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358d4" w14:textId="01358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Су кодексі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Кеңесiнiң он екiншi сессиясында 1993 жылғы 31 наурызда қабылданды N 3000. Күші жойылды - Қазақстан Республикасының 2003 жылғы 9 шілдедегі N 481-ІІ Кодексімен.</w:t>
      </w:r>
    </w:p>
    <w:p>
      <w:pPr>
        <w:spacing w:after="0"/>
        <w:ind w:left="0"/>
        <w:jc w:val="left"/>
      </w:pPr>
      <w:bookmarkStart w:name="z1" w:id="0"/>
      <w:r>
        <w:rPr>
          <w:rFonts w:ascii="Times New Roman"/>
          <w:b/>
          <w:i w:val="false"/>
          <w:color w:val="000000"/>
        </w:rPr>
        <w:t xml:space="preserve"> Бiрiншi бөлiм</w:t>
      </w:r>
      <w:r>
        <w:br/>
      </w:r>
      <w:r>
        <w:rPr>
          <w:rFonts w:ascii="Times New Roman"/>
          <w:b/>
          <w:i w:val="false"/>
          <w:color w:val="000000"/>
        </w:rPr>
        <w:t>Жалпы ережелер</w:t>
      </w:r>
      <w:r>
        <w:br/>
      </w:r>
      <w:r>
        <w:rPr>
          <w:rFonts w:ascii="Times New Roman"/>
          <w:b/>
          <w:i w:val="false"/>
          <w:color w:val="000000"/>
        </w:rPr>
        <w:t>I тарау</w:t>
      </w:r>
      <w:r>
        <w:br/>
      </w:r>
      <w:r>
        <w:rPr>
          <w:rFonts w:ascii="Times New Roman"/>
          <w:b/>
          <w:i w:val="false"/>
          <w:color w:val="000000"/>
        </w:rPr>
        <w:t>Негiзгi ережелер</w:t>
      </w:r>
    </w:p>
    <w:bookmarkEnd w:id="0"/>
    <w:p>
      <w:pPr>
        <w:spacing w:after="0"/>
        <w:ind w:left="0"/>
        <w:jc w:val="both"/>
      </w:pPr>
      <w:r>
        <w:rPr>
          <w:rFonts w:ascii="Times New Roman"/>
          <w:b/>
          <w:i w:val="false"/>
          <w:color w:val="000000"/>
          <w:sz w:val="28"/>
        </w:rPr>
        <w:t xml:space="preserve">1-бап. Су заңдарының мiндеттерi </w:t>
      </w:r>
    </w:p>
    <w:p>
      <w:pPr>
        <w:spacing w:after="0"/>
        <w:ind w:left="0"/>
        <w:jc w:val="left"/>
      </w:pPr>
      <w:r>
        <w:rPr>
          <w:rFonts w:ascii="Times New Roman"/>
          <w:b w:val="false"/>
          <w:i w:val="false"/>
          <w:color w:val="000000"/>
          <w:sz w:val="28"/>
        </w:rPr>
        <w:t xml:space="preserve">      Қазақстан Республикасы Су Заңдарының мiндеттерi халықтың, экономика салалары мен айналадағы табиғи ортаның мұқтаждары үшiн суды ұтымды пайдалануды қамтамасыз ету, су ресурстарын ластанудан, былғану мен сарқылудан қорғау, судың зиянды ықпалын болдырмау және оны жою мақсатында су қатынастарын реттеп отыру, су қатынастары саласындағы заңдылықты нығайту болып табылады.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Су заңдары </w:t>
      </w:r>
    </w:p>
    <w:p>
      <w:pPr>
        <w:spacing w:after="0"/>
        <w:ind w:left="0"/>
        <w:jc w:val="left"/>
      </w:pPr>
      <w:r>
        <w:rPr>
          <w:rFonts w:ascii="Times New Roman"/>
          <w:b w:val="false"/>
          <w:i w:val="false"/>
          <w:color w:val="000000"/>
          <w:sz w:val="28"/>
        </w:rPr>
        <w:t xml:space="preserve">      1. Қазақстан Республикасында Су қатынастары осы Кодекспен және соған сәйкес шығарылатын Қазақстан Республикасының заңдық құжаттармен, өзге де қалыпты құжаттармен реттелiп отырады. </w:t>
      </w:r>
      <w:r>
        <w:br/>
      </w:r>
      <w:r>
        <w:rPr>
          <w:rFonts w:ascii="Times New Roman"/>
          <w:b w:val="false"/>
          <w:i w:val="false"/>
          <w:color w:val="000000"/>
          <w:sz w:val="28"/>
        </w:rPr>
        <w:t xml:space="preserve">
      2. Жер және орман қатынастарын, сондай-ақ жер қойнауын, атмосфера ауасын, өсiмдiктер мен жануарлар дүниесiн қорғау мен пайдалану жөнiндегi қатынастарды Қазақстан Республикасының арнаулы заңдары реттеп отырады.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Су қоры </w:t>
      </w:r>
    </w:p>
    <w:p>
      <w:pPr>
        <w:spacing w:after="0"/>
        <w:ind w:left="0"/>
        <w:jc w:val="left"/>
      </w:pPr>
      <w:r>
        <w:rPr>
          <w:rFonts w:ascii="Times New Roman"/>
          <w:b w:val="false"/>
          <w:i w:val="false"/>
          <w:color w:val="000000"/>
          <w:sz w:val="28"/>
        </w:rPr>
        <w:t xml:space="preserve">      1. Мемлекет аумағындағы барлық су Қазақстан Республикасының су қорын құрайды. </w:t>
      </w:r>
      <w:r>
        <w:br/>
      </w:r>
      <w:r>
        <w:rPr>
          <w:rFonts w:ascii="Times New Roman"/>
          <w:b w:val="false"/>
          <w:i w:val="false"/>
          <w:color w:val="000000"/>
          <w:sz w:val="28"/>
        </w:rPr>
        <w:t xml:space="preserve">
      2. Су қоры мыналарды қамтиды: </w:t>
      </w:r>
      <w:r>
        <w:br/>
      </w:r>
      <w:r>
        <w:rPr>
          <w:rFonts w:ascii="Times New Roman"/>
          <w:b w:val="false"/>
          <w:i w:val="false"/>
          <w:color w:val="000000"/>
          <w:sz w:val="28"/>
        </w:rPr>
        <w:t xml:space="preserve">
      өзендер, көлдер, батпақтар, тоғандар, су қоймалары, басқа да жер бетiндегi су ресурстары, сондай-ақ каналдар мен магистральды су құбырларының сулары; </w:t>
      </w:r>
      <w:r>
        <w:br/>
      </w:r>
      <w:r>
        <w:rPr>
          <w:rFonts w:ascii="Times New Roman"/>
          <w:b w:val="false"/>
          <w:i w:val="false"/>
          <w:color w:val="000000"/>
          <w:sz w:val="28"/>
        </w:rPr>
        <w:t xml:space="preserve">
      жер астындағы сулар; </w:t>
      </w:r>
      <w:r>
        <w:br/>
      </w:r>
      <w:r>
        <w:rPr>
          <w:rFonts w:ascii="Times New Roman"/>
          <w:b w:val="false"/>
          <w:i w:val="false"/>
          <w:color w:val="000000"/>
          <w:sz w:val="28"/>
        </w:rPr>
        <w:t xml:space="preserve">
      мұздықтар; </w:t>
      </w:r>
      <w:r>
        <w:br/>
      </w:r>
      <w:r>
        <w:rPr>
          <w:rFonts w:ascii="Times New Roman"/>
          <w:b w:val="false"/>
          <w:i w:val="false"/>
          <w:color w:val="000000"/>
          <w:sz w:val="28"/>
        </w:rPr>
        <w:t xml:space="preserve">
      Қазақстан Республикасының мемлекеттiк шекарасы шегiндегi Каспий және Арал теңiздерiнiң сулары.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Су меншiгi </w:t>
      </w:r>
    </w:p>
    <w:p>
      <w:pPr>
        <w:spacing w:after="0"/>
        <w:ind w:left="0"/>
        <w:jc w:val="left"/>
      </w:pPr>
      <w:r>
        <w:rPr>
          <w:rFonts w:ascii="Times New Roman"/>
          <w:b w:val="false"/>
          <w:i w:val="false"/>
          <w:color w:val="000000"/>
          <w:sz w:val="28"/>
        </w:rPr>
        <w:t xml:space="preserve">      1. Қазақстан Республикасындағы су мемлекеттiң меншiгi болып табылады. </w:t>
      </w:r>
      <w:r>
        <w:br/>
      </w:r>
      <w:r>
        <w:rPr>
          <w:rFonts w:ascii="Times New Roman"/>
          <w:b w:val="false"/>
          <w:i w:val="false"/>
          <w:color w:val="000000"/>
          <w:sz w:val="28"/>
        </w:rPr>
        <w:t xml:space="preserve">
      2. Су меншiгi құқығын тiкелей немесе жасырын түрде бұзатын әрекеттердiң заңды күшi жоқ және заңдарда көзделген жауаптылыққа әкелiп соғады. </w:t>
      </w:r>
      <w:r>
        <w:br/>
      </w:r>
      <w:r>
        <w:rPr>
          <w:rFonts w:ascii="Times New Roman"/>
          <w:b w:val="false"/>
          <w:i w:val="false"/>
          <w:color w:val="000000"/>
          <w:sz w:val="28"/>
        </w:rPr>
        <w:t xml:space="preserve">
      3. Суды басқа мемлекеттердiң, сондай-ақ шетелдiк заңды ұйымдар мен азаматтардың пайдалануына беру шарттық негiзде жүзеге асырылады. </w:t>
      </w:r>
      <w:r>
        <w:br/>
      </w:r>
      <w:r>
        <w:rPr>
          <w:rFonts w:ascii="Times New Roman"/>
          <w:b w:val="false"/>
          <w:i w:val="false"/>
          <w:color w:val="000000"/>
          <w:sz w:val="28"/>
        </w:rPr>
        <w:t xml:space="preserve">
      4. Суды пайдалануға беру және су меншiгi құқығын iске асыру жөнiндегi басқа да әрекеттер жасау Қазақстан Республикасының су ресурстарын басқаратын мемлекеттiк органының мiндеттi түрде қатысуымен жүзеге асырылады.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4-баптың 1-тармағынан сөздер және 3-тармақ алынып тасталды, 4 және 5-тармақтар тиiсiнше 3 және 4-тармақ болып саналды - Қазақстан Республикасының 1996.12.24. N 58-I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Суды басым пайдалану </w:t>
      </w:r>
    </w:p>
    <w:p>
      <w:pPr>
        <w:spacing w:after="0"/>
        <w:ind w:left="0"/>
        <w:jc w:val="left"/>
      </w:pPr>
      <w:r>
        <w:rPr>
          <w:rFonts w:ascii="Times New Roman"/>
          <w:b w:val="false"/>
          <w:i w:val="false"/>
          <w:color w:val="000000"/>
          <w:sz w:val="28"/>
        </w:rPr>
        <w:t xml:space="preserve">      Су ең алдымен халықтың ауызсу және тұрмыстық мұқтаждарын қанағаттандыру үшiн пайдалануға берiледi.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Суды басқару принциптерi </w:t>
      </w:r>
    </w:p>
    <w:p>
      <w:pPr>
        <w:spacing w:after="0"/>
        <w:ind w:left="0"/>
        <w:jc w:val="left"/>
      </w:pPr>
      <w:r>
        <w:rPr>
          <w:rFonts w:ascii="Times New Roman"/>
          <w:b w:val="false"/>
          <w:i w:val="false"/>
          <w:color w:val="000000"/>
          <w:sz w:val="28"/>
        </w:rPr>
        <w:t xml:space="preserve">      1. Қазақстан Республикасындағы суды басқару су ресурстарын қорғау мен толықтыруды, су пайдаланудың оңтайлы шарттарын, айналадағы ортаның экологиялық тұрақтылығын сақтауды қамтамасыз ететiн су шаруашылығы-бассейндiк және әкiмшiлiк-аумақтық принциптердi үйлестiру негiзiнде жүзеге асырылады. </w:t>
      </w:r>
      <w:r>
        <w:br/>
      </w:r>
      <w:r>
        <w:rPr>
          <w:rFonts w:ascii="Times New Roman"/>
          <w:b w:val="false"/>
          <w:i w:val="false"/>
          <w:color w:val="000000"/>
          <w:sz w:val="28"/>
        </w:rPr>
        <w:t xml:space="preserve">
      2. Су шаруашылығы-бассейндiк принцип өзен, көл бассейндерi және басқа да сутоғандар шегiнде әкiмшiлiк-аумақтық бiрлiктер арасында су ресурстарын бөлу кезiнде iске асырылады. </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II тарау</w:t>
      </w:r>
      <w:r>
        <w:br/>
      </w:r>
      <w:r>
        <w:rPr>
          <w:rFonts w:ascii="Times New Roman"/>
          <w:b/>
          <w:i w:val="false"/>
          <w:color w:val="000000"/>
        </w:rPr>
        <w:t>Қазақстан Республикасы мемлекеттiк органдарының</w:t>
      </w:r>
      <w:r>
        <w:br/>
      </w:r>
      <w:r>
        <w:rPr>
          <w:rFonts w:ascii="Times New Roman"/>
          <w:b/>
          <w:i w:val="false"/>
          <w:color w:val="000000"/>
        </w:rPr>
        <w:t xml:space="preserve">су қатынастарын реттеу саласындағы құзыретi </w:t>
      </w:r>
    </w:p>
    <w:bookmarkEnd w:id="1"/>
    <w:p>
      <w:pPr>
        <w:spacing w:after="0"/>
        <w:ind w:left="0"/>
        <w:jc w:val="left"/>
      </w:pPr>
      <w:r>
        <w:rPr>
          <w:rFonts w:ascii="Times New Roman"/>
          <w:b w:val="false"/>
          <w:i w:val="false"/>
          <w:color w:val="ff0000"/>
          <w:sz w:val="28"/>
        </w:rPr>
        <w:t xml:space="preserve">      ЕСКЕРТУ. II тарауының атауына өзгерiс енгiзiлдi - Қазақстан Республикасының 1996.12.24. N 58-I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Қазақстан Республикасы Парламентiнiң құзыретi </w:t>
      </w:r>
    </w:p>
    <w:p>
      <w:pPr>
        <w:spacing w:after="0"/>
        <w:ind w:left="0"/>
        <w:jc w:val="left"/>
      </w:pPr>
      <w:r>
        <w:rPr>
          <w:rFonts w:ascii="Times New Roman"/>
          <w:b w:val="false"/>
          <w:i w:val="false"/>
          <w:color w:val="000000"/>
          <w:sz w:val="28"/>
        </w:rPr>
        <w:t xml:space="preserve">      Су қатынастарын реттеу саласында Қазақстан Республикасы Парламентiнiң қарауына мыналар жатады: </w:t>
      </w:r>
      <w:r>
        <w:br/>
      </w:r>
      <w:r>
        <w:rPr>
          <w:rFonts w:ascii="Times New Roman"/>
          <w:b w:val="false"/>
          <w:i w:val="false"/>
          <w:color w:val="000000"/>
          <w:sz w:val="28"/>
        </w:rPr>
        <w:t xml:space="preserve">
      су заңдарын әзiрлеу және жетiлдiру; </w:t>
      </w:r>
      <w:r>
        <w:br/>
      </w:r>
      <w:r>
        <w:rPr>
          <w:rFonts w:ascii="Times New Roman"/>
          <w:b w:val="false"/>
          <w:i w:val="false"/>
          <w:color w:val="000000"/>
          <w:sz w:val="28"/>
        </w:rPr>
        <w:t xml:space="preserve">
      су қатынастарын реттеу мәселелерi жөнiндегi халықаралық шарттарды бекiту мен олардың күшi жойылуын мәлiмдеу. </w:t>
      </w:r>
      <w:r>
        <w:br/>
      </w:r>
      <w:r>
        <w:rPr>
          <w:rFonts w:ascii="Times New Roman"/>
          <w:b w:val="false"/>
          <w:i w:val="false"/>
          <w:color w:val="000000"/>
          <w:sz w:val="28"/>
        </w:rPr>
        <w:t>
</w:t>
      </w:r>
      <w:r>
        <w:rPr>
          <w:rFonts w:ascii="Times New Roman"/>
          <w:b w:val="false"/>
          <w:i w:val="false"/>
          <w:color w:val="ff0000"/>
          <w:sz w:val="28"/>
        </w:rPr>
        <w:t xml:space="preserve">      ЕСКЕРТУ. 7-бап өзгертiлдi - Қазақстан Республикасының 1996.12.24. N 58-I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Жергiлiктi өкiлдi органдар - мәслихаттардың құзыретi </w:t>
      </w:r>
    </w:p>
    <w:p>
      <w:pPr>
        <w:spacing w:after="0"/>
        <w:ind w:left="0"/>
        <w:jc w:val="left"/>
      </w:pPr>
      <w:r>
        <w:rPr>
          <w:rFonts w:ascii="Times New Roman"/>
          <w:b w:val="false"/>
          <w:i w:val="false"/>
          <w:color w:val="000000"/>
          <w:sz w:val="28"/>
        </w:rPr>
        <w:t xml:space="preserve">      Тиiстi әкiмшiлiк-аумақтық бiрлiк шегiнде жергiлiктi өкiлдi органдар - мәслихаттардың қарауына мыналар жатады: </w:t>
      </w:r>
      <w:r>
        <w:br/>
      </w:r>
      <w:r>
        <w:rPr>
          <w:rFonts w:ascii="Times New Roman"/>
          <w:b w:val="false"/>
          <w:i w:val="false"/>
          <w:color w:val="000000"/>
          <w:sz w:val="28"/>
        </w:rPr>
        <w:t xml:space="preserve">
      суды ортақ пайдаланудың шарттарын белгiлеу; </w:t>
      </w:r>
      <w:r>
        <w:br/>
      </w:r>
      <w:r>
        <w:rPr>
          <w:rFonts w:ascii="Times New Roman"/>
          <w:b w:val="false"/>
          <w:i w:val="false"/>
          <w:color w:val="000000"/>
          <w:sz w:val="28"/>
        </w:rPr>
        <w:t xml:space="preserve">
      судың пайдаланылуы мен қорғалуына бақылау жасау. </w:t>
      </w:r>
      <w:r>
        <w:br/>
      </w: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Қазақстан Республикасының 1996.12.24. N 58-I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i w:val="false"/>
          <w:color w:val="000000"/>
          <w:sz w:val="28"/>
        </w:rPr>
        <w:t xml:space="preserve">9-бап. </w:t>
      </w:r>
      <w:r>
        <w:rPr>
          <w:rFonts w:ascii="Times New Roman"/>
          <w:b w:val="false"/>
          <w:i w:val="false"/>
          <w:color w:val="000000"/>
          <w:sz w:val="28"/>
        </w:rPr>
        <w:t xml:space="preserve"> &lt;*&gt; </w:t>
      </w:r>
      <w:r>
        <w:br/>
      </w:r>
      <w:r>
        <w:rPr>
          <w:rFonts w:ascii="Times New Roman"/>
          <w:b w:val="false"/>
          <w:i w:val="false"/>
          <w:color w:val="000000"/>
          <w:sz w:val="28"/>
        </w:rPr>
        <w:t>
      </w:t>
      </w:r>
      <w:r>
        <w:rPr>
          <w:rFonts w:ascii="Times New Roman"/>
          <w:b/>
          <w:i w:val="false"/>
          <w:color w:val="000000"/>
          <w:sz w:val="28"/>
        </w:rPr>
        <w:t xml:space="preserve">10-бап. </w:t>
      </w:r>
      <w:r>
        <w:rPr>
          <w:rFonts w:ascii="Times New Roman"/>
          <w:b w:val="false"/>
          <w:i w:val="false"/>
          <w:color w:val="000000"/>
          <w:sz w:val="28"/>
        </w:rPr>
        <w:t xml:space="preserve"> &lt;*&gt; </w:t>
      </w:r>
      <w:r>
        <w:br/>
      </w:r>
      <w:r>
        <w:rPr>
          <w:rFonts w:ascii="Times New Roman"/>
          <w:b w:val="false"/>
          <w:i w:val="false"/>
          <w:color w:val="000000"/>
          <w:sz w:val="28"/>
        </w:rPr>
        <w:t>
</w:t>
      </w:r>
      <w:r>
        <w:rPr>
          <w:rFonts w:ascii="Times New Roman"/>
          <w:b w:val="false"/>
          <w:i w:val="false"/>
          <w:color w:val="ff0000"/>
          <w:sz w:val="28"/>
        </w:rPr>
        <w:t xml:space="preserve">      ЕСКЕРТУ. 9,10-баптар алынып тасталған - Қазақстан Республикасының 1996.12.24. N 58-I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Суды мемлекеттiк басқару органдары </w:t>
      </w:r>
    </w:p>
    <w:p>
      <w:pPr>
        <w:spacing w:after="0"/>
        <w:ind w:left="0"/>
        <w:jc w:val="left"/>
      </w:pPr>
      <w:r>
        <w:rPr>
          <w:rFonts w:ascii="Times New Roman"/>
          <w:b w:val="false"/>
          <w:i w:val="false"/>
          <w:color w:val="000000"/>
          <w:sz w:val="28"/>
        </w:rPr>
        <w:t xml:space="preserve">      1. Республикада суды мемлекеттiк басқаруды Қазақстан Республикасының Үкiметi, жергiлiктi атқарушы органдар, су ресурстарын басқаратын мемлекеттiк орган, сондай-ақ арнайы уәкiлдiк берiлген өзге де мемлекеттiк органдар өз құзыретi шегiнде жүзеге асырады. </w:t>
      </w:r>
      <w:r>
        <w:br/>
      </w:r>
      <w:r>
        <w:rPr>
          <w:rFonts w:ascii="Times New Roman"/>
          <w:b w:val="false"/>
          <w:i w:val="false"/>
          <w:color w:val="000000"/>
          <w:sz w:val="28"/>
        </w:rPr>
        <w:t xml:space="preserve">
      2. Жер асты суларын басқару геология және жер қойнауын қорғау органдарымен келiсiм бойынша жүзеге асырылады.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Қазақстан Республикасы Үкiметiнiң құзыретi </w:t>
      </w:r>
    </w:p>
    <w:p>
      <w:pPr>
        <w:spacing w:after="0"/>
        <w:ind w:left="0"/>
        <w:jc w:val="left"/>
      </w:pPr>
      <w:r>
        <w:rPr>
          <w:rFonts w:ascii="Times New Roman"/>
          <w:b w:val="false"/>
          <w:i w:val="false"/>
          <w:color w:val="000000"/>
          <w:sz w:val="28"/>
        </w:rPr>
        <w:t xml:space="preserve">      Суды басқару саласында Қазақстан Республикасы Үкiметiнiң қарауына мыналар жатады: </w:t>
      </w:r>
      <w:r>
        <w:br/>
      </w:r>
      <w:r>
        <w:rPr>
          <w:rFonts w:ascii="Times New Roman"/>
          <w:b w:val="false"/>
          <w:i w:val="false"/>
          <w:color w:val="000000"/>
          <w:sz w:val="28"/>
        </w:rPr>
        <w:t xml:space="preserve">
      су ресурстарын пайдалану, ұдайы молықтыру және қорғау саласында мемлекеттiк саясатты iске асыру; </w:t>
      </w:r>
      <w:r>
        <w:br/>
      </w:r>
      <w:r>
        <w:rPr>
          <w:rFonts w:ascii="Times New Roman"/>
          <w:b w:val="false"/>
          <w:i w:val="false"/>
          <w:color w:val="000000"/>
          <w:sz w:val="28"/>
        </w:rPr>
        <w:t xml:space="preserve">
      су ресурстарын ұтымды пайдалану мен қорғаудың, су шаруашылығын дамытудың негiзгi бағыттарын бекiту; </w:t>
      </w:r>
      <w:r>
        <w:br/>
      </w:r>
      <w:r>
        <w:rPr>
          <w:rFonts w:ascii="Times New Roman"/>
          <w:b w:val="false"/>
          <w:i w:val="false"/>
          <w:color w:val="000000"/>
          <w:sz w:val="28"/>
        </w:rPr>
        <w:t xml:space="preserve">
      су ресурстарын кешендi пайдалану мен қорғаудың бассейндiк схемаларын және су шаруашылық баланстарын бекiту; </w:t>
      </w:r>
      <w:r>
        <w:br/>
      </w:r>
      <w:r>
        <w:rPr>
          <w:rFonts w:ascii="Times New Roman"/>
          <w:b w:val="false"/>
          <w:i w:val="false"/>
          <w:color w:val="000000"/>
          <w:sz w:val="28"/>
        </w:rPr>
        <w:t xml:space="preserve">
      сутоғандар мен су көздерiн сақтау және қалпына келтiру жөнiндегi республикалық бағдарламалардың орындалуын қамтамасыз ету; </w:t>
      </w:r>
      <w:r>
        <w:br/>
      </w:r>
      <w:r>
        <w:rPr>
          <w:rFonts w:ascii="Times New Roman"/>
          <w:b w:val="false"/>
          <w:i w:val="false"/>
          <w:color w:val="000000"/>
          <w:sz w:val="28"/>
        </w:rPr>
        <w:t xml:space="preserve">
      суды мемлекеттiк есепке алуды жүргiзу және оны пайдалану тәртiбiн белгiлеу, сондай-ақ мемлекеттiк су кадастры мен су мониторингiн жүргiзу; </w:t>
      </w:r>
      <w:r>
        <w:br/>
      </w:r>
      <w:r>
        <w:rPr>
          <w:rFonts w:ascii="Times New Roman"/>
          <w:b w:val="false"/>
          <w:i w:val="false"/>
          <w:color w:val="000000"/>
          <w:sz w:val="28"/>
        </w:rPr>
        <w:t xml:space="preserve">
      суды пайдалану мен қорғауға мемлекеттiк бақылауды жүзеге асыру тәртiбiн белгiлеу; </w:t>
      </w:r>
      <w:r>
        <w:br/>
      </w:r>
      <w:r>
        <w:rPr>
          <w:rFonts w:ascii="Times New Roman"/>
          <w:b w:val="false"/>
          <w:i w:val="false"/>
          <w:color w:val="000000"/>
          <w:sz w:val="28"/>
        </w:rPr>
        <w:t xml:space="preserve">
      су қорғау аймақтары мен белдеулері туралы ереженi бекiту; </w:t>
      </w:r>
      <w:r>
        <w:br/>
      </w:r>
      <w:r>
        <w:rPr>
          <w:rFonts w:ascii="Times New Roman"/>
          <w:b w:val="false"/>
          <w:i w:val="false"/>
          <w:color w:val="000000"/>
          <w:sz w:val="28"/>
        </w:rPr>
        <w:t xml:space="preserve">
      республикалық маңызы бар ерекше қорғалатын табиғи аумақтар санатына жатқызылған, ерекше мемлекеттiк маңызы немесе ерекше ғылыми құндылығы бар сутоғандарының тiзбесiн бекiту; </w:t>
      </w:r>
      <w:r>
        <w:br/>
      </w:r>
      <w:r>
        <w:rPr>
          <w:rFonts w:ascii="Times New Roman"/>
          <w:b w:val="false"/>
          <w:i w:val="false"/>
          <w:color w:val="000000"/>
          <w:sz w:val="28"/>
        </w:rPr>
        <w:t xml:space="preserve">
      судың жай-күйiне әсер ететiн кәсiпорындарды, құрылыстарды және басқа объектiлердi орналастыру мен iске қосу тәртiбiн, сондай-ақ сутоғандарда, олардың су қорғау аймақтары мен белдеулерiнде құрылыс, су түбiн тереңдету және басқа да жұмыстар жүргiзу шарттарын белгiлеу; </w:t>
      </w:r>
      <w:r>
        <w:br/>
      </w:r>
      <w:r>
        <w:rPr>
          <w:rFonts w:ascii="Times New Roman"/>
          <w:b w:val="false"/>
          <w:i w:val="false"/>
          <w:color w:val="000000"/>
          <w:sz w:val="28"/>
        </w:rPr>
        <w:t xml:space="preserve">
      сутоғандарды жеке пайдалануға беру; </w:t>
      </w:r>
      <w:r>
        <w:br/>
      </w:r>
      <w:r>
        <w:rPr>
          <w:rFonts w:ascii="Times New Roman"/>
          <w:b w:val="false"/>
          <w:i w:val="false"/>
          <w:color w:val="000000"/>
          <w:sz w:val="28"/>
        </w:rPr>
        <w:t xml:space="preserve">
      республика облыстары арасындағы су қатынастарын реттеу; </w:t>
      </w:r>
      <w:r>
        <w:br/>
      </w:r>
      <w:r>
        <w:rPr>
          <w:rFonts w:ascii="Times New Roman"/>
          <w:b w:val="false"/>
          <w:i w:val="false"/>
          <w:color w:val="000000"/>
          <w:sz w:val="28"/>
        </w:rPr>
        <w:t xml:space="preserve">
      жер үстi су көздерiнiң су ресурстарын пайдаланғаны үшiн төленетiн ақы ставкаларын белгiлеу; </w:t>
      </w:r>
      <w:r>
        <w:br/>
      </w:r>
      <w:r>
        <w:rPr>
          <w:rFonts w:ascii="Times New Roman"/>
          <w:b w:val="false"/>
          <w:i w:val="false"/>
          <w:color w:val="000000"/>
          <w:sz w:val="28"/>
        </w:rPr>
        <w:t xml:space="preserve">
      Қазақстан Республикасының шет мемлекеттермен және халықаралық ұйымдармен суды пайдалану мен қорғау мәселелерi жөнiндегi қатынастары саласындағы шараларды жүзеге асыру. </w:t>
      </w:r>
      <w:r>
        <w:br/>
      </w:r>
      <w:r>
        <w:rPr>
          <w:rFonts w:ascii="Times New Roman"/>
          <w:b w:val="false"/>
          <w:i w:val="false"/>
          <w:color w:val="000000"/>
          <w:sz w:val="28"/>
        </w:rPr>
        <w:t>
</w:t>
      </w:r>
      <w:r>
        <w:rPr>
          <w:rFonts w:ascii="Times New Roman"/>
          <w:b w:val="false"/>
          <w:i w:val="false"/>
          <w:color w:val="ff0000"/>
          <w:sz w:val="28"/>
        </w:rPr>
        <w:t xml:space="preserve">      ЕСКЕРТУ. 12-баптың 12 азат жолы жаңа редакцияда - Қазақстан Республикасының 1996.12.24. N 58-I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12-бап 9 азатжолмен толықтырылды - Қазақстан Республикасының 1999.05.11. N 381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12-баптың 13 азатжолы жаңа редакцияда - Қазақстан Республикасының 2001.12.24. N 276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Облыстық атқарушы органның құзыретi </w:t>
      </w:r>
    </w:p>
    <w:p>
      <w:pPr>
        <w:spacing w:after="0"/>
        <w:ind w:left="0"/>
        <w:jc w:val="left"/>
      </w:pPr>
      <w:r>
        <w:rPr>
          <w:rFonts w:ascii="Times New Roman"/>
          <w:b w:val="false"/>
          <w:i w:val="false"/>
          <w:color w:val="000000"/>
          <w:sz w:val="28"/>
        </w:rPr>
        <w:t xml:space="preserve">      Облыстық атқарушы органның қарауына мыналар жатады: </w:t>
      </w:r>
      <w:r>
        <w:br/>
      </w:r>
      <w:r>
        <w:rPr>
          <w:rFonts w:ascii="Times New Roman"/>
          <w:b w:val="false"/>
          <w:i w:val="false"/>
          <w:color w:val="000000"/>
          <w:sz w:val="28"/>
        </w:rPr>
        <w:t xml:space="preserve">
      Қазақстан Республикасының су ресурстарын басқаратын мемлекеттiк органының ұсынуы бойынша облыстың әкiмшiлiк-аумақтық бiрлiктерi, салалар мен жекелеген су пайдаланушылар арасында су тұтыну лимиттерiн бөлу; </w:t>
      </w:r>
      <w:r>
        <w:br/>
      </w:r>
      <w:r>
        <w:rPr>
          <w:rFonts w:ascii="Times New Roman"/>
          <w:b w:val="false"/>
          <w:i w:val="false"/>
          <w:color w:val="000000"/>
          <w:sz w:val="28"/>
        </w:rPr>
        <w:t xml:space="preserve">
      Қазақстан Республикасының су ресурстарын басқаратын мемлекеттiк органымен келiсiм бойынша заңды ұйымдар мен азаматтарға сутоғандарын жеке пайдалануға беру; </w:t>
      </w:r>
      <w:r>
        <w:br/>
      </w:r>
      <w:r>
        <w:rPr>
          <w:rFonts w:ascii="Times New Roman"/>
          <w:b w:val="false"/>
          <w:i w:val="false"/>
          <w:color w:val="000000"/>
          <w:sz w:val="28"/>
        </w:rPr>
        <w:t xml:space="preserve">
      судың жай-күйiне әсер ететiн кәсiпорындарды, құрылыстарды және басқа объектiлердi орналастыруды және iске қосуды, сондай-ақ сутоғандарында және су қорғау аймақтары мен белдеулерiнде құрылыс, су түбiн тереңдету және басқа жұмыстарды жүргiзу шарттарын келiсу; </w:t>
      </w:r>
      <w:r>
        <w:br/>
      </w:r>
      <w:r>
        <w:rPr>
          <w:rFonts w:ascii="Times New Roman"/>
          <w:b w:val="false"/>
          <w:i w:val="false"/>
          <w:color w:val="000000"/>
          <w:sz w:val="28"/>
        </w:rPr>
        <w:t xml:space="preserve">
      облыстың су ресурстарын кешендi пайдалану схемаларын келiсу мен бекiту; </w:t>
      </w:r>
      <w:r>
        <w:br/>
      </w:r>
      <w:r>
        <w:rPr>
          <w:rFonts w:ascii="Times New Roman"/>
          <w:b w:val="false"/>
          <w:i w:val="false"/>
          <w:color w:val="000000"/>
          <w:sz w:val="28"/>
        </w:rPr>
        <w:t xml:space="preserve">
      су ресурстарын басқаратын мемлекеттiк органның ұсынуы бойынша су қорғау аймақтары мен белдеулерiн белгiлеу; </w:t>
      </w:r>
      <w:r>
        <w:br/>
      </w:r>
      <w:r>
        <w:rPr>
          <w:rFonts w:ascii="Times New Roman"/>
          <w:b w:val="false"/>
          <w:i w:val="false"/>
          <w:color w:val="000000"/>
          <w:sz w:val="28"/>
        </w:rPr>
        <w:t xml:space="preserve">
      суды пайдалану мен қорғауды бақылау; </w:t>
      </w:r>
      <w:r>
        <w:br/>
      </w:r>
      <w:r>
        <w:rPr>
          <w:rFonts w:ascii="Times New Roman"/>
          <w:b w:val="false"/>
          <w:i w:val="false"/>
          <w:color w:val="000000"/>
          <w:sz w:val="28"/>
        </w:rPr>
        <w:t xml:space="preserve">
      суды пайдалану құқығын доғару.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Аудандық, қалалық атқарушы органның құзыретi </w:t>
      </w:r>
    </w:p>
    <w:p>
      <w:pPr>
        <w:spacing w:after="0"/>
        <w:ind w:left="0"/>
        <w:jc w:val="left"/>
      </w:pPr>
      <w:r>
        <w:rPr>
          <w:rFonts w:ascii="Times New Roman"/>
          <w:b w:val="false"/>
          <w:i w:val="false"/>
          <w:color w:val="000000"/>
          <w:sz w:val="28"/>
        </w:rPr>
        <w:t xml:space="preserve">      Аудандық, қалалық атқарушы органның қарауына мыналар жатады: </w:t>
      </w:r>
      <w:r>
        <w:br/>
      </w:r>
      <w:r>
        <w:rPr>
          <w:rFonts w:ascii="Times New Roman"/>
          <w:b w:val="false"/>
          <w:i w:val="false"/>
          <w:color w:val="000000"/>
          <w:sz w:val="28"/>
        </w:rPr>
        <w:t xml:space="preserve">
      Қазақстан Республикасының су ресурстарын басқаратын мемлекеттiк органының ұсынуы бойынша ауданның, қаланың су тұтыну лимиттерiн су пайдаланушылар арасында бөлу; </w:t>
      </w:r>
      <w:r>
        <w:br/>
      </w:r>
      <w:r>
        <w:rPr>
          <w:rFonts w:ascii="Times New Roman"/>
          <w:b w:val="false"/>
          <w:i w:val="false"/>
          <w:color w:val="000000"/>
          <w:sz w:val="28"/>
        </w:rPr>
        <w:t xml:space="preserve">
      су ресурстарын басқаратын мемлекеттiк органмен келiсiм бойынша заңды ұйымдар мен азаматтарға сутоғандарын жеке пайдалануға беру; </w:t>
      </w:r>
      <w:r>
        <w:br/>
      </w:r>
      <w:r>
        <w:rPr>
          <w:rFonts w:ascii="Times New Roman"/>
          <w:b w:val="false"/>
          <w:i w:val="false"/>
          <w:color w:val="000000"/>
          <w:sz w:val="28"/>
        </w:rPr>
        <w:t xml:space="preserve">
      судың жай-күйiне әсер ететiн кәсiпорындарды, құрылыстарды және басқа объектiлердi орналастыруды және iске қосуды, сондай-ақ сутоғандарда және су қорғау аймақтары мен белдеулерiнде құрылыс, су түбiн тереңдету және басқа жұмыстарды жүргiзу шарттарын келiсу; </w:t>
      </w:r>
      <w:r>
        <w:br/>
      </w:r>
      <w:r>
        <w:rPr>
          <w:rFonts w:ascii="Times New Roman"/>
          <w:b w:val="false"/>
          <w:i w:val="false"/>
          <w:color w:val="000000"/>
          <w:sz w:val="28"/>
        </w:rPr>
        <w:t xml:space="preserve">
      су ресурстарын басқаратын мемлекеттiк органның ұсынуы бойынша су қорғау аймақтары мен белдеулерiн белгiлеу; </w:t>
      </w:r>
      <w:r>
        <w:br/>
      </w:r>
      <w:r>
        <w:rPr>
          <w:rFonts w:ascii="Times New Roman"/>
          <w:b w:val="false"/>
          <w:i w:val="false"/>
          <w:color w:val="000000"/>
          <w:sz w:val="28"/>
        </w:rPr>
        <w:t xml:space="preserve">
      су пайдалану мен қорғауды бақылау; </w:t>
      </w:r>
      <w:r>
        <w:br/>
      </w:r>
      <w:r>
        <w:rPr>
          <w:rFonts w:ascii="Times New Roman"/>
          <w:b w:val="false"/>
          <w:i w:val="false"/>
          <w:color w:val="000000"/>
          <w:sz w:val="28"/>
        </w:rPr>
        <w:t xml:space="preserve">
      суды пайдалану құқығын доғару.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14-1-бап. Поселке, ауыл (село) әкiмiнiң құзыретi </w:t>
      </w:r>
    </w:p>
    <w:p>
      <w:pPr>
        <w:spacing w:after="0"/>
        <w:ind w:left="0"/>
        <w:jc w:val="left"/>
      </w:pPr>
      <w:r>
        <w:rPr>
          <w:rFonts w:ascii="Times New Roman"/>
          <w:b w:val="false"/>
          <w:i w:val="false"/>
          <w:color w:val="000000"/>
          <w:sz w:val="28"/>
        </w:rPr>
        <w:t xml:space="preserve">      Тиiстi елдi мекендердiң аумағындағы поселке, ауыл (село) әкiмiнiң қарауына мыналар жатады: </w:t>
      </w:r>
      <w:r>
        <w:br/>
      </w:r>
      <w:r>
        <w:rPr>
          <w:rFonts w:ascii="Times New Roman"/>
          <w:b w:val="false"/>
          <w:i w:val="false"/>
          <w:color w:val="000000"/>
          <w:sz w:val="28"/>
        </w:rPr>
        <w:t xml:space="preserve">
      суды ортақ пайдаланудың шарттарын белгiлеу; </w:t>
      </w:r>
      <w:r>
        <w:br/>
      </w:r>
      <w:r>
        <w:rPr>
          <w:rFonts w:ascii="Times New Roman"/>
          <w:b w:val="false"/>
          <w:i w:val="false"/>
          <w:color w:val="000000"/>
          <w:sz w:val="28"/>
        </w:rPr>
        <w:t xml:space="preserve">
      судың пайдаланылуы мен қорғалуына бақылау жасау. </w:t>
      </w:r>
      <w:r>
        <w:br/>
      </w:r>
      <w:r>
        <w:rPr>
          <w:rFonts w:ascii="Times New Roman"/>
          <w:b w:val="false"/>
          <w:i w:val="false"/>
          <w:color w:val="000000"/>
          <w:sz w:val="28"/>
        </w:rPr>
        <w:t>
</w:t>
      </w:r>
      <w:r>
        <w:rPr>
          <w:rFonts w:ascii="Times New Roman"/>
          <w:b w:val="false"/>
          <w:i w:val="false"/>
          <w:color w:val="ff0000"/>
          <w:sz w:val="28"/>
        </w:rPr>
        <w:t xml:space="preserve">      ЕСКЕРТУ. Жаңа мазмұндағы 14-1-баппен толықтырылды - Қазақстан Республикасының 1996.12.24. N 58-I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Қазақстан Республикасының су ресурстарын басқаратын мемлекеттiк органның құзыретi </w:t>
      </w:r>
    </w:p>
    <w:p>
      <w:pPr>
        <w:spacing w:after="0"/>
        <w:ind w:left="0"/>
        <w:jc w:val="left"/>
      </w:pPr>
      <w:r>
        <w:rPr>
          <w:rFonts w:ascii="Times New Roman"/>
          <w:b w:val="false"/>
          <w:i w:val="false"/>
          <w:color w:val="000000"/>
          <w:sz w:val="28"/>
        </w:rPr>
        <w:t xml:space="preserve">      1. Қазақстан Республикасының тапсыруы бойынша су ресурстарын басқаруды өз қызметiн тiкелей немесе бассейндiк, облыстық және өзге де бөлiмшелер арқылы атқаратын Қазақстан Республикасының арнаулы мемлекеттiк органы табиғатты қорғау органдарының және осыған арнайы уәкiлдiк берiлген өзге де мемлекеттiк органдардың қатысуымен жүзеге асырады. </w:t>
      </w:r>
      <w:r>
        <w:br/>
      </w:r>
      <w:r>
        <w:rPr>
          <w:rFonts w:ascii="Times New Roman"/>
          <w:b w:val="false"/>
          <w:i w:val="false"/>
          <w:color w:val="000000"/>
          <w:sz w:val="28"/>
        </w:rPr>
        <w:t xml:space="preserve">
      2. Қазақстан Республикасының су ресурстарын басқаратын мемлекеттiк органының қарауына мыналар жатады: </w:t>
      </w:r>
      <w:r>
        <w:br/>
      </w:r>
      <w:r>
        <w:rPr>
          <w:rFonts w:ascii="Times New Roman"/>
          <w:b w:val="false"/>
          <w:i w:val="false"/>
          <w:color w:val="000000"/>
          <w:sz w:val="28"/>
        </w:rPr>
        <w:t xml:space="preserve">
      бассейндердiң, облыстар мен аудандар шегiнде су тұтыну лимиттерiн белгiлеу; </w:t>
      </w:r>
      <w:r>
        <w:br/>
      </w:r>
      <w:r>
        <w:rPr>
          <w:rFonts w:ascii="Times New Roman"/>
          <w:b w:val="false"/>
          <w:i w:val="false"/>
          <w:color w:val="000000"/>
          <w:sz w:val="28"/>
        </w:rPr>
        <w:t xml:space="preserve">
      суды және оның пайдаланылуын мемлекеттiк есепке алу; </w:t>
      </w:r>
      <w:r>
        <w:br/>
      </w:r>
      <w:r>
        <w:rPr>
          <w:rFonts w:ascii="Times New Roman"/>
          <w:b w:val="false"/>
          <w:i w:val="false"/>
          <w:color w:val="000000"/>
          <w:sz w:val="28"/>
        </w:rPr>
        <w:t xml:space="preserve">
      мемлекеттiк су кадастрын және су мониторингiн жүргiзу; </w:t>
      </w:r>
      <w:r>
        <w:br/>
      </w:r>
      <w:r>
        <w:rPr>
          <w:rFonts w:ascii="Times New Roman"/>
          <w:b w:val="false"/>
          <w:i w:val="false"/>
          <w:color w:val="000000"/>
          <w:sz w:val="28"/>
        </w:rPr>
        <w:t xml:space="preserve">
      табиғатты қорғау органдарымен келiсiм бойынша суды арнайы пайдалануға рұқсаттар беру; </w:t>
      </w:r>
      <w:r>
        <w:br/>
      </w:r>
      <w:r>
        <w:rPr>
          <w:rFonts w:ascii="Times New Roman"/>
          <w:b w:val="false"/>
          <w:i w:val="false"/>
          <w:color w:val="000000"/>
          <w:sz w:val="28"/>
        </w:rPr>
        <w:t xml:space="preserve">
      су пайдаланудың барлық түрлерiне техникалық шарттар беру; </w:t>
      </w:r>
      <w:r>
        <w:br/>
      </w:r>
      <w:r>
        <w:rPr>
          <w:rFonts w:ascii="Times New Roman"/>
          <w:b w:val="false"/>
          <w:i w:val="false"/>
          <w:color w:val="000000"/>
          <w:sz w:val="28"/>
        </w:rPr>
        <w:t xml:space="preserve">
      экологиялық талаптарды ескере отырып су ресурстарын кешендi пайдалану негiзiнде олардың аймақаралық, облысаралық, ауданаралық және салааралық бөлiнуiн қамтамасыз ету; </w:t>
      </w:r>
      <w:r>
        <w:br/>
      </w:r>
      <w:r>
        <w:rPr>
          <w:rFonts w:ascii="Times New Roman"/>
          <w:b w:val="false"/>
          <w:i w:val="false"/>
          <w:color w:val="000000"/>
          <w:sz w:val="28"/>
        </w:rPr>
        <w:t xml:space="preserve">
      өзендердi, көлдер мен басқа да сутоғандарын сақтау және олардың жай-күйiн жақсарту, судың зиянды әсерiн болдырмау және жою жөнiндегi шараларды жүзеге асыру; </w:t>
      </w:r>
      <w:r>
        <w:br/>
      </w:r>
      <w:r>
        <w:rPr>
          <w:rFonts w:ascii="Times New Roman"/>
          <w:b w:val="false"/>
          <w:i w:val="false"/>
          <w:color w:val="000000"/>
          <w:sz w:val="28"/>
        </w:rPr>
        <w:t xml:space="preserve">
      өзендер бассейндерiнiң су ресурстарын пайдалану мен қорғаудың негiзгi бағыттарын әзiрлеу; </w:t>
      </w:r>
      <w:r>
        <w:br/>
      </w:r>
      <w:r>
        <w:rPr>
          <w:rFonts w:ascii="Times New Roman"/>
          <w:b w:val="false"/>
          <w:i w:val="false"/>
          <w:color w:val="000000"/>
          <w:sz w:val="28"/>
        </w:rPr>
        <w:t xml:space="preserve">
      су ресурстарын пайдалану мен қорғауға мемлекеттiк бақылауды жүзеге асыру; </w:t>
      </w:r>
      <w:r>
        <w:br/>
      </w:r>
      <w:r>
        <w:rPr>
          <w:rFonts w:ascii="Times New Roman"/>
          <w:b w:val="false"/>
          <w:i w:val="false"/>
          <w:color w:val="000000"/>
          <w:sz w:val="28"/>
        </w:rPr>
        <w:t xml:space="preserve">
      шектес мемлекеттермен су қатынастарын реттеу мәселелерi жөнiнде ынтымақтасу. </w:t>
      </w:r>
      <w:r>
        <w:br/>
      </w:r>
      <w:r>
        <w:rPr>
          <w:rFonts w:ascii="Times New Roman"/>
          <w:b w:val="false"/>
          <w:i w:val="false"/>
          <w:color w:val="000000"/>
          <w:sz w:val="28"/>
        </w:rPr>
        <w:t xml:space="preserve">
      3. Қазақстан Республикасының су ресурстарын басқаратын мемлекеттiк органының суды пайдалану мен қорғау мәселелерi жөнiндегi өз құзыретi шегiндегi нұсқаулары барлық азаматтар, министрлiктер, мемлекеттiк комитеттер, ведомстволар, кәсiпорындар мен ұйымдар үшiн қай ведомствоға бағынатынына және меншiк түрiне қарамастан мiндеттi болып табылады.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Суды пайдалану мен қорғау саласындағы басқарудың осыған арнайы уәкiлдiк берiлген өзге де мемлекеттiк органдары </w:t>
      </w:r>
    </w:p>
    <w:p>
      <w:pPr>
        <w:spacing w:after="0"/>
        <w:ind w:left="0"/>
        <w:jc w:val="left"/>
      </w:pPr>
      <w:r>
        <w:rPr>
          <w:rFonts w:ascii="Times New Roman"/>
          <w:b w:val="false"/>
          <w:i w:val="false"/>
          <w:color w:val="000000"/>
          <w:sz w:val="28"/>
        </w:rPr>
        <w:t xml:space="preserve">      Суды пайдалану мен қорғау саласындағы басқарудың осыған арнайы уәкiлдiк берiлген өзге де мемлекеттiк органдары өз құзыретi шегiнде табиғатты, жер қойнауын, балық қорларын, өсiмдiктер мен жануарлар дүниесiн қорғауды, мемлекеттiк санитарлық және мал дәрiгерлiк қадағалауды жүзеге асыратын органдар болып табылады.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17-бап. Суды пайдалану мен қорғауға мемлекеттiк бақылау </w:t>
      </w:r>
    </w:p>
    <w:p>
      <w:pPr>
        <w:spacing w:after="0"/>
        <w:ind w:left="0"/>
        <w:jc w:val="left"/>
      </w:pPr>
      <w:r>
        <w:rPr>
          <w:rFonts w:ascii="Times New Roman"/>
          <w:b w:val="false"/>
          <w:i w:val="false"/>
          <w:color w:val="000000"/>
          <w:sz w:val="28"/>
        </w:rPr>
        <w:t xml:space="preserve">      1. Суды пайдалану мен қорғауға мемлекеттiк бақылаудың мiндетi барлық министрлiктердiң, мемлекеттiк комитеттердiң, ведомстволардың, кәсiпорындардың, ұйымдардың және азаматтардың су ресурстарын пайдаланудың және оларды есепке алудың белгiленген тәртiбiн сақтауын, суды қорғау, оның зиянды әсерiн болдырмау және жою жөнiндегi мiндеттерiн орындауын қамтамасыз ету болып табылады. </w:t>
      </w:r>
      <w:r>
        <w:br/>
      </w:r>
      <w:r>
        <w:rPr>
          <w:rFonts w:ascii="Times New Roman"/>
          <w:b w:val="false"/>
          <w:i w:val="false"/>
          <w:color w:val="000000"/>
          <w:sz w:val="28"/>
        </w:rPr>
        <w:t xml:space="preserve">
      2. Суды пайдалану мен қорғауға мемлекеттiк бақылауды табиғатты қорғайтын, су ресурстарын басқаратын мемлекеттiк органдар, жергiлiктi өкiлдi және атқарушы органдары және осыған арнайы уәкiлдiк берiлген өзге де органдар өздерiнiң құзыретi шегiнде жүзеге асырады.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Суды пайдалану мен қорғауға бақылауды жүзеге асыруға қоғамдық бiрлестiктер мен азаматтардың қатысуы </w:t>
      </w:r>
    </w:p>
    <w:p>
      <w:pPr>
        <w:spacing w:after="0"/>
        <w:ind w:left="0"/>
        <w:jc w:val="left"/>
      </w:pPr>
      <w:r>
        <w:rPr>
          <w:rFonts w:ascii="Times New Roman"/>
          <w:b w:val="false"/>
          <w:i w:val="false"/>
          <w:color w:val="000000"/>
          <w:sz w:val="28"/>
        </w:rPr>
        <w:t xml:space="preserve">      1. Қоғамдық бiрлестiктер мен азаматтар мемлекеттiк органдарға жәрдемдесiп, суды пайдалану мен қорғауға, су пайдаланушылардың өз мiндеттерiн атқаруына бақылауды жүзеге асыруға қатысады. </w:t>
      </w:r>
      <w:r>
        <w:br/>
      </w:r>
      <w:r>
        <w:rPr>
          <w:rFonts w:ascii="Times New Roman"/>
          <w:b w:val="false"/>
          <w:i w:val="false"/>
          <w:color w:val="000000"/>
          <w:sz w:val="28"/>
        </w:rPr>
        <w:t xml:space="preserve">
      2. Мемлекеттiк органдар суды ұтымды пайдалану мен қорғау жөнiндегi шараларды әзiрлеу және жүзеге асыру кезiнде қоғамдық бiрлестiктер мен азаматтардың негiзгi ұсыныстарын ескеруге мiндеттi. </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III тарау</w:t>
      </w:r>
      <w:r>
        <w:br/>
      </w:r>
      <w:r>
        <w:rPr>
          <w:rFonts w:ascii="Times New Roman"/>
          <w:b/>
          <w:i w:val="false"/>
          <w:color w:val="000000"/>
        </w:rPr>
        <w:t>Сутоғандарында және су қорғау аймақтары</w:t>
      </w:r>
      <w:r>
        <w:br/>
      </w:r>
      <w:r>
        <w:rPr>
          <w:rFonts w:ascii="Times New Roman"/>
          <w:b/>
          <w:i w:val="false"/>
          <w:color w:val="000000"/>
        </w:rPr>
        <w:t xml:space="preserve">мен белдеулерiнде жұмыс жүргiзу тәртiбi </w:t>
      </w:r>
    </w:p>
    <w:bookmarkEnd w:id="2"/>
    <w:p>
      <w:pPr>
        <w:spacing w:after="0"/>
        <w:ind w:left="0"/>
        <w:jc w:val="both"/>
      </w:pPr>
      <w:r>
        <w:rPr>
          <w:rFonts w:ascii="Times New Roman"/>
          <w:b/>
          <w:i w:val="false"/>
          <w:color w:val="000000"/>
          <w:sz w:val="28"/>
        </w:rPr>
        <w:t xml:space="preserve">19-бап. Кәсiпорындарды, құрылыстарды және басқа да объектiлердi орналастыру, жобалау және салу шарттары </w:t>
      </w:r>
    </w:p>
    <w:p>
      <w:pPr>
        <w:spacing w:after="0"/>
        <w:ind w:left="0"/>
        <w:jc w:val="left"/>
      </w:pPr>
      <w:r>
        <w:rPr>
          <w:rFonts w:ascii="Times New Roman"/>
          <w:b w:val="false"/>
          <w:i w:val="false"/>
          <w:color w:val="000000"/>
          <w:sz w:val="28"/>
        </w:rPr>
        <w:t xml:space="preserve">      1. Судың жай-күйiне әсер ететiн кәсiпорындарды, құрылыстарды және басқа объектiлердi орналастыру, жобалау және салу кезiнде мыналар қамтамасыз етiлуге тиiс: </w:t>
      </w:r>
      <w:r>
        <w:br/>
      </w:r>
      <w:r>
        <w:rPr>
          <w:rFonts w:ascii="Times New Roman"/>
          <w:b w:val="false"/>
          <w:i w:val="false"/>
          <w:color w:val="000000"/>
          <w:sz w:val="28"/>
        </w:rPr>
        <w:t xml:space="preserve">
      суды ұтымды пайдалану; </w:t>
      </w:r>
      <w:r>
        <w:br/>
      </w:r>
      <w:r>
        <w:rPr>
          <w:rFonts w:ascii="Times New Roman"/>
          <w:b w:val="false"/>
          <w:i w:val="false"/>
          <w:color w:val="000000"/>
          <w:sz w:val="28"/>
        </w:rPr>
        <w:t xml:space="preserve">
      сутоғандарынан алынатын судың есебiн жүргiзу, жер бетiндегi және жер астындағы суларды ластанудан, былғанудан және сарқылудан қорғау жөнiндегi шараларды орындау; </w:t>
      </w:r>
      <w:r>
        <w:br/>
      </w:r>
      <w:r>
        <w:rPr>
          <w:rFonts w:ascii="Times New Roman"/>
          <w:b w:val="false"/>
          <w:i w:val="false"/>
          <w:color w:val="000000"/>
          <w:sz w:val="28"/>
        </w:rPr>
        <w:t xml:space="preserve">
      балықты, суда жүзетiн құстарды, су хайуанаттарын және жағалаудағы экожүйелердi қорғау жөнiндегi шараларды жүзеге асыру; </w:t>
      </w:r>
      <w:r>
        <w:br/>
      </w:r>
      <w:r>
        <w:rPr>
          <w:rFonts w:ascii="Times New Roman"/>
          <w:b w:val="false"/>
          <w:i w:val="false"/>
          <w:color w:val="000000"/>
          <w:sz w:val="28"/>
        </w:rPr>
        <w:t xml:space="preserve">
      судың зиянды әсерiн болдырмау, жердi су басудан, су астында қалудан, сортаңданудан және құрғаудан қорғау; </w:t>
      </w:r>
      <w:r>
        <w:br/>
      </w:r>
      <w:r>
        <w:rPr>
          <w:rFonts w:ascii="Times New Roman"/>
          <w:b w:val="false"/>
          <w:i w:val="false"/>
          <w:color w:val="000000"/>
          <w:sz w:val="28"/>
        </w:rPr>
        <w:t xml:space="preserve">
      айналадағы ортаның экологиялық тұрақтылығын сақтау. </w:t>
      </w:r>
      <w:r>
        <w:br/>
      </w:r>
      <w:r>
        <w:rPr>
          <w:rFonts w:ascii="Times New Roman"/>
          <w:b w:val="false"/>
          <w:i w:val="false"/>
          <w:color w:val="000000"/>
          <w:sz w:val="28"/>
        </w:rPr>
        <w:t xml:space="preserve">
      2. Өндiрiс жағдайы бойынша қайталамалы сумен жабдықтауға және қалдықсыз технологияға көшiрiле алмайтын кәсiпорындарды қоспағанда, өнеркәсiп орындарын сумен жабдықтаудың тура ағыс жүйелерiн жобалауға және салуға жол берiлмейдi.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20-бап. Кәсiпорындарды, құрылыстарды және басқа объектiлердi орналастыруды, жобалауды, салуды және iске қосуды келiсу </w:t>
      </w:r>
    </w:p>
    <w:p>
      <w:pPr>
        <w:spacing w:after="0"/>
        <w:ind w:left="0"/>
        <w:jc w:val="left"/>
      </w:pPr>
      <w:r>
        <w:rPr>
          <w:rFonts w:ascii="Times New Roman"/>
          <w:b w:val="false"/>
          <w:i w:val="false"/>
          <w:color w:val="000000"/>
          <w:sz w:val="28"/>
        </w:rPr>
        <w:t xml:space="preserve">      Судың жай-күйiне әсер ететiн кәсiпорындарды, құрылыстарды және басқа объектiлердi орналастыру, жобалау, салу және iске қосу шарттары табиғатты қорғайтын, су ресурстарын басқаратын мемлекеттiк органдармен, жергiлiктi атқарушы органдармен, сондай-ақ жер қойнауын, балық қорларын, өсiмдiктер мен жануарлар дүниесiн қорғауды, санитарлық және мал дәрiгерлiк қадағалауды жүзеге асырушы органдармен келiсiледi.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Су қорғау аймақтары мен белдеулерi </w:t>
      </w:r>
    </w:p>
    <w:p>
      <w:pPr>
        <w:spacing w:after="0"/>
        <w:ind w:left="0"/>
        <w:jc w:val="left"/>
      </w:pPr>
      <w:r>
        <w:rPr>
          <w:rFonts w:ascii="Times New Roman"/>
          <w:b w:val="false"/>
          <w:i w:val="false"/>
          <w:color w:val="000000"/>
          <w:sz w:val="28"/>
        </w:rPr>
        <w:t xml:space="preserve">      1. Өзендердiң, көлдердiң, теңiздер мен су қоймаларының жағалауы бойымен, бұлақтардың, мұздықтардың, батпақтардың айналасында, сондай-ақ каналдарды, су желiлерi мен басқа да су шаруашылық құрылыстарын бойлай ерекше пайдалану шарттары бар су қорғау аймақтары мен белдеулерi белгiленедi. </w:t>
      </w:r>
      <w:r>
        <w:br/>
      </w:r>
      <w:r>
        <w:rPr>
          <w:rFonts w:ascii="Times New Roman"/>
          <w:b w:val="false"/>
          <w:i w:val="false"/>
          <w:color w:val="000000"/>
          <w:sz w:val="28"/>
        </w:rPr>
        <w:t xml:space="preserve">
      2. Су қорғау аймақтары мен белдеулерi судың ластануын, былғануын және сарқылуын болдырмауға, оның экологиялық тұрақтылығын және тиiстi санитарлық жай-күйiн сақтауға арналған. </w:t>
      </w:r>
      <w:r>
        <w:br/>
      </w:r>
      <w:r>
        <w:rPr>
          <w:rFonts w:ascii="Times New Roman"/>
          <w:b w:val="false"/>
          <w:i w:val="false"/>
          <w:color w:val="000000"/>
          <w:sz w:val="28"/>
        </w:rPr>
        <w:t xml:space="preserve">
      Сел қатерi бар өзендер бассейндерiнде су қорғау аймақтары ықтимал су басатын шекаралар ескерiле отырып белгiленедi. </w:t>
      </w:r>
      <w:r>
        <w:br/>
      </w:r>
      <w:r>
        <w:rPr>
          <w:rFonts w:ascii="Times New Roman"/>
          <w:b w:val="false"/>
          <w:i w:val="false"/>
          <w:color w:val="000000"/>
          <w:sz w:val="28"/>
        </w:rPr>
        <w:t xml:space="preserve">
      3. Су қорғау аймақтары мен белдеулерiн су ресурстарын басқаратын мемлекеттiк органның ұсынуы бойынша жергiлiктi атқарушы органдар белгiлейдi. </w:t>
      </w:r>
      <w:r>
        <w:br/>
      </w:r>
      <w:r>
        <w:rPr>
          <w:rFonts w:ascii="Times New Roman"/>
          <w:b w:val="false"/>
          <w:i w:val="false"/>
          <w:color w:val="000000"/>
          <w:sz w:val="28"/>
        </w:rPr>
        <w:t xml:space="preserve">
      Су қорғау аймақтары мен белдеулерiн белгiлеу туралы шешiмде жердi және басқа да табиғи ресурстарды пайдаланудың ерекше шарттары анықталады. </w:t>
      </w:r>
      <w:r>
        <w:br/>
      </w:r>
      <w:r>
        <w:rPr>
          <w:rFonts w:ascii="Times New Roman"/>
          <w:b w:val="false"/>
          <w:i w:val="false"/>
          <w:color w:val="000000"/>
          <w:sz w:val="28"/>
        </w:rPr>
        <w:t xml:space="preserve">
      4. Су қорғау аймақтары мен белдеулерi туралы ереженi Қазақстан Республикасының Үкiметi бекiтедi.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22-бап. Сутоғандарында және су қорғау аймақтары мен белдеулерiнде жұмыс жүргiзу </w:t>
      </w:r>
    </w:p>
    <w:p>
      <w:pPr>
        <w:spacing w:after="0"/>
        <w:ind w:left="0"/>
        <w:jc w:val="left"/>
      </w:pPr>
      <w:r>
        <w:rPr>
          <w:rFonts w:ascii="Times New Roman"/>
          <w:b w:val="false"/>
          <w:i w:val="false"/>
          <w:color w:val="000000"/>
          <w:sz w:val="28"/>
        </w:rPr>
        <w:t xml:space="preserve">      1. Сутоғандарында немесе су қорғау аймақтары мен белдеулерiнде судың жай-күйiне әсер ететiн құрылыс, су түбiн тереңдету және жарылыс жұмыстары, пайдалы қазбалар өндiру, кабель, труба құбырлары мен басқа да коммуникацияларды жүргiзу, ағаш кесу, бұрғылау, ауыл шаруашылық жұмыстары және өзге де жұмыстар табиғатты қорғайтын, су ресурстарын басқаратын мемлекеттiк органдармен, жергiлiктi атқарушы және осыған арнайы уәкiлдiк берiлген басқа да органдармен келiсiм бойынша жүргiзiледi. </w:t>
      </w:r>
      <w:r>
        <w:br/>
      </w:r>
      <w:r>
        <w:rPr>
          <w:rFonts w:ascii="Times New Roman"/>
          <w:b w:val="false"/>
          <w:i w:val="false"/>
          <w:color w:val="000000"/>
          <w:sz w:val="28"/>
        </w:rPr>
        <w:t xml:space="preserve">
      2. Кеме қатынасы жолдарындағы жердi қазып пайдалану жұмыстары барлық су пайдаланушылардың мүдделерi және айналадағы ортаның экологиялық тұрақтылығын сақтаудың талаптары ескерiле отырып жүргiзiледi. </w:t>
      </w:r>
      <w:r>
        <w:br/>
      </w:r>
      <w:r>
        <w:rPr>
          <w:rFonts w:ascii="Times New Roman"/>
          <w:b w:val="false"/>
          <w:i w:val="false"/>
          <w:color w:val="000000"/>
          <w:sz w:val="28"/>
        </w:rPr>
        <w:t xml:space="preserve">
      3. Сутоғандарында және олардағы су қорғау аймақтары мен белдеулерiнде құрылыс, су түбiн тереңдету және басқа жұмыстарды жүргiзу тәртiбiн Қазақстан Республикасының Үкiметi белгiлейдi.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23-бап. Судың жай-күйiне әсер ететiн объектiлердi пайдалануға беруге тыйым салу </w:t>
      </w:r>
    </w:p>
    <w:p>
      <w:pPr>
        <w:spacing w:after="0"/>
        <w:ind w:left="0"/>
        <w:jc w:val="left"/>
      </w:pPr>
      <w:r>
        <w:rPr>
          <w:rFonts w:ascii="Times New Roman"/>
          <w:b w:val="false"/>
          <w:i w:val="false"/>
          <w:color w:val="000000"/>
          <w:sz w:val="28"/>
        </w:rPr>
        <w:t xml:space="preserve">      Мыналарды: </w:t>
      </w:r>
      <w:r>
        <w:br/>
      </w:r>
      <w:r>
        <w:rPr>
          <w:rFonts w:ascii="Times New Roman"/>
          <w:b w:val="false"/>
          <w:i w:val="false"/>
          <w:color w:val="000000"/>
          <w:sz w:val="28"/>
        </w:rPr>
        <w:t xml:space="preserve">
      судың зиянды әсерiн, су қорғау аймақтары мен сутоғандар белдеулерiнiң ластануы мен былғануын болдырмайтын құрылыстармен және құрылғылармен қамтамасыз етiлмеген, сондай-ақ суды тұтынуды және пайдаланылған ақаба судың сыртқа төгiлуiн есепке алу аспаптарымен жарақтандырылмаған жаңа және қайта құрылған объектiлердi; </w:t>
      </w:r>
      <w:r>
        <w:br/>
      </w:r>
      <w:r>
        <w:rPr>
          <w:rFonts w:ascii="Times New Roman"/>
          <w:b w:val="false"/>
          <w:i w:val="false"/>
          <w:color w:val="000000"/>
          <w:sz w:val="28"/>
        </w:rPr>
        <w:t xml:space="preserve">
      суды реттеушi құрылғылармен жабдықталмаған және санитарлық қорғау аймақтары белгiленбеген судағы скважиналарын; </w:t>
      </w:r>
      <w:r>
        <w:br/>
      </w:r>
      <w:r>
        <w:rPr>
          <w:rFonts w:ascii="Times New Roman"/>
          <w:b w:val="false"/>
          <w:i w:val="false"/>
          <w:color w:val="000000"/>
          <w:sz w:val="28"/>
        </w:rPr>
        <w:t xml:space="preserve">
      бекiтiлген жобаларға сәйкес балық қорғау құрылғыларынсыз бас саға құрылыстарын; </w:t>
      </w:r>
      <w:r>
        <w:br/>
      </w:r>
      <w:r>
        <w:rPr>
          <w:rFonts w:ascii="Times New Roman"/>
          <w:b w:val="false"/>
          <w:i w:val="false"/>
          <w:color w:val="000000"/>
          <w:sz w:val="28"/>
        </w:rPr>
        <w:t xml:space="preserve">
      жобаларда көзделген судың жайылуын, жердiң су астында қалуын, батпақтануын, сортаңдануын және топырақ эрозиясын болдырмайтын шараларды жүргiзгенге дейiн суару және суландыру жүйелерiн, су қоймалары мен каналдарды; </w:t>
      </w:r>
      <w:r>
        <w:br/>
      </w:r>
      <w:r>
        <w:rPr>
          <w:rFonts w:ascii="Times New Roman"/>
          <w:b w:val="false"/>
          <w:i w:val="false"/>
          <w:color w:val="000000"/>
          <w:sz w:val="28"/>
        </w:rPr>
        <w:t xml:space="preserve">
      бекiтiлген жобаларға сәйкес су қабылдағыштар мен басқа да құрылыстар әзiр болғанға дейiн құрғату жүйелерiн пайдалануға беруге тыйым салынады. </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Екiншi бөлiм</w:t>
      </w:r>
      <w:r>
        <w:br/>
      </w:r>
      <w:r>
        <w:rPr>
          <w:rFonts w:ascii="Times New Roman"/>
          <w:b/>
          <w:i w:val="false"/>
          <w:color w:val="000000"/>
        </w:rPr>
        <w:t>Суды пайдалану</w:t>
      </w:r>
      <w:r>
        <w:br/>
      </w:r>
      <w:r>
        <w:rPr>
          <w:rFonts w:ascii="Times New Roman"/>
          <w:b/>
          <w:i w:val="false"/>
          <w:color w:val="000000"/>
        </w:rPr>
        <w:t>IV тарау</w:t>
      </w:r>
      <w:r>
        <w:br/>
      </w:r>
      <w:r>
        <w:rPr>
          <w:rFonts w:ascii="Times New Roman"/>
          <w:b/>
          <w:i w:val="false"/>
          <w:color w:val="000000"/>
        </w:rPr>
        <w:t>Негiзгi ережелер</w:t>
      </w:r>
    </w:p>
    <w:bookmarkEnd w:id="3"/>
    <w:p>
      <w:pPr>
        <w:spacing w:after="0"/>
        <w:ind w:left="0"/>
        <w:jc w:val="both"/>
      </w:pPr>
      <w:r>
        <w:rPr>
          <w:rFonts w:ascii="Times New Roman"/>
          <w:b/>
          <w:i w:val="false"/>
          <w:color w:val="000000"/>
          <w:sz w:val="28"/>
        </w:rPr>
        <w:t xml:space="preserve">24-бап. Суды пайдалану құқығы </w:t>
      </w:r>
    </w:p>
    <w:p>
      <w:pPr>
        <w:spacing w:after="0"/>
        <w:ind w:left="0"/>
        <w:jc w:val="left"/>
      </w:pPr>
      <w:r>
        <w:rPr>
          <w:rFonts w:ascii="Times New Roman"/>
          <w:b w:val="false"/>
          <w:i w:val="false"/>
          <w:color w:val="000000"/>
          <w:sz w:val="28"/>
        </w:rPr>
        <w:t xml:space="preserve">      1. Қазақстан Республикасының барлық заңды ұйымдары мен азаматтары суды пайдалануға құқылы. </w:t>
      </w:r>
      <w:r>
        <w:br/>
      </w:r>
      <w:r>
        <w:rPr>
          <w:rFonts w:ascii="Times New Roman"/>
          <w:b w:val="false"/>
          <w:i w:val="false"/>
          <w:color w:val="000000"/>
          <w:sz w:val="28"/>
        </w:rPr>
        <w:t xml:space="preserve">
      2. Қазақстан Республикасының заңдарымен көзделген реттерде өзге ұйымдар мен адамдар да суды пайдаланады.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Суды пайдалану тәртiбi мен шарттары </w:t>
      </w:r>
    </w:p>
    <w:p>
      <w:pPr>
        <w:spacing w:after="0"/>
        <w:ind w:left="0"/>
        <w:jc w:val="left"/>
      </w:pPr>
      <w:r>
        <w:rPr>
          <w:rFonts w:ascii="Times New Roman"/>
          <w:b w:val="false"/>
          <w:i w:val="false"/>
          <w:color w:val="000000"/>
          <w:sz w:val="28"/>
        </w:rPr>
        <w:t xml:space="preserve">      1. Қазақстан Республикасында суды пайдалану осы Кодекспен белгiленген тәртiпте және шарттарда жүзеге асырылады. </w:t>
      </w:r>
      <w:r>
        <w:br/>
      </w:r>
      <w:r>
        <w:rPr>
          <w:rFonts w:ascii="Times New Roman"/>
          <w:b w:val="false"/>
          <w:i w:val="false"/>
          <w:color w:val="000000"/>
          <w:sz w:val="28"/>
        </w:rPr>
        <w:t xml:space="preserve">
      2. Мемлекетаралық сутоғандарынан суды пайдалану тәртiбi мен шарттары мүдделi мемлекеттер арасындағы келiсiмдермен белгiленедi.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26-бап. Суды пайдалану түрлерi </w:t>
      </w:r>
    </w:p>
    <w:p>
      <w:pPr>
        <w:spacing w:after="0"/>
        <w:ind w:left="0"/>
        <w:jc w:val="left"/>
      </w:pPr>
      <w:r>
        <w:rPr>
          <w:rFonts w:ascii="Times New Roman"/>
          <w:b w:val="false"/>
          <w:i w:val="false"/>
          <w:color w:val="000000"/>
          <w:sz w:val="28"/>
        </w:rPr>
        <w:t xml:space="preserve">      Суды пайдалану: </w:t>
      </w:r>
      <w:r>
        <w:br/>
      </w:r>
      <w:r>
        <w:rPr>
          <w:rFonts w:ascii="Times New Roman"/>
          <w:b w:val="false"/>
          <w:i w:val="false"/>
          <w:color w:val="000000"/>
          <w:sz w:val="28"/>
        </w:rPr>
        <w:t xml:space="preserve">
      жалпы және арнайы; </w:t>
      </w:r>
      <w:r>
        <w:br/>
      </w:r>
      <w:r>
        <w:rPr>
          <w:rFonts w:ascii="Times New Roman"/>
          <w:b w:val="false"/>
          <w:i w:val="false"/>
          <w:color w:val="000000"/>
          <w:sz w:val="28"/>
        </w:rPr>
        <w:t xml:space="preserve">
      жеке және бiрлесiп; </w:t>
      </w:r>
      <w:r>
        <w:br/>
      </w:r>
      <w:r>
        <w:rPr>
          <w:rFonts w:ascii="Times New Roman"/>
          <w:b w:val="false"/>
          <w:i w:val="false"/>
          <w:color w:val="000000"/>
          <w:sz w:val="28"/>
        </w:rPr>
        <w:t xml:space="preserve">
      бастапқы және қосалқы су пайдалануға бөлiнедi.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27-бап. Жалпы су пайдалану </w:t>
      </w:r>
    </w:p>
    <w:p>
      <w:pPr>
        <w:spacing w:after="0"/>
        <w:ind w:left="0"/>
        <w:jc w:val="left"/>
      </w:pPr>
      <w:r>
        <w:rPr>
          <w:rFonts w:ascii="Times New Roman"/>
          <w:b w:val="false"/>
          <w:i w:val="false"/>
          <w:color w:val="000000"/>
          <w:sz w:val="28"/>
        </w:rPr>
        <w:t xml:space="preserve">      1. Жалпы су пайдалану су ресурстарын жекелеген азаматтарға бекiтiп бермей және судың жай-күйiне әсер ететiн құрылыстарды немесе техникалық құрылғыларды қолданбай халықтың ауызсуға және өзге де мұқтажын қанағаттандыру үшiн жүзеге асырылады. </w:t>
      </w:r>
      <w:r>
        <w:br/>
      </w:r>
      <w:r>
        <w:rPr>
          <w:rFonts w:ascii="Times New Roman"/>
          <w:b w:val="false"/>
          <w:i w:val="false"/>
          <w:color w:val="000000"/>
          <w:sz w:val="28"/>
        </w:rPr>
        <w:t xml:space="preserve">
      2. Жалпы су пайдалануды жүзеге асыру үшiн арнайы рұқсаттар алудың қажетi жоқ. </w:t>
      </w:r>
      <w:r>
        <w:br/>
      </w:r>
      <w:r>
        <w:rPr>
          <w:rFonts w:ascii="Times New Roman"/>
          <w:b w:val="false"/>
          <w:i w:val="false"/>
          <w:color w:val="000000"/>
          <w:sz w:val="28"/>
        </w:rPr>
        <w:t xml:space="preserve">
      3. Жалпы су пайдалануға экологиялық, техникалық және санитарлық қауiпсiздiк мақсатында шек қойылуы немесе тыйым салынуы мүмкiн.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28-бап. Арнайы су пайдалану </w:t>
      </w:r>
    </w:p>
    <w:p>
      <w:pPr>
        <w:spacing w:after="0"/>
        <w:ind w:left="0"/>
        <w:jc w:val="left"/>
      </w:pPr>
      <w:r>
        <w:rPr>
          <w:rFonts w:ascii="Times New Roman"/>
          <w:b w:val="false"/>
          <w:i w:val="false"/>
          <w:color w:val="000000"/>
          <w:sz w:val="28"/>
        </w:rPr>
        <w:t xml:space="preserve">      1. Арнайы су пайдалануға халықтың ауызсуға және тұрмыстық мұқтажын, ауылшаруашылығының, өнеркәсiптiң, энергетиканың, су көлiгiнiң, суға деген қажетiн қанағаттандыру үшiн, өзге де қажеттер үшiн, сондай-ақ өнеркәсiптiк, коммуналдық-тұрмыстық, кәрiз және басқа да пайдаланылған ақаба суды төгу үшiн, жер бетiндегi және жер астындағы суларды пайдалану жатады, аталған су пайдалану мынадай құрылыстар мен техникалық құрылғыларды: </w:t>
      </w:r>
      <w:r>
        <w:br/>
      </w:r>
      <w:r>
        <w:rPr>
          <w:rFonts w:ascii="Times New Roman"/>
          <w:b w:val="false"/>
          <w:i w:val="false"/>
          <w:color w:val="000000"/>
          <w:sz w:val="28"/>
        </w:rPr>
        <w:t xml:space="preserve">
      а) жер бетiндегi суды және теңiз суын механикалық және өздiгiнен ағызып алу жөнiндегi тұрақты, жылжымалы және жүзбелi құрылыстарды; </w:t>
      </w:r>
      <w:r>
        <w:br/>
      </w:r>
      <w:r>
        <w:rPr>
          <w:rFonts w:ascii="Times New Roman"/>
          <w:b w:val="false"/>
          <w:i w:val="false"/>
          <w:color w:val="000000"/>
          <w:sz w:val="28"/>
        </w:rPr>
        <w:t xml:space="preserve">
      б) жер асты суын алу үшiн сорап қондырғылармен жабдықталған бас саға құрылыстарын; </w:t>
      </w:r>
      <w:r>
        <w:br/>
      </w:r>
      <w:r>
        <w:rPr>
          <w:rFonts w:ascii="Times New Roman"/>
          <w:b w:val="false"/>
          <w:i w:val="false"/>
          <w:color w:val="000000"/>
          <w:sz w:val="28"/>
        </w:rPr>
        <w:t xml:space="preserve">
      в) жер асты суын пайдалануға арналған, су деңгейiн ерiксiз төмендетпей жұмыс iстейтiн шегендi құдықтар, су көздерiнiң қоршаулары мен басқа да шағын құрылыстарды; </w:t>
      </w:r>
      <w:r>
        <w:br/>
      </w:r>
      <w:r>
        <w:rPr>
          <w:rFonts w:ascii="Times New Roman"/>
          <w:b w:val="false"/>
          <w:i w:val="false"/>
          <w:color w:val="000000"/>
          <w:sz w:val="28"/>
        </w:rPr>
        <w:t xml:space="preserve">
      г) өнеркәсiптiк коммуналдық-тұрмыстық, тоспалық-кәрiздiк, нөсер суын және басқа да пайдаланылған ақаба суды, сондай-ақ шахталардан, карьерлерден, разрездерден айдап шығарылған суды жер бетiндегi және теңiз суына ағызуға арналған су бұрғыш құрылыстарды; </w:t>
      </w:r>
      <w:r>
        <w:br/>
      </w:r>
      <w:r>
        <w:rPr>
          <w:rFonts w:ascii="Times New Roman"/>
          <w:b w:val="false"/>
          <w:i w:val="false"/>
          <w:color w:val="000000"/>
          <w:sz w:val="28"/>
        </w:rPr>
        <w:t xml:space="preserve">
      д) пайдаланылған ақаба суды жер астының сулы қабатына төгуге арналған сiңiргiш скважиналар мен құдықтарды; </w:t>
      </w:r>
      <w:r>
        <w:br/>
      </w:r>
      <w:r>
        <w:rPr>
          <w:rFonts w:ascii="Times New Roman"/>
          <w:b w:val="false"/>
          <w:i w:val="false"/>
          <w:color w:val="000000"/>
          <w:sz w:val="28"/>
        </w:rPr>
        <w:t xml:space="preserve">
      е) ақаба суды егiс алаңын суландыруға жiберуге арналған құрылыстарды; </w:t>
      </w:r>
      <w:r>
        <w:br/>
      </w:r>
      <w:r>
        <w:rPr>
          <w:rFonts w:ascii="Times New Roman"/>
          <w:b w:val="false"/>
          <w:i w:val="false"/>
          <w:color w:val="000000"/>
          <w:sz w:val="28"/>
        </w:rPr>
        <w:t xml:space="preserve">
      ж) бөгендер және басқа да су жинау мен суды реттеушi құрылыстарды (оның iшiнде уақытша қалқалаушы құрылыстарды); </w:t>
      </w:r>
      <w:r>
        <w:br/>
      </w:r>
      <w:r>
        <w:rPr>
          <w:rFonts w:ascii="Times New Roman"/>
          <w:b w:val="false"/>
          <w:i w:val="false"/>
          <w:color w:val="000000"/>
          <w:sz w:val="28"/>
        </w:rPr>
        <w:t xml:space="preserve">
      з) гидравликалық электр станцияларды; </w:t>
      </w:r>
      <w:r>
        <w:br/>
      </w:r>
      <w:r>
        <w:rPr>
          <w:rFonts w:ascii="Times New Roman"/>
          <w:b w:val="false"/>
          <w:i w:val="false"/>
          <w:color w:val="000000"/>
          <w:sz w:val="28"/>
        </w:rPr>
        <w:t xml:space="preserve">
      и) сумен жабдықтауға, пайдаланылған суды төгуге арналған, сондай-ақ суды суытуға арналған жылу және атом электр станцияларының су шаруашылық құрылыстарын; </w:t>
      </w:r>
      <w:r>
        <w:br/>
      </w:r>
      <w:r>
        <w:rPr>
          <w:rFonts w:ascii="Times New Roman"/>
          <w:b w:val="false"/>
          <w:i w:val="false"/>
          <w:color w:val="000000"/>
          <w:sz w:val="28"/>
        </w:rPr>
        <w:t xml:space="preserve">
      к) суару, суландыру, суару-суландыру және құрғату жүйелерiн; </w:t>
      </w:r>
      <w:r>
        <w:br/>
      </w:r>
      <w:r>
        <w:rPr>
          <w:rFonts w:ascii="Times New Roman"/>
          <w:b w:val="false"/>
          <w:i w:val="false"/>
          <w:color w:val="000000"/>
          <w:sz w:val="28"/>
        </w:rPr>
        <w:t xml:space="preserve">
      л) су жинау құрылыстары арқылы кемелер мен салдардың өтуiн қамтамасыз ететiн кеме өткiзетiн және ағаш өткiзетiн құрылыстарды; </w:t>
      </w:r>
      <w:r>
        <w:br/>
      </w:r>
      <w:r>
        <w:rPr>
          <w:rFonts w:ascii="Times New Roman"/>
          <w:b w:val="false"/>
          <w:i w:val="false"/>
          <w:color w:val="000000"/>
          <w:sz w:val="28"/>
        </w:rPr>
        <w:t xml:space="preserve">
      м) судың жай-күйiне әсер ететiн басқа да техникалық құрылғыларды қолдану арқылы жүргiзiледi. </w:t>
      </w:r>
      <w:r>
        <w:br/>
      </w:r>
      <w:r>
        <w:rPr>
          <w:rFonts w:ascii="Times New Roman"/>
          <w:b w:val="false"/>
          <w:i w:val="false"/>
          <w:color w:val="000000"/>
          <w:sz w:val="28"/>
        </w:rPr>
        <w:t xml:space="preserve">
      2. Заңды ұйымдар мен азаматтар арнайы су пайдалануды осы Кодекстiң 34-бабымен белгiленген тәртiппен берiлген рұқсат негiзiнде жүзеге асырады.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29-бап. Суды жеке пайдалану </w:t>
      </w:r>
    </w:p>
    <w:p>
      <w:pPr>
        <w:spacing w:after="0"/>
        <w:ind w:left="0"/>
        <w:jc w:val="left"/>
      </w:pPr>
      <w:r>
        <w:rPr>
          <w:rFonts w:ascii="Times New Roman"/>
          <w:b w:val="false"/>
          <w:i w:val="false"/>
          <w:color w:val="000000"/>
          <w:sz w:val="28"/>
        </w:rPr>
        <w:t xml:space="preserve">      1. Суды жеке пайдалануды талап ететiн қызметтi жүзеге асыру үшiн заңды ұйымдар мен азаматтарға сутоғандар немесе олардың бөлiктерi жеке пайдалануға берiледi. </w:t>
      </w:r>
      <w:r>
        <w:br/>
      </w:r>
      <w:r>
        <w:rPr>
          <w:rFonts w:ascii="Times New Roman"/>
          <w:b w:val="false"/>
          <w:i w:val="false"/>
          <w:color w:val="000000"/>
          <w:sz w:val="28"/>
        </w:rPr>
        <w:t xml:space="preserve">
      2. Басқа су пайдаланушылардың жеке пайдалануға берiлген сутоғандарын пайдалануына осы Кодекстiң 36-бабында көзделген жағдайларда жол берiледi.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30-бап. Суды бiрлесiп пайдалану </w:t>
      </w:r>
    </w:p>
    <w:p>
      <w:pPr>
        <w:spacing w:after="0"/>
        <w:ind w:left="0"/>
        <w:jc w:val="left"/>
      </w:pPr>
      <w:r>
        <w:rPr>
          <w:rFonts w:ascii="Times New Roman"/>
          <w:b w:val="false"/>
          <w:i w:val="false"/>
          <w:color w:val="000000"/>
          <w:sz w:val="28"/>
        </w:rPr>
        <w:t xml:space="preserve">      1. Жеке пайдалануға берiлген сутоғандарды немесе олардың бөлiктерiн қоспағанда, сутоғандар түрлi заңды ұйымдар мен азаматтардың бiрлесiп пайдалануында болуы мүмкiн. </w:t>
      </w:r>
      <w:r>
        <w:br/>
      </w:r>
      <w:r>
        <w:rPr>
          <w:rFonts w:ascii="Times New Roman"/>
          <w:b w:val="false"/>
          <w:i w:val="false"/>
          <w:color w:val="000000"/>
          <w:sz w:val="28"/>
        </w:rPr>
        <w:t xml:space="preserve">
      2. Суды бiрнеше пайдаланушыға берген кезде төмен орналасқан су пайдаланушылардың мүдделерi бiрiншi кезекте қанағаттандырылады. </w:t>
      </w:r>
      <w:r>
        <w:br/>
      </w:r>
      <w:r>
        <w:rPr>
          <w:rFonts w:ascii="Times New Roman"/>
          <w:b w:val="false"/>
          <w:i w:val="false"/>
          <w:color w:val="000000"/>
          <w:sz w:val="28"/>
        </w:rPr>
        <w:t xml:space="preserve">
      3. Су пайдаланушылар өзара мүдделердi ескеруге, бiр-бiрiне суды пайдалану құқығын жүзеге асыруды қиындатпауға және зиян келтiрмеуге мiндеттi.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31-бап. Бастапқы су пайдалану </w:t>
      </w:r>
    </w:p>
    <w:p>
      <w:pPr>
        <w:spacing w:after="0"/>
        <w:ind w:left="0"/>
        <w:jc w:val="left"/>
      </w:pPr>
      <w:r>
        <w:rPr>
          <w:rFonts w:ascii="Times New Roman"/>
          <w:b w:val="false"/>
          <w:i w:val="false"/>
          <w:color w:val="000000"/>
          <w:sz w:val="28"/>
        </w:rPr>
        <w:t xml:space="preserve">      Арнайы рұқсат негiзiнде су тоғандарынан су алуды жүзеге асыратын заңды ұйымдар мен азаматтардың суды пайдалануы бастапқы су пайдалану болып табылады.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32-бап. Қосалқы су пайдалану </w:t>
      </w:r>
    </w:p>
    <w:p>
      <w:pPr>
        <w:spacing w:after="0"/>
        <w:ind w:left="0"/>
        <w:jc w:val="left"/>
      </w:pPr>
      <w:r>
        <w:rPr>
          <w:rFonts w:ascii="Times New Roman"/>
          <w:b w:val="false"/>
          <w:i w:val="false"/>
          <w:color w:val="000000"/>
          <w:sz w:val="28"/>
        </w:rPr>
        <w:t xml:space="preserve">      1. Бастапқы су пайдаланушылардан су алатын заңды ұйымдар мен азаматтардың суды пайдалануы қосалқы су пайдалану болып табылады. </w:t>
      </w:r>
      <w:r>
        <w:br/>
      </w:r>
      <w:r>
        <w:rPr>
          <w:rFonts w:ascii="Times New Roman"/>
          <w:b w:val="false"/>
          <w:i w:val="false"/>
          <w:color w:val="000000"/>
          <w:sz w:val="28"/>
        </w:rPr>
        <w:t xml:space="preserve">
      2. Бастапқы су пайдаланушылар арнайы су пайдалануға берiлген рұқсаттарда көзделген лимиттерге және шарттарға сәйкес су көздерiнiң сулылығын ескере отырып қосалқы су пайдаланушыларға су беруге кепiлдiк бередi.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33-бап. Сутоғандарын жеке пайдалануға беретiн органдар </w:t>
      </w:r>
    </w:p>
    <w:p>
      <w:pPr>
        <w:spacing w:after="0"/>
        <w:ind w:left="0"/>
        <w:jc w:val="left"/>
      </w:pPr>
      <w:r>
        <w:rPr>
          <w:rFonts w:ascii="Times New Roman"/>
          <w:b w:val="false"/>
          <w:i w:val="false"/>
          <w:color w:val="000000"/>
          <w:sz w:val="28"/>
        </w:rPr>
        <w:t xml:space="preserve">      Толық немесе iшiнара жеке пайдалануға мыналар: </w:t>
      </w:r>
      <w:r>
        <w:br/>
      </w:r>
      <w:r>
        <w:rPr>
          <w:rFonts w:ascii="Times New Roman"/>
          <w:b w:val="false"/>
          <w:i w:val="false"/>
          <w:color w:val="000000"/>
          <w:sz w:val="28"/>
        </w:rPr>
        <w:t xml:space="preserve">
      а) Қазақстан Республикасының Үкiметi - республика аумағында орналасқан кез келген тұйық /ақпайтын сутоғандарды/; </w:t>
      </w:r>
      <w:r>
        <w:br/>
      </w:r>
      <w:r>
        <w:rPr>
          <w:rFonts w:ascii="Times New Roman"/>
          <w:b w:val="false"/>
          <w:i w:val="false"/>
          <w:color w:val="000000"/>
          <w:sz w:val="28"/>
        </w:rPr>
        <w:t xml:space="preserve">
      б) су ресурстарын басқаратын мемлекеттiк органмен келiсiм бойынша: </w:t>
      </w:r>
      <w:r>
        <w:br/>
      </w:r>
      <w:r>
        <w:rPr>
          <w:rFonts w:ascii="Times New Roman"/>
          <w:b w:val="false"/>
          <w:i w:val="false"/>
          <w:color w:val="000000"/>
          <w:sz w:val="28"/>
        </w:rPr>
        <w:t xml:space="preserve">
      облыстық атқарушы орган - облыстың әкiмшiлiк шекаралары шегiнде орналасқан, ауданаралық пайдаланудағы тұйық /ақпайтын/ сутоғандарын; </w:t>
      </w:r>
      <w:r>
        <w:br/>
      </w:r>
      <w:r>
        <w:rPr>
          <w:rFonts w:ascii="Times New Roman"/>
          <w:b w:val="false"/>
          <w:i w:val="false"/>
          <w:color w:val="000000"/>
          <w:sz w:val="28"/>
        </w:rPr>
        <w:t xml:space="preserve">
      аудандық атқарушы орган - ауданның әкiмшiлiк шекаралары шегiнде орналасқан тұйық /ақпайтын/ сутоғандарын; </w:t>
      </w:r>
      <w:r>
        <w:br/>
      </w:r>
      <w:r>
        <w:rPr>
          <w:rFonts w:ascii="Times New Roman"/>
          <w:b w:val="false"/>
          <w:i w:val="false"/>
          <w:color w:val="000000"/>
          <w:sz w:val="28"/>
        </w:rPr>
        <w:t xml:space="preserve">
      қалалық атқарушы орган - қала шекарасы шегiнде орналасқан тұйық /ақпайтын/ сутоғандарын бередi.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34-бап. Арнайы су пайдалануға рұқсат беретiн органдар </w:t>
      </w:r>
    </w:p>
    <w:p>
      <w:pPr>
        <w:spacing w:after="0"/>
        <w:ind w:left="0"/>
        <w:jc w:val="left"/>
      </w:pPr>
      <w:r>
        <w:rPr>
          <w:rFonts w:ascii="Times New Roman"/>
          <w:b w:val="false"/>
          <w:i w:val="false"/>
          <w:color w:val="000000"/>
          <w:sz w:val="28"/>
        </w:rPr>
        <w:t xml:space="preserve">      1. Арнайы су пайдалануға рұқсатты: </w:t>
      </w:r>
      <w:r>
        <w:br/>
      </w:r>
      <w:r>
        <w:rPr>
          <w:rFonts w:ascii="Times New Roman"/>
          <w:b w:val="false"/>
          <w:i w:val="false"/>
          <w:color w:val="000000"/>
          <w:sz w:val="28"/>
        </w:rPr>
        <w:t xml:space="preserve">
      үстiңгi қабаттағы суларын пайдалануға - табиғатты қорғаудың мемлекеттiк органымен келiсiм бойынша су ресурстарын басқаратын мемлекеттiк орган; </w:t>
      </w:r>
      <w:r>
        <w:br/>
      </w:r>
      <w:r>
        <w:rPr>
          <w:rFonts w:ascii="Times New Roman"/>
          <w:b w:val="false"/>
          <w:i w:val="false"/>
          <w:color w:val="000000"/>
          <w:sz w:val="28"/>
        </w:rPr>
        <w:t xml:space="preserve">
      жер асты суларын пайдалануға - су ресурстарын және табиғатты қорғайтын мемлекеттiк басқару органымен келiсiм бойынша геология және жер қойнауын қорғайтын мемлекеттiк орган бередi. </w:t>
      </w:r>
      <w:r>
        <w:br/>
      </w:r>
      <w:r>
        <w:rPr>
          <w:rFonts w:ascii="Times New Roman"/>
          <w:b w:val="false"/>
          <w:i w:val="false"/>
          <w:color w:val="000000"/>
          <w:sz w:val="28"/>
        </w:rPr>
        <w:t xml:space="preserve">
      2. Арнайы су пайдалануға келiсу және рұқсаттарды беру тәртiбiн Қазақстан Республикасының Үкiметi белгiлейдi.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35-бап. Жалпы су пайдалануды жүзеге асыру </w:t>
      </w:r>
    </w:p>
    <w:p>
      <w:pPr>
        <w:spacing w:after="0"/>
        <w:ind w:left="0"/>
        <w:jc w:val="left"/>
      </w:pPr>
      <w:r>
        <w:rPr>
          <w:rFonts w:ascii="Times New Roman"/>
          <w:b w:val="false"/>
          <w:i w:val="false"/>
          <w:color w:val="000000"/>
          <w:sz w:val="28"/>
        </w:rPr>
        <w:t xml:space="preserve">      1. Жалпы су пайдалану кезiнде табиғатты қорғайтын, су ресурстарын басқаратын мемлекеттiк органның және мемлекеттiк санитарлық қадағалауды, жер қойнауын, балық қорларын қорғауды жүзеге асыратын, кеме қатынастары мен ағаш ағызуды реттейтiн органдардың талаптарын, сондай-ақ суда адамдардың өмiрiн қорғау ережелерiн сақтау мiндеттi болып табылады. </w:t>
      </w:r>
      <w:r>
        <w:br/>
      </w:r>
      <w:r>
        <w:rPr>
          <w:rFonts w:ascii="Times New Roman"/>
          <w:b w:val="false"/>
          <w:i w:val="false"/>
          <w:color w:val="000000"/>
          <w:sz w:val="28"/>
        </w:rPr>
        <w:t xml:space="preserve">
      2. Жергiлiктi өкiлдi және атқарушы органдар азаматтардың өмiрi мен денсаулығын қорғау, экологиялық қауiпсiздiктi қамтамасыз ету мақсатында шомылуға, қайықпен жүзуге, ауызсу мен тұрмыс мұқтаждары үшiн су алуға, мал суаруға тыйым салынатын жерлердi белгiлейдi, сондай-ақ өздерiнiң әкiмшiлiк шекаралары шегiнде орналасқан сутоғандарда жалпы су пайдаланудың басқа да шарттарын анықтайды. </w:t>
      </w:r>
      <w:r>
        <w:br/>
      </w:r>
      <w:r>
        <w:rPr>
          <w:rFonts w:ascii="Times New Roman"/>
          <w:b w:val="false"/>
          <w:i w:val="false"/>
          <w:color w:val="000000"/>
          <w:sz w:val="28"/>
        </w:rPr>
        <w:t xml:space="preserve">
      3. Жалпы су пайдалану шарттары туралы ұсыныстарды табиғатты қорғайтын, су ресурстарын басқаратын, санитарлық қадағалау жасайтын мемлекеттiк органдар және басқа да мүдделi органдар енгiзедi. </w:t>
      </w:r>
      <w:r>
        <w:br/>
      </w:r>
      <w:r>
        <w:rPr>
          <w:rFonts w:ascii="Times New Roman"/>
          <w:b w:val="false"/>
          <w:i w:val="false"/>
          <w:color w:val="000000"/>
          <w:sz w:val="28"/>
        </w:rPr>
        <w:t xml:space="preserve">
      4. Жергiлiктi өкiлдi және атқарушы органдар өздерi белгiлеген жалпы су пайдалану шарттары туралы күнiлгерi хабарландыруға мiндеттi.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36-бап. Жеке пайдалануға берiлген сутоғандарда жалпы су пайдалану </w:t>
      </w:r>
    </w:p>
    <w:p>
      <w:pPr>
        <w:spacing w:after="0"/>
        <w:ind w:left="0"/>
        <w:jc w:val="left"/>
      </w:pPr>
      <w:r>
        <w:rPr>
          <w:rFonts w:ascii="Times New Roman"/>
          <w:b w:val="false"/>
          <w:i w:val="false"/>
          <w:color w:val="000000"/>
          <w:sz w:val="28"/>
        </w:rPr>
        <w:t xml:space="preserve">      1. Жеке пайдалануға берiлген сутоғандарда табиғатты қорғайтын және су ресурстарын басқаратын мемлекеттiк органдар белгiлеген шарттармен жалпы су пайдалануға жол берiледi. </w:t>
      </w:r>
      <w:r>
        <w:br/>
      </w:r>
      <w:r>
        <w:rPr>
          <w:rFonts w:ascii="Times New Roman"/>
          <w:b w:val="false"/>
          <w:i w:val="false"/>
          <w:color w:val="000000"/>
          <w:sz w:val="28"/>
        </w:rPr>
        <w:t xml:space="preserve">
      2. Жеке пайдалануға сутоғанын алған су пайдаланушы жалпы су пайдаланудың шарттары немесе оған тыйым салынғаны туралы хабарландыруға мiндеттi.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37-бап. Су пайдалану мерзiмдерi </w:t>
      </w:r>
    </w:p>
    <w:p>
      <w:pPr>
        <w:spacing w:after="0"/>
        <w:ind w:left="0"/>
        <w:jc w:val="left"/>
      </w:pPr>
      <w:r>
        <w:rPr>
          <w:rFonts w:ascii="Times New Roman"/>
          <w:b w:val="false"/>
          <w:i w:val="false"/>
          <w:color w:val="000000"/>
          <w:sz w:val="28"/>
        </w:rPr>
        <w:t xml:space="preserve">      1. Сутоғандары тұрақты немесе уақытша пайдалануға берiледi. </w:t>
      </w:r>
      <w:r>
        <w:br/>
      </w:r>
      <w:r>
        <w:rPr>
          <w:rFonts w:ascii="Times New Roman"/>
          <w:b w:val="false"/>
          <w:i w:val="false"/>
          <w:color w:val="000000"/>
          <w:sz w:val="28"/>
        </w:rPr>
        <w:t xml:space="preserve">
      2. Күнiлгерi белгiленген мерзiмсiз су пайдалану тұрақты пайдалану деп танылады. </w:t>
      </w:r>
      <w:r>
        <w:br/>
      </w:r>
      <w:r>
        <w:rPr>
          <w:rFonts w:ascii="Times New Roman"/>
          <w:b w:val="false"/>
          <w:i w:val="false"/>
          <w:color w:val="000000"/>
          <w:sz w:val="28"/>
        </w:rPr>
        <w:t xml:space="preserve">
      3. Уақытша су пайдалану қысқа мерзiмдi - үш жылға дейiн және ұзақ мерзiмдi - жиырма бес жылға дейiн болуы мүмкiн. </w:t>
      </w:r>
      <w:r>
        <w:br/>
      </w:r>
      <w:r>
        <w:rPr>
          <w:rFonts w:ascii="Times New Roman"/>
          <w:b w:val="false"/>
          <w:i w:val="false"/>
          <w:color w:val="000000"/>
          <w:sz w:val="28"/>
        </w:rPr>
        <w:t xml:space="preserve">
      4. Су пайдалану мерзiмдерi су пайдалану құқығын куәландыратын тиiстi құжат алынған күннен бастап есептеледi. </w:t>
      </w:r>
      <w:r>
        <w:br/>
      </w:r>
      <w:r>
        <w:rPr>
          <w:rFonts w:ascii="Times New Roman"/>
          <w:b w:val="false"/>
          <w:i w:val="false"/>
          <w:color w:val="000000"/>
          <w:sz w:val="28"/>
        </w:rPr>
        <w:t xml:space="preserve">
      5. Қажет болған кезде су пайдалану мерзiмi ұзартылуы мүмкiн. </w:t>
      </w:r>
      <w:r>
        <w:br/>
      </w:r>
      <w:r>
        <w:rPr>
          <w:rFonts w:ascii="Times New Roman"/>
          <w:b w:val="false"/>
          <w:i w:val="false"/>
          <w:color w:val="000000"/>
          <w:sz w:val="28"/>
        </w:rPr>
        <w:t xml:space="preserve">
      6. Жалпы су пайдалану мерзiмi мен шектелмейдi. </w:t>
      </w:r>
      <w:r>
        <w:br/>
      </w:r>
      <w:r>
        <w:rPr>
          <w:rFonts w:ascii="Times New Roman"/>
          <w:b w:val="false"/>
          <w:i w:val="false"/>
          <w:color w:val="000000"/>
          <w:sz w:val="28"/>
        </w:rPr>
        <w:t xml:space="preserve">
      7. Уақытша су пайдалану мерзiмдерiн өзгертудi немесе доғаруды мүдделi су пайдаланушылардың өтiнiшi бойынша арнайы су пайдалануға рұқсат берген немесе сутоғанын жеке пайдалануға беру туралы шешiм қабылдаған мемлекеттiк орган жүзеге асырады.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38-бап. Суды мақсатты пайдалану </w:t>
      </w:r>
    </w:p>
    <w:p>
      <w:pPr>
        <w:spacing w:after="0"/>
        <w:ind w:left="0"/>
        <w:jc w:val="left"/>
      </w:pPr>
      <w:r>
        <w:rPr>
          <w:rFonts w:ascii="Times New Roman"/>
          <w:b w:val="false"/>
          <w:i w:val="false"/>
          <w:color w:val="000000"/>
          <w:sz w:val="28"/>
        </w:rPr>
        <w:t xml:space="preserve">      1. Сутоғандары халықтың ауызсу, тұрмыстық, емдiк, курорттық, сауықтыру және өзге де мұқтаждарын, ауыл шаруашылық, өнеркәсiптiк, энергетикалық, құрылыс, көлiк, балық шаруашылығы мен өзге де қажеттердi қанағаттандыру үшiн пайдалануға берiледi. </w:t>
      </w:r>
      <w:r>
        <w:br/>
      </w:r>
      <w:r>
        <w:rPr>
          <w:rFonts w:ascii="Times New Roman"/>
          <w:b w:val="false"/>
          <w:i w:val="false"/>
          <w:color w:val="000000"/>
          <w:sz w:val="28"/>
        </w:rPr>
        <w:t xml:space="preserve">
      2. Су бiр немесе бiрнеше мақсаттар үшiн пайдалануға берiлуi мүмкiн. </w:t>
      </w:r>
      <w:r>
        <w:br/>
      </w:r>
      <w:r>
        <w:rPr>
          <w:rFonts w:ascii="Times New Roman"/>
          <w:b w:val="false"/>
          <w:i w:val="false"/>
          <w:color w:val="000000"/>
          <w:sz w:val="28"/>
        </w:rPr>
        <w:t xml:space="preserve">
      3. Су пайдаланушылар суды берiлген кездегi көзделген мақсаттарға ғана пайдалануға тиiс.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39-бап. Су пайдаланушылардың негiзгi құқықтары </w:t>
      </w:r>
    </w:p>
    <w:p>
      <w:pPr>
        <w:spacing w:after="0"/>
        <w:ind w:left="0"/>
        <w:jc w:val="left"/>
      </w:pPr>
      <w:r>
        <w:rPr>
          <w:rFonts w:ascii="Times New Roman"/>
          <w:b w:val="false"/>
          <w:i w:val="false"/>
          <w:color w:val="000000"/>
          <w:sz w:val="28"/>
        </w:rPr>
        <w:t xml:space="preserve">      Су пайдаланушылардың: </w:t>
      </w:r>
      <w:r>
        <w:br/>
      </w:r>
      <w:r>
        <w:rPr>
          <w:rFonts w:ascii="Times New Roman"/>
          <w:b w:val="false"/>
          <w:i w:val="false"/>
          <w:color w:val="000000"/>
          <w:sz w:val="28"/>
        </w:rPr>
        <w:t xml:space="preserve">
      осы Кодекстiң 38-бабының бiрiншi бөлiгiнде көзделген мақсаттарды жүзеге асыру үшiн суды пайдалануға; </w:t>
      </w:r>
      <w:r>
        <w:br/>
      </w:r>
      <w:r>
        <w:rPr>
          <w:rFonts w:ascii="Times New Roman"/>
          <w:b w:val="false"/>
          <w:i w:val="false"/>
          <w:color w:val="000000"/>
          <w:sz w:val="28"/>
        </w:rPr>
        <w:t xml:space="preserve">
      кейiннен пайдалану үшiн су шығарып алуға; </w:t>
      </w:r>
      <w:r>
        <w:br/>
      </w:r>
      <w:r>
        <w:rPr>
          <w:rFonts w:ascii="Times New Roman"/>
          <w:b w:val="false"/>
          <w:i w:val="false"/>
          <w:color w:val="000000"/>
          <w:sz w:val="28"/>
        </w:rPr>
        <w:t xml:space="preserve">
      су шаруашылық құрылыстары мен құрылғыларын орнатуға; </w:t>
      </w:r>
      <w:r>
        <w:br/>
      </w:r>
      <w:r>
        <w:rPr>
          <w:rFonts w:ascii="Times New Roman"/>
          <w:b w:val="false"/>
          <w:i w:val="false"/>
          <w:color w:val="000000"/>
          <w:sz w:val="28"/>
        </w:rPr>
        <w:t xml:space="preserve">
      берiлген судың мөлшерi мен сапасын тексеруге; </w:t>
      </w:r>
      <w:r>
        <w:br/>
      </w:r>
      <w:r>
        <w:rPr>
          <w:rFonts w:ascii="Times New Roman"/>
          <w:b w:val="false"/>
          <w:i w:val="false"/>
          <w:color w:val="000000"/>
          <w:sz w:val="28"/>
        </w:rPr>
        <w:t xml:space="preserve">
      осы Кодекстiң 40-бабында көзделген реттердi қоспағанда, лимит бойынша алынбаған судың өтемiн талап етуге; </w:t>
      </w:r>
      <w:r>
        <w:br/>
      </w:r>
      <w:r>
        <w:rPr>
          <w:rFonts w:ascii="Times New Roman"/>
          <w:b w:val="false"/>
          <w:i w:val="false"/>
          <w:color w:val="000000"/>
          <w:sz w:val="28"/>
        </w:rPr>
        <w:t xml:space="preserve">
      суды пайдалану жөнiнде заңмен тыйым салынбаған басқа да әрекеттердi жүзеге асыруға қақысы бар.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40-бап. Су пайдаланушылардың құқықтарына шек қою </w:t>
      </w:r>
    </w:p>
    <w:p>
      <w:pPr>
        <w:spacing w:after="0"/>
        <w:ind w:left="0"/>
        <w:jc w:val="left"/>
      </w:pPr>
      <w:r>
        <w:rPr>
          <w:rFonts w:ascii="Times New Roman"/>
          <w:b w:val="false"/>
          <w:i w:val="false"/>
          <w:color w:val="000000"/>
          <w:sz w:val="28"/>
        </w:rPr>
        <w:t xml:space="preserve">      1. Су мүлде азайған, сутоғандарында авариялық жағдайлар болған, жұқпалы аурулар мен iндеттердiң пайда болу қаупi туған кезде және Қазақстан Республикасының заңдарында көзделген өзге де реттерде басқа су пайдаланушылардың мүдделерiне орай су пайдаланушылардың құқықтарына шек қойылуы мүмкiн. </w:t>
      </w:r>
      <w:r>
        <w:br/>
      </w:r>
      <w:r>
        <w:rPr>
          <w:rFonts w:ascii="Times New Roman"/>
          <w:b w:val="false"/>
          <w:i w:val="false"/>
          <w:color w:val="000000"/>
          <w:sz w:val="28"/>
        </w:rPr>
        <w:t xml:space="preserve">
      Су пайдаланушылардың құқықтарына шек қою халықтың ауызсу және тұрмыс мұқтаждары үшiн суды пайдалану жағдайларын нашарлатпауға тиiс. </w:t>
      </w:r>
      <w:r>
        <w:br/>
      </w:r>
      <w:r>
        <w:rPr>
          <w:rFonts w:ascii="Times New Roman"/>
          <w:b w:val="false"/>
          <w:i w:val="false"/>
          <w:color w:val="000000"/>
          <w:sz w:val="28"/>
        </w:rPr>
        <w:t xml:space="preserve">
      2. Су пайдаланушылардың құқықтарына: </w:t>
      </w:r>
      <w:r>
        <w:br/>
      </w:r>
      <w:r>
        <w:rPr>
          <w:rFonts w:ascii="Times New Roman"/>
          <w:b w:val="false"/>
          <w:i w:val="false"/>
          <w:color w:val="000000"/>
          <w:sz w:val="28"/>
        </w:rPr>
        <w:t xml:space="preserve">
      суды жеке пайдалануға - сутоғанын жеке пайдалануға берген орган; </w:t>
      </w:r>
      <w:r>
        <w:br/>
      </w:r>
      <w:r>
        <w:rPr>
          <w:rFonts w:ascii="Times New Roman"/>
          <w:b w:val="false"/>
          <w:i w:val="false"/>
          <w:color w:val="000000"/>
          <w:sz w:val="28"/>
        </w:rPr>
        <w:t xml:space="preserve">
      арнайы су пайдалануға - арнайы су пайдалануға рұқсат берген орган; </w:t>
      </w:r>
      <w:r>
        <w:br/>
      </w:r>
      <w:r>
        <w:rPr>
          <w:rFonts w:ascii="Times New Roman"/>
          <w:b w:val="false"/>
          <w:i w:val="false"/>
          <w:color w:val="000000"/>
          <w:sz w:val="28"/>
        </w:rPr>
        <w:t xml:space="preserve">
      қосалқы су пайдалануға - су ресурстарын басқаратын мемлекеттiк орган шек қоюы мүмкiн.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41-бап. Су пайдаланушылардың құқықтарын қорғау </w:t>
      </w:r>
    </w:p>
    <w:p>
      <w:pPr>
        <w:spacing w:after="0"/>
        <w:ind w:left="0"/>
        <w:jc w:val="left"/>
      </w:pPr>
      <w:r>
        <w:rPr>
          <w:rFonts w:ascii="Times New Roman"/>
          <w:b w:val="false"/>
          <w:i w:val="false"/>
          <w:color w:val="000000"/>
          <w:sz w:val="28"/>
        </w:rPr>
        <w:t xml:space="preserve">      1. Су пайдаланушылардың құқықтары заңмен қорғалады. Заңда көрсетiлмеген негiздермен су пайдалану құқығынан ешкiм айрыла алмайды. </w:t>
      </w:r>
      <w:r>
        <w:br/>
      </w:r>
      <w:r>
        <w:rPr>
          <w:rFonts w:ascii="Times New Roman"/>
          <w:b w:val="false"/>
          <w:i w:val="false"/>
          <w:color w:val="000000"/>
          <w:sz w:val="28"/>
        </w:rPr>
        <w:t xml:space="preserve">
      2. Су пайдаланушылардың бұзылған құқықтары Қазақстан Республикасының Заңдарында көзделген тәртiпте қалпына келтiрiлуге жатады.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42-бап. Су пайдаланушылардың негiзгi мiндеттерi </w:t>
      </w:r>
    </w:p>
    <w:p>
      <w:pPr>
        <w:spacing w:after="0"/>
        <w:ind w:left="0"/>
        <w:jc w:val="left"/>
      </w:pPr>
      <w:r>
        <w:rPr>
          <w:rFonts w:ascii="Times New Roman"/>
          <w:b w:val="false"/>
          <w:i w:val="false"/>
          <w:color w:val="000000"/>
          <w:sz w:val="28"/>
        </w:rPr>
        <w:t xml:space="preserve">      Су пайдаланушылар: </w:t>
      </w:r>
      <w:r>
        <w:br/>
      </w:r>
      <w:r>
        <w:rPr>
          <w:rFonts w:ascii="Times New Roman"/>
          <w:b w:val="false"/>
          <w:i w:val="false"/>
          <w:color w:val="000000"/>
          <w:sz w:val="28"/>
        </w:rPr>
        <w:t xml:space="preserve">
      суды мақсатты және оларды беру шарттарына сәйкес пайдалануына; </w:t>
      </w:r>
      <w:r>
        <w:br/>
      </w:r>
      <w:r>
        <w:rPr>
          <w:rFonts w:ascii="Times New Roman"/>
          <w:b w:val="false"/>
          <w:i w:val="false"/>
          <w:color w:val="000000"/>
          <w:sz w:val="28"/>
        </w:rPr>
        <w:t xml:space="preserve">
      табиғи ортаға және шаруашылық объектiлерiне зиян келтiрмеуге; </w:t>
      </w:r>
      <w:r>
        <w:br/>
      </w:r>
      <w:r>
        <w:rPr>
          <w:rFonts w:ascii="Times New Roman"/>
          <w:b w:val="false"/>
          <w:i w:val="false"/>
          <w:color w:val="000000"/>
          <w:sz w:val="28"/>
        </w:rPr>
        <w:t xml:space="preserve">
      суды үнемдi жұмсауға; </w:t>
      </w:r>
      <w:r>
        <w:br/>
      </w:r>
      <w:r>
        <w:rPr>
          <w:rFonts w:ascii="Times New Roman"/>
          <w:b w:val="false"/>
          <w:i w:val="false"/>
          <w:color w:val="000000"/>
          <w:sz w:val="28"/>
        </w:rPr>
        <w:t xml:space="preserve">
      ағынды судың сапасын жақсарту жөнiндегi шаралар кешенiн жүзеге асыруға; </w:t>
      </w:r>
      <w:r>
        <w:br/>
      </w:r>
      <w:r>
        <w:rPr>
          <w:rFonts w:ascii="Times New Roman"/>
          <w:b w:val="false"/>
          <w:i w:val="false"/>
          <w:color w:val="000000"/>
          <w:sz w:val="28"/>
        </w:rPr>
        <w:t xml:space="preserve">
      басқа су пайдаланушы құқыларының бұзылуына жол бермеуге; </w:t>
      </w:r>
      <w:r>
        <w:br/>
      </w:r>
      <w:r>
        <w:rPr>
          <w:rFonts w:ascii="Times New Roman"/>
          <w:b w:val="false"/>
          <w:i w:val="false"/>
          <w:color w:val="000000"/>
          <w:sz w:val="28"/>
        </w:rPr>
        <w:t xml:space="preserve">
      пайдаланылатын сутоғандарын қалыпты ұстауға және көркейтуге; </w:t>
      </w:r>
      <w:r>
        <w:br/>
      </w:r>
      <w:r>
        <w:rPr>
          <w:rFonts w:ascii="Times New Roman"/>
          <w:b w:val="false"/>
          <w:i w:val="false"/>
          <w:color w:val="000000"/>
          <w:sz w:val="28"/>
        </w:rPr>
        <w:t xml:space="preserve">
      құрамында ластайтын заттары бар сарқынды судың сутоғанына құйылуына жол бермеуге; </w:t>
      </w:r>
      <w:r>
        <w:br/>
      </w:r>
      <w:r>
        <w:rPr>
          <w:rFonts w:ascii="Times New Roman"/>
          <w:b w:val="false"/>
          <w:i w:val="false"/>
          <w:color w:val="000000"/>
          <w:sz w:val="28"/>
        </w:rPr>
        <w:t xml:space="preserve">
      судың жай-күйiне әсер ететiн тазарту және басқа су шаруашылық құрылыстары мен техникалық құрылғыларды түзiк күйде ұстауға, олардың пайдаланылу сапасын жақсартуға; </w:t>
      </w:r>
      <w:r>
        <w:br/>
      </w:r>
      <w:r>
        <w:rPr>
          <w:rFonts w:ascii="Times New Roman"/>
          <w:b w:val="false"/>
          <w:i w:val="false"/>
          <w:color w:val="000000"/>
          <w:sz w:val="28"/>
        </w:rPr>
        <w:t xml:space="preserve">
      судың бас сағаларын есепке алу құралдарымен жабдықтауға және белгiленген тәртiпте су пайдаланудың есебiн жүргiзуге; </w:t>
      </w:r>
      <w:r>
        <w:br/>
      </w:r>
      <w:r>
        <w:rPr>
          <w:rFonts w:ascii="Times New Roman"/>
          <w:b w:val="false"/>
          <w:i w:val="false"/>
          <w:color w:val="000000"/>
          <w:sz w:val="28"/>
        </w:rPr>
        <w:t xml:space="preserve">
      Қазақстан Республикасының заңдарында көзделген өзге де талаптарды орындауға мiндеттi.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43-бап. Су пайдалану құқығын доғару негiздерi </w:t>
      </w:r>
    </w:p>
    <w:p>
      <w:pPr>
        <w:spacing w:after="0"/>
        <w:ind w:left="0"/>
        <w:jc w:val="left"/>
      </w:pPr>
      <w:r>
        <w:rPr>
          <w:rFonts w:ascii="Times New Roman"/>
          <w:b w:val="false"/>
          <w:i w:val="false"/>
          <w:color w:val="000000"/>
          <w:sz w:val="28"/>
        </w:rPr>
        <w:t xml:space="preserve">      1. Заңды ұйымдар мен азаматтардың су пайдалану құқығы мынадай реттерде: </w:t>
      </w:r>
      <w:r>
        <w:br/>
      </w:r>
      <w:r>
        <w:rPr>
          <w:rFonts w:ascii="Times New Roman"/>
          <w:b w:val="false"/>
          <w:i w:val="false"/>
          <w:color w:val="000000"/>
          <w:sz w:val="28"/>
        </w:rPr>
        <w:t xml:space="preserve">
      су пайдаланудың қажетi болмай қалған немесе одан бас тартқан; </w:t>
      </w:r>
      <w:r>
        <w:br/>
      </w:r>
      <w:r>
        <w:rPr>
          <w:rFonts w:ascii="Times New Roman"/>
          <w:b w:val="false"/>
          <w:i w:val="false"/>
          <w:color w:val="000000"/>
          <w:sz w:val="28"/>
        </w:rPr>
        <w:t xml:space="preserve">
      су пайдалану мерзiмi өткен; </w:t>
      </w:r>
      <w:r>
        <w:br/>
      </w:r>
      <w:r>
        <w:rPr>
          <w:rFonts w:ascii="Times New Roman"/>
          <w:b w:val="false"/>
          <w:i w:val="false"/>
          <w:color w:val="000000"/>
          <w:sz w:val="28"/>
        </w:rPr>
        <w:t xml:space="preserve">
      заңды ұйым таратылған, азамат қайтыс болған; </w:t>
      </w:r>
      <w:r>
        <w:br/>
      </w:r>
      <w:r>
        <w:rPr>
          <w:rFonts w:ascii="Times New Roman"/>
          <w:b w:val="false"/>
          <w:i w:val="false"/>
          <w:color w:val="000000"/>
          <w:sz w:val="28"/>
        </w:rPr>
        <w:t xml:space="preserve">
      сутоғандарын белгiленген тәртiпте басқа заңды ұйымдар мен азаматтарға берген; </w:t>
      </w:r>
      <w:r>
        <w:br/>
      </w:r>
      <w:r>
        <w:rPr>
          <w:rFonts w:ascii="Times New Roman"/>
          <w:b w:val="false"/>
          <w:i w:val="false"/>
          <w:color w:val="000000"/>
          <w:sz w:val="28"/>
        </w:rPr>
        <w:t xml:space="preserve">
      суды пайдалану және қорғау шарттары бұзылған; </w:t>
      </w:r>
      <w:r>
        <w:br/>
      </w:r>
      <w:r>
        <w:rPr>
          <w:rFonts w:ascii="Times New Roman"/>
          <w:b w:val="false"/>
          <w:i w:val="false"/>
          <w:color w:val="000000"/>
          <w:sz w:val="28"/>
        </w:rPr>
        <w:t xml:space="preserve">
      суды көзделген мақсатқа пайдаланбаған реттерде толық немесе iшiнара доғарылуға жатады. </w:t>
      </w:r>
      <w:r>
        <w:br/>
      </w:r>
      <w:r>
        <w:rPr>
          <w:rFonts w:ascii="Times New Roman"/>
          <w:b w:val="false"/>
          <w:i w:val="false"/>
          <w:color w:val="000000"/>
          <w:sz w:val="28"/>
        </w:rPr>
        <w:t xml:space="preserve">
      2. Қазақстан Республикасының заңдарында заңды ұйымдар мен азаматтардың су пайдалану құқығын доғарудың басқа да негiздерi көзделуi мүмкiн.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44-бап. Су пайдалану құқығын доғару тәртiбi </w:t>
      </w:r>
    </w:p>
    <w:p>
      <w:pPr>
        <w:spacing w:after="0"/>
        <w:ind w:left="0"/>
        <w:jc w:val="left"/>
      </w:pPr>
      <w:r>
        <w:rPr>
          <w:rFonts w:ascii="Times New Roman"/>
          <w:b w:val="false"/>
          <w:i w:val="false"/>
          <w:color w:val="000000"/>
          <w:sz w:val="28"/>
        </w:rPr>
        <w:t xml:space="preserve">      1. Су пайдалану құқығы арнайы немесе жеке су пайдалануға берiлген рұқсаттың күшiн жою арқылы доғарылады. </w:t>
      </w:r>
      <w:r>
        <w:br/>
      </w:r>
      <w:r>
        <w:rPr>
          <w:rFonts w:ascii="Times New Roman"/>
          <w:b w:val="false"/>
          <w:i w:val="false"/>
          <w:color w:val="000000"/>
          <w:sz w:val="28"/>
        </w:rPr>
        <w:t xml:space="preserve">
      2. Су пайдалану құқығын доғару: </w:t>
      </w:r>
      <w:r>
        <w:br/>
      </w:r>
      <w:r>
        <w:rPr>
          <w:rFonts w:ascii="Times New Roman"/>
          <w:b w:val="false"/>
          <w:i w:val="false"/>
          <w:color w:val="000000"/>
          <w:sz w:val="28"/>
        </w:rPr>
        <w:t xml:space="preserve">
      арнайы су пайдалану құқығы - оған рұқсат берген органның шешiмi бойынша; </w:t>
      </w:r>
      <w:r>
        <w:br/>
      </w:r>
      <w:r>
        <w:rPr>
          <w:rFonts w:ascii="Times New Roman"/>
          <w:b w:val="false"/>
          <w:i w:val="false"/>
          <w:color w:val="000000"/>
          <w:sz w:val="28"/>
        </w:rPr>
        <w:t xml:space="preserve">
      қосалқы су пайдалану құқығы - су ресурстарын басқаратын мемлекеттiк органның шешiмi бойынша жүзеге асырылады. </w:t>
      </w:r>
      <w:r>
        <w:br/>
      </w:r>
      <w:r>
        <w:rPr>
          <w:rFonts w:ascii="Times New Roman"/>
          <w:b w:val="false"/>
          <w:i w:val="false"/>
          <w:color w:val="000000"/>
          <w:sz w:val="28"/>
        </w:rPr>
        <w:t xml:space="preserve">
      3. Сутоғандарын жеке пайдаланудан толық немесе iшiнара алып қою сутоғанын жеке пайдалануға берген органның шешiмi бойынша жүргiзiледi.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45-бап. Сутоғандарын пайдалануға шек қою немесе тыйым салу </w:t>
      </w:r>
    </w:p>
    <w:p>
      <w:pPr>
        <w:spacing w:after="0"/>
        <w:ind w:left="0"/>
        <w:jc w:val="left"/>
      </w:pPr>
      <w:r>
        <w:rPr>
          <w:rFonts w:ascii="Times New Roman"/>
          <w:b w:val="false"/>
          <w:i w:val="false"/>
          <w:color w:val="000000"/>
          <w:sz w:val="28"/>
        </w:rPr>
        <w:t xml:space="preserve">      1. Айрықша мемлекеттiк немесе ғылыми маңызы, сондай-ақ мейлiнше сел қауiпi бар сутоғандарын пайдалануға беруге iшiнара шек қойылуы немесе толық тыйым салынуы мүмкiн. </w:t>
      </w:r>
      <w:r>
        <w:br/>
      </w:r>
      <w:r>
        <w:rPr>
          <w:rFonts w:ascii="Times New Roman"/>
          <w:b w:val="false"/>
          <w:i w:val="false"/>
          <w:color w:val="000000"/>
          <w:sz w:val="28"/>
        </w:rPr>
        <w:t xml:space="preserve">
      Мұндай сутоғандары тiзбесiн Қазақстан Республикасының Үкiметi бекiтедi. </w:t>
      </w:r>
      <w:r>
        <w:br/>
      </w:r>
      <w:r>
        <w:rPr>
          <w:rFonts w:ascii="Times New Roman"/>
          <w:b w:val="false"/>
          <w:i w:val="false"/>
          <w:color w:val="000000"/>
          <w:sz w:val="28"/>
        </w:rPr>
        <w:t xml:space="preserve">
      2. Ядролық қаруды сынау, жаппай қырып-жоятын қарудың өзге де түрлерiн /химиялық, бактериологиялық, биологиялық және басқада қару түрлерiн/ сынау полигондарын салу және олардың жұмыс iстеуi, олардың қалдықтарын көму үшiн сутоғандарын немесе олардың бөлiктерiн пайдалануға тыйым салынады.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46-бап. Су шаруашылық шараларын жүргiзуден келтiрiлген зияндарды өтеу </w:t>
      </w:r>
    </w:p>
    <w:p>
      <w:pPr>
        <w:spacing w:after="0"/>
        <w:ind w:left="0"/>
        <w:jc w:val="left"/>
      </w:pPr>
      <w:r>
        <w:rPr>
          <w:rFonts w:ascii="Times New Roman"/>
          <w:b w:val="false"/>
          <w:i w:val="false"/>
          <w:color w:val="000000"/>
          <w:sz w:val="28"/>
        </w:rPr>
        <w:t xml:space="preserve">      Су шаруашылық шараларын жүргiзуден, сондай-ақ су пайдаланудың доғарылуынан немесе шарттарының өзгеруiнен заңды ұйымдар мен азаматтарға келтiрiлген зияндар Қазақстан Республикасының Үкiметi белгiлеген тәртiпте және көлемде өтелуге жатады. </w:t>
      </w:r>
      <w:r>
        <w:br/>
      </w:r>
      <w:r>
        <w:rPr>
          <w:rFonts w:ascii="Times New Roman"/>
          <w:b w:val="false"/>
          <w:i w:val="false"/>
          <w:color w:val="000000"/>
          <w:sz w:val="28"/>
        </w:rPr>
        <w:t>
</w:t>
      </w:r>
    </w:p>
    <w:bookmarkStart w:name="z55" w:id="4"/>
    <w:p>
      <w:pPr>
        <w:spacing w:after="0"/>
        <w:ind w:left="0"/>
        <w:jc w:val="left"/>
      </w:pPr>
      <w:r>
        <w:rPr>
          <w:rFonts w:ascii="Times New Roman"/>
          <w:b/>
          <w:i w:val="false"/>
          <w:color w:val="000000"/>
        </w:rPr>
        <w:t xml:space="preserve"> V тарау</w:t>
      </w:r>
      <w:r>
        <w:br/>
      </w:r>
      <w:r>
        <w:rPr>
          <w:rFonts w:ascii="Times New Roman"/>
          <w:b/>
          <w:i w:val="false"/>
          <w:color w:val="000000"/>
        </w:rPr>
        <w:t>Су ресурстарын пайдаланғаны үшiн ақы төлеу</w:t>
      </w:r>
    </w:p>
    <w:bookmarkEnd w:id="4"/>
    <w:p>
      <w:pPr>
        <w:spacing w:after="0"/>
        <w:ind w:left="0"/>
        <w:jc w:val="both"/>
      </w:pPr>
      <w:r>
        <w:rPr>
          <w:rFonts w:ascii="Times New Roman"/>
          <w:b/>
          <w:i w:val="false"/>
          <w:color w:val="000000"/>
          <w:sz w:val="28"/>
        </w:rPr>
        <w:t xml:space="preserve">47-бап. Су пайдалануға ақы төленетiндiгi </w:t>
      </w:r>
    </w:p>
    <w:p>
      <w:pPr>
        <w:spacing w:after="0"/>
        <w:ind w:left="0"/>
        <w:jc w:val="left"/>
      </w:pPr>
      <w:r>
        <w:rPr>
          <w:rFonts w:ascii="Times New Roman"/>
          <w:b w:val="false"/>
          <w:i w:val="false"/>
          <w:color w:val="000000"/>
          <w:sz w:val="28"/>
        </w:rPr>
        <w:t xml:space="preserve">      1. Қазақстан Республикасында жалпы су пайдалану тегiн жүзеге асырылады. </w:t>
      </w:r>
      <w:r>
        <w:br/>
      </w:r>
      <w:r>
        <w:rPr>
          <w:rFonts w:ascii="Times New Roman"/>
          <w:b w:val="false"/>
          <w:i w:val="false"/>
          <w:color w:val="000000"/>
          <w:sz w:val="28"/>
        </w:rPr>
        <w:t xml:space="preserve">
      2. Қазақстан Республикасында арнайы су пайдалану ақылы болып табылады. </w:t>
      </w:r>
      <w:r>
        <w:br/>
      </w:r>
      <w:r>
        <w:rPr>
          <w:rFonts w:ascii="Times New Roman"/>
          <w:b w:val="false"/>
          <w:i w:val="false"/>
          <w:color w:val="000000"/>
          <w:sz w:val="28"/>
        </w:rPr>
        <w:t xml:space="preserve">
      3. Жалпы су пайдаланудан басқа, су ресурстарын пайдаланғаны үшiн ақы меншiк және шаруашылық жүргiзу түрлерiне қарамастан алынады. </w:t>
      </w:r>
      <w:r>
        <w:br/>
      </w:r>
      <w:r>
        <w:rPr>
          <w:rFonts w:ascii="Times New Roman"/>
          <w:b w:val="false"/>
          <w:i w:val="false"/>
          <w:color w:val="000000"/>
          <w:sz w:val="28"/>
        </w:rPr>
        <w:t xml:space="preserve">
      4. Су ресурстарын пайдаланғаны үшiн ақы судың сапасы, сутоғанының орналасқан жерi және суды пайдалану шарттары ескерiле отырып алынады. </w:t>
      </w:r>
      <w:r>
        <w:br/>
      </w:r>
      <w:r>
        <w:rPr>
          <w:rFonts w:ascii="Times New Roman"/>
          <w:b w:val="false"/>
          <w:i w:val="false"/>
          <w:color w:val="000000"/>
          <w:sz w:val="28"/>
        </w:rPr>
        <w:t xml:space="preserve">
      5. Жер үстi су көздерiнiң су ресурстарын пайдаланғаны үшiн төленетiн ақыны бюджетке есептеу мен төлеудiң тәртiбi Қазақстан Республикасының </w:t>
      </w:r>
      <w:r>
        <w:rPr>
          <w:rFonts w:ascii="Times New Roman"/>
          <w:b w:val="false"/>
          <w:i w:val="false"/>
          <w:color w:val="000000"/>
          <w:sz w:val="28"/>
        </w:rPr>
        <w:t xml:space="preserve">Салық кодексiне </w:t>
      </w:r>
      <w:r>
        <w:rPr>
          <w:rFonts w:ascii="Times New Roman"/>
          <w:b w:val="false"/>
          <w:i w:val="false"/>
          <w:color w:val="000000"/>
          <w:sz w:val="28"/>
        </w:rPr>
        <w:t xml:space="preserve"> сәйкес белгiленедi. </w:t>
      </w:r>
      <w:r>
        <w:br/>
      </w:r>
      <w:r>
        <w:rPr>
          <w:rFonts w:ascii="Times New Roman"/>
          <w:b w:val="false"/>
          <w:i w:val="false"/>
          <w:color w:val="000000"/>
          <w:sz w:val="28"/>
        </w:rPr>
        <w:t>
</w:t>
      </w:r>
      <w:r>
        <w:rPr>
          <w:rFonts w:ascii="Times New Roman"/>
          <w:b w:val="false"/>
          <w:i w:val="false"/>
          <w:color w:val="ff0000"/>
          <w:sz w:val="28"/>
        </w:rPr>
        <w:t xml:space="preserve">      ЕСКЕРТУ. 47-баптың 5-тармағы жаңа редакцияда - Қазақстан Республикасының 1996.12.24. N 58-I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47-бап өзгерді - Қазақстан Республикасының 2001.12.24. N 276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48-бап. Су ресурстарын пайдаланғаны үшiн ақы төлеу тәртiбiнде түскен қаржыны пайдалану </w:t>
      </w:r>
    </w:p>
    <w:p>
      <w:pPr>
        <w:spacing w:after="0"/>
        <w:ind w:left="0"/>
        <w:jc w:val="left"/>
      </w:pPr>
      <w:r>
        <w:rPr>
          <w:rFonts w:ascii="Times New Roman"/>
          <w:b w:val="false"/>
          <w:i w:val="false"/>
          <w:color w:val="ff0000"/>
          <w:sz w:val="28"/>
        </w:rPr>
        <w:t xml:space="preserve">      ЕСКЕРТУ. 48-бап алып тасталды - Қазақстан Республикасының 2001.12.24. N 276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49-бап. Су пайдаланушыларға көрсетiлген қызметтер үшiн ақы төлеу </w:t>
      </w:r>
    </w:p>
    <w:p>
      <w:pPr>
        <w:spacing w:after="0"/>
        <w:ind w:left="0"/>
        <w:jc w:val="left"/>
      </w:pPr>
      <w:r>
        <w:rPr>
          <w:rFonts w:ascii="Times New Roman"/>
          <w:b w:val="false"/>
          <w:i w:val="false"/>
          <w:color w:val="000000"/>
          <w:sz w:val="28"/>
        </w:rPr>
        <w:t xml:space="preserve">      1. Су алу мен беру жөнiнде су пайдаланушыларға көрсетiлетiн қызмет үшiн ақы алынады. </w:t>
      </w:r>
      <w:r>
        <w:br/>
      </w:r>
      <w:r>
        <w:rPr>
          <w:rFonts w:ascii="Times New Roman"/>
          <w:b w:val="false"/>
          <w:i w:val="false"/>
          <w:color w:val="000000"/>
          <w:sz w:val="28"/>
        </w:rPr>
        <w:t xml:space="preserve">
      2. Көрсетiлген қызметтер үшiн төленетiн ақы су алу мен беру, жөндеу-қалпына келтiру жұмыстарын атқару жөнiндегi шығындарды қамтиды. </w:t>
      </w:r>
      <w:r>
        <w:br/>
      </w:r>
      <w:r>
        <w:rPr>
          <w:rFonts w:ascii="Times New Roman"/>
          <w:b w:val="false"/>
          <w:i w:val="false"/>
          <w:color w:val="000000"/>
          <w:sz w:val="28"/>
        </w:rPr>
        <w:t xml:space="preserve">
      3. Су пайдаланушыларға көрсетiлген қызмет үшiн ақы алудың тәртiбi мен шарттарын Қазақстан Республикасының Үкiметi белгiлейдi. </w:t>
      </w:r>
      <w:r>
        <w:br/>
      </w:r>
      <w:r>
        <w:rPr>
          <w:rFonts w:ascii="Times New Roman"/>
          <w:b w:val="false"/>
          <w:i w:val="false"/>
          <w:color w:val="000000"/>
          <w:sz w:val="28"/>
        </w:rPr>
        <w:t>
</w:t>
      </w:r>
    </w:p>
    <w:bookmarkStart w:name="z59" w:id="5"/>
    <w:p>
      <w:pPr>
        <w:spacing w:after="0"/>
        <w:ind w:left="0"/>
        <w:jc w:val="left"/>
      </w:pPr>
      <w:r>
        <w:rPr>
          <w:rFonts w:ascii="Times New Roman"/>
          <w:b/>
          <w:i w:val="false"/>
          <w:color w:val="000000"/>
        </w:rPr>
        <w:t xml:space="preserve"> VI тарау</w:t>
      </w:r>
      <w:r>
        <w:br/>
      </w:r>
      <w:r>
        <w:rPr>
          <w:rFonts w:ascii="Times New Roman"/>
          <w:b/>
          <w:i w:val="false"/>
          <w:color w:val="000000"/>
        </w:rPr>
        <w:t>Сутоғандарын халықтың ауызсу, тұрмыстық</w:t>
      </w:r>
      <w:r>
        <w:br/>
      </w:r>
      <w:r>
        <w:rPr>
          <w:rFonts w:ascii="Times New Roman"/>
          <w:b/>
          <w:i w:val="false"/>
          <w:color w:val="000000"/>
        </w:rPr>
        <w:t>және өзге де мұқтаждары үшiн пайдалану</w:t>
      </w:r>
    </w:p>
    <w:bookmarkEnd w:id="5"/>
    <w:p>
      <w:pPr>
        <w:spacing w:after="0"/>
        <w:ind w:left="0"/>
        <w:jc w:val="both"/>
      </w:pPr>
      <w:r>
        <w:rPr>
          <w:rFonts w:ascii="Times New Roman"/>
          <w:b/>
          <w:i w:val="false"/>
          <w:color w:val="000000"/>
          <w:sz w:val="28"/>
        </w:rPr>
        <w:t xml:space="preserve">50-бап. Халықтың ауызсу, тұрмыстық және өзге де мұқтаждары үшiн берiлетiн сутоғандары </w:t>
      </w:r>
    </w:p>
    <w:p>
      <w:pPr>
        <w:spacing w:after="0"/>
        <w:ind w:left="0"/>
        <w:jc w:val="left"/>
      </w:pPr>
      <w:r>
        <w:rPr>
          <w:rFonts w:ascii="Times New Roman"/>
          <w:b w:val="false"/>
          <w:i w:val="false"/>
          <w:color w:val="000000"/>
          <w:sz w:val="28"/>
        </w:rPr>
        <w:t xml:space="preserve">      Суының сапасы белгiленген мемлекеттiк стандарттарға сәйкес келетiн сутоғандары ауызсумен және тұрмыстық сумен жабдықтау үшiн, сондай-ақ халықтың өзге де мұқтаждары үшiн берiледi.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51-бап. Халықты орталықтандырылған сумен жабдықтау </w:t>
      </w:r>
    </w:p>
    <w:p>
      <w:pPr>
        <w:spacing w:after="0"/>
        <w:ind w:left="0"/>
        <w:jc w:val="left"/>
      </w:pPr>
      <w:r>
        <w:rPr>
          <w:rFonts w:ascii="Times New Roman"/>
          <w:b w:val="false"/>
          <w:i w:val="false"/>
          <w:color w:val="000000"/>
          <w:sz w:val="28"/>
        </w:rPr>
        <w:t xml:space="preserve">      1. Сутоғандарын халықтың ауызсу, тұрмыстық және өзге де мұқтаждары үшiн орталықтандырылған сумен жабдықтау тәртiбiнде пайдаланған кезде шаруашылық-ауызсу құбырлары меншiгiнде немесе пайдалануында болатын заңды ұйымдар бас саға құрылыстарының бекiтiлген жобаларына және арнайы су пайдалануға берiлген рұқсаттарына сәйкес сумен жабдықтау көздерiнен су алып тұруға қақылы. </w:t>
      </w:r>
      <w:r>
        <w:br/>
      </w:r>
      <w:r>
        <w:rPr>
          <w:rFonts w:ascii="Times New Roman"/>
          <w:b w:val="false"/>
          <w:i w:val="false"/>
          <w:color w:val="000000"/>
          <w:sz w:val="28"/>
        </w:rPr>
        <w:t xml:space="preserve">
      2. Аталған заңды ұйымдар алынатын судың есебiн алуды ұйымдастырып, сумен жабдықтау көздерiндегi судың жай-күйiн үнемi байқап отыруға және жергiлiктi өкiлдi әрi атқарушы органдарына, табиғат қорғайтын, су ресурстарын басқаратын, санитарлық қадағалау жасайтын, геология және жер қойнауын қорғайтын мемлекеттiк органдарға су көздерiндегi, су сапасының белгiленген мемлекеттiк стандарттардан ауытқуы туралы хабарлап отыруға мiндеттi.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52-бап. Халықты орталықтандырылмаған сумен жабдықтау </w:t>
      </w:r>
    </w:p>
    <w:p>
      <w:pPr>
        <w:spacing w:after="0"/>
        <w:ind w:left="0"/>
        <w:jc w:val="left"/>
      </w:pPr>
      <w:r>
        <w:rPr>
          <w:rFonts w:ascii="Times New Roman"/>
          <w:b w:val="false"/>
          <w:i w:val="false"/>
          <w:color w:val="000000"/>
          <w:sz w:val="28"/>
        </w:rPr>
        <w:t xml:space="preserve">      1. Сутоғандарын халықтың ауызсу, тұрмыстық және өзге де мұқтаждары үшiн орталықтандырылмаған сумен жабдықтау тәртiбiнде пайдаланған кезде заңды ұйымдар мен азаматтар жалпы және арнайы су пайдалану талаптарын сақтай отырып суды тiкелей жер бетiндегi немесе жер астындағы су көздерiнен алуға қақылы. </w:t>
      </w:r>
      <w:r>
        <w:br/>
      </w:r>
      <w:r>
        <w:rPr>
          <w:rFonts w:ascii="Times New Roman"/>
          <w:b w:val="false"/>
          <w:i w:val="false"/>
          <w:color w:val="000000"/>
          <w:sz w:val="28"/>
        </w:rPr>
        <w:t xml:space="preserve">
      2. Осы мақсаттарға арналған бас саға құрылыстарын пайдалану су ресурстарын басқаратын мемлекеттiк органмен келiсiм бойынша аумағында бас саға құрылыстары орналасқан атқарушы органдар белгiлеген ережелерге сәйкес жүргiзiледi. </w:t>
      </w:r>
      <w:r>
        <w:br/>
      </w:r>
      <w:r>
        <w:rPr>
          <w:rFonts w:ascii="Times New Roman"/>
          <w:b w:val="false"/>
          <w:i w:val="false"/>
          <w:color w:val="000000"/>
          <w:sz w:val="28"/>
        </w:rPr>
        <w:t>
</w:t>
      </w:r>
      <w:r>
        <w:rPr>
          <w:rFonts w:ascii="Times New Roman"/>
          <w:b w:val="false"/>
          <w:i w:val="false"/>
          <w:color w:val="ff0000"/>
          <w:sz w:val="28"/>
        </w:rPr>
        <w:t xml:space="preserve">      ЕСКЕРТУ. 52-бап өзгертiлдi - Қазақстан Республикасының 1996.12.24. N 58-I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53-бап. Жер астындағы iшуге жарайтын суды ауызсумен және тұрмыстық сумен жабдықтауға байланысты емес мұқтаждар үшiн пайдалану </w:t>
      </w:r>
    </w:p>
    <w:p>
      <w:pPr>
        <w:spacing w:after="0"/>
        <w:ind w:left="0"/>
        <w:jc w:val="left"/>
      </w:pPr>
      <w:r>
        <w:rPr>
          <w:rFonts w:ascii="Times New Roman"/>
          <w:b w:val="false"/>
          <w:i w:val="false"/>
          <w:color w:val="000000"/>
          <w:sz w:val="28"/>
        </w:rPr>
        <w:t xml:space="preserve">      1. Осы баптың екiншi бөлiгiнде көзделген реттердi қоспағанда, жер астындағы iшуге жарайтын суды ауызсумен және тұрмыстық сумен жабдықтауға байланысты емес мұқтаждар үшiн пайдалануға жол берiлмейдi. </w:t>
      </w:r>
      <w:r>
        <w:br/>
      </w:r>
      <w:r>
        <w:rPr>
          <w:rFonts w:ascii="Times New Roman"/>
          <w:b w:val="false"/>
          <w:i w:val="false"/>
          <w:color w:val="000000"/>
          <w:sz w:val="28"/>
        </w:rPr>
        <w:t xml:space="preserve">
      2. Жер бетiндегi қажеттi су көздерi жоқ және жер астындағы iшуге жарайтын судың жеткіліктi ресурстары бар аудандарда су ресурстарын басқаратын мемлекеттiк орган табиғат пен жер қойнауын қорғау органдарымен келiсiм бойынша ауызсумен және тұрмыстық сумен жабдықтауға байланысты емес мақсаттар үшiн бұл суды уақытша пайдалануға рұқсат бере алады. </w:t>
      </w:r>
      <w:r>
        <w:br/>
      </w:r>
      <w:r>
        <w:rPr>
          <w:rFonts w:ascii="Times New Roman"/>
          <w:b w:val="false"/>
          <w:i w:val="false"/>
          <w:color w:val="000000"/>
          <w:sz w:val="28"/>
        </w:rPr>
        <w:t>
</w:t>
      </w:r>
    </w:p>
    <w:bookmarkStart w:name="z64" w:id="6"/>
    <w:p>
      <w:pPr>
        <w:spacing w:after="0"/>
        <w:ind w:left="0"/>
        <w:jc w:val="left"/>
      </w:pPr>
      <w:r>
        <w:rPr>
          <w:rFonts w:ascii="Times New Roman"/>
          <w:b/>
          <w:i w:val="false"/>
          <w:color w:val="000000"/>
        </w:rPr>
        <w:t xml:space="preserve"> VII тарау</w:t>
      </w:r>
      <w:r>
        <w:br/>
      </w:r>
      <w:r>
        <w:rPr>
          <w:rFonts w:ascii="Times New Roman"/>
          <w:b/>
          <w:i w:val="false"/>
          <w:color w:val="000000"/>
        </w:rPr>
        <w:t>Сутоғандарын сауықтыру және демалыс</w:t>
      </w:r>
      <w:r>
        <w:br/>
      </w:r>
      <w:r>
        <w:rPr>
          <w:rFonts w:ascii="Times New Roman"/>
          <w:b/>
          <w:i w:val="false"/>
          <w:color w:val="000000"/>
        </w:rPr>
        <w:t>мақсаттары үшiн пайдалану</w:t>
      </w:r>
    </w:p>
    <w:bookmarkEnd w:id="6"/>
    <w:p>
      <w:pPr>
        <w:spacing w:after="0"/>
        <w:ind w:left="0"/>
        <w:jc w:val="both"/>
      </w:pPr>
      <w:r>
        <w:rPr>
          <w:rFonts w:ascii="Times New Roman"/>
          <w:b/>
          <w:i w:val="false"/>
          <w:color w:val="000000"/>
          <w:sz w:val="28"/>
        </w:rPr>
        <w:t xml:space="preserve">54-бап. Сауықтыру мақсатындағы сутоғандары </w:t>
      </w:r>
    </w:p>
    <w:p>
      <w:pPr>
        <w:spacing w:after="0"/>
        <w:ind w:left="0"/>
        <w:jc w:val="left"/>
      </w:pPr>
      <w:r>
        <w:rPr>
          <w:rFonts w:ascii="Times New Roman"/>
          <w:b w:val="false"/>
          <w:i w:val="false"/>
          <w:color w:val="000000"/>
          <w:sz w:val="28"/>
        </w:rPr>
        <w:t xml:space="preserve">      1. Табиғи емдiк факторға ие, сондай-ақ алдын алу мен емдеудi ұйымдастыру үшiн қолайлы сутоғандары сауықтырғыш сутоғандар категориясына жатқызылады. </w:t>
      </w:r>
      <w:r>
        <w:br/>
      </w:r>
      <w:r>
        <w:rPr>
          <w:rFonts w:ascii="Times New Roman"/>
          <w:b w:val="false"/>
          <w:i w:val="false"/>
          <w:color w:val="000000"/>
          <w:sz w:val="28"/>
        </w:rPr>
        <w:t xml:space="preserve">
      2. Денсаулық сақтайтын, табиғатты қорғайтын, су ресурстарын басқаратын, геология және жер қойнауын қорғайтын мемлекеттiк органдардың ұсынуы бойынша мұндай сутоғандар тiзбесiн: </w:t>
      </w:r>
      <w:r>
        <w:br/>
      </w:r>
      <w:r>
        <w:rPr>
          <w:rFonts w:ascii="Times New Roman"/>
          <w:b w:val="false"/>
          <w:i w:val="false"/>
          <w:color w:val="000000"/>
          <w:sz w:val="28"/>
        </w:rPr>
        <w:t xml:space="preserve">
      республикалық маңызы барларын - Қазақстан Республикасының Үкiметi; </w:t>
      </w:r>
      <w:r>
        <w:br/>
      </w:r>
      <w:r>
        <w:rPr>
          <w:rFonts w:ascii="Times New Roman"/>
          <w:b w:val="false"/>
          <w:i w:val="false"/>
          <w:color w:val="000000"/>
          <w:sz w:val="28"/>
        </w:rPr>
        <w:t xml:space="preserve">
      жергiлiктi маңызы барларын - жергiлiктi атқарушы органдар бекiтедi. </w:t>
      </w:r>
      <w:r>
        <w:br/>
      </w:r>
      <w:r>
        <w:rPr>
          <w:rFonts w:ascii="Times New Roman"/>
          <w:b w:val="false"/>
          <w:i w:val="false"/>
          <w:color w:val="000000"/>
          <w:sz w:val="28"/>
        </w:rPr>
        <w:t>
</w:t>
      </w:r>
      <w:r>
        <w:rPr>
          <w:rFonts w:ascii="Times New Roman"/>
          <w:b w:val="false"/>
          <w:i w:val="false"/>
          <w:color w:val="ff0000"/>
          <w:sz w:val="28"/>
        </w:rPr>
        <w:t xml:space="preserve">      ЕСКЕРТУ. 54-баптың 2-тармағының 3 азат жолы өзгертiлдi - Қазақстан Республикасының 1996.12.24. N 58-I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55-бап. Сауықтыру мақсатындағы сутоғандарын пайдалану </w:t>
      </w:r>
    </w:p>
    <w:p>
      <w:pPr>
        <w:spacing w:after="0"/>
        <w:ind w:left="0"/>
        <w:jc w:val="left"/>
      </w:pPr>
      <w:r>
        <w:rPr>
          <w:rFonts w:ascii="Times New Roman"/>
          <w:b w:val="false"/>
          <w:i w:val="false"/>
          <w:color w:val="000000"/>
          <w:sz w:val="28"/>
        </w:rPr>
        <w:t xml:space="preserve">      1. Сауықтырғыш категориясына жатқызылған сутоғандар ең алдымен емдiк және курорттық мақсаттар үшiн пайдаланылады. </w:t>
      </w:r>
      <w:r>
        <w:br/>
      </w:r>
      <w:r>
        <w:rPr>
          <w:rFonts w:ascii="Times New Roman"/>
          <w:b w:val="false"/>
          <w:i w:val="false"/>
          <w:color w:val="000000"/>
          <w:sz w:val="28"/>
        </w:rPr>
        <w:t xml:space="preserve">
      2. Айрықша жағдайларда Қазақстан Республикасының Үкiметi немесе денсаулық сақтайтын, табиғатты қорғайтын, су ресурстарын басқаратын, геология және жер қойнауын қорғайтын мемлекеттiк органдармен келiсiм бойынша атқарушы органдар сауықтырғыш категориясына жатқызылған сутоғандарын арнайы су пайдалану жағдайында басқа мақсаттар үшiн пайдалануға рұқсат беруi мүмкiн. </w:t>
      </w:r>
      <w:r>
        <w:br/>
      </w:r>
      <w:r>
        <w:rPr>
          <w:rFonts w:ascii="Times New Roman"/>
          <w:b w:val="false"/>
          <w:i w:val="false"/>
          <w:color w:val="000000"/>
          <w:sz w:val="28"/>
        </w:rPr>
        <w:t>
</w:t>
      </w:r>
      <w:r>
        <w:rPr>
          <w:rFonts w:ascii="Times New Roman"/>
          <w:b w:val="false"/>
          <w:i w:val="false"/>
          <w:color w:val="ff0000"/>
          <w:sz w:val="28"/>
        </w:rPr>
        <w:t xml:space="preserve">      ЕСКЕРТУ. 55-бапта сөздер ауыстырылды - Қазақстан Республикасының 1996.12.24. N 58-I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56-бап. Сутоғандарын демалыс мақсаттары үшiн пайдалану </w:t>
      </w:r>
    </w:p>
    <w:p>
      <w:pPr>
        <w:spacing w:after="0"/>
        <w:ind w:left="0"/>
        <w:jc w:val="left"/>
      </w:pPr>
      <w:r>
        <w:rPr>
          <w:rFonts w:ascii="Times New Roman"/>
          <w:b w:val="false"/>
          <w:i w:val="false"/>
          <w:color w:val="000000"/>
          <w:sz w:val="28"/>
        </w:rPr>
        <w:t xml:space="preserve">      1. Сутоғандарын демалыс мақсаттары үшiн пайдалануға, сел қауiпi бар аймақтарда орналасқан өзендердi қоспағанда, ерекше рұқсатсыз-ақ жол берiледi. </w:t>
      </w:r>
      <w:r>
        <w:br/>
      </w:r>
      <w:r>
        <w:rPr>
          <w:rFonts w:ascii="Times New Roman"/>
          <w:b w:val="false"/>
          <w:i w:val="false"/>
          <w:color w:val="000000"/>
          <w:sz w:val="28"/>
        </w:rPr>
        <w:t xml:space="preserve">
      2. Табиғатты қорғайтын, су ресурстарын басқаратын, санитарлық қадағалау жасайтын мемлекеттiк органдармен келiсiм бойынша атқарушы органдар белгiлеген жерлерде сутоғандары көпшiлiктiң тынығуы, туризм және спорттық мақсаттар үшiн пайдаланылады. </w:t>
      </w:r>
      <w:r>
        <w:br/>
      </w:r>
      <w:r>
        <w:rPr>
          <w:rFonts w:ascii="Times New Roman"/>
          <w:b w:val="false"/>
          <w:i w:val="false"/>
          <w:color w:val="000000"/>
          <w:sz w:val="28"/>
        </w:rPr>
        <w:t>
</w:t>
      </w:r>
      <w:r>
        <w:rPr>
          <w:rFonts w:ascii="Times New Roman"/>
          <w:b w:val="false"/>
          <w:i w:val="false"/>
          <w:color w:val="ff0000"/>
          <w:sz w:val="28"/>
        </w:rPr>
        <w:t xml:space="preserve">      ЕСКЕРТУ. 56-бапта сөздер ауыстырылды - Қазақстан Республикасының 1996.12.24. N 58-I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68" w:id="7"/>
    <w:p>
      <w:pPr>
        <w:spacing w:after="0"/>
        <w:ind w:left="0"/>
        <w:jc w:val="left"/>
      </w:pPr>
      <w:r>
        <w:rPr>
          <w:rFonts w:ascii="Times New Roman"/>
          <w:b/>
          <w:i w:val="false"/>
          <w:color w:val="000000"/>
        </w:rPr>
        <w:t xml:space="preserve"> VIII тарау</w:t>
      </w:r>
      <w:r>
        <w:br/>
      </w:r>
      <w:r>
        <w:rPr>
          <w:rFonts w:ascii="Times New Roman"/>
          <w:b/>
          <w:i w:val="false"/>
          <w:color w:val="000000"/>
        </w:rPr>
        <w:t>Сутоғандарын ауыл шаруашылық мұқтаждары</w:t>
      </w:r>
      <w:r>
        <w:br/>
      </w:r>
      <w:r>
        <w:rPr>
          <w:rFonts w:ascii="Times New Roman"/>
          <w:b/>
          <w:i w:val="false"/>
          <w:color w:val="000000"/>
        </w:rPr>
        <w:t>үшiн пайдалану</w:t>
      </w:r>
    </w:p>
    <w:bookmarkEnd w:id="7"/>
    <w:p>
      <w:pPr>
        <w:spacing w:after="0"/>
        <w:ind w:left="0"/>
        <w:jc w:val="both"/>
      </w:pPr>
      <w:r>
        <w:rPr>
          <w:rFonts w:ascii="Times New Roman"/>
          <w:b/>
          <w:i w:val="false"/>
          <w:color w:val="000000"/>
          <w:sz w:val="28"/>
        </w:rPr>
        <w:t xml:space="preserve">57-бап. Ауыл шаруашылығына суды пайдалану </w:t>
      </w:r>
    </w:p>
    <w:p>
      <w:pPr>
        <w:spacing w:after="0"/>
        <w:ind w:left="0"/>
        <w:jc w:val="left"/>
      </w:pPr>
      <w:r>
        <w:rPr>
          <w:rFonts w:ascii="Times New Roman"/>
          <w:b w:val="false"/>
          <w:i w:val="false"/>
          <w:color w:val="000000"/>
          <w:sz w:val="28"/>
        </w:rPr>
        <w:t xml:space="preserve">      1. Суды ауыл шаруашылығының мұқтаждары үшiн пайдалану жалпы және арнайы су пайдалану тәртiбiнде жүзеге асырылады. </w:t>
      </w:r>
      <w:r>
        <w:br/>
      </w:r>
      <w:r>
        <w:rPr>
          <w:rFonts w:ascii="Times New Roman"/>
          <w:b w:val="false"/>
          <w:i w:val="false"/>
          <w:color w:val="000000"/>
          <w:sz w:val="28"/>
        </w:rPr>
        <w:t xml:space="preserve">
      2. Арнайы су пайдалану кезiнде суару, суландыру, құрғату және өзге де су шаруашылық құрылыстары мен құрылғылары қолданылады.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58-бап. Ауыл шаруашылығына су пайдаланушылардың мiндеттерi </w:t>
      </w:r>
    </w:p>
    <w:p>
      <w:pPr>
        <w:spacing w:after="0"/>
        <w:ind w:left="0"/>
        <w:jc w:val="left"/>
      </w:pPr>
      <w:r>
        <w:rPr>
          <w:rFonts w:ascii="Times New Roman"/>
          <w:b w:val="false"/>
          <w:i w:val="false"/>
          <w:color w:val="000000"/>
          <w:sz w:val="28"/>
        </w:rPr>
        <w:t xml:space="preserve">      1. Ауыл шаруашылығының мұқтаждары үшiн сутоғандарын пайдаланатын заңды ұйымдар мен азаматтар: </w:t>
      </w:r>
      <w:r>
        <w:br/>
      </w:r>
      <w:r>
        <w:rPr>
          <w:rFonts w:ascii="Times New Roman"/>
          <w:b w:val="false"/>
          <w:i w:val="false"/>
          <w:color w:val="000000"/>
          <w:sz w:val="28"/>
        </w:rPr>
        <w:t xml:space="preserve">
      су пайдаланудың белгiленген лимиттерiн, ережелерiн, нормалары мен режимiн сақтауға; </w:t>
      </w:r>
      <w:r>
        <w:br/>
      </w:r>
      <w:r>
        <w:rPr>
          <w:rFonts w:ascii="Times New Roman"/>
          <w:b w:val="false"/>
          <w:i w:val="false"/>
          <w:color w:val="000000"/>
          <w:sz w:val="28"/>
        </w:rPr>
        <w:t xml:space="preserve">
      су шаруашылық жүйелерiнде судың шығынын жоюға және қысқартуға шаралар қолдануға; </w:t>
      </w:r>
      <w:r>
        <w:br/>
      </w:r>
      <w:r>
        <w:rPr>
          <w:rFonts w:ascii="Times New Roman"/>
          <w:b w:val="false"/>
          <w:i w:val="false"/>
          <w:color w:val="000000"/>
          <w:sz w:val="28"/>
        </w:rPr>
        <w:t xml:space="preserve">
      бас сағаларды балық бөгегiштермен жабдықтауға; </w:t>
      </w:r>
      <w:r>
        <w:br/>
      </w:r>
      <w:r>
        <w:rPr>
          <w:rFonts w:ascii="Times New Roman"/>
          <w:b w:val="false"/>
          <w:i w:val="false"/>
          <w:color w:val="000000"/>
          <w:sz w:val="28"/>
        </w:rPr>
        <w:t xml:space="preserve">
      бас сағаларды суды есепке алатын құралдармен қамтамасыз етуге; </w:t>
      </w:r>
      <w:r>
        <w:br/>
      </w:r>
      <w:r>
        <w:rPr>
          <w:rFonts w:ascii="Times New Roman"/>
          <w:b w:val="false"/>
          <w:i w:val="false"/>
          <w:color w:val="000000"/>
          <w:sz w:val="28"/>
        </w:rPr>
        <w:t xml:space="preserve">
      су көздерiнiң ластануына  және экологиялық жағдайдың нашарлауына жол бермеуге мiндеттi. </w:t>
      </w:r>
      <w:r>
        <w:br/>
      </w:r>
      <w:r>
        <w:rPr>
          <w:rFonts w:ascii="Times New Roman"/>
          <w:b w:val="false"/>
          <w:i w:val="false"/>
          <w:color w:val="000000"/>
          <w:sz w:val="28"/>
        </w:rPr>
        <w:t xml:space="preserve">
      2. Сутоғандарын ауыл шаруашылық мұқтаждары үшiн пайдаланатын заңды ұйымдар мен азаматтарға өз бетiнен: </w:t>
      </w:r>
      <w:r>
        <w:br/>
      </w:r>
      <w:r>
        <w:rPr>
          <w:rFonts w:ascii="Times New Roman"/>
          <w:b w:val="false"/>
          <w:i w:val="false"/>
          <w:color w:val="000000"/>
          <w:sz w:val="28"/>
        </w:rPr>
        <w:t xml:space="preserve">
      сутоғандарындағы бас саға құрылыстарын реттеуге; </w:t>
      </w:r>
      <w:r>
        <w:br/>
      </w:r>
      <w:r>
        <w:rPr>
          <w:rFonts w:ascii="Times New Roman"/>
          <w:b w:val="false"/>
          <w:i w:val="false"/>
          <w:color w:val="000000"/>
          <w:sz w:val="28"/>
        </w:rPr>
        <w:t xml:space="preserve">
      сутоғандарында уақытша бөгеттер, сорап станцияларын және басқа құрылыстар салуына; </w:t>
      </w:r>
      <w:r>
        <w:br/>
      </w:r>
      <w:r>
        <w:rPr>
          <w:rFonts w:ascii="Times New Roman"/>
          <w:b w:val="false"/>
          <w:i w:val="false"/>
          <w:color w:val="000000"/>
          <w:sz w:val="28"/>
        </w:rPr>
        <w:t xml:space="preserve">
      су шаруашылық скважиналарын бұрғылауға; </w:t>
      </w:r>
      <w:r>
        <w:br/>
      </w:r>
      <w:r>
        <w:rPr>
          <w:rFonts w:ascii="Times New Roman"/>
          <w:b w:val="false"/>
          <w:i w:val="false"/>
          <w:color w:val="000000"/>
          <w:sz w:val="28"/>
        </w:rPr>
        <w:t xml:space="preserve">
      каналдар мен өзге шаруашылық құрылыстары арқылы осы мақсаттар үшiн арнайы белгiленбеген жерлерден мал айдауға, көлiк құралдарын, өздiгiнен жүретiн машиналар мен механизмдердi өткiзуге; </w:t>
      </w:r>
      <w:r>
        <w:br/>
      </w:r>
      <w:r>
        <w:rPr>
          <w:rFonts w:ascii="Times New Roman"/>
          <w:b w:val="false"/>
          <w:i w:val="false"/>
          <w:color w:val="000000"/>
          <w:sz w:val="28"/>
        </w:rPr>
        <w:t xml:space="preserve">
      басқа су пайдаланушылардың мүдделерiне нұқсан келтiретiн өзге де әрекеттер жасауға тыйым салынады.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59-бап. Маусымдық су көздерiн ауыл шаруашылығына пайдалану </w:t>
      </w:r>
    </w:p>
    <w:p>
      <w:pPr>
        <w:spacing w:after="0"/>
        <w:ind w:left="0"/>
        <w:jc w:val="left"/>
      </w:pPr>
      <w:r>
        <w:rPr>
          <w:rFonts w:ascii="Times New Roman"/>
          <w:b w:val="false"/>
          <w:i w:val="false"/>
          <w:color w:val="000000"/>
          <w:sz w:val="28"/>
        </w:rPr>
        <w:t xml:space="preserve">      1. Заңды ұйымдар мен азаматтардың шабындық жерлерге, жайылымдарға және көлдетiп суару учаскелерiне су қаптату үшiн қар суын, жаңбыр суы мен тасқын суын пайдалануға қақысы бар. </w:t>
      </w:r>
      <w:r>
        <w:br/>
      </w:r>
      <w:r>
        <w:rPr>
          <w:rFonts w:ascii="Times New Roman"/>
          <w:b w:val="false"/>
          <w:i w:val="false"/>
          <w:color w:val="000000"/>
          <w:sz w:val="28"/>
        </w:rPr>
        <w:t xml:space="preserve">
      2. Қар суын, жаңбыр суын және тасқын суын тоқтату арнайы су пайдалану тәртiбiнде жүзеге асырылады.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60-бап. Суды жайылымдарды суландыру үшiн пайдалану </w:t>
      </w:r>
    </w:p>
    <w:p>
      <w:pPr>
        <w:spacing w:after="0"/>
        <w:ind w:left="0"/>
        <w:jc w:val="left"/>
      </w:pPr>
      <w:r>
        <w:rPr>
          <w:rFonts w:ascii="Times New Roman"/>
          <w:b w:val="false"/>
          <w:i w:val="false"/>
          <w:color w:val="000000"/>
          <w:sz w:val="28"/>
        </w:rPr>
        <w:t xml:space="preserve">      1. Заңды ұйымдар мен азаматтар мал суаруды қамтамасыз ету мақсатымен жайылымдарды суландыру үшiн жер бетiндегi және жер астындағы суды пайдаланады. </w:t>
      </w:r>
      <w:r>
        <w:br/>
      </w:r>
      <w:r>
        <w:rPr>
          <w:rFonts w:ascii="Times New Roman"/>
          <w:b w:val="false"/>
          <w:i w:val="false"/>
          <w:color w:val="000000"/>
          <w:sz w:val="28"/>
        </w:rPr>
        <w:t xml:space="preserve">
      2. Жайылымдарды суландыру үшiн суды пайдалану шегендi және құбырлы құдықтарды, тоғандарды, апандарды, суландыру каналдары мен басқа да құрылыстарды салу арқылы жүзеге асырылады. </w:t>
      </w:r>
      <w:r>
        <w:br/>
      </w:r>
      <w:r>
        <w:rPr>
          <w:rFonts w:ascii="Times New Roman"/>
          <w:b w:val="false"/>
          <w:i w:val="false"/>
          <w:color w:val="000000"/>
          <w:sz w:val="28"/>
        </w:rPr>
        <w:t xml:space="preserve">
      3. Суару алаңдары мен басқа да құрылғылар болғанда суды мал суару үшiн пайдалануға жол берiледi.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61-бап. Суды жеке меншiк қосалқы шаруашылық, бақ өсiру мен бақшашылық мұқтаждары үшiн пайдалану </w:t>
      </w:r>
    </w:p>
    <w:p>
      <w:pPr>
        <w:spacing w:after="0"/>
        <w:ind w:left="0"/>
        <w:jc w:val="left"/>
      </w:pPr>
      <w:r>
        <w:rPr>
          <w:rFonts w:ascii="Times New Roman"/>
          <w:b w:val="false"/>
          <w:i w:val="false"/>
          <w:color w:val="000000"/>
          <w:sz w:val="28"/>
        </w:rPr>
        <w:t xml:space="preserve">      1. Жеке меншiк қосалқы шаруашылық жүргiзетiн, бақ өсiру мен бақшашылықпен айналысатын азаматтарға белгiленген лимиттерге сәйкес суару үшiн су бөлiнедi. </w:t>
      </w:r>
      <w:r>
        <w:br/>
      </w:r>
      <w:r>
        <w:rPr>
          <w:rFonts w:ascii="Times New Roman"/>
          <w:b w:val="false"/>
          <w:i w:val="false"/>
          <w:color w:val="000000"/>
          <w:sz w:val="28"/>
        </w:rPr>
        <w:t xml:space="preserve">
      2. Жергiлiктi су ресурстары болмаған кезде суару үшiн су бұрыннан бар су пайдаланушылардың лимиттерiн қайта бөлу есебiнен бөлiнуi мүмкiн. </w:t>
      </w:r>
      <w:r>
        <w:br/>
      </w:r>
      <w:r>
        <w:rPr>
          <w:rFonts w:ascii="Times New Roman"/>
          <w:b w:val="false"/>
          <w:i w:val="false"/>
          <w:color w:val="000000"/>
          <w:sz w:val="28"/>
        </w:rPr>
        <w:t xml:space="preserve">
      62-бап. Пайдаланылған ақаба сумен жер суару </w:t>
      </w:r>
      <w:r>
        <w:br/>
      </w:r>
      <w:r>
        <w:rPr>
          <w:rFonts w:ascii="Times New Roman"/>
          <w:b w:val="false"/>
          <w:i w:val="false"/>
          <w:color w:val="000000"/>
          <w:sz w:val="28"/>
        </w:rPr>
        <w:t xml:space="preserve">
      Ауыл шаруашылық дақылдарын өсiру үшiн жердi пайдаланылған ақаба сумен суару санитарлық және мал дәрiгерлiк қадағалау жасайтын, табиғатты қорғайтын және су ресурстарын басқаратын мемлекеттiк органдардың талаптарына сәйкес жүзеге асырылады. </w:t>
      </w:r>
      <w:r>
        <w:br/>
      </w:r>
      <w:r>
        <w:rPr>
          <w:rFonts w:ascii="Times New Roman"/>
          <w:b w:val="false"/>
          <w:i w:val="false"/>
          <w:color w:val="000000"/>
          <w:sz w:val="28"/>
        </w:rPr>
        <w:t>
</w:t>
      </w:r>
    </w:p>
    <w:bookmarkStart w:name="z74" w:id="8"/>
    <w:p>
      <w:pPr>
        <w:spacing w:after="0"/>
        <w:ind w:left="0"/>
        <w:jc w:val="left"/>
      </w:pPr>
      <w:r>
        <w:rPr>
          <w:rFonts w:ascii="Times New Roman"/>
          <w:b/>
          <w:i w:val="false"/>
          <w:color w:val="000000"/>
        </w:rPr>
        <w:t xml:space="preserve"> IХ тарау</w:t>
      </w:r>
      <w:r>
        <w:br/>
      </w:r>
      <w:r>
        <w:rPr>
          <w:rFonts w:ascii="Times New Roman"/>
          <w:b/>
          <w:i w:val="false"/>
          <w:color w:val="000000"/>
        </w:rPr>
        <w:t>Суды өнеркәсiптiк мақсаттар үшін пайдалану</w:t>
      </w:r>
    </w:p>
    <w:bookmarkEnd w:id="8"/>
    <w:p>
      <w:pPr>
        <w:spacing w:after="0"/>
        <w:ind w:left="0"/>
        <w:jc w:val="both"/>
      </w:pPr>
      <w:r>
        <w:rPr>
          <w:rFonts w:ascii="Times New Roman"/>
          <w:b/>
          <w:i w:val="false"/>
          <w:color w:val="000000"/>
          <w:sz w:val="28"/>
        </w:rPr>
        <w:t xml:space="preserve">63-бап. Суды өнеркәсiп мұқтаждары үшiн пайдалану </w:t>
      </w:r>
    </w:p>
    <w:p>
      <w:pPr>
        <w:spacing w:after="0"/>
        <w:ind w:left="0"/>
        <w:jc w:val="left"/>
      </w:pPr>
      <w:r>
        <w:rPr>
          <w:rFonts w:ascii="Times New Roman"/>
          <w:b w:val="false"/>
          <w:i w:val="false"/>
          <w:color w:val="000000"/>
          <w:sz w:val="28"/>
        </w:rPr>
        <w:t xml:space="preserve">      Суды өнеркәсiп мұқтаждары үшiн пайдалану арнайы су пайдалану тәртiбiнде жүзеге асырылады.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64-бап. Сутоғандарын өнеркәсiптiк мақсаттар үшiн пайдаланатын су пайдаланушылардың мiндеттерi </w:t>
      </w:r>
    </w:p>
    <w:p>
      <w:pPr>
        <w:spacing w:after="0"/>
        <w:ind w:left="0"/>
        <w:jc w:val="left"/>
      </w:pPr>
      <w:r>
        <w:rPr>
          <w:rFonts w:ascii="Times New Roman"/>
          <w:b w:val="false"/>
          <w:i w:val="false"/>
          <w:color w:val="000000"/>
          <w:sz w:val="28"/>
        </w:rPr>
        <w:t xml:space="preserve">      1. Сутоғандарын өнеркәсiптiк мақсаттар үшiн пайдаланатын су пайдаланушылар су пайдаланудың белгiленген лимиттерiн, технологиялық нормалары мен ережелерiн сақтауға мiндеттi. </w:t>
      </w:r>
      <w:r>
        <w:br/>
      </w:r>
      <w:r>
        <w:rPr>
          <w:rFonts w:ascii="Times New Roman"/>
          <w:b w:val="false"/>
          <w:i w:val="false"/>
          <w:color w:val="000000"/>
          <w:sz w:val="28"/>
        </w:rPr>
        <w:t xml:space="preserve">
      2. Өндiрiс жағдайларына қарай айналмалы сумен жабдықтауға және қалдықсыз технологияға көшiрiле алмайтын кәсiпорындарды қоспағанда, сумен жабдықтаудың тура ақпалы жүйесiндегi өнеркәсiп объектiлерiн жобалауға және iске қосуға тыйым салынады. </w:t>
      </w:r>
      <w:r>
        <w:br/>
      </w:r>
      <w:r>
        <w:rPr>
          <w:rFonts w:ascii="Times New Roman"/>
          <w:b w:val="false"/>
          <w:i w:val="false"/>
          <w:color w:val="000000"/>
          <w:sz w:val="28"/>
        </w:rPr>
        <w:t xml:space="preserve">
      3. Айналмалы сумен жабдықтау жүйесi жоқ жұмыс iстеп тұрған кәсiпорындар үшiн табиғатты қорғайтын және су ресурстарын басқаратын мемлекеттiк органдармен келiсiм бойынша айналмалы сумен жабдықтауға көшiру мерзiмi белгiленедi.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65-бап. Ауызсуды өнеркәсiптiк мақсаттар үшiн пайдалануға шек қою </w:t>
      </w:r>
    </w:p>
    <w:p>
      <w:pPr>
        <w:spacing w:after="0"/>
        <w:ind w:left="0"/>
        <w:jc w:val="left"/>
      </w:pPr>
      <w:r>
        <w:rPr>
          <w:rFonts w:ascii="Times New Roman"/>
          <w:b w:val="false"/>
          <w:i w:val="false"/>
          <w:color w:val="000000"/>
          <w:sz w:val="28"/>
        </w:rPr>
        <w:t xml:space="preserve">      1. Технологиялық процеспен ауызсуды пайдалану көзделген кәсiпорындарды қоспағанда, басқа сападағы су көздерi болған жағдайда ауызсуды өнеркәсiптiк мақсаттарға пайдалануға жол берiлмейдi. </w:t>
      </w:r>
      <w:r>
        <w:br/>
      </w:r>
      <w:r>
        <w:rPr>
          <w:rFonts w:ascii="Times New Roman"/>
          <w:b w:val="false"/>
          <w:i w:val="false"/>
          <w:color w:val="000000"/>
          <w:sz w:val="28"/>
        </w:rPr>
        <w:t xml:space="preserve">
      2. Дүлей апаттар, авариялар болған ретте және басқа да ерекше жағдайларда жергiлiктi атқарушы органдар халықтың ауызсу және тұрмыстық мұқтаждарының бiрiншi кезекте қанағаттандырылуын ескере отырып өнеркәсiптiк мақсаттар үшiн ауызсуды тұтынуға уақытша рұқсат беруге қақылы. Ауызсуды өнеркәсiптiк мұқтаждар үшiн тұтыну мерзiмдерi табиғатты қорғайтын және су ресурстарын басқаратын мемлекеттiк органдармен келiсiм бойынша белгiленедi.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66-бап. Жер астындағы суды өндiрiстiк мұқтаждар үшiн пайдалану </w:t>
      </w:r>
    </w:p>
    <w:p>
      <w:pPr>
        <w:spacing w:after="0"/>
        <w:ind w:left="0"/>
        <w:jc w:val="left"/>
      </w:pPr>
      <w:r>
        <w:rPr>
          <w:rFonts w:ascii="Times New Roman"/>
          <w:b w:val="false"/>
          <w:i w:val="false"/>
          <w:color w:val="000000"/>
          <w:sz w:val="28"/>
        </w:rPr>
        <w:t xml:space="preserve">      Ауызсу немесе шипалы су категорияларына жатқызылмаған жер асты суы техникалық сумен жабдықтау, олардың құрамындағы химиялық элементтердi айырып алу, жылу энергиясын алу және басқа да өндiрiстiк мұқтаждар үшiн арнайы су пайдалану жағдайында пайдаланылуы мүмкiн. </w:t>
      </w:r>
      <w:r>
        <w:br/>
      </w:r>
      <w:r>
        <w:rPr>
          <w:rFonts w:ascii="Times New Roman"/>
          <w:b w:val="false"/>
          <w:i w:val="false"/>
          <w:color w:val="000000"/>
          <w:sz w:val="28"/>
        </w:rPr>
        <w:t>
</w:t>
      </w:r>
    </w:p>
    <w:bookmarkStart w:name="z79" w:id="9"/>
    <w:p>
      <w:pPr>
        <w:spacing w:after="0"/>
        <w:ind w:left="0"/>
        <w:jc w:val="left"/>
      </w:pPr>
      <w:r>
        <w:rPr>
          <w:rFonts w:ascii="Times New Roman"/>
          <w:b/>
          <w:i w:val="false"/>
          <w:color w:val="000000"/>
        </w:rPr>
        <w:t xml:space="preserve"> Х тарау</w:t>
      </w:r>
      <w:r>
        <w:br/>
      </w:r>
      <w:r>
        <w:rPr>
          <w:rFonts w:ascii="Times New Roman"/>
          <w:b/>
          <w:i w:val="false"/>
          <w:color w:val="000000"/>
        </w:rPr>
        <w:t>Сутоғандарын гидроэнергетика мұқтаждары</w:t>
      </w:r>
      <w:r>
        <w:br/>
      </w:r>
      <w:r>
        <w:rPr>
          <w:rFonts w:ascii="Times New Roman"/>
          <w:b/>
          <w:i w:val="false"/>
          <w:color w:val="000000"/>
        </w:rPr>
        <w:t>үшiн пайдалану</w:t>
      </w:r>
    </w:p>
    <w:bookmarkEnd w:id="9"/>
    <w:p>
      <w:pPr>
        <w:spacing w:after="0"/>
        <w:ind w:left="0"/>
        <w:jc w:val="both"/>
      </w:pPr>
      <w:r>
        <w:rPr>
          <w:rFonts w:ascii="Times New Roman"/>
          <w:b/>
          <w:i w:val="false"/>
          <w:color w:val="000000"/>
          <w:sz w:val="28"/>
        </w:rPr>
        <w:t xml:space="preserve">67-бап. Сутоғандарын гидроэнергетика мұқтаждары үшiн пайдалану </w:t>
      </w:r>
    </w:p>
    <w:p>
      <w:pPr>
        <w:spacing w:after="0"/>
        <w:ind w:left="0"/>
        <w:jc w:val="left"/>
      </w:pPr>
      <w:r>
        <w:rPr>
          <w:rFonts w:ascii="Times New Roman"/>
          <w:b w:val="false"/>
          <w:i w:val="false"/>
          <w:color w:val="000000"/>
          <w:sz w:val="28"/>
        </w:rPr>
        <w:t xml:space="preserve">      Сутоғандарын гидроэнергетика мұқтаждары үшiн пайдалану табиғатты қорғайтын және су ресурстарын басқаратын мемлекеттiк органдармен, ал сел қауiпi бар аудандарда -  селден қорғау органдарымен келiсiм бойынша экономиканың басқа да салаларының мүдделерi, суды кешендi пайдалану талаптары сақтала отырып жүзеге асырылады.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68-бап. Гидроэнергетикалық кәсiпорындардың су пайдалану жөнiндегi құқықтары мен мiндеттерi </w:t>
      </w:r>
    </w:p>
    <w:p>
      <w:pPr>
        <w:spacing w:after="0"/>
        <w:ind w:left="0"/>
        <w:jc w:val="left"/>
      </w:pPr>
      <w:r>
        <w:rPr>
          <w:rFonts w:ascii="Times New Roman"/>
          <w:b w:val="false"/>
          <w:i w:val="false"/>
          <w:color w:val="000000"/>
          <w:sz w:val="28"/>
        </w:rPr>
        <w:t xml:space="preserve">      1. Гидроэнергетикалық кәсiпорындардың: </w:t>
      </w:r>
      <w:r>
        <w:br/>
      </w:r>
      <w:r>
        <w:rPr>
          <w:rFonts w:ascii="Times New Roman"/>
          <w:b w:val="false"/>
          <w:i w:val="false"/>
          <w:color w:val="000000"/>
          <w:sz w:val="28"/>
        </w:rPr>
        <w:t xml:space="preserve">
      бекiтiлген жобаларға сәйкес электр энергиясын өндiру үшiн суды пайдалануға; </w:t>
      </w:r>
      <w:r>
        <w:br/>
      </w:r>
      <w:r>
        <w:rPr>
          <w:rFonts w:ascii="Times New Roman"/>
          <w:b w:val="false"/>
          <w:i w:val="false"/>
          <w:color w:val="000000"/>
          <w:sz w:val="28"/>
        </w:rPr>
        <w:t xml:space="preserve">
      егер бұл суды кешендi пайдалану және қорғау талабын бұзбайтын болса, энергетика мақсаттары үшiн сутоғандарын пайдалануды жақсартуға мүмкiндiк беретiн шараларды жүзеге асыруға; </w:t>
      </w:r>
      <w:r>
        <w:br/>
      </w:r>
      <w:r>
        <w:rPr>
          <w:rFonts w:ascii="Times New Roman"/>
          <w:b w:val="false"/>
          <w:i w:val="false"/>
          <w:color w:val="000000"/>
          <w:sz w:val="28"/>
        </w:rPr>
        <w:t xml:space="preserve">
      заңды ұйымдар мен азаматтардан гидроэнергетиканың мұқтаждары үшiн сутоғандарын дұрыс пайдалануды қамтамасыз ететiн ережелердi сақтауын талап етуге қақысы бар. </w:t>
      </w:r>
      <w:r>
        <w:br/>
      </w:r>
      <w:r>
        <w:rPr>
          <w:rFonts w:ascii="Times New Roman"/>
          <w:b w:val="false"/>
          <w:i w:val="false"/>
          <w:color w:val="000000"/>
          <w:sz w:val="28"/>
        </w:rPr>
        <w:t xml:space="preserve">
      2. Гидроэнергетикалық кәсiпорындар: </w:t>
      </w:r>
      <w:r>
        <w:br/>
      </w:r>
      <w:r>
        <w:rPr>
          <w:rFonts w:ascii="Times New Roman"/>
          <w:b w:val="false"/>
          <w:i w:val="false"/>
          <w:color w:val="000000"/>
          <w:sz w:val="28"/>
        </w:rPr>
        <w:t xml:space="preserve">
      су қоймаларын толтыру мен жұмысқа қосудың, олардан су өткiзудiң, жоғары және төменгi аралықта су деңгейi ауытқуының белгiленген режимiн сақтауға; </w:t>
      </w:r>
      <w:r>
        <w:br/>
      </w:r>
      <w:r>
        <w:rPr>
          <w:rFonts w:ascii="Times New Roman"/>
          <w:b w:val="false"/>
          <w:i w:val="false"/>
          <w:color w:val="000000"/>
          <w:sz w:val="28"/>
        </w:rPr>
        <w:t xml:space="preserve">
      кемелер мен салдардың кедергiсiз және қауiпсiз өтуiн, жобаларға сәйкес санитарлық және табиғатты қорғау мақсатында су жiберу шараларын жүзеге асыруды қамтамасыз етуге; </w:t>
      </w:r>
      <w:r>
        <w:br/>
      </w:r>
      <w:r>
        <w:rPr>
          <w:rFonts w:ascii="Times New Roman"/>
          <w:b w:val="false"/>
          <w:i w:val="false"/>
          <w:color w:val="000000"/>
          <w:sz w:val="28"/>
        </w:rPr>
        <w:t xml:space="preserve">
      балық қорғау құрылыстарын және балықтардың уылдырық шашатын жерлерге өтетiн жолдарын тиiстi техникалық күйде ұстауға; </w:t>
      </w:r>
      <w:r>
        <w:br/>
      </w:r>
      <w:r>
        <w:rPr>
          <w:rFonts w:ascii="Times New Roman"/>
          <w:b w:val="false"/>
          <w:i w:val="false"/>
          <w:color w:val="000000"/>
          <w:sz w:val="28"/>
        </w:rPr>
        <w:t xml:space="preserve">
      мүмкiн болатын сел тасқындары, су тасқындары мен басқа да дүлей апаттары жағдайларында тiрек құрылыстардың берiктiгiн арттыруды, техникалық авариясыз пайдалануды қамтамасыз етуге мiндеттi. </w:t>
      </w:r>
      <w:r>
        <w:br/>
      </w:r>
      <w:r>
        <w:rPr>
          <w:rFonts w:ascii="Times New Roman"/>
          <w:b w:val="false"/>
          <w:i w:val="false"/>
          <w:color w:val="000000"/>
          <w:sz w:val="28"/>
        </w:rPr>
        <w:t>
</w:t>
      </w:r>
    </w:p>
    <w:bookmarkStart w:name="z82" w:id="10"/>
    <w:p>
      <w:pPr>
        <w:spacing w:after="0"/>
        <w:ind w:left="0"/>
        <w:jc w:val="left"/>
      </w:pPr>
      <w:r>
        <w:rPr>
          <w:rFonts w:ascii="Times New Roman"/>
          <w:b/>
          <w:i w:val="false"/>
          <w:color w:val="000000"/>
        </w:rPr>
        <w:t xml:space="preserve"> ХI тарау</w:t>
      </w:r>
      <w:r>
        <w:br/>
      </w:r>
      <w:r>
        <w:rPr>
          <w:rFonts w:ascii="Times New Roman"/>
          <w:b/>
          <w:i w:val="false"/>
          <w:color w:val="000000"/>
        </w:rPr>
        <w:t>Сутоғандарын су көлiк мұқтаждары үшiн пайдалану</w:t>
      </w:r>
    </w:p>
    <w:bookmarkEnd w:id="10"/>
    <w:p>
      <w:pPr>
        <w:spacing w:after="0"/>
        <w:ind w:left="0"/>
        <w:jc w:val="both"/>
      </w:pPr>
      <w:r>
        <w:rPr>
          <w:rFonts w:ascii="Times New Roman"/>
          <w:b/>
          <w:i w:val="false"/>
          <w:color w:val="000000"/>
          <w:sz w:val="28"/>
        </w:rPr>
        <w:t xml:space="preserve">69-бап. Кеме қатынайтын су жолдары </w:t>
      </w:r>
    </w:p>
    <w:p>
      <w:pPr>
        <w:spacing w:after="0"/>
        <w:ind w:left="0"/>
        <w:jc w:val="left"/>
      </w:pPr>
      <w:r>
        <w:rPr>
          <w:rFonts w:ascii="Times New Roman"/>
          <w:b w:val="false"/>
          <w:i w:val="false"/>
          <w:color w:val="000000"/>
          <w:sz w:val="28"/>
        </w:rPr>
        <w:t xml:space="preserve">      Қазақстан Республикасының кеме қатынайтын су жолдары категорияларына жатқызылған өзендерi, көлдерi, су қоймалары мен теңiз сулары жалпы пайдаланудағы су жолдары болып табылады, бұған оларды осы мақсаттар үшiн пайдалануға толық немесе iшiнара тыйым салынған не олар жеке пайдалануға берiлген реттер кiрмейдi.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70-бап. Су жолдарын кеме қатынайтын су жолдары категориясына жатқызу </w:t>
      </w:r>
    </w:p>
    <w:p>
      <w:pPr>
        <w:spacing w:after="0"/>
        <w:ind w:left="0"/>
        <w:jc w:val="left"/>
      </w:pPr>
      <w:r>
        <w:rPr>
          <w:rFonts w:ascii="Times New Roman"/>
          <w:b w:val="false"/>
          <w:i w:val="false"/>
          <w:color w:val="000000"/>
          <w:sz w:val="28"/>
        </w:rPr>
        <w:t xml:space="preserve">      Су жолдарын кеме қатынайтын су жолдары категориясына жатқызу, кеме қатынасы үшiн ашылған су жолдарының тiзбесiн және оларды пайдалану ережелерiн белгiлеу тәртiбiн Қазақстан Республикасының Үкiметi айқындайды.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71-бап. Кеме қатынайтын су жолдарындағы су пайдаланушылардың мiндеттерi </w:t>
      </w:r>
    </w:p>
    <w:p>
      <w:pPr>
        <w:spacing w:after="0"/>
        <w:ind w:left="0"/>
        <w:jc w:val="left"/>
      </w:pPr>
      <w:r>
        <w:rPr>
          <w:rFonts w:ascii="Times New Roman"/>
          <w:b w:val="false"/>
          <w:i w:val="false"/>
          <w:color w:val="000000"/>
          <w:sz w:val="28"/>
        </w:rPr>
        <w:t xml:space="preserve">      1. Су пайдаланушылар: </w:t>
      </w:r>
      <w:r>
        <w:br/>
      </w:r>
      <w:r>
        <w:rPr>
          <w:rFonts w:ascii="Times New Roman"/>
          <w:b w:val="false"/>
          <w:i w:val="false"/>
          <w:color w:val="000000"/>
          <w:sz w:val="28"/>
        </w:rPr>
        <w:t xml:space="preserve">
      суды ұтымды пайдалану мен қорғауды қамтамасыз етуге; </w:t>
      </w:r>
      <w:r>
        <w:br/>
      </w:r>
      <w:r>
        <w:rPr>
          <w:rFonts w:ascii="Times New Roman"/>
          <w:b w:val="false"/>
          <w:i w:val="false"/>
          <w:color w:val="000000"/>
          <w:sz w:val="28"/>
        </w:rPr>
        <w:t xml:space="preserve">
      кеме қатынасын реттейтiн органдардың талаптарын орындауға; </w:t>
      </w:r>
      <w:r>
        <w:br/>
      </w:r>
      <w:r>
        <w:rPr>
          <w:rFonts w:ascii="Times New Roman"/>
          <w:b w:val="false"/>
          <w:i w:val="false"/>
          <w:color w:val="000000"/>
          <w:sz w:val="28"/>
        </w:rPr>
        <w:t xml:space="preserve">
      сутоғандарының арналары мен жағалауларының, гидротехникалық және басқа да құрылыстардың бұзылуына жол бермеуге; </w:t>
      </w:r>
      <w:r>
        <w:br/>
      </w:r>
      <w:r>
        <w:rPr>
          <w:rFonts w:ascii="Times New Roman"/>
          <w:b w:val="false"/>
          <w:i w:val="false"/>
          <w:color w:val="000000"/>
          <w:sz w:val="28"/>
        </w:rPr>
        <w:t xml:space="preserve">
      басқа да заңды ұйымдар мен азаматтардың құқықтарын бұзбауға мiндеттi. </w:t>
      </w:r>
      <w:r>
        <w:br/>
      </w:r>
      <w:r>
        <w:rPr>
          <w:rFonts w:ascii="Times New Roman"/>
          <w:b w:val="false"/>
          <w:i w:val="false"/>
          <w:color w:val="000000"/>
          <w:sz w:val="28"/>
        </w:rPr>
        <w:t xml:space="preserve">
      2. Кеме қатынайтын жолдарды басқа мақсаттар үшiн пайдаланатын заңды ұйымдар мен азаматтар кеме қатынасын реттейтiн органдардың талаптарын орындауға мiндеттi.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72-бап. Кеме қатынайтын жолдарды шағын көлемдi кемелерде жүзу үшiн пайдалану </w:t>
      </w:r>
    </w:p>
    <w:p>
      <w:pPr>
        <w:spacing w:after="0"/>
        <w:ind w:left="0"/>
        <w:jc w:val="left"/>
      </w:pPr>
      <w:r>
        <w:rPr>
          <w:rFonts w:ascii="Times New Roman"/>
          <w:b w:val="false"/>
          <w:i w:val="false"/>
          <w:color w:val="000000"/>
          <w:sz w:val="28"/>
        </w:rPr>
        <w:t xml:space="preserve">      1. Кеме қатынайтын су жолдарын шағын көлемдi кемелерде жүзу үшiн пайдаланатын азаматтар белгiленген ережелердi орындауға мiндеттi. </w:t>
      </w:r>
      <w:r>
        <w:br/>
      </w:r>
      <w:r>
        <w:rPr>
          <w:rFonts w:ascii="Times New Roman"/>
          <w:b w:val="false"/>
          <w:i w:val="false"/>
          <w:color w:val="000000"/>
          <w:sz w:val="28"/>
        </w:rPr>
        <w:t xml:space="preserve">
      2. Кеме қатынайтын жолдарды шағын көлемдi кемелерде жүзу үшiн пайдалануға жергiлiктi өкiлдi және атқарушы органдары шек қоюы немесе тыйым салуы мүмкiн.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73-бап. Сутоғандарын әуе көлiгiнiң мұқтаждары үшiн пайдалану </w:t>
      </w:r>
    </w:p>
    <w:p>
      <w:pPr>
        <w:spacing w:after="0"/>
        <w:ind w:left="0"/>
        <w:jc w:val="left"/>
      </w:pPr>
      <w:r>
        <w:rPr>
          <w:rFonts w:ascii="Times New Roman"/>
          <w:b w:val="false"/>
          <w:i w:val="false"/>
          <w:color w:val="000000"/>
          <w:sz w:val="28"/>
        </w:rPr>
        <w:t xml:space="preserve">      Сутоғандарын әуе кемелерiнiң ұшуы және қонуы үшiн, сондай-ақ әуе көлiгiнiң басқа да мұқтаждары үшiн пайдалану Қазақстан Республикасының Үкiметi белгiлеген тәртiпте және шарттарда жүзеге асырылады.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74-бап. Ағашты салсыз ағызуға, сондай-ақ сүрек ағашты кемемен сүйремей буып және топтап ағызуға тыйым салу </w:t>
      </w:r>
    </w:p>
    <w:p>
      <w:pPr>
        <w:spacing w:after="0"/>
        <w:ind w:left="0"/>
        <w:jc w:val="left"/>
      </w:pPr>
      <w:r>
        <w:rPr>
          <w:rFonts w:ascii="Times New Roman"/>
          <w:b w:val="false"/>
          <w:i w:val="false"/>
          <w:color w:val="000000"/>
          <w:sz w:val="28"/>
        </w:rPr>
        <w:t xml:space="preserve">      Ағашты салсыз ағызуға, сондай-ақ сүрек ағашты кемемен сүйремей буып және топтап ағызуға: </w:t>
      </w:r>
      <w:r>
        <w:br/>
      </w:r>
      <w:r>
        <w:rPr>
          <w:rFonts w:ascii="Times New Roman"/>
          <w:b w:val="false"/>
          <w:i w:val="false"/>
          <w:color w:val="000000"/>
          <w:sz w:val="28"/>
        </w:rPr>
        <w:t xml:space="preserve">
      кеме қатынайтын жолдарда; </w:t>
      </w:r>
      <w:r>
        <w:br/>
      </w:r>
      <w:r>
        <w:rPr>
          <w:rFonts w:ascii="Times New Roman"/>
          <w:b w:val="false"/>
          <w:i w:val="false"/>
          <w:color w:val="000000"/>
          <w:sz w:val="28"/>
        </w:rPr>
        <w:t xml:space="preserve">
      тiзбесiн Қазақстан Республикасының Үкiметi бекiткен сутоғандарда тыйым салынады.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75-бап. Ағаш ағызушы ұйымдардың ағаш ағызу жолдарын тазарту жөнiндегi мiндеттерi </w:t>
      </w:r>
    </w:p>
    <w:p>
      <w:pPr>
        <w:spacing w:after="0"/>
        <w:ind w:left="0"/>
        <w:jc w:val="left"/>
      </w:pPr>
      <w:r>
        <w:rPr>
          <w:rFonts w:ascii="Times New Roman"/>
          <w:b w:val="false"/>
          <w:i w:val="false"/>
          <w:color w:val="000000"/>
          <w:sz w:val="28"/>
        </w:rPr>
        <w:t xml:space="preserve">      1. Ағаш ағызушы кәсiпорындар ағаш ағызу жолдарын суға батқан сүрек ағаштардан ұдайы тазалап отыруға мiндеттi. </w:t>
      </w:r>
      <w:r>
        <w:br/>
      </w:r>
      <w:r>
        <w:rPr>
          <w:rFonts w:ascii="Times New Roman"/>
          <w:b w:val="false"/>
          <w:i w:val="false"/>
          <w:color w:val="000000"/>
          <w:sz w:val="28"/>
        </w:rPr>
        <w:t xml:space="preserve">
      2. Ағаш ағызатын жолдардың тiзбесiн және оларды пайдалану тәртiбiн су ресурстарын басқаратын және табиғатты қорғайтын мемлекеттiк органдармен келiсiм бойынша жергiлiктi атқарушы органдар белгiлейдi. </w:t>
      </w:r>
      <w:r>
        <w:br/>
      </w:r>
      <w:r>
        <w:rPr>
          <w:rFonts w:ascii="Times New Roman"/>
          <w:b w:val="false"/>
          <w:i w:val="false"/>
          <w:color w:val="000000"/>
          <w:sz w:val="28"/>
        </w:rPr>
        <w:t>
</w:t>
      </w:r>
    </w:p>
    <w:bookmarkStart w:name="z90" w:id="11"/>
    <w:p>
      <w:pPr>
        <w:spacing w:after="0"/>
        <w:ind w:left="0"/>
        <w:jc w:val="left"/>
      </w:pPr>
      <w:r>
        <w:rPr>
          <w:rFonts w:ascii="Times New Roman"/>
          <w:b/>
          <w:i w:val="false"/>
          <w:color w:val="000000"/>
        </w:rPr>
        <w:t xml:space="preserve"> ХII тарау</w:t>
      </w:r>
      <w:r>
        <w:br/>
      </w:r>
      <w:r>
        <w:rPr>
          <w:rFonts w:ascii="Times New Roman"/>
          <w:b/>
          <w:i w:val="false"/>
          <w:color w:val="000000"/>
        </w:rPr>
        <w:t>Сутоғандарын балық шаруашылығының мұқтаждары</w:t>
      </w:r>
      <w:r>
        <w:br/>
      </w:r>
      <w:r>
        <w:rPr>
          <w:rFonts w:ascii="Times New Roman"/>
          <w:b/>
          <w:i w:val="false"/>
          <w:color w:val="000000"/>
        </w:rPr>
        <w:t>үшiн пайдалану</w:t>
      </w:r>
    </w:p>
    <w:bookmarkEnd w:id="11"/>
    <w:p>
      <w:pPr>
        <w:spacing w:after="0"/>
        <w:ind w:left="0"/>
        <w:jc w:val="both"/>
      </w:pPr>
      <w:r>
        <w:rPr>
          <w:rFonts w:ascii="Times New Roman"/>
          <w:b/>
          <w:i w:val="false"/>
          <w:color w:val="000000"/>
          <w:sz w:val="28"/>
        </w:rPr>
        <w:t xml:space="preserve">76-бап. Сутоғандарын балық шаруашылығының мұқтаждары үшiн беру </w:t>
      </w:r>
    </w:p>
    <w:p>
      <w:pPr>
        <w:spacing w:after="0"/>
        <w:ind w:left="0"/>
        <w:jc w:val="left"/>
      </w:pPr>
      <w:r>
        <w:rPr>
          <w:rFonts w:ascii="Times New Roman"/>
          <w:b w:val="false"/>
          <w:i w:val="false"/>
          <w:color w:val="000000"/>
          <w:sz w:val="28"/>
        </w:rPr>
        <w:t xml:space="preserve">      1. Республика аумағында орналасқан сутоғандары немесе олардың бөлiктерi басқа су пайдаланушылардың құқықтарына нұқсан келтiрмей, балық шаруашылығының мұқтаждары үшiн пайдаланылуы мүмкiн. </w:t>
      </w:r>
      <w:r>
        <w:br/>
      </w:r>
      <w:r>
        <w:rPr>
          <w:rFonts w:ascii="Times New Roman"/>
          <w:b w:val="false"/>
          <w:i w:val="false"/>
          <w:color w:val="000000"/>
          <w:sz w:val="28"/>
        </w:rPr>
        <w:t xml:space="preserve">
      2. Табиғатты қорғайтын және су ресурстарын басқаратын мемлекеттiк органдармен келiсiм бойынша жергiлiктi атқарушы органдарының шешiмiмен балық шаруашылығының мұқтаждары үшiн арнайы пайдалануға жекелеген сутоғандар немесе олардың бөлiктерi бөлiнiп берiледi. </w:t>
      </w:r>
      <w:r>
        <w:br/>
      </w:r>
      <w:r>
        <w:rPr>
          <w:rFonts w:ascii="Times New Roman"/>
          <w:b w:val="false"/>
          <w:i w:val="false"/>
          <w:color w:val="000000"/>
          <w:sz w:val="28"/>
        </w:rPr>
        <w:t xml:space="preserve">
      3. Табиғатты қорғайтын және су ресурстарын басқаратын мемлекеттiк органдармен келiсiм бойынша жергiлiктi атқарушы органдары балық аулау кәсiбi мұқтаждары үшiн балық шаруашылығы кәсiпорындарына су қорғау белдеулерiнiң жер учаскелерiн уақытша пайдалануға бередi.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77-бап. Балық шаруашылық кәсiпорындары мен ұйымдарының суды пайдалану жөнiндегi құқықтары және мiндеттерi </w:t>
      </w:r>
    </w:p>
    <w:p>
      <w:pPr>
        <w:spacing w:after="0"/>
        <w:ind w:left="0"/>
        <w:jc w:val="left"/>
      </w:pPr>
      <w:r>
        <w:rPr>
          <w:rFonts w:ascii="Times New Roman"/>
          <w:b w:val="false"/>
          <w:i w:val="false"/>
          <w:color w:val="000000"/>
          <w:sz w:val="28"/>
        </w:rPr>
        <w:t xml:space="preserve">      1. Сутоғандарын немесе олардың учаскелерiн балық шаруашылығының мұқтаждары үшiн пайдаланатын заңды ұйымдар мен азаматтар оларда балық шаруашылығын жүргiзу үшiн қажеттi жұмыстарды жүзеге асырады, сондай-ақ балықтар, басқа да су хайуанаттарын аулау мен өсiмдiктерiн өндiру және өсiру жұмысын жүргiзедi. </w:t>
      </w:r>
      <w:r>
        <w:br/>
      </w:r>
      <w:r>
        <w:rPr>
          <w:rFonts w:ascii="Times New Roman"/>
          <w:b w:val="false"/>
          <w:i w:val="false"/>
          <w:color w:val="000000"/>
          <w:sz w:val="28"/>
        </w:rPr>
        <w:t xml:space="preserve">
      2. Балық шаруашылығының мұқтаждары үшiн өздерiне сутоғандары немесе олардың учаскелерi берiлген су пайдаланушылар: </w:t>
      </w:r>
      <w:r>
        <w:br/>
      </w:r>
      <w:r>
        <w:rPr>
          <w:rFonts w:ascii="Times New Roman"/>
          <w:b w:val="false"/>
          <w:i w:val="false"/>
          <w:color w:val="000000"/>
          <w:sz w:val="28"/>
        </w:rPr>
        <w:t xml:space="preserve">
      табиғатты, балық қорларын қорғайтын және су ресурстарын басқаратын мемлекеттiк органдармен келiсiм бойынша сутоғандарының жай-күйi мен балық қорларын ұдайы толықтыру жағдайларын жақсартуды қамтамасыз ететiн балық өсiру және мелиорациялық- техникалық шараларды жүргiзуге; </w:t>
      </w:r>
      <w:r>
        <w:br/>
      </w:r>
      <w:r>
        <w:rPr>
          <w:rFonts w:ascii="Times New Roman"/>
          <w:b w:val="false"/>
          <w:i w:val="false"/>
          <w:color w:val="000000"/>
          <w:sz w:val="28"/>
        </w:rPr>
        <w:t xml:space="preserve">
      балық аулау орындарындағы жағалау учаскелерiн тиiстi санитарлық жай-күйде ұстауға мiндеттi.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78-бап. Балық шаруашылығының мүдделерi үшiн суды пайдалануға шек қою </w:t>
      </w:r>
    </w:p>
    <w:p>
      <w:pPr>
        <w:spacing w:after="0"/>
        <w:ind w:left="0"/>
        <w:jc w:val="left"/>
      </w:pPr>
      <w:r>
        <w:rPr>
          <w:rFonts w:ascii="Times New Roman"/>
          <w:b w:val="false"/>
          <w:i w:val="false"/>
          <w:color w:val="000000"/>
          <w:sz w:val="28"/>
        </w:rPr>
        <w:t xml:space="preserve">      1. Балықтың бағалы түрлерiн сақтау және ұдайы өсiру үшiн ерекше маңызы бар сутоғандарында немесе олардың жекелеген учаскелерiнде және басқа да су кәсiпшiлiгi объектiлерiнде балық шаруашылығының мүдделi үшiн су пайдаланушылардың құқықтарына шек қойылуы мүмкiн. </w:t>
      </w:r>
      <w:r>
        <w:br/>
      </w:r>
      <w:r>
        <w:rPr>
          <w:rFonts w:ascii="Times New Roman"/>
          <w:b w:val="false"/>
          <w:i w:val="false"/>
          <w:color w:val="000000"/>
          <w:sz w:val="28"/>
        </w:rPr>
        <w:t xml:space="preserve">
      2. Мұндай сутоғандарының немесе олардың учаскелерiнiң тiзбесiн және шек қоюдың түрлерiн балық қорлары мен табиғатты қорғайтын, су ресурстарын басқаратын мемлекеттiк органдармен келiсiм бойынша жергiлiктi атқарушы органдары белгiлейдi.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79-бап. Сутоғандарын спорттық және әуесқойлық балық аулау кәсiбi үшiн пайдалану </w:t>
      </w:r>
    </w:p>
    <w:p>
      <w:pPr>
        <w:spacing w:after="0"/>
        <w:ind w:left="0"/>
        <w:jc w:val="left"/>
      </w:pPr>
      <w:r>
        <w:rPr>
          <w:rFonts w:ascii="Times New Roman"/>
          <w:b w:val="false"/>
          <w:i w:val="false"/>
          <w:color w:val="000000"/>
          <w:sz w:val="28"/>
        </w:rPr>
        <w:t xml:space="preserve">      1. Қорықтардың, балық питомниктерiнiң, бөгендердiң, көлдердiң және басқа балық шаруашылықтарының аумағына орналасқан сутоғандарын қоспағанда, барлық сутоғандарды азаматтар балық аулау кәсiбiнiң белгiленген ережелерiн сақтай отырып жүзеге асырылатын спорттық және әуесқойлық балық аулау кәсiбi үшiн пайдалана алады. </w:t>
      </w:r>
      <w:r>
        <w:br/>
      </w:r>
      <w:r>
        <w:rPr>
          <w:rFonts w:ascii="Times New Roman"/>
          <w:b w:val="false"/>
          <w:i w:val="false"/>
          <w:color w:val="000000"/>
          <w:sz w:val="28"/>
        </w:rPr>
        <w:t xml:space="preserve">
      2. Сутоғандарын спорттық және әуесқойлық балық аулау кәсiбi үшiн пайдалану тәртiбiн Қазақстан Республикасының Үкiметi мен жергiлiктi атқарушы органдары белгiлейдi. </w:t>
      </w:r>
      <w:r>
        <w:br/>
      </w:r>
      <w:r>
        <w:rPr>
          <w:rFonts w:ascii="Times New Roman"/>
          <w:b w:val="false"/>
          <w:i w:val="false"/>
          <w:color w:val="000000"/>
          <w:sz w:val="28"/>
        </w:rPr>
        <w:t>
</w:t>
      </w:r>
    </w:p>
    <w:bookmarkStart w:name="z95" w:id="12"/>
    <w:p>
      <w:pPr>
        <w:spacing w:after="0"/>
        <w:ind w:left="0"/>
        <w:jc w:val="left"/>
      </w:pPr>
      <w:r>
        <w:rPr>
          <w:rFonts w:ascii="Times New Roman"/>
          <w:b/>
          <w:i w:val="false"/>
          <w:color w:val="000000"/>
        </w:rPr>
        <w:t xml:space="preserve"> ХІІІ тарау</w:t>
      </w:r>
      <w:r>
        <w:br/>
      </w:r>
      <w:r>
        <w:rPr>
          <w:rFonts w:ascii="Times New Roman"/>
          <w:b/>
          <w:i w:val="false"/>
          <w:color w:val="000000"/>
        </w:rPr>
        <w:t>Сутоғандарын аң шаруашылығының мұқтаждары</w:t>
      </w:r>
      <w:r>
        <w:br/>
      </w:r>
      <w:r>
        <w:rPr>
          <w:rFonts w:ascii="Times New Roman"/>
          <w:b/>
          <w:i w:val="false"/>
          <w:color w:val="000000"/>
        </w:rPr>
        <w:t>үшiн  пайдалану</w:t>
      </w:r>
    </w:p>
    <w:bookmarkEnd w:id="12"/>
    <w:p>
      <w:pPr>
        <w:spacing w:after="0"/>
        <w:ind w:left="0"/>
        <w:jc w:val="both"/>
      </w:pPr>
      <w:r>
        <w:rPr>
          <w:rFonts w:ascii="Times New Roman"/>
          <w:b/>
          <w:i w:val="false"/>
          <w:color w:val="000000"/>
          <w:sz w:val="28"/>
        </w:rPr>
        <w:t xml:space="preserve">80-бап. Сутоғандарын аң шаруашылығының мұқтаждары үшiн пайдалану </w:t>
      </w:r>
    </w:p>
    <w:p>
      <w:pPr>
        <w:spacing w:after="0"/>
        <w:ind w:left="0"/>
        <w:jc w:val="left"/>
      </w:pPr>
      <w:r>
        <w:rPr>
          <w:rFonts w:ascii="Times New Roman"/>
          <w:b w:val="false"/>
          <w:i w:val="false"/>
          <w:color w:val="000000"/>
          <w:sz w:val="28"/>
        </w:rPr>
        <w:t xml:space="preserve">      1. Суда жүзетiн жабайы құстардың және терiсi бағалы аңдардың мекенi болып табылатын сутоғандары немесе олардың бөлiктерiн табиғатты қорғайтын және су ресурстарын басқаратын мемлекеттiк органдармен келiсiм бойынша жергiлiктi атқарушы органдар суды кешендi пайдалану және қорғау талаптарын ескере отырып аң шаруашылығының пайдалануына бередi. </w:t>
      </w:r>
      <w:r>
        <w:br/>
      </w:r>
      <w:r>
        <w:rPr>
          <w:rFonts w:ascii="Times New Roman"/>
          <w:b w:val="false"/>
          <w:i w:val="false"/>
          <w:color w:val="000000"/>
          <w:sz w:val="28"/>
        </w:rPr>
        <w:t xml:space="preserve">
      2. Пайдалану режимi құстар мен терiсi бағалы аңдар жаппай мекендейтiн жерлерге әсер ететiн су қоймаларын пайдаланған кезде аң шаруашылығын жүргiзу мүдделерi ескерiлуi тиiс.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81-бап. Аң шаруашылығының мұқтаждары үшiн берiлген сутоғандарында су пайдалануға шек қою </w:t>
      </w:r>
    </w:p>
    <w:p>
      <w:pPr>
        <w:spacing w:after="0"/>
        <w:ind w:left="0"/>
        <w:jc w:val="left"/>
      </w:pPr>
      <w:r>
        <w:rPr>
          <w:rFonts w:ascii="Times New Roman"/>
          <w:b w:val="false"/>
          <w:i w:val="false"/>
          <w:color w:val="000000"/>
          <w:sz w:val="28"/>
        </w:rPr>
        <w:t xml:space="preserve">      1. Сирек кездесетiн, бағалы, суда жүзетiн және батпақта өсетiн құстар, ондатр мен басқа да терiсi бағалы аңдар мекендейтiн жерлерде, ұйымдасқан аң шаруашылықтарында, сондай-ақ жануарлар дүниесiн ұдайы өсiру мен қорғау жөнiндегi шаралар жүзеге асырылатын учаскелерде табиғатты қорғайтын және су ресурстарын басқаратын мемлекеттiк органдармен келiсiм бойынша жергiлiктi атқарушы органдар азаматтардың келуiне, әуесқойлық және кәсiпшiлiк аңшылыққа, жағалау белдеуiне құрылыс салуға және сутоғандарының жай-күйi мен аң шаруашылығын жүргiзудi нашарлататын басқа да әрекеттерге шек қоюы мүмкiн. </w:t>
      </w:r>
      <w:r>
        <w:br/>
      </w:r>
      <w:r>
        <w:rPr>
          <w:rFonts w:ascii="Times New Roman"/>
          <w:b w:val="false"/>
          <w:i w:val="false"/>
          <w:color w:val="000000"/>
          <w:sz w:val="28"/>
        </w:rPr>
        <w:t xml:space="preserve">
      2. Сирек кездесетiн, бағалы, суда жүзетiн және батпақта өсетiн құстар, ондатр және басқа да терiсi бағалы аңдар мекендейтiн жерлерде гидромелиорациялық жұмыстарды жүргiзу мен балық аулау, аң шаруашылығын жүргiзу үшiн пайдалы өсiмдiктердi сутоғандарда культивациялау табиғатты қорғайтын және су ресурстарын басқаратын мемлекеттiк органдармен келiсiм бойынша жүзеге асырылады. </w:t>
      </w:r>
      <w:r>
        <w:br/>
      </w:r>
      <w:r>
        <w:rPr>
          <w:rFonts w:ascii="Times New Roman"/>
          <w:b w:val="false"/>
          <w:i w:val="false"/>
          <w:color w:val="000000"/>
          <w:sz w:val="28"/>
        </w:rPr>
        <w:t>
</w:t>
      </w:r>
    </w:p>
    <w:bookmarkStart w:name="z98" w:id="13"/>
    <w:p>
      <w:pPr>
        <w:spacing w:after="0"/>
        <w:ind w:left="0"/>
        <w:jc w:val="left"/>
      </w:pPr>
      <w:r>
        <w:rPr>
          <w:rFonts w:ascii="Times New Roman"/>
          <w:b/>
          <w:i w:val="false"/>
          <w:color w:val="000000"/>
        </w:rPr>
        <w:t xml:space="preserve"> ХIV тарау. Ерекше қорғалатын табиғи</w:t>
      </w:r>
      <w:r>
        <w:br/>
      </w:r>
      <w:r>
        <w:rPr>
          <w:rFonts w:ascii="Times New Roman"/>
          <w:b/>
          <w:i w:val="false"/>
          <w:color w:val="000000"/>
        </w:rPr>
        <w:t>аумақтардың сутоғандарын пайдалану</w:t>
      </w:r>
    </w:p>
    <w:bookmarkEnd w:id="13"/>
    <w:p>
      <w:pPr>
        <w:spacing w:after="0"/>
        <w:ind w:left="0"/>
        <w:jc w:val="both"/>
      </w:pPr>
      <w:r>
        <w:rPr>
          <w:rFonts w:ascii="Times New Roman"/>
          <w:b/>
          <w:i w:val="false"/>
          <w:color w:val="000000"/>
          <w:sz w:val="28"/>
        </w:rPr>
        <w:t xml:space="preserve">82-бап. Ерекше қорғалатын табиғи аумақтардың сутоғандары </w:t>
      </w:r>
    </w:p>
    <w:p>
      <w:pPr>
        <w:spacing w:after="0"/>
        <w:ind w:left="0"/>
        <w:jc w:val="left"/>
      </w:pPr>
      <w:r>
        <w:rPr>
          <w:rFonts w:ascii="Times New Roman"/>
          <w:b w:val="false"/>
          <w:i w:val="false"/>
          <w:color w:val="000000"/>
          <w:sz w:val="28"/>
        </w:rPr>
        <w:t xml:space="preserve">      Ерекше қорғалатын табиғи аумақтардың сутоғандарына мемлекеттiк ұлттық табиғи парктердiң, мемлекеттiк табиғи қорықтардың және өзге де ерекше қорғалатын табиғи аумақтар түрлерiнiң сутоғандары жатады. </w:t>
      </w:r>
      <w:r>
        <w:br/>
      </w:r>
      <w:r>
        <w:rPr>
          <w:rFonts w:ascii="Times New Roman"/>
          <w:b w:val="false"/>
          <w:i w:val="false"/>
          <w:color w:val="000000"/>
          <w:sz w:val="28"/>
        </w:rPr>
        <w:t>
</w:t>
      </w:r>
      <w:r>
        <w:rPr>
          <w:rFonts w:ascii="Times New Roman"/>
          <w:b w:val="false"/>
          <w:i w:val="false"/>
          <w:color w:val="ff0000"/>
          <w:sz w:val="28"/>
        </w:rPr>
        <w:t xml:space="preserve">      ЕСКЕРТУ. 82-бап жаңа редакцияда - Қазақстан Республикасының 2001.01.23. N 151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83-бап. Ерекше қорғалатын табиғи аумақтардың сутоғандарын пайдалану тәртiбi </w:t>
      </w:r>
    </w:p>
    <w:p>
      <w:pPr>
        <w:spacing w:after="0"/>
        <w:ind w:left="0"/>
        <w:jc w:val="left"/>
      </w:pPr>
      <w:r>
        <w:rPr>
          <w:rFonts w:ascii="Times New Roman"/>
          <w:b w:val="false"/>
          <w:i w:val="false"/>
          <w:color w:val="000000"/>
          <w:sz w:val="28"/>
        </w:rPr>
        <w:t xml:space="preserve">      Ерекше қорғалатын табиғи аумақтардың сутоғандарын пайдалану тәртiбi Қазақстан Республикасының ерекше қорғалатын табиғи аумақтар саласындағы заңдарымен белгiленедi. </w:t>
      </w:r>
      <w:r>
        <w:br/>
      </w:r>
      <w:r>
        <w:rPr>
          <w:rFonts w:ascii="Times New Roman"/>
          <w:b w:val="false"/>
          <w:i w:val="false"/>
          <w:color w:val="000000"/>
          <w:sz w:val="28"/>
        </w:rPr>
        <w:t>
</w:t>
      </w:r>
      <w:r>
        <w:rPr>
          <w:rFonts w:ascii="Times New Roman"/>
          <w:b w:val="false"/>
          <w:i w:val="false"/>
          <w:color w:val="ff0000"/>
          <w:sz w:val="28"/>
        </w:rPr>
        <w:t xml:space="preserve">      ЕСКЕРТУ. ХIV тарау жаңа редакцияда - Қазақстан Республикасының 1999.05.11. N 381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101" w:id="14"/>
    <w:p>
      <w:pPr>
        <w:spacing w:after="0"/>
        <w:ind w:left="0"/>
        <w:jc w:val="left"/>
      </w:pPr>
      <w:r>
        <w:rPr>
          <w:rFonts w:ascii="Times New Roman"/>
          <w:b/>
          <w:i w:val="false"/>
          <w:color w:val="000000"/>
        </w:rPr>
        <w:t xml:space="preserve"> ХV тарау</w:t>
      </w:r>
      <w:r>
        <w:br/>
      </w:r>
      <w:r>
        <w:rPr>
          <w:rFonts w:ascii="Times New Roman"/>
          <w:b/>
          <w:i w:val="false"/>
          <w:color w:val="000000"/>
        </w:rPr>
        <w:t>Сутоғандарын пайдаланылған ақаба суды төгу үшiн</w:t>
      </w:r>
      <w:r>
        <w:br/>
      </w:r>
      <w:r>
        <w:rPr>
          <w:rFonts w:ascii="Times New Roman"/>
          <w:b/>
          <w:i w:val="false"/>
          <w:color w:val="000000"/>
        </w:rPr>
        <w:t>пайдалануға шек қою</w:t>
      </w:r>
    </w:p>
    <w:bookmarkEnd w:id="14"/>
    <w:p>
      <w:pPr>
        <w:spacing w:after="0"/>
        <w:ind w:left="0"/>
        <w:jc w:val="both"/>
      </w:pPr>
      <w:r>
        <w:rPr>
          <w:rFonts w:ascii="Times New Roman"/>
          <w:b/>
          <w:i w:val="false"/>
          <w:color w:val="000000"/>
          <w:sz w:val="28"/>
        </w:rPr>
        <w:t xml:space="preserve">85-бап. Сутоғандарын пайдаланылған ақаба суды төгу үшiн пайдалануға жол бермеу </w:t>
      </w:r>
    </w:p>
    <w:p>
      <w:pPr>
        <w:spacing w:after="0"/>
        <w:ind w:left="0"/>
        <w:jc w:val="left"/>
      </w:pPr>
      <w:r>
        <w:rPr>
          <w:rFonts w:ascii="Times New Roman"/>
          <w:b w:val="false"/>
          <w:i w:val="false"/>
          <w:color w:val="000000"/>
          <w:sz w:val="28"/>
        </w:rPr>
        <w:t xml:space="preserve">      Осы Кодекстiң 86-бабында көзделген реттердi қоспағанда сутоғандарын пайдаланылған ақаба суды төгу үшiн пайдалануға тыйым салынады.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86-бап. Пайдаланылған ақаба суды сутоғандарға төгуге жол берудiң шарттары </w:t>
      </w:r>
    </w:p>
    <w:p>
      <w:pPr>
        <w:spacing w:after="0"/>
        <w:ind w:left="0"/>
        <w:jc w:val="left"/>
      </w:pPr>
      <w:r>
        <w:rPr>
          <w:rFonts w:ascii="Times New Roman"/>
          <w:b w:val="false"/>
          <w:i w:val="false"/>
          <w:color w:val="000000"/>
          <w:sz w:val="28"/>
        </w:rPr>
        <w:t xml:space="preserve">      1. Пайдаланылған ақаба суды сутоғандарға төгуге оны табиғатты қорғау органдары белгiлеген шектерге дейiн тазартқан жағдайда пайдаланылған жол берiледi. </w:t>
      </w:r>
      <w:r>
        <w:br/>
      </w:r>
      <w:r>
        <w:rPr>
          <w:rFonts w:ascii="Times New Roman"/>
          <w:b w:val="false"/>
          <w:i w:val="false"/>
          <w:color w:val="000000"/>
          <w:sz w:val="28"/>
        </w:rPr>
        <w:t xml:space="preserve">
      2. Осы баптың бiрiншi бөлiгiндегi талаптар орындалмаған жағдайда пайдаланылған ақаба суды төгуге табиғатты қорғайтын мемлекеттiк органдар тыйым салады. </w:t>
      </w:r>
      <w:r>
        <w:br/>
      </w:r>
      <w:r>
        <w:rPr>
          <w:rFonts w:ascii="Times New Roman"/>
          <w:b w:val="false"/>
          <w:i w:val="false"/>
          <w:color w:val="000000"/>
          <w:sz w:val="28"/>
        </w:rPr>
        <w:t>
</w:t>
      </w:r>
    </w:p>
    <w:bookmarkStart w:name="z104" w:id="15"/>
    <w:p>
      <w:pPr>
        <w:spacing w:after="0"/>
        <w:ind w:left="0"/>
        <w:jc w:val="left"/>
      </w:pPr>
      <w:r>
        <w:rPr>
          <w:rFonts w:ascii="Times New Roman"/>
          <w:b/>
          <w:i w:val="false"/>
          <w:color w:val="000000"/>
        </w:rPr>
        <w:t xml:space="preserve"> ХVI тарау</w:t>
      </w:r>
      <w:r>
        <w:br/>
      </w:r>
      <w:r>
        <w:rPr>
          <w:rFonts w:ascii="Times New Roman"/>
          <w:b/>
          <w:i w:val="false"/>
          <w:color w:val="000000"/>
        </w:rPr>
        <w:t>Суды өрт сөндiру мұқтаждары үшiн пайдалану</w:t>
      </w:r>
    </w:p>
    <w:bookmarkEnd w:id="15"/>
    <w:p>
      <w:pPr>
        <w:spacing w:after="0"/>
        <w:ind w:left="0"/>
        <w:jc w:val="both"/>
      </w:pPr>
      <w:r>
        <w:rPr>
          <w:rFonts w:ascii="Times New Roman"/>
          <w:b/>
          <w:i w:val="false"/>
          <w:color w:val="000000"/>
          <w:sz w:val="28"/>
        </w:rPr>
        <w:t xml:space="preserve">87-бап. Суды өрт сөндiру мұқтаждары үшiн пайдалану </w:t>
      </w:r>
    </w:p>
    <w:p>
      <w:pPr>
        <w:spacing w:after="0"/>
        <w:ind w:left="0"/>
        <w:jc w:val="left"/>
      </w:pPr>
      <w:r>
        <w:rPr>
          <w:rFonts w:ascii="Times New Roman"/>
          <w:b w:val="false"/>
          <w:i w:val="false"/>
          <w:color w:val="000000"/>
          <w:sz w:val="28"/>
        </w:rPr>
        <w:t xml:space="preserve">      Өрт сөндiру мұқтаждары үшiн сутоғандарының кез келгенiнен су алуға жол берiледi.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88-бап. Суды өрт сөндiру мұқтаждары үшiн пайдалану тәртiбi </w:t>
      </w:r>
    </w:p>
    <w:p>
      <w:pPr>
        <w:spacing w:after="0"/>
        <w:ind w:left="0"/>
        <w:jc w:val="left"/>
      </w:pPr>
      <w:r>
        <w:rPr>
          <w:rFonts w:ascii="Times New Roman"/>
          <w:b w:val="false"/>
          <w:i w:val="false"/>
          <w:color w:val="000000"/>
          <w:sz w:val="28"/>
        </w:rPr>
        <w:t xml:space="preserve">      Суды өрт сөндiру мұқтаждары үшiн пайдалану тәртiбiн Қазақстан Республикасының Үкiметi белгiлейдi. </w:t>
      </w:r>
      <w:r>
        <w:br/>
      </w:r>
      <w:r>
        <w:rPr>
          <w:rFonts w:ascii="Times New Roman"/>
          <w:b w:val="false"/>
          <w:i w:val="false"/>
          <w:color w:val="000000"/>
          <w:sz w:val="28"/>
        </w:rPr>
        <w:t>
</w:t>
      </w:r>
    </w:p>
    <w:bookmarkStart w:name="z107" w:id="16"/>
    <w:p>
      <w:pPr>
        <w:spacing w:after="0"/>
        <w:ind w:left="0"/>
        <w:jc w:val="left"/>
      </w:pPr>
      <w:r>
        <w:rPr>
          <w:rFonts w:ascii="Times New Roman"/>
          <w:b/>
          <w:i w:val="false"/>
          <w:color w:val="000000"/>
        </w:rPr>
        <w:t xml:space="preserve"> ХVII тарау</w:t>
      </w:r>
      <w:r>
        <w:br/>
      </w:r>
      <w:r>
        <w:rPr>
          <w:rFonts w:ascii="Times New Roman"/>
          <w:b/>
          <w:i w:val="false"/>
          <w:color w:val="000000"/>
        </w:rPr>
        <w:t>Су қоймаларын пайдалану</w:t>
      </w:r>
    </w:p>
    <w:bookmarkEnd w:id="16"/>
    <w:p>
      <w:pPr>
        <w:spacing w:after="0"/>
        <w:ind w:left="0"/>
        <w:jc w:val="both"/>
      </w:pPr>
      <w:r>
        <w:rPr>
          <w:rFonts w:ascii="Times New Roman"/>
          <w:b/>
          <w:i w:val="false"/>
          <w:color w:val="000000"/>
          <w:sz w:val="28"/>
        </w:rPr>
        <w:t xml:space="preserve">89-бап. Су қоймалары және оларды пайдалану </w:t>
      </w:r>
    </w:p>
    <w:p>
      <w:pPr>
        <w:spacing w:after="0"/>
        <w:ind w:left="0"/>
        <w:jc w:val="left"/>
      </w:pPr>
      <w:r>
        <w:rPr>
          <w:rFonts w:ascii="Times New Roman"/>
          <w:b w:val="false"/>
          <w:i w:val="false"/>
          <w:color w:val="000000"/>
          <w:sz w:val="28"/>
        </w:rPr>
        <w:t xml:space="preserve">      1. Су қоймалары әртүрлi су пайдаланушылардың су жөнiндегi қажеттерiн қанағаттандыру үшiн жер бетi суының ағысын реттеу мақсатымен жасалады. </w:t>
      </w:r>
      <w:r>
        <w:br/>
      </w:r>
      <w:r>
        <w:rPr>
          <w:rFonts w:ascii="Times New Roman"/>
          <w:b w:val="false"/>
          <w:i w:val="false"/>
          <w:color w:val="000000"/>
          <w:sz w:val="28"/>
        </w:rPr>
        <w:t xml:space="preserve">
      2. Су қоймалары осы Кодексте көзделген экологиялық тұрақтылықты сақтауды, халықтың және экономика салаларының мүдделерiн қанағаттандыруды қамтамасыз ететiн талаптар мен шарттарды сақтаған кезде пайдалануға берiлуi мүмкiн.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90-бап. Су қоймаларын толтыру және жұмысқа қосу режимi </w:t>
      </w:r>
    </w:p>
    <w:p>
      <w:pPr>
        <w:spacing w:after="0"/>
        <w:ind w:left="0"/>
        <w:jc w:val="left"/>
      </w:pPr>
      <w:r>
        <w:rPr>
          <w:rFonts w:ascii="Times New Roman"/>
          <w:b w:val="false"/>
          <w:i w:val="false"/>
          <w:color w:val="000000"/>
          <w:sz w:val="28"/>
        </w:rPr>
        <w:t xml:space="preserve">      Су қоймаларындағы су құбыры, су жiберетiн немесе су алатын құрылыстарын пайдаланушы кәсiпорындар, ұйымдар мен мекемелер су қоймалары ықпал жасайтын аймақтарда тұрған су пайдаланушылар мен жер пайдаланушылардың мүдделерiн ескере отырып су қоймаларын толтыру мен жұмысқа қосудың белгiленген режимiн сақтауға мiндеттi.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91-бап. Су қоймаларын пайдалану тәртiбi </w:t>
      </w:r>
    </w:p>
    <w:p>
      <w:pPr>
        <w:spacing w:after="0"/>
        <w:ind w:left="0"/>
        <w:jc w:val="left"/>
      </w:pPr>
      <w:r>
        <w:rPr>
          <w:rFonts w:ascii="Times New Roman"/>
          <w:b w:val="false"/>
          <w:i w:val="false"/>
          <w:color w:val="000000"/>
          <w:sz w:val="28"/>
        </w:rPr>
        <w:t xml:space="preserve">      1. Су қоймаларын пайдалану тәртiбi табиғатты, балық қорларын қорғауды, санитарлық қадағалауды жүзеге асыратын мемлекеттiк органдармен және басқа да мүдделi органдармен келiсiм бойынша су ресурстарын басқаратын мемлекеттiк орган бекiткен ережелермен белгiленедi. </w:t>
      </w:r>
      <w:r>
        <w:br/>
      </w:r>
      <w:r>
        <w:rPr>
          <w:rFonts w:ascii="Times New Roman"/>
          <w:b w:val="false"/>
          <w:i w:val="false"/>
          <w:color w:val="000000"/>
          <w:sz w:val="28"/>
        </w:rPr>
        <w:t xml:space="preserve">
      2. Су қоймаларын пайдалану ережелерiнiң сақталуын бақылауды су ресурстарын басқаратын мемлекеттiк орган жүзеге асырады.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92-бап. Су қоймалары ретiнде пайдаланылатын көлдердi және басқа сутоғандарын пайдалану </w:t>
      </w:r>
    </w:p>
    <w:p>
      <w:pPr>
        <w:spacing w:after="0"/>
        <w:ind w:left="0"/>
        <w:jc w:val="left"/>
      </w:pPr>
      <w:r>
        <w:rPr>
          <w:rFonts w:ascii="Times New Roman"/>
          <w:b w:val="false"/>
          <w:i w:val="false"/>
          <w:color w:val="000000"/>
          <w:sz w:val="28"/>
        </w:rPr>
        <w:t xml:space="preserve">      Осы Кодекстiң 89-91-баптарының ережелерi су қоймалары ретiнде пайдаланылатын көлдердi және басқа сутоғандарды пайдалануға да қолданылады. </w:t>
      </w:r>
      <w:r>
        <w:br/>
      </w:r>
      <w:r>
        <w:rPr>
          <w:rFonts w:ascii="Times New Roman"/>
          <w:b w:val="false"/>
          <w:i w:val="false"/>
          <w:color w:val="000000"/>
          <w:sz w:val="28"/>
        </w:rPr>
        <w:t>
</w:t>
      </w:r>
    </w:p>
    <w:bookmarkStart w:name="z112" w:id="17"/>
    <w:p>
      <w:pPr>
        <w:spacing w:after="0"/>
        <w:ind w:left="0"/>
        <w:jc w:val="left"/>
      </w:pPr>
      <w:r>
        <w:rPr>
          <w:rFonts w:ascii="Times New Roman"/>
          <w:b/>
          <w:i w:val="false"/>
          <w:color w:val="000000"/>
        </w:rPr>
        <w:t xml:space="preserve"> ХVІІІ тарау</w:t>
      </w:r>
      <w:r>
        <w:br/>
      </w:r>
      <w:r>
        <w:rPr>
          <w:rFonts w:ascii="Times New Roman"/>
          <w:b/>
          <w:i w:val="false"/>
          <w:color w:val="000000"/>
        </w:rPr>
        <w:t>Өзендер мен каналдардағы су деңгейiн көтеретiн және</w:t>
      </w:r>
      <w:r>
        <w:br/>
      </w:r>
      <w:r>
        <w:rPr>
          <w:rFonts w:ascii="Times New Roman"/>
          <w:b/>
          <w:i w:val="false"/>
          <w:color w:val="000000"/>
        </w:rPr>
        <w:t>басқа гидротехникалық құрылыстарды пайдалану</w:t>
      </w:r>
    </w:p>
    <w:bookmarkEnd w:id="17"/>
    <w:p>
      <w:pPr>
        <w:spacing w:after="0"/>
        <w:ind w:left="0"/>
        <w:jc w:val="both"/>
      </w:pPr>
      <w:r>
        <w:rPr>
          <w:rFonts w:ascii="Times New Roman"/>
          <w:b/>
          <w:i w:val="false"/>
          <w:color w:val="000000"/>
          <w:sz w:val="28"/>
        </w:rPr>
        <w:t xml:space="preserve">93-бап. Өзендер мен каналдардағы су деңгейiн көтеретiн және басқа гидротехникалық құрылыстарды пайдалану тәртiбi </w:t>
      </w:r>
    </w:p>
    <w:p>
      <w:pPr>
        <w:spacing w:after="0"/>
        <w:ind w:left="0"/>
        <w:jc w:val="left"/>
      </w:pPr>
      <w:r>
        <w:rPr>
          <w:rFonts w:ascii="Times New Roman"/>
          <w:b w:val="false"/>
          <w:i w:val="false"/>
          <w:color w:val="000000"/>
          <w:sz w:val="28"/>
        </w:rPr>
        <w:t xml:space="preserve">      Өзендер мен каналдардағы су деңгейiн көтеретiн және басқа да гидротехникалық құрылыстарды пайдалану осы құрылыстарды жобалаған кезде жасалған нормаларға сәйкес жүргiзiледi.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94-бап. Уақытша салынған гидротехникалық құрылыстардың көмегiмен жер бетi суларының ағысын реттеу </w:t>
      </w:r>
    </w:p>
    <w:p>
      <w:pPr>
        <w:spacing w:after="0"/>
        <w:ind w:left="0"/>
        <w:jc w:val="left"/>
      </w:pPr>
      <w:r>
        <w:rPr>
          <w:rFonts w:ascii="Times New Roman"/>
          <w:b w:val="false"/>
          <w:i w:val="false"/>
          <w:color w:val="000000"/>
          <w:sz w:val="28"/>
        </w:rPr>
        <w:t xml:space="preserve">      Уақытша салынған гидротехникалық құрылыстардың көмегiмен жер бетi суларының ағысын су пайдаланушылардың реттеуi осы өзен бассейнiнiң су ресурстарын кешендi пайдалану мен қорғау ескерiле отырып, табиғатты қорғайтын, су ресурстарын басқаратын, санитарлық қадағалау жасайтын мемлекеттiк органдармен, жергiлiктi атқарушы органдармен және басқа да мүдделi органдармен келiсiм бойынша жүзеге асырылады. </w:t>
      </w:r>
      <w:r>
        <w:br/>
      </w:r>
      <w:r>
        <w:rPr>
          <w:rFonts w:ascii="Times New Roman"/>
          <w:b w:val="false"/>
          <w:i w:val="false"/>
          <w:color w:val="000000"/>
          <w:sz w:val="28"/>
        </w:rPr>
        <w:t>
</w:t>
      </w:r>
    </w:p>
    <w:bookmarkStart w:name="z115" w:id="18"/>
    <w:p>
      <w:pPr>
        <w:spacing w:after="0"/>
        <w:ind w:left="0"/>
        <w:jc w:val="left"/>
      </w:pPr>
      <w:r>
        <w:rPr>
          <w:rFonts w:ascii="Times New Roman"/>
          <w:b/>
          <w:i w:val="false"/>
          <w:color w:val="000000"/>
        </w:rPr>
        <w:t xml:space="preserve"> ХIХ тарау</w:t>
      </w:r>
      <w:r>
        <w:br/>
      </w:r>
      <w:r>
        <w:rPr>
          <w:rFonts w:ascii="Times New Roman"/>
          <w:b/>
          <w:i w:val="false"/>
          <w:color w:val="000000"/>
        </w:rPr>
        <w:t>Бiрнеше мемлекеттер аумағында орналасқан</w:t>
      </w:r>
      <w:r>
        <w:br/>
      </w:r>
      <w:r>
        <w:rPr>
          <w:rFonts w:ascii="Times New Roman"/>
          <w:b/>
          <w:i w:val="false"/>
          <w:color w:val="000000"/>
        </w:rPr>
        <w:t>сутоғандар мен шекаралық суды пайдалану</w:t>
      </w:r>
    </w:p>
    <w:bookmarkEnd w:id="18"/>
    <w:p>
      <w:pPr>
        <w:spacing w:after="0"/>
        <w:ind w:left="0"/>
        <w:jc w:val="both"/>
      </w:pPr>
      <w:r>
        <w:rPr>
          <w:rFonts w:ascii="Times New Roman"/>
          <w:b/>
          <w:i w:val="false"/>
          <w:color w:val="000000"/>
          <w:sz w:val="28"/>
        </w:rPr>
        <w:t xml:space="preserve">95-бап. Бiрнеше мемлекеттер аумағында орналасқан сутоғандарын пайдалану </w:t>
      </w:r>
    </w:p>
    <w:p>
      <w:pPr>
        <w:spacing w:after="0"/>
        <w:ind w:left="0"/>
        <w:jc w:val="left"/>
      </w:pPr>
      <w:r>
        <w:rPr>
          <w:rFonts w:ascii="Times New Roman"/>
          <w:b w:val="false"/>
          <w:i w:val="false"/>
          <w:color w:val="000000"/>
          <w:sz w:val="28"/>
        </w:rPr>
        <w:t xml:space="preserve">      Қазақстан Республикасы мен көршiлес мемлекеттердiң немесе су бассейндерiнiң бiрлiгiмен байланысты мемлекеттердiң аумағында iшiнара орналасқан сутоғандарын пайдалану мүдделi мемлекеттермен жасалған келiсiмдерге сәйкес жүзеге асырылады.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96-бап. Шекаралық суда су пайдалану </w:t>
      </w:r>
    </w:p>
    <w:p>
      <w:pPr>
        <w:spacing w:after="0"/>
        <w:ind w:left="0"/>
        <w:jc w:val="left"/>
      </w:pPr>
      <w:r>
        <w:rPr>
          <w:rFonts w:ascii="Times New Roman"/>
          <w:b w:val="false"/>
          <w:i w:val="false"/>
          <w:color w:val="000000"/>
          <w:sz w:val="28"/>
        </w:rPr>
        <w:t xml:space="preserve">      Шекаралық суда су пайдалану, су шаруашылық және су қорғау шараларын жүргiзу мен дауларды шешу тәртiбi халықаралық шарттар негiзiнде жүзеге асырылады. </w:t>
      </w:r>
      <w:r>
        <w:br/>
      </w:r>
      <w:r>
        <w:rPr>
          <w:rFonts w:ascii="Times New Roman"/>
          <w:b w:val="false"/>
          <w:i w:val="false"/>
          <w:color w:val="000000"/>
          <w:sz w:val="28"/>
        </w:rPr>
        <w:t>
</w:t>
      </w:r>
    </w:p>
    <w:bookmarkStart w:name="z118" w:id="19"/>
    <w:p>
      <w:pPr>
        <w:spacing w:after="0"/>
        <w:ind w:left="0"/>
        <w:jc w:val="left"/>
      </w:pPr>
      <w:r>
        <w:rPr>
          <w:rFonts w:ascii="Times New Roman"/>
          <w:b/>
          <w:i w:val="false"/>
          <w:color w:val="000000"/>
        </w:rPr>
        <w:t xml:space="preserve"> Үшiншi бөлiм</w:t>
      </w:r>
      <w:r>
        <w:br/>
      </w:r>
      <w:r>
        <w:rPr>
          <w:rFonts w:ascii="Times New Roman"/>
          <w:b/>
          <w:i w:val="false"/>
          <w:color w:val="000000"/>
        </w:rPr>
        <w:t>Суды қорғау және оның зиянды әсерiн болдырмау</w:t>
      </w:r>
      <w:r>
        <w:br/>
      </w:r>
      <w:r>
        <w:rPr>
          <w:rFonts w:ascii="Times New Roman"/>
          <w:b/>
          <w:i w:val="false"/>
          <w:color w:val="000000"/>
        </w:rPr>
        <w:t>ХХ тарау</w:t>
      </w:r>
      <w:r>
        <w:br/>
      </w:r>
      <w:r>
        <w:rPr>
          <w:rFonts w:ascii="Times New Roman"/>
          <w:b/>
          <w:i w:val="false"/>
          <w:color w:val="000000"/>
        </w:rPr>
        <w:t>Жалпы ережелер</w:t>
      </w:r>
    </w:p>
    <w:bookmarkEnd w:id="19"/>
    <w:p>
      <w:pPr>
        <w:spacing w:after="0"/>
        <w:ind w:left="0"/>
        <w:jc w:val="both"/>
      </w:pPr>
      <w:r>
        <w:rPr>
          <w:rFonts w:ascii="Times New Roman"/>
          <w:b/>
          <w:i w:val="false"/>
          <w:color w:val="000000"/>
          <w:sz w:val="28"/>
        </w:rPr>
        <w:t xml:space="preserve">97-бап. Суды қорғаудың мiндеттерi </w:t>
      </w:r>
    </w:p>
    <w:p>
      <w:pPr>
        <w:spacing w:after="0"/>
        <w:ind w:left="0"/>
        <w:jc w:val="left"/>
      </w:pPr>
      <w:r>
        <w:rPr>
          <w:rFonts w:ascii="Times New Roman"/>
          <w:b w:val="false"/>
          <w:i w:val="false"/>
          <w:color w:val="000000"/>
          <w:sz w:val="28"/>
        </w:rPr>
        <w:t xml:space="preserve">      1. Барлық су табиғат жүйелерiнiң экологиялық тұрақтылығын бұзуы, халықтың денсаулығына зиян келтiруi, сондай-ақ балық қорларының азаюына, судың физикалық, химиялық, биологиялық қасиеттерiнiң өзгеруi, олардың табиғи толығу, тазару қабiлетiнiң төмендеуi, судың гидрологиялық және гидрогеологиялық режимiнiң бұзылуы салдарынан сумен жабдықтау жағдайларының нашарлауына және басқа қолайсыз құбылыстарға әкелiп соқтыруы мүмкiн ластанудан, былғанудан және сарқылудан қорғалуға тиiс. </w:t>
      </w:r>
      <w:r>
        <w:br/>
      </w:r>
      <w:r>
        <w:rPr>
          <w:rFonts w:ascii="Times New Roman"/>
          <w:b w:val="false"/>
          <w:i w:val="false"/>
          <w:color w:val="000000"/>
          <w:sz w:val="28"/>
        </w:rPr>
        <w:t xml:space="preserve">
      2. Суды қорғау судың ластануын, былғануын және сарқылуын болдырмауға бағытталған ұйымдық, экономикалық, құқылық және басқа шаралар жүйесiн қамтиды.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98-бап. Суды қорғау жөнiндегi мiндеттер </w:t>
      </w:r>
    </w:p>
    <w:p>
      <w:pPr>
        <w:spacing w:after="0"/>
        <w:ind w:left="0"/>
        <w:jc w:val="left"/>
      </w:pPr>
      <w:r>
        <w:rPr>
          <w:rFonts w:ascii="Times New Roman"/>
          <w:b w:val="false"/>
          <w:i w:val="false"/>
          <w:color w:val="000000"/>
          <w:sz w:val="28"/>
        </w:rPr>
        <w:t xml:space="preserve">      Қазақстан Республикасының аумағында қызметi судың жай-күйiне әсер ететiн барлық заңды ұйымдар мен азаматтар суды ластанудан, былғану мен сарқылудан қорғауды, сондай-ақ судың жай-күйi мен режимiн жақсартуды қамтамасыз ететiн технологиялық, орман-мелиорациялық, агротехникалық, гидротехникалық, санитарлық және басқа да шараларды жүргiзуге мiндеттi.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99-бап. Судың зиянды әсерiн болдырмау және жою жөнiндегi шараларды жүзеге асыру </w:t>
      </w:r>
    </w:p>
    <w:p>
      <w:pPr>
        <w:spacing w:after="0"/>
        <w:ind w:left="0"/>
        <w:jc w:val="left"/>
      </w:pPr>
      <w:r>
        <w:rPr>
          <w:rFonts w:ascii="Times New Roman"/>
          <w:b w:val="false"/>
          <w:i w:val="false"/>
          <w:color w:val="000000"/>
          <w:sz w:val="28"/>
        </w:rPr>
        <w:t xml:space="preserve">      Судың зиянды әсерiн болдырмау және жою жөнiндегi шараларды жүзеге асыру Қазақстан Республикасының Үкiметi белгiлеген тәртiпте жүргiзiледi. </w:t>
      </w:r>
      <w:r>
        <w:br/>
      </w:r>
      <w:r>
        <w:rPr>
          <w:rFonts w:ascii="Times New Roman"/>
          <w:b w:val="false"/>
          <w:i w:val="false"/>
          <w:color w:val="000000"/>
          <w:sz w:val="28"/>
        </w:rPr>
        <w:t>
</w:t>
      </w:r>
    </w:p>
    <w:bookmarkStart w:name="z123" w:id="20"/>
    <w:p>
      <w:pPr>
        <w:spacing w:after="0"/>
        <w:ind w:left="0"/>
        <w:jc w:val="left"/>
      </w:pPr>
      <w:r>
        <w:rPr>
          <w:rFonts w:ascii="Times New Roman"/>
          <w:b/>
          <w:i w:val="false"/>
          <w:color w:val="000000"/>
        </w:rPr>
        <w:t xml:space="preserve"> ХХI тарау</w:t>
      </w:r>
      <w:r>
        <w:br/>
      </w:r>
      <w:r>
        <w:rPr>
          <w:rFonts w:ascii="Times New Roman"/>
          <w:b/>
          <w:i w:val="false"/>
          <w:color w:val="000000"/>
        </w:rPr>
        <w:t>Суды ластану мен былғанудан қорғау</w:t>
      </w:r>
    </w:p>
    <w:bookmarkEnd w:id="20"/>
    <w:p>
      <w:pPr>
        <w:spacing w:after="0"/>
        <w:ind w:left="0"/>
        <w:jc w:val="both"/>
      </w:pPr>
      <w:r>
        <w:rPr>
          <w:rFonts w:ascii="Times New Roman"/>
          <w:b/>
          <w:i w:val="false"/>
          <w:color w:val="000000"/>
          <w:sz w:val="28"/>
        </w:rPr>
        <w:t xml:space="preserve">100-бап. Судың ластануы мен былғануын анықтайтын органдар </w:t>
      </w:r>
    </w:p>
    <w:p>
      <w:pPr>
        <w:spacing w:after="0"/>
        <w:ind w:left="0"/>
        <w:jc w:val="left"/>
      </w:pPr>
      <w:r>
        <w:rPr>
          <w:rFonts w:ascii="Times New Roman"/>
          <w:b w:val="false"/>
          <w:i w:val="false"/>
          <w:color w:val="000000"/>
          <w:sz w:val="28"/>
        </w:rPr>
        <w:t xml:space="preserve">      1. Судың ластануы мен былғануын табиғатты және жер қойнауын қорғайтын, су ресурстарын басқаратын, денсаулық сақтайтын, гидрометеорологиялық мемлекеттiк органдар анықтайды. </w:t>
      </w:r>
      <w:r>
        <w:br/>
      </w:r>
      <w:r>
        <w:rPr>
          <w:rFonts w:ascii="Times New Roman"/>
          <w:b w:val="false"/>
          <w:i w:val="false"/>
          <w:color w:val="000000"/>
          <w:sz w:val="28"/>
        </w:rPr>
        <w:t xml:space="preserve">
      2. Физикалық, химиялық немесе биологиялық сипаттағы өзгерiстер судың ластануы деп танылады, осылардың салдарынан су коммуналдық, өнеркәсiптiк, ауыл шаруашылық, балық шаруашылық және басқа мақсаттарға ойдағыдай пайдалану үшiн жарамсыз болып қалады. </w:t>
      </w:r>
      <w:r>
        <w:br/>
      </w:r>
      <w:r>
        <w:rPr>
          <w:rFonts w:ascii="Times New Roman"/>
          <w:b w:val="false"/>
          <w:i w:val="false"/>
          <w:color w:val="000000"/>
          <w:sz w:val="28"/>
        </w:rPr>
        <w:t xml:space="preserve">
      3. Суға қатты, өндiрiстiк, тұрмыстық қалдықтардың енуi судың былғануы деп саналады, осылардың салдарынан су объектiсiнiң гидрологиялық жай-күйi нашарлайды және суды пайдалануға кедергi келтiредi.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101-бап. Суды пайдаланылған ақаба сумен ластанудан қорғау </w:t>
      </w:r>
    </w:p>
    <w:p>
      <w:pPr>
        <w:spacing w:after="0"/>
        <w:ind w:left="0"/>
        <w:jc w:val="left"/>
      </w:pPr>
      <w:r>
        <w:rPr>
          <w:rFonts w:ascii="Times New Roman"/>
          <w:b w:val="false"/>
          <w:i w:val="false"/>
          <w:color w:val="000000"/>
          <w:sz w:val="28"/>
        </w:rPr>
        <w:t xml:space="preserve">      Суды пайдаланылған ақаба сумен ластанудан қорғау осы Кодекстiң 85-86-баптарында көзделген тәртiпте және шарттарда жүзеге асырылады.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102-бап. Суды май, сүрек ағаш, химия, мұнай және басқа өнiмдер ысыраптарымен ластану мен былғанудан қорғау </w:t>
      </w:r>
    </w:p>
    <w:p>
      <w:pPr>
        <w:spacing w:after="0"/>
        <w:ind w:left="0"/>
        <w:jc w:val="left"/>
      </w:pPr>
      <w:r>
        <w:rPr>
          <w:rFonts w:ascii="Times New Roman"/>
          <w:b w:val="false"/>
          <w:i w:val="false"/>
          <w:color w:val="000000"/>
          <w:sz w:val="28"/>
        </w:rPr>
        <w:t xml:space="preserve">      Су көлiгi құралдарын, құбыр желiлерiн, сутоғандарындағы жүзбелi және басқа құрылыстарды иеленушiлер, ағаш ағызушы ұйымдар, сондай-ақ басқа заңды ұйымдар мен азаматтар май, сүрек ағаш, химия, мұнай және өзге де өнiмдер ысыраптарының салдарынан судың ластануы мен былғануына жол бермеуге мiндеттi.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103-бап. Су жиналатын жердiң бетiн, сутоғандарының мұз қабыршақтарын және мұздықтарды қорғау </w:t>
      </w:r>
    </w:p>
    <w:p>
      <w:pPr>
        <w:spacing w:after="0"/>
        <w:ind w:left="0"/>
        <w:jc w:val="left"/>
      </w:pPr>
      <w:r>
        <w:rPr>
          <w:rFonts w:ascii="Times New Roman"/>
          <w:b w:val="false"/>
          <w:i w:val="false"/>
          <w:color w:val="000000"/>
          <w:sz w:val="28"/>
        </w:rPr>
        <w:t xml:space="preserve">      Су жиналатын жердiң бетiн, сутоғандарының мұз қабыршақтарын және мұздықтардың беткi қабатын өндiрiстiк, тұрмыстық және басқа қалдықтармен, сондай-ақ тыңайтқыштармен, мұнай өнiмдерiмен, шайылып кетуi жер бетiндегi және жер астындағы сулардың сапасын нашарлатуға әкелiп соқтыратын басқа да химиялық улы заттармен ластануы мен былғануына жол берiлмейдi.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104-бап. Суды санитарлық қорғау аймақтары </w:t>
      </w:r>
    </w:p>
    <w:p>
      <w:pPr>
        <w:spacing w:after="0"/>
        <w:ind w:left="0"/>
        <w:jc w:val="left"/>
      </w:pPr>
      <w:r>
        <w:rPr>
          <w:rFonts w:ascii="Times New Roman"/>
          <w:b w:val="false"/>
          <w:i w:val="false"/>
          <w:color w:val="000000"/>
          <w:sz w:val="28"/>
        </w:rPr>
        <w:t xml:space="preserve">      Халықты ауызсумен және тұрмыстық сумен жабдықтау, оның шипалылық, курорттық және өзге де сауықтыру мұқтаждары үшiн пайдаланылатын суды қорғау мақсатында санитарлық қорғау аймақтары белгiленедi. </w:t>
      </w:r>
      <w:r>
        <w:br/>
      </w:r>
      <w:r>
        <w:rPr>
          <w:rFonts w:ascii="Times New Roman"/>
          <w:b w:val="false"/>
          <w:i w:val="false"/>
          <w:color w:val="000000"/>
          <w:sz w:val="28"/>
        </w:rPr>
        <w:t xml:space="preserve">
      Оларды белгiлеу тәртiбiн Қазақстан Республикасының Үкiметi айқындайды. </w:t>
      </w:r>
      <w:r>
        <w:br/>
      </w:r>
      <w:r>
        <w:rPr>
          <w:rFonts w:ascii="Times New Roman"/>
          <w:b w:val="false"/>
          <w:i w:val="false"/>
          <w:color w:val="000000"/>
          <w:sz w:val="28"/>
        </w:rPr>
        <w:t>
</w:t>
      </w:r>
    </w:p>
    <w:bookmarkStart w:name="z129" w:id="21"/>
    <w:p>
      <w:pPr>
        <w:spacing w:after="0"/>
        <w:ind w:left="0"/>
        <w:jc w:val="left"/>
      </w:pPr>
      <w:r>
        <w:rPr>
          <w:rFonts w:ascii="Times New Roman"/>
          <w:b/>
          <w:i w:val="false"/>
          <w:color w:val="000000"/>
        </w:rPr>
        <w:t xml:space="preserve"> ХХII тарау</w:t>
      </w:r>
      <w:r>
        <w:br/>
      </w:r>
      <w:r>
        <w:rPr>
          <w:rFonts w:ascii="Times New Roman"/>
          <w:b/>
          <w:i w:val="false"/>
          <w:color w:val="000000"/>
        </w:rPr>
        <w:t>Суды сарқылудан қорғау</w:t>
      </w:r>
    </w:p>
    <w:bookmarkEnd w:id="21"/>
    <w:p>
      <w:pPr>
        <w:spacing w:after="0"/>
        <w:ind w:left="0"/>
        <w:jc w:val="both"/>
      </w:pPr>
      <w:r>
        <w:rPr>
          <w:rFonts w:ascii="Times New Roman"/>
          <w:b/>
          <w:i w:val="false"/>
          <w:color w:val="000000"/>
          <w:sz w:val="28"/>
        </w:rPr>
        <w:t xml:space="preserve">105-бап. Судың сарқылуын анықтау </w:t>
      </w:r>
    </w:p>
    <w:p>
      <w:pPr>
        <w:spacing w:after="0"/>
        <w:ind w:left="0"/>
        <w:jc w:val="left"/>
      </w:pPr>
      <w:r>
        <w:rPr>
          <w:rFonts w:ascii="Times New Roman"/>
          <w:b w:val="false"/>
          <w:i w:val="false"/>
          <w:color w:val="000000"/>
          <w:sz w:val="28"/>
        </w:rPr>
        <w:t xml:space="preserve">      1. Белгiлi бiр аймақ шегiнде жер бетi су ағысының ең төмен шегiнiң азаюы немесе жер асты су қорларының қысқаруы судың сарқылуы болып табылады. </w:t>
      </w:r>
      <w:r>
        <w:br/>
      </w:r>
      <w:r>
        <w:rPr>
          <w:rFonts w:ascii="Times New Roman"/>
          <w:b w:val="false"/>
          <w:i w:val="false"/>
          <w:color w:val="000000"/>
          <w:sz w:val="28"/>
        </w:rPr>
        <w:t xml:space="preserve">
      2. Сутоғанының сарқылуын су ресурстарын басқаратын, геология және жер қойнауын қорғайтын мемлекеттiк органдар белгiлейдi.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106-бап. Сутоғандарының қолайлы режимiн сақтау жөнiндегi шаралар </w:t>
      </w:r>
    </w:p>
    <w:p>
      <w:pPr>
        <w:spacing w:after="0"/>
        <w:ind w:left="0"/>
        <w:jc w:val="left"/>
      </w:pPr>
      <w:r>
        <w:rPr>
          <w:rFonts w:ascii="Times New Roman"/>
          <w:b w:val="false"/>
          <w:i w:val="false"/>
          <w:color w:val="000000"/>
          <w:sz w:val="28"/>
        </w:rPr>
        <w:t xml:space="preserve">      1. Сутоғандарының қолайлы су режимiн сақтау, олардың қайырлануын және шөп басуын, топырақтың су эрозиясын, су хайуанаттары мен құстарының мекендi тiршiлiк жағдайының нашарлауын болдырмау, су ағысының құбылмалылығын азайту мақсатында су қорғау аймақтары мен белдеулерi белгiленiп, орман-мелиорациялық, эрозияға қарсы, гидротехникалық және басқа шаралар жүргiзiледi. </w:t>
      </w:r>
      <w:r>
        <w:br/>
      </w:r>
      <w:r>
        <w:rPr>
          <w:rFonts w:ascii="Times New Roman"/>
          <w:b w:val="false"/>
          <w:i w:val="false"/>
          <w:color w:val="000000"/>
          <w:sz w:val="28"/>
        </w:rPr>
        <w:t xml:space="preserve">
      2. Су қорғау аймақтары мен белдеулерi аумағында жер жыртуға, малды тоғытуға және санитарлық өңдеуден өткiзуге, құрылыстар салуға және сутоғандары режимiн нашарлататын шаруашылық қызметтiң басқа да түрлерiне тыйым салынады. </w:t>
      </w:r>
      <w:r>
        <w:br/>
      </w:r>
      <w:r>
        <w:rPr>
          <w:rFonts w:ascii="Times New Roman"/>
          <w:b w:val="false"/>
          <w:i w:val="false"/>
          <w:color w:val="000000"/>
          <w:sz w:val="28"/>
        </w:rPr>
        <w:t xml:space="preserve">
      3. Сутоғандарының сарқылуын болдырмау жөнiндегi шараларды орындау су ресурстарын басқаратын мемлекеттiк органмен келiсiм бойынша су ресурстарын кешендi пайдалану және қорғау схемаларына сәйкес жүзеге асырылады.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107-бап. Жер асты суын қорғау </w:t>
      </w:r>
    </w:p>
    <w:p>
      <w:pPr>
        <w:spacing w:after="0"/>
        <w:ind w:left="0"/>
        <w:jc w:val="left"/>
      </w:pPr>
      <w:r>
        <w:rPr>
          <w:rFonts w:ascii="Times New Roman"/>
          <w:b w:val="false"/>
          <w:i w:val="false"/>
          <w:color w:val="000000"/>
          <w:sz w:val="28"/>
        </w:rPr>
        <w:t xml:space="preserve">      1. Жер асты суын жинауға арналған құрылыстарды пайдалану тәртiбi оның қорларының сарқылуын болдырмауға тиiс. </w:t>
      </w:r>
      <w:r>
        <w:br/>
      </w:r>
      <w:r>
        <w:rPr>
          <w:rFonts w:ascii="Times New Roman"/>
          <w:b w:val="false"/>
          <w:i w:val="false"/>
          <w:color w:val="000000"/>
          <w:sz w:val="28"/>
        </w:rPr>
        <w:t xml:space="preserve">
      2. Газ, мұнай, көмiр және басқа да пайдалы қазбаларды iздестiруге, барлауға және пайдалануға байланысты жұмыстарды жүргiзген кезде ашылған жер астындағы су шығатын қабаттар олардың ластануын болдырмайтын сенiмдi оқшаулаумен қамтамасыз етiлуге тиiс. </w:t>
      </w:r>
      <w:r>
        <w:br/>
      </w:r>
      <w:r>
        <w:rPr>
          <w:rFonts w:ascii="Times New Roman"/>
          <w:b w:val="false"/>
          <w:i w:val="false"/>
          <w:color w:val="000000"/>
          <w:sz w:val="28"/>
        </w:rPr>
        <w:t xml:space="preserve">
      3. Суы өздiгiнен құйылып жатқан скважиналар, сондай-ақ пайдалануға жарамсыз немесе пайдаланылуы доғарылған скважиналар реттегiш құрылғыларымен жабдықталуға, тоқтатып қоюға немесе жойылуға жатады. </w:t>
      </w:r>
      <w:r>
        <w:br/>
      </w:r>
      <w:r>
        <w:rPr>
          <w:rFonts w:ascii="Times New Roman"/>
          <w:b w:val="false"/>
          <w:i w:val="false"/>
          <w:color w:val="000000"/>
          <w:sz w:val="28"/>
        </w:rPr>
        <w:t xml:space="preserve">
      4. Өнеркәсiптiк пайдаланылған ақаба суды төгуге арналған сiңiргіш скважиналарды бұрғылауға бұл скважиналар ауызсумен және тұрмысты сумен жабдықтау үшiн жарамды немесе пайдаланылып отырған су шығатын қабатты ластаудың көзi болып табылуы мүмкiн реттерде тыйым салынады. </w:t>
      </w:r>
      <w:r>
        <w:br/>
      </w:r>
      <w:r>
        <w:rPr>
          <w:rFonts w:ascii="Times New Roman"/>
          <w:b w:val="false"/>
          <w:i w:val="false"/>
          <w:color w:val="000000"/>
          <w:sz w:val="28"/>
        </w:rPr>
        <w:t xml:space="preserve">
      5. Сiңiргiш скважиналарды бұрғылауға бұл скважиналарды бұрғылау ауданында арнайы зерттеулер жүргiзiлгеннен кейiн берiлген табиғатты қорғайтын, су ресурстарын басқаратын, геология және жер қойнауын қорғайтын, кен және санитарлық қадағалау жасайтын мемлекеттiк органдардың оң қорытындылары болған кезде жол берiледi. </w:t>
      </w:r>
      <w:r>
        <w:br/>
      </w:r>
      <w:r>
        <w:rPr>
          <w:rFonts w:ascii="Times New Roman"/>
          <w:b w:val="false"/>
          <w:i w:val="false"/>
          <w:color w:val="000000"/>
          <w:sz w:val="28"/>
        </w:rPr>
        <w:t xml:space="preserve">
      6. Сумен жабдықтау үшiн пайдаланылатын немесе пайдаланылуы мүмкiн жер асты сулары түзiлетiн және жатқан жерлерде қатты және сұйық қалдықтар, төгiндiлер жинағыштар құрылысын орнатуға, сондай-ақ жерасты суларын ластау көзi болып табылатын басқа да объектiлердi салуға жол берiлмейдi. </w:t>
      </w:r>
      <w:r>
        <w:br/>
      </w:r>
      <w:r>
        <w:rPr>
          <w:rFonts w:ascii="Times New Roman"/>
          <w:b w:val="false"/>
          <w:i w:val="false"/>
          <w:color w:val="000000"/>
          <w:sz w:val="28"/>
        </w:rPr>
        <w:t xml:space="preserve">
      7. Жер асты суларын пайдаланатын кәсiпорындар оларда қорғау жөнiндегi шараларды жүзеге асырады. </w:t>
      </w:r>
      <w:r>
        <w:br/>
      </w:r>
      <w:r>
        <w:rPr>
          <w:rFonts w:ascii="Times New Roman"/>
          <w:b w:val="false"/>
          <w:i w:val="false"/>
          <w:color w:val="000000"/>
          <w:sz w:val="28"/>
        </w:rPr>
        <w:t>
</w:t>
      </w:r>
    </w:p>
    <w:bookmarkStart w:name="z133" w:id="22"/>
    <w:p>
      <w:pPr>
        <w:spacing w:after="0"/>
        <w:ind w:left="0"/>
        <w:jc w:val="left"/>
      </w:pPr>
      <w:r>
        <w:rPr>
          <w:rFonts w:ascii="Times New Roman"/>
          <w:b/>
          <w:i w:val="false"/>
          <w:color w:val="000000"/>
        </w:rPr>
        <w:t xml:space="preserve"> ХХIII тарау</w:t>
      </w:r>
      <w:r>
        <w:br/>
      </w:r>
      <w:r>
        <w:rPr>
          <w:rFonts w:ascii="Times New Roman"/>
          <w:b/>
          <w:i w:val="false"/>
          <w:color w:val="000000"/>
        </w:rPr>
        <w:t>Кiшi-гiрiм өзендердi қорғау</w:t>
      </w:r>
    </w:p>
    <w:bookmarkEnd w:id="22"/>
    <w:p>
      <w:pPr>
        <w:spacing w:after="0"/>
        <w:ind w:left="0"/>
        <w:jc w:val="both"/>
      </w:pPr>
      <w:r>
        <w:rPr>
          <w:rFonts w:ascii="Times New Roman"/>
          <w:b/>
          <w:i w:val="false"/>
          <w:color w:val="000000"/>
          <w:sz w:val="28"/>
        </w:rPr>
        <w:t xml:space="preserve">108-бап. Кiшi-гiрiм өзендер </w:t>
      </w:r>
    </w:p>
    <w:p>
      <w:pPr>
        <w:spacing w:after="0"/>
        <w:ind w:left="0"/>
        <w:jc w:val="left"/>
      </w:pPr>
      <w:r>
        <w:rPr>
          <w:rFonts w:ascii="Times New Roman"/>
          <w:b w:val="false"/>
          <w:i w:val="false"/>
          <w:color w:val="000000"/>
          <w:sz w:val="28"/>
        </w:rPr>
        <w:t xml:space="preserve">      1. Кiшi-гiрiм өзендерге ұзындығы екi жүз километрге дейiнгi өзендер жатады. </w:t>
      </w:r>
      <w:r>
        <w:br/>
      </w:r>
      <w:r>
        <w:rPr>
          <w:rFonts w:ascii="Times New Roman"/>
          <w:b w:val="false"/>
          <w:i w:val="false"/>
          <w:color w:val="000000"/>
          <w:sz w:val="28"/>
        </w:rPr>
        <w:t xml:space="preserve">
      2. Су ресурстарын басқаратын мемлекеттiк органның ұсынуы бойынша: </w:t>
      </w:r>
      <w:r>
        <w:br/>
      </w:r>
      <w:r>
        <w:rPr>
          <w:rFonts w:ascii="Times New Roman"/>
          <w:b w:val="false"/>
          <w:i w:val="false"/>
          <w:color w:val="000000"/>
          <w:sz w:val="28"/>
        </w:rPr>
        <w:t xml:space="preserve">
      екi және одан да көп облыстар аумағы бойымен ағып өтетiн кiшi-гiрiм өзендер тiзбесiн - Қазақстан Республикасының Үкiметi; </w:t>
      </w:r>
      <w:r>
        <w:br/>
      </w:r>
      <w:r>
        <w:rPr>
          <w:rFonts w:ascii="Times New Roman"/>
          <w:b w:val="false"/>
          <w:i w:val="false"/>
          <w:color w:val="000000"/>
          <w:sz w:val="28"/>
        </w:rPr>
        <w:t xml:space="preserve">
      бiр облыс аумағының шегiнде орналасқан кiшi-гiрiм өзендердiң тiзбесiн - облыстық атқарушы орган бекiтедi.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109-бап. Кiшi-гiрiм өзендердi қорғау </w:t>
      </w:r>
    </w:p>
    <w:p>
      <w:pPr>
        <w:spacing w:after="0"/>
        <w:ind w:left="0"/>
        <w:jc w:val="left"/>
      </w:pPr>
      <w:r>
        <w:rPr>
          <w:rFonts w:ascii="Times New Roman"/>
          <w:b w:val="false"/>
          <w:i w:val="false"/>
          <w:color w:val="000000"/>
          <w:sz w:val="28"/>
        </w:rPr>
        <w:t xml:space="preserve">      1. Шаруашылық қызметi кiшi-гiрiм өзендердiң жай-күйiне және режимiне әсер ететiн заңды ұйымдар мен азаматтар су ресурстарын басқаратын мемлекеттiк органмен келiсiлген кiшi-гiрiм өзендердiң сулылығын қалпына келтiру және олардың суының тазалығын сақтау жөнiндегi шараларды жүзеге асыруға тиiс. </w:t>
      </w:r>
      <w:r>
        <w:br/>
      </w:r>
      <w:r>
        <w:rPr>
          <w:rFonts w:ascii="Times New Roman"/>
          <w:b w:val="false"/>
          <w:i w:val="false"/>
          <w:color w:val="000000"/>
          <w:sz w:val="28"/>
        </w:rPr>
        <w:t xml:space="preserve">
      2. Су қорғау аймақтары мен белдеулерi шегiндегi шаруашылық қызметi режимiн, сондай-ақ кiшi-гiрiм өзендердiң ластануын, былғануы мен сарқылуын болдырмау және жою жөнiндегi шараларды, өзендердiң қолайлы су режимiн және тиiстi санитарлық жай-күйiн сақтау жөнiндегi жұмыстарды су ресурстарын басқаратын мемлекеттiк органның ұсынуы бойынша, ал сел қауiпi бар аудандарда - селден қорғау органдарымен келiсiм бойынша жергiлiктi атқарушы органдар белгiлейдi. </w:t>
      </w:r>
      <w:r>
        <w:br/>
      </w:r>
      <w:r>
        <w:rPr>
          <w:rFonts w:ascii="Times New Roman"/>
          <w:b w:val="false"/>
          <w:i w:val="false"/>
          <w:color w:val="000000"/>
          <w:sz w:val="28"/>
        </w:rPr>
        <w:t>
</w:t>
      </w:r>
    </w:p>
    <w:bookmarkStart w:name="z136" w:id="23"/>
    <w:p>
      <w:pPr>
        <w:spacing w:after="0"/>
        <w:ind w:left="0"/>
        <w:jc w:val="left"/>
      </w:pPr>
      <w:r>
        <w:rPr>
          <w:rFonts w:ascii="Times New Roman"/>
          <w:b/>
          <w:i w:val="false"/>
          <w:color w:val="000000"/>
        </w:rPr>
        <w:t xml:space="preserve"> Төртiншi бөлiм</w:t>
      </w:r>
      <w:r>
        <w:br/>
      </w:r>
      <w:r>
        <w:rPr>
          <w:rFonts w:ascii="Times New Roman"/>
          <w:b/>
          <w:i w:val="false"/>
          <w:color w:val="000000"/>
        </w:rPr>
        <w:t>Су пайдалануды мемлекеттiк есепке</w:t>
      </w:r>
      <w:r>
        <w:br/>
      </w:r>
      <w:r>
        <w:rPr>
          <w:rFonts w:ascii="Times New Roman"/>
          <w:b/>
          <w:i w:val="false"/>
          <w:color w:val="000000"/>
        </w:rPr>
        <w:t>алу және жоспарлау</w:t>
      </w:r>
      <w:r>
        <w:br/>
      </w:r>
      <w:r>
        <w:rPr>
          <w:rFonts w:ascii="Times New Roman"/>
          <w:b/>
          <w:i w:val="false"/>
          <w:color w:val="000000"/>
        </w:rPr>
        <w:t>ХХIV тарау</w:t>
      </w:r>
      <w:r>
        <w:br/>
      </w:r>
      <w:r>
        <w:rPr>
          <w:rFonts w:ascii="Times New Roman"/>
          <w:b/>
          <w:i w:val="false"/>
          <w:color w:val="000000"/>
        </w:rPr>
        <w:t>Су пайдалануды мемлекеттiк есепке алу</w:t>
      </w:r>
      <w:r>
        <w:br/>
      </w:r>
      <w:r>
        <w:rPr>
          <w:rFonts w:ascii="Times New Roman"/>
          <w:b/>
          <w:i w:val="false"/>
          <w:color w:val="000000"/>
        </w:rPr>
        <w:t>және жоспарлау</w:t>
      </w:r>
    </w:p>
    <w:bookmarkEnd w:id="23"/>
    <w:p>
      <w:pPr>
        <w:spacing w:after="0"/>
        <w:ind w:left="0"/>
        <w:jc w:val="both"/>
      </w:pPr>
      <w:r>
        <w:rPr>
          <w:rFonts w:ascii="Times New Roman"/>
          <w:b/>
          <w:i w:val="false"/>
          <w:color w:val="000000"/>
          <w:sz w:val="28"/>
        </w:rPr>
        <w:t xml:space="preserve">110-бап. Суды мемлекеттiк есепке алудың мiндеттерi </w:t>
      </w:r>
    </w:p>
    <w:p>
      <w:pPr>
        <w:spacing w:after="0"/>
        <w:ind w:left="0"/>
        <w:jc w:val="left"/>
      </w:pPr>
      <w:r>
        <w:rPr>
          <w:rFonts w:ascii="Times New Roman"/>
          <w:b w:val="false"/>
          <w:i w:val="false"/>
          <w:color w:val="000000"/>
          <w:sz w:val="28"/>
        </w:rPr>
        <w:t xml:space="preserve">      1. Суды мемлекеттiк есепке алудың мiндетi халықтың, экономика салаларының мұқтаждары және айналымдағы ортаның экологиялық тұрақтылығын сақтау үшiн пайдаланылатын судың мөлшерi мен сапасын анықтау болып табылады. </w:t>
      </w:r>
      <w:r>
        <w:br/>
      </w:r>
      <w:r>
        <w:rPr>
          <w:rFonts w:ascii="Times New Roman"/>
          <w:b w:val="false"/>
          <w:i w:val="false"/>
          <w:color w:val="000000"/>
          <w:sz w:val="28"/>
        </w:rPr>
        <w:t xml:space="preserve">
      2. Суды мемлекеттiк есепке алу: </w:t>
      </w:r>
      <w:r>
        <w:br/>
      </w:r>
      <w:r>
        <w:rPr>
          <w:rFonts w:ascii="Times New Roman"/>
          <w:b w:val="false"/>
          <w:i w:val="false"/>
          <w:color w:val="000000"/>
          <w:sz w:val="28"/>
        </w:rPr>
        <w:t xml:space="preserve">
      әлеуметтiк-экономикалық дамудың және республика аумағында өндiргiш күштердi орналастырудың, суды пайдалану мен молықтырудың, сондай-ақ су қорғау шараларын жүргiзудің негiзгi бағыттарын әзiрлеу; </w:t>
      </w:r>
      <w:r>
        <w:br/>
      </w:r>
      <w:r>
        <w:rPr>
          <w:rFonts w:ascii="Times New Roman"/>
          <w:b w:val="false"/>
          <w:i w:val="false"/>
          <w:color w:val="000000"/>
          <w:sz w:val="28"/>
        </w:rPr>
        <w:t xml:space="preserve">
      суды кешендi пайдалану мен қорғаудың, мемлекеттiк су кадастрын жүргiзу үшiн су шаруашылық баланстарының схемаларын жасау; </w:t>
      </w:r>
      <w:r>
        <w:br/>
      </w:r>
      <w:r>
        <w:rPr>
          <w:rFonts w:ascii="Times New Roman"/>
          <w:b w:val="false"/>
          <w:i w:val="false"/>
          <w:color w:val="000000"/>
          <w:sz w:val="28"/>
        </w:rPr>
        <w:t xml:space="preserve">
      суды пайдаланумен байланысты су шаруашылық, көлiктiк, өнеркәсiптiк және өзге де объектiлер мен құрылыстарды, жобалау; </w:t>
      </w:r>
      <w:r>
        <w:br/>
      </w:r>
      <w:r>
        <w:rPr>
          <w:rFonts w:ascii="Times New Roman"/>
          <w:b w:val="false"/>
          <w:i w:val="false"/>
          <w:color w:val="000000"/>
          <w:sz w:val="28"/>
        </w:rPr>
        <w:t xml:space="preserve">
      гидрологиялық жағдайлардың, өзендердiң сулылығы мен су сапасының өзгерiстерiн болжау; </w:t>
      </w:r>
      <w:r>
        <w:br/>
      </w:r>
      <w:r>
        <w:rPr>
          <w:rFonts w:ascii="Times New Roman"/>
          <w:b w:val="false"/>
          <w:i w:val="false"/>
          <w:color w:val="000000"/>
          <w:sz w:val="28"/>
        </w:rPr>
        <w:t xml:space="preserve">
      су шаруашылық жүйелерiн жедел басқару және олардың жұмыс тиiмдiлiгiн арттыру жөнiндегi шараларды әзiрлеу; </w:t>
      </w:r>
      <w:r>
        <w:br/>
      </w:r>
      <w:r>
        <w:rPr>
          <w:rFonts w:ascii="Times New Roman"/>
          <w:b w:val="false"/>
          <w:i w:val="false"/>
          <w:color w:val="000000"/>
          <w:sz w:val="28"/>
        </w:rPr>
        <w:t xml:space="preserve">
      су пайдаланушылар, сондай-ақ басқа да мүдделi ұйымдар мен мекемелер арасындағы өзара қатынастарды реттеу; </w:t>
      </w:r>
      <w:r>
        <w:br/>
      </w:r>
      <w:r>
        <w:rPr>
          <w:rFonts w:ascii="Times New Roman"/>
          <w:b w:val="false"/>
          <w:i w:val="false"/>
          <w:color w:val="000000"/>
          <w:sz w:val="28"/>
        </w:rPr>
        <w:t xml:space="preserve">
      Қазақстан Республикасының заңдарында көзделген өзге де мұқтаждар үшiн қажеттi деректер алуды қамтамасыз етуге тиiс.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111-бап. Мемлекеттiк су кадастры </w:t>
      </w:r>
    </w:p>
    <w:p>
      <w:pPr>
        <w:spacing w:after="0"/>
        <w:ind w:left="0"/>
        <w:jc w:val="left"/>
      </w:pPr>
      <w:r>
        <w:rPr>
          <w:rFonts w:ascii="Times New Roman"/>
          <w:b w:val="false"/>
          <w:i w:val="false"/>
          <w:color w:val="000000"/>
          <w:sz w:val="28"/>
        </w:rPr>
        <w:t xml:space="preserve">      1. Мемлекеттiк су кадастры судың жай-күйi, оны пайдалану және қорғау туралы деректердiң жиынтығы болып табылады. </w:t>
      </w:r>
      <w:r>
        <w:br/>
      </w:r>
      <w:r>
        <w:rPr>
          <w:rFonts w:ascii="Times New Roman"/>
          <w:b w:val="false"/>
          <w:i w:val="false"/>
          <w:color w:val="000000"/>
          <w:sz w:val="28"/>
        </w:rPr>
        <w:t xml:space="preserve">
      2. Мемлекеттiк су кадастрына суды сан және сапа көрсеткiштерi бойынша есепке алудың, су пайдалануды тiркеудiң деректерi, сондай-ақ суды пайдалану туралы мәлiметтер кiредi.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112-бап. Су мониторингi </w:t>
      </w:r>
    </w:p>
    <w:p>
      <w:pPr>
        <w:spacing w:after="0"/>
        <w:ind w:left="0"/>
        <w:jc w:val="left"/>
      </w:pPr>
      <w:r>
        <w:rPr>
          <w:rFonts w:ascii="Times New Roman"/>
          <w:b w:val="false"/>
          <w:i w:val="false"/>
          <w:color w:val="000000"/>
          <w:sz w:val="28"/>
        </w:rPr>
        <w:t xml:space="preserve">      Су мониторингi өзгерiстердi дер кезiнде анықтау, оларды бағалау, терiс үрдiстердi болдырмау және жою үшiн судың жай-күйiне аэроғарыштық және жер бетiнде бақылау жасаудың жүйесi болып табылады.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113-бап. Су шаруашылық баланстары </w:t>
      </w:r>
    </w:p>
    <w:p>
      <w:pPr>
        <w:spacing w:after="0"/>
        <w:ind w:left="0"/>
        <w:jc w:val="left"/>
      </w:pPr>
      <w:r>
        <w:rPr>
          <w:rFonts w:ascii="Times New Roman"/>
          <w:b w:val="false"/>
          <w:i w:val="false"/>
          <w:color w:val="000000"/>
          <w:sz w:val="28"/>
        </w:rPr>
        <w:t xml:space="preserve">      Су шаруашылық баланстары судың бар-жоғын, оның пайдаланылу мүмкiндiгiн бағалау үшiн бассейндер, экономикалық аудандар және тұтас алғанда республика бойынша жасалады.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114-бап. Суды кешендi пайдалану және қорғау схемалары </w:t>
      </w:r>
    </w:p>
    <w:p>
      <w:pPr>
        <w:spacing w:after="0"/>
        <w:ind w:left="0"/>
        <w:jc w:val="left"/>
      </w:pPr>
      <w:r>
        <w:rPr>
          <w:rFonts w:ascii="Times New Roman"/>
          <w:b w:val="false"/>
          <w:i w:val="false"/>
          <w:color w:val="000000"/>
          <w:sz w:val="28"/>
        </w:rPr>
        <w:t xml:space="preserve">      1. Суды кешендi пайдалану мен қорғаудың басты және бассейндiк схемалары халықтың, экономика салаларының су жөнiндегi болашақтағы қажеттерiн қанағаттандыру және айналадағы ортаның экологиялық тұрақтылығын қамтамасыз ету үшiн суды сақтаудың негiзгi су шаруашылық және басқа да шараларын белгiлейдi. </w:t>
      </w:r>
      <w:r>
        <w:br/>
      </w:r>
      <w:r>
        <w:rPr>
          <w:rFonts w:ascii="Times New Roman"/>
          <w:b w:val="false"/>
          <w:i w:val="false"/>
          <w:color w:val="000000"/>
          <w:sz w:val="28"/>
        </w:rPr>
        <w:t xml:space="preserve">
      2. Суды кешендi пайдалану мен қорғау схемалары су ағысын реттеу, оларды үнемдеп жұмсау, пайдаланылған ақаба суды төгудi доғару және сутоғандарының жай-күйiн жақсарту жөнiнде шаралар қолдану арқылы суды мейлiнше тиімді және ұтымды пайдалануды қамтамасыз ету үшiн қызмет етедi. </w:t>
      </w:r>
      <w:r>
        <w:br/>
      </w:r>
      <w:r>
        <w:rPr>
          <w:rFonts w:ascii="Times New Roman"/>
          <w:b w:val="false"/>
          <w:i w:val="false"/>
          <w:color w:val="000000"/>
          <w:sz w:val="28"/>
        </w:rPr>
        <w:t xml:space="preserve">
      3. Суды кешендi пайдалану мен қорғау схемалары табиғатты және жер қойнауын қорғау органдары экологиялық сараптама жүргiзгеннен кейiн белгiленген тәртiпте бекiтiледi.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115-бап. Суды мемлекеттiк есепке алу және оны пайдалануды жоспарлау жөнiндегi жұмыстарды қаржыландыру </w:t>
      </w:r>
    </w:p>
    <w:p>
      <w:pPr>
        <w:spacing w:after="0"/>
        <w:ind w:left="0"/>
        <w:jc w:val="left"/>
      </w:pPr>
      <w:r>
        <w:rPr>
          <w:rFonts w:ascii="Times New Roman"/>
          <w:b w:val="false"/>
          <w:i w:val="false"/>
          <w:color w:val="000000"/>
          <w:sz w:val="28"/>
        </w:rPr>
        <w:t xml:space="preserve">      1. Суды мемлекеттiк есепке алу, мемлекеттiк су кадастрын және су мониторингiн жүргiзу, су шаруашылық баланстарын жасау, суды кешендi пайдалану мен қорғау схемаларын әзiрлеу республикалық бюджет есебiнен жүзеге асырылады. </w:t>
      </w:r>
      <w:r>
        <w:br/>
      </w:r>
      <w:r>
        <w:rPr>
          <w:rFonts w:ascii="Times New Roman"/>
          <w:b w:val="false"/>
          <w:i w:val="false"/>
          <w:color w:val="000000"/>
          <w:sz w:val="28"/>
        </w:rPr>
        <w:t xml:space="preserve">
      2. Суды мемлекеттiк есепке алу, мемлекеттiк су кадастрын және су мониторингiн жүргiзу, су шаруашылық баланстарын жасау, суды кешендi пайдалану мен қорғау схемаларын әзiрлеп, бекiту тәртiбiн Қазақстан Республикасының Үкiметi белгiлейдi. </w:t>
      </w:r>
      <w:r>
        <w:br/>
      </w:r>
      <w:r>
        <w:rPr>
          <w:rFonts w:ascii="Times New Roman"/>
          <w:b w:val="false"/>
          <w:i w:val="false"/>
          <w:color w:val="000000"/>
          <w:sz w:val="28"/>
        </w:rPr>
        <w:t>
</w:t>
      </w:r>
    </w:p>
    <w:bookmarkStart w:name="z144" w:id="24"/>
    <w:p>
      <w:pPr>
        <w:spacing w:after="0"/>
        <w:ind w:left="0"/>
        <w:jc w:val="left"/>
      </w:pPr>
      <w:r>
        <w:rPr>
          <w:rFonts w:ascii="Times New Roman"/>
          <w:b/>
          <w:i w:val="false"/>
          <w:color w:val="000000"/>
        </w:rPr>
        <w:t xml:space="preserve"> Бесiншi бөлiм</w:t>
      </w:r>
      <w:r>
        <w:br/>
      </w:r>
      <w:r>
        <w:rPr>
          <w:rFonts w:ascii="Times New Roman"/>
          <w:b/>
          <w:i w:val="false"/>
          <w:color w:val="000000"/>
        </w:rPr>
        <w:t>Су дауларын шешу және су заңдарын</w:t>
      </w:r>
      <w:r>
        <w:br/>
      </w:r>
      <w:r>
        <w:rPr>
          <w:rFonts w:ascii="Times New Roman"/>
          <w:b/>
          <w:i w:val="false"/>
          <w:color w:val="000000"/>
        </w:rPr>
        <w:t>бұзғаны үшiн жауаптылық</w:t>
      </w:r>
      <w:r>
        <w:br/>
      </w:r>
      <w:r>
        <w:rPr>
          <w:rFonts w:ascii="Times New Roman"/>
          <w:b/>
          <w:i w:val="false"/>
          <w:color w:val="000000"/>
        </w:rPr>
        <w:t>ХХV тарау</w:t>
      </w:r>
      <w:r>
        <w:br/>
      </w:r>
      <w:r>
        <w:rPr>
          <w:rFonts w:ascii="Times New Roman"/>
          <w:b/>
          <w:i w:val="false"/>
          <w:color w:val="000000"/>
        </w:rPr>
        <w:t>Су дауларын шешу</w:t>
      </w:r>
    </w:p>
    <w:bookmarkEnd w:id="24"/>
    <w:p>
      <w:pPr>
        <w:spacing w:after="0"/>
        <w:ind w:left="0"/>
        <w:jc w:val="both"/>
      </w:pPr>
      <w:r>
        <w:rPr>
          <w:rFonts w:ascii="Times New Roman"/>
          <w:b/>
          <w:i w:val="false"/>
          <w:color w:val="000000"/>
          <w:sz w:val="28"/>
        </w:rPr>
        <w:t xml:space="preserve">116-бап. Су даулары </w:t>
      </w:r>
    </w:p>
    <w:p>
      <w:pPr>
        <w:spacing w:after="0"/>
        <w:ind w:left="0"/>
        <w:jc w:val="left"/>
      </w:pPr>
      <w:r>
        <w:rPr>
          <w:rFonts w:ascii="Times New Roman"/>
          <w:b w:val="false"/>
          <w:i w:val="false"/>
          <w:color w:val="000000"/>
          <w:sz w:val="28"/>
        </w:rPr>
        <w:t xml:space="preserve">      Суды беру, алу, пайдалану және қорғау кезiнде туған даулар су даулары деп танылады.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117-бап. Су дауларын шешетiн органдар </w:t>
      </w:r>
    </w:p>
    <w:p>
      <w:pPr>
        <w:spacing w:after="0"/>
        <w:ind w:left="0"/>
        <w:jc w:val="left"/>
      </w:pPr>
      <w:r>
        <w:rPr>
          <w:rFonts w:ascii="Times New Roman"/>
          <w:b w:val="false"/>
          <w:i w:val="false"/>
          <w:color w:val="000000"/>
          <w:sz w:val="28"/>
        </w:rPr>
        <w:t xml:space="preserve">      Су дауларын Қазақстан Республикасының соттары шешедi.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118-бап. Су қатынастарымен байланысты мүлiк дауларын шешу </w:t>
      </w:r>
    </w:p>
    <w:p>
      <w:pPr>
        <w:spacing w:after="0"/>
        <w:ind w:left="0"/>
        <w:jc w:val="left"/>
      </w:pPr>
      <w:r>
        <w:rPr>
          <w:rFonts w:ascii="Times New Roman"/>
          <w:b w:val="false"/>
          <w:i w:val="false"/>
          <w:color w:val="000000"/>
          <w:sz w:val="28"/>
        </w:rPr>
        <w:t xml:space="preserve">      Су қатынастарымен байланысты мүлiк дауларын Қазақстан Республикасының соттары шешедi.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119-бап. Қазақстан Республикасы мен басқа мемлекеттер арасындағы су даулары </w:t>
      </w:r>
    </w:p>
    <w:p>
      <w:pPr>
        <w:spacing w:after="0"/>
        <w:ind w:left="0"/>
        <w:jc w:val="left"/>
      </w:pPr>
      <w:r>
        <w:rPr>
          <w:rFonts w:ascii="Times New Roman"/>
          <w:b w:val="false"/>
          <w:i w:val="false"/>
          <w:color w:val="000000"/>
          <w:sz w:val="28"/>
        </w:rPr>
        <w:t xml:space="preserve">      Қазақстан Республикасы мен басқа мемлекеттер арасындағы су даулары халықаралық шарттарда көзделген тәртiпте шешiледi. </w:t>
      </w:r>
      <w:r>
        <w:br/>
      </w:r>
      <w:r>
        <w:rPr>
          <w:rFonts w:ascii="Times New Roman"/>
          <w:b w:val="false"/>
          <w:i w:val="false"/>
          <w:color w:val="000000"/>
          <w:sz w:val="28"/>
        </w:rPr>
        <w:t>
</w:t>
      </w:r>
    </w:p>
    <w:bookmarkStart w:name="z150" w:id="25"/>
    <w:p>
      <w:pPr>
        <w:spacing w:after="0"/>
        <w:ind w:left="0"/>
        <w:jc w:val="left"/>
      </w:pPr>
      <w:r>
        <w:rPr>
          <w:rFonts w:ascii="Times New Roman"/>
          <w:b/>
          <w:i w:val="false"/>
          <w:color w:val="000000"/>
        </w:rPr>
        <w:t xml:space="preserve"> ХХVI тарау</w:t>
      </w:r>
      <w:r>
        <w:br/>
      </w:r>
      <w:r>
        <w:rPr>
          <w:rFonts w:ascii="Times New Roman"/>
          <w:b/>
          <w:i w:val="false"/>
          <w:color w:val="000000"/>
        </w:rPr>
        <w:t>Су заңдарын бұзғаны үшiн жауаптылық</w:t>
      </w:r>
    </w:p>
    <w:bookmarkEnd w:id="25"/>
    <w:p>
      <w:pPr>
        <w:spacing w:after="0"/>
        <w:ind w:left="0"/>
        <w:jc w:val="both"/>
      </w:pPr>
      <w:r>
        <w:rPr>
          <w:rFonts w:ascii="Times New Roman"/>
          <w:b/>
          <w:i w:val="false"/>
          <w:color w:val="000000"/>
          <w:sz w:val="28"/>
        </w:rPr>
        <w:t xml:space="preserve">120-бап. Су заңдарын бұзу және ол үшiн жауаптылық </w:t>
      </w:r>
    </w:p>
    <w:p>
      <w:pPr>
        <w:spacing w:after="0"/>
        <w:ind w:left="0"/>
        <w:jc w:val="left"/>
      </w:pPr>
      <w:r>
        <w:rPr>
          <w:rFonts w:ascii="Times New Roman"/>
          <w:b w:val="false"/>
          <w:i w:val="false"/>
          <w:color w:val="000000"/>
          <w:sz w:val="28"/>
        </w:rPr>
        <w:t xml:space="preserve">      1. Суға меншiк құқығын бұзатын әрекеттер жасауға кінәлi адамдар, сондай-ақ: </w:t>
      </w:r>
      <w:r>
        <w:br/>
      </w:r>
      <w:r>
        <w:rPr>
          <w:rFonts w:ascii="Times New Roman"/>
          <w:b w:val="false"/>
          <w:i w:val="false"/>
          <w:color w:val="000000"/>
          <w:sz w:val="28"/>
        </w:rPr>
        <w:t xml:space="preserve">
      суды өз бетiмен пайдаланған; </w:t>
      </w:r>
      <w:r>
        <w:br/>
      </w:r>
      <w:r>
        <w:rPr>
          <w:rFonts w:ascii="Times New Roman"/>
          <w:b w:val="false"/>
          <w:i w:val="false"/>
          <w:color w:val="000000"/>
          <w:sz w:val="28"/>
        </w:rPr>
        <w:t xml:space="preserve">
      лимиттердi бұза отырып су алған; </w:t>
      </w:r>
      <w:r>
        <w:br/>
      </w:r>
      <w:r>
        <w:rPr>
          <w:rFonts w:ascii="Times New Roman"/>
          <w:b w:val="false"/>
          <w:i w:val="false"/>
          <w:color w:val="000000"/>
          <w:sz w:val="28"/>
        </w:rPr>
        <w:t xml:space="preserve">
      суды ластаған және былғаған; </w:t>
      </w:r>
      <w:r>
        <w:br/>
      </w:r>
      <w:r>
        <w:rPr>
          <w:rFonts w:ascii="Times New Roman"/>
          <w:b w:val="false"/>
          <w:i w:val="false"/>
          <w:color w:val="000000"/>
          <w:sz w:val="28"/>
        </w:rPr>
        <w:t xml:space="preserve">
      сутоғандарын ядролық, химиялық, бактериологиялық, биологиялық немесе жаппай қырып-жоятын қарудың өзге де түрлерiнiң қалдықтарын көму үшiн пайдаланған; </w:t>
      </w:r>
      <w:r>
        <w:br/>
      </w:r>
      <w:r>
        <w:rPr>
          <w:rFonts w:ascii="Times New Roman"/>
          <w:b w:val="false"/>
          <w:i w:val="false"/>
          <w:color w:val="000000"/>
          <w:sz w:val="28"/>
        </w:rPr>
        <w:t xml:space="preserve">
      сутоғандарын тазартылмаған және залалсыздандырылмаған ақаба сумен, қалдықтармен ластаған; </w:t>
      </w:r>
      <w:r>
        <w:br/>
      </w:r>
      <w:r>
        <w:rPr>
          <w:rFonts w:ascii="Times New Roman"/>
          <w:b w:val="false"/>
          <w:i w:val="false"/>
          <w:color w:val="000000"/>
          <w:sz w:val="28"/>
        </w:rPr>
        <w:t xml:space="preserve">
      су үшiн ақыны уақтылы төлемеген; </w:t>
      </w:r>
      <w:r>
        <w:br/>
      </w:r>
      <w:r>
        <w:rPr>
          <w:rFonts w:ascii="Times New Roman"/>
          <w:b w:val="false"/>
          <w:i w:val="false"/>
          <w:color w:val="000000"/>
          <w:sz w:val="28"/>
        </w:rPr>
        <w:t xml:space="preserve">
      кәсiпорындарды, коммуналдық және басқа да объектiлердi судың ластануы мен былғануын немесе оның зиянды әсерiн болдырмайтын құрылыстар мен құрылғыларсыз iске қосқан; </w:t>
      </w:r>
      <w:r>
        <w:br/>
      </w:r>
      <w:r>
        <w:rPr>
          <w:rFonts w:ascii="Times New Roman"/>
          <w:b w:val="false"/>
          <w:i w:val="false"/>
          <w:color w:val="000000"/>
          <w:sz w:val="28"/>
        </w:rPr>
        <w:t xml:space="preserve">
      суға өз бетiмен скважиналарды бұрғылаған және жер асты суларының бас сағаларын салған; </w:t>
      </w:r>
      <w:r>
        <w:br/>
      </w:r>
      <w:r>
        <w:rPr>
          <w:rFonts w:ascii="Times New Roman"/>
          <w:b w:val="false"/>
          <w:i w:val="false"/>
          <w:color w:val="000000"/>
          <w:sz w:val="28"/>
        </w:rPr>
        <w:t xml:space="preserve">
      су жиналатын жерлерде топырақтың су эрозиясын және басқа да зиянды құбылыстарды туғызатын су қорғау режимiн бұзған; </w:t>
      </w:r>
      <w:r>
        <w:br/>
      </w:r>
      <w:r>
        <w:rPr>
          <w:rFonts w:ascii="Times New Roman"/>
          <w:b w:val="false"/>
          <w:i w:val="false"/>
          <w:color w:val="000000"/>
          <w:sz w:val="28"/>
        </w:rPr>
        <w:t xml:space="preserve">
      гидротехникалық жұмыстарды өз бетiмен жүргiзген; </w:t>
      </w:r>
      <w:r>
        <w:br/>
      </w:r>
      <w:r>
        <w:rPr>
          <w:rFonts w:ascii="Times New Roman"/>
          <w:b w:val="false"/>
          <w:i w:val="false"/>
          <w:color w:val="000000"/>
          <w:sz w:val="28"/>
        </w:rPr>
        <w:t xml:space="preserve">
      су шаруашылық құрылыстары мен құрылғыларын бүлдiрген; </w:t>
      </w:r>
      <w:r>
        <w:br/>
      </w:r>
      <w:r>
        <w:rPr>
          <w:rFonts w:ascii="Times New Roman"/>
          <w:b w:val="false"/>
          <w:i w:val="false"/>
          <w:color w:val="000000"/>
          <w:sz w:val="28"/>
        </w:rPr>
        <w:t xml:space="preserve">
      есепке алу мен есеп беру, су кадастры деректерiн бұрмалаған; </w:t>
      </w:r>
      <w:r>
        <w:br/>
      </w:r>
      <w:r>
        <w:rPr>
          <w:rFonts w:ascii="Times New Roman"/>
          <w:b w:val="false"/>
          <w:i w:val="false"/>
          <w:color w:val="000000"/>
          <w:sz w:val="28"/>
        </w:rPr>
        <w:t xml:space="preserve">
      су шаруашылық құрылыстары мен құрылғыларын пайдалану ережелерiн бұзған; </w:t>
      </w:r>
      <w:r>
        <w:br/>
      </w:r>
      <w:r>
        <w:rPr>
          <w:rFonts w:ascii="Times New Roman"/>
          <w:b w:val="false"/>
          <w:i w:val="false"/>
          <w:color w:val="000000"/>
          <w:sz w:val="28"/>
        </w:rPr>
        <w:t xml:space="preserve">
      су ресурстарын кешендi пайдалану және табиғатты қорғау мүдделерiне сай реттеп отыруға кедергi жасаған; </w:t>
      </w:r>
      <w:r>
        <w:br/>
      </w:r>
      <w:r>
        <w:rPr>
          <w:rFonts w:ascii="Times New Roman"/>
          <w:b w:val="false"/>
          <w:i w:val="false"/>
          <w:color w:val="000000"/>
          <w:sz w:val="28"/>
        </w:rPr>
        <w:t xml:space="preserve">
      су ресурстарын басқаруды жүзеге асыратын мемлекеттiк органдардың жазбаша нұсқауларын орындамаған; </w:t>
      </w:r>
      <w:r>
        <w:br/>
      </w:r>
      <w:r>
        <w:rPr>
          <w:rFonts w:ascii="Times New Roman"/>
          <w:b w:val="false"/>
          <w:i w:val="false"/>
          <w:color w:val="000000"/>
          <w:sz w:val="28"/>
        </w:rPr>
        <w:t xml:space="preserve">
      суды ластанудан, былғанудан және сарқылудан қорғауды қамтамасыз ететiн, сондай-ақ су режимiнiң жай-күйiн жақсартатын гидротехникалық, технологиялық, орман-мелиорациялық, санитарлық және басқа да шараларды жүргiзбеген кiнәлi адамдар Қазақстан Республикасының заңдарына сәйкес тәртiптiк, әкiмшiлiк, азаматтық немесе қылмыстық жауапқа тартылады. </w:t>
      </w:r>
      <w:r>
        <w:br/>
      </w:r>
      <w:r>
        <w:rPr>
          <w:rFonts w:ascii="Times New Roman"/>
          <w:b w:val="false"/>
          <w:i w:val="false"/>
          <w:color w:val="000000"/>
          <w:sz w:val="28"/>
        </w:rPr>
        <w:t xml:space="preserve">
      2. Қазақстан Республикасының заңдарымен су заңдарын бұзудың басқа да түрлерi үшiн де жауаптылық белгiленуi мүмкiн.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121-бап. Су заңдарын бұзу салдарынан келтiрiлген зиянды өтеу </w:t>
      </w:r>
    </w:p>
    <w:p>
      <w:pPr>
        <w:spacing w:after="0"/>
        <w:ind w:left="0"/>
        <w:jc w:val="left"/>
      </w:pPr>
      <w:r>
        <w:rPr>
          <w:rFonts w:ascii="Times New Roman"/>
          <w:b w:val="false"/>
          <w:i w:val="false"/>
          <w:color w:val="000000"/>
          <w:sz w:val="28"/>
        </w:rPr>
        <w:t xml:space="preserve">      Заңды ұйымдар мен азаматтар су заңдарын бұзу салдарынан келтiрiлген зияндарды Қазақстан Республикасының заңдарымен белгiленген тәртiпте және мөлшерде өтеуге мiндеттi.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122-бап. Өз бетiмен иемденген сутоғандарын қайтару </w:t>
      </w:r>
    </w:p>
    <w:p>
      <w:pPr>
        <w:spacing w:after="0"/>
        <w:ind w:left="0"/>
        <w:jc w:val="left"/>
      </w:pPr>
      <w:r>
        <w:rPr>
          <w:rFonts w:ascii="Times New Roman"/>
          <w:b w:val="false"/>
          <w:i w:val="false"/>
          <w:color w:val="000000"/>
          <w:sz w:val="28"/>
        </w:rPr>
        <w:t xml:space="preserve">      1. Өз бетiмен иемденген сутоғандар заңсыз пайдаланған уақыт iшiнде су заңдарын бұзу салдарынан келтiрiлген зияндарды өтей отырып өз иелерiне қайтарылып берiледi. </w:t>
      </w:r>
      <w:r>
        <w:br/>
      </w:r>
      <w:r>
        <w:rPr>
          <w:rFonts w:ascii="Times New Roman"/>
          <w:b w:val="false"/>
          <w:i w:val="false"/>
          <w:color w:val="000000"/>
          <w:sz w:val="28"/>
        </w:rPr>
        <w:t xml:space="preserve">
      2. Өз бетiмен иемденген сутоғандарды қайтарып беру соттың шешiмi бойынша жүргiзiледi. </w:t>
      </w:r>
      <w:r>
        <w:br/>
      </w:r>
      <w:r>
        <w:rPr>
          <w:rFonts w:ascii="Times New Roman"/>
          <w:b w:val="false"/>
          <w:i w:val="false"/>
          <w:color w:val="000000"/>
          <w:sz w:val="28"/>
        </w:rPr>
        <w:t>
</w:t>
      </w:r>
    </w:p>
    <w:bookmarkStart w:name="z154" w:id="26"/>
    <w:p>
      <w:pPr>
        <w:spacing w:after="0"/>
        <w:ind w:left="0"/>
        <w:jc w:val="left"/>
      </w:pPr>
      <w:r>
        <w:rPr>
          <w:rFonts w:ascii="Times New Roman"/>
          <w:b/>
          <w:i w:val="false"/>
          <w:color w:val="000000"/>
        </w:rPr>
        <w:t xml:space="preserve"> Алтыншы бөлiм</w:t>
      </w:r>
      <w:r>
        <w:br/>
      </w:r>
      <w:r>
        <w:rPr>
          <w:rFonts w:ascii="Times New Roman"/>
          <w:b/>
          <w:i w:val="false"/>
          <w:color w:val="000000"/>
        </w:rPr>
        <w:t>Халықаралық шарттар</w:t>
      </w:r>
    </w:p>
    <w:bookmarkEnd w:id="26"/>
    <w:p>
      <w:pPr>
        <w:spacing w:after="0"/>
        <w:ind w:left="0"/>
        <w:jc w:val="both"/>
      </w:pPr>
      <w:r>
        <w:rPr>
          <w:rFonts w:ascii="Times New Roman"/>
          <w:b/>
          <w:i w:val="false"/>
          <w:color w:val="000000"/>
          <w:sz w:val="28"/>
        </w:rPr>
        <w:t xml:space="preserve">123-бап. Су қатынастарын реттеу саласындағы халықаралық шарттар </w:t>
      </w:r>
    </w:p>
    <w:p>
      <w:pPr>
        <w:spacing w:after="0"/>
        <w:ind w:left="0"/>
        <w:jc w:val="left"/>
      </w:pPr>
      <w:r>
        <w:rPr>
          <w:rFonts w:ascii="Times New Roman"/>
          <w:b w:val="false"/>
          <w:i w:val="false"/>
          <w:color w:val="000000"/>
          <w:sz w:val="28"/>
        </w:rPr>
        <w:t xml:space="preserve">      Егер Қазақстан Республикасы бекiткен халықаралық шартта, суды пайдалану мен қорғаудың осы Кодексте жазылғандардан өзгеше тәртiбi белгiленсе, онда халықаралық шарттың ережелерi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123-бап жаңа редакцияда - Қазақстан Республикасының 1996.12.24. N 58-I </w:t>
      </w:r>
      <w:r>
        <w:rPr>
          <w:rFonts w:ascii="Times New Roman"/>
          <w:b w:val="false"/>
          <w:i w:val="false"/>
          <w:color w:val="ff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71"/>
        <w:gridCol w:w="5929"/>
      </w:tblGrid>
      <w:tr>
        <w:trPr>
          <w:trHeight w:val="30" w:hRule="atLeast"/>
        </w:trPr>
        <w:tc>
          <w:tcPr>
            <w:tcW w:w="63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p>
        </w:tc>
        <w:tc>
          <w:tcPr>
            <w:tcW w:w="59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Президентi  </w:t>
            </w:r>
            <w:r>
              <w:br/>
            </w:r>
            <w:r>
              <w:rPr>
                <w:rFonts w:ascii="Times New Roman"/>
                <w:b w:val="false"/>
                <w:i w:val="false"/>
                <w:color w:val="000000"/>
                <w:sz w:val="20"/>
              </w:rPr>
              <w:t>
</w:t>
            </w:r>
          </w:p>
        </w:tc>
        <w:tc>
          <w:tcPr>
            <w:tcW w:w="59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Су кодексiне</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xml:space="preserve">      Қазақстан Республикасы Су кодексiнде </w:t>
      </w:r>
      <w:r>
        <w:br/>
      </w:r>
      <w:r>
        <w:rPr>
          <w:rFonts w:ascii="Times New Roman"/>
          <w:b w:val="false"/>
          <w:i w:val="false"/>
          <w:color w:val="000000"/>
          <w:sz w:val="28"/>
        </w:rPr>
        <w:t xml:space="preserve">
      пайдаланылған арнаулы </w:t>
      </w:r>
      <w:r>
        <w:br/>
      </w:r>
      <w:r>
        <w:rPr>
          <w:rFonts w:ascii="Times New Roman"/>
          <w:b w:val="false"/>
          <w:i w:val="false"/>
          <w:color w:val="000000"/>
          <w:sz w:val="28"/>
        </w:rPr>
        <w:t xml:space="preserve">
      терминдер мен анықтамалар </w:t>
      </w:r>
      <w:r>
        <w:br/>
      </w:r>
      <w:r>
        <w:rPr>
          <w:rFonts w:ascii="Times New Roman"/>
          <w:b w:val="false"/>
          <w:i w:val="false"/>
          <w:color w:val="000000"/>
          <w:sz w:val="28"/>
        </w:rPr>
        <w:t xml:space="preserve">
      Өзен бассейнi (көлдер, - су айырықтарымен шектелген және су </w:t>
      </w:r>
      <w:r>
        <w:br/>
      </w:r>
      <w:r>
        <w:rPr>
          <w:rFonts w:ascii="Times New Roman"/>
          <w:b w:val="false"/>
          <w:i w:val="false"/>
          <w:color w:val="000000"/>
          <w:sz w:val="28"/>
        </w:rPr>
        <w:t xml:space="preserve">
            теңiздер)                олардан өзенге (көлге, теңiзге) ағып </w:t>
      </w:r>
      <w:r>
        <w:br/>
      </w:r>
      <w:r>
        <w:rPr>
          <w:rFonts w:ascii="Times New Roman"/>
          <w:b w:val="false"/>
          <w:i w:val="false"/>
          <w:color w:val="000000"/>
          <w:sz w:val="28"/>
        </w:rPr>
        <w:t xml:space="preserve">
                                     баратын жер бетiнiң бiр бөлiгi және </w:t>
      </w:r>
      <w:r>
        <w:br/>
      </w:r>
      <w:r>
        <w:rPr>
          <w:rFonts w:ascii="Times New Roman"/>
          <w:b w:val="false"/>
          <w:i w:val="false"/>
          <w:color w:val="000000"/>
          <w:sz w:val="28"/>
        </w:rPr>
        <w:t xml:space="preserve">
                                     топырақ жыныс қабаты </w:t>
      </w:r>
      <w:r>
        <w:br/>
      </w:r>
      <w:r>
        <w:rPr>
          <w:rFonts w:ascii="Times New Roman"/>
          <w:b w:val="false"/>
          <w:i w:val="false"/>
          <w:color w:val="000000"/>
          <w:sz w:val="28"/>
        </w:rPr>
        <w:t xml:space="preserve">
            Бассейндiк             - халықтың және экономика салаларының </w:t>
      </w:r>
      <w:r>
        <w:br/>
      </w:r>
      <w:r>
        <w:rPr>
          <w:rFonts w:ascii="Times New Roman"/>
          <w:b w:val="false"/>
          <w:i w:val="false"/>
          <w:color w:val="000000"/>
          <w:sz w:val="28"/>
        </w:rPr>
        <w:t xml:space="preserve">
            (бас) схема              суға деген болашақтағы қажеттерiн </w:t>
      </w:r>
      <w:r>
        <w:br/>
      </w:r>
      <w:r>
        <w:rPr>
          <w:rFonts w:ascii="Times New Roman"/>
          <w:b w:val="false"/>
          <w:i w:val="false"/>
          <w:color w:val="000000"/>
          <w:sz w:val="28"/>
        </w:rPr>
        <w:t xml:space="preserve">
                                     қанағаттандыру үшiн, сондай-ақ суды </w:t>
      </w:r>
      <w:r>
        <w:br/>
      </w:r>
      <w:r>
        <w:rPr>
          <w:rFonts w:ascii="Times New Roman"/>
          <w:b w:val="false"/>
          <w:i w:val="false"/>
          <w:color w:val="000000"/>
          <w:sz w:val="28"/>
        </w:rPr>
        <w:t xml:space="preserve">
                                     қорғау және ұдайы молайту немесе </w:t>
      </w:r>
      <w:r>
        <w:br/>
      </w:r>
      <w:r>
        <w:rPr>
          <w:rFonts w:ascii="Times New Roman"/>
          <w:b w:val="false"/>
          <w:i w:val="false"/>
          <w:color w:val="000000"/>
          <w:sz w:val="28"/>
        </w:rPr>
        <w:t xml:space="preserve">
                                     оның зиянды әсерiнен қорғау үшiн </w:t>
      </w:r>
      <w:r>
        <w:br/>
      </w:r>
      <w:r>
        <w:rPr>
          <w:rFonts w:ascii="Times New Roman"/>
          <w:b w:val="false"/>
          <w:i w:val="false"/>
          <w:color w:val="000000"/>
          <w:sz w:val="28"/>
        </w:rPr>
        <w:t xml:space="preserve">
                                     жүзеге асыруға тиiстi негiзгi су </w:t>
      </w:r>
      <w:r>
        <w:br/>
      </w:r>
      <w:r>
        <w:rPr>
          <w:rFonts w:ascii="Times New Roman"/>
          <w:b w:val="false"/>
          <w:i w:val="false"/>
          <w:color w:val="000000"/>
          <w:sz w:val="28"/>
        </w:rPr>
        <w:t xml:space="preserve">
                                     шаруашылық және басқа да шараларды </w:t>
      </w:r>
      <w:r>
        <w:br/>
      </w:r>
      <w:r>
        <w:rPr>
          <w:rFonts w:ascii="Times New Roman"/>
          <w:b w:val="false"/>
          <w:i w:val="false"/>
          <w:color w:val="000000"/>
          <w:sz w:val="28"/>
        </w:rPr>
        <w:t xml:space="preserve">
                                     белгiлейтiн жобалау алдындағы құжат </w:t>
      </w:r>
      <w:r>
        <w:br/>
      </w:r>
      <w:r>
        <w:rPr>
          <w:rFonts w:ascii="Times New Roman"/>
          <w:b w:val="false"/>
          <w:i w:val="false"/>
          <w:color w:val="000000"/>
          <w:sz w:val="28"/>
        </w:rPr>
        <w:t xml:space="preserve">
                                     түрiндегi өзен (көлдер, теңiздер) </w:t>
      </w:r>
      <w:r>
        <w:br/>
      </w:r>
      <w:r>
        <w:rPr>
          <w:rFonts w:ascii="Times New Roman"/>
          <w:b w:val="false"/>
          <w:i w:val="false"/>
          <w:color w:val="000000"/>
          <w:sz w:val="28"/>
        </w:rPr>
        <w:t xml:space="preserve">
                                     бассейнiнiң су ресурстарын кешендi </w:t>
      </w:r>
      <w:r>
        <w:br/>
      </w:r>
      <w:r>
        <w:rPr>
          <w:rFonts w:ascii="Times New Roman"/>
          <w:b w:val="false"/>
          <w:i w:val="false"/>
          <w:color w:val="000000"/>
          <w:sz w:val="28"/>
        </w:rPr>
        <w:t xml:space="preserve">
                                     пайдалану және қорғау схемасы </w:t>
      </w:r>
      <w:r>
        <w:br/>
      </w:r>
      <w:r>
        <w:rPr>
          <w:rFonts w:ascii="Times New Roman"/>
          <w:b w:val="false"/>
          <w:i w:val="false"/>
          <w:color w:val="000000"/>
          <w:sz w:val="28"/>
        </w:rPr>
        <w:t xml:space="preserve">
            Су ресурстары          - қарастырылып отырған аумақтың жер </w:t>
      </w:r>
      <w:r>
        <w:br/>
      </w:r>
      <w:r>
        <w:rPr>
          <w:rFonts w:ascii="Times New Roman"/>
          <w:b w:val="false"/>
          <w:i w:val="false"/>
          <w:color w:val="000000"/>
          <w:sz w:val="28"/>
        </w:rPr>
        <w:t xml:space="preserve">
                                     бетi және жер асты суларының </w:t>
      </w:r>
      <w:r>
        <w:br/>
      </w:r>
      <w:r>
        <w:rPr>
          <w:rFonts w:ascii="Times New Roman"/>
          <w:b w:val="false"/>
          <w:i w:val="false"/>
          <w:color w:val="000000"/>
          <w:sz w:val="28"/>
        </w:rPr>
        <w:t xml:space="preserve">
                                     қорлары. Су ресурстары теңiздердiң, </w:t>
      </w:r>
      <w:r>
        <w:br/>
      </w:r>
      <w:r>
        <w:rPr>
          <w:rFonts w:ascii="Times New Roman"/>
          <w:b w:val="false"/>
          <w:i w:val="false"/>
          <w:color w:val="000000"/>
          <w:sz w:val="28"/>
        </w:rPr>
        <w:t xml:space="preserve">
                                     өзендердiң, көлдердiң, батпақтардың, </w:t>
      </w:r>
      <w:r>
        <w:br/>
      </w:r>
      <w:r>
        <w:rPr>
          <w:rFonts w:ascii="Times New Roman"/>
          <w:b w:val="false"/>
          <w:i w:val="false"/>
          <w:color w:val="000000"/>
          <w:sz w:val="28"/>
        </w:rPr>
        <w:t xml:space="preserve">
                                     бөгендердiң, су қоймаларының, </w:t>
      </w:r>
      <w:r>
        <w:br/>
      </w:r>
      <w:r>
        <w:rPr>
          <w:rFonts w:ascii="Times New Roman"/>
          <w:b w:val="false"/>
          <w:i w:val="false"/>
          <w:color w:val="000000"/>
          <w:sz w:val="28"/>
        </w:rPr>
        <w:t xml:space="preserve">
                                     мұздықтардың, каналдар мен магист. </w:t>
      </w:r>
      <w:r>
        <w:br/>
      </w:r>
      <w:r>
        <w:rPr>
          <w:rFonts w:ascii="Times New Roman"/>
          <w:b w:val="false"/>
          <w:i w:val="false"/>
          <w:color w:val="000000"/>
          <w:sz w:val="28"/>
        </w:rPr>
        <w:t xml:space="preserve">
                                     ралдық су жолдарының, жер асты </w:t>
      </w:r>
      <w:r>
        <w:br/>
      </w:r>
      <w:r>
        <w:rPr>
          <w:rFonts w:ascii="Times New Roman"/>
          <w:b w:val="false"/>
          <w:i w:val="false"/>
          <w:color w:val="000000"/>
          <w:sz w:val="28"/>
        </w:rPr>
        <w:t xml:space="preserve">
                                     қатпарларының суларын, топырақ </w:t>
      </w:r>
      <w:r>
        <w:br/>
      </w:r>
      <w:r>
        <w:rPr>
          <w:rFonts w:ascii="Times New Roman"/>
          <w:b w:val="false"/>
          <w:i w:val="false"/>
          <w:color w:val="000000"/>
          <w:sz w:val="28"/>
        </w:rPr>
        <w:t xml:space="preserve">
                                     ылғалын қамтиды </w:t>
      </w:r>
      <w:r>
        <w:br/>
      </w:r>
      <w:r>
        <w:rPr>
          <w:rFonts w:ascii="Times New Roman"/>
          <w:b w:val="false"/>
          <w:i w:val="false"/>
          <w:color w:val="000000"/>
          <w:sz w:val="28"/>
        </w:rPr>
        <w:t xml:space="preserve">
            Су көзi                - теңiз, өзен, көл, арналы су қоймасы </w:t>
      </w:r>
      <w:r>
        <w:br/>
      </w:r>
      <w:r>
        <w:rPr>
          <w:rFonts w:ascii="Times New Roman"/>
          <w:b w:val="false"/>
          <w:i w:val="false"/>
          <w:color w:val="000000"/>
          <w:sz w:val="28"/>
        </w:rPr>
        <w:t xml:space="preserve">
                                     немесе бөген, оларға келiп құйылатын </w:t>
      </w:r>
      <w:r>
        <w:br/>
      </w:r>
      <w:r>
        <w:rPr>
          <w:rFonts w:ascii="Times New Roman"/>
          <w:b w:val="false"/>
          <w:i w:val="false"/>
          <w:color w:val="000000"/>
          <w:sz w:val="28"/>
        </w:rPr>
        <w:t xml:space="preserve">
                                     су салалары, жер астындағы сулы </w:t>
      </w:r>
      <w:r>
        <w:br/>
      </w:r>
      <w:r>
        <w:rPr>
          <w:rFonts w:ascii="Times New Roman"/>
          <w:b w:val="false"/>
          <w:i w:val="false"/>
          <w:color w:val="000000"/>
          <w:sz w:val="28"/>
        </w:rPr>
        <w:t xml:space="preserve">
                                     көлбеу қабат </w:t>
      </w:r>
      <w:r>
        <w:br/>
      </w:r>
      <w:r>
        <w:rPr>
          <w:rFonts w:ascii="Times New Roman"/>
          <w:b w:val="false"/>
          <w:i w:val="false"/>
          <w:color w:val="000000"/>
          <w:sz w:val="28"/>
        </w:rPr>
        <w:t xml:space="preserve">
            Су жолдары             - суды тапсырылған бағытқа жеткізуге </w:t>
      </w:r>
      <w:r>
        <w:br/>
      </w:r>
      <w:r>
        <w:rPr>
          <w:rFonts w:ascii="Times New Roman"/>
          <w:b w:val="false"/>
          <w:i w:val="false"/>
          <w:color w:val="000000"/>
          <w:sz w:val="28"/>
        </w:rPr>
        <w:t xml:space="preserve">
                                     және әкетуге арналған гидротехника. </w:t>
      </w:r>
      <w:r>
        <w:br/>
      </w:r>
      <w:r>
        <w:rPr>
          <w:rFonts w:ascii="Times New Roman"/>
          <w:b w:val="false"/>
          <w:i w:val="false"/>
          <w:color w:val="000000"/>
          <w:sz w:val="28"/>
        </w:rPr>
        <w:t xml:space="preserve">
                                     лық құрылыстар </w:t>
      </w:r>
      <w:r>
        <w:br/>
      </w:r>
      <w:r>
        <w:rPr>
          <w:rFonts w:ascii="Times New Roman"/>
          <w:b w:val="false"/>
          <w:i w:val="false"/>
          <w:color w:val="000000"/>
          <w:sz w:val="28"/>
        </w:rPr>
        <w:t xml:space="preserve">
            Сутоған                - ағын сумен iркiндi судың табиғи </w:t>
      </w:r>
      <w:r>
        <w:br/>
      </w:r>
      <w:r>
        <w:rPr>
          <w:rFonts w:ascii="Times New Roman"/>
          <w:b w:val="false"/>
          <w:i w:val="false"/>
          <w:color w:val="000000"/>
          <w:sz w:val="28"/>
        </w:rPr>
        <w:t xml:space="preserve">
                                     немесе жасанды жолмен жиналуы (өзен, </w:t>
      </w:r>
      <w:r>
        <w:br/>
      </w:r>
      <w:r>
        <w:rPr>
          <w:rFonts w:ascii="Times New Roman"/>
          <w:b w:val="false"/>
          <w:i w:val="false"/>
          <w:color w:val="000000"/>
          <w:sz w:val="28"/>
        </w:rPr>
        <w:t xml:space="preserve">
                                     көл, бөген және т.б.) </w:t>
      </w:r>
      <w:r>
        <w:br/>
      </w:r>
      <w:r>
        <w:rPr>
          <w:rFonts w:ascii="Times New Roman"/>
          <w:b w:val="false"/>
          <w:i w:val="false"/>
          <w:color w:val="000000"/>
          <w:sz w:val="28"/>
        </w:rPr>
        <w:t xml:space="preserve">
            Бас саға               - сутоғаннан суды су жолдарына алуға </w:t>
      </w:r>
      <w:r>
        <w:br/>
      </w:r>
      <w:r>
        <w:rPr>
          <w:rFonts w:ascii="Times New Roman"/>
          <w:b w:val="false"/>
          <w:i w:val="false"/>
          <w:color w:val="000000"/>
          <w:sz w:val="28"/>
        </w:rPr>
        <w:t xml:space="preserve">
            құрылыстары              арналған гидротехникалық құрылыстар </w:t>
      </w:r>
      <w:r>
        <w:br/>
      </w:r>
      <w:r>
        <w:rPr>
          <w:rFonts w:ascii="Times New Roman"/>
          <w:b w:val="false"/>
          <w:i w:val="false"/>
          <w:color w:val="000000"/>
          <w:sz w:val="28"/>
        </w:rPr>
        <w:t xml:space="preserve">
            Су пайдалану           - халықтың және экономика салаларының </w:t>
      </w:r>
      <w:r>
        <w:br/>
      </w:r>
      <w:r>
        <w:rPr>
          <w:rFonts w:ascii="Times New Roman"/>
          <w:b w:val="false"/>
          <w:i w:val="false"/>
          <w:color w:val="000000"/>
          <w:sz w:val="28"/>
        </w:rPr>
        <w:t xml:space="preserve">
                                     мұқтаждарын қанағаттандыру үшiн су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Су тұтыну              - сутоғандарын немесе сумен жабдықтау </w:t>
      </w:r>
      <w:r>
        <w:br/>
      </w:r>
      <w:r>
        <w:rPr>
          <w:rFonts w:ascii="Times New Roman"/>
          <w:b w:val="false"/>
          <w:i w:val="false"/>
          <w:color w:val="000000"/>
          <w:sz w:val="28"/>
        </w:rPr>
        <w:t xml:space="preserve">
                                     жүйелерiнен су тұтыну </w:t>
      </w:r>
      <w:r>
        <w:br/>
      </w:r>
      <w:r>
        <w:rPr>
          <w:rFonts w:ascii="Times New Roman"/>
          <w:b w:val="false"/>
          <w:i w:val="false"/>
          <w:color w:val="000000"/>
          <w:sz w:val="28"/>
        </w:rPr>
        <w:t xml:space="preserve">
            Су қабылдағыш          - бас саға құрылысының сутоғаннан суды </w:t>
      </w:r>
      <w:r>
        <w:br/>
      </w:r>
      <w:r>
        <w:rPr>
          <w:rFonts w:ascii="Times New Roman"/>
          <w:b w:val="false"/>
          <w:i w:val="false"/>
          <w:color w:val="000000"/>
          <w:sz w:val="28"/>
        </w:rPr>
        <w:t xml:space="preserve">
                                     тiкелей қабылдап алуға қызмет ететiн </w:t>
      </w:r>
      <w:r>
        <w:br/>
      </w:r>
      <w:r>
        <w:rPr>
          <w:rFonts w:ascii="Times New Roman"/>
          <w:b w:val="false"/>
          <w:i w:val="false"/>
          <w:color w:val="000000"/>
          <w:sz w:val="28"/>
        </w:rPr>
        <w:t xml:space="preserve">
                                     бөлiгi. Табиғи тұйықталған ойпаң </w:t>
      </w:r>
      <w:r>
        <w:br/>
      </w:r>
      <w:r>
        <w:rPr>
          <w:rFonts w:ascii="Times New Roman"/>
          <w:b w:val="false"/>
          <w:i w:val="false"/>
          <w:color w:val="000000"/>
          <w:sz w:val="28"/>
        </w:rPr>
        <w:t xml:space="preserve">
                                     жерлер, бөгендер, сүзу алқабы, ауыл </w:t>
      </w:r>
      <w:r>
        <w:br/>
      </w:r>
      <w:r>
        <w:rPr>
          <w:rFonts w:ascii="Times New Roman"/>
          <w:b w:val="false"/>
          <w:i w:val="false"/>
          <w:color w:val="000000"/>
          <w:sz w:val="28"/>
        </w:rPr>
        <w:t xml:space="preserve">
                                     шаруашылық алқабы, өзендер, көлдер, </w:t>
      </w:r>
      <w:r>
        <w:br/>
      </w:r>
      <w:r>
        <w:rPr>
          <w:rFonts w:ascii="Times New Roman"/>
          <w:b w:val="false"/>
          <w:i w:val="false"/>
          <w:color w:val="000000"/>
          <w:sz w:val="28"/>
        </w:rPr>
        <w:t xml:space="preserve">
                                     теңiз, тау жыныстары және т.б. </w:t>
      </w:r>
      <w:r>
        <w:br/>
      </w:r>
      <w:r>
        <w:rPr>
          <w:rFonts w:ascii="Times New Roman"/>
          <w:b w:val="false"/>
          <w:i w:val="false"/>
          <w:color w:val="000000"/>
          <w:sz w:val="28"/>
        </w:rPr>
        <w:t xml:space="preserve">
                                     пайдаланылған ақаба суды кәдеге </w:t>
      </w:r>
      <w:r>
        <w:br/>
      </w:r>
      <w:r>
        <w:rPr>
          <w:rFonts w:ascii="Times New Roman"/>
          <w:b w:val="false"/>
          <w:i w:val="false"/>
          <w:color w:val="000000"/>
          <w:sz w:val="28"/>
        </w:rPr>
        <w:t xml:space="preserve">
                                     жарату үшiн су қабылдағыштар қызме. </w:t>
      </w:r>
      <w:r>
        <w:br/>
      </w:r>
      <w:r>
        <w:rPr>
          <w:rFonts w:ascii="Times New Roman"/>
          <w:b w:val="false"/>
          <w:i w:val="false"/>
          <w:color w:val="000000"/>
          <w:sz w:val="28"/>
        </w:rPr>
        <w:t xml:space="preserve">
                                     тiн атқара алады </w:t>
      </w:r>
      <w:r>
        <w:br/>
      </w:r>
      <w:r>
        <w:rPr>
          <w:rFonts w:ascii="Times New Roman"/>
          <w:b w:val="false"/>
          <w:i w:val="false"/>
          <w:color w:val="000000"/>
          <w:sz w:val="28"/>
        </w:rPr>
        <w:t xml:space="preserve">
            Су реттегiш            - су шығыны мен деңгейiн реттеуге </w:t>
      </w:r>
      <w:r>
        <w:br/>
      </w:r>
      <w:r>
        <w:rPr>
          <w:rFonts w:ascii="Times New Roman"/>
          <w:b w:val="false"/>
          <w:i w:val="false"/>
          <w:color w:val="000000"/>
          <w:sz w:val="28"/>
        </w:rPr>
        <w:t xml:space="preserve">
            құрылғы                  арналған құрылғы </w:t>
      </w:r>
      <w:r>
        <w:br/>
      </w:r>
      <w:r>
        <w:rPr>
          <w:rFonts w:ascii="Times New Roman"/>
          <w:b w:val="false"/>
          <w:i w:val="false"/>
          <w:color w:val="000000"/>
          <w:sz w:val="28"/>
        </w:rPr>
        <w:t xml:space="preserve">
            Су шаруашылық          - су шаруашылық жүйесiнiң техникалық </w:t>
      </w:r>
      <w:r>
        <w:br/>
      </w:r>
      <w:r>
        <w:rPr>
          <w:rFonts w:ascii="Times New Roman"/>
          <w:b w:val="false"/>
          <w:i w:val="false"/>
          <w:color w:val="000000"/>
          <w:sz w:val="28"/>
        </w:rPr>
        <w:t xml:space="preserve">
                                     жай-күйiн арттыруға және жұмысын </w:t>
      </w:r>
      <w:r>
        <w:br/>
      </w:r>
      <w:r>
        <w:rPr>
          <w:rFonts w:ascii="Times New Roman"/>
          <w:b w:val="false"/>
          <w:i w:val="false"/>
          <w:color w:val="000000"/>
          <w:sz w:val="28"/>
        </w:rPr>
        <w:t xml:space="preserve">
                                     жақсартуға, табиғи кешендердiң эко. </w:t>
      </w:r>
      <w:r>
        <w:br/>
      </w:r>
      <w:r>
        <w:rPr>
          <w:rFonts w:ascii="Times New Roman"/>
          <w:b w:val="false"/>
          <w:i w:val="false"/>
          <w:color w:val="000000"/>
          <w:sz w:val="28"/>
        </w:rPr>
        <w:t xml:space="preserve">
                                     логиялық тұрақтылығын сақтауға, оның </w:t>
      </w:r>
      <w:r>
        <w:br/>
      </w:r>
      <w:r>
        <w:rPr>
          <w:rFonts w:ascii="Times New Roman"/>
          <w:b w:val="false"/>
          <w:i w:val="false"/>
          <w:color w:val="000000"/>
          <w:sz w:val="28"/>
        </w:rPr>
        <w:t xml:space="preserve">
                                     iшiнде өзендер (көлдер, теңiздер) </w:t>
      </w:r>
      <w:r>
        <w:br/>
      </w:r>
      <w:r>
        <w:rPr>
          <w:rFonts w:ascii="Times New Roman"/>
          <w:b w:val="false"/>
          <w:i w:val="false"/>
          <w:color w:val="000000"/>
          <w:sz w:val="28"/>
        </w:rPr>
        <w:t xml:space="preserve">
                                     бассейндерi ағыстарын қайта бөлу </w:t>
      </w:r>
      <w:r>
        <w:br/>
      </w:r>
      <w:r>
        <w:rPr>
          <w:rFonts w:ascii="Times New Roman"/>
          <w:b w:val="false"/>
          <w:i w:val="false"/>
          <w:color w:val="000000"/>
          <w:sz w:val="28"/>
        </w:rPr>
        <w:t xml:space="preserve">
                                     немесе басқа жаққа бұру арқылы </w:t>
      </w:r>
      <w:r>
        <w:br/>
      </w:r>
      <w:r>
        <w:rPr>
          <w:rFonts w:ascii="Times New Roman"/>
          <w:b w:val="false"/>
          <w:i w:val="false"/>
          <w:color w:val="000000"/>
          <w:sz w:val="28"/>
        </w:rPr>
        <w:t xml:space="preserve">
                                     сақтауға бағытталған шаралар кешенi </w:t>
      </w:r>
      <w:r>
        <w:br/>
      </w:r>
      <w:r>
        <w:rPr>
          <w:rFonts w:ascii="Times New Roman"/>
          <w:b w:val="false"/>
          <w:i w:val="false"/>
          <w:color w:val="000000"/>
          <w:sz w:val="28"/>
        </w:rPr>
        <w:t xml:space="preserve">
            Су шаруашылық          - су ресурстарын реттеу, пайдалану, </w:t>
      </w:r>
      <w:r>
        <w:br/>
      </w:r>
      <w:r>
        <w:rPr>
          <w:rFonts w:ascii="Times New Roman"/>
          <w:b w:val="false"/>
          <w:i w:val="false"/>
          <w:color w:val="000000"/>
          <w:sz w:val="28"/>
        </w:rPr>
        <w:t xml:space="preserve">
            құрылыстары мен          ұдайы молайту және қорғау, халықты </w:t>
      </w:r>
      <w:r>
        <w:br/>
      </w:r>
      <w:r>
        <w:rPr>
          <w:rFonts w:ascii="Times New Roman"/>
          <w:b w:val="false"/>
          <w:i w:val="false"/>
          <w:color w:val="000000"/>
          <w:sz w:val="28"/>
        </w:rPr>
        <w:t xml:space="preserve">
            құрылғылары              және экономика салаларын сумен қам. </w:t>
      </w:r>
      <w:r>
        <w:br/>
      </w:r>
      <w:r>
        <w:rPr>
          <w:rFonts w:ascii="Times New Roman"/>
          <w:b w:val="false"/>
          <w:i w:val="false"/>
          <w:color w:val="000000"/>
          <w:sz w:val="28"/>
        </w:rPr>
        <w:t xml:space="preserve">
                                     тамасыз ету мақсатында, сондай-ақ </w:t>
      </w:r>
      <w:r>
        <w:br/>
      </w:r>
      <w:r>
        <w:rPr>
          <w:rFonts w:ascii="Times New Roman"/>
          <w:b w:val="false"/>
          <w:i w:val="false"/>
          <w:color w:val="000000"/>
          <w:sz w:val="28"/>
        </w:rPr>
        <w:t xml:space="preserve">
                                     судың зиянды әсерiне қарсы күресу </w:t>
      </w:r>
      <w:r>
        <w:br/>
      </w:r>
      <w:r>
        <w:rPr>
          <w:rFonts w:ascii="Times New Roman"/>
          <w:b w:val="false"/>
          <w:i w:val="false"/>
          <w:color w:val="000000"/>
          <w:sz w:val="28"/>
        </w:rPr>
        <w:t xml:space="preserve">
                                     үшiн табиғи ортада және сутоғандарда </w:t>
      </w:r>
      <w:r>
        <w:br/>
      </w:r>
      <w:r>
        <w:rPr>
          <w:rFonts w:ascii="Times New Roman"/>
          <w:b w:val="false"/>
          <w:i w:val="false"/>
          <w:color w:val="000000"/>
          <w:sz w:val="28"/>
        </w:rPr>
        <w:t xml:space="preserve">
                                     жасанды жолмен салынған каналдар, су </w:t>
      </w:r>
      <w:r>
        <w:br/>
      </w:r>
      <w:r>
        <w:rPr>
          <w:rFonts w:ascii="Times New Roman"/>
          <w:b w:val="false"/>
          <w:i w:val="false"/>
          <w:color w:val="000000"/>
          <w:sz w:val="28"/>
        </w:rPr>
        <w:t xml:space="preserve">
                                     қоймалары, су құбырлары, гидротехни. </w:t>
      </w:r>
      <w:r>
        <w:br/>
      </w:r>
      <w:r>
        <w:rPr>
          <w:rFonts w:ascii="Times New Roman"/>
          <w:b w:val="false"/>
          <w:i w:val="false"/>
          <w:color w:val="000000"/>
          <w:sz w:val="28"/>
        </w:rPr>
        <w:t xml:space="preserve">
                                     калық құрылыстар мен құрылғылар </w:t>
      </w:r>
      <w:r>
        <w:br/>
      </w:r>
      <w:r>
        <w:rPr>
          <w:rFonts w:ascii="Times New Roman"/>
          <w:b w:val="false"/>
          <w:i w:val="false"/>
          <w:color w:val="000000"/>
          <w:sz w:val="28"/>
        </w:rPr>
        <w:t xml:space="preserve">
            Су шаруашылық          - бассейндегi немесе қарастырылып </w:t>
      </w:r>
      <w:r>
        <w:br/>
      </w:r>
      <w:r>
        <w:rPr>
          <w:rFonts w:ascii="Times New Roman"/>
          <w:b w:val="false"/>
          <w:i w:val="false"/>
          <w:color w:val="000000"/>
          <w:sz w:val="28"/>
        </w:rPr>
        <w:t xml:space="preserve">
            балансы                  отырған аумақтағы су ресурстарын </w:t>
      </w:r>
      <w:r>
        <w:br/>
      </w:r>
      <w:r>
        <w:rPr>
          <w:rFonts w:ascii="Times New Roman"/>
          <w:b w:val="false"/>
          <w:i w:val="false"/>
          <w:color w:val="000000"/>
          <w:sz w:val="28"/>
        </w:rPr>
        <w:t xml:space="preserve">
                                     олардың экономика салаларын дамыту. </w:t>
      </w:r>
      <w:r>
        <w:br/>
      </w:r>
      <w:r>
        <w:rPr>
          <w:rFonts w:ascii="Times New Roman"/>
          <w:b w:val="false"/>
          <w:i w:val="false"/>
          <w:color w:val="000000"/>
          <w:sz w:val="28"/>
        </w:rPr>
        <w:t xml:space="preserve">
                                     дың түрлi деңгейлерiнде пайдаланы. </w:t>
      </w:r>
      <w:r>
        <w:br/>
      </w:r>
      <w:r>
        <w:rPr>
          <w:rFonts w:ascii="Times New Roman"/>
          <w:b w:val="false"/>
          <w:i w:val="false"/>
          <w:color w:val="000000"/>
          <w:sz w:val="28"/>
        </w:rPr>
        <w:t xml:space="preserve">
                                     луымен салыстыру нәтижелерi </w:t>
      </w:r>
      <w:r>
        <w:br/>
      </w:r>
      <w:r>
        <w:rPr>
          <w:rFonts w:ascii="Times New Roman"/>
          <w:b w:val="false"/>
          <w:i w:val="false"/>
          <w:color w:val="000000"/>
          <w:sz w:val="28"/>
        </w:rPr>
        <w:t xml:space="preserve">
            Су                     - "су" деген заңдық ұғым пайдаланылуы </w:t>
      </w:r>
      <w:r>
        <w:br/>
      </w:r>
      <w:r>
        <w:rPr>
          <w:rFonts w:ascii="Times New Roman"/>
          <w:b w:val="false"/>
          <w:i w:val="false"/>
          <w:color w:val="000000"/>
          <w:sz w:val="28"/>
        </w:rPr>
        <w:t xml:space="preserve">
                                     мемлекеттiк-құқылық жолмен реттелiп </w:t>
      </w:r>
      <w:r>
        <w:br/>
      </w:r>
      <w:r>
        <w:rPr>
          <w:rFonts w:ascii="Times New Roman"/>
          <w:b w:val="false"/>
          <w:i w:val="false"/>
          <w:color w:val="000000"/>
          <w:sz w:val="28"/>
        </w:rPr>
        <w:t xml:space="preserve">
                                     отыратын сутоғандар жиынтығын қам. </w:t>
      </w:r>
      <w:r>
        <w:br/>
      </w:r>
      <w:r>
        <w:rPr>
          <w:rFonts w:ascii="Times New Roman"/>
          <w:b w:val="false"/>
          <w:i w:val="false"/>
          <w:color w:val="000000"/>
          <w:sz w:val="28"/>
        </w:rPr>
        <w:t xml:space="preserve">
                                     тиды </w:t>
      </w:r>
      <w:r>
        <w:br/>
      </w:r>
      <w:r>
        <w:rPr>
          <w:rFonts w:ascii="Times New Roman"/>
          <w:b w:val="false"/>
          <w:i w:val="false"/>
          <w:color w:val="000000"/>
          <w:sz w:val="28"/>
        </w:rPr>
        <w:t xml:space="preserve">
            Су ресурстарын         - табиғи су айналысының нәтижесiнде су </w:t>
      </w:r>
      <w:r>
        <w:br/>
      </w:r>
      <w:r>
        <w:rPr>
          <w:rFonts w:ascii="Times New Roman"/>
          <w:b w:val="false"/>
          <w:i w:val="false"/>
          <w:color w:val="000000"/>
          <w:sz w:val="28"/>
        </w:rPr>
        <w:t xml:space="preserve">
            ұдайы молайту            ресурстарының табиғи жолмен жаңаруы </w:t>
      </w:r>
      <w:r>
        <w:br/>
      </w:r>
      <w:r>
        <w:rPr>
          <w:rFonts w:ascii="Times New Roman"/>
          <w:b w:val="false"/>
          <w:i w:val="false"/>
          <w:color w:val="000000"/>
          <w:sz w:val="28"/>
        </w:rPr>
        <w:t xml:space="preserve">
                                     және өздiгiнен тазаруы. Су ресурс. </w:t>
      </w:r>
      <w:r>
        <w:br/>
      </w:r>
      <w:r>
        <w:rPr>
          <w:rFonts w:ascii="Times New Roman"/>
          <w:b w:val="false"/>
          <w:i w:val="false"/>
          <w:color w:val="000000"/>
          <w:sz w:val="28"/>
        </w:rPr>
        <w:t xml:space="preserve">
                                     тары шаруашылық айналымына интенсив. </w:t>
      </w:r>
      <w:r>
        <w:br/>
      </w:r>
      <w:r>
        <w:rPr>
          <w:rFonts w:ascii="Times New Roman"/>
          <w:b w:val="false"/>
          <w:i w:val="false"/>
          <w:color w:val="000000"/>
          <w:sz w:val="28"/>
        </w:rPr>
        <w:t xml:space="preserve">
                                     тi түрде тартылып, сарқылатын </w:t>
      </w:r>
      <w:r>
        <w:br/>
      </w:r>
      <w:r>
        <w:rPr>
          <w:rFonts w:ascii="Times New Roman"/>
          <w:b w:val="false"/>
          <w:i w:val="false"/>
          <w:color w:val="000000"/>
          <w:sz w:val="28"/>
        </w:rPr>
        <w:t xml:space="preserve">
                                     болғандықтан, ұдайы молайту деп, </w:t>
      </w:r>
      <w:r>
        <w:br/>
      </w:r>
      <w:r>
        <w:rPr>
          <w:rFonts w:ascii="Times New Roman"/>
          <w:b w:val="false"/>
          <w:i w:val="false"/>
          <w:color w:val="000000"/>
          <w:sz w:val="28"/>
        </w:rPr>
        <w:t xml:space="preserve">
                                     сондай-ақ өздiгiнен молығу мен </w:t>
      </w:r>
      <w:r>
        <w:br/>
      </w:r>
      <w:r>
        <w:rPr>
          <w:rFonts w:ascii="Times New Roman"/>
          <w:b w:val="false"/>
          <w:i w:val="false"/>
          <w:color w:val="000000"/>
          <w:sz w:val="28"/>
        </w:rPr>
        <w:t xml:space="preserve">
                                     өздiгiнен тазартуға қажеттi </w:t>
      </w:r>
      <w:r>
        <w:br/>
      </w:r>
      <w:r>
        <w:rPr>
          <w:rFonts w:ascii="Times New Roman"/>
          <w:b w:val="false"/>
          <w:i w:val="false"/>
          <w:color w:val="000000"/>
          <w:sz w:val="28"/>
        </w:rPr>
        <w:t xml:space="preserve">
                                     жағдайлар жасауды қоса алғанда, су </w:t>
      </w:r>
      <w:r>
        <w:br/>
      </w:r>
      <w:r>
        <w:rPr>
          <w:rFonts w:ascii="Times New Roman"/>
          <w:b w:val="false"/>
          <w:i w:val="false"/>
          <w:color w:val="000000"/>
          <w:sz w:val="28"/>
        </w:rPr>
        <w:t xml:space="preserve">
                                     ресурстарының сандық және сапалық </w:t>
      </w:r>
      <w:r>
        <w:br/>
      </w:r>
      <w:r>
        <w:rPr>
          <w:rFonts w:ascii="Times New Roman"/>
          <w:b w:val="false"/>
          <w:i w:val="false"/>
          <w:color w:val="000000"/>
          <w:sz w:val="28"/>
        </w:rPr>
        <w:t xml:space="preserve">
                                     сипаттамасын жақсартуға бағытталған </w:t>
      </w:r>
      <w:r>
        <w:br/>
      </w:r>
      <w:r>
        <w:rPr>
          <w:rFonts w:ascii="Times New Roman"/>
          <w:b w:val="false"/>
          <w:i w:val="false"/>
          <w:color w:val="000000"/>
          <w:sz w:val="28"/>
        </w:rPr>
        <w:t xml:space="preserve">
                                     шаралар кешенiн де айтады </w:t>
      </w:r>
      <w:r>
        <w:br/>
      </w:r>
      <w:r>
        <w:rPr>
          <w:rFonts w:ascii="Times New Roman"/>
          <w:b w:val="false"/>
          <w:i w:val="false"/>
          <w:color w:val="000000"/>
          <w:sz w:val="28"/>
        </w:rPr>
        <w:t xml:space="preserve">
            Судың зиянды           - су басу және сел тасқыны, аумақтың </w:t>
      </w:r>
      <w:r>
        <w:br/>
      </w:r>
      <w:r>
        <w:rPr>
          <w:rFonts w:ascii="Times New Roman"/>
          <w:b w:val="false"/>
          <w:i w:val="false"/>
          <w:color w:val="000000"/>
          <w:sz w:val="28"/>
        </w:rPr>
        <w:t xml:space="preserve">
            әсерi                    су астында қалуы, жердiң сортаңдануы </w:t>
      </w:r>
      <w:r>
        <w:br/>
      </w:r>
      <w:r>
        <w:rPr>
          <w:rFonts w:ascii="Times New Roman"/>
          <w:b w:val="false"/>
          <w:i w:val="false"/>
          <w:color w:val="000000"/>
          <w:sz w:val="28"/>
        </w:rPr>
        <w:t xml:space="preserve">
                                     мен батпақтануы, жағалаулардың, </w:t>
      </w:r>
      <w:r>
        <w:br/>
      </w:r>
      <w:r>
        <w:rPr>
          <w:rFonts w:ascii="Times New Roman"/>
          <w:b w:val="false"/>
          <w:i w:val="false"/>
          <w:color w:val="000000"/>
          <w:sz w:val="28"/>
        </w:rPr>
        <w:t xml:space="preserve">
                                     қорғаныш құрылыстарының қирап-бүлi. </w:t>
      </w:r>
      <w:r>
        <w:br/>
      </w:r>
      <w:r>
        <w:rPr>
          <w:rFonts w:ascii="Times New Roman"/>
          <w:b w:val="false"/>
          <w:i w:val="false"/>
          <w:color w:val="000000"/>
          <w:sz w:val="28"/>
        </w:rPr>
        <w:t xml:space="preserve">
                                     нуi нәтижесiнде шаруашылық және өзге </w:t>
      </w:r>
      <w:r>
        <w:br/>
      </w:r>
      <w:r>
        <w:rPr>
          <w:rFonts w:ascii="Times New Roman"/>
          <w:b w:val="false"/>
          <w:i w:val="false"/>
          <w:color w:val="000000"/>
          <w:sz w:val="28"/>
        </w:rPr>
        <w:t xml:space="preserve">
                                     де қызметке судың терiс әсерi </w:t>
      </w:r>
      <w:r>
        <w:br/>
      </w:r>
      <w:r>
        <w:rPr>
          <w:rFonts w:ascii="Times New Roman"/>
          <w:b w:val="false"/>
          <w:i w:val="false"/>
          <w:color w:val="000000"/>
          <w:sz w:val="28"/>
        </w:rPr>
        <w:t xml:space="preserve">
            Су тоғандарының        - климаттық және басқа да факторлардың </w:t>
      </w:r>
      <w:r>
        <w:br/>
      </w:r>
      <w:r>
        <w:rPr>
          <w:rFonts w:ascii="Times New Roman"/>
          <w:b w:val="false"/>
          <w:i w:val="false"/>
          <w:color w:val="000000"/>
          <w:sz w:val="28"/>
        </w:rPr>
        <w:t xml:space="preserve">
            гидрологиялық режимi     әсерiмен белгiлi бiр уақытта жер </w:t>
      </w:r>
      <w:r>
        <w:br/>
      </w:r>
      <w:r>
        <w:rPr>
          <w:rFonts w:ascii="Times New Roman"/>
          <w:b w:val="false"/>
          <w:i w:val="false"/>
          <w:color w:val="000000"/>
          <w:sz w:val="28"/>
        </w:rPr>
        <w:t xml:space="preserve">
                                     бетi суы шығынының, деңгейi мен </w:t>
      </w:r>
      <w:r>
        <w:br/>
      </w:r>
      <w:r>
        <w:rPr>
          <w:rFonts w:ascii="Times New Roman"/>
          <w:b w:val="false"/>
          <w:i w:val="false"/>
          <w:color w:val="000000"/>
          <w:sz w:val="28"/>
        </w:rPr>
        <w:t xml:space="preserve">
                                     балансының өзгеруi </w:t>
      </w:r>
      <w:r>
        <w:br/>
      </w:r>
      <w:r>
        <w:rPr>
          <w:rFonts w:ascii="Times New Roman"/>
          <w:b w:val="false"/>
          <w:i w:val="false"/>
          <w:color w:val="000000"/>
          <w:sz w:val="28"/>
        </w:rPr>
        <w:t xml:space="preserve">
            Су тоғандарының        - табиғи және жасанды факторлардың </w:t>
      </w:r>
      <w:r>
        <w:br/>
      </w:r>
      <w:r>
        <w:rPr>
          <w:rFonts w:ascii="Times New Roman"/>
          <w:b w:val="false"/>
          <w:i w:val="false"/>
          <w:color w:val="000000"/>
          <w:sz w:val="28"/>
        </w:rPr>
        <w:t xml:space="preserve">
            гидрологиялық            әсерiмен белгiлi бiр уақытта жерасты </w:t>
      </w:r>
      <w:r>
        <w:br/>
      </w:r>
      <w:r>
        <w:rPr>
          <w:rFonts w:ascii="Times New Roman"/>
          <w:b w:val="false"/>
          <w:i w:val="false"/>
          <w:color w:val="000000"/>
          <w:sz w:val="28"/>
        </w:rPr>
        <w:t xml:space="preserve">
            режимi                   суы шығынының, деңгейi мен </w:t>
      </w:r>
      <w:r>
        <w:br/>
      </w:r>
      <w:r>
        <w:rPr>
          <w:rFonts w:ascii="Times New Roman"/>
          <w:b w:val="false"/>
          <w:i w:val="false"/>
          <w:color w:val="000000"/>
          <w:sz w:val="28"/>
        </w:rPr>
        <w:t xml:space="preserve">
                                     балансының өзгеруi </w:t>
      </w:r>
      <w:r>
        <w:br/>
      </w:r>
      <w:r>
        <w:rPr>
          <w:rFonts w:ascii="Times New Roman"/>
          <w:b w:val="false"/>
          <w:i w:val="false"/>
          <w:color w:val="000000"/>
          <w:sz w:val="28"/>
        </w:rPr>
        <w:t xml:space="preserve">
            Гидромелиорациялық     - топырақтың су режимiн өзгерту </w:t>
      </w:r>
      <w:r>
        <w:br/>
      </w:r>
      <w:r>
        <w:rPr>
          <w:rFonts w:ascii="Times New Roman"/>
          <w:b w:val="false"/>
          <w:i w:val="false"/>
          <w:color w:val="000000"/>
          <w:sz w:val="28"/>
        </w:rPr>
        <w:t xml:space="preserve">
            жұмыстар                 жөнiндегi шараларды жүргiзе </w:t>
      </w:r>
      <w:r>
        <w:br/>
      </w:r>
      <w:r>
        <w:rPr>
          <w:rFonts w:ascii="Times New Roman"/>
          <w:b w:val="false"/>
          <w:i w:val="false"/>
          <w:color w:val="000000"/>
          <w:sz w:val="28"/>
        </w:rPr>
        <w:t xml:space="preserve">
                                     отырып жердi суландыруды дамытуға </w:t>
      </w:r>
      <w:r>
        <w:br/>
      </w:r>
      <w:r>
        <w:rPr>
          <w:rFonts w:ascii="Times New Roman"/>
          <w:b w:val="false"/>
          <w:i w:val="false"/>
          <w:color w:val="000000"/>
          <w:sz w:val="28"/>
        </w:rPr>
        <w:t xml:space="preserve">
                                     бағытталған жұмыстар </w:t>
      </w:r>
      <w:r>
        <w:br/>
      </w:r>
      <w:r>
        <w:rPr>
          <w:rFonts w:ascii="Times New Roman"/>
          <w:b w:val="false"/>
          <w:i w:val="false"/>
          <w:color w:val="000000"/>
          <w:sz w:val="28"/>
        </w:rPr>
        <w:t xml:space="preserve">
            Гидротехникалық        - су ресурстарын ұтымды пайдалану, </w:t>
      </w:r>
      <w:r>
        <w:br/>
      </w:r>
      <w:r>
        <w:rPr>
          <w:rFonts w:ascii="Times New Roman"/>
          <w:b w:val="false"/>
          <w:i w:val="false"/>
          <w:color w:val="000000"/>
          <w:sz w:val="28"/>
        </w:rPr>
        <w:t xml:space="preserve">
            жұмыстар                 ұдайы молықтыру, қорғау және судың </w:t>
      </w:r>
      <w:r>
        <w:br/>
      </w:r>
      <w:r>
        <w:rPr>
          <w:rFonts w:ascii="Times New Roman"/>
          <w:b w:val="false"/>
          <w:i w:val="false"/>
          <w:color w:val="000000"/>
          <w:sz w:val="28"/>
        </w:rPr>
        <w:t xml:space="preserve">
                                     зиянды әсерiне қарсы күресу үшiн </w:t>
      </w:r>
      <w:r>
        <w:br/>
      </w:r>
      <w:r>
        <w:rPr>
          <w:rFonts w:ascii="Times New Roman"/>
          <w:b w:val="false"/>
          <w:i w:val="false"/>
          <w:color w:val="000000"/>
          <w:sz w:val="28"/>
        </w:rPr>
        <w:t xml:space="preserve">
                                     гидротехникалық құрылыстарды салу </w:t>
      </w:r>
      <w:r>
        <w:br/>
      </w:r>
      <w:r>
        <w:rPr>
          <w:rFonts w:ascii="Times New Roman"/>
          <w:b w:val="false"/>
          <w:i w:val="false"/>
          <w:color w:val="000000"/>
          <w:sz w:val="28"/>
        </w:rPr>
        <w:t xml:space="preserve">
                                     жөнiндегi жұмыстар </w:t>
      </w:r>
      <w:r>
        <w:br/>
      </w:r>
      <w:r>
        <w:rPr>
          <w:rFonts w:ascii="Times New Roman"/>
          <w:b w:val="false"/>
          <w:i w:val="false"/>
          <w:color w:val="000000"/>
          <w:sz w:val="28"/>
        </w:rPr>
        <w:t xml:space="preserve">
            Су басу                - судың зиянды әсерiн тудыратын жер </w:t>
      </w:r>
      <w:r>
        <w:br/>
      </w:r>
      <w:r>
        <w:rPr>
          <w:rFonts w:ascii="Times New Roman"/>
          <w:b w:val="false"/>
          <w:i w:val="false"/>
          <w:color w:val="000000"/>
          <w:sz w:val="28"/>
        </w:rPr>
        <w:t xml:space="preserve">
                                     бетi ағын суы немесе жер асты суы </w:t>
      </w:r>
      <w:r>
        <w:br/>
      </w:r>
      <w:r>
        <w:rPr>
          <w:rFonts w:ascii="Times New Roman"/>
          <w:b w:val="false"/>
          <w:i w:val="false"/>
          <w:color w:val="000000"/>
          <w:sz w:val="28"/>
        </w:rPr>
        <w:t xml:space="preserve">
                                     деңгейiнiң артуы </w:t>
      </w:r>
      <w:r>
        <w:br/>
      </w:r>
      <w:r>
        <w:rPr>
          <w:rFonts w:ascii="Times New Roman"/>
          <w:b w:val="false"/>
          <w:i w:val="false"/>
          <w:color w:val="000000"/>
          <w:sz w:val="28"/>
        </w:rPr>
        <w:t xml:space="preserve">
            Нөсер суы              - мол жауған жаңбыр нәтижесiнде пайда </w:t>
      </w:r>
      <w:r>
        <w:br/>
      </w:r>
      <w:r>
        <w:rPr>
          <w:rFonts w:ascii="Times New Roman"/>
          <w:b w:val="false"/>
          <w:i w:val="false"/>
          <w:color w:val="000000"/>
          <w:sz w:val="28"/>
        </w:rPr>
        <w:t xml:space="preserve">
                                     болған су </w:t>
      </w:r>
      <w:r>
        <w:br/>
      </w:r>
      <w:r>
        <w:rPr>
          <w:rFonts w:ascii="Times New Roman"/>
          <w:b w:val="false"/>
          <w:i w:val="false"/>
          <w:color w:val="000000"/>
          <w:sz w:val="28"/>
        </w:rPr>
        <w:t xml:space="preserve">
            Суландыру жүйесi       - жайылым аумағын, шабындықтарды сумен </w:t>
      </w:r>
      <w:r>
        <w:br/>
      </w:r>
      <w:r>
        <w:rPr>
          <w:rFonts w:ascii="Times New Roman"/>
          <w:b w:val="false"/>
          <w:i w:val="false"/>
          <w:color w:val="000000"/>
          <w:sz w:val="28"/>
        </w:rPr>
        <w:t xml:space="preserve">
                                     қамтамасыз етуге және ауыл шаруашы. </w:t>
      </w:r>
      <w:r>
        <w:br/>
      </w:r>
      <w:r>
        <w:rPr>
          <w:rFonts w:ascii="Times New Roman"/>
          <w:b w:val="false"/>
          <w:i w:val="false"/>
          <w:color w:val="000000"/>
          <w:sz w:val="28"/>
        </w:rPr>
        <w:t xml:space="preserve">
                                     лығын сумен жабдықтаудың басқа да </w:t>
      </w:r>
      <w:r>
        <w:br/>
      </w:r>
      <w:r>
        <w:rPr>
          <w:rFonts w:ascii="Times New Roman"/>
          <w:b w:val="false"/>
          <w:i w:val="false"/>
          <w:color w:val="000000"/>
          <w:sz w:val="28"/>
        </w:rPr>
        <w:t xml:space="preserve">
                                     мұқтаждарына арналған гидротехника. </w:t>
      </w:r>
      <w:r>
        <w:br/>
      </w:r>
      <w:r>
        <w:rPr>
          <w:rFonts w:ascii="Times New Roman"/>
          <w:b w:val="false"/>
          <w:i w:val="false"/>
          <w:color w:val="000000"/>
          <w:sz w:val="28"/>
        </w:rPr>
        <w:t xml:space="preserve">
                                     лық құрылыстар жүйесi </w:t>
      </w:r>
      <w:r>
        <w:br/>
      </w:r>
      <w:r>
        <w:rPr>
          <w:rFonts w:ascii="Times New Roman"/>
          <w:b w:val="false"/>
          <w:i w:val="false"/>
          <w:color w:val="000000"/>
          <w:sz w:val="28"/>
        </w:rPr>
        <w:t xml:space="preserve">
            Айналмалы сумен        - халықтың және экономика салаларының </w:t>
      </w:r>
      <w:r>
        <w:br/>
      </w:r>
      <w:r>
        <w:rPr>
          <w:rFonts w:ascii="Times New Roman"/>
          <w:b w:val="false"/>
          <w:i w:val="false"/>
          <w:color w:val="000000"/>
          <w:sz w:val="28"/>
        </w:rPr>
        <w:t xml:space="preserve">
            жабдықтау                техникалық мұқтаждарына суды көп                                    мәрте пайдалану </w:t>
      </w:r>
      <w:r>
        <w:br/>
      </w:r>
      <w:r>
        <w:rPr>
          <w:rFonts w:ascii="Times New Roman"/>
          <w:b w:val="false"/>
          <w:i w:val="false"/>
          <w:color w:val="000000"/>
          <w:sz w:val="28"/>
        </w:rPr>
        <w:t xml:space="preserve">
            Суару жүйесi           - жердi суаруға арналған гидротехника. </w:t>
      </w:r>
      <w:r>
        <w:br/>
      </w:r>
      <w:r>
        <w:rPr>
          <w:rFonts w:ascii="Times New Roman"/>
          <w:b w:val="false"/>
          <w:i w:val="false"/>
          <w:color w:val="000000"/>
          <w:sz w:val="28"/>
        </w:rPr>
        <w:t xml:space="preserve">
                                     лық және өзге де ирригациялық </w:t>
      </w:r>
      <w:r>
        <w:br/>
      </w:r>
      <w:r>
        <w:rPr>
          <w:rFonts w:ascii="Times New Roman"/>
          <w:b w:val="false"/>
          <w:i w:val="false"/>
          <w:color w:val="000000"/>
          <w:sz w:val="28"/>
        </w:rPr>
        <w:t xml:space="preserve">
                                     құрылыстар жүйесi </w:t>
      </w:r>
      <w:r>
        <w:br/>
      </w:r>
      <w:r>
        <w:rPr>
          <w:rFonts w:ascii="Times New Roman"/>
          <w:b w:val="false"/>
          <w:i w:val="false"/>
          <w:color w:val="000000"/>
          <w:sz w:val="28"/>
        </w:rPr>
        <w:t xml:space="preserve">
            Тасқын суы             - жаңбырдан немесе қар еруiнен өзендер </w:t>
      </w:r>
      <w:r>
        <w:br/>
      </w:r>
      <w:r>
        <w:rPr>
          <w:rFonts w:ascii="Times New Roman"/>
          <w:b w:val="false"/>
          <w:i w:val="false"/>
          <w:color w:val="000000"/>
          <w:sz w:val="28"/>
        </w:rPr>
        <w:t xml:space="preserve">
                                     суы шығыны мен деңгейiнiң интенсивтi </w:t>
      </w:r>
      <w:r>
        <w:br/>
      </w:r>
      <w:r>
        <w:rPr>
          <w:rFonts w:ascii="Times New Roman"/>
          <w:b w:val="false"/>
          <w:i w:val="false"/>
          <w:color w:val="000000"/>
          <w:sz w:val="28"/>
        </w:rPr>
        <w:t xml:space="preserve">
                                     түрде артуы нәтижесiнде пайда болған </w:t>
      </w:r>
      <w:r>
        <w:br/>
      </w:r>
      <w:r>
        <w:rPr>
          <w:rFonts w:ascii="Times New Roman"/>
          <w:b w:val="false"/>
          <w:i w:val="false"/>
          <w:color w:val="000000"/>
          <w:sz w:val="28"/>
        </w:rPr>
        <w:t xml:space="preserve">
                                     су </w:t>
      </w:r>
      <w:r>
        <w:br/>
      </w:r>
      <w:r>
        <w:rPr>
          <w:rFonts w:ascii="Times New Roman"/>
          <w:b w:val="false"/>
          <w:i w:val="false"/>
          <w:color w:val="000000"/>
          <w:sz w:val="28"/>
        </w:rPr>
        <w:t xml:space="preserve">
            Су астында қалу        - белгiлi бiр аумақта шаруашылық және </w:t>
      </w:r>
      <w:r>
        <w:br/>
      </w:r>
      <w:r>
        <w:rPr>
          <w:rFonts w:ascii="Times New Roman"/>
          <w:b w:val="false"/>
          <w:i w:val="false"/>
          <w:color w:val="000000"/>
          <w:sz w:val="28"/>
        </w:rPr>
        <w:t xml:space="preserve">
                                     өзге де қызметтiң бұзылуына апарып </w:t>
      </w:r>
      <w:r>
        <w:br/>
      </w:r>
      <w:r>
        <w:rPr>
          <w:rFonts w:ascii="Times New Roman"/>
          <w:b w:val="false"/>
          <w:i w:val="false"/>
          <w:color w:val="000000"/>
          <w:sz w:val="28"/>
        </w:rPr>
        <w:t xml:space="preserve">
                                     соқтыратын жер асты суы деңгейiнiң </w:t>
      </w:r>
      <w:r>
        <w:br/>
      </w:r>
      <w:r>
        <w:rPr>
          <w:rFonts w:ascii="Times New Roman"/>
          <w:b w:val="false"/>
          <w:i w:val="false"/>
          <w:color w:val="000000"/>
          <w:sz w:val="28"/>
        </w:rPr>
        <w:t xml:space="preserve">
                                     артуы </w:t>
      </w:r>
      <w:r>
        <w:br/>
      </w:r>
      <w:r>
        <w:rPr>
          <w:rFonts w:ascii="Times New Roman"/>
          <w:b w:val="false"/>
          <w:i w:val="false"/>
          <w:color w:val="000000"/>
          <w:sz w:val="28"/>
        </w:rPr>
        <w:t xml:space="preserve">
            Сумен жабдықтаудың     - сумен жабдықтау жүйесi, мұнда су бiр </w:t>
      </w:r>
      <w:r>
        <w:br/>
      </w:r>
      <w:r>
        <w:rPr>
          <w:rFonts w:ascii="Times New Roman"/>
          <w:b w:val="false"/>
          <w:i w:val="false"/>
          <w:color w:val="000000"/>
          <w:sz w:val="28"/>
        </w:rPr>
        <w:t xml:space="preserve">
            тура ақпалы жүйесi       рет пайдаланғаннан кейiн су құятын </w:t>
      </w:r>
      <w:r>
        <w:br/>
      </w:r>
      <w:r>
        <w:rPr>
          <w:rFonts w:ascii="Times New Roman"/>
          <w:b w:val="false"/>
          <w:i w:val="false"/>
          <w:color w:val="000000"/>
          <w:sz w:val="28"/>
        </w:rPr>
        <w:t xml:space="preserve">
                                     тоспалар мен тұндырғыларға жiберiледi </w:t>
      </w:r>
      <w:r>
        <w:br/>
      </w:r>
      <w:r>
        <w:rPr>
          <w:rFonts w:ascii="Times New Roman"/>
          <w:b w:val="false"/>
          <w:i w:val="false"/>
          <w:color w:val="000000"/>
          <w:sz w:val="28"/>
        </w:rPr>
        <w:t xml:space="preserve">
            Су қоймасының толу     - су пайдалану талаптарына және өзен. </w:t>
      </w:r>
      <w:r>
        <w:br/>
      </w:r>
      <w:r>
        <w:rPr>
          <w:rFonts w:ascii="Times New Roman"/>
          <w:b w:val="false"/>
          <w:i w:val="false"/>
          <w:color w:val="000000"/>
          <w:sz w:val="28"/>
        </w:rPr>
        <w:t xml:space="preserve">
            және жұмыс iстеу режимi  дердiң гидрологиялық режимiне сәйкес </w:t>
      </w:r>
      <w:r>
        <w:br/>
      </w:r>
      <w:r>
        <w:rPr>
          <w:rFonts w:ascii="Times New Roman"/>
          <w:b w:val="false"/>
          <w:i w:val="false"/>
          <w:color w:val="000000"/>
          <w:sz w:val="28"/>
        </w:rPr>
        <w:t xml:space="preserve">
                                     су қоймасындағы судың мөлшерi мен </w:t>
      </w:r>
      <w:r>
        <w:br/>
      </w:r>
      <w:r>
        <w:rPr>
          <w:rFonts w:ascii="Times New Roman"/>
          <w:b w:val="false"/>
          <w:i w:val="false"/>
          <w:color w:val="000000"/>
          <w:sz w:val="28"/>
        </w:rPr>
        <w:t xml:space="preserve">
                                     деңгейiн реттеу </w:t>
      </w:r>
      <w:r>
        <w:br/>
      </w:r>
      <w:r>
        <w:rPr>
          <w:rFonts w:ascii="Times New Roman"/>
          <w:b w:val="false"/>
          <w:i w:val="false"/>
          <w:color w:val="000000"/>
          <w:sz w:val="28"/>
        </w:rPr>
        <w:t xml:space="preserve">
            Пайдаланылған ақаба    - адамның тұрмыстық және өндiрiстiк </w:t>
      </w:r>
      <w:r>
        <w:br/>
      </w:r>
      <w:r>
        <w:rPr>
          <w:rFonts w:ascii="Times New Roman"/>
          <w:b w:val="false"/>
          <w:i w:val="false"/>
          <w:color w:val="000000"/>
          <w:sz w:val="28"/>
        </w:rPr>
        <w:t xml:space="preserve">
            су                       қызметiнде пайдаланғаннан кейiн </w:t>
      </w:r>
      <w:r>
        <w:br/>
      </w:r>
      <w:r>
        <w:rPr>
          <w:rFonts w:ascii="Times New Roman"/>
          <w:b w:val="false"/>
          <w:i w:val="false"/>
          <w:color w:val="000000"/>
          <w:sz w:val="28"/>
        </w:rPr>
        <w:t xml:space="preserve">
                                     жiберiлген су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