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7521" w14:textId="7c27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КОДЕКСI</w:t>
      </w:r>
    </w:p>
    <w:p>
      <w:pPr>
        <w:spacing w:after="0"/>
        <w:ind w:left="0"/>
        <w:jc w:val="both"/>
      </w:pPr>
      <w:r>
        <w:rPr>
          <w:rFonts w:ascii="Times New Roman"/>
          <w:b w:val="false"/>
          <w:i w:val="false"/>
          <w:color w:val="000000"/>
          <w:sz w:val="28"/>
        </w:rPr>
        <w:t>Қазақстан Республикасының Кодексі 1994 жылғы 27 желтоқсандағы № 268-ХIII.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Қазақстан Республикасы Жоғарғы Кеңесінің 1994 жылғы 27 желтоқсандағы № 269-XIII қаулысымен қолданысқа енгізілді.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val="false"/>
          <w:i w:val="false"/>
          <w:color w:val="000000"/>
          <w:sz w:val="28"/>
        </w:rPr>
        <w:t>
      Ескерту. ҚР 1999.11.04 № 472 Заңымен енгізілген өзгерістер 01.01.2000 бастап қолданысқа енгізіледі.</w:t>
      </w:r>
    </w:p>
    <w:p>
      <w:pPr>
        <w:spacing w:after="0"/>
        <w:ind w:left="0"/>
        <w:jc w:val="both"/>
      </w:pPr>
      <w:r>
        <w:rPr>
          <w:rFonts w:ascii="Times New Roman"/>
          <w:b w:val="false"/>
          <w:i w:val="false"/>
          <w:color w:val="000000"/>
          <w:sz w:val="28"/>
        </w:rPr>
        <w:t xml:space="preserve">
      Ескерту. Мәтiнде "бөлiм" деген сөздiң алдындағы "I - IІІ" деген цифрлар тиiсiнше "1 - 3" деген цифрлармен ауыстырылды - ҚР 2004.12.20 </w:t>
      </w:r>
      <w:r>
        <w:rPr>
          <w:rFonts w:ascii="Times New Roman"/>
          <w:b w:val="false"/>
          <w:i w:val="false"/>
          <w:color w:val="000000"/>
          <w:sz w:val="28"/>
        </w:rPr>
        <w:t>№ 13</w:t>
      </w:r>
      <w:r>
        <w:rPr>
          <w:rFonts w:ascii="Times New Roman"/>
          <w:b w:val="false"/>
          <w:i w:val="false"/>
          <w:color w:val="000000"/>
          <w:sz w:val="28"/>
        </w:rPr>
        <w:t xml:space="preserve"> Заңымен (2005 жылғы 1 қаңтардан бастап қолданысқа енгізіледі).</w:t>
      </w:r>
    </w:p>
    <w:bookmarkStart w:name="z546" w:id="0"/>
    <w:p>
      <w:pPr>
        <w:spacing w:after="0"/>
        <w:ind w:left="0"/>
        <w:jc w:val="left"/>
      </w:pPr>
      <w:r>
        <w:rPr>
          <w:rFonts w:ascii="Times New Roman"/>
          <w:b/>
          <w:i w:val="false"/>
          <w:color w:val="000000"/>
        </w:rPr>
        <w:t xml:space="preserve"> Жалпы бөлім</w:t>
      </w:r>
      <w:r>
        <w:br/>
      </w:r>
      <w:r>
        <w:rPr>
          <w:rFonts w:ascii="Times New Roman"/>
          <w:b/>
          <w:i w:val="false"/>
          <w:color w:val="000000"/>
        </w:rPr>
        <w:t>1 бөлiм. Жалпы ережелер</w:t>
      </w:r>
      <w:r>
        <w:br/>
      </w:r>
      <w:r>
        <w:rPr>
          <w:rFonts w:ascii="Times New Roman"/>
          <w:b/>
          <w:i w:val="false"/>
          <w:color w:val="000000"/>
        </w:rPr>
        <w:t>1-тарау. Азаматтық-құқықтық қатынастарды реттеу</w:t>
      </w:r>
    </w:p>
    <w:bookmarkEnd w:id="0"/>
    <w:bookmarkStart w:name="z4" w:id="1"/>
    <w:p>
      <w:pPr>
        <w:spacing w:after="0"/>
        <w:ind w:left="0"/>
        <w:jc w:val="left"/>
      </w:pPr>
      <w:r>
        <w:rPr>
          <w:rFonts w:ascii="Times New Roman"/>
          <w:b/>
          <w:i w:val="false"/>
          <w:color w:val="000000"/>
        </w:rPr>
        <w:t xml:space="preserve"> 1-бап. Азаматтық заңдармен реттелетiн қатынастар </w:t>
      </w:r>
    </w:p>
    <w:bookmarkEnd w:id="1"/>
    <w:bookmarkStart w:name="z796" w:id="2"/>
    <w:p>
      <w:pPr>
        <w:spacing w:after="0"/>
        <w:ind w:left="0"/>
        <w:jc w:val="both"/>
      </w:pPr>
      <w:r>
        <w:rPr>
          <w:rFonts w:ascii="Times New Roman"/>
          <w:b w:val="false"/>
          <w:i w:val="false"/>
          <w:color w:val="000000"/>
          <w:sz w:val="28"/>
        </w:rPr>
        <w:t xml:space="preserve">
      1. Азаматтық заңдармен тауар-ақша қатынастары және қатысушылардың теңдiгiне негiзделген өзге де мүлiктiк қатынастар, сондай-ақ мүлiктiк қатынастарға байланысты мүлiктiк емес жеке қатынастар реттеледi. Азаматтық заңдармен реттелетiн қатынастардың қатысушылары азаматтар, заңды тұлғалар, мемлекет, сондай-ақ әкiмшiлiк-аумақтық бөлiнiстер болып табылады. </w:t>
      </w:r>
    </w:p>
    <w:bookmarkEnd w:id="2"/>
    <w:bookmarkStart w:name="z797" w:id="3"/>
    <w:p>
      <w:pPr>
        <w:spacing w:after="0"/>
        <w:ind w:left="0"/>
        <w:jc w:val="both"/>
      </w:pPr>
      <w:r>
        <w:rPr>
          <w:rFonts w:ascii="Times New Roman"/>
          <w:b w:val="false"/>
          <w:i w:val="false"/>
          <w:color w:val="000000"/>
          <w:sz w:val="28"/>
        </w:rPr>
        <w:t xml:space="preserve">
      2. Мүлiктiк қатынастарға байланысы жоқ мүлiктiк емес жеке қатынастар азаматтық заңдармен реттеледi, өйткенi олар заң құжаттарында өзгеше көзделмеген, не мүлiктiк емес жеке қатынастар мәнiнен туындамайды. </w:t>
      </w:r>
    </w:p>
    <w:bookmarkEnd w:id="3"/>
    <w:bookmarkStart w:name="z798" w:id="4"/>
    <w:p>
      <w:pPr>
        <w:spacing w:after="0"/>
        <w:ind w:left="0"/>
        <w:jc w:val="both"/>
      </w:pPr>
      <w:r>
        <w:rPr>
          <w:rFonts w:ascii="Times New Roman"/>
          <w:b w:val="false"/>
          <w:i w:val="false"/>
          <w:color w:val="000000"/>
          <w:sz w:val="28"/>
        </w:rPr>
        <w:t xml:space="preserve">
      3. Осы баптың 1-тармағында аталған белгiлерге сай келетiн отбасылық, еңбек қатынастары мен табиғи ресурстарды пайдалану және айналадағы ортаны қорғау жөнiндегi қатынастарға азаматтық заңдар бұл қатынастар тиiсiнше отбасылық, еңбек заңдарымен, табиғи ресурстарды пайдалану және айналадағы ортаны қорғау туралы заңдармен реттелмеген жағдайларда қолданылады. </w:t>
      </w:r>
    </w:p>
    <w:bookmarkEnd w:id="4"/>
    <w:bookmarkStart w:name="z799" w:id="5"/>
    <w:p>
      <w:pPr>
        <w:spacing w:after="0"/>
        <w:ind w:left="0"/>
        <w:jc w:val="both"/>
      </w:pPr>
      <w:r>
        <w:rPr>
          <w:rFonts w:ascii="Times New Roman"/>
          <w:b w:val="false"/>
          <w:i w:val="false"/>
          <w:color w:val="000000"/>
          <w:sz w:val="28"/>
        </w:rPr>
        <w:t xml:space="preserve">
      4. Заң құжаттарында көзделген реттердi қоспағанда, бiр тараптың екiншiсiне әкiмшiлiк немесе өзге де билiк жағынан бағынуына негiзделген мүлiктiк қатынастарға, соның iшiнде салық жөнiндегi және басқа бюджеттiк қатынастарға азаматтық заңдар қолданылмайды. </w:t>
      </w:r>
    </w:p>
    <w:bookmarkEnd w:id="5"/>
    <w:bookmarkStart w:name="z5" w:id="6"/>
    <w:p>
      <w:pPr>
        <w:spacing w:after="0"/>
        <w:ind w:left="0"/>
        <w:jc w:val="left"/>
      </w:pPr>
      <w:r>
        <w:rPr>
          <w:rFonts w:ascii="Times New Roman"/>
          <w:b/>
          <w:i w:val="false"/>
          <w:color w:val="000000"/>
        </w:rPr>
        <w:t xml:space="preserve"> 2-бап. Азаматтық заңдардың негiзгi бастаулары </w:t>
      </w:r>
    </w:p>
    <w:bookmarkEnd w:id="6"/>
    <w:p>
      <w:pPr>
        <w:spacing w:after="0"/>
        <w:ind w:left="0"/>
        <w:jc w:val="both"/>
      </w:pPr>
      <w:r>
        <w:rPr>
          <w:rFonts w:ascii="Times New Roman"/>
          <w:b w:val="false"/>
          <w:i w:val="false"/>
          <w:color w:val="000000"/>
          <w:sz w:val="28"/>
        </w:rPr>
        <w:t xml:space="preserve">
      1. Азаматтық заңдар өздерi реттейтiн қатынастарға қатысушылардың теңдiгiн, меншiкке қол сұқпаушылықты, шарт еркiндiгiн, жеке iстерге кiмнiң болса да озбырлықпен араласуына жол беруге болмайтындығын, азаматтық құқықтарды кедергiсiз жүзеге асыру, нұқсан келтiрiлген құқықтардың қалпына келтiрiлуiн, оларды соттың қорғауын қамтамасыз ету қажеттiгiн тануға негiзделедi. </w:t>
      </w:r>
    </w:p>
    <w:p>
      <w:pPr>
        <w:spacing w:after="0"/>
        <w:ind w:left="0"/>
        <w:jc w:val="both"/>
      </w:pPr>
      <w:r>
        <w:rPr>
          <w:rFonts w:ascii="Times New Roman"/>
          <w:b w:val="false"/>
          <w:i w:val="false"/>
          <w:color w:val="000000"/>
          <w:sz w:val="28"/>
        </w:rPr>
        <w:t xml:space="preserve">
      2. Азаматтар мен заңды тұлғалар өздерiнiң азаматтық құқықтарына өз еркiмен және өз мүддесiн көздей отырып ие болады және оларды жүзеге асырады, сондай-ақ егер заңнамалық актілерде өзгеше белгіленбесе, құқықтарынан бас тартады. Олар шарт негiзiнде өздерiнiң құқықтары мен мiндеттерiн анықтауда және оның заңнамаға қайшы келмейтін кез келген талаптарын белгiлеуде ерiктi. </w:t>
      </w:r>
    </w:p>
    <w:p>
      <w:pPr>
        <w:spacing w:after="0"/>
        <w:ind w:left="0"/>
        <w:jc w:val="both"/>
      </w:pPr>
      <w:r>
        <w:rPr>
          <w:rFonts w:ascii="Times New Roman"/>
          <w:b w:val="false"/>
          <w:i w:val="false"/>
          <w:color w:val="000000"/>
          <w:sz w:val="28"/>
        </w:rPr>
        <w:t xml:space="preserve">
      3. Тауарлар, қызмет және ақша Қазақстан Республикасының бүкiл аумағында емiн-еркiн орын ауыстырып және айналысқа түсiп отырады. Егер қауiпсiздiктi қамтамасыз ету, адамдардың өмiрi мен денсаулығын қорғау, табиғат пен мәдени қазыналарды сақтау үшiн қажет болса, заң құжаттарына сәйкес тауарлар мен қызметтiң орын ауыстыруына шектеулер енгiзiледi.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енгiзiлдi - ҚР 1997.07.11 № </w:t>
      </w:r>
      <w:r>
        <w:rPr>
          <w:rFonts w:ascii="Times New Roman"/>
          <w:b w:val="false"/>
          <w:i w:val="false"/>
          <w:color w:val="000000"/>
          <w:sz w:val="28"/>
        </w:rPr>
        <w:t>154</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6" w:id="7"/>
    <w:p>
      <w:pPr>
        <w:spacing w:after="0"/>
        <w:ind w:left="0"/>
        <w:jc w:val="left"/>
      </w:pPr>
      <w:r>
        <w:rPr>
          <w:rFonts w:ascii="Times New Roman"/>
          <w:b/>
          <w:i w:val="false"/>
          <w:color w:val="000000"/>
        </w:rPr>
        <w:t xml:space="preserve"> 3-бап. Қазақстан Республикасының азаматтық заңдары</w:t>
      </w:r>
    </w:p>
    <w:bookmarkEnd w:id="7"/>
    <w:p>
      <w:pPr>
        <w:spacing w:after="0"/>
        <w:ind w:left="0"/>
        <w:jc w:val="both"/>
      </w:pPr>
      <w:r>
        <w:rPr>
          <w:rFonts w:ascii="Times New Roman"/>
          <w:b w:val="false"/>
          <w:i w:val="false"/>
          <w:color w:val="000000"/>
          <w:sz w:val="28"/>
        </w:rPr>
        <w:t xml:space="preserve">
      1. Қазақстан Республикасының азаматтық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Кодекстен, Қазақстан Республикасының оған сәйкес қабылданған өзге де заңдарынан, Қазақстан Республикасы Президентiнiң Заң күшi бар Жарлықтарынан, Парламенттiң қаулыларынан, Парламенттiң Сенаты мен Мәжiлiсiнiң қаулыларынан (заң актiлерiнен), сондай-ақ осы Кодекстiң 1-бабының 1, 2-тармақтарында аталған қатынастарды реттейтiн Қазақстан Республикасы Президентiнiң Жарлықтарынан, Қазақстан Республикасы Үкiметiнiң қаулыларынан тұрады. </w:t>
      </w:r>
    </w:p>
    <w:p>
      <w:pPr>
        <w:spacing w:after="0"/>
        <w:ind w:left="0"/>
        <w:jc w:val="both"/>
      </w:pPr>
      <w:r>
        <w:rPr>
          <w:rFonts w:ascii="Times New Roman"/>
          <w:b w:val="false"/>
          <w:i w:val="false"/>
          <w:color w:val="000000"/>
          <w:sz w:val="28"/>
        </w:rPr>
        <w:t>
      2. Осы Кодекстiң 1-бабының 3-тармағында аталғандарды қоспағанда, азаматтық құқықтың Қазақстан Республикасының заң актiлерiнде қамтылған нормалары осы Кодекстiң ережелерiне қайшы келген жағдайда осы Кодекстiң ережелерi қолданылады, Қазақстан Республикасының заңдарында қамтылған және осы Кодекстiң нормаларына қайшы келетiн азаматтық құқық нормалары Кодекске тиiстi өзгерiстер енгiзiлгеннен кейiн ғана қолданылады.</w:t>
      </w:r>
    </w:p>
    <w:p>
      <w:pPr>
        <w:spacing w:after="0"/>
        <w:ind w:left="0"/>
        <w:jc w:val="both"/>
      </w:pPr>
      <w:r>
        <w:rPr>
          <w:rFonts w:ascii="Times New Roman"/>
          <w:b w:val="false"/>
          <w:i w:val="false"/>
          <w:color w:val="000000"/>
          <w:sz w:val="28"/>
        </w:rPr>
        <w:t>
      Қазақстан Республикасы азаматтық заңнамасының нормалары Қазақстан Республикасы азаматтық заңнамасының негізгі бастауларына қайшы келмейді.</w:t>
      </w:r>
    </w:p>
    <w:p>
      <w:pPr>
        <w:spacing w:after="0"/>
        <w:ind w:left="0"/>
        <w:jc w:val="both"/>
      </w:pPr>
      <w:r>
        <w:rPr>
          <w:rFonts w:ascii="Times New Roman"/>
          <w:b w:val="false"/>
          <w:i w:val="false"/>
          <w:color w:val="000000"/>
          <w:sz w:val="28"/>
        </w:rPr>
        <w:t xml:space="preserve">
      3. Банктер мен астық қабылдау кәсiпорындарының құрылуына, қайта ұйымдастырылуына, банкроттығына және таратылуына, банк қызметiн бақылау мен оны аудиторлық тексеруге, астық қабылдау кәсiпорындарының қызметiн бақылауға, банк операцияларының жекелеген түрлерiн лицензиялауға, банктерді қайта құрылымдауға, банктерді лицензияларынан айыру салдарларының туындауына, астық қабылдау кәсiпорындарының қойма куәлiктерiмен операцияларды жүзеге асыруға байланысты қатынастар банк қызметiн және астық қабылдау кәсiпорындарының қызметiн реттейтiн заң актiлерiне қайшы келмейтiн бөлiгiнде осы Кодекспен реттеледi. </w:t>
      </w:r>
    </w:p>
    <w:p>
      <w:pPr>
        <w:spacing w:after="0"/>
        <w:ind w:left="0"/>
        <w:jc w:val="both"/>
      </w:pPr>
      <w:r>
        <w:rPr>
          <w:rFonts w:ascii="Times New Roman"/>
          <w:b w:val="false"/>
          <w:i w:val="false"/>
          <w:color w:val="000000"/>
          <w:sz w:val="28"/>
        </w:rPr>
        <w:t xml:space="preserve">
      Банктер мен олардың клиенттерi арасындағы қатынастар, сондай-ақ клиенттер арасындағы банк арқылы қатынастар азаматтық заңдармен осы баптың 2-тармағында белгiленген тәртiп бойынша реттеледi. </w:t>
      </w:r>
    </w:p>
    <w:p>
      <w:pPr>
        <w:spacing w:after="0"/>
        <w:ind w:left="0"/>
        <w:jc w:val="both"/>
      </w:pPr>
      <w:r>
        <w:rPr>
          <w:rFonts w:ascii="Times New Roman"/>
          <w:b w:val="false"/>
          <w:i w:val="false"/>
          <w:color w:val="000000"/>
          <w:sz w:val="28"/>
        </w:rPr>
        <w:t xml:space="preserve">
      4. Азаматтық қатынастар, егер әдеттегi құқықтар, соның iшiнде iскерлiк қызмет өрiсiндегi әдеттегi құқықтар Қазақстан Республикасы аумағында қолданылып жүрген азаматтық заңдарға қайшы келмесе, солармен реттелуi мүмкiн. </w:t>
      </w:r>
    </w:p>
    <w:p>
      <w:pPr>
        <w:spacing w:after="0"/>
        <w:ind w:left="0"/>
        <w:jc w:val="both"/>
      </w:pPr>
      <w:r>
        <w:rPr>
          <w:rFonts w:ascii="Times New Roman"/>
          <w:b w:val="false"/>
          <w:i w:val="false"/>
          <w:color w:val="000000"/>
          <w:sz w:val="28"/>
        </w:rPr>
        <w:t xml:space="preserve">
      5. Министрлiктер және өзге де орталық атқарушы органдар, жергiлiктi өкiлдi және атқарушы органдар, осы Кодексте және өзге де азаматтық заң актiлерiнде көзделген жағдайлар мен шектерде азаматтық қатынастарды реттейтiн актiлер шығара алады. </w:t>
      </w:r>
    </w:p>
    <w:p>
      <w:pPr>
        <w:spacing w:after="0"/>
        <w:ind w:left="0"/>
        <w:jc w:val="both"/>
      </w:pPr>
      <w:r>
        <w:rPr>
          <w:rFonts w:ascii="Times New Roman"/>
          <w:b w:val="false"/>
          <w:i w:val="false"/>
          <w:color w:val="000000"/>
          <w:sz w:val="28"/>
        </w:rPr>
        <w:t xml:space="preserve">
      6. Азаматтар мен заңды тұлғалардың осы Кодексте және Қазақстан Республикасының өзге де заң құжаттарында белгiленген құқықтарын мемлекеттiк басқару органдары мен жергiлiктi өкiлдi және атқарушы органдардың құжаттары шектей алмайды. Мұндай құжаттар қабылданған кезден бастап жарамсыз болып табылады және қолданылмауға тиiс. </w:t>
      </w:r>
    </w:p>
    <w:p>
      <w:pPr>
        <w:spacing w:after="0"/>
        <w:ind w:left="0"/>
        <w:jc w:val="both"/>
      </w:pPr>
      <w:r>
        <w:rPr>
          <w:rFonts w:ascii="Times New Roman"/>
          <w:b w:val="false"/>
          <w:i w:val="false"/>
          <w:color w:val="000000"/>
          <w:sz w:val="28"/>
        </w:rPr>
        <w:t xml:space="preserve">
      7. Егер заң құжаттарында өзгеше көзделмесе, шетелдiк жеке және заңды тұлғалар, сондай-ақ азаматтығы жоқ адамдар азаматтық заңдарда Қазақстан Республикасының азаматтары мен заңды тұлғалары үшiн қандай құқықтар мен мiндеттер көзделсе, нақ сондай құқықтарға ие болуға қақылы және сондай мiндеттердi орындауға мiндеттi. </w:t>
      </w:r>
    </w:p>
    <w:p>
      <w:pPr>
        <w:spacing w:after="0"/>
        <w:ind w:left="0"/>
        <w:jc w:val="both"/>
      </w:pPr>
      <w:r>
        <w:rPr>
          <w:rFonts w:ascii="Times New Roman"/>
          <w:b w:val="false"/>
          <w:i w:val="false"/>
          <w:color w:val="000000"/>
          <w:sz w:val="28"/>
        </w:rPr>
        <w:t xml:space="preserve">
      8. Егер Қазақстан Республикасы ратификациялаған халықаралық шартта Қазақстан Республикасының азаматтық заңдарындағыдан өзгеше ережелер белгiленген болса, аталған шарттың ережелерi қолданылады. Халықаралық шарттан оны қолдану үшiн заң шығару талап етiлгеннен басқа жағдайларда, азаматтық қатынастарға Қазақстан Республикасы ратификациялаған халықаралық шарттар тiкелей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Президентiнiң 1995.08.31 № 2447 заң күші бар Жарлығымен, ҚР 1998.03.02 № </w:t>
      </w:r>
      <w:r>
        <w:rPr>
          <w:rFonts w:ascii="Times New Roman"/>
          <w:b w:val="false"/>
          <w:i w:val="false"/>
          <w:color w:val="000000"/>
          <w:sz w:val="28"/>
        </w:rPr>
        <w:t>211</w:t>
      </w:r>
      <w:r>
        <w:rPr>
          <w:rFonts w:ascii="Times New Roman"/>
          <w:b w:val="false"/>
          <w:i w:val="false"/>
          <w:color w:val="ff0000"/>
          <w:sz w:val="28"/>
        </w:rPr>
        <w:t xml:space="preserve">, 2001.01.15 № </w:t>
      </w:r>
      <w:r>
        <w:rPr>
          <w:rFonts w:ascii="Times New Roman"/>
          <w:b w:val="false"/>
          <w:i w:val="false"/>
          <w:color w:val="000000"/>
          <w:sz w:val="28"/>
        </w:rPr>
        <w:t>141</w:t>
      </w:r>
      <w:r>
        <w:rPr>
          <w:rFonts w:ascii="Times New Roman"/>
          <w:b w:val="false"/>
          <w:i w:val="false"/>
          <w:color w:val="ff0000"/>
          <w:sz w:val="28"/>
        </w:rPr>
        <w:t xml:space="preserve">, 2009.04.29 </w:t>
      </w:r>
      <w:r>
        <w:rPr>
          <w:rFonts w:ascii="Times New Roman"/>
          <w:b w:val="false"/>
          <w:i w:val="false"/>
          <w:color w:val="000000"/>
          <w:sz w:val="28"/>
        </w:rPr>
        <w:t>№ 154-IV</w:t>
      </w:r>
      <w:r>
        <w:rPr>
          <w:rFonts w:ascii="Times New Roman"/>
          <w:b w:val="false"/>
          <w:i w:val="false"/>
          <w:color w:val="ff0000"/>
          <w:sz w:val="28"/>
        </w:rPr>
        <w:t xml:space="preserve">,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  </w:t>
      </w:r>
      <w:r>
        <w:br/>
      </w:r>
      <w:r>
        <w:rPr>
          <w:rFonts w:ascii="Times New Roman"/>
          <w:b w:val="false"/>
          <w:i w:val="false"/>
          <w:color w:val="000000"/>
          <w:sz w:val="28"/>
        </w:rPr>
        <w:t>
</w:t>
      </w:r>
    </w:p>
    <w:bookmarkStart w:name="z7" w:id="8"/>
    <w:p>
      <w:pPr>
        <w:spacing w:after="0"/>
        <w:ind w:left="0"/>
        <w:jc w:val="left"/>
      </w:pPr>
      <w:r>
        <w:rPr>
          <w:rFonts w:ascii="Times New Roman"/>
          <w:b/>
          <w:i w:val="false"/>
          <w:color w:val="000000"/>
        </w:rPr>
        <w:t xml:space="preserve"> 4-бап. Азаматтық заңдардың уақытқа қарай қолданылуы </w:t>
      </w:r>
    </w:p>
    <w:bookmarkEnd w:id="8"/>
    <w:p>
      <w:pPr>
        <w:spacing w:after="0"/>
        <w:ind w:left="0"/>
        <w:jc w:val="both"/>
      </w:pPr>
      <w:r>
        <w:rPr>
          <w:rFonts w:ascii="Times New Roman"/>
          <w:b w:val="false"/>
          <w:i w:val="false"/>
          <w:color w:val="000000"/>
          <w:sz w:val="28"/>
        </w:rPr>
        <w:t xml:space="preserve">
      1. Азаматтық заң құжаттарының керi күшi болмайды және өздерi күшiне енгiзiлгеннен кейiн пайда болған қатынастарға қолданылады. Азаматтық заң құжаттарының заңдық күшi өздерi күшiне енгiзiлгенге дейiн пайда болған қатынастарға бұл оларда тiкелей көзделген реттерде қолданылады. </w:t>
      </w:r>
    </w:p>
    <w:p>
      <w:pPr>
        <w:spacing w:after="0"/>
        <w:ind w:left="0"/>
        <w:jc w:val="both"/>
      </w:pPr>
      <w:r>
        <w:rPr>
          <w:rFonts w:ascii="Times New Roman"/>
          <w:b w:val="false"/>
          <w:i w:val="false"/>
          <w:color w:val="000000"/>
          <w:sz w:val="28"/>
        </w:rPr>
        <w:t xml:space="preserve">
      2. Азаматтық заң құжаттары күшiне енгiзiлгенге дейiн пайда болған қатынастар бойынша ол өзi күшiне енгiзiлгеннен кейiн пайда болған құқықтар мен мiндеттерге қолданылады. Азаматтық заң құжаттары күшiне енгiзiлгенге дейiн жасалған шарт бойынша тараптардың қатынастары осы Кодекстiң 383-бабына сәйкес реттеледi. </w:t>
      </w:r>
    </w:p>
    <w:bookmarkStart w:name="z8" w:id="9"/>
    <w:p>
      <w:pPr>
        <w:spacing w:after="0"/>
        <w:ind w:left="0"/>
        <w:jc w:val="left"/>
      </w:pPr>
      <w:r>
        <w:rPr>
          <w:rFonts w:ascii="Times New Roman"/>
          <w:b/>
          <w:i w:val="false"/>
          <w:color w:val="000000"/>
        </w:rPr>
        <w:t xml:space="preserve"> 5-бап. Азаматтық заңдардың ұқсастығына қарай қолданылуы </w:t>
      </w:r>
    </w:p>
    <w:bookmarkEnd w:id="9"/>
    <w:p>
      <w:pPr>
        <w:spacing w:after="0"/>
        <w:ind w:left="0"/>
        <w:jc w:val="both"/>
      </w:pPr>
      <w:r>
        <w:rPr>
          <w:rFonts w:ascii="Times New Roman"/>
          <w:b w:val="false"/>
          <w:i w:val="false"/>
          <w:color w:val="000000"/>
          <w:sz w:val="28"/>
        </w:rPr>
        <w:t xml:space="preserve">
      1. Осы Кодекстiң 1-бабындағы 1 және 2-тармақтарда көзделген қатынастар заңдармен немесе тараптардың келiсiмiмен тiкелей реттелмеген және оларға қолдануға келетiн әдет-ғұрып болмаған жағдайларда, мұндай қатынастарға, олардың мәнiне қайшы келмейтiн болғандықтан, азаматтық заңдардың ұқсас қатынастарды реттейтiн қалыптары қолданылады (заң ұқсастығы). </w:t>
      </w:r>
    </w:p>
    <w:p>
      <w:pPr>
        <w:spacing w:after="0"/>
        <w:ind w:left="0"/>
        <w:jc w:val="both"/>
      </w:pPr>
      <w:r>
        <w:rPr>
          <w:rFonts w:ascii="Times New Roman"/>
          <w:b w:val="false"/>
          <w:i w:val="false"/>
          <w:color w:val="000000"/>
          <w:sz w:val="28"/>
        </w:rPr>
        <w:t xml:space="preserve">
      2. Аталған жағдайларда заң ұқсастығын пайдалану мүмкiн болмаса, тараптардың құқықтары мен мiндеттерi азаматтық заңдардың жалпы негiздерi мен мәнi және адалдық, парасаттылық пен әдiлеттiлiк талаптары негiзге алына отырып белгiленедi (құқық ұқсастығы). </w:t>
      </w:r>
    </w:p>
    <w:bookmarkStart w:name="z9" w:id="10"/>
    <w:p>
      <w:pPr>
        <w:spacing w:after="0"/>
        <w:ind w:left="0"/>
        <w:jc w:val="left"/>
      </w:pPr>
      <w:r>
        <w:rPr>
          <w:rFonts w:ascii="Times New Roman"/>
          <w:b/>
          <w:i w:val="false"/>
          <w:color w:val="000000"/>
        </w:rPr>
        <w:t xml:space="preserve"> 6-бап. Азаматтық заң қалыптарының түсiнiлуi </w:t>
      </w:r>
    </w:p>
    <w:bookmarkEnd w:id="10"/>
    <w:p>
      <w:pPr>
        <w:spacing w:after="0"/>
        <w:ind w:left="0"/>
        <w:jc w:val="both"/>
      </w:pPr>
      <w:r>
        <w:rPr>
          <w:rFonts w:ascii="Times New Roman"/>
          <w:b w:val="false"/>
          <w:i w:val="false"/>
          <w:color w:val="000000"/>
          <w:sz w:val="28"/>
        </w:rPr>
        <w:t xml:space="preserve">
      1. Азаматтық заң қалыптары оларда айтылған сөздердiң дәлме-дәл мәнiне сәйкес түсiнiлуге тиiс. Заң қалыптарының текстiнде қолданылған сөздердi әртүрлi түсiну мүмкiн болған жағдайда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ережелерiне және азаматтық заңдардың осы тарауда, ең алдымен оның 2-бабында баяндалған негiзгi қағидаттарына сай келетiн түсiнiкке басымдық берiледi. </w:t>
      </w:r>
    </w:p>
    <w:p>
      <w:pPr>
        <w:spacing w:after="0"/>
        <w:ind w:left="0"/>
        <w:jc w:val="both"/>
      </w:pPr>
      <w:r>
        <w:rPr>
          <w:rFonts w:ascii="Times New Roman"/>
          <w:b w:val="false"/>
          <w:i w:val="false"/>
          <w:color w:val="000000"/>
          <w:sz w:val="28"/>
        </w:rPr>
        <w:t xml:space="preserve">
      2. Азаматтық заң қалыптарының дәл мағынасын анықтау кезiнде, егер бұл осы баптың 1-тармағында баяндалған талаптарды бұрмаламайтын болса, ол күшiне енгiзiлген кездегi тарихи жағдайларды және оның сот тәжiрибесiндегi түсiнiлуiн ескеру қажет. </w:t>
      </w:r>
    </w:p>
    <w:bookmarkStart w:name="z10" w:id="11"/>
    <w:p>
      <w:pPr>
        <w:spacing w:after="0"/>
        <w:ind w:left="0"/>
        <w:jc w:val="left"/>
      </w:pPr>
      <w:r>
        <w:rPr>
          <w:rFonts w:ascii="Times New Roman"/>
          <w:b/>
          <w:i w:val="false"/>
          <w:color w:val="000000"/>
        </w:rPr>
        <w:t xml:space="preserve"> 7-бап. Азаматтық құқықтар мен мiндеттердiң пайда болу, өзгеру және тоқтатылу негiздерi</w:t>
      </w:r>
    </w:p>
    <w:bookmarkEnd w:id="11"/>
    <w:p>
      <w:pPr>
        <w:spacing w:after="0"/>
        <w:ind w:left="0"/>
        <w:jc w:val="both"/>
      </w:pPr>
      <w:r>
        <w:rPr>
          <w:rFonts w:ascii="Times New Roman"/>
          <w:b w:val="false"/>
          <w:i w:val="false"/>
          <w:color w:val="000000"/>
          <w:sz w:val="28"/>
        </w:rPr>
        <w:t>
      Азаматтық құқықтар мен мiндеттер Қазақстан Республикасының заңнамасында көзделген негiздерден, сондай-ақ азаматтар мен заңды тұлғалардың әрекеттерiнен пайда болады, өзгереді және тоқтатылады, өйткенi, осы әрекеттер азаматтық заңнамада көзделмегенiмен, олардың жалпы бастаулары мен мәнiне байланысты азаматтық құқықтар мен мiндеттердi туындатады.</w:t>
      </w:r>
    </w:p>
    <w:p>
      <w:pPr>
        <w:spacing w:after="0"/>
        <w:ind w:left="0"/>
        <w:jc w:val="both"/>
      </w:pPr>
      <w:r>
        <w:rPr>
          <w:rFonts w:ascii="Times New Roman"/>
          <w:b w:val="false"/>
          <w:i w:val="false"/>
          <w:color w:val="000000"/>
          <w:sz w:val="28"/>
        </w:rPr>
        <w:t>
      Осыған сәйкес азаматтық құқықтар мен мiндеттер:</w:t>
      </w:r>
    </w:p>
    <w:p>
      <w:pPr>
        <w:spacing w:after="0"/>
        <w:ind w:left="0"/>
        <w:jc w:val="both"/>
      </w:pPr>
      <w:r>
        <w:rPr>
          <w:rFonts w:ascii="Times New Roman"/>
          <w:b w:val="false"/>
          <w:i w:val="false"/>
          <w:color w:val="000000"/>
          <w:sz w:val="28"/>
        </w:rPr>
        <w:t>
      1) Қазақстан Республикасының заңнамасында көзделген шарттардан және өзге де мәмiлелерден, сондай-ақ азаматтық заңнамада көзделмегенімен, бірақ Қазақстан Республикасының заңнамасына қайшы келмейтiн мәмiлелерден;</w:t>
      </w:r>
    </w:p>
    <w:p>
      <w:pPr>
        <w:spacing w:after="0"/>
        <w:ind w:left="0"/>
        <w:jc w:val="both"/>
      </w:pPr>
      <w:r>
        <w:rPr>
          <w:rFonts w:ascii="Times New Roman"/>
          <w:b w:val="false"/>
          <w:i w:val="false"/>
          <w:color w:val="000000"/>
          <w:sz w:val="28"/>
        </w:rPr>
        <w:t>
      2) Қазақстан Республикасы заңнамасының күшімен азаматтық-құқықтық салдарларға алып келетін әкiмшiлiк актілерден;</w:t>
      </w:r>
    </w:p>
    <w:p>
      <w:pPr>
        <w:spacing w:after="0"/>
        <w:ind w:left="0"/>
        <w:jc w:val="both"/>
      </w:pPr>
      <w:r>
        <w:rPr>
          <w:rFonts w:ascii="Times New Roman"/>
          <w:b w:val="false"/>
          <w:i w:val="false"/>
          <w:color w:val="000000"/>
          <w:sz w:val="28"/>
        </w:rPr>
        <w:t>
      3) азаматтық құқықтар мен міндеттерді белгілеген сот шешiмiнен;</w:t>
      </w:r>
    </w:p>
    <w:p>
      <w:pPr>
        <w:spacing w:after="0"/>
        <w:ind w:left="0"/>
        <w:jc w:val="both"/>
      </w:pPr>
      <w:r>
        <w:rPr>
          <w:rFonts w:ascii="Times New Roman"/>
          <w:b w:val="false"/>
          <w:i w:val="false"/>
          <w:color w:val="000000"/>
          <w:sz w:val="28"/>
        </w:rPr>
        <w:t>
      4) Қазақстан Республикасының заңнамалық актілерінде тыйым салынбаған негiздер бойынша мүлiктi жасау, жою, сатып алу немесе оны иеліктен шығару, сондай-ақ мүлікке құқықтан бас тарту нәтижесiнде;</w:t>
      </w:r>
    </w:p>
    <w:p>
      <w:pPr>
        <w:spacing w:after="0"/>
        <w:ind w:left="0"/>
        <w:jc w:val="both"/>
      </w:pPr>
      <w:r>
        <w:rPr>
          <w:rFonts w:ascii="Times New Roman"/>
          <w:b w:val="false"/>
          <w:i w:val="false"/>
          <w:color w:val="000000"/>
          <w:sz w:val="28"/>
        </w:rPr>
        <w:t>
      5) өнертабыстарды, өнеркәсiптiк үлгiлерді, ғылым, әдебиет және өнер туындыларын және зияткерлік қызметтiң өзге де нәтижелерiн жасау салдарынан;</w:t>
      </w:r>
    </w:p>
    <w:p>
      <w:pPr>
        <w:spacing w:after="0"/>
        <w:ind w:left="0"/>
        <w:jc w:val="both"/>
      </w:pPr>
      <w:r>
        <w:rPr>
          <w:rFonts w:ascii="Times New Roman"/>
          <w:b w:val="false"/>
          <w:i w:val="false"/>
          <w:color w:val="000000"/>
          <w:sz w:val="28"/>
        </w:rPr>
        <w:t>
      6) басқа тұлғаға зиян келтiру салдарынан, сол сияқты басқа тұлға есебiнен мүлiктi негiзсiз сатып алу немесе жинау (негiзсiз баю) салдарынан;</w:t>
      </w:r>
    </w:p>
    <w:p>
      <w:pPr>
        <w:spacing w:after="0"/>
        <w:ind w:left="0"/>
        <w:jc w:val="both"/>
      </w:pPr>
      <w:r>
        <w:rPr>
          <w:rFonts w:ascii="Times New Roman"/>
          <w:b w:val="false"/>
          <w:i w:val="false"/>
          <w:color w:val="000000"/>
          <w:sz w:val="28"/>
        </w:rPr>
        <w:t>
      7) азаматтар мен заңды тұлғалардың өзге де әрекеттерi салдарынан;</w:t>
      </w:r>
    </w:p>
    <w:p>
      <w:pPr>
        <w:spacing w:after="0"/>
        <w:ind w:left="0"/>
        <w:jc w:val="both"/>
      </w:pPr>
      <w:r>
        <w:rPr>
          <w:rFonts w:ascii="Times New Roman"/>
          <w:b w:val="false"/>
          <w:i w:val="false"/>
          <w:color w:val="000000"/>
          <w:sz w:val="28"/>
        </w:rPr>
        <w:t>
      8) Қазақстан Республикасының заңнамасы азаматтық-құқықтық салдарлардың басталуын байланыстыратын оқиғалар салдарынан пайда болады, өзгереді және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12"/>
    <w:p>
      <w:pPr>
        <w:spacing w:after="0"/>
        <w:ind w:left="0"/>
        <w:jc w:val="left"/>
      </w:pPr>
      <w:r>
        <w:rPr>
          <w:rFonts w:ascii="Times New Roman"/>
          <w:b/>
          <w:i w:val="false"/>
          <w:color w:val="000000"/>
        </w:rPr>
        <w:t xml:space="preserve"> 8-бап. Азаматтық құқықтарды жүзеге асыру </w:t>
      </w:r>
    </w:p>
    <w:bookmarkEnd w:id="12"/>
    <w:p>
      <w:pPr>
        <w:spacing w:after="0"/>
        <w:ind w:left="0"/>
        <w:jc w:val="both"/>
      </w:pPr>
      <w:r>
        <w:rPr>
          <w:rFonts w:ascii="Times New Roman"/>
          <w:b w:val="false"/>
          <w:i w:val="false"/>
          <w:color w:val="000000"/>
          <w:sz w:val="28"/>
        </w:rPr>
        <w:t xml:space="preserve">
      1. Азаматтар мен заңды тұлғалар өздерiне берiлген азаматтық құқықтарды, соның iшiнде өздерiн қорғау құқығын өз қалауынша пайдаланады. </w:t>
      </w:r>
    </w:p>
    <w:p>
      <w:pPr>
        <w:spacing w:after="0"/>
        <w:ind w:left="0"/>
        <w:jc w:val="both"/>
      </w:pPr>
      <w:r>
        <w:rPr>
          <w:rFonts w:ascii="Times New Roman"/>
          <w:b w:val="false"/>
          <w:i w:val="false"/>
          <w:color w:val="000000"/>
          <w:sz w:val="28"/>
        </w:rPr>
        <w:t>
      2. Азаматтар мен заңды тұлғаларға тиесілі құқықтардың жүзеге асырылмауы, заңнамалық актілерде көзделген жағдайларды қоспағанда, бұл құқықтардың тоқтатылуына әкеп соқпайды.</w:t>
      </w:r>
    </w:p>
    <w:p>
      <w:pPr>
        <w:spacing w:after="0"/>
        <w:ind w:left="0"/>
        <w:jc w:val="both"/>
      </w:pPr>
      <w:r>
        <w:rPr>
          <w:rFonts w:ascii="Times New Roman"/>
          <w:b w:val="false"/>
          <w:i w:val="false"/>
          <w:color w:val="000000"/>
          <w:sz w:val="28"/>
        </w:rPr>
        <w:t xml:space="preserve">
      3. Азаматтық құқықтарды жүзеге асыру басқа құқық субъектiлерiнiң құқықтарын және заңдармен қорғалатын мүдделерiн бұзбауға, айналадағы ортаға зиян келтiрмеуге тиiс. </w:t>
      </w:r>
    </w:p>
    <w:p>
      <w:pPr>
        <w:spacing w:after="0"/>
        <w:ind w:left="0"/>
        <w:jc w:val="both"/>
      </w:pPr>
      <w:r>
        <w:rPr>
          <w:rFonts w:ascii="Times New Roman"/>
          <w:b w:val="false"/>
          <w:i w:val="false"/>
          <w:color w:val="000000"/>
          <w:sz w:val="28"/>
        </w:rPr>
        <w:t xml:space="preserve">
      4. Азаматтар мен заңды тұлғалар өздерiне берiлген құқықтарды жүзеге асырған кезде адал, парасатты және әдiл әрекет жасап, заңдардағы талаптарды, қоғамның адамгершiлiк қағидаттарын, ал кәсiпкерлер - бұған қоса iскерлiк әдептiлiк ережелерiн сақтауға тиiс. </w:t>
      </w:r>
    </w:p>
    <w:p>
      <w:pPr>
        <w:spacing w:after="0"/>
        <w:ind w:left="0"/>
        <w:jc w:val="both"/>
      </w:pPr>
      <w:r>
        <w:rPr>
          <w:rFonts w:ascii="Times New Roman"/>
          <w:b w:val="false"/>
          <w:i w:val="false"/>
          <w:color w:val="000000"/>
          <w:sz w:val="28"/>
        </w:rPr>
        <w:t xml:space="preserve">
      Бұл мiндеттi шарт арқылы алып тастауға немесе шектеуге болмайды. Азаматтық құқық қатынастарына қатысушылардың адал, парасатты және әдiл әрекет жасауы көзделедi. </w:t>
      </w:r>
    </w:p>
    <w:p>
      <w:pPr>
        <w:spacing w:after="0"/>
        <w:ind w:left="0"/>
        <w:jc w:val="both"/>
      </w:pPr>
      <w:r>
        <w:rPr>
          <w:rFonts w:ascii="Times New Roman"/>
          <w:b w:val="false"/>
          <w:i w:val="false"/>
          <w:color w:val="000000"/>
          <w:sz w:val="28"/>
        </w:rPr>
        <w:t>
      5. Азаматтар мен заңды тұлғалардың басқа тұлғаға зиян келтiруге, құқықты өзге нысандарда теріс пайдалануға, сондай-ақ құқықты оның мақсатына қайшы келетiндей етiп жүзеге асыруға бағытталған әрекеттерiне жол берiлмейдi.</w:t>
      </w:r>
    </w:p>
    <w:p>
      <w:pPr>
        <w:spacing w:after="0"/>
        <w:ind w:left="0"/>
        <w:jc w:val="both"/>
      </w:pPr>
      <w:r>
        <w:rPr>
          <w:rFonts w:ascii="Times New Roman"/>
          <w:b w:val="false"/>
          <w:i w:val="false"/>
          <w:color w:val="000000"/>
          <w:sz w:val="28"/>
        </w:rPr>
        <w:t>
      6. Ешкім де өзінің теріс пиғылды мінез-құлқымен артықшылық алуға құқылы емес.</w:t>
      </w:r>
    </w:p>
    <w:p>
      <w:pPr>
        <w:spacing w:after="0"/>
        <w:ind w:left="0"/>
        <w:jc w:val="both"/>
      </w:pPr>
      <w:r>
        <w:rPr>
          <w:rFonts w:ascii="Times New Roman"/>
          <w:b w:val="false"/>
          <w:i w:val="false"/>
          <w:color w:val="000000"/>
          <w:sz w:val="28"/>
        </w:rPr>
        <w:t>
      7. Осы баптың 3-6-тармақтарында көзделген талаптар сақталмаған жағдайда сот адамға тиесілі оның құқығын қорғаудан бас тарта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13"/>
    <w:p>
      <w:pPr>
        <w:spacing w:after="0"/>
        <w:ind w:left="0"/>
        <w:jc w:val="left"/>
      </w:pPr>
      <w:r>
        <w:rPr>
          <w:rFonts w:ascii="Times New Roman"/>
          <w:b/>
          <w:i w:val="false"/>
          <w:color w:val="000000"/>
        </w:rPr>
        <w:t xml:space="preserve"> 9-бап. Азаматтық құқықтарды қорғау </w:t>
      </w:r>
    </w:p>
    <w:bookmarkEnd w:id="13"/>
    <w:bookmarkStart w:name="z575" w:id="14"/>
    <w:p>
      <w:pPr>
        <w:spacing w:after="0"/>
        <w:ind w:left="0"/>
        <w:jc w:val="both"/>
      </w:pPr>
      <w:r>
        <w:rPr>
          <w:rFonts w:ascii="Times New Roman"/>
          <w:b w:val="false"/>
          <w:i w:val="false"/>
          <w:color w:val="000000"/>
          <w:sz w:val="28"/>
        </w:rPr>
        <w:t>
      1. Азаматтық құқықтарды қорғауды сот, төрелiк: құқықтарды тану; құқық бұзылғанға дейiн болған жағдайды қалпына келтiру; құқықты бұзатын немесе оның бұзылу қаупiн туғызатын әрекеттердің жолын кесу; мiндеттi заттай орындатуға ұйғарым шығару; залалдарды, тұрақсыздық айыбын өндiрiп алу; дау айтылатын мәмiленi жарамсыз деп тану және оның жарамсыздығы салдарын қолдану, маңызсыз мәміленің жарамсыздығы салдарын қолдану; моральдық зиянның өтемiн төлету; құқықтық қатынастарды тоқтату немесе өзгерту; мемлекеттiк басқару органының немесе жергiлiктi өкiлдi не атқарушы органның Қазақстан Республикасының заңнамасына сәйкес келмейтiн актісін жарамсыз немесе қолдануға жатпайды деп тану; азаматқа немесе заңды тұлғаға құқықты иеленуіне немесе жүзеге асыруына кедергi келтіргені үшiн мемлекеттiк басқару органынан немесе лауазымды адамнан айыппұл өндiрiп алу арқылы, сондай-ақ Қазақстан Республикасының заңнамалық актілерінде көзделген өзге де тәсілдермен жүзеге асырады.</w:t>
      </w:r>
    </w:p>
    <w:bookmarkEnd w:id="14"/>
    <w:p>
      <w:pPr>
        <w:spacing w:after="0"/>
        <w:ind w:left="0"/>
        <w:jc w:val="both"/>
      </w:pPr>
      <w:r>
        <w:rPr>
          <w:rFonts w:ascii="Times New Roman"/>
          <w:b w:val="false"/>
          <w:i w:val="false"/>
          <w:color w:val="000000"/>
          <w:sz w:val="28"/>
        </w:rPr>
        <w:t>
      Заңды тұлғалардың моральдық зиянды өтетуге құқығы жоқ.</w:t>
      </w:r>
    </w:p>
    <w:p>
      <w:pPr>
        <w:spacing w:after="0"/>
        <w:ind w:left="0"/>
        <w:jc w:val="both"/>
      </w:pPr>
      <w:r>
        <w:rPr>
          <w:rFonts w:ascii="Times New Roman"/>
          <w:b w:val="false"/>
          <w:i w:val="false"/>
          <w:color w:val="000000"/>
          <w:sz w:val="28"/>
        </w:rPr>
        <w:t>
      Қазақстан Республикасының тұтынушылардың құқықтарын қорғау туралы заңнамасында көзделген тұтынушының құқықтары мен заңды мүдделерінің бұзылуы салдарынан оған келтірілген моральдық зиянды өтеу арқылы азаматтық құқықтарды қорғауды тұтынушылық дауларды сотқа дейінгі реттеу субъектілері жүзеге асыра алады.</w:t>
      </w:r>
    </w:p>
    <w:bookmarkStart w:name="z576" w:id="15"/>
    <w:p>
      <w:pPr>
        <w:spacing w:after="0"/>
        <w:ind w:left="0"/>
        <w:jc w:val="both"/>
      </w:pPr>
      <w:r>
        <w:rPr>
          <w:rFonts w:ascii="Times New Roman"/>
          <w:b w:val="false"/>
          <w:i w:val="false"/>
          <w:color w:val="000000"/>
          <w:sz w:val="28"/>
        </w:rPr>
        <w:t xml:space="preserve">
      2. Бұзылған құқықты қорғау үшiн өкiмет билiгi немесе басқару органына өтiнiш жасау, егер заң құжаттарында өзгеше көзделмесе, құқық қорғау туралы талап қойып сотқа жолдануға кедергi жасамайды. </w:t>
      </w:r>
    </w:p>
    <w:bookmarkEnd w:id="15"/>
    <w:bookmarkStart w:name="z577" w:id="16"/>
    <w:p>
      <w:pPr>
        <w:spacing w:after="0"/>
        <w:ind w:left="0"/>
        <w:jc w:val="both"/>
      </w:pPr>
      <w:r>
        <w:rPr>
          <w:rFonts w:ascii="Times New Roman"/>
          <w:b w:val="false"/>
          <w:i w:val="false"/>
          <w:color w:val="000000"/>
          <w:sz w:val="28"/>
        </w:rPr>
        <w:t xml:space="preserve">
      3. Заң құжаттарында арнайы көзделген реттерде азаматтық құқықтарды қорғау құқығы бұзылған адамның тiкелей iс жүзiндегi немесе заңдық әрекеттерiмен жүзеге асырылуы мүмкiн (өзiн-өзi қорғау). </w:t>
      </w:r>
    </w:p>
    <w:bookmarkEnd w:id="16"/>
    <w:bookmarkStart w:name="z562" w:id="17"/>
    <w:p>
      <w:pPr>
        <w:spacing w:after="0"/>
        <w:ind w:left="0"/>
        <w:jc w:val="both"/>
      </w:pPr>
      <w:r>
        <w:rPr>
          <w:rFonts w:ascii="Times New Roman"/>
          <w:b w:val="false"/>
          <w:i w:val="false"/>
          <w:color w:val="000000"/>
          <w:sz w:val="28"/>
        </w:rPr>
        <w:t xml:space="preserve">
      4. Құқығы бұзылған адам, егер заң құжаттарында немесе шартта өзгеше көзделмесе, өзiне келтiрiлген залалдың толық өтелуiн талап ете алады. </w:t>
      </w:r>
    </w:p>
    <w:bookmarkEnd w:id="17"/>
    <w:p>
      <w:pPr>
        <w:spacing w:after="0"/>
        <w:ind w:left="0"/>
        <w:jc w:val="both"/>
      </w:pPr>
      <w:r>
        <w:rPr>
          <w:rFonts w:ascii="Times New Roman"/>
          <w:b w:val="false"/>
          <w:i w:val="false"/>
          <w:color w:val="000000"/>
          <w:sz w:val="28"/>
        </w:rPr>
        <w:t xml:space="preserve">
      Құқығы бұзылған адам жасаған немесе жасауға тиiстi шығыстар, оның мүлкiнiң жоғалуы немесе зақымдануы (нақты нұқсан), сондай-ақ сол адамның құқығы бұзылмаған болса, дағдылы айналым жағдайында оның алуына болатын, бiрақ алынбай қалған табыстары (айрылып қалған пайда) залалдар деп түсiнiледi. </w:t>
      </w:r>
    </w:p>
    <w:bookmarkStart w:name="z578" w:id="18"/>
    <w:p>
      <w:pPr>
        <w:spacing w:after="0"/>
        <w:ind w:left="0"/>
        <w:jc w:val="both"/>
      </w:pPr>
      <w:r>
        <w:rPr>
          <w:rFonts w:ascii="Times New Roman"/>
          <w:b w:val="false"/>
          <w:i w:val="false"/>
          <w:color w:val="000000"/>
          <w:sz w:val="28"/>
        </w:rPr>
        <w:t xml:space="preserve">
      5. Мемлекеттiк өкiмет билiгi органының, өзге де мемлекеттiк органның заңдарға сай келмейтiн құжат шығаруы, сондай-ақ осы органдардың лауазымды адамдарының әрекетi (әрекетсiздiгi) салдарынан азаматқа немесе заңды тұлғаға келтiрiлген залалды Қазақстан Республикасы немесе тиiсiнше әкiмшiлiк-аумақтық бөлiнiс өтеуге тиiс. </w:t>
      </w:r>
    </w:p>
    <w:bookmarkEnd w:id="18"/>
    <w:bookmarkStart w:name="z579" w:id="19"/>
    <w:p>
      <w:pPr>
        <w:spacing w:after="0"/>
        <w:ind w:left="0"/>
        <w:jc w:val="both"/>
      </w:pPr>
      <w:r>
        <w:rPr>
          <w:rFonts w:ascii="Times New Roman"/>
          <w:b w:val="false"/>
          <w:i w:val="false"/>
          <w:color w:val="000000"/>
          <w:sz w:val="28"/>
        </w:rPr>
        <w:t>
      6. Егер тәртiп бұзудың құқықтық салдарының пайда болуы тәртiп бұзушының кiнәсiне байланысты болса, заң құжаттарында өзгеше көзделгеннен басқа жағдайларда, ол кiнәлi деп ұйғарылады.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03.07.2013 </w:t>
      </w:r>
      <w:r>
        <w:rPr>
          <w:rFonts w:ascii="Times New Roman"/>
          <w:b w:val="false"/>
          <w:i w:val="false"/>
          <w:color w:val="000000"/>
          <w:sz w:val="28"/>
        </w:rPr>
        <w:t>125-V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20"/>
    <w:p>
      <w:pPr>
        <w:spacing w:after="0"/>
        <w:ind w:left="0"/>
        <w:jc w:val="left"/>
      </w:pPr>
      <w:r>
        <w:rPr>
          <w:rFonts w:ascii="Times New Roman"/>
          <w:b/>
          <w:i w:val="false"/>
          <w:color w:val="000000"/>
        </w:rPr>
        <w:t xml:space="preserve"> 10-бап. Кәсiпкерлер мен тұтынушылардың құқықтарын қорғау</w:t>
      </w:r>
    </w:p>
    <w:bookmarkEnd w:id="20"/>
    <w:p>
      <w:pPr>
        <w:spacing w:after="0"/>
        <w:ind w:left="0"/>
        <w:jc w:val="both"/>
      </w:pPr>
      <w:r>
        <w:rPr>
          <w:rFonts w:ascii="Times New Roman"/>
          <w:b w:val="false"/>
          <w:i w:val="false"/>
          <w:color w:val="000000"/>
          <w:sz w:val="28"/>
        </w:rPr>
        <w:t>
      1. Азаматтардың, қандастардың және заңды тұлғалардың мүлікті пайдалану, тауарларды өндіру, сату, жұмыстарды орындау, қызметтерді көрсету арқылы таза кіріс алуға бағытталған, жеке меншік құқығына (жеке кәсіпкерлік) не шаруашылық жүргізу немесе мемлекеттік кәсіпорынды жедел басқару құқығына (мемлекеттік кәсіпкерлік) негізделген дербес, бастамашылық қызметі кәсіпкерлік болып табылады. Кәсіпкерлік қызмет кәсіпкер атынан, оның тәуекел етуімен және мүліктік жауапкершілігімен жүзеге асырылады.</w:t>
      </w:r>
    </w:p>
    <w:p>
      <w:pPr>
        <w:spacing w:after="0"/>
        <w:ind w:left="0"/>
        <w:jc w:val="both"/>
      </w:pPr>
      <w:r>
        <w:rPr>
          <w:rFonts w:ascii="Times New Roman"/>
          <w:b w:val="false"/>
          <w:i w:val="false"/>
          <w:color w:val="000000"/>
          <w:sz w:val="28"/>
        </w:rPr>
        <w:t xml:space="preserve">
      2. Мемлекет кәсiпкерлiк қызмет еркiндiгiне кепiлдiк бередi және оны қорғау мен қолдауды қамтамасыз етедi. </w:t>
      </w:r>
    </w:p>
    <w:p>
      <w:pPr>
        <w:spacing w:after="0"/>
        <w:ind w:left="0"/>
        <w:jc w:val="both"/>
      </w:pPr>
      <w:r>
        <w:rPr>
          <w:rFonts w:ascii="Times New Roman"/>
          <w:b w:val="false"/>
          <w:i w:val="false"/>
          <w:color w:val="000000"/>
          <w:sz w:val="28"/>
        </w:rPr>
        <w:t xml:space="preserve">
      3. Заңдарда тыйым салынбаған қызметтi жүзеге асырушы кәсiпкерлердiң құқықтары: </w:t>
      </w:r>
    </w:p>
    <w:p>
      <w:pPr>
        <w:spacing w:after="0"/>
        <w:ind w:left="0"/>
        <w:jc w:val="both"/>
      </w:pPr>
      <w:r>
        <w:rPr>
          <w:rFonts w:ascii="Times New Roman"/>
          <w:b w:val="false"/>
          <w:i w:val="false"/>
          <w:color w:val="000000"/>
          <w:sz w:val="28"/>
        </w:rPr>
        <w:t xml:space="preserve">
      1) кәсiпкерлiк қызметтi,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рұқсаттардан және хабарламалардан басқа, қандай да бір рұқсаттар алмай не хабарламаларды жібермей жүзеге асыру мүмкiндiгi арқылы;</w:t>
      </w:r>
    </w:p>
    <w:p>
      <w:pPr>
        <w:spacing w:after="0"/>
        <w:ind w:left="0"/>
        <w:jc w:val="both"/>
      </w:pPr>
      <w:r>
        <w:rPr>
          <w:rFonts w:ascii="Times New Roman"/>
          <w:b w:val="false"/>
          <w:i w:val="false"/>
          <w:color w:val="000000"/>
          <w:sz w:val="28"/>
        </w:rPr>
        <w:t xml:space="preserve">
      2) экономиканың барлық салаларындағы кәсiпкерлiктiң барлық түрiн бiр ғана тiркеушi органда тiркеудiң барынша қарапайым өз бетiмен жүргiзетiн тәртiбiмен; </w:t>
      </w:r>
    </w:p>
    <w:p>
      <w:pPr>
        <w:spacing w:after="0"/>
        <w:ind w:left="0"/>
        <w:jc w:val="both"/>
      </w:pPr>
      <w:r>
        <w:rPr>
          <w:rFonts w:ascii="Times New Roman"/>
          <w:b w:val="false"/>
          <w:i w:val="false"/>
          <w:color w:val="000000"/>
          <w:sz w:val="28"/>
        </w:rPr>
        <w:t xml:space="preserve">
      3) кәсiпкерлiк қызметке мемлекеттiк органдар жүргiзетiн тексерулердi заң құжаттарымен шектеу арқылы; </w:t>
      </w:r>
    </w:p>
    <w:p>
      <w:pPr>
        <w:spacing w:after="0"/>
        <w:ind w:left="0"/>
        <w:jc w:val="both"/>
      </w:pPr>
      <w:r>
        <w:rPr>
          <w:rFonts w:ascii="Times New Roman"/>
          <w:b w:val="false"/>
          <w:i w:val="false"/>
          <w:color w:val="000000"/>
          <w:sz w:val="28"/>
        </w:rPr>
        <w:t xml:space="preserve">
      4) кәсiпкерлiк қызметтi заң құжаттарында көзделген негiз бойынша шығарылған сот шешiмi бойынша ғана ерiксiз тоқтату арқылы; </w:t>
      </w:r>
    </w:p>
    <w:p>
      <w:pPr>
        <w:spacing w:after="0"/>
        <w:ind w:left="0"/>
        <w:jc w:val="both"/>
      </w:pPr>
      <w:r>
        <w:rPr>
          <w:rFonts w:ascii="Times New Roman"/>
          <w:b w:val="false"/>
          <w:i w:val="false"/>
          <w:color w:val="000000"/>
          <w:sz w:val="28"/>
        </w:rPr>
        <w:t xml:space="preserve">
      5) жеке кәсiпкерлiк үшiн тыйым салынған, экспорт немесе импорт үшiн тыйым салынған немесе шек қойылған жұмыс, тауарлардың түрлерi мен қызмет тiзбесiн заң құжаттарында белгiлеу арқылы; </w:t>
      </w:r>
    </w:p>
    <w:p>
      <w:pPr>
        <w:spacing w:after="0"/>
        <w:ind w:left="0"/>
        <w:jc w:val="both"/>
      </w:pPr>
      <w:r>
        <w:rPr>
          <w:rFonts w:ascii="Times New Roman"/>
          <w:b w:val="false"/>
          <w:i w:val="false"/>
          <w:color w:val="000000"/>
          <w:sz w:val="28"/>
        </w:rPr>
        <w:t xml:space="preserve">
      6) мемлекеттiк органдарды, лауазымды адамдарды, сондай-ақ өзге де жақтар мен ұйымдарды кәсiпкерлердiң қызметiне заңсыз кедергi жасағаны үшiн олардың алдындағы заңдарда белгiленген мүлiктiк жауапкершiлiкке тарту арқылы; </w:t>
      </w:r>
    </w:p>
    <w:p>
      <w:pPr>
        <w:spacing w:after="0"/>
        <w:ind w:left="0"/>
        <w:jc w:val="both"/>
      </w:pPr>
      <w:r>
        <w:rPr>
          <w:rFonts w:ascii="Times New Roman"/>
          <w:b w:val="false"/>
          <w:i w:val="false"/>
          <w:color w:val="000000"/>
          <w:sz w:val="28"/>
        </w:rPr>
        <w:t xml:space="preserve">
      6-1) атқарушы бақылау және қадағалау органдарына кәсiпкерлiк субъектiлерiмен осы органдардың функциялары болып табылатын мiндеттердi орындау мәнiнде шарттық қатынастарға кiруге тыйым салу арқылы; </w:t>
      </w:r>
    </w:p>
    <w:p>
      <w:pPr>
        <w:spacing w:after="0"/>
        <w:ind w:left="0"/>
        <w:jc w:val="both"/>
      </w:pPr>
      <w:r>
        <w:rPr>
          <w:rFonts w:ascii="Times New Roman"/>
          <w:b w:val="false"/>
          <w:i w:val="false"/>
          <w:color w:val="000000"/>
          <w:sz w:val="28"/>
        </w:rPr>
        <w:t xml:space="preserve">
      7) заңдарда көзделген өзге де амалдармен қорғалады. </w:t>
      </w:r>
    </w:p>
    <w:p>
      <w:pPr>
        <w:spacing w:after="0"/>
        <w:ind w:left="0"/>
        <w:jc w:val="both"/>
      </w:pPr>
      <w:r>
        <w:rPr>
          <w:rFonts w:ascii="Times New Roman"/>
          <w:b w:val="false"/>
          <w:i w:val="false"/>
          <w:color w:val="000000"/>
          <w:sz w:val="28"/>
        </w:rPr>
        <w:t xml:space="preserve">
      4.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"Рұқсаттар және хабарламалар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жүргізіледі.</w:t>
      </w:r>
    </w:p>
    <w:p>
      <w:pPr>
        <w:spacing w:after="0"/>
        <w:ind w:left="0"/>
        <w:jc w:val="both"/>
      </w:pPr>
      <w:r>
        <w:rPr>
          <w:rFonts w:ascii="Times New Roman"/>
          <w:b w:val="false"/>
          <w:i w:val="false"/>
          <w:color w:val="000000"/>
          <w:sz w:val="28"/>
        </w:rPr>
        <w:t>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рұқсат беру тәртібі белгіленеді.</w:t>
      </w:r>
    </w:p>
    <w:p>
      <w:pPr>
        <w:spacing w:after="0"/>
        <w:ind w:left="0"/>
        <w:jc w:val="both"/>
      </w:pPr>
      <w:r>
        <w:rPr>
          <w:rFonts w:ascii="Times New Roman"/>
          <w:b w:val="false"/>
          <w:i w:val="false"/>
          <w:color w:val="000000"/>
          <w:sz w:val="28"/>
        </w:rPr>
        <w:t xml:space="preserve">
      5. Коммерциялық (кәсiпкерлiк) құпия заңмен қорғалады. Коммерциялық құпия болып табылатын мәлiметтердi анықтау тәртiбi, оның қорғау құралдары, сондай-ақ коммерциялық құпия құрамына енбейтiн мәлiметтер тiзбесi заңдарда белгiленедi. </w:t>
      </w:r>
    </w:p>
    <w:p>
      <w:pPr>
        <w:spacing w:after="0"/>
        <w:ind w:left="0"/>
        <w:jc w:val="both"/>
      </w:pPr>
      <w:r>
        <w:rPr>
          <w:rFonts w:ascii="Times New Roman"/>
          <w:b w:val="false"/>
          <w:i w:val="false"/>
          <w:color w:val="000000"/>
          <w:sz w:val="28"/>
        </w:rPr>
        <w:t xml:space="preserve">
      6. Тұтынушылардың құқықтарын қорғау осы Кодексте немесе өзге де заң құжаттарында көзделген құралдармен қамтамасыз етiледi. </w:t>
      </w:r>
    </w:p>
    <w:p>
      <w:pPr>
        <w:spacing w:after="0"/>
        <w:ind w:left="0"/>
        <w:jc w:val="both"/>
      </w:pPr>
      <w:r>
        <w:rPr>
          <w:rFonts w:ascii="Times New Roman"/>
          <w:b w:val="false"/>
          <w:i w:val="false"/>
          <w:color w:val="000000"/>
          <w:sz w:val="28"/>
        </w:rPr>
        <w:t xml:space="preserve">
      Әрбiр тұтынушының, атап айтқанда: </w:t>
      </w:r>
    </w:p>
    <w:p>
      <w:pPr>
        <w:spacing w:after="0"/>
        <w:ind w:left="0"/>
        <w:jc w:val="both"/>
      </w:pPr>
      <w:r>
        <w:rPr>
          <w:rFonts w:ascii="Times New Roman"/>
          <w:b w:val="false"/>
          <w:i w:val="false"/>
          <w:color w:val="000000"/>
          <w:sz w:val="28"/>
        </w:rPr>
        <w:t xml:space="preserve">
      - тауарлар сатып алу, жұмыс пен қызметтi пайдалану үшiн еркiн шарт жасасуға; </w:t>
      </w:r>
    </w:p>
    <w:p>
      <w:pPr>
        <w:spacing w:after="0"/>
        <w:ind w:left="0"/>
        <w:jc w:val="both"/>
      </w:pPr>
      <w:r>
        <w:rPr>
          <w:rFonts w:ascii="Times New Roman"/>
          <w:b w:val="false"/>
          <w:i w:val="false"/>
          <w:color w:val="000000"/>
          <w:sz w:val="28"/>
        </w:rPr>
        <w:t xml:space="preserve">
      - тауарлардың (жұмыстың, қызметтiң) тиiсiнше сапалы және қауiпсiз болуына; </w:t>
      </w:r>
    </w:p>
    <w:p>
      <w:pPr>
        <w:spacing w:after="0"/>
        <w:ind w:left="0"/>
        <w:jc w:val="both"/>
      </w:pPr>
      <w:r>
        <w:rPr>
          <w:rFonts w:ascii="Times New Roman"/>
          <w:b w:val="false"/>
          <w:i w:val="false"/>
          <w:color w:val="000000"/>
          <w:sz w:val="28"/>
        </w:rPr>
        <w:t xml:space="preserve">
      - тауарлар (жұмыс, қызмет) жөнiнде толық және анық мәлiмет алуға; </w:t>
      </w:r>
    </w:p>
    <w:p>
      <w:pPr>
        <w:spacing w:after="0"/>
        <w:ind w:left="0"/>
        <w:jc w:val="both"/>
      </w:pPr>
      <w:r>
        <w:rPr>
          <w:rFonts w:ascii="Times New Roman"/>
          <w:b w:val="false"/>
          <w:i w:val="false"/>
          <w:color w:val="000000"/>
          <w:sz w:val="28"/>
        </w:rPr>
        <w:t xml:space="preserve">
      - тұтынушылардың қоғамдық ұйымдарына бiрiгуге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Президентiнiң 1996.01.27 № 2835 </w:t>
      </w:r>
      <w:r>
        <w:rPr>
          <w:rFonts w:ascii="Times New Roman"/>
          <w:b w:val="false"/>
          <w:i w:val="false"/>
          <w:color w:val="000000"/>
          <w:sz w:val="28"/>
        </w:rPr>
        <w:t>Жарлығымен</w:t>
      </w:r>
      <w:r>
        <w:rPr>
          <w:rFonts w:ascii="Times New Roman"/>
          <w:b w:val="false"/>
          <w:i w:val="false"/>
          <w:color w:val="ff0000"/>
          <w:sz w:val="28"/>
        </w:rPr>
        <w:t xml:space="preserve">, ҚР 1997.07.11 № </w:t>
      </w:r>
      <w:r>
        <w:rPr>
          <w:rFonts w:ascii="Times New Roman"/>
          <w:b w:val="false"/>
          <w:i w:val="false"/>
          <w:color w:val="000000"/>
          <w:sz w:val="28"/>
        </w:rPr>
        <w:t>154</w:t>
      </w:r>
      <w:r>
        <w:rPr>
          <w:rFonts w:ascii="Times New Roman"/>
          <w:b w:val="false"/>
          <w:i w:val="false"/>
          <w:color w:val="ff0000"/>
          <w:sz w:val="28"/>
        </w:rPr>
        <w:t xml:space="preserve">, 1998.07.10 № </w:t>
      </w:r>
      <w:r>
        <w:rPr>
          <w:rFonts w:ascii="Times New Roman"/>
          <w:b w:val="false"/>
          <w:i w:val="false"/>
          <w:color w:val="000000"/>
          <w:sz w:val="28"/>
        </w:rPr>
        <w:t>283</w:t>
      </w:r>
      <w:r>
        <w:rPr>
          <w:rFonts w:ascii="Times New Roman"/>
          <w:b w:val="false"/>
          <w:i w:val="false"/>
          <w:color w:val="ff0000"/>
          <w:sz w:val="28"/>
        </w:rPr>
        <w:t xml:space="preserve">,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4" w:id="21"/>
    <w:p>
      <w:pPr>
        <w:spacing w:after="0"/>
        <w:ind w:left="0"/>
        <w:jc w:val="left"/>
      </w:pPr>
      <w:r>
        <w:rPr>
          <w:rFonts w:ascii="Times New Roman"/>
          <w:b/>
          <w:i w:val="false"/>
          <w:color w:val="000000"/>
        </w:rPr>
        <w:t xml:space="preserve"> 11-бап. Кәсiпкерлiк еркiндiгiн пайдаланып қиянат жасауға жол бермеу </w:t>
      </w:r>
    </w:p>
    <w:bookmarkEnd w:id="21"/>
    <w:p>
      <w:pPr>
        <w:spacing w:after="0"/>
        <w:ind w:left="0"/>
        <w:jc w:val="both"/>
      </w:pPr>
      <w:r>
        <w:rPr>
          <w:rFonts w:ascii="Times New Roman"/>
          <w:b w:val="false"/>
          <w:i w:val="false"/>
          <w:color w:val="000000"/>
          <w:sz w:val="28"/>
        </w:rPr>
        <w:t xml:space="preserve">
      1. Заңды бәсекелестiктi шектеуге немесе жоюға, негiзсiз артықшылықтар алуға, тұтынушылардың құқықтары мен заңды мүдделерiне қысым жасауға бағытталған монополистiк және қандай болса да басқа қызметке жол берiлмейдi. </w:t>
      </w:r>
    </w:p>
    <w:p>
      <w:pPr>
        <w:spacing w:after="0"/>
        <w:ind w:left="0"/>
        <w:jc w:val="both"/>
      </w:pPr>
      <w:r>
        <w:rPr>
          <w:rFonts w:ascii="Times New Roman"/>
          <w:b w:val="false"/>
          <w:i w:val="false"/>
          <w:color w:val="000000"/>
          <w:sz w:val="28"/>
        </w:rPr>
        <w:t xml:space="preserve">
      2. Заң құжаттарында көзделген реттердi қоспағанда, кәсiпкерлердiң азаматтық құқықтарды бәсекелестiктi шектеу мақсатында пайдалануына, соның iшiнде: </w:t>
      </w:r>
    </w:p>
    <w:p>
      <w:pPr>
        <w:spacing w:after="0"/>
        <w:ind w:left="0"/>
        <w:jc w:val="both"/>
      </w:pPr>
      <w:r>
        <w:rPr>
          <w:rFonts w:ascii="Times New Roman"/>
          <w:b w:val="false"/>
          <w:i w:val="false"/>
          <w:color w:val="000000"/>
          <w:sz w:val="28"/>
        </w:rPr>
        <w:t xml:space="preserve">
      1) кәсiпкерлердiң рыноктағы өздерiнiң үстем жағдайын пайдаланып, атап айтқанда, тауар тапшылығын жасау немесе бағаны көтеру үшiн тауар өндiрудi шектеу немесе тоқтатып тастау, не айналыстан алып тастау арқылы қиянат жасауына; </w:t>
      </w:r>
    </w:p>
    <w:p>
      <w:pPr>
        <w:spacing w:after="0"/>
        <w:ind w:left="0"/>
        <w:jc w:val="both"/>
      </w:pPr>
      <w:r>
        <w:rPr>
          <w:rFonts w:ascii="Times New Roman"/>
          <w:b w:val="false"/>
          <w:i w:val="false"/>
          <w:color w:val="000000"/>
          <w:sz w:val="28"/>
        </w:rPr>
        <w:t xml:space="preserve">
      2) ұқсас кәсiпкерлiк қызмет жүргiзушi адамдардың баға, рыноктарды бөлiсу, басқа кәсiпкерлердi аластау туралы және бәсекелестiктi едәуiр шектейтiн өзге де жағдайлар туралы келiсiмдер жасасуына және оларды орындауына; </w:t>
      </w:r>
    </w:p>
    <w:p>
      <w:pPr>
        <w:spacing w:after="0"/>
        <w:ind w:left="0"/>
        <w:jc w:val="both"/>
      </w:pPr>
      <w:r>
        <w:rPr>
          <w:rFonts w:ascii="Times New Roman"/>
          <w:b w:val="false"/>
          <w:i w:val="false"/>
          <w:color w:val="000000"/>
          <w:sz w:val="28"/>
        </w:rPr>
        <w:t xml:space="preserve">
      3) ұқсас кәсiпкерлiк қызмет жүргiзушi адамның және тұтынушылардың заңды мүдделерiне қысым көрсетуге бағытталған терiс пиғылды әрекеттер жасауына (терiс пиғылды бәсекелестiк), атап айтқанда, тұтынушыларды басқа кәсiпкердiң тауар дайындаушысы, дайындау мақсаты, әдiсi мен орны, сапасы және өзге де қасиеттерi жөнiнен шатастыру арқылы, тауарларды жарнамалық және өзге де ақпаратта әдепсiздiкпен салыстыру, бөтен тауардың сыртқы безендiрiлуiн көшiрiп алу арқылы және басқа да әдiстермен шатастыруына жол берiлмейдi. </w:t>
      </w:r>
    </w:p>
    <w:p>
      <w:pPr>
        <w:spacing w:after="0"/>
        <w:ind w:left="0"/>
        <w:jc w:val="both"/>
      </w:pPr>
      <w:r>
        <w:rPr>
          <w:rFonts w:ascii="Times New Roman"/>
          <w:b w:val="false"/>
          <w:i w:val="false"/>
          <w:color w:val="000000"/>
          <w:sz w:val="28"/>
        </w:rPr>
        <w:t xml:space="preserve">
      Терiс пиғылды бәсекелестiкке қарсы күрес жөнiндегi шаралар заң құжаттарымен белгiленедi. </w:t>
      </w:r>
    </w:p>
    <w:bookmarkStart w:name="z15" w:id="22"/>
    <w:p>
      <w:pPr>
        <w:spacing w:after="0"/>
        <w:ind w:left="0"/>
        <w:jc w:val="left"/>
      </w:pPr>
      <w:r>
        <w:rPr>
          <w:rFonts w:ascii="Times New Roman"/>
          <w:b/>
          <w:i w:val="false"/>
          <w:color w:val="000000"/>
        </w:rPr>
        <w:t xml:space="preserve"> 2-тарау. Азаматтық құқықтардың субъектілері</w:t>
      </w:r>
      <w:r>
        <w:br/>
      </w:r>
      <w:r>
        <w:rPr>
          <w:rFonts w:ascii="Times New Roman"/>
          <w:b/>
          <w:i w:val="false"/>
          <w:color w:val="000000"/>
        </w:rPr>
        <w:t>Параграф 1. Қазақстан Республикасының азаматтары</w:t>
      </w:r>
      <w:r>
        <w:br/>
      </w:r>
      <w:r>
        <w:rPr>
          <w:rFonts w:ascii="Times New Roman"/>
          <w:b/>
          <w:i w:val="false"/>
          <w:color w:val="000000"/>
        </w:rPr>
        <w:t>және басқа жеке тұлғалар</w:t>
      </w:r>
    </w:p>
    <w:bookmarkEnd w:id="22"/>
    <w:bookmarkStart w:name="z17" w:id="23"/>
    <w:p>
      <w:pPr>
        <w:spacing w:after="0"/>
        <w:ind w:left="0"/>
        <w:jc w:val="left"/>
      </w:pPr>
      <w:r>
        <w:rPr>
          <w:rFonts w:ascii="Times New Roman"/>
          <w:b/>
          <w:i w:val="false"/>
          <w:color w:val="000000"/>
        </w:rPr>
        <w:t xml:space="preserve"> 12-бап. Жеке тұлға ұғымы </w:t>
      </w:r>
    </w:p>
    <w:bookmarkEnd w:id="23"/>
    <w:p>
      <w:pPr>
        <w:spacing w:after="0"/>
        <w:ind w:left="0"/>
        <w:jc w:val="both"/>
      </w:pPr>
      <w:r>
        <w:rPr>
          <w:rFonts w:ascii="Times New Roman"/>
          <w:b w:val="false"/>
          <w:i w:val="false"/>
          <w:color w:val="000000"/>
          <w:sz w:val="28"/>
        </w:rPr>
        <w:t xml:space="preserve">
      Қазақстан Республикасының азаматтары, басқа мемлекеттердiң азаматтары, сондай-ақ азаматтығы жоқ адамдар жеке тұлғалар болып ұғынылады. Егер осы Кодексте басқаша белгiленбесе, бұл тараудың ережелерi барлық жеке тұлғаларға қолданылады. </w:t>
      </w:r>
    </w:p>
    <w:bookmarkStart w:name="z18" w:id="24"/>
    <w:p>
      <w:pPr>
        <w:spacing w:after="0"/>
        <w:ind w:left="0"/>
        <w:jc w:val="left"/>
      </w:pPr>
      <w:r>
        <w:rPr>
          <w:rFonts w:ascii="Times New Roman"/>
          <w:b/>
          <w:i w:val="false"/>
          <w:color w:val="000000"/>
        </w:rPr>
        <w:t xml:space="preserve"> 13-бап. Азаматтардың құқық қабiлеттiлiгi </w:t>
      </w:r>
    </w:p>
    <w:bookmarkEnd w:id="24"/>
    <w:p>
      <w:pPr>
        <w:spacing w:after="0"/>
        <w:ind w:left="0"/>
        <w:jc w:val="both"/>
      </w:pPr>
      <w:r>
        <w:rPr>
          <w:rFonts w:ascii="Times New Roman"/>
          <w:b w:val="false"/>
          <w:i w:val="false"/>
          <w:color w:val="000000"/>
          <w:sz w:val="28"/>
        </w:rPr>
        <w:t xml:space="preserve">
      1. Азаматтық құқыққа ие болып, мiндет атқару қабiлетi (азаматтық құқық қабiлеттiлiгi) барлық азаматтарға бiрдей деп танылады. </w:t>
      </w:r>
    </w:p>
    <w:p>
      <w:pPr>
        <w:spacing w:after="0"/>
        <w:ind w:left="0"/>
        <w:jc w:val="both"/>
      </w:pPr>
      <w:r>
        <w:rPr>
          <w:rFonts w:ascii="Times New Roman"/>
          <w:b w:val="false"/>
          <w:i w:val="false"/>
          <w:color w:val="000000"/>
          <w:sz w:val="28"/>
        </w:rPr>
        <w:t xml:space="preserve">
      2. Азаматтың құқық қабiлеттiлiгi ол туған кезден басталып қайтыс болған соң тоқтатылады. </w:t>
      </w:r>
    </w:p>
    <w:bookmarkStart w:name="z19" w:id="25"/>
    <w:p>
      <w:pPr>
        <w:spacing w:after="0"/>
        <w:ind w:left="0"/>
        <w:jc w:val="left"/>
      </w:pPr>
      <w:r>
        <w:rPr>
          <w:rFonts w:ascii="Times New Roman"/>
          <w:b/>
          <w:i w:val="false"/>
          <w:color w:val="000000"/>
        </w:rPr>
        <w:t xml:space="preserve"> 14-бап. Азаматтың құқық қабiлеттiлiгiнiң негiзгi мазмұны </w:t>
      </w:r>
    </w:p>
    <w:bookmarkEnd w:id="25"/>
    <w:p>
      <w:pPr>
        <w:spacing w:after="0"/>
        <w:ind w:left="0"/>
        <w:jc w:val="both"/>
      </w:pPr>
      <w:r>
        <w:rPr>
          <w:rFonts w:ascii="Times New Roman"/>
          <w:b w:val="false"/>
          <w:i w:val="false"/>
          <w:color w:val="000000"/>
          <w:sz w:val="28"/>
        </w:rPr>
        <w:t>
      Азаматтың, егер "Сыбайлас жемқорлыққа қарсы іс-қимыл туралы" Қазақстан Республикасының Заңында өзгеше белгіленбесе, Қазақстан Республикасы шегiнде де, одан тыс жерлерде де мүлiктi, соның iшiнде шетел валютасын меншiктенуге; мүлiктi мұраға алып, мұраға қалдыруға; республика аумағында еркiн жүрiп-тұруға және тұрғылықты жер таңдауға; республикадан тыс жерлерге еркiн шығып кетуге және оның аумағына қайтып оралуға; заң құжаттарында тыйым салынбаған кез келген қызметпен айналысуға; дербес өзi немесе басқа азаматтармен және заңды тұлғалармен бiрiгiп заңды тұлғалар құру; заң құжаттарында тыйым салынбаған кез келген мәмiле жасасып, мiндеттемелерге қатысу; өнертабыстарға, ғылым, әдебиет және өнер шығармаларына, интеллектуалдық қызметтiң өзге де туындыларына интеллектуалдық меншiк құқығы болуға; материалдық және моральдық зиянның орнын толтыруды талап етуге құқығы болады; басқа да мүлiктiк және жеке мүліктік емес құқықтары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26"/>
    <w:p>
      <w:pPr>
        <w:spacing w:after="0"/>
        <w:ind w:left="0"/>
        <w:jc w:val="left"/>
      </w:pPr>
      <w:r>
        <w:rPr>
          <w:rFonts w:ascii="Times New Roman"/>
          <w:b/>
          <w:i w:val="false"/>
          <w:color w:val="000000"/>
        </w:rPr>
        <w:t xml:space="preserve"> 15-бап. Азаматтың есiмi </w:t>
      </w:r>
    </w:p>
    <w:bookmarkEnd w:id="26"/>
    <w:p>
      <w:pPr>
        <w:spacing w:after="0"/>
        <w:ind w:left="0"/>
        <w:jc w:val="both"/>
      </w:pPr>
      <w:r>
        <w:rPr>
          <w:rFonts w:ascii="Times New Roman"/>
          <w:b w:val="false"/>
          <w:i w:val="false"/>
          <w:color w:val="000000"/>
          <w:sz w:val="28"/>
        </w:rPr>
        <w:t xml:space="preserve">
      1. Азамат тегi мен есiмiн, сондай-ақ қалауы бойынша - әкесiнiң атын қоса отырып, өз атымен құқықтар мен мiндеттер алады және оларды жүзеге асырады. </w:t>
      </w:r>
    </w:p>
    <w:p>
      <w:pPr>
        <w:spacing w:after="0"/>
        <w:ind w:left="0"/>
        <w:jc w:val="both"/>
      </w:pPr>
      <w:r>
        <w:rPr>
          <w:rFonts w:ascii="Times New Roman"/>
          <w:b w:val="false"/>
          <w:i w:val="false"/>
          <w:color w:val="000000"/>
          <w:sz w:val="28"/>
        </w:rPr>
        <w:t xml:space="preserve">
      2. Заңдар бойынша азаматтардың жасырын түрде құқықтар иеленiп, мiндеттердi жүзеге асыратын жағдайлары немесе бүркеншiк ат (ойдан шығарылған есiмдi) пайдаланатын реттерi көзделуi мүмкiн. </w:t>
      </w:r>
    </w:p>
    <w:p>
      <w:pPr>
        <w:spacing w:after="0"/>
        <w:ind w:left="0"/>
        <w:jc w:val="both"/>
      </w:pPr>
      <w:r>
        <w:rPr>
          <w:rFonts w:ascii="Times New Roman"/>
          <w:b w:val="false"/>
          <w:i w:val="false"/>
          <w:color w:val="000000"/>
          <w:sz w:val="28"/>
        </w:rPr>
        <w:t xml:space="preserve">
      3. Азаматтың туған кезде берiлген есiмi, сондай-ақ есiмiн өзгерту азаматтық хал актiлерiн тiркеу туралы заңдарда белгiленген тәртiп бойынша тiркелуге тиiс. </w:t>
      </w:r>
    </w:p>
    <w:p>
      <w:pPr>
        <w:spacing w:after="0"/>
        <w:ind w:left="0"/>
        <w:jc w:val="both"/>
      </w:pPr>
      <w:r>
        <w:rPr>
          <w:rFonts w:ascii="Times New Roman"/>
          <w:b w:val="false"/>
          <w:i w:val="false"/>
          <w:color w:val="000000"/>
          <w:sz w:val="28"/>
        </w:rPr>
        <w:t xml:space="preserve">
      4. Азамат өз есiмiн заң құжаттарында белгiленген тәртiп бойынша өзгертуге құқылы. Есiмiн өзгерту оның бұрынғы есiмiн, жасырын немесе бүркеншiк атпен алған құқықтары мен мiндеттерiн тоқтатуға немесе өзгертуге негiз болмайды. </w:t>
      </w:r>
    </w:p>
    <w:p>
      <w:pPr>
        <w:spacing w:after="0"/>
        <w:ind w:left="0"/>
        <w:jc w:val="both"/>
      </w:pPr>
      <w:r>
        <w:rPr>
          <w:rFonts w:ascii="Times New Roman"/>
          <w:b w:val="false"/>
          <w:i w:val="false"/>
          <w:color w:val="000000"/>
          <w:sz w:val="28"/>
        </w:rPr>
        <w:t xml:space="preserve">
      5. Азамат өзiнiң борышқорлары мен несие берушiлерiне өз есiмiн өзгерткенi туралы хабарлау үшiн қажеттi шаралар қолдануға мiндеттi және бұл адамдарда оның есiмi өзгертiлгендiгi туралы мәлiметтер болмауынан туған ықтимал зардаптарға тәуекел етедi. </w:t>
      </w:r>
    </w:p>
    <w:p>
      <w:pPr>
        <w:spacing w:after="0"/>
        <w:ind w:left="0"/>
        <w:jc w:val="both"/>
      </w:pPr>
      <w:r>
        <w:rPr>
          <w:rFonts w:ascii="Times New Roman"/>
          <w:b w:val="false"/>
          <w:i w:val="false"/>
          <w:color w:val="000000"/>
          <w:sz w:val="28"/>
        </w:rPr>
        <w:t xml:space="preserve">
      6. Есiмiн өзгерткен азамат өзiнiң бұрынғы есiмiне ресiмделген құжаттарға тиiстi өзгерiстер енгiзiлуiн талап етуге құқылы. </w:t>
      </w:r>
    </w:p>
    <w:p>
      <w:pPr>
        <w:spacing w:after="0"/>
        <w:ind w:left="0"/>
        <w:jc w:val="both"/>
      </w:pPr>
      <w:r>
        <w:rPr>
          <w:rFonts w:ascii="Times New Roman"/>
          <w:b w:val="false"/>
          <w:i w:val="false"/>
          <w:color w:val="000000"/>
          <w:sz w:val="28"/>
        </w:rPr>
        <w:t>
      7. Басқа бiр адамның есiмiмен құқықтар мен мiндеттер иеленуге жол берiлмейдi.</w:t>
      </w:r>
    </w:p>
    <w:p>
      <w:pPr>
        <w:spacing w:after="0"/>
        <w:ind w:left="0"/>
        <w:jc w:val="both"/>
      </w:pPr>
      <w:r>
        <w:rPr>
          <w:rFonts w:ascii="Times New Roman"/>
          <w:b w:val="false"/>
          <w:i w:val="false"/>
          <w:color w:val="000000"/>
          <w:sz w:val="28"/>
        </w:rPr>
        <w:t>
      8. Қазақстан Республикасының заңдарында көзделген жағдайлардан басқа, азамат өз есiмi оның келiсiмiнсiз пайдаланылған жағдайда, оған тыйым салынуын талап етуге құқылы.</w:t>
      </w:r>
    </w:p>
    <w:p>
      <w:pPr>
        <w:spacing w:after="0"/>
        <w:ind w:left="0"/>
        <w:jc w:val="both"/>
      </w:pPr>
      <w:r>
        <w:rPr>
          <w:rFonts w:ascii="Times New Roman"/>
          <w:b w:val="false"/>
          <w:i w:val="false"/>
          <w:color w:val="000000"/>
          <w:sz w:val="28"/>
        </w:rPr>
        <w:t xml:space="preserve">
      9. Азаматтың есiмiн заңсыз пайдалану нәтижесiнде оған келтiрiлген зиян осы Кодекстiң ережелерiне сәйкес өтелуге тиiс. </w:t>
      </w:r>
    </w:p>
    <w:p>
      <w:pPr>
        <w:spacing w:after="0"/>
        <w:ind w:left="0"/>
        <w:jc w:val="both"/>
      </w:pPr>
      <w:r>
        <w:rPr>
          <w:rFonts w:ascii="Times New Roman"/>
          <w:b w:val="false"/>
          <w:i w:val="false"/>
          <w:color w:val="000000"/>
          <w:sz w:val="28"/>
        </w:rPr>
        <w:t xml:space="preserve">
      Азаматтың есiмi оның абыройына, қадiр-қасиетiне және iскерлiк беделiне нұқсан келтiретiн әдiстермен немесе сондай нысанда бұрмаланған не пайдаланылған жағдайда осы Кодекстiң 143-бабында көзделген ережелер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2007.01.12 </w:t>
      </w:r>
      <w:r>
        <w:rPr>
          <w:rFonts w:ascii="Times New Roman"/>
          <w:b w:val="false"/>
          <w:i w:val="false"/>
          <w:color w:val="000000"/>
          <w:sz w:val="28"/>
        </w:rPr>
        <w:t>№ 225</w:t>
      </w:r>
      <w:r>
        <w:rPr>
          <w:rFonts w:ascii="Times New Roman"/>
          <w:b w:val="false"/>
          <w:i w:val="false"/>
          <w:color w:val="ff0000"/>
          <w:sz w:val="28"/>
        </w:rPr>
        <w:t xml:space="preserve">; 21.05.2013 </w:t>
      </w:r>
      <w:r>
        <w:rPr>
          <w:rFonts w:ascii="Times New Roman"/>
          <w:b w:val="false"/>
          <w:i w:val="false"/>
          <w:color w:val="000000"/>
          <w:sz w:val="28"/>
        </w:rPr>
        <w:t>№ 95-V</w:t>
      </w:r>
      <w:r>
        <w:rPr>
          <w:rFonts w:ascii="Times New Roman"/>
          <w:b w:val="false"/>
          <w:i w:val="false"/>
          <w:color w:val="ff0000"/>
          <w:sz w:val="28"/>
        </w:rPr>
        <w:t xml:space="preserve"> (алғашқы ресми жарияланғанынан кейiн алты ай өткен соң қолданысқа енгiзiледi) Заңдарымен.</w:t>
      </w:r>
      <w:r>
        <w:br/>
      </w:r>
      <w:r>
        <w:rPr>
          <w:rFonts w:ascii="Times New Roman"/>
          <w:b w:val="false"/>
          <w:i w:val="false"/>
          <w:color w:val="000000"/>
          <w:sz w:val="28"/>
        </w:rPr>
        <w:t>
</w:t>
      </w:r>
    </w:p>
    <w:bookmarkStart w:name="z21" w:id="27"/>
    <w:p>
      <w:pPr>
        <w:spacing w:after="0"/>
        <w:ind w:left="0"/>
        <w:jc w:val="left"/>
      </w:pPr>
      <w:r>
        <w:rPr>
          <w:rFonts w:ascii="Times New Roman"/>
          <w:b/>
          <w:i w:val="false"/>
          <w:color w:val="000000"/>
        </w:rPr>
        <w:t xml:space="preserve"> 16-бап. Азаматтың тұрғылықты жерi және заңды мекенжайы </w:t>
      </w:r>
    </w:p>
    <w:bookmarkEnd w:id="27"/>
    <w:p>
      <w:pPr>
        <w:spacing w:after="0"/>
        <w:ind w:left="0"/>
        <w:jc w:val="both"/>
      </w:pPr>
      <w:r>
        <w:rPr>
          <w:rFonts w:ascii="Times New Roman"/>
          <w:b w:val="false"/>
          <w:i w:val="false"/>
          <w:color w:val="000000"/>
          <w:sz w:val="28"/>
        </w:rPr>
        <w:t xml:space="preserve">
      1. Азамат тұрақты немесе көбiнесе тұратын елдi мекен оның тұрғылықты жерi деп танылады. </w:t>
      </w:r>
    </w:p>
    <w:p>
      <w:pPr>
        <w:spacing w:after="0"/>
        <w:ind w:left="0"/>
        <w:jc w:val="both"/>
      </w:pPr>
      <w:r>
        <w:rPr>
          <w:rFonts w:ascii="Times New Roman"/>
          <w:b w:val="false"/>
          <w:i w:val="false"/>
          <w:color w:val="000000"/>
          <w:sz w:val="28"/>
        </w:rPr>
        <w:t xml:space="preserve">
      2. Он төрт жасқа толмаған адамдардың (жас балалардың) немесе қорғаншылықтағы азаматтардың тұрғылықты жерi олардың заңды өкілдерінің тұрғылықты жерi болып танылады. </w:t>
      </w:r>
    </w:p>
    <w:p>
      <w:pPr>
        <w:spacing w:after="0"/>
        <w:ind w:left="0"/>
        <w:jc w:val="both"/>
      </w:pPr>
      <w:r>
        <w:rPr>
          <w:rFonts w:ascii="Times New Roman"/>
          <w:b w:val="false"/>
          <w:i w:val="false"/>
          <w:color w:val="000000"/>
          <w:sz w:val="28"/>
        </w:rPr>
        <w:t xml:space="preserve">
      3. Азаматтың жеке және заңды тұлғалармен, сондай-ақ мемлекетпен қарым-қатынастарында пайдаланатын заңды мекенжайы болады. </w:t>
      </w:r>
    </w:p>
    <w:p>
      <w:pPr>
        <w:spacing w:after="0"/>
        <w:ind w:left="0"/>
        <w:jc w:val="both"/>
      </w:pPr>
      <w:r>
        <w:rPr>
          <w:rFonts w:ascii="Times New Roman"/>
          <w:b w:val="false"/>
          <w:i w:val="false"/>
          <w:color w:val="000000"/>
          <w:sz w:val="28"/>
        </w:rPr>
        <w:t xml:space="preserve">
      Азаматтың тiркелген жерi оның заңды мекенжайы болып танылады. </w:t>
      </w:r>
    </w:p>
    <w:p>
      <w:pPr>
        <w:spacing w:after="0"/>
        <w:ind w:left="0"/>
        <w:jc w:val="both"/>
      </w:pPr>
      <w:r>
        <w:rPr>
          <w:rFonts w:ascii="Times New Roman"/>
          <w:b w:val="false"/>
          <w:i w:val="false"/>
          <w:color w:val="000000"/>
          <w:sz w:val="28"/>
        </w:rPr>
        <w:t>
      Азаматтарды тiркеу тәртiбiн Қазақстан Республикасының Yкiметi айқындайды.</w:t>
      </w:r>
    </w:p>
    <w:p>
      <w:pPr>
        <w:spacing w:after="0"/>
        <w:ind w:left="0"/>
        <w:jc w:val="both"/>
      </w:pPr>
      <w:r>
        <w:rPr>
          <w:rFonts w:ascii="Times New Roman"/>
          <w:b w:val="false"/>
          <w:i w:val="false"/>
          <w:color w:val="000000"/>
          <w:sz w:val="28"/>
        </w:rPr>
        <w:t>
      4. Қазақстан Республикасының заңдарында көзделген жағдайлардан басқа, азаматтың тұрғылықты жерi және заңды мекенжайы туралы ақпарат оның келiсiмiнсiз пайдаланылған жағдайда, оған тыйым салынуын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2007.01.12 </w:t>
      </w:r>
      <w:r>
        <w:rPr>
          <w:rFonts w:ascii="Times New Roman"/>
          <w:b w:val="false"/>
          <w:i w:val="false"/>
          <w:color w:val="000000"/>
          <w:sz w:val="28"/>
        </w:rPr>
        <w:t>№ 224</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95-V</w:t>
      </w:r>
      <w:r>
        <w:rPr>
          <w:rFonts w:ascii="Times New Roman"/>
          <w:b w:val="false"/>
          <w:i w:val="false"/>
          <w:color w:val="ff0000"/>
          <w:sz w:val="28"/>
        </w:rPr>
        <w:t xml:space="preserve"> (алғашқы ресми жарияланғанынан кейiн алты ай өткен соң қолданысқа енгiзiледi) Заңдарымен.</w:t>
      </w:r>
      <w:r>
        <w:br/>
      </w:r>
      <w:r>
        <w:rPr>
          <w:rFonts w:ascii="Times New Roman"/>
          <w:b w:val="false"/>
          <w:i w:val="false"/>
          <w:color w:val="000000"/>
          <w:sz w:val="28"/>
        </w:rPr>
        <w:t>
</w:t>
      </w:r>
    </w:p>
    <w:bookmarkStart w:name="z22" w:id="28"/>
    <w:p>
      <w:pPr>
        <w:spacing w:after="0"/>
        <w:ind w:left="0"/>
        <w:jc w:val="left"/>
      </w:pPr>
      <w:r>
        <w:rPr>
          <w:rFonts w:ascii="Times New Roman"/>
          <w:b/>
          <w:i w:val="false"/>
          <w:color w:val="000000"/>
        </w:rPr>
        <w:t xml:space="preserve"> 17-бап. Азаматтардың әрекет қабiлеттiлiгi </w:t>
      </w:r>
    </w:p>
    <w:bookmarkEnd w:id="28"/>
    <w:p>
      <w:pPr>
        <w:spacing w:after="0"/>
        <w:ind w:left="0"/>
        <w:jc w:val="both"/>
      </w:pPr>
      <w:r>
        <w:rPr>
          <w:rFonts w:ascii="Times New Roman"/>
          <w:b w:val="false"/>
          <w:i w:val="false"/>
          <w:color w:val="000000"/>
          <w:sz w:val="28"/>
        </w:rPr>
        <w:t xml:space="preserve">
      1. Азаматтың өз әрекеттерiмен азаматтық құқықтарға ие болуға және оны жүзеге асыруға, өзi үшiн азаматтық мiндеттер жасап, оларды орындауға қабiлеттiлiгi (азаматтық әрекет қабiлеттiлiгi) кәмелетке толғанда, яғни он сегiз жасқа толғаннан кейiн толық көлемiнде пайда болады. </w:t>
      </w:r>
    </w:p>
    <w:p>
      <w:pPr>
        <w:spacing w:after="0"/>
        <w:ind w:left="0"/>
        <w:jc w:val="both"/>
      </w:pPr>
      <w:r>
        <w:rPr>
          <w:rFonts w:ascii="Times New Roman"/>
          <w:b w:val="false"/>
          <w:i w:val="false"/>
          <w:color w:val="000000"/>
          <w:sz w:val="28"/>
        </w:rPr>
        <w:t xml:space="preserve">
      2. Заң құжаттарында он сегiз жасқа жеткенге дейiн некелесуге рұқсат етiлетiн жағдайда, он сегiз жасқа толмаған азамат некеге тұрған кезден бастап толық көлемiнде әрекет қабiлеттiлiгiне ие болады. </w:t>
      </w:r>
    </w:p>
    <w:p>
      <w:pPr>
        <w:spacing w:after="0"/>
        <w:ind w:left="0"/>
        <w:jc w:val="both"/>
      </w:pPr>
      <w:r>
        <w:rPr>
          <w:rFonts w:ascii="Times New Roman"/>
          <w:b w:val="false"/>
          <w:i w:val="false"/>
          <w:color w:val="000000"/>
          <w:sz w:val="28"/>
        </w:rPr>
        <w:t xml:space="preserve">
      3. Егер заң құжаттарында өзгеше белгiленбесе, барлық азаматтардың әрекет қабiлеттiлiгi тең болады. </w:t>
      </w:r>
    </w:p>
    <w:bookmarkStart w:name="z23" w:id="29"/>
    <w:p>
      <w:pPr>
        <w:spacing w:after="0"/>
        <w:ind w:left="0"/>
        <w:jc w:val="left"/>
      </w:pPr>
      <w:r>
        <w:rPr>
          <w:rFonts w:ascii="Times New Roman"/>
          <w:b/>
          <w:i w:val="false"/>
          <w:color w:val="000000"/>
        </w:rPr>
        <w:t xml:space="preserve"> 18-бап. Құқық қабiлеттiлiгi мен әрекет қабiлеттiлiгiнен айыруға және оларды шектеуге жол бермеу </w:t>
      </w:r>
    </w:p>
    <w:bookmarkEnd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Заң</w:t>
      </w:r>
      <w:r>
        <w:rPr>
          <w:rFonts w:ascii="Times New Roman"/>
          <w:b w:val="false"/>
          <w:i w:val="false"/>
          <w:color w:val="000000"/>
          <w:sz w:val="28"/>
        </w:rPr>
        <w:t xml:space="preserve"> құжаттарында</w:t>
      </w:r>
      <w:r>
        <w:rPr>
          <w:rFonts w:ascii="Times New Roman"/>
          <w:b w:val="false"/>
          <w:i w:val="false"/>
          <w:color w:val="000000"/>
          <w:sz w:val="28"/>
        </w:rPr>
        <w:t xml:space="preserve"> көзделген реттер мен тәртiп бойынша болмаса, ешкiмнiң де құқық қабiлеттiлiгi мен әрекет қабiлеттiлiгiн шектеуге болмайды. </w:t>
      </w:r>
    </w:p>
    <w:p>
      <w:pPr>
        <w:spacing w:after="0"/>
        <w:ind w:left="0"/>
        <w:jc w:val="both"/>
      </w:pPr>
      <w:r>
        <w:rPr>
          <w:rFonts w:ascii="Times New Roman"/>
          <w:b w:val="false"/>
          <w:i w:val="false"/>
          <w:color w:val="000000"/>
          <w:sz w:val="28"/>
        </w:rPr>
        <w:t xml:space="preserve">
      2. Азаматтардың құқық қабiлеттiлiгi мен әрекет қабiлеттiлiгiн шектеудiң заң құжаттарында белгiленген шарттары мен тәртiбiнiң немесе олардың кәсiпкерлiк не өзге де қызметпен айналысу құқығының сақталмауы тиiстi шектеудi белгiлеген мемлекеттiк немесе өзге де органның құжатын жарамсыз деп тануға әкелiп соқтырады. </w:t>
      </w:r>
    </w:p>
    <w:p>
      <w:pPr>
        <w:spacing w:after="0"/>
        <w:ind w:left="0"/>
        <w:jc w:val="both"/>
      </w:pPr>
      <w:r>
        <w:rPr>
          <w:rFonts w:ascii="Times New Roman"/>
          <w:b w:val="false"/>
          <w:i w:val="false"/>
          <w:color w:val="000000"/>
          <w:sz w:val="28"/>
        </w:rPr>
        <w:t>
      3. Құқық қабiлеттiлiгiн немесе әрекет қабiлеттiлiгiн шектеуге бағытталған басқа да мәмiлелерге заңнамалық актілерде рұқсат берiлген жағдайларды қоспағанда, азаматтың құқық қабiлеттiлiгiнен немесе әрекет қабiлеттiлiгiнен толық немесе iшiнара бас тартуы және осындай мәмiлелер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30"/>
    <w:p>
      <w:pPr>
        <w:spacing w:after="0"/>
        <w:ind w:left="0"/>
        <w:jc w:val="left"/>
      </w:pPr>
      <w:r>
        <w:rPr>
          <w:rFonts w:ascii="Times New Roman"/>
          <w:b/>
          <w:i w:val="false"/>
          <w:color w:val="000000"/>
        </w:rPr>
        <w:t xml:space="preserve"> 19-бап. Азаматтардың кәсiпкерлiк қызметi </w:t>
      </w:r>
    </w:p>
    <w:bookmarkEnd w:id="30"/>
    <w:p>
      <w:pPr>
        <w:spacing w:after="0"/>
        <w:ind w:left="0"/>
        <w:jc w:val="both"/>
      </w:pPr>
      <w:r>
        <w:rPr>
          <w:rFonts w:ascii="Times New Roman"/>
          <w:b w:val="false"/>
          <w:i w:val="false"/>
          <w:color w:val="000000"/>
          <w:sz w:val="28"/>
        </w:rPr>
        <w:t xml:space="preserve">
      1. Азаматтар, осы Кодексте және өзге заң актiлерiнде көзделген жағдайларды қоспағанда заңды тұлға құрмай-ақ кәсiпкерлiк қызметпен айналысуға құқылы. </w:t>
      </w:r>
    </w:p>
    <w:p>
      <w:pPr>
        <w:spacing w:after="0"/>
        <w:ind w:left="0"/>
        <w:jc w:val="both"/>
      </w:pPr>
      <w:r>
        <w:rPr>
          <w:rFonts w:ascii="Times New Roman"/>
          <w:b w:val="false"/>
          <w:i w:val="false"/>
          <w:color w:val="000000"/>
          <w:sz w:val="28"/>
        </w:rPr>
        <w:t>
      2. Дара кәсiпкерлердi мемлекеттiк тiркеу дара кәсiпкер ретiнде есепке қоюды білдіреді.</w:t>
      </w:r>
    </w:p>
    <w:p>
      <w:pPr>
        <w:spacing w:after="0"/>
        <w:ind w:left="0"/>
        <w:jc w:val="both"/>
      </w:pPr>
      <w:r>
        <w:rPr>
          <w:rFonts w:ascii="Times New Roman"/>
          <w:b w:val="false"/>
          <w:i w:val="false"/>
          <w:color w:val="000000"/>
          <w:sz w:val="28"/>
        </w:rPr>
        <w:t>
      3. Азаматтардың заңды тұлға құрмай-ақ жүзеге асырылатын кәсiпкерлiк қызметiне, егер заңдардан немесе құқықтық қатынастар мәнiнен өзгеше нәрсе туындамайтын болса, тиiсiнше осы Кодекстiң коммерциялық ұйымдар болып табылатын заңды тұлғалардың қызметiн реттейтiн ережелерi қолданылады.</w:t>
      </w:r>
    </w:p>
    <w:bookmarkStart w:name="z548" w:id="31"/>
    <w:p>
      <w:pPr>
        <w:spacing w:after="0"/>
        <w:ind w:left="0"/>
        <w:jc w:val="both"/>
      </w:pPr>
      <w:r>
        <w:rPr>
          <w:rFonts w:ascii="Times New Roman"/>
          <w:b w:val="false"/>
          <w:i w:val="false"/>
          <w:color w:val="000000"/>
          <w:sz w:val="28"/>
        </w:rPr>
        <w:t xml:space="preserve">
      4. Жеке тұлғалар Қазақстан Республикасының Кәсіпкерлік кодексіне сәйкес дара кәсіпкер ретінде мемлекеттік тіркеуге жатады.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Алып тасталды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Егер дара кәсіпкер лицензиялануға жататын қызметті жүзеге асырса, оның осындай қызметті жүзеге асыру құқығына лицензиясы болуы міндетті.</w:t>
      </w:r>
    </w:p>
    <w:p>
      <w:pPr>
        <w:spacing w:after="0"/>
        <w:ind w:left="0"/>
        <w:jc w:val="both"/>
      </w:pPr>
      <w:r>
        <w:rPr>
          <w:rFonts w:ascii="Times New Roman"/>
          <w:b w:val="false"/>
          <w:i w:val="false"/>
          <w:color w:val="000000"/>
          <w:sz w:val="28"/>
        </w:rPr>
        <w:t>
      Лицензия Қазақстан Республикасының рұқсаттар және хабарламалар туралы заңнамасында белгіленген тәртіппен беріледі.</w:t>
      </w:r>
    </w:p>
    <w:p>
      <w:pPr>
        <w:spacing w:after="0"/>
        <w:ind w:left="0"/>
        <w:jc w:val="both"/>
      </w:pPr>
      <w:r>
        <w:rPr>
          <w:rFonts w:ascii="Times New Roman"/>
          <w:b w:val="false"/>
          <w:i w:val="false"/>
          <w:color w:val="000000"/>
          <w:sz w:val="28"/>
        </w:rPr>
        <w:t>
      Қазақстан Республикасының Үкіметі дара кәсіпкерлерге лицензиялар берудің оңайлатылған тәртібін белгілеуге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1997.07.02 </w:t>
      </w:r>
      <w:r>
        <w:rPr>
          <w:rFonts w:ascii="Times New Roman"/>
          <w:b w:val="false"/>
          <w:i w:val="false"/>
          <w:color w:val="000000"/>
          <w:sz w:val="28"/>
        </w:rPr>
        <w:t>№ 144-I</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2010.06.30 </w:t>
      </w:r>
      <w:r>
        <w:rPr>
          <w:rFonts w:ascii="Times New Roman"/>
          <w:b w:val="false"/>
          <w:i w:val="false"/>
          <w:color w:val="000000"/>
          <w:sz w:val="28"/>
        </w:rPr>
        <w:t>№ 297-IV</w:t>
      </w:r>
      <w:r>
        <w:rPr>
          <w:rFonts w:ascii="Times New Roman"/>
          <w:b w:val="false"/>
          <w:i w:val="false"/>
          <w:color w:val="ff0000"/>
          <w:sz w:val="28"/>
        </w:rPr>
        <w:t xml:space="preserve"> (2013.01.01 бастап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5" w:id="32"/>
    <w:p>
      <w:pPr>
        <w:spacing w:after="0"/>
        <w:ind w:left="0"/>
        <w:jc w:val="left"/>
      </w:pPr>
      <w:r>
        <w:rPr>
          <w:rFonts w:ascii="Times New Roman"/>
          <w:b/>
          <w:i w:val="false"/>
          <w:color w:val="000000"/>
        </w:rPr>
        <w:t xml:space="preserve"> 20-бап. Азаматтың мүлiктiк жауапкершiлiгi </w:t>
      </w:r>
    </w:p>
    <w:bookmarkEnd w:id="32"/>
    <w:p>
      <w:pPr>
        <w:spacing w:after="0"/>
        <w:ind w:left="0"/>
        <w:jc w:val="both"/>
      </w:pPr>
      <w:r>
        <w:rPr>
          <w:rFonts w:ascii="Times New Roman"/>
          <w:b w:val="false"/>
          <w:i w:val="false"/>
          <w:color w:val="000000"/>
          <w:sz w:val="28"/>
        </w:rPr>
        <w:t xml:space="preserve">
      1. Азамат өз мiндеттемелерi бойынша өзiне тиесiлi бүкiл мүлiкпен жауап бередi, бұған заң құжаттарына сәйкес ақы өндiрiп алуға болмайтын мүлiктер кiрмейдi.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20-1-бап. Қазақстан Республикасы азаматының төлем қабілеттілігін қалпына келтіру және банкроттығы</w:t>
      </w:r>
    </w:p>
    <w:bookmarkStart w:name="z841" w:id="33"/>
    <w:p>
      <w:pPr>
        <w:spacing w:after="0"/>
        <w:ind w:left="0"/>
        <w:jc w:val="both"/>
      </w:pPr>
      <w:r>
        <w:rPr>
          <w:rFonts w:ascii="Times New Roman"/>
          <w:b w:val="false"/>
          <w:i w:val="false"/>
          <w:color w:val="000000"/>
          <w:sz w:val="28"/>
        </w:rPr>
        <w:t>
      1. Кредитордың (кредиторлардың) талаптарын қанағаттандыруға қабілеті болмаған кезде азаматқа "Қазақстан Республикасы азаматтарының төлем қабілеттілігін қалпына келтіру және банкроттығы туралы" Қазақстан Республикасының Заңында көзделген шарттарда және тәртіппен төлем қабілеттілігін қалпына келтіру, соттан тыс немесе сот арқылы банкроттық рәсімдері қолданылады.</w:t>
      </w:r>
    </w:p>
    <w:bookmarkEnd w:id="33"/>
    <w:bookmarkStart w:name="z842" w:id="34"/>
    <w:p>
      <w:pPr>
        <w:spacing w:after="0"/>
        <w:ind w:left="0"/>
        <w:jc w:val="both"/>
      </w:pPr>
      <w:r>
        <w:rPr>
          <w:rFonts w:ascii="Times New Roman"/>
          <w:b w:val="false"/>
          <w:i w:val="false"/>
          <w:color w:val="000000"/>
          <w:sz w:val="28"/>
        </w:rPr>
        <w:t>
      2. Осы баптың күші Қазақстан Республикасының заңнамасында көзделген тәртіппен дара кәсіпкер ретінде тіркелген жеке тұлғаларға қолданылмайды.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20-1-баппен толықтырылды – ҚР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 w:id="35"/>
    <w:p>
      <w:pPr>
        <w:spacing w:after="0"/>
        <w:ind w:left="0"/>
        <w:jc w:val="left"/>
      </w:pPr>
      <w:r>
        <w:rPr>
          <w:rFonts w:ascii="Times New Roman"/>
          <w:b/>
          <w:i w:val="false"/>
          <w:color w:val="000000"/>
        </w:rPr>
        <w:t xml:space="preserve"> 21-бап. Жеке кәсiпкердiң банкроттығы </w:t>
      </w:r>
    </w:p>
    <w:bookmarkEnd w:id="35"/>
    <w:p>
      <w:pPr>
        <w:spacing w:after="0"/>
        <w:ind w:left="0"/>
        <w:jc w:val="both"/>
      </w:pPr>
      <w:r>
        <w:rPr>
          <w:rFonts w:ascii="Times New Roman"/>
          <w:b w:val="false"/>
          <w:i w:val="false"/>
          <w:color w:val="000000"/>
          <w:sz w:val="28"/>
        </w:rPr>
        <w:t xml:space="preserve">
      1. Дара кәсiпкердiң дәрменсiздiгi (осы Кодекстiң </w:t>
      </w:r>
      <w:r>
        <w:rPr>
          <w:rFonts w:ascii="Times New Roman"/>
          <w:b w:val="false"/>
          <w:i w:val="false"/>
          <w:color w:val="000000"/>
          <w:sz w:val="28"/>
        </w:rPr>
        <w:t>52-бабы</w:t>
      </w:r>
      <w:r>
        <w:rPr>
          <w:rFonts w:ascii="Times New Roman"/>
          <w:b w:val="false"/>
          <w:i w:val="false"/>
          <w:color w:val="000000"/>
          <w:sz w:val="28"/>
        </w:rPr>
        <w:t>) оны банкрот деп тануға негiз болып табылады.</w:t>
      </w:r>
    </w:p>
    <w:bookmarkStart w:name="z543" w:id="36"/>
    <w:p>
      <w:pPr>
        <w:spacing w:after="0"/>
        <w:ind w:left="0"/>
        <w:jc w:val="both"/>
      </w:pPr>
      <w:r>
        <w:rPr>
          <w:rFonts w:ascii="Times New Roman"/>
          <w:b w:val="false"/>
          <w:i w:val="false"/>
          <w:color w:val="000000"/>
          <w:sz w:val="28"/>
        </w:rPr>
        <w:t>
      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Дара кәсiпкердің банкроттық рәсімінің аяқталуы туралы сот ұйғарымы заңды күшіне енген күннен бастап оны дара кәсiпкер ретiнде тiркеудiң күшi жойылады.</w:t>
      </w:r>
    </w:p>
    <w:bookmarkEnd w:id="36"/>
    <w:bookmarkStart w:name="z544" w:id="37"/>
    <w:p>
      <w:pPr>
        <w:spacing w:after="0"/>
        <w:ind w:left="0"/>
        <w:jc w:val="both"/>
      </w:pPr>
      <w:r>
        <w:rPr>
          <w:rFonts w:ascii="Times New Roman"/>
          <w:b w:val="false"/>
          <w:i w:val="false"/>
          <w:color w:val="000000"/>
          <w:sz w:val="28"/>
        </w:rPr>
        <w:t>
      3. Дара кәсiпкерге банкроттық рәсiмдерiн қолданған кезде оның кәсiпкерлiк қызметпен байланысты емес мiндеттемелер бойынша кредиторлары, егер осындай мiндеттемелер бойынша орындау мерзiмi басталған болса, өз талаптарын қоюға да құқылы. Көрсетілген кредиторлардың осындай тәртiппен мәлiмделмеген талаптары, сондай-ақ мүліктік массадан толық көлемде қанағаттандырылмаған талаптар күшiн сақтап қалады және банкроттық рәсiмдері аяқталғаннан кейiн жеке тұлға ретiнде борышкерге өндiрiп алынуға қойылуы мүмкiн. Бұл талаптардың мөлшерi борышкердiң банкроттығы процесiнде алынған қанағаттандыру сомасына азайтылады.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26.12.2019 </w:t>
      </w:r>
      <w:r>
        <w:rPr>
          <w:rFonts w:ascii="Times New Roman"/>
          <w:b w:val="false"/>
          <w:i w:val="false"/>
          <w:color w:val="ff0000"/>
          <w:sz w:val="28"/>
        </w:rPr>
        <w:t>№ 290-VІ</w:t>
      </w:r>
      <w:r>
        <w:rPr>
          <w:rFonts w:ascii="Times New Roman"/>
          <w:b w:val="false"/>
          <w:i w:val="false"/>
          <w:color w:val="ff0000"/>
          <w:sz w:val="28"/>
        </w:rPr>
        <w:t xml:space="preserve"> Заңымен(алғашқы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2" w:id="38"/>
    <w:p>
      <w:pPr>
        <w:spacing w:after="0"/>
        <w:ind w:left="0"/>
        <w:jc w:val="left"/>
      </w:pPr>
      <w:r>
        <w:rPr>
          <w:rFonts w:ascii="Times New Roman"/>
          <w:b/>
          <w:i w:val="false"/>
          <w:color w:val="000000"/>
        </w:rPr>
        <w:t xml:space="preserve"> 21-1-бап. Дара кәсіпкерге қатысты оңалту рәсімдері</w:t>
      </w:r>
    </w:p>
    <w:bookmarkEnd w:id="38"/>
    <w:p>
      <w:pPr>
        <w:spacing w:after="0"/>
        <w:ind w:left="0"/>
        <w:jc w:val="both"/>
      </w:pPr>
      <w:r>
        <w:rPr>
          <w:rFonts w:ascii="Times New Roman"/>
          <w:b w:val="false"/>
          <w:i w:val="false"/>
          <w:color w:val="000000"/>
          <w:sz w:val="28"/>
        </w:rPr>
        <w:t>
      Дара кәсіпкер ретінде тіркелген борышкердің кәсіпкерлік қызметінің тоқтауын болғызбау мақсатында оған оның төлем қабілеттілігін қалпына келтіруге бағытталған, Қазақстан Республикасының заңнамасына қайшы келмейтін кез келген шаралар қолданылуы мүмкін.</w:t>
      </w:r>
    </w:p>
    <w:p>
      <w:pPr>
        <w:spacing w:after="0"/>
        <w:ind w:left="0"/>
        <w:jc w:val="both"/>
      </w:pPr>
      <w:r>
        <w:rPr>
          <w:rFonts w:ascii="Times New Roman"/>
          <w:b w:val="false"/>
          <w:i w:val="false"/>
          <w:color w:val="000000"/>
          <w:sz w:val="28"/>
        </w:rPr>
        <w:t>
      Бұл шаралар оңалту рәсімі шеңберінде іске асырылады, оны жүзеге асыру тәртібі мен мерзімдері Қазақстан Республикасының оңалту және банкроттық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21-1-баппен толықтырылды - ҚР 26.12.2019 </w:t>
      </w:r>
      <w:r>
        <w:rPr>
          <w:rFonts w:ascii="Times New Roman"/>
          <w:b w:val="false"/>
          <w:i w:val="false"/>
          <w:color w:val="ff0000"/>
          <w:sz w:val="28"/>
        </w:rPr>
        <w:t>№ 290-VІ</w:t>
      </w:r>
      <w:r>
        <w:rPr>
          <w:rFonts w:ascii="Times New Roman"/>
          <w:b w:val="false"/>
          <w:i w:val="false"/>
          <w:color w:val="ff0000"/>
          <w:sz w:val="28"/>
        </w:rPr>
        <w:t xml:space="preserve"> Заңымен(алғашқы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39"/>
    <w:p>
      <w:pPr>
        <w:spacing w:after="0"/>
        <w:ind w:left="0"/>
        <w:jc w:val="left"/>
      </w:pPr>
      <w:r>
        <w:rPr>
          <w:rFonts w:ascii="Times New Roman"/>
          <w:b/>
          <w:i w:val="false"/>
          <w:color w:val="000000"/>
        </w:rPr>
        <w:t xml:space="preserve"> 22-бап. Он төрт жастан он сегiз жасқа дейiнгi кәмелетке толмағандардың әрекет қабiлеттiлiгi </w:t>
      </w:r>
    </w:p>
    <w:bookmarkEnd w:id="39"/>
    <w:p>
      <w:pPr>
        <w:spacing w:after="0"/>
        <w:ind w:left="0"/>
        <w:jc w:val="both"/>
      </w:pPr>
      <w:r>
        <w:rPr>
          <w:rFonts w:ascii="Times New Roman"/>
          <w:b w:val="false"/>
          <w:i w:val="false"/>
          <w:color w:val="000000"/>
          <w:sz w:val="28"/>
        </w:rPr>
        <w:t xml:space="preserve">
      1. Он төрт жастан он сегiз жасқа дейiнгi кәмелетке толмағандар мәмiлелердi олардың заңды өкілдерінің келiсiмiмен жасайды. Мұндай келiсiмнiң нысаны заңдарда кәмелетке толмағандар жасайтын мәмiле үшiн белгiленген нысанға сай келуге тиiс. </w:t>
      </w:r>
    </w:p>
    <w:p>
      <w:pPr>
        <w:spacing w:after="0"/>
        <w:ind w:left="0"/>
        <w:jc w:val="both"/>
      </w:pPr>
      <w:r>
        <w:rPr>
          <w:rFonts w:ascii="Times New Roman"/>
          <w:b w:val="false"/>
          <w:i w:val="false"/>
          <w:color w:val="000000"/>
          <w:sz w:val="28"/>
        </w:rPr>
        <w:t xml:space="preserve">
      2. Он төрт жастан он сегiз жасқа дейiнгi кәмелетке толмағандар өздерiнiң табысына, стипендиясына, өзге де кiрiстерiне және өздерi жасаған интеллектуалдық меншiк құқығы объектiлерiне өз бетiнше билiк етуге, сондай-ақ тұрмыстық ұсақ мәмiлелер жасасуға құқылы. </w:t>
      </w:r>
    </w:p>
    <w:p>
      <w:pPr>
        <w:spacing w:after="0"/>
        <w:ind w:left="0"/>
        <w:jc w:val="both"/>
      </w:pPr>
      <w:r>
        <w:rPr>
          <w:rFonts w:ascii="Times New Roman"/>
          <w:b w:val="false"/>
          <w:i w:val="false"/>
          <w:color w:val="000000"/>
          <w:sz w:val="28"/>
        </w:rPr>
        <w:t xml:space="preserve">
      3. Жеткiлiктi негiздер болған жағдайда сот кәмелетке толмаған адамның өз табысына, стипендиясына, өзге де кiрiстерiне және өзi жасаған интеллектуалдық меншiк құқығы объектiлерiне өз бетiнше билiк ету құқығын шектеуi немесе ол құқықтан айыруы мүмкiн. </w:t>
      </w:r>
    </w:p>
    <w:p>
      <w:pPr>
        <w:spacing w:after="0"/>
        <w:ind w:left="0"/>
        <w:jc w:val="both"/>
      </w:pPr>
      <w:r>
        <w:rPr>
          <w:rFonts w:ascii="Times New Roman"/>
          <w:b w:val="false"/>
          <w:i w:val="false"/>
          <w:color w:val="000000"/>
          <w:sz w:val="28"/>
        </w:rPr>
        <w:t>
      4. Он төрт жастан он сегiз жасқа дейiнгi кәмелетке толмағандар осы баптың ережелерiне сәйкес өздерi жасаған мәмiлелер бойынша дербес жауапты болады және өздерiнiң әрекеттерiнен келтiрiлген зиян үшiн осы Кодекстiң ережелерi бойынша жауап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w:t>
      </w:r>
      <w:r>
        <w:rPr>
          <w:rFonts w:ascii="Times New Roman"/>
          <w:b w:val="false"/>
          <w:i w:val="false"/>
          <w:color w:val="000000"/>
          <w:sz w:val="28"/>
        </w:rPr>
        <w:t xml:space="preserve"> № 378-V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459" w:id="40"/>
    <w:p>
      <w:pPr>
        <w:spacing w:after="0"/>
        <w:ind w:left="0"/>
        <w:jc w:val="left"/>
      </w:pPr>
      <w:r>
        <w:rPr>
          <w:rFonts w:ascii="Times New Roman"/>
          <w:b/>
          <w:i w:val="false"/>
          <w:color w:val="000000"/>
        </w:rPr>
        <w:t xml:space="preserve"> 22-1-бап. Кәмелетке толмаған адамды толығымен әрекетке қабiлеттi деп жариялау (эмансипация) </w:t>
      </w:r>
    </w:p>
    <w:bookmarkEnd w:id="40"/>
    <w:p>
      <w:pPr>
        <w:spacing w:after="0"/>
        <w:ind w:left="0"/>
        <w:jc w:val="both"/>
      </w:pPr>
      <w:r>
        <w:rPr>
          <w:rFonts w:ascii="Times New Roman"/>
          <w:b w:val="false"/>
          <w:i w:val="false"/>
          <w:color w:val="000000"/>
          <w:sz w:val="28"/>
        </w:rPr>
        <w:t xml:space="preserve">
      1. Жасы он алтыға жеткен кәмелетке толмаған адам, егер ол еңбек шарты бойынша жұмыс iстейтiн болса немесе оның заңды өкілдерінің келiсiмiмен кәсiпкерлiк қызметпен айналысатын болса, толығымен әрекетке қабiлеттi деп жариялануы мүмкiн. </w:t>
      </w:r>
    </w:p>
    <w:p>
      <w:pPr>
        <w:spacing w:after="0"/>
        <w:ind w:left="0"/>
        <w:jc w:val="both"/>
      </w:pPr>
      <w:r>
        <w:rPr>
          <w:rFonts w:ascii="Times New Roman"/>
          <w:b w:val="false"/>
          <w:i w:val="false"/>
          <w:color w:val="000000"/>
          <w:sz w:val="28"/>
        </w:rPr>
        <w:t xml:space="preserve">
      2. Кәмелетке толмаған адамды толығымен әрекетке қабiлеттi деп жариялау (эмансипация) оның заңды өкілдерінің келiсiмiмен қорғаншы және қамқоршы органның шешiмi бойынша не ондай келiсiм болмаған жағдайда соттың шешiмi бойынша жүргiзiледi. </w:t>
      </w:r>
    </w:p>
    <w:p>
      <w:pPr>
        <w:spacing w:after="0"/>
        <w:ind w:left="0"/>
        <w:jc w:val="both"/>
      </w:pPr>
      <w:r>
        <w:rPr>
          <w:rFonts w:ascii="Times New Roman"/>
          <w:b w:val="false"/>
          <w:i w:val="false"/>
          <w:color w:val="000000"/>
          <w:sz w:val="28"/>
        </w:rPr>
        <w:t xml:space="preserve">
      3. Эмансипацияланған кәмелетке толмаған адам, Қазақстан Республикасының заңнамалық актiлерiне сәйкес ие болу үшiн жас шектеуi белгiленген құқықтар мен мiндеттердi қоспағанда, азаматтық құқықтарға ие болады және мiндеттердi (оның iшiнде өзiнiң зиян келтiруi салдарынан туындаған мiндеттемелер бойынша) мойнына алады. </w:t>
      </w:r>
    </w:p>
    <w:p>
      <w:pPr>
        <w:spacing w:after="0"/>
        <w:ind w:left="0"/>
        <w:jc w:val="both"/>
      </w:pPr>
      <w:r>
        <w:rPr>
          <w:rFonts w:ascii="Times New Roman"/>
          <w:b w:val="false"/>
          <w:i w:val="false"/>
          <w:color w:val="000000"/>
          <w:sz w:val="28"/>
        </w:rPr>
        <w:t xml:space="preserve">
      Заңды өкілдер эмансипацияланған кәмелетке толмаған адамның мiндеттемелерi бойынша жауапты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21-1-баппен толықтырылды - ҚР 2007.01.12 </w:t>
      </w:r>
      <w:r>
        <w:rPr>
          <w:rFonts w:ascii="Times New Roman"/>
          <w:b w:val="false"/>
          <w:i w:val="false"/>
          <w:color w:val="000000"/>
          <w:sz w:val="28"/>
        </w:rPr>
        <w:t>№ 225</w:t>
      </w:r>
      <w:r>
        <w:rPr>
          <w:rFonts w:ascii="Times New Roman"/>
          <w:b w:val="false"/>
          <w:i w:val="false"/>
          <w:color w:val="ff0000"/>
          <w:sz w:val="28"/>
        </w:rPr>
        <w:t xml:space="preserve"> Заңымен,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41"/>
    <w:p>
      <w:pPr>
        <w:spacing w:after="0"/>
        <w:ind w:left="0"/>
        <w:jc w:val="left"/>
      </w:pPr>
      <w:r>
        <w:rPr>
          <w:rFonts w:ascii="Times New Roman"/>
          <w:b/>
          <w:i w:val="false"/>
          <w:color w:val="000000"/>
        </w:rPr>
        <w:t xml:space="preserve"> 23-бап. Он төрт жасқа дейiнгi кәмелетке толмағандардың (жас балалардың) әрекет қабiлеттiлiгi</w:t>
      </w:r>
    </w:p>
    <w:bookmarkEnd w:id="41"/>
    <w:p>
      <w:pPr>
        <w:spacing w:after="0"/>
        <w:ind w:left="0"/>
        <w:jc w:val="both"/>
      </w:pPr>
      <w:r>
        <w:rPr>
          <w:rFonts w:ascii="Times New Roman"/>
          <w:b w:val="false"/>
          <w:i w:val="false"/>
          <w:color w:val="ff0000"/>
          <w:sz w:val="28"/>
        </w:rPr>
        <w:t xml:space="preserve">
      Ескерту. 23-баптың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Он төрт жасқа дейiнгi кәмелетке толмағандар (жас балалар) үшiн мәмiлелердi, егер заң құжаттарында өзгеше көзделмесе, олардың атынан заңды өкілдері жасайды. </w:t>
      </w:r>
    </w:p>
    <w:p>
      <w:pPr>
        <w:spacing w:after="0"/>
        <w:ind w:left="0"/>
        <w:jc w:val="both"/>
      </w:pPr>
      <w:r>
        <w:rPr>
          <w:rFonts w:ascii="Times New Roman"/>
          <w:b w:val="false"/>
          <w:i w:val="false"/>
          <w:color w:val="000000"/>
          <w:sz w:val="28"/>
        </w:rPr>
        <w:t>
      2. Он төрт жасқа дейiнгi кәмелетке толмағандар (жас балалар) өздерiнiң жасына лайықты, жасай салып орындалатын тұрмыстық ұсақ мәмiлелердi өз бетiнше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42"/>
    <w:p>
      <w:pPr>
        <w:spacing w:after="0"/>
        <w:ind w:left="0"/>
        <w:jc w:val="left"/>
      </w:pPr>
      <w:r>
        <w:rPr>
          <w:rFonts w:ascii="Times New Roman"/>
          <w:b/>
          <w:i w:val="false"/>
          <w:color w:val="000000"/>
        </w:rPr>
        <w:t xml:space="preserve"> 24-бап. Қорғаншылық және қамқоршылық органдарының кәмелетке толмағандардың мәмiле жасауына және кәмелетке толмағандар үшiн мәмiле жасауға келiсiмi </w:t>
      </w:r>
    </w:p>
    <w:bookmarkEnd w:id="42"/>
    <w:p>
      <w:pPr>
        <w:spacing w:after="0"/>
        <w:ind w:left="0"/>
        <w:jc w:val="both"/>
      </w:pPr>
      <w:r>
        <w:rPr>
          <w:rFonts w:ascii="Times New Roman"/>
          <w:b w:val="false"/>
          <w:i w:val="false"/>
          <w:color w:val="000000"/>
          <w:sz w:val="28"/>
        </w:rPr>
        <w:t>
      Заң құжаттарында кәмелетке толмағандардың мәмiле жасауына және кәмелетке толмағандар үшiн мәмiле жасауға қорғаншылық және қамқоршылық органының алдын ала келiсiмi талап етiлетiн жағдайлар белгiленуi мүмкiн.</w:t>
      </w:r>
    </w:p>
    <w:bookmarkStart w:name="z30" w:id="43"/>
    <w:p>
      <w:pPr>
        <w:spacing w:after="0"/>
        <w:ind w:left="0"/>
        <w:jc w:val="left"/>
      </w:pPr>
      <w:r>
        <w:rPr>
          <w:rFonts w:ascii="Times New Roman"/>
          <w:b/>
          <w:i w:val="false"/>
          <w:color w:val="000000"/>
        </w:rPr>
        <w:t xml:space="preserve"> 25-бап. Кәмелетке толмағандардың банкiлерге салымдар салу және салымдарға билiк ету құқығы </w:t>
      </w:r>
    </w:p>
    <w:bookmarkEnd w:id="43"/>
    <w:bookmarkStart w:name="z746" w:id="44"/>
    <w:p>
      <w:pPr>
        <w:spacing w:after="0"/>
        <w:ind w:left="0"/>
        <w:jc w:val="both"/>
      </w:pPr>
      <w:r>
        <w:rPr>
          <w:rFonts w:ascii="Times New Roman"/>
          <w:b w:val="false"/>
          <w:i w:val="false"/>
          <w:color w:val="000000"/>
          <w:sz w:val="28"/>
        </w:rPr>
        <w:t xml:space="preserve">
      1. Кәмелетке толмағандар банкiлерге салымдар салуға және өздерi салған салымдарға дербес билiк етуге құқылы. </w:t>
      </w:r>
    </w:p>
    <w:bookmarkEnd w:id="44"/>
    <w:bookmarkStart w:name="z747" w:id="45"/>
    <w:p>
      <w:pPr>
        <w:spacing w:after="0"/>
        <w:ind w:left="0"/>
        <w:jc w:val="both"/>
      </w:pPr>
      <w:r>
        <w:rPr>
          <w:rFonts w:ascii="Times New Roman"/>
          <w:b w:val="false"/>
          <w:i w:val="false"/>
          <w:color w:val="000000"/>
          <w:sz w:val="28"/>
        </w:rPr>
        <w:t>
      2. Он төрт жасқа толмаған кәмелетке толмағандардың (жас балалардың) атына басқа бiреудiң салған салымдарына олардың ата-анасы немесе өзге де заңды өкiлдерi билiк етедi, ал он төрт жасқа толған кәмелетке толмағандар өздерiнiң атына басқа бiреу салған салымдарға өз бетiнше билiк етедi.</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1" w:id="46"/>
    <w:p>
      <w:pPr>
        <w:spacing w:after="0"/>
        <w:ind w:left="0"/>
        <w:jc w:val="left"/>
      </w:pPr>
      <w:r>
        <w:rPr>
          <w:rFonts w:ascii="Times New Roman"/>
          <w:b/>
          <w:i w:val="false"/>
          <w:color w:val="000000"/>
        </w:rPr>
        <w:t xml:space="preserve"> 26-бап. Азаматты әрекет қабiлеттiлiгi жоқ деп тану </w:t>
      </w:r>
    </w:p>
    <w:bookmarkEnd w:id="46"/>
    <w:p>
      <w:pPr>
        <w:spacing w:after="0"/>
        <w:ind w:left="0"/>
        <w:jc w:val="both"/>
      </w:pPr>
      <w:r>
        <w:rPr>
          <w:rFonts w:ascii="Times New Roman"/>
          <w:b w:val="false"/>
          <w:i w:val="false"/>
          <w:color w:val="000000"/>
          <w:sz w:val="28"/>
        </w:rPr>
        <w:t xml:space="preserve">
      1. Жүйке ауруы немесе ақыл-есiнiң кемдiгi салдарынан өз әрекеттерiнiң мәнiн түсiне алмайтын немесе не iстегенiн бiлмейтiн азаматты сот әрекет қабiлеттiлiгi жоқ деп тануы мүмкiн, соған байланысты оған қорғаншылық белгiленедi. </w:t>
      </w:r>
    </w:p>
    <w:p>
      <w:pPr>
        <w:spacing w:after="0"/>
        <w:ind w:left="0"/>
        <w:jc w:val="both"/>
      </w:pPr>
      <w:r>
        <w:rPr>
          <w:rFonts w:ascii="Times New Roman"/>
          <w:b w:val="false"/>
          <w:i w:val="false"/>
          <w:color w:val="000000"/>
          <w:sz w:val="28"/>
        </w:rPr>
        <w:t>
      2. Әрекет қабiлеттiлiгi жоқ деп танылған азаматтың атынан мәмiлелердi оның қорғаншысы жасайды.</w:t>
      </w:r>
    </w:p>
    <w:p>
      <w:pPr>
        <w:spacing w:after="0"/>
        <w:ind w:left="0"/>
        <w:jc w:val="both"/>
      </w:pPr>
      <w:r>
        <w:rPr>
          <w:rFonts w:ascii="Times New Roman"/>
          <w:b w:val="false"/>
          <w:i w:val="false"/>
          <w:color w:val="000000"/>
          <w:sz w:val="28"/>
        </w:rPr>
        <w:t xml:space="preserve">
      3. Әрекет қабiлеттiлiгi жоқ адам сауығып кеткен немесе денсаулығы едәуiр жақсарған жағдайда сот оны әрекет қабiлеттiлiгi бар деп таниды, бұдан кейiн одан қорғаншылық алынады. </w:t>
      </w:r>
    </w:p>
    <w:bookmarkStart w:name="z32" w:id="47"/>
    <w:p>
      <w:pPr>
        <w:spacing w:after="0"/>
        <w:ind w:left="0"/>
        <w:jc w:val="left"/>
      </w:pPr>
      <w:r>
        <w:rPr>
          <w:rFonts w:ascii="Times New Roman"/>
          <w:b/>
          <w:i w:val="false"/>
          <w:color w:val="000000"/>
        </w:rPr>
        <w:t xml:space="preserve"> 27-бап. Азаматтың әрекет қабiлеттiлiгiн шектеу </w:t>
      </w:r>
    </w:p>
    <w:bookmarkEnd w:id="47"/>
    <w:p>
      <w:pPr>
        <w:spacing w:after="0"/>
        <w:ind w:left="0"/>
        <w:jc w:val="both"/>
      </w:pPr>
      <w:r>
        <w:rPr>
          <w:rFonts w:ascii="Times New Roman"/>
          <w:b w:val="false"/>
          <w:i w:val="false"/>
          <w:color w:val="000000"/>
          <w:sz w:val="28"/>
        </w:rPr>
        <w:t xml:space="preserve">
      1. Құмар ойындарға, бәс тігуге, спирттік ішімдіктерге немесе есiрткi заттарға салыну салдарынан өзiнiң отбасын материалдық жағынан ауыр жағдайға ұшыратқан азаматтың әрекет қабiлеттiлiгiн сот Қазақстан Республикасының Азаматтық процестік кодексінде белгiленген тәртiп бойынша шектеуi мүмкiн. Оған қамқоршылық белгiленедi. Ол тұрмыстық ұсақ мәмiлелердi өз бетiнше жасауға құқылы. Басқа мәмiлелер жасауды, сондай-ақ табысын, зейнетақысын және өзге де кiрiстерiн алуды және оларға билiк етудi ол тек қамқоршысының келiсiмiмен ғана жүзеге асыра алады. </w:t>
      </w:r>
    </w:p>
    <w:p>
      <w:pPr>
        <w:spacing w:after="0"/>
        <w:ind w:left="0"/>
        <w:jc w:val="both"/>
      </w:pPr>
      <w:r>
        <w:rPr>
          <w:rFonts w:ascii="Times New Roman"/>
          <w:b w:val="false"/>
          <w:i w:val="false"/>
          <w:color w:val="000000"/>
          <w:sz w:val="28"/>
        </w:rPr>
        <w:t>
      2. Азамат құмар ойындарға, бәс тігуге, спирттік ішімдіктерге немесе есiрткi заттарға салынуды тоқтатқан жағдайда сот оның әрекет қабiлеттiлiгiне қойылған шектеудiң күшiн жояды. Сот шешiмiнiң негiзiнде азаматқа белгiленген қамқоршылықтың күшi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02.07.2020 </w:t>
      </w:r>
      <w:r>
        <w:rPr>
          <w:rFonts w:ascii="Times New Roman"/>
          <w:b w:val="false"/>
          <w:i w:val="false"/>
          <w:color w:val="000000"/>
          <w:sz w:val="28"/>
        </w:rPr>
        <w:t>№ 356-VI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48"/>
    <w:p>
      <w:pPr>
        <w:spacing w:after="0"/>
        <w:ind w:left="0"/>
        <w:jc w:val="left"/>
      </w:pPr>
      <w:r>
        <w:rPr>
          <w:rFonts w:ascii="Times New Roman"/>
          <w:b/>
          <w:i w:val="false"/>
          <w:color w:val="000000"/>
        </w:rPr>
        <w:t xml:space="preserve"> 28-бап. Азаматты хабар-ошарсыз кеттi деп тану </w:t>
      </w:r>
    </w:p>
    <w:bookmarkEnd w:id="48"/>
    <w:p>
      <w:pPr>
        <w:spacing w:after="0"/>
        <w:ind w:left="0"/>
        <w:jc w:val="both"/>
      </w:pPr>
      <w:r>
        <w:rPr>
          <w:rFonts w:ascii="Times New Roman"/>
          <w:b w:val="false"/>
          <w:i w:val="false"/>
          <w:color w:val="000000"/>
          <w:sz w:val="28"/>
        </w:rPr>
        <w:t xml:space="preserve">
      1. Егер азаматтың тұрғылықты жерiнде ол туралы бiр жыл бойы деректер болмаса, мүдделi адамдардың арызы бойынша сот оны хабар-ошарсыз кеттi деп тануы мүмкiн. </w:t>
      </w:r>
    </w:p>
    <w:p>
      <w:pPr>
        <w:spacing w:after="0"/>
        <w:ind w:left="0"/>
        <w:jc w:val="both"/>
      </w:pPr>
      <w:r>
        <w:rPr>
          <w:rFonts w:ascii="Times New Roman"/>
          <w:b w:val="false"/>
          <w:i w:val="false"/>
          <w:color w:val="000000"/>
          <w:sz w:val="28"/>
        </w:rPr>
        <w:t xml:space="preserve">
      2. Хабар-ошарсыз кеткен азамат туралы соңғы деректер алынған күндi анықтау мүмкiн болмаған жағдайда жоқ адам туралы соңғы деректер алынған айдан кейiнгi айдың бiрiншi күнi, ал бұл айды анықтау мүмкiн болмаған жағдайда келесi жылғы бiрiншi қаңтар хабар-ошарсыз кетудiң басталған күнi деп есептеледi. </w:t>
      </w:r>
    </w:p>
    <w:bookmarkStart w:name="z34" w:id="49"/>
    <w:p>
      <w:pPr>
        <w:spacing w:after="0"/>
        <w:ind w:left="0"/>
        <w:jc w:val="left"/>
      </w:pPr>
      <w:r>
        <w:rPr>
          <w:rFonts w:ascii="Times New Roman"/>
          <w:b/>
          <w:i w:val="false"/>
          <w:color w:val="000000"/>
        </w:rPr>
        <w:t xml:space="preserve"> 29-бап. Хабар-ошарсыз кеткен адамның мүлкiн сақтау </w:t>
      </w:r>
    </w:p>
    <w:bookmarkEnd w:id="49"/>
    <w:p>
      <w:pPr>
        <w:spacing w:after="0"/>
        <w:ind w:left="0"/>
        <w:jc w:val="both"/>
      </w:pPr>
      <w:r>
        <w:rPr>
          <w:rFonts w:ascii="Times New Roman"/>
          <w:b w:val="false"/>
          <w:i w:val="false"/>
          <w:color w:val="000000"/>
          <w:sz w:val="28"/>
        </w:rPr>
        <w:t xml:space="preserve">
      1. Хабар-ошарсыз кеттi деп танылған адамның мүлкiне сот шешiмiнiң негiзiнде қорғаншылық белгiленедi. Осы мүлiктен хабар-ошарсыз кеткен адам асырауға мiндеттi адамдарды асырауға қаражат берiледi және хабар-ошарсыз кеткен адамның салықтар мен басқа да мiндеттемелер бойынша берешегi өтеледi. </w:t>
      </w:r>
    </w:p>
    <w:p>
      <w:pPr>
        <w:spacing w:after="0"/>
        <w:ind w:left="0"/>
        <w:jc w:val="both"/>
      </w:pPr>
      <w:r>
        <w:rPr>
          <w:rFonts w:ascii="Times New Roman"/>
          <w:b w:val="false"/>
          <w:i w:val="false"/>
          <w:color w:val="000000"/>
          <w:sz w:val="28"/>
        </w:rPr>
        <w:t xml:space="preserve">
      2. Мүдделi адамдардың арызы бойынша қорғаншылық және қамқоршылық органы мүлiктi сақтау және басқару үшiн хабар-ошарсыз кеткен адамның тұрған жерi туралы соңғы деректер алынған күннен бастап бiр жыл өткенге дейiн де қорғаншы тағайындай алады. </w:t>
      </w:r>
    </w:p>
    <w:bookmarkStart w:name="z35" w:id="50"/>
    <w:p>
      <w:pPr>
        <w:spacing w:after="0"/>
        <w:ind w:left="0"/>
        <w:jc w:val="left"/>
      </w:pPr>
      <w:r>
        <w:rPr>
          <w:rFonts w:ascii="Times New Roman"/>
          <w:b/>
          <w:i w:val="false"/>
          <w:color w:val="000000"/>
        </w:rPr>
        <w:t xml:space="preserve"> 30-бап. Хабар-ошарсыз кеттi деп тану туралы шешiмнiң күшiн жою </w:t>
      </w:r>
    </w:p>
    <w:bookmarkEnd w:id="50"/>
    <w:p>
      <w:pPr>
        <w:spacing w:after="0"/>
        <w:ind w:left="0"/>
        <w:jc w:val="both"/>
      </w:pPr>
      <w:r>
        <w:rPr>
          <w:rFonts w:ascii="Times New Roman"/>
          <w:b w:val="false"/>
          <w:i w:val="false"/>
          <w:color w:val="000000"/>
          <w:sz w:val="28"/>
        </w:rPr>
        <w:t xml:space="preserve">
      Хабар-ошарсыз кеттi деп танылған адам келген немесе оның тұрған жерi белгiлi болған жағдайда сот оны хабар-ошарсыз кеттi деп тану туралы және оның мүлкiне қорғаншылық белгiлеу туралы шешiмнiң күшiн жояды. </w:t>
      </w:r>
    </w:p>
    <w:bookmarkStart w:name="z36" w:id="51"/>
    <w:p>
      <w:pPr>
        <w:spacing w:after="0"/>
        <w:ind w:left="0"/>
        <w:jc w:val="left"/>
      </w:pPr>
      <w:r>
        <w:rPr>
          <w:rFonts w:ascii="Times New Roman"/>
          <w:b/>
          <w:i w:val="false"/>
          <w:color w:val="000000"/>
        </w:rPr>
        <w:t xml:space="preserve"> 31-бап. Азаматты өлдi деп жариялау </w:t>
      </w:r>
    </w:p>
    <w:bookmarkEnd w:id="51"/>
    <w:p>
      <w:pPr>
        <w:spacing w:after="0"/>
        <w:ind w:left="0"/>
        <w:jc w:val="both"/>
      </w:pPr>
      <w:r>
        <w:rPr>
          <w:rFonts w:ascii="Times New Roman"/>
          <w:b w:val="false"/>
          <w:i w:val="false"/>
          <w:color w:val="000000"/>
          <w:sz w:val="28"/>
        </w:rPr>
        <w:t xml:space="preserve">
      1. Егер азаматтың тұрғылықты жерiнде ол туралы үш жыл бойы деректер болмаса, ал егер ол өлiм қатерi төнген немесе жазатайым оқиғадан қаза тапты деп жорамалдауға негiз болатын жағдайларда алты ай бойы хабар-ошарсыз жоғалып кетсе, мүдделi адамдардың арызы бойынша сот оны өлдi деп жариялауы мүмкiн. </w:t>
      </w:r>
    </w:p>
    <w:p>
      <w:pPr>
        <w:spacing w:after="0"/>
        <w:ind w:left="0"/>
        <w:jc w:val="both"/>
      </w:pPr>
      <w:r>
        <w:rPr>
          <w:rFonts w:ascii="Times New Roman"/>
          <w:b w:val="false"/>
          <w:i w:val="false"/>
          <w:color w:val="000000"/>
          <w:sz w:val="28"/>
        </w:rPr>
        <w:t xml:space="preserve">
      2. Соғыс қимылдарына байланысты хабар-ошарсыз жоғалып кеткен әскери қызметшi немесе өзге адам соғыс қимылдары аяқталған күннен бастап кемiнде екi жыл өткеннен кейiн өлдi деп жариялануы мүмкiн. </w:t>
      </w:r>
    </w:p>
    <w:p>
      <w:pPr>
        <w:spacing w:after="0"/>
        <w:ind w:left="0"/>
        <w:jc w:val="both"/>
      </w:pPr>
      <w:r>
        <w:rPr>
          <w:rFonts w:ascii="Times New Roman"/>
          <w:b w:val="false"/>
          <w:i w:val="false"/>
          <w:color w:val="000000"/>
          <w:sz w:val="28"/>
        </w:rPr>
        <w:t xml:space="preserve">
      3. Өлдi деп жариялау туралы сот шешiмi заңды күшiне енген күні өлдi деп жарияланған адамның өлген күнi болып есептеледi. Өлiм қатерi төнген немесе жазатайым оқиғадан қаза тапты деп жорамалдауға негiз болатын жағдайларда хабар-ошарсыз жоғалып кеткен адам өлдi деп жарияланған реттерде сот бұл адамның шамамен қаза тапқан күнiн оның өлген күнi деп тануы мүмкiн. </w:t>
      </w:r>
    </w:p>
    <w:p>
      <w:pPr>
        <w:spacing w:after="0"/>
        <w:ind w:left="0"/>
        <w:jc w:val="both"/>
      </w:pPr>
      <w:r>
        <w:rPr>
          <w:rFonts w:ascii="Times New Roman"/>
          <w:b w:val="false"/>
          <w:i w:val="false"/>
          <w:color w:val="000000"/>
          <w:sz w:val="28"/>
        </w:rPr>
        <w:t xml:space="preserve">
      4. Адамды өлдi деп жариялау туралы заңды күшiне енген сот шешiмiнiң негiзiнде азаматтық хал актiлерiн жазу кiтаптарына оның өлгенi туралы жазба жасалады. Бұл жазбаның нәтижелерi де нақты өлiм туралы жазбаның нәтижелерi сияқты болады. </w:t>
      </w:r>
    </w:p>
    <w:bookmarkStart w:name="z37" w:id="52"/>
    <w:p>
      <w:pPr>
        <w:spacing w:after="0"/>
        <w:ind w:left="0"/>
        <w:jc w:val="left"/>
      </w:pPr>
      <w:r>
        <w:rPr>
          <w:rFonts w:ascii="Times New Roman"/>
          <w:b/>
          <w:i w:val="false"/>
          <w:color w:val="000000"/>
        </w:rPr>
        <w:t xml:space="preserve"> 32-бап. Өлдi деп жарияланған адамның тiрi оралуынан туындайтын жағдайлар </w:t>
      </w:r>
    </w:p>
    <w:bookmarkEnd w:id="52"/>
    <w:p>
      <w:pPr>
        <w:spacing w:after="0"/>
        <w:ind w:left="0"/>
        <w:jc w:val="both"/>
      </w:pPr>
      <w:r>
        <w:rPr>
          <w:rFonts w:ascii="Times New Roman"/>
          <w:b w:val="false"/>
          <w:i w:val="false"/>
          <w:color w:val="000000"/>
          <w:sz w:val="28"/>
        </w:rPr>
        <w:t xml:space="preserve">
      1. Өлдi деп жарияланған адам тiрi оралған немесе оның тұрған жерi белгiлi болған жағдайда сот тиiстi шешiмнiң күшiн жояды. </w:t>
      </w:r>
    </w:p>
    <w:p>
      <w:pPr>
        <w:spacing w:after="0"/>
        <w:ind w:left="0"/>
        <w:jc w:val="both"/>
      </w:pPr>
      <w:r>
        <w:rPr>
          <w:rFonts w:ascii="Times New Roman"/>
          <w:b w:val="false"/>
          <w:i w:val="false"/>
          <w:color w:val="000000"/>
          <w:sz w:val="28"/>
        </w:rPr>
        <w:t xml:space="preserve">
      2. Азамат өзiнiң қай уақытта оралғанына қарамастан, кез келген адамнан азамат өлдi деп жарияланғаннан кейiн сол адамға тегiн көшiп, сақталып қалған мүлкiн қайтарып берудi талап ете алады. </w:t>
      </w:r>
    </w:p>
    <w:p>
      <w:pPr>
        <w:spacing w:after="0"/>
        <w:ind w:left="0"/>
        <w:jc w:val="both"/>
      </w:pPr>
      <w:r>
        <w:rPr>
          <w:rFonts w:ascii="Times New Roman"/>
          <w:b w:val="false"/>
          <w:i w:val="false"/>
          <w:color w:val="000000"/>
          <w:sz w:val="28"/>
        </w:rPr>
        <w:t xml:space="preserve">
      3. Егер өлдi деп жарияланған адамның мүлкiн оның заңды мұрагерi үшiншi бiр адамдарға берiп, олар мүлiктiң сатып алу бағасын адам тiрi оралған кезге дейiн толық төлемеген болса, төленбеген соманы талап ету құқығы тiрi оралған адамға көшедi. </w:t>
      </w:r>
    </w:p>
    <w:p>
      <w:pPr>
        <w:spacing w:after="0"/>
        <w:ind w:left="0"/>
        <w:jc w:val="both"/>
      </w:pPr>
      <w:r>
        <w:rPr>
          <w:rFonts w:ascii="Times New Roman"/>
          <w:b w:val="false"/>
          <w:i w:val="false"/>
          <w:color w:val="000000"/>
          <w:sz w:val="28"/>
        </w:rPr>
        <w:t xml:space="preserve">
      4. Өлдi деп жарияланған азаматтың мүлкi ақысы төленетiн мәмiле бойынша өзiне көшкен адамдар оған бұл мүлiктi қайтаруға, ал оларда мүлiк жоқ болған жағдайда, егер мүлiктi алған кезде олар өлдi деп жарияланған азаматтың тiрi екендiгiн бiлгенi дәлелденсе, мүлiктiң құнын өтеуге мiндеттi. </w:t>
      </w:r>
    </w:p>
    <w:p>
      <w:pPr>
        <w:spacing w:after="0"/>
        <w:ind w:left="0"/>
        <w:jc w:val="both"/>
      </w:pPr>
      <w:r>
        <w:rPr>
          <w:rFonts w:ascii="Times New Roman"/>
          <w:b w:val="false"/>
          <w:i w:val="false"/>
          <w:color w:val="000000"/>
          <w:sz w:val="28"/>
        </w:rPr>
        <w:t xml:space="preserve">
      5. Мүлiктi иелiктен шығарушы адам өлдi деп жарияланған адамның мүлiктi иелiктен шығару кезiнде тiрi екендiгiн бiлген болса, мүлiктi қайтарып беру немесе оның құнын өтеу мiндетiн мүлiктi алушымен бiрге мойнына алады. </w:t>
      </w:r>
    </w:p>
    <w:p>
      <w:pPr>
        <w:spacing w:after="0"/>
        <w:ind w:left="0"/>
        <w:jc w:val="both"/>
      </w:pPr>
      <w:r>
        <w:rPr>
          <w:rFonts w:ascii="Times New Roman"/>
          <w:b w:val="false"/>
          <w:i w:val="false"/>
          <w:color w:val="000000"/>
          <w:sz w:val="28"/>
        </w:rPr>
        <w:t xml:space="preserve">
      6. Егер өлдi деп жарияланған адамның мүлкi мұрагерлiк құқық бойынша мемлекетке өтiп, сатылып кеткен болса, адамды өлдi деп жариялау туралы шешiмнiң күшi жойылғаннан кейiн оған мүлiктiң құн төленетiн күнгi нарықтық бағасы ескерiле отырып, оны сатудан түскен сома қайтарылады. </w:t>
      </w:r>
    </w:p>
    <w:bookmarkStart w:name="z38" w:id="53"/>
    <w:p>
      <w:pPr>
        <w:spacing w:after="0"/>
        <w:ind w:left="0"/>
        <w:jc w:val="left"/>
      </w:pPr>
      <w:r>
        <w:rPr>
          <w:rFonts w:ascii="Times New Roman"/>
          <w:b/>
          <w:i w:val="false"/>
          <w:color w:val="000000"/>
        </w:rPr>
        <w:t xml:space="preserve"> Параграф 2. Заңды тұлғалар</w:t>
      </w:r>
    </w:p>
    <w:bookmarkEnd w:id="53"/>
    <w:p>
      <w:pPr>
        <w:spacing w:after="0"/>
        <w:ind w:left="0"/>
        <w:jc w:val="both"/>
      </w:pPr>
      <w:r>
        <w:rPr>
          <w:rFonts w:ascii="Times New Roman"/>
          <w:b w:val="false"/>
          <w:i w:val="false"/>
          <w:color w:val="ff0000"/>
          <w:sz w:val="28"/>
        </w:rPr>
        <w:t xml:space="preserve">
      Ескерту. III, IV, V бөлiктер V, VI, VII бөлiктер болып есептелдi - ҚР 1998.05.10 </w:t>
      </w:r>
      <w:r>
        <w:rPr>
          <w:rFonts w:ascii="Times New Roman"/>
          <w:b w:val="false"/>
          <w:i w:val="false"/>
          <w:color w:val="ff0000"/>
          <w:sz w:val="28"/>
        </w:rPr>
        <w:t>№ 282</w:t>
      </w:r>
      <w:r>
        <w:rPr>
          <w:rFonts w:ascii="Times New Roman"/>
          <w:b w:val="false"/>
          <w:i w:val="false"/>
          <w:color w:val="ff0000"/>
          <w:sz w:val="28"/>
        </w:rPr>
        <w:t xml:space="preserve"> Заңымен. </w:t>
      </w:r>
    </w:p>
    <w:bookmarkStart w:name="z39" w:id="54"/>
    <w:p>
      <w:pPr>
        <w:spacing w:after="0"/>
        <w:ind w:left="0"/>
        <w:jc w:val="left"/>
      </w:pPr>
      <w:r>
        <w:rPr>
          <w:rFonts w:ascii="Times New Roman"/>
          <w:b/>
          <w:i w:val="false"/>
          <w:color w:val="000000"/>
        </w:rPr>
        <w:t xml:space="preserve"> I. Жалпы ережелер</w:t>
      </w:r>
    </w:p>
    <w:bookmarkEnd w:id="54"/>
    <w:bookmarkStart w:name="z40" w:id="55"/>
    <w:p>
      <w:pPr>
        <w:spacing w:after="0"/>
        <w:ind w:left="0"/>
        <w:jc w:val="left"/>
      </w:pPr>
      <w:r>
        <w:rPr>
          <w:rFonts w:ascii="Times New Roman"/>
          <w:b/>
          <w:i w:val="false"/>
          <w:color w:val="000000"/>
        </w:rPr>
        <w:t xml:space="preserve"> 33-бап. Заңды тұлға ұғымы </w:t>
      </w:r>
    </w:p>
    <w:bookmarkEnd w:id="55"/>
    <w:p>
      <w:pPr>
        <w:spacing w:after="0"/>
        <w:ind w:left="0"/>
        <w:jc w:val="both"/>
      </w:pPr>
      <w:r>
        <w:rPr>
          <w:rFonts w:ascii="Times New Roman"/>
          <w:b w:val="false"/>
          <w:i w:val="false"/>
          <w:color w:val="000000"/>
          <w:sz w:val="28"/>
        </w:rPr>
        <w:t xml:space="preserve">
      1. 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 </w:t>
      </w:r>
    </w:p>
    <w:p>
      <w:pPr>
        <w:spacing w:after="0"/>
        <w:ind w:left="0"/>
        <w:jc w:val="both"/>
      </w:pPr>
      <w:r>
        <w:rPr>
          <w:rFonts w:ascii="Times New Roman"/>
          <w:b w:val="false"/>
          <w:i w:val="false"/>
          <w:color w:val="000000"/>
          <w:sz w:val="28"/>
        </w:rPr>
        <w:t xml:space="preserve">
      Заңды тұлғаның дербес балансы немесе сметасы болуға тиiс. </w:t>
      </w:r>
    </w:p>
    <w:bookmarkStart w:name="z748" w:id="56"/>
    <w:p>
      <w:pPr>
        <w:spacing w:after="0"/>
        <w:ind w:left="0"/>
        <w:jc w:val="both"/>
      </w:pPr>
      <w:r>
        <w:rPr>
          <w:rFonts w:ascii="Times New Roman"/>
          <w:b w:val="false"/>
          <w:i w:val="false"/>
          <w:color w:val="000000"/>
          <w:sz w:val="28"/>
        </w:rPr>
        <w:t>
      2. Заңды тұлғаның өз атауы жазылған мөрi болады. Осы Кодексте және Қазақстан Республикасының заңдарында көзделген жағдайларды қоспағанда, бұл талап жеке кәсіпкерлік субъектілері болып табылатын заңды тұлғаларға қолданылмайды.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41" w:id="57"/>
    <w:p>
      <w:pPr>
        <w:spacing w:after="0"/>
        <w:ind w:left="0"/>
        <w:jc w:val="left"/>
      </w:pPr>
      <w:r>
        <w:rPr>
          <w:rFonts w:ascii="Times New Roman"/>
          <w:b/>
          <w:i w:val="false"/>
          <w:color w:val="000000"/>
        </w:rPr>
        <w:t xml:space="preserve"> 34-бап. Заңды тұлғалардың түрлерi мен нысандары </w:t>
      </w:r>
    </w:p>
    <w:bookmarkEnd w:id="57"/>
    <w:bookmarkStart w:name="z569" w:id="58"/>
    <w:p>
      <w:pPr>
        <w:spacing w:after="0"/>
        <w:ind w:left="0"/>
        <w:jc w:val="both"/>
      </w:pPr>
      <w:r>
        <w:rPr>
          <w:rFonts w:ascii="Times New Roman"/>
          <w:b w:val="false"/>
          <w:i w:val="false"/>
          <w:color w:val="000000"/>
          <w:sz w:val="28"/>
        </w:rPr>
        <w:t xml:space="preserve">
      1. Өз қызметiнiң негiзгi мақсаты ретiнде табысын келтiрудi көздейтiн (коммерциялық ұйым) не мұндай мақсат ретiнде пайда келтiре алмайтын және алынған таза табысын қатысушыларына үлестiрмейтiн (коммерциялық емес ұйым) ұйым заңды тұлға бола алады. </w:t>
      </w:r>
    </w:p>
    <w:bookmarkEnd w:id="58"/>
    <w:bookmarkStart w:name="z570" w:id="59"/>
    <w:p>
      <w:pPr>
        <w:spacing w:after="0"/>
        <w:ind w:left="0"/>
        <w:jc w:val="both"/>
      </w:pPr>
      <w:r>
        <w:rPr>
          <w:rFonts w:ascii="Times New Roman"/>
          <w:b w:val="false"/>
          <w:i w:val="false"/>
          <w:color w:val="000000"/>
          <w:sz w:val="28"/>
        </w:rPr>
        <w:t xml:space="preserve">
      2. Коммерциялық ұйым болып табылатын заңды тұлға мемлекеттiк кәсiпорын, шаруашылық серiктестiк, акционерлiк қоғам, өндiрiстiк кооператив нысандарында ғана құрылуы мүмкiн. </w:t>
      </w:r>
    </w:p>
    <w:bookmarkEnd w:id="59"/>
    <w:p>
      <w:pPr>
        <w:spacing w:after="0"/>
        <w:ind w:left="0"/>
        <w:jc w:val="both"/>
      </w:pPr>
      <w:r>
        <w:rPr>
          <w:rFonts w:ascii="Times New Roman"/>
          <w:b w:val="false"/>
          <w:i w:val="false"/>
          <w:color w:val="000000"/>
          <w:sz w:val="28"/>
        </w:rPr>
        <w:t>
      3. Коммерциялық емес ұйым болып табылатын заңды тұлға мекеме, қоғамдық бірлестік, акционерлік қоғам, тұтыну кооперативі, қор, діни бірлестік нысанында және заңнамалық актілерде көзделген өзге де нысанда құрылуы мүмкін.</w:t>
      </w:r>
    </w:p>
    <w:p>
      <w:pPr>
        <w:spacing w:after="0"/>
        <w:ind w:left="0"/>
        <w:jc w:val="both"/>
      </w:pPr>
      <w:r>
        <w:rPr>
          <w:rFonts w:ascii="Times New Roman"/>
          <w:b w:val="false"/>
          <w:i w:val="false"/>
          <w:color w:val="000000"/>
          <w:sz w:val="28"/>
        </w:rPr>
        <w:t xml:space="preserve">
      Коммерциялық емес ұйым кәсiпкерлiк қызметпен өзiнiң жарғылық мақсаттарына сай келуiне қарай ғана айналыса алады. </w:t>
      </w:r>
    </w:p>
    <w:p>
      <w:pPr>
        <w:spacing w:after="0"/>
        <w:ind w:left="0"/>
        <w:jc w:val="both"/>
      </w:pPr>
      <w:r>
        <w:rPr>
          <w:rFonts w:ascii="Times New Roman"/>
          <w:b w:val="false"/>
          <w:i w:val="false"/>
          <w:color w:val="000000"/>
          <w:sz w:val="28"/>
        </w:rPr>
        <w:t xml:space="preserve">
      3-1. Коммерциялық емес ұйым болып табылатын және мемлекеттiк бюджеттiң есебiнен ғана ұсталатын заңды тұлға тек қана мемлекеттiк мекеме нысанында құрылуы мүмкiн. </w:t>
      </w:r>
    </w:p>
    <w:p>
      <w:pPr>
        <w:spacing w:after="0"/>
        <w:ind w:left="0"/>
        <w:jc w:val="both"/>
      </w:pPr>
      <w:r>
        <w:rPr>
          <w:rFonts w:ascii="Times New Roman"/>
          <w:b w:val="false"/>
          <w:i w:val="false"/>
          <w:color w:val="000000"/>
          <w:sz w:val="28"/>
        </w:rPr>
        <w:t xml:space="preserve">
      4. Заңды тұлғалар бiрлестiк құра алады (осы Кодекстiң 110-бабы). </w:t>
      </w:r>
    </w:p>
    <w:p>
      <w:pPr>
        <w:spacing w:after="0"/>
        <w:ind w:left="0"/>
        <w:jc w:val="both"/>
      </w:pPr>
      <w:r>
        <w:rPr>
          <w:rFonts w:ascii="Times New Roman"/>
          <w:b w:val="false"/>
          <w:i w:val="false"/>
          <w:color w:val="000000"/>
          <w:sz w:val="28"/>
        </w:rPr>
        <w:t xml:space="preserve">
      5. Заңды тұлға осы Кодекстiң, заңды тұлғалар нысандарының әрқайсысы туралы Заңның, өзге де заң құжаттары мен құрылтай құжаттарының негiзiнде жұмыс iстейдi.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1998.12.16 </w:t>
      </w:r>
      <w:r>
        <w:rPr>
          <w:rFonts w:ascii="Times New Roman"/>
          <w:b w:val="false"/>
          <w:i w:val="false"/>
          <w:color w:val="000000"/>
          <w:sz w:val="28"/>
        </w:rPr>
        <w:t>№ 320</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60"/>
    <w:p>
      <w:pPr>
        <w:spacing w:after="0"/>
        <w:ind w:left="0"/>
        <w:jc w:val="left"/>
      </w:pPr>
      <w:r>
        <w:rPr>
          <w:rFonts w:ascii="Times New Roman"/>
          <w:b/>
          <w:i w:val="false"/>
          <w:color w:val="000000"/>
        </w:rPr>
        <w:t xml:space="preserve"> 35-бап. Заңды тұлғаның құқық қабiлеттiлiгi </w:t>
      </w:r>
    </w:p>
    <w:bookmarkEnd w:id="60"/>
    <w:p>
      <w:pPr>
        <w:spacing w:after="0"/>
        <w:ind w:left="0"/>
        <w:jc w:val="both"/>
      </w:pPr>
      <w:r>
        <w:rPr>
          <w:rFonts w:ascii="Times New Roman"/>
          <w:b w:val="false"/>
          <w:i w:val="false"/>
          <w:color w:val="000000"/>
          <w:sz w:val="28"/>
        </w:rPr>
        <w:t xml:space="preserve">
      1. Заңды тұлғаның азаматтық құқықтары болып, өз қызметiне байланысты мiндеттердi осы Кодекске сәйкес мойнына алуы мүмкiн. Мемлекеттiк кәсiпорындарды қоспағанда, коммерциялық ұйымдардың азаматтық құқықтары болуы және заң актiлерiнде немесе құрылтай құжаттарында тыйым салынбаған кез келген қызмет түрiн жүзеге асыру үшiн қажеттi азаматтық мiндеттердi атқаруы мүмкiн. </w:t>
      </w:r>
    </w:p>
    <w:p>
      <w:pPr>
        <w:spacing w:after="0"/>
        <w:ind w:left="0"/>
        <w:jc w:val="both"/>
      </w:pPr>
      <w:r>
        <w:rPr>
          <w:rFonts w:ascii="Times New Roman"/>
          <w:b w:val="false"/>
          <w:i w:val="false"/>
          <w:color w:val="000000"/>
          <w:sz w:val="28"/>
        </w:rPr>
        <w:t xml:space="preserve">
      Заң актiлерiнде көзделген жағдайларда белгiлi бiр қызмет түрiн жүзеге асырушы заңды тұлғалар үшiн басқа қызметпен айналысу мүмкiндiгi болмауы немесе шектелуi мүмкiн. </w:t>
      </w:r>
    </w:p>
    <w:p>
      <w:pPr>
        <w:spacing w:after="0"/>
        <w:ind w:left="0"/>
        <w:jc w:val="both"/>
      </w:pPr>
      <w:r>
        <w:rPr>
          <w:rFonts w:ascii="Times New Roman"/>
          <w:b w:val="false"/>
          <w:i w:val="false"/>
          <w:color w:val="000000"/>
          <w:sz w:val="28"/>
        </w:rPr>
        <w:t xml:space="preserve">
      Заңды тұлға тiзбесi заң актiлерiнде белгiленетiн жекелеген қызмет түрлерiмен лицензия негiзiнде ғана айналыса алады. </w:t>
      </w:r>
    </w:p>
    <w:p>
      <w:pPr>
        <w:spacing w:after="0"/>
        <w:ind w:left="0"/>
        <w:jc w:val="both"/>
      </w:pPr>
      <w:r>
        <w:rPr>
          <w:rFonts w:ascii="Times New Roman"/>
          <w:b w:val="false"/>
          <w:i w:val="false"/>
          <w:color w:val="000000"/>
          <w:sz w:val="28"/>
        </w:rPr>
        <w:t>
      2. Заңды тұлғаның құқық қабiлеттiлiгi ол құрылған кезде пайда болады және оны тарату аяқталған кезде тоқтатылады. Айналысу үшiн рұқсат алу қажет болатын қызмет саласында заңды тұлғаның құқық қабiлеттiлiгi осындай рұқсатты алған кезден бастап пайда болады және ол алып қойылған, қолданыс мерзiмi өткен немесе Қазақстан Республикасының заңнамалық актілерінде белгiленген тәртiппен жарамсыз деп танылған кезде тоқтатылады.</w:t>
      </w:r>
    </w:p>
    <w:p>
      <w:pPr>
        <w:spacing w:after="0"/>
        <w:ind w:left="0"/>
        <w:jc w:val="both"/>
      </w:pPr>
      <w:r>
        <w:rPr>
          <w:rFonts w:ascii="Times New Roman"/>
          <w:b w:val="false"/>
          <w:i w:val="false"/>
          <w:color w:val="000000"/>
          <w:sz w:val="28"/>
        </w:rPr>
        <w:t xml:space="preserve">
      3. Коммерциялық емес ұйым болып табылатын және мемлекеттiк бюджеттiң есебiнен ғана ұсталатын заңды тұлғаның (мемлекеттiк мекеме) құқық қабiлеттiлiгi осы Кодекспен және Қазақстан Республикасының өзге де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1998.03.02 </w:t>
      </w:r>
      <w:r>
        <w:rPr>
          <w:rFonts w:ascii="Times New Roman"/>
          <w:b w:val="false"/>
          <w:i w:val="false"/>
          <w:color w:val="000000"/>
          <w:sz w:val="28"/>
        </w:rPr>
        <w:t>№ 211</w:t>
      </w:r>
      <w:r>
        <w:rPr>
          <w:rFonts w:ascii="Times New Roman"/>
          <w:b w:val="false"/>
          <w:i w:val="false"/>
          <w:color w:val="ff0000"/>
          <w:sz w:val="28"/>
        </w:rPr>
        <w:t xml:space="preserve">, 1998.12.16 </w:t>
      </w:r>
      <w:r>
        <w:rPr>
          <w:rFonts w:ascii="Times New Roman"/>
          <w:b w:val="false"/>
          <w:i w:val="false"/>
          <w:color w:val="000000"/>
          <w:sz w:val="28"/>
        </w:rPr>
        <w:t>№ 320</w:t>
      </w:r>
      <w:r>
        <w:rPr>
          <w:rFonts w:ascii="Times New Roman"/>
          <w:b w:val="false"/>
          <w:i w:val="false"/>
          <w:color w:val="ff0000"/>
          <w:sz w:val="28"/>
        </w:rPr>
        <w:t xml:space="preserve">;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3" w:id="61"/>
    <w:p>
      <w:pPr>
        <w:spacing w:after="0"/>
        <w:ind w:left="0"/>
        <w:jc w:val="left"/>
      </w:pPr>
      <w:r>
        <w:rPr>
          <w:rFonts w:ascii="Times New Roman"/>
          <w:b/>
          <w:i w:val="false"/>
          <w:color w:val="000000"/>
        </w:rPr>
        <w:t xml:space="preserve"> 36-бап. Құрылтайшылардың (қатысушылардың) өздерi құрған заңды тұлғалардың мүлкiне құқықтары </w:t>
      </w:r>
    </w:p>
    <w:bookmarkEnd w:id="61"/>
    <w:p>
      <w:pPr>
        <w:spacing w:after="0"/>
        <w:ind w:left="0"/>
        <w:jc w:val="both"/>
      </w:pPr>
      <w:r>
        <w:rPr>
          <w:rFonts w:ascii="Times New Roman"/>
          <w:b w:val="false"/>
          <w:i w:val="false"/>
          <w:color w:val="000000"/>
          <w:sz w:val="28"/>
        </w:rPr>
        <w:t xml:space="preserve">
      1. Заңды тұлғаның оқшау мүлкiне қатысты оның құрылтайшыларының (қатысушыларының) мiндеттемелiк және заттық құқықтары болуы мүмкiн. </w:t>
      </w:r>
    </w:p>
    <w:p>
      <w:pPr>
        <w:spacing w:after="0"/>
        <w:ind w:left="0"/>
        <w:jc w:val="both"/>
      </w:pPr>
      <w:r>
        <w:rPr>
          <w:rFonts w:ascii="Times New Roman"/>
          <w:b w:val="false"/>
          <w:i w:val="false"/>
          <w:color w:val="000000"/>
          <w:sz w:val="28"/>
        </w:rPr>
        <w:t xml:space="preserve">
      2. Мүлкiне өз қатысушылары (құрылтайшылары) мiндеттемелiк құқықтарын сақтап қалатын заңды тұлғаларға шаруашылық серiктестiктер, акционерлiк қоғам мен кооперативтер жатады. </w:t>
      </w:r>
    </w:p>
    <w:p>
      <w:pPr>
        <w:spacing w:after="0"/>
        <w:ind w:left="0"/>
        <w:jc w:val="both"/>
      </w:pPr>
      <w:r>
        <w:rPr>
          <w:rFonts w:ascii="Times New Roman"/>
          <w:b w:val="false"/>
          <w:i w:val="false"/>
          <w:color w:val="000000"/>
          <w:sz w:val="28"/>
        </w:rPr>
        <w:t xml:space="preserve">
      3. Мүлкiне өз құрылтайшылары меншiк құқығын немесе өзге де заттық құқығын сақтап қалатын заңды тұлғаларға шаруашылық жүргiзушi құқығында немесе оралымды басқару құқығында мүлкi бар ұйымдар жатады. </w:t>
      </w:r>
    </w:p>
    <w:p>
      <w:pPr>
        <w:spacing w:after="0"/>
        <w:ind w:left="0"/>
        <w:jc w:val="both"/>
      </w:pPr>
      <w:r>
        <w:rPr>
          <w:rFonts w:ascii="Times New Roman"/>
          <w:b w:val="false"/>
          <w:i w:val="false"/>
          <w:color w:val="000000"/>
          <w:sz w:val="28"/>
        </w:rPr>
        <w:t>
      4. Мүлкiне олардың құрылтайшылары (қатысушылары) мүлiктiк құқықтарын сақтамайтын заңды тұлғаларға қоғамдық бiрлестiктер, қорлар және дiни бiрлестiктер жатады.</w:t>
      </w:r>
    </w:p>
    <w:p>
      <w:pPr>
        <w:spacing w:after="0"/>
        <w:ind w:left="0"/>
        <w:jc w:val="both"/>
      </w:pPr>
      <w:r>
        <w:rPr>
          <w:rFonts w:ascii="Times New Roman"/>
          <w:b w:val="false"/>
          <w:i w:val="false"/>
          <w:color w:val="000000"/>
          <w:sz w:val="28"/>
        </w:rPr>
        <w:t xml:space="preserve">
      5. Құрылтайшылардың (қатысушылардың) өздерi құрған өзге ұйымдық-құқықтық нысандардағы заңды тұлғалардың мүлкiне құқықтары Қазақстан Республикасының заңнамалық актiлерiнде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1998.07.10 </w:t>
      </w:r>
      <w:r>
        <w:rPr>
          <w:rFonts w:ascii="Times New Roman"/>
          <w:b w:val="false"/>
          <w:i w:val="false"/>
          <w:color w:val="000000"/>
          <w:sz w:val="28"/>
        </w:rPr>
        <w:t>№ 282</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4" w:id="62"/>
    <w:p>
      <w:pPr>
        <w:spacing w:after="0"/>
        <w:ind w:left="0"/>
        <w:jc w:val="left"/>
      </w:pPr>
      <w:r>
        <w:rPr>
          <w:rFonts w:ascii="Times New Roman"/>
          <w:b/>
          <w:i w:val="false"/>
          <w:color w:val="000000"/>
        </w:rPr>
        <w:t xml:space="preserve"> 37-бап. Заңды тұлғаның органдары </w:t>
      </w:r>
    </w:p>
    <w:bookmarkEnd w:id="62"/>
    <w:p>
      <w:pPr>
        <w:spacing w:after="0"/>
        <w:ind w:left="0"/>
        <w:jc w:val="both"/>
      </w:pPr>
      <w:r>
        <w:rPr>
          <w:rFonts w:ascii="Times New Roman"/>
          <w:b w:val="false"/>
          <w:i w:val="false"/>
          <w:color w:val="000000"/>
          <w:sz w:val="28"/>
        </w:rPr>
        <w:t xml:space="preserve">
      1. Заңды тұлға заң құжаттары мен құрылтай құжаттарына сәйкес жұмыс iстейтiн өз органдары арқылы ғана азаматтық құқықтарға ие болып, өзiне мiндеттер қабылдайды. </w:t>
      </w:r>
    </w:p>
    <w:p>
      <w:pPr>
        <w:spacing w:after="0"/>
        <w:ind w:left="0"/>
        <w:jc w:val="both"/>
      </w:pPr>
      <w:r>
        <w:rPr>
          <w:rFonts w:ascii="Times New Roman"/>
          <w:b w:val="false"/>
          <w:i w:val="false"/>
          <w:color w:val="000000"/>
          <w:sz w:val="28"/>
        </w:rPr>
        <w:t xml:space="preserve">
      2. Заңды тұлға органдарының түрлерi, тағайындалу немесе сайлану тәртiбi және олардың өкiлеттiгi заңнамалық актілер мен құрылтай құжаттарында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5" w:id="63"/>
    <w:p>
      <w:pPr>
        <w:spacing w:after="0"/>
        <w:ind w:left="0"/>
        <w:jc w:val="left"/>
      </w:pPr>
      <w:r>
        <w:rPr>
          <w:rFonts w:ascii="Times New Roman"/>
          <w:b/>
          <w:i w:val="false"/>
          <w:color w:val="000000"/>
        </w:rPr>
        <w:t xml:space="preserve"> 38-бап. Заңды тұлғаның атауы </w:t>
      </w:r>
    </w:p>
    <w:bookmarkEnd w:id="63"/>
    <w:p>
      <w:pPr>
        <w:spacing w:after="0"/>
        <w:ind w:left="0"/>
        <w:jc w:val="both"/>
      </w:pPr>
      <w:r>
        <w:rPr>
          <w:rFonts w:ascii="Times New Roman"/>
          <w:b w:val="false"/>
          <w:i w:val="false"/>
          <w:color w:val="000000"/>
          <w:sz w:val="28"/>
        </w:rPr>
        <w:t xml:space="preserve">
      1. Заңды тұлғаның оны басқа заңды тұлғалардан айыруға мүмкiндiк беретiн өз атауы болады. </w:t>
      </w:r>
    </w:p>
    <w:p>
      <w:pPr>
        <w:spacing w:after="0"/>
        <w:ind w:left="0"/>
        <w:jc w:val="both"/>
      </w:pPr>
      <w:r>
        <w:rPr>
          <w:rFonts w:ascii="Times New Roman"/>
          <w:b w:val="false"/>
          <w:i w:val="false"/>
          <w:color w:val="000000"/>
          <w:sz w:val="28"/>
        </w:rPr>
        <w:t xml:space="preserve">
      Заңды тұлғаның атауы оның қалай аталатынын және ұйымдық-құқықтық нысанын көрсетудi қамтиды. Ол заңдарда көзделген қосымша мағлұматты қамтуы мүмкiн. </w:t>
      </w:r>
    </w:p>
    <w:p>
      <w:pPr>
        <w:spacing w:after="0"/>
        <w:ind w:left="0"/>
        <w:jc w:val="both"/>
      </w:pPr>
      <w:r>
        <w:rPr>
          <w:rFonts w:ascii="Times New Roman"/>
          <w:b w:val="false"/>
          <w:i w:val="false"/>
          <w:color w:val="000000"/>
          <w:sz w:val="28"/>
        </w:rPr>
        <w:t xml:space="preserve">
      Заңды тұлғаның атауы оның құрылтай құжаттарында көрсетiледi. </w:t>
      </w:r>
    </w:p>
    <w:p>
      <w:pPr>
        <w:spacing w:after="0"/>
        <w:ind w:left="0"/>
        <w:jc w:val="both"/>
      </w:pPr>
      <w:r>
        <w:rPr>
          <w:rFonts w:ascii="Times New Roman"/>
          <w:b w:val="false"/>
          <w:i w:val="false"/>
          <w:color w:val="000000"/>
          <w:sz w:val="28"/>
        </w:rPr>
        <w:t xml:space="preserve">
      Заңды тұлғаның атауында заң талаптарына немесе қоғамдық мораль қалыптарына қайшы келетiн аттарды, егер жеке адамдардың есiмдерi қатысушылардың есiмдерiне сәйкес келмесе не қатысушылар бұл адамдардың есiмiн пайдалануға олардан (олардың мұрагерлерiнен) рұқсат алмаса, олардың есiмдерiн пайдалануға жол берiлмейдi. </w:t>
      </w:r>
    </w:p>
    <w:p>
      <w:pPr>
        <w:spacing w:after="0"/>
        <w:ind w:left="0"/>
        <w:jc w:val="both"/>
      </w:pPr>
      <w:r>
        <w:rPr>
          <w:rFonts w:ascii="Times New Roman"/>
          <w:b w:val="false"/>
          <w:i w:val="false"/>
          <w:color w:val="000000"/>
          <w:sz w:val="28"/>
        </w:rPr>
        <w:t>
      2. Заңды тұлға белгілі бір атаумен Бизнес-сәйкестендiру нөмiрлерiнiң ұлттық тiзiлiмiне енгізіледі.</w:t>
      </w:r>
    </w:p>
    <w:p>
      <w:pPr>
        <w:spacing w:after="0"/>
        <w:ind w:left="0"/>
        <w:jc w:val="both"/>
      </w:pPr>
      <w:r>
        <w:rPr>
          <w:rFonts w:ascii="Times New Roman"/>
          <w:b w:val="false"/>
          <w:i w:val="false"/>
          <w:color w:val="000000"/>
          <w:sz w:val="28"/>
        </w:rPr>
        <w:t>
      Заңды тұлғаның атауы Қазақстан Республикасында тіркелген заңды тұлғалардың атауын толық немесе оның елеулі бөлігінде қайталамауға тиіс.</w:t>
      </w:r>
    </w:p>
    <w:p>
      <w:pPr>
        <w:spacing w:after="0"/>
        <w:ind w:left="0"/>
        <w:jc w:val="both"/>
      </w:pPr>
      <w:r>
        <w:rPr>
          <w:rFonts w:ascii="Times New Roman"/>
          <w:b w:val="false"/>
          <w:i w:val="false"/>
          <w:color w:val="000000"/>
          <w:sz w:val="28"/>
        </w:rPr>
        <w:t>
      Коммерциялық ұйым болып табылатын заңды тұлғаның атауы заңды тұлға тіркелгеннен кейін оның фирмалық атауы болып табылады.</w:t>
      </w:r>
    </w:p>
    <w:p>
      <w:pPr>
        <w:spacing w:after="0"/>
        <w:ind w:left="0"/>
        <w:jc w:val="both"/>
      </w:pPr>
      <w:r>
        <w:rPr>
          <w:rFonts w:ascii="Times New Roman"/>
          <w:b w:val="false"/>
          <w:i w:val="false"/>
          <w:color w:val="000000"/>
          <w:sz w:val="28"/>
        </w:rPr>
        <w:t>
      Заңды тұлғаның фирмалық атауды тек қана өзі пайдалануға құқығы бар. Бөтен бір фирмалық атауды заңсыз пайдаланатын тұлға фирмалық атаудың құқық иесінің талап етуі бойынша мұндай атауды пайдалануды тоқтатуға және келтірілген залалдың орнын толтыруға міндетті.</w:t>
      </w:r>
    </w:p>
    <w:p>
      <w:pPr>
        <w:spacing w:after="0"/>
        <w:ind w:left="0"/>
        <w:jc w:val="both"/>
      </w:pPr>
      <w:r>
        <w:rPr>
          <w:rFonts w:ascii="Times New Roman"/>
          <w:b w:val="false"/>
          <w:i w:val="false"/>
          <w:color w:val="000000"/>
          <w:sz w:val="28"/>
        </w:rPr>
        <w:t>
      Заңды тұлғаның фирмалық атауды пайдалануға байланысты құқықтары мен міндеттері заңнамада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ҚР 2001.12.24 </w:t>
      </w:r>
      <w:r>
        <w:rPr>
          <w:rFonts w:ascii="Times New Roman"/>
          <w:b w:val="false"/>
          <w:i w:val="false"/>
          <w:color w:val="000000"/>
          <w:sz w:val="28"/>
        </w:rPr>
        <w:t>№ 276</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Мемлекеттiк органдар болып табылмайтын заңды тұлғалардың фирмалық атауларында, қызмет көрсету таңбаларында, тауар таңбаларында, Қазақстан Республикасының заң актілерiнде, Президентi мен Үкiметi актiлерiнде белгiленген Қазақстан Республикасы мемлекеттiк органдарының ресми атауларына сiлтемелердi пайдалануға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1996.07.15 </w:t>
      </w:r>
      <w:r>
        <w:rPr>
          <w:rFonts w:ascii="Times New Roman"/>
          <w:b w:val="false"/>
          <w:i w:val="false"/>
          <w:color w:val="000000"/>
          <w:sz w:val="28"/>
        </w:rPr>
        <w:t>№ 30</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1999.07.16 </w:t>
      </w:r>
      <w:r>
        <w:rPr>
          <w:rFonts w:ascii="Times New Roman"/>
          <w:b w:val="false"/>
          <w:i w:val="false"/>
          <w:color w:val="000000"/>
          <w:sz w:val="28"/>
        </w:rPr>
        <w:t>№ 440</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bookmarkStart w:name="z46" w:id="64"/>
    <w:p>
      <w:pPr>
        <w:spacing w:after="0"/>
        <w:ind w:left="0"/>
        <w:jc w:val="left"/>
      </w:pPr>
      <w:r>
        <w:rPr>
          <w:rFonts w:ascii="Times New Roman"/>
          <w:b/>
          <w:i w:val="false"/>
          <w:color w:val="000000"/>
        </w:rPr>
        <w:t xml:space="preserve"> 39-бап. Заңды тұлғаның тұрған жерi </w:t>
      </w:r>
    </w:p>
    <w:bookmarkEnd w:id="64"/>
    <w:p>
      <w:pPr>
        <w:spacing w:after="0"/>
        <w:ind w:left="0"/>
        <w:jc w:val="both"/>
      </w:pPr>
      <w:r>
        <w:rPr>
          <w:rFonts w:ascii="Times New Roman"/>
          <w:b w:val="false"/>
          <w:i w:val="false"/>
          <w:color w:val="000000"/>
          <w:sz w:val="28"/>
        </w:rPr>
        <w:t xml:space="preserve">
      1. Заңды тұлғаның тұрақты жұмыс iстейтiн органы тұрған жер оның тұрған жерi болып танылады. </w:t>
      </w:r>
    </w:p>
    <w:p>
      <w:pPr>
        <w:spacing w:after="0"/>
        <w:ind w:left="0"/>
        <w:jc w:val="both"/>
      </w:pPr>
      <w:r>
        <w:rPr>
          <w:rFonts w:ascii="Times New Roman"/>
          <w:b w:val="false"/>
          <w:i w:val="false"/>
          <w:color w:val="000000"/>
          <w:sz w:val="28"/>
        </w:rPr>
        <w:t xml:space="preserve">
      2. Заңды тұлғаның тұрған жерi оның құрылтай құжаттарында почталық толық мекен-жайы жазылып, көрсетiледi. </w:t>
      </w:r>
    </w:p>
    <w:p>
      <w:pPr>
        <w:spacing w:after="0"/>
        <w:ind w:left="0"/>
        <w:jc w:val="both"/>
      </w:pPr>
      <w:r>
        <w:rPr>
          <w:rFonts w:ascii="Times New Roman"/>
          <w:b w:val="false"/>
          <w:i w:val="false"/>
          <w:color w:val="000000"/>
          <w:sz w:val="28"/>
        </w:rPr>
        <w:t>
      3. Үшiншi тұлғалармен қарым-қатынастарда заңды тұлға нақты мекенжайының Бизнес-сәйкестендiру нөмiрлерiнiң ұлттық тiзiлiміне енгiзiлген мекенжайына сәйкес келмейтiнiне сiлтеме жасауға құқылы емес. Бұл ретте, үшiншi тұлғалар заңды тұлғаға почталық және өзге де хат-хабарды Бизнес-сәйкестендiру нөмiрлерiнiң ұлттық тiзiлiмiне енгiзiлген мекенжайына да, нақты мекенжайына да жіберуге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bookmarkStart w:name="z47" w:id="65"/>
    <w:p>
      <w:pPr>
        <w:spacing w:after="0"/>
        <w:ind w:left="0"/>
        <w:jc w:val="left"/>
      </w:pPr>
      <w:r>
        <w:rPr>
          <w:rFonts w:ascii="Times New Roman"/>
          <w:b/>
          <w:i w:val="false"/>
          <w:color w:val="000000"/>
        </w:rPr>
        <w:t xml:space="preserve"> 40-бап. Заңды тұлғаның құрылтайшылары </w:t>
      </w:r>
    </w:p>
    <w:bookmarkEnd w:id="65"/>
    <w:p>
      <w:pPr>
        <w:spacing w:after="0"/>
        <w:ind w:left="0"/>
        <w:jc w:val="both"/>
      </w:pPr>
      <w:r>
        <w:rPr>
          <w:rFonts w:ascii="Times New Roman"/>
          <w:b w:val="false"/>
          <w:i w:val="false"/>
          <w:color w:val="000000"/>
          <w:sz w:val="28"/>
        </w:rPr>
        <w:t xml:space="preserve">
      1. Заңды тұлғаны бiр немесе бiрнеше құрылтайшы құруы мүмкiн. </w:t>
      </w:r>
    </w:p>
    <w:p>
      <w:pPr>
        <w:spacing w:after="0"/>
        <w:ind w:left="0"/>
        <w:jc w:val="both"/>
      </w:pPr>
      <w:r>
        <w:rPr>
          <w:rFonts w:ascii="Times New Roman"/>
          <w:b w:val="false"/>
          <w:i w:val="false"/>
          <w:color w:val="000000"/>
          <w:sz w:val="28"/>
        </w:rPr>
        <w:t xml:space="preserve">
      2. 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құқығымен иеленетiн заңды тұлғалар, егер Қазақстан Республикасының заңдарында өзгеше көзделмесе, меншiк иесiнiң немесе ол уәкiлдiк берген органның келiсiмiмен басқа заңды тұлғалардың құрылтайшылары бола алады. </w:t>
      </w:r>
    </w:p>
    <w:p>
      <w:pPr>
        <w:spacing w:after="0"/>
        <w:ind w:left="0"/>
        <w:jc w:val="both"/>
      </w:pPr>
      <w:r>
        <w:rPr>
          <w:rFonts w:ascii="Times New Roman"/>
          <w:b w:val="false"/>
          <w:i w:val="false"/>
          <w:color w:val="000000"/>
          <w:sz w:val="28"/>
        </w:rPr>
        <w:t xml:space="preserve">
      3. Заңды тұлғаның құрылтайшылары, Қазақстан 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2003.05.16 </w:t>
      </w:r>
      <w:r>
        <w:rPr>
          <w:rFonts w:ascii="Times New Roman"/>
          <w:b w:val="false"/>
          <w:i w:val="false"/>
          <w:color w:val="000000"/>
          <w:sz w:val="28"/>
        </w:rPr>
        <w:t>№ 416</w:t>
      </w:r>
      <w:r>
        <w:rPr>
          <w:rFonts w:ascii="Times New Roman"/>
          <w:b w:val="false"/>
          <w:i w:val="false"/>
          <w:color w:val="ff0000"/>
          <w:sz w:val="28"/>
        </w:rPr>
        <w:t xml:space="preserve">, 2011.02.18 </w:t>
      </w:r>
      <w:r>
        <w:rPr>
          <w:rFonts w:ascii="Times New Roman"/>
          <w:b w:val="false"/>
          <w:i w:val="false"/>
          <w:color w:val="000000"/>
          <w:sz w:val="28"/>
        </w:rPr>
        <w:t>№ 408-IV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48" w:id="66"/>
    <w:p>
      <w:pPr>
        <w:spacing w:after="0"/>
        <w:ind w:left="0"/>
        <w:jc w:val="left"/>
      </w:pPr>
      <w:r>
        <w:rPr>
          <w:rFonts w:ascii="Times New Roman"/>
          <w:b/>
          <w:i w:val="false"/>
          <w:color w:val="000000"/>
        </w:rPr>
        <w:t xml:space="preserve"> 41-бап. Заңды тұлғаның құрылтай құжаттары </w:t>
      </w:r>
    </w:p>
    <w:bookmarkEnd w:id="66"/>
    <w:p>
      <w:pPr>
        <w:spacing w:after="0"/>
        <w:ind w:left="0"/>
        <w:jc w:val="both"/>
      </w:pPr>
      <w:r>
        <w:rPr>
          <w:rFonts w:ascii="Times New Roman"/>
          <w:b w:val="false"/>
          <w:i w:val="false"/>
          <w:color w:val="000000"/>
          <w:sz w:val="28"/>
        </w:rPr>
        <w:t>
      1. Егер осы Кодексте және Қазақстан Республикасының заңнамалық актiлерiнде өзгеше көзделмесе, заңды тұлға өз қызметiн:</w:t>
      </w:r>
    </w:p>
    <w:p>
      <w:pPr>
        <w:spacing w:after="0"/>
        <w:ind w:left="0"/>
        <w:jc w:val="both"/>
      </w:pPr>
      <w:r>
        <w:rPr>
          <w:rFonts w:ascii="Times New Roman"/>
          <w:b w:val="false"/>
          <w:i w:val="false"/>
          <w:color w:val="000000"/>
          <w:sz w:val="28"/>
        </w:rPr>
        <w:t>
      1) жарғысы және құрылтай шарты;</w:t>
      </w:r>
    </w:p>
    <w:p>
      <w:pPr>
        <w:spacing w:after="0"/>
        <w:ind w:left="0"/>
        <w:jc w:val="both"/>
      </w:pPr>
      <w:r>
        <w:rPr>
          <w:rFonts w:ascii="Times New Roman"/>
          <w:b w:val="false"/>
          <w:i w:val="false"/>
          <w:color w:val="000000"/>
          <w:sz w:val="28"/>
        </w:rPr>
        <w:t>
      2) жарғысы;</w:t>
      </w:r>
    </w:p>
    <w:p>
      <w:pPr>
        <w:spacing w:after="0"/>
        <w:ind w:left="0"/>
        <w:jc w:val="both"/>
      </w:pPr>
      <w:r>
        <w:rPr>
          <w:rFonts w:ascii="Times New Roman"/>
          <w:b w:val="false"/>
          <w:i w:val="false"/>
          <w:color w:val="000000"/>
          <w:sz w:val="28"/>
        </w:rPr>
        <w:t>
      3) жарғысы және eгep заңды тұлғаны бiр адам құрған жағдайда, заңды тұлғаны құру туралы жазбаша түрде ресiмделген шешiмi (жалғыз құрылтайшының шешiмi) негiзiнде жүзеге асырады.</w:t>
      </w:r>
    </w:p>
    <w:p>
      <w:pPr>
        <w:spacing w:after="0"/>
        <w:ind w:left="0"/>
        <w:jc w:val="both"/>
      </w:pPr>
      <w:r>
        <w:rPr>
          <w:rFonts w:ascii="Times New Roman"/>
          <w:b w:val="false"/>
          <w:i w:val="false"/>
          <w:color w:val="000000"/>
          <w:sz w:val="28"/>
        </w:rPr>
        <w:t>
      Қазақстан Республикасының заңнамалық актiлерiнде көзделген жағдайларда, коммерциялық емес ұйым болып табылатын заңды тұлға осы түрдегі ұйымдар туралы жалпы ережелер немесе мазмұнын тиісті уәкілетті мемлекеттік орган айқындайтын үлгілік жарғы негiзiнде әрекет жасай алады.</w:t>
      </w:r>
    </w:p>
    <w:p>
      <w:pPr>
        <w:spacing w:after="0"/>
        <w:ind w:left="0"/>
        <w:jc w:val="both"/>
      </w:pPr>
      <w:r>
        <w:rPr>
          <w:rFonts w:ascii="Times New Roman"/>
          <w:b w:val="false"/>
          <w:i w:val="false"/>
          <w:color w:val="000000"/>
          <w:sz w:val="28"/>
        </w:rPr>
        <w:t>
      Шағын, орта және ірі кәсiпкерлiк субъектiсi болып табылатын заңды тұлға мазмұнын Қазақстан Республикасының Әділет министрлігі айқындайтын үлгiлік жарғының негiзiнде өз қызметiн жүзеге асыра алады.</w:t>
      </w:r>
    </w:p>
    <w:p>
      <w:pPr>
        <w:spacing w:after="0"/>
        <w:ind w:left="0"/>
        <w:jc w:val="both"/>
      </w:pPr>
      <w:r>
        <w:rPr>
          <w:rFonts w:ascii="Times New Roman"/>
          <w:b w:val="false"/>
          <w:i w:val="false"/>
          <w:color w:val="000000"/>
          <w:sz w:val="28"/>
        </w:rPr>
        <w:t xml:space="preserve">
      2. 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 </w:t>
      </w:r>
    </w:p>
    <w:p>
      <w:pPr>
        <w:spacing w:after="0"/>
        <w:ind w:left="0"/>
        <w:jc w:val="both"/>
      </w:pPr>
      <w:r>
        <w:rPr>
          <w:rFonts w:ascii="Times New Roman"/>
          <w:b w:val="false"/>
          <w:i w:val="false"/>
          <w:color w:val="000000"/>
          <w:sz w:val="28"/>
        </w:rPr>
        <w:t xml:space="preserve">
      3. Коммерциялық емес ұйым мен мемлекеттiк кәсiпорынның құрылтай құжаттарында заңды тұлға қызметiнiң мәнi мен мақсаты белгiленуге тиiс. </w:t>
      </w:r>
    </w:p>
    <w:p>
      <w:pPr>
        <w:spacing w:after="0"/>
        <w:ind w:left="0"/>
        <w:jc w:val="both"/>
      </w:pPr>
      <w:r>
        <w:rPr>
          <w:rFonts w:ascii="Times New Roman"/>
          <w:b w:val="false"/>
          <w:i w:val="false"/>
          <w:color w:val="000000"/>
          <w:sz w:val="28"/>
        </w:rPr>
        <w:t xml:space="preserve">
      Шаруашылық серiктестiгi, акционерлiк қоғамы мен өндiрiстiк кооперативтiң құрылтай құжаттарында олардың қызметiнiң мәнi мен мақсаттары көзделуi мүмкiн. </w:t>
      </w:r>
    </w:p>
    <w:p>
      <w:pPr>
        <w:spacing w:after="0"/>
        <w:ind w:left="0"/>
        <w:jc w:val="both"/>
      </w:pPr>
      <w:r>
        <w:rPr>
          <w:rFonts w:ascii="Times New Roman"/>
          <w:b w:val="false"/>
          <w:i w:val="false"/>
          <w:color w:val="000000"/>
          <w:sz w:val="28"/>
        </w:rPr>
        <w:t xml:space="preserve">
      4. Құрылтай шартында тараптар (құрылтайшылар)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ережелерiн белгiлейдi. Егер осы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құрылтайшылардың шығуының шарттары мен тәртiбi де белгiленедi және оның жарғысы бекiтiледi. </w:t>
      </w:r>
    </w:p>
    <w:p>
      <w:pPr>
        <w:spacing w:after="0"/>
        <w:ind w:left="0"/>
        <w:jc w:val="both"/>
      </w:pPr>
      <w:r>
        <w:rPr>
          <w:rFonts w:ascii="Times New Roman"/>
          <w:b w:val="false"/>
          <w:i w:val="false"/>
          <w:color w:val="000000"/>
          <w:sz w:val="28"/>
        </w:rPr>
        <w:t xml:space="preserve">
      Құрылтай шартына құрылтайшылардың келiсуi бойынша басқа да ережелер енгiзiлуi мүмкiн. </w:t>
      </w:r>
    </w:p>
    <w:p>
      <w:pPr>
        <w:spacing w:after="0"/>
        <w:ind w:left="0"/>
        <w:jc w:val="both"/>
      </w:pPr>
      <w:r>
        <w:rPr>
          <w:rFonts w:ascii="Times New Roman"/>
          <w:b w:val="false"/>
          <w:i w:val="false"/>
          <w:color w:val="000000"/>
          <w:sz w:val="28"/>
        </w:rPr>
        <w:t xml:space="preserve">
      4-1. Жалғыз құрылтайшының шешiмi мүлiктердi меншiкке беру (шаруашылық жүргiзу, оралымды басқару) шарттарын және Қазақстан Республикасының заңнамасына қайшы келмейтiн өзге де шешiмдердi қамтуға тиiс. </w:t>
      </w:r>
    </w:p>
    <w:p>
      <w:pPr>
        <w:spacing w:after="0"/>
        <w:ind w:left="0"/>
        <w:jc w:val="both"/>
      </w:pPr>
      <w:r>
        <w:rPr>
          <w:rFonts w:ascii="Times New Roman"/>
          <w:b w:val="false"/>
          <w:i w:val="false"/>
          <w:color w:val="000000"/>
          <w:sz w:val="28"/>
        </w:rPr>
        <w:t xml:space="preserve">
      Жалғыз құрылтайшының - заңды тұлғаның шешiмiн Қазақстан Республикасының заңнамасына және осы заңды тұлғаның жарғысына сәйкес оның осындай шешiм қабылдауға құқығы бар органдары қабылдайды. </w:t>
      </w:r>
    </w:p>
    <w:p>
      <w:pPr>
        <w:spacing w:after="0"/>
        <w:ind w:left="0"/>
        <w:jc w:val="both"/>
      </w:pPr>
      <w:r>
        <w:rPr>
          <w:rFonts w:ascii="Times New Roman"/>
          <w:b w:val="false"/>
          <w:i w:val="false"/>
          <w:color w:val="000000"/>
          <w:sz w:val="28"/>
        </w:rPr>
        <w:t xml:space="preserve">
      5. Заңды тұлғаның жарғысында: онда оның атауы, тұрғылықты орны, оның органдарын құру тәртiбi және олардың құзыретi, оның қызметiн қайта құру және жою ережелерi белгiленедi. </w:t>
      </w:r>
    </w:p>
    <w:p>
      <w:pPr>
        <w:spacing w:after="0"/>
        <w:ind w:left="0"/>
        <w:jc w:val="both"/>
      </w:pPr>
      <w:r>
        <w:rPr>
          <w:rFonts w:ascii="Times New Roman"/>
          <w:b w:val="false"/>
          <w:i w:val="false"/>
          <w:color w:val="000000"/>
          <w:sz w:val="28"/>
        </w:rPr>
        <w:t xml:space="preserve">
      Егер заңды тұлғаны бiр адам құрса, онда оның жарғысында мүлiктi құру және кiрiстердi бөлу тәртiбi де белгiленедi. </w:t>
      </w:r>
    </w:p>
    <w:p>
      <w:pPr>
        <w:spacing w:after="0"/>
        <w:ind w:left="0"/>
        <w:jc w:val="both"/>
      </w:pPr>
      <w:r>
        <w:rPr>
          <w:rFonts w:ascii="Times New Roman"/>
          <w:b w:val="false"/>
          <w:i w:val="false"/>
          <w:color w:val="000000"/>
          <w:sz w:val="28"/>
        </w:rPr>
        <w:t xml:space="preserve">
      Жарғыда Қазақстан Республикасының заңдарына қайшы келмейтiн басқа да ережелер болуы мүмкiн. </w:t>
      </w:r>
    </w:p>
    <w:p>
      <w:pPr>
        <w:spacing w:after="0"/>
        <w:ind w:left="0"/>
        <w:jc w:val="both"/>
      </w:pPr>
      <w:r>
        <w:rPr>
          <w:rFonts w:ascii="Times New Roman"/>
          <w:b w:val="false"/>
          <w:i w:val="false"/>
          <w:color w:val="000000"/>
          <w:sz w:val="28"/>
        </w:rPr>
        <w:t xml:space="preserve">
      6. Бiр заңды тұлғаның құрылтай шарты мен жарғысы арасында қайшылықтар болған жағдайда: </w:t>
      </w:r>
    </w:p>
    <w:p>
      <w:pPr>
        <w:spacing w:after="0"/>
        <w:ind w:left="0"/>
        <w:jc w:val="both"/>
      </w:pPr>
      <w:r>
        <w:rPr>
          <w:rFonts w:ascii="Times New Roman"/>
          <w:b w:val="false"/>
          <w:i w:val="false"/>
          <w:color w:val="000000"/>
          <w:sz w:val="28"/>
        </w:rPr>
        <w:t>
      1) егер олар құрылтайшылардың өзара қатынастарына қатысты болса, құрылтай шартының;</w:t>
      </w:r>
    </w:p>
    <w:p>
      <w:pPr>
        <w:spacing w:after="0"/>
        <w:ind w:left="0"/>
        <w:jc w:val="both"/>
      </w:pPr>
      <w:r>
        <w:rPr>
          <w:rFonts w:ascii="Times New Roman"/>
          <w:b w:val="false"/>
          <w:i w:val="false"/>
          <w:color w:val="000000"/>
          <w:sz w:val="28"/>
        </w:rPr>
        <w:t xml:space="preserve">
      2) егер олардың қолданылуы заңды тұлғаның үшiншi тұлғалармен қатынастарында маңызы болса, жарғының ережелерi қолдануға тиiс. </w:t>
      </w:r>
    </w:p>
    <w:p>
      <w:pPr>
        <w:spacing w:after="0"/>
        <w:ind w:left="0"/>
        <w:jc w:val="both"/>
      </w:pPr>
      <w:r>
        <w:rPr>
          <w:rFonts w:ascii="Times New Roman"/>
          <w:b w:val="false"/>
          <w:i w:val="false"/>
          <w:color w:val="000000"/>
          <w:sz w:val="28"/>
        </w:rPr>
        <w:t xml:space="preserve">
      7. Барлық мүдделi адамдар заңды тұлғаның жарғысымен танысуға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1996.07.15 </w:t>
      </w:r>
      <w:r>
        <w:rPr>
          <w:rFonts w:ascii="Times New Roman"/>
          <w:b w:val="false"/>
          <w:i w:val="false"/>
          <w:color w:val="000000"/>
          <w:sz w:val="28"/>
        </w:rPr>
        <w:t>№ 30</w:t>
      </w:r>
      <w:r>
        <w:rPr>
          <w:rFonts w:ascii="Times New Roman"/>
          <w:b w:val="false"/>
          <w:i w:val="false"/>
          <w:color w:val="ff0000"/>
          <w:sz w:val="28"/>
        </w:rPr>
        <w:t xml:space="preserve">, 1997.06.19 </w:t>
      </w:r>
      <w:r>
        <w:rPr>
          <w:rFonts w:ascii="Times New Roman"/>
          <w:b w:val="false"/>
          <w:i w:val="false"/>
          <w:color w:val="000000"/>
          <w:sz w:val="28"/>
        </w:rPr>
        <w:t>№ 132</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1998.04.22 </w:t>
      </w:r>
      <w:r>
        <w:rPr>
          <w:rFonts w:ascii="Times New Roman"/>
          <w:b w:val="false"/>
          <w:i w:val="false"/>
          <w:color w:val="000000"/>
          <w:sz w:val="28"/>
        </w:rPr>
        <w:t>№ 221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2008.07.04 </w:t>
      </w:r>
      <w:r>
        <w:rPr>
          <w:rFonts w:ascii="Times New Roman"/>
          <w:b w:val="false"/>
          <w:i w:val="false"/>
          <w:color w:val="000000"/>
          <w:sz w:val="28"/>
        </w:rPr>
        <w:t>№ 54-IV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2009.12.08 </w:t>
      </w:r>
      <w:r>
        <w:rPr>
          <w:rFonts w:ascii="Times New Roman"/>
          <w:b w:val="false"/>
          <w:i w:val="false"/>
          <w:color w:val="000000"/>
          <w:sz w:val="28"/>
        </w:rPr>
        <w:t>№ 225-IV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7"/>
    <w:p>
      <w:pPr>
        <w:spacing w:after="0"/>
        <w:ind w:left="0"/>
        <w:jc w:val="left"/>
      </w:pPr>
      <w:r>
        <w:rPr>
          <w:rFonts w:ascii="Times New Roman"/>
          <w:b/>
          <w:i w:val="false"/>
          <w:color w:val="000000"/>
        </w:rPr>
        <w:t xml:space="preserve"> 42-бап. Заңды тұлғаларды мемлекеттiк тiркеу және қайта тiркеу </w:t>
      </w:r>
    </w:p>
    <w:bookmarkEnd w:id="67"/>
    <w:bookmarkStart w:name="z755" w:id="68"/>
    <w:p>
      <w:pPr>
        <w:spacing w:after="0"/>
        <w:ind w:left="0"/>
        <w:jc w:val="both"/>
      </w:pPr>
      <w:r>
        <w:rPr>
          <w:rFonts w:ascii="Times New Roman"/>
          <w:b w:val="false"/>
          <w:i w:val="false"/>
          <w:color w:val="000000"/>
          <w:sz w:val="28"/>
        </w:rPr>
        <w:t>
      1. Коммерциялық емес ұйым болып табылатын заңды тұлға әдiлет органдарында мемлекеттiк тiркелуге жатады.</w:t>
      </w:r>
    </w:p>
    <w:bookmarkEnd w:id="68"/>
    <w:p>
      <w:pPr>
        <w:spacing w:after="0"/>
        <w:ind w:left="0"/>
        <w:jc w:val="both"/>
      </w:pPr>
      <w:r>
        <w:rPr>
          <w:rFonts w:ascii="Times New Roman"/>
          <w:b w:val="false"/>
          <w:i w:val="false"/>
          <w:color w:val="000000"/>
          <w:sz w:val="28"/>
        </w:rPr>
        <w:t>
      Қазақстан Республикасының заңнамалық актiлерiнде көзделген жағдайларды қоспағанда, коммерциялық ұйым болып табылатын заңды тұлға "Азаматтарға арналған үкімет" мемлекеттік корпорациясында мемлекеттік тіркелуге жатады.</w:t>
      </w:r>
    </w:p>
    <w:p>
      <w:pPr>
        <w:spacing w:after="0"/>
        <w:ind w:left="0"/>
        <w:jc w:val="both"/>
      </w:pPr>
      <w:r>
        <w:rPr>
          <w:rFonts w:ascii="Times New Roman"/>
          <w:b w:val="false"/>
          <w:i w:val="false"/>
          <w:color w:val="000000"/>
          <w:sz w:val="28"/>
        </w:rPr>
        <w:t>
      Мемлекеттiк тiркеу тәртiбi Қазақстан Республикасының заңнамасында айқындалады.</w:t>
      </w:r>
    </w:p>
    <w:bookmarkStart w:name="z756" w:id="69"/>
    <w:p>
      <w:pPr>
        <w:spacing w:after="0"/>
        <w:ind w:left="0"/>
        <w:jc w:val="both"/>
      </w:pPr>
      <w:r>
        <w:rPr>
          <w:rFonts w:ascii="Times New Roman"/>
          <w:b w:val="false"/>
          <w:i w:val="false"/>
          <w:color w:val="000000"/>
          <w:sz w:val="28"/>
        </w:rPr>
        <w:t>
      2. Мемлекеттiк тiркеу деректері, оның iшiнде заңды тұлғалардың атауы, ал коммерциялық ұйымдар үшін – фирмалық атауы Бизнес-сәйкестендiру нөмiрлерiнiң ұлттық тiзiлiмiне енгiзiледi.</w:t>
      </w:r>
    </w:p>
    <w:bookmarkEnd w:id="69"/>
    <w:bookmarkStart w:name="z757" w:id="70"/>
    <w:p>
      <w:pPr>
        <w:spacing w:after="0"/>
        <w:ind w:left="0"/>
        <w:jc w:val="both"/>
      </w:pPr>
      <w:r>
        <w:rPr>
          <w:rFonts w:ascii="Times New Roman"/>
          <w:b w:val="false"/>
          <w:i w:val="false"/>
          <w:color w:val="000000"/>
          <w:sz w:val="28"/>
        </w:rPr>
        <w:t xml:space="preserve">
      3. Заңды тұлға мемлекеттiк тiркеуден өткен кезден бастап құрылды деп саналады. </w:t>
      </w:r>
    </w:p>
    <w:bookmarkEnd w:id="70"/>
    <w:bookmarkStart w:name="z758" w:id="71"/>
    <w:p>
      <w:pPr>
        <w:spacing w:after="0"/>
        <w:ind w:left="0"/>
        <w:jc w:val="both"/>
      </w:pPr>
      <w:r>
        <w:rPr>
          <w:rFonts w:ascii="Times New Roman"/>
          <w:b w:val="false"/>
          <w:i w:val="false"/>
          <w:color w:val="000000"/>
          <w:sz w:val="28"/>
        </w:rPr>
        <w:t xml:space="preserve">
      4. Филиалдар мен өкiлдiктер заң құжаттарында белгiленген тәртiппен тiркеледi. </w:t>
      </w:r>
    </w:p>
    <w:bookmarkEnd w:id="71"/>
    <w:p>
      <w:pPr>
        <w:spacing w:after="0"/>
        <w:ind w:left="0"/>
        <w:jc w:val="both"/>
      </w:pPr>
      <w:r>
        <w:rPr>
          <w:rFonts w:ascii="Times New Roman"/>
          <w:b w:val="false"/>
          <w:i w:val="false"/>
          <w:color w:val="000000"/>
          <w:sz w:val="28"/>
        </w:rPr>
        <w:t xml:space="preserve">
      Филиалдар мен өкiлдiктер атаулары өзгерген жағдайда қайта тiркелуге жатады. </w:t>
      </w:r>
    </w:p>
    <w:bookmarkStart w:name="z759" w:id="72"/>
    <w:p>
      <w:pPr>
        <w:spacing w:after="0"/>
        <w:ind w:left="0"/>
        <w:jc w:val="both"/>
      </w:pPr>
      <w:r>
        <w:rPr>
          <w:rFonts w:ascii="Times New Roman"/>
          <w:b w:val="false"/>
          <w:i w:val="false"/>
          <w:color w:val="000000"/>
          <w:sz w:val="28"/>
        </w:rPr>
        <w:t xml:space="preserve">
      5.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 </w:t>
      </w:r>
    </w:p>
    <w:bookmarkEnd w:id="72"/>
    <w:p>
      <w:pPr>
        <w:spacing w:after="0"/>
        <w:ind w:left="0"/>
        <w:jc w:val="both"/>
      </w:pPr>
      <w:r>
        <w:rPr>
          <w:rFonts w:ascii="Times New Roman"/>
          <w:b w:val="false"/>
          <w:i w:val="false"/>
          <w:color w:val="000000"/>
          <w:sz w:val="28"/>
        </w:rPr>
        <w:t>
      Мемлекеттiк тiркеуден бас тартуға, сондай-ақ мұндай тiркеуден жалтаруға Қазақстан Республикасының заңдарында белгіленген тәртіппен шағым жасалуы мүмкiн.</w:t>
      </w:r>
    </w:p>
    <w:bookmarkStart w:name="z760" w:id="73"/>
    <w:p>
      <w:pPr>
        <w:spacing w:after="0"/>
        <w:ind w:left="0"/>
        <w:jc w:val="both"/>
      </w:pPr>
      <w:r>
        <w:rPr>
          <w:rFonts w:ascii="Times New Roman"/>
          <w:b w:val="false"/>
          <w:i w:val="false"/>
          <w:color w:val="000000"/>
          <w:sz w:val="28"/>
        </w:rPr>
        <w:t xml:space="preserve">
      6. Заңды тұлға мынадай жағдайларда: </w:t>
      </w:r>
    </w:p>
    <w:bookmarkEnd w:id="73"/>
    <w:p>
      <w:pPr>
        <w:spacing w:after="0"/>
        <w:ind w:left="0"/>
        <w:jc w:val="both"/>
      </w:pPr>
      <w:r>
        <w:rPr>
          <w:rFonts w:ascii="Times New Roman"/>
          <w:b w:val="false"/>
          <w:i w:val="false"/>
          <w:color w:val="000000"/>
          <w:sz w:val="28"/>
        </w:rPr>
        <w:t xml:space="preserve">
      1) жарғылық капиталының мөлшерi азайтылған; </w:t>
      </w:r>
    </w:p>
    <w:p>
      <w:pPr>
        <w:spacing w:after="0"/>
        <w:ind w:left="0"/>
        <w:jc w:val="both"/>
      </w:pPr>
      <w:r>
        <w:rPr>
          <w:rFonts w:ascii="Times New Roman"/>
          <w:b w:val="false"/>
          <w:i w:val="false"/>
          <w:color w:val="000000"/>
          <w:sz w:val="28"/>
        </w:rPr>
        <w:t xml:space="preserve">
      2) атауы өзгергенде; </w:t>
      </w:r>
    </w:p>
    <w:p>
      <w:pPr>
        <w:spacing w:after="0"/>
        <w:ind w:left="0"/>
        <w:jc w:val="both"/>
      </w:pPr>
      <w:r>
        <w:rPr>
          <w:rFonts w:ascii="Times New Roman"/>
          <w:b w:val="false"/>
          <w:i w:val="false"/>
          <w:color w:val="000000"/>
          <w:sz w:val="28"/>
        </w:rPr>
        <w:t xml:space="preserve">
      3)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асыратын бағалы қағаздар рыногының кәсiби қатысушысы жүзеге асыратын шаруашылық серiктестiктерiн қоспағанда) қайта тiркелуге тиiс. </w:t>
      </w:r>
    </w:p>
    <w:bookmarkStart w:name="z761" w:id="74"/>
    <w:p>
      <w:pPr>
        <w:spacing w:after="0"/>
        <w:ind w:left="0"/>
        <w:jc w:val="both"/>
      </w:pPr>
      <w:r>
        <w:rPr>
          <w:rFonts w:ascii="Times New Roman"/>
          <w:b w:val="false"/>
          <w:i w:val="false"/>
          <w:color w:val="000000"/>
          <w:sz w:val="28"/>
        </w:rPr>
        <w:t>
      Аталған негiздер бойынша құрылтай құжаттарына енгiзiлген өзгерiстер заңды тұлға қайта тiркелмейiнше жарамсыз болып табылады.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1996.07.15 № </w:t>
      </w:r>
      <w:r>
        <w:rPr>
          <w:rFonts w:ascii="Times New Roman"/>
          <w:b w:val="false"/>
          <w:i w:val="false"/>
          <w:color w:val="000000"/>
          <w:sz w:val="28"/>
        </w:rPr>
        <w:t>30-I</w:t>
      </w:r>
      <w:r>
        <w:rPr>
          <w:rFonts w:ascii="Times New Roman"/>
          <w:b w:val="false"/>
          <w:i w:val="false"/>
          <w:color w:val="ff0000"/>
          <w:sz w:val="28"/>
        </w:rPr>
        <w:t xml:space="preserve">,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1998.07.10 № </w:t>
      </w:r>
      <w:r>
        <w:rPr>
          <w:rFonts w:ascii="Times New Roman"/>
          <w:b w:val="false"/>
          <w:i w:val="false"/>
          <w:color w:val="000000"/>
          <w:sz w:val="28"/>
        </w:rPr>
        <w:t>282</w:t>
      </w:r>
      <w:r>
        <w:rPr>
          <w:rFonts w:ascii="Times New Roman"/>
          <w:b w:val="false"/>
          <w:i w:val="false"/>
          <w:color w:val="ff0000"/>
          <w:sz w:val="28"/>
        </w:rPr>
        <w:t xml:space="preserve">, 2003.05.16 № </w:t>
      </w:r>
      <w:r>
        <w:rPr>
          <w:rFonts w:ascii="Times New Roman"/>
          <w:b w:val="false"/>
          <w:i w:val="false"/>
          <w:color w:val="000000"/>
          <w:sz w:val="28"/>
        </w:rPr>
        <w:t>416</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(қолданысқа енгізілу тәртібін 2-баптан қараңыз), 2006.06.05 № </w:t>
      </w:r>
      <w:r>
        <w:rPr>
          <w:rFonts w:ascii="Times New Roman"/>
          <w:b w:val="false"/>
          <w:i w:val="false"/>
          <w:color w:val="000000"/>
          <w:sz w:val="28"/>
        </w:rPr>
        <w:t>146</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0" w:id="75"/>
    <w:p>
      <w:pPr>
        <w:spacing w:after="0"/>
        <w:ind w:left="0"/>
        <w:jc w:val="left"/>
      </w:pPr>
      <w:r>
        <w:rPr>
          <w:rFonts w:ascii="Times New Roman"/>
          <w:b/>
          <w:i w:val="false"/>
          <w:color w:val="000000"/>
        </w:rPr>
        <w:t xml:space="preserve"> 43-бап. Заңды тұлғаның филиалдары, өкілдіктері және өзге де оқшауланған құрылымдық бөлімшелері</w:t>
      </w:r>
    </w:p>
    <w:bookmarkEnd w:id="75"/>
    <w:p>
      <w:pPr>
        <w:spacing w:after="0"/>
        <w:ind w:left="0"/>
        <w:jc w:val="both"/>
      </w:pPr>
      <w:r>
        <w:rPr>
          <w:rFonts w:ascii="Times New Roman"/>
          <w:b w:val="false"/>
          <w:i w:val="false"/>
          <w:color w:val="000000"/>
          <w:sz w:val="28"/>
        </w:rPr>
        <w:t>
      1. Заңды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p>
      <w:pPr>
        <w:spacing w:after="0"/>
        <w:ind w:left="0"/>
        <w:jc w:val="both"/>
      </w:pPr>
      <w:r>
        <w:rPr>
          <w:rFonts w:ascii="Times New Roman"/>
          <w:b w:val="false"/>
          <w:i w:val="false"/>
          <w:color w:val="000000"/>
          <w:sz w:val="28"/>
        </w:rPr>
        <w:t>
      2. Заңды тұлғаның тұрған жерiнен тыс орналасқан және заңды 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бөлiмшесi оның өкiлдiгі болып табылады.</w:t>
      </w:r>
    </w:p>
    <w:p>
      <w:pPr>
        <w:spacing w:after="0"/>
        <w:ind w:left="0"/>
        <w:jc w:val="both"/>
      </w:pPr>
      <w:r>
        <w:rPr>
          <w:rFonts w:ascii="Times New Roman"/>
          <w:b w:val="false"/>
          <w:i w:val="false"/>
          <w:color w:val="000000"/>
          <w:sz w:val="28"/>
        </w:rPr>
        <w:t>
      3. Филиалдар мен өкiлдiктер заңды тұлғалар болып табылмайды. Оларға өздерiн құрған заңды тұлға мүлік бөліп береді және олар оның бекiткен ережелері негiзiнде әрекет етеді.</w:t>
      </w:r>
    </w:p>
    <w:p>
      <w:pPr>
        <w:spacing w:after="0"/>
        <w:ind w:left="0"/>
        <w:jc w:val="both"/>
      </w:pPr>
      <w:r>
        <w:rPr>
          <w:rFonts w:ascii="Times New Roman"/>
          <w:b w:val="false"/>
          <w:i w:val="false"/>
          <w:color w:val="000000"/>
          <w:sz w:val="28"/>
        </w:rPr>
        <w:t>
      4. Заңдарда белгіленген жағдайларды қоспағанда, заңды тұлғалар өзге де оқшауланған құрылымдық бөлімшелер құруға құқылы.</w:t>
      </w:r>
    </w:p>
    <w:p>
      <w:pPr>
        <w:spacing w:after="0"/>
        <w:ind w:left="0"/>
        <w:jc w:val="both"/>
      </w:pPr>
      <w:r>
        <w:rPr>
          <w:rFonts w:ascii="Times New Roman"/>
          <w:b w:val="false"/>
          <w:i w:val="false"/>
          <w:color w:val="000000"/>
          <w:sz w:val="28"/>
        </w:rPr>
        <w:t>
      Заңды тұлғаның функцияларының бір бөлігін орындайтын, өзінің орналасқан жері бойынша стационарлық жұмыс орындары жабдықталған аумақтық оқшауланған бөлімше заңды тұлғаның өзге де оқшауланған құрылымдық бөлімшесі болып танылады. Егер жұмыс орны бір айдан асатын мерзімге құрылса, ол стационарлық жұмыс орны болып есептеледі.</w:t>
      </w:r>
    </w:p>
    <w:p>
      <w:pPr>
        <w:spacing w:after="0"/>
        <w:ind w:left="0"/>
        <w:jc w:val="both"/>
      </w:pPr>
      <w:r>
        <w:rPr>
          <w:rFonts w:ascii="Times New Roman"/>
          <w:b w:val="false"/>
          <w:i w:val="false"/>
          <w:color w:val="000000"/>
          <w:sz w:val="28"/>
        </w:rPr>
        <w:t>
      Мемлекеттік мекеменің өзге де оқшауланған құрылымдық бөлімшесі заңдарда тікелей көзделген жағдайларда құрылады.</w:t>
      </w:r>
    </w:p>
    <w:p>
      <w:pPr>
        <w:spacing w:after="0"/>
        <w:ind w:left="0"/>
        <w:jc w:val="both"/>
      </w:pPr>
      <w:r>
        <w:rPr>
          <w:rFonts w:ascii="Times New Roman"/>
          <w:b w:val="false"/>
          <w:i w:val="false"/>
          <w:color w:val="000000"/>
          <w:sz w:val="28"/>
        </w:rPr>
        <w:t>
      5. Қоғамдық бiрлестiктердiң құрылымдық бөлiмшелерiнiң (филиалдары мен өкiлдiктерiнiң) басшылары қоғамдық бiрлестiктiң жарғысында және оның филиалы немесе өкiлдiгi туралы ережеде көзделген тәртiппен сайланады.</w:t>
      </w:r>
    </w:p>
    <w:p>
      <w:pPr>
        <w:spacing w:after="0"/>
        <w:ind w:left="0"/>
        <w:jc w:val="both"/>
      </w:pPr>
      <w:r>
        <w:rPr>
          <w:rFonts w:ascii="Times New Roman"/>
          <w:b w:val="false"/>
          <w:i w:val="false"/>
          <w:color w:val="000000"/>
          <w:sz w:val="28"/>
        </w:rPr>
        <w:t>
      Дiни бiрлестiктердiң құрылымдық бөлiмшелерiнiң (филиалдары мен өкiлдiктерiнiң) басшылары дiни бiрлестiктiң жарғысында және оның филиалы немесе өкiлдiгi туралы ережеде көзделген тәртiппен сайланады не тағайындалады.</w:t>
      </w:r>
    </w:p>
    <w:p>
      <w:pPr>
        <w:spacing w:after="0"/>
        <w:ind w:left="0"/>
        <w:jc w:val="both"/>
      </w:pPr>
      <w:r>
        <w:rPr>
          <w:rFonts w:ascii="Times New Roman"/>
          <w:b w:val="false"/>
          <w:i w:val="false"/>
          <w:color w:val="000000"/>
          <w:sz w:val="28"/>
        </w:rPr>
        <w:t>
      Өзге нысандағы заңды тұлғалардың филиалдары мен өкiлдiктерiнiң басшыларын заңды тұлғаның уәкiлетті органы тағайындайды және олар оның сенiмхаты негiзiнде әрекет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76"/>
    <w:p>
      <w:pPr>
        <w:spacing w:after="0"/>
        <w:ind w:left="0"/>
        <w:jc w:val="left"/>
      </w:pPr>
      <w:r>
        <w:rPr>
          <w:rFonts w:ascii="Times New Roman"/>
          <w:b/>
          <w:i w:val="false"/>
          <w:color w:val="000000"/>
        </w:rPr>
        <w:t xml:space="preserve"> 44-бап. Заңды тұлғаның жауапкершiлiгi </w:t>
      </w:r>
    </w:p>
    <w:bookmarkEnd w:id="76"/>
    <w:p>
      <w:pPr>
        <w:spacing w:after="0"/>
        <w:ind w:left="0"/>
        <w:jc w:val="both"/>
      </w:pPr>
      <w:r>
        <w:rPr>
          <w:rFonts w:ascii="Times New Roman"/>
          <w:b w:val="false"/>
          <w:i w:val="false"/>
          <w:color w:val="000000"/>
          <w:sz w:val="28"/>
        </w:rPr>
        <w:t>
      1. Мекемелердің және қазыналық кәсiпорындардың құрылтайшысы қаржыландыратын арнайы қаржы компанияларынан, мемлекеттік ислам арнайы қаржы компанияларынан басқа заңды тұлғалар өз мiндеттемелерi бойынша өздерiне тиесiлi барлық мүлiкпен жауап бередi.</w:t>
      </w:r>
    </w:p>
    <w:p>
      <w:pPr>
        <w:spacing w:after="0"/>
        <w:ind w:left="0"/>
        <w:jc w:val="both"/>
      </w:pPr>
      <w:r>
        <w:rPr>
          <w:rFonts w:ascii="Times New Roman"/>
          <w:b w:val="false"/>
          <w:i w:val="false"/>
          <w:color w:val="000000"/>
          <w:sz w:val="28"/>
        </w:rPr>
        <w:t>
      Мекеме өзінің мiндеттемелері бойынша өз билiгiндегi ақшамен жауап бередi. Ақша жеткiлiксiз болған жағдайда мекеменiң мiндеттемелерi бойынша оның құрылтайшысы жауаптылықта болады.</w:t>
      </w:r>
    </w:p>
    <w:p>
      <w:pPr>
        <w:spacing w:after="0"/>
        <w:ind w:left="0"/>
        <w:jc w:val="both"/>
      </w:pPr>
      <w:r>
        <w:rPr>
          <w:rFonts w:ascii="Times New Roman"/>
          <w:b w:val="false"/>
          <w:i w:val="false"/>
          <w:color w:val="000000"/>
          <w:sz w:val="28"/>
        </w:rPr>
        <w:t>
      Қазыналық кәсiпорын өзiнiң мiндеттемелерi бойынша өз билiгiндегi ақшамен жауап бередi.</w:t>
      </w:r>
    </w:p>
    <w:p>
      <w:pPr>
        <w:spacing w:after="0"/>
        <w:ind w:left="0"/>
        <w:jc w:val="both"/>
      </w:pPr>
      <w:r>
        <w:rPr>
          <w:rFonts w:ascii="Times New Roman"/>
          <w:b w:val="false"/>
          <w:i w:val="false"/>
          <w:color w:val="000000"/>
          <w:sz w:val="28"/>
        </w:rPr>
        <w:t>
      Қазыналық кәсiпорында ақша жеткiлiксiз болған жағдайда оның мiндеттемелерi бойынша Қазақстан Республикасы немесе әкiмшiлiк-аумақтық бөлініс тиiстi бюджет қаражатымен субсидиарлық жауаптылықта болады.</w:t>
      </w:r>
    </w:p>
    <w:p>
      <w:pPr>
        <w:spacing w:after="0"/>
        <w:ind w:left="0"/>
        <w:jc w:val="both"/>
      </w:pPr>
      <w:r>
        <w:rPr>
          <w:rFonts w:ascii="Times New Roman"/>
          <w:b w:val="false"/>
          <w:i w:val="false"/>
          <w:color w:val="000000"/>
          <w:sz w:val="28"/>
        </w:rPr>
        <w:t>
      Арнайы қаржы компаниясы өз міндеттемелері бойынша Қазақстан Республикасының жобалық қаржыландыру және секьюритилендіру туралы заңнамасында көзделген тәртіппен жауап береді.</w:t>
      </w:r>
    </w:p>
    <w:p>
      <w:pPr>
        <w:spacing w:after="0"/>
        <w:ind w:left="0"/>
        <w:jc w:val="both"/>
      </w:pPr>
      <w:r>
        <w:rPr>
          <w:rFonts w:ascii="Times New Roman"/>
          <w:b w:val="false"/>
          <w:i w:val="false"/>
          <w:color w:val="000000"/>
          <w:sz w:val="28"/>
        </w:rPr>
        <w:t>
      Мемлекеттік ислам арнайы қаржы компаниясы міндеттемелері бойынша өз иелігіндегі ақшасымен жауап береді.</w:t>
      </w:r>
    </w:p>
    <w:p>
      <w:pPr>
        <w:spacing w:after="0"/>
        <w:ind w:left="0"/>
        <w:jc w:val="both"/>
      </w:pPr>
      <w:r>
        <w:rPr>
          <w:rFonts w:ascii="Times New Roman"/>
          <w:b w:val="false"/>
          <w:i w:val="false"/>
          <w:color w:val="000000"/>
          <w:sz w:val="28"/>
        </w:rPr>
        <w:t xml:space="preserve">
      2.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немесе оның мүлкiнiң меншiк иесiнiң мiндеттемелерi бойынша жауап бермейдi, бұған осы Кодексте, өзге заң актiлерiнде не заңды тұлғаның құрылтай құжаттарында көзделген жағдайлар қосылмайды. </w:t>
      </w:r>
    </w:p>
    <w:p>
      <w:pPr>
        <w:spacing w:after="0"/>
        <w:ind w:left="0"/>
        <w:jc w:val="both"/>
      </w:pPr>
      <w:r>
        <w:rPr>
          <w:rFonts w:ascii="Times New Roman"/>
          <w:b w:val="false"/>
          <w:i w:val="false"/>
          <w:color w:val="000000"/>
          <w:sz w:val="28"/>
        </w:rPr>
        <w:t>
      3. Әкімшілік құқық бұзушылық туралы істер бойынша іс жүргізу немесе қылмыстық сот ісін жүргізу тәртібімен әдейі банкроттыққа кінәлі деп танылған құрылтайшы (қатысушы) және (немесе) лауазымды адам банкроттық рәсімінің нәтижелері бойынша заңды тұлғада қаражат жеткіліксіз болған кезде кредиторлар алдында субсидиарлық жауаптылықта болады.</w:t>
      </w:r>
    </w:p>
    <w:p>
      <w:pPr>
        <w:spacing w:after="0"/>
        <w:ind w:left="0"/>
        <w:jc w:val="both"/>
      </w:pPr>
      <w:r>
        <w:rPr>
          <w:rFonts w:ascii="Times New Roman"/>
          <w:b w:val="false"/>
          <w:i w:val="false"/>
          <w:color w:val="000000"/>
          <w:sz w:val="28"/>
        </w:rPr>
        <w:t xml:space="preserve">
      4. Заңды тұлға үшiншi тұлғалардың алдында заңды тұлғаның органы құрылтай құжаттарында белгiленген өз өкiлеттiгiн асыра пайдаланып қабылдаған мiндеттемелерi бойынша жауап бередi, бұған осы Кодекстiң 159-бабының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 қосылмайды.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1998.12.16 № </w:t>
      </w:r>
      <w:r>
        <w:rPr>
          <w:rFonts w:ascii="Times New Roman"/>
          <w:b w:val="false"/>
          <w:i w:val="false"/>
          <w:color w:val="000000"/>
          <w:sz w:val="28"/>
        </w:rPr>
        <w:t>320</w:t>
      </w:r>
      <w:r>
        <w:rPr>
          <w:rFonts w:ascii="Times New Roman"/>
          <w:b w:val="false"/>
          <w:i w:val="false"/>
          <w:color w:val="ff0000"/>
          <w:sz w:val="28"/>
        </w:rPr>
        <w:t xml:space="preserve">, 1999.11.04 № </w:t>
      </w:r>
      <w:r>
        <w:rPr>
          <w:rFonts w:ascii="Times New Roman"/>
          <w:b w:val="false"/>
          <w:i w:val="false"/>
          <w:color w:val="000000"/>
          <w:sz w:val="28"/>
        </w:rPr>
        <w:t>472</w:t>
      </w:r>
      <w:r>
        <w:rPr>
          <w:rFonts w:ascii="Times New Roman"/>
          <w:b w:val="false"/>
          <w:i w:val="false"/>
          <w:color w:val="ff0000"/>
          <w:sz w:val="28"/>
        </w:rPr>
        <w:t xml:space="preserve">, 2003.05.20 № </w:t>
      </w:r>
      <w:r>
        <w:rPr>
          <w:rFonts w:ascii="Times New Roman"/>
          <w:b w:val="false"/>
          <w:i w:val="false"/>
          <w:color w:val="000000"/>
          <w:sz w:val="28"/>
        </w:rPr>
        <w:t>417</w:t>
      </w:r>
      <w:r>
        <w:rPr>
          <w:rFonts w:ascii="Times New Roman"/>
          <w:b w:val="false"/>
          <w:i w:val="false"/>
          <w:color w:val="ff0000"/>
          <w:sz w:val="28"/>
        </w:rPr>
        <w:t xml:space="preserve">, 2006.02.20 № </w:t>
      </w:r>
      <w:r>
        <w:rPr>
          <w:rFonts w:ascii="Times New Roman"/>
          <w:b w:val="false"/>
          <w:i w:val="false"/>
          <w:color w:val="000000"/>
          <w:sz w:val="28"/>
        </w:rPr>
        <w:t>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2007.01.12 № </w:t>
      </w:r>
      <w:r>
        <w:rPr>
          <w:rFonts w:ascii="Times New Roman"/>
          <w:b w:val="false"/>
          <w:i w:val="false"/>
          <w:color w:val="000000"/>
          <w:sz w:val="28"/>
        </w:rPr>
        <w:t>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ff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2" w:id="77"/>
    <w:p>
      <w:pPr>
        <w:spacing w:after="0"/>
        <w:ind w:left="0"/>
        <w:jc w:val="left"/>
      </w:pPr>
      <w:r>
        <w:rPr>
          <w:rFonts w:ascii="Times New Roman"/>
          <w:b/>
          <w:i w:val="false"/>
          <w:color w:val="000000"/>
        </w:rPr>
        <w:t xml:space="preserve"> 45-бап. Заңды тұлғаны қайта құру </w:t>
      </w:r>
    </w:p>
    <w:bookmarkEnd w:id="77"/>
    <w:p>
      <w:pPr>
        <w:spacing w:after="0"/>
        <w:ind w:left="0"/>
        <w:jc w:val="both"/>
      </w:pPr>
      <w:r>
        <w:rPr>
          <w:rFonts w:ascii="Times New Roman"/>
          <w:b w:val="false"/>
          <w:i w:val="false"/>
          <w:color w:val="000000"/>
          <w:sz w:val="28"/>
        </w:rPr>
        <w:t>
      1. Заңды тұлғаны қайта ұйымдастыру (бiрiктiру, қосу, бөлу, бөлiп шығару, қайта құру) оның мүлкiнің меншiк иесінің немесе меншiк иесi уәкiлеттiк берген органның, құрылтайшылардың (қатысушылардың), сондай-ақ заңды тұлғаның құрылтай құжаттарында уәкiлеттiк берiлген органның шешiмi бойынша не Қазақстан Республикасының заңнамалық актілерінде көзделген жағдайларда сот органдарының шешiмi бойынша жүргiзiледi. Қазақстан Республикасының заңнамасында қайта ұйымдастырудың басқа да нысандары көзделуi мүмкiн.</w:t>
      </w:r>
    </w:p>
    <w:bookmarkStart w:name="z534" w:id="78"/>
    <w:p>
      <w:pPr>
        <w:spacing w:after="0"/>
        <w:ind w:left="0"/>
        <w:jc w:val="both"/>
      </w:pP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ұйымын, микроқаржы ұйымын қайта ұйымдастыру Қазақстан Республикасының әлеуметтік қорғау,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микроқаржылық қызмет туралы заңнамасында көзделген ерекшеліктер ескерiле отырып жүзеге асырылады.</w:t>
      </w:r>
    </w:p>
    <w:bookmarkEnd w:id="78"/>
    <w:p>
      <w:pPr>
        <w:spacing w:after="0"/>
        <w:ind w:left="0"/>
        <w:jc w:val="both"/>
      </w:pPr>
      <w:r>
        <w:rPr>
          <w:rFonts w:ascii="Times New Roman"/>
          <w:b w:val="false"/>
          <w:i w:val="false"/>
          <w:color w:val="000000"/>
          <w:sz w:val="28"/>
        </w:rPr>
        <w:t>
      Акционерлiк қоғамдарды қайта ұйымдастыру Қазақстан Республикасының акционерлiк қоғамдар туралы заң актiсiнде белгiленген ерекшелiктер ескерiле отырып жүзеге асырылады.</w:t>
      </w:r>
    </w:p>
    <w:p>
      <w:pPr>
        <w:spacing w:after="0"/>
        <w:ind w:left="0"/>
        <w:jc w:val="both"/>
      </w:pPr>
      <w:r>
        <w:rPr>
          <w:rFonts w:ascii="Times New Roman"/>
          <w:b w:val="false"/>
          <w:i w:val="false"/>
          <w:color w:val="000000"/>
          <w:sz w:val="28"/>
        </w:rPr>
        <w:t xml:space="preserve">
      2. Қайта құру ерiктi түрде немесе ықтиярсыз жүргiзiлуi мүмкiн. </w:t>
      </w:r>
    </w:p>
    <w:p>
      <w:pPr>
        <w:spacing w:after="0"/>
        <w:ind w:left="0"/>
        <w:jc w:val="both"/>
      </w:pPr>
      <w:r>
        <w:rPr>
          <w:rFonts w:ascii="Times New Roman"/>
          <w:b w:val="false"/>
          <w:i w:val="false"/>
          <w:color w:val="000000"/>
          <w:sz w:val="28"/>
        </w:rPr>
        <w:t xml:space="preserve">
      3. Заң құжаттарында көзделген реттерде ықтиярсыз қайта құру сот органдарының шешiмi бойынша жүзеге асырылуы мүмкiн. </w:t>
      </w:r>
    </w:p>
    <w:p>
      <w:pPr>
        <w:spacing w:after="0"/>
        <w:ind w:left="0"/>
        <w:jc w:val="both"/>
      </w:pPr>
      <w:r>
        <w:rPr>
          <w:rFonts w:ascii="Times New Roman"/>
          <w:b w:val="false"/>
          <w:i w:val="false"/>
          <w:color w:val="000000"/>
          <w:sz w:val="28"/>
        </w:rPr>
        <w:t xml:space="preserve">
      Егер заңды тұлғаның мүлкiн меншiктенушi, ол уәкiлдiк берген орган, құрылтайшылар немесе заңды тұлғаның құрылтай құжаттарында қайта құруға уәкiлдiк берiлген органы заңды тұлғаны қайта құруды сот органының шешiмiнде белгiленген мерзiмде жүзеге асырмаса, сот заңды тұлғаның басқарушысын тағайындайды және оған осы заңды тұлғаны қайта құруды жүзеге асыруды тапсырады. Басқарушы тағайындалған кезден бастап заңды тұлғаның iсiн басқару жөнiндегi өкiлеттiк соған ауысады. Басқарушы сотта заңды тұлғаның атынан әрекет етедi, бөлу балансын жасайды және оны заңды тұлғаны қайта құру нәтижесiнде туындайтын құрылтай құжаттарымен бiрге соттың бекiтуiне бередi. Аталған құжаттарды соттың бекiтуi жаңадан пайда болған заңды тұлғаларды мемлекеттiк тiркеу үшiн негiз болады. </w:t>
      </w:r>
    </w:p>
    <w:p>
      <w:pPr>
        <w:spacing w:after="0"/>
        <w:ind w:left="0"/>
        <w:jc w:val="both"/>
      </w:pPr>
      <w:r>
        <w:rPr>
          <w:rFonts w:ascii="Times New Roman"/>
          <w:b w:val="false"/>
          <w:i w:val="false"/>
          <w:color w:val="000000"/>
          <w:sz w:val="28"/>
        </w:rPr>
        <w:t xml:space="preserve">
      4. Заңды тұлға, бiрiктiру нысанында қайта құрылатын реттердi қоспағанда, жаңадан пайда болған заңды тұлғалар тiркелген кезден бастап қайта құрылған деп есептеледi. </w:t>
      </w:r>
    </w:p>
    <w:p>
      <w:pPr>
        <w:spacing w:after="0"/>
        <w:ind w:left="0"/>
        <w:jc w:val="both"/>
      </w:pPr>
      <w:r>
        <w:rPr>
          <w:rFonts w:ascii="Times New Roman"/>
          <w:b w:val="false"/>
          <w:i w:val="false"/>
          <w:color w:val="000000"/>
          <w:sz w:val="28"/>
        </w:rPr>
        <w:t>
      Заңды тұлға оған екiншi бір заңды тұлғаның қосылуы жолымен қайта ұйымдастырылған кезде қосылған заңды тұлға қызметiнiң тоқтатылғаны туралы мәліметтер Бизнес-сәйкестендiру нөмiрлерiнiң ұлттық тiзiлiмiне енгізілген кезден бастап олардың бiрiншiсi қайта ұйымдастырылды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- 1997.06.19 № </w:t>
      </w:r>
      <w:r>
        <w:rPr>
          <w:rFonts w:ascii="Times New Roman"/>
          <w:b w:val="false"/>
          <w:i w:val="false"/>
          <w:color w:val="000000"/>
          <w:sz w:val="28"/>
        </w:rPr>
        <w:t>134</w:t>
      </w:r>
      <w:r>
        <w:rPr>
          <w:rFonts w:ascii="Times New Roman"/>
          <w:b w:val="false"/>
          <w:i w:val="false"/>
          <w:color w:val="ff0000"/>
          <w:sz w:val="28"/>
        </w:rPr>
        <w:t xml:space="preserve">-I, 2000.12.18 № </w:t>
      </w:r>
      <w:r>
        <w:rPr>
          <w:rFonts w:ascii="Times New Roman"/>
          <w:b w:val="false"/>
          <w:i w:val="false"/>
          <w:color w:val="000000"/>
          <w:sz w:val="28"/>
        </w:rPr>
        <w:t>128</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2006.02.20 № </w:t>
      </w:r>
      <w:r>
        <w:rPr>
          <w:rFonts w:ascii="Times New Roman"/>
          <w:b w:val="false"/>
          <w:i w:val="false"/>
          <w:color w:val="000000"/>
          <w:sz w:val="28"/>
        </w:rPr>
        <w:t>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3" w:id="79"/>
    <w:p>
      <w:pPr>
        <w:spacing w:after="0"/>
        <w:ind w:left="0"/>
        <w:jc w:val="left"/>
      </w:pPr>
      <w:r>
        <w:rPr>
          <w:rFonts w:ascii="Times New Roman"/>
          <w:b/>
          <w:i w:val="false"/>
          <w:color w:val="000000"/>
        </w:rPr>
        <w:t xml:space="preserve"> 46-бап. Заңды тұлғаларды қайта құрған кездегi құқықты мирасқорлығы </w:t>
      </w:r>
    </w:p>
    <w:bookmarkEnd w:id="79"/>
    <w:p>
      <w:pPr>
        <w:spacing w:after="0"/>
        <w:ind w:left="0"/>
        <w:jc w:val="both"/>
      </w:pPr>
      <w:r>
        <w:rPr>
          <w:rFonts w:ascii="Times New Roman"/>
          <w:b w:val="false"/>
          <w:i w:val="false"/>
          <w:color w:val="000000"/>
          <w:sz w:val="28"/>
        </w:rPr>
        <w:t xml:space="preserve">
      1. Заңды тұлғаларды қосқан кезде олардың әрқайсысының құқықтары мен мiндеттерi өткiзу құжатына сәйкес жаңадан пайда болған заңды тұлғаға ауысады. </w:t>
      </w:r>
    </w:p>
    <w:p>
      <w:pPr>
        <w:spacing w:after="0"/>
        <w:ind w:left="0"/>
        <w:jc w:val="both"/>
      </w:pPr>
      <w:r>
        <w:rPr>
          <w:rFonts w:ascii="Times New Roman"/>
          <w:b w:val="false"/>
          <w:i w:val="false"/>
          <w:color w:val="000000"/>
          <w:sz w:val="28"/>
        </w:rPr>
        <w:t xml:space="preserve">
      2. Заңды тұлғаны екiншi бiр заңды тұлғаға бiрiктiрген кезде бiрiктiрiлген заңды тұлғаның құқықтары мен мiндеттерi өткiзу құжатына сәйкес соңғысына ауысады. </w:t>
      </w:r>
    </w:p>
    <w:p>
      <w:pPr>
        <w:spacing w:after="0"/>
        <w:ind w:left="0"/>
        <w:jc w:val="both"/>
      </w:pPr>
      <w:r>
        <w:rPr>
          <w:rFonts w:ascii="Times New Roman"/>
          <w:b w:val="false"/>
          <w:i w:val="false"/>
          <w:color w:val="000000"/>
          <w:sz w:val="28"/>
        </w:rPr>
        <w:t xml:space="preserve">
      3. Заңды тұлғаны бөлген кезде оның құқықтары мен мiндеттерi бөлу балансына сәйкес жаңадан пайда болған заңды тұлғаларға ауысады. </w:t>
      </w:r>
    </w:p>
    <w:p>
      <w:pPr>
        <w:spacing w:after="0"/>
        <w:ind w:left="0"/>
        <w:jc w:val="both"/>
      </w:pPr>
      <w:r>
        <w:rPr>
          <w:rFonts w:ascii="Times New Roman"/>
          <w:b w:val="false"/>
          <w:i w:val="false"/>
          <w:color w:val="000000"/>
          <w:sz w:val="28"/>
        </w:rPr>
        <w:t xml:space="preserve">
      4. Заңды тұлғаның құрамынан бiр немесе бiрнеше заңды тұлғаларды бөлiп шығарғанда, бөлу балансына сәйкес олардың әрқайсысына қайта құрылған заңды тұлғаның құқықтары мен мiндеттерi ауысады. </w:t>
      </w:r>
    </w:p>
    <w:p>
      <w:pPr>
        <w:spacing w:after="0"/>
        <w:ind w:left="0"/>
        <w:jc w:val="both"/>
      </w:pPr>
      <w:r>
        <w:rPr>
          <w:rFonts w:ascii="Times New Roman"/>
          <w:b w:val="false"/>
          <w:i w:val="false"/>
          <w:color w:val="000000"/>
          <w:sz w:val="28"/>
        </w:rPr>
        <w:t xml:space="preserve">
      5. Заңды тұлғаның бiр түрiн екiншi түрдегi заңды тұлғаға өзгерткен кезде (ұйымдық-құқықтық нысанды өзгерткенде) қайта құрылған заңды тұлғаның құқықтары мен мiндеттерi өткiзу құжатына сәйкес жаңадан пайда болған заңды тұлғаға ауысады. </w:t>
      </w:r>
    </w:p>
    <w:bookmarkStart w:name="z54" w:id="80"/>
    <w:p>
      <w:pPr>
        <w:spacing w:after="0"/>
        <w:ind w:left="0"/>
        <w:jc w:val="left"/>
      </w:pPr>
      <w:r>
        <w:rPr>
          <w:rFonts w:ascii="Times New Roman"/>
          <w:b/>
          <w:i w:val="false"/>
          <w:color w:val="000000"/>
        </w:rPr>
        <w:t xml:space="preserve"> 47-бап. Өткiзу актiсi және бөлу балансы </w:t>
      </w:r>
    </w:p>
    <w:bookmarkEnd w:id="80"/>
    <w:p>
      <w:pPr>
        <w:spacing w:after="0"/>
        <w:ind w:left="0"/>
        <w:jc w:val="both"/>
      </w:pPr>
      <w:r>
        <w:rPr>
          <w:rFonts w:ascii="Times New Roman"/>
          <w:b w:val="false"/>
          <w:i w:val="false"/>
          <w:color w:val="000000"/>
          <w:sz w:val="28"/>
        </w:rPr>
        <w:t xml:space="preserve">
      1. Қайта құрылған заңды тұлғаның мүлiктiк құқықтары мен мiндеттерi жаңадан пайда болған заңды тұлғаға қосылған немесе бiрiктiрiлген кезде - өткiзу актiсiне сәйкес, бөлiнген және бөлiп шығарылған жағдайда - бөлу балансына сәйкес ауысады. </w:t>
      </w:r>
    </w:p>
    <w:p>
      <w:pPr>
        <w:spacing w:after="0"/>
        <w:ind w:left="0"/>
        <w:jc w:val="both"/>
      </w:pPr>
      <w:r>
        <w:rPr>
          <w:rFonts w:ascii="Times New Roman"/>
          <w:b w:val="false"/>
          <w:i w:val="false"/>
          <w:color w:val="000000"/>
          <w:sz w:val="28"/>
        </w:rPr>
        <w:t xml:space="preserve">
      Өткiзу актiсi мен айыру балансында қайта құрылған заңды тұлғаның барлық несие берушiлерi мен борышқорларына қатысты, барлық мiндеттемелерi бойынша, соның iшiнде тараптар дауласқан мiндеттемелер бойынша да құқықты мирасқорлығы туралы ережелер болуға тиiс. </w:t>
      </w:r>
    </w:p>
    <w:p>
      <w:pPr>
        <w:spacing w:after="0"/>
        <w:ind w:left="0"/>
        <w:jc w:val="both"/>
      </w:pPr>
      <w:r>
        <w:rPr>
          <w:rFonts w:ascii="Times New Roman"/>
          <w:b w:val="false"/>
          <w:i w:val="false"/>
          <w:color w:val="000000"/>
          <w:sz w:val="28"/>
        </w:rPr>
        <w:t xml:space="preserve">
      2. Өткiзу актiсi мен бөлу балансын заңды тұлғаның мүлкiн меншiктенушi немесе заңды тұлғаны қайта құру туралы шешiм қабылдаған орган бекiтедi және құрылтай құжаттарымен бiрге жаңадан пайда болған заңды тұлғаларды тiркеуге немесе нақтылы бар заңды тұлғалардың құрылтай құжаттарына өзгерiстер енгiзу үшiн олар құрылтай құжаттарымен бiрге тапсырылады. </w:t>
      </w:r>
    </w:p>
    <w:p>
      <w:pPr>
        <w:spacing w:after="0"/>
        <w:ind w:left="0"/>
        <w:jc w:val="both"/>
      </w:pPr>
      <w:r>
        <w:rPr>
          <w:rFonts w:ascii="Times New Roman"/>
          <w:b w:val="false"/>
          <w:i w:val="false"/>
          <w:color w:val="000000"/>
          <w:sz w:val="28"/>
        </w:rPr>
        <w:t xml:space="preserve">
      Құрылтай құжаттарымен бiрге тиiстi өткiзу актiсiнiң немесе бөлу балансының тапсырылмауы, сондай-ақ оларда қайта құрылған заңды тұлғаның мiндеттемелерi бойынша құқықты мирасқорлығы туралы ережелердiң болмауы жаңадан пайда болған заңды тұлғаларды мемлекеттiк тiркеуден бас тартуға әкелiп соқтырады. </w:t>
      </w:r>
    </w:p>
    <w:p>
      <w:pPr>
        <w:spacing w:after="0"/>
        <w:ind w:left="0"/>
        <w:jc w:val="both"/>
      </w:pPr>
      <w:r>
        <w:rPr>
          <w:rFonts w:ascii="Times New Roman"/>
          <w:b w:val="false"/>
          <w:i w:val="false"/>
          <w:color w:val="000000"/>
          <w:sz w:val="28"/>
        </w:rPr>
        <w:t xml:space="preserve">
      3. Егер заң құжаттарында немесе қайта құру туралы шешiмде өзгеше көзделмесе, мүлiк (құқықтар мен мiндеттер) құқықты мирасқорына ол тiркелген кезден бастап ауысады. </w:t>
      </w:r>
    </w:p>
    <w:bookmarkStart w:name="z55" w:id="81"/>
    <w:p>
      <w:pPr>
        <w:spacing w:after="0"/>
        <w:ind w:left="0"/>
        <w:jc w:val="left"/>
      </w:pPr>
      <w:r>
        <w:rPr>
          <w:rFonts w:ascii="Times New Roman"/>
          <w:b/>
          <w:i w:val="false"/>
          <w:color w:val="000000"/>
        </w:rPr>
        <w:t xml:space="preserve"> 48-бап. Заңды тұлғаны қайта құру кезiндегi оның несие берушiлерi құқықтарының кепiлдiгi </w:t>
      </w:r>
    </w:p>
    <w:bookmarkEnd w:id="81"/>
    <w:p>
      <w:pPr>
        <w:spacing w:after="0"/>
        <w:ind w:left="0"/>
        <w:jc w:val="both"/>
      </w:pPr>
      <w:r>
        <w:rPr>
          <w:rFonts w:ascii="Times New Roman"/>
          <w:b w:val="false"/>
          <w:i w:val="false"/>
          <w:color w:val="000000"/>
          <w:sz w:val="28"/>
        </w:rPr>
        <w:t>
      1. Заңды тұлға мүлкiнің меншік иесі немесе заңды тұлғаны қайта ұйымдастыру туралы шешiм қабылдаған орган қайта ұйымдастырылатын заңды тұлғаның кредиторларын бұл жөнінде жазбаша хабардар етуге мiндеттi. Талаптарды мәлімдеу мерзімі қайта ұйымдастырылатын заңды тұлғаның кредиторлары хабарламаларды алған кезден бастап екі айдан кем болмауға тиіс.</w:t>
      </w:r>
    </w:p>
    <w:bookmarkStart w:name="z564" w:id="82"/>
    <w:p>
      <w:pPr>
        <w:spacing w:after="0"/>
        <w:ind w:left="0"/>
        <w:jc w:val="both"/>
      </w:pPr>
      <w:r>
        <w:rPr>
          <w:rFonts w:ascii="Times New Roman"/>
          <w:b w:val="false"/>
          <w:i w:val="false"/>
          <w:color w:val="000000"/>
          <w:sz w:val="28"/>
        </w:rPr>
        <w:t>
      2. Бөлiнген және бөлiп шығарылған кезде құрылатын заңды тұлғаның несие берушiсi осы заңды тұлға борышқоры болып табылатын мiндеттемелердiң мерзiмiнен бұрын тоқтатылуын және келтiрiлген залалдың орны толтырылуын талап етуге құқылы.</w:t>
      </w:r>
    </w:p>
    <w:bookmarkEnd w:id="82"/>
    <w:bookmarkStart w:name="z586" w:id="83"/>
    <w:p>
      <w:pPr>
        <w:spacing w:after="0"/>
        <w:ind w:left="0"/>
        <w:jc w:val="both"/>
      </w:pPr>
      <w:r>
        <w:rPr>
          <w:rFonts w:ascii="Times New Roman"/>
          <w:b w:val="false"/>
          <w:i w:val="false"/>
          <w:color w:val="000000"/>
          <w:sz w:val="28"/>
        </w:rPr>
        <w:t xml:space="preserve">
      3. Егер бөлу балансы қайта құрылған заңды тұлғаның құқықты мирасқорын анықтауға мүмкiндiк бермесе, не егер құқықтық мирасқорында қайта құрылғанға дейін туындаған міндеттемелерді орындау үшін мүлік жеткіліксіз болса, жаңадан пайда болған заңды тұлғалар, сондай-ақ құрамынан басқа заңды тұлға бөлiнiп шыққан заңды тұлға, қайта құрылған заңды тұлғаның мiндеттемелерi бойынша оның несие берушiлерiнiң алдында ортақ жауапты болады.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r>
        <w:br/>
      </w:r>
      <w:r>
        <w:rPr>
          <w:rFonts w:ascii="Times New Roman"/>
          <w:b w:val="false"/>
          <w:i w:val="false"/>
          <w:color w:val="000000"/>
          <w:sz w:val="28"/>
        </w:rPr>
        <w:t>
</w:t>
      </w:r>
    </w:p>
    <w:bookmarkStart w:name="z56" w:id="84"/>
    <w:p>
      <w:pPr>
        <w:spacing w:after="0"/>
        <w:ind w:left="0"/>
        <w:jc w:val="left"/>
      </w:pPr>
      <w:r>
        <w:rPr>
          <w:rFonts w:ascii="Times New Roman"/>
          <w:b/>
          <w:i w:val="false"/>
          <w:color w:val="000000"/>
        </w:rPr>
        <w:t xml:space="preserve"> 49-бап. Заңды тұлғаны тарату негiздерi </w:t>
      </w:r>
    </w:p>
    <w:bookmarkEnd w:id="84"/>
    <w:p>
      <w:pPr>
        <w:spacing w:after="0"/>
        <w:ind w:left="0"/>
        <w:jc w:val="both"/>
      </w:pPr>
      <w:r>
        <w:rPr>
          <w:rFonts w:ascii="Times New Roman"/>
          <w:b w:val="false"/>
          <w:i w:val="false"/>
          <w:color w:val="000000"/>
          <w:sz w:val="28"/>
        </w:rPr>
        <w:t>
      1. Заңды тұлға мүлкiнің меншiк иесінің немесе меншiк иесi уәкiлеттiк берген органның, сондай-ақ құрылтай құжаттарында осыған уәкiлеттiк берiлген органының шешiмi бойынша заңды тұлға кез келген негiз бойынша таратылуы мүмкiн.</w:t>
      </w:r>
    </w:p>
    <w:bookmarkStart w:name="z535" w:id="85"/>
    <w:p>
      <w:pPr>
        <w:spacing w:after="0"/>
        <w:ind w:left="0"/>
        <w:jc w:val="both"/>
      </w:pP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тарату Қазақстан Республикасының әлеуметтік қорғау,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ерекшелiктер ескерiле отырып жүзеге асырылады.</w:t>
      </w:r>
    </w:p>
    <w:bookmarkEnd w:id="85"/>
    <w:bookmarkStart w:name="z573" w:id="86"/>
    <w:p>
      <w:pPr>
        <w:spacing w:after="0"/>
        <w:ind w:left="0"/>
        <w:jc w:val="both"/>
      </w:pPr>
      <w:r>
        <w:rPr>
          <w:rFonts w:ascii="Times New Roman"/>
          <w:b w:val="false"/>
          <w:i w:val="false"/>
          <w:color w:val="000000"/>
          <w:sz w:val="28"/>
        </w:rPr>
        <w:t xml:space="preserve">
      2. Соттың шешiмi бойынша заңды тұлға: </w:t>
      </w:r>
    </w:p>
    <w:bookmarkEnd w:id="86"/>
    <w:p>
      <w:pPr>
        <w:spacing w:after="0"/>
        <w:ind w:left="0"/>
        <w:jc w:val="both"/>
      </w:pPr>
      <w:r>
        <w:rPr>
          <w:rFonts w:ascii="Times New Roman"/>
          <w:b w:val="false"/>
          <w:i w:val="false"/>
          <w:color w:val="000000"/>
          <w:sz w:val="28"/>
        </w:rPr>
        <w:t xml:space="preserve">
      1) банкрот болған; </w:t>
      </w:r>
    </w:p>
    <w:p>
      <w:pPr>
        <w:spacing w:after="0"/>
        <w:ind w:left="0"/>
        <w:jc w:val="both"/>
      </w:pPr>
      <w:r>
        <w:rPr>
          <w:rFonts w:ascii="Times New Roman"/>
          <w:b w:val="false"/>
          <w:i w:val="false"/>
          <w:color w:val="000000"/>
          <w:sz w:val="28"/>
        </w:rPr>
        <w:t xml:space="preserve">
      2) заңды тұлғаны құру кезiнде заңдардың түзетуге келмейтiн сипатта бұзылуына жол берiлуiне байланысты оны тiркеу жарамсыз деп танылған; </w:t>
      </w:r>
    </w:p>
    <w:p>
      <w:pPr>
        <w:spacing w:after="0"/>
        <w:ind w:left="0"/>
        <w:jc w:val="both"/>
      </w:pPr>
      <w:r>
        <w:rPr>
          <w:rFonts w:ascii="Times New Roman"/>
          <w:b w:val="false"/>
          <w:i w:val="false"/>
          <w:color w:val="000000"/>
          <w:sz w:val="28"/>
        </w:rPr>
        <w:t>
      3) орналасқан жері бойынша немесе нақты мекенжайы бойынша заңды тұлға, сондай-ақ заңды тұлға бір жыл ішінде оларсыз жұмыс істей алмайтын құрылтайшылар (қатысушылар) және лауазымды адамдар болмаған;</w:t>
      </w:r>
    </w:p>
    <w:p>
      <w:pPr>
        <w:spacing w:after="0"/>
        <w:ind w:left="0"/>
        <w:jc w:val="both"/>
      </w:pPr>
      <w:r>
        <w:rPr>
          <w:rFonts w:ascii="Times New Roman"/>
          <w:b w:val="false"/>
          <w:i w:val="false"/>
          <w:color w:val="000000"/>
          <w:sz w:val="28"/>
        </w:rPr>
        <w:t>
      4) қызметін заңнаманы өрескел бұза отырып жүзеге асырған:</w:t>
      </w:r>
    </w:p>
    <w:p>
      <w:pPr>
        <w:spacing w:after="0"/>
        <w:ind w:left="0"/>
        <w:jc w:val="both"/>
      </w:pPr>
      <w:r>
        <w:rPr>
          <w:rFonts w:ascii="Times New Roman"/>
          <w:b w:val="false"/>
          <w:i w:val="false"/>
          <w:color w:val="000000"/>
          <w:sz w:val="28"/>
        </w:rPr>
        <w:t>
      заңды тұлғаның жарғылық мақсаттарына қайшы келетін қызметті үнемі жүзеге асырған;</w:t>
      </w:r>
    </w:p>
    <w:p>
      <w:pPr>
        <w:spacing w:after="0"/>
        <w:ind w:left="0"/>
        <w:jc w:val="both"/>
      </w:pPr>
      <w:r>
        <w:rPr>
          <w:rFonts w:ascii="Times New Roman"/>
          <w:b w:val="false"/>
          <w:i w:val="false"/>
          <w:color w:val="000000"/>
          <w:sz w:val="28"/>
        </w:rPr>
        <w:t>
      қызметін тиісті лицензиясыз не заңнамалық актілерде тыйым салынған қызметті жүзеге асырған;</w:t>
      </w:r>
    </w:p>
    <w:p>
      <w:pPr>
        <w:spacing w:after="0"/>
        <w:ind w:left="0"/>
        <w:jc w:val="both"/>
      </w:pPr>
      <w:r>
        <w:rPr>
          <w:rFonts w:ascii="Times New Roman"/>
          <w:b w:val="false"/>
          <w:i w:val="false"/>
          <w:color w:val="000000"/>
          <w:sz w:val="28"/>
        </w:rPr>
        <w:t>
      5) басқа да заңнамалық актілерде көзделген жағдайларда таратылуы мүмкін.</w:t>
      </w:r>
    </w:p>
    <w:bookmarkStart w:name="z574" w:id="87"/>
    <w:p>
      <w:pPr>
        <w:spacing w:after="0"/>
        <w:ind w:left="0"/>
        <w:jc w:val="both"/>
      </w:pPr>
      <w:r>
        <w:rPr>
          <w:rFonts w:ascii="Times New Roman"/>
          <w:b w:val="false"/>
          <w:i w:val="false"/>
          <w:color w:val="000000"/>
          <w:sz w:val="28"/>
        </w:rPr>
        <w:t xml:space="preserve">
      3. Осы баптың екiншi тармағындағы аталған негiздер бойынша заңды тұлғаны тарату туралы талапты заң актiлерiнде осындай талап қоюға құқық берiлген мемлекеттiк орган, ал банкрот болған жағдайда - несие берушiлер де сотқа беруi мүмкiн. </w:t>
      </w:r>
    </w:p>
    <w:bookmarkEnd w:id="87"/>
    <w:p>
      <w:pPr>
        <w:spacing w:after="0"/>
        <w:ind w:left="0"/>
        <w:jc w:val="both"/>
      </w:pPr>
      <w:r>
        <w:rPr>
          <w:rFonts w:ascii="Times New Roman"/>
          <w:b w:val="false"/>
          <w:i w:val="false"/>
          <w:color w:val="000000"/>
          <w:sz w:val="28"/>
        </w:rPr>
        <w:t>
      Заңды тұлғаны тарату туралы сот шешiмiмен заңды тұлғаны таратуды жүзеге асыру жөнiндегi мiндеттер оның мүлкiнің меншiк иесіне, меншік иесі уәкілеттік берген органға, заңды тұлғаны таратуға оның құрылтай құжаттарында уәкiлеттiк берiлген органға, заңды тұлғаны мәжбүрлеп тарату рәсіміне бастамашылық жасаған органға (тұлғаға) не өзге органға (тұлғаға), егер осы органның (тұлғаның) заңды тұлғаны тарату жөнiндегi функцияларды жүзеге асыруы Қазақстан Республикасының заңнамасына қайшы келмесе, жүктелуi мүмкiн.</w:t>
      </w:r>
    </w:p>
    <w:p>
      <w:pPr>
        <w:spacing w:after="0"/>
        <w:ind w:left="0"/>
        <w:jc w:val="both"/>
      </w:pPr>
      <w:r>
        <w:rPr>
          <w:rFonts w:ascii="Times New Roman"/>
          <w:b w:val="false"/>
          <w:i w:val="false"/>
          <w:color w:val="000000"/>
          <w:sz w:val="28"/>
        </w:rPr>
        <w:t>
      4. Егер осы баптың 1-тармағында белгiленген тәртiппен оны тарату туралы шешiм қабылданған заңды тұлға мүлкiнiң құны кредиторлардың талаптарын қанағаттандыру үшiн жеткiлiксiз болса, мұндай заңды тұлға Қазақстан Республикасының оңалту және банкроттық туралы заңнамалық актісінде белгiленген тәртiппен таратылуға тиіс.</w:t>
      </w:r>
    </w:p>
    <w:p>
      <w:pPr>
        <w:spacing w:after="0"/>
        <w:ind w:left="0"/>
        <w:jc w:val="both"/>
      </w:pPr>
      <w:r>
        <w:rPr>
          <w:rFonts w:ascii="Times New Roman"/>
          <w:b w:val="false"/>
          <w:i w:val="false"/>
          <w:color w:val="000000"/>
          <w:sz w:val="28"/>
        </w:rPr>
        <w:t>
      5. Заңды тұлғалардың жекелеген түрлерi мемлекет уәкiлдiк берген тиiстi органның шешiмiмен заң актiлерiнде көзделген негiздер бойынша таратылуы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1997.01.21 </w:t>
      </w:r>
      <w:r>
        <w:rPr>
          <w:rFonts w:ascii="Times New Roman"/>
          <w:b w:val="false"/>
          <w:i w:val="false"/>
          <w:color w:val="000000"/>
          <w:sz w:val="28"/>
        </w:rPr>
        <w:t>№ 68-I</w:t>
      </w:r>
      <w:r>
        <w:rPr>
          <w:rFonts w:ascii="Times New Roman"/>
          <w:b w:val="false"/>
          <w:i w:val="false"/>
          <w:color w:val="ff0000"/>
          <w:sz w:val="28"/>
        </w:rPr>
        <w:t xml:space="preserve">, 1997.06.19 </w:t>
      </w:r>
      <w:r>
        <w:rPr>
          <w:rFonts w:ascii="Times New Roman"/>
          <w:b w:val="false"/>
          <w:i w:val="false"/>
          <w:color w:val="000000"/>
          <w:sz w:val="28"/>
        </w:rPr>
        <w:t>№ 134-I</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2000.12.18 </w:t>
      </w:r>
      <w:r>
        <w:rPr>
          <w:rFonts w:ascii="Times New Roman"/>
          <w:b w:val="false"/>
          <w:i w:val="false"/>
          <w:color w:val="000000"/>
          <w:sz w:val="28"/>
        </w:rPr>
        <w:t>№ 128</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 (2002.01.01 бастап қолданысқа енгізіледі), 2006.02.20 </w:t>
      </w:r>
      <w:r>
        <w:rPr>
          <w:rFonts w:ascii="Times New Roman"/>
          <w:b w:val="false"/>
          <w:i w:val="false"/>
          <w:color w:val="000000"/>
          <w:sz w:val="28"/>
        </w:rPr>
        <w:t>№ 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w:t>
      </w:r>
      <w:r>
        <w:rPr>
          <w:rFonts w:ascii="Times New Roman"/>
          <w:b w:val="false"/>
          <w:i w:val="false"/>
          <w:color w:val="000000"/>
          <w:sz w:val="28"/>
        </w:rPr>
        <w:t>№ 225</w:t>
      </w:r>
      <w:r>
        <w:rPr>
          <w:rFonts w:ascii="Times New Roman"/>
          <w:b w:val="false"/>
          <w:i w:val="false"/>
          <w:color w:val="ff0000"/>
          <w:sz w:val="28"/>
        </w:rPr>
        <w:t xml:space="preserve">, 2007.07.21 </w:t>
      </w:r>
      <w:r>
        <w:rPr>
          <w:rFonts w:ascii="Times New Roman"/>
          <w:b w:val="false"/>
          <w:i w:val="false"/>
          <w:color w:val="000000"/>
          <w:sz w:val="28"/>
        </w:rPr>
        <w:t>№ 299</w:t>
      </w:r>
      <w:r>
        <w:rPr>
          <w:rFonts w:ascii="Times New Roman"/>
          <w:b w:val="false"/>
          <w:i w:val="false"/>
          <w:color w:val="ff0000"/>
          <w:sz w:val="28"/>
        </w:rPr>
        <w:t xml:space="preserve">,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26.12.2019 </w:t>
      </w:r>
      <w:r>
        <w:rPr>
          <w:rFonts w:ascii="Times New Roman"/>
          <w:b w:val="false"/>
          <w:i w:val="false"/>
          <w:color w:val="ff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7" w:id="88"/>
    <w:p>
      <w:pPr>
        <w:spacing w:after="0"/>
        <w:ind w:left="0"/>
        <w:jc w:val="left"/>
      </w:pPr>
      <w:r>
        <w:rPr>
          <w:rFonts w:ascii="Times New Roman"/>
          <w:b/>
          <w:i w:val="false"/>
          <w:color w:val="000000"/>
        </w:rPr>
        <w:t xml:space="preserve"> 50-бап. Заңды тұлғаны тарату тәртiбi </w:t>
      </w:r>
    </w:p>
    <w:bookmarkEnd w:id="88"/>
    <w:p>
      <w:pPr>
        <w:spacing w:after="0"/>
        <w:ind w:left="0"/>
        <w:jc w:val="both"/>
      </w:pPr>
      <w:r>
        <w:rPr>
          <w:rFonts w:ascii="Times New Roman"/>
          <w:b w:val="false"/>
          <w:i w:val="false"/>
          <w:color w:val="000000"/>
          <w:sz w:val="28"/>
        </w:rPr>
        <w:t>
      1.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не "Азаматтарға арналған үкімет" мемлекеттік корпорациясына, тіркелген жеріндегі мемлекеттік кіріс органына дереу жазбаша түрде немесе электрондық цифрлық қолтаңбаны қолдана отырып, интернет-ресурс арқылы хабарлауға мiндеттi.</w:t>
      </w:r>
    </w:p>
    <w:p>
      <w:pPr>
        <w:spacing w:after="0"/>
        <w:ind w:left="0"/>
        <w:jc w:val="both"/>
      </w:pPr>
      <w:r>
        <w:rPr>
          <w:rFonts w:ascii="Times New Roman"/>
          <w:b w:val="false"/>
          <w:i w:val="false"/>
          <w:color w:val="000000"/>
          <w:sz w:val="28"/>
        </w:rPr>
        <w:t xml:space="preserve">
      2. Заңды тұлғаның мүлкiн меншiктенушi немесе заңды тұлғаны тарату туралы шешiм қабылдаған орган тарату комиссиясын құрады және осы Кодекске сәйкес тарату тәртiбi мен мерзiмiн белгiлейдi. </w:t>
      </w:r>
    </w:p>
    <w:p>
      <w:pPr>
        <w:spacing w:after="0"/>
        <w:ind w:left="0"/>
        <w:jc w:val="both"/>
      </w:pPr>
      <w:r>
        <w:rPr>
          <w:rFonts w:ascii="Times New Roman"/>
          <w:b w:val="false"/>
          <w:i w:val="false"/>
          <w:color w:val="000000"/>
          <w:sz w:val="28"/>
        </w:rPr>
        <w:t xml:space="preserve">
      Тарату комиссиясы құрылған кезден бастап заңды тұлғаның мүлкiн және iстерiн басқару жөнiндегі өкiлеттiк соған ауысады. Тарату комиссиясы сотта таратылатын заңды тұлға атынан әрекет етедi. </w:t>
      </w:r>
    </w:p>
    <w:p>
      <w:pPr>
        <w:spacing w:after="0"/>
        <w:ind w:left="0"/>
        <w:jc w:val="both"/>
      </w:pPr>
      <w:r>
        <w:rPr>
          <w:rFonts w:ascii="Times New Roman"/>
          <w:b w:val="false"/>
          <w:i w:val="false"/>
          <w:color w:val="000000"/>
          <w:sz w:val="28"/>
        </w:rPr>
        <w:t>
      3. Тарату комиссиясы заңды тұлғаны тарату, сондай-ақ оның кредиторларының талаптарын мәлiмдеу тәртiбi мен мерзiмi туралы ақпаратты Қазақстан Республикасының барлық аумағына таралатын мерзімді баспасөз басылымдарында жариялайды. Банкроттық жағдайларын қоспағанда, талаптарды мәлiмдеу мерзiмi тарату туралы хабарландыру жарияланған кезден бастап екi айдан кем болмауы тиіс. Банкроттық кезінде кредиторлардың банкротқа қоятын талаптары кредиторлардың талаптарын мәлімдеу тәртібі туралы хабарландыру жарияланған кезден бастап бір ай мерзімнен кешіктірілмей мәлімделуге тиіс.</w:t>
      </w:r>
    </w:p>
    <w:p>
      <w:pPr>
        <w:spacing w:after="0"/>
        <w:ind w:left="0"/>
        <w:jc w:val="both"/>
      </w:pPr>
      <w:r>
        <w:rPr>
          <w:rFonts w:ascii="Times New Roman"/>
          <w:b w:val="false"/>
          <w:i w:val="false"/>
          <w:color w:val="000000"/>
          <w:sz w:val="28"/>
        </w:rPr>
        <w:t xml:space="preserve">
      Тарату комиссиясы несие берушiлердi анықтау және қарыздарын алу үшiн шаралар қолданады, сондай-ақ несие берушiлерге заңды тұлғаның таратылғандығы туралы жазбаша хабарлайды. </w:t>
      </w:r>
    </w:p>
    <w:p>
      <w:pPr>
        <w:spacing w:after="0"/>
        <w:ind w:left="0"/>
        <w:jc w:val="both"/>
      </w:pPr>
      <w:r>
        <w:rPr>
          <w:rFonts w:ascii="Times New Roman"/>
          <w:b w:val="false"/>
          <w:i w:val="false"/>
          <w:color w:val="000000"/>
          <w:sz w:val="28"/>
        </w:rPr>
        <w:t xml:space="preserve">
      4. Несие берушiлер талаптарын қоюға арналған мерзiм аяқталғаннан кейiн тарату комиссиясы аралық тарату балансын жасайды, онда таратылатын заңды тұлға мүлкiнiң құрамы, несие берушiлер қойған талаптар тiзбесi, сондай-ақ оларды қарау нәтижелерi туралы мәлiметтер болады. </w:t>
      </w:r>
    </w:p>
    <w:p>
      <w:pPr>
        <w:spacing w:after="0"/>
        <w:ind w:left="0"/>
        <w:jc w:val="both"/>
      </w:pPr>
      <w:r>
        <w:rPr>
          <w:rFonts w:ascii="Times New Roman"/>
          <w:b w:val="false"/>
          <w:i w:val="false"/>
          <w:color w:val="000000"/>
          <w:sz w:val="28"/>
        </w:rPr>
        <w:t xml:space="preserve">
      Аралық тарату балансын заңды тұлғаның мүлкiн меншiктенушi немесе заңды тұлғаны тарату жөнiнде шешiм қабылдаған орган бекiтедi. </w:t>
      </w:r>
    </w:p>
    <w:p>
      <w:pPr>
        <w:spacing w:after="0"/>
        <w:ind w:left="0"/>
        <w:jc w:val="both"/>
      </w:pPr>
      <w:r>
        <w:rPr>
          <w:rFonts w:ascii="Times New Roman"/>
          <w:b w:val="false"/>
          <w:i w:val="false"/>
          <w:color w:val="000000"/>
          <w:sz w:val="28"/>
        </w:rPr>
        <w:t>
      Аралық тарату балансын жасаған кезде таратылатын заңды тұлға мүлкiнiң құрамына арнайы қаржы компаниясының жобалық қаржыландыру кезiндегi міндеттемелері бойынша, Қазақстан Республикасының жобалық қаржыландыру және секьюритилендiру туралы заңнамасына сәйкес шығарылған арнайы қаржы компаниясының секьюритилендiру кезiндегi облигациялары бойынша қамтамасыз ету болып табылатын бөлiнген активтер және ипотекалық облигациялар бойынша: ипотекалық тұрғын үй қарызы шарттары бойынша талап ету құқықтары (ипотекалық куәлiктердi қоса алғанда), сондай-ақ көрсетiлген облигацияларды ұстаушыларда меншiк құқығы мәмiлелер бойынша не Қазақстан Республикасының заңнамалық актiлерiнде көзделген өзге де негiздер бойынша туындаған немесе оларға ауысқан жағдайларда Қазақстан Республикасының мемлекеттiк бағалы қағаздары қамтамасыз ету болып табылатын кепiл мүлкi енгiзiлмейдi.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кредиторлардың және (немесе) облигацияларды ұстаушылардың өкіліне береді.</w:t>
      </w:r>
    </w:p>
    <w:p>
      <w:pPr>
        <w:spacing w:after="0"/>
        <w:ind w:left="0"/>
        <w:jc w:val="both"/>
      </w:pPr>
      <w:r>
        <w:rPr>
          <w:rFonts w:ascii="Times New Roman"/>
          <w:b w:val="false"/>
          <w:i w:val="false"/>
          <w:color w:val="000000"/>
          <w:sz w:val="28"/>
        </w:rPr>
        <w:t>
      Аралық тарату балансын жасау кезінде таратылатын мемлекеттік ислам арнайы қаржы компаниясы мүлкінің құрамына мемлекеттік ислам арнайы қаржы компаниясы Қазақстан Республикасы Үкіметінің шешімі негізінде сатқан мүлік кірмейді. Көрсетілген мүлікті тарату комиссиясы Қазақстан Республикасының Үкіметі айқындалған тәртіппен және мерзімдерде Қазақстан Республикасының меншігіне береді.</w:t>
      </w:r>
    </w:p>
    <w:p>
      <w:pPr>
        <w:spacing w:after="0"/>
        <w:ind w:left="0"/>
        <w:jc w:val="both"/>
      </w:pPr>
      <w:r>
        <w:rPr>
          <w:rFonts w:ascii="Times New Roman"/>
          <w:b w:val="false"/>
          <w:i w:val="false"/>
          <w:color w:val="000000"/>
          <w:sz w:val="28"/>
        </w:rPr>
        <w:t>
      5. Егер таратылатын заңды тұлғаның (мемлекеттiк мекемелерден басқа) ақшасы несие берушiлердiң талабын қанағаттандыру үшiн жеткiлiксiз болса, тарату комиссиясы заңды тұлғаның мүлкiн сот шешiмдерiн орындау үшiн белгiленген тәртiп бойынша жария сатуды жүзеге асырады.</w:t>
      </w:r>
    </w:p>
    <w:p>
      <w:pPr>
        <w:spacing w:after="0"/>
        <w:ind w:left="0"/>
        <w:jc w:val="both"/>
      </w:pPr>
      <w:r>
        <w:rPr>
          <w:rFonts w:ascii="Times New Roman"/>
          <w:b w:val="false"/>
          <w:i w:val="false"/>
          <w:color w:val="000000"/>
          <w:sz w:val="28"/>
        </w:rPr>
        <w:t>
      Таратылатын заңды тұлға мүлкінің құрамына енгізілген кепілге салынған мүлікті жария сауда-саттықта сату кезінде кепілді кредиторлардың талаптары кепілге салынған мүлікті өткізуден алынған сома шегінде басқа кредиторлардың алдында артықшылықпен қанағаттандырылады.</w:t>
      </w:r>
    </w:p>
    <w:p>
      <w:pPr>
        <w:spacing w:after="0"/>
        <w:ind w:left="0"/>
        <w:jc w:val="both"/>
      </w:pPr>
      <w:r>
        <w:rPr>
          <w:rFonts w:ascii="Times New Roman"/>
          <w:b w:val="false"/>
          <w:i w:val="false"/>
          <w:color w:val="000000"/>
          <w:sz w:val="28"/>
        </w:rPr>
        <w:t>
      Кепіл нысанасын өткізуден түскен сома жеткіліксіз болған жағдайда, кепілді кредитор талаптарының қалған сомасы осы Кодекстің 51-бабында белгіленген кезектілік тәртібімен қанағаттандырылады.</w:t>
      </w:r>
    </w:p>
    <w:p>
      <w:pPr>
        <w:spacing w:after="0"/>
        <w:ind w:left="0"/>
        <w:jc w:val="both"/>
      </w:pPr>
      <w:r>
        <w:rPr>
          <w:rFonts w:ascii="Times New Roman"/>
          <w:b w:val="false"/>
          <w:i w:val="false"/>
          <w:color w:val="000000"/>
          <w:sz w:val="28"/>
        </w:rPr>
        <w:t xml:space="preserve">
      6. Тарату комиссиясы таратылатын заңды тұлғаның кредиторларына ақша төлеудi аралық тарату балансы бекiтiлген күннен бастап, соған сәйкес, осы Кодекстiң </w:t>
      </w:r>
      <w:r>
        <w:rPr>
          <w:rFonts w:ascii="Times New Roman"/>
          <w:b w:val="false"/>
          <w:i w:val="false"/>
          <w:color w:val="000000"/>
          <w:sz w:val="28"/>
        </w:rPr>
        <w:t>51-бабында</w:t>
      </w:r>
      <w:r>
        <w:rPr>
          <w:rFonts w:ascii="Times New Roman"/>
          <w:b w:val="false"/>
          <w:i w:val="false"/>
          <w:color w:val="000000"/>
          <w:sz w:val="28"/>
        </w:rPr>
        <w:t xml:space="preserve"> белгiленген кезектілік тәртiбiмен жүргiзедi. Акционерлiк қоғамдардың мүлкiн бөлу ерекшелiктерi Қазақстан Республикасының акционерлiк қоғамдар туралы заңнамасында белгiленедi. </w:t>
      </w:r>
    </w:p>
    <w:p>
      <w:pPr>
        <w:spacing w:after="0"/>
        <w:ind w:left="0"/>
        <w:jc w:val="both"/>
      </w:pPr>
      <w:r>
        <w:rPr>
          <w:rFonts w:ascii="Times New Roman"/>
          <w:b w:val="false"/>
          <w:i w:val="false"/>
          <w:color w:val="000000"/>
          <w:sz w:val="28"/>
        </w:rPr>
        <w:t>
      Таратылатын заңды тұлға мүлкінің құрамында кепілге салынған мүлік болған кезде кепілді кредитор өз талаптарын кепілге салынған мүлікті заттай қабылдау арқылы қанағаттандыруға құқылы.</w:t>
      </w:r>
    </w:p>
    <w:p>
      <w:pPr>
        <w:spacing w:after="0"/>
        <w:ind w:left="0"/>
        <w:jc w:val="both"/>
      </w:pPr>
      <w:r>
        <w:rPr>
          <w:rFonts w:ascii="Times New Roman"/>
          <w:b w:val="false"/>
          <w:i w:val="false"/>
          <w:color w:val="000000"/>
          <w:sz w:val="28"/>
        </w:rPr>
        <w:t>
      Тарату комиссиясы кепілді кредитордан кепілге салынған мүлікті заттай қабылдайтыны туралы хабарламаны алған күннен бастап он жұмыс күні ішінде мүлікке бағалау жүргізеді.</w:t>
      </w:r>
    </w:p>
    <w:p>
      <w:pPr>
        <w:spacing w:after="0"/>
        <w:ind w:left="0"/>
        <w:jc w:val="both"/>
      </w:pPr>
      <w:r>
        <w:rPr>
          <w:rFonts w:ascii="Times New Roman"/>
          <w:b w:val="false"/>
          <w:i w:val="false"/>
          <w:color w:val="000000"/>
          <w:sz w:val="28"/>
        </w:rPr>
        <w:t>
      Кепілге салынған мүлікті кепілді кредиторға беру осы тармақтың бесінші және алтыншы бөліктерінде көзделген талаптар ескеріле отырып, бағалау жүргізілгеннен кейін жүргізіледі.</w:t>
      </w:r>
    </w:p>
    <w:p>
      <w:pPr>
        <w:spacing w:after="0"/>
        <w:ind w:left="0"/>
        <w:jc w:val="both"/>
      </w:pPr>
      <w:r>
        <w:rPr>
          <w:rFonts w:ascii="Times New Roman"/>
          <w:b w:val="false"/>
          <w:i w:val="false"/>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көп болған жағдайда, онда кепілді кредитор осы айырманы таратылатын заңды тұлға мүлкінің құрамына қайтарады.</w:t>
      </w:r>
    </w:p>
    <w:p>
      <w:pPr>
        <w:spacing w:after="0"/>
        <w:ind w:left="0"/>
        <w:jc w:val="both"/>
      </w:pPr>
      <w:r>
        <w:rPr>
          <w:rFonts w:ascii="Times New Roman"/>
          <w:b w:val="false"/>
          <w:i w:val="false"/>
          <w:color w:val="000000"/>
          <w:sz w:val="28"/>
        </w:rPr>
        <w:t>
      Егер кепілге салынған мүліктің кепіл нысанасын бағалауға жұмсалған шығыстар шегерілгендегі бағалау құны кепілді кредитордың талаптарынан аз болған жағдайда, кепілді кредитордың айырма мөлшеріндегі талаптары осы Кодекстің 51-бабында белгіленген кезектілік тәртібімен қанағаттандырылуға жатады.</w:t>
      </w:r>
    </w:p>
    <w:p>
      <w:pPr>
        <w:spacing w:after="0"/>
        <w:ind w:left="0"/>
        <w:jc w:val="both"/>
      </w:pPr>
      <w:r>
        <w:rPr>
          <w:rFonts w:ascii="Times New Roman"/>
          <w:b w:val="false"/>
          <w:i w:val="false"/>
          <w:color w:val="000000"/>
          <w:sz w:val="28"/>
        </w:rPr>
        <w:t xml:space="preserve">
      7. Несие берушiлермен есеп айырысу бiткеннен кейiн тарату комиссиясы тарату балансын жасайды, оны заңды тұлғаның мүлкiн меншiктенушi немесе заңды тұлғаны тарату туралы шешiм қабылдаған орган бекiтедi. </w:t>
      </w:r>
    </w:p>
    <w:p>
      <w:pPr>
        <w:spacing w:after="0"/>
        <w:ind w:left="0"/>
        <w:jc w:val="both"/>
      </w:pPr>
      <w:r>
        <w:rPr>
          <w:rFonts w:ascii="Times New Roman"/>
          <w:b w:val="false"/>
          <w:i w:val="false"/>
          <w:color w:val="000000"/>
          <w:sz w:val="28"/>
        </w:rPr>
        <w:t xml:space="preserve">
      8. Несие берушiлердiң талаптары қанағаттандырылғаннан кейiн қалған мүлiк құрылтай құжаттарында көрсетiлген мақсаттарға жұмсалады. </w:t>
      </w:r>
    </w:p>
    <w:p>
      <w:pPr>
        <w:spacing w:after="0"/>
        <w:ind w:left="0"/>
        <w:jc w:val="both"/>
      </w:pPr>
      <w:r>
        <w:rPr>
          <w:rFonts w:ascii="Times New Roman"/>
          <w:b w:val="false"/>
          <w:i w:val="false"/>
          <w:color w:val="000000"/>
          <w:sz w:val="28"/>
        </w:rPr>
        <w:t xml:space="preserve">
      9. Несие берушiлердiң талаптарын қанағаттандыру үшiн таратылатын қазыналық кәсiпорынның - мүлкi, ал таратылатын мекеменiң ақшасы жеткiлiксiз болған жағдайда, несие берушiлер талаптарының қалған бөлiгiн осы кәсiпорынның немесе мекеменiң мүлкiн меншiктенушi есебiнен қанағаттандыру туралы талап қойып сотқа жүгiнуге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9-1. Алып тасталды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Заңды тұлғаның таратылуы аяқталды, ал заңды тұлға өз қызметін тоқтатты деп бұл жөнінде мәліметтер Бизнес-сәйкестендiру нөмiрлерiнiң ұлттық тiзiлiмiне енгізілгеннен кейiн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1996.07.15 № </w:t>
      </w:r>
      <w:r>
        <w:rPr>
          <w:rFonts w:ascii="Times New Roman"/>
          <w:b w:val="false"/>
          <w:i w:val="false"/>
          <w:color w:val="000000"/>
          <w:sz w:val="28"/>
        </w:rPr>
        <w:t>30-I</w:t>
      </w:r>
      <w:r>
        <w:rPr>
          <w:rFonts w:ascii="Times New Roman"/>
          <w:b w:val="false"/>
          <w:i w:val="false"/>
          <w:color w:val="ff0000"/>
          <w:sz w:val="28"/>
        </w:rPr>
        <w:t xml:space="preserve">,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1998.07.10. № </w:t>
      </w:r>
      <w:r>
        <w:rPr>
          <w:rFonts w:ascii="Times New Roman"/>
          <w:b w:val="false"/>
          <w:i w:val="false"/>
          <w:color w:val="000000"/>
          <w:sz w:val="28"/>
        </w:rPr>
        <w:t>282</w:t>
      </w:r>
      <w:r>
        <w:rPr>
          <w:rFonts w:ascii="Times New Roman"/>
          <w:b w:val="false"/>
          <w:i w:val="false"/>
          <w:color w:val="ff0000"/>
          <w:sz w:val="28"/>
        </w:rPr>
        <w:t xml:space="preserve">, 1998.12.16. № </w:t>
      </w:r>
      <w:r>
        <w:rPr>
          <w:rFonts w:ascii="Times New Roman"/>
          <w:b w:val="false"/>
          <w:i w:val="false"/>
          <w:color w:val="000000"/>
          <w:sz w:val="28"/>
        </w:rPr>
        <w:t>320</w:t>
      </w:r>
      <w:r>
        <w:rPr>
          <w:rFonts w:ascii="Times New Roman"/>
          <w:b w:val="false"/>
          <w:i w:val="false"/>
          <w:color w:val="ff0000"/>
          <w:sz w:val="28"/>
        </w:rPr>
        <w:t xml:space="preserve">, 2003.06.03. № </w:t>
      </w:r>
      <w:r>
        <w:rPr>
          <w:rFonts w:ascii="Times New Roman"/>
          <w:b w:val="false"/>
          <w:i w:val="false"/>
          <w:color w:val="000000"/>
          <w:sz w:val="28"/>
        </w:rPr>
        <w:t>426</w:t>
      </w:r>
      <w:r>
        <w:rPr>
          <w:rFonts w:ascii="Times New Roman"/>
          <w:b w:val="false"/>
          <w:i w:val="false"/>
          <w:color w:val="ff0000"/>
          <w:sz w:val="28"/>
        </w:rPr>
        <w:t xml:space="preserve">, 2006.01.10. № </w:t>
      </w:r>
      <w:r>
        <w:rPr>
          <w:rFonts w:ascii="Times New Roman"/>
          <w:b w:val="false"/>
          <w:i w:val="false"/>
          <w:color w:val="000000"/>
          <w:sz w:val="28"/>
        </w:rPr>
        <w:t>115</w:t>
      </w:r>
      <w:r>
        <w:rPr>
          <w:rFonts w:ascii="Times New Roman"/>
          <w:b w:val="false"/>
          <w:i w:val="false"/>
          <w:color w:val="ff0000"/>
          <w:sz w:val="28"/>
        </w:rPr>
        <w:t xml:space="preserve">(ресми жарияланған күнінен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2006.02.20. № </w:t>
      </w:r>
      <w:r>
        <w:rPr>
          <w:rFonts w:ascii="Times New Roman"/>
          <w:b w:val="false"/>
          <w:i w:val="false"/>
          <w:color w:val="000000"/>
          <w:sz w:val="28"/>
        </w:rPr>
        <w:t>127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58" w:id="89"/>
    <w:p>
      <w:pPr>
        <w:spacing w:after="0"/>
        <w:ind w:left="0"/>
        <w:jc w:val="left"/>
      </w:pPr>
      <w:r>
        <w:rPr>
          <w:rFonts w:ascii="Times New Roman"/>
          <w:b/>
          <w:i w:val="false"/>
          <w:color w:val="000000"/>
        </w:rPr>
        <w:t xml:space="preserve"> 51-бап. Несие берушiлердiң талаптарын қанағаттандыру </w:t>
      </w:r>
    </w:p>
    <w:bookmarkEnd w:id="89"/>
    <w:p>
      <w:pPr>
        <w:spacing w:after="0"/>
        <w:ind w:left="0"/>
        <w:jc w:val="both"/>
      </w:pPr>
      <w:r>
        <w:rPr>
          <w:rFonts w:ascii="Times New Roman"/>
          <w:b w:val="false"/>
          <w:i w:val="false"/>
          <w:color w:val="000000"/>
          <w:sz w:val="28"/>
        </w:rPr>
        <w:t>
      1. Банкроттық жағдайларын қоспағанда, заңды тұлға таратылған кезде оның кредиторларының талаптары мынадай кезектілікпен қанағаттандырылады:</w:t>
      </w:r>
    </w:p>
    <w:p>
      <w:pPr>
        <w:spacing w:after="0"/>
        <w:ind w:left="0"/>
        <w:jc w:val="both"/>
      </w:pPr>
      <w:r>
        <w:rPr>
          <w:rFonts w:ascii="Times New Roman"/>
          <w:b w:val="false"/>
          <w:i w:val="false"/>
          <w:color w:val="000000"/>
          <w:sz w:val="28"/>
        </w:rPr>
        <w:t>
      1) бiрiншi кезекте - жалақыдан және (немесе) өзге де кiрiстен ұсталған алименттерді төлеу жөнiндегi талаптар, сондай-ақ таратылатын заңды тұлға өмiрiне немесе денсаулығына зиян келтiргенi үшiн алдында жауаптылықта болатын азаматтардың талаптары тиiстi мерзiмдiк төлемдердi капиталға айналдыру жолымен қанағаттандырылады;</w:t>
      </w:r>
    </w:p>
    <w:p>
      <w:pPr>
        <w:spacing w:after="0"/>
        <w:ind w:left="0"/>
        <w:jc w:val="both"/>
      </w:pPr>
      <w:r>
        <w:rPr>
          <w:rFonts w:ascii="Times New Roman"/>
          <w:b w:val="false"/>
          <w:i w:val="false"/>
          <w:color w:val="000000"/>
          <w:sz w:val="28"/>
        </w:rPr>
        <w:t xml:space="preserve">
      2) екінші кезекте – Қазақстан Республикасының банкроттық мәселелерін реттейтін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актісіне</w:t>
      </w:r>
      <w:r>
        <w:rPr>
          <w:rFonts w:ascii="Times New Roman"/>
          <w:b w:val="false"/>
          <w:i w:val="false"/>
          <w:color w:val="000000"/>
          <w:sz w:val="28"/>
        </w:rPr>
        <w:t xml:space="preserve"> сәйкес талаптар сомаларының бір бөлігі бесінші кезекте қанағаттандырылатын жағдайларды қоспағанда, еңбек шарты бойынша жұмыс істеген адамдарға еңбегіне ақы төлеу және өтемақылар төлеу, Мемлекеттiк әлеуметтiк сақтандыру қорына әлеуметтiк аударымдар, жалақыдан ұсталған міндетті зейнетақы жарналары, міндетті кәсіптік зейнетақы жарналары, әлеуметтік медициналық сақтандыру қорына міндетті әлеуметтік медициналық сақтандыруға аударымдар және (немесе) жарналар бойынша берешекті төлеу, сондай-ақ авторлық шарттар бойынша сыйақылар төлеу жөніндегі есеп айырысулар жүргізіледі;</w:t>
      </w:r>
    </w:p>
    <w:p>
      <w:pPr>
        <w:spacing w:after="0"/>
        <w:ind w:left="0"/>
        <w:jc w:val="both"/>
      </w:pPr>
      <w:r>
        <w:rPr>
          <w:rFonts w:ascii="Times New Roman"/>
          <w:b w:val="false"/>
          <w:i w:val="false"/>
          <w:color w:val="000000"/>
          <w:sz w:val="28"/>
        </w:rPr>
        <w:t xml:space="preserve">
      3) үшінші кезекте – ипотекалық тұрғын үй қарызы шарттары бойынша талап ету құқықтарының кепілімен (ипотекалық куәліктер кепілін қоса алғанда) қамтамасыз етілген ипотекалық облигацияларды ұстаушыларда оларға меншік құқығы туындаған немесе оларға мәмілелер бойынша не Қазақстан Республикасының заңнамалық актілерінде көзделген өзге де негіздер бойынша ауысқан жағдайларда, кредиторлардың – көрсетілген облигацияларды, Қазақстан Республикасының мемлекеттік бағалы қағаздарын ұстаушылардың талаптарын, сондай-ақ кредиторлардың осы Кодекстің </w:t>
      </w:r>
      <w:r>
        <w:rPr>
          <w:rFonts w:ascii="Times New Roman"/>
          <w:b w:val="false"/>
          <w:i w:val="false"/>
          <w:color w:val="000000"/>
          <w:sz w:val="28"/>
        </w:rPr>
        <w:t>50-бабы</w:t>
      </w:r>
      <w:r>
        <w:rPr>
          <w:rFonts w:ascii="Times New Roman"/>
          <w:b w:val="false"/>
          <w:i w:val="false"/>
          <w:color w:val="000000"/>
          <w:sz w:val="28"/>
        </w:rPr>
        <w:t xml:space="preserve"> 5-тармағының екінші бөлігіне немесе 6-тармағының екінші бөлігіне сәйкес қанағаттандырылған талаптарын қоспағанда, кредиторлардың таратылатын банкрот мүлкінің кепілімен қамтамасыз етілген міндеттемелері жөніндегі талаптары қамтамасыз ету сомасы шегінде қанағаттандырылады;</w:t>
      </w:r>
    </w:p>
    <w:p>
      <w:pPr>
        <w:spacing w:after="0"/>
        <w:ind w:left="0"/>
        <w:jc w:val="both"/>
      </w:pPr>
      <w:r>
        <w:rPr>
          <w:rFonts w:ascii="Times New Roman"/>
          <w:b w:val="false"/>
          <w:i w:val="false"/>
          <w:color w:val="000000"/>
          <w:sz w:val="28"/>
        </w:rPr>
        <w:t xml:space="preserve">
      4) төртiншi кезекте салық және бюджетке төленетiн басқа да мiндеттi төлемдер жөнiндегi берешек өтеледi; </w:t>
      </w:r>
    </w:p>
    <w:p>
      <w:pPr>
        <w:spacing w:after="0"/>
        <w:ind w:left="0"/>
        <w:jc w:val="both"/>
      </w:pPr>
      <w:r>
        <w:rPr>
          <w:rFonts w:ascii="Times New Roman"/>
          <w:b w:val="false"/>
          <w:i w:val="false"/>
          <w:color w:val="000000"/>
          <w:sz w:val="28"/>
        </w:rPr>
        <w:t xml:space="preserve">
      5) бесiншi кезекте – Қазақстан Республикасының заңнамалық актілеріне сәйкес басқа кредиторлармен, сондай-ақ осы Кодекстің </w:t>
      </w:r>
      <w:r>
        <w:rPr>
          <w:rFonts w:ascii="Times New Roman"/>
          <w:b w:val="false"/>
          <w:i w:val="false"/>
          <w:color w:val="000000"/>
          <w:sz w:val="28"/>
        </w:rPr>
        <w:t>50-бабы</w:t>
      </w:r>
      <w:r>
        <w:rPr>
          <w:rFonts w:ascii="Times New Roman"/>
          <w:b w:val="false"/>
          <w:i w:val="false"/>
          <w:color w:val="000000"/>
          <w:sz w:val="28"/>
        </w:rPr>
        <w:t xml:space="preserve"> 5-тармағының үшінші бөлігінде және 6-тармағының алтыншы бөлігінде көзделген жағдайларда кепілді кредиторлармен есеп айырысу жүргізіледі.</w:t>
      </w:r>
    </w:p>
    <w:p>
      <w:pPr>
        <w:spacing w:after="0"/>
        <w:ind w:left="0"/>
        <w:jc w:val="both"/>
      </w:pPr>
      <w:r>
        <w:rPr>
          <w:rFonts w:ascii="Times New Roman"/>
          <w:b w:val="false"/>
          <w:i w:val="false"/>
          <w:color w:val="000000"/>
          <w:sz w:val="28"/>
        </w:rPr>
        <w:t xml:space="preserve">
      2. Әр кезектiң талаптары оның алдындағы кезек талаптары толық қанағаттандырылып болғаннан кейiн қанағаттандырылады. </w:t>
      </w:r>
    </w:p>
    <w:p>
      <w:pPr>
        <w:spacing w:after="0"/>
        <w:ind w:left="0"/>
        <w:jc w:val="both"/>
      </w:pPr>
      <w:r>
        <w:rPr>
          <w:rFonts w:ascii="Times New Roman"/>
          <w:b w:val="false"/>
          <w:i w:val="false"/>
          <w:color w:val="000000"/>
          <w:sz w:val="28"/>
        </w:rPr>
        <w:t xml:space="preserve">
      3. Таратылған заңды тұлғаның мүлкi жеткiлiксiз болған жағдайда, егер заңда өзгеше белгiленбесе, ол несие берушiлер арасында тиiстi кезекпен қанағаттандырылуға жататын талаптардың сомаларына қарай бөлiнедi. </w:t>
      </w:r>
    </w:p>
    <w:p>
      <w:pPr>
        <w:spacing w:after="0"/>
        <w:ind w:left="0"/>
        <w:jc w:val="both"/>
      </w:pPr>
      <w:r>
        <w:rPr>
          <w:rFonts w:ascii="Times New Roman"/>
          <w:b w:val="false"/>
          <w:i w:val="false"/>
          <w:color w:val="000000"/>
          <w:sz w:val="28"/>
        </w:rPr>
        <w:t xml:space="preserve">
      4. Тарату комиссиясы несие берушiнiң талаптарын қанағаттандырудан бас тартқан не оларды қараудан жалтарған жағдайда, несие берушi заңды тұлғаның тарату балансы бекiтiлгенге дейiн тарату комиссиясына талап қойып сотқа жүгiнуге құқылы. Соттың шешiмi бойынша несие берушiнiң талаптары таратылған заңды тұлғаның қалған мүлкi есебiнен қанағаттандырылуы мүмкiн. </w:t>
      </w:r>
    </w:p>
    <w:bookmarkStart w:name="z585" w:id="90"/>
    <w:p>
      <w:pPr>
        <w:spacing w:after="0"/>
        <w:ind w:left="0"/>
        <w:jc w:val="both"/>
      </w:pPr>
      <w:r>
        <w:rPr>
          <w:rFonts w:ascii="Times New Roman"/>
          <w:b w:val="false"/>
          <w:i w:val="false"/>
          <w:color w:val="000000"/>
          <w:sz w:val="28"/>
        </w:rPr>
        <w:t xml:space="preserve">
      5. Заңды тұлғаның несие берушiлердiң талаптары қанағаттандырылғаннан кейiн қалған мүлкi, егер заңдарда немесе заңды тұлғаның құрылтай құжаттарында өзгеше көзделмесе, оның бұл мүлiкке заттық құқықтары бар немесе заңды тұлға жөнiнде мiндеттемелiк құқықтары бар меншiк иесiне немесе құрылтайшыларына (қатысушыларына) берiледi. </w:t>
      </w:r>
    </w:p>
    <w:bookmarkEnd w:id="90"/>
    <w:p>
      <w:pPr>
        <w:spacing w:after="0"/>
        <w:ind w:left="0"/>
        <w:jc w:val="both"/>
      </w:pPr>
      <w:r>
        <w:rPr>
          <w:rFonts w:ascii="Times New Roman"/>
          <w:b w:val="false"/>
          <w:i w:val="false"/>
          <w:color w:val="000000"/>
          <w:sz w:val="28"/>
        </w:rPr>
        <w:t xml:space="preserve">
      6. Таратылатын заңды тұлға мүлкiнiң жеткiлiксiз болуына байланысты несие берушiлердiң қанағаттандырылмаған, сондай-ақ тарату балансын бекiткенге дейiн мәлiмделмеген талаптары өтелген деп есептеледi. </w:t>
      </w:r>
    </w:p>
    <w:p>
      <w:pPr>
        <w:spacing w:after="0"/>
        <w:ind w:left="0"/>
        <w:jc w:val="both"/>
      </w:pPr>
      <w:r>
        <w:rPr>
          <w:rFonts w:ascii="Times New Roman"/>
          <w:b w:val="false"/>
          <w:i w:val="false"/>
          <w:color w:val="000000"/>
          <w:sz w:val="28"/>
        </w:rPr>
        <w:t xml:space="preserve">
      Егер несие берушi талап қойып сотқа жүгiнбесе, несие берушiлердiң тарату комиссиясы мойындамаған талаптары да, сот шешiмiмен несие берушiге қанағаттандырудан бас тартылған талаптар да өтелген деп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1997.01.21. </w:t>
      </w:r>
      <w:r>
        <w:rPr>
          <w:rFonts w:ascii="Times New Roman"/>
          <w:b w:val="false"/>
          <w:i w:val="false"/>
          <w:color w:val="000000"/>
          <w:sz w:val="28"/>
        </w:rPr>
        <w:t>№ 68-I</w:t>
      </w:r>
      <w:r>
        <w:rPr>
          <w:rFonts w:ascii="Times New Roman"/>
          <w:b w:val="false"/>
          <w:i w:val="false"/>
          <w:color w:val="ff0000"/>
          <w:sz w:val="28"/>
        </w:rPr>
        <w:t xml:space="preserve">, 2001.07.11. </w:t>
      </w:r>
      <w:r>
        <w:rPr>
          <w:rFonts w:ascii="Times New Roman"/>
          <w:b w:val="false"/>
          <w:i w:val="false"/>
          <w:color w:val="000000"/>
          <w:sz w:val="28"/>
        </w:rPr>
        <w:t>№ 239</w:t>
      </w:r>
      <w:r>
        <w:rPr>
          <w:rFonts w:ascii="Times New Roman"/>
          <w:b w:val="false"/>
          <w:i w:val="false"/>
          <w:color w:val="ff0000"/>
          <w:sz w:val="28"/>
        </w:rPr>
        <w:t xml:space="preserve">, 2003.06.03. </w:t>
      </w:r>
      <w:r>
        <w:rPr>
          <w:rFonts w:ascii="Times New Roman"/>
          <w:b w:val="false"/>
          <w:i w:val="false"/>
          <w:color w:val="000000"/>
          <w:sz w:val="28"/>
        </w:rPr>
        <w:t>№ 426</w:t>
      </w:r>
      <w:r>
        <w:rPr>
          <w:rFonts w:ascii="Times New Roman"/>
          <w:b w:val="false"/>
          <w:i w:val="false"/>
          <w:color w:val="ff0000"/>
          <w:sz w:val="28"/>
        </w:rPr>
        <w:t xml:space="preserve">, 2004.04.08. </w:t>
      </w:r>
      <w:r>
        <w:rPr>
          <w:rFonts w:ascii="Times New Roman"/>
          <w:b w:val="false"/>
          <w:i w:val="false"/>
          <w:color w:val="000000"/>
          <w:sz w:val="28"/>
        </w:rPr>
        <w:t>№ 542</w:t>
      </w:r>
      <w:r>
        <w:rPr>
          <w:rFonts w:ascii="Times New Roman"/>
          <w:b w:val="false"/>
          <w:i w:val="false"/>
          <w:color w:val="ff0000"/>
          <w:sz w:val="28"/>
        </w:rPr>
        <w:t xml:space="preserve"> (2005.01.01 бастап қолданысқа енгізіледі), 2007.01.12. </w:t>
      </w:r>
      <w:r>
        <w:rPr>
          <w:rFonts w:ascii="Times New Roman"/>
          <w:b w:val="false"/>
          <w:i w:val="false"/>
          <w:color w:val="000000"/>
          <w:sz w:val="28"/>
        </w:rPr>
        <w:t>№ 225</w:t>
      </w:r>
      <w:r>
        <w:rPr>
          <w:rFonts w:ascii="Times New Roman"/>
          <w:b w:val="false"/>
          <w:i w:val="false"/>
          <w:color w:val="ff0000"/>
          <w:sz w:val="28"/>
        </w:rPr>
        <w:t xml:space="preserve">,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 w:id="91"/>
    <w:p>
      <w:pPr>
        <w:spacing w:after="0"/>
        <w:ind w:left="0"/>
        <w:jc w:val="left"/>
      </w:pPr>
      <w:r>
        <w:rPr>
          <w:rFonts w:ascii="Times New Roman"/>
          <w:b/>
          <w:i w:val="false"/>
          <w:color w:val="000000"/>
        </w:rPr>
        <w:t xml:space="preserve"> 52-бап. Банкроттық </w:t>
      </w:r>
    </w:p>
    <w:bookmarkEnd w:id="91"/>
    <w:p>
      <w:pPr>
        <w:spacing w:after="0"/>
        <w:ind w:left="0"/>
        <w:jc w:val="both"/>
      </w:pPr>
      <w:r>
        <w:rPr>
          <w:rFonts w:ascii="Times New Roman"/>
          <w:b w:val="false"/>
          <w:i w:val="false"/>
          <w:color w:val="000000"/>
          <w:sz w:val="28"/>
        </w:rPr>
        <w:t>
      Банкроттық - борышкердiң соттың шешiмiмен танылған оны таратуға негiз болып табылатын дәрменсiздiгi.</w:t>
      </w:r>
    </w:p>
    <w:p>
      <w:pPr>
        <w:spacing w:after="0"/>
        <w:ind w:left="0"/>
        <w:jc w:val="both"/>
      </w:pPr>
      <w:r>
        <w:rPr>
          <w:rFonts w:ascii="Times New Roman"/>
          <w:b w:val="false"/>
          <w:i w:val="false"/>
          <w:color w:val="000000"/>
          <w:sz w:val="28"/>
        </w:rPr>
        <w:t>
      Борышкердің дәрменсiздiгін Қазақстан Республикасының оңалту және банкроттық туралы заңнамасына сәйкес жасалған, қаржылық орнықтылық туралы қорытындыны ескере отырып, сот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1997.01.21. </w:t>
      </w:r>
      <w:r>
        <w:rPr>
          <w:rFonts w:ascii="Times New Roman"/>
          <w:b w:val="false"/>
          <w:i w:val="false"/>
          <w:color w:val="000000"/>
          <w:sz w:val="28"/>
        </w:rPr>
        <w:t>№ 68-I</w:t>
      </w:r>
      <w:r>
        <w:rPr>
          <w:rFonts w:ascii="Times New Roman"/>
          <w:b w:val="false"/>
          <w:i w:val="false"/>
          <w:color w:val="ff0000"/>
          <w:sz w:val="28"/>
        </w:rPr>
        <w:t xml:space="preserve"> Заңымен, өзгерістер енгізілді - ҚР 1998.06.29. № </w:t>
      </w:r>
      <w:r>
        <w:rPr>
          <w:rFonts w:ascii="Times New Roman"/>
          <w:b w:val="false"/>
          <w:i w:val="false"/>
          <w:color w:val="000000"/>
          <w:sz w:val="28"/>
        </w:rPr>
        <w:t>238</w:t>
      </w:r>
      <w:r>
        <w:rPr>
          <w:rFonts w:ascii="Times New Roman"/>
          <w:b w:val="false"/>
          <w:i w:val="false"/>
          <w:color w:val="ff0000"/>
          <w:sz w:val="28"/>
        </w:rPr>
        <w:t xml:space="preserve">, 2008.07.05 </w:t>
      </w:r>
      <w:r>
        <w:rPr>
          <w:rFonts w:ascii="Times New Roman"/>
          <w:b w:val="false"/>
          <w:i w:val="false"/>
          <w:color w:val="000000"/>
          <w:sz w:val="28"/>
        </w:rPr>
        <w:t>№ 60-IV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ff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92"/>
    <w:p>
      <w:pPr>
        <w:spacing w:after="0"/>
        <w:ind w:left="0"/>
        <w:jc w:val="left"/>
      </w:pPr>
      <w:r>
        <w:rPr>
          <w:rFonts w:ascii="Times New Roman"/>
          <w:b/>
          <w:i w:val="false"/>
          <w:color w:val="000000"/>
        </w:rPr>
        <w:t xml:space="preserve"> 53-бап. Банкрот деп тану </w:t>
      </w:r>
    </w:p>
    <w:bookmarkEnd w:id="92"/>
    <w:p>
      <w:pPr>
        <w:spacing w:after="0"/>
        <w:ind w:left="0"/>
        <w:jc w:val="both"/>
      </w:pPr>
      <w:r>
        <w:rPr>
          <w:rFonts w:ascii="Times New Roman"/>
          <w:b w:val="false"/>
          <w:i w:val="false"/>
          <w:color w:val="000000"/>
          <w:sz w:val="28"/>
        </w:rPr>
        <w:t xml:space="preserve">
      1. Банкроттық ерiктi түрде немесе мәжбүр ету тәртiбiмен танылуы мүмкiн. </w:t>
      </w:r>
    </w:p>
    <w:p>
      <w:pPr>
        <w:spacing w:after="0"/>
        <w:ind w:left="0"/>
        <w:jc w:val="both"/>
      </w:pPr>
      <w:r>
        <w:rPr>
          <w:rFonts w:ascii="Times New Roman"/>
          <w:b w:val="false"/>
          <w:i w:val="false"/>
          <w:color w:val="000000"/>
          <w:sz w:val="28"/>
        </w:rPr>
        <w:t>
      2. Банкроттықты ерiктi түрде тану борышкердiң сотқа берген өтiнiшi негiзiнде жүзеге асырылады.</w:t>
      </w:r>
    </w:p>
    <w:p>
      <w:pPr>
        <w:spacing w:after="0"/>
        <w:ind w:left="0"/>
        <w:jc w:val="both"/>
      </w:pPr>
      <w:r>
        <w:rPr>
          <w:rFonts w:ascii="Times New Roman"/>
          <w:b w:val="false"/>
          <w:i w:val="false"/>
          <w:color w:val="000000"/>
          <w:sz w:val="28"/>
        </w:rPr>
        <w:t xml:space="preserve">
      3. Мәжбүр ету тәртiбiмен банкрот деп тану несие берушiнiң, ал </w:t>
      </w:r>
      <w:r>
        <w:rPr>
          <w:rFonts w:ascii="Times New Roman"/>
          <w:b w:val="false"/>
          <w:i w:val="false"/>
          <w:color w:val="000000"/>
          <w:sz w:val="28"/>
        </w:rPr>
        <w:t>заң актiлерiнде</w:t>
      </w:r>
      <w:r>
        <w:rPr>
          <w:rFonts w:ascii="Times New Roman"/>
          <w:b w:val="false"/>
          <w:i w:val="false"/>
          <w:color w:val="000000"/>
          <w:sz w:val="28"/>
        </w:rPr>
        <w:t xml:space="preserve"> көзделген жағдайларда өзге де адамдардың сотқа өтiнiш беруi негiзiнде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1997.01.21. </w:t>
      </w:r>
      <w:r>
        <w:rPr>
          <w:rFonts w:ascii="Times New Roman"/>
          <w:b w:val="false"/>
          <w:i w:val="false"/>
          <w:color w:val="000000"/>
          <w:sz w:val="28"/>
        </w:rPr>
        <w:t>№ 68-I</w:t>
      </w:r>
      <w:r>
        <w:rPr>
          <w:rFonts w:ascii="Times New Roman"/>
          <w:b w:val="false"/>
          <w:i w:val="false"/>
          <w:color w:val="ff0000"/>
          <w:sz w:val="28"/>
        </w:rPr>
        <w:t xml:space="preserve"> Заңымен, өзгеріс енгізілді - ҚР 1998.06.29. </w:t>
      </w:r>
      <w:r>
        <w:rPr>
          <w:rFonts w:ascii="Times New Roman"/>
          <w:b w:val="false"/>
          <w:i w:val="false"/>
          <w:color w:val="000000"/>
          <w:sz w:val="28"/>
        </w:rPr>
        <w:t>№ 238</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1" w:id="93"/>
    <w:p>
      <w:pPr>
        <w:spacing w:after="0"/>
        <w:ind w:left="0"/>
        <w:jc w:val="left"/>
      </w:pPr>
      <w:r>
        <w:rPr>
          <w:rFonts w:ascii="Times New Roman"/>
          <w:b/>
          <w:i w:val="false"/>
          <w:color w:val="000000"/>
        </w:rPr>
        <w:t xml:space="preserve"> 54-бап. Заңды тұлғаға қатысты оңалту рәсімдері</w:t>
      </w:r>
    </w:p>
    <w:bookmarkEnd w:id="93"/>
    <w:p>
      <w:pPr>
        <w:spacing w:after="0"/>
        <w:ind w:left="0"/>
        <w:jc w:val="both"/>
      </w:pPr>
      <w:r>
        <w:rPr>
          <w:rFonts w:ascii="Times New Roman"/>
          <w:b w:val="false"/>
          <w:i w:val="false"/>
          <w:color w:val="000000"/>
          <w:sz w:val="28"/>
        </w:rPr>
        <w:t>
      Борышкер – заңды тұлғаның таратылуын болғызбау мақсатында оған төлем қабілеттілігін қалпына келтіруге бағытталған, Қазақстан Республикасының заңнамасына қайшы келмейтiн кез келген шаралар қолданылуы мүмкiн.</w:t>
      </w:r>
    </w:p>
    <w:p>
      <w:pPr>
        <w:spacing w:after="0"/>
        <w:ind w:left="0"/>
        <w:jc w:val="both"/>
      </w:pPr>
      <w:r>
        <w:rPr>
          <w:rFonts w:ascii="Times New Roman"/>
          <w:b w:val="false"/>
          <w:i w:val="false"/>
          <w:color w:val="000000"/>
          <w:sz w:val="28"/>
        </w:rPr>
        <w:t>
      Бұл шаралар оңалту рәсiмi шеңберiнде iске асырылады, оны жүзеге асыру тәртiбi мен мерзiмдерi Қазақстан Республикасының оңалту және банкроттық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26.12.2019 </w:t>
      </w:r>
      <w:r>
        <w:rPr>
          <w:rFonts w:ascii="Times New Roman"/>
          <w:b w:val="false"/>
          <w:i w:val="false"/>
          <w:color w:val="ff0000"/>
          <w:sz w:val="28"/>
        </w:rPr>
        <w:t>№ 290-VІ</w:t>
      </w:r>
      <w:r>
        <w:rPr>
          <w:rFonts w:ascii="Times New Roman"/>
          <w:b w:val="false"/>
          <w:i w:val="false"/>
          <w:color w:val="ff0000"/>
          <w:sz w:val="28"/>
        </w:rPr>
        <w:t xml:space="preserve"> Заңымен(алғашқы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6" w:id="94"/>
    <w:p>
      <w:pPr>
        <w:spacing w:after="0"/>
        <w:ind w:left="0"/>
        <w:jc w:val="left"/>
      </w:pPr>
      <w:r>
        <w:rPr>
          <w:rFonts w:ascii="Times New Roman"/>
          <w:b/>
          <w:i w:val="false"/>
          <w:color w:val="000000"/>
        </w:rPr>
        <w:t xml:space="preserve"> 54-1. Сырттай байқау</w:t>
      </w:r>
    </w:p>
    <w:bookmarkEnd w:id="94"/>
    <w:p>
      <w:pPr>
        <w:spacing w:after="0"/>
        <w:ind w:left="0"/>
        <w:jc w:val="both"/>
      </w:pPr>
      <w:r>
        <w:rPr>
          <w:rFonts w:ascii="Times New Roman"/>
          <w:b w:val="false"/>
          <w:i w:val="false"/>
          <w:color w:val="ff0000"/>
          <w:sz w:val="28"/>
        </w:rPr>
        <w:t xml:space="preserve">
      Ескерту. 54-1-бап алып тасталды - ҚР 07.03.2014 </w:t>
      </w:r>
      <w:r>
        <w:rPr>
          <w:rFonts w:ascii="Times New Roman"/>
          <w:b w:val="false"/>
          <w:i w:val="false"/>
          <w:color w:val="ff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2" w:id="95"/>
    <w:p>
      <w:pPr>
        <w:spacing w:after="0"/>
        <w:ind w:left="0"/>
        <w:jc w:val="left"/>
      </w:pPr>
      <w:r>
        <w:rPr>
          <w:rFonts w:ascii="Times New Roman"/>
          <w:b/>
          <w:i w:val="false"/>
          <w:color w:val="000000"/>
        </w:rPr>
        <w:t xml:space="preserve"> 55-бап. Банкроттық рәсімін қозғау салдарлары</w:t>
      </w:r>
    </w:p>
    <w:bookmarkEnd w:id="95"/>
    <w:bookmarkStart w:name="z545" w:id="96"/>
    <w:p>
      <w:pPr>
        <w:spacing w:after="0"/>
        <w:ind w:left="0"/>
        <w:jc w:val="both"/>
      </w:pPr>
      <w:r>
        <w:rPr>
          <w:rFonts w:ascii="Times New Roman"/>
          <w:b w:val="false"/>
          <w:i w:val="false"/>
          <w:color w:val="000000"/>
          <w:sz w:val="28"/>
        </w:rPr>
        <w:t>
      1. Сот борышкерді банкрот деп тану және банкроттық рәсімін қозғау туралы шешім шығарған күннен бастап:</w:t>
      </w:r>
    </w:p>
    <w:bookmarkEnd w:id="96"/>
    <w:p>
      <w:pPr>
        <w:spacing w:after="0"/>
        <w:ind w:left="0"/>
        <w:jc w:val="both"/>
      </w:pPr>
      <w:r>
        <w:rPr>
          <w:rFonts w:ascii="Times New Roman"/>
          <w:b w:val="false"/>
          <w:i w:val="false"/>
          <w:color w:val="000000"/>
          <w:sz w:val="28"/>
        </w:rPr>
        <w:t>
      1) банкрот мүлкінің меншік иесіне (ол уәкілеттік берген органға), банкрот-заңды тұлғаның құрылтайшыларына (қатысушыларына), барлық органдарына мүлікті иеліктен шығаруға және міндеттемелерді өтеуге тыйым салынады;</w:t>
      </w:r>
    </w:p>
    <w:p>
      <w:pPr>
        <w:spacing w:after="0"/>
        <w:ind w:left="0"/>
        <w:jc w:val="both"/>
      </w:pPr>
      <w:r>
        <w:rPr>
          <w:rFonts w:ascii="Times New Roman"/>
          <w:b w:val="false"/>
          <w:i w:val="false"/>
          <w:color w:val="000000"/>
          <w:sz w:val="28"/>
        </w:rPr>
        <w:t>
      2) банкроттың барлық борыштық мiндеттемелерiнiң мерзiмдерi өткен деп саналады;</w:t>
      </w:r>
    </w:p>
    <w:p>
      <w:pPr>
        <w:spacing w:after="0"/>
        <w:ind w:left="0"/>
        <w:jc w:val="both"/>
      </w:pPr>
      <w:r>
        <w:rPr>
          <w:rFonts w:ascii="Times New Roman"/>
          <w:b w:val="false"/>
          <w:i w:val="false"/>
          <w:color w:val="000000"/>
          <w:sz w:val="28"/>
        </w:rPr>
        <w:t>
      3) банкрот берешегінің барлық түрлерi бойынша тұрақсыздық айыбы мен сыйақыны (мүдденi) есептеу тоқтатылады;</w:t>
      </w:r>
    </w:p>
    <w:p>
      <w:pPr>
        <w:spacing w:after="0"/>
        <w:ind w:left="0"/>
        <w:jc w:val="both"/>
      </w:pPr>
      <w:r>
        <w:rPr>
          <w:rFonts w:ascii="Times New Roman"/>
          <w:b w:val="false"/>
          <w:i w:val="false"/>
          <w:color w:val="000000"/>
          <w:sz w:val="28"/>
        </w:rPr>
        <w:t>
      4) банкроттың қатысуымен сотта қаралатын мүліктік сипаттағы даулар, егер олар бойынша қабылданған шешімдер заңды күшіне енбеген болса, тоқтатылады;</w:t>
      </w:r>
    </w:p>
    <w:p>
      <w:pPr>
        <w:spacing w:after="0"/>
        <w:ind w:left="0"/>
        <w:jc w:val="both"/>
      </w:pPr>
      <w:r>
        <w:rPr>
          <w:rFonts w:ascii="Times New Roman"/>
          <w:b w:val="false"/>
          <w:i w:val="false"/>
          <w:color w:val="000000"/>
          <w:sz w:val="28"/>
        </w:rPr>
        <w:t>
      5) үшінші тұлғалардың кепілдіктер мен кепілгерліктерді орындау жөніндегі талаптарын, сондай-ақ үшінші тұлғалар кепіл беруші ретінде әрекет ететін жағдайларда кепіл затына өндіріп алуды қолдануды қоспағанда, банкроттық рәсімі шеңберінде ғана банкротқа талаптар қойылуы мүмкін;</w:t>
      </w:r>
    </w:p>
    <w:p>
      <w:pPr>
        <w:spacing w:after="0"/>
        <w:ind w:left="0"/>
        <w:jc w:val="both"/>
      </w:pPr>
      <w:r>
        <w:rPr>
          <w:rFonts w:ascii="Times New Roman"/>
          <w:b w:val="false"/>
          <w:i w:val="false"/>
          <w:color w:val="000000"/>
          <w:sz w:val="28"/>
        </w:rPr>
        <w:t>
      6) уақытша немесе банкроттықты басқарушының өтініші және борышкерді банкрот деп тану туралы сот шешімінің ұсынылған көшірмесі негізінде банкроттың мүлкіне барлық шектеулер мен ауыртпалықтар (борышкердің шоттарына қаржылық және мемлекеттік органдардың инкассолық өкімдері, сот орындаушылары тағайындаған мүлікке тыйым салу және басқалар) оларды салған органдардың тиісті шешімдері қабылданбастан алып тасталады;</w:t>
      </w:r>
    </w:p>
    <w:p>
      <w:pPr>
        <w:spacing w:after="0"/>
        <w:ind w:left="0"/>
        <w:jc w:val="both"/>
      </w:pPr>
      <w:r>
        <w:rPr>
          <w:rFonts w:ascii="Times New Roman"/>
          <w:b w:val="false"/>
          <w:i w:val="false"/>
          <w:color w:val="000000"/>
          <w:sz w:val="28"/>
        </w:rPr>
        <w:t>
      7) банкроттың мүлкіне жаңа тыйым салуларға және банкроттың мүлкіне иелік етудегі өзге де шектеулерге мәмілені жарамсыз деп тану және мүлікті бөгденің заңсыз иеленуінен талап ету туралы банкротқа қойылатын қуынымдар бойынша ғана жол беріледі;</w:t>
      </w:r>
    </w:p>
    <w:p>
      <w:pPr>
        <w:spacing w:after="0"/>
        <w:ind w:left="0"/>
        <w:jc w:val="both"/>
      </w:pPr>
      <w:r>
        <w:rPr>
          <w:rFonts w:ascii="Times New Roman"/>
          <w:b w:val="false"/>
          <w:i w:val="false"/>
          <w:color w:val="000000"/>
          <w:sz w:val="28"/>
        </w:rPr>
        <w:t>
      8) банкроттық рәсімі қозғалған кезде сатып алушыға берілмеген банкроттың мүлкі банкроттың мүліктік массасының құрамына енгізіледі, ал кредитор немесе орындалмаған міндеттеме бойынша дәрменсіз болған сатып алушы банкроттық рәсімі шеңберінде борышкерге өзінің талаптарын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56-бап. Дәрменсiз борышқорды борыштардан босату </w:t>
      </w:r>
    </w:p>
    <w:p>
      <w:pPr>
        <w:spacing w:after="0"/>
        <w:ind w:left="0"/>
        <w:jc w:val="both"/>
      </w:pPr>
      <w:r>
        <w:rPr>
          <w:rFonts w:ascii="Times New Roman"/>
          <w:b w:val="false"/>
          <w:i w:val="false"/>
          <w:color w:val="ff0000"/>
          <w:sz w:val="28"/>
        </w:rPr>
        <w:t xml:space="preserve">
      Ескерту. 56-бап алып тасталды – ҚР 30.12.2022 </w:t>
      </w:r>
      <w:r>
        <w:rPr>
          <w:rFonts w:ascii="Times New Roman"/>
          <w:b w:val="false"/>
          <w:i w:val="false"/>
          <w:color w:val="ff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64" w:id="97"/>
    <w:p>
      <w:pPr>
        <w:spacing w:after="0"/>
        <w:ind w:left="0"/>
        <w:jc w:val="left"/>
      </w:pPr>
      <w:r>
        <w:rPr>
          <w:rFonts w:ascii="Times New Roman"/>
          <w:b/>
          <w:i w:val="false"/>
          <w:color w:val="000000"/>
        </w:rPr>
        <w:t xml:space="preserve"> 57-бап. Банкрот болған заңды тұлға қызметiнiң тоқтатылуы </w:t>
      </w:r>
    </w:p>
    <w:bookmarkEnd w:id="97"/>
    <w:p>
      <w:pPr>
        <w:spacing w:after="0"/>
        <w:ind w:left="0"/>
        <w:jc w:val="both"/>
      </w:pPr>
      <w:r>
        <w:rPr>
          <w:rFonts w:ascii="Times New Roman"/>
          <w:b w:val="false"/>
          <w:i w:val="false"/>
          <w:color w:val="000000"/>
          <w:sz w:val="28"/>
        </w:rPr>
        <w:t xml:space="preserve">
      1. Заңды тұлғаны соттың банкрот деп тануы оның таратылуына әкелiп соқтырады. </w:t>
      </w:r>
    </w:p>
    <w:p>
      <w:pPr>
        <w:spacing w:after="0"/>
        <w:ind w:left="0"/>
        <w:jc w:val="both"/>
      </w:pPr>
      <w:r>
        <w:rPr>
          <w:rFonts w:ascii="Times New Roman"/>
          <w:b w:val="false"/>
          <w:i w:val="false"/>
          <w:color w:val="000000"/>
          <w:sz w:val="28"/>
        </w:rPr>
        <w:t>
      2. Банкрот-заңды тұлға Бизнес-сәйкестендiру нөмiрлерiнiң ұлттық тiзiлiмiнен алып тасталған кезден бастап оның қызметi тоқтатылды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bookmarkStart w:name="z65" w:id="98"/>
    <w:p>
      <w:pPr>
        <w:spacing w:after="0"/>
        <w:ind w:left="0"/>
        <w:jc w:val="left"/>
      </w:pPr>
      <w:r>
        <w:rPr>
          <w:rFonts w:ascii="Times New Roman"/>
          <w:b/>
          <w:i w:val="false"/>
          <w:color w:val="000000"/>
        </w:rPr>
        <w:t xml:space="preserve"> II. Шаруашылық серiктестiк</w:t>
      </w:r>
      <w:r>
        <w:br/>
      </w:r>
      <w:r>
        <w:rPr>
          <w:rFonts w:ascii="Times New Roman"/>
          <w:b/>
          <w:i w:val="false"/>
          <w:color w:val="000000"/>
        </w:rPr>
        <w:t>1. Жалпы ережелер</w:t>
      </w:r>
    </w:p>
    <w:bookmarkEnd w:id="98"/>
    <w:bookmarkStart w:name="z67" w:id="99"/>
    <w:p>
      <w:pPr>
        <w:spacing w:after="0"/>
        <w:ind w:left="0"/>
        <w:jc w:val="left"/>
      </w:pPr>
      <w:r>
        <w:rPr>
          <w:rFonts w:ascii="Times New Roman"/>
          <w:b/>
          <w:i w:val="false"/>
          <w:color w:val="000000"/>
        </w:rPr>
        <w:t xml:space="preserve"> 58-бап. Шаруашылық серiктестiк туралы негiзгi ережелер </w:t>
      </w:r>
    </w:p>
    <w:bookmarkEnd w:id="99"/>
    <w:p>
      <w:pPr>
        <w:spacing w:after="0"/>
        <w:ind w:left="0"/>
        <w:jc w:val="both"/>
      </w:pPr>
      <w:r>
        <w:rPr>
          <w:rFonts w:ascii="Times New Roman"/>
          <w:b w:val="false"/>
          <w:i w:val="false"/>
          <w:color w:val="000000"/>
          <w:sz w:val="28"/>
        </w:rPr>
        <w:t xml:space="preserve">
      1. Жарғылық капиталы құрылтайшылардың (қатысушылардың) үлесiне (салымдарына) бөлiнген коммерциялық ұйым шаруашылық серiктестiк деп танылады. Құрылтайшылардың (қатысушылардың) салымдары есебiнен құрылған, сондай-ақ шаруашылық серiктестiк өз қызметi үрдiсiнде өндiрген және алған мүлiк меншiк құқығы бойынша серiктестiкке тиесiлi болады. </w:t>
      </w:r>
    </w:p>
    <w:p>
      <w:pPr>
        <w:spacing w:after="0"/>
        <w:ind w:left="0"/>
        <w:jc w:val="both"/>
      </w:pPr>
      <w:r>
        <w:rPr>
          <w:rFonts w:ascii="Times New Roman"/>
          <w:b w:val="false"/>
          <w:i w:val="false"/>
          <w:color w:val="000000"/>
          <w:sz w:val="28"/>
        </w:rPr>
        <w:t xml:space="preserve">
      2. Шаруашылық серiктестiктер толық серiктестiк, сенiм серiктестiгi, жауапкершiлiгi шектеулi серiктестiк, қосымша жауапкершiлiгi бар серiктестiк нысандарында құрылуы мүмкiн. </w:t>
      </w:r>
    </w:p>
    <w:p>
      <w:pPr>
        <w:spacing w:after="0"/>
        <w:ind w:left="0"/>
        <w:jc w:val="both"/>
      </w:pPr>
      <w:r>
        <w:rPr>
          <w:rFonts w:ascii="Times New Roman"/>
          <w:b w:val="false"/>
          <w:i w:val="false"/>
          <w:color w:val="000000"/>
          <w:sz w:val="28"/>
        </w:rPr>
        <w:t xml:space="preserve">
      3. Толық және сенiм серiктестiгiнен басқа, шаруашылық cepіктестікті бiр тұлға құра алады, ол оның жалғыз қатысушысы болады. </w:t>
      </w:r>
    </w:p>
    <w:p>
      <w:pPr>
        <w:spacing w:after="0"/>
        <w:ind w:left="0"/>
        <w:jc w:val="both"/>
      </w:pPr>
      <w:r>
        <w:rPr>
          <w:rFonts w:ascii="Times New Roman"/>
          <w:b w:val="false"/>
          <w:i w:val="false"/>
          <w:color w:val="000000"/>
          <w:sz w:val="28"/>
        </w:rPr>
        <w:t xml:space="preserve">
      Толық серiктестiктiң қатысушылары және сенiм серiктестiгiндегi толық серiктер азаматтар ғана бола алады. </w:t>
      </w:r>
    </w:p>
    <w:p>
      <w:pPr>
        <w:spacing w:after="0"/>
        <w:ind w:left="0"/>
        <w:jc w:val="both"/>
      </w:pPr>
      <w:r>
        <w:rPr>
          <w:rFonts w:ascii="Times New Roman"/>
          <w:b w:val="false"/>
          <w:i w:val="false"/>
          <w:color w:val="000000"/>
          <w:sz w:val="28"/>
        </w:rPr>
        <w:t xml:space="preserve">
      4. Құрылтай шарты мен жарғы шаруашылық серiктестiктiң құрылтай құжаттары болып табылады. </w:t>
      </w:r>
    </w:p>
    <w:p>
      <w:pPr>
        <w:spacing w:after="0"/>
        <w:ind w:left="0"/>
        <w:jc w:val="both"/>
      </w:pPr>
      <w:r>
        <w:rPr>
          <w:rFonts w:ascii="Times New Roman"/>
          <w:b w:val="false"/>
          <w:i w:val="false"/>
          <w:color w:val="000000"/>
          <w:sz w:val="28"/>
        </w:rPr>
        <w:t xml:space="preserve">
      Жарғы бiр адам (бiр қатысушы) құрған шаруашылық серiктестiктiң құрылтай құжаты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Шаруашылық серiктестiктiң құрылтай құжаттарында осы Кодекстiң 41-бабының 4 және 5-тармақтарында аталған мәлiметтерге қоса әрбiр қатысушының үлес мөлшерi туралы; серiктестiктiң жарғылық капиталына олар салатын салымның мөлшерi, құрамы, мерзiмi және тәртiбi туралы; серiктестiктiң жарғылық капиталына салым салу жөнiндегi мiндеттердi бұзғаны үшiн қатысушылардың жауапкершiлiгi туралы ережелер, сондай-ақ заң құжаттарында көзделген өзге де мәлiметтер болуға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Шаруашылық серiктестiк, заң құжаттарында көзделген реттердi қоспағанда, басқа шаруашылық серiктестiктердiң құрылтайшысы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2007.01.12 </w:t>
      </w:r>
      <w:r>
        <w:rPr>
          <w:rFonts w:ascii="Times New Roman"/>
          <w:b w:val="false"/>
          <w:i w:val="false"/>
          <w:color w:val="000000"/>
          <w:sz w:val="28"/>
        </w:rPr>
        <w:t>№ 225</w:t>
      </w:r>
      <w:r>
        <w:rPr>
          <w:rFonts w:ascii="Times New Roman"/>
          <w:b w:val="false"/>
          <w:i w:val="false"/>
          <w:color w:val="ff0000"/>
          <w:sz w:val="28"/>
        </w:rPr>
        <w:t xml:space="preserve">, 2010.01.20 </w:t>
      </w:r>
      <w:r>
        <w:rPr>
          <w:rFonts w:ascii="Times New Roman"/>
          <w:b w:val="false"/>
          <w:i w:val="false"/>
          <w:color w:val="000000"/>
          <w:sz w:val="28"/>
        </w:rPr>
        <w:t>№ 239-IV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 w:id="100"/>
    <w:p>
      <w:pPr>
        <w:spacing w:after="0"/>
        <w:ind w:left="0"/>
        <w:jc w:val="left"/>
      </w:pPr>
      <w:r>
        <w:rPr>
          <w:rFonts w:ascii="Times New Roman"/>
          <w:b/>
          <w:i w:val="false"/>
          <w:color w:val="000000"/>
        </w:rPr>
        <w:t xml:space="preserve"> 59-бап. Шаруашылық серiктестiктiң жарғылық капиталына салым салу. Шаруашылық серiктестiктiң жарғылық капиталындағы және мүлкiндегi қатысушының үлесi </w:t>
      </w:r>
    </w:p>
    <w:bookmarkEnd w:id="100"/>
    <w:bookmarkStart w:name="z800" w:id="101"/>
    <w:p>
      <w:pPr>
        <w:spacing w:after="0"/>
        <w:ind w:left="0"/>
        <w:jc w:val="both"/>
      </w:pPr>
      <w:r>
        <w:rPr>
          <w:rFonts w:ascii="Times New Roman"/>
          <w:b w:val="false"/>
          <w:i w:val="false"/>
          <w:color w:val="000000"/>
          <w:sz w:val="28"/>
        </w:rPr>
        <w:t>
      1. Ақша, бағалы қағаздар, заттар, зияткерлiк қызмет нәтижесi құқығын қоса алғанда, мүлiктiк құқықтар және өзге де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микроқаржылық қызмет туралы заңнамасына сәйкес құрылатын, микроқаржылық қызметті жүзеге асыратын ұйымдарды, Қазақстан Республикасының коллекторлық қызмет туралы заңнамасына сәйкес құрылатын коллекторлық агенттіктерді және Қазақстан Республикасының бағалы қағаздар нарығы туралы заңнамасына сәйкес құрылатын исламдық арнайы қаржы компанияларын қоспағанда) шаруашылық серiктестiктiң жарғылық капиталына салынатын салым бола алады.</w:t>
      </w:r>
    </w:p>
    <w:bookmarkEnd w:id="101"/>
    <w:p>
      <w:pPr>
        <w:spacing w:after="0"/>
        <w:ind w:left="0"/>
        <w:jc w:val="both"/>
      </w:pPr>
      <w:r>
        <w:rPr>
          <w:rFonts w:ascii="Times New Roman"/>
          <w:b w:val="false"/>
          <w:i w:val="false"/>
          <w:color w:val="000000"/>
          <w:sz w:val="28"/>
        </w:rPr>
        <w:t xml:space="preserve">
      Құрылтайшылардың (қатысушылардың) жарғылық капиталға заттай нысанда немесе мүлiктiк құқықтар түрiнде салған салымдары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бағаланады. Егер мұндай салымның құны жиырма мың айлық есептiк көрсеткiш мөлшерiне барабар сомадан асып кетсе, оның бағасын бағалаушы растауға тиiс. </w:t>
      </w:r>
    </w:p>
    <w:p>
      <w:pPr>
        <w:spacing w:after="0"/>
        <w:ind w:left="0"/>
        <w:jc w:val="both"/>
      </w:pPr>
      <w:r>
        <w:rPr>
          <w:rFonts w:ascii="Times New Roman"/>
          <w:b w:val="false"/>
          <w:i w:val="false"/>
          <w:color w:val="000000"/>
          <w:sz w:val="28"/>
        </w:rPr>
        <w:t xml:space="preserve">
      Шаруашылық серiктестiгiн қайта тiркеген кезде оған қатысушының салымын ақшалай бағалау серiктестiктiң бухгалтерлiк құжаттарымен не аудиторлық есеппен расталуы мүмкiн. </w:t>
      </w:r>
    </w:p>
    <w:p>
      <w:pPr>
        <w:spacing w:after="0"/>
        <w:ind w:left="0"/>
        <w:jc w:val="both"/>
      </w:pPr>
      <w:r>
        <w:rPr>
          <w:rFonts w:ascii="Times New Roman"/>
          <w:b w:val="false"/>
          <w:i w:val="false"/>
          <w:color w:val="000000"/>
          <w:sz w:val="28"/>
        </w:rPr>
        <w:t xml:space="preserve">
      Серiктестiктiң құрылтайшылары (қатысушылары) осындай баға берiлген кезден бастап бес жыл бойы серiктестiктiң несие берушiлерi алдында салым бағасы арттырылған сома шегiнде бiрлесiп жауап бередi. </w:t>
      </w:r>
    </w:p>
    <w:p>
      <w:pPr>
        <w:spacing w:after="0"/>
        <w:ind w:left="0"/>
        <w:jc w:val="both"/>
      </w:pPr>
      <w:r>
        <w:rPr>
          <w:rFonts w:ascii="Times New Roman"/>
          <w:b w:val="false"/>
          <w:i w:val="false"/>
          <w:color w:val="000000"/>
          <w:sz w:val="28"/>
        </w:rPr>
        <w:t xml:space="preserve">
      Серiктестiкке салым ретiнде мүлiктi пайдалану құқығы берiлетiн жағдайларда бұл салымның мөлшерi құрылтай құжаттарында көрсетiлген барлық мерзiмге есептелген осы мүлiктi пайдалану төлемiмен анықталады. </w:t>
      </w:r>
    </w:p>
    <w:p>
      <w:pPr>
        <w:spacing w:after="0"/>
        <w:ind w:left="0"/>
        <w:jc w:val="both"/>
      </w:pPr>
      <w:r>
        <w:rPr>
          <w:rFonts w:ascii="Times New Roman"/>
          <w:b w:val="false"/>
          <w:i w:val="false"/>
          <w:color w:val="000000"/>
          <w:sz w:val="28"/>
        </w:rPr>
        <w:t xml:space="preserve">
      Жеке мүліктік емес құқықтар және өзге де материалдық емес игіліктер түрінде салымдар енгізуге жол берілмейді. Сондай-ақ Қазақстан Республикасының заңнамалық актілерінде көзделген жағдайларды қоспағанда, серіктестікке қатысушылардың талаптарын есепке жатқызу жолымен салымдар енгізуге жол берілмейді. </w:t>
      </w:r>
    </w:p>
    <w:p>
      <w:pPr>
        <w:spacing w:after="0"/>
        <w:ind w:left="0"/>
        <w:jc w:val="both"/>
      </w:pPr>
      <w:r>
        <w:rPr>
          <w:rFonts w:ascii="Times New Roman"/>
          <w:b w:val="false"/>
          <w:i w:val="false"/>
          <w:color w:val="000000"/>
          <w:sz w:val="28"/>
        </w:rPr>
        <w:t xml:space="preserve">
      2. Егер құрылтай құжаттарында өзгеше көзделмесе, жарғылық капиталдағы барлық қатысушылардың үлестерi және тиiсiнше олардың шаруашылық серiктестiгi мүлкiнiң құнындағы үлестерi (мүлiктегi үлес) жарғылық капиталдағы салымдарына барабар болады. </w:t>
      </w:r>
    </w:p>
    <w:p>
      <w:pPr>
        <w:spacing w:after="0"/>
        <w:ind w:left="0"/>
        <w:jc w:val="both"/>
      </w:pPr>
      <w:r>
        <w:rPr>
          <w:rFonts w:ascii="Times New Roman"/>
          <w:b w:val="false"/>
          <w:i w:val="false"/>
          <w:color w:val="000000"/>
          <w:sz w:val="28"/>
        </w:rPr>
        <w:t>
      Егер Қазақстан Республикасының заңнамалық актiлерінде немесе құрылтай құжаттарында өзгеше көзделмесе, шаруашылық серiктестiгіне қатысушының серiктестiк мүлкіндегі (жарғылық капиталындағы) өз үлесін немесе оның бір бөлігін кепілге салуға және (немесе) сатуға құқығы бар.</w:t>
      </w:r>
    </w:p>
    <w:p>
      <w:pPr>
        <w:spacing w:after="0"/>
        <w:ind w:left="0"/>
        <w:jc w:val="both"/>
      </w:pPr>
      <w:r>
        <w:rPr>
          <w:rFonts w:ascii="Times New Roman"/>
          <w:b w:val="false"/>
          <w:i w:val="false"/>
          <w:color w:val="000000"/>
          <w:sz w:val="28"/>
        </w:rPr>
        <w:t>
      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p>
    <w:p>
      <w:pPr>
        <w:spacing w:after="0"/>
        <w:ind w:left="0"/>
        <w:jc w:val="both"/>
      </w:pPr>
      <w:r>
        <w:rPr>
          <w:rFonts w:ascii="Times New Roman"/>
          <w:b w:val="false"/>
          <w:i w:val="false"/>
          <w:color w:val="000000"/>
          <w:sz w:val="28"/>
        </w:rPr>
        <w:t xml:space="preserve">
      3. Жарғылық капиталға салым салудың тәртiбi мен мерзiмi, сондай-ақ жарғылық капиталды құру жөнiндегi мiндеттердi орындамағаны үшiн жауапкершiлiк заң құжаттарында және (немесе) құрылтай құжаттарында белгiленедi. </w:t>
      </w:r>
    </w:p>
    <w:p>
      <w:pPr>
        <w:spacing w:after="0"/>
        <w:ind w:left="0"/>
        <w:jc w:val="both"/>
      </w:pPr>
      <w:r>
        <w:rPr>
          <w:rFonts w:ascii="Times New Roman"/>
          <w:b w:val="false"/>
          <w:i w:val="false"/>
          <w:color w:val="000000"/>
          <w:sz w:val="28"/>
        </w:rPr>
        <w:t xml:space="preserve">
      4. Шаруашылық серiктестiгiнiң жарғылық капиталын азайтуға оның барлық несие берушiлерiне хабарланғаннан кейiн жол берiледi. Олар бұл жағдайда серiктестiктiң мерзiмiнен бұрын тоқтатылуын немесе тиiстi мiндеттемелерiн орындауын және оның зиянды өтеуiн талап етуге құқылы. </w:t>
      </w:r>
    </w:p>
    <w:p>
      <w:pPr>
        <w:spacing w:after="0"/>
        <w:ind w:left="0"/>
        <w:jc w:val="both"/>
      </w:pPr>
      <w:r>
        <w:rPr>
          <w:rFonts w:ascii="Times New Roman"/>
          <w:b w:val="false"/>
          <w:i w:val="false"/>
          <w:color w:val="000000"/>
          <w:sz w:val="28"/>
        </w:rPr>
        <w:t xml:space="preserve">
      Осы тармақта белгiленген тәртiптi бұза отырып жарғылық капиталды азайту мүдделi адамдардың арызы негізінде сот шешiмiмен серiктестiктi таратуға негiз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1996.07.15 </w:t>
      </w:r>
      <w:r>
        <w:rPr>
          <w:rFonts w:ascii="Times New Roman"/>
          <w:b w:val="false"/>
          <w:i w:val="false"/>
          <w:color w:val="000000"/>
          <w:sz w:val="28"/>
        </w:rPr>
        <w:t>№ 30</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2006.02.20 </w:t>
      </w:r>
      <w:r>
        <w:rPr>
          <w:rFonts w:ascii="Times New Roman"/>
          <w:b w:val="false"/>
          <w:i w:val="false"/>
          <w:color w:val="000000"/>
          <w:sz w:val="28"/>
        </w:rPr>
        <w:t>№ 127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2006.05.05 </w:t>
      </w:r>
      <w:r>
        <w:rPr>
          <w:rFonts w:ascii="Times New Roman"/>
          <w:b w:val="false"/>
          <w:i w:val="false"/>
          <w:color w:val="000000"/>
          <w:sz w:val="28"/>
        </w:rPr>
        <w:t>№ 139</w:t>
      </w:r>
      <w:r>
        <w:rPr>
          <w:rFonts w:ascii="Times New Roman"/>
          <w:b w:val="false"/>
          <w:i w:val="false"/>
          <w:color w:val="ff0000"/>
          <w:sz w:val="28"/>
        </w:rPr>
        <w:t xml:space="preserve">,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69" w:id="102"/>
    <w:p>
      <w:pPr>
        <w:spacing w:after="0"/>
        <w:ind w:left="0"/>
        <w:jc w:val="left"/>
      </w:pPr>
      <w:r>
        <w:rPr>
          <w:rFonts w:ascii="Times New Roman"/>
          <w:b/>
          <w:i w:val="false"/>
          <w:color w:val="000000"/>
        </w:rPr>
        <w:t xml:space="preserve"> 60-бап. Шаруашылық серiктестiктi басқару </w:t>
      </w:r>
    </w:p>
    <w:bookmarkEnd w:id="102"/>
    <w:p>
      <w:pPr>
        <w:spacing w:after="0"/>
        <w:ind w:left="0"/>
        <w:jc w:val="both"/>
      </w:pPr>
      <w:r>
        <w:rPr>
          <w:rFonts w:ascii="Times New Roman"/>
          <w:b w:val="false"/>
          <w:i w:val="false"/>
          <w:color w:val="000000"/>
          <w:sz w:val="28"/>
        </w:rPr>
        <w:t xml:space="preserve">
      1. Шаруашылық серiктестiктiң жоғары органы оның қатысушыларының жалпы жиналысы болып табылады. </w:t>
      </w:r>
    </w:p>
    <w:p>
      <w:pPr>
        <w:spacing w:after="0"/>
        <w:ind w:left="0"/>
        <w:jc w:val="both"/>
      </w:pPr>
      <w:r>
        <w:rPr>
          <w:rFonts w:ascii="Times New Roman"/>
          <w:b w:val="false"/>
          <w:i w:val="false"/>
          <w:color w:val="000000"/>
          <w:sz w:val="28"/>
        </w:rPr>
        <w:t xml:space="preserve">
      Толық серiктестiктен және сенiм серiктестiгiнен басқа, бiр тұлға құрған шаруашылық серiктестiктерде жалпы жиналыстың өкiлеттiгi оның бiрден бiр қатысушысына тиесiлi болады. </w:t>
      </w:r>
    </w:p>
    <w:p>
      <w:pPr>
        <w:spacing w:after="0"/>
        <w:ind w:left="0"/>
        <w:jc w:val="both"/>
      </w:pPr>
      <w:r>
        <w:rPr>
          <w:rFonts w:ascii="Times New Roman"/>
          <w:b w:val="false"/>
          <w:i w:val="false"/>
          <w:color w:val="000000"/>
          <w:sz w:val="28"/>
        </w:rPr>
        <w:t xml:space="preserve">
      2. Шаруашылық серiктестiкте оның қызметiне күнделiктi басшылық жасайтын және оның қатысушыларының жалпы жиналысына есеп берiп отыратын атқарушы орган (алқалық және (немесе) жеке-дара құрылады). Жеке-дара басқару органы оның қатысушылары арасынан сайланбауы мүмкiн. </w:t>
      </w:r>
    </w:p>
    <w:p>
      <w:pPr>
        <w:spacing w:after="0"/>
        <w:ind w:left="0"/>
        <w:jc w:val="both"/>
      </w:pPr>
      <w:r>
        <w:rPr>
          <w:rFonts w:ascii="Times New Roman"/>
          <w:b w:val="false"/>
          <w:i w:val="false"/>
          <w:color w:val="000000"/>
          <w:sz w:val="28"/>
        </w:rPr>
        <w:t xml:space="preserve">
      Серiктестiктiң алқалы органдары ретiнде: </w:t>
      </w:r>
    </w:p>
    <w:p>
      <w:pPr>
        <w:spacing w:after="0"/>
        <w:ind w:left="0"/>
        <w:jc w:val="both"/>
      </w:pPr>
      <w:r>
        <w:rPr>
          <w:rFonts w:ascii="Times New Roman"/>
          <w:b w:val="false"/>
          <w:i w:val="false"/>
          <w:color w:val="000000"/>
          <w:sz w:val="28"/>
        </w:rPr>
        <w:t xml:space="preserve">
      1) басқарма (дирекция); </w:t>
      </w:r>
    </w:p>
    <w:p>
      <w:pPr>
        <w:spacing w:after="0"/>
        <w:ind w:left="0"/>
        <w:jc w:val="both"/>
      </w:pPr>
      <w:r>
        <w:rPr>
          <w:rFonts w:ascii="Times New Roman"/>
          <w:b w:val="false"/>
          <w:i w:val="false"/>
          <w:color w:val="000000"/>
          <w:sz w:val="28"/>
        </w:rPr>
        <w:t xml:space="preserve">
      2) байқаушы кеңес; </w:t>
      </w:r>
    </w:p>
    <w:p>
      <w:pPr>
        <w:spacing w:after="0"/>
        <w:ind w:left="0"/>
        <w:jc w:val="both"/>
      </w:pPr>
      <w:r>
        <w:rPr>
          <w:rFonts w:ascii="Times New Roman"/>
          <w:b w:val="false"/>
          <w:i w:val="false"/>
          <w:color w:val="000000"/>
          <w:sz w:val="28"/>
        </w:rPr>
        <w:t>
      3) заң актiлерiнде немесе шаруашылық серiктестiгi қатысушыларының жалпы жиналысының шешiмiнде көзделген жағдайларда басқа да органдар құрылуы мүмкiн.</w:t>
      </w:r>
    </w:p>
    <w:p>
      <w:pPr>
        <w:spacing w:after="0"/>
        <w:ind w:left="0"/>
        <w:jc w:val="both"/>
      </w:pPr>
      <w:r>
        <w:rPr>
          <w:rFonts w:ascii="Times New Roman"/>
          <w:b w:val="false"/>
          <w:i w:val="false"/>
          <w:color w:val="000000"/>
          <w:sz w:val="28"/>
        </w:rPr>
        <w:t>
      2-1. Шаруашылық серіктестігі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жағдайда, оны басқару жөніндегі барлық өкілеттік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xml:space="preserve">
      3. Шаруашылық серiктестiктiң органдарының құзыретi, оларды сайлау (тағайындау) тәртiбi, сондай-ақ олардың шешiмдер қабылдау тәртiбi осы Кодекске, заң құжаттарына және құрылтай құжаттарына сәйкес белгiленедi. </w:t>
      </w:r>
    </w:p>
    <w:p>
      <w:pPr>
        <w:spacing w:after="0"/>
        <w:ind w:left="0"/>
        <w:jc w:val="both"/>
      </w:pPr>
      <w:r>
        <w:rPr>
          <w:rFonts w:ascii="Times New Roman"/>
          <w:b w:val="false"/>
          <w:i w:val="false"/>
          <w:color w:val="000000"/>
          <w:sz w:val="28"/>
        </w:rPr>
        <w:t xml:space="preserve">
      4. Шаруашылық серiктестiгi қаржы есептерiнiң дұрыстығын тексеру және растату үшiн серiктестiкпен немесе оның қатысушыларымен мүлiктiк мүдделер жөнiнен байланысы жоқ аудиторлық ұйымды тарта алады (сыртқы аудит). </w:t>
      </w:r>
    </w:p>
    <w:p>
      <w:pPr>
        <w:spacing w:after="0"/>
        <w:ind w:left="0"/>
        <w:jc w:val="both"/>
      </w:pPr>
      <w:r>
        <w:rPr>
          <w:rFonts w:ascii="Times New Roman"/>
          <w:b w:val="false"/>
          <w:i w:val="false"/>
          <w:color w:val="000000"/>
          <w:sz w:val="28"/>
        </w:rPr>
        <w:t xml:space="preserve">
      Шаруашылық серiктестiгiн аудиторлық тексеру серiктестiк бiр немесе бiрнеше қатысушысының талап етуi бойынша соның (солардың) есебiнен кез келген уақытта жүргiзiлуге тиiс. </w:t>
      </w:r>
    </w:p>
    <w:p>
      <w:pPr>
        <w:spacing w:after="0"/>
        <w:ind w:left="0"/>
        <w:jc w:val="both"/>
      </w:pPr>
      <w:r>
        <w:rPr>
          <w:rFonts w:ascii="Times New Roman"/>
          <w:b w:val="false"/>
          <w:i w:val="false"/>
          <w:color w:val="000000"/>
          <w:sz w:val="28"/>
        </w:rPr>
        <w:t xml:space="preserve">
      Шаруашылық серiктестiгiнiң қызметiне аудиторлық тексерудi жүргiзу тәртiбi заңдармен және серiктестiктiң құрылтай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1998.03.02. </w:t>
      </w:r>
      <w:r>
        <w:rPr>
          <w:rFonts w:ascii="Times New Roman"/>
          <w:b w:val="false"/>
          <w:i w:val="false"/>
          <w:color w:val="000000"/>
          <w:sz w:val="28"/>
        </w:rPr>
        <w:t>№ 211</w:t>
      </w:r>
      <w:r>
        <w:rPr>
          <w:rFonts w:ascii="Times New Roman"/>
          <w:b w:val="false"/>
          <w:i w:val="false"/>
          <w:color w:val="ff0000"/>
          <w:sz w:val="28"/>
        </w:rPr>
        <w:t xml:space="preserve">, 1998.04.22. </w:t>
      </w:r>
      <w:r>
        <w:rPr>
          <w:rFonts w:ascii="Times New Roman"/>
          <w:b w:val="false"/>
          <w:i w:val="false"/>
          <w:color w:val="000000"/>
          <w:sz w:val="28"/>
        </w:rPr>
        <w:t>№ 221</w:t>
      </w:r>
      <w:r>
        <w:rPr>
          <w:rFonts w:ascii="Times New Roman"/>
          <w:b w:val="false"/>
          <w:i w:val="false"/>
          <w:color w:val="ff0000"/>
          <w:sz w:val="28"/>
        </w:rPr>
        <w:t xml:space="preserve">, 2006.05.05. </w:t>
      </w:r>
      <w:r>
        <w:rPr>
          <w:rFonts w:ascii="Times New Roman"/>
          <w:b w:val="false"/>
          <w:i w:val="false"/>
          <w:color w:val="000000"/>
          <w:sz w:val="28"/>
        </w:rPr>
        <w:t>№ 139</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103"/>
    <w:p>
      <w:pPr>
        <w:spacing w:after="0"/>
        <w:ind w:left="0"/>
        <w:jc w:val="left"/>
      </w:pPr>
      <w:r>
        <w:rPr>
          <w:rFonts w:ascii="Times New Roman"/>
          <w:b/>
          <w:i w:val="false"/>
          <w:color w:val="000000"/>
        </w:rPr>
        <w:t xml:space="preserve"> 61-бап. Шаруашылық серiктестiкке қатысушылардың құқықтары мен мiндеттерi </w:t>
      </w:r>
    </w:p>
    <w:bookmarkEnd w:id="103"/>
    <w:p>
      <w:pPr>
        <w:spacing w:after="0"/>
        <w:ind w:left="0"/>
        <w:jc w:val="both"/>
      </w:pPr>
      <w:r>
        <w:rPr>
          <w:rFonts w:ascii="Times New Roman"/>
          <w:b w:val="false"/>
          <w:i w:val="false"/>
          <w:color w:val="000000"/>
          <w:sz w:val="28"/>
        </w:rPr>
        <w:t xml:space="preserve">
      1. Шаруашылық серiктестiкке қатысушылардың: </w:t>
      </w:r>
    </w:p>
    <w:p>
      <w:pPr>
        <w:spacing w:after="0"/>
        <w:ind w:left="0"/>
        <w:jc w:val="both"/>
      </w:pPr>
      <w:r>
        <w:rPr>
          <w:rFonts w:ascii="Times New Roman"/>
          <w:b w:val="false"/>
          <w:i w:val="false"/>
          <w:color w:val="000000"/>
          <w:sz w:val="28"/>
        </w:rPr>
        <w:t xml:space="preserve">
      1) құрылтай құжаттарында белгiленген тәртiппен шаруашылық серiктестiктiң iстерiн басқаруға қатысуға; </w:t>
      </w:r>
    </w:p>
    <w:p>
      <w:pPr>
        <w:spacing w:after="0"/>
        <w:ind w:left="0"/>
        <w:jc w:val="both"/>
      </w:pPr>
      <w:r>
        <w:rPr>
          <w:rFonts w:ascii="Times New Roman"/>
          <w:b w:val="false"/>
          <w:i w:val="false"/>
          <w:color w:val="000000"/>
          <w:sz w:val="28"/>
        </w:rPr>
        <w:t xml:space="preserve">
      2) шаруашылық серiктестiктiң қызметi туралы ақпарат алуға және құрылтай құжаттарында белгiленген тәртiппен оның құжаттамаларымен танысуға; </w:t>
      </w:r>
    </w:p>
    <w:p>
      <w:pPr>
        <w:spacing w:after="0"/>
        <w:ind w:left="0"/>
        <w:jc w:val="both"/>
      </w:pPr>
      <w:r>
        <w:rPr>
          <w:rFonts w:ascii="Times New Roman"/>
          <w:b w:val="false"/>
          <w:i w:val="false"/>
          <w:color w:val="000000"/>
          <w:sz w:val="28"/>
        </w:rPr>
        <w:t>
      3) таза табысты бөлiсуге қатысуға құқығы бар. Құрылтай құжаттарының бiр немесе бiрнеше қатысушыны таза табысты бөлiсуге қатысудан шеттетудi көздейтiн талаптары маңызсыз болады;</w:t>
      </w:r>
    </w:p>
    <w:p>
      <w:pPr>
        <w:spacing w:after="0"/>
        <w:ind w:left="0"/>
        <w:jc w:val="both"/>
      </w:pPr>
      <w:r>
        <w:rPr>
          <w:rFonts w:ascii="Times New Roman"/>
          <w:b w:val="false"/>
          <w:i w:val="false"/>
          <w:color w:val="000000"/>
          <w:sz w:val="28"/>
        </w:rPr>
        <w:t>
      4) шаруашылық серiктестiк таратылған жағдайда несие берушiлермен есеп айырысқаннан кейiн қалған серiктестiк мүлкiндегi өздерiнiң үлесiне сәйкес мүлiктiң бiр бөлiгiн немесе оның құнын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серіктестікке қатысушылардың заң құжаттарында және құрылтай құжаттарында көзделген басқа да құқықтары болуы мүмкін.</w:t>
      </w:r>
    </w:p>
    <w:p>
      <w:pPr>
        <w:spacing w:after="0"/>
        <w:ind w:left="0"/>
        <w:jc w:val="both"/>
      </w:pPr>
      <w:r>
        <w:rPr>
          <w:rFonts w:ascii="Times New Roman"/>
          <w:b w:val="false"/>
          <w:i w:val="false"/>
          <w:color w:val="000000"/>
          <w:sz w:val="28"/>
        </w:rPr>
        <w:t xml:space="preserve">
      2. Шаруашылық серiктестiкке қатысушылар: </w:t>
      </w:r>
    </w:p>
    <w:p>
      <w:pPr>
        <w:spacing w:after="0"/>
        <w:ind w:left="0"/>
        <w:jc w:val="both"/>
      </w:pPr>
      <w:r>
        <w:rPr>
          <w:rFonts w:ascii="Times New Roman"/>
          <w:b w:val="false"/>
          <w:i w:val="false"/>
          <w:color w:val="000000"/>
          <w:sz w:val="28"/>
        </w:rPr>
        <w:t xml:space="preserve">
      1) құрылтай құжаттарының талаптарын сақтауға; </w:t>
      </w:r>
    </w:p>
    <w:p>
      <w:pPr>
        <w:spacing w:after="0"/>
        <w:ind w:left="0"/>
        <w:jc w:val="both"/>
      </w:pPr>
      <w:r>
        <w:rPr>
          <w:rFonts w:ascii="Times New Roman"/>
          <w:b w:val="false"/>
          <w:i w:val="false"/>
          <w:color w:val="000000"/>
          <w:sz w:val="28"/>
        </w:rPr>
        <w:t xml:space="preserve">
      2) салымдарды құрылтай құжаттарында көзделген тәртiп, мөлшер, әдiстер және мерзiмдер бойынша салып отыруға; </w:t>
      </w:r>
    </w:p>
    <w:p>
      <w:pPr>
        <w:spacing w:after="0"/>
        <w:ind w:left="0"/>
        <w:jc w:val="both"/>
      </w:pPr>
      <w:r>
        <w:rPr>
          <w:rFonts w:ascii="Times New Roman"/>
          <w:b w:val="false"/>
          <w:i w:val="false"/>
          <w:color w:val="000000"/>
          <w:sz w:val="28"/>
        </w:rPr>
        <w:t xml:space="preserve">
      3) шаруашылық серiктестiк коммерциялық құпия деп жариялаған мәлiметтердi жария етпеуге мiндеттi. </w:t>
      </w:r>
    </w:p>
    <w:p>
      <w:pPr>
        <w:spacing w:after="0"/>
        <w:ind w:left="0"/>
        <w:jc w:val="both"/>
      </w:pPr>
      <w:r>
        <w:rPr>
          <w:rFonts w:ascii="Times New Roman"/>
          <w:b w:val="false"/>
          <w:i w:val="false"/>
          <w:color w:val="000000"/>
          <w:sz w:val="28"/>
        </w:rPr>
        <w:t xml:space="preserve">
      Шаруашылық серiктестiктiң қатысушылары Қазақстан Республикасының заңнамалық актілерінде және құрылтай құжаттарында көзделген басқа да мiндеттердi атқаруы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 w:id="104"/>
    <w:p>
      <w:pPr>
        <w:spacing w:after="0"/>
        <w:ind w:left="0"/>
        <w:jc w:val="left"/>
      </w:pPr>
      <w:r>
        <w:rPr>
          <w:rFonts w:ascii="Times New Roman"/>
          <w:b/>
          <w:i w:val="false"/>
          <w:color w:val="000000"/>
        </w:rPr>
        <w:t xml:space="preserve"> 62-бап. Шаруашылық серiктестiктердi қайта құру </w:t>
      </w:r>
    </w:p>
    <w:bookmarkEnd w:id="104"/>
    <w:p>
      <w:pPr>
        <w:spacing w:after="0"/>
        <w:ind w:left="0"/>
        <w:jc w:val="both"/>
      </w:pPr>
      <w:r>
        <w:rPr>
          <w:rFonts w:ascii="Times New Roman"/>
          <w:b w:val="false"/>
          <w:i w:val="false"/>
          <w:color w:val="000000"/>
          <w:sz w:val="28"/>
        </w:rPr>
        <w:t xml:space="preserve">
      1. Шаруашылық серiктестiктер заң құжаттарында белгiленген реттер мен тәртiп бойынша қатысушылардың жалпы жиналысының шешiмiмен шаруашылық серiктестiктiң бiр түрiнен екiншi түрi не акционерлік қоғамдар немесе өндiрiстiк кооперативтер болып қайта құрылуы мүмкiн. </w:t>
      </w:r>
    </w:p>
    <w:p>
      <w:pPr>
        <w:spacing w:after="0"/>
        <w:ind w:left="0"/>
        <w:jc w:val="both"/>
      </w:pPr>
      <w:r>
        <w:rPr>
          <w:rFonts w:ascii="Times New Roman"/>
          <w:b w:val="false"/>
          <w:i w:val="false"/>
          <w:color w:val="000000"/>
          <w:sz w:val="28"/>
        </w:rPr>
        <w:t xml:space="preserve">
      2. Толық серiктестiк немесе сенiм серiктестiгi акционерлiк қоғам, жауапкершiлiгi шектеулi немесе қосымша жауапкершiлiгi бар серiктестiк болып қайта құрылған жағдайда акционерлiк қоғамның, жауапкершiлiгi шектеулi немесе қосымша жауапкершiлiгi бар серiктестiктiң қатысушысы болған әрбiр толық серiктес толық серiктестiктен немесе сенiм серiктестiгiнен акционерлiк қоғамға, жауапкершiлiгi шектеулi немесе қосымша жауапкершiлiгi бар серiктестiкке көшкен мiндеттемелер бойынша екi жыл бойы өзiнiң барлық мүлкiмен субсидиялық жауапты болады. Бұрынғы толық серiктестiң өзiне тиесiлi акцияларды (үлестердi) иелiктен шығаруы оны мұндай жауапкершiлiктен босатпайды.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1996.07.15. № </w:t>
      </w:r>
      <w:r>
        <w:rPr>
          <w:rFonts w:ascii="Times New Roman"/>
          <w:b w:val="false"/>
          <w:i w:val="false"/>
          <w:color w:val="000000"/>
          <w:sz w:val="28"/>
        </w:rPr>
        <w:t>30-I</w:t>
      </w:r>
      <w:r>
        <w:rPr>
          <w:rFonts w:ascii="Times New Roman"/>
          <w:b w:val="false"/>
          <w:i w:val="false"/>
          <w:color w:val="ff0000"/>
          <w:sz w:val="28"/>
        </w:rPr>
        <w:t xml:space="preserve">, 1999.07.16. № </w:t>
      </w:r>
      <w:r>
        <w:rPr>
          <w:rFonts w:ascii="Times New Roman"/>
          <w:b w:val="false"/>
          <w:i w:val="false"/>
          <w:color w:val="000000"/>
          <w:sz w:val="28"/>
        </w:rPr>
        <w:t>436</w:t>
      </w:r>
      <w:r>
        <w:rPr>
          <w:rFonts w:ascii="Times New Roman"/>
          <w:b w:val="false"/>
          <w:i w:val="false"/>
          <w:color w:val="ff0000"/>
          <w:sz w:val="28"/>
        </w:rPr>
        <w:t xml:space="preserve">-I Заңдарымен. </w:t>
      </w:r>
      <w:r>
        <w:br/>
      </w:r>
      <w:r>
        <w:rPr>
          <w:rFonts w:ascii="Times New Roman"/>
          <w:b w:val="false"/>
          <w:i w:val="false"/>
          <w:color w:val="000000"/>
          <w:sz w:val="28"/>
        </w:rPr>
        <w:t>
</w:t>
      </w:r>
    </w:p>
    <w:bookmarkStart w:name="z72" w:id="105"/>
    <w:p>
      <w:pPr>
        <w:spacing w:after="0"/>
        <w:ind w:left="0"/>
        <w:jc w:val="left"/>
      </w:pPr>
      <w:r>
        <w:rPr>
          <w:rFonts w:ascii="Times New Roman"/>
          <w:b/>
          <w:i w:val="false"/>
          <w:color w:val="000000"/>
        </w:rPr>
        <w:t xml:space="preserve"> 2. Толық серiктестiк</w:t>
      </w:r>
    </w:p>
    <w:bookmarkEnd w:id="105"/>
    <w:bookmarkStart w:name="z73" w:id="106"/>
    <w:p>
      <w:pPr>
        <w:spacing w:after="0"/>
        <w:ind w:left="0"/>
        <w:jc w:val="left"/>
      </w:pPr>
      <w:r>
        <w:rPr>
          <w:rFonts w:ascii="Times New Roman"/>
          <w:b/>
          <w:i w:val="false"/>
          <w:color w:val="000000"/>
        </w:rPr>
        <w:t xml:space="preserve"> 63-бап. Толық серiктестiк туралы негiзгi ережелер </w:t>
      </w:r>
    </w:p>
    <w:bookmarkEnd w:id="106"/>
    <w:p>
      <w:pPr>
        <w:spacing w:after="0"/>
        <w:ind w:left="0"/>
        <w:jc w:val="both"/>
      </w:pPr>
      <w:r>
        <w:rPr>
          <w:rFonts w:ascii="Times New Roman"/>
          <w:b w:val="false"/>
          <w:i w:val="false"/>
          <w:color w:val="000000"/>
          <w:sz w:val="28"/>
        </w:rPr>
        <w:t xml:space="preserve">
      1. Толық серiктестiктiң мүлкi жеткiлiксiз болған жағдайда қатысушылары серiктестiктiң мiндеттемелерi бойынша өзiне тиесiлi барлық мүлкiмен ортақ жауапкершiлiкте болатын серiктестiк толық серiктестiк деп танылады. </w:t>
      </w:r>
    </w:p>
    <w:p>
      <w:pPr>
        <w:spacing w:after="0"/>
        <w:ind w:left="0"/>
        <w:jc w:val="both"/>
      </w:pPr>
      <w:r>
        <w:rPr>
          <w:rFonts w:ascii="Times New Roman"/>
          <w:b w:val="false"/>
          <w:i w:val="false"/>
          <w:color w:val="000000"/>
          <w:sz w:val="28"/>
        </w:rPr>
        <w:t xml:space="preserve">
      2. Азамат бiр ғана толық серiктестiктiң қатысушысы бола алады. </w:t>
      </w:r>
    </w:p>
    <w:bookmarkStart w:name="z74" w:id="107"/>
    <w:p>
      <w:pPr>
        <w:spacing w:after="0"/>
        <w:ind w:left="0"/>
        <w:jc w:val="left"/>
      </w:pPr>
      <w:r>
        <w:rPr>
          <w:rFonts w:ascii="Times New Roman"/>
          <w:b/>
          <w:i w:val="false"/>
          <w:color w:val="000000"/>
        </w:rPr>
        <w:t xml:space="preserve"> 64-бап. Толық серiктестiктiң жарғылық капиталы </w:t>
      </w:r>
    </w:p>
    <w:bookmarkEnd w:id="107"/>
    <w:p>
      <w:pPr>
        <w:spacing w:after="0"/>
        <w:ind w:left="0"/>
        <w:jc w:val="both"/>
      </w:pPr>
      <w:r>
        <w:rPr>
          <w:rFonts w:ascii="Times New Roman"/>
          <w:b w:val="false"/>
          <w:i w:val="false"/>
          <w:color w:val="000000"/>
          <w:sz w:val="28"/>
        </w:rPr>
        <w:t>
      Толық серiктестiктiң жарғылық капиталының мөлшерiн оның құрылтайшылары айқындайды, бiрақ ол Қазақстан Республикасының заңнамалық актілерінде белгiленген ең төменгi мөлшерден кем болмауы керек.</w:t>
      </w:r>
    </w:p>
    <w:bookmarkStart w:name="z532" w:id="108"/>
    <w:p>
      <w:pPr>
        <w:spacing w:after="0"/>
        <w:ind w:left="0"/>
        <w:jc w:val="both"/>
      </w:pPr>
      <w:r>
        <w:rPr>
          <w:rFonts w:ascii="Times New Roman"/>
          <w:b w:val="false"/>
          <w:i w:val="false"/>
          <w:color w:val="000000"/>
          <w:sz w:val="28"/>
        </w:rPr>
        <w:t>
      Толық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p>
    <w:bookmarkEnd w:id="108"/>
    <w:p>
      <w:pPr>
        <w:spacing w:after="0"/>
        <w:ind w:left="0"/>
        <w:jc w:val="both"/>
      </w:pPr>
      <w:r>
        <w:rPr>
          <w:rFonts w:ascii="Times New Roman"/>
          <w:b w:val="false"/>
          <w:i w:val="false"/>
          <w:color w:val="000000"/>
          <w:sz w:val="28"/>
        </w:rPr>
        <w:t>
      Толық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75" w:id="109"/>
    <w:p>
      <w:pPr>
        <w:spacing w:after="0"/>
        <w:ind w:left="0"/>
        <w:jc w:val="left"/>
      </w:pPr>
      <w:r>
        <w:rPr>
          <w:rFonts w:ascii="Times New Roman"/>
          <w:b/>
          <w:i w:val="false"/>
          <w:color w:val="000000"/>
        </w:rPr>
        <w:t xml:space="preserve"> 65-бап. Толық серiктестiктiң iсiн жүргiзу </w:t>
      </w:r>
    </w:p>
    <w:bookmarkEnd w:id="109"/>
    <w:p>
      <w:pPr>
        <w:spacing w:after="0"/>
        <w:ind w:left="0"/>
        <w:jc w:val="both"/>
      </w:pPr>
      <w:r>
        <w:rPr>
          <w:rFonts w:ascii="Times New Roman"/>
          <w:b w:val="false"/>
          <w:i w:val="false"/>
          <w:color w:val="000000"/>
          <w:sz w:val="28"/>
        </w:rPr>
        <w:t xml:space="preserve">
      1. Толық серiктестiктiң ең жоғары органы қатысушылардың жалпы жиналысы болып табылады. Толық серiктестiктiң iшкi мәселелерi жөнiндегі шешiм барлық қатысушылардың жалпы келiсiмi бойынша қабылданады. Серiктестiктiң құрылтай шартында қатысушылардың көпшiлiк даусымен шешiм қабылданатын реттер көзделуi мүмкiн. Егер құрылтай шартында оның қатысушыларының дауыс санын анықтаудың өзгеше тәртiбi көзделмесе, толық серiктестiктiң әрбiр қатысушысының бiр даусы болады. Құрылтай шартында қатысушылар алатын дауыс санын олардың жарғылық капиталдағы үлесiне сай белгiленетiндiгi көзделуi мүмкiн. </w:t>
      </w:r>
    </w:p>
    <w:p>
      <w:pPr>
        <w:spacing w:after="0"/>
        <w:ind w:left="0"/>
        <w:jc w:val="both"/>
      </w:pPr>
      <w:r>
        <w:rPr>
          <w:rFonts w:ascii="Times New Roman"/>
          <w:b w:val="false"/>
          <w:i w:val="false"/>
          <w:color w:val="000000"/>
          <w:sz w:val="28"/>
        </w:rPr>
        <w:t xml:space="preserve">
      2. Толық серiктестiктi осы баптың 1-тармағының ережелерiн ескере отырып басқаруды толық серiктестiктiң атқару органдары жүзеге асырады. Басқару органдарының түрлерi, құрылу тәртiбi және олардың құзыретi құрылтай құжаттарында белгiленедi. </w:t>
      </w:r>
    </w:p>
    <w:p>
      <w:pPr>
        <w:spacing w:after="0"/>
        <w:ind w:left="0"/>
        <w:jc w:val="both"/>
      </w:pPr>
      <w:r>
        <w:rPr>
          <w:rFonts w:ascii="Times New Roman"/>
          <w:b w:val="false"/>
          <w:i w:val="false"/>
          <w:color w:val="000000"/>
          <w:sz w:val="28"/>
        </w:rPr>
        <w:t xml:space="preserve">
      3. Толық серiктестiкке қатысушының қалған қатысушылардың келiсiмiнсiз өз атынан және өз мүдделерi немесе үшiншi жақтардың мүдделерi үшiн серiктестiк қызметi мәнiмен бiртектес мәмiлелер жасасуға құқығы жоқ. Бұл ереже бұзылған жағдайда серiктестiк өз қалауы бойынша мұндай қатысушылардан не серiктестiкке келтiрiлген залалдың орнын толтыруын, не осындай мәмiлелерден тапқан бүкiл пайданы серiктестiкке беруiн талап етуге құқылы. </w:t>
      </w:r>
    </w:p>
    <w:p>
      <w:pPr>
        <w:spacing w:after="0"/>
        <w:ind w:left="0"/>
        <w:jc w:val="both"/>
      </w:pPr>
      <w:r>
        <w:rPr>
          <w:rFonts w:ascii="Times New Roman"/>
          <w:b w:val="false"/>
          <w:i w:val="false"/>
          <w:color w:val="000000"/>
          <w:sz w:val="28"/>
        </w:rPr>
        <w:t xml:space="preserve">
      4. Серiктестiктiң iсiн жүргiзу тапсырылған толық серiктестiктiң органдары барлық қатысушыларға олардың талап етуi бойынша өз қызметi туралы толық ақпарат берiп отыруға мiндеттi. </w:t>
      </w:r>
    </w:p>
    <w:p>
      <w:pPr>
        <w:spacing w:after="0"/>
        <w:ind w:left="0"/>
        <w:jc w:val="both"/>
      </w:pPr>
      <w:r>
        <w:rPr>
          <w:rFonts w:ascii="Times New Roman"/>
          <w:b w:val="false"/>
          <w:i w:val="false"/>
          <w:color w:val="000000"/>
          <w:sz w:val="28"/>
        </w:rPr>
        <w:t xml:space="preserve">
      5. Өкiлеттiгi болмаса да ортақ мүдделер үшiн әрекет жасаған қатысушы, оның әрекеттерiн қалған қатысушылар мақұлдамаған жағдайда, егер өз әрекеттерiнiң арқасында серiктестiк құны жөнiнен серiктестiк шеккен шығындардан асып түсетiн мүлiктi сақтап қалғандығын немесе тиiсiнше сатып алғандығын дәлелдеген жағдайда серiктестiктен өзi жасаған шығындардың орнын толтыруды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Заңымен.</w:t>
      </w:r>
      <w:r>
        <w:br/>
      </w:r>
      <w:r>
        <w:rPr>
          <w:rFonts w:ascii="Times New Roman"/>
          <w:b w:val="false"/>
          <w:i w:val="false"/>
          <w:color w:val="000000"/>
          <w:sz w:val="28"/>
        </w:rPr>
        <w:t>
</w:t>
      </w:r>
    </w:p>
    <w:bookmarkStart w:name="z76" w:id="110"/>
    <w:p>
      <w:pPr>
        <w:spacing w:after="0"/>
        <w:ind w:left="0"/>
        <w:jc w:val="left"/>
      </w:pPr>
      <w:r>
        <w:rPr>
          <w:rFonts w:ascii="Times New Roman"/>
          <w:b/>
          <w:i w:val="false"/>
          <w:color w:val="000000"/>
        </w:rPr>
        <w:t xml:space="preserve"> 66-бап. Толық серiктестiкке қатысушы үлесiнiң (үлесiнiң бiр бөлiгiнiң) ауысуы </w:t>
      </w:r>
    </w:p>
    <w:bookmarkEnd w:id="110"/>
    <w:p>
      <w:pPr>
        <w:spacing w:after="0"/>
        <w:ind w:left="0"/>
        <w:jc w:val="both"/>
      </w:pPr>
      <w:r>
        <w:rPr>
          <w:rFonts w:ascii="Times New Roman"/>
          <w:b w:val="false"/>
          <w:i w:val="false"/>
          <w:color w:val="000000"/>
          <w:sz w:val="28"/>
        </w:rPr>
        <w:t xml:space="preserve">
      1. Толық серiктестiкке қатысушының өз үлесiн (үлесiнiң бiр бөлiгiн) оның басқа қатысушыларына немесе үшiншi жақтарға қалған барлық қатысушылардың келiсiмiмен ғана беруiне болады. </w:t>
      </w:r>
    </w:p>
    <w:p>
      <w:pPr>
        <w:spacing w:after="0"/>
        <w:ind w:left="0"/>
        <w:jc w:val="both"/>
      </w:pPr>
      <w:r>
        <w:rPr>
          <w:rFonts w:ascii="Times New Roman"/>
          <w:b w:val="false"/>
          <w:i w:val="false"/>
          <w:color w:val="000000"/>
          <w:sz w:val="28"/>
        </w:rPr>
        <w:t xml:space="preserve">
      2. Үлес (үлестiң бiр бөлiгi) үшiншi жаққа берiлген жағдайда сонымен бiрге толық серiктестiктен шыққан қатысушыға тиесiлi құқықтар мен мiндеттердiң бүкiл жиынтығы соған ауысады. </w:t>
      </w:r>
    </w:p>
    <w:p>
      <w:pPr>
        <w:spacing w:after="0"/>
        <w:ind w:left="0"/>
        <w:jc w:val="both"/>
      </w:pPr>
      <w:r>
        <w:rPr>
          <w:rFonts w:ascii="Times New Roman"/>
          <w:b w:val="false"/>
          <w:i w:val="false"/>
          <w:color w:val="000000"/>
          <w:sz w:val="28"/>
        </w:rPr>
        <w:t xml:space="preserve">
      3. Толық серiктестiктiң қатысушысы қайтыс болған ретте қалған барлық қатысушылардың келiсуiмен құқықты мирасқор (мұрагер) серiктестiкке кiре алады. </w:t>
      </w:r>
    </w:p>
    <w:p>
      <w:pPr>
        <w:spacing w:after="0"/>
        <w:ind w:left="0"/>
        <w:jc w:val="both"/>
      </w:pPr>
      <w:r>
        <w:rPr>
          <w:rFonts w:ascii="Times New Roman"/>
          <w:b w:val="false"/>
          <w:i w:val="false"/>
          <w:color w:val="000000"/>
          <w:sz w:val="28"/>
        </w:rPr>
        <w:t xml:space="preserve">
      4. Құқықты мирасқор (мұрагер) қатысушының толық серiктестiк алдындағы борыштары бойынша, сондай-ақ серiктестiктiң үшiншi жақтар алдындағы бүкiл серiктестiк қызметi кезiнде пайда болған борыштары бойынша жауапты болады. </w:t>
      </w:r>
    </w:p>
    <w:p>
      <w:pPr>
        <w:spacing w:after="0"/>
        <w:ind w:left="0"/>
        <w:jc w:val="both"/>
      </w:pPr>
      <w:r>
        <w:rPr>
          <w:rFonts w:ascii="Times New Roman"/>
          <w:b w:val="false"/>
          <w:i w:val="false"/>
          <w:color w:val="000000"/>
          <w:sz w:val="28"/>
        </w:rPr>
        <w:t xml:space="preserve">
      5. Құқықты мирасқор (мұрагер) толық серiктестiкке кiруден бас тартқан немесе құқықты мирасқорды (мұрагердi) қабылдаудан серiктестiк бас тартқан жағдайда оған қатысушы қайтыс болған күнi белгiленген серiктестiк мүлкiндегi үлестiң құқықты мирасқорлық негiзiнде өзiне тиесiлi құны төленедi. </w:t>
      </w:r>
    </w:p>
    <w:p>
      <w:pPr>
        <w:spacing w:after="0"/>
        <w:ind w:left="0"/>
        <w:jc w:val="both"/>
      </w:pPr>
      <w:r>
        <w:rPr>
          <w:rFonts w:ascii="Times New Roman"/>
          <w:b w:val="false"/>
          <w:i w:val="false"/>
          <w:color w:val="000000"/>
          <w:sz w:val="28"/>
        </w:rPr>
        <w:t xml:space="preserve">
      Бұл реттерде тиiсiнше құрылтай құжаттарында (жарғысында) көзделген мерзiмде құрылтай шартында (жарғысында) аталған серiктестiк мүлкiнiң мөлшерiне азайтылады, бiрақ ол үш айдан кешiктiрiлмеуге тиiс. </w:t>
      </w:r>
    </w:p>
    <w:bookmarkStart w:name="z77" w:id="111"/>
    <w:p>
      <w:pPr>
        <w:spacing w:after="0"/>
        <w:ind w:left="0"/>
        <w:jc w:val="left"/>
      </w:pPr>
      <w:r>
        <w:rPr>
          <w:rFonts w:ascii="Times New Roman"/>
          <w:b/>
          <w:i w:val="false"/>
          <w:color w:val="000000"/>
        </w:rPr>
        <w:t xml:space="preserve"> 67-бап. Қатысушының толық серiктестiктен шығуы </w:t>
      </w:r>
    </w:p>
    <w:bookmarkEnd w:id="111"/>
    <w:p>
      <w:pPr>
        <w:spacing w:after="0"/>
        <w:ind w:left="0"/>
        <w:jc w:val="both"/>
      </w:pPr>
      <w:r>
        <w:rPr>
          <w:rFonts w:ascii="Times New Roman"/>
          <w:b w:val="false"/>
          <w:i w:val="false"/>
          <w:color w:val="000000"/>
          <w:sz w:val="28"/>
        </w:rPr>
        <w:t xml:space="preserve">
      1. Толық серiктестiктiң қатысушысы оның өзге де қатысушыларына заң құжаттарында немесе құрылтай шартында көзделген мерзiмнен кешiктiрмей ескерте отырып, серiктестiктен кез-келген уақытта шыға алады. </w:t>
      </w:r>
    </w:p>
    <w:p>
      <w:pPr>
        <w:spacing w:after="0"/>
        <w:ind w:left="0"/>
        <w:jc w:val="both"/>
      </w:pPr>
      <w:r>
        <w:rPr>
          <w:rFonts w:ascii="Times New Roman"/>
          <w:b w:val="false"/>
          <w:i w:val="false"/>
          <w:color w:val="000000"/>
          <w:sz w:val="28"/>
        </w:rPr>
        <w:t xml:space="preserve">
      2. Егер қатысушы шығып кеткен уақытта толық серiктестiк сақталып қалса, оның шығып кеткен күнiнде жасалған балансқа сәйкес шығып кететiн қатысушыға серiктестiк мүлкiндегi үлесiнiң салған салымына тең құны төленедi. Қатысушының талабы бойынша және серiктестiктiң келiсуiмен салымды толық немесе iшiнара заттай түрде қайтарылуы мүмкiн. Шығып кеткен қатысушыға оның осы жылы серiктестiкте болған кезеңiнде серiктестiктiң сол жылы алған таза табысының оған тиесiлi бiр бөлiгi де төленедi. </w:t>
      </w:r>
    </w:p>
    <w:p>
      <w:pPr>
        <w:spacing w:after="0"/>
        <w:ind w:left="0"/>
        <w:jc w:val="both"/>
      </w:pPr>
      <w:r>
        <w:rPr>
          <w:rFonts w:ascii="Times New Roman"/>
          <w:b w:val="false"/>
          <w:i w:val="false"/>
          <w:color w:val="000000"/>
          <w:sz w:val="28"/>
        </w:rPr>
        <w:t xml:space="preserve">
      Серiктестiкке қатысушының пайдалануға ғана берген мүлкi сыйақы төленбей заттай түрде қайтарылады.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Заңымен.</w:t>
      </w:r>
      <w:r>
        <w:br/>
      </w:r>
      <w:r>
        <w:rPr>
          <w:rFonts w:ascii="Times New Roman"/>
          <w:b w:val="false"/>
          <w:i w:val="false"/>
          <w:color w:val="000000"/>
          <w:sz w:val="28"/>
        </w:rPr>
        <w:t>
</w:t>
      </w:r>
    </w:p>
    <w:bookmarkStart w:name="z78" w:id="112"/>
    <w:p>
      <w:pPr>
        <w:spacing w:after="0"/>
        <w:ind w:left="0"/>
        <w:jc w:val="left"/>
      </w:pPr>
      <w:r>
        <w:rPr>
          <w:rFonts w:ascii="Times New Roman"/>
          <w:b/>
          <w:i w:val="false"/>
          <w:color w:val="000000"/>
        </w:rPr>
        <w:t xml:space="preserve"> 68-бап. Қатысушыны толық серiктестiктен шығару </w:t>
      </w:r>
    </w:p>
    <w:bookmarkEnd w:id="112"/>
    <w:p>
      <w:pPr>
        <w:spacing w:after="0"/>
        <w:ind w:left="0"/>
        <w:jc w:val="both"/>
      </w:pPr>
      <w:r>
        <w:rPr>
          <w:rFonts w:ascii="Times New Roman"/>
          <w:b w:val="false"/>
          <w:i w:val="false"/>
          <w:color w:val="000000"/>
          <w:sz w:val="28"/>
        </w:rPr>
        <w:t xml:space="preserve">
      1. Толық серiктестiкке қатысушылар қалатын қатысушылардың бiрауыздан қабылдаған шешiмi бойынша және оған дәлелдi себептер болған жағдайда, атап айтқанда, оның (олардың) өз мiндеттерiн дөрекi бұзуы немесе iс жүргiзу қабiлетсiздiгi байқалған жағдайда қатысушылардың бiреуiн немесе бiрнешеуiн серiктестiктен сот тәртiбiмен шығаруды талап етуге құқылы. </w:t>
      </w:r>
    </w:p>
    <w:p>
      <w:pPr>
        <w:spacing w:after="0"/>
        <w:ind w:left="0"/>
        <w:jc w:val="both"/>
      </w:pPr>
      <w:r>
        <w:rPr>
          <w:rFonts w:ascii="Times New Roman"/>
          <w:b w:val="false"/>
          <w:i w:val="false"/>
          <w:color w:val="000000"/>
          <w:sz w:val="28"/>
        </w:rPr>
        <w:t xml:space="preserve">
      2. Толық серiктестiктен шығарылған қатысушыға осы Кодекстiң 67-бабының 2-тармағында белгiленген тәртiп бойынша мүлiктiң бiр бөлiгiнiң құны төленедi. </w:t>
      </w:r>
    </w:p>
    <w:bookmarkStart w:name="z79" w:id="113"/>
    <w:p>
      <w:pPr>
        <w:spacing w:after="0"/>
        <w:ind w:left="0"/>
        <w:jc w:val="left"/>
      </w:pPr>
      <w:r>
        <w:rPr>
          <w:rFonts w:ascii="Times New Roman"/>
          <w:b/>
          <w:i w:val="false"/>
          <w:color w:val="000000"/>
        </w:rPr>
        <w:t xml:space="preserve"> 69-бап. Қатысушының толық серiктестiктегi үлесiн өндiрiп алуға өтiнiш жасауы </w:t>
      </w:r>
    </w:p>
    <w:bookmarkEnd w:id="113"/>
    <w:p>
      <w:pPr>
        <w:spacing w:after="0"/>
        <w:ind w:left="0"/>
        <w:jc w:val="both"/>
      </w:pPr>
      <w:r>
        <w:rPr>
          <w:rFonts w:ascii="Times New Roman"/>
          <w:b w:val="false"/>
          <w:i w:val="false"/>
          <w:color w:val="000000"/>
          <w:sz w:val="28"/>
        </w:rPr>
        <w:t xml:space="preserve">
      1. Қатысушының толық серiктестiктiң жеке борыштары бойынша өз үлесiн өндiрiп алуға өтiнiш жасауына борыштарды өтеу үшiн оның басқа мүлiктерi жеткiлiксiз болған жағдайда ғана жол берiледi. Мұндай қатысушының несие берушiлерi толық серiктестiктен серiктестiк мүлкiнен ақы өндiрiп алу мақсатымен борышқордың жарғылық капиталдағы үлесiне сәйкес мүлiктiң бiр бөлiгiн бөлiп берудi талап етуге құқылы. Серiктестiк мүлкiнің бөлiп берiлуге жататын бөлiгi немесе оның құны несие берушiлердiң бөлiп беру туралы талаптары қойылған кезде жасалған баланс бойынша анықталады. </w:t>
      </w:r>
    </w:p>
    <w:p>
      <w:pPr>
        <w:spacing w:after="0"/>
        <w:ind w:left="0"/>
        <w:jc w:val="both"/>
      </w:pPr>
      <w:r>
        <w:rPr>
          <w:rFonts w:ascii="Times New Roman"/>
          <w:b w:val="false"/>
          <w:i w:val="false"/>
          <w:color w:val="000000"/>
          <w:sz w:val="28"/>
        </w:rPr>
        <w:t xml:space="preserve">
      2. Қатысушының толық серiктестiк мүлкiндегi үлесiнен ақы өндiрiп алу оның серiктестiкке қатысуын тоқтатады және осы Кодекстiң 70 және 71-баптарында көзделген салдарға әкелiп соқтырады.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Заңымен.</w:t>
      </w:r>
      <w:r>
        <w:br/>
      </w:r>
      <w:r>
        <w:rPr>
          <w:rFonts w:ascii="Times New Roman"/>
          <w:b w:val="false"/>
          <w:i w:val="false"/>
          <w:color w:val="000000"/>
          <w:sz w:val="28"/>
        </w:rPr>
        <w:t>
</w:t>
      </w:r>
    </w:p>
    <w:bookmarkStart w:name="z80" w:id="114"/>
    <w:p>
      <w:pPr>
        <w:spacing w:after="0"/>
        <w:ind w:left="0"/>
        <w:jc w:val="left"/>
      </w:pPr>
      <w:r>
        <w:rPr>
          <w:rFonts w:ascii="Times New Roman"/>
          <w:b/>
          <w:i w:val="false"/>
          <w:color w:val="000000"/>
        </w:rPr>
        <w:t xml:space="preserve"> 70-бап. Қатысушылардың толық серiктестiктiң борыштары бойынша жауапкершiлiгi </w:t>
      </w:r>
    </w:p>
    <w:bookmarkEnd w:id="114"/>
    <w:p>
      <w:pPr>
        <w:spacing w:after="0"/>
        <w:ind w:left="0"/>
        <w:jc w:val="both"/>
      </w:pPr>
      <w:r>
        <w:rPr>
          <w:rFonts w:ascii="Times New Roman"/>
          <w:b w:val="false"/>
          <w:i w:val="false"/>
          <w:color w:val="000000"/>
          <w:sz w:val="28"/>
        </w:rPr>
        <w:t xml:space="preserve">
      1. Егер толық серiктестiк таратылған жағдайда оның барлық борыштарын өтеу үшiн нақтылы мүлкi жетпейтiн болса, серiктестiк үшiн жетiспейтiн бөлiгi жөнiнен оған қатысушылар ортақ жауапкершiлiктi өздерiнiң заң құжаттарына сәйкес ақы өндiрiп алынатын барлық мүлкiмен өз мойнына алады. </w:t>
      </w:r>
    </w:p>
    <w:p>
      <w:pPr>
        <w:spacing w:after="0"/>
        <w:ind w:left="0"/>
        <w:jc w:val="both"/>
      </w:pPr>
      <w:r>
        <w:rPr>
          <w:rFonts w:ascii="Times New Roman"/>
          <w:b w:val="false"/>
          <w:i w:val="false"/>
          <w:color w:val="000000"/>
          <w:sz w:val="28"/>
        </w:rPr>
        <w:t xml:space="preserve">
      Толық серiктестiктiң қатысушысы серiктестiктiң борышы бойынша егер заң құжаттарында өзгеше көзделмесе, оған өзі кiргеннен кейiн немесе кiргенге дейiн пайда болғанына қарамастан жауап бередi. </w:t>
      </w:r>
    </w:p>
    <w:p>
      <w:pPr>
        <w:spacing w:after="0"/>
        <w:ind w:left="0"/>
        <w:jc w:val="both"/>
      </w:pPr>
      <w:r>
        <w:rPr>
          <w:rFonts w:ascii="Times New Roman"/>
          <w:b w:val="false"/>
          <w:i w:val="false"/>
          <w:color w:val="000000"/>
          <w:sz w:val="28"/>
        </w:rPr>
        <w:t xml:space="preserve">
      2. Серiктестiк мүлкiндегi өз үлесiнен астам бөлiгiндегi толық серiктестiктiң борыштарын өтеген қатысушы өзiнiң алдында серiктестiк мүлкiндегi өз үлесiнiң мөлшерiне тең үлестiк жауапкершiлiктi мойнына алатын өзге де қатысушыларға тиiстi бөлiгiнде керi талап қоюға құқылы. </w:t>
      </w:r>
    </w:p>
    <w:p>
      <w:pPr>
        <w:spacing w:after="0"/>
        <w:ind w:left="0"/>
        <w:jc w:val="both"/>
      </w:pPr>
      <w:r>
        <w:rPr>
          <w:rFonts w:ascii="Times New Roman"/>
          <w:b w:val="false"/>
          <w:i w:val="false"/>
          <w:color w:val="000000"/>
          <w:sz w:val="28"/>
        </w:rPr>
        <w:t xml:space="preserve">
      3. Толық серiктестiктен өз қалауымен шыққан немесе серiктестiктен соттың шешiмi бойынша шығарылған қатысушы, сондай-ақ қайтыс болған қатысушының серiктестiкке кiруден бас тартқан құқықты мирасқоры (мұрагерi) серiктестiктен өздерi шыққан кезге дейiн пайда болған серiктестiк мiндеттемелерi бойынша серiктестiктiң өздерi серiктестiктен шыққан жыл iшiндегi серiктестiк қызметi туралы есеп бекiтiлген күннен бастап екi жыл бойы жауап бередi. </w:t>
      </w:r>
    </w:p>
    <w:p>
      <w:pPr>
        <w:spacing w:after="0"/>
        <w:ind w:left="0"/>
        <w:jc w:val="both"/>
      </w:pPr>
      <w:r>
        <w:rPr>
          <w:rFonts w:ascii="Times New Roman"/>
          <w:b w:val="false"/>
          <w:i w:val="false"/>
          <w:color w:val="000000"/>
          <w:sz w:val="28"/>
        </w:rPr>
        <w:t xml:space="preserve">
      4. Өз үлесiн бiр қатысушыға немесе үшiншi жаққа беру арқылы, серiктестiк мүлкiндегi өз үлесiнен несие берушi (несие берушiлер) ақы өндiрiп алу арқылы шыққан қатысушы, сондай-ақ қайтыс болған қатысушының серiктестiкке қабылдаудан қалған қатысушылар бас тартқан құқықты мирасқоры (мұрагерi) серiктестiк мiндеттемелерi бойынша жауап бермейдi. </w:t>
      </w:r>
    </w:p>
    <w:p>
      <w:pPr>
        <w:spacing w:after="0"/>
        <w:ind w:left="0"/>
        <w:jc w:val="both"/>
      </w:pPr>
      <w:r>
        <w:rPr>
          <w:rFonts w:ascii="Times New Roman"/>
          <w:b w:val="false"/>
          <w:i w:val="false"/>
          <w:color w:val="000000"/>
          <w:sz w:val="28"/>
        </w:rPr>
        <w:t xml:space="preserve">
      5. Толық серiктестiк тоқтатылғаннан кейiн қатысушылар серiктестiк тоқтатылған күннен бастап екi жыл бойы ол тоқтатылған кезге дейiн пайда болған серiктестiк мiндеттемелерi бойынша жауапты болады. </w:t>
      </w:r>
    </w:p>
    <w:p>
      <w:pPr>
        <w:spacing w:after="0"/>
        <w:ind w:left="0"/>
        <w:jc w:val="both"/>
      </w:pPr>
      <w:r>
        <w:rPr>
          <w:rFonts w:ascii="Times New Roman"/>
          <w:b w:val="false"/>
          <w:i w:val="false"/>
          <w:color w:val="000000"/>
          <w:sz w:val="28"/>
        </w:rPr>
        <w:t>
      6. Толық серiктестiктiң мiндеттемелерi бойынша өздерiнiң жауаптылығының осы бапта көзделген тәртiбiн өзгертетiн қатысушылардың келiсiмдерi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115"/>
    <w:p>
      <w:pPr>
        <w:spacing w:after="0"/>
        <w:ind w:left="0"/>
        <w:jc w:val="left"/>
      </w:pPr>
      <w:r>
        <w:rPr>
          <w:rFonts w:ascii="Times New Roman"/>
          <w:b/>
          <w:i w:val="false"/>
          <w:color w:val="000000"/>
        </w:rPr>
        <w:t xml:space="preserve"> 71-бап. Толық серiктестiктi тарату </w:t>
      </w:r>
    </w:p>
    <w:bookmarkEnd w:id="115"/>
    <w:p>
      <w:pPr>
        <w:spacing w:after="0"/>
        <w:ind w:left="0"/>
        <w:jc w:val="both"/>
      </w:pPr>
      <w:r>
        <w:rPr>
          <w:rFonts w:ascii="Times New Roman"/>
          <w:b w:val="false"/>
          <w:i w:val="false"/>
          <w:color w:val="000000"/>
          <w:sz w:val="28"/>
        </w:rPr>
        <w:t xml:space="preserve">
      1. Толық серiктестiк осы Кодекстiң 49-бабында аталған негiздерден басқа серiктестiкте жалғыз қатысушы қалып, ол алты ай iшiнде серiктестiктi қайта құрмаса немесе жаңа қатысушылар қабылдамаған жағдайда да таратылады. </w:t>
      </w:r>
    </w:p>
    <w:p>
      <w:pPr>
        <w:spacing w:after="0"/>
        <w:ind w:left="0"/>
        <w:jc w:val="both"/>
      </w:pPr>
      <w:r>
        <w:rPr>
          <w:rFonts w:ascii="Times New Roman"/>
          <w:b w:val="false"/>
          <w:i w:val="false"/>
          <w:color w:val="000000"/>
          <w:sz w:val="28"/>
        </w:rPr>
        <w:t xml:space="preserve">
      2. Толық серiктестiкке қатысушылардың қайсы бiреуi шығып кеткен немесе қайтыс болған жағдайда, олардың бiрi хабар-ошарсыз кеттi, әрекет қабiлеттiгi жоқ немесе әрекет қабiлеттiгi шектеулi, не банкрот деп танылған немесе несие берушi бiр қатысушы жарғылық капиталдағы оның үлесiне сәйкес келетiн мүлкiнен ақы өндiрiп алған реттерде, егер ол серiктестiктiң құрылтай құжаттарында көзделсе немесе қалған қатысушылар келiсетiн болса, серiктестiк өз қызметiн жалғастыра бередi. </w:t>
      </w:r>
    </w:p>
    <w:p>
      <w:pPr>
        <w:spacing w:after="0"/>
        <w:ind w:left="0"/>
        <w:jc w:val="both"/>
      </w:pPr>
      <w:r>
        <w:rPr>
          <w:rFonts w:ascii="Times New Roman"/>
          <w:b w:val="false"/>
          <w:i w:val="false"/>
          <w:color w:val="000000"/>
          <w:sz w:val="28"/>
        </w:rPr>
        <w:t xml:space="preserve">
      3. Егер қатысушылардың бiрi осы баптың 2-тармағында аталған негiздер бойынша серiктестiктен шығып кетсе, серiктестiктiң жарғылық капиталындағы өзге де қатысушылардың үлестерi, егер құрылтай құжаттарында өзгеше көзделмесе, олардың салымдарына қарай көбейедi.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1997.07.11. № </w:t>
      </w:r>
      <w:r>
        <w:rPr>
          <w:rFonts w:ascii="Times New Roman"/>
          <w:b w:val="false"/>
          <w:i w:val="false"/>
          <w:color w:val="000000"/>
          <w:sz w:val="28"/>
        </w:rPr>
        <w:t xml:space="preserve">154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82" w:id="116"/>
    <w:p>
      <w:pPr>
        <w:spacing w:after="0"/>
        <w:ind w:left="0"/>
        <w:jc w:val="left"/>
      </w:pPr>
      <w:r>
        <w:rPr>
          <w:rFonts w:ascii="Times New Roman"/>
          <w:b/>
          <w:i w:val="false"/>
          <w:color w:val="000000"/>
        </w:rPr>
        <w:t xml:space="preserve"> 3. Сенiм (коммандиттiк) серiктестiгi </w:t>
      </w:r>
    </w:p>
    <w:bookmarkEnd w:id="116"/>
    <w:bookmarkStart w:name="z83" w:id="117"/>
    <w:p>
      <w:pPr>
        <w:spacing w:after="0"/>
        <w:ind w:left="0"/>
        <w:jc w:val="left"/>
      </w:pPr>
      <w:r>
        <w:rPr>
          <w:rFonts w:ascii="Times New Roman"/>
          <w:b/>
          <w:i w:val="false"/>
          <w:color w:val="000000"/>
        </w:rPr>
        <w:t xml:space="preserve"> 72-бап. Сенiм серiктестiгi туралы негізгі ережелер </w:t>
      </w:r>
    </w:p>
    <w:bookmarkEnd w:id="117"/>
    <w:p>
      <w:pPr>
        <w:spacing w:after="0"/>
        <w:ind w:left="0"/>
        <w:jc w:val="both"/>
      </w:pPr>
      <w:r>
        <w:rPr>
          <w:rFonts w:ascii="Times New Roman"/>
          <w:b w:val="false"/>
          <w:i w:val="false"/>
          <w:color w:val="000000"/>
          <w:sz w:val="28"/>
        </w:rPr>
        <w:t xml:space="preserve">
      1. Серiктестiктiң мiндеттемелерi бойынша өзiнiң бүкiл мүлкiмен (толық серiктерiмен) қосымша жауап беретiн бiр немесе одан да көп қатысушылармен қатар, серiктестiктiң (салымшылардың) мүлкiне өздерi салған салымдардың жиынтығымен шектелетiн бiр немесе одан көп қатысушыларды да енгiзетiн және серiктестiктiң кәсiпкерлiк қызметтi жүзеге асыруға қатыспайтын серiктестiк сенiм серiктестiгi деп танылады. </w:t>
      </w:r>
    </w:p>
    <w:p>
      <w:pPr>
        <w:spacing w:after="0"/>
        <w:ind w:left="0"/>
        <w:jc w:val="both"/>
      </w:pPr>
      <w:r>
        <w:rPr>
          <w:rFonts w:ascii="Times New Roman"/>
          <w:b w:val="false"/>
          <w:i w:val="false"/>
          <w:color w:val="000000"/>
          <w:sz w:val="28"/>
        </w:rPr>
        <w:t xml:space="preserve">
      2. Сенiм серiктестiгiне қатысатын толық серiктердiң құқықтық ережесi және олардың серiктестiк мiндеттемелерi бойынша жауапкершiлiгi толық серiктестiктiң қатысушылары туралы ережемен белгiленедi. </w:t>
      </w:r>
    </w:p>
    <w:p>
      <w:pPr>
        <w:spacing w:after="0"/>
        <w:ind w:left="0"/>
        <w:jc w:val="both"/>
      </w:pPr>
      <w:r>
        <w:rPr>
          <w:rFonts w:ascii="Times New Roman"/>
          <w:b w:val="false"/>
          <w:i w:val="false"/>
          <w:color w:val="000000"/>
          <w:sz w:val="28"/>
        </w:rPr>
        <w:t xml:space="preserve">
      3. Азамат тек бiр ғана сенiм серiктестiгiнiң толық серiктесi бола алады. </w:t>
      </w:r>
    </w:p>
    <w:p>
      <w:pPr>
        <w:spacing w:after="0"/>
        <w:ind w:left="0"/>
        <w:jc w:val="both"/>
      </w:pPr>
      <w:r>
        <w:rPr>
          <w:rFonts w:ascii="Times New Roman"/>
          <w:b w:val="false"/>
          <w:i w:val="false"/>
          <w:color w:val="000000"/>
          <w:sz w:val="28"/>
        </w:rPr>
        <w:t xml:space="preserve">
      Сенiм серiктестiгiндегi толық серiктес толық серiктестiктiң қатысушысы бола алмайды. </w:t>
      </w:r>
    </w:p>
    <w:p>
      <w:pPr>
        <w:spacing w:after="0"/>
        <w:ind w:left="0"/>
        <w:jc w:val="both"/>
      </w:pPr>
      <w:r>
        <w:rPr>
          <w:rFonts w:ascii="Times New Roman"/>
          <w:b w:val="false"/>
          <w:i w:val="false"/>
          <w:color w:val="000000"/>
          <w:sz w:val="28"/>
        </w:rPr>
        <w:t xml:space="preserve">
      4. Сенiм серiктестiгiне осы Кодекстiң сенiм серiктестiктерi туралы ережелерiне қайшы келмейтiндiктен, осы Кодекстiң толық серiктестiк туралы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1998.03.02. № </w:t>
      </w:r>
      <w:r>
        <w:rPr>
          <w:rFonts w:ascii="Times New Roman"/>
          <w:b w:val="false"/>
          <w:i w:val="false"/>
          <w:color w:val="000000"/>
          <w:sz w:val="28"/>
        </w:rPr>
        <w:t xml:space="preserve">211 </w:t>
      </w:r>
      <w:r>
        <w:rPr>
          <w:rFonts w:ascii="Times New Roman"/>
          <w:b w:val="false"/>
          <w:i w:val="false"/>
          <w:color w:val="ff0000"/>
          <w:sz w:val="28"/>
        </w:rPr>
        <w:t>Заңымен.</w:t>
      </w:r>
      <w:r>
        <w:br/>
      </w:r>
      <w:r>
        <w:rPr>
          <w:rFonts w:ascii="Times New Roman"/>
          <w:b w:val="false"/>
          <w:i w:val="false"/>
          <w:color w:val="000000"/>
          <w:sz w:val="28"/>
        </w:rPr>
        <w:t>
</w:t>
      </w:r>
    </w:p>
    <w:bookmarkStart w:name="z84" w:id="118"/>
    <w:p>
      <w:pPr>
        <w:spacing w:after="0"/>
        <w:ind w:left="0"/>
        <w:jc w:val="left"/>
      </w:pPr>
      <w:r>
        <w:rPr>
          <w:rFonts w:ascii="Times New Roman"/>
          <w:b/>
          <w:i w:val="false"/>
          <w:color w:val="000000"/>
        </w:rPr>
        <w:t xml:space="preserve"> 73-бап. Сенiм серiктестiгiнiң салымшысы </w:t>
      </w:r>
    </w:p>
    <w:bookmarkEnd w:id="118"/>
    <w:bookmarkStart w:name="z580" w:id="119"/>
    <w:p>
      <w:pPr>
        <w:spacing w:after="0"/>
        <w:ind w:left="0"/>
        <w:jc w:val="both"/>
      </w:pPr>
      <w:r>
        <w:rPr>
          <w:rFonts w:ascii="Times New Roman"/>
          <w:b w:val="false"/>
          <w:i w:val="false"/>
          <w:color w:val="000000"/>
          <w:sz w:val="28"/>
        </w:rPr>
        <w:t xml:space="preserve">
      1. Сенiм серiктестiгiнiң салымшысы алғашқы салымын және қосымша жарналарын (салымдарын) құрылтай құжаттарында көзделген мөлшерде, әдiс пен тәртiп бойынша салуға мiндеттi. </w:t>
      </w:r>
    </w:p>
    <w:bookmarkEnd w:id="119"/>
    <w:bookmarkStart w:name="z581" w:id="120"/>
    <w:p>
      <w:pPr>
        <w:spacing w:after="0"/>
        <w:ind w:left="0"/>
        <w:jc w:val="both"/>
      </w:pPr>
      <w:r>
        <w:rPr>
          <w:rFonts w:ascii="Times New Roman"/>
          <w:b w:val="false"/>
          <w:i w:val="false"/>
          <w:color w:val="000000"/>
          <w:sz w:val="28"/>
        </w:rPr>
        <w:t>
      2. Командиттік серiктестiк салымшысының:</w:t>
      </w:r>
    </w:p>
    <w:bookmarkEnd w:id="120"/>
    <w:p>
      <w:pPr>
        <w:spacing w:after="0"/>
        <w:ind w:left="0"/>
        <w:jc w:val="both"/>
      </w:pPr>
      <w:r>
        <w:rPr>
          <w:rFonts w:ascii="Times New Roman"/>
          <w:b w:val="false"/>
          <w:i w:val="false"/>
          <w:color w:val="000000"/>
          <w:sz w:val="28"/>
        </w:rPr>
        <w:t>
      1) серiктестiктің таза табысының жарғылық капиталдағы өзіне тиесілі үлесiнің бөлігін құрылтай құжаттарында көзделген тәртiппен алуға;</w:t>
      </w:r>
    </w:p>
    <w:p>
      <w:pPr>
        <w:spacing w:after="0"/>
        <w:ind w:left="0"/>
        <w:jc w:val="both"/>
      </w:pPr>
      <w:r>
        <w:rPr>
          <w:rFonts w:ascii="Times New Roman"/>
          <w:b w:val="false"/>
          <w:i w:val="false"/>
          <w:color w:val="000000"/>
          <w:sz w:val="28"/>
        </w:rPr>
        <w:t>
      2) серiктестiктiң қаржылық есебімен танысуға, сондай-ақ оның дұрыс жасалуын тексеру мүмкiндiгiн қамтамасыз етудi талап етуге;</w:t>
      </w:r>
    </w:p>
    <w:p>
      <w:pPr>
        <w:spacing w:after="0"/>
        <w:ind w:left="0"/>
        <w:jc w:val="both"/>
      </w:pPr>
      <w:r>
        <w:rPr>
          <w:rFonts w:ascii="Times New Roman"/>
          <w:b w:val="false"/>
          <w:i w:val="false"/>
          <w:color w:val="000000"/>
          <w:sz w:val="28"/>
        </w:rPr>
        <w:t>
      3) жарғылық капиталдағы өз үлесiн немесе оның бiр бөлiгiн Қазақстан Республикасының заңнамалық актілерінде және серiктестiктiң құрылтай құжаттарында көзделген тәртiппен басқа салымшыға немесе үшiншi тұлғаға беруге құқығы бар. Салымшының өзінің бүкіл үлесiн өзге тұлғаға беруi оның серiктестiкке қатысуын тоқтатады;</w:t>
      </w:r>
    </w:p>
    <w:p>
      <w:pPr>
        <w:spacing w:after="0"/>
        <w:ind w:left="0"/>
        <w:jc w:val="both"/>
      </w:pPr>
      <w:r>
        <w:rPr>
          <w:rFonts w:ascii="Times New Roman"/>
          <w:b w:val="false"/>
          <w:i w:val="false"/>
          <w:color w:val="000000"/>
          <w:sz w:val="28"/>
        </w:rPr>
        <w:t>
      4) Қазақстан Республикасының заңнамалық актілерінде және құрылтай құжаттарында көзделген тәртiппен серiктестiктен шығуға құқығы бар.</w:t>
      </w:r>
    </w:p>
    <w:bookmarkStart w:name="z582" w:id="121"/>
    <w:p>
      <w:pPr>
        <w:spacing w:after="0"/>
        <w:ind w:left="0"/>
        <w:jc w:val="both"/>
      </w:pPr>
      <w:r>
        <w:rPr>
          <w:rFonts w:ascii="Times New Roman"/>
          <w:b w:val="false"/>
          <w:i w:val="false"/>
          <w:color w:val="000000"/>
          <w:sz w:val="28"/>
        </w:rPr>
        <w:t>
      Командиттік серiктестiктің құрылтай құжаттарында салымшының өзге де құқықтары көзделуі мүмкін.</w:t>
      </w:r>
    </w:p>
    <w:bookmarkEnd w:id="121"/>
    <w:bookmarkStart w:name="z583" w:id="122"/>
    <w:p>
      <w:pPr>
        <w:spacing w:after="0"/>
        <w:ind w:left="0"/>
        <w:jc w:val="both"/>
      </w:pPr>
      <w:r>
        <w:rPr>
          <w:rFonts w:ascii="Times New Roman"/>
          <w:b w:val="false"/>
          <w:i w:val="false"/>
          <w:color w:val="000000"/>
          <w:sz w:val="28"/>
        </w:rPr>
        <w:t xml:space="preserve">
      Командиттік серiктестiктің салымшылары үшін осы Кодексте және Қазақстан Республикасының басқа да заңнамалық актілерінде көзделген құқықтардан бас тартуы немесе оларды шектеуі, соның ішінде салымшылар мен толық серіктестіктердің келісімі бойынша шектеуі маңызсыз болады. </w:t>
      </w:r>
    </w:p>
    <w:bookmarkEnd w:id="122"/>
    <w:bookmarkStart w:name="z584" w:id="123"/>
    <w:p>
      <w:pPr>
        <w:spacing w:after="0"/>
        <w:ind w:left="0"/>
        <w:jc w:val="both"/>
      </w:pPr>
      <w:r>
        <w:rPr>
          <w:rFonts w:ascii="Times New Roman"/>
          <w:b w:val="false"/>
          <w:i w:val="false"/>
          <w:color w:val="000000"/>
          <w:sz w:val="28"/>
        </w:rPr>
        <w:t xml:space="preserve">
      3. Егер салымшы сенiм серiктестiгiнiң мүдделерiн көздеп тиiстi өкiлеттiксiз мәмiле жасаса, оның әрекеттерiн серiктестiк мақұлдаған жағдайда мәмiле бойынша ол несие берушiлердiң алдында толық көлемiнде жауап бередi. Егер ол мақұлданбаса, салымшы үшiншi жақтың алдында заңдар бойынша өзiнiң ақы өндiрiп алынатын бүкiл мүлкiмен жеке жауап бередi.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5" w:id="124"/>
    <w:p>
      <w:pPr>
        <w:spacing w:after="0"/>
        <w:ind w:left="0"/>
        <w:jc w:val="left"/>
      </w:pPr>
      <w:r>
        <w:rPr>
          <w:rFonts w:ascii="Times New Roman"/>
          <w:b/>
          <w:i w:val="false"/>
          <w:color w:val="000000"/>
        </w:rPr>
        <w:t xml:space="preserve"> 74-бап. Сенiм серiктестiгiнiң жарғылық капиталы </w:t>
      </w:r>
    </w:p>
    <w:bookmarkEnd w:id="124"/>
    <w:p>
      <w:pPr>
        <w:spacing w:after="0"/>
        <w:ind w:left="0"/>
        <w:jc w:val="both"/>
      </w:pPr>
      <w:r>
        <w:rPr>
          <w:rFonts w:ascii="Times New Roman"/>
          <w:b w:val="false"/>
          <w:i w:val="false"/>
          <w:color w:val="000000"/>
          <w:sz w:val="28"/>
        </w:rPr>
        <w:t xml:space="preserve">
      1. Сенiм серiктестiгiнiң жарғылық капиталы оның қатысушылары салатын салымнан құралады. Шаруашылық үрдiсiнде жарғылық қор өзгертiлуi мүмкiн. Салымшылардың салымдарын есептемегенде, жарғылық капитал толық серiктестердiң сенiм серiктестiгi мүлкiндегi үлесiн белгiлейдi. </w:t>
      </w:r>
    </w:p>
    <w:p>
      <w:pPr>
        <w:spacing w:after="0"/>
        <w:ind w:left="0"/>
        <w:jc w:val="both"/>
      </w:pPr>
      <w:r>
        <w:rPr>
          <w:rFonts w:ascii="Times New Roman"/>
          <w:b w:val="false"/>
          <w:i w:val="false"/>
          <w:color w:val="000000"/>
          <w:sz w:val="28"/>
        </w:rPr>
        <w:t>
      2. Жарғылық капиталдың мөлшерiн сенiм серiктестiгiнiң толық серiктестерi белгiлейдi және ол заң құжаттарында белгiленген ең төменгi мөлшерден кем болмауы керек.</w:t>
      </w:r>
    </w:p>
    <w:p>
      <w:pPr>
        <w:spacing w:after="0"/>
        <w:ind w:left="0"/>
        <w:jc w:val="both"/>
      </w:pPr>
      <w:r>
        <w:rPr>
          <w:rFonts w:ascii="Times New Roman"/>
          <w:b w:val="false"/>
          <w:i w:val="false"/>
          <w:color w:val="000000"/>
          <w:sz w:val="28"/>
        </w:rPr>
        <w:t>
      Коммандиттік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p>
    <w:p>
      <w:pPr>
        <w:spacing w:after="0"/>
        <w:ind w:left="0"/>
        <w:jc w:val="both"/>
      </w:pPr>
      <w:r>
        <w:rPr>
          <w:rFonts w:ascii="Times New Roman"/>
          <w:b w:val="false"/>
          <w:i w:val="false"/>
          <w:color w:val="000000"/>
          <w:sz w:val="28"/>
        </w:rPr>
        <w:t>
      Коммандиттік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pPr>
        <w:spacing w:after="0"/>
        <w:ind w:left="0"/>
        <w:jc w:val="both"/>
      </w:pPr>
      <w:r>
        <w:rPr>
          <w:rFonts w:ascii="Times New Roman"/>
          <w:b w:val="false"/>
          <w:i w:val="false"/>
          <w:color w:val="000000"/>
          <w:sz w:val="28"/>
        </w:rPr>
        <w:t xml:space="preserve">
      3. Сенiм серiктестiгiнiң жарғылық капиталын азайтуға оның барлық несие берушiлерiне хабарланғаннан кейiн жол берiледi. Несие берушiлер бұл ретте тиiстi мiндеттемелердiң мерзiмiнен бұрын тоқтатылуын немесе орындалуын және өздерi шеккен залалдың орны толтырылуын талап етуге құқылы. Осы бапта белгiленген тәртiптi бұзып жарғылық капиталды азайту мүдделi адамдардың арызы бойынша сот шешiмiмен сенiм серiктестiгiн таратуға негiз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86" w:id="125"/>
    <w:p>
      <w:pPr>
        <w:spacing w:after="0"/>
        <w:ind w:left="0"/>
        <w:jc w:val="left"/>
      </w:pPr>
      <w:r>
        <w:rPr>
          <w:rFonts w:ascii="Times New Roman"/>
          <w:b/>
          <w:i w:val="false"/>
          <w:color w:val="000000"/>
        </w:rPr>
        <w:t xml:space="preserve"> 75-бап. Сенiм серiктестiгiнiң iсiн басқару </w:t>
      </w:r>
    </w:p>
    <w:bookmarkEnd w:id="125"/>
    <w:p>
      <w:pPr>
        <w:spacing w:after="0"/>
        <w:ind w:left="0"/>
        <w:jc w:val="both"/>
      </w:pPr>
      <w:r>
        <w:rPr>
          <w:rFonts w:ascii="Times New Roman"/>
          <w:b w:val="false"/>
          <w:i w:val="false"/>
          <w:color w:val="000000"/>
          <w:sz w:val="28"/>
        </w:rPr>
        <w:t xml:space="preserve">
      Сенiм серiктестiгiнiң iсiн басқаруды толық серiктестер жүзеге асырады. Сенiм серiктестiгiнiң iсiн оның толық серiктестерiнiң басқару және жүргiзу тәртiбiн олар толық серiктестiк туралы ережелер бойынша белгiлейдi. Салымшылардың сенiм серiктестiгi iсiн басқаруға қатысуға, сондай-ақ сенiмхат бойынша болмаса, оның атынан әрекет жасауға құқығы жоқ. Сенiм серiктестiгi салымшыларының серiктестiк iсiн басқару жөнiнде толық серiктестердiң әрекеттерiне дау жасауға құқығы жоқ. </w:t>
      </w:r>
    </w:p>
    <w:bookmarkStart w:name="z87" w:id="126"/>
    <w:p>
      <w:pPr>
        <w:spacing w:after="0"/>
        <w:ind w:left="0"/>
        <w:jc w:val="left"/>
      </w:pPr>
      <w:r>
        <w:rPr>
          <w:rFonts w:ascii="Times New Roman"/>
          <w:b/>
          <w:i w:val="false"/>
          <w:color w:val="000000"/>
        </w:rPr>
        <w:t xml:space="preserve"> 76-бап. Сенiм серiктестiгiнiң тоқтатылуы </w:t>
      </w:r>
    </w:p>
    <w:bookmarkEnd w:id="126"/>
    <w:p>
      <w:pPr>
        <w:spacing w:after="0"/>
        <w:ind w:left="0"/>
        <w:jc w:val="both"/>
      </w:pPr>
      <w:r>
        <w:rPr>
          <w:rFonts w:ascii="Times New Roman"/>
          <w:b w:val="false"/>
          <w:i w:val="false"/>
          <w:color w:val="000000"/>
          <w:sz w:val="28"/>
        </w:rPr>
        <w:t xml:space="preserve">
      1. Сенiм серiктестiгi оған қатысушы барлық салымшылар шығып кеткен жағдайда тоқтатылады. Толық серiктестер сенiм серiктестiгiн таратудың орнына оны толық серiктестiк етiп қайта құруға құқылы. Сенiм серiктестiгi толық серiктестiктi тарату үшiн көзделген негiздер бойынша да таратылады. </w:t>
      </w:r>
    </w:p>
    <w:p>
      <w:pPr>
        <w:spacing w:after="0"/>
        <w:ind w:left="0"/>
        <w:jc w:val="both"/>
      </w:pPr>
      <w:r>
        <w:rPr>
          <w:rFonts w:ascii="Times New Roman"/>
          <w:b w:val="false"/>
          <w:i w:val="false"/>
          <w:color w:val="000000"/>
          <w:sz w:val="28"/>
        </w:rPr>
        <w:t xml:space="preserve">
      2. Салымшылар сенiм серiктестiгi таратылған кезде оның несие берушiлерiнiң талаптары қанағаттандырылғаннан кейiнгi қалған серiктестiк мүлкiнен салымдарды алуға толық серiктестер алдында артықшылық құқығы болады. Сенiм серiктестiгiнiң бұдан кейiнгi қалған мүлкi толық серiктестер мен салымшылар арасында, егер құрылтай құжаттарында өзгеше тәртiп белгiленбесе олардың серiктестiк мүлкiне қосқан үлесiне қарай бөлiнедi. </w:t>
      </w:r>
    </w:p>
    <w:bookmarkStart w:name="z88" w:id="127"/>
    <w:p>
      <w:pPr>
        <w:spacing w:after="0"/>
        <w:ind w:left="0"/>
        <w:jc w:val="left"/>
      </w:pPr>
      <w:r>
        <w:rPr>
          <w:rFonts w:ascii="Times New Roman"/>
          <w:b/>
          <w:i w:val="false"/>
          <w:color w:val="000000"/>
        </w:rPr>
        <w:t xml:space="preserve"> 4. Жауапкершiлiгi шектеулi серiктестiк</w:t>
      </w:r>
    </w:p>
    <w:bookmarkEnd w:id="127"/>
    <w:bookmarkStart w:name="z89" w:id="128"/>
    <w:p>
      <w:pPr>
        <w:spacing w:after="0"/>
        <w:ind w:left="0"/>
        <w:jc w:val="left"/>
      </w:pPr>
      <w:r>
        <w:rPr>
          <w:rFonts w:ascii="Times New Roman"/>
          <w:b/>
          <w:i w:val="false"/>
          <w:color w:val="000000"/>
        </w:rPr>
        <w:t xml:space="preserve"> 77-бап. Жауапкершiлiгi шектеулi серiктестiк туралы негiзгi ережелер </w:t>
      </w:r>
    </w:p>
    <w:bookmarkEnd w:id="128"/>
    <w:p>
      <w:pPr>
        <w:spacing w:after="0"/>
        <w:ind w:left="0"/>
        <w:jc w:val="both"/>
      </w:pPr>
      <w:r>
        <w:rPr>
          <w:rFonts w:ascii="Times New Roman"/>
          <w:b w:val="false"/>
          <w:i w:val="false"/>
          <w:color w:val="000000"/>
          <w:sz w:val="28"/>
        </w:rPr>
        <w:t xml:space="preserve">
      1. Бiр немесе бiрнеше адам құрған, жарғылық капиталы құрылтай құжаттарымен белгiленген мөлшерде үлеске бөлiнген серiктестiк жауапкершiлiгi шектеулi серiктестiк деп танылады; жауапкершiлiгi шектеулi серiктестiкке қатысушылар оның мiндеттемелерi бойынша жауап бермейдi және серiктестiктiң қызметiне байланысты залалдарға өздерiнiң қосқан салымдарының құны шегiнде тәуекел етедi. Осы ережеден өзгеше жағдайлар осы Кодексте және заң актiлерiнде көзделуi мүмкiн. </w:t>
      </w:r>
    </w:p>
    <w:p>
      <w:pPr>
        <w:spacing w:after="0"/>
        <w:ind w:left="0"/>
        <w:jc w:val="both"/>
      </w:pPr>
      <w:r>
        <w:rPr>
          <w:rFonts w:ascii="Times New Roman"/>
          <w:b w:val="false"/>
          <w:i w:val="false"/>
          <w:color w:val="000000"/>
          <w:sz w:val="28"/>
        </w:rPr>
        <w:t xml:space="preserve">
      Жауапкершiлiгi шектеулi серiктестiктiң салымдарды толық қоспаған қатысушылары оның мiндеттемелерi бойынша әрбiр қатысушының салым салмаған бөлiгiнiң құны шегiнде ортақ жауапты болады. </w:t>
      </w:r>
    </w:p>
    <w:p>
      <w:pPr>
        <w:spacing w:after="0"/>
        <w:ind w:left="0"/>
        <w:jc w:val="both"/>
      </w:pPr>
      <w:r>
        <w:rPr>
          <w:rFonts w:ascii="Times New Roman"/>
          <w:b w:val="false"/>
          <w:i w:val="false"/>
          <w:color w:val="000000"/>
          <w:sz w:val="28"/>
        </w:rPr>
        <w:t xml:space="preserve">
      2. Жауапкершiлiгi шектеулi серiктестiкке қатысушылардың саны шектелмейдi. </w:t>
      </w:r>
    </w:p>
    <w:p>
      <w:pPr>
        <w:spacing w:after="0"/>
        <w:ind w:left="0"/>
        <w:jc w:val="both"/>
      </w:pPr>
      <w:r>
        <w:rPr>
          <w:rFonts w:ascii="Times New Roman"/>
          <w:b w:val="false"/>
          <w:i w:val="false"/>
          <w:color w:val="000000"/>
          <w:sz w:val="28"/>
        </w:rPr>
        <w:t xml:space="preserve">
      Жауапкершiлiгi шектеулi серiктестiктiң жалғыз қатысушы ретiнде бiр адамнан тұратын басқа шаруашылық серiктестiгi бола алмайды. </w:t>
      </w:r>
    </w:p>
    <w:p>
      <w:pPr>
        <w:spacing w:after="0"/>
        <w:ind w:left="0"/>
        <w:jc w:val="both"/>
      </w:pPr>
      <w:r>
        <w:rPr>
          <w:rFonts w:ascii="Times New Roman"/>
          <w:b w:val="false"/>
          <w:i w:val="false"/>
          <w:color w:val="000000"/>
          <w:sz w:val="28"/>
        </w:rPr>
        <w:t xml:space="preserve">
      3. Өзiнiң кез-келген қатысушыларының талабы бойынша жауапкершiлiгi шектеулi серiктестiк қызметiне аудиторлық тексеру жүргiзiлуге тиiс. </w:t>
      </w:r>
    </w:p>
    <w:p>
      <w:pPr>
        <w:spacing w:after="0"/>
        <w:ind w:left="0"/>
        <w:jc w:val="both"/>
      </w:pPr>
      <w:r>
        <w:rPr>
          <w:rFonts w:ascii="Times New Roman"/>
          <w:b w:val="false"/>
          <w:i w:val="false"/>
          <w:color w:val="000000"/>
          <w:sz w:val="28"/>
        </w:rPr>
        <w:t xml:space="preserve">
      Заңдарда немесе құрылтай құжаттарында көзделгеннен басқа реттерде жауапкершiлiгi шектеулi серiктестiктен көпшiлiк алдында есеп беру талап етiлмейдi. </w:t>
      </w:r>
    </w:p>
    <w:p>
      <w:pPr>
        <w:spacing w:after="0"/>
        <w:ind w:left="0"/>
        <w:jc w:val="both"/>
      </w:pPr>
      <w:r>
        <w:rPr>
          <w:rFonts w:ascii="Times New Roman"/>
          <w:b w:val="false"/>
          <w:i w:val="false"/>
          <w:color w:val="000000"/>
          <w:sz w:val="28"/>
        </w:rPr>
        <w:t xml:space="preserve">
      4. Жауапкершiлiгi шектеулi серiктестiк оған қатысушылардың қабылдаған шешiмi бойынша өз еркiмен қайта құрылуы немесе таратылуы мүмкiн. Жауапкершiлiгi шектеулi серiктестiктi қайта құру мен таратудың өзге негiздерi осы Кодекспен және заң құжаттарымен белгiленедi. </w:t>
      </w:r>
    </w:p>
    <w:p>
      <w:pPr>
        <w:spacing w:after="0"/>
        <w:ind w:left="0"/>
        <w:jc w:val="both"/>
      </w:pPr>
      <w:r>
        <w:rPr>
          <w:rFonts w:ascii="Times New Roman"/>
          <w:b w:val="false"/>
          <w:i w:val="false"/>
          <w:color w:val="000000"/>
          <w:sz w:val="28"/>
        </w:rPr>
        <w:t>
      Жауапкершiлiгi шектеулi серiктестiк өзге де шаруашылық серiктестiк акционерлік қоғам немесе өндiрiстiк кооператив болып қайта құрылуға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Жауапкершiлiгi шектеулi серiктестiктiң құқықтық ережесi, оған қатысушылардың құқықтары мен мiндеттерi осы Кодекспен және заң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1996.07.15. </w:t>
      </w:r>
      <w:r>
        <w:rPr>
          <w:rFonts w:ascii="Times New Roman"/>
          <w:b w:val="false"/>
          <w:i w:val="false"/>
          <w:color w:val="000000"/>
          <w:sz w:val="28"/>
        </w:rPr>
        <w:t>№ 30-I</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1998.04.22. </w:t>
      </w:r>
      <w:r>
        <w:rPr>
          <w:rFonts w:ascii="Times New Roman"/>
          <w:b w:val="false"/>
          <w:i w:val="false"/>
          <w:color w:val="000000"/>
          <w:sz w:val="28"/>
        </w:rPr>
        <w:t>№ 221</w:t>
      </w:r>
      <w:r>
        <w:rPr>
          <w:rFonts w:ascii="Times New Roman"/>
          <w:b w:val="false"/>
          <w:i w:val="false"/>
          <w:color w:val="ff0000"/>
          <w:sz w:val="28"/>
        </w:rPr>
        <w:t xml:space="preserve">, 1999.07.16. </w:t>
      </w:r>
      <w:r>
        <w:rPr>
          <w:rFonts w:ascii="Times New Roman"/>
          <w:b w:val="false"/>
          <w:i w:val="false"/>
          <w:color w:val="000000"/>
          <w:sz w:val="28"/>
        </w:rPr>
        <w:t>№ 436-I</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90" w:id="129"/>
    <w:p>
      <w:pPr>
        <w:spacing w:after="0"/>
        <w:ind w:left="0"/>
        <w:jc w:val="left"/>
      </w:pPr>
      <w:r>
        <w:rPr>
          <w:rFonts w:ascii="Times New Roman"/>
          <w:b/>
          <w:i w:val="false"/>
          <w:color w:val="000000"/>
        </w:rPr>
        <w:t xml:space="preserve"> 78-бап. Жауапкершiлiгi шектеулi серiктестiктiң жарғылық капиталы </w:t>
      </w:r>
    </w:p>
    <w:bookmarkEnd w:id="129"/>
    <w:p>
      <w:pPr>
        <w:spacing w:after="0"/>
        <w:ind w:left="0"/>
        <w:jc w:val="both"/>
      </w:pPr>
      <w:r>
        <w:rPr>
          <w:rFonts w:ascii="Times New Roman"/>
          <w:b w:val="false"/>
          <w:i w:val="false"/>
          <w:color w:val="000000"/>
          <w:sz w:val="28"/>
        </w:rPr>
        <w:t>
      Жарғылық капиталдың мөлшерiн жауапкершілігі шектеулі серіктестіктің құрылтайшылары (қатысушылары) айқындайды және ол Қазақстан Республикасының заңнамалық актілерінде белгiленген ең төменгi мөлшерден кем болмауы керек.</w:t>
      </w:r>
    </w:p>
    <w:bookmarkStart w:name="z533" w:id="130"/>
    <w:p>
      <w:pPr>
        <w:spacing w:after="0"/>
        <w:ind w:left="0"/>
        <w:jc w:val="both"/>
      </w:pPr>
      <w:r>
        <w:rPr>
          <w:rFonts w:ascii="Times New Roman"/>
          <w:b w:val="false"/>
          <w:i w:val="false"/>
          <w:color w:val="000000"/>
          <w:sz w:val="28"/>
        </w:rPr>
        <w:t>
      Жауапкершілігі шектеулі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p>
    <w:bookmarkEnd w:id="130"/>
    <w:p>
      <w:pPr>
        <w:spacing w:after="0"/>
        <w:ind w:left="0"/>
        <w:jc w:val="both"/>
      </w:pPr>
      <w:r>
        <w:rPr>
          <w:rFonts w:ascii="Times New Roman"/>
          <w:b w:val="false"/>
          <w:i w:val="false"/>
          <w:color w:val="000000"/>
          <w:sz w:val="28"/>
        </w:rPr>
        <w:t>
      Жауапкершілігі шектеулі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p>
    <w:p>
      <w:pPr>
        <w:spacing w:after="0"/>
        <w:ind w:left="0"/>
        <w:jc w:val="both"/>
      </w:pPr>
      <w:r>
        <w:rPr>
          <w:rFonts w:ascii="Times New Roman"/>
          <w:b w:val="false"/>
          <w:i w:val="false"/>
          <w:color w:val="000000"/>
          <w:sz w:val="28"/>
        </w:rPr>
        <w:t>
      Жауапкершілігі шектеулі серіктестік нысанында құрылған төлем ұйымдарының жарғылық капиталының ең төмен мөлшері Қазақстан Республикасының төлемдер және төлем жүйелері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 жаңа редакцияда - ҚР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91" w:id="131"/>
    <w:p>
      <w:pPr>
        <w:spacing w:after="0"/>
        <w:ind w:left="0"/>
        <w:jc w:val="left"/>
      </w:pPr>
      <w:r>
        <w:rPr>
          <w:rFonts w:ascii="Times New Roman"/>
          <w:b/>
          <w:i w:val="false"/>
          <w:color w:val="000000"/>
        </w:rPr>
        <w:t xml:space="preserve"> 79-бап. Жауапкершiлiгi шектеулi серiктестiктегi басқару </w:t>
      </w:r>
    </w:p>
    <w:bookmarkEnd w:id="131"/>
    <w:p>
      <w:pPr>
        <w:spacing w:after="0"/>
        <w:ind w:left="0"/>
        <w:jc w:val="both"/>
      </w:pPr>
      <w:r>
        <w:rPr>
          <w:rFonts w:ascii="Times New Roman"/>
          <w:b w:val="false"/>
          <w:i w:val="false"/>
          <w:color w:val="000000"/>
          <w:sz w:val="28"/>
        </w:rPr>
        <w:t xml:space="preserve">
      1. Серiктестiк органдарының құзыретi, сондай-ақ олардың серiктестiк атынан шешiмдер қабылдау немесе әрекет ету тәртiбi осы Кодекске, заң актiлерiне және серiктестiк жарғысына сәйкес белгiленедi. </w:t>
      </w:r>
    </w:p>
    <w:p>
      <w:pPr>
        <w:spacing w:after="0"/>
        <w:ind w:left="0"/>
        <w:jc w:val="both"/>
      </w:pPr>
      <w:r>
        <w:rPr>
          <w:rFonts w:ascii="Times New Roman"/>
          <w:b w:val="false"/>
          <w:i w:val="false"/>
          <w:color w:val="000000"/>
          <w:sz w:val="28"/>
        </w:rPr>
        <w:t xml:space="preserve">
      2. Жауапкершiлiгi шектеулi серiктестiк қатысушыларының жалпы жиналысының айрықша құзыретiне мыналар жатады: </w:t>
      </w:r>
    </w:p>
    <w:p>
      <w:pPr>
        <w:spacing w:after="0"/>
        <w:ind w:left="0"/>
        <w:jc w:val="both"/>
      </w:pPr>
      <w:r>
        <w:rPr>
          <w:rFonts w:ascii="Times New Roman"/>
          <w:b w:val="false"/>
          <w:i w:val="false"/>
          <w:color w:val="000000"/>
          <w:sz w:val="28"/>
        </w:rPr>
        <w:t xml:space="preserve">
      1) серiктестiктiң жарғысын өзгерту, соның iшiнде оның жарғылық капиталы мөлшерiн өзгерту; </w:t>
      </w:r>
    </w:p>
    <w:p>
      <w:pPr>
        <w:spacing w:after="0"/>
        <w:ind w:left="0"/>
        <w:jc w:val="both"/>
      </w:pPr>
      <w:r>
        <w:rPr>
          <w:rFonts w:ascii="Times New Roman"/>
          <w:b w:val="false"/>
          <w:i w:val="false"/>
          <w:color w:val="000000"/>
          <w:sz w:val="28"/>
        </w:rPr>
        <w:t xml:space="preserve">
      2) атқарушы органның мүшелерiн (мүшесiн) сайлау (тағайындау) және олардың (оның) өкiлеттiктерiн мерзiмiнен бұрын тоқтату, сондай-ақ серiктестiктi немесе оның мүлкiн сенiмгерлiк басқаруға беру туралы шешiм қабылдау және осындай беру шарттарын айқындау; </w:t>
      </w:r>
    </w:p>
    <w:p>
      <w:pPr>
        <w:spacing w:after="0"/>
        <w:ind w:left="0"/>
        <w:jc w:val="both"/>
      </w:pPr>
      <w:r>
        <w:rPr>
          <w:rFonts w:ascii="Times New Roman"/>
          <w:b w:val="false"/>
          <w:i w:val="false"/>
          <w:color w:val="000000"/>
          <w:sz w:val="28"/>
        </w:rPr>
        <w:t xml:space="preserve">
      3) серiктестiктiң қаржылық есебiн бекiту және оның таза табысын бөлу; </w:t>
      </w:r>
    </w:p>
    <w:p>
      <w:pPr>
        <w:spacing w:after="0"/>
        <w:ind w:left="0"/>
        <w:jc w:val="both"/>
      </w:pPr>
      <w:r>
        <w:rPr>
          <w:rFonts w:ascii="Times New Roman"/>
          <w:b w:val="false"/>
          <w:i w:val="false"/>
          <w:color w:val="000000"/>
          <w:sz w:val="28"/>
        </w:rPr>
        <w:t xml:space="preserve">
      4) серiктестiктi қайта құру немесе тарату туралы шешiм шығару; </w:t>
      </w:r>
    </w:p>
    <w:p>
      <w:pPr>
        <w:spacing w:after="0"/>
        <w:ind w:left="0"/>
        <w:jc w:val="both"/>
      </w:pPr>
      <w:r>
        <w:rPr>
          <w:rFonts w:ascii="Times New Roman"/>
          <w:b w:val="false"/>
          <w:i w:val="false"/>
          <w:color w:val="000000"/>
          <w:sz w:val="28"/>
        </w:rPr>
        <w:t xml:space="preserve">
      5) серiктестiктiң байқау кеңесiн және (немесе) тексеру комиссиясын (тексерушiсiн) сайлау және өкiлеттiгiн мерзiмiнен бұрын тоқтату, сондай-ақ серiктестiк тексеру комиссиясының (тексерушiсiнiң) есептерi мен қорытындыларын бекiту; </w:t>
      </w:r>
    </w:p>
    <w:p>
      <w:pPr>
        <w:spacing w:after="0"/>
        <w:ind w:left="0"/>
        <w:jc w:val="both"/>
      </w:pPr>
      <w:r>
        <w:rPr>
          <w:rFonts w:ascii="Times New Roman"/>
          <w:b w:val="false"/>
          <w:i w:val="false"/>
          <w:color w:val="000000"/>
          <w:sz w:val="28"/>
        </w:rPr>
        <w:t xml:space="preserve">
      6) iшкi ережелердi, оларды қабылдау рәсiмдерiн және серiктестiктiң iшкi қызметiн реттейтiн басқа да құжаттарды Қазақстан Республикасының заңнамалық актілерінде көзделген жағдайларды қоспағанда бекiту; </w:t>
      </w:r>
    </w:p>
    <w:p>
      <w:pPr>
        <w:spacing w:after="0"/>
        <w:ind w:left="0"/>
        <w:jc w:val="both"/>
      </w:pPr>
      <w:r>
        <w:rPr>
          <w:rFonts w:ascii="Times New Roman"/>
          <w:b w:val="false"/>
          <w:i w:val="false"/>
          <w:color w:val="000000"/>
          <w:sz w:val="28"/>
        </w:rPr>
        <w:t xml:space="preserve">
      7) серiктестiктiң өзге де шаруашылық серiктестiктерге, сондай-ақ коммерциялық емес бiрлестiктерге қатысуы туралы шешiм шығару; </w:t>
      </w:r>
    </w:p>
    <w:p>
      <w:pPr>
        <w:spacing w:after="0"/>
        <w:ind w:left="0"/>
        <w:jc w:val="both"/>
      </w:pPr>
      <w:r>
        <w:rPr>
          <w:rFonts w:ascii="Times New Roman"/>
          <w:b w:val="false"/>
          <w:i w:val="false"/>
          <w:color w:val="000000"/>
          <w:sz w:val="28"/>
        </w:rPr>
        <w:t xml:space="preserve">
      8) тарату комиссиясын тағайындау және тарату баланстарын бекiту; </w:t>
      </w:r>
    </w:p>
    <w:p>
      <w:pPr>
        <w:spacing w:after="0"/>
        <w:ind w:left="0"/>
        <w:jc w:val="both"/>
      </w:pPr>
      <w:r>
        <w:rPr>
          <w:rFonts w:ascii="Times New Roman"/>
          <w:b w:val="false"/>
          <w:i w:val="false"/>
          <w:color w:val="000000"/>
          <w:sz w:val="28"/>
        </w:rPr>
        <w:t xml:space="preserve">
      9) осы Кодекстiң 82-бабына сәйкес жауапкершiлiгi шектеулi серiктестiк қатысушысынан үлестi мәжбүрлеп сатып алу туралы шешiм шығару. </w:t>
      </w:r>
    </w:p>
    <w:p>
      <w:pPr>
        <w:spacing w:after="0"/>
        <w:ind w:left="0"/>
        <w:jc w:val="both"/>
      </w:pPr>
      <w:r>
        <w:rPr>
          <w:rFonts w:ascii="Times New Roman"/>
          <w:b w:val="false"/>
          <w:i w:val="false"/>
          <w:color w:val="000000"/>
          <w:sz w:val="28"/>
        </w:rPr>
        <w:t xml:space="preserve">
      3. Егер Қазақстан Республикасының заңдарында өзгеше белгіленбесе, серіктестік қатысушыларының жалпы жиналысының айрықша құзыретiне жатқызылған мәселелердi ол серiктестiктiң атқарушы органының шешуiне бере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1997.07.11. № </w:t>
      </w:r>
      <w:r>
        <w:rPr>
          <w:rFonts w:ascii="Times New Roman"/>
          <w:b w:val="false"/>
          <w:i w:val="false"/>
          <w:color w:val="000000"/>
          <w:sz w:val="28"/>
        </w:rPr>
        <w:t>154</w:t>
      </w:r>
      <w:r>
        <w:rPr>
          <w:rFonts w:ascii="Times New Roman"/>
          <w:b w:val="false"/>
          <w:i w:val="false"/>
          <w:color w:val="ff0000"/>
          <w:sz w:val="28"/>
        </w:rPr>
        <w:t xml:space="preserve">, 1998.03.02. № </w:t>
      </w:r>
      <w:r>
        <w:rPr>
          <w:rFonts w:ascii="Times New Roman"/>
          <w:b w:val="false"/>
          <w:i w:val="false"/>
          <w:color w:val="000000"/>
          <w:sz w:val="28"/>
        </w:rPr>
        <w:t>211</w:t>
      </w:r>
      <w:r>
        <w:rPr>
          <w:rFonts w:ascii="Times New Roman"/>
          <w:b w:val="false"/>
          <w:i w:val="false"/>
          <w:color w:val="ff0000"/>
          <w:sz w:val="28"/>
        </w:rPr>
        <w:t xml:space="preserve">, 1998.04.22. № </w:t>
      </w:r>
      <w:r>
        <w:rPr>
          <w:rFonts w:ascii="Times New Roman"/>
          <w:b w:val="false"/>
          <w:i w:val="false"/>
          <w:color w:val="000000"/>
          <w:sz w:val="28"/>
        </w:rPr>
        <w:t>221</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2" w:id="132"/>
    <w:p>
      <w:pPr>
        <w:spacing w:after="0"/>
        <w:ind w:left="0"/>
        <w:jc w:val="left"/>
      </w:pPr>
      <w:r>
        <w:rPr>
          <w:rFonts w:ascii="Times New Roman"/>
          <w:b/>
          <w:i w:val="false"/>
          <w:color w:val="000000"/>
        </w:rPr>
        <w:t xml:space="preserve"> 80-бап. Жауапкершiлiгi шектеулi серiктестiктiң жарғылық капиталдағы үлесiнiң басқа адамға ауысуы </w:t>
      </w:r>
    </w:p>
    <w:bookmarkEnd w:id="132"/>
    <w:p>
      <w:pPr>
        <w:spacing w:after="0"/>
        <w:ind w:left="0"/>
        <w:jc w:val="both"/>
      </w:pPr>
      <w:r>
        <w:rPr>
          <w:rFonts w:ascii="Times New Roman"/>
          <w:b w:val="false"/>
          <w:i w:val="false"/>
          <w:color w:val="000000"/>
          <w:sz w:val="28"/>
        </w:rPr>
        <w:t xml:space="preserve">
      1. Жауапкершiлiгi шектеулi серiктестiктiң қатысушысы, осы Кодексте көзделген жағдайларды қоспағанда, серiктестiктiң жарғылық капиталындағы өз үлесiн немесе оның бiр бөлiгiн өз қалауынша осы серiктестiктiң бiр немесе бiрнеше қатысушысына сатуға немесе басқа түрде беруге құқылы. </w:t>
      </w:r>
    </w:p>
    <w:p>
      <w:pPr>
        <w:spacing w:after="0"/>
        <w:ind w:left="0"/>
        <w:jc w:val="both"/>
      </w:pPr>
      <w:r>
        <w:rPr>
          <w:rFonts w:ascii="Times New Roman"/>
          <w:b w:val="false"/>
          <w:i w:val="false"/>
          <w:color w:val="000000"/>
          <w:sz w:val="28"/>
        </w:rPr>
        <w:t>
      2. Егер серiктестiктiң құрылтай құжаттарында не заңнамалық актілерде өзгеше көзделмесе, жауапкершiлiгi шектеулi серiктестiкке қатысушының өз үлесiн (оның бiр бөлiгiн) үшiншi адамдарға беруiне болады.</w:t>
      </w:r>
    </w:p>
    <w:p>
      <w:pPr>
        <w:spacing w:after="0"/>
        <w:ind w:left="0"/>
        <w:jc w:val="both"/>
      </w:pPr>
      <w:r>
        <w:rPr>
          <w:rFonts w:ascii="Times New Roman"/>
          <w:b w:val="false"/>
          <w:i w:val="false"/>
          <w:color w:val="000000"/>
          <w:sz w:val="28"/>
        </w:rPr>
        <w:t xml:space="preserve">
      Жауапкершiлiгi шектеулi серiктестiкке қатысушылар, осы Кодексте және "Жауапкершілігі шектеулі және қосымша жауапкершілігі бар серіктестіктер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үшiншi тұлғалар алдында үлестi немесе оның бiр бөлiгiн сатып алуға басым құқықты пайдаланады. Егер құрылтай құжаттарында немесе серiктестiкке қатысушылардың келiсiмiнде өзгеше көзделмесе, үлестi (оның бiр бөлiгiн) сатып алуға басым құқықты қатысушылар серiктестiктiң жарғылық капиталындағы өз үлестерiнiң мөлшерiне барабар жүзеге асырады.</w:t>
      </w:r>
    </w:p>
    <w:p>
      <w:pPr>
        <w:spacing w:after="0"/>
        <w:ind w:left="0"/>
        <w:jc w:val="both"/>
      </w:pPr>
      <w:r>
        <w:rPr>
          <w:rFonts w:ascii="Times New Roman"/>
          <w:b w:val="false"/>
          <w:i w:val="false"/>
          <w:color w:val="000000"/>
          <w:sz w:val="28"/>
        </w:rPr>
        <w:t>
      Үлесті (оның бiр бөлiгiн) сатып алуға басым құқықты бұза отырып сатқан кезде жауапкершiлiгi шектеулi серiктестiктiң кез келген қатысушысы сатылған күннен бастап үш ай iшiнде өзiне сатып алушының құқықтары мен мiндеттерiн аударуды сот тәртiбiмен талап етуге құқылы.</w:t>
      </w:r>
    </w:p>
    <w:p>
      <w:pPr>
        <w:spacing w:after="0"/>
        <w:ind w:left="0"/>
        <w:jc w:val="both"/>
      </w:pPr>
      <w:r>
        <w:rPr>
          <w:rFonts w:ascii="Times New Roman"/>
          <w:b w:val="false"/>
          <w:i w:val="false"/>
          <w:color w:val="000000"/>
          <w:sz w:val="28"/>
        </w:rPr>
        <w:t xml:space="preserve">
      3. Егер жауапкершiлiгi шектеулi серiктестiктiң құрылтай құжаттарына сәйкес қатысушының үлесiн (оның бiр бөлiгiн) үшiншi жақтарға беру мүмкiн болмаса, ал серiктестiктiң басқа қатысушылары оны сатып алудан бас тартса, серiктестiк қатысушыға оның нақты құнын төлеуге не оған сондай құнға сәйкес заттай мүлiк беруге мiндеттi. </w:t>
      </w:r>
    </w:p>
    <w:p>
      <w:pPr>
        <w:spacing w:after="0"/>
        <w:ind w:left="0"/>
        <w:jc w:val="both"/>
      </w:pPr>
      <w:r>
        <w:rPr>
          <w:rFonts w:ascii="Times New Roman"/>
          <w:b w:val="false"/>
          <w:i w:val="false"/>
          <w:color w:val="000000"/>
          <w:sz w:val="28"/>
        </w:rPr>
        <w:t xml:space="preserve">
      4. Жауапкершiлiгi шектеулi серiктестiк қатысушысының үлесi оны толық төлеп болғанға дейiн оның төленген бөлiгi мөлшерiнде ғана бөлiп берiлуi мүмкiн. </w:t>
      </w:r>
    </w:p>
    <w:p>
      <w:pPr>
        <w:spacing w:after="0"/>
        <w:ind w:left="0"/>
        <w:jc w:val="both"/>
      </w:pPr>
      <w:r>
        <w:rPr>
          <w:rFonts w:ascii="Times New Roman"/>
          <w:b w:val="false"/>
          <w:i w:val="false"/>
          <w:color w:val="000000"/>
          <w:sz w:val="28"/>
        </w:rPr>
        <w:t xml:space="preserve">
      5. Қатысушының үлесiн (оның бiр бөлiгiн) жауапкершiлiгi шектеулi серiктестiктiң өзi сатып алған ретте ол оны басқа қатысушыларға немесе үшiншi жаққа заң құжаттары мен серiктестiктiң құрылтай құжаттарында көзделген мерзiм мен тәртiп бойынша сатуға не өзiнiң жарғылық капиталын азайтуға мiндеттi. Осы кезең iшiнде түскен таза табысты бөлу, сондай-ақ жоғары органда дауыс беру жауапкершiлiгi шектеулi серiктестiктiң сатып алған үлесi есептелмей жүргiзiледi. </w:t>
      </w:r>
    </w:p>
    <w:p>
      <w:pPr>
        <w:spacing w:after="0"/>
        <w:ind w:left="0"/>
        <w:jc w:val="both"/>
      </w:pPr>
      <w:r>
        <w:rPr>
          <w:rFonts w:ascii="Times New Roman"/>
          <w:b w:val="false"/>
          <w:i w:val="false"/>
          <w:color w:val="000000"/>
          <w:sz w:val="28"/>
        </w:rPr>
        <w:t xml:space="preserve">
      6. Егер серiктестiктiң құрылтай құжаттарында мұндай ауысуға тек серiктестiктiң қалған қатысушыларының келiсiмiмен ғана рұқсат етiлетiндiгi көзделмесе, жауапкершiлiгi шектеулi серiктестiктiң жарғылық капиталындағы үлес серiктестiктiң қатысушысы болған азаматтардың мұрагерлерiне және заңды тұлғалардың құқықты мирасқорларына ауысады. Үлестiң ауысуына келiсiм беруден бас тарту серiктестiктi қатысушының мұрагерлерiне (мирасқорларына) заң құжаттары мен серiктестiктiң құрылтай құжаттарында көзделген тәртiп пен жағдайлар бойынша үлестiң нақты құнын төлеуге немесе оларға құны сондай заттай мүлiк беру мiндетiне әкелiп соқтырады. </w:t>
      </w:r>
    </w:p>
    <w:p>
      <w:pPr>
        <w:spacing w:after="0"/>
        <w:ind w:left="0"/>
        <w:jc w:val="both"/>
      </w:pPr>
      <w:r>
        <w:rPr>
          <w:rFonts w:ascii="Times New Roman"/>
          <w:b w:val="false"/>
          <w:i w:val="false"/>
          <w:color w:val="000000"/>
          <w:sz w:val="28"/>
        </w:rPr>
        <w:t xml:space="preserve">
      Заң актiлерiнде үлестiң заңды тұлғалардың құқықтық мұрагерлерiне ауысу ерекшелiктерi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2007.08.07. </w:t>
      </w:r>
      <w:r>
        <w:rPr>
          <w:rFonts w:ascii="Times New Roman"/>
          <w:b w:val="false"/>
          <w:i w:val="false"/>
          <w:color w:val="000000"/>
          <w:sz w:val="28"/>
        </w:rPr>
        <w:t>№ 321</w:t>
      </w:r>
      <w:r>
        <w:rPr>
          <w:rFonts w:ascii="Times New Roman"/>
          <w:b w:val="false"/>
          <w:i w:val="false"/>
          <w:color w:val="ff0000"/>
          <w:sz w:val="28"/>
        </w:rPr>
        <w:t xml:space="preserve"> (ресми жарияланған күнінен бастап қолданысқа енгізіледі); 21.04.2016 </w:t>
      </w:r>
      <w:r>
        <w:rPr>
          <w:rFonts w:ascii="Times New Roman"/>
          <w:b w:val="false"/>
          <w:i w:val="false"/>
          <w:color w:val="000000"/>
          <w:sz w:val="28"/>
        </w:rPr>
        <w:t>№ 504-V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3" w:id="133"/>
    <w:p>
      <w:pPr>
        <w:spacing w:after="0"/>
        <w:ind w:left="0"/>
        <w:jc w:val="left"/>
      </w:pPr>
      <w:r>
        <w:rPr>
          <w:rFonts w:ascii="Times New Roman"/>
          <w:b/>
          <w:i w:val="false"/>
          <w:color w:val="000000"/>
        </w:rPr>
        <w:t xml:space="preserve"> 81-бап. Жауапкершiлiгi шектеулi серiктестiк қатысушыларының қосымша жарналары </w:t>
      </w:r>
    </w:p>
    <w:bookmarkEnd w:id="133"/>
    <w:p>
      <w:pPr>
        <w:spacing w:after="0"/>
        <w:ind w:left="0"/>
        <w:jc w:val="both"/>
      </w:pPr>
      <w:r>
        <w:rPr>
          <w:rFonts w:ascii="Times New Roman"/>
          <w:b w:val="false"/>
          <w:i w:val="false"/>
          <w:color w:val="000000"/>
          <w:sz w:val="28"/>
        </w:rPr>
        <w:t xml:space="preserve">
      Егер жауапкершiлiгi шектеулi серiктестiктiң жарғысында өзгеше көзделмесе, қатысушылардың жалпы жиналысы серiктестiк мүлкiне қатысушылардың қосымша жарналар енгiзуi туралы шешiм қабылдай алады. Шешiм серiктестiктiң барлық қатысушыларының төрттен үш көпшiлiк дауысымен қабылданады.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 ҚР 1998.04.22. </w:t>
      </w:r>
      <w:r>
        <w:rPr>
          <w:rFonts w:ascii="Times New Roman"/>
          <w:b w:val="false"/>
          <w:i w:val="false"/>
          <w:color w:val="000000"/>
          <w:sz w:val="28"/>
        </w:rPr>
        <w:t xml:space="preserve">№ 221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94" w:id="134"/>
    <w:p>
      <w:pPr>
        <w:spacing w:after="0"/>
        <w:ind w:left="0"/>
        <w:jc w:val="left"/>
      </w:pPr>
      <w:r>
        <w:rPr>
          <w:rFonts w:ascii="Times New Roman"/>
          <w:b/>
          <w:i w:val="false"/>
          <w:color w:val="000000"/>
        </w:rPr>
        <w:t xml:space="preserve"> 82-бап. Жауапкершiлiгi шектеулi серiктестiктiң қатысушысынан үлестi мәжбүрлеп сатып алу </w:t>
      </w:r>
    </w:p>
    <w:bookmarkEnd w:id="134"/>
    <w:p>
      <w:pPr>
        <w:spacing w:after="0"/>
        <w:ind w:left="0"/>
        <w:jc w:val="both"/>
      </w:pPr>
      <w:r>
        <w:rPr>
          <w:rFonts w:ascii="Times New Roman"/>
          <w:b w:val="false"/>
          <w:i w:val="false"/>
          <w:color w:val="000000"/>
          <w:sz w:val="28"/>
        </w:rPr>
        <w:t xml:space="preserve">
      Жауапкершiлiгi шектеулi серiктестіктiң қатысушысы заң актiлерiнде немесе құрылтай құжаттарында белгiленген серiктестiк алдындағы өз мiндеттерiн бұзған жағдайда серiктестiк жалпы жиналыстың шешiмiне сәйкес сот бойынша осындай қатысушының үлесiн "Жауапкершілігі шектеулі және қосымша жауапкершілігі бар серіктестіктер туралы" Қазақстан Республикасының Заңында белгіленген тәртіппен мәжбүрлеп сатып алуды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1998.03.02. </w:t>
      </w:r>
      <w:r>
        <w:rPr>
          <w:rFonts w:ascii="Times New Roman"/>
          <w:b w:val="false"/>
          <w:i w:val="false"/>
          <w:color w:val="000000"/>
          <w:sz w:val="28"/>
        </w:rPr>
        <w:t xml:space="preserve">№ 211 </w:t>
      </w:r>
      <w:r>
        <w:rPr>
          <w:rFonts w:ascii="Times New Roman"/>
          <w:b w:val="false"/>
          <w:i w:val="false"/>
          <w:color w:val="ff0000"/>
          <w:sz w:val="28"/>
        </w:rPr>
        <w:t xml:space="preserve">Заңымен;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 w:id="135"/>
    <w:p>
      <w:pPr>
        <w:spacing w:after="0"/>
        <w:ind w:left="0"/>
        <w:jc w:val="left"/>
      </w:pPr>
      <w:r>
        <w:rPr>
          <w:rFonts w:ascii="Times New Roman"/>
          <w:b/>
          <w:i w:val="false"/>
          <w:color w:val="000000"/>
        </w:rPr>
        <w:t xml:space="preserve"> 83-бап. Қатысушының жауапкершiлiгi шектеулi серiктестiктегi үлесiнен ақы өндiрiп алу </w:t>
      </w:r>
    </w:p>
    <w:bookmarkEnd w:id="135"/>
    <w:p>
      <w:pPr>
        <w:spacing w:after="0"/>
        <w:ind w:left="0"/>
        <w:jc w:val="both"/>
      </w:pPr>
      <w:r>
        <w:rPr>
          <w:rFonts w:ascii="Times New Roman"/>
          <w:b w:val="false"/>
          <w:i w:val="false"/>
          <w:color w:val="000000"/>
          <w:sz w:val="28"/>
        </w:rPr>
        <w:t xml:space="preserve">
      Жауапкершiлiгi шектеулi серiктестiкке қатысушының өз борыштарын өтеу үшiн мүлкi жеткiлiксiз болған жағдайда несие берушiлер борышқор-қатысушының үлесiн белгiленген тәртiп бойынша бөлiп берудi талап етуi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1998.03.02. </w:t>
      </w:r>
      <w:r>
        <w:rPr>
          <w:rFonts w:ascii="Times New Roman"/>
          <w:b w:val="false"/>
          <w:i w:val="false"/>
          <w:color w:val="000000"/>
          <w:sz w:val="28"/>
        </w:rPr>
        <w:t xml:space="preserve">№ 211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96" w:id="136"/>
    <w:p>
      <w:pPr>
        <w:spacing w:after="0"/>
        <w:ind w:left="0"/>
        <w:jc w:val="left"/>
      </w:pPr>
      <w:r>
        <w:rPr>
          <w:rFonts w:ascii="Times New Roman"/>
          <w:b/>
          <w:i w:val="false"/>
          <w:color w:val="000000"/>
        </w:rPr>
        <w:t xml:space="preserve"> 5. Қосымша жауапкершiлiгi бар серiктестiк</w:t>
      </w:r>
    </w:p>
    <w:bookmarkEnd w:id="136"/>
    <w:bookmarkStart w:name="z97" w:id="137"/>
    <w:p>
      <w:pPr>
        <w:spacing w:after="0"/>
        <w:ind w:left="0"/>
        <w:jc w:val="left"/>
      </w:pPr>
      <w:r>
        <w:rPr>
          <w:rFonts w:ascii="Times New Roman"/>
          <w:b/>
          <w:i w:val="false"/>
          <w:color w:val="000000"/>
        </w:rPr>
        <w:t xml:space="preserve"> 84-бап. Қосымша жауапкершiлiгi бар серiктестiк туралы негiзгi ережелер </w:t>
      </w:r>
    </w:p>
    <w:bookmarkEnd w:id="137"/>
    <w:p>
      <w:pPr>
        <w:spacing w:after="0"/>
        <w:ind w:left="0"/>
        <w:jc w:val="both"/>
      </w:pPr>
      <w:r>
        <w:rPr>
          <w:rFonts w:ascii="Times New Roman"/>
          <w:b w:val="false"/>
          <w:i w:val="false"/>
          <w:color w:val="000000"/>
          <w:sz w:val="28"/>
        </w:rPr>
        <w:t xml:space="preserve">
      1. Қатысушылары серiктестiк мiндеттемелерi бойынша өздерiнiң жарғылық капиталға салымдарымен жауап беретiн, ал бұл сомалар жеткiлiксiз болған жағдайда өздерiне тиесiлi мүлiкпен оған өздерi еселенген мөлшерде енгiзген салымдар арқылы жауап беретiн серiктестiк қосымша жауапкершiлiгi бар серiктестiк деп танылады. </w:t>
      </w:r>
    </w:p>
    <w:p>
      <w:pPr>
        <w:spacing w:after="0"/>
        <w:ind w:left="0"/>
        <w:jc w:val="both"/>
      </w:pPr>
      <w:r>
        <w:rPr>
          <w:rFonts w:ascii="Times New Roman"/>
          <w:b w:val="false"/>
          <w:i w:val="false"/>
          <w:color w:val="000000"/>
          <w:sz w:val="28"/>
        </w:rPr>
        <w:t xml:space="preserve">
      2. Қатысушылар жауапкершiлiгiнiң шектi мөлшерi жарғыда көзделедi. </w:t>
      </w:r>
    </w:p>
    <w:p>
      <w:pPr>
        <w:spacing w:after="0"/>
        <w:ind w:left="0"/>
        <w:jc w:val="both"/>
      </w:pPr>
      <w:r>
        <w:rPr>
          <w:rFonts w:ascii="Times New Roman"/>
          <w:b w:val="false"/>
          <w:i w:val="false"/>
          <w:color w:val="000000"/>
          <w:sz w:val="28"/>
        </w:rPr>
        <w:t xml:space="preserve">
      Қатысушылардың бiрi банкрот болған жағдайда оның серiктестiк мiндеттемелерi жөнiндегi жауапкершiлiгi, егер құрылтай құжаттарында жауапкершiлiктi бөлудiң өзгеше тәртiбi көзделмесе, қалған қатысушылар арасында олардың салымдарына қарай бөлiнедi. </w:t>
      </w:r>
    </w:p>
    <w:p>
      <w:pPr>
        <w:spacing w:after="0"/>
        <w:ind w:left="0"/>
        <w:jc w:val="both"/>
      </w:pPr>
      <w:r>
        <w:rPr>
          <w:rFonts w:ascii="Times New Roman"/>
          <w:b w:val="false"/>
          <w:i w:val="false"/>
          <w:color w:val="000000"/>
          <w:sz w:val="28"/>
        </w:rPr>
        <w:t xml:space="preserve">
      3. Қосымша жауапкершiлiгi бар серiктестiкке, осы бапта өзгеше көзделмегендiктен, осы Кодекстiң жауапкершiлiгi шектеулi серiктестiк туралы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1997.07.11. № </w:t>
      </w:r>
      <w:r>
        <w:rPr>
          <w:rFonts w:ascii="Times New Roman"/>
          <w:b w:val="false"/>
          <w:i w:val="false"/>
          <w:color w:val="000000"/>
          <w:sz w:val="28"/>
        </w:rPr>
        <w:t>154</w:t>
      </w:r>
      <w:r>
        <w:rPr>
          <w:rFonts w:ascii="Times New Roman"/>
          <w:b w:val="false"/>
          <w:i w:val="false"/>
          <w:color w:val="ff0000"/>
          <w:sz w:val="28"/>
        </w:rPr>
        <w:t xml:space="preserve">, 1998.04.22. № </w:t>
      </w:r>
      <w:r>
        <w:rPr>
          <w:rFonts w:ascii="Times New Roman"/>
          <w:b w:val="false"/>
          <w:i w:val="false"/>
          <w:color w:val="000000"/>
          <w:sz w:val="28"/>
        </w:rPr>
        <w:t>221</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98" w:id="138"/>
    <w:p>
      <w:pPr>
        <w:spacing w:after="0"/>
        <w:ind w:left="0"/>
        <w:jc w:val="left"/>
      </w:pPr>
      <w:r>
        <w:rPr>
          <w:rFonts w:ascii="Times New Roman"/>
          <w:b/>
          <w:i w:val="false"/>
          <w:color w:val="000000"/>
        </w:rPr>
        <w:t xml:space="preserve"> III. Акционерлiк қоғам</w:t>
      </w:r>
    </w:p>
    <w:bookmarkEnd w:id="138"/>
    <w:p>
      <w:pPr>
        <w:spacing w:after="0"/>
        <w:ind w:left="0"/>
        <w:jc w:val="both"/>
      </w:pPr>
      <w:r>
        <w:rPr>
          <w:rFonts w:ascii="Times New Roman"/>
          <w:b w:val="false"/>
          <w:i w:val="false"/>
          <w:color w:val="ff0000"/>
          <w:sz w:val="28"/>
        </w:rPr>
        <w:t xml:space="preserve">
      Ескерту. 6-бөлiмше "Акционерлiк қоғам" деген III бөлiк болып есептелсiн - ҚР 1998.07.10 </w:t>
      </w:r>
      <w:r>
        <w:rPr>
          <w:rFonts w:ascii="Times New Roman"/>
          <w:b w:val="false"/>
          <w:i w:val="false"/>
          <w:color w:val="ff0000"/>
          <w:sz w:val="28"/>
        </w:rPr>
        <w:t>№ 282</w:t>
      </w:r>
      <w:r>
        <w:rPr>
          <w:rFonts w:ascii="Times New Roman"/>
          <w:b w:val="false"/>
          <w:i w:val="false"/>
          <w:color w:val="ff0000"/>
          <w:sz w:val="28"/>
        </w:rPr>
        <w:t xml:space="preserve"> Заңымен.</w:t>
      </w:r>
    </w:p>
    <w:bookmarkStart w:name="z99" w:id="139"/>
    <w:p>
      <w:pPr>
        <w:spacing w:after="0"/>
        <w:ind w:left="0"/>
        <w:jc w:val="left"/>
      </w:pPr>
      <w:r>
        <w:rPr>
          <w:rFonts w:ascii="Times New Roman"/>
          <w:b/>
          <w:i w:val="false"/>
          <w:color w:val="000000"/>
        </w:rPr>
        <w:t xml:space="preserve"> 85-бап. Акционерлiк қоғам ұғымы </w:t>
      </w:r>
    </w:p>
    <w:bookmarkEnd w:id="139"/>
    <w:p>
      <w:pPr>
        <w:spacing w:after="0"/>
        <w:ind w:left="0"/>
        <w:jc w:val="both"/>
      </w:pPr>
      <w:r>
        <w:rPr>
          <w:rFonts w:ascii="Times New Roman"/>
          <w:b w:val="false"/>
          <w:i w:val="false"/>
          <w:color w:val="000000"/>
          <w:sz w:val="28"/>
        </w:rPr>
        <w:t xml:space="preserve">
      1. Өзiнiң қызметiн жүзеге асыру үшiн қаражат тарту мақсатында акциялар шығаратын заңды тұлға акционерлiк қоғам болып танылады. Акционерлiк қоғамның акционерлерi осы заң актiлерiнде көзделгеннен басқа жағдайларда оның мiндеттемелерi бойынша жауап бермейдi және өзiне тиесiлi акциялар құнының шегiнде қоғамның қызметiне байланысты шығындар тәуекелiн көтередi. </w:t>
      </w:r>
    </w:p>
    <w:p>
      <w:pPr>
        <w:spacing w:after="0"/>
        <w:ind w:left="0"/>
        <w:jc w:val="both"/>
      </w:pPr>
      <w:r>
        <w:rPr>
          <w:rFonts w:ascii="Times New Roman"/>
          <w:b w:val="false"/>
          <w:i w:val="false"/>
          <w:color w:val="000000"/>
          <w:sz w:val="28"/>
        </w:rPr>
        <w:t>
      2. Акционерлiк қоғамның өз қатысушыларының мүлкiнен оқшауланған мүлкi болады, өз мiндеттемелерi бойынша өз мүлкi шегiнде жауапты болады және өз қатысушыларының мiндеттемелерi бойынша жауап бермейдi.</w:t>
      </w:r>
    </w:p>
    <w:p>
      <w:pPr>
        <w:spacing w:after="0"/>
        <w:ind w:left="0"/>
        <w:jc w:val="both"/>
      </w:pPr>
      <w:r>
        <w:rPr>
          <w:rFonts w:ascii="Times New Roman"/>
          <w:b w:val="false"/>
          <w:i w:val="false"/>
          <w:color w:val="000000"/>
          <w:sz w:val="28"/>
        </w:rPr>
        <w:t xml:space="preserve">
      3. Қоғамның барлық акцияларын бiр акционер сатып алған жағдайда акционерлiк қоғам бiр адамнан құрылуы немесе бiр адамнан тұруы мүмкiн, егер заң актiлерiнде өзгеше көзделмесе. </w:t>
      </w:r>
    </w:p>
    <w:p>
      <w:pPr>
        <w:spacing w:after="0"/>
        <w:ind w:left="0"/>
        <w:jc w:val="both"/>
      </w:pPr>
      <w:r>
        <w:rPr>
          <w:rFonts w:ascii="Times New Roman"/>
          <w:b w:val="false"/>
          <w:i w:val="false"/>
          <w:color w:val="000000"/>
          <w:sz w:val="28"/>
        </w:rPr>
        <w:t xml:space="preserve">
      4. Акционерлiк қоғамның құқықтық ережелерi, акционерлердiң құқықтары мен мiндеттерi осы Кодекске, заң құжаттарына сәйкес белгiленедi. Мемлекеттiк кәсiпорындарды жекешелендiру жолымен құрылған немесе акцияларының бақылау пакеті мемлекетке тиесілі акционерлік қоғамдардың құқықтық жағдайының ерекшелiктерi Қазақстан Республикасының заң актілерімен айқындалады. </w:t>
      </w:r>
    </w:p>
    <w:p>
      <w:pPr>
        <w:spacing w:after="0"/>
        <w:ind w:left="0"/>
        <w:jc w:val="both"/>
      </w:pPr>
      <w:r>
        <w:rPr>
          <w:rFonts w:ascii="Times New Roman"/>
          <w:b w:val="false"/>
          <w:i w:val="false"/>
          <w:color w:val="000000"/>
          <w:sz w:val="28"/>
        </w:rPr>
        <w:t xml:space="preserve">
      5. Заңдарда көзделген жағдайларда, акционерлiк қоғамның ұйымдық-құқықтық нысанында коммерциялық емес ұйымдар құрылуы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1997.06.19 </w:t>
      </w:r>
      <w:r>
        <w:rPr>
          <w:rFonts w:ascii="Times New Roman"/>
          <w:b w:val="false"/>
          <w:i w:val="false"/>
          <w:color w:val="000000"/>
          <w:sz w:val="28"/>
        </w:rPr>
        <w:t>№ 134-I</w:t>
      </w:r>
      <w:r>
        <w:rPr>
          <w:rFonts w:ascii="Times New Roman"/>
          <w:b w:val="false"/>
          <w:i w:val="false"/>
          <w:color w:val="ff0000"/>
          <w:sz w:val="28"/>
        </w:rPr>
        <w:t xml:space="preserve">,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2003.10.13 </w:t>
      </w:r>
      <w:r>
        <w:rPr>
          <w:rFonts w:ascii="Times New Roman"/>
          <w:b w:val="false"/>
          <w:i w:val="false"/>
          <w:color w:val="000000"/>
          <w:sz w:val="28"/>
        </w:rPr>
        <w:t>№ 486</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00" w:id="140"/>
    <w:p>
      <w:pPr>
        <w:spacing w:after="0"/>
        <w:ind w:left="0"/>
        <w:jc w:val="left"/>
      </w:pPr>
      <w:r>
        <w:rPr>
          <w:rFonts w:ascii="Times New Roman"/>
          <w:b/>
          <w:i w:val="false"/>
          <w:color w:val="000000"/>
        </w:rPr>
        <w:t xml:space="preserve"> 86-бап. Ашық және жабық акционерлiк қоғамдар</w:t>
      </w:r>
    </w:p>
    <w:bookmarkEnd w:id="140"/>
    <w:p>
      <w:pPr>
        <w:spacing w:after="0"/>
        <w:ind w:left="0"/>
        <w:jc w:val="both"/>
      </w:pPr>
      <w:r>
        <w:rPr>
          <w:rFonts w:ascii="Times New Roman"/>
          <w:b w:val="false"/>
          <w:i w:val="false"/>
          <w:color w:val="ff0000"/>
          <w:sz w:val="28"/>
        </w:rPr>
        <w:t xml:space="preserve">
      Ескерту. 86-бап алып тасталды - ҚР 2003.05.16 </w:t>
      </w:r>
      <w:r>
        <w:rPr>
          <w:rFonts w:ascii="Times New Roman"/>
          <w:b w:val="false"/>
          <w:i w:val="false"/>
          <w:color w:val="ff0000"/>
          <w:sz w:val="28"/>
        </w:rPr>
        <w:t>№ 416</w:t>
      </w:r>
      <w:r>
        <w:rPr>
          <w:rFonts w:ascii="Times New Roman"/>
          <w:b w:val="false"/>
          <w:i w:val="false"/>
          <w:color w:val="ff0000"/>
          <w:sz w:val="28"/>
        </w:rPr>
        <w:t xml:space="preserve"> Заңымен.</w:t>
      </w:r>
    </w:p>
    <w:bookmarkStart w:name="z101" w:id="141"/>
    <w:p>
      <w:pPr>
        <w:spacing w:after="0"/>
        <w:ind w:left="0"/>
        <w:jc w:val="left"/>
      </w:pPr>
      <w:r>
        <w:rPr>
          <w:rFonts w:ascii="Times New Roman"/>
          <w:b/>
          <w:i w:val="false"/>
          <w:color w:val="000000"/>
        </w:rPr>
        <w:t xml:space="preserve"> 87-бап. Акционерлiк қоғамның құрылтай құжаттары </w:t>
      </w:r>
    </w:p>
    <w:bookmarkEnd w:id="141"/>
    <w:p>
      <w:pPr>
        <w:spacing w:after="0"/>
        <w:ind w:left="0"/>
        <w:jc w:val="both"/>
      </w:pPr>
      <w:r>
        <w:rPr>
          <w:rFonts w:ascii="Times New Roman"/>
          <w:b w:val="false"/>
          <w:i w:val="false"/>
          <w:color w:val="000000"/>
          <w:sz w:val="28"/>
        </w:rPr>
        <w:t xml:space="preserve">
      1. Құрылтай шарты (жалғыз құрылтайшының шешiмi) мен жарғы акционерлiк қоғамның құрылтай құжаттары болып табылады. </w:t>
      </w:r>
    </w:p>
    <w:p>
      <w:pPr>
        <w:spacing w:after="0"/>
        <w:ind w:left="0"/>
        <w:jc w:val="both"/>
      </w:pPr>
      <w:r>
        <w:rPr>
          <w:rFonts w:ascii="Times New Roman"/>
          <w:b w:val="false"/>
          <w:i w:val="false"/>
          <w:color w:val="000000"/>
          <w:sz w:val="28"/>
        </w:rPr>
        <w:t xml:space="preserve">
      Акционерлiк қоғамның құрылтай құжаттарында осы Кодекспен және Қазақстан Республикасының өзге де заң актiлерiмен айқындалған мәлiметтер болуға тиiс. </w:t>
      </w:r>
    </w:p>
    <w:p>
      <w:pPr>
        <w:spacing w:after="0"/>
        <w:ind w:left="0"/>
        <w:jc w:val="both"/>
      </w:pPr>
      <w:r>
        <w:rPr>
          <w:rFonts w:ascii="Times New Roman"/>
          <w:b w:val="false"/>
          <w:i w:val="false"/>
          <w:color w:val="000000"/>
          <w:sz w:val="28"/>
        </w:rPr>
        <w:t xml:space="preserve">
      Акционерлiк қоғамның құрылтай құжаттары нотариаттық куәландырылуға жатады. </w:t>
      </w:r>
    </w:p>
    <w:p>
      <w:pPr>
        <w:spacing w:after="0"/>
        <w:ind w:left="0"/>
        <w:jc w:val="both"/>
      </w:pPr>
      <w:r>
        <w:rPr>
          <w:rFonts w:ascii="Times New Roman"/>
          <w:b w:val="false"/>
          <w:i w:val="false"/>
          <w:color w:val="000000"/>
          <w:sz w:val="28"/>
        </w:rPr>
        <w:t xml:space="preserve">
      2. Құрылтай шартының күшi (жалғыз құрылтайшының шешiмi) жарияланған акциялар шығарылымы мемлекеттiк тiркеуден өткiзiлген күннен бастап тоқтатылады. </w:t>
      </w:r>
    </w:p>
    <w:p>
      <w:pPr>
        <w:spacing w:after="0"/>
        <w:ind w:left="0"/>
        <w:jc w:val="both"/>
      </w:pPr>
      <w:r>
        <w:rPr>
          <w:rFonts w:ascii="Times New Roman"/>
          <w:b w:val="false"/>
          <w:i w:val="false"/>
          <w:color w:val="000000"/>
          <w:sz w:val="28"/>
        </w:rPr>
        <w:t xml:space="preserve">
      3. Акционерлiк қоғамның жарғысын бекiту тәртiбi Қазақстан Республикасының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 жаңа редакцияда - ҚР 2003.05.16. </w:t>
      </w:r>
      <w:r>
        <w:rPr>
          <w:rFonts w:ascii="Times New Roman"/>
          <w:b w:val="false"/>
          <w:i w:val="false"/>
          <w:color w:val="000000"/>
          <w:sz w:val="28"/>
        </w:rPr>
        <w:t>№ 416</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2" w:id="142"/>
    <w:p>
      <w:pPr>
        <w:spacing w:after="0"/>
        <w:ind w:left="0"/>
        <w:jc w:val="left"/>
      </w:pPr>
      <w:r>
        <w:rPr>
          <w:rFonts w:ascii="Times New Roman"/>
          <w:b/>
          <w:i w:val="false"/>
          <w:color w:val="000000"/>
        </w:rPr>
        <w:t xml:space="preserve"> 88-бап. Акционерлiк қоғамның жарғылық капиталы </w:t>
      </w:r>
    </w:p>
    <w:bookmarkEnd w:id="142"/>
    <w:p>
      <w:pPr>
        <w:spacing w:after="0"/>
        <w:ind w:left="0"/>
        <w:jc w:val="both"/>
      </w:pPr>
      <w:r>
        <w:rPr>
          <w:rFonts w:ascii="Times New Roman"/>
          <w:b w:val="false"/>
          <w:i w:val="false"/>
          <w:color w:val="000000"/>
          <w:sz w:val="28"/>
        </w:rPr>
        <w:t xml:space="preserve">
      Акционерлiк қоғамның жарғылық капиталының ең төменгi мөлшерi және оны қалыптастыру тәртiбi, сондай-ақ оны ұлғайту тәртiбi Қазақстан Республикасының заң актiлерiмен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 жаңа редакцияда - ҚР 2003.05.16. </w:t>
      </w:r>
      <w:r>
        <w:rPr>
          <w:rFonts w:ascii="Times New Roman"/>
          <w:b w:val="false"/>
          <w:i w:val="false"/>
          <w:color w:val="000000"/>
          <w:sz w:val="28"/>
        </w:rPr>
        <w:t>№ 416</w:t>
      </w:r>
      <w:r>
        <w:rPr>
          <w:rFonts w:ascii="Times New Roman"/>
          <w:b w:val="false"/>
          <w:i w:val="false"/>
          <w:color w:val="ff0000"/>
          <w:sz w:val="28"/>
        </w:rPr>
        <w:t xml:space="preserve"> Заңымен;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w:t>
      </w:r>
      <w:r>
        <w:br/>
      </w:r>
      <w:r>
        <w:rPr>
          <w:rFonts w:ascii="Times New Roman"/>
          <w:b w:val="false"/>
          <w:i w:val="false"/>
          <w:color w:val="000000"/>
          <w:sz w:val="28"/>
        </w:rPr>
        <w:t>
</w:t>
      </w:r>
    </w:p>
    <w:bookmarkStart w:name="z103" w:id="143"/>
    <w:p>
      <w:pPr>
        <w:spacing w:after="0"/>
        <w:ind w:left="0"/>
        <w:jc w:val="left"/>
      </w:pPr>
      <w:r>
        <w:rPr>
          <w:rFonts w:ascii="Times New Roman"/>
          <w:b/>
          <w:i w:val="false"/>
          <w:color w:val="000000"/>
        </w:rPr>
        <w:t xml:space="preserve"> 89-бап. Жарияланған, шығарылған (төленген) жарғылық капиталды арттыру</w:t>
      </w:r>
    </w:p>
    <w:bookmarkEnd w:id="143"/>
    <w:p>
      <w:pPr>
        <w:spacing w:after="0"/>
        <w:ind w:left="0"/>
        <w:jc w:val="both"/>
      </w:pPr>
      <w:r>
        <w:rPr>
          <w:rFonts w:ascii="Times New Roman"/>
          <w:b w:val="false"/>
          <w:i w:val="false"/>
          <w:color w:val="ff0000"/>
          <w:sz w:val="28"/>
        </w:rPr>
        <w:t xml:space="preserve">
      Ескерту. 89-бап алып тасталды - ҚР 2003.05.16 </w:t>
      </w:r>
      <w:r>
        <w:rPr>
          <w:rFonts w:ascii="Times New Roman"/>
          <w:b w:val="false"/>
          <w:i w:val="false"/>
          <w:color w:val="ff0000"/>
          <w:sz w:val="28"/>
        </w:rPr>
        <w:t>№ 416</w:t>
      </w:r>
      <w:r>
        <w:rPr>
          <w:rFonts w:ascii="Times New Roman"/>
          <w:b w:val="false"/>
          <w:i w:val="false"/>
          <w:color w:val="ff0000"/>
          <w:sz w:val="28"/>
        </w:rPr>
        <w:t xml:space="preserve"> Заңымен.</w:t>
      </w:r>
    </w:p>
    <w:bookmarkStart w:name="z104" w:id="144"/>
    <w:p>
      <w:pPr>
        <w:spacing w:after="0"/>
        <w:ind w:left="0"/>
        <w:jc w:val="left"/>
      </w:pPr>
      <w:r>
        <w:rPr>
          <w:rFonts w:ascii="Times New Roman"/>
          <w:b/>
          <w:i w:val="false"/>
          <w:color w:val="000000"/>
        </w:rPr>
        <w:t xml:space="preserve"> 90-бап. Жарияланған, шығарылған (төленген) жарғылық капиталды азайту</w:t>
      </w:r>
    </w:p>
    <w:bookmarkEnd w:id="144"/>
    <w:p>
      <w:pPr>
        <w:spacing w:after="0"/>
        <w:ind w:left="0"/>
        <w:jc w:val="both"/>
      </w:pPr>
      <w:r>
        <w:rPr>
          <w:rFonts w:ascii="Times New Roman"/>
          <w:b w:val="false"/>
          <w:i w:val="false"/>
          <w:color w:val="ff0000"/>
          <w:sz w:val="28"/>
        </w:rPr>
        <w:t xml:space="preserve">
      Ескерту. 90-бап алып тасталды - ҚР 2003.05.16 </w:t>
      </w:r>
      <w:r>
        <w:rPr>
          <w:rFonts w:ascii="Times New Roman"/>
          <w:b w:val="false"/>
          <w:i w:val="false"/>
          <w:color w:val="ff0000"/>
          <w:sz w:val="28"/>
        </w:rPr>
        <w:t>№ 416</w:t>
      </w:r>
      <w:r>
        <w:rPr>
          <w:rFonts w:ascii="Times New Roman"/>
          <w:b w:val="false"/>
          <w:i w:val="false"/>
          <w:color w:val="ff0000"/>
          <w:sz w:val="28"/>
        </w:rPr>
        <w:t xml:space="preserve"> Заңымен.</w:t>
      </w:r>
    </w:p>
    <w:bookmarkStart w:name="z105" w:id="145"/>
    <w:p>
      <w:pPr>
        <w:spacing w:after="0"/>
        <w:ind w:left="0"/>
        <w:jc w:val="left"/>
      </w:pPr>
      <w:r>
        <w:rPr>
          <w:rFonts w:ascii="Times New Roman"/>
          <w:b/>
          <w:i w:val="false"/>
          <w:color w:val="000000"/>
        </w:rPr>
        <w:t xml:space="preserve"> 91-бап. Бағалы қағаздарды шығару және орналастыру </w:t>
      </w:r>
    </w:p>
    <w:bookmarkEnd w:id="145"/>
    <w:bookmarkStart w:name="z819" w:id="146"/>
    <w:p>
      <w:pPr>
        <w:spacing w:after="0"/>
        <w:ind w:left="0"/>
        <w:jc w:val="both"/>
      </w:pPr>
      <w:r>
        <w:rPr>
          <w:rFonts w:ascii="Times New Roman"/>
          <w:b w:val="false"/>
          <w:i w:val="false"/>
          <w:color w:val="000000"/>
          <w:sz w:val="28"/>
        </w:rPr>
        <w:t xml:space="preserve">
      1. Акционерлiк қоғам шығаратын бағалы қағаздардың түрлерi заң актiлерiнде белгiленедi. </w:t>
      </w:r>
    </w:p>
    <w:bookmarkEnd w:id="146"/>
    <w:bookmarkStart w:name="z820" w:id="147"/>
    <w:p>
      <w:pPr>
        <w:spacing w:after="0"/>
        <w:ind w:left="0"/>
        <w:jc w:val="both"/>
      </w:pPr>
      <w:r>
        <w:rPr>
          <w:rFonts w:ascii="Times New Roman"/>
          <w:b w:val="false"/>
          <w:i w:val="false"/>
          <w:color w:val="000000"/>
          <w:sz w:val="28"/>
        </w:rPr>
        <w:t xml:space="preserve">
      2. Жарияланған акциялар шығарылымын мемлекеттiк тiркеу және оларды орналастыру Қазақстан Республикасының заң актiлерiне сәйкес айқындалады. </w:t>
      </w:r>
    </w:p>
    <w:bookmarkEnd w:id="147"/>
    <w:bookmarkStart w:name="z818" w:id="148"/>
    <w:p>
      <w:pPr>
        <w:spacing w:after="0"/>
        <w:ind w:left="0"/>
        <w:jc w:val="both"/>
      </w:pPr>
      <w:r>
        <w:rPr>
          <w:rFonts w:ascii="Times New Roman"/>
          <w:b w:val="false"/>
          <w:i w:val="false"/>
          <w:color w:val="000000"/>
          <w:sz w:val="28"/>
        </w:rPr>
        <w:t>
      3. Акционерлік қоғам, Қазақстан Республикасының заңдарында көзделген жағдайларды қоспағанда, қамтамасыз етілген облигациялар және қамтамасыз етілмеген облигациялар шығаруға құқылы. Облигациялар шығарудың шарттары мен тәртiбi Қазақстан Республикасының бағалы қағаздар рыногы туралы заңнамасында айқындалады.</w:t>
      </w:r>
    </w:p>
    <w:bookmarkEnd w:id="148"/>
    <w:bookmarkStart w:name="z821" w:id="149"/>
    <w:p>
      <w:pPr>
        <w:spacing w:after="0"/>
        <w:ind w:left="0"/>
        <w:jc w:val="both"/>
      </w:pPr>
      <w:r>
        <w:rPr>
          <w:rFonts w:ascii="Times New Roman"/>
          <w:b w:val="false"/>
          <w:i w:val="false"/>
          <w:color w:val="000000"/>
          <w:sz w:val="28"/>
        </w:rPr>
        <w:t xml:space="preserve">
      4. Бағалы қағаздар бойынша табысты төлеудiң нысаны, тәсiлi және тәртiбi акционерлiк қоғамның жарғысымен немесе бағалы қағаздар шығарылымы проспектiсiмен заң актiлерiнде көзделген ерекшелiктер ескерiле отырып белгiленедi. </w:t>
      </w:r>
    </w:p>
    <w:bookmarkEnd w:id="149"/>
    <w:bookmarkStart w:name="z822" w:id="150"/>
    <w:p>
      <w:pPr>
        <w:spacing w:after="0"/>
        <w:ind w:left="0"/>
        <w:jc w:val="both"/>
      </w:pPr>
      <w:r>
        <w:rPr>
          <w:rFonts w:ascii="Times New Roman"/>
          <w:b w:val="false"/>
          <w:i w:val="false"/>
          <w:color w:val="000000"/>
          <w:sz w:val="28"/>
        </w:rPr>
        <w:t xml:space="preserve">
      5. Акционерлiк қоғам қоғамның мынадай акциялары бойынша: </w:t>
      </w:r>
    </w:p>
    <w:bookmarkEnd w:id="150"/>
    <w:bookmarkStart w:name="z823" w:id="151"/>
    <w:p>
      <w:pPr>
        <w:spacing w:after="0"/>
        <w:ind w:left="0"/>
        <w:jc w:val="both"/>
      </w:pPr>
      <w:r>
        <w:rPr>
          <w:rFonts w:ascii="Times New Roman"/>
          <w:b w:val="false"/>
          <w:i w:val="false"/>
          <w:color w:val="000000"/>
          <w:sz w:val="28"/>
        </w:rPr>
        <w:t xml:space="preserve">
      1) өз капиталының терiс мөлшерi кезiнде немесе, егер қоғамның өз капиталының мөлшерi дивидендтердi оның акциялары бойынша төлеу нәтижесiнде терiс болса; </w:t>
      </w:r>
    </w:p>
    <w:bookmarkEnd w:id="151"/>
    <w:bookmarkStart w:name="z824" w:id="152"/>
    <w:p>
      <w:pPr>
        <w:spacing w:after="0"/>
        <w:ind w:left="0"/>
        <w:jc w:val="both"/>
      </w:pPr>
      <w:r>
        <w:rPr>
          <w:rFonts w:ascii="Times New Roman"/>
          <w:b w:val="false"/>
          <w:i w:val="false"/>
          <w:color w:val="000000"/>
          <w:sz w:val="28"/>
        </w:rPr>
        <w:t>
      2) егер ол Қазақстан Республикасының оңалту және банкроттық туралы заңнамасына сәйкес төлем қабiлетсiздiгi немесе дәрменсiздiк белгiлерiне сай келсе не көрсетілген белгiлер қоғамда дивидендтердi оның акциялары бойынша төлеу нәтижесiнде пайда болса, дивидендтер төлеуге құқылы емес.</w:t>
      </w:r>
    </w:p>
    <w:bookmarkEnd w:id="152"/>
    <w:p>
      <w:pPr>
        <w:spacing w:after="0"/>
        <w:ind w:left="0"/>
        <w:jc w:val="both"/>
      </w:pPr>
      <w:r>
        <w:rPr>
          <w:rFonts w:ascii="Times New Roman"/>
          <w:b w:val="false"/>
          <w:i w:val="false"/>
          <w:color w:val="000000"/>
          <w:sz w:val="28"/>
        </w:rPr>
        <w:t xml:space="preserve">
      Қазақстан Республикасының заң актiлерiмен акционерлiк қоғамдарға акциялар бойынша дивидендтер төлеуге тыйым салатын өзге де негiздер көзделуi мүмкiн. </w:t>
      </w:r>
    </w:p>
    <w:bookmarkStart w:name="z825" w:id="153"/>
    <w:p>
      <w:pPr>
        <w:spacing w:after="0"/>
        <w:ind w:left="0"/>
        <w:jc w:val="both"/>
      </w:pPr>
      <w:r>
        <w:rPr>
          <w:rFonts w:ascii="Times New Roman"/>
          <w:b w:val="false"/>
          <w:i w:val="false"/>
          <w:color w:val="000000"/>
          <w:sz w:val="28"/>
        </w:rPr>
        <w:t xml:space="preserve">
      6. Акционерлiк қоғам заңдарда белгiленген тәртiппен туынды бағалы қағаздар, опциондар мен айырбасталатын бағалы қағаздар шығаруға құқылы.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 жаңа редакцияда - ҚР 1998.07.10. </w:t>
      </w:r>
      <w:r>
        <w:rPr>
          <w:rFonts w:ascii="Times New Roman"/>
          <w:b w:val="false"/>
          <w:i w:val="false"/>
          <w:color w:val="000000"/>
          <w:sz w:val="28"/>
        </w:rPr>
        <w:t>№ 282</w:t>
      </w:r>
      <w:r>
        <w:rPr>
          <w:rFonts w:ascii="Times New Roman"/>
          <w:b w:val="false"/>
          <w:i w:val="false"/>
          <w:color w:val="ff0000"/>
          <w:sz w:val="28"/>
        </w:rPr>
        <w:t xml:space="preserve">; өзгерістер енгізілді - ҚР 2003.05.16. </w:t>
      </w:r>
      <w:r>
        <w:rPr>
          <w:rFonts w:ascii="Times New Roman"/>
          <w:b w:val="false"/>
          <w:i w:val="false"/>
          <w:color w:val="000000"/>
          <w:sz w:val="28"/>
        </w:rPr>
        <w:t>№ 416</w:t>
      </w:r>
      <w:r>
        <w:rPr>
          <w:rFonts w:ascii="Times New Roman"/>
          <w:b w:val="false"/>
          <w:i w:val="false"/>
          <w:color w:val="ff0000"/>
          <w:sz w:val="28"/>
        </w:rPr>
        <w:t xml:space="preserve">, 2006.02.20. </w:t>
      </w:r>
      <w:r>
        <w:rPr>
          <w:rFonts w:ascii="Times New Roman"/>
          <w:b w:val="false"/>
          <w:i w:val="false"/>
          <w:color w:val="000000"/>
          <w:sz w:val="28"/>
        </w:rPr>
        <w:t>№ 127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2007.02.19. </w:t>
      </w:r>
      <w:r>
        <w:rPr>
          <w:rFonts w:ascii="Times New Roman"/>
          <w:b w:val="false"/>
          <w:i w:val="false"/>
          <w:color w:val="000000"/>
          <w:sz w:val="28"/>
        </w:rPr>
        <w:t>№ 230</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06" w:id="154"/>
    <w:p>
      <w:pPr>
        <w:spacing w:after="0"/>
        <w:ind w:left="0"/>
        <w:jc w:val="left"/>
      </w:pPr>
      <w:r>
        <w:rPr>
          <w:rFonts w:ascii="Times New Roman"/>
          <w:b/>
          <w:i w:val="false"/>
          <w:color w:val="000000"/>
        </w:rPr>
        <w:t xml:space="preserve"> 92-бап. Акционерлiк қоғамды басқару </w:t>
      </w:r>
    </w:p>
    <w:bookmarkEnd w:id="154"/>
    <w:p>
      <w:pPr>
        <w:spacing w:after="0"/>
        <w:ind w:left="0"/>
        <w:jc w:val="both"/>
      </w:pPr>
      <w:r>
        <w:rPr>
          <w:rFonts w:ascii="Times New Roman"/>
          <w:b w:val="false"/>
          <w:i w:val="false"/>
          <w:color w:val="000000"/>
          <w:sz w:val="28"/>
        </w:rPr>
        <w:t xml:space="preserve">
      1. Акционерлiк қоғамның жоғары органы оның акционерлерiнiң жалпы жиналысы болып табылады. </w:t>
      </w:r>
    </w:p>
    <w:p>
      <w:pPr>
        <w:spacing w:after="0"/>
        <w:ind w:left="0"/>
        <w:jc w:val="both"/>
      </w:pPr>
      <w:r>
        <w:rPr>
          <w:rFonts w:ascii="Times New Roman"/>
          <w:b w:val="false"/>
          <w:i w:val="false"/>
          <w:color w:val="000000"/>
          <w:sz w:val="28"/>
        </w:rPr>
        <w:t xml:space="preserve">
      2. Акционерлердiң жалпы жиналысының айрықша құзыретi заң актiлерiмен белгiленедi. </w:t>
      </w:r>
    </w:p>
    <w:p>
      <w:pPr>
        <w:spacing w:after="0"/>
        <w:ind w:left="0"/>
        <w:jc w:val="both"/>
      </w:pPr>
      <w:r>
        <w:rPr>
          <w:rFonts w:ascii="Times New Roman"/>
          <w:b w:val="false"/>
          <w:i w:val="false"/>
          <w:color w:val="000000"/>
          <w:sz w:val="28"/>
        </w:rPr>
        <w:t xml:space="preserve">
      3. Акционерлердiң жалпы жиналысының айрықша құзыретiне жатқызылған мәселелердi шешудi акционерлiк қоғамның өзге органдарына беруге болмайды. </w:t>
      </w:r>
    </w:p>
    <w:p>
      <w:pPr>
        <w:spacing w:after="0"/>
        <w:ind w:left="0"/>
        <w:jc w:val="both"/>
      </w:pPr>
      <w:r>
        <w:rPr>
          <w:rFonts w:ascii="Times New Roman"/>
          <w:b w:val="false"/>
          <w:i w:val="false"/>
          <w:color w:val="000000"/>
          <w:sz w:val="28"/>
        </w:rPr>
        <w:t>
      4. Акционерлiк қоғамда директорлар кеңесi құрылады, осы Кодексте, заң актiлерiнде және акционерлiк қоғамның жарғысында акционерлердiң жалпы жиналысының айрықша құзыретiне жатқызылған мәселелердi шешудi қоспағанда, ол қоғамның қызметiне жалпы басшылықты жүзеге асырады. Осы Кодексте, заң актiлерiнде және акционерлiк қоғамның жарғысында директорлар кеңесiнiң айрықша құзыретiне жатқызылған мәселелердi акционерлiк қоғамның атқарушы органының шешуiне беруге болмайды.</w:t>
      </w:r>
    </w:p>
    <w:p>
      <w:pPr>
        <w:spacing w:after="0"/>
        <w:ind w:left="0"/>
        <w:jc w:val="both"/>
      </w:pPr>
      <w:r>
        <w:rPr>
          <w:rFonts w:ascii="Times New Roman"/>
          <w:b w:val="false"/>
          <w:i w:val="false"/>
          <w:color w:val="000000"/>
          <w:sz w:val="28"/>
        </w:rPr>
        <w:t xml:space="preserve">
      5. Акционерлiк қоғамның атқарушы органы алқалық (басқарма) немесе жеке дара (директор, бас директор, президент) болуы мүмкiн. Ол акционерлiк қоғам қызметiне күнделiктi басшылықты жүзеге асырады және директорлар кеңесi мен акционерлердiң жалпы жиналысына есеп бередi. </w:t>
      </w:r>
    </w:p>
    <w:p>
      <w:pPr>
        <w:spacing w:after="0"/>
        <w:ind w:left="0"/>
        <w:jc w:val="both"/>
      </w:pPr>
      <w:r>
        <w:rPr>
          <w:rFonts w:ascii="Times New Roman"/>
          <w:b w:val="false"/>
          <w:i w:val="false"/>
          <w:color w:val="000000"/>
          <w:sz w:val="28"/>
        </w:rPr>
        <w:t xml:space="preserve">
      Қоғам басқа да органдарының заңдармен немесе құрылтай құжаттарымен белгiленген ерекше құзыретiне кiрмейтiн барлық мәселелердi шешу акционерлiк қоғамның атқарушы органының құзыретiне жатады. </w:t>
      </w:r>
    </w:p>
    <w:p>
      <w:pPr>
        <w:spacing w:after="0"/>
        <w:ind w:left="0"/>
        <w:jc w:val="both"/>
      </w:pPr>
      <w:r>
        <w:rPr>
          <w:rFonts w:ascii="Times New Roman"/>
          <w:b w:val="false"/>
          <w:i w:val="false"/>
          <w:color w:val="000000"/>
          <w:sz w:val="28"/>
        </w:rPr>
        <w:t xml:space="preserve">
      6. Акционерлердiң жалпы жиналысының акционерлiк қоғамның жылдық қаржы есебiн тексеру комиссиясының (тексерушiнiң) қорытындысынсыз бекiтуге құқығы жоқ. </w:t>
      </w:r>
    </w:p>
    <w:p>
      <w:pPr>
        <w:spacing w:after="0"/>
        <w:ind w:left="0"/>
        <w:jc w:val="both"/>
      </w:pPr>
      <w:r>
        <w:rPr>
          <w:rFonts w:ascii="Times New Roman"/>
          <w:b w:val="false"/>
          <w:i w:val="false"/>
          <w:color w:val="000000"/>
          <w:sz w:val="28"/>
        </w:rPr>
        <w:t>
      Акционерлiк қоғамда заң актiлерiне сәйкес өзге де органдар құрылуы мүмкiн.</w:t>
      </w:r>
    </w:p>
    <w:p>
      <w:pPr>
        <w:spacing w:after="0"/>
        <w:ind w:left="0"/>
        <w:jc w:val="both"/>
      </w:pPr>
      <w:r>
        <w:rPr>
          <w:rFonts w:ascii="Times New Roman"/>
          <w:b w:val="false"/>
          <w:i w:val="false"/>
          <w:color w:val="000000"/>
          <w:sz w:val="28"/>
        </w:rPr>
        <w:t>
      6-1. Акционерлік қоғам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xml:space="preserve">
      7. Акционерлiк қоғам органдарының құзыретi, сондай-ақ олардың шешiм қабылдау және қоғам атынан әрекет жасау тәртiбi осы Кодекске, заңдарға және құрылтай құжаттарына сәйкес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2003.05.16 </w:t>
      </w:r>
      <w:r>
        <w:rPr>
          <w:rFonts w:ascii="Times New Roman"/>
          <w:b w:val="false"/>
          <w:i w:val="false"/>
          <w:color w:val="000000"/>
          <w:sz w:val="28"/>
        </w:rPr>
        <w:t>№ 416</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92-бапқа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7" w:id="155"/>
    <w:p>
      <w:pPr>
        <w:spacing w:after="0"/>
        <w:ind w:left="0"/>
        <w:jc w:val="left"/>
      </w:pPr>
      <w:r>
        <w:rPr>
          <w:rFonts w:ascii="Times New Roman"/>
          <w:b/>
          <w:i w:val="false"/>
          <w:color w:val="000000"/>
        </w:rPr>
        <w:t xml:space="preserve"> 93-бап. Акционерлiк қоғамды қайта құру және тарату </w:t>
      </w:r>
    </w:p>
    <w:bookmarkEnd w:id="155"/>
    <w:p>
      <w:pPr>
        <w:spacing w:after="0"/>
        <w:ind w:left="0"/>
        <w:jc w:val="both"/>
      </w:pPr>
      <w:r>
        <w:rPr>
          <w:rFonts w:ascii="Times New Roman"/>
          <w:b w:val="false"/>
          <w:i w:val="false"/>
          <w:color w:val="000000"/>
          <w:sz w:val="28"/>
        </w:rPr>
        <w:t>
      1. Акционерлiк қоғам акционерлер жиналысының шешiмi бойынша қайта құрылуы немесе таратылуы мүмкiн. Акционерлiк қоғамды қайта құрудың және таратудың өзге негiздерi мен тәртiбi осы Кодекспен және өзге де заң құжаттарымен белгiленедi.</w:t>
      </w:r>
    </w:p>
    <w:p>
      <w:pPr>
        <w:spacing w:after="0"/>
        <w:ind w:left="0"/>
        <w:jc w:val="both"/>
      </w:pPr>
      <w:r>
        <w:rPr>
          <w:rFonts w:ascii="Times New Roman"/>
          <w:b w:val="false"/>
          <w:i w:val="false"/>
          <w:color w:val="000000"/>
          <w:sz w:val="28"/>
        </w:rPr>
        <w:t xml:space="preserve">
      2. Акционерлік қоғам шаруашылық серiктестiгi, өндiрiстiк кооператив немесе "Назарбаев Университеті", "Назарбаев Зияткерлік мектептері" және "Назарбаев Қоры"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білім беру ұйымы, сондай-ақ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кластерлік қор болып қайта құрылуға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93-баптың 2-тармағы жаңа редакцияда - ҚР 1996.07.15 </w:t>
      </w:r>
      <w:r>
        <w:rPr>
          <w:rFonts w:ascii="Times New Roman"/>
          <w:b w:val="false"/>
          <w:i w:val="false"/>
          <w:color w:val="000000"/>
          <w:sz w:val="28"/>
        </w:rPr>
        <w:t>№ 30</w:t>
      </w:r>
      <w:r>
        <w:rPr>
          <w:rFonts w:ascii="Times New Roman"/>
          <w:b w:val="false"/>
          <w:i w:val="false"/>
          <w:color w:val="ff0000"/>
          <w:sz w:val="28"/>
        </w:rPr>
        <w:t xml:space="preserve"> Заңымен, өзгерту енгізілді - 2003.05.16 </w:t>
      </w:r>
      <w:r>
        <w:rPr>
          <w:rFonts w:ascii="Times New Roman"/>
          <w:b w:val="false"/>
          <w:i w:val="false"/>
          <w:color w:val="000000"/>
          <w:sz w:val="28"/>
        </w:rPr>
        <w:t>№ 416</w:t>
      </w:r>
      <w:r>
        <w:rPr>
          <w:rFonts w:ascii="Times New Roman"/>
          <w:b w:val="false"/>
          <w:i w:val="false"/>
          <w:color w:val="ff0000"/>
          <w:sz w:val="28"/>
        </w:rPr>
        <w:t xml:space="preserve">,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10.06.2014 </w:t>
      </w:r>
      <w:r>
        <w:rPr>
          <w:rFonts w:ascii="Times New Roman"/>
          <w:b w:val="false"/>
          <w:i w:val="false"/>
          <w:color w:val="000000"/>
          <w:sz w:val="28"/>
        </w:rPr>
        <w:t>№ 208-V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8" w:id="156"/>
    <w:p>
      <w:pPr>
        <w:spacing w:after="0"/>
        <w:ind w:left="0"/>
        <w:jc w:val="left"/>
      </w:pPr>
      <w:r>
        <w:rPr>
          <w:rFonts w:ascii="Times New Roman"/>
          <w:b/>
          <w:i w:val="false"/>
          <w:color w:val="000000"/>
        </w:rPr>
        <w:t xml:space="preserve"> IV. Еншiлес және тәуелдi акционерлiк қоғам</w:t>
      </w:r>
    </w:p>
    <w:bookmarkEnd w:id="156"/>
    <w:bookmarkStart w:name="z109" w:id="157"/>
    <w:p>
      <w:pPr>
        <w:spacing w:after="0"/>
        <w:ind w:left="0"/>
        <w:jc w:val="left"/>
      </w:pPr>
      <w:r>
        <w:rPr>
          <w:rFonts w:ascii="Times New Roman"/>
          <w:b/>
          <w:i w:val="false"/>
          <w:color w:val="000000"/>
        </w:rPr>
        <w:t xml:space="preserve"> 94-бап. Еншiлес ұйым </w:t>
      </w:r>
    </w:p>
    <w:bookmarkEnd w:id="157"/>
    <w:p>
      <w:pPr>
        <w:spacing w:after="0"/>
        <w:ind w:left="0"/>
        <w:jc w:val="both"/>
      </w:pPr>
      <w:r>
        <w:rPr>
          <w:rFonts w:ascii="Times New Roman"/>
          <w:b w:val="false"/>
          <w:i w:val="false"/>
          <w:color w:val="000000"/>
          <w:sz w:val="28"/>
        </w:rPr>
        <w:t>
      1. Шешімдерін жарғылық капиталға қатысудың басым үлесі болуы не олардың арасында жасалған шарт негізінде не өзгеше түрде басқа заңды тұлға (бұдан әрі – негізгі ұйым) айқындайтын заңды тұлға еншілес ұйым болып табылады.</w:t>
      </w:r>
    </w:p>
    <w:p>
      <w:pPr>
        <w:spacing w:after="0"/>
        <w:ind w:left="0"/>
        <w:jc w:val="both"/>
      </w:pPr>
      <w:r>
        <w:rPr>
          <w:rFonts w:ascii="Times New Roman"/>
          <w:b w:val="false"/>
          <w:i w:val="false"/>
          <w:color w:val="000000"/>
          <w:sz w:val="28"/>
        </w:rPr>
        <w:t xml:space="preserve">
      2. Еншiлес ұйым өзiнiң негiзгi ұйымының борыштары бойынша жауап бермейдi. </w:t>
      </w:r>
    </w:p>
    <w:p>
      <w:pPr>
        <w:spacing w:after="0"/>
        <w:ind w:left="0"/>
        <w:jc w:val="both"/>
      </w:pPr>
      <w:r>
        <w:rPr>
          <w:rFonts w:ascii="Times New Roman"/>
          <w:b w:val="false"/>
          <w:i w:val="false"/>
          <w:color w:val="000000"/>
          <w:sz w:val="28"/>
        </w:rPr>
        <w:t xml:space="preserve">
      Еншiлес ұйыммен жасасқан шарт бойынша (не өзгедей түрде) оған мiндеттi нұсқаулар беруге құқылы негiзгi ұйым онымен осындай нұсқауларды орындау үшiн жасалған мәмiлелер бойынша еншiлес ұйыммен бiрге субсидиарлық жауапты болады. </w:t>
      </w:r>
    </w:p>
    <w:p>
      <w:pPr>
        <w:spacing w:after="0"/>
        <w:ind w:left="0"/>
        <w:jc w:val="both"/>
      </w:pPr>
      <w:r>
        <w:rPr>
          <w:rFonts w:ascii="Times New Roman"/>
          <w:b w:val="false"/>
          <w:i w:val="false"/>
          <w:color w:val="000000"/>
          <w:sz w:val="28"/>
        </w:rPr>
        <w:t>
      Негiзгi ұйымның кiнәсiнен еншiлес ұйым банкрот болған жағдайда негiзгi ұйым оның борыштары бойынша субсидиарлық жауапты болады.</w:t>
      </w:r>
    </w:p>
    <w:p>
      <w:pPr>
        <w:spacing w:after="0"/>
        <w:ind w:left="0"/>
        <w:jc w:val="both"/>
      </w:pPr>
      <w:r>
        <w:rPr>
          <w:rFonts w:ascii="Times New Roman"/>
          <w:b w:val="false"/>
          <w:i w:val="false"/>
          <w:color w:val="000000"/>
          <w:sz w:val="28"/>
        </w:rPr>
        <w:t>
      Негізгі ұйымның акцияларын осындай ұйымның дауыс беретін акцияларының он пайызынан аспайтын мөлшерде иелену құқығы бар қаржы ұйымдарын қоспағанда, еншілес ұйым негізгі ұйымның акцияларын сатып ала алмайды.</w:t>
      </w:r>
    </w:p>
    <w:p>
      <w:pPr>
        <w:spacing w:after="0"/>
        <w:ind w:left="0"/>
        <w:jc w:val="both"/>
      </w:pPr>
      <w:r>
        <w:rPr>
          <w:rFonts w:ascii="Times New Roman"/>
          <w:b w:val="false"/>
          <w:i w:val="false"/>
          <w:color w:val="000000"/>
          <w:sz w:val="28"/>
        </w:rPr>
        <w:t xml:space="preserve">
      3. Егер заң актiлерiнде өзгеше белгiленбесе, еншiлес ұйымның қатысушылары негiзгi ұйымнан оның кiнәсiнен еншiлес ұйымға келтiрiлген зиянды өтеудi талап етуге құқылы. </w:t>
      </w:r>
    </w:p>
    <w:p>
      <w:pPr>
        <w:spacing w:after="0"/>
        <w:ind w:left="0"/>
        <w:jc w:val="both"/>
      </w:pPr>
      <w:r>
        <w:rPr>
          <w:rFonts w:ascii="Times New Roman"/>
          <w:b w:val="false"/>
          <w:i w:val="false"/>
          <w:color w:val="000000"/>
          <w:sz w:val="28"/>
        </w:rPr>
        <w:t xml:space="preserve">
      4. Еншiлес ұйымдар ережелерiнiң осы бапта көзделмеген ерекшелiктерi заң актiлерiмен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 жаңа редакцияда - ҚР 1998.07.10. </w:t>
      </w:r>
      <w:r>
        <w:rPr>
          <w:rFonts w:ascii="Times New Roman"/>
          <w:b w:val="false"/>
          <w:i w:val="false"/>
          <w:color w:val="000000"/>
          <w:sz w:val="28"/>
        </w:rPr>
        <w:t>№ 282</w:t>
      </w:r>
      <w:r>
        <w:rPr>
          <w:rFonts w:ascii="Times New Roman"/>
          <w:b w:val="false"/>
          <w:i w:val="false"/>
          <w:color w:val="ff0000"/>
          <w:sz w:val="28"/>
        </w:rPr>
        <w:t xml:space="preserve"> Заңымен, өзгерістер енгізілді - ҚР 2003.05.16. </w:t>
      </w:r>
      <w:r>
        <w:rPr>
          <w:rFonts w:ascii="Times New Roman"/>
          <w:b w:val="false"/>
          <w:i w:val="false"/>
          <w:color w:val="000000"/>
          <w:sz w:val="28"/>
        </w:rPr>
        <w:t>№ 416</w:t>
      </w:r>
      <w:r>
        <w:rPr>
          <w:rFonts w:ascii="Times New Roman"/>
          <w:b w:val="false"/>
          <w:i w:val="false"/>
          <w:color w:val="ff0000"/>
          <w:sz w:val="28"/>
        </w:rPr>
        <w:t xml:space="preserve">;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0" w:id="158"/>
    <w:p>
      <w:pPr>
        <w:spacing w:after="0"/>
        <w:ind w:left="0"/>
        <w:jc w:val="left"/>
      </w:pPr>
      <w:r>
        <w:rPr>
          <w:rFonts w:ascii="Times New Roman"/>
          <w:b/>
          <w:i w:val="false"/>
          <w:color w:val="000000"/>
        </w:rPr>
        <w:t xml:space="preserve"> 95-бап. Тәуелдi акционерлiк қоғам </w:t>
      </w:r>
    </w:p>
    <w:bookmarkEnd w:id="158"/>
    <w:p>
      <w:pPr>
        <w:spacing w:after="0"/>
        <w:ind w:left="0"/>
        <w:jc w:val="both"/>
      </w:pPr>
      <w:r>
        <w:rPr>
          <w:rFonts w:ascii="Times New Roman"/>
          <w:b w:val="false"/>
          <w:i w:val="false"/>
          <w:color w:val="000000"/>
          <w:sz w:val="28"/>
        </w:rPr>
        <w:t xml:space="preserve">
      1. Егер акционерлiк қоғамның дауыс берушi акцияларының жиырма проценттен астамы, басқа (қатысушы, басымырақ) заңды тұлғанiкi болса, ол тәуелдi қоғам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Бiр-бiрiнiң жарғылық капиталына тәуелдi және өзара қатысатын акционерлiк қоғамдардың осы бапта көзделмеген жағдайының ерекшелiктерi заң актiлерiмен айқындалады.</w:t>
      </w:r>
    </w:p>
    <w:p>
      <w:pPr>
        <w:spacing w:after="0"/>
        <w:ind w:left="0"/>
        <w:jc w:val="both"/>
      </w:pPr>
      <w:r>
        <w:rPr>
          <w:rFonts w:ascii="Times New Roman"/>
          <w:b w:val="false"/>
          <w:i w:val="false"/>
          <w:color w:val="000000"/>
          <w:sz w:val="28"/>
        </w:rPr>
        <w:t>
      5. Қатысушы (басымырақ) заңды тұлға заңдарда көзделген тәртіппен акционерлік қоғамның дауыс беретін акцияларының жиырма пайызынан астамын сатып алуы туралы ақпаратты жариялауға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1998.07.10. </w:t>
      </w:r>
      <w:r>
        <w:rPr>
          <w:rFonts w:ascii="Times New Roman"/>
          <w:b w:val="false"/>
          <w:i w:val="false"/>
          <w:color w:val="000000"/>
          <w:sz w:val="28"/>
        </w:rPr>
        <w:t>№ 282</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1" w:id="159"/>
    <w:p>
      <w:pPr>
        <w:spacing w:after="0"/>
        <w:ind w:left="0"/>
        <w:jc w:val="left"/>
      </w:pPr>
      <w:r>
        <w:rPr>
          <w:rFonts w:ascii="Times New Roman"/>
          <w:b/>
          <w:i w:val="false"/>
          <w:color w:val="000000"/>
        </w:rPr>
        <w:t xml:space="preserve"> V. Өндiрiстiк кооператив</w:t>
      </w:r>
    </w:p>
    <w:bookmarkEnd w:id="159"/>
    <w:bookmarkStart w:name="z112" w:id="160"/>
    <w:p>
      <w:pPr>
        <w:spacing w:after="0"/>
        <w:ind w:left="0"/>
        <w:jc w:val="left"/>
      </w:pPr>
      <w:r>
        <w:rPr>
          <w:rFonts w:ascii="Times New Roman"/>
          <w:b/>
          <w:i w:val="false"/>
          <w:color w:val="000000"/>
        </w:rPr>
        <w:t xml:space="preserve"> 96-бап. Өндiрiстiк кооператив туралы жалпы ережелер </w:t>
      </w:r>
    </w:p>
    <w:bookmarkEnd w:id="160"/>
    <w:p>
      <w:pPr>
        <w:spacing w:after="0"/>
        <w:ind w:left="0"/>
        <w:jc w:val="both"/>
      </w:pPr>
      <w:r>
        <w:rPr>
          <w:rFonts w:ascii="Times New Roman"/>
          <w:b w:val="false"/>
          <w:i w:val="false"/>
          <w:color w:val="000000"/>
          <w:sz w:val="28"/>
        </w:rPr>
        <w:t xml:space="preserve">
      1. Азаматтардың бiрлескен кәсiпкерлiк қызмет үшiн мүшелiк негiзде, олардың өз еңбегiмен қатысуына және өндiрiстiк кооператив мүшелерiнiң мүлiктiк жарналарын бiрiктiруiне негiзделген ерiктi бiрлестiгi өндiрiстiк кооператив деп танылады. </w:t>
      </w:r>
    </w:p>
    <w:p>
      <w:pPr>
        <w:spacing w:after="0"/>
        <w:ind w:left="0"/>
        <w:jc w:val="both"/>
      </w:pPr>
      <w:r>
        <w:rPr>
          <w:rFonts w:ascii="Times New Roman"/>
          <w:b w:val="false"/>
          <w:i w:val="false"/>
          <w:color w:val="000000"/>
          <w:sz w:val="28"/>
        </w:rPr>
        <w:t xml:space="preserve">
      2. Кооператив мүшелерi екеуден кем болмауға тиiс. </w:t>
      </w:r>
    </w:p>
    <w:p>
      <w:pPr>
        <w:spacing w:after="0"/>
        <w:ind w:left="0"/>
        <w:jc w:val="both"/>
      </w:pPr>
      <w:r>
        <w:rPr>
          <w:rFonts w:ascii="Times New Roman"/>
          <w:b w:val="false"/>
          <w:i w:val="false"/>
          <w:color w:val="000000"/>
          <w:sz w:val="28"/>
        </w:rPr>
        <w:t xml:space="preserve">
      3. Өндiрiстiк кооперативтiң мүшелерi кооператив мiндеттемелерi бойынша Өндiрiстiк кооператив туралы заңда көзделген мөлшер мен тәртiп бойынша қосымша (жәрдем беру) жауапты болады. </w:t>
      </w:r>
    </w:p>
    <w:p>
      <w:pPr>
        <w:spacing w:after="0"/>
        <w:ind w:left="0"/>
        <w:jc w:val="both"/>
      </w:pPr>
      <w:r>
        <w:rPr>
          <w:rFonts w:ascii="Times New Roman"/>
          <w:b w:val="false"/>
          <w:i w:val="false"/>
          <w:color w:val="000000"/>
          <w:sz w:val="28"/>
        </w:rPr>
        <w:t>
      4. Өндiрiстiк кооперативтiң және оның мүшелерiнiң құқықтық жағдайы осы Кодекске, заң құжаттарына сәйкес белгiленедi.</w:t>
      </w:r>
    </w:p>
    <w:p>
      <w:pPr>
        <w:spacing w:after="0"/>
        <w:ind w:left="0"/>
        <w:jc w:val="both"/>
      </w:pPr>
      <w:r>
        <w:rPr>
          <w:rFonts w:ascii="Times New Roman"/>
          <w:b w:val="false"/>
          <w:i w:val="false"/>
          <w:color w:val="000000"/>
          <w:sz w:val="28"/>
        </w:rPr>
        <w:t xml:space="preserve">
      5. "Ауыл шаруашылығы кооперативтері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өндірістік кооператив нысанында құрылатын ауыл шаруашылығы кооперативінің құқықтық жағдайы, сондай-ақ оның мүшелерінің құқықтық жағдайы, құқықтары мен міндеттері осы кодекспен және Қазақстан Республикасының өзге де заңдарымен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өзгерту енгізілді - ҚР 1998.03.02 </w:t>
      </w:r>
      <w:r>
        <w:rPr>
          <w:rFonts w:ascii="Times New Roman"/>
          <w:b w:val="false"/>
          <w:i w:val="false"/>
          <w:color w:val="000000"/>
          <w:sz w:val="28"/>
        </w:rPr>
        <w:t>№ 211</w:t>
      </w:r>
      <w:r>
        <w:rPr>
          <w:rFonts w:ascii="Times New Roman"/>
          <w:b w:val="false"/>
          <w:i w:val="false"/>
          <w:color w:val="ff0000"/>
          <w:sz w:val="28"/>
        </w:rPr>
        <w:t>; 29.10.2015</w:t>
      </w:r>
      <w:r>
        <w:rPr>
          <w:rFonts w:ascii="Times New Roman"/>
          <w:b w:val="false"/>
          <w:i w:val="false"/>
          <w:color w:val="000000"/>
          <w:sz w:val="28"/>
        </w:rPr>
        <w:t xml:space="preserve"> № 373-V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13" w:id="161"/>
    <w:p>
      <w:pPr>
        <w:spacing w:after="0"/>
        <w:ind w:left="0"/>
        <w:jc w:val="left"/>
      </w:pPr>
      <w:r>
        <w:rPr>
          <w:rFonts w:ascii="Times New Roman"/>
          <w:b/>
          <w:i w:val="false"/>
          <w:color w:val="000000"/>
        </w:rPr>
        <w:t xml:space="preserve"> 97-бап. Өндiрiстiк кооперативтiң жарғысы </w:t>
      </w:r>
    </w:p>
    <w:bookmarkEnd w:id="161"/>
    <w:p>
      <w:pPr>
        <w:spacing w:after="0"/>
        <w:ind w:left="0"/>
        <w:jc w:val="both"/>
      </w:pPr>
      <w:r>
        <w:rPr>
          <w:rFonts w:ascii="Times New Roman"/>
          <w:b w:val="false"/>
          <w:i w:val="false"/>
          <w:color w:val="000000"/>
          <w:sz w:val="28"/>
        </w:rPr>
        <w:t xml:space="preserve">
      Өндiрiстiк кооперативтiң жарғысында осы Кодекстiң 41-бабының 5-тармағында көрсетiлген мәлiметтерден басқа кооператив мүшелерi жарнасының мөлшерi туралы; кооператив мүшелерiнiң құрамы мен жарна қосу тәртiбi және олардың жарналарды енгiзу жөнiндегi мiндеттемелердi бұзғаны үшiн жауапкершiлiгi туралы; кооператив қызметiне оның мүшелерiнiң еңбекпен қатысу сипаты мен тәртiбi және олардың жеке еңбекпен қатысуы жөнiндегi мiндеттемелердi бұзғаны үшiн жауапкершiлiгi туралы; кооперативтiң таза табысын бөлу тәртiбi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жөнiндегi шешiмдер қабылдау тәртiбi туралы ережелер болуға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өзгерту енгізілді - Қазақстан Республикасының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14" w:id="162"/>
    <w:p>
      <w:pPr>
        <w:spacing w:after="0"/>
        <w:ind w:left="0"/>
        <w:jc w:val="left"/>
      </w:pPr>
      <w:r>
        <w:rPr>
          <w:rFonts w:ascii="Times New Roman"/>
          <w:b/>
          <w:i w:val="false"/>
          <w:color w:val="000000"/>
        </w:rPr>
        <w:t xml:space="preserve"> 98-бап. Өндiрiстiк кооперативтiң мүлкi </w:t>
      </w:r>
    </w:p>
    <w:bookmarkEnd w:id="162"/>
    <w:p>
      <w:pPr>
        <w:spacing w:after="0"/>
        <w:ind w:left="0"/>
        <w:jc w:val="both"/>
      </w:pPr>
      <w:r>
        <w:rPr>
          <w:rFonts w:ascii="Times New Roman"/>
          <w:b w:val="false"/>
          <w:i w:val="false"/>
          <w:color w:val="000000"/>
          <w:sz w:val="28"/>
        </w:rPr>
        <w:t xml:space="preserve">
      1. Өндiрiстiк кооперативтiң меншiгiндегi мүлiк, егер кооперативтiң жарғысында өзгеше көзделмесе, оның мүшелерiнiң пайларына олардың жарналарына барабар бөлiнедi. </w:t>
      </w:r>
    </w:p>
    <w:p>
      <w:pPr>
        <w:spacing w:after="0"/>
        <w:ind w:left="0"/>
        <w:jc w:val="both"/>
      </w:pPr>
      <w:r>
        <w:rPr>
          <w:rFonts w:ascii="Times New Roman"/>
          <w:b w:val="false"/>
          <w:i w:val="false"/>
          <w:color w:val="000000"/>
          <w:sz w:val="28"/>
        </w:rPr>
        <w:t xml:space="preserve">
      2. Кооператив таза табысы оның мүшелерi арасында, егер кооператив жарғысында өзгеше тәртiп көзделмесе, олардың еңбекке қатысуына сәйкес бөлiнедi. </w:t>
      </w:r>
    </w:p>
    <w:p>
      <w:pPr>
        <w:spacing w:after="0"/>
        <w:ind w:left="0"/>
        <w:jc w:val="both"/>
      </w:pPr>
      <w:r>
        <w:rPr>
          <w:rFonts w:ascii="Times New Roman"/>
          <w:b w:val="false"/>
          <w:i w:val="false"/>
          <w:color w:val="000000"/>
          <w:sz w:val="28"/>
        </w:rPr>
        <w:t xml:space="preserve">
      3. Өндiрiстiк кооператив таратылған немесе кооператив мүшесi одан шыққан жағдайда кооператив мүшесiнiң өз пайын бөлiп алуға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өзгерту енгізілді - Қазақстан Республикасының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15" w:id="163"/>
    <w:p>
      <w:pPr>
        <w:spacing w:after="0"/>
        <w:ind w:left="0"/>
        <w:jc w:val="left"/>
      </w:pPr>
      <w:r>
        <w:rPr>
          <w:rFonts w:ascii="Times New Roman"/>
          <w:b/>
          <w:i w:val="false"/>
          <w:color w:val="000000"/>
        </w:rPr>
        <w:t xml:space="preserve"> 99-бап. Өндiрiстiк кооперативтi басқару </w:t>
      </w:r>
    </w:p>
    <w:bookmarkEnd w:id="163"/>
    <w:p>
      <w:pPr>
        <w:spacing w:after="0"/>
        <w:ind w:left="0"/>
        <w:jc w:val="both"/>
      </w:pPr>
      <w:r>
        <w:rPr>
          <w:rFonts w:ascii="Times New Roman"/>
          <w:b w:val="false"/>
          <w:i w:val="false"/>
          <w:color w:val="000000"/>
          <w:sz w:val="28"/>
        </w:rPr>
        <w:t>
      1. Өндiрiстiк кооперативтiң жоғары органы оның мүшелерiнiң жалпы жиналысы болып табылады.</w:t>
      </w:r>
    </w:p>
    <w:p>
      <w:pPr>
        <w:spacing w:after="0"/>
        <w:ind w:left="0"/>
        <w:jc w:val="both"/>
      </w:pPr>
      <w:r>
        <w:rPr>
          <w:rFonts w:ascii="Times New Roman"/>
          <w:b w:val="false"/>
          <w:i w:val="false"/>
          <w:color w:val="000000"/>
          <w:sz w:val="28"/>
        </w:rPr>
        <w:t>
      Өндiрiстiк кооперативте кооперативтiң атқарушы органының қызметiне бақылау жасауды жүзеге асыратын байқаушы кеңес құрылуы мүмкiн. Байқаушы кеңестiң мүшелерi өндiрiстiк кооператив атынан әрекет жасауға құқылы емес.</w:t>
      </w:r>
    </w:p>
    <w:p>
      <w:pPr>
        <w:spacing w:after="0"/>
        <w:ind w:left="0"/>
        <w:jc w:val="both"/>
      </w:pPr>
      <w:r>
        <w:rPr>
          <w:rFonts w:ascii="Times New Roman"/>
          <w:b w:val="false"/>
          <w:i w:val="false"/>
          <w:color w:val="000000"/>
          <w:sz w:val="28"/>
        </w:rPr>
        <w:t>
      Кооперативтің басқармасы немесе төрағасы кооперативтiң атқарушы органы болып табылады. Атқарушы орган кооператив қызметiне ағымдағы басшылықты жүзеге асырады және байқаушы кеңес пен кооператив мүшелерiнiң жалпы жиналысына есеп бередi.</w:t>
      </w:r>
    </w:p>
    <w:p>
      <w:pPr>
        <w:spacing w:after="0"/>
        <w:ind w:left="0"/>
        <w:jc w:val="both"/>
      </w:pPr>
      <w:r>
        <w:rPr>
          <w:rFonts w:ascii="Times New Roman"/>
          <w:b w:val="false"/>
          <w:i w:val="false"/>
          <w:color w:val="000000"/>
          <w:sz w:val="28"/>
        </w:rPr>
        <w:t xml:space="preserve">
      Тек кооператив мүшелерi ғана байқаушы кеңес пен өндiрiстiк кооператив басқармасының мүшелерi бола алады. Кооператив мүшесi бiр мезгiлде байқаушы кеңестiң мүшесi және басқарма мүшесi (кооператив төрағасы) бола алмайды. </w:t>
      </w:r>
    </w:p>
    <w:p>
      <w:pPr>
        <w:spacing w:after="0"/>
        <w:ind w:left="0"/>
        <w:jc w:val="both"/>
      </w:pPr>
      <w:r>
        <w:rPr>
          <w:rFonts w:ascii="Times New Roman"/>
          <w:b w:val="false"/>
          <w:i w:val="false"/>
          <w:color w:val="000000"/>
          <w:sz w:val="28"/>
        </w:rPr>
        <w:t xml:space="preserve">
      2. Өндiрiстiк кооперативтi басқару органдарының құзыретi, сондай-ақ олардың шешiм қабылдау және кооператив атынан әрекет жасау тәртiбi заң құжаттары мен құрылтай құжаттарында белгiленедi. </w:t>
      </w:r>
    </w:p>
    <w:p>
      <w:pPr>
        <w:spacing w:after="0"/>
        <w:ind w:left="0"/>
        <w:jc w:val="both"/>
      </w:pPr>
      <w:r>
        <w:rPr>
          <w:rFonts w:ascii="Times New Roman"/>
          <w:b w:val="false"/>
          <w:i w:val="false"/>
          <w:color w:val="000000"/>
          <w:sz w:val="28"/>
        </w:rPr>
        <w:t xml:space="preserve">
      3. Өндiрiстiк кооператив мүшелерiнiң жалпы жиналысының ерекше құзыретiне мыналар жатады: </w:t>
      </w:r>
    </w:p>
    <w:p>
      <w:pPr>
        <w:spacing w:after="0"/>
        <w:ind w:left="0"/>
        <w:jc w:val="both"/>
      </w:pPr>
      <w:r>
        <w:rPr>
          <w:rFonts w:ascii="Times New Roman"/>
          <w:b w:val="false"/>
          <w:i w:val="false"/>
          <w:color w:val="000000"/>
          <w:sz w:val="28"/>
        </w:rPr>
        <w:t xml:space="preserve">
      1) кооператив жарғысын өзгерту; </w:t>
      </w:r>
    </w:p>
    <w:p>
      <w:pPr>
        <w:spacing w:after="0"/>
        <w:ind w:left="0"/>
        <w:jc w:val="both"/>
      </w:pPr>
      <w:r>
        <w:rPr>
          <w:rFonts w:ascii="Times New Roman"/>
          <w:b w:val="false"/>
          <w:i w:val="false"/>
          <w:color w:val="000000"/>
          <w:sz w:val="28"/>
        </w:rPr>
        <w:t xml:space="preserve">
      2) атқарушы органды, тексерушi органдарды және қадағалау кеңесiн құру мен олардың мүшелерiн керi шақырып алу; </w:t>
      </w:r>
    </w:p>
    <w:p>
      <w:pPr>
        <w:spacing w:after="0"/>
        <w:ind w:left="0"/>
        <w:jc w:val="both"/>
      </w:pPr>
      <w:r>
        <w:rPr>
          <w:rFonts w:ascii="Times New Roman"/>
          <w:b w:val="false"/>
          <w:i w:val="false"/>
          <w:color w:val="000000"/>
          <w:sz w:val="28"/>
        </w:rPr>
        <w:t xml:space="preserve">
      3) кооператив мүшелерiн қабылдау және шығару; </w:t>
      </w:r>
    </w:p>
    <w:p>
      <w:pPr>
        <w:spacing w:after="0"/>
        <w:ind w:left="0"/>
        <w:jc w:val="both"/>
      </w:pPr>
      <w:r>
        <w:rPr>
          <w:rFonts w:ascii="Times New Roman"/>
          <w:b w:val="false"/>
          <w:i w:val="false"/>
          <w:color w:val="000000"/>
          <w:sz w:val="28"/>
        </w:rPr>
        <w:t xml:space="preserve">
      4) кооперативтiң қаржы есебiн бекiту және оның таза табысын бөлу; </w:t>
      </w:r>
    </w:p>
    <w:p>
      <w:pPr>
        <w:spacing w:after="0"/>
        <w:ind w:left="0"/>
        <w:jc w:val="both"/>
      </w:pPr>
      <w:r>
        <w:rPr>
          <w:rFonts w:ascii="Times New Roman"/>
          <w:b w:val="false"/>
          <w:i w:val="false"/>
          <w:color w:val="000000"/>
          <w:sz w:val="28"/>
        </w:rPr>
        <w:t xml:space="preserve">
      5) кооперативтi қайта құру мен таратуды шешу. </w:t>
      </w:r>
    </w:p>
    <w:p>
      <w:pPr>
        <w:spacing w:after="0"/>
        <w:ind w:left="0"/>
        <w:jc w:val="both"/>
      </w:pPr>
      <w:r>
        <w:rPr>
          <w:rFonts w:ascii="Times New Roman"/>
          <w:b w:val="false"/>
          <w:i w:val="false"/>
          <w:color w:val="000000"/>
          <w:sz w:val="28"/>
        </w:rPr>
        <w:t xml:space="preserve">
      Жалпы жиналыстың ерекше құзыретiне заң құжаттары мен құрылтай құжаттарында басқа мәселелердi шешудi де жатқызуы мүмкiн. </w:t>
      </w:r>
    </w:p>
    <w:p>
      <w:pPr>
        <w:spacing w:after="0"/>
        <w:ind w:left="0"/>
        <w:jc w:val="both"/>
      </w:pPr>
      <w:r>
        <w:rPr>
          <w:rFonts w:ascii="Times New Roman"/>
          <w:b w:val="false"/>
          <w:i w:val="false"/>
          <w:color w:val="000000"/>
          <w:sz w:val="28"/>
        </w:rPr>
        <w:t>
      Жалпы жиналыстың немесе кооперативтiң қадағалау кеңесiнiң ерекше құзыретiне жатқызылған мәселелердi олар кооперативтiң атқарушы органының шешуiне бере алмайды.</w:t>
      </w:r>
    </w:p>
    <w:p>
      <w:pPr>
        <w:spacing w:after="0"/>
        <w:ind w:left="0"/>
        <w:jc w:val="both"/>
      </w:pPr>
      <w:r>
        <w:rPr>
          <w:rFonts w:ascii="Times New Roman"/>
          <w:b w:val="false"/>
          <w:i w:val="false"/>
          <w:color w:val="000000"/>
          <w:sz w:val="28"/>
        </w:rPr>
        <w:t>
      3-1. Өндірістік кооператив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оларды басқару жөніндегі барлық өкілеттіктер тиісінше уақытша не банкроттықты немесе оңалтуды басқарушыға өтеді.</w:t>
      </w:r>
    </w:p>
    <w:p>
      <w:pPr>
        <w:spacing w:after="0"/>
        <w:ind w:left="0"/>
        <w:jc w:val="both"/>
      </w:pPr>
      <w:r>
        <w:rPr>
          <w:rFonts w:ascii="Times New Roman"/>
          <w:b w:val="false"/>
          <w:i w:val="false"/>
          <w:color w:val="000000"/>
          <w:sz w:val="28"/>
        </w:rPr>
        <w:t xml:space="preserve">
      4. Жалпы жиналыс шешiмдер қабылдаған кезде кооператив мүшесiнiң бiр даусы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6" w:id="164"/>
    <w:p>
      <w:pPr>
        <w:spacing w:after="0"/>
        <w:ind w:left="0"/>
        <w:jc w:val="left"/>
      </w:pPr>
      <w:r>
        <w:rPr>
          <w:rFonts w:ascii="Times New Roman"/>
          <w:b/>
          <w:i w:val="false"/>
          <w:color w:val="000000"/>
        </w:rPr>
        <w:t xml:space="preserve"> 100-бап. Өндiрiстiк кооперативке мүшелiктiң тоқтатылуы </w:t>
      </w:r>
    </w:p>
    <w:bookmarkEnd w:id="164"/>
    <w:p>
      <w:pPr>
        <w:spacing w:after="0"/>
        <w:ind w:left="0"/>
        <w:jc w:val="both"/>
      </w:pPr>
      <w:r>
        <w:rPr>
          <w:rFonts w:ascii="Times New Roman"/>
          <w:b w:val="false"/>
          <w:i w:val="false"/>
          <w:color w:val="000000"/>
          <w:sz w:val="28"/>
        </w:rPr>
        <w:t xml:space="preserve">
      1. Өндiрiстiк кооперативтiң мүшесi кооперативтен өз қалауымен шығуға құқылы. Бұл ретте оған оның жарнасы төленуге немесе берiлуге, сондай-ақ жарғыда көзделген басқа төлемдер төлеу жүзеге асырылуға тиiс. </w:t>
      </w:r>
    </w:p>
    <w:p>
      <w:pPr>
        <w:spacing w:after="0"/>
        <w:ind w:left="0"/>
        <w:jc w:val="both"/>
      </w:pPr>
      <w:r>
        <w:rPr>
          <w:rFonts w:ascii="Times New Roman"/>
          <w:b w:val="false"/>
          <w:i w:val="false"/>
          <w:color w:val="000000"/>
          <w:sz w:val="28"/>
        </w:rPr>
        <w:t xml:space="preserve">
      Кооперативтен шығатын мүшеге жарна мен басқа мүлiк есептi кезең аяқталып, кооперативтiң қаржы есебi бекiтiлгеннен кейiн берiледi. </w:t>
      </w:r>
    </w:p>
    <w:p>
      <w:pPr>
        <w:spacing w:after="0"/>
        <w:ind w:left="0"/>
        <w:jc w:val="both"/>
      </w:pPr>
      <w:r>
        <w:rPr>
          <w:rFonts w:ascii="Times New Roman"/>
          <w:b w:val="false"/>
          <w:i w:val="false"/>
          <w:color w:val="000000"/>
          <w:sz w:val="28"/>
        </w:rPr>
        <w:t xml:space="preserve">
      2. Өндiрiстiк кооперативтiң мүшесi өзiне кооператив жарғысында жүктелген мiндеттердi орындамаған немесе тиiсiнше орындамаған ретте, сондай-ақ заң құжаттары мен құрылтай құжаттарында көзделген басқа да реттерде жалпы жиналыстың шешiмi бойынша кооперативтен шығарылуы мүмкiн. </w:t>
      </w:r>
    </w:p>
    <w:p>
      <w:pPr>
        <w:spacing w:after="0"/>
        <w:ind w:left="0"/>
        <w:jc w:val="both"/>
      </w:pPr>
      <w:r>
        <w:rPr>
          <w:rFonts w:ascii="Times New Roman"/>
          <w:b w:val="false"/>
          <w:i w:val="false"/>
          <w:color w:val="000000"/>
          <w:sz w:val="28"/>
        </w:rPr>
        <w:t xml:space="preserve">
      Өндiрiстiк кооперативтiң мүшелiгiнен шығарылғаны үшiн сотқа шағым жасалуы мүмкiн. </w:t>
      </w:r>
    </w:p>
    <w:p>
      <w:pPr>
        <w:spacing w:after="0"/>
        <w:ind w:left="0"/>
        <w:jc w:val="both"/>
      </w:pPr>
      <w:r>
        <w:rPr>
          <w:rFonts w:ascii="Times New Roman"/>
          <w:b w:val="false"/>
          <w:i w:val="false"/>
          <w:color w:val="000000"/>
          <w:sz w:val="28"/>
        </w:rPr>
        <w:t xml:space="preserve">
      Өндiрiстiк кооперативтiң мүшесi кооперативтен соған ұқсас кооперативке мүше болуына байланысты жалпы жиналыстың шешiмi бойынша шығарылуы мүмкiн. </w:t>
      </w:r>
    </w:p>
    <w:p>
      <w:pPr>
        <w:spacing w:after="0"/>
        <w:ind w:left="0"/>
        <w:jc w:val="both"/>
      </w:pPr>
      <w:r>
        <w:rPr>
          <w:rFonts w:ascii="Times New Roman"/>
          <w:b w:val="false"/>
          <w:i w:val="false"/>
          <w:color w:val="000000"/>
          <w:sz w:val="28"/>
        </w:rPr>
        <w:t xml:space="preserve">
      Өндiрiстiк кооперативтiң одан шығарылған мүшесi өз жарнасын және осы баптың 1-тармағына сәйкес кооператив жарғысында көзделген басқа да төлемдердi алуға құқылы. </w:t>
      </w:r>
    </w:p>
    <w:p>
      <w:pPr>
        <w:spacing w:after="0"/>
        <w:ind w:left="0"/>
        <w:jc w:val="both"/>
      </w:pPr>
      <w:r>
        <w:rPr>
          <w:rFonts w:ascii="Times New Roman"/>
          <w:b w:val="false"/>
          <w:i w:val="false"/>
          <w:color w:val="000000"/>
          <w:sz w:val="28"/>
        </w:rPr>
        <w:t xml:space="preserve">
      3. Өндiрiстiк кооперативтiң мүшесi өз жарнасын немесе оның бiр бөлiгiн, егер осы Кодексте, өзге де заң құжаттары мен құрылтай құжаттарында өзгеше көзделмесе, кооперативтiң басқа мүшесiне беруге құқылы. </w:t>
      </w:r>
    </w:p>
    <w:p>
      <w:pPr>
        <w:spacing w:after="0"/>
        <w:ind w:left="0"/>
        <w:jc w:val="both"/>
      </w:pPr>
      <w:r>
        <w:rPr>
          <w:rFonts w:ascii="Times New Roman"/>
          <w:b w:val="false"/>
          <w:i w:val="false"/>
          <w:color w:val="000000"/>
          <w:sz w:val="28"/>
        </w:rPr>
        <w:t xml:space="preserve">
      Өндiрiстiк кооперативтiң мүшесi болып табылмайтын азаматқа жарнаны (оның бiр бөлiгiн) беруге, егер заңнамалық актілерде өзгеше көзделмесе, кооперативтiң келiсуiмен ғана рұқсат етiледi. Бұл ретте осы Кодексте көзделген жағдайларды қоспағанда, кооперативтiң басқа мүшелерi мұндай жарнаны (оның бiр бөлiгiн) сатып алуды басым құқықты пайдаланады. </w:t>
      </w:r>
    </w:p>
    <w:p>
      <w:pPr>
        <w:spacing w:after="0"/>
        <w:ind w:left="0"/>
        <w:jc w:val="both"/>
      </w:pPr>
      <w:r>
        <w:rPr>
          <w:rFonts w:ascii="Times New Roman"/>
          <w:b w:val="false"/>
          <w:i w:val="false"/>
          <w:color w:val="000000"/>
          <w:sz w:val="28"/>
        </w:rPr>
        <w:t xml:space="preserve">
      4. Өндiрiстiк кооперативтiң мүшесi қайтыс болған жағдайда оның мұрагерлерi, егер кооперативтiң жарғысында өзгеше көзделмесе, кооператив мүшесi етiп қабылдануы мүмкiн. Қайтыс болған кооператив мүшесiнiң мұрагерi кооперативке кiруден бас тартқанда немесе кооператив мұрагердi қабылдаудан бас тартқанда оған мүлiктегi қайтыс болған кооператив мүшесiнiң пайына бара-бар үлес, сондай-ақ кооперативтiң таза табысының қайтыс болған адамға тиесiлi бөлiгi және кооператив қызметiне қосқан жеке еңбегi үшiн сыйақы төленедi. </w:t>
      </w:r>
    </w:p>
    <w:p>
      <w:pPr>
        <w:spacing w:after="0"/>
        <w:ind w:left="0"/>
        <w:jc w:val="both"/>
      </w:pPr>
      <w:r>
        <w:rPr>
          <w:rFonts w:ascii="Times New Roman"/>
          <w:b w:val="false"/>
          <w:i w:val="false"/>
          <w:color w:val="000000"/>
          <w:sz w:val="28"/>
        </w:rPr>
        <w:t xml:space="preserve">
      5. Өндiрiстiк кооператив мүшесiнiң жарнасынан оның жеке борышын өндiрiп алуға оның мұндай борышты заң құжаттары мен кооперативтiң құрылтай құжаттарында көзделген тәртiп бойынша жабу үшiн басқа мүлкi жетпеген жағдайда ғана жол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2007.08.07. </w:t>
      </w:r>
      <w:r>
        <w:rPr>
          <w:rFonts w:ascii="Times New Roman"/>
          <w:b w:val="false"/>
          <w:i w:val="false"/>
          <w:color w:val="000000"/>
          <w:sz w:val="28"/>
        </w:rPr>
        <w:t>№ 321</w:t>
      </w:r>
      <w:r>
        <w:rPr>
          <w:rFonts w:ascii="Times New Roman"/>
          <w:b w:val="false"/>
          <w:i w:val="false"/>
          <w:color w:val="ff0000"/>
          <w:sz w:val="28"/>
        </w:rPr>
        <w:t>(ресми жарияланған күнінен бастап қолданысқа енгізіледі) Заңдарымен.</w:t>
      </w:r>
      <w:r>
        <w:br/>
      </w:r>
      <w:r>
        <w:rPr>
          <w:rFonts w:ascii="Times New Roman"/>
          <w:b w:val="false"/>
          <w:i w:val="false"/>
          <w:color w:val="000000"/>
          <w:sz w:val="28"/>
        </w:rPr>
        <w:t>
</w:t>
      </w:r>
    </w:p>
    <w:bookmarkStart w:name="z117" w:id="165"/>
    <w:p>
      <w:pPr>
        <w:spacing w:after="0"/>
        <w:ind w:left="0"/>
        <w:jc w:val="left"/>
      </w:pPr>
      <w:r>
        <w:rPr>
          <w:rFonts w:ascii="Times New Roman"/>
          <w:b/>
          <w:i w:val="false"/>
          <w:color w:val="000000"/>
        </w:rPr>
        <w:t xml:space="preserve"> 101-бап. Өндiрiстiк кооперативтi қайта құру және тарату </w:t>
      </w:r>
    </w:p>
    <w:bookmarkEnd w:id="165"/>
    <w:p>
      <w:pPr>
        <w:spacing w:after="0"/>
        <w:ind w:left="0"/>
        <w:jc w:val="both"/>
      </w:pPr>
      <w:r>
        <w:rPr>
          <w:rFonts w:ascii="Times New Roman"/>
          <w:b w:val="false"/>
          <w:i w:val="false"/>
          <w:color w:val="000000"/>
          <w:sz w:val="28"/>
        </w:rPr>
        <w:t xml:space="preserve">
      1. Өндiрiстiк кооператив өз мүшелерiнiң жалпы жиналысының шешiмi бойынша ерiктi түрде қайта құрылуы және таратылуы мүмкiн. </w:t>
      </w:r>
    </w:p>
    <w:p>
      <w:pPr>
        <w:spacing w:after="0"/>
        <w:ind w:left="0"/>
        <w:jc w:val="both"/>
      </w:pPr>
      <w:r>
        <w:rPr>
          <w:rFonts w:ascii="Times New Roman"/>
          <w:b w:val="false"/>
          <w:i w:val="false"/>
          <w:color w:val="000000"/>
          <w:sz w:val="28"/>
        </w:rPr>
        <w:t xml:space="preserve">
      Өндiрiстiк кооперативтi қайта құрудың және таратудың өзге негiздерi мен тәртiбi осы Кодексте және басқа заң құжаттарында белгiленедi. </w:t>
      </w:r>
    </w:p>
    <w:p>
      <w:pPr>
        <w:spacing w:after="0"/>
        <w:ind w:left="0"/>
        <w:jc w:val="both"/>
      </w:pPr>
      <w:r>
        <w:rPr>
          <w:rFonts w:ascii="Times New Roman"/>
          <w:b w:val="false"/>
          <w:i w:val="false"/>
          <w:color w:val="000000"/>
          <w:sz w:val="28"/>
        </w:rPr>
        <w:t xml:space="preserve">
      2. Өндiрiстiк кооператив өз мүшелерiнiң бiрауызды шешiмi бойынша шаруашылық серiктестiгi болып қайта құрылуы мүмкiн. </w:t>
      </w:r>
    </w:p>
    <w:bookmarkStart w:name="z118" w:id="166"/>
    <w:p>
      <w:pPr>
        <w:spacing w:after="0"/>
        <w:ind w:left="0"/>
        <w:jc w:val="left"/>
      </w:pPr>
      <w:r>
        <w:rPr>
          <w:rFonts w:ascii="Times New Roman"/>
          <w:b/>
          <w:i w:val="false"/>
          <w:color w:val="000000"/>
        </w:rPr>
        <w:t xml:space="preserve"> VI. Мемлекеттiк кәсiпорын</w:t>
      </w:r>
    </w:p>
    <w:bookmarkEnd w:id="166"/>
    <w:bookmarkStart w:name="z119" w:id="167"/>
    <w:p>
      <w:pPr>
        <w:spacing w:after="0"/>
        <w:ind w:left="0"/>
        <w:jc w:val="left"/>
      </w:pPr>
      <w:r>
        <w:rPr>
          <w:rFonts w:ascii="Times New Roman"/>
          <w:b/>
          <w:i w:val="false"/>
          <w:color w:val="000000"/>
        </w:rPr>
        <w:t xml:space="preserve"> 102-бап. Мемлекеттiк кәсiпорын туралы негiзгi ережелер </w:t>
      </w:r>
    </w:p>
    <w:bookmarkEnd w:id="167"/>
    <w:p>
      <w:pPr>
        <w:spacing w:after="0"/>
        <w:ind w:left="0"/>
        <w:jc w:val="both"/>
      </w:pPr>
      <w:r>
        <w:rPr>
          <w:rFonts w:ascii="Times New Roman"/>
          <w:b w:val="false"/>
          <w:i w:val="false"/>
          <w:color w:val="000000"/>
          <w:sz w:val="28"/>
        </w:rPr>
        <w:t xml:space="preserve">
      1. Мемлекеттiк кәсiпорындарға: </w:t>
      </w:r>
    </w:p>
    <w:p>
      <w:pPr>
        <w:spacing w:after="0"/>
        <w:ind w:left="0"/>
        <w:jc w:val="both"/>
      </w:pPr>
      <w:r>
        <w:rPr>
          <w:rFonts w:ascii="Times New Roman"/>
          <w:b w:val="false"/>
          <w:i w:val="false"/>
          <w:color w:val="000000"/>
          <w:sz w:val="28"/>
        </w:rPr>
        <w:t xml:space="preserve">
      1) шаруашылық жүргiзу құқығына негiзделген; </w:t>
      </w:r>
    </w:p>
    <w:p>
      <w:pPr>
        <w:spacing w:after="0"/>
        <w:ind w:left="0"/>
        <w:jc w:val="both"/>
      </w:pPr>
      <w:r>
        <w:rPr>
          <w:rFonts w:ascii="Times New Roman"/>
          <w:b w:val="false"/>
          <w:i w:val="false"/>
          <w:color w:val="000000"/>
          <w:sz w:val="28"/>
        </w:rPr>
        <w:t xml:space="preserve">
      2) оралымды басқару құқығына негiзделген (қазыналық кәсiпорын) кәсiпорындар жатады. </w:t>
      </w:r>
    </w:p>
    <w:p>
      <w:pPr>
        <w:spacing w:after="0"/>
        <w:ind w:left="0"/>
        <w:jc w:val="both"/>
      </w:pPr>
      <w:r>
        <w:rPr>
          <w:rFonts w:ascii="Times New Roman"/>
          <w:b w:val="false"/>
          <w:i w:val="false"/>
          <w:color w:val="000000"/>
          <w:sz w:val="28"/>
        </w:rPr>
        <w:t xml:space="preserve">
      2. Мемлекеттiк кәсiпорынның мүлкi бөлiнбейдi және оны салымдар (үлестер, жарналар) бойынша, соның iшiнде кәсiпорын қызметкерлерiнiң арасында бөлуге болмайды. </w:t>
      </w:r>
    </w:p>
    <w:p>
      <w:pPr>
        <w:spacing w:after="0"/>
        <w:ind w:left="0"/>
        <w:jc w:val="both"/>
      </w:pPr>
      <w:r>
        <w:rPr>
          <w:rFonts w:ascii="Times New Roman"/>
          <w:b w:val="false"/>
          <w:i w:val="false"/>
          <w:color w:val="000000"/>
          <w:sz w:val="28"/>
        </w:rPr>
        <w:t xml:space="preserve">
      3. Мемлекеттiк кәсiпорындардың фирмалық атауында оның мүлкiн меншiктенушi көрсетiлуге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1) тармақшасынан қараңыз) </w:t>
      </w:r>
      <w:r>
        <w:rPr>
          <w:rFonts w:ascii="Times New Roman"/>
          <w:b w:val="false"/>
          <w:i w:val="false"/>
          <w:color w:val="ff0000"/>
          <w:sz w:val="28"/>
        </w:rPr>
        <w:t>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Мемлекеттiк кәсiпорын Қазақстан Республикасының заңдарына сәйкес құрылады, таратылады және қайта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Республикасының заңдарында айқындалған тәртіппен тағайындалатын басшы мемлекеттiк кәсiпорынның органы болып табылады.</w:t>
      </w:r>
    </w:p>
    <w:p>
      <w:pPr>
        <w:spacing w:after="0"/>
        <w:ind w:left="0"/>
        <w:jc w:val="both"/>
      </w:pPr>
      <w:r>
        <w:rPr>
          <w:rFonts w:ascii="Times New Roman"/>
          <w:b w:val="false"/>
          <w:i w:val="false"/>
          <w:color w:val="000000"/>
          <w:sz w:val="28"/>
        </w:rPr>
        <w:t>
      Қазақстан Республикасының мемлекеттік мүлік туралы заңнамалық актісінде көзделген жағдайларда мемлекеттік кәсіпорын басшысынан басқа өзге де орган мемлекеттiк кәсiпорынның органы ретінде әрекет ете алады.</w:t>
      </w:r>
    </w:p>
    <w:p>
      <w:pPr>
        <w:spacing w:after="0"/>
        <w:ind w:left="0"/>
        <w:jc w:val="both"/>
      </w:pPr>
      <w:r>
        <w:rPr>
          <w:rFonts w:ascii="Times New Roman"/>
          <w:b w:val="false"/>
          <w:i w:val="false"/>
          <w:color w:val="000000"/>
          <w:sz w:val="28"/>
        </w:rPr>
        <w:t>
      5-1. Мемлекеттік кәсіпорын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Алынып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Мемлекеттiк кәсiпорынның құқылық ережесi осы Кодексте және өзге заң құжаттарында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0" w:id="168"/>
    <w:p>
      <w:pPr>
        <w:spacing w:after="0"/>
        <w:ind w:left="0"/>
        <w:jc w:val="left"/>
      </w:pPr>
      <w:r>
        <w:rPr>
          <w:rFonts w:ascii="Times New Roman"/>
          <w:b/>
          <w:i w:val="false"/>
          <w:color w:val="000000"/>
        </w:rPr>
        <w:t xml:space="preserve"> 103-бап. Шаруашылық жүргiзу құқығына негiзделген кәсiпорын </w:t>
      </w:r>
    </w:p>
    <w:bookmarkEnd w:id="168"/>
    <w:p>
      <w:pPr>
        <w:spacing w:after="0"/>
        <w:ind w:left="0"/>
        <w:jc w:val="both"/>
      </w:pPr>
      <w:r>
        <w:rPr>
          <w:rFonts w:ascii="Times New Roman"/>
          <w:b w:val="false"/>
          <w:i w:val="false"/>
          <w:color w:val="000000"/>
          <w:sz w:val="28"/>
        </w:rPr>
        <w:t xml:space="preserve">
      1. Құрылтайшы бекiтетiн шаруашылық жүргiзу құқығына негiзделген кәсiпорынның жарғысы оның құрылтай құжаты болып табылады. </w:t>
      </w:r>
    </w:p>
    <w:p>
      <w:pPr>
        <w:spacing w:after="0"/>
        <w:ind w:left="0"/>
        <w:jc w:val="both"/>
      </w:pPr>
      <w:r>
        <w:rPr>
          <w:rFonts w:ascii="Times New Roman"/>
          <w:b w:val="false"/>
          <w:i w:val="false"/>
          <w:color w:val="000000"/>
          <w:sz w:val="28"/>
        </w:rPr>
        <w:t xml:space="preserve">
      2. Шаруашылық жүргiзу құқығына негiзделген кәсiпорын өз мiндеттемелерi бойынша өзiне тиесiлi барлық мүлкiмен жауап бередi. </w:t>
      </w:r>
    </w:p>
    <w:p>
      <w:pPr>
        <w:spacing w:after="0"/>
        <w:ind w:left="0"/>
        <w:jc w:val="both"/>
      </w:pPr>
      <w:r>
        <w:rPr>
          <w:rFonts w:ascii="Times New Roman"/>
          <w:b w:val="false"/>
          <w:i w:val="false"/>
          <w:color w:val="000000"/>
          <w:sz w:val="28"/>
        </w:rPr>
        <w:t xml:space="preserve">
      Шаруашылық жүргiзу құқығына негiзделген кәсiпорын мемлекеттiң мiндеттемелерi бойынша жауапты болмайды. </w:t>
      </w:r>
    </w:p>
    <w:p>
      <w:pPr>
        <w:spacing w:after="0"/>
        <w:ind w:left="0"/>
        <w:jc w:val="both"/>
      </w:pPr>
      <w:r>
        <w:rPr>
          <w:rFonts w:ascii="Times New Roman"/>
          <w:b w:val="false"/>
          <w:i w:val="false"/>
          <w:color w:val="000000"/>
          <w:sz w:val="28"/>
        </w:rPr>
        <w:t xml:space="preserve">
      Осы Кодексте және өзге де заң актiлерiнде көзделген реттердi қоспағанда, мемлекет шаруашылық жүргiзу құқығына негiзделген кәсiпорынның мiндеттемелерi бойынша жауап бермейдi.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өзгерту енгізілді - Қазақстан Республикасының 1998.03.02. </w:t>
      </w:r>
      <w:r>
        <w:rPr>
          <w:rFonts w:ascii="Times New Roman"/>
          <w:b w:val="false"/>
          <w:i w:val="false"/>
          <w:color w:val="000000"/>
          <w:sz w:val="28"/>
        </w:rPr>
        <w:t>№ 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21" w:id="169"/>
    <w:p>
      <w:pPr>
        <w:spacing w:after="0"/>
        <w:ind w:left="0"/>
        <w:jc w:val="left"/>
      </w:pPr>
      <w:r>
        <w:rPr>
          <w:rFonts w:ascii="Times New Roman"/>
          <w:b/>
          <w:i w:val="false"/>
          <w:color w:val="000000"/>
        </w:rPr>
        <w:t xml:space="preserve"> 104-бап. Қазыналық кәсiпорын </w:t>
      </w:r>
    </w:p>
    <w:bookmarkEnd w:id="169"/>
    <w:p>
      <w:pPr>
        <w:spacing w:after="0"/>
        <w:ind w:left="0"/>
        <w:jc w:val="both"/>
      </w:pPr>
      <w:r>
        <w:rPr>
          <w:rFonts w:ascii="Times New Roman"/>
          <w:b w:val="false"/>
          <w:i w:val="false"/>
          <w:color w:val="000000"/>
          <w:sz w:val="28"/>
        </w:rPr>
        <w:t xml:space="preserve">
      1. Жедел басқару құқығымен мемлекет мүлкiне ие болған кәсiпорын қазыналық кәсiпорын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Қазыналық кәсiпорын Қазақстан Республикасының заңдарына сәйкес Қазақстан Республикасы Үкiметiнiң немесе жергiлiктi атқарушы органның не аудандық маңызы бар қала, ауыл, кент, ауылдық округ әкімі аппаратының шешiмiмен құрылады.</w:t>
      </w:r>
    </w:p>
    <w:p>
      <w:pPr>
        <w:spacing w:after="0"/>
        <w:ind w:left="0"/>
        <w:jc w:val="both"/>
      </w:pPr>
      <w:r>
        <w:rPr>
          <w:rFonts w:ascii="Times New Roman"/>
          <w:b w:val="false"/>
          <w:i w:val="false"/>
          <w:color w:val="000000"/>
          <w:sz w:val="28"/>
        </w:rPr>
        <w:t xml:space="preserve">
      3. Құрылтайшы бекiткен қазыналық кәсiпорынның жарғысы оның құрылтай құжаты болып табылады. </w:t>
      </w:r>
    </w:p>
    <w:p>
      <w:pPr>
        <w:spacing w:after="0"/>
        <w:ind w:left="0"/>
        <w:jc w:val="both"/>
      </w:pPr>
      <w:r>
        <w:rPr>
          <w:rFonts w:ascii="Times New Roman"/>
          <w:b w:val="false"/>
          <w:i w:val="false"/>
          <w:color w:val="000000"/>
          <w:sz w:val="28"/>
        </w:rPr>
        <w:t xml:space="preserve">
      4. Жедел басқару құқығына негiзделген кәсiпорынның фирмалық атауында кәсiпорынның қазыналық болып табылатындығы көрсетiлуге тиiс. </w:t>
      </w:r>
    </w:p>
    <w:p>
      <w:pPr>
        <w:spacing w:after="0"/>
        <w:ind w:left="0"/>
        <w:jc w:val="both"/>
      </w:pPr>
      <w:r>
        <w:rPr>
          <w:rFonts w:ascii="Times New Roman"/>
          <w:b w:val="false"/>
          <w:i w:val="false"/>
          <w:color w:val="000000"/>
          <w:sz w:val="28"/>
        </w:rPr>
        <w:t xml:space="preserve">
      5. Қазыналық кәсiпорынның шаруашылық қызметi жарғыда көрсетiлген оның мақсаттарымен және мiндеттерiмен белгiленедi. </w:t>
      </w:r>
    </w:p>
    <w:p>
      <w:pPr>
        <w:spacing w:after="0"/>
        <w:ind w:left="0"/>
        <w:jc w:val="both"/>
      </w:pPr>
      <w:r>
        <w:rPr>
          <w:rFonts w:ascii="Times New Roman"/>
          <w:b w:val="false"/>
          <w:i w:val="false"/>
          <w:color w:val="000000"/>
          <w:sz w:val="28"/>
        </w:rPr>
        <w:t xml:space="preserve">
      6. Қазақстан Республикасы немесе әкiмшiлiк-аумақтық бөлiнiс қазыналық кәсiпорынның мiндеттемелерi бойынша жәрдем беру жауаптылығын өз мойнына алады. Шарттық мiндеттемелер бойынша жауапкершiлiк Қазақстан Республикасының мемлекеттік мүлік туралы заңнамалық актісінде белгiленген тәртiппен туындайды.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өзгерістер енгізілді - ҚР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2" w:id="170"/>
    <w:p>
      <w:pPr>
        <w:spacing w:after="0"/>
        <w:ind w:left="0"/>
        <w:jc w:val="left"/>
      </w:pPr>
      <w:r>
        <w:rPr>
          <w:rFonts w:ascii="Times New Roman"/>
          <w:b/>
          <w:i w:val="false"/>
          <w:color w:val="000000"/>
        </w:rPr>
        <w:t xml:space="preserve"> VII. Коммерциялық емес ұйымдар</w:t>
      </w:r>
    </w:p>
    <w:bookmarkEnd w:id="170"/>
    <w:bookmarkStart w:name="z123" w:id="171"/>
    <w:p>
      <w:pPr>
        <w:spacing w:after="0"/>
        <w:ind w:left="0"/>
        <w:jc w:val="left"/>
      </w:pPr>
      <w:r>
        <w:rPr>
          <w:rFonts w:ascii="Times New Roman"/>
          <w:b/>
          <w:i w:val="false"/>
          <w:color w:val="000000"/>
        </w:rPr>
        <w:t xml:space="preserve"> 105-бап. Мекеме </w:t>
      </w:r>
    </w:p>
    <w:bookmarkEnd w:id="171"/>
    <w:p>
      <w:pPr>
        <w:spacing w:after="0"/>
        <w:ind w:left="0"/>
        <w:jc w:val="both"/>
      </w:pPr>
      <w:r>
        <w:rPr>
          <w:rFonts w:ascii="Times New Roman"/>
          <w:b w:val="false"/>
          <w:i w:val="false"/>
          <w:color w:val="000000"/>
          <w:sz w:val="28"/>
        </w:rPr>
        <w:t>
      1. Басқарушылық, әлеуметтiк-мәдени немесе өзге де коммерциялық емес сипаттағы функцияларды жүзеге асыру үшiн өзінің құрылтайшысы құрған және қаржыландыратын ұйым, егер Қазақстан Республикасының заңнамалық актілерінде өзгеше көзделмесе, мекеме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Конституциясына және Қазақстан Республикасының заңдарына немесе Қазақстан Республикасы Президентiнiң, Қазақстан Республикасы Үкiметiнiң және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аппараттарының құқықтық актiлерiне сәйкес мемлекет құратын және егер Қазақстан Республикасының заңдарында қосымша қаржыландыру көздерi белгiленбесе, бюджет немесе Қазақстан Республикасы Ұлттық Банкiнің бюджетi (шығыстар сметасы) есебiнен ғана ұсталатын мекеме мемлекеттiк мекеме болып танылады.</w:t>
      </w:r>
    </w:p>
    <w:bookmarkStart w:name="z474" w:id="172"/>
    <w:p>
      <w:pPr>
        <w:spacing w:after="0"/>
        <w:ind w:left="0"/>
        <w:jc w:val="both"/>
      </w:pPr>
      <w:r>
        <w:rPr>
          <w:rFonts w:ascii="Times New Roman"/>
          <w:b w:val="false"/>
          <w:i w:val="false"/>
          <w:color w:val="000000"/>
          <w:sz w:val="28"/>
        </w:rPr>
        <w:t xml:space="preserve">
      3. Мемлекеттiк мекеменiң шарттық мiндеттемелердi қабылдауы Қазақстан Республикасының </w:t>
      </w:r>
      <w:r>
        <w:rPr>
          <w:rFonts w:ascii="Times New Roman"/>
          <w:b w:val="false"/>
          <w:i w:val="false"/>
          <w:color w:val="000000"/>
          <w:sz w:val="28"/>
        </w:rPr>
        <w:t xml:space="preserve">Бюджет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асырылады.</w:t>
      </w:r>
    </w:p>
    <w:bookmarkEnd w:id="172"/>
    <w:bookmarkStart w:name="z475" w:id="173"/>
    <w:p>
      <w:pPr>
        <w:spacing w:after="0"/>
        <w:ind w:left="0"/>
        <w:jc w:val="both"/>
      </w:pPr>
      <w:r>
        <w:rPr>
          <w:rFonts w:ascii="Times New Roman"/>
          <w:b w:val="false"/>
          <w:i w:val="false"/>
          <w:color w:val="000000"/>
          <w:sz w:val="28"/>
        </w:rPr>
        <w:t>
      4. Мекемелердің құқықтық жағдайы осы Кодексте, Қазақстан Республикасының мемлекеттік мүлік туралы заңнамалық актісінде және Қазақстан Республикасының өзге де заңнамалық актілерінде айқындалады.</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4" w:id="174"/>
    <w:p>
      <w:pPr>
        <w:spacing w:after="0"/>
        <w:ind w:left="0"/>
        <w:jc w:val="left"/>
      </w:pPr>
      <w:r>
        <w:rPr>
          <w:rFonts w:ascii="Times New Roman"/>
          <w:b/>
          <w:i w:val="false"/>
          <w:color w:val="000000"/>
        </w:rPr>
        <w:t xml:space="preserve"> 106-бап. Қоғамдық бiрлестiктер </w:t>
      </w:r>
    </w:p>
    <w:bookmarkEnd w:id="174"/>
    <w:p>
      <w:pPr>
        <w:spacing w:after="0"/>
        <w:ind w:left="0"/>
        <w:jc w:val="both"/>
      </w:pPr>
      <w:r>
        <w:rPr>
          <w:rFonts w:ascii="Times New Roman"/>
          <w:b w:val="false"/>
          <w:i w:val="false"/>
          <w:color w:val="000000"/>
          <w:sz w:val="28"/>
        </w:rPr>
        <w:t>
      1. Қазақстан Республикасында қоғамдық бiрлестiктер болып, егер заңдармен өзгеше көзделмесе, саяси партиялар, кәсiптiк одақтар және азаматтардың заңдарға қайшы келмейтiн, өздерiнiң ортақ мақсаттарына жету үшiн ерiктi негiзде құрған басқа да бiрлестiктерi танылады.</w:t>
      </w:r>
    </w:p>
    <w:p>
      <w:pPr>
        <w:spacing w:after="0"/>
        <w:ind w:left="0"/>
        <w:jc w:val="both"/>
      </w:pPr>
      <w:r>
        <w:rPr>
          <w:rFonts w:ascii="Times New Roman"/>
          <w:b w:val="false"/>
          <w:i w:val="false"/>
          <w:color w:val="000000"/>
          <w:sz w:val="28"/>
        </w:rPr>
        <w:t>
      Қаржы нарығындағы қызметті жүзеге асыратын жеке тұлғалардың қоғамдық бiрлестiктерді құру және оларға қатысу ерекшеліктері Қазақстан Республикасының заңнамалық актілерінде белгіленеді.</w:t>
      </w:r>
    </w:p>
    <w:p>
      <w:pPr>
        <w:spacing w:after="0"/>
        <w:ind w:left="0"/>
        <w:jc w:val="both"/>
      </w:pPr>
      <w:r>
        <w:rPr>
          <w:rFonts w:ascii="Times New Roman"/>
          <w:b w:val="false"/>
          <w:i w:val="false"/>
          <w:color w:val="000000"/>
          <w:sz w:val="28"/>
        </w:rPr>
        <w:t>
      Егер Қазақстан Республикасының өзін-өзі реттеу туралы заңнамасында өзгеше көзделмесе, қоғамдық бірлестіктер мүшелерінің (қатысушыларының) осы бірлестіктерге өздері берген мүлікке, оның ішінде мүшелік жарналарға құқықтары болмайды. Егер Қазақстан Республикасының өзін-өзі реттеу туралы заңнамасында өзгеше көзделмесе, олар өздері мүшелері (қатысушылары) ретінде қатысатын қоғамдық бірлестіктердің міндеттемелері бойынша жауап бермейді, ал аталған бірлестіктер өз мүшелерінің (қатысушыларының) міндеттемелері бойынша жауап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2 - 6. Алынып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Съездiң (конференцияның) немесе жалпы жиналыстың шешiмi бойынша таратылған қоғамдық бiрлестiктiң мүлкi оның жарғысымен көзделген мақсаттарға жұмсалады. </w:t>
      </w:r>
    </w:p>
    <w:p>
      <w:pPr>
        <w:spacing w:after="0"/>
        <w:ind w:left="0"/>
        <w:jc w:val="both"/>
      </w:pPr>
      <w:r>
        <w:rPr>
          <w:rFonts w:ascii="Times New Roman"/>
          <w:b w:val="false"/>
          <w:i w:val="false"/>
          <w:color w:val="000000"/>
          <w:sz w:val="28"/>
        </w:rPr>
        <w:t xml:space="preserve">
      Сот шешiмi бойынша таратылған қоғамдық бiрлестiктiң мүлкi осы Кодекске немесе өзге заң құжаттарына сәйкес пайдаланылады. </w:t>
      </w:r>
    </w:p>
    <w:p>
      <w:pPr>
        <w:spacing w:after="0"/>
        <w:ind w:left="0"/>
        <w:jc w:val="both"/>
      </w:pPr>
      <w:r>
        <w:rPr>
          <w:rFonts w:ascii="Times New Roman"/>
          <w:b w:val="false"/>
          <w:i w:val="false"/>
          <w:color w:val="000000"/>
          <w:sz w:val="28"/>
        </w:rPr>
        <w:t xml:space="preserve">
      8. Қоғамдық бiрлестiктiң құқықтық ережесi осы Кодекске, заң құжаттарына сәйкес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енгiзiлдi - ҚР Президентінің 1995.10.05 </w:t>
      </w:r>
      <w:r>
        <w:rPr>
          <w:rFonts w:ascii="Times New Roman"/>
          <w:b w:val="false"/>
          <w:i w:val="false"/>
          <w:color w:val="000000"/>
          <w:sz w:val="28"/>
        </w:rPr>
        <w:t>№ 2489</w:t>
      </w:r>
      <w:r>
        <w:rPr>
          <w:rFonts w:ascii="Times New Roman"/>
          <w:b w:val="false"/>
          <w:i w:val="false"/>
          <w:color w:val="ff0000"/>
          <w:sz w:val="28"/>
        </w:rPr>
        <w:t xml:space="preserve"> заң күші бар Жарлығымен, ҚР 1997.07.11 </w:t>
      </w:r>
      <w:r>
        <w:rPr>
          <w:rFonts w:ascii="Times New Roman"/>
          <w:b w:val="false"/>
          <w:i w:val="false"/>
          <w:color w:val="000000"/>
          <w:sz w:val="28"/>
        </w:rPr>
        <w:t>№ 154</w:t>
      </w:r>
      <w:r>
        <w:rPr>
          <w:rFonts w:ascii="Times New Roman"/>
          <w:b w:val="false"/>
          <w:i w:val="false"/>
          <w:color w:val="ff0000"/>
          <w:sz w:val="28"/>
        </w:rPr>
        <w:t xml:space="preserve">, 2-6-тармақтар алып тасталды - 1998.03.02 </w:t>
      </w:r>
      <w:r>
        <w:rPr>
          <w:rFonts w:ascii="Times New Roman"/>
          <w:b w:val="false"/>
          <w:i w:val="false"/>
          <w:color w:val="000000"/>
          <w:sz w:val="28"/>
        </w:rPr>
        <w:t>№ 211</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21.12.2023 </w:t>
      </w:r>
      <w:r>
        <w:rPr>
          <w:rFonts w:ascii="Times New Roman"/>
          <w:b w:val="false"/>
          <w:i w:val="false"/>
          <w:color w:val="000000"/>
          <w:sz w:val="28"/>
        </w:rPr>
        <w:t>№ 49-VIII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5" w:id="175"/>
    <w:p>
      <w:pPr>
        <w:spacing w:after="0"/>
        <w:ind w:left="0"/>
        <w:jc w:val="left"/>
      </w:pPr>
      <w:r>
        <w:rPr>
          <w:rFonts w:ascii="Times New Roman"/>
          <w:b/>
          <w:i w:val="false"/>
          <w:color w:val="000000"/>
        </w:rPr>
        <w:t xml:space="preserve"> 107-бап. Қор</w:t>
      </w:r>
    </w:p>
    <w:bookmarkEnd w:id="175"/>
    <w:p>
      <w:pPr>
        <w:spacing w:after="0"/>
        <w:ind w:left="0"/>
        <w:jc w:val="both"/>
      </w:pPr>
      <w:r>
        <w:rPr>
          <w:rFonts w:ascii="Times New Roman"/>
          <w:b w:val="false"/>
          <w:i w:val="false"/>
          <w:color w:val="000000"/>
          <w:sz w:val="28"/>
        </w:rPr>
        <w:t>
      1. Азаматтар және (немесе) заңды тұлғалар ерiктi мүлiктiк жарналар негiзiнде құрған, әлеуметтiк, қайырымдылық, мәдени, бiлiм беру және өзге де қоғамға пайдалы мақсаттарды көздейтiн, мүшелiгi болмайтын коммерциялық емес ұйым қор деп танылады.</w:t>
      </w:r>
    </w:p>
    <w:bookmarkStart w:name="z518" w:id="176"/>
    <w:p>
      <w:pPr>
        <w:spacing w:after="0"/>
        <w:ind w:left="0"/>
        <w:jc w:val="both"/>
      </w:pPr>
      <w:r>
        <w:rPr>
          <w:rFonts w:ascii="Times New Roman"/>
          <w:b w:val="false"/>
          <w:i w:val="false"/>
          <w:color w:val="000000"/>
          <w:sz w:val="28"/>
        </w:rPr>
        <w:t>
      2. Қор заңды тұлға болып табылады, азаматтық айналымда қордың органдары өкілдік етеді, оның дербес балансы және банк шоты болады.</w:t>
      </w:r>
    </w:p>
    <w:bookmarkEnd w:id="176"/>
    <w:bookmarkStart w:name="z519" w:id="177"/>
    <w:p>
      <w:pPr>
        <w:spacing w:after="0"/>
        <w:ind w:left="0"/>
        <w:jc w:val="both"/>
      </w:pPr>
      <w:r>
        <w:rPr>
          <w:rFonts w:ascii="Times New Roman"/>
          <w:b w:val="false"/>
          <w:i w:val="false"/>
          <w:color w:val="000000"/>
          <w:sz w:val="28"/>
        </w:rPr>
        <w:t>
      3. Қорға оның құрылтайшылары берген мүлiк қордың меншiгi болып табылады.</w:t>
      </w:r>
    </w:p>
    <w:bookmarkEnd w:id="177"/>
    <w:bookmarkStart w:name="z520" w:id="178"/>
    <w:p>
      <w:pPr>
        <w:spacing w:after="0"/>
        <w:ind w:left="0"/>
        <w:jc w:val="both"/>
      </w:pPr>
      <w:r>
        <w:rPr>
          <w:rFonts w:ascii="Times New Roman"/>
          <w:b w:val="false"/>
          <w:i w:val="false"/>
          <w:color w:val="000000"/>
          <w:sz w:val="28"/>
        </w:rPr>
        <w:t>
      Қор құрылтайшыларының қордың мүлкiне мүлiктiк құқықтары болмайды.</w:t>
      </w:r>
    </w:p>
    <w:bookmarkEnd w:id="178"/>
    <w:bookmarkStart w:name="z521" w:id="179"/>
    <w:p>
      <w:pPr>
        <w:spacing w:after="0"/>
        <w:ind w:left="0"/>
        <w:jc w:val="both"/>
      </w:pPr>
      <w:r>
        <w:rPr>
          <w:rFonts w:ascii="Times New Roman"/>
          <w:b w:val="false"/>
          <w:i w:val="false"/>
          <w:color w:val="000000"/>
          <w:sz w:val="28"/>
        </w:rPr>
        <w:t xml:space="preserve">
      4. Құрылтайшылардың ақшасы, сондай-ақ басқа да мүлкi, ерiктi түрде жиналған қайырмалдықтар және өзге де заңды түсiмдер қордың қаржы көзi болып табылады. </w:t>
      </w:r>
    </w:p>
    <w:bookmarkEnd w:id="179"/>
    <w:bookmarkStart w:name="z522" w:id="180"/>
    <w:p>
      <w:pPr>
        <w:spacing w:after="0"/>
        <w:ind w:left="0"/>
        <w:jc w:val="both"/>
      </w:pPr>
      <w:r>
        <w:rPr>
          <w:rFonts w:ascii="Times New Roman"/>
          <w:b w:val="false"/>
          <w:i w:val="false"/>
          <w:color w:val="000000"/>
          <w:sz w:val="28"/>
        </w:rPr>
        <w:t>
      5. Қорды басқару тәртiбi және оның органдарын құру тәртiбi оның құрылтайшылар бекiтетiн жарғысында айқындалады.</w:t>
      </w:r>
    </w:p>
    <w:bookmarkEnd w:id="180"/>
    <w:bookmarkStart w:name="z523" w:id="181"/>
    <w:p>
      <w:pPr>
        <w:spacing w:after="0"/>
        <w:ind w:left="0"/>
        <w:jc w:val="both"/>
      </w:pPr>
      <w:r>
        <w:rPr>
          <w:rFonts w:ascii="Times New Roman"/>
          <w:b w:val="false"/>
          <w:i w:val="false"/>
          <w:color w:val="000000"/>
          <w:sz w:val="28"/>
        </w:rPr>
        <w:t xml:space="preserve">
      Қордың жарғысында осы Кодекстiң </w:t>
      </w:r>
      <w:r>
        <w:rPr>
          <w:rFonts w:ascii="Times New Roman"/>
          <w:b w:val="false"/>
          <w:i w:val="false"/>
          <w:color w:val="000000"/>
          <w:sz w:val="28"/>
        </w:rPr>
        <w:t>41-бабының</w:t>
      </w:r>
      <w:r>
        <w:rPr>
          <w:rFonts w:ascii="Times New Roman"/>
          <w:b w:val="false"/>
          <w:i w:val="false"/>
          <w:color w:val="000000"/>
          <w:sz w:val="28"/>
        </w:rPr>
        <w:t xml:space="preserve"> 5-тармағында қамтылатын мәлiметтерден басқа, қордың органдары туралы, қордың лауазымды адамдарын тағайындау және оларды босату тәртiбi, қор таратылған жағдайда оның мүлкiнiң тағдыры туралы нұсқаулар қамтылуға тиiс.</w:t>
      </w:r>
    </w:p>
    <w:bookmarkEnd w:id="181"/>
    <w:bookmarkStart w:name="z524" w:id="182"/>
    <w:p>
      <w:pPr>
        <w:spacing w:after="0"/>
        <w:ind w:left="0"/>
        <w:jc w:val="both"/>
      </w:pPr>
      <w:r>
        <w:rPr>
          <w:rFonts w:ascii="Times New Roman"/>
          <w:b w:val="false"/>
          <w:i w:val="false"/>
          <w:color w:val="000000"/>
          <w:sz w:val="28"/>
        </w:rPr>
        <w:t xml:space="preserve">
      6. Қор өз мүлкiнiң пайдаланылуы туралы есептерiн ресми баспасөз басылымдарында жыл сайын жариялап отыруға мiндеттi. </w:t>
      </w:r>
    </w:p>
    <w:bookmarkEnd w:id="182"/>
    <w:bookmarkStart w:name="z525" w:id="183"/>
    <w:p>
      <w:pPr>
        <w:spacing w:after="0"/>
        <w:ind w:left="0"/>
        <w:jc w:val="both"/>
      </w:pPr>
      <w:r>
        <w:rPr>
          <w:rFonts w:ascii="Times New Roman"/>
          <w:b w:val="false"/>
          <w:i w:val="false"/>
          <w:color w:val="000000"/>
          <w:sz w:val="28"/>
        </w:rPr>
        <w:t>
      7. Қор сот шешiмi бойынша мынадай жағдайларда:</w:t>
      </w:r>
    </w:p>
    <w:bookmarkEnd w:id="183"/>
    <w:bookmarkStart w:name="z526" w:id="184"/>
    <w:p>
      <w:pPr>
        <w:spacing w:after="0"/>
        <w:ind w:left="0"/>
        <w:jc w:val="both"/>
      </w:pPr>
      <w:r>
        <w:rPr>
          <w:rFonts w:ascii="Times New Roman"/>
          <w:b w:val="false"/>
          <w:i w:val="false"/>
          <w:color w:val="000000"/>
          <w:sz w:val="28"/>
        </w:rPr>
        <w:t xml:space="preserve">
      1) егер қордың мақсаттарын жүзеге асыру үшiн оның мүлкi жеткiлiксiз болса және оның қажеттi мүлiктi алу ықтималдығы нақты болмаса; </w:t>
      </w:r>
    </w:p>
    <w:bookmarkEnd w:id="184"/>
    <w:bookmarkStart w:name="z527" w:id="185"/>
    <w:p>
      <w:pPr>
        <w:spacing w:after="0"/>
        <w:ind w:left="0"/>
        <w:jc w:val="both"/>
      </w:pPr>
      <w:r>
        <w:rPr>
          <w:rFonts w:ascii="Times New Roman"/>
          <w:b w:val="false"/>
          <w:i w:val="false"/>
          <w:color w:val="000000"/>
          <w:sz w:val="28"/>
        </w:rPr>
        <w:t>
      2) егер қордың мақсаттарына қол жеткізу мүмкiн болмаса, ал қор мақсаттарына қажеттi өзгерiстер жасау мүмкiн болмаса;</w:t>
      </w:r>
    </w:p>
    <w:bookmarkEnd w:id="185"/>
    <w:bookmarkStart w:name="z528" w:id="186"/>
    <w:p>
      <w:pPr>
        <w:spacing w:after="0"/>
        <w:ind w:left="0"/>
        <w:jc w:val="both"/>
      </w:pPr>
      <w:r>
        <w:rPr>
          <w:rFonts w:ascii="Times New Roman"/>
          <w:b w:val="false"/>
          <w:i w:val="false"/>
          <w:color w:val="000000"/>
          <w:sz w:val="28"/>
        </w:rPr>
        <w:t>
      3) қор өз қызметiнде жарғыда көзделген мақсаттардан жалтарған жағдайда;</w:t>
      </w:r>
    </w:p>
    <w:bookmarkEnd w:id="186"/>
    <w:bookmarkStart w:name="z529" w:id="187"/>
    <w:p>
      <w:pPr>
        <w:spacing w:after="0"/>
        <w:ind w:left="0"/>
        <w:jc w:val="both"/>
      </w:pPr>
      <w:r>
        <w:rPr>
          <w:rFonts w:ascii="Times New Roman"/>
          <w:b w:val="false"/>
          <w:i w:val="false"/>
          <w:color w:val="000000"/>
          <w:sz w:val="28"/>
        </w:rPr>
        <w:t>
      4) заңнамалық актілерде немесе құрылтай құжаттарында көзделген басқа да жағдайларда таратылуы мүмкін.</w:t>
      </w:r>
    </w:p>
    <w:bookmarkEnd w:id="187"/>
    <w:bookmarkStart w:name="z530" w:id="188"/>
    <w:p>
      <w:pPr>
        <w:spacing w:after="0"/>
        <w:ind w:left="0"/>
        <w:jc w:val="both"/>
      </w:pPr>
      <w:r>
        <w:rPr>
          <w:rFonts w:ascii="Times New Roman"/>
          <w:b w:val="false"/>
          <w:i w:val="false"/>
          <w:color w:val="000000"/>
          <w:sz w:val="28"/>
        </w:rPr>
        <w:t>
      8. Қор таратылғаннан кейiн қалған мүлiк оның жарғысында көзделген мақсаттарға жұмсалады.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 жаңа редакцияда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 w:id="189"/>
    <w:p>
      <w:pPr>
        <w:spacing w:after="0"/>
        <w:ind w:left="0"/>
        <w:jc w:val="left"/>
      </w:pPr>
      <w:r>
        <w:rPr>
          <w:rFonts w:ascii="Times New Roman"/>
          <w:b/>
          <w:i w:val="false"/>
          <w:color w:val="000000"/>
        </w:rPr>
        <w:t xml:space="preserve"> 108-бап. Тұтыну кооперативi </w:t>
      </w:r>
    </w:p>
    <w:bookmarkEnd w:id="189"/>
    <w:p>
      <w:pPr>
        <w:spacing w:after="0"/>
        <w:ind w:left="0"/>
        <w:jc w:val="both"/>
      </w:pPr>
      <w:r>
        <w:rPr>
          <w:rFonts w:ascii="Times New Roman"/>
          <w:b w:val="false"/>
          <w:i w:val="false"/>
          <w:color w:val="000000"/>
          <w:sz w:val="28"/>
        </w:rPr>
        <w:t xml:space="preserve">
      1. Қатысушылардың материалдық және өзге қажеттерiн қанағаттандыру үшiн өз мүшелерiнiң мүлiктiк (үлестiк) жарналарын бiрiктiру арқылы жүзеге асырылатын азаматтардың ерiктi бiрлестiгi тұтыну кооперативi деп танылады. </w:t>
      </w:r>
    </w:p>
    <w:p>
      <w:pPr>
        <w:spacing w:after="0"/>
        <w:ind w:left="0"/>
        <w:jc w:val="both"/>
      </w:pPr>
      <w:r>
        <w:rPr>
          <w:rFonts w:ascii="Times New Roman"/>
          <w:b w:val="false"/>
          <w:i w:val="false"/>
          <w:color w:val="000000"/>
          <w:sz w:val="28"/>
        </w:rPr>
        <w:t xml:space="preserve">
      Заң актiлерiнде көзделген жағдайларда тұтыну кооперативiне заңды тұлғалар кiре алады. </w:t>
      </w:r>
    </w:p>
    <w:p>
      <w:pPr>
        <w:spacing w:after="0"/>
        <w:ind w:left="0"/>
        <w:jc w:val="both"/>
      </w:pPr>
      <w:r>
        <w:rPr>
          <w:rFonts w:ascii="Times New Roman"/>
          <w:b w:val="false"/>
          <w:i w:val="false"/>
          <w:color w:val="000000"/>
          <w:sz w:val="28"/>
        </w:rPr>
        <w:t xml:space="preserve">
      2. Тұтыну кооперативiнiң мүшелерi жыл сайынғы баланс бекiтiлгеннен кейiн пайда болған залалдарды қосымша жарналар төлеу арқылы үш ай iшiнде жабуға мiндеттi. Бұл мiндеттердi орындамаған ретте кооператив несие берушiлердiң талабы бойынша сот тәртiбiмен таратылуы мүмкiн. </w:t>
      </w:r>
    </w:p>
    <w:p>
      <w:pPr>
        <w:spacing w:after="0"/>
        <w:ind w:left="0"/>
        <w:jc w:val="both"/>
      </w:pPr>
      <w:r>
        <w:rPr>
          <w:rFonts w:ascii="Times New Roman"/>
          <w:b w:val="false"/>
          <w:i w:val="false"/>
          <w:color w:val="000000"/>
          <w:sz w:val="28"/>
        </w:rPr>
        <w:t xml:space="preserve">
      Тұтыну кооперативiнiң мүшелерi оның мiндеттемелерi бойынша кооператив мүшелерiнiң қосымша төлемеген бөлiгi шегiнде жәрдем беру жөнiнен ортақ жауапты болады. </w:t>
      </w:r>
    </w:p>
    <w:p>
      <w:pPr>
        <w:spacing w:after="0"/>
        <w:ind w:left="0"/>
        <w:jc w:val="both"/>
      </w:pPr>
      <w:r>
        <w:rPr>
          <w:rFonts w:ascii="Times New Roman"/>
          <w:b w:val="false"/>
          <w:i w:val="false"/>
          <w:color w:val="000000"/>
          <w:sz w:val="28"/>
        </w:rPr>
        <w:t xml:space="preserve">
      3. Тұтыну кооперативiнiң жарғысында, осы Кодекстiң 41-бабының 5-тармағында көрсетiлген мәлiметтерден басқа, кооператив мүшелерi жарналарының мөлшерi туралы; кооператив мүшелерiнiң құрамы мен жарна төлеу тәртiбi және олардың жарна төлеу жөнiндегi мiндеттемелердi бұзғаны үшiн жауапкершiлiгi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 шешiмдер қабылдау тәртiбi туралы; кооператив мүшелерiнiң өздерi шеккен залалдарды жабу тәртiбi туралы ережелер болуға тиiс. </w:t>
      </w:r>
    </w:p>
    <w:p>
      <w:pPr>
        <w:spacing w:after="0"/>
        <w:ind w:left="0"/>
        <w:jc w:val="both"/>
      </w:pPr>
      <w:r>
        <w:rPr>
          <w:rFonts w:ascii="Times New Roman"/>
          <w:b w:val="false"/>
          <w:i w:val="false"/>
          <w:color w:val="000000"/>
          <w:sz w:val="28"/>
        </w:rPr>
        <w:t xml:space="preserve">
      4. Тұтыну кооперативiнiң тапқан табыстарын оның мүшелерi арасында бөлуге болмайды, олар жарғылық мақсаттарға берiледi. </w:t>
      </w:r>
    </w:p>
    <w:p>
      <w:pPr>
        <w:spacing w:after="0"/>
        <w:ind w:left="0"/>
        <w:jc w:val="both"/>
      </w:pPr>
      <w:r>
        <w:rPr>
          <w:rFonts w:ascii="Times New Roman"/>
          <w:b w:val="false"/>
          <w:i w:val="false"/>
          <w:color w:val="000000"/>
          <w:sz w:val="28"/>
        </w:rPr>
        <w:t xml:space="preserve">
      5. Тұтыну кооперативi таратылған немесе кооператив мүшесi одан шыққан жағдайда ол тұтыну кооперативiнiң мүлкiнен өз үлесiн өз жарнасына қарай бөлiп алуға құқылы. </w:t>
      </w:r>
    </w:p>
    <w:p>
      <w:pPr>
        <w:spacing w:after="0"/>
        <w:ind w:left="0"/>
        <w:jc w:val="both"/>
      </w:pPr>
      <w:r>
        <w:rPr>
          <w:rFonts w:ascii="Times New Roman"/>
          <w:b w:val="false"/>
          <w:i w:val="false"/>
          <w:color w:val="000000"/>
          <w:sz w:val="28"/>
        </w:rPr>
        <w:t xml:space="preserve">
      Тұтыну кооперативiнiң мүшесi қайтыс болған жағдайда, егер кооператив жарғысында өзгеше көзделмесе, оның мұрагерлерiнiң кооператив мүшелiгiне қабылдануға бiрiншi кезекте құқығы болады. Соңғы жағдайда кооператив мұрагерлерге тұтыну кооперативiнiң мүлкiнен оның қосқан жарнасына қарай үлесiн төлейдi. </w:t>
      </w:r>
    </w:p>
    <w:p>
      <w:pPr>
        <w:spacing w:after="0"/>
        <w:ind w:left="0"/>
        <w:jc w:val="both"/>
      </w:pPr>
      <w:r>
        <w:rPr>
          <w:rFonts w:ascii="Times New Roman"/>
          <w:b w:val="false"/>
          <w:i w:val="false"/>
          <w:color w:val="000000"/>
          <w:sz w:val="28"/>
        </w:rPr>
        <w:t xml:space="preserve">
      6. Тұтыну кооперативiнiң құқықтық жағдайы, сондай-ақ оның мүшелерiнiң құқықтары мен мiндеттерi осы Кодекске сәйкес заң құжаттарында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29.10.2015 </w:t>
      </w:r>
      <w:r>
        <w:rPr>
          <w:rFonts w:ascii="Times New Roman"/>
          <w:b w:val="false"/>
          <w:i w:val="false"/>
          <w:color w:val="000000"/>
          <w:sz w:val="28"/>
        </w:rPr>
        <w:t>№ 373-V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Өзара сақтандыру қоғамдары - тұтыну кооперативтерi қызметiнiң ерекшелiктерi Қазақстан Республикасының заңнамалық актiлерiнде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өзгерту енгізілді - ҚР 1998.03.02 </w:t>
      </w:r>
      <w:r>
        <w:rPr>
          <w:rFonts w:ascii="Times New Roman"/>
          <w:b w:val="false"/>
          <w:i w:val="false"/>
          <w:color w:val="000000"/>
          <w:sz w:val="28"/>
        </w:rPr>
        <w:t>211</w:t>
      </w:r>
      <w:r>
        <w:rPr>
          <w:rFonts w:ascii="Times New Roman"/>
          <w:b w:val="false"/>
          <w:i w:val="false"/>
          <w:color w:val="ff0000"/>
          <w:sz w:val="28"/>
        </w:rPr>
        <w:t xml:space="preserve">, 2006.07.05 № </w:t>
      </w:r>
      <w:r>
        <w:rPr>
          <w:rFonts w:ascii="Times New Roman"/>
          <w:b w:val="false"/>
          <w:i w:val="false"/>
          <w:color w:val="000000"/>
          <w:sz w:val="28"/>
        </w:rPr>
        <w:t>164</w:t>
      </w:r>
      <w:r>
        <w:rPr>
          <w:rFonts w:ascii="Times New Roman"/>
          <w:b w:val="false"/>
          <w:i w:val="false"/>
          <w:color w:val="ff0000"/>
          <w:sz w:val="28"/>
        </w:rPr>
        <w:t>; 29.10.2015</w:t>
      </w:r>
      <w:r>
        <w:rPr>
          <w:rFonts w:ascii="Times New Roman"/>
          <w:b w:val="false"/>
          <w:i w:val="false"/>
          <w:color w:val="000000"/>
          <w:sz w:val="28"/>
        </w:rPr>
        <w:t xml:space="preserve"> № 373-V</w:t>
      </w:r>
      <w:r>
        <w:rPr>
          <w:rFonts w:ascii="Times New Roman"/>
          <w:b w:val="false"/>
          <w:i w:val="false"/>
          <w:color w:val="ff0000"/>
          <w:sz w:val="28"/>
        </w:rPr>
        <w:t xml:space="preserve"> (01.01.2016 бастап қолданысқа енгізіледі) Заңдарымен. </w:t>
      </w:r>
      <w:r>
        <w:br/>
      </w:r>
      <w:r>
        <w:rPr>
          <w:rFonts w:ascii="Times New Roman"/>
          <w:b w:val="false"/>
          <w:i w:val="false"/>
          <w:color w:val="000000"/>
          <w:sz w:val="28"/>
        </w:rPr>
        <w:t>
</w:t>
      </w:r>
    </w:p>
    <w:bookmarkStart w:name="z127" w:id="190"/>
    <w:p>
      <w:pPr>
        <w:spacing w:after="0"/>
        <w:ind w:left="0"/>
        <w:jc w:val="left"/>
      </w:pPr>
      <w:r>
        <w:rPr>
          <w:rFonts w:ascii="Times New Roman"/>
          <w:b/>
          <w:i w:val="false"/>
          <w:color w:val="000000"/>
        </w:rPr>
        <w:t xml:space="preserve"> 109-бап. Дiни бiрлестiк </w:t>
      </w:r>
    </w:p>
    <w:bookmarkEnd w:id="190"/>
    <w:p>
      <w:pPr>
        <w:spacing w:after="0"/>
        <w:ind w:left="0"/>
        <w:jc w:val="both"/>
      </w:pPr>
      <w:r>
        <w:rPr>
          <w:rFonts w:ascii="Times New Roman"/>
          <w:b w:val="false"/>
          <w:i w:val="false"/>
          <w:color w:val="000000"/>
          <w:sz w:val="28"/>
        </w:rPr>
        <w:t xml:space="preserve">
      1. Рухани қажеттерiн қанағаттандыру үшiн өз мүдделерiнiң ортақтығы негiзiнде, заң құжаттарында белгiленген тәртiп бойынша бiрiккен азаматтардың ерiктi түрдегi бiрлестiгi дiни бiрлестiк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- 1998.03.02. № 211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Республикадан тыс жерлерде басқару орталықтары бар Қазақстан Республикасындағы дiни бiрлестiктер әдiлет органдарында тiркеуге жатады. Басқару орталықтарының жарғылары (ережелерi), егер олар Қазақстан Республикасының заңдарына қайшы келмесе, осындай дiни бiрлестiктер жарғыларының (ережелерiнiң) негiзiне алынуы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4-8. Алынып тасталды - 1998.03.02. № 211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Дiни бiрлестiктер өз қаражаты есебiнен сатып алған немесе өздерi құрған, азаматтар, ұйымдар жылу ретiнде берген немесе мемлекет берген және заң құжаттарына қайшы келмейтiн басқа да негiздер бойынша сатып алынған мүлiкке меншiк құқығы болады. </w:t>
      </w:r>
    </w:p>
    <w:p>
      <w:pPr>
        <w:spacing w:after="0"/>
        <w:ind w:left="0"/>
        <w:jc w:val="both"/>
      </w:pPr>
      <w:r>
        <w:rPr>
          <w:rFonts w:ascii="Times New Roman"/>
          <w:b w:val="false"/>
          <w:i w:val="false"/>
          <w:color w:val="000000"/>
          <w:sz w:val="28"/>
        </w:rPr>
        <w:t xml:space="preserve">
      10. Дiни бiрлестiктерге қатысушылардың (мүшелерiнiң) осы ұйымға өздерi берген мүлiкке, соның iшiнде мүшелiк жарналарға құқықтары сақталмайды. Олар дiни бiрлестiктiң мiндеттемелерi бойынша жауап бермейдi, ал дiни бiрлестiк өз мүшелерiнiң мiндеттемелерi бойынша жауап бермейдi. </w:t>
      </w:r>
    </w:p>
    <w:p>
      <w:pPr>
        <w:spacing w:after="0"/>
        <w:ind w:left="0"/>
        <w:jc w:val="both"/>
      </w:pPr>
      <w:r>
        <w:rPr>
          <w:rFonts w:ascii="Times New Roman"/>
          <w:b w:val="false"/>
          <w:i w:val="false"/>
          <w:color w:val="000000"/>
          <w:sz w:val="28"/>
        </w:rPr>
        <w:t xml:space="preserve">
      11. Дiни бiрлестiктiң құқықтық жағдайының ерекшелiктерi осы Кодекске, Қазақстан Республикасының заң құжаттарына сәйкес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өзгерту енгiзiлдi - Қазақстан Республикасы Президентінің 1995.10.05. № 2489 заң күші бар </w:t>
      </w:r>
      <w:r>
        <w:rPr>
          <w:rFonts w:ascii="Times New Roman"/>
          <w:b w:val="false"/>
          <w:i w:val="false"/>
          <w:color w:val="000000"/>
          <w:sz w:val="28"/>
        </w:rPr>
        <w:t>Жарлығымен</w:t>
      </w:r>
      <w:r>
        <w:rPr>
          <w:rFonts w:ascii="Times New Roman"/>
          <w:b w:val="false"/>
          <w:i w:val="false"/>
          <w:color w:val="ff0000"/>
          <w:sz w:val="28"/>
        </w:rPr>
        <w:t xml:space="preserve">, 2, 4-8-тармақтар алынып тасталды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28" w:id="191"/>
    <w:p>
      <w:pPr>
        <w:spacing w:after="0"/>
        <w:ind w:left="0"/>
        <w:jc w:val="left"/>
      </w:pPr>
      <w:r>
        <w:rPr>
          <w:rFonts w:ascii="Times New Roman"/>
          <w:b/>
          <w:i w:val="false"/>
          <w:color w:val="000000"/>
        </w:rPr>
        <w:t xml:space="preserve"> 110-бап. Жеке кәсiпкерлердiң және (немесе) заңды тұлғалардың қауымдастық (одақ) нысанындағы бiрлестiгi </w:t>
      </w:r>
    </w:p>
    <w:bookmarkEnd w:id="191"/>
    <w:p>
      <w:pPr>
        <w:spacing w:after="0"/>
        <w:ind w:left="0"/>
        <w:jc w:val="both"/>
      </w:pPr>
      <w:r>
        <w:rPr>
          <w:rFonts w:ascii="Times New Roman"/>
          <w:b w:val="false"/>
          <w:i w:val="false"/>
          <w:color w:val="000000"/>
          <w:sz w:val="28"/>
        </w:rPr>
        <w:t xml:space="preserve">
      1. Жеке кәсiпкерлер және (немесе) заңды тұлғалар өздерiнiң кәсiпкерлiк қызметiн үйлестiру, сондай-ақ ортақ мүдделерiн бiлдiру мен қорғау мақсатында қауымдастықтар (одақтар) құра алады. </w:t>
      </w:r>
    </w:p>
    <w:p>
      <w:pPr>
        <w:spacing w:after="0"/>
        <w:ind w:left="0"/>
        <w:jc w:val="both"/>
      </w:pPr>
      <w:r>
        <w:rPr>
          <w:rFonts w:ascii="Times New Roman"/>
          <w:b w:val="false"/>
          <w:i w:val="false"/>
          <w:color w:val="000000"/>
          <w:sz w:val="28"/>
        </w:rPr>
        <w:t xml:space="preserve">
      Заңды тұлғалардың қаржы рыногында қызметтi жүзеге асыратын қауымдастығын (одақтарын) құру және оларға қатысу ерекшелiгi Қазақстан Республикасының заң актiлерiнде белгiленедi. </w:t>
      </w:r>
    </w:p>
    <w:p>
      <w:pPr>
        <w:spacing w:after="0"/>
        <w:ind w:left="0"/>
        <w:jc w:val="both"/>
      </w:pPr>
      <w:r>
        <w:rPr>
          <w:rFonts w:ascii="Times New Roman"/>
          <w:b w:val="false"/>
          <w:i w:val="false"/>
          <w:color w:val="000000"/>
          <w:sz w:val="28"/>
        </w:rPr>
        <w:t xml:space="preserve">
      2. Қоғамдық бiрлестiктер және өзге де коммерциялық емес ұйымдар, соның iшiнде мекемелер осы ұйымдардың қауымдастығына (одақтарына) өз еркiмен бiрiге алады. </w:t>
      </w:r>
    </w:p>
    <w:p>
      <w:pPr>
        <w:spacing w:after="0"/>
        <w:ind w:left="0"/>
        <w:jc w:val="both"/>
      </w:pPr>
      <w:r>
        <w:rPr>
          <w:rFonts w:ascii="Times New Roman"/>
          <w:b w:val="false"/>
          <w:i w:val="false"/>
          <w:color w:val="000000"/>
          <w:sz w:val="28"/>
        </w:rPr>
        <w:t xml:space="preserve">
      3. Қауымдастық (одақ) коммерциялық емес ұйым болып табылады. </w:t>
      </w:r>
    </w:p>
    <w:p>
      <w:pPr>
        <w:spacing w:after="0"/>
        <w:ind w:left="0"/>
        <w:jc w:val="both"/>
      </w:pPr>
      <w:r>
        <w:rPr>
          <w:rFonts w:ascii="Times New Roman"/>
          <w:b w:val="false"/>
          <w:i w:val="false"/>
          <w:color w:val="000000"/>
          <w:sz w:val="28"/>
        </w:rPr>
        <w:t>
      4. Қауымдастықтың (одақтың) мүшелерi өз дербестiгiн сақтап қалады.</w:t>
      </w:r>
    </w:p>
    <w:p>
      <w:pPr>
        <w:spacing w:after="0"/>
        <w:ind w:left="0"/>
        <w:jc w:val="both"/>
      </w:pPr>
      <w:r>
        <w:rPr>
          <w:rFonts w:ascii="Times New Roman"/>
          <w:b w:val="false"/>
          <w:i w:val="false"/>
          <w:color w:val="000000"/>
          <w:sz w:val="28"/>
        </w:rPr>
        <w:t>
      5. Егер Қазақстан Республикасының заңдарында және құрылтай құжаттарында өзгеше көзделмесе, қауымдастық (одақ) өз мүшелерiнiң мiндеттемелерi бойынша жауап бермейдi. Егер Қазақстан Республикасының заңдарында өзгеше белгіленбесе, қауымдастықтың (одақтың) мүшелерi оның мiндеттемелерi бойынша қауымдастықтың (одақтың) құрылтай құжаттарында көзделген мөлшерде және тәртiппен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өзгерістер енгiзiлдi - ҚР 1998.03.02. № </w:t>
      </w:r>
      <w:r>
        <w:rPr>
          <w:rFonts w:ascii="Times New Roman"/>
          <w:b w:val="false"/>
          <w:i w:val="false"/>
          <w:color w:val="000000"/>
          <w:sz w:val="28"/>
        </w:rPr>
        <w:t>211</w:t>
      </w:r>
      <w:r>
        <w:rPr>
          <w:rFonts w:ascii="Times New Roman"/>
          <w:b w:val="false"/>
          <w:i w:val="false"/>
          <w:color w:val="ff0000"/>
          <w:sz w:val="28"/>
        </w:rPr>
        <w:t xml:space="preserve">, 2003.05.16. № </w:t>
      </w:r>
      <w:r>
        <w:rPr>
          <w:rFonts w:ascii="Times New Roman"/>
          <w:b w:val="false"/>
          <w:i w:val="false"/>
          <w:color w:val="000000"/>
          <w:sz w:val="28"/>
        </w:rPr>
        <w:t>416</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29" w:id="192"/>
    <w:p>
      <w:pPr>
        <w:spacing w:after="0"/>
        <w:ind w:left="0"/>
        <w:jc w:val="left"/>
      </w:pPr>
      <w:r>
        <w:rPr>
          <w:rFonts w:ascii="Times New Roman"/>
          <w:b/>
          <w:i w:val="false"/>
          <w:color w:val="000000"/>
        </w:rPr>
        <w:t xml:space="preserve"> Параграф 3. Мемлекет пен әкімшілік-аумақтық</w:t>
      </w:r>
      <w:r>
        <w:br/>
      </w:r>
      <w:r>
        <w:rPr>
          <w:rFonts w:ascii="Times New Roman"/>
          <w:b/>
          <w:i w:val="false"/>
          <w:color w:val="000000"/>
        </w:rPr>
        <w:t>бөліністің азаматтық заңдармен реттелетін</w:t>
      </w:r>
      <w:r>
        <w:br/>
      </w:r>
      <w:r>
        <w:rPr>
          <w:rFonts w:ascii="Times New Roman"/>
          <w:b/>
          <w:i w:val="false"/>
          <w:color w:val="000000"/>
        </w:rPr>
        <w:t>қатынастарға қатысуы</w:t>
      </w:r>
    </w:p>
    <w:bookmarkEnd w:id="192"/>
    <w:bookmarkStart w:name="z130" w:id="193"/>
    <w:p>
      <w:pPr>
        <w:spacing w:after="0"/>
        <w:ind w:left="0"/>
        <w:jc w:val="left"/>
      </w:pPr>
      <w:r>
        <w:rPr>
          <w:rFonts w:ascii="Times New Roman"/>
          <w:b/>
          <w:i w:val="false"/>
          <w:color w:val="000000"/>
        </w:rPr>
        <w:t xml:space="preserve"> 111-бап. Қазақстан Республикасының азаматтық құқық қатынастарына қатысуы </w:t>
      </w:r>
    </w:p>
    <w:bookmarkEnd w:id="193"/>
    <w:p>
      <w:pPr>
        <w:spacing w:after="0"/>
        <w:ind w:left="0"/>
        <w:jc w:val="both"/>
      </w:pPr>
      <w:r>
        <w:rPr>
          <w:rFonts w:ascii="Times New Roman"/>
          <w:b w:val="false"/>
          <w:i w:val="false"/>
          <w:color w:val="000000"/>
          <w:sz w:val="28"/>
        </w:rPr>
        <w:t xml:space="preserve">
      1. Қазақстан Республикасы азаматтық заңдармен реттелетiн қатынастарға осы қатынастардың өзге қатысушыларымен тең негiздерде кiредi. </w:t>
      </w:r>
    </w:p>
    <w:p>
      <w:pPr>
        <w:spacing w:after="0"/>
        <w:ind w:left="0"/>
        <w:jc w:val="both"/>
      </w:pPr>
      <w:r>
        <w:rPr>
          <w:rFonts w:ascii="Times New Roman"/>
          <w:b w:val="false"/>
          <w:i w:val="false"/>
          <w:color w:val="000000"/>
          <w:sz w:val="28"/>
        </w:rPr>
        <w:t xml:space="preserve">
      2. Қазақстан Республикасының мемлекеттік органдары өздерiнiң осы органдардың мәртебесiн айқындайтын Қазақстан Республикасының заңнамалық актілерінде, ережелерде және өзге де құжаттарда белгiленетiн құзыретi шегiнде Қазақстан Республикасының атынан өз әрекеттерi арқылы мүлiктiк және жеке мүлiктiк емес құқықтар мен мiндеттердi алып, оларды жүзеге асырады, сотта өкiлдiк ете алады. </w:t>
      </w:r>
    </w:p>
    <w:p>
      <w:pPr>
        <w:spacing w:after="0"/>
        <w:ind w:left="0"/>
        <w:jc w:val="both"/>
      </w:pPr>
      <w:r>
        <w:rPr>
          <w:rFonts w:ascii="Times New Roman"/>
          <w:b w:val="false"/>
          <w:i w:val="false"/>
          <w:color w:val="000000"/>
          <w:sz w:val="28"/>
        </w:rPr>
        <w:t xml:space="preserve">
      Қазақстан Республикасының заңнамасында көзделген реттер мен тәртiп бойынша Қазақстан Республикасының арнайы тапсырмасымен оның атынан өзге де мемлекеттiк органдар, заңды тұлғалар мен азаматтар өкiлдiк ете алады. </w:t>
      </w:r>
    </w:p>
    <w:p>
      <w:pPr>
        <w:spacing w:after="0"/>
        <w:ind w:left="0"/>
        <w:jc w:val="both"/>
      </w:pPr>
      <w:r>
        <w:rPr>
          <w:rFonts w:ascii="Times New Roman"/>
          <w:b w:val="false"/>
          <w:i w:val="false"/>
          <w:color w:val="000000"/>
          <w:sz w:val="28"/>
        </w:rPr>
        <w:t>
      3. Азаматтық-құқықтық дауларды Қазақстан Республикасының қатысуымен соттар шешедi.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31" w:id="194"/>
    <w:p>
      <w:pPr>
        <w:spacing w:after="0"/>
        <w:ind w:left="0"/>
        <w:jc w:val="left"/>
      </w:pPr>
      <w:r>
        <w:rPr>
          <w:rFonts w:ascii="Times New Roman"/>
          <w:b/>
          <w:i w:val="false"/>
          <w:color w:val="000000"/>
        </w:rPr>
        <w:t xml:space="preserve"> 112-бап. Әкiмшiлiк-аумақтық бөлiнiстiң азаматтық-құқықтық қатынастарға қатысуы </w:t>
      </w:r>
    </w:p>
    <w:bookmarkEnd w:id="194"/>
    <w:p>
      <w:pPr>
        <w:spacing w:after="0"/>
        <w:ind w:left="0"/>
        <w:jc w:val="both"/>
      </w:pPr>
      <w:r>
        <w:rPr>
          <w:rFonts w:ascii="Times New Roman"/>
          <w:b w:val="false"/>
          <w:i w:val="false"/>
          <w:color w:val="000000"/>
          <w:sz w:val="28"/>
        </w:rPr>
        <w:t xml:space="preserve">
      1. Әкiмшiлiк-аумақтық бөлiнiс азаматтық заңдармен реттелетiн қатынастарда бұл қатынастардың өзге де қатысушыларымен тең негiздерде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Жергiлiктi өкiлдi және атқарушы органдар, сондай-ақ аудандық маңызы бар қалалар, ауылдар, кенттер, ауылдық округтер әкімдерінің аппараттары осы органдардың мәртебесiн айқындайтын Қазақстан Республикасының заңдарында, ережелерде немесе өзге де актілерде белгiленген өздерінің құзыретi шеңберiнде әкiмшiлiк-аумақтық бірліктiң атынан өз әрекеттерi арқылы мүлiктiк және жеке мүлiктiк емес құқықтар мен мiндеттердi иелене алады және оларды жүзеге асыра алады, сотта өкiлдiк ете алады.</w:t>
      </w:r>
    </w:p>
    <w:p>
      <w:pPr>
        <w:spacing w:after="0"/>
        <w:ind w:left="0"/>
        <w:jc w:val="both"/>
      </w:pPr>
      <w:r>
        <w:rPr>
          <w:rFonts w:ascii="Times New Roman"/>
          <w:b w:val="false"/>
          <w:i w:val="false"/>
          <w:color w:val="000000"/>
          <w:sz w:val="28"/>
        </w:rPr>
        <w:t xml:space="preserve">
      Заңдарда көзделген реттер мен тәртiп бойынша арнаулы тапсырмамен әкiмшiлiк-аумақтық бөлiнiс атынан жергiлiктi мемлекеттiк органдар, заңды тұлғалар мен азаматтар өкiлдiк ете алады. </w:t>
      </w:r>
    </w:p>
    <w:p>
      <w:pPr>
        <w:spacing w:after="0"/>
        <w:ind w:left="0"/>
        <w:jc w:val="both"/>
      </w:pPr>
      <w:r>
        <w:rPr>
          <w:rFonts w:ascii="Times New Roman"/>
          <w:b w:val="false"/>
          <w:i w:val="false"/>
          <w:color w:val="000000"/>
          <w:sz w:val="28"/>
        </w:rPr>
        <w:t xml:space="preserve">
      3. Заңдарда белгiленген реттерде әкiмшiлiк-аумақтық бөлiнiс азаматтық құқық қатынастарында мемлекет атынан өкiлдiк ете алады. </w:t>
      </w:r>
    </w:p>
    <w:p>
      <w:pPr>
        <w:spacing w:after="0"/>
        <w:ind w:left="0"/>
        <w:jc w:val="both"/>
      </w:pPr>
      <w:r>
        <w:rPr>
          <w:rFonts w:ascii="Times New Roman"/>
          <w:b w:val="false"/>
          <w:i w:val="false"/>
          <w:color w:val="000000"/>
          <w:sz w:val="28"/>
        </w:rPr>
        <w:t xml:space="preserve">
      4. Әкiмшiлiк-аумақтық бөлiнiс пен оның органдарына, егер заңдардан өзгеше жағдай туындамаса, осы Кодекстiң тиiсiнше мемлекет пен оның органдарының азаматтық заңдармен реттелетiн қатынастарға қатысуы туралы ережелерi қолданылады. </w:t>
      </w:r>
    </w:p>
    <w:p>
      <w:pPr>
        <w:spacing w:after="0"/>
        <w:ind w:left="0"/>
        <w:jc w:val="both"/>
      </w:pPr>
      <w:r>
        <w:rPr>
          <w:rFonts w:ascii="Times New Roman"/>
          <w:b w:val="false"/>
          <w:i w:val="false"/>
          <w:color w:val="000000"/>
          <w:sz w:val="28"/>
        </w:rPr>
        <w:t>
      5. Азаматтық-құқықтық дауларды әкiмшiлiк-аумақтық бөлiнiстiң қатысуымен соттар шешедi.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32" w:id="195"/>
    <w:p>
      <w:pPr>
        <w:spacing w:after="0"/>
        <w:ind w:left="0"/>
        <w:jc w:val="left"/>
      </w:pPr>
      <w:r>
        <w:rPr>
          <w:rFonts w:ascii="Times New Roman"/>
          <w:b/>
          <w:i w:val="false"/>
          <w:color w:val="000000"/>
        </w:rPr>
        <w:t xml:space="preserve"> 113-бап. Қазақстан Республикасы мен әкiмшiлiк-аумақтық бөлiнiстiң мiндеттемелерi бойынша ақы өндiрiп алу </w:t>
      </w:r>
    </w:p>
    <w:bookmarkEnd w:id="195"/>
    <w:p>
      <w:pPr>
        <w:spacing w:after="0"/>
        <w:ind w:left="0"/>
        <w:jc w:val="both"/>
      </w:pPr>
      <w:r>
        <w:rPr>
          <w:rFonts w:ascii="Times New Roman"/>
          <w:b w:val="false"/>
          <w:i w:val="false"/>
          <w:color w:val="000000"/>
          <w:sz w:val="28"/>
        </w:rPr>
        <w:t xml:space="preserve">
      1. Қазақстан Республикасы өз мiндеттемелерi бойынша мемлекеттiк қазына мүлкiмен жауап бередi, ал әкiмшiлiк-аумақтық бөлiнiс өз мiндеттемелерi бойынша жергiлiктi қазына мүлкiмен жауап бередi. </w:t>
      </w:r>
    </w:p>
    <w:p>
      <w:pPr>
        <w:spacing w:after="0"/>
        <w:ind w:left="0"/>
        <w:jc w:val="both"/>
      </w:pPr>
      <w:r>
        <w:rPr>
          <w:rFonts w:ascii="Times New Roman"/>
          <w:b w:val="false"/>
          <w:i w:val="false"/>
          <w:color w:val="000000"/>
          <w:sz w:val="28"/>
        </w:rPr>
        <w:t xml:space="preserve">
      2. Қазақстан Республикасы мен әкiмшiлiк-аумақтық бөлiнiс бiр-бiрiнiң мiндеттемелерi бойынша, сондай-ақ азаматтар мен заңды тұлғалардың мiндеттемелерi бойынша жауап бермейдi, ал азаматтар мен заңды тұлғалар осы Кодексте және заң құжаттарында көзделгеннен басқа жағдайларда Қазақстан Республикасы мен әкiмшiлiк-аумақтық бөлiнiс мiндеттемелерi бойынша жауап бермейдi. </w:t>
      </w:r>
    </w:p>
    <w:bookmarkStart w:name="z133" w:id="196"/>
    <w:p>
      <w:pPr>
        <w:spacing w:after="0"/>
        <w:ind w:left="0"/>
        <w:jc w:val="left"/>
      </w:pPr>
      <w:r>
        <w:rPr>
          <w:rFonts w:ascii="Times New Roman"/>
          <w:b/>
          <w:i w:val="false"/>
          <w:color w:val="000000"/>
        </w:rPr>
        <w:t xml:space="preserve"> 114-бап. Мемлекетке және әкiмшiлiк-аумақтық бөлiнiске заңды тұлғалар туралы қалыптарды қолдану </w:t>
      </w:r>
    </w:p>
    <w:bookmarkEnd w:id="196"/>
    <w:p>
      <w:pPr>
        <w:spacing w:after="0"/>
        <w:ind w:left="0"/>
        <w:jc w:val="both"/>
      </w:pPr>
      <w:r>
        <w:rPr>
          <w:rFonts w:ascii="Times New Roman"/>
          <w:b w:val="false"/>
          <w:i w:val="false"/>
          <w:color w:val="000000"/>
          <w:sz w:val="28"/>
        </w:rPr>
        <w:t xml:space="preserve">
      Мемлекетке және әкiмшiлiк-аумақтық бөлiнiстерге заңды тұлғалардың азаматтық заңдармен реттелетiн қатынастарға қатысуын анықтайтын қалыптар, егер заң құжаттарынан өзгеше қалып туындамайтын болса, қолданылады. </w:t>
      </w:r>
    </w:p>
    <w:bookmarkStart w:name="z134" w:id="197"/>
    <w:p>
      <w:pPr>
        <w:spacing w:after="0"/>
        <w:ind w:left="0"/>
        <w:jc w:val="left"/>
      </w:pPr>
      <w:r>
        <w:rPr>
          <w:rFonts w:ascii="Times New Roman"/>
          <w:b/>
          <w:i w:val="false"/>
          <w:color w:val="000000"/>
        </w:rPr>
        <w:t xml:space="preserve"> 3-тарау. Азаматтық құқықтар объектілері</w:t>
      </w:r>
      <w:r>
        <w:br/>
      </w:r>
      <w:r>
        <w:rPr>
          <w:rFonts w:ascii="Times New Roman"/>
          <w:b/>
          <w:i w:val="false"/>
          <w:color w:val="000000"/>
        </w:rPr>
        <w:t>Параграф 1. Жалпы ережелер</w:t>
      </w:r>
    </w:p>
    <w:bookmarkEnd w:id="197"/>
    <w:bookmarkStart w:name="z136" w:id="198"/>
    <w:p>
      <w:pPr>
        <w:spacing w:after="0"/>
        <w:ind w:left="0"/>
        <w:jc w:val="left"/>
      </w:pPr>
      <w:r>
        <w:rPr>
          <w:rFonts w:ascii="Times New Roman"/>
          <w:b/>
          <w:i w:val="false"/>
          <w:color w:val="000000"/>
        </w:rPr>
        <w:t xml:space="preserve"> 115-бап. Азаматтық құқық объектiлерiнiң түрлерi </w:t>
      </w:r>
    </w:p>
    <w:bookmarkEnd w:id="198"/>
    <w:p>
      <w:pPr>
        <w:spacing w:after="0"/>
        <w:ind w:left="0"/>
        <w:jc w:val="both"/>
      </w:pPr>
      <w:r>
        <w:rPr>
          <w:rFonts w:ascii="Times New Roman"/>
          <w:b w:val="false"/>
          <w:i w:val="false"/>
          <w:color w:val="000000"/>
          <w:sz w:val="28"/>
        </w:rPr>
        <w:t xml:space="preserve">
      1. Мүлiктiк және жеке мүлiктiк емес игiлiктер мен құқықтар азаматтық құқық объектiлерi бола алады. </w:t>
      </w:r>
    </w:p>
    <w:p>
      <w:pPr>
        <w:spacing w:after="0"/>
        <w:ind w:left="0"/>
        <w:jc w:val="both"/>
      </w:pPr>
      <w:r>
        <w:rPr>
          <w:rFonts w:ascii="Times New Roman"/>
          <w:b w:val="false"/>
          <w:i w:val="false"/>
          <w:color w:val="000000"/>
          <w:sz w:val="28"/>
        </w:rPr>
        <w:t xml:space="preserve">
      2. Мүлiктiк игiлiктер мен құқықтарға (мүлiкке): заттар, ақша, соның iшiнде шетел валютасы, қаржы құралдары, жұмыс, қызмет, шығармашылық-интеллектуалдық қызметтiң объектiге айналған нәтижелерi, фирмалық атаулар, тауарлық белгiлер және бұйымды дараландырудың өзге де құралдары мүлiктiк құқықтар, цифрлық активтер мен басқа да мүлiк жатады. </w:t>
      </w:r>
    </w:p>
    <w:p>
      <w:pPr>
        <w:spacing w:after="0"/>
        <w:ind w:left="0"/>
        <w:jc w:val="both"/>
      </w:pPr>
      <w:r>
        <w:rPr>
          <w:rFonts w:ascii="Times New Roman"/>
          <w:b w:val="false"/>
          <w:i w:val="false"/>
          <w:color w:val="000000"/>
          <w:sz w:val="28"/>
        </w:rPr>
        <w:t xml:space="preserve">
      2-1. Ақшаға және ақшалай мiндеттемелер бойынша құқықтарға (талаптарға) (ақша төлеу жөнiндегi талап ету құқықтарына), егер осы Кодексте, Қазақстан Республикасының өзге де заңнамалық актiлерiнде өзгеше көзделмесе немесе мiндеттеме мәнiнен туындамаса, тиiсiнше заттардың немесе мүлiктiк құқықтардың (талаптардың) құқықтық режимi қолданылады. </w:t>
      </w:r>
    </w:p>
    <w:p>
      <w:pPr>
        <w:spacing w:after="0"/>
        <w:ind w:left="0"/>
        <w:jc w:val="both"/>
      </w:pPr>
      <w:r>
        <w:rPr>
          <w:rFonts w:ascii="Times New Roman"/>
          <w:b w:val="false"/>
          <w:i w:val="false"/>
          <w:color w:val="000000"/>
          <w:sz w:val="28"/>
        </w:rPr>
        <w:t xml:space="preserve">
      3. Жеке мүлiктiк емес игiлiктер мен құқықтарға: жеке адамның өмiрi, денсаулығы, қадiр-қасиетi, абырой, игi атақ, iскерлiк бедел, жеке өмiрге қол сұқпаушылық, жеке құпия мен отбасы құпиясы, есiм алу құқығы, автор болу құқығы, шығармаға қол сұқпаушылық құқығы және басқа материалдық емес игiлiктер мен құқықтар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өзгерістер енгiзiлдi - ҚР 2007.01.12 № </w:t>
      </w:r>
      <w:r>
        <w:rPr>
          <w:rFonts w:ascii="Times New Roman"/>
          <w:b w:val="false"/>
          <w:i w:val="false"/>
          <w:color w:val="000000"/>
          <w:sz w:val="28"/>
        </w:rPr>
        <w:t>225</w:t>
      </w:r>
      <w:r>
        <w:rPr>
          <w:rFonts w:ascii="Times New Roman"/>
          <w:b w:val="false"/>
          <w:i w:val="false"/>
          <w:color w:val="ff0000"/>
          <w:sz w:val="28"/>
        </w:rPr>
        <w:t xml:space="preserve">, 2008.12.10 </w:t>
      </w:r>
      <w:r>
        <w:rPr>
          <w:rFonts w:ascii="Times New Roman"/>
          <w:b w:val="false"/>
          <w:i w:val="false"/>
          <w:color w:val="000000"/>
          <w:sz w:val="28"/>
        </w:rPr>
        <w:t>№ 101-IV</w:t>
      </w:r>
      <w:r>
        <w:rPr>
          <w:rFonts w:ascii="Times New Roman"/>
          <w:b w:val="false"/>
          <w:i w:val="false"/>
          <w:color w:val="ff0000"/>
          <w:sz w:val="28"/>
        </w:rPr>
        <w:t xml:space="preserve"> (01.01.2009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7" w:id="199"/>
    <w:p>
      <w:pPr>
        <w:spacing w:after="0"/>
        <w:ind w:left="0"/>
        <w:jc w:val="left"/>
      </w:pPr>
      <w:r>
        <w:rPr>
          <w:rFonts w:ascii="Times New Roman"/>
          <w:b/>
          <w:i w:val="false"/>
          <w:color w:val="000000"/>
        </w:rPr>
        <w:t xml:space="preserve"> 116-бап. Азаматтық құқық объектiлерiнiң айналым қабiлеттiлiгi </w:t>
      </w:r>
    </w:p>
    <w:bookmarkEnd w:id="199"/>
    <w:p>
      <w:pPr>
        <w:spacing w:after="0"/>
        <w:ind w:left="0"/>
        <w:jc w:val="both"/>
      </w:pPr>
      <w:r>
        <w:rPr>
          <w:rFonts w:ascii="Times New Roman"/>
          <w:b w:val="false"/>
          <w:i w:val="false"/>
          <w:color w:val="000000"/>
          <w:sz w:val="28"/>
        </w:rPr>
        <w:t xml:space="preserve">
      1. Азаматтық құқық объектiлерi, егер ол айналымнан алынып тасталмаса немесе айналымға шек қойылмаса, бiр адамнан екiншi адамға әмбебап құқықты мирасқорлық (мұрагерлiк ету, заңды тұлғаны қайта құру) тәртiбiмен не өзге де әдiспен еркiн берiледi немесе ауысады. </w:t>
      </w:r>
    </w:p>
    <w:bookmarkStart w:name="z550" w:id="200"/>
    <w:p>
      <w:pPr>
        <w:spacing w:after="0"/>
        <w:ind w:left="0"/>
        <w:jc w:val="both"/>
      </w:pPr>
      <w:r>
        <w:rPr>
          <w:rFonts w:ascii="Times New Roman"/>
          <w:b w:val="false"/>
          <w:i w:val="false"/>
          <w:color w:val="000000"/>
          <w:sz w:val="28"/>
        </w:rPr>
        <w:t>
      2. Берiлуге рұқсат етiлмейтiн мүліктің түрлерi (айналымнан алынып тасталған) заңдарда тiкелей көрсетiлуге тиiс.</w:t>
      </w:r>
    </w:p>
    <w:bookmarkEnd w:id="200"/>
    <w:bookmarkStart w:name="z780" w:id="201"/>
    <w:p>
      <w:pPr>
        <w:spacing w:after="0"/>
        <w:ind w:left="0"/>
        <w:jc w:val="both"/>
      </w:pPr>
      <w:r>
        <w:rPr>
          <w:rFonts w:ascii="Times New Roman"/>
          <w:b w:val="false"/>
          <w:i w:val="false"/>
          <w:color w:val="000000"/>
          <w:sz w:val="28"/>
        </w:rPr>
        <w:t>
      3. Айналымның белгiлi бiр қатысушысына ғана тиесiлi болуы мүмкiн не алынуына немесе берiлуiне арнайы рұқсат бойынша (айналым қабiлеттiгi шектеулi) жол берiлетiн мүліктің түрлерi заңдарда белгiленедi.</w:t>
      </w:r>
    </w:p>
    <w:bookmarkEnd w:id="201"/>
    <w:bookmarkStart w:name="z781" w:id="202"/>
    <w:p>
      <w:pPr>
        <w:spacing w:after="0"/>
        <w:ind w:left="0"/>
        <w:jc w:val="both"/>
      </w:pPr>
      <w:r>
        <w:rPr>
          <w:rFonts w:ascii="Times New Roman"/>
          <w:b w:val="false"/>
          <w:i w:val="false"/>
          <w:color w:val="000000"/>
          <w:sz w:val="28"/>
        </w:rPr>
        <w:t>
      3-1. Цифрлық активтердің ұғымы мен түрлері, сондай-ақ цифрлық активтер айналымының ерекшеліктері Қазақстан Республикасының заңнамаcында, "Астана" халықаралық қаржы орталығының актілерінде айқындалады.</w:t>
      </w:r>
    </w:p>
    <w:bookmarkEnd w:id="202"/>
    <w:bookmarkStart w:name="z782" w:id="203"/>
    <w:p>
      <w:pPr>
        <w:spacing w:after="0"/>
        <w:ind w:left="0"/>
        <w:jc w:val="both"/>
      </w:pPr>
      <w:r>
        <w:rPr>
          <w:rFonts w:ascii="Times New Roman"/>
          <w:b w:val="false"/>
          <w:i w:val="false"/>
          <w:color w:val="000000"/>
          <w:sz w:val="28"/>
        </w:rPr>
        <w:t>
      4. Жеке мүлiктiк емес игiлiктер мен құқықтар заң құжаттарында белгiленген реттердi қоспағанда, басқа әдiспен берiлмейдi және ауыспайды.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8" w:id="204"/>
    <w:p>
      <w:pPr>
        <w:spacing w:after="0"/>
        <w:ind w:left="0"/>
        <w:jc w:val="left"/>
      </w:pPr>
      <w:r>
        <w:rPr>
          <w:rFonts w:ascii="Times New Roman"/>
          <w:b/>
          <w:i w:val="false"/>
          <w:color w:val="000000"/>
        </w:rPr>
        <w:t xml:space="preserve"> 117-бап. Жылжымайтын және жылжымалы мүлік</w:t>
      </w:r>
    </w:p>
    <w:bookmarkEnd w:id="204"/>
    <w:p>
      <w:pPr>
        <w:spacing w:after="0"/>
        <w:ind w:left="0"/>
        <w:jc w:val="both"/>
      </w:pPr>
      <w:r>
        <w:rPr>
          <w:rFonts w:ascii="Times New Roman"/>
          <w:b w:val="false"/>
          <w:i w:val="false"/>
          <w:color w:val="000000"/>
          <w:sz w:val="28"/>
        </w:rPr>
        <w:t>
      1. Жылжымайтын мүлікке (жылжымайтын заттар) жер учаскелері, ғимараттар, құрылыстар, көпжылдық екпелер және жермен тығыз байланысты өзге мүлік, яғни орнынан олардың мақсатына сай емес шығынсыз ауыстыру мүмкін болмайтын объектілер жатады.</w:t>
      </w:r>
    </w:p>
    <w:p>
      <w:pPr>
        <w:spacing w:after="0"/>
        <w:ind w:left="0"/>
        <w:jc w:val="both"/>
      </w:pPr>
      <w:r>
        <w:rPr>
          <w:rFonts w:ascii="Times New Roman"/>
          <w:b w:val="false"/>
          <w:i w:val="false"/>
          <w:color w:val="000000"/>
          <w:sz w:val="28"/>
        </w:rPr>
        <w:t>
      Егер кондоминиум объектісінің құрамындағы пәтерлер және өзге де тұрғын үй-жайлар, сондай-ақ тұрғын емес үй-жайлар дара (бөлек) меншікте болса, олар дербес жылжымайтын мүлік объектілері (түрлері) болып танылады.</w:t>
      </w:r>
    </w:p>
    <w:bookmarkStart w:name="z473" w:id="205"/>
    <w:p>
      <w:pPr>
        <w:spacing w:after="0"/>
        <w:ind w:left="0"/>
        <w:jc w:val="both"/>
      </w:pPr>
      <w:r>
        <w:rPr>
          <w:rFonts w:ascii="Times New Roman"/>
          <w:b w:val="false"/>
          <w:i w:val="false"/>
          <w:color w:val="000000"/>
          <w:sz w:val="28"/>
        </w:rPr>
        <w:t>
      2. Мемлекеттік тіркеуге жататын әуе және теңіз кемелері, ішкі суда жүзу кемелері, "өзен-теңіз" жүзу кемелері, ғарыш объектілері, магистральдық құбырлардың желілік бөлігі де жылжымайтын заттарға теңестіріледі. Заңнамалық актілермен жылжымайтын заттарға өзге мүліктер де жатқызылуы мүмкін.</w:t>
      </w:r>
    </w:p>
    <w:bookmarkEnd w:id="205"/>
    <w:p>
      <w:pPr>
        <w:spacing w:after="0"/>
        <w:ind w:left="0"/>
        <w:jc w:val="both"/>
      </w:pPr>
      <w:r>
        <w:rPr>
          <w:rFonts w:ascii="Times New Roman"/>
          <w:b w:val="false"/>
          <w:i w:val="false"/>
          <w:color w:val="000000"/>
          <w:sz w:val="28"/>
        </w:rPr>
        <w:t>
      Осы Кодекстің және өзге де заңнамалық актілердің жылжымайтын заттарға байланысты қатынастарды реттейтін нормалары Қазақстан Республикасының заңнамалық актілерінде тікелей көзделген жағдайда, осы тармақта көрсетілген заттарға қолданылады.</w:t>
      </w:r>
    </w:p>
    <w:bookmarkStart w:name="z479" w:id="206"/>
    <w:p>
      <w:pPr>
        <w:spacing w:after="0"/>
        <w:ind w:left="0"/>
        <w:jc w:val="both"/>
      </w:pPr>
      <w:r>
        <w:rPr>
          <w:rFonts w:ascii="Times New Roman"/>
          <w:b w:val="false"/>
          <w:i w:val="false"/>
          <w:color w:val="000000"/>
          <w:sz w:val="28"/>
        </w:rPr>
        <w:t>
      3. Ақша мен бағалы қағаздарды қоса алғанда, жылжымайтын затқа жатпайтын мүлік жылжымалы мүлік деп танылады. Заңнамалық актілерде көрсетілген жағдайларды қоспағанда, жылжымалы заттарға құқықтарды тіркеу талап етілмейді.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 жаңа редакцияда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Заңымен.</w:t>
      </w:r>
      <w:r>
        <w:br/>
      </w:r>
      <w:r>
        <w:rPr>
          <w:rFonts w:ascii="Times New Roman"/>
          <w:b w:val="false"/>
          <w:i w:val="false"/>
          <w:color w:val="000000"/>
          <w:sz w:val="28"/>
        </w:rPr>
        <w:t>
</w:t>
      </w:r>
    </w:p>
    <w:bookmarkStart w:name="z139" w:id="207"/>
    <w:p>
      <w:pPr>
        <w:spacing w:after="0"/>
        <w:ind w:left="0"/>
        <w:jc w:val="left"/>
      </w:pPr>
      <w:r>
        <w:rPr>
          <w:rFonts w:ascii="Times New Roman"/>
          <w:b/>
          <w:i w:val="false"/>
          <w:color w:val="000000"/>
        </w:rPr>
        <w:t xml:space="preserve"> 118-бап. Жылжымайтын мүлікке құқықтарды мемлекеттік тіркеу</w:t>
      </w:r>
    </w:p>
    <w:bookmarkEnd w:id="207"/>
    <w:p>
      <w:pPr>
        <w:spacing w:after="0"/>
        <w:ind w:left="0"/>
        <w:jc w:val="both"/>
      </w:pPr>
      <w:r>
        <w:rPr>
          <w:rFonts w:ascii="Times New Roman"/>
          <w:b w:val="false"/>
          <w:i w:val="false"/>
          <w:color w:val="000000"/>
          <w:sz w:val="28"/>
        </w:rPr>
        <w:t xml:space="preserve">
      1. Жылжымайтын мүлікке құқықтардың (құқықтар ауыртпалығының) туындауы, өзгеруі және тоқтатылуы осы Кодексте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мемлекеттік тіркелуге жатады.</w:t>
      </w:r>
    </w:p>
    <w:p>
      <w:pPr>
        <w:spacing w:after="0"/>
        <w:ind w:left="0"/>
        <w:jc w:val="both"/>
      </w:pPr>
      <w:r>
        <w:rPr>
          <w:rFonts w:ascii="Times New Roman"/>
          <w:b w:val="false"/>
          <w:i w:val="false"/>
          <w:color w:val="000000"/>
          <w:sz w:val="28"/>
        </w:rPr>
        <w:t xml:space="preserve">
      Мемлекеттік тіркеудің жылжымайтын мүлікке байланысты өзге де объектілері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Start w:name="z480" w:id="208"/>
    <w:p>
      <w:pPr>
        <w:spacing w:after="0"/>
        <w:ind w:left="0"/>
        <w:jc w:val="both"/>
      </w:pPr>
      <w:r>
        <w:rPr>
          <w:rFonts w:ascii="Times New Roman"/>
          <w:b w:val="false"/>
          <w:i w:val="false"/>
          <w:color w:val="000000"/>
          <w:sz w:val="28"/>
        </w:rPr>
        <w:t xml:space="preserve">
      2. Егер осы Кодексте және "Жылжымайтын мүлiкке құқықтарды мемлекеттiк тiркеу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белгiленбесе, жылжымайтын мүлiкке құқықтар (құқықтар ауыртпалықтары) мемлекеттiк тiркелген кезден бастап туындайды, өзгередi және тоқтатылады. Егер тіркеуден бас тартылмаса, мемлекеттік тіркеу кезі деп өтініш берілген кез, ал электрондық тіркеу кезінде – жүргізілген тіркеу туралы хабарлама жөнелту арқылы тіркеуші органның құқықтардың (құқықтар ауыртпалықтарының) туындауын, өзгеруін немесе тоқтатылуын растаған кезі танылады.</w:t>
      </w:r>
    </w:p>
    <w:bookmarkEnd w:id="208"/>
    <w:bookmarkStart w:name="z481" w:id="209"/>
    <w:p>
      <w:pPr>
        <w:spacing w:after="0"/>
        <w:ind w:left="0"/>
        <w:jc w:val="both"/>
      </w:pPr>
      <w:r>
        <w:rPr>
          <w:rFonts w:ascii="Times New Roman"/>
          <w:b w:val="false"/>
          <w:i w:val="false"/>
          <w:color w:val="000000"/>
          <w:sz w:val="28"/>
        </w:rPr>
        <w:t xml:space="preserve">
      3. Жылжымайтын мүлікке құқықтарды мемлекеттік тіркеуді жүзеге асыратын орган тіркеуге ұсынылған құқық белгілейтін құжатта жазба жасау арқылы жүргізілген тіркеуді құқық иеленушінің өтініші бойынша куәландыруға міндетті.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тіркеуді жүзеге асыратын орган жылжымайтын мүлікке меншік құқығы (өзге заттай құқық) туралы куәлік береді.</w:t>
      </w:r>
    </w:p>
    <w:bookmarkEnd w:id="209"/>
    <w:bookmarkStart w:name="z482" w:id="210"/>
    <w:p>
      <w:pPr>
        <w:spacing w:after="0"/>
        <w:ind w:left="0"/>
        <w:jc w:val="both"/>
      </w:pPr>
      <w:r>
        <w:rPr>
          <w:rFonts w:ascii="Times New Roman"/>
          <w:b w:val="false"/>
          <w:i w:val="false"/>
          <w:color w:val="000000"/>
          <w:sz w:val="28"/>
        </w:rPr>
        <w:t xml:space="preserve">
      4. Жылжымайтын мүлікке құқықтарды мемлекеттік тіркеу жариялы болып табылады. Тіркеуді жүзеге асыратын орган жылжымайтын мүлікке тіркелген құқықтар туралы ақпаратты кез келген тұлғаға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шектеулерді ескере отырып беруге міндетті.</w:t>
      </w:r>
    </w:p>
    <w:bookmarkEnd w:id="210"/>
    <w:bookmarkStart w:name="z483" w:id="211"/>
    <w:p>
      <w:pPr>
        <w:spacing w:after="0"/>
        <w:ind w:left="0"/>
        <w:jc w:val="both"/>
      </w:pPr>
      <w:r>
        <w:rPr>
          <w:rFonts w:ascii="Times New Roman"/>
          <w:b w:val="false"/>
          <w:i w:val="false"/>
          <w:color w:val="000000"/>
          <w:sz w:val="28"/>
        </w:rPr>
        <w:t>
      5. Жылжымайтын мүлікке құқықты мемлекеттік тіркеуден бас тартуға не тіркеуден негізсіз жалтаруға Қазақстан Республикасының заңдарында белгіленген тәртіппен шағым жасалуы мүмкін.</w:t>
      </w:r>
    </w:p>
    <w:bookmarkEnd w:id="211"/>
    <w:bookmarkStart w:name="z484" w:id="212"/>
    <w:p>
      <w:pPr>
        <w:spacing w:after="0"/>
        <w:ind w:left="0"/>
        <w:jc w:val="both"/>
      </w:pPr>
      <w:r>
        <w:rPr>
          <w:rFonts w:ascii="Times New Roman"/>
          <w:b w:val="false"/>
          <w:i w:val="false"/>
          <w:color w:val="000000"/>
          <w:sz w:val="28"/>
        </w:rPr>
        <w:t xml:space="preserve">
      6. Мемлекеттік тіркеу тәртібі осы Кодекске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белгіленеді.</w:t>
      </w:r>
    </w:p>
    <w:bookmarkEnd w:id="212"/>
    <w:p>
      <w:pPr>
        <w:spacing w:after="0"/>
        <w:ind w:left="0"/>
        <w:jc w:val="both"/>
      </w:pPr>
      <w:r>
        <w:rPr>
          <w:rFonts w:ascii="Times New Roman"/>
          <w:b w:val="false"/>
          <w:i w:val="false"/>
          <w:color w:val="000000"/>
          <w:sz w:val="28"/>
        </w:rPr>
        <w:t>
      7. Азаматтық әуе кемелерін, теңіз кемелерін, ішкі суда жүзу кемелерін, "өзен-теңіз" жүзу кемелерін, ғарыш объектілерін жылжымайтын мүлікке теңестірілген объектілер ретінде мемлекеттік тіркеу тәртібі Қазақстан Республикасының әуе кеңістігін пайдалану және авиация қызметі, сауда мақсатында теңізде жүзу, ішкі су көлігі, ғарыш қызметі саласындағы заңдарымен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40" w:id="213"/>
    <w:p>
      <w:pPr>
        <w:spacing w:after="0"/>
        <w:ind w:left="0"/>
        <w:jc w:val="left"/>
      </w:pPr>
      <w:r>
        <w:rPr>
          <w:rFonts w:ascii="Times New Roman"/>
          <w:b/>
          <w:i w:val="false"/>
          <w:color w:val="000000"/>
        </w:rPr>
        <w:t xml:space="preserve"> 119-бап. Кәсiпорын </w:t>
      </w:r>
    </w:p>
    <w:bookmarkEnd w:id="213"/>
    <w:p>
      <w:pPr>
        <w:spacing w:after="0"/>
        <w:ind w:left="0"/>
        <w:jc w:val="both"/>
      </w:pPr>
      <w:r>
        <w:rPr>
          <w:rFonts w:ascii="Times New Roman"/>
          <w:b w:val="false"/>
          <w:i w:val="false"/>
          <w:color w:val="000000"/>
          <w:sz w:val="28"/>
        </w:rPr>
        <w:t xml:space="preserve">
      1. Кәсiпкерлiк қызметтi жүзеге асыру үшiн пайдаланылатын мүлiктiк кешен құқық объектiсi түрiндегi кәсiпорын деп танылады. </w:t>
      </w:r>
    </w:p>
    <w:p>
      <w:pPr>
        <w:spacing w:after="0"/>
        <w:ind w:left="0"/>
        <w:jc w:val="both"/>
      </w:pPr>
      <w:r>
        <w:rPr>
          <w:rFonts w:ascii="Times New Roman"/>
          <w:b w:val="false"/>
          <w:i w:val="false"/>
          <w:color w:val="000000"/>
          <w:sz w:val="28"/>
        </w:rPr>
        <w:t xml:space="preserve">
      2. Мүлiктiк кешен ретiнде кәсiпорынның құрамына оның қызмет етуiне арналған мүлiктiң барлық түрлерi, соның iшiнде үйлер, ғимараттар, жабдықтар, құрал-саймандар, шикiзат, өнiмдер, жер учаскесiне құқық, талап ету құқықтары, борыштар, сондай-ақ оның қызметiн дараландыратын белгiлерге құқықтар (фирмалық атау, тауар белгiлерi) және, егер шартта өзгеше көзделмесе, басқа да айрықша құқықтар енедi. </w:t>
      </w:r>
    </w:p>
    <w:p>
      <w:pPr>
        <w:spacing w:after="0"/>
        <w:ind w:left="0"/>
        <w:jc w:val="both"/>
      </w:pPr>
      <w:r>
        <w:rPr>
          <w:rFonts w:ascii="Times New Roman"/>
          <w:b w:val="false"/>
          <w:i w:val="false"/>
          <w:color w:val="000000"/>
          <w:sz w:val="28"/>
        </w:rPr>
        <w:t>
      3. Кәсiпорын тұтасымен немесе оның бiр бөлiгi сатып алу-сату, кепiлге, арендаға беру және заттық құқықтарды белгiлеуге, өзгертуге және тоқтатуға байланысты басқа да мәмiлелер объектiсi болуы мүмкiн.</w:t>
      </w:r>
    </w:p>
    <w:p>
      <w:pPr>
        <w:spacing w:after="0"/>
        <w:ind w:left="0"/>
        <w:jc w:val="both"/>
      </w:pPr>
      <w:r>
        <w:rPr>
          <w:rFonts w:ascii="Times New Roman"/>
          <w:b w:val="false"/>
          <w:i w:val="false"/>
          <w:color w:val="000000"/>
          <w:sz w:val="28"/>
        </w:rPr>
        <w:t xml:space="preserve">
      3-1. Кәсіпорынның құрамына мүліктік кешен ретінде кіретін жылжымайтын мүлікке құқықтарды мемлекеттік тіркеудің ерекшеліктері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p>
      <w:pPr>
        <w:spacing w:after="0"/>
        <w:ind w:left="0"/>
        <w:jc w:val="both"/>
      </w:pPr>
      <w:r>
        <w:rPr>
          <w:rFonts w:ascii="Times New Roman"/>
          <w:b w:val="false"/>
          <w:i w:val="false"/>
          <w:color w:val="000000"/>
          <w:sz w:val="28"/>
        </w:rPr>
        <w:t xml:space="preserve">
      4. Мүлiк кешенi ретiндегi кәсiпорын құрамындағы борыштарды берген кезде несие берушiлердiң құқықтарына осы Кодекстiң </w:t>
      </w:r>
      <w:r>
        <w:rPr>
          <w:rFonts w:ascii="Times New Roman"/>
          <w:b w:val="false"/>
          <w:i w:val="false"/>
          <w:color w:val="000000"/>
          <w:sz w:val="28"/>
        </w:rPr>
        <w:t>48-бабында</w:t>
      </w:r>
      <w:r>
        <w:rPr>
          <w:rFonts w:ascii="Times New Roman"/>
          <w:b w:val="false"/>
          <w:i w:val="false"/>
          <w:color w:val="000000"/>
          <w:sz w:val="28"/>
        </w:rPr>
        <w:t xml:space="preserve"> көзделген тәртiппен кепiлдiк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енгiзiлдi - ҚР 1998.03.02 № </w:t>
      </w:r>
      <w:r>
        <w:rPr>
          <w:rFonts w:ascii="Times New Roman"/>
          <w:b w:val="false"/>
          <w:i w:val="false"/>
          <w:color w:val="000000"/>
          <w:sz w:val="28"/>
        </w:rPr>
        <w:t>211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41" w:id="214"/>
    <w:p>
      <w:pPr>
        <w:spacing w:after="0"/>
        <w:ind w:left="0"/>
        <w:jc w:val="left"/>
      </w:pPr>
      <w:r>
        <w:rPr>
          <w:rFonts w:ascii="Times New Roman"/>
          <w:b/>
          <w:i w:val="false"/>
          <w:color w:val="000000"/>
        </w:rPr>
        <w:t xml:space="preserve"> 120-бап. Бөлiнетiн және бөлiнбейтiн мүлiк </w:t>
      </w:r>
    </w:p>
    <w:bookmarkEnd w:id="214"/>
    <w:p>
      <w:pPr>
        <w:spacing w:after="0"/>
        <w:ind w:left="0"/>
        <w:jc w:val="both"/>
      </w:pPr>
      <w:r>
        <w:rPr>
          <w:rFonts w:ascii="Times New Roman"/>
          <w:b w:val="false"/>
          <w:i w:val="false"/>
          <w:color w:val="000000"/>
          <w:sz w:val="28"/>
        </w:rPr>
        <w:t xml:space="preserve">
      1. Мүлiк бөлiнетiн және бөлiнбейтiн болуы мүмкiн. </w:t>
      </w:r>
    </w:p>
    <w:p>
      <w:pPr>
        <w:spacing w:after="0"/>
        <w:ind w:left="0"/>
        <w:jc w:val="both"/>
      </w:pPr>
      <w:r>
        <w:rPr>
          <w:rFonts w:ascii="Times New Roman"/>
          <w:b w:val="false"/>
          <w:i w:val="false"/>
          <w:color w:val="000000"/>
          <w:sz w:val="28"/>
        </w:rPr>
        <w:t xml:space="preserve">
      Бөлiнетiн мүлiк дегенiмiз - бөлу нәтижесiнде бөлiктерi өз мақсатын (мiндетiн) жоғалтпайтын мүлiк. </w:t>
      </w:r>
    </w:p>
    <w:p>
      <w:pPr>
        <w:spacing w:after="0"/>
        <w:ind w:left="0"/>
        <w:jc w:val="both"/>
      </w:pPr>
      <w:r>
        <w:rPr>
          <w:rFonts w:ascii="Times New Roman"/>
          <w:b w:val="false"/>
          <w:i w:val="false"/>
          <w:color w:val="000000"/>
          <w:sz w:val="28"/>
        </w:rPr>
        <w:t xml:space="preserve">
      Бөлiнбейтiн мүлiк дегенiмiз - өзiнiң шаруашылық мақсатын (мiндетiн) өзгертпей бөлуге болмайтын немесе заң құжатында ұйғарылуына қарай бөлуге жатпайтын мүлiк. </w:t>
      </w:r>
    </w:p>
    <w:p>
      <w:pPr>
        <w:spacing w:after="0"/>
        <w:ind w:left="0"/>
        <w:jc w:val="both"/>
      </w:pPr>
      <w:r>
        <w:rPr>
          <w:rFonts w:ascii="Times New Roman"/>
          <w:b w:val="false"/>
          <w:i w:val="false"/>
          <w:color w:val="000000"/>
          <w:sz w:val="28"/>
        </w:rPr>
        <w:t xml:space="preserve">
      2. Құқық объектiлерi ретiнде бөлiнбейтiн заттардың ерекшелiктерi заңдарда белгiленедi. </w:t>
      </w:r>
    </w:p>
    <w:bookmarkStart w:name="z142" w:id="215"/>
    <w:p>
      <w:pPr>
        <w:spacing w:after="0"/>
        <w:ind w:left="0"/>
        <w:jc w:val="left"/>
      </w:pPr>
      <w:r>
        <w:rPr>
          <w:rFonts w:ascii="Times New Roman"/>
          <w:b/>
          <w:i w:val="false"/>
          <w:color w:val="000000"/>
        </w:rPr>
        <w:t xml:space="preserve"> 121-бап. Күрделi заттар </w:t>
      </w:r>
    </w:p>
    <w:bookmarkEnd w:id="215"/>
    <w:p>
      <w:pPr>
        <w:spacing w:after="0"/>
        <w:ind w:left="0"/>
        <w:jc w:val="both"/>
      </w:pPr>
      <w:r>
        <w:rPr>
          <w:rFonts w:ascii="Times New Roman"/>
          <w:b w:val="false"/>
          <w:i w:val="false"/>
          <w:color w:val="000000"/>
          <w:sz w:val="28"/>
        </w:rPr>
        <w:t xml:space="preserve">
      1. Егер әртектi заттар оны бiрiгу мәнi белгiлейтiн мақсаты бойынша пайдалануға мүмкiндiк беретiн бүтiн бiр затты құрайтын болса, олар бiр зат (күрделi зат) деп қаралады. </w:t>
      </w:r>
    </w:p>
    <w:p>
      <w:pPr>
        <w:spacing w:after="0"/>
        <w:ind w:left="0"/>
        <w:jc w:val="both"/>
      </w:pPr>
      <w:r>
        <w:rPr>
          <w:rFonts w:ascii="Times New Roman"/>
          <w:b w:val="false"/>
          <w:i w:val="false"/>
          <w:color w:val="000000"/>
          <w:sz w:val="28"/>
        </w:rPr>
        <w:t xml:space="preserve">
      2. Күрделi зат жөнiнде жасалған мәмiленiң күшi, егер шартта өзгеше белгiленбесе оның барлық құрамдас бөлiктерiне қолданылады. </w:t>
      </w:r>
    </w:p>
    <w:bookmarkStart w:name="z143" w:id="216"/>
    <w:p>
      <w:pPr>
        <w:spacing w:after="0"/>
        <w:ind w:left="0"/>
        <w:jc w:val="left"/>
      </w:pPr>
      <w:r>
        <w:rPr>
          <w:rFonts w:ascii="Times New Roman"/>
          <w:b/>
          <w:i w:val="false"/>
          <w:color w:val="000000"/>
        </w:rPr>
        <w:t xml:space="preserve"> 122-бап. Басты зат және керек-жарақ </w:t>
      </w:r>
    </w:p>
    <w:bookmarkEnd w:id="216"/>
    <w:p>
      <w:pPr>
        <w:spacing w:after="0"/>
        <w:ind w:left="0"/>
        <w:jc w:val="both"/>
      </w:pPr>
      <w:r>
        <w:rPr>
          <w:rFonts w:ascii="Times New Roman"/>
          <w:b w:val="false"/>
          <w:i w:val="false"/>
          <w:color w:val="000000"/>
          <w:sz w:val="28"/>
        </w:rPr>
        <w:t xml:space="preserve">
      Керек-жарақ, яғни басты затқа қызмет етуге арналған және ортақ шаруашылық мақсатқа қолданылуы сонымен байланысты болатын зат, егер заңдарда немесе шартта өзгеше белгiленбесе, басты затқа iлесiп жүредi. </w:t>
      </w:r>
    </w:p>
    <w:bookmarkStart w:name="z144" w:id="217"/>
    <w:p>
      <w:pPr>
        <w:spacing w:after="0"/>
        <w:ind w:left="0"/>
        <w:jc w:val="left"/>
      </w:pPr>
      <w:r>
        <w:rPr>
          <w:rFonts w:ascii="Times New Roman"/>
          <w:b/>
          <w:i w:val="false"/>
          <w:color w:val="000000"/>
        </w:rPr>
        <w:t xml:space="preserve"> 123-бап. Жемiстер, азық-түлiк және табыстар </w:t>
      </w:r>
    </w:p>
    <w:bookmarkEnd w:id="217"/>
    <w:p>
      <w:pPr>
        <w:spacing w:after="0"/>
        <w:ind w:left="0"/>
        <w:jc w:val="both"/>
      </w:pPr>
      <w:r>
        <w:rPr>
          <w:rFonts w:ascii="Times New Roman"/>
          <w:b w:val="false"/>
          <w:i w:val="false"/>
          <w:color w:val="000000"/>
          <w:sz w:val="28"/>
        </w:rPr>
        <w:t xml:space="preserve">
      Мүлiктердi пайдалану нәтижесiнде алынған түсiм (жемiстер, өнiмдер, табыстар), егер заңдарда немесе бұл мүлiктi пайдалану туралы шартта өзгеше көзделмесе, осы мүлiктi заңды негiзде пайдаланушы адамға тиесiлi болады. </w:t>
      </w:r>
    </w:p>
    <w:bookmarkStart w:name="z145" w:id="218"/>
    <w:p>
      <w:pPr>
        <w:spacing w:after="0"/>
        <w:ind w:left="0"/>
        <w:jc w:val="left"/>
      </w:pPr>
      <w:r>
        <w:rPr>
          <w:rFonts w:ascii="Times New Roman"/>
          <w:b/>
          <w:i w:val="false"/>
          <w:color w:val="000000"/>
        </w:rPr>
        <w:t xml:space="preserve"> 124-бап. Жануарлар </w:t>
      </w:r>
    </w:p>
    <w:bookmarkEnd w:id="218"/>
    <w:p>
      <w:pPr>
        <w:spacing w:after="0"/>
        <w:ind w:left="0"/>
        <w:jc w:val="both"/>
      </w:pPr>
      <w:r>
        <w:rPr>
          <w:rFonts w:ascii="Times New Roman"/>
          <w:b w:val="false"/>
          <w:i w:val="false"/>
          <w:color w:val="000000"/>
          <w:sz w:val="28"/>
        </w:rPr>
        <w:t xml:space="preserve">
      Заңдарда өзгеше белгiленбегендiктен, жануарларға заттар туралы жалпы ережелер қолданылады. </w:t>
      </w:r>
    </w:p>
    <w:bookmarkStart w:name="z146" w:id="219"/>
    <w:p>
      <w:pPr>
        <w:spacing w:after="0"/>
        <w:ind w:left="0"/>
        <w:jc w:val="left"/>
      </w:pPr>
      <w:r>
        <w:rPr>
          <w:rFonts w:ascii="Times New Roman"/>
          <w:b/>
          <w:i w:val="false"/>
          <w:color w:val="000000"/>
        </w:rPr>
        <w:t xml:space="preserve"> 125-бап. Интеллектуалдық меншiк </w:t>
      </w:r>
    </w:p>
    <w:bookmarkEnd w:id="219"/>
    <w:p>
      <w:pPr>
        <w:spacing w:after="0"/>
        <w:ind w:left="0"/>
        <w:jc w:val="both"/>
      </w:pPr>
      <w:r>
        <w:rPr>
          <w:rFonts w:ascii="Times New Roman"/>
          <w:b w:val="false"/>
          <w:i w:val="false"/>
          <w:color w:val="000000"/>
          <w:sz w:val="28"/>
        </w:rPr>
        <w:t xml:space="preserve">
      1. Осы Кодексте және өзге де заң актiлерiнде белгiленген реттер мен тәртiп бойынша азаматтың немесе заңды тұлғаның шығармашылық интеллектуалдық қызметтiң нәтижелерiне және оларға теңестiрiлген заңды тұлғаны дараландыру құралдарына, жеке немесе заңды тұлғаның өзi орындайтын жұмысының немесе қызметiнiң өнiмдерiне (фирмалық атау, тауар белгiсi, қызмет көрсету белгiсi және т.б.) ерекше құқығы танылады. </w:t>
      </w:r>
    </w:p>
    <w:p>
      <w:pPr>
        <w:spacing w:after="0"/>
        <w:ind w:left="0"/>
        <w:jc w:val="both"/>
      </w:pPr>
      <w:r>
        <w:rPr>
          <w:rFonts w:ascii="Times New Roman"/>
          <w:b w:val="false"/>
          <w:i w:val="false"/>
          <w:color w:val="000000"/>
          <w:sz w:val="28"/>
        </w:rPr>
        <w:t xml:space="preserve">
      2. Шығармашылық интеллектуалдық қызметтiң нәтижелерi мен ерекше құқықтардың (интеллектуалдық меншiктiң) объектiсi болуы мүмкiн даралану құралдарын пайдалануды үшiншi жақтар, Қазақстан Республикасының заңнамалық актілерінде көзделген жағдайларды қоспағанда, құқық иеленушiнiң келiсiмiмен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220"/>
    <w:p>
      <w:pPr>
        <w:spacing w:after="0"/>
        <w:ind w:left="0"/>
        <w:jc w:val="left"/>
      </w:pPr>
      <w:r>
        <w:rPr>
          <w:rFonts w:ascii="Times New Roman"/>
          <w:b/>
          <w:i w:val="false"/>
          <w:color w:val="000000"/>
        </w:rPr>
        <w:t xml:space="preserve"> 126-бап. Қызметтiк және коммерциялық құпия </w:t>
      </w:r>
    </w:p>
    <w:bookmarkEnd w:id="220"/>
    <w:p>
      <w:pPr>
        <w:spacing w:after="0"/>
        <w:ind w:left="0"/>
        <w:jc w:val="both"/>
      </w:pPr>
      <w:r>
        <w:rPr>
          <w:rFonts w:ascii="Times New Roman"/>
          <w:b w:val="false"/>
          <w:i w:val="false"/>
          <w:color w:val="000000"/>
          <w:sz w:val="28"/>
        </w:rPr>
        <w:t xml:space="preserve">
      1. Үшiншi жаққа белгiсiз болуына байланысты ақпараттың нақты немесе потенциалды коммерциялық құны болып, онымен заңды негiзде еркiн танысуға болмайтын және ақпаратты иеленушi оның құпиялылығын сақтауға шара қолданатын ретте, қызметтiк немесе коммерциялық құпия болып табылатын ақпарат азаматтық заңдармен қорғалады. </w:t>
      </w:r>
    </w:p>
    <w:p>
      <w:pPr>
        <w:spacing w:after="0"/>
        <w:ind w:left="0"/>
        <w:jc w:val="both"/>
      </w:pPr>
      <w:r>
        <w:rPr>
          <w:rFonts w:ascii="Times New Roman"/>
          <w:b w:val="false"/>
          <w:i w:val="false"/>
          <w:color w:val="000000"/>
          <w:sz w:val="28"/>
        </w:rPr>
        <w:t xml:space="preserve">
      2. Мұндай ақпаратты заңсыз әдiстермен алған адамдар, сондай-ақ еңбек шартына қарамастан қызметшiлер немесе азаматтық-құқықтық шартқа қарамастан контрагенттер қызметтiк немесе коммерциялық құпияны жария етсе, келтiрiлген залалдың орнын толтыруға мiндеттi. </w:t>
      </w:r>
    </w:p>
    <w:bookmarkStart w:name="z148" w:id="221"/>
    <w:p>
      <w:pPr>
        <w:spacing w:after="0"/>
        <w:ind w:left="0"/>
        <w:jc w:val="left"/>
      </w:pPr>
      <w:r>
        <w:rPr>
          <w:rFonts w:ascii="Times New Roman"/>
          <w:b/>
          <w:i w:val="false"/>
          <w:color w:val="000000"/>
        </w:rPr>
        <w:t xml:space="preserve"> 127-бап. Ақша (валюта) </w:t>
      </w:r>
    </w:p>
    <w:bookmarkEnd w:id="221"/>
    <w:p>
      <w:pPr>
        <w:spacing w:after="0"/>
        <w:ind w:left="0"/>
        <w:jc w:val="both"/>
      </w:pPr>
      <w:r>
        <w:rPr>
          <w:rFonts w:ascii="Times New Roman"/>
          <w:b w:val="false"/>
          <w:i w:val="false"/>
          <w:color w:val="000000"/>
          <w:sz w:val="28"/>
        </w:rPr>
        <w:t xml:space="preserve">
      1. Қазақстан Республикасының ақша бөлiнiсi теңге болып табылады. </w:t>
      </w:r>
    </w:p>
    <w:p>
      <w:pPr>
        <w:spacing w:after="0"/>
        <w:ind w:left="0"/>
        <w:jc w:val="both"/>
      </w:pPr>
      <w:r>
        <w:rPr>
          <w:rFonts w:ascii="Times New Roman"/>
          <w:b w:val="false"/>
          <w:i w:val="false"/>
          <w:color w:val="000000"/>
          <w:sz w:val="28"/>
        </w:rPr>
        <w:t xml:space="preserve">
      2. Теңге Қазақстан Республикасының бүкiл аумағында өз құны бойынша қабылдануға мiндеттi заңды төлем құралы болып табылады. </w:t>
      </w:r>
    </w:p>
    <w:p>
      <w:pPr>
        <w:spacing w:after="0"/>
        <w:ind w:left="0"/>
        <w:jc w:val="both"/>
      </w:pPr>
      <w:r>
        <w:rPr>
          <w:rFonts w:ascii="Times New Roman"/>
          <w:b w:val="false"/>
          <w:i w:val="false"/>
          <w:color w:val="000000"/>
          <w:sz w:val="28"/>
        </w:rPr>
        <w:t xml:space="preserve">
      3. Қазақстан Республикасы аумағында төлемдер қолма-қол төлеп және қолма-қол төлемей есеп айырысу түрiнде жүзеге асырылады. </w:t>
      </w:r>
    </w:p>
    <w:bookmarkStart w:name="z568" w:id="222"/>
    <w:p>
      <w:pPr>
        <w:spacing w:after="0"/>
        <w:ind w:left="0"/>
        <w:jc w:val="both"/>
      </w:pPr>
      <w:r>
        <w:rPr>
          <w:rFonts w:ascii="Times New Roman"/>
          <w:b w:val="false"/>
          <w:i w:val="false"/>
          <w:color w:val="000000"/>
          <w:sz w:val="28"/>
        </w:rPr>
        <w:t xml:space="preserve">
      4. Қазақстан Республикасы аумағында шетел валютасымен есеп айырысудың реттерi, тәртiбi мен шарттары Қазақстан Республикасының заңдарында белгiленедi. </w:t>
      </w:r>
    </w:p>
    <w:bookmarkEnd w:id="222"/>
    <w:bookmarkStart w:name="z149" w:id="223"/>
    <w:p>
      <w:pPr>
        <w:spacing w:after="0"/>
        <w:ind w:left="0"/>
        <w:jc w:val="left"/>
      </w:pPr>
      <w:r>
        <w:rPr>
          <w:rFonts w:ascii="Times New Roman"/>
          <w:b/>
          <w:i w:val="false"/>
          <w:color w:val="000000"/>
        </w:rPr>
        <w:t xml:space="preserve"> 128-бап. Валюталық қазыналар </w:t>
      </w:r>
    </w:p>
    <w:bookmarkEnd w:id="223"/>
    <w:p>
      <w:pPr>
        <w:spacing w:after="0"/>
        <w:ind w:left="0"/>
        <w:jc w:val="both"/>
      </w:pPr>
      <w:r>
        <w:rPr>
          <w:rFonts w:ascii="Times New Roman"/>
          <w:b w:val="false"/>
          <w:i w:val="false"/>
          <w:color w:val="000000"/>
          <w:sz w:val="28"/>
        </w:rPr>
        <w:t xml:space="preserve">
      1. Валюталық қазыналар деп танылатын мүлiк түрлерi және олар арқылы мәмiлелер жасау тәртiбi заң құжаттарында белгiленедi. </w:t>
      </w:r>
    </w:p>
    <w:p>
      <w:pPr>
        <w:spacing w:after="0"/>
        <w:ind w:left="0"/>
        <w:jc w:val="both"/>
      </w:pPr>
      <w:r>
        <w:rPr>
          <w:rFonts w:ascii="Times New Roman"/>
          <w:b w:val="false"/>
          <w:i w:val="false"/>
          <w:color w:val="000000"/>
          <w:sz w:val="28"/>
        </w:rPr>
        <w:t xml:space="preserve">
      2. Валюталық қазыналарға меншiк құқығы Қазақстан Республикасында жалпы негiздерде қорғалады. </w:t>
      </w:r>
    </w:p>
    <w:bookmarkStart w:name="z466" w:id="224"/>
    <w:p>
      <w:pPr>
        <w:spacing w:after="0"/>
        <w:ind w:left="0"/>
        <w:jc w:val="left"/>
      </w:pPr>
      <w:r>
        <w:rPr>
          <w:rFonts w:ascii="Times New Roman"/>
          <w:b/>
          <w:i w:val="false"/>
          <w:color w:val="000000"/>
        </w:rPr>
        <w:t xml:space="preserve"> Параграф 1-1. Қаржы құралдары</w:t>
      </w:r>
    </w:p>
    <w:bookmarkEnd w:id="224"/>
    <w:p>
      <w:pPr>
        <w:spacing w:after="0"/>
        <w:ind w:left="0"/>
        <w:jc w:val="both"/>
      </w:pPr>
      <w:r>
        <w:rPr>
          <w:rFonts w:ascii="Times New Roman"/>
          <w:b w:val="false"/>
          <w:i w:val="false"/>
          <w:color w:val="ff0000"/>
          <w:sz w:val="28"/>
        </w:rPr>
        <w:t xml:space="preserve">
      Ескерту. 3-тарау 1-1параграфпен толықтырылды - Қазақстан Республикасының 2008.12.10 </w:t>
      </w:r>
      <w:r>
        <w:rPr>
          <w:rFonts w:ascii="Times New Roman"/>
          <w:b w:val="false"/>
          <w:i w:val="false"/>
          <w:color w:val="ff0000"/>
          <w:sz w:val="28"/>
        </w:rPr>
        <w:t>№ 101-IV</w:t>
      </w:r>
      <w:r>
        <w:rPr>
          <w:rFonts w:ascii="Times New Roman"/>
          <w:b w:val="false"/>
          <w:i w:val="false"/>
          <w:color w:val="ff0000"/>
          <w:sz w:val="28"/>
        </w:rPr>
        <w:t xml:space="preserve"> (2009 жылғы 1 қаңтардан бастап қолданысқа енгізіледі) Заңымен. </w:t>
      </w:r>
    </w:p>
    <w:p>
      <w:pPr>
        <w:spacing w:after="0"/>
        <w:ind w:left="0"/>
        <w:jc w:val="both"/>
      </w:pPr>
      <w:r>
        <w:rPr>
          <w:rFonts w:ascii="Times New Roman"/>
          <w:b w:val="false"/>
          <w:i w:val="false"/>
          <w:color w:val="000000"/>
          <w:sz w:val="28"/>
        </w:rPr>
        <w:t xml:space="preserve">
       </w:t>
      </w:r>
    </w:p>
    <w:bookmarkStart w:name="z467" w:id="225"/>
    <w:p>
      <w:pPr>
        <w:spacing w:after="0"/>
        <w:ind w:left="0"/>
        <w:jc w:val="left"/>
      </w:pPr>
      <w:r>
        <w:rPr>
          <w:rFonts w:ascii="Times New Roman"/>
          <w:b/>
          <w:i w:val="false"/>
          <w:color w:val="000000"/>
        </w:rPr>
        <w:t xml:space="preserve"> 128-1-бап. Қаржы құралдары </w:t>
      </w:r>
    </w:p>
    <w:bookmarkEnd w:id="225"/>
    <w:p>
      <w:pPr>
        <w:spacing w:after="0"/>
        <w:ind w:left="0"/>
        <w:jc w:val="both"/>
      </w:pPr>
      <w:r>
        <w:rPr>
          <w:rFonts w:ascii="Times New Roman"/>
          <w:b w:val="false"/>
          <w:i w:val="false"/>
          <w:color w:val="000000"/>
          <w:sz w:val="28"/>
        </w:rPr>
        <w:t>
      1. Қаржы құралы – операциялар нәтижесінде бір тұлғада – қаржы активі және басқасында қаржылық міндеттеме немесе үлестік құрал бір мезгілде туындайтын ақша, туынды бағалы қағаздарды қоса алғанда, бағалы қағаздар, туынды қаржы құралдары және басқа да қаржы құралдары.</w:t>
      </w:r>
    </w:p>
    <w:p>
      <w:pPr>
        <w:spacing w:after="0"/>
        <w:ind w:left="0"/>
        <w:jc w:val="both"/>
      </w:pPr>
      <w:r>
        <w:rPr>
          <w:rFonts w:ascii="Times New Roman"/>
          <w:b w:val="false"/>
          <w:i w:val="false"/>
          <w:color w:val="000000"/>
          <w:sz w:val="28"/>
        </w:rPr>
        <w:t>
      2. Қаржы активі – басқа тұлғаның ақшасын, үлестік құралын білдіретін кез келген актив, басқа тұлғадан ақшаны немесе өзге де қаржы активін алуға немесе басқа тұлғамен өзі үшін ықтимал тиімді шарттарда қаржы активтерін немесе қаржылық міндеттемелерді алмасуға арналған шарттық құқық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алу міндеті болатын немесе пайда болуы мүмкін туынды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осындай шарт.</w:t>
      </w:r>
    </w:p>
    <w:p>
      <w:pPr>
        <w:spacing w:after="0"/>
        <w:ind w:left="0"/>
        <w:jc w:val="both"/>
      </w:pPr>
      <w:r>
        <w:rPr>
          <w:rFonts w:ascii="Times New Roman"/>
          <w:b w:val="false"/>
          <w:i w:val="false"/>
          <w:color w:val="000000"/>
          <w:sz w:val="28"/>
        </w:rPr>
        <w:t>
      3. Қаржылық міндеттеме – басқа тұлғаның ақшасын немесе өзге де қаржы активін берудің немесе басқа тұлғамен өзі үшін ықтимал тиімсіз шарттарда қаржы активтерін немесе қаржылық міндеттемелерін алмасудың шарттық міндетін білдіретін кез келген міндеттеме,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беру міндеті болатын немесе беру міндеті пайда болуы мүмкін туынды емес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шарт.</w:t>
      </w:r>
    </w:p>
    <w:p>
      <w:pPr>
        <w:spacing w:after="0"/>
        <w:ind w:left="0"/>
        <w:jc w:val="both"/>
      </w:pPr>
      <w:r>
        <w:rPr>
          <w:rFonts w:ascii="Times New Roman"/>
          <w:b w:val="false"/>
          <w:i w:val="false"/>
          <w:color w:val="000000"/>
          <w:sz w:val="28"/>
        </w:rPr>
        <w:t xml:space="preserve">
      4. Үлестік құрал — ұйымның барлық міндеттемелері шегерілгеннен кейін қалатын оның активтеріндегі қалдық үлесіне құқығын растайтын кез-келген шарт.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128-1-бапқа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8" w:id="226"/>
    <w:p>
      <w:pPr>
        <w:spacing w:after="0"/>
        <w:ind w:left="0"/>
        <w:jc w:val="left"/>
      </w:pPr>
      <w:r>
        <w:rPr>
          <w:rFonts w:ascii="Times New Roman"/>
          <w:b/>
          <w:i w:val="false"/>
          <w:color w:val="000000"/>
        </w:rPr>
        <w:t xml:space="preserve"> 128-2-бап. Туынды қаржы құралдары </w:t>
      </w:r>
    </w:p>
    <w:bookmarkEnd w:id="226"/>
    <w:p>
      <w:pPr>
        <w:spacing w:after="0"/>
        <w:ind w:left="0"/>
        <w:jc w:val="both"/>
      </w:pPr>
      <w:r>
        <w:rPr>
          <w:rFonts w:ascii="Times New Roman"/>
          <w:b w:val="false"/>
          <w:i w:val="false"/>
          <w:color w:val="000000"/>
          <w:sz w:val="28"/>
        </w:rPr>
        <w:t xml:space="preserve">
      1. Туынды қаржы құралдары — болашақта осы шарт бойынша есеп айырысуды жүргізуді көздейтін, құны шарттың базалық активінің мөлшеріне (мөлшердің ауытқуын қоса алғанда) тәуелді шарт. </w:t>
      </w:r>
    </w:p>
    <w:p>
      <w:pPr>
        <w:spacing w:after="0"/>
        <w:ind w:left="0"/>
        <w:jc w:val="both"/>
      </w:pPr>
      <w:r>
        <w:rPr>
          <w:rFonts w:ascii="Times New Roman"/>
          <w:b w:val="false"/>
          <w:i w:val="false"/>
          <w:color w:val="000000"/>
          <w:sz w:val="28"/>
        </w:rPr>
        <w:t xml:space="preserve">
      2. Туынды қаржы құралдарына опциондар, фьючерстер, форвардтар, своптар және осы белгілерге сай келетін басқа да туынды, оның ішінде жоғарыда аталған туынды қаржы құралдарының комбинациясы болып табылатын қаржы құралдары жатады. </w:t>
      </w:r>
    </w:p>
    <w:p>
      <w:pPr>
        <w:spacing w:after="0"/>
        <w:ind w:left="0"/>
        <w:jc w:val="both"/>
      </w:pPr>
      <w:r>
        <w:rPr>
          <w:rFonts w:ascii="Times New Roman"/>
          <w:b w:val="false"/>
          <w:i w:val="false"/>
          <w:color w:val="000000"/>
          <w:sz w:val="28"/>
        </w:rPr>
        <w:t xml:space="preserve">
      3. Тауарлар, тауарлардың стандартталған партиялары, бағалы қағаздар, валюта, индекстер, проценттік ставкалар және нарықтық құны бар басқа да активтер, болашақтағы оқиғалар немесе жағдайлар, туынды қаржы құралдары туынды қаржы құралдарының базалық активтері болып табылады. </w:t>
      </w:r>
    </w:p>
    <w:bookmarkStart w:name="z469" w:id="227"/>
    <w:p>
      <w:pPr>
        <w:spacing w:after="0"/>
        <w:ind w:left="0"/>
        <w:jc w:val="left"/>
      </w:pPr>
      <w:r>
        <w:rPr>
          <w:rFonts w:ascii="Times New Roman"/>
          <w:b/>
          <w:i w:val="false"/>
          <w:color w:val="000000"/>
        </w:rPr>
        <w:t xml:space="preserve"> 128-3-бап. Опцион </w:t>
      </w:r>
    </w:p>
    <w:bookmarkEnd w:id="227"/>
    <w:p>
      <w:pPr>
        <w:spacing w:after="0"/>
        <w:ind w:left="0"/>
        <w:jc w:val="both"/>
      </w:pPr>
      <w:r>
        <w:rPr>
          <w:rFonts w:ascii="Times New Roman"/>
          <w:b w:val="false"/>
          <w:i w:val="false"/>
          <w:color w:val="000000"/>
          <w:sz w:val="28"/>
        </w:rPr>
        <w:t xml:space="preserve">
      1. Опцион — оған сәйкес бір тарап (опцион сатушысы) екінші тарапқа (опционды сатып алушы) болашақта келісілген жағдайларда пәтуаласқан баға бойынша базалық актив сатып алу немесе сату құқығын сататын туынды қаржы құралы. Опционды сатушы өзіне міндеттемелер алады, ал сатып алушы құқыққа ие болады. </w:t>
      </w:r>
    </w:p>
    <w:p>
      <w:pPr>
        <w:spacing w:after="0"/>
        <w:ind w:left="0"/>
        <w:jc w:val="both"/>
      </w:pPr>
      <w:r>
        <w:rPr>
          <w:rFonts w:ascii="Times New Roman"/>
          <w:b w:val="false"/>
          <w:i w:val="false"/>
          <w:color w:val="000000"/>
          <w:sz w:val="28"/>
        </w:rPr>
        <w:t xml:space="preserve">
      2. Опционды сатушы опционды сатып алушыға сыйлықақы деп аталатын сыйақыға опционды сатады. Опционның келісілген жағдайлары деп мынадай міндетті шарттарды келісу түсініледі: базалық активтің түрі, базалық активтің жалпы құны (опцион жасалатын сома), базалық активтің бағасы (страйк — опционды орындау бағасы), опционның сыйлығы, опционның мерзімі (опционның қолданылу кезеңі), опционның түрі. </w:t>
      </w:r>
    </w:p>
    <w:p>
      <w:pPr>
        <w:spacing w:after="0"/>
        <w:ind w:left="0"/>
        <w:jc w:val="both"/>
      </w:pPr>
      <w:r>
        <w:rPr>
          <w:rFonts w:ascii="Times New Roman"/>
          <w:b w:val="false"/>
          <w:i w:val="false"/>
          <w:color w:val="000000"/>
          <w:sz w:val="28"/>
        </w:rPr>
        <w:t xml:space="preserve">
      3. Егер опционды сатып алушы өзі сатып алған құқықты іске асырса, онда опцион орындалды деп есептеледі. </w:t>
      </w:r>
    </w:p>
    <w:bookmarkStart w:name="z470" w:id="228"/>
    <w:p>
      <w:pPr>
        <w:spacing w:after="0"/>
        <w:ind w:left="0"/>
        <w:jc w:val="left"/>
      </w:pPr>
      <w:r>
        <w:rPr>
          <w:rFonts w:ascii="Times New Roman"/>
          <w:b/>
          <w:i w:val="false"/>
          <w:color w:val="000000"/>
        </w:rPr>
        <w:t xml:space="preserve"> 128-4-бап. Своп </w:t>
      </w:r>
    </w:p>
    <w:bookmarkEnd w:id="228"/>
    <w:p>
      <w:pPr>
        <w:spacing w:after="0"/>
        <w:ind w:left="0"/>
        <w:jc w:val="both"/>
      </w:pPr>
      <w:r>
        <w:rPr>
          <w:rFonts w:ascii="Times New Roman"/>
          <w:b w:val="false"/>
          <w:i w:val="false"/>
          <w:color w:val="000000"/>
          <w:sz w:val="28"/>
        </w:rPr>
        <w:t xml:space="preserve">
      Своп — оған сәйкес тараптар келісілген шарттармен базалық активтер немесе болашақтағы базалық активтер бойынша төлемдерді айырбастау жөнінде пәтуаласатын туынды қаржы құралы. </w:t>
      </w:r>
    </w:p>
    <w:bookmarkStart w:name="z471" w:id="229"/>
    <w:p>
      <w:pPr>
        <w:spacing w:after="0"/>
        <w:ind w:left="0"/>
        <w:jc w:val="left"/>
      </w:pPr>
      <w:r>
        <w:rPr>
          <w:rFonts w:ascii="Times New Roman"/>
          <w:b/>
          <w:i w:val="false"/>
          <w:color w:val="000000"/>
        </w:rPr>
        <w:t xml:space="preserve"> 128-5-бап. Форвард </w:t>
      </w:r>
    </w:p>
    <w:bookmarkEnd w:id="229"/>
    <w:p>
      <w:pPr>
        <w:spacing w:after="0"/>
        <w:ind w:left="0"/>
        <w:jc w:val="both"/>
      </w:pPr>
      <w:r>
        <w:rPr>
          <w:rFonts w:ascii="Times New Roman"/>
          <w:b w:val="false"/>
          <w:i w:val="false"/>
          <w:color w:val="000000"/>
          <w:sz w:val="28"/>
        </w:rPr>
        <w:t xml:space="preserve">
      1. Форвард — сатып алушы (немесе сатушы) болашақта келісілген шарттарда базалық активті сатып алудың (немесе сатудың) белгіленген мерзімі өткеннен кейін міндеттемені өзіне алатын туынды қаржы құралы. </w:t>
      </w:r>
    </w:p>
    <w:p>
      <w:pPr>
        <w:spacing w:after="0"/>
        <w:ind w:left="0"/>
        <w:jc w:val="both"/>
      </w:pPr>
      <w:r>
        <w:rPr>
          <w:rFonts w:ascii="Times New Roman"/>
          <w:b w:val="false"/>
          <w:i w:val="false"/>
          <w:color w:val="000000"/>
          <w:sz w:val="28"/>
        </w:rPr>
        <w:t xml:space="preserve">
      2. Форвард ұйымдастырылмаған нарықта жасалады. </w:t>
      </w:r>
    </w:p>
    <w:bookmarkStart w:name="z472" w:id="230"/>
    <w:p>
      <w:pPr>
        <w:spacing w:after="0"/>
        <w:ind w:left="0"/>
        <w:jc w:val="left"/>
      </w:pPr>
      <w:r>
        <w:rPr>
          <w:rFonts w:ascii="Times New Roman"/>
          <w:b/>
          <w:i w:val="false"/>
          <w:color w:val="000000"/>
        </w:rPr>
        <w:t xml:space="preserve"> 128-6-бап. Фьючерс </w:t>
      </w:r>
    </w:p>
    <w:bookmarkEnd w:id="230"/>
    <w:p>
      <w:pPr>
        <w:spacing w:after="0"/>
        <w:ind w:left="0"/>
        <w:jc w:val="both"/>
      </w:pPr>
      <w:r>
        <w:rPr>
          <w:rFonts w:ascii="Times New Roman"/>
          <w:b w:val="false"/>
          <w:i w:val="false"/>
          <w:color w:val="000000"/>
          <w:sz w:val="28"/>
        </w:rPr>
        <w:t xml:space="preserve">
      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 </w:t>
      </w:r>
    </w:p>
    <w:bookmarkStart w:name="z150" w:id="231"/>
    <w:p>
      <w:pPr>
        <w:spacing w:after="0"/>
        <w:ind w:left="0"/>
        <w:jc w:val="left"/>
      </w:pPr>
      <w:r>
        <w:rPr>
          <w:rFonts w:ascii="Times New Roman"/>
          <w:b/>
          <w:i w:val="false"/>
          <w:color w:val="000000"/>
        </w:rPr>
        <w:t xml:space="preserve"> Параграф 2. Бағалы қағаздар</w:t>
      </w:r>
    </w:p>
    <w:bookmarkEnd w:id="231"/>
    <w:bookmarkStart w:name="z151" w:id="232"/>
    <w:p>
      <w:pPr>
        <w:spacing w:after="0"/>
        <w:ind w:left="0"/>
        <w:jc w:val="left"/>
      </w:pPr>
      <w:r>
        <w:rPr>
          <w:rFonts w:ascii="Times New Roman"/>
          <w:b/>
          <w:i w:val="false"/>
          <w:color w:val="000000"/>
        </w:rPr>
        <w:t xml:space="preserve"> 129-бап. Бағалы қағаздар </w:t>
      </w:r>
    </w:p>
    <w:bookmarkEnd w:id="232"/>
    <w:p>
      <w:pPr>
        <w:spacing w:after="0"/>
        <w:ind w:left="0"/>
        <w:jc w:val="both"/>
      </w:pPr>
      <w:r>
        <w:rPr>
          <w:rFonts w:ascii="Times New Roman"/>
          <w:b w:val="false"/>
          <w:i w:val="false"/>
          <w:color w:val="000000"/>
          <w:sz w:val="28"/>
        </w:rPr>
        <w:t xml:space="preserve">
      1. Бағалы қағаз - мүлiктiк құқықты куәландыратын белгiлi бiр жазбалар мен басқа да белгiлердiң жиынтығы. </w:t>
      </w:r>
    </w:p>
    <w:p>
      <w:pPr>
        <w:spacing w:after="0"/>
        <w:ind w:left="0"/>
        <w:jc w:val="both"/>
      </w:pPr>
      <w:r>
        <w:rPr>
          <w:rFonts w:ascii="Times New Roman"/>
          <w:b w:val="false"/>
          <w:i w:val="false"/>
          <w:color w:val="000000"/>
          <w:sz w:val="28"/>
        </w:rPr>
        <w:t xml:space="preserve">
      1-1. Бағалы қағаздар борыштық және үлестік болуы мүмкін. </w:t>
      </w:r>
    </w:p>
    <w:p>
      <w:pPr>
        <w:spacing w:after="0"/>
        <w:ind w:left="0"/>
        <w:jc w:val="both"/>
      </w:pPr>
      <w:r>
        <w:rPr>
          <w:rFonts w:ascii="Times New Roman"/>
          <w:b w:val="false"/>
          <w:i w:val="false"/>
          <w:color w:val="000000"/>
          <w:sz w:val="28"/>
        </w:rPr>
        <w:t xml:space="preserve">
      Борыштық бағалы қағаз — эмитенттің (борышкердің) осы бағалы қағаздарды шығару шарттарында борыштың негізгі сомасын төлеу жөніндегі міндеттемесін куәландыратын бағалы қағаздар. </w:t>
      </w:r>
    </w:p>
    <w:p>
      <w:pPr>
        <w:spacing w:after="0"/>
        <w:ind w:left="0"/>
        <w:jc w:val="both"/>
      </w:pPr>
      <w:r>
        <w:rPr>
          <w:rFonts w:ascii="Times New Roman"/>
          <w:b w:val="false"/>
          <w:i w:val="false"/>
          <w:color w:val="000000"/>
          <w:sz w:val="28"/>
        </w:rPr>
        <w:t xml:space="preserve">
      Үлестік бағалы қағаз — Қазақстан Республикасының заңнамасында көзделген жағдайларда мүлік иесінің мүлікке белгіленген үлесіне иелік ету құқығын куәландыратын бағалы қағаз. </w:t>
      </w:r>
    </w:p>
    <w:p>
      <w:pPr>
        <w:spacing w:after="0"/>
        <w:ind w:left="0"/>
        <w:jc w:val="both"/>
      </w:pPr>
      <w:r>
        <w:rPr>
          <w:rFonts w:ascii="Times New Roman"/>
          <w:b w:val="false"/>
          <w:i w:val="false"/>
          <w:color w:val="000000"/>
          <w:sz w:val="28"/>
        </w:rPr>
        <w:t xml:space="preserve">
      2. Бағалы қағаздарға акциялар, облигациялар және бағалы қағаздардың осы Кодекспен және Қазақстан Республикасының өзге де заң актiлерiмен айқындалған өзге де түрлерi жатады. </w:t>
      </w:r>
    </w:p>
    <w:p>
      <w:pPr>
        <w:spacing w:after="0"/>
        <w:ind w:left="0"/>
        <w:jc w:val="both"/>
      </w:pPr>
      <w:r>
        <w:rPr>
          <w:rFonts w:ascii="Times New Roman"/>
          <w:b w:val="false"/>
          <w:i w:val="false"/>
          <w:color w:val="000000"/>
          <w:sz w:val="28"/>
        </w:rPr>
        <w:t xml:space="preserve">
      3. Бағалы қағаздар шығарылым нысаны бойынша: </w:t>
      </w:r>
    </w:p>
    <w:p>
      <w:pPr>
        <w:spacing w:after="0"/>
        <w:ind w:left="0"/>
        <w:jc w:val="both"/>
      </w:pPr>
      <w:r>
        <w:rPr>
          <w:rFonts w:ascii="Times New Roman"/>
          <w:b w:val="false"/>
          <w:i w:val="false"/>
          <w:color w:val="000000"/>
          <w:sz w:val="28"/>
        </w:rPr>
        <w:t xml:space="preserve">
      1) құжатты және құжатсыз; </w:t>
      </w:r>
    </w:p>
    <w:p>
      <w:pPr>
        <w:spacing w:after="0"/>
        <w:ind w:left="0"/>
        <w:jc w:val="both"/>
      </w:pPr>
      <w:r>
        <w:rPr>
          <w:rFonts w:ascii="Times New Roman"/>
          <w:b w:val="false"/>
          <w:i w:val="false"/>
          <w:color w:val="000000"/>
          <w:sz w:val="28"/>
        </w:rPr>
        <w:t xml:space="preserve">
      2) эмиссиялық және эмиссиялық емес; </w:t>
      </w:r>
    </w:p>
    <w:p>
      <w:pPr>
        <w:spacing w:after="0"/>
        <w:ind w:left="0"/>
        <w:jc w:val="both"/>
      </w:pPr>
      <w:r>
        <w:rPr>
          <w:rFonts w:ascii="Times New Roman"/>
          <w:b w:val="false"/>
          <w:i w:val="false"/>
          <w:color w:val="000000"/>
          <w:sz w:val="28"/>
        </w:rPr>
        <w:t xml:space="preserve">
      3) атаулы, ұсынбалы және ордерлiк бағалы қағаздар болып бөлiнедi. </w:t>
      </w:r>
    </w:p>
    <w:p>
      <w:pPr>
        <w:spacing w:after="0"/>
        <w:ind w:left="0"/>
        <w:jc w:val="both"/>
      </w:pPr>
      <w:r>
        <w:rPr>
          <w:rFonts w:ascii="Times New Roman"/>
          <w:b w:val="false"/>
          <w:i w:val="false"/>
          <w:color w:val="000000"/>
          <w:sz w:val="28"/>
        </w:rPr>
        <w:t xml:space="preserve">
      Құжатты бағалы қағаздар - құжатты нысанда (бағалы қағаздың мазмұнын арнаулы техникалық құралдарды пайдаланбай-ақ тiкелей оқу мүмкiндiгi болатын қағаз немесе өзге материалдық жеткiзушi) шығарылған бағалы қағаздар. </w:t>
      </w:r>
    </w:p>
    <w:p>
      <w:pPr>
        <w:spacing w:after="0"/>
        <w:ind w:left="0"/>
        <w:jc w:val="both"/>
      </w:pPr>
      <w:r>
        <w:rPr>
          <w:rFonts w:ascii="Times New Roman"/>
          <w:b w:val="false"/>
          <w:i w:val="false"/>
          <w:color w:val="000000"/>
          <w:sz w:val="28"/>
        </w:rPr>
        <w:t xml:space="preserve">
      Құжатсыз бағалы қағаздар - құжатсыз нысанда (электрондық жазбалар жиынтығы түрiнде) шығарылған бағалы қағаздар. </w:t>
      </w:r>
    </w:p>
    <w:p>
      <w:pPr>
        <w:spacing w:after="0"/>
        <w:ind w:left="0"/>
        <w:jc w:val="both"/>
      </w:pPr>
      <w:r>
        <w:rPr>
          <w:rFonts w:ascii="Times New Roman"/>
          <w:b w:val="false"/>
          <w:i w:val="false"/>
          <w:color w:val="000000"/>
          <w:sz w:val="28"/>
        </w:rPr>
        <w:t xml:space="preserve">
      Эмиссиялық бағалы қағаздар - бiр шығарылым шегiнде осы шығарылым үшiн бiрдей жағдай негiзiнде орналастырылатын және айналымда болатын, бiртектi белгiлерi мен реквизиттерi бар бағалы қағаздар. </w:t>
      </w:r>
    </w:p>
    <w:p>
      <w:pPr>
        <w:spacing w:after="0"/>
        <w:ind w:left="0"/>
        <w:jc w:val="both"/>
      </w:pPr>
      <w:r>
        <w:rPr>
          <w:rFonts w:ascii="Times New Roman"/>
          <w:b w:val="false"/>
          <w:i w:val="false"/>
          <w:color w:val="000000"/>
          <w:sz w:val="28"/>
        </w:rPr>
        <w:t xml:space="preserve">
      Эмиссиялық емес бағалы қағаздар - осы тармақтың төртiншi бөлiгiнде көрсетiлген белгiлерге сәйкес келмейтiн бағалы қағаздар. </w:t>
      </w:r>
    </w:p>
    <w:p>
      <w:pPr>
        <w:spacing w:after="0"/>
        <w:ind w:left="0"/>
        <w:jc w:val="both"/>
      </w:pPr>
      <w:r>
        <w:rPr>
          <w:rFonts w:ascii="Times New Roman"/>
          <w:b w:val="false"/>
          <w:i w:val="false"/>
          <w:color w:val="000000"/>
          <w:sz w:val="28"/>
        </w:rPr>
        <w:t xml:space="preserve">
      Атаулы бағалы қағаз - ол куәландырған құқықтардың онда аталған тұлғаға тиесiлiгiн растайтын бағалы қағаз. </w:t>
      </w:r>
    </w:p>
    <w:p>
      <w:pPr>
        <w:spacing w:after="0"/>
        <w:ind w:left="0"/>
        <w:jc w:val="both"/>
      </w:pPr>
      <w:r>
        <w:rPr>
          <w:rFonts w:ascii="Times New Roman"/>
          <w:b w:val="false"/>
          <w:i w:val="false"/>
          <w:color w:val="000000"/>
          <w:sz w:val="28"/>
        </w:rPr>
        <w:t xml:space="preserve">
      Ұсынбалы бағалы қағаз - ол куәландырған құқықтардың бағалы қағазды ұсынушыға тиесiлiгiн растайтын бағалы қағаз. </w:t>
      </w:r>
    </w:p>
    <w:p>
      <w:pPr>
        <w:spacing w:after="0"/>
        <w:ind w:left="0"/>
        <w:jc w:val="both"/>
      </w:pPr>
      <w:r>
        <w:rPr>
          <w:rFonts w:ascii="Times New Roman"/>
          <w:b w:val="false"/>
          <w:i w:val="false"/>
          <w:color w:val="000000"/>
          <w:sz w:val="28"/>
        </w:rPr>
        <w:t xml:space="preserve">
      Ордерлiк бағалы қағаз - ол куәландырған құқықтардың онда аталған тұлғаға, ал оларға осы құқықтар осы Кодекстiң 132-бабының 3-тармағында көзделген тәртiппен берiлген жағдайда, басқа тұлғаға тиесiлiгiн растайтын бағалы қағаз. </w:t>
      </w:r>
    </w:p>
    <w:p>
      <w:pPr>
        <w:spacing w:after="0"/>
        <w:ind w:left="0"/>
        <w:jc w:val="both"/>
      </w:pPr>
      <w:r>
        <w:rPr>
          <w:rFonts w:ascii="Times New Roman"/>
          <w:b w:val="false"/>
          <w:i w:val="false"/>
          <w:color w:val="000000"/>
          <w:sz w:val="28"/>
        </w:rPr>
        <w:t xml:space="preserve">
      4. Осы Кодекспен және Қазақстан Республикасының өзге де заң актiлерiмен бағалы қағаздардың белгiлi бiр түрiн қайсыбiр нысанда шығару мүмкiндiгiне жол берiлмеуi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 жаңа редакцияда - Қазақстан Республикасының 2003.05.16 </w:t>
      </w:r>
      <w:r>
        <w:rPr>
          <w:rFonts w:ascii="Times New Roman"/>
          <w:b w:val="false"/>
          <w:i w:val="false"/>
          <w:color w:val="000000"/>
          <w:sz w:val="28"/>
        </w:rPr>
        <w:t>№ 416</w:t>
      </w:r>
      <w:r>
        <w:rPr>
          <w:rFonts w:ascii="Times New Roman"/>
          <w:b w:val="false"/>
          <w:i w:val="false"/>
          <w:color w:val="ff0000"/>
          <w:sz w:val="28"/>
        </w:rPr>
        <w:t xml:space="preserve">, өзгерту енгізілді - 2008.12.10 </w:t>
      </w:r>
      <w:r>
        <w:rPr>
          <w:rFonts w:ascii="Times New Roman"/>
          <w:b w:val="false"/>
          <w:i w:val="false"/>
          <w:color w:val="000000"/>
          <w:sz w:val="28"/>
        </w:rPr>
        <w:t>№ 101-IV</w:t>
      </w:r>
      <w:r>
        <w:rPr>
          <w:rFonts w:ascii="Times New Roman"/>
          <w:b w:val="false"/>
          <w:i w:val="false"/>
          <w:color w:val="ff0000"/>
          <w:sz w:val="28"/>
        </w:rPr>
        <w:t xml:space="preserve"> (2009 жылғы 1 қаңтардан бастап қолданысқа енгізіледі) Заңдарымен.</w:t>
      </w:r>
      <w:r>
        <w:br/>
      </w:r>
      <w:r>
        <w:rPr>
          <w:rFonts w:ascii="Times New Roman"/>
          <w:b w:val="false"/>
          <w:i w:val="false"/>
          <w:color w:val="000000"/>
          <w:sz w:val="28"/>
        </w:rPr>
        <w:t>
</w:t>
      </w:r>
    </w:p>
    <w:bookmarkStart w:name="z152" w:id="233"/>
    <w:p>
      <w:pPr>
        <w:spacing w:after="0"/>
        <w:ind w:left="0"/>
        <w:jc w:val="left"/>
      </w:pPr>
      <w:r>
        <w:rPr>
          <w:rFonts w:ascii="Times New Roman"/>
          <w:b/>
          <w:i w:val="false"/>
          <w:color w:val="000000"/>
        </w:rPr>
        <w:t xml:space="preserve"> 130-бап. Бағалы қағазға құқықтарды растау </w:t>
      </w:r>
    </w:p>
    <w:bookmarkEnd w:id="233"/>
    <w:p>
      <w:pPr>
        <w:spacing w:after="0"/>
        <w:ind w:left="0"/>
        <w:jc w:val="both"/>
      </w:pPr>
      <w:r>
        <w:rPr>
          <w:rFonts w:ascii="Times New Roman"/>
          <w:b w:val="false"/>
          <w:i w:val="false"/>
          <w:color w:val="000000"/>
          <w:sz w:val="28"/>
        </w:rPr>
        <w:t xml:space="preserve">
      1. Бағалы қағаздың өзi құжатты бағалы қағазға құқықты растау болып табылады. Құжатты бағалы қағаздар бағалы қағаздар рыногының кәсiби қатысушысына сақтауға берiлген жағдайда, оның есебiн жүргiзу мақсатында осы кәсiби қатысушы ашқан шоттан алынған үзiндi көшiрме оған берiлген лицензияға сәйкес немесе Қазақстан Республикасының заңнамалық актілеріне сәйкес уәкiлеттiнiң осы бағалы қағазды осылай сақтауға құқығын растау болып табылады. Құжатты бағалы қағаз бен аталған шоттан берiлген үзiндi көшiрменiң арасында алшақтық болған кезде үзiндi көшiрмеге басымдық берiледi. </w:t>
      </w:r>
    </w:p>
    <w:p>
      <w:pPr>
        <w:spacing w:after="0"/>
        <w:ind w:left="0"/>
        <w:jc w:val="both"/>
      </w:pPr>
      <w:r>
        <w:rPr>
          <w:rFonts w:ascii="Times New Roman"/>
          <w:b w:val="false"/>
          <w:i w:val="false"/>
          <w:color w:val="000000"/>
          <w:sz w:val="28"/>
        </w:rPr>
        <w:t xml:space="preserve">
      2. Бағалы қағаздар рыногының өзiне берiлген лицензияға сәйкес немесе Қазақстан Республикасының заңнамалық актілеріне сәйкес бағалы қағаздармен жасалған мәмiлелердi тiркеуге уәкiлеттi кәсiби қатысушысындағы бағалы қағаздың есебiн жүргiзу мақсатында ашылған шоттан үзiндi көшiрме құжатсыз бағалы қағазға құқықты растау болып табылады. </w:t>
      </w:r>
    </w:p>
    <w:p>
      <w:pPr>
        <w:spacing w:after="0"/>
        <w:ind w:left="0"/>
        <w:jc w:val="both"/>
      </w:pPr>
      <w:r>
        <w:rPr>
          <w:rFonts w:ascii="Times New Roman"/>
          <w:b w:val="false"/>
          <w:i w:val="false"/>
          <w:color w:val="000000"/>
          <w:sz w:val="28"/>
        </w:rPr>
        <w:t xml:space="preserve">
      3. Бағалы қағаздар рыногының кәсiби қатысушыларының бағалы қағаздардың есебiн жүргiзуге арналған шоттарды ашу және жүргiзу тәртiбi, сондай-ақ осындай шоттардан берiлетiн үзiндi көшiрменiң мазмұны мен ресiмделуiне қойылатын талаптар Қазақстан Республикасының заңдарымен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 жаңа редакцияда - ҚР 2003.05.16 № 416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53" w:id="234"/>
    <w:p>
      <w:pPr>
        <w:spacing w:after="0"/>
        <w:ind w:left="0"/>
        <w:jc w:val="left"/>
      </w:pPr>
      <w:r>
        <w:rPr>
          <w:rFonts w:ascii="Times New Roman"/>
          <w:b/>
          <w:i w:val="false"/>
          <w:color w:val="000000"/>
        </w:rPr>
        <w:t xml:space="preserve"> 131-бап. Бағалы қағазға қойылатын талаптар </w:t>
      </w:r>
    </w:p>
    <w:bookmarkEnd w:id="234"/>
    <w:p>
      <w:pPr>
        <w:spacing w:after="0"/>
        <w:ind w:left="0"/>
        <w:jc w:val="both"/>
      </w:pPr>
      <w:r>
        <w:rPr>
          <w:rFonts w:ascii="Times New Roman"/>
          <w:b w:val="false"/>
          <w:i w:val="false"/>
          <w:color w:val="000000"/>
          <w:sz w:val="28"/>
        </w:rPr>
        <w:t xml:space="preserve">
      1. Бағалы қағаздармен куәландырылатын құқықтардың түрлерi, бағалы қағаздардың мiндеттi реквизиттерi, бағалы қағаз нысанына талаптар және басқа да қажеттi талаптар заң құжаттарымен немесе соларда белгiленген тәртiп бойынша белгiленедi. </w:t>
      </w:r>
    </w:p>
    <w:p>
      <w:pPr>
        <w:spacing w:after="0"/>
        <w:ind w:left="0"/>
        <w:jc w:val="both"/>
      </w:pPr>
      <w:r>
        <w:rPr>
          <w:rFonts w:ascii="Times New Roman"/>
          <w:b w:val="false"/>
          <w:i w:val="false"/>
          <w:color w:val="000000"/>
          <w:sz w:val="28"/>
        </w:rPr>
        <w:t xml:space="preserve">
      2. Бағалы қағаздың мiндеттi реквизиттерiнің болмауы немесе бағалы қағаздың ол үшiн белгiленген нысанға сәйкес келмеуi оның жарамсыз болуына әкелiп соқтырады. </w:t>
      </w:r>
    </w:p>
    <w:bookmarkStart w:name="z154" w:id="235"/>
    <w:p>
      <w:pPr>
        <w:spacing w:after="0"/>
        <w:ind w:left="0"/>
        <w:jc w:val="left"/>
      </w:pPr>
      <w:r>
        <w:rPr>
          <w:rFonts w:ascii="Times New Roman"/>
          <w:b/>
          <w:i w:val="false"/>
          <w:color w:val="000000"/>
        </w:rPr>
        <w:t xml:space="preserve"> 132-бап. Бағалы қағаз бойынша құқықтар беру </w:t>
      </w:r>
    </w:p>
    <w:bookmarkEnd w:id="235"/>
    <w:p>
      <w:pPr>
        <w:spacing w:after="0"/>
        <w:ind w:left="0"/>
        <w:jc w:val="both"/>
      </w:pPr>
      <w:r>
        <w:rPr>
          <w:rFonts w:ascii="Times New Roman"/>
          <w:b w:val="false"/>
          <w:i w:val="false"/>
          <w:color w:val="000000"/>
          <w:sz w:val="28"/>
        </w:rPr>
        <w:t xml:space="preserve">
      1. Ұсынушыға бағалы қағазбен куәландырылған құқықты басқа адамға беру үшiн бағалы қағазды сол адамға тапсыру жеткiлiктi. </w:t>
      </w:r>
    </w:p>
    <w:bookmarkStart w:name="z560" w:id="236"/>
    <w:p>
      <w:pPr>
        <w:spacing w:after="0"/>
        <w:ind w:left="0"/>
        <w:jc w:val="both"/>
      </w:pPr>
      <w:r>
        <w:rPr>
          <w:rFonts w:ascii="Times New Roman"/>
          <w:b w:val="false"/>
          <w:i w:val="false"/>
          <w:color w:val="000000"/>
          <w:sz w:val="28"/>
        </w:rPr>
        <w:t xml:space="preserve">
      2. Құжаттық нысанда шығарылған атаулы бағалы қағазбен куәландырылған құқықтар талапты (цессияны) басқаға беру үшiн белгiленген тәртiппен берiледi. Бағалы қағаз бойынша құқық берушi адам осы Кодекстiң </w:t>
      </w:r>
      <w:r>
        <w:rPr>
          <w:rFonts w:ascii="Times New Roman"/>
          <w:b w:val="false"/>
          <w:i w:val="false"/>
          <w:color w:val="000000"/>
          <w:sz w:val="28"/>
        </w:rPr>
        <w:t>347-бабына</w:t>
      </w:r>
      <w:r>
        <w:rPr>
          <w:rFonts w:ascii="Times New Roman"/>
          <w:b w:val="false"/>
          <w:i w:val="false"/>
          <w:color w:val="000000"/>
          <w:sz w:val="28"/>
        </w:rPr>
        <w:t xml:space="preserve"> сәйкес тиісті талаптың орындалмағаны үшiн емес, оның жарамсыздығы үшiн жауаптылықта болады.</w:t>
      </w:r>
    </w:p>
    <w:bookmarkEnd w:id="236"/>
    <w:p>
      <w:pPr>
        <w:spacing w:after="0"/>
        <w:ind w:left="0"/>
        <w:jc w:val="both"/>
      </w:pPr>
      <w:r>
        <w:rPr>
          <w:rFonts w:ascii="Times New Roman"/>
          <w:b w:val="false"/>
          <w:i w:val="false"/>
          <w:color w:val="000000"/>
          <w:sz w:val="28"/>
        </w:rPr>
        <w:t xml:space="preserve">
      2-1. Эмиссиялық бағалы қағаздар бойынша құқықтар беру және солар бойынша құқықтарды растау ерекшелiгi Қазақстан Республикасының заң актiлерiмен айқындалады. </w:t>
      </w:r>
    </w:p>
    <w:bookmarkStart w:name="z561" w:id="237"/>
    <w:p>
      <w:pPr>
        <w:spacing w:after="0"/>
        <w:ind w:left="0"/>
        <w:jc w:val="both"/>
      </w:pPr>
      <w:r>
        <w:rPr>
          <w:rFonts w:ascii="Times New Roman"/>
          <w:b w:val="false"/>
          <w:i w:val="false"/>
          <w:color w:val="000000"/>
          <w:sz w:val="28"/>
        </w:rPr>
        <w:t xml:space="preserve">
      3. Ордерлiк бағалы қағаз бойынша құқықтар бұл қағазға берiлгенін жазу - индоссамент арқылы берiледi. Ордерлiк бағалы қағаз бойынша құқық берушi адам (индоссант), жылжымайтын мүлік ипотекасы туралы Қазақстан Республикасының заң актілерінде белгіленген жағдайларды қоспағанда, құқықтың болуы үшiн ғана емес, оның жүзеге асырылуы үшiн де жауапты болады. </w:t>
      </w:r>
    </w:p>
    <w:bookmarkEnd w:id="237"/>
    <w:p>
      <w:pPr>
        <w:spacing w:after="0"/>
        <w:ind w:left="0"/>
        <w:jc w:val="both"/>
      </w:pPr>
      <w:r>
        <w:rPr>
          <w:rFonts w:ascii="Times New Roman"/>
          <w:b w:val="false"/>
          <w:i w:val="false"/>
          <w:color w:val="000000"/>
          <w:sz w:val="28"/>
        </w:rPr>
        <w:t xml:space="preserve">
      Бағалы қағазда жасалған индоссамент бағалы қағазбен куәландырылған барлық құқықтарды бағалы қағаз бойынша құқықтар берiлетiн адамға - (индоссантқа) немесе соның бұйрығына ауыстырады. Индоссамент бланкiлiк болуы мүмкiн (орындауға тиiс адам көрсетiлмейдi). </w:t>
      </w:r>
    </w:p>
    <w:p>
      <w:pPr>
        <w:spacing w:after="0"/>
        <w:ind w:left="0"/>
        <w:jc w:val="both"/>
      </w:pPr>
      <w:r>
        <w:rPr>
          <w:rFonts w:ascii="Times New Roman"/>
          <w:b w:val="false"/>
          <w:i w:val="false"/>
          <w:color w:val="000000"/>
          <w:sz w:val="28"/>
        </w:rPr>
        <w:t xml:space="preserve">
      Бағалы қағазбен куәландырылған құқықтарды жүзеге асыру, бұл құқықтарды индоссантқа бермей-ақ (сену индоссаментi) индоссаментке тапсырумен ғана шектелуi мүмкiн. Бұл жағдайда индоссант өкiл ретiнде әрекет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енгiзiлдi - Қазақстан Республикасының 1998.03.02. № 211 </w:t>
      </w:r>
      <w:r>
        <w:rPr>
          <w:rFonts w:ascii="Times New Roman"/>
          <w:b w:val="false"/>
          <w:i w:val="false"/>
          <w:color w:val="000000"/>
          <w:sz w:val="28"/>
        </w:rPr>
        <w:t>Заңымен</w:t>
      </w:r>
      <w:r>
        <w:rPr>
          <w:rFonts w:ascii="Times New Roman"/>
          <w:b w:val="false"/>
          <w:i w:val="false"/>
          <w:color w:val="ff0000"/>
          <w:sz w:val="28"/>
        </w:rPr>
        <w:t xml:space="preserve">, 2003.05.16. № 416 </w:t>
      </w:r>
      <w:r>
        <w:rPr>
          <w:rFonts w:ascii="Times New Roman"/>
          <w:b w:val="false"/>
          <w:i w:val="false"/>
          <w:color w:val="000000"/>
          <w:sz w:val="28"/>
        </w:rPr>
        <w:t>Заңымен</w:t>
      </w:r>
      <w:r>
        <w:rPr>
          <w:rFonts w:ascii="Times New Roman"/>
          <w:b w:val="false"/>
          <w:i w:val="false"/>
          <w:color w:val="ff0000"/>
          <w:sz w:val="28"/>
        </w:rPr>
        <w:t xml:space="preserve">, 2003.06.03. № 426 </w:t>
      </w:r>
      <w:r>
        <w:rPr>
          <w:rFonts w:ascii="Times New Roman"/>
          <w:b w:val="false"/>
          <w:i w:val="false"/>
          <w:color w:val="000000"/>
          <w:sz w:val="28"/>
        </w:rPr>
        <w:t>Заңымен</w:t>
      </w:r>
      <w:r>
        <w:rPr>
          <w:rFonts w:ascii="Times New Roman"/>
          <w:b w:val="false"/>
          <w:i w:val="false"/>
          <w:color w:val="ff0000"/>
          <w:sz w:val="28"/>
        </w:rPr>
        <w:t xml:space="preserve">,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155" w:id="238"/>
    <w:p>
      <w:pPr>
        <w:spacing w:after="0"/>
        <w:ind w:left="0"/>
        <w:jc w:val="left"/>
      </w:pPr>
      <w:r>
        <w:rPr>
          <w:rFonts w:ascii="Times New Roman"/>
          <w:b/>
          <w:i w:val="false"/>
          <w:color w:val="000000"/>
        </w:rPr>
        <w:t xml:space="preserve"> 133-бап. Бағалы қағаз бойынша орындау </w:t>
      </w:r>
    </w:p>
    <w:bookmarkEnd w:id="238"/>
    <w:p>
      <w:pPr>
        <w:spacing w:after="0"/>
        <w:ind w:left="0"/>
        <w:jc w:val="both"/>
      </w:pPr>
      <w:r>
        <w:rPr>
          <w:rFonts w:ascii="Times New Roman"/>
          <w:b w:val="false"/>
          <w:i w:val="false"/>
          <w:color w:val="000000"/>
          <w:sz w:val="28"/>
        </w:rPr>
        <w:t xml:space="preserve">
      1. Бағалы қағазды берген адам және оны индоссиялаған барлық адамдар, жылжымайтын мүлік ипотекасы туралы Қазақстан Республикасының заң актілерінде белгіленген жағдайларды қоспағанда, оның заңды иесiнiң алдында бiрге жауап бередi. Бағалы қағаздың заңды иесiнiң сондай қағазбен куәландырылған мiндеттемесiн бағалы қағаз бойынша мiндеттенгендердiң арасынан бiр немесе бiрнеше адамның орындауы туралы талабын қанағаттандырған ретте олар бағалы қағаз бойынша өздерiнен бұрын мiндеттенген өзге адамдарға керi талап қою (регресс) құқығына ие болады. </w:t>
      </w:r>
    </w:p>
    <w:p>
      <w:pPr>
        <w:spacing w:after="0"/>
        <w:ind w:left="0"/>
        <w:jc w:val="both"/>
      </w:pPr>
      <w:r>
        <w:rPr>
          <w:rFonts w:ascii="Times New Roman"/>
          <w:b w:val="false"/>
          <w:i w:val="false"/>
          <w:color w:val="000000"/>
          <w:sz w:val="28"/>
        </w:rPr>
        <w:t xml:space="preserve">
      2. Мiндеттеменiң негiзi болмауын не оның жарамсыздығын сылтауратып бағалы қағазбен куәландырылған мiндеттеменi орындаудан бас тартуға жол берiлмейдi. </w:t>
      </w:r>
    </w:p>
    <w:p>
      <w:pPr>
        <w:spacing w:after="0"/>
        <w:ind w:left="0"/>
        <w:jc w:val="both"/>
      </w:pPr>
      <w:r>
        <w:rPr>
          <w:rFonts w:ascii="Times New Roman"/>
          <w:b w:val="false"/>
          <w:i w:val="false"/>
          <w:color w:val="000000"/>
          <w:sz w:val="28"/>
        </w:rPr>
        <w:t xml:space="preserve">
      3. Бағалы қағаздың жалғандығын немесе жасандылығын байқаған бағалы қағаз иесi өзiне қағазды берген адамға, бағалы қағазбен куәландырылған мiндеттеменi лайықты орындау туралы және залалдардың орнын толтыру туралы талап қоюға құқылы. </w:t>
      </w:r>
    </w:p>
    <w:p>
      <w:pPr>
        <w:spacing w:after="0"/>
        <w:ind w:left="0"/>
        <w:jc w:val="both"/>
      </w:pPr>
      <w:r>
        <w:rPr>
          <w:rFonts w:ascii="Times New Roman"/>
          <w:b w:val="false"/>
          <w:i w:val="false"/>
          <w:color w:val="000000"/>
          <w:sz w:val="28"/>
        </w:rPr>
        <w:t xml:space="preserve">
      4. Заңсыз иеленушiнiң қолындағы бағалы қағаз бойынша құқықтар жүзеге асырылмауға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өзгерту енгiзiлдi - Қазақстан Республикасының 2003.06.03. № 426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6" w:id="239"/>
    <w:p>
      <w:pPr>
        <w:spacing w:after="0"/>
        <w:ind w:left="0"/>
        <w:jc w:val="left"/>
      </w:pPr>
      <w:r>
        <w:rPr>
          <w:rFonts w:ascii="Times New Roman"/>
          <w:b/>
          <w:i w:val="false"/>
          <w:color w:val="000000"/>
        </w:rPr>
        <w:t xml:space="preserve"> 134-бап. Бағалы қағазды қалпына келтiру </w:t>
      </w:r>
    </w:p>
    <w:bookmarkEnd w:id="239"/>
    <w:p>
      <w:pPr>
        <w:spacing w:after="0"/>
        <w:ind w:left="0"/>
        <w:jc w:val="both"/>
      </w:pPr>
      <w:r>
        <w:rPr>
          <w:rFonts w:ascii="Times New Roman"/>
          <w:b w:val="false"/>
          <w:i w:val="false"/>
          <w:color w:val="000000"/>
          <w:sz w:val="28"/>
        </w:rPr>
        <w:t xml:space="preserve">
      Жоғалған бағалы қағаз бойынша және ордерлiк бағалы қағаз бойынша ұсынушы құқығын қалпына келтiрудi iс жүргiзу заңдарында көзделген тәртiппен сот жүргiзедi. </w:t>
      </w:r>
    </w:p>
    <w:bookmarkStart w:name="z157" w:id="240"/>
    <w:p>
      <w:pPr>
        <w:spacing w:after="0"/>
        <w:ind w:left="0"/>
        <w:jc w:val="left"/>
      </w:pPr>
      <w:r>
        <w:rPr>
          <w:rFonts w:ascii="Times New Roman"/>
          <w:b/>
          <w:i w:val="false"/>
          <w:color w:val="000000"/>
        </w:rPr>
        <w:t xml:space="preserve"> 135-бап. Құжатталмаған бағалы қағаздар</w:t>
      </w:r>
    </w:p>
    <w:bookmarkEnd w:id="240"/>
    <w:p>
      <w:pPr>
        <w:spacing w:after="0"/>
        <w:ind w:left="0"/>
        <w:jc w:val="both"/>
      </w:pPr>
      <w:r>
        <w:rPr>
          <w:rFonts w:ascii="Times New Roman"/>
          <w:b w:val="false"/>
          <w:i w:val="false"/>
          <w:color w:val="ff0000"/>
          <w:sz w:val="28"/>
        </w:rPr>
        <w:t xml:space="preserve">
      Ескерту. 135-бап алып тасталды - ҚР 2003.05.16 № 416 </w:t>
      </w:r>
      <w:r>
        <w:rPr>
          <w:rFonts w:ascii="Times New Roman"/>
          <w:b w:val="false"/>
          <w:i w:val="false"/>
          <w:color w:val="ff0000"/>
          <w:sz w:val="28"/>
        </w:rPr>
        <w:t>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p>
    <w:bookmarkStart w:name="z158" w:id="241"/>
    <w:p>
      <w:pPr>
        <w:spacing w:after="0"/>
        <w:ind w:left="0"/>
        <w:jc w:val="left"/>
      </w:pPr>
      <w:r>
        <w:rPr>
          <w:rFonts w:ascii="Times New Roman"/>
          <w:b/>
          <w:i w:val="false"/>
          <w:color w:val="000000"/>
        </w:rPr>
        <w:t xml:space="preserve"> 136-бап. Облигация </w:t>
      </w:r>
    </w:p>
    <w:bookmarkEnd w:id="241"/>
    <w:bookmarkStart w:name="z826" w:id="242"/>
    <w:p>
      <w:pPr>
        <w:spacing w:after="0"/>
        <w:ind w:left="0"/>
        <w:jc w:val="both"/>
      </w:pPr>
      <w:r>
        <w:rPr>
          <w:rFonts w:ascii="Times New Roman"/>
          <w:b w:val="false"/>
          <w:i w:val="false"/>
          <w:color w:val="000000"/>
          <w:sz w:val="28"/>
        </w:rPr>
        <w:t xml:space="preserve">
      1. Облигация – шығару шарттарына сәйкес облигацияны шығарған тұлғадан ол бойынша сыйақы және облигацияның ақшалай немесе өзге де мүлiктiк баламасымен номиналды құнын алу құқығын куәландыратын бағалы қағаз. </w:t>
      </w:r>
    </w:p>
    <w:bookmarkEnd w:id="242"/>
    <w:p>
      <w:pPr>
        <w:spacing w:after="0"/>
        <w:ind w:left="0"/>
        <w:jc w:val="both"/>
      </w:pPr>
      <w:r>
        <w:rPr>
          <w:rFonts w:ascii="Times New Roman"/>
          <w:b w:val="false"/>
          <w:i w:val="false"/>
          <w:color w:val="000000"/>
          <w:sz w:val="28"/>
        </w:rPr>
        <w:t xml:space="preserve">
      2. Облигациялар тек атаулы эмиссиялық бағалы қағаздар ретiнде шығарылады. </w:t>
      </w:r>
    </w:p>
    <w:p>
      <w:pPr>
        <w:spacing w:after="0"/>
        <w:ind w:left="0"/>
        <w:jc w:val="both"/>
      </w:pPr>
      <w:r>
        <w:rPr>
          <w:rFonts w:ascii="Times New Roman"/>
          <w:b w:val="false"/>
          <w:i w:val="false"/>
          <w:color w:val="000000"/>
          <w:sz w:val="28"/>
        </w:rPr>
        <w:t xml:space="preserve">
      3. Қазақстан Республикасының Үкiметi, Қазақстан Республикасының Ұлттық Банкi, коммерциялық ұйымдар облигациялар шығаруға құқылы. </w:t>
      </w:r>
    </w:p>
    <w:p>
      <w:pPr>
        <w:spacing w:after="0"/>
        <w:ind w:left="0"/>
        <w:jc w:val="both"/>
      </w:pPr>
      <w:r>
        <w:rPr>
          <w:rFonts w:ascii="Times New Roman"/>
          <w:b w:val="false"/>
          <w:i w:val="false"/>
          <w:color w:val="000000"/>
          <w:sz w:val="28"/>
        </w:rPr>
        <w:t xml:space="preserve">
      4. Облигациялардың түрлерi және оларды шығару тәртiбi Қазақстан Республикасының заңдарымен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 жаңа редакцияда - ҚР 2003.05.16 № </w:t>
      </w:r>
      <w:r>
        <w:rPr>
          <w:rFonts w:ascii="Times New Roman"/>
          <w:b w:val="false"/>
          <w:i w:val="false"/>
          <w:color w:val="000000"/>
          <w:sz w:val="28"/>
        </w:rPr>
        <w:t>416</w:t>
      </w:r>
      <w:r>
        <w:rPr>
          <w:rFonts w:ascii="Times New Roman"/>
          <w:b w:val="false"/>
          <w:i w:val="false"/>
          <w:color w:val="ff0000"/>
          <w:sz w:val="28"/>
        </w:rPr>
        <w:t xml:space="preserve"> Заңымен; өзгеріс енгізілді - 2004.12.20. </w:t>
      </w:r>
      <w:r>
        <w:rPr>
          <w:rFonts w:ascii="Times New Roman"/>
          <w:b w:val="false"/>
          <w:i w:val="false"/>
          <w:color w:val="000000"/>
          <w:sz w:val="28"/>
        </w:rPr>
        <w:t>№ 13</w:t>
      </w:r>
      <w:r>
        <w:rPr>
          <w:rFonts w:ascii="Times New Roman"/>
          <w:b w:val="false"/>
          <w:i w:val="false"/>
          <w:color w:val="ff0000"/>
          <w:sz w:val="28"/>
        </w:rPr>
        <w:t xml:space="preserve">(01.01.2005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bookmarkStart w:name="z455" w:id="243"/>
    <w:p>
      <w:pPr>
        <w:spacing w:after="0"/>
        <w:ind w:left="0"/>
        <w:jc w:val="left"/>
      </w:pPr>
      <w:r>
        <w:rPr>
          <w:rFonts w:ascii="Times New Roman"/>
          <w:b/>
          <w:i w:val="false"/>
          <w:color w:val="000000"/>
        </w:rPr>
        <w:t xml:space="preserve"> 137-бап. Чек</w:t>
      </w:r>
    </w:p>
    <w:bookmarkEnd w:id="243"/>
    <w:p>
      <w:pPr>
        <w:spacing w:after="0"/>
        <w:ind w:left="0"/>
        <w:jc w:val="both"/>
      </w:pPr>
      <w:r>
        <w:rPr>
          <w:rFonts w:ascii="Times New Roman"/>
          <w:b w:val="false"/>
          <w:i w:val="false"/>
          <w:color w:val="ff0000"/>
          <w:sz w:val="28"/>
        </w:rPr>
        <w:t xml:space="preserve">
      Ескерту. 137-бап алынып тасталды - ҚР 1997.07.11 № 154 </w:t>
      </w:r>
      <w:r>
        <w:rPr>
          <w:rFonts w:ascii="Times New Roman"/>
          <w:b w:val="false"/>
          <w:i w:val="false"/>
          <w:color w:val="ff0000"/>
          <w:sz w:val="28"/>
        </w:rPr>
        <w:t>Заңымен</w:t>
      </w:r>
      <w:r>
        <w:rPr>
          <w:rFonts w:ascii="Times New Roman"/>
          <w:b w:val="false"/>
          <w:i w:val="false"/>
          <w:color w:val="ff0000"/>
          <w:sz w:val="28"/>
        </w:rPr>
        <w:t xml:space="preserve">.  </w:t>
      </w:r>
    </w:p>
    <w:bookmarkStart w:name="z531" w:id="244"/>
    <w:p>
      <w:pPr>
        <w:spacing w:after="0"/>
        <w:ind w:left="0"/>
        <w:jc w:val="left"/>
      </w:pPr>
      <w:r>
        <w:rPr>
          <w:rFonts w:ascii="Times New Roman"/>
          <w:b/>
          <w:i w:val="false"/>
          <w:color w:val="000000"/>
        </w:rPr>
        <w:t xml:space="preserve"> 138-бап. Вексель</w:t>
      </w:r>
    </w:p>
    <w:bookmarkEnd w:id="244"/>
    <w:p>
      <w:pPr>
        <w:spacing w:after="0"/>
        <w:ind w:left="0"/>
        <w:jc w:val="both"/>
      </w:pPr>
      <w:r>
        <w:rPr>
          <w:rFonts w:ascii="Times New Roman"/>
          <w:b w:val="false"/>
          <w:i w:val="false"/>
          <w:color w:val="ff0000"/>
          <w:sz w:val="28"/>
        </w:rPr>
        <w:t xml:space="preserve">
      Ескерту. 138-бап алынып тасталды - ҚР 1997.07.11 № 154 </w:t>
      </w:r>
      <w:r>
        <w:rPr>
          <w:rFonts w:ascii="Times New Roman"/>
          <w:b w:val="false"/>
          <w:i w:val="false"/>
          <w:color w:val="ff0000"/>
          <w:sz w:val="28"/>
        </w:rPr>
        <w:t>Заңымен</w:t>
      </w:r>
      <w:r>
        <w:rPr>
          <w:rFonts w:ascii="Times New Roman"/>
          <w:b w:val="false"/>
          <w:i w:val="false"/>
          <w:color w:val="ff0000"/>
          <w:sz w:val="28"/>
        </w:rPr>
        <w:t xml:space="preserve">.  </w:t>
      </w:r>
    </w:p>
    <w:bookmarkStart w:name="z159" w:id="245"/>
    <w:p>
      <w:pPr>
        <w:spacing w:after="0"/>
        <w:ind w:left="0"/>
        <w:jc w:val="left"/>
      </w:pPr>
      <w:r>
        <w:rPr>
          <w:rFonts w:ascii="Times New Roman"/>
          <w:b/>
          <w:i w:val="false"/>
          <w:color w:val="000000"/>
        </w:rPr>
        <w:t xml:space="preserve"> 139-бап. Акция </w:t>
      </w:r>
    </w:p>
    <w:bookmarkEnd w:id="245"/>
    <w:p>
      <w:pPr>
        <w:spacing w:after="0"/>
        <w:ind w:left="0"/>
        <w:jc w:val="both"/>
      </w:pPr>
      <w:r>
        <w:rPr>
          <w:rFonts w:ascii="Times New Roman"/>
          <w:b w:val="false"/>
          <w:i w:val="false"/>
          <w:color w:val="000000"/>
          <w:sz w:val="28"/>
        </w:rPr>
        <w:t xml:space="preserve">
      1. Акция - акционерлiк қоғам шығаратын және акционерлiк қоғамды басқаруға қатысуға, ол бойынша дивиденд және акционерлiк қоғам таратылған жағдайда оның мүлкiнiң бiр бөлiгiн алуға құқықтарды, сондай-ақ Қазақстан Республикасының заң актiлерiнде көзделген өзге де құқықтарды куәландыратын бағалы қағаз. </w:t>
      </w:r>
    </w:p>
    <w:p>
      <w:pPr>
        <w:spacing w:after="0"/>
        <w:ind w:left="0"/>
        <w:jc w:val="both"/>
      </w:pPr>
      <w:r>
        <w:rPr>
          <w:rFonts w:ascii="Times New Roman"/>
          <w:b w:val="false"/>
          <w:i w:val="false"/>
          <w:color w:val="000000"/>
          <w:sz w:val="28"/>
        </w:rPr>
        <w:t xml:space="preserve">
      2. Акциялар тек атаулы эмиссиялық бағалы қағаздар ретiнде шығарылады. </w:t>
      </w:r>
    </w:p>
    <w:p>
      <w:pPr>
        <w:spacing w:after="0"/>
        <w:ind w:left="0"/>
        <w:jc w:val="both"/>
      </w:pPr>
      <w:r>
        <w:rPr>
          <w:rFonts w:ascii="Times New Roman"/>
          <w:b w:val="false"/>
          <w:i w:val="false"/>
          <w:color w:val="000000"/>
          <w:sz w:val="28"/>
        </w:rPr>
        <w:t>
      3. Акциялардың түрлерi Қазақстан Республикасының заң актiлерiмен белгiленедi.</w:t>
      </w:r>
    </w:p>
    <w:p>
      <w:pPr>
        <w:spacing w:after="0"/>
        <w:ind w:left="0"/>
        <w:jc w:val="both"/>
      </w:pPr>
      <w:r>
        <w:rPr>
          <w:rFonts w:ascii="Times New Roman"/>
          <w:b w:val="false"/>
          <w:i w:val="false"/>
          <w:color w:val="000000"/>
          <w:sz w:val="28"/>
        </w:rPr>
        <w:t xml:space="preserve">
      Акцияларды шығару тәртiбi Қазақстан Республикасының бағалы қағаздар рыногы туралы заңдарымен белгiленедi. </w:t>
      </w:r>
    </w:p>
    <w:p>
      <w:pPr>
        <w:spacing w:after="0"/>
        <w:ind w:left="0"/>
        <w:jc w:val="both"/>
      </w:pPr>
      <w:r>
        <w:rPr>
          <w:rFonts w:ascii="Times New Roman"/>
          <w:b w:val="false"/>
          <w:i w:val="false"/>
          <w:color w:val="000000"/>
          <w:sz w:val="28"/>
        </w:rPr>
        <w:t xml:space="preserve">
      4. Акционерлiк қоғамның ұйымдық-құқықтық нысанында құрылған коммерциялық емес ұйымдар өз акциялары бойынша дивидендтер төлеудi жүзеге асырмайды. </w:t>
      </w:r>
    </w:p>
    <w:p>
      <w:pPr>
        <w:spacing w:after="0"/>
        <w:ind w:left="0"/>
        <w:jc w:val="both"/>
      </w:pPr>
      <w:r>
        <w:rPr>
          <w:rFonts w:ascii="Times New Roman"/>
          <w:b w:val="false"/>
          <w:i w:val="false"/>
          <w:color w:val="000000"/>
          <w:sz w:val="28"/>
        </w:rPr>
        <w:t xml:space="preserve">
      5. Қазақстан Республикасының заң актiлерiнде өзiнiң әрекетiмен немесе әрекетсiздiгiмен акционерлiк қоғамның мүддесiн бұзған акционерден акцияларды сот шешiмi бойынша сатып алу мүмкiндiгi көзделуі мүмкiн. </w:t>
      </w:r>
    </w:p>
    <w:p>
      <w:pPr>
        <w:spacing w:after="0"/>
        <w:ind w:left="0"/>
        <w:jc w:val="both"/>
      </w:pPr>
      <w:r>
        <w:rPr>
          <w:rFonts w:ascii="Times New Roman"/>
          <w:b w:val="false"/>
          <w:i w:val="false"/>
          <w:color w:val="000000"/>
          <w:sz w:val="28"/>
        </w:rPr>
        <w:t>
      Банктерде және банк операцияларының жекелеген түрлерiн жүзеге асыратын ұйымдарда, сондай-ақ сақтандыру (қайта сақтандыру) ұйымдарында Қазақстан Республикасының заң</w:t>
      </w:r>
      <w:r>
        <w:rPr>
          <w:rFonts w:ascii="Times New Roman"/>
          <w:b w:val="false"/>
          <w:i w:val="false"/>
          <w:color w:val="000000"/>
          <w:sz w:val="28"/>
        </w:rPr>
        <w:t xml:space="preserve"> актiлерiмен</w:t>
      </w:r>
      <w:r>
        <w:rPr>
          <w:rFonts w:ascii="Times New Roman"/>
          <w:b w:val="false"/>
          <w:i w:val="false"/>
          <w:color w:val="000000"/>
          <w:sz w:val="28"/>
        </w:rPr>
        <w:t xml:space="preserve"> белгiленген тәртiппен есептелетiн меншiктi капиталдың тepic мөлшерi болған жағдайда, олардың акцияларын мәжбүрлеп сатып алудың мүмкiндiгi мен негiздемесi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 жаңа редакцияда - 2003.05.16. № 416 </w:t>
      </w:r>
      <w:r>
        <w:rPr>
          <w:rFonts w:ascii="Times New Roman"/>
          <w:b w:val="false"/>
          <w:i w:val="false"/>
          <w:color w:val="000000"/>
          <w:sz w:val="28"/>
        </w:rPr>
        <w:t>Заңымен</w:t>
      </w:r>
      <w:r>
        <w:rPr>
          <w:rFonts w:ascii="Times New Roman"/>
          <w:b w:val="false"/>
          <w:i w:val="false"/>
          <w:color w:val="ff0000"/>
          <w:sz w:val="28"/>
        </w:rPr>
        <w:t xml:space="preserve">, 139-бапқа өзгерту енгізілді - 2005.07.08. № 72 (қолданысқа енгізілу тәртібін 2-баптан қараңыз)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0" w:id="246"/>
    <w:p>
      <w:pPr>
        <w:spacing w:after="0"/>
        <w:ind w:left="0"/>
        <w:jc w:val="left"/>
      </w:pPr>
      <w:r>
        <w:rPr>
          <w:rFonts w:ascii="Times New Roman"/>
          <w:b/>
          <w:i w:val="false"/>
          <w:color w:val="000000"/>
        </w:rPr>
        <w:t xml:space="preserve"> 139-1-бап. Банктiк депозит сертификаты </w:t>
      </w:r>
    </w:p>
    <w:bookmarkEnd w:id="246"/>
    <w:p>
      <w:pPr>
        <w:spacing w:after="0"/>
        <w:ind w:left="0"/>
        <w:jc w:val="both"/>
      </w:pPr>
      <w:r>
        <w:rPr>
          <w:rFonts w:ascii="Times New Roman"/>
          <w:b w:val="false"/>
          <w:i w:val="false"/>
          <w:color w:val="000000"/>
          <w:sz w:val="28"/>
        </w:rPr>
        <w:t xml:space="preserve">
      Банктiк депозит сертификаты - өз ұстаушысының шығару шарттарында белгiленген айналыс мерзiмi аяқталғаннан кейiн не ол аяқталғанға дейiн номиналды құнын, сондай-ақ шығару шарттарында белгiленген мөлшерде сыйақы алу құқығын растайтын атаулы эмиссиялық емес бағалы қағаз.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139-1-баппен толықтырылды - Қазақстан Республикасының 2007.01.12. </w:t>
      </w:r>
      <w:r>
        <w:rPr>
          <w:rFonts w:ascii="Times New Roman"/>
          <w:b w:val="false"/>
          <w:i w:val="false"/>
          <w:color w:val="000000"/>
          <w:sz w:val="28"/>
        </w:rPr>
        <w:t>№ 225</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1" w:id="247"/>
    <w:p>
      <w:pPr>
        <w:spacing w:after="0"/>
        <w:ind w:left="0"/>
        <w:jc w:val="left"/>
      </w:pPr>
      <w:r>
        <w:rPr>
          <w:rFonts w:ascii="Times New Roman"/>
          <w:b/>
          <w:i w:val="false"/>
          <w:color w:val="000000"/>
        </w:rPr>
        <w:t xml:space="preserve"> 140-бап. Банктік сертификат</w:t>
      </w:r>
    </w:p>
    <w:bookmarkEnd w:id="247"/>
    <w:p>
      <w:pPr>
        <w:spacing w:after="0"/>
        <w:ind w:left="0"/>
        <w:jc w:val="both"/>
      </w:pPr>
      <w:r>
        <w:rPr>
          <w:rFonts w:ascii="Times New Roman"/>
          <w:b w:val="false"/>
          <w:i w:val="false"/>
          <w:color w:val="ff0000"/>
          <w:sz w:val="28"/>
        </w:rPr>
        <w:t xml:space="preserve">
      Ескерту. 140-бап алынып тасталды - ҚР 1997.07.11 № 154 </w:t>
      </w:r>
      <w:r>
        <w:rPr>
          <w:rFonts w:ascii="Times New Roman"/>
          <w:b w:val="false"/>
          <w:i w:val="false"/>
          <w:color w:val="ff0000"/>
          <w:sz w:val="28"/>
        </w:rPr>
        <w:t>Заңымен</w:t>
      </w:r>
      <w:r>
        <w:rPr>
          <w:rFonts w:ascii="Times New Roman"/>
          <w:b w:val="false"/>
          <w:i w:val="false"/>
          <w:color w:val="ff0000"/>
          <w:sz w:val="28"/>
        </w:rPr>
        <w:t>.</w:t>
      </w:r>
    </w:p>
    <w:bookmarkStart w:name="z160" w:id="248"/>
    <w:p>
      <w:pPr>
        <w:spacing w:after="0"/>
        <w:ind w:left="0"/>
        <w:jc w:val="left"/>
      </w:pPr>
      <w:r>
        <w:rPr>
          <w:rFonts w:ascii="Times New Roman"/>
          <w:b/>
          <w:i w:val="false"/>
          <w:color w:val="000000"/>
        </w:rPr>
        <w:t xml:space="preserve"> Параграф 3. Мүліктік емес өзіндік құқықтар</w:t>
      </w:r>
    </w:p>
    <w:bookmarkEnd w:id="248"/>
    <w:bookmarkStart w:name="z161" w:id="249"/>
    <w:p>
      <w:pPr>
        <w:spacing w:after="0"/>
        <w:ind w:left="0"/>
        <w:jc w:val="left"/>
      </w:pPr>
      <w:r>
        <w:rPr>
          <w:rFonts w:ascii="Times New Roman"/>
          <w:b/>
          <w:i w:val="false"/>
          <w:color w:val="000000"/>
        </w:rPr>
        <w:t xml:space="preserve"> 141-бап. Мүлiктiк емес өзiндiк құқықтарды қорғау </w:t>
      </w:r>
    </w:p>
    <w:bookmarkEnd w:id="249"/>
    <w:p>
      <w:pPr>
        <w:spacing w:after="0"/>
        <w:ind w:left="0"/>
        <w:jc w:val="both"/>
      </w:pPr>
      <w:r>
        <w:rPr>
          <w:rFonts w:ascii="Times New Roman"/>
          <w:b w:val="false"/>
          <w:i w:val="false"/>
          <w:color w:val="000000"/>
          <w:sz w:val="28"/>
        </w:rPr>
        <w:t xml:space="preserve">
      1. Мүлiктiк емес өзiндiк құқықтары бұзылған жеке тұлғаның, осы Кодекстiң 9-бабында көзделген шаралардан басқа, осы Кодекстiң ережелерi бойынша моральдық зардаптарын өтетуге құқығы бар. </w:t>
      </w:r>
    </w:p>
    <w:p>
      <w:pPr>
        <w:spacing w:after="0"/>
        <w:ind w:left="0"/>
        <w:jc w:val="both"/>
      </w:pPr>
      <w:r>
        <w:rPr>
          <w:rFonts w:ascii="Times New Roman"/>
          <w:b w:val="false"/>
          <w:i w:val="false"/>
          <w:color w:val="000000"/>
          <w:sz w:val="28"/>
        </w:rPr>
        <w:t xml:space="preserve">
      2. Мүлiктiк емес өзiндiк құқықтардың қорғалуын азаматтық iс жүргiзу заңдарында көзделген тәртiп бойынша сот жүзеге асырады. </w:t>
      </w:r>
    </w:p>
    <w:p>
      <w:pPr>
        <w:spacing w:after="0"/>
        <w:ind w:left="0"/>
        <w:jc w:val="both"/>
      </w:pPr>
      <w:r>
        <w:rPr>
          <w:rFonts w:ascii="Times New Roman"/>
          <w:b w:val="false"/>
          <w:i w:val="false"/>
          <w:color w:val="000000"/>
          <w:sz w:val="28"/>
        </w:rPr>
        <w:t xml:space="preserve">
      3. Егер осы Кодексте өзгеше көзделмесе құқық бұзған адамның кiнәсiне қарамастан, мүлiктiк емес өзiндiк құқықтар қорғалуға тиiс. Қорғау туралы талап қойған адам өзiнiң мүлiктiк емес өзiндiк құқығының бұзылуын нақты дәлелдеуге тиiс. </w:t>
      </w:r>
    </w:p>
    <w:p>
      <w:pPr>
        <w:spacing w:after="0"/>
        <w:ind w:left="0"/>
        <w:jc w:val="both"/>
      </w:pPr>
      <w:r>
        <w:rPr>
          <w:rFonts w:ascii="Times New Roman"/>
          <w:b w:val="false"/>
          <w:i w:val="false"/>
          <w:color w:val="000000"/>
          <w:sz w:val="28"/>
        </w:rPr>
        <w:t xml:space="preserve">
      4. Мүлiктiк емес өзiндiк құқығы бұзылған адам өз таңдауы бойынша оны бұзушыдан бұзылу зардаптарын жоюды немесе бұзушының есебiнен өз бетiнше қажеттi әрекеттер жасауды не олардың орындалуын үшiншi жаққа тапсыруды талап етуi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енгiзiлдi - ҚР 1998.03.02 № </w:t>
      </w:r>
      <w:r>
        <w:rPr>
          <w:rFonts w:ascii="Times New Roman"/>
          <w:b w:val="false"/>
          <w:i w:val="false"/>
          <w:color w:val="000000"/>
          <w:sz w:val="28"/>
        </w:rPr>
        <w:t>211</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162" w:id="250"/>
    <w:p>
      <w:pPr>
        <w:spacing w:after="0"/>
        <w:ind w:left="0"/>
        <w:jc w:val="left"/>
      </w:pPr>
      <w:r>
        <w:rPr>
          <w:rFonts w:ascii="Times New Roman"/>
          <w:b/>
          <w:i w:val="false"/>
          <w:color w:val="000000"/>
        </w:rPr>
        <w:t xml:space="preserve"> 142-бап. Мүлiктiк құқықтармен байланысты мүлiктiк емес өзiндiк құқықтар </w:t>
      </w:r>
    </w:p>
    <w:bookmarkEnd w:id="250"/>
    <w:p>
      <w:pPr>
        <w:spacing w:after="0"/>
        <w:ind w:left="0"/>
        <w:jc w:val="both"/>
      </w:pPr>
      <w:r>
        <w:rPr>
          <w:rFonts w:ascii="Times New Roman"/>
          <w:b w:val="false"/>
          <w:i w:val="false"/>
          <w:color w:val="000000"/>
          <w:sz w:val="28"/>
        </w:rPr>
        <w:t xml:space="preserve">
      Мүлiктiк емес өзiндiк және мүлiктiк құқықтар бiр мезгiлде бұзылған жағдайда мүлiктiк емес өзiндiк құқықтардың бұзылғандығы үшiн жәбірленушiге тиесiлi өтем ескерiле отырып, мүлiктiк зиянның орнын толтыру мөлшерi ұлғаяды. </w:t>
      </w:r>
    </w:p>
    <w:bookmarkStart w:name="z163" w:id="251"/>
    <w:p>
      <w:pPr>
        <w:spacing w:after="0"/>
        <w:ind w:left="0"/>
        <w:jc w:val="left"/>
      </w:pPr>
      <w:r>
        <w:rPr>
          <w:rFonts w:ascii="Times New Roman"/>
          <w:b/>
          <w:i w:val="false"/>
          <w:color w:val="000000"/>
        </w:rPr>
        <w:t xml:space="preserve"> 143-бап. Ар-намысты, қадiр-қасиеттi және iскерлiк беделдi қорғау </w:t>
      </w:r>
    </w:p>
    <w:bookmarkEnd w:id="251"/>
    <w:p>
      <w:pPr>
        <w:spacing w:after="0"/>
        <w:ind w:left="0"/>
        <w:jc w:val="both"/>
      </w:pPr>
      <w:r>
        <w:rPr>
          <w:rFonts w:ascii="Times New Roman"/>
          <w:b w:val="false"/>
          <w:i w:val="false"/>
          <w:color w:val="000000"/>
          <w:sz w:val="28"/>
        </w:rPr>
        <w:t xml:space="preserve">
      1. Азамат өзінің ар-намысына, қадір-қасиетіне немесе іскерлік беделіне нұқсан келтіретін мәліметтерді сот тәртібімен теріске шығаруды талап етуге құқылы. </w:t>
      </w:r>
    </w:p>
    <w:p>
      <w:pPr>
        <w:spacing w:after="0"/>
        <w:ind w:left="0"/>
        <w:jc w:val="both"/>
      </w:pPr>
      <w:r>
        <w:rPr>
          <w:rFonts w:ascii="Times New Roman"/>
          <w:b w:val="false"/>
          <w:i w:val="false"/>
          <w:color w:val="000000"/>
          <w:sz w:val="28"/>
        </w:rPr>
        <w:t xml:space="preserve">
      2. Егер азаматтың немесе заңды тұлғаның ар-намысына, қадiр-қасиетiне немесе iскерлiк беделiне кiр келтiретiн мағлұматтар бұқаралық ақпарат құралдары арқылы таратылған болса, олар сол бұқаралық ақпарат құралдарында тегiн терiске шығарылуға тиiс. </w:t>
      </w:r>
    </w:p>
    <w:p>
      <w:pPr>
        <w:spacing w:after="0"/>
        <w:ind w:left="0"/>
        <w:jc w:val="both"/>
      </w:pPr>
      <w:r>
        <w:rPr>
          <w:rFonts w:ascii="Times New Roman"/>
          <w:b w:val="false"/>
          <w:i w:val="false"/>
          <w:color w:val="000000"/>
          <w:sz w:val="28"/>
        </w:rPr>
        <w:t xml:space="preserve">
      Егер аталған мағлұматтар ұйымнан шыққан құжатта болса, бұл құжаттағы мағлұматтардың шындыққа сай келмейтiндiгi туралы тиiстi адамға мiндеттi түрде хабарлана отырып, мұндай құжат алмастырылуға немесе керi сұратып алынуға тиiс. </w:t>
      </w:r>
    </w:p>
    <w:p>
      <w:pPr>
        <w:spacing w:after="0"/>
        <w:ind w:left="0"/>
        <w:jc w:val="both"/>
      </w:pPr>
      <w:r>
        <w:rPr>
          <w:rFonts w:ascii="Times New Roman"/>
          <w:b w:val="false"/>
          <w:i w:val="false"/>
          <w:color w:val="000000"/>
          <w:sz w:val="28"/>
        </w:rPr>
        <w:t xml:space="preserve">
      Өзге реттерде терiске шығару тәртiбiн сот белгiлейдi. </w:t>
      </w:r>
    </w:p>
    <w:p>
      <w:pPr>
        <w:spacing w:after="0"/>
        <w:ind w:left="0"/>
        <w:jc w:val="both"/>
      </w:pPr>
      <w:r>
        <w:rPr>
          <w:rFonts w:ascii="Times New Roman"/>
          <w:b w:val="false"/>
          <w:i w:val="false"/>
          <w:color w:val="000000"/>
          <w:sz w:val="28"/>
        </w:rPr>
        <w:t xml:space="preserve">
      3. Бұқаралық ақпарат құралдары азаматқа немесе заңды тұлғаға қатысты олардың құқықтарына немесе заңды мүдделерiне нұқсан келтiретiн мағлұматтар жарияласа, олар сол бұқаралық ақпарат құралдарында өз жауаптарын тегiн жариялауға құқылы. </w:t>
      </w:r>
    </w:p>
    <w:p>
      <w:pPr>
        <w:spacing w:after="0"/>
        <w:ind w:left="0"/>
        <w:jc w:val="both"/>
      </w:pPr>
      <w:r>
        <w:rPr>
          <w:rFonts w:ascii="Times New Roman"/>
          <w:b w:val="false"/>
          <w:i w:val="false"/>
          <w:color w:val="000000"/>
          <w:sz w:val="28"/>
        </w:rPr>
        <w:t xml:space="preserve">
      4. Бұқаралық ақпарат құралдарында терiске шығаруды не жауапты жариялау туралы азаматтың немесе заңды тұлғаның талабы, егер бұқаралық ақпарат органы мұндай жарияланымнан бас тартса не бiр айдың iшiнде жарияланым жасамаса, сондай-ақ ол таратылған ретте, сотта қаралады. </w:t>
      </w:r>
    </w:p>
    <w:p>
      <w:pPr>
        <w:spacing w:after="0"/>
        <w:ind w:left="0"/>
        <w:jc w:val="both"/>
      </w:pPr>
      <w:r>
        <w:rPr>
          <w:rFonts w:ascii="Times New Roman"/>
          <w:b w:val="false"/>
          <w:i w:val="false"/>
          <w:color w:val="000000"/>
          <w:sz w:val="28"/>
        </w:rPr>
        <w:t xml:space="preserve">
      5. Егер соттың шешiмi орындалмаса, сот тәртiп бұзушыға бюджеттiң кiрiсiне өндiрiлiп алынатын айыппұл салуға құқылы. Айыппұл азаматтық iс жүргiзу заңдарында белгiленген тәртiп пен мөлшерде салынады. Айыппұл төлеу тәртiп бұзушыны сот шешiмiнде көзделген әрекеттi орындау мiндетiнен босатпайды. </w:t>
      </w:r>
    </w:p>
    <w:p>
      <w:pPr>
        <w:spacing w:after="0"/>
        <w:ind w:left="0"/>
        <w:jc w:val="both"/>
      </w:pPr>
      <w:r>
        <w:rPr>
          <w:rFonts w:ascii="Times New Roman"/>
          <w:b w:val="false"/>
          <w:i w:val="false"/>
          <w:color w:val="000000"/>
          <w:sz w:val="28"/>
        </w:rPr>
        <w:t>
      6. Азаматқа қатысты оның ар-намысына, қадір-қасиетіне немесе іскерлік беделіне кір келтіретін мағлұматтар таратылған болса, ол мұндай мағлұматтарды теріске шығарумен бірге олардың таратылуынан өзіне келтірілген залалдың және моральдық зиянның орнын толтыруды талап етуге құқылы.</w:t>
      </w:r>
    </w:p>
    <w:p>
      <w:pPr>
        <w:spacing w:after="0"/>
        <w:ind w:left="0"/>
        <w:jc w:val="both"/>
      </w:pPr>
      <w:r>
        <w:rPr>
          <w:rFonts w:ascii="Times New Roman"/>
          <w:b w:val="false"/>
          <w:i w:val="false"/>
          <w:color w:val="000000"/>
          <w:sz w:val="28"/>
        </w:rPr>
        <w:t>
      Моральдық зиянды өтеу туралы талапты қоспағанда, осы баптың азаматтың іскерлік беделін қорғау туралы қағидалары тиісінше заңды тұлғаның іскерлік беделін қорғауға да қолданылады. Заңды тұлғаның іскерлік беделін қорғауға осы Кодексте белгіленген тәртіппен залалдың орнын толтыру туралы қағидалар қолданылады.</w:t>
      </w:r>
    </w:p>
    <w:p>
      <w:pPr>
        <w:spacing w:after="0"/>
        <w:ind w:left="0"/>
        <w:jc w:val="both"/>
      </w:pPr>
      <w:r>
        <w:rPr>
          <w:rFonts w:ascii="Times New Roman"/>
          <w:b w:val="false"/>
          <w:i w:val="false"/>
          <w:color w:val="000000"/>
          <w:sz w:val="28"/>
        </w:rPr>
        <w:t xml:space="preserve">
      7. Егер азаматтың немесе заңды тұлғаның ар-намысына, қадiр-қасиетiне және iскерлiк беделiне кiр келтiретiн мағлұматтарды таратушыны анықтау мүмкiн болмаса, өзi жөнiнде осындай мағлұматтар тараған адам таратылған мағлұматтарды шындыққа сай келмейдi деп тану туралы сотқа жолдануға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2009.02.06 </w:t>
      </w:r>
      <w:r>
        <w:rPr>
          <w:rFonts w:ascii="Times New Roman"/>
          <w:b w:val="false"/>
          <w:i w:val="false"/>
          <w:color w:val="000000"/>
          <w:sz w:val="28"/>
        </w:rPr>
        <w:t xml:space="preserve">№ 123-IV </w:t>
      </w:r>
      <w:r>
        <w:rPr>
          <w:rFonts w:ascii="Times New Roman"/>
          <w:b w:val="false"/>
          <w:i w:val="false"/>
          <w:color w:val="ff0000"/>
          <w:sz w:val="28"/>
        </w:rPr>
        <w:t xml:space="preserve">(Заңның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164" w:id="252"/>
    <w:p>
      <w:pPr>
        <w:spacing w:after="0"/>
        <w:ind w:left="0"/>
        <w:jc w:val="left"/>
      </w:pPr>
      <w:r>
        <w:rPr>
          <w:rFonts w:ascii="Times New Roman"/>
          <w:b/>
          <w:i w:val="false"/>
          <w:color w:val="000000"/>
        </w:rPr>
        <w:t xml:space="preserve"> 144-бап. Жеке бастың құпиясын сақтау құқығы </w:t>
      </w:r>
    </w:p>
    <w:bookmarkEnd w:id="252"/>
    <w:p>
      <w:pPr>
        <w:spacing w:after="0"/>
        <w:ind w:left="0"/>
        <w:jc w:val="both"/>
      </w:pPr>
      <w:r>
        <w:rPr>
          <w:rFonts w:ascii="Times New Roman"/>
          <w:b w:val="false"/>
          <w:i w:val="false"/>
          <w:color w:val="000000"/>
          <w:sz w:val="28"/>
        </w:rPr>
        <w:t>
      1. Азаматтың жеке өмір құпиясын, оның ішінде хат жазысу, телефон арқылы сөйлесу, күнделіктер, естеліктер, жазбалар, интимдік өмір, бала асырап алу, туу құпиясын, адвокаттық құпияны, медицина қызметкерінің, банк салымдарының құпиясын және Қазақстан Республикасының заңдарымен қорғалатын өзге де құпияны қорғауға құқығы бар.</w:t>
      </w:r>
    </w:p>
    <w:p>
      <w:pPr>
        <w:spacing w:after="0"/>
        <w:ind w:left="0"/>
        <w:jc w:val="both"/>
      </w:pPr>
      <w:r>
        <w:rPr>
          <w:rFonts w:ascii="Times New Roman"/>
          <w:b w:val="false"/>
          <w:i w:val="false"/>
          <w:color w:val="000000"/>
          <w:sz w:val="28"/>
        </w:rPr>
        <w:t>
      Қазақстан Республикасының заңдарында тікелей белгіленген жағдайларда ғана жеке өмір құпиясын ашуға болады.</w:t>
      </w:r>
    </w:p>
    <w:p>
      <w:pPr>
        <w:spacing w:after="0"/>
        <w:ind w:left="0"/>
        <w:jc w:val="both"/>
      </w:pPr>
      <w:r>
        <w:rPr>
          <w:rFonts w:ascii="Times New Roman"/>
          <w:b w:val="false"/>
          <w:i w:val="false"/>
          <w:color w:val="000000"/>
          <w:sz w:val="28"/>
        </w:rPr>
        <w:t xml:space="preserve">
      2. Күнделiктердi, жазбаларды, естелiктердi және басқа құжаттарды жариялауға - олардың авторының келiсiмiмен, ал хаттарды олардың авторы мен алушысының келiсiмiмен ғана жариялауға жол берiледi. Олардың қайсыбiрi қайтыс болған жағдайда аталған құжаттар қайтыс болған адамның артында қалған жұбайының және балаларының келiсiмiмен жариялануы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өзгерту енгiзiлдi – ҚР 11.07.1997 </w:t>
      </w:r>
      <w:r>
        <w:rPr>
          <w:rFonts w:ascii="Times New Roman"/>
          <w:b w:val="false"/>
          <w:i w:val="false"/>
          <w:color w:val="000000"/>
          <w:sz w:val="28"/>
        </w:rPr>
        <w:t>№ 154</w:t>
      </w:r>
      <w:r>
        <w:rPr>
          <w:rFonts w:ascii="Times New Roman"/>
          <w:b w:val="false"/>
          <w:i w:val="false"/>
          <w:color w:val="ff0000"/>
          <w:sz w:val="28"/>
        </w:rPr>
        <w:t xml:space="preserve">;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65" w:id="253"/>
    <w:p>
      <w:pPr>
        <w:spacing w:after="0"/>
        <w:ind w:left="0"/>
        <w:jc w:val="left"/>
      </w:pPr>
      <w:r>
        <w:rPr>
          <w:rFonts w:ascii="Times New Roman"/>
          <w:b/>
          <w:i w:val="false"/>
          <w:color w:val="000000"/>
        </w:rPr>
        <w:t xml:space="preserve"> 145-бап. Өз бейнесiне құқық </w:t>
      </w:r>
    </w:p>
    <w:bookmarkEnd w:id="253"/>
    <w:bookmarkStart w:name="z843" w:id="254"/>
    <w:p>
      <w:pPr>
        <w:spacing w:after="0"/>
        <w:ind w:left="0"/>
        <w:jc w:val="both"/>
      </w:pPr>
      <w:r>
        <w:rPr>
          <w:rFonts w:ascii="Times New Roman"/>
          <w:b w:val="false"/>
          <w:i w:val="false"/>
          <w:color w:val="000000"/>
          <w:sz w:val="28"/>
        </w:rPr>
        <w:t xml:space="preserve">
      1. Қандай да бiр адамның суреттiк бейнесiн оның келiсiмiнсiз, ал ол қайтыс болған жағдайда - мұрагерлерiнiң келiсiмiнсiз пайдалануға ешкiмнiң де құқығы жоқ. </w:t>
      </w:r>
    </w:p>
    <w:bookmarkEnd w:id="254"/>
    <w:bookmarkStart w:name="z844" w:id="255"/>
    <w:p>
      <w:pPr>
        <w:spacing w:after="0"/>
        <w:ind w:left="0"/>
        <w:jc w:val="both"/>
      </w:pPr>
      <w:r>
        <w:rPr>
          <w:rFonts w:ascii="Times New Roman"/>
          <w:b w:val="false"/>
          <w:i w:val="false"/>
          <w:color w:val="000000"/>
          <w:sz w:val="28"/>
        </w:rPr>
        <w:t xml:space="preserve">
      2. Басқа адам бейнелеген бейнелеу туындыларын (сурет, фотосурет, кинофильм және басқалар) - бейнеленген адамның келiсiмiмен, ал ол қайтыс болғаннан кейiн оның балалары мен артында қалған жұбайының келiсiмiмен ғана жариялауға, қайта шығаруға, пайдалануға және таратуға жол берiледi. Егер Қазақстан Республикасының заңдарында белгiленсе, не бейнеленген адам ақы алып кескiнделген болса, ондай келiсiм талап етiлмейдi. </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145-бапқа өзгеріс енгізілді – ҚР 23.12.2023 </w:t>
      </w:r>
      <w:r>
        <w:rPr>
          <w:rFonts w:ascii="Times New Roman"/>
          <w:b w:val="false"/>
          <w:i w:val="false"/>
          <w:color w:val="ff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6" w:id="256"/>
    <w:p>
      <w:pPr>
        <w:spacing w:after="0"/>
        <w:ind w:left="0"/>
        <w:jc w:val="left"/>
      </w:pPr>
      <w:r>
        <w:rPr>
          <w:rFonts w:ascii="Times New Roman"/>
          <w:b/>
          <w:i w:val="false"/>
          <w:color w:val="000000"/>
        </w:rPr>
        <w:t xml:space="preserve"> 146-бап. Тұрғын үйге қол сұғылмау құқығы </w:t>
      </w:r>
    </w:p>
    <w:bookmarkEnd w:id="256"/>
    <w:p>
      <w:pPr>
        <w:spacing w:after="0"/>
        <w:ind w:left="0"/>
        <w:jc w:val="both"/>
      </w:pPr>
      <w:r>
        <w:rPr>
          <w:rFonts w:ascii="Times New Roman"/>
          <w:b w:val="false"/>
          <w:i w:val="false"/>
          <w:color w:val="000000"/>
          <w:sz w:val="28"/>
        </w:rPr>
        <w:t xml:space="preserve">
      Заң құжаттарында көзделгеннен басқа реттерде азаматтың тұрғын үйге қол сұққызбау құқығы болады, яғни тұрғын үйiне өзiнiң еркiнен тыс баса-көктеп кiрудiң кез келген әрекетiн тыюға құқығы бар. </w:t>
      </w:r>
    </w:p>
    <w:bookmarkStart w:name="z167" w:id="257"/>
    <w:p>
      <w:pPr>
        <w:spacing w:after="0"/>
        <w:ind w:left="0"/>
        <w:jc w:val="left"/>
      </w:pPr>
      <w:r>
        <w:rPr>
          <w:rFonts w:ascii="Times New Roman"/>
          <w:b/>
          <w:i w:val="false"/>
          <w:color w:val="000000"/>
        </w:rPr>
        <w:t xml:space="preserve"> 4-тарау. Мәмілелер</w:t>
      </w:r>
    </w:p>
    <w:bookmarkEnd w:id="257"/>
    <w:bookmarkStart w:name="z168" w:id="258"/>
    <w:p>
      <w:pPr>
        <w:spacing w:after="0"/>
        <w:ind w:left="0"/>
        <w:jc w:val="left"/>
      </w:pPr>
      <w:r>
        <w:rPr>
          <w:rFonts w:ascii="Times New Roman"/>
          <w:b/>
          <w:i w:val="false"/>
          <w:color w:val="000000"/>
        </w:rPr>
        <w:t xml:space="preserve"> 147-бап. Мәмiле ұғымы </w:t>
      </w:r>
    </w:p>
    <w:bookmarkEnd w:id="258"/>
    <w:p>
      <w:pPr>
        <w:spacing w:after="0"/>
        <w:ind w:left="0"/>
        <w:jc w:val="both"/>
      </w:pPr>
      <w:r>
        <w:rPr>
          <w:rFonts w:ascii="Times New Roman"/>
          <w:b w:val="false"/>
          <w:i w:val="false"/>
          <w:color w:val="000000"/>
          <w:sz w:val="28"/>
        </w:rPr>
        <w:t xml:space="preserve">
      Азаматтар мен заңды тұлғалардың азаматтық құқықтары мен мiндеттерiн белгiлеуге, өзгертуге немесе тоқтатуға бағытталған әрекеттерi мәмiлелер деп танылады. </w:t>
      </w:r>
    </w:p>
    <w:bookmarkStart w:name="z169" w:id="259"/>
    <w:p>
      <w:pPr>
        <w:spacing w:after="0"/>
        <w:ind w:left="0"/>
        <w:jc w:val="left"/>
      </w:pPr>
      <w:r>
        <w:rPr>
          <w:rFonts w:ascii="Times New Roman"/>
          <w:b/>
          <w:i w:val="false"/>
          <w:color w:val="000000"/>
        </w:rPr>
        <w:t xml:space="preserve"> 148-бап. Бiржақты мәмiлелер мен шарттар </w:t>
      </w:r>
    </w:p>
    <w:bookmarkEnd w:id="259"/>
    <w:bookmarkStart w:name="z845" w:id="260"/>
    <w:p>
      <w:pPr>
        <w:spacing w:after="0"/>
        <w:ind w:left="0"/>
        <w:jc w:val="both"/>
      </w:pPr>
      <w:r>
        <w:rPr>
          <w:rFonts w:ascii="Times New Roman"/>
          <w:b w:val="false"/>
          <w:i w:val="false"/>
          <w:color w:val="000000"/>
          <w:sz w:val="28"/>
        </w:rPr>
        <w:t xml:space="preserve">
      1. Мәмiлелер бiржақты және екi немесе көпжақты (шарттар) болуы мүмкiн. </w:t>
      </w:r>
    </w:p>
    <w:bookmarkEnd w:id="260"/>
    <w:bookmarkStart w:name="z846" w:id="261"/>
    <w:p>
      <w:pPr>
        <w:spacing w:after="0"/>
        <w:ind w:left="0"/>
        <w:jc w:val="both"/>
      </w:pPr>
      <w:r>
        <w:rPr>
          <w:rFonts w:ascii="Times New Roman"/>
          <w:b w:val="false"/>
          <w:i w:val="false"/>
          <w:color w:val="000000"/>
          <w:sz w:val="28"/>
        </w:rPr>
        <w:t xml:space="preserve">
      2. Заңдарға немесе тараптардың келiсiмiне сәйкес жасалуы үшiн бiр тараптың ерiк бiлдiруi қажет және жеткiлiктi болатын мәмiле бiржақты мәмiле деп есептеледi. </w:t>
      </w:r>
    </w:p>
    <w:bookmarkEnd w:id="261"/>
    <w:bookmarkStart w:name="z847" w:id="262"/>
    <w:p>
      <w:pPr>
        <w:spacing w:after="0"/>
        <w:ind w:left="0"/>
        <w:jc w:val="both"/>
      </w:pPr>
      <w:r>
        <w:rPr>
          <w:rFonts w:ascii="Times New Roman"/>
          <w:b w:val="false"/>
          <w:i w:val="false"/>
          <w:color w:val="000000"/>
          <w:sz w:val="28"/>
        </w:rPr>
        <w:t xml:space="preserve">
      3. Шарт жасасу үшiн екi тараптың (екiжақты мәмiле) не үш немесе одан да көп тараптың (көпжақты мәмiле) келiсiлген ерiк бiлдiруi қажет. </w:t>
      </w:r>
    </w:p>
    <w:bookmarkEnd w:id="262"/>
    <w:bookmarkStart w:name="z170" w:id="263"/>
    <w:p>
      <w:pPr>
        <w:spacing w:after="0"/>
        <w:ind w:left="0"/>
        <w:jc w:val="left"/>
      </w:pPr>
      <w:r>
        <w:rPr>
          <w:rFonts w:ascii="Times New Roman"/>
          <w:b/>
          <w:i w:val="false"/>
          <w:color w:val="000000"/>
        </w:rPr>
        <w:t xml:space="preserve"> 149-бап. Бiржақты мәмiлелердi құқықтық реттеу </w:t>
      </w:r>
    </w:p>
    <w:bookmarkEnd w:id="263"/>
    <w:bookmarkStart w:name="z848" w:id="264"/>
    <w:p>
      <w:pPr>
        <w:spacing w:after="0"/>
        <w:ind w:left="0"/>
        <w:jc w:val="both"/>
      </w:pPr>
      <w:r>
        <w:rPr>
          <w:rFonts w:ascii="Times New Roman"/>
          <w:b w:val="false"/>
          <w:i w:val="false"/>
          <w:color w:val="000000"/>
          <w:sz w:val="28"/>
        </w:rPr>
        <w:t xml:space="preserve">
      1. Бiржақты мәмiле мәмiле жасаған адамға мiндеттер жүктейдi. Ол басқа адамдарға заң құжаттарында белгiленген не сол адамдармен келiсiм болған реттерде ғана мiндеттер жүктей алады. </w:t>
      </w:r>
    </w:p>
    <w:bookmarkEnd w:id="264"/>
    <w:bookmarkStart w:name="z849" w:id="265"/>
    <w:p>
      <w:pPr>
        <w:spacing w:after="0"/>
        <w:ind w:left="0"/>
        <w:jc w:val="both"/>
      </w:pPr>
      <w:r>
        <w:rPr>
          <w:rFonts w:ascii="Times New Roman"/>
          <w:b w:val="false"/>
          <w:i w:val="false"/>
          <w:color w:val="000000"/>
          <w:sz w:val="28"/>
        </w:rPr>
        <w:t xml:space="preserve">
      2. Бiржақты мәмiлелерге тиiсiнше мiндеттемелер туралы және шарттар туралы жалпы ережелер қолданылады, өйткенi бұл заңдарға, мәмiленiң табиғаты мен мәнiне қайшы келмейдi. </w:t>
      </w:r>
    </w:p>
    <w:bookmarkEnd w:id="265"/>
    <w:bookmarkStart w:name="z171" w:id="266"/>
    <w:p>
      <w:pPr>
        <w:spacing w:after="0"/>
        <w:ind w:left="0"/>
        <w:jc w:val="left"/>
      </w:pPr>
      <w:r>
        <w:rPr>
          <w:rFonts w:ascii="Times New Roman"/>
          <w:b/>
          <w:i w:val="false"/>
          <w:color w:val="000000"/>
        </w:rPr>
        <w:t xml:space="preserve"> 150-бап. Шартпен жасалған мәмiлелер </w:t>
      </w:r>
    </w:p>
    <w:bookmarkEnd w:id="266"/>
    <w:bookmarkStart w:name="z850" w:id="267"/>
    <w:p>
      <w:pPr>
        <w:spacing w:after="0"/>
        <w:ind w:left="0"/>
        <w:jc w:val="both"/>
      </w:pPr>
      <w:r>
        <w:rPr>
          <w:rFonts w:ascii="Times New Roman"/>
          <w:b w:val="false"/>
          <w:i w:val="false"/>
          <w:color w:val="000000"/>
          <w:sz w:val="28"/>
        </w:rPr>
        <w:t xml:space="preserve">
      1. Егер тараптар құқықтар мен мiндеттердiң туындауын басталу-басталмауы белгiсiз мән-жайға байланысты етiп қойса, мәмiле кейiнге қалдырылатын шартпен жасалды деп есептеледi. </w:t>
      </w:r>
    </w:p>
    <w:bookmarkEnd w:id="267"/>
    <w:bookmarkStart w:name="z851" w:id="268"/>
    <w:p>
      <w:pPr>
        <w:spacing w:after="0"/>
        <w:ind w:left="0"/>
        <w:jc w:val="both"/>
      </w:pPr>
      <w:r>
        <w:rPr>
          <w:rFonts w:ascii="Times New Roman"/>
          <w:b w:val="false"/>
          <w:i w:val="false"/>
          <w:color w:val="000000"/>
          <w:sz w:val="28"/>
        </w:rPr>
        <w:t xml:space="preserve">
      2. Егер тараптар құқықтар мен мiндеттемелердiң тоқтатылуын басталу-басталмауы белгiсiз мән-жайға байланысты етiп қойса, мәмiле кейiн күшi жойылатын шартпен жасалды деп есептеледi. </w:t>
      </w:r>
    </w:p>
    <w:bookmarkEnd w:id="268"/>
    <w:bookmarkStart w:name="z852" w:id="269"/>
    <w:p>
      <w:pPr>
        <w:spacing w:after="0"/>
        <w:ind w:left="0"/>
        <w:jc w:val="both"/>
      </w:pPr>
      <w:r>
        <w:rPr>
          <w:rFonts w:ascii="Times New Roman"/>
          <w:b w:val="false"/>
          <w:i w:val="false"/>
          <w:color w:val="000000"/>
          <w:sz w:val="28"/>
        </w:rPr>
        <w:t xml:space="preserve">
      3. Егер шарттың басталуы тиiмсiз болатын тарап шарттың басталуына терiс пиғылмен кедергi жасаса, шарт басталды деп танылады. </w:t>
      </w:r>
    </w:p>
    <w:bookmarkEnd w:id="269"/>
    <w:p>
      <w:pPr>
        <w:spacing w:after="0"/>
        <w:ind w:left="0"/>
        <w:jc w:val="both"/>
      </w:pPr>
      <w:r>
        <w:rPr>
          <w:rFonts w:ascii="Times New Roman"/>
          <w:b w:val="false"/>
          <w:i w:val="false"/>
          <w:color w:val="000000"/>
          <w:sz w:val="28"/>
        </w:rPr>
        <w:t xml:space="preserve">
      Егер шарттың басталуы тиiмдi болатын тарап шарттың басталуына терiс пиғылмен ықпал етсе, шарт басталмаған деп танылады. </w:t>
      </w:r>
    </w:p>
    <w:bookmarkStart w:name="z172" w:id="270"/>
    <w:p>
      <w:pPr>
        <w:spacing w:after="0"/>
        <w:ind w:left="0"/>
        <w:jc w:val="left"/>
      </w:pPr>
      <w:r>
        <w:rPr>
          <w:rFonts w:ascii="Times New Roman"/>
          <w:b/>
          <w:i w:val="false"/>
          <w:color w:val="000000"/>
        </w:rPr>
        <w:t xml:space="preserve"> 151-бап. Мәмiленiң нысаны </w:t>
      </w:r>
    </w:p>
    <w:bookmarkEnd w:id="270"/>
    <w:bookmarkStart w:name="z853" w:id="271"/>
    <w:p>
      <w:pPr>
        <w:spacing w:after="0"/>
        <w:ind w:left="0"/>
        <w:jc w:val="both"/>
      </w:pPr>
      <w:r>
        <w:rPr>
          <w:rFonts w:ascii="Times New Roman"/>
          <w:b w:val="false"/>
          <w:i w:val="false"/>
          <w:color w:val="000000"/>
          <w:sz w:val="28"/>
        </w:rPr>
        <w:t xml:space="preserve">
      1. Мәмiлелер ауызша және жазбаша нысанда жасалады (жай немесе нотариалдық). </w:t>
      </w:r>
    </w:p>
    <w:bookmarkEnd w:id="271"/>
    <w:bookmarkStart w:name="z854" w:id="272"/>
    <w:p>
      <w:pPr>
        <w:spacing w:after="0"/>
        <w:ind w:left="0"/>
        <w:jc w:val="both"/>
      </w:pPr>
      <w:r>
        <w:rPr>
          <w:rFonts w:ascii="Times New Roman"/>
          <w:b w:val="false"/>
          <w:i w:val="false"/>
          <w:color w:val="000000"/>
          <w:sz w:val="28"/>
        </w:rPr>
        <w:t xml:space="preserve">
      2. Заңдармен немесе тараптардың келiсiмiмен жазбаша (жай не нотариалдық) немесе өзге белгiлi бiр нысан белгiленбеген мәмiле, атап айтқанда, олар жасалған кезде атқарылатын мәмiлелердiң бәрi ауызша жасалуы мүмкiн. Мұндай мәмiле адамның мiнез-құлқынан оның мәмiле жасау еркi айқын көрiнiп тұрған ретте де жасалған деп саналады. </w:t>
      </w:r>
    </w:p>
    <w:bookmarkEnd w:id="272"/>
    <w:bookmarkStart w:name="z855" w:id="273"/>
    <w:p>
      <w:pPr>
        <w:spacing w:after="0"/>
        <w:ind w:left="0"/>
        <w:jc w:val="both"/>
      </w:pPr>
      <w:r>
        <w:rPr>
          <w:rFonts w:ascii="Times New Roman"/>
          <w:b w:val="false"/>
          <w:i w:val="false"/>
          <w:color w:val="000000"/>
          <w:sz w:val="28"/>
        </w:rPr>
        <w:t xml:space="preserve">
      3. Жетон, билет немесе әдеттегiдей қабылданған өзге де растайтын белгi арқылы расталған мәмiле, егер заңдарда өзгеше белгiленбесе, ауызша түрде жасалған болып табылады. </w:t>
      </w:r>
    </w:p>
    <w:bookmarkEnd w:id="273"/>
    <w:bookmarkStart w:name="z856" w:id="274"/>
    <w:p>
      <w:pPr>
        <w:spacing w:after="0"/>
        <w:ind w:left="0"/>
        <w:jc w:val="both"/>
      </w:pPr>
      <w:r>
        <w:rPr>
          <w:rFonts w:ascii="Times New Roman"/>
          <w:b w:val="false"/>
          <w:i w:val="false"/>
          <w:color w:val="000000"/>
          <w:sz w:val="28"/>
        </w:rPr>
        <w:t xml:space="preserve">
      4. Үндемей қалу заңдарда немесе тараптардың келiсiмiнде көзделген реттерде мәмiле жасауға ерiк бiлдiру деп танылады. </w:t>
      </w:r>
    </w:p>
    <w:bookmarkEnd w:id="274"/>
    <w:bookmarkStart w:name="z857" w:id="275"/>
    <w:p>
      <w:pPr>
        <w:spacing w:after="0"/>
        <w:ind w:left="0"/>
        <w:jc w:val="both"/>
      </w:pPr>
      <w:r>
        <w:rPr>
          <w:rFonts w:ascii="Times New Roman"/>
          <w:b w:val="false"/>
          <w:i w:val="false"/>
          <w:color w:val="000000"/>
          <w:sz w:val="28"/>
        </w:rPr>
        <w:t xml:space="preserve">
      5. Жазбаша түрде жасалған шартты орындау үшiн жасалған мәмiлелер, егер заңдарға қайшы келмесе, тараптардың келiсiмi бойынша ауызша жасалуы мүмкiн. </w:t>
      </w:r>
    </w:p>
    <w:bookmarkEnd w:id="275"/>
    <w:bookmarkStart w:name="z173" w:id="276"/>
    <w:p>
      <w:pPr>
        <w:spacing w:after="0"/>
        <w:ind w:left="0"/>
        <w:jc w:val="left"/>
      </w:pPr>
      <w:r>
        <w:rPr>
          <w:rFonts w:ascii="Times New Roman"/>
          <w:b/>
          <w:i w:val="false"/>
          <w:color w:val="000000"/>
        </w:rPr>
        <w:t xml:space="preserve"> 152-бап. Мәмiленiң жазбаша түрi </w:t>
      </w:r>
    </w:p>
    <w:bookmarkEnd w:id="276"/>
    <w:bookmarkStart w:name="z858" w:id="277"/>
    <w:p>
      <w:pPr>
        <w:spacing w:after="0"/>
        <w:ind w:left="0"/>
        <w:jc w:val="both"/>
      </w:pPr>
      <w:r>
        <w:rPr>
          <w:rFonts w:ascii="Times New Roman"/>
          <w:b w:val="false"/>
          <w:i w:val="false"/>
          <w:color w:val="000000"/>
          <w:sz w:val="28"/>
        </w:rPr>
        <w:t xml:space="preserve">
      1. Мынадай мәмiлелер: </w:t>
      </w:r>
    </w:p>
    <w:bookmarkEnd w:id="277"/>
    <w:bookmarkStart w:name="z859" w:id="278"/>
    <w:p>
      <w:pPr>
        <w:spacing w:after="0"/>
        <w:ind w:left="0"/>
        <w:jc w:val="both"/>
      </w:pPr>
      <w:r>
        <w:rPr>
          <w:rFonts w:ascii="Times New Roman"/>
          <w:b w:val="false"/>
          <w:i w:val="false"/>
          <w:color w:val="000000"/>
          <w:sz w:val="28"/>
        </w:rPr>
        <w:t xml:space="preserve">
      1) егер мәмiлелердiң жекелеген түрлерi үшiн заңдарда өзгеше арнайы көзделмесе немесе iскерлiк қызмет өрiсiнiң әдеттегi құқықтарынан туындамаса, мәмiлелердi жасау кезiнiң өзiнде орындалатындарынан басқа, кәсiпкерлiк қызмет үрдiсiнде жүзеге асырылатын; </w:t>
      </w:r>
    </w:p>
    <w:bookmarkEnd w:id="278"/>
    <w:bookmarkStart w:name="z860" w:id="279"/>
    <w:p>
      <w:pPr>
        <w:spacing w:after="0"/>
        <w:ind w:left="0"/>
        <w:jc w:val="both"/>
      </w:pPr>
      <w:r>
        <w:rPr>
          <w:rFonts w:ascii="Times New Roman"/>
          <w:b w:val="false"/>
          <w:i w:val="false"/>
          <w:color w:val="000000"/>
          <w:sz w:val="28"/>
        </w:rPr>
        <w:t xml:space="preserve">
      2) мәмiлелердi жасау кезiнiң өзiнде орындалатындарынан басқа, бір жүз айлық есептiк көрсеткiш жоғары сомаға; </w:t>
      </w:r>
    </w:p>
    <w:bookmarkEnd w:id="279"/>
    <w:bookmarkStart w:name="z861" w:id="280"/>
    <w:p>
      <w:pPr>
        <w:spacing w:after="0"/>
        <w:ind w:left="0"/>
        <w:jc w:val="both"/>
      </w:pPr>
      <w:r>
        <w:rPr>
          <w:rFonts w:ascii="Times New Roman"/>
          <w:b w:val="false"/>
          <w:i w:val="false"/>
          <w:color w:val="000000"/>
          <w:sz w:val="28"/>
        </w:rPr>
        <w:t xml:space="preserve">
      3) заңдарда немесе тараптардың келiсiмiнде көзделген өзге де реттерде жазбаша түрде жасалуға тиiс. </w:t>
      </w:r>
    </w:p>
    <w:bookmarkEnd w:id="280"/>
    <w:bookmarkStart w:name="z862" w:id="281"/>
    <w:p>
      <w:pPr>
        <w:spacing w:after="0"/>
        <w:ind w:left="0"/>
        <w:jc w:val="both"/>
      </w:pPr>
      <w:r>
        <w:rPr>
          <w:rFonts w:ascii="Times New Roman"/>
          <w:b w:val="false"/>
          <w:i w:val="false"/>
          <w:color w:val="000000"/>
          <w:sz w:val="28"/>
        </w:rPr>
        <w:t>
      1-1. Мәміленің жазбаша нысаны қағаз жеткізгіште немесе электрондық нысанда жасалады.</w:t>
      </w:r>
    </w:p>
    <w:bookmarkEnd w:id="281"/>
    <w:bookmarkStart w:name="z863" w:id="282"/>
    <w:p>
      <w:pPr>
        <w:spacing w:after="0"/>
        <w:ind w:left="0"/>
        <w:jc w:val="both"/>
      </w:pPr>
      <w:r>
        <w:rPr>
          <w:rFonts w:ascii="Times New Roman"/>
          <w:b w:val="false"/>
          <w:i w:val="false"/>
          <w:color w:val="000000"/>
          <w:sz w:val="28"/>
        </w:rPr>
        <w:t xml:space="preserve">
      2. Егер iскерлiк қызмет өрiсiнiң әдеттегi құқықтарынан өзгеше туындамаса, жазбаша түрде жасалған мәмiлеге тараптар немесе олардың өкiлдерi қол қоюға тиiс. </w:t>
      </w:r>
    </w:p>
    <w:bookmarkEnd w:id="282"/>
    <w:p>
      <w:pPr>
        <w:spacing w:after="0"/>
        <w:ind w:left="0"/>
        <w:jc w:val="both"/>
      </w:pPr>
      <w:r>
        <w:rPr>
          <w:rFonts w:ascii="Times New Roman"/>
          <w:b w:val="false"/>
          <w:i w:val="false"/>
          <w:color w:val="000000"/>
          <w:sz w:val="28"/>
        </w:rPr>
        <w:t xml:space="preserve">
      Егер заңдарға немесе мәмiлеге қатысушылардың бiрiнiң талаптарына қайшы келмесе, мәмiле жасау кезiнде қол қоюдың факсимилелiк көшiрме, электрондық цифрлық қолтаңба құралдарын пайдалануға жол берiледi. </w:t>
      </w:r>
    </w:p>
    <w:bookmarkStart w:name="z864" w:id="283"/>
    <w:p>
      <w:pPr>
        <w:spacing w:after="0"/>
        <w:ind w:left="0"/>
        <w:jc w:val="both"/>
      </w:pPr>
      <w:r>
        <w:rPr>
          <w:rFonts w:ascii="Times New Roman"/>
          <w:b w:val="false"/>
          <w:i w:val="false"/>
          <w:color w:val="000000"/>
          <w:sz w:val="28"/>
        </w:rPr>
        <w:t xml:space="preserve">
      3. Екiжақты мәмiлелер әрқайсысына өзiн жасаған тараптар қол қойған құжаттарды алмасу арқылы жасалуы мүмкiн. </w:t>
      </w:r>
    </w:p>
    <w:bookmarkEnd w:id="283"/>
    <w:p>
      <w:pPr>
        <w:spacing w:after="0"/>
        <w:ind w:left="0"/>
        <w:jc w:val="both"/>
      </w:pPr>
      <w:r>
        <w:rPr>
          <w:rFonts w:ascii="Times New Roman"/>
          <w:b w:val="false"/>
          <w:i w:val="false"/>
          <w:color w:val="000000"/>
          <w:sz w:val="28"/>
        </w:rPr>
        <w:t xml:space="preserve">
      Хат, жеделхат, телефонжазба, телетайпжазба, факс, электрондық құжаттар, электрондық хабарлар немесе субъектiлердi және олардың ерiк бiлдiруiнiң мазмұнын айқындайтын өзге де құжаттар алмасу, егер заңдармен немесе тараптардың келiсiмiмен өзгеше белгiленбесе, жазбаша түрде жасалған мәмiлеге теңестiрiледi. </w:t>
      </w:r>
    </w:p>
    <w:p>
      <w:pPr>
        <w:spacing w:after="0"/>
        <w:ind w:left="0"/>
        <w:jc w:val="both"/>
      </w:pPr>
      <w:r>
        <w:rPr>
          <w:rFonts w:ascii="Times New Roman"/>
          <w:b w:val="false"/>
          <w:i w:val="false"/>
          <w:color w:val="000000"/>
          <w:sz w:val="28"/>
        </w:rPr>
        <w:t>
      Қазақстан Республикасының заңдарында және (немесе) тараптардың бірінің талап етуі бойынша қосымша талаптар белгiленуi мүмкiн, оларға мәмiле нысаны, атап айтқанда белгiлі бір нысандағы бланкiде жасау, егер заңды тұлғаның Қазақстан Республикасының заңнамасына сәйкес мөрі болуға тиіс болса, аталған тұлғаның мөрімен бекемдеу сәйкес келуге тиіс.</w:t>
      </w:r>
    </w:p>
    <w:bookmarkStart w:name="z865" w:id="284"/>
    <w:p>
      <w:pPr>
        <w:spacing w:after="0"/>
        <w:ind w:left="0"/>
        <w:jc w:val="both"/>
      </w:pPr>
      <w:r>
        <w:rPr>
          <w:rFonts w:ascii="Times New Roman"/>
          <w:b w:val="false"/>
          <w:i w:val="false"/>
          <w:color w:val="000000"/>
          <w:sz w:val="28"/>
        </w:rPr>
        <w:t xml:space="preserve">
      4. Егер азамат дене кемтарлығы, науқастығы немесе сауатсыздығы салдарынан өзi қол қоя алмаса, оның өтiнiшi бойынша мәмiлеге басқа азамат қол қоя алады. Соңғысының қойған қолын, егер заңдарда өзгеше көзделмесе, нотариат немесе сондай нотариалдық әрекет жасау құқығы бар басқа лауазымды адам, мәмiле жасаушының өзi қол қоя алмаған себептердi көрсете отырып, куәландыруға тиiс. </w:t>
      </w:r>
    </w:p>
    <w:bookmarkEnd w:id="284"/>
    <w:bookmarkStart w:name="z866" w:id="285"/>
    <w:p>
      <w:pPr>
        <w:spacing w:after="0"/>
        <w:ind w:left="0"/>
        <w:jc w:val="both"/>
      </w:pPr>
      <w:r>
        <w:rPr>
          <w:rFonts w:ascii="Times New Roman"/>
          <w:b w:val="false"/>
          <w:i w:val="false"/>
          <w:color w:val="000000"/>
          <w:sz w:val="28"/>
        </w:rPr>
        <w:t xml:space="preserve">
      5. Жазбаша түрде жасалған мәмiленi орындаған тарап екiншi тараптан оның орындалғанын растайтын құжат талап етуге құқылы. </w:t>
      </w:r>
    </w:p>
    <w:bookmarkEnd w:id="285"/>
    <w:p>
      <w:pPr>
        <w:spacing w:after="0"/>
        <w:ind w:left="0"/>
        <w:jc w:val="both"/>
      </w:pPr>
      <w:r>
        <w:rPr>
          <w:rFonts w:ascii="Times New Roman"/>
          <w:b w:val="false"/>
          <w:i w:val="false"/>
          <w:color w:val="000000"/>
          <w:sz w:val="28"/>
        </w:rPr>
        <w:t xml:space="preserve">
      Мәмiлелердi жасау кезiнiң өзiнде орындалатындарынан басқа, ауызша кәсiпкерлiк мәмiленi орындаған тараптың да осындай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2003.01.08 </w:t>
      </w:r>
      <w:r>
        <w:rPr>
          <w:rFonts w:ascii="Times New Roman"/>
          <w:b w:val="false"/>
          <w:i w:val="false"/>
          <w:color w:val="000000"/>
          <w:sz w:val="28"/>
        </w:rPr>
        <w:t>№ 372</w:t>
      </w:r>
      <w:r>
        <w:rPr>
          <w:rFonts w:ascii="Times New Roman"/>
          <w:b w:val="false"/>
          <w:i w:val="false"/>
          <w:color w:val="ff0000"/>
          <w:sz w:val="28"/>
        </w:rPr>
        <w:t xml:space="preserve">;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286"/>
    <w:p>
      <w:pPr>
        <w:spacing w:after="0"/>
        <w:ind w:left="0"/>
        <w:jc w:val="left"/>
      </w:pPr>
      <w:r>
        <w:rPr>
          <w:rFonts w:ascii="Times New Roman"/>
          <w:b/>
          <w:i w:val="false"/>
          <w:color w:val="000000"/>
        </w:rPr>
        <w:t xml:space="preserve"> 153-бап. Мәмiленiң жазбаша нысанын сақтамау салдары</w:t>
      </w:r>
    </w:p>
    <w:bookmarkEnd w:id="286"/>
    <w:bookmarkStart w:name="z867" w:id="287"/>
    <w:p>
      <w:pPr>
        <w:spacing w:after="0"/>
        <w:ind w:left="0"/>
        <w:jc w:val="both"/>
      </w:pPr>
      <w:r>
        <w:rPr>
          <w:rFonts w:ascii="Times New Roman"/>
          <w:b w:val="false"/>
          <w:i w:val="false"/>
          <w:color w:val="000000"/>
          <w:sz w:val="28"/>
        </w:rPr>
        <w:t>
      1. Мәмiленiң жай жазбаша нысанын сақтамау дау болған жағдайда тараптарды мәмiленiң жасалғанын, мазмұнын немесе орындалғанын куәгерлiк айғақтармен растау құқығынан айырады. Алайда, тараптар мәмiленiң жасалғанын, мазмұнын немесе орындалғанын жазбаша немесе өзге де, куәгерлiк айғақтардан басқа, дәлелдермен растауға құқылы.</w:t>
      </w:r>
    </w:p>
    <w:bookmarkEnd w:id="287"/>
    <w:bookmarkStart w:name="z868" w:id="288"/>
    <w:p>
      <w:pPr>
        <w:spacing w:after="0"/>
        <w:ind w:left="0"/>
        <w:jc w:val="both"/>
      </w:pPr>
      <w:r>
        <w:rPr>
          <w:rFonts w:ascii="Times New Roman"/>
          <w:b w:val="false"/>
          <w:i w:val="false"/>
          <w:color w:val="000000"/>
          <w:sz w:val="28"/>
        </w:rPr>
        <w:t>
      2. Қазақстан Республикасының заңдарында немесе тараптардың келiсiмiнде тiкелей көрсетiлген жағдайларда мәмiленiң жай жазбаша нысаны сақталмаған кезде мәміле маңызсыз болып саналады.</w:t>
      </w:r>
    </w:p>
    <w:bookmarkEnd w:id="288"/>
    <w:bookmarkStart w:name="z869" w:id="289"/>
    <w:p>
      <w:pPr>
        <w:spacing w:after="0"/>
        <w:ind w:left="0"/>
        <w:jc w:val="both"/>
      </w:pPr>
      <w:r>
        <w:rPr>
          <w:rFonts w:ascii="Times New Roman"/>
          <w:b w:val="false"/>
          <w:i w:val="false"/>
          <w:color w:val="000000"/>
          <w:sz w:val="28"/>
        </w:rPr>
        <w:t>
      3. Жай жазбаша нысан сақталмаған кезде сыртқы экономикалық мәмiле маңызсыз болып саналады.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90"/>
    <w:p>
      <w:pPr>
        <w:spacing w:after="0"/>
        <w:ind w:left="0"/>
        <w:jc w:val="left"/>
      </w:pPr>
      <w:r>
        <w:rPr>
          <w:rFonts w:ascii="Times New Roman"/>
          <w:b/>
          <w:i w:val="false"/>
          <w:color w:val="000000"/>
        </w:rPr>
        <w:t xml:space="preserve"> 154-бап. Мәмiленi нотариаттың куәландыруы </w:t>
      </w:r>
    </w:p>
    <w:bookmarkEnd w:id="290"/>
    <w:bookmarkStart w:name="z547" w:id="291"/>
    <w:p>
      <w:pPr>
        <w:spacing w:after="0"/>
        <w:ind w:left="0"/>
        <w:jc w:val="both"/>
      </w:pPr>
      <w:r>
        <w:rPr>
          <w:rFonts w:ascii="Times New Roman"/>
          <w:b w:val="false"/>
          <w:i w:val="false"/>
          <w:color w:val="000000"/>
          <w:sz w:val="28"/>
        </w:rPr>
        <w:t>
      1. Қазақстан Республикасының заңдарында немесе тараптардың келiсiмiнде белгiленген жағдайларда жазбаша мәмiлелер оларды нотариат куәландырғаннан кейiн ғана жасалды деп есептеледі.</w:t>
      </w:r>
    </w:p>
    <w:bookmarkEnd w:id="291"/>
    <w:p>
      <w:pPr>
        <w:spacing w:after="0"/>
        <w:ind w:left="0"/>
        <w:jc w:val="both"/>
      </w:pPr>
      <w:r>
        <w:rPr>
          <w:rFonts w:ascii="Times New Roman"/>
          <w:b w:val="false"/>
          <w:i w:val="false"/>
          <w:color w:val="000000"/>
          <w:sz w:val="28"/>
        </w:rPr>
        <w:t>
      Осы баптың 2-тармағында белгіленген жағдайларды қоспағанда, нотариаттық куәландыру туралы талаптарды сақтамау осы Кодекстiң 157-1-бабының 3-тармағында көзделген салдарлармен мәмiленiң маңызсыздығына алып келеді.</w:t>
      </w:r>
    </w:p>
    <w:bookmarkStart w:name="z870" w:id="292"/>
    <w:p>
      <w:pPr>
        <w:spacing w:after="0"/>
        <w:ind w:left="0"/>
        <w:jc w:val="both"/>
      </w:pPr>
      <w:r>
        <w:rPr>
          <w:rFonts w:ascii="Times New Roman"/>
          <w:b w:val="false"/>
          <w:i w:val="false"/>
          <w:color w:val="000000"/>
          <w:sz w:val="28"/>
        </w:rPr>
        <w:t>
      2. Егер нотариаттың куәландыруын талап ететiн мәмiленi тараптар немесе тараптардың бiрi iс жүзiнде орындаған болса, ол өзiнiң мазмұны жағынан заңдарға қайшы келмесе және үшiншi жақтардың құқықтарын бұзбаса, сот мүдделi тараптың арызы бойынша мәмiленi жарамды деп тануға құқылы. Бұл ретте мәмiленi кейiннен нотариаттың куәландыруы талап етiлмейдi.</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 w:id="293"/>
    <w:p>
      <w:pPr>
        <w:spacing w:after="0"/>
        <w:ind w:left="0"/>
        <w:jc w:val="left"/>
      </w:pPr>
      <w:r>
        <w:rPr>
          <w:rFonts w:ascii="Times New Roman"/>
          <w:b/>
          <w:i w:val="false"/>
          <w:color w:val="000000"/>
        </w:rPr>
        <w:t xml:space="preserve"> 155-бап. Мәмілелерді тіркеу </w:t>
      </w:r>
    </w:p>
    <w:bookmarkEnd w:id="293"/>
    <w:bookmarkStart w:name="z871" w:id="294"/>
    <w:p>
      <w:pPr>
        <w:spacing w:after="0"/>
        <w:ind w:left="0"/>
        <w:jc w:val="both"/>
      </w:pPr>
      <w:r>
        <w:rPr>
          <w:rFonts w:ascii="Times New Roman"/>
          <w:b w:val="false"/>
          <w:i w:val="false"/>
          <w:color w:val="000000"/>
          <w:sz w:val="28"/>
        </w:rPr>
        <w:t xml:space="preserve">
      1. Егер заңнамалық актілерде өзгеше көзделмесе, заңнамалық актілерге сәйкес міндетті мемлекеттік немесе өзге де тіркелуге тиіс мәмілелер тіркелген кезден бастап жасалған болып есептеледі. </w:t>
      </w:r>
    </w:p>
    <w:bookmarkEnd w:id="294"/>
    <w:p>
      <w:pPr>
        <w:spacing w:after="0"/>
        <w:ind w:left="0"/>
        <w:jc w:val="both"/>
      </w:pPr>
      <w:r>
        <w:rPr>
          <w:rFonts w:ascii="Times New Roman"/>
          <w:b w:val="false"/>
          <w:i w:val="false"/>
          <w:color w:val="000000"/>
          <w:sz w:val="28"/>
        </w:rPr>
        <w:t xml:space="preserve">
      Тіркеуден бас тарту жазбаша түрде ресімделуге тиіс және заңнама талаптарының бұзылуына сілтеме жасалғанда ғана мүмкін болады. </w:t>
      </w:r>
    </w:p>
    <w:bookmarkStart w:name="z872" w:id="295"/>
    <w:p>
      <w:pPr>
        <w:spacing w:after="0"/>
        <w:ind w:left="0"/>
        <w:jc w:val="both"/>
      </w:pPr>
      <w:r>
        <w:rPr>
          <w:rFonts w:ascii="Times New Roman"/>
          <w:b w:val="false"/>
          <w:i w:val="false"/>
          <w:color w:val="000000"/>
          <w:sz w:val="28"/>
        </w:rPr>
        <w:t xml:space="preserve">
      2. Егер тараптардың бірі мәмілені мемлекеттік тіркеуден жалтарса, сот екінші тараптың талап етуімен мәміле бойынша құқықтарды тіркеу туралы шешім шығаруға құқылы. Мұндай жағдайда мәміле сот шешіміне сәйкес тіркеледі.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 жаңа редакцияда - ҚР 2007.07.26 </w:t>
      </w:r>
      <w:r>
        <w:rPr>
          <w:rFonts w:ascii="Times New Roman"/>
          <w:b w:val="false"/>
          <w:i w:val="false"/>
          <w:color w:val="000000"/>
          <w:sz w:val="28"/>
        </w:rPr>
        <w:t>№ 311</w:t>
      </w:r>
      <w:r>
        <w:rPr>
          <w:rFonts w:ascii="Times New Roman"/>
          <w:b w:val="false"/>
          <w:i w:val="false"/>
          <w:color w:val="ff0000"/>
          <w:sz w:val="28"/>
        </w:rPr>
        <w:t xml:space="preserve"> Заңымен,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77" w:id="296"/>
    <w:p>
      <w:pPr>
        <w:spacing w:after="0"/>
        <w:ind w:left="0"/>
        <w:jc w:val="left"/>
      </w:pPr>
      <w:r>
        <w:rPr>
          <w:rFonts w:ascii="Times New Roman"/>
          <w:b/>
          <w:i w:val="false"/>
          <w:color w:val="000000"/>
        </w:rPr>
        <w:t xml:space="preserve"> 156-бап. Биржалық мәмiлелер </w:t>
      </w:r>
    </w:p>
    <w:bookmarkEnd w:id="296"/>
    <w:bookmarkStart w:name="z873" w:id="297"/>
    <w:p>
      <w:pPr>
        <w:spacing w:after="0"/>
        <w:ind w:left="0"/>
        <w:jc w:val="both"/>
      </w:pPr>
      <w:r>
        <w:rPr>
          <w:rFonts w:ascii="Times New Roman"/>
          <w:b w:val="false"/>
          <w:i w:val="false"/>
          <w:color w:val="000000"/>
          <w:sz w:val="28"/>
        </w:rPr>
        <w:t xml:space="preserve">
      1. Биржалық мәмiлелер - нысаны биржадағы айналысқа жiберiлген мүлiк болып табылатын және тиiстi биржалар (тауар, қор және басқа) туралы Қазақстан Республикасының заңдары мен биржалық сауда ережелерiне сәйкес онымен сауда-саттық жүргiзуге қатысатындармен жасалатын мәмiлелер. </w:t>
      </w:r>
    </w:p>
    <w:bookmarkEnd w:id="297"/>
    <w:bookmarkStart w:name="z874" w:id="298"/>
    <w:p>
      <w:pPr>
        <w:spacing w:after="0"/>
        <w:ind w:left="0"/>
        <w:jc w:val="both"/>
      </w:pPr>
      <w:r>
        <w:rPr>
          <w:rFonts w:ascii="Times New Roman"/>
          <w:b w:val="false"/>
          <w:i w:val="false"/>
          <w:color w:val="000000"/>
          <w:sz w:val="28"/>
        </w:rPr>
        <w:t xml:space="preserve">
      2. Биржалық мәмiлелер осы мәмiлелердiң жасалғандығын растау үшiн биржа беретiн құжаттармен ресiмделедi. </w:t>
      </w:r>
    </w:p>
    <w:bookmarkEnd w:id="298"/>
    <w:bookmarkStart w:name="z875" w:id="299"/>
    <w:p>
      <w:pPr>
        <w:spacing w:after="0"/>
        <w:ind w:left="0"/>
        <w:jc w:val="both"/>
      </w:pPr>
      <w:r>
        <w:rPr>
          <w:rFonts w:ascii="Times New Roman"/>
          <w:b w:val="false"/>
          <w:i w:val="false"/>
          <w:color w:val="000000"/>
          <w:sz w:val="28"/>
        </w:rPr>
        <w:t xml:space="preserve">
      3. Егер заңдардан, тараптардың келiсiмiнен немесе мәмiленiң мәнiнен өзге жағдайлар туындамаса, биржалық мәмiлелерге олардың мазмұнына қарай тиiстi шарт (сатып алу-сату, комиссиялар және басқалар) туралы ережелер қолданылады. </w:t>
      </w:r>
    </w:p>
    <w:bookmarkEnd w:id="299"/>
    <w:bookmarkStart w:name="z876" w:id="300"/>
    <w:p>
      <w:pPr>
        <w:spacing w:after="0"/>
        <w:ind w:left="0"/>
        <w:jc w:val="both"/>
      </w:pPr>
      <w:r>
        <w:rPr>
          <w:rFonts w:ascii="Times New Roman"/>
          <w:b w:val="false"/>
          <w:i w:val="false"/>
          <w:color w:val="000000"/>
          <w:sz w:val="28"/>
        </w:rPr>
        <w:t xml:space="preserve">
      4. Заңнамада немесе биржалық сауда ережелерiнде,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жөніндегі уәкілетті органға ұсынылатын мәліметтерден басқа, тараптардың коммерциялық құпиясы болып табылатын және олардың келiсiмiнсiз жария етуге жатпайтын биржалық мәмiлелердiң талаптары көзделуi мүмкiн. </w:t>
      </w:r>
    </w:p>
    <w:bookmarkEnd w:id="300"/>
    <w:bookmarkStart w:name="z549" w:id="301"/>
    <w:p>
      <w:pPr>
        <w:spacing w:after="0"/>
        <w:ind w:left="0"/>
        <w:jc w:val="both"/>
      </w:pPr>
      <w:r>
        <w:rPr>
          <w:rFonts w:ascii="Times New Roman"/>
          <w:b w:val="false"/>
          <w:i w:val="false"/>
          <w:color w:val="000000"/>
          <w:sz w:val="28"/>
        </w:rPr>
        <w:t>
      5. Биржалық мәмiлелер жасасуға байланысты даулар тиiстi биржа жанындағы биржа төрелiгiнде қаралады, Қазақстан Республикасының заңында көзделген жағдайларда сот оның шешiмiнің күшін жоюы мүмкiн.</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Алынып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156-бапқа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2003.05.16 </w:t>
      </w:r>
      <w:r>
        <w:rPr>
          <w:rFonts w:ascii="Times New Roman"/>
          <w:b w:val="false"/>
          <w:i w:val="false"/>
          <w:color w:val="000000"/>
          <w:sz w:val="28"/>
        </w:rPr>
        <w:t>№ 416</w:t>
      </w:r>
      <w:r>
        <w:rPr>
          <w:rFonts w:ascii="Times New Roman"/>
          <w:b w:val="false"/>
          <w:i w:val="false"/>
          <w:color w:val="ff0000"/>
          <w:sz w:val="28"/>
        </w:rPr>
        <w:t xml:space="preserve">,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 </w:t>
      </w:r>
      <w:r>
        <w:rPr>
          <w:rFonts w:ascii="Times New Roman"/>
          <w:b w:val="false"/>
          <w:i w:val="false"/>
          <w:color w:val="000000"/>
          <w:sz w:val="28"/>
        </w:rPr>
        <w:t>№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8" w:id="302"/>
    <w:p>
      <w:pPr>
        <w:spacing w:after="0"/>
        <w:ind w:left="0"/>
        <w:jc w:val="left"/>
      </w:pPr>
      <w:r>
        <w:rPr>
          <w:rFonts w:ascii="Times New Roman"/>
          <w:b/>
          <w:i w:val="false"/>
          <w:color w:val="000000"/>
        </w:rPr>
        <w:t xml:space="preserve"> 157-бап. Дауланатын және маңызсыз мәмілелер</w:t>
      </w:r>
    </w:p>
    <w:bookmarkEnd w:id="302"/>
    <w:bookmarkStart w:name="z877" w:id="303"/>
    <w:p>
      <w:pPr>
        <w:spacing w:after="0"/>
        <w:ind w:left="0"/>
        <w:jc w:val="both"/>
      </w:pPr>
      <w:r>
        <w:rPr>
          <w:rFonts w:ascii="Times New Roman"/>
          <w:b w:val="false"/>
          <w:i w:val="false"/>
          <w:color w:val="000000"/>
          <w:sz w:val="28"/>
        </w:rPr>
        <w:t>
      1. Мәміле сот оны осындай деп (дауланатын мәміле) тануына байланысты осы Кодексте немесе өзге де заңнамалық актілерде белгіленген негіздер бойынша не осылай тануына (маңызсыз мәміле) қарамастан, заңнамалық актілерде тікелей көзделген негіздер бойынша жарамсыз болады.</w:t>
      </w:r>
    </w:p>
    <w:bookmarkEnd w:id="303"/>
    <w:p>
      <w:pPr>
        <w:spacing w:after="0"/>
        <w:ind w:left="0"/>
        <w:jc w:val="both"/>
      </w:pPr>
      <w:r>
        <w:rPr>
          <w:rFonts w:ascii="Times New Roman"/>
          <w:b w:val="false"/>
          <w:i w:val="false"/>
          <w:color w:val="000000"/>
          <w:sz w:val="28"/>
        </w:rPr>
        <w:t>
      Егер мәміленің маңызсыздығы заңнамалық актілерде көзделмесе, ол даулы мәмілеге жатады.</w:t>
      </w:r>
    </w:p>
    <w:p>
      <w:pPr>
        <w:spacing w:after="0"/>
        <w:ind w:left="0"/>
        <w:jc w:val="both"/>
      </w:pPr>
      <w:r>
        <w:rPr>
          <w:rFonts w:ascii="Times New Roman"/>
          <w:b w:val="false"/>
          <w:i w:val="false"/>
          <w:color w:val="000000"/>
          <w:sz w:val="28"/>
        </w:rPr>
        <w:t>
      Мәміленің маңызсыздығы туралы дау туындаған жағдайда, оның жарамсыздығын сот белгілейді.</w:t>
      </w:r>
    </w:p>
    <w:bookmarkStart w:name="z878" w:id="304"/>
    <w:p>
      <w:pPr>
        <w:spacing w:after="0"/>
        <w:ind w:left="0"/>
        <w:jc w:val="both"/>
      </w:pPr>
      <w:r>
        <w:rPr>
          <w:rFonts w:ascii="Times New Roman"/>
          <w:b w:val="false"/>
          <w:i w:val="false"/>
          <w:color w:val="000000"/>
          <w:sz w:val="28"/>
        </w:rPr>
        <w:t>
      2. Мәміленің нысанына, мазмұнына және мәмілеге қатысушыларға, сондай-ақ олардың осы Кодексте немесе өзге де заңнамалық актілерде белгіленген негіздер бойынша ерік білдіру бостандығына қойылатын талаптар бұзылған кезде мәміле жарамсыз деп танылады.</w:t>
      </w:r>
    </w:p>
    <w:bookmarkEnd w:id="304"/>
    <w:bookmarkStart w:name="z879" w:id="305"/>
    <w:p>
      <w:pPr>
        <w:spacing w:after="0"/>
        <w:ind w:left="0"/>
        <w:jc w:val="both"/>
      </w:pPr>
      <w:r>
        <w:rPr>
          <w:rFonts w:ascii="Times New Roman"/>
          <w:b w:val="false"/>
          <w:i w:val="false"/>
          <w:color w:val="000000"/>
          <w:sz w:val="28"/>
        </w:rPr>
        <w:t>
      3. Мүдделі тұлғалар, тиісті мемлекеттік орган не прокурор мәмілені жарамсыз деп тану туралы талап қоюы мүмкін.</w:t>
      </w:r>
    </w:p>
    <w:bookmarkEnd w:id="305"/>
    <w:p>
      <w:pPr>
        <w:spacing w:after="0"/>
        <w:ind w:left="0"/>
        <w:jc w:val="both"/>
      </w:pPr>
      <w:r>
        <w:rPr>
          <w:rFonts w:ascii="Times New Roman"/>
          <w:b w:val="false"/>
          <w:i w:val="false"/>
          <w:color w:val="000000"/>
          <w:sz w:val="28"/>
        </w:rPr>
        <w:t>
      Көрсетілген мәмілені жасау нәтижесінде құқықтары мен заңды мүдделері бұзылған немесе бұзылуы мүмкін тұлға мүдделі тұлға болып табылады.</w:t>
      </w:r>
    </w:p>
    <w:p>
      <w:pPr>
        <w:spacing w:after="0"/>
        <w:ind w:left="0"/>
        <w:jc w:val="both"/>
      </w:pPr>
      <w:r>
        <w:rPr>
          <w:rFonts w:ascii="Times New Roman"/>
          <w:b w:val="false"/>
          <w:i w:val="false"/>
          <w:color w:val="000000"/>
          <w:sz w:val="28"/>
        </w:rPr>
        <w:t>
      Мәмілені жарамсыз деп тануға талап қою құқығы бар тұлғалардың тізбесі осы Кодексте және (немесе) өзге де заңнамалық актілерде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1" w:id="306"/>
    <w:p>
      <w:pPr>
        <w:spacing w:after="0"/>
        <w:ind w:left="0"/>
        <w:jc w:val="left"/>
      </w:pPr>
      <w:r>
        <w:rPr>
          <w:rFonts w:ascii="Times New Roman"/>
          <w:b/>
          <w:i w:val="false"/>
          <w:color w:val="000000"/>
        </w:rPr>
        <w:t xml:space="preserve"> 157-1-бап. Мәміленің жарамсыздығының салдарлары туралы жалпы ережелер</w:t>
      </w:r>
    </w:p>
    <w:bookmarkEnd w:id="306"/>
    <w:bookmarkStart w:name="z880" w:id="307"/>
    <w:p>
      <w:pPr>
        <w:spacing w:after="0"/>
        <w:ind w:left="0"/>
        <w:jc w:val="both"/>
      </w:pPr>
      <w:r>
        <w:rPr>
          <w:rFonts w:ascii="Times New Roman"/>
          <w:b w:val="false"/>
          <w:i w:val="false"/>
          <w:color w:val="000000"/>
          <w:sz w:val="28"/>
        </w:rPr>
        <w:t>
      1. Маңызсыз мәміленің жарамсыздығы салдарларын қолдану туралы талапты мәміле тарапы не осы Кодекстің 157-бабының 3-тармағында белгіленген тұлғалар қоюға құқылы.</w:t>
      </w:r>
    </w:p>
    <w:bookmarkEnd w:id="307"/>
    <w:bookmarkStart w:name="z881" w:id="308"/>
    <w:p>
      <w:pPr>
        <w:spacing w:after="0"/>
        <w:ind w:left="0"/>
        <w:jc w:val="both"/>
      </w:pPr>
      <w:r>
        <w:rPr>
          <w:rFonts w:ascii="Times New Roman"/>
          <w:b w:val="false"/>
          <w:i w:val="false"/>
          <w:color w:val="000000"/>
          <w:sz w:val="28"/>
        </w:rPr>
        <w:t>
      2. Жарамсыздығына байланысты және жасалған кезінен бастап жарамсыз болған мәмiлелерді қоспағанда, егер осы Кодексте, Қазақстан Республикасының заңнамалық актiлерінде өзгеше көзделмесе немесе мәмiленiң мәнiнен немесе мазмұнынан өзгеше туындамаса, жарамсыз мәмiле заңдық салдарларға алып келмейді.</w:t>
      </w:r>
    </w:p>
    <w:bookmarkEnd w:id="308"/>
    <w:bookmarkStart w:name="z882" w:id="309"/>
    <w:p>
      <w:pPr>
        <w:spacing w:after="0"/>
        <w:ind w:left="0"/>
        <w:jc w:val="both"/>
      </w:pPr>
      <w:r>
        <w:rPr>
          <w:rFonts w:ascii="Times New Roman"/>
          <w:b w:val="false"/>
          <w:i w:val="false"/>
          <w:color w:val="000000"/>
          <w:sz w:val="28"/>
        </w:rPr>
        <w:t>
      3. Егер мәміле жарамсыздығының өзге де салдарлары осы Кодексте немесе Қазақстан Республикасының өзге де заңнамалық актілерінде көзделмесе, мәміле жарамсыз болған кезде тараптардың әрқайсысы – екінші тарапқа мәміле бойынша алынғанның барлығын қайтарып беруге, ал заттай қайтарып беру мүмкін болмағанда (оның ішінде, алынғандар мүлікті пайдалану, орындалған жұмыс немесе көрсетілген қызмет түрінде болғанда) қайтарылуға жататын мүліктің құнын, мүлікті пайдаланудың, орындалған жұмыстардың немесе көрсетілген қызметтердің құнын ақшалай өтеуге міндетті.</w:t>
      </w:r>
    </w:p>
    <w:bookmarkEnd w:id="309"/>
    <w:bookmarkStart w:name="z883" w:id="310"/>
    <w:p>
      <w:pPr>
        <w:spacing w:after="0"/>
        <w:ind w:left="0"/>
        <w:jc w:val="both"/>
      </w:pPr>
      <w:r>
        <w:rPr>
          <w:rFonts w:ascii="Times New Roman"/>
          <w:b w:val="false"/>
          <w:i w:val="false"/>
          <w:color w:val="000000"/>
          <w:sz w:val="28"/>
        </w:rPr>
        <w:t>
      4. Сот мәмiленiң жарамсыздығын тудырған әрекеттердi жасауға кiнәлi тараптан екiншi тараптың пайдасына мәмiленi жарамсыз деп тануға байланысты оған келтірілген залалды өндiрiп алуы мүмкiн.</w:t>
      </w:r>
    </w:p>
    <w:bookmarkEnd w:id="310"/>
    <w:bookmarkStart w:name="z884" w:id="311"/>
    <w:p>
      <w:pPr>
        <w:spacing w:after="0"/>
        <w:ind w:left="0"/>
        <w:jc w:val="both"/>
      </w:pPr>
      <w:r>
        <w:rPr>
          <w:rFonts w:ascii="Times New Roman"/>
          <w:b w:val="false"/>
          <w:i w:val="false"/>
          <w:color w:val="000000"/>
          <w:sz w:val="28"/>
        </w:rPr>
        <w:t>
      5. Егер мәмiле қылмыстық мақсатқа жетуге бағытталса, оның құқыққа қайшылығы сот үкімімен (қаулысымен) белгіленсе, онда екi тараптың да теріс пиғылы болған кезде олардың мәмiле бойынша алғандарының немесе алуға арналғандардың барлығы соттың шешiмi немесе үкiмi бойынша тәркiленуге жатады. Мұндай мәмiленi бiр тарап орындаған жағдайда оның екiншi тараптан алғандарының барлығы және одан мәмiле бойынша бiрiншi тарапқа тиесiлiнiң барлығы тәркiленуге жатады. Егер тараптардың бір де біреуі орындауға кiрiспеген болса, мәмiледе орындалуы көзделгеннiң барлығы тәркiленуге жатады.</w:t>
      </w:r>
    </w:p>
    <w:bookmarkEnd w:id="311"/>
    <w:bookmarkStart w:name="z885" w:id="312"/>
    <w:p>
      <w:pPr>
        <w:spacing w:after="0"/>
        <w:ind w:left="0"/>
        <w:jc w:val="both"/>
      </w:pPr>
      <w:r>
        <w:rPr>
          <w:rFonts w:ascii="Times New Roman"/>
          <w:b w:val="false"/>
          <w:i w:val="false"/>
          <w:color w:val="000000"/>
          <w:sz w:val="28"/>
        </w:rPr>
        <w:t>
      6. Қылмыстық мақсатқа жетуге бағытталған теріс пиғыл тараптардың бiрiнде ғана болған, оның құқыққа қайшылығы сот үкімімен (қаулысымен) белгіленген жағдайда, оның мәмiле бойынша алғандарының барлығы екiншi тарапқа қайтарылуға жатады, ал соңғысының алғаны не оған мәмiле бойынша тиесiлiсi тәркiленуге жатады.</w:t>
      </w:r>
    </w:p>
    <w:bookmarkEnd w:id="312"/>
    <w:bookmarkStart w:name="z886" w:id="313"/>
    <w:p>
      <w:pPr>
        <w:spacing w:after="0"/>
        <w:ind w:left="0"/>
        <w:jc w:val="both"/>
      </w:pPr>
      <w:r>
        <w:rPr>
          <w:rFonts w:ascii="Times New Roman"/>
          <w:b w:val="false"/>
          <w:i w:val="false"/>
          <w:color w:val="000000"/>
          <w:sz w:val="28"/>
        </w:rPr>
        <w:t>
      7. Нақты мән-жайларды ескере отырып, сот осы баптың 5 және 6-тармақтарында көзделген салдарларды, жарамсыз мәмiле бойынша алынған не алынуға тиiс мүлiктi тәркiлеу бөлiгiнде iшiнара не толық қолданбауға құқылы. Бұл бөлiкте осы баптың 3-тармағында көзделген салдарлар басталады.</w:t>
      </w:r>
    </w:p>
    <w:bookmarkEnd w:id="313"/>
    <w:bookmarkStart w:name="z887" w:id="314"/>
    <w:p>
      <w:pPr>
        <w:spacing w:after="0"/>
        <w:ind w:left="0"/>
        <w:jc w:val="both"/>
      </w:pPr>
      <w:r>
        <w:rPr>
          <w:rFonts w:ascii="Times New Roman"/>
          <w:b w:val="false"/>
          <w:i w:val="false"/>
          <w:color w:val="000000"/>
          <w:sz w:val="28"/>
        </w:rPr>
        <w:t>
      8. Сот мәмiленi жарамсыз деп тани отырып, нақты мән-жайларды ескеріп, оны одан әрi орындауға тыйым салумен шектелуге құқылы.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157-1-баппен толықтырылды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9" w:id="315"/>
    <w:p>
      <w:pPr>
        <w:spacing w:after="0"/>
        <w:ind w:left="0"/>
        <w:jc w:val="left"/>
      </w:pPr>
      <w:r>
        <w:rPr>
          <w:rFonts w:ascii="Times New Roman"/>
          <w:b/>
          <w:i w:val="false"/>
          <w:color w:val="000000"/>
        </w:rPr>
        <w:t xml:space="preserve"> 158-бап. Мазмұны Қазақстан Республикасы заңнамасының талаптарына сәйкес келмейтiн мәмiленiң жарамсыздығы</w:t>
      </w:r>
    </w:p>
    <w:bookmarkEnd w:id="315"/>
    <w:bookmarkStart w:name="z888" w:id="316"/>
    <w:p>
      <w:pPr>
        <w:spacing w:after="0"/>
        <w:ind w:left="0"/>
        <w:jc w:val="both"/>
      </w:pPr>
      <w:r>
        <w:rPr>
          <w:rFonts w:ascii="Times New Roman"/>
          <w:b w:val="false"/>
          <w:i w:val="false"/>
          <w:color w:val="000000"/>
          <w:sz w:val="28"/>
        </w:rPr>
        <w:t>
      1. Мазмұны заңнама талаптарына сәйкес келмейтін мәміле, сондай-ақ құқықтық тәртіп негіздеріне көрінеу қайшы келетін мақсатпен жасалған мәміле, егер осы Кодексте және Қазақстан Республикасының өзге де заңнамалық актілерінде өзгеше көзделмесе, дауланатын мәміле болып табылады және сот оны жарамсыз деп тануы мүмкін.</w:t>
      </w:r>
    </w:p>
    <w:bookmarkEnd w:id="316"/>
    <w:bookmarkStart w:name="z889" w:id="317"/>
    <w:p>
      <w:pPr>
        <w:spacing w:after="0"/>
        <w:ind w:left="0"/>
        <w:jc w:val="both"/>
      </w:pPr>
      <w:r>
        <w:rPr>
          <w:rFonts w:ascii="Times New Roman"/>
          <w:b w:val="false"/>
          <w:i w:val="false"/>
          <w:color w:val="000000"/>
          <w:sz w:val="28"/>
        </w:rPr>
        <w:t>
      2. Қылмыстық мақсатқа жетуге бағытталған, оның құқыққа қайшылығы сот үкімімен (қаулысымен) белгіленген мәміле маңызсыз болады.</w:t>
      </w:r>
    </w:p>
    <w:bookmarkEnd w:id="317"/>
    <w:bookmarkStart w:name="z890" w:id="318"/>
    <w:p>
      <w:pPr>
        <w:spacing w:after="0"/>
        <w:ind w:left="0"/>
        <w:jc w:val="both"/>
      </w:pPr>
      <w:r>
        <w:rPr>
          <w:rFonts w:ascii="Times New Roman"/>
          <w:b w:val="false"/>
          <w:i w:val="false"/>
          <w:color w:val="000000"/>
          <w:sz w:val="28"/>
        </w:rPr>
        <w:t>
      3. Қазақстан Республикасы заңнамасының, заңды тұлға жарғысының талаптарын не оның органдарының құзыретiн бұзатын мәмiленi әдейі жасасқан адам, егер мұндай талап пайдакүнемдiк уәждерден немесе жауаптылықтан жалтару ниетiнен туындаса, мәмiленi жарамсыз деп тануды талап етуге құқылы емес.</w:t>
      </w:r>
    </w:p>
    <w:bookmarkEnd w:id="318"/>
    <w:bookmarkStart w:name="z891" w:id="319"/>
    <w:p>
      <w:pPr>
        <w:spacing w:after="0"/>
        <w:ind w:left="0"/>
        <w:jc w:val="both"/>
      </w:pPr>
      <w:r>
        <w:rPr>
          <w:rFonts w:ascii="Times New Roman"/>
          <w:b w:val="false"/>
          <w:i w:val="false"/>
          <w:color w:val="000000"/>
          <w:sz w:val="28"/>
        </w:rPr>
        <w:t>
      4. Егер мәмiлеге қатысушылардың бiрi оны мiндеттемені орындаудан немесе үшiншi тұлға не мемлекет алдындағы жауаптылықтан жалтару ниетiмен жасасқан жағдайда, ал мәмiленiң басқа қатысушысы бұл ниет туралы бiлген болса немесе бiлуге тиiс болса, мүдделi тұлға (мемлекет) мәмiленi жарамсыз деп тануды талап етуге құқылы.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0" w:id="320"/>
    <w:p>
      <w:pPr>
        <w:spacing w:after="0"/>
        <w:ind w:left="0"/>
        <w:jc w:val="left"/>
      </w:pPr>
      <w:r>
        <w:rPr>
          <w:rFonts w:ascii="Times New Roman"/>
          <w:b/>
          <w:i w:val="false"/>
          <w:color w:val="000000"/>
        </w:rPr>
        <w:t xml:space="preserve"> 159-бап. Мәмiлелер жарамсыздығының негiздерi </w:t>
      </w:r>
    </w:p>
    <w:bookmarkEnd w:id="320"/>
    <w:bookmarkStart w:name="z892" w:id="321"/>
    <w:p>
      <w:pPr>
        <w:spacing w:after="0"/>
        <w:ind w:left="0"/>
        <w:jc w:val="both"/>
      </w:pPr>
      <w:r>
        <w:rPr>
          <w:rFonts w:ascii="Times New Roman"/>
          <w:b w:val="false"/>
          <w:i w:val="false"/>
          <w:color w:val="000000"/>
          <w:sz w:val="28"/>
        </w:rPr>
        <w:t>
      1. Қажеттi рұқсатты алмай не рұқсаттың қолданылу мерзiмi аяқталғаннан кейiн жасалған мәмiле маңызсыз болады.</w:t>
      </w:r>
    </w:p>
    <w:bookmarkEnd w:id="321"/>
    <w:bookmarkStart w:name="z893" w:id="322"/>
    <w:p>
      <w:pPr>
        <w:spacing w:after="0"/>
        <w:ind w:left="0"/>
        <w:jc w:val="both"/>
      </w:pPr>
      <w:r>
        <w:rPr>
          <w:rFonts w:ascii="Times New Roman"/>
          <w:b w:val="false"/>
          <w:i w:val="false"/>
          <w:color w:val="000000"/>
          <w:sz w:val="28"/>
        </w:rPr>
        <w:t>
      2. Жосықсыз бәсеке мақсатын көздейтiн немесе iскерлiк әдеп талаптарын бұзатын мәмiлені сот жарамсыз деп тануы мүмкін.</w:t>
      </w:r>
    </w:p>
    <w:bookmarkEnd w:id="322"/>
    <w:bookmarkStart w:name="z894" w:id="323"/>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23-бабында</w:t>
      </w:r>
      <w:r>
        <w:rPr>
          <w:rFonts w:ascii="Times New Roman"/>
          <w:b w:val="false"/>
          <w:i w:val="false"/>
          <w:color w:val="000000"/>
          <w:sz w:val="28"/>
        </w:rPr>
        <w:t xml:space="preserve"> көзделген мәмілелерден басқа, он төрт жасқа толмаған адам (жас бала) жасасқан мәміле маңызсыз болады.</w:t>
      </w:r>
    </w:p>
    <w:bookmarkEnd w:id="323"/>
    <w:bookmarkStart w:name="z895" w:id="324"/>
    <w:p>
      <w:pPr>
        <w:spacing w:after="0"/>
        <w:ind w:left="0"/>
        <w:jc w:val="both"/>
      </w:pPr>
      <w:r>
        <w:rPr>
          <w:rFonts w:ascii="Times New Roman"/>
          <w:b w:val="false"/>
          <w:i w:val="false"/>
          <w:color w:val="000000"/>
          <w:sz w:val="28"/>
        </w:rPr>
        <w:t xml:space="preserve">
      4. Он төрт жасқа толған кәмелетке толмаған адамның заңды өкілдерінің келісімінсіз жасаған мәмілесін, заң бойынша оның өзі дербес жасауға құқығы бар мәмілелерді қоспағанда, сот заңды өкілдерінің талабы бойынша жарамсыз деп тануы мүмкін. Осы баптың қағидалары осы Кодекске сәйкес әрекетке толық қабілетті деп танылатын (осы Кодекстің </w:t>
      </w:r>
      <w:r>
        <w:rPr>
          <w:rFonts w:ascii="Times New Roman"/>
          <w:b w:val="false"/>
          <w:i w:val="false"/>
          <w:color w:val="000000"/>
          <w:sz w:val="28"/>
        </w:rPr>
        <w:t>17-бабының</w:t>
      </w:r>
      <w:r>
        <w:rPr>
          <w:rFonts w:ascii="Times New Roman"/>
          <w:b w:val="false"/>
          <w:i w:val="false"/>
          <w:color w:val="000000"/>
          <w:sz w:val="28"/>
        </w:rPr>
        <w:t xml:space="preserve"> 2-тармағы, </w:t>
      </w:r>
      <w:r>
        <w:rPr>
          <w:rFonts w:ascii="Times New Roman"/>
          <w:b w:val="false"/>
          <w:i w:val="false"/>
          <w:color w:val="000000"/>
          <w:sz w:val="28"/>
        </w:rPr>
        <w:t>22-1-бабы</w:t>
      </w:r>
      <w:r>
        <w:rPr>
          <w:rFonts w:ascii="Times New Roman"/>
          <w:b w:val="false"/>
          <w:i w:val="false"/>
          <w:color w:val="000000"/>
          <w:sz w:val="28"/>
        </w:rPr>
        <w:t>) кәмелетке толмағандардың мәмілелеріне қолданылмайды.</w:t>
      </w:r>
    </w:p>
    <w:bookmarkEnd w:id="324"/>
    <w:bookmarkStart w:name="z896" w:id="325"/>
    <w:p>
      <w:pPr>
        <w:spacing w:after="0"/>
        <w:ind w:left="0"/>
        <w:jc w:val="both"/>
      </w:pPr>
      <w:r>
        <w:rPr>
          <w:rFonts w:ascii="Times New Roman"/>
          <w:b w:val="false"/>
          <w:i w:val="false"/>
          <w:color w:val="000000"/>
          <w:sz w:val="28"/>
        </w:rPr>
        <w:t xml:space="preserve">
      5. Есуастық немесе ақыл-есi кем болуы салдарынан әрекет қабiлеттiгi жоқ деп танылған адам жасасқан мәмiле маңызсыз болады. Кейiннен әрекет қабiлеттiлігi жоқ деп танылған азамат жасасқан мәмiле (осы Кодекстiң </w:t>
      </w:r>
      <w:r>
        <w:rPr>
          <w:rFonts w:ascii="Times New Roman"/>
          <w:b w:val="false"/>
          <w:i w:val="false"/>
          <w:color w:val="000000"/>
          <w:sz w:val="28"/>
        </w:rPr>
        <w:t>26-бабы</w:t>
      </w:r>
      <w:r>
        <w:rPr>
          <w:rFonts w:ascii="Times New Roman"/>
          <w:b w:val="false"/>
          <w:i w:val="false"/>
          <w:color w:val="000000"/>
          <w:sz w:val="28"/>
        </w:rPr>
        <w:t>), егер мәмiленi жасау кезiнiң өзiнде-ақ бұл азаматтың психикасының бұзылуы жағдайында болғаны дәлелденсе, дауланатын мәміле болып табылады және оның қорғаншысының талап қоюы бойынша сот мәмiленi маңызсыз деп тануы мүмкiн.</w:t>
      </w:r>
    </w:p>
    <w:bookmarkEnd w:id="325"/>
    <w:bookmarkStart w:name="z897" w:id="326"/>
    <w:p>
      <w:pPr>
        <w:spacing w:after="0"/>
        <w:ind w:left="0"/>
        <w:jc w:val="both"/>
      </w:pPr>
      <w:r>
        <w:rPr>
          <w:rFonts w:ascii="Times New Roman"/>
          <w:b w:val="false"/>
          <w:i w:val="false"/>
          <w:color w:val="000000"/>
          <w:sz w:val="28"/>
        </w:rPr>
        <w:t xml:space="preserve">
      6. Сот әрекет қабiлеттiлiгiн шектеген адам жасасқан мәмiленi сот оның қамқоршысының талап етуi бойынша жарамсыз деп тануы мүмкiн. </w:t>
      </w:r>
    </w:p>
    <w:bookmarkEnd w:id="326"/>
    <w:bookmarkStart w:name="z898" w:id="327"/>
    <w:p>
      <w:pPr>
        <w:spacing w:after="0"/>
        <w:ind w:left="0"/>
        <w:jc w:val="both"/>
      </w:pPr>
      <w:r>
        <w:rPr>
          <w:rFonts w:ascii="Times New Roman"/>
          <w:b w:val="false"/>
          <w:i w:val="false"/>
          <w:color w:val="000000"/>
          <w:sz w:val="28"/>
        </w:rPr>
        <w:t xml:space="preserve">
      7. Әрекет қабiлеттiлiгi болғанымен, мәмiле жасаған кезде өз әрекеттерiнiң мәнiн түсiне алмайтын немесе өзiнiң не iстегенiн бiлмейтiн жағдайда болған азамат жасасқан мәмiленi сот сол азаматтың талабы бойынша, ал егер тiрi кезiнде талап етуге азаматтың мүмкiндiгi болмаса, азамат қайтыс болғаннан кейiн басқа мүдделi адамдардың талабы бойынша жарамсыз деп тануы мүмкiн. </w:t>
      </w:r>
    </w:p>
    <w:bookmarkEnd w:id="327"/>
    <w:bookmarkStart w:name="z899" w:id="328"/>
    <w:p>
      <w:pPr>
        <w:spacing w:after="0"/>
        <w:ind w:left="0"/>
        <w:jc w:val="both"/>
      </w:pPr>
      <w:r>
        <w:rPr>
          <w:rFonts w:ascii="Times New Roman"/>
          <w:b w:val="false"/>
          <w:i w:val="false"/>
          <w:color w:val="000000"/>
          <w:sz w:val="28"/>
        </w:rPr>
        <w:t xml:space="preserve">
      8. Елеулi мәнi бар жаңылысу салдарынан жасалған мәмiленi сот жаңылысу әсерiмен әрекет еткен тараптың талабы бойынша жарамсыз деп тануы мүмкiн. Мәмiленiң табиғатына, ұқсастығына немесе оны өз мақсатына пайдалану мүмкiндiгiн айтарлықтай төмендететiн мәнiнiң сапасына қатысты жаңылысудың елеулi мәнi болады. Дәлелдердегi жаңылысу кейiнге қалдыру немесе күшiн жою шарты ретiнде, мәмiленiң мазмұнына осындай дәлелдi енгiзген кезде ғана мәмiле жарамсыздығының негiзi бола алады (осы Кодекстiң 150-бабы). </w:t>
      </w:r>
    </w:p>
    <w:bookmarkEnd w:id="328"/>
    <w:p>
      <w:pPr>
        <w:spacing w:after="0"/>
        <w:ind w:left="0"/>
        <w:jc w:val="both"/>
      </w:pPr>
      <w:r>
        <w:rPr>
          <w:rFonts w:ascii="Times New Roman"/>
          <w:b w:val="false"/>
          <w:i w:val="false"/>
          <w:color w:val="000000"/>
          <w:sz w:val="28"/>
        </w:rPr>
        <w:t xml:space="preserve">
      Егер жаңылысу мәмiлеге қатысушының өрескел бейқамдығының салдары болса, не оны кәсiпкерлiк тәуекел билеген болса, сот нақты жағдайларды және мәмiлеге қатысушы екiншi жақтың мүдделерiн ескере отырып, мәмiленi жарамсыз деп тану туралы талаптан бас тартуға құқылы. </w:t>
      </w:r>
    </w:p>
    <w:bookmarkStart w:name="z900" w:id="329"/>
    <w:p>
      <w:pPr>
        <w:spacing w:after="0"/>
        <w:ind w:left="0"/>
        <w:jc w:val="both"/>
      </w:pPr>
      <w:r>
        <w:rPr>
          <w:rFonts w:ascii="Times New Roman"/>
          <w:b w:val="false"/>
          <w:i w:val="false"/>
          <w:color w:val="000000"/>
          <w:sz w:val="28"/>
        </w:rPr>
        <w:t xml:space="preserve">
      9. Алдау, зорлық, қорқыту ықпалымен жасалған мәмiленi, сондай-ақ басқа тарап пайдаланған жағдайларға қарағанда адам өзi үшiн мүлде тиiмсiз ауыр мән-жайлардың салдарынан жасауға мәжбүр болған мәмiленi (кiрiптарлық мәмiле) сот жәбiрленушiнiң талабы бойынша жарамсыз деп тануы мүмкiн. </w:t>
      </w:r>
    </w:p>
    <w:bookmarkEnd w:id="329"/>
    <w:bookmarkStart w:name="z901" w:id="330"/>
    <w:p>
      <w:pPr>
        <w:spacing w:after="0"/>
        <w:ind w:left="0"/>
        <w:jc w:val="both"/>
      </w:pPr>
      <w:r>
        <w:rPr>
          <w:rFonts w:ascii="Times New Roman"/>
          <w:b w:val="false"/>
          <w:i w:val="false"/>
          <w:color w:val="000000"/>
          <w:sz w:val="28"/>
        </w:rPr>
        <w:t xml:space="preserve">
      10. Бiр тарап өкiлiнiң екiншi тараппен зұлымдық ниетте келiсуi нәтижесiнде жасалған мәмiленi сот жәбiрленушi тараптың талабы бойынша жарамсыз деп тануы мүмкiн. Жәбiрленушi тарап шеккен залалды жәрдем беру тәртiбiмен өтеу (осы Кодекстiң 9-бабының 4-тармағы) терiс пиғылды өкiлге жүктелуi мүмкiн. </w:t>
      </w:r>
    </w:p>
    <w:bookmarkEnd w:id="330"/>
    <w:bookmarkStart w:name="z567" w:id="331"/>
    <w:p>
      <w:pPr>
        <w:spacing w:after="0"/>
        <w:ind w:left="0"/>
        <w:jc w:val="both"/>
      </w:pPr>
      <w:r>
        <w:rPr>
          <w:rFonts w:ascii="Times New Roman"/>
          <w:b w:val="false"/>
          <w:i w:val="false"/>
          <w:color w:val="000000"/>
          <w:sz w:val="28"/>
        </w:rPr>
        <w:t>
      11. Заңды тұлғаның осы Кодексте, Қазақстан Республикасының өзге де заңнамалық актiлерiнде немесе құрылтай құжаттарында нақты шектелген қызмет мақсаттарына қайшы келетiн етiп, не оның органының жарғылық құзыретiн бұза отырып жасасқан мәмiлесi, егер мәмiледегi басқа тараптың мұндай бұзушылықтар туралы бiлгенi немесе бiлуге тиiс болғаны дәлелденсе, заңды тұлғаның немесе оның құрылтайшысының (қатысушысының) мүлiк иесiнiң талап қоюы бойынша жарамсыз деп танылуы мүмкiн.</w:t>
      </w:r>
    </w:p>
    <w:bookmarkEnd w:id="331"/>
    <w:bookmarkStart w:name="z902" w:id="332"/>
    <w:p>
      <w:pPr>
        <w:spacing w:after="0"/>
        <w:ind w:left="0"/>
        <w:jc w:val="both"/>
      </w:pPr>
      <w:r>
        <w:rPr>
          <w:rFonts w:ascii="Times New Roman"/>
          <w:b w:val="false"/>
          <w:i w:val="false"/>
          <w:color w:val="000000"/>
          <w:sz w:val="28"/>
        </w:rPr>
        <w:t xml:space="preserve">
      12. Осы баптың 3, 5-тармақтарында көзделген мәмiлелер жас балалардың немесе әрекет қабiлеттiлiгi жоқ адамдардың заңды өкілдерінің талабы бойынша, егер олар аталған адамдардың пайдасына жасалған болса, сот шешiмiмен жарамды деп танылуы мүмкiн.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өзгерістер енгiзiлдi - ҚР 1998.03.02 № </w:t>
      </w:r>
      <w:r>
        <w:rPr>
          <w:rFonts w:ascii="Times New Roman"/>
          <w:b w:val="false"/>
          <w:i w:val="false"/>
          <w:color w:val="000000"/>
          <w:sz w:val="28"/>
        </w:rPr>
        <w:t>211</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1" w:id="333"/>
    <w:p>
      <w:pPr>
        <w:spacing w:after="0"/>
        <w:ind w:left="0"/>
        <w:jc w:val="left"/>
      </w:pPr>
      <w:r>
        <w:rPr>
          <w:rFonts w:ascii="Times New Roman"/>
          <w:b/>
          <w:i w:val="false"/>
          <w:color w:val="000000"/>
        </w:rPr>
        <w:t xml:space="preserve"> 160-бап. Жалған немесе қулықпен жасалған мәмiлелер </w:t>
      </w:r>
    </w:p>
    <w:bookmarkEnd w:id="333"/>
    <w:bookmarkStart w:name="z903" w:id="334"/>
    <w:p>
      <w:pPr>
        <w:spacing w:after="0"/>
        <w:ind w:left="0"/>
        <w:jc w:val="both"/>
      </w:pPr>
      <w:r>
        <w:rPr>
          <w:rFonts w:ascii="Times New Roman"/>
          <w:b w:val="false"/>
          <w:i w:val="false"/>
          <w:color w:val="000000"/>
          <w:sz w:val="28"/>
        </w:rPr>
        <w:t>
      1. Оған тиісті құқықтық салдарлар жасау ниетінсіз, тек алдау үшін жасалған мәмілені (жалған мәмілені) сот мүдделі тұлғаның, тиісті мемлекеттік органның немесе прокурордың талап арызы бойынша жарамсыз деп таниды.</w:t>
      </w:r>
    </w:p>
    <w:bookmarkEnd w:id="334"/>
    <w:bookmarkStart w:name="z904" w:id="335"/>
    <w:p>
      <w:pPr>
        <w:spacing w:after="0"/>
        <w:ind w:left="0"/>
        <w:jc w:val="both"/>
      </w:pPr>
      <w:r>
        <w:rPr>
          <w:rFonts w:ascii="Times New Roman"/>
          <w:b w:val="false"/>
          <w:i w:val="false"/>
          <w:color w:val="000000"/>
          <w:sz w:val="28"/>
        </w:rPr>
        <w:t>
      2. Егер мәмiле екiншi бiр мәмiленi (қулықпен) бүркемелеу мақсатымен жасалса, тараптар шын мәнiнде ойлаған мәмiлеге қатысты ережелер қолданылады.</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2" w:id="336"/>
    <w:p>
      <w:pPr>
        <w:spacing w:after="0"/>
        <w:ind w:left="0"/>
        <w:jc w:val="left"/>
      </w:pPr>
      <w:r>
        <w:rPr>
          <w:rFonts w:ascii="Times New Roman"/>
          <w:b/>
          <w:i w:val="false"/>
          <w:color w:val="000000"/>
        </w:rPr>
        <w:t xml:space="preserve"> 161-бап. Мәмiленiң бiр бөлiгi жарамсыздығының салдары </w:t>
      </w:r>
    </w:p>
    <w:bookmarkEnd w:id="336"/>
    <w:p>
      <w:pPr>
        <w:spacing w:after="0"/>
        <w:ind w:left="0"/>
        <w:jc w:val="both"/>
      </w:pPr>
      <w:r>
        <w:rPr>
          <w:rFonts w:ascii="Times New Roman"/>
          <w:b w:val="false"/>
          <w:i w:val="false"/>
          <w:color w:val="000000"/>
          <w:sz w:val="28"/>
        </w:rPr>
        <w:t xml:space="preserve">
      Егер мәмiленi оның жарамсыз бөлiгiн енгiзбей-ақ жасауға болар едi деп ойлау мүмкiн болса, мәмiленiң бiр бөлiгiнiң жарамсыздығы оның басқа бөлiктерiнiң жарамсыз болуына әкелiп соқтырмайды. </w:t>
      </w:r>
    </w:p>
    <w:bookmarkStart w:name="z183" w:id="337"/>
    <w:p>
      <w:pPr>
        <w:spacing w:after="0"/>
        <w:ind w:left="0"/>
        <w:jc w:val="left"/>
      </w:pPr>
      <w:r>
        <w:rPr>
          <w:rFonts w:ascii="Times New Roman"/>
          <w:b/>
          <w:i w:val="false"/>
          <w:color w:val="000000"/>
        </w:rPr>
        <w:t xml:space="preserve"> 162-бап. Жарамсыз мәмiлелер бойынша талап қою мерзiмдерi </w:t>
      </w:r>
    </w:p>
    <w:bookmarkEnd w:id="337"/>
    <w:bookmarkStart w:name="z905" w:id="338"/>
    <w:p>
      <w:pPr>
        <w:spacing w:after="0"/>
        <w:ind w:left="0"/>
        <w:jc w:val="both"/>
      </w:pPr>
      <w:r>
        <w:rPr>
          <w:rFonts w:ascii="Times New Roman"/>
          <w:b w:val="false"/>
          <w:i w:val="false"/>
          <w:color w:val="ff0000"/>
          <w:sz w:val="28"/>
        </w:rPr>
        <w:t xml:space="preserve">
      1. Алып тасталды- ҚР 1998.03.02 № </w:t>
      </w:r>
      <w:r>
        <w:rPr>
          <w:rFonts w:ascii="Times New Roman"/>
          <w:b w:val="false"/>
          <w:i w:val="false"/>
          <w:color w:val="ff0000"/>
          <w:sz w:val="28"/>
        </w:rPr>
        <w:t>211</w:t>
      </w:r>
      <w:r>
        <w:rPr>
          <w:rFonts w:ascii="Times New Roman"/>
          <w:b w:val="false"/>
          <w:i w:val="false"/>
          <w:color w:val="ff0000"/>
          <w:sz w:val="28"/>
        </w:rPr>
        <w:t xml:space="preserve"> Заңымен.</w:t>
      </w:r>
    </w:p>
    <w:bookmarkEnd w:id="338"/>
    <w:bookmarkStart w:name="z906" w:id="339"/>
    <w:p>
      <w:pPr>
        <w:spacing w:after="0"/>
        <w:ind w:left="0"/>
        <w:jc w:val="both"/>
      </w:pPr>
      <w:r>
        <w:rPr>
          <w:rFonts w:ascii="Times New Roman"/>
          <w:b w:val="false"/>
          <w:i w:val="false"/>
          <w:color w:val="000000"/>
          <w:sz w:val="28"/>
        </w:rPr>
        <w:t xml:space="preserve">
      2. Осы Кодекстiң 159-бабының 9 және 10-тармақтарында көзделген негiздер бойынша мәмiленiң жарамсыздығына байланысты даулар бойынша талап мерзiмi зорлық немесе қорқыту ықпалымен мәмiле жасалып, сол зорлық немесе қорқыту тоқтатылған күннен бастап не талап қоюшы мәмiленi жарамсыз деп тануға негiз болып табылатын өзге де мән-жайларды бiлген немесе бiлуге тиiс болған күннен бастап бiр жыл болады. </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162-бапқа өзгеріс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84" w:id="340"/>
    <w:p>
      <w:pPr>
        <w:spacing w:after="0"/>
        <w:ind w:left="0"/>
        <w:jc w:val="left"/>
      </w:pPr>
      <w:r>
        <w:rPr>
          <w:rFonts w:ascii="Times New Roman"/>
          <w:b/>
          <w:i w:val="false"/>
          <w:color w:val="000000"/>
        </w:rPr>
        <w:t xml:space="preserve"> 5-тарау. Өкілдік және сенімхат</w:t>
      </w:r>
    </w:p>
    <w:bookmarkEnd w:id="340"/>
    <w:bookmarkStart w:name="z185" w:id="341"/>
    <w:p>
      <w:pPr>
        <w:spacing w:after="0"/>
        <w:ind w:left="0"/>
        <w:jc w:val="left"/>
      </w:pPr>
      <w:r>
        <w:rPr>
          <w:rFonts w:ascii="Times New Roman"/>
          <w:b/>
          <w:i w:val="false"/>
          <w:color w:val="000000"/>
        </w:rPr>
        <w:t xml:space="preserve"> 163-бап. Өкiлдiк </w:t>
      </w:r>
    </w:p>
    <w:bookmarkEnd w:id="341"/>
    <w:bookmarkStart w:name="z907" w:id="342"/>
    <w:p>
      <w:pPr>
        <w:spacing w:after="0"/>
        <w:ind w:left="0"/>
        <w:jc w:val="both"/>
      </w:pPr>
      <w:r>
        <w:rPr>
          <w:rFonts w:ascii="Times New Roman"/>
          <w:b w:val="false"/>
          <w:i w:val="false"/>
          <w:color w:val="000000"/>
          <w:sz w:val="28"/>
        </w:rPr>
        <w:t xml:space="preserve">
      1. Басқа адамның (өкiлдiк берушiнiң) атынан бiр адамның (өкiлдiң) сенiмхатқа, заңдарға, сот шешiмiне не әкiмшiлiк құжатқа негiзделген өкiлеттiгi күшiмен жасаған мәмiлесi өкiлдiк берушiнiң азаматтық құқықтары мен мiндеттерiн тiкелей туғызады, өзгертедi және тоқтатады. </w:t>
      </w:r>
    </w:p>
    <w:bookmarkEnd w:id="342"/>
    <w:p>
      <w:pPr>
        <w:spacing w:after="0"/>
        <w:ind w:left="0"/>
        <w:jc w:val="both"/>
      </w:pPr>
      <w:r>
        <w:rPr>
          <w:rFonts w:ascii="Times New Roman"/>
          <w:b w:val="false"/>
          <w:i w:val="false"/>
          <w:color w:val="000000"/>
          <w:sz w:val="28"/>
        </w:rPr>
        <w:t xml:space="preserve">
      Өкiлеттiк өкiлдiң (бөлшек сауда жүйесiндегi сатушы, кассир және т.б.) әрекет жасаған жағдайынан да көрiнуi мүмкiн. </w:t>
      </w:r>
    </w:p>
    <w:bookmarkStart w:name="z908" w:id="343"/>
    <w:p>
      <w:pPr>
        <w:spacing w:after="0"/>
        <w:ind w:left="0"/>
        <w:jc w:val="both"/>
      </w:pPr>
      <w:r>
        <w:rPr>
          <w:rFonts w:ascii="Times New Roman"/>
          <w:b w:val="false"/>
          <w:i w:val="false"/>
          <w:color w:val="000000"/>
          <w:sz w:val="28"/>
        </w:rPr>
        <w:t xml:space="preserve">
      2. Өкiл жасаған мәмiле бойынша тiкелей өкiлдiк берушiде құқықтар мен мiндеттер пайда болады. </w:t>
      </w:r>
    </w:p>
    <w:bookmarkEnd w:id="343"/>
    <w:bookmarkStart w:name="z909" w:id="344"/>
    <w:p>
      <w:pPr>
        <w:spacing w:after="0"/>
        <w:ind w:left="0"/>
        <w:jc w:val="both"/>
      </w:pPr>
      <w:r>
        <w:rPr>
          <w:rFonts w:ascii="Times New Roman"/>
          <w:b w:val="false"/>
          <w:i w:val="false"/>
          <w:color w:val="000000"/>
          <w:sz w:val="28"/>
        </w:rPr>
        <w:t>
      3. Өкіл жеке өзіне қатысты да, сонымен бірге өзі өкілі болып табылатын басқа адамға қатысты да өкілдік берушінің атынан мәмілелер жасай алмайды.</w:t>
      </w:r>
    </w:p>
    <w:bookmarkEnd w:id="344"/>
    <w:p>
      <w:pPr>
        <w:spacing w:after="0"/>
        <w:ind w:left="0"/>
        <w:jc w:val="both"/>
      </w:pPr>
      <w:r>
        <w:rPr>
          <w:rFonts w:ascii="Times New Roman"/>
          <w:b w:val="false"/>
          <w:i w:val="false"/>
          <w:color w:val="000000"/>
          <w:sz w:val="28"/>
        </w:rPr>
        <w:t>
      Бұл қағида коммерциялық өкілдікке қолданылмайды.</w:t>
      </w:r>
    </w:p>
    <w:bookmarkStart w:name="z910" w:id="345"/>
    <w:p>
      <w:pPr>
        <w:spacing w:after="0"/>
        <w:ind w:left="0"/>
        <w:jc w:val="both"/>
      </w:pPr>
      <w:r>
        <w:rPr>
          <w:rFonts w:ascii="Times New Roman"/>
          <w:b w:val="false"/>
          <w:i w:val="false"/>
          <w:color w:val="000000"/>
          <w:sz w:val="28"/>
        </w:rPr>
        <w:t xml:space="preserve">
      4. Басқалардың мүдделерi үшiн болса да өз атынан әрекет ететiн адамдар (коммерциялық делдалдар, мұрагерлiк кезiнде өсиеттi орындау тапсырылған адамдар және т.б.), сондай-ақ болашақта жасалуы мүмкiн мәмiлелерге қатысты келiссөз жүргiзуге уәкiлдiк берiлген адамдар өкiлдер болмайды. </w:t>
      </w:r>
    </w:p>
    <w:bookmarkEnd w:id="345"/>
    <w:bookmarkStart w:name="z911" w:id="346"/>
    <w:p>
      <w:pPr>
        <w:spacing w:after="0"/>
        <w:ind w:left="0"/>
        <w:jc w:val="both"/>
      </w:pPr>
      <w:r>
        <w:rPr>
          <w:rFonts w:ascii="Times New Roman"/>
          <w:b w:val="false"/>
          <w:i w:val="false"/>
          <w:color w:val="000000"/>
          <w:sz w:val="28"/>
        </w:rPr>
        <w:t>
      5. Сипаты жөнiнен тек жеке өзi ғана жасауға болатын мәмiленi, сондай-ақ заң құжаттарында көзделген реттердегi басқа да мәмiлелердi өкiл арқылы жасауға жол берiлмейдi.</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86" w:id="347"/>
    <w:p>
      <w:pPr>
        <w:spacing w:after="0"/>
        <w:ind w:left="0"/>
        <w:jc w:val="left"/>
      </w:pPr>
      <w:r>
        <w:rPr>
          <w:rFonts w:ascii="Times New Roman"/>
          <w:b/>
          <w:i w:val="false"/>
          <w:color w:val="000000"/>
        </w:rPr>
        <w:t xml:space="preserve"> 164-бап. Әрекет қабiлеттiгi жоқ адамдар үшiн өкiлдiк </w:t>
      </w:r>
    </w:p>
    <w:bookmarkEnd w:id="347"/>
    <w:bookmarkStart w:name="z912" w:id="348"/>
    <w:p>
      <w:pPr>
        <w:spacing w:after="0"/>
        <w:ind w:left="0"/>
        <w:jc w:val="both"/>
      </w:pPr>
      <w:r>
        <w:rPr>
          <w:rFonts w:ascii="Times New Roman"/>
          <w:b w:val="false"/>
          <w:i w:val="false"/>
          <w:color w:val="000000"/>
          <w:sz w:val="28"/>
        </w:rPr>
        <w:t>
      Әрекет қабiлеттiгi жоқ азаматтардың атынан мәмiлелердi олардың заңды өкiлдерi жасайды.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87" w:id="349"/>
    <w:p>
      <w:pPr>
        <w:spacing w:after="0"/>
        <w:ind w:left="0"/>
        <w:jc w:val="left"/>
      </w:pPr>
      <w:r>
        <w:rPr>
          <w:rFonts w:ascii="Times New Roman"/>
          <w:b/>
          <w:i w:val="false"/>
          <w:color w:val="000000"/>
        </w:rPr>
        <w:t xml:space="preserve"> 165-бап. Өкiлеттiгi жоқ өкiлдiк </w:t>
      </w:r>
    </w:p>
    <w:bookmarkEnd w:id="349"/>
    <w:p>
      <w:pPr>
        <w:spacing w:after="0"/>
        <w:ind w:left="0"/>
        <w:jc w:val="both"/>
      </w:pPr>
      <w:r>
        <w:rPr>
          <w:rFonts w:ascii="Times New Roman"/>
          <w:b w:val="false"/>
          <w:i w:val="false"/>
          <w:color w:val="000000"/>
          <w:sz w:val="28"/>
        </w:rPr>
        <w:t xml:space="preserve">
      Мәмiле жасауға уәкiлдiк берiлмеген адамның басқа адам атынан немесе өкiлеттiгiн асыра пайдаланып жасаған мәмiлесi өкiлдiк берушi осы мәмiленi кейiннен мақұлдаған ретте ғана ол үшiн азаматтық құқықтар мен мiндеттердi туғызады, өзгертедi және тоқтатады. </w:t>
      </w:r>
    </w:p>
    <w:p>
      <w:pPr>
        <w:spacing w:after="0"/>
        <w:ind w:left="0"/>
        <w:jc w:val="both"/>
      </w:pPr>
      <w:r>
        <w:rPr>
          <w:rFonts w:ascii="Times New Roman"/>
          <w:b w:val="false"/>
          <w:i w:val="false"/>
          <w:color w:val="000000"/>
          <w:sz w:val="28"/>
        </w:rPr>
        <w:t xml:space="preserve">
      Өкiлдiк берушiнiң кейiннен мақұлдауы мәмiленi оның жасалған кезiнен бастап жарамды етедi. </w:t>
      </w:r>
    </w:p>
    <w:bookmarkStart w:name="z188" w:id="350"/>
    <w:p>
      <w:pPr>
        <w:spacing w:after="0"/>
        <w:ind w:left="0"/>
        <w:jc w:val="left"/>
      </w:pPr>
      <w:r>
        <w:rPr>
          <w:rFonts w:ascii="Times New Roman"/>
          <w:b/>
          <w:i w:val="false"/>
          <w:color w:val="000000"/>
        </w:rPr>
        <w:t xml:space="preserve"> 166-бап. Коммерциялық өкiлдiк </w:t>
      </w:r>
    </w:p>
    <w:bookmarkEnd w:id="350"/>
    <w:bookmarkStart w:name="z913" w:id="351"/>
    <w:p>
      <w:pPr>
        <w:spacing w:after="0"/>
        <w:ind w:left="0"/>
        <w:jc w:val="both"/>
      </w:pPr>
      <w:r>
        <w:rPr>
          <w:rFonts w:ascii="Times New Roman"/>
          <w:b w:val="false"/>
          <w:i w:val="false"/>
          <w:color w:val="000000"/>
          <w:sz w:val="28"/>
        </w:rPr>
        <w:t xml:space="preserve">
      1. Кәсiпкерлер шарт жасасқан кезде олардың атынан үнемi және дербес өкiлдiк етушi адам (коммерциялық өкiл) өкiлдiң өкiлеттiгi көрсетiлетiн жазбаша шарт негiзiнде, ал ол көрсетiлмеген жағдайда - сенiмхат негiзiнде де әрекет жасайды. </w:t>
      </w:r>
    </w:p>
    <w:bookmarkEnd w:id="351"/>
    <w:bookmarkStart w:name="z914" w:id="352"/>
    <w:p>
      <w:pPr>
        <w:spacing w:after="0"/>
        <w:ind w:left="0"/>
        <w:jc w:val="both"/>
      </w:pPr>
      <w:r>
        <w:rPr>
          <w:rFonts w:ascii="Times New Roman"/>
          <w:b w:val="false"/>
          <w:i w:val="false"/>
          <w:color w:val="000000"/>
          <w:sz w:val="28"/>
        </w:rPr>
        <w:t xml:space="preserve">
      2. Коммерциялық өкiл сонымен бiр мезгiлде өзiнiң қатысуымен жасалатын шарттың түрлi тараптарының мүдделерiн бiлдiре алады. Бұл орайда ол өзiне берiлген тапсырмаларды кәдiмгi кәсiпкердiң ыждағаттылығымен орындауға мiндеттi. </w:t>
      </w:r>
    </w:p>
    <w:bookmarkEnd w:id="352"/>
    <w:bookmarkStart w:name="z915" w:id="353"/>
    <w:p>
      <w:pPr>
        <w:spacing w:after="0"/>
        <w:ind w:left="0"/>
        <w:jc w:val="both"/>
      </w:pPr>
      <w:r>
        <w:rPr>
          <w:rFonts w:ascii="Times New Roman"/>
          <w:b w:val="false"/>
          <w:i w:val="false"/>
          <w:color w:val="000000"/>
          <w:sz w:val="28"/>
        </w:rPr>
        <w:t xml:space="preserve">
      3. Коммерциялық өкiл келiсiлген сыйақыны және өзi тапсырмаларды орындаған кезде жұмсаған шығындарын, егер өздерiнiң арасындағы келiсiмде өзгеше көзделмесе, шарт тараптарынан тең мөлшерде төлеудi талап етуге құқылы. </w:t>
      </w:r>
    </w:p>
    <w:bookmarkEnd w:id="353"/>
    <w:bookmarkStart w:name="z916" w:id="354"/>
    <w:p>
      <w:pPr>
        <w:spacing w:after="0"/>
        <w:ind w:left="0"/>
        <w:jc w:val="both"/>
      </w:pPr>
      <w:r>
        <w:rPr>
          <w:rFonts w:ascii="Times New Roman"/>
          <w:b w:val="false"/>
          <w:i w:val="false"/>
          <w:color w:val="000000"/>
          <w:sz w:val="28"/>
        </w:rPr>
        <w:t xml:space="preserve">
      4. Коммерциялық өкiл өзiне белгiлi болған сауда мәмiлелерi туралы мәлiметтердi өзiне берiлген тапсырманы орындағаннан кейiн де құпия сақтауға мiндеттi. </w:t>
      </w:r>
    </w:p>
    <w:bookmarkEnd w:id="354"/>
    <w:bookmarkStart w:name="z917" w:id="355"/>
    <w:p>
      <w:pPr>
        <w:spacing w:after="0"/>
        <w:ind w:left="0"/>
        <w:jc w:val="both"/>
      </w:pPr>
      <w:r>
        <w:rPr>
          <w:rFonts w:ascii="Times New Roman"/>
          <w:b w:val="false"/>
          <w:i w:val="false"/>
          <w:color w:val="000000"/>
          <w:sz w:val="28"/>
        </w:rPr>
        <w:t xml:space="preserve">
      5. Кәсiпкерлiк қызметтiң жекелеген салаларындағы коммерциялық өкiлдiктiң ерекшелiктерi заңмен белгiленедi. </w:t>
      </w:r>
    </w:p>
    <w:bookmarkEnd w:id="355"/>
    <w:bookmarkStart w:name="z189" w:id="356"/>
    <w:p>
      <w:pPr>
        <w:spacing w:after="0"/>
        <w:ind w:left="0"/>
        <w:jc w:val="left"/>
      </w:pPr>
      <w:r>
        <w:rPr>
          <w:rFonts w:ascii="Times New Roman"/>
          <w:b/>
          <w:i w:val="false"/>
          <w:color w:val="000000"/>
        </w:rPr>
        <w:t xml:space="preserve"> 167-бап. Сенiмхат</w:t>
      </w:r>
    </w:p>
    <w:bookmarkEnd w:id="356"/>
    <w:bookmarkStart w:name="z918" w:id="357"/>
    <w:p>
      <w:pPr>
        <w:spacing w:after="0"/>
        <w:ind w:left="0"/>
        <w:jc w:val="both"/>
      </w:pPr>
      <w:r>
        <w:rPr>
          <w:rFonts w:ascii="Times New Roman"/>
          <w:b w:val="false"/>
          <w:i w:val="false"/>
          <w:color w:val="000000"/>
          <w:sz w:val="28"/>
        </w:rPr>
        <w:t xml:space="preserve">
      1. Бiр адамның (сенiм бiлдiрушiнiң) өз атынан өкiлдiк ету үшiн екiншi адамға (сенiм бiлдiрген) берген жазбаша уәкiлдiгi сенiмхат деп танылады. </w:t>
      </w:r>
    </w:p>
    <w:bookmarkEnd w:id="357"/>
    <w:bookmarkStart w:name="z919" w:id="358"/>
    <w:p>
      <w:pPr>
        <w:spacing w:after="0"/>
        <w:ind w:left="0"/>
        <w:jc w:val="both"/>
      </w:pPr>
      <w:r>
        <w:rPr>
          <w:rFonts w:ascii="Times New Roman"/>
          <w:b w:val="false"/>
          <w:i w:val="false"/>
          <w:color w:val="000000"/>
          <w:sz w:val="28"/>
        </w:rPr>
        <w:t xml:space="preserve">
      2. Мүлiкке билiк жасауға және нотариаттың куәландыруын талап ететiн мәмiлелер жасауға берiлетiн сенiмхатты, егер заң құжаттарында өзгеше белгiленбесе, нотариат куәландыруға тиiс. </w:t>
      </w:r>
    </w:p>
    <w:bookmarkEnd w:id="358"/>
    <w:bookmarkStart w:name="z920" w:id="359"/>
    <w:p>
      <w:pPr>
        <w:spacing w:after="0"/>
        <w:ind w:left="0"/>
        <w:jc w:val="both"/>
      </w:pPr>
      <w:r>
        <w:rPr>
          <w:rFonts w:ascii="Times New Roman"/>
          <w:b w:val="false"/>
          <w:i w:val="false"/>
          <w:color w:val="000000"/>
          <w:sz w:val="28"/>
        </w:rPr>
        <w:t xml:space="preserve">
      3. Нотариат куәландырған сенiмхаттарға: </w:t>
      </w:r>
    </w:p>
    <w:bookmarkEnd w:id="359"/>
    <w:bookmarkStart w:name="z921" w:id="360"/>
    <w:p>
      <w:pPr>
        <w:spacing w:after="0"/>
        <w:ind w:left="0"/>
        <w:jc w:val="both"/>
      </w:pPr>
      <w:r>
        <w:rPr>
          <w:rFonts w:ascii="Times New Roman"/>
          <w:b w:val="false"/>
          <w:i w:val="false"/>
          <w:color w:val="000000"/>
          <w:sz w:val="28"/>
        </w:rPr>
        <w:t xml:space="preserve">
      1) госпитальдарда, санаторийлер мен басқа әскери-емдеу мекемелерiнде емделiп жатқан әскери қызметшiлердiң және өзге де адамдардың осы госпитальдардың, санаторийлер мен басқа әскери-емдеу мекемелерiнiң бастықтары, медицина бөлiмi жөнiндегi орынбасарлары, аға және кезекшi дәрiгерлерi куәландырған сенiмхаттар; </w:t>
      </w:r>
    </w:p>
    <w:bookmarkEnd w:id="360"/>
    <w:bookmarkStart w:name="z922" w:id="361"/>
    <w:p>
      <w:pPr>
        <w:spacing w:after="0"/>
        <w:ind w:left="0"/>
        <w:jc w:val="both"/>
      </w:pPr>
      <w:r>
        <w:rPr>
          <w:rFonts w:ascii="Times New Roman"/>
          <w:b w:val="false"/>
          <w:i w:val="false"/>
          <w:color w:val="000000"/>
          <w:sz w:val="28"/>
        </w:rPr>
        <w:t xml:space="preserve">
      2) мемлекеттiк нотариалдық кеңселер мен басқа да нотариалдық әрекет жасайтын органдары жоқ әскери бөлiмдер, құрамалар, мекемелер және әскери-оқу орындары орналасқан мекендердегi осы бөлiмдердiң, құрамалардың, мекемелердiң, оқу орындарының командирлерi (бастықтары) куәландырған әскери қызметшiлердiң сенiмхаттары, сондай-ақ жұмысшылар мен қызметшiлердiң, олардың отбасы мүшелерi мен әскери қызметшiлер отбасы мүшелерiнiң сенiмхаттары; </w:t>
      </w:r>
    </w:p>
    <w:bookmarkEnd w:id="361"/>
    <w:bookmarkStart w:name="z923" w:id="362"/>
    <w:p>
      <w:pPr>
        <w:spacing w:after="0"/>
        <w:ind w:left="0"/>
        <w:jc w:val="both"/>
      </w:pPr>
      <w:r>
        <w:rPr>
          <w:rFonts w:ascii="Times New Roman"/>
          <w:b w:val="false"/>
          <w:i w:val="false"/>
          <w:color w:val="000000"/>
          <w:sz w:val="28"/>
        </w:rPr>
        <w:t xml:space="preserve">
      3) бас бостандығынан айыру орындарындағы адамдардың бас бостандығынан айыру орындарының бастықтары куәландырған сенiмхаттары; </w:t>
      </w:r>
    </w:p>
    <w:bookmarkEnd w:id="362"/>
    <w:bookmarkStart w:name="z924" w:id="363"/>
    <w:p>
      <w:pPr>
        <w:spacing w:after="0"/>
        <w:ind w:left="0"/>
        <w:jc w:val="both"/>
      </w:pPr>
      <w:r>
        <w:rPr>
          <w:rFonts w:ascii="Times New Roman"/>
          <w:b w:val="false"/>
          <w:i w:val="false"/>
          <w:color w:val="000000"/>
          <w:sz w:val="28"/>
        </w:rPr>
        <w:t>
      4) халықты әлеуметтiк қорғау мекемелерiндегi кәмелетке толған әрекет қабiлеттiгi бар азаматтардың осы мекеменiң немесе тиiстi халықты әлеуметтiк қорғау органдарының басшысы куәландырған сенiмхаттары;</w:t>
      </w:r>
    </w:p>
    <w:bookmarkEnd w:id="363"/>
    <w:bookmarkStart w:name="z925" w:id="364"/>
    <w:p>
      <w:pPr>
        <w:spacing w:after="0"/>
        <w:ind w:left="0"/>
        <w:jc w:val="both"/>
      </w:pPr>
      <w:r>
        <w:rPr>
          <w:rFonts w:ascii="Times New Roman"/>
          <w:b w:val="false"/>
          <w:i w:val="false"/>
          <w:color w:val="000000"/>
          <w:sz w:val="28"/>
        </w:rPr>
        <w:t>
      5) тергеу изоляторларында отырған адамдардың тергеу изоляторларының бастықтары куәландырған сенімхаттары теңестіріледі.</w:t>
      </w:r>
    </w:p>
    <w:bookmarkEnd w:id="364"/>
    <w:bookmarkStart w:name="z926" w:id="365"/>
    <w:p>
      <w:pPr>
        <w:spacing w:after="0"/>
        <w:ind w:left="0"/>
        <w:jc w:val="both"/>
      </w:pPr>
      <w:r>
        <w:rPr>
          <w:rFonts w:ascii="Times New Roman"/>
          <w:b w:val="false"/>
          <w:i w:val="false"/>
          <w:color w:val="000000"/>
          <w:sz w:val="28"/>
        </w:rPr>
        <w:t xml:space="preserve">
      4. Хат-хабар, соның iшiнде ақша және сәлемдеме алуға, жалақы және азаматтар мен заңды тұлғалардан өзге де төлемдер алуға сенiмхатты сенiм бiлдiрушi тұратын республикалық маңызы бар қалалардың, астананың, аудандардың, облыстық маңызы бар қалалардың жергілікті атқарушы органдары, аудандық маңызы бар қала, кент, ауыл әкімдері, ол жұмыс iстейтiн немесе оқитын ұйым, тұрғылықты жерi бойынша тұрғын үй пайдалану ұйымы, ол емделiп жатқан тұрақты емдеу мекемесiнiң әкiмшiлiгi, сондай-ақ әскери қызметшiлерге сенiмхат берiлгенде тиiстi әскери бөлiмдердiң командованиесi куәландыруы мүмкiн. Құжат жiберудi байланыс қызметкерi жүзеге асырған кезде телеграф арқылы, сондай-ақ байланыстың басқа да түрлерi арқылы жiберiлетiн сенiмхатты байланыс органдары куәландырады. </w:t>
      </w:r>
    </w:p>
    <w:bookmarkEnd w:id="365"/>
    <w:bookmarkStart w:name="z927" w:id="366"/>
    <w:p>
      <w:pPr>
        <w:spacing w:after="0"/>
        <w:ind w:left="0"/>
        <w:jc w:val="both"/>
      </w:pPr>
      <w:r>
        <w:rPr>
          <w:rFonts w:ascii="Times New Roman"/>
          <w:b w:val="false"/>
          <w:i w:val="false"/>
          <w:color w:val="000000"/>
          <w:sz w:val="28"/>
        </w:rPr>
        <w:t xml:space="preserve">
      5. Үшiншi жақтар сенiм бiлдiрiлген адамға сенiм бiлдiрушi факсимилелiк және өзге де байланыстар бойынша, ресми байланыс органдарының қатысуынсыз жолдаған өздерiне қатысты әрекеттер жасау үшiн берiлген сенiмхатты түпнұсқа деп санауға құқылы. </w:t>
      </w:r>
    </w:p>
    <w:bookmarkEnd w:id="366"/>
    <w:bookmarkStart w:name="z928" w:id="367"/>
    <w:p>
      <w:pPr>
        <w:spacing w:after="0"/>
        <w:ind w:left="0"/>
        <w:jc w:val="both"/>
      </w:pPr>
      <w:r>
        <w:rPr>
          <w:rFonts w:ascii="Times New Roman"/>
          <w:b w:val="false"/>
          <w:i w:val="false"/>
          <w:color w:val="000000"/>
          <w:sz w:val="28"/>
        </w:rPr>
        <w:t>
      6. Заңды тұлға атынан сенiмхат оның басшысы немесе бұған оның құрылтай құжаттарымен уәкiлеттiк берiлген өзге де адамның қолы қойылып берiледi және егер Қазақстан Республикасының заңнамасына сәйкес аталған тұлғаның мөрі болуға тиіс болса, осы ұйымның мөрiмен бекемделедi.</w:t>
      </w:r>
    </w:p>
    <w:bookmarkEnd w:id="367"/>
    <w:bookmarkStart w:name="z929" w:id="368"/>
    <w:p>
      <w:pPr>
        <w:spacing w:after="0"/>
        <w:ind w:left="0"/>
        <w:jc w:val="both"/>
      </w:pPr>
      <w:r>
        <w:rPr>
          <w:rFonts w:ascii="Times New Roman"/>
          <w:b w:val="false"/>
          <w:i w:val="false"/>
          <w:color w:val="000000"/>
          <w:sz w:val="28"/>
        </w:rPr>
        <w:t xml:space="preserve">
      7. Ақша және басқа бағалы мүлiктi алуға немесе беруге мемлекеттiк органның, коммерциялық ұйым мен коммерциялық емес ұйымның атынан берiлетiн сенiмхатқа сол ұйымның бас (аға) бухгалтерi де қол қоюға тиiс. </w:t>
      </w:r>
    </w:p>
    <w:bookmarkEnd w:id="368"/>
    <w:bookmarkStart w:name="z930" w:id="369"/>
    <w:p>
      <w:pPr>
        <w:spacing w:after="0"/>
        <w:ind w:left="0"/>
        <w:jc w:val="both"/>
      </w:pPr>
      <w:r>
        <w:rPr>
          <w:rFonts w:ascii="Times New Roman"/>
          <w:b w:val="false"/>
          <w:i w:val="false"/>
          <w:color w:val="000000"/>
          <w:sz w:val="28"/>
        </w:rPr>
        <w:t xml:space="preserve">
      8. Банкiде операциялар жасауға берiлетiн сенiмхатты және сауда саласында мәмiле жасауға берiлетiн сенiмхатты беру тәртiбi мен нысаны арнайы ережелермен белгiленуi мүмкiн. </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өзгерістер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0" w:id="370"/>
    <w:p>
      <w:pPr>
        <w:spacing w:after="0"/>
        <w:ind w:left="0"/>
        <w:jc w:val="left"/>
      </w:pPr>
      <w:r>
        <w:rPr>
          <w:rFonts w:ascii="Times New Roman"/>
          <w:b/>
          <w:i w:val="false"/>
          <w:color w:val="000000"/>
        </w:rPr>
        <w:t xml:space="preserve"> 168-бап. Сенiмхат мерзiмi </w:t>
      </w:r>
    </w:p>
    <w:bookmarkEnd w:id="370"/>
    <w:bookmarkStart w:name="z931" w:id="371"/>
    <w:p>
      <w:pPr>
        <w:spacing w:after="0"/>
        <w:ind w:left="0"/>
        <w:jc w:val="both"/>
      </w:pPr>
      <w:r>
        <w:rPr>
          <w:rFonts w:ascii="Times New Roman"/>
          <w:b w:val="false"/>
          <w:i w:val="false"/>
          <w:color w:val="000000"/>
          <w:sz w:val="28"/>
        </w:rPr>
        <w:t xml:space="preserve">
      1. Сенiмхат үш жылдан аспайтын мерзiмге берiлуi мүмкiн. Егер сенiмхатта неғұрлым ұзақ мерзiм көрсетiлсе, ол үш жыл бойы, ал егер қолдану мерзiмi көрсетiлмесе, берiлген күннен бастап бiр жыл бойы жарамды болады. </w:t>
      </w:r>
    </w:p>
    <w:bookmarkEnd w:id="371"/>
    <w:bookmarkStart w:name="z932" w:id="372"/>
    <w:p>
      <w:pPr>
        <w:spacing w:after="0"/>
        <w:ind w:left="0"/>
        <w:jc w:val="both"/>
      </w:pPr>
      <w:r>
        <w:rPr>
          <w:rFonts w:ascii="Times New Roman"/>
          <w:b w:val="false"/>
          <w:i w:val="false"/>
          <w:color w:val="000000"/>
          <w:sz w:val="28"/>
        </w:rPr>
        <w:t>
      2. Берілген күні көрсетілмеген сенімхат маңызсыз болып табылады.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1" w:id="373"/>
    <w:p>
      <w:pPr>
        <w:spacing w:after="0"/>
        <w:ind w:left="0"/>
        <w:jc w:val="left"/>
      </w:pPr>
      <w:r>
        <w:rPr>
          <w:rFonts w:ascii="Times New Roman"/>
          <w:b/>
          <w:i w:val="false"/>
          <w:color w:val="000000"/>
        </w:rPr>
        <w:t xml:space="preserve"> 169-бап. Сенiм ауысуы </w:t>
      </w:r>
    </w:p>
    <w:bookmarkEnd w:id="373"/>
    <w:bookmarkStart w:name="z933" w:id="374"/>
    <w:p>
      <w:pPr>
        <w:spacing w:after="0"/>
        <w:ind w:left="0"/>
        <w:jc w:val="both"/>
      </w:pPr>
      <w:r>
        <w:rPr>
          <w:rFonts w:ascii="Times New Roman"/>
          <w:b w:val="false"/>
          <w:i w:val="false"/>
          <w:color w:val="000000"/>
          <w:sz w:val="28"/>
        </w:rPr>
        <w:t xml:space="preserve">
      1. Сенiм бiлдiрiлген адам өзiне уәкiлдiк берiлген әрекеттi өзi жасауға тиiс. Алған сенiмхат бойынша сенiм ауыстыруға уәкiлдiк берiлген не сенiм бiлдiрушiнiң мүдделерiн қорғауға мәжбүр болған ретте ғана ол осы әрекеттердi жасау сенiмiн басқа адамға аудара алады. </w:t>
      </w:r>
    </w:p>
    <w:bookmarkEnd w:id="374"/>
    <w:bookmarkStart w:name="z934" w:id="375"/>
    <w:p>
      <w:pPr>
        <w:spacing w:after="0"/>
        <w:ind w:left="0"/>
        <w:jc w:val="both"/>
      </w:pPr>
      <w:r>
        <w:rPr>
          <w:rFonts w:ascii="Times New Roman"/>
          <w:b w:val="false"/>
          <w:i w:val="false"/>
          <w:color w:val="000000"/>
          <w:sz w:val="28"/>
        </w:rPr>
        <w:t xml:space="preserve">
      2. Сенім білдірілген адамның өз өкілеттігін басқа адамға беруі жөніндегі сенімхатты, осы Кодекстің </w:t>
      </w:r>
      <w:r>
        <w:rPr>
          <w:rFonts w:ascii="Times New Roman"/>
          <w:b w:val="false"/>
          <w:i w:val="false"/>
          <w:color w:val="000000"/>
          <w:sz w:val="28"/>
        </w:rPr>
        <w:t>167-бабының</w:t>
      </w:r>
      <w:r>
        <w:rPr>
          <w:rFonts w:ascii="Times New Roman"/>
          <w:b w:val="false"/>
          <w:i w:val="false"/>
          <w:color w:val="000000"/>
          <w:sz w:val="28"/>
        </w:rPr>
        <w:t xml:space="preserve"> 4 және 6-тармақтарында көзделгеннен басқа жағдайларда, нотариат куәландыруға тиіс.</w:t>
      </w:r>
    </w:p>
    <w:bookmarkEnd w:id="375"/>
    <w:p>
      <w:pPr>
        <w:spacing w:after="0"/>
        <w:ind w:left="0"/>
        <w:jc w:val="both"/>
      </w:pPr>
      <w:r>
        <w:rPr>
          <w:rFonts w:ascii="Times New Roman"/>
          <w:b w:val="false"/>
          <w:i w:val="false"/>
          <w:color w:val="000000"/>
          <w:sz w:val="28"/>
        </w:rPr>
        <w:t>
      Сенім білдірген адам өз өкілеттігін басқа адамға толық көлемде сеніп беретін сенімхатқа бастапқы сенімхат қоса берілуге тиіс. Сенім білдірілген адам бастапқы сенімхатта көрсетілген жекелеген өкілеттіктерді басқа адамға не бірнеше адамға сеніп беретін сенімхатқа бастапқы сенімхаттың нотариат куәландырған көшірмесі қоса берілуге тиіс.</w:t>
      </w:r>
    </w:p>
    <w:bookmarkStart w:name="z935" w:id="376"/>
    <w:p>
      <w:pPr>
        <w:spacing w:after="0"/>
        <w:ind w:left="0"/>
        <w:jc w:val="both"/>
      </w:pPr>
      <w:r>
        <w:rPr>
          <w:rFonts w:ascii="Times New Roman"/>
          <w:b w:val="false"/>
          <w:i w:val="false"/>
          <w:color w:val="000000"/>
          <w:sz w:val="28"/>
        </w:rPr>
        <w:t xml:space="preserve">
      3. Сенiм ауыстыру жөнiнде берiлген сенiмхаттың қолданылу мерзiмi ол негiзге алынып берiлген алғашқы сенiмхаттың қолданылу мерзiмiнен аспауы керек. </w:t>
      </w:r>
    </w:p>
    <w:bookmarkEnd w:id="376"/>
    <w:bookmarkStart w:name="z936" w:id="377"/>
    <w:p>
      <w:pPr>
        <w:spacing w:after="0"/>
        <w:ind w:left="0"/>
        <w:jc w:val="both"/>
      </w:pPr>
      <w:r>
        <w:rPr>
          <w:rFonts w:ascii="Times New Roman"/>
          <w:b w:val="false"/>
          <w:i w:val="false"/>
          <w:color w:val="000000"/>
          <w:sz w:val="28"/>
        </w:rPr>
        <w:t>
      4. Өз өкiлеттiгiн басқа бiреуге берген сенiм бiлдiрiлген адам бұл жөнiнде сенiм бiлдiрушiнi дереу хабардар етуге және оған әлгi адам туралы, оның тұрғылықты жерi туралы қажеттi мәлiметтердi хабарлауға тиiс. Бұл мiндеттiң орындалмауынан, сенiм бiлдiрiлген адамға нақ өз әрекеттерi үшiн жауапкершiлiк жүктелетiнi сияқты, өз өкiлеттiгiн берген адамның әрекеттерi үшiн де жауапкершiлiк жүктеледi.</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92" w:id="378"/>
    <w:p>
      <w:pPr>
        <w:spacing w:after="0"/>
        <w:ind w:left="0"/>
        <w:jc w:val="left"/>
      </w:pPr>
      <w:r>
        <w:rPr>
          <w:rFonts w:ascii="Times New Roman"/>
          <w:b/>
          <w:i w:val="false"/>
          <w:color w:val="000000"/>
        </w:rPr>
        <w:t xml:space="preserve"> 170-бап. Сенiмхаттың тоқтатылуы </w:t>
      </w:r>
    </w:p>
    <w:bookmarkEnd w:id="378"/>
    <w:bookmarkStart w:name="z937" w:id="379"/>
    <w:p>
      <w:pPr>
        <w:spacing w:after="0"/>
        <w:ind w:left="0"/>
        <w:jc w:val="both"/>
      </w:pPr>
      <w:r>
        <w:rPr>
          <w:rFonts w:ascii="Times New Roman"/>
          <w:b w:val="false"/>
          <w:i w:val="false"/>
          <w:color w:val="000000"/>
          <w:sz w:val="28"/>
        </w:rPr>
        <w:t xml:space="preserve">
      1. Сенiмхаттың қолданылуы: </w:t>
      </w:r>
    </w:p>
    <w:bookmarkEnd w:id="379"/>
    <w:bookmarkStart w:name="z938" w:id="380"/>
    <w:p>
      <w:pPr>
        <w:spacing w:after="0"/>
        <w:ind w:left="0"/>
        <w:jc w:val="both"/>
      </w:pPr>
      <w:r>
        <w:rPr>
          <w:rFonts w:ascii="Times New Roman"/>
          <w:b w:val="false"/>
          <w:i w:val="false"/>
          <w:color w:val="000000"/>
          <w:sz w:val="28"/>
        </w:rPr>
        <w:t xml:space="preserve">
      1) сенiмхат мерзiмiнiң өтуi; </w:t>
      </w:r>
    </w:p>
    <w:bookmarkEnd w:id="380"/>
    <w:bookmarkStart w:name="z939" w:id="381"/>
    <w:p>
      <w:pPr>
        <w:spacing w:after="0"/>
        <w:ind w:left="0"/>
        <w:jc w:val="both"/>
      </w:pPr>
      <w:r>
        <w:rPr>
          <w:rFonts w:ascii="Times New Roman"/>
          <w:b w:val="false"/>
          <w:i w:val="false"/>
          <w:color w:val="000000"/>
          <w:sz w:val="28"/>
        </w:rPr>
        <w:t xml:space="preserve">
      2) сенiмхатта көзделген әрекеттердiң жүзеге асуы; </w:t>
      </w:r>
    </w:p>
    <w:bookmarkEnd w:id="381"/>
    <w:bookmarkStart w:name="z940" w:id="382"/>
    <w:p>
      <w:pPr>
        <w:spacing w:after="0"/>
        <w:ind w:left="0"/>
        <w:jc w:val="both"/>
      </w:pPr>
      <w:r>
        <w:rPr>
          <w:rFonts w:ascii="Times New Roman"/>
          <w:b w:val="false"/>
          <w:i w:val="false"/>
          <w:color w:val="000000"/>
          <w:sz w:val="28"/>
        </w:rPr>
        <w:t xml:space="preserve">
      3) сенiмхатты берушi адамның оның күшiн жоюы; </w:t>
      </w:r>
    </w:p>
    <w:bookmarkEnd w:id="382"/>
    <w:bookmarkStart w:name="z941" w:id="383"/>
    <w:p>
      <w:pPr>
        <w:spacing w:after="0"/>
        <w:ind w:left="0"/>
        <w:jc w:val="both"/>
      </w:pPr>
      <w:r>
        <w:rPr>
          <w:rFonts w:ascii="Times New Roman"/>
          <w:b w:val="false"/>
          <w:i w:val="false"/>
          <w:color w:val="000000"/>
          <w:sz w:val="28"/>
        </w:rPr>
        <w:t xml:space="preserve">
      4) сенiмхат берiлген адамның одан бас тартуы; </w:t>
      </w:r>
    </w:p>
    <w:bookmarkEnd w:id="383"/>
    <w:bookmarkStart w:name="z942" w:id="384"/>
    <w:p>
      <w:pPr>
        <w:spacing w:after="0"/>
        <w:ind w:left="0"/>
        <w:jc w:val="both"/>
      </w:pPr>
      <w:r>
        <w:rPr>
          <w:rFonts w:ascii="Times New Roman"/>
          <w:b w:val="false"/>
          <w:i w:val="false"/>
          <w:color w:val="000000"/>
          <w:sz w:val="28"/>
        </w:rPr>
        <w:t xml:space="preserve">
      5) өз атынан сенiмхат берген заңды тұлғаның тоқтатылуы; </w:t>
      </w:r>
    </w:p>
    <w:bookmarkEnd w:id="384"/>
    <w:bookmarkStart w:name="z943" w:id="385"/>
    <w:p>
      <w:pPr>
        <w:spacing w:after="0"/>
        <w:ind w:left="0"/>
        <w:jc w:val="both"/>
      </w:pPr>
      <w:r>
        <w:rPr>
          <w:rFonts w:ascii="Times New Roman"/>
          <w:b w:val="false"/>
          <w:i w:val="false"/>
          <w:color w:val="000000"/>
          <w:sz w:val="28"/>
        </w:rPr>
        <w:t xml:space="preserve">
      6) атына сенiмхат берiлген заңды тұлғаның таратылуы; </w:t>
      </w:r>
    </w:p>
    <w:bookmarkEnd w:id="385"/>
    <w:bookmarkStart w:name="z944" w:id="386"/>
    <w:p>
      <w:pPr>
        <w:spacing w:after="0"/>
        <w:ind w:left="0"/>
        <w:jc w:val="both"/>
      </w:pPr>
      <w:r>
        <w:rPr>
          <w:rFonts w:ascii="Times New Roman"/>
          <w:b w:val="false"/>
          <w:i w:val="false"/>
          <w:color w:val="000000"/>
          <w:sz w:val="28"/>
        </w:rPr>
        <w:t xml:space="preserve">
      7) сенiмхат берген адамның қайтыс болуы (оның ішінде қайтыс болған деп жариялануы), оның әрекет қабiлеттiгi жоқ, әрекет қабiлеттiгi шектеулi немесе хабар-ошарсыз кеттi деп танылуы; </w:t>
      </w:r>
    </w:p>
    <w:bookmarkEnd w:id="386"/>
    <w:bookmarkStart w:name="z945" w:id="387"/>
    <w:p>
      <w:pPr>
        <w:spacing w:after="0"/>
        <w:ind w:left="0"/>
        <w:jc w:val="both"/>
      </w:pPr>
      <w:r>
        <w:rPr>
          <w:rFonts w:ascii="Times New Roman"/>
          <w:b w:val="false"/>
          <w:i w:val="false"/>
          <w:color w:val="000000"/>
          <w:sz w:val="28"/>
        </w:rPr>
        <w:t xml:space="preserve">
      8) сенiмхат берiлген азаматтың қайтыс болуы (оның ішінде қайтыс болған деп жариялануы), оның әрекет қабiлеттiгi жоқ, әрекет қабiлеттiгi шектеулi немесе хабар-ошарсыз кеттi деп танылуы салдарынан тоқтатылады. </w:t>
      </w:r>
    </w:p>
    <w:bookmarkEnd w:id="387"/>
    <w:bookmarkStart w:name="z946" w:id="388"/>
    <w:p>
      <w:pPr>
        <w:spacing w:after="0"/>
        <w:ind w:left="0"/>
        <w:jc w:val="both"/>
      </w:pPr>
      <w:r>
        <w:rPr>
          <w:rFonts w:ascii="Times New Roman"/>
          <w:b w:val="false"/>
          <w:i w:val="false"/>
          <w:color w:val="000000"/>
          <w:sz w:val="28"/>
        </w:rPr>
        <w:t>
      2. Сенiмхатты берген адам сенiмхаттың немесе сенiмхатты ауыстырудың күшiн кез келген уақытта жоя алады, ал сенiмхат берiлген адам одан бас тарта алады. Бұл құқықтан бас тарту туралы келiсiм маңызсыз болады.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3" w:id="389"/>
    <w:p>
      <w:pPr>
        <w:spacing w:after="0"/>
        <w:ind w:left="0"/>
        <w:jc w:val="left"/>
      </w:pPr>
      <w:r>
        <w:rPr>
          <w:rFonts w:ascii="Times New Roman"/>
          <w:b/>
          <w:i w:val="false"/>
          <w:color w:val="000000"/>
        </w:rPr>
        <w:t xml:space="preserve"> 171-бап. Сенiмхаттың тоқтатылу салдары </w:t>
      </w:r>
    </w:p>
    <w:bookmarkEnd w:id="389"/>
    <w:bookmarkStart w:name="z947" w:id="390"/>
    <w:p>
      <w:pPr>
        <w:spacing w:after="0"/>
        <w:ind w:left="0"/>
        <w:jc w:val="both"/>
      </w:pPr>
      <w:r>
        <w:rPr>
          <w:rFonts w:ascii="Times New Roman"/>
          <w:b w:val="false"/>
          <w:i w:val="false"/>
          <w:color w:val="000000"/>
          <w:sz w:val="28"/>
        </w:rPr>
        <w:t xml:space="preserve">
      1. Сенiмхат берушi сенiмхаттың күшiн жойғандығы туралы (осы Кодекстiң 170-бабы) сенiмхат берiлген адамға, сондай-ақ сенiмхат берiлгендердiң алдында өкiлдiк ету үшiн өзiне белгiлi үшiншi жаққа хабарлауға мiндеттi. Сенiмхат осы Кодекстiң 170-бабының 5 және 7-тармақтарында көрсетiлген негiздерге сүйенiп тоқтатылған реттерде дәл сондай мiндет сенiмхат берушi адамның құқықты мирасқорларына да жүктеледi. </w:t>
      </w:r>
    </w:p>
    <w:bookmarkEnd w:id="390"/>
    <w:bookmarkStart w:name="z948" w:id="391"/>
    <w:p>
      <w:pPr>
        <w:spacing w:after="0"/>
        <w:ind w:left="0"/>
        <w:jc w:val="both"/>
      </w:pPr>
      <w:r>
        <w:rPr>
          <w:rFonts w:ascii="Times New Roman"/>
          <w:b w:val="false"/>
          <w:i w:val="false"/>
          <w:color w:val="000000"/>
          <w:sz w:val="28"/>
        </w:rPr>
        <w:t xml:space="preserve">
      2. Сенiмхат берiлген адамға сенiмхаттың тоқтатылғанын бiлгенге дейiн немесе бiлуге тиiс болған кезге дейiн оның жасаған әрекеттерi нәтижесiнде пайда болған құқықтар мен мiндеттер сенiмхатты берген адам және оның құқықты мирасқорлары үшiн үшiншi жақтарға қатысты күшiн сақтайды. Егер үшiншi жақ сенiмхаттың тоқтатылғанын бiлсе немесе бiлуге тиiс болса бұл ереже қолданылмайды. </w:t>
      </w:r>
    </w:p>
    <w:bookmarkEnd w:id="391"/>
    <w:bookmarkStart w:name="z949" w:id="392"/>
    <w:p>
      <w:pPr>
        <w:spacing w:after="0"/>
        <w:ind w:left="0"/>
        <w:jc w:val="both"/>
      </w:pPr>
      <w:r>
        <w:rPr>
          <w:rFonts w:ascii="Times New Roman"/>
          <w:b w:val="false"/>
          <w:i w:val="false"/>
          <w:color w:val="000000"/>
          <w:sz w:val="28"/>
        </w:rPr>
        <w:t xml:space="preserve">
      3. Сенiмхат берiлген адам немесе оның құқықты мирасқоры сенiмхат тоқтатылысымен оны дереу қайтаруға тиiс. </w:t>
      </w:r>
    </w:p>
    <w:bookmarkEnd w:id="392"/>
    <w:bookmarkStart w:name="z950" w:id="393"/>
    <w:p>
      <w:pPr>
        <w:spacing w:after="0"/>
        <w:ind w:left="0"/>
        <w:jc w:val="both"/>
      </w:pPr>
      <w:r>
        <w:rPr>
          <w:rFonts w:ascii="Times New Roman"/>
          <w:b w:val="false"/>
          <w:i w:val="false"/>
          <w:color w:val="000000"/>
          <w:sz w:val="28"/>
        </w:rPr>
        <w:t xml:space="preserve">
      4. Сенiмхаттың тоқтатылуына байланысты осы сенiмхат бойынша басқа адамға өкiлеттiк беру де (сенiм ауысуы) күшiн жояды. </w:t>
      </w:r>
    </w:p>
    <w:bookmarkEnd w:id="393"/>
    <w:bookmarkStart w:name="z194" w:id="394"/>
    <w:p>
      <w:pPr>
        <w:spacing w:after="0"/>
        <w:ind w:left="0"/>
        <w:jc w:val="left"/>
      </w:pPr>
      <w:r>
        <w:rPr>
          <w:rFonts w:ascii="Times New Roman"/>
          <w:b/>
          <w:i w:val="false"/>
          <w:color w:val="000000"/>
        </w:rPr>
        <w:t xml:space="preserve"> 6-тарау. Мерзімдерді есептеу</w:t>
      </w:r>
    </w:p>
    <w:bookmarkEnd w:id="394"/>
    <w:bookmarkStart w:name="z195" w:id="395"/>
    <w:p>
      <w:pPr>
        <w:spacing w:after="0"/>
        <w:ind w:left="0"/>
        <w:jc w:val="left"/>
      </w:pPr>
      <w:r>
        <w:rPr>
          <w:rFonts w:ascii="Times New Roman"/>
          <w:b/>
          <w:i w:val="false"/>
          <w:color w:val="000000"/>
        </w:rPr>
        <w:t xml:space="preserve"> 172-бап. Мерзiм белгiлеу </w:t>
      </w:r>
    </w:p>
    <w:bookmarkEnd w:id="395"/>
    <w:bookmarkStart w:name="z951" w:id="396"/>
    <w:p>
      <w:pPr>
        <w:spacing w:after="0"/>
        <w:ind w:left="0"/>
        <w:jc w:val="both"/>
      </w:pPr>
      <w:r>
        <w:rPr>
          <w:rFonts w:ascii="Times New Roman"/>
          <w:b w:val="false"/>
          <w:i w:val="false"/>
          <w:color w:val="000000"/>
          <w:sz w:val="28"/>
        </w:rPr>
        <w:t xml:space="preserve">
      1. Заңдармен, мәмiлемен белгiленген не сот тағайындайтын мерзiм күнтiзбелiк күнмен немесе сөзсiз болуға тиiстi оқиға көрсетiлiп белгiленедi. </w:t>
      </w:r>
    </w:p>
    <w:bookmarkEnd w:id="396"/>
    <w:bookmarkStart w:name="z952" w:id="397"/>
    <w:p>
      <w:pPr>
        <w:spacing w:after="0"/>
        <w:ind w:left="0"/>
        <w:jc w:val="both"/>
      </w:pPr>
      <w:r>
        <w:rPr>
          <w:rFonts w:ascii="Times New Roman"/>
          <w:b w:val="false"/>
          <w:i w:val="false"/>
          <w:color w:val="000000"/>
          <w:sz w:val="28"/>
        </w:rPr>
        <w:t xml:space="preserve">
      2. Мерзiм жылдармен, айлармен, апталармен, күндермен немесе сағаттармен есептелетiн уақыт кезеңi ретiнде де белгiленуi мүмкiн. </w:t>
      </w:r>
    </w:p>
    <w:bookmarkEnd w:id="397"/>
    <w:bookmarkStart w:name="z196" w:id="398"/>
    <w:p>
      <w:pPr>
        <w:spacing w:after="0"/>
        <w:ind w:left="0"/>
        <w:jc w:val="left"/>
      </w:pPr>
      <w:r>
        <w:rPr>
          <w:rFonts w:ascii="Times New Roman"/>
          <w:b/>
          <w:i w:val="false"/>
          <w:color w:val="000000"/>
        </w:rPr>
        <w:t xml:space="preserve"> 173-бап. Уақыт кезеңiмен белгiленетiн мерзiмнiң басталуы </w:t>
      </w:r>
    </w:p>
    <w:bookmarkEnd w:id="398"/>
    <w:bookmarkStart w:name="z953" w:id="399"/>
    <w:p>
      <w:pPr>
        <w:spacing w:after="0"/>
        <w:ind w:left="0"/>
        <w:jc w:val="both"/>
      </w:pPr>
      <w:r>
        <w:rPr>
          <w:rFonts w:ascii="Times New Roman"/>
          <w:b w:val="false"/>
          <w:i w:val="false"/>
          <w:color w:val="000000"/>
          <w:sz w:val="28"/>
        </w:rPr>
        <w:t xml:space="preserve">
      Уақыт кезеңiмен белгiленетiн мерзiмнiң өтуi күнтiзбелiк күннен немесе мерзiмнiң басталуы белгiленген оқиға болғаннан кейiнгi келесi күннен басталады. </w:t>
      </w:r>
    </w:p>
    <w:bookmarkEnd w:id="399"/>
    <w:bookmarkStart w:name="z197" w:id="400"/>
    <w:p>
      <w:pPr>
        <w:spacing w:after="0"/>
        <w:ind w:left="0"/>
        <w:jc w:val="left"/>
      </w:pPr>
      <w:r>
        <w:rPr>
          <w:rFonts w:ascii="Times New Roman"/>
          <w:b/>
          <w:i w:val="false"/>
          <w:color w:val="000000"/>
        </w:rPr>
        <w:t xml:space="preserve"> 174-бап. Уақыт кезеңiмен белгiленетiн мерзiмнiң аяқталуы </w:t>
      </w:r>
    </w:p>
    <w:bookmarkEnd w:id="400"/>
    <w:bookmarkStart w:name="z954" w:id="401"/>
    <w:p>
      <w:pPr>
        <w:spacing w:after="0"/>
        <w:ind w:left="0"/>
        <w:jc w:val="both"/>
      </w:pPr>
      <w:r>
        <w:rPr>
          <w:rFonts w:ascii="Times New Roman"/>
          <w:b w:val="false"/>
          <w:i w:val="false"/>
          <w:color w:val="000000"/>
          <w:sz w:val="28"/>
        </w:rPr>
        <w:t xml:space="preserve">
      1. Жылдармен есептелетiн мерзiм - мерзiмнiң соңғы жылының тиiстi айы мен күнiнде бiтедi. </w:t>
      </w:r>
    </w:p>
    <w:bookmarkEnd w:id="401"/>
    <w:p>
      <w:pPr>
        <w:spacing w:after="0"/>
        <w:ind w:left="0"/>
        <w:jc w:val="both"/>
      </w:pPr>
      <w:r>
        <w:rPr>
          <w:rFonts w:ascii="Times New Roman"/>
          <w:b w:val="false"/>
          <w:i w:val="false"/>
          <w:color w:val="000000"/>
          <w:sz w:val="28"/>
        </w:rPr>
        <w:t xml:space="preserve">
      Жарты жылмен есептелетiн мерзiмге айлармен есептелетiн мерзiмнiң ережелерi қолданылады. </w:t>
      </w:r>
    </w:p>
    <w:bookmarkStart w:name="z955" w:id="402"/>
    <w:p>
      <w:pPr>
        <w:spacing w:after="0"/>
        <w:ind w:left="0"/>
        <w:jc w:val="both"/>
      </w:pPr>
      <w:r>
        <w:rPr>
          <w:rFonts w:ascii="Times New Roman"/>
          <w:b w:val="false"/>
          <w:i w:val="false"/>
          <w:color w:val="000000"/>
          <w:sz w:val="28"/>
        </w:rPr>
        <w:t xml:space="preserve">
      2. Жыл тоқсандарымен есептелетiн мерзiмге айлармен есептелетiн мерзiмнiң ережелерi қолданылады. Бұл орайда бiр тоқсан үш айға тең деп есептеледi, ал тоқсандарды есептеу жыл басынан бастап жүргiзiледi. </w:t>
      </w:r>
    </w:p>
    <w:bookmarkEnd w:id="402"/>
    <w:bookmarkStart w:name="z956" w:id="403"/>
    <w:p>
      <w:pPr>
        <w:spacing w:after="0"/>
        <w:ind w:left="0"/>
        <w:jc w:val="both"/>
      </w:pPr>
      <w:r>
        <w:rPr>
          <w:rFonts w:ascii="Times New Roman"/>
          <w:b w:val="false"/>
          <w:i w:val="false"/>
          <w:color w:val="000000"/>
          <w:sz w:val="28"/>
        </w:rPr>
        <w:t xml:space="preserve">
      3. Айлармен есептелетiн мерзiм - мерзiмнiң соңғы айының тиiстi күнiнде бiтедi. </w:t>
      </w:r>
    </w:p>
    <w:bookmarkEnd w:id="403"/>
    <w:p>
      <w:pPr>
        <w:spacing w:after="0"/>
        <w:ind w:left="0"/>
        <w:jc w:val="both"/>
      </w:pPr>
      <w:r>
        <w:rPr>
          <w:rFonts w:ascii="Times New Roman"/>
          <w:b w:val="false"/>
          <w:i w:val="false"/>
          <w:color w:val="000000"/>
          <w:sz w:val="28"/>
        </w:rPr>
        <w:t xml:space="preserve">
      Жарты аймен белгiленетiн мерзiм күндермен есептелетiн мерзiм ретiнде қаралады да, он бес күнге тең болып есептеледi. </w:t>
      </w:r>
    </w:p>
    <w:p>
      <w:pPr>
        <w:spacing w:after="0"/>
        <w:ind w:left="0"/>
        <w:jc w:val="both"/>
      </w:pPr>
      <w:r>
        <w:rPr>
          <w:rFonts w:ascii="Times New Roman"/>
          <w:b w:val="false"/>
          <w:i w:val="false"/>
          <w:color w:val="000000"/>
          <w:sz w:val="28"/>
        </w:rPr>
        <w:t xml:space="preserve">
      Егер айлармен есептелетiн мерзiмнiң аяқталуы тиiстi күн саны жоқ айға тура келсе, мерзiм сол айдың соңғы күнiнде бiтедi. </w:t>
      </w:r>
    </w:p>
    <w:bookmarkStart w:name="z957" w:id="404"/>
    <w:p>
      <w:pPr>
        <w:spacing w:after="0"/>
        <w:ind w:left="0"/>
        <w:jc w:val="both"/>
      </w:pPr>
      <w:r>
        <w:rPr>
          <w:rFonts w:ascii="Times New Roman"/>
          <w:b w:val="false"/>
          <w:i w:val="false"/>
          <w:color w:val="000000"/>
          <w:sz w:val="28"/>
        </w:rPr>
        <w:t xml:space="preserve">
      4. Апталармен есептелетiн мерзiм - мерзiмнiң соңғы аптасының тиiстi күнiнде бiтедi. </w:t>
      </w:r>
    </w:p>
    <w:bookmarkEnd w:id="404"/>
    <w:bookmarkStart w:name="z198" w:id="405"/>
    <w:p>
      <w:pPr>
        <w:spacing w:after="0"/>
        <w:ind w:left="0"/>
        <w:jc w:val="left"/>
      </w:pPr>
      <w:r>
        <w:rPr>
          <w:rFonts w:ascii="Times New Roman"/>
          <w:b/>
          <w:i w:val="false"/>
          <w:color w:val="000000"/>
        </w:rPr>
        <w:t xml:space="preserve"> 175-бап. Мерзiмнiң жұмыс iстемейтiн күнде аяқталуы </w:t>
      </w:r>
    </w:p>
    <w:bookmarkEnd w:id="405"/>
    <w:p>
      <w:pPr>
        <w:spacing w:after="0"/>
        <w:ind w:left="0"/>
        <w:jc w:val="both"/>
      </w:pPr>
      <w:r>
        <w:rPr>
          <w:rFonts w:ascii="Times New Roman"/>
          <w:b w:val="false"/>
          <w:i w:val="false"/>
          <w:color w:val="000000"/>
          <w:sz w:val="28"/>
        </w:rPr>
        <w:t xml:space="preserve">
      Егер мерзiмнiң соңғы күнi жұмыс iстемейтiн күнге тура келсе, содан кейiнгi ең таяу жұмыс күнi мерзiмнiң аяқталған күнi болып саналады. </w:t>
      </w:r>
    </w:p>
    <w:bookmarkStart w:name="z199" w:id="406"/>
    <w:p>
      <w:pPr>
        <w:spacing w:after="0"/>
        <w:ind w:left="0"/>
        <w:jc w:val="left"/>
      </w:pPr>
      <w:r>
        <w:rPr>
          <w:rFonts w:ascii="Times New Roman"/>
          <w:b/>
          <w:i w:val="false"/>
          <w:color w:val="000000"/>
        </w:rPr>
        <w:t xml:space="preserve"> 176-бап. Мерзiмнiң соңғы күнiнде әрекет жасау тәртiбi </w:t>
      </w:r>
    </w:p>
    <w:bookmarkEnd w:id="406"/>
    <w:bookmarkStart w:name="z958" w:id="407"/>
    <w:p>
      <w:pPr>
        <w:spacing w:after="0"/>
        <w:ind w:left="0"/>
        <w:jc w:val="both"/>
      </w:pPr>
      <w:r>
        <w:rPr>
          <w:rFonts w:ascii="Times New Roman"/>
          <w:b w:val="false"/>
          <w:i w:val="false"/>
          <w:color w:val="000000"/>
          <w:sz w:val="28"/>
        </w:rPr>
        <w:t xml:space="preserve">
      1. Егер мерзiм қандай да бiр әрекет жасауға белгiленген болса, ол әрекет мерзiмнiң соңғы күнiндегi сағат жиырма төртке дейiн орындалуы мүмкiн. </w:t>
      </w:r>
    </w:p>
    <w:bookmarkEnd w:id="407"/>
    <w:p>
      <w:pPr>
        <w:spacing w:after="0"/>
        <w:ind w:left="0"/>
        <w:jc w:val="both"/>
      </w:pPr>
      <w:r>
        <w:rPr>
          <w:rFonts w:ascii="Times New Roman"/>
          <w:b w:val="false"/>
          <w:i w:val="false"/>
          <w:color w:val="000000"/>
          <w:sz w:val="28"/>
        </w:rPr>
        <w:t xml:space="preserve">
      Алайда, егер бұл әрекет ұйымда жасалуға тиiс болса, онда мерзiм осы ұйымда белгiленген ережелер бойынша тиiстi операциялар тоқтатылған сағатта бiтедi. </w:t>
      </w:r>
    </w:p>
    <w:bookmarkStart w:name="z959" w:id="408"/>
    <w:p>
      <w:pPr>
        <w:spacing w:after="0"/>
        <w:ind w:left="0"/>
        <w:jc w:val="both"/>
      </w:pPr>
      <w:r>
        <w:rPr>
          <w:rFonts w:ascii="Times New Roman"/>
          <w:b w:val="false"/>
          <w:i w:val="false"/>
          <w:color w:val="000000"/>
          <w:sz w:val="28"/>
        </w:rPr>
        <w:t xml:space="preserve">
      2. Мерзiмнiң соңғы күнiндегi сағат жиырма төртке дейiн почтаға, телеграфқа немесе өзге де байланыс мекемесiне тапсырылған жазбаша мәлiмдемелер мен хабарламалар мерзiмiнде жасалған болып саналады. </w:t>
      </w:r>
    </w:p>
    <w:bookmarkEnd w:id="408"/>
    <w:bookmarkStart w:name="z200" w:id="409"/>
    <w:p>
      <w:pPr>
        <w:spacing w:after="0"/>
        <w:ind w:left="0"/>
        <w:jc w:val="left"/>
      </w:pPr>
      <w:r>
        <w:rPr>
          <w:rFonts w:ascii="Times New Roman"/>
          <w:b/>
          <w:i w:val="false"/>
          <w:color w:val="000000"/>
        </w:rPr>
        <w:t xml:space="preserve"> 7-тарау. Талап мерзімі</w:t>
      </w:r>
    </w:p>
    <w:bookmarkEnd w:id="409"/>
    <w:bookmarkStart w:name="z201" w:id="410"/>
    <w:p>
      <w:pPr>
        <w:spacing w:after="0"/>
        <w:ind w:left="0"/>
        <w:jc w:val="left"/>
      </w:pPr>
      <w:r>
        <w:rPr>
          <w:rFonts w:ascii="Times New Roman"/>
          <w:b/>
          <w:i w:val="false"/>
          <w:color w:val="000000"/>
        </w:rPr>
        <w:t xml:space="preserve"> 177-бап. Талап қою ұғымы </w:t>
      </w:r>
    </w:p>
    <w:bookmarkEnd w:id="410"/>
    <w:bookmarkStart w:name="z960" w:id="411"/>
    <w:p>
      <w:pPr>
        <w:spacing w:after="0"/>
        <w:ind w:left="0"/>
        <w:jc w:val="both"/>
      </w:pPr>
      <w:r>
        <w:rPr>
          <w:rFonts w:ascii="Times New Roman"/>
          <w:b w:val="false"/>
          <w:i w:val="false"/>
          <w:color w:val="000000"/>
          <w:sz w:val="28"/>
        </w:rPr>
        <w:t xml:space="preserve">
      1. Талаптың ескiруi - адам құқығының немесе заңмен қорғалатын мүдденiң бұзылуынан туындайтын талаптың қанағаттандырылуы мүмкiн болатын уақыт кезеңi. </w:t>
      </w:r>
    </w:p>
    <w:bookmarkEnd w:id="411"/>
    <w:bookmarkStart w:name="z961" w:id="412"/>
    <w:p>
      <w:pPr>
        <w:spacing w:after="0"/>
        <w:ind w:left="0"/>
        <w:jc w:val="both"/>
      </w:pPr>
      <w:r>
        <w:rPr>
          <w:rFonts w:ascii="Times New Roman"/>
          <w:b w:val="false"/>
          <w:i w:val="false"/>
          <w:color w:val="000000"/>
          <w:sz w:val="28"/>
        </w:rPr>
        <w:t xml:space="preserve">
      2. Талап қою мерзiмдерi және оларды есептеу тәртiбi заңмен көзделедi және оларды тараптардың келiсуiмен өзгертуге болмайды. </w:t>
      </w:r>
    </w:p>
    <w:bookmarkEnd w:id="412"/>
    <w:bookmarkStart w:name="z202" w:id="413"/>
    <w:p>
      <w:pPr>
        <w:spacing w:after="0"/>
        <w:ind w:left="0"/>
        <w:jc w:val="left"/>
      </w:pPr>
      <w:r>
        <w:rPr>
          <w:rFonts w:ascii="Times New Roman"/>
          <w:b/>
          <w:i w:val="false"/>
          <w:color w:val="000000"/>
        </w:rPr>
        <w:t xml:space="preserve"> 178-бап. Талап қою мерзiмдерi </w:t>
      </w:r>
    </w:p>
    <w:bookmarkEnd w:id="413"/>
    <w:bookmarkStart w:name="z962" w:id="414"/>
    <w:p>
      <w:pPr>
        <w:spacing w:after="0"/>
        <w:ind w:left="0"/>
        <w:jc w:val="both"/>
      </w:pPr>
      <w:r>
        <w:rPr>
          <w:rFonts w:ascii="Times New Roman"/>
          <w:b w:val="false"/>
          <w:i w:val="false"/>
          <w:color w:val="000000"/>
          <w:sz w:val="28"/>
        </w:rPr>
        <w:t xml:space="preserve">
      1. Талап қоюдың жалпы мерзiмi үш жыл болып белгiленедi. </w:t>
      </w:r>
    </w:p>
    <w:bookmarkEnd w:id="414"/>
    <w:bookmarkStart w:name="z963" w:id="415"/>
    <w:p>
      <w:pPr>
        <w:spacing w:after="0"/>
        <w:ind w:left="0"/>
        <w:jc w:val="both"/>
      </w:pPr>
      <w:r>
        <w:rPr>
          <w:rFonts w:ascii="Times New Roman"/>
          <w:b w:val="false"/>
          <w:i w:val="false"/>
          <w:color w:val="000000"/>
          <w:sz w:val="28"/>
        </w:rPr>
        <w:t xml:space="preserve">
      2. Талаптардың жекелеген түрлерi үшiн заң құжаттарымен талап қоюдың жалпы мерзiммен салыстырғанда қысқартылған немесе неғұрлым ұзақ арнаулы мерзiмдерi белгiленуi мүмкiн. </w:t>
      </w:r>
    </w:p>
    <w:bookmarkEnd w:id="415"/>
    <w:bookmarkStart w:name="z964" w:id="416"/>
    <w:p>
      <w:pPr>
        <w:spacing w:after="0"/>
        <w:ind w:left="0"/>
        <w:jc w:val="both"/>
      </w:pPr>
      <w:r>
        <w:rPr>
          <w:rFonts w:ascii="Times New Roman"/>
          <w:b w:val="false"/>
          <w:i w:val="false"/>
          <w:color w:val="000000"/>
          <w:sz w:val="28"/>
        </w:rPr>
        <w:t xml:space="preserve">
      3. Осы Кодекстiң 177, 179-186-баптарының ережелерi, егер заң құжаттарында өзгеше көзделмесе, талап қоюдың арнаулы мерзiмдерiне де қолданылады. </w:t>
      </w:r>
    </w:p>
    <w:bookmarkEnd w:id="416"/>
    <w:bookmarkStart w:name="z203" w:id="417"/>
    <w:p>
      <w:pPr>
        <w:spacing w:after="0"/>
        <w:ind w:left="0"/>
        <w:jc w:val="left"/>
      </w:pPr>
      <w:r>
        <w:rPr>
          <w:rFonts w:ascii="Times New Roman"/>
          <w:b/>
          <w:i w:val="false"/>
          <w:color w:val="000000"/>
        </w:rPr>
        <w:t xml:space="preserve"> 179-бап. Талап қоюдың қолданылуы </w:t>
      </w:r>
    </w:p>
    <w:bookmarkEnd w:id="417"/>
    <w:bookmarkStart w:name="z965" w:id="418"/>
    <w:p>
      <w:pPr>
        <w:spacing w:after="0"/>
        <w:ind w:left="0"/>
        <w:jc w:val="both"/>
      </w:pPr>
      <w:r>
        <w:rPr>
          <w:rFonts w:ascii="Times New Roman"/>
          <w:b w:val="false"/>
          <w:i w:val="false"/>
          <w:color w:val="000000"/>
          <w:sz w:val="28"/>
        </w:rPr>
        <w:t xml:space="preserve">
      1. Талап қою мерзiмiнiң өтiп кетуiне қарамастан бұзылған құқықты қорғау туралы талапты сот өз қарауына алады. </w:t>
      </w:r>
    </w:p>
    <w:bookmarkEnd w:id="418"/>
    <w:bookmarkStart w:name="z966" w:id="419"/>
    <w:p>
      <w:pPr>
        <w:spacing w:after="0"/>
        <w:ind w:left="0"/>
        <w:jc w:val="both"/>
      </w:pPr>
      <w:r>
        <w:rPr>
          <w:rFonts w:ascii="Times New Roman"/>
          <w:b w:val="false"/>
          <w:i w:val="false"/>
          <w:color w:val="000000"/>
          <w:sz w:val="28"/>
        </w:rPr>
        <w:t xml:space="preserve">
      2. Талап мерзiмiн сот шешiм шығарғанға дейiн дауда тарап жасаған мәлiмдеме бойынша ғана сот қолданады. </w:t>
      </w:r>
    </w:p>
    <w:bookmarkEnd w:id="419"/>
    <w:bookmarkStart w:name="z967" w:id="420"/>
    <w:p>
      <w:pPr>
        <w:spacing w:after="0"/>
        <w:ind w:left="0"/>
        <w:jc w:val="both"/>
      </w:pPr>
      <w:r>
        <w:rPr>
          <w:rFonts w:ascii="Times New Roman"/>
          <w:b w:val="false"/>
          <w:i w:val="false"/>
          <w:color w:val="000000"/>
          <w:sz w:val="28"/>
        </w:rPr>
        <w:t xml:space="preserve">
      3. Талап қойғанға дейiн талап қою мерзiмiнiң өтiп кетуi соттың талаптан бас тарту туралы шешiм шығаруына негiз болады. </w:t>
      </w:r>
    </w:p>
    <w:bookmarkEnd w:id="420"/>
    <w:p>
      <w:pPr>
        <w:spacing w:after="0"/>
        <w:ind w:left="0"/>
        <w:jc w:val="both"/>
      </w:pPr>
      <w:r>
        <w:rPr>
          <w:rFonts w:ascii="Times New Roman"/>
          <w:b w:val="false"/>
          <w:i w:val="false"/>
          <w:color w:val="000000"/>
          <w:sz w:val="28"/>
        </w:rPr>
        <w:t xml:space="preserve">
      Басты талап бойынша талап қою мерзiмiнiң бiтуiне байланысты қосымша талаптар (айыптарды өндiрiп алу, кепiлдiк берушiнiң жауапкершiлiгi және т.б. туралы) бойынша да талап қою мерзiмi бiтедi. </w:t>
      </w:r>
    </w:p>
    <w:bookmarkStart w:name="z204" w:id="421"/>
    <w:p>
      <w:pPr>
        <w:spacing w:after="0"/>
        <w:ind w:left="0"/>
        <w:jc w:val="left"/>
      </w:pPr>
      <w:r>
        <w:rPr>
          <w:rFonts w:ascii="Times New Roman"/>
          <w:b/>
          <w:i w:val="false"/>
          <w:color w:val="000000"/>
        </w:rPr>
        <w:t xml:space="preserve"> 180-бап. Талап қою мерзiмiнiң өтуi </w:t>
      </w:r>
    </w:p>
    <w:bookmarkEnd w:id="421"/>
    <w:bookmarkStart w:name="z968" w:id="422"/>
    <w:p>
      <w:pPr>
        <w:spacing w:after="0"/>
        <w:ind w:left="0"/>
        <w:jc w:val="both"/>
      </w:pPr>
      <w:r>
        <w:rPr>
          <w:rFonts w:ascii="Times New Roman"/>
          <w:b w:val="false"/>
          <w:i w:val="false"/>
          <w:color w:val="000000"/>
          <w:sz w:val="28"/>
        </w:rPr>
        <w:t xml:space="preserve">
      1. Талап қою мерзiмiнiң өтуi адам құқық бұзушылық туралы бiлген немесе бiлуге тиiс болған күннен басталады. Оларды бұл ережеден айыру осы Кодекспен және өзге де заң құжаттарымен белгiленедi. </w:t>
      </w:r>
    </w:p>
    <w:bookmarkEnd w:id="422"/>
    <w:bookmarkStart w:name="z969" w:id="423"/>
    <w:p>
      <w:pPr>
        <w:spacing w:after="0"/>
        <w:ind w:left="0"/>
        <w:jc w:val="both"/>
      </w:pPr>
      <w:r>
        <w:rPr>
          <w:rFonts w:ascii="Times New Roman"/>
          <w:b w:val="false"/>
          <w:i w:val="false"/>
          <w:color w:val="000000"/>
          <w:sz w:val="28"/>
        </w:rPr>
        <w:t xml:space="preserve">
      2. Белгiленген орындау мерзiмiне байланысты мiндеттемелер бойынша талап қою мерзiмiнiң өтуi орындалу мерзiмi аяқталғаннан кейiн басталады. </w:t>
      </w:r>
    </w:p>
    <w:bookmarkEnd w:id="423"/>
    <w:bookmarkStart w:name="z970" w:id="424"/>
    <w:p>
      <w:pPr>
        <w:spacing w:after="0"/>
        <w:ind w:left="0"/>
        <w:jc w:val="both"/>
      </w:pPr>
      <w:r>
        <w:rPr>
          <w:rFonts w:ascii="Times New Roman"/>
          <w:b w:val="false"/>
          <w:i w:val="false"/>
          <w:color w:val="000000"/>
          <w:sz w:val="28"/>
        </w:rPr>
        <w:t xml:space="preserve">
      3. Орындалу мерзiмi белгiленбеген не талап ету кезiмен белгiленген мiндеттемелер бойынша талап қою мерзiмiнiң өтуi мiндеттеменi орындау туралы талап қойылған кезден басталады, ал егер борышқорға сондай талаптарды орындау үшiн жеңiлдiк мерзiмi берiлсе, талап мерзiмiн есептеу аталған мерзiм аяқталғаннан кейiн басталады (осы Кодекстiң 277-бабының 2-тармағы). </w:t>
      </w:r>
    </w:p>
    <w:bookmarkEnd w:id="424"/>
    <w:bookmarkStart w:name="z971" w:id="425"/>
    <w:p>
      <w:pPr>
        <w:spacing w:after="0"/>
        <w:ind w:left="0"/>
        <w:jc w:val="both"/>
      </w:pPr>
      <w:r>
        <w:rPr>
          <w:rFonts w:ascii="Times New Roman"/>
          <w:b w:val="false"/>
          <w:i w:val="false"/>
          <w:color w:val="000000"/>
          <w:sz w:val="28"/>
        </w:rPr>
        <w:t xml:space="preserve">
      4. Регрестiк мiндеттемелер бойынша талап мерзiмiнiң өтуi негiзгi мiндеттеменi орындау кезiнен басталады. </w:t>
      </w:r>
    </w:p>
    <w:bookmarkEnd w:id="425"/>
    <w:bookmarkStart w:name="z205" w:id="426"/>
    <w:p>
      <w:pPr>
        <w:spacing w:after="0"/>
        <w:ind w:left="0"/>
        <w:jc w:val="left"/>
      </w:pPr>
      <w:r>
        <w:rPr>
          <w:rFonts w:ascii="Times New Roman"/>
          <w:b/>
          <w:i w:val="false"/>
          <w:color w:val="000000"/>
        </w:rPr>
        <w:t xml:space="preserve"> 181-бап. Мiндеттемедегi адамдар өзгерген кездегi талап қою мерзiмi </w:t>
      </w:r>
    </w:p>
    <w:bookmarkEnd w:id="426"/>
    <w:p>
      <w:pPr>
        <w:spacing w:after="0"/>
        <w:ind w:left="0"/>
        <w:jc w:val="both"/>
      </w:pPr>
      <w:r>
        <w:rPr>
          <w:rFonts w:ascii="Times New Roman"/>
          <w:b w:val="false"/>
          <w:i w:val="false"/>
          <w:color w:val="000000"/>
          <w:sz w:val="28"/>
        </w:rPr>
        <w:t xml:space="preserve">
      Мiндеттемедегi адамдардың өзгеруi талап қою мерзiмi мен оны есептеу тәртiбiн өзгертуге әкелiп соқтырмайды. </w:t>
      </w:r>
    </w:p>
    <w:bookmarkStart w:name="z206" w:id="427"/>
    <w:p>
      <w:pPr>
        <w:spacing w:after="0"/>
        <w:ind w:left="0"/>
        <w:jc w:val="left"/>
      </w:pPr>
      <w:r>
        <w:rPr>
          <w:rFonts w:ascii="Times New Roman"/>
          <w:b/>
          <w:i w:val="false"/>
          <w:color w:val="000000"/>
        </w:rPr>
        <w:t xml:space="preserve"> 182-бап. Талап қою мерзiмiнiң өтуiн тоқтата тұру </w:t>
      </w:r>
    </w:p>
    <w:bookmarkEnd w:id="427"/>
    <w:bookmarkStart w:name="z972" w:id="428"/>
    <w:p>
      <w:pPr>
        <w:spacing w:after="0"/>
        <w:ind w:left="0"/>
        <w:jc w:val="both"/>
      </w:pPr>
      <w:r>
        <w:rPr>
          <w:rFonts w:ascii="Times New Roman"/>
          <w:b w:val="false"/>
          <w:i w:val="false"/>
          <w:color w:val="000000"/>
          <w:sz w:val="28"/>
        </w:rPr>
        <w:t xml:space="preserve">
      1. Талап қою мерзiмiнiң өтуi: </w:t>
      </w:r>
    </w:p>
    <w:bookmarkEnd w:id="428"/>
    <w:bookmarkStart w:name="z973" w:id="429"/>
    <w:p>
      <w:pPr>
        <w:spacing w:after="0"/>
        <w:ind w:left="0"/>
        <w:jc w:val="both"/>
      </w:pPr>
      <w:r>
        <w:rPr>
          <w:rFonts w:ascii="Times New Roman"/>
          <w:b w:val="false"/>
          <w:i w:val="false"/>
          <w:color w:val="000000"/>
          <w:sz w:val="28"/>
        </w:rPr>
        <w:t xml:space="preserve">
      1) егер талап қоюға төтенше және бұл жағдайда болмай қоймайтын оқиға (бой бермейтiн күш) кедергi жасаса; </w:t>
      </w:r>
    </w:p>
    <w:bookmarkEnd w:id="429"/>
    <w:bookmarkStart w:name="z974" w:id="430"/>
    <w:p>
      <w:pPr>
        <w:spacing w:after="0"/>
        <w:ind w:left="0"/>
        <w:jc w:val="both"/>
      </w:pPr>
      <w:r>
        <w:rPr>
          <w:rFonts w:ascii="Times New Roman"/>
          <w:b w:val="false"/>
          <w:i w:val="false"/>
          <w:color w:val="000000"/>
          <w:sz w:val="28"/>
        </w:rPr>
        <w:t>
      2) мiндеттемелердiң бұл түрiн орындау Қазақстан Республикасы Президентiнiң жариялауымен кейiнге қалдырылуына байланысты (мораторий);</w:t>
      </w:r>
    </w:p>
    <w:bookmarkEnd w:id="430"/>
    <w:bookmarkStart w:name="z975" w:id="431"/>
    <w:p>
      <w:pPr>
        <w:spacing w:after="0"/>
        <w:ind w:left="0"/>
        <w:jc w:val="both"/>
      </w:pPr>
      <w:r>
        <w:rPr>
          <w:rFonts w:ascii="Times New Roman"/>
          <w:b w:val="false"/>
          <w:i w:val="false"/>
          <w:color w:val="000000"/>
          <w:sz w:val="28"/>
        </w:rPr>
        <w:t xml:space="preserve">
      3) егер талапкер немесе жауапкер соғыс жағдайына көшiрiлген әскери бөлiмшелер құрамында болса; </w:t>
      </w:r>
    </w:p>
    <w:bookmarkEnd w:id="431"/>
    <w:bookmarkStart w:name="z976" w:id="432"/>
    <w:p>
      <w:pPr>
        <w:spacing w:after="0"/>
        <w:ind w:left="0"/>
        <w:jc w:val="both"/>
      </w:pPr>
      <w:r>
        <w:rPr>
          <w:rFonts w:ascii="Times New Roman"/>
          <w:b w:val="false"/>
          <w:i w:val="false"/>
          <w:color w:val="000000"/>
          <w:sz w:val="28"/>
        </w:rPr>
        <w:t xml:space="preserve">
      4) егер әрекет қабiлеттiгi жоқ адамның заңды өкiлi болмаса; </w:t>
      </w:r>
    </w:p>
    <w:bookmarkEnd w:id="432"/>
    <w:bookmarkStart w:name="z977" w:id="433"/>
    <w:p>
      <w:pPr>
        <w:spacing w:after="0"/>
        <w:ind w:left="0"/>
        <w:jc w:val="both"/>
      </w:pPr>
      <w:r>
        <w:rPr>
          <w:rFonts w:ascii="Times New Roman"/>
          <w:b w:val="false"/>
          <w:i w:val="false"/>
          <w:color w:val="000000"/>
          <w:sz w:val="28"/>
        </w:rPr>
        <w:t>
      5) тиiстi қатынасты реттейтiн заңнаманың қолданылуын тоқтата тұруға байланысты;</w:t>
      </w:r>
    </w:p>
    <w:bookmarkEnd w:id="433"/>
    <w:p>
      <w:pPr>
        <w:spacing w:after="0"/>
        <w:ind w:left="0"/>
        <w:jc w:val="both"/>
      </w:pPr>
      <w:r>
        <w:rPr>
          <w:rFonts w:ascii="Times New Roman"/>
          <w:b w:val="false"/>
          <w:i w:val="false"/>
          <w:color w:val="000000"/>
          <w:sz w:val="28"/>
        </w:rPr>
        <w:t>
      6) Қазақстан Республикасының заңсыз иемденілген активтерді мемлекетке қайтару туралы заңнамасына сәйкес активті иемдену (пайда болу) көздерінің заңдылығына тексеру жүргізу кезінде тоқтатыла тұрады.</w:t>
      </w:r>
    </w:p>
    <w:p>
      <w:pPr>
        <w:spacing w:after="0"/>
        <w:ind w:left="0"/>
        <w:jc w:val="both"/>
      </w:pPr>
      <w:r>
        <w:rPr>
          <w:rFonts w:ascii="Times New Roman"/>
          <w:b w:val="false"/>
          <w:i w:val="false"/>
          <w:color w:val="000000"/>
          <w:sz w:val="28"/>
        </w:rPr>
        <w:t xml:space="preserve">
      Азаматтың өмiрiне немесе денсаулығына келтiрiлген зиянның орнын толтыру туралы талаптар бойынша талап қою мерзiмiнiң өтуi азаматтың зейнетақы төлемдерiн тағайындау және/немесе жүзеге асыру туралы немесе жәрдемақы тағайындау туралы тиiстi ұйымдарға жолдануына байланысты зейнетақы төлемдерi тағайындалғанға және/немесе жүзеге асырылғанға немесе жәрдемақы тағайындалғанға не зейнетақы төлемдерiн тағайындаудан және/немесе жүзеге асырудан немесе жәрдемақы тағайындаудан бас тартылғанға дейiн тоқтатыла тұрады. </w:t>
      </w:r>
    </w:p>
    <w:bookmarkStart w:name="z978" w:id="434"/>
    <w:p>
      <w:pPr>
        <w:spacing w:after="0"/>
        <w:ind w:left="0"/>
        <w:jc w:val="both"/>
      </w:pPr>
      <w:r>
        <w:rPr>
          <w:rFonts w:ascii="Times New Roman"/>
          <w:b w:val="false"/>
          <w:i w:val="false"/>
          <w:color w:val="000000"/>
          <w:sz w:val="28"/>
        </w:rPr>
        <w:t xml:space="preserve">
      2. Талап қою мерзiмiнiң өтуi, егер осы бапта көрсетiлген мән-жайлар талап мерзiмiнiң соңғы алты айы iшiнде пайда болса немесе бұрынғысынша қала берсе тоқтатыла тұрады, ал егер бұл мерзiм алты айдан аспаса - талап мерзiмiнiң өтуi кезiнде тоқтатыла тұрады. </w:t>
      </w:r>
    </w:p>
    <w:bookmarkEnd w:id="434"/>
    <w:bookmarkStart w:name="z979" w:id="435"/>
    <w:p>
      <w:pPr>
        <w:spacing w:after="0"/>
        <w:ind w:left="0"/>
        <w:jc w:val="both"/>
      </w:pPr>
      <w:r>
        <w:rPr>
          <w:rFonts w:ascii="Times New Roman"/>
          <w:b w:val="false"/>
          <w:i w:val="false"/>
          <w:color w:val="000000"/>
          <w:sz w:val="28"/>
        </w:rPr>
        <w:t xml:space="preserve">
      3. Тоқтата тұруға әкелiп соқтырған мән-жайлар тоқтатылған күннен бастап талап қою мерзiмiнiң өтуi одан әрi жалғасады. Бұл орайда мерзiмнiң қалған бөлiгi алты айға дейiн, ал егер талап қою мерзiмi алты айдан аспаса - талап мерзiмiне дейiн ұзартылады.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өзгерту енгiзiлдi – ҚР 19.06.1997 </w:t>
      </w:r>
      <w:r>
        <w:rPr>
          <w:rFonts w:ascii="Times New Roman"/>
          <w:b w:val="false"/>
          <w:i w:val="false"/>
          <w:color w:val="000000"/>
          <w:sz w:val="28"/>
        </w:rPr>
        <w:t>№ 134-I</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7" w:id="436"/>
    <w:p>
      <w:pPr>
        <w:spacing w:after="0"/>
        <w:ind w:left="0"/>
        <w:jc w:val="left"/>
      </w:pPr>
      <w:r>
        <w:rPr>
          <w:rFonts w:ascii="Times New Roman"/>
          <w:b/>
          <w:i w:val="false"/>
          <w:color w:val="000000"/>
        </w:rPr>
        <w:t xml:space="preserve"> 183-бап. Талап қою мерзiмiнiң өтуiндегi үзiлiс </w:t>
      </w:r>
    </w:p>
    <w:bookmarkEnd w:id="436"/>
    <w:bookmarkStart w:name="z980" w:id="437"/>
    <w:p>
      <w:pPr>
        <w:spacing w:after="0"/>
        <w:ind w:left="0"/>
        <w:jc w:val="both"/>
      </w:pPr>
      <w:r>
        <w:rPr>
          <w:rFonts w:ascii="Times New Roman"/>
          <w:b w:val="false"/>
          <w:i w:val="false"/>
          <w:color w:val="000000"/>
          <w:sz w:val="28"/>
        </w:rPr>
        <w:t xml:space="preserve">
      1. Талап қою мерзiмiнiң өтуi белгiленген тәртiппен талап қою, тараптардың медиация туралы шарт жасасуы, сондай-ақ мiндеткер адамның борышты немесе өзге мiндеттердi мойындағандығын дәлелдейтiн әрекеттер жасауы арқылы үзiледi. </w:t>
      </w:r>
    </w:p>
    <w:bookmarkEnd w:id="437"/>
    <w:bookmarkStart w:name="z981" w:id="438"/>
    <w:p>
      <w:pPr>
        <w:spacing w:after="0"/>
        <w:ind w:left="0"/>
        <w:jc w:val="both"/>
      </w:pPr>
      <w:r>
        <w:rPr>
          <w:rFonts w:ascii="Times New Roman"/>
          <w:b w:val="false"/>
          <w:i w:val="false"/>
          <w:color w:val="000000"/>
          <w:sz w:val="28"/>
        </w:rPr>
        <w:t>
      2. Үзiлiстен кейiн талап қою мерзiмiнiң өтуi қайтадан басталады; үзiлiске дейiн өткен уақыт жаңа мерзiмге есептелмейдi.</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өзгерту енгізілді - ҚР 2011.01.28 </w:t>
      </w:r>
      <w:r>
        <w:rPr>
          <w:rFonts w:ascii="Times New Roman"/>
          <w:b w:val="false"/>
          <w:i w:val="false"/>
          <w:color w:val="000000"/>
          <w:sz w:val="28"/>
        </w:rPr>
        <w:t>№ 402-IV</w:t>
      </w:r>
      <w:r>
        <w:rPr>
          <w:rFonts w:ascii="Times New Roman"/>
          <w:b w:val="false"/>
          <w:i w:val="false"/>
          <w:color w:val="ff0000"/>
          <w:sz w:val="28"/>
        </w:rPr>
        <w:t xml:space="preserve"> (2011.08.05 бастап қолданысқа енгізіледі) Заңымен.</w:t>
      </w:r>
      <w:r>
        <w:br/>
      </w:r>
      <w:r>
        <w:rPr>
          <w:rFonts w:ascii="Times New Roman"/>
          <w:b w:val="false"/>
          <w:i w:val="false"/>
          <w:color w:val="000000"/>
          <w:sz w:val="28"/>
        </w:rPr>
        <w:t>
</w:t>
      </w:r>
    </w:p>
    <w:bookmarkStart w:name="z208" w:id="439"/>
    <w:p>
      <w:pPr>
        <w:spacing w:after="0"/>
        <w:ind w:left="0"/>
        <w:jc w:val="left"/>
      </w:pPr>
      <w:r>
        <w:rPr>
          <w:rFonts w:ascii="Times New Roman"/>
          <w:b/>
          <w:i w:val="false"/>
          <w:color w:val="000000"/>
        </w:rPr>
        <w:t xml:space="preserve"> 184-бап. Талапты қараусыз қалдырған ретте талап қою мерзiмiнiң өтуi </w:t>
      </w:r>
    </w:p>
    <w:bookmarkEnd w:id="439"/>
    <w:bookmarkStart w:name="z982" w:id="440"/>
    <w:p>
      <w:pPr>
        <w:spacing w:after="0"/>
        <w:ind w:left="0"/>
        <w:jc w:val="both"/>
      </w:pPr>
      <w:r>
        <w:rPr>
          <w:rFonts w:ascii="Times New Roman"/>
          <w:b w:val="false"/>
          <w:i w:val="false"/>
          <w:color w:val="000000"/>
          <w:sz w:val="28"/>
        </w:rPr>
        <w:t xml:space="preserve">
      1. Егер талапты сот қараусыз қалдырса, талап қойылғанға дейiн басталған талап қою мерзiмi жалпы тәртiппен одан әрi жалғаса бередi. </w:t>
      </w:r>
    </w:p>
    <w:bookmarkEnd w:id="440"/>
    <w:bookmarkStart w:name="z983" w:id="441"/>
    <w:p>
      <w:pPr>
        <w:spacing w:after="0"/>
        <w:ind w:left="0"/>
        <w:jc w:val="both"/>
      </w:pPr>
      <w:r>
        <w:rPr>
          <w:rFonts w:ascii="Times New Roman"/>
          <w:b w:val="false"/>
          <w:i w:val="false"/>
          <w:color w:val="000000"/>
          <w:sz w:val="28"/>
        </w:rPr>
        <w:t xml:space="preserve">
      2. Егер сот қылмыстық iсте қойылған талапты қараусыз қалдырса, талап қоюға дейiн басталған талап қою мерзiмiнiң өтуi талапты қараусыз қалдырған үкiм заңды күшiне енгiзiлгенге дейiн тоқтатыла тұрады. Мерзiмi тоқтатыла тұрған кездегi уақыт талап қою мерзiмiне есептелмейдi. Бұл орайда, егер мерзiмнiң қалған бөлiгi алты айдан аз болса, ол алты айға дейiн ұзартылады. </w:t>
      </w:r>
    </w:p>
    <w:bookmarkEnd w:id="441"/>
    <w:bookmarkStart w:name="z209" w:id="442"/>
    <w:p>
      <w:pPr>
        <w:spacing w:after="0"/>
        <w:ind w:left="0"/>
        <w:jc w:val="left"/>
      </w:pPr>
      <w:r>
        <w:rPr>
          <w:rFonts w:ascii="Times New Roman"/>
          <w:b/>
          <w:i w:val="false"/>
          <w:color w:val="000000"/>
        </w:rPr>
        <w:t xml:space="preserve"> 185-бап. Талап қою мерзiмiн қалпына келтiру </w:t>
      </w:r>
    </w:p>
    <w:bookmarkEnd w:id="442"/>
    <w:bookmarkStart w:name="z984" w:id="443"/>
    <w:p>
      <w:pPr>
        <w:spacing w:after="0"/>
        <w:ind w:left="0"/>
        <w:jc w:val="both"/>
      </w:pPr>
      <w:r>
        <w:rPr>
          <w:rFonts w:ascii="Times New Roman"/>
          <w:b w:val="false"/>
          <w:i w:val="false"/>
          <w:color w:val="000000"/>
          <w:sz w:val="28"/>
        </w:rPr>
        <w:t xml:space="preserve">
      1. Ерекше жағдайларда, талапкердiң жеке басына байланысты мән-жайлар (ауыр науқас, дәрменсiз халде болу, сауатсыздық және т.б.) бойынша талап қою мерзiмi өтiп кетуiнiң себебiн сот орынды деп таныған кезде, азаматтың бұзылған құқығы қорғалуға тиiс. Талап қою мерзiмiнiң өтiп кету себептерi орынды болып, егер ол талап мерзiмiнiң соңғы алты ай iшiнде орын алған болса, ал егер бұл мерзiм алты айға тең немесе алты айдан аз болса - талап мерзiмiнiң өтуi кезiнде танылады. </w:t>
      </w:r>
    </w:p>
    <w:bookmarkEnd w:id="443"/>
    <w:bookmarkStart w:name="z985" w:id="444"/>
    <w:p>
      <w:pPr>
        <w:spacing w:after="0"/>
        <w:ind w:left="0"/>
        <w:jc w:val="both"/>
      </w:pPr>
      <w:r>
        <w:rPr>
          <w:rFonts w:ascii="Times New Roman"/>
          <w:b w:val="false"/>
          <w:i w:val="false"/>
          <w:color w:val="000000"/>
          <w:sz w:val="28"/>
        </w:rPr>
        <w:t xml:space="preserve">
      2. Белгiлi бiр iс бойынша сот шешiмiн орындаудан бас тартылуына байланысты заң құжаттарына сәйкес талапкердiң тап сол iс бойынша жаңа талап қою құқығы пайда болған реттерде талап қою мерзiмi қалпына келтiрiледi және қайтадан өте бастайды. </w:t>
      </w:r>
    </w:p>
    <w:bookmarkEnd w:id="444"/>
    <w:bookmarkStart w:name="z210" w:id="445"/>
    <w:p>
      <w:pPr>
        <w:spacing w:after="0"/>
        <w:ind w:left="0"/>
        <w:jc w:val="left"/>
      </w:pPr>
      <w:r>
        <w:rPr>
          <w:rFonts w:ascii="Times New Roman"/>
          <w:b/>
          <w:i w:val="false"/>
          <w:color w:val="000000"/>
        </w:rPr>
        <w:t xml:space="preserve"> 186-бап. Талап қою мерзiмi бiткеннен кейiн мiндеттердi атқару </w:t>
      </w:r>
    </w:p>
    <w:bookmarkEnd w:id="445"/>
    <w:bookmarkStart w:name="z986" w:id="446"/>
    <w:p>
      <w:pPr>
        <w:spacing w:after="0"/>
        <w:ind w:left="0"/>
        <w:jc w:val="both"/>
      </w:pPr>
      <w:r>
        <w:rPr>
          <w:rFonts w:ascii="Times New Roman"/>
          <w:b w:val="false"/>
          <w:i w:val="false"/>
          <w:color w:val="000000"/>
          <w:sz w:val="28"/>
        </w:rPr>
        <w:t xml:space="preserve">
      Талап қою мерзiмi бiткеннен кейiн мiндетiн атқарған борышқордың немесе өзге мiндеттi адамның тiптi сол мiндеттi атқарған кезiнде талап мерзiмiнiң өтiп кеткенiн бiлмесе де, аталған адамның өзi атқарған нәрсесiн қайтаруды талап етуге құқығы жоқ. </w:t>
      </w:r>
    </w:p>
    <w:bookmarkEnd w:id="446"/>
    <w:bookmarkStart w:name="z211" w:id="447"/>
    <w:p>
      <w:pPr>
        <w:spacing w:after="0"/>
        <w:ind w:left="0"/>
        <w:jc w:val="left"/>
      </w:pPr>
      <w:r>
        <w:rPr>
          <w:rFonts w:ascii="Times New Roman"/>
          <w:b/>
          <w:i w:val="false"/>
          <w:color w:val="000000"/>
        </w:rPr>
        <w:t xml:space="preserve"> 187-бап. Талап қою қолданылмайтын талаптар </w:t>
      </w:r>
    </w:p>
    <w:bookmarkEnd w:id="447"/>
    <w:bookmarkStart w:name="z987" w:id="448"/>
    <w:p>
      <w:pPr>
        <w:spacing w:after="0"/>
        <w:ind w:left="0"/>
        <w:jc w:val="both"/>
      </w:pPr>
      <w:r>
        <w:rPr>
          <w:rFonts w:ascii="Times New Roman"/>
          <w:b w:val="false"/>
          <w:i w:val="false"/>
          <w:color w:val="000000"/>
          <w:sz w:val="28"/>
        </w:rPr>
        <w:t xml:space="preserve">
      Талап қою: </w:t>
      </w:r>
    </w:p>
    <w:bookmarkEnd w:id="448"/>
    <w:bookmarkStart w:name="z988" w:id="449"/>
    <w:p>
      <w:pPr>
        <w:spacing w:after="0"/>
        <w:ind w:left="0"/>
        <w:jc w:val="both"/>
      </w:pPr>
      <w:r>
        <w:rPr>
          <w:rFonts w:ascii="Times New Roman"/>
          <w:b w:val="false"/>
          <w:i w:val="false"/>
          <w:color w:val="000000"/>
          <w:sz w:val="28"/>
        </w:rPr>
        <w:t xml:space="preserve">
      1) заң құжаттарында көзделгеннен басқа реттерде материалдық емес игiлiктер мен мүлiктiк емес өзiндiк құқықтарды қорғау туралы талаптарға; </w:t>
      </w:r>
    </w:p>
    <w:bookmarkEnd w:id="449"/>
    <w:bookmarkStart w:name="z989" w:id="450"/>
    <w:p>
      <w:pPr>
        <w:spacing w:after="0"/>
        <w:ind w:left="0"/>
        <w:jc w:val="both"/>
      </w:pPr>
      <w:r>
        <w:rPr>
          <w:rFonts w:ascii="Times New Roman"/>
          <w:b w:val="false"/>
          <w:i w:val="false"/>
          <w:color w:val="000000"/>
          <w:sz w:val="28"/>
        </w:rPr>
        <w:t xml:space="preserve">
      2) салымшылардың банкiге банктiк салымдарды беру туралы талаптарына; </w:t>
      </w:r>
    </w:p>
    <w:bookmarkEnd w:id="450"/>
    <w:bookmarkStart w:name="z990" w:id="451"/>
    <w:p>
      <w:pPr>
        <w:spacing w:after="0"/>
        <w:ind w:left="0"/>
        <w:jc w:val="both"/>
      </w:pPr>
      <w:r>
        <w:rPr>
          <w:rFonts w:ascii="Times New Roman"/>
          <w:b w:val="false"/>
          <w:i w:val="false"/>
          <w:color w:val="000000"/>
          <w:sz w:val="28"/>
        </w:rPr>
        <w:t xml:space="preserve">
      3) азаматтың өмiрiне немесе денсаулығына келтiрiлген зиянның орнын толтыру туралы талаптарға қолданылмайды. Алайда, талап қою мерзiмi өтiп кеткеннен кейiн қойылған талаптар талап қойыла бастаған соң үш жылдан асырмай қанағаттандырылады; </w:t>
      </w:r>
    </w:p>
    <w:bookmarkEnd w:id="451"/>
    <w:bookmarkStart w:name="z991" w:id="452"/>
    <w:p>
      <w:pPr>
        <w:spacing w:after="0"/>
        <w:ind w:left="0"/>
        <w:jc w:val="both"/>
      </w:pPr>
      <w:r>
        <w:rPr>
          <w:rFonts w:ascii="Times New Roman"/>
          <w:b w:val="false"/>
          <w:i w:val="false"/>
          <w:color w:val="000000"/>
          <w:sz w:val="28"/>
        </w:rPr>
        <w:t xml:space="preserve">
      4) егер меншiк иесiнiң немесе өзге заң иеленушiнiң өз құқығының кез келген бұзылуы иелiктен айыруға байланысты болмаса (осы Кодекстiң 264, 265-баптары), олардың осы құқық бұзушылықты жою туралы талабына; </w:t>
      </w:r>
    </w:p>
    <w:bookmarkEnd w:id="452"/>
    <w:bookmarkStart w:name="z992" w:id="453"/>
    <w:p>
      <w:pPr>
        <w:spacing w:after="0"/>
        <w:ind w:left="0"/>
        <w:jc w:val="both"/>
      </w:pPr>
      <w:r>
        <w:rPr>
          <w:rFonts w:ascii="Times New Roman"/>
          <w:b w:val="false"/>
          <w:i w:val="false"/>
          <w:color w:val="000000"/>
          <w:sz w:val="28"/>
        </w:rPr>
        <w:t xml:space="preserve">
      5) заң құжаттарында белгiленген реттерде басқа талаптарға да қолданылмайды. </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өзгерту енгiзiлдi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12" w:id="454"/>
    <w:p>
      <w:pPr>
        <w:spacing w:after="0"/>
        <w:ind w:left="0"/>
        <w:jc w:val="left"/>
      </w:pPr>
      <w:r>
        <w:rPr>
          <w:rFonts w:ascii="Times New Roman"/>
          <w:b/>
          <w:i w:val="false"/>
          <w:color w:val="000000"/>
        </w:rPr>
        <w:t xml:space="preserve"> II бөлiм. Меншік құқығы және</w:t>
      </w:r>
      <w:r>
        <w:br/>
      </w:r>
      <w:r>
        <w:rPr>
          <w:rFonts w:ascii="Times New Roman"/>
          <w:b/>
          <w:i w:val="false"/>
          <w:color w:val="000000"/>
        </w:rPr>
        <w:t>өзге де заттық құқықтар</w:t>
      </w:r>
    </w:p>
    <w:bookmarkEnd w:id="454"/>
    <w:bookmarkStart w:name="z213" w:id="455"/>
    <w:p>
      <w:pPr>
        <w:spacing w:after="0"/>
        <w:ind w:left="0"/>
        <w:jc w:val="left"/>
      </w:pPr>
      <w:r>
        <w:rPr>
          <w:rFonts w:ascii="Times New Roman"/>
          <w:b/>
          <w:i w:val="false"/>
          <w:color w:val="000000"/>
        </w:rPr>
        <w:t xml:space="preserve"> 8-тарау. Меншік құқығы және өзге де заттық құқықтар туралы жалпы ережелер</w:t>
      </w:r>
    </w:p>
    <w:bookmarkEnd w:id="455"/>
    <w:p>
      <w:pPr>
        <w:spacing w:after="0"/>
        <w:ind w:left="0"/>
        <w:jc w:val="both"/>
      </w:pPr>
      <w:r>
        <w:rPr>
          <w:rFonts w:ascii="Times New Roman"/>
          <w:b w:val="false"/>
          <w:i w:val="false"/>
          <w:color w:val="ff0000"/>
          <w:sz w:val="28"/>
        </w:rPr>
        <w:t xml:space="preserve">
      Ескерту. 8-тараудың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4" w:id="456"/>
    <w:p>
      <w:pPr>
        <w:spacing w:after="0"/>
        <w:ind w:left="0"/>
        <w:jc w:val="left"/>
      </w:pPr>
      <w:r>
        <w:rPr>
          <w:rFonts w:ascii="Times New Roman"/>
          <w:b/>
          <w:i w:val="false"/>
          <w:color w:val="000000"/>
        </w:rPr>
        <w:t xml:space="preserve"> 188-бап. Меншiк құқығы ұғымы және оның мазмұны </w:t>
      </w:r>
    </w:p>
    <w:bookmarkEnd w:id="456"/>
    <w:bookmarkStart w:name="z749" w:id="457"/>
    <w:p>
      <w:pPr>
        <w:spacing w:after="0"/>
        <w:ind w:left="0"/>
        <w:jc w:val="both"/>
      </w:pPr>
      <w:r>
        <w:rPr>
          <w:rFonts w:ascii="Times New Roman"/>
          <w:b w:val="false"/>
          <w:i w:val="false"/>
          <w:color w:val="000000"/>
          <w:sz w:val="28"/>
        </w:rPr>
        <w:t xml:space="preserve">
      1. Меншiк құқығы дегенiмiз субъектiнiң заң құжаттары арқылы танылатын және қорғалатын өзiне тиесiлi мүлiктi өз қалауынша иелену, пайдалану және оған билiк ету құқығы. </w:t>
      </w:r>
    </w:p>
    <w:bookmarkEnd w:id="457"/>
    <w:p>
      <w:pPr>
        <w:spacing w:after="0"/>
        <w:ind w:left="0"/>
        <w:jc w:val="both"/>
      </w:pPr>
      <w:r>
        <w:rPr>
          <w:rFonts w:ascii="Times New Roman"/>
          <w:b w:val="false"/>
          <w:i w:val="false"/>
          <w:color w:val="000000"/>
          <w:sz w:val="28"/>
        </w:rPr>
        <w:t xml:space="preserve">
      Меншiк құқығы мәмiле жасалған кезде болған барлық жүктемелерiмен басқа адамға берiледi. </w:t>
      </w:r>
    </w:p>
    <w:bookmarkStart w:name="z750" w:id="458"/>
    <w:p>
      <w:pPr>
        <w:spacing w:after="0"/>
        <w:ind w:left="0"/>
        <w:jc w:val="both"/>
      </w:pPr>
      <w:r>
        <w:rPr>
          <w:rFonts w:ascii="Times New Roman"/>
          <w:b w:val="false"/>
          <w:i w:val="false"/>
          <w:color w:val="000000"/>
          <w:sz w:val="28"/>
        </w:rPr>
        <w:t xml:space="preserve">
      2. Меншiк иесiнiң өз мүлкiн иелену, пайдалану және оған билiк ету құқығы болады. </w:t>
      </w:r>
    </w:p>
    <w:bookmarkEnd w:id="458"/>
    <w:p>
      <w:pPr>
        <w:spacing w:after="0"/>
        <w:ind w:left="0"/>
        <w:jc w:val="both"/>
      </w:pPr>
      <w:r>
        <w:rPr>
          <w:rFonts w:ascii="Times New Roman"/>
          <w:b w:val="false"/>
          <w:i w:val="false"/>
          <w:color w:val="000000"/>
          <w:sz w:val="28"/>
        </w:rPr>
        <w:t xml:space="preserve">
      Иелену құқығы дегенiмiз мүлiктi iс жүзiнде иеленудi жүзеге асыруды заң жүзiнде қамтамасыз ету. </w:t>
      </w:r>
    </w:p>
    <w:p>
      <w:pPr>
        <w:spacing w:after="0"/>
        <w:ind w:left="0"/>
        <w:jc w:val="both"/>
      </w:pPr>
      <w:r>
        <w:rPr>
          <w:rFonts w:ascii="Times New Roman"/>
          <w:b w:val="false"/>
          <w:i w:val="false"/>
          <w:color w:val="000000"/>
          <w:sz w:val="28"/>
        </w:rPr>
        <w:t xml:space="preserve">
      Пайдалану құқығы дегенiмiз мүлiктен оның пайдалы табиғи қасиеттерiн алудың, сондай-ақ одан пайда табудың заң жүзiнде қамтамасыз етiлуi. Пайда кiрiс, өсiм, жемiс, төл алу және өзге нысандарында болуы мүмкiн. </w:t>
      </w:r>
    </w:p>
    <w:p>
      <w:pPr>
        <w:spacing w:after="0"/>
        <w:ind w:left="0"/>
        <w:jc w:val="both"/>
      </w:pPr>
      <w:r>
        <w:rPr>
          <w:rFonts w:ascii="Times New Roman"/>
          <w:b w:val="false"/>
          <w:i w:val="false"/>
          <w:color w:val="000000"/>
          <w:sz w:val="28"/>
        </w:rPr>
        <w:t xml:space="preserve">
      Билiк ету құқығы дегенiмiз мүлiктiң заң жүзiндегi тағдырын белгiлеудiң заңмен қамтамасыз етiлуi. </w:t>
      </w:r>
    </w:p>
    <w:bookmarkStart w:name="z751" w:id="459"/>
    <w:p>
      <w:pPr>
        <w:spacing w:after="0"/>
        <w:ind w:left="0"/>
        <w:jc w:val="both"/>
      </w:pPr>
      <w:r>
        <w:rPr>
          <w:rFonts w:ascii="Times New Roman"/>
          <w:b w:val="false"/>
          <w:i w:val="false"/>
          <w:color w:val="000000"/>
          <w:sz w:val="28"/>
        </w:rPr>
        <w:t xml:space="preserve">
      3. Меншiк иесi өзiне тиесiлi мүлiкке қатысты өз қалауы бойынша кез келген әрекеттер жасауға, соның iшiнде бұл мүлiктi басқа адамдардың меншiгiне берiп, иелiгiнен шығаруға, өзi меншiк иесi болып қала отырып, оларға мүлiктi иелену, пайдалану және оған билiк ету жөнiндегi өз өкiлеттiгiн тапсыруға, мүлiктi кепiлге беруге және оған басқа да әдiстермен ауыртпалық түсiруге, оларға өзгеше түрде билiк етуге құқылы. </w:t>
      </w:r>
    </w:p>
    <w:bookmarkEnd w:id="459"/>
    <w:bookmarkStart w:name="z752" w:id="460"/>
    <w:p>
      <w:pPr>
        <w:spacing w:after="0"/>
        <w:ind w:left="0"/>
        <w:jc w:val="both"/>
      </w:pPr>
      <w:r>
        <w:rPr>
          <w:rFonts w:ascii="Times New Roman"/>
          <w:b w:val="false"/>
          <w:i w:val="false"/>
          <w:color w:val="000000"/>
          <w:sz w:val="28"/>
        </w:rPr>
        <w:t xml:space="preserve">
      4. Меншiк иесiнiң өз өкiлеттiгiн жүзеге асыруы басқа тұлғалар мен мемлекеттiң құқықтарын және заңмен қорғалатын мүдделерiн бұзбауға тиiс. Құқықтар мен заңды мүдделердi бұзушылық басқа нысандарымен қатар, меншiк иесiнiң өзiнiң монополиялық және өзге де басымдық жағдайын пайдаланып қиянат жасауынан көрiнуi мүмкiн. </w:t>
      </w:r>
    </w:p>
    <w:bookmarkEnd w:id="460"/>
    <w:p>
      <w:pPr>
        <w:spacing w:after="0"/>
        <w:ind w:left="0"/>
        <w:jc w:val="both"/>
      </w:pPr>
      <w:r>
        <w:rPr>
          <w:rFonts w:ascii="Times New Roman"/>
          <w:b w:val="false"/>
          <w:i w:val="false"/>
          <w:color w:val="000000"/>
          <w:sz w:val="28"/>
        </w:rPr>
        <w:t xml:space="preserve">
      Меншiк иесi өз құқықтарын жүзеге асырған кезде азаматтардың денсаулығы мен айналадағы ортаға келтiрiлуi мүмкiн зардаптарға жол бермеу шараларын қолдануға мiндеттi. </w:t>
      </w:r>
    </w:p>
    <w:bookmarkStart w:name="z753" w:id="461"/>
    <w:p>
      <w:pPr>
        <w:spacing w:after="0"/>
        <w:ind w:left="0"/>
        <w:jc w:val="both"/>
      </w:pPr>
      <w:r>
        <w:rPr>
          <w:rFonts w:ascii="Times New Roman"/>
          <w:b w:val="false"/>
          <w:i w:val="false"/>
          <w:color w:val="000000"/>
          <w:sz w:val="28"/>
        </w:rPr>
        <w:t xml:space="preserve">
      5. Меншiк құқығының мерзiмi шексiз. Мүлiкке меншiк құқығы осы </w:t>
      </w:r>
      <w:r>
        <w:rPr>
          <w:rFonts w:ascii="Times New Roman"/>
          <w:b w:val="false"/>
          <w:i w:val="false"/>
          <w:color w:val="000000"/>
          <w:sz w:val="28"/>
        </w:rPr>
        <w:t>Кодексте</w:t>
      </w:r>
      <w:r>
        <w:rPr>
          <w:rFonts w:ascii="Times New Roman"/>
          <w:b w:val="false"/>
          <w:i w:val="false"/>
          <w:color w:val="000000"/>
          <w:sz w:val="28"/>
        </w:rPr>
        <w:t xml:space="preserve"> көзделген негiздер бойынша ғана ықтиярсыз тоқтатылуы мүмкiн. </w:t>
      </w:r>
    </w:p>
    <w:bookmarkEnd w:id="461"/>
    <w:bookmarkStart w:name="z754" w:id="462"/>
    <w:p>
      <w:pPr>
        <w:spacing w:after="0"/>
        <w:ind w:left="0"/>
        <w:jc w:val="both"/>
      </w:pPr>
      <w:r>
        <w:rPr>
          <w:rFonts w:ascii="Times New Roman"/>
          <w:b w:val="false"/>
          <w:i w:val="false"/>
          <w:color w:val="000000"/>
          <w:sz w:val="28"/>
        </w:rPr>
        <w:t xml:space="preserve">
      6. Заң құжаттарында көзделген реттерде, жағдайлар мен шектерде меншiк иесi өз мүлкiн басқа адамдардың шектеулi түрде пайдалануына жол беруге мiндеттi. </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15" w:id="463"/>
    <w:p>
      <w:pPr>
        <w:spacing w:after="0"/>
        <w:ind w:left="0"/>
        <w:jc w:val="left"/>
      </w:pPr>
      <w:r>
        <w:rPr>
          <w:rFonts w:ascii="Times New Roman"/>
          <w:b/>
          <w:i w:val="false"/>
          <w:color w:val="000000"/>
        </w:rPr>
        <w:t xml:space="preserve"> 189-бап. Мүлiктi күтiп ұстау ауыртпалығы </w:t>
      </w:r>
    </w:p>
    <w:bookmarkEnd w:id="463"/>
    <w:bookmarkStart w:name="z993" w:id="464"/>
    <w:p>
      <w:pPr>
        <w:spacing w:after="0"/>
        <w:ind w:left="0"/>
        <w:jc w:val="both"/>
      </w:pPr>
      <w:r>
        <w:rPr>
          <w:rFonts w:ascii="Times New Roman"/>
          <w:b w:val="false"/>
          <w:i w:val="false"/>
          <w:color w:val="000000"/>
          <w:sz w:val="28"/>
        </w:rPr>
        <w:t xml:space="preserve">
      1. Меншiк иесi, егер заң құжаттарында немесе шартта өзгеше көзделмесе, өзiне тиесiлi мүлiктi күтiп ұстау ауыртпалығын көтередi және бiржақты тәртiппен мұндай ауыртпалықты үшiншi жаққа ауыстыра алмайды. </w:t>
      </w:r>
    </w:p>
    <w:bookmarkEnd w:id="464"/>
    <w:bookmarkStart w:name="z994" w:id="465"/>
    <w:p>
      <w:pPr>
        <w:spacing w:after="0"/>
        <w:ind w:left="0"/>
        <w:jc w:val="both"/>
      </w:pPr>
      <w:r>
        <w:rPr>
          <w:rFonts w:ascii="Times New Roman"/>
          <w:b w:val="false"/>
          <w:i w:val="false"/>
          <w:color w:val="000000"/>
          <w:sz w:val="28"/>
        </w:rPr>
        <w:t xml:space="preserve">
      2. Егер мүлiк заңды түрде үшiншi жақтарда болса, олардың бөтен адамның мүлкiн күтiп ұстауға жұмсаған шығындарын, егер шартта өзгеше көзделмесе, меншiк иесi өтеуге тиiс. </w:t>
      </w:r>
    </w:p>
    <w:bookmarkEnd w:id="465"/>
    <w:p>
      <w:pPr>
        <w:spacing w:after="0"/>
        <w:ind w:left="0"/>
        <w:jc w:val="both"/>
      </w:pPr>
      <w:r>
        <w:rPr>
          <w:rFonts w:ascii="Times New Roman"/>
          <w:b w:val="false"/>
          <w:i w:val="false"/>
          <w:color w:val="000000"/>
          <w:sz w:val="28"/>
        </w:rPr>
        <w:t xml:space="preserve">
      Затты күтiмсiз және заңсыз ұстаған адамға мүлiктi күтiп ұстауға жұмсаған шығындары өтелмейдi (осы Кодекстiң </w:t>
      </w:r>
      <w:r>
        <w:rPr>
          <w:rFonts w:ascii="Times New Roman"/>
          <w:b w:val="false"/>
          <w:i w:val="false"/>
          <w:color w:val="000000"/>
          <w:sz w:val="28"/>
        </w:rPr>
        <w:t>263-бабы</w:t>
      </w:r>
      <w:r>
        <w:rPr>
          <w:rFonts w:ascii="Times New Roman"/>
          <w:b w:val="false"/>
          <w:i w:val="false"/>
          <w:color w:val="000000"/>
          <w:sz w:val="28"/>
        </w:rPr>
        <w:t xml:space="preserve">). </w:t>
      </w:r>
    </w:p>
    <w:bookmarkStart w:name="z216" w:id="466"/>
    <w:p>
      <w:pPr>
        <w:spacing w:after="0"/>
        <w:ind w:left="0"/>
        <w:jc w:val="left"/>
      </w:pPr>
      <w:r>
        <w:rPr>
          <w:rFonts w:ascii="Times New Roman"/>
          <w:b/>
          <w:i w:val="false"/>
          <w:color w:val="000000"/>
        </w:rPr>
        <w:t xml:space="preserve"> 190-бап. Мүлiктiң кездейсоқ жойылу немесе кездейсоқ бүлiну қаупi </w:t>
      </w:r>
    </w:p>
    <w:bookmarkEnd w:id="466"/>
    <w:bookmarkStart w:name="z995" w:id="467"/>
    <w:p>
      <w:pPr>
        <w:spacing w:after="0"/>
        <w:ind w:left="0"/>
        <w:jc w:val="both"/>
      </w:pPr>
      <w:r>
        <w:rPr>
          <w:rFonts w:ascii="Times New Roman"/>
          <w:b w:val="false"/>
          <w:i w:val="false"/>
          <w:color w:val="000000"/>
          <w:sz w:val="28"/>
        </w:rPr>
        <w:t xml:space="preserve">
      1. Иелiктен айырылған заттардың кездейсоқ жойылу немесе кездейсоқ бүлiну қаупi, егер заң құжаттарында немесе шартта өзгеше белгiленбесе, сатып алушыда меншiк құқығы пайда болумен бiр мезгiлде соған көшедi. </w:t>
      </w:r>
    </w:p>
    <w:bookmarkEnd w:id="467"/>
    <w:bookmarkStart w:name="z996" w:id="468"/>
    <w:p>
      <w:pPr>
        <w:spacing w:after="0"/>
        <w:ind w:left="0"/>
        <w:jc w:val="both"/>
      </w:pPr>
      <w:r>
        <w:rPr>
          <w:rFonts w:ascii="Times New Roman"/>
          <w:b w:val="false"/>
          <w:i w:val="false"/>
          <w:color w:val="000000"/>
          <w:sz w:val="28"/>
        </w:rPr>
        <w:t xml:space="preserve">
      2. Егер иелiктен айырушы адам заттарды беру мерзiмiнiң өткiзiлiп жiберiлуiне кiнәлi болса немесе сатып алушы оларды қабылдау мерзiмiнiң өткiзiлiп жiберiлуiне кiнәлi болса, кездейсоқ жойылу немесе кездейсоқ бүлiну қаупi мерзiмiн өткiзiп жiберген тарап көтередi. </w:t>
      </w:r>
    </w:p>
    <w:bookmarkEnd w:id="468"/>
    <w:bookmarkStart w:name="z217" w:id="469"/>
    <w:p>
      <w:pPr>
        <w:spacing w:after="0"/>
        <w:ind w:left="0"/>
        <w:jc w:val="left"/>
      </w:pPr>
      <w:r>
        <w:rPr>
          <w:rFonts w:ascii="Times New Roman"/>
          <w:b/>
          <w:i w:val="false"/>
          <w:color w:val="000000"/>
        </w:rPr>
        <w:t xml:space="preserve"> 191-бап. Жеке меншiк ұғымы және оның түрлерi </w:t>
      </w:r>
    </w:p>
    <w:bookmarkEnd w:id="469"/>
    <w:bookmarkStart w:name="z997" w:id="470"/>
    <w:p>
      <w:pPr>
        <w:spacing w:after="0"/>
        <w:ind w:left="0"/>
        <w:jc w:val="both"/>
      </w:pPr>
      <w:r>
        <w:rPr>
          <w:rFonts w:ascii="Times New Roman"/>
          <w:b w:val="false"/>
          <w:i w:val="false"/>
          <w:color w:val="000000"/>
          <w:sz w:val="28"/>
        </w:rPr>
        <w:t xml:space="preserve">
      1. Жеке меншiк азаматтардың және мемлекеттiк емес заңды тұлғалар мен олардың бiрлестiктерiнiң меншiгi ретiнде көрiнедi. </w:t>
      </w:r>
    </w:p>
    <w:bookmarkEnd w:id="470"/>
    <w:bookmarkStart w:name="z998" w:id="471"/>
    <w:p>
      <w:pPr>
        <w:spacing w:after="0"/>
        <w:ind w:left="0"/>
        <w:jc w:val="both"/>
      </w:pPr>
      <w:r>
        <w:rPr>
          <w:rFonts w:ascii="Times New Roman"/>
          <w:b w:val="false"/>
          <w:i w:val="false"/>
          <w:color w:val="000000"/>
          <w:sz w:val="28"/>
        </w:rPr>
        <w:t xml:space="preserve">
      2. Заң құжаттарына сәйкес азаматтарға немесе заңды тұлғаларға тиесiлi бола алмайтын жекелеген мүлiк түрлерiнен басқа кез келген мүлiк жеке меншiкте болуы мүмкiн. </w:t>
      </w:r>
    </w:p>
    <w:bookmarkEnd w:id="471"/>
    <w:p>
      <w:pPr>
        <w:spacing w:after="0"/>
        <w:ind w:left="0"/>
        <w:jc w:val="both"/>
      </w:pPr>
      <w:r>
        <w:rPr>
          <w:rFonts w:ascii="Times New Roman"/>
          <w:b w:val="false"/>
          <w:i w:val="false"/>
          <w:color w:val="000000"/>
          <w:sz w:val="28"/>
        </w:rPr>
        <w:t xml:space="preserve">
      Жеке меншiкте болатын мүлiктiң саны мен құны шектелмейдi.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өзгерту енгiзiлдi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18" w:id="472"/>
    <w:p>
      <w:pPr>
        <w:spacing w:after="0"/>
        <w:ind w:left="0"/>
        <w:jc w:val="left"/>
      </w:pPr>
      <w:r>
        <w:rPr>
          <w:rFonts w:ascii="Times New Roman"/>
          <w:b/>
          <w:i w:val="false"/>
          <w:color w:val="000000"/>
        </w:rPr>
        <w:t xml:space="preserve"> 192-бап. Мемлекеттiк меншiк құқығы </w:t>
      </w:r>
    </w:p>
    <w:bookmarkEnd w:id="472"/>
    <w:bookmarkStart w:name="z768" w:id="473"/>
    <w:p>
      <w:pPr>
        <w:spacing w:after="0"/>
        <w:ind w:left="0"/>
        <w:jc w:val="both"/>
      </w:pPr>
      <w:r>
        <w:rPr>
          <w:rFonts w:ascii="Times New Roman"/>
          <w:b w:val="false"/>
          <w:i w:val="false"/>
          <w:color w:val="000000"/>
          <w:sz w:val="28"/>
        </w:rPr>
        <w:t xml:space="preserve">
      1. Мемлекеттiк меншiк республикалық және коммуналдық меншiк түрiнде көрiнедi. </w:t>
      </w:r>
    </w:p>
    <w:bookmarkEnd w:id="473"/>
    <w:bookmarkStart w:name="z769" w:id="474"/>
    <w:p>
      <w:pPr>
        <w:spacing w:after="0"/>
        <w:ind w:left="0"/>
        <w:jc w:val="both"/>
      </w:pPr>
      <w:r>
        <w:rPr>
          <w:rFonts w:ascii="Times New Roman"/>
          <w:b w:val="false"/>
          <w:i w:val="false"/>
          <w:color w:val="000000"/>
          <w:sz w:val="28"/>
        </w:rPr>
        <w:t xml:space="preserve">
      2. Республикалық меншiк мемлекеттік қазынадан және заң құжаттарына сәйкес мемлекеттiк республикалық заңды тұлғаларға бекiтiлiп берiлген мүлiктен тұрады. </w:t>
      </w:r>
    </w:p>
    <w:bookmarkEnd w:id="474"/>
    <w:p>
      <w:pPr>
        <w:spacing w:after="0"/>
        <w:ind w:left="0"/>
        <w:jc w:val="both"/>
      </w:pPr>
      <w:r>
        <w:rPr>
          <w:rFonts w:ascii="Times New Roman"/>
          <w:b w:val="false"/>
          <w:i w:val="false"/>
          <w:color w:val="000000"/>
          <w:sz w:val="28"/>
        </w:rPr>
        <w:t xml:space="preserve">
      Республикалық бюджеттiң қаражаты және мемлекеттiк заңды тұлғаларға бекiтiлiп берiлмеген өзге де мемлекеттiк мүлiк Қазақстан Республикасының мемлекеттiк қазынасын құрайды. </w:t>
      </w:r>
    </w:p>
    <w:bookmarkStart w:name="z770" w:id="475"/>
    <w:p>
      <w:pPr>
        <w:spacing w:after="0"/>
        <w:ind w:left="0"/>
        <w:jc w:val="both"/>
      </w:pPr>
      <w:r>
        <w:rPr>
          <w:rFonts w:ascii="Times New Roman"/>
          <w:b w:val="false"/>
          <w:i w:val="false"/>
          <w:color w:val="000000"/>
          <w:sz w:val="28"/>
        </w:rPr>
        <w:t xml:space="preserve">
      3. Коммуналдық меншiк жергiлiктi қазынадан және заң құжаттарына сәйкес коммуналдық заңды тұлғаларға бекiтiлiп берiлген мүлiктен тұрады. </w:t>
      </w:r>
    </w:p>
    <w:bookmarkEnd w:id="475"/>
    <w:p>
      <w:pPr>
        <w:spacing w:after="0"/>
        <w:ind w:left="0"/>
        <w:jc w:val="both"/>
      </w:pPr>
      <w:r>
        <w:rPr>
          <w:rFonts w:ascii="Times New Roman"/>
          <w:b w:val="false"/>
          <w:i w:val="false"/>
          <w:color w:val="000000"/>
          <w:sz w:val="28"/>
        </w:rPr>
        <w:t xml:space="preserve">
      Жергiлiктi бюджет қаражаты және мемлекеттiк заңды тұлғаларға бекiтiлiп берiлмеген өзге де коммуналдық мүлiк жергiлiктi қазынаны құрайды.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bookmarkStart w:name="z772" w:id="476"/>
    <w:p>
      <w:pPr>
        <w:spacing w:after="0"/>
        <w:ind w:left="0"/>
        <w:jc w:val="both"/>
      </w:pPr>
      <w:r>
        <w:rPr>
          <w:rFonts w:ascii="Times New Roman"/>
          <w:b w:val="false"/>
          <w:i w:val="false"/>
          <w:color w:val="000000"/>
          <w:sz w:val="28"/>
        </w:rPr>
        <w:t>
      3-1. Коммуналдық меншiк жергiлiктi мемлекеттiк басқару және өзін-өзі басқару деңгейлерi бойынша:</w:t>
      </w:r>
    </w:p>
    <w:bookmarkEnd w:id="476"/>
    <w:p>
      <w:pPr>
        <w:spacing w:after="0"/>
        <w:ind w:left="0"/>
        <w:jc w:val="both"/>
      </w:pPr>
      <w:r>
        <w:rPr>
          <w:rFonts w:ascii="Times New Roman"/>
          <w:b w:val="false"/>
          <w:i w:val="false"/>
          <w:color w:val="000000"/>
          <w:sz w:val="28"/>
        </w:rPr>
        <w:t>
      облыстық, республикалық маңызы бар қаланың, астананың;</w:t>
      </w:r>
    </w:p>
    <w:p>
      <w:pPr>
        <w:spacing w:after="0"/>
        <w:ind w:left="0"/>
        <w:jc w:val="both"/>
      </w:pPr>
      <w:r>
        <w:rPr>
          <w:rFonts w:ascii="Times New Roman"/>
          <w:b w:val="false"/>
          <w:i w:val="false"/>
          <w:color w:val="000000"/>
          <w:sz w:val="28"/>
        </w:rPr>
        <w:t>
      аудандық (облыстық маңызы бар қала);</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(жергілікті өзін-өзі басқарудың коммуналдық меншігі) болып бөлінеді.</w:t>
      </w:r>
    </w:p>
    <w:bookmarkStart w:name="z773" w:id="477"/>
    <w:p>
      <w:pPr>
        <w:spacing w:after="0"/>
        <w:ind w:left="0"/>
        <w:jc w:val="both"/>
      </w:pPr>
      <w:r>
        <w:rPr>
          <w:rFonts w:ascii="Times New Roman"/>
          <w:b w:val="false"/>
          <w:i w:val="false"/>
          <w:color w:val="000000"/>
          <w:sz w:val="28"/>
        </w:rPr>
        <w:t xml:space="preserve">
      4. Мемлекеттiк меншiктегi мүлiк мемлекеттiк заңды тұлғаларға шаруашылық жүргiзу немесе оралымды басқару құқығымен бекiтiлiп берiлуi мүмкiн. </w:t>
      </w:r>
    </w:p>
    <w:bookmarkEnd w:id="477"/>
    <w:bookmarkStart w:name="z774" w:id="478"/>
    <w:p>
      <w:pPr>
        <w:spacing w:after="0"/>
        <w:ind w:left="0"/>
        <w:jc w:val="both"/>
      </w:pPr>
      <w:r>
        <w:rPr>
          <w:rFonts w:ascii="Times New Roman"/>
          <w:b w:val="false"/>
          <w:i w:val="false"/>
          <w:color w:val="000000"/>
          <w:sz w:val="28"/>
        </w:rPr>
        <w:t xml:space="preserve">
      5. Жекелеген мемлекеттік мекемелердің иелігіндегі мемлекеттік мүліктің құқықтық режимінің ерекшеліктері заң актілерімен белгіленеді. </w:t>
      </w:r>
    </w:p>
    <w:bookmarkEnd w:id="478"/>
    <w:bookmarkStart w:name="z775" w:id="479"/>
    <w:p>
      <w:pPr>
        <w:spacing w:after="0"/>
        <w:ind w:left="0"/>
        <w:jc w:val="both"/>
      </w:pPr>
      <w:r>
        <w:rPr>
          <w:rFonts w:ascii="Times New Roman"/>
          <w:b w:val="false"/>
          <w:i w:val="false"/>
          <w:color w:val="000000"/>
          <w:sz w:val="28"/>
        </w:rPr>
        <w:t>
      6. Мемлекеттiк мүлiктi мемлекеттiк меншiктiң бір түрiнен екiншiсiне беру Қазақстан Республикасының мемлекеттік мүлік туралы заңнамалық актісіне сәйкес жүзеге асырылады.</w:t>
      </w:r>
    </w:p>
    <w:bookmarkEnd w:id="479"/>
    <w:bookmarkStart w:name="z776" w:id="480"/>
    <w:p>
      <w:pPr>
        <w:spacing w:after="0"/>
        <w:ind w:left="0"/>
        <w:jc w:val="both"/>
      </w:pPr>
      <w:r>
        <w:rPr>
          <w:rFonts w:ascii="Times New Roman"/>
          <w:b w:val="false"/>
          <w:i w:val="false"/>
          <w:color w:val="000000"/>
          <w:sz w:val="28"/>
        </w:rPr>
        <w:t xml:space="preserve">
      Мүлікті жеке меншіктен мемлекеттік меншікке ерікті және өтеусіз беру Қазақстан Республикасының мемлекеттік мүлік туралы заңнамалық актісінде айқындалатын тәртіппен жүзеге асырылады. </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үшінші бөлігінің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bookmarkStart w:name="z778" w:id="481"/>
    <w:p>
      <w:pPr>
        <w:spacing w:after="0"/>
        <w:ind w:left="0"/>
        <w:jc w:val="both"/>
      </w:pPr>
      <w:r>
        <w:rPr>
          <w:rFonts w:ascii="Times New Roman"/>
          <w:b w:val="false"/>
          <w:i w:val="false"/>
          <w:color w:val="000000"/>
          <w:sz w:val="28"/>
        </w:rPr>
        <w:t>
      Коммуналдық меншiктегi мүлiктi жергiлiктi мемлекеттiк басқарудың және өзін-өзі басқарудың бiр деңгейiнен екiншiсiне беру Қазақстан Республикасының мемлекеттік мүлік туралы заңнамалық актісіне сәйкес жүзеге асырылады.</w:t>
      </w:r>
    </w:p>
    <w:bookmarkEnd w:id="481"/>
    <w:bookmarkStart w:name="z779" w:id="482"/>
    <w:p>
      <w:pPr>
        <w:spacing w:after="0"/>
        <w:ind w:left="0"/>
        <w:jc w:val="both"/>
      </w:pPr>
      <w:r>
        <w:rPr>
          <w:rFonts w:ascii="Times New Roman"/>
          <w:b w:val="false"/>
          <w:i w:val="false"/>
          <w:color w:val="000000"/>
          <w:sz w:val="28"/>
        </w:rPr>
        <w:t>
      7. Осы баптың ережелері, егер Қазақстан Республикасының мемлекеттік мүлік туралы заңнамалық актісінде өзгеше көзделмесе немесе азаматтық құқықтардың мәніне қайшы келмесе, меншік құқығынан басқа, тиісінше мемлекеттік мүлікке өзге де азаматтық құқықтарға қолданылады.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өзгерістер енгiзiлдi - ҚР 1998.03.02 </w:t>
      </w:r>
      <w:r>
        <w:rPr>
          <w:rFonts w:ascii="Times New Roman"/>
          <w:b w:val="false"/>
          <w:i w:val="false"/>
          <w:color w:val="000000"/>
          <w:sz w:val="28"/>
        </w:rPr>
        <w:t>№ 211</w:t>
      </w:r>
      <w:r>
        <w:rPr>
          <w:rFonts w:ascii="Times New Roman"/>
          <w:b w:val="false"/>
          <w:i w:val="false"/>
          <w:color w:val="ff0000"/>
          <w:sz w:val="28"/>
        </w:rPr>
        <w:t xml:space="preserve">, 1999.11.04 </w:t>
      </w:r>
      <w:r>
        <w:rPr>
          <w:rFonts w:ascii="Times New Roman"/>
          <w:b w:val="false"/>
          <w:i w:val="false"/>
          <w:color w:val="000000"/>
          <w:sz w:val="28"/>
        </w:rPr>
        <w:t>№ 472</w:t>
      </w:r>
      <w:r>
        <w:rPr>
          <w:rFonts w:ascii="Times New Roman"/>
          <w:b w:val="false"/>
          <w:i w:val="false"/>
          <w:color w:val="ff0000"/>
          <w:sz w:val="28"/>
        </w:rPr>
        <w:t xml:space="preserve">, 2001.03.02 </w:t>
      </w:r>
      <w:r>
        <w:rPr>
          <w:rFonts w:ascii="Times New Roman"/>
          <w:b w:val="false"/>
          <w:i w:val="false"/>
          <w:color w:val="000000"/>
          <w:sz w:val="28"/>
        </w:rPr>
        <w:t>№ 162</w:t>
      </w:r>
      <w:r>
        <w:rPr>
          <w:rFonts w:ascii="Times New Roman"/>
          <w:b w:val="false"/>
          <w:i w:val="false"/>
          <w:color w:val="ff0000"/>
          <w:sz w:val="28"/>
        </w:rPr>
        <w:t xml:space="preserve">, 2002.05.21 </w:t>
      </w:r>
      <w:r>
        <w:rPr>
          <w:rFonts w:ascii="Times New Roman"/>
          <w:b w:val="false"/>
          <w:i w:val="false"/>
          <w:color w:val="000000"/>
          <w:sz w:val="28"/>
        </w:rPr>
        <w:t>№ 323</w:t>
      </w:r>
      <w:r>
        <w:rPr>
          <w:rFonts w:ascii="Times New Roman"/>
          <w:b w:val="false"/>
          <w:i w:val="false"/>
          <w:color w:val="ff0000"/>
          <w:sz w:val="28"/>
        </w:rPr>
        <w:t xml:space="preserve">, 2005.05.18 </w:t>
      </w:r>
      <w:r>
        <w:rPr>
          <w:rFonts w:ascii="Times New Roman"/>
          <w:b w:val="false"/>
          <w:i w:val="false"/>
          <w:color w:val="000000"/>
          <w:sz w:val="28"/>
        </w:rPr>
        <w:t>№ 50</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Жерге және басқа да табиғи ресурстарға меншiк</w:t>
      </w:r>
    </w:p>
    <w:p>
      <w:pPr>
        <w:spacing w:after="0"/>
        <w:ind w:left="0"/>
        <w:jc w:val="both"/>
      </w:pPr>
      <w:r>
        <w:rPr>
          <w:rFonts w:ascii="Times New Roman"/>
          <w:b w:val="false"/>
          <w:i w:val="false"/>
          <w:color w:val="000000"/>
          <w:sz w:val="28"/>
        </w:rPr>
        <w:t>
      Жер және оның қойнауы, су, өсімдіктер мен жануарлар дүниесі, басқа да табиғи ресурстар Қазақстан халқына тиесілі. Қазақстан халқының атынан меншік құқығын мемлекет жүзеге асырады.</w:t>
      </w:r>
    </w:p>
    <w:p>
      <w:pPr>
        <w:spacing w:after="0"/>
        <w:ind w:left="0"/>
        <w:jc w:val="both"/>
      </w:pPr>
      <w:r>
        <w:rPr>
          <w:rFonts w:ascii="Times New Roman"/>
          <w:b w:val="false"/>
          <w:i w:val="false"/>
          <w:color w:val="000000"/>
          <w:sz w:val="28"/>
        </w:rPr>
        <w:t>
      Бұл ретте мемлекеттің меншік құқығын жүзеге асыруы Қазақстан халқының мүддесі үшін мемлекеттік меншік режимі арқылы іске асырылады.</w:t>
      </w:r>
    </w:p>
    <w:p>
      <w:pPr>
        <w:spacing w:after="0"/>
        <w:ind w:left="0"/>
        <w:jc w:val="both"/>
      </w:pPr>
      <w:r>
        <w:rPr>
          <w:rFonts w:ascii="Times New Roman"/>
          <w:b w:val="false"/>
          <w:i w:val="false"/>
          <w:color w:val="000000"/>
          <w:sz w:val="28"/>
        </w:rPr>
        <w:t xml:space="preserve">
      Жер заңда белгiленген негiздерде, шарттар мен шектерде жеке меншiкте де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 жаңа редакцияда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5" w:id="483"/>
    <w:p>
      <w:pPr>
        <w:spacing w:after="0"/>
        <w:ind w:left="0"/>
        <w:jc w:val="left"/>
      </w:pPr>
      <w:r>
        <w:rPr>
          <w:rFonts w:ascii="Times New Roman"/>
          <w:b/>
          <w:i w:val="false"/>
          <w:color w:val="000000"/>
        </w:rPr>
        <w:t xml:space="preserve"> 193-1-бап. Стратегиялық объектілер </w:t>
      </w:r>
    </w:p>
    <w:bookmarkEnd w:id="483"/>
    <w:bookmarkStart w:name="z999" w:id="484"/>
    <w:p>
      <w:pPr>
        <w:spacing w:after="0"/>
        <w:ind w:left="0"/>
        <w:jc w:val="both"/>
      </w:pPr>
      <w:r>
        <w:rPr>
          <w:rFonts w:ascii="Times New Roman"/>
          <w:b w:val="false"/>
          <w:i w:val="false"/>
          <w:color w:val="000000"/>
          <w:sz w:val="28"/>
        </w:rPr>
        <w:t xml:space="preserve">
      1. Қазақстан қоғамының орнықты дамуы үшін әлеуметтік-экономикалық маңызы бар, оны иелену және (немесе), пайдалану және (немесе) оған билік ету Қазақстан Республикасының ұлттық қауіпсіздігінің жай-күйіне әсер ететін мүлік стратегиялық объект болып табылады. </w:t>
      </w:r>
    </w:p>
    <w:bookmarkEnd w:id="484"/>
    <w:bookmarkStart w:name="z817" w:id="485"/>
    <w:p>
      <w:pPr>
        <w:spacing w:after="0"/>
        <w:ind w:left="0"/>
        <w:jc w:val="both"/>
      </w:pPr>
      <w:r>
        <w:rPr>
          <w:rFonts w:ascii="Times New Roman"/>
          <w:b w:val="false"/>
          <w:i w:val="false"/>
          <w:color w:val="000000"/>
          <w:sz w:val="28"/>
        </w:rPr>
        <w:t xml:space="preserve">
      2. Стратегиялық объектілерге: магистральдық темір жол желілері; магистральдық құбырлары; ұлттық электр тораптары; магистральдық байланыс желілері; телерадио хабарларын тарату объектілері (телевизия және радио хабарларын таратудың жерүсті және жерсеріктік жүйелерінің өндірістік-технологиялық кешені); мұнайды қайта өңдеу өндірістері; қуаты кемінде 50 мегаватт энергия өндіруші объектілер; ұлттық почта тораптары; халықаралық әуежайлар; халықаралық маңызды мәртебесі бар теңіз порттары; әуе қозғалысын басқару жүйесінің аэронавигациялық құрылғылары; кемелердің қауіпсіз жүзуін реттейтін және оған кепілдік беретін құрылғылар мен навигациялық белгілер; атом энергиясын пайдаланатын объектілер; патогендігі І топтағы патогенді биологиялық агенттермен жұмыс істеу жүзеге асырылатын стационарлық ықтимал қауіпті биологиялық объектілер; ғарыш саласының объектілері; су шаруашылығы құрылыстары; ортақ пайдаланудағы автомобиль жолдары; қорғаныстық-өнеркәсіптік кешен ұйымының мүліктік кешені; сондай-ақ меншігінде стратегиялық объектілер бар заңды тұлғалар акцияларының пакеттері (қатысу үлестері, пайлары), меншігінде стратегиялық объектілер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 пакеттері (қатысу үлестері, пайлары) жатқызылуы мүмкін. </w:t>
      </w:r>
    </w:p>
    <w:bookmarkEnd w:id="485"/>
    <w:p>
      <w:pPr>
        <w:spacing w:after="0"/>
        <w:ind w:left="0"/>
        <w:jc w:val="both"/>
      </w:pPr>
      <w:r>
        <w:rPr>
          <w:rFonts w:ascii="Times New Roman"/>
          <w:b w:val="false"/>
          <w:i w:val="false"/>
          <w:color w:val="000000"/>
          <w:sz w:val="28"/>
        </w:rPr>
        <w:t>
      Стратегиялық объектілер Қазақстан Республикасының заңнамалық</w:t>
      </w:r>
      <w:r>
        <w:rPr>
          <w:rFonts w:ascii="Times New Roman"/>
          <w:b w:val="false"/>
          <w:i w:val="false"/>
          <w:color w:val="000000"/>
          <w:sz w:val="28"/>
        </w:rPr>
        <w:t xml:space="preserve"> актілеріне</w:t>
      </w:r>
      <w:r>
        <w:rPr>
          <w:rFonts w:ascii="Times New Roman"/>
          <w:b w:val="false"/>
          <w:i w:val="false"/>
          <w:color w:val="000000"/>
          <w:sz w:val="28"/>
        </w:rPr>
        <w:t xml:space="preserve"> сәйкес мемлекеттік және жеке меншікте болуы мүмкін. </w:t>
      </w:r>
    </w:p>
    <w:bookmarkStart w:name="z1000" w:id="486"/>
    <w:p>
      <w:pPr>
        <w:spacing w:after="0"/>
        <w:ind w:left="0"/>
        <w:jc w:val="both"/>
      </w:pPr>
      <w:r>
        <w:rPr>
          <w:rFonts w:ascii="Times New Roman"/>
          <w:b w:val="false"/>
          <w:i w:val="false"/>
          <w:color w:val="000000"/>
          <w:sz w:val="28"/>
        </w:rPr>
        <w:t xml:space="preserve">
      3. Стратегиялық объектілерге үшінші тұлғалардың құқықтарымен ауыртпалық салу не оларды иеліктен шығару Қазақстан Республикасы Үкіметінің рұқсат беру туралы шешімі негізінде және Қазақстан Республикасының мемлекеттік мүлік туралы заңнамалық актісінде айқындалатын тәртіппен мүмкін болады. </w:t>
      </w:r>
    </w:p>
    <w:bookmarkEnd w:id="486"/>
    <w:bookmarkStart w:name="z1001" w:id="487"/>
    <w:p>
      <w:pPr>
        <w:spacing w:after="0"/>
        <w:ind w:left="0"/>
        <w:jc w:val="both"/>
      </w:pPr>
      <w:r>
        <w:rPr>
          <w:rFonts w:ascii="Times New Roman"/>
          <w:b w:val="false"/>
          <w:i w:val="false"/>
          <w:color w:val="000000"/>
          <w:sz w:val="28"/>
        </w:rPr>
        <w:t>
      4. Азамат немесе мемлекеттік емес заңды тұлға стратегиялық объектіні иеліктен шығару бойынша мәміле жасасуға ниет білдірген, сондай-ақ стратегиялық объектіге өндіріп алу қолданылған не стратегиялық объектіні оңалтуды не банкроттықты басқарушы иеліктен шығарған не кепіл ұстаушы кепілге салынған мүлікті (стратегиялық объектіні) соттан тыс тәртіппен өткізген не стратегиялық объектіге сот актісінің негізінде өндіріп алу қолданылған жағдайларда, Қазақстан Республикасының мемлекеттік мүлік туралы заңнамалық актісінде айқындалған шарттар бойынша Қазақстан Республикасы стратегиялық объектіні сатып алудың басым құқығына ие болады.</w:t>
      </w:r>
    </w:p>
    <w:bookmarkEnd w:id="487"/>
    <w:p>
      <w:pPr>
        <w:spacing w:after="0"/>
        <w:ind w:left="0"/>
        <w:jc w:val="both"/>
      </w:pPr>
      <w:r>
        <w:rPr>
          <w:rFonts w:ascii="Times New Roman"/>
          <w:b w:val="false"/>
          <w:i w:val="false"/>
          <w:color w:val="000000"/>
          <w:sz w:val="28"/>
        </w:rPr>
        <w:t>
      Стратегиялық объектінің нарықтық құны Қазақстан Республикасының бағалау қызметі туралы заңнамасына және Қазақстан Республикасының мемлекеттік мүлік туралы заңнамалық актісіне сәйкес айқындалады.</w:t>
      </w:r>
    </w:p>
    <w:p>
      <w:pPr>
        <w:spacing w:after="0"/>
        <w:ind w:left="0"/>
        <w:jc w:val="both"/>
      </w:pPr>
      <w:r>
        <w:rPr>
          <w:rFonts w:ascii="Times New Roman"/>
          <w:b w:val="false"/>
          <w:i w:val="false"/>
          <w:color w:val="000000"/>
          <w:sz w:val="28"/>
        </w:rPr>
        <w:t>
      Стратегиялық объектіні сатып алудың басым құқығын пайдалану тәртібі Қазақстан Республикасының мемлекеттік мүлік туралы заңнамалық актісінде айқындалады.</w:t>
      </w:r>
    </w:p>
    <w:bookmarkStart w:name="z1002" w:id="488"/>
    <w:p>
      <w:pPr>
        <w:spacing w:after="0"/>
        <w:ind w:left="0"/>
        <w:jc w:val="both"/>
      </w:pPr>
      <w:r>
        <w:rPr>
          <w:rFonts w:ascii="Times New Roman"/>
          <w:b w:val="false"/>
          <w:i w:val="false"/>
          <w:color w:val="000000"/>
          <w:sz w:val="28"/>
        </w:rPr>
        <w:t>
      5. Егер стратегиялық объектiге үшiншi тұлғалардың құқықтарымен ауыртпалық салу не оны иелiктен шығару кезiнде осы баптың 3 және 4-тармақтарындағы талаптар бұзылса, мұндай мәмiлелер маңызсыз болады.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193-1-баппен толықтырылды - ҚР 2007.08.07 </w:t>
      </w:r>
      <w:r>
        <w:rPr>
          <w:rFonts w:ascii="Times New Roman"/>
          <w:b w:val="false"/>
          <w:i w:val="false"/>
          <w:color w:val="000000"/>
          <w:sz w:val="28"/>
        </w:rPr>
        <w:t>№ 321</w:t>
      </w:r>
      <w:r>
        <w:rPr>
          <w:rFonts w:ascii="Times New Roman"/>
          <w:b w:val="false"/>
          <w:i w:val="false"/>
          <w:color w:val="ff0000"/>
          <w:sz w:val="28"/>
        </w:rPr>
        <w:t xml:space="preserve">Заңымен, өзгерістер енгізілді - ҚР 2009.02.13 </w:t>
      </w:r>
      <w:r>
        <w:rPr>
          <w:rFonts w:ascii="Times New Roman"/>
          <w:b w:val="false"/>
          <w:i w:val="false"/>
          <w:color w:val="000000"/>
          <w:sz w:val="28"/>
        </w:rPr>
        <w:t>№ 135-IV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2012.06.22 </w:t>
      </w:r>
      <w:r>
        <w:rPr>
          <w:rFonts w:ascii="Times New Roman"/>
          <w:b w:val="false"/>
          <w:i w:val="false"/>
          <w:color w:val="000000"/>
          <w:sz w:val="28"/>
        </w:rPr>
        <w:t>№ 21-V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21.05.2022 </w:t>
      </w:r>
      <w:r>
        <w:rPr>
          <w:rFonts w:ascii="Times New Roman"/>
          <w:b w:val="false"/>
          <w:i w:val="false"/>
          <w:color w:val="00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23.12.2023 </w:t>
      </w:r>
      <w:r>
        <w:rPr>
          <w:rFonts w:ascii="Times New Roman"/>
          <w:b w:val="false"/>
          <w:i w:val="false"/>
          <w:color w:val="ff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20" w:id="489"/>
    <w:p>
      <w:pPr>
        <w:spacing w:after="0"/>
        <w:ind w:left="0"/>
        <w:jc w:val="left"/>
      </w:pPr>
      <w:r>
        <w:rPr>
          <w:rFonts w:ascii="Times New Roman"/>
          <w:b/>
          <w:i w:val="false"/>
          <w:color w:val="000000"/>
        </w:rPr>
        <w:t xml:space="preserve"> 194-бап. Тұрғын үйге меншiк құқығы мен өзге де заттық құқықтар </w:t>
      </w:r>
    </w:p>
    <w:bookmarkEnd w:id="489"/>
    <w:p>
      <w:pPr>
        <w:spacing w:after="0"/>
        <w:ind w:left="0"/>
        <w:jc w:val="both"/>
      </w:pPr>
      <w:r>
        <w:rPr>
          <w:rFonts w:ascii="Times New Roman"/>
          <w:b w:val="false"/>
          <w:i w:val="false"/>
          <w:color w:val="000000"/>
          <w:sz w:val="28"/>
        </w:rPr>
        <w:t xml:space="preserve">
      Тұрғын үйге меншiк құқығы мен өзге де заттық құқықтарды жүзеге асыру ерекшелiктерi тұрғын үй заңдарымен реттеледi. </w:t>
      </w:r>
    </w:p>
    <w:bookmarkStart w:name="z221" w:id="490"/>
    <w:p>
      <w:pPr>
        <w:spacing w:after="0"/>
        <w:ind w:left="0"/>
        <w:jc w:val="left"/>
      </w:pPr>
      <w:r>
        <w:rPr>
          <w:rFonts w:ascii="Times New Roman"/>
          <w:b/>
          <w:i w:val="false"/>
          <w:color w:val="000000"/>
        </w:rPr>
        <w:t xml:space="preserve"> 195-бап. Меншiк иесi болып табылмайтын адамдардың заттық құқықтары </w:t>
      </w:r>
    </w:p>
    <w:bookmarkEnd w:id="490"/>
    <w:bookmarkStart w:name="z1003" w:id="491"/>
    <w:p>
      <w:pPr>
        <w:spacing w:after="0"/>
        <w:ind w:left="0"/>
        <w:jc w:val="both"/>
      </w:pPr>
      <w:r>
        <w:rPr>
          <w:rFonts w:ascii="Times New Roman"/>
          <w:b w:val="false"/>
          <w:i w:val="false"/>
          <w:color w:val="000000"/>
          <w:sz w:val="28"/>
        </w:rPr>
        <w:t xml:space="preserve">
      1. Меншiк құқығымен қатар заттық құқықтарға: </w:t>
      </w:r>
    </w:p>
    <w:bookmarkEnd w:id="491"/>
    <w:bookmarkStart w:name="z1004" w:id="492"/>
    <w:p>
      <w:pPr>
        <w:spacing w:after="0"/>
        <w:ind w:left="0"/>
        <w:jc w:val="both"/>
      </w:pPr>
      <w:r>
        <w:rPr>
          <w:rFonts w:ascii="Times New Roman"/>
          <w:b w:val="false"/>
          <w:i w:val="false"/>
          <w:color w:val="000000"/>
          <w:sz w:val="28"/>
        </w:rPr>
        <w:t xml:space="preserve">
      1) жердi пайдалану құқығы; </w:t>
      </w:r>
    </w:p>
    <w:bookmarkEnd w:id="492"/>
    <w:bookmarkStart w:name="z1005" w:id="493"/>
    <w:p>
      <w:pPr>
        <w:spacing w:after="0"/>
        <w:ind w:left="0"/>
        <w:jc w:val="both"/>
      </w:pPr>
      <w:r>
        <w:rPr>
          <w:rFonts w:ascii="Times New Roman"/>
          <w:b w:val="false"/>
          <w:i w:val="false"/>
          <w:color w:val="000000"/>
          <w:sz w:val="28"/>
        </w:rPr>
        <w:t xml:space="preserve">
      2) шаруашылық жүргiзу құқығы; </w:t>
      </w:r>
    </w:p>
    <w:bookmarkEnd w:id="493"/>
    <w:bookmarkStart w:name="z1006" w:id="494"/>
    <w:p>
      <w:pPr>
        <w:spacing w:after="0"/>
        <w:ind w:left="0"/>
        <w:jc w:val="both"/>
      </w:pPr>
      <w:r>
        <w:rPr>
          <w:rFonts w:ascii="Times New Roman"/>
          <w:b w:val="false"/>
          <w:i w:val="false"/>
          <w:color w:val="000000"/>
          <w:sz w:val="28"/>
        </w:rPr>
        <w:t>
      3) оралымды басқару құқығы;</w:t>
      </w:r>
    </w:p>
    <w:bookmarkEnd w:id="494"/>
    <w:bookmarkStart w:name="z1007" w:id="495"/>
    <w:p>
      <w:pPr>
        <w:spacing w:after="0"/>
        <w:ind w:left="0"/>
        <w:jc w:val="both"/>
      </w:pPr>
      <w:r>
        <w:rPr>
          <w:rFonts w:ascii="Times New Roman"/>
          <w:b w:val="false"/>
          <w:i w:val="false"/>
          <w:color w:val="000000"/>
          <w:sz w:val="28"/>
        </w:rPr>
        <w:t>
      3-1) бөтеннің жылжымайтын мүлкін шектеулі түрде нысаналы пайдалану құқығы (сервитут);</w:t>
      </w:r>
    </w:p>
    <w:bookmarkEnd w:id="495"/>
    <w:bookmarkStart w:name="z1008" w:id="496"/>
    <w:p>
      <w:pPr>
        <w:spacing w:after="0"/>
        <w:ind w:left="0"/>
        <w:jc w:val="both"/>
      </w:pPr>
      <w:r>
        <w:rPr>
          <w:rFonts w:ascii="Times New Roman"/>
          <w:b w:val="false"/>
          <w:i w:val="false"/>
          <w:color w:val="000000"/>
          <w:sz w:val="28"/>
        </w:rPr>
        <w:t xml:space="preserve">
      4) осы Кодексте немесе өзге заң актiлерiнде көзделген басқа да заттық құқықтар. </w:t>
      </w:r>
    </w:p>
    <w:bookmarkEnd w:id="496"/>
    <w:bookmarkStart w:name="z1009" w:id="497"/>
    <w:p>
      <w:pPr>
        <w:spacing w:after="0"/>
        <w:ind w:left="0"/>
        <w:jc w:val="both"/>
      </w:pPr>
      <w:r>
        <w:rPr>
          <w:rFonts w:ascii="Times New Roman"/>
          <w:b w:val="false"/>
          <w:i w:val="false"/>
          <w:color w:val="000000"/>
          <w:sz w:val="28"/>
        </w:rPr>
        <w:t xml:space="preserve">
      2. Заттық құқықтарға, егер заңдарда өзгеше көзделмесе немесе осы заттық құқықтың табиғатына қайшы келмесе, меншiк құқығы туралы нормалар қолданылады. </w:t>
      </w:r>
    </w:p>
    <w:bookmarkEnd w:id="497"/>
    <w:bookmarkStart w:name="z1010" w:id="498"/>
    <w:p>
      <w:pPr>
        <w:spacing w:after="0"/>
        <w:ind w:left="0"/>
        <w:jc w:val="both"/>
      </w:pPr>
      <w:r>
        <w:rPr>
          <w:rFonts w:ascii="Times New Roman"/>
          <w:b w:val="false"/>
          <w:i w:val="false"/>
          <w:color w:val="000000"/>
          <w:sz w:val="28"/>
        </w:rPr>
        <w:t xml:space="preserve">
      3. Егер Қазақстан Республикасының заңнамалық актiлерiнде өзгеше көзделмесе, мүлiкке меншiк құқығының басқа тұлғаға ауысуы осы мүлiкке басқа да заттық құқықты тоқтату үшiн негiз болып табылмайды. </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енгiзiлдi - ҚР 1998.03.02 </w:t>
      </w:r>
      <w:r>
        <w:rPr>
          <w:rFonts w:ascii="Times New Roman"/>
          <w:b w:val="false"/>
          <w:i w:val="false"/>
          <w:color w:val="000000"/>
          <w:sz w:val="28"/>
        </w:rPr>
        <w:t>№ 211</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22" w:id="499"/>
    <w:p>
      <w:pPr>
        <w:spacing w:after="0"/>
        <w:ind w:left="0"/>
        <w:jc w:val="left"/>
      </w:pPr>
      <w:r>
        <w:rPr>
          <w:rFonts w:ascii="Times New Roman"/>
          <w:b/>
          <w:i w:val="false"/>
          <w:color w:val="000000"/>
        </w:rPr>
        <w:t xml:space="preserve"> 9-тарау. Шаруашылық жүргізу құқығы</w:t>
      </w:r>
    </w:p>
    <w:bookmarkEnd w:id="499"/>
    <w:bookmarkStart w:name="z223" w:id="500"/>
    <w:p>
      <w:pPr>
        <w:spacing w:after="0"/>
        <w:ind w:left="0"/>
        <w:jc w:val="left"/>
      </w:pPr>
      <w:r>
        <w:rPr>
          <w:rFonts w:ascii="Times New Roman"/>
          <w:b/>
          <w:i w:val="false"/>
          <w:color w:val="000000"/>
        </w:rPr>
        <w:t xml:space="preserve"> 196-бап. Мемлекеттiк кәсiпорынның шаруашылық жүргiзу құқығы </w:t>
      </w:r>
    </w:p>
    <w:bookmarkEnd w:id="500"/>
    <w:bookmarkStart w:name="z1011" w:id="501"/>
    <w:p>
      <w:pPr>
        <w:spacing w:after="0"/>
        <w:ind w:left="0"/>
        <w:jc w:val="both"/>
      </w:pPr>
      <w:r>
        <w:rPr>
          <w:rFonts w:ascii="Times New Roman"/>
          <w:b w:val="false"/>
          <w:i w:val="false"/>
          <w:color w:val="000000"/>
          <w:sz w:val="28"/>
        </w:rPr>
        <w:t>
      1. Шаруашылық жүргiзу құқығы мүлiктi мемлекеттен меншiк иесi ретiнде алған және бұл мүлiктi иелену, пайдалану және оған билiк ету құқықтарын осы Кодекспен және Қазақстан Республикасының өзге де заңнамалық актілерінде белгiленген шекте жүзеге асыратын мемлекеттiк кәсiпорынның заттық құқығы болып табылады.</w:t>
      </w:r>
    </w:p>
    <w:bookmarkEnd w:id="501"/>
    <w:bookmarkStart w:name="z1012" w:id="502"/>
    <w:p>
      <w:pPr>
        <w:spacing w:after="0"/>
        <w:ind w:left="0"/>
        <w:jc w:val="both"/>
      </w:pPr>
      <w:r>
        <w:rPr>
          <w:rFonts w:ascii="Times New Roman"/>
          <w:b w:val="false"/>
          <w:i w:val="false"/>
          <w:color w:val="000000"/>
          <w:sz w:val="28"/>
        </w:rPr>
        <w:t>
      2. Мемлекеттік кәсіпорындардың шаруашылық жүргізу құқықтарын жүзеге асыру ерекшеліктері Қазақстан Республикасының мемлекеттік мүлік туралы заңнамалық актісінде айқындалады.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24" w:id="503"/>
    <w:p>
      <w:pPr>
        <w:spacing w:after="0"/>
        <w:ind w:left="0"/>
        <w:jc w:val="left"/>
      </w:pPr>
      <w:r>
        <w:rPr>
          <w:rFonts w:ascii="Times New Roman"/>
          <w:b/>
          <w:i w:val="false"/>
          <w:color w:val="000000"/>
        </w:rPr>
        <w:t xml:space="preserve"> 197-бап. Шаруашылық жүргiзу құқығының объектiсi </w:t>
      </w:r>
    </w:p>
    <w:bookmarkEnd w:id="503"/>
    <w:p>
      <w:pPr>
        <w:spacing w:after="0"/>
        <w:ind w:left="0"/>
        <w:jc w:val="both"/>
      </w:pPr>
      <w:r>
        <w:rPr>
          <w:rFonts w:ascii="Times New Roman"/>
          <w:b w:val="false"/>
          <w:i w:val="false"/>
          <w:color w:val="000000"/>
          <w:sz w:val="28"/>
        </w:rPr>
        <w:t>
      Шаруашылық жүргiзу құқығының объектiсi, егер Қазақстан Республикасының заңнамалық актілерінде өзгеше көзделмесе, кез келген мүлiк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25" w:id="504"/>
    <w:p>
      <w:pPr>
        <w:spacing w:after="0"/>
        <w:ind w:left="0"/>
        <w:jc w:val="left"/>
      </w:pPr>
      <w:r>
        <w:rPr>
          <w:rFonts w:ascii="Times New Roman"/>
          <w:b/>
          <w:i w:val="false"/>
          <w:color w:val="000000"/>
        </w:rPr>
        <w:t xml:space="preserve"> 198-бап. Шаруашылық жүргiзу құқығына ие болу және тоқтату </w:t>
      </w:r>
    </w:p>
    <w:bookmarkEnd w:id="504"/>
    <w:bookmarkStart w:name="z1013" w:id="505"/>
    <w:p>
      <w:pPr>
        <w:spacing w:after="0"/>
        <w:ind w:left="0"/>
        <w:jc w:val="both"/>
      </w:pPr>
      <w:r>
        <w:rPr>
          <w:rFonts w:ascii="Times New Roman"/>
          <w:b w:val="false"/>
          <w:i w:val="false"/>
          <w:color w:val="000000"/>
          <w:sz w:val="28"/>
        </w:rPr>
        <w:t xml:space="preserve">
      1. Мүлiктi құрылып үлгiрген мемлекеттiк кәсiпорынға бекiту туралы меншiк иесi шешiм қабылдаған мүлiкке қатысты шаруашылық жүргiзу құқығы, егер заңдарда немесе меншiк иесiнiң шешiмiнде өзгеше белгiленбесе, бұл кәсiпорында мүлiктi кәсiпорынның дербес балансына бекiткен кезде пайда болады. </w:t>
      </w:r>
    </w:p>
    <w:bookmarkEnd w:id="505"/>
    <w:bookmarkStart w:name="z1014" w:id="506"/>
    <w:p>
      <w:pPr>
        <w:spacing w:after="0"/>
        <w:ind w:left="0"/>
        <w:jc w:val="both"/>
      </w:pPr>
      <w:r>
        <w:rPr>
          <w:rFonts w:ascii="Times New Roman"/>
          <w:b w:val="false"/>
          <w:i w:val="false"/>
          <w:color w:val="000000"/>
          <w:sz w:val="28"/>
        </w:rPr>
        <w:t xml:space="preserve">
      2. Шаруашылық жүргiзудегi мүлiктi пайдаланудың жемiстерi, өнiмi мен кiрiсi, сондай-ақ кәсiпорын шарттар немесе өзге де негiздер бойынша алған мүлiк меншiк құқығын алуға арналған заңдарда белгiленген тәртiп бойынша кәсiпорынның шаруашылық жүргiзуiне келiп түседi. </w:t>
      </w:r>
    </w:p>
    <w:bookmarkEnd w:id="506"/>
    <w:bookmarkStart w:name="z1015" w:id="507"/>
    <w:p>
      <w:pPr>
        <w:spacing w:after="0"/>
        <w:ind w:left="0"/>
        <w:jc w:val="both"/>
      </w:pPr>
      <w:r>
        <w:rPr>
          <w:rFonts w:ascii="Times New Roman"/>
          <w:b w:val="false"/>
          <w:i w:val="false"/>
          <w:color w:val="000000"/>
          <w:sz w:val="28"/>
        </w:rPr>
        <w:t xml:space="preserve">
      3. Мүлiкке шаруашылық жүргiзу құқығы меншiк құқығын тоқтатуға арналған заңдарда көзделген негiздер мен тәртiп бойынша, сондай-ақ меншiк иесiнiң шешiмiмен кәсiпорыннан мүлiк заңды жолмен қайтарып алынған реттерде тоқтатылады. </w:t>
      </w:r>
    </w:p>
    <w:bookmarkEnd w:id="507"/>
    <w:bookmarkStart w:name="z226" w:id="508"/>
    <w:p>
      <w:pPr>
        <w:spacing w:after="0"/>
        <w:ind w:left="0"/>
        <w:jc w:val="left"/>
      </w:pPr>
      <w:r>
        <w:rPr>
          <w:rFonts w:ascii="Times New Roman"/>
          <w:b/>
          <w:i w:val="false"/>
          <w:color w:val="000000"/>
        </w:rPr>
        <w:t xml:space="preserve"> 199-бап. Меншiк иесiнiң шаруашылық жүргiзудегi мүлiкке қатысты құқығы </w:t>
      </w:r>
    </w:p>
    <w:bookmarkEnd w:id="508"/>
    <w:p>
      <w:pPr>
        <w:spacing w:after="0"/>
        <w:ind w:left="0"/>
        <w:jc w:val="both"/>
      </w:pPr>
      <w:r>
        <w:rPr>
          <w:rFonts w:ascii="Times New Roman"/>
          <w:b w:val="false"/>
          <w:i w:val="false"/>
          <w:color w:val="000000"/>
          <w:sz w:val="28"/>
        </w:rPr>
        <w:t xml:space="preserve">
      Шаруашылық жүргiзудегi мүлiктiң меншiк иесi заң құжаттарына сәйкес кәсiпорын құру, оның қызметiнiң мәнi мен мақсаттарын белгiлеу, оны қайта құру мен тарату мәселелерiн шешедi, кәсiпорынға тиесiлi мүлiктiң өз мақсатында пайдаланылуы мен сақталуына бақылау жасауды жүзеге асырады. </w:t>
      </w:r>
    </w:p>
    <w:p>
      <w:pPr>
        <w:spacing w:after="0"/>
        <w:ind w:left="0"/>
        <w:jc w:val="both"/>
      </w:pPr>
      <w:r>
        <w:rPr>
          <w:rFonts w:ascii="Times New Roman"/>
          <w:b w:val="false"/>
          <w:i w:val="false"/>
          <w:color w:val="000000"/>
          <w:sz w:val="28"/>
        </w:rPr>
        <w:t xml:space="preserve">
      Меншiк иесi өзi құрған кәсiпорынның шаруашылық жүргiзуiндегi мүлiктi пайдаланудан келтiрiлген таза табыстың бiр бөлiгiн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өзгерту енгiзiлдi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227" w:id="509"/>
    <w:p>
      <w:pPr>
        <w:spacing w:after="0"/>
        <w:ind w:left="0"/>
        <w:jc w:val="left"/>
      </w:pPr>
      <w:r>
        <w:rPr>
          <w:rFonts w:ascii="Times New Roman"/>
          <w:b/>
          <w:i w:val="false"/>
          <w:color w:val="000000"/>
        </w:rPr>
        <w:t xml:space="preserve"> 200-бап. Мемлекеттiк кәсiпорынның мүлiктiк құқықтарын жүзеге асыру ережелерi </w:t>
      </w:r>
    </w:p>
    <w:bookmarkEnd w:id="509"/>
    <w:bookmarkStart w:name="z1016" w:id="510"/>
    <w:p>
      <w:pPr>
        <w:spacing w:after="0"/>
        <w:ind w:left="0"/>
        <w:jc w:val="both"/>
      </w:pPr>
      <w:r>
        <w:rPr>
          <w:rFonts w:ascii="Times New Roman"/>
          <w:b w:val="false"/>
          <w:i w:val="false"/>
          <w:color w:val="000000"/>
          <w:sz w:val="28"/>
        </w:rPr>
        <w:t xml:space="preserve">
      1. Қызметiн шаруашылық жүргiзу құқығында жүзеге асыратын мемлекеттiк кәсiпорынның, егер заң актiлерiнде өзгеше көзделмесе меншiк иесiнiң немесе ол уәкiлдiк берген мемлекеттiк органның жазбаша келiсiмiнсiз: </w:t>
      </w:r>
    </w:p>
    <w:bookmarkEnd w:id="510"/>
    <w:bookmarkStart w:name="z1017" w:id="511"/>
    <w:p>
      <w:pPr>
        <w:spacing w:after="0"/>
        <w:ind w:left="0"/>
        <w:jc w:val="both"/>
      </w:pPr>
      <w:r>
        <w:rPr>
          <w:rFonts w:ascii="Times New Roman"/>
          <w:b w:val="false"/>
          <w:i w:val="false"/>
          <w:color w:val="000000"/>
          <w:sz w:val="28"/>
        </w:rPr>
        <w:t xml:space="preserve">
      1) өзiне тиесiлi үйлердi, құрылыстарды, жабдықты және кәсiпорынның басқа да негiзгi құралдарын иеліктен айыруға немесе өзгеше әдiспен билiк етуге (осы бапта көзделген жағдайларды қоспағанда), ұзақ мерзiмдi (үш жылдан астам) жалға беруге, уақытша тегiн пайдалануға беруге; </w:t>
      </w:r>
    </w:p>
    <w:bookmarkEnd w:id="511"/>
    <w:bookmarkStart w:name="z1018" w:id="512"/>
    <w:p>
      <w:pPr>
        <w:spacing w:after="0"/>
        <w:ind w:left="0"/>
        <w:jc w:val="both"/>
      </w:pPr>
      <w:r>
        <w:rPr>
          <w:rFonts w:ascii="Times New Roman"/>
          <w:b w:val="false"/>
          <w:i w:val="false"/>
          <w:color w:val="000000"/>
          <w:sz w:val="28"/>
        </w:rPr>
        <w:t xml:space="preserve">
      2) филиалдар, өкілдіктер құруға, жеке кәсiпкерлермен бiрге кәсiпорындар мен бiрлескен өндiрiстер құруға, олардың өзiнiң өндiрiстiк және ақша капиталын сатуға; </w:t>
      </w:r>
    </w:p>
    <w:bookmarkEnd w:id="512"/>
    <w:bookmarkStart w:name="z1019" w:id="513"/>
    <w:p>
      <w:pPr>
        <w:spacing w:after="0"/>
        <w:ind w:left="0"/>
        <w:jc w:val="both"/>
      </w:pPr>
      <w:r>
        <w:rPr>
          <w:rFonts w:ascii="Times New Roman"/>
          <w:b w:val="false"/>
          <w:i w:val="false"/>
          <w:color w:val="000000"/>
          <w:sz w:val="28"/>
        </w:rPr>
        <w:t xml:space="preserve">
      2-1) оған тиесiлi акцияларға (осы бапта көзделген жағдайларды қоспағанда), сондай-ақ дебиторлық берешекке билiк етуге; </w:t>
      </w:r>
    </w:p>
    <w:bookmarkEnd w:id="513"/>
    <w:bookmarkStart w:name="z1020" w:id="514"/>
    <w:p>
      <w:pPr>
        <w:spacing w:after="0"/>
        <w:ind w:left="0"/>
        <w:jc w:val="both"/>
      </w:pPr>
      <w:r>
        <w:rPr>
          <w:rFonts w:ascii="Times New Roman"/>
          <w:b w:val="false"/>
          <w:i w:val="false"/>
          <w:color w:val="000000"/>
          <w:sz w:val="28"/>
        </w:rPr>
        <w:t xml:space="preserve">
      3) заемдар беруге; </w:t>
      </w:r>
    </w:p>
    <w:bookmarkEnd w:id="514"/>
    <w:bookmarkStart w:name="z1021" w:id="515"/>
    <w:p>
      <w:pPr>
        <w:spacing w:after="0"/>
        <w:ind w:left="0"/>
        <w:jc w:val="both"/>
      </w:pPr>
      <w:r>
        <w:rPr>
          <w:rFonts w:ascii="Times New Roman"/>
          <w:b w:val="false"/>
          <w:i w:val="false"/>
          <w:color w:val="000000"/>
          <w:sz w:val="28"/>
        </w:rPr>
        <w:t xml:space="preserve">
      4) үшiншi тұлғалардың мiндеттемелерi бойынша кепiлдеме немесе кепiлдiк беру. </w:t>
      </w:r>
    </w:p>
    <w:bookmarkEnd w:id="515"/>
    <w:bookmarkStart w:name="z1022" w:id="516"/>
    <w:p>
      <w:pPr>
        <w:spacing w:after="0"/>
        <w:ind w:left="0"/>
        <w:jc w:val="both"/>
      </w:pPr>
      <w:r>
        <w:rPr>
          <w:rFonts w:ascii="Times New Roman"/>
          <w:b w:val="false"/>
          <w:i w:val="false"/>
          <w:color w:val="000000"/>
          <w:sz w:val="28"/>
        </w:rPr>
        <w:t xml:space="preserve">
      2. Мемлекеттiк кәсiпорын, егер Қазақстан Республикасының заңнамалық актілерінде өзгеше көзделмесе, негiзгi құралдарға жатпайтын, өзiне шаруашылық жүргiзу құқығымен бекiтiлiп берiлген мүлiкке дербес билiк етедi. </w:t>
      </w:r>
    </w:p>
    <w:bookmarkEnd w:id="516"/>
    <w:p>
      <w:pPr>
        <w:spacing w:after="0"/>
        <w:ind w:left="0"/>
        <w:jc w:val="both"/>
      </w:pPr>
      <w:r>
        <w:rPr>
          <w:rFonts w:ascii="Times New Roman"/>
          <w:b w:val="false"/>
          <w:i w:val="false"/>
          <w:color w:val="000000"/>
          <w:sz w:val="28"/>
        </w:rPr>
        <w:t xml:space="preserve">
      Шаруашылық жүргiзу құқығындағы мемлекеттiк кәсіпорынның мемлекеттiк кәсіпорынның негізгі құралдарына жататын мүлiкке қатысты, сондай-ақ оған тиесілi акцияларды сатуға және сыйға беру мәмiлелерiн жасасуға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өзгерту енгiзiлдi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2002.05.21 </w:t>
      </w:r>
      <w:r>
        <w:rPr>
          <w:rFonts w:ascii="Times New Roman"/>
          <w:b w:val="false"/>
          <w:i w:val="false"/>
          <w:color w:val="000000"/>
          <w:sz w:val="28"/>
        </w:rPr>
        <w:t>№ 323</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28" w:id="517"/>
    <w:p>
      <w:pPr>
        <w:spacing w:after="0"/>
        <w:ind w:left="0"/>
        <w:jc w:val="left"/>
      </w:pPr>
      <w:r>
        <w:rPr>
          <w:rFonts w:ascii="Times New Roman"/>
          <w:b/>
          <w:i w:val="false"/>
          <w:color w:val="000000"/>
        </w:rPr>
        <w:t xml:space="preserve"> 201-бап. Мемлекеттiк кәсiпорындар қатысатын қатынастарға меншiк құқығы туралы ережелердiң қолданылуы </w:t>
      </w:r>
    </w:p>
    <w:bookmarkEnd w:id="517"/>
    <w:p>
      <w:pPr>
        <w:spacing w:after="0"/>
        <w:ind w:left="0"/>
        <w:jc w:val="both"/>
      </w:pPr>
      <w:r>
        <w:rPr>
          <w:rFonts w:ascii="Times New Roman"/>
          <w:b w:val="false"/>
          <w:i w:val="false"/>
          <w:color w:val="000000"/>
          <w:sz w:val="28"/>
        </w:rPr>
        <w:t xml:space="preserve">
      Мемлекеттiк кәсiпорындар қатысатын мүлiктiк қатынастарға егер осы Кодекстен және өзге заң құжаттарынан өзгеше туындамаса, осы </w:t>
      </w:r>
      <w:r>
        <w:rPr>
          <w:rFonts w:ascii="Times New Roman"/>
          <w:b w:val="false"/>
          <w:i w:val="false"/>
          <w:color w:val="000000"/>
          <w:sz w:val="28"/>
        </w:rPr>
        <w:t>Кодекстiң</w:t>
      </w:r>
      <w:r>
        <w:rPr>
          <w:rFonts w:ascii="Times New Roman"/>
          <w:b w:val="false"/>
          <w:i w:val="false"/>
          <w:color w:val="000000"/>
          <w:sz w:val="28"/>
        </w:rPr>
        <w:t xml:space="preserve"> меншiк құқығы туралы ережелерi қолданылады. </w:t>
      </w:r>
    </w:p>
    <w:bookmarkStart w:name="z229" w:id="518"/>
    <w:p>
      <w:pPr>
        <w:spacing w:after="0"/>
        <w:ind w:left="0"/>
        <w:jc w:val="left"/>
      </w:pPr>
      <w:r>
        <w:rPr>
          <w:rFonts w:ascii="Times New Roman"/>
          <w:b/>
          <w:i w:val="false"/>
          <w:color w:val="000000"/>
        </w:rPr>
        <w:t xml:space="preserve"> 10-тарау. Оралымды басқару құқығы</w:t>
      </w:r>
    </w:p>
    <w:bookmarkEnd w:id="518"/>
    <w:bookmarkStart w:name="z230" w:id="519"/>
    <w:p>
      <w:pPr>
        <w:spacing w:after="0"/>
        <w:ind w:left="0"/>
        <w:jc w:val="left"/>
      </w:pPr>
      <w:r>
        <w:rPr>
          <w:rFonts w:ascii="Times New Roman"/>
          <w:b/>
          <w:i w:val="false"/>
          <w:color w:val="000000"/>
        </w:rPr>
        <w:t xml:space="preserve"> 202-бап. Оралымды басқару құқығы ұғымы мен оның мазмұны </w:t>
      </w:r>
    </w:p>
    <w:bookmarkEnd w:id="519"/>
    <w:bookmarkStart w:name="z1023" w:id="520"/>
    <w:p>
      <w:pPr>
        <w:spacing w:after="0"/>
        <w:ind w:left="0"/>
        <w:jc w:val="both"/>
      </w:pPr>
      <w:r>
        <w:rPr>
          <w:rFonts w:ascii="Times New Roman"/>
          <w:b w:val="false"/>
          <w:i w:val="false"/>
          <w:color w:val="000000"/>
          <w:sz w:val="28"/>
        </w:rPr>
        <w:t>
      1. Оралымды басқару құқығы меншiк иесiнiң қаражаты есебiнен қаржыландырылатын мекеменiң, меншiк иесiнен мүлiк алушы және өз қызметiнiң мақсатына, меншiк иесiнiң тапсырмаларына және мүлiктiң мақсатына сәйкес Қазақстан Республикасының заңнамалық актілерінде белгiленген шекте сол мүлiктi иелену, пайдалану және оған билiк ету құқығын жүзеге асырушы қазыналық кәсiпорындардың заттық құқығы болып табылады.</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осы редакциясы ҚР 11.07.2017 </w:t>
      </w:r>
      <w:r>
        <w:rPr>
          <w:rFonts w:ascii="Times New Roman"/>
          <w:b w:val="false"/>
          <w:i w:val="false"/>
          <w:color w:val="ff0000"/>
          <w:sz w:val="28"/>
        </w:rPr>
        <w:t>№ 90-VI</w:t>
      </w:r>
      <w:r>
        <w:rPr>
          <w:rFonts w:ascii="Times New Roman"/>
          <w:b w:val="false"/>
          <w:i w:val="false"/>
          <w:color w:val="ff0000"/>
          <w:sz w:val="28"/>
        </w:rPr>
        <w:t xml:space="preserve"> Заңына сәйкес (қолданысқа енгізілу тәртібін 2-баптың 1-т. </w:t>
      </w:r>
      <w:r>
        <w:rPr>
          <w:rFonts w:ascii="Times New Roman"/>
          <w:b w:val="false"/>
          <w:i w:val="false"/>
          <w:color w:val="ff0000"/>
          <w:sz w:val="28"/>
        </w:rPr>
        <w:t>1) тармақшасынан</w:t>
      </w:r>
      <w:r>
        <w:rPr>
          <w:rFonts w:ascii="Times New Roman"/>
          <w:b w:val="false"/>
          <w:i w:val="false"/>
          <w:color w:val="ff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27.12.1994 Азаматтық кодексінің 25.12.2017 датадағы архивтік нұсқасын қараңыз).</w:t>
      </w:r>
      <w:r>
        <w:br/>
      </w:r>
      <w:r>
        <w:rPr>
          <w:rFonts w:ascii="Times New Roman"/>
          <w:b w:val="false"/>
          <w:i w:val="false"/>
          <w:color w:val="000000"/>
          <w:sz w:val="28"/>
        </w:rPr>
        <w:t>
</w:t>
      </w:r>
    </w:p>
    <w:bookmarkStart w:name="z1024" w:id="521"/>
    <w:p>
      <w:pPr>
        <w:spacing w:after="0"/>
        <w:ind w:left="0"/>
        <w:jc w:val="both"/>
      </w:pPr>
      <w:r>
        <w:rPr>
          <w:rFonts w:ascii="Times New Roman"/>
          <w:b w:val="false"/>
          <w:i w:val="false"/>
          <w:color w:val="000000"/>
          <w:sz w:val="28"/>
        </w:rPr>
        <w:t>
      2. Қазыналық кәсіпорындар мен мемлекеттік мекемелерді жедел басқару құқығын жүзеге асырудың ерекшеліктері "Мемлекеттік мүлік туралы" және "Қазақстан Республикасындағы жергілікті мемлекеттік басқару және өзін-өзі басқару туралы" Қазақстан Республикасының заңдарында айқындалады.</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өзгерту енгiзiлдi - ҚР 1998.03.02 </w:t>
      </w:r>
      <w:r>
        <w:rPr>
          <w:rFonts w:ascii="Times New Roman"/>
          <w:b w:val="false"/>
          <w:i w:val="false"/>
          <w:color w:val="000000"/>
          <w:sz w:val="28"/>
        </w:rPr>
        <w:t>№ 211</w:t>
      </w:r>
      <w:r>
        <w:rPr>
          <w:rFonts w:ascii="Times New Roman"/>
          <w:b w:val="false"/>
          <w:i w:val="false"/>
          <w:color w:val="ff0000"/>
          <w:sz w:val="28"/>
        </w:rPr>
        <w:t xml:space="preserve">,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11.07.2017 </w:t>
      </w:r>
      <w:r>
        <w:rPr>
          <w:rFonts w:ascii="Times New Roman"/>
          <w:b w:val="false"/>
          <w:i w:val="false"/>
          <w:color w:val="000000"/>
          <w:sz w:val="28"/>
        </w:rPr>
        <w:t>№ 90-VI</w:t>
      </w:r>
      <w:r>
        <w:rPr>
          <w:rFonts w:ascii="Times New Roman"/>
          <w:b w:val="false"/>
          <w:i w:val="false"/>
          <w:color w:val="ff0000"/>
          <w:sz w:val="28"/>
        </w:rPr>
        <w:t xml:space="preserve"> (қолданысқа енгізілу тәртібін 2-баптың 1-т. </w:t>
      </w:r>
      <w:r>
        <w:rPr>
          <w:rFonts w:ascii="Times New Roman"/>
          <w:b w:val="false"/>
          <w:i w:val="false"/>
          <w:color w:val="000000"/>
          <w:sz w:val="28"/>
        </w:rPr>
        <w:t>1) тармақшасынан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31" w:id="522"/>
    <w:p>
      <w:pPr>
        <w:spacing w:after="0"/>
        <w:ind w:left="0"/>
        <w:jc w:val="left"/>
      </w:pPr>
      <w:r>
        <w:rPr>
          <w:rFonts w:ascii="Times New Roman"/>
          <w:b/>
          <w:i w:val="false"/>
          <w:color w:val="000000"/>
        </w:rPr>
        <w:t xml:space="preserve"> 203-бап. Оралымды басқару құқығына ие болу және тоқтату </w:t>
      </w:r>
    </w:p>
    <w:bookmarkEnd w:id="522"/>
    <w:p>
      <w:pPr>
        <w:spacing w:after="0"/>
        <w:ind w:left="0"/>
        <w:jc w:val="both"/>
      </w:pPr>
      <w:r>
        <w:rPr>
          <w:rFonts w:ascii="Times New Roman"/>
          <w:b w:val="false"/>
          <w:i w:val="false"/>
          <w:color w:val="000000"/>
          <w:sz w:val="28"/>
        </w:rPr>
        <w:t xml:space="preserve">
      Оралымды басқару құқығына ие болу мен тоқтату, егер Қазақстан Республикасының заңнамалық актілерінде өзгеше белгiленбесе, осы Кодекстiң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14-тарауларында</w:t>
      </w:r>
      <w:r>
        <w:rPr>
          <w:rFonts w:ascii="Times New Roman"/>
          <w:b w:val="false"/>
          <w:i w:val="false"/>
          <w:color w:val="000000"/>
          <w:sz w:val="28"/>
        </w:rPr>
        <w:t xml:space="preserve"> көзделген ережелер мен тәртiп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2" w:id="523"/>
    <w:p>
      <w:pPr>
        <w:spacing w:after="0"/>
        <w:ind w:left="0"/>
        <w:jc w:val="left"/>
      </w:pPr>
      <w:r>
        <w:rPr>
          <w:rFonts w:ascii="Times New Roman"/>
          <w:b/>
          <w:i w:val="false"/>
          <w:color w:val="000000"/>
        </w:rPr>
        <w:t xml:space="preserve"> 204-бап. Оралымды басқаруға берiлген мүлiктi меншiктенушiнiң құқығы </w:t>
      </w:r>
    </w:p>
    <w:bookmarkEnd w:id="523"/>
    <w:bookmarkStart w:name="z1025" w:id="524"/>
    <w:p>
      <w:pPr>
        <w:spacing w:after="0"/>
        <w:ind w:left="0"/>
        <w:jc w:val="both"/>
      </w:pPr>
      <w:r>
        <w:rPr>
          <w:rFonts w:ascii="Times New Roman"/>
          <w:b w:val="false"/>
          <w:i w:val="false"/>
          <w:color w:val="000000"/>
          <w:sz w:val="28"/>
        </w:rPr>
        <w:t xml:space="preserve">
      1. Оралымды басқарудағы мүлiктi меншiктенушi Қазақстан Республикасының заңнамалық актілеріне сәйкес мекеме, қазыналық кәсiпорын құру, оның қызметiнiң мәнi мен мақсаттарын белгiлеу мәселелерiн шешедi, мемлекеттiк мекеменiң немесе қазыналық кәсiпорынның заң жүзiндегi тағдырын, оның қызметiнiң мазмұнын белгiлеуге құқығы бар. </w:t>
      </w:r>
    </w:p>
    <w:bookmarkEnd w:id="524"/>
    <w:bookmarkStart w:name="z1026" w:id="525"/>
    <w:p>
      <w:pPr>
        <w:spacing w:after="0"/>
        <w:ind w:left="0"/>
        <w:jc w:val="both"/>
      </w:pPr>
      <w:r>
        <w:rPr>
          <w:rFonts w:ascii="Times New Roman"/>
          <w:b w:val="false"/>
          <w:i w:val="false"/>
          <w:color w:val="000000"/>
          <w:sz w:val="28"/>
        </w:rPr>
        <w:t xml:space="preserve">
      2. Меншiк иесi мекеменiң, қазыналық кәсiпорынның меншiк иесi берген мүлiктi тиiмдi пайдалануы мен сақтауына бақылау жасауды жүзеге асырады. </w:t>
      </w:r>
    </w:p>
    <w:bookmarkEnd w:id="525"/>
    <w:bookmarkStart w:name="z1027" w:id="526"/>
    <w:p>
      <w:pPr>
        <w:spacing w:after="0"/>
        <w:ind w:left="0"/>
        <w:jc w:val="both"/>
      </w:pPr>
      <w:r>
        <w:rPr>
          <w:rFonts w:ascii="Times New Roman"/>
          <w:b w:val="false"/>
          <w:i w:val="false"/>
          <w:color w:val="000000"/>
          <w:sz w:val="28"/>
        </w:rPr>
        <w:t xml:space="preserve">
      3. Мекеменi бiрнеше меншiк иесi құрған жағдайда, олардың арасындағы қатынастар мен меншiк иелерiнiң өз мүлкiне билiк жүргiзу құқықтары құрылтай шартымен немесе сол сияқты келiсiммен белгiленедi. </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өзгерту енгiзiлдi - ҚР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33" w:id="527"/>
    <w:p>
      <w:pPr>
        <w:spacing w:after="0"/>
        <w:ind w:left="0"/>
        <w:jc w:val="left"/>
      </w:pPr>
      <w:r>
        <w:rPr>
          <w:rFonts w:ascii="Times New Roman"/>
          <w:b/>
          <w:i w:val="false"/>
          <w:color w:val="000000"/>
        </w:rPr>
        <w:t xml:space="preserve"> 205-бап. Меншiк иесiнiң оралымды басқаруға берiлген мүлiктi қайтарып алу және қайта бөлу құқығы </w:t>
      </w:r>
    </w:p>
    <w:bookmarkEnd w:id="527"/>
    <w:p>
      <w:pPr>
        <w:spacing w:after="0"/>
        <w:ind w:left="0"/>
        <w:jc w:val="both"/>
      </w:pPr>
      <w:r>
        <w:rPr>
          <w:rFonts w:ascii="Times New Roman"/>
          <w:b w:val="false"/>
          <w:i w:val="false"/>
          <w:color w:val="000000"/>
          <w:sz w:val="28"/>
        </w:rPr>
        <w:t xml:space="preserve">
      Мекемеге немесе қазыналық кәсiпорынға бекiтiлiп берiлген мүлiктi меншiктенушi, егер Қазақстан Республикасының заңнамалық актілерінде өзгеше белгiленбесе, ол мүлiктi қайтарып алуға, не өзi құрған басқа заңды тұлғалар арасында өз қалауы бойынша қайта бөлуге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өзгерту енгiзiлдi - ҚР 1998.12.16 </w:t>
      </w:r>
      <w:r>
        <w:rPr>
          <w:rFonts w:ascii="Times New Roman"/>
          <w:b w:val="false"/>
          <w:i w:val="false"/>
          <w:color w:val="000000"/>
          <w:sz w:val="28"/>
        </w:rPr>
        <w:t>№ 320</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34" w:id="528"/>
    <w:p>
      <w:pPr>
        <w:spacing w:after="0"/>
        <w:ind w:left="0"/>
        <w:jc w:val="left"/>
      </w:pPr>
      <w:r>
        <w:rPr>
          <w:rFonts w:ascii="Times New Roman"/>
          <w:b/>
          <w:i w:val="false"/>
          <w:color w:val="000000"/>
        </w:rPr>
        <w:t xml:space="preserve"> 206-бап. Мекеменің мүлкіне билік ету</w:t>
      </w:r>
    </w:p>
    <w:bookmarkEnd w:id="528"/>
    <w:p>
      <w:pPr>
        <w:spacing w:after="0"/>
        <w:ind w:left="0"/>
        <w:jc w:val="both"/>
      </w:pPr>
      <w:r>
        <w:rPr>
          <w:rFonts w:ascii="Times New Roman"/>
          <w:b w:val="false"/>
          <w:i w:val="false"/>
          <w:color w:val="000000"/>
          <w:sz w:val="28"/>
        </w:rPr>
        <w:t>
      Мекеме өзiне бекiтiлiп берiлген мүлiктi және оған смета бойынша бөлiнген қаражат есебiнен сатып алынған мүлiктi иелiктен өз бетінше шығаруға немесе оған өзгеше әдiспен билiк етуге құқылы емес.</w:t>
      </w:r>
    </w:p>
    <w:p>
      <w:pPr>
        <w:spacing w:after="0"/>
        <w:ind w:left="0"/>
        <w:jc w:val="both"/>
      </w:pPr>
      <w:r>
        <w:rPr>
          <w:rFonts w:ascii="Times New Roman"/>
          <w:b w:val="false"/>
          <w:i w:val="false"/>
          <w:color w:val="000000"/>
          <w:sz w:val="28"/>
        </w:rPr>
        <w:t>
      Мемлекеттік мекемелердің табыс әкелетін қызметті жүзеге асыру ерекшеліктері Қазақстан Республикасының заңнамалық актілерінде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 жаңа редакцияда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  </w:t>
      </w:r>
      <w:r>
        <w:br/>
      </w:r>
      <w:r>
        <w:rPr>
          <w:rFonts w:ascii="Times New Roman"/>
          <w:b w:val="false"/>
          <w:i w:val="false"/>
          <w:color w:val="000000"/>
          <w:sz w:val="28"/>
        </w:rPr>
        <w:t>
</w:t>
      </w:r>
    </w:p>
    <w:bookmarkStart w:name="z235" w:id="529"/>
    <w:p>
      <w:pPr>
        <w:spacing w:after="0"/>
        <w:ind w:left="0"/>
        <w:jc w:val="left"/>
      </w:pPr>
      <w:r>
        <w:rPr>
          <w:rFonts w:ascii="Times New Roman"/>
          <w:b/>
          <w:i w:val="false"/>
          <w:color w:val="000000"/>
        </w:rPr>
        <w:t xml:space="preserve"> 207-бап. Қазыналық кәсiпорынның және мекеменің борыштары бойынша құрылтайшының жауаптылығы </w:t>
      </w:r>
    </w:p>
    <w:bookmarkEnd w:id="529"/>
    <w:bookmarkStart w:name="z1028" w:id="530"/>
    <w:p>
      <w:pPr>
        <w:spacing w:after="0"/>
        <w:ind w:left="0"/>
        <w:jc w:val="both"/>
      </w:pPr>
      <w:r>
        <w:rPr>
          <w:rFonts w:ascii="Times New Roman"/>
          <w:b w:val="false"/>
          <w:i w:val="false"/>
          <w:color w:val="000000"/>
          <w:sz w:val="28"/>
        </w:rPr>
        <w:t xml:space="preserve">
      1. Қазыналық кәсiпорын өзiнiң мiндеттемелерi бойынша өз билiгiндегi ақшамен жауап бередi. </w:t>
      </w:r>
    </w:p>
    <w:bookmarkEnd w:id="530"/>
    <w:p>
      <w:pPr>
        <w:spacing w:after="0"/>
        <w:ind w:left="0"/>
        <w:jc w:val="both"/>
      </w:pPr>
      <w:r>
        <w:rPr>
          <w:rFonts w:ascii="Times New Roman"/>
          <w:b w:val="false"/>
          <w:i w:val="false"/>
          <w:color w:val="000000"/>
          <w:sz w:val="28"/>
        </w:rPr>
        <w:t>
      Қазыналық кәсiпорынның ақшалай қаражаты жеткiлiксiз болған жағдайда, оның мiндеттемелерi бойынша Қазақстан Республикасы немесе әкімшілік-аумақтық бөлініс тиісті бюджет қаражатымен субсидиарлық жауаптылықта болады.</w:t>
      </w:r>
    </w:p>
    <w:bookmarkStart w:name="z1029" w:id="531"/>
    <w:p>
      <w:pPr>
        <w:spacing w:after="0"/>
        <w:ind w:left="0"/>
        <w:jc w:val="both"/>
      </w:pPr>
      <w:r>
        <w:rPr>
          <w:rFonts w:ascii="Times New Roman"/>
          <w:b w:val="false"/>
          <w:i w:val="false"/>
          <w:color w:val="000000"/>
          <w:sz w:val="28"/>
        </w:rPr>
        <w:t xml:space="preserve">
      2. Мекеменiң жауапкершiлiгi осы Кодекстiң </w:t>
      </w:r>
      <w:r>
        <w:rPr>
          <w:rFonts w:ascii="Times New Roman"/>
          <w:b w:val="false"/>
          <w:i w:val="false"/>
          <w:color w:val="000000"/>
          <w:sz w:val="28"/>
        </w:rPr>
        <w:t>44-бабының</w:t>
      </w:r>
      <w:r>
        <w:rPr>
          <w:rFonts w:ascii="Times New Roman"/>
          <w:b w:val="false"/>
          <w:i w:val="false"/>
          <w:color w:val="000000"/>
          <w:sz w:val="28"/>
        </w:rPr>
        <w:t xml:space="preserve"> 1-тармағында көзделген тәртiппен туындайды. </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 жаңа редакцияда - ҚР 1998.12.16 </w:t>
      </w:r>
      <w:r>
        <w:rPr>
          <w:rFonts w:ascii="Times New Roman"/>
          <w:b w:val="false"/>
          <w:i w:val="false"/>
          <w:color w:val="000000"/>
          <w:sz w:val="28"/>
        </w:rPr>
        <w:t>№ 320</w:t>
      </w:r>
      <w:r>
        <w:rPr>
          <w:rFonts w:ascii="Times New Roman"/>
          <w:b w:val="false"/>
          <w:i w:val="false"/>
          <w:color w:val="ff0000"/>
          <w:sz w:val="28"/>
        </w:rPr>
        <w:t xml:space="preserve"> Заңымен; өзгеріс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36" w:id="532"/>
    <w:p>
      <w:pPr>
        <w:spacing w:after="0"/>
        <w:ind w:left="0"/>
        <w:jc w:val="left"/>
      </w:pPr>
      <w:r>
        <w:rPr>
          <w:rFonts w:ascii="Times New Roman"/>
          <w:b/>
          <w:i w:val="false"/>
          <w:color w:val="000000"/>
        </w:rPr>
        <w:t xml:space="preserve"> 208-бап. Мекеменi меншiктену құқығының ауысуы </w:t>
      </w:r>
    </w:p>
    <w:bookmarkEnd w:id="532"/>
    <w:p>
      <w:pPr>
        <w:spacing w:after="0"/>
        <w:ind w:left="0"/>
        <w:jc w:val="both"/>
      </w:pPr>
      <w:r>
        <w:rPr>
          <w:rFonts w:ascii="Times New Roman"/>
          <w:b w:val="false"/>
          <w:i w:val="false"/>
          <w:color w:val="000000"/>
          <w:sz w:val="28"/>
        </w:rPr>
        <w:t xml:space="preserve">
      Мекеменi меншiктену құқығы басқа адамға ауысқан кезде бұл мекеме өзiне тиесiлi мүлiкке оралымды билiк жүргiзу құқығын сақтап қалады. </w:t>
      </w:r>
    </w:p>
    <w:bookmarkStart w:name="z237" w:id="533"/>
    <w:p>
      <w:pPr>
        <w:spacing w:after="0"/>
        <w:ind w:left="0"/>
        <w:jc w:val="left"/>
      </w:pPr>
      <w:r>
        <w:rPr>
          <w:rFonts w:ascii="Times New Roman"/>
          <w:b/>
          <w:i w:val="false"/>
          <w:color w:val="000000"/>
        </w:rPr>
        <w:t xml:space="preserve"> 11-тарау. Ортақ меншік</w:t>
      </w:r>
    </w:p>
    <w:bookmarkEnd w:id="533"/>
    <w:bookmarkStart w:name="z238" w:id="534"/>
    <w:p>
      <w:pPr>
        <w:spacing w:after="0"/>
        <w:ind w:left="0"/>
        <w:jc w:val="left"/>
      </w:pPr>
      <w:r>
        <w:rPr>
          <w:rFonts w:ascii="Times New Roman"/>
          <w:b/>
          <w:i w:val="false"/>
          <w:color w:val="000000"/>
        </w:rPr>
        <w:t xml:space="preserve"> 209-бап. Ортақ меншiк ұғымы мен оның пайда болу негiздерi </w:t>
      </w:r>
    </w:p>
    <w:bookmarkEnd w:id="534"/>
    <w:bookmarkStart w:name="z1030" w:id="535"/>
    <w:p>
      <w:pPr>
        <w:spacing w:after="0"/>
        <w:ind w:left="0"/>
        <w:jc w:val="both"/>
      </w:pPr>
      <w:r>
        <w:rPr>
          <w:rFonts w:ascii="Times New Roman"/>
          <w:b w:val="false"/>
          <w:i w:val="false"/>
          <w:color w:val="000000"/>
          <w:sz w:val="28"/>
        </w:rPr>
        <w:t xml:space="preserve">
      1. Екi немесе бiрнеше адамның меншiгiндегi мүлiк оларға ортақ меншiк құқығымен тиесiлi болады. </w:t>
      </w:r>
    </w:p>
    <w:bookmarkEnd w:id="535"/>
    <w:bookmarkStart w:name="z1031" w:id="536"/>
    <w:p>
      <w:pPr>
        <w:spacing w:after="0"/>
        <w:ind w:left="0"/>
        <w:jc w:val="both"/>
      </w:pPr>
      <w:r>
        <w:rPr>
          <w:rFonts w:ascii="Times New Roman"/>
          <w:b w:val="false"/>
          <w:i w:val="false"/>
          <w:color w:val="000000"/>
          <w:sz w:val="28"/>
        </w:rPr>
        <w:t xml:space="preserve">
      2. Мүлiк меншiк иелерiнiң әрқайсысының меншiк құқығындағы үлестерi белгiлене отырып (үлестiк меншiк) немесе ондай үлестер белгiленбей (бiрлескен меншiк) ортақ меншiкте болуы мүмкiн. </w:t>
      </w:r>
    </w:p>
    <w:bookmarkEnd w:id="536"/>
    <w:bookmarkStart w:name="z1032" w:id="537"/>
    <w:p>
      <w:pPr>
        <w:spacing w:after="0"/>
        <w:ind w:left="0"/>
        <w:jc w:val="both"/>
      </w:pPr>
      <w:r>
        <w:rPr>
          <w:rFonts w:ascii="Times New Roman"/>
          <w:b w:val="false"/>
          <w:i w:val="false"/>
          <w:color w:val="000000"/>
          <w:sz w:val="28"/>
        </w:rPr>
        <w:t xml:space="preserve">
      3. Мүлiкке ортақ меншiк үлестiк меншiк болып табылады, бұған мүлiкке ортақ меншiк құру заңда көзделген реттер қосылмайды. </w:t>
      </w:r>
    </w:p>
    <w:bookmarkEnd w:id="537"/>
    <w:bookmarkStart w:name="z1033" w:id="538"/>
    <w:p>
      <w:pPr>
        <w:spacing w:after="0"/>
        <w:ind w:left="0"/>
        <w:jc w:val="both"/>
      </w:pPr>
      <w:r>
        <w:rPr>
          <w:rFonts w:ascii="Times New Roman"/>
          <w:b w:val="false"/>
          <w:i w:val="false"/>
          <w:color w:val="000000"/>
          <w:sz w:val="28"/>
        </w:rPr>
        <w:t xml:space="preserve">
      4. Ортақ меншiк екi немесе бiрнеше адамның меншiгiне мүлiк түскен кезде пайда болады, оны өзiнiң мақсаты өзгертiлмейiнше бөлуге болмайды (бөлiнбейтiн заттар), өйткенi ол заңға сәйкес бөлiнуге жатпайды. </w:t>
      </w:r>
    </w:p>
    <w:bookmarkEnd w:id="538"/>
    <w:p>
      <w:pPr>
        <w:spacing w:after="0"/>
        <w:ind w:left="0"/>
        <w:jc w:val="both"/>
      </w:pPr>
      <w:r>
        <w:rPr>
          <w:rFonts w:ascii="Times New Roman"/>
          <w:b w:val="false"/>
          <w:i w:val="false"/>
          <w:color w:val="000000"/>
          <w:sz w:val="28"/>
        </w:rPr>
        <w:t xml:space="preserve">
      Бөлiнетiн мүлiкке ортақ меншiк заң құжаттарында немесе шартта көзделген реттерде пайда болады. </w:t>
      </w:r>
    </w:p>
    <w:bookmarkStart w:name="z1034" w:id="539"/>
    <w:p>
      <w:pPr>
        <w:spacing w:after="0"/>
        <w:ind w:left="0"/>
        <w:jc w:val="both"/>
      </w:pPr>
      <w:r>
        <w:rPr>
          <w:rFonts w:ascii="Times New Roman"/>
          <w:b w:val="false"/>
          <w:i w:val="false"/>
          <w:color w:val="000000"/>
          <w:sz w:val="28"/>
        </w:rPr>
        <w:t xml:space="preserve">
      5. Бiрлескен меншiкке қатысушылардың келiсiмi бойынша, ал келiсiмге қол жетпеген жағдайда - сот шешiмi бойынша ортақ меншiкке осы адамдардың үлестi меншiгi белгiленуi мүмкiн. </w:t>
      </w:r>
    </w:p>
    <w:bookmarkEnd w:id="539"/>
    <w:bookmarkStart w:name="z1035" w:id="540"/>
    <w:p>
      <w:pPr>
        <w:spacing w:after="0"/>
        <w:ind w:left="0"/>
        <w:jc w:val="both"/>
      </w:pPr>
      <w:r>
        <w:rPr>
          <w:rFonts w:ascii="Times New Roman"/>
          <w:b w:val="false"/>
          <w:i w:val="false"/>
          <w:color w:val="000000"/>
          <w:sz w:val="28"/>
        </w:rPr>
        <w:t xml:space="preserve">
      6. Жылжымайтын мүлiкке меншiк кондоминиум нысанында пайда болуы мүмкiн, бұл жағдайда жылжымайтын мүлiктiң жекелеген бөлiктерi азаматтардың және (немесе) заңды тұлғалардың дара (бөлек) меншiгiнде болады, ал жылжымайтын мүлiктiң бөлек меншiкте емес бөлiктерi ортақ үлестiк меншiк құқығымен жылжымайтын мүлiк бөлiктерiнiң иелерiне тиесiлi болады. </w:t>
      </w:r>
    </w:p>
    <w:bookmarkEnd w:id="540"/>
    <w:p>
      <w:pPr>
        <w:spacing w:after="0"/>
        <w:ind w:left="0"/>
        <w:jc w:val="both"/>
      </w:pPr>
      <w:r>
        <w:rPr>
          <w:rFonts w:ascii="Times New Roman"/>
          <w:b w:val="false"/>
          <w:i w:val="false"/>
          <w:color w:val="000000"/>
          <w:sz w:val="28"/>
        </w:rPr>
        <w:t xml:space="preserve">
      Әрбiр меншiк иесiнiң ортақ мүлiктегi үлесi оның жылжымайтын мүлiктiң өзiне тиесiлi бөлiгiне бөлек меншiгiнен ажырағысыз. </w:t>
      </w:r>
    </w:p>
    <w:p>
      <w:pPr>
        <w:spacing w:after="0"/>
        <w:ind w:left="0"/>
        <w:jc w:val="both"/>
      </w:pPr>
      <w:r>
        <w:rPr>
          <w:rFonts w:ascii="Times New Roman"/>
          <w:b w:val="false"/>
          <w:i w:val="false"/>
          <w:color w:val="000000"/>
          <w:sz w:val="28"/>
        </w:rPr>
        <w:t xml:space="preserve">
      Әрбiр меншiк иесiнiң ортақ мүлiктегi үлесiнiң мөлшерi мен оны ұстауға арналған шығындарға қатысу дәрежесi, егер заң актiлерiнде немесе шартта өзгеше көзделмесе, жылжымайтын мүлiктiң дара (бөлек) меншiктегi бөлiктерiнiң мөлшерiне байланысты болады. </w:t>
      </w:r>
    </w:p>
    <w:p>
      <w:pPr>
        <w:spacing w:after="0"/>
        <w:ind w:left="0"/>
        <w:jc w:val="both"/>
      </w:pPr>
      <w:r>
        <w:rPr>
          <w:rFonts w:ascii="Times New Roman"/>
          <w:b w:val="false"/>
          <w:i w:val="false"/>
          <w:color w:val="000000"/>
          <w:sz w:val="28"/>
        </w:rPr>
        <w:t xml:space="preserve">
      Кондоминиумның әр алуан түрлерiнiң құқықтық режимiнiң ерекшелiктерi заң актiлерiмен айқындалуы мүмкiн. </w:t>
      </w:r>
    </w:p>
    <w:bookmarkStart w:name="z1036" w:id="541"/>
    <w:p>
      <w:pPr>
        <w:spacing w:after="0"/>
        <w:ind w:left="0"/>
        <w:jc w:val="both"/>
      </w:pPr>
      <w:r>
        <w:rPr>
          <w:rFonts w:ascii="Times New Roman"/>
          <w:b w:val="false"/>
          <w:i w:val="false"/>
          <w:color w:val="000000"/>
          <w:sz w:val="28"/>
        </w:rPr>
        <w:t xml:space="preserve">
      7. Инвестициялық пай қорының активтерiне ортақ үлестiк меншiктiң құқықтық режимiнiң ерекшелiктерi Қазақстан Республикасының инвестициялық және венчурлік қорлар туралы заң актiсiмен айқындалады. </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өзгерту енгiзiлдi – ҚР 1998.03.02. </w:t>
      </w:r>
      <w:r>
        <w:rPr>
          <w:rFonts w:ascii="Times New Roman"/>
          <w:b w:val="false"/>
          <w:i w:val="false"/>
          <w:color w:val="000000"/>
          <w:sz w:val="28"/>
        </w:rPr>
        <w:t>№ 211</w:t>
      </w:r>
      <w:r>
        <w:rPr>
          <w:rFonts w:ascii="Times New Roman"/>
          <w:b w:val="false"/>
          <w:i w:val="false"/>
          <w:color w:val="ff0000"/>
          <w:sz w:val="28"/>
        </w:rPr>
        <w:t xml:space="preserve">, 2004.07.07. </w:t>
      </w:r>
      <w:r>
        <w:rPr>
          <w:rFonts w:ascii="Times New Roman"/>
          <w:b w:val="false"/>
          <w:i w:val="false"/>
          <w:color w:val="000000"/>
          <w:sz w:val="28"/>
        </w:rPr>
        <w:t>№ 577</w:t>
      </w:r>
      <w:r>
        <w:rPr>
          <w:rFonts w:ascii="Times New Roman"/>
          <w:b w:val="false"/>
          <w:i w:val="false"/>
          <w:color w:val="ff0000"/>
          <w:sz w:val="28"/>
        </w:rPr>
        <w:t xml:space="preserve">;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9" w:id="542"/>
    <w:p>
      <w:pPr>
        <w:spacing w:after="0"/>
        <w:ind w:left="0"/>
        <w:jc w:val="left"/>
      </w:pPr>
      <w:r>
        <w:rPr>
          <w:rFonts w:ascii="Times New Roman"/>
          <w:b/>
          <w:i w:val="false"/>
          <w:color w:val="000000"/>
        </w:rPr>
        <w:t xml:space="preserve"> 210-бап. Үлестiк меншiк құқығындағы үлестi анықтау </w:t>
      </w:r>
    </w:p>
    <w:bookmarkEnd w:id="542"/>
    <w:bookmarkStart w:name="z1037" w:id="543"/>
    <w:p>
      <w:pPr>
        <w:spacing w:after="0"/>
        <w:ind w:left="0"/>
        <w:jc w:val="both"/>
      </w:pPr>
      <w:r>
        <w:rPr>
          <w:rFonts w:ascii="Times New Roman"/>
          <w:b w:val="false"/>
          <w:i w:val="false"/>
          <w:color w:val="000000"/>
          <w:sz w:val="28"/>
        </w:rPr>
        <w:t xml:space="preserve">
      1. Егер үлестi меншiкке қатысушылар үлестерiнiң мөлшерi заң құжаттары негiзiнде анықталуы және оған барлық қатысушылардың келiсiмiмен белгiленуi мүмкiн болмаса, үлестер тең деп саналады. </w:t>
      </w:r>
    </w:p>
    <w:bookmarkEnd w:id="543"/>
    <w:bookmarkStart w:name="z1038" w:id="544"/>
    <w:p>
      <w:pPr>
        <w:spacing w:after="0"/>
        <w:ind w:left="0"/>
        <w:jc w:val="both"/>
      </w:pPr>
      <w:r>
        <w:rPr>
          <w:rFonts w:ascii="Times New Roman"/>
          <w:b w:val="false"/>
          <w:i w:val="false"/>
          <w:color w:val="000000"/>
          <w:sz w:val="28"/>
        </w:rPr>
        <w:t xml:space="preserve">
      2. Үлестi меншiкке барлық қатысушылардың келiсiмiмен олардың әрқайсысының ортақ мүлiктi құру мен көбейтуге қосқан салымдарына қарай қатысушылардың үлестерiн анықтау мен өзгерту тәртiбi белгiленуi мүмкiн. </w:t>
      </w:r>
    </w:p>
    <w:bookmarkEnd w:id="544"/>
    <w:bookmarkStart w:name="z240" w:id="545"/>
    <w:p>
      <w:pPr>
        <w:spacing w:after="0"/>
        <w:ind w:left="0"/>
        <w:jc w:val="left"/>
      </w:pPr>
      <w:r>
        <w:rPr>
          <w:rFonts w:ascii="Times New Roman"/>
          <w:b/>
          <w:i w:val="false"/>
          <w:color w:val="000000"/>
        </w:rPr>
        <w:t xml:space="preserve"> 211-бап. Үлестi меншiкке қатысушының оны жақсартуға байланысты құқықтары </w:t>
      </w:r>
    </w:p>
    <w:bookmarkEnd w:id="545"/>
    <w:bookmarkStart w:name="z1039" w:id="546"/>
    <w:p>
      <w:pPr>
        <w:spacing w:after="0"/>
        <w:ind w:left="0"/>
        <w:jc w:val="both"/>
      </w:pPr>
      <w:r>
        <w:rPr>
          <w:rFonts w:ascii="Times New Roman"/>
          <w:b w:val="false"/>
          <w:i w:val="false"/>
          <w:color w:val="000000"/>
          <w:sz w:val="28"/>
        </w:rPr>
        <w:t xml:space="preserve">
      1. Ортақ мүлiктi пайдаланудың белгiленген тәртiбiн сақтай отырып, оны бөлмей жақсартуды өз есебiнен жүзеге асырған үлестi меншiк қатысушысының ортақ мүлiкке құқықтағы өз үлесiн тиiсiнше ұлғайтуға құқығы бар. </w:t>
      </w:r>
    </w:p>
    <w:bookmarkEnd w:id="546"/>
    <w:bookmarkStart w:name="z1040" w:id="547"/>
    <w:p>
      <w:pPr>
        <w:spacing w:after="0"/>
        <w:ind w:left="0"/>
        <w:jc w:val="both"/>
      </w:pPr>
      <w:r>
        <w:rPr>
          <w:rFonts w:ascii="Times New Roman"/>
          <w:b w:val="false"/>
          <w:i w:val="false"/>
          <w:color w:val="000000"/>
          <w:sz w:val="28"/>
        </w:rPr>
        <w:t xml:space="preserve">
      2. Ортақ мүлiктi бөлiп алып жақсарту, егер үлестi меншiкке қатысушылардың келiсiмiнде өзгеше көзделмесе, оны жасаған қатысушының меншiгiне түседi. </w:t>
      </w:r>
    </w:p>
    <w:bookmarkEnd w:id="547"/>
    <w:bookmarkStart w:name="z241" w:id="548"/>
    <w:p>
      <w:pPr>
        <w:spacing w:after="0"/>
        <w:ind w:left="0"/>
        <w:jc w:val="left"/>
      </w:pPr>
      <w:r>
        <w:rPr>
          <w:rFonts w:ascii="Times New Roman"/>
          <w:b/>
          <w:i w:val="false"/>
          <w:color w:val="000000"/>
        </w:rPr>
        <w:t xml:space="preserve"> 212-бап. Үлестi меншiктегi мүлiкке билiк ету </w:t>
      </w:r>
    </w:p>
    <w:bookmarkEnd w:id="548"/>
    <w:bookmarkStart w:name="z1041" w:id="549"/>
    <w:p>
      <w:pPr>
        <w:spacing w:after="0"/>
        <w:ind w:left="0"/>
        <w:jc w:val="both"/>
      </w:pPr>
      <w:r>
        <w:rPr>
          <w:rFonts w:ascii="Times New Roman"/>
          <w:b w:val="false"/>
          <w:i w:val="false"/>
          <w:color w:val="000000"/>
          <w:sz w:val="28"/>
        </w:rPr>
        <w:t xml:space="preserve">
      1. Үлестi меншiктегi мүлiкке билiк ету оның барлық қатысушыларының келiсуiмен жүзеге асырылады. </w:t>
      </w:r>
    </w:p>
    <w:bookmarkEnd w:id="549"/>
    <w:bookmarkStart w:name="z1042" w:id="550"/>
    <w:p>
      <w:pPr>
        <w:spacing w:after="0"/>
        <w:ind w:left="0"/>
        <w:jc w:val="both"/>
      </w:pPr>
      <w:r>
        <w:rPr>
          <w:rFonts w:ascii="Times New Roman"/>
          <w:b w:val="false"/>
          <w:i w:val="false"/>
          <w:color w:val="000000"/>
          <w:sz w:val="28"/>
        </w:rPr>
        <w:t xml:space="preserve">
      2. Үлестi меншiкке әрбiр қатысушы өзiнiң үлесiн өз қалауы бойынша сатуға, сыйға тартуға, өсиет етуге, кепiлге беруге, не осы Кодекстiң </w:t>
      </w:r>
      <w:r>
        <w:rPr>
          <w:rFonts w:ascii="Times New Roman"/>
          <w:b w:val="false"/>
          <w:i w:val="false"/>
          <w:color w:val="000000"/>
          <w:sz w:val="28"/>
        </w:rPr>
        <w:t>216-бабында</w:t>
      </w:r>
      <w:r>
        <w:rPr>
          <w:rFonts w:ascii="Times New Roman"/>
          <w:b w:val="false"/>
          <w:i w:val="false"/>
          <w:color w:val="000000"/>
          <w:sz w:val="28"/>
        </w:rPr>
        <w:t xml:space="preserve"> көзделген шарттарды сақтай отырып, оған өзгеше түрде билiк етуге құқылы. </w:t>
      </w:r>
    </w:p>
    <w:bookmarkEnd w:id="550"/>
    <w:bookmarkStart w:name="z242" w:id="551"/>
    <w:p>
      <w:pPr>
        <w:spacing w:after="0"/>
        <w:ind w:left="0"/>
        <w:jc w:val="left"/>
      </w:pPr>
      <w:r>
        <w:rPr>
          <w:rFonts w:ascii="Times New Roman"/>
          <w:b/>
          <w:i w:val="false"/>
          <w:color w:val="000000"/>
        </w:rPr>
        <w:t xml:space="preserve"> 213-бап. Үлестi меншiктегi мүлiктi иелену және пайдалану </w:t>
      </w:r>
    </w:p>
    <w:bookmarkEnd w:id="551"/>
    <w:bookmarkStart w:name="z1043" w:id="552"/>
    <w:p>
      <w:pPr>
        <w:spacing w:after="0"/>
        <w:ind w:left="0"/>
        <w:jc w:val="both"/>
      </w:pPr>
      <w:r>
        <w:rPr>
          <w:rFonts w:ascii="Times New Roman"/>
          <w:b w:val="false"/>
          <w:i w:val="false"/>
          <w:color w:val="000000"/>
          <w:sz w:val="28"/>
        </w:rPr>
        <w:t xml:space="preserve">
      1. Үлестi меншiктегi мүлiктi иелену және пайдалану оның барлық қатысушыларының келiсуiмен, ал келiсiмге келмеген жағдайда - сот белгiлейтiн тәртiппен жүзеге асырылады. </w:t>
      </w:r>
    </w:p>
    <w:bookmarkEnd w:id="552"/>
    <w:bookmarkStart w:name="z1044" w:id="553"/>
    <w:p>
      <w:pPr>
        <w:spacing w:after="0"/>
        <w:ind w:left="0"/>
        <w:jc w:val="both"/>
      </w:pPr>
      <w:r>
        <w:rPr>
          <w:rFonts w:ascii="Times New Roman"/>
          <w:b w:val="false"/>
          <w:i w:val="false"/>
          <w:color w:val="000000"/>
          <w:sz w:val="28"/>
        </w:rPr>
        <w:t xml:space="preserve">
      2. Үлестi меншiктiң әрбiр қатысушысы ортақ мүлiктiң өз үлесi мөлшерiне тең бөлiгi өзiнiң иеленуiне және пайдалануына берiлуiне құқылы, ал бұл мүмкiн болмаған жағдайда - өз үлесiне тиесiлi мүлiктi иеленетiн және пайдаланатын басқа қатысушылардан тиiстi ақша сомасын немесе өзге де өтем төлеудi талап етуге құқылы. </w:t>
      </w:r>
    </w:p>
    <w:bookmarkEnd w:id="553"/>
    <w:bookmarkStart w:name="z243" w:id="554"/>
    <w:p>
      <w:pPr>
        <w:spacing w:after="0"/>
        <w:ind w:left="0"/>
        <w:jc w:val="left"/>
      </w:pPr>
      <w:r>
        <w:rPr>
          <w:rFonts w:ascii="Times New Roman"/>
          <w:b/>
          <w:i w:val="false"/>
          <w:color w:val="000000"/>
        </w:rPr>
        <w:t xml:space="preserve"> 214-бап. Үлестi меншiктегi мүлiктi пайдаланудан алынатын жемiстер, өнiмдер мен табыстар </w:t>
      </w:r>
    </w:p>
    <w:bookmarkEnd w:id="554"/>
    <w:p>
      <w:pPr>
        <w:spacing w:after="0"/>
        <w:ind w:left="0"/>
        <w:jc w:val="both"/>
      </w:pPr>
      <w:r>
        <w:rPr>
          <w:rFonts w:ascii="Times New Roman"/>
          <w:b w:val="false"/>
          <w:i w:val="false"/>
          <w:color w:val="000000"/>
          <w:sz w:val="28"/>
        </w:rPr>
        <w:t xml:space="preserve">
      Үлестi меншiктегi мүлiктi пайдаланудан алынатын жемiстер, өнiмдер мен табыстар ортақ мүлiктiң құрамына келiп түседi. Жемiстiң, өнiм мен табыстың одан кейiнгi бөлiнуi, үлестi меншiктiң қатысушылары арасында, егер олардың арасындағы келiсiмде өзгеше көзделмесе, олардың үлестерiне сәйкес жүргiзiледi. </w:t>
      </w:r>
    </w:p>
    <w:bookmarkStart w:name="z244" w:id="555"/>
    <w:p>
      <w:pPr>
        <w:spacing w:after="0"/>
        <w:ind w:left="0"/>
        <w:jc w:val="left"/>
      </w:pPr>
      <w:r>
        <w:rPr>
          <w:rFonts w:ascii="Times New Roman"/>
          <w:b/>
          <w:i w:val="false"/>
          <w:color w:val="000000"/>
        </w:rPr>
        <w:t xml:space="preserve"> 215-бап. Үлестi меншiктегi мүлiктi күтiп ұстауға байланысты шығындар </w:t>
      </w:r>
    </w:p>
    <w:bookmarkEnd w:id="555"/>
    <w:p>
      <w:pPr>
        <w:spacing w:after="0"/>
        <w:ind w:left="0"/>
        <w:jc w:val="both"/>
      </w:pPr>
      <w:r>
        <w:rPr>
          <w:rFonts w:ascii="Times New Roman"/>
          <w:b w:val="false"/>
          <w:i w:val="false"/>
          <w:color w:val="000000"/>
          <w:sz w:val="28"/>
        </w:rPr>
        <w:t xml:space="preserve">
      Үлестi меншiктiң әрбiр қатысушысы ортақ мүлiк бойынша өз үлесiне сәйкес салықтар, алымдар және өзге де төлемдер төлеуге, сондай-ақ оны күтiп ұстау мен сақтауға байланысты шығындарға қатысуға мiндеттi. </w:t>
      </w:r>
    </w:p>
    <w:bookmarkStart w:name="z245" w:id="556"/>
    <w:p>
      <w:pPr>
        <w:spacing w:after="0"/>
        <w:ind w:left="0"/>
        <w:jc w:val="left"/>
      </w:pPr>
      <w:r>
        <w:rPr>
          <w:rFonts w:ascii="Times New Roman"/>
          <w:b/>
          <w:i w:val="false"/>
          <w:color w:val="000000"/>
        </w:rPr>
        <w:t xml:space="preserve"> 216-бап. Сатып алудың басым құқығы </w:t>
      </w:r>
    </w:p>
    <w:bookmarkEnd w:id="556"/>
    <w:bookmarkStart w:name="z1045" w:id="557"/>
    <w:p>
      <w:pPr>
        <w:spacing w:after="0"/>
        <w:ind w:left="0"/>
        <w:jc w:val="both"/>
      </w:pPr>
      <w:r>
        <w:rPr>
          <w:rFonts w:ascii="Times New Roman"/>
          <w:b w:val="false"/>
          <w:i w:val="false"/>
          <w:color w:val="000000"/>
          <w:sz w:val="28"/>
        </w:rPr>
        <w:t xml:space="preserve">
      1. Үлестi меншiк құқығындағы үлестi бөгде адамдарға сату кезiнде сатылатын үлестi оның сатылатын бағасы бойынша және жария саудаға салып сату реттерiнен басқа тең жағдайларда үлестi меншiктiң қалған қатысушыларының сатып алуға басым құқығы болады. </w:t>
      </w:r>
    </w:p>
    <w:bookmarkEnd w:id="557"/>
    <w:p>
      <w:pPr>
        <w:spacing w:after="0"/>
        <w:ind w:left="0"/>
        <w:jc w:val="both"/>
      </w:pPr>
      <w:r>
        <w:rPr>
          <w:rFonts w:ascii="Times New Roman"/>
          <w:b w:val="false"/>
          <w:i w:val="false"/>
          <w:color w:val="000000"/>
          <w:sz w:val="28"/>
        </w:rPr>
        <w:t xml:space="preserve">
      Үлестi меншiкке барлық қатысушылардың келiсiмi болмаған жағдайда үлестi меншiк құқығындағы үлестi сату үшiн жария саудаға салу осы Кодекстiң </w:t>
      </w:r>
      <w:r>
        <w:rPr>
          <w:rFonts w:ascii="Times New Roman"/>
          <w:b w:val="false"/>
          <w:i w:val="false"/>
          <w:color w:val="000000"/>
          <w:sz w:val="28"/>
        </w:rPr>
        <w:t>222-бабының</w:t>
      </w:r>
      <w:r>
        <w:rPr>
          <w:rFonts w:ascii="Times New Roman"/>
          <w:b w:val="false"/>
          <w:i w:val="false"/>
          <w:color w:val="000000"/>
          <w:sz w:val="28"/>
        </w:rPr>
        <w:t xml:space="preserve"> 2-тармағында көзделген реттерде және заң құжаттарында көзделген өзге де реттерде жүргiзiлуi мүмкiн. </w:t>
      </w:r>
    </w:p>
    <w:bookmarkStart w:name="z1046" w:id="558"/>
    <w:p>
      <w:pPr>
        <w:spacing w:after="0"/>
        <w:ind w:left="0"/>
        <w:jc w:val="both"/>
      </w:pPr>
      <w:r>
        <w:rPr>
          <w:rFonts w:ascii="Times New Roman"/>
          <w:b w:val="false"/>
          <w:i w:val="false"/>
          <w:color w:val="000000"/>
          <w:sz w:val="28"/>
        </w:rPr>
        <w:t xml:space="preserve">
      2. Үлесiн сатушы оның сату бағасын және оны сатудың басқа да шарттарын көрсете отырып, үлестi меншiктiң басқа қатысушыларына өз үлесiн бөтен адамға сату ниетi туралы жазбаша түрде хабарлауға мiндеттi. Егер үлестi меншiктiң басқа қатысушылары сатып алудан бас тартса немесе қозғалмайтын мүлiкке меншiк құқығындағы сатылатын үлестi бiр ай iшiнде, ал басқа мүлiк жөнiнен - хабар алған күннен бастап он күн iшiнде сатып алмаса, сатушы өз үлесiн кез келген адамға сатуға құқылы. </w:t>
      </w:r>
    </w:p>
    <w:bookmarkEnd w:id="558"/>
    <w:bookmarkStart w:name="z1047" w:id="559"/>
    <w:p>
      <w:pPr>
        <w:spacing w:after="0"/>
        <w:ind w:left="0"/>
        <w:jc w:val="both"/>
      </w:pPr>
      <w:r>
        <w:rPr>
          <w:rFonts w:ascii="Times New Roman"/>
          <w:b w:val="false"/>
          <w:i w:val="false"/>
          <w:color w:val="000000"/>
          <w:sz w:val="28"/>
        </w:rPr>
        <w:t xml:space="preserve">
      3. Үлес сатып алудың басым құқығы бұзыла отырып сатылған жағдайда үлестi меншiктiң кез келген басқа қатысушысы үш айдың iшiнде сотта өзiне сатып алушының құқықтары мен мiндеттерiн аударуды талап етуге құқылы. </w:t>
      </w:r>
    </w:p>
    <w:bookmarkEnd w:id="559"/>
    <w:bookmarkStart w:name="z1048" w:id="560"/>
    <w:p>
      <w:pPr>
        <w:spacing w:after="0"/>
        <w:ind w:left="0"/>
        <w:jc w:val="both"/>
      </w:pPr>
      <w:r>
        <w:rPr>
          <w:rFonts w:ascii="Times New Roman"/>
          <w:b w:val="false"/>
          <w:i w:val="false"/>
          <w:color w:val="000000"/>
          <w:sz w:val="28"/>
        </w:rPr>
        <w:t xml:space="preserve">
      4. Үлестi сатып алудың басым құқығын басқа бiреуге беруге рұқсат етiлмейдi. </w:t>
      </w:r>
    </w:p>
    <w:bookmarkEnd w:id="560"/>
    <w:bookmarkStart w:name="z1049" w:id="561"/>
    <w:p>
      <w:pPr>
        <w:spacing w:after="0"/>
        <w:ind w:left="0"/>
        <w:jc w:val="both"/>
      </w:pPr>
      <w:r>
        <w:rPr>
          <w:rFonts w:ascii="Times New Roman"/>
          <w:b w:val="false"/>
          <w:i w:val="false"/>
          <w:color w:val="000000"/>
          <w:sz w:val="28"/>
        </w:rPr>
        <w:t xml:space="preserve">
      5. Осы баптың ережелерi айырбас шарты бойынша үлестi иелiктен айыру кезiнде де қолданылады. </w:t>
      </w:r>
    </w:p>
    <w:bookmarkEnd w:id="561"/>
    <w:bookmarkStart w:name="z1050" w:id="562"/>
    <w:p>
      <w:pPr>
        <w:spacing w:after="0"/>
        <w:ind w:left="0"/>
        <w:jc w:val="both"/>
      </w:pPr>
      <w:r>
        <w:rPr>
          <w:rFonts w:ascii="Times New Roman"/>
          <w:b w:val="false"/>
          <w:i w:val="false"/>
          <w:color w:val="000000"/>
          <w:sz w:val="28"/>
        </w:rPr>
        <w:t xml:space="preserve">
      6. Осы баптың ережелері стратегиялық объектілерді иеліктен шығару жағдайларына қолданылмайды. </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өзгерту енгізілді - Қазақстан Республикасының 2007.08.07. </w:t>
      </w:r>
      <w:r>
        <w:rPr>
          <w:rFonts w:ascii="Times New Roman"/>
          <w:b w:val="false"/>
          <w:i w:val="false"/>
          <w:color w:val="000000"/>
          <w:sz w:val="28"/>
        </w:rPr>
        <w:t>№ 321</w:t>
      </w:r>
      <w:r>
        <w:rPr>
          <w:rFonts w:ascii="Times New Roman"/>
          <w:b w:val="false"/>
          <w:i w:val="false"/>
          <w:color w:val="ff0000"/>
          <w:sz w:val="28"/>
        </w:rPr>
        <w:t>(ресми жарияланған күнінен бастап қолданысқа енгізіледі) Заңымен.</w:t>
      </w:r>
      <w:r>
        <w:br/>
      </w:r>
      <w:r>
        <w:rPr>
          <w:rFonts w:ascii="Times New Roman"/>
          <w:b w:val="false"/>
          <w:i w:val="false"/>
          <w:color w:val="000000"/>
          <w:sz w:val="28"/>
        </w:rPr>
        <w:t>
</w:t>
      </w:r>
    </w:p>
    <w:bookmarkStart w:name="z246" w:id="563"/>
    <w:p>
      <w:pPr>
        <w:spacing w:after="0"/>
        <w:ind w:left="0"/>
        <w:jc w:val="left"/>
      </w:pPr>
      <w:r>
        <w:rPr>
          <w:rFonts w:ascii="Times New Roman"/>
          <w:b/>
          <w:i w:val="false"/>
          <w:color w:val="000000"/>
        </w:rPr>
        <w:t xml:space="preserve"> 217-бап. Үлестi меншiк құқығындағы үлестiң шарт бойынша сатып алушыға ауысатын кезi </w:t>
      </w:r>
    </w:p>
    <w:bookmarkEnd w:id="563"/>
    <w:p>
      <w:pPr>
        <w:spacing w:after="0"/>
        <w:ind w:left="0"/>
        <w:jc w:val="both"/>
      </w:pPr>
      <w:r>
        <w:rPr>
          <w:rFonts w:ascii="Times New Roman"/>
          <w:b w:val="false"/>
          <w:i w:val="false"/>
          <w:color w:val="000000"/>
          <w:sz w:val="28"/>
        </w:rPr>
        <w:t xml:space="preserve">
      Үлестi меншiк құқығындағы үлес, егер тараптардың келiсiмiнде өзгеше көзделмесе, шарт жасасқан кезден бастап шарт бойынша сатып алушыға ауысады. </w:t>
      </w:r>
    </w:p>
    <w:p>
      <w:pPr>
        <w:spacing w:after="0"/>
        <w:ind w:left="0"/>
        <w:jc w:val="both"/>
      </w:pPr>
      <w:r>
        <w:rPr>
          <w:rFonts w:ascii="Times New Roman"/>
          <w:b w:val="false"/>
          <w:i w:val="false"/>
          <w:color w:val="000000"/>
          <w:sz w:val="28"/>
        </w:rPr>
        <w:t xml:space="preserve">
      Мемлекеттiк тiркеуге немесе нотариат куәландыруға тиiстi шарт бойынша үлестi меншiк құқығындағы үлестiң ауысатын кезi осы Кодекстiң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белгiленедi. </w:t>
      </w:r>
    </w:p>
    <w:bookmarkStart w:name="z247" w:id="564"/>
    <w:p>
      <w:pPr>
        <w:spacing w:after="0"/>
        <w:ind w:left="0"/>
        <w:jc w:val="left"/>
      </w:pPr>
      <w:r>
        <w:rPr>
          <w:rFonts w:ascii="Times New Roman"/>
          <w:b/>
          <w:i w:val="false"/>
          <w:color w:val="000000"/>
        </w:rPr>
        <w:t xml:space="preserve"> 218-бап. Үлестi меншiктегi мүлiктiң бөлiнуi және одан үлестi бөлiп шығару </w:t>
      </w:r>
    </w:p>
    <w:bookmarkEnd w:id="564"/>
    <w:bookmarkStart w:name="z1051" w:id="565"/>
    <w:p>
      <w:pPr>
        <w:spacing w:after="0"/>
        <w:ind w:left="0"/>
        <w:jc w:val="both"/>
      </w:pPr>
      <w:r>
        <w:rPr>
          <w:rFonts w:ascii="Times New Roman"/>
          <w:b w:val="false"/>
          <w:i w:val="false"/>
          <w:color w:val="000000"/>
          <w:sz w:val="28"/>
        </w:rPr>
        <w:t xml:space="preserve">
      1. Үлестi меншiктегi мүлiк оған қатысушылар арасындағы келiсiм бойынша өздерiнiң арасында бөлiнуi мүмкiн. </w:t>
      </w:r>
    </w:p>
    <w:bookmarkEnd w:id="565"/>
    <w:bookmarkStart w:name="z1052" w:id="566"/>
    <w:p>
      <w:pPr>
        <w:spacing w:after="0"/>
        <w:ind w:left="0"/>
        <w:jc w:val="both"/>
      </w:pPr>
      <w:r>
        <w:rPr>
          <w:rFonts w:ascii="Times New Roman"/>
          <w:b w:val="false"/>
          <w:i w:val="false"/>
          <w:color w:val="000000"/>
          <w:sz w:val="28"/>
        </w:rPr>
        <w:t xml:space="preserve">
      2. Үлестi меншiкке қатысушы ортақ мүлiктен өз үлесiн бөлiп шығаруды талап етуге құқылы. </w:t>
      </w:r>
    </w:p>
    <w:bookmarkEnd w:id="566"/>
    <w:bookmarkStart w:name="z1053" w:id="567"/>
    <w:p>
      <w:pPr>
        <w:spacing w:after="0"/>
        <w:ind w:left="0"/>
        <w:jc w:val="both"/>
      </w:pPr>
      <w:r>
        <w:rPr>
          <w:rFonts w:ascii="Times New Roman"/>
          <w:b w:val="false"/>
          <w:i w:val="false"/>
          <w:color w:val="000000"/>
          <w:sz w:val="28"/>
        </w:rPr>
        <w:t xml:space="preserve">
      3. Үлестi меншiкке қатысушылар ортақ мүлiктi бөлу немесе бiреуiнiң үлесiн бөлiп шығарудың әдiстерi мен шарттары жөнiнде келiсiмге келе алмаған жағдайда үлестi меншiкке қатысушы ортақ мүлiктен өз үлесiн заттай бөлiп берудi талап етуге құқылы. </w:t>
      </w:r>
    </w:p>
    <w:bookmarkEnd w:id="567"/>
    <w:p>
      <w:pPr>
        <w:spacing w:after="0"/>
        <w:ind w:left="0"/>
        <w:jc w:val="both"/>
      </w:pPr>
      <w:r>
        <w:rPr>
          <w:rFonts w:ascii="Times New Roman"/>
          <w:b w:val="false"/>
          <w:i w:val="false"/>
          <w:color w:val="000000"/>
          <w:sz w:val="28"/>
        </w:rPr>
        <w:t xml:space="preserve">
      Егер үлестi заттай бөлiп беруге заң құжаттарында жол берiлмесе немесе ол ортақ меншiктегi мүлiкке шамадан тыс залал келтiрмейiнше мүмкiн болмаса, бөлiнiп шығушы меншiк иесi үлестi меншiктiң басқа қатысушыларынан өз үлесiнiң құнын төлетуге құқылы. </w:t>
      </w:r>
    </w:p>
    <w:bookmarkStart w:name="z1054" w:id="568"/>
    <w:p>
      <w:pPr>
        <w:spacing w:after="0"/>
        <w:ind w:left="0"/>
        <w:jc w:val="both"/>
      </w:pPr>
      <w:r>
        <w:rPr>
          <w:rFonts w:ascii="Times New Roman"/>
          <w:b w:val="false"/>
          <w:i w:val="false"/>
          <w:color w:val="000000"/>
          <w:sz w:val="28"/>
        </w:rPr>
        <w:t xml:space="preserve">
      4. Осы бап негiзiнде үлестi меншiктiң қатысушысына заттай бөлiп берiлетiн мүлiктiң меншiк құқығындағы оның үлесiне сәйкессiздiгi тиiстi ақша сомасын немесе өзге өтем төлеу арқылы жөнге келтiрiледi. </w:t>
      </w:r>
    </w:p>
    <w:bookmarkEnd w:id="568"/>
    <w:p>
      <w:pPr>
        <w:spacing w:after="0"/>
        <w:ind w:left="0"/>
        <w:jc w:val="both"/>
      </w:pPr>
      <w:r>
        <w:rPr>
          <w:rFonts w:ascii="Times New Roman"/>
          <w:b w:val="false"/>
          <w:i w:val="false"/>
          <w:color w:val="000000"/>
          <w:sz w:val="28"/>
        </w:rPr>
        <w:t xml:space="preserve">
      Басқа меншiк иелерiнiң үлестi меншiкке қатысушыға оның үлесiн заттай бөлiп берудiң орнына өтем төлеуiне қатысушының келiсуiмен жол берiледi. Тиiстi меншiк иесiнiң үлесi шамалы болып, нақты бөлiп шығару мүмкiн болмай және ол ортақ мүлiктi пайдалануға онша мүдделi болмаса, сот бұл меншiк иесiнiң келiсiмi болмаған күнде де үлестi меншiкке қатысушыларды оған өтем төлеуге мiндеттей алады. </w:t>
      </w:r>
    </w:p>
    <w:bookmarkStart w:name="z1055" w:id="569"/>
    <w:p>
      <w:pPr>
        <w:spacing w:after="0"/>
        <w:ind w:left="0"/>
        <w:jc w:val="both"/>
      </w:pPr>
      <w:r>
        <w:rPr>
          <w:rFonts w:ascii="Times New Roman"/>
          <w:b w:val="false"/>
          <w:i w:val="false"/>
          <w:color w:val="000000"/>
          <w:sz w:val="28"/>
        </w:rPr>
        <w:t xml:space="preserve">
      5. Осы баптың 3 және 4-тармақтарына сәйкес өтем алғаннан кейiн меншiк иесi ортақ мүлiктегi үлеске құқығын жоғалтады. </w:t>
      </w:r>
    </w:p>
    <w:bookmarkEnd w:id="569"/>
    <w:bookmarkStart w:name="z1056" w:id="570"/>
    <w:p>
      <w:pPr>
        <w:spacing w:after="0"/>
        <w:ind w:left="0"/>
        <w:jc w:val="both"/>
      </w:pPr>
      <w:r>
        <w:rPr>
          <w:rFonts w:ascii="Times New Roman"/>
          <w:b w:val="false"/>
          <w:i w:val="false"/>
          <w:color w:val="000000"/>
          <w:sz w:val="28"/>
        </w:rPr>
        <w:t>
      6. Осы баптың 3 және 4-тармақтарында жазылған қағидалар бойынша ортақ мүлiктi бөлу немесе одан үлестi бөлiп шығару мүмкiн болмаған кезде сот мүлiктi жария сауда-саттықта сату, одан түскен соманы кейін ортақ меншiкке қатысушылар арасында олардың үлестерiне мөлшерлес бөлiп беру туралы шешiм қабылдайды.</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8" w:id="571"/>
    <w:p>
      <w:pPr>
        <w:spacing w:after="0"/>
        <w:ind w:left="0"/>
        <w:jc w:val="left"/>
      </w:pPr>
      <w:r>
        <w:rPr>
          <w:rFonts w:ascii="Times New Roman"/>
          <w:b/>
          <w:i w:val="false"/>
          <w:color w:val="000000"/>
        </w:rPr>
        <w:t xml:space="preserve"> 219-бап. Ортақ бiрлескен меншiк</w:t>
      </w:r>
    </w:p>
    <w:bookmarkEnd w:id="571"/>
    <w:bookmarkStart w:name="z1057" w:id="572"/>
    <w:p>
      <w:pPr>
        <w:spacing w:after="0"/>
        <w:ind w:left="0"/>
        <w:jc w:val="both"/>
      </w:pPr>
      <w:r>
        <w:rPr>
          <w:rFonts w:ascii="Times New Roman"/>
          <w:b w:val="false"/>
          <w:i w:val="false"/>
          <w:color w:val="000000"/>
          <w:sz w:val="28"/>
        </w:rPr>
        <w:t xml:space="preserve">
      1. Ортақ бiрлескен меншiк: </w:t>
      </w:r>
    </w:p>
    <w:bookmarkEnd w:id="572"/>
    <w:bookmarkStart w:name="z1058" w:id="573"/>
    <w:p>
      <w:pPr>
        <w:spacing w:after="0"/>
        <w:ind w:left="0"/>
        <w:jc w:val="both"/>
      </w:pPr>
      <w:r>
        <w:rPr>
          <w:rFonts w:ascii="Times New Roman"/>
          <w:b w:val="false"/>
          <w:i w:val="false"/>
          <w:color w:val="000000"/>
          <w:sz w:val="28"/>
        </w:rPr>
        <w:t xml:space="preserve">
      1) ерлi-зайыптылардың ортақ меншiгi; </w:t>
      </w:r>
    </w:p>
    <w:bookmarkEnd w:id="573"/>
    <w:bookmarkStart w:name="z1059" w:id="574"/>
    <w:p>
      <w:pPr>
        <w:spacing w:after="0"/>
        <w:ind w:left="0"/>
        <w:jc w:val="both"/>
      </w:pPr>
      <w:r>
        <w:rPr>
          <w:rFonts w:ascii="Times New Roman"/>
          <w:b w:val="false"/>
          <w:i w:val="false"/>
          <w:color w:val="000000"/>
          <w:sz w:val="28"/>
        </w:rPr>
        <w:t xml:space="preserve">
      2) шаруа қожалығы мүшелерiнiң ортақ меншiгi; </w:t>
      </w:r>
    </w:p>
    <w:bookmarkEnd w:id="574"/>
    <w:bookmarkStart w:name="z1060" w:id="575"/>
    <w:p>
      <w:pPr>
        <w:spacing w:after="0"/>
        <w:ind w:left="0"/>
        <w:jc w:val="both"/>
      </w:pPr>
      <w:r>
        <w:rPr>
          <w:rFonts w:ascii="Times New Roman"/>
          <w:b w:val="false"/>
          <w:i w:val="false"/>
          <w:color w:val="000000"/>
          <w:sz w:val="28"/>
        </w:rPr>
        <w:t xml:space="preserve">
      3) жекешелендiрiлген тұрғын үйге ортақ меншiк түрiнде болады. </w:t>
      </w:r>
    </w:p>
    <w:bookmarkEnd w:id="575"/>
    <w:bookmarkStart w:name="z1061" w:id="576"/>
    <w:p>
      <w:pPr>
        <w:spacing w:after="0"/>
        <w:ind w:left="0"/>
        <w:jc w:val="both"/>
      </w:pPr>
      <w:r>
        <w:rPr>
          <w:rFonts w:ascii="Times New Roman"/>
          <w:b w:val="false"/>
          <w:i w:val="false"/>
          <w:color w:val="000000"/>
          <w:sz w:val="28"/>
        </w:rPr>
        <w:t xml:space="preserve">
      2. Заң құжаттарында ортақ бiрлескен меншiктiң басқа да түрлерi көзделуi мүмкiн. </w:t>
      </w:r>
    </w:p>
    <w:bookmarkEnd w:id="576"/>
    <w:bookmarkStart w:name="z1062" w:id="577"/>
    <w:p>
      <w:pPr>
        <w:spacing w:after="0"/>
        <w:ind w:left="0"/>
        <w:jc w:val="both"/>
      </w:pPr>
      <w:r>
        <w:rPr>
          <w:rFonts w:ascii="Times New Roman"/>
          <w:b w:val="false"/>
          <w:i w:val="false"/>
          <w:color w:val="000000"/>
          <w:sz w:val="28"/>
        </w:rPr>
        <w:t xml:space="preserve">
      3. Ортақ бiрлескен меншiк, егер оған қатысушылар арасындағы шартта өзгеше көзделмесе, тағайындалады және қолдануда болады. </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өзгерту енгiзiлдi - Қазақстан Республикасының 2007.01.12. № </w:t>
      </w:r>
      <w:r>
        <w:rPr>
          <w:rFonts w:ascii="Times New Roman"/>
          <w:b w:val="false"/>
          <w:i w:val="false"/>
          <w:color w:val="000000"/>
          <w:sz w:val="28"/>
        </w:rPr>
        <w:t>225</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49" w:id="578"/>
    <w:p>
      <w:pPr>
        <w:spacing w:after="0"/>
        <w:ind w:left="0"/>
        <w:jc w:val="left"/>
      </w:pPr>
      <w:r>
        <w:rPr>
          <w:rFonts w:ascii="Times New Roman"/>
          <w:b/>
          <w:i w:val="false"/>
          <w:color w:val="000000"/>
        </w:rPr>
        <w:t xml:space="preserve"> 220-бап. Бiрлескен меншiктегi мүлiктi иелену, пайдалану және оған билiк ету </w:t>
      </w:r>
    </w:p>
    <w:bookmarkEnd w:id="578"/>
    <w:bookmarkStart w:name="z1063" w:id="579"/>
    <w:p>
      <w:pPr>
        <w:spacing w:after="0"/>
        <w:ind w:left="0"/>
        <w:jc w:val="both"/>
      </w:pPr>
      <w:r>
        <w:rPr>
          <w:rFonts w:ascii="Times New Roman"/>
          <w:b w:val="false"/>
          <w:i w:val="false"/>
          <w:color w:val="000000"/>
          <w:sz w:val="28"/>
        </w:rPr>
        <w:t xml:space="preserve">
      1. Бiрлескен меншiкке қатысушылар, егер олардың арасындағы келiсiмде өзгеше көзделмесе, ортақ мүлiктi бiрлесiп иеленедi және пайдаланады. </w:t>
      </w:r>
    </w:p>
    <w:bookmarkEnd w:id="579"/>
    <w:bookmarkStart w:name="z1064" w:id="580"/>
    <w:p>
      <w:pPr>
        <w:spacing w:after="0"/>
        <w:ind w:left="0"/>
        <w:jc w:val="both"/>
      </w:pPr>
      <w:r>
        <w:rPr>
          <w:rFonts w:ascii="Times New Roman"/>
          <w:b w:val="false"/>
          <w:i w:val="false"/>
          <w:color w:val="000000"/>
          <w:sz w:val="28"/>
        </w:rPr>
        <w:t xml:space="preserve">
      2. Мүлiкке билiк ету жөнiндегi мәмiленi қатысушылардың қайсысы жасағанына қарамастан бiрлескен меншiктегi мүлiкке билiк ету барлық қатысушылардың келiсiмi бойынша жүзеге асырылады. </w:t>
      </w:r>
    </w:p>
    <w:bookmarkEnd w:id="580"/>
    <w:bookmarkStart w:name="z1065" w:id="581"/>
    <w:p>
      <w:pPr>
        <w:spacing w:after="0"/>
        <w:ind w:left="0"/>
        <w:jc w:val="both"/>
      </w:pPr>
      <w:r>
        <w:rPr>
          <w:rFonts w:ascii="Times New Roman"/>
          <w:b w:val="false"/>
          <w:i w:val="false"/>
          <w:color w:val="000000"/>
          <w:sz w:val="28"/>
        </w:rPr>
        <w:t xml:space="preserve">
      3. Егер барлық қатысушылардың келiсiмiнен өзгеше туындамайтын болса, бiрлескен меншiкке қатысушылардың әрқайсысы ортақ мүлiкке билiк ету жөнiнде мәмiлелер жасасуға құқылы. Бiрлескен меншiкке қатысушылардың бiреуi ортақ мүлiкке билiк етуге байланысты жасаған мәмiле басқа қатысушылардың талап етуiмен мәмiле жасаған қатысушының қажеттi өкiлеттiгi болмады деген себеппен мәмiледегi екiншi тарап бұл жөнiнде бiлгенi немесе көпе-көрiнеу бiлуге тиiс болғандығы дәлелденген ретте ғана жарамсыз деп танылуы мүмкiн. </w:t>
      </w:r>
    </w:p>
    <w:bookmarkEnd w:id="581"/>
    <w:p>
      <w:pPr>
        <w:spacing w:after="0"/>
        <w:ind w:left="0"/>
        <w:jc w:val="both"/>
      </w:pPr>
      <w:r>
        <w:rPr>
          <w:rFonts w:ascii="Times New Roman"/>
          <w:b w:val="false"/>
          <w:i w:val="false"/>
          <w:color w:val="000000"/>
          <w:sz w:val="28"/>
        </w:rPr>
        <w:t xml:space="preserve">
      Нотариаттың куәландыруын немесе мемлекеттiк тiркеудi керек ететiн мәмiлелер жасасу кезiнде бiрлескен мүлiкке басқа қатысушылардың мәмiле жасауға келiсiмi нотариалдық тәртiппен расталуға тиiс. </w:t>
      </w:r>
    </w:p>
    <w:bookmarkStart w:name="z1066" w:id="582"/>
    <w:p>
      <w:pPr>
        <w:spacing w:after="0"/>
        <w:ind w:left="0"/>
        <w:jc w:val="both"/>
      </w:pPr>
      <w:r>
        <w:rPr>
          <w:rFonts w:ascii="Times New Roman"/>
          <w:b w:val="false"/>
          <w:i w:val="false"/>
          <w:color w:val="000000"/>
          <w:sz w:val="28"/>
        </w:rPr>
        <w:t xml:space="preserve">
      4. Егер осы Кодексте немесе өзге де заң құжаттарында бiрлескен меншiктiң жекелеген түрлерi үшiн өзгеше белгiленбесе, осы баптың 1-3-тармақтары қолданылады. </w:t>
      </w:r>
    </w:p>
    <w:bookmarkEnd w:id="582"/>
    <w:bookmarkStart w:name="z250" w:id="583"/>
    <w:p>
      <w:pPr>
        <w:spacing w:after="0"/>
        <w:ind w:left="0"/>
        <w:jc w:val="left"/>
      </w:pPr>
      <w:r>
        <w:rPr>
          <w:rFonts w:ascii="Times New Roman"/>
          <w:b/>
          <w:i w:val="false"/>
          <w:color w:val="000000"/>
        </w:rPr>
        <w:t xml:space="preserve"> 221-бап. Бiрлескен меншiктегi мүлiктi бөлу және одан үлестi бөлiп шығару </w:t>
      </w:r>
    </w:p>
    <w:bookmarkEnd w:id="583"/>
    <w:bookmarkStart w:name="z1067" w:id="584"/>
    <w:p>
      <w:pPr>
        <w:spacing w:after="0"/>
        <w:ind w:left="0"/>
        <w:jc w:val="both"/>
      </w:pPr>
      <w:r>
        <w:rPr>
          <w:rFonts w:ascii="Times New Roman"/>
          <w:b w:val="false"/>
          <w:i w:val="false"/>
          <w:color w:val="000000"/>
          <w:sz w:val="28"/>
        </w:rPr>
        <w:t xml:space="preserve">
      1. Ортақ меншiктi бiрлескен меншiкке қатысушылар арасында бөлу, сондай-ақ олардың бiреуiнiң үлесiн бөлiп шығару қатысушылардың әрқайсысының ортақ мүлiкке құқығындағы үлесi алдын ала анықталған жағдайда ғана жүзеге асырылуы мүмкiн. </w:t>
      </w:r>
    </w:p>
    <w:bookmarkEnd w:id="584"/>
    <w:bookmarkStart w:name="z1068" w:id="585"/>
    <w:p>
      <w:pPr>
        <w:spacing w:after="0"/>
        <w:ind w:left="0"/>
        <w:jc w:val="both"/>
      </w:pPr>
      <w:r>
        <w:rPr>
          <w:rFonts w:ascii="Times New Roman"/>
          <w:b w:val="false"/>
          <w:i w:val="false"/>
          <w:color w:val="000000"/>
          <w:sz w:val="28"/>
        </w:rPr>
        <w:t xml:space="preserve">
      2. Ортақ мүлiктi бөлу және одан үлестi бөлiп шығару кезiнде, егер заң актiлерiмен немесе қатысушылардың келiсiмiнде өзгеше көзделмесе, олардың үлестерi тең деп танылады. </w:t>
      </w:r>
    </w:p>
    <w:bookmarkEnd w:id="585"/>
    <w:bookmarkStart w:name="z1069" w:id="586"/>
    <w:p>
      <w:pPr>
        <w:spacing w:after="0"/>
        <w:ind w:left="0"/>
        <w:jc w:val="both"/>
      </w:pPr>
      <w:r>
        <w:rPr>
          <w:rFonts w:ascii="Times New Roman"/>
          <w:b w:val="false"/>
          <w:i w:val="false"/>
          <w:color w:val="000000"/>
          <w:sz w:val="28"/>
        </w:rPr>
        <w:t xml:space="preserve">
      3. Ортақ мүлiктi бөлу және одан үлестi бөлiп шығару негiздерi мен тәртiбi осы Кодекстiң </w:t>
      </w:r>
      <w:r>
        <w:rPr>
          <w:rFonts w:ascii="Times New Roman"/>
          <w:b w:val="false"/>
          <w:i w:val="false"/>
          <w:color w:val="000000"/>
          <w:sz w:val="28"/>
        </w:rPr>
        <w:t>218-бабының</w:t>
      </w:r>
      <w:r>
        <w:rPr>
          <w:rFonts w:ascii="Times New Roman"/>
          <w:b w:val="false"/>
          <w:i w:val="false"/>
          <w:color w:val="000000"/>
          <w:sz w:val="28"/>
        </w:rPr>
        <w:t xml:space="preserve"> ережелерiмен белгiленедi, өйткенi ол осы Кодекспен, басқа да заң құжаттарымен бiрлескен меншiктiң жекелеген түрлерi үшiн өзгеше белгiленбеген және бiрлескен меншiкке қатысушылар қатынастарының мәнiнен туындамайды. </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1" w:id="587"/>
    <w:p>
      <w:pPr>
        <w:spacing w:after="0"/>
        <w:ind w:left="0"/>
        <w:jc w:val="left"/>
      </w:pPr>
      <w:r>
        <w:rPr>
          <w:rFonts w:ascii="Times New Roman"/>
          <w:b/>
          <w:i w:val="false"/>
          <w:color w:val="000000"/>
        </w:rPr>
        <w:t xml:space="preserve"> 222-бап. Ортақ мүлiктегi үлестен ақы өндiрiп алу </w:t>
      </w:r>
    </w:p>
    <w:bookmarkEnd w:id="587"/>
    <w:bookmarkStart w:name="z1070" w:id="588"/>
    <w:p>
      <w:pPr>
        <w:spacing w:after="0"/>
        <w:ind w:left="0"/>
        <w:jc w:val="both"/>
      </w:pPr>
      <w:r>
        <w:rPr>
          <w:rFonts w:ascii="Times New Roman"/>
          <w:b w:val="false"/>
          <w:i w:val="false"/>
          <w:color w:val="000000"/>
          <w:sz w:val="28"/>
        </w:rPr>
        <w:t xml:space="preserve">
      1. Үлестi немесе бiрлескен меншiкке қатысушыға несие берушi қатысушыда басқа мүлiк жеткiлiксiз болған жағдайда борышқордың ортақ мүлiктегi үлесiн одан ақы өндiрiп алу үшiн бөлiп беру туралы талап қоюға құқылы. </w:t>
      </w:r>
    </w:p>
    <w:bookmarkEnd w:id="588"/>
    <w:bookmarkStart w:name="z1071" w:id="589"/>
    <w:p>
      <w:pPr>
        <w:spacing w:after="0"/>
        <w:ind w:left="0"/>
        <w:jc w:val="both"/>
      </w:pPr>
      <w:r>
        <w:rPr>
          <w:rFonts w:ascii="Times New Roman"/>
          <w:b w:val="false"/>
          <w:i w:val="false"/>
          <w:color w:val="000000"/>
          <w:sz w:val="28"/>
        </w:rPr>
        <w:t xml:space="preserve">
      2. Ортақ меншiктiң өзге қатысушылары борышқордың үлесiн сатып алудан бас тартқан реттерде несие берушi борышқордың ортақ меншiк құқығындағы үлесiн жария саудаға салу жолымен осы үлестен сот арқылы ақы өндiрiп алуға талап етуге құқылы. </w:t>
      </w:r>
    </w:p>
    <w:bookmarkEnd w:id="589"/>
    <w:bookmarkStart w:name="z1072" w:id="590"/>
    <w:p>
      <w:pPr>
        <w:spacing w:after="0"/>
        <w:ind w:left="0"/>
        <w:jc w:val="both"/>
      </w:pPr>
      <w:r>
        <w:rPr>
          <w:rFonts w:ascii="Times New Roman"/>
          <w:b w:val="false"/>
          <w:i w:val="false"/>
          <w:color w:val="000000"/>
          <w:sz w:val="28"/>
        </w:rPr>
        <w:t xml:space="preserve">
      3. Егер мұндай жағдайда үлестi заттай бөлiп шығару мүмкiн болмаса, не үлестi немесе бiрлескен меншiктiң қалған қатысушылары бұған қарсылық бiлдiрсе, несие берушi борышқордан өз үлесiн ортақ меншiктiң өзге қатысушыларына осы үлестi нарықтық құнына сәйкес бағамен сатып, сатудан түскен қаражатты борышты өтеуге салуды талап етуге құқылы. </w:t>
      </w:r>
    </w:p>
    <w:bookmarkEnd w:id="590"/>
    <w:bookmarkStart w:name="z253" w:id="591"/>
    <w:p>
      <w:pPr>
        <w:spacing w:after="0"/>
        <w:ind w:left="0"/>
        <w:jc w:val="left"/>
      </w:pPr>
      <w:r>
        <w:rPr>
          <w:rFonts w:ascii="Times New Roman"/>
          <w:b/>
          <w:i w:val="false"/>
          <w:color w:val="000000"/>
        </w:rPr>
        <w:t xml:space="preserve"> 223-бап. Ерлi-зайыптылардың ортақ меншiгi </w:t>
      </w:r>
    </w:p>
    <w:bookmarkEnd w:id="591"/>
    <w:bookmarkStart w:name="z1073" w:id="592"/>
    <w:p>
      <w:pPr>
        <w:spacing w:after="0"/>
        <w:ind w:left="0"/>
        <w:jc w:val="both"/>
      </w:pPr>
      <w:r>
        <w:rPr>
          <w:rFonts w:ascii="Times New Roman"/>
          <w:b w:val="false"/>
          <w:i w:val="false"/>
          <w:color w:val="000000"/>
          <w:sz w:val="28"/>
        </w:rPr>
        <w:t xml:space="preserve">
      1. Ерлi-зайыптылардың некеде тұрған кезде жинаған мүлкi, егер бұл мүлiк ерлi-зайыптылардың үлестi меншiгi болатыны, не олардың әрқайсысына тиесiлi немесе меншiк құқығында тиiстi бөлiктерде ерлi-зайыптылардың әрқайсысына тиесiлi екенi олардың арасындағы шартта көзделмесе, олардың бiрлескен меншiгi болып табылады. </w:t>
      </w:r>
    </w:p>
    <w:bookmarkEnd w:id="592"/>
    <w:bookmarkStart w:name="z1074" w:id="593"/>
    <w:p>
      <w:pPr>
        <w:spacing w:after="0"/>
        <w:ind w:left="0"/>
        <w:jc w:val="both"/>
      </w:pPr>
      <w:r>
        <w:rPr>
          <w:rFonts w:ascii="Times New Roman"/>
          <w:b w:val="false"/>
          <w:i w:val="false"/>
          <w:color w:val="000000"/>
          <w:sz w:val="28"/>
        </w:rPr>
        <w:t xml:space="preserve">
      2. Ерлi-зайыптылардың некеге тұрғанға дейiн тиесiлi болған, сондай-ақ олардың некеде тұрған кезiнде сыйға тартылған немесе мұрагерлiк тәртiппен алған мүлкi олардың әрқайсысының меншiгi болып табылады. </w:t>
      </w:r>
    </w:p>
    <w:bookmarkEnd w:id="593"/>
    <w:p>
      <w:pPr>
        <w:spacing w:after="0"/>
        <w:ind w:left="0"/>
        <w:jc w:val="both"/>
      </w:pPr>
      <w:r>
        <w:rPr>
          <w:rFonts w:ascii="Times New Roman"/>
          <w:b w:val="false"/>
          <w:i w:val="false"/>
          <w:color w:val="000000"/>
          <w:sz w:val="28"/>
        </w:rPr>
        <w:t xml:space="preserve">
      Қымбат бағалы және басқа әсемдiк заттарын қоспағанда, жеке пайдаланудағы заттар (киiм-кешек, аяқ киiм және т.б.), некеде тұрған кезде ерлi-зайыптылардың ортақ қаражатына сатып алынғанымен, оларды пайдаланған жұбайдың меншiгi деп танылады. </w:t>
      </w:r>
    </w:p>
    <w:p>
      <w:pPr>
        <w:spacing w:after="0"/>
        <w:ind w:left="0"/>
        <w:jc w:val="both"/>
      </w:pPr>
      <w:r>
        <w:rPr>
          <w:rFonts w:ascii="Times New Roman"/>
          <w:b w:val="false"/>
          <w:i w:val="false"/>
          <w:color w:val="000000"/>
          <w:sz w:val="28"/>
        </w:rPr>
        <w:t xml:space="preserve">
      Егер некеде тұрған кезде ерлi-зайыптылардың ортақ мүлкiнiң есебiнен сол мүлiктiң құнын едәуiр арттырған қаражат жұмсалғаны (күрделi жөндеу, қайта жаңғырту, қайта жабдықтау және т.б.) анықталса, ерлi-зайыптылардың әрқайсысының мүлкi олардың бiрлескен меншiгi деп танылуы мүмкiн. </w:t>
      </w:r>
    </w:p>
    <w:bookmarkStart w:name="z1075" w:id="594"/>
    <w:p>
      <w:pPr>
        <w:spacing w:after="0"/>
        <w:ind w:left="0"/>
        <w:jc w:val="both"/>
      </w:pPr>
      <w:r>
        <w:rPr>
          <w:rFonts w:ascii="Times New Roman"/>
          <w:b w:val="false"/>
          <w:i w:val="false"/>
          <w:color w:val="000000"/>
          <w:sz w:val="28"/>
        </w:rPr>
        <w:t xml:space="preserve">
      3. Ерлi-зайыптылардың бiрiнiң мiндеттемелерi бойынша жаза өз меншiгiндегi мүлiкке ғана, сондай-ақ бұл мүлiктi бөлiсу кезiнде ерлi-зайыптылардың бiрiне тиесiлi болатын ортақ мүлкiндегi өз үлесiне ғана қолданылуы мүмкiн. </w:t>
      </w:r>
    </w:p>
    <w:bookmarkEnd w:id="594"/>
    <w:bookmarkStart w:name="z1076" w:id="595"/>
    <w:p>
      <w:pPr>
        <w:spacing w:after="0"/>
        <w:ind w:left="0"/>
        <w:jc w:val="both"/>
      </w:pPr>
      <w:r>
        <w:rPr>
          <w:rFonts w:ascii="Times New Roman"/>
          <w:b w:val="false"/>
          <w:i w:val="false"/>
          <w:color w:val="000000"/>
          <w:sz w:val="28"/>
        </w:rPr>
        <w:t xml:space="preserve">
      4. Ерлi-зайыптылардың ортақ бiрлескен меншiк құқықтарының ерекшелiктерi Қазақстан Республикасының неке және отбасы туралы заңдарымен белгiленедi. </w:t>
      </w:r>
    </w:p>
    <w:bookmarkEnd w:id="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2" w:id="596"/>
    <w:p>
      <w:pPr>
        <w:spacing w:after="0"/>
        <w:ind w:left="0"/>
        <w:jc w:val="left"/>
      </w:pPr>
      <w:r>
        <w:rPr>
          <w:rFonts w:ascii="Times New Roman"/>
          <w:b/>
          <w:i w:val="false"/>
          <w:color w:val="000000"/>
        </w:rPr>
        <w:t xml:space="preserve"> 224-бап. Шаруа немесе фермер қожалығының меншiгi </w:t>
      </w:r>
    </w:p>
    <w:bookmarkEnd w:id="596"/>
    <w:bookmarkStart w:name="z1077" w:id="597"/>
    <w:p>
      <w:pPr>
        <w:spacing w:after="0"/>
        <w:ind w:left="0"/>
        <w:jc w:val="both"/>
      </w:pPr>
      <w:r>
        <w:rPr>
          <w:rFonts w:ascii="Times New Roman"/>
          <w:b w:val="false"/>
          <w:i w:val="false"/>
          <w:color w:val="000000"/>
          <w:sz w:val="28"/>
        </w:rPr>
        <w:t xml:space="preserve">
      1. Шаруа қожалығының мүлкi, егер оның мүшелерiнiң арасындағы шартта өзгеше белгiленбесе, оларға бiрлескен меншiк құқығында тиесiлi болады. </w:t>
      </w:r>
    </w:p>
    <w:bookmarkEnd w:id="597"/>
    <w:p>
      <w:pPr>
        <w:spacing w:after="0"/>
        <w:ind w:left="0"/>
        <w:jc w:val="both"/>
      </w:pPr>
      <w:r>
        <w:rPr>
          <w:rFonts w:ascii="Times New Roman"/>
          <w:b w:val="false"/>
          <w:i w:val="false"/>
          <w:color w:val="000000"/>
          <w:sz w:val="28"/>
        </w:rPr>
        <w:t xml:space="preserve">
      Бiрлескен қызмет туралы шарт негiзiнде жай серiктестiк нысанында ұйымдастырылған фермер қожалығының мүлкi оның мүшелерiне ортақ үлестiк меншiк құқығында тиесiлi болады. </w:t>
      </w:r>
    </w:p>
    <w:p>
      <w:pPr>
        <w:spacing w:after="0"/>
        <w:ind w:left="0"/>
        <w:jc w:val="both"/>
      </w:pPr>
      <w:r>
        <w:rPr>
          <w:rFonts w:ascii="Times New Roman"/>
          <w:b w:val="false"/>
          <w:i w:val="false"/>
          <w:color w:val="000000"/>
          <w:sz w:val="28"/>
        </w:rPr>
        <w:t xml:space="preserve">
      Өзiндiк кәсiпкерлiкке негiзделген фермер қожалығының мүлкi оған жеке меншiк құқығында тиесiлi болады. </w:t>
      </w:r>
    </w:p>
    <w:bookmarkStart w:name="z840" w:id="598"/>
    <w:p>
      <w:pPr>
        <w:spacing w:after="0"/>
        <w:ind w:left="0"/>
        <w:jc w:val="both"/>
      </w:pPr>
      <w:r>
        <w:rPr>
          <w:rFonts w:ascii="Times New Roman"/>
          <w:b w:val="false"/>
          <w:i w:val="false"/>
          <w:color w:val="000000"/>
          <w:sz w:val="28"/>
        </w:rPr>
        <w:t xml:space="preserve">
      2. Шаруа немесе фермер қожалығы мүшелерiнiң меншiгiнде жер учаскелерi, жер учаскесiндегi екпелер, оның iшiнде жеке орман қорындағы екпелер, ерiксiз және (немесе) жартылай ерiктi жағдайларда өсiрiлiп, ұсталатын жабайы жануарлар, өсімдіктердің генетикалық ресурстары,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 техника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 </w:t>
      </w:r>
    </w:p>
    <w:bookmarkEnd w:id="598"/>
    <w:bookmarkStart w:name="z1078" w:id="599"/>
    <w:p>
      <w:pPr>
        <w:spacing w:after="0"/>
        <w:ind w:left="0"/>
        <w:jc w:val="both"/>
      </w:pPr>
      <w:r>
        <w:rPr>
          <w:rFonts w:ascii="Times New Roman"/>
          <w:b w:val="false"/>
          <w:i w:val="false"/>
          <w:color w:val="000000"/>
          <w:sz w:val="28"/>
        </w:rPr>
        <w:t xml:space="preserve">
      3. Шаруа немесе фермер қожалығының қызметi нәтижесiнде алынған жемiстер, өнiм мен кiрiстер шаруа немесе фермер қожалығы мүшелерiнiң ортақ мүлкi болып табылады және олардың арасында келiсiм бойынша пайдаланылады. </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 жаңа редакцияда – ҚР 2007.01.12. № </w:t>
      </w:r>
      <w:r>
        <w:rPr>
          <w:rFonts w:ascii="Times New Roman"/>
          <w:b w:val="false"/>
          <w:i w:val="false"/>
          <w:color w:val="000000"/>
          <w:sz w:val="28"/>
        </w:rPr>
        <w:t>225</w:t>
      </w:r>
      <w:r>
        <w:rPr>
          <w:rFonts w:ascii="Times New Roman"/>
          <w:b w:val="false"/>
          <w:i w:val="false"/>
          <w:color w:val="ff0000"/>
          <w:sz w:val="28"/>
        </w:rPr>
        <w:t xml:space="preserve">;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54" w:id="600"/>
    <w:p>
      <w:pPr>
        <w:spacing w:after="0"/>
        <w:ind w:left="0"/>
        <w:jc w:val="left"/>
      </w:pPr>
      <w:r>
        <w:rPr>
          <w:rFonts w:ascii="Times New Roman"/>
          <w:b/>
          <w:i w:val="false"/>
          <w:color w:val="000000"/>
        </w:rPr>
        <w:t xml:space="preserve"> 225-бап. Шаруа немесе фермер қожалығының мүлкiн бөлу </w:t>
      </w:r>
    </w:p>
    <w:bookmarkEnd w:id="600"/>
    <w:bookmarkStart w:name="z1079" w:id="601"/>
    <w:p>
      <w:pPr>
        <w:spacing w:after="0"/>
        <w:ind w:left="0"/>
        <w:jc w:val="both"/>
      </w:pPr>
      <w:r>
        <w:rPr>
          <w:rFonts w:ascii="Times New Roman"/>
          <w:b w:val="false"/>
          <w:i w:val="false"/>
          <w:color w:val="000000"/>
          <w:sz w:val="28"/>
        </w:rPr>
        <w:t xml:space="preserve">
      1. Барлық мүшелерiнiң шығып кетуiне байланысты немесе өзге де негiздер бойынша немесе фермер қожалығы тоқтатылған жағдайда ортақ мүлiк осы Кодекстiң </w:t>
      </w:r>
      <w:r>
        <w:rPr>
          <w:rFonts w:ascii="Times New Roman"/>
          <w:b w:val="false"/>
          <w:i w:val="false"/>
          <w:color w:val="000000"/>
          <w:sz w:val="28"/>
        </w:rPr>
        <w:t>218</w:t>
      </w:r>
      <w:r>
        <w:rPr>
          <w:rFonts w:ascii="Times New Roman"/>
          <w:b w:val="false"/>
          <w:i w:val="false"/>
          <w:color w:val="000000"/>
          <w:sz w:val="28"/>
        </w:rPr>
        <w:t xml:space="preserve"> және </w:t>
      </w:r>
      <w:r>
        <w:rPr>
          <w:rFonts w:ascii="Times New Roman"/>
          <w:b w:val="false"/>
          <w:i w:val="false"/>
          <w:color w:val="000000"/>
          <w:sz w:val="28"/>
        </w:rPr>
        <w:t>221-баптарында</w:t>
      </w:r>
      <w:r>
        <w:rPr>
          <w:rFonts w:ascii="Times New Roman"/>
          <w:b w:val="false"/>
          <w:i w:val="false"/>
          <w:color w:val="000000"/>
          <w:sz w:val="28"/>
        </w:rPr>
        <w:t xml:space="preserve"> көзделген ережелер бойынша бөлiнуге тиiс.</w:t>
      </w:r>
    </w:p>
    <w:bookmarkEnd w:id="601"/>
    <w:bookmarkStart w:name="z1080" w:id="602"/>
    <w:p>
      <w:pPr>
        <w:spacing w:after="0"/>
        <w:ind w:left="0"/>
        <w:jc w:val="both"/>
      </w:pPr>
      <w:r>
        <w:rPr>
          <w:rFonts w:ascii="Times New Roman"/>
          <w:b w:val="false"/>
          <w:i w:val="false"/>
          <w:color w:val="000000"/>
          <w:sz w:val="28"/>
        </w:rPr>
        <w:t xml:space="preserve">
      2. Шаруа немесе фермер қожалығы мүшелерiнiң бiрi одан шыққан кезде, шаруашылықтың өндiрiс құрал-жабдықтары бөлiнуге жатпайды. Қожалықтан шыққан адамның бұл мүлiкке ортақ меншiктегi өз үлесiне сәйкес ақшалай өтем алуға құқығы бар. </w:t>
      </w:r>
    </w:p>
    <w:bookmarkEnd w:id="602"/>
    <w:bookmarkStart w:name="z1081" w:id="603"/>
    <w:p>
      <w:pPr>
        <w:spacing w:after="0"/>
        <w:ind w:left="0"/>
        <w:jc w:val="both"/>
      </w:pPr>
      <w:r>
        <w:rPr>
          <w:rFonts w:ascii="Times New Roman"/>
          <w:b w:val="false"/>
          <w:i w:val="false"/>
          <w:color w:val="000000"/>
          <w:sz w:val="28"/>
        </w:rPr>
        <w:t xml:space="preserve">
      3. Осы баптың 1 және 2-тармақтарында көзделген реттерде бiрлескен меншiк құқығындағы шаруа немесе фермер қожалығы мүшелерiнiң, егер олардың арасындағы келiсiмде өзгеше көзделмесе, қожалық мүлкiне үлестерi тең деп танылады. </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өзгерту енгізілді - Қазақстан Республикасының 2007.01.12. № </w:t>
      </w:r>
      <w:r>
        <w:rPr>
          <w:rFonts w:ascii="Times New Roman"/>
          <w:b w:val="false"/>
          <w:i w:val="false"/>
          <w:color w:val="000000"/>
          <w:sz w:val="28"/>
        </w:rPr>
        <w:t>225</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5" w:id="604"/>
    <w:p>
      <w:pPr>
        <w:spacing w:after="0"/>
        <w:ind w:left="0"/>
        <w:jc w:val="left"/>
      </w:pPr>
      <w:r>
        <w:rPr>
          <w:rFonts w:ascii="Times New Roman"/>
          <w:b/>
          <w:i w:val="false"/>
          <w:color w:val="000000"/>
        </w:rPr>
        <w:t xml:space="preserve"> 226-бап. Шаруа немесе фермер қожалығын шаруашылық серiктестiгi немесе кооператив етiп қайта құрған кездегi мүлiктiң құқықтық режимi </w:t>
      </w:r>
    </w:p>
    <w:bookmarkEnd w:id="604"/>
    <w:bookmarkStart w:name="z1082" w:id="605"/>
    <w:p>
      <w:pPr>
        <w:spacing w:after="0"/>
        <w:ind w:left="0"/>
        <w:jc w:val="both"/>
      </w:pPr>
      <w:r>
        <w:rPr>
          <w:rFonts w:ascii="Times New Roman"/>
          <w:b w:val="false"/>
          <w:i w:val="false"/>
          <w:color w:val="000000"/>
          <w:sz w:val="28"/>
        </w:rPr>
        <w:t xml:space="preserve">
      1. Қожалық мүлкi негiзiнде шаруа немесе фермер қожалығының мүшелерi шаруашылық серiктестiгiн немесе өндiрiстiк кооператив құруы мүмкiн. Қайта құрылған мұндай шаруа немесе фермер қожалығының заңды тұлға ретiнде шаруа немесе фермер қожалығының мүшелерi өзiне салымдар және басқа жарналар түрiнде берген мүлiктiң, сондай-ақ оның қызметi нәтижесiнде алынған және заңдарға қайшы келмейтiн өзге де негiздер бойынша сатып алынған мүлiктiң меншiк құқығына ие болады. </w:t>
      </w:r>
    </w:p>
    <w:bookmarkEnd w:id="605"/>
    <w:bookmarkStart w:name="z1083" w:id="606"/>
    <w:p>
      <w:pPr>
        <w:spacing w:after="0"/>
        <w:ind w:left="0"/>
        <w:jc w:val="both"/>
      </w:pPr>
      <w:r>
        <w:rPr>
          <w:rFonts w:ascii="Times New Roman"/>
          <w:b w:val="false"/>
          <w:i w:val="false"/>
          <w:color w:val="000000"/>
          <w:sz w:val="28"/>
        </w:rPr>
        <w:t xml:space="preserve">
      2. Шаруа немесе фермер қожалығының серiктестiкке қатысушылары немесе кооператив мүшелерi болып табылатын мүшелерi салымдарының мөлшерi осы Кодекстiң </w:t>
      </w:r>
      <w:r>
        <w:rPr>
          <w:rFonts w:ascii="Times New Roman"/>
          <w:b w:val="false"/>
          <w:i w:val="false"/>
          <w:color w:val="000000"/>
          <w:sz w:val="28"/>
        </w:rPr>
        <w:t>218-бабында</w:t>
      </w:r>
      <w:r>
        <w:rPr>
          <w:rFonts w:ascii="Times New Roman"/>
          <w:b w:val="false"/>
          <w:i w:val="false"/>
          <w:color w:val="000000"/>
          <w:sz w:val="28"/>
        </w:rPr>
        <w:t xml:space="preserve"> немесе 225-бабының 3-тармағында көзделген тәртiп бойынша белгiленетiн шаруа немесе фермер қожалығының мүлкiне ортақ меншiк құқығындағы өз үлестерiн негiзге ала отырып белгiленедi. </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өзгерту енгізілді - Қазақстан Республикасының 2007.01.12. </w:t>
      </w:r>
      <w:r>
        <w:rPr>
          <w:rFonts w:ascii="Times New Roman"/>
          <w:b w:val="false"/>
          <w:i w:val="false"/>
          <w:color w:val="000000"/>
          <w:sz w:val="28"/>
        </w:rPr>
        <w:t>№ 225</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56" w:id="607"/>
    <w:p>
      <w:pPr>
        <w:spacing w:after="0"/>
        <w:ind w:left="0"/>
        <w:jc w:val="left"/>
      </w:pPr>
      <w:r>
        <w:rPr>
          <w:rFonts w:ascii="Times New Roman"/>
          <w:b/>
          <w:i w:val="false"/>
          <w:color w:val="000000"/>
        </w:rPr>
        <w:t xml:space="preserve"> 227-бап. Жекешелендiрiлген тұрғын үйге ортақ меншiк </w:t>
      </w:r>
    </w:p>
    <w:bookmarkEnd w:id="607"/>
    <w:p>
      <w:pPr>
        <w:spacing w:after="0"/>
        <w:ind w:left="0"/>
        <w:jc w:val="both"/>
      </w:pPr>
      <w:r>
        <w:rPr>
          <w:rFonts w:ascii="Times New Roman"/>
          <w:b w:val="false"/>
          <w:i w:val="false"/>
          <w:color w:val="000000"/>
          <w:sz w:val="28"/>
        </w:rPr>
        <w:t xml:space="preserve">
      Қазақстан Республикасының мемлекеттік мүлік және тұрғын үй қатынастары туралы заңнамасына сәйкес жалдаушы сатып алған немесе тегiн алған мемлекеттiк тұрғын үй қорының үйiндегi тұрғын жай, егер олардың арасындағы шартта өзгеше көзделмесе, жалдаушының және онымен бiрге тұрақты тұратын отбасы мүшелерiнiң, соның iшiнде кәмелетке толмаған және уақытша тұрмайтын мүшелерiнiң бiрлескен меншiгiне көшедi. </w:t>
      </w:r>
    </w:p>
    <w:p>
      <w:pPr>
        <w:spacing w:after="0"/>
        <w:ind w:left="0"/>
        <w:jc w:val="both"/>
      </w:pPr>
      <w:r>
        <w:rPr>
          <w:rFonts w:ascii="Times New Roman"/>
          <w:b w:val="false"/>
          <w:i w:val="false"/>
          <w:color w:val="000000"/>
          <w:sz w:val="28"/>
        </w:rPr>
        <w:t xml:space="preserve">
      Жекешелендiрiлген тұрғын үйге бiрлескен меншiк құқығының ерекшелiктерi тұрғын үй қатынастары туралы заң актiлерiнде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өзгерту енгiзiлдi - ҚР 1998.03.02 </w:t>
      </w:r>
      <w:r>
        <w:rPr>
          <w:rFonts w:ascii="Times New Roman"/>
          <w:b w:val="false"/>
          <w:i w:val="false"/>
          <w:color w:val="000000"/>
          <w:sz w:val="28"/>
        </w:rPr>
        <w:t>№ 211</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57" w:id="608"/>
    <w:p>
      <w:pPr>
        <w:spacing w:after="0"/>
        <w:ind w:left="0"/>
        <w:jc w:val="left"/>
      </w:pPr>
      <w:r>
        <w:rPr>
          <w:rFonts w:ascii="Times New Roman"/>
          <w:b/>
          <w:i w:val="false"/>
          <w:color w:val="000000"/>
        </w:rPr>
        <w:t xml:space="preserve"> 12-тарау. Бірлескен қызмет туралы шарт</w:t>
      </w:r>
      <w:r>
        <w:br/>
      </w:r>
      <w:r>
        <w:rPr>
          <w:rFonts w:ascii="Times New Roman"/>
          <w:b/>
          <w:i w:val="false"/>
          <w:color w:val="000000"/>
        </w:rPr>
        <w:t xml:space="preserve">(жай серiктестiк) </w:t>
      </w:r>
    </w:p>
    <w:bookmarkEnd w:id="608"/>
    <w:bookmarkStart w:name="z258" w:id="609"/>
    <w:p>
      <w:pPr>
        <w:spacing w:after="0"/>
        <w:ind w:left="0"/>
        <w:jc w:val="left"/>
      </w:pPr>
      <w:r>
        <w:rPr>
          <w:rFonts w:ascii="Times New Roman"/>
          <w:b/>
          <w:i w:val="false"/>
          <w:color w:val="000000"/>
        </w:rPr>
        <w:t xml:space="preserve"> 228-бап. Жай серiктестiк </w:t>
      </w:r>
    </w:p>
    <w:bookmarkEnd w:id="609"/>
    <w:bookmarkStart w:name="z1084" w:id="610"/>
    <w:p>
      <w:pPr>
        <w:spacing w:after="0"/>
        <w:ind w:left="0"/>
        <w:jc w:val="both"/>
      </w:pPr>
      <w:r>
        <w:rPr>
          <w:rFonts w:ascii="Times New Roman"/>
          <w:b w:val="false"/>
          <w:i w:val="false"/>
          <w:color w:val="000000"/>
          <w:sz w:val="28"/>
        </w:rPr>
        <w:t xml:space="preserve">
      1. Жай серiктестiк бiрлескен қызмет туралы шарт негiзiнде құрылады. </w:t>
      </w:r>
    </w:p>
    <w:bookmarkEnd w:id="610"/>
    <w:p>
      <w:pPr>
        <w:spacing w:after="0"/>
        <w:ind w:left="0"/>
        <w:jc w:val="both"/>
      </w:pPr>
      <w:r>
        <w:rPr>
          <w:rFonts w:ascii="Times New Roman"/>
          <w:b w:val="false"/>
          <w:i w:val="false"/>
          <w:color w:val="000000"/>
          <w:sz w:val="28"/>
        </w:rPr>
        <w:t xml:space="preserve">
      Бiрлескен қызмет туралы шарт (жай серiктестiк шарты) бойынша тараптар табыс табу немесе заңға қайшы келмейтiн өзге де мақсатқа қол жеткiзу үшiн бiрлесiп әрекет жасауға мiндеттенедi. </w:t>
      </w:r>
    </w:p>
    <w:p>
      <w:pPr>
        <w:spacing w:after="0"/>
        <w:ind w:left="0"/>
        <w:jc w:val="both"/>
      </w:pPr>
      <w:r>
        <w:rPr>
          <w:rFonts w:ascii="Times New Roman"/>
          <w:b w:val="false"/>
          <w:i w:val="false"/>
          <w:color w:val="000000"/>
          <w:sz w:val="28"/>
        </w:rPr>
        <w:t xml:space="preserve">
      Жай серiктестiк заңды тұлға болмайды. </w:t>
      </w:r>
    </w:p>
    <w:bookmarkStart w:name="z1085" w:id="611"/>
    <w:p>
      <w:pPr>
        <w:spacing w:after="0"/>
        <w:ind w:left="0"/>
        <w:jc w:val="both"/>
      </w:pPr>
      <w:r>
        <w:rPr>
          <w:rFonts w:ascii="Times New Roman"/>
          <w:b w:val="false"/>
          <w:i w:val="false"/>
          <w:color w:val="000000"/>
          <w:sz w:val="28"/>
        </w:rPr>
        <w:t xml:space="preserve">
      2. Бiрлескен қызмет туралы шарт (жай серiктестiк шарты) азаматтардың, азаматтар мен заңды тұлғалардың арасында, заңды тұлғалар арасында жасалады (консорциум). </w:t>
      </w:r>
    </w:p>
    <w:bookmarkEnd w:id="611"/>
    <w:bookmarkStart w:name="z1086" w:id="612"/>
    <w:p>
      <w:pPr>
        <w:spacing w:after="0"/>
        <w:ind w:left="0"/>
        <w:jc w:val="both"/>
      </w:pPr>
      <w:r>
        <w:rPr>
          <w:rFonts w:ascii="Times New Roman"/>
          <w:b w:val="false"/>
          <w:i w:val="false"/>
          <w:color w:val="000000"/>
          <w:sz w:val="28"/>
        </w:rPr>
        <w:t xml:space="preserve">
      3. Жай серiктестiк қатысушыларының бiрлескен қызметi туралы шартқа байланысты мiндеттемелерi, егер бiрлескен қызмет туралы шартта өзгеше көзделмесе, үшiншi жақтар алдында ортақ болып табылады. </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өзгерту енгiзiлдi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59" w:id="613"/>
    <w:p>
      <w:pPr>
        <w:spacing w:after="0"/>
        <w:ind w:left="0"/>
        <w:jc w:val="left"/>
      </w:pPr>
      <w:r>
        <w:rPr>
          <w:rFonts w:ascii="Times New Roman"/>
          <w:b/>
          <w:i w:val="false"/>
          <w:color w:val="000000"/>
        </w:rPr>
        <w:t xml:space="preserve"> 229-бап. Шартқа қатысушылардың ортақ iстерiн жүргiзу</w:t>
      </w:r>
    </w:p>
    <w:bookmarkEnd w:id="613"/>
    <w:p>
      <w:pPr>
        <w:spacing w:after="0"/>
        <w:ind w:left="0"/>
        <w:jc w:val="both"/>
      </w:pPr>
      <w:r>
        <w:rPr>
          <w:rFonts w:ascii="Times New Roman"/>
          <w:b w:val="false"/>
          <w:i w:val="false"/>
          <w:color w:val="000000"/>
          <w:sz w:val="28"/>
        </w:rPr>
        <w:t>
      Бірлескен қызмет туралы шартқа қатысушылардың ортақ iстерiн жүргiзу олардың ортақ келісуі бойынша жүзеге асырылады. Өзара келісу бойынша олар бірлескен қызметке басшылық етудi және ортақ iстердi жүргiзудi, бұл жағдайда шартқа қалған қатысушылар берген сенімхат негiзiнде әрекет ететін қатысушылардың бiрiне немесе осы Кодекстің 823-бабында және Қазақстан Республикасының жобалық қаржыландыру және секьюритилендіру туралы заңнамасында көзделген жағдайларда үшінші тұлғаға тапсыра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 жаңа редакцияда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1" w:id="614"/>
    <w:p>
      <w:pPr>
        <w:spacing w:after="0"/>
        <w:ind w:left="0"/>
        <w:jc w:val="left"/>
      </w:pPr>
      <w:r>
        <w:rPr>
          <w:rFonts w:ascii="Times New Roman"/>
          <w:b/>
          <w:i w:val="false"/>
          <w:color w:val="000000"/>
        </w:rPr>
        <w:t xml:space="preserve"> 230-бап. Шартқа қатысушылардың ортақ мүлкi </w:t>
      </w:r>
    </w:p>
    <w:bookmarkEnd w:id="614"/>
    <w:bookmarkStart w:name="z1087" w:id="615"/>
    <w:p>
      <w:pPr>
        <w:spacing w:after="0"/>
        <w:ind w:left="0"/>
        <w:jc w:val="both"/>
      </w:pPr>
      <w:r>
        <w:rPr>
          <w:rFonts w:ascii="Times New Roman"/>
          <w:b w:val="false"/>
          <w:i w:val="false"/>
          <w:color w:val="000000"/>
          <w:sz w:val="28"/>
        </w:rPr>
        <w:t xml:space="preserve">
      1. Бiрлескен қызмет туралы шартқа қатысушылар өз мақсаттарына жету үшiн жарналарын ақшалай немесе басқа мүлiкпен, не еңбек үлесi арқылы қосады. </w:t>
      </w:r>
    </w:p>
    <w:bookmarkEnd w:id="615"/>
    <w:bookmarkStart w:name="z1088" w:id="616"/>
    <w:p>
      <w:pPr>
        <w:spacing w:after="0"/>
        <w:ind w:left="0"/>
        <w:jc w:val="both"/>
      </w:pPr>
      <w:r>
        <w:rPr>
          <w:rFonts w:ascii="Times New Roman"/>
          <w:b w:val="false"/>
          <w:i w:val="false"/>
          <w:color w:val="000000"/>
          <w:sz w:val="28"/>
        </w:rPr>
        <w:t xml:space="preserve">
      2. Шартқа қатысушылардың ақшалай немесе өзге де мүлiктiк жарналары, сондай-ақ олардың бiрлескен қызметi нәтижесiнде жасалған немесе сатып алынған мүлiк олардың ортақ үлестi меншiгi болып табылады. </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089" w:id="617"/>
    <w:p>
      <w:pPr>
        <w:spacing w:after="0"/>
        <w:ind w:left="0"/>
        <w:jc w:val="both"/>
      </w:pPr>
      <w:r>
        <w:rPr>
          <w:rFonts w:ascii="Times New Roman"/>
          <w:b w:val="false"/>
          <w:i w:val="false"/>
          <w:color w:val="000000"/>
          <w:sz w:val="28"/>
        </w:rPr>
        <w:t xml:space="preserve">
      4. Шартқа қатысушылардың мүлкiне осы Кодекстiң ортақ үлестi меншiк туралы қалыптары қолданылады, егер осы тараудың нормаларында өзгеше көзделмесе, басқа заң актiлерiмен немесе бiрлескен қызмет туралы шартпен. </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 енгiзiлдi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2" w:id="618"/>
    <w:p>
      <w:pPr>
        <w:spacing w:after="0"/>
        <w:ind w:left="0"/>
        <w:jc w:val="left"/>
      </w:pPr>
      <w:r>
        <w:rPr>
          <w:rFonts w:ascii="Times New Roman"/>
          <w:b/>
          <w:i w:val="false"/>
          <w:color w:val="000000"/>
        </w:rPr>
        <w:t xml:space="preserve"> 231-бап. Шартқа қатысушылардың ортақ шығындары мен залалдары </w:t>
      </w:r>
    </w:p>
    <w:bookmarkEnd w:id="618"/>
    <w:p>
      <w:pPr>
        <w:spacing w:after="0"/>
        <w:ind w:left="0"/>
        <w:jc w:val="both"/>
      </w:pPr>
      <w:r>
        <w:rPr>
          <w:rFonts w:ascii="Times New Roman"/>
          <w:b w:val="false"/>
          <w:i w:val="false"/>
          <w:color w:val="000000"/>
          <w:sz w:val="28"/>
        </w:rPr>
        <w:t xml:space="preserve">
      Бiрлескен қызметi бойынша ортақ шығындарды және соның нәтижесiнде пайда болған залалдарды жабу тәртiбi қатысушылардың шартымен белгiленедi. Егер шартта мұндай тәртiп көзделмесе, ортақ шығындар мен залалдар шартқа қатысушылардың ортақ мүлкi есебiнен жабылады, ал жетпей қалған сомалар олардың арасында осы мүлiктегi үлестерiне қарай бөлiп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3" w:id="619"/>
    <w:p>
      <w:pPr>
        <w:spacing w:after="0"/>
        <w:ind w:left="0"/>
        <w:jc w:val="left"/>
      </w:pPr>
      <w:r>
        <w:rPr>
          <w:rFonts w:ascii="Times New Roman"/>
          <w:b/>
          <w:i w:val="false"/>
          <w:color w:val="000000"/>
        </w:rPr>
        <w:t xml:space="preserve"> 232-бап. Бiрлескен қызметке қатысу құқығын беру және қатысудан бас тарту </w:t>
      </w:r>
    </w:p>
    <w:bookmarkEnd w:id="619"/>
    <w:bookmarkStart w:name="z1090" w:id="620"/>
    <w:p>
      <w:pPr>
        <w:spacing w:after="0"/>
        <w:ind w:left="0"/>
        <w:jc w:val="both"/>
      </w:pPr>
      <w:r>
        <w:rPr>
          <w:rFonts w:ascii="Times New Roman"/>
          <w:b w:val="false"/>
          <w:i w:val="false"/>
          <w:color w:val="000000"/>
          <w:sz w:val="28"/>
        </w:rPr>
        <w:t xml:space="preserve">
      1. Бiрлескен қызметке қатысу құқығын беру бiрлескен қызмет туралы шартқа (жай серiктестiк шартына) қатысушылардың келiсiмiмен ғана жүзеге асырылуы мүмкiн. </w:t>
      </w:r>
    </w:p>
    <w:bookmarkEnd w:id="620"/>
    <w:bookmarkStart w:name="z1091" w:id="621"/>
    <w:p>
      <w:pPr>
        <w:spacing w:after="0"/>
        <w:ind w:left="0"/>
        <w:jc w:val="both"/>
      </w:pPr>
      <w:r>
        <w:rPr>
          <w:rFonts w:ascii="Times New Roman"/>
          <w:b w:val="false"/>
          <w:i w:val="false"/>
          <w:color w:val="000000"/>
          <w:sz w:val="28"/>
        </w:rPr>
        <w:t xml:space="preserve">
      2. Бiрлескен қызмет туралы шартқа (жай серiктестiк шартына) қатысушы өз қалауы бойынша бiрлескен қызметке қатысудан бас тартуға құқылы. </w:t>
      </w:r>
    </w:p>
    <w:bookmarkEnd w:id="621"/>
    <w:bookmarkStart w:name="z1092" w:id="622"/>
    <w:p>
      <w:pPr>
        <w:spacing w:after="0"/>
        <w:ind w:left="0"/>
        <w:jc w:val="both"/>
      </w:pPr>
      <w:r>
        <w:rPr>
          <w:rFonts w:ascii="Times New Roman"/>
          <w:b w:val="false"/>
          <w:i w:val="false"/>
          <w:color w:val="000000"/>
          <w:sz w:val="28"/>
        </w:rPr>
        <w:t xml:space="preserve">
      3. Бiрлескен қызметке қатысушылардың қайсы бiреуiнiң қатысудан бас тартуы салдарынан келтiрiлген залалдар, егер бiрлескен қызмет туралы шартта (жай серiктестiк шартында) өзгеше көзделмесе, толық көлемiнде өндiрiлiп алынады. </w:t>
      </w:r>
    </w:p>
    <w:bookmarkEnd w:id="622"/>
    <w:bookmarkStart w:name="z264" w:id="623"/>
    <w:p>
      <w:pPr>
        <w:spacing w:after="0"/>
        <w:ind w:left="0"/>
        <w:jc w:val="left"/>
      </w:pPr>
      <w:r>
        <w:rPr>
          <w:rFonts w:ascii="Times New Roman"/>
          <w:b/>
          <w:i w:val="false"/>
          <w:color w:val="000000"/>
        </w:rPr>
        <w:t xml:space="preserve"> 233-бап. Консорциум </w:t>
      </w:r>
    </w:p>
    <w:bookmarkEnd w:id="623"/>
    <w:bookmarkStart w:name="z1093" w:id="624"/>
    <w:p>
      <w:pPr>
        <w:spacing w:after="0"/>
        <w:ind w:left="0"/>
        <w:jc w:val="both"/>
      </w:pPr>
      <w:r>
        <w:rPr>
          <w:rFonts w:ascii="Times New Roman"/>
          <w:b w:val="false"/>
          <w:i w:val="false"/>
          <w:color w:val="000000"/>
          <w:sz w:val="28"/>
        </w:rPr>
        <w:t xml:space="preserve">
      1. Консорциум - бiрлескен шаруашылық қызмет туралы шарт негiзiнде заңды тұлғалар нақты шаруашылық мiндеттерiн шешу үшiн белгiлi бiр ресурстарды бiрiктiрiп, күш-жiгердi үйлестiретiн ерiктi түрдегі тең құқықты уақытша одақ (бiрлестiк). </w:t>
      </w:r>
    </w:p>
    <w:bookmarkEnd w:id="624"/>
    <w:bookmarkStart w:name="z1094" w:id="625"/>
    <w:p>
      <w:pPr>
        <w:spacing w:after="0"/>
        <w:ind w:left="0"/>
        <w:jc w:val="both"/>
      </w:pPr>
      <w:r>
        <w:rPr>
          <w:rFonts w:ascii="Times New Roman"/>
          <w:b w:val="false"/>
          <w:i w:val="false"/>
          <w:color w:val="000000"/>
          <w:sz w:val="28"/>
        </w:rPr>
        <w:t xml:space="preserve">
      2. Консорциумға қатысушылар өздерiнiң шаруашылық дербестiгiн сақтап қалады және басқа консорциумдардың, қауымдастықтардың қызметiне қатыса алады. </w:t>
      </w:r>
    </w:p>
    <w:bookmarkEnd w:id="625"/>
    <w:p>
      <w:pPr>
        <w:spacing w:after="0"/>
        <w:ind w:left="0"/>
        <w:jc w:val="both"/>
      </w:pPr>
      <w:r>
        <w:rPr>
          <w:rFonts w:ascii="Times New Roman"/>
          <w:b w:val="false"/>
          <w:i w:val="false"/>
          <w:color w:val="000000"/>
          <w:sz w:val="28"/>
        </w:rPr>
        <w:t xml:space="preserve">
      Консорциумға қатысушылар арасындағы қатынастар шарт негiзiнде құрылады. </w:t>
      </w:r>
    </w:p>
    <w:bookmarkStart w:name="z1095" w:id="626"/>
    <w:p>
      <w:pPr>
        <w:spacing w:after="0"/>
        <w:ind w:left="0"/>
        <w:jc w:val="both"/>
      </w:pPr>
      <w:r>
        <w:rPr>
          <w:rFonts w:ascii="Times New Roman"/>
          <w:b w:val="false"/>
          <w:i w:val="false"/>
          <w:color w:val="000000"/>
          <w:sz w:val="28"/>
        </w:rPr>
        <w:t xml:space="preserve">
      3. Консорциумды басқару консорциумға қатысушылардың консорциалдық келiсiмiне сәйкес жүзеге асырылады. </w:t>
      </w:r>
    </w:p>
    <w:bookmarkEnd w:id="626"/>
    <w:bookmarkStart w:name="z1096" w:id="627"/>
    <w:p>
      <w:pPr>
        <w:spacing w:after="0"/>
        <w:ind w:left="0"/>
        <w:jc w:val="both"/>
      </w:pPr>
      <w:r>
        <w:rPr>
          <w:rFonts w:ascii="Times New Roman"/>
          <w:b w:val="false"/>
          <w:i w:val="false"/>
          <w:color w:val="000000"/>
          <w:sz w:val="28"/>
        </w:rPr>
        <w:t xml:space="preserve">
      4. Консорциумға қатысушылар, егер консорциалдық келiсiмде өзгеше ескертiлмесе, консорциум қызметiне байланысты мiндеттемелер бойынша ортақ жауапты болады. </w:t>
      </w:r>
    </w:p>
    <w:bookmarkEnd w:id="627"/>
    <w:bookmarkStart w:name="z1097" w:id="628"/>
    <w:p>
      <w:pPr>
        <w:spacing w:after="0"/>
        <w:ind w:left="0"/>
        <w:jc w:val="both"/>
      </w:pPr>
      <w:r>
        <w:rPr>
          <w:rFonts w:ascii="Times New Roman"/>
          <w:b w:val="false"/>
          <w:i w:val="false"/>
          <w:color w:val="000000"/>
          <w:sz w:val="28"/>
        </w:rPr>
        <w:t xml:space="preserve">
      5. Консорциум өз қызметiн алдына қойған мiндеттерiн орындағаннан кейiн немесе оған қатысушылардың шешiмi бойынша тоқтатады. </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өзгерту енгiзiлдi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65" w:id="629"/>
    <w:p>
      <w:pPr>
        <w:spacing w:after="0"/>
        <w:ind w:left="0"/>
        <w:jc w:val="left"/>
      </w:pPr>
      <w:r>
        <w:rPr>
          <w:rFonts w:ascii="Times New Roman"/>
          <w:b/>
          <w:i w:val="false"/>
          <w:color w:val="000000"/>
        </w:rPr>
        <w:t xml:space="preserve"> 234-бап. Бiрлескен қызметтiң жекелеген түрлерi туралы ережелер </w:t>
      </w:r>
    </w:p>
    <w:bookmarkEnd w:id="629"/>
    <w:p>
      <w:pPr>
        <w:spacing w:after="0"/>
        <w:ind w:left="0"/>
        <w:jc w:val="both"/>
      </w:pPr>
      <w:r>
        <w:rPr>
          <w:rFonts w:ascii="Times New Roman"/>
          <w:b w:val="false"/>
          <w:i w:val="false"/>
          <w:color w:val="000000"/>
          <w:sz w:val="28"/>
        </w:rPr>
        <w:t xml:space="preserve">
      Бiрлескен қызметтiң жекелеген түрлерi осы Кодекске Қазақстан Республикасының заңдарына сәйкес реттеледi. </w:t>
      </w:r>
    </w:p>
    <w:bookmarkStart w:name="z266" w:id="630"/>
    <w:p>
      <w:pPr>
        <w:spacing w:after="0"/>
        <w:ind w:left="0"/>
        <w:jc w:val="left"/>
      </w:pPr>
      <w:r>
        <w:rPr>
          <w:rFonts w:ascii="Times New Roman"/>
          <w:b/>
          <w:i w:val="false"/>
          <w:color w:val="000000"/>
        </w:rPr>
        <w:t xml:space="preserve"> 13-тарау. Меншік құқығына және өзге</w:t>
      </w:r>
      <w:r>
        <w:br/>
      </w:r>
      <w:r>
        <w:rPr>
          <w:rFonts w:ascii="Times New Roman"/>
          <w:b/>
          <w:i w:val="false"/>
          <w:color w:val="000000"/>
        </w:rPr>
        <w:t>де заттық құқықтарға ие болу</w:t>
      </w:r>
    </w:p>
    <w:bookmarkEnd w:id="630"/>
    <w:bookmarkStart w:name="z267" w:id="631"/>
    <w:p>
      <w:pPr>
        <w:spacing w:after="0"/>
        <w:ind w:left="0"/>
        <w:jc w:val="left"/>
      </w:pPr>
      <w:r>
        <w:rPr>
          <w:rFonts w:ascii="Times New Roman"/>
          <w:b/>
          <w:i w:val="false"/>
          <w:color w:val="000000"/>
        </w:rPr>
        <w:t xml:space="preserve"> 235-бап. Меншiк құқығына ие болу негiздерi </w:t>
      </w:r>
    </w:p>
    <w:bookmarkEnd w:id="631"/>
    <w:bookmarkStart w:name="z763" w:id="632"/>
    <w:p>
      <w:pPr>
        <w:spacing w:after="0"/>
        <w:ind w:left="0"/>
        <w:jc w:val="both"/>
      </w:pPr>
      <w:r>
        <w:rPr>
          <w:rFonts w:ascii="Times New Roman"/>
          <w:b w:val="false"/>
          <w:i w:val="false"/>
          <w:color w:val="000000"/>
          <w:sz w:val="28"/>
        </w:rPr>
        <w:t xml:space="preserve">
      1. Егер шартта немесе заңдарда өзгеше көзделмесе, жаңа затқа меншiк құқығы оны дайындаған немесе жасаған тұлғаға тиедi. </w:t>
      </w:r>
    </w:p>
    <w:bookmarkEnd w:id="632"/>
    <w:p>
      <w:pPr>
        <w:spacing w:after="0"/>
        <w:ind w:left="0"/>
        <w:jc w:val="both"/>
      </w:pPr>
      <w:r>
        <w:rPr>
          <w:rFonts w:ascii="Times New Roman"/>
          <w:b w:val="false"/>
          <w:i w:val="false"/>
          <w:color w:val="000000"/>
          <w:sz w:val="28"/>
        </w:rPr>
        <w:t xml:space="preserve">
      Мүлiктi пайдалану нәтижесiнде алынған жемiстерге, өнiмге, табысқа меншiк құқығы осы Кодекстiң </w:t>
      </w:r>
      <w:r>
        <w:rPr>
          <w:rFonts w:ascii="Times New Roman"/>
          <w:b w:val="false"/>
          <w:i w:val="false"/>
          <w:color w:val="000000"/>
          <w:sz w:val="28"/>
        </w:rPr>
        <w:t>123-бабына</w:t>
      </w:r>
      <w:r>
        <w:rPr>
          <w:rFonts w:ascii="Times New Roman"/>
          <w:b w:val="false"/>
          <w:i w:val="false"/>
          <w:color w:val="000000"/>
          <w:sz w:val="28"/>
        </w:rPr>
        <w:t xml:space="preserve"> сәйкес алынады. </w:t>
      </w:r>
    </w:p>
    <w:bookmarkStart w:name="z764" w:id="633"/>
    <w:p>
      <w:pPr>
        <w:spacing w:after="0"/>
        <w:ind w:left="0"/>
        <w:jc w:val="both"/>
      </w:pPr>
      <w:r>
        <w:rPr>
          <w:rFonts w:ascii="Times New Roman"/>
          <w:b w:val="false"/>
          <w:i w:val="false"/>
          <w:color w:val="000000"/>
          <w:sz w:val="28"/>
        </w:rPr>
        <w:t xml:space="preserve">
      2. Меншiк иесi бар мүлiкке меншiк құқығына басқа адам сатып алу-сату, айырбастау, сыйға тарту немесе осы мүлiктi иелiктен айыру туралы өзге де мәмiленiң негiзiнде ие болуы мүмкiн. </w:t>
      </w:r>
    </w:p>
    <w:bookmarkEnd w:id="633"/>
    <w:p>
      <w:pPr>
        <w:spacing w:after="0"/>
        <w:ind w:left="0"/>
        <w:jc w:val="both"/>
      </w:pPr>
      <w:r>
        <w:rPr>
          <w:rFonts w:ascii="Times New Roman"/>
          <w:b w:val="false"/>
          <w:i w:val="false"/>
          <w:color w:val="000000"/>
          <w:sz w:val="28"/>
        </w:rPr>
        <w:t xml:space="preserve">
      Азамат қайтыс болған ретте оған тиесiлi мүлiкке меншiк құқығы өсиетке немесе заңға сәйкес мұрагерлiк бойынша басқа адамдарға көшедi. </w:t>
      </w:r>
    </w:p>
    <w:p>
      <w:pPr>
        <w:spacing w:after="0"/>
        <w:ind w:left="0"/>
        <w:jc w:val="both"/>
      </w:pPr>
      <w:r>
        <w:rPr>
          <w:rFonts w:ascii="Times New Roman"/>
          <w:b w:val="false"/>
          <w:i w:val="false"/>
          <w:color w:val="000000"/>
          <w:sz w:val="28"/>
        </w:rPr>
        <w:t xml:space="preserve">
      Заңды тұлға қайта ұйымдастырылған ретте оған тиесiлi мүлiкке меншiк құқығы қайта құрылған заңды тұлғаның құқықты мирасқорларына - заңды тұлғаларға көшедi (осы Кодекстiң </w:t>
      </w:r>
      <w:r>
        <w:rPr>
          <w:rFonts w:ascii="Times New Roman"/>
          <w:b w:val="false"/>
          <w:i w:val="false"/>
          <w:color w:val="000000"/>
          <w:sz w:val="28"/>
        </w:rPr>
        <w:t>46-бабы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Меншiк иесiнiң мүлкiн меншiк иесiнiң еркiнен тыс басқа тұлғаға беруге осы Кодексте көзделгеннен басқа реттерде жол берiлмейдi. </w:t>
      </w:r>
    </w:p>
    <w:bookmarkStart w:name="z765" w:id="634"/>
    <w:p>
      <w:pPr>
        <w:spacing w:after="0"/>
        <w:ind w:left="0"/>
        <w:jc w:val="both"/>
      </w:pPr>
      <w:r>
        <w:rPr>
          <w:rFonts w:ascii="Times New Roman"/>
          <w:b w:val="false"/>
          <w:i w:val="false"/>
          <w:color w:val="000000"/>
          <w:sz w:val="28"/>
        </w:rPr>
        <w:t>
      3. Осы Кодексте көзделген реттер мен тәртiп бойынша тұлға меншiк иесi жоқ мүлiкке, меншiк иесi белгiсiз мүлiкке, не меншiк иесi бас тартқан немесе өзге негiздер бойынша ол меншiк құқығын жоғалтқан мүлiкке меншiк құқығын алуы мүмкiн.</w:t>
      </w:r>
    </w:p>
    <w:bookmarkEnd w:id="634"/>
    <w:bookmarkStart w:name="z766" w:id="635"/>
    <w:p>
      <w:pPr>
        <w:spacing w:after="0"/>
        <w:ind w:left="0"/>
        <w:jc w:val="both"/>
      </w:pPr>
      <w:r>
        <w:rPr>
          <w:rFonts w:ascii="Times New Roman"/>
          <w:b w:val="false"/>
          <w:i w:val="false"/>
          <w:color w:val="000000"/>
          <w:sz w:val="28"/>
        </w:rPr>
        <w:t>
      3-1. Мемлекет Қазақстан Республикасының заңдарында көзделген жағдайларда және тәртіппен жер учаскесін реквизициялау, мемлекет меншігіне алу, оның ішінде мемлекет мұқтажы үшін мәжбүрлеп алып қою кезінде, сондай-ақ жер учаскесін алып қоюға байланысты жылжымайтын мүлікті иеліктен шығару кезінде мүлікке меншік құқығына ие болады.</w:t>
      </w:r>
    </w:p>
    <w:bookmarkEnd w:id="635"/>
    <w:bookmarkStart w:name="z767" w:id="636"/>
    <w:p>
      <w:pPr>
        <w:spacing w:after="0"/>
        <w:ind w:left="0"/>
        <w:jc w:val="both"/>
      </w:pPr>
      <w:r>
        <w:rPr>
          <w:rFonts w:ascii="Times New Roman"/>
          <w:b w:val="false"/>
          <w:i w:val="false"/>
          <w:color w:val="000000"/>
          <w:sz w:val="28"/>
        </w:rPr>
        <w:t>
      4. Тұтыну (тұрғын үй, тұрғын үй-құрылыс, саяжай, гараж немесе өзге) кооперативiнiң мүшелерi, жарна жинақтауға құқығы бар, пәтер, саяжай, гараж және кооператив осы адамдардың пайдалануына берген өзге де үй-жай үшiн өзiнiң үлестiк жарнасын толық төлеген басқа да адамдар аталған мүлiктiң меншiк құқығына ие болады.</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235-бапқа өзгерту енгiзiлдi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68" w:id="637"/>
    <w:p>
      <w:pPr>
        <w:spacing w:after="0"/>
        <w:ind w:left="0"/>
        <w:jc w:val="left"/>
      </w:pPr>
      <w:r>
        <w:rPr>
          <w:rFonts w:ascii="Times New Roman"/>
          <w:b/>
          <w:i w:val="false"/>
          <w:color w:val="000000"/>
        </w:rPr>
        <w:t xml:space="preserve"> 236-бап. Жаңадан жасалып жатқан қозғалмайтын мүлiкке меншiк құқығының пайда болуы </w:t>
      </w:r>
    </w:p>
    <w:bookmarkEnd w:id="637"/>
    <w:p>
      <w:pPr>
        <w:spacing w:after="0"/>
        <w:ind w:left="0"/>
        <w:jc w:val="both"/>
      </w:pPr>
      <w:r>
        <w:rPr>
          <w:rFonts w:ascii="Times New Roman"/>
          <w:b w:val="false"/>
          <w:i w:val="false"/>
          <w:color w:val="000000"/>
          <w:sz w:val="28"/>
        </w:rPr>
        <w:t>
      1. Жаңадан тұрғызылған жылжымайтын мүлiкке меншiк құқығы мемлекеттік тіркеу кезінен бастап туындайды.</w:t>
      </w:r>
    </w:p>
    <w:p>
      <w:pPr>
        <w:spacing w:after="0"/>
        <w:ind w:left="0"/>
        <w:jc w:val="both"/>
      </w:pPr>
      <w:r>
        <w:rPr>
          <w:rFonts w:ascii="Times New Roman"/>
          <w:b w:val="false"/>
          <w:i w:val="false"/>
          <w:color w:val="000000"/>
          <w:sz w:val="28"/>
        </w:rPr>
        <w:t xml:space="preserve">
      2. Егер заң құжаттарында немесе шартта құрылысы аяқталған объектiлердi қабылдап алу көзделген болса, онда тиiстi мүлiктi жасау осылайша қабылдап алынған кезден бастап аяқталған болып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Жаңадан тұрғызылған жылжымайтын мүлiкке құқықты мемлекеттік тіркеу кезіне дейін мүлікке материалдар мен жылжымайтын мүлік тұрғызылатын басқа мүлікке меншік құқығы туралы қағидалар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9" w:id="638"/>
    <w:p>
      <w:pPr>
        <w:spacing w:after="0"/>
        <w:ind w:left="0"/>
        <w:jc w:val="left"/>
      </w:pPr>
      <w:r>
        <w:rPr>
          <w:rFonts w:ascii="Times New Roman"/>
          <w:b/>
          <w:i w:val="false"/>
          <w:color w:val="000000"/>
        </w:rPr>
        <w:t xml:space="preserve"> 237-бап. Өңдеу </w:t>
      </w:r>
    </w:p>
    <w:bookmarkEnd w:id="638"/>
    <w:p>
      <w:pPr>
        <w:spacing w:after="0"/>
        <w:ind w:left="0"/>
        <w:jc w:val="both"/>
      </w:pPr>
      <w:r>
        <w:rPr>
          <w:rFonts w:ascii="Times New Roman"/>
          <w:b w:val="false"/>
          <w:i w:val="false"/>
          <w:color w:val="000000"/>
          <w:sz w:val="28"/>
        </w:rPr>
        <w:t xml:space="preserve">
      1. Шартта өзгеше көзделмегендiктен, адам өзiне тиесiлi емес материалдарды өңдеу арқылы дайындаған жаңа қозғалатын затқа меншiк құқығын материалдардың меншiк иесi алады. </w:t>
      </w:r>
    </w:p>
    <w:p>
      <w:pPr>
        <w:spacing w:after="0"/>
        <w:ind w:left="0"/>
        <w:jc w:val="both"/>
      </w:pPr>
      <w:r>
        <w:rPr>
          <w:rFonts w:ascii="Times New Roman"/>
          <w:b w:val="false"/>
          <w:i w:val="false"/>
          <w:color w:val="000000"/>
          <w:sz w:val="28"/>
        </w:rPr>
        <w:t xml:space="preserve">
      Алайда, егер өңдеу құны материалдардың құнынан едәуiр асып кетсе, жаңа затқа меншiк құқығын адал жұмыс iстеп, өңдеудi өзi үшiн жүзеге асырған адам алады. </w:t>
      </w:r>
    </w:p>
    <w:p>
      <w:pPr>
        <w:spacing w:after="0"/>
        <w:ind w:left="0"/>
        <w:jc w:val="both"/>
      </w:pPr>
      <w:r>
        <w:rPr>
          <w:rFonts w:ascii="Times New Roman"/>
          <w:b w:val="false"/>
          <w:i w:val="false"/>
          <w:color w:val="000000"/>
          <w:sz w:val="28"/>
        </w:rPr>
        <w:t xml:space="preserve">
      2. Егер шартта өзгеше көзделмесе, өз материалдарынан дайындалған затқа меншiк құқығын алған материалдардың меншiк иесi ол затты өңдеудi жүзеге асырған адамға оның құнын өтеуге, ал ол адам жаңа затқа меншiк құқығын алған ретте соңғысы материалдардың меншiк иесiне олардың құнын қайтаруға мiндеттi. </w:t>
      </w:r>
    </w:p>
    <w:p>
      <w:pPr>
        <w:spacing w:after="0"/>
        <w:ind w:left="0"/>
        <w:jc w:val="both"/>
      </w:pPr>
      <w:r>
        <w:rPr>
          <w:rFonts w:ascii="Times New Roman"/>
          <w:b w:val="false"/>
          <w:i w:val="false"/>
          <w:color w:val="000000"/>
          <w:sz w:val="28"/>
        </w:rPr>
        <w:t xml:space="preserve">
      3. Өңдеудi жүзеге асырған адамның ықылассыз әрекеттерiнiң нәтижесiнде материалынан айрылған меншiк иесi жаңа затты өз меншiгiне берудi және өзiне келтiрiлген залалдардың орнын толтыруды талап етуге құқылы. </w:t>
      </w:r>
    </w:p>
    <w:bookmarkStart w:name="z270" w:id="639"/>
    <w:p>
      <w:pPr>
        <w:spacing w:after="0"/>
        <w:ind w:left="0"/>
        <w:jc w:val="left"/>
      </w:pPr>
      <w:r>
        <w:rPr>
          <w:rFonts w:ascii="Times New Roman"/>
          <w:b/>
          <w:i w:val="false"/>
          <w:color w:val="000000"/>
        </w:rPr>
        <w:t xml:space="preserve"> 238-бап. Шарт бойынша мүлiк алушының меншiк құқығы пайда болатын кез </w:t>
      </w:r>
    </w:p>
    <w:bookmarkEnd w:id="639"/>
    <w:p>
      <w:pPr>
        <w:spacing w:after="0"/>
        <w:ind w:left="0"/>
        <w:jc w:val="both"/>
      </w:pPr>
      <w:r>
        <w:rPr>
          <w:rFonts w:ascii="Times New Roman"/>
          <w:b w:val="false"/>
          <w:i w:val="false"/>
          <w:color w:val="000000"/>
          <w:sz w:val="28"/>
        </w:rPr>
        <w:t>
      1. Шарт бойынша мүлiк алушының меншiк құқығы, егер заң құжаттарында немесе шартта өзгеше көзделмесе, зат берiлген кезден бастап пайда болады.</w:t>
      </w:r>
    </w:p>
    <w:p>
      <w:pPr>
        <w:spacing w:after="0"/>
        <w:ind w:left="0"/>
        <w:jc w:val="both"/>
      </w:pPr>
      <w:r>
        <w:rPr>
          <w:rFonts w:ascii="Times New Roman"/>
          <w:b w:val="false"/>
          <w:i w:val="false"/>
          <w:color w:val="000000"/>
          <w:sz w:val="28"/>
        </w:rPr>
        <w:t>
      1-1. Егер шарт бойынша мүлікті иеленушінің меншік құқығы мемлекеттік тіркелуге жататын болса, онда мүлікті иеленушінің меншік құқығы, егер заңнамалық актілерде өзгеше көзделмесе, осындай тіркеу жасалған кезден бастап туындайды.</w:t>
      </w:r>
    </w:p>
    <w:p>
      <w:pPr>
        <w:spacing w:after="0"/>
        <w:ind w:left="0"/>
        <w:jc w:val="both"/>
      </w:pPr>
      <w:r>
        <w:rPr>
          <w:rFonts w:ascii="Times New Roman"/>
          <w:b w:val="false"/>
          <w:i w:val="false"/>
          <w:color w:val="000000"/>
          <w:sz w:val="28"/>
        </w:rPr>
        <w:t>
      2. Егер мүлiктi иелiктен айыру туралы шарт мемлекеттiк тiркеуге немесе нотариалдық куәландыруға жататын болса, алушының меншiк құқығы тiркелген немесе нотариат куәландырған кезден бастап, ал шартты нотариаттың куәландыруы да, мемлекеттiк тiркеу де қажет болған жағдайда ол тiркелген кезден бастап пайда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1" w:id="640"/>
    <w:p>
      <w:pPr>
        <w:spacing w:after="0"/>
        <w:ind w:left="0"/>
        <w:jc w:val="left"/>
      </w:pPr>
      <w:r>
        <w:rPr>
          <w:rFonts w:ascii="Times New Roman"/>
          <w:b/>
          <w:i w:val="false"/>
          <w:color w:val="000000"/>
        </w:rPr>
        <w:t xml:space="preserve"> 239-бап. Заттардың берiлуi </w:t>
      </w:r>
    </w:p>
    <w:bookmarkEnd w:id="640"/>
    <w:p>
      <w:pPr>
        <w:spacing w:after="0"/>
        <w:ind w:left="0"/>
        <w:jc w:val="both"/>
      </w:pPr>
      <w:r>
        <w:rPr>
          <w:rFonts w:ascii="Times New Roman"/>
          <w:b w:val="false"/>
          <w:i w:val="false"/>
          <w:color w:val="000000"/>
          <w:sz w:val="28"/>
        </w:rPr>
        <w:t xml:space="preserve">
      1. Заттардың алушыға тапсырылуы, сол сияқты, егер заңдарда немесе шартта өзгеше көзделмесе, алушыға жөнелту үшiн көлiк ұйымына өткiзу және иелiктен айырылған заттарды жеткiзiп беру мiндеттемесiнсiз алушыға салып жiберу үшiн почтаға өткiзу-берiлу деп танылады. </w:t>
      </w:r>
    </w:p>
    <w:p>
      <w:pPr>
        <w:spacing w:after="0"/>
        <w:ind w:left="0"/>
        <w:jc w:val="both"/>
      </w:pPr>
      <w:r>
        <w:rPr>
          <w:rFonts w:ascii="Times New Roman"/>
          <w:b w:val="false"/>
          <w:i w:val="false"/>
          <w:color w:val="000000"/>
          <w:sz w:val="28"/>
        </w:rPr>
        <w:t xml:space="preserve">
      2. Егер затты иелiктен айыру туралы шартты жасасу кезiнде-ақ ол алушының иелiгiнде болса, зат оған сол кезден бастап берiлген деп танылады. Затқа коносамент немесе өзге де өкiмшi құжат беру заттарды беруге теңестiрiледi. </w:t>
      </w:r>
    </w:p>
    <w:bookmarkStart w:name="z272" w:id="641"/>
    <w:p>
      <w:pPr>
        <w:spacing w:after="0"/>
        <w:ind w:left="0"/>
        <w:jc w:val="left"/>
      </w:pPr>
      <w:r>
        <w:rPr>
          <w:rFonts w:ascii="Times New Roman"/>
          <w:b/>
          <w:i w:val="false"/>
          <w:color w:val="000000"/>
        </w:rPr>
        <w:t xml:space="preserve"> 240-бап. Иелену мерзiмi </w:t>
      </w:r>
    </w:p>
    <w:bookmarkEnd w:id="641"/>
    <w:p>
      <w:pPr>
        <w:spacing w:after="0"/>
        <w:ind w:left="0"/>
        <w:jc w:val="both"/>
      </w:pPr>
      <w:r>
        <w:rPr>
          <w:rFonts w:ascii="Times New Roman"/>
          <w:b w:val="false"/>
          <w:i w:val="false"/>
          <w:color w:val="000000"/>
          <w:sz w:val="28"/>
        </w:rPr>
        <w:t xml:space="preserve">
      1. Мүлiктiң меншiк иесi болып табылмайтын, бiрақ өзiнiң жеке қозғалмайтын мүлкiндей жеті жыл бойы, не өзге мүлiктi кем дегенде бес жыл адал, ашық және ұдайы иеленген азамат немесе заңды тұлға ол мүлiкке меншiк құқығын (иелену мерзiмiн) алады. </w:t>
      </w:r>
    </w:p>
    <w:p>
      <w:pPr>
        <w:spacing w:after="0"/>
        <w:ind w:left="0"/>
        <w:jc w:val="both"/>
      </w:pPr>
      <w:r>
        <w:rPr>
          <w:rFonts w:ascii="Times New Roman"/>
          <w:b w:val="false"/>
          <w:i w:val="false"/>
          <w:color w:val="000000"/>
          <w:sz w:val="28"/>
        </w:rPr>
        <w:t xml:space="preserve">
      Мемлекеттiк тiркеуге жататын қозғалмайтын және өзге де мүлiкке меншiк құқығы бұл мүлiктi иелену мерзiмiне сәйкес алған тұлғада осындай тiркеу кезiнен бастап пайда болады. </w:t>
      </w:r>
    </w:p>
    <w:p>
      <w:pPr>
        <w:spacing w:after="0"/>
        <w:ind w:left="0"/>
        <w:jc w:val="both"/>
      </w:pPr>
      <w:r>
        <w:rPr>
          <w:rFonts w:ascii="Times New Roman"/>
          <w:b w:val="false"/>
          <w:i w:val="false"/>
          <w:color w:val="000000"/>
          <w:sz w:val="28"/>
        </w:rPr>
        <w:t xml:space="preserve">
      2. Мүлiкке меншiк құқығын алғанға дейiн оларды өз мүлкiндей иеленушi азамат немесе заңды тұлға өз иелiгiн мүлiктiң меншiк иелерi болып табылмайтын, сондай-ақ заң құжаттарында немесе шартта көзделген өзге де негiздерге сәйкес оларды иеленуге құқығы жоқ үшiншi жақтардан қорғауға құқылы. </w:t>
      </w:r>
    </w:p>
    <w:p>
      <w:pPr>
        <w:spacing w:after="0"/>
        <w:ind w:left="0"/>
        <w:jc w:val="both"/>
      </w:pPr>
      <w:r>
        <w:rPr>
          <w:rFonts w:ascii="Times New Roman"/>
          <w:b w:val="false"/>
          <w:i w:val="false"/>
          <w:color w:val="000000"/>
          <w:sz w:val="28"/>
        </w:rPr>
        <w:t xml:space="preserve">
      3. Иелену мерзiмiне жүгiнетiн азамат немесе заңды тұлғаның өздерi құқықты мирасқорлары болып табылатын тұлғаның осы затқа иелiк еткен уақытының бәрiн өз иелiгiне қосып алуына болады. </w:t>
      </w:r>
    </w:p>
    <w:p>
      <w:pPr>
        <w:spacing w:after="0"/>
        <w:ind w:left="0"/>
        <w:jc w:val="both"/>
      </w:pPr>
      <w:r>
        <w:rPr>
          <w:rFonts w:ascii="Times New Roman"/>
          <w:b w:val="false"/>
          <w:i w:val="false"/>
          <w:color w:val="000000"/>
          <w:sz w:val="28"/>
        </w:rPr>
        <w:t>
      4. Иелену мерзімінің өтуі затты иеленген кезден басталады.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240-бапқа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73" w:id="642"/>
    <w:p>
      <w:pPr>
        <w:spacing w:after="0"/>
        <w:ind w:left="0"/>
        <w:jc w:val="left"/>
      </w:pPr>
      <w:r>
        <w:rPr>
          <w:rFonts w:ascii="Times New Roman"/>
          <w:b/>
          <w:i w:val="false"/>
          <w:color w:val="000000"/>
        </w:rPr>
        <w:t xml:space="preserve"> 241-бап. Жинауға не аулауға арналған көпшiлiк қолды заттарды меншiкке айналдыру </w:t>
      </w:r>
    </w:p>
    <w:bookmarkEnd w:id="642"/>
    <w:p>
      <w:pPr>
        <w:spacing w:after="0"/>
        <w:ind w:left="0"/>
        <w:jc w:val="both"/>
      </w:pPr>
      <w:r>
        <w:rPr>
          <w:rFonts w:ascii="Times New Roman"/>
          <w:b w:val="false"/>
          <w:i w:val="false"/>
          <w:color w:val="000000"/>
          <w:sz w:val="28"/>
        </w:rPr>
        <w:t xml:space="preserve">
      Заңдарға, жергiлiктi әдет-ғұрыпқа немесе меншiк иесi берген жалпы рұқсатқа сәйкес ормандарда, бөгендерде немесе басқа аумақта жидек теруге, балық аулауға, аң аулауға, басқа нәрселердi жинауға немесе аулауға жол берiлген ретте, тиiстi заттарға меншiк құқығын оларды жинауды және аулауды жүзеге асырған адам алады. </w:t>
      </w:r>
    </w:p>
    <w:bookmarkStart w:name="z274" w:id="643"/>
    <w:p>
      <w:pPr>
        <w:spacing w:after="0"/>
        <w:ind w:left="0"/>
        <w:jc w:val="left"/>
      </w:pPr>
      <w:r>
        <w:rPr>
          <w:rFonts w:ascii="Times New Roman"/>
          <w:b/>
          <w:i w:val="false"/>
          <w:color w:val="000000"/>
        </w:rPr>
        <w:t xml:space="preserve"> 242-бап. Иесiз заттар </w:t>
      </w:r>
    </w:p>
    <w:bookmarkEnd w:id="643"/>
    <w:p>
      <w:pPr>
        <w:spacing w:after="0"/>
        <w:ind w:left="0"/>
        <w:jc w:val="both"/>
      </w:pPr>
      <w:r>
        <w:rPr>
          <w:rFonts w:ascii="Times New Roman"/>
          <w:b w:val="false"/>
          <w:i w:val="false"/>
          <w:color w:val="000000"/>
          <w:sz w:val="28"/>
        </w:rPr>
        <w:t xml:space="preserve">
      1. Меншiк иесi жоқ немесе меншiк иесi белгiсiз зат не меншiк иесi оның меншiк құқығынан бас тартқан зат иесiз болып табылады. </w:t>
      </w:r>
    </w:p>
    <w:p>
      <w:pPr>
        <w:spacing w:after="0"/>
        <w:ind w:left="0"/>
        <w:jc w:val="both"/>
      </w:pPr>
      <w:r>
        <w:rPr>
          <w:rFonts w:ascii="Times New Roman"/>
          <w:b w:val="false"/>
          <w:i w:val="false"/>
          <w:color w:val="000000"/>
          <w:sz w:val="28"/>
        </w:rPr>
        <w:t xml:space="preserve">
      2. Егер меншiк иесi бас тартқан заттарға меншiк құқығын алу туралы (осы Кодекстiң </w:t>
      </w:r>
      <w:r>
        <w:rPr>
          <w:rFonts w:ascii="Times New Roman"/>
          <w:b w:val="false"/>
          <w:i w:val="false"/>
          <w:color w:val="000000"/>
          <w:sz w:val="28"/>
        </w:rPr>
        <w:t>243-бабы</w:t>
      </w:r>
      <w:r>
        <w:rPr>
          <w:rFonts w:ascii="Times New Roman"/>
          <w:b w:val="false"/>
          <w:i w:val="false"/>
          <w:color w:val="000000"/>
          <w:sz w:val="28"/>
        </w:rPr>
        <w:t xml:space="preserve">), олжа туралы (осы Кодекстiң </w:t>
      </w:r>
      <w:r>
        <w:rPr>
          <w:rFonts w:ascii="Times New Roman"/>
          <w:b w:val="false"/>
          <w:i w:val="false"/>
          <w:color w:val="000000"/>
          <w:sz w:val="28"/>
        </w:rPr>
        <w:t>245-бабы</w:t>
      </w:r>
      <w:r>
        <w:rPr>
          <w:rFonts w:ascii="Times New Roman"/>
          <w:b w:val="false"/>
          <w:i w:val="false"/>
          <w:color w:val="000000"/>
          <w:sz w:val="28"/>
        </w:rPr>
        <w:t xml:space="preserve">), қараусыз жануарлар туралы (осы Кодекстiң </w:t>
      </w:r>
      <w:r>
        <w:rPr>
          <w:rFonts w:ascii="Times New Roman"/>
          <w:b w:val="false"/>
          <w:i w:val="false"/>
          <w:color w:val="000000"/>
          <w:sz w:val="28"/>
        </w:rPr>
        <w:t>246-бабы</w:t>
      </w:r>
      <w:r>
        <w:rPr>
          <w:rFonts w:ascii="Times New Roman"/>
          <w:b w:val="false"/>
          <w:i w:val="false"/>
          <w:color w:val="000000"/>
          <w:sz w:val="28"/>
        </w:rPr>
        <w:t xml:space="preserve">) және қазына (осы Кодекстiң </w:t>
      </w:r>
      <w:r>
        <w:rPr>
          <w:rFonts w:ascii="Times New Roman"/>
          <w:b w:val="false"/>
          <w:i w:val="false"/>
          <w:color w:val="000000"/>
          <w:sz w:val="28"/>
        </w:rPr>
        <w:t>247-бабы</w:t>
      </w:r>
      <w:r>
        <w:rPr>
          <w:rFonts w:ascii="Times New Roman"/>
          <w:b w:val="false"/>
          <w:i w:val="false"/>
          <w:color w:val="000000"/>
          <w:sz w:val="28"/>
        </w:rPr>
        <w:t xml:space="preserve">) туралы ережелер терiске шығармаса, иелену көнелiгiне (осы Кодекстiң </w:t>
      </w:r>
      <w:r>
        <w:rPr>
          <w:rFonts w:ascii="Times New Roman"/>
          <w:b w:val="false"/>
          <w:i w:val="false"/>
          <w:color w:val="000000"/>
          <w:sz w:val="28"/>
        </w:rPr>
        <w:t>240-бабы</w:t>
      </w:r>
      <w:r>
        <w:rPr>
          <w:rFonts w:ascii="Times New Roman"/>
          <w:b w:val="false"/>
          <w:i w:val="false"/>
          <w:color w:val="000000"/>
          <w:sz w:val="28"/>
        </w:rPr>
        <w:t xml:space="preserve">) сәйкес иесiз қозғалмалы заттарға меншiк құқығы алынуы мүмкiн. </w:t>
      </w:r>
    </w:p>
    <w:p>
      <w:pPr>
        <w:spacing w:after="0"/>
        <w:ind w:left="0"/>
        <w:jc w:val="both"/>
      </w:pPr>
      <w:r>
        <w:rPr>
          <w:rFonts w:ascii="Times New Roman"/>
          <w:b w:val="false"/>
          <w:i w:val="false"/>
          <w:color w:val="000000"/>
          <w:sz w:val="28"/>
        </w:rPr>
        <w:t>
      3. Иесi жоқ жылжымайтын заттарды олар табылған аумақтағы республикалық маңызы бар қалалардың, астананың, аудандардың, облыстық маңызы бар қалалардың жергілікті атқарушы органдарының өтініші бойынша жылжымайтын мүлiктi мемлекеттiк тiркеудi жүзеге асыратын орган есепке алады. Жергілікті атқарушы орган иесi жоқ жылжымайтын зат есепке алынған күннен бастап бiр жыл өткен соң бұл затты коммуналдық меншiкке түстi деп тану туралы талап қойып сотқа жүгiнеді.</w:t>
      </w:r>
    </w:p>
    <w:p>
      <w:pPr>
        <w:spacing w:after="0"/>
        <w:ind w:left="0"/>
        <w:jc w:val="both"/>
      </w:pPr>
      <w:r>
        <w:rPr>
          <w:rFonts w:ascii="Times New Roman"/>
          <w:b w:val="false"/>
          <w:i w:val="false"/>
          <w:color w:val="000000"/>
          <w:sz w:val="28"/>
        </w:rPr>
        <w:t>
      Егер меншік иесі бұл туралы жариялау арқылы меншік құқығынан бас тартқан жағдайда, жергілікті атқарушы орган бас тарту туралы жарияланған кезден бастап бұл затты коммуналдық меншiкке түстi деп тану туралы талаппен сотқа жүгiнеді.</w:t>
      </w:r>
    </w:p>
    <w:p>
      <w:pPr>
        <w:spacing w:after="0"/>
        <w:ind w:left="0"/>
        <w:jc w:val="both"/>
      </w:pPr>
      <w:r>
        <w:rPr>
          <w:rFonts w:ascii="Times New Roman"/>
          <w:b w:val="false"/>
          <w:i w:val="false"/>
          <w:color w:val="000000"/>
          <w:sz w:val="28"/>
        </w:rPr>
        <w:t>
      Коммуналдық меншікке түскен мүлікті есепке алу, сақтау, бағалау, одан әрі пайдалану және өткізу жөніндегі жұмыстарды ұйымдастыруды жергілікті атқарушы орган жүзеге асырады.</w:t>
      </w:r>
    </w:p>
    <w:p>
      <w:pPr>
        <w:spacing w:after="0"/>
        <w:ind w:left="0"/>
        <w:jc w:val="both"/>
      </w:pPr>
      <w:r>
        <w:rPr>
          <w:rFonts w:ascii="Times New Roman"/>
          <w:b w:val="false"/>
          <w:i w:val="false"/>
          <w:color w:val="000000"/>
          <w:sz w:val="28"/>
        </w:rPr>
        <w:t>
      Осындай мүлікті өзінің меншігі ретінде иеленетін азаматтардағы немесе мемлекеттік емес заңды тұлғалардағы иесі жоқ жылжымайтын заттар есепке алынбайды және коммуналдық меншікке берілмейді.</w:t>
      </w:r>
    </w:p>
    <w:p>
      <w:pPr>
        <w:spacing w:after="0"/>
        <w:ind w:left="0"/>
        <w:jc w:val="both"/>
      </w:pPr>
      <w:r>
        <w:rPr>
          <w:rFonts w:ascii="Times New Roman"/>
          <w:b w:val="false"/>
          <w:i w:val="false"/>
          <w:color w:val="000000"/>
          <w:sz w:val="28"/>
        </w:rPr>
        <w:t>
      Мемлекеттік меншікке түскен мүлікті есепке алу, сақтау, бағалау, одан әрі пайдалану және өткізу тәртібін Қазақстан Республикасының Үкіметі айқындайды.</w:t>
      </w:r>
    </w:p>
    <w:p>
      <w:pPr>
        <w:spacing w:after="0"/>
        <w:ind w:left="0"/>
        <w:jc w:val="both"/>
      </w:pPr>
      <w:r>
        <w:rPr>
          <w:rFonts w:ascii="Times New Roman"/>
          <w:b w:val="false"/>
          <w:i w:val="false"/>
          <w:color w:val="000000"/>
          <w:sz w:val="28"/>
        </w:rPr>
        <w:t>
      Осындай мүлікке басқа тұлғаның меншік құқығы туындағанға дейін кез келген уақытта меншік иесі өзіне тиесілі жылжымайтын затты иесі жоқ зат ретінде есептен шығару туралы өтініш жасауға және оны өзінің іс жүзіндегі иелігіне қайта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өзгерту енгізілді - ҚР 2001.12.24 </w:t>
      </w:r>
      <w:r>
        <w:rPr>
          <w:rFonts w:ascii="Times New Roman"/>
          <w:b w:val="false"/>
          <w:i w:val="false"/>
          <w:color w:val="000000"/>
          <w:sz w:val="28"/>
        </w:rPr>
        <w:t>№ 276</w:t>
      </w:r>
      <w:r>
        <w:rPr>
          <w:rFonts w:ascii="Times New Roman"/>
          <w:b w:val="false"/>
          <w:i w:val="false"/>
          <w:color w:val="ff0000"/>
          <w:sz w:val="28"/>
        </w:rPr>
        <w:t xml:space="preserve"> (2002.01.01 бастап қолданысқа енгізіледі),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енгізіледі), 2006.06.22. </w:t>
      </w:r>
      <w:r>
        <w:rPr>
          <w:rFonts w:ascii="Times New Roman"/>
          <w:b w:val="false"/>
          <w:i w:val="false"/>
          <w:color w:val="000000"/>
          <w:sz w:val="28"/>
        </w:rPr>
        <w:t>№ 147</w:t>
      </w:r>
      <w:r>
        <w:rPr>
          <w:rFonts w:ascii="Times New Roman"/>
          <w:b w:val="false"/>
          <w:i w:val="false"/>
          <w:color w:val="ff0000"/>
          <w:sz w:val="28"/>
        </w:rPr>
        <w:t xml:space="preserve">, 2007.01.12 </w:t>
      </w:r>
      <w:r>
        <w:rPr>
          <w:rFonts w:ascii="Times New Roman"/>
          <w:b w:val="false"/>
          <w:i w:val="false"/>
          <w:color w:val="000000"/>
          <w:sz w:val="28"/>
        </w:rPr>
        <w:t>№ 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75" w:id="644"/>
    <w:p>
      <w:pPr>
        <w:spacing w:after="0"/>
        <w:ind w:left="0"/>
        <w:jc w:val="left"/>
      </w:pPr>
      <w:r>
        <w:rPr>
          <w:rFonts w:ascii="Times New Roman"/>
          <w:b/>
          <w:i w:val="false"/>
          <w:color w:val="000000"/>
        </w:rPr>
        <w:t xml:space="preserve"> 243-бап. Меншiк иесi бас тартқан жылжымалы заттар </w:t>
      </w:r>
    </w:p>
    <w:bookmarkEnd w:id="644"/>
    <w:p>
      <w:pPr>
        <w:spacing w:after="0"/>
        <w:ind w:left="0"/>
        <w:jc w:val="both"/>
      </w:pPr>
      <w:r>
        <w:rPr>
          <w:rFonts w:ascii="Times New Roman"/>
          <w:b w:val="false"/>
          <w:i w:val="false"/>
          <w:color w:val="000000"/>
          <w:sz w:val="28"/>
        </w:rPr>
        <w:t xml:space="preserve">
      1. Меншiк иесi тастаған немесе оларға меншiк құқығынан бас тарту мақсатымен өзгеше түрде қалдырып кеткен жылжымалы заттар (тасталған заттар) осы баптың 2-тармағында көзделген тәртiппен басқа адамдардың өз меншiгiне айналдырылуы мүмкiн. </w:t>
      </w:r>
    </w:p>
    <w:p>
      <w:pPr>
        <w:spacing w:after="0"/>
        <w:ind w:left="0"/>
        <w:jc w:val="both"/>
      </w:pPr>
      <w:r>
        <w:rPr>
          <w:rFonts w:ascii="Times New Roman"/>
          <w:b w:val="false"/>
          <w:i w:val="false"/>
          <w:color w:val="000000"/>
          <w:sz w:val="28"/>
        </w:rPr>
        <w:t xml:space="preserve">
      2. Меншiгiнде, иелiгiнде немесе пайдалануында құны жиырма айлық есептiк көрсеткiшке сәйкес сомадан көрiнеу төмен тасталған мүлiк не тасталған металл сынықтары, жарамсыз өнiм жатқан жер учаскесi бар адамның ол заттарды пайдалануға кiрiсiп немесе осы заттарды меншiгiне қаратқандығына куә болатын өзге де iс-әрекет жасап, оларды өз меншiгiне айналдыруға құқығы бар. </w:t>
      </w:r>
    </w:p>
    <w:p>
      <w:pPr>
        <w:spacing w:after="0"/>
        <w:ind w:left="0"/>
        <w:jc w:val="both"/>
      </w:pPr>
      <w:r>
        <w:rPr>
          <w:rFonts w:ascii="Times New Roman"/>
          <w:b w:val="false"/>
          <w:i w:val="false"/>
          <w:color w:val="000000"/>
          <w:sz w:val="28"/>
        </w:rPr>
        <w:t xml:space="preserve">
      Басқа тасталған заттар, егер осы адамның арызы бойынша оларды сот иесiз деп таныса, оларды иеленуге кiрiскен тұлғаның меншiгiне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Қазақстан Республикасының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76" w:id="645"/>
    <w:p>
      <w:pPr>
        <w:spacing w:after="0"/>
        <w:ind w:left="0"/>
        <w:jc w:val="left"/>
      </w:pPr>
      <w:r>
        <w:rPr>
          <w:rFonts w:ascii="Times New Roman"/>
          <w:b/>
          <w:i w:val="false"/>
          <w:color w:val="000000"/>
        </w:rPr>
        <w:t xml:space="preserve"> 244-бап. Өз бетiмен салынған құрылыс </w:t>
      </w:r>
    </w:p>
    <w:bookmarkEnd w:id="645"/>
    <w:p>
      <w:pPr>
        <w:spacing w:after="0"/>
        <w:ind w:left="0"/>
        <w:jc w:val="both"/>
      </w:pPr>
      <w:r>
        <w:rPr>
          <w:rFonts w:ascii="Times New Roman"/>
          <w:b w:val="false"/>
          <w:i w:val="false"/>
          <w:color w:val="000000"/>
          <w:sz w:val="28"/>
        </w:rPr>
        <w:t>
      1. Мемлекетке тиесілі, жер учаскелері болып қалыптаспаған жерде, құрылысты жүзеге асырған тұлғаға тиесілі емес жер учаскесінде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тұрғын үй, басқа да құрылыс, ғимарат немесе өзге де жылжымайтын мүлік өз бетінше салынған құрылыс болып табылады.</w:t>
      </w:r>
    </w:p>
    <w:p>
      <w:pPr>
        <w:spacing w:after="0"/>
        <w:ind w:left="0"/>
        <w:jc w:val="both"/>
      </w:pPr>
      <w:r>
        <w:rPr>
          <w:rFonts w:ascii="Times New Roman"/>
          <w:b w:val="false"/>
          <w:i w:val="false"/>
          <w:color w:val="000000"/>
          <w:sz w:val="28"/>
        </w:rPr>
        <w:t xml:space="preserve">
      2. Өз бетiмен құрылыс салуды жүзеге асырған адам оған меншiк құқығын алмайды. Оның құрылысқа билiк етуге - сатуға, сыйға тартуға, жалға беруге, басқа да мәмiлелер жасауға - құқығы жоқ. </w:t>
      </w:r>
    </w:p>
    <w:p>
      <w:pPr>
        <w:spacing w:after="0"/>
        <w:ind w:left="0"/>
        <w:jc w:val="both"/>
      </w:pPr>
      <w:r>
        <w:rPr>
          <w:rFonts w:ascii="Times New Roman"/>
          <w:b w:val="false"/>
          <w:i w:val="false"/>
          <w:color w:val="000000"/>
          <w:sz w:val="28"/>
        </w:rPr>
        <w:t xml:space="preserve">
      Өз бетiмен салынған құрылыс, осы баптың 3 және 4-тармақтарында көзделгеннен басқа реттерде, оны жүзеге асырған адамның есебiнен бұзылуға тиiс. </w:t>
      </w:r>
    </w:p>
    <w:p>
      <w:pPr>
        <w:spacing w:after="0"/>
        <w:ind w:left="0"/>
        <w:jc w:val="both"/>
      </w:pPr>
      <w:r>
        <w:rPr>
          <w:rFonts w:ascii="Times New Roman"/>
          <w:b w:val="false"/>
          <w:i w:val="false"/>
          <w:color w:val="000000"/>
          <w:sz w:val="28"/>
        </w:rPr>
        <w:t xml:space="preserve">
      3. Өзiне тиесiлi емес жер учаскесiне құрылысты жүзеге асырған адамға бұл учаске салынған құрылысты орналастыру үшiн осы адамға белгiленген тәртiп бойынша берiлген жағдайда ғана өз бетiмен салынған құрылысқа меншiк құқығы танылады. </w:t>
      </w:r>
    </w:p>
    <w:p>
      <w:pPr>
        <w:spacing w:after="0"/>
        <w:ind w:left="0"/>
        <w:jc w:val="both"/>
      </w:pPr>
      <w:r>
        <w:rPr>
          <w:rFonts w:ascii="Times New Roman"/>
          <w:b w:val="false"/>
          <w:i w:val="false"/>
          <w:color w:val="000000"/>
          <w:sz w:val="28"/>
        </w:rPr>
        <w:t>
      Құрылыс салушының өзiне тиесiлi емес жер учаскесiнде, мемлекетке тиесілі жерлерді қоспағанда, өз бетімен құрылыс салуға меншік құқығын сот Қазақстан Республикасының сәулет, қала құрылысы және құрылыс қызметі туралы заңнамасының талаптарына құрылыс сәйкес келген жағдайда жер учаскесі иесіне өтемақы төлене отырып, соңғысының бұған келісімі болған кезде тануы мүмкін.</w:t>
      </w:r>
    </w:p>
    <w:p>
      <w:pPr>
        <w:spacing w:after="0"/>
        <w:ind w:left="0"/>
        <w:jc w:val="both"/>
      </w:pPr>
      <w:r>
        <w:rPr>
          <w:rFonts w:ascii="Times New Roman"/>
          <w:b w:val="false"/>
          <w:i w:val="false"/>
          <w:color w:val="000000"/>
          <w:sz w:val="28"/>
        </w:rPr>
        <w:t xml:space="preserve">
      Сот сондай-ақ құрылыс салынған жер учаскесi өзiнiң заңды пайдалануында болған адамның өз бетiмен салынған құрылысқа меншiк құқығын тануы мүмкiн. Бұл ретте құрылысқа меншiк құқығы танылған адам оны жүзеге асырған адамға сот белгiлеген мөлшерде құрылысқа жұмсаған шығындарын өтейдi. </w:t>
      </w:r>
    </w:p>
    <w:p>
      <w:pPr>
        <w:spacing w:after="0"/>
        <w:ind w:left="0"/>
        <w:jc w:val="both"/>
      </w:pPr>
      <w:r>
        <w:rPr>
          <w:rFonts w:ascii="Times New Roman"/>
          <w:b w:val="false"/>
          <w:i w:val="false"/>
          <w:color w:val="000000"/>
          <w:sz w:val="28"/>
        </w:rPr>
        <w:t xml:space="preserve">
      Егер құрылысты сақтап қалу басқа адамдардың құқықтарын және заңмен қорғалатын мүдделерiн бұзуға әкелiп соқтырса не азаматтардың өмiрi мен денсаулығына қауiп төндiретiн болса, аталған адамдардың өз бетiмен салынған құрылысқа меншiк құқығын тануға болмайды. </w:t>
      </w:r>
    </w:p>
    <w:p>
      <w:pPr>
        <w:spacing w:after="0"/>
        <w:ind w:left="0"/>
        <w:jc w:val="both"/>
      </w:pPr>
      <w:r>
        <w:rPr>
          <w:rFonts w:ascii="Times New Roman"/>
          <w:b w:val="false"/>
          <w:i w:val="false"/>
          <w:color w:val="000000"/>
          <w:sz w:val="28"/>
        </w:rPr>
        <w:t>
      4. Мемлекетке тиесілі және жер пайдалануындағы емес жер учаскелерінде (жер учаскелері болып қалыптаспаған жерде) тұлға өз бетінше тұрғызған құрылыс әлеуметтiк-экономикалық тұрғыдан орындылығы ескерiле отырып, құрылыс шығындары сот айқындаған мөлшерде өтеліп, коммуналдық меншiкке берiледі.</w:t>
      </w:r>
    </w:p>
    <w:p>
      <w:pPr>
        <w:spacing w:after="0"/>
        <w:ind w:left="0"/>
        <w:jc w:val="both"/>
      </w:pPr>
      <w:r>
        <w:rPr>
          <w:rFonts w:ascii="Times New Roman"/>
          <w:b w:val="false"/>
          <w:i w:val="false"/>
          <w:color w:val="000000"/>
          <w:sz w:val="28"/>
        </w:rPr>
        <w:t>
      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әлеуметтiк-экономикалық тұрғыдан орындылығы ескерiле отырып, құрылыс шығындары сот айқындаған мөлшерде бюджет қаражатынан өтеліп, коммуналдық меншiкке берiледі.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244-бапқа өзгеріс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77" w:id="646"/>
    <w:p>
      <w:pPr>
        <w:spacing w:after="0"/>
        <w:ind w:left="0"/>
        <w:jc w:val="left"/>
      </w:pPr>
      <w:r>
        <w:rPr>
          <w:rFonts w:ascii="Times New Roman"/>
          <w:b/>
          <w:i w:val="false"/>
          <w:color w:val="000000"/>
        </w:rPr>
        <w:t xml:space="preserve"> 245-бап. Олжа </w:t>
      </w:r>
    </w:p>
    <w:bookmarkEnd w:id="646"/>
    <w:p>
      <w:pPr>
        <w:spacing w:after="0"/>
        <w:ind w:left="0"/>
        <w:jc w:val="both"/>
      </w:pPr>
      <w:r>
        <w:rPr>
          <w:rFonts w:ascii="Times New Roman"/>
          <w:b w:val="false"/>
          <w:i w:val="false"/>
          <w:color w:val="000000"/>
          <w:sz w:val="28"/>
        </w:rPr>
        <w:t xml:space="preserve">
      1. Жоғалған затты тауып алушы бұл туралы оны жоғалтқан адамға немесе заттың меншiк иесiне немесе оны алуға құқығы бар өзiне белгiлi басқа адамдардың бiреуiне дереу хабарлауға және табылған затты оған қайтаруға мiндеттi. </w:t>
      </w:r>
    </w:p>
    <w:p>
      <w:pPr>
        <w:spacing w:after="0"/>
        <w:ind w:left="0"/>
        <w:jc w:val="both"/>
      </w:pPr>
      <w:r>
        <w:rPr>
          <w:rFonts w:ascii="Times New Roman"/>
          <w:b w:val="false"/>
          <w:i w:val="false"/>
          <w:color w:val="000000"/>
          <w:sz w:val="28"/>
        </w:rPr>
        <w:t xml:space="preserve">
      Егер зат үй-жайдың iшiнде немесе көлiкте табылған болса, ол сол үй-жайдың немесе көлiктiң иесi болып табылатын адамға тапсырылуға тиiс. Мұндай ретте осы иеленушi затты тапқан адамның құқықтарын иеленiп, оның мiндеттерiн мойнына алады. </w:t>
      </w:r>
    </w:p>
    <w:p>
      <w:pPr>
        <w:spacing w:after="0"/>
        <w:ind w:left="0"/>
        <w:jc w:val="both"/>
      </w:pPr>
      <w:r>
        <w:rPr>
          <w:rFonts w:ascii="Times New Roman"/>
          <w:b w:val="false"/>
          <w:i w:val="false"/>
          <w:color w:val="000000"/>
          <w:sz w:val="28"/>
        </w:rPr>
        <w:t xml:space="preserve">
      2. Егер табылған затты алуға құқығы бар адамның өзi немесе оның тұрған жерi белгiсiз болса, затты тауып алушы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мiндеттi. </w:t>
      </w:r>
    </w:p>
    <w:p>
      <w:pPr>
        <w:spacing w:after="0"/>
        <w:ind w:left="0"/>
        <w:jc w:val="both"/>
      </w:pPr>
      <w:r>
        <w:rPr>
          <w:rFonts w:ascii="Times New Roman"/>
          <w:b w:val="false"/>
          <w:i w:val="false"/>
          <w:color w:val="000000"/>
          <w:sz w:val="28"/>
        </w:rPr>
        <w:t xml:space="preserve">
      3. Затты тауып алушы оны өзiнде сақтауға не iшкi iстер органдарының, республикалық маңызы бар қалалардың, астананың, аудандардың, облыстық маңызы бар қалалардың жергілікті атқарушы органдарының немесе олар көрсеткен адамның сақтауына тапсыруға құқылы. Тез бұзылатын затты немесе сақтауға кететiн шығындар оның құнына сәйкес келмейтiн затты тауып алушы түсiм сомасын растайтын жазбаша дәлелдемелер алып, сата алады. Табылған затты сатудан түскен ақша сақталуға және затты алуға заңды құқығы бар адамға қайтарылуға немесе бұл заттың өзi үшiн белгiленген тәртiп пен жағдайларда басқа адамдардың меншiгiне берiлуге тиiс. </w:t>
      </w:r>
    </w:p>
    <w:p>
      <w:pPr>
        <w:spacing w:after="0"/>
        <w:ind w:left="0"/>
        <w:jc w:val="both"/>
      </w:pPr>
      <w:r>
        <w:rPr>
          <w:rFonts w:ascii="Times New Roman"/>
          <w:b w:val="false"/>
          <w:i w:val="false"/>
          <w:color w:val="000000"/>
          <w:sz w:val="28"/>
        </w:rPr>
        <w:t xml:space="preserve">
      Затты тауып алушы оның жоғалтқаны немесе бүлдiргенi үшiн өзiнiң жасыру ниетi болған немесе өрескел абайсыздық жасаған ретте ғана және сол заттың құны шегiнде жауапты болады. </w:t>
      </w:r>
    </w:p>
    <w:p>
      <w:pPr>
        <w:spacing w:after="0"/>
        <w:ind w:left="0"/>
        <w:jc w:val="both"/>
      </w:pPr>
      <w:r>
        <w:rPr>
          <w:rFonts w:ascii="Times New Roman"/>
          <w:b w:val="false"/>
          <w:i w:val="false"/>
          <w:color w:val="000000"/>
          <w:sz w:val="28"/>
        </w:rPr>
        <w:t xml:space="preserve">
      4. Егер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мәлiмденген кезден бастап алты ай өткенше жоғалған затты алуға заңды құқығы бар адам анықталмаса және затқа өзiнiң құқығы туралы оны тапқан адамға не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мәлiмделмесе, затты тауып алушы оған меншiк құқығын алады. </w:t>
      </w:r>
    </w:p>
    <w:p>
      <w:pPr>
        <w:spacing w:after="0"/>
        <w:ind w:left="0"/>
        <w:jc w:val="both"/>
      </w:pPr>
      <w:r>
        <w:rPr>
          <w:rFonts w:ascii="Times New Roman"/>
          <w:b w:val="false"/>
          <w:i w:val="false"/>
          <w:color w:val="000000"/>
          <w:sz w:val="28"/>
        </w:rPr>
        <w:t xml:space="preserve">
      Егер затты тауып алушы тапқан затын меншiгiне алудан бас тартса, ол коммуналдық меншiкке өтедi. </w:t>
      </w:r>
    </w:p>
    <w:p>
      <w:pPr>
        <w:spacing w:after="0"/>
        <w:ind w:left="0"/>
        <w:jc w:val="both"/>
      </w:pPr>
      <w:r>
        <w:rPr>
          <w:rFonts w:ascii="Times New Roman"/>
          <w:b w:val="false"/>
          <w:i w:val="false"/>
          <w:color w:val="000000"/>
          <w:sz w:val="28"/>
        </w:rPr>
        <w:t xml:space="preserve">
      5. Затты тауып алушы және оны алуға заңды құқығы бар адамға қайтарып берушi ол адамнан, ал зат коммуналдық меншiкке өткен ретте - тиiстi жергiлiктi атқару органынан затты сақтауға, өткiзуге, сатуға байланысты қажеттi шығындарды және затты алуға заңды құқығы бар адамды табуға кеткен шығындарды өтетiп алуға құқылы. </w:t>
      </w:r>
    </w:p>
    <w:p>
      <w:pPr>
        <w:spacing w:after="0"/>
        <w:ind w:left="0"/>
        <w:jc w:val="both"/>
      </w:pPr>
      <w:r>
        <w:rPr>
          <w:rFonts w:ascii="Times New Roman"/>
          <w:b w:val="false"/>
          <w:i w:val="false"/>
          <w:color w:val="000000"/>
          <w:sz w:val="28"/>
        </w:rPr>
        <w:t xml:space="preserve">
      6. Затты тауып алушы затты алуға заңды құқығы бар адамнан зат құнының отыз процентi мөлшерiнде сыйақы алуға құқылы. Егер табылған зат оны алуға заңды құқығы бар адам үшiн ғана құнды болса, сыйақының мөлшерi тараптар есептеп шығарған баға бойынша белгiленедi. </w:t>
      </w:r>
    </w:p>
    <w:p>
      <w:pPr>
        <w:spacing w:after="0"/>
        <w:ind w:left="0"/>
        <w:jc w:val="both"/>
      </w:pPr>
      <w:r>
        <w:rPr>
          <w:rFonts w:ascii="Times New Roman"/>
          <w:b w:val="false"/>
          <w:i w:val="false"/>
          <w:color w:val="000000"/>
          <w:sz w:val="28"/>
        </w:rPr>
        <w:t xml:space="preserve">
      Егер затты тауып алушы өзiнiң олжа туралы мәлiмдеу мiндетiн орындамаса немесе олжаны жасырып қалуға өзге де әрекеттер жасаса, сыйақы алу құқығы туындамайды.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өзгерту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78" w:id="647"/>
    <w:p>
      <w:pPr>
        <w:spacing w:after="0"/>
        <w:ind w:left="0"/>
        <w:jc w:val="left"/>
      </w:pPr>
      <w:r>
        <w:rPr>
          <w:rFonts w:ascii="Times New Roman"/>
          <w:b/>
          <w:i w:val="false"/>
          <w:color w:val="000000"/>
        </w:rPr>
        <w:t xml:space="preserve"> 246-бап. Қараусыз жануарлар </w:t>
      </w:r>
    </w:p>
    <w:bookmarkEnd w:id="647"/>
    <w:p>
      <w:pPr>
        <w:spacing w:after="0"/>
        <w:ind w:left="0"/>
        <w:jc w:val="both"/>
      </w:pPr>
      <w:r>
        <w:rPr>
          <w:rFonts w:ascii="Times New Roman"/>
          <w:b w:val="false"/>
          <w:i w:val="false"/>
          <w:color w:val="000000"/>
          <w:sz w:val="28"/>
        </w:rPr>
        <w:t xml:space="preserve">
      1.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мiндеттi, олар меншiк иесiн iздестiру шараларын қолданады. </w:t>
      </w:r>
    </w:p>
    <w:p>
      <w:pPr>
        <w:spacing w:after="0"/>
        <w:ind w:left="0"/>
        <w:jc w:val="both"/>
      </w:pPr>
      <w:r>
        <w:rPr>
          <w:rFonts w:ascii="Times New Roman"/>
          <w:b w:val="false"/>
          <w:i w:val="false"/>
          <w:color w:val="000000"/>
          <w:sz w:val="28"/>
        </w:rPr>
        <w:t xml:space="preserve">
      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республикалық маңызы бар қалалардың, астананың, аудандардың, облыстық маңызы бар қалалардың жергілікті атқарушы органдары жүзеге асырады. </w:t>
      </w:r>
    </w:p>
    <w:p>
      <w:pPr>
        <w:spacing w:after="0"/>
        <w:ind w:left="0"/>
        <w:jc w:val="both"/>
      </w:pPr>
      <w:r>
        <w:rPr>
          <w:rFonts w:ascii="Times New Roman"/>
          <w:b w:val="false"/>
          <w:i w:val="false"/>
          <w:color w:val="000000"/>
          <w:sz w:val="28"/>
        </w:rPr>
        <w:t xml:space="preserve">
      2. Жануарларды ұстап алған адам және олар бағуы мен пайдалануына берiлген адам жануарлардың өлiм-жiтiмi мен iске жарамай қалғаны үшiн бұған кiнәсi болған кезде ғана және сол жануарлардың құны мөлшерiнде жауапты болады. </w:t>
      </w:r>
    </w:p>
    <w:p>
      <w:pPr>
        <w:spacing w:after="0"/>
        <w:ind w:left="0"/>
        <w:jc w:val="both"/>
      </w:pPr>
      <w:r>
        <w:rPr>
          <w:rFonts w:ascii="Times New Roman"/>
          <w:b w:val="false"/>
          <w:i w:val="false"/>
          <w:color w:val="000000"/>
          <w:sz w:val="28"/>
        </w:rPr>
        <w:t xml:space="preserve">
      3.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 </w:t>
      </w:r>
    </w:p>
    <w:p>
      <w:pPr>
        <w:spacing w:after="0"/>
        <w:ind w:left="0"/>
        <w:jc w:val="both"/>
      </w:pPr>
      <w:r>
        <w:rPr>
          <w:rFonts w:ascii="Times New Roman"/>
          <w:b w:val="false"/>
          <w:i w:val="false"/>
          <w:color w:val="000000"/>
          <w:sz w:val="28"/>
        </w:rPr>
        <w:t xml:space="preserve">
      Бұл адам бағуында болған жануарларды меншiгiне алудан бас тартқан жағдайда олар коммуналдық меншiкке түседi және республикалық маңызы бар қалалардың, астананың, аудандардың, облыстық маңызы бар қалалардың тиісті жергілікті атқарушы органдары белгiлейтiн тәртiп бойынша пайдаланылады. </w:t>
      </w:r>
    </w:p>
    <w:p>
      <w:pPr>
        <w:spacing w:after="0"/>
        <w:ind w:left="0"/>
        <w:jc w:val="both"/>
      </w:pPr>
      <w:r>
        <w:rPr>
          <w:rFonts w:ascii="Times New Roman"/>
          <w:b w:val="false"/>
          <w:i w:val="false"/>
          <w:color w:val="000000"/>
          <w:sz w:val="28"/>
        </w:rPr>
        <w:t xml:space="preserve">
      4. Жануарларды меншiк иесiне қайтарған ретте жануарларды ұстап алған адам және жануарларды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 </w:t>
      </w:r>
    </w:p>
    <w:p>
      <w:pPr>
        <w:spacing w:after="0"/>
        <w:ind w:left="0"/>
        <w:jc w:val="both"/>
      </w:pPr>
      <w:r>
        <w:rPr>
          <w:rFonts w:ascii="Times New Roman"/>
          <w:b w:val="false"/>
          <w:i w:val="false"/>
          <w:color w:val="000000"/>
          <w:sz w:val="28"/>
        </w:rPr>
        <w:t xml:space="preserve">
      5. Қараусыз немесе қаңғып жүрген малды және басқа да үй жануарларын немесе қолға үйретiлген жануарларды ұстап алған адам олардың меншiк иесiнен осы Кодекстiң 245-бабының 6-тармағына сәйкес сыйақы төлеудi талап етуге құқылы. </w:t>
      </w:r>
    </w:p>
    <w:p>
      <w:pPr>
        <w:spacing w:after="0"/>
        <w:ind w:left="0"/>
        <w:jc w:val="both"/>
      </w:pPr>
      <w:r>
        <w:rPr>
          <w:rFonts w:ascii="Times New Roman"/>
          <w:b w:val="false"/>
          <w:i w:val="false"/>
          <w:color w:val="000000"/>
          <w:sz w:val="28"/>
        </w:rPr>
        <w:t xml:space="preserve">
      6.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өзгерту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2007.01.12. № </w:t>
      </w:r>
      <w:r>
        <w:rPr>
          <w:rFonts w:ascii="Times New Roman"/>
          <w:b w:val="false"/>
          <w:i w:val="false"/>
          <w:color w:val="000000"/>
          <w:sz w:val="28"/>
        </w:rPr>
        <w:t>225</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279" w:id="648"/>
    <w:p>
      <w:pPr>
        <w:spacing w:after="0"/>
        <w:ind w:left="0"/>
        <w:jc w:val="left"/>
      </w:pPr>
      <w:r>
        <w:rPr>
          <w:rFonts w:ascii="Times New Roman"/>
          <w:b/>
          <w:i w:val="false"/>
          <w:color w:val="000000"/>
        </w:rPr>
        <w:t xml:space="preserve"> 247-бап. Көмбе </w:t>
      </w:r>
    </w:p>
    <w:bookmarkEnd w:id="648"/>
    <w:p>
      <w:pPr>
        <w:spacing w:after="0"/>
        <w:ind w:left="0"/>
        <w:jc w:val="both"/>
      </w:pPr>
      <w:r>
        <w:rPr>
          <w:rFonts w:ascii="Times New Roman"/>
          <w:b w:val="false"/>
          <w:i w:val="false"/>
          <w:color w:val="000000"/>
          <w:sz w:val="28"/>
        </w:rPr>
        <w:t xml:space="preserve">
      1. Көмбе, яғни жерге көмiлген немесе басқа әдiспен жасырылған, меншiк иесiн анықтау мүмкiн болмайтын не Қазақстан Республикасының заңнамасына сәйкес оларға құқығынан айрылған ақша немесе өзге де бағалы заттар көмбе жасырылған жер учаскесi меншік иесінің немесе қозғалмайтын затты меншiктенушiнiң және көмбенi тапқан адамның, егер олардың арасындағы шартта өзгеше белгiленбесе, меншiгiне тең мөлшерде түседi. </w:t>
      </w:r>
    </w:p>
    <w:bookmarkStart w:name="z500" w:id="649"/>
    <w:p>
      <w:pPr>
        <w:spacing w:after="0"/>
        <w:ind w:left="0"/>
        <w:jc w:val="both"/>
      </w:pPr>
      <w:r>
        <w:rPr>
          <w:rFonts w:ascii="Times New Roman"/>
          <w:b w:val="false"/>
          <w:i w:val="false"/>
          <w:color w:val="000000"/>
          <w:sz w:val="28"/>
        </w:rPr>
        <w:t xml:space="preserve">
      Көмбе жасырылған жер учаскесiн пайдаланушының (жер пайдаланушының) немесе жылжымайтын затты меншiктенушiнiң келiсiмiнсiз қазған немесе бағалы заттар iздестiрген адам көмбенi тауып алған жағдайда көмбе меншiк иесiне берiлуге тиiс. </w:t>
      </w:r>
    </w:p>
    <w:bookmarkEnd w:id="649"/>
    <w:bookmarkStart w:name="z501" w:id="650"/>
    <w:p>
      <w:pPr>
        <w:spacing w:after="0"/>
        <w:ind w:left="0"/>
        <w:jc w:val="both"/>
      </w:pPr>
      <w:r>
        <w:rPr>
          <w:rFonts w:ascii="Times New Roman"/>
          <w:b w:val="false"/>
          <w:i w:val="false"/>
          <w:color w:val="000000"/>
          <w:sz w:val="28"/>
        </w:rPr>
        <w:t>
      2. Мәдени құндылықтарға жататын заттардан тұратын көмбе табылған ретте олар Қазақстан Республикасының меншiгiне берiлуге тиiс. Бұл орайда ондай көмбе табылған жер учаскесінің меншік иесі немесе қозғалмайтын мүлiктi меншiктенушi және көмбенi тапқан адам осы көмбе құнының елу процентi мөлшерiнде сыйақы алуға құқылы. Сыйақы бұл адамдар арасында осы баптың 1-тармағында көзделген ережелер қолданыла отырып бөлiнедi.</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80" w:id="651"/>
    <w:p>
      <w:pPr>
        <w:spacing w:after="0"/>
        <w:ind w:left="0"/>
        <w:jc w:val="left"/>
      </w:pPr>
      <w:r>
        <w:rPr>
          <w:rFonts w:ascii="Times New Roman"/>
          <w:b/>
          <w:i w:val="false"/>
          <w:color w:val="000000"/>
        </w:rPr>
        <w:t xml:space="preserve"> 248-бап. Меншiк иесiнен алынған мүлiктi иелену </w:t>
      </w:r>
    </w:p>
    <w:bookmarkEnd w:id="651"/>
    <w:p>
      <w:pPr>
        <w:spacing w:after="0"/>
        <w:ind w:left="0"/>
        <w:jc w:val="both"/>
      </w:pPr>
      <w:r>
        <w:rPr>
          <w:rFonts w:ascii="Times New Roman"/>
          <w:b w:val="false"/>
          <w:i w:val="false"/>
          <w:color w:val="000000"/>
          <w:sz w:val="28"/>
        </w:rPr>
        <w:t xml:space="preserve">
      Егер адам заң құжаттарында белгiленген тәртiп пен жағдайлар бойынша меншiк иесiнен заңды негiздерде алынған мүлiктi иеленсе, бұл адам мүлiкке меншiк құқығына ие болады. </w:t>
      </w:r>
    </w:p>
    <w:bookmarkStart w:name="z281" w:id="652"/>
    <w:p>
      <w:pPr>
        <w:spacing w:after="0"/>
        <w:ind w:left="0"/>
        <w:jc w:val="left"/>
      </w:pPr>
      <w:r>
        <w:rPr>
          <w:rFonts w:ascii="Times New Roman"/>
          <w:b/>
          <w:i w:val="false"/>
          <w:color w:val="000000"/>
        </w:rPr>
        <w:t xml:space="preserve"> 14-тарау. Меншік құқығы мен өзге де</w:t>
      </w:r>
      <w:r>
        <w:br/>
      </w:r>
      <w:r>
        <w:rPr>
          <w:rFonts w:ascii="Times New Roman"/>
          <w:b/>
          <w:i w:val="false"/>
          <w:color w:val="000000"/>
        </w:rPr>
        <w:t>заттық құқықтардың тоқтатылуы</w:t>
      </w:r>
    </w:p>
    <w:bookmarkEnd w:id="652"/>
    <w:bookmarkStart w:name="z282" w:id="653"/>
    <w:p>
      <w:pPr>
        <w:spacing w:after="0"/>
        <w:ind w:left="0"/>
        <w:jc w:val="left"/>
      </w:pPr>
      <w:r>
        <w:rPr>
          <w:rFonts w:ascii="Times New Roman"/>
          <w:b/>
          <w:i w:val="false"/>
          <w:color w:val="000000"/>
        </w:rPr>
        <w:t xml:space="preserve"> 249-бап. Меншiк құқығының тоқтатылу негiздерi </w:t>
      </w:r>
    </w:p>
    <w:bookmarkEnd w:id="653"/>
    <w:p>
      <w:pPr>
        <w:spacing w:after="0"/>
        <w:ind w:left="0"/>
        <w:jc w:val="both"/>
      </w:pPr>
      <w:r>
        <w:rPr>
          <w:rFonts w:ascii="Times New Roman"/>
          <w:b w:val="false"/>
          <w:i w:val="false"/>
          <w:color w:val="000000"/>
          <w:sz w:val="28"/>
        </w:rPr>
        <w:t xml:space="preserve">
      1. Меншiк құқығы меншiк иесi өз мүлкiн басқа адамдарға берген, меншiк иесi меншiк құқығынан бас тартқан, мүлiк қираған немесе жойылған және заң құжаттарында көзделген өзге де реттерде мүлiкке меншiк құқығынан айрылған жағдайда тоқтатылады. </w:t>
      </w:r>
    </w:p>
    <w:bookmarkStart w:name="z502" w:id="654"/>
    <w:p>
      <w:pPr>
        <w:spacing w:after="0"/>
        <w:ind w:left="0"/>
        <w:jc w:val="both"/>
      </w:pPr>
      <w:r>
        <w:rPr>
          <w:rFonts w:ascii="Times New Roman"/>
          <w:b w:val="false"/>
          <w:i w:val="false"/>
          <w:color w:val="000000"/>
          <w:sz w:val="28"/>
        </w:rPr>
        <w:t xml:space="preserve">
      2. Мүлiктi меншiк иесiнен мәжбүрлеп иеліктен шығаруға жол берiлмейдi, бұған мына реттер: </w:t>
      </w:r>
    </w:p>
    <w:bookmarkEnd w:id="654"/>
    <w:bookmarkStart w:name="z503" w:id="655"/>
    <w:p>
      <w:pPr>
        <w:spacing w:after="0"/>
        <w:ind w:left="0"/>
        <w:jc w:val="both"/>
      </w:pPr>
      <w:r>
        <w:rPr>
          <w:rFonts w:ascii="Times New Roman"/>
          <w:b w:val="false"/>
          <w:i w:val="false"/>
          <w:color w:val="000000"/>
          <w:sz w:val="28"/>
        </w:rPr>
        <w:t xml:space="preserve">
      1) меншiк иесiнiң мiндеттемелерi бойынша мүлiкке өндiрiлiп алынған ақы айналымға түскен; </w:t>
      </w:r>
    </w:p>
    <w:bookmarkEnd w:id="655"/>
    <w:bookmarkStart w:name="z504" w:id="656"/>
    <w:p>
      <w:pPr>
        <w:spacing w:after="0"/>
        <w:ind w:left="0"/>
        <w:jc w:val="both"/>
      </w:pPr>
      <w:r>
        <w:rPr>
          <w:rFonts w:ascii="Times New Roman"/>
          <w:b w:val="false"/>
          <w:i w:val="false"/>
          <w:color w:val="000000"/>
          <w:sz w:val="28"/>
        </w:rPr>
        <w:t xml:space="preserve">
      2) Қазақстан Республикасының заңнамалық актілеріне сәйкес белгiлi бiр адамға тиесiлi бола алмайтын мүлiктi ықтиярсыз иелiктен айырған; </w:t>
      </w:r>
    </w:p>
    <w:bookmarkEnd w:id="656"/>
    <w:bookmarkStart w:name="z505" w:id="657"/>
    <w:p>
      <w:pPr>
        <w:spacing w:after="0"/>
        <w:ind w:left="0"/>
        <w:jc w:val="both"/>
      </w:pPr>
      <w:r>
        <w:rPr>
          <w:rFonts w:ascii="Times New Roman"/>
          <w:b w:val="false"/>
          <w:i w:val="false"/>
          <w:color w:val="000000"/>
          <w:sz w:val="28"/>
        </w:rPr>
        <w:t xml:space="preserve">
      3) реквизицияланған; </w:t>
      </w:r>
    </w:p>
    <w:bookmarkEnd w:id="657"/>
    <w:bookmarkStart w:name="z506" w:id="658"/>
    <w:p>
      <w:pPr>
        <w:spacing w:after="0"/>
        <w:ind w:left="0"/>
        <w:jc w:val="both"/>
      </w:pPr>
      <w:r>
        <w:rPr>
          <w:rFonts w:ascii="Times New Roman"/>
          <w:b w:val="false"/>
          <w:i w:val="false"/>
          <w:color w:val="000000"/>
          <w:sz w:val="28"/>
        </w:rPr>
        <w:t xml:space="preserve">
      4) тәркiлеген; </w:t>
      </w:r>
    </w:p>
    <w:bookmarkEnd w:id="658"/>
    <w:bookmarkStart w:name="z507" w:id="659"/>
    <w:p>
      <w:pPr>
        <w:spacing w:after="0"/>
        <w:ind w:left="0"/>
        <w:jc w:val="both"/>
      </w:pPr>
      <w:r>
        <w:rPr>
          <w:rFonts w:ascii="Times New Roman"/>
          <w:b w:val="false"/>
          <w:i w:val="false"/>
          <w:color w:val="000000"/>
          <w:sz w:val="28"/>
        </w:rPr>
        <w:t xml:space="preserve">
      5) жер учаскесiн алып қоюға байланысты қозғалмайтын мүлiктi мәжбүрлеп иеліктен шығарған; </w:t>
      </w:r>
    </w:p>
    <w:bookmarkEnd w:id="659"/>
    <w:bookmarkStart w:name="z508" w:id="660"/>
    <w:p>
      <w:pPr>
        <w:spacing w:after="0"/>
        <w:ind w:left="0"/>
        <w:jc w:val="both"/>
      </w:pPr>
      <w:r>
        <w:rPr>
          <w:rFonts w:ascii="Times New Roman"/>
          <w:b w:val="false"/>
          <w:i w:val="false"/>
          <w:color w:val="000000"/>
          <w:sz w:val="28"/>
        </w:rPr>
        <w:t>
      6) күтiмсiз ұсталған тарих және мәдениет ескерткіштерін, мәдени құндылықтарды алып қойған;</w:t>
      </w:r>
    </w:p>
    <w:bookmarkEnd w:id="660"/>
    <w:bookmarkStart w:name="z509" w:id="661"/>
    <w:p>
      <w:pPr>
        <w:spacing w:after="0"/>
        <w:ind w:left="0"/>
        <w:jc w:val="both"/>
      </w:pPr>
      <w:r>
        <w:rPr>
          <w:rFonts w:ascii="Times New Roman"/>
          <w:b w:val="false"/>
          <w:i w:val="false"/>
          <w:color w:val="000000"/>
          <w:sz w:val="28"/>
        </w:rPr>
        <w:t>
      7) мемлекет меншігіне алып қойған;</w:t>
      </w:r>
    </w:p>
    <w:bookmarkEnd w:id="661"/>
    <w:bookmarkStart w:name="z572" w:id="662"/>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218-бабына</w:t>
      </w:r>
      <w:r>
        <w:rPr>
          <w:rFonts w:ascii="Times New Roman"/>
          <w:b w:val="false"/>
          <w:i w:val="false"/>
          <w:color w:val="000000"/>
          <w:sz w:val="28"/>
        </w:rPr>
        <w:t xml:space="preserve"> сәйкес ортақ мүлiктi бөлу не одан үлестi бөлiп шығару мүмкiн болмаған жағдайда соттың шешімі бойынша жария саудада мүлікті сатқан;</w:t>
      </w:r>
    </w:p>
    <w:bookmarkEnd w:id="662"/>
    <w:bookmarkStart w:name="z1103" w:id="663"/>
    <w:p>
      <w:pPr>
        <w:spacing w:after="0"/>
        <w:ind w:left="0"/>
        <w:jc w:val="both"/>
      </w:pPr>
      <w:r>
        <w:rPr>
          <w:rFonts w:ascii="Times New Roman"/>
          <w:b w:val="false"/>
          <w:i w:val="false"/>
          <w:color w:val="000000"/>
          <w:sz w:val="28"/>
        </w:rPr>
        <w:t>
      9) Қазақстан Республикасының заңсыз иемденілген активтерді мемлекетке қайтару туралы заңнамасына сәйкес мүлік мемлекет кірісіне айналдырылған реттер кірмейді.</w:t>
      </w:r>
    </w:p>
    <w:bookmarkEnd w:id="663"/>
    <w:bookmarkStart w:name="z510" w:id="664"/>
    <w:p>
      <w:pPr>
        <w:spacing w:after="0"/>
        <w:ind w:left="0"/>
        <w:jc w:val="both"/>
      </w:pPr>
      <w:r>
        <w:rPr>
          <w:rFonts w:ascii="Times New Roman"/>
          <w:b w:val="false"/>
          <w:i w:val="false"/>
          <w:color w:val="000000"/>
          <w:sz w:val="28"/>
        </w:rPr>
        <w:t xml:space="preserve">
      3. Мемлекеттік меншіктегі мүлік: </w:t>
      </w:r>
    </w:p>
    <w:bookmarkEnd w:id="664"/>
    <w:bookmarkStart w:name="z511" w:id="665"/>
    <w:p>
      <w:pPr>
        <w:spacing w:after="0"/>
        <w:ind w:left="0"/>
        <w:jc w:val="both"/>
      </w:pPr>
      <w:r>
        <w:rPr>
          <w:rFonts w:ascii="Times New Roman"/>
          <w:b w:val="false"/>
          <w:i w:val="false"/>
          <w:color w:val="000000"/>
          <w:sz w:val="28"/>
        </w:rPr>
        <w:t>
      1) азаматтар мен заңды тұлғаларға Қазақстан Республикасының мемлекеттік мүлік туралы заңнамалық актісінде көзделген жағдайларда, шарттарда және тәртiппен;</w:t>
      </w:r>
    </w:p>
    <w:bookmarkEnd w:id="665"/>
    <w:bookmarkStart w:name="z512" w:id="666"/>
    <w:p>
      <w:pPr>
        <w:spacing w:after="0"/>
        <w:ind w:left="0"/>
        <w:jc w:val="both"/>
      </w:pPr>
      <w:r>
        <w:rPr>
          <w:rFonts w:ascii="Times New Roman"/>
          <w:b w:val="false"/>
          <w:i w:val="false"/>
          <w:color w:val="000000"/>
          <w:sz w:val="28"/>
        </w:rPr>
        <w:t xml:space="preserve">
      2) мемлекеттік меншік объектілерін заңды тұлғалардың жарғылық капиталдарын төлеуге (қалыптастыруға немесе ұлғайтуға) беру арқылы; </w:t>
      </w:r>
    </w:p>
    <w:bookmarkEnd w:id="666"/>
    <w:bookmarkStart w:name="z513" w:id="667"/>
    <w:p>
      <w:pPr>
        <w:spacing w:after="0"/>
        <w:ind w:left="0"/>
        <w:jc w:val="both"/>
      </w:pPr>
      <w:r>
        <w:rPr>
          <w:rFonts w:ascii="Times New Roman"/>
          <w:b w:val="false"/>
          <w:i w:val="false"/>
          <w:color w:val="000000"/>
          <w:sz w:val="28"/>
        </w:rPr>
        <w:t xml:space="preserve">
      3) Қазақстан Республикасының заңдарында тікелей көзделген өзге де жағдайларда иеліктен шығарылып, жеке меншікке беріледі. </w:t>
      </w:r>
    </w:p>
    <w:bookmarkEnd w:id="667"/>
    <w:bookmarkStart w:name="z514" w:id="668"/>
    <w:p>
      <w:pPr>
        <w:spacing w:after="0"/>
        <w:ind w:left="0"/>
        <w:jc w:val="both"/>
      </w:pPr>
      <w:r>
        <w:rPr>
          <w:rFonts w:ascii="Times New Roman"/>
          <w:b w:val="false"/>
          <w:i w:val="false"/>
          <w:color w:val="000000"/>
          <w:sz w:val="28"/>
        </w:rPr>
        <w:t xml:space="preserve">
      3-1. Қазақстан Республикасының заңдарына сәйкес тек мемлекеттік меншікте ғана болатын мүлік, сондай-ақ мемлекеттік меншіктегі және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мүлік иеліктен шығару объектісі бола алмайды. </w:t>
      </w:r>
    </w:p>
    <w:bookmarkEnd w:id="668"/>
    <w:bookmarkStart w:name="z515" w:id="669"/>
    <w:p>
      <w:pPr>
        <w:spacing w:after="0"/>
        <w:ind w:left="0"/>
        <w:jc w:val="both"/>
      </w:pPr>
      <w:r>
        <w:rPr>
          <w:rFonts w:ascii="Times New Roman"/>
          <w:b w:val="false"/>
          <w:i w:val="false"/>
          <w:color w:val="000000"/>
          <w:sz w:val="28"/>
        </w:rPr>
        <w:t xml:space="preserve">
      4. Азаматтар мен заңды тұлғалардың жеке меншiгiндегi мүлiктi мемлекеттiк меншiкке айналдыру туралы Қазақстан Республикасының Заңы қабылданған ретте (ұлт меншiгiне алу) осы Кодекстiң </w:t>
      </w:r>
      <w:r>
        <w:rPr>
          <w:rFonts w:ascii="Times New Roman"/>
          <w:b w:val="false"/>
          <w:i w:val="false"/>
          <w:color w:val="000000"/>
          <w:sz w:val="28"/>
        </w:rPr>
        <w:t>266-бабында</w:t>
      </w:r>
      <w:r>
        <w:rPr>
          <w:rFonts w:ascii="Times New Roman"/>
          <w:b w:val="false"/>
          <w:i w:val="false"/>
          <w:color w:val="000000"/>
          <w:sz w:val="28"/>
        </w:rPr>
        <w:t xml:space="preserve"> белгiленген тәртiп бойынша оларға шығындары өтеледi. </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өзгерістер енгізілді - ҚР 2008.12.11 </w:t>
      </w:r>
      <w:r>
        <w:rPr>
          <w:rFonts w:ascii="Times New Roman"/>
          <w:b w:val="false"/>
          <w:i w:val="false"/>
          <w:color w:val="000000"/>
          <w:sz w:val="28"/>
        </w:rPr>
        <w:t>№ 102-IV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ff0000"/>
          <w:sz w:val="28"/>
        </w:rPr>
        <w:t>№ 51-VIII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83" w:id="670"/>
    <w:p>
      <w:pPr>
        <w:spacing w:after="0"/>
        <w:ind w:left="0"/>
        <w:jc w:val="left"/>
      </w:pPr>
      <w:r>
        <w:rPr>
          <w:rFonts w:ascii="Times New Roman"/>
          <w:b/>
          <w:i w:val="false"/>
          <w:color w:val="000000"/>
        </w:rPr>
        <w:t xml:space="preserve"> 250-бап. Меншiк құқығынан бас тарту </w:t>
      </w:r>
    </w:p>
    <w:bookmarkEnd w:id="670"/>
    <w:p>
      <w:pPr>
        <w:spacing w:after="0"/>
        <w:ind w:left="0"/>
        <w:jc w:val="both"/>
      </w:pPr>
      <w:r>
        <w:rPr>
          <w:rFonts w:ascii="Times New Roman"/>
          <w:b w:val="false"/>
          <w:i w:val="false"/>
          <w:color w:val="000000"/>
          <w:sz w:val="28"/>
        </w:rPr>
        <w:t>
      Азамат немесе заңды тұлға өзiне тиесiлi мүлiкке меншiк құқығынан бас тарта алады, бұл жөнiнде ол ауызша немесе жазбаша нысанда жариялайды не бұл мүлікке қандай да болсын құқықтарын сақтау ниетінсіз өзінің мүлікті иеленуден, пайдаланудан және оған билік етуден шеттетілетіні туралы айқын куәландыратын басқа әрекеттер (әрекетсіздік) жасайды.</w:t>
      </w:r>
    </w:p>
    <w:p>
      <w:pPr>
        <w:spacing w:after="0"/>
        <w:ind w:left="0"/>
        <w:jc w:val="both"/>
      </w:pPr>
      <w:r>
        <w:rPr>
          <w:rFonts w:ascii="Times New Roman"/>
          <w:b w:val="false"/>
          <w:i w:val="false"/>
          <w:color w:val="000000"/>
          <w:sz w:val="28"/>
        </w:rPr>
        <w:t>
      Меншiк құқығынан бас тарту құқыққа сыйымды, ерікті болуға және онда меншік иесінің мүлікті иеленуден, пайдаланудан, оған билік етуден бас тартатыны көрсетілуге тиіс.</w:t>
      </w:r>
    </w:p>
    <w:p>
      <w:pPr>
        <w:spacing w:after="0"/>
        <w:ind w:left="0"/>
        <w:jc w:val="both"/>
      </w:pPr>
      <w:r>
        <w:rPr>
          <w:rFonts w:ascii="Times New Roman"/>
          <w:b w:val="false"/>
          <w:i w:val="false"/>
          <w:color w:val="000000"/>
          <w:sz w:val="28"/>
        </w:rPr>
        <w:t>
      Меншiк құқығынан бас тарту меншік иесінің ерікті білдіруі болып табылады. Заңда белгіленген жағдайларды қоспағанда, мемлекеттің және оның органдарының меншік құқығынан бас тартуға құқығы жоқ.</w:t>
      </w:r>
    </w:p>
    <w:p>
      <w:pPr>
        <w:spacing w:after="0"/>
        <w:ind w:left="0"/>
        <w:jc w:val="both"/>
      </w:pPr>
      <w:r>
        <w:rPr>
          <w:rFonts w:ascii="Times New Roman"/>
          <w:b w:val="false"/>
          <w:i w:val="false"/>
          <w:color w:val="000000"/>
          <w:sz w:val="28"/>
        </w:rPr>
        <w:t xml:space="preserve">
      Меншiк құқығынан бас тарту осы мүлiкке басқа тұлға меншiк құқығын иеленген кезге дейiн тиiстi мүлiкке қатысты меншiк иесiнiң құқықтары мен мiндеттерiн тоқтатуға алып келмейді.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250-бап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4" w:id="671"/>
    <w:p>
      <w:pPr>
        <w:spacing w:after="0"/>
        <w:ind w:left="0"/>
        <w:jc w:val="left"/>
      </w:pPr>
      <w:r>
        <w:rPr>
          <w:rFonts w:ascii="Times New Roman"/>
          <w:b/>
          <w:i w:val="false"/>
          <w:color w:val="000000"/>
        </w:rPr>
        <w:t xml:space="preserve"> 251-бап. Меншiк иесi мүлкiнен ақы өндiрiп алу </w:t>
      </w:r>
    </w:p>
    <w:bookmarkEnd w:id="671"/>
    <w:p>
      <w:pPr>
        <w:spacing w:after="0"/>
        <w:ind w:left="0"/>
        <w:jc w:val="both"/>
      </w:pPr>
      <w:r>
        <w:rPr>
          <w:rFonts w:ascii="Times New Roman"/>
          <w:b w:val="false"/>
          <w:i w:val="false"/>
          <w:color w:val="000000"/>
          <w:sz w:val="28"/>
        </w:rPr>
        <w:t>
      1. Егер Қазақстан Республикасының заңнамалық актілерінде немесе шартта өзгеше көзделмесе, меншiк иесiнiң мiндеттемелерi бойынша мүлiкке өндiрiп алуды қолдану сот тәртiбiмен жүргiзiледi.</w:t>
      </w:r>
    </w:p>
    <w:p>
      <w:pPr>
        <w:spacing w:after="0"/>
        <w:ind w:left="0"/>
        <w:jc w:val="both"/>
      </w:pPr>
      <w:r>
        <w:rPr>
          <w:rFonts w:ascii="Times New Roman"/>
          <w:b w:val="false"/>
          <w:i w:val="false"/>
          <w:color w:val="000000"/>
          <w:sz w:val="28"/>
        </w:rPr>
        <w:t xml:space="preserve">
      2. Ақы өндiрiлiп алынатын мүлiкке меншiк иесiнiң меншiк құқығы заңдарда көзделген тәртiп бойынша меншiк құқығы көшетiн адамның алып қойылған мүлiкке меншiк құқығы пайда болған кезден бастап тоқтатылады.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5" w:id="672"/>
    <w:p>
      <w:pPr>
        <w:spacing w:after="0"/>
        <w:ind w:left="0"/>
        <w:jc w:val="left"/>
      </w:pPr>
      <w:r>
        <w:rPr>
          <w:rFonts w:ascii="Times New Roman"/>
          <w:b/>
          <w:i w:val="false"/>
          <w:color w:val="000000"/>
        </w:rPr>
        <w:t xml:space="preserve"> 252-бап. Заң құжаттарына сәйкес өзiне тиесiлi бола алмайтын мүлiкке адамның меншiк құқығының тоқтатылуы </w:t>
      </w:r>
    </w:p>
    <w:bookmarkEnd w:id="672"/>
    <w:p>
      <w:pPr>
        <w:spacing w:after="0"/>
        <w:ind w:left="0"/>
        <w:jc w:val="both"/>
      </w:pPr>
      <w:r>
        <w:rPr>
          <w:rFonts w:ascii="Times New Roman"/>
          <w:b w:val="false"/>
          <w:i w:val="false"/>
          <w:color w:val="000000"/>
          <w:sz w:val="28"/>
        </w:rPr>
        <w:t xml:space="preserve">
      1. Егер заң құжаттарымен жол берiлетiн негiздер бойынша заң құжаттарына сәйкес адамның өзiне тиесiлi бола алмайтын мүлiк оның меншiгiнде болып шықса, бұл мүлiктi меншiк иесi, егер заң құжаттарында өзге мерзiмдер белгiленбесе, осы мүлiкке меншiк құқығы пайда болған кезден бастап бiр жыл iшiнде иелiктен айыруға тиiс. Егер меншiк иесi мүлiктi көрсетiлген мерзiмде иелiктен айырмаса, ол сот шешiмiмен иелiктен ықтиярсыз айырылуға тиiс, бұл орайда меншiк иесiне мүлiктi иелiктен айыру жөнiндегi шығындары шегерiлiп, оның құны өтеледi. </w:t>
      </w:r>
    </w:p>
    <w:p>
      <w:pPr>
        <w:spacing w:after="0"/>
        <w:ind w:left="0"/>
        <w:jc w:val="both"/>
      </w:pPr>
      <w:r>
        <w:rPr>
          <w:rFonts w:ascii="Times New Roman"/>
          <w:b w:val="false"/>
          <w:i w:val="false"/>
          <w:color w:val="000000"/>
          <w:sz w:val="28"/>
        </w:rPr>
        <w:t xml:space="preserve">
      2. Егер азаматтың немесе заңды тұлғаның меншiгiнде заң құжаттарымен жол берiлген негiздер бойынша сатып алуға арнайы рұқсат қажет етiлетiн зат азаматтың немесе заңды тұлғаның меншiгiнде болып шықса, ал меншiк иесiне оны беруден бас тартылса, бұл зат осы меншiк иесiне тиесiлi бола алмайтын мүлiк үшiн белгiленген тәртiп бойынша иелiктен айырылуға тиiс. </w:t>
      </w:r>
    </w:p>
    <w:bookmarkStart w:name="z286" w:id="673"/>
    <w:p>
      <w:pPr>
        <w:spacing w:after="0"/>
        <w:ind w:left="0"/>
        <w:jc w:val="left"/>
      </w:pPr>
      <w:r>
        <w:rPr>
          <w:rFonts w:ascii="Times New Roman"/>
          <w:b/>
          <w:i w:val="false"/>
          <w:color w:val="000000"/>
        </w:rPr>
        <w:t xml:space="preserve"> 253-бап. Реквизициялау </w:t>
      </w:r>
    </w:p>
    <w:bookmarkEnd w:id="673"/>
    <w:p>
      <w:pPr>
        <w:spacing w:after="0"/>
        <w:ind w:left="0"/>
        <w:jc w:val="both"/>
      </w:pPr>
      <w:r>
        <w:rPr>
          <w:rFonts w:ascii="Times New Roman"/>
          <w:b w:val="false"/>
          <w:i w:val="false"/>
          <w:color w:val="000000"/>
          <w:sz w:val="28"/>
        </w:rPr>
        <w:t xml:space="preserve">
      1. Дүлей апаттар, авариялар, жұқпалы аурулар, iндеттер, соғыс жағдайындағы іс-қимыл кезеңінде немесе соғыс уақытында және төтенше сипаттағы өзге де жағдайлар болған ретте мүлiк қоғам мүддесi үшiн мемлекеттiк органдар шешiмi бойынша Қазақстан Республикасының заңдарында белгiленген тәртiп пен жағдайларда меншiк иесiнен оған мүлiктiң құны төлене отырып алып қойылуы мүмкiн (реквизиция). </w:t>
      </w:r>
    </w:p>
    <w:p>
      <w:pPr>
        <w:spacing w:after="0"/>
        <w:ind w:left="0"/>
        <w:jc w:val="both"/>
      </w:pPr>
      <w:r>
        <w:rPr>
          <w:rFonts w:ascii="Times New Roman"/>
          <w:b w:val="false"/>
          <w:i w:val="false"/>
          <w:color w:val="000000"/>
          <w:sz w:val="28"/>
        </w:rPr>
        <w:t xml:space="preserve">
      2. Меншiк иесiне реквизицияланған мүлiктiң құны өтелген бағаны оның сот тәртiбiмен даулауына болады. </w:t>
      </w:r>
    </w:p>
    <w:p>
      <w:pPr>
        <w:spacing w:after="0"/>
        <w:ind w:left="0"/>
        <w:jc w:val="both"/>
      </w:pPr>
      <w:r>
        <w:rPr>
          <w:rFonts w:ascii="Times New Roman"/>
          <w:b w:val="false"/>
          <w:i w:val="false"/>
          <w:color w:val="000000"/>
          <w:sz w:val="28"/>
        </w:rPr>
        <w:t xml:space="preserve">
      3. Мүлкi реквизицияланған адам реквизиция жүргiзуге байланысты жағдайлар тоқтатылған кезде сақталған мүлiктi өзiне қайтарып берудi сот арқылы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өзгерту енгізілді - ҚР 1998.03.02 </w:t>
      </w:r>
      <w:r>
        <w:rPr>
          <w:rFonts w:ascii="Times New Roman"/>
          <w:b w:val="false"/>
          <w:i w:val="false"/>
          <w:color w:val="000000"/>
          <w:sz w:val="28"/>
        </w:rPr>
        <w:t>№ 211</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7" w:id="674"/>
    <w:p>
      <w:pPr>
        <w:spacing w:after="0"/>
        <w:ind w:left="0"/>
        <w:jc w:val="left"/>
      </w:pPr>
      <w:r>
        <w:rPr>
          <w:rFonts w:ascii="Times New Roman"/>
          <w:b/>
          <w:i w:val="false"/>
          <w:color w:val="000000"/>
        </w:rPr>
        <w:t xml:space="preserve"> 254-бап. Тәркілеу</w:t>
      </w:r>
    </w:p>
    <w:bookmarkEnd w:id="674"/>
    <w:p>
      <w:pPr>
        <w:spacing w:after="0"/>
        <w:ind w:left="0"/>
        <w:jc w:val="both"/>
      </w:pPr>
      <w:r>
        <w:rPr>
          <w:rFonts w:ascii="Times New Roman"/>
          <w:b w:val="false"/>
          <w:i w:val="false"/>
          <w:color w:val="000000"/>
          <w:sz w:val="28"/>
        </w:rPr>
        <w:t>
      Қазақстан Республикасының заңнамалық актілерінде көзделген жағдайларда, мүлiк меншiк иесiнен әкімшілік немесе қылмыстық құқық бұзушылық жасағаны үшiн санкция түрiнде сот тәртiбiмен өтеусіз алып қойылуы (тәркiленуі)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254-бап жаңа редакцияда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8" w:id="675"/>
    <w:p>
      <w:pPr>
        <w:spacing w:after="0"/>
        <w:ind w:left="0"/>
        <w:jc w:val="left"/>
      </w:pPr>
      <w:r>
        <w:rPr>
          <w:rFonts w:ascii="Times New Roman"/>
          <w:b/>
          <w:i w:val="false"/>
          <w:color w:val="000000"/>
        </w:rPr>
        <w:t xml:space="preserve"> 255-бап. Жер учаскесін және басқа да табиғи ресурстарды алып қоюға байланысты жылжымайтын-мүлікке меншік құқығының тоқтатылуы</w:t>
      </w:r>
    </w:p>
    <w:bookmarkEnd w:id="675"/>
    <w:p>
      <w:pPr>
        <w:spacing w:after="0"/>
        <w:ind w:left="0"/>
        <w:jc w:val="both"/>
      </w:pPr>
      <w:r>
        <w:rPr>
          <w:rFonts w:ascii="Times New Roman"/>
          <w:b w:val="false"/>
          <w:i w:val="false"/>
          <w:color w:val="ff0000"/>
          <w:sz w:val="28"/>
        </w:rPr>
        <w:t xml:space="preserve">
      Ескерту. 255-баптың тақырыбы жаңа редакцияда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Мемлекеттiк органның меншiк иесiнен мүлiктi алып қоюға тiкелей бағытталмаған шешiмiне, соның iшiнде меншiк иесiне тиесiлi үй, өзге де қора-қопсы, құрылыстар немесе өсiмдiктер бар жер учаскесiн алып қою туралы шешiмiне байланысты қозғалмайтын мүлiкке меншiк құқығының заң құжаттарымен белгiленген реттер мен тәртiп бойынша ғана меншiк иесiне құны тең мүлiк берiп және өзге де келтiрiлген залалдарын өтей отырып немесе меншiк құқығының тоқтатылуынан келтiрiлген залалдарын толық көлемiнде өтей отырып тоқтатылуына жол берiледi. </w:t>
      </w:r>
    </w:p>
    <w:p>
      <w:pPr>
        <w:spacing w:after="0"/>
        <w:ind w:left="0"/>
        <w:jc w:val="both"/>
      </w:pPr>
      <w:r>
        <w:rPr>
          <w:rFonts w:ascii="Times New Roman"/>
          <w:b w:val="false"/>
          <w:i w:val="false"/>
          <w:color w:val="000000"/>
          <w:sz w:val="28"/>
        </w:rPr>
        <w:t xml:space="preserve">
      2. Меншiк иесi меншiк құқығын тоқтатуға әкелiп соқтыратын шешiммен келiспеген жағдайда оны дау сот тәртiбiмен шешiлгенге дейiн жүзеге асыруға болмайды. Дауды қарау кезiнде меншiк иесiне келтiрiлген залалдарды өтеудiң барлық мәселелерi де шешiледi. </w:t>
      </w:r>
    </w:p>
    <w:p>
      <w:pPr>
        <w:spacing w:after="0"/>
        <w:ind w:left="0"/>
        <w:jc w:val="both"/>
      </w:pPr>
      <w:r>
        <w:rPr>
          <w:rFonts w:ascii="Times New Roman"/>
          <w:b w:val="false"/>
          <w:i w:val="false"/>
          <w:color w:val="000000"/>
          <w:sz w:val="28"/>
        </w:rPr>
        <w:t>
      3. Осы баптың ережелерi мемлекеттiк органның мүлiк орналасқан тау баурайларын, су айдыны учаскелерiн және басқа учаскелердi алып қою туралы шешiмiне байланысты тиiсiнше қозғалмайтын мүлiкке меншiк құқығы тоқтатылған кезде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 енгiзiлдi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9" w:id="676"/>
    <w:p>
      <w:pPr>
        <w:spacing w:after="0"/>
        <w:ind w:left="0"/>
        <w:jc w:val="left"/>
      </w:pPr>
      <w:r>
        <w:rPr>
          <w:rFonts w:ascii="Times New Roman"/>
          <w:b/>
          <w:i w:val="false"/>
          <w:color w:val="000000"/>
        </w:rPr>
        <w:t xml:space="preserve"> 256-бап. Күтiмсiз ұсталған тарих және мәдениет ескерткіштерін, мәдени құндылықтарды алып қою</w:t>
      </w:r>
    </w:p>
    <w:bookmarkEnd w:id="676"/>
    <w:p>
      <w:pPr>
        <w:spacing w:after="0"/>
        <w:ind w:left="0"/>
        <w:jc w:val="both"/>
      </w:pPr>
      <w:r>
        <w:rPr>
          <w:rFonts w:ascii="Times New Roman"/>
          <w:b w:val="false"/>
          <w:i w:val="false"/>
          <w:color w:val="ff0000"/>
          <w:sz w:val="28"/>
        </w:rPr>
        <w:t xml:space="preserve">
      Ескерту. 256-баптың тақырыбы жаңа редакцияда - ҚР 2011.03.01 </w:t>
      </w:r>
      <w:r>
        <w:rPr>
          <w:rFonts w:ascii="Times New Roman"/>
          <w:b w:val="false"/>
          <w:i w:val="false"/>
          <w:color w:val="ff0000"/>
          <w:sz w:val="28"/>
        </w:rPr>
        <w:t>№ 414-IV</w:t>
      </w:r>
      <w:r>
        <w:rPr>
          <w:rFonts w:ascii="Times New Roman"/>
          <w:b w:val="false"/>
          <w:i w:val="false"/>
          <w:color w:val="ff0000"/>
          <w:sz w:val="28"/>
        </w:rPr>
        <w:t xml:space="preserve">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заңнамасына сәйкес ерекше бағалы әрi мемлекет қорғайтын тарих және мәдениет ескерткіштерінің, мәдени құндылықтардың меншiк иесi бұл ескерткіштер мен құндылықтарды күтiп ұстамай, бұл олардың өз мәнiн жоғалту қатерiн төндiрген реттерде мұндай қазыналарды мемлекет меншiк иесiнен сот шешiмi бойынша сатып алу арқылы алып қояды немесе жария сауда-саттықта сатылады. </w:t>
      </w:r>
    </w:p>
    <w:p>
      <w:pPr>
        <w:spacing w:after="0"/>
        <w:ind w:left="0"/>
        <w:jc w:val="both"/>
      </w:pPr>
      <w:r>
        <w:rPr>
          <w:rFonts w:ascii="Times New Roman"/>
          <w:b w:val="false"/>
          <w:i w:val="false"/>
          <w:color w:val="000000"/>
          <w:sz w:val="28"/>
        </w:rPr>
        <w:t>
      Тарих және мәдениет ескерткіштері, мәдени құндылықтар сатып алынған кезде меншiк иесiне - тараптардың келiсуiмен, ал дау туған ретте сот белгiлеген мөлшерде олардың құны өтеледi. Жария саудаға салып сатқан кезде меншiк иесiне сатудан түскен сома сауданы өткiзу шығындары шегерiлiп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256-бапқа өзгеріс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90" w:id="677"/>
    <w:p>
      <w:pPr>
        <w:spacing w:after="0"/>
        <w:ind w:left="0"/>
        <w:jc w:val="left"/>
      </w:pPr>
      <w:r>
        <w:rPr>
          <w:rFonts w:ascii="Times New Roman"/>
          <w:b/>
          <w:i w:val="false"/>
          <w:color w:val="000000"/>
        </w:rPr>
        <w:t xml:space="preserve"> 257-бап. Меншiк құқығы тоқтатылған кезде мүлiктi бағалау </w:t>
      </w:r>
    </w:p>
    <w:bookmarkEnd w:id="677"/>
    <w:p>
      <w:pPr>
        <w:spacing w:after="0"/>
        <w:ind w:left="0"/>
        <w:jc w:val="both"/>
      </w:pPr>
      <w:r>
        <w:rPr>
          <w:rFonts w:ascii="Times New Roman"/>
          <w:b w:val="false"/>
          <w:i w:val="false"/>
          <w:color w:val="000000"/>
          <w:sz w:val="28"/>
        </w:rPr>
        <w:t>
      Меншiк құқығы тоқтатылған кезде, егер Қазақстан Республикасының заңдарында өзгеше белгiленбесе, мүлiк оның нарықтық құны негiзге алына отырып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91" w:id="678"/>
    <w:p>
      <w:pPr>
        <w:spacing w:after="0"/>
        <w:ind w:left="0"/>
        <w:jc w:val="left"/>
      </w:pPr>
      <w:r>
        <w:rPr>
          <w:rFonts w:ascii="Times New Roman"/>
          <w:b/>
          <w:i w:val="false"/>
          <w:color w:val="000000"/>
        </w:rPr>
        <w:t xml:space="preserve"> 258-бап. Меншiк иесi емес адамның заттық құқығының тоқтатылуы </w:t>
      </w:r>
    </w:p>
    <w:bookmarkEnd w:id="678"/>
    <w:p>
      <w:pPr>
        <w:spacing w:after="0"/>
        <w:ind w:left="0"/>
        <w:jc w:val="both"/>
      </w:pPr>
      <w:r>
        <w:rPr>
          <w:rFonts w:ascii="Times New Roman"/>
          <w:b w:val="false"/>
          <w:i w:val="false"/>
          <w:color w:val="000000"/>
          <w:sz w:val="28"/>
        </w:rPr>
        <w:t xml:space="preserve">
      Меншiк иесi емес адамның заттық құқықтары осы Кодекстiң 249-257-баптарында белгiленген ережелер бойынша, сондай-ақ заң құжаттарында, заңды тұлғаның жарғысында немесе меншiк иесiнiң мүлiк иесiмен жасасқан шартында белгiленген тәртiп бойынша меншiк иесiнiң шешiмiмен тоқтатылады. </w:t>
      </w:r>
    </w:p>
    <w:bookmarkStart w:name="z292" w:id="679"/>
    <w:p>
      <w:pPr>
        <w:spacing w:after="0"/>
        <w:ind w:left="0"/>
        <w:jc w:val="left"/>
      </w:pPr>
      <w:r>
        <w:rPr>
          <w:rFonts w:ascii="Times New Roman"/>
          <w:b/>
          <w:i w:val="false"/>
          <w:color w:val="000000"/>
        </w:rPr>
        <w:t xml:space="preserve"> 15-тарау. Меншік құқығы мен өзге де заттық құқықтарды қорғау</w:t>
      </w:r>
    </w:p>
    <w:bookmarkEnd w:id="679"/>
    <w:bookmarkStart w:name="z293" w:id="680"/>
    <w:p>
      <w:pPr>
        <w:spacing w:after="0"/>
        <w:ind w:left="0"/>
        <w:jc w:val="left"/>
      </w:pPr>
      <w:r>
        <w:rPr>
          <w:rFonts w:ascii="Times New Roman"/>
          <w:b/>
          <w:i w:val="false"/>
          <w:color w:val="000000"/>
        </w:rPr>
        <w:t xml:space="preserve"> 259-бап. Меншiк құқығын тану </w:t>
      </w:r>
    </w:p>
    <w:bookmarkEnd w:id="680"/>
    <w:p>
      <w:pPr>
        <w:spacing w:after="0"/>
        <w:ind w:left="0"/>
        <w:jc w:val="both"/>
      </w:pPr>
      <w:r>
        <w:rPr>
          <w:rFonts w:ascii="Times New Roman"/>
          <w:b w:val="false"/>
          <w:i w:val="false"/>
          <w:color w:val="000000"/>
          <w:sz w:val="28"/>
        </w:rPr>
        <w:t xml:space="preserve">
      Меншiк иесi меншiк құқығын тануды талап етуге құқылы. </w:t>
      </w:r>
    </w:p>
    <w:bookmarkStart w:name="z294" w:id="681"/>
    <w:p>
      <w:pPr>
        <w:spacing w:after="0"/>
        <w:ind w:left="0"/>
        <w:jc w:val="left"/>
      </w:pPr>
      <w:r>
        <w:rPr>
          <w:rFonts w:ascii="Times New Roman"/>
          <w:b/>
          <w:i w:val="false"/>
          <w:color w:val="000000"/>
        </w:rPr>
        <w:t xml:space="preserve"> 260-бап. Меншiк иесiнiң мүлiктi өзгенiң заңсыз иеленуiнен талап етуi </w:t>
      </w:r>
    </w:p>
    <w:bookmarkEnd w:id="681"/>
    <w:p>
      <w:pPr>
        <w:spacing w:after="0"/>
        <w:ind w:left="0"/>
        <w:jc w:val="both"/>
      </w:pPr>
      <w:r>
        <w:rPr>
          <w:rFonts w:ascii="Times New Roman"/>
          <w:b w:val="false"/>
          <w:i w:val="false"/>
          <w:color w:val="000000"/>
          <w:sz w:val="28"/>
        </w:rPr>
        <w:t xml:space="preserve">
      Меншiк иесi өзгенiң заңсыз иеленген өз мүлкiн талап етуге құқылы. </w:t>
      </w:r>
    </w:p>
    <w:bookmarkStart w:name="z295" w:id="682"/>
    <w:p>
      <w:pPr>
        <w:spacing w:after="0"/>
        <w:ind w:left="0"/>
        <w:jc w:val="left"/>
      </w:pPr>
      <w:r>
        <w:rPr>
          <w:rFonts w:ascii="Times New Roman"/>
          <w:b/>
          <w:i w:val="false"/>
          <w:color w:val="000000"/>
        </w:rPr>
        <w:t xml:space="preserve"> 261-бап. Адал алушыдан мүлiктi талап етiп алдыру </w:t>
      </w:r>
    </w:p>
    <w:bookmarkEnd w:id="682"/>
    <w:bookmarkStart w:name="z1099" w:id="683"/>
    <w:p>
      <w:pPr>
        <w:spacing w:after="0"/>
        <w:ind w:left="0"/>
        <w:jc w:val="both"/>
      </w:pPr>
      <w:r>
        <w:rPr>
          <w:rFonts w:ascii="Times New Roman"/>
          <w:b w:val="false"/>
          <w:i w:val="false"/>
          <w:color w:val="000000"/>
          <w:sz w:val="28"/>
        </w:rPr>
        <w:t xml:space="preserve">
      1. Егер мүлiк оны иелiктен айыруға құқығы болмаған адамнан өтеулі түрде алынып, алушы мұны бiлмесе және бiлуге тиiс болмаса (адал алушы), мүлiктi меншiк иесi немесе меншiк иесi мүлiктi иеленуге берген адам жоғалтқан, не мұның екеуiнен де ұрланған, не олардың иеленуiнен бұлардың еркiнен тыс өзге жолмен шығып қалған ретте ғана меншiк иесi бұл мүлiктi алушыдан талап етiп алдыруға құқылы. </w:t>
      </w:r>
    </w:p>
    <w:bookmarkEnd w:id="683"/>
    <w:bookmarkStart w:name="z1100" w:id="684"/>
    <w:p>
      <w:pPr>
        <w:spacing w:after="0"/>
        <w:ind w:left="0"/>
        <w:jc w:val="both"/>
      </w:pPr>
      <w:r>
        <w:rPr>
          <w:rFonts w:ascii="Times New Roman"/>
          <w:b w:val="false"/>
          <w:i w:val="false"/>
          <w:color w:val="000000"/>
          <w:sz w:val="28"/>
        </w:rPr>
        <w:t xml:space="preserve">
      2. Егер мүлiк оны иелiктен айыруға құқығы жоқ адамнан өтеусіз түрде алынса, меншiк иесi барлық ретте мүлiктi талап етiп алдыруға құқылы. </w:t>
      </w:r>
    </w:p>
    <w:bookmarkEnd w:id="684"/>
    <w:bookmarkStart w:name="z1101" w:id="685"/>
    <w:p>
      <w:pPr>
        <w:spacing w:after="0"/>
        <w:ind w:left="0"/>
        <w:jc w:val="both"/>
      </w:pPr>
      <w:r>
        <w:rPr>
          <w:rFonts w:ascii="Times New Roman"/>
          <w:b w:val="false"/>
          <w:i w:val="false"/>
          <w:color w:val="000000"/>
          <w:sz w:val="28"/>
        </w:rPr>
        <w:t xml:space="preserve">
      3. Егер мүлiк сот шешiмдерiн атқару үшiн белгiленген тәртiп бойынша сатылған болса, осы баптың 1-тармағында көрсетiлген негiздер бойынша мүлiктi талап етiп алдыруға жол берiлмейдi. </w:t>
      </w:r>
    </w:p>
    <w:bookmarkEnd w:id="685"/>
    <w:bookmarkStart w:name="z1102" w:id="686"/>
    <w:p>
      <w:pPr>
        <w:spacing w:after="0"/>
        <w:ind w:left="0"/>
        <w:jc w:val="both"/>
      </w:pPr>
      <w:r>
        <w:rPr>
          <w:rFonts w:ascii="Times New Roman"/>
          <w:b w:val="false"/>
          <w:i w:val="false"/>
          <w:color w:val="000000"/>
          <w:sz w:val="28"/>
        </w:rPr>
        <w:t>
      4. "Заңсыз иемденілген активтерді мемлекетке қайтару туралы" Қазақстан Республикасының Заңында тұлғаны адал иемденуші деп танудың өзге де негіздері белгіленуі мүмкін.</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6" w:id="687"/>
    <w:p>
      <w:pPr>
        <w:spacing w:after="0"/>
        <w:ind w:left="0"/>
        <w:jc w:val="left"/>
      </w:pPr>
      <w:r>
        <w:rPr>
          <w:rFonts w:ascii="Times New Roman"/>
          <w:b/>
          <w:i w:val="false"/>
          <w:color w:val="000000"/>
        </w:rPr>
        <w:t xml:space="preserve"> 262-бап. Ақша мен бағалы қағаздарды талап етiп алдыруды шектеу </w:t>
      </w:r>
    </w:p>
    <w:bookmarkEnd w:id="687"/>
    <w:p>
      <w:pPr>
        <w:spacing w:after="0"/>
        <w:ind w:left="0"/>
        <w:jc w:val="both"/>
      </w:pPr>
      <w:r>
        <w:rPr>
          <w:rFonts w:ascii="Times New Roman"/>
          <w:b w:val="false"/>
          <w:i w:val="false"/>
          <w:color w:val="000000"/>
          <w:sz w:val="28"/>
        </w:rPr>
        <w:t xml:space="preserve">
      Ұсынушыға берiлетiн ақшаны, сондай-ақ бағалы қағаздарды адал иеленушiден талап етiп алдыруға болмайды. </w:t>
      </w:r>
    </w:p>
    <w:bookmarkStart w:name="z297" w:id="688"/>
    <w:p>
      <w:pPr>
        <w:spacing w:after="0"/>
        <w:ind w:left="0"/>
        <w:jc w:val="left"/>
      </w:pPr>
      <w:r>
        <w:rPr>
          <w:rFonts w:ascii="Times New Roman"/>
          <w:b/>
          <w:i w:val="false"/>
          <w:color w:val="000000"/>
        </w:rPr>
        <w:t xml:space="preserve"> 263-бап. Заттарды заңсыз иеленуден қайтарып алу кезiнде есеп айырысу </w:t>
      </w:r>
    </w:p>
    <w:bookmarkEnd w:id="688"/>
    <w:p>
      <w:pPr>
        <w:spacing w:after="0"/>
        <w:ind w:left="0"/>
        <w:jc w:val="both"/>
      </w:pPr>
      <w:r>
        <w:rPr>
          <w:rFonts w:ascii="Times New Roman"/>
          <w:b w:val="false"/>
          <w:i w:val="false"/>
          <w:color w:val="000000"/>
          <w:sz w:val="28"/>
        </w:rPr>
        <w:t xml:space="preserve">
      1. Меншiк иесi осы Кодекстiң 260, 261-баптары негiзiнде мүлiктi талап ете отырып, арам ниеттi иеленушiден бүкiл иеленген кезiнде өзi алған немесе алуға тиiс болған табыстардың бәрiн қайтаруды немесе өтеудi; адал иеленушiден иеленуiнiң заңсыздығы туралы бiлген немесе бiлуге тиiс болған немесе меншiк иесiнiң мүлiктi қайтару туралы талап қою жөнiндегi хабарламасын алған кезден бастап өзi алған немесе алуға тиiс болған табыстардың бәрiн талап етуге де құқылы. Адал иеленушi өз кезегiнде меншiк иесiнен мүлiктен табыс есептелетiн уақыттан бастап ол мүлiкке жұмсаған қажеттi шығындарды меншiк иесiнiң өтеуiн талап етуге құқылы. Арам ниеттi иеленушi мұндай өтемдi иеленушiнiң талабын сот негiздi деп тапқан реттерде толық немесе iшiнара алуға құқылы. </w:t>
      </w:r>
    </w:p>
    <w:p>
      <w:pPr>
        <w:spacing w:after="0"/>
        <w:ind w:left="0"/>
        <w:jc w:val="both"/>
      </w:pPr>
      <w:r>
        <w:rPr>
          <w:rFonts w:ascii="Times New Roman"/>
          <w:b w:val="false"/>
          <w:i w:val="false"/>
          <w:color w:val="000000"/>
          <w:sz w:val="28"/>
        </w:rPr>
        <w:t xml:space="preserve">
      2. Заңсыз иеленушi өзi жасаған жақсартуларды, егер олар затқа зақым келтiрмей бөлуге келсе, өзiнде қалдыруға құқылы. Егер жақсартуларды бұлайша бөлу мүмкiн болмаса, адал иеленушiнiң жақсартуға жұмсаған шығындарын өтетудi талап етуге құқығы бар, бiрақ ол зат құнының ұлғайтылған мөлшерiнен аспауы керек. Арам ниеттi иеленушiнiң мұндай құқығы жоқ. </w:t>
      </w:r>
    </w:p>
    <w:bookmarkStart w:name="z298" w:id="689"/>
    <w:p>
      <w:pPr>
        <w:spacing w:after="0"/>
        <w:ind w:left="0"/>
        <w:jc w:val="left"/>
      </w:pPr>
      <w:r>
        <w:rPr>
          <w:rFonts w:ascii="Times New Roman"/>
          <w:b/>
          <w:i w:val="false"/>
          <w:color w:val="000000"/>
        </w:rPr>
        <w:t xml:space="preserve"> 264-бап. Меншiк иесi құқықтарын иеленуден айыруға байланысы жоқ бұзылудан қорғау </w:t>
      </w:r>
    </w:p>
    <w:bookmarkEnd w:id="689"/>
    <w:p>
      <w:pPr>
        <w:spacing w:after="0"/>
        <w:ind w:left="0"/>
        <w:jc w:val="both"/>
      </w:pPr>
      <w:r>
        <w:rPr>
          <w:rFonts w:ascii="Times New Roman"/>
          <w:b w:val="false"/>
          <w:i w:val="false"/>
          <w:color w:val="000000"/>
          <w:sz w:val="28"/>
        </w:rPr>
        <w:t xml:space="preserve">
      Меншiк иесi, өз құқықтарының бұзылуы иелiктен айыруға байланысты болмағанымен, оларды бұзудың қандайын болса да жоюды талап етуге құқылы. </w:t>
      </w:r>
    </w:p>
    <w:bookmarkStart w:name="z299" w:id="690"/>
    <w:p>
      <w:pPr>
        <w:spacing w:after="0"/>
        <w:ind w:left="0"/>
        <w:jc w:val="left"/>
      </w:pPr>
      <w:r>
        <w:rPr>
          <w:rFonts w:ascii="Times New Roman"/>
          <w:b/>
          <w:i w:val="false"/>
          <w:color w:val="000000"/>
        </w:rPr>
        <w:t xml:space="preserve"> 265-бап. Меншiк иесi емес адамның заттық құқықтарын қорғау </w:t>
      </w:r>
    </w:p>
    <w:bookmarkEnd w:id="690"/>
    <w:p>
      <w:pPr>
        <w:spacing w:after="0"/>
        <w:ind w:left="0"/>
        <w:jc w:val="both"/>
      </w:pPr>
      <w:r>
        <w:rPr>
          <w:rFonts w:ascii="Times New Roman"/>
          <w:b w:val="false"/>
          <w:i w:val="false"/>
          <w:color w:val="000000"/>
          <w:sz w:val="28"/>
        </w:rPr>
        <w:t xml:space="preserve">
      Меншiк иесi болмағанымен, шаруашылық жүргiзу, оралымды басқару, тұрақты жер пайдалану құқығымен не заң құжаттарында немесе шартта көзделген өзге де негiзбен мүлiктi иеленушiнiң де осы Кодекстiң 259-264-баптарында көзделген құқықтары болады. Бұл адамның өз иелiгiн меншiк иесiнен де қорғауға құқығы бар. </w:t>
      </w:r>
    </w:p>
    <w:bookmarkStart w:name="z300" w:id="691"/>
    <w:p>
      <w:pPr>
        <w:spacing w:after="0"/>
        <w:ind w:left="0"/>
        <w:jc w:val="left"/>
      </w:pPr>
      <w:r>
        <w:rPr>
          <w:rFonts w:ascii="Times New Roman"/>
          <w:b/>
          <w:i w:val="false"/>
          <w:color w:val="000000"/>
        </w:rPr>
        <w:t xml:space="preserve"> 266-бап. Заңда көзделген негiздер бойынша меншiк иесiнiң құқықтары тоқтатылған кезде оның мүдделерiн қорғау </w:t>
      </w:r>
    </w:p>
    <w:bookmarkEnd w:id="691"/>
    <w:p>
      <w:pPr>
        <w:spacing w:after="0"/>
        <w:ind w:left="0"/>
        <w:jc w:val="both"/>
      </w:pPr>
      <w:r>
        <w:rPr>
          <w:rFonts w:ascii="Times New Roman"/>
          <w:b w:val="false"/>
          <w:i w:val="false"/>
          <w:color w:val="000000"/>
          <w:sz w:val="28"/>
        </w:rPr>
        <w:t xml:space="preserve">
      Қазақстан Республикасы меншiк құқығын тоқтататын заң құжаттарын қабылдаған ретте, осы құжаттарды қабылдау нәтижесiнде меншiк иесiне келтiрiлген залалдарды меншiк иесiне Қазақстан Республикасы толық көлемiнде өтейдi. </w:t>
      </w:r>
    </w:p>
    <w:bookmarkStart w:name="z301" w:id="692"/>
    <w:p>
      <w:pPr>
        <w:spacing w:after="0"/>
        <w:ind w:left="0"/>
        <w:jc w:val="left"/>
      </w:pPr>
      <w:r>
        <w:rPr>
          <w:rFonts w:ascii="Times New Roman"/>
          <w:b/>
          <w:i w:val="false"/>
          <w:color w:val="000000"/>
        </w:rPr>
        <w:t xml:space="preserve"> 267-бап. Меншiк иесiнiң құқықтарын және басқа заттық құқықтарды бұзатын мемлекеттік органдар мен лауазымды адамдар құжаттарының жарамсыздығы</w:t>
      </w:r>
    </w:p>
    <w:bookmarkEnd w:id="692"/>
    <w:p>
      <w:pPr>
        <w:spacing w:after="0"/>
        <w:ind w:left="0"/>
        <w:jc w:val="both"/>
      </w:pPr>
      <w:r>
        <w:rPr>
          <w:rFonts w:ascii="Times New Roman"/>
          <w:b w:val="false"/>
          <w:i w:val="false"/>
          <w:color w:val="ff0000"/>
          <w:sz w:val="28"/>
        </w:rPr>
        <w:t xml:space="preserve">
      Ескерту. 267-баптың тақырыбына өзгеріс енгізілді - ҚР 2011.03.01 </w:t>
      </w:r>
      <w:r>
        <w:rPr>
          <w:rFonts w:ascii="Times New Roman"/>
          <w:b w:val="false"/>
          <w:i w:val="false"/>
          <w:color w:val="ff0000"/>
          <w:sz w:val="28"/>
        </w:rPr>
        <w:t>№ 414-IV</w:t>
      </w:r>
      <w:r>
        <w:rPr>
          <w:rFonts w:ascii="Times New Roman"/>
          <w:b w:val="false"/>
          <w:i w:val="false"/>
          <w:color w:val="ff0000"/>
          <w:sz w:val="28"/>
        </w:rPr>
        <w:t xml:space="preserve">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1. Егер мемлекеттік органның не лауазымды адамның заңдарға сәйкес келмейтiн қалыпты немесе жеке құжат шығаруы салдарынан меншiк иесiнiң және басқа адамдардың өзiне тиесiлi мүлiктi иелену, пайдалану және оған билiк ету жөнiндегi құқықтары бұзылса, мұндай құжат меншiк иесiнiң немесе құқығы бұзылған адамның талап қоюы бойынша сот тәртiбiмен жарамсыз деп танылады. </w:t>
      </w:r>
    </w:p>
    <w:p>
      <w:pPr>
        <w:spacing w:after="0"/>
        <w:ind w:left="0"/>
        <w:jc w:val="both"/>
      </w:pPr>
      <w:r>
        <w:rPr>
          <w:rFonts w:ascii="Times New Roman"/>
          <w:b w:val="false"/>
          <w:i w:val="false"/>
          <w:color w:val="000000"/>
          <w:sz w:val="28"/>
        </w:rPr>
        <w:t xml:space="preserve">
      2. Нақты iс бойынша сот шешiм шығарған жағдайда мемлекеттік органдардың заң құжаттарына қайшы келетiн құжаттары қолданылмайды. </w:t>
      </w:r>
    </w:p>
    <w:p>
      <w:pPr>
        <w:spacing w:after="0"/>
        <w:ind w:left="0"/>
        <w:jc w:val="both"/>
      </w:pPr>
      <w:r>
        <w:rPr>
          <w:rFonts w:ascii="Times New Roman"/>
          <w:b w:val="false"/>
          <w:i w:val="false"/>
          <w:color w:val="000000"/>
          <w:sz w:val="28"/>
        </w:rPr>
        <w:t xml:space="preserve">
      Көрсетілген актілерді басып шығару салдарынан меншiк иесiне келтiрiлген залалдар осы Кодекстің </w:t>
      </w:r>
      <w:r>
        <w:rPr>
          <w:rFonts w:ascii="Times New Roman"/>
          <w:b w:val="false"/>
          <w:i w:val="false"/>
          <w:color w:val="000000"/>
          <w:sz w:val="28"/>
        </w:rPr>
        <w:t>922-бабы</w:t>
      </w:r>
      <w:r>
        <w:rPr>
          <w:rFonts w:ascii="Times New Roman"/>
          <w:b w:val="false"/>
          <w:i w:val="false"/>
          <w:color w:val="000000"/>
          <w:sz w:val="28"/>
        </w:rPr>
        <w:t xml:space="preserve"> 1-тармағының қағидаларына сәйкес тиiстi мемлекеттік органның тиiстi бюджет қаражатынан толық көлемде өтеуіне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өзгерістер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2" w:id="693"/>
    <w:p>
      <w:pPr>
        <w:spacing w:after="0"/>
        <w:ind w:left="0"/>
        <w:jc w:val="left"/>
      </w:pPr>
      <w:r>
        <w:rPr>
          <w:rFonts w:ascii="Times New Roman"/>
          <w:b/>
          <w:i w:val="false"/>
          <w:color w:val="000000"/>
        </w:rPr>
        <w:t xml:space="preserve"> 3 бөлiм. Міндеттемелік құқық</w:t>
      </w:r>
      <w:r>
        <w:br/>
      </w:r>
      <w:r>
        <w:rPr>
          <w:rFonts w:ascii="Times New Roman"/>
          <w:b/>
          <w:i w:val="false"/>
          <w:color w:val="000000"/>
        </w:rPr>
        <w:t>1-бөлiмше. Міндеттеме туралы жалпы ережелер</w:t>
      </w:r>
      <w:r>
        <w:br/>
      </w:r>
      <w:r>
        <w:rPr>
          <w:rFonts w:ascii="Times New Roman"/>
          <w:b/>
          <w:i w:val="false"/>
          <w:color w:val="000000"/>
        </w:rPr>
        <w:t>16-тарау. Міндеттемелер ұғымы және</w:t>
      </w:r>
      <w:r>
        <w:br/>
      </w:r>
      <w:r>
        <w:rPr>
          <w:rFonts w:ascii="Times New Roman"/>
          <w:b/>
          <w:i w:val="false"/>
          <w:color w:val="000000"/>
        </w:rPr>
        <w:t>олардың пайда болу негіздері</w:t>
      </w:r>
    </w:p>
    <w:bookmarkEnd w:id="693"/>
    <w:bookmarkStart w:name="z305" w:id="694"/>
    <w:p>
      <w:pPr>
        <w:spacing w:after="0"/>
        <w:ind w:left="0"/>
        <w:jc w:val="left"/>
      </w:pPr>
      <w:r>
        <w:rPr>
          <w:rFonts w:ascii="Times New Roman"/>
          <w:b/>
          <w:i w:val="false"/>
          <w:color w:val="000000"/>
        </w:rPr>
        <w:t xml:space="preserve"> 268-бап. Мiндеттеме</w:t>
      </w:r>
    </w:p>
    <w:bookmarkEnd w:id="694"/>
    <w:p>
      <w:pPr>
        <w:spacing w:after="0"/>
        <w:ind w:left="0"/>
        <w:jc w:val="both"/>
      </w:pPr>
      <w:r>
        <w:rPr>
          <w:rFonts w:ascii="Times New Roman"/>
          <w:b w:val="false"/>
          <w:i w:val="false"/>
          <w:color w:val="000000"/>
          <w:sz w:val="28"/>
        </w:rPr>
        <w:t>
      Мiндеттемеге сәйкес бiр адам (борышкер) басқа адамның (кредитордың) пайдасына мүлiк беру, жұмыс орындау, ақша төлеу және тағы да сол сияқты белгiлi бiр әрекеттер жасауға не белгiлi бiр әрекет жасаудан тартынуға мiндеттi, ал кредитордың борышкерден өз мiндеттерiн орындауын талап етуге құқығы бар. Кредитор борышкерден атқарылғанды қабылдауға мiндеттi.</w:t>
      </w:r>
    </w:p>
    <w:p>
      <w:pPr>
        <w:spacing w:after="0"/>
        <w:ind w:left="0"/>
        <w:jc w:val="both"/>
      </w:pPr>
      <w:r>
        <w:rPr>
          <w:rFonts w:ascii="Times New Roman"/>
          <w:b w:val="false"/>
          <w:i w:val="false"/>
          <w:color w:val="000000"/>
          <w:sz w:val="28"/>
        </w:rPr>
        <w:t>
      Егер осы Кодекстің Ерекше бөлімінде өзгеше көзделмесе, міндеттемелерге осы кіші бөлімнің ережелері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6" w:id="695"/>
    <w:p>
      <w:pPr>
        <w:spacing w:after="0"/>
        <w:ind w:left="0"/>
        <w:jc w:val="left"/>
      </w:pPr>
      <w:r>
        <w:rPr>
          <w:rFonts w:ascii="Times New Roman"/>
          <w:b/>
          <w:i w:val="false"/>
          <w:color w:val="000000"/>
        </w:rPr>
        <w:t xml:space="preserve"> 269-бап. Мiндеттеме тараптары </w:t>
      </w:r>
    </w:p>
    <w:bookmarkEnd w:id="695"/>
    <w:p>
      <w:pPr>
        <w:spacing w:after="0"/>
        <w:ind w:left="0"/>
        <w:jc w:val="both"/>
      </w:pPr>
      <w:r>
        <w:rPr>
          <w:rFonts w:ascii="Times New Roman"/>
          <w:b w:val="false"/>
          <w:i w:val="false"/>
          <w:color w:val="ff0000"/>
          <w:sz w:val="28"/>
        </w:rPr>
        <w:t xml:space="preserve">
      1. Алынып тасталды - ҚР 1998.03.02 № </w:t>
      </w:r>
      <w:r>
        <w:rPr>
          <w:rFonts w:ascii="Times New Roman"/>
          <w:b w:val="false"/>
          <w:i w:val="false"/>
          <w:color w:val="ff0000"/>
          <w:sz w:val="28"/>
        </w:rPr>
        <w:t>211</w:t>
      </w:r>
      <w:r>
        <w:rPr>
          <w:rFonts w:ascii="Times New Roman"/>
          <w:b w:val="false"/>
          <w:i w:val="false"/>
          <w:color w:val="ff0000"/>
          <w:sz w:val="28"/>
        </w:rPr>
        <w:t xml:space="preserve"> Заңымен. </w:t>
      </w:r>
    </w:p>
    <w:p>
      <w:pPr>
        <w:spacing w:after="0"/>
        <w:ind w:left="0"/>
        <w:jc w:val="both"/>
      </w:pPr>
      <w:r>
        <w:rPr>
          <w:rFonts w:ascii="Times New Roman"/>
          <w:b w:val="false"/>
          <w:i w:val="false"/>
          <w:color w:val="000000"/>
          <w:sz w:val="28"/>
        </w:rPr>
        <w:t xml:space="preserve">
      2. Мiндеттемеде оның әр тарабы - несие берушi немесе борышқор ретiнде бiр мезгiлде бiрнеше адам қатыса алады. Мұндай реттерде осы Кодексте белгiленген ережелерге сәйкес үлестi, ынтымақты немесе жәрдем берушiлiк мiндеттеме пайда болады (осы Кодекстiң </w:t>
      </w:r>
      <w:r>
        <w:rPr>
          <w:rFonts w:ascii="Times New Roman"/>
          <w:b w:val="false"/>
          <w:i w:val="false"/>
          <w:color w:val="000000"/>
          <w:sz w:val="28"/>
        </w:rPr>
        <w:t>286</w:t>
      </w:r>
      <w:r>
        <w:rPr>
          <w:rFonts w:ascii="Times New Roman"/>
          <w:b w:val="false"/>
          <w:i w:val="false"/>
          <w:color w:val="000000"/>
          <w:sz w:val="28"/>
        </w:rPr>
        <w:t>-</w:t>
      </w:r>
      <w:r>
        <w:rPr>
          <w:rFonts w:ascii="Times New Roman"/>
          <w:b w:val="false"/>
          <w:i w:val="false"/>
          <w:color w:val="000000"/>
          <w:sz w:val="28"/>
        </w:rPr>
        <w:t>288-баптары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Борышқор жағынан мiндеттемеге қатысушы адамдардың бiрiне несие берушi қойған талаптардың жарамсыз болуы, сол сияқты мұндай адамға қойылатын талап бойынша талап қою мерзiмiнiң өтiп кетуi несие берушiнiң өзге де осындай адамдарға қоятын талаптарына өздiгiнен әсер етпейдi. </w:t>
      </w:r>
    </w:p>
    <w:p>
      <w:pPr>
        <w:spacing w:after="0"/>
        <w:ind w:left="0"/>
        <w:jc w:val="both"/>
      </w:pPr>
      <w:r>
        <w:rPr>
          <w:rFonts w:ascii="Times New Roman"/>
          <w:b w:val="false"/>
          <w:i w:val="false"/>
          <w:color w:val="000000"/>
          <w:sz w:val="28"/>
        </w:rPr>
        <w:t xml:space="preserve">
      3. Егер мiндеттемеге сәйкес тараптардың әрқайсысы басқа тараптың пайдасына мiндет алса, бұл оның пайдасына жасауға мiндеттi басқа тараптың борышқоры және сонымен бiрге оған талап қоюға құқығы бар оның несие берушiсi болып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07" w:id="696"/>
    <w:p>
      <w:pPr>
        <w:spacing w:after="0"/>
        <w:ind w:left="0"/>
        <w:jc w:val="left"/>
      </w:pPr>
      <w:r>
        <w:rPr>
          <w:rFonts w:ascii="Times New Roman"/>
          <w:b/>
          <w:i w:val="false"/>
          <w:color w:val="000000"/>
        </w:rPr>
        <w:t xml:space="preserve"> 270-бап. Мiндеттемеге қатысушылар </w:t>
      </w:r>
    </w:p>
    <w:bookmarkEnd w:id="696"/>
    <w:p>
      <w:pPr>
        <w:spacing w:after="0"/>
        <w:ind w:left="0"/>
        <w:jc w:val="both"/>
      </w:pPr>
      <w:r>
        <w:rPr>
          <w:rFonts w:ascii="Times New Roman"/>
          <w:b w:val="false"/>
          <w:i w:val="false"/>
          <w:color w:val="000000"/>
          <w:sz w:val="28"/>
        </w:rPr>
        <w:t xml:space="preserve">
      1. Тараптар (борышқор мен несие берушi) және үшiншi жақ мiндеттемеге қатысушылар болып табылады. </w:t>
      </w:r>
    </w:p>
    <w:p>
      <w:pPr>
        <w:spacing w:after="0"/>
        <w:ind w:left="0"/>
        <w:jc w:val="both"/>
      </w:pPr>
      <w:r>
        <w:rPr>
          <w:rFonts w:ascii="Times New Roman"/>
          <w:b w:val="false"/>
          <w:i w:val="false"/>
          <w:color w:val="000000"/>
          <w:sz w:val="28"/>
        </w:rPr>
        <w:t xml:space="preserve">
      2. Үшiншi жақ ретiнде мiндеттеме тараптарының бiреуiне мiндеттемелер немесе өзге де құқық қатынастары арқылы байланысты жақтар қатысады. </w:t>
      </w:r>
    </w:p>
    <w:p>
      <w:pPr>
        <w:spacing w:after="0"/>
        <w:ind w:left="0"/>
        <w:jc w:val="both"/>
      </w:pPr>
      <w:r>
        <w:rPr>
          <w:rFonts w:ascii="Times New Roman"/>
          <w:b w:val="false"/>
          <w:i w:val="false"/>
          <w:color w:val="000000"/>
          <w:sz w:val="28"/>
        </w:rPr>
        <w:t xml:space="preserve">
      3. Мiндеттеме үшiншi жақ үшiн мiндеттер туғызбайды. Заңдарда немесе тараптардың келiсiмiнде көзделген реттерде мiндеттеме үшiншi жақтар үшiн мiндеттеменiң бiр немесе екi тарапына да қатысты құқықтар туғызуы мүмкiн. </w:t>
      </w:r>
    </w:p>
    <w:bookmarkStart w:name="z308" w:id="697"/>
    <w:p>
      <w:pPr>
        <w:spacing w:after="0"/>
        <w:ind w:left="0"/>
        <w:jc w:val="left"/>
      </w:pPr>
      <w:r>
        <w:rPr>
          <w:rFonts w:ascii="Times New Roman"/>
          <w:b/>
          <w:i w:val="false"/>
          <w:color w:val="000000"/>
        </w:rPr>
        <w:t xml:space="preserve"> 271-бап. Мiндеттеменiң пайда болу негiздерi </w:t>
      </w:r>
    </w:p>
    <w:bookmarkEnd w:id="697"/>
    <w:p>
      <w:pPr>
        <w:spacing w:after="0"/>
        <w:ind w:left="0"/>
        <w:jc w:val="both"/>
      </w:pPr>
      <w:r>
        <w:rPr>
          <w:rFonts w:ascii="Times New Roman"/>
          <w:b w:val="false"/>
          <w:i w:val="false"/>
          <w:color w:val="000000"/>
          <w:sz w:val="28"/>
        </w:rPr>
        <w:t xml:space="preserve">
      Мiндеттемелер осы Кодекстiң </w:t>
      </w:r>
      <w:r>
        <w:rPr>
          <w:rFonts w:ascii="Times New Roman"/>
          <w:b w:val="false"/>
          <w:i w:val="false"/>
          <w:color w:val="000000"/>
          <w:sz w:val="28"/>
        </w:rPr>
        <w:t>7-бабында</w:t>
      </w:r>
      <w:r>
        <w:rPr>
          <w:rFonts w:ascii="Times New Roman"/>
          <w:b w:val="false"/>
          <w:i w:val="false"/>
          <w:color w:val="000000"/>
          <w:sz w:val="28"/>
        </w:rPr>
        <w:t xml:space="preserve"> көрсетiлген шарттан, зиян келтiруден немесе өзге де негiздерден пайда болады. </w:t>
      </w:r>
    </w:p>
    <w:bookmarkStart w:name="z309" w:id="698"/>
    <w:p>
      <w:pPr>
        <w:spacing w:after="0"/>
        <w:ind w:left="0"/>
        <w:jc w:val="left"/>
      </w:pPr>
      <w:r>
        <w:rPr>
          <w:rFonts w:ascii="Times New Roman"/>
          <w:b/>
          <w:i w:val="false"/>
          <w:color w:val="000000"/>
        </w:rPr>
        <w:t xml:space="preserve"> 17-тарау. Міндеттемені орындау</w:t>
      </w:r>
    </w:p>
    <w:bookmarkEnd w:id="698"/>
    <w:bookmarkStart w:name="z310" w:id="699"/>
    <w:p>
      <w:pPr>
        <w:spacing w:after="0"/>
        <w:ind w:left="0"/>
        <w:jc w:val="left"/>
      </w:pPr>
      <w:r>
        <w:rPr>
          <w:rFonts w:ascii="Times New Roman"/>
          <w:b/>
          <w:i w:val="false"/>
          <w:color w:val="000000"/>
        </w:rPr>
        <w:t xml:space="preserve"> 272-бап. Мiндеттеменi тиiсiнше орындау </w:t>
      </w:r>
    </w:p>
    <w:bookmarkEnd w:id="699"/>
    <w:p>
      <w:pPr>
        <w:spacing w:after="0"/>
        <w:ind w:left="0"/>
        <w:jc w:val="both"/>
      </w:pPr>
      <w:r>
        <w:rPr>
          <w:rFonts w:ascii="Times New Roman"/>
          <w:b w:val="false"/>
          <w:i w:val="false"/>
          <w:color w:val="000000"/>
          <w:sz w:val="28"/>
        </w:rPr>
        <w:t xml:space="preserve">
      Мiндеттеме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қойылатын өзге де талаптарға сәйкес орындалуға тиiс. </w:t>
      </w:r>
    </w:p>
    <w:bookmarkStart w:name="z311" w:id="700"/>
    <w:p>
      <w:pPr>
        <w:spacing w:after="0"/>
        <w:ind w:left="0"/>
        <w:jc w:val="left"/>
      </w:pPr>
      <w:r>
        <w:rPr>
          <w:rFonts w:ascii="Times New Roman"/>
          <w:b/>
          <w:i w:val="false"/>
          <w:color w:val="000000"/>
        </w:rPr>
        <w:t xml:space="preserve"> 273-бап. Мiндеттеменi орындаудан бiржақты бас тартуға жол берiлмеуi </w:t>
      </w:r>
    </w:p>
    <w:bookmarkEnd w:id="700"/>
    <w:p>
      <w:pPr>
        <w:spacing w:after="0"/>
        <w:ind w:left="0"/>
        <w:jc w:val="both"/>
      </w:pPr>
      <w:r>
        <w:rPr>
          <w:rFonts w:ascii="Times New Roman"/>
          <w:b w:val="false"/>
          <w:i w:val="false"/>
          <w:color w:val="000000"/>
          <w:sz w:val="28"/>
        </w:rPr>
        <w:t xml:space="preserve">
      Заңдарда немесе шартта көзделгеннен басқа реттерде мiндеттеменi орындаудан бiржақты бас тартуға және оның шарттарын бiржақты өзгертуге жол берiлмейдi. </w:t>
      </w:r>
    </w:p>
    <w:bookmarkStart w:name="z312" w:id="701"/>
    <w:p>
      <w:pPr>
        <w:spacing w:after="0"/>
        <w:ind w:left="0"/>
        <w:jc w:val="left"/>
      </w:pPr>
      <w:r>
        <w:rPr>
          <w:rFonts w:ascii="Times New Roman"/>
          <w:b/>
          <w:i w:val="false"/>
          <w:color w:val="000000"/>
        </w:rPr>
        <w:t xml:space="preserve"> 274-бап. Мiндеттеменi бөлшектеп орындау </w:t>
      </w:r>
    </w:p>
    <w:bookmarkEnd w:id="701"/>
    <w:p>
      <w:pPr>
        <w:spacing w:after="0"/>
        <w:ind w:left="0"/>
        <w:jc w:val="both"/>
      </w:pPr>
      <w:r>
        <w:rPr>
          <w:rFonts w:ascii="Times New Roman"/>
          <w:b w:val="false"/>
          <w:i w:val="false"/>
          <w:color w:val="000000"/>
          <w:sz w:val="28"/>
        </w:rPr>
        <w:t xml:space="preserve">
      Егер мiндеттеме шарттарында, заңдарда өзгеше белгiленбесе немесе iскерлiк қызмет өрiсiндегi әдеттегi құқықтардан немесе мiндеттеме мәнiнен өзгеше туындамаса, несие берушi мiндеттеменi бөлшектеп орындауды қабылдамауға құқылы. </w:t>
      </w:r>
    </w:p>
    <w:bookmarkStart w:name="z313" w:id="702"/>
    <w:p>
      <w:pPr>
        <w:spacing w:after="0"/>
        <w:ind w:left="0"/>
        <w:jc w:val="left"/>
      </w:pPr>
      <w:r>
        <w:rPr>
          <w:rFonts w:ascii="Times New Roman"/>
          <w:b/>
          <w:i w:val="false"/>
          <w:color w:val="000000"/>
        </w:rPr>
        <w:t xml:space="preserve"> 275-бап. Мiндеттеменi тиiстi адамның орындауы </w:t>
      </w:r>
    </w:p>
    <w:bookmarkEnd w:id="702"/>
    <w:p>
      <w:pPr>
        <w:spacing w:after="0"/>
        <w:ind w:left="0"/>
        <w:jc w:val="both"/>
      </w:pPr>
      <w:r>
        <w:rPr>
          <w:rFonts w:ascii="Times New Roman"/>
          <w:b w:val="false"/>
          <w:i w:val="false"/>
          <w:color w:val="000000"/>
          <w:sz w:val="28"/>
        </w:rPr>
        <w:t xml:space="preserve">
      Егер тараптардың келiсiмiнде өзгеше көзделмесе және iскерлiк қызмет өрiсiндегi әдеттегi құқықтардан немесе мiндеттеме мәнiнен өзгеше туындамаса, борышқор мiндеттеменi орындау кезiнде несие берушiнiң өзi немесе бұған ол уәкiлдiк берген адам орындауға қабылдайтын нәрсенi талап етуге құқылы және мұндай талап жасалмауының зардабын тартуға тәуекел етедi. </w:t>
      </w:r>
    </w:p>
    <w:bookmarkStart w:name="z314" w:id="703"/>
    <w:p>
      <w:pPr>
        <w:spacing w:after="0"/>
        <w:ind w:left="0"/>
        <w:jc w:val="left"/>
      </w:pPr>
      <w:r>
        <w:rPr>
          <w:rFonts w:ascii="Times New Roman"/>
          <w:b/>
          <w:i w:val="false"/>
          <w:color w:val="000000"/>
        </w:rPr>
        <w:t xml:space="preserve"> 276-бап. Мiндеттеменi үшiншi жақтың орындауы </w:t>
      </w:r>
    </w:p>
    <w:bookmarkEnd w:id="703"/>
    <w:p>
      <w:pPr>
        <w:spacing w:after="0"/>
        <w:ind w:left="0"/>
        <w:jc w:val="both"/>
      </w:pPr>
      <w:r>
        <w:rPr>
          <w:rFonts w:ascii="Times New Roman"/>
          <w:b w:val="false"/>
          <w:i w:val="false"/>
          <w:color w:val="000000"/>
          <w:sz w:val="28"/>
        </w:rPr>
        <w:t xml:space="preserve">
      1. Егер заңдарда немесе шартта көзделсе, сол сияқты үшiншi жақ тиiстi шарт арқылы тараптардың бiрiмен байланысты болса, мiндеттеменi орындау түгелдей немесе бөлшектеп үшiншi жаққа жүктелуi мүмкiн. </w:t>
      </w:r>
    </w:p>
    <w:p>
      <w:pPr>
        <w:spacing w:after="0"/>
        <w:ind w:left="0"/>
        <w:jc w:val="both"/>
      </w:pPr>
      <w:r>
        <w:rPr>
          <w:rFonts w:ascii="Times New Roman"/>
          <w:b w:val="false"/>
          <w:i w:val="false"/>
          <w:color w:val="000000"/>
          <w:sz w:val="28"/>
        </w:rPr>
        <w:t xml:space="preserve">
      2. Егер заңдардан, мiндеттеме шарттарынан немесе оның мәнiнен борышқордың мiндеттеменi жеке өзi орындау мiндетi туындамаса, несие берушi борышқор үшiн үшiншi жақ ұсынған орындау iсiн қабылдауға мiндеттi. </w:t>
      </w:r>
    </w:p>
    <w:p>
      <w:pPr>
        <w:spacing w:after="0"/>
        <w:ind w:left="0"/>
        <w:jc w:val="both"/>
      </w:pPr>
      <w:r>
        <w:rPr>
          <w:rFonts w:ascii="Times New Roman"/>
          <w:b w:val="false"/>
          <w:i w:val="false"/>
          <w:color w:val="000000"/>
          <w:sz w:val="28"/>
        </w:rPr>
        <w:t xml:space="preserve">
      3. Несие берушiнiң борышқор мүлкiнен ақы өндiрiп алуы салдарынан өзiнiң бұл мүлiкке құқығынан (пайдалану, иелену, кепiлге салу құқығы және басқа құқықтары) айрылу қаупi төнген үшiншi жақ несие берушiнiң талабын борышқордың келiсiмiнсiз өз есебiнен қанағаттандыра алады. Бұл ретте мiндеттеме бойынша несие берушiнiң құқығы үшiншi жаққа көшедi және осы Кодекстiң талапқа көну туралы ережелерi (осы Кодекстiң </w:t>
      </w:r>
      <w:r>
        <w:rPr>
          <w:rFonts w:ascii="Times New Roman"/>
          <w:b w:val="false"/>
          <w:i w:val="false"/>
          <w:color w:val="000000"/>
          <w:sz w:val="28"/>
        </w:rPr>
        <w:t>339</w:t>
      </w:r>
      <w:r>
        <w:rPr>
          <w:rFonts w:ascii="Times New Roman"/>
          <w:b w:val="false"/>
          <w:i w:val="false"/>
          <w:color w:val="000000"/>
          <w:sz w:val="28"/>
        </w:rPr>
        <w:t>-</w:t>
      </w:r>
      <w:r>
        <w:rPr>
          <w:rFonts w:ascii="Times New Roman"/>
          <w:b w:val="false"/>
          <w:i w:val="false"/>
          <w:color w:val="000000"/>
          <w:sz w:val="28"/>
        </w:rPr>
        <w:t>347-баптары</w:t>
      </w:r>
      <w:r>
        <w:rPr>
          <w:rFonts w:ascii="Times New Roman"/>
          <w:b w:val="false"/>
          <w:i w:val="false"/>
          <w:color w:val="000000"/>
          <w:sz w:val="28"/>
        </w:rPr>
        <w:t xml:space="preserve">) қолданылады. </w:t>
      </w:r>
    </w:p>
    <w:bookmarkStart w:name="z315" w:id="704"/>
    <w:p>
      <w:pPr>
        <w:spacing w:after="0"/>
        <w:ind w:left="0"/>
        <w:jc w:val="left"/>
      </w:pPr>
      <w:r>
        <w:rPr>
          <w:rFonts w:ascii="Times New Roman"/>
          <w:b/>
          <w:i w:val="false"/>
          <w:color w:val="000000"/>
        </w:rPr>
        <w:t xml:space="preserve"> 277-бап. Мiндеттеменi орындау мерзiмi </w:t>
      </w:r>
    </w:p>
    <w:bookmarkEnd w:id="704"/>
    <w:p>
      <w:pPr>
        <w:spacing w:after="0"/>
        <w:ind w:left="0"/>
        <w:jc w:val="both"/>
      </w:pPr>
      <w:r>
        <w:rPr>
          <w:rFonts w:ascii="Times New Roman"/>
          <w:b w:val="false"/>
          <w:i w:val="false"/>
          <w:color w:val="000000"/>
          <w:sz w:val="28"/>
        </w:rPr>
        <w:t xml:space="preserve">
      1. Егер мiндеттемеде ол орындалатын күн немесе ол орындалуға тиiстi уақыт кезеңi көзделсе немесе анықтауға мүмкiндiк берсе, мiндеттеме сол күнi немесе тиiсiнше сол кезең iшiнде кез келген уақытта орындалуға тиiс. </w:t>
      </w:r>
    </w:p>
    <w:p>
      <w:pPr>
        <w:spacing w:after="0"/>
        <w:ind w:left="0"/>
        <w:jc w:val="both"/>
      </w:pPr>
      <w:r>
        <w:rPr>
          <w:rFonts w:ascii="Times New Roman"/>
          <w:b w:val="false"/>
          <w:i w:val="false"/>
          <w:color w:val="000000"/>
          <w:sz w:val="28"/>
        </w:rPr>
        <w:t xml:space="preserve">
      2. Мiндеттемеде ол орындалатын мерзiм көзделмесе және бұл мерзiмдi анықтауға мүмкiндiк беретiн шарттар болмаса, ол мiндеттеме пайда болғаннан кейiн ақылға қонымды мерзiмде орындалуға тиiс. </w:t>
      </w:r>
    </w:p>
    <w:p>
      <w:pPr>
        <w:spacing w:after="0"/>
        <w:ind w:left="0"/>
        <w:jc w:val="both"/>
      </w:pPr>
      <w:r>
        <w:rPr>
          <w:rFonts w:ascii="Times New Roman"/>
          <w:b w:val="false"/>
          <w:i w:val="false"/>
          <w:color w:val="000000"/>
          <w:sz w:val="28"/>
        </w:rPr>
        <w:t xml:space="preserve">
      Ақылға қонымды мерзiмде орындалмаған, сол сияқты орындалу мерзiмi талап етiлетiн кезбен белгiленген мiндеттеменi, егер заңдардан, мiндеттеме шарттарынан, iскерлiк қызмет өрiсiндегi әдеттегi құқықтардан немесе мiндеттеме мәнiнен басқа мерзiмде орындау мiндетi туындамаса, борышқор несие берушi оның орындалуын талап еткен күннен бастап жетi күн мерзiмде орындауға мiндеттi. </w:t>
      </w:r>
    </w:p>
    <w:bookmarkStart w:name="z316" w:id="705"/>
    <w:p>
      <w:pPr>
        <w:spacing w:after="0"/>
        <w:ind w:left="0"/>
        <w:jc w:val="left"/>
      </w:pPr>
      <w:r>
        <w:rPr>
          <w:rFonts w:ascii="Times New Roman"/>
          <w:b/>
          <w:i w:val="false"/>
          <w:color w:val="000000"/>
        </w:rPr>
        <w:t xml:space="preserve"> 278-бап. Мiндеттеменi бiрқалыпты орындау жөнiндегi талаптар </w:t>
      </w:r>
    </w:p>
    <w:bookmarkEnd w:id="705"/>
    <w:p>
      <w:pPr>
        <w:spacing w:after="0"/>
        <w:ind w:left="0"/>
        <w:jc w:val="both"/>
      </w:pPr>
      <w:r>
        <w:rPr>
          <w:rFonts w:ascii="Times New Roman"/>
          <w:b w:val="false"/>
          <w:i w:val="false"/>
          <w:color w:val="000000"/>
          <w:sz w:val="28"/>
        </w:rPr>
        <w:t xml:space="preserve">
      Ұзақ мерзiмде орындалатын болып есептелген мiндеттемелер, егер заңдарда немесе мiндеттеме шарттарында өзгеше көзделмесе, не мiндеттеме мәнiнен немесе iскерлiк қызмет өрiсiндегi әдеттегi құқықтардан туындамаса, бiрқалыпты, мiндеттеменiң осы түрi үшiн ақылға қонымды кезеңдерде (күн, онкүндiк, ай, тоқсан және т.б.) орындалуға тиiс. </w:t>
      </w:r>
    </w:p>
    <w:bookmarkStart w:name="z317" w:id="706"/>
    <w:p>
      <w:pPr>
        <w:spacing w:after="0"/>
        <w:ind w:left="0"/>
        <w:jc w:val="left"/>
      </w:pPr>
      <w:r>
        <w:rPr>
          <w:rFonts w:ascii="Times New Roman"/>
          <w:b/>
          <w:i w:val="false"/>
          <w:color w:val="000000"/>
        </w:rPr>
        <w:t xml:space="preserve"> 279-бап. Мiндеттеменi мерзiмiнен бұрын орындау </w:t>
      </w:r>
    </w:p>
    <w:bookmarkEnd w:id="706"/>
    <w:p>
      <w:pPr>
        <w:spacing w:after="0"/>
        <w:ind w:left="0"/>
        <w:jc w:val="both"/>
      </w:pPr>
      <w:r>
        <w:rPr>
          <w:rFonts w:ascii="Times New Roman"/>
          <w:b w:val="false"/>
          <w:i w:val="false"/>
          <w:color w:val="000000"/>
          <w:sz w:val="28"/>
        </w:rPr>
        <w:t xml:space="preserve">
      1. Егер заңдарда немесе мiндеттеме шарттарында өзгеше көзделмесе және оның мәнiнен туындамаса, борышқор мiндеттеменi мерзiмiне дейiн орындауға құқылы. </w:t>
      </w:r>
    </w:p>
    <w:p>
      <w:pPr>
        <w:spacing w:after="0"/>
        <w:ind w:left="0"/>
        <w:jc w:val="both"/>
      </w:pPr>
      <w:r>
        <w:rPr>
          <w:rFonts w:ascii="Times New Roman"/>
          <w:b w:val="false"/>
          <w:i w:val="false"/>
          <w:color w:val="000000"/>
          <w:sz w:val="28"/>
        </w:rPr>
        <w:t xml:space="preserve">
      2. Кәсiпкерлiк қызметке байланысты мiндеттемелердi мерзiмiнен бұрын орындауға мiндеттеменi мерзiмiне дейiн орындау мүмкiндiгi заңдарда немесе мiндеттеме шарттарында көзделген, не iскерлiк қызмет өрiсiндегi әдеттегi құқықтардан немесе мiндеттеменiң мәнiнен туындаған реттерде ғана жол берiледi. </w:t>
      </w:r>
    </w:p>
    <w:bookmarkStart w:name="z318" w:id="707"/>
    <w:p>
      <w:pPr>
        <w:spacing w:after="0"/>
        <w:ind w:left="0"/>
        <w:jc w:val="left"/>
      </w:pPr>
      <w:r>
        <w:rPr>
          <w:rFonts w:ascii="Times New Roman"/>
          <w:b/>
          <w:i w:val="false"/>
          <w:color w:val="000000"/>
        </w:rPr>
        <w:t xml:space="preserve"> 280-бап. Мiндеттеменiң орындалу барысы туралы ақпарат </w:t>
      </w:r>
    </w:p>
    <w:bookmarkEnd w:id="707"/>
    <w:p>
      <w:pPr>
        <w:spacing w:after="0"/>
        <w:ind w:left="0"/>
        <w:jc w:val="both"/>
      </w:pPr>
      <w:r>
        <w:rPr>
          <w:rFonts w:ascii="Times New Roman"/>
          <w:b w:val="false"/>
          <w:i w:val="false"/>
          <w:color w:val="000000"/>
          <w:sz w:val="28"/>
        </w:rPr>
        <w:t xml:space="preserve">
      Заңдарда немесе мiндеттеме шарттарында борышқордың несие берушiге мiндеттеменiң орындалу барысы туралы хабарлап отыру мiндетi көзделуi мүмкiн. </w:t>
      </w:r>
    </w:p>
    <w:bookmarkStart w:name="z319" w:id="708"/>
    <w:p>
      <w:pPr>
        <w:spacing w:after="0"/>
        <w:ind w:left="0"/>
        <w:jc w:val="left"/>
      </w:pPr>
      <w:r>
        <w:rPr>
          <w:rFonts w:ascii="Times New Roman"/>
          <w:b/>
          <w:i w:val="false"/>
          <w:color w:val="000000"/>
        </w:rPr>
        <w:t xml:space="preserve"> 281-бап. Мiндеттеме орындалатын жер </w:t>
      </w:r>
    </w:p>
    <w:bookmarkEnd w:id="708"/>
    <w:p>
      <w:pPr>
        <w:spacing w:after="0"/>
        <w:ind w:left="0"/>
        <w:jc w:val="both"/>
      </w:pPr>
      <w:r>
        <w:rPr>
          <w:rFonts w:ascii="Times New Roman"/>
          <w:b w:val="false"/>
          <w:i w:val="false"/>
          <w:color w:val="000000"/>
          <w:sz w:val="28"/>
        </w:rPr>
        <w:t xml:space="preserve">
      Егер мiндеттеме орындалатын жер заңдарда немесе оның шарттарында белгiленбесе немесе мiндеттеме мәнiнен немесе iскерлiк қызмет өрiсiндегi әдеттегi құқықтардан көрiнбесе, ол: </w:t>
      </w:r>
    </w:p>
    <w:p>
      <w:pPr>
        <w:spacing w:after="0"/>
        <w:ind w:left="0"/>
        <w:jc w:val="both"/>
      </w:pPr>
      <w:r>
        <w:rPr>
          <w:rFonts w:ascii="Times New Roman"/>
          <w:b w:val="false"/>
          <w:i w:val="false"/>
          <w:color w:val="000000"/>
          <w:sz w:val="28"/>
        </w:rPr>
        <w:t xml:space="preserve">
      1) мiндеттеме бойынша қозғалмайтын мүлiктi беру - мүлiк орналасқан жерде; </w:t>
      </w:r>
    </w:p>
    <w:p>
      <w:pPr>
        <w:spacing w:after="0"/>
        <w:ind w:left="0"/>
        <w:jc w:val="both"/>
      </w:pPr>
      <w:r>
        <w:rPr>
          <w:rFonts w:ascii="Times New Roman"/>
          <w:b w:val="false"/>
          <w:i w:val="false"/>
          <w:color w:val="000000"/>
          <w:sz w:val="28"/>
        </w:rPr>
        <w:t xml:space="preserve">
      2) мiндеттеме бойынша тауарды немесе өзге де мүлiктi тасымалдауды пайдалана отырып беру - мүлiктi несие берушiге жеткiзу үшiн оны бiрiншi тасымалдаушыға тапсыратын жерде; </w:t>
      </w:r>
    </w:p>
    <w:p>
      <w:pPr>
        <w:spacing w:after="0"/>
        <w:ind w:left="0"/>
        <w:jc w:val="both"/>
      </w:pPr>
      <w:r>
        <w:rPr>
          <w:rFonts w:ascii="Times New Roman"/>
          <w:b w:val="false"/>
          <w:i w:val="false"/>
          <w:color w:val="000000"/>
          <w:sz w:val="28"/>
        </w:rPr>
        <w:t xml:space="preserve">
      3) егер бұл жер мiндеттеме пайда болған кезде несие берушiге белгiлi болса, кәсiпкердiң басқа мiндеттемелерi бойынша тауар немесе өзге де мүлiктi беру - мүлiк дайындалған немесе сақталатын жерде; </w:t>
      </w:r>
    </w:p>
    <w:p>
      <w:pPr>
        <w:spacing w:after="0"/>
        <w:ind w:left="0"/>
        <w:jc w:val="both"/>
      </w:pPr>
      <w:r>
        <w:rPr>
          <w:rFonts w:ascii="Times New Roman"/>
          <w:b w:val="false"/>
          <w:i w:val="false"/>
          <w:color w:val="000000"/>
          <w:sz w:val="28"/>
        </w:rPr>
        <w:t xml:space="preserve">
      4) ақшалай мiндеттеме бойынша - несие берушiнiң мiндеттеме пайда болған кездегi тұрғылықты жерiнде, ал егер несие берушi заңды тұлға болса - мiндеттеме пайда болған кезде оның болған жерiнде; егер несие берушi мiндеттеменiң орындалу кезiнде тұрғылықты жерiн немесе тұрған жерiн өзгертiп, бұл туралы борышқорға хабарласа - орындалатын жердiң өзгертiлуiне байланысты барлық шығындарды соның есебiне жатқыза отырып, оның жаңа тұрғылықты жерiнде немесе тұрған жерiнде; </w:t>
      </w:r>
    </w:p>
    <w:p>
      <w:pPr>
        <w:spacing w:after="0"/>
        <w:ind w:left="0"/>
        <w:jc w:val="both"/>
      </w:pPr>
      <w:r>
        <w:rPr>
          <w:rFonts w:ascii="Times New Roman"/>
          <w:b w:val="false"/>
          <w:i w:val="false"/>
          <w:color w:val="000000"/>
          <w:sz w:val="28"/>
        </w:rPr>
        <w:t xml:space="preserve">
      5) басқа да барлық мiндеттемелер бойынша - борышқордың тұрғылықты жерiнде, ал егер борышқор заңды тұлға болса - оның орналасқан жерiнде орындалуға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өзгерту енгізілді - Қазақстан Республикасының 1998.03.02. № 211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20" w:id="709"/>
    <w:p>
      <w:pPr>
        <w:spacing w:after="0"/>
        <w:ind w:left="0"/>
        <w:jc w:val="left"/>
      </w:pPr>
      <w:r>
        <w:rPr>
          <w:rFonts w:ascii="Times New Roman"/>
          <w:b/>
          <w:i w:val="false"/>
          <w:color w:val="000000"/>
        </w:rPr>
        <w:t xml:space="preserve"> 282-бап. Ақшалай мiндеттеме </w:t>
      </w:r>
    </w:p>
    <w:bookmarkEnd w:id="709"/>
    <w:p>
      <w:pPr>
        <w:spacing w:after="0"/>
        <w:ind w:left="0"/>
        <w:jc w:val="both"/>
      </w:pPr>
      <w:r>
        <w:rPr>
          <w:rFonts w:ascii="Times New Roman"/>
          <w:b w:val="false"/>
          <w:i w:val="false"/>
          <w:color w:val="000000"/>
          <w:sz w:val="28"/>
        </w:rPr>
        <w:t xml:space="preserve">
      1. Ақшалай мiндеттемеге байланысты бiр адам (борышкер) екiншi адамға (кредиторға) ақша төлеуге мiндеттi, ал кредитордың борышкерден ақша төлеу жөнiндегi мiндеттерiн (ақша қарызы және басқа да мiндеттемелер) орындауын талап етуге құқығы бар. Өтеу туралы шарт, залалды өтеу және тұрақсыздық айыппұлын төлеу туралы мiндеттемелер, сондай-ақ зиян келтiру не негiзсiз баю салдарынан туындаған мiндеттемелер бойынша ақша төлеу жөнiндегi мiндеттерге, егер осы Кодексте, Қазақстан Республикасының заңнамалық актiлерiнде өзгеше белгiленбесе немесе мiндеттеме мәнiнен туындамаса, ақшалай мiндеттемелер туралы ереже қолданылады. </w:t>
      </w:r>
    </w:p>
    <w:p>
      <w:pPr>
        <w:spacing w:after="0"/>
        <w:ind w:left="0"/>
        <w:jc w:val="both"/>
      </w:pPr>
      <w:r>
        <w:rPr>
          <w:rFonts w:ascii="Times New Roman"/>
          <w:b w:val="false"/>
          <w:i w:val="false"/>
          <w:color w:val="000000"/>
          <w:sz w:val="28"/>
        </w:rPr>
        <w:t xml:space="preserve">
      Қазақстан Республикасының заңнамалық актiлерiнде көзделген жағдайларды қоспағанда, Қазақстан Республикасының аумағында ақшалай мiндеттемелер теңгемен (осы Кодекстiң 127-бабы) көрсетiледi. </w:t>
      </w:r>
    </w:p>
    <w:p>
      <w:pPr>
        <w:spacing w:after="0"/>
        <w:ind w:left="0"/>
        <w:jc w:val="both"/>
      </w:pPr>
      <w:r>
        <w:rPr>
          <w:rFonts w:ascii="Times New Roman"/>
          <w:b w:val="false"/>
          <w:i w:val="false"/>
          <w:color w:val="000000"/>
          <w:sz w:val="28"/>
        </w:rPr>
        <w:t xml:space="preserve">
      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 </w:t>
      </w:r>
    </w:p>
    <w:p>
      <w:pPr>
        <w:spacing w:after="0"/>
        <w:ind w:left="0"/>
        <w:jc w:val="both"/>
      </w:pPr>
      <w:r>
        <w:rPr>
          <w:rFonts w:ascii="Times New Roman"/>
          <w:b w:val="false"/>
          <w:i w:val="false"/>
          <w:color w:val="000000"/>
          <w:sz w:val="28"/>
        </w:rPr>
        <w:t>
      Төлемдер мен аударымдарды жүзеге асыру тәртiбi мен тәсiлдерi Қазақстан Республикасының төлемдер және төлем жүйелері туралы заңнамасында белгiленедi және оларды тараптар тиiстi шартта айқындайды.</w:t>
      </w:r>
    </w:p>
    <w:p>
      <w:pPr>
        <w:spacing w:after="0"/>
        <w:ind w:left="0"/>
        <w:jc w:val="both"/>
      </w:pPr>
      <w:r>
        <w:rPr>
          <w:rFonts w:ascii="Times New Roman"/>
          <w:b w:val="false"/>
          <w:i w:val="false"/>
          <w:color w:val="000000"/>
          <w:sz w:val="28"/>
        </w:rPr>
        <w:t>
      2. Ақшалай мiндеттеменi орындау үшiн жеткiлiксiз төленген төлемнiң сомасы тараптардың өзге келісімi болмаған жағдайда, ең алдымен негізгі борыш және сыйақы (мүдде) бойынша берешекті, ағымдағы кезеңдегі негізгі борышты және сыйақыны (мүддені), ал қалған бөлігінде – кредитордың орындауды алу бойынша тұрақсыздық айыбы мен шығасыларын өтейдi.</w:t>
      </w:r>
    </w:p>
    <w:p>
      <w:pPr>
        <w:spacing w:after="0"/>
        <w:ind w:left="0"/>
        <w:jc w:val="both"/>
      </w:pPr>
      <w:r>
        <w:rPr>
          <w:rFonts w:ascii="Times New Roman"/>
          <w:b w:val="false"/>
          <w:i w:val="false"/>
          <w:color w:val="000000"/>
          <w:sz w:val="28"/>
        </w:rPr>
        <w:t>
      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Қазақстан Республикасының микроқаржылық қызмет туралы заңнамасында белгіленеді.</w:t>
      </w:r>
    </w:p>
    <w:p>
      <w:pPr>
        <w:spacing w:after="0"/>
        <w:ind w:left="0"/>
        <w:jc w:val="both"/>
      </w:pPr>
      <w:r>
        <w:rPr>
          <w:rFonts w:ascii="Times New Roman"/>
          <w:b w:val="false"/>
          <w:i w:val="false"/>
          <w:color w:val="000000"/>
          <w:sz w:val="28"/>
        </w:rPr>
        <w:t>
      3. Егер Қазақстан Республикасының заңнамалық актілерінде өзгеше көзделмесе, ұзақ мерзiмдi мiндеттемелерде тараптар келіскен шарттарда төлемдi индекстеу көзделуi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1999.07.16 </w:t>
      </w:r>
      <w:r>
        <w:rPr>
          <w:rFonts w:ascii="Times New Roman"/>
          <w:b w:val="false"/>
          <w:i w:val="false"/>
          <w:color w:val="000000"/>
          <w:sz w:val="28"/>
        </w:rPr>
        <w:t>№ 436</w:t>
      </w:r>
      <w:r>
        <w:rPr>
          <w:rFonts w:ascii="Times New Roman"/>
          <w:b w:val="false"/>
          <w:i w:val="false"/>
          <w:color w:val="ff0000"/>
          <w:sz w:val="28"/>
        </w:rPr>
        <w:t xml:space="preserve">, 2001.12.24 </w:t>
      </w:r>
      <w:r>
        <w:rPr>
          <w:rFonts w:ascii="Times New Roman"/>
          <w:b w:val="false"/>
          <w:i w:val="false"/>
          <w:color w:val="000000"/>
          <w:sz w:val="28"/>
        </w:rPr>
        <w:t>№ 276</w:t>
      </w:r>
      <w:r>
        <w:rPr>
          <w:rFonts w:ascii="Times New Roman"/>
          <w:b w:val="false"/>
          <w:i w:val="false"/>
          <w:color w:val="ff0000"/>
          <w:sz w:val="28"/>
        </w:rPr>
        <w:t xml:space="preserve">(2002.01.01 бастап қолданысқа енгізіледі), 2003.07.10 </w:t>
      </w:r>
      <w:r>
        <w:rPr>
          <w:rFonts w:ascii="Times New Roman"/>
          <w:b w:val="false"/>
          <w:i w:val="false"/>
          <w:color w:val="000000"/>
          <w:sz w:val="28"/>
        </w:rPr>
        <w:t>№ 483</w:t>
      </w:r>
      <w:r>
        <w:rPr>
          <w:rFonts w:ascii="Times New Roman"/>
          <w:b w:val="false"/>
          <w:i w:val="false"/>
          <w:color w:val="ff0000"/>
          <w:sz w:val="28"/>
        </w:rPr>
        <w:t xml:space="preserve">(2004.01.01 бастап қолданысқа енгізіледі), 2007.01.12 № </w:t>
      </w:r>
      <w:r>
        <w:rPr>
          <w:rFonts w:ascii="Times New Roman"/>
          <w:b w:val="false"/>
          <w:i w:val="false"/>
          <w:color w:val="000000"/>
          <w:sz w:val="28"/>
        </w:rPr>
        <w:t>225</w:t>
      </w:r>
      <w:r>
        <w:rPr>
          <w:rFonts w:ascii="Times New Roman"/>
          <w:b w:val="false"/>
          <w:i w:val="false"/>
          <w:color w:val="ff0000"/>
          <w:sz w:val="28"/>
        </w:rPr>
        <w:t xml:space="preserve">,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321" w:id="710"/>
    <w:p>
      <w:pPr>
        <w:spacing w:after="0"/>
        <w:ind w:left="0"/>
        <w:jc w:val="left"/>
      </w:pPr>
      <w:r>
        <w:rPr>
          <w:rFonts w:ascii="Times New Roman"/>
          <w:b/>
          <w:i w:val="false"/>
          <w:color w:val="000000"/>
        </w:rPr>
        <w:t xml:space="preserve"> 283-бап. Азаматты асырап-бағуға төленетiн сомаларды ұлғайту</w:t>
      </w:r>
    </w:p>
    <w:bookmarkEnd w:id="710"/>
    <w:p>
      <w:pPr>
        <w:spacing w:after="0"/>
        <w:ind w:left="0"/>
        <w:jc w:val="both"/>
      </w:pPr>
      <w:r>
        <w:rPr>
          <w:rFonts w:ascii="Times New Roman"/>
          <w:b w:val="false"/>
          <w:i w:val="false"/>
          <w:color w:val="000000"/>
          <w:sz w:val="28"/>
        </w:rPr>
        <w:t>
      Азаматты тiкелей асырап-бағуға ақшалай мiндеттеме бойынша төленетiн сома (өмiрiне немесе денсаулығына келтiрiлген зиянды өмiр бойы асырап-бағу шарты бойынша өтеу және басқалары) инфляцияның болжамды деңгейінің орташа мәніне пропорционалды түрде жыл сайын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2" w:id="711"/>
    <w:p>
      <w:pPr>
        <w:spacing w:after="0"/>
        <w:ind w:left="0"/>
        <w:jc w:val="left"/>
      </w:pPr>
      <w:r>
        <w:rPr>
          <w:rFonts w:ascii="Times New Roman"/>
          <w:b/>
          <w:i w:val="false"/>
          <w:color w:val="000000"/>
        </w:rPr>
        <w:t xml:space="preserve"> 284-бап. Өзара мiндеттердiң орындалуы </w:t>
      </w:r>
    </w:p>
    <w:bookmarkEnd w:id="711"/>
    <w:p>
      <w:pPr>
        <w:spacing w:after="0"/>
        <w:ind w:left="0"/>
        <w:jc w:val="both"/>
      </w:pPr>
      <w:r>
        <w:rPr>
          <w:rFonts w:ascii="Times New Roman"/>
          <w:b w:val="false"/>
          <w:i w:val="false"/>
          <w:color w:val="000000"/>
          <w:sz w:val="28"/>
        </w:rPr>
        <w:t>
      1. Егер Қазақстан Республикасының заңнамасынан, шарттан, iскерлiк айналым ғұрыптарынан, мiндеттеме шарттарынан немесе оның мәнiнен өзгеше туындамайтын болса, тараптар өзара мiндеттердi бiр мезгiлде орындауға тиiс.</w:t>
      </w:r>
    </w:p>
    <w:p>
      <w:pPr>
        <w:spacing w:after="0"/>
        <w:ind w:left="0"/>
        <w:jc w:val="both"/>
      </w:pPr>
      <w:r>
        <w:rPr>
          <w:rFonts w:ascii="Times New Roman"/>
          <w:b w:val="false"/>
          <w:i w:val="false"/>
          <w:color w:val="000000"/>
          <w:sz w:val="28"/>
        </w:rPr>
        <w:t>
      2. Тараптардың бiрi мiндеттеменi орындамаған немесе тиiсiнше орындамаған жағдайда, екінші тарап өз мiндеттемесiн орындауды тоқтата тұруға не осы мiндеттемесiн орындаудан бас тартуға және залалды өтеуін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7" w:id="712"/>
    <w:p>
      <w:pPr>
        <w:spacing w:after="0"/>
        <w:ind w:left="0"/>
        <w:jc w:val="left"/>
      </w:pPr>
      <w:r>
        <w:rPr>
          <w:rFonts w:ascii="Times New Roman"/>
          <w:b/>
          <w:i w:val="false"/>
          <w:color w:val="000000"/>
        </w:rPr>
        <w:t xml:space="preserve"> 285-бап. Балама мiндеттеменiң орындалуы </w:t>
      </w:r>
    </w:p>
    <w:bookmarkEnd w:id="712"/>
    <w:p>
      <w:pPr>
        <w:spacing w:after="0"/>
        <w:ind w:left="0"/>
        <w:jc w:val="both"/>
      </w:pPr>
      <w:r>
        <w:rPr>
          <w:rFonts w:ascii="Times New Roman"/>
          <w:b w:val="false"/>
          <w:i w:val="false"/>
          <w:color w:val="000000"/>
          <w:sz w:val="28"/>
        </w:rPr>
        <w:t xml:space="preserve">
      Екi немесе бiрнеше әрекеттiң бiрiн жасауға мiндеттi борышқорға, егер заңдардан немесе мiндеттеменiң шарттарынан өзгеше туындамаса, таңдау құқығы берiледi. </w:t>
      </w:r>
    </w:p>
    <w:bookmarkStart w:name="z458" w:id="713"/>
    <w:p>
      <w:pPr>
        <w:spacing w:after="0"/>
        <w:ind w:left="0"/>
        <w:jc w:val="left"/>
      </w:pPr>
      <w:r>
        <w:rPr>
          <w:rFonts w:ascii="Times New Roman"/>
          <w:b/>
          <w:i w:val="false"/>
          <w:color w:val="000000"/>
        </w:rPr>
        <w:t xml:space="preserve"> 286-бап. Бiрнеше несие берушi немесе бiрнеше борышқор қатысатын мiндеттеменiң орындалуы </w:t>
      </w:r>
    </w:p>
    <w:bookmarkEnd w:id="713"/>
    <w:p>
      <w:pPr>
        <w:spacing w:after="0"/>
        <w:ind w:left="0"/>
        <w:jc w:val="both"/>
      </w:pPr>
      <w:r>
        <w:rPr>
          <w:rFonts w:ascii="Times New Roman"/>
          <w:b w:val="false"/>
          <w:i w:val="false"/>
          <w:color w:val="000000"/>
          <w:sz w:val="28"/>
        </w:rPr>
        <w:t xml:space="preserve">
      Егер мiндеттемеге бiрнеше несие берушi немесе бiрнеше борышқор қатысса (адамдар көп болған мiндеттеме), несие берушiлердiң әрқайсысы мiндеттеменi орындауды талап етуге құқылы, ал борышқорлардың әрқайсысы заңдардан немесе мiндеттеме шарттарынан өзгеше туындамайтындықтан, басқалармен тең үлестi орындауға мiндеттi (үлестi мiндеттеме). </w:t>
      </w:r>
    </w:p>
    <w:bookmarkStart w:name="z323" w:id="714"/>
    <w:p>
      <w:pPr>
        <w:spacing w:after="0"/>
        <w:ind w:left="0"/>
        <w:jc w:val="left"/>
      </w:pPr>
      <w:r>
        <w:rPr>
          <w:rFonts w:ascii="Times New Roman"/>
          <w:b/>
          <w:i w:val="false"/>
          <w:color w:val="000000"/>
        </w:rPr>
        <w:t xml:space="preserve"> 287-бап. Ортақтасқан мiндеттеменiң орындалуы </w:t>
      </w:r>
    </w:p>
    <w:bookmarkEnd w:id="714"/>
    <w:p>
      <w:pPr>
        <w:spacing w:after="0"/>
        <w:ind w:left="0"/>
        <w:jc w:val="both"/>
      </w:pPr>
      <w:r>
        <w:rPr>
          <w:rFonts w:ascii="Times New Roman"/>
          <w:b w:val="false"/>
          <w:i w:val="false"/>
          <w:color w:val="000000"/>
          <w:sz w:val="28"/>
        </w:rPr>
        <w:t xml:space="preserve">
      1. Несие берушiлердiң әрқайсысы мiндеттеменi толық атқаруды талап етуге құқылы, ал борышқорлардың әрқайсысы орындауға мiндеттi болуына сәйкес көп жақтар қатысатын мiндеттеме ортақтасқан мiндеттеме деп танылады. </w:t>
      </w:r>
    </w:p>
    <w:p>
      <w:pPr>
        <w:spacing w:after="0"/>
        <w:ind w:left="0"/>
        <w:jc w:val="both"/>
      </w:pPr>
      <w:r>
        <w:rPr>
          <w:rFonts w:ascii="Times New Roman"/>
          <w:b w:val="false"/>
          <w:i w:val="false"/>
          <w:color w:val="000000"/>
          <w:sz w:val="28"/>
        </w:rPr>
        <w:t xml:space="preserve">
      Егер бұл шартта көзделмесе немесе заң құжаттарында белгiленбесе, соның iшiнде мiндеттеменiң мәнi бөлiнбейтiн кезде ортақтасқан мiндеттеме немесе ортақтасқан талап пайда болады. </w:t>
      </w:r>
    </w:p>
    <w:p>
      <w:pPr>
        <w:spacing w:after="0"/>
        <w:ind w:left="0"/>
        <w:jc w:val="both"/>
      </w:pPr>
      <w:r>
        <w:rPr>
          <w:rFonts w:ascii="Times New Roman"/>
          <w:b w:val="false"/>
          <w:i w:val="false"/>
          <w:color w:val="000000"/>
          <w:sz w:val="28"/>
        </w:rPr>
        <w:t xml:space="preserve">
      2. Кәсiпкерлiк қызметпен байланысты мiндеттеме бойынша бiрнеше борышқордың мiндеттерi, сол сияқты мұндай мiндеттемелердегi бiрнеше несие берушiнiң талаптары, егер заңдарда немесе мiндеттеме шарттарында өзгеше көзделмесе, ортақтасқан мiндет болып табылады. </w:t>
      </w:r>
    </w:p>
    <w:p>
      <w:pPr>
        <w:spacing w:after="0"/>
        <w:ind w:left="0"/>
        <w:jc w:val="both"/>
      </w:pPr>
      <w:r>
        <w:rPr>
          <w:rFonts w:ascii="Times New Roman"/>
          <w:b w:val="false"/>
          <w:i w:val="false"/>
          <w:color w:val="000000"/>
          <w:sz w:val="28"/>
        </w:rPr>
        <w:t xml:space="preserve">
      3. Борышқорлар ортақтасып мiндеттi болған жағдайда несие берушi барлық борышқорлардан да, жеке-жеке алғанда олардың кез келгенiнен де, оның үстiне борышты түгелдей де, бөлшектеп те орындауды талап етуге құқылы. Ортақтас борышқорлардың бiрiнен толық қанағаттанбаған несие берушi алынбағанды ортақтас борышқорлардың қалғандарынан талап етуге құқылы. </w:t>
      </w:r>
    </w:p>
    <w:p>
      <w:pPr>
        <w:spacing w:after="0"/>
        <w:ind w:left="0"/>
        <w:jc w:val="both"/>
      </w:pPr>
      <w:r>
        <w:rPr>
          <w:rFonts w:ascii="Times New Roman"/>
          <w:b w:val="false"/>
          <w:i w:val="false"/>
          <w:color w:val="000000"/>
          <w:sz w:val="28"/>
        </w:rPr>
        <w:t xml:space="preserve">
      Ортақтас борышқорлар мiндеттеме толық орындалғанға дейiн мiндеттi болып қала бередi. </w:t>
      </w:r>
    </w:p>
    <w:p>
      <w:pPr>
        <w:spacing w:after="0"/>
        <w:ind w:left="0"/>
        <w:jc w:val="both"/>
      </w:pPr>
      <w:r>
        <w:rPr>
          <w:rFonts w:ascii="Times New Roman"/>
          <w:b w:val="false"/>
          <w:i w:val="false"/>
          <w:color w:val="000000"/>
          <w:sz w:val="28"/>
        </w:rPr>
        <w:t xml:space="preserve">
      Борышқорлардың бiрiншi ортақтастық мiндеттi толық орындауы қалған борышқорларды несие берушi үшiн орындаудан босатады. </w:t>
      </w:r>
    </w:p>
    <w:p>
      <w:pPr>
        <w:spacing w:after="0"/>
        <w:ind w:left="0"/>
        <w:jc w:val="both"/>
      </w:pPr>
      <w:r>
        <w:rPr>
          <w:rFonts w:ascii="Times New Roman"/>
          <w:b w:val="false"/>
          <w:i w:val="false"/>
          <w:color w:val="000000"/>
          <w:sz w:val="28"/>
        </w:rPr>
        <w:t xml:space="preserve">
      4. Талаптар ортақ болған жағдайда ортақтас несие берушiлердiң кез-келгенi борышқорға толық көлемiнде талап қоюға құқылы. </w:t>
      </w:r>
    </w:p>
    <w:p>
      <w:pPr>
        <w:spacing w:after="0"/>
        <w:ind w:left="0"/>
        <w:jc w:val="both"/>
      </w:pPr>
      <w:r>
        <w:rPr>
          <w:rFonts w:ascii="Times New Roman"/>
          <w:b w:val="false"/>
          <w:i w:val="false"/>
          <w:color w:val="000000"/>
          <w:sz w:val="28"/>
        </w:rPr>
        <w:t xml:space="preserve">
      Ортақтас несие берушiлердiң бiреуiне мiндеттеменi толық орындау борышқорды өзге несие берушiлерге оны орындаудан босатады. </w:t>
      </w:r>
    </w:p>
    <w:p>
      <w:pPr>
        <w:spacing w:after="0"/>
        <w:ind w:left="0"/>
        <w:jc w:val="both"/>
      </w:pPr>
      <w:r>
        <w:rPr>
          <w:rFonts w:ascii="Times New Roman"/>
          <w:b w:val="false"/>
          <w:i w:val="false"/>
          <w:color w:val="000000"/>
          <w:sz w:val="28"/>
        </w:rPr>
        <w:t xml:space="preserve">
      5. Ортақтасқан мiндет болған ретте борышқордың несие берушiнiң талаптарына қарсы басқа борышқорлардың осы борышқор қатыспайтын несие берушiге осындай қатынастарына негiзделген қарсылық бiлдiруге құқығы жоқ. </w:t>
      </w:r>
    </w:p>
    <w:p>
      <w:pPr>
        <w:spacing w:after="0"/>
        <w:ind w:left="0"/>
        <w:jc w:val="both"/>
      </w:pPr>
      <w:r>
        <w:rPr>
          <w:rFonts w:ascii="Times New Roman"/>
          <w:b w:val="false"/>
          <w:i w:val="false"/>
          <w:color w:val="000000"/>
          <w:sz w:val="28"/>
        </w:rPr>
        <w:t xml:space="preserve">
      Талаптар ортақ болған жағдайда борышқордың ортақтас несие берушiлердiң бiреуiнiң талабына қарсы осы несие берушi қатыспайтын борышқордың басқа ортақтас несие берушiмен осындай қатынастарына негiзделген қарсылық бiлдiруiне құқығы жоқ. </w:t>
      </w:r>
    </w:p>
    <w:bookmarkStart w:name="z324" w:id="715"/>
    <w:p>
      <w:pPr>
        <w:spacing w:after="0"/>
        <w:ind w:left="0"/>
        <w:jc w:val="left"/>
      </w:pPr>
      <w:r>
        <w:rPr>
          <w:rFonts w:ascii="Times New Roman"/>
          <w:b/>
          <w:i w:val="false"/>
          <w:color w:val="000000"/>
        </w:rPr>
        <w:t xml:space="preserve"> 288-бап. Субсидиялық мiндеттеменi орындау </w:t>
      </w:r>
    </w:p>
    <w:bookmarkEnd w:id="715"/>
    <w:p>
      <w:pPr>
        <w:spacing w:after="0"/>
        <w:ind w:left="0"/>
        <w:jc w:val="both"/>
      </w:pPr>
      <w:r>
        <w:rPr>
          <w:rFonts w:ascii="Times New Roman"/>
          <w:b w:val="false"/>
          <w:i w:val="false"/>
          <w:color w:val="000000"/>
          <w:sz w:val="28"/>
        </w:rPr>
        <w:t xml:space="preserve">
      Негiзгi борышқор несие берушiнiң мiндеттеменi орындау туралы талабын қанағаттандырмаған жағдайда бұл талап орындалмаған бөлiгiнде басқа борышқорға (субсидиялық борышқорға) мәлiмдеуi мүмкiн екендiгi заң құжаттарында немесе несие берушi мен борышқордың арасындағы мiндеттеме ережелерiнде көзделуi мүмкiн. </w:t>
      </w:r>
    </w:p>
    <w:bookmarkStart w:name="z325" w:id="716"/>
    <w:p>
      <w:pPr>
        <w:spacing w:after="0"/>
        <w:ind w:left="0"/>
        <w:jc w:val="left"/>
      </w:pPr>
      <w:r>
        <w:rPr>
          <w:rFonts w:ascii="Times New Roman"/>
          <w:b/>
          <w:i w:val="false"/>
          <w:color w:val="000000"/>
        </w:rPr>
        <w:t xml:space="preserve"> 289-бап. Регрестiк талаптар </w:t>
      </w:r>
    </w:p>
    <w:bookmarkEnd w:id="716"/>
    <w:p>
      <w:pPr>
        <w:spacing w:after="0"/>
        <w:ind w:left="0"/>
        <w:jc w:val="both"/>
      </w:pPr>
      <w:r>
        <w:rPr>
          <w:rFonts w:ascii="Times New Roman"/>
          <w:b w:val="false"/>
          <w:i w:val="false"/>
          <w:color w:val="000000"/>
          <w:sz w:val="28"/>
        </w:rPr>
        <w:t xml:space="preserve">
      1. Басқа адамның мiндеттемесiн орындаған борышқор орындалған мiндеттеме мөлшерiнде сол адамға керi талап (регресс) қоюға құқылы. </w:t>
      </w:r>
    </w:p>
    <w:p>
      <w:pPr>
        <w:spacing w:after="0"/>
        <w:ind w:left="0"/>
        <w:jc w:val="both"/>
      </w:pPr>
      <w:r>
        <w:rPr>
          <w:rFonts w:ascii="Times New Roman"/>
          <w:b w:val="false"/>
          <w:i w:val="false"/>
          <w:color w:val="000000"/>
          <w:sz w:val="28"/>
        </w:rPr>
        <w:t xml:space="preserve">
      Үшiншi адамның әрекеттерi салдарынан мiндеттеменi орындамаған борышқор осы адамнан залалдарын талап етуге құқылы. </w:t>
      </w:r>
    </w:p>
    <w:p>
      <w:pPr>
        <w:spacing w:after="0"/>
        <w:ind w:left="0"/>
        <w:jc w:val="both"/>
      </w:pPr>
      <w:r>
        <w:rPr>
          <w:rFonts w:ascii="Times New Roman"/>
          <w:b w:val="false"/>
          <w:i w:val="false"/>
          <w:color w:val="000000"/>
          <w:sz w:val="28"/>
        </w:rPr>
        <w:t xml:space="preserve">
      2. Ортақтасқан мiндеттеменi орындаған борышқор қалған борышқорлардың әрқайсысына оның өзiне тиесiлi үлесiн шегерiп, тең үлеспен керi талап қоюға құқылы. </w:t>
      </w:r>
    </w:p>
    <w:p>
      <w:pPr>
        <w:spacing w:after="0"/>
        <w:ind w:left="0"/>
        <w:jc w:val="both"/>
      </w:pPr>
      <w:r>
        <w:rPr>
          <w:rFonts w:ascii="Times New Roman"/>
          <w:b w:val="false"/>
          <w:i w:val="false"/>
          <w:color w:val="000000"/>
          <w:sz w:val="28"/>
        </w:rPr>
        <w:t xml:space="preserve">
      Борышқорлардың бiреуi ортақтасқан мiндеттi орындаған борышқорға төлемегенi осы борышқорға және қалған борышқорларға тең үлесте түседi. </w:t>
      </w:r>
    </w:p>
    <w:p>
      <w:pPr>
        <w:spacing w:after="0"/>
        <w:ind w:left="0"/>
        <w:jc w:val="both"/>
      </w:pPr>
      <w:r>
        <w:rPr>
          <w:rFonts w:ascii="Times New Roman"/>
          <w:b w:val="false"/>
          <w:i w:val="false"/>
          <w:color w:val="000000"/>
          <w:sz w:val="28"/>
        </w:rPr>
        <w:t xml:space="preserve">
      Осы тармақтың ережелерi борышқорлардың бiреуiнiң қарсы талабы есептеле отырып, тиiсiнше ортақтасқан мiндеттемелердi тоқтату кезiнде қолданылады. </w:t>
      </w:r>
    </w:p>
    <w:p>
      <w:pPr>
        <w:spacing w:after="0"/>
        <w:ind w:left="0"/>
        <w:jc w:val="both"/>
      </w:pPr>
      <w:r>
        <w:rPr>
          <w:rFonts w:ascii="Times New Roman"/>
          <w:b w:val="false"/>
          <w:i w:val="false"/>
          <w:color w:val="000000"/>
          <w:sz w:val="28"/>
        </w:rPr>
        <w:t xml:space="preserve">
      3. Борышқордың орындағанын қабылдаған ортақтас несие берушi басқа несие берушiлерге, егер олардың арасындағы қатынастардан өзгеше туындамаса, оларға тиесiлi үлестерiн өтеуге мiндеттi. </w:t>
      </w:r>
    </w:p>
    <w:bookmarkStart w:name="z326" w:id="717"/>
    <w:p>
      <w:pPr>
        <w:spacing w:after="0"/>
        <w:ind w:left="0"/>
        <w:jc w:val="left"/>
      </w:pPr>
      <w:r>
        <w:rPr>
          <w:rFonts w:ascii="Times New Roman"/>
          <w:b/>
          <w:i w:val="false"/>
          <w:color w:val="000000"/>
        </w:rPr>
        <w:t xml:space="preserve"> 290-бап. Мiндеттеменiң орындалғанын куәландыру </w:t>
      </w:r>
    </w:p>
    <w:bookmarkEnd w:id="717"/>
    <w:p>
      <w:pPr>
        <w:spacing w:after="0"/>
        <w:ind w:left="0"/>
        <w:jc w:val="both"/>
      </w:pPr>
      <w:r>
        <w:rPr>
          <w:rFonts w:ascii="Times New Roman"/>
          <w:b w:val="false"/>
          <w:i w:val="false"/>
          <w:color w:val="000000"/>
          <w:sz w:val="28"/>
        </w:rPr>
        <w:t xml:space="preserve">
      1. Мiндеттеменiң орындалғанын қабылдай отырып, несие берушi борышқордың талап етуi бойынша оның толық немесе бiр бөлiгi орындалғаны жөнiнде оған қолхат беруге мiндеттi. </w:t>
      </w:r>
    </w:p>
    <w:p>
      <w:pPr>
        <w:spacing w:after="0"/>
        <w:ind w:left="0"/>
        <w:jc w:val="both"/>
      </w:pPr>
      <w:r>
        <w:rPr>
          <w:rFonts w:ascii="Times New Roman"/>
          <w:b w:val="false"/>
          <w:i w:val="false"/>
          <w:color w:val="000000"/>
          <w:sz w:val="28"/>
        </w:rPr>
        <w:t xml:space="preserve">
      Егер борышқор мiндеттеменi куәландыру үшiн несие берушiге борыш құжатын берсе, несие берушi оның орындалғанын қабылдай отырып, құжатты борышқорға қайтаруға тиiс. Қайтарып беру мүмкiн болмаған жағдайда ол мұны өзi беретiн қолхатта көрсетуге мiндеттi. </w:t>
      </w:r>
    </w:p>
    <w:p>
      <w:pPr>
        <w:spacing w:after="0"/>
        <w:ind w:left="0"/>
        <w:jc w:val="both"/>
      </w:pPr>
      <w:r>
        <w:rPr>
          <w:rFonts w:ascii="Times New Roman"/>
          <w:b w:val="false"/>
          <w:i w:val="false"/>
          <w:color w:val="000000"/>
          <w:sz w:val="28"/>
        </w:rPr>
        <w:t xml:space="preserve">
      Қолхат борышқорға қайтарылған борыш құжатындағы жазумен алмастырылуы мүмкiн. </w:t>
      </w:r>
    </w:p>
    <w:p>
      <w:pPr>
        <w:spacing w:after="0"/>
        <w:ind w:left="0"/>
        <w:jc w:val="both"/>
      </w:pPr>
      <w:r>
        <w:rPr>
          <w:rFonts w:ascii="Times New Roman"/>
          <w:b w:val="false"/>
          <w:i w:val="false"/>
          <w:color w:val="000000"/>
          <w:sz w:val="28"/>
        </w:rPr>
        <w:t xml:space="preserve">
      2. Борышқорда борыш құжатының болуы, өзгеше дәлелденгенге дейiн мiндеттеменiң тоқтатылғанын куәландырады. </w:t>
      </w:r>
    </w:p>
    <w:p>
      <w:pPr>
        <w:spacing w:after="0"/>
        <w:ind w:left="0"/>
        <w:jc w:val="both"/>
      </w:pPr>
      <w:r>
        <w:rPr>
          <w:rFonts w:ascii="Times New Roman"/>
          <w:b w:val="false"/>
          <w:i w:val="false"/>
          <w:color w:val="000000"/>
          <w:sz w:val="28"/>
        </w:rPr>
        <w:t xml:space="preserve">
      3. Несие берушi мiндеттеменiң орындалғаны туралы қолхат беруден, борыш құжатын қайтарудан немесе оны қайтарудың мүмкiн еместiгiн қолхатта атап көрсетуден бас тартқан жағдайда борышқор оны орындауды кiдiрте тұруға құқылы. Бұл ретте несие берушi мерзiмiн өткiзiп алушы деп есептеледi. </w:t>
      </w:r>
    </w:p>
    <w:bookmarkStart w:name="z327" w:id="718"/>
    <w:p>
      <w:pPr>
        <w:spacing w:after="0"/>
        <w:ind w:left="0"/>
        <w:jc w:val="left"/>
      </w:pPr>
      <w:r>
        <w:rPr>
          <w:rFonts w:ascii="Times New Roman"/>
          <w:b/>
          <w:i w:val="false"/>
          <w:color w:val="000000"/>
        </w:rPr>
        <w:t xml:space="preserve"> 291-бап. Борышты төлеу арқылы міндеттемені орындау</w:t>
      </w:r>
    </w:p>
    <w:bookmarkEnd w:id="718"/>
    <w:p>
      <w:pPr>
        <w:spacing w:after="0"/>
        <w:ind w:left="0"/>
        <w:jc w:val="both"/>
      </w:pPr>
      <w:r>
        <w:rPr>
          <w:rFonts w:ascii="Times New Roman"/>
          <w:b w:val="false"/>
          <w:i w:val="false"/>
          <w:color w:val="ff0000"/>
          <w:sz w:val="28"/>
        </w:rPr>
        <w:t xml:space="preserve">
      Ескерту. 291-баптың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(01.07.2019 бастап қолданысқа енгізіледі) Заңымен.</w:t>
      </w:r>
    </w:p>
    <w:p>
      <w:pPr>
        <w:spacing w:after="0"/>
        <w:ind w:left="0"/>
        <w:jc w:val="both"/>
      </w:pPr>
      <w:r>
        <w:rPr>
          <w:rFonts w:ascii="Times New Roman"/>
          <w:b w:val="false"/>
          <w:i w:val="false"/>
          <w:color w:val="000000"/>
          <w:sz w:val="28"/>
        </w:rPr>
        <w:t xml:space="preserve">
      1. Егер борышқор: </w:t>
      </w:r>
    </w:p>
    <w:p>
      <w:pPr>
        <w:spacing w:after="0"/>
        <w:ind w:left="0"/>
        <w:jc w:val="both"/>
      </w:pPr>
      <w:r>
        <w:rPr>
          <w:rFonts w:ascii="Times New Roman"/>
          <w:b w:val="false"/>
          <w:i w:val="false"/>
          <w:color w:val="000000"/>
          <w:sz w:val="28"/>
        </w:rPr>
        <w:t xml:space="preserve">
      1) несие берушiнiң немесе орындалған iстi қабылдауға өзi уәкiлдiк берген адамның мiндеттеме орындалуға тиiстi жерде болмауы; </w:t>
      </w:r>
    </w:p>
    <w:p>
      <w:pPr>
        <w:spacing w:after="0"/>
        <w:ind w:left="0"/>
        <w:jc w:val="both"/>
      </w:pPr>
      <w:r>
        <w:rPr>
          <w:rFonts w:ascii="Times New Roman"/>
          <w:b w:val="false"/>
          <w:i w:val="false"/>
          <w:color w:val="000000"/>
          <w:sz w:val="28"/>
        </w:rPr>
        <w:t xml:space="preserve">
      2) несие берушiнiң әрекет қабiлетсiздiгi және оның өкiлiнiң болмауы; </w:t>
      </w:r>
    </w:p>
    <w:p>
      <w:pPr>
        <w:spacing w:after="0"/>
        <w:ind w:left="0"/>
        <w:jc w:val="both"/>
      </w:pPr>
      <w:r>
        <w:rPr>
          <w:rFonts w:ascii="Times New Roman"/>
          <w:b w:val="false"/>
          <w:i w:val="false"/>
          <w:color w:val="000000"/>
          <w:sz w:val="28"/>
        </w:rPr>
        <w:t xml:space="preserve">
      3) мiндеттеме бойынша, атап айтқанда, бұл мәселе жөнiнде несие берушi мен басқа адамдар арасындағы дауға байланысты несие берушiнiң кiм екенi жайында анық айқындық болмауы; </w:t>
      </w:r>
    </w:p>
    <w:p>
      <w:pPr>
        <w:spacing w:after="0"/>
        <w:ind w:left="0"/>
        <w:jc w:val="both"/>
      </w:pPr>
      <w:r>
        <w:rPr>
          <w:rFonts w:ascii="Times New Roman"/>
          <w:b w:val="false"/>
          <w:i w:val="false"/>
          <w:color w:val="000000"/>
          <w:sz w:val="28"/>
        </w:rPr>
        <w:t>
      4) несие берушiнiң орындалған iстi қабылдаудан жалтаруы немесе оның тарапынан өзге мерзiмiн өткiзiп алушылық салдарынан борышқор мiндеттеменi орындай алмаса, борышқор мiндеттемелерiн орындау үшiн өзiнен алынатын ақшаны депозит шарттарында, ал бағалы қағаздарды - нотариустың атына сақтау шарттарында, ал заң құжаттарымен белгiленген жағдайларда соттың атына орналастыруға құқылы.</w:t>
      </w:r>
    </w:p>
    <w:p>
      <w:pPr>
        <w:spacing w:after="0"/>
        <w:ind w:left="0"/>
        <w:jc w:val="both"/>
      </w:pPr>
      <w:r>
        <w:rPr>
          <w:rFonts w:ascii="Times New Roman"/>
          <w:b w:val="false"/>
          <w:i w:val="false"/>
          <w:color w:val="000000"/>
          <w:sz w:val="28"/>
        </w:rPr>
        <w:t>
      Егер борышкер мен кредитор арасындағы нотариат куәландырған шартта міндеттемені орындау тәсілі ретінде нотариус депозитіне ақша орналастыру көзделген болса, борышкер міндеттемелерін орындау үшін өзінен алынатын ақшаны депозит шарттарында нотариустың атына орналастыруға да құқылы.</w:t>
      </w:r>
    </w:p>
    <w:p>
      <w:pPr>
        <w:spacing w:after="0"/>
        <w:ind w:left="0"/>
        <w:jc w:val="both"/>
      </w:pPr>
      <w:r>
        <w:rPr>
          <w:rFonts w:ascii="Times New Roman"/>
          <w:b w:val="false"/>
          <w:i w:val="false"/>
          <w:color w:val="000000"/>
          <w:sz w:val="28"/>
        </w:rPr>
        <w:t xml:space="preserve">
      2. Ақша сомасын немесе бағалы қағаздарды депозит шарттарында салу немесе нотариустың немесе соттың атына сақтау мiндеттеменiң орындалғаны болып есептеледi. </w:t>
      </w:r>
    </w:p>
    <w:p>
      <w:pPr>
        <w:spacing w:after="0"/>
        <w:ind w:left="0"/>
        <w:jc w:val="both"/>
      </w:pPr>
      <w:r>
        <w:rPr>
          <w:rFonts w:ascii="Times New Roman"/>
          <w:b w:val="false"/>
          <w:i w:val="false"/>
          <w:color w:val="000000"/>
          <w:sz w:val="28"/>
        </w:rPr>
        <w:t>
      Ақша немесе бағалы қағаздар атына салынған нотариус немесе сот бұл туралы несие берушiлерге хабарлайды.</w:t>
      </w:r>
    </w:p>
    <w:p>
      <w:pPr>
        <w:spacing w:after="0"/>
        <w:ind w:left="0"/>
        <w:jc w:val="both"/>
      </w:pPr>
      <w:r>
        <w:rPr>
          <w:rFonts w:ascii="Times New Roman"/>
          <w:b w:val="false"/>
          <w:i w:val="false"/>
          <w:color w:val="000000"/>
          <w:sz w:val="28"/>
        </w:rPr>
        <w:t>
      Борышкердің ақшаны және бағалы қағаздарды нотариустың атына орналастыру, оларды кредиторға беру шарттары, сондай-ақ депозит пен сақтаудың басқа да шарттары Қазақстан Республикасының нотариат туралы заңнамасында белгіленеді.</w:t>
      </w:r>
    </w:p>
    <w:p>
      <w:pPr>
        <w:spacing w:after="0"/>
        <w:ind w:left="0"/>
        <w:jc w:val="both"/>
      </w:pPr>
      <w:r>
        <w:rPr>
          <w:rFonts w:ascii="Times New Roman"/>
          <w:b w:val="false"/>
          <w:i w:val="false"/>
          <w:color w:val="000000"/>
          <w:sz w:val="28"/>
        </w:rPr>
        <w:t>
      3. Осы баптың 1-тармағында көрсетілген негіздердің салдарынан орындалуы мүмкін емес бағалы қағаздар нарығындағы жекелеген міндеттемелерді орындау ерекшеліктері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bookmarkStart w:name="z328" w:id="719"/>
    <w:p>
      <w:pPr>
        <w:spacing w:after="0"/>
        <w:ind w:left="0"/>
        <w:jc w:val="left"/>
      </w:pPr>
      <w:r>
        <w:rPr>
          <w:rFonts w:ascii="Times New Roman"/>
          <w:b/>
          <w:i w:val="false"/>
          <w:color w:val="000000"/>
        </w:rPr>
        <w:t xml:space="preserve"> 18-тарау. Міндеттеменің орындалуын қамтамасыз ету</w:t>
      </w:r>
      <w:r>
        <w:br/>
      </w:r>
      <w:r>
        <w:rPr>
          <w:rFonts w:ascii="Times New Roman"/>
          <w:b/>
          <w:i w:val="false"/>
          <w:color w:val="000000"/>
        </w:rPr>
        <w:t>Параграф 1. Жалпы ережелер</w:t>
      </w:r>
    </w:p>
    <w:bookmarkEnd w:id="719"/>
    <w:bookmarkStart w:name="z330" w:id="720"/>
    <w:p>
      <w:pPr>
        <w:spacing w:after="0"/>
        <w:ind w:left="0"/>
        <w:jc w:val="left"/>
      </w:pPr>
      <w:r>
        <w:rPr>
          <w:rFonts w:ascii="Times New Roman"/>
          <w:b/>
          <w:i w:val="false"/>
          <w:color w:val="000000"/>
        </w:rPr>
        <w:t xml:space="preserve"> 292-бап. Мiндеттеменiң орындалуын қамтамасыз ету әдiстерi </w:t>
      </w:r>
    </w:p>
    <w:bookmarkEnd w:id="720"/>
    <w:bookmarkStart w:name="z827" w:id="721"/>
    <w:p>
      <w:pPr>
        <w:spacing w:after="0"/>
        <w:ind w:left="0"/>
        <w:jc w:val="both"/>
      </w:pPr>
      <w:r>
        <w:rPr>
          <w:rFonts w:ascii="Times New Roman"/>
          <w:b w:val="false"/>
          <w:i w:val="false"/>
          <w:color w:val="000000"/>
          <w:sz w:val="28"/>
        </w:rPr>
        <w:t xml:space="preserve">
      1. Мiндеттеменi орындау Қазақстан Республикасының заңнамасында немесе шартта көзделген тұрақсыздық айыбымен, кепiлмен, борышкердің мүлкiн ұстап қалумен, кепілгерлікпен, кепiлдiкпен, кепiлпұлмен, кепілдік жарнамен, қамтамасыз ету ақысымен және басқа да тәсілдермен қамтамасыз етiлуi мүмкiн. </w:t>
      </w:r>
    </w:p>
    <w:bookmarkEnd w:id="721"/>
    <w:p>
      <w:pPr>
        <w:spacing w:after="0"/>
        <w:ind w:left="0"/>
        <w:jc w:val="both"/>
      </w:pPr>
      <w:r>
        <w:rPr>
          <w:rFonts w:ascii="Times New Roman"/>
          <w:b w:val="false"/>
          <w:i w:val="false"/>
          <w:color w:val="000000"/>
          <w:sz w:val="28"/>
        </w:rPr>
        <w:t xml:space="preserve">
      Бағалы қағаздар бойынша мiндеттемелердiң орындалуын қамтамасыз ету тәсiлдерi Қазақстан Республикасының бағалы қағаздар рыногындағы қызметтi реттейтiн заң актiлерiнде белгiленедi. </w:t>
      </w:r>
    </w:p>
    <w:bookmarkStart w:name="z828" w:id="722"/>
    <w:p>
      <w:pPr>
        <w:spacing w:after="0"/>
        <w:ind w:left="0"/>
        <w:jc w:val="both"/>
      </w:pPr>
      <w:r>
        <w:rPr>
          <w:rFonts w:ascii="Times New Roman"/>
          <w:b w:val="false"/>
          <w:i w:val="false"/>
          <w:color w:val="000000"/>
          <w:sz w:val="28"/>
        </w:rPr>
        <w:t xml:space="preserve">
      2. Мiндеттеменi қамтамасыз ету туралы келiсiмнiң жарамсыздығы бұл мiндеттеменiң (негiзгi мiндеттеменiң) жарамсыздығына әкелiп соқтырмайды. </w:t>
      </w:r>
    </w:p>
    <w:bookmarkEnd w:id="722"/>
    <w:bookmarkStart w:name="z829" w:id="723"/>
    <w:p>
      <w:pPr>
        <w:spacing w:after="0"/>
        <w:ind w:left="0"/>
        <w:jc w:val="both"/>
      </w:pPr>
      <w:r>
        <w:rPr>
          <w:rFonts w:ascii="Times New Roman"/>
          <w:b w:val="false"/>
          <w:i w:val="false"/>
          <w:color w:val="000000"/>
          <w:sz w:val="28"/>
        </w:rPr>
        <w:t>
      3. Негiзгi мiндеттеменiң жарамсыздығы оны қамтамасыз ететiн мiндеттеменi жарамсыз етедi.</w:t>
      </w:r>
    </w:p>
    <w:bookmarkEnd w:id="723"/>
    <w:bookmarkStart w:name="z830" w:id="724"/>
    <w:p>
      <w:pPr>
        <w:spacing w:after="0"/>
        <w:ind w:left="0"/>
        <w:jc w:val="both"/>
      </w:pPr>
      <w:r>
        <w:rPr>
          <w:rFonts w:ascii="Times New Roman"/>
          <w:b w:val="false"/>
          <w:i w:val="false"/>
          <w:color w:val="000000"/>
          <w:sz w:val="28"/>
        </w:rPr>
        <w:t>
      4. Егер Қазақстан Республикасының заңнамалық актілерінде өзгеше көзделмесе, негізгі міндеттеменің тоқтатылуы оны қамтамасыз ететін міндеттеменің тоқтатылуына алып келеді.</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31" w:id="725"/>
    <w:p>
      <w:pPr>
        <w:spacing w:after="0"/>
        <w:ind w:left="0"/>
        <w:jc w:val="left"/>
      </w:pPr>
      <w:r>
        <w:rPr>
          <w:rFonts w:ascii="Times New Roman"/>
          <w:b/>
          <w:i w:val="false"/>
          <w:color w:val="000000"/>
        </w:rPr>
        <w:t xml:space="preserve"> Параграф 2. Айып төлеу</w:t>
      </w:r>
    </w:p>
    <w:bookmarkEnd w:id="725"/>
    <w:bookmarkStart w:name="z332" w:id="726"/>
    <w:p>
      <w:pPr>
        <w:spacing w:after="0"/>
        <w:ind w:left="0"/>
        <w:jc w:val="left"/>
      </w:pPr>
      <w:r>
        <w:rPr>
          <w:rFonts w:ascii="Times New Roman"/>
          <w:b/>
          <w:i w:val="false"/>
          <w:color w:val="000000"/>
        </w:rPr>
        <w:t xml:space="preserve"> 293-бап. Айып төлеу ұғымы </w:t>
      </w:r>
    </w:p>
    <w:bookmarkEnd w:id="726"/>
    <w:p>
      <w:pPr>
        <w:spacing w:after="0"/>
        <w:ind w:left="0"/>
        <w:jc w:val="both"/>
      </w:pPr>
      <w:r>
        <w:rPr>
          <w:rFonts w:ascii="Times New Roman"/>
          <w:b w:val="false"/>
          <w:i w:val="false"/>
          <w:color w:val="000000"/>
          <w:sz w:val="28"/>
        </w:rPr>
        <w:t xml:space="preserve">
      Борышқор мiндеттемесiн орындамаған немесе тиiсiнше орындамаған ретте, атап айтқанда, орындау мерзiмiн өткiзiп алған ретте несие берушiге төлеуге мiндеттi, заңдармен немесе шартпен белгiленген ақша сомасы айып төлеу (айыппұл, өсiм) деп танылады. Айып төлеу туралы талап бойынша несие берушi оған келтiрiлген залалдарды дәлелдеуге мiндеттi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33" w:id="727"/>
    <w:p>
      <w:pPr>
        <w:spacing w:after="0"/>
        <w:ind w:left="0"/>
        <w:jc w:val="left"/>
      </w:pPr>
      <w:r>
        <w:rPr>
          <w:rFonts w:ascii="Times New Roman"/>
          <w:b/>
          <w:i w:val="false"/>
          <w:color w:val="000000"/>
        </w:rPr>
        <w:t xml:space="preserve"> 294-бап. Айып төлеу туралы келiсiмнiң нысаны </w:t>
      </w:r>
    </w:p>
    <w:bookmarkEnd w:id="727"/>
    <w:p>
      <w:pPr>
        <w:spacing w:after="0"/>
        <w:ind w:left="0"/>
        <w:jc w:val="both"/>
      </w:pPr>
      <w:r>
        <w:rPr>
          <w:rFonts w:ascii="Times New Roman"/>
          <w:b w:val="false"/>
          <w:i w:val="false"/>
          <w:color w:val="000000"/>
          <w:sz w:val="28"/>
        </w:rPr>
        <w:t xml:space="preserve">
      Айып төлеу туралы келiсiм, негiзгi мiндеттеменiң нысанына қарамастан, жазбаша түрде жасалуға тиiс. </w:t>
      </w:r>
    </w:p>
    <w:p>
      <w:pPr>
        <w:spacing w:after="0"/>
        <w:ind w:left="0"/>
        <w:jc w:val="both"/>
      </w:pPr>
      <w:r>
        <w:rPr>
          <w:rFonts w:ascii="Times New Roman"/>
          <w:b w:val="false"/>
          <w:i w:val="false"/>
          <w:color w:val="000000"/>
          <w:sz w:val="28"/>
        </w:rPr>
        <w:t>
      Жазбаша нысанды сақтамау тұрақсыздық айыбы туралы келiсiмнiң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4" w:id="728"/>
    <w:p>
      <w:pPr>
        <w:spacing w:after="0"/>
        <w:ind w:left="0"/>
        <w:jc w:val="left"/>
      </w:pPr>
      <w:r>
        <w:rPr>
          <w:rFonts w:ascii="Times New Roman"/>
          <w:b/>
          <w:i w:val="false"/>
          <w:color w:val="000000"/>
        </w:rPr>
        <w:t xml:space="preserve"> 295-бап. Заңды айып төлеу </w:t>
      </w:r>
    </w:p>
    <w:bookmarkEnd w:id="728"/>
    <w:p>
      <w:pPr>
        <w:spacing w:after="0"/>
        <w:ind w:left="0"/>
        <w:jc w:val="both"/>
      </w:pPr>
      <w:r>
        <w:rPr>
          <w:rFonts w:ascii="Times New Roman"/>
          <w:b w:val="false"/>
          <w:i w:val="false"/>
          <w:color w:val="000000"/>
          <w:sz w:val="28"/>
        </w:rPr>
        <w:t xml:space="preserve">
      1. Несие берушi тараптардың келiсiмiнде айып төлеу мiндетi көзделген-көзделмегенiне қарамастан, заңдарда белгiленген айып төлеудi (заңды айып төлеудi) талап етуге құқылы. </w:t>
      </w:r>
    </w:p>
    <w:p>
      <w:pPr>
        <w:spacing w:after="0"/>
        <w:ind w:left="0"/>
        <w:jc w:val="both"/>
      </w:pPr>
      <w:r>
        <w:rPr>
          <w:rFonts w:ascii="Times New Roman"/>
          <w:b w:val="false"/>
          <w:i w:val="false"/>
          <w:color w:val="000000"/>
          <w:sz w:val="28"/>
        </w:rPr>
        <w:t xml:space="preserve">
      2. Егер заңдарда тыйым салынбаса, тараптардың келiсiмiмен заңды айып төлеу мөлшерi көбейтiлуi мүмкiн. </w:t>
      </w:r>
    </w:p>
    <w:bookmarkStart w:name="z335" w:id="729"/>
    <w:p>
      <w:pPr>
        <w:spacing w:after="0"/>
        <w:ind w:left="0"/>
        <w:jc w:val="left"/>
      </w:pPr>
      <w:r>
        <w:rPr>
          <w:rFonts w:ascii="Times New Roman"/>
          <w:b/>
          <w:i w:val="false"/>
          <w:color w:val="000000"/>
        </w:rPr>
        <w:t xml:space="preserve"> 296-бап. Айып төлеу мөлшерi </w:t>
      </w:r>
    </w:p>
    <w:bookmarkEnd w:id="729"/>
    <w:p>
      <w:pPr>
        <w:spacing w:after="0"/>
        <w:ind w:left="0"/>
        <w:jc w:val="both"/>
      </w:pPr>
      <w:r>
        <w:rPr>
          <w:rFonts w:ascii="Times New Roman"/>
          <w:b w:val="false"/>
          <w:i w:val="false"/>
          <w:color w:val="000000"/>
          <w:sz w:val="28"/>
        </w:rPr>
        <w:t xml:space="preserve">
      Айып төлеу мөлшерi нақты ақша сомасында немесе орындалмаған не тиiсiнше орындалмаған мiндеттеме сомасына шаққандағы процентпен белгiленедi. </w:t>
      </w:r>
    </w:p>
    <w:bookmarkStart w:name="z336" w:id="730"/>
    <w:p>
      <w:pPr>
        <w:spacing w:after="0"/>
        <w:ind w:left="0"/>
        <w:jc w:val="left"/>
      </w:pPr>
      <w:r>
        <w:rPr>
          <w:rFonts w:ascii="Times New Roman"/>
          <w:b/>
          <w:i w:val="false"/>
          <w:color w:val="000000"/>
        </w:rPr>
        <w:t xml:space="preserve"> 297-бап. Тұрақсыздық айыбының мөлшерiн азайту</w:t>
      </w:r>
    </w:p>
    <w:bookmarkEnd w:id="730"/>
    <w:p>
      <w:pPr>
        <w:spacing w:after="0"/>
        <w:ind w:left="0"/>
        <w:jc w:val="both"/>
      </w:pPr>
      <w:r>
        <w:rPr>
          <w:rFonts w:ascii="Times New Roman"/>
          <w:b w:val="false"/>
          <w:i w:val="false"/>
          <w:color w:val="000000"/>
          <w:sz w:val="28"/>
        </w:rPr>
        <w:t>
      Егер төленуге тиiстi тұрақсыздық айыбы (айыппұл, өсiмпұл) кредитордың шеккен залалдарымен салыстырғанда тым көп болса, сот борышкердің талабы бойынша борышкердің мiндеттеменi орындау дәрежесiн және борышкер мен кредитордың назар аударуға лайықты мүдделерiн ескере отырып, тұрақсыздық айыбын (айыппұлды, өсiмпұлды) азайтуға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7" w:id="731"/>
    <w:p>
      <w:pPr>
        <w:spacing w:after="0"/>
        <w:ind w:left="0"/>
        <w:jc w:val="left"/>
      </w:pPr>
      <w:r>
        <w:rPr>
          <w:rFonts w:ascii="Times New Roman"/>
          <w:b/>
          <w:i w:val="false"/>
          <w:color w:val="000000"/>
        </w:rPr>
        <w:t xml:space="preserve"> 298-бап. Айып төлеудi өндiрiп алу негiздерi </w:t>
      </w:r>
    </w:p>
    <w:bookmarkEnd w:id="731"/>
    <w:p>
      <w:pPr>
        <w:spacing w:after="0"/>
        <w:ind w:left="0"/>
        <w:jc w:val="both"/>
      </w:pPr>
      <w:r>
        <w:rPr>
          <w:rFonts w:ascii="Times New Roman"/>
          <w:b w:val="false"/>
          <w:i w:val="false"/>
          <w:color w:val="000000"/>
          <w:sz w:val="28"/>
        </w:rPr>
        <w:t xml:space="preserve">
      Мiндеттеменi бұзғаны үшiн борышқор жауапқа тартылатын жағдай болған кезде мiндеттеменiң орындалмағаны немесе тиiсiнше орындалмағаны үшiн айып өндiрiп алынады (осы Кодекстiң </w:t>
      </w:r>
      <w:r>
        <w:rPr>
          <w:rFonts w:ascii="Times New Roman"/>
          <w:b w:val="false"/>
          <w:i w:val="false"/>
          <w:color w:val="000000"/>
          <w:sz w:val="28"/>
        </w:rPr>
        <w:t>359-бабы</w:t>
      </w:r>
      <w:r>
        <w:rPr>
          <w:rFonts w:ascii="Times New Roman"/>
          <w:b w:val="false"/>
          <w:i w:val="false"/>
          <w:color w:val="000000"/>
          <w:sz w:val="28"/>
        </w:rPr>
        <w:t xml:space="preserve">). </w:t>
      </w:r>
    </w:p>
    <w:bookmarkStart w:name="z338" w:id="732"/>
    <w:p>
      <w:pPr>
        <w:spacing w:after="0"/>
        <w:ind w:left="0"/>
        <w:jc w:val="left"/>
      </w:pPr>
      <w:r>
        <w:rPr>
          <w:rFonts w:ascii="Times New Roman"/>
          <w:b/>
          <w:i w:val="false"/>
          <w:color w:val="000000"/>
        </w:rPr>
        <w:t xml:space="preserve"> Параграф 3. Кепіл</w:t>
      </w:r>
    </w:p>
    <w:bookmarkEnd w:id="732"/>
    <w:bookmarkStart w:name="z339" w:id="733"/>
    <w:p>
      <w:pPr>
        <w:spacing w:after="0"/>
        <w:ind w:left="0"/>
        <w:jc w:val="left"/>
      </w:pPr>
      <w:r>
        <w:rPr>
          <w:rFonts w:ascii="Times New Roman"/>
          <w:b/>
          <w:i w:val="false"/>
          <w:color w:val="000000"/>
        </w:rPr>
        <w:t xml:space="preserve"> 299-бап. Кепiл ұғымы </w:t>
      </w:r>
    </w:p>
    <w:bookmarkEnd w:id="733"/>
    <w:p>
      <w:pPr>
        <w:spacing w:after="0"/>
        <w:ind w:left="0"/>
        <w:jc w:val="both"/>
      </w:pPr>
      <w:r>
        <w:rPr>
          <w:rFonts w:ascii="Times New Roman"/>
          <w:b w:val="false"/>
          <w:i w:val="false"/>
          <w:color w:val="000000"/>
          <w:sz w:val="28"/>
        </w:rPr>
        <w:t xml:space="preserve">
      1. Мiндеттемеге сәйкес несие берушiнiң (кепiл ұстаушының) борышқор кепiлмен қамтамасыз етiлген мiндеттеменi орындамаған ретте кепiлге салынған мүлiк құнынан осы Кодексте белгiленген алып тасталатындарды қоспай, осы мүлiк тиесiлi адамның (кепiл берушiнiң) басқа несие берушiлердiң алдында артықшылықпен қанағаттандырылуға құқығы бар мiндеттеменi атқаруының осындай әдiсi кепiл деп танылады. </w:t>
      </w:r>
    </w:p>
    <w:p>
      <w:pPr>
        <w:spacing w:after="0"/>
        <w:ind w:left="0"/>
        <w:jc w:val="both"/>
      </w:pPr>
      <w:r>
        <w:rPr>
          <w:rFonts w:ascii="Times New Roman"/>
          <w:b w:val="false"/>
          <w:i w:val="false"/>
          <w:color w:val="000000"/>
          <w:sz w:val="28"/>
        </w:rPr>
        <w:t xml:space="preserve">
      Кепiл ұстаушының кепiлге салынған мүлiк, кiмнiң пайдасына сақтандырылғанына қарамастан, оның жоғалғаны немесе бүлiнгенi үшiн, егер жоғалу немесе бүлiну кепiл ұстаушы жауап беретiн себептер бойынша болмаса, сақтандыру өтемiнен сол бұрынғы негiзде қанағаттандырылуға құқығы бар. </w:t>
      </w:r>
    </w:p>
    <w:p>
      <w:pPr>
        <w:spacing w:after="0"/>
        <w:ind w:left="0"/>
        <w:jc w:val="both"/>
      </w:pPr>
      <w:r>
        <w:rPr>
          <w:rFonts w:ascii="Times New Roman"/>
          <w:b w:val="false"/>
          <w:i w:val="false"/>
          <w:color w:val="000000"/>
          <w:sz w:val="28"/>
        </w:rPr>
        <w:t xml:space="preserve">
      2. Кәсiпорындар, үйлер, ғимараттар, пәтерлер, жер учаскелерiне және басқа қозғалмайтын мүлiкке құқықтар (ипотека) кепiлi қозғалмайтын мүлiк ипотекасы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реттеледi. Ипотека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ережелер белгiленбеген реттерде ипотекаға осы Кодекстегi кепiл туралы жалпы ережелер қолданылады. </w:t>
      </w:r>
    </w:p>
    <w:p>
      <w:pPr>
        <w:spacing w:after="0"/>
        <w:ind w:left="0"/>
        <w:jc w:val="both"/>
      </w:pPr>
      <w:r>
        <w:rPr>
          <w:rFonts w:ascii="Times New Roman"/>
          <w:b w:val="false"/>
          <w:i w:val="false"/>
          <w:color w:val="000000"/>
          <w:sz w:val="28"/>
        </w:rPr>
        <w:t>
      3. Мемлекеттік тіркеуге жататын әуе және теңіз кемелерінің, ішкі суда жүзетін кемелердің, "өзен-теңізде" жүзетін кемелердің кепілі (кемелер ипотекасы) Қазақстан Республикасының арнайы</w:t>
      </w:r>
      <w:r>
        <w:rPr>
          <w:rFonts w:ascii="Times New Roman"/>
          <w:b w:val="false"/>
          <w:i w:val="false"/>
          <w:color w:val="000000"/>
          <w:sz w:val="28"/>
        </w:rPr>
        <w:t xml:space="preserve"> заң</w:t>
      </w:r>
      <w:r>
        <w:rPr>
          <w:rFonts w:ascii="Times New Roman"/>
          <w:b w:val="false"/>
          <w:i w:val="false"/>
          <w:color w:val="000000"/>
          <w:sz w:val="28"/>
        </w:rPr>
        <w:t xml:space="preserve"> актілерімен</w:t>
      </w:r>
      <w:r>
        <w:rPr>
          <w:rFonts w:ascii="Times New Roman"/>
          <w:b w:val="false"/>
          <w:i w:val="false"/>
          <w:color w:val="000000"/>
          <w:sz w:val="28"/>
        </w:rPr>
        <w:t xml:space="preserve"> реттеледі. Осы Кодекстегі кепіл туралы жалпы ережелер Қазақстан Республикасының арнайы заң актілерінде өзге ережелер көзделмеген жағдайда кемелер ипотекасына қолданылады. </w:t>
      </w:r>
    </w:p>
    <w:p>
      <w:pPr>
        <w:spacing w:after="0"/>
        <w:ind w:left="0"/>
        <w:jc w:val="both"/>
      </w:pPr>
      <w:r>
        <w:rPr>
          <w:rFonts w:ascii="Times New Roman"/>
          <w:b w:val="false"/>
          <w:i w:val="false"/>
          <w:color w:val="000000"/>
          <w:sz w:val="28"/>
        </w:rPr>
        <w:t xml:space="preserve">
      Осы тармақтың бірінші бөлігіндегі талаптар жасалып жатқан теңіз кемелеріне, ішкі суда жүзетін кемелерге, "өзен-теңізде" жүзетін кемелерге де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өзгерту енгізілді - Қазақстан Республикасының 1998.03.02. </w:t>
      </w:r>
      <w:r>
        <w:rPr>
          <w:rFonts w:ascii="Times New Roman"/>
          <w:b w:val="false"/>
          <w:i w:val="false"/>
          <w:color w:val="000000"/>
          <w:sz w:val="28"/>
        </w:rPr>
        <w:t>№ 211</w:t>
      </w:r>
      <w:r>
        <w:rPr>
          <w:rFonts w:ascii="Times New Roman"/>
          <w:b w:val="false"/>
          <w:i w:val="false"/>
          <w:color w:val="ff0000"/>
          <w:sz w:val="28"/>
        </w:rPr>
        <w:t xml:space="preserve">, 2002.01.17. </w:t>
      </w:r>
      <w:r>
        <w:rPr>
          <w:rFonts w:ascii="Times New Roman"/>
          <w:b w:val="false"/>
          <w:i w:val="false"/>
          <w:color w:val="000000"/>
          <w:sz w:val="28"/>
        </w:rPr>
        <w:t>№ 285</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40" w:id="734"/>
    <w:p>
      <w:pPr>
        <w:spacing w:after="0"/>
        <w:ind w:left="0"/>
        <w:jc w:val="left"/>
      </w:pPr>
      <w:r>
        <w:rPr>
          <w:rFonts w:ascii="Times New Roman"/>
          <w:b/>
          <w:i w:val="false"/>
          <w:color w:val="000000"/>
        </w:rPr>
        <w:t xml:space="preserve"> 300-бап. Кепiлдiң пайда болу негiздерi </w:t>
      </w:r>
    </w:p>
    <w:bookmarkEnd w:id="734"/>
    <w:p>
      <w:pPr>
        <w:spacing w:after="0"/>
        <w:ind w:left="0"/>
        <w:jc w:val="both"/>
      </w:pPr>
      <w:r>
        <w:rPr>
          <w:rFonts w:ascii="Times New Roman"/>
          <w:b w:val="false"/>
          <w:i w:val="false"/>
          <w:color w:val="000000"/>
          <w:sz w:val="28"/>
        </w:rPr>
        <w:t xml:space="preserve">
      1. Кепiл шартқа сәйкес пайда болады. Кепiл заң құжаттарының негiзiнде, егер заң құжаттарында қандай мүлiк және қандай мiндеттеменiң орындалуын қамтамасыз ету үшiн кепiлде жатқан деп танылатыны көзделсе, оларды көрсетiлген мiндеттемелердiң пайда болуы кезiнде де туындайды. </w:t>
      </w:r>
    </w:p>
    <w:p>
      <w:pPr>
        <w:spacing w:after="0"/>
        <w:ind w:left="0"/>
        <w:jc w:val="both"/>
      </w:pPr>
      <w:r>
        <w:rPr>
          <w:rFonts w:ascii="Times New Roman"/>
          <w:b w:val="false"/>
          <w:i w:val="false"/>
          <w:color w:val="000000"/>
          <w:sz w:val="28"/>
        </w:rPr>
        <w:t xml:space="preserve">
      2. Осы Кодекстiң шартқа сәйкес пайда болатын кепiл туралы ережелерi, егер заң құжаттарында өзгеше көзделмесе, тиiсiнше заң құжаттары негiзiнде пайда болған кепiлге сәйкес қолданылады. </w:t>
      </w:r>
    </w:p>
    <w:bookmarkStart w:name="z341" w:id="735"/>
    <w:p>
      <w:pPr>
        <w:spacing w:after="0"/>
        <w:ind w:left="0"/>
        <w:jc w:val="left"/>
      </w:pPr>
      <w:r>
        <w:rPr>
          <w:rFonts w:ascii="Times New Roman"/>
          <w:b/>
          <w:i w:val="false"/>
          <w:color w:val="000000"/>
        </w:rPr>
        <w:t xml:space="preserve"> 301-бап. Кепiл мәнi </w:t>
      </w:r>
    </w:p>
    <w:bookmarkEnd w:id="735"/>
    <w:p>
      <w:pPr>
        <w:spacing w:after="0"/>
        <w:ind w:left="0"/>
        <w:jc w:val="both"/>
      </w:pPr>
      <w:r>
        <w:rPr>
          <w:rFonts w:ascii="Times New Roman"/>
          <w:b w:val="false"/>
          <w:i w:val="false"/>
          <w:color w:val="000000"/>
          <w:sz w:val="28"/>
        </w:rPr>
        <w:t xml:space="preserve">
      1. Кез келген мүлiк, оның ішінде айналымнан алынған заттарды (осы Кодекстiң 116-бабының </w:t>
      </w:r>
      <w:r>
        <w:rPr>
          <w:rFonts w:ascii="Times New Roman"/>
          <w:b w:val="false"/>
          <w:i w:val="false"/>
          <w:color w:val="000000"/>
          <w:sz w:val="28"/>
        </w:rPr>
        <w:t>2-тармағы</w:t>
      </w:r>
      <w:r>
        <w:rPr>
          <w:rFonts w:ascii="Times New Roman"/>
          <w:b w:val="false"/>
          <w:i w:val="false"/>
          <w:color w:val="000000"/>
          <w:sz w:val="28"/>
        </w:rPr>
        <w:t>), кредитордың жеке басымен тығыз байланысты талаптарды, атап айтқанда алименттер, өмiрiне немесе денсаулығына келтiрiлген зиянды өтеу туралы талаптарды және оларды басқа тұлғаға беруге заңнамалық актілермен тыйым салынған өзге де құқықтарды қоспағанда, заттар және мүлiктiк құқықтар (талаптар) кепiл мәні болуы мүмкін.</w:t>
      </w:r>
    </w:p>
    <w:p>
      <w:pPr>
        <w:spacing w:after="0"/>
        <w:ind w:left="0"/>
        <w:jc w:val="both"/>
      </w:pPr>
      <w:r>
        <w:rPr>
          <w:rFonts w:ascii="Times New Roman"/>
          <w:b w:val="false"/>
          <w:i w:val="false"/>
          <w:color w:val="000000"/>
          <w:sz w:val="28"/>
        </w:rPr>
        <w:t xml:space="preserve">
      2. Кепiл құқығы келешекте кепiлге берушінің меншiгiне немесе шаруашылық жүргізуіне түсетiн мүлiкке шарт бойынша қолданылуы мүмкiн. </w:t>
      </w:r>
    </w:p>
    <w:p>
      <w:pPr>
        <w:spacing w:after="0"/>
        <w:ind w:left="0"/>
        <w:jc w:val="both"/>
      </w:pPr>
      <w:r>
        <w:rPr>
          <w:rFonts w:ascii="Times New Roman"/>
          <w:b w:val="false"/>
          <w:i w:val="false"/>
          <w:color w:val="000000"/>
          <w:sz w:val="28"/>
        </w:rPr>
        <w:t>
      3. Өндіріп алуға жол берілмейтін мүліктің жекелеген түрлерін, атап айтқанда, азаматтардың мүлкін кепілге қоюға заңнамалық актілермен тыйым салынуы немесе ол шектелуі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2007.01.12 № </w:t>
      </w:r>
      <w:r>
        <w:rPr>
          <w:rFonts w:ascii="Times New Roman"/>
          <w:b w:val="false"/>
          <w:i w:val="false"/>
          <w:color w:val="000000"/>
          <w:sz w:val="28"/>
        </w:rPr>
        <w:t>225</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301-бапқа өзгеріс енгізілді - ҚР 1997.07.11 </w:t>
      </w:r>
      <w:r>
        <w:rPr>
          <w:rFonts w:ascii="Times New Roman"/>
          <w:b w:val="false"/>
          <w:i w:val="false"/>
          <w:color w:val="000000"/>
          <w:sz w:val="28"/>
        </w:rPr>
        <w:t>№ 154</w:t>
      </w:r>
      <w:r>
        <w:rPr>
          <w:rFonts w:ascii="Times New Roman"/>
          <w:b w:val="false"/>
          <w:i w:val="false"/>
          <w:color w:val="ff0000"/>
          <w:sz w:val="28"/>
        </w:rPr>
        <w:t xml:space="preserve">, 1998.03.02 </w:t>
      </w:r>
      <w:r>
        <w:rPr>
          <w:rFonts w:ascii="Times New Roman"/>
          <w:b w:val="false"/>
          <w:i w:val="false"/>
          <w:color w:val="000000"/>
          <w:sz w:val="28"/>
        </w:rPr>
        <w:t>№ 211</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2007.01.12 № </w:t>
      </w:r>
      <w:r>
        <w:rPr>
          <w:rFonts w:ascii="Times New Roman"/>
          <w:b w:val="false"/>
          <w:i w:val="false"/>
          <w:color w:val="000000"/>
          <w:sz w:val="28"/>
        </w:rPr>
        <w:t>225</w:t>
      </w:r>
      <w:r>
        <w:rPr>
          <w:rFonts w:ascii="Times New Roman"/>
          <w:b w:val="false"/>
          <w:i w:val="false"/>
          <w:color w:val="ff0000"/>
          <w:sz w:val="28"/>
        </w:rPr>
        <w:t xml:space="preserve">,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2" w:id="736"/>
    <w:p>
      <w:pPr>
        <w:spacing w:after="0"/>
        <w:ind w:left="0"/>
        <w:jc w:val="left"/>
      </w:pPr>
      <w:r>
        <w:rPr>
          <w:rFonts w:ascii="Times New Roman"/>
          <w:b/>
          <w:i w:val="false"/>
          <w:color w:val="000000"/>
        </w:rPr>
        <w:t xml:space="preserve"> 302-бап. Кепiл арқылы қамтамасыз етiлетiн талаптар </w:t>
      </w:r>
    </w:p>
    <w:bookmarkEnd w:id="736"/>
    <w:p>
      <w:pPr>
        <w:spacing w:after="0"/>
        <w:ind w:left="0"/>
        <w:jc w:val="both"/>
      </w:pPr>
      <w:r>
        <w:rPr>
          <w:rFonts w:ascii="Times New Roman"/>
          <w:b w:val="false"/>
          <w:i w:val="false"/>
          <w:color w:val="000000"/>
          <w:sz w:val="28"/>
        </w:rPr>
        <w:t xml:space="preserve">
      1. Егер шартта немесе заң құжаттарында өзгеше көзделмесе, кепiл талапты оның нақты қанағаттандырылатын кезiндегi көлемдi сыйақыны (мүдденi) қоса алғанда, орындау мерзiмiн өткiзiп алу арқылы келтiрiлген шығындардың өтелуiн, айып (айыппұл, өсiм) салуды, кепiлге салынған мүлiктi ұстау жөнiндегi қажеттi шығындарды, сондай-ақ өндiрiп алу жөнiндегi шығындарды өтеудi қамтамасыз етедi. </w:t>
      </w:r>
    </w:p>
    <w:p>
      <w:pPr>
        <w:spacing w:after="0"/>
        <w:ind w:left="0"/>
        <w:jc w:val="both"/>
      </w:pPr>
      <w:r>
        <w:rPr>
          <w:rFonts w:ascii="Times New Roman"/>
          <w:b w:val="false"/>
          <w:i w:val="false"/>
          <w:color w:val="000000"/>
          <w:sz w:val="28"/>
        </w:rPr>
        <w:t xml:space="preserve">
      2. Егер тараптар мұндай талаптарды кепiл арқылы қамтамасыз ету мөлшерi туралы уағдаласқан жағдайда кепiл болашақта пайда болатын талаптарға қатысты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302-бапқа өзгерту енгізілді - Қазақстан Республикасының 1997.07.11. № 154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43" w:id="737"/>
    <w:p>
      <w:pPr>
        <w:spacing w:after="0"/>
        <w:ind w:left="0"/>
        <w:jc w:val="left"/>
      </w:pPr>
      <w:r>
        <w:rPr>
          <w:rFonts w:ascii="Times New Roman"/>
          <w:b/>
          <w:i w:val="false"/>
          <w:color w:val="000000"/>
        </w:rPr>
        <w:t xml:space="preserve"> 303-бап. Кепiл түрлерi </w:t>
      </w:r>
    </w:p>
    <w:bookmarkEnd w:id="737"/>
    <w:p>
      <w:pPr>
        <w:spacing w:after="0"/>
        <w:ind w:left="0"/>
        <w:jc w:val="both"/>
      </w:pPr>
      <w:r>
        <w:rPr>
          <w:rFonts w:ascii="Times New Roman"/>
          <w:b w:val="false"/>
          <w:i w:val="false"/>
          <w:color w:val="000000"/>
          <w:sz w:val="28"/>
        </w:rPr>
        <w:t xml:space="preserve">
      1. Ипотека - кепiлге салынған мүлiк кепiл салушының немесе үшiншi бiр жақтың иелiгiнде және пайдалануында қалатын кепiл түрi. </w:t>
      </w:r>
    </w:p>
    <w:p>
      <w:pPr>
        <w:spacing w:after="0"/>
        <w:ind w:left="0"/>
        <w:jc w:val="both"/>
      </w:pPr>
      <w:r>
        <w:rPr>
          <w:rFonts w:ascii="Times New Roman"/>
          <w:b w:val="false"/>
          <w:i w:val="false"/>
          <w:color w:val="000000"/>
          <w:sz w:val="28"/>
        </w:rPr>
        <w:t xml:space="preserve">
      Кәсiпорындар, құрылыстар, үйлер, ғимараттар, көп пәтерлi үйдегi пәтерлер, көлiк құралдары, ғарыш объектiлерi, айналымдағы тауарлар және азаматтық айналымнан алынбаған басқа да мүлiк ипотека мәнi бола алады. </w:t>
      </w:r>
    </w:p>
    <w:p>
      <w:pPr>
        <w:spacing w:after="0"/>
        <w:ind w:left="0"/>
        <w:jc w:val="both"/>
      </w:pPr>
      <w:r>
        <w:rPr>
          <w:rFonts w:ascii="Times New Roman"/>
          <w:b w:val="false"/>
          <w:i w:val="false"/>
          <w:color w:val="000000"/>
          <w:sz w:val="28"/>
        </w:rPr>
        <w:t xml:space="preserve">
      Бөлiнетiн жемiстер бөлген кезден бастап үшiншi жақтың құқықтарының объектiсi болмайтын жағдайда ғана олар ипотека мәнi бола алады. Кәсiпорындар, құрылыстар, үйлер, ғимараттар, көп пәтерлi үйдегi пәтерлер, көлiк құралдары мен ғарыш объектiлерi ипотекасы осындай объектiлердi тiркеудi жүзеге асыратын органдарда тiркелуге тиiс. </w:t>
      </w:r>
    </w:p>
    <w:p>
      <w:pPr>
        <w:spacing w:after="0"/>
        <w:ind w:left="0"/>
        <w:jc w:val="both"/>
      </w:pPr>
      <w:r>
        <w:rPr>
          <w:rFonts w:ascii="Times New Roman"/>
          <w:b w:val="false"/>
          <w:i w:val="false"/>
          <w:color w:val="000000"/>
          <w:sz w:val="28"/>
        </w:rPr>
        <w:t xml:space="preserve">
      2. Кепiлзат - кепiлге салынған мүлiктi кепiл берушi кепiл ұстаушының иелiгiне беретiн кепiл түрi. </w:t>
      </w:r>
    </w:p>
    <w:p>
      <w:pPr>
        <w:spacing w:after="0"/>
        <w:ind w:left="0"/>
        <w:jc w:val="both"/>
      </w:pPr>
      <w:r>
        <w:rPr>
          <w:rFonts w:ascii="Times New Roman"/>
          <w:b w:val="false"/>
          <w:i w:val="false"/>
          <w:color w:val="000000"/>
          <w:sz w:val="28"/>
        </w:rPr>
        <w:t>
      Кепiл ұстаушының келiсiмiмен кепiл нысанасы кепiл ұстаушының құлпы салынып, кепiл берушіде қалдырылуы мүмкiн. Кепiл нысанасы кепiл туралы куәландырылатын белгiлер салынып (анық кепiл), кепiл берушiнiң иелiгiнде қалдырылуы мүмкiн.</w:t>
      </w:r>
    </w:p>
    <w:p>
      <w:pPr>
        <w:spacing w:after="0"/>
        <w:ind w:left="0"/>
        <w:jc w:val="both"/>
      </w:pPr>
      <w:r>
        <w:rPr>
          <w:rFonts w:ascii="Times New Roman"/>
          <w:b w:val="false"/>
          <w:i w:val="false"/>
          <w:color w:val="000000"/>
          <w:sz w:val="28"/>
        </w:rPr>
        <w:t xml:space="preserve">
      3. Құқықтарды кепiлге салу кезiнде иелiктен айырылуы мүмкiн мүлiктiк құқықтар, атап айтқанда, кәсiпорындарды, құрылыстарды, үйлердi, ғимараттарды жалға беру құқықтары, шаруашылық серiктестiк мүлкiндегi үлеске құқық, борыштық талап қою, авторлық, өнертапқыштық және өзге де мүлiктiк құқықтар кепiл мәнi болып табылады. </w:t>
      </w:r>
    </w:p>
    <w:p>
      <w:pPr>
        <w:spacing w:after="0"/>
        <w:ind w:left="0"/>
        <w:jc w:val="both"/>
      </w:pPr>
      <w:r>
        <w:rPr>
          <w:rFonts w:ascii="Times New Roman"/>
          <w:b w:val="false"/>
          <w:i w:val="false"/>
          <w:color w:val="000000"/>
          <w:sz w:val="28"/>
        </w:rPr>
        <w:t xml:space="preserve">
      Жер учаскесiне құқықтарды, сондай-ақ өзге табиғи ресурстарға құқықтарды кепiлге беруге, жер және өзге табиғи ресурстық заңдарда белгiленген шектер мен ережелер бойынша жол берiледi. </w:t>
      </w:r>
    </w:p>
    <w:p>
      <w:pPr>
        <w:spacing w:after="0"/>
        <w:ind w:left="0"/>
        <w:jc w:val="both"/>
      </w:pPr>
      <w:r>
        <w:rPr>
          <w:rFonts w:ascii="Times New Roman"/>
          <w:b w:val="false"/>
          <w:i w:val="false"/>
          <w:color w:val="000000"/>
          <w:sz w:val="28"/>
        </w:rPr>
        <w:t xml:space="preserve">
      Мерзiмдi құқық оның әрекет жасау мерзiмi бiткенге дейiн ғана кепiл мәнi бола алады. </w:t>
      </w:r>
    </w:p>
    <w:p>
      <w:pPr>
        <w:spacing w:after="0"/>
        <w:ind w:left="0"/>
        <w:jc w:val="both"/>
      </w:pPr>
      <w:r>
        <w:rPr>
          <w:rFonts w:ascii="Times New Roman"/>
          <w:b w:val="false"/>
          <w:i w:val="false"/>
          <w:color w:val="000000"/>
          <w:sz w:val="28"/>
        </w:rPr>
        <w:t xml:space="preserve">
      Кепiл құқығының борышқоры кепiл туралы хабардар болуға тиiс. </w:t>
      </w:r>
    </w:p>
    <w:p>
      <w:pPr>
        <w:spacing w:after="0"/>
        <w:ind w:left="0"/>
        <w:jc w:val="both"/>
      </w:pPr>
      <w:r>
        <w:rPr>
          <w:rFonts w:ascii="Times New Roman"/>
          <w:b w:val="false"/>
          <w:i w:val="false"/>
          <w:color w:val="000000"/>
          <w:sz w:val="28"/>
        </w:rPr>
        <w:t>
      Егер кепiлге салынатын құқық құжатпен расталатын болса, кепiл шарты құқық белгiлеушi құжатты беру арқылы ресiмделуi мүмкiн.</w:t>
      </w:r>
    </w:p>
    <w:p>
      <w:pPr>
        <w:spacing w:after="0"/>
        <w:ind w:left="0"/>
        <w:jc w:val="both"/>
      </w:pPr>
      <w:r>
        <w:rPr>
          <w:rFonts w:ascii="Times New Roman"/>
          <w:b w:val="false"/>
          <w:i w:val="false"/>
          <w:color w:val="000000"/>
          <w:sz w:val="28"/>
        </w:rPr>
        <w:t>
      3-1. Банктік салым кепілге қойылған кезде салымшының банктік салым шарты бойынша құқықтары кепілге ұсынылады. Кепіл беруші - салымшы кепіл ұстаушы туралы мәліметтерді көрсете отырып, банктік салым кепілі туралы банкке жазбаша хабарлауға міндетті.</w:t>
      </w:r>
    </w:p>
    <w:p>
      <w:pPr>
        <w:spacing w:after="0"/>
        <w:ind w:left="0"/>
        <w:jc w:val="both"/>
      </w:pPr>
      <w:r>
        <w:rPr>
          <w:rFonts w:ascii="Times New Roman"/>
          <w:b w:val="false"/>
          <w:i w:val="false"/>
          <w:color w:val="000000"/>
          <w:sz w:val="28"/>
        </w:rPr>
        <w:t xml:space="preserve">
      4. Бағалы қағаздар кепiлi бағалы қағаздар рыногы туралы заңдарға сәйкес жүзеге асырылады. </w:t>
      </w:r>
    </w:p>
    <w:p>
      <w:pPr>
        <w:spacing w:after="0"/>
        <w:ind w:left="0"/>
        <w:jc w:val="both"/>
      </w:pPr>
      <w:r>
        <w:rPr>
          <w:rFonts w:ascii="Times New Roman"/>
          <w:b w:val="false"/>
          <w:i w:val="false"/>
          <w:color w:val="000000"/>
          <w:sz w:val="28"/>
        </w:rPr>
        <w:t xml:space="preserve">
      5. Егер кепiл туралы шартта өзгеше көзделмесе, кепiл нысанасы болып табылатын ақша банкке орналастырылады. </w:t>
      </w:r>
    </w:p>
    <w:p>
      <w:pPr>
        <w:spacing w:after="0"/>
        <w:ind w:left="0"/>
        <w:jc w:val="both"/>
      </w:pPr>
      <w:r>
        <w:rPr>
          <w:rFonts w:ascii="Times New Roman"/>
          <w:b w:val="false"/>
          <w:i w:val="false"/>
          <w:color w:val="000000"/>
          <w:sz w:val="28"/>
        </w:rPr>
        <w:t xml:space="preserve">
      Егер шартта өзгеше көзделмесе, осы ақша үшін алынатын сыйақы (мүдде) кепіл берушіге тиесілі болады. </w:t>
      </w:r>
    </w:p>
    <w:p>
      <w:pPr>
        <w:spacing w:after="0"/>
        <w:ind w:left="0"/>
        <w:jc w:val="both"/>
      </w:pPr>
      <w:r>
        <w:rPr>
          <w:rFonts w:ascii="Times New Roman"/>
          <w:b w:val="false"/>
          <w:i w:val="false"/>
          <w:color w:val="000000"/>
          <w:sz w:val="28"/>
        </w:rPr>
        <w:t xml:space="preserve">
      Ақша кепiл ұстаушыға немесе өзге тұлға кепiл ақшаны пайдалану мүмкiндiгiн шектейтiн шарттарды сақтаған кезде (банк сейфiне, сейфтiң ұяшығына, сақтауға арналған жеке үй-жайда сақтауға беру) осы тұлғаға берiлуi мүмкiн. Осындай тұлғаның кепiл ақшаны пайдалану жөнiндегi шектеулердi орындамауы оның ақша берiлген кезден бастап негiзсiз байығаны үшiн жауаптылығына негiз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303-бапқа өзгерістер енгізілді - ҚР 1997.07.11 </w:t>
      </w:r>
      <w:r>
        <w:rPr>
          <w:rFonts w:ascii="Times New Roman"/>
          <w:b w:val="false"/>
          <w:i w:val="false"/>
          <w:color w:val="000000"/>
          <w:sz w:val="28"/>
        </w:rPr>
        <w:t>№ 154</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(қолданысқа енгізілу тәртібін 2-баптан қараңыз), 2007.01.12 № </w:t>
      </w:r>
      <w:r>
        <w:rPr>
          <w:rFonts w:ascii="Times New Roman"/>
          <w:b w:val="false"/>
          <w:i w:val="false"/>
          <w:color w:val="000000"/>
          <w:sz w:val="28"/>
        </w:rPr>
        <w:t>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4" w:id="738"/>
    <w:p>
      <w:pPr>
        <w:spacing w:after="0"/>
        <w:ind w:left="0"/>
        <w:jc w:val="left"/>
      </w:pPr>
      <w:r>
        <w:rPr>
          <w:rFonts w:ascii="Times New Roman"/>
          <w:b/>
          <w:i w:val="false"/>
          <w:color w:val="000000"/>
        </w:rPr>
        <w:t xml:space="preserve"> 304-бап. Ортақ меншiктегi мүлiктi кепiлге беру </w:t>
      </w:r>
    </w:p>
    <w:bookmarkEnd w:id="738"/>
    <w:p>
      <w:pPr>
        <w:spacing w:after="0"/>
        <w:ind w:left="0"/>
        <w:jc w:val="both"/>
      </w:pPr>
      <w:r>
        <w:rPr>
          <w:rFonts w:ascii="Times New Roman"/>
          <w:b w:val="false"/>
          <w:i w:val="false"/>
          <w:color w:val="000000"/>
          <w:sz w:val="28"/>
        </w:rPr>
        <w:t xml:space="preserve">
      Ортақ меншiктi құрайтын мүлiк кепiлге барлық меншiк иелерiнiң келiсуiмен ғана берiлуi мүмкiн. Ортақ мүлiктегi үлеске құқық кепiлдiң дербес мәнi бола алады. </w:t>
      </w:r>
    </w:p>
    <w:bookmarkStart w:name="z345" w:id="739"/>
    <w:p>
      <w:pPr>
        <w:spacing w:after="0"/>
        <w:ind w:left="0"/>
        <w:jc w:val="left"/>
      </w:pPr>
      <w:r>
        <w:rPr>
          <w:rFonts w:ascii="Times New Roman"/>
          <w:b/>
          <w:i w:val="false"/>
          <w:color w:val="000000"/>
        </w:rPr>
        <w:t xml:space="preserve"> 305-бап. Кепiл берушi </w:t>
      </w:r>
    </w:p>
    <w:bookmarkEnd w:id="739"/>
    <w:p>
      <w:pPr>
        <w:spacing w:after="0"/>
        <w:ind w:left="0"/>
        <w:jc w:val="both"/>
      </w:pPr>
      <w:r>
        <w:rPr>
          <w:rFonts w:ascii="Times New Roman"/>
          <w:b w:val="false"/>
          <w:i w:val="false"/>
          <w:color w:val="000000"/>
          <w:sz w:val="28"/>
        </w:rPr>
        <w:t xml:space="preserve">
      1. Борышқордың өзi де, үшiншi жақ та кепiл берушi болуы мүмкiн. </w:t>
      </w:r>
    </w:p>
    <w:p>
      <w:pPr>
        <w:spacing w:after="0"/>
        <w:ind w:left="0"/>
        <w:jc w:val="both"/>
      </w:pPr>
      <w:r>
        <w:rPr>
          <w:rFonts w:ascii="Times New Roman"/>
          <w:b w:val="false"/>
          <w:i w:val="false"/>
          <w:color w:val="000000"/>
          <w:sz w:val="28"/>
        </w:rPr>
        <w:t xml:space="preserve">
      2. Егер заң құжаттарында өзгеше көзделмесе, заттың меншiк иесi не меншiк иесiнiң келiсiмiмен оған шаруашылық жүргiзу құқығы бар адам заттың кепiл берушiсi бола алады. </w:t>
      </w:r>
    </w:p>
    <w:p>
      <w:pPr>
        <w:spacing w:after="0"/>
        <w:ind w:left="0"/>
        <w:jc w:val="both"/>
      </w:pPr>
      <w:r>
        <w:rPr>
          <w:rFonts w:ascii="Times New Roman"/>
          <w:b w:val="false"/>
          <w:i w:val="false"/>
          <w:color w:val="000000"/>
          <w:sz w:val="28"/>
        </w:rPr>
        <w:t xml:space="preserve">
      3. Кепiлге салынатын құқыққа ие адам құқықты кепiлге берушi бола алады. </w:t>
      </w:r>
    </w:p>
    <w:p>
      <w:pPr>
        <w:spacing w:after="0"/>
        <w:ind w:left="0"/>
        <w:jc w:val="both"/>
      </w:pPr>
      <w:r>
        <w:rPr>
          <w:rFonts w:ascii="Times New Roman"/>
          <w:b w:val="false"/>
          <w:i w:val="false"/>
          <w:color w:val="000000"/>
          <w:sz w:val="28"/>
        </w:rPr>
        <w:t xml:space="preserve">
      Жалға беру құқығын немесе бөтен адамның затына өзге құқықты оны меншiктенушiнiң немесе оған шаруашылық жүргiзу құқығы бар жақтың келiсiмiнсiз, егер заң құжаттарында немесе шартта аталған жақтардың келiсiмiнсiз бұл құқықты иелiктен айыруға тыйым салынған болса, кепiлге салуға жол берiлмейдi. </w:t>
      </w:r>
    </w:p>
    <w:bookmarkStart w:name="z783" w:id="740"/>
    <w:p>
      <w:pPr>
        <w:spacing w:after="0"/>
        <w:ind w:left="0"/>
        <w:jc w:val="left"/>
      </w:pPr>
      <w:r>
        <w:rPr>
          <w:rFonts w:ascii="Times New Roman"/>
          <w:b/>
          <w:i w:val="false"/>
          <w:color w:val="000000"/>
        </w:rPr>
        <w:t xml:space="preserve"> 305-1-бап. Тең кепіл ұстаушылар</w:t>
      </w:r>
    </w:p>
    <w:bookmarkEnd w:id="740"/>
    <w:bookmarkStart w:name="z784" w:id="741"/>
    <w:p>
      <w:pPr>
        <w:spacing w:after="0"/>
        <w:ind w:left="0"/>
        <w:jc w:val="both"/>
      </w:pPr>
      <w:r>
        <w:rPr>
          <w:rFonts w:ascii="Times New Roman"/>
          <w:b w:val="false"/>
          <w:i w:val="false"/>
          <w:color w:val="000000"/>
          <w:sz w:val="28"/>
        </w:rPr>
        <w:t>
      1. Қазақстан Республикасының заңдарында немесе шарттарда көзделген жағдайларда бір қарыз шарты бойынша міндеттеменің орындалуын қамтамасыз ететін кепіл нысанасы бір борышкердің бірнеше кепіл ұстаушының (тең кепіл ұстаушының) алдындағы міндеттемелерін орындауды қамтамасыз ету үшін олардың кепілінде болуы мүмкін.</w:t>
      </w:r>
    </w:p>
    <w:bookmarkEnd w:id="741"/>
    <w:p>
      <w:pPr>
        <w:spacing w:after="0"/>
        <w:ind w:left="0"/>
        <w:jc w:val="both"/>
      </w:pPr>
      <w:r>
        <w:rPr>
          <w:rFonts w:ascii="Times New Roman"/>
          <w:b w:val="false"/>
          <w:i w:val="false"/>
          <w:color w:val="000000"/>
          <w:sz w:val="28"/>
        </w:rPr>
        <w:t>
      Егер Қазақстан Республикасының заңдарында немесе шарттарда өзгеше белгіленбесе, тең кепіл ұстаушылардың әрқайсысы өзінің кепілмен қамтамасыз етілген талаптарының мөлшері шегінде кепіл ұстаушының құқықтары мен міндеттерін дербес жүзеге асырады.</w:t>
      </w:r>
    </w:p>
    <w:bookmarkStart w:name="z785" w:id="742"/>
    <w:p>
      <w:pPr>
        <w:spacing w:after="0"/>
        <w:ind w:left="0"/>
        <w:jc w:val="both"/>
      </w:pPr>
      <w:r>
        <w:rPr>
          <w:rFonts w:ascii="Times New Roman"/>
          <w:b w:val="false"/>
          <w:i w:val="false"/>
          <w:color w:val="000000"/>
          <w:sz w:val="28"/>
        </w:rPr>
        <w:t>
      2. Кепіл нысанасын өткізуден түскен ақша негізгі міндеттеме бойынша кредиторлар болып табылатын тең кепіл ұстаушылар арасында, егер олардың арасындағы шартта өзгеше көзделмесе, олардың кепілмен қамтамасыз етілген талаптарының мөлшерлеріне пропорционалды түрде бөлінеді.</w:t>
      </w:r>
    </w:p>
    <w:bookmarkEnd w:id="742"/>
    <w:p>
      <w:pPr>
        <w:spacing w:after="0"/>
        <w:ind w:left="0"/>
        <w:jc w:val="both"/>
      </w:pPr>
      <w:r>
        <w:rPr>
          <w:rFonts w:ascii="Times New Roman"/>
          <w:b w:val="false"/>
          <w:i w:val="false"/>
          <w:color w:val="000000"/>
          <w:sz w:val="28"/>
        </w:rPr>
        <w:t>
      Кепіл нысанасы өткізілмеген жағдайда оған өндіріп алу қолданылған кезде кепіл нысанасы, егер тең кепіл ұстаушылардың арасындағы шартта өзгеше көзделмесе, олардың кепілмен қамтамасыз етілген талаптарының мөлшерлеріне пропорционалды түрде олардың үлестік меншігіне түседі.</w:t>
      </w:r>
    </w:p>
    <w:p>
      <w:pPr>
        <w:spacing w:after="0"/>
        <w:ind w:left="0"/>
        <w:jc w:val="both"/>
      </w:pPr>
      <w:r>
        <w:rPr>
          <w:rFonts w:ascii="Times New Roman"/>
          <w:b w:val="false"/>
          <w:i w:val="false"/>
          <w:color w:val="000000"/>
          <w:sz w:val="28"/>
        </w:rPr>
        <w:t>
      Осы баптың ережелері келесі кепілге (қайта салынған кепілге)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6" w:id="743"/>
    <w:p>
      <w:pPr>
        <w:spacing w:after="0"/>
        <w:ind w:left="0"/>
        <w:jc w:val="left"/>
      </w:pPr>
      <w:r>
        <w:rPr>
          <w:rFonts w:ascii="Times New Roman"/>
          <w:b/>
          <w:i w:val="false"/>
          <w:color w:val="000000"/>
        </w:rPr>
        <w:t xml:space="preserve"> 306-бап. Кепiлге салынған мүлiктi сақтандыру </w:t>
      </w:r>
    </w:p>
    <w:bookmarkEnd w:id="743"/>
    <w:p>
      <w:pPr>
        <w:spacing w:after="0"/>
        <w:ind w:left="0"/>
        <w:jc w:val="both"/>
      </w:pPr>
      <w:r>
        <w:rPr>
          <w:rFonts w:ascii="Times New Roman"/>
          <w:b w:val="false"/>
          <w:i w:val="false"/>
          <w:color w:val="000000"/>
          <w:sz w:val="28"/>
        </w:rPr>
        <w:t xml:space="preserve">
      1. Кепiл ұстаушыға оның иеленуiне берiлген кепiлге салынған мүлiктi сақтандыру мiндетi шартпен немесе заң құжаттарымен жүктелуi мүмкiн. </w:t>
      </w:r>
    </w:p>
    <w:p>
      <w:pPr>
        <w:spacing w:after="0"/>
        <w:ind w:left="0"/>
        <w:jc w:val="both"/>
      </w:pPr>
      <w:r>
        <w:rPr>
          <w:rFonts w:ascii="Times New Roman"/>
          <w:b w:val="false"/>
          <w:i w:val="false"/>
          <w:color w:val="000000"/>
          <w:sz w:val="28"/>
        </w:rPr>
        <w:t xml:space="preserve">
      Кепiл берушiнiң пайдалануында қалатын кепiлге салынған мүлiктi сақтандыру кепiл берушiге жүктеледi. </w:t>
      </w:r>
    </w:p>
    <w:p>
      <w:pPr>
        <w:spacing w:after="0"/>
        <w:ind w:left="0"/>
        <w:jc w:val="both"/>
      </w:pPr>
      <w:r>
        <w:rPr>
          <w:rFonts w:ascii="Times New Roman"/>
          <w:b w:val="false"/>
          <w:i w:val="false"/>
          <w:color w:val="000000"/>
          <w:sz w:val="28"/>
        </w:rPr>
        <w:t xml:space="preserve">
      2. Сақтандыру жағдайы туған кезде кепiл берушiнiң кепiлге салынған мүлiктi сақтандыру шарты бойынша талап ету құқығы одан кепiл ұстаушы бас тартқан ретте ғана пайда болады. </w:t>
      </w:r>
    </w:p>
    <w:p>
      <w:pPr>
        <w:spacing w:after="0"/>
        <w:ind w:left="0"/>
        <w:jc w:val="both"/>
      </w:pPr>
      <w:r>
        <w:rPr>
          <w:rFonts w:ascii="Times New Roman"/>
          <w:b w:val="false"/>
          <w:i w:val="false"/>
          <w:color w:val="000000"/>
          <w:sz w:val="28"/>
        </w:rPr>
        <w:t xml:space="preserve">
      Егер сақтандыру төлемінің сомасы кепiлмен қамтамасыз етiлген мiндеттеме сомасынан асып кетсе, кепiл ұстаушы оны алған кезден бастап банктiк үш күннiң iшiнде кепiл берушiге айырмасын аударуға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47" w:id="744"/>
    <w:p>
      <w:pPr>
        <w:spacing w:after="0"/>
        <w:ind w:left="0"/>
        <w:jc w:val="left"/>
      </w:pPr>
      <w:r>
        <w:rPr>
          <w:rFonts w:ascii="Times New Roman"/>
          <w:b/>
          <w:i w:val="false"/>
          <w:color w:val="000000"/>
        </w:rPr>
        <w:t xml:space="preserve"> 307-бап. Кепiл туралы шарттың мазмұны мен нысаны </w:t>
      </w:r>
    </w:p>
    <w:bookmarkEnd w:id="744"/>
    <w:bookmarkStart w:name="z476" w:id="745"/>
    <w:p>
      <w:pPr>
        <w:spacing w:after="0"/>
        <w:ind w:left="0"/>
        <w:jc w:val="both"/>
      </w:pPr>
      <w:r>
        <w:rPr>
          <w:rFonts w:ascii="Times New Roman"/>
          <w:b w:val="false"/>
          <w:i w:val="false"/>
          <w:color w:val="000000"/>
          <w:sz w:val="28"/>
        </w:rPr>
        <w:t>
      1. Кепiл туралы шартта кепiл нысанасы, кепiлмен қамтамасыз етiлетiн мiндеттеменiң мәнi, мөлшерi немесе ең жоғары сомасы және орындалу мерзiмi көрсетiлуге тиiс. Егер кепіл нысанасы жылжымайтын мүлік болған жағдайда, кепіл туралы шартта оның бағасы көрсетілуге тиіс.</w:t>
      </w:r>
    </w:p>
    <w:bookmarkEnd w:id="745"/>
    <w:p>
      <w:pPr>
        <w:spacing w:after="0"/>
        <w:ind w:left="0"/>
        <w:jc w:val="both"/>
      </w:pPr>
      <w:r>
        <w:rPr>
          <w:rFonts w:ascii="Times New Roman"/>
          <w:b w:val="false"/>
          <w:i w:val="false"/>
          <w:color w:val="000000"/>
          <w:sz w:val="28"/>
        </w:rPr>
        <w:t>
      Кепілмен қамтамасыз етудің нақты сипаттамасы талап етілместен және кепіл нысанасы бағаланбастан, кепіл нысанасы болып табылатын жылжымалы мүліктің және (немесе) жылжымалы мүліктің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p>
    <w:p>
      <w:pPr>
        <w:spacing w:after="0"/>
        <w:ind w:left="0"/>
        <w:jc w:val="both"/>
      </w:pPr>
      <w:r>
        <w:rPr>
          <w:rFonts w:ascii="Times New Roman"/>
          <w:b w:val="false"/>
          <w:i w:val="false"/>
          <w:color w:val="000000"/>
          <w:sz w:val="28"/>
        </w:rPr>
        <w:t>
      Кепіл туралы шартта кепiлге салынған мүлiк тараптардың қайсысында екендігі және оны пайдалануға болатындығы да көрсетiлуге тиiс.</w:t>
      </w:r>
    </w:p>
    <w:p>
      <w:pPr>
        <w:spacing w:after="0"/>
        <w:ind w:left="0"/>
        <w:jc w:val="both"/>
      </w:pPr>
      <w:r>
        <w:rPr>
          <w:rFonts w:ascii="Times New Roman"/>
          <w:b w:val="false"/>
          <w:i w:val="false"/>
          <w:color w:val="000000"/>
          <w:sz w:val="28"/>
        </w:rPr>
        <w:t>
      Кепіл нысанасын бағалау теңгемен көрсетіледі және егер Қазақстан Республикасының заңдарында өзгеше белгіленбесе, тараптардың келісімімен айқындалуы мүмкін. Шетелдік валютада міндеттемені қамтамасыз ететін кепіл нысанасын бағалау теңгемен және кепіл туралы шарт жасасылған күнгі валютаны айырбастаудың нарықтық бағамы бойынша міндеттеме валютасымен көрсетіледі.</w:t>
      </w:r>
    </w:p>
    <w:bookmarkStart w:name="z477" w:id="746"/>
    <w:p>
      <w:pPr>
        <w:spacing w:after="0"/>
        <w:ind w:left="0"/>
        <w:jc w:val="both"/>
      </w:pPr>
      <w:r>
        <w:rPr>
          <w:rFonts w:ascii="Times New Roman"/>
          <w:b w:val="false"/>
          <w:i w:val="false"/>
          <w:color w:val="000000"/>
          <w:sz w:val="28"/>
        </w:rPr>
        <w:t>
      2. Кепiл туралы шарт жазбаша нысанда жасалуға тиiс.</w:t>
      </w:r>
    </w:p>
    <w:bookmarkEnd w:id="746"/>
    <w:bookmarkStart w:name="z478" w:id="747"/>
    <w:p>
      <w:pPr>
        <w:spacing w:after="0"/>
        <w:ind w:left="0"/>
        <w:jc w:val="both"/>
      </w:pPr>
      <w:r>
        <w:rPr>
          <w:rFonts w:ascii="Times New Roman"/>
          <w:b w:val="false"/>
          <w:i w:val="false"/>
          <w:color w:val="000000"/>
          <w:sz w:val="28"/>
        </w:rPr>
        <w:t>
      3. Осы баптың 1 және 2-тармақтарындағы қағидаларды сақтамау кепiл туралы шарттың маңызсыздығына алып келеді.</w:t>
      </w:r>
    </w:p>
    <w:bookmarkEnd w:id="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307-бап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8" w:id="748"/>
    <w:p>
      <w:pPr>
        <w:spacing w:after="0"/>
        <w:ind w:left="0"/>
        <w:jc w:val="left"/>
      </w:pPr>
      <w:r>
        <w:rPr>
          <w:rFonts w:ascii="Times New Roman"/>
          <w:b/>
          <w:i w:val="false"/>
          <w:color w:val="000000"/>
        </w:rPr>
        <w:t xml:space="preserve"> 308-бап. Кепiлдi тiркеу</w:t>
      </w:r>
    </w:p>
    <w:bookmarkEnd w:id="748"/>
    <w:p>
      <w:pPr>
        <w:spacing w:after="0"/>
        <w:ind w:left="0"/>
        <w:jc w:val="both"/>
      </w:pPr>
      <w:r>
        <w:rPr>
          <w:rFonts w:ascii="Times New Roman"/>
          <w:b w:val="false"/>
          <w:i w:val="false"/>
          <w:color w:val="000000"/>
          <w:sz w:val="28"/>
        </w:rPr>
        <w:t>
      1. Егер осы Кодекстен өзгеше туындамаса, тіркелуге жататын мүлікті кепілге салу осы мүліктің тіркелуін жүзеге асыратын органда тіркелуге тиіс.</w:t>
      </w:r>
    </w:p>
    <w:p>
      <w:pPr>
        <w:spacing w:after="0"/>
        <w:ind w:left="0"/>
        <w:jc w:val="both"/>
      </w:pPr>
      <w:r>
        <w:rPr>
          <w:rFonts w:ascii="Times New Roman"/>
          <w:b w:val="false"/>
          <w:i w:val="false"/>
          <w:color w:val="000000"/>
          <w:sz w:val="28"/>
        </w:rPr>
        <w:t>
      Жылжымайтын мүлік кепілі жылжымайтын мүлікке құқықтардың тіркелуін жүзеге асыратын органда мемлекеттік тіркелуге жатады.</w:t>
      </w:r>
    </w:p>
    <w:bookmarkStart w:name="z485" w:id="749"/>
    <w:p>
      <w:pPr>
        <w:spacing w:after="0"/>
        <w:ind w:left="0"/>
        <w:jc w:val="both"/>
      </w:pPr>
      <w:r>
        <w:rPr>
          <w:rFonts w:ascii="Times New Roman"/>
          <w:b w:val="false"/>
          <w:i w:val="false"/>
          <w:color w:val="000000"/>
          <w:sz w:val="28"/>
        </w:rPr>
        <w:t>
      2. Кепiл нысанасының өзгеруі, сондай-ақ Қазақстан Республикасының заңнамалық актілерінде белгіленген жағдайларда басқа да өзгерістер тiркелуге жатады.</w:t>
      </w:r>
    </w:p>
    <w:bookmarkEnd w:id="749"/>
    <w:p>
      <w:pPr>
        <w:spacing w:after="0"/>
        <w:ind w:left="0"/>
        <w:jc w:val="both"/>
      </w:pPr>
      <w:r>
        <w:rPr>
          <w:rFonts w:ascii="Times New Roman"/>
          <w:b w:val="false"/>
          <w:i w:val="false"/>
          <w:color w:val="000000"/>
          <w:sz w:val="28"/>
        </w:rPr>
        <w:t>
      Міндетті тiркелуге жатпайтын кепiлдiң өзгеруі қатысушылардың қалауы бойынша тіркелуі мүмкін.</w:t>
      </w:r>
    </w:p>
    <w:bookmarkStart w:name="z486" w:id="750"/>
    <w:p>
      <w:pPr>
        <w:spacing w:after="0"/>
        <w:ind w:left="0"/>
        <w:jc w:val="both"/>
      </w:pPr>
      <w:r>
        <w:rPr>
          <w:rFonts w:ascii="Times New Roman"/>
          <w:b w:val="false"/>
          <w:i w:val="false"/>
          <w:color w:val="000000"/>
          <w:sz w:val="28"/>
        </w:rPr>
        <w:t>
      3. Кепілді тоқтату туралы жазба тізілімге:</w:t>
      </w:r>
    </w:p>
    <w:bookmarkEnd w:id="750"/>
    <w:bookmarkStart w:name="z487" w:id="751"/>
    <w:p>
      <w:pPr>
        <w:spacing w:after="0"/>
        <w:ind w:left="0"/>
        <w:jc w:val="both"/>
      </w:pPr>
      <w:r>
        <w:rPr>
          <w:rFonts w:ascii="Times New Roman"/>
          <w:b w:val="false"/>
          <w:i w:val="false"/>
          <w:color w:val="000000"/>
          <w:sz w:val="28"/>
        </w:rPr>
        <w:t>
      1) негізгі міндеттеменің орындалуына байланысты кепіл ұстаушының өтініші негізінде кепілді тоқтатуды тіркеу кезінде;</w:t>
      </w:r>
    </w:p>
    <w:bookmarkEnd w:id="751"/>
    <w:bookmarkStart w:name="z488" w:id="752"/>
    <w:p>
      <w:pPr>
        <w:spacing w:after="0"/>
        <w:ind w:left="0"/>
        <w:jc w:val="both"/>
      </w:pPr>
      <w:r>
        <w:rPr>
          <w:rFonts w:ascii="Times New Roman"/>
          <w:b w:val="false"/>
          <w:i w:val="false"/>
          <w:color w:val="000000"/>
          <w:sz w:val="28"/>
        </w:rPr>
        <w:t>
      2) Қазақстан Республикасының заңнамалық актілерінде көзделген тәртіппен кепіл нысанасынан ақы өндіріп алу кезінде;</w:t>
      </w:r>
    </w:p>
    <w:bookmarkEnd w:id="752"/>
    <w:bookmarkStart w:name="z489" w:id="753"/>
    <w:p>
      <w:pPr>
        <w:spacing w:after="0"/>
        <w:ind w:left="0"/>
        <w:jc w:val="both"/>
      </w:pPr>
      <w:r>
        <w:rPr>
          <w:rFonts w:ascii="Times New Roman"/>
          <w:b w:val="false"/>
          <w:i w:val="false"/>
          <w:color w:val="000000"/>
          <w:sz w:val="28"/>
        </w:rPr>
        <w:t>
      3) кепіл шартының бұзылуына байланысты кепілді тоқтатуды тіркеу кезінде;</w:t>
      </w:r>
    </w:p>
    <w:bookmarkEnd w:id="753"/>
    <w:bookmarkStart w:name="z490" w:id="754"/>
    <w:p>
      <w:pPr>
        <w:spacing w:after="0"/>
        <w:ind w:left="0"/>
        <w:jc w:val="both"/>
      </w:pPr>
      <w:r>
        <w:rPr>
          <w:rFonts w:ascii="Times New Roman"/>
          <w:b w:val="false"/>
          <w:i w:val="false"/>
          <w:color w:val="000000"/>
          <w:sz w:val="28"/>
        </w:rPr>
        <w:t xml:space="preserve">
      4) осы Кодексінің </w:t>
      </w:r>
      <w:r>
        <w:rPr>
          <w:rFonts w:ascii="Times New Roman"/>
          <w:b w:val="false"/>
          <w:i w:val="false"/>
          <w:color w:val="000000"/>
          <w:sz w:val="28"/>
        </w:rPr>
        <w:t>322-бабында</w:t>
      </w:r>
      <w:r>
        <w:rPr>
          <w:rFonts w:ascii="Times New Roman"/>
          <w:b w:val="false"/>
          <w:i w:val="false"/>
          <w:color w:val="000000"/>
          <w:sz w:val="28"/>
        </w:rPr>
        <w:t xml:space="preserve"> көзделген өзге де негіздер бойынша кепілді тоқтату кезінде енгізіледі.</w:t>
      </w:r>
    </w:p>
    <w:bookmarkEnd w:id="754"/>
    <w:bookmarkStart w:name="z491" w:id="755"/>
    <w:p>
      <w:pPr>
        <w:spacing w:after="0"/>
        <w:ind w:left="0"/>
        <w:jc w:val="both"/>
      </w:pPr>
      <w:r>
        <w:rPr>
          <w:rFonts w:ascii="Times New Roman"/>
          <w:b w:val="false"/>
          <w:i w:val="false"/>
          <w:color w:val="000000"/>
          <w:sz w:val="28"/>
        </w:rPr>
        <w:t>
      4. Кепілмен қамтамасыз етілген міндеттемені орындаған кепіл беруші тізілімдегі кепіл туралы жазбаның жойылуын талап етуге құқылы. Кепіл ұстаушы кепіл берушінің талабы бойынша тіркеуді жүргізетін органға қажетті құжаттар мен жазбаша өтініштерді табыс етуге міндетті. Кепіл ұстаушы бұл міндеттемелерді орындамаған немесе уақтылы орындамаған жағдайда, кепіл беруші өзіне келтірілген залалдың өтелуін талап етуге құқылы.</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 жаңа редакцияда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9" w:id="756"/>
    <w:p>
      <w:pPr>
        <w:spacing w:after="0"/>
        <w:ind w:left="0"/>
        <w:jc w:val="left"/>
      </w:pPr>
      <w:r>
        <w:rPr>
          <w:rFonts w:ascii="Times New Roman"/>
          <w:b/>
          <w:i w:val="false"/>
          <w:color w:val="000000"/>
        </w:rPr>
        <w:t xml:space="preserve"> 309-бап. Кепiл ұстаушының құқығы қолданылатын мүлiк </w:t>
      </w:r>
    </w:p>
    <w:bookmarkEnd w:id="756"/>
    <w:p>
      <w:pPr>
        <w:spacing w:after="0"/>
        <w:ind w:left="0"/>
        <w:jc w:val="both"/>
      </w:pPr>
      <w:r>
        <w:rPr>
          <w:rFonts w:ascii="Times New Roman"/>
          <w:b w:val="false"/>
          <w:i w:val="false"/>
          <w:color w:val="000000"/>
          <w:sz w:val="28"/>
        </w:rPr>
        <w:t xml:space="preserve">
      1. Кепiл мәнi болып табылатын затқа кепiл ұстаушының құқығы (кепiл құқығы), егер шартта немесе заң құжаттарында өзгеше көзделмесе, оның керек-жарақтары мен бөлiнбейтiн жемiстерiне де қолданылады. </w:t>
      </w:r>
    </w:p>
    <w:p>
      <w:pPr>
        <w:spacing w:after="0"/>
        <w:ind w:left="0"/>
        <w:jc w:val="both"/>
      </w:pPr>
      <w:r>
        <w:rPr>
          <w:rFonts w:ascii="Times New Roman"/>
          <w:b w:val="false"/>
          <w:i w:val="false"/>
          <w:color w:val="000000"/>
          <w:sz w:val="28"/>
        </w:rPr>
        <w:t>
      Шартта немесе заңнамалық актілерде көзделген жағдайларда кепiл құқығы кепiлге қойылған мүлiктi пайдалану нәтижесiнде алынған бөлiнетiн жемiстерге, өнiмге және кірістерге, сондай-ақ кейіннен иемденген активтер мен ауыстырылған активтерге қолданылуы мүмкін.</w:t>
      </w:r>
    </w:p>
    <w:p>
      <w:pPr>
        <w:spacing w:after="0"/>
        <w:ind w:left="0"/>
        <w:jc w:val="both"/>
      </w:pPr>
      <w:r>
        <w:rPr>
          <w:rFonts w:ascii="Times New Roman"/>
          <w:b w:val="false"/>
          <w:i w:val="false"/>
          <w:color w:val="000000"/>
          <w:sz w:val="28"/>
        </w:rPr>
        <w:t xml:space="preserve">
      Егер кепіл нысанасы жылжымалы мүлік болған жағдайда, кепіл құқығы, егер шартта өзгеше көзделмесе, оны пайдалану нәтижесінде алынған бөлінетін жемістерге, өнімге және кірістерге (оның ішінде кейіннен сатып алынған активтер мен ауыстырылған активтерге) қолданылады. </w:t>
      </w:r>
    </w:p>
    <w:p>
      <w:pPr>
        <w:spacing w:after="0"/>
        <w:ind w:left="0"/>
        <w:jc w:val="both"/>
      </w:pPr>
      <w:r>
        <w:rPr>
          <w:rFonts w:ascii="Times New Roman"/>
          <w:b w:val="false"/>
          <w:i w:val="false"/>
          <w:color w:val="000000"/>
          <w:sz w:val="28"/>
        </w:rPr>
        <w:t>
      Бұл ретте кепіл құқығы бөлiнетiн жемiстерге, өнiмге және кірістерге (оның ішінде кейіннен сатып алынған активтер мен ауыстырылған активтерге) талаптың нақты қанағаттандырылған кезіне кепілге салынған жылжымалы мүлікпен қамтамасыз етілмейтін көлемінде ғана қолданылады.</w:t>
      </w:r>
    </w:p>
    <w:p>
      <w:pPr>
        <w:spacing w:after="0"/>
        <w:ind w:left="0"/>
        <w:jc w:val="both"/>
      </w:pPr>
      <w:r>
        <w:rPr>
          <w:rFonts w:ascii="Times New Roman"/>
          <w:b w:val="false"/>
          <w:i w:val="false"/>
          <w:color w:val="000000"/>
          <w:sz w:val="28"/>
        </w:rPr>
        <w:t xml:space="preserve">
      2. Кәсiпорынның немесе өзге мүлiк кешенiнiң ипотекасы жағдайында жалпы кепiл құқығы, егер заң құжаттарында немесе шартта өзгеше көзделмесе, талап ету, соның iшiнде ипотека кезiнде сатып алынған құқықтары мен ерекше құқықтарды қоса алғанда, оның барлық қозғалмалы және қозғалмайтын мүлкiне қолданылады. </w:t>
      </w:r>
    </w:p>
    <w:p>
      <w:pPr>
        <w:spacing w:after="0"/>
        <w:ind w:left="0"/>
        <w:jc w:val="both"/>
      </w:pPr>
      <w:r>
        <w:rPr>
          <w:rFonts w:ascii="Times New Roman"/>
          <w:b w:val="false"/>
          <w:i w:val="false"/>
          <w:color w:val="000000"/>
          <w:sz w:val="28"/>
        </w:rPr>
        <w:t>
      3. Үй немесе ғимарат ипотекасына осы үй немесе ғимарат тұрған жер учаскесiне не осы учаскенiң кепiлге салынатын объектiнiң қызметiн қамтамасыз ететiн бөлiгiне құқық нақ сол шарт бойынша бiр мезгiлде жасалатын ипотека арқылы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309-бапқа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0" w:id="757"/>
    <w:p>
      <w:pPr>
        <w:spacing w:after="0"/>
        <w:ind w:left="0"/>
        <w:jc w:val="left"/>
      </w:pPr>
      <w:r>
        <w:rPr>
          <w:rFonts w:ascii="Times New Roman"/>
          <w:b/>
          <w:i w:val="false"/>
          <w:color w:val="000000"/>
        </w:rPr>
        <w:t xml:space="preserve"> 310-бап. Кепiл құқығының пайда болуы </w:t>
      </w:r>
    </w:p>
    <w:bookmarkEnd w:id="757"/>
    <w:p>
      <w:pPr>
        <w:spacing w:after="0"/>
        <w:ind w:left="0"/>
        <w:jc w:val="both"/>
      </w:pPr>
      <w:r>
        <w:rPr>
          <w:rFonts w:ascii="Times New Roman"/>
          <w:b w:val="false"/>
          <w:i w:val="false"/>
          <w:color w:val="000000"/>
          <w:sz w:val="28"/>
        </w:rPr>
        <w:t xml:space="preserve">
      1. Кепiл туралы шартта өзгеше көзделмегендiктен, кепiл құқығы кепiлi тiркелуге жататын мүлiк жөнiндегi шартты тiркеу кезiнен бастап, басқа мүлiк жөнiнен - бұл мүлiктi кепiл ұстаушыға берген кезден бастап, ал егер ол беруге жатпаса, кепiл туралы шарт жасасқан кезден бастап пайда болады. </w:t>
      </w:r>
    </w:p>
    <w:p>
      <w:pPr>
        <w:spacing w:after="0"/>
        <w:ind w:left="0"/>
        <w:jc w:val="both"/>
      </w:pPr>
      <w:r>
        <w:rPr>
          <w:rFonts w:ascii="Times New Roman"/>
          <w:b w:val="false"/>
          <w:i w:val="false"/>
          <w:color w:val="000000"/>
          <w:sz w:val="28"/>
        </w:rPr>
        <w:t xml:space="preserve">
      2. Айналымдағы тауарларға кепiл құқығы осы Кодекстiң 327-бабының </w:t>
      </w:r>
      <w:r>
        <w:rPr>
          <w:rFonts w:ascii="Times New Roman"/>
          <w:b w:val="false"/>
          <w:i w:val="false"/>
          <w:color w:val="000000"/>
          <w:sz w:val="28"/>
        </w:rPr>
        <w:t>2-тармағының</w:t>
      </w:r>
      <w:r>
        <w:rPr>
          <w:rFonts w:ascii="Times New Roman"/>
          <w:b w:val="false"/>
          <w:i w:val="false"/>
          <w:color w:val="000000"/>
          <w:sz w:val="28"/>
        </w:rPr>
        <w:t xml:space="preserve"> ережелерiне сәйкес пайда болады. </w:t>
      </w:r>
    </w:p>
    <w:bookmarkStart w:name="z351" w:id="758"/>
    <w:p>
      <w:pPr>
        <w:spacing w:after="0"/>
        <w:ind w:left="0"/>
        <w:jc w:val="left"/>
      </w:pPr>
      <w:r>
        <w:rPr>
          <w:rFonts w:ascii="Times New Roman"/>
          <w:b/>
          <w:i w:val="false"/>
          <w:color w:val="000000"/>
        </w:rPr>
        <w:t xml:space="preserve"> 311-бап. Кейiнгi кепiл (кепiлдi қайталап салу) </w:t>
      </w:r>
    </w:p>
    <w:bookmarkEnd w:id="758"/>
    <w:p>
      <w:pPr>
        <w:spacing w:after="0"/>
        <w:ind w:left="0"/>
        <w:jc w:val="both"/>
      </w:pPr>
      <w:r>
        <w:rPr>
          <w:rFonts w:ascii="Times New Roman"/>
          <w:b w:val="false"/>
          <w:i w:val="false"/>
          <w:color w:val="000000"/>
          <w:sz w:val="28"/>
        </w:rPr>
        <w:t xml:space="preserve">
      1. Егер кепiлге салынған мүлiк басқа талаптарды қамтамасыз ететiн тағы бiр кепiлдiң нысанасы болса (кепiлдi қайталап салу), кейiнгi кепiл ұстаушының талабы алдыңғы кепiл ұстаушылардың талаптары қанағаттандырылғаннан кейiн кепiл мәнiнiң құнынан қанағаттандырылады. </w:t>
      </w:r>
    </w:p>
    <w:p>
      <w:pPr>
        <w:spacing w:after="0"/>
        <w:ind w:left="0"/>
        <w:jc w:val="both"/>
      </w:pPr>
      <w:r>
        <w:rPr>
          <w:rFonts w:ascii="Times New Roman"/>
          <w:b w:val="false"/>
          <w:i w:val="false"/>
          <w:color w:val="000000"/>
          <w:sz w:val="28"/>
        </w:rPr>
        <w:t xml:space="preserve">
      2. Егер кепiл туралы бұрынғы шарттарда тыйым салынбаса, қайтадан кепiл салуға жол берiледi. </w:t>
      </w:r>
    </w:p>
    <w:p>
      <w:pPr>
        <w:spacing w:after="0"/>
        <w:ind w:left="0"/>
        <w:jc w:val="both"/>
      </w:pPr>
      <w:r>
        <w:rPr>
          <w:rFonts w:ascii="Times New Roman"/>
          <w:b w:val="false"/>
          <w:i w:val="false"/>
          <w:color w:val="000000"/>
          <w:sz w:val="28"/>
        </w:rPr>
        <w:t xml:space="preserve">
      3. Кепiл берушi келесi кепiл ұстаушының әрқайсысына осы мүлiктiң бұрыннан бар барлық кепiлдерi жөнiндегi мәлiметтердi хабарлауға мiндеттi және осы мiндеттiң орындалмауы себептi кепiл ұстаушыларға келтiрiлген залалдар үшiн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311-бапқа өзгерту енгізілді - Қазақстан Республикасының 1998.03.02. № </w:t>
      </w:r>
      <w:r>
        <w:rPr>
          <w:rFonts w:ascii="Times New Roman"/>
          <w:b w:val="false"/>
          <w:i w:val="false"/>
          <w:color w:val="000000"/>
          <w:sz w:val="28"/>
        </w:rPr>
        <w:t>211</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52" w:id="759"/>
    <w:p>
      <w:pPr>
        <w:spacing w:after="0"/>
        <w:ind w:left="0"/>
        <w:jc w:val="left"/>
      </w:pPr>
      <w:r>
        <w:rPr>
          <w:rFonts w:ascii="Times New Roman"/>
          <w:b/>
          <w:i w:val="false"/>
          <w:color w:val="000000"/>
        </w:rPr>
        <w:t xml:space="preserve"> 312-бап. Кепiлге салынған мүлiктi күтiп ұстау мен сақтау </w:t>
      </w:r>
    </w:p>
    <w:bookmarkEnd w:id="759"/>
    <w:bookmarkStart w:name="z553" w:id="760"/>
    <w:p>
      <w:pPr>
        <w:spacing w:after="0"/>
        <w:ind w:left="0"/>
        <w:jc w:val="both"/>
      </w:pPr>
      <w:r>
        <w:rPr>
          <w:rFonts w:ascii="Times New Roman"/>
          <w:b w:val="false"/>
          <w:i w:val="false"/>
          <w:color w:val="000000"/>
          <w:sz w:val="28"/>
        </w:rPr>
        <w:t xml:space="preserve">
      1. Кепiл берушi немесе кепiл ұстаушы кепiлге салынған мүлiк олардың қайсысында екенiне қарай, егер заң құжаттарында немесе шартта өзгеше көзделмесе: </w:t>
      </w:r>
    </w:p>
    <w:bookmarkEnd w:id="760"/>
    <w:p>
      <w:pPr>
        <w:spacing w:after="0"/>
        <w:ind w:left="0"/>
        <w:jc w:val="both"/>
      </w:pPr>
      <w:r>
        <w:rPr>
          <w:rFonts w:ascii="Times New Roman"/>
          <w:b w:val="false"/>
          <w:i w:val="false"/>
          <w:color w:val="000000"/>
          <w:sz w:val="28"/>
        </w:rPr>
        <w:t xml:space="preserve">
      1) кепiлге салынған мүлiктiң сақталуын қамтамасыз ету үшiн, соның iшiнде оған үшiншi жақтар тарапынан қол сұғылып, талаптар қойылуынан қорғау үшiн қажеттi шаралар қолдануға; </w:t>
      </w:r>
    </w:p>
    <w:p>
      <w:pPr>
        <w:spacing w:after="0"/>
        <w:ind w:left="0"/>
        <w:jc w:val="both"/>
      </w:pPr>
      <w:r>
        <w:rPr>
          <w:rFonts w:ascii="Times New Roman"/>
          <w:b w:val="false"/>
          <w:i w:val="false"/>
          <w:color w:val="000000"/>
          <w:sz w:val="28"/>
        </w:rPr>
        <w:t xml:space="preserve">
      2) кепiлге салынған мүлiктiң жоғалу немесе бүлiну қаупiнiң пайда болуы туралы екiншi тарапқа дереу хабарлауға мiндеттi. </w:t>
      </w:r>
    </w:p>
    <w:bookmarkStart w:name="z554" w:id="761"/>
    <w:p>
      <w:pPr>
        <w:spacing w:after="0"/>
        <w:ind w:left="0"/>
        <w:jc w:val="both"/>
      </w:pPr>
      <w:r>
        <w:rPr>
          <w:rFonts w:ascii="Times New Roman"/>
          <w:b w:val="false"/>
          <w:i w:val="false"/>
          <w:color w:val="000000"/>
          <w:sz w:val="28"/>
        </w:rPr>
        <w:t xml:space="preserve">
      2. Кепiл ұстаушы және кепiл берушi басқа тарапта тұрған кепiлге салынған мүлiктi құжаттар бойынша және оның iс жүзiнде бар екендiгiн, көлемiн, жай-күйiн және сақталу жағдайын тексеруге құқылы. </w:t>
      </w:r>
    </w:p>
    <w:bookmarkEnd w:id="761"/>
    <w:bookmarkStart w:name="z556" w:id="762"/>
    <w:p>
      <w:pPr>
        <w:spacing w:after="0"/>
        <w:ind w:left="0"/>
        <w:jc w:val="both"/>
      </w:pPr>
      <w:r>
        <w:rPr>
          <w:rFonts w:ascii="Times New Roman"/>
          <w:b w:val="false"/>
          <w:i w:val="false"/>
          <w:color w:val="000000"/>
          <w:sz w:val="28"/>
        </w:rPr>
        <w:t xml:space="preserve">
      3. Кепiлге салынған мүлiктiң жоғалу немесе бүлiну қаупi туып, кепiл ұстаушы осы баптың 1-тармағында көрсетiлген мiндеттердi өрескел бұзған жағдайда кепiл берушi кепiлдiң мерзiмiнен бұрын тоқтатылуын талап етуге құқылы. </w:t>
      </w:r>
    </w:p>
    <w:bookmarkEnd w:id="762"/>
    <w:bookmarkStart w:name="z353" w:id="763"/>
    <w:p>
      <w:pPr>
        <w:spacing w:after="0"/>
        <w:ind w:left="0"/>
        <w:jc w:val="left"/>
      </w:pPr>
      <w:r>
        <w:rPr>
          <w:rFonts w:ascii="Times New Roman"/>
          <w:b/>
          <w:i w:val="false"/>
          <w:color w:val="000000"/>
        </w:rPr>
        <w:t xml:space="preserve"> 313-бап. Кепiлге салынған мүлiктiң жоғалу немесе бүлiну салдары </w:t>
      </w:r>
    </w:p>
    <w:bookmarkEnd w:id="763"/>
    <w:p>
      <w:pPr>
        <w:spacing w:after="0"/>
        <w:ind w:left="0"/>
        <w:jc w:val="both"/>
      </w:pPr>
      <w:r>
        <w:rPr>
          <w:rFonts w:ascii="Times New Roman"/>
          <w:b w:val="false"/>
          <w:i w:val="false"/>
          <w:color w:val="000000"/>
          <w:sz w:val="28"/>
        </w:rPr>
        <w:t xml:space="preserve">
      1. Егер кепiл туралы шартта өзгеше көзделмесе, кепiл берушi кепiлге салынған мүлiктiң кездейсоқ қирау немесе бүлiну тәуекелiн мойнына алады. </w:t>
      </w:r>
    </w:p>
    <w:bookmarkStart w:name="z552" w:id="764"/>
    <w:p>
      <w:pPr>
        <w:spacing w:after="0"/>
        <w:ind w:left="0"/>
        <w:jc w:val="both"/>
      </w:pPr>
      <w:r>
        <w:rPr>
          <w:rFonts w:ascii="Times New Roman"/>
          <w:b w:val="false"/>
          <w:i w:val="false"/>
          <w:color w:val="000000"/>
          <w:sz w:val="28"/>
        </w:rPr>
        <w:t xml:space="preserve">
      2. Кепiл ұстаушы, егер осы Кодекстiң </w:t>
      </w:r>
      <w:r>
        <w:rPr>
          <w:rFonts w:ascii="Times New Roman"/>
          <w:b w:val="false"/>
          <w:i w:val="false"/>
          <w:color w:val="000000"/>
          <w:sz w:val="28"/>
        </w:rPr>
        <w:t>359-бабына</w:t>
      </w:r>
      <w:r>
        <w:rPr>
          <w:rFonts w:ascii="Times New Roman"/>
          <w:b w:val="false"/>
          <w:i w:val="false"/>
          <w:color w:val="000000"/>
          <w:sz w:val="28"/>
        </w:rPr>
        <w:t xml:space="preserve"> сәйкес жауапкершiлiктен босатыла алатынын дәлелдей алмаса, өзiне кепiлге берiлген нәрсенiң толық немесе iшiнара жоғалуы немесе бүлiнуi үшiн жауап бередi. </w:t>
      </w:r>
    </w:p>
    <w:bookmarkEnd w:id="764"/>
    <w:p>
      <w:pPr>
        <w:spacing w:after="0"/>
        <w:ind w:left="0"/>
        <w:jc w:val="both"/>
      </w:pPr>
      <w:r>
        <w:rPr>
          <w:rFonts w:ascii="Times New Roman"/>
          <w:b w:val="false"/>
          <w:i w:val="false"/>
          <w:color w:val="000000"/>
          <w:sz w:val="28"/>
        </w:rPr>
        <w:t xml:space="preserve">
      3. Кепiл ұстаушы кепiлге салынған нәрсенiң жоғалғаны үшiн оның нақты құны мөлшерiнде, ал оның зақымданғаны үшiн кепiлге салынған нәрсенiң кепiл ұстаушыға оны берген кезде бағаланған сомасына қарамастан, осы құн төмендеген сома мөлшерiнде жауап бередi. </w:t>
      </w:r>
    </w:p>
    <w:p>
      <w:pPr>
        <w:spacing w:after="0"/>
        <w:ind w:left="0"/>
        <w:jc w:val="both"/>
      </w:pPr>
      <w:r>
        <w:rPr>
          <w:rFonts w:ascii="Times New Roman"/>
          <w:b w:val="false"/>
          <w:i w:val="false"/>
          <w:color w:val="000000"/>
          <w:sz w:val="28"/>
        </w:rPr>
        <w:t xml:space="preserve">
      4. Егер кепiлге салынған нәрсенiң бүлiнуi салдарынан ол өзiнiң тiкелей мақсатында пайдаланыла алмайтындай болып өзгерiп кетсе, кепiл берушi одан бас тартуға және оны жоғалтқаны үшiн өтем талап етуге құқылы. </w:t>
      </w:r>
    </w:p>
    <w:p>
      <w:pPr>
        <w:spacing w:after="0"/>
        <w:ind w:left="0"/>
        <w:jc w:val="both"/>
      </w:pPr>
      <w:r>
        <w:rPr>
          <w:rFonts w:ascii="Times New Roman"/>
          <w:b w:val="false"/>
          <w:i w:val="false"/>
          <w:color w:val="000000"/>
          <w:sz w:val="28"/>
        </w:rPr>
        <w:t xml:space="preserve">
      5. Шартта кепiл ұстаушының кепiлге салынған нәрсенiң жоғалуы немесе зақымдануы арқылы келтiрiлген өзге де шығындарды өтеуi көзделуi мүмкiн. </w:t>
      </w:r>
    </w:p>
    <w:p>
      <w:pPr>
        <w:spacing w:after="0"/>
        <w:ind w:left="0"/>
        <w:jc w:val="both"/>
      </w:pPr>
      <w:r>
        <w:rPr>
          <w:rFonts w:ascii="Times New Roman"/>
          <w:b w:val="false"/>
          <w:i w:val="false"/>
          <w:color w:val="000000"/>
          <w:sz w:val="28"/>
        </w:rPr>
        <w:t xml:space="preserve">
      6. Кепiлмен қамтамасыз етiлген мiндеттеме бойынша борышқор болып табылатын кепiл берушi кепiл ұстаушыға кепiлге салынған нәрсенiң жоғалуынан немесе бүлiнуiнен келтiрiлген шығындарды өтеу туралы талапты кепiлмен қамтамасыз етiлген мiндеттеменi орындауға қоса есептеуге құқылы. </w:t>
      </w:r>
    </w:p>
    <w:bookmarkStart w:name="z354" w:id="765"/>
    <w:p>
      <w:pPr>
        <w:spacing w:after="0"/>
        <w:ind w:left="0"/>
        <w:jc w:val="left"/>
      </w:pPr>
      <w:r>
        <w:rPr>
          <w:rFonts w:ascii="Times New Roman"/>
          <w:b/>
          <w:i w:val="false"/>
          <w:color w:val="000000"/>
        </w:rPr>
        <w:t xml:space="preserve"> 314-бап. Кепiлге салынған нәрсенi ауыстыру және қалпына келтiру </w:t>
      </w:r>
    </w:p>
    <w:bookmarkEnd w:id="765"/>
    <w:p>
      <w:pPr>
        <w:spacing w:after="0"/>
        <w:ind w:left="0"/>
        <w:jc w:val="both"/>
      </w:pPr>
      <w:r>
        <w:rPr>
          <w:rFonts w:ascii="Times New Roman"/>
          <w:b w:val="false"/>
          <w:i w:val="false"/>
          <w:color w:val="000000"/>
          <w:sz w:val="28"/>
        </w:rPr>
        <w:t xml:space="preserve">
      1. Кепiлге салынған нәрсенi ауыстыруға, егер заң құжаттарында немесе шартта өзгеше көзделмесе, кепiл ұстаушының келiсiмiмен жол берiледi. </w:t>
      </w:r>
    </w:p>
    <w:bookmarkStart w:name="z557" w:id="766"/>
    <w:p>
      <w:pPr>
        <w:spacing w:after="0"/>
        <w:ind w:left="0"/>
        <w:jc w:val="both"/>
      </w:pPr>
      <w:r>
        <w:rPr>
          <w:rFonts w:ascii="Times New Roman"/>
          <w:b w:val="false"/>
          <w:i w:val="false"/>
          <w:color w:val="000000"/>
          <w:sz w:val="28"/>
        </w:rPr>
        <w:t xml:space="preserve">
      2. Егер кепiлге салынатын нәрсе жойылса немесе бүлiнсе не оған меншiк немесе шаруашылық жүргiзу құқығы заң құжаттарында белгiленген негiздер бойынша тоқтатылса, кепiл берушi кепiлге салынған нәрсенi ақылға қонымды мерзiмде қалпына келтiруге немесе оны басқа бiр сондай мүлiкпен алмастыруға құқылы. </w:t>
      </w:r>
    </w:p>
    <w:bookmarkEnd w:id="766"/>
    <w:bookmarkStart w:name="z355" w:id="767"/>
    <w:p>
      <w:pPr>
        <w:spacing w:after="0"/>
        <w:ind w:left="0"/>
        <w:jc w:val="left"/>
      </w:pPr>
      <w:r>
        <w:rPr>
          <w:rFonts w:ascii="Times New Roman"/>
          <w:b/>
          <w:i w:val="false"/>
          <w:color w:val="000000"/>
        </w:rPr>
        <w:t xml:space="preserve"> 315-бап. Кепiлге салынған нәрсенi пайдалану және оған билiк ету </w:t>
      </w:r>
    </w:p>
    <w:bookmarkEnd w:id="767"/>
    <w:p>
      <w:pPr>
        <w:spacing w:after="0"/>
        <w:ind w:left="0"/>
        <w:jc w:val="both"/>
      </w:pPr>
      <w:r>
        <w:rPr>
          <w:rFonts w:ascii="Times New Roman"/>
          <w:b w:val="false"/>
          <w:i w:val="false"/>
          <w:color w:val="000000"/>
          <w:sz w:val="28"/>
        </w:rPr>
        <w:t xml:space="preserve">
      1. Егер шартта өзгеше көзделмесе және кепiл мәнiнен өзгеше туындамаса, кепiл берушi кепiл нысанасын оның мақсатына сәйкес пайдалануға, соның iшiнде одан жемiстер мен табыстар табуға құқылы. </w:t>
      </w:r>
    </w:p>
    <w:bookmarkStart w:name="z555" w:id="768"/>
    <w:p>
      <w:pPr>
        <w:spacing w:after="0"/>
        <w:ind w:left="0"/>
        <w:jc w:val="both"/>
      </w:pPr>
      <w:r>
        <w:rPr>
          <w:rFonts w:ascii="Times New Roman"/>
          <w:b w:val="false"/>
          <w:i w:val="false"/>
          <w:color w:val="000000"/>
          <w:sz w:val="28"/>
        </w:rPr>
        <w:t xml:space="preserve">
      2. Егер заң құжаттарында немесе шартта өзгеше көзделмесе және кепiл мәнiнен туындамаса, кепiл берушi кепiл ұстаушының келiсiмiмен кепiлге салынған нәрсенi меншiк, шаруашылық жүргiзу немесе оралымды басқару иелiгiнен айыруға, оны басқа жаққа жалға немесе тегiн пайдалануға беруге не өзге түрде оған билiк етуге құқылы. </w:t>
      </w:r>
    </w:p>
    <w:bookmarkEnd w:id="768"/>
    <w:p>
      <w:pPr>
        <w:spacing w:after="0"/>
        <w:ind w:left="0"/>
        <w:jc w:val="both"/>
      </w:pPr>
      <w:r>
        <w:rPr>
          <w:rFonts w:ascii="Times New Roman"/>
          <w:b w:val="false"/>
          <w:i w:val="false"/>
          <w:color w:val="000000"/>
          <w:sz w:val="28"/>
        </w:rPr>
        <w:t>
      Кепiл берушiнiң кепiлге салынған мүлiктi мұраға қалдыру құқығын шектейтiн келiсiмi маңызсыз болады.</w:t>
      </w:r>
    </w:p>
    <w:p>
      <w:pPr>
        <w:spacing w:after="0"/>
        <w:ind w:left="0"/>
        <w:jc w:val="both"/>
      </w:pPr>
      <w:r>
        <w:rPr>
          <w:rFonts w:ascii="Times New Roman"/>
          <w:b w:val="false"/>
          <w:i w:val="false"/>
          <w:color w:val="000000"/>
          <w:sz w:val="28"/>
        </w:rPr>
        <w:t>
      3. Кепiл ұстаушы өзiне кепiлге берiлген нәрсенi шартта көзделген реттерде ғана кепiл берушiге оны пайдалану туралы үнемi есеп бере отырып пайдалануға құқылы. Шарт бойынша кепiл ұстаушыға кепiлге салынған нәрсенiң негiзгi мiндеттеменi өтеу мақсаттарында немесе кепiл берушiнiң мүдделерi үшiн жемiстер мен табыстар табу мiндетi жүктелуi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315-бапқа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6" w:id="769"/>
    <w:p>
      <w:pPr>
        <w:spacing w:after="0"/>
        <w:ind w:left="0"/>
        <w:jc w:val="left"/>
      </w:pPr>
      <w:r>
        <w:rPr>
          <w:rFonts w:ascii="Times New Roman"/>
          <w:b/>
          <w:i w:val="false"/>
          <w:color w:val="000000"/>
        </w:rPr>
        <w:t xml:space="preserve"> 316-бап. Кепiл ұстаушының кепiлге салынған нәрсе жөнiндегi құқықтарын қорғау </w:t>
      </w:r>
    </w:p>
    <w:bookmarkEnd w:id="769"/>
    <w:p>
      <w:pPr>
        <w:spacing w:after="0"/>
        <w:ind w:left="0"/>
        <w:jc w:val="both"/>
      </w:pPr>
      <w:r>
        <w:rPr>
          <w:rFonts w:ascii="Times New Roman"/>
          <w:b w:val="false"/>
          <w:i w:val="false"/>
          <w:color w:val="000000"/>
          <w:sz w:val="28"/>
        </w:rPr>
        <w:t xml:space="preserve">
      1. Кепiлге салынған мүлiк болған немесе болуға тиiс кепiл ұстаушы оны өзгенiң заңсыз иеленуiнен, соның iшiнде кепiл берушiнiң өзiнен де талап етiп алуға құқылы. </w:t>
      </w:r>
    </w:p>
    <w:p>
      <w:pPr>
        <w:spacing w:after="0"/>
        <w:ind w:left="0"/>
        <w:jc w:val="both"/>
      </w:pPr>
      <w:r>
        <w:rPr>
          <w:rFonts w:ascii="Times New Roman"/>
          <w:b w:val="false"/>
          <w:i w:val="false"/>
          <w:color w:val="000000"/>
          <w:sz w:val="28"/>
        </w:rPr>
        <w:t xml:space="preserve">
      2. Шарт ережелерi бойынша кепiл ұстаушыға өзiне кепiлге берiлген нәрсенi пайдалану құқығы берiлген реттерде, ол басқа адамдардан, соның iшiнде кепiл берушiден де өз құқығының қандай да болсын бұзылуы иелiктен айырумен байланысты болмағанымен, оның бұзылуын жоюды талап ете алады. </w:t>
      </w:r>
    </w:p>
    <w:bookmarkStart w:name="z357" w:id="770"/>
    <w:p>
      <w:pPr>
        <w:spacing w:after="0"/>
        <w:ind w:left="0"/>
        <w:jc w:val="left"/>
      </w:pPr>
      <w:r>
        <w:rPr>
          <w:rFonts w:ascii="Times New Roman"/>
          <w:b/>
          <w:i w:val="false"/>
          <w:color w:val="000000"/>
        </w:rPr>
        <w:t xml:space="preserve"> 317-бап. Кепiлге салынған мүлiктен ақы өндiрiп алу негiздерi </w:t>
      </w:r>
    </w:p>
    <w:bookmarkEnd w:id="770"/>
    <w:p>
      <w:pPr>
        <w:spacing w:after="0"/>
        <w:ind w:left="0"/>
        <w:jc w:val="both"/>
      </w:pPr>
      <w:r>
        <w:rPr>
          <w:rFonts w:ascii="Times New Roman"/>
          <w:b w:val="false"/>
          <w:i w:val="false"/>
          <w:color w:val="000000"/>
          <w:sz w:val="28"/>
        </w:rPr>
        <w:t xml:space="preserve">
      1. Борышқор өзi жауап беретiн кепiлмен қамтамасыз етiлген мiндеттеменi орындамаған немесе тиiсiнше орындамаған ретте кепiл ұстаушының (несие берушiнiң) талаптарын қанағаттандыру үшiн кепiлге салынған мүлiктен ақы өндiрiп алуы мүмкiн. </w:t>
      </w:r>
    </w:p>
    <w:bookmarkStart w:name="z816" w:id="771"/>
    <w:p>
      <w:pPr>
        <w:spacing w:after="0"/>
        <w:ind w:left="0"/>
        <w:jc w:val="both"/>
      </w:pPr>
      <w:r>
        <w:rPr>
          <w:rFonts w:ascii="Times New Roman"/>
          <w:b w:val="false"/>
          <w:i w:val="false"/>
          <w:color w:val="000000"/>
          <w:sz w:val="28"/>
        </w:rPr>
        <w:t>
      2. Егер борышқордың кепiлмен қамтамасыз етiлген мiндеттеменi бұзуы болмашы болып және соның салдарынан кепiл ұстаушы талаптарының мөлшерi кепiлге салынған мүлiктiң құнына көрiнеу сәйкес келмесе, кепiлге салынған мүлiктен ақы өндiрiп алудан бас тартылуы мүмкiн.</w:t>
      </w:r>
    </w:p>
    <w:bookmarkEnd w:id="771"/>
    <w:p>
      <w:pPr>
        <w:spacing w:after="0"/>
        <w:ind w:left="0"/>
        <w:jc w:val="both"/>
      </w:pPr>
      <w:r>
        <w:rPr>
          <w:rFonts w:ascii="Times New Roman"/>
          <w:b w:val="false"/>
          <w:i w:val="false"/>
          <w:color w:val="000000"/>
          <w:sz w:val="28"/>
        </w:rPr>
        <w:t>
      Бір мезгілде мынадай жағдайлар болған кезде:</w:t>
      </w:r>
    </w:p>
    <w:p>
      <w:pPr>
        <w:spacing w:after="0"/>
        <w:ind w:left="0"/>
        <w:jc w:val="both"/>
      </w:pPr>
      <w:r>
        <w:rPr>
          <w:rFonts w:ascii="Times New Roman"/>
          <w:b w:val="false"/>
          <w:i w:val="false"/>
          <w:color w:val="000000"/>
          <w:sz w:val="28"/>
        </w:rPr>
        <w:t>
      1) орындалмаған міндеттеменің сомасы (тұрақсыздық айыбы (айыппұл, өсімпұл) есепке алынбастан) тараптар кепіл туралы шартта айқындаған, кепілге салынған мүлік құнының он пайызынан кемін құрағанда;</w:t>
      </w:r>
    </w:p>
    <w:p>
      <w:pPr>
        <w:spacing w:after="0"/>
        <w:ind w:left="0"/>
        <w:jc w:val="both"/>
      </w:pPr>
      <w:r>
        <w:rPr>
          <w:rFonts w:ascii="Times New Roman"/>
          <w:b w:val="false"/>
          <w:i w:val="false"/>
          <w:color w:val="000000"/>
          <w:sz w:val="28"/>
        </w:rPr>
        <w:t>
      2) кепілмен қамтамасыз етілген міндеттемені орындау мерзімін өткізіп алу кезеңі үш айдан кем болғанда, кепілмен қамтамасыз етілген міндеттемені бұзу болмашы және кепіл ұстаушы талаптарының мөлшері кепiлге салынған мүлiктiң құнына анық мөлшерлес емес болып табылады.</w:t>
      </w:r>
    </w:p>
    <w:p>
      <w:pPr>
        <w:spacing w:after="0"/>
        <w:ind w:left="0"/>
        <w:jc w:val="both"/>
      </w:pPr>
      <w:r>
        <w:rPr>
          <w:rFonts w:ascii="Times New Roman"/>
          <w:b w:val="false"/>
          <w:i w:val="false"/>
          <w:color w:val="000000"/>
          <w:sz w:val="28"/>
        </w:rPr>
        <w:t>
      Жеке тұлғаның тұрғын үйімен қамтамасыз етілген және кәсіпкерлік қызметпен байланысты емес ипотекалық қарыздар бойынша кепілмен қамтамасыз етілген міндеттеменің бұзылуы болмашы болып табылады және кепіл ұстаушы талаптарының мөлшері бір мезгілде мынадай шарттар болған кезде:</w:t>
      </w:r>
    </w:p>
    <w:p>
      <w:pPr>
        <w:spacing w:after="0"/>
        <w:ind w:left="0"/>
        <w:jc w:val="both"/>
      </w:pPr>
      <w:r>
        <w:rPr>
          <w:rFonts w:ascii="Times New Roman"/>
          <w:b w:val="false"/>
          <w:i w:val="false"/>
          <w:color w:val="000000"/>
          <w:sz w:val="28"/>
        </w:rPr>
        <w:t>
      1) орындалмаған міндеттеменің сомасы (тұрақсыздық айыбын (айыппұлды, өсімпұлды) есепке алмағанда) тараптар кепіл туралы шартта айқындаған, кепілге салынған мүлік құнының он бес пайызынан кем болса;</w:t>
      </w:r>
    </w:p>
    <w:p>
      <w:pPr>
        <w:spacing w:after="0"/>
        <w:ind w:left="0"/>
        <w:jc w:val="both"/>
      </w:pPr>
      <w:r>
        <w:rPr>
          <w:rFonts w:ascii="Times New Roman"/>
          <w:b w:val="false"/>
          <w:i w:val="false"/>
          <w:color w:val="000000"/>
          <w:sz w:val="28"/>
        </w:rPr>
        <w:t>
      2) кепілмен қамтамасыз етілген міндеттемені орындау мерзімін өткізіп алу кезеңі алты айдан кем болса, кепілге салынған мүліктің құнына анық мөлшерлес емес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317-бапқа өзгеріс енгізілді - ҚР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8" w:id="772"/>
    <w:p>
      <w:pPr>
        <w:spacing w:after="0"/>
        <w:ind w:left="0"/>
        <w:jc w:val="left"/>
      </w:pPr>
      <w:r>
        <w:rPr>
          <w:rFonts w:ascii="Times New Roman"/>
          <w:b/>
          <w:i w:val="false"/>
          <w:color w:val="000000"/>
        </w:rPr>
        <w:t xml:space="preserve"> 318-бап. Кепiлге салынған нәрседен ақы өндiрiп алу тәртiбi </w:t>
      </w:r>
    </w:p>
    <w:bookmarkEnd w:id="772"/>
    <w:p>
      <w:pPr>
        <w:spacing w:after="0"/>
        <w:ind w:left="0"/>
        <w:jc w:val="both"/>
      </w:pPr>
      <w:r>
        <w:rPr>
          <w:rFonts w:ascii="Times New Roman"/>
          <w:b w:val="false"/>
          <w:i w:val="false"/>
          <w:color w:val="000000"/>
          <w:sz w:val="28"/>
        </w:rPr>
        <w:t xml:space="preserve">
      1. Кепiл ұстаушының талаптарын кепiлге салынған мүлiктiң құнынан қанағаттандыру, егер осы Кодексте және басқа заң құжаттарында немесе шартта өзгеше көзделмесе, сот тәртiбiмен жүзеге асырылады. </w:t>
      </w:r>
    </w:p>
    <w:p>
      <w:pPr>
        <w:spacing w:after="0"/>
        <w:ind w:left="0"/>
        <w:jc w:val="both"/>
      </w:pPr>
      <w:r>
        <w:rPr>
          <w:rFonts w:ascii="Times New Roman"/>
          <w:b w:val="false"/>
          <w:i w:val="false"/>
          <w:color w:val="000000"/>
          <w:sz w:val="28"/>
        </w:rPr>
        <w:t>
      2. Кепiл туралы шартта, сондай-ақ осы Кодексте және өзге де заң құжаттарында көзделген реттерде кепiл ұстаушы кепiлге салынған мүлiктi соттан тыс тәртіппен сауда өткiзу (аукцион) арқылы өз бетiмен сатуға құқылы. Ақшалай қарызды қамтамасыз ететiн кепiлге салынған нәрсенi сату жөнiнде кепiл ұстаушы банктiң де осындай құқығы болады. Қазақстан Республикасының жылжымайтын мүлік ипотекасы туралы заңнамалық актісінде көзделген жағдайларда, кепілге қойылған жылжымайтын мүлікті соттан тыс өткізуге жол берілмейді.</w:t>
      </w:r>
    </w:p>
    <w:p>
      <w:pPr>
        <w:spacing w:after="0"/>
        <w:ind w:left="0"/>
        <w:jc w:val="both"/>
      </w:pPr>
      <w:r>
        <w:rPr>
          <w:rFonts w:ascii="Times New Roman"/>
          <w:b w:val="false"/>
          <w:i w:val="false"/>
          <w:color w:val="000000"/>
          <w:sz w:val="28"/>
        </w:rPr>
        <w:t>
      Қаржы жүйесінің тұрақтылығын қамтамасыз ету жөніндегі шараларды жүзеге асыру шеңберінде қарыз бойынша қамтамасыз ету болып табылатын кепіл нысанасына өндіріп алуды қолдану ерекшеліктері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318-бапқа өзгерту енгізілді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59" w:id="773"/>
    <w:p>
      <w:pPr>
        <w:spacing w:after="0"/>
        <w:ind w:left="0"/>
        <w:jc w:val="left"/>
      </w:pPr>
      <w:r>
        <w:rPr>
          <w:rFonts w:ascii="Times New Roman"/>
          <w:b/>
          <w:i w:val="false"/>
          <w:color w:val="000000"/>
        </w:rPr>
        <w:t xml:space="preserve"> 319-бап. Кепiлге салынған мүлiктi сату </w:t>
      </w:r>
    </w:p>
    <w:bookmarkEnd w:id="773"/>
    <w:p>
      <w:pPr>
        <w:spacing w:after="0"/>
        <w:ind w:left="0"/>
        <w:jc w:val="both"/>
      </w:pPr>
      <w:r>
        <w:rPr>
          <w:rFonts w:ascii="Times New Roman"/>
          <w:b w:val="false"/>
          <w:i w:val="false"/>
          <w:color w:val="000000"/>
          <w:sz w:val="28"/>
        </w:rPr>
        <w:t xml:space="preserve">
      1. Кепілге салынған мүлiктi өткiзу (сату), егер заң құжаттарында өзгеше тәртiп белгiленбесе, iс жүргiзу заңдарында белгiленген тәртiп бойынша жария саудаға салып сату арқылы жүргiзiледi. </w:t>
      </w:r>
    </w:p>
    <w:p>
      <w:pPr>
        <w:spacing w:after="0"/>
        <w:ind w:left="0"/>
        <w:jc w:val="both"/>
      </w:pPr>
      <w:r>
        <w:rPr>
          <w:rFonts w:ascii="Times New Roman"/>
          <w:b w:val="false"/>
          <w:i w:val="false"/>
          <w:color w:val="000000"/>
          <w:sz w:val="28"/>
        </w:rPr>
        <w:t xml:space="preserve">
      1-1. Ақшаны және ақшалай мiндеттеме бойынша құқықтарды (талаптарды) кепiлге беру кезiнде - кепiлге қойылған осы мүлiктi өткiзу кепiл нысанасы болып табылатын немесе ақшалай мiндеттеме бойынша кепiлге қойылған құқықтар (талаптар) бойынша тиесiлi ақшаны кепiл ұстаушыға беру жолымен, ал кепiл нысанасына өндiрiп алу қолданылған кезде ақшаны беру мүмкiн болмаған жағдайда кепiл берушiнiң кепiл нысанасына құқықтарын кепiл ұстаушыға ауыстыру жолымен жүргiзiледi. </w:t>
      </w:r>
    </w:p>
    <w:p>
      <w:pPr>
        <w:spacing w:after="0"/>
        <w:ind w:left="0"/>
        <w:jc w:val="both"/>
      </w:pPr>
      <w:r>
        <w:rPr>
          <w:rFonts w:ascii="Times New Roman"/>
          <w:b w:val="false"/>
          <w:i w:val="false"/>
          <w:color w:val="000000"/>
          <w:sz w:val="28"/>
        </w:rPr>
        <w:t xml:space="preserve">
      Егер кепiл нысанасы болып табылатын немесе ақшалай міндеттеме бойынша кепілге қойылған құқықтар (талаптар) бойынша тиесілі ақша сомасы кепiл ұстаушының кепiлмен қамтамасыз етiлген талаптарының мөлшерiнен асып кетсе, айырма кепiл берушiге қайтарылады. Кепiл ұстаушының талаптарын өтеу үшiн ақша сомасы жетпеген жағдайда, заңнамалық актiлерде немесе шартта өзгеше нұсқау болмаған ретте, ол кепiлде негiзделген артықшылықтарды пайдаланбай, жетпеген соманы борышкердiң басқадай мүлкінен алуға құқылы. </w:t>
      </w:r>
    </w:p>
    <w:p>
      <w:pPr>
        <w:spacing w:after="0"/>
        <w:ind w:left="0"/>
        <w:jc w:val="both"/>
      </w:pPr>
      <w:r>
        <w:rPr>
          <w:rFonts w:ascii="Times New Roman"/>
          <w:b w:val="false"/>
          <w:i w:val="false"/>
          <w:color w:val="000000"/>
          <w:sz w:val="28"/>
        </w:rPr>
        <w:t xml:space="preserve">
      2. Кепiлге салынған мүлiктi соттан тыс тәртіппен сату ерекшелiктерi осы Кодекспен және қозғалмайтын мүлiк ипотекасы туралы Заңмен белгiленедi. Ипотеканы iске асыру үшiн қозғалмайтын мүлiк ипотекасы туралы Заңмен белгiленген ережелер мен рәсiмдер, егер осы Кодексте өзгеше көзделмесе, кепiлдiң басқа түрлерiн орындау кезiнде мүлiктi сату үшiн қолданылады. </w:t>
      </w:r>
    </w:p>
    <w:p>
      <w:pPr>
        <w:spacing w:after="0"/>
        <w:ind w:left="0"/>
        <w:jc w:val="both"/>
      </w:pPr>
      <w:r>
        <w:rPr>
          <w:rFonts w:ascii="Times New Roman"/>
          <w:b w:val="false"/>
          <w:i w:val="false"/>
          <w:color w:val="000000"/>
          <w:sz w:val="28"/>
        </w:rPr>
        <w:t>
      3. Кепiл берушiнiң өтiнiшi бойынша сот кепiлге салынған мүлiктен ақы өндiрiп алу туралы шешiмiнде жеке тұлғалардың кепілге салынған мүлкінің жария саудаға салынып сатылуын бiр жылға дейiнгi мерзiмге және заңды тұлғалардың кепілге салынған мүлкін бір айға дейінгі мерзімге кейiнге қалдыруға құқылы. Кейiнге қалдыру осы мүлiктi кепiлге салу арқылы қамтамасыз етiлген мiндеттеме бойынша тараптардың құқықтары мен мiндеттерiн қозғамайды және борышкерді кейiнге қалдырылған уақыт iшiнде кредитордың өскен залалдары мен тұрақсыздық айыбы сомасын өтеуден босатпайды.</w:t>
      </w:r>
    </w:p>
    <w:p>
      <w:pPr>
        <w:spacing w:after="0"/>
        <w:ind w:left="0"/>
        <w:jc w:val="both"/>
      </w:pPr>
      <w:r>
        <w:rPr>
          <w:rFonts w:ascii="Times New Roman"/>
          <w:b w:val="false"/>
          <w:i w:val="false"/>
          <w:color w:val="000000"/>
          <w:sz w:val="28"/>
        </w:rPr>
        <w:t xml:space="preserve">
      4. Егер Қазақстан Республикасының заңнамалық актілерінде өзгеше көзделмесе, кепіл беруші мен кепiл ұстаушыны қоса алғанда, кез-келген заңды тұлғалар мен азаматтар саудаға қатысуға құқылы. </w:t>
      </w:r>
    </w:p>
    <w:p>
      <w:pPr>
        <w:spacing w:after="0"/>
        <w:ind w:left="0"/>
        <w:jc w:val="both"/>
      </w:pPr>
      <w:r>
        <w:rPr>
          <w:rFonts w:ascii="Times New Roman"/>
          <w:b w:val="false"/>
          <w:i w:val="false"/>
          <w:color w:val="000000"/>
          <w:sz w:val="28"/>
        </w:rPr>
        <w:t xml:space="preserve">
      Сауда басталардың алдында сот немесе сенiм бiлдiрiлген жақ (осы Кодекстiң 320-бабы) саудаға қатысушының әрқайсысынан кепiлдiк жарна төлеудi талап етуге құқылы. Кепiлдiк жарналар сауда аяқталғаннан кейiн қайтарылып берiлуге тиiс. Саудада ұтып шыққан қатысушының кепiлдiк жарнасы түпкiлiктi бағаның есебiне есептеледi. Саудада ұтып шыққан, бiрақ түпкiлiктi бағаны төлемеген қатысушының кепiлдiк жарнасы қайтарылмайды және соттың немесе сенiм бiлдiрiлген жақтың билiгiнде қалады. </w:t>
      </w:r>
    </w:p>
    <w:p>
      <w:pPr>
        <w:spacing w:after="0"/>
        <w:ind w:left="0"/>
        <w:jc w:val="both"/>
      </w:pPr>
      <w:r>
        <w:rPr>
          <w:rFonts w:ascii="Times New Roman"/>
          <w:b w:val="false"/>
          <w:i w:val="false"/>
          <w:color w:val="000000"/>
          <w:sz w:val="28"/>
        </w:rPr>
        <w:t xml:space="preserve">
      5. Қатысқан сатып алушы екеуден аз болуы себептi сауда жасалмайтыны жарияланған жағдайда кепiл ұстаушы кепiлге салынған мүлiктi бағалаушы жасаған бағалау туралы есеп негiзiнде сот шешімімен белгіленген немесе сенiм бiлдiрiлген тұлға белгілеген ағымдағы бағалау құны бойынша өз меншiгiне аударуға, не жаңадан сауда белгiлеудi талап етуге құқылы. </w:t>
      </w:r>
    </w:p>
    <w:p>
      <w:pPr>
        <w:spacing w:after="0"/>
        <w:ind w:left="0"/>
        <w:jc w:val="both"/>
      </w:pPr>
      <w:r>
        <w:rPr>
          <w:rFonts w:ascii="Times New Roman"/>
          <w:b w:val="false"/>
          <w:i w:val="false"/>
          <w:color w:val="000000"/>
          <w:sz w:val="28"/>
        </w:rPr>
        <w:t xml:space="preserve">
      6. Егер кепiлге салынған мүлiктi өткiзу кезiнде түскен сома кепiл ұстаушының талаптарын өтеуге жеткiлiксiз болса, ол заң құжаттарында немесе шартта өзгеше нұсқаулар болмаған жағдайда жеткiлiксiз соманы борышқордың басқа мүлкiнен кепiлге негiзделген артықшылықты пайдаланбай-ақ алуға құқылы. </w:t>
      </w:r>
    </w:p>
    <w:p>
      <w:pPr>
        <w:spacing w:after="0"/>
        <w:ind w:left="0"/>
        <w:jc w:val="both"/>
      </w:pPr>
      <w:r>
        <w:rPr>
          <w:rFonts w:ascii="Times New Roman"/>
          <w:b w:val="false"/>
          <w:i w:val="false"/>
          <w:color w:val="000000"/>
          <w:sz w:val="28"/>
        </w:rPr>
        <w:t xml:space="preserve">
      Егер кепiлге салынған мүлiктi сату кезiнде түскен сома кепiл ұстаушының кепiлмен қамтамасыз етiлген талабы мөлшерiнен асып кетсе, айырмасы кепiл берушiге қайтарылады. </w:t>
      </w:r>
    </w:p>
    <w:p>
      <w:pPr>
        <w:spacing w:after="0"/>
        <w:ind w:left="0"/>
        <w:jc w:val="both"/>
      </w:pPr>
      <w:r>
        <w:rPr>
          <w:rFonts w:ascii="Times New Roman"/>
          <w:b w:val="false"/>
          <w:i w:val="false"/>
          <w:color w:val="000000"/>
          <w:sz w:val="28"/>
        </w:rPr>
        <w:t>
      7. Борышкер мен үшiншi тұлға болып табылатын кепiл берушi (заттай кепілгер) кепiл нысанасы сатылғанға дейiнгi кез келген уақытта оған өндiрiп алуды қолдануды және оны сатуды кепiлмен қамтамасыз етiлген мiндеттеменi немесе оның орындалу мерзiмi өтiп кеткен бөлiгiн орындап, тоқтатуға құқылы. Бұл құқықты шектейтiн келiсiм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өзгерістер енгізілді - ҚР 2000.11.08 </w:t>
      </w:r>
      <w:r>
        <w:rPr>
          <w:rFonts w:ascii="Times New Roman"/>
          <w:b w:val="false"/>
          <w:i w:val="false"/>
          <w:color w:val="000000"/>
          <w:sz w:val="28"/>
        </w:rPr>
        <w:t>№ 96</w:t>
      </w:r>
      <w:r>
        <w:rPr>
          <w:rFonts w:ascii="Times New Roman"/>
          <w:b w:val="false"/>
          <w:i w:val="false"/>
          <w:color w:val="ff0000"/>
          <w:sz w:val="28"/>
        </w:rPr>
        <w:t xml:space="preserve">, 2007.01.12 № </w:t>
      </w:r>
      <w:r>
        <w:rPr>
          <w:rFonts w:ascii="Times New Roman"/>
          <w:b w:val="false"/>
          <w:i w:val="false"/>
          <w:color w:val="000000"/>
          <w:sz w:val="28"/>
        </w:rPr>
        <w:t>225</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10.01.2018 </w:t>
      </w:r>
      <w:r>
        <w:rPr>
          <w:rFonts w:ascii="Times New Roman"/>
          <w:b w:val="false"/>
          <w:i w:val="false"/>
          <w:color w:val="000000"/>
          <w:sz w:val="28"/>
        </w:rPr>
        <w:t>№ 134-VI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0" w:id="774"/>
    <w:p>
      <w:pPr>
        <w:spacing w:after="0"/>
        <w:ind w:left="0"/>
        <w:jc w:val="left"/>
      </w:pPr>
      <w:r>
        <w:rPr>
          <w:rFonts w:ascii="Times New Roman"/>
          <w:b/>
          <w:i w:val="false"/>
          <w:color w:val="000000"/>
        </w:rPr>
        <w:t xml:space="preserve"> 320-бап. Кепiлге салынған мүлiктi соттан тыс мәжбүр ету тәртiбiмен сату </w:t>
      </w:r>
    </w:p>
    <w:bookmarkEnd w:id="774"/>
    <w:p>
      <w:pPr>
        <w:spacing w:after="0"/>
        <w:ind w:left="0"/>
        <w:jc w:val="both"/>
      </w:pPr>
      <w:r>
        <w:rPr>
          <w:rFonts w:ascii="Times New Roman"/>
          <w:b w:val="false"/>
          <w:i w:val="false"/>
          <w:color w:val="000000"/>
          <w:sz w:val="28"/>
        </w:rPr>
        <w:t xml:space="preserve">
      1. Кепiлге салынған мүлiк соттан тыс мәжбүр ету тәртiбiмен сатылған жағдайда сауданы кепiлмен қамтамасыз етiлген мiндеттеме бұзылған ретте кепiл ұстаушының кепiлге салынған мүлiктi өткiзуге сенiмхаты бар сенiм бiлдiрiлген заңды тұлға мен азамат жүргiзедi. </w:t>
      </w:r>
    </w:p>
    <w:p>
      <w:pPr>
        <w:spacing w:after="0"/>
        <w:ind w:left="0"/>
        <w:jc w:val="both"/>
      </w:pPr>
      <w:r>
        <w:rPr>
          <w:rFonts w:ascii="Times New Roman"/>
          <w:b w:val="false"/>
          <w:i w:val="false"/>
          <w:color w:val="000000"/>
          <w:sz w:val="28"/>
        </w:rPr>
        <w:t xml:space="preserve">
      2. Сенiм бiлдiрiлген адам мынадай рәсiмдердi орындайды: </w:t>
      </w:r>
    </w:p>
    <w:p>
      <w:pPr>
        <w:spacing w:after="0"/>
        <w:ind w:left="0"/>
        <w:jc w:val="both"/>
      </w:pPr>
      <w:r>
        <w:rPr>
          <w:rFonts w:ascii="Times New Roman"/>
          <w:b w:val="false"/>
          <w:i w:val="false"/>
          <w:color w:val="000000"/>
          <w:sz w:val="28"/>
        </w:rPr>
        <w:t xml:space="preserve">
      1) кепiл берушiге мiндеттеменiң орындалмағаны туралы хабарлама жазады және оны кепiл туралы шарт тiркелген органда тiркейдi; </w:t>
      </w:r>
    </w:p>
    <w:p>
      <w:pPr>
        <w:spacing w:after="0"/>
        <w:ind w:left="0"/>
        <w:jc w:val="both"/>
      </w:pPr>
      <w:r>
        <w:rPr>
          <w:rFonts w:ascii="Times New Roman"/>
          <w:b w:val="false"/>
          <w:i w:val="false"/>
          <w:color w:val="000000"/>
          <w:sz w:val="28"/>
        </w:rPr>
        <w:t xml:space="preserve">
      2) хабарламадан туындайтын талаптар қанағаттандырылмаған жағдайда, бiрақ мұны кепiл берушiге жiберер кезден бастап отыз күннен кейiн, кепiлге салынған мүлiктiң саудасы туралы хабарлама жазады, оны кепiл туралы шарт тiркелген органда тiркеп кепiл берушiге тапсырады немесе тапсырыс хатпен кепіл шартында көрсетілген мекенжай бойынша кепіл берушіге жібереді; </w:t>
      </w:r>
    </w:p>
    <w:p>
      <w:pPr>
        <w:spacing w:after="0"/>
        <w:ind w:left="0"/>
        <w:jc w:val="both"/>
      </w:pPr>
      <w:r>
        <w:rPr>
          <w:rFonts w:ascii="Times New Roman"/>
          <w:b w:val="false"/>
          <w:i w:val="false"/>
          <w:color w:val="000000"/>
          <w:sz w:val="28"/>
        </w:rPr>
        <w:t>
      3) сауда туралы хабарландыруды жергiлiктi баспасөзде ресми түрде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61" w:id="775"/>
    <w:p>
      <w:pPr>
        <w:spacing w:after="0"/>
        <w:ind w:left="0"/>
        <w:jc w:val="left"/>
      </w:pPr>
      <w:r>
        <w:rPr>
          <w:rFonts w:ascii="Times New Roman"/>
          <w:b/>
          <w:i w:val="false"/>
          <w:color w:val="000000"/>
        </w:rPr>
        <w:t xml:space="preserve"> 321-бап. Кепiлмен қамтамасыз етiлген мiндеттемелердi мерзiмiнен бұрын орындау және кепiлге салынған мүлiктен ақы өндiрiп алу</w:t>
      </w:r>
    </w:p>
    <w:bookmarkEnd w:id="775"/>
    <w:bookmarkStart w:name="z558" w:id="776"/>
    <w:p>
      <w:pPr>
        <w:spacing w:after="0"/>
        <w:ind w:left="0"/>
        <w:jc w:val="both"/>
      </w:pPr>
      <w:r>
        <w:rPr>
          <w:rFonts w:ascii="Times New Roman"/>
          <w:b w:val="false"/>
          <w:i w:val="false"/>
          <w:color w:val="000000"/>
          <w:sz w:val="28"/>
        </w:rPr>
        <w:t xml:space="preserve">
      1. Кепiл ұстаушы кепiлмен қамтамасыз етiлген мiндеттемелердi мерзiмiнен тыс бұрын орындауды мына жағдайларда: </w:t>
      </w:r>
    </w:p>
    <w:bookmarkEnd w:id="776"/>
    <w:p>
      <w:pPr>
        <w:spacing w:after="0"/>
        <w:ind w:left="0"/>
        <w:jc w:val="both"/>
      </w:pPr>
      <w:r>
        <w:rPr>
          <w:rFonts w:ascii="Times New Roman"/>
          <w:b w:val="false"/>
          <w:i w:val="false"/>
          <w:color w:val="000000"/>
          <w:sz w:val="28"/>
        </w:rPr>
        <w:t xml:space="preserve">
      1) егер кепiл туралы шарттың ережелерiне сәйкестендiрiлмей кепiлге салынған нәрсе қалдырылған кепiл берушiнiң иелiгiнен шығып кетсе; </w:t>
      </w:r>
    </w:p>
    <w:p>
      <w:pPr>
        <w:spacing w:after="0"/>
        <w:ind w:left="0"/>
        <w:jc w:val="both"/>
      </w:pPr>
      <w:r>
        <w:rPr>
          <w:rFonts w:ascii="Times New Roman"/>
          <w:b w:val="false"/>
          <w:i w:val="false"/>
          <w:color w:val="000000"/>
          <w:sz w:val="28"/>
        </w:rPr>
        <w:t xml:space="preserve">
      2) кепiл берушi кепiлге салынған нәрсенi ауыстыру туралы ережелердi бұзған (осы Кодекстiң </w:t>
      </w:r>
      <w:r>
        <w:rPr>
          <w:rFonts w:ascii="Times New Roman"/>
          <w:b w:val="false"/>
          <w:i w:val="false"/>
          <w:color w:val="000000"/>
          <w:sz w:val="28"/>
        </w:rPr>
        <w:t>314-бабы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егер кепiл берушi осы Кодекстiң 314-бабындағы 2-тармақта көзделген құқықты пайдаланбаса, кепiл ұстаушы жауап бермейтiн (осы Кодекстiң 313-бабының </w:t>
      </w:r>
      <w:r>
        <w:rPr>
          <w:rFonts w:ascii="Times New Roman"/>
          <w:b w:val="false"/>
          <w:i w:val="false"/>
          <w:color w:val="000000"/>
          <w:sz w:val="28"/>
        </w:rPr>
        <w:t>2-тармағы</w:t>
      </w:r>
      <w:r>
        <w:rPr>
          <w:rFonts w:ascii="Times New Roman"/>
          <w:b w:val="false"/>
          <w:i w:val="false"/>
          <w:color w:val="000000"/>
          <w:sz w:val="28"/>
        </w:rPr>
        <w:t>) мән-жайлар бойынша кепiлге берiлген нәрсе жоғалған жағдайда;</w:t>
      </w:r>
    </w:p>
    <w:p>
      <w:pPr>
        <w:spacing w:after="0"/>
        <w:ind w:left="0"/>
        <w:jc w:val="both"/>
      </w:pPr>
      <w:r>
        <w:rPr>
          <w:rFonts w:ascii="Times New Roman"/>
          <w:b w:val="false"/>
          <w:i w:val="false"/>
          <w:color w:val="000000"/>
          <w:sz w:val="28"/>
        </w:rPr>
        <w:t>
      4) кепіл берушіде өзге мүлік болмаған кезде кепіл ұстаушы талабының алдында басымдыққа ие болмайтын үшінші бір тұлғалар алдындағы атқарушылық құжаттар бойынша кепіл берушінің міндеттемелерін орындау мақсатында кепілге салынған нәрседен ақы өндіріп алуды талап етуге құқылы.</w:t>
      </w:r>
    </w:p>
    <w:p>
      <w:pPr>
        <w:spacing w:after="0"/>
        <w:ind w:left="0"/>
        <w:jc w:val="both"/>
      </w:pPr>
      <w:r>
        <w:rPr>
          <w:rFonts w:ascii="Times New Roman"/>
          <w:b w:val="false"/>
          <w:i w:val="false"/>
          <w:color w:val="000000"/>
          <w:sz w:val="28"/>
        </w:rPr>
        <w:t xml:space="preserve">
      2. Кепiл ұстаушы кепiлмен қамтамасыз етiлген мiндеттемелердi мерзiмiнен бұрын орындауды талап етуге құқылы, ал егер оның талабы қанағаттандырылмаса: </w:t>
      </w:r>
    </w:p>
    <w:p>
      <w:pPr>
        <w:spacing w:after="0"/>
        <w:ind w:left="0"/>
        <w:jc w:val="both"/>
      </w:pPr>
      <w:r>
        <w:rPr>
          <w:rFonts w:ascii="Times New Roman"/>
          <w:b w:val="false"/>
          <w:i w:val="false"/>
          <w:color w:val="000000"/>
          <w:sz w:val="28"/>
        </w:rPr>
        <w:t xml:space="preserve">
      1) кепiл берушi кейiнгi кепiл туралы ережелердi бұзған; </w:t>
      </w:r>
    </w:p>
    <w:p>
      <w:pPr>
        <w:spacing w:after="0"/>
        <w:ind w:left="0"/>
        <w:jc w:val="both"/>
      </w:pPr>
      <w:r>
        <w:rPr>
          <w:rFonts w:ascii="Times New Roman"/>
          <w:b w:val="false"/>
          <w:i w:val="false"/>
          <w:color w:val="000000"/>
          <w:sz w:val="28"/>
        </w:rPr>
        <w:t xml:space="preserve">
      2) кепiл берушi осы Кодекстiң 312-бабындағы </w:t>
      </w:r>
      <w:r>
        <w:rPr>
          <w:rFonts w:ascii="Times New Roman"/>
          <w:b w:val="false"/>
          <w:i w:val="false"/>
          <w:color w:val="000000"/>
          <w:sz w:val="28"/>
        </w:rPr>
        <w:t>1-тармақтың</w:t>
      </w:r>
      <w:r>
        <w:rPr>
          <w:rFonts w:ascii="Times New Roman"/>
          <w:b w:val="false"/>
          <w:i w:val="false"/>
          <w:color w:val="000000"/>
          <w:sz w:val="28"/>
        </w:rPr>
        <w:t xml:space="preserve"> 1 және 2-тармақшасында және </w:t>
      </w:r>
      <w:r>
        <w:rPr>
          <w:rFonts w:ascii="Times New Roman"/>
          <w:b w:val="false"/>
          <w:i w:val="false"/>
          <w:color w:val="000000"/>
          <w:sz w:val="28"/>
        </w:rPr>
        <w:t>2-тармақта</w:t>
      </w:r>
      <w:r>
        <w:rPr>
          <w:rFonts w:ascii="Times New Roman"/>
          <w:b w:val="false"/>
          <w:i w:val="false"/>
          <w:color w:val="000000"/>
          <w:sz w:val="28"/>
        </w:rPr>
        <w:t xml:space="preserve"> көзделген мiндеттемелердi орындамаған; </w:t>
      </w:r>
    </w:p>
    <w:p>
      <w:pPr>
        <w:spacing w:after="0"/>
        <w:ind w:left="0"/>
        <w:jc w:val="both"/>
      </w:pPr>
      <w:r>
        <w:rPr>
          <w:rFonts w:ascii="Times New Roman"/>
          <w:b w:val="false"/>
          <w:i w:val="false"/>
          <w:color w:val="000000"/>
          <w:sz w:val="28"/>
        </w:rPr>
        <w:t xml:space="preserve">
      3) кепiл берушi кепiлге салынған мүлiкке билiк ету туралы қағидаларды (осы Кодекстiң 315-бабының </w:t>
      </w:r>
      <w:r>
        <w:rPr>
          <w:rFonts w:ascii="Times New Roman"/>
          <w:b w:val="false"/>
          <w:i w:val="false"/>
          <w:color w:val="000000"/>
          <w:sz w:val="28"/>
        </w:rPr>
        <w:t>2-тармағы</w:t>
      </w:r>
      <w:r>
        <w:rPr>
          <w:rFonts w:ascii="Times New Roman"/>
          <w:b w:val="false"/>
          <w:i w:val="false"/>
          <w:color w:val="000000"/>
          <w:sz w:val="28"/>
        </w:rPr>
        <w:t>) бұзған;</w:t>
      </w:r>
    </w:p>
    <w:p>
      <w:pPr>
        <w:spacing w:after="0"/>
        <w:ind w:left="0"/>
        <w:jc w:val="both"/>
      </w:pPr>
      <w:r>
        <w:rPr>
          <w:rFonts w:ascii="Times New Roman"/>
          <w:b w:val="false"/>
          <w:i w:val="false"/>
          <w:color w:val="000000"/>
          <w:sz w:val="28"/>
        </w:rPr>
        <w:t xml:space="preserve">
      4) кепіл беруші кепілмен қамтамасыз етілген міндеттемені бұзған (осы Кодекстің </w:t>
      </w:r>
      <w:r>
        <w:rPr>
          <w:rFonts w:ascii="Times New Roman"/>
          <w:b w:val="false"/>
          <w:i w:val="false"/>
          <w:color w:val="000000"/>
          <w:sz w:val="28"/>
        </w:rPr>
        <w:t>317</w:t>
      </w:r>
      <w:r>
        <w:rPr>
          <w:rFonts w:ascii="Times New Roman"/>
          <w:b w:val="false"/>
          <w:i w:val="false"/>
          <w:color w:val="000000"/>
          <w:sz w:val="28"/>
        </w:rPr>
        <w:t xml:space="preserve">, </w:t>
      </w:r>
      <w:r>
        <w:rPr>
          <w:rFonts w:ascii="Times New Roman"/>
          <w:b w:val="false"/>
          <w:i w:val="false"/>
          <w:color w:val="000000"/>
          <w:sz w:val="28"/>
        </w:rPr>
        <w:t>720</w:t>
      </w:r>
      <w:r>
        <w:rPr>
          <w:rFonts w:ascii="Times New Roman"/>
          <w:b w:val="false"/>
          <w:i w:val="false"/>
          <w:color w:val="000000"/>
          <w:sz w:val="28"/>
        </w:rPr>
        <w:t xml:space="preserve"> және </w:t>
      </w:r>
      <w:r>
        <w:rPr>
          <w:rFonts w:ascii="Times New Roman"/>
          <w:b w:val="false"/>
          <w:i w:val="false"/>
          <w:color w:val="000000"/>
          <w:sz w:val="28"/>
        </w:rPr>
        <w:t>722-баптары</w:t>
      </w:r>
      <w:r>
        <w:rPr>
          <w:rFonts w:ascii="Times New Roman"/>
          <w:b w:val="false"/>
          <w:i w:val="false"/>
          <w:color w:val="000000"/>
          <w:sz w:val="28"/>
        </w:rPr>
        <w:t xml:space="preserve">, "Жылжымайтын мүлiк ипотекасы туралы" 1995 жылғы 23 желтоқсандағы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жағдайда кепiл нысанасына өндiрiп алуды қолдануға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2" w:id="777"/>
    <w:p>
      <w:pPr>
        <w:spacing w:after="0"/>
        <w:ind w:left="0"/>
        <w:jc w:val="left"/>
      </w:pPr>
      <w:r>
        <w:rPr>
          <w:rFonts w:ascii="Times New Roman"/>
          <w:b/>
          <w:i w:val="false"/>
          <w:color w:val="000000"/>
        </w:rPr>
        <w:t xml:space="preserve"> 322-бап. Кепiлдi тоқтату </w:t>
      </w:r>
    </w:p>
    <w:bookmarkEnd w:id="777"/>
    <w:p>
      <w:pPr>
        <w:spacing w:after="0"/>
        <w:ind w:left="0"/>
        <w:jc w:val="both"/>
      </w:pPr>
      <w:r>
        <w:rPr>
          <w:rFonts w:ascii="Times New Roman"/>
          <w:b w:val="false"/>
          <w:i w:val="false"/>
          <w:color w:val="000000"/>
          <w:sz w:val="28"/>
        </w:rPr>
        <w:t xml:space="preserve">
      1. Кепiл: </w:t>
      </w:r>
    </w:p>
    <w:p>
      <w:pPr>
        <w:spacing w:after="0"/>
        <w:ind w:left="0"/>
        <w:jc w:val="both"/>
      </w:pPr>
      <w:r>
        <w:rPr>
          <w:rFonts w:ascii="Times New Roman"/>
          <w:b w:val="false"/>
          <w:i w:val="false"/>
          <w:color w:val="000000"/>
          <w:sz w:val="28"/>
        </w:rPr>
        <w:t xml:space="preserve">
      1) кепiлмен қамтамасыз етiлген мiндеттемелер тоқтатылғанда; </w:t>
      </w:r>
    </w:p>
    <w:p>
      <w:pPr>
        <w:spacing w:after="0"/>
        <w:ind w:left="0"/>
        <w:jc w:val="both"/>
      </w:pPr>
      <w:r>
        <w:rPr>
          <w:rFonts w:ascii="Times New Roman"/>
          <w:b w:val="false"/>
          <w:i w:val="false"/>
          <w:color w:val="000000"/>
          <w:sz w:val="28"/>
        </w:rPr>
        <w:t xml:space="preserve">
      2) осы Кодекстiң 312-бабының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негiздер болған кезде кепiл берушiнiң талабы бойынша; </w:t>
      </w:r>
    </w:p>
    <w:p>
      <w:pPr>
        <w:spacing w:after="0"/>
        <w:ind w:left="0"/>
        <w:jc w:val="both"/>
      </w:pPr>
      <w:r>
        <w:rPr>
          <w:rFonts w:ascii="Times New Roman"/>
          <w:b w:val="false"/>
          <w:i w:val="false"/>
          <w:color w:val="000000"/>
          <w:sz w:val="28"/>
        </w:rPr>
        <w:t xml:space="preserve">
      3) егер кепiл берушi осы Кодекстiң 314-бабының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құқықты пайдаланбаса, кепiлге салынған зат құрыған немесе кепiлге салынған құқық тоқтатылған ретте; </w:t>
      </w:r>
    </w:p>
    <w:p>
      <w:pPr>
        <w:spacing w:after="0"/>
        <w:ind w:left="0"/>
        <w:jc w:val="both"/>
      </w:pPr>
      <w:r>
        <w:rPr>
          <w:rFonts w:ascii="Times New Roman"/>
          <w:b w:val="false"/>
          <w:i w:val="false"/>
          <w:color w:val="000000"/>
          <w:sz w:val="28"/>
        </w:rPr>
        <w:t xml:space="preserve">
      4) кепiлге салынған мүлiктi жария саудаға салып сатқан ретте, сондай-ақ оны сату мүмкiн болмаған ретте (осы Кодекстiң </w:t>
      </w:r>
      <w:r>
        <w:rPr>
          <w:rFonts w:ascii="Times New Roman"/>
          <w:b w:val="false"/>
          <w:i w:val="false"/>
          <w:color w:val="000000"/>
          <w:sz w:val="28"/>
        </w:rPr>
        <w:t>319-бабы</w:t>
      </w:r>
      <w:r>
        <w:rPr>
          <w:rFonts w:ascii="Times New Roman"/>
          <w:b w:val="false"/>
          <w:i w:val="false"/>
          <w:color w:val="000000"/>
          <w:sz w:val="28"/>
        </w:rPr>
        <w:t xml:space="preserve">) тоқтатылады. </w:t>
      </w:r>
    </w:p>
    <w:p>
      <w:pPr>
        <w:spacing w:after="0"/>
        <w:ind w:left="0"/>
        <w:jc w:val="both"/>
      </w:pPr>
      <w:r>
        <w:rPr>
          <w:rFonts w:ascii="Times New Roman"/>
          <w:b w:val="false"/>
          <w:i w:val="false"/>
          <w:color w:val="000000"/>
          <w:sz w:val="28"/>
        </w:rPr>
        <w:t xml:space="preserve">
      2. Кепiлдiң тоқтатылғаны туралы кепiл туралы шарт тiркелген реестрде белгi соғылуға тиiс. </w:t>
      </w:r>
    </w:p>
    <w:p>
      <w:pPr>
        <w:spacing w:after="0"/>
        <w:ind w:left="0"/>
        <w:jc w:val="both"/>
      </w:pPr>
      <w:r>
        <w:rPr>
          <w:rFonts w:ascii="Times New Roman"/>
          <w:b w:val="false"/>
          <w:i w:val="false"/>
          <w:color w:val="000000"/>
          <w:sz w:val="28"/>
        </w:rPr>
        <w:t xml:space="preserve">
      3. Кепiлмен қамтамасыз етiлген мiндеттемелердiң орындалуы салдарынан не кепiл берушiнiң талабы бойынша кепiл тоқтатылған кезде (осы Кодекстiң 312-бабының 3-тармағы) кепiл ұстаушы өзiнде кепiлде болған мүлiктi кепiл берушiге дереу қайтаруға мiндеттi. </w:t>
      </w:r>
    </w:p>
    <w:bookmarkStart w:name="z363" w:id="778"/>
    <w:p>
      <w:pPr>
        <w:spacing w:after="0"/>
        <w:ind w:left="0"/>
        <w:jc w:val="left"/>
      </w:pPr>
      <w:r>
        <w:rPr>
          <w:rFonts w:ascii="Times New Roman"/>
          <w:b/>
          <w:i w:val="false"/>
          <w:color w:val="000000"/>
        </w:rPr>
        <w:t xml:space="preserve"> 323-бап. Кепiлге салынған мүлiкке құқық басқа тұлғаға құқықты мирасқорлық тәртiбiмен көшуi кезiнде кепiлдiң сақталуы </w:t>
      </w:r>
    </w:p>
    <w:bookmarkEnd w:id="778"/>
    <w:p>
      <w:pPr>
        <w:spacing w:after="0"/>
        <w:ind w:left="0"/>
        <w:jc w:val="both"/>
      </w:pPr>
      <w:r>
        <w:rPr>
          <w:rFonts w:ascii="Times New Roman"/>
          <w:b w:val="false"/>
          <w:i w:val="false"/>
          <w:color w:val="000000"/>
          <w:sz w:val="28"/>
        </w:rPr>
        <w:t xml:space="preserve">
      1. Кепiлге салынған мүлiктi ақылы немесе тегiн иелiктен айыру нәтижесiнде не әмбебап құқықты мирасқорлық тәртiп бойынша мүлiкке меншiк құқығы немесе шаруашылық жүргiзу құқығы кепiл берушiден басқа адамға көшкен ретте кепiл құқығы сақталып қалады. </w:t>
      </w:r>
    </w:p>
    <w:p>
      <w:pPr>
        <w:spacing w:after="0"/>
        <w:ind w:left="0"/>
        <w:jc w:val="both"/>
      </w:pPr>
      <w:r>
        <w:rPr>
          <w:rFonts w:ascii="Times New Roman"/>
          <w:b w:val="false"/>
          <w:i w:val="false"/>
          <w:color w:val="000000"/>
          <w:sz w:val="28"/>
        </w:rPr>
        <w:t xml:space="preserve">
      Кепiл берушiнiң құқықты мирасқоры кепiл берушiнiң орнын басады және, егер кепiл ұстаушымен келiсiмде өзгеше белгiленбесе, кепiл берушiнiң барлық мiндеттерiн атқарады. </w:t>
      </w:r>
    </w:p>
    <w:p>
      <w:pPr>
        <w:spacing w:after="0"/>
        <w:ind w:left="0"/>
        <w:jc w:val="both"/>
      </w:pPr>
      <w:r>
        <w:rPr>
          <w:rFonts w:ascii="Times New Roman"/>
          <w:b w:val="false"/>
          <w:i w:val="false"/>
          <w:color w:val="000000"/>
          <w:sz w:val="28"/>
        </w:rPr>
        <w:t xml:space="preserve">
      2. Егер кепiл берушiнің кепiлге салынған нәрсе болып табылатын мүлкi құқықты мирасқорлық тәртiбiмен бiрнеше адамға көшсе, құқықты мирасқорлардың әрқайсысы (мүлiктi иеленушiлер) аталған мүлiктiң өзiне көшкен бөлiгiне кепiлмен қамтамасыз етiлген мiндеттеменi орындамағандығы жөнiндегi кепiлден туындайтын зардаптарын көтередi. Алайда кепiлге салынған нәрсе бөлiнбейтiн болса немесе өзге негiздер бойынша құқықты мирасқорлардың бiрлескен ортақ меншiгiнде қалса, олар ортақ кепiл берушiлерге айналады. </w:t>
      </w:r>
    </w:p>
    <w:bookmarkStart w:name="z364" w:id="779"/>
    <w:p>
      <w:pPr>
        <w:spacing w:after="0"/>
        <w:ind w:left="0"/>
        <w:jc w:val="left"/>
      </w:pPr>
      <w:r>
        <w:rPr>
          <w:rFonts w:ascii="Times New Roman"/>
          <w:b/>
          <w:i w:val="false"/>
          <w:color w:val="000000"/>
        </w:rPr>
        <w:t xml:space="preserve"> 324-бап. Кепiлге салынған мүлiктi күштеп алу салдары </w:t>
      </w:r>
    </w:p>
    <w:bookmarkEnd w:id="779"/>
    <w:p>
      <w:pPr>
        <w:spacing w:after="0"/>
        <w:ind w:left="0"/>
        <w:jc w:val="both"/>
      </w:pPr>
      <w:r>
        <w:rPr>
          <w:rFonts w:ascii="Times New Roman"/>
          <w:b w:val="false"/>
          <w:i w:val="false"/>
          <w:color w:val="000000"/>
          <w:sz w:val="28"/>
        </w:rPr>
        <w:t xml:space="preserve">
      1. Егер кепiл берушiнiң кепiлге салынатын мүлiкке меншiк құқығы заң құжаттарында белгiленген негiздер мен тәртiп бойынша мемлекеттiк қажеттер үшiн алып қою (сатып алу), реквизициялау немесе ұлт меншiгiне айналдыру салдарынан тоқтатылып, кепiл берушiге басқа мүлiк немесе тиiсiнше өтем берiлсе, кепiл құқығы оның орнына берiлген мүлiкке қолданылады, не тиiсiнше кепiл ұстаушы кепiл берушiге тиесiлi өтем сомасынан өз талаптарын артықшылықпен қанағаттандыру құқығына ие болады. Кепiл ұстаушы кепiлмен қамтамасыз етiлген мiндеттемелердi мерзiмiнен бұрын орындауды талап ете алады (осы Кодекстiң 321-бабының </w:t>
      </w:r>
      <w:r>
        <w:rPr>
          <w:rFonts w:ascii="Times New Roman"/>
          <w:b w:val="false"/>
          <w:i w:val="false"/>
          <w:color w:val="000000"/>
          <w:sz w:val="28"/>
        </w:rPr>
        <w:t>1-тармағы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Кепiлге салынатын нәрсе болып табылатын мүлiк заң құжаттарында белгiленген тәртiп бойынша осы мүлiктiң шын мәнiндегi меншiк иесi басқа тұлға болып табылатындығына сүйенiп, не әкімшілік немесе қылмыстық құқық бұзушылық жасағаны үшiн санкция түрiнде кепiл берушiден алынған реттерде бұл мүлiктiң кепiлге салынғаны тоқтатылады. Бұл ретте кепiл ұстаушы кепiлмен қамтамасыз етiлген мiндеттеменiң мерзiмiнен бұрын орындалуын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bookmarkStart w:name="z365" w:id="780"/>
    <w:p>
      <w:pPr>
        <w:spacing w:after="0"/>
        <w:ind w:left="0"/>
        <w:jc w:val="left"/>
      </w:pPr>
      <w:r>
        <w:rPr>
          <w:rFonts w:ascii="Times New Roman"/>
          <w:b/>
          <w:i w:val="false"/>
          <w:color w:val="000000"/>
        </w:rPr>
        <w:t xml:space="preserve"> 325-бап. Кепiл туралы шарт бойынша құқықтарды беру </w:t>
      </w:r>
    </w:p>
    <w:bookmarkEnd w:id="780"/>
    <w:p>
      <w:pPr>
        <w:spacing w:after="0"/>
        <w:ind w:left="0"/>
        <w:jc w:val="both"/>
      </w:pPr>
      <w:r>
        <w:rPr>
          <w:rFonts w:ascii="Times New Roman"/>
          <w:b w:val="false"/>
          <w:i w:val="false"/>
          <w:color w:val="000000"/>
          <w:sz w:val="28"/>
        </w:rPr>
        <w:t xml:space="preserve">
      1. Кепiл ұстаушы кепiл туралы шарт бойынша несие берушiнiң құқықтарын беру туралы ережелердi сақтай отырып талапқа көну арқылы өз құқықтарын басқа жаққа беруге (осы Кодекстiң </w:t>
      </w:r>
      <w:r>
        <w:rPr>
          <w:rFonts w:ascii="Times New Roman"/>
          <w:b w:val="false"/>
          <w:i w:val="false"/>
          <w:color w:val="000000"/>
          <w:sz w:val="28"/>
        </w:rPr>
        <w:t>339</w:t>
      </w:r>
      <w:r>
        <w:rPr>
          <w:rFonts w:ascii="Times New Roman"/>
          <w:b w:val="false"/>
          <w:i w:val="false"/>
          <w:color w:val="000000"/>
          <w:sz w:val="28"/>
        </w:rPr>
        <w:t>-</w:t>
      </w:r>
      <w:r>
        <w:rPr>
          <w:rFonts w:ascii="Times New Roman"/>
          <w:b w:val="false"/>
          <w:i w:val="false"/>
          <w:color w:val="000000"/>
          <w:sz w:val="28"/>
        </w:rPr>
        <w:t>347-баптары</w:t>
      </w:r>
      <w:r>
        <w:rPr>
          <w:rFonts w:ascii="Times New Roman"/>
          <w:b w:val="false"/>
          <w:i w:val="false"/>
          <w:color w:val="000000"/>
          <w:sz w:val="28"/>
        </w:rPr>
        <w:t xml:space="preserve">) құқылы. </w:t>
      </w:r>
    </w:p>
    <w:p>
      <w:pPr>
        <w:spacing w:after="0"/>
        <w:ind w:left="0"/>
        <w:jc w:val="both"/>
      </w:pPr>
      <w:r>
        <w:rPr>
          <w:rFonts w:ascii="Times New Roman"/>
          <w:b w:val="false"/>
          <w:i w:val="false"/>
          <w:color w:val="000000"/>
          <w:sz w:val="28"/>
        </w:rPr>
        <w:t xml:space="preserve">
      2. Кепiл туралы шарт бойынша кепiл ұстаушының өз құқықтарын басқа адамға беруi, егер кепiлмен қамтамасыз етiлген негiзгi мiндеттеме бойынша борышқорға талап ету құқықтары нақ сол адамға берiлсе, заңды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325-бапқа өзгеріс енгізілді - ҚР 1998.03.02 </w:t>
      </w:r>
      <w:r>
        <w:rPr>
          <w:rFonts w:ascii="Times New Roman"/>
          <w:b w:val="false"/>
          <w:i w:val="false"/>
          <w:color w:val="000000"/>
          <w:sz w:val="28"/>
        </w:rPr>
        <w:t>№ 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66" w:id="781"/>
    <w:p>
      <w:pPr>
        <w:spacing w:after="0"/>
        <w:ind w:left="0"/>
        <w:jc w:val="left"/>
      </w:pPr>
      <w:r>
        <w:rPr>
          <w:rFonts w:ascii="Times New Roman"/>
          <w:b/>
          <w:i w:val="false"/>
          <w:color w:val="000000"/>
        </w:rPr>
        <w:t xml:space="preserve"> 326-бап. Кепiлмен қамтамасыз етiлген мiндеттеме бойынша борышты аудару </w:t>
      </w:r>
    </w:p>
    <w:bookmarkEnd w:id="781"/>
    <w:p>
      <w:pPr>
        <w:spacing w:after="0"/>
        <w:ind w:left="0"/>
        <w:jc w:val="both"/>
      </w:pPr>
      <w:r>
        <w:rPr>
          <w:rFonts w:ascii="Times New Roman"/>
          <w:b w:val="false"/>
          <w:i w:val="false"/>
          <w:color w:val="000000"/>
          <w:sz w:val="28"/>
        </w:rPr>
        <w:t xml:space="preserve">
      Егер кепiл берушi жаңа борышқор үшiн жауап беруге несие берушiге келiсiм бермесе, кепiлмен қамтамасыз етiлген мiндеттеме бойынша кепiл борышты басқа адамға аудару арқылы тоқтатылады. </w:t>
      </w:r>
    </w:p>
    <w:bookmarkStart w:name="z367" w:id="782"/>
    <w:p>
      <w:pPr>
        <w:spacing w:after="0"/>
        <w:ind w:left="0"/>
        <w:jc w:val="left"/>
      </w:pPr>
      <w:r>
        <w:rPr>
          <w:rFonts w:ascii="Times New Roman"/>
          <w:b/>
          <w:i w:val="false"/>
          <w:color w:val="000000"/>
        </w:rPr>
        <w:t xml:space="preserve"> 327-бап. Айналымдағы тауарларды кепiлге салу </w:t>
      </w:r>
    </w:p>
    <w:bookmarkEnd w:id="782"/>
    <w:p>
      <w:pPr>
        <w:spacing w:after="0"/>
        <w:ind w:left="0"/>
        <w:jc w:val="both"/>
      </w:pPr>
      <w:r>
        <w:rPr>
          <w:rFonts w:ascii="Times New Roman"/>
          <w:b w:val="false"/>
          <w:i w:val="false"/>
          <w:color w:val="000000"/>
          <w:sz w:val="28"/>
        </w:rPr>
        <w:t xml:space="preserve">
      1. Тауарларды кепiл берушiде қалдыра отырып және кепiл берушiге кепiлге берілген мүлiктiң (тауар қорларының, шикiзаттың, материалдардың, жартылай фабрикаттардың, дайын өнiмнің және тағы басқалардың) құрамы мен нақты нысанын өзгерту құқығын бере отырып, оларды кепілге салу айналымдағы тауарларды кепiлге салу деп танылады. </w:t>
      </w:r>
    </w:p>
    <w:bookmarkStart w:name="z551" w:id="783"/>
    <w:p>
      <w:pPr>
        <w:spacing w:after="0"/>
        <w:ind w:left="0"/>
        <w:jc w:val="both"/>
      </w:pPr>
      <w:r>
        <w:rPr>
          <w:rFonts w:ascii="Times New Roman"/>
          <w:b w:val="false"/>
          <w:i w:val="false"/>
          <w:color w:val="000000"/>
          <w:sz w:val="28"/>
        </w:rPr>
        <w:t xml:space="preserve">
      2. Кепiл берушi иелiктен айырған айналымдағы тауарлар оларды алушының меншiгiне, шаруашылық жүргiзуiне немесе оралымды басқаруына көшкен кезден бастап кепiлге салынған нәрсе болудан қалады, ал кепiл берушi сатып алған, кепiл туралы шартта аталған тауарлар оларға кепiл берушiнiң меншiк немесе шаруашылық жүргiзу құқығы пайда болған кезден бастап кепiлге салынған нәрсеге айналады. </w:t>
      </w:r>
    </w:p>
    <w:bookmarkEnd w:id="783"/>
    <w:p>
      <w:pPr>
        <w:spacing w:after="0"/>
        <w:ind w:left="0"/>
        <w:jc w:val="both"/>
      </w:pPr>
      <w:r>
        <w:rPr>
          <w:rFonts w:ascii="Times New Roman"/>
          <w:b w:val="false"/>
          <w:i w:val="false"/>
          <w:color w:val="000000"/>
          <w:sz w:val="28"/>
        </w:rPr>
        <w:t>
      3. Тараптардың келісімі бойынша кепіл туралы шартта айналымдағы тауарлардың жалпы құны кепіл туралы шартта көрсетiлген құннан кем болмауға тиіс деген талап көзделуі мүмкін.</w:t>
      </w:r>
    </w:p>
    <w:p>
      <w:pPr>
        <w:spacing w:after="0"/>
        <w:ind w:left="0"/>
        <w:jc w:val="both"/>
      </w:pPr>
      <w:r>
        <w:rPr>
          <w:rFonts w:ascii="Times New Roman"/>
          <w:b w:val="false"/>
          <w:i w:val="false"/>
          <w:color w:val="000000"/>
          <w:sz w:val="28"/>
        </w:rPr>
        <w:t>
      Егер шартта өзгеше көзделмесе, айналымдағы кепiлге салынған тауарлар құнын кепiлмен қамтамасыз етiлген мiндеттеменiң орындалған бөлiгiне мөлшерлес кемітуге жол берiледi.</w:t>
      </w:r>
    </w:p>
    <w:p>
      <w:pPr>
        <w:spacing w:after="0"/>
        <w:ind w:left="0"/>
        <w:jc w:val="both"/>
      </w:pPr>
      <w:r>
        <w:rPr>
          <w:rFonts w:ascii="Times New Roman"/>
          <w:b w:val="false"/>
          <w:i w:val="false"/>
          <w:color w:val="000000"/>
          <w:sz w:val="28"/>
        </w:rPr>
        <w:t>
      4. Кепiл берушi айналымдағы тауарларды кепiлге салу шарттарын бұзған кезде кепiл ұстаушы өзiнiң белгiлерiн кепiлге салынған тауарларға қою арқылы шарттың бұзылуы жойылғанға дейiн олармен операцияларды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8" w:id="784"/>
    <w:p>
      <w:pPr>
        <w:spacing w:after="0"/>
        <w:ind w:left="0"/>
        <w:jc w:val="left"/>
      </w:pPr>
      <w:r>
        <w:rPr>
          <w:rFonts w:ascii="Times New Roman"/>
          <w:b/>
          <w:i w:val="false"/>
          <w:color w:val="000000"/>
        </w:rPr>
        <w:t xml:space="preserve"> 328-бап. Ломбардта заттарды кепілге салу </w:t>
      </w:r>
    </w:p>
    <w:bookmarkEnd w:id="784"/>
    <w:p>
      <w:pPr>
        <w:spacing w:after="0"/>
        <w:ind w:left="0"/>
        <w:jc w:val="both"/>
      </w:pPr>
      <w:r>
        <w:rPr>
          <w:rFonts w:ascii="Times New Roman"/>
          <w:b w:val="false"/>
          <w:i w:val="false"/>
          <w:color w:val="000000"/>
          <w:sz w:val="28"/>
        </w:rPr>
        <w:t>
      1. Қысқа мерзімді микрокредиттерді қамтамасыз ету үшін азаматтардан жеке пайдалануға арналған жылжымалы мүлікті кепілге қабылдауды қызметі Қазақстан Республикасының микроқаржылық қызмет туралы заңнамасымен реттелетін, ломбардтар ретінде тіркелген заңды тұлғалар кәсіпкерлік қызмет ретінде жүзеге асыра алады.</w:t>
      </w:r>
    </w:p>
    <w:p>
      <w:pPr>
        <w:spacing w:after="0"/>
        <w:ind w:left="0"/>
        <w:jc w:val="both"/>
      </w:pPr>
      <w:r>
        <w:rPr>
          <w:rFonts w:ascii="Times New Roman"/>
          <w:b w:val="false"/>
          <w:i w:val="false"/>
          <w:color w:val="000000"/>
          <w:sz w:val="28"/>
        </w:rPr>
        <w:t>
      2. Ломбардта заттарды кепілге салу туралы шарт ломбардтың кепілге салу билетін беруімен ресімделеді және онда кепілге қойылған мүлікті сақтандыру туралы талап, сондай-ақ кепіл нысанасының соттан тыс өткізілуіне кепіл берушінің келісімі болуы мүмкін. Кепілге қойылған мүлікті сақтандыру ломбардтың есебінен жүзеге асырылады.</w:t>
      </w:r>
    </w:p>
    <w:bookmarkStart w:name="z786" w:id="785"/>
    <w:p>
      <w:pPr>
        <w:spacing w:after="0"/>
        <w:ind w:left="0"/>
        <w:jc w:val="both"/>
      </w:pPr>
      <w:r>
        <w:rPr>
          <w:rFonts w:ascii="Times New Roman"/>
          <w:b w:val="false"/>
          <w:i w:val="false"/>
          <w:color w:val="000000"/>
          <w:sz w:val="28"/>
        </w:rPr>
        <w:t>
      2-1. Ломбардта заттарды кепілге салу туралы шарт кепіл нысанасының өткізілуіне немесе мұндай мүліктің кепіл ұстаушының меншігіне өтуіне байланысты тоқтатылады.</w:t>
      </w:r>
    </w:p>
    <w:bookmarkEnd w:id="785"/>
    <w:p>
      <w:pPr>
        <w:spacing w:after="0"/>
        <w:ind w:left="0"/>
        <w:jc w:val="both"/>
      </w:pPr>
      <w:r>
        <w:rPr>
          <w:rFonts w:ascii="Times New Roman"/>
          <w:b w:val="false"/>
          <w:i w:val="false"/>
          <w:color w:val="000000"/>
          <w:sz w:val="28"/>
        </w:rPr>
        <w:t>
      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алушының міндеттемесі және микрокредит беру туралы шарт тоқтатылады.</w:t>
      </w:r>
    </w:p>
    <w:p>
      <w:pPr>
        <w:spacing w:after="0"/>
        <w:ind w:left="0"/>
        <w:jc w:val="both"/>
      </w:pPr>
      <w:r>
        <w:rPr>
          <w:rFonts w:ascii="Times New Roman"/>
          <w:b w:val="false"/>
          <w:i w:val="false"/>
          <w:color w:val="000000"/>
          <w:sz w:val="28"/>
        </w:rPr>
        <w:t>
      Кепілі міндетті тіркеуге жататын мүлікті қоспағанда, микрокредит беру туралы шарттың орындалуын қамтамасыз ету үшін жасалған ломбардта заттарды кепілге салу туралы шарт бойынша кепіл нысанасын өткізу, сондай-ақ мұндай мүліктің кепіл ұстаушының меншігіне өтуі ломбардта заттарды кепілге салу туралы шартта осындай талап болған кезде микрокредитті өтеу мерзімі өткеннен кейін бір айдан соң сауда-саттық өткізілместен жүзеге асырылуы мүмкін.</w:t>
      </w:r>
    </w:p>
    <w:p>
      <w:pPr>
        <w:spacing w:after="0"/>
        <w:ind w:left="0"/>
        <w:jc w:val="both"/>
      </w:pPr>
      <w:r>
        <w:rPr>
          <w:rFonts w:ascii="Times New Roman"/>
          <w:b w:val="false"/>
          <w:i w:val="false"/>
          <w:color w:val="000000"/>
          <w:sz w:val="28"/>
        </w:rPr>
        <w:t>
      Міндетті тіркеуге жататын кепіл нысанасын өткізу микрокредитті өтеу мерзімі өткеннен кейін бір айдан соң жария сауда-саттық өткізу жолымен жүзеге асырылады. Міндетті тіркеуге жататын кепіл нысанасы сауда-саттық басталған күннен бастап күнтізбелік алпыс күн ішінде жария сауда-саттықта өткізілмеген жағдайда, кепіл нысанасы ломбард меншігіне өтеді.</w:t>
      </w:r>
    </w:p>
    <w:p>
      <w:pPr>
        <w:spacing w:after="0"/>
        <w:ind w:left="0"/>
        <w:jc w:val="both"/>
      </w:pPr>
      <w:r>
        <w:rPr>
          <w:rFonts w:ascii="Times New Roman"/>
          <w:b w:val="false"/>
          <w:i w:val="false"/>
          <w:color w:val="000000"/>
          <w:sz w:val="28"/>
        </w:rPr>
        <w:t>
      Микрокредит беру туралы шарттың орындалуын қамтамасыз ету үшін жасалған ломбардағы заттардың кепілі туралы шарт бойынша кепіл нысанасын өткізуге, сондай-ақ мұндай мүліктің кепіл ұстаушының меншігіне өтуіне "Микроқаржылық қызмет туралы" Қазақстан Республикасының Заңында белгіленген тәртіппен кепіл ұстаушы қарыз алушының берешекті реттеу жөніндегі өтінішін қарау кезеңінде жол берілмейді.</w:t>
      </w:r>
    </w:p>
    <w:bookmarkStart w:name="z801" w:id="786"/>
    <w:p>
      <w:pPr>
        <w:spacing w:after="0"/>
        <w:ind w:left="0"/>
        <w:jc w:val="both"/>
      </w:pPr>
      <w:r>
        <w:rPr>
          <w:rFonts w:ascii="Times New Roman"/>
          <w:b w:val="false"/>
          <w:i w:val="false"/>
          <w:color w:val="000000"/>
          <w:sz w:val="28"/>
        </w:rPr>
        <w:t xml:space="preserve">
      3. Ломбардтың кепілге қойылған заттарды пайдалануға және оларға билік етуге құқығы жоқ. </w:t>
      </w:r>
    </w:p>
    <w:bookmarkEnd w:id="786"/>
    <w:bookmarkStart w:name="z802" w:id="787"/>
    <w:p>
      <w:pPr>
        <w:spacing w:after="0"/>
        <w:ind w:left="0"/>
        <w:jc w:val="both"/>
      </w:pPr>
      <w:r>
        <w:rPr>
          <w:rFonts w:ascii="Times New Roman"/>
          <w:b w:val="false"/>
          <w:i w:val="false"/>
          <w:color w:val="000000"/>
          <w:sz w:val="28"/>
        </w:rPr>
        <w:t xml:space="preserve">
      4. Ломбард, егер кепілге қойылған заттардың жоғалуы және бүлінуі еңсерілмейтін күштің салдарынан болғанын дәлелдей алмаса, заттардың жоғалғаны және бүлінгені үшін жауапты болады. </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804" w:id="788"/>
    <w:p>
      <w:pPr>
        <w:spacing w:after="0"/>
        <w:ind w:left="0"/>
        <w:jc w:val="both"/>
      </w:pPr>
      <w:r>
        <w:rPr>
          <w:rFonts w:ascii="Times New Roman"/>
          <w:b w:val="false"/>
          <w:i w:val="false"/>
          <w:color w:val="000000"/>
          <w:sz w:val="28"/>
        </w:rPr>
        <w:t>
      6. Ломбардта заттарды кепілге салу туралы шарттың, осы Кодексте кепіл берушіге берілетін құқықтармен салыстырғанда, кепіл берушінің құқықтарын шектейтін талаптары шарт жасалған кезден бастап жарамсыз болады. Мұндай талаптардың орнына осы Кодекстің тиісті ережелері қолданылады.</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328-бап жаңа редакцияда - ҚР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(01.04.2016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9" w:id="789"/>
    <w:p>
      <w:pPr>
        <w:spacing w:after="0"/>
        <w:ind w:left="0"/>
        <w:jc w:val="left"/>
      </w:pPr>
      <w:r>
        <w:rPr>
          <w:rFonts w:ascii="Times New Roman"/>
          <w:b/>
          <w:i w:val="false"/>
          <w:color w:val="000000"/>
        </w:rPr>
        <w:t xml:space="preserve"> Параграф 4. Кепілдік және кепіл болушылық</w:t>
      </w:r>
    </w:p>
    <w:bookmarkEnd w:id="789"/>
    <w:p>
      <w:pPr>
        <w:spacing w:after="0"/>
        <w:ind w:left="0"/>
        <w:jc w:val="both"/>
      </w:pPr>
      <w:r>
        <w:rPr>
          <w:rFonts w:ascii="Times New Roman"/>
          <w:b w:val="false"/>
          <w:i w:val="false"/>
          <w:color w:val="ff0000"/>
          <w:sz w:val="28"/>
        </w:rPr>
        <w:t xml:space="preserve">
      Ескерту. 4 параграф жаңа редакцияда – ҚР 1997.07.11. № 154 </w:t>
      </w:r>
      <w:r>
        <w:rPr>
          <w:rFonts w:ascii="Times New Roman"/>
          <w:b w:val="false"/>
          <w:i w:val="false"/>
          <w:color w:val="ff0000"/>
          <w:sz w:val="28"/>
        </w:rPr>
        <w:t>Заңымен</w:t>
      </w:r>
      <w:r>
        <w:rPr>
          <w:rFonts w:ascii="Times New Roman"/>
          <w:b w:val="false"/>
          <w:i w:val="false"/>
          <w:color w:val="ff0000"/>
          <w:sz w:val="28"/>
        </w:rPr>
        <w:t>.</w:t>
      </w:r>
    </w:p>
    <w:bookmarkStart w:name="z370" w:id="790"/>
    <w:p>
      <w:pPr>
        <w:spacing w:after="0"/>
        <w:ind w:left="0"/>
        <w:jc w:val="left"/>
      </w:pPr>
      <w:r>
        <w:rPr>
          <w:rFonts w:ascii="Times New Roman"/>
          <w:b/>
          <w:i w:val="false"/>
          <w:color w:val="000000"/>
        </w:rPr>
        <w:t xml:space="preserve"> 329-бап. Кепiлдiк </w:t>
      </w:r>
    </w:p>
    <w:bookmarkEnd w:id="790"/>
    <w:bookmarkStart w:name="z806" w:id="791"/>
    <w:p>
      <w:pPr>
        <w:spacing w:after="0"/>
        <w:ind w:left="0"/>
        <w:jc w:val="both"/>
      </w:pPr>
      <w:r>
        <w:rPr>
          <w:rFonts w:ascii="Times New Roman"/>
          <w:b w:val="false"/>
          <w:i w:val="false"/>
          <w:color w:val="000000"/>
          <w:sz w:val="28"/>
        </w:rPr>
        <w:t xml:space="preserve">
      1. Кепiлдiк бойынша кепiлдiк берушi, заң актiлерiнде көзделген жағдайларды қоспағанда, басқа жақтың (борышқордың) несие берушiсi алдында осы жақтың мiндеттемесiнiң орындалуына толық немесе борышқормен ортақтасып iшiнара жауап беруге мiндеттенедi. </w:t>
      </w:r>
    </w:p>
    <w:bookmarkEnd w:id="791"/>
    <w:bookmarkStart w:name="z807" w:id="792"/>
    <w:p>
      <w:pPr>
        <w:spacing w:after="0"/>
        <w:ind w:left="0"/>
        <w:jc w:val="both"/>
      </w:pPr>
      <w:r>
        <w:rPr>
          <w:rFonts w:ascii="Times New Roman"/>
          <w:b w:val="false"/>
          <w:i w:val="false"/>
          <w:color w:val="000000"/>
          <w:sz w:val="28"/>
        </w:rPr>
        <w:t xml:space="preserve">
      2. Бiрлесiп кепiлдiк берген адамдар, егер кепiлдiк шартында өзгеше белгiленбесе, несие берушi алдында ортақтасып жауап бередi. </w:t>
      </w:r>
    </w:p>
    <w:bookmarkEnd w:id="792"/>
    <w:bookmarkStart w:name="z808" w:id="793"/>
    <w:p>
      <w:pPr>
        <w:spacing w:after="0"/>
        <w:ind w:left="0"/>
        <w:jc w:val="both"/>
      </w:pPr>
      <w:r>
        <w:rPr>
          <w:rFonts w:ascii="Times New Roman"/>
          <w:b w:val="false"/>
          <w:i w:val="false"/>
          <w:color w:val="000000"/>
          <w:sz w:val="28"/>
        </w:rPr>
        <w:t xml:space="preserve">
      3. Кепiлдiк шарты болашақта туындайтын мiндеттеменi қамтамасыз ету үшiн де жасалуы мүмкiн. </w:t>
      </w:r>
    </w:p>
    <w:bookmarkEnd w:id="793"/>
    <w:bookmarkStart w:name="z371" w:id="794"/>
    <w:p>
      <w:pPr>
        <w:spacing w:after="0"/>
        <w:ind w:left="0"/>
        <w:jc w:val="left"/>
      </w:pPr>
      <w:r>
        <w:rPr>
          <w:rFonts w:ascii="Times New Roman"/>
          <w:b/>
          <w:i w:val="false"/>
          <w:color w:val="000000"/>
        </w:rPr>
        <w:t xml:space="preserve"> 330-бап. Кепiл болушылық </w:t>
      </w:r>
    </w:p>
    <w:bookmarkEnd w:id="794"/>
    <w:p>
      <w:pPr>
        <w:spacing w:after="0"/>
        <w:ind w:left="0"/>
        <w:jc w:val="both"/>
      </w:pPr>
      <w:r>
        <w:rPr>
          <w:rFonts w:ascii="Times New Roman"/>
          <w:b w:val="false"/>
          <w:i w:val="false"/>
          <w:color w:val="000000"/>
          <w:sz w:val="28"/>
        </w:rPr>
        <w:t xml:space="preserve">
      Кепiл болушылық бойынша кепiл болушы басқа жақтың (борышқордың) несие берушiсi алдында осы жақтың мiндеттемесiнiң орындалуына толық немесе iшiнара қосалқы жауап беруге мiндеттенедi. </w:t>
      </w:r>
    </w:p>
    <w:bookmarkStart w:name="z372" w:id="795"/>
    <w:p>
      <w:pPr>
        <w:spacing w:after="0"/>
        <w:ind w:left="0"/>
        <w:jc w:val="left"/>
      </w:pPr>
      <w:r>
        <w:rPr>
          <w:rFonts w:ascii="Times New Roman"/>
          <w:b/>
          <w:i w:val="false"/>
          <w:color w:val="000000"/>
        </w:rPr>
        <w:t xml:space="preserve"> 331-бап. Кепiлдiктiң және кепiл болушылықтың негiзi мен нысаны </w:t>
      </w:r>
    </w:p>
    <w:bookmarkEnd w:id="795"/>
    <w:bookmarkStart w:name="z809" w:id="796"/>
    <w:p>
      <w:pPr>
        <w:spacing w:after="0"/>
        <w:ind w:left="0"/>
        <w:jc w:val="both"/>
      </w:pPr>
      <w:r>
        <w:rPr>
          <w:rFonts w:ascii="Times New Roman"/>
          <w:b w:val="false"/>
          <w:i w:val="false"/>
          <w:color w:val="000000"/>
          <w:sz w:val="28"/>
        </w:rPr>
        <w:t xml:space="preserve">
      1. Кепiл болушылық немесе кепiлдiк шарттарының негiзiнде кепiлдiк және кепiл болушылық пайда болады. Кепiлдiктi қолдану заңмен белгiленуi мүмкiн. </w:t>
      </w:r>
    </w:p>
    <w:bookmarkEnd w:id="796"/>
    <w:bookmarkStart w:name="z810" w:id="797"/>
    <w:p>
      <w:pPr>
        <w:spacing w:after="0"/>
        <w:ind w:left="0"/>
        <w:jc w:val="both"/>
      </w:pPr>
      <w:r>
        <w:rPr>
          <w:rFonts w:ascii="Times New Roman"/>
          <w:b w:val="false"/>
          <w:i w:val="false"/>
          <w:color w:val="000000"/>
          <w:sz w:val="28"/>
        </w:rPr>
        <w:t>
      2. Кепiлдiк немесе кепiлгерлік шарттары жазбаша нысанда жасалуға тиіс. Жазбаша нысанды сақтамау кепiлдiк немесе кепiлгерлік шартының маңызсыздығына алып келеді.</w:t>
      </w:r>
    </w:p>
    <w:bookmarkEnd w:id="797"/>
    <w:bookmarkStart w:name="z811" w:id="798"/>
    <w:p>
      <w:pPr>
        <w:spacing w:after="0"/>
        <w:ind w:left="0"/>
        <w:jc w:val="both"/>
      </w:pPr>
      <w:r>
        <w:rPr>
          <w:rFonts w:ascii="Times New Roman"/>
          <w:b w:val="false"/>
          <w:i w:val="false"/>
          <w:color w:val="000000"/>
          <w:sz w:val="28"/>
        </w:rPr>
        <w:t xml:space="preserve">
      3. Егер кепiлдiк берушi немесе кепiл болушы борышқордың мiндеттеменi орындауын өз жауапкершiлiгiне алатынын несие берушiге жазбаша түрде хабарласа, ал несие берушi кепiлдiк берушiнiң немесе кепiл болушының ұсыныстарынан бұл үшiн жеткiлiктi болатын қажеттi уақыт iшiнде бас тартпаса, кепiлдiк немесе кепiл болушылық шарттарының жазбаша нысаны сақталған деп есептеледi. </w:t>
      </w:r>
    </w:p>
    <w:bookmarkEnd w:id="798"/>
    <w:bookmarkStart w:name="z812" w:id="799"/>
    <w:p>
      <w:pPr>
        <w:spacing w:after="0"/>
        <w:ind w:left="0"/>
        <w:jc w:val="both"/>
      </w:pPr>
      <w:r>
        <w:rPr>
          <w:rFonts w:ascii="Times New Roman"/>
          <w:b w:val="false"/>
          <w:i w:val="false"/>
          <w:color w:val="000000"/>
          <w:sz w:val="28"/>
        </w:rPr>
        <w:t xml:space="preserve">
      4. Екiншi деңгейдегi банктер банк кепiлдiктерi мен кепiлгерлiгiн берудi уәкiлеттi органның лицензиясы негiзiнде осы Кодекске сәйкес және уәкiлеттi органның аталған операцияларды жүргiзу тәртiбiн реттейтiн нормативтiк құқықтық актiлерiн ескере отырып жүзеге асыра алады. </w:t>
      </w:r>
    </w:p>
    <w:bookmarkEnd w:id="799"/>
    <w:p>
      <w:pPr>
        <w:spacing w:after="0"/>
        <w:ind w:left="0"/>
        <w:jc w:val="both"/>
      </w:pPr>
      <w:r>
        <w:rPr>
          <w:rFonts w:ascii="Times New Roman"/>
          <w:b w:val="false"/>
          <w:i w:val="false"/>
          <w:color w:val="000000"/>
          <w:sz w:val="28"/>
        </w:rPr>
        <w:t xml:space="preserve">
      Екiншi деңгейдегi банктердiң осы Кодекстiң нормаларын сақтамай және уәкiлеттi органның нормативтiк құқықтық актiлерiнiң талаптарын ескермей берген банк кепiлдiктерi мен кепiлгерлiктерi олардың жарамсыз болуына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331-бапқа өзгерістер енгізілді - ҚР 2001.03.02. </w:t>
      </w:r>
      <w:r>
        <w:rPr>
          <w:rFonts w:ascii="Times New Roman"/>
          <w:b w:val="false"/>
          <w:i w:val="false"/>
          <w:color w:val="000000"/>
          <w:sz w:val="28"/>
        </w:rPr>
        <w:t>№ 162</w:t>
      </w:r>
      <w:r>
        <w:rPr>
          <w:rFonts w:ascii="Times New Roman"/>
          <w:b w:val="false"/>
          <w:i w:val="false"/>
          <w:color w:val="ff0000"/>
          <w:sz w:val="28"/>
        </w:rPr>
        <w:t xml:space="preserve">, 2003.07.10. </w:t>
      </w:r>
      <w:r>
        <w:rPr>
          <w:rFonts w:ascii="Times New Roman"/>
          <w:b w:val="false"/>
          <w:i w:val="false"/>
          <w:color w:val="000000"/>
          <w:sz w:val="28"/>
        </w:rPr>
        <w:t>№ 483</w:t>
      </w:r>
      <w:r>
        <w:rPr>
          <w:rFonts w:ascii="Times New Roman"/>
          <w:b w:val="false"/>
          <w:i w:val="false"/>
          <w:color w:val="ff0000"/>
          <w:sz w:val="28"/>
        </w:rPr>
        <w:t xml:space="preserve"> (01.01.2004 бастап қолданысқа енгізіледі), 2007.01.12. </w:t>
      </w:r>
      <w:r>
        <w:rPr>
          <w:rFonts w:ascii="Times New Roman"/>
          <w:b w:val="false"/>
          <w:i w:val="false"/>
          <w:color w:val="000000"/>
          <w:sz w:val="28"/>
        </w:rPr>
        <w:t>№ 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3" w:id="800"/>
    <w:p>
      <w:pPr>
        <w:spacing w:after="0"/>
        <w:ind w:left="0"/>
        <w:jc w:val="left"/>
      </w:pPr>
      <w:r>
        <w:rPr>
          <w:rFonts w:ascii="Times New Roman"/>
          <w:b/>
          <w:i w:val="false"/>
          <w:color w:val="000000"/>
        </w:rPr>
        <w:t xml:space="preserve"> 332-бап. Кепiлдiк берушiнiң және кепiл болушының жауапкершiлiгi </w:t>
      </w:r>
    </w:p>
    <w:bookmarkEnd w:id="800"/>
    <w:bookmarkStart w:name="z813" w:id="801"/>
    <w:p>
      <w:pPr>
        <w:spacing w:after="0"/>
        <w:ind w:left="0"/>
        <w:jc w:val="both"/>
      </w:pPr>
      <w:r>
        <w:rPr>
          <w:rFonts w:ascii="Times New Roman"/>
          <w:b w:val="false"/>
          <w:i w:val="false"/>
          <w:color w:val="000000"/>
          <w:sz w:val="28"/>
        </w:rPr>
        <w:t xml:space="preserve">
      1. Кепiлдiк және кепiл болушылық, егер шартта өзгеше белгiленбесе, тек заңды талапты ғана қамтамасыз етедi. Кепiлдiк берушi мен кепiл болушы, егер олар әрекет қабiлетсiздiгi туралы өздерiне күнi бұрын белгiлi болған борышқорға кепiл болса, ал несие берушi бұл мән-жайды бiлмесе, жауапкершiлiктен босатылмайды. </w:t>
      </w:r>
    </w:p>
    <w:bookmarkEnd w:id="801"/>
    <w:bookmarkStart w:name="z814" w:id="802"/>
    <w:p>
      <w:pPr>
        <w:spacing w:after="0"/>
        <w:ind w:left="0"/>
        <w:jc w:val="both"/>
      </w:pPr>
      <w:r>
        <w:rPr>
          <w:rFonts w:ascii="Times New Roman"/>
          <w:b w:val="false"/>
          <w:i w:val="false"/>
          <w:color w:val="000000"/>
          <w:sz w:val="28"/>
        </w:rPr>
        <w:t xml:space="preserve">
      2. Кепiлдiк берушi несие берушi алдында, егер кепiлдiк шартында өзгеше белгiленбесе, борышқор сияқты айыпақы, сыйақы (мүдде) төлеудi қоса алғанда, борышты өндiрiп алу жөнiндегi сот шығындарын және борышқордың мiндеттеменi орындамауы немесе тиiсiнше орындамауы салдарынан туындаған несие берушiнiң басқа да зияндарын төлеуде тап сондай көлемде жауап бередi. </w:t>
      </w:r>
    </w:p>
    <w:bookmarkEnd w:id="802"/>
    <w:bookmarkStart w:name="z815" w:id="803"/>
    <w:p>
      <w:pPr>
        <w:spacing w:after="0"/>
        <w:ind w:left="0"/>
        <w:jc w:val="both"/>
      </w:pPr>
      <w:r>
        <w:rPr>
          <w:rFonts w:ascii="Times New Roman"/>
          <w:b w:val="false"/>
          <w:i w:val="false"/>
          <w:color w:val="000000"/>
          <w:sz w:val="28"/>
        </w:rPr>
        <w:t xml:space="preserve">
      3. Кепiл болушы несие берушi алдында, егер кепiл болушылық шарттарында өзгеше көзделмесе, кепiл болушылықта көрсетiлген сома шегiнде жауапты болады. Қосалқы жауапкершiлiктi мойнына алған кепiл болушыға талаптар қойылғанға дейiн несие берушi бұл талапты борышқор қанағаттандыратындай, атап айтқанда, қарсы талапты есепке алу және белгiленген тәртiп бойынша борышқордың мүлкiнен ақы өндiрiп алу арқылы ақылға қонымды шаралар қолдануға тиiс. </w:t>
      </w:r>
    </w:p>
    <w:bookmarkEnd w:id="803"/>
    <w:bookmarkStart w:name="z374" w:id="804"/>
    <w:p>
      <w:pPr>
        <w:spacing w:after="0"/>
        <w:ind w:left="0"/>
        <w:jc w:val="left"/>
      </w:pPr>
      <w:r>
        <w:rPr>
          <w:rFonts w:ascii="Times New Roman"/>
          <w:b/>
          <w:i w:val="false"/>
          <w:color w:val="000000"/>
        </w:rPr>
        <w:t xml:space="preserve"> 333-бап. Кепiлдiк берушiнiң өзiне несие берушi талаптар қойған жағдайдағы құқықтары мен мiндеттерi </w:t>
      </w:r>
    </w:p>
    <w:bookmarkEnd w:id="804"/>
    <w:p>
      <w:pPr>
        <w:spacing w:after="0"/>
        <w:ind w:left="0"/>
        <w:jc w:val="both"/>
      </w:pPr>
      <w:r>
        <w:rPr>
          <w:rFonts w:ascii="Times New Roman"/>
          <w:b w:val="false"/>
          <w:i w:val="false"/>
          <w:color w:val="000000"/>
          <w:sz w:val="28"/>
        </w:rPr>
        <w:t xml:space="preserve">
      1. Кепiлдiк берушi, несие берушiнiң талаптарын қанағаттандырғанға дейiн бұл туралы борышқорға ескертуге, ал егер кепiлдiк берушiге қуыным жасалса, борышқорды iске қатыстыруға мiндеттi. Олай болмаған жағдайда борышқор өзiнiң несие берушiге қоймақшы болған қарсылықтарын кепiлдiк берушiнiң қайтарып қойған талабына қарсы қоюға құқылы. </w:t>
      </w:r>
    </w:p>
    <w:p>
      <w:pPr>
        <w:spacing w:after="0"/>
        <w:ind w:left="0"/>
        <w:jc w:val="both"/>
      </w:pPr>
      <w:r>
        <w:rPr>
          <w:rFonts w:ascii="Times New Roman"/>
          <w:b w:val="false"/>
          <w:i w:val="false"/>
          <w:color w:val="000000"/>
          <w:sz w:val="28"/>
        </w:rPr>
        <w:t xml:space="preserve">
      2. Кепiлдiк берушi, егер кепiлдiк шартынан өзгеше туындамаса, несие берушiнiң талабына қарсы борышқор қоя алатын қарсылықтарды қоюға қақылы. Кепiлдiк берушi бұл қарсылықтарға құқығын тiптi егер борышқор олардан бас тартқан немесе өзiнiң қарызын мойындаған жағдайда да жоғалтпайды. </w:t>
      </w:r>
    </w:p>
    <w:bookmarkStart w:name="z375" w:id="805"/>
    <w:p>
      <w:pPr>
        <w:spacing w:after="0"/>
        <w:ind w:left="0"/>
        <w:jc w:val="left"/>
      </w:pPr>
      <w:r>
        <w:rPr>
          <w:rFonts w:ascii="Times New Roman"/>
          <w:b/>
          <w:i w:val="false"/>
          <w:color w:val="000000"/>
        </w:rPr>
        <w:t xml:space="preserve"> 334-бап. Мiндеттеменi орындаған кепiлдiк берушi мен кепiл болушының құқықтары </w:t>
      </w:r>
    </w:p>
    <w:bookmarkEnd w:id="805"/>
    <w:p>
      <w:pPr>
        <w:spacing w:after="0"/>
        <w:ind w:left="0"/>
        <w:jc w:val="both"/>
      </w:pPr>
      <w:r>
        <w:rPr>
          <w:rFonts w:ascii="Times New Roman"/>
          <w:b w:val="false"/>
          <w:i w:val="false"/>
          <w:color w:val="000000"/>
          <w:sz w:val="28"/>
        </w:rPr>
        <w:t xml:space="preserve">
      1. Мiндеттеменi орындаған кепiлдiк берушiге несие берушiнiң осы мiндеттеме жөнiндегi барлық құқықтары және кепiл ұстаушы ретiнде несие берушiге тиесiлi құқықтар кепiлдiк берушi несие берушiнiң талабын қанағаттандырған көлемде көшедi. Кепiлдiк берушi, сондай-ақ, борышқордан несие берушiге төленген соманың айыпақысын және сыйақысын (мүддесiн) төлеудi және борышқор үшiн жауапкершiлiкке байланысты шеккен өзге де залалдардың орнын толтыруды талап етуге қақылы. </w:t>
      </w:r>
    </w:p>
    <w:p>
      <w:pPr>
        <w:spacing w:after="0"/>
        <w:ind w:left="0"/>
        <w:jc w:val="both"/>
      </w:pPr>
      <w:r>
        <w:rPr>
          <w:rFonts w:ascii="Times New Roman"/>
          <w:b w:val="false"/>
          <w:i w:val="false"/>
          <w:color w:val="000000"/>
          <w:sz w:val="28"/>
        </w:rPr>
        <w:t xml:space="preserve">
      2. Кепiлдiк берушi мiндеттеменi орындағаннан кейiн несие берушi борышқорға қойылған талапты куәландыратын құжаттарды кепiлдiк берушiге тапсыруға және осы талапты қамтамасыз ететiн құқықтарды беруге мiндеттi. </w:t>
      </w:r>
    </w:p>
    <w:p>
      <w:pPr>
        <w:spacing w:after="0"/>
        <w:ind w:left="0"/>
        <w:jc w:val="both"/>
      </w:pPr>
      <w:r>
        <w:rPr>
          <w:rFonts w:ascii="Times New Roman"/>
          <w:b w:val="false"/>
          <w:i w:val="false"/>
          <w:color w:val="000000"/>
          <w:sz w:val="28"/>
        </w:rPr>
        <w:t xml:space="preserve">
      3. Осы баптың 1 және 2-тармақтарында белгiленген ережелер, егер заңдарда немесе кепiлдiк берушiнiң борышқорымен шартында өзгеше көзделмесе және олардың арасындағы қатынастарда өзгеше туындамайтын болса, қолданылады. </w:t>
      </w:r>
    </w:p>
    <w:p>
      <w:pPr>
        <w:spacing w:after="0"/>
        <w:ind w:left="0"/>
        <w:jc w:val="both"/>
      </w:pPr>
      <w:r>
        <w:rPr>
          <w:rFonts w:ascii="Times New Roman"/>
          <w:b w:val="false"/>
          <w:i w:val="false"/>
          <w:color w:val="000000"/>
          <w:sz w:val="28"/>
        </w:rPr>
        <w:t xml:space="preserve">
      4. Кепiл болушы дәл осындай құқықтарға борышқордың несие берушi алдындағы мiндеттемесiн өзi орындаған бөлiгiнде ие болады. </w:t>
      </w:r>
    </w:p>
    <w:bookmarkStart w:name="z376" w:id="806"/>
    <w:p>
      <w:pPr>
        <w:spacing w:after="0"/>
        <w:ind w:left="0"/>
        <w:jc w:val="left"/>
      </w:pPr>
      <w:r>
        <w:rPr>
          <w:rFonts w:ascii="Times New Roman"/>
          <w:b/>
          <w:i w:val="false"/>
          <w:color w:val="000000"/>
        </w:rPr>
        <w:t xml:space="preserve"> 335-бап. Борышқордың мiндеттеменi орындағаны туралы кепiлдiк берушi мен кепiл болушыға хабарлауы </w:t>
      </w:r>
    </w:p>
    <w:bookmarkEnd w:id="806"/>
    <w:p>
      <w:pPr>
        <w:spacing w:after="0"/>
        <w:ind w:left="0"/>
        <w:jc w:val="both"/>
      </w:pPr>
      <w:r>
        <w:rPr>
          <w:rFonts w:ascii="Times New Roman"/>
          <w:b w:val="false"/>
          <w:i w:val="false"/>
          <w:color w:val="000000"/>
          <w:sz w:val="28"/>
        </w:rPr>
        <w:t xml:space="preserve">
      Кепiлдiктен немесе кепiл болушылықпен қамтамасыз етiлген мiндеттеменi орындаған борышқор кепiлдiк берушiге немесе кепiл болушыға бұл туралы дереу хабарлауға мiндеттi. Олай болмаған жағдайда өз кезегiнде мiндеттеменi орындаған кепiлдiк берушi немесе кепiл болушы несие берушiден негiзсiз алынғанды өндiрiп алуға, не борышқорға керi талап қоюға қақылы. Соңғы жағдайда борышқор несие берушiден тек негiзсiз алынғанды ғана өндiрiп алуға қақылы. </w:t>
      </w:r>
    </w:p>
    <w:bookmarkStart w:name="z377" w:id="807"/>
    <w:p>
      <w:pPr>
        <w:spacing w:after="0"/>
        <w:ind w:left="0"/>
        <w:jc w:val="left"/>
      </w:pPr>
      <w:r>
        <w:rPr>
          <w:rFonts w:ascii="Times New Roman"/>
          <w:b/>
          <w:i w:val="false"/>
          <w:color w:val="000000"/>
        </w:rPr>
        <w:t xml:space="preserve"> 336-бап. Кепiлдiктiң және кепiл болушылықтың тоқтатылуы </w:t>
      </w:r>
    </w:p>
    <w:bookmarkEnd w:id="807"/>
    <w:p>
      <w:pPr>
        <w:spacing w:after="0"/>
        <w:ind w:left="0"/>
        <w:jc w:val="both"/>
      </w:pPr>
      <w:r>
        <w:rPr>
          <w:rFonts w:ascii="Times New Roman"/>
          <w:b w:val="false"/>
          <w:i w:val="false"/>
          <w:color w:val="000000"/>
          <w:sz w:val="28"/>
        </w:rPr>
        <w:t>
      1. Кепiлдiк және кепiлгерлік өздерi қамтамасыз еткен мiндеттеменiң тоқтатылуымен бiрге, егер шартта кепiлдiкті тоқтатудың өзге де жағдайлары көзделмесе, сондай-ақ осы мiндеттеме кепiл мен кепiлгердің жауапкершiлiгiн соңғылардың келiсiмiнсiз арттыруға немесе өзге де теріс салдарларға алып келмейтіндей болып өзгерген жағдайда тоқтатылады.</w:t>
      </w:r>
    </w:p>
    <w:p>
      <w:pPr>
        <w:spacing w:after="0"/>
        <w:ind w:left="0"/>
        <w:jc w:val="both"/>
      </w:pPr>
      <w:r>
        <w:rPr>
          <w:rFonts w:ascii="Times New Roman"/>
          <w:b w:val="false"/>
          <w:i w:val="false"/>
          <w:color w:val="000000"/>
          <w:sz w:val="28"/>
        </w:rPr>
        <w:t xml:space="preserve">
      2. Кепiлдiк және кепiл болушылық, егер кепiлдiк берушi немесе кепiл болушы несие берушiге жаңа борышқор үшiн жауап беруге келiсiм бермесе, кепiлдiкпен немесе кепiл болушылықпен қамтамасыз етiлген мiндеттеме жөнiндегi борышты басқа жаққа ауыстырумен тоқтатылады. </w:t>
      </w:r>
    </w:p>
    <w:p>
      <w:pPr>
        <w:spacing w:after="0"/>
        <w:ind w:left="0"/>
        <w:jc w:val="both"/>
      </w:pPr>
      <w:r>
        <w:rPr>
          <w:rFonts w:ascii="Times New Roman"/>
          <w:b w:val="false"/>
          <w:i w:val="false"/>
          <w:color w:val="000000"/>
          <w:sz w:val="28"/>
        </w:rPr>
        <w:t xml:space="preserve">
      3. Кепiлдiк және кепiл болушылық, егер олар өздерi қамтамасыз еткен мiндеттеменi орындау мерзiмiнiң басталуына қарай борышқор немесе кепiлдiк берушi мен кепiл болушы ұсынған тиiстi дәрежедегi орындауды қабылдаудан несие берушi бас тартса тоқтатылады. </w:t>
      </w:r>
    </w:p>
    <w:p>
      <w:pPr>
        <w:spacing w:after="0"/>
        <w:ind w:left="0"/>
        <w:jc w:val="both"/>
      </w:pPr>
      <w:r>
        <w:rPr>
          <w:rFonts w:ascii="Times New Roman"/>
          <w:b w:val="false"/>
          <w:i w:val="false"/>
          <w:color w:val="000000"/>
          <w:sz w:val="28"/>
        </w:rPr>
        <w:t>
      4. Кепiлдiк және кепiл болушылық оларға кепiлдiк немесе кепiл болушылық шартында көрсетiлген мерзiм бiткен кезде тоқтатылады. Егер мұндай мерзiм белгiленбесе, егер несие берушi кепiлдiкпен немесе кепiл болушылықпен қамтамасыз етiлген мiндеттеменi орындау мерзiмi басталған күннен бастап бiр жылдың iшiнде кепiлдiк берушiге немесе кепiл болушыға қуыным жасамаса, ол тоқталады. Негiзгi мiндеттеменiң орындалу мерзiмi көрсетiлмеген және белгiлеуге болмайтын немесе талап етуiмен белгiленген кезде, кепiлдiк және кепiл болушылық егер несие берушi кепiлдiк берушiге немесе кепiл болушыға кепiлдiк немесе кепiл болушылық шарты жасалған күннен бастап, екi жылдың iшiнде қуыным жасамаса, егер заң актiлерiнде өзгеше көзделмесе, кепiлдiк пен кепiл болушылық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8" w:id="808"/>
    <w:p>
      <w:pPr>
        <w:spacing w:after="0"/>
        <w:ind w:left="0"/>
        <w:jc w:val="left"/>
      </w:pPr>
      <w:r>
        <w:rPr>
          <w:rFonts w:ascii="Times New Roman"/>
          <w:b/>
          <w:i w:val="false"/>
          <w:color w:val="000000"/>
        </w:rPr>
        <w:t xml:space="preserve"> Параграф 5. Кепілпұл</w:t>
      </w:r>
    </w:p>
    <w:bookmarkEnd w:id="808"/>
    <w:bookmarkStart w:name="z379" w:id="809"/>
    <w:p>
      <w:pPr>
        <w:spacing w:after="0"/>
        <w:ind w:left="0"/>
        <w:jc w:val="left"/>
      </w:pPr>
      <w:r>
        <w:rPr>
          <w:rFonts w:ascii="Times New Roman"/>
          <w:b/>
          <w:i w:val="false"/>
          <w:color w:val="000000"/>
        </w:rPr>
        <w:t xml:space="preserve"> 337-бап. Кепiлпұл ұғымы. Кепiлпұл туралы келiсiм нысаны </w:t>
      </w:r>
    </w:p>
    <w:bookmarkEnd w:id="809"/>
    <w:p>
      <w:pPr>
        <w:spacing w:after="0"/>
        <w:ind w:left="0"/>
        <w:jc w:val="both"/>
      </w:pPr>
      <w:r>
        <w:rPr>
          <w:rFonts w:ascii="Times New Roman"/>
          <w:b w:val="false"/>
          <w:i w:val="false"/>
          <w:color w:val="000000"/>
          <w:sz w:val="28"/>
        </w:rPr>
        <w:t xml:space="preserve">
      1. Уағдаласушы тараптардың бiреуiнiң шарт бойынша өзiнен алынатын төлемнiң есебiнен екiншi тарапқа және шарт жасау мен орындауды не өзге мiндеттеменi орындауды қамтамасыз етуге берiлетiн ақшалай сома кепiлпұл деп танылады. </w:t>
      </w:r>
    </w:p>
    <w:p>
      <w:pPr>
        <w:spacing w:after="0"/>
        <w:ind w:left="0"/>
        <w:jc w:val="both"/>
      </w:pPr>
      <w:r>
        <w:rPr>
          <w:rFonts w:ascii="Times New Roman"/>
          <w:b w:val="false"/>
          <w:i w:val="false"/>
          <w:color w:val="000000"/>
          <w:sz w:val="28"/>
        </w:rPr>
        <w:t>
      2. Кепiлпұл туралы келiсiм кепiлпұлдың сомасына қарамастан жазбаша нысанда жасалуға тиiс. Бұл қағида негiзгi мiндеттемені нотариат куәландыруға тиiс болатын жағдайда да қолданылады. Жазбаша нысанды сақтамау кепiлпұл туралы келiсiмнің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2007.01.12. № </w:t>
      </w:r>
      <w:r>
        <w:rPr>
          <w:rFonts w:ascii="Times New Roman"/>
          <w:b w:val="false"/>
          <w:i w:val="false"/>
          <w:color w:val="000000"/>
          <w:sz w:val="28"/>
        </w:rPr>
        <w:t>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0" w:id="810"/>
    <w:p>
      <w:pPr>
        <w:spacing w:after="0"/>
        <w:ind w:left="0"/>
        <w:jc w:val="left"/>
      </w:pPr>
      <w:r>
        <w:rPr>
          <w:rFonts w:ascii="Times New Roman"/>
          <w:b/>
          <w:i w:val="false"/>
          <w:color w:val="000000"/>
        </w:rPr>
        <w:t xml:space="preserve"> 338-бап. Кепiлпұлмен қамтамасыз етiлген мiндеттеменi тоқтатудың және орындамаудың салдары </w:t>
      </w:r>
    </w:p>
    <w:bookmarkEnd w:id="810"/>
    <w:p>
      <w:pPr>
        <w:spacing w:after="0"/>
        <w:ind w:left="0"/>
        <w:jc w:val="both"/>
      </w:pPr>
      <w:r>
        <w:rPr>
          <w:rFonts w:ascii="Times New Roman"/>
          <w:b w:val="false"/>
          <w:i w:val="false"/>
          <w:color w:val="000000"/>
          <w:sz w:val="28"/>
        </w:rPr>
        <w:t xml:space="preserve">
      1. Мiндеттеменiң орындалуы басталғанға дейiн тараптардың келiсiмi бойынша не олардың кiнәсiнсiз-ақ оны орындаудың мүмкiндiгi болмауы салдарынан тоқтатылған жағдайда, кепiлпұл қайтарылуға тиiс. </w:t>
      </w:r>
    </w:p>
    <w:p>
      <w:pPr>
        <w:spacing w:after="0"/>
        <w:ind w:left="0"/>
        <w:jc w:val="both"/>
      </w:pPr>
      <w:r>
        <w:rPr>
          <w:rFonts w:ascii="Times New Roman"/>
          <w:b w:val="false"/>
          <w:i w:val="false"/>
          <w:color w:val="000000"/>
          <w:sz w:val="28"/>
        </w:rPr>
        <w:t xml:space="preserve">
      2. Егер мiндеттеменiң орындалмауына кепiлпұл берген тарап жауапты болса, ол екiншi тарапта қалады, ал егер кепiлпұл алған тарап жауапты болса, ол екiншi тарапқа кепiлпұлдың екi еселенген сомасын төлеуге мiндеттi. Оның үстiне, шартта өзгеше көзделмегендiктен, мiндеттеменiң орындалмауына жауапты тарап екiншi тарапқа кепiлпұл сомасын ескере отырып, шеккен залалдың орнын толтыруға мiндеттi. </w:t>
      </w:r>
    </w:p>
    <w:bookmarkStart w:name="z462" w:id="811"/>
    <w:p>
      <w:pPr>
        <w:spacing w:after="0"/>
        <w:ind w:left="0"/>
        <w:jc w:val="left"/>
      </w:pPr>
      <w:r>
        <w:rPr>
          <w:rFonts w:ascii="Times New Roman"/>
          <w:b/>
          <w:i w:val="false"/>
          <w:color w:val="000000"/>
        </w:rPr>
        <w:t xml:space="preserve"> Параграф 6. Ұстап қалу</w:t>
      </w:r>
    </w:p>
    <w:bookmarkEnd w:id="811"/>
    <w:p>
      <w:pPr>
        <w:spacing w:after="0"/>
        <w:ind w:left="0"/>
        <w:jc w:val="both"/>
      </w:pPr>
      <w:r>
        <w:rPr>
          <w:rFonts w:ascii="Times New Roman"/>
          <w:b w:val="false"/>
          <w:i w:val="false"/>
          <w:color w:val="ff0000"/>
          <w:sz w:val="28"/>
        </w:rPr>
        <w:t xml:space="preserve">
      Ескерту. 6-параграфпен толықтырылды – ҚР 2007.01.12. № </w:t>
      </w:r>
      <w:r>
        <w:rPr>
          <w:rFonts w:ascii="Times New Roman"/>
          <w:b w:val="false"/>
          <w:i w:val="false"/>
          <w:color w:val="ff0000"/>
          <w:sz w:val="28"/>
        </w:rPr>
        <w:t>225</w:t>
      </w:r>
      <w:r>
        <w:rPr>
          <w:rFonts w:ascii="Times New Roman"/>
          <w:b w:val="false"/>
          <w:i w:val="false"/>
          <w:color w:val="ff0000"/>
          <w:sz w:val="28"/>
        </w:rPr>
        <w:t xml:space="preserve"> Заңымен.  </w:t>
      </w:r>
    </w:p>
    <w:bookmarkStart w:name="z463" w:id="812"/>
    <w:p>
      <w:pPr>
        <w:spacing w:after="0"/>
        <w:ind w:left="0"/>
        <w:jc w:val="left"/>
      </w:pPr>
      <w:r>
        <w:rPr>
          <w:rFonts w:ascii="Times New Roman"/>
          <w:b/>
          <w:i w:val="false"/>
          <w:color w:val="000000"/>
        </w:rPr>
        <w:t xml:space="preserve"> 338-1-бап. Ұстап қалу туралы жалпы ережелер </w:t>
      </w:r>
    </w:p>
    <w:bookmarkEnd w:id="812"/>
    <w:p>
      <w:pPr>
        <w:spacing w:after="0"/>
        <w:ind w:left="0"/>
        <w:jc w:val="both"/>
      </w:pPr>
      <w:r>
        <w:rPr>
          <w:rFonts w:ascii="Times New Roman"/>
          <w:b w:val="false"/>
          <w:i w:val="false"/>
          <w:color w:val="000000"/>
          <w:sz w:val="28"/>
        </w:rPr>
        <w:t xml:space="preserve">
      1. Борышқорға не борышқор көрсеткен тұлғаға берiлуге тиiс зат қарамағында болған несие берушi, борышқор осы заттың құнын төлеу немесе несие берушiге оған байланысты шығындар мен басқа да залалдарды өтеу жөнiндегi мiндеттеменi мерзiмiнде орындамаған жағдайда, тиiстi мiндеттеме орындалғанға дейiн оны ұстап қалуға құқылы. </w:t>
      </w:r>
    </w:p>
    <w:p>
      <w:pPr>
        <w:spacing w:after="0"/>
        <w:ind w:left="0"/>
        <w:jc w:val="both"/>
      </w:pPr>
      <w:r>
        <w:rPr>
          <w:rFonts w:ascii="Times New Roman"/>
          <w:b w:val="false"/>
          <w:i w:val="false"/>
          <w:color w:val="000000"/>
          <w:sz w:val="28"/>
        </w:rPr>
        <w:t xml:space="preserve">
      Заттың құнын төлеуге немесе оған шыққан шығындарды және басқа да залалды өтеуге байланысты болмаса да, кәсiпкер ретiнде әрекет ететiн тараптардың мiндеттемелерiнен туындайтын талаптар да затты ұстап қалу арқылы қамтамасыз етiлуi мүмкiн. </w:t>
      </w:r>
    </w:p>
    <w:p>
      <w:pPr>
        <w:spacing w:after="0"/>
        <w:ind w:left="0"/>
        <w:jc w:val="both"/>
      </w:pPr>
      <w:r>
        <w:rPr>
          <w:rFonts w:ascii="Times New Roman"/>
          <w:b w:val="false"/>
          <w:i w:val="false"/>
          <w:color w:val="000000"/>
          <w:sz w:val="28"/>
        </w:rPr>
        <w:t xml:space="preserve">
      2. Несие берушi өзiндегi зат иелiгiне түскеннен кейiн де оны иелену құқығын үшiншi тұлғаның алғанына қарамастан, ол затты ұстап қала алады. </w:t>
      </w:r>
    </w:p>
    <w:p>
      <w:pPr>
        <w:spacing w:after="0"/>
        <w:ind w:left="0"/>
        <w:jc w:val="both"/>
      </w:pPr>
      <w:r>
        <w:rPr>
          <w:rFonts w:ascii="Times New Roman"/>
          <w:b w:val="false"/>
          <w:i w:val="false"/>
          <w:color w:val="000000"/>
          <w:sz w:val="28"/>
        </w:rPr>
        <w:t xml:space="preserve">
      3. Егер шартта өзгеше көзделмесе, осы баптың ережесi қолданылады. </w:t>
      </w:r>
    </w:p>
    <w:bookmarkStart w:name="z464" w:id="813"/>
    <w:p>
      <w:pPr>
        <w:spacing w:after="0"/>
        <w:ind w:left="0"/>
        <w:jc w:val="left"/>
      </w:pPr>
      <w:r>
        <w:rPr>
          <w:rFonts w:ascii="Times New Roman"/>
          <w:b/>
          <w:i w:val="false"/>
          <w:color w:val="000000"/>
        </w:rPr>
        <w:t xml:space="preserve"> 338-2-бап. Ұстап қалынған мүлiк есебiнен талаптарды қанағаттандыру</w:t>
      </w:r>
    </w:p>
    <w:bookmarkEnd w:id="813"/>
    <w:p>
      <w:pPr>
        <w:spacing w:after="0"/>
        <w:ind w:left="0"/>
        <w:jc w:val="both"/>
      </w:pPr>
      <w:r>
        <w:rPr>
          <w:rFonts w:ascii="Times New Roman"/>
          <w:b w:val="false"/>
          <w:i w:val="false"/>
          <w:color w:val="000000"/>
          <w:sz w:val="28"/>
        </w:rPr>
        <w:t>
      Затты ұстап қалушы несие берушiнiң талаптары кепiлмен қамтамасыз етiлген талаптарды қанағаттандыру үшiн көзделген көлемде және тәртiппен заттың құнынан қанағаттандырылады.</w:t>
      </w:r>
    </w:p>
    <w:bookmarkStart w:name="z499" w:id="814"/>
    <w:p>
      <w:pPr>
        <w:spacing w:after="0"/>
        <w:ind w:left="0"/>
        <w:jc w:val="left"/>
      </w:pPr>
      <w:r>
        <w:rPr>
          <w:rFonts w:ascii="Times New Roman"/>
          <w:b/>
          <w:i w:val="false"/>
          <w:color w:val="000000"/>
        </w:rPr>
        <w:t xml:space="preserve"> Параграф 7. Кепілдік жарна</w:t>
      </w:r>
    </w:p>
    <w:bookmarkEnd w:id="814"/>
    <w:p>
      <w:pPr>
        <w:spacing w:after="0"/>
        <w:ind w:left="0"/>
        <w:jc w:val="both"/>
      </w:pPr>
      <w:r>
        <w:rPr>
          <w:rFonts w:ascii="Times New Roman"/>
          <w:b w:val="false"/>
          <w:i w:val="false"/>
          <w:color w:val="ff0000"/>
          <w:sz w:val="28"/>
        </w:rPr>
        <w:t xml:space="preserve">
      Ескерту. 18-тарау 7-параграфпен толықтырылды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w:t>
      </w:r>
    </w:p>
    <w:bookmarkStart w:name="z492" w:id="815"/>
    <w:p>
      <w:pPr>
        <w:spacing w:after="0"/>
        <w:ind w:left="0"/>
        <w:jc w:val="left"/>
      </w:pPr>
      <w:r>
        <w:rPr>
          <w:rFonts w:ascii="Times New Roman"/>
          <w:b/>
          <w:i w:val="false"/>
          <w:color w:val="000000"/>
        </w:rPr>
        <w:t xml:space="preserve"> 338-3-бап. Кепілдік жарна ұғымы</w:t>
      </w:r>
    </w:p>
    <w:bookmarkEnd w:id="815"/>
    <w:bookmarkStart w:name="z493" w:id="816"/>
    <w:p>
      <w:pPr>
        <w:spacing w:after="0"/>
        <w:ind w:left="0"/>
        <w:jc w:val="both"/>
      </w:pPr>
      <w:r>
        <w:rPr>
          <w:rFonts w:ascii="Times New Roman"/>
          <w:b w:val="false"/>
          <w:i w:val="false"/>
          <w:color w:val="000000"/>
          <w:sz w:val="28"/>
        </w:rPr>
        <w:t>
      1. Сауда-саттық немесе өзге де міндеттемені орындау кезінде шарт жасасу жөніндегі міндеттемелерді орындауды қамтамасыз ету үшін кепілдік жарнаны төлеушінің кепілдік жарнаны алушыға беретін ақша сомасы кепілдік жарна болып танылады.</w:t>
      </w:r>
    </w:p>
    <w:bookmarkEnd w:id="816"/>
    <w:bookmarkStart w:name="z494" w:id="817"/>
    <w:p>
      <w:pPr>
        <w:spacing w:after="0"/>
        <w:ind w:left="0"/>
        <w:jc w:val="both"/>
      </w:pPr>
      <w:r>
        <w:rPr>
          <w:rFonts w:ascii="Times New Roman"/>
          <w:b w:val="false"/>
          <w:i w:val="false"/>
          <w:color w:val="000000"/>
          <w:sz w:val="28"/>
        </w:rPr>
        <w:t>
      2. Кепілдік жарнаны төлеу жөніндегі міндеттеме заңнамалық актілерде көзделген жағдайларда туындайды. Кепілдік жарнаны төлеу жөніндегі міндеттеме тараптардың келісіміне байланысты да туындайды.</w:t>
      </w:r>
    </w:p>
    <w:bookmarkEnd w:id="817"/>
    <w:bookmarkStart w:name="z495" w:id="818"/>
    <w:p>
      <w:pPr>
        <w:spacing w:after="0"/>
        <w:ind w:left="0"/>
        <w:jc w:val="left"/>
      </w:pPr>
      <w:r>
        <w:rPr>
          <w:rFonts w:ascii="Times New Roman"/>
          <w:b/>
          <w:i w:val="false"/>
          <w:color w:val="000000"/>
        </w:rPr>
        <w:t xml:space="preserve"> 338-4-бап. Кепілдік жарнамен қамтамасыз етілген міндеттемені орындамау, тоқтату немесе орындау салдары</w:t>
      </w:r>
    </w:p>
    <w:bookmarkEnd w:id="818"/>
    <w:bookmarkStart w:name="z496" w:id="819"/>
    <w:p>
      <w:pPr>
        <w:spacing w:after="0"/>
        <w:ind w:left="0"/>
        <w:jc w:val="both"/>
      </w:pPr>
      <w:r>
        <w:rPr>
          <w:rFonts w:ascii="Times New Roman"/>
          <w:b w:val="false"/>
          <w:i w:val="false"/>
          <w:color w:val="000000"/>
          <w:sz w:val="28"/>
        </w:rPr>
        <w:t>
      1. Кепілдік жарнамен қамтамасыз етілген міндеттеме төлеушінің кінәсінен орындалмаған кезде кепілдік жарна екінші тарапта қалады.</w:t>
      </w:r>
    </w:p>
    <w:bookmarkEnd w:id="819"/>
    <w:bookmarkStart w:name="z497" w:id="820"/>
    <w:p>
      <w:pPr>
        <w:spacing w:after="0"/>
        <w:ind w:left="0"/>
        <w:jc w:val="both"/>
      </w:pPr>
      <w:r>
        <w:rPr>
          <w:rFonts w:ascii="Times New Roman"/>
          <w:b w:val="false"/>
          <w:i w:val="false"/>
          <w:color w:val="000000"/>
          <w:sz w:val="28"/>
        </w:rPr>
        <w:t>
      2. Кепілдік жарнамен қамтамасыз етілген міндеттеме кепілдік жарнаны алушының кінәсінен орындалмаған не тараптардың келісімі бойынша немесе олардың кінәсінсіз орындаудың мүмкін болмауы салдарынан осы міндеттеме тоқтатылған кезде кепілдік жарна қайтарылуға жатады.</w:t>
      </w:r>
    </w:p>
    <w:bookmarkEnd w:id="820"/>
    <w:bookmarkStart w:name="z498" w:id="821"/>
    <w:p>
      <w:pPr>
        <w:spacing w:after="0"/>
        <w:ind w:left="0"/>
        <w:jc w:val="both"/>
      </w:pPr>
      <w:r>
        <w:rPr>
          <w:rFonts w:ascii="Times New Roman"/>
          <w:b w:val="false"/>
          <w:i w:val="false"/>
          <w:color w:val="000000"/>
          <w:sz w:val="28"/>
        </w:rPr>
        <w:t>
      3. Егер осы Кодексте, өзге де заңнамалық актілерде, тараптардың келісімінде өзгеше көзделмесе немесе міндеттеменің мәнінен өзгеше туындамаса, шарт жасасу немесе кепілдік жарнамен қамтамасыз етілген өзге міндеттемені орындау кезінде кепілдік жарна сомасы жасалған шарт немесе өзге де кепілдік жарнамен қамтамасыз етілген міндеттеме бойынша кепілдік жарна алушыға тиесілі екінші тараптан түсетін төлемдердің есебіне жатқызылады.</w:t>
      </w:r>
    </w:p>
    <w:bookmarkEnd w:id="821"/>
    <w:bookmarkStart w:name="z831" w:id="822"/>
    <w:p>
      <w:pPr>
        <w:spacing w:after="0"/>
        <w:ind w:left="0"/>
        <w:jc w:val="left"/>
      </w:pPr>
      <w:r>
        <w:rPr>
          <w:rFonts w:ascii="Times New Roman"/>
          <w:b/>
          <w:i w:val="false"/>
          <w:color w:val="000000"/>
        </w:rPr>
        <w:t xml:space="preserve"> 8-параграф. Қамтамасыз ету ақысы </w:t>
      </w:r>
    </w:p>
    <w:bookmarkEnd w:id="822"/>
    <w:p>
      <w:pPr>
        <w:spacing w:after="0"/>
        <w:ind w:left="0"/>
        <w:jc w:val="both"/>
      </w:pPr>
      <w:r>
        <w:rPr>
          <w:rFonts w:ascii="Times New Roman"/>
          <w:b w:val="false"/>
          <w:i w:val="false"/>
          <w:color w:val="ff0000"/>
          <w:sz w:val="28"/>
        </w:rPr>
        <w:t xml:space="preserve">
      Ескерту. 18-тарау 8-параграфпен толықтырылды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338-5-бап. Қамтамасыз ету ақысы ұғымы</w:t>
      </w:r>
    </w:p>
    <w:p>
      <w:pPr>
        <w:spacing w:after="0"/>
        <w:ind w:left="0"/>
        <w:jc w:val="both"/>
      </w:pPr>
      <w:r>
        <w:rPr>
          <w:rFonts w:ascii="Times New Roman"/>
          <w:b w:val="false"/>
          <w:i w:val="false"/>
          <w:color w:val="000000"/>
          <w:sz w:val="28"/>
        </w:rPr>
        <w:t xml:space="preserve">
      Шарт бұзылған жағдайда ақшалай міндеттеме, оның ішінде залалды өтеу немесе тұрақсыздық айыбын төлеу міндеті тараптардың келісімі бойынша тараптардың бірінің белгілі бір ақшалай соманы (қамтамасыз ету ақысын) екінші тараптың меншігіне беруімен қамтамасыз етілуі мүмкін. </w:t>
      </w:r>
    </w:p>
    <w:p>
      <w:pPr>
        <w:spacing w:after="0"/>
        <w:ind w:left="0"/>
        <w:jc w:val="both"/>
      </w:pPr>
      <w:r>
        <w:rPr>
          <w:rFonts w:ascii="Times New Roman"/>
          <w:b w:val="false"/>
          <w:i w:val="false"/>
          <w:color w:val="000000"/>
          <w:sz w:val="28"/>
        </w:rPr>
        <w:t>
      Қамтамасыз ету ақысы болашақта туындайтын міндеттемені қамтамасыз етуі мүмкін.</w:t>
      </w:r>
    </w:p>
    <w:p>
      <w:pPr>
        <w:spacing w:after="0"/>
        <w:ind w:left="0"/>
        <w:jc w:val="both"/>
      </w:pPr>
      <w:r>
        <w:rPr>
          <w:rFonts w:ascii="Times New Roman"/>
          <w:b/>
          <w:i w:val="false"/>
          <w:color w:val="000000"/>
          <w:sz w:val="28"/>
        </w:rPr>
        <w:t xml:space="preserve">338-6-бап. Міндеттемені қамтамасыз ету ақысымен орындау </w:t>
      </w:r>
    </w:p>
    <w:bookmarkStart w:name="z834" w:id="823"/>
    <w:p>
      <w:pPr>
        <w:spacing w:after="0"/>
        <w:ind w:left="0"/>
        <w:jc w:val="both"/>
      </w:pPr>
      <w:r>
        <w:rPr>
          <w:rFonts w:ascii="Times New Roman"/>
          <w:b w:val="false"/>
          <w:i w:val="false"/>
          <w:color w:val="000000"/>
          <w:sz w:val="28"/>
        </w:rPr>
        <w:t>
      1. Шартта көзделген мән-жайлар басталған кезде қамтамасыз ету ақысының сомасы тиісті міндеттемені орындау есебіне есепке жатқызылады.</w:t>
      </w:r>
    </w:p>
    <w:bookmarkEnd w:id="823"/>
    <w:bookmarkStart w:name="z835" w:id="824"/>
    <w:p>
      <w:pPr>
        <w:spacing w:after="0"/>
        <w:ind w:left="0"/>
        <w:jc w:val="both"/>
      </w:pPr>
      <w:r>
        <w:rPr>
          <w:rFonts w:ascii="Times New Roman"/>
          <w:b w:val="false"/>
          <w:i w:val="false"/>
          <w:color w:val="000000"/>
          <w:sz w:val="28"/>
        </w:rPr>
        <w:t>
      2. Осы баптың 1-тармағында көрсетілген мән-жайлар шартта көзделген мерзімде басталмаған немесе қамтамасыз етілген міндеттеме тоқтатылған жағдайда, егер шартта өзгеше көзделмесе, қамтамасыз ету ақысы бұрын қамтамасыз ету ақысын берген тұлғаның меншігіне қайтарылуға жатады.</w:t>
      </w:r>
    </w:p>
    <w:bookmarkEnd w:id="824"/>
    <w:bookmarkStart w:name="z836" w:id="825"/>
    <w:p>
      <w:pPr>
        <w:spacing w:after="0"/>
        <w:ind w:left="0"/>
        <w:jc w:val="both"/>
      </w:pPr>
      <w:r>
        <w:rPr>
          <w:rFonts w:ascii="Times New Roman"/>
          <w:b w:val="false"/>
          <w:i w:val="false"/>
          <w:color w:val="000000"/>
          <w:sz w:val="28"/>
        </w:rPr>
        <w:t>
      3. Белгілі бір мән-жайлар басталған кезде тиісті тараптың қамтамасыз ету ақысын қосымша енгізу немесе ішінара қайтару міндеті шартта көзделуі мүмкін.</w:t>
      </w:r>
    </w:p>
    <w:bookmarkEnd w:id="825"/>
    <w:bookmarkStart w:name="z837" w:id="826"/>
    <w:p>
      <w:pPr>
        <w:spacing w:after="0"/>
        <w:ind w:left="0"/>
        <w:jc w:val="both"/>
      </w:pPr>
      <w:r>
        <w:rPr>
          <w:rFonts w:ascii="Times New Roman"/>
          <w:b w:val="false"/>
          <w:i w:val="false"/>
          <w:color w:val="000000"/>
          <w:sz w:val="28"/>
        </w:rPr>
        <w:t>
      4. Егер Қазақстан Республикасының заңдарында немесе шартта өзгеше көзделмесе, қамтамасыз ету ақысының сомасына сыйақы (мүдде) есепке жазылмайды.</w:t>
      </w:r>
    </w:p>
    <w:bookmarkEnd w:id="826"/>
    <w:bookmarkStart w:name="z838" w:id="827"/>
    <w:p>
      <w:pPr>
        <w:spacing w:after="0"/>
        <w:ind w:left="0"/>
        <w:jc w:val="both"/>
      </w:pPr>
      <w:r>
        <w:rPr>
          <w:rFonts w:ascii="Times New Roman"/>
          <w:b w:val="false"/>
          <w:i w:val="false"/>
          <w:color w:val="000000"/>
          <w:sz w:val="28"/>
        </w:rPr>
        <w:t>
      5. Егер бағалы қағаздар, өзге де қаржы құралдары және (немесе) шығу белгілерімен айқындалған заттар қамтамасыз ету есебіне меншікке берілген жағдайларда да қамтамасыз ету ақысы туралы қағидалар қолданылады.</w:t>
      </w:r>
    </w:p>
    <w:bookmarkEnd w:id="827"/>
    <w:bookmarkStart w:name="z381" w:id="828"/>
    <w:p>
      <w:pPr>
        <w:spacing w:after="0"/>
        <w:ind w:left="0"/>
        <w:jc w:val="left"/>
      </w:pPr>
      <w:r>
        <w:rPr>
          <w:rFonts w:ascii="Times New Roman"/>
          <w:b/>
          <w:i w:val="false"/>
          <w:color w:val="000000"/>
        </w:rPr>
        <w:t xml:space="preserve"> 19-тарау. Міндеттемедегі адамдардың ауыстырылуы</w:t>
      </w:r>
    </w:p>
    <w:bookmarkEnd w:id="828"/>
    <w:bookmarkStart w:name="z382" w:id="829"/>
    <w:p>
      <w:pPr>
        <w:spacing w:after="0"/>
        <w:ind w:left="0"/>
        <w:jc w:val="left"/>
      </w:pPr>
      <w:r>
        <w:rPr>
          <w:rFonts w:ascii="Times New Roman"/>
          <w:b/>
          <w:i w:val="false"/>
          <w:color w:val="000000"/>
        </w:rPr>
        <w:t xml:space="preserve"> 339-бап. Несие берушi құқықтарының басқа адамға ауысу негiздерi мен тәртiбi </w:t>
      </w:r>
    </w:p>
    <w:bookmarkEnd w:id="829"/>
    <w:p>
      <w:pPr>
        <w:spacing w:after="0"/>
        <w:ind w:left="0"/>
        <w:jc w:val="both"/>
      </w:pPr>
      <w:r>
        <w:rPr>
          <w:rFonts w:ascii="Times New Roman"/>
          <w:b w:val="false"/>
          <w:i w:val="false"/>
          <w:color w:val="000000"/>
          <w:sz w:val="28"/>
        </w:rPr>
        <w:t xml:space="preserve">
      1. Мiндеттеме негiзiнде несие берушiге тиесiлi құқықтың (талап етудiң) ол мәмiле (талап етудi беру) бойынша басқа адамға берiлуi; немесе ол құқық заң құжатының негiзiнде басқа адамға ауыстыруы мүмкiн. </w:t>
      </w:r>
    </w:p>
    <w:p>
      <w:pPr>
        <w:spacing w:after="0"/>
        <w:ind w:left="0"/>
        <w:jc w:val="both"/>
      </w:pPr>
      <w:r>
        <w:rPr>
          <w:rFonts w:ascii="Times New Roman"/>
          <w:b w:val="false"/>
          <w:i w:val="false"/>
          <w:color w:val="000000"/>
          <w:sz w:val="28"/>
        </w:rPr>
        <w:t xml:space="preserve">
      Несие берушi құқықтарының басқа адамға ауысуы жөнiндегi ережелер регрестi талаптарға қолданылмайды. </w:t>
      </w:r>
    </w:p>
    <w:p>
      <w:pPr>
        <w:spacing w:after="0"/>
        <w:ind w:left="0"/>
        <w:jc w:val="both"/>
      </w:pPr>
      <w:r>
        <w:rPr>
          <w:rFonts w:ascii="Times New Roman"/>
          <w:b w:val="false"/>
          <w:i w:val="false"/>
          <w:color w:val="000000"/>
          <w:sz w:val="28"/>
        </w:rPr>
        <w:t xml:space="preserve">
      2. Несие берушi құқықтарының басқа адамға ауысуы үшiн, егер заң құжаттарында немесе шартта өзгеше көзделмесе, борышқордың келiсiмi талап етiлмейдi. </w:t>
      </w:r>
    </w:p>
    <w:p>
      <w:pPr>
        <w:spacing w:after="0"/>
        <w:ind w:left="0"/>
        <w:jc w:val="both"/>
      </w:pPr>
      <w:r>
        <w:rPr>
          <w:rFonts w:ascii="Times New Roman"/>
          <w:b w:val="false"/>
          <w:i w:val="false"/>
          <w:color w:val="000000"/>
          <w:sz w:val="28"/>
        </w:rPr>
        <w:t xml:space="preserve">
      3. Егер несие берушi құқықтарының басқа адамға ауысқаны жөнiнде борышқорға жазбаша түрде хабарланбаса, жаңа несие берушi осыдан туындайтын өзiне қолайсыз салдарға тәуекел етедi. Бұл жағдайда бастапқы несие берушiге мiндеттеменi орындағаны тиiстi несие берушiге орындағаны болып танылады. </w:t>
      </w:r>
    </w:p>
    <w:p>
      <w:pPr>
        <w:spacing w:after="0"/>
        <w:ind w:left="0"/>
        <w:jc w:val="both"/>
      </w:pPr>
      <w:r>
        <w:rPr>
          <w:rFonts w:ascii="Times New Roman"/>
          <w:b w:val="false"/>
          <w:i w:val="false"/>
          <w:color w:val="000000"/>
          <w:sz w:val="28"/>
        </w:rPr>
        <w:t xml:space="preserve">
      4. Мiндеттеменiң жекелеген түрлерi бойынша талап ету құқығын берудiң ерекшелiктерi заң актiлерiнде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83" w:id="830"/>
    <w:p>
      <w:pPr>
        <w:spacing w:after="0"/>
        <w:ind w:left="0"/>
        <w:jc w:val="left"/>
      </w:pPr>
      <w:r>
        <w:rPr>
          <w:rFonts w:ascii="Times New Roman"/>
          <w:b/>
          <w:i w:val="false"/>
          <w:color w:val="000000"/>
        </w:rPr>
        <w:t xml:space="preserve"> 340-бап. Басқа адамдарға ауыстыруға болмайтын құқықтар </w:t>
      </w:r>
    </w:p>
    <w:bookmarkEnd w:id="830"/>
    <w:p>
      <w:pPr>
        <w:spacing w:after="0"/>
        <w:ind w:left="0"/>
        <w:jc w:val="both"/>
      </w:pPr>
      <w:r>
        <w:rPr>
          <w:rFonts w:ascii="Times New Roman"/>
          <w:b w:val="false"/>
          <w:i w:val="false"/>
          <w:color w:val="000000"/>
          <w:sz w:val="28"/>
        </w:rPr>
        <w:t xml:space="preserve">
      Несие берушiнiң жеке басымен тығыз байланысты құқықтардың, атап айтқанда алимент жөнiндегi және азаматтың өмiрiне немесе денсаулығына келтiрiлген зиянның орнын толтыру жөнiндегi талаптардың басқа адамға ауысуына жол берiлмейдi. </w:t>
      </w:r>
    </w:p>
    <w:bookmarkStart w:name="z384" w:id="831"/>
    <w:p>
      <w:pPr>
        <w:spacing w:after="0"/>
        <w:ind w:left="0"/>
        <w:jc w:val="left"/>
      </w:pPr>
      <w:r>
        <w:rPr>
          <w:rFonts w:ascii="Times New Roman"/>
          <w:b/>
          <w:i w:val="false"/>
          <w:color w:val="000000"/>
        </w:rPr>
        <w:t xml:space="preserve"> 341-бап. Несие берушiнiң басқа адамға ауысатын құқықтарының көлемi </w:t>
      </w:r>
    </w:p>
    <w:bookmarkEnd w:id="831"/>
    <w:p>
      <w:pPr>
        <w:spacing w:after="0"/>
        <w:ind w:left="0"/>
        <w:jc w:val="both"/>
      </w:pPr>
      <w:r>
        <w:rPr>
          <w:rFonts w:ascii="Times New Roman"/>
          <w:b w:val="false"/>
          <w:i w:val="false"/>
          <w:color w:val="000000"/>
          <w:sz w:val="28"/>
        </w:rPr>
        <w:t xml:space="preserve">
      Егер заң құжаттарында немесе шартта өзгеше көзделмесе, бастапқы несие берушiнiң құқығы жаңа несие берушiге құқықтың ауысуы кезiнде болған көлемде және сондай жағдайларда ауысады. Атап айтқанда, жаңа несие берушiге мiндеттеменi орындауды қамтамасыз ететiн, сондай-ақ басқа да құқықты, соның iшiнде алынбаған сыйақыға (мүддеге) құқықты талап етуге байланысты құқықтар ауысады.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341-бапқа өзгерту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85" w:id="832"/>
    <w:p>
      <w:pPr>
        <w:spacing w:after="0"/>
        <w:ind w:left="0"/>
        <w:jc w:val="left"/>
      </w:pPr>
      <w:r>
        <w:rPr>
          <w:rFonts w:ascii="Times New Roman"/>
          <w:b/>
          <w:i w:val="false"/>
          <w:color w:val="000000"/>
        </w:rPr>
        <w:t xml:space="preserve"> 342-бап. Жаңа несие берушiнiң құқықтарына дәлелдемелер </w:t>
      </w:r>
    </w:p>
    <w:bookmarkEnd w:id="832"/>
    <w:p>
      <w:pPr>
        <w:spacing w:after="0"/>
        <w:ind w:left="0"/>
        <w:jc w:val="both"/>
      </w:pPr>
      <w:r>
        <w:rPr>
          <w:rFonts w:ascii="Times New Roman"/>
          <w:b w:val="false"/>
          <w:i w:val="false"/>
          <w:color w:val="000000"/>
          <w:sz w:val="28"/>
        </w:rPr>
        <w:t xml:space="preserve">
      1. Борышқор талаптардың осы адамға ауысқанына дәлелдемелердi өзiне табыс еткенше жаңа несие берушiге мiндеттемелердi орындамауға құқылы. </w:t>
      </w:r>
    </w:p>
    <w:p>
      <w:pPr>
        <w:spacing w:after="0"/>
        <w:ind w:left="0"/>
        <w:jc w:val="both"/>
      </w:pPr>
      <w:r>
        <w:rPr>
          <w:rFonts w:ascii="Times New Roman"/>
          <w:b w:val="false"/>
          <w:i w:val="false"/>
          <w:color w:val="000000"/>
          <w:sz w:val="28"/>
        </w:rPr>
        <w:t xml:space="preserve">
      2. Талап етудi басқа адамға берген несие берушi оған талап ету құқықтарын куәландыратын құжаттарды беруге және талапты жүзеге асыру үшiн маңызы бар мәлiметтердi хабарлауға мiндеттi. </w:t>
      </w:r>
    </w:p>
    <w:bookmarkStart w:name="z386" w:id="833"/>
    <w:p>
      <w:pPr>
        <w:spacing w:after="0"/>
        <w:ind w:left="0"/>
        <w:jc w:val="left"/>
      </w:pPr>
      <w:r>
        <w:rPr>
          <w:rFonts w:ascii="Times New Roman"/>
          <w:b/>
          <w:i w:val="false"/>
          <w:color w:val="000000"/>
        </w:rPr>
        <w:t xml:space="preserve"> 343-бап. Жаңа несие берушiнiң талабына борышқордың қарсылық бiлдiруi </w:t>
      </w:r>
    </w:p>
    <w:bookmarkEnd w:id="833"/>
    <w:p>
      <w:pPr>
        <w:spacing w:after="0"/>
        <w:ind w:left="0"/>
        <w:jc w:val="both"/>
      </w:pPr>
      <w:r>
        <w:rPr>
          <w:rFonts w:ascii="Times New Roman"/>
          <w:b w:val="false"/>
          <w:i w:val="false"/>
          <w:color w:val="000000"/>
          <w:sz w:val="28"/>
        </w:rPr>
        <w:t xml:space="preserve">
      Борышқор мiндеттеме жөнiндегi құқықтардың жаңа несие берушiге ауысқаны туралы хабарды алар кезiнде бастапқы несие берушiге қоймақшы болған қарсылықтарын жаңа несие берушiнiң талаптарына қарсы қоюға құқылы. </w:t>
      </w:r>
    </w:p>
    <w:bookmarkStart w:name="z387" w:id="834"/>
    <w:p>
      <w:pPr>
        <w:spacing w:after="0"/>
        <w:ind w:left="0"/>
        <w:jc w:val="left"/>
      </w:pPr>
      <w:r>
        <w:rPr>
          <w:rFonts w:ascii="Times New Roman"/>
          <w:b/>
          <w:i w:val="false"/>
          <w:color w:val="000000"/>
        </w:rPr>
        <w:t xml:space="preserve"> 344-бап. Несие берушi құқықтарының заң құжаттары негiзiнде басқа адамға ауысуы </w:t>
      </w:r>
    </w:p>
    <w:bookmarkEnd w:id="834"/>
    <w:p>
      <w:pPr>
        <w:spacing w:after="0"/>
        <w:ind w:left="0"/>
        <w:jc w:val="both"/>
      </w:pPr>
      <w:r>
        <w:rPr>
          <w:rFonts w:ascii="Times New Roman"/>
          <w:b w:val="false"/>
          <w:i w:val="false"/>
          <w:color w:val="000000"/>
          <w:sz w:val="28"/>
        </w:rPr>
        <w:t xml:space="preserve">
      Мiндеттеме жөнiндегi несие берушiнiң құқықтары заң құжаттары және соларда көрсетiлген мынадай жағдайлардың болуы негiзiнде: </w:t>
      </w:r>
    </w:p>
    <w:p>
      <w:pPr>
        <w:spacing w:after="0"/>
        <w:ind w:left="0"/>
        <w:jc w:val="both"/>
      </w:pPr>
      <w:r>
        <w:rPr>
          <w:rFonts w:ascii="Times New Roman"/>
          <w:b w:val="false"/>
          <w:i w:val="false"/>
          <w:color w:val="000000"/>
          <w:sz w:val="28"/>
        </w:rPr>
        <w:t xml:space="preserve">
      1) несие берушiнiң құқықтарындағы әмбебап құқықты мирасқорлық нәтижесiнде; </w:t>
      </w:r>
    </w:p>
    <w:p>
      <w:pPr>
        <w:spacing w:after="0"/>
        <w:ind w:left="0"/>
        <w:jc w:val="both"/>
      </w:pPr>
      <w:r>
        <w:rPr>
          <w:rFonts w:ascii="Times New Roman"/>
          <w:b w:val="false"/>
          <w:i w:val="false"/>
          <w:color w:val="000000"/>
          <w:sz w:val="28"/>
        </w:rPr>
        <w:t xml:space="preserve">
      2) заң құжаттарында мұндай ауысу мүмкiндiгi көзделсе, несие берушi құқықтарының басқа адамға ауысуы туралы сот шешiмi бойынша; </w:t>
      </w:r>
    </w:p>
    <w:p>
      <w:pPr>
        <w:spacing w:after="0"/>
        <w:ind w:left="0"/>
        <w:jc w:val="both"/>
      </w:pPr>
      <w:r>
        <w:rPr>
          <w:rFonts w:ascii="Times New Roman"/>
          <w:b w:val="false"/>
          <w:i w:val="false"/>
          <w:color w:val="000000"/>
          <w:sz w:val="28"/>
        </w:rPr>
        <w:t xml:space="preserve">
      3) мiндеттеменi оның кепiл болушысы, тапсырушысы немесе осы мiндеттеме бойынша борышқор болып табылмайтын кепiлге зат берушiнiң орындалуы нәтижесiнде; </w:t>
      </w:r>
    </w:p>
    <w:p>
      <w:pPr>
        <w:spacing w:after="0"/>
        <w:ind w:left="0"/>
        <w:jc w:val="both"/>
      </w:pPr>
      <w:r>
        <w:rPr>
          <w:rFonts w:ascii="Times New Roman"/>
          <w:b w:val="false"/>
          <w:i w:val="false"/>
          <w:color w:val="000000"/>
          <w:sz w:val="28"/>
        </w:rPr>
        <w:t xml:space="preserve">
      4) сақтандырушы сақтандыратын жағдайдың басталуына жауапты борышқорға несие берушiнiң құқықтарын алып берген кезде; </w:t>
      </w:r>
    </w:p>
    <w:p>
      <w:pPr>
        <w:spacing w:after="0"/>
        <w:ind w:left="0"/>
        <w:jc w:val="both"/>
      </w:pPr>
      <w:r>
        <w:rPr>
          <w:rFonts w:ascii="Times New Roman"/>
          <w:b w:val="false"/>
          <w:i w:val="false"/>
          <w:color w:val="000000"/>
          <w:sz w:val="28"/>
        </w:rPr>
        <w:t xml:space="preserve">
      5) заң құжаттарында көзделген өзге жағдайларда басқа адамға ауысады.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88" w:id="835"/>
    <w:p>
      <w:pPr>
        <w:spacing w:after="0"/>
        <w:ind w:left="0"/>
        <w:jc w:val="left"/>
      </w:pPr>
      <w:r>
        <w:rPr>
          <w:rFonts w:ascii="Times New Roman"/>
          <w:b/>
          <w:i w:val="false"/>
          <w:color w:val="000000"/>
        </w:rPr>
        <w:t xml:space="preserve"> 345-бап. Талап етудi беру шарттары </w:t>
      </w:r>
    </w:p>
    <w:bookmarkEnd w:id="835"/>
    <w:p>
      <w:pPr>
        <w:spacing w:after="0"/>
        <w:ind w:left="0"/>
        <w:jc w:val="both"/>
      </w:pPr>
      <w:r>
        <w:rPr>
          <w:rFonts w:ascii="Times New Roman"/>
          <w:b w:val="false"/>
          <w:i w:val="false"/>
          <w:color w:val="000000"/>
          <w:sz w:val="28"/>
        </w:rPr>
        <w:t xml:space="preserve">
      1. Несие берушiнiң талап етудi басқа адамға беруiне жол берiледi, себебi ол заң құжаттарына немесе шартқа қайшы келмейдi. </w:t>
      </w:r>
    </w:p>
    <w:p>
      <w:pPr>
        <w:spacing w:after="0"/>
        <w:ind w:left="0"/>
        <w:jc w:val="both"/>
      </w:pPr>
      <w:r>
        <w:rPr>
          <w:rFonts w:ascii="Times New Roman"/>
          <w:b w:val="false"/>
          <w:i w:val="false"/>
          <w:color w:val="000000"/>
          <w:sz w:val="28"/>
        </w:rPr>
        <w:t xml:space="preserve">
      2. Егер несие берушiнiң жеке басының борышқор үшiн елеулi маңызы болса, борышқордың келiсiмiнсiз мiндеттеме жөнiндегi талап етудi беруге жол берiлмейдi. </w:t>
      </w:r>
    </w:p>
    <w:bookmarkStart w:name="z389" w:id="836"/>
    <w:p>
      <w:pPr>
        <w:spacing w:after="0"/>
        <w:ind w:left="0"/>
        <w:jc w:val="left"/>
      </w:pPr>
      <w:r>
        <w:rPr>
          <w:rFonts w:ascii="Times New Roman"/>
          <w:b/>
          <w:i w:val="false"/>
          <w:color w:val="000000"/>
        </w:rPr>
        <w:t xml:space="preserve"> 346-бап. Талап етудi беру нысаны </w:t>
      </w:r>
    </w:p>
    <w:bookmarkEnd w:id="836"/>
    <w:p>
      <w:pPr>
        <w:spacing w:after="0"/>
        <w:ind w:left="0"/>
        <w:jc w:val="both"/>
      </w:pPr>
      <w:r>
        <w:rPr>
          <w:rFonts w:ascii="Times New Roman"/>
          <w:b w:val="false"/>
          <w:i w:val="false"/>
          <w:color w:val="000000"/>
          <w:sz w:val="28"/>
        </w:rPr>
        <w:t xml:space="preserve">
      1. Жазбаша (жай немесе нотариалды) түрде жасалған мәмiлеге негiзделген талап етудi беру тиiстi жазбаша түрде жасалуға тиiс. </w:t>
      </w:r>
    </w:p>
    <w:p>
      <w:pPr>
        <w:spacing w:after="0"/>
        <w:ind w:left="0"/>
        <w:jc w:val="both"/>
      </w:pPr>
      <w:r>
        <w:rPr>
          <w:rFonts w:ascii="Times New Roman"/>
          <w:b w:val="false"/>
          <w:i w:val="false"/>
          <w:color w:val="000000"/>
          <w:sz w:val="28"/>
        </w:rPr>
        <w:t xml:space="preserve">
      2. Мемлекеттiк тiркеудi талап ететiн мәмiле бойынша талап етудi беру осы мәмiленi тiркеу үшiн белгiленген тәртiп бойынша тiркелуге тиiс. </w:t>
      </w:r>
    </w:p>
    <w:bookmarkStart w:name="z559" w:id="837"/>
    <w:p>
      <w:pPr>
        <w:spacing w:after="0"/>
        <w:ind w:left="0"/>
        <w:jc w:val="both"/>
      </w:pPr>
      <w:r>
        <w:rPr>
          <w:rFonts w:ascii="Times New Roman"/>
          <w:b w:val="false"/>
          <w:i w:val="false"/>
          <w:color w:val="000000"/>
          <w:sz w:val="28"/>
        </w:rPr>
        <w:t xml:space="preserve">
      3. Ордерлi бағалы қағаз бойынша талап етудi беру осы бағалы қағаздағы индоссамент арқылы жасалады (осы Кодекстiң 132-бабының </w:t>
      </w:r>
      <w:r>
        <w:rPr>
          <w:rFonts w:ascii="Times New Roman"/>
          <w:b w:val="false"/>
          <w:i w:val="false"/>
          <w:color w:val="000000"/>
          <w:sz w:val="28"/>
        </w:rPr>
        <w:t>3-тармағы</w:t>
      </w:r>
      <w:r>
        <w:rPr>
          <w:rFonts w:ascii="Times New Roman"/>
          <w:b w:val="false"/>
          <w:i w:val="false"/>
          <w:color w:val="000000"/>
          <w:sz w:val="28"/>
        </w:rPr>
        <w:t xml:space="preserve">). </w:t>
      </w:r>
    </w:p>
    <w:bookmarkEnd w:id="837"/>
    <w:bookmarkStart w:name="z390" w:id="838"/>
    <w:p>
      <w:pPr>
        <w:spacing w:after="0"/>
        <w:ind w:left="0"/>
        <w:jc w:val="left"/>
      </w:pPr>
      <w:r>
        <w:rPr>
          <w:rFonts w:ascii="Times New Roman"/>
          <w:b/>
          <w:i w:val="false"/>
          <w:color w:val="000000"/>
        </w:rPr>
        <w:t xml:space="preserve"> 347-бап. Талап етудi берген несие берушiнiң жауапкершiлiгi </w:t>
      </w:r>
    </w:p>
    <w:bookmarkEnd w:id="838"/>
    <w:p>
      <w:pPr>
        <w:spacing w:after="0"/>
        <w:ind w:left="0"/>
        <w:jc w:val="both"/>
      </w:pPr>
      <w:r>
        <w:rPr>
          <w:rFonts w:ascii="Times New Roman"/>
          <w:b w:val="false"/>
          <w:i w:val="false"/>
          <w:color w:val="000000"/>
          <w:sz w:val="28"/>
        </w:rPr>
        <w:t xml:space="preserve">
      Талап етудi берген бастапқы несие берушi жаңа несие берушiнiң алдында оған берiлген талаптардың жарамсыздығы үшiн жауап бередi, бiрақ бұл талапты борышқордың орындамағаны үшiн бастапқы несие берушi жаңа несие берушiнiң алдында борышқор үшiн кепiл болуды өзiне алғаннан басқа жағдайда, сондай-ақ егер осы Кодексте немесе шартта өзгеше көзделмесе, жауап бермейдi.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347-бапқа өзгерту енгізілді – ҚР 2003.06.03. № 426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91" w:id="839"/>
    <w:p>
      <w:pPr>
        <w:spacing w:after="0"/>
        <w:ind w:left="0"/>
        <w:jc w:val="left"/>
      </w:pPr>
      <w:r>
        <w:rPr>
          <w:rFonts w:ascii="Times New Roman"/>
          <w:b/>
          <w:i w:val="false"/>
          <w:color w:val="000000"/>
        </w:rPr>
        <w:t xml:space="preserve"> 348-бап. Борыштың ауысуы </w:t>
      </w:r>
    </w:p>
    <w:bookmarkEnd w:id="839"/>
    <w:p>
      <w:pPr>
        <w:spacing w:after="0"/>
        <w:ind w:left="0"/>
        <w:jc w:val="both"/>
      </w:pPr>
      <w:r>
        <w:rPr>
          <w:rFonts w:ascii="Times New Roman"/>
          <w:b w:val="false"/>
          <w:i w:val="false"/>
          <w:color w:val="000000"/>
          <w:sz w:val="28"/>
        </w:rPr>
        <w:t xml:space="preserve">
      1. Борышқордың өз борышын басқа адамға ауыстыруына тек несие берушiнiң келiсiмiмен ғана жол берiледi. </w:t>
      </w:r>
    </w:p>
    <w:p>
      <w:pPr>
        <w:spacing w:after="0"/>
        <w:ind w:left="0"/>
        <w:jc w:val="both"/>
      </w:pPr>
      <w:r>
        <w:rPr>
          <w:rFonts w:ascii="Times New Roman"/>
          <w:b w:val="false"/>
          <w:i w:val="false"/>
          <w:color w:val="000000"/>
          <w:sz w:val="28"/>
        </w:rPr>
        <w:t xml:space="preserve">
      2. Жаңа борышқор несие берушiмен бастапқы борышқордың арасындағы қатынастарға негiзделген қарсылықтарын несие берушiнiң талабына қарсы қоюға құқылы. </w:t>
      </w:r>
    </w:p>
    <w:p>
      <w:pPr>
        <w:spacing w:after="0"/>
        <w:ind w:left="0"/>
        <w:jc w:val="both"/>
      </w:pPr>
      <w:r>
        <w:rPr>
          <w:rFonts w:ascii="Times New Roman"/>
          <w:b w:val="false"/>
          <w:i w:val="false"/>
          <w:color w:val="000000"/>
          <w:sz w:val="28"/>
        </w:rPr>
        <w:t xml:space="preserve">
      3. Борышты аудару нысанына тиiсiнше осы Кодекстiң 346-бабының 1 және 2-тармақтарындағы ережелер қолданылады. </w:t>
      </w:r>
    </w:p>
    <w:p>
      <w:pPr>
        <w:spacing w:after="0"/>
        <w:ind w:left="0"/>
        <w:jc w:val="both"/>
      </w:pPr>
      <w:r>
        <w:rPr>
          <w:rFonts w:ascii="Times New Roman"/>
          <w:b w:val="false"/>
          <w:i w:val="false"/>
          <w:color w:val="000000"/>
          <w:sz w:val="28"/>
        </w:rPr>
        <w:t xml:space="preserve">
      4. Мiндеттеменiң жекелеген түрлерi бойынша қарызды аудару ерекшелiктерi заң актiлерiнде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92" w:id="840"/>
    <w:p>
      <w:pPr>
        <w:spacing w:after="0"/>
        <w:ind w:left="0"/>
        <w:jc w:val="left"/>
      </w:pPr>
      <w:r>
        <w:rPr>
          <w:rFonts w:ascii="Times New Roman"/>
          <w:b/>
          <w:i w:val="false"/>
          <w:color w:val="000000"/>
        </w:rPr>
        <w:t xml:space="preserve"> 20-тарау. Міндеттеменің бұзылғандығы үшін жауаптылық</w:t>
      </w:r>
    </w:p>
    <w:bookmarkEnd w:id="840"/>
    <w:bookmarkStart w:name="z393" w:id="841"/>
    <w:p>
      <w:pPr>
        <w:spacing w:after="0"/>
        <w:ind w:left="0"/>
        <w:jc w:val="left"/>
      </w:pPr>
      <w:r>
        <w:rPr>
          <w:rFonts w:ascii="Times New Roman"/>
          <w:b/>
          <w:i w:val="false"/>
          <w:color w:val="000000"/>
        </w:rPr>
        <w:t xml:space="preserve"> 349-бап. Мiндеттеменiң бұзылғандығы ұғымы </w:t>
      </w:r>
    </w:p>
    <w:bookmarkEnd w:id="841"/>
    <w:p>
      <w:pPr>
        <w:spacing w:after="0"/>
        <w:ind w:left="0"/>
        <w:jc w:val="both"/>
      </w:pPr>
      <w:r>
        <w:rPr>
          <w:rFonts w:ascii="Times New Roman"/>
          <w:b w:val="false"/>
          <w:i w:val="false"/>
          <w:color w:val="000000"/>
          <w:sz w:val="28"/>
        </w:rPr>
        <w:t xml:space="preserve">
      1. Мiндеттеменi орындамау, не тиiстi дәрежеде орындамау (мезгiлiнде орындамау, тауарлар мен жұмыстарды толық орындамау, мiндеттеме мазмұнында белгiленген басқа жағдайларды бұзып орындау) - тиiсiнше орындамау оның бұзылуы деп түсiнiледi. Тиiстi дәрежеде орындауға мүмкiндiк болмаған жағдайда борышқор бұл туралы несие берушiге дереу хабарлауға мiндеттi. </w:t>
      </w:r>
    </w:p>
    <w:p>
      <w:pPr>
        <w:spacing w:after="0"/>
        <w:ind w:left="0"/>
        <w:jc w:val="both"/>
      </w:pPr>
      <w:r>
        <w:rPr>
          <w:rFonts w:ascii="Times New Roman"/>
          <w:b w:val="false"/>
          <w:i w:val="false"/>
          <w:color w:val="000000"/>
          <w:sz w:val="28"/>
        </w:rPr>
        <w:t xml:space="preserve">
      2. Мiндеттеменi бұзғандық үшiн борышқорды жауапқа тарту несие берушiнiң талап етуi бойынша жүргiзiледi. </w:t>
      </w:r>
    </w:p>
    <w:bookmarkStart w:name="z394" w:id="842"/>
    <w:p>
      <w:pPr>
        <w:spacing w:after="0"/>
        <w:ind w:left="0"/>
        <w:jc w:val="left"/>
      </w:pPr>
      <w:r>
        <w:rPr>
          <w:rFonts w:ascii="Times New Roman"/>
          <w:b/>
          <w:i w:val="false"/>
          <w:color w:val="000000"/>
        </w:rPr>
        <w:t xml:space="preserve"> 350-бап. Мiндеттеменiң бұзылуынан туындаған залалдардың орнын толтыру </w:t>
      </w:r>
    </w:p>
    <w:bookmarkEnd w:id="842"/>
    <w:p>
      <w:pPr>
        <w:spacing w:after="0"/>
        <w:ind w:left="0"/>
        <w:jc w:val="both"/>
      </w:pPr>
      <w:r>
        <w:rPr>
          <w:rFonts w:ascii="Times New Roman"/>
          <w:b w:val="false"/>
          <w:i w:val="false"/>
          <w:color w:val="000000"/>
          <w:sz w:val="28"/>
        </w:rPr>
        <w:t xml:space="preserve">
      1. Мiндеттеменi бұзған борышқор несие берушiге оның бұзылуынан туындаған залалдың орнын толтырып беруге мiндеттi (осы Кодекстiң 9-бабының </w:t>
      </w:r>
      <w:r>
        <w:rPr>
          <w:rFonts w:ascii="Times New Roman"/>
          <w:b w:val="false"/>
          <w:i w:val="false"/>
          <w:color w:val="000000"/>
          <w:sz w:val="28"/>
        </w:rPr>
        <w:t>4-тармағы</w:t>
      </w:r>
      <w:r>
        <w:rPr>
          <w:rFonts w:ascii="Times New Roman"/>
          <w:b w:val="false"/>
          <w:i w:val="false"/>
          <w:color w:val="000000"/>
          <w:sz w:val="28"/>
        </w:rPr>
        <w:t xml:space="preserve">). Айып төлеумен қамтамасыз етiлген мiндеттемедегi залалдың орнын толтыру осы Кодекстiң 351-бабында көзделген ережелермен белгiленедi. </w:t>
      </w:r>
    </w:p>
    <w:p>
      <w:pPr>
        <w:spacing w:after="0"/>
        <w:ind w:left="0"/>
        <w:jc w:val="both"/>
      </w:pPr>
      <w:r>
        <w:rPr>
          <w:rFonts w:ascii="Times New Roman"/>
          <w:b w:val="false"/>
          <w:i w:val="false"/>
          <w:color w:val="000000"/>
          <w:sz w:val="28"/>
        </w:rPr>
        <w:t>
      2. Мiндеттеменiң бұзылуынан туындаған залалдың орнын толтырудан борышкерді босату жөнiндегi мiндеттеме бұзылғанға дейiн қабылданған тараптардың келiсiмi маңызсыз болады, алайда тараптар өзара келiсiм бойынша мүлiктегi нақты келтiрiлген зиянды ғана өндiрiп алуды көздеуi мүмкiн.</w:t>
      </w:r>
    </w:p>
    <w:p>
      <w:pPr>
        <w:spacing w:after="0"/>
        <w:ind w:left="0"/>
        <w:jc w:val="both"/>
      </w:pPr>
      <w:r>
        <w:rPr>
          <w:rFonts w:ascii="Times New Roman"/>
          <w:b w:val="false"/>
          <w:i w:val="false"/>
          <w:color w:val="000000"/>
          <w:sz w:val="28"/>
        </w:rPr>
        <w:t xml:space="preserve">
      3. Егер заңдарда немесе шартта өзгеше көзделмесе, залалды анықтаған кезде, мiндеттеме орындалуға тиiстi жерде, борышқор несие берушiнiң талабын өз ықтиярымен қанағаттандырған күнi, ал егер талап ерiктi түрде қанағаттандырылмаса, талап арыз берiлген күнi қолданылған баға назарға алынады. Мән-жай негiзге ала отырып, сот шешiм шығарған күнi не нақты төлем төленген күнi қолданылған бағаны назарға ала келiп, залалдың орнын толтыру туралы талапты қанағаттандыра алады. </w:t>
      </w:r>
    </w:p>
    <w:p>
      <w:pPr>
        <w:spacing w:after="0"/>
        <w:ind w:left="0"/>
        <w:jc w:val="both"/>
      </w:pPr>
      <w:r>
        <w:rPr>
          <w:rFonts w:ascii="Times New Roman"/>
          <w:b w:val="false"/>
          <w:i w:val="false"/>
          <w:color w:val="000000"/>
          <w:sz w:val="28"/>
        </w:rPr>
        <w:t xml:space="preserve">
      4. Айырылып қалған пайданың мөлшерiн анықтаған кезде оны алу үшiн несие берушi алдын ала қолданған шаралар және осы мақсатта жасалған дайындықтар ескерiледi. </w:t>
      </w:r>
    </w:p>
    <w:p>
      <w:pPr>
        <w:spacing w:after="0"/>
        <w:ind w:left="0"/>
        <w:jc w:val="both"/>
      </w:pPr>
      <w:r>
        <w:rPr>
          <w:rFonts w:ascii="Times New Roman"/>
          <w:b w:val="false"/>
          <w:i w:val="false"/>
          <w:color w:val="000000"/>
          <w:sz w:val="28"/>
        </w:rPr>
        <w:t xml:space="preserve">
      5. Егер мұның өзi мiндеттеменi бұзғаны үшiн жауапкершiлiктен жалтару мақсатымен жасалғанын дәлелдесе, несие берушi борышқордың, сондай-ақ оның мүлiк иесiнiң кез келген iс-әрекетiн жарамсыз деп тануды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5" w:id="843"/>
    <w:p>
      <w:pPr>
        <w:spacing w:after="0"/>
        <w:ind w:left="0"/>
        <w:jc w:val="left"/>
      </w:pPr>
      <w:r>
        <w:rPr>
          <w:rFonts w:ascii="Times New Roman"/>
          <w:b/>
          <w:i w:val="false"/>
          <w:color w:val="000000"/>
        </w:rPr>
        <w:t xml:space="preserve"> 351-бап. Залалдар және айып төлеу </w:t>
      </w:r>
    </w:p>
    <w:bookmarkEnd w:id="843"/>
    <w:p>
      <w:pPr>
        <w:spacing w:after="0"/>
        <w:ind w:left="0"/>
        <w:jc w:val="both"/>
      </w:pPr>
      <w:r>
        <w:rPr>
          <w:rFonts w:ascii="Times New Roman"/>
          <w:b w:val="false"/>
          <w:i w:val="false"/>
          <w:color w:val="000000"/>
          <w:sz w:val="28"/>
        </w:rPr>
        <w:t xml:space="preserve">
      1. Егер мiндеттеменiң орындалмағаны немесе тиiстi дәрежеде орындалмағаны үшiн айып төлеу белгiленсе, залалдар айып төлеумен жабылмаған бөлiгiнде өтеледi. </w:t>
      </w:r>
    </w:p>
    <w:p>
      <w:pPr>
        <w:spacing w:after="0"/>
        <w:ind w:left="0"/>
        <w:jc w:val="both"/>
      </w:pPr>
      <w:r>
        <w:rPr>
          <w:rFonts w:ascii="Times New Roman"/>
          <w:b w:val="false"/>
          <w:i w:val="false"/>
          <w:color w:val="000000"/>
          <w:sz w:val="28"/>
        </w:rPr>
        <w:t>
      Қазақстан Республикасының заңнамалық актілерінде немесе шартта: залал толық сомасында тұрақсыздық айыбынан тыс өндiрiп алынуы мүмкiн; кредитордың таңдауы бойынша не тұрақсыздық айыбы, не шығын өндiрiп алынуы мүмкiн болатын жағдайлар көзделуi мүмкін.</w:t>
      </w:r>
    </w:p>
    <w:p>
      <w:pPr>
        <w:spacing w:after="0"/>
        <w:ind w:left="0"/>
        <w:jc w:val="both"/>
      </w:pPr>
      <w:r>
        <w:rPr>
          <w:rFonts w:ascii="Times New Roman"/>
          <w:b w:val="false"/>
          <w:i w:val="false"/>
          <w:color w:val="000000"/>
          <w:sz w:val="28"/>
        </w:rPr>
        <w:t>
      Мiндеттеменiң орындалмағаны немесе тиiсінше орындалмағаны үшiн тұрақсыздық айыбы ғана белгiленуі мүмкін болатын жағдайлар Қазақстан Республикасының заңнамалық актілерінде айқындалады.</w:t>
      </w:r>
    </w:p>
    <w:p>
      <w:pPr>
        <w:spacing w:after="0"/>
        <w:ind w:left="0"/>
        <w:jc w:val="both"/>
      </w:pPr>
      <w:r>
        <w:rPr>
          <w:rFonts w:ascii="Times New Roman"/>
          <w:b w:val="false"/>
          <w:i w:val="false"/>
          <w:color w:val="000000"/>
          <w:sz w:val="28"/>
        </w:rPr>
        <w:t>
      2. Мiндеттеменiң орындалмағаны немесе тиiстi дәрежеде орындалмағаны үшiн шектелген жауаптылық белгiленген жағдайларда айып төлеу арқылы жабылмаған бөлiгiнде, не одан тыс, не оның орнына өтелуге жататын залал осындай шектелумен белгiленген шекке дейiн өндiрiп алынуы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6" w:id="844"/>
    <w:p>
      <w:pPr>
        <w:spacing w:after="0"/>
        <w:ind w:left="0"/>
        <w:jc w:val="left"/>
      </w:pPr>
      <w:r>
        <w:rPr>
          <w:rFonts w:ascii="Times New Roman"/>
          <w:b/>
          <w:i w:val="false"/>
          <w:color w:val="000000"/>
        </w:rPr>
        <w:t xml:space="preserve"> 352-бап. Мiндеттеменiң бұзылуынан келтiрiлген моральдық нұқсанды өтеу </w:t>
      </w:r>
    </w:p>
    <w:bookmarkEnd w:id="844"/>
    <w:p>
      <w:pPr>
        <w:spacing w:after="0"/>
        <w:ind w:left="0"/>
        <w:jc w:val="both"/>
      </w:pPr>
      <w:r>
        <w:rPr>
          <w:rFonts w:ascii="Times New Roman"/>
          <w:b w:val="false"/>
          <w:i w:val="false"/>
          <w:color w:val="000000"/>
          <w:sz w:val="28"/>
        </w:rPr>
        <w:t xml:space="preserve">
      Мiндеттеменiң бұзылуынан келтiрiлген моральдық нұқсан осы Кодекстiң 350-бабында көзделген залалдардан тыс өтеледi. </w:t>
      </w:r>
    </w:p>
    <w:bookmarkStart w:name="z397" w:id="845"/>
    <w:p>
      <w:pPr>
        <w:spacing w:after="0"/>
        <w:ind w:left="0"/>
        <w:jc w:val="left"/>
      </w:pPr>
      <w:r>
        <w:rPr>
          <w:rFonts w:ascii="Times New Roman"/>
          <w:b/>
          <w:i w:val="false"/>
          <w:color w:val="000000"/>
        </w:rPr>
        <w:t xml:space="preserve"> 353-бап. Басқаның ақшасын заңсыз пайдаланғаны үшiн жауапкершiлiк </w:t>
      </w:r>
    </w:p>
    <w:bookmarkEnd w:id="845"/>
    <w:p>
      <w:pPr>
        <w:spacing w:after="0"/>
        <w:ind w:left="0"/>
        <w:jc w:val="both"/>
      </w:pPr>
      <w:r>
        <w:rPr>
          <w:rFonts w:ascii="Times New Roman"/>
          <w:b w:val="false"/>
          <w:i w:val="false"/>
          <w:color w:val="000000"/>
          <w:sz w:val="28"/>
        </w:rPr>
        <w:t xml:space="preserve">
      1. Ақша мiндеттемесiн орындамау салдарынан бiреудiң ақшасын заңсыз пайдаланғаны не оларды төлеу мерзiмiн өткiзiп жiбергенi, не оларды негiзсiз алғаны немесе басқа адамның есебiне сақтағаны үшiн тұрақсыздық айыпақы төленуге тиiс. Айыпақының мөлшерi ақша мiндеттемесiн немесе оның тиiстi бөлiгiн орындаған күнгi Қазақстан Республикасының Ұлттық Банкi белгiлеген базалық мөлшерлеме негiзiнде есептеледi. Борышты сот тәртiбiмен өндiрiп алу кезiнде сот несие берушiнiң таңдауы бойынша Қазақстан Республикасы Ұлттық Банкiнiң қуыным жасалған немесе шешiм шығарылған немесе iс жүзiнде төленген күнгi базалық мөлшерлемесін негiзге ала отырып, несие берушiнiң талабын қанағаттандыра алады. Егер заң құжаттарында немесе шартта айыпақының өзге мөлшерi белгiленбесе, осы ережелер қолданылады. </w:t>
      </w:r>
    </w:p>
    <w:p>
      <w:pPr>
        <w:spacing w:after="0"/>
        <w:ind w:left="0"/>
        <w:jc w:val="both"/>
      </w:pPr>
      <w:r>
        <w:rPr>
          <w:rFonts w:ascii="Times New Roman"/>
          <w:b w:val="false"/>
          <w:i w:val="false"/>
          <w:color w:val="000000"/>
          <w:sz w:val="28"/>
        </w:rPr>
        <w:t xml:space="preserve">
      2. Басқаның ақшасын пайдаланғаны үшiн айыпақы, егер заңдарда немесе шартта айыпақы сомаларын есептеудiң өзге тәртiбi белгiленбесе, бұл ақшаның сомасы несие берушiге төленген күнге дейiн өндiрiлiп алынады. </w:t>
      </w:r>
    </w:p>
    <w:p>
      <w:pPr>
        <w:spacing w:after="0"/>
        <w:ind w:left="0"/>
        <w:jc w:val="both"/>
      </w:pPr>
      <w:r>
        <w:rPr>
          <w:rFonts w:ascii="Times New Roman"/>
          <w:b w:val="false"/>
          <w:i w:val="false"/>
          <w:color w:val="000000"/>
          <w:sz w:val="28"/>
        </w:rPr>
        <w:t xml:space="preserve">
      3. Егер несие берушiнiң ақшасын заңсыз пайдаланудан оған келтiрiлген залал осы баптың 1-тармағының негiзiнде оған тиесiлi айыпақының сомасынан асып кетсе, ол борышқордан осы сомадан асатын бөлiкте залалды өтеудi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 жаңа редакцияда – ҚР 1997.07.11. </w:t>
      </w:r>
      <w:r>
        <w:rPr>
          <w:rFonts w:ascii="Times New Roman"/>
          <w:b w:val="false"/>
          <w:i w:val="false"/>
          <w:color w:val="000000"/>
          <w:sz w:val="28"/>
        </w:rPr>
        <w:t>№ 154</w:t>
      </w:r>
      <w:r>
        <w:rPr>
          <w:rFonts w:ascii="Times New Roman"/>
          <w:b w:val="false"/>
          <w:i w:val="false"/>
          <w:color w:val="ff0000"/>
          <w:sz w:val="28"/>
        </w:rPr>
        <w:t xml:space="preserve">, өзгеріс енгізілді - 2007.01.12. </w:t>
      </w:r>
      <w:r>
        <w:rPr>
          <w:rFonts w:ascii="Times New Roman"/>
          <w:b w:val="false"/>
          <w:i w:val="false"/>
          <w:color w:val="000000"/>
          <w:sz w:val="28"/>
        </w:rPr>
        <w:t>№ 225</w:t>
      </w:r>
      <w:r>
        <w:rPr>
          <w:rFonts w:ascii="Times New Roman"/>
          <w:b w:val="false"/>
          <w:i w:val="false"/>
          <w:color w:val="ff0000"/>
          <w:sz w:val="28"/>
        </w:rPr>
        <w:t xml:space="preserve">;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98" w:id="846"/>
    <w:p>
      <w:pPr>
        <w:spacing w:after="0"/>
        <w:ind w:left="0"/>
        <w:jc w:val="left"/>
      </w:pPr>
      <w:r>
        <w:rPr>
          <w:rFonts w:ascii="Times New Roman"/>
          <w:b/>
          <w:i w:val="false"/>
          <w:color w:val="000000"/>
        </w:rPr>
        <w:t xml:space="preserve"> 354-бап. Жауапкершiлiк және мiндеттеменi заттай орындау </w:t>
      </w:r>
    </w:p>
    <w:bookmarkEnd w:id="846"/>
    <w:p>
      <w:pPr>
        <w:spacing w:after="0"/>
        <w:ind w:left="0"/>
        <w:jc w:val="both"/>
      </w:pPr>
      <w:r>
        <w:rPr>
          <w:rFonts w:ascii="Times New Roman"/>
          <w:b w:val="false"/>
          <w:i w:val="false"/>
          <w:color w:val="000000"/>
          <w:sz w:val="28"/>
        </w:rPr>
        <w:t xml:space="preserve">
      1. Мiндеттеме тиiстi дәрежеде орындалмаған жағдайда айып төлеу және залалдарды өтеу, егер заң құжаттарында немесе шартта өзгеше көзделмесе, борышқорды мiндеттеменi орындаудан босатпайды. </w:t>
      </w:r>
    </w:p>
    <w:p>
      <w:pPr>
        <w:spacing w:after="0"/>
        <w:ind w:left="0"/>
        <w:jc w:val="both"/>
      </w:pPr>
      <w:r>
        <w:rPr>
          <w:rFonts w:ascii="Times New Roman"/>
          <w:b w:val="false"/>
          <w:i w:val="false"/>
          <w:color w:val="000000"/>
          <w:sz w:val="28"/>
        </w:rPr>
        <w:t xml:space="preserve">
      2. Мiндеттеме орындалмаған жағдайда залалды өтеу және оны орындамағаны үшiн айып төлеу, егер заң құжаттарында немесе шартта өзгеше көзделмесе, борышқорды міндеттеменi заттай орындаудан босатады. </w:t>
      </w:r>
    </w:p>
    <w:p>
      <w:pPr>
        <w:spacing w:after="0"/>
        <w:ind w:left="0"/>
        <w:jc w:val="both"/>
      </w:pPr>
      <w:r>
        <w:rPr>
          <w:rFonts w:ascii="Times New Roman"/>
          <w:b w:val="false"/>
          <w:i w:val="false"/>
          <w:color w:val="000000"/>
          <w:sz w:val="28"/>
        </w:rPr>
        <w:t xml:space="preserve">
      3. Мерзiмi өтiп кеткендiктен өзi үшiн ендi керегi болмай қалған мiндеттеменiң орындалуынан несие берушiнiң бас тартуы (осы Кодекстiң </w:t>
      </w:r>
      <w:r>
        <w:rPr>
          <w:rFonts w:ascii="Times New Roman"/>
          <w:b w:val="false"/>
          <w:i w:val="false"/>
          <w:color w:val="000000"/>
          <w:sz w:val="28"/>
        </w:rPr>
        <w:t>365-бабы</w:t>
      </w:r>
      <w:r>
        <w:rPr>
          <w:rFonts w:ascii="Times New Roman"/>
          <w:b w:val="false"/>
          <w:i w:val="false"/>
          <w:color w:val="000000"/>
          <w:sz w:val="28"/>
        </w:rPr>
        <w:t xml:space="preserve">), сондай-ақ бас тарту төлемi ретiнде белгiленген ақшалай соманы төлеу (осы Кодекстiң </w:t>
      </w:r>
      <w:r>
        <w:rPr>
          <w:rFonts w:ascii="Times New Roman"/>
          <w:b w:val="false"/>
          <w:i w:val="false"/>
          <w:color w:val="000000"/>
          <w:sz w:val="28"/>
        </w:rPr>
        <w:t>369-бабы</w:t>
      </w:r>
      <w:r>
        <w:rPr>
          <w:rFonts w:ascii="Times New Roman"/>
          <w:b w:val="false"/>
          <w:i w:val="false"/>
          <w:color w:val="000000"/>
          <w:sz w:val="28"/>
        </w:rPr>
        <w:t xml:space="preserve">) борышқорды мiндеттеменi заттай орындаудан босатады.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354-бапқа өзгерту енгізілді – ҚР 1998.03.02. </w:t>
      </w:r>
      <w:r>
        <w:rPr>
          <w:rFonts w:ascii="Times New Roman"/>
          <w:b w:val="false"/>
          <w:i w:val="false"/>
          <w:color w:val="000000"/>
          <w:sz w:val="28"/>
        </w:rPr>
        <w:t>№ 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399" w:id="847"/>
    <w:p>
      <w:pPr>
        <w:spacing w:after="0"/>
        <w:ind w:left="0"/>
        <w:jc w:val="left"/>
      </w:pPr>
      <w:r>
        <w:rPr>
          <w:rFonts w:ascii="Times New Roman"/>
          <w:b/>
          <w:i w:val="false"/>
          <w:color w:val="000000"/>
        </w:rPr>
        <w:t xml:space="preserve"> 355-бап. Белгiлi бiр затты жеке беру мiндеттемесiн орындамаудың салдары </w:t>
      </w:r>
    </w:p>
    <w:bookmarkEnd w:id="847"/>
    <w:p>
      <w:pPr>
        <w:spacing w:after="0"/>
        <w:ind w:left="0"/>
        <w:jc w:val="both"/>
      </w:pPr>
      <w:r>
        <w:rPr>
          <w:rFonts w:ascii="Times New Roman"/>
          <w:b w:val="false"/>
          <w:i w:val="false"/>
          <w:color w:val="000000"/>
          <w:sz w:val="28"/>
        </w:rPr>
        <w:t xml:space="preserve">
      1. Белгiлi бiр затты меншiкке, шаруашылық жүргiзуге, жедел басқаруға немесе несие берушiнiң пайдалануына жеке беру мiндеттемесiн орындамаған жағдайда, бұл затқа үшiншi жақтың артықшылық құқығы болмаса, несие берушi оны борышқордан алып қоюды және несие берушiге берудi талап етуге құқылы. </w:t>
      </w:r>
    </w:p>
    <w:p>
      <w:pPr>
        <w:spacing w:after="0"/>
        <w:ind w:left="0"/>
        <w:jc w:val="both"/>
      </w:pPr>
      <w:r>
        <w:rPr>
          <w:rFonts w:ascii="Times New Roman"/>
          <w:b w:val="false"/>
          <w:i w:val="false"/>
          <w:color w:val="000000"/>
          <w:sz w:val="28"/>
        </w:rPr>
        <w:t xml:space="preserve">
      2. Затты беру борышқорды залалдың орнын толтырудан босатпайды. </w:t>
      </w:r>
    </w:p>
    <w:bookmarkStart w:name="z400" w:id="848"/>
    <w:p>
      <w:pPr>
        <w:spacing w:after="0"/>
        <w:ind w:left="0"/>
        <w:jc w:val="left"/>
      </w:pPr>
      <w:r>
        <w:rPr>
          <w:rFonts w:ascii="Times New Roman"/>
          <w:b/>
          <w:i w:val="false"/>
          <w:color w:val="000000"/>
        </w:rPr>
        <w:t xml:space="preserve"> 356-бап. Мiндеттеменi борышқордың есебiнен орындау </w:t>
      </w:r>
    </w:p>
    <w:bookmarkEnd w:id="848"/>
    <w:p>
      <w:pPr>
        <w:spacing w:after="0"/>
        <w:ind w:left="0"/>
        <w:jc w:val="both"/>
      </w:pPr>
      <w:r>
        <w:rPr>
          <w:rFonts w:ascii="Times New Roman"/>
          <w:b w:val="false"/>
          <w:i w:val="false"/>
          <w:color w:val="000000"/>
          <w:sz w:val="28"/>
        </w:rPr>
        <w:t xml:space="preserve">
      Борышқор затты жасап, несие берушiге беру немесе оған белгiлi бiр жұмыс жасап беру немесе қызмет көрсету мiндеттемесiн орындамаған жағдайда заңдардан, шарттан немесе мiндеттеменiң мәнiнен өзгеше туындамайтындықтан, несие берушi мiндеттеменi орындауды үшiншi адамдарға ақылға қонымды бағаға ақылға қонымды мерзiмде тапсыруға немесе оны өз күшiмен орындауға және шыққан қажеттi шығындар мен басқа залалдарды өтеудi борышқордан талап етуге құқылы. </w:t>
      </w:r>
    </w:p>
    <w:bookmarkStart w:name="z401" w:id="849"/>
    <w:p>
      <w:pPr>
        <w:spacing w:after="0"/>
        <w:ind w:left="0"/>
        <w:jc w:val="left"/>
      </w:pPr>
      <w:r>
        <w:rPr>
          <w:rFonts w:ascii="Times New Roman"/>
          <w:b/>
          <w:i w:val="false"/>
          <w:color w:val="000000"/>
        </w:rPr>
        <w:t xml:space="preserve"> 357-бап. Субсидиялық жауапкершiлiк </w:t>
      </w:r>
    </w:p>
    <w:bookmarkEnd w:id="849"/>
    <w:p>
      <w:pPr>
        <w:spacing w:after="0"/>
        <w:ind w:left="0"/>
        <w:jc w:val="both"/>
      </w:pPr>
      <w:r>
        <w:rPr>
          <w:rFonts w:ascii="Times New Roman"/>
          <w:b w:val="false"/>
          <w:i w:val="false"/>
          <w:color w:val="000000"/>
          <w:sz w:val="28"/>
        </w:rPr>
        <w:t xml:space="preserve">
      1. Заңдарға немесе мiндеттеменiң шарттарына сәйкес негiзгi борышқор болып табылатын (субсидиялық жауапкершiлiк) басқа адамның жауапкершiлiгiне қосымша жауапты болатын адамға талап қойғанға дейiн кепiл берушi талапты негiзгi борышқорға қоюға тиiс. </w:t>
      </w:r>
    </w:p>
    <w:p>
      <w:pPr>
        <w:spacing w:after="0"/>
        <w:ind w:left="0"/>
        <w:jc w:val="both"/>
      </w:pPr>
      <w:r>
        <w:rPr>
          <w:rFonts w:ascii="Times New Roman"/>
          <w:b w:val="false"/>
          <w:i w:val="false"/>
          <w:color w:val="000000"/>
          <w:sz w:val="28"/>
        </w:rPr>
        <w:t xml:space="preserve">
      Егер негiзгi борышқор несие берушiнiң талабын қанағаттандырудан бас тартса, не оны толық орындамаса немесе несие берушi одан қойылған талапқа ақылға қонымды мерзiмде жауап алмаса, бұл талаптың орындалмаған бөлiгi субсидиялық жауапкершiлiгi бар адамға қойылуы мүмкiн. </w:t>
      </w:r>
    </w:p>
    <w:p>
      <w:pPr>
        <w:spacing w:after="0"/>
        <w:ind w:left="0"/>
        <w:jc w:val="both"/>
      </w:pPr>
      <w:r>
        <w:rPr>
          <w:rFonts w:ascii="Times New Roman"/>
          <w:b w:val="false"/>
          <w:i w:val="false"/>
          <w:color w:val="000000"/>
          <w:sz w:val="28"/>
        </w:rPr>
        <w:t xml:space="preserve">
      2. Егер бұл талап негiзгi борышқорға қарсы қойылған талапқа жатқызу (осы Кодекстiң </w:t>
      </w:r>
      <w:r>
        <w:rPr>
          <w:rFonts w:ascii="Times New Roman"/>
          <w:b w:val="false"/>
          <w:i w:val="false"/>
          <w:color w:val="000000"/>
          <w:sz w:val="28"/>
        </w:rPr>
        <w:t>370-бабы</w:t>
      </w:r>
      <w:r>
        <w:rPr>
          <w:rFonts w:ascii="Times New Roman"/>
          <w:b w:val="false"/>
          <w:i w:val="false"/>
          <w:color w:val="000000"/>
          <w:sz w:val="28"/>
        </w:rPr>
        <w:t xml:space="preserve">) арқылы қанағаттандырылуы мүмкiн болса, несие берушi өзiнiң негiзгi борышқорға қоятын талабын субсидиялық жауапкершiлiгi бар адамның қанағаттандыруын талап етуге құқылы емес. </w:t>
      </w:r>
    </w:p>
    <w:p>
      <w:pPr>
        <w:spacing w:after="0"/>
        <w:ind w:left="0"/>
        <w:jc w:val="both"/>
      </w:pPr>
      <w:r>
        <w:rPr>
          <w:rFonts w:ascii="Times New Roman"/>
          <w:b w:val="false"/>
          <w:i w:val="false"/>
          <w:color w:val="000000"/>
          <w:sz w:val="28"/>
        </w:rPr>
        <w:t xml:space="preserve">
      3. Субсидиялық жауапкершiлiгi бар адам оған несие берушi қойған талапты қанағаттандыруға дейiн бұл туралы негiзгi борышқорға ескертуге, ал егер мұндай адамның үстiнен талап арызы түссе, негiзгi борышқорды iске қатыстыруға тиiс. </w:t>
      </w:r>
    </w:p>
    <w:p>
      <w:pPr>
        <w:spacing w:after="0"/>
        <w:ind w:left="0"/>
        <w:jc w:val="both"/>
      </w:pPr>
      <w:r>
        <w:rPr>
          <w:rFonts w:ascii="Times New Roman"/>
          <w:b w:val="false"/>
          <w:i w:val="false"/>
          <w:color w:val="000000"/>
          <w:sz w:val="28"/>
        </w:rPr>
        <w:t xml:space="preserve">
      Олай болмаған жағдайда негiзгi борышқордың несие берушiге қарсы айтайын деген қарсылықтарын субсидиялық жауапкершiлiгi бар адамның регрестiк талабына қарсы қоюға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02" w:id="850"/>
    <w:p>
      <w:pPr>
        <w:spacing w:after="0"/>
        <w:ind w:left="0"/>
        <w:jc w:val="left"/>
      </w:pPr>
      <w:r>
        <w:rPr>
          <w:rFonts w:ascii="Times New Roman"/>
          <w:b/>
          <w:i w:val="false"/>
          <w:color w:val="000000"/>
        </w:rPr>
        <w:t xml:space="preserve"> 358-бап. Мiндеттемелер жөнiндегi жауапкершiлiктiң мөлшерiн шектеу </w:t>
      </w:r>
    </w:p>
    <w:bookmarkEnd w:id="850"/>
    <w:p>
      <w:pPr>
        <w:spacing w:after="0"/>
        <w:ind w:left="0"/>
        <w:jc w:val="both"/>
      </w:pPr>
      <w:r>
        <w:rPr>
          <w:rFonts w:ascii="Times New Roman"/>
          <w:b w:val="false"/>
          <w:i w:val="false"/>
          <w:color w:val="000000"/>
          <w:sz w:val="28"/>
        </w:rPr>
        <w:t xml:space="preserve">
      1. Мiндеттеменiң кейбiр түрлерi бойынша және қызметтiң белгiлi бiр түрлерiне байланысты мiндеттемелер бойынша заң құжаттары залалды толық өтеу құқығын шектей алады (шектелген жауапкершiлiк). </w:t>
      </w:r>
    </w:p>
    <w:p>
      <w:pPr>
        <w:spacing w:after="0"/>
        <w:ind w:left="0"/>
        <w:jc w:val="both"/>
      </w:pPr>
      <w:r>
        <w:rPr>
          <w:rFonts w:ascii="Times New Roman"/>
          <w:b w:val="false"/>
          <w:i w:val="false"/>
          <w:color w:val="000000"/>
          <w:sz w:val="28"/>
        </w:rPr>
        <w:t xml:space="preserve">
      2. Егер мiндеттемелердiң осы түрi немесе осындай құқық бұзушылық үшiн жауапкершiлiк мөлшерi заңдармен белгiленген болса, қосылу шарты бойынша немесе тұтынушы ретiндегi азамат несие берушi болып табылатын өзге шарт бойынша борышқордың жауапкершiлiк мөлшерiн шектеу жөнiндегi келiсiм маңызсыз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358-бапқа өзгерістер енгізілді - ҚР 1998.03.02. № </w:t>
      </w:r>
      <w:r>
        <w:rPr>
          <w:rFonts w:ascii="Times New Roman"/>
          <w:b w:val="false"/>
          <w:i w:val="false"/>
          <w:color w:val="000000"/>
          <w:sz w:val="28"/>
        </w:rPr>
        <w:t>211</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3" w:id="851"/>
    <w:p>
      <w:pPr>
        <w:spacing w:after="0"/>
        <w:ind w:left="0"/>
        <w:jc w:val="left"/>
      </w:pPr>
      <w:r>
        <w:rPr>
          <w:rFonts w:ascii="Times New Roman"/>
          <w:b/>
          <w:i w:val="false"/>
          <w:color w:val="000000"/>
        </w:rPr>
        <w:t xml:space="preserve"> 359-бап. Мiндеттеменiң бұзылғандығы үшiн жауапкершiлiк негiздерi </w:t>
      </w:r>
    </w:p>
    <w:bookmarkEnd w:id="851"/>
    <w:p>
      <w:pPr>
        <w:spacing w:after="0"/>
        <w:ind w:left="0"/>
        <w:jc w:val="both"/>
      </w:pPr>
      <w:r>
        <w:rPr>
          <w:rFonts w:ascii="Times New Roman"/>
          <w:b w:val="false"/>
          <w:i w:val="false"/>
          <w:color w:val="000000"/>
          <w:sz w:val="28"/>
        </w:rPr>
        <w:t xml:space="preserve">
      1. Борышқор кiнәлi болған кезде, егер заңдарда немесе шартта өзгеше көзделмесе, мiндеттеменi орындамағаны және (немесе) тиiстi дәрежеде орындамағаны үшiн жауап бередi. Егер борышқор мiндеттеменi тиiстi дәрежеде орындау үшiн өзiне байланысты шаралардың барлығын қолданғанын дәлелдесе, ол кiнәсiз деп танылады. </w:t>
      </w:r>
    </w:p>
    <w:bookmarkStart w:name="z563" w:id="852"/>
    <w:p>
      <w:pPr>
        <w:spacing w:after="0"/>
        <w:ind w:left="0"/>
        <w:jc w:val="both"/>
      </w:pPr>
      <w:r>
        <w:rPr>
          <w:rFonts w:ascii="Times New Roman"/>
          <w:b w:val="false"/>
          <w:i w:val="false"/>
          <w:color w:val="000000"/>
          <w:sz w:val="28"/>
        </w:rPr>
        <w:t xml:space="preserve">
      2. Кәсiпкерлiк қызметтi жүзеге асырған кезде мiндеттеменi орындамаған немесе тиiстi дәрежеде орындамаған адам, егер бой бермейтiн күштiң, яғни осы жағдайлар кезiндегi төтенше және тойтаруға болмайтын мән-жайлардың (дүлей құбылыстар, соғыс қимылдары, төтенше жағдай және т.б.) салдарынан тиiстi дәрежеде орындауға мүмкiндiк болмағандығын дәлелдей алмаса, мүлiктiк жауаптылықты көтередi. Ондай мән-жайларға, атап айтқанда, мiндеттеменi орындау үшiн қажеттi тауарлардың, жұмыстардың немесе қызмет көрсетудiң рынокта болмауы жатпайды. </w:t>
      </w:r>
    </w:p>
    <w:bookmarkEnd w:id="852"/>
    <w:p>
      <w:pPr>
        <w:spacing w:after="0"/>
        <w:ind w:left="0"/>
        <w:jc w:val="both"/>
      </w:pPr>
      <w:r>
        <w:rPr>
          <w:rFonts w:ascii="Times New Roman"/>
          <w:b w:val="false"/>
          <w:i w:val="false"/>
          <w:color w:val="000000"/>
          <w:sz w:val="28"/>
        </w:rPr>
        <w:t xml:space="preserve">
      Заңдарда немесе шартта жауапкершiлiктiң және одан босатылудың өзге негiздерi ескерiлуi мүмкiн. </w:t>
      </w:r>
    </w:p>
    <w:p>
      <w:pPr>
        <w:spacing w:after="0"/>
        <w:ind w:left="0"/>
        <w:jc w:val="both"/>
      </w:pPr>
      <w:r>
        <w:rPr>
          <w:rFonts w:ascii="Times New Roman"/>
          <w:b w:val="false"/>
          <w:i w:val="false"/>
          <w:color w:val="000000"/>
          <w:sz w:val="28"/>
        </w:rPr>
        <w:t>
      3. Мiндеттеменi әдейі бұзғаны үшiн жауапкершiлiктi жою немесе шектеу туралы алдын ала жасалған шарт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4" w:id="853"/>
    <w:p>
      <w:pPr>
        <w:spacing w:after="0"/>
        <w:ind w:left="0"/>
        <w:jc w:val="left"/>
      </w:pPr>
      <w:r>
        <w:rPr>
          <w:rFonts w:ascii="Times New Roman"/>
          <w:b/>
          <w:i w:val="false"/>
          <w:color w:val="000000"/>
        </w:rPr>
        <w:t xml:space="preserve"> 360-бап. Мiндеттемедегi кәсiпкерлiк тәуекел </w:t>
      </w:r>
    </w:p>
    <w:bookmarkEnd w:id="853"/>
    <w:p>
      <w:pPr>
        <w:spacing w:after="0"/>
        <w:ind w:left="0"/>
        <w:jc w:val="both"/>
      </w:pPr>
      <w:r>
        <w:rPr>
          <w:rFonts w:ascii="Times New Roman"/>
          <w:b w:val="false"/>
          <w:i w:val="false"/>
          <w:color w:val="000000"/>
          <w:sz w:val="28"/>
        </w:rPr>
        <w:t xml:space="preserve">
      Егер мiндеттемеде кәсiпкердiң тапсырысы бойынша әлдебiр жұмысты орындау көзделсе, жұмыстың нәтижесiн пайдаланудың мүмкiн еместiгi немесе оны пайдаланудың тиiмсiз болу тәуекелi кәсiпкерге жүктеледi. Жұмысты тиiстi дәрежеде орындаған адам, егер шартта өзге кәсiпкерлiк тәуекелдi бөлу көзделмесе, орындау дәрежесiне сәйкес ақы алуға құқылы. </w:t>
      </w:r>
    </w:p>
    <w:bookmarkStart w:name="z405" w:id="854"/>
    <w:p>
      <w:pPr>
        <w:spacing w:after="0"/>
        <w:ind w:left="0"/>
        <w:jc w:val="left"/>
      </w:pPr>
      <w:r>
        <w:rPr>
          <w:rFonts w:ascii="Times New Roman"/>
          <w:b/>
          <w:i w:val="false"/>
          <w:color w:val="000000"/>
        </w:rPr>
        <w:t xml:space="preserve"> 361-бап. Екiжақты шартты орындамаудың салдары </w:t>
      </w:r>
    </w:p>
    <w:bookmarkEnd w:id="854"/>
    <w:p>
      <w:pPr>
        <w:spacing w:after="0"/>
        <w:ind w:left="0"/>
        <w:jc w:val="both"/>
      </w:pPr>
      <w:r>
        <w:rPr>
          <w:rFonts w:ascii="Times New Roman"/>
          <w:b w:val="false"/>
          <w:i w:val="false"/>
          <w:color w:val="000000"/>
          <w:sz w:val="28"/>
        </w:rPr>
        <w:t xml:space="preserve">
      Егер екiжақты шартта тараптардың бiрде-бiрi жауап бермейтiн мән-жайдың салдарынан тараптардың бiреуi үшiн мiндеттеменi орындауға мүмкiншiлiк болмаса, заң құжатында немесе шартта өзгеше көзделмегендiктен, шарттың орындалуын тараптардың ешқайсысының да талап етуге құқығы жоқ. Мұндай жағдайда тараптардың әрқайсысы өзi орындағанның бәрiн қайтаруды тиiстi қарсы орындауды алмай-ақ талап етуге құқылы. </w:t>
      </w:r>
    </w:p>
    <w:bookmarkStart w:name="z406" w:id="855"/>
    <w:p>
      <w:pPr>
        <w:spacing w:after="0"/>
        <w:ind w:left="0"/>
        <w:jc w:val="left"/>
      </w:pPr>
      <w:r>
        <w:rPr>
          <w:rFonts w:ascii="Times New Roman"/>
          <w:b/>
          <w:i w:val="false"/>
          <w:color w:val="000000"/>
        </w:rPr>
        <w:t xml:space="preserve"> 362-бап. Борышқордың өз қызметкерлерi үшiн жауапкершiлiгi </w:t>
      </w:r>
    </w:p>
    <w:bookmarkEnd w:id="855"/>
    <w:p>
      <w:pPr>
        <w:spacing w:after="0"/>
        <w:ind w:left="0"/>
        <w:jc w:val="both"/>
      </w:pPr>
      <w:r>
        <w:rPr>
          <w:rFonts w:ascii="Times New Roman"/>
          <w:b w:val="false"/>
          <w:i w:val="false"/>
          <w:color w:val="000000"/>
          <w:sz w:val="28"/>
        </w:rPr>
        <w:t xml:space="preserve">
      Борышқордың мiндеттемесiн орындау жөнiндегi лауазымды адамдарының немесе өзге қызметкерлерiнiң әрекеттерi борышқордың әрекеттерi болып есептеледi. Борышқор бұл әрекеттер үшiн, егер олар мiндеттеменi орындамауға немесе тиiстi дәрежеде орындамауға әкелiп соқтырса, жауап бередi. </w:t>
      </w:r>
    </w:p>
    <w:bookmarkStart w:name="z407" w:id="856"/>
    <w:p>
      <w:pPr>
        <w:spacing w:after="0"/>
        <w:ind w:left="0"/>
        <w:jc w:val="left"/>
      </w:pPr>
      <w:r>
        <w:rPr>
          <w:rFonts w:ascii="Times New Roman"/>
          <w:b/>
          <w:i w:val="false"/>
          <w:color w:val="000000"/>
        </w:rPr>
        <w:t xml:space="preserve"> 363-бап. Борышқордың үшiншi жақтардың әрекеттерi үшiн жауапкершiлiгi </w:t>
      </w:r>
    </w:p>
    <w:bookmarkEnd w:id="856"/>
    <w:p>
      <w:pPr>
        <w:spacing w:after="0"/>
        <w:ind w:left="0"/>
        <w:jc w:val="both"/>
      </w:pPr>
      <w:r>
        <w:rPr>
          <w:rFonts w:ascii="Times New Roman"/>
          <w:b w:val="false"/>
          <w:i w:val="false"/>
          <w:color w:val="000000"/>
          <w:sz w:val="28"/>
        </w:rPr>
        <w:t xml:space="preserve">
      1. Үшiншi жақтардың борышқор алдындағы өз мiндеттерiне қатысты әрекетi не әрекетсiздiгi мiндеттеменi бұзудың себебi болғанда да борышқор несие берушiнiң алдында жауап бередi. </w:t>
      </w:r>
    </w:p>
    <w:p>
      <w:pPr>
        <w:spacing w:after="0"/>
        <w:ind w:left="0"/>
        <w:jc w:val="both"/>
      </w:pPr>
      <w:r>
        <w:rPr>
          <w:rFonts w:ascii="Times New Roman"/>
          <w:b w:val="false"/>
          <w:i w:val="false"/>
          <w:color w:val="000000"/>
          <w:sz w:val="28"/>
        </w:rPr>
        <w:t xml:space="preserve">
      Егер заңдарда тiкелей орындаушы жауап бередi деп белгiленбесе, борышқор несие берушi алдындағы өз мiндетiн жүктеген үшiншi жақтардың әрекетi немесе әрекетсiздiгi үшiн де жауап бередi. </w:t>
      </w:r>
    </w:p>
    <w:p>
      <w:pPr>
        <w:spacing w:after="0"/>
        <w:ind w:left="0"/>
        <w:jc w:val="both"/>
      </w:pPr>
      <w:r>
        <w:rPr>
          <w:rFonts w:ascii="Times New Roman"/>
          <w:b w:val="false"/>
          <w:i w:val="false"/>
          <w:color w:val="000000"/>
          <w:sz w:val="28"/>
        </w:rPr>
        <w:t xml:space="preserve">
      2. Борышқор үшiншi жақтардың әрекеттерiнен немесе әрекетсiздiгiнен мiндеттеменi бұзғаны үшiн жауапкершiлiктен олардың кiнәсiздiгi дәлелденгеннен кейiн босатылуы мүмкiн. </w:t>
      </w:r>
    </w:p>
    <w:p>
      <w:pPr>
        <w:spacing w:after="0"/>
        <w:ind w:left="0"/>
        <w:jc w:val="both"/>
      </w:pPr>
      <w:r>
        <w:rPr>
          <w:rFonts w:ascii="Times New Roman"/>
          <w:b w:val="false"/>
          <w:i w:val="false"/>
          <w:color w:val="000000"/>
          <w:sz w:val="28"/>
        </w:rPr>
        <w:t xml:space="preserve">
      Кәсiпкерлiк қызметтi жүзеге асырған кезде борышқор үшiншi жақтардың әрекеттерiнен немесе әрекетсiздiгiнен мiндеттеменi бұзғаны үшiн жауапкершiлiктен, егер оған дүлей күштер себепшi болса, босатылады (осы Кодекстiң 359-бабының </w:t>
      </w:r>
      <w:r>
        <w:rPr>
          <w:rFonts w:ascii="Times New Roman"/>
          <w:b w:val="false"/>
          <w:i w:val="false"/>
          <w:color w:val="000000"/>
          <w:sz w:val="28"/>
        </w:rPr>
        <w:t>2-тармағы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Үшiншi жақтардың құқықтарымен мiндеттеме нысанасын ауырлатуға байланысты мiндеттеме бұзылғанда, егер ондай ауырлату несие берушiмен шарт жасасқанға дейiн пайда болса және несие берушiге ол туралы шарт жасасу кезiнде ескертiлсе ғана, борышқор жауапкершiлiктен босатылады. </w:t>
      </w:r>
    </w:p>
    <w:p>
      <w:pPr>
        <w:spacing w:after="0"/>
        <w:ind w:left="0"/>
        <w:jc w:val="both"/>
      </w:pPr>
      <w:r>
        <w:rPr>
          <w:rFonts w:ascii="Times New Roman"/>
          <w:b w:val="false"/>
          <w:i w:val="false"/>
          <w:color w:val="000000"/>
          <w:sz w:val="28"/>
        </w:rPr>
        <w:t xml:space="preserve">
      4. Заңдарда немесе шартта үшiншi жақтардың әрекеттерi үшiн борышқор жауапкершiлiгiнiң өзге жағдайлары көзделуi мүмкiн. </w:t>
      </w:r>
    </w:p>
    <w:bookmarkStart w:name="z408" w:id="857"/>
    <w:p>
      <w:pPr>
        <w:spacing w:after="0"/>
        <w:ind w:left="0"/>
        <w:jc w:val="left"/>
      </w:pPr>
      <w:r>
        <w:rPr>
          <w:rFonts w:ascii="Times New Roman"/>
          <w:b/>
          <w:i w:val="false"/>
          <w:color w:val="000000"/>
        </w:rPr>
        <w:t xml:space="preserve"> 364-бап Несие берушiнiң кiнәсi </w:t>
      </w:r>
    </w:p>
    <w:bookmarkEnd w:id="857"/>
    <w:p>
      <w:pPr>
        <w:spacing w:after="0"/>
        <w:ind w:left="0"/>
        <w:jc w:val="both"/>
      </w:pPr>
      <w:r>
        <w:rPr>
          <w:rFonts w:ascii="Times New Roman"/>
          <w:b w:val="false"/>
          <w:i w:val="false"/>
          <w:color w:val="000000"/>
          <w:sz w:val="28"/>
        </w:rPr>
        <w:t xml:space="preserve">
      1. Егер мiндеттеменiң орындалмауы немесе тиiстi дәрежеде орындалмауы екi тараптың да кiнәсiнен болса, сот оған сәйкес борышқор жауапкершiлiгiнiң көлемiн азайтады. Сот, егер несие берушi мiндеттеменiң орындалмауынан немесе тиiстi дәрежеде орындалмауынан келтiрiлген залал көлемiнiң ұлғаюына қасақана немесе абайсызда себепкер болса немесе олардың азаюына ақылға қонымды шаралар қолданбаса, борышқор жауапкершiлiгiнiң мөлшерiн де азайтады. </w:t>
      </w:r>
    </w:p>
    <w:p>
      <w:pPr>
        <w:spacing w:after="0"/>
        <w:ind w:left="0"/>
        <w:jc w:val="both"/>
      </w:pPr>
      <w:r>
        <w:rPr>
          <w:rFonts w:ascii="Times New Roman"/>
          <w:b w:val="false"/>
          <w:i w:val="false"/>
          <w:color w:val="000000"/>
          <w:sz w:val="28"/>
        </w:rPr>
        <w:t xml:space="preserve">
      2. Борышқор заң актiлерi немесе шарт бойынша өзiнiң кiнәсiне қарамастан мiндеттеменiң орындалмағанына немесе тиiстi дәрежеде орындалмағанына жауап беретiн жағдайларда да осы баптың 1-тармағының ережелерi тиiсiнше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09" w:id="858"/>
    <w:p>
      <w:pPr>
        <w:spacing w:after="0"/>
        <w:ind w:left="0"/>
        <w:jc w:val="left"/>
      </w:pPr>
      <w:r>
        <w:rPr>
          <w:rFonts w:ascii="Times New Roman"/>
          <w:b/>
          <w:i w:val="false"/>
          <w:color w:val="000000"/>
        </w:rPr>
        <w:t xml:space="preserve"> 365-бап. Борышқордың мерзiмдi өткiзiп алуы </w:t>
      </w:r>
    </w:p>
    <w:bookmarkEnd w:id="858"/>
    <w:p>
      <w:pPr>
        <w:spacing w:after="0"/>
        <w:ind w:left="0"/>
        <w:jc w:val="both"/>
      </w:pPr>
      <w:r>
        <w:rPr>
          <w:rFonts w:ascii="Times New Roman"/>
          <w:b w:val="false"/>
          <w:i w:val="false"/>
          <w:color w:val="000000"/>
          <w:sz w:val="28"/>
        </w:rPr>
        <w:t xml:space="preserve">
      1. Мiндеттеменiң орындалу мерзiмiн өткiзiп алған борышқор несие берушiнiң алдында мерзiмдi өткiзiп алу арқылы келтiрiлген залал үшiн және мерзiмiн өткiзiп алу кезiнде туындаған кездейсоқтықтан орындай алмауының салдары үшiн жауап бередi. </w:t>
      </w:r>
    </w:p>
    <w:p>
      <w:pPr>
        <w:spacing w:after="0"/>
        <w:ind w:left="0"/>
        <w:jc w:val="both"/>
      </w:pPr>
      <w:r>
        <w:rPr>
          <w:rFonts w:ascii="Times New Roman"/>
          <w:b w:val="false"/>
          <w:i w:val="false"/>
          <w:color w:val="000000"/>
          <w:sz w:val="28"/>
        </w:rPr>
        <w:t xml:space="preserve">
      2. Егер борышқордың мерзiмдi өткiзiп алуы салдарынан мiндеттеменi орындау несие берушiге керексiз болып қалса, ол мiндеттеменi орындауды қабылдаудан бас тартып, залалды өтеудi талап ете алады. </w:t>
      </w:r>
    </w:p>
    <w:p>
      <w:pPr>
        <w:spacing w:after="0"/>
        <w:ind w:left="0"/>
        <w:jc w:val="both"/>
      </w:pPr>
      <w:r>
        <w:rPr>
          <w:rFonts w:ascii="Times New Roman"/>
          <w:b w:val="false"/>
          <w:i w:val="false"/>
          <w:color w:val="000000"/>
          <w:sz w:val="28"/>
        </w:rPr>
        <w:t xml:space="preserve">
      3. Несие берушiнiң мерзiмдi өткiзiп алуы себептi мiндеттеме әзiрше орындала алмайтын болса, борышқор мерзiмдi өткiзiп алушы болып саналмайды (осы Кодекстiң 366-бабы). </w:t>
      </w:r>
    </w:p>
    <w:bookmarkStart w:name="z410" w:id="859"/>
    <w:p>
      <w:pPr>
        <w:spacing w:after="0"/>
        <w:ind w:left="0"/>
        <w:jc w:val="left"/>
      </w:pPr>
      <w:r>
        <w:rPr>
          <w:rFonts w:ascii="Times New Roman"/>
          <w:b/>
          <w:i w:val="false"/>
          <w:color w:val="000000"/>
        </w:rPr>
        <w:t xml:space="preserve"> 366-бап. Несие берушiнiң мерзiмдi өткiзiп алуы </w:t>
      </w:r>
    </w:p>
    <w:bookmarkEnd w:id="859"/>
    <w:p>
      <w:pPr>
        <w:spacing w:after="0"/>
        <w:ind w:left="0"/>
        <w:jc w:val="both"/>
      </w:pPr>
      <w:r>
        <w:rPr>
          <w:rFonts w:ascii="Times New Roman"/>
          <w:b w:val="false"/>
          <w:i w:val="false"/>
          <w:color w:val="000000"/>
          <w:sz w:val="28"/>
        </w:rPr>
        <w:t xml:space="preserve">
      1. Егер несие берушi борышқор ұсынған тиiстi дәрежедегi орындауды қабылдаудан бас тартса, немесе заңдарда немесе шартта көзделген, не iскерлiк айналым дәстүрлерiнен немесе аяқталғанға дейiн борышқор өз мiндетiн атқара алмаған мiндеттiң мәнiнен туындайтын әрекеттердi жасамаған болса, ол мерзiмдi өткiзiп алған болып есептеледi. </w:t>
      </w:r>
    </w:p>
    <w:p>
      <w:pPr>
        <w:spacing w:after="0"/>
        <w:ind w:left="0"/>
        <w:jc w:val="both"/>
      </w:pPr>
      <w:r>
        <w:rPr>
          <w:rFonts w:ascii="Times New Roman"/>
          <w:b w:val="false"/>
          <w:i w:val="false"/>
          <w:color w:val="000000"/>
          <w:sz w:val="28"/>
        </w:rPr>
        <w:t xml:space="preserve">
      Борышқордың мiндеттеменi орындағанын тиiстi түрде растаудан бас тартқан жағдайда да несие берушi мерзiмдi өткiзiп алған болып есептеледi. </w:t>
      </w:r>
    </w:p>
    <w:p>
      <w:pPr>
        <w:spacing w:after="0"/>
        <w:ind w:left="0"/>
        <w:jc w:val="both"/>
      </w:pPr>
      <w:r>
        <w:rPr>
          <w:rFonts w:ascii="Times New Roman"/>
          <w:b w:val="false"/>
          <w:i w:val="false"/>
          <w:color w:val="000000"/>
          <w:sz w:val="28"/>
        </w:rPr>
        <w:t xml:space="preserve">
      2. Егер несие берушi мерзiмдi өткiзiп алу, не өзi, не заңдар бойынша немесе несие берушiнiң тапсыруымен мiндеттеменiң орындалуын қабылдап алу жүктелген адамдар жауап бермейтiн жағдайларға байланысты болғанын дәлелдеп бермесе, несие берушiнiң мерзiмдi өткiзiп алуы борышқорға мерзiмдi өткiзiп алудан келтiрiлген залалдың орнын толтыруға құқық бередi. </w:t>
      </w:r>
    </w:p>
    <w:p>
      <w:pPr>
        <w:spacing w:after="0"/>
        <w:ind w:left="0"/>
        <w:jc w:val="both"/>
      </w:pPr>
      <w:r>
        <w:rPr>
          <w:rFonts w:ascii="Times New Roman"/>
          <w:b w:val="false"/>
          <w:i w:val="false"/>
          <w:color w:val="000000"/>
          <w:sz w:val="28"/>
        </w:rPr>
        <w:t xml:space="preserve">
      Мерзiмдi өткiзiп алған несие берушiге мерзiмдi өткiзiп алған кезде мiндеттеменi орындаудың кездейсоқ мүмкiн болмай қалуының барлық қолайсыз салдары жүктеледi. </w:t>
      </w:r>
    </w:p>
    <w:p>
      <w:pPr>
        <w:spacing w:after="0"/>
        <w:ind w:left="0"/>
        <w:jc w:val="both"/>
      </w:pPr>
      <w:r>
        <w:rPr>
          <w:rFonts w:ascii="Times New Roman"/>
          <w:b w:val="false"/>
          <w:i w:val="false"/>
          <w:color w:val="000000"/>
          <w:sz w:val="28"/>
        </w:rPr>
        <w:t xml:space="preserve">
      3. Ақшалай мiндеттеме бойынша борышқор несие берушiнiң мерзiмдi өткiзiп алғаннан кейiнгi уақытына сыйақы (мүдде) төлеуге мiндеттi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өзгерту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11" w:id="860"/>
    <w:p>
      <w:pPr>
        <w:spacing w:after="0"/>
        <w:ind w:left="0"/>
        <w:jc w:val="left"/>
      </w:pPr>
      <w:r>
        <w:rPr>
          <w:rFonts w:ascii="Times New Roman"/>
          <w:b/>
          <w:i w:val="false"/>
          <w:color w:val="000000"/>
        </w:rPr>
        <w:t xml:space="preserve"> 21-тарау. Міндеттемені тоқтату</w:t>
      </w:r>
    </w:p>
    <w:bookmarkEnd w:id="860"/>
    <w:bookmarkStart w:name="z412" w:id="861"/>
    <w:p>
      <w:pPr>
        <w:spacing w:after="0"/>
        <w:ind w:left="0"/>
        <w:jc w:val="left"/>
      </w:pPr>
      <w:r>
        <w:rPr>
          <w:rFonts w:ascii="Times New Roman"/>
          <w:b/>
          <w:i w:val="false"/>
          <w:color w:val="000000"/>
        </w:rPr>
        <w:t xml:space="preserve"> 367-бап. Мiндеттеменi тоқтату негiздерi </w:t>
      </w:r>
    </w:p>
    <w:bookmarkEnd w:id="861"/>
    <w:p>
      <w:pPr>
        <w:spacing w:after="0"/>
        <w:ind w:left="0"/>
        <w:jc w:val="both"/>
      </w:pPr>
      <w:r>
        <w:rPr>
          <w:rFonts w:ascii="Times New Roman"/>
          <w:b w:val="false"/>
          <w:i w:val="false"/>
          <w:color w:val="000000"/>
          <w:sz w:val="28"/>
        </w:rPr>
        <w:t xml:space="preserve">
      1. Мiндеттеме орындалса, талаптан бас тарту төлемi төленсе, борышты есепке жатқызылса, жаңғыртылса, борышты кешiру арқылы борышқор мен несие берушi бiр тұлға болса, орындауға мүмкiндiк болмаса, мемлекеттiк органның құжаты шығарылса, азамат қайтыс болса, заңды тұлға таратылса, толық немесе iшiнара тоқтатылады. </w:t>
      </w:r>
    </w:p>
    <w:p>
      <w:pPr>
        <w:spacing w:after="0"/>
        <w:ind w:left="0"/>
        <w:jc w:val="both"/>
      </w:pPr>
      <w:r>
        <w:rPr>
          <w:rFonts w:ascii="Times New Roman"/>
          <w:b w:val="false"/>
          <w:i w:val="false"/>
          <w:color w:val="000000"/>
          <w:sz w:val="28"/>
        </w:rPr>
        <w:t xml:space="preserve">
      2. Мiндеттеменi тараптардың бiреуiнiң талабы бойынша тек заңдарда көзделген жағдайларда ғана тоқтатуға жол берiледi. </w:t>
      </w:r>
    </w:p>
    <w:p>
      <w:pPr>
        <w:spacing w:after="0"/>
        <w:ind w:left="0"/>
        <w:jc w:val="both"/>
      </w:pPr>
      <w:r>
        <w:rPr>
          <w:rFonts w:ascii="Times New Roman"/>
          <w:b w:val="false"/>
          <w:i w:val="false"/>
          <w:color w:val="000000"/>
          <w:sz w:val="28"/>
        </w:rPr>
        <w:t xml:space="preserve">
      3. Заңдар мен шартта мiндеттеменi тоқтатудың басқа да негiздерi көзделуi мүмкiн. </w:t>
      </w:r>
    </w:p>
    <w:bookmarkStart w:name="z413" w:id="862"/>
    <w:p>
      <w:pPr>
        <w:spacing w:after="0"/>
        <w:ind w:left="0"/>
        <w:jc w:val="left"/>
      </w:pPr>
      <w:r>
        <w:rPr>
          <w:rFonts w:ascii="Times New Roman"/>
          <w:b/>
          <w:i w:val="false"/>
          <w:color w:val="000000"/>
        </w:rPr>
        <w:t xml:space="preserve"> 368-бап. Мiндеттеменi орындау арқылы тоқтату </w:t>
      </w:r>
    </w:p>
    <w:bookmarkEnd w:id="862"/>
    <w:p>
      <w:pPr>
        <w:spacing w:after="0"/>
        <w:ind w:left="0"/>
        <w:jc w:val="both"/>
      </w:pPr>
      <w:r>
        <w:rPr>
          <w:rFonts w:ascii="Times New Roman"/>
          <w:b w:val="false"/>
          <w:i w:val="false"/>
          <w:color w:val="000000"/>
          <w:sz w:val="28"/>
        </w:rPr>
        <w:t xml:space="preserve">
      1. Мiндеттеме тиiстi дәрежеде орындалғанда тоқтатылады.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368-бапқа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414" w:id="863"/>
    <w:p>
      <w:pPr>
        <w:spacing w:after="0"/>
        <w:ind w:left="0"/>
        <w:jc w:val="left"/>
      </w:pPr>
      <w:r>
        <w:rPr>
          <w:rFonts w:ascii="Times New Roman"/>
          <w:b/>
          <w:i w:val="false"/>
          <w:color w:val="000000"/>
        </w:rPr>
        <w:t xml:space="preserve"> 369-бап. Бас тарту төлемi </w:t>
      </w:r>
    </w:p>
    <w:bookmarkEnd w:id="863"/>
    <w:p>
      <w:pPr>
        <w:spacing w:after="0"/>
        <w:ind w:left="0"/>
        <w:jc w:val="both"/>
      </w:pPr>
      <w:r>
        <w:rPr>
          <w:rFonts w:ascii="Times New Roman"/>
          <w:b w:val="false"/>
          <w:i w:val="false"/>
          <w:color w:val="000000"/>
          <w:sz w:val="28"/>
        </w:rPr>
        <w:t xml:space="preserve">
      Тараптардың келiсiмi бойынша мiндеттеме орындалудың орнына бас тарту төлемiн беру (ақша төлеу, мүлiк беру және т.б.) арқылы тоқтатылуы мүмкiн. Бас тарту төлемiнiң мөлшерiн, мерзiмдерiн және тәртiбiн тараптар белгiлейдi. </w:t>
      </w:r>
    </w:p>
    <w:bookmarkStart w:name="z415" w:id="864"/>
    <w:p>
      <w:pPr>
        <w:spacing w:after="0"/>
        <w:ind w:left="0"/>
        <w:jc w:val="left"/>
      </w:pPr>
      <w:r>
        <w:rPr>
          <w:rFonts w:ascii="Times New Roman"/>
          <w:b/>
          <w:i w:val="false"/>
          <w:color w:val="000000"/>
        </w:rPr>
        <w:t xml:space="preserve"> 370-бап. Мiндеттеменi есепке жатқызу арқылы тоқтату </w:t>
      </w:r>
    </w:p>
    <w:bookmarkEnd w:id="864"/>
    <w:bookmarkStart w:name="z787" w:id="865"/>
    <w:p>
      <w:pPr>
        <w:spacing w:after="0"/>
        <w:ind w:left="0"/>
        <w:jc w:val="both"/>
      </w:pPr>
      <w:r>
        <w:rPr>
          <w:rFonts w:ascii="Times New Roman"/>
          <w:b w:val="false"/>
          <w:i w:val="false"/>
          <w:color w:val="000000"/>
          <w:sz w:val="28"/>
        </w:rPr>
        <w:t xml:space="preserve">
      1. Мiндеттеме мерзiмi жеткен, не мерзiмi көрсетiлмеген немесе мерзiмi талап ету кезiмен белгiленген бiртектес қарсы талапты есепке жатқызу арқылы толық немесе бөлiк-бөлiгiмен тоқтатылады. Есепке жатқызуға бiр тараптың өтiнiшi жеткiлiктi. </w:t>
      </w:r>
    </w:p>
    <w:bookmarkEnd w:id="865"/>
    <w:bookmarkStart w:name="z788" w:id="866"/>
    <w:p>
      <w:pPr>
        <w:spacing w:after="0"/>
        <w:ind w:left="0"/>
        <w:jc w:val="both"/>
      </w:pPr>
      <w:r>
        <w:rPr>
          <w:rFonts w:ascii="Times New Roman"/>
          <w:b w:val="false"/>
          <w:i w:val="false"/>
          <w:color w:val="000000"/>
          <w:sz w:val="28"/>
        </w:rPr>
        <w:t xml:space="preserve">
      2. Мына талаптарды: </w:t>
      </w:r>
    </w:p>
    <w:bookmarkEnd w:id="866"/>
    <w:bookmarkStart w:name="z789" w:id="867"/>
    <w:p>
      <w:pPr>
        <w:spacing w:after="0"/>
        <w:ind w:left="0"/>
        <w:jc w:val="both"/>
      </w:pPr>
      <w:r>
        <w:rPr>
          <w:rFonts w:ascii="Times New Roman"/>
          <w:b w:val="false"/>
          <w:i w:val="false"/>
          <w:color w:val="000000"/>
          <w:sz w:val="28"/>
        </w:rPr>
        <w:t xml:space="preserve">
      1) егер тараптардың бiрiнiң өтiнiшi бойынша талапқа заңды талап мерзiмiн қолдануға болса және ол мерзiм өтiп кетсе; </w:t>
      </w:r>
    </w:p>
    <w:bookmarkEnd w:id="867"/>
    <w:bookmarkStart w:name="z790" w:id="868"/>
    <w:p>
      <w:pPr>
        <w:spacing w:after="0"/>
        <w:ind w:left="0"/>
        <w:jc w:val="both"/>
      </w:pPr>
      <w:r>
        <w:rPr>
          <w:rFonts w:ascii="Times New Roman"/>
          <w:b w:val="false"/>
          <w:i w:val="false"/>
          <w:color w:val="000000"/>
          <w:sz w:val="28"/>
        </w:rPr>
        <w:t xml:space="preserve">
      2) азаматтың өмірi мен денсаулығына келтiрiлген зиянды өтеу туралы; </w:t>
      </w:r>
    </w:p>
    <w:bookmarkEnd w:id="868"/>
    <w:bookmarkStart w:name="z791" w:id="869"/>
    <w:p>
      <w:pPr>
        <w:spacing w:after="0"/>
        <w:ind w:left="0"/>
        <w:jc w:val="both"/>
      </w:pPr>
      <w:r>
        <w:rPr>
          <w:rFonts w:ascii="Times New Roman"/>
          <w:b w:val="false"/>
          <w:i w:val="false"/>
          <w:color w:val="000000"/>
          <w:sz w:val="28"/>
        </w:rPr>
        <w:t xml:space="preserve">
      3) алимент өндiрiп алу туралы; </w:t>
      </w:r>
    </w:p>
    <w:bookmarkEnd w:id="869"/>
    <w:bookmarkStart w:name="z792" w:id="870"/>
    <w:p>
      <w:pPr>
        <w:spacing w:after="0"/>
        <w:ind w:left="0"/>
        <w:jc w:val="both"/>
      </w:pPr>
      <w:r>
        <w:rPr>
          <w:rFonts w:ascii="Times New Roman"/>
          <w:b w:val="false"/>
          <w:i w:val="false"/>
          <w:color w:val="000000"/>
          <w:sz w:val="28"/>
        </w:rPr>
        <w:t xml:space="preserve">
      4) өмiр бойы асырау туралы; </w:t>
      </w:r>
    </w:p>
    <w:bookmarkEnd w:id="870"/>
    <w:bookmarkStart w:name="z793" w:id="871"/>
    <w:p>
      <w:pPr>
        <w:spacing w:after="0"/>
        <w:ind w:left="0"/>
        <w:jc w:val="both"/>
      </w:pPr>
      <w:r>
        <w:rPr>
          <w:rFonts w:ascii="Times New Roman"/>
          <w:b w:val="false"/>
          <w:i w:val="false"/>
          <w:color w:val="000000"/>
          <w:sz w:val="28"/>
        </w:rPr>
        <w:t>
      4-1) егер кредитордың талабы талап ету құқығын басқаға беру шартынан (шарттарынан) туындайтын болса, лицензиядан айырылған не консервациялау немесе тарату (қызметін тоқтату) процесінде тұрған банкке, Қазақстан Республикасы бейрезидент-банкінің филиалына қойылатын талаптарды;</w:t>
      </w:r>
    </w:p>
    <w:bookmarkEnd w:id="871"/>
    <w:bookmarkStart w:name="z794" w:id="872"/>
    <w:p>
      <w:pPr>
        <w:spacing w:after="0"/>
        <w:ind w:left="0"/>
        <w:jc w:val="both"/>
      </w:pPr>
      <w:r>
        <w:rPr>
          <w:rFonts w:ascii="Times New Roman"/>
          <w:b w:val="false"/>
          <w:i w:val="false"/>
          <w:color w:val="000000"/>
          <w:sz w:val="28"/>
        </w:rPr>
        <w:t xml:space="preserve">
      5) заңдарда немесе шартта көзделген басқа да жағдайларды есепке жатқызуға жол берiлмейдi. </w:t>
      </w:r>
    </w:p>
    <w:bookmarkEnd w:id="872"/>
    <w:bookmarkStart w:name="z795" w:id="873"/>
    <w:p>
      <w:pPr>
        <w:spacing w:after="0"/>
        <w:ind w:left="0"/>
        <w:jc w:val="both"/>
      </w:pPr>
      <w:r>
        <w:rPr>
          <w:rFonts w:ascii="Times New Roman"/>
          <w:b w:val="false"/>
          <w:i w:val="false"/>
          <w:color w:val="000000"/>
          <w:sz w:val="28"/>
        </w:rPr>
        <w:t xml:space="preserve">
      3. Талап өзгеге өткен жағдайда борышқор жаңа несие берушiнiң талабына қарсы өзiнiң бастапқы несие берушiге керi талабын есепке жатқызуға құқылы. </w:t>
      </w:r>
    </w:p>
    <w:bookmarkEnd w:id="873"/>
    <w:p>
      <w:pPr>
        <w:spacing w:after="0"/>
        <w:ind w:left="0"/>
        <w:jc w:val="both"/>
      </w:pPr>
      <w:r>
        <w:rPr>
          <w:rFonts w:ascii="Times New Roman"/>
          <w:b w:val="false"/>
          <w:i w:val="false"/>
          <w:color w:val="000000"/>
          <w:sz w:val="28"/>
        </w:rPr>
        <w:t xml:space="preserve">
      Егер талап борышқор талап етудi беру туралы хабарды алған кездегi негiзден туындаса және талап мерзiмi оны алғанға дейiн туса, не ол мерзiм көрсетiлмесе немесе талап ету кезiмен белгiленсе, ол есепке жатқызылады.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16" w:id="874"/>
    <w:p>
      <w:pPr>
        <w:spacing w:after="0"/>
        <w:ind w:left="0"/>
        <w:jc w:val="left"/>
      </w:pPr>
      <w:r>
        <w:rPr>
          <w:rFonts w:ascii="Times New Roman"/>
          <w:b/>
          <w:i w:val="false"/>
          <w:color w:val="000000"/>
        </w:rPr>
        <w:t xml:space="preserve"> 371-бап. Мiндеттеменiң борышқор мен несие берушінiң бiр тұлға болуы себептi тоқтатылуы </w:t>
      </w:r>
    </w:p>
    <w:bookmarkEnd w:id="874"/>
    <w:p>
      <w:pPr>
        <w:spacing w:after="0"/>
        <w:ind w:left="0"/>
        <w:jc w:val="both"/>
      </w:pPr>
      <w:r>
        <w:rPr>
          <w:rFonts w:ascii="Times New Roman"/>
          <w:b w:val="false"/>
          <w:i w:val="false"/>
          <w:color w:val="000000"/>
          <w:sz w:val="28"/>
        </w:rPr>
        <w:t xml:space="preserve">
      Мiндеттеме борышқор мен несие берушi бiр тұлға болуы себептi тоқтатылады. </w:t>
      </w:r>
    </w:p>
    <w:bookmarkStart w:name="z417" w:id="875"/>
    <w:p>
      <w:pPr>
        <w:spacing w:after="0"/>
        <w:ind w:left="0"/>
        <w:jc w:val="left"/>
      </w:pPr>
      <w:r>
        <w:rPr>
          <w:rFonts w:ascii="Times New Roman"/>
          <w:b/>
          <w:i w:val="false"/>
          <w:color w:val="000000"/>
        </w:rPr>
        <w:t xml:space="preserve"> 372-бап. Мiндеттеменiң жаңғыртылуға байланысты тоқтатылуы </w:t>
      </w:r>
    </w:p>
    <w:bookmarkEnd w:id="875"/>
    <w:p>
      <w:pPr>
        <w:spacing w:after="0"/>
        <w:ind w:left="0"/>
        <w:jc w:val="both"/>
      </w:pPr>
      <w:r>
        <w:rPr>
          <w:rFonts w:ascii="Times New Roman"/>
          <w:b w:val="false"/>
          <w:i w:val="false"/>
          <w:color w:val="000000"/>
          <w:sz w:val="28"/>
        </w:rPr>
        <w:t xml:space="preserve">
      1. Мiндеттеме тараптардың арасында болған бастапқы мiндеттеменi ауыстыру туралы келiсiммен сол адамдардың арасындағы орындаудың өзге нысанасын немесе әдiсiн көздейтiн басқа мiндеттемемен (жаңғыртылуға байланысты) тоқтатылады. </w:t>
      </w:r>
    </w:p>
    <w:p>
      <w:pPr>
        <w:spacing w:after="0"/>
        <w:ind w:left="0"/>
        <w:jc w:val="both"/>
      </w:pPr>
      <w:r>
        <w:rPr>
          <w:rFonts w:ascii="Times New Roman"/>
          <w:b w:val="false"/>
          <w:i w:val="false"/>
          <w:color w:val="000000"/>
          <w:sz w:val="28"/>
        </w:rPr>
        <w:t xml:space="preserve">
      2. Азаматтың өмiрiне немесе денсаулығына келтiрiлген зиянды өтеу жөнiндегi және алимент төлеу жөнiндегi мiндеттемелерге қатысты жаңғыртылуға жол берiлмейдi. </w:t>
      </w:r>
    </w:p>
    <w:p>
      <w:pPr>
        <w:spacing w:after="0"/>
        <w:ind w:left="0"/>
        <w:jc w:val="both"/>
      </w:pPr>
      <w:r>
        <w:rPr>
          <w:rFonts w:ascii="Times New Roman"/>
          <w:b w:val="false"/>
          <w:i w:val="false"/>
          <w:color w:val="000000"/>
          <w:sz w:val="28"/>
        </w:rPr>
        <w:t xml:space="preserve">
      3. Жаңғыртылу, егер тараптардың келiсiмiнде өзгеше көзделмесе, бастапқы мiндеттемеге байланысты қосымша мiндеттемелердi тоқтатады. </w:t>
      </w:r>
    </w:p>
    <w:bookmarkStart w:name="z418" w:id="876"/>
    <w:p>
      <w:pPr>
        <w:spacing w:after="0"/>
        <w:ind w:left="0"/>
        <w:jc w:val="left"/>
      </w:pPr>
      <w:r>
        <w:rPr>
          <w:rFonts w:ascii="Times New Roman"/>
          <w:b/>
          <w:i w:val="false"/>
          <w:color w:val="000000"/>
        </w:rPr>
        <w:t xml:space="preserve"> 373-бап. Борышты кешiру </w:t>
      </w:r>
    </w:p>
    <w:bookmarkEnd w:id="876"/>
    <w:p>
      <w:pPr>
        <w:spacing w:after="0"/>
        <w:ind w:left="0"/>
        <w:jc w:val="both"/>
      </w:pPr>
      <w:r>
        <w:rPr>
          <w:rFonts w:ascii="Times New Roman"/>
          <w:b w:val="false"/>
          <w:i w:val="false"/>
          <w:color w:val="000000"/>
          <w:sz w:val="28"/>
        </w:rPr>
        <w:t xml:space="preserve">
      Несие берушi борышқорды мойнына алған мiндеттерiнен босатқанда, егер бұл несие берушiнiң мүлкiне қатысты басқа адамдардың құқықтарын бұзбайтын болса, мiндеттеме тоқтатылады. </w:t>
      </w:r>
    </w:p>
    <w:bookmarkStart w:name="z419" w:id="877"/>
    <w:p>
      <w:pPr>
        <w:spacing w:after="0"/>
        <w:ind w:left="0"/>
        <w:jc w:val="left"/>
      </w:pPr>
      <w:r>
        <w:rPr>
          <w:rFonts w:ascii="Times New Roman"/>
          <w:b/>
          <w:i w:val="false"/>
          <w:color w:val="000000"/>
        </w:rPr>
        <w:t xml:space="preserve"> 374-бап. Орындауға мүмкiндiк болмағандықтан мiндеттеменiң тоқтатылуы </w:t>
      </w:r>
    </w:p>
    <w:bookmarkEnd w:id="877"/>
    <w:p>
      <w:pPr>
        <w:spacing w:after="0"/>
        <w:ind w:left="0"/>
        <w:jc w:val="both"/>
      </w:pPr>
      <w:r>
        <w:rPr>
          <w:rFonts w:ascii="Times New Roman"/>
          <w:b w:val="false"/>
          <w:i w:val="false"/>
          <w:color w:val="000000"/>
          <w:sz w:val="28"/>
        </w:rPr>
        <w:t xml:space="preserve">
      1. Егер мүмкiндiктiң болмауы борышқор жауап бермейтiн жағдайлардан туындаса, орындауға мүмкiндiк болмағандықтан мiндеттеме тоқтатылады. Бұл ереженiң күшi ақшалай мiндеттемелерге қолданылмайды. </w:t>
      </w:r>
    </w:p>
    <w:p>
      <w:pPr>
        <w:spacing w:after="0"/>
        <w:ind w:left="0"/>
        <w:jc w:val="both"/>
      </w:pPr>
      <w:r>
        <w:rPr>
          <w:rFonts w:ascii="Times New Roman"/>
          <w:b w:val="false"/>
          <w:i w:val="false"/>
          <w:color w:val="000000"/>
          <w:sz w:val="28"/>
        </w:rPr>
        <w:t xml:space="preserve">
      2. Тараптың өзi де, екiншi тарап та мiндеттеменi орындауға жауап бермейтiн мән-жайдан тарап мiндеттеменi орындай алмайтын ретте, егер заңда немесе шартта өзгеше көзделмесе, бiр тараптың екiншi тараптан мiндеттеменi орындауды талап етуге құқығы жоқ. Бұл орайда мiндеттеменi орындаған әрбiр тарап орындалғанды қайтаруды талап етуге құқылы. </w:t>
      </w:r>
    </w:p>
    <w:p>
      <w:pPr>
        <w:spacing w:after="0"/>
        <w:ind w:left="0"/>
        <w:jc w:val="both"/>
      </w:pPr>
      <w:r>
        <w:rPr>
          <w:rFonts w:ascii="Times New Roman"/>
          <w:b w:val="false"/>
          <w:i w:val="false"/>
          <w:color w:val="000000"/>
          <w:sz w:val="28"/>
        </w:rPr>
        <w:t xml:space="preserve">
      3. Борышқор несие берушiнiң әрекеттерi кiнәсiнен мiндеттеменi орындауға мүмкiндiк болмаған жағдайда несие берушiнiң одан мiндеттеме бойынша атқарғанын қайтаруды талап етуге құқығы жоқ. </w:t>
      </w:r>
    </w:p>
    <w:bookmarkStart w:name="z420" w:id="878"/>
    <w:p>
      <w:pPr>
        <w:spacing w:after="0"/>
        <w:ind w:left="0"/>
        <w:jc w:val="left"/>
      </w:pPr>
      <w:r>
        <w:rPr>
          <w:rFonts w:ascii="Times New Roman"/>
          <w:b/>
          <w:i w:val="false"/>
          <w:color w:val="000000"/>
        </w:rPr>
        <w:t xml:space="preserve"> 375-бап. Мемлекеттiк органның құжаты негiзiнде мiндеттеменiң тоқтатылуы </w:t>
      </w:r>
    </w:p>
    <w:bookmarkEnd w:id="878"/>
    <w:p>
      <w:pPr>
        <w:spacing w:after="0"/>
        <w:ind w:left="0"/>
        <w:jc w:val="both"/>
      </w:pPr>
      <w:r>
        <w:rPr>
          <w:rFonts w:ascii="Times New Roman"/>
          <w:b w:val="false"/>
          <w:i w:val="false"/>
          <w:color w:val="000000"/>
          <w:sz w:val="28"/>
        </w:rPr>
        <w:t xml:space="preserve">
      1. Егер жергiлiктi өкiлдi және атқарушы органдарды қоса алғанда, мемлекеттiк органдардың құжат (жария құжат) шығаруы салдарынан мiндеттеменi толық немесе iшiнара орындау мүмкiн болмаса, мiндеттеме толық немесе тиiстi бөлiгiнде тоқтатылады. Осының салдарынан залал шеккен тараптар осы Кодекске сәйкес олардың орнын толтыруды талап етуге құқылы. </w:t>
      </w:r>
    </w:p>
    <w:p>
      <w:pPr>
        <w:spacing w:after="0"/>
        <w:ind w:left="0"/>
        <w:jc w:val="both"/>
      </w:pPr>
      <w:r>
        <w:rPr>
          <w:rFonts w:ascii="Times New Roman"/>
          <w:b w:val="false"/>
          <w:i w:val="false"/>
          <w:color w:val="000000"/>
          <w:sz w:val="28"/>
        </w:rPr>
        <w:t xml:space="preserve">
      2. Мiндеттеменiң тоқтатылуына негiз болған жария құжат белгiленген тәртiп бойынша жарамсыз деп танылған жағдайда, егер тараптардың келiсiмiнен немесе мiндеттеменiң мәнiнен өзгеше жағдай туындамайтын болса және мiндеттеменiң орындалуына несие берушiнiң мүдделiгi жоғалмаса, мiндеттеме қайтадан қалпына келтiрiледi. </w:t>
      </w:r>
    </w:p>
    <w:bookmarkStart w:name="z421" w:id="879"/>
    <w:p>
      <w:pPr>
        <w:spacing w:after="0"/>
        <w:ind w:left="0"/>
        <w:jc w:val="left"/>
      </w:pPr>
      <w:r>
        <w:rPr>
          <w:rFonts w:ascii="Times New Roman"/>
          <w:b/>
          <w:i w:val="false"/>
          <w:color w:val="000000"/>
        </w:rPr>
        <w:t xml:space="preserve"> 376-бап. Азаматтың қайтыс болуымен мiндеттеменiң тоқтатылуы </w:t>
      </w:r>
    </w:p>
    <w:bookmarkEnd w:id="879"/>
    <w:p>
      <w:pPr>
        <w:spacing w:after="0"/>
        <w:ind w:left="0"/>
        <w:jc w:val="both"/>
      </w:pPr>
      <w:r>
        <w:rPr>
          <w:rFonts w:ascii="Times New Roman"/>
          <w:b w:val="false"/>
          <w:i w:val="false"/>
          <w:color w:val="000000"/>
          <w:sz w:val="28"/>
        </w:rPr>
        <w:t xml:space="preserve">
      1. Егер мiндеттеменi орындау борышқордың жеке өзiнiң қатысуынсыз жүргiзiлмейтiн болса не мiндеттеме басқаша түрде борышқордың жеке басымен ажырамастай байланысты болса, борышқордың қайтыс болуымен мiндеттеме тоқтатылады. </w:t>
      </w:r>
    </w:p>
    <w:p>
      <w:pPr>
        <w:spacing w:after="0"/>
        <w:ind w:left="0"/>
        <w:jc w:val="both"/>
      </w:pPr>
      <w:r>
        <w:rPr>
          <w:rFonts w:ascii="Times New Roman"/>
          <w:b w:val="false"/>
          <w:i w:val="false"/>
          <w:color w:val="000000"/>
          <w:sz w:val="28"/>
        </w:rPr>
        <w:t xml:space="preserve">
      2. Егер мiндеттеменi орындау несие берушiнiң жеке өзiне арналса, не мiндеттеме басқаша түрде борышқордың жеке басымен ажырамастай байланысты болса, несие берушiнiң қайтыс болуымен мiндеттеме тоқтатылады. </w:t>
      </w:r>
    </w:p>
    <w:bookmarkStart w:name="z422" w:id="880"/>
    <w:p>
      <w:pPr>
        <w:spacing w:after="0"/>
        <w:ind w:left="0"/>
        <w:jc w:val="left"/>
      </w:pPr>
      <w:r>
        <w:rPr>
          <w:rFonts w:ascii="Times New Roman"/>
          <w:b/>
          <w:i w:val="false"/>
          <w:color w:val="000000"/>
        </w:rPr>
        <w:t xml:space="preserve"> 377-бап. Заңды тұлғаның таратылуымен мiндеттеменiң тоқтатылуы </w:t>
      </w:r>
    </w:p>
    <w:bookmarkEnd w:id="880"/>
    <w:p>
      <w:pPr>
        <w:spacing w:after="0"/>
        <w:ind w:left="0"/>
        <w:jc w:val="both"/>
      </w:pPr>
      <w:r>
        <w:rPr>
          <w:rFonts w:ascii="Times New Roman"/>
          <w:b w:val="false"/>
          <w:i w:val="false"/>
          <w:color w:val="000000"/>
          <w:sz w:val="28"/>
        </w:rPr>
        <w:t xml:space="preserve">
      1. Таратылған заңды тұлғаның мiндеттемесiн орындау заңдармен басқа заңды тұлғаға (азаматтың өмiрi мен денсаулығына зиян келуi салдарынан туындаған мiндеттемелер бойынша) жүктелген жағдайлардан басқа реттерде, мiндеттеме заңды тұлға (борышқор немесе несие берушi) таратылғанда тоқтатылады. </w:t>
      </w:r>
    </w:p>
    <w:p>
      <w:pPr>
        <w:spacing w:after="0"/>
        <w:ind w:left="0"/>
        <w:jc w:val="both"/>
      </w:pPr>
      <w:r>
        <w:rPr>
          <w:rFonts w:ascii="Times New Roman"/>
          <w:b w:val="false"/>
          <w:i w:val="false"/>
          <w:color w:val="000000"/>
          <w:sz w:val="28"/>
        </w:rPr>
        <w:t>
      2. Жергiлiктi өкiлдi және атқарушы органдарды қоса алғанда, мемлекеттiк органдардың қызметiн тоқтату немесе оларды қайта құру осы органдар орындамаған мiндеттемелердi тоқтатуға әкелiп соқтырмайды. Егер тиiстi органдардың қызметiн тоқтату немесе оларды қайта құру туралы шешiмде міндеттемені орындау жүктелетін өзге мемлекеттік орган айқындалмаған болса, көрсетiлген мiндеттемелердi орындау қарамағында бюджет қаражаты бар органға жүктеледi.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377-бапқа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23" w:id="881"/>
    <w:p>
      <w:pPr>
        <w:spacing w:after="0"/>
        <w:ind w:left="0"/>
        <w:jc w:val="left"/>
      </w:pPr>
      <w:r>
        <w:rPr>
          <w:rFonts w:ascii="Times New Roman"/>
          <w:b/>
          <w:i w:val="false"/>
          <w:color w:val="000000"/>
        </w:rPr>
        <w:t xml:space="preserve"> 2-бөлiмше. Шарт туралы жалпы ережелер</w:t>
      </w:r>
      <w:r>
        <w:br/>
      </w:r>
      <w:r>
        <w:rPr>
          <w:rFonts w:ascii="Times New Roman"/>
          <w:b/>
          <w:i w:val="false"/>
          <w:color w:val="000000"/>
        </w:rPr>
        <w:t>22-тарау. Шарт ұғымы және оның ережелері</w:t>
      </w:r>
    </w:p>
    <w:bookmarkEnd w:id="881"/>
    <w:bookmarkStart w:name="z425" w:id="882"/>
    <w:p>
      <w:pPr>
        <w:spacing w:after="0"/>
        <w:ind w:left="0"/>
        <w:jc w:val="left"/>
      </w:pPr>
      <w:r>
        <w:rPr>
          <w:rFonts w:ascii="Times New Roman"/>
          <w:b/>
          <w:i w:val="false"/>
          <w:color w:val="000000"/>
        </w:rPr>
        <w:t xml:space="preserve"> 378-бап. Шарт ұғымы </w:t>
      </w:r>
    </w:p>
    <w:bookmarkEnd w:id="882"/>
    <w:p>
      <w:pPr>
        <w:spacing w:after="0"/>
        <w:ind w:left="0"/>
        <w:jc w:val="both"/>
      </w:pPr>
      <w:r>
        <w:rPr>
          <w:rFonts w:ascii="Times New Roman"/>
          <w:b w:val="false"/>
          <w:i w:val="false"/>
          <w:color w:val="000000"/>
          <w:sz w:val="28"/>
        </w:rPr>
        <w:t xml:space="preserve">
      1. Екi немесе одан көп адамның азаматтық құқықтар мен мiндеттердi белгiлеу, өзгерту немесе тоқтату туралы келiсiмi шарт деп танылады. </w:t>
      </w:r>
    </w:p>
    <w:p>
      <w:pPr>
        <w:spacing w:after="0"/>
        <w:ind w:left="0"/>
        <w:jc w:val="both"/>
      </w:pPr>
      <w:r>
        <w:rPr>
          <w:rFonts w:ascii="Times New Roman"/>
          <w:b w:val="false"/>
          <w:i w:val="false"/>
          <w:color w:val="000000"/>
          <w:sz w:val="28"/>
        </w:rPr>
        <w:t xml:space="preserve">
      2. Шартқа осы Кодекстiң </w:t>
      </w:r>
      <w:r>
        <w:rPr>
          <w:rFonts w:ascii="Times New Roman"/>
          <w:b w:val="false"/>
          <w:i w:val="false"/>
          <w:color w:val="000000"/>
          <w:sz w:val="28"/>
        </w:rPr>
        <w:t>4-тарауында</w:t>
      </w:r>
      <w:r>
        <w:rPr>
          <w:rFonts w:ascii="Times New Roman"/>
          <w:b w:val="false"/>
          <w:i w:val="false"/>
          <w:color w:val="000000"/>
          <w:sz w:val="28"/>
        </w:rPr>
        <w:t xml:space="preserve"> көзделген екiжақты және көпжақты мәмiлелер туралы ережелер қолданылады. </w:t>
      </w:r>
    </w:p>
    <w:p>
      <w:pPr>
        <w:spacing w:after="0"/>
        <w:ind w:left="0"/>
        <w:jc w:val="both"/>
      </w:pPr>
      <w:r>
        <w:rPr>
          <w:rFonts w:ascii="Times New Roman"/>
          <w:b w:val="false"/>
          <w:i w:val="false"/>
          <w:color w:val="000000"/>
          <w:sz w:val="28"/>
        </w:rPr>
        <w:t xml:space="preserve">
      3. Екiден көп тараптармен жасалатын шарттарға (көпжақты шарттар), егер бұл осындай шарттардың көпжақтылық сипатына қайшы келмесе, шарт туралы жалпы ережелер қолданылады. </w:t>
      </w:r>
    </w:p>
    <w:bookmarkStart w:name="z426" w:id="883"/>
    <w:p>
      <w:pPr>
        <w:spacing w:after="0"/>
        <w:ind w:left="0"/>
        <w:jc w:val="left"/>
      </w:pPr>
      <w:r>
        <w:rPr>
          <w:rFonts w:ascii="Times New Roman"/>
          <w:b/>
          <w:i w:val="false"/>
          <w:color w:val="000000"/>
        </w:rPr>
        <w:t xml:space="preserve"> 379-бап. Шарттан туындайтын құқықтық қатынастар </w:t>
      </w:r>
    </w:p>
    <w:bookmarkEnd w:id="883"/>
    <w:p>
      <w:pPr>
        <w:spacing w:after="0"/>
        <w:ind w:left="0"/>
        <w:jc w:val="both"/>
      </w:pPr>
      <w:r>
        <w:rPr>
          <w:rFonts w:ascii="Times New Roman"/>
          <w:b w:val="false"/>
          <w:i w:val="false"/>
          <w:color w:val="000000"/>
          <w:sz w:val="28"/>
        </w:rPr>
        <w:t xml:space="preserve">
      1. Шарттан мiндеттемелiк, заттық, авторлық немесе өзге құқықтық қатынастар туындауы мүмкiн. </w:t>
      </w:r>
    </w:p>
    <w:p>
      <w:pPr>
        <w:spacing w:after="0"/>
        <w:ind w:left="0"/>
        <w:jc w:val="both"/>
      </w:pPr>
      <w:r>
        <w:rPr>
          <w:rFonts w:ascii="Times New Roman"/>
          <w:b w:val="false"/>
          <w:i w:val="false"/>
          <w:color w:val="000000"/>
          <w:sz w:val="28"/>
        </w:rPr>
        <w:t xml:space="preserve">
      2. Шарттан туындаған мiндеттемелерге, осы тараудың ережелерiнде және осы Кодексте аталған шарттардың кейбiр түрлерi туралы ережелерiнде өзгеше көзделмегендiктен, мiндеттемелер жөнiндегi жалпы ережелер қолданылады (осы Кодекстiң </w:t>
      </w:r>
      <w:r>
        <w:rPr>
          <w:rFonts w:ascii="Times New Roman"/>
          <w:b w:val="false"/>
          <w:i w:val="false"/>
          <w:color w:val="000000"/>
          <w:sz w:val="28"/>
        </w:rPr>
        <w:t>268</w:t>
      </w:r>
      <w:r>
        <w:rPr>
          <w:rFonts w:ascii="Times New Roman"/>
          <w:b w:val="false"/>
          <w:i w:val="false"/>
          <w:color w:val="000000"/>
          <w:sz w:val="28"/>
        </w:rPr>
        <w:t>-</w:t>
      </w:r>
      <w:r>
        <w:rPr>
          <w:rFonts w:ascii="Times New Roman"/>
          <w:b w:val="false"/>
          <w:i w:val="false"/>
          <w:color w:val="000000"/>
          <w:sz w:val="28"/>
        </w:rPr>
        <w:t>377-баптары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Шарттан (бiрлескен қызмет туралы шарт, құрылтай шарты, авторлық шарт және басқалар) туындайтын заттық, авторлық немесе өзге де құқықтық қатынастарға, егер заңдардан, шарттан немесе құқықтық қатынастардың мәнiнен өзгеше туындамаса, осы тараудың ережелерi қолданылады. </w:t>
      </w:r>
    </w:p>
    <w:bookmarkStart w:name="z427" w:id="884"/>
    <w:p>
      <w:pPr>
        <w:spacing w:after="0"/>
        <w:ind w:left="0"/>
        <w:jc w:val="left"/>
      </w:pPr>
      <w:r>
        <w:rPr>
          <w:rFonts w:ascii="Times New Roman"/>
          <w:b/>
          <w:i w:val="false"/>
          <w:color w:val="000000"/>
        </w:rPr>
        <w:t xml:space="preserve"> 380-бап. Шарт еркiндiгi </w:t>
      </w:r>
    </w:p>
    <w:bookmarkEnd w:id="884"/>
    <w:p>
      <w:pPr>
        <w:spacing w:after="0"/>
        <w:ind w:left="0"/>
        <w:jc w:val="both"/>
      </w:pPr>
      <w:r>
        <w:rPr>
          <w:rFonts w:ascii="Times New Roman"/>
          <w:b w:val="false"/>
          <w:i w:val="false"/>
          <w:color w:val="000000"/>
          <w:sz w:val="28"/>
        </w:rPr>
        <w:t xml:space="preserve">
      1. Азаматтар және заңды тұлғалар шарт жасасуға ерiктi. Осы Кодексте, заң құжаттарында немесе өз еркiмен қабылдаған мiндеттемеде шарт жасасу мiндетi көзделген жағдайларды қоспағанда, шарт жасасуға мәжбүр етуге жол берiлмейдi. </w:t>
      </w:r>
    </w:p>
    <w:p>
      <w:pPr>
        <w:spacing w:after="0"/>
        <w:ind w:left="0"/>
        <w:jc w:val="both"/>
      </w:pPr>
      <w:r>
        <w:rPr>
          <w:rFonts w:ascii="Times New Roman"/>
          <w:b w:val="false"/>
          <w:i w:val="false"/>
          <w:color w:val="000000"/>
          <w:sz w:val="28"/>
        </w:rPr>
        <w:t xml:space="preserve">
      2. Тараптар заңдарда көзделген шартты да, көзделмеген шартты да жасаса алады. </w:t>
      </w:r>
    </w:p>
    <w:bookmarkStart w:name="z428" w:id="885"/>
    <w:p>
      <w:pPr>
        <w:spacing w:after="0"/>
        <w:ind w:left="0"/>
        <w:jc w:val="left"/>
      </w:pPr>
      <w:r>
        <w:rPr>
          <w:rFonts w:ascii="Times New Roman"/>
          <w:b/>
          <w:i w:val="false"/>
          <w:color w:val="000000"/>
        </w:rPr>
        <w:t xml:space="preserve"> 381-бап. Аралас шарт </w:t>
      </w:r>
    </w:p>
    <w:bookmarkEnd w:id="885"/>
    <w:p>
      <w:pPr>
        <w:spacing w:after="0"/>
        <w:ind w:left="0"/>
        <w:jc w:val="both"/>
      </w:pPr>
      <w:r>
        <w:rPr>
          <w:rFonts w:ascii="Times New Roman"/>
          <w:b w:val="false"/>
          <w:i w:val="false"/>
          <w:color w:val="000000"/>
          <w:sz w:val="28"/>
        </w:rPr>
        <w:t xml:space="preserve">
      Тараптар заңдарда көзделген түрлi шарттардың элементтерi бар шарт жасаса алады (аралас шарт). Тараптардың аралас шарт бойынша қатынастарына, егер тараптардың келiсiмiнен немесе аралас шарттың мәнiнен өзгеше туындамаса, аралас шартта элементтерi бар шарттар туралы заңдардың тиiстi бөлiктерi қолданылады. </w:t>
      </w:r>
    </w:p>
    <w:bookmarkStart w:name="z429" w:id="886"/>
    <w:p>
      <w:pPr>
        <w:spacing w:after="0"/>
        <w:ind w:left="0"/>
        <w:jc w:val="left"/>
      </w:pPr>
      <w:r>
        <w:rPr>
          <w:rFonts w:ascii="Times New Roman"/>
          <w:b/>
          <w:i w:val="false"/>
          <w:color w:val="000000"/>
        </w:rPr>
        <w:t xml:space="preserve"> 382-бап. Шарт жағдайларын анықтау </w:t>
      </w:r>
    </w:p>
    <w:bookmarkEnd w:id="886"/>
    <w:p>
      <w:pPr>
        <w:spacing w:after="0"/>
        <w:ind w:left="0"/>
        <w:jc w:val="both"/>
      </w:pPr>
      <w:r>
        <w:rPr>
          <w:rFonts w:ascii="Times New Roman"/>
          <w:b w:val="false"/>
          <w:i w:val="false"/>
          <w:color w:val="000000"/>
          <w:sz w:val="28"/>
        </w:rPr>
        <w:t xml:space="preserve">
      1. Тиiстi шарттың мазмұны, заңдармен жазылған жағдайлардан басқасында, шарт ережелерi тараптардың өз қалауы бойынша белгiленедi. </w:t>
      </w:r>
    </w:p>
    <w:p>
      <w:pPr>
        <w:spacing w:after="0"/>
        <w:ind w:left="0"/>
        <w:jc w:val="both"/>
      </w:pPr>
      <w:r>
        <w:rPr>
          <w:rFonts w:ascii="Times New Roman"/>
          <w:b w:val="false"/>
          <w:i w:val="false"/>
          <w:color w:val="000000"/>
          <w:sz w:val="28"/>
        </w:rPr>
        <w:t xml:space="preserve">
      Шарттың ережесi заңдарға сәйкес қолданылатын қалыппен көзделген реттерде, егер тараптардың келiсiмiмен өзгеше (диспозитивтiк қалып) белгiленбесе, тараптар өздерiнiң келiсiмдерiмен қалыптың қолданылуын жоя алады немесе сол қалыпта көзделгеннен өзгеше жағдайды белгiлей алады. </w:t>
      </w:r>
    </w:p>
    <w:p>
      <w:pPr>
        <w:spacing w:after="0"/>
        <w:ind w:left="0"/>
        <w:jc w:val="both"/>
      </w:pPr>
      <w:r>
        <w:rPr>
          <w:rFonts w:ascii="Times New Roman"/>
          <w:b w:val="false"/>
          <w:i w:val="false"/>
          <w:color w:val="000000"/>
          <w:sz w:val="28"/>
        </w:rPr>
        <w:t xml:space="preserve">
      2. Егер шарттың ережесiн тараптар немесе диспозитивтiк қалып белгiлемеген болса, тиiстi жағдайлар тараптардың қатынастарында қолданылатын iскерлiк қызмет өрiсiндегi әдеттегi құқықтармен белгiленедi. </w:t>
      </w:r>
    </w:p>
    <w:bookmarkStart w:name="z430" w:id="887"/>
    <w:p>
      <w:pPr>
        <w:spacing w:after="0"/>
        <w:ind w:left="0"/>
        <w:jc w:val="left"/>
      </w:pPr>
      <w:r>
        <w:rPr>
          <w:rFonts w:ascii="Times New Roman"/>
          <w:b/>
          <w:i w:val="false"/>
          <w:color w:val="000000"/>
        </w:rPr>
        <w:t xml:space="preserve"> 383-бап. Шарт және заңдар </w:t>
      </w:r>
    </w:p>
    <w:bookmarkEnd w:id="887"/>
    <w:p>
      <w:pPr>
        <w:spacing w:after="0"/>
        <w:ind w:left="0"/>
        <w:jc w:val="both"/>
      </w:pPr>
      <w:r>
        <w:rPr>
          <w:rFonts w:ascii="Times New Roman"/>
          <w:b w:val="false"/>
          <w:i w:val="false"/>
          <w:color w:val="000000"/>
          <w:sz w:val="28"/>
        </w:rPr>
        <w:t xml:space="preserve">
      1. Шарт тараптар үшiн оны жасасу кезiнде қолданылып жүрген заңдармен белгiленген мiндеттi ережелерге (императивтiк қалыптарға) сәйкес келуге тиiс. </w:t>
      </w:r>
    </w:p>
    <w:p>
      <w:pPr>
        <w:spacing w:after="0"/>
        <w:ind w:left="0"/>
        <w:jc w:val="both"/>
      </w:pPr>
      <w:r>
        <w:rPr>
          <w:rFonts w:ascii="Times New Roman"/>
          <w:b w:val="false"/>
          <w:i w:val="false"/>
          <w:color w:val="000000"/>
          <w:sz w:val="28"/>
        </w:rPr>
        <w:t xml:space="preserve">
      2. Егер шарт жасалғаннан кейiн шарт жасалған кезде қолданылып жүрген ережелерден өзгеше, тараптар үшiн мiндеттi ережелер заңдармен белгiленген болса, жасалған шарттың ережелерi оның күнi бұрын жасалған шарттардан туындайтын қатынастарға да қолданылады деп заңдармен белгiлегендегiден басқа жағдайларда, өз күшiн сақтайды. </w:t>
      </w:r>
    </w:p>
    <w:bookmarkStart w:name="z431" w:id="888"/>
    <w:p>
      <w:pPr>
        <w:spacing w:after="0"/>
        <w:ind w:left="0"/>
        <w:jc w:val="left"/>
      </w:pPr>
      <w:r>
        <w:rPr>
          <w:rFonts w:ascii="Times New Roman"/>
          <w:b/>
          <w:i w:val="false"/>
          <w:color w:val="000000"/>
        </w:rPr>
        <w:t xml:space="preserve"> 384-бап. Ақылы және ақысыз шарт </w:t>
      </w:r>
    </w:p>
    <w:bookmarkEnd w:id="888"/>
    <w:p>
      <w:pPr>
        <w:spacing w:after="0"/>
        <w:ind w:left="0"/>
        <w:jc w:val="both"/>
      </w:pPr>
      <w:r>
        <w:rPr>
          <w:rFonts w:ascii="Times New Roman"/>
          <w:b w:val="false"/>
          <w:i w:val="false"/>
          <w:color w:val="000000"/>
          <w:sz w:val="28"/>
        </w:rPr>
        <w:t xml:space="preserve">
      1. Шарт бойынша тарап өз мiндеттемелерiн орындағаны үшiн ақы алуы немесе бiр-бiрiне бiр нәрсе беруi керек болса, бұл ақылы шарт болып табылады. </w:t>
      </w:r>
    </w:p>
    <w:p>
      <w:pPr>
        <w:spacing w:after="0"/>
        <w:ind w:left="0"/>
        <w:jc w:val="both"/>
      </w:pPr>
      <w:r>
        <w:rPr>
          <w:rFonts w:ascii="Times New Roman"/>
          <w:b w:val="false"/>
          <w:i w:val="false"/>
          <w:color w:val="000000"/>
          <w:sz w:val="28"/>
        </w:rPr>
        <w:t xml:space="preserve">
      2. Бiр тарап екiншi тарапқа одан ақы алмай немесе ешнәрсе бермей бiр нәрсенi ұсынуды мiндетiне алған шарт ақысыз шарт болып табылады. </w:t>
      </w:r>
    </w:p>
    <w:p>
      <w:pPr>
        <w:spacing w:after="0"/>
        <w:ind w:left="0"/>
        <w:jc w:val="both"/>
      </w:pPr>
      <w:r>
        <w:rPr>
          <w:rFonts w:ascii="Times New Roman"/>
          <w:b w:val="false"/>
          <w:i w:val="false"/>
          <w:color w:val="000000"/>
          <w:sz w:val="28"/>
        </w:rPr>
        <w:t xml:space="preserve">
      3. Егер заңдардан, шарттың мазмұнынан немесе мәнiнен өзгеше туындамаса, шарт ақылы болуы мүмкiн. </w:t>
      </w:r>
    </w:p>
    <w:bookmarkStart w:name="z432" w:id="889"/>
    <w:p>
      <w:pPr>
        <w:spacing w:after="0"/>
        <w:ind w:left="0"/>
        <w:jc w:val="left"/>
      </w:pPr>
      <w:r>
        <w:rPr>
          <w:rFonts w:ascii="Times New Roman"/>
          <w:b/>
          <w:i w:val="false"/>
          <w:color w:val="000000"/>
        </w:rPr>
        <w:t xml:space="preserve"> 385-бап. Баға </w:t>
      </w:r>
    </w:p>
    <w:bookmarkEnd w:id="889"/>
    <w:p>
      <w:pPr>
        <w:spacing w:after="0"/>
        <w:ind w:left="0"/>
        <w:jc w:val="both"/>
      </w:pPr>
      <w:r>
        <w:rPr>
          <w:rFonts w:ascii="Times New Roman"/>
          <w:b w:val="false"/>
          <w:i w:val="false"/>
          <w:color w:val="000000"/>
          <w:sz w:val="28"/>
        </w:rPr>
        <w:t xml:space="preserve">
      1. Шарттың орындалуы тараптардың келiсiмiмен белгiленген баға бойынша төленедi. </w:t>
      </w:r>
    </w:p>
    <w:p>
      <w:pPr>
        <w:spacing w:after="0"/>
        <w:ind w:left="0"/>
        <w:jc w:val="both"/>
      </w:pPr>
      <w:r>
        <w:rPr>
          <w:rFonts w:ascii="Times New Roman"/>
          <w:b w:val="false"/>
          <w:i w:val="false"/>
          <w:color w:val="000000"/>
          <w:sz w:val="28"/>
        </w:rPr>
        <w:t xml:space="preserve">
      Заң құжаттарында көзделген жағдайларда оған уәкiлдiк берiлген мемлекеттiк органдар белгiлейтiн немесе реттейтiн баға (тарифтер, бағалар, ставкалар және т.б.) қолданылады. </w:t>
      </w:r>
    </w:p>
    <w:p>
      <w:pPr>
        <w:spacing w:after="0"/>
        <w:ind w:left="0"/>
        <w:jc w:val="both"/>
      </w:pPr>
      <w:r>
        <w:rPr>
          <w:rFonts w:ascii="Times New Roman"/>
          <w:b w:val="false"/>
          <w:i w:val="false"/>
          <w:color w:val="000000"/>
          <w:sz w:val="28"/>
        </w:rPr>
        <w:t xml:space="preserve">
      2. Шарт жасалғаннан кейiн бағаны өзгертуге шартта, заң құжаттарында көзделген реттер мен жағдайларда немесе заң құжаттарында белгiленген тәртiп бойынша жол берiледi. </w:t>
      </w:r>
    </w:p>
    <w:p>
      <w:pPr>
        <w:spacing w:after="0"/>
        <w:ind w:left="0"/>
        <w:jc w:val="both"/>
      </w:pPr>
      <w:r>
        <w:rPr>
          <w:rFonts w:ascii="Times New Roman"/>
          <w:b w:val="false"/>
          <w:i w:val="false"/>
          <w:color w:val="000000"/>
          <w:sz w:val="28"/>
        </w:rPr>
        <w:t xml:space="preserve">
      3. Ақылы шартта баға көзделмеген және шарт ережелерiн негiзге ала отырып оны анықтау мүмкiн болмаған реттерде шартты орындау шарт жасасу кезiнде осыған ұқсас жағдайларда әдетте осы сияқты тауарлар, жұмыс немесе қызмет үшiн алынатын баға бойынша жүргiзiлуге тиiс деп есептеледi. </w:t>
      </w:r>
    </w:p>
    <w:bookmarkStart w:name="z433" w:id="890"/>
    <w:p>
      <w:pPr>
        <w:spacing w:after="0"/>
        <w:ind w:left="0"/>
        <w:jc w:val="left"/>
      </w:pPr>
      <w:r>
        <w:rPr>
          <w:rFonts w:ascii="Times New Roman"/>
          <w:b/>
          <w:i w:val="false"/>
          <w:color w:val="000000"/>
        </w:rPr>
        <w:t xml:space="preserve"> 386-бап. Шарттың қолданылуы </w:t>
      </w:r>
    </w:p>
    <w:bookmarkEnd w:id="890"/>
    <w:p>
      <w:pPr>
        <w:spacing w:after="0"/>
        <w:ind w:left="0"/>
        <w:jc w:val="both"/>
      </w:pPr>
      <w:r>
        <w:rPr>
          <w:rFonts w:ascii="Times New Roman"/>
          <w:b w:val="false"/>
          <w:i w:val="false"/>
          <w:color w:val="000000"/>
          <w:sz w:val="28"/>
        </w:rPr>
        <w:t xml:space="preserve">
      1. Шарт оны жасасқан кезден бастап күшiне енедi және тараптар үшiн мiндеттi болып табылады (осы Кодекстiң </w:t>
      </w:r>
      <w:r>
        <w:rPr>
          <w:rFonts w:ascii="Times New Roman"/>
          <w:b w:val="false"/>
          <w:i w:val="false"/>
          <w:color w:val="000000"/>
          <w:sz w:val="28"/>
        </w:rPr>
        <w:t>393-бабы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Тараптар өздерi жасасқан шарттың ережелерi олардың шартты жасасуға дейiн пайда болған қатынастарына қолданылатындығын белгiлеуге құқылы. </w:t>
      </w:r>
    </w:p>
    <w:p>
      <w:pPr>
        <w:spacing w:after="0"/>
        <w:ind w:left="0"/>
        <w:jc w:val="both"/>
      </w:pPr>
      <w:r>
        <w:rPr>
          <w:rFonts w:ascii="Times New Roman"/>
          <w:b w:val="false"/>
          <w:i w:val="false"/>
          <w:color w:val="000000"/>
          <w:sz w:val="28"/>
        </w:rPr>
        <w:t xml:space="preserve">
      3. Егер заңдарда немесе шартта шарттың қолданылу мерзiмi көзделсе, осы мерзiмнiң аяқталуы, шарт бойынша тараптар мiндеттемелерiнiң тоқтатылуына әкелiп соқтырады. </w:t>
      </w:r>
    </w:p>
    <w:p>
      <w:pPr>
        <w:spacing w:after="0"/>
        <w:ind w:left="0"/>
        <w:jc w:val="both"/>
      </w:pPr>
      <w:r>
        <w:rPr>
          <w:rFonts w:ascii="Times New Roman"/>
          <w:b w:val="false"/>
          <w:i w:val="false"/>
          <w:color w:val="000000"/>
          <w:sz w:val="28"/>
        </w:rPr>
        <w:t xml:space="preserve">
      Қолданылу мерзiмi көрсетiлмеген шарт тараптардың онда белгiленген мiндеттемелердi орындауы аяқталып бiткен кезге дейiн қолданылады деп танылады. </w:t>
      </w:r>
    </w:p>
    <w:p>
      <w:pPr>
        <w:spacing w:after="0"/>
        <w:ind w:left="0"/>
        <w:jc w:val="both"/>
      </w:pPr>
      <w:r>
        <w:rPr>
          <w:rFonts w:ascii="Times New Roman"/>
          <w:b w:val="false"/>
          <w:i w:val="false"/>
          <w:color w:val="000000"/>
          <w:sz w:val="28"/>
        </w:rPr>
        <w:t xml:space="preserve">
      4. Шарттың қолданылу мерзiмiнiң аяқталуы тараптарды осы мерзiм бiткенге дейiн орын алып келген шартты бұзғандық үшiн жауапкершiлiктен босатпайды. </w:t>
      </w:r>
    </w:p>
    <w:bookmarkStart w:name="z434" w:id="891"/>
    <w:p>
      <w:pPr>
        <w:spacing w:after="0"/>
        <w:ind w:left="0"/>
        <w:jc w:val="left"/>
      </w:pPr>
      <w:r>
        <w:rPr>
          <w:rFonts w:ascii="Times New Roman"/>
          <w:b/>
          <w:i w:val="false"/>
          <w:color w:val="000000"/>
        </w:rPr>
        <w:t xml:space="preserve"> 387-бап. Жария шарт </w:t>
      </w:r>
    </w:p>
    <w:bookmarkEnd w:id="891"/>
    <w:p>
      <w:pPr>
        <w:spacing w:after="0"/>
        <w:ind w:left="0"/>
        <w:jc w:val="both"/>
      </w:pPr>
      <w:r>
        <w:rPr>
          <w:rFonts w:ascii="Times New Roman"/>
          <w:b w:val="false"/>
          <w:i w:val="false"/>
          <w:color w:val="000000"/>
          <w:sz w:val="28"/>
        </w:rPr>
        <w:t>
      1. Кәсіпкерлік қызметті жүзеге асыратын тұлғамен жасалған және мұндай тұлға өз қызметiнiң сипатына қарай оған жүгінетін әркiмге қатысты жүзеге асырылуға тиіс тауарларды сату, жұмыстарды орындау немесе қызметтер көрсету (бөлшек сауда, көпшiлiк пайдаланатын көлiкпен тасымалдау, байланыс қызметi, энергиямен жабдықтау, медицина, қонақүй қызметiн көрсету және т.б.) жөнiндегi оның мiндеттемелерiн белгiлейтiн шарт жария шарт деп танылады.</w:t>
      </w:r>
    </w:p>
    <w:p>
      <w:pPr>
        <w:spacing w:after="0"/>
        <w:ind w:left="0"/>
        <w:jc w:val="both"/>
      </w:pPr>
      <w:r>
        <w:rPr>
          <w:rFonts w:ascii="Times New Roman"/>
          <w:b w:val="false"/>
          <w:i w:val="false"/>
          <w:color w:val="000000"/>
          <w:sz w:val="28"/>
        </w:rPr>
        <w:t xml:space="preserve">
      Кәсіпкерлік қызметті жүзеге асыратын тұлғаның, Қазақстан Республикасының заңнамалық актілерінде көзделген жағдайлардан басқа, жария шарт жасасуға қатысты бір тұлғаға басқалардың алдында артықшылық көрсетуге құқығы жоқ. </w:t>
      </w:r>
    </w:p>
    <w:p>
      <w:pPr>
        <w:spacing w:after="0"/>
        <w:ind w:left="0"/>
        <w:jc w:val="both"/>
      </w:pPr>
      <w:r>
        <w:rPr>
          <w:rFonts w:ascii="Times New Roman"/>
          <w:b w:val="false"/>
          <w:i w:val="false"/>
          <w:color w:val="000000"/>
          <w:sz w:val="28"/>
        </w:rPr>
        <w:t xml:space="preserve">
      2. Тұтынушылардың кейбiр категорияларына жеңiлдiк беруге заңдармен жол берiлетiн жағдайларды қоспағанда, тауарлардың, жұмыс пен қызметтiң бағасы, сондай-ақ жария шарттың өзге ережелерi тұтынушылардың бәрiне бiрдей болып белгiленедi. </w:t>
      </w:r>
    </w:p>
    <w:p>
      <w:pPr>
        <w:spacing w:after="0"/>
        <w:ind w:left="0"/>
        <w:jc w:val="both"/>
      </w:pPr>
      <w:r>
        <w:rPr>
          <w:rFonts w:ascii="Times New Roman"/>
          <w:b w:val="false"/>
          <w:i w:val="false"/>
          <w:color w:val="000000"/>
          <w:sz w:val="28"/>
        </w:rPr>
        <w:t>
      3. Тұтынушыға тиiстi тауарлар (жұмыстар, көрсетілетін қызметтер) ұсыну мүмкiндігі бола тұра кәсіпкерлік қызметті жүзеге асыратын тұлғаның жария шарт жасасудан бас тартуына жол берiлмейдi.</w:t>
      </w:r>
    </w:p>
    <w:p>
      <w:pPr>
        <w:spacing w:after="0"/>
        <w:ind w:left="0"/>
        <w:jc w:val="both"/>
      </w:pPr>
      <w:r>
        <w:rPr>
          <w:rFonts w:ascii="Times New Roman"/>
          <w:b w:val="false"/>
          <w:i w:val="false"/>
          <w:color w:val="000000"/>
          <w:sz w:val="28"/>
        </w:rPr>
        <w:t xml:space="preserve">
      Кәсіпкерлік қызметті жүзеге асыратын тұлға жария шарт жасасудан негiзсiз жалтарған кезде осы Кодекстiң </w:t>
      </w:r>
      <w:r>
        <w:rPr>
          <w:rFonts w:ascii="Times New Roman"/>
          <w:b w:val="false"/>
          <w:i w:val="false"/>
          <w:color w:val="000000"/>
          <w:sz w:val="28"/>
        </w:rPr>
        <w:t>399-бабының</w:t>
      </w:r>
      <w:r>
        <w:rPr>
          <w:rFonts w:ascii="Times New Roman"/>
          <w:b w:val="false"/>
          <w:i w:val="false"/>
          <w:color w:val="000000"/>
          <w:sz w:val="28"/>
        </w:rPr>
        <w:t xml:space="preserve"> 4-тармағында көзделген ережелер қолданылады. </w:t>
      </w:r>
    </w:p>
    <w:p>
      <w:pPr>
        <w:spacing w:after="0"/>
        <w:ind w:left="0"/>
        <w:jc w:val="both"/>
      </w:pPr>
      <w:r>
        <w:rPr>
          <w:rFonts w:ascii="Times New Roman"/>
          <w:b w:val="false"/>
          <w:i w:val="false"/>
          <w:color w:val="000000"/>
          <w:sz w:val="28"/>
        </w:rPr>
        <w:t xml:space="preserve">
      4. Заң құжаттарында көзделген жағдайларда Қазақстан Республикасының Үкiметi жария шарттарды жасау және орындау кезiнде тараптар үшiн мiндеттi ережелер (үлгi шарттар, ережелер және т.б.) шығаруы мүмкiн. </w:t>
      </w:r>
    </w:p>
    <w:p>
      <w:pPr>
        <w:spacing w:after="0"/>
        <w:ind w:left="0"/>
        <w:jc w:val="both"/>
      </w:pPr>
      <w:r>
        <w:rPr>
          <w:rFonts w:ascii="Times New Roman"/>
          <w:b w:val="false"/>
          <w:i w:val="false"/>
          <w:color w:val="000000"/>
          <w:sz w:val="28"/>
        </w:rPr>
        <w:t>
      5. Жария шарттың осы баптың 2 және 4-тармақтарында белгiленген талаптарына сәйкес келмейтiн ережелерi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өзгерістер енгізілді - ҚР 1997.07.11 № 154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892"/>
    <w:p>
      <w:pPr>
        <w:spacing w:after="0"/>
        <w:ind w:left="0"/>
        <w:jc w:val="left"/>
      </w:pPr>
      <w:r>
        <w:rPr>
          <w:rFonts w:ascii="Times New Roman"/>
          <w:b/>
          <w:i w:val="false"/>
          <w:color w:val="000000"/>
        </w:rPr>
        <w:t xml:space="preserve"> 388-бап. Шарттардың үлгi ережелерi </w:t>
      </w:r>
    </w:p>
    <w:bookmarkEnd w:id="892"/>
    <w:p>
      <w:pPr>
        <w:spacing w:after="0"/>
        <w:ind w:left="0"/>
        <w:jc w:val="both"/>
      </w:pPr>
      <w:r>
        <w:rPr>
          <w:rFonts w:ascii="Times New Roman"/>
          <w:b w:val="false"/>
          <w:i w:val="false"/>
          <w:color w:val="000000"/>
          <w:sz w:val="28"/>
        </w:rPr>
        <w:t xml:space="preserve">
      1. Шартта оның кейбiр ережелерi осындай шарттар үшiн әзiрленген және баспада басылып шыққан үлгi ережелермен белгiленетiнi көзделуi мүмкiн. </w:t>
      </w:r>
    </w:p>
    <w:p>
      <w:pPr>
        <w:spacing w:after="0"/>
        <w:ind w:left="0"/>
        <w:jc w:val="both"/>
      </w:pPr>
      <w:r>
        <w:rPr>
          <w:rFonts w:ascii="Times New Roman"/>
          <w:b w:val="false"/>
          <w:i w:val="false"/>
          <w:color w:val="000000"/>
          <w:sz w:val="28"/>
        </w:rPr>
        <w:t xml:space="preserve">
      2. Шарттың мазмұнында үлгi ережелерге сiлтеме болмаған жағдайларда, осындай үлгi ережелер, егер олар осы Кодекстiң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382-баптарымен</w:t>
      </w:r>
      <w:r>
        <w:rPr>
          <w:rFonts w:ascii="Times New Roman"/>
          <w:b w:val="false"/>
          <w:i w:val="false"/>
          <w:color w:val="000000"/>
          <w:sz w:val="28"/>
        </w:rPr>
        <w:t xml:space="preserve"> белгiленген талаптарға сай келетiн болса, тараптардың қатынастарына iскерлiк қызмет өрiсiндегi әдеттегi құқықтар ретiнде қолданылады. </w:t>
      </w:r>
    </w:p>
    <w:p>
      <w:pPr>
        <w:spacing w:after="0"/>
        <w:ind w:left="0"/>
        <w:jc w:val="both"/>
      </w:pPr>
      <w:r>
        <w:rPr>
          <w:rFonts w:ascii="Times New Roman"/>
          <w:b w:val="false"/>
          <w:i w:val="false"/>
          <w:color w:val="000000"/>
          <w:sz w:val="28"/>
        </w:rPr>
        <w:t xml:space="preserve">
      3. Үлгi ережелер үлгi шарт немесе мазмұнында осы ережелер бар өзге құжат нысанында жазылуы мүмкiн. </w:t>
      </w:r>
    </w:p>
    <w:bookmarkStart w:name="z436" w:id="893"/>
    <w:p>
      <w:pPr>
        <w:spacing w:after="0"/>
        <w:ind w:left="0"/>
        <w:jc w:val="left"/>
      </w:pPr>
      <w:r>
        <w:rPr>
          <w:rFonts w:ascii="Times New Roman"/>
          <w:b/>
          <w:i w:val="false"/>
          <w:color w:val="000000"/>
        </w:rPr>
        <w:t xml:space="preserve"> 389-бап. Қосылу шарты </w:t>
      </w:r>
    </w:p>
    <w:bookmarkEnd w:id="893"/>
    <w:p>
      <w:pPr>
        <w:spacing w:after="0"/>
        <w:ind w:left="0"/>
        <w:jc w:val="both"/>
      </w:pPr>
      <w:r>
        <w:rPr>
          <w:rFonts w:ascii="Times New Roman"/>
          <w:b w:val="false"/>
          <w:i w:val="false"/>
          <w:color w:val="000000"/>
          <w:sz w:val="28"/>
        </w:rPr>
        <w:t>
      1. Ережелерiн тараптардың бiреуi формулярларда немесе өзге стандартты нысандарда белгiлеген және басқа тарап оны ұсынылған шартқа тұтастай қосылу жолы деп қабылдай алатын шарт қосылу шарты деп танылады.</w:t>
      </w:r>
    </w:p>
    <w:bookmarkStart w:name="z1098" w:id="894"/>
    <w:p>
      <w:pPr>
        <w:spacing w:after="0"/>
        <w:ind w:left="0"/>
        <w:jc w:val="both"/>
      </w:pPr>
      <w:r>
        <w:rPr>
          <w:rFonts w:ascii="Times New Roman"/>
          <w:b w:val="false"/>
          <w:i w:val="false"/>
          <w:color w:val="000000"/>
          <w:sz w:val="28"/>
        </w:rPr>
        <w:t>
      1-1. Қазақстан Республикасының әлеуметтік қорғау туралы заңнамалық актісінде қосылу шартын жасасу ерекшеліктері және оның мазмұнына қойылатын талаптар көзделуі мүмкін.</w:t>
      </w:r>
    </w:p>
    <w:bookmarkEnd w:id="894"/>
    <w:p>
      <w:pPr>
        <w:spacing w:after="0"/>
        <w:ind w:left="0"/>
        <w:jc w:val="both"/>
      </w:pPr>
      <w:r>
        <w:rPr>
          <w:rFonts w:ascii="Times New Roman"/>
          <w:b w:val="false"/>
          <w:i w:val="false"/>
          <w:color w:val="000000"/>
          <w:sz w:val="28"/>
        </w:rPr>
        <w:t xml:space="preserve">
      2. Егер қосылу шарты заңдарға қайшы келмегенiмен, бұл тарапты осындай шарттар бойынша берiлетiн құқықтардан айыратын болса немесе мiндеттеменi бұзғаны үшiн басқа тараптың жауапкершiлiгiн жоятын немесе шектейтiн болса не қосылған тарап үшiн онда анық қиындық келтiретiн, шарттың талаптарын белгiлеуге қатысатын мүмкiндiгi болып тұрғанда өзiнiң ақылға қонымды түсiнiлетiн мүдделерiн негiзге ала отырып қабылдамай-ақ қоятын талаптары болса, шартқа қосылған тарап шартты бұзуды талап етуге құқылы. </w:t>
      </w:r>
    </w:p>
    <w:p>
      <w:pPr>
        <w:spacing w:after="0"/>
        <w:ind w:left="0"/>
        <w:jc w:val="both"/>
      </w:pPr>
      <w:r>
        <w:rPr>
          <w:rFonts w:ascii="Times New Roman"/>
          <w:b w:val="false"/>
          <w:i w:val="false"/>
          <w:color w:val="000000"/>
          <w:sz w:val="28"/>
        </w:rPr>
        <w:t>
      3. Осы баптың 2-тармағында көзделген мән-жайлар болған кезде, өзiнiң кәсiпкерлiк қызметiн жүзеге асыруына байланысты шартқа қосылған тараптың шартты бұзу туралы қойған талабы, егер қосылған тарап шарттың қандай жағдайларда жасалғанын бiлсе немесе бiлуге тиiс болса, қанағаттандырылуға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389-бапқа өзгеріс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37" w:id="895"/>
    <w:p>
      <w:pPr>
        <w:spacing w:after="0"/>
        <w:ind w:left="0"/>
        <w:jc w:val="left"/>
      </w:pPr>
      <w:r>
        <w:rPr>
          <w:rFonts w:ascii="Times New Roman"/>
          <w:b/>
          <w:i w:val="false"/>
          <w:color w:val="000000"/>
        </w:rPr>
        <w:t xml:space="preserve"> 390-бап. Алдын ала жасалатын шарт </w:t>
      </w:r>
    </w:p>
    <w:bookmarkEnd w:id="895"/>
    <w:p>
      <w:pPr>
        <w:spacing w:after="0"/>
        <w:ind w:left="0"/>
        <w:jc w:val="both"/>
      </w:pPr>
      <w:r>
        <w:rPr>
          <w:rFonts w:ascii="Times New Roman"/>
          <w:b w:val="false"/>
          <w:i w:val="false"/>
          <w:color w:val="000000"/>
          <w:sz w:val="28"/>
        </w:rPr>
        <w:t xml:space="preserve">
      1. Алдын ала жасалатын шарт бойынша тараптар алдын ала жасалатын шартта көзделген жағдайларда мүлiк беру, жұмыс орындау немесе қызмет көрсету туралы болашақта шарт (негiзгi шарт) жасасуға мiндеттенедi. </w:t>
      </w:r>
    </w:p>
    <w:p>
      <w:pPr>
        <w:spacing w:after="0"/>
        <w:ind w:left="0"/>
        <w:jc w:val="both"/>
      </w:pPr>
      <w:r>
        <w:rPr>
          <w:rFonts w:ascii="Times New Roman"/>
          <w:b w:val="false"/>
          <w:i w:val="false"/>
          <w:color w:val="000000"/>
          <w:sz w:val="28"/>
        </w:rPr>
        <w:t>
      2. Алдын ала шарт негiзгi шарт үшiн заңнамада белгiленген нысанда, ал егер негiзгi шарт нысаны белгiленбесе, онда жазбаша нысанда жасалады. Алдын ала шарт нысаны туралы қағидаларды сақтамау оның маңызсыздығына алып келеді.</w:t>
      </w:r>
    </w:p>
    <w:p>
      <w:pPr>
        <w:spacing w:after="0"/>
        <w:ind w:left="0"/>
        <w:jc w:val="both"/>
      </w:pPr>
      <w:r>
        <w:rPr>
          <w:rFonts w:ascii="Times New Roman"/>
          <w:b w:val="false"/>
          <w:i w:val="false"/>
          <w:color w:val="000000"/>
          <w:sz w:val="28"/>
        </w:rPr>
        <w:t xml:space="preserve">
      3. Алдын ала жасалатын шартта негiзгi шарттың мәнiн, сондай-ақ басқа да елеулi жағдайларын белгiлеуге мүмкiндiк беретiн ережелер болуға тиiс. </w:t>
      </w:r>
    </w:p>
    <w:p>
      <w:pPr>
        <w:spacing w:after="0"/>
        <w:ind w:left="0"/>
        <w:jc w:val="both"/>
      </w:pPr>
      <w:r>
        <w:rPr>
          <w:rFonts w:ascii="Times New Roman"/>
          <w:b w:val="false"/>
          <w:i w:val="false"/>
          <w:color w:val="000000"/>
          <w:sz w:val="28"/>
        </w:rPr>
        <w:t xml:space="preserve">
      4. Алдын ала жасалатын шартта тараптар негiзгi шартты жасасуға мiндеттенетiн мерзiм көрсетiледi. </w:t>
      </w:r>
    </w:p>
    <w:p>
      <w:pPr>
        <w:spacing w:after="0"/>
        <w:ind w:left="0"/>
        <w:jc w:val="both"/>
      </w:pPr>
      <w:r>
        <w:rPr>
          <w:rFonts w:ascii="Times New Roman"/>
          <w:b w:val="false"/>
          <w:i w:val="false"/>
          <w:color w:val="000000"/>
          <w:sz w:val="28"/>
        </w:rPr>
        <w:t xml:space="preserve">
      Егер алдын ала жасалатын шартта мұндай мерзiм белгiленбесе, олар көздеген шарт алдын ала жасалған кезден бастап бiр жыл iшiнде жасалуға тиiс. </w:t>
      </w:r>
    </w:p>
    <w:p>
      <w:pPr>
        <w:spacing w:after="0"/>
        <w:ind w:left="0"/>
        <w:jc w:val="both"/>
      </w:pPr>
      <w:r>
        <w:rPr>
          <w:rFonts w:ascii="Times New Roman"/>
          <w:b w:val="false"/>
          <w:i w:val="false"/>
          <w:color w:val="000000"/>
          <w:sz w:val="28"/>
        </w:rPr>
        <w:t xml:space="preserve">
      5. Алдын ала шарт жасасқан тарап өзi көздеген шартты жасасудан жалтарған реттерде, егер заңдарда немесе шартта өзгеше көзделмесе, осы арқылы келтiрiлген залалды екiншi тарапқа өтеуге мiндеттi. </w:t>
      </w:r>
    </w:p>
    <w:p>
      <w:pPr>
        <w:spacing w:after="0"/>
        <w:ind w:left="0"/>
        <w:jc w:val="both"/>
      </w:pPr>
      <w:r>
        <w:rPr>
          <w:rFonts w:ascii="Times New Roman"/>
          <w:b w:val="false"/>
          <w:i w:val="false"/>
          <w:color w:val="000000"/>
          <w:sz w:val="28"/>
        </w:rPr>
        <w:t xml:space="preserve">
      6. Алдын ала жасалатын шартта көзделген мiндеттемелер, егер тараптар негiзгi шартты жасасуға тиiс мерзiм бiткенге дейiн ол жасалмаса не тараптардың бiрi екiншi тарапқа бұл шартты жасасуға ұсыныс жiбермесе, тоқтатылады. </w:t>
      </w:r>
    </w:p>
    <w:p>
      <w:pPr>
        <w:spacing w:after="0"/>
        <w:ind w:left="0"/>
        <w:jc w:val="both"/>
      </w:pPr>
      <w:r>
        <w:rPr>
          <w:rFonts w:ascii="Times New Roman"/>
          <w:b w:val="false"/>
          <w:i w:val="false"/>
          <w:color w:val="000000"/>
          <w:sz w:val="28"/>
        </w:rPr>
        <w:t>
      7. Егер ниеттер туралы хаттамада (ниеттер туралы шартта) тараптардың оған алдын ала жасалатын шарт күшiн беру ниеттерi тiкелей көзделмесе, ол азаматтық-құқықтық шарт болып табылмайды және оның орындалмауы заңдық зардаптарға әкелiп соқтырмайды.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38" w:id="896"/>
    <w:p>
      <w:pPr>
        <w:spacing w:after="0"/>
        <w:ind w:left="0"/>
        <w:jc w:val="left"/>
      </w:pPr>
      <w:r>
        <w:rPr>
          <w:rFonts w:ascii="Times New Roman"/>
          <w:b/>
          <w:i w:val="false"/>
          <w:color w:val="000000"/>
        </w:rPr>
        <w:t xml:space="preserve"> 391-бап. Үшiншi жақтың пайдасына жасалатын шарт </w:t>
      </w:r>
    </w:p>
    <w:bookmarkEnd w:id="896"/>
    <w:p>
      <w:pPr>
        <w:spacing w:after="0"/>
        <w:ind w:left="0"/>
        <w:jc w:val="both"/>
      </w:pPr>
      <w:r>
        <w:rPr>
          <w:rFonts w:ascii="Times New Roman"/>
          <w:b w:val="false"/>
          <w:i w:val="false"/>
          <w:color w:val="000000"/>
          <w:sz w:val="28"/>
        </w:rPr>
        <w:t xml:space="preserve">
      1. Тараптар несие берушiге емес, шартта көрсетiлген немесе көрсетiлмеген және борышқордан мiндеттеменi өзiнiң пайдасына орындауды талап етуге құқығы бар үшiншi жаққа борышқор орындап беруге мiндеттi деп көрсеткен шарт үшiншi жақтың пайдасына жасалған шарт болып танылады. </w:t>
      </w:r>
    </w:p>
    <w:p>
      <w:pPr>
        <w:spacing w:after="0"/>
        <w:ind w:left="0"/>
        <w:jc w:val="both"/>
      </w:pPr>
      <w:r>
        <w:rPr>
          <w:rFonts w:ascii="Times New Roman"/>
          <w:b w:val="false"/>
          <w:i w:val="false"/>
          <w:color w:val="000000"/>
          <w:sz w:val="28"/>
        </w:rPr>
        <w:t xml:space="preserve">
      2. Егер заңдарда немесе шартта өзгеше көзделмесе, үшiншi жақ борышқорға шарт бойынша өз құқығын пайдалану ниетiн бiлдiрген кезден бастап тараптар өздерi жасасқан шартты үшiншi жақтың келiсiмiнсiз бұза алмайды немесе өзгерте алмайды. </w:t>
      </w:r>
    </w:p>
    <w:p>
      <w:pPr>
        <w:spacing w:after="0"/>
        <w:ind w:left="0"/>
        <w:jc w:val="both"/>
      </w:pPr>
      <w:r>
        <w:rPr>
          <w:rFonts w:ascii="Times New Roman"/>
          <w:b w:val="false"/>
          <w:i w:val="false"/>
          <w:color w:val="000000"/>
          <w:sz w:val="28"/>
        </w:rPr>
        <w:t xml:space="preserve">
      3. Борышқор шартта өзiнiң несие берушiге қарсы қоя алатындай қарсылықтарын үшiншi жақтың талаптарына қарсы қоюға құқылы. </w:t>
      </w:r>
    </w:p>
    <w:p>
      <w:pPr>
        <w:spacing w:after="0"/>
        <w:ind w:left="0"/>
        <w:jc w:val="both"/>
      </w:pPr>
      <w:r>
        <w:rPr>
          <w:rFonts w:ascii="Times New Roman"/>
          <w:b w:val="false"/>
          <w:i w:val="false"/>
          <w:color w:val="000000"/>
          <w:sz w:val="28"/>
        </w:rPr>
        <w:t>
      4. Үшiншi жақ шарт бойынша өзiне берiлген құқықтан бас тартқан ретте несие берушi, егер заңдарға және шартқа қайшы келмесе, бұл құқықты пайдалана алады.</w:t>
      </w:r>
    </w:p>
    <w:p>
      <w:pPr>
        <w:spacing w:after="0"/>
        <w:ind w:left="0"/>
        <w:jc w:val="both"/>
      </w:pPr>
      <w:r>
        <w:rPr>
          <w:rFonts w:ascii="Times New Roman"/>
          <w:b w:val="false"/>
          <w:i w:val="false"/>
          <w:color w:val="000000"/>
          <w:sz w:val="28"/>
        </w:rPr>
        <w:t>
      5. Үшінші тұлға шарт бойынша өз құқығын пайдалану ниетін білдірген кезден бастап және үшінші тұлға өз құқығынан бас тартқан кезге дейін кредитор шарт талаптарына сәйкес борышкерден үшінші тұлғаның пайдасына міндеттемелерді орындауды ғана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39" w:id="897"/>
    <w:p>
      <w:pPr>
        <w:spacing w:after="0"/>
        <w:ind w:left="0"/>
        <w:jc w:val="left"/>
      </w:pPr>
      <w:r>
        <w:rPr>
          <w:rFonts w:ascii="Times New Roman"/>
          <w:b/>
          <w:i w:val="false"/>
          <w:color w:val="000000"/>
        </w:rPr>
        <w:t xml:space="preserve"> 392-бап. Шартты түсiндiру </w:t>
      </w:r>
    </w:p>
    <w:bookmarkEnd w:id="897"/>
    <w:p>
      <w:pPr>
        <w:spacing w:after="0"/>
        <w:ind w:left="0"/>
        <w:jc w:val="both"/>
      </w:pPr>
      <w:r>
        <w:rPr>
          <w:rFonts w:ascii="Times New Roman"/>
          <w:b w:val="false"/>
          <w:i w:val="false"/>
          <w:color w:val="000000"/>
          <w:sz w:val="28"/>
        </w:rPr>
        <w:t xml:space="preserve">
      1. Сот шарт ережелерiн түсiндiрген кезде ондағы сөздер мен сөйлемдердiң сөзбе-сөз мәнi ескерiледi. Шарт ережесiнiң сөзбе-сөз мәнi түсiнiксiз болған ретте ол бүкiл шарттың басқа ережелерiмен және мағынасымен салыстыру арқылы анықталады. </w:t>
      </w:r>
    </w:p>
    <w:p>
      <w:pPr>
        <w:spacing w:after="0"/>
        <w:ind w:left="0"/>
        <w:jc w:val="both"/>
      </w:pPr>
      <w:r>
        <w:rPr>
          <w:rFonts w:ascii="Times New Roman"/>
          <w:b w:val="false"/>
          <w:i w:val="false"/>
          <w:color w:val="000000"/>
          <w:sz w:val="28"/>
        </w:rPr>
        <w:t xml:space="preserve">
      2. Егер осы баптың бiрiншi тармағындағы ережелермен шарт мазмұнын анықтау мүмкiн болмаса, шарт мақсатын ескере отырып тараптардың шын мәнiндегi ортақ еркi анықталуға тиiс. Бұл орайда шарт жасасу алдындағы келiссөздер мен хат жазысуды, тараптардың өзара қатынастарында орныққан тәжiрибенi, iскерлiк қызмет өрiсiндегi әдеттегi құқықтарды, талаптардың бұдан кейiнгi мiнез-құлқын қоса алғанда, тиiстi мән-жайлардың бәрi ескерiледi. </w:t>
      </w:r>
    </w:p>
    <w:bookmarkStart w:name="z440" w:id="898"/>
    <w:p>
      <w:pPr>
        <w:spacing w:after="0"/>
        <w:ind w:left="0"/>
        <w:jc w:val="left"/>
      </w:pPr>
      <w:r>
        <w:rPr>
          <w:rFonts w:ascii="Times New Roman"/>
          <w:b/>
          <w:i w:val="false"/>
          <w:color w:val="000000"/>
        </w:rPr>
        <w:t xml:space="preserve"> 23-тарау. Шарт жасасу</w:t>
      </w:r>
    </w:p>
    <w:bookmarkEnd w:id="898"/>
    <w:bookmarkStart w:name="z441" w:id="899"/>
    <w:p>
      <w:pPr>
        <w:spacing w:after="0"/>
        <w:ind w:left="0"/>
        <w:jc w:val="left"/>
      </w:pPr>
      <w:r>
        <w:rPr>
          <w:rFonts w:ascii="Times New Roman"/>
          <w:b/>
          <w:i w:val="false"/>
          <w:color w:val="000000"/>
        </w:rPr>
        <w:t xml:space="preserve"> 393-бап. Шарттың елеулi ережелерi </w:t>
      </w:r>
    </w:p>
    <w:bookmarkEnd w:id="899"/>
    <w:p>
      <w:pPr>
        <w:spacing w:after="0"/>
        <w:ind w:left="0"/>
        <w:jc w:val="both"/>
      </w:pPr>
      <w:r>
        <w:rPr>
          <w:rFonts w:ascii="Times New Roman"/>
          <w:b w:val="false"/>
          <w:i w:val="false"/>
          <w:color w:val="000000"/>
          <w:sz w:val="28"/>
        </w:rPr>
        <w:t xml:space="preserve">
      1. Тараптар арасында шарттың барлық елеулi ережелерi бойынша тиiстi жағдайларда талап етiлетiн нысанда келiсiмге қол жеткен кезде шарт жасалды деп есептеледi. </w:t>
      </w:r>
    </w:p>
    <w:p>
      <w:pPr>
        <w:spacing w:after="0"/>
        <w:ind w:left="0"/>
        <w:jc w:val="both"/>
      </w:pPr>
      <w:r>
        <w:rPr>
          <w:rFonts w:ascii="Times New Roman"/>
          <w:b w:val="false"/>
          <w:i w:val="false"/>
          <w:color w:val="000000"/>
          <w:sz w:val="28"/>
        </w:rPr>
        <w:t xml:space="preserve">
      Шарттың мәнi туралы ережелер, заңдарда елеулi деп танылған немесе шарттардың осы түрi үшiн қажеттi ережелер, сондай-ақ бiр тараптың мәлiмдеуi бойынша келiсiмге қол жеткiзуге тиiстi барлық ережелер елеулi ережелер болып табылады. </w:t>
      </w:r>
    </w:p>
    <w:p>
      <w:pPr>
        <w:spacing w:after="0"/>
        <w:ind w:left="0"/>
        <w:jc w:val="both"/>
      </w:pPr>
      <w:r>
        <w:rPr>
          <w:rFonts w:ascii="Times New Roman"/>
          <w:b w:val="false"/>
          <w:i w:val="false"/>
          <w:color w:val="000000"/>
          <w:sz w:val="28"/>
        </w:rPr>
        <w:t xml:space="preserve">
      2. Егер шарт жасасу үшiн заң құжаттарына сәйкес мүлiктi беру қажет болса, шарт тиiстi мүлiк берiлген кезден бастап жасалды деп есептеледi. </w:t>
      </w:r>
    </w:p>
    <w:bookmarkStart w:name="z442" w:id="900"/>
    <w:p>
      <w:pPr>
        <w:spacing w:after="0"/>
        <w:ind w:left="0"/>
        <w:jc w:val="left"/>
      </w:pPr>
      <w:r>
        <w:rPr>
          <w:rFonts w:ascii="Times New Roman"/>
          <w:b/>
          <w:i w:val="false"/>
          <w:color w:val="000000"/>
        </w:rPr>
        <w:t xml:space="preserve"> 394-бап. Шарттың нысаны </w:t>
      </w:r>
    </w:p>
    <w:bookmarkEnd w:id="900"/>
    <w:p>
      <w:pPr>
        <w:spacing w:after="0"/>
        <w:ind w:left="0"/>
        <w:jc w:val="both"/>
      </w:pPr>
      <w:r>
        <w:rPr>
          <w:rFonts w:ascii="Times New Roman"/>
          <w:b w:val="false"/>
          <w:i w:val="false"/>
          <w:color w:val="000000"/>
          <w:sz w:val="28"/>
        </w:rPr>
        <w:t xml:space="preserve">
      1. Егер тараптар белгiлi бiр нысанда шарт жасасуға уағдаласса, заң бойынша шарттардың осы түрi үшiн бұл нысан талап етiлмесе де, шарт оған уағдаласқан нысан берiлген кезден бастап жасалды деп есептеледi. </w:t>
      </w:r>
    </w:p>
    <w:p>
      <w:pPr>
        <w:spacing w:after="0"/>
        <w:ind w:left="0"/>
        <w:jc w:val="both"/>
      </w:pPr>
      <w:r>
        <w:rPr>
          <w:rFonts w:ascii="Times New Roman"/>
          <w:b w:val="false"/>
          <w:i w:val="false"/>
          <w:color w:val="000000"/>
          <w:sz w:val="28"/>
        </w:rPr>
        <w:t xml:space="preserve">
      2. Егер шарт жасасу жөнiндегi жазбаша ұсыныс осы Кодекстiң 396-бабының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тәртiп бойынша қабылданса, шарттың жазбаша нысаны сақталған деп есептеледi. </w:t>
      </w:r>
    </w:p>
    <w:bookmarkStart w:name="z443" w:id="901"/>
    <w:p>
      <w:pPr>
        <w:spacing w:after="0"/>
        <w:ind w:left="0"/>
        <w:jc w:val="left"/>
      </w:pPr>
      <w:r>
        <w:rPr>
          <w:rFonts w:ascii="Times New Roman"/>
          <w:b/>
          <w:i w:val="false"/>
          <w:color w:val="000000"/>
        </w:rPr>
        <w:t xml:space="preserve"> 395-бап. Оферта </w:t>
      </w:r>
    </w:p>
    <w:bookmarkEnd w:id="901"/>
    <w:p>
      <w:pPr>
        <w:spacing w:after="0"/>
        <w:ind w:left="0"/>
        <w:jc w:val="both"/>
      </w:pPr>
      <w:r>
        <w:rPr>
          <w:rFonts w:ascii="Times New Roman"/>
          <w:b w:val="false"/>
          <w:i w:val="false"/>
          <w:color w:val="000000"/>
          <w:sz w:val="28"/>
        </w:rPr>
        <w:t xml:space="preserve">
      1. Шарт жасасу туралы бiр немесе бiрнеше нақты жақтарға жасалған ұсыныс, егер ол жеткiлiктi дәрежеде айқын болып, ұсыныс жасаған жақтың ол қабылданған жағдайда (акцепт) өзiн сонымен байланысты деп есептеу жөнiндегi ниетiн көрсетсе, оферта деп танылады. Егер ұсыныста шарттың елеулi ережелерi немесе оларды анықтау тәртiбi көрсетiлсе, ол жеткiлiктi дәрежеде айқын деп табылады. </w:t>
      </w:r>
    </w:p>
    <w:p>
      <w:pPr>
        <w:spacing w:after="0"/>
        <w:ind w:left="0"/>
        <w:jc w:val="both"/>
      </w:pPr>
      <w:r>
        <w:rPr>
          <w:rFonts w:ascii="Times New Roman"/>
          <w:b w:val="false"/>
          <w:i w:val="false"/>
          <w:color w:val="000000"/>
          <w:sz w:val="28"/>
        </w:rPr>
        <w:t xml:space="preserve">
      2. Оферта оны жiберген жақ ол алушының қолына тигеннен бастап байланысты етiп қояды. </w:t>
      </w:r>
    </w:p>
    <w:p>
      <w:pPr>
        <w:spacing w:after="0"/>
        <w:ind w:left="0"/>
        <w:jc w:val="both"/>
      </w:pPr>
      <w:r>
        <w:rPr>
          <w:rFonts w:ascii="Times New Roman"/>
          <w:b w:val="false"/>
          <w:i w:val="false"/>
          <w:color w:val="000000"/>
          <w:sz w:val="28"/>
        </w:rPr>
        <w:t xml:space="preserve">
      Егер офертаны қайтарып алу туралы хабар офертаның өзiнен бұрын немесе онымен қатар келсе, оферта алынбаған болып есептеледi. </w:t>
      </w:r>
    </w:p>
    <w:p>
      <w:pPr>
        <w:spacing w:after="0"/>
        <w:ind w:left="0"/>
        <w:jc w:val="both"/>
      </w:pPr>
      <w:r>
        <w:rPr>
          <w:rFonts w:ascii="Times New Roman"/>
          <w:b w:val="false"/>
          <w:i w:val="false"/>
          <w:color w:val="000000"/>
          <w:sz w:val="28"/>
        </w:rPr>
        <w:t xml:space="preserve">
      3. Егер офертаның өзiнде өзгеше айтылмаса не ұсыныстың мәнiнен немесе ол жасалған жағдайдан туындамаса, алушының қолына тиген офертаны оның акцептi үшiн белгiленген мерзiм iшiнде қайтарып алуға болмайды. </w:t>
      </w:r>
    </w:p>
    <w:p>
      <w:pPr>
        <w:spacing w:after="0"/>
        <w:ind w:left="0"/>
        <w:jc w:val="both"/>
      </w:pPr>
      <w:r>
        <w:rPr>
          <w:rFonts w:ascii="Times New Roman"/>
          <w:b w:val="false"/>
          <w:i w:val="false"/>
          <w:color w:val="000000"/>
          <w:sz w:val="28"/>
        </w:rPr>
        <w:t xml:space="preserve">
      4. Жарнама және беймәлiм адамдар тобына жiберiлген өзге де ұсыныстар, егер ұсыныста тiкелей өзгеше көрсетiлмесе, оферта жасасуға шақыру ретiнде қаралады. </w:t>
      </w:r>
    </w:p>
    <w:p>
      <w:pPr>
        <w:spacing w:after="0"/>
        <w:ind w:left="0"/>
        <w:jc w:val="both"/>
      </w:pPr>
      <w:r>
        <w:rPr>
          <w:rFonts w:ascii="Times New Roman"/>
          <w:b w:val="false"/>
          <w:i w:val="false"/>
          <w:color w:val="000000"/>
          <w:sz w:val="28"/>
        </w:rPr>
        <w:t xml:space="preserve">
      5. Ұсыныс жасаушы жақтың кез келген хабарлаушысымен ұсыныста көрсетiлген жағдайларда шарт жасасу еркi көрiнетiн, шарттың барлық елеулi ережелерi бар ұсыныс оферта (жария оферта) деп танылады. </w:t>
      </w:r>
    </w:p>
    <w:bookmarkStart w:name="z444" w:id="902"/>
    <w:p>
      <w:pPr>
        <w:spacing w:after="0"/>
        <w:ind w:left="0"/>
        <w:jc w:val="left"/>
      </w:pPr>
      <w:r>
        <w:rPr>
          <w:rFonts w:ascii="Times New Roman"/>
          <w:b/>
          <w:i w:val="false"/>
          <w:color w:val="000000"/>
        </w:rPr>
        <w:t xml:space="preserve"> 396-бап. Акцепт </w:t>
      </w:r>
    </w:p>
    <w:bookmarkEnd w:id="902"/>
    <w:p>
      <w:pPr>
        <w:spacing w:after="0"/>
        <w:ind w:left="0"/>
        <w:jc w:val="both"/>
      </w:pPr>
      <w:r>
        <w:rPr>
          <w:rFonts w:ascii="Times New Roman"/>
          <w:b w:val="false"/>
          <w:i w:val="false"/>
          <w:color w:val="000000"/>
          <w:sz w:val="28"/>
        </w:rPr>
        <w:t xml:space="preserve">
      1. Оферта жолданған жақтың оны қабылдағаны туралы жауабы акцепт деп танылады. </w:t>
      </w:r>
    </w:p>
    <w:p>
      <w:pPr>
        <w:spacing w:after="0"/>
        <w:ind w:left="0"/>
        <w:jc w:val="both"/>
      </w:pPr>
      <w:r>
        <w:rPr>
          <w:rFonts w:ascii="Times New Roman"/>
          <w:b w:val="false"/>
          <w:i w:val="false"/>
          <w:color w:val="000000"/>
          <w:sz w:val="28"/>
        </w:rPr>
        <w:t xml:space="preserve">
      Акцепт толық әрi бұлтарыссыз болуға тиiс. </w:t>
      </w:r>
    </w:p>
    <w:p>
      <w:pPr>
        <w:spacing w:after="0"/>
        <w:ind w:left="0"/>
        <w:jc w:val="both"/>
      </w:pPr>
      <w:r>
        <w:rPr>
          <w:rFonts w:ascii="Times New Roman"/>
          <w:b w:val="false"/>
          <w:i w:val="false"/>
          <w:color w:val="000000"/>
          <w:sz w:val="28"/>
        </w:rPr>
        <w:t xml:space="preserve">
      2. Егер заң құжатынан, iскерлiк қызмет өрiсiндегi әдеттегi құқықтардан немесе тараптардың бұрынғы iскерлiк қатынастарынан өзгеше туындамаса, жауап қайтармау акцепт болып табылмайды. </w:t>
      </w:r>
    </w:p>
    <w:bookmarkStart w:name="z566" w:id="903"/>
    <w:p>
      <w:pPr>
        <w:spacing w:after="0"/>
        <w:ind w:left="0"/>
        <w:jc w:val="both"/>
      </w:pPr>
      <w:r>
        <w:rPr>
          <w:rFonts w:ascii="Times New Roman"/>
          <w:b w:val="false"/>
          <w:i w:val="false"/>
          <w:color w:val="000000"/>
          <w:sz w:val="28"/>
        </w:rPr>
        <w:t xml:space="preserve">
      3. Офертаны алған жақтың оның акцептi үшiн белгiленген мерзiмде онда көрсетiлген шарт ережелерiн орындау жөнiнде жасаған әрекеттерi (тауарлар тиеп жөнелту, қызмет көрсету, жұмыс орындау, тиiстi соманы төлеу және т.б.), егер заңдарда өзгеше көзделмесе немесе офертада көрсетiлмесе, акцепт деп есептеледi. </w:t>
      </w:r>
    </w:p>
    <w:bookmarkEnd w:id="903"/>
    <w:p>
      <w:pPr>
        <w:spacing w:after="0"/>
        <w:ind w:left="0"/>
        <w:jc w:val="both"/>
      </w:pPr>
      <w:r>
        <w:rPr>
          <w:rFonts w:ascii="Times New Roman"/>
          <w:b w:val="false"/>
          <w:i w:val="false"/>
          <w:color w:val="000000"/>
          <w:sz w:val="28"/>
        </w:rPr>
        <w:t xml:space="preserve">
      4. Егер акцептi қайтарып алу туралы хабар оферта жiберген жаққа акцептiң өзiнен бұрын немесе онымен қатар келсе, акцепт алынбаған болып есептеледi. </w:t>
      </w:r>
    </w:p>
    <w:bookmarkStart w:name="z445" w:id="904"/>
    <w:p>
      <w:pPr>
        <w:spacing w:after="0"/>
        <w:ind w:left="0"/>
        <w:jc w:val="left"/>
      </w:pPr>
      <w:r>
        <w:rPr>
          <w:rFonts w:ascii="Times New Roman"/>
          <w:b/>
          <w:i w:val="false"/>
          <w:color w:val="000000"/>
        </w:rPr>
        <w:t xml:space="preserve"> 397-бап. Шарт жасасу тәртiбi </w:t>
      </w:r>
    </w:p>
    <w:bookmarkEnd w:id="904"/>
    <w:p>
      <w:pPr>
        <w:spacing w:after="0"/>
        <w:ind w:left="0"/>
        <w:jc w:val="both"/>
      </w:pPr>
      <w:r>
        <w:rPr>
          <w:rFonts w:ascii="Times New Roman"/>
          <w:b w:val="false"/>
          <w:i w:val="false"/>
          <w:color w:val="000000"/>
          <w:sz w:val="28"/>
        </w:rPr>
        <w:t xml:space="preserve">
      1. Офертада акцептiге арналған мерзiм көрсетiлген жағдайда, егер оферта жiберген жақ акцептi онда көрсетiлген мерзiм iшiнде алса, шарт жасалған болып есептеледi. </w:t>
      </w:r>
    </w:p>
    <w:p>
      <w:pPr>
        <w:spacing w:after="0"/>
        <w:ind w:left="0"/>
        <w:jc w:val="both"/>
      </w:pPr>
      <w:r>
        <w:rPr>
          <w:rFonts w:ascii="Times New Roman"/>
          <w:b w:val="false"/>
          <w:i w:val="false"/>
          <w:color w:val="000000"/>
          <w:sz w:val="28"/>
        </w:rPr>
        <w:t>
      2. Жазбаша не электрондық офертада акцептiге арналған мерзiм қамтылмаған кезде, егер оферта жiберген тұлға акцептiні – заңнамада белгiленген мерзiм аяқталғанға дейiн, ал егер ондай мерзiм белгiленбесе, оны ол үшін қажеттi қалыпты уақыт iшiнде алса, шарт жасалған болып есептеледi.</w:t>
      </w:r>
    </w:p>
    <w:p>
      <w:pPr>
        <w:spacing w:after="0"/>
        <w:ind w:left="0"/>
        <w:jc w:val="both"/>
      </w:pPr>
      <w:r>
        <w:rPr>
          <w:rFonts w:ascii="Times New Roman"/>
          <w:b w:val="false"/>
          <w:i w:val="false"/>
          <w:color w:val="000000"/>
          <w:sz w:val="28"/>
        </w:rPr>
        <w:t xml:space="preserve">
      Оферта акцептiге арналған мерзiм көрсетiлмей ауызша жасалған жағдайда, егер екiншi тарап оның акцептi туралы дереу мәлiмдесе, шарт жасалған болып есептеледi. </w:t>
      </w:r>
    </w:p>
    <w:p>
      <w:pPr>
        <w:spacing w:after="0"/>
        <w:ind w:left="0"/>
        <w:jc w:val="both"/>
      </w:pPr>
      <w:r>
        <w:rPr>
          <w:rFonts w:ascii="Times New Roman"/>
          <w:b w:val="false"/>
          <w:i w:val="false"/>
          <w:color w:val="000000"/>
          <w:sz w:val="28"/>
        </w:rPr>
        <w:t xml:space="preserve">
      3. Егер оферта жiберген тарап екiншi тарапқа акцептi кеш алғаны туралы дереу хабарламаса, акцепт туралы мерзiмiнде жiберiлген хабар кешiктiрiлiп алынған жағдайда, акцепт кешiктiрiлген болып есептелмейдi. </w:t>
      </w:r>
    </w:p>
    <w:p>
      <w:pPr>
        <w:spacing w:after="0"/>
        <w:ind w:left="0"/>
        <w:jc w:val="both"/>
      </w:pPr>
      <w:r>
        <w:rPr>
          <w:rFonts w:ascii="Times New Roman"/>
          <w:b w:val="false"/>
          <w:i w:val="false"/>
          <w:color w:val="000000"/>
          <w:sz w:val="28"/>
        </w:rPr>
        <w:t xml:space="preserve">
      Егер оферта жiберген тарап екiншi тарапқа оның кешiктiрiлiп алынған акцептi қабылданғаны туралы дереу хабарласа, шарт жасалған болып есептеледi. </w:t>
      </w:r>
    </w:p>
    <w:p>
      <w:pPr>
        <w:spacing w:after="0"/>
        <w:ind w:left="0"/>
        <w:jc w:val="both"/>
      </w:pPr>
      <w:r>
        <w:rPr>
          <w:rFonts w:ascii="Times New Roman"/>
          <w:b w:val="false"/>
          <w:i w:val="false"/>
          <w:color w:val="000000"/>
          <w:sz w:val="28"/>
        </w:rPr>
        <w:t xml:space="preserve">
      4. Офертада ұсынылғаннан өзге жағдайларда шарт жасасуға келiскендiк туралы жауап акцепт болып табылмайды. </w:t>
      </w:r>
    </w:p>
    <w:p>
      <w:pPr>
        <w:spacing w:after="0"/>
        <w:ind w:left="0"/>
        <w:jc w:val="both"/>
      </w:pPr>
      <w:r>
        <w:rPr>
          <w:rFonts w:ascii="Times New Roman"/>
          <w:b w:val="false"/>
          <w:i w:val="false"/>
          <w:color w:val="000000"/>
          <w:sz w:val="28"/>
        </w:rPr>
        <w:t>
      Мұндай жауап офертадан бас тарту және сонымен бiрге жаңа оферта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397-бапқа өзгеріс енгізілді - ҚР 24.11.2015</w:t>
      </w:r>
      <w:r>
        <w:rPr>
          <w:rFonts w:ascii="Times New Roman"/>
          <w:b w:val="false"/>
          <w:i w:val="false"/>
          <w:color w:val="00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446" w:id="905"/>
    <w:p>
      <w:pPr>
        <w:spacing w:after="0"/>
        <w:ind w:left="0"/>
        <w:jc w:val="left"/>
      </w:pPr>
      <w:r>
        <w:rPr>
          <w:rFonts w:ascii="Times New Roman"/>
          <w:b/>
          <w:i w:val="false"/>
          <w:color w:val="000000"/>
        </w:rPr>
        <w:t xml:space="preserve"> 398-бап. Шарт жасасатын жер </w:t>
      </w:r>
    </w:p>
    <w:bookmarkEnd w:id="905"/>
    <w:p>
      <w:pPr>
        <w:spacing w:after="0"/>
        <w:ind w:left="0"/>
        <w:jc w:val="both"/>
      </w:pPr>
      <w:r>
        <w:rPr>
          <w:rFonts w:ascii="Times New Roman"/>
          <w:b w:val="false"/>
          <w:i w:val="false"/>
          <w:color w:val="000000"/>
          <w:sz w:val="28"/>
        </w:rPr>
        <w:t xml:space="preserve">
      Егер шартта оны жасасатын жер көрсетiлмесе, шарт азаматтың тұрғылықты жерiнде немесе оферта жiберген заңды тұлғаның орналасқан жерiнде жасалған болып танылады. </w:t>
      </w:r>
    </w:p>
    <w:bookmarkStart w:name="z447" w:id="906"/>
    <w:p>
      <w:pPr>
        <w:spacing w:after="0"/>
        <w:ind w:left="0"/>
        <w:jc w:val="left"/>
      </w:pPr>
      <w:r>
        <w:rPr>
          <w:rFonts w:ascii="Times New Roman"/>
          <w:b/>
          <w:i w:val="false"/>
          <w:color w:val="000000"/>
        </w:rPr>
        <w:t xml:space="preserve"> 399-бап. Шартты мiндеттi түрде жасасу </w:t>
      </w:r>
    </w:p>
    <w:bookmarkEnd w:id="906"/>
    <w:p>
      <w:pPr>
        <w:spacing w:after="0"/>
        <w:ind w:left="0"/>
        <w:jc w:val="both"/>
      </w:pPr>
      <w:r>
        <w:rPr>
          <w:rFonts w:ascii="Times New Roman"/>
          <w:b w:val="false"/>
          <w:i w:val="false"/>
          <w:color w:val="000000"/>
          <w:sz w:val="28"/>
        </w:rPr>
        <w:t xml:space="preserve">
      1. Осы Кодекске немесе өзге заң құжаттарына сәйкес шарт жасасу тараптардың бiрi үшiн мiндеттi болған реттерде, бұл тарап екiншi тарапқа акцепт туралы, не акцепттен бас тартатыны туралы немесе офертаға (шарт жобасына) өзгеше жағдайларға акцепт жасалатыны туралы (шарт жобасына келiспеушiлiк хаттамасы), егер заңдарда өзге мерзiм белгiленбесе, не тараптар келiспеген болса, офертаны алған күннен бастап отыз күннiң iшiнде хабар жiберуi тиiс. </w:t>
      </w:r>
    </w:p>
    <w:p>
      <w:pPr>
        <w:spacing w:after="0"/>
        <w:ind w:left="0"/>
        <w:jc w:val="both"/>
      </w:pPr>
      <w:r>
        <w:rPr>
          <w:rFonts w:ascii="Times New Roman"/>
          <w:b w:val="false"/>
          <w:i w:val="false"/>
          <w:color w:val="000000"/>
          <w:sz w:val="28"/>
        </w:rPr>
        <w:t xml:space="preserve">
      2. Офертаны жiберген және шартты жасасуға мiндеттi тараптан оған өзге жағдайлармен акцепт жасау туралы хабар (шарт жобасына келiспеушiлiк хаттамасын) алған тарап шарт жасасу кезiнде пайда болған келiспеушiлiктi осындай хабар алған күннен бастап отыз күн iшiнде, не акцептiге арналған мерзiм өткен соң, егер заңдарда шарттардың жекелеген түрлерi туралы өзге мерзiм белгiленбесе, соттың қарауына беруге құқылы. </w:t>
      </w:r>
    </w:p>
    <w:p>
      <w:pPr>
        <w:spacing w:after="0"/>
        <w:ind w:left="0"/>
        <w:jc w:val="both"/>
      </w:pPr>
      <w:r>
        <w:rPr>
          <w:rFonts w:ascii="Times New Roman"/>
          <w:b w:val="false"/>
          <w:i w:val="false"/>
          <w:color w:val="000000"/>
          <w:sz w:val="28"/>
        </w:rPr>
        <w:t xml:space="preserve">
      3. Егер шарт жасасуға мiндеттi тарап жiберген шарт жобасына отыз күн мерзiмде шарт жобасына келiспеушiлiк хаттамасы алынса, бұл тарап екiншi тарапқа шартты сол редакциясында қабылдайтыны туралы, не келiспеушiлiк хаттамасын қабылдамайтыны туралы келiспеушiлiк хаттамасын алған күннен бастап отыз күн iшiнде хабарлауға мiндеттi. </w:t>
      </w:r>
    </w:p>
    <w:p>
      <w:pPr>
        <w:spacing w:after="0"/>
        <w:ind w:left="0"/>
        <w:jc w:val="both"/>
      </w:pPr>
      <w:r>
        <w:rPr>
          <w:rFonts w:ascii="Times New Roman"/>
          <w:b w:val="false"/>
          <w:i w:val="false"/>
          <w:color w:val="000000"/>
          <w:sz w:val="28"/>
        </w:rPr>
        <w:t xml:space="preserve">
      Келiспеушiлiк хаттамасын қабылдамаған не оны көрсетiлген мерзiмде қарау нәтижелерi туралы хабарды алмаған жағдайда келiспеушiлiк хаттамасын жiберген тарап, егер заңдарда шарттардың жекелеген түрлерi туралы өзгеше белгiленбесе, шарт жасасу кезiнде пайда болған келiспеушiлiктердi соттың қарауына беруге құқылы. </w:t>
      </w:r>
    </w:p>
    <w:bookmarkStart w:name="z565" w:id="907"/>
    <w:p>
      <w:pPr>
        <w:spacing w:after="0"/>
        <w:ind w:left="0"/>
        <w:jc w:val="both"/>
      </w:pPr>
      <w:r>
        <w:rPr>
          <w:rFonts w:ascii="Times New Roman"/>
          <w:b w:val="false"/>
          <w:i w:val="false"/>
          <w:color w:val="000000"/>
          <w:sz w:val="28"/>
        </w:rPr>
        <w:t xml:space="preserve">
      4. Егер осы Кодекске немесе өзге де заң құжаттарына сәйкес шарт жасасуға мiндеттi тарап оны жасасудан жалтарса, екiншi тарап шарт жасасуға мәжбүр ету туралы талап қойып сотқа жүгiнуге құқылы. </w:t>
      </w:r>
    </w:p>
    <w:bookmarkEnd w:id="907"/>
    <w:p>
      <w:pPr>
        <w:spacing w:after="0"/>
        <w:ind w:left="0"/>
        <w:jc w:val="both"/>
      </w:pPr>
      <w:r>
        <w:rPr>
          <w:rFonts w:ascii="Times New Roman"/>
          <w:b w:val="false"/>
          <w:i w:val="false"/>
          <w:color w:val="000000"/>
          <w:sz w:val="28"/>
        </w:rPr>
        <w:t xml:space="preserve">
      Шарт жасасудан негiзсiз жалтаратын тарап екiншi тарапқа шарт жасасудан бас тарту туғызған залалдың орнын толтыруға тиiс. </w:t>
      </w:r>
    </w:p>
    <w:bookmarkStart w:name="z448" w:id="908"/>
    <w:p>
      <w:pPr>
        <w:spacing w:after="0"/>
        <w:ind w:left="0"/>
        <w:jc w:val="left"/>
      </w:pPr>
      <w:r>
        <w:rPr>
          <w:rFonts w:ascii="Times New Roman"/>
          <w:b/>
          <w:i w:val="false"/>
          <w:color w:val="000000"/>
        </w:rPr>
        <w:t xml:space="preserve"> 400-бап. Шарт жасасу алдындағы даулар </w:t>
      </w:r>
    </w:p>
    <w:bookmarkEnd w:id="908"/>
    <w:p>
      <w:pPr>
        <w:spacing w:after="0"/>
        <w:ind w:left="0"/>
        <w:jc w:val="both"/>
      </w:pPr>
      <w:r>
        <w:rPr>
          <w:rFonts w:ascii="Times New Roman"/>
          <w:b w:val="false"/>
          <w:i w:val="false"/>
          <w:color w:val="000000"/>
          <w:sz w:val="28"/>
        </w:rPr>
        <w:t xml:space="preserve">
      Осы Кодекстiң 399-бабының 2 және 3-тармақтарында көзделген реттерде, сондай-ақ шарт жасасу кезiнде туындаған келiспеушiлiктер тараптардың келiсуiмен соттың қарауына берiлген болса, шарттың тараптар келiспеген ережелерi сот шешiмiне сәйкес белгiленедi. </w:t>
      </w:r>
    </w:p>
    <w:bookmarkStart w:name="z449" w:id="909"/>
    <w:p>
      <w:pPr>
        <w:spacing w:after="0"/>
        <w:ind w:left="0"/>
        <w:jc w:val="left"/>
      </w:pPr>
      <w:r>
        <w:rPr>
          <w:rFonts w:ascii="Times New Roman"/>
          <w:b/>
          <w:i w:val="false"/>
          <w:color w:val="000000"/>
        </w:rPr>
        <w:t xml:space="preserve"> 24-тарау. Шартты өзгерту және бұзу</w:t>
      </w:r>
    </w:p>
    <w:bookmarkEnd w:id="909"/>
    <w:bookmarkStart w:name="z450" w:id="910"/>
    <w:p>
      <w:pPr>
        <w:spacing w:after="0"/>
        <w:ind w:left="0"/>
        <w:jc w:val="left"/>
      </w:pPr>
      <w:r>
        <w:rPr>
          <w:rFonts w:ascii="Times New Roman"/>
          <w:b/>
          <w:i w:val="false"/>
          <w:color w:val="000000"/>
        </w:rPr>
        <w:t xml:space="preserve"> 401-бап. Шартты өзгерту және бұзу негiздерi </w:t>
      </w:r>
    </w:p>
    <w:bookmarkEnd w:id="910"/>
    <w:p>
      <w:pPr>
        <w:spacing w:after="0"/>
        <w:ind w:left="0"/>
        <w:jc w:val="both"/>
      </w:pPr>
      <w:r>
        <w:rPr>
          <w:rFonts w:ascii="Times New Roman"/>
          <w:b w:val="false"/>
          <w:i w:val="false"/>
          <w:color w:val="000000"/>
          <w:sz w:val="28"/>
        </w:rPr>
        <w:t xml:space="preserve">
      1. Егер осы Кодексте, басқа да заң құжаттары мен шартта өзгеше көзделмесе, шарт тараптардың келiсуiмен өзгертiлуi және бұзылуы мүмкiн. </w:t>
      </w:r>
    </w:p>
    <w:p>
      <w:pPr>
        <w:spacing w:after="0"/>
        <w:ind w:left="0"/>
        <w:jc w:val="both"/>
      </w:pPr>
      <w:r>
        <w:rPr>
          <w:rFonts w:ascii="Times New Roman"/>
          <w:b w:val="false"/>
          <w:i w:val="false"/>
          <w:color w:val="000000"/>
          <w:sz w:val="28"/>
        </w:rPr>
        <w:t xml:space="preserve">
      2. Тараптардың бiреуiнiң талабы бойынша шарт: </w:t>
      </w:r>
    </w:p>
    <w:p>
      <w:pPr>
        <w:spacing w:after="0"/>
        <w:ind w:left="0"/>
        <w:jc w:val="both"/>
      </w:pPr>
      <w:r>
        <w:rPr>
          <w:rFonts w:ascii="Times New Roman"/>
          <w:b w:val="false"/>
          <w:i w:val="false"/>
          <w:color w:val="000000"/>
          <w:sz w:val="28"/>
        </w:rPr>
        <w:t xml:space="preserve">
      1) екiншi тарап шартты едәуiр бұзған кезде; </w:t>
      </w:r>
    </w:p>
    <w:p>
      <w:pPr>
        <w:spacing w:after="0"/>
        <w:ind w:left="0"/>
        <w:jc w:val="both"/>
      </w:pPr>
      <w:r>
        <w:rPr>
          <w:rFonts w:ascii="Times New Roman"/>
          <w:b w:val="false"/>
          <w:i w:val="false"/>
          <w:color w:val="000000"/>
          <w:sz w:val="28"/>
        </w:rPr>
        <w:t xml:space="preserve">
      2) осы Кодексте, басқа да заң құжаттарында немесе шартта көзделген өзге реттерде тек сот шешiмiмен өзгертiлуi немесе бұзылуы мүмкiн. </w:t>
      </w:r>
    </w:p>
    <w:p>
      <w:pPr>
        <w:spacing w:after="0"/>
        <w:ind w:left="0"/>
        <w:jc w:val="both"/>
      </w:pPr>
      <w:r>
        <w:rPr>
          <w:rFonts w:ascii="Times New Roman"/>
          <w:b w:val="false"/>
          <w:i w:val="false"/>
          <w:color w:val="000000"/>
          <w:sz w:val="28"/>
        </w:rPr>
        <w:t xml:space="preserve">
      Тараптардың бiреуi шартты бұзып, ол екiншi тарап шарт жасасу кезiнде үмiт артуға құқылы болғанынан едәуiр дәрежеде айрылып қалатындай шығынға әкеп соқса бұл шарттың едәуiр дәрежеде бұзылуы деп танылады. </w:t>
      </w:r>
    </w:p>
    <w:p>
      <w:pPr>
        <w:spacing w:after="0"/>
        <w:ind w:left="0"/>
        <w:jc w:val="both"/>
      </w:pPr>
      <w:r>
        <w:rPr>
          <w:rFonts w:ascii="Times New Roman"/>
          <w:b w:val="false"/>
          <w:i w:val="false"/>
          <w:color w:val="000000"/>
          <w:sz w:val="28"/>
        </w:rPr>
        <w:t xml:space="preserve">
      3. Шартты орындаудан бiржақты бас тартылған жағдайда (шарттан тиiсiнше iшiнара немесе толығымен бас тарту (осы Кодекстiң 404-бабы) шарт өзгертiлдi немесе бұзылды деп есептеледi.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51" w:id="911"/>
    <w:p>
      <w:pPr>
        <w:spacing w:after="0"/>
        <w:ind w:left="0"/>
        <w:jc w:val="left"/>
      </w:pPr>
      <w:r>
        <w:rPr>
          <w:rFonts w:ascii="Times New Roman"/>
          <w:b/>
          <w:i w:val="false"/>
          <w:color w:val="000000"/>
        </w:rPr>
        <w:t xml:space="preserve"> 402-бап. Шартты өзгерту және бұзу тәртiбi </w:t>
      </w:r>
    </w:p>
    <w:bookmarkEnd w:id="911"/>
    <w:p>
      <w:pPr>
        <w:spacing w:after="0"/>
        <w:ind w:left="0"/>
        <w:jc w:val="both"/>
      </w:pPr>
      <w:r>
        <w:rPr>
          <w:rFonts w:ascii="Times New Roman"/>
          <w:b w:val="false"/>
          <w:i w:val="false"/>
          <w:color w:val="000000"/>
          <w:sz w:val="28"/>
        </w:rPr>
        <w:t xml:space="preserve">
      1. Шартты өзгерту және бұзу тәртiбi туралы келiсiм, егер заңдардан, шарттан немесе iскерлiк қызмет өрiсiндегi әдеттегi құқықтардан өзгеше туындамаса, шарт жасалатын сияқты нысанда жасалады. </w:t>
      </w:r>
    </w:p>
    <w:p>
      <w:pPr>
        <w:spacing w:after="0"/>
        <w:ind w:left="0"/>
        <w:jc w:val="both"/>
      </w:pPr>
      <w:r>
        <w:rPr>
          <w:rFonts w:ascii="Times New Roman"/>
          <w:b w:val="false"/>
          <w:i w:val="false"/>
          <w:color w:val="000000"/>
          <w:sz w:val="28"/>
        </w:rPr>
        <w:t xml:space="preserve">
      2. Шартты өзгертуге немесе бұзуға ұсыныстан екiншi тараптың бас тартуы алынғаннан кейiн, не ұсыныста көрсетiлген немесе заңдарда не шартта белгiленген мерзiмде, ал ондай мерзiм болмаған кезде отыз күн мерзiмде жауап алынбағаннан кейiн ғана тарап шартты өзгерту немесе бұзу туралы талапты сотқа мәлiмдей алады. </w:t>
      </w:r>
    </w:p>
    <w:bookmarkStart w:name="z452" w:id="912"/>
    <w:p>
      <w:pPr>
        <w:spacing w:after="0"/>
        <w:ind w:left="0"/>
        <w:jc w:val="left"/>
      </w:pPr>
      <w:r>
        <w:rPr>
          <w:rFonts w:ascii="Times New Roman"/>
          <w:b/>
          <w:i w:val="false"/>
          <w:color w:val="000000"/>
        </w:rPr>
        <w:t xml:space="preserve"> 403-бап. Шартты бұзу және өзгерту салдары </w:t>
      </w:r>
    </w:p>
    <w:bookmarkEnd w:id="912"/>
    <w:p>
      <w:pPr>
        <w:spacing w:after="0"/>
        <w:ind w:left="0"/>
        <w:jc w:val="both"/>
      </w:pPr>
      <w:r>
        <w:rPr>
          <w:rFonts w:ascii="Times New Roman"/>
          <w:b w:val="false"/>
          <w:i w:val="false"/>
          <w:color w:val="000000"/>
          <w:sz w:val="28"/>
        </w:rPr>
        <w:t xml:space="preserve">
      1. Шартты бұзу кезiнде тараптардың мiндеттемелерi тоқтатылады. </w:t>
      </w:r>
    </w:p>
    <w:p>
      <w:pPr>
        <w:spacing w:after="0"/>
        <w:ind w:left="0"/>
        <w:jc w:val="both"/>
      </w:pPr>
      <w:r>
        <w:rPr>
          <w:rFonts w:ascii="Times New Roman"/>
          <w:b w:val="false"/>
          <w:i w:val="false"/>
          <w:color w:val="000000"/>
          <w:sz w:val="28"/>
        </w:rPr>
        <w:t xml:space="preserve">
      2. Шарт өзгертiлген кезде тараптардың мiндеттемелерi өзгертiлген түрiнде қолданыла бередi. </w:t>
      </w:r>
    </w:p>
    <w:p>
      <w:pPr>
        <w:spacing w:after="0"/>
        <w:ind w:left="0"/>
        <w:jc w:val="both"/>
      </w:pPr>
      <w:r>
        <w:rPr>
          <w:rFonts w:ascii="Times New Roman"/>
          <w:b w:val="false"/>
          <w:i w:val="false"/>
          <w:color w:val="000000"/>
          <w:sz w:val="28"/>
        </w:rPr>
        <w:t xml:space="preserve">
      3. Шарт бұзылған немесе өзгертiлген ретте, егер тараптардың келiсуiмен немесе шарттың өзгеру сипатынан өзгеше туындамайтын болса, мiндеттемелер шартты өзгерту немесе бұзу туралы тараптар келiсiмге келген кезден бастап, ал шарт сот тәртiбiмен бұзылған немесе өзгертiлген жағдайда - шартты бұзу немесе өзгерту туралы сот шешiмi заңды күшiне енген кезден бастап тоқтатылған немесе өзгертiлген болып есептеледi. </w:t>
      </w:r>
    </w:p>
    <w:p>
      <w:pPr>
        <w:spacing w:after="0"/>
        <w:ind w:left="0"/>
        <w:jc w:val="both"/>
      </w:pPr>
      <w:r>
        <w:rPr>
          <w:rFonts w:ascii="Times New Roman"/>
          <w:b w:val="false"/>
          <w:i w:val="false"/>
          <w:color w:val="000000"/>
          <w:sz w:val="28"/>
        </w:rPr>
        <w:t xml:space="preserve">
      4. Егер заң актiлерiнде немесе тараптардың келiсiмiнде өзгеше белгiленбесе, тараптардың шартты бұзған немесе өзгерткен кезге дейiн мiндеттеме бойынша өздерi атқарған жұмысты қайтарып берудi талап етуге құқығы жоқ. </w:t>
      </w:r>
    </w:p>
    <w:p>
      <w:pPr>
        <w:spacing w:after="0"/>
        <w:ind w:left="0"/>
        <w:jc w:val="both"/>
      </w:pPr>
      <w:r>
        <w:rPr>
          <w:rFonts w:ascii="Times New Roman"/>
          <w:b w:val="false"/>
          <w:i w:val="false"/>
          <w:color w:val="000000"/>
          <w:sz w:val="28"/>
        </w:rPr>
        <w:t xml:space="preserve">
      5. Егер шартты бұзуға немесе өзгертуге бiр тараптың шартты едәуiр бұзғаны негiз болса, екiншi тарап шарттың бұзылуынан немесе өзгертiлуiнен келтiрiлген залалдың орны толтырылуын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өзгерту енгізілді - ҚР 1998.03.02 № </w:t>
      </w:r>
      <w:r>
        <w:rPr>
          <w:rFonts w:ascii="Times New Roman"/>
          <w:b w:val="false"/>
          <w:i w:val="false"/>
          <w:color w:val="000000"/>
          <w:sz w:val="28"/>
        </w:rPr>
        <w:t>211</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53" w:id="913"/>
    <w:p>
      <w:pPr>
        <w:spacing w:after="0"/>
        <w:ind w:left="0"/>
        <w:jc w:val="left"/>
      </w:pPr>
      <w:r>
        <w:rPr>
          <w:rFonts w:ascii="Times New Roman"/>
          <w:b/>
          <w:i w:val="false"/>
          <w:color w:val="000000"/>
        </w:rPr>
        <w:t xml:space="preserve"> 404-бап. Шартты орындаудан бiржақты бас тарту (шарттан бас тарту) </w:t>
      </w:r>
    </w:p>
    <w:bookmarkEnd w:id="913"/>
    <w:p>
      <w:pPr>
        <w:spacing w:after="0"/>
        <w:ind w:left="0"/>
        <w:jc w:val="both"/>
      </w:pPr>
      <w:r>
        <w:rPr>
          <w:rFonts w:ascii="Times New Roman"/>
          <w:b w:val="false"/>
          <w:i w:val="false"/>
          <w:color w:val="000000"/>
          <w:sz w:val="28"/>
        </w:rPr>
        <w:t xml:space="preserve">
      1. Шартты орындаудан бiржақты бас тартуға (Шарттан бас тартуға) осы Кодексте, өзге де заң актiлерiнде немесе тараптардың келiсiмiнде көзделген жағдайларда жол берiледi. </w:t>
      </w:r>
    </w:p>
    <w:p>
      <w:pPr>
        <w:spacing w:after="0"/>
        <w:ind w:left="0"/>
        <w:jc w:val="both"/>
      </w:pPr>
      <w:r>
        <w:rPr>
          <w:rFonts w:ascii="Times New Roman"/>
          <w:b w:val="false"/>
          <w:i w:val="false"/>
          <w:color w:val="000000"/>
          <w:sz w:val="28"/>
        </w:rPr>
        <w:t xml:space="preserve">
      2. Тараптардың бiрi, атап айтқанда: </w:t>
      </w:r>
    </w:p>
    <w:p>
      <w:pPr>
        <w:spacing w:after="0"/>
        <w:ind w:left="0"/>
        <w:jc w:val="both"/>
      </w:pPr>
      <w:r>
        <w:rPr>
          <w:rFonts w:ascii="Times New Roman"/>
          <w:b w:val="false"/>
          <w:i w:val="false"/>
          <w:color w:val="000000"/>
          <w:sz w:val="28"/>
        </w:rPr>
        <w:t xml:space="preserve">
      1) шартқа негiзделген мiндеттеменi орындау мүмкiн болмаған (осы Кодекстiң </w:t>
      </w:r>
      <w:r>
        <w:rPr>
          <w:rFonts w:ascii="Times New Roman"/>
          <w:b w:val="false"/>
          <w:i w:val="false"/>
          <w:color w:val="000000"/>
          <w:sz w:val="28"/>
        </w:rPr>
        <w:t>374-бабы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егер Қазақстан Республикасының оңалту және банкроттық туралы заңнамалық актісінде өзгеше белгіленбесе, белгiленген тәртiппен екiншi тарапты банкрот деп таныған;</w:t>
      </w:r>
    </w:p>
    <w:p>
      <w:pPr>
        <w:spacing w:after="0"/>
        <w:ind w:left="0"/>
        <w:jc w:val="both"/>
      </w:pPr>
      <w:r>
        <w:rPr>
          <w:rFonts w:ascii="Times New Roman"/>
          <w:b w:val="false"/>
          <w:i w:val="false"/>
          <w:color w:val="000000"/>
          <w:sz w:val="28"/>
        </w:rPr>
        <w:t xml:space="preserve">
      3) шарт жасалғанда негiзге алынған мемлекеттiк органның актiсi өзгертiлген немесе күшi жойылған жағдайларда шартты орындаудан бас тартуға құқылы. </w:t>
      </w:r>
    </w:p>
    <w:p>
      <w:pPr>
        <w:spacing w:after="0"/>
        <w:ind w:left="0"/>
        <w:jc w:val="both"/>
      </w:pPr>
      <w:r>
        <w:rPr>
          <w:rFonts w:ascii="Times New Roman"/>
          <w:b w:val="false"/>
          <w:i w:val="false"/>
          <w:color w:val="000000"/>
          <w:sz w:val="28"/>
        </w:rPr>
        <w:t xml:space="preserve">
      3. Егер заң актiлерiнде немесе тараптардың келiсiмiнде өзгеше көзделмесе, шарт мерзiмi көрсетiлмей жасалған жағдайда шартты орындаудан бiржақты бас тартуға жол берiледi. </w:t>
      </w:r>
    </w:p>
    <w:p>
      <w:pPr>
        <w:spacing w:after="0"/>
        <w:ind w:left="0"/>
        <w:jc w:val="both"/>
      </w:pPr>
      <w:r>
        <w:rPr>
          <w:rFonts w:ascii="Times New Roman"/>
          <w:b w:val="false"/>
          <w:i w:val="false"/>
          <w:color w:val="000000"/>
          <w:sz w:val="28"/>
        </w:rPr>
        <w:t xml:space="preserve">
      4. Егер осы Кодексте, басқа да заң актiлерiнде немесе тараптардың келiсiмiнде өзгеше көзделмесе, шартты орындаудан бiржақты бас тартылған жағдайда бiр тарап бұл туралы екiншi тарапқа бiр айдан кешiктiрмей ескертуге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404-бап жаңа редакцияда - ҚР 1998.03.02 № </w:t>
      </w:r>
      <w:r>
        <w:rPr>
          <w:rFonts w:ascii="Times New Roman"/>
          <w:b w:val="false"/>
          <w:i w:val="false"/>
          <w:color w:val="000000"/>
          <w:sz w:val="28"/>
        </w:rPr>
        <w:t>211</w:t>
      </w:r>
      <w:r>
        <w:rPr>
          <w:rFonts w:ascii="Times New Roman"/>
          <w:b w:val="false"/>
          <w:i w:val="false"/>
          <w:color w:val="ff0000"/>
          <w:sz w:val="28"/>
        </w:rPr>
        <w:t xml:space="preserve">;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4" w:id="914"/>
    <w:p>
      <w:pPr>
        <w:spacing w:after="0"/>
        <w:ind w:left="0"/>
        <w:jc w:val="left"/>
      </w:pPr>
      <w:r>
        <w:rPr>
          <w:rFonts w:ascii="Times New Roman"/>
          <w:b/>
          <w:i w:val="false"/>
          <w:color w:val="000000"/>
        </w:rPr>
        <w:t xml:space="preserve"> 405-бап. Шарттың қолданылу мерзiмiн ұзарту </w:t>
      </w:r>
    </w:p>
    <w:bookmarkEnd w:id="914"/>
    <w:p>
      <w:pPr>
        <w:spacing w:after="0"/>
        <w:ind w:left="0"/>
        <w:jc w:val="both"/>
      </w:pPr>
      <w:r>
        <w:rPr>
          <w:rFonts w:ascii="Times New Roman"/>
          <w:b w:val="false"/>
          <w:i w:val="false"/>
          <w:color w:val="000000"/>
          <w:sz w:val="28"/>
        </w:rPr>
        <w:t xml:space="preserve">
      Тараптар шарттың қолданылуын жаңа мерзiмге ұзартуға құқылы. </w:t>
      </w:r>
    </w:p>
    <w:p>
      <w:pPr>
        <w:spacing w:after="0"/>
        <w:ind w:left="0"/>
        <w:jc w:val="both"/>
      </w:pPr>
      <w:r>
        <w:rPr>
          <w:rFonts w:ascii="Times New Roman"/>
          <w:b w:val="false"/>
          <w:i w:val="false"/>
          <w:color w:val="000000"/>
          <w:sz w:val="28"/>
        </w:rPr>
        <w:t xml:space="preserve">
      Шарттың қолданылу мерзiмi осы Кодекстiң </w:t>
      </w:r>
      <w:r>
        <w:rPr>
          <w:rFonts w:ascii="Times New Roman"/>
          <w:b w:val="false"/>
          <w:i w:val="false"/>
          <w:color w:val="000000"/>
          <w:sz w:val="28"/>
        </w:rPr>
        <w:t>397-бабының</w:t>
      </w:r>
      <w:r>
        <w:rPr>
          <w:rFonts w:ascii="Times New Roman"/>
          <w:b w:val="false"/>
          <w:i w:val="false"/>
          <w:color w:val="000000"/>
          <w:sz w:val="28"/>
        </w:rPr>
        <w:t xml:space="preserve"> ережелерi бойынша ұзартылады.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