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aabe" w14:textId="fa6a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кодексi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16 шiлдедегі N 167 Кодексі. Күші жойылды - Қазақстан Республикасының 2014 жылғы 3 шiлдедегі № 226-V Кодексімен</w:t>
      </w:r>
    </w:p>
    <w:p>
      <w:pPr>
        <w:spacing w:after="0"/>
        <w:ind w:left="0"/>
        <w:jc w:val="both"/>
      </w:pPr>
      <w:r>
        <w:rPr>
          <w:rFonts w:ascii="Times New Roman"/>
          <w:b w:val="false"/>
          <w:i w:val="false"/>
          <w:color w:val="ff0000"/>
          <w:sz w:val="28"/>
        </w:rPr>
        <w:t xml:space="preserve">      Ескерту. Күші жойылды - ҚР 03.07.2014 </w:t>
      </w:r>
      <w:r>
        <w:rPr>
          <w:rFonts w:ascii="Times New Roman"/>
          <w:b w:val="false"/>
          <w:i w:val="false"/>
          <w:color w:val="ff0000"/>
          <w:sz w:val="28"/>
        </w:rPr>
        <w:t>№ 226-V</w:t>
      </w:r>
      <w:r>
        <w:rPr>
          <w:rFonts w:ascii="Times New Roman"/>
          <w:b w:val="false"/>
          <w:i w:val="false"/>
          <w:color w:val="ff0000"/>
          <w:sz w:val="28"/>
        </w:rPr>
        <w:t xml:space="preserve"> Кодексімен (қолданысқа енгізілу тәртібін </w:t>
      </w:r>
      <w:r>
        <w:rPr>
          <w:rFonts w:ascii="Times New Roman"/>
          <w:b w:val="false"/>
          <w:i w:val="false"/>
          <w:color w:val="ff0000"/>
          <w:sz w:val="28"/>
        </w:rPr>
        <w:t>467-баптан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ҚР 1997.07.16 N 168 </w:t>
      </w:r>
      <w:r>
        <w:rPr>
          <w:rFonts w:ascii="Times New Roman"/>
          <w:b w:val="false"/>
          <w:i w:val="false"/>
          <w:color w:val="ff0000"/>
          <w:sz w:val="28"/>
        </w:rPr>
        <w:t>Заңын</w:t>
      </w:r>
      <w:r>
        <w:rPr>
          <w:rFonts w:ascii="Times New Roman"/>
          <w:b w:val="false"/>
          <w:i w:val="false"/>
          <w:color w:val="ff0000"/>
          <w:sz w:val="28"/>
        </w:rPr>
        <w:t xml:space="preserve"> қарау қажет. </w:t>
      </w:r>
    </w:p>
    <w:p>
      <w:pPr>
        <w:spacing w:after="0"/>
        <w:ind w:left="0"/>
        <w:jc w:val="both"/>
      </w:pPr>
      <w:r>
        <w:rPr>
          <w:rFonts w:ascii="Times New Roman"/>
          <w:b w:val="false"/>
          <w:i w:val="false"/>
          <w:color w:val="ff0000"/>
          <w:sz w:val="28"/>
        </w:rPr>
        <w:t>      ҚОЛДАНУШЫЛАР НАЗАРЫНА!</w:t>
      </w:r>
      <w:r>
        <w:br/>
      </w:r>
      <w:r>
        <w:rPr>
          <w:rFonts w:ascii="Times New Roman"/>
          <w:b w:val="false"/>
          <w:i w:val="false"/>
          <w:color w:val="ff0000"/>
          <w:sz w:val="28"/>
        </w:rPr>
        <w:t xml:space="preserve">
      ҚР 2005.11.22 </w:t>
      </w:r>
      <w:r>
        <w:rPr>
          <w:rFonts w:ascii="Times New Roman"/>
          <w:b w:val="false"/>
          <w:i w:val="false"/>
          <w:color w:val="ff0000"/>
          <w:sz w:val="28"/>
        </w:rPr>
        <w:t>N 90</w:t>
      </w:r>
      <w:r>
        <w:rPr>
          <w:rFonts w:ascii="Times New Roman"/>
          <w:b w:val="false"/>
          <w:i w:val="false"/>
          <w:color w:val="ff0000"/>
          <w:sz w:val="28"/>
        </w:rPr>
        <w:t xml:space="preserve"> Заңымен енгізілген өзгерістер 2006 жылғы 1 қаңтардан бастап қолданысқа енгізіледі (</w:t>
      </w:r>
      <w:r>
        <w:rPr>
          <w:rFonts w:ascii="Times New Roman"/>
          <w:b w:val="false"/>
          <w:i w:val="false"/>
          <w:color w:val="ff0000"/>
          <w:sz w:val="28"/>
        </w:rPr>
        <w:t>2-бапты</w:t>
      </w:r>
      <w:r>
        <w:rPr>
          <w:rFonts w:ascii="Times New Roman"/>
          <w:b w:val="false"/>
          <w:i w:val="false"/>
          <w:color w:val="ff0000"/>
          <w:sz w:val="28"/>
        </w:rPr>
        <w:t xml:space="preserve"> қараңыз). Қажет болған жағдайда "Заң" Деректер базасының 5 версиясының алдыңғы редакцияларын қараңыз. </w:t>
      </w:r>
    </w:p>
    <w:p>
      <w:pPr>
        <w:spacing w:after="0"/>
        <w:ind w:left="0"/>
        <w:jc w:val="both"/>
      </w:pPr>
      <w:r>
        <w:rPr>
          <w:rFonts w:ascii="Times New Roman"/>
          <w:b w:val="false"/>
          <w:i w:val="false"/>
          <w:color w:val="ff0000"/>
          <w:sz w:val="28"/>
        </w:rPr>
        <w:t xml:space="preserve">      Ескерту. Бүкіл мәтін бойынша "жүйкеге әсер ететін" деген сөздер "психотроптық" деген сөзбен ауыстырылды - ҚР 2008.06.27 </w:t>
      </w:r>
      <w:r>
        <w:rPr>
          <w:rFonts w:ascii="Times New Roman"/>
          <w:b w:val="false"/>
          <w:i w:val="false"/>
          <w:color w:val="ff0000"/>
          <w:sz w:val="28"/>
        </w:rPr>
        <w:t>N 50-IV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ff0000"/>
          <w:sz w:val="28"/>
        </w:rPr>
        <w:t xml:space="preserve">      Ескерту. Бүкіл мәтін бойынша бөлімдердің нөмірленуі араб цифрларымен белгіленді - ҚР 2011.11.09 </w:t>
      </w:r>
      <w:r>
        <w:rPr>
          <w:rFonts w:ascii="Times New Roman"/>
          <w:b w:val="false"/>
          <w:i w:val="false"/>
          <w:color w:val="ff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ff0000"/>
          <w:sz w:val="28"/>
        </w:rPr>
        <w:t xml:space="preserve">      Ескерту. Бүкіл мәтін бойынша «жануарлар немесе өсімдіктер», «жануарлар мен өсімдіктер» деген сөздер «өсімдіктер немесе жануарлар» деген сөздермен ауыстырылды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 w:id="0"/>
    <w:p>
      <w:pPr>
        <w:spacing w:after="0"/>
        <w:ind w:left="0"/>
        <w:jc w:val="left"/>
      </w:pPr>
      <w:r>
        <w:rPr>
          <w:rFonts w:ascii="Times New Roman"/>
          <w:b/>
          <w:i w:val="false"/>
          <w:color w:val="000000"/>
        </w:rPr>
        <w:t xml:space="preserve"> 
ЖАЛПЫ БӨЛIМ</w:t>
      </w:r>
    </w:p>
    <w:bookmarkEnd w:id="0"/>
    <w:bookmarkStart w:name="z2" w:id="1"/>
    <w:p>
      <w:pPr>
        <w:spacing w:after="0"/>
        <w:ind w:left="0"/>
        <w:jc w:val="left"/>
      </w:pPr>
      <w:r>
        <w:rPr>
          <w:rFonts w:ascii="Times New Roman"/>
          <w:b/>
          <w:i w:val="false"/>
          <w:color w:val="000000"/>
        </w:rPr>
        <w:t xml:space="preserve"> 
1-бөлiм </w:t>
      </w:r>
      <w:r>
        <w:br/>
      </w:r>
      <w:r>
        <w:rPr>
          <w:rFonts w:ascii="Times New Roman"/>
          <w:b/>
          <w:i w:val="false"/>
          <w:color w:val="000000"/>
        </w:rPr>
        <w:t xml:space="preserve">
Қылмыстық заң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1-бап. Қазақстан Республикасының қылмыстық заңдары</w:t>
      </w:r>
    </w:p>
    <w:bookmarkEnd w:id="2"/>
    <w:p>
      <w:pPr>
        <w:spacing w:after="0"/>
        <w:ind w:left="0"/>
        <w:jc w:val="both"/>
      </w:pPr>
      <w:r>
        <w:rPr>
          <w:rFonts w:ascii="Times New Roman"/>
          <w:b w:val="false"/>
          <w:i w:val="false"/>
          <w:color w:val="000000"/>
          <w:sz w:val="28"/>
        </w:rPr>
        <w:t>      1. Қазақстан Республикасының қылмыстық заңдары тек қана осы Қазақстан Республикасының Қылмыстық кодексiнен тұрады. Қылмыстық жауаптылықты көздейтiн өзге заңдар оларды осы Кодекске енгiзгеннен кейiн ғана </w:t>
      </w:r>
      <w:r>
        <w:rPr>
          <w:rFonts w:ascii="Times New Roman"/>
          <w:b w:val="false"/>
          <w:i w:val="false"/>
          <w:color w:val="000000"/>
          <w:sz w:val="28"/>
        </w:rPr>
        <w:t>қолданылуға</w:t>
      </w:r>
      <w:r>
        <w:rPr>
          <w:rFonts w:ascii="Times New Roman"/>
          <w:b w:val="false"/>
          <w:i w:val="false"/>
          <w:color w:val="000000"/>
          <w:sz w:val="28"/>
        </w:rPr>
        <w:t xml:space="preserve"> тиiс. </w:t>
      </w:r>
      <w:r>
        <w:br/>
      </w:r>
      <w:r>
        <w:rPr>
          <w:rFonts w:ascii="Times New Roman"/>
          <w:b w:val="false"/>
          <w:i w:val="false"/>
          <w:color w:val="000000"/>
          <w:sz w:val="28"/>
        </w:rPr>
        <w:t>
      2. Осы Кодекс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 жұрт таныған принциптерi мен нормаларына негiзделедi.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2-бап. Қылмыстық кодекстiң мiндеттерi </w:t>
      </w:r>
    </w:p>
    <w:bookmarkEnd w:id="3"/>
    <w:p>
      <w:pPr>
        <w:spacing w:after="0"/>
        <w:ind w:left="0"/>
        <w:jc w:val="both"/>
      </w:pPr>
      <w:r>
        <w:rPr>
          <w:rFonts w:ascii="Times New Roman"/>
          <w:b w:val="false"/>
          <w:i w:val="false"/>
          <w:color w:val="000000"/>
          <w:sz w:val="28"/>
        </w:rPr>
        <w:t xml:space="preserve">      1. Осы Кодекстiң мiндеттерi: </w:t>
      </w:r>
      <w:r>
        <w:br/>
      </w:r>
      <w:r>
        <w:rPr>
          <w:rFonts w:ascii="Times New Roman"/>
          <w:b w:val="false"/>
          <w:i w:val="false"/>
          <w:color w:val="000000"/>
          <w:sz w:val="28"/>
        </w:rPr>
        <w:t xml:space="preserve">
      адам мен азаматтың құқықтарын, бостандықтары мен заңды мүдделерiн, меншiктi, ұйымдардың құқықтары мен заңды мүдделерiн, қоғамдық тәртiп пен қауiпсiздiктi, қоршаған ортаны, Қазақстан Республикасының конституциялық құрылысы мен аумақтық тұтастығын, қоғам мен мемлекеттiң заңмен қорғалатын мүдделерiн қылмыстық қол сұғушылықтан қорғау, бейбiтшiлiк пен адамзаттың қауiпсiздiгiн қорғау, сондай-ақ қылмыстардың алдын алу болып табылады. </w:t>
      </w:r>
      <w:r>
        <w:br/>
      </w:r>
      <w:r>
        <w:rPr>
          <w:rFonts w:ascii="Times New Roman"/>
          <w:b w:val="false"/>
          <w:i w:val="false"/>
          <w:color w:val="000000"/>
          <w:sz w:val="28"/>
        </w:rPr>
        <w:t xml:space="preserve">
      2. Бұл мiндеттердi жүзеге асыру үшiн осы Кодексте қылмыстық жауаптылық негiздерi белгiленедi, жеке адам, қоғам немесе мемлекет үшiн қауiптi қандай әрекеттер қылмыс болып табылатыны айқындалады, оларды жасағаны үшiн жазалар мен өзге де қылмыстық-құқықтық ықпал ету шаралары белгiленедi.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3-бап. Қылмыстық жауаптылық негiзi </w:t>
      </w:r>
    </w:p>
    <w:bookmarkEnd w:id="4"/>
    <w:p>
      <w:pPr>
        <w:spacing w:after="0"/>
        <w:ind w:left="0"/>
        <w:jc w:val="both"/>
      </w:pPr>
      <w:r>
        <w:rPr>
          <w:rFonts w:ascii="Times New Roman"/>
          <w:b w:val="false"/>
          <w:i w:val="false"/>
          <w:color w:val="000000"/>
          <w:sz w:val="28"/>
        </w:rPr>
        <w:t xml:space="preserve">      Қылмыс жасау, яғни осы Кодексте көзделген қылмыс құрамының барлық белгiлерi бар әрекет қылмыстық жауаптылықтың бiрден-бiр негiзi болып табылады. Бiр қылмыс үшiн ешкiмдi де қайталап қылмыстық жауапқа тартуға болмайды.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4-бап. Қылмыстық заңның уақыт бойынша қолданылуы </w:t>
      </w:r>
    </w:p>
    <w:bookmarkEnd w:id="5"/>
    <w:p>
      <w:pPr>
        <w:spacing w:after="0"/>
        <w:ind w:left="0"/>
        <w:jc w:val="both"/>
      </w:pPr>
      <w:r>
        <w:rPr>
          <w:rFonts w:ascii="Times New Roman"/>
          <w:b w:val="false"/>
          <w:i w:val="false"/>
          <w:color w:val="000000"/>
          <w:sz w:val="28"/>
        </w:rPr>
        <w:t xml:space="preserve">      Әрекеттiң қылмыстылығы мен жазаланушылығы сол әрекет жасалған уақытта қолданылып жүрген заңмен белгiленедi. Қоғамдық қауiптi iс-әрекет (әрекетсiздiк) жүзеге асырылған уақыт, зардаптардың басталған уақытына қарамастан, қылмыс жасалған уақыт деп танылады.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5-бап. Қылмыстық заңның керi күшi </w:t>
      </w:r>
    </w:p>
    <w:bookmarkEnd w:id="6"/>
    <w:p>
      <w:pPr>
        <w:spacing w:after="0"/>
        <w:ind w:left="0"/>
        <w:jc w:val="both"/>
      </w:pPr>
      <w:r>
        <w:rPr>
          <w:rFonts w:ascii="Times New Roman"/>
          <w:b w:val="false"/>
          <w:i w:val="false"/>
          <w:color w:val="000000"/>
          <w:sz w:val="28"/>
        </w:rPr>
        <w:t xml:space="preserve">      1. Әрекеттiң қылмыстылығын немесе жазаланушылығын жоятын, жауаптылықты немесе жазаны жеңiлдететiн немесе қылмыс жасаған адамның жағдайын өзге де жолмен жеңiлдететiн заңның керi күшi болады, яғни осындай заң күшiне енгенге дейiн тиiстi әрекет жасаған адамдарға, оның iшiнде жазасын өтеп жүрген немесе жазасын өтеген, бiрақ соттылығы бар адамдарға қолданылады. </w:t>
      </w:r>
      <w:r>
        <w:br/>
      </w:r>
      <w:r>
        <w:rPr>
          <w:rFonts w:ascii="Times New Roman"/>
          <w:b w:val="false"/>
          <w:i w:val="false"/>
          <w:color w:val="000000"/>
          <w:sz w:val="28"/>
        </w:rPr>
        <w:t xml:space="preserve">
      2. Егер жаңа қылмыстық заң адам сол үшiн жазасын өтеп жүрген әрекеттiң жазаланатындығын жеңiлдетсе, тағайындалған жаза жаңадан шығарылған қылмыстық заң санкциясының шегiнде қысқартылуға тиiс. </w:t>
      </w:r>
      <w:r>
        <w:br/>
      </w:r>
      <w:r>
        <w:rPr>
          <w:rFonts w:ascii="Times New Roman"/>
          <w:b w:val="false"/>
          <w:i w:val="false"/>
          <w:color w:val="000000"/>
          <w:sz w:val="28"/>
        </w:rPr>
        <w:t xml:space="preserve">
      3. Әрекеттiң қылмыстылығын немесе жазаланушылығын белгiлейтiн, жауаптылықты немесе жазаны күшейтетiн немесе осы әрекеттi жасаған адамның жағдайын өзге де жолмен нашарлататын заңның керi күшi болмайды.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6-бап. Қылмыстық заңның Қазақстан Республикасы аумағында </w:t>
      </w:r>
      <w:r>
        <w:br/>
      </w:r>
      <w:r>
        <w:rPr>
          <w:rFonts w:ascii="Times New Roman"/>
          <w:b w:val="false"/>
          <w:i w:val="false"/>
          <w:color w:val="000000"/>
          <w:sz w:val="28"/>
        </w:rPr>
        <w:t>
              </w:t>
      </w:r>
      <w:r>
        <w:rPr>
          <w:rFonts w:ascii="Times New Roman"/>
          <w:b/>
          <w:i w:val="false"/>
          <w:color w:val="000000"/>
          <w:sz w:val="28"/>
        </w:rPr>
        <w:t xml:space="preserve">қылмыс жасаған адамдарға қатысты қолданылуы </w:t>
      </w:r>
    </w:p>
    <w:bookmarkEnd w:id="7"/>
    <w:p>
      <w:pPr>
        <w:spacing w:after="0"/>
        <w:ind w:left="0"/>
        <w:jc w:val="both"/>
      </w:pPr>
      <w:r>
        <w:rPr>
          <w:rFonts w:ascii="Times New Roman"/>
          <w:b w:val="false"/>
          <w:i w:val="false"/>
          <w:color w:val="000000"/>
          <w:sz w:val="28"/>
        </w:rPr>
        <w:t xml:space="preserve">      1. Қазақстан Республикасының аумағында қылмыс жасаған адам осы Кодекс бойынша жауапқа тартылуға тиiс. </w:t>
      </w:r>
      <w:r>
        <w:br/>
      </w:r>
      <w:r>
        <w:rPr>
          <w:rFonts w:ascii="Times New Roman"/>
          <w:b w:val="false"/>
          <w:i w:val="false"/>
          <w:color w:val="000000"/>
          <w:sz w:val="28"/>
        </w:rPr>
        <w:t xml:space="preserve">
      2. Қазақстан Республикасының аумағында басталған немесе жалғастырылған не аяқталған әрекет Қазақстан Республикасының аумағында жасалған қылмыс деп танылады. Осы Кодекстiң күшi Қазақстан Республикасының құрылықтық шельфiнде және ерекше экономикалық аймағында жасалған қылмыстарға да қолданылады. </w:t>
      </w:r>
      <w:r>
        <w:br/>
      </w:r>
      <w:r>
        <w:rPr>
          <w:rFonts w:ascii="Times New Roman"/>
          <w:b w:val="false"/>
          <w:i w:val="false"/>
          <w:color w:val="000000"/>
          <w:sz w:val="28"/>
        </w:rPr>
        <w:t xml:space="preserve">
      3. Қазақстан Республикасының портына тiркелген, Қазақстан Республикасының шегiнен тыс ашық су немесе әуе кеңiстiгiнде жүрген кемеде қылмыс жасаған адам, егер Қазақстан Республикасының халықаралық шартында өзгеше көзделмесе, осы Кодекс бойынша қылмыстық жауапқа тартылады. Қазақстан Республикасының әскери кораблiнде немесе әскери әуе кемесiнде қылмыс жасаған адам да, оның қай жерде болуына қарамастан, осы Кодекс бойынша қылмыстық жауапқа тартылады. </w:t>
      </w:r>
      <w:r>
        <w:br/>
      </w:r>
      <w:r>
        <w:rPr>
          <w:rFonts w:ascii="Times New Roman"/>
          <w:b w:val="false"/>
          <w:i w:val="false"/>
          <w:color w:val="000000"/>
          <w:sz w:val="28"/>
        </w:rPr>
        <w:t>
      4. Шет мемлекеттердiң дипломатиялық өкiлдерiнiң және иммунитеттi пайдаланатын өзге де азаматтардың қылмыстық жауаптылығы туралы мәселе осы адамдар Қазақстан Республикасының аумағында қылмыс жасаған жағдайда халықаралық құқық </w:t>
      </w:r>
      <w:r>
        <w:rPr>
          <w:rFonts w:ascii="Times New Roman"/>
          <w:b w:val="false"/>
          <w:i w:val="false"/>
          <w:color w:val="000000"/>
          <w:sz w:val="28"/>
        </w:rPr>
        <w:t>нормаларына</w:t>
      </w:r>
      <w:r>
        <w:rPr>
          <w:rFonts w:ascii="Times New Roman"/>
          <w:b w:val="false"/>
          <w:i w:val="false"/>
          <w:color w:val="000000"/>
          <w:sz w:val="28"/>
        </w:rPr>
        <w:t xml:space="preserve"> сәйкес шешiледi.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7-бап. Қылмыстық заңның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шегiнен тыс жерлерде қылмыс жасаған адамдарға </w:t>
      </w:r>
      <w:r>
        <w:br/>
      </w:r>
      <w:r>
        <w:rPr>
          <w:rFonts w:ascii="Times New Roman"/>
          <w:b w:val="false"/>
          <w:i w:val="false"/>
          <w:color w:val="000000"/>
          <w:sz w:val="28"/>
        </w:rPr>
        <w:t>
              </w:t>
      </w:r>
      <w:r>
        <w:rPr>
          <w:rFonts w:ascii="Times New Roman"/>
          <w:b/>
          <w:i w:val="false"/>
          <w:color w:val="000000"/>
          <w:sz w:val="28"/>
        </w:rPr>
        <w:t xml:space="preserve">қатысты қолданылуы </w:t>
      </w:r>
    </w:p>
    <w:bookmarkEnd w:id="8"/>
    <w:p>
      <w:pPr>
        <w:spacing w:after="0"/>
        <w:ind w:left="0"/>
        <w:jc w:val="both"/>
      </w:pPr>
      <w:r>
        <w:rPr>
          <w:rFonts w:ascii="Times New Roman"/>
          <w:b w:val="false"/>
          <w:i w:val="false"/>
          <w:color w:val="000000"/>
          <w:sz w:val="28"/>
        </w:rPr>
        <w:t>      1. Қазақстан Республикасының шегiнен тыс жерлерде қылмыс жасаған Қазақстан Республикасының азаматтары, егер олар жасаған әрекет ол аумағында жасалған мемлекетте қылмыс деп танылса, егер бұл адамдар басқа мемлекетте сотталмаған болса, осы Кодекс бойынша қылмыстық жауапқа тартылады. Аталған адамдарды соттау кезiнде жазаны аумағында қылмыс жасалған мемлекеттiң заңында көзделген санкцияның жоғары шегiнен асыруға болмайды. Азаматтығы жоқ адамдар да осындай негiздерде жауапты болады.</w:t>
      </w:r>
      <w:r>
        <w:br/>
      </w:r>
      <w:r>
        <w:rPr>
          <w:rFonts w:ascii="Times New Roman"/>
          <w:b w:val="false"/>
          <w:i w:val="false"/>
          <w:color w:val="000000"/>
          <w:sz w:val="28"/>
        </w:rPr>
        <w:t>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бейбітшілікке және адамзаттың қауіпсіздігіне қарсы қылмыс жасалған жағдайда қылмыстың жасалу орнына қарамастан, Қазақстан Республикасының азаматтарына, Қазақстан Республикасының аумағында тұрақты тұрып жатқан азаматтығы жоқ адамдарға қатысты қолданылады.</w:t>
      </w:r>
      <w:r>
        <w:br/>
      </w:r>
      <w:r>
        <w:rPr>
          <w:rFonts w:ascii="Times New Roman"/>
          <w:b w:val="false"/>
          <w:i w:val="false"/>
          <w:color w:val="000000"/>
          <w:sz w:val="28"/>
        </w:rPr>
        <w:t>
      2. Басқа мемлекеттiң аумағында қылмыс жасаған адамның </w:t>
      </w:r>
      <w:r>
        <w:rPr>
          <w:rFonts w:ascii="Times New Roman"/>
          <w:b w:val="false"/>
          <w:i w:val="false"/>
          <w:color w:val="000000"/>
          <w:sz w:val="28"/>
        </w:rPr>
        <w:t>соттылығының</w:t>
      </w:r>
      <w:r>
        <w:rPr>
          <w:rFonts w:ascii="Times New Roman"/>
          <w:b w:val="false"/>
          <w:i w:val="false"/>
          <w:color w:val="000000"/>
          <w:sz w:val="28"/>
        </w:rPr>
        <w:t xml:space="preserve"> және өзге де қылмыстық-құқықтық зардаптарының, егер Қазақстан Республикасының халықаралық шартында өзгеше көзделмесе немесе басқа мемлекеттiң аумағында жасалған қылмыс Қазақстан Республикасы мүдделерiне қатысты болмаса, бұл адамның Қазақстан Республикасы аумағында жасалған қылмысы үшiн қылмыстық жауаптылығы туралы мәселенi шешу үшiн қылмыстық-құқықтық мәнi болмайды. </w:t>
      </w:r>
      <w:r>
        <w:br/>
      </w:r>
      <w:r>
        <w:rPr>
          <w:rFonts w:ascii="Times New Roman"/>
          <w:b w:val="false"/>
          <w:i w:val="false"/>
          <w:color w:val="000000"/>
          <w:sz w:val="28"/>
        </w:rPr>
        <w:t xml:space="preserve">
      3. Қазақстан Республикасының одан тыс жерлерде орналасқан әскери бөлiмдерiнiң әскери қызметшiлерi шет мемлекеттiң аумағында жасаған қылмысы үшiн, егер Қазақстан Республикасының халықаралық шартында өзгеше көзделмесе, осы Кодекс бойынша қылмыстық жауапқа тартылады. </w:t>
      </w:r>
      <w:r>
        <w:br/>
      </w:r>
      <w:r>
        <w:rPr>
          <w:rFonts w:ascii="Times New Roman"/>
          <w:b w:val="false"/>
          <w:i w:val="false"/>
          <w:color w:val="000000"/>
          <w:sz w:val="28"/>
        </w:rPr>
        <w:t>
      4. Қазақстан Республикасының шегiнен тыс жерлерде қылмыс жасаған шетелдiктер қылмысы Қазақстан Республикасының мүдделерiне қарсы бағытталған жағдайларда және Қазақстан Республикасының халықаралық шартында көзделген жағдайларда, егер олар басқа мемлекетте сотталмаған болса және Қазақстан Республикасының аумағында қылмыстық жауапқа тартылса, осы Кодекс бойынша қылмыстық жауапқа тартылуға тиiс.</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23.04.2014 </w:t>
      </w:r>
      <w:r>
        <w:rPr>
          <w:rFonts w:ascii="Times New Roman"/>
          <w:b w:val="false"/>
          <w:i w:val="false"/>
          <w:color w:val="00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8-бап. Қылмыс жасаған адамдарды ұстап беру </w:t>
      </w:r>
    </w:p>
    <w:bookmarkEnd w:id="9"/>
    <w:p>
      <w:pPr>
        <w:spacing w:after="0"/>
        <w:ind w:left="0"/>
        <w:jc w:val="both"/>
      </w:pPr>
      <w:r>
        <w:rPr>
          <w:rFonts w:ascii="Times New Roman"/>
          <w:b w:val="false"/>
          <w:i w:val="false"/>
          <w:color w:val="000000"/>
          <w:sz w:val="28"/>
        </w:rPr>
        <w:t xml:space="preserve">      1. Басқа мемлекеттiң аумағында қылмыс жасаған Қазақстан Республикасының азаматтары, егер халықаралық шартта өзгеше белгiленбесе, ол мемлекетке ұстап берiлмеуге тиiс. </w:t>
      </w:r>
      <w:r>
        <w:br/>
      </w:r>
      <w:r>
        <w:rPr>
          <w:rFonts w:ascii="Times New Roman"/>
          <w:b w:val="false"/>
          <w:i w:val="false"/>
          <w:color w:val="000000"/>
          <w:sz w:val="28"/>
        </w:rPr>
        <w:t xml:space="preserve">
      2. Қазақстан Республикасының шегiнен тыс жерлерде қылмыс жасаған және Қазақстан Республикасының аумағында жүрген шетелдiктер мен азаматтығы жоқ адамдар Қазақстан Республикасының халықаралық шартына сәйкес қылмыстық жауапқа тарту немесе жазасын өтеу үшiн шет мемлекетке ұстап берiлуi мүмкiн. </w:t>
      </w:r>
    </w:p>
    <w:bookmarkStart w:name="z11" w:id="10"/>
    <w:p>
      <w:pPr>
        <w:spacing w:after="0"/>
        <w:ind w:left="0"/>
        <w:jc w:val="left"/>
      </w:pPr>
      <w:r>
        <w:rPr>
          <w:rFonts w:ascii="Times New Roman"/>
          <w:b/>
          <w:i w:val="false"/>
          <w:color w:val="000000"/>
        </w:rPr>
        <w:t xml:space="preserve"> 
2-бөлiм </w:t>
      </w:r>
      <w:r>
        <w:br/>
      </w:r>
      <w:r>
        <w:rPr>
          <w:rFonts w:ascii="Times New Roman"/>
          <w:b/>
          <w:i w:val="false"/>
          <w:color w:val="000000"/>
        </w:rPr>
        <w:t xml:space="preserve">
Қылмыс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9-бап. Қылмыс ұғымы </w:t>
      </w:r>
    </w:p>
    <w:bookmarkEnd w:id="11"/>
    <w:p>
      <w:pPr>
        <w:spacing w:after="0"/>
        <w:ind w:left="0"/>
        <w:jc w:val="both"/>
      </w:pPr>
      <w:r>
        <w:rPr>
          <w:rFonts w:ascii="Times New Roman"/>
          <w:b w:val="false"/>
          <w:i w:val="false"/>
          <w:color w:val="000000"/>
          <w:sz w:val="28"/>
        </w:rPr>
        <w:t xml:space="preserve">      1. Осы Кодексте жазалау қатерiмен тыйым салынған айыпты қоғамдық қауiптi әрекет (iс-әрекет немесе әрекетсiздiк) қылмыс деп танылады. Қылмыстық заңды ұқсастығы бойынша қолдануға жол берiлмейдi. </w:t>
      </w:r>
      <w:r>
        <w:br/>
      </w:r>
      <w:r>
        <w:rPr>
          <w:rFonts w:ascii="Times New Roman"/>
          <w:b w:val="false"/>
          <w:i w:val="false"/>
          <w:color w:val="000000"/>
          <w:sz w:val="28"/>
        </w:rPr>
        <w:t xml:space="preserve">
      2. Осы Кодекстiң Ерекше бөлiмiнде көзделген қайсыбiр әрекеттiң белгiлерi формальды болса да бар, бiрақ елеулi маңызы болмағандықтан қоғамдық қауiптi емес, яғни жеке адамға, қоғамға немесе мемлекетке зиян келтiрмеген және зиян келтiру қаупiн туғызбаған iс-әрекет немесе әрекетсiздiк қылмыс болып табылмайды.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10-бап. Қылмыс санаттары </w:t>
      </w:r>
    </w:p>
    <w:bookmarkEnd w:id="12"/>
    <w:p>
      <w:pPr>
        <w:spacing w:after="0"/>
        <w:ind w:left="0"/>
        <w:jc w:val="both"/>
      </w:pPr>
      <w:r>
        <w:rPr>
          <w:rFonts w:ascii="Times New Roman"/>
          <w:b w:val="false"/>
          <w:i w:val="false"/>
          <w:color w:val="000000"/>
          <w:sz w:val="28"/>
        </w:rPr>
        <w:t xml:space="preserve">      1. Осы Кодексте көзделген әрекеттер сипатына және қоғамдық қауiптiлiк дәрежесiне қарай онша ауыр емес қылмыстарға, ауырлығы орташа қылмыстарға, ауыр қылмыстарға және ерекше ауыр қылмыстарға бөлiнедi. </w:t>
      </w:r>
      <w:r>
        <w:br/>
      </w:r>
      <w:r>
        <w:rPr>
          <w:rFonts w:ascii="Times New Roman"/>
          <w:b w:val="false"/>
          <w:i w:val="false"/>
          <w:color w:val="000000"/>
          <w:sz w:val="28"/>
        </w:rPr>
        <w:t xml:space="preserve">
      2. Жасалғаны үшiн осы Кодексте көзделген ең ауыр жаза екi жылға бас бостандығынан айырудан аспайтын қасақана жасалған әрекет, сондай-ақ жасалғаны үшiн осы Кодексте көзделген ең ауыр жаза бес жылға бас бостандығынан айырудан аспайтын абайсызда жасалған әрекет онша ауыр емес қылмыс деп танылады. </w:t>
      </w:r>
      <w:r>
        <w:br/>
      </w:r>
      <w:r>
        <w:rPr>
          <w:rFonts w:ascii="Times New Roman"/>
          <w:b w:val="false"/>
          <w:i w:val="false"/>
          <w:color w:val="000000"/>
          <w:sz w:val="28"/>
        </w:rPr>
        <w:t xml:space="preserve">
      3. Жасалғаны үшiн осы Кодексте көзделген ең ауыр жаза бес жылға бас бостандығынан айырудан аспайтын қасақана жасалған әрекет, сондай-ақ жасалғаны үшiн бес жылдан астам мерзiмге бас бостандығынан айыру түрiндегi жаза көзделген абайсызда жасалған әрекет ауырлығы орташа қылмыс деп танылады. </w:t>
      </w:r>
      <w:r>
        <w:br/>
      </w:r>
      <w:r>
        <w:rPr>
          <w:rFonts w:ascii="Times New Roman"/>
          <w:b w:val="false"/>
          <w:i w:val="false"/>
          <w:color w:val="000000"/>
          <w:sz w:val="28"/>
        </w:rPr>
        <w:t xml:space="preserve">
      4. Жасалғаны үшiн осы Кодексте көзделген ең ауыр жаза он екi жылға бас бостандығынан айырудан аспайтын қасақана жасалған әрекет ауыр қылмыс деп танылады. </w:t>
      </w:r>
      <w:r>
        <w:br/>
      </w:r>
      <w:r>
        <w:rPr>
          <w:rFonts w:ascii="Times New Roman"/>
          <w:b w:val="false"/>
          <w:i w:val="false"/>
          <w:color w:val="000000"/>
          <w:sz w:val="28"/>
        </w:rPr>
        <w:t>
      5. Жасалғаны үшiн осы Кодексте он екi жылдан астам мерзiмге бас бостандығынан айыру түрiндегi жаза немесе өлiм жазасы көзделген қасақана жасалған әрекет аса ауыр қылмыс деп танылады.</w:t>
      </w:r>
    </w:p>
    <w:bookmarkStart w:name="z522" w:id="13"/>
    <w:p>
      <w:pPr>
        <w:spacing w:after="0"/>
        <w:ind w:left="0"/>
        <w:jc w:val="both"/>
      </w:pPr>
      <w:r>
        <w:rPr>
          <w:rFonts w:ascii="Times New Roman"/>
          <w:b w:val="false"/>
          <w:i w:val="false"/>
          <w:color w:val="000000"/>
          <w:sz w:val="28"/>
        </w:rPr>
        <w:t>
      </w:t>
      </w:r>
      <w:r>
        <w:rPr>
          <w:rFonts w:ascii="Times New Roman"/>
          <w:b/>
          <w:i w:val="false"/>
          <w:color w:val="000000"/>
          <w:sz w:val="28"/>
        </w:rPr>
        <w:t>10-1-бап. Әкімшілік преюдиция</w:t>
      </w:r>
    </w:p>
    <w:bookmarkEnd w:id="13"/>
    <w:p>
      <w:pPr>
        <w:spacing w:after="0"/>
        <w:ind w:left="0"/>
        <w:jc w:val="both"/>
      </w:pPr>
      <w:r>
        <w:rPr>
          <w:rFonts w:ascii="Times New Roman"/>
          <w:b w:val="false"/>
          <w:i w:val="false"/>
          <w:color w:val="000000"/>
          <w:sz w:val="28"/>
        </w:rPr>
        <w:t>      Осы Кодекстің Ерекше бөлімінде көзделген жағдайларда үлкен қоғамдық қаупі жоқ қылмыс үшін, егер әрекет дәл осындай әкімшілік құқық бұзушылық үшін әкімшілік жаза қолданылғаннан кейін бір жыл ішінде жасалған болса, қылмыстық жауаптылық туындайды.</w:t>
      </w:r>
      <w:r>
        <w:br/>
      </w:r>
      <w:r>
        <w:rPr>
          <w:rFonts w:ascii="Times New Roman"/>
          <w:b w:val="false"/>
          <w:i w:val="false"/>
          <w:color w:val="000000"/>
          <w:sz w:val="28"/>
        </w:rPr>
        <w:t>
      </w:t>
      </w:r>
      <w:r>
        <w:rPr>
          <w:rFonts w:ascii="Times New Roman"/>
          <w:b w:val="false"/>
          <w:i w:val="false"/>
          <w:color w:val="ff0000"/>
          <w:sz w:val="28"/>
        </w:rPr>
        <w:t xml:space="preserve">Ескерту. Кодекс 10-1-баппен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11-бап. Қылмыстың бiрнеше мәрте жасалуы </w:t>
      </w:r>
    </w:p>
    <w:bookmarkEnd w:id="14"/>
    <w:p>
      <w:pPr>
        <w:spacing w:after="0"/>
        <w:ind w:left="0"/>
        <w:jc w:val="both"/>
      </w:pPr>
      <w:r>
        <w:rPr>
          <w:rFonts w:ascii="Times New Roman"/>
          <w:b w:val="false"/>
          <w:i w:val="false"/>
          <w:color w:val="000000"/>
          <w:sz w:val="28"/>
        </w:rPr>
        <w:t xml:space="preserve">      1. Осы Кодекстiң Ерекше бөлiмiнiң белгiлi бiр бабында немесе бабының бөлiгiнде көзделген екi немесе одан да көп әрекеттi жасау - қылмыстардың бiрнеше рет жасалуы деп танылады.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3. Егер адам бұрын жасаған қылмысы үшін сотталған не заңда белгіленген негіздер бойынша қылмыстық жауаптылықтан босатылған болса, қылмыс бірнеше рет жасалған деп танылмайды.</w:t>
      </w:r>
      <w:r>
        <w:br/>
      </w:r>
      <w:r>
        <w:rPr>
          <w:rFonts w:ascii="Times New Roman"/>
          <w:b w:val="false"/>
          <w:i w:val="false"/>
          <w:color w:val="000000"/>
          <w:sz w:val="28"/>
        </w:rPr>
        <w:t>
      4. </w:t>
      </w:r>
      <w:r>
        <w:rPr>
          <w:rFonts w:ascii="Times New Roman"/>
          <w:b w:val="false"/>
          <w:i w:val="false"/>
          <w:color w:val="000000"/>
          <w:sz w:val="28"/>
        </w:rPr>
        <w:t>Жалғасатын</w:t>
      </w:r>
      <w:r>
        <w:rPr>
          <w:rFonts w:ascii="Times New Roman"/>
          <w:b w:val="false"/>
          <w:i w:val="false"/>
          <w:color w:val="000000"/>
          <w:sz w:val="28"/>
        </w:rPr>
        <w:t xml:space="preserve"> қылмыс, яғни бiр ниетпен және бiр мақсатпен қамтылып, тұтас алғанда бiр қылмысты құрайтын бiрқатар бiрдей қылмыстық әрекеттерден тұратын қылмыс бiрнеше мәрте жасалған қылмыс деп танылмайды. </w:t>
      </w:r>
      <w:r>
        <w:br/>
      </w:r>
      <w:r>
        <w:rPr>
          <w:rFonts w:ascii="Times New Roman"/>
          <w:b w:val="false"/>
          <w:i w:val="false"/>
          <w:color w:val="000000"/>
          <w:sz w:val="28"/>
        </w:rPr>
        <w:t>
      5. Қылмыстардың әлденеше рет жасалуы осы Кодексте неғұрлым қатаң жазаға әкеп соқтыратын мән-жай ретiнде көзделген жағдайларда адамның жасаған қылмысы осы Кодекстiң Ерекше бөлiмiнiң қылмыстарды бiрнеше мәрте жасағаны үшiн жазалауды көздейтiн бабының тиiстi бөлiгi бойынша айқындалады.</w:t>
      </w:r>
      <w:r>
        <w:br/>
      </w:r>
      <w:r>
        <w:rPr>
          <w:rFonts w:ascii="Times New Roman"/>
          <w:b w:val="false"/>
          <w:i w:val="false"/>
          <w:color w:val="000000"/>
          <w:sz w:val="28"/>
        </w:rPr>
        <w:t>
      </w:t>
      </w:r>
      <w:r>
        <w:rPr>
          <w:rFonts w:ascii="Times New Roman"/>
          <w:b w:val="false"/>
          <w:i w:val="false"/>
          <w:color w:val="ff0000"/>
          <w:sz w:val="28"/>
        </w:rPr>
        <w:t xml:space="preserve">Ескерту. 11-бапқа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12-бап. Қылмыстардың жиынтығы </w:t>
      </w:r>
    </w:p>
    <w:bookmarkEnd w:id="15"/>
    <w:p>
      <w:pPr>
        <w:spacing w:after="0"/>
        <w:ind w:left="0"/>
        <w:jc w:val="both"/>
      </w:pPr>
      <w:r>
        <w:rPr>
          <w:rFonts w:ascii="Times New Roman"/>
          <w:b w:val="false"/>
          <w:i w:val="false"/>
          <w:color w:val="000000"/>
          <w:sz w:val="28"/>
        </w:rPr>
        <w:t>      1. Осы Кодекстiң түрлi баптарында немесе баптарының бөлiктерiнде көзделген, адам солардың бiрде-бiреуi үшiн сотталмаған немесе заңмен белгiленген негiздер бойынша қылмыстық жауаптылықтан босатылмаған екi немесе одан да көп әрекеттердi жасау қылмыстардың жиынтығы деп танылады. </w:t>
      </w:r>
      <w:r>
        <w:rPr>
          <w:rFonts w:ascii="Times New Roman"/>
          <w:b w:val="false"/>
          <w:i w:val="false"/>
          <w:color w:val="000000"/>
          <w:sz w:val="28"/>
        </w:rPr>
        <w:t>Қылмыстардың жиынтығында</w:t>
      </w:r>
      <w:r>
        <w:rPr>
          <w:rFonts w:ascii="Times New Roman"/>
          <w:b w:val="false"/>
          <w:i w:val="false"/>
          <w:color w:val="000000"/>
          <w:sz w:val="28"/>
        </w:rPr>
        <w:t xml:space="preserve"> адам, егер жасалған әрекеттердiң белгiлерi осы Кодекстiң бiр бабының немесе бабының бiр бөлiгiнiң неғұрлым қатаң жаза қолдануды көздейтiн нормасымен қамтылмаған болса, әрбiр жасалған қылмыс үшiн осы Кодекстiң тиiстi бабы немесе бабының бөлiгi бойынша қылмыстық жауапқа тартылады. </w:t>
      </w:r>
      <w:r>
        <w:br/>
      </w:r>
      <w:r>
        <w:rPr>
          <w:rFonts w:ascii="Times New Roman"/>
          <w:b w:val="false"/>
          <w:i w:val="false"/>
          <w:color w:val="000000"/>
          <w:sz w:val="28"/>
        </w:rPr>
        <w:t xml:space="preserve">
      2. Осы Кодекстiң екi немесе одан да көп баптарында көзделген қылмыстардың белгiлерi бар бiр iс-әрекет (әрекетсiздiк) те қылмыстардың жиынтығы деп танылады. Адам қылмыстардың мұндай жиынтығында, егер бiр әрекеттiң белгiлерi осы Кодекс бабының басқа әрекет үшiн неғұрлым қатаң жаза қолдануды көздейтiн нормасымен қамтылмаған болса, әрбiр қылмыс үшiн осы Кодекстің тиiстi баптары бойынша қылмыстық жауапқа тартылады. </w:t>
      </w:r>
      <w:r>
        <w:br/>
      </w:r>
      <w:r>
        <w:rPr>
          <w:rFonts w:ascii="Times New Roman"/>
          <w:b w:val="false"/>
          <w:i w:val="false"/>
          <w:color w:val="000000"/>
          <w:sz w:val="28"/>
        </w:rPr>
        <w:t>
      3. Егер белгiлi бiр және нақ сол әрекет осы Кодекстiң тиiстi баптарының жалпы және </w:t>
      </w:r>
      <w:r>
        <w:rPr>
          <w:rFonts w:ascii="Times New Roman"/>
          <w:b w:val="false"/>
          <w:i w:val="false"/>
          <w:color w:val="000000"/>
          <w:sz w:val="28"/>
        </w:rPr>
        <w:t>арнаулы нормаларының</w:t>
      </w:r>
      <w:r>
        <w:rPr>
          <w:rFonts w:ascii="Times New Roman"/>
          <w:b w:val="false"/>
          <w:i w:val="false"/>
          <w:color w:val="000000"/>
          <w:sz w:val="28"/>
        </w:rPr>
        <w:t xml:space="preserve"> белгiлерiне сәйкес келсе, қылмыстардың жиынтығы болмайды және қылмыстық жауаптылық осы Кодекстiң Ерекше бөлiмiнiң арнаулы норманы қамтитын бабы бойынша туындайды.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2000.05.05 </w:t>
      </w:r>
      <w:r>
        <w:rPr>
          <w:rFonts w:ascii="Times New Roman"/>
          <w:b w:val="false"/>
          <w:i w:val="false"/>
          <w:color w:val="000000"/>
          <w:sz w:val="28"/>
        </w:rPr>
        <w:t>N 47</w:t>
      </w:r>
      <w:r>
        <w:rPr>
          <w:rFonts w:ascii="Times New Roman"/>
          <w:b w:val="false"/>
          <w:i w:val="false"/>
          <w:color w:val="ff0000"/>
          <w:sz w:val="28"/>
        </w:rPr>
        <w:t> </w:t>
      </w:r>
      <w:r>
        <w:rPr>
          <w:rFonts w:ascii="Times New Roman"/>
          <w:b w:val="false"/>
          <w:i w:val="false"/>
          <w:color w:val="ff0000"/>
          <w:sz w:val="28"/>
        </w:rPr>
        <w:t xml:space="preserve">Заңымен.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13-бап. Қылмыстың қайталануы </w:t>
      </w:r>
    </w:p>
    <w:bookmarkEnd w:id="16"/>
    <w:p>
      <w:pPr>
        <w:spacing w:after="0"/>
        <w:ind w:left="0"/>
        <w:jc w:val="both"/>
      </w:pPr>
      <w:r>
        <w:rPr>
          <w:rFonts w:ascii="Times New Roman"/>
          <w:b w:val="false"/>
          <w:i w:val="false"/>
          <w:color w:val="000000"/>
          <w:sz w:val="28"/>
        </w:rPr>
        <w:t>      1. Бұрын қасақана жасаған қылмысы үшiн соттылығы бар адамның қасақана қылмыс жасауы қылмыстың </w:t>
      </w:r>
      <w:r>
        <w:rPr>
          <w:rFonts w:ascii="Times New Roman"/>
          <w:b w:val="false"/>
          <w:i w:val="false"/>
          <w:color w:val="000000"/>
          <w:sz w:val="28"/>
        </w:rPr>
        <w:t>қайталануы</w:t>
      </w:r>
      <w:r>
        <w:rPr>
          <w:rFonts w:ascii="Times New Roman"/>
          <w:b w:val="false"/>
          <w:i w:val="false"/>
          <w:color w:val="000000"/>
          <w:sz w:val="28"/>
        </w:rPr>
        <w:t xml:space="preserve"> деп танылады. </w:t>
      </w:r>
      <w:r>
        <w:br/>
      </w:r>
      <w:r>
        <w:rPr>
          <w:rFonts w:ascii="Times New Roman"/>
          <w:b w:val="false"/>
          <w:i w:val="false"/>
          <w:color w:val="000000"/>
          <w:sz w:val="28"/>
        </w:rPr>
        <w:t xml:space="preserve">
      2. Қылмыстың қайталануы: </w:t>
      </w:r>
      <w:r>
        <w:br/>
      </w:r>
      <w:r>
        <w:rPr>
          <w:rFonts w:ascii="Times New Roman"/>
          <w:b w:val="false"/>
          <w:i w:val="false"/>
          <w:color w:val="000000"/>
          <w:sz w:val="28"/>
        </w:rPr>
        <w:t xml:space="preserve">
      а) егер адам бұрын қасақана жасаған қылмысы үшiн екi рет бас бостандығынан айыруға сотталған болса, осы адам қасақана жасаған қылмысы үшiн бас бостандығынан айыруға сотталған жағдайда; </w:t>
      </w:r>
      <w:r>
        <w:br/>
      </w:r>
      <w:r>
        <w:rPr>
          <w:rFonts w:ascii="Times New Roman"/>
          <w:b w:val="false"/>
          <w:i w:val="false"/>
          <w:color w:val="000000"/>
          <w:sz w:val="28"/>
        </w:rPr>
        <w:t xml:space="preserve">
      б) егер адам бұрын ауыр қылмыс жасағаны үшiн сотталған болса, ол ауыр қылмыс жасаған жағдайда қауiптi деп танылады. </w:t>
      </w:r>
      <w:r>
        <w:br/>
      </w:r>
      <w:r>
        <w:rPr>
          <w:rFonts w:ascii="Times New Roman"/>
          <w:b w:val="false"/>
          <w:i w:val="false"/>
          <w:color w:val="000000"/>
          <w:sz w:val="28"/>
        </w:rPr>
        <w:t xml:space="preserve">
      3. Қылмыстардың қайталануы: </w:t>
      </w:r>
      <w:r>
        <w:br/>
      </w:r>
      <w:r>
        <w:rPr>
          <w:rFonts w:ascii="Times New Roman"/>
          <w:b w:val="false"/>
          <w:i w:val="false"/>
          <w:color w:val="000000"/>
          <w:sz w:val="28"/>
        </w:rPr>
        <w:t xml:space="preserve">
      а) егер адам бұрын ауыр қылмыс немесе ауырлығы орташа қасақана қылмыс жасағаны үшiн кемiнде үш рет бас бостандығынан айыруға сотталған болса, осы адам қасақана жасаған қылмысы үшiн бас бостандығынан айыруға сотталған жағдайда; </w:t>
      </w:r>
      <w:r>
        <w:br/>
      </w:r>
      <w:r>
        <w:rPr>
          <w:rFonts w:ascii="Times New Roman"/>
          <w:b w:val="false"/>
          <w:i w:val="false"/>
          <w:color w:val="000000"/>
          <w:sz w:val="28"/>
        </w:rPr>
        <w:t xml:space="preserve">
      б) егер адам бұрын ауыр қылмыс жасағаны үшiн екi рет бас бостандығынан айыруға сотталса немесе аса ауыр қылмыс жасағаны үшiн сотталған болса, осы адам жасаған ауыр қылмысы үшiн бас бостандығынан айыруға сотталған жағдайда; </w:t>
      </w:r>
      <w:r>
        <w:br/>
      </w:r>
      <w:r>
        <w:rPr>
          <w:rFonts w:ascii="Times New Roman"/>
          <w:b w:val="false"/>
          <w:i w:val="false"/>
          <w:color w:val="000000"/>
          <w:sz w:val="28"/>
        </w:rPr>
        <w:t xml:space="preserve">
      в) егер адам бұрын ауыр немесе аса ауыр қылмыс жасағаны үшiн сотталған болса, ол аса ауыр қылмыс жасаған жағдайда аса қауiптi деп танылады. </w:t>
      </w:r>
      <w:r>
        <w:br/>
      </w:r>
      <w:r>
        <w:rPr>
          <w:rFonts w:ascii="Times New Roman"/>
          <w:b w:val="false"/>
          <w:i w:val="false"/>
          <w:color w:val="000000"/>
          <w:sz w:val="28"/>
        </w:rPr>
        <w:t>
      4. Он сегiз жасқа толмаған адамның жасаған қылмысы үшiн соттылығы, сондай-ақ осы Кодексте белгiленген тәртiп бойынша алынып тасталған немесе жойылған соттылық қылмыстың </w:t>
      </w:r>
      <w:r>
        <w:rPr>
          <w:rFonts w:ascii="Times New Roman"/>
          <w:b w:val="false"/>
          <w:i w:val="false"/>
          <w:color w:val="000000"/>
          <w:sz w:val="28"/>
        </w:rPr>
        <w:t>қайталануын</w:t>
      </w:r>
      <w:r>
        <w:rPr>
          <w:rFonts w:ascii="Times New Roman"/>
          <w:b w:val="false"/>
          <w:i w:val="false"/>
          <w:color w:val="000000"/>
          <w:sz w:val="28"/>
        </w:rPr>
        <w:t xml:space="preserve"> тану кезiнде ескерiлмейдi. </w:t>
      </w:r>
      <w:r>
        <w:br/>
      </w:r>
      <w:r>
        <w:rPr>
          <w:rFonts w:ascii="Times New Roman"/>
          <w:b w:val="false"/>
          <w:i w:val="false"/>
          <w:color w:val="000000"/>
          <w:sz w:val="28"/>
        </w:rPr>
        <w:t xml:space="preserve">
      5. Қылмыстардың қайталануы осы Кодексте көзделген негiздер мен шектерде неғұрлым қатаң жазаға әкеп соқтырады.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14-бап. Қылмыстық жауапқа тартылуға тиiстi адамдар </w:t>
      </w:r>
    </w:p>
    <w:bookmarkEnd w:id="17"/>
    <w:p>
      <w:pPr>
        <w:spacing w:after="0"/>
        <w:ind w:left="0"/>
        <w:jc w:val="both"/>
      </w:pPr>
      <w:r>
        <w:rPr>
          <w:rFonts w:ascii="Times New Roman"/>
          <w:b w:val="false"/>
          <w:i w:val="false"/>
          <w:color w:val="000000"/>
          <w:sz w:val="28"/>
        </w:rPr>
        <w:t xml:space="preserve">      1. Есi дұрыс, осы Кодексте белгiленген жасқа толған жеке адам ғана қылмыстық жауапқа тартылуға тиiс. </w:t>
      </w:r>
      <w:r>
        <w:br/>
      </w:r>
      <w:r>
        <w:rPr>
          <w:rFonts w:ascii="Times New Roman"/>
          <w:b w:val="false"/>
          <w:i w:val="false"/>
          <w:color w:val="000000"/>
          <w:sz w:val="28"/>
        </w:rPr>
        <w:t xml:space="preserve">
      2. Қылмыс жасаған адамдар шығу тегiне, әлеуметтiк, лауазымдық және мүлiктiк жағдайына, жынысына, нәсiлiне, ұлтына, тiлiне, дiнге көзқарасына, сенiмiне, қоғамдық бiрлестiктерге қатыстылығына, тұрғылықты жерiне немесе өзге де кез келген мән-жайларға қарамастан заң алдында бiрдей.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15-бап. Қылмыстық жауаптылық басталатын жас шамасы </w:t>
      </w:r>
    </w:p>
    <w:bookmarkEnd w:id="18"/>
    <w:p>
      <w:pPr>
        <w:spacing w:after="0"/>
        <w:ind w:left="0"/>
        <w:jc w:val="both"/>
      </w:pPr>
      <w:r>
        <w:rPr>
          <w:rFonts w:ascii="Times New Roman"/>
          <w:b w:val="false"/>
          <w:i w:val="false"/>
          <w:color w:val="000000"/>
          <w:sz w:val="28"/>
        </w:rPr>
        <w:t xml:space="preserve">      1. Қылмыс жасаған кезде он алты жасқа толған адам қылмыстық жауапқа тартылады. </w:t>
      </w:r>
      <w:r>
        <w:br/>
      </w:r>
      <w:r>
        <w:rPr>
          <w:rFonts w:ascii="Times New Roman"/>
          <w:b w:val="false"/>
          <w:i w:val="false"/>
          <w:color w:val="000000"/>
          <w:sz w:val="28"/>
        </w:rPr>
        <w:t>
      2. Қылмыс жасаған кезде он төрт жасқа толған адамдар адам өлтiргенi (96-бап), денсаулыққа қасақана ауыр зиян келтiргенi (103-бап), ауырлататын мән-жайлар кезiнде денсаулыққа қасақана орташа ауырлықтағы зиян келтiргенi (104-бап, екiншi бөлiк), зорлағаны (120-бап), нәпсіқұмарлық сипаттағы күш қолдану іс-әрекеттерi (121-бап), адам ұрлағаны (125-бап), ұрлық жасағаны (175-бап, екінші, үшінші бөліктер), тонаушылық (178-бап, екінші, үшінші бөліктер), қарақшылық жасағаны (179-бап), қорқытып алушылық (181-бап, екінші, үшінші бөліктер), ауырлататын мән-жайлар кезiнде автомобильдi немесе өзге де көлiк құралын ұрлау мақсатынсыз заңсыз иеленгенi (185-бап, екiншi, үшiншi, төртiншi бөлiктер), ауырлататын мән-жайлар кезiнде мүлiктi қасақана жойғаны немесе бүлдiргенi (187-бап, екiншi, үшiншi бөлiктер), терроризм актісі (233-бап), адамды кепiлге алғаны (234-бап), терроризм актiсі туралы көрiнеу жалған хабарлағаны (242-бап), қаруды, оқ-дәрiнi, жарылғыш заттар мен жару құрылғыларын ұрлағаны не қорқытып алғаны (255-бап), ауырлататын мән-жайлар кезінде бұзақылық жасағаны (257-бап, екiншi, үшiншi бөлiктер), тағылық (258-бап), есiрткi заттарды немесе психотроптық заттарды ұрлағаны не қорқытып алғаны (260-бап), ауырлататын мән-жайлар кезiнде өлгендердің мәйіттерін және олар жерленген жерлердi қорлағаны (275-бап, екiншi бөлiк), көлiк құралдарын немесе қатынас жолдарын қасақана жарамсыздыққа келтіргені (299-бап) үшiн қылмыстық жауаптылыққа тартуға жатады.</w:t>
      </w:r>
      <w:r>
        <w:br/>
      </w:r>
      <w:r>
        <w:rPr>
          <w:rFonts w:ascii="Times New Roman"/>
          <w:b w:val="false"/>
          <w:i w:val="false"/>
          <w:color w:val="000000"/>
          <w:sz w:val="28"/>
        </w:rPr>
        <w:t xml:space="preserve">
      3. Егер кәмелетке толмаған адам осы баптың бiрiншi немесе екiншi бөлiгiнде көзделген жасқа толса, бiрақ психикасының бұзылуына байланысты емес психикалық дамуы жағынан артта қалуы салдарынан кiшiгiрiм немесе орташа ауырлықтағы қылмысты жасау кезiндегi өзiнiң iс-әрекетiнiң (әрекетсiздiгiнiң) iс жүзiндегi сипаты мен қоғамдық қауiптiлiгiн толық көлемiнде түсiне алмаса не оған ие бола алмаса, қылмыстық жауапқа тартылуға тиiс емес. </w:t>
      </w:r>
      <w:r>
        <w:br/>
      </w:r>
      <w:r>
        <w:rPr>
          <w:rFonts w:ascii="Times New Roman"/>
          <w:b w:val="false"/>
          <w:i w:val="false"/>
          <w:color w:val="000000"/>
          <w:sz w:val="28"/>
        </w:rPr>
        <w:t>
</w:t>
      </w:r>
      <w:r>
        <w:rPr>
          <w:rFonts w:ascii="Times New Roman"/>
          <w:b w:val="false"/>
          <w:i w:val="false"/>
          <w:color w:val="ff0000"/>
          <w:sz w:val="28"/>
        </w:rPr>
        <w:t>      Ескерту. 15-бапқа өзгеріс енгізілді - ҚР 2002.02.19</w:t>
      </w:r>
      <w:r>
        <w:br/>
      </w:r>
      <w:r>
        <w:rPr>
          <w:rFonts w:ascii="Times New Roman"/>
          <w:b w:val="false"/>
          <w:i w:val="false"/>
          <w:color w:val="000000"/>
          <w:sz w:val="28"/>
        </w:rPr>
        <w:t>
</w:t>
      </w:r>
      <w:r>
        <w:rPr>
          <w:rFonts w:ascii="Times New Roman"/>
          <w:b w:val="false"/>
          <w:i w:val="false"/>
          <w:color w:val="ff0000"/>
          <w:sz w:val="28"/>
        </w:rPr>
        <w:t xml:space="preserve">N </w:t>
      </w:r>
      <w:r>
        <w:rPr>
          <w:rFonts w:ascii="Times New Roman"/>
          <w:b w:val="false"/>
          <w:i w:val="false"/>
          <w:color w:val="000000"/>
          <w:sz w:val="28"/>
        </w:rPr>
        <w:t>295</w:t>
      </w:r>
      <w:r>
        <w:rPr>
          <w:rFonts w:ascii="Times New Roman"/>
          <w:b w:val="false"/>
          <w:i w:val="false"/>
          <w:color w:val="ff0000"/>
          <w:sz w:val="28"/>
        </w:rPr>
        <w:t xml:space="preserve">,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Заңдарымен.</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16-бап. Есi дұрыс еместiк </w:t>
      </w:r>
    </w:p>
    <w:bookmarkEnd w:id="19"/>
    <w:p>
      <w:pPr>
        <w:spacing w:after="0"/>
        <w:ind w:left="0"/>
        <w:jc w:val="both"/>
      </w:pPr>
      <w:r>
        <w:rPr>
          <w:rFonts w:ascii="Times New Roman"/>
          <w:b w:val="false"/>
          <w:i w:val="false"/>
          <w:color w:val="000000"/>
          <w:sz w:val="28"/>
        </w:rPr>
        <w:t xml:space="preserve">      1. Осы Кодексте көзделген қоғамдық қауiптi әрекеттi жасаған кезде есi дұрыс емес күйде болған, яғни созылмалы психикалық ауруы, психикасының уақытша бұзылуы, кемақылдығы немесе психикасының өзгеде дертке ұшырауы салдарынан өзiнiң iс-әрекетiнiң (әрекетсiздiгiнiң) iс жүзiндегi сипаты мен қоғамдық қауiптiлiгiн ұғына алмаған немесе оған ие бола алмаған адам қылмыстық жауапқа тартылуға тиiс емес. </w:t>
      </w:r>
      <w:r>
        <w:br/>
      </w:r>
      <w:r>
        <w:rPr>
          <w:rFonts w:ascii="Times New Roman"/>
          <w:b w:val="false"/>
          <w:i w:val="false"/>
          <w:color w:val="000000"/>
          <w:sz w:val="28"/>
        </w:rPr>
        <w:t xml:space="preserve">
      2. Есi дұрыс емес деп танылған адамға сот осы Кодексте көзделген медициналық сипаттағы мәжбүрлеу шараларын қолдануы мүмкiн.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17-бап. Есiнiң дұрыстығы жоққа шығарылмайтын психикасы </w:t>
      </w:r>
      <w:r>
        <w:br/>
      </w:r>
      <w:r>
        <w:rPr>
          <w:rFonts w:ascii="Times New Roman"/>
          <w:b w:val="false"/>
          <w:i w:val="false"/>
          <w:color w:val="000000"/>
          <w:sz w:val="28"/>
        </w:rPr>
        <w:t>
               </w:t>
      </w:r>
      <w:r>
        <w:rPr>
          <w:rFonts w:ascii="Times New Roman"/>
          <w:b/>
          <w:i w:val="false"/>
          <w:color w:val="000000"/>
          <w:sz w:val="28"/>
        </w:rPr>
        <w:t xml:space="preserve">бұзылған адамның қылмыстық жауаптылығы </w:t>
      </w:r>
    </w:p>
    <w:bookmarkEnd w:id="20"/>
    <w:p>
      <w:pPr>
        <w:spacing w:after="0"/>
        <w:ind w:left="0"/>
        <w:jc w:val="both"/>
      </w:pPr>
      <w:r>
        <w:rPr>
          <w:rFonts w:ascii="Times New Roman"/>
          <w:b w:val="false"/>
          <w:i w:val="false"/>
          <w:color w:val="000000"/>
          <w:sz w:val="28"/>
        </w:rPr>
        <w:t xml:space="preserve">      1. Қылмыс жасаған кезiнде психикасының бұзылуы салдарынан өзiнiң iс-әрекетiнiң (әрекетсiздiгiнiң) iс жүзiндегi сипатымен қоғамдық қауiптiлiгiн толық көлемiнде ұғына алмаған не оған ие бола алмаған есi дұрыс адам қылмыстық жауапқа тартылуға тиiс. </w:t>
      </w:r>
      <w:r>
        <w:br/>
      </w:r>
      <w:r>
        <w:rPr>
          <w:rFonts w:ascii="Times New Roman"/>
          <w:b w:val="false"/>
          <w:i w:val="false"/>
          <w:color w:val="000000"/>
          <w:sz w:val="28"/>
        </w:rPr>
        <w:t xml:space="preserve">
      2. Есiнiң дұрыстығы жоққа шығарылмайтын психиканың бұзылуын сот жаза тағайындау кезiнде жеңiлдетушi мән-жай ретiнде ескередi және ол осы Кодексте көзделген медициналық сипаттағы мәжбүрлеу шараларын тағайындау үшiн негiз бола алады.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18-бап. Мас күйiнде қылмыс жасаған адамның қылмыстық </w:t>
      </w:r>
      <w:r>
        <w:br/>
      </w:r>
      <w:r>
        <w:rPr>
          <w:rFonts w:ascii="Times New Roman"/>
          <w:b w:val="false"/>
          <w:i w:val="false"/>
          <w:color w:val="000000"/>
          <w:sz w:val="28"/>
        </w:rPr>
        <w:t>
               </w:t>
      </w:r>
      <w:r>
        <w:rPr>
          <w:rFonts w:ascii="Times New Roman"/>
          <w:b/>
          <w:i w:val="false"/>
          <w:color w:val="000000"/>
          <w:sz w:val="28"/>
        </w:rPr>
        <w:t xml:space="preserve">жауаптылығы </w:t>
      </w:r>
    </w:p>
    <w:bookmarkEnd w:id="21"/>
    <w:p>
      <w:pPr>
        <w:spacing w:after="0"/>
        <w:ind w:left="0"/>
        <w:jc w:val="both"/>
      </w:pPr>
      <w:r>
        <w:rPr>
          <w:rFonts w:ascii="Times New Roman"/>
          <w:b w:val="false"/>
          <w:i w:val="false"/>
          <w:color w:val="000000"/>
          <w:sz w:val="28"/>
        </w:rPr>
        <w:t xml:space="preserve">      Алкогольдi iшiмдiктi, есiрткi заттарды немесе басқа да есеңгiрететiн заттарды пайдалану салдарынан мас күйiнде қылмыс жасаған адам қылмыстық жауаптылықтан босатылмайды.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19-бап. Кiнә </w:t>
      </w:r>
    </w:p>
    <w:bookmarkEnd w:id="22"/>
    <w:p>
      <w:pPr>
        <w:spacing w:after="0"/>
        <w:ind w:left="0"/>
        <w:jc w:val="both"/>
      </w:pPr>
      <w:r>
        <w:rPr>
          <w:rFonts w:ascii="Times New Roman"/>
          <w:b w:val="false"/>
          <w:i w:val="false"/>
          <w:color w:val="000000"/>
          <w:sz w:val="28"/>
        </w:rPr>
        <w:t xml:space="preserve">      1. Адам соларға қатысты өз кiнәсi анықталған қоғамдық қауiптi әрекетi (iс-әрекет немесе әрекетсiздiгi) және пайда болған қоғамдық қауiптi зардаптар үшiн ғана қылмыстық жауапқа тартылуға тиiс. </w:t>
      </w:r>
      <w:r>
        <w:br/>
      </w:r>
      <w:r>
        <w:rPr>
          <w:rFonts w:ascii="Times New Roman"/>
          <w:b w:val="false"/>
          <w:i w:val="false"/>
          <w:color w:val="000000"/>
          <w:sz w:val="28"/>
        </w:rPr>
        <w:t xml:space="preserve">
      2. Объективтi айыптауға, яғни кiнәсiз зиян келтiргенi үшiн қылмыстық жауаптылыққа жол берiлмейдi. </w:t>
      </w:r>
      <w:r>
        <w:br/>
      </w:r>
      <w:r>
        <w:rPr>
          <w:rFonts w:ascii="Times New Roman"/>
          <w:b w:val="false"/>
          <w:i w:val="false"/>
          <w:color w:val="000000"/>
          <w:sz w:val="28"/>
        </w:rPr>
        <w:t xml:space="preserve">
      3. Қасақана немесе абайсызда әрекет жасаған адам ғана қылмысқа кiнәлi деп танылады. </w:t>
      </w:r>
      <w:r>
        <w:br/>
      </w:r>
      <w:r>
        <w:rPr>
          <w:rFonts w:ascii="Times New Roman"/>
          <w:b w:val="false"/>
          <w:i w:val="false"/>
          <w:color w:val="000000"/>
          <w:sz w:val="28"/>
        </w:rPr>
        <w:t xml:space="preserve">
      4. Абайсызда жасалған әрекет ол Кодекстiң Ерекше бөлiмiнiң тиiстi бабында арнайы көзделген жағдайда ғана қылмыс деп танылады.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20-бап. Қасақана жасалған қылмыс </w:t>
      </w:r>
    </w:p>
    <w:bookmarkEnd w:id="23"/>
    <w:p>
      <w:pPr>
        <w:spacing w:after="0"/>
        <w:ind w:left="0"/>
        <w:jc w:val="both"/>
      </w:pPr>
      <w:r>
        <w:rPr>
          <w:rFonts w:ascii="Times New Roman"/>
          <w:b w:val="false"/>
          <w:i w:val="false"/>
          <w:color w:val="000000"/>
          <w:sz w:val="28"/>
        </w:rPr>
        <w:t xml:space="preserve">      1. Тiкелей немесе жанама ниетпен жасалған әрекет қасақана жасалған қылмыс деп танылады. </w:t>
      </w:r>
      <w:r>
        <w:br/>
      </w:r>
      <w:r>
        <w:rPr>
          <w:rFonts w:ascii="Times New Roman"/>
          <w:b w:val="false"/>
          <w:i w:val="false"/>
          <w:color w:val="000000"/>
          <w:sz w:val="28"/>
        </w:rPr>
        <w:t xml:space="preserve">
      2. Егер адам өз iс-әрекетiнiң (әрекетсiздiгiнiң) қоғамға қауiптi екенiн ұғынып, оның қоғамдық қауiптi зардаптары болуының мүмкiн екенiн немесе болмай қоймайтынын алдын ала бiлсе және осы зардаптардың болуын тiлесе, қылмыс тiкелей ниетпен жасалған қылмыс деп танылады. </w:t>
      </w:r>
      <w:r>
        <w:br/>
      </w:r>
      <w:r>
        <w:rPr>
          <w:rFonts w:ascii="Times New Roman"/>
          <w:b w:val="false"/>
          <w:i w:val="false"/>
          <w:color w:val="000000"/>
          <w:sz w:val="28"/>
        </w:rPr>
        <w:t xml:space="preserve">
      3. Егер адам өз iс-әрекетiнiң (әрекетсiздiгiнiң) қоғамға қауiптi екенiн ұғынып, оның қоғамдық қауiптi зардаптары болуы мүмкiн екенiн алдын ала бiлсе, осы зардаптардың болуын тiлемесе де, бұған саналы түрде жол берсе не бұған немқұрайды қараса, қылмыс жанама ниетпен жасалған деп танылады.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21-бап. Абайсызда жасалған қылмыс </w:t>
      </w:r>
    </w:p>
    <w:bookmarkEnd w:id="24"/>
    <w:p>
      <w:pPr>
        <w:spacing w:after="0"/>
        <w:ind w:left="0"/>
        <w:jc w:val="both"/>
      </w:pPr>
      <w:r>
        <w:rPr>
          <w:rFonts w:ascii="Times New Roman"/>
          <w:b w:val="false"/>
          <w:i w:val="false"/>
          <w:color w:val="000000"/>
          <w:sz w:val="28"/>
        </w:rPr>
        <w:t xml:space="preserve">      1. Менмендiкпен немесе немқұрайдылықпен жасалған әрекет абайсызда жасалған қылмыс деп танылады. </w:t>
      </w:r>
      <w:r>
        <w:br/>
      </w:r>
      <w:r>
        <w:rPr>
          <w:rFonts w:ascii="Times New Roman"/>
          <w:b w:val="false"/>
          <w:i w:val="false"/>
          <w:color w:val="000000"/>
          <w:sz w:val="28"/>
        </w:rPr>
        <w:t xml:space="preserve">
      2. Егер адам өз iс-әрекетiнiң (әрекетсiздiгiнiң) қоғамға қауiп туғызуы мүмкiн екенiн алдын ала бiлсе, бiрақ бұл зардаптарды жеткiлiктi негiздерсiз жеңiлтектiкпен болғызбау мүмкiндiгiне сенсе, қылмыс менмендiкпен жасалған қылмыс деп танылады. </w:t>
      </w:r>
      <w:r>
        <w:br/>
      </w:r>
      <w:r>
        <w:rPr>
          <w:rFonts w:ascii="Times New Roman"/>
          <w:b w:val="false"/>
          <w:i w:val="false"/>
          <w:color w:val="000000"/>
          <w:sz w:val="28"/>
        </w:rPr>
        <w:t xml:space="preserve">
      3. Егер адам қажеттi ұқыптылық пен сақтық болғанда ол зардаптарды болжап бiлуге тиiс және болжап бiле алатын бола тұра өз iс-әрекетiнiң (әрекетсiздiгiнiң) қоғамдық қауiптi зардаптарының болуы мүмкiн екенiн болжап бiлмесе, қылмыс немқұрайдылықпен жасалған қылмыс деп танылады.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22-бап. Кiнәнiң екi нысанымен жасалған қылмыс үшiн </w:t>
      </w:r>
      <w:r>
        <w:br/>
      </w:r>
      <w:r>
        <w:rPr>
          <w:rFonts w:ascii="Times New Roman"/>
          <w:b w:val="false"/>
          <w:i w:val="false"/>
          <w:color w:val="000000"/>
          <w:sz w:val="28"/>
        </w:rPr>
        <w:t>
               </w:t>
      </w:r>
      <w:r>
        <w:rPr>
          <w:rFonts w:ascii="Times New Roman"/>
          <w:b/>
          <w:i w:val="false"/>
          <w:color w:val="000000"/>
          <w:sz w:val="28"/>
        </w:rPr>
        <w:t xml:space="preserve">жауаптылық </w:t>
      </w:r>
    </w:p>
    <w:bookmarkEnd w:id="25"/>
    <w:p>
      <w:pPr>
        <w:spacing w:after="0"/>
        <w:ind w:left="0"/>
        <w:jc w:val="both"/>
      </w:pPr>
      <w:r>
        <w:rPr>
          <w:rFonts w:ascii="Times New Roman"/>
          <w:b w:val="false"/>
          <w:i w:val="false"/>
          <w:color w:val="000000"/>
          <w:sz w:val="28"/>
        </w:rPr>
        <w:t xml:space="preserve">      Егер қасақана қылмыс жасаудың салдарынан заң бойынша неғұрлым қатаң жазаға әкеп соқтыратын және адамның ниетiмен қамтылмаған ауыр зардаптар келтiрiлсе, мұндай зардаптар үшiн қылмыстық жауаптылық, егер адам олардың пайда болатынын алдын ала бiлсе, бiрақ осыған жеткiлiктi негiздерсiз оларды болдырмауға менмендiкпен сенген жағдайда немесе егер адам бұл зардаптардың пайда болуы мүмкiн екенiн алдын ала бiлмесе, бiрақ болжауға тиiс және болжай алатын болған жағдайда ғана пайда болады. Тұтас алғанда мұндай қылмыс қасақана жасалған деп танылады.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23-бап. Жазықсыз зиян келтiру </w:t>
      </w:r>
    </w:p>
    <w:bookmarkEnd w:id="26"/>
    <w:p>
      <w:pPr>
        <w:spacing w:after="0"/>
        <w:ind w:left="0"/>
        <w:jc w:val="both"/>
      </w:pPr>
      <w:r>
        <w:rPr>
          <w:rFonts w:ascii="Times New Roman"/>
          <w:b w:val="false"/>
          <w:i w:val="false"/>
          <w:color w:val="000000"/>
          <w:sz w:val="28"/>
        </w:rPr>
        <w:t xml:space="preserve">      1. Егер iс-әрекет жасаған адамның iс-әрекетi (әрекетсiздiгi) және одан кейiн пайда болған қоғамдық қауiптi зардаптар оның ниетiмен қамтылмаса, ал осы Кодексте абайсызда мұндай әрекет жасағаны және қоғамдық қауiптi зардаптар келтiргенi үшiн қылмыстық жауаптылық көзделмесе, әрекет жазықсыз жасалған деп танылады. </w:t>
      </w:r>
      <w:r>
        <w:br/>
      </w:r>
      <w:r>
        <w:rPr>
          <w:rFonts w:ascii="Times New Roman"/>
          <w:b w:val="false"/>
          <w:i w:val="false"/>
          <w:color w:val="000000"/>
          <w:sz w:val="28"/>
        </w:rPr>
        <w:t xml:space="preserve">
      2. Егер әрекет жасаған адам өзiнiң iс-әрекетiнiң (әрекетсiздiгiнiң) қоғамдық қауiптiлiгiн ұғынбаған және iстiң мән-жайы бойынша ұғына алмаған болса, не қоғамдық қауiптi зардаптардың пайда болуы мүмкiн екенiн алдын ала бiлмесе және iстiң мән-жайы бойынша оларды алдын ала бiлуге тиiс болмаса немесе бiлуi мүмкiн болмаса, әрекет жазықсыз жасалған деп танылады. Егер әрекет жасаған кезде қоғамға қауiптi зардаптардың пайда болуын алдын ала бiлген адам оны болғызбауға жеткiлiктi негiзде сенген болса не өзiнiң психика-физиологиялық қасиеттерiнiң қысылтаяң жағдайлар талаптарына сәйкес келмеуiне немесе жүйке-психикалық ауыртпалықтарға байланысты осы зардаптарды болғызбауға шамасы келмесе де, әрекет жазықсыз жасалған деп танылады.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24-бап. Қылмысқа дайындалу және қылмыс жасауға оқталу </w:t>
      </w:r>
    </w:p>
    <w:bookmarkEnd w:id="27"/>
    <w:p>
      <w:pPr>
        <w:spacing w:after="0"/>
        <w:ind w:left="0"/>
        <w:jc w:val="both"/>
      </w:pPr>
      <w:r>
        <w:rPr>
          <w:rFonts w:ascii="Times New Roman"/>
          <w:b w:val="false"/>
          <w:i w:val="false"/>
          <w:color w:val="000000"/>
          <w:sz w:val="28"/>
        </w:rPr>
        <w:t xml:space="preserve">      1. Тiкелей ниетпен қылмыс құралдарын немесе қаруларын iздестiру, әзiрлеу немесе бейiмдеп жасау, қылмысқа қатысушыларды iздестiру, қылмыс жасауға сөз байласу не қылмыс жасау үшiн өзге де қасақана жағдайлар жасау, егер бұл орайда қылмыс адамның еркiне байланысты емес мән-жайлар бойынша ақырына дейiн жеткiзiлмесе, қылмысқа дайындалу деп танылады. </w:t>
      </w:r>
      <w:r>
        <w:br/>
      </w:r>
      <w:r>
        <w:rPr>
          <w:rFonts w:ascii="Times New Roman"/>
          <w:b w:val="false"/>
          <w:i w:val="false"/>
          <w:color w:val="000000"/>
          <w:sz w:val="28"/>
        </w:rPr>
        <w:t xml:space="preserve">
      2. Ауыр немесе ерекше ауыр қылмысқа дайындалғаны үшiн қылмыстық жауаптылық басталады. </w:t>
      </w:r>
      <w:r>
        <w:br/>
      </w:r>
      <w:r>
        <w:rPr>
          <w:rFonts w:ascii="Times New Roman"/>
          <w:b w:val="false"/>
          <w:i w:val="false"/>
          <w:color w:val="000000"/>
          <w:sz w:val="28"/>
        </w:rPr>
        <w:t xml:space="preserve">
      3. Тiкелей қылмыс жасауға тура бағытталған ниетпен жасалған iс-әрекет (әрекетсiздiк), егер бұл орайда қылмыс адамға байланысты емес мән-жайлар бойынша ақырына дейiн жеткiзiлмесе, қылмыс жасауға оқталу болып танылады. </w:t>
      </w:r>
      <w:r>
        <w:br/>
      </w:r>
      <w:r>
        <w:rPr>
          <w:rFonts w:ascii="Times New Roman"/>
          <w:b w:val="false"/>
          <w:i w:val="false"/>
          <w:color w:val="000000"/>
          <w:sz w:val="28"/>
        </w:rPr>
        <w:t xml:space="preserve">
      4. Қылмыстық жауаптылық ауырлығы орташа, ауыр немесе ерекше ауыр қылмыс жасауға оқталғаны үшiн ғана басталады. </w:t>
      </w:r>
      <w:r>
        <w:br/>
      </w:r>
      <w:r>
        <w:rPr>
          <w:rFonts w:ascii="Times New Roman"/>
          <w:b w:val="false"/>
          <w:i w:val="false"/>
          <w:color w:val="000000"/>
          <w:sz w:val="28"/>
        </w:rPr>
        <w:t xml:space="preserve">
      5. Қылмыс жасауға дайындалғаны және қылмыс жасауға оқталғаны үшiн қылмыстық жауаптылық осы Кодекстiң аяқталған қылмысқа арналған бабы бойынша, осы баптың тиiстi бөлiгiне сiлтеме жасай отырып басталады.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25-бап. Аяқталған қылмыс </w:t>
      </w:r>
    </w:p>
    <w:bookmarkEnd w:id="28"/>
    <w:p>
      <w:pPr>
        <w:spacing w:after="0"/>
        <w:ind w:left="0"/>
        <w:jc w:val="both"/>
      </w:pPr>
      <w:r>
        <w:rPr>
          <w:rFonts w:ascii="Times New Roman"/>
          <w:b w:val="false"/>
          <w:i w:val="false"/>
          <w:color w:val="000000"/>
          <w:sz w:val="28"/>
        </w:rPr>
        <w:t xml:space="preserve">      Егер адам жасаған әрекетте осы Кодексте көзделген қылмыс құрамының барлық белгiлерi болса, қылмыс аяқталған деп танылады.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26-бап. Қылмыс iстеуден өз еркiмен бас тарту </w:t>
      </w:r>
    </w:p>
    <w:bookmarkEnd w:id="29"/>
    <w:p>
      <w:pPr>
        <w:spacing w:after="0"/>
        <w:ind w:left="0"/>
        <w:jc w:val="both"/>
      </w:pPr>
      <w:r>
        <w:rPr>
          <w:rFonts w:ascii="Times New Roman"/>
          <w:b w:val="false"/>
          <w:i w:val="false"/>
          <w:color w:val="000000"/>
          <w:sz w:val="28"/>
        </w:rPr>
        <w:t xml:space="preserve">      1. Адамның дайындау iс-әрекеттерiн немесе қылмыс iстеуге тiкелей бағытталған дайындалу iс-әрекетiн тоқтатуы не iс-әрекеттi (әрекетсiздiктi) тоқтатуы, егер адам қылмысты ақырына дейiн жеткiзу мүмкiндiгiн ұғынған болса, қылмыс iстеуден өз еркiмен бас тарту деп танылады. Егер адам бiр қылмысты ақырына дейiн жеткiзуден өз еркiмен және бiржола бас тартса, ол осы қылмыс үшiн қылмыстық жауапқа тартылмауға тиiс. </w:t>
      </w:r>
      <w:r>
        <w:br/>
      </w:r>
      <w:r>
        <w:rPr>
          <w:rFonts w:ascii="Times New Roman"/>
          <w:b w:val="false"/>
          <w:i w:val="false"/>
          <w:color w:val="000000"/>
          <w:sz w:val="28"/>
        </w:rPr>
        <w:t xml:space="preserve">
      2. Қылмысты ақырына дейiн жеткiзуден өз еркiмен бас тартқан адам оның нақты жасаған әрекетiнде өзге қылмыс құрамы болған жағдайда ғана қылмыстық жауапқа тартылуға тиiс. </w:t>
      </w:r>
      <w:r>
        <w:br/>
      </w:r>
      <w:r>
        <w:rPr>
          <w:rFonts w:ascii="Times New Roman"/>
          <w:b w:val="false"/>
          <w:i w:val="false"/>
          <w:color w:val="000000"/>
          <w:sz w:val="28"/>
        </w:rPr>
        <w:t xml:space="preserve">
      3. Қылмысты ұйымдастырушы мен қылмысқа айдап салушы, егер ол адамдар мемлекеттiк органдарға хабарлаумен немесе өзге де қолданылған шаралармен орындаушының қылмысты ақырына дейiн жеткiзуiне жол бермесе, қылмыстық жауапқа тартылмауға тиiс. Егер орындаушы қылмысты аяқтағанға дейiн оған күнi бұрын уәде берген жәрдемнен бас тартса немесе көрсетiлiп үлгерген көмектiң салдарын жойса, қылмысқа көмектесушi қылмыстық жауапқа тартылмауға тиiс. </w:t>
      </w:r>
      <w:r>
        <w:br/>
      </w:r>
      <w:r>
        <w:rPr>
          <w:rFonts w:ascii="Times New Roman"/>
          <w:b w:val="false"/>
          <w:i w:val="false"/>
          <w:color w:val="000000"/>
          <w:sz w:val="28"/>
        </w:rPr>
        <w:t xml:space="preserve">
      4. Егер ұйымдастырушының немесе айдап салушының осы баптың үшiншi бөлiгiнде аталған iс-әрекет орындаушының қылмысты орындауын болдырмауға әкелмесе, олардың қолданған шаралары жаза тағайындау кезiнде жеңiлдететiн мән-жайлар деп танылуы мүмкiн.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27-бап. Қылмысқа қатысу ұғымы </w:t>
      </w:r>
    </w:p>
    <w:bookmarkEnd w:id="30"/>
    <w:p>
      <w:pPr>
        <w:spacing w:after="0"/>
        <w:ind w:left="0"/>
        <w:jc w:val="both"/>
      </w:pPr>
      <w:r>
        <w:rPr>
          <w:rFonts w:ascii="Times New Roman"/>
          <w:b w:val="false"/>
          <w:i w:val="false"/>
          <w:color w:val="000000"/>
          <w:sz w:val="28"/>
        </w:rPr>
        <w:t xml:space="preserve">      Екi немесе одан да көп адамның қасақана қылмыс жасауға қасақана бiрлесiп қатысуы қылмысқа қатысу деп танылады.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28-бап. Қылмысқа қатысушылардың түрлерi </w:t>
      </w:r>
    </w:p>
    <w:bookmarkEnd w:id="31"/>
    <w:p>
      <w:pPr>
        <w:spacing w:after="0"/>
        <w:ind w:left="0"/>
        <w:jc w:val="both"/>
      </w:pPr>
      <w:r>
        <w:rPr>
          <w:rFonts w:ascii="Times New Roman"/>
          <w:b w:val="false"/>
          <w:i w:val="false"/>
          <w:color w:val="000000"/>
          <w:sz w:val="28"/>
        </w:rPr>
        <w:t xml:space="preserve">      1. Ұйымдастырушы, айдап салушы немесе көмектесушi орындаушымен бiрге қылмысқа қатысушылар деп танылады. </w:t>
      </w:r>
      <w:r>
        <w:br/>
      </w:r>
      <w:r>
        <w:rPr>
          <w:rFonts w:ascii="Times New Roman"/>
          <w:b w:val="false"/>
          <w:i w:val="false"/>
          <w:color w:val="000000"/>
          <w:sz w:val="28"/>
        </w:rPr>
        <w:t>
      2. Қылмысты тiкелей жасаған немесе оны жасауға басқа адамдармен (қоса орындаушылармен) бiрге тiкелей қатысқан адам, сондай-ақ жасына, есiнiң дұрыс еместiгiне немесе осы Кодексте көзделген басқа да мән-жайларға байланысты қылмыстық жауапқа тартуға болмайтын басқа адамдарды пайдалану арқылы, сол сияқты әрекеттi абайсызда жасаған адамдарды пайдалану жолымен қылмыс жасаған адам </w:t>
      </w:r>
      <w:r>
        <w:rPr>
          <w:rFonts w:ascii="Times New Roman"/>
          <w:b w:val="false"/>
          <w:i w:val="false"/>
          <w:color w:val="000000"/>
          <w:sz w:val="28"/>
        </w:rPr>
        <w:t>орындаушы</w:t>
      </w:r>
      <w:r>
        <w:rPr>
          <w:rFonts w:ascii="Times New Roman"/>
          <w:b w:val="false"/>
          <w:i w:val="false"/>
          <w:color w:val="000000"/>
          <w:sz w:val="28"/>
        </w:rPr>
        <w:t xml:space="preserve"> деп танылады. </w:t>
      </w:r>
      <w:r>
        <w:br/>
      </w:r>
      <w:r>
        <w:rPr>
          <w:rFonts w:ascii="Times New Roman"/>
          <w:b w:val="false"/>
          <w:i w:val="false"/>
          <w:color w:val="000000"/>
          <w:sz w:val="28"/>
        </w:rPr>
        <w:t>
      3. Қылмыс жасауды ұйымдастырған немесе оның орындалуына басшылық жасаған адам, сол сияқты ұйымдасқан топты, қылмыстық қоғамдастықты (қылмыстық ұйымды), трансұлттық ұйымдасқан топты, трансұлттық қылмыстық қоғамдастықты (трансұлттық қылмыстық ұйымды) немесе тұрақты қарулы топты (банданы) құрған не оларды басқарған адам ұйымдастырушы деп танылады.</w:t>
      </w:r>
      <w:r>
        <w:br/>
      </w:r>
      <w:r>
        <w:rPr>
          <w:rFonts w:ascii="Times New Roman"/>
          <w:b w:val="false"/>
          <w:i w:val="false"/>
          <w:color w:val="000000"/>
          <w:sz w:val="28"/>
        </w:rPr>
        <w:t xml:space="preserve">
      4. Басқа адамды азғыру, сатып алу, қорқыту жолымен немесе өзге де жолмен қылмыс жасауға көндiрген адам айдап салушы деп танылады. </w:t>
      </w:r>
      <w:r>
        <w:br/>
      </w:r>
      <w:r>
        <w:rPr>
          <w:rFonts w:ascii="Times New Roman"/>
          <w:b w:val="false"/>
          <w:i w:val="false"/>
          <w:color w:val="000000"/>
          <w:sz w:val="28"/>
        </w:rPr>
        <w:t>
      5. Кеңестерiмен, нұсқауларымен, ақпарат, қылмысты жасайтын қару немесе құралдар берумен не қылмысты жасауға кедергiлердi жоюымен қылмыстың жасалуына жәрдемдескен адам, сондай-ақ қылмыскердi, қаруды немесе қылмыс жасаудың өзге құралдарын, қылмыстың iзiн не қылмыстық жолмен табылған заттарды жасыруға күнi бұрын уәде берген адам, сол сияқты осындай заттарды сатып алуға немесе өткiзуге күнi бұрын уәде берген адам көмектесушi деп танылады.</w:t>
      </w:r>
      <w:r>
        <w:br/>
      </w:r>
      <w:r>
        <w:rPr>
          <w:rFonts w:ascii="Times New Roman"/>
          <w:b w:val="false"/>
          <w:i w:val="false"/>
          <w:color w:val="000000"/>
          <w:sz w:val="28"/>
        </w:rPr>
        <w:t>
      </w:t>
      </w:r>
      <w:r>
        <w:rPr>
          <w:rFonts w:ascii="Times New Roman"/>
          <w:b w:val="false"/>
          <w:i w:val="false"/>
          <w:color w:val="ff0000"/>
          <w:sz w:val="28"/>
        </w:rPr>
        <w:t xml:space="preserve">Ескерту. 28-бапқа өзгеріс енгізілді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29-бап. Қылмысқа қатысушылардың жауаптылығы </w:t>
      </w:r>
    </w:p>
    <w:bookmarkEnd w:id="32"/>
    <w:p>
      <w:pPr>
        <w:spacing w:after="0"/>
        <w:ind w:left="0"/>
        <w:jc w:val="both"/>
      </w:pPr>
      <w:r>
        <w:rPr>
          <w:rFonts w:ascii="Times New Roman"/>
          <w:b w:val="false"/>
          <w:i w:val="false"/>
          <w:color w:val="000000"/>
          <w:sz w:val="28"/>
        </w:rPr>
        <w:t xml:space="preserve">      1. Қатысушылардың қылмыстық жауаптылығы олардың әрқайсысының қылмыстың жасалуына қатысуының сипатымен және дәрежесiмен айқындалады. </w:t>
      </w:r>
      <w:r>
        <w:br/>
      </w:r>
      <w:r>
        <w:rPr>
          <w:rFonts w:ascii="Times New Roman"/>
          <w:b w:val="false"/>
          <w:i w:val="false"/>
          <w:color w:val="000000"/>
          <w:sz w:val="28"/>
        </w:rPr>
        <w:t xml:space="preserve">
      2. Қоса орындаушылар өздерiнiң бiрлесiп жасаған қылмысы үшiн осы Кодекстiң 28-бабына сiлтеме жасамай, осы Кодекстiң нақ бiр бабы бойынша жауап бередi. </w:t>
      </w:r>
      <w:r>
        <w:br/>
      </w:r>
      <w:r>
        <w:rPr>
          <w:rFonts w:ascii="Times New Roman"/>
          <w:b w:val="false"/>
          <w:i w:val="false"/>
          <w:color w:val="000000"/>
          <w:sz w:val="28"/>
        </w:rPr>
        <w:t xml:space="preserve">
      3. Ұйымдастырушының, айдап салушының және көмектесушiнiң жауаптылығы, олар бiр мезгiлде қылмысты қоса орындаушылар болып табылатын жағдайларды қоспағанда, жасалған қылмыс үшiн жазаны көздейтiн бап бойынша, осы Кодекстiң 28-бабына сiлтеме жасай отырып басталады. </w:t>
      </w:r>
      <w:r>
        <w:br/>
      </w:r>
      <w:r>
        <w:rPr>
          <w:rFonts w:ascii="Times New Roman"/>
          <w:b w:val="false"/>
          <w:i w:val="false"/>
          <w:color w:val="000000"/>
          <w:sz w:val="28"/>
        </w:rPr>
        <w:t xml:space="preserve">
      4. Орындаушы өзiне тәуелсiз мән-жайлар бойынша қылмысты ақырына дейiн жеткiзбеген жағдайда қылмыстың қалған қатысушылары қылмыс жасауға дайындалуға немесе қылмыс жасауға оқталуға қатысқаны үшiн жауапқа тартылады. Өзiне тәуелсiз мән-жайлар бойынша басқа адамдарды қылмыс жасауға көндiре алмаған адам да қылмыс жасауға дайындалғаны үшiн қылмыстық жауапқа тартылады. </w:t>
      </w:r>
      <w:r>
        <w:br/>
      </w:r>
      <w:r>
        <w:rPr>
          <w:rFonts w:ascii="Times New Roman"/>
          <w:b w:val="false"/>
          <w:i w:val="false"/>
          <w:color w:val="000000"/>
          <w:sz w:val="28"/>
        </w:rPr>
        <w:t xml:space="preserve">
      5. Осы Кодекстiң Ерекше бөлiмiнiң тиiстi бабында арнайы аталған, қылмыстың субъектiсi болып табылмайтын, осы бапта көзделген қылмысты жасауға қатысқан адам осы қылмыс үшiн оны ұйымдастырушы, оған айдап салушы не жәрдемдесушi ретiнде қылмыстық жауапқа тартылады.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30-бап. Қылмысқа қатысушының шектен шығушылығы </w:t>
      </w:r>
    </w:p>
    <w:bookmarkEnd w:id="33"/>
    <w:p>
      <w:pPr>
        <w:spacing w:after="0"/>
        <w:ind w:left="0"/>
        <w:jc w:val="both"/>
      </w:pPr>
      <w:r>
        <w:rPr>
          <w:rFonts w:ascii="Times New Roman"/>
          <w:b w:val="false"/>
          <w:i w:val="false"/>
          <w:color w:val="000000"/>
          <w:sz w:val="28"/>
        </w:rPr>
        <w:t xml:space="preserve">      Қылмысқа қатысушының басқа қатысушылардың ойында болмаған қылмысты жасауы оның шектен шығушылығы деп танылады. Шектен шығушылық үшiн басқа қатысушылар қылмыстық жауапқа тартылмайды.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31-бап. Қылмысқа қатысу нысандары </w:t>
      </w:r>
    </w:p>
    <w:bookmarkEnd w:id="34"/>
    <w:p>
      <w:pPr>
        <w:spacing w:after="0"/>
        <w:ind w:left="0"/>
        <w:jc w:val="both"/>
      </w:pPr>
      <w:r>
        <w:rPr>
          <w:rFonts w:ascii="Times New Roman"/>
          <w:b w:val="false"/>
          <w:i w:val="false"/>
          <w:color w:val="000000"/>
          <w:sz w:val="28"/>
        </w:rPr>
        <w:t xml:space="preserve">      1. Егер қылмыс жасауға екi немесе одан да көп орындаушы күнi бұрын сөз байласпай бiрлесiп қатысса, ол адамдар тобы жасаған қылмыс деп танылады. </w:t>
      </w:r>
      <w:r>
        <w:br/>
      </w:r>
      <w:r>
        <w:rPr>
          <w:rFonts w:ascii="Times New Roman"/>
          <w:b w:val="false"/>
          <w:i w:val="false"/>
          <w:color w:val="000000"/>
          <w:sz w:val="28"/>
        </w:rPr>
        <w:t xml:space="preserve">
      2. Егер қылмысқа бiрлесiп жасау туралы күнi бұрын уағдаласқан адамдар қатысса, ол адамдар тобы алдын ала сөз байласып жасаған қылмыс деп танылады. </w:t>
      </w:r>
      <w:r>
        <w:br/>
      </w:r>
      <w:r>
        <w:rPr>
          <w:rFonts w:ascii="Times New Roman"/>
          <w:b w:val="false"/>
          <w:i w:val="false"/>
          <w:color w:val="000000"/>
          <w:sz w:val="28"/>
        </w:rPr>
        <w:t xml:space="preserve">
      3. Егер қылмысты бiр немесе бiрнеше қылмыс жасау үшiн күнi бұрын бiрiккен адамдардың тұрақты тобы жасаса, ол ұйымдасқан топ жасаған қылмыс деп танылады. </w:t>
      </w:r>
      <w:r>
        <w:br/>
      </w:r>
      <w:r>
        <w:rPr>
          <w:rFonts w:ascii="Times New Roman"/>
          <w:b w:val="false"/>
          <w:i w:val="false"/>
          <w:color w:val="000000"/>
          <w:sz w:val="28"/>
        </w:rPr>
        <w:t>
      4. Егер қылмысты бір немесе бірнеше қылмыс жасау мақсатында құрылған ұйымдасқан топтардың бірлестігі жасаса, ол қылмыстық қоғамдастық (қылмыстық ұйым) жасаған қылмыс деп танылады.</w:t>
      </w:r>
      <w:r>
        <w:br/>
      </w:r>
      <w:r>
        <w:rPr>
          <w:rFonts w:ascii="Times New Roman"/>
          <w:b w:val="false"/>
          <w:i w:val="false"/>
          <w:color w:val="000000"/>
          <w:sz w:val="28"/>
        </w:rPr>
        <w:t>
      4-1. Егер қылмысты бір немесе бірнеше қылмыс жасау үшін күні бұрын біріккен адамдардың тұрақты тобы екі және одан да көп мемлекеттің аумағында не бір мемлекетте жасаса, бірақ оны дайындау, жоспарлау, басқару немесе оның зардаптары басқа мемлекетте орын алса немесе бір мемлекетте, бірақ басқа мемлекеттер азаматтарының қатысуымен жасаса, ол трансұлттық ұйымдасқан топ жасаған қылмыс деп танылады.</w:t>
      </w:r>
      <w:r>
        <w:br/>
      </w:r>
      <w:r>
        <w:rPr>
          <w:rFonts w:ascii="Times New Roman"/>
          <w:b w:val="false"/>
          <w:i w:val="false"/>
          <w:color w:val="000000"/>
          <w:sz w:val="28"/>
        </w:rPr>
        <w:t>
      4-2. Егер қылмысты бір немесе бірнеше қылмыс жасау мақсатында құрылған ұйымдасқан топтар бірлестігі екі және одан да көп мемлекеттің аумағында не бір мемлекетте жасаса, бірақ оны дайындау, жоспарлау, басқару немесе оның зардаптары басқа мемлекетте орын алса немесе бір мемлекетте, бірақ басқа мемлекеттер азаматтарының қатысуымен жасаса, ол трансұлттық қылмыстық қоғамдастық (трансұлттық қылмыстық ұйым) жасаған қылмыс деп танылады.</w:t>
      </w:r>
      <w:r>
        <w:br/>
      </w:r>
      <w:r>
        <w:rPr>
          <w:rFonts w:ascii="Times New Roman"/>
          <w:b w:val="false"/>
          <w:i w:val="false"/>
          <w:color w:val="000000"/>
          <w:sz w:val="28"/>
        </w:rPr>
        <w:t>
      5. Ұйымдасқан топты, қылмыстық қоғамдастықты (қылмыстық ұйымды), трансұлттық ұйымдасқан топты, трансұлттық қылмыстық қоғамдастықты (трансұлттық қылмыстық ұйымды) немесе тұрақты қарулы топты (банданы) құрған не басқарған адам осы Кодекстiң </w:t>
      </w:r>
      <w:r>
        <w:rPr>
          <w:rFonts w:ascii="Times New Roman"/>
          <w:b w:val="false"/>
          <w:i w:val="false"/>
          <w:color w:val="000000"/>
          <w:sz w:val="28"/>
        </w:rPr>
        <w:t>Ерекше бөлiмiнiң</w:t>
      </w:r>
      <w:r>
        <w:rPr>
          <w:rFonts w:ascii="Times New Roman"/>
          <w:b w:val="false"/>
          <w:i w:val="false"/>
          <w:color w:val="000000"/>
          <w:sz w:val="28"/>
        </w:rPr>
        <w:t xml:space="preserve"> тиiстi баптарында көзделген жағдайларда оларды ұйымдастырғаны және басқарғаны үшін, сондай-ақ егер қылмыстар оның қаскүнемдiк ниетiмен қамтылса, ұйымдасқан топ,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барлық қылмыстар үшiн қылмыстық жауапқа тартылуға тиiс.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немесе тұрақты қарулы топтың (банданың) басқа қатысушылары осы Кодекстiң Ерекше бөлiмiнiң тиiстi баптарында көзделген жағдайларда, оларға қатысқаны үшiн, сондай-ақ өздерi дайындауға немесе жасауға қатысқан қылмыстар үшiн қылмыстық жауаптылықта болады.</w:t>
      </w:r>
      <w:r>
        <w:br/>
      </w:r>
      <w:r>
        <w:rPr>
          <w:rFonts w:ascii="Times New Roman"/>
          <w:b w:val="false"/>
          <w:i w:val="false"/>
          <w:color w:val="000000"/>
          <w:sz w:val="28"/>
        </w:rPr>
        <w:t>
      6. Ұйымдасқан топ құру осы Кодекстiң Ерекше бөлiмiнiң баптарында көзделмеген жағдайларда оны жасау үшiн құрылған қылмыстарға дайындалғаны үшiн қылмыстық жауаптылыққа әкелiп соғады.</w:t>
      </w:r>
      <w:r>
        <w:br/>
      </w:r>
      <w:r>
        <w:rPr>
          <w:rFonts w:ascii="Times New Roman"/>
          <w:b w:val="false"/>
          <w:i w:val="false"/>
          <w:color w:val="000000"/>
          <w:sz w:val="28"/>
        </w:rPr>
        <w:t>
      </w:t>
      </w:r>
      <w:r>
        <w:rPr>
          <w:rFonts w:ascii="Times New Roman"/>
          <w:b w:val="false"/>
          <w:i w:val="false"/>
          <w:color w:val="ff0000"/>
          <w:sz w:val="28"/>
        </w:rPr>
        <w:t xml:space="preserve">Ескерту. 31-бапқа өзгеріс енгізілді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Қажеттi қорғану </w:t>
      </w:r>
    </w:p>
    <w:bookmarkEnd w:id="35"/>
    <w:p>
      <w:pPr>
        <w:spacing w:after="0"/>
        <w:ind w:left="0"/>
        <w:jc w:val="both"/>
      </w:pPr>
      <w:r>
        <w:rPr>
          <w:rFonts w:ascii="Times New Roman"/>
          <w:b w:val="false"/>
          <w:i w:val="false"/>
          <w:color w:val="000000"/>
          <w:sz w:val="28"/>
        </w:rPr>
        <w:t>      1. Қажеттi қорғану жағдайында қол сұғушы адамға зиян келтiру, яғни қорғанушының немесе өзге бiр адамның жеке басын, тұрғын үйiн, меншiгiн, жер учаскесiн және басқа да құқықтарын, қоғамның немесе мемлекеттiң заңмен қорғалатын мүдделерiн қоғамдық қауiптi қол сұғушылықтан қол сұғушыға зиян келтiру жолымен қорғау кезiнде, егер бұл орайда қажеттi қорғану шегiнен </w:t>
      </w:r>
      <w:r>
        <w:rPr>
          <w:rFonts w:ascii="Times New Roman"/>
          <w:b w:val="false"/>
          <w:i w:val="false"/>
          <w:color w:val="000000"/>
          <w:sz w:val="28"/>
        </w:rPr>
        <w:t>асып кетушiлiкке</w:t>
      </w:r>
      <w:r>
        <w:rPr>
          <w:rFonts w:ascii="Times New Roman"/>
          <w:b w:val="false"/>
          <w:i w:val="false"/>
          <w:color w:val="000000"/>
          <w:sz w:val="28"/>
        </w:rPr>
        <w:t xml:space="preserve"> жол берiлмеген болса, ол қылмыс болып табылмайды. </w:t>
      </w:r>
      <w:r>
        <w:br/>
      </w:r>
      <w:r>
        <w:rPr>
          <w:rFonts w:ascii="Times New Roman"/>
          <w:b w:val="false"/>
          <w:i w:val="false"/>
          <w:color w:val="000000"/>
          <w:sz w:val="28"/>
        </w:rPr>
        <w:t xml:space="preserve">
      2. Барлық адамдардың кәсiби немесе өзге де арнаулы даярлығына және қызмет жағдайына қарамастан тең дәрежеде қажеттi қорғануға құқығы бар. Бұл құқық адамға қоғамға қауiптi қол сұғушылықтан құтылу басқа адамдардың немесе мемлекеттiк органдардың көмегiне жүгiну мүмкiндiгiне қарамастан тиесiлi болып табылады. </w:t>
      </w:r>
      <w:r>
        <w:br/>
      </w:r>
      <w:r>
        <w:rPr>
          <w:rFonts w:ascii="Times New Roman"/>
          <w:b w:val="false"/>
          <w:i w:val="false"/>
          <w:color w:val="000000"/>
          <w:sz w:val="28"/>
        </w:rPr>
        <w:t xml:space="preserve">
      3. Нәтижесiнде қол сұғушыға тым шектен тыс, жағдай мәжбүр етпейтiн зиян келтiрiлетiн, қол сұғушылықтың сипаты мен қоғамдық қауiптiлiгi дәрежесiне қорғанудың көрiнеу сай келмеуi қажеттi қорғаныс шегiнен шығу деп танылады. Бұлайша шектен шығу тек қасақана зиян келтiрiлген жағдайларда ғана қылмыстық жауаптылыққа әкеп соқтырады. </w:t>
      </w:r>
      <w:r>
        <w:br/>
      </w:r>
      <w:r>
        <w:rPr>
          <w:rFonts w:ascii="Times New Roman"/>
          <w:b w:val="false"/>
          <w:i w:val="false"/>
          <w:color w:val="000000"/>
          <w:sz w:val="28"/>
        </w:rPr>
        <w:t xml:space="preserve">
      Адам өміріне қол сұғатын не: </w:t>
      </w:r>
      <w:r>
        <w:br/>
      </w:r>
      <w:r>
        <w:rPr>
          <w:rFonts w:ascii="Times New Roman"/>
          <w:b w:val="false"/>
          <w:i w:val="false"/>
          <w:color w:val="000000"/>
          <w:sz w:val="28"/>
        </w:rPr>
        <w:t>
      қорғанушының немесе басқа адамдардың өміріне немесе денсаулығына қатер төндіретін қаруды не өзге де заттарды немесе құралдарды қолданумен немесе қолдануға әрекет етумен;</w:t>
      </w:r>
      <w:r>
        <w:br/>
      </w:r>
      <w:r>
        <w:rPr>
          <w:rFonts w:ascii="Times New Roman"/>
          <w:b w:val="false"/>
          <w:i w:val="false"/>
          <w:color w:val="000000"/>
          <w:sz w:val="28"/>
        </w:rPr>
        <w:t>
      қорғанушының немесе басқа адамдардың өміріне немесе денсаулығына қауіпті зорлық-зомбылықпен не мұндай зорлық-зомбылықтың тікелей қатерімен;</w:t>
      </w:r>
      <w:r>
        <w:br/>
      </w:r>
      <w:r>
        <w:rPr>
          <w:rFonts w:ascii="Times New Roman"/>
          <w:b w:val="false"/>
          <w:i w:val="false"/>
          <w:color w:val="000000"/>
          <w:sz w:val="28"/>
        </w:rPr>
        <w:t>
      тұрғын үйге немесе өзге де үй-жайға заңсыз басып кірумен ұштасқан өзге де қол сұғушылыққа тойтарыс беру кезінде адамға зиян келтіру қажетті қорғаныс шегінен шығу болып табылмайды.</w:t>
      </w:r>
      <w:r>
        <w:br/>
      </w: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Қол сұғушылық жасаған адамды ұстау кезiнде зиян </w:t>
      </w:r>
      <w:r>
        <w:br/>
      </w:r>
      <w:r>
        <w:rPr>
          <w:rFonts w:ascii="Times New Roman"/>
          <w:b w:val="false"/>
          <w:i w:val="false"/>
          <w:color w:val="000000"/>
          <w:sz w:val="28"/>
        </w:rPr>
        <w:t>
</w:t>
      </w:r>
      <w:r>
        <w:rPr>
          <w:rFonts w:ascii="Times New Roman"/>
          <w:b/>
          <w:i w:val="false"/>
          <w:color w:val="000000"/>
          <w:sz w:val="28"/>
        </w:rPr>
        <w:t xml:space="preserve">               келтiру </w:t>
      </w:r>
    </w:p>
    <w:bookmarkEnd w:id="36"/>
    <w:p>
      <w:pPr>
        <w:spacing w:after="0"/>
        <w:ind w:left="0"/>
        <w:jc w:val="both"/>
      </w:pPr>
      <w:r>
        <w:rPr>
          <w:rFonts w:ascii="Times New Roman"/>
          <w:b w:val="false"/>
          <w:i w:val="false"/>
          <w:color w:val="000000"/>
          <w:sz w:val="28"/>
        </w:rPr>
        <w:t xml:space="preserve">      1. Қылмыс жасаған адамға оны мемлекеттiк органдарға жеткiзу және оның жаңа қол сұғушылық жасау мүмкiндiгiн тыю үшiн ұстау кезiнде зиян келтiру, егер мұндай адамды өзге амалдармен ұстау мүмкiн болмаса және бұл орайда осы үшiн қажеттi шаралар шегiнен шығуға жол берiлмесе, қылмыс болып табылмайды. </w:t>
      </w:r>
      <w:r>
        <w:br/>
      </w:r>
      <w:r>
        <w:rPr>
          <w:rFonts w:ascii="Times New Roman"/>
          <w:b w:val="false"/>
          <w:i w:val="false"/>
          <w:color w:val="000000"/>
          <w:sz w:val="28"/>
        </w:rPr>
        <w:t xml:space="preserve">
      2. Қол сұғушылық жасаған адамды ұстау адамға келтiрiлген зиян жағдай мәжбүр етпейтiн анық шектен тыс зиян қажетсiз келтiрiлген кезде, олардың ұсталатын адам жасаған қылмыстың сипаты мен қоғамдық қауiптiлiк дәрежесiне және ұстаудың мән-жайына көрiнеу сай келмеуi ұстау шараларын асыра сiлтеу деп танылады. Бұлайша асыра сiлтеу қасақана зиян келтiрiлген жағдайда ғана қылмыстық жауаптылыққа әкеп соғады. </w:t>
      </w:r>
      <w:r>
        <w:br/>
      </w:r>
      <w:r>
        <w:rPr>
          <w:rFonts w:ascii="Times New Roman"/>
          <w:b w:val="false"/>
          <w:i w:val="false"/>
          <w:color w:val="000000"/>
          <w:sz w:val="28"/>
        </w:rPr>
        <w:t xml:space="preserve">
      3. Қол сұғушылық жасаған адамды ұстауға бұған арнаулы уәкiлеттiгi бар адамдармен бiрге жәбiрленушiлер мен басқа азаматтардың да құқығы бар. </w:t>
      </w:r>
    </w:p>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Аса қажеттiлiк </w:t>
      </w:r>
    </w:p>
    <w:bookmarkEnd w:id="37"/>
    <w:p>
      <w:pPr>
        <w:spacing w:after="0"/>
        <w:ind w:left="0"/>
        <w:jc w:val="both"/>
      </w:pPr>
      <w:r>
        <w:rPr>
          <w:rFonts w:ascii="Times New Roman"/>
          <w:b w:val="false"/>
          <w:i w:val="false"/>
          <w:color w:val="000000"/>
          <w:sz w:val="28"/>
        </w:rPr>
        <w:t xml:space="preserve">      1. Осы Кодекспен қорғалатын мүдделерге аса қажет болған жағдайда зиян келтiру, яғни белгiлi бiр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зиян келтiру, егер бұл қауiптi басқа амалдармен жою мүмкiн болмаса және бұл орайда аса қажеттiлiк шегiнен шығып кетушiлiкке жол берiлмесе, қылмыс болып табылмайды. </w:t>
      </w:r>
      <w:r>
        <w:br/>
      </w:r>
      <w:r>
        <w:rPr>
          <w:rFonts w:ascii="Times New Roman"/>
          <w:b w:val="false"/>
          <w:i w:val="false"/>
          <w:color w:val="000000"/>
          <w:sz w:val="28"/>
        </w:rPr>
        <w:t xml:space="preserve">
      2. Құқық қорғау мүдделерiне алды алынғанға тең немесе одан гөрi елеулi зиян келтiрiлген, төнген қатердiң сипаты мен дәрежесiне және қатер жойылған жағдайға көрiнеу сәйкес келмейтiн зиян келтiру аса қажеттiлiк шегiнен шығу деп танылады. Мұндай шектен шығушылық тек қасақана зиян келтiрiлген жағдайларда ғана жауаптылыққа әкеп соғады. </w:t>
      </w:r>
    </w:p>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34-1-бап. Жедел-іздестіру шараларын жүзеге асыру </w:t>
      </w:r>
    </w:p>
    <w:bookmarkEnd w:id="38"/>
    <w:p>
      <w:pPr>
        <w:spacing w:after="0"/>
        <w:ind w:left="0"/>
        <w:jc w:val="both"/>
      </w:pPr>
      <w:r>
        <w:rPr>
          <w:rFonts w:ascii="Times New Roman"/>
          <w:b w:val="false"/>
          <w:i w:val="false"/>
          <w:color w:val="000000"/>
          <w:sz w:val="28"/>
        </w:rPr>
        <w:t>      1. Уәкілетті мемлекеттік орган қызметкерінің не осындай органның тапсырмасы бойынша осы органмен ынтымақтасып жұмыс істейтін өзге адамның </w:t>
      </w:r>
      <w:r>
        <w:rPr>
          <w:rFonts w:ascii="Times New Roman"/>
          <w:b w:val="false"/>
          <w:i w:val="false"/>
          <w:color w:val="000000"/>
          <w:sz w:val="28"/>
        </w:rPr>
        <w:t>заңға</w:t>
      </w:r>
      <w:r>
        <w:rPr>
          <w:rFonts w:ascii="Times New Roman"/>
          <w:b w:val="false"/>
          <w:i w:val="false"/>
          <w:color w:val="000000"/>
          <w:sz w:val="28"/>
        </w:rPr>
        <w:t xml:space="preserve"> сәйкес жедел-іздестіру іс-шараларын орындауы кезінде жасаған, осы Кодексте қорғалатын мүдделерге зиян келтірген әрекеті, егер бұл әрекет адамдар тобы, алдын ала сөз байласу арқылы адамдар тобы, ұйымдасқан топ,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қылмысты болғызбау, анықтау, ашу немесе тергеу мақсатымен жасалса, сондай-ақ егер құқық қорғау мүдделеріне келтірілген зиян аталған қылмыстармен келтірілетін зиянға қарағанда аздау болса, және егер оларды болғызбауды, ашуды немесе тергеуді, сол сияқты қылмыс жасауға кінәлі адамдарды әшкерелеуді өзге тәсілмен жүзеге асыру мүмкін болмаса, ол қылмыс болып табылмайды.</w:t>
      </w:r>
      <w:r>
        <w:br/>
      </w:r>
      <w:r>
        <w:rPr>
          <w:rFonts w:ascii="Times New Roman"/>
          <w:b w:val="false"/>
          <w:i w:val="false"/>
          <w:color w:val="000000"/>
          <w:sz w:val="28"/>
        </w:rPr>
        <w:t xml:space="preserve">
      2. Осы баптың бірінші бөлігінің ережелері адамның өміріне немесе денсаулығына қатер, экологиялық апат, қоғамдық қасірет немесе өзге де ауыр зардаптар қатерін төндіретін әрекет жасаған адамдарға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Кодекс 34-1-баппен толықтырылды - ҚР 2001.03.16 N </w:t>
      </w:r>
      <w:r>
        <w:rPr>
          <w:rFonts w:ascii="Times New Roman"/>
          <w:b w:val="false"/>
          <w:i w:val="false"/>
          <w:color w:val="000000"/>
          <w:sz w:val="28"/>
        </w:rPr>
        <w:t xml:space="preserve">163 </w:t>
      </w:r>
      <w:r>
        <w:rPr>
          <w:rFonts w:ascii="Times New Roman"/>
          <w:b w:val="false"/>
          <w:i w:val="false"/>
          <w:color w:val="ff0000"/>
          <w:sz w:val="28"/>
        </w:rPr>
        <w:t xml:space="preserve">Заңымен, өзгеріс енгізілді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Орынды тәуекел ету </w:t>
      </w:r>
    </w:p>
    <w:bookmarkEnd w:id="39"/>
    <w:p>
      <w:pPr>
        <w:spacing w:after="0"/>
        <w:ind w:left="0"/>
        <w:jc w:val="both"/>
      </w:pPr>
      <w:r>
        <w:rPr>
          <w:rFonts w:ascii="Times New Roman"/>
          <w:b w:val="false"/>
          <w:i w:val="false"/>
          <w:color w:val="000000"/>
          <w:sz w:val="28"/>
        </w:rPr>
        <w:t xml:space="preserve">      1. Қоғамдық пайдалы мақсатқа қол жеткiзу үшiн орынды тәуекел еткен ретте осы Кодекспен қорғалатын мүдделерге зиян келтiру қылмыс болып табылмайды. </w:t>
      </w:r>
      <w:r>
        <w:br/>
      </w:r>
      <w:r>
        <w:rPr>
          <w:rFonts w:ascii="Times New Roman"/>
          <w:b w:val="false"/>
          <w:i w:val="false"/>
          <w:color w:val="000000"/>
          <w:sz w:val="28"/>
        </w:rPr>
        <w:t xml:space="preserve">
      2. Егер аталған мақсатқа тәуекелмен байланыссыз iс-әрекетпен (әрекетсiздiкпен) қол жеткiзiлмейтiн болса және тәуекелге жол берген адам осы Кодекспен қорғалатын мүдделерге зиян келтiрiлуiн болғызбау үшiн жеткiлiктi шаралар қолданса, тәуекел орынды деп танылады. </w:t>
      </w:r>
      <w:r>
        <w:br/>
      </w:r>
      <w:r>
        <w:rPr>
          <w:rFonts w:ascii="Times New Roman"/>
          <w:b w:val="false"/>
          <w:i w:val="false"/>
          <w:color w:val="000000"/>
          <w:sz w:val="28"/>
        </w:rPr>
        <w:t xml:space="preserve">
      3. Егер тәуекел ету адамдардың өмiрiне немесе денсаулығына көрiнеу қатер төндiруге, экологиялық апатқа, қоғамдық күйзелiске немесе өзге де ауыр зардаптарға ұштасатын болса, тәуекел ету орынды деп танылмайды. </w:t>
      </w:r>
    </w:p>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Күштеп немесе психикалық мәжбүрлеу </w:t>
      </w:r>
    </w:p>
    <w:bookmarkEnd w:id="40"/>
    <w:p>
      <w:pPr>
        <w:spacing w:after="0"/>
        <w:ind w:left="0"/>
        <w:jc w:val="both"/>
      </w:pPr>
      <w:r>
        <w:rPr>
          <w:rFonts w:ascii="Times New Roman"/>
          <w:b w:val="false"/>
          <w:i w:val="false"/>
          <w:color w:val="000000"/>
          <w:sz w:val="28"/>
        </w:rPr>
        <w:t xml:space="preserve">      1. Егер күштеп мәжбүрлеудiң салдарынан адам өзiнiң iс-әрекетiне (әрекетсiздiгiне) ие бола алмаса, күштеп мәжбүрлеудiң нәтижесiнде осы Кодекспен қорғалатын мүдделерге зиян келтiру қылмыс болып табылмайды. </w:t>
      </w:r>
      <w:r>
        <w:br/>
      </w:r>
      <w:r>
        <w:rPr>
          <w:rFonts w:ascii="Times New Roman"/>
          <w:b w:val="false"/>
          <w:i w:val="false"/>
          <w:color w:val="000000"/>
          <w:sz w:val="28"/>
        </w:rPr>
        <w:t xml:space="preserve">
      2. Психикалық мәжбүрлеудiң нәтижесiнде, сондай-ақ күштеп мәжбүрлеудiң нәтижесiнде осы Кодекспен қорғалатын мүдделерге зиян келтiргенi үшiн соның салдарынан адам өзiнiң iс-әрекетiне басшылық жасау мүмкiндiгiн сақтаған қылмыстық жауаптылық туралы мәселе осы Кодекстiң 34-бабының ережелерi ескерiле отырып шешiледi. </w:t>
      </w:r>
    </w:p>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Бұйрықты немесе өкiмдi орындау </w:t>
      </w:r>
    </w:p>
    <w:bookmarkEnd w:id="41"/>
    <w:p>
      <w:pPr>
        <w:spacing w:after="0"/>
        <w:ind w:left="0"/>
        <w:jc w:val="both"/>
      </w:pPr>
      <w:r>
        <w:rPr>
          <w:rFonts w:ascii="Times New Roman"/>
          <w:b w:val="false"/>
          <w:i w:val="false"/>
          <w:color w:val="000000"/>
          <w:sz w:val="28"/>
        </w:rPr>
        <w:t xml:space="preserve">      1. Өзi үшiн мiндеттi бұйрықты немесе өкiмдi орындау жөнiнде iс-әрекет жасаған адамның осы Кодекспен қорғалатын мүдделерге зиян келтiруi қылмыс болып табылмайды. Мұндай зиян келтiрiлгенi үшiн заңсыз бұйрық немесе өкiм берген адам қылмыстық жауапқа тартылады. </w:t>
      </w:r>
      <w:r>
        <w:br/>
      </w:r>
      <w:r>
        <w:rPr>
          <w:rFonts w:ascii="Times New Roman"/>
          <w:b w:val="false"/>
          <w:i w:val="false"/>
          <w:color w:val="000000"/>
          <w:sz w:val="28"/>
        </w:rPr>
        <w:t xml:space="preserve">
      2. Көрiнеу заңсыз бұйрықты немесе өкiмдi орындағаны үшiн қасақана қылмыс жасаған адам жалпы негiздерде қылмыстық жауапқа тартылады. Көрiнеу заңсыз бұйрықты немесе өкiмдi орындамау қылмыстық жауаптылыққа ұшыратпайды. </w:t>
      </w:r>
    </w:p>
    <w:bookmarkStart w:name="z42" w:id="42"/>
    <w:p>
      <w:pPr>
        <w:spacing w:after="0"/>
        <w:ind w:left="0"/>
        <w:jc w:val="left"/>
      </w:pPr>
      <w:r>
        <w:rPr>
          <w:rFonts w:ascii="Times New Roman"/>
          <w:b/>
          <w:i w:val="false"/>
          <w:color w:val="000000"/>
        </w:rPr>
        <w:t xml:space="preserve"> 
3-бөлiм </w:t>
      </w:r>
      <w:r>
        <w:br/>
      </w:r>
      <w:r>
        <w:rPr>
          <w:rFonts w:ascii="Times New Roman"/>
          <w:b/>
          <w:i w:val="false"/>
          <w:color w:val="000000"/>
        </w:rPr>
        <w:t xml:space="preserve">
Жаза </w:t>
      </w:r>
    </w:p>
    <w:bookmarkEnd w:id="42"/>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Жаза ұғымы мен оның мақсаттары </w:t>
      </w:r>
    </w:p>
    <w:bookmarkEnd w:id="43"/>
    <w:p>
      <w:pPr>
        <w:spacing w:after="0"/>
        <w:ind w:left="0"/>
        <w:jc w:val="both"/>
      </w:pPr>
      <w:r>
        <w:rPr>
          <w:rFonts w:ascii="Times New Roman"/>
          <w:b w:val="false"/>
          <w:i w:val="false"/>
          <w:color w:val="000000"/>
          <w:sz w:val="28"/>
        </w:rPr>
        <w:t xml:space="preserve">      1. Жаза дегенiмiз соттың үкiмi бойынша тағайындалатын мемлекеттiк мәжбүрлеу шарасы. Жаза қылмыс жасауға кiнәлi деп танылған адамға қолданылады және ол адамды құқықтары мен бостандықтарынан осы Кодекспен көзделген айыру немесе оларды шектеу болып табылады. </w:t>
      </w:r>
      <w:r>
        <w:br/>
      </w:r>
      <w:r>
        <w:rPr>
          <w:rFonts w:ascii="Times New Roman"/>
          <w:b w:val="false"/>
          <w:i w:val="false"/>
          <w:color w:val="000000"/>
          <w:sz w:val="28"/>
        </w:rPr>
        <w:t xml:space="preserve">
      2. Жаза әлеуметтiк әдiлеттiлiктi қалпына келтiру, сондай-ақ сотталған адамды түзеу және сотталған адамның да, басқа адамдардың да жаңа қылмыстар жасауынан сақтандыру мақсатында қолданылады. Жаза тән азабын шектiрудi немесе адамның қадiр-қасиетiн қорлауды мақсат етпейдi. </w:t>
      </w:r>
    </w:p>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Жазаның түрлерi </w:t>
      </w:r>
    </w:p>
    <w:bookmarkEnd w:id="44"/>
    <w:p>
      <w:pPr>
        <w:spacing w:after="0"/>
        <w:ind w:left="0"/>
        <w:jc w:val="both"/>
      </w:pPr>
      <w:r>
        <w:rPr>
          <w:rFonts w:ascii="Times New Roman"/>
          <w:b w:val="false"/>
          <w:i w:val="false"/>
          <w:color w:val="000000"/>
          <w:sz w:val="28"/>
        </w:rPr>
        <w:t xml:space="preserve">      1. Қылмыс жасады деп танылған адамдарға мынадай негiзгi жазалар: </w:t>
      </w:r>
      <w:r>
        <w:br/>
      </w:r>
      <w:r>
        <w:rPr>
          <w:rFonts w:ascii="Times New Roman"/>
          <w:b w:val="false"/>
          <w:i w:val="false"/>
          <w:color w:val="000000"/>
          <w:sz w:val="28"/>
        </w:rPr>
        <w:t xml:space="preserve">
      а) айыппұл салу; </w:t>
      </w:r>
      <w:r>
        <w:br/>
      </w:r>
      <w:r>
        <w:rPr>
          <w:rFonts w:ascii="Times New Roman"/>
          <w:b w:val="false"/>
          <w:i w:val="false"/>
          <w:color w:val="000000"/>
          <w:sz w:val="28"/>
        </w:rPr>
        <w:t xml:space="preserve">
      б) белгiлi бiр лауазымды атқару немесе белгiлi бiр қызметпен айналысу құқығынан айыру; </w:t>
      </w:r>
      <w:r>
        <w:br/>
      </w:r>
      <w:r>
        <w:rPr>
          <w:rFonts w:ascii="Times New Roman"/>
          <w:b w:val="false"/>
          <w:i w:val="false"/>
          <w:color w:val="000000"/>
          <w:sz w:val="28"/>
        </w:rPr>
        <w:t xml:space="preserve">
      в) қоғамдық жұмыстарға тарту; </w:t>
      </w:r>
      <w:r>
        <w:br/>
      </w:r>
      <w:r>
        <w:rPr>
          <w:rFonts w:ascii="Times New Roman"/>
          <w:b w:val="false"/>
          <w:i w:val="false"/>
          <w:color w:val="000000"/>
          <w:sz w:val="28"/>
        </w:rPr>
        <w:t xml:space="preserve">
      г) түзеу жұмыстары; </w:t>
      </w:r>
      <w:r>
        <w:br/>
      </w:r>
      <w:r>
        <w:rPr>
          <w:rFonts w:ascii="Times New Roman"/>
          <w:b w:val="false"/>
          <w:i w:val="false"/>
          <w:color w:val="000000"/>
          <w:sz w:val="28"/>
        </w:rPr>
        <w:t xml:space="preserve">
      д) әскери қызмет бойынша шектеу; </w:t>
      </w:r>
      <w:r>
        <w:br/>
      </w:r>
      <w:r>
        <w:rPr>
          <w:rFonts w:ascii="Times New Roman"/>
          <w:b w:val="false"/>
          <w:i w:val="false"/>
          <w:color w:val="000000"/>
          <w:sz w:val="28"/>
        </w:rPr>
        <w:t xml:space="preserve">
      е) бас бостандығын шектеу; </w:t>
      </w:r>
      <w:r>
        <w:br/>
      </w:r>
      <w:r>
        <w:rPr>
          <w:rFonts w:ascii="Times New Roman"/>
          <w:b w:val="false"/>
          <w:i w:val="false"/>
          <w:color w:val="000000"/>
          <w:sz w:val="28"/>
        </w:rPr>
        <w:t>
      ж) абақтыда ұстау;</w:t>
      </w:r>
      <w:r>
        <w:br/>
      </w:r>
      <w:r>
        <w:rPr>
          <w:rFonts w:ascii="Times New Roman"/>
          <w:b w:val="false"/>
          <w:i w:val="false"/>
          <w:color w:val="000000"/>
          <w:sz w:val="28"/>
        </w:rPr>
        <w:t xml:space="preserve">
      з) </w:t>
      </w:r>
      <w:r>
        <w:rPr>
          <w:rFonts w:ascii="Times New Roman"/>
          <w:b w:val="false"/>
          <w:i w:val="false"/>
          <w:color w:val="ff0000"/>
          <w:sz w:val="28"/>
        </w:rPr>
        <w:t xml:space="preserve">алып тасталды - ҚР 2009.07.10 </w:t>
      </w:r>
      <w:r>
        <w:rPr>
          <w:rFonts w:ascii="Times New Roman"/>
          <w:b w:val="false"/>
          <w:i w:val="false"/>
          <w:color w:val="000000"/>
          <w:sz w:val="28"/>
        </w:rPr>
        <w:t xml:space="preserve">N 177-IV </w:t>
      </w:r>
      <w:r>
        <w:rPr>
          <w:rFonts w:ascii="Times New Roman"/>
          <w:b w:val="false"/>
          <w:i w:val="false"/>
          <w:color w:val="ff0000"/>
          <w:sz w:val="28"/>
        </w:rPr>
        <w:t xml:space="preserve">Заңымен; </w:t>
      </w:r>
      <w:r>
        <w:br/>
      </w:r>
      <w:r>
        <w:rPr>
          <w:rFonts w:ascii="Times New Roman"/>
          <w:b w:val="false"/>
          <w:i w:val="false"/>
          <w:color w:val="000000"/>
          <w:sz w:val="28"/>
        </w:rPr>
        <w:t xml:space="preserve">
      и) бас бостандығынан айыру; </w:t>
      </w:r>
      <w:r>
        <w:br/>
      </w:r>
      <w:r>
        <w:rPr>
          <w:rFonts w:ascii="Times New Roman"/>
          <w:b w:val="false"/>
          <w:i w:val="false"/>
          <w:color w:val="000000"/>
          <w:sz w:val="28"/>
        </w:rPr>
        <w:t xml:space="preserve">
      к) өлiм жазасы қолданылуы мүмкiн. </w:t>
      </w:r>
      <w:r>
        <w:br/>
      </w:r>
      <w:r>
        <w:rPr>
          <w:rFonts w:ascii="Times New Roman"/>
          <w:b w:val="false"/>
          <w:i w:val="false"/>
          <w:color w:val="000000"/>
          <w:sz w:val="28"/>
        </w:rPr>
        <w:t xml:space="preserve">
      2. Сотталғандарға негiзгi жазалардан басқа мынадай қосымша жазалар: </w:t>
      </w:r>
      <w:r>
        <w:br/>
      </w:r>
      <w:r>
        <w:rPr>
          <w:rFonts w:ascii="Times New Roman"/>
          <w:b w:val="false"/>
          <w:i w:val="false"/>
          <w:color w:val="000000"/>
          <w:sz w:val="28"/>
        </w:rPr>
        <w:t xml:space="preserve">
      а) арнаулы, әскери немесе құрметтi атағынан, сыныптық шенiнен, дипломатиялық дәрежесiнен, бiлiктiлiк сыныбынан және мемлекеттiк наградаларынан айыру; </w:t>
      </w:r>
      <w:r>
        <w:br/>
      </w:r>
      <w:r>
        <w:rPr>
          <w:rFonts w:ascii="Times New Roman"/>
          <w:b w:val="false"/>
          <w:i w:val="false"/>
          <w:color w:val="000000"/>
          <w:sz w:val="28"/>
        </w:rPr>
        <w:t xml:space="preserve">
      б) мүлкiн тәркiлеу қолданылуы мүмкiн. </w:t>
      </w:r>
      <w:r>
        <w:br/>
      </w:r>
      <w:r>
        <w:rPr>
          <w:rFonts w:ascii="Times New Roman"/>
          <w:b w:val="false"/>
          <w:i w:val="false"/>
          <w:color w:val="000000"/>
          <w:sz w:val="28"/>
        </w:rPr>
        <w:t xml:space="preserve">
      3. Айыппұл салу және белгiлi бiр лауазымды атқару немесе белгiлi бiр қызметпен айналысу құқығынан айыру және қоғамдық жұмыстарға тарту жазалаудың негiзгi де, қосымша да түрлерi ретiнде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2009.07.10 </w:t>
      </w:r>
      <w:r>
        <w:rPr>
          <w:rFonts w:ascii="Times New Roman"/>
          <w:b w:val="false"/>
          <w:i w:val="false"/>
          <w:color w:val="000000"/>
          <w:sz w:val="28"/>
        </w:rPr>
        <w:t xml:space="preserve">N 177-IV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5" w:id="45"/>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Айыппұл </w:t>
      </w:r>
    </w:p>
    <w:bookmarkEnd w:id="45"/>
    <w:p>
      <w:pPr>
        <w:spacing w:after="0"/>
        <w:ind w:left="0"/>
        <w:jc w:val="both"/>
      </w:pPr>
      <w:r>
        <w:rPr>
          <w:rFonts w:ascii="Times New Roman"/>
          <w:b w:val="false"/>
          <w:i w:val="false"/>
          <w:color w:val="000000"/>
          <w:sz w:val="28"/>
        </w:rPr>
        <w:t>      1. Айыппұл осы Кодексте көзделген шекте, </w:t>
      </w:r>
      <w:r>
        <w:rPr>
          <w:rFonts w:ascii="Times New Roman"/>
          <w:b w:val="false"/>
          <w:i w:val="false"/>
          <w:color w:val="000000"/>
          <w:sz w:val="28"/>
        </w:rPr>
        <w:t>заңмен</w:t>
      </w:r>
      <w:r>
        <w:rPr>
          <w:rFonts w:ascii="Times New Roman"/>
          <w:b w:val="false"/>
          <w:i w:val="false"/>
          <w:color w:val="000000"/>
          <w:sz w:val="28"/>
        </w:rPr>
        <w:t xml:space="preserve"> белгiленген және жаза тағайындау сәтiне қолданылып жүрген айлық есептiк көрсеткiштiң белгiлi бiр мөлшерiне сәйкес келетiн мөлшерде тағайындалатын ақша өндiрiп алу. </w:t>
      </w:r>
      <w:r>
        <w:br/>
      </w:r>
      <w:r>
        <w:rPr>
          <w:rFonts w:ascii="Times New Roman"/>
          <w:b w:val="false"/>
          <w:i w:val="false"/>
          <w:color w:val="000000"/>
          <w:sz w:val="28"/>
        </w:rPr>
        <w:t xml:space="preserve">
      2. Айыппұл Қазақстан Республикасының заңдарымен белгiленген айлық есептiк көрсеткiштiң жиырма бестен жиырма мыңға дейiнгi шегiнде тағайындалады. Айыппұлдың мөлшерiн жасалған қылмыстың ауырлығы мен сотталған адамның мүлiктiк жағдайын ескере отырып сот белгiлейдi. </w:t>
      </w:r>
      <w:r>
        <w:br/>
      </w:r>
      <w:r>
        <w:rPr>
          <w:rFonts w:ascii="Times New Roman"/>
          <w:b w:val="false"/>
          <w:i w:val="false"/>
          <w:color w:val="000000"/>
          <w:sz w:val="28"/>
        </w:rPr>
        <w:t xml:space="preserve">
      3. Айыппұл жазалаудың қосымша түрi ретiнде осы Кодекстiң Ерекше бөлiмiнiң тиiстi баптарында көзделген жағдайларда ғана тағайындалуы мүмкiн. </w:t>
      </w:r>
      <w:r>
        <w:br/>
      </w:r>
      <w:r>
        <w:rPr>
          <w:rFonts w:ascii="Times New Roman"/>
          <w:b w:val="false"/>
          <w:i w:val="false"/>
          <w:color w:val="000000"/>
          <w:sz w:val="28"/>
        </w:rPr>
        <w:t>
      4. Жазалаудың негізгі түрі ретінде тағайындалған айыппұлды төлеуден жалтарған жағдайда, ол осы Кодекстің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43-баптарында</w:t>
      </w:r>
      <w:r>
        <w:rPr>
          <w:rFonts w:ascii="Times New Roman"/>
          <w:b w:val="false"/>
          <w:i w:val="false"/>
          <w:color w:val="000000"/>
          <w:sz w:val="28"/>
        </w:rPr>
        <w:t xml:space="preserve"> көзделген қағидалар сақтала отырып, айлық есептік көрсеткіштің үш еселенген мөлшеріне сәйкес келетін айыппұл сомасы үшін тиісінше бір ай түзеу жұмыстарына немесе сексен сағат қоғамдық жұмыстарға тарту есебінен қоғамдық жұмыстарға, түзеу жұмыстарына тартумен ауыстырылады.</w:t>
      </w:r>
      <w:r>
        <w:br/>
      </w:r>
      <w:r>
        <w:rPr>
          <w:rFonts w:ascii="Times New Roman"/>
          <w:b w:val="false"/>
          <w:i w:val="false"/>
          <w:color w:val="000000"/>
          <w:sz w:val="28"/>
        </w:rPr>
        <w:t>
      </w:t>
      </w:r>
      <w:r>
        <w:rPr>
          <w:rFonts w:ascii="Times New Roman"/>
          <w:b w:val="false"/>
          <w:i w:val="false"/>
          <w:color w:val="ff0000"/>
          <w:sz w:val="28"/>
        </w:rPr>
        <w:t xml:space="preserve">Ескерту. 40-бапқа өзгерістер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41-бап. Белгiлi бiр лауазымды атқару немесе белгiлi бiр </w:t>
      </w:r>
      <w:r>
        <w:br/>
      </w:r>
      <w:r>
        <w:rPr>
          <w:rFonts w:ascii="Times New Roman"/>
          <w:b w:val="false"/>
          <w:i w:val="false"/>
          <w:color w:val="000000"/>
          <w:sz w:val="28"/>
        </w:rPr>
        <w:t>
               </w:t>
      </w:r>
      <w:r>
        <w:rPr>
          <w:rFonts w:ascii="Times New Roman"/>
          <w:b/>
          <w:i w:val="false"/>
          <w:color w:val="000000"/>
          <w:sz w:val="28"/>
        </w:rPr>
        <w:t xml:space="preserve">қызметпен айналысу құқығынан айыру </w:t>
      </w:r>
    </w:p>
    <w:bookmarkEnd w:id="46"/>
    <w:p>
      <w:pPr>
        <w:spacing w:after="0"/>
        <w:ind w:left="0"/>
        <w:jc w:val="both"/>
      </w:pPr>
      <w:r>
        <w:rPr>
          <w:rFonts w:ascii="Times New Roman"/>
          <w:b w:val="false"/>
          <w:i w:val="false"/>
          <w:color w:val="000000"/>
          <w:sz w:val="28"/>
        </w:rPr>
        <w:t xml:space="preserve">      1. Белгiлi бiр лауазымды атқару немесе белгiлi бiр қызметпен айналысу құқығынан айыру мемлекеттiк қызметте, жергiлiктi өзiн-өзi басқару органдарында белгiлi бiр лауазымды атқаруға, не белгiлi бiр кәсiптiк немесе өзге де қызметпен айналысуға тыйым салудан тұрады. </w:t>
      </w:r>
      <w:r>
        <w:br/>
      </w:r>
      <w:r>
        <w:rPr>
          <w:rFonts w:ascii="Times New Roman"/>
          <w:b w:val="false"/>
          <w:i w:val="false"/>
          <w:color w:val="000000"/>
          <w:sz w:val="28"/>
        </w:rPr>
        <w:t>
      2. Белгілі бір лауазымды атқару немесе белгілі бір қызметпен айналысу құқығынан айыру жазаның негізгі түрі ретінде бір жылдан бес жылға дейінгі мерзімге және жазаның қосымша түрі ретінде алты айдан үш жылға дейінгі мерзімге белгіленеді.</w:t>
      </w:r>
      <w:r>
        <w:br/>
      </w:r>
      <w:r>
        <w:rPr>
          <w:rFonts w:ascii="Times New Roman"/>
          <w:b w:val="false"/>
          <w:i w:val="false"/>
          <w:color w:val="000000"/>
          <w:sz w:val="28"/>
        </w:rPr>
        <w:t>
      Кәмелетке толмағандардың жыныстық тиіспеушілігіне қарсы педагогтің не оларды тәрбиелеу жөніндегі міндеттер заңмен жүктелген өзге де адамның осы Кодекстің 120-бабының үшінші бөлігінің д) тармағында және төртінші бөлігінде, 121-бабының үшінші бөлігінің г) тармағында және төртінші бөлігінде, 122-бабының екінші және үшінші бөліктерінде, 124-бабының екінші және үшінші бөліктерінде көзделген қылмыстарды жасағаны үшін жазаның қосымша түрі ретінде белгілі бір лауазымдарды атқару немесе белгілі бір қызметпен айналысу құқығынан айыру он жылдан жиырма жылға дейінгі мерзімге белгіленеді.</w:t>
      </w:r>
      <w:r>
        <w:br/>
      </w:r>
      <w:r>
        <w:rPr>
          <w:rFonts w:ascii="Times New Roman"/>
          <w:b w:val="false"/>
          <w:i w:val="false"/>
          <w:color w:val="000000"/>
          <w:sz w:val="28"/>
        </w:rPr>
        <w:t>
      </w:t>
      </w:r>
      <w:r>
        <w:rPr>
          <w:rFonts w:ascii="Times New Roman"/>
          <w:b w:val="false"/>
          <w:i w:val="false"/>
          <w:color w:val="000000"/>
          <w:sz w:val="28"/>
        </w:rPr>
        <w:t>Сыбайлас жемқорлық қылмыстарын</w:t>
      </w:r>
      <w:r>
        <w:rPr>
          <w:rFonts w:ascii="Times New Roman"/>
          <w:b w:val="false"/>
          <w:i w:val="false"/>
          <w:color w:val="000000"/>
          <w:sz w:val="28"/>
        </w:rPr>
        <w:t xml:space="preserve"> жасағаны үшін белгілі бір лауазымдарды атқару немесе белгілі бір қызметпен айналысу құқығынан айыру жазаның негізгі түрі ретінде үш жылдан он жылға дейінгі мерзімге және жазаның қосымша түрі ретінде бір жылдан жеті жылға дейінгі мерзімге белгіленеді.</w:t>
      </w:r>
      <w:r>
        <w:br/>
      </w:r>
      <w:r>
        <w:rPr>
          <w:rFonts w:ascii="Times New Roman"/>
          <w:b w:val="false"/>
          <w:i w:val="false"/>
          <w:color w:val="000000"/>
          <w:sz w:val="28"/>
        </w:rPr>
        <w:t xml:space="preserve">
      3. Белгiлi бiр лауазымды атқару немесе белгiлi бiр қызметпен айналысу құқығынан қосымша жаза ретiнде айыру, егер сот жасалған қылмыстың сипаты мен қоғамдық қауiптiлiк дәрежесiн және кiнәлi адамның жеке басын ескере отырып, оның белгiлi бiр лауазымды атқару немесе белгiлi бiр қызметпен айналысу құқығының сақталуы мүмкiн емес деп таныса, ол осы Кодекстiң Ерекше бөлiмiндегi тиiстi бапта көзделмеген жағдайда да тағайындалуы мүмкiн. </w:t>
      </w:r>
      <w:r>
        <w:br/>
      </w:r>
      <w:r>
        <w:rPr>
          <w:rFonts w:ascii="Times New Roman"/>
          <w:b w:val="false"/>
          <w:i w:val="false"/>
          <w:color w:val="000000"/>
          <w:sz w:val="28"/>
        </w:rPr>
        <w:t>
      4. Бұл жазаны бас бостандығынан айыруға қосымша жаза ретiнде тағайындау кезiнде ол жазалаудың аталған негiзгi түрлерiн өтеудiң барлық уақытына қолданылады, бiрақ бұл орайда оның мерзiмi олардың өтелген сәтiнен бастап есептеледi. Жазалаудың басқа негiзгi түрлерiне қосымша жаза түрi ретiнде белгiлi бiр лауазымдарды атқару немесе белгiлi бiр қызметпен айналысу құқығынан айыру тағайындалған жағдайда, сондай-ақ шартты түрде сотталған кезде оның мерзiмi үкiм заңды күшiне енген сәттен бастап есептеледi.</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2007.07.21 </w:t>
      </w:r>
      <w:r>
        <w:rPr>
          <w:rFonts w:ascii="Times New Roman"/>
          <w:b w:val="false"/>
          <w:i w:val="false"/>
          <w:color w:val="000000"/>
          <w:sz w:val="28"/>
        </w:rPr>
        <w:t>N 308</w:t>
      </w:r>
      <w:r>
        <w:rPr>
          <w:rFonts w:ascii="Times New Roman"/>
          <w:b w:val="false"/>
          <w:i w:val="false"/>
          <w:color w:val="ff0000"/>
          <w:sz w:val="28"/>
        </w:rPr>
        <w:t xml:space="preserve"> Заңымен.</w:t>
      </w:r>
      <w:r>
        <w:br/>
      </w:r>
      <w:r>
        <w:rPr>
          <w:rFonts w:ascii="Times New Roman"/>
          <w:b w:val="false"/>
          <w:i w:val="false"/>
          <w:color w:val="000000"/>
          <w:sz w:val="28"/>
        </w:rPr>
        <w:t>
      2. Осы Кодекстiң </w:t>
      </w:r>
      <w:r>
        <w:rPr>
          <w:rFonts w:ascii="Times New Roman"/>
          <w:b w:val="false"/>
          <w:i w:val="false"/>
          <w:color w:val="000000"/>
          <w:sz w:val="28"/>
        </w:rPr>
        <w:t>164</w:t>
      </w:r>
      <w:r>
        <w:rPr>
          <w:rFonts w:ascii="Times New Roman"/>
          <w:b w:val="false"/>
          <w:i w:val="false"/>
          <w:color w:val="000000"/>
          <w:sz w:val="28"/>
        </w:rPr>
        <w:t>, </w:t>
      </w:r>
      <w:r>
        <w:rPr>
          <w:rFonts w:ascii="Times New Roman"/>
          <w:b w:val="false"/>
          <w:i w:val="false"/>
          <w:color w:val="000000"/>
          <w:sz w:val="28"/>
        </w:rPr>
        <w:t>168</w:t>
      </w:r>
      <w:r>
        <w:rPr>
          <w:rFonts w:ascii="Times New Roman"/>
          <w:b w:val="false"/>
          <w:i w:val="false"/>
          <w:color w:val="000000"/>
          <w:sz w:val="28"/>
        </w:rPr>
        <w:t>-</w:t>
      </w:r>
      <w:r>
        <w:rPr>
          <w:rFonts w:ascii="Times New Roman"/>
          <w:b w:val="false"/>
          <w:i w:val="false"/>
          <w:color w:val="000000"/>
          <w:sz w:val="28"/>
        </w:rPr>
        <w:t>171</w:t>
      </w:r>
      <w:r>
        <w:rPr>
          <w:rFonts w:ascii="Times New Roman"/>
          <w:b w:val="false"/>
          <w:i w:val="false"/>
          <w:color w:val="000000"/>
          <w:sz w:val="28"/>
        </w:rPr>
        <w:t>, 233-1, </w:t>
      </w:r>
      <w:r>
        <w:rPr>
          <w:rFonts w:ascii="Times New Roman"/>
          <w:b w:val="false"/>
          <w:i w:val="false"/>
          <w:color w:val="000000"/>
          <w:sz w:val="28"/>
        </w:rPr>
        <w:t>233-3</w:t>
      </w:r>
      <w:r>
        <w:rPr>
          <w:rFonts w:ascii="Times New Roman"/>
          <w:b w:val="false"/>
          <w:i w:val="false"/>
          <w:color w:val="000000"/>
          <w:sz w:val="28"/>
        </w:rPr>
        <w:t>, 233-4, </w:t>
      </w:r>
      <w:r>
        <w:rPr>
          <w:rFonts w:ascii="Times New Roman"/>
          <w:b w:val="false"/>
          <w:i w:val="false"/>
          <w:color w:val="000000"/>
          <w:sz w:val="28"/>
        </w:rPr>
        <w:t>236-баптарында</w:t>
      </w:r>
      <w:r>
        <w:rPr>
          <w:rFonts w:ascii="Times New Roman"/>
          <w:b w:val="false"/>
          <w:i w:val="false"/>
          <w:color w:val="000000"/>
          <w:sz w:val="28"/>
        </w:rPr>
        <w:t>, 337-бабының екiншi және үшінші бөлiктерiнде, </w:t>
      </w:r>
      <w:r>
        <w:rPr>
          <w:rFonts w:ascii="Times New Roman"/>
          <w:b w:val="false"/>
          <w:i w:val="false"/>
          <w:color w:val="000000"/>
          <w:sz w:val="28"/>
        </w:rPr>
        <w:t>337-1-бабында</w:t>
      </w:r>
      <w:r>
        <w:rPr>
          <w:rFonts w:ascii="Times New Roman"/>
          <w:b w:val="false"/>
          <w:i w:val="false"/>
          <w:color w:val="000000"/>
          <w:sz w:val="28"/>
        </w:rPr>
        <w:t xml:space="preserve"> көзделген қылмыстар экстремизмнің белгiлерi бар қылмыстар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2003.09.25 </w:t>
      </w:r>
      <w:r>
        <w:rPr>
          <w:rFonts w:ascii="Times New Roman"/>
          <w:b w:val="false"/>
          <w:i w:val="false"/>
          <w:color w:val="000000"/>
          <w:sz w:val="28"/>
        </w:rPr>
        <w:t>N 484</w:t>
      </w:r>
      <w:r>
        <w:rPr>
          <w:rFonts w:ascii="Times New Roman"/>
          <w:b w:val="false"/>
          <w:i w:val="false"/>
          <w:color w:val="ff0000"/>
          <w:sz w:val="28"/>
        </w:rPr>
        <w:t xml:space="preserve">, 2005.07.08 </w:t>
      </w:r>
      <w:r>
        <w:rPr>
          <w:rFonts w:ascii="Times New Roman"/>
          <w:b w:val="false"/>
          <w:i w:val="false"/>
          <w:color w:val="000000"/>
          <w:sz w:val="28"/>
        </w:rPr>
        <w:t>N 67-ІІІ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2007.07.21 </w:t>
      </w:r>
      <w:r>
        <w:rPr>
          <w:rFonts w:ascii="Times New Roman"/>
          <w:b w:val="false"/>
          <w:i w:val="false"/>
          <w:color w:val="000000"/>
          <w:sz w:val="28"/>
        </w:rPr>
        <w:t>N 308</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w:t>
      </w:r>
      <w:r>
        <w:rPr>
          <w:rFonts w:ascii="Times New Roman"/>
          <w:b w:val="false"/>
          <w:i w:val="false"/>
          <w:color w:val="ff0000"/>
          <w:sz w:val="28"/>
        </w:rPr>
        <w:t xml:space="preserve">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w:t>
      </w:r>
      <w:r>
        <w:rPr>
          <w:rFonts w:ascii="Times New Roman"/>
          <w:b w:val="false"/>
          <w:i w:val="false"/>
          <w:color w:val="ff0000"/>
          <w:sz w:val="28"/>
        </w:rPr>
        <w:t xml:space="preserve"> қараңыз),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7" w:id="47"/>
    <w:p>
      <w:pPr>
        <w:spacing w:after="0"/>
        <w:ind w:left="0"/>
        <w:jc w:val="both"/>
      </w:pPr>
      <w:r>
        <w:rPr>
          <w:rFonts w:ascii="Times New Roman"/>
          <w:b w:val="false"/>
          <w:i w:val="false"/>
          <w:color w:val="000000"/>
          <w:sz w:val="28"/>
        </w:rPr>
        <w:t>
      </w:t>
      </w:r>
      <w:r>
        <w:rPr>
          <w:rFonts w:ascii="Times New Roman"/>
          <w:b/>
          <w:i w:val="false"/>
          <w:color w:val="000000"/>
          <w:sz w:val="28"/>
        </w:rPr>
        <w:t xml:space="preserve">42-бап. Қоғамдық жұмыстарға тарту </w:t>
      </w:r>
    </w:p>
    <w:bookmarkEnd w:id="47"/>
    <w:p>
      <w:pPr>
        <w:spacing w:after="0"/>
        <w:ind w:left="0"/>
        <w:jc w:val="both"/>
      </w:pPr>
      <w:r>
        <w:rPr>
          <w:rFonts w:ascii="Times New Roman"/>
          <w:b w:val="false"/>
          <w:i w:val="false"/>
          <w:color w:val="000000"/>
          <w:sz w:val="28"/>
        </w:rPr>
        <w:t xml:space="preserve">      1. Қоғамдық жұмыстар сотталған адамның негiзгi жұмыстан немесе оқудан бос уақытта тегiн қоғамдық пайдалы жұмыстарды орындауынан тұрады, олардың түрлері жергілікті атқарушы органдардың немесе жергілікті өзін-өзі басқару органдарының актілерімен белгіленеді. </w:t>
      </w:r>
      <w:r>
        <w:br/>
      </w:r>
      <w:r>
        <w:rPr>
          <w:rFonts w:ascii="Times New Roman"/>
          <w:b w:val="false"/>
          <w:i w:val="false"/>
          <w:color w:val="000000"/>
          <w:sz w:val="28"/>
        </w:rPr>
        <w:t>
      2. Қоғамдық жұмыстар алпыс сағаттан екi жүз қырық сағатқа дейiн белгiленедi және күнiне төрт сағаттан аспайтын, егер сотталғанның тұрақты жұмыс орны болмаса немесе оқумен айналыспаса - күніне сегіз сағатқа дейінгі, бірақ аптасына 40 сағаттан көп емес уақытта өтеледi. Қоғамдық жұмыстардан әдейi жалтарған жағдайда олар осы Кодекстiң тиiсiнше 45, 48-баптарында көзделген мерзiмдер шегiнде бас бостандығын шектеумен немесе бас бостандығынан айырумен ауыстырылады. Бұл орайда сотталған адамның қоғамдық жұмыстарды өтеген уақытын есептеген кезде, бас бостандығын шектеудің немесе бас бостандығынан айырудың бiр күнi қоғамдық жұмыстардың төрт сағатына есептеледi.</w:t>
      </w:r>
      <w:r>
        <w:br/>
      </w:r>
      <w:r>
        <w:rPr>
          <w:rFonts w:ascii="Times New Roman"/>
          <w:b w:val="false"/>
          <w:i w:val="false"/>
          <w:color w:val="000000"/>
          <w:sz w:val="28"/>
        </w:rPr>
        <w:t xml:space="preserve">
      3. Әскери қызметшiлерге, елу сегіз жастан асқан әйелдер мен алпыс үш жастан асқан еркектерге, жүктi әйелдерге, үш жасқа дейiнгi балалары бар әйелдерге, бiрiншi немесе екiншi топтағы мүгедектерге қоғамдық жұмысқа тарту тағайындалмайды. </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2002.12.21 N </w:t>
      </w:r>
      <w:r>
        <w:rPr>
          <w:rFonts w:ascii="Times New Roman"/>
          <w:b w:val="false"/>
          <w:i w:val="false"/>
          <w:color w:val="000000"/>
          <w:sz w:val="28"/>
        </w:rPr>
        <w:t>363</w:t>
      </w:r>
      <w:r>
        <w:rPr>
          <w:rFonts w:ascii="Times New Roman"/>
          <w:b w:val="false"/>
          <w:i w:val="false"/>
          <w:color w:val="ff0000"/>
          <w:sz w:val="28"/>
        </w:rPr>
        <w:t xml:space="preserve">,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8" w:id="48"/>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Түзеу жұмыстары </w:t>
      </w:r>
    </w:p>
    <w:bookmarkEnd w:id="48"/>
    <w:p>
      <w:pPr>
        <w:spacing w:after="0"/>
        <w:ind w:left="0"/>
        <w:jc w:val="both"/>
      </w:pPr>
      <w:r>
        <w:rPr>
          <w:rFonts w:ascii="Times New Roman"/>
          <w:b w:val="false"/>
          <w:i w:val="false"/>
          <w:color w:val="000000"/>
          <w:sz w:val="28"/>
        </w:rPr>
        <w:t xml:space="preserve">      1. Түзеу жұмыстары екi айдан екi жылға дейiн мерзiмге белгiленедi және сотталған адамның жұмыс орны бойынша өтеледi. </w:t>
      </w:r>
      <w:r>
        <w:br/>
      </w:r>
      <w:r>
        <w:rPr>
          <w:rFonts w:ascii="Times New Roman"/>
          <w:b w:val="false"/>
          <w:i w:val="false"/>
          <w:color w:val="000000"/>
          <w:sz w:val="28"/>
        </w:rPr>
        <w:t xml:space="preserve">
      2. Түзеу жұмыстарына сотталған адамның табысынан соттың үкiмiмен белгiленген мөлшерде, бес проценттен жиырма процентке дейiнгi шекте мемлекеттiң кiрiсiне ұстап қалу жүргiзiледi. </w:t>
      </w:r>
      <w:r>
        <w:br/>
      </w:r>
      <w:r>
        <w:rPr>
          <w:rFonts w:ascii="Times New Roman"/>
          <w:b w:val="false"/>
          <w:i w:val="false"/>
          <w:color w:val="000000"/>
          <w:sz w:val="28"/>
        </w:rPr>
        <w:t xml:space="preserve">
      3. Еңбекке жарамсыз деп танылған, тұрақты жұмысы жоқ немесе оқу орнында өндiрiстен қол үзiп оқитын адамдарға түзеу жұмыстарын тағайындауға болмайды. Мұндай адамдарға, егер осы Кодекстiң Ерекше бөлiмiндегi тиiстi баптың санкциясымен айыппұл түрiнде жаза көзделмеген болса, бiр ай түзеу жұмысы үшiн заңмен белгiленген бiр айлық есептi көрсеткiшке тең айыппұл сомасының есебiнен сот түзеу жұмыстарының орнына айыппұл тағайындауы мүмкiн. Егер аталған мән-жайлар жазаны өтеу кезiнде пайда болса, сот түзеу жұмыстарын айыппұл салумен де ауыстыра алады. </w:t>
      </w:r>
      <w:r>
        <w:br/>
      </w:r>
      <w:r>
        <w:rPr>
          <w:rFonts w:ascii="Times New Roman"/>
          <w:b w:val="false"/>
          <w:i w:val="false"/>
          <w:color w:val="000000"/>
          <w:sz w:val="28"/>
        </w:rPr>
        <w:t>
      4. Түзеу жұмыстарына сотталған адам жазасын өтеуден әдейi жалтарған жағдайда сот түзеу жұмыстарының өтелмеген мерзiмiн нақ сол мерзiмге бас бостандығын шектеу немесе бас бостандығынан айыру түрiнде жазалауға ауыстыра алады.</w:t>
      </w:r>
      <w:r>
        <w:br/>
      </w:r>
      <w:r>
        <w:rPr>
          <w:rFonts w:ascii="Times New Roman"/>
          <w:b w:val="false"/>
          <w:i w:val="false"/>
          <w:color w:val="000000"/>
          <w:sz w:val="28"/>
        </w:rPr>
        <w:t>
      </w:t>
      </w:r>
      <w:r>
        <w:rPr>
          <w:rFonts w:ascii="Times New Roman"/>
          <w:b w:val="false"/>
          <w:i w:val="false"/>
          <w:color w:val="ff0000"/>
          <w:sz w:val="28"/>
        </w:rPr>
        <w:t xml:space="preserve">Ескерту. 43-бапқа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9" w:id="49"/>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Әскери қызмет бойынша шектеу </w:t>
      </w:r>
    </w:p>
    <w:bookmarkEnd w:id="49"/>
    <w:p>
      <w:pPr>
        <w:spacing w:after="0"/>
        <w:ind w:left="0"/>
        <w:jc w:val="both"/>
      </w:pPr>
      <w:r>
        <w:rPr>
          <w:rFonts w:ascii="Times New Roman"/>
          <w:b w:val="false"/>
          <w:i w:val="false"/>
          <w:color w:val="000000"/>
          <w:sz w:val="28"/>
        </w:rPr>
        <w:t xml:space="preserve">      1. Келiсiм-шарт бойынша әскери қызмет өткерiп жүрген, сотталған әскери қызметшiлерге, сондай-ақ шақыру бойынша әскери қызметiн өтеп жүрген офицерлерге осы Кодекстiң Ерекше бөлiмiнiң тиiстi баптарында көзделген жағдайларда әскери қызметке қарсы қылмыс жасағаны үшiн, сондай-ақ келiсiм-шарт бойынша әскери қызмет өткерiп жүрген, сотталған әскери қызметшiлерге осы Кодекстiң Ерекше бөлiмiнiң тиiстi баптарында көзделген түзеу жұмысының орнына үш айдан екi жылға дейiнгi мерзiмге әскери қызмет бойынша шектеу тағайындалады. </w:t>
      </w:r>
      <w:r>
        <w:br/>
      </w:r>
      <w:r>
        <w:rPr>
          <w:rFonts w:ascii="Times New Roman"/>
          <w:b w:val="false"/>
          <w:i w:val="false"/>
          <w:color w:val="000000"/>
          <w:sz w:val="28"/>
        </w:rPr>
        <w:t xml:space="preserve">
      2. Әскери қызмет бойынша шектеуге сотталған адамның үлес қаражатынан соттың үкiмiмен белгiленген, бiрақ жиырма проценттен аспайтын мөлшерде мемлекеттiң кiрiсiне ақша ұсталып қалады. Осы жазаны өтеу уақытында сотталған адамның лауазымын, әскери атағын көтеруге болмайды, ал жаза мерзiмi кезектi әскери атақ беру үшiн еңбек сiңiрген жылдар мерзiмiне есептелмейдi. </w:t>
      </w:r>
    </w:p>
    <w:bookmarkStart w:name="z50" w:id="50"/>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Бас бостандығын шектеу </w:t>
      </w:r>
    </w:p>
    <w:bookmarkEnd w:id="50"/>
    <w:p>
      <w:pPr>
        <w:spacing w:after="0"/>
        <w:ind w:left="0"/>
        <w:jc w:val="both"/>
      </w:pPr>
      <w:r>
        <w:rPr>
          <w:rFonts w:ascii="Times New Roman"/>
          <w:b w:val="false"/>
          <w:i w:val="false"/>
          <w:color w:val="000000"/>
          <w:sz w:val="28"/>
        </w:rPr>
        <w:t xml:space="preserve">      1. Бас бостандығын шектеу соттың сотталған адамға оның бас бостандығын шектейтiн белгiлi бiр мiндеттер жүктеуiнен тұрады және қоғамнан оқшауламай бiр жылдан жеті жылға дейiнгі мерзiмге мамандандырылған органның қадағалауымен оның тұрғылықты жерi бойынша өтеледi. Өзге жаза (қоғамдық жұмыстарға немесе түзеу жұмыстарына тарту) бас бостандығын шектеуге ауыстырылған жағдайда, ол бiр жылға жетпейтiн мерзiмге тағайындалуы мүмкiн. </w:t>
      </w:r>
      <w:r>
        <w:br/>
      </w:r>
      <w:r>
        <w:rPr>
          <w:rFonts w:ascii="Times New Roman"/>
          <w:b w:val="false"/>
          <w:i w:val="false"/>
          <w:color w:val="000000"/>
          <w:sz w:val="28"/>
        </w:rPr>
        <w:t xml:space="preserve">
      Сот бас бостандығын шектеу түрiнде жаза тағайындай отырып, сотталған адамға: мамандандырылған органға хабарламай тұрақты тұратын, жұмыс iстейтiн және оқитын жерiн өзгертпеу, мамандандырылған органның рұқсатынсыз белгiлi бiр жерлерге бармау, оқудан және жұмыстан бос уақытта тұрғылықты жерiнен кетпеу, басқа да жерлерге бармау мiндеттерiн орындауды жүктейдi. Сот, бас бостандығын шектеуге сотталған адамға оның түзелуiне ықпал ететiн басқа да мiндеттердi орындауды: алкогольге салынудан, нашақорлықтан, уытқұмарлықтан, жыныс жолдары арқылы жұғатын аурулардан емделу курсынан өтудi, отбасын материалдық қолдауды жүзеге асыруды жүктей алады. </w:t>
      </w:r>
      <w:r>
        <w:br/>
      </w:r>
      <w:r>
        <w:rPr>
          <w:rFonts w:ascii="Times New Roman"/>
          <w:b w:val="false"/>
          <w:i w:val="false"/>
          <w:color w:val="000000"/>
          <w:sz w:val="28"/>
        </w:rPr>
        <w:t xml:space="preserve">
      2. Бас бостандығын шектеуге сотталған адам жазаны өтеуден қасақана жалтарған жағдайда сот бас бостандығын шектеудiң өтелмеген мерзiмiн нақ сол мерзiмге бас бостандығынан айыру түрiндегi жазамен ауыстыра алады. Бұл ретте бас бостандығын шектеудi өтеу уақыты бас бостандығын шектеудiң бiр күнi үшiн бас бостандығынан айырудың бiр күнi есебiнен бас бостандығынан айыру мерзiмiне есептеледi. </w:t>
      </w:r>
      <w:r>
        <w:br/>
      </w:r>
      <w:r>
        <w:rPr>
          <w:rFonts w:ascii="Times New Roman"/>
          <w:b w:val="false"/>
          <w:i w:val="false"/>
          <w:color w:val="000000"/>
          <w:sz w:val="28"/>
        </w:rPr>
        <w:t xml:space="preserve">
      3. Бас бостандығын шектеу ауыр немесе аса ауыр қылмыс жасағаны үшiн сотталғандығы бар адамдарға, әскери қызметшiлерге, сондай-ақ тұрақты тұратын жерi жоқ адамдарға қолданылмайды. </w:t>
      </w:r>
      <w:r>
        <w:br/>
      </w:r>
      <w:r>
        <w:rPr>
          <w:rFonts w:ascii="Times New Roman"/>
          <w:b w:val="false"/>
          <w:i w:val="false"/>
          <w:color w:val="000000"/>
          <w:sz w:val="28"/>
        </w:rPr>
        <w:t xml:space="preserve">
      4. Бас бостандығын шектеу түрiндегi жазаны өтеу кезеңiнде сот сотталған адамның мiнез-құлқын қадағалауды жүзеге асыратын органның ұсынысы бойынша сотталған адамға бұрын белгiленген мiндеттердiң күшiн толық немесе iшiнара жоя алады. </w:t>
      </w:r>
      <w:r>
        <w:br/>
      </w: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2002.12.21. N </w:t>
      </w:r>
      <w:r>
        <w:rPr>
          <w:rFonts w:ascii="Times New Roman"/>
          <w:b w:val="false"/>
          <w:i w:val="false"/>
          <w:color w:val="000000"/>
          <w:sz w:val="28"/>
        </w:rPr>
        <w:t xml:space="preserve">363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1" w:id="51"/>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Абақтыда ұстау </w:t>
      </w:r>
    </w:p>
    <w:bookmarkEnd w:id="51"/>
    <w:p>
      <w:pPr>
        <w:spacing w:after="0"/>
        <w:ind w:left="0"/>
        <w:jc w:val="both"/>
      </w:pPr>
      <w:r>
        <w:rPr>
          <w:rFonts w:ascii="Times New Roman"/>
          <w:b w:val="false"/>
          <w:i w:val="false"/>
          <w:color w:val="000000"/>
          <w:sz w:val="28"/>
        </w:rPr>
        <w:t>      1. Абақтыда ұстау сотталған әскери қызметшіні тағайындалған жазаның барлық мерзімінде қоғамнан қатаң оқшаулау жағдайында ұстауды білдіреді.</w:t>
      </w:r>
      <w:r>
        <w:br/>
      </w:r>
      <w:r>
        <w:rPr>
          <w:rFonts w:ascii="Times New Roman"/>
          <w:b w:val="false"/>
          <w:i w:val="false"/>
          <w:color w:val="000000"/>
          <w:sz w:val="28"/>
        </w:rPr>
        <w:t>
      2. Абақтыда ұстау бір айдан үш айға дейінгі мерзімге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52"/>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Тәртiптiк әскери бөлiмде ұстау </w:t>
      </w:r>
      <w:r>
        <w:br/>
      </w:r>
      <w:r>
        <w:rPr>
          <w:rFonts w:ascii="Times New Roman"/>
          <w:b w:val="false"/>
          <w:i w:val="false"/>
          <w:color w:val="000000"/>
          <w:sz w:val="28"/>
        </w:rPr>
        <w:t xml:space="preserve">
      </w:t>
      </w:r>
      <w:r>
        <w:rPr>
          <w:rFonts w:ascii="Times New Roman"/>
          <w:b w:val="false"/>
          <w:i w:val="false"/>
          <w:color w:val="ff0000"/>
          <w:sz w:val="28"/>
        </w:rPr>
        <w:t xml:space="preserve">Ескерту. 47-бап алып тасталды - ҚР 2009.07.10 </w:t>
      </w:r>
      <w:r>
        <w:rPr>
          <w:rFonts w:ascii="Times New Roman"/>
          <w:b w:val="false"/>
          <w:i w:val="false"/>
          <w:color w:val="000000"/>
          <w:sz w:val="28"/>
        </w:rPr>
        <w:t xml:space="preserve">N 177-IV </w:t>
      </w:r>
      <w:r>
        <w:rPr>
          <w:rFonts w:ascii="Times New Roman"/>
          <w:b w:val="false"/>
          <w:i w:val="false"/>
          <w:color w:val="ff0000"/>
          <w:sz w:val="28"/>
        </w:rPr>
        <w:t xml:space="preserve">  Заңымен. </w:t>
      </w:r>
    </w:p>
    <w:bookmarkEnd w:id="52"/>
    <w:bookmarkStart w:name="z53" w:id="53"/>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Бас бостандығынан айыру </w:t>
      </w:r>
    </w:p>
    <w:bookmarkEnd w:id="53"/>
    <w:p>
      <w:pPr>
        <w:spacing w:after="0"/>
        <w:ind w:left="0"/>
        <w:jc w:val="both"/>
      </w:pPr>
      <w:r>
        <w:rPr>
          <w:rFonts w:ascii="Times New Roman"/>
          <w:b w:val="false"/>
          <w:i w:val="false"/>
          <w:color w:val="000000"/>
          <w:sz w:val="28"/>
        </w:rPr>
        <w:t xml:space="preserve">      1. Бас бостандығынан айыру сотталушыны колония-қонысқа жiберу, жалпы, қатаң, ерекше режимдегi түзеу колониясына немесе түрмеге отырғызу жолымен оқшаулаудан тұрады. </w:t>
      </w:r>
      <w:r>
        <w:br/>
      </w:r>
      <w:r>
        <w:rPr>
          <w:rFonts w:ascii="Times New Roman"/>
          <w:b w:val="false"/>
          <w:i w:val="false"/>
          <w:color w:val="000000"/>
          <w:sz w:val="28"/>
        </w:rPr>
        <w:t xml:space="preserve">
      2. Үкiм шығару кезiнде он сегiз жасқа толмай бас бостандығынан айыруға сотталған адамдар жалпы немесе күшейтiлген режимдегi тәрбиелеу колонияларына орналастырылады. </w:t>
      </w:r>
      <w:r>
        <w:br/>
      </w:r>
      <w:r>
        <w:rPr>
          <w:rFonts w:ascii="Times New Roman"/>
          <w:b w:val="false"/>
          <w:i w:val="false"/>
          <w:color w:val="000000"/>
          <w:sz w:val="28"/>
        </w:rPr>
        <w:t xml:space="preserve">
      3. Осы Кодексте көзделген қылмыстарды жасағаны үшiн бас бостандығынан айыру алты айдан он бес жылға дейiн, ал аса ауыр қылмыстар үшiн жиырма жылға дейiнгi мерзiмге не өмiр бойына белгiленедi. Абайсызда жасалған қылмыс үшiн бас бостандығынан айыру он жылдан аспауға тиiс. Қоғамдық жұмыстарға тартуды, түзеу жұмыстарын немесе бас бостандығын шектеудi бас бостандығынан айырумен ауыстырған жағдайда ол алты айға жетпейтiн мерзiмге тағайындалуы мүмкiн. Қылмыстардың жиынтығы бойынша жаза тағайындау кезiнде бас бостандығынан айыру мерзiмдерiн iшiнара немесе толық қосқан жағдайда бас бостандығынан айырудың ең жоғары мерзiмi осы Кодекстiң 49-бабының үшiншi бөлiгiнде, 69-бабының бесiншi бөлiгiнде және 75-бабының төртiншi бөлiгiнде көзделген жағдайларда жиырма бес жылдан, ал үкiмдердiң жиынтығы бойынша отыз жылдан артық болмауға тиiс. </w:t>
      </w:r>
      <w:r>
        <w:br/>
      </w:r>
      <w:r>
        <w:rPr>
          <w:rFonts w:ascii="Times New Roman"/>
          <w:b w:val="false"/>
          <w:i w:val="false"/>
          <w:color w:val="000000"/>
          <w:sz w:val="28"/>
        </w:rPr>
        <w:t xml:space="preserve">
      4. Өмір бойы бас бостандығынан айыру аса ауыр қылмыс жасағаны үшін, сондай-ақ өлім жазасына балама ретінде белгіленуі мүмкін. Өмір бойы бас бостандығынан айыру әйелдерге, сондай-ақ он сегіз жасқа толмай қылмыс жасаған адамдарға және үкім шығару кезінде алпыс бес жасқа толған еркектерге тағайындалмайды. </w:t>
      </w:r>
      <w:r>
        <w:br/>
      </w:r>
      <w:r>
        <w:rPr>
          <w:rFonts w:ascii="Times New Roman"/>
          <w:b w:val="false"/>
          <w:i w:val="false"/>
          <w:color w:val="000000"/>
          <w:sz w:val="28"/>
        </w:rPr>
        <w:t xml:space="preserve">
      5. Бас бостандығынан айыру: </w:t>
      </w:r>
      <w:r>
        <w:br/>
      </w:r>
      <w:r>
        <w:rPr>
          <w:rFonts w:ascii="Times New Roman"/>
          <w:b w:val="false"/>
          <w:i w:val="false"/>
          <w:color w:val="000000"/>
          <w:sz w:val="28"/>
        </w:rPr>
        <w:t>
      а) абайсызда жасаған қылмыстар үшiн бас бостандығынан айыруға сотталған, сондай-ақ қасақана қылмыс жасағаны үшін бір жылға дейінгі мерзімге бас бостандығынан айыруға жаза тағайындалған, алғаш рет сотталған адамдарға - колония-қоныстарға;</w:t>
      </w:r>
      <w:r>
        <w:br/>
      </w:r>
      <w:r>
        <w:rPr>
          <w:rFonts w:ascii="Times New Roman"/>
          <w:b w:val="false"/>
          <w:i w:val="false"/>
          <w:color w:val="000000"/>
          <w:sz w:val="28"/>
        </w:rPr>
        <w:t xml:space="preserve">
      б) қасақана кiшiгiрiм немесе ауырлығы орташа және ауыр қылмыс жасағаны үшiн бір жылдан астам мерзімге бас бостандығынан айыруға тұңғыш рет сотталған адамдарға және қоғамдық жұмыстарға, түзеу жұмыстарына тарту немесе бас бостандығын шектеу алты ай мерзiмге бас бостандығынан айыруға ауыстырылған адамдарға - жалпы режимдегi түзеу колонияларына; </w:t>
      </w:r>
      <w:r>
        <w:br/>
      </w:r>
      <w:r>
        <w:rPr>
          <w:rFonts w:ascii="Times New Roman"/>
          <w:b w:val="false"/>
          <w:i w:val="false"/>
          <w:color w:val="000000"/>
          <w:sz w:val="28"/>
        </w:rPr>
        <w:t xml:space="preserve">
      в) аса ауыр қылмыстар жасағаны үшiн бас бостандығынан айыруға тұңғыш рет сотталған адамдарға, сондай-ақ сотталған адам бұрын бас бостандығынан айыру жазасын өтеген болса, қылмыстардың қайталануы кезiнде және қылмыстардың аса қауiптi қайталануы кезiнде әйелдерге - қатаң режимдегi түзеу колонияларына; </w:t>
      </w:r>
      <w:r>
        <w:br/>
      </w:r>
      <w:r>
        <w:rPr>
          <w:rFonts w:ascii="Times New Roman"/>
          <w:b w:val="false"/>
          <w:i w:val="false"/>
          <w:color w:val="000000"/>
          <w:sz w:val="28"/>
        </w:rPr>
        <w:t xml:space="preserve">
      г) қылмыстардың аса қауiптi қайталануы кезiнде, сондай-ақ өмiр бойына бас бостандығынан айыруға сотталған адамдарға - ерекше режимдегi түзеу колонияларына тағайындалады. </w:t>
      </w:r>
      <w:r>
        <w:br/>
      </w:r>
      <w:r>
        <w:rPr>
          <w:rFonts w:ascii="Times New Roman"/>
          <w:b w:val="false"/>
          <w:i w:val="false"/>
          <w:color w:val="000000"/>
          <w:sz w:val="28"/>
        </w:rPr>
        <w:t xml:space="preserve">
      6. Аса ауыр қылмыс жасағаны үшiн бес жылдан астам мерзiмге бас бостандығынан айыруға сотталған адамдарға, сондай-ақ қылмыстардың аса қауiптi қайталануы кезiнде жаза мерзiмiнiң бiр бөлiгiн түрмеде өтеу түрiнде, бiрақ бес жылдан аспайтын мерзімге тағайындалуы мүмкiн. </w:t>
      </w:r>
      <w:r>
        <w:br/>
      </w:r>
      <w:r>
        <w:rPr>
          <w:rFonts w:ascii="Times New Roman"/>
          <w:b w:val="false"/>
          <w:i w:val="false"/>
          <w:color w:val="000000"/>
          <w:sz w:val="28"/>
        </w:rPr>
        <w:t>
      7. Үкiммен тағайындалған түзеу мекемесiнiң нысанын өзгертудi Қазақстан Республикасының құқықтық-атқарушылық </w:t>
      </w:r>
      <w:r>
        <w:rPr>
          <w:rFonts w:ascii="Times New Roman"/>
          <w:b w:val="false"/>
          <w:i w:val="false"/>
          <w:color w:val="000000"/>
          <w:sz w:val="28"/>
        </w:rPr>
        <w:t>заңдарына</w:t>
      </w:r>
      <w:r>
        <w:rPr>
          <w:rFonts w:ascii="Times New Roman"/>
          <w:b w:val="false"/>
          <w:i w:val="false"/>
          <w:color w:val="000000"/>
          <w:sz w:val="28"/>
        </w:rPr>
        <w:t xml:space="preserve"> сәйкес сот жүргiзедi. </w:t>
      </w:r>
      <w:r>
        <w:br/>
      </w: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2009.07.10. </w:t>
      </w:r>
      <w:r>
        <w:rPr>
          <w:rFonts w:ascii="Times New Roman"/>
          <w:b w:val="false"/>
          <w:i w:val="false"/>
          <w:color w:val="000000"/>
          <w:sz w:val="28"/>
        </w:rPr>
        <w:t xml:space="preserve">N 175-IV </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4" w:id="54"/>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Өлiм жазасы </w:t>
      </w:r>
    </w:p>
    <w:bookmarkEnd w:id="54"/>
    <w:p>
      <w:pPr>
        <w:spacing w:after="0"/>
        <w:ind w:left="0"/>
        <w:jc w:val="both"/>
      </w:pPr>
      <w:r>
        <w:rPr>
          <w:rFonts w:ascii="Times New Roman"/>
          <w:b w:val="false"/>
          <w:i w:val="false"/>
          <w:color w:val="000000"/>
          <w:sz w:val="28"/>
        </w:rPr>
        <w:t xml:space="preserve">      1. Өлім жазасы - ату жазасы адамдардың қаза болуына ұштасқан террористік қылмыстар үшін, сондай-ақ соғыс уақытында жасалған аса ауыр қылмыстар үшін ең ауыр жаза ретінде белгіленеді, ондай жазаға кесілген адамға кешірім жасау туралы өтініш ету құқығы беріледі. </w:t>
      </w:r>
      <w:r>
        <w:br/>
      </w:r>
      <w:r>
        <w:rPr>
          <w:rFonts w:ascii="Times New Roman"/>
          <w:b w:val="false"/>
          <w:i w:val="false"/>
          <w:color w:val="000000"/>
          <w:sz w:val="28"/>
        </w:rPr>
        <w:t xml:space="preserve">
      2. Өлiм жазасы әйелдерге, сондай-ақ он сегiз жасқа толмай қылмыс жасаған адамдарға және сот үкiм шығарған сәтте алпыс бес жасқа толған еркектерге тағайындалмайды. </w:t>
      </w:r>
      <w:r>
        <w:br/>
      </w:r>
      <w:r>
        <w:rPr>
          <w:rFonts w:ascii="Times New Roman"/>
          <w:b w:val="false"/>
          <w:i w:val="false"/>
          <w:color w:val="000000"/>
          <w:sz w:val="28"/>
        </w:rPr>
        <w:t xml:space="preserve">
      3. Қазақстан Республикасының Президенті өлім жазасын орындауға мораторий енгізген кезде, өлім жазасы туралы үкімді орындау мораторий қолданылған уақытта тоқтатыла тұрады. </w:t>
      </w:r>
      <w:r>
        <w:br/>
      </w:r>
      <w:r>
        <w:rPr>
          <w:rFonts w:ascii="Times New Roman"/>
          <w:b w:val="false"/>
          <w:i w:val="false"/>
          <w:color w:val="000000"/>
          <w:sz w:val="28"/>
        </w:rPr>
        <w:t xml:space="preserve">
      4. Өлiм жазасы туралы үкiм ерте дегенде ол күшiне енген сәттен бастап бiр жылдан кейiн, сондай-ақ өлім жазасын орындауға мораторийдің күші жойылғаннан соң ерте дегенде бір жыл өткеннен кейін орындалады. </w:t>
      </w:r>
      <w:r>
        <w:br/>
      </w:r>
      <w:r>
        <w:rPr>
          <w:rFonts w:ascii="Times New Roman"/>
          <w:b w:val="false"/>
          <w:i w:val="false"/>
          <w:color w:val="000000"/>
          <w:sz w:val="28"/>
        </w:rPr>
        <w:t>
      5. Өлім жазасы кешірім жасау тәртібімен жазаны ерекше режимдегі түзеу колониясында өтеу арқылы өмір бойы бас бостандығынан айыруға немесе жиырма бес жыл мерзімге бас бостандығынан айыруға ауыстырылуы мүмкін. Өлім жазасына кесілген адамдардың, өлім жазасын орындауға мораторийдің күші жойылған жағдайда, олардың мораторий енгізілгенге дейін өтініш бергеніне немесе бермегеніне қарамастан, кешірім жасау туралы </w:t>
      </w:r>
      <w:r>
        <w:rPr>
          <w:rFonts w:ascii="Times New Roman"/>
          <w:b w:val="false"/>
          <w:i w:val="false"/>
          <w:color w:val="000000"/>
          <w:sz w:val="28"/>
        </w:rPr>
        <w:t>өтініш</w:t>
      </w:r>
      <w:r>
        <w:rPr>
          <w:rFonts w:ascii="Times New Roman"/>
          <w:b w:val="false"/>
          <w:i w:val="false"/>
          <w:color w:val="000000"/>
          <w:sz w:val="28"/>
        </w:rPr>
        <w:t xml:space="preserve"> беруге құқығы бар. </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2004.03.10 N </w:t>
      </w:r>
      <w:r>
        <w:rPr>
          <w:rFonts w:ascii="Times New Roman"/>
          <w:b w:val="false"/>
          <w:i w:val="false"/>
          <w:color w:val="000000"/>
          <w:sz w:val="28"/>
        </w:rPr>
        <w:t xml:space="preserve">529 </w:t>
      </w:r>
      <w:r>
        <w:rPr>
          <w:rFonts w:ascii="Times New Roman"/>
          <w:b w:val="false"/>
          <w:i w:val="false"/>
          <w:color w:val="ff0000"/>
          <w:sz w:val="28"/>
        </w:rPr>
        <w:t xml:space="preserve">, 2009.07.10 </w:t>
      </w:r>
      <w:r>
        <w:rPr>
          <w:rFonts w:ascii="Times New Roman"/>
          <w:b w:val="false"/>
          <w:i w:val="false"/>
          <w:color w:val="000000"/>
          <w:sz w:val="28"/>
        </w:rPr>
        <w:t xml:space="preserve">N 175-IV </w:t>
      </w:r>
      <w:r>
        <w:rPr>
          <w:rFonts w:ascii="Times New Roman"/>
          <w:b w:val="false"/>
          <w:i w:val="false"/>
          <w:color w:val="ff0000"/>
          <w:sz w:val="28"/>
        </w:rPr>
        <w:t>Заңдарымен.</w:t>
      </w:r>
    </w:p>
    <w:bookmarkStart w:name="z55" w:id="55"/>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Арнаулы, әскери немесе құрметтi атағынан, </w:t>
      </w:r>
      <w:r>
        <w:br/>
      </w:r>
      <w:r>
        <w:rPr>
          <w:rFonts w:ascii="Times New Roman"/>
          <w:b w:val="false"/>
          <w:i w:val="false"/>
          <w:color w:val="000000"/>
          <w:sz w:val="28"/>
        </w:rPr>
        <w:t>
</w:t>
      </w:r>
      <w:r>
        <w:rPr>
          <w:rFonts w:ascii="Times New Roman"/>
          <w:b/>
          <w:i w:val="false"/>
          <w:color w:val="000000"/>
          <w:sz w:val="28"/>
        </w:rPr>
        <w:t xml:space="preserve">               сыныптық шенiнен, дипломатиялық дәрежесiнен, </w:t>
      </w:r>
      <w:r>
        <w:br/>
      </w:r>
      <w:r>
        <w:rPr>
          <w:rFonts w:ascii="Times New Roman"/>
          <w:b w:val="false"/>
          <w:i w:val="false"/>
          <w:color w:val="000000"/>
          <w:sz w:val="28"/>
        </w:rPr>
        <w:t>
</w:t>
      </w:r>
      <w:r>
        <w:rPr>
          <w:rFonts w:ascii="Times New Roman"/>
          <w:b/>
          <w:i w:val="false"/>
          <w:color w:val="000000"/>
          <w:sz w:val="28"/>
        </w:rPr>
        <w:t xml:space="preserve">               бiлiктiлiк сыныбынан және мемлекеттiк </w:t>
      </w:r>
      <w:r>
        <w:br/>
      </w:r>
      <w:r>
        <w:rPr>
          <w:rFonts w:ascii="Times New Roman"/>
          <w:b w:val="false"/>
          <w:i w:val="false"/>
          <w:color w:val="000000"/>
          <w:sz w:val="28"/>
        </w:rPr>
        <w:t>
</w:t>
      </w:r>
      <w:r>
        <w:rPr>
          <w:rFonts w:ascii="Times New Roman"/>
          <w:b/>
          <w:i w:val="false"/>
          <w:color w:val="000000"/>
          <w:sz w:val="28"/>
        </w:rPr>
        <w:t xml:space="preserve">               наградаларынан айыру </w:t>
      </w:r>
    </w:p>
    <w:bookmarkEnd w:id="55"/>
    <w:p>
      <w:pPr>
        <w:spacing w:after="0"/>
        <w:ind w:left="0"/>
        <w:jc w:val="both"/>
      </w:pPr>
      <w:r>
        <w:rPr>
          <w:rFonts w:ascii="Times New Roman"/>
          <w:b w:val="false"/>
          <w:i w:val="false"/>
          <w:color w:val="000000"/>
          <w:sz w:val="28"/>
        </w:rPr>
        <w:t xml:space="preserve">      1. Қасақана қылмыс жасағаны үшiн соттау кезiнде сот айыпкердiң жеке басын ескере отырып, оны құрметтi, әскери, арнаулы немесе өзге де атағынан, сыныптық шенiнен, дипломатиялық дәрежесiнен, бiлiктiлiк сыныбынан айыра алады. </w:t>
      </w:r>
      <w:r>
        <w:br/>
      </w:r>
      <w:r>
        <w:rPr>
          <w:rFonts w:ascii="Times New Roman"/>
          <w:b w:val="false"/>
          <w:i w:val="false"/>
          <w:color w:val="000000"/>
          <w:sz w:val="28"/>
        </w:rPr>
        <w:t>
      2. Қазақстан Республикасының мемлекеттiк наградалары, сондай-ақ Қазақстан Республикасының Президентi берген құрметтi, әскери, арнаулы немесе өзге де атағы, сыныптық шенi, дипломатиялық дәрежесi немесе бiлiктiлiк сыныбы бар адамды қасақана қылмыс жасағаны үшiн соттаған ретте сот үкiм шығарған кезде ол сотталған адамды осы наградалардан, атақтардан, бiлiктiлiк шенiнен, дипломатиялық дәрежесiнен немесе бiлiктiлiк сыныбынан айыру туралы Қазақстан Республикасының Президентiне ұсыныс енгiзудiң орындылығы туралы мәселенi шешедi.</w:t>
      </w:r>
      <w:r>
        <w:br/>
      </w:r>
      <w:r>
        <w:rPr>
          <w:rFonts w:ascii="Times New Roman"/>
          <w:b w:val="false"/>
          <w:i w:val="false"/>
          <w:color w:val="000000"/>
          <w:sz w:val="28"/>
        </w:rPr>
        <w:t>
      </w:t>
      </w:r>
      <w:r>
        <w:rPr>
          <w:rFonts w:ascii="Times New Roman"/>
          <w:b w:val="false"/>
          <w:i w:val="false"/>
          <w:color w:val="ff0000"/>
          <w:sz w:val="28"/>
        </w:rPr>
        <w:t xml:space="preserve">Ескерту. 50-бапқа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56" w:id="56"/>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51-бап 01.01.2016 бастап күшін жояды - ҚР 03.07.2014 </w:t>
      </w:r>
      <w:r>
        <w:rPr>
          <w:rFonts w:ascii="Times New Roman"/>
          <w:b w:val="false"/>
          <w:i w:val="false"/>
          <w:color w:val="000000"/>
          <w:sz w:val="28"/>
        </w:rPr>
        <w:t>№ 226-V</w:t>
      </w:r>
      <w:r>
        <w:rPr>
          <w:rFonts w:ascii="Times New Roman"/>
          <w:b w:val="false"/>
          <w:i w:val="false"/>
          <w:color w:val="ff0000"/>
          <w:sz w:val="28"/>
        </w:rPr>
        <w:t xml:space="preserve"> Қылмыстық Кодексімен.</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51-баптың бұл редакциясы 01.01.2016 дейін қолданыста болады - ҚР 03.07.2014 </w:t>
      </w:r>
      <w:r>
        <w:rPr>
          <w:rFonts w:ascii="Times New Roman"/>
          <w:b w:val="false"/>
          <w:i w:val="false"/>
          <w:color w:val="000000"/>
          <w:sz w:val="28"/>
        </w:rPr>
        <w:t>№ 226-V</w:t>
      </w:r>
      <w:r>
        <w:rPr>
          <w:rFonts w:ascii="Times New Roman"/>
          <w:b w:val="false"/>
          <w:i w:val="false"/>
          <w:color w:val="ff0000"/>
          <w:sz w:val="28"/>
        </w:rPr>
        <w:t xml:space="preserve"> Қылмыстық Кодексімен.</w:t>
      </w:r>
    </w:p>
    <w:bookmarkEnd w:id="56"/>
    <w:p>
      <w:pPr>
        <w:spacing w:after="0"/>
        <w:ind w:left="0"/>
        <w:jc w:val="both"/>
      </w:pPr>
      <w:r>
        <w:rPr>
          <w:rFonts w:ascii="Times New Roman"/>
          <w:b w:val="false"/>
          <w:i w:val="false"/>
          <w:color w:val="000000"/>
          <w:sz w:val="28"/>
        </w:rPr>
        <w:t>      </w:t>
      </w:r>
      <w:r>
        <w:rPr>
          <w:rFonts w:ascii="Times New Roman"/>
          <w:b/>
          <w:i w:val="false"/>
          <w:color w:val="000000"/>
          <w:sz w:val="28"/>
        </w:rPr>
        <w:t xml:space="preserve">51-бап. Мүлiктi тәркiлеу </w:t>
      </w:r>
    </w:p>
    <w:bookmarkStart w:name="z789" w:id="57"/>
    <w:p>
      <w:pPr>
        <w:spacing w:after="0"/>
        <w:ind w:left="0"/>
        <w:jc w:val="both"/>
      </w:pPr>
      <w:r>
        <w:rPr>
          <w:rFonts w:ascii="Times New Roman"/>
          <w:b w:val="false"/>
          <w:i w:val="false"/>
          <w:color w:val="000000"/>
          <w:sz w:val="28"/>
        </w:rPr>
        <w:t>      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алып қою.</w:t>
      </w:r>
      <w:r>
        <w:br/>
      </w:r>
      <w:r>
        <w:rPr>
          <w:rFonts w:ascii="Times New Roman"/>
          <w:b w:val="false"/>
          <w:i w:val="false"/>
          <w:color w:val="000000"/>
          <w:sz w:val="28"/>
        </w:rPr>
        <w:t>
      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 тұрақты қарулы топтың (банданың) құрамында жасаған қылмыстары үшін, қылмыстық жолмен табылған не қылмыстық жолмен табылған қаражатқа сатып алынған, сотталған адам басқа адамдардың меншігіне берген мүлік тәркіленуге жатады.</w:t>
      </w:r>
      <w:r>
        <w:br/>
      </w:r>
      <w:r>
        <w:rPr>
          <w:rFonts w:ascii="Times New Roman"/>
          <w:b w:val="false"/>
          <w:i w:val="false"/>
          <w:color w:val="000000"/>
          <w:sz w:val="28"/>
        </w:rPr>
        <w:t>
</w:t>
      </w:r>
      <w:r>
        <w:rPr>
          <w:rFonts w:ascii="Times New Roman"/>
          <w:b w:val="false"/>
          <w:i w:val="false"/>
          <w:color w:val="000000"/>
          <w:sz w:val="28"/>
        </w:rPr>
        <w:t xml:space="preserve">
      Сотталған адамның меншігінен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жатады. </w:t>
      </w:r>
      <w:r>
        <w:br/>
      </w:r>
      <w:r>
        <w:rPr>
          <w:rFonts w:ascii="Times New Roman"/>
          <w:b w:val="false"/>
          <w:i w:val="false"/>
          <w:color w:val="000000"/>
          <w:sz w:val="28"/>
        </w:rPr>
        <w:t>
</w:t>
      </w:r>
      <w:r>
        <w:rPr>
          <w:rFonts w:ascii="Times New Roman"/>
          <w:b w:val="false"/>
          <w:i w:val="false"/>
          <w:color w:val="000000"/>
          <w:sz w:val="28"/>
        </w:rPr>
        <w:t>
      Сотталған адамның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r>
        <w:br/>
      </w:r>
      <w:r>
        <w:rPr>
          <w:rFonts w:ascii="Times New Roman"/>
          <w:b w:val="false"/>
          <w:i w:val="false"/>
          <w:color w:val="000000"/>
          <w:sz w:val="28"/>
        </w:rPr>
        <w:t>
</w:t>
      </w:r>
      <w:r>
        <w:rPr>
          <w:rFonts w:ascii="Times New Roman"/>
          <w:b w:val="false"/>
          <w:i w:val="false"/>
          <w:color w:val="000000"/>
          <w:sz w:val="28"/>
        </w:rPr>
        <w:t>
      2. Пайдакүнемдік ниетпен жасалған қылмыстар үшін мүлікті тәркілеу белгіленеді және ол осы Кодекстің Ерекше бөлігінің тиісті баптарында көзделген жағдайларда ғана тағайындалуы мүмкін.</w:t>
      </w:r>
      <w:r>
        <w:br/>
      </w:r>
      <w:r>
        <w:rPr>
          <w:rFonts w:ascii="Times New Roman"/>
          <w:b w:val="false"/>
          <w:i w:val="false"/>
          <w:color w:val="000000"/>
          <w:sz w:val="28"/>
        </w:rPr>
        <w:t>
</w:t>
      </w:r>
      <w:r>
        <w:rPr>
          <w:rFonts w:ascii="Times New Roman"/>
          <w:b w:val="false"/>
          <w:i w:val="false"/>
          <w:color w:val="000000"/>
          <w:sz w:val="28"/>
        </w:rPr>
        <w:t>
      3. Сотталған адамға немесе оның асырауындағы адамдарға қажетті мүлік қылмыстық-атқару заңнамасында көзделген тізбеге сәйкес тәркіленуге жатпайды.</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r>
        <w:br/>
      </w:r>
      <w:r>
        <w:rPr>
          <w:rFonts w:ascii="Times New Roman"/>
          <w:b w:val="false"/>
          <w:i w:val="false"/>
          <w:color w:val="000000"/>
          <w:sz w:val="28"/>
        </w:rPr>
        <w:t>
</w:t>
      </w:r>
      <w:r>
        <w:rPr>
          <w:rFonts w:ascii="Times New Roman"/>
          <w:b w:val="false"/>
          <w:i w:val="false"/>
          <w:color w:val="000000"/>
          <w:sz w:val="28"/>
        </w:rPr>
        <w:t>
      Бұл ретте осы бапқа ескертпенің ережелері 2014 жылғы 1 қыркүйектегі жағдай бойынша заңды күшіне енген сот актілеріне қолданылмайды, сондай-ақ жария етуге жатпаған жария етілген мүлік пен ақшаға қолданылмайды.</w:t>
      </w:r>
    </w:p>
    <w:bookmarkEnd w:id="57"/>
    <w:bookmarkStart w:name="z57" w:id="58"/>
    <w:p>
      <w:pPr>
        <w:spacing w:after="0"/>
        <w:ind w:left="0"/>
        <w:jc w:val="left"/>
      </w:pPr>
      <w:r>
        <w:rPr>
          <w:rFonts w:ascii="Times New Roman"/>
          <w:b/>
          <w:i w:val="false"/>
          <w:color w:val="000000"/>
        </w:rPr>
        <w:t xml:space="preserve"> 
4-бөлім </w:t>
      </w:r>
      <w:r>
        <w:br/>
      </w:r>
      <w:r>
        <w:rPr>
          <w:rFonts w:ascii="Times New Roman"/>
          <w:b/>
          <w:i w:val="false"/>
          <w:color w:val="000000"/>
        </w:rPr>
        <w:t xml:space="preserve">
Жаза тағайындау </w:t>
      </w:r>
    </w:p>
    <w:bookmarkEnd w:id="58"/>
    <w:bookmarkStart w:name="z58" w:id="59"/>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Жаза тағайындаудың жалпы негiздерi </w:t>
      </w:r>
    </w:p>
    <w:bookmarkEnd w:id="59"/>
    <w:p>
      <w:pPr>
        <w:spacing w:after="0"/>
        <w:ind w:left="0"/>
        <w:jc w:val="both"/>
      </w:pPr>
      <w:r>
        <w:rPr>
          <w:rFonts w:ascii="Times New Roman"/>
          <w:b w:val="false"/>
          <w:i w:val="false"/>
          <w:color w:val="000000"/>
          <w:sz w:val="28"/>
        </w:rPr>
        <w:t xml:space="preserve">      1. Қылмыс жасауға айыпты деп танылған адамға осы Кодекстiң Ерекше бөлiмiнiң тиiстi бабында белгiленген шекте және осы Кодекстiң Жалпы бөлiмiнiң ережелерi ескерiле отырып, әдiл жаза тағайындалады. </w:t>
      </w:r>
      <w:r>
        <w:br/>
      </w:r>
      <w:r>
        <w:rPr>
          <w:rFonts w:ascii="Times New Roman"/>
          <w:b w:val="false"/>
          <w:i w:val="false"/>
          <w:color w:val="000000"/>
          <w:sz w:val="28"/>
        </w:rPr>
        <w:t>
      2. Қылмыс жасаған адамға оның түзелуi және жаңа қылмыстардың алдын алу үшiн қажеттi және жеткiлiктi жаза тағайындалуға тиiс. Егер жасалған қылмыс үшiн көзделген жазаның онша қатаң емес түрi жазаның мақсатына жетудi қамтамасыз ете алмайтын болса ғана ол үшiн көзделгендерi арасынан неғұрлым қатаң жаза тағайындалады. Жасалған қылмыс үшiн осы Кодекстiң Ерекше бөлiмiндегi тиiстi баптарда көзделгеннен неғұрлым қатаң жаза осы Кодекстiң 58 және 60-баптарына сәйкес қылмыстардың жиынтығы бойынша немесе үкiмдердiң жиынтығы бойынша </w:t>
      </w:r>
      <w:r>
        <w:rPr>
          <w:rFonts w:ascii="Times New Roman"/>
          <w:b w:val="false"/>
          <w:i w:val="false"/>
          <w:color w:val="000000"/>
          <w:sz w:val="28"/>
        </w:rPr>
        <w:t>тағайындалуы</w:t>
      </w:r>
      <w:r>
        <w:rPr>
          <w:rFonts w:ascii="Times New Roman"/>
          <w:b w:val="false"/>
          <w:i w:val="false"/>
          <w:color w:val="000000"/>
          <w:sz w:val="28"/>
        </w:rPr>
        <w:t xml:space="preserve"> мүмкiн. Жасалған қылмыс үшiн осы Кодекстiң Ерекше бөлiмiндегi тиiстi баптарда көзделгеннен қатаңдығы төменiрек жаза тағайындау үшiн негiз осы Кодекстiң 55-бабында белгiленедi. </w:t>
      </w:r>
      <w:r>
        <w:br/>
      </w:r>
      <w:r>
        <w:rPr>
          <w:rFonts w:ascii="Times New Roman"/>
          <w:b w:val="false"/>
          <w:i w:val="false"/>
          <w:color w:val="000000"/>
          <w:sz w:val="28"/>
        </w:rPr>
        <w:t>
      3. Жаза тағайындау </w:t>
      </w:r>
      <w:r>
        <w:rPr>
          <w:rFonts w:ascii="Times New Roman"/>
          <w:b w:val="false"/>
          <w:i w:val="false"/>
          <w:color w:val="000000"/>
          <w:sz w:val="28"/>
        </w:rPr>
        <w:t>кезiнде</w:t>
      </w:r>
      <w:r>
        <w:rPr>
          <w:rFonts w:ascii="Times New Roman"/>
          <w:b w:val="false"/>
          <w:i w:val="false"/>
          <w:color w:val="000000"/>
          <w:sz w:val="28"/>
        </w:rPr>
        <w:t xml:space="preserve"> қылмыстың сипаты мен қоғамдық қауiптiлiк дәрежесi айыпкердiң жеке басы, сонымен бiрге оның қылмыс жасағанға дейiнгi және одан кейiнгi мiнез-құлқы, жауаптылық пен жазаны жеңiлдететiн және ауырлататын мән-жайлар, сондай-ақ тағайындалған жазаны сотталған адамның түзелуiне және оның отбасының немесе оның асырауындағы адамдардың тiршiлiк жағдайына ықпалы ескерiледi. </w:t>
      </w:r>
    </w:p>
    <w:bookmarkStart w:name="z59" w:id="60"/>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Қылмыстық жауаптылық пен жазаны жеңiлдететiн </w:t>
      </w:r>
      <w:r>
        <w:br/>
      </w:r>
      <w:r>
        <w:rPr>
          <w:rFonts w:ascii="Times New Roman"/>
          <w:b w:val="false"/>
          <w:i w:val="false"/>
          <w:color w:val="000000"/>
          <w:sz w:val="28"/>
        </w:rPr>
        <w:t>
</w:t>
      </w:r>
      <w:r>
        <w:rPr>
          <w:rFonts w:ascii="Times New Roman"/>
          <w:b/>
          <w:i w:val="false"/>
          <w:color w:val="000000"/>
          <w:sz w:val="28"/>
        </w:rPr>
        <w:t xml:space="preserve">               мән-жайлар </w:t>
      </w:r>
    </w:p>
    <w:bookmarkEnd w:id="60"/>
    <w:p>
      <w:pPr>
        <w:spacing w:after="0"/>
        <w:ind w:left="0"/>
        <w:jc w:val="both"/>
      </w:pPr>
      <w:r>
        <w:rPr>
          <w:rFonts w:ascii="Times New Roman"/>
          <w:b w:val="false"/>
          <w:i w:val="false"/>
          <w:color w:val="000000"/>
          <w:sz w:val="28"/>
        </w:rPr>
        <w:t xml:space="preserve">      1. Мыналар қылмыстық жауаптылық пен жазаны жеңiлдететiн мән-жайлар деп танылады: </w:t>
      </w:r>
      <w:r>
        <w:br/>
      </w:r>
      <w:r>
        <w:rPr>
          <w:rFonts w:ascii="Times New Roman"/>
          <w:b w:val="false"/>
          <w:i w:val="false"/>
          <w:color w:val="000000"/>
          <w:sz w:val="28"/>
        </w:rPr>
        <w:t xml:space="preserve">
      а) мән-жайлардың кездейсоқ тоғысуы салдарынан алғаш рет кiшiгiрiм ауырлықтағы қылмыс жасау; </w:t>
      </w:r>
      <w:r>
        <w:br/>
      </w:r>
      <w:r>
        <w:rPr>
          <w:rFonts w:ascii="Times New Roman"/>
          <w:b w:val="false"/>
          <w:i w:val="false"/>
          <w:color w:val="000000"/>
          <w:sz w:val="28"/>
        </w:rPr>
        <w:t xml:space="preserve">
      б) айыпкердiң кәмелетке толмауы; </w:t>
      </w:r>
      <w:r>
        <w:br/>
      </w:r>
      <w:r>
        <w:rPr>
          <w:rFonts w:ascii="Times New Roman"/>
          <w:b w:val="false"/>
          <w:i w:val="false"/>
          <w:color w:val="000000"/>
          <w:sz w:val="28"/>
        </w:rPr>
        <w:t xml:space="preserve">
      в) жүктiлiк; </w:t>
      </w:r>
      <w:r>
        <w:br/>
      </w:r>
      <w:r>
        <w:rPr>
          <w:rFonts w:ascii="Times New Roman"/>
          <w:b w:val="false"/>
          <w:i w:val="false"/>
          <w:color w:val="000000"/>
          <w:sz w:val="28"/>
        </w:rPr>
        <w:t xml:space="preserve">
      г) айыпкердiң жас балалары болуы; </w:t>
      </w:r>
      <w:r>
        <w:br/>
      </w:r>
      <w:r>
        <w:rPr>
          <w:rFonts w:ascii="Times New Roman"/>
          <w:b w:val="false"/>
          <w:i w:val="false"/>
          <w:color w:val="000000"/>
          <w:sz w:val="28"/>
        </w:rPr>
        <w:t xml:space="preserve">
      д) қылмыс жасағаннан кейiн зардап шегушiге тiкелей медициналық және өзге де көмек көрсету, қылмыс салдарынан келтiрiлген мүлiктiк залал мен моральдiк зиянның орнын өз еркiмен толтыру, қылмыспен келтiрiлген зиянды жоюға бағытталған өзге де iс-әрекеттер; </w:t>
      </w:r>
      <w:r>
        <w:br/>
      </w:r>
      <w:r>
        <w:rPr>
          <w:rFonts w:ascii="Times New Roman"/>
          <w:b w:val="false"/>
          <w:i w:val="false"/>
          <w:color w:val="000000"/>
          <w:sz w:val="28"/>
        </w:rPr>
        <w:t xml:space="preserve">
      е) жеке басындық, отбасылық немесе өзге де ауыр мән-жайлар тоғысуының салдарынан не жаны ашығандық себебiмен қылмыс жасау; </w:t>
      </w:r>
      <w:r>
        <w:br/>
      </w:r>
      <w:r>
        <w:rPr>
          <w:rFonts w:ascii="Times New Roman"/>
          <w:b w:val="false"/>
          <w:i w:val="false"/>
          <w:color w:val="000000"/>
          <w:sz w:val="28"/>
        </w:rPr>
        <w:t xml:space="preserve">
      ж) күштеп немесе психикалық мәжбүрлеу салдарынан не материалдық, қызметтiк немесе өзге де тәуелдiлiгi себептi қылмыс жасау; </w:t>
      </w:r>
      <w:r>
        <w:br/>
      </w:r>
      <w:r>
        <w:rPr>
          <w:rFonts w:ascii="Times New Roman"/>
          <w:b w:val="false"/>
          <w:i w:val="false"/>
          <w:color w:val="000000"/>
          <w:sz w:val="28"/>
        </w:rPr>
        <w:t xml:space="preserve">
      з) қажеттi қорғанудың құқықтық дұрыстығының шартын бұзу, аса қажеттiлiк қылмыс жасаған адамды ұстау, негiздi тәуекел, бұйрықты немесе өкiмдi орындау жағдайында, жедел-іздестіру іс-шараларын жүзеге асыру кезінде қылмыс жасау; </w:t>
      </w:r>
      <w:r>
        <w:br/>
      </w:r>
      <w:r>
        <w:rPr>
          <w:rFonts w:ascii="Times New Roman"/>
          <w:b w:val="false"/>
          <w:i w:val="false"/>
          <w:color w:val="000000"/>
          <w:sz w:val="28"/>
        </w:rPr>
        <w:t xml:space="preserve">
      и) қылмыс жасау үшiн түрткi болып табылған жәбiрленушiнiң заңға қайшы немесе адамгершiлiкке жатпайтын қылығы; </w:t>
      </w:r>
      <w:r>
        <w:br/>
      </w:r>
      <w:r>
        <w:rPr>
          <w:rFonts w:ascii="Times New Roman"/>
          <w:b w:val="false"/>
          <w:i w:val="false"/>
          <w:color w:val="000000"/>
          <w:sz w:val="28"/>
        </w:rPr>
        <w:t xml:space="preserve">
      к) шын жүректен өкiну, айыбын мойындап келу, қылмысты ашуға, қылмысқа басқа қатысушыларды әшкерелеуге және қылмыс жасау нәтижесiнде алынған мүлiктi iздеуге белсендi жәрдемдесу. </w:t>
      </w:r>
      <w:r>
        <w:br/>
      </w:r>
      <w:r>
        <w:rPr>
          <w:rFonts w:ascii="Times New Roman"/>
          <w:b w:val="false"/>
          <w:i w:val="false"/>
          <w:color w:val="000000"/>
          <w:sz w:val="28"/>
        </w:rPr>
        <w:t xml:space="preserve">
      2. Осы баптың бiрiншi бөлiгiнде көзделмеген мән-жайлар да жаза қолдану кезiнде жеңiлдетушi ретiнде ескерiлуi мүмкiн. </w:t>
      </w:r>
      <w:r>
        <w:br/>
      </w:r>
      <w:r>
        <w:rPr>
          <w:rFonts w:ascii="Times New Roman"/>
          <w:b w:val="false"/>
          <w:i w:val="false"/>
          <w:color w:val="000000"/>
          <w:sz w:val="28"/>
        </w:rPr>
        <w:t xml:space="preserve">
      3. Егер жеңiлдететiн мән-жай осы Кодекстiң Ерекше бөлiмiнiң тиiстi бабында қылмыс белгiсi ретiнде көзделген болса, ол өзiнен-өзi жаза тағайындау кезiнде қайталап ескерiле алмайды. </w:t>
      </w:r>
      <w:r>
        <w:br/>
      </w:r>
      <w:r>
        <w:rPr>
          <w:rFonts w:ascii="Times New Roman"/>
          <w:b w:val="false"/>
          <w:i w:val="false"/>
          <w:color w:val="000000"/>
          <w:sz w:val="28"/>
        </w:rPr>
        <w:t>
      4. Осы баптың бiрiншi бөлiгiнiң д) және к) тармақтарында көзделген жазаны жеңiлдететiн мән-жайлар болған және ауырлататын мән-жайлар болмаған жағдайда, жаза мерзiмi немесе мөлшерi осы Кодекстiң Ерекше бөлiмiнiң тиiстi бабында көзделген жазаның неғұрлым қатаң түрінің ең жоғары мерзiмiнiң нeмece мөлшерiнiң ауыр емес және орташа ауыр қылмыс жасаған кезде - жартысынан, ауыр қылмыс жасаған кезде - үштен екiсiнен, аса ауыр қылмыс жасаған кезде төрттен үшiнен аспауға тиiс.</w:t>
      </w:r>
      <w:r>
        <w:br/>
      </w:r>
      <w:r>
        <w:rPr>
          <w:rFonts w:ascii="Times New Roman"/>
          <w:b w:val="false"/>
          <w:i w:val="false"/>
          <w:color w:val="000000"/>
          <w:sz w:val="28"/>
        </w:rPr>
        <w:t>
      5. Егер осы Кодекстің Ерекше бөлімінің адамды кінәлі деп тануға негіз болған бабының санкциясында, осы баптың бірінші бөлігінің д) тармағында көзделген жеңілдететін мән-жайлар болған кезде, жазаның әрқилы (балама) түрлері көзделсе, кішігірім және орташа ауырлықтағы қылмыстар үшін бас бостандығынан айыру тағайындалмайды.</w:t>
      </w:r>
      <w:r>
        <w:br/>
      </w:r>
      <w:r>
        <w:rPr>
          <w:rFonts w:ascii="Times New Roman"/>
          <w:b w:val="false"/>
          <w:i w:val="false"/>
          <w:color w:val="000000"/>
          <w:sz w:val="28"/>
        </w:rPr>
        <w:t>
      5-1. Егер осы Кодекстің 7-тарауында көзделген, сол бойынша адам кінәлі деп танылған баптың санкциясында жазаның әрқилы (балама) түрлері көзделсе, азаматқа, ұйымға немесе мемлекетке қылмыспен келтірілген мүліктік залал толық көлемде өз еркімен өтелген кезде бас бостандығынан айыру тағайындалмайды.</w:t>
      </w:r>
      <w:r>
        <w:br/>
      </w:r>
      <w:r>
        <w:rPr>
          <w:rFonts w:ascii="Times New Roman"/>
          <w:b w:val="false"/>
          <w:i w:val="false"/>
          <w:color w:val="000000"/>
          <w:sz w:val="28"/>
        </w:rPr>
        <w:t>
      Осы бөліктің ережелері осы Кодекстің 192-бабы екінші бөлігінің </w:t>
      </w:r>
      <w:r>
        <w:rPr>
          <w:rFonts w:ascii="Times New Roman"/>
          <w:b w:val="false"/>
          <w:i w:val="false"/>
          <w:color w:val="000000"/>
          <w:sz w:val="28"/>
        </w:rPr>
        <w:t>в) тармағында</w:t>
      </w:r>
      <w:r>
        <w:rPr>
          <w:rFonts w:ascii="Times New Roman"/>
          <w:b w:val="false"/>
          <w:i w:val="false"/>
          <w:color w:val="000000"/>
          <w:sz w:val="28"/>
        </w:rPr>
        <w:t>, </w:t>
      </w:r>
      <w:r>
        <w:rPr>
          <w:rFonts w:ascii="Times New Roman"/>
          <w:b w:val="false"/>
          <w:i w:val="false"/>
          <w:color w:val="000000"/>
          <w:sz w:val="28"/>
        </w:rPr>
        <w:t>193-бабы</w:t>
      </w:r>
      <w:r>
        <w:rPr>
          <w:rFonts w:ascii="Times New Roman"/>
          <w:b w:val="false"/>
          <w:i w:val="false"/>
          <w:color w:val="000000"/>
          <w:sz w:val="28"/>
        </w:rPr>
        <w:t xml:space="preserve"> үшінші бөлігінің а) тармағында, </w:t>
      </w:r>
      <w:r>
        <w:rPr>
          <w:rFonts w:ascii="Times New Roman"/>
          <w:b w:val="false"/>
          <w:i w:val="false"/>
          <w:color w:val="000000"/>
          <w:sz w:val="28"/>
        </w:rPr>
        <w:t>226-бабында</w:t>
      </w:r>
      <w:r>
        <w:rPr>
          <w:rFonts w:ascii="Times New Roman"/>
          <w:b w:val="false"/>
          <w:i w:val="false"/>
          <w:color w:val="000000"/>
          <w:sz w:val="28"/>
        </w:rPr>
        <w:t>, </w:t>
      </w:r>
      <w:r>
        <w:rPr>
          <w:rFonts w:ascii="Times New Roman"/>
          <w:b w:val="false"/>
          <w:i w:val="false"/>
          <w:color w:val="000000"/>
          <w:sz w:val="28"/>
        </w:rPr>
        <w:t>226-1-бабының</w:t>
      </w:r>
      <w:r>
        <w:rPr>
          <w:rFonts w:ascii="Times New Roman"/>
          <w:b w:val="false"/>
          <w:i w:val="false"/>
          <w:color w:val="000000"/>
          <w:sz w:val="28"/>
        </w:rPr>
        <w:t xml:space="preserve"> бірінші және екінші бөліктерінде көзделген қылмыстарды жасаған адамдарға қолданылмайды.</w:t>
      </w:r>
      <w:r>
        <w:br/>
      </w:r>
      <w:r>
        <w:rPr>
          <w:rFonts w:ascii="Times New Roman"/>
          <w:b w:val="false"/>
          <w:i w:val="false"/>
          <w:color w:val="000000"/>
          <w:sz w:val="28"/>
        </w:rPr>
        <w:t>
      6. Сотқа дейінгі іс жүргізудің жеңілдетілген тәртібі қолданылған істер бойынша, жасалған қылмыс үшін жазаның мерзімі немесе мөлшері осы Кодекстің Ерекше бөлімінің тиісті бабында көзделген жазаның неғұрлым қатаң түрінің ең жоғарғы мерзімінің немесе мөлшерінің жартысынан аспауға тиіс.</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2009.07.17 </w:t>
      </w:r>
      <w:r>
        <w:rPr>
          <w:rFonts w:ascii="Times New Roman"/>
          <w:b w:val="false"/>
          <w:i w:val="false"/>
          <w:color w:val="000000"/>
          <w:sz w:val="28"/>
        </w:rPr>
        <w:t>N 187-IV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60" w:id="61"/>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Қылмыстық жауаптылық пен жазаны ауырлататын </w:t>
      </w:r>
      <w:r>
        <w:br/>
      </w:r>
      <w:r>
        <w:rPr>
          <w:rFonts w:ascii="Times New Roman"/>
          <w:b w:val="false"/>
          <w:i w:val="false"/>
          <w:color w:val="000000"/>
          <w:sz w:val="28"/>
        </w:rPr>
        <w:t>
</w:t>
      </w:r>
      <w:r>
        <w:rPr>
          <w:rFonts w:ascii="Times New Roman"/>
          <w:b/>
          <w:i w:val="false"/>
          <w:color w:val="000000"/>
          <w:sz w:val="28"/>
        </w:rPr>
        <w:t xml:space="preserve">               мән-жайлар </w:t>
      </w:r>
    </w:p>
    <w:bookmarkEnd w:id="61"/>
    <w:p>
      <w:pPr>
        <w:spacing w:after="0"/>
        <w:ind w:left="0"/>
        <w:jc w:val="both"/>
      </w:pPr>
      <w:r>
        <w:rPr>
          <w:rFonts w:ascii="Times New Roman"/>
          <w:b w:val="false"/>
          <w:i w:val="false"/>
          <w:color w:val="000000"/>
          <w:sz w:val="28"/>
        </w:rPr>
        <w:t xml:space="preserve">      1. Мыналар қылмыстық-жауаптылық пен жазаны ауырлататын мән-жайлар деп танылады: </w:t>
      </w:r>
      <w:r>
        <w:br/>
      </w:r>
      <w:r>
        <w:rPr>
          <w:rFonts w:ascii="Times New Roman"/>
          <w:b w:val="false"/>
          <w:i w:val="false"/>
          <w:color w:val="000000"/>
          <w:sz w:val="28"/>
        </w:rPr>
        <w:t xml:space="preserve">
      а) қылмыстарды әлденеше рет жасау, қылмыстардың қайталануы; </w:t>
      </w:r>
      <w:r>
        <w:br/>
      </w:r>
      <w:r>
        <w:rPr>
          <w:rFonts w:ascii="Times New Roman"/>
          <w:b w:val="false"/>
          <w:i w:val="false"/>
          <w:color w:val="000000"/>
          <w:sz w:val="28"/>
        </w:rPr>
        <w:t xml:space="preserve">
      б) қылмыс арқылы ауыр зардаптар келтiру; </w:t>
      </w:r>
      <w:r>
        <w:br/>
      </w:r>
      <w:r>
        <w:rPr>
          <w:rFonts w:ascii="Times New Roman"/>
          <w:b w:val="false"/>
          <w:i w:val="false"/>
          <w:color w:val="000000"/>
          <w:sz w:val="28"/>
        </w:rPr>
        <w:t>
      в) адамдар тобының, алдын ала сөз байласқан адамдар тобының,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немесе тұрақты қарулы топтың (банданың), террористік топтың құрамында қылмыс жасау;</w:t>
      </w:r>
      <w:r>
        <w:br/>
      </w:r>
      <w:r>
        <w:rPr>
          <w:rFonts w:ascii="Times New Roman"/>
          <w:b w:val="false"/>
          <w:i w:val="false"/>
          <w:color w:val="000000"/>
          <w:sz w:val="28"/>
        </w:rPr>
        <w:t xml:space="preserve">
      г) қылмыс жасағанда айрықша белсендi рөл атқару; </w:t>
      </w:r>
      <w:r>
        <w:br/>
      </w:r>
      <w:r>
        <w:rPr>
          <w:rFonts w:ascii="Times New Roman"/>
          <w:b w:val="false"/>
          <w:i w:val="false"/>
          <w:color w:val="000000"/>
          <w:sz w:val="28"/>
        </w:rPr>
        <w:t xml:space="preserve">
      д) айыпкер үшiн психикасы бұзылуының ауыр түрiнен зардап шегетiнi алдын ала белгiлi адамдарды не қылмыстық жауаптылық жасына толмаған адамдарды қылмыс жасауға тарту; </w:t>
      </w:r>
      <w:r>
        <w:br/>
      </w:r>
      <w:r>
        <w:rPr>
          <w:rFonts w:ascii="Times New Roman"/>
          <w:b w:val="false"/>
          <w:i w:val="false"/>
          <w:color w:val="000000"/>
          <w:sz w:val="28"/>
        </w:rPr>
        <w:t xml:space="preserve">
      е) ұлттық, нәсiлдiк және дiни өшпендiлiк немесе араздық себебi бойынша, басқа адамдардың заңды iс-әрекетi үшiн кектенушiлiктен, сондай-ақ басқа қылмысты жасыру немесе оны жасауды оңайлату мақсатында қылмыс жасау; </w:t>
      </w:r>
      <w:r>
        <w:br/>
      </w:r>
      <w:r>
        <w:rPr>
          <w:rFonts w:ascii="Times New Roman"/>
          <w:b w:val="false"/>
          <w:i w:val="false"/>
          <w:color w:val="000000"/>
          <w:sz w:val="28"/>
        </w:rPr>
        <w:t xml:space="preserve">
      ж) жүктiлiк жағдайы айыпкер үшiн алдын ала белгiлi әйелге қатысты, сондай-ақ жас балаға, басқа да қорғансыз немесе дәрменсiз адамға не айыпкерге тәуелдi адамға қатысты қылмыс жасау; </w:t>
      </w:r>
      <w:r>
        <w:br/>
      </w:r>
      <w:r>
        <w:rPr>
          <w:rFonts w:ascii="Times New Roman"/>
          <w:b w:val="false"/>
          <w:i w:val="false"/>
          <w:color w:val="000000"/>
          <w:sz w:val="28"/>
        </w:rPr>
        <w:t xml:space="preserve">
      з) белгiлi бiр адамның өзiнiң қызметтiк, кәсiби немесе қоғамдық борышын өтеуiне байланысты оған немесе оның туыстарына қатысты қылмыс жасау; </w:t>
      </w:r>
      <w:r>
        <w:br/>
      </w:r>
      <w:r>
        <w:rPr>
          <w:rFonts w:ascii="Times New Roman"/>
          <w:b w:val="false"/>
          <w:i w:val="false"/>
          <w:color w:val="000000"/>
          <w:sz w:val="28"/>
        </w:rPr>
        <w:t xml:space="preserve">
      и) аса қатыгездiкпен, садизммен, қорлаумен, сондай-ақ жәбiрленушiнi қинап қылмыс жасау; </w:t>
      </w:r>
      <w:r>
        <w:br/>
      </w:r>
      <w:r>
        <w:rPr>
          <w:rFonts w:ascii="Times New Roman"/>
          <w:b w:val="false"/>
          <w:i w:val="false"/>
          <w:color w:val="000000"/>
          <w:sz w:val="28"/>
        </w:rPr>
        <w:t xml:space="preserve">
      к) қару, оқ-дәрi, жарылғыш заттар, жарылғыш немесе оларды бейнелеушi құрылғылар, арнайы дайындаған техникалық құралдар, тез тұтанатын және жанғыш сұйықтар, улы және радиоактивтi заттар, дәрiлiк және өзге де химиялық-фармакологиялық дәрi-дәрмектер пайдаланып, сондай-ақ күш көрсетiп немесе психикалық мәжбүрлеу не жалпы қауiптi әдiс қолданып қылмыс жасау; </w:t>
      </w:r>
      <w:r>
        <w:br/>
      </w:r>
      <w:r>
        <w:rPr>
          <w:rFonts w:ascii="Times New Roman"/>
          <w:b w:val="false"/>
          <w:i w:val="false"/>
          <w:color w:val="000000"/>
          <w:sz w:val="28"/>
        </w:rPr>
        <w:t xml:space="preserve">
      л) төтенше жағдайды, табиғи немесе өзге де қоғамдық нәубет жағдайларын пайдаланып, сондай-ақ жаппай тәртiп бұзушылық кезiнде қылмыс жасау; </w:t>
      </w:r>
      <w:r>
        <w:br/>
      </w:r>
      <w:r>
        <w:rPr>
          <w:rFonts w:ascii="Times New Roman"/>
          <w:b w:val="false"/>
          <w:i w:val="false"/>
          <w:color w:val="000000"/>
          <w:sz w:val="28"/>
        </w:rPr>
        <w:t xml:space="preserve">
      м) алкогольдiк, есiрткiлiк немесе уытқылық елiту жағдайында қылмыс жасау. Сот қылмыстың сипатына қарай бұл мән-жайды ауырлатушы деп танымауға құқылы; </w:t>
      </w:r>
      <w:r>
        <w:br/>
      </w:r>
      <w:r>
        <w:rPr>
          <w:rFonts w:ascii="Times New Roman"/>
          <w:b w:val="false"/>
          <w:i w:val="false"/>
          <w:color w:val="000000"/>
          <w:sz w:val="28"/>
        </w:rPr>
        <w:t xml:space="preserve">
      н) адамның өзi қабылдаған антын немесе кәсiби антын бұза отырып қылмыс жасауы; </w:t>
      </w:r>
      <w:r>
        <w:br/>
      </w:r>
      <w:r>
        <w:rPr>
          <w:rFonts w:ascii="Times New Roman"/>
          <w:b w:val="false"/>
          <w:i w:val="false"/>
          <w:color w:val="000000"/>
          <w:sz w:val="28"/>
        </w:rPr>
        <w:t xml:space="preserve">
      о) қылмыскердiң қызметi жағдайына немесе шартқа байланысты өзiне көрсетiлген сенiмдi пайдаланып қылмыс жасауы; </w:t>
      </w:r>
      <w:r>
        <w:br/>
      </w:r>
      <w:r>
        <w:rPr>
          <w:rFonts w:ascii="Times New Roman"/>
          <w:b w:val="false"/>
          <w:i w:val="false"/>
          <w:color w:val="000000"/>
          <w:sz w:val="28"/>
        </w:rPr>
        <w:t>
      п) өкiмет өкiлiнiң нысанды киiмiн немесе құжатын пайдаланып қылмыс жасау;</w:t>
      </w:r>
      <w:r>
        <w:br/>
      </w:r>
      <w:r>
        <w:rPr>
          <w:rFonts w:ascii="Times New Roman"/>
          <w:b w:val="false"/>
          <w:i w:val="false"/>
          <w:color w:val="000000"/>
          <w:sz w:val="28"/>
        </w:rPr>
        <w:t>
      р) құқық қорғау органы қызметкерінің, судьяның өз қызмет жағдайын пайдаланып қылмыс жасауы.</w:t>
      </w:r>
      <w:r>
        <w:br/>
      </w:r>
      <w:r>
        <w:rPr>
          <w:rFonts w:ascii="Times New Roman"/>
          <w:b w:val="false"/>
          <w:i w:val="false"/>
          <w:color w:val="000000"/>
          <w:sz w:val="28"/>
        </w:rPr>
        <w:t xml:space="preserve">
      2. Егер осы баптың бiрiншi бөлiгiнде көрсетiлген мән-жай осы Кодекстiң Ерекше бөлiмiнiң тиiстi бабында қылмыс белгiсi ретiнде көрсетiлген болса, ол жауаптылық пен жазаны ауырлататын мән-жай ретiнде қайталап ескерiлмеуi керек. </w:t>
      </w:r>
      <w:r>
        <w:br/>
      </w:r>
      <w:r>
        <w:rPr>
          <w:rFonts w:ascii="Times New Roman"/>
          <w:b w:val="false"/>
          <w:i w:val="false"/>
          <w:color w:val="000000"/>
          <w:sz w:val="28"/>
        </w:rPr>
        <w:t>
      3. Жаза тағайындау кезiнде сот осы баптың бiрiншi бөлiгiнде көрсетiлмеген мән-жайларды ауырлатушы мән-жайлар деп тани алмайды.</w:t>
      </w:r>
      <w:r>
        <w:br/>
      </w:r>
      <w:r>
        <w:rPr>
          <w:rFonts w:ascii="Times New Roman"/>
          <w:b w:val="false"/>
          <w:i w:val="false"/>
          <w:color w:val="000000"/>
          <w:sz w:val="28"/>
        </w:rPr>
        <w:t>
      </w:t>
      </w:r>
      <w:r>
        <w:rPr>
          <w:rFonts w:ascii="Times New Roman"/>
          <w:b w:val="false"/>
          <w:i w:val="false"/>
          <w:color w:val="ff0000"/>
          <w:sz w:val="28"/>
        </w:rPr>
        <w:t xml:space="preserve">Ескерту. 54-бапқа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1" w:id="62"/>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Белгiлi бiр қылмыс үшiн көзделген жазадан гөрi </w:t>
      </w:r>
      <w:r>
        <w:br/>
      </w:r>
      <w:r>
        <w:rPr>
          <w:rFonts w:ascii="Times New Roman"/>
          <w:b w:val="false"/>
          <w:i w:val="false"/>
          <w:color w:val="000000"/>
          <w:sz w:val="28"/>
        </w:rPr>
        <w:t>
</w:t>
      </w:r>
      <w:r>
        <w:rPr>
          <w:rFonts w:ascii="Times New Roman"/>
          <w:b/>
          <w:i w:val="false"/>
          <w:color w:val="000000"/>
          <w:sz w:val="28"/>
        </w:rPr>
        <w:t xml:space="preserve">               неғұрлым жеңiл жаза қолдану </w:t>
      </w:r>
    </w:p>
    <w:bookmarkEnd w:id="62"/>
    <w:p>
      <w:pPr>
        <w:spacing w:after="0"/>
        <w:ind w:left="0"/>
        <w:jc w:val="both"/>
      </w:pPr>
      <w:r>
        <w:rPr>
          <w:rFonts w:ascii="Times New Roman"/>
          <w:b w:val="false"/>
          <w:i w:val="false"/>
          <w:color w:val="000000"/>
          <w:sz w:val="28"/>
        </w:rPr>
        <w:t xml:space="preserve">      1. Әрекеттiң мақсаттары мен себептерiне, айыпкердiң рөлiне, оның қылмыс жасау кезiндегi немесе одан кейiнгi мiнез-құлқына байланысты ерекше мән-жайлар және әрекеттiң қоғамдық қауiптiлiгi дәрежесiн едәуiр азайтатын басқа да мән-жайлар болған кезде, сондай-ақ топтық қылмысқа қатысушы топ жасаған қылмыстарды ашуға белсене жәрдемдескен кезде жаза осы Кодекстiң Ерекше бөлiмiнiң тиiстi бабында көзделген ең төменгi шектен төмен тағайындалуы мүмкiн, не сот жазаның осы бапта көзделгеннен неғұрлым жеңiл түрiн тағайындауы не мiндеттi жаза ретiнде көзделген қосымша жаза түрiн қолданбауы мүмкiн. </w:t>
      </w:r>
      <w:r>
        <w:br/>
      </w:r>
      <w:r>
        <w:rPr>
          <w:rFonts w:ascii="Times New Roman"/>
          <w:b w:val="false"/>
          <w:i w:val="false"/>
          <w:color w:val="000000"/>
          <w:sz w:val="28"/>
        </w:rPr>
        <w:t xml:space="preserve">
      2. Жазаны жеңiлдететiн жекелеген мән-жайлар да, сондай мән-жайлар жиынтығы да ерекше мән-жай деп танылуы мүмкiн. </w:t>
      </w:r>
    </w:p>
    <w:bookmarkStart w:name="z62" w:id="63"/>
    <w:p>
      <w:pPr>
        <w:spacing w:after="0"/>
        <w:ind w:left="0"/>
        <w:jc w:val="both"/>
      </w:pPr>
      <w:r>
        <w:rPr>
          <w:rFonts w:ascii="Times New Roman"/>
          <w:b w:val="false"/>
          <w:i w:val="false"/>
          <w:color w:val="000000"/>
          <w:sz w:val="28"/>
        </w:rPr>
        <w:t>
</w:t>
      </w:r>
      <w:r>
        <w:rPr>
          <w:rFonts w:ascii="Times New Roman"/>
          <w:b/>
          <w:i w:val="false"/>
          <w:color w:val="000000"/>
          <w:sz w:val="28"/>
        </w:rPr>
        <w:t xml:space="preserve">      56-бап. Аяқталмаған қылмыс үшiн жаза тағайындау </w:t>
      </w:r>
    </w:p>
    <w:bookmarkEnd w:id="63"/>
    <w:p>
      <w:pPr>
        <w:spacing w:after="0"/>
        <w:ind w:left="0"/>
        <w:jc w:val="both"/>
      </w:pPr>
      <w:r>
        <w:rPr>
          <w:rFonts w:ascii="Times New Roman"/>
          <w:b w:val="false"/>
          <w:i w:val="false"/>
          <w:color w:val="000000"/>
          <w:sz w:val="28"/>
        </w:rPr>
        <w:t xml:space="preserve">      1. Аяқталмаған қылмыс үшiн жаза тағайындау кезiнде соның себебiнен қылмыс ақырына дейiн жетпеген мән-жай ескерiледi. </w:t>
      </w:r>
      <w:r>
        <w:br/>
      </w:r>
      <w:r>
        <w:rPr>
          <w:rFonts w:ascii="Times New Roman"/>
          <w:b w:val="false"/>
          <w:i w:val="false"/>
          <w:color w:val="000000"/>
          <w:sz w:val="28"/>
        </w:rPr>
        <w:t xml:space="preserve">
      2. Қылмысқа дайындалғаны үшiн жазаның мерзiмi мен мөлшерi осы Кодекстiң Ерекше бөлiмiнде аяқталған қылмыс үшiн тиiстi бапта көзделген жазаның неғұрлым қатаң түрiнiң ең жоғары мерзiмiнiң немесе мөлшерiнiң жартысынан аспауы керек. </w:t>
      </w:r>
      <w:r>
        <w:br/>
      </w:r>
      <w:r>
        <w:rPr>
          <w:rFonts w:ascii="Times New Roman"/>
          <w:b w:val="false"/>
          <w:i w:val="false"/>
          <w:color w:val="000000"/>
          <w:sz w:val="28"/>
        </w:rPr>
        <w:t xml:space="preserve">
      3. Қылмысқа оқталғаны үшiн жазаның мерзiмi мен мөлшерi осы Кодекстiң Ерекше бөлiмiндегi тиiстi бапта ерекше қылмыс үшiн көзделген жазаның неғұрлым қатаң түрiнен ең жоғары мерзiмiнiң немесе мөлшерiнiң төрттен үшiнен аспауы керек. </w:t>
      </w:r>
      <w:r>
        <w:br/>
      </w:r>
      <w:r>
        <w:rPr>
          <w:rFonts w:ascii="Times New Roman"/>
          <w:b w:val="false"/>
          <w:i w:val="false"/>
          <w:color w:val="000000"/>
          <w:sz w:val="28"/>
        </w:rPr>
        <w:t xml:space="preserve">
      4. Қылмыс жасауға дайындалғаны үшiн және қылмыс жасауға оқталғаны үшiн өлiм жазасы мен өмiр бойы бас бостандығынан айыру тағайындалмайды. </w:t>
      </w:r>
    </w:p>
    <w:bookmarkStart w:name="z63" w:id="64"/>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Қатысып жасалған қылмыс үшiн жаза тағайындау </w:t>
      </w:r>
    </w:p>
    <w:bookmarkEnd w:id="64"/>
    <w:p>
      <w:pPr>
        <w:spacing w:after="0"/>
        <w:ind w:left="0"/>
        <w:jc w:val="both"/>
      </w:pPr>
      <w:r>
        <w:rPr>
          <w:rFonts w:ascii="Times New Roman"/>
          <w:b w:val="false"/>
          <w:i w:val="false"/>
          <w:color w:val="000000"/>
          <w:sz w:val="28"/>
        </w:rPr>
        <w:t>      1. Қатысып жасалған қылмыс үшiн жаза тағайындау кезiнде оны жасауға адамның iс жүзiнде қатысу сипаты мен дәрежесi, осы қатысудың қылмыс мақсатына жету жөнiндегi мәнi, оның келтiрiлген немесе келтiруi мүмкiн зиянының сипаты мен мөлшерiне ықпал </w:t>
      </w:r>
      <w:r>
        <w:rPr>
          <w:rFonts w:ascii="Times New Roman"/>
          <w:b w:val="false"/>
          <w:i w:val="false"/>
          <w:color w:val="000000"/>
          <w:sz w:val="28"/>
        </w:rPr>
        <w:t>ескерiледi</w:t>
      </w:r>
      <w:r>
        <w:rPr>
          <w:rFonts w:ascii="Times New Roman"/>
          <w:b w:val="false"/>
          <w:i w:val="false"/>
          <w:color w:val="000000"/>
          <w:sz w:val="28"/>
        </w:rPr>
        <w:t xml:space="preserve">. </w:t>
      </w:r>
      <w:r>
        <w:br/>
      </w:r>
      <w:r>
        <w:rPr>
          <w:rFonts w:ascii="Times New Roman"/>
          <w:b w:val="false"/>
          <w:i w:val="false"/>
          <w:color w:val="000000"/>
          <w:sz w:val="28"/>
        </w:rPr>
        <w:t xml:space="preserve">
      2. Қатысушылардың бiреуiнiң жеке басына қатысты жауаптылық пен жазаны жеңiлдететiн немесе ауырлататын мән-жайлар тек сол қатысушыға жаза тағайындау кезiнде ғана ескерiледi. </w:t>
      </w:r>
    </w:p>
    <w:bookmarkStart w:name="z64" w:id="65"/>
    <w:p>
      <w:pPr>
        <w:spacing w:after="0"/>
        <w:ind w:left="0"/>
        <w:jc w:val="both"/>
      </w:pPr>
      <w:r>
        <w:rPr>
          <w:rFonts w:ascii="Times New Roman"/>
          <w:b w:val="false"/>
          <w:i w:val="false"/>
          <w:color w:val="000000"/>
          <w:sz w:val="28"/>
        </w:rPr>
        <w:t>
      </w:t>
      </w:r>
      <w:r>
        <w:rPr>
          <w:rFonts w:ascii="Times New Roman"/>
          <w:b/>
          <w:i w:val="false"/>
          <w:color w:val="000000"/>
          <w:sz w:val="28"/>
        </w:rPr>
        <w:t xml:space="preserve">58-бап. Қылмыстардың жиынтығы бойынша жаза тағайындау </w:t>
      </w:r>
    </w:p>
    <w:bookmarkEnd w:id="65"/>
    <w:p>
      <w:pPr>
        <w:spacing w:after="0"/>
        <w:ind w:left="0"/>
        <w:jc w:val="both"/>
      </w:pPr>
      <w:r>
        <w:rPr>
          <w:rFonts w:ascii="Times New Roman"/>
          <w:b w:val="false"/>
          <w:i w:val="false"/>
          <w:color w:val="000000"/>
          <w:sz w:val="28"/>
        </w:rPr>
        <w:t>      1. Қылмыстардың жиынтығы кезiнде сот әрбiр қылмыс үшiн бөлек жаза (негiзгi және қосымша) тағайындап, түпкiлiктi жазаны жеңiлiрек, қатаң жазаны ауырырақ қатаң жазаға сiңiру жолымен немесе тағайындалған жазаларды толық немесе iшiнара қосу жолымен </w:t>
      </w:r>
      <w:r>
        <w:rPr>
          <w:rFonts w:ascii="Times New Roman"/>
          <w:b w:val="false"/>
          <w:i w:val="false"/>
          <w:color w:val="000000"/>
          <w:sz w:val="28"/>
        </w:rPr>
        <w:t>белгiлейдi</w:t>
      </w:r>
      <w:r>
        <w:rPr>
          <w:rFonts w:ascii="Times New Roman"/>
          <w:b w:val="false"/>
          <w:i w:val="false"/>
          <w:color w:val="000000"/>
          <w:sz w:val="28"/>
        </w:rPr>
        <w:t xml:space="preserve">. </w:t>
      </w:r>
      <w:r>
        <w:br/>
      </w:r>
      <w:r>
        <w:rPr>
          <w:rFonts w:ascii="Times New Roman"/>
          <w:b w:val="false"/>
          <w:i w:val="false"/>
          <w:color w:val="000000"/>
          <w:sz w:val="28"/>
        </w:rPr>
        <w:t xml:space="preserve">
      2. Егер қылмыстар жиынтығында тек ауыр емес және орташа ауыр қылмыстар қамтылса, онда түпкiлiктi жаза қатаңдығы жеңiлiрек жазаны неғұрлым қатаң жазаға сiңiру жолымен тағайындалады.  </w:t>
      </w:r>
      <w:r>
        <w:br/>
      </w:r>
      <w:r>
        <w:rPr>
          <w:rFonts w:ascii="Times New Roman"/>
          <w:b w:val="false"/>
          <w:i w:val="false"/>
          <w:color w:val="000000"/>
          <w:sz w:val="28"/>
        </w:rPr>
        <w:t xml:space="preserve">
      3. Егер қылмыстардың жиынтығында ауыр немесе аса ауыр қылмыс қамтылса, түпкiлiктi жаза қатаңдығы жеңiлiрек жазаны неғұрлым қатаң жазаға сiңiру жолымен не жазаларды iшiнара немесе толық қосу жолымен тағайындалады. Бұл орайда бас бостандығынан айыру түрiндегi түпкiлiктi жаза жиырма жылдан аспауы керек.  </w:t>
      </w:r>
      <w:r>
        <w:br/>
      </w:r>
      <w:r>
        <w:rPr>
          <w:rFonts w:ascii="Times New Roman"/>
          <w:b w:val="false"/>
          <w:i w:val="false"/>
          <w:color w:val="000000"/>
          <w:sz w:val="28"/>
        </w:rPr>
        <w:t>
      4. Егер қылмыстардың жиынтығында осы Кодексте жиырма жылға дейiнгi мерзiмге бас бостандығынан айыру немесе өлiм жазасы не өмiр бойы бас бостандығынан айыру көзделген, ең болмағанда бiр аса ауыр қылмыс қамтылатын болса, түпкiлiктi жазалау iшiнара немесе толық қосылып тағайындалады. Бұл орайда бас бостандығынан айыру түрiндегi түпкiлiктi жазалау жиырма бес жылдан аспауға тиiс. Егер қылмыстардың жиынтығына кіретін қылмыс үшін өмір бойына бас бостандығынан айыру немесе өлім жазасы тағайындалатын болса, онда түпкілікті жаза өмір бойына бас бостандығынан айыру немесе тиісінше өлім жазасы түрінде тағайындалады.</w:t>
      </w:r>
      <w:r>
        <w:br/>
      </w:r>
      <w:r>
        <w:rPr>
          <w:rFonts w:ascii="Times New Roman"/>
          <w:b w:val="false"/>
          <w:i w:val="false"/>
          <w:color w:val="000000"/>
          <w:sz w:val="28"/>
        </w:rPr>
        <w:t xml:space="preserve">
      5. Қылмыстар жиынтығы бойынша тағайындалған негiзгi жазаға жиынтықты құрайтын қылмыстар үшiн тағайындалған қосымша жазалар қосылуы мүмкiн. Жекелеп немесе толық қосылған жағдайда түпкiлiктi қосымша жаза осы Кодекстiң Жалпы бөлiмiнiң сол жазалау түрi үшiн белгiленген ең жоғары мерзiмiнен немесе мөлшерiнен аспауы керек. </w:t>
      </w:r>
      <w:r>
        <w:br/>
      </w:r>
      <w:r>
        <w:rPr>
          <w:rFonts w:ascii="Times New Roman"/>
          <w:b w:val="false"/>
          <w:i w:val="false"/>
          <w:color w:val="000000"/>
          <w:sz w:val="28"/>
        </w:rPr>
        <w:t xml:space="preserve">
      6. Егер сотталған адамның iсi бойынша сот үкiм шығарғаннан кейiн оның бiрiншi iс бойынша үкiм шығарылғанға дейiн жасаған басқа бiр қылмысқа айыпты екенi анықталса, жаза нақ сол ережелермен тағайындалады. Бұл жағдайда соттың бiрiншi үкiмi бойынша өтелген жаза түпкiлiктi жазалау мерзiмiне есептеледi. </w:t>
      </w:r>
      <w:r>
        <w:br/>
      </w: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w:t>
      </w:r>
    </w:p>
    <w:bookmarkStart w:name="z65" w:id="66"/>
    <w:p>
      <w:pPr>
        <w:spacing w:after="0"/>
        <w:ind w:left="0"/>
        <w:jc w:val="both"/>
      </w:pPr>
      <w:r>
        <w:rPr>
          <w:rFonts w:ascii="Times New Roman"/>
          <w:b w:val="false"/>
          <w:i w:val="false"/>
          <w:color w:val="000000"/>
          <w:sz w:val="28"/>
        </w:rPr>
        <w:t>
      </w:t>
      </w:r>
      <w:r>
        <w:rPr>
          <w:rFonts w:ascii="Times New Roman"/>
          <w:b/>
          <w:i w:val="false"/>
          <w:color w:val="000000"/>
          <w:sz w:val="28"/>
        </w:rPr>
        <w:t xml:space="preserve">59-бап. Қылмыстардың қайталануы жағдайында жаза </w:t>
      </w:r>
      <w:r>
        <w:br/>
      </w:r>
      <w:r>
        <w:rPr>
          <w:rFonts w:ascii="Times New Roman"/>
          <w:b w:val="false"/>
          <w:i w:val="false"/>
          <w:color w:val="000000"/>
          <w:sz w:val="28"/>
        </w:rPr>
        <w:t>
               </w:t>
      </w:r>
      <w:r>
        <w:rPr>
          <w:rFonts w:ascii="Times New Roman"/>
          <w:b/>
          <w:i w:val="false"/>
          <w:color w:val="000000"/>
          <w:sz w:val="28"/>
        </w:rPr>
        <w:t xml:space="preserve">тағайындау </w:t>
      </w:r>
    </w:p>
    <w:bookmarkEnd w:id="66"/>
    <w:p>
      <w:pPr>
        <w:spacing w:after="0"/>
        <w:ind w:left="0"/>
        <w:jc w:val="both"/>
      </w:pPr>
      <w:r>
        <w:rPr>
          <w:rFonts w:ascii="Times New Roman"/>
          <w:b w:val="false"/>
          <w:i w:val="false"/>
          <w:color w:val="000000"/>
          <w:sz w:val="28"/>
        </w:rPr>
        <w:t>      1. Қылмыстардың қайталануы, қауiптi қайталануы және аса қауiптi қайталануы жағдайында жаза </w:t>
      </w:r>
      <w:r>
        <w:rPr>
          <w:rFonts w:ascii="Times New Roman"/>
          <w:b w:val="false"/>
          <w:i w:val="false"/>
          <w:color w:val="000000"/>
          <w:sz w:val="28"/>
        </w:rPr>
        <w:t>тағайындау</w:t>
      </w:r>
      <w:r>
        <w:rPr>
          <w:rFonts w:ascii="Times New Roman"/>
          <w:b w:val="false"/>
          <w:i w:val="false"/>
          <w:color w:val="000000"/>
          <w:sz w:val="28"/>
        </w:rPr>
        <w:t xml:space="preserve"> кезiнде бұрын жасалған қылмыстардың саны, сипаты және қоғамдық қауiптiлiк дәрежесi, оның алдындағы жазаның түзетушiлiк ықпалының жеткiлiксiздiгiне себеп болған мән-жай, сондай-ақ жаңадан жасалған қылмыстың сипаты мен қоғамдық қауiптiлiк дәрежесi ескерiледi. </w:t>
      </w:r>
      <w:r>
        <w:br/>
      </w:r>
      <w:r>
        <w:rPr>
          <w:rFonts w:ascii="Times New Roman"/>
          <w:b w:val="false"/>
          <w:i w:val="false"/>
          <w:color w:val="000000"/>
          <w:sz w:val="28"/>
        </w:rPr>
        <w:t>
      2. Қылмыстардың </w:t>
      </w:r>
      <w:r>
        <w:rPr>
          <w:rFonts w:ascii="Times New Roman"/>
          <w:b w:val="false"/>
          <w:i w:val="false"/>
          <w:color w:val="000000"/>
          <w:sz w:val="28"/>
        </w:rPr>
        <w:t>қайталануы</w:t>
      </w:r>
      <w:r>
        <w:rPr>
          <w:rFonts w:ascii="Times New Roman"/>
          <w:b w:val="false"/>
          <w:i w:val="false"/>
          <w:color w:val="000000"/>
          <w:sz w:val="28"/>
        </w:rPr>
        <w:t xml:space="preserve"> жағдайында жасалған қылмыс үшiн жазаның мерзiмi мен мөлшерi жасалған қылмыс үшiн көзделген ең қатаң жаза түрiнiң ең жоғары мерзiмi мен мөлшерiнiң үштен бiрiнен төмен, ал қылмыстардың қауiптi қайталануы жағдайында - үштен екісiнен төмен, ал қылмыстардың аса қауiптi қайталануы жағдайында - төрттен үшiнен төмен болмауы керек. </w:t>
      </w:r>
      <w:r>
        <w:br/>
      </w:r>
      <w:r>
        <w:rPr>
          <w:rFonts w:ascii="Times New Roman"/>
          <w:b w:val="false"/>
          <w:i w:val="false"/>
          <w:color w:val="000000"/>
          <w:sz w:val="28"/>
        </w:rPr>
        <w:t xml:space="preserve">
      3. Осы Кодекстiң 55-бабында көзделген ерекше мән-жайлар болған кезде қылмыстың қайталануы, қауiптi қайталануы немесе аса қауiптi қайталануы кезiнде жаза осы баптың екiншi бөлiгiнде көзделген ережелердi ескермей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2007.01.08 N </w:t>
      </w:r>
      <w:r>
        <w:rPr>
          <w:rFonts w:ascii="Times New Roman"/>
          <w:b w:val="false"/>
          <w:i w:val="false"/>
          <w:color w:val="000000"/>
          <w:sz w:val="28"/>
        </w:rPr>
        <w:t>210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Заңдарымен.</w:t>
      </w:r>
    </w:p>
    <w:bookmarkStart w:name="z66" w:id="67"/>
    <w:p>
      <w:pPr>
        <w:spacing w:after="0"/>
        <w:ind w:left="0"/>
        <w:jc w:val="both"/>
      </w:pPr>
      <w:r>
        <w:rPr>
          <w:rFonts w:ascii="Times New Roman"/>
          <w:b w:val="false"/>
          <w:i w:val="false"/>
          <w:color w:val="000000"/>
          <w:sz w:val="28"/>
        </w:rPr>
        <w:t>
      </w:t>
      </w:r>
      <w:r>
        <w:rPr>
          <w:rFonts w:ascii="Times New Roman"/>
          <w:b/>
          <w:i w:val="false"/>
          <w:color w:val="000000"/>
          <w:sz w:val="28"/>
        </w:rPr>
        <w:t xml:space="preserve">60-бап. Үкiмдердiң жиынтығы бойынша жаза тағайындау </w:t>
      </w:r>
    </w:p>
    <w:bookmarkEnd w:id="67"/>
    <w:p>
      <w:pPr>
        <w:spacing w:after="0"/>
        <w:ind w:left="0"/>
        <w:jc w:val="both"/>
      </w:pPr>
      <w:r>
        <w:rPr>
          <w:rFonts w:ascii="Times New Roman"/>
          <w:b w:val="false"/>
          <w:i w:val="false"/>
          <w:color w:val="000000"/>
          <w:sz w:val="28"/>
        </w:rPr>
        <w:t xml:space="preserve">      1. Егер сотталған адам үкiм шығарылғаннан кейiн, бiрақ жазаны толық өтегенге дейiн жаңадан қылмыс жасаса, сот соңғы үкiм бойынша сот тағайындаған жазаға соттың алдыңғы үкiмi бойынша жазаның өтелмеген бөлiгiн толық немесе iшiнара қосады. </w:t>
      </w:r>
      <w:r>
        <w:br/>
      </w:r>
      <w:r>
        <w:rPr>
          <w:rFonts w:ascii="Times New Roman"/>
          <w:b w:val="false"/>
          <w:i w:val="false"/>
          <w:color w:val="000000"/>
          <w:sz w:val="28"/>
        </w:rPr>
        <w:t xml:space="preserve">
      2. Үкiмдердiң жиынтығы бойынша түпкiлiктi жаза, егер ол бас бостандығынан айырумен байланысты болмаса, осы Кодекстiң Жалпы бөлiмiндегi осы жазалау түрi үшiн көзделген жазалардың ең жоғары мерзiмiнен немесе мөлшерiнен аспауы керек. </w:t>
      </w:r>
      <w:r>
        <w:br/>
      </w:r>
      <w:r>
        <w:rPr>
          <w:rFonts w:ascii="Times New Roman"/>
          <w:b w:val="false"/>
          <w:i w:val="false"/>
          <w:color w:val="000000"/>
          <w:sz w:val="28"/>
        </w:rPr>
        <w:t xml:space="preserve">
      3. Үкiмдердiң жиынтығы бойынша бас бостандығынан айыру түрiндегi түпкiлiктi жаза жиырма бес жылдан аспауы керек. Егер адам үкiмдердiң жиынтығында осы Кодекстiң 58-бабының төртiншi бөлiгiнде аталған қылмыстардың бiреуiн болса да жасаған деп танылған үкiм қамтылатын болса, бас бостандығынан айыру түрiндегi үкiмдер жиынтығы бойынша түпкiлiктi жаза отыз жылдан аспауы керек. </w:t>
      </w:r>
      <w:r>
        <w:br/>
      </w:r>
      <w:r>
        <w:rPr>
          <w:rFonts w:ascii="Times New Roman"/>
          <w:b w:val="false"/>
          <w:i w:val="false"/>
          <w:color w:val="000000"/>
          <w:sz w:val="28"/>
        </w:rPr>
        <w:t xml:space="preserve">
      4. Үкiмдердiң жиынтығы бойынша түпкiлiктi жаза қайта жасалған қылмыс үшiн тағайындалған жазадан да, соттың оның алдындағы үкiмi бойынша тағайындалған жазаның өтелмеген бөлiгiнен де артық болуы тиiс. </w:t>
      </w:r>
      <w:r>
        <w:br/>
      </w:r>
      <w:r>
        <w:rPr>
          <w:rFonts w:ascii="Times New Roman"/>
          <w:b w:val="false"/>
          <w:i w:val="false"/>
          <w:color w:val="000000"/>
          <w:sz w:val="28"/>
        </w:rPr>
        <w:t xml:space="preserve">
      5. Үкiмдердiң жиынтығы бойынша жаза тағайындау кезiнде жазалардың қосымша түрлерiн қосу осы Кодекстiң 58-бабында көзделген ережелер бойынша жүргiзiледi. </w:t>
      </w:r>
    </w:p>
    <w:bookmarkStart w:name="z67" w:id="68"/>
    <w:p>
      <w:pPr>
        <w:spacing w:after="0"/>
        <w:ind w:left="0"/>
        <w:jc w:val="both"/>
      </w:pPr>
      <w:r>
        <w:rPr>
          <w:rFonts w:ascii="Times New Roman"/>
          <w:b w:val="false"/>
          <w:i w:val="false"/>
          <w:color w:val="000000"/>
          <w:sz w:val="28"/>
        </w:rPr>
        <w:t>
      </w:t>
      </w:r>
      <w:r>
        <w:rPr>
          <w:rFonts w:ascii="Times New Roman"/>
          <w:b/>
          <w:i w:val="false"/>
          <w:color w:val="000000"/>
          <w:sz w:val="28"/>
        </w:rPr>
        <w:t xml:space="preserve">61-бап. Мерзiмдердi қосу кезiнде оларды белгiлеу тәртiбi </w:t>
      </w:r>
    </w:p>
    <w:bookmarkEnd w:id="68"/>
    <w:p>
      <w:pPr>
        <w:spacing w:after="0"/>
        <w:ind w:left="0"/>
        <w:jc w:val="both"/>
      </w:pPr>
      <w:r>
        <w:rPr>
          <w:rFonts w:ascii="Times New Roman"/>
          <w:b w:val="false"/>
          <w:i w:val="false"/>
          <w:color w:val="000000"/>
          <w:sz w:val="28"/>
        </w:rPr>
        <w:t xml:space="preserve">      1. Қылмыстардың жиынтығы және үкiмдердiң жиынтығы бойынша жазаларды iшiнара немесе толық қосу кезiнде бас бостандығынан айырудың бiр күнiне: </w:t>
      </w:r>
      <w:r>
        <w:br/>
      </w:r>
      <w:r>
        <w:rPr>
          <w:rFonts w:ascii="Times New Roman"/>
          <w:b w:val="false"/>
          <w:i w:val="false"/>
          <w:color w:val="000000"/>
          <w:sz w:val="28"/>
        </w:rPr>
        <w:t>
      а) абақтыда ұстаудың бір күні;</w:t>
      </w:r>
      <w:r>
        <w:br/>
      </w:r>
      <w:r>
        <w:rPr>
          <w:rFonts w:ascii="Times New Roman"/>
          <w:b w:val="false"/>
          <w:i w:val="false"/>
          <w:color w:val="000000"/>
          <w:sz w:val="28"/>
        </w:rPr>
        <w:t xml:space="preserve">
      б) бас бостандығын шектеудiң екi күнi; </w:t>
      </w:r>
      <w:r>
        <w:br/>
      </w:r>
      <w:r>
        <w:rPr>
          <w:rFonts w:ascii="Times New Roman"/>
          <w:b w:val="false"/>
          <w:i w:val="false"/>
          <w:color w:val="000000"/>
          <w:sz w:val="28"/>
        </w:rPr>
        <w:t xml:space="preserve">
      в) түзеу жұмыстарының немесе әскери қызмет бойынша шектеудiң үш күнi; </w:t>
      </w:r>
      <w:r>
        <w:br/>
      </w:r>
      <w:r>
        <w:rPr>
          <w:rFonts w:ascii="Times New Roman"/>
          <w:b w:val="false"/>
          <w:i w:val="false"/>
          <w:color w:val="000000"/>
          <w:sz w:val="28"/>
        </w:rPr>
        <w:t xml:space="preserve">
      г) қоғамдық жұмыстарға тартудың төрт сағаты сәйкес келедi. </w:t>
      </w:r>
      <w:r>
        <w:br/>
      </w:r>
      <w:r>
        <w:rPr>
          <w:rFonts w:ascii="Times New Roman"/>
          <w:b w:val="false"/>
          <w:i w:val="false"/>
          <w:color w:val="000000"/>
          <w:sz w:val="28"/>
        </w:rPr>
        <w:t xml:space="preserve">
      2. Айыппұл салу белгiлi бiр лауазымдарды атқару немесе белгiлi бiр қызметпен айналысу құқығынан айыру, арнаулы, әскери немесе құрметтi атақтан, сыныптық шеннен, дипломатиялық дәрежеден, бiлiктiлiк сыныбынан және мемлекеттiк наградаларынан айыру, сондай-ақ мүлiктi тәркiлеу оларды бас бостандығын шектеумен, түзеу жұмыстарымен, бас бостандығынан айырумен қосқан кезде дербес орындалады. </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8" w:id="69"/>
    <w:p>
      <w:pPr>
        <w:spacing w:after="0"/>
        <w:ind w:left="0"/>
        <w:jc w:val="both"/>
      </w:pPr>
      <w:r>
        <w:rPr>
          <w:rFonts w:ascii="Times New Roman"/>
          <w:b w:val="false"/>
          <w:i w:val="false"/>
          <w:color w:val="000000"/>
          <w:sz w:val="28"/>
        </w:rPr>
        <w:t>
      </w:t>
      </w:r>
      <w:r>
        <w:rPr>
          <w:rFonts w:ascii="Times New Roman"/>
          <w:b/>
          <w:i w:val="false"/>
          <w:color w:val="000000"/>
          <w:sz w:val="28"/>
        </w:rPr>
        <w:t xml:space="preserve">62-бап. Жаза мерзiмдерiн есептеу және жазаны есепке алу </w:t>
      </w:r>
    </w:p>
    <w:bookmarkEnd w:id="69"/>
    <w:p>
      <w:pPr>
        <w:spacing w:after="0"/>
        <w:ind w:left="0"/>
        <w:jc w:val="both"/>
      </w:pPr>
      <w:r>
        <w:rPr>
          <w:rFonts w:ascii="Times New Roman"/>
          <w:b w:val="false"/>
          <w:i w:val="false"/>
          <w:color w:val="000000"/>
          <w:sz w:val="28"/>
        </w:rPr>
        <w:t xml:space="preserve">      1. Белгiлi бiр лауазымда болу немесе белгiлi бiр қызметпен айналысу құқығынан айырудың, түзеу жұмыстарының, әскери қызмет бойынша шектеудiң, бас бостандығын шектеудiң, абақтыда ұстаудың, бас бостандығынан айырудың мерзiмi айлармен және жылдармен, ал қоғамдық жұмыстарға тартудың мерзiмi сағатпен есептеледi. </w:t>
      </w:r>
      <w:r>
        <w:br/>
      </w:r>
      <w:r>
        <w:rPr>
          <w:rFonts w:ascii="Times New Roman"/>
          <w:b w:val="false"/>
          <w:i w:val="false"/>
          <w:color w:val="000000"/>
          <w:sz w:val="28"/>
        </w:rPr>
        <w:t xml:space="preserve">
      2. Осы баптың бiрiншi бөлiгiнде көрсетiлген жазаларды ауыстыру немесе қосу кезiнде, сондай-ақ жазаны есепке алу кезiнде мерзiм күндермен есептелуi мүмкiн. </w:t>
      </w:r>
      <w:r>
        <w:br/>
      </w:r>
      <w:r>
        <w:rPr>
          <w:rFonts w:ascii="Times New Roman"/>
          <w:b w:val="false"/>
          <w:i w:val="false"/>
          <w:color w:val="000000"/>
          <w:sz w:val="28"/>
        </w:rPr>
        <w:t xml:space="preserve">
      3. Үкiм заңды күшiне енгенге дейiн қамауда ұстау бас бостандығынан айыру, абақтыда ұстау түрiндегi жаза мерзiмiнiң бiр күнiне бiр күн есебiмен, бас бостандығын шектеу түрiнде ұстауға - екi күнге бiр күн, түзеу жұмыстары мен әскери қызмет бойынша шектеуге - үш күнге бiр күн, ал қоғамдық жұмыстарға тарту түрiндегi жазалау мерзiмiне - қоғамдық жұмыстардың төрт сағаты қамауға ұсталған бiр күн есебiмен есептеледi. </w:t>
      </w:r>
      <w:r>
        <w:br/>
      </w:r>
      <w:r>
        <w:rPr>
          <w:rFonts w:ascii="Times New Roman"/>
          <w:b w:val="false"/>
          <w:i w:val="false"/>
          <w:color w:val="000000"/>
          <w:sz w:val="28"/>
        </w:rPr>
        <w:t xml:space="preserve">
      3-1. Үкiм заңды күшiне енгенге дейiн үйде қамауда ұстау уақыты бас бостандығынан айыру, абақтыда ұстау түрiндегi жаза мерзiмiнiң бiр күнiне екi күн, бас бостандығын шектеу түрiнде ұстауға - бiр күнге бiр күн, түзеу жұмыстары мен әскери қызмет бойынша шектеуге - екi күнге бiр күн, ал қоғамдық жұмыстарға тарту түрiндегi жазалау мерзiмiне - қоғамдық жұмыстардың екi сағаты үйде қамауда ұстаудың бiр күнi есебiмен есептеледi.  </w:t>
      </w:r>
      <w:r>
        <w:br/>
      </w:r>
      <w:r>
        <w:rPr>
          <w:rFonts w:ascii="Times New Roman"/>
          <w:b w:val="false"/>
          <w:i w:val="false"/>
          <w:color w:val="000000"/>
          <w:sz w:val="28"/>
        </w:rPr>
        <w:t xml:space="preserve">
      4. Сот үкiмi заңды күшiне енгенге дейiн адамды қамауда ұстау уақыты мен Қазақстан Республикасы шегiнен тыс жерлерде жасалған қылмыс үшiн сот үкiмiмен тағайындалған бас бостандығынан айыру жазасын өтеу уақыты адам осы Кодекстiң 8-бабының негiзiнде ұстап берiлген жағдайда бiр күнге бiр күн есебiмен есептеледi. </w:t>
      </w:r>
      <w:r>
        <w:br/>
      </w:r>
      <w:r>
        <w:rPr>
          <w:rFonts w:ascii="Times New Roman"/>
          <w:b w:val="false"/>
          <w:i w:val="false"/>
          <w:color w:val="000000"/>
          <w:sz w:val="28"/>
        </w:rPr>
        <w:t xml:space="preserve">
      5. Сот қарағанға дейiн қамауда ұсталған сотталушы адамға айыппұл, белгiлi бiр лауазымдарды атқару немесе белгiлi бiр қызметпен айналысу құқығынан айыру түрiндегi жазаны тағайындау кезiнде сот қамауда ұсталған мерзiмдi ескере отырып, тағайындалған жазаны жеңiлдетедi немесе оны осы жазаны өтеуден толық босатады. </w:t>
      </w:r>
      <w:r>
        <w:br/>
      </w:r>
      <w:r>
        <w:rPr>
          <w:rFonts w:ascii="Times New Roman"/>
          <w:b w:val="false"/>
          <w:i w:val="false"/>
          <w:color w:val="000000"/>
          <w:sz w:val="28"/>
        </w:rPr>
        <w:t xml:space="preserve">
      6. Қылмыс жасалғаннан кейiн психикалық аурумен науқастанған адамға медициналық сипаттағы мәжбүрлеу шаралары қолданылған уақыт жаза мерзiмiне есептеледi. </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69" w:id="70"/>
    <w:p>
      <w:pPr>
        <w:spacing w:after="0"/>
        <w:ind w:left="0"/>
        <w:jc w:val="both"/>
      </w:pPr>
      <w:r>
        <w:rPr>
          <w:rFonts w:ascii="Times New Roman"/>
          <w:b w:val="false"/>
          <w:i w:val="false"/>
          <w:color w:val="000000"/>
          <w:sz w:val="28"/>
        </w:rPr>
        <w:t>
      </w:t>
      </w:r>
      <w:r>
        <w:rPr>
          <w:rFonts w:ascii="Times New Roman"/>
          <w:b/>
          <w:i w:val="false"/>
          <w:color w:val="000000"/>
          <w:sz w:val="28"/>
        </w:rPr>
        <w:t xml:space="preserve">63-бап. Шартты түрде соттау </w:t>
      </w:r>
    </w:p>
    <w:bookmarkEnd w:id="70"/>
    <w:p>
      <w:pPr>
        <w:spacing w:after="0"/>
        <w:ind w:left="0"/>
        <w:jc w:val="both"/>
      </w:pPr>
      <w:r>
        <w:rPr>
          <w:rFonts w:ascii="Times New Roman"/>
          <w:b w:val="false"/>
          <w:i w:val="false"/>
          <w:color w:val="000000"/>
          <w:sz w:val="28"/>
        </w:rPr>
        <w:t xml:space="preserve">      1. Егер түзеу жұмыстары, әскери қызмет бойынша шектеу, бас бостандығынан айыру жазасын тағайындағанда сот сотталған адамның жазаны өтемей түзелуi мүмкiн деген қорытындыға келсе, ол тағайындалған жазаны шартты деп санауға қаулы шығарады. </w:t>
      </w:r>
      <w:r>
        <w:br/>
      </w:r>
      <w:r>
        <w:rPr>
          <w:rFonts w:ascii="Times New Roman"/>
          <w:b w:val="false"/>
          <w:i w:val="false"/>
          <w:color w:val="000000"/>
          <w:sz w:val="28"/>
        </w:rPr>
        <w:t xml:space="preserve">
      2. Шартты түрде соттау қолданылған жағдайда сот жасалған қылмыстың сипаты мен қоғамдық қауiптiлiк дәрежесiн, айыптының жеке басын, соның iшiнде жауаптылық пен жазаны жеңiлдететiн және ауырлататын мән-жайларды ескередi. </w:t>
      </w:r>
      <w:r>
        <w:br/>
      </w:r>
      <w:r>
        <w:rPr>
          <w:rFonts w:ascii="Times New Roman"/>
          <w:b w:val="false"/>
          <w:i w:val="false"/>
          <w:color w:val="000000"/>
          <w:sz w:val="28"/>
        </w:rPr>
        <w:t>
      3. Шартты түрде соттау тағайындалған кезде сот сотталған адам мiнез-құлқымен өзiнiң түзелгенiн дәлелдеуге тиiс сынақ мерзiмiн белгiлейдi. Сынақ мерзiмi бiр жылдан үш жылға дейiнгi, ал кәмелетке толмағандарға алты айдан бір жылға дейінгі ұзақтықта тағайындалады.</w:t>
      </w:r>
      <w:r>
        <w:br/>
      </w:r>
      <w:r>
        <w:rPr>
          <w:rFonts w:ascii="Times New Roman"/>
          <w:b w:val="false"/>
          <w:i w:val="false"/>
          <w:color w:val="000000"/>
          <w:sz w:val="28"/>
        </w:rPr>
        <w:t>
      Шартты түрде сотталғандағы сынақ мерзімі кезеңінде ауыр емес немесе орташа ауыр қылмысты қайталап жасаған кезде де кәмелетке толмағандарға шартты түрде соттау қолданылуы мүмкін.</w:t>
      </w:r>
      <w:r>
        <w:br/>
      </w:r>
      <w:r>
        <w:rPr>
          <w:rFonts w:ascii="Times New Roman"/>
          <w:b w:val="false"/>
          <w:i w:val="false"/>
          <w:color w:val="000000"/>
          <w:sz w:val="28"/>
        </w:rPr>
        <w:t>
      4. Шартты түрде соттау кезiнде шектеулердің және жазаның мүлiктi тәркiлеуден басқа қосымша түрлерi қолданылуы мүмкiн.</w:t>
      </w:r>
      <w:r>
        <w:br/>
      </w:r>
      <w:r>
        <w:rPr>
          <w:rFonts w:ascii="Times New Roman"/>
          <w:b w:val="false"/>
          <w:i w:val="false"/>
          <w:color w:val="000000"/>
          <w:sz w:val="28"/>
        </w:rPr>
        <w:t>
      4-1. Шартты түрде соттау кезінде кәмелетке толмаған балаға осы Кодекстің </w:t>
      </w:r>
      <w:r>
        <w:rPr>
          <w:rFonts w:ascii="Times New Roman"/>
          <w:b w:val="false"/>
          <w:i w:val="false"/>
          <w:color w:val="000000"/>
          <w:sz w:val="28"/>
        </w:rPr>
        <w:t>82-бабында</w:t>
      </w:r>
      <w:r>
        <w:rPr>
          <w:rFonts w:ascii="Times New Roman"/>
          <w:b w:val="false"/>
          <w:i w:val="false"/>
          <w:color w:val="000000"/>
          <w:sz w:val="28"/>
        </w:rPr>
        <w:t xml:space="preserve"> көзделген тәрбиелік ықпалы бар мәжбүрлеу шаралары тағайындалуы мүмкін.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w:t>
      </w:r>
      <w:r>
        <w:rPr>
          <w:rFonts w:ascii="Times New Roman"/>
          <w:b w:val="false"/>
          <w:i w:val="false"/>
          <w:color w:val="ff0000"/>
          <w:sz w:val="28"/>
        </w:rPr>
        <w:t xml:space="preserve"> Күші жойылды - ҚР 2002.12.21 N 363 </w:t>
      </w:r>
      <w:r>
        <w:rPr>
          <w:rFonts w:ascii="Times New Roman"/>
          <w:b w:val="false"/>
          <w:i w:val="false"/>
          <w:color w:val="ff0000"/>
          <w:sz w:val="28"/>
        </w:rPr>
        <w:t>Заңымен.</w:t>
      </w:r>
      <w:r>
        <w:br/>
      </w:r>
      <w:r>
        <w:rPr>
          <w:rFonts w:ascii="Times New Roman"/>
          <w:b w:val="false"/>
          <w:i w:val="false"/>
          <w:color w:val="000000"/>
          <w:sz w:val="28"/>
        </w:rPr>
        <w:t>
      5-1. Сот шартты түрде соттауды тағайындағанда пробациялық бақылауды белгілейді және сотталған адамға белгілі бір міндеттерді орындауды: шартты түрде сотталған адамның жүріс-тұрысын бақылауды жүзеге асыратын мамандандырылған мемлекеттік органға хабарламай тұрақты тұрғылықты жерін, жұмыс, оқу орнын өзгертпеуді, белгілі бір орындарға бармауды, маскүнемдіктен, нашақорлықтан, уытқұмарлықтан, венерологиялық аурудан немесе АИТВ/ЖИТС-тен емделу курсынан өтуді, отбасына материалдық қолдауды жүзеге асыруды жүктейді. Сот шартты түрде сотталған адамға оның түзелуіне ықпал ететін өзге де міндеттерді жүктей алады.</w:t>
      </w:r>
      <w:r>
        <w:br/>
      </w:r>
      <w:r>
        <w:rPr>
          <w:rFonts w:ascii="Times New Roman"/>
          <w:b w:val="false"/>
          <w:i w:val="false"/>
          <w:color w:val="000000"/>
          <w:sz w:val="28"/>
        </w:rPr>
        <w:t>
      6. Шартты түрде сотталған адамның мiнез-құлқын бақылауды оған уәкiлдiк берiлген мамандандырылған мемлекеттiк орган, ал әскери қызметшiлер жөнiнде әскери бөлiмдер мен мекемелердiң командованиесi </w:t>
      </w:r>
      <w:r>
        <w:rPr>
          <w:rFonts w:ascii="Times New Roman"/>
          <w:b w:val="false"/>
          <w:i w:val="false"/>
          <w:color w:val="000000"/>
          <w:sz w:val="28"/>
        </w:rPr>
        <w:t>жүзеге асырады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w:t>
      </w:r>
      <w:r>
        <w:rPr>
          <w:rFonts w:ascii="Times New Roman"/>
          <w:b w:val="false"/>
          <w:i w:val="false"/>
          <w:color w:val="ff0000"/>
          <w:sz w:val="28"/>
        </w:rPr>
        <w:t xml:space="preserve"> Күші жойылды - ҚР 2002.12.21 N 363 </w:t>
      </w:r>
      <w:r>
        <w:rPr>
          <w:rFonts w:ascii="Times New Roman"/>
          <w:b w:val="false"/>
          <w:i w:val="false"/>
          <w:color w:val="ff0000"/>
          <w:sz w:val="28"/>
        </w:rPr>
        <w:t>Заңымен.</w:t>
      </w:r>
      <w:r>
        <w:br/>
      </w:r>
      <w:r>
        <w:rPr>
          <w:rFonts w:ascii="Times New Roman"/>
          <w:b w:val="false"/>
          <w:i w:val="false"/>
          <w:color w:val="000000"/>
          <w:sz w:val="28"/>
        </w:rPr>
        <w:t>
      8. Қылмыстардың қауiптi немесе аса қауiптi түрде қайталануы кезінде не адамды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немесе тұрақты қарулы топтың (банданың) құрамында жасалған қылмыс үшін соттаған кезде адамдарға шартты түрде соттау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2007.01.08 N </w:t>
      </w:r>
      <w:r>
        <w:rPr>
          <w:rFonts w:ascii="Times New Roman"/>
          <w:b w:val="false"/>
          <w:i w:val="false"/>
          <w:color w:val="000000"/>
          <w:sz w:val="28"/>
        </w:rPr>
        <w:t>210</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0" w:id="71"/>
    <w:p>
      <w:pPr>
        <w:spacing w:after="0"/>
        <w:ind w:left="0"/>
        <w:jc w:val="both"/>
      </w:pPr>
      <w:r>
        <w:rPr>
          <w:rFonts w:ascii="Times New Roman"/>
          <w:b w:val="false"/>
          <w:i w:val="false"/>
          <w:color w:val="000000"/>
          <w:sz w:val="28"/>
        </w:rPr>
        <w:t>
      </w:t>
      </w:r>
      <w:r>
        <w:rPr>
          <w:rFonts w:ascii="Times New Roman"/>
          <w:b/>
          <w:i w:val="false"/>
          <w:color w:val="000000"/>
          <w:sz w:val="28"/>
        </w:rPr>
        <w:t xml:space="preserve">64-бап. Шартты түрде соттаудың күшiн жою немесе сынақ </w:t>
      </w:r>
      <w:r>
        <w:br/>
      </w:r>
      <w:r>
        <w:rPr>
          <w:rFonts w:ascii="Times New Roman"/>
          <w:b w:val="false"/>
          <w:i w:val="false"/>
          <w:color w:val="000000"/>
          <w:sz w:val="28"/>
        </w:rPr>
        <w:t>
               </w:t>
      </w:r>
      <w:r>
        <w:rPr>
          <w:rFonts w:ascii="Times New Roman"/>
          <w:b/>
          <w:i w:val="false"/>
          <w:color w:val="000000"/>
          <w:sz w:val="28"/>
        </w:rPr>
        <w:t xml:space="preserve">мерзiмiн ұзарту </w:t>
      </w:r>
    </w:p>
    <w:bookmarkEnd w:id="71"/>
    <w:p>
      <w:pPr>
        <w:spacing w:after="0"/>
        <w:ind w:left="0"/>
        <w:jc w:val="both"/>
      </w:pPr>
      <w:r>
        <w:rPr>
          <w:rFonts w:ascii="Times New Roman"/>
          <w:b w:val="false"/>
          <w:i w:val="false"/>
          <w:color w:val="000000"/>
          <w:sz w:val="28"/>
        </w:rPr>
        <w:t xml:space="preserve">      1. Егер шартты түрде сотталушы сынақ мерзiмi өткенге дейiн өзiнiң түзелгенiн дәлелдесе, шартты түрде сотталушының мiнез-құлқына бақылау жасауды жүзеге асыратын органның ұсынысы бойынша сот шартты түрде сотталудың күшiн жою және сотталған адамнан соттылықты алып тастау туралы қаулы ете алады. Бұл орайда шартты түрде сотталудың белгiленген сынақ мерзiмiнiң кем дегенде жартысы өткен соң күшi жойылуы мүмкiн. </w:t>
      </w:r>
      <w:r>
        <w:br/>
      </w:r>
      <w:r>
        <w:rPr>
          <w:rFonts w:ascii="Times New Roman"/>
          <w:b w:val="false"/>
          <w:i w:val="false"/>
          <w:color w:val="000000"/>
          <w:sz w:val="28"/>
        </w:rPr>
        <w:t>
      2. Егер шартты түрде сотталған адам өзiне сол үшiн әкiмшiлiк жаза қолданылған, қоғамдық тәртіп пен имандылыққа, кәмелетке толмағандардың құқықтарына, жеке тұлғаға қол сұғатын және отбасылық-тұрмыстық қарым-қатынастар саласында әкімшілік құқық бұзушылық жасаса, электрондық бақылау құралдарын қасақана зақымдаса (бүлдірсе), сондай-ақ дәлелсіз себептермен тіркелуге келмеген, шартты түрде сотталған адамның жүріс-тұрысына бақылауды жүзеге асыратын органның рұқсатынсыз тұрғылықты жерін ауыстырған жағдайда, сондай-ақ сотталған адамға сот жүктеген міндеттерді орындамаған жағдайда, сот осы баптың бiрiншi бөлiгiнде көрсетілген органның ұсынымы бойынша сынақ мерзiмiн ұзартып, күшейтілген, бiрақ бiр жылдан аспайтын пробациялық бақылау белгілей алады.</w:t>
      </w:r>
      <w:r>
        <w:br/>
      </w:r>
      <w:r>
        <w:rPr>
          <w:rFonts w:ascii="Times New Roman"/>
          <w:b w:val="false"/>
          <w:i w:val="false"/>
          <w:color w:val="000000"/>
          <w:sz w:val="28"/>
        </w:rPr>
        <w:t>
      3. Шартты түрде сотталған адам осы баптың екінші бөлігінде көрсетілген құқық бұзушылықтарды сынақ мерзімі ішінде қайталап жасаған, сондай-ақ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зорлық-зомбылық іс-әрекеттерін жасаймын деп қорқытқан жағдайда не егер шартты түрде сотталған адам бақылаудан жасырынса, сот осы баптың бірінші бөлігінде көрсетілген органның ұсынымы бойынша шартты түрде соттаудың күшін жою және сот үкімімен тағайындалған жазаны орындау туралы қаулы шығарады.</w:t>
      </w:r>
      <w:r>
        <w:br/>
      </w:r>
      <w:r>
        <w:rPr>
          <w:rFonts w:ascii="Times New Roman"/>
          <w:b w:val="false"/>
          <w:i w:val="false"/>
          <w:color w:val="000000"/>
          <w:sz w:val="28"/>
        </w:rPr>
        <w:t xml:space="preserve">
      4. Шартты түрде сотталған адам сынақ мерзiмi iшiнде абайсызда қылмыс жасаған не ауыр емес қасақана қылмыс, ал шартты түрде сотталған кәмелетке толмаған адам ауыр емес, орташа ауыр қылмыс жасаған жағдайда шартты түрде соттаудың күшiн жою немесе оны сақтау туралы мәселенi сот жаңа қылмыс үшiн жаза тағайындалған кезде шешедi. </w:t>
      </w:r>
      <w:r>
        <w:br/>
      </w:r>
      <w:r>
        <w:rPr>
          <w:rFonts w:ascii="Times New Roman"/>
          <w:b w:val="false"/>
          <w:i w:val="false"/>
          <w:color w:val="000000"/>
          <w:sz w:val="28"/>
        </w:rPr>
        <w:t xml:space="preserve">
      5. Шартты түрде сотталған адам сынақ мерзiмi iшiнде – орташа ауыр қасақана қылмыс, ауыр немесе аса ауыр қылмыс, ал кәмелетке толмаған адам ауыр немесе аса ауыр қылмыс жасаған жағдайда сот шартты түрде сотталудың күшiн жойып, оған осы Кодекстiң 60-бабында көзделген ережелер бойынша жаза тағайындайды. Осы баптың төртiншi бөлiгiнде көзделген жағдайларда да жаза осы ережелер бойынша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1" w:id="72"/>
    <w:p>
      <w:pPr>
        <w:spacing w:after="0"/>
        <w:ind w:left="0"/>
        <w:jc w:val="left"/>
      </w:pPr>
      <w:r>
        <w:rPr>
          <w:rFonts w:ascii="Times New Roman"/>
          <w:b/>
          <w:i w:val="false"/>
          <w:color w:val="000000"/>
        </w:rPr>
        <w:t xml:space="preserve"> 
5-бөлім </w:t>
      </w:r>
      <w:r>
        <w:br/>
      </w:r>
      <w:r>
        <w:rPr>
          <w:rFonts w:ascii="Times New Roman"/>
          <w:b/>
          <w:i w:val="false"/>
          <w:color w:val="000000"/>
        </w:rPr>
        <w:t xml:space="preserve">
Қылмыстық жауаптылықтан және жазалаудан босату </w:t>
      </w:r>
    </w:p>
    <w:bookmarkEnd w:id="72"/>
    <w:bookmarkStart w:name="z72" w:id="73"/>
    <w:p>
      <w:pPr>
        <w:spacing w:after="0"/>
        <w:ind w:left="0"/>
        <w:jc w:val="both"/>
      </w:pPr>
      <w:r>
        <w:rPr>
          <w:rFonts w:ascii="Times New Roman"/>
          <w:b w:val="false"/>
          <w:i w:val="false"/>
          <w:color w:val="000000"/>
          <w:sz w:val="28"/>
        </w:rPr>
        <w:t>
</w:t>
      </w:r>
      <w:r>
        <w:rPr>
          <w:rFonts w:ascii="Times New Roman"/>
          <w:b/>
          <w:i w:val="false"/>
          <w:color w:val="000000"/>
          <w:sz w:val="28"/>
        </w:rPr>
        <w:t xml:space="preserve">      65-бап. Шын өкiнуiне байланысты қылмыстық жауаптылықтан </w:t>
      </w:r>
      <w:r>
        <w:br/>
      </w:r>
      <w:r>
        <w:rPr>
          <w:rFonts w:ascii="Times New Roman"/>
          <w:b w:val="false"/>
          <w:i w:val="false"/>
          <w:color w:val="000000"/>
          <w:sz w:val="28"/>
        </w:rPr>
        <w:t>
</w:t>
      </w:r>
      <w:r>
        <w:rPr>
          <w:rFonts w:ascii="Times New Roman"/>
          <w:b/>
          <w:i w:val="false"/>
          <w:color w:val="000000"/>
          <w:sz w:val="28"/>
        </w:rPr>
        <w:t xml:space="preserve">              босату </w:t>
      </w:r>
    </w:p>
    <w:bookmarkEnd w:id="73"/>
    <w:p>
      <w:pPr>
        <w:spacing w:after="0"/>
        <w:ind w:left="0"/>
        <w:jc w:val="both"/>
      </w:pPr>
      <w:r>
        <w:rPr>
          <w:rFonts w:ascii="Times New Roman"/>
          <w:b w:val="false"/>
          <w:i w:val="false"/>
          <w:color w:val="000000"/>
          <w:sz w:val="28"/>
        </w:rPr>
        <w:t xml:space="preserve">      1. Бiрiншi рет кiшiгiрiм немесе орташа ауырлықтағы қылмыс жасаған адам, егер ол қылмыс жасағаннан кейiн айыбын мойындап өз еркiмен келсе немесе қылмысты ашуға жәрдемдессе, немесе қылмыс келтiрген зиянды өзгеше түрде қалпына келтiрсе, қылмыстық жауаптылықтан босатылуы мүмкiн. </w:t>
      </w:r>
      <w:r>
        <w:br/>
      </w:r>
      <w:r>
        <w:rPr>
          <w:rFonts w:ascii="Times New Roman"/>
          <w:b w:val="false"/>
          <w:i w:val="false"/>
          <w:color w:val="000000"/>
          <w:sz w:val="28"/>
        </w:rPr>
        <w:t>
      2. Жеке адамға қарсы ауыр немесе аса ауыр қылмысты қоспағанда, қылмыс жасаған адам, егер ол ұйымдасқан топ,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қылмыстарды болғызбауға, ашуға немесе тергеуге, ұйымдасқан топ,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қылмыстарға басқа да қатысушыларды әшкерелеуге белсендi түрде жәрдемдессе, қылмыстық жауаптылықтан босатылуы мүмкiн.</w:t>
      </w:r>
      <w:r>
        <w:br/>
      </w:r>
      <w:r>
        <w:rPr>
          <w:rFonts w:ascii="Times New Roman"/>
          <w:b w:val="false"/>
          <w:i w:val="false"/>
          <w:color w:val="000000"/>
          <w:sz w:val="28"/>
        </w:rPr>
        <w:t xml:space="preserve">
      3. Осы баптың бiрiншi және екiншi бөлiгiнде көзделген жағдайлар болған кезде басқа санаттағы қылмыс жасаған адам тек осы Кодекстiң Ерекше бөлiмiнiң тиiстi баптарында арнайы көзделген реттерде ғана қылмыстық жауаптылықтан босатылуы мүмкiн. </w:t>
      </w:r>
      <w:r>
        <w:br/>
      </w: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3" w:id="74"/>
    <w:p>
      <w:pPr>
        <w:spacing w:after="0"/>
        <w:ind w:left="0"/>
        <w:jc w:val="both"/>
      </w:pPr>
      <w:r>
        <w:rPr>
          <w:rFonts w:ascii="Times New Roman"/>
          <w:b w:val="false"/>
          <w:i w:val="false"/>
          <w:color w:val="000000"/>
          <w:sz w:val="28"/>
        </w:rPr>
        <w:t>
</w:t>
      </w:r>
      <w:r>
        <w:rPr>
          <w:rFonts w:ascii="Times New Roman"/>
          <w:b/>
          <w:i w:val="false"/>
          <w:color w:val="000000"/>
          <w:sz w:val="28"/>
        </w:rPr>
        <w:t xml:space="preserve">      66-бап. Қажеттi қорғану шегiнен асқан кезде қылмыстық </w:t>
      </w:r>
      <w:r>
        <w:br/>
      </w:r>
      <w:r>
        <w:rPr>
          <w:rFonts w:ascii="Times New Roman"/>
          <w:b w:val="false"/>
          <w:i w:val="false"/>
          <w:color w:val="000000"/>
          <w:sz w:val="28"/>
        </w:rPr>
        <w:t>
</w:t>
      </w:r>
      <w:r>
        <w:rPr>
          <w:rFonts w:ascii="Times New Roman"/>
          <w:b/>
          <w:i w:val="false"/>
          <w:color w:val="000000"/>
          <w:sz w:val="28"/>
        </w:rPr>
        <w:t xml:space="preserve">               жауаптылықтан босату </w:t>
      </w:r>
    </w:p>
    <w:bookmarkEnd w:id="74"/>
    <w:p>
      <w:pPr>
        <w:spacing w:after="0"/>
        <w:ind w:left="0"/>
        <w:jc w:val="both"/>
      </w:pPr>
      <w:r>
        <w:rPr>
          <w:rFonts w:ascii="Times New Roman"/>
          <w:b w:val="false"/>
          <w:i w:val="false"/>
          <w:color w:val="000000"/>
          <w:sz w:val="28"/>
        </w:rPr>
        <w:t>      Қоғамдық қауiптi қылмыстан болған үрейлену, қорқу немесе сасқалақтау салдарынан, сондай-ақ тұтқиылдан шабуылдау салдарынан </w:t>
      </w:r>
      <w:r>
        <w:rPr>
          <w:rFonts w:ascii="Times New Roman"/>
          <w:b w:val="false"/>
          <w:i w:val="false"/>
          <w:color w:val="000000"/>
          <w:sz w:val="28"/>
        </w:rPr>
        <w:t>қажеттi қорғану</w:t>
      </w:r>
      <w:r>
        <w:rPr>
          <w:rFonts w:ascii="Times New Roman"/>
          <w:b w:val="false"/>
          <w:i w:val="false"/>
          <w:color w:val="000000"/>
          <w:sz w:val="28"/>
        </w:rPr>
        <w:t xml:space="preserve"> шегiнен асқан адамды сот iстiң мән-жайын ескере отырып, қылмыстық жауаптылықтан босатуы мүмкiн.</w:t>
      </w:r>
      <w:r>
        <w:br/>
      </w:r>
      <w:r>
        <w:rPr>
          <w:rFonts w:ascii="Times New Roman"/>
          <w:b w:val="false"/>
          <w:i w:val="false"/>
          <w:color w:val="000000"/>
          <w:sz w:val="28"/>
        </w:rPr>
        <w:t>
      </w:t>
      </w:r>
      <w:r>
        <w:rPr>
          <w:rFonts w:ascii="Times New Roman"/>
          <w:b w:val="false"/>
          <w:i w:val="false"/>
          <w:color w:val="ff0000"/>
          <w:sz w:val="28"/>
        </w:rPr>
        <w:t xml:space="preserve">Ескерту. 66-бапқа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74" w:id="75"/>
    <w:p>
      <w:pPr>
        <w:spacing w:after="0"/>
        <w:ind w:left="0"/>
        <w:jc w:val="both"/>
      </w:pPr>
      <w:r>
        <w:rPr>
          <w:rFonts w:ascii="Times New Roman"/>
          <w:b w:val="false"/>
          <w:i w:val="false"/>
          <w:color w:val="000000"/>
          <w:sz w:val="28"/>
        </w:rPr>
        <w:t>
      </w:t>
      </w:r>
      <w:r>
        <w:rPr>
          <w:rFonts w:ascii="Times New Roman"/>
          <w:b/>
          <w:i w:val="false"/>
          <w:color w:val="000000"/>
          <w:sz w:val="28"/>
        </w:rPr>
        <w:t>67-бап. Татуласуға байланысты қылмыстық жауаптылықтан</w:t>
      </w:r>
      <w:r>
        <w:br/>
      </w:r>
      <w:r>
        <w:rPr>
          <w:rFonts w:ascii="Times New Roman"/>
          <w:b w:val="false"/>
          <w:i w:val="false"/>
          <w:color w:val="000000"/>
          <w:sz w:val="28"/>
        </w:rPr>
        <w:t>
               </w:t>
      </w:r>
      <w:r>
        <w:rPr>
          <w:rFonts w:ascii="Times New Roman"/>
          <w:b/>
          <w:i w:val="false"/>
          <w:color w:val="000000"/>
          <w:sz w:val="28"/>
        </w:rPr>
        <w:t>босату</w:t>
      </w:r>
    </w:p>
    <w:bookmarkEnd w:id="75"/>
    <w:p>
      <w:pPr>
        <w:spacing w:after="0"/>
        <w:ind w:left="0"/>
        <w:jc w:val="both"/>
      </w:pPr>
      <w:r>
        <w:rPr>
          <w:rFonts w:ascii="Times New Roman"/>
          <w:b w:val="false"/>
          <w:i w:val="false"/>
          <w:color w:val="ff0000"/>
          <w:sz w:val="28"/>
        </w:rPr>
        <w:t xml:space="preserve">      Ескерту. Тақырыпқа өзгеріс енгізілді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Ауыр емес қылмыс жасаған немесе адамның қайтыс болуымен немесе оның денсаулығына ауыр зиян келтiрумен байланысты емес орташа ауыр қылмысты бiрiншi рет жасаған адам, егер ол жәбiрленушiмен, арыз берушiмен </w:t>
      </w:r>
      <w:r>
        <w:rPr>
          <w:rFonts w:ascii="Times New Roman"/>
          <w:b w:val="false"/>
          <w:i w:val="false"/>
          <w:color w:val="000000"/>
          <w:sz w:val="28"/>
        </w:rPr>
        <w:t>татуласса</w:t>
      </w:r>
      <w:r>
        <w:rPr>
          <w:rFonts w:ascii="Times New Roman"/>
          <w:b w:val="false"/>
          <w:i w:val="false"/>
          <w:color w:val="000000"/>
          <w:sz w:val="28"/>
        </w:rPr>
        <w:t>, оның ішінде медиация тәртібімен татуласса және келтiрiлген зиянның есесiн толтырса, қылмыстық жауаптылықтан босатуға жатады.</w:t>
      </w:r>
      <w:r>
        <w:br/>
      </w:r>
      <w:r>
        <w:rPr>
          <w:rFonts w:ascii="Times New Roman"/>
          <w:b w:val="false"/>
          <w:i w:val="false"/>
          <w:color w:val="000000"/>
          <w:sz w:val="28"/>
        </w:rPr>
        <w:t>
      2. Орташа ауыр қылмыс жасаған адам, егер ол жәбiрленушiмен, арыз берушiмен татуласса, оның ішінде медиация тәртібімен татуласса және жәбiрленушiге, арыз берушiге келтiрiлген зиянның есесiн толтырса, қылмыстық жауаптылықтан босатылуы мүмкiн.</w:t>
      </w:r>
      <w:r>
        <w:br/>
      </w:r>
      <w:r>
        <w:rPr>
          <w:rFonts w:ascii="Times New Roman"/>
          <w:b w:val="false"/>
          <w:i w:val="false"/>
          <w:color w:val="000000"/>
          <w:sz w:val="28"/>
        </w:rPr>
        <w:t>
      3. Адамның қайтыс болуымен немесе денсаулығына ауыр зиян келтірумен байланысты емес ауыр қылмысты бірінші рет жасаған кәмелетке толмаған баланы, егер ол жәбірленушімен татуласса және келтірілген зиянның есесін толтырса, сот қылмыстық жауаптылықтан босатуы мүмкін. Бұл ретте оған осы Кодекстің 82-бабында көзделген тәрбиелік ықпалы бар мәжбүрлеу шаралары қолданылады.</w:t>
      </w:r>
      <w:r>
        <w:br/>
      </w:r>
      <w:r>
        <w:rPr>
          <w:rFonts w:ascii="Times New Roman"/>
          <w:b w:val="false"/>
          <w:i w:val="false"/>
          <w:color w:val="000000"/>
          <w:sz w:val="28"/>
        </w:rPr>
        <w:t>
      4. Қылмыс қоғам мен мемлекеттің заңмен қорғалатын мүдделеріне зиян келтірген жағдайларда осы баптың бірінші немесе екінші бөлігінде көрсетілген адам шын ниетпен өкінсе және қоғам мен мемлекеттің заңмен қорғалатын мүдделеріне келтірілген зиянның орнын толтырған болса, ол қылмыстық жауаптылықтан босатылуы мүмкін.</w:t>
      </w:r>
      <w:r>
        <w:br/>
      </w:r>
      <w:r>
        <w:rPr>
          <w:rFonts w:ascii="Times New Roman"/>
          <w:b w:val="false"/>
          <w:i w:val="false"/>
          <w:color w:val="000000"/>
          <w:sz w:val="28"/>
        </w:rPr>
        <w:t>
      Осы баптың ережелері адам өліміне не екі және одан да көп адамның өліміне әкеп соққан, абайсызда қылмыстар жасаған, сыбайлас жемқорлық қылмыстар жасаған адамдарға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67-бап жаңа редакцияда - ҚР 2002.12.21. N </w:t>
      </w:r>
      <w:r>
        <w:rPr>
          <w:rFonts w:ascii="Times New Roman"/>
          <w:b w:val="false"/>
          <w:i w:val="false"/>
          <w:color w:val="000000"/>
          <w:sz w:val="28"/>
        </w:rPr>
        <w:t xml:space="preserve">363 </w:t>
      </w:r>
      <w:r>
        <w:rPr>
          <w:rFonts w:ascii="Times New Roman"/>
          <w:b w:val="false"/>
          <w:i w:val="false"/>
          <w:color w:val="ff0000"/>
          <w:sz w:val="28"/>
        </w:rPr>
        <w:t xml:space="preserve">Заңымен, өзгерістер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75" w:id="76"/>
    <w:p>
      <w:pPr>
        <w:spacing w:after="0"/>
        <w:ind w:left="0"/>
        <w:jc w:val="both"/>
      </w:pPr>
      <w:r>
        <w:rPr>
          <w:rFonts w:ascii="Times New Roman"/>
          <w:b w:val="false"/>
          <w:i w:val="false"/>
          <w:color w:val="000000"/>
          <w:sz w:val="28"/>
        </w:rPr>
        <w:t>
</w:t>
      </w:r>
      <w:r>
        <w:rPr>
          <w:rFonts w:ascii="Times New Roman"/>
          <w:b/>
          <w:i w:val="false"/>
          <w:color w:val="000000"/>
          <w:sz w:val="28"/>
        </w:rPr>
        <w:t xml:space="preserve">      68-бап. Жағдайдың өзгеруiне байланысты қылмыстық </w:t>
      </w:r>
      <w:r>
        <w:br/>
      </w:r>
      <w:r>
        <w:rPr>
          <w:rFonts w:ascii="Times New Roman"/>
          <w:b w:val="false"/>
          <w:i w:val="false"/>
          <w:color w:val="000000"/>
          <w:sz w:val="28"/>
        </w:rPr>
        <w:t>
</w:t>
      </w:r>
      <w:r>
        <w:rPr>
          <w:rFonts w:ascii="Times New Roman"/>
          <w:b/>
          <w:i w:val="false"/>
          <w:color w:val="000000"/>
          <w:sz w:val="28"/>
        </w:rPr>
        <w:t xml:space="preserve">               жауаптылықтан босату </w:t>
      </w:r>
    </w:p>
    <w:bookmarkEnd w:id="76"/>
    <w:p>
      <w:pPr>
        <w:spacing w:after="0"/>
        <w:ind w:left="0"/>
        <w:jc w:val="both"/>
      </w:pPr>
      <w:r>
        <w:rPr>
          <w:rFonts w:ascii="Times New Roman"/>
          <w:b w:val="false"/>
          <w:i w:val="false"/>
          <w:color w:val="000000"/>
          <w:sz w:val="28"/>
        </w:rPr>
        <w:t xml:space="preserve">      1. Қылмыс белгiлерi бар әрекет жасаған адамды, егер iстi сот қараған кезде жағдайдың өзгеруi салдарынан ол жасаған әрекет қоғамға қауiптi емес деп танылса, сот қылмыстық жауаптылықтан босатуы мүмкiн. </w:t>
      </w:r>
      <w:r>
        <w:br/>
      </w:r>
      <w:r>
        <w:rPr>
          <w:rFonts w:ascii="Times New Roman"/>
          <w:b w:val="false"/>
          <w:i w:val="false"/>
          <w:color w:val="000000"/>
          <w:sz w:val="28"/>
        </w:rPr>
        <w:t xml:space="preserve">
      2. Бiрiншi рет кiшiгiрiм немесе орташа ауырлықтағы қылмыс жасаған адамды, егер ол адамның содан кейiнгi мүлтiксiз мiнез-құлқына байланысты iс сотта қаралған уақытта ол қоғамға қауiптi деп есептеле алмайтындығы белгiленсе, сот қылмыстық жауаптылықтан босатуы мүмкiн. </w:t>
      </w:r>
    </w:p>
    <w:bookmarkStart w:name="z76" w:id="77"/>
    <w:p>
      <w:pPr>
        <w:spacing w:after="0"/>
        <w:ind w:left="0"/>
        <w:jc w:val="both"/>
      </w:pPr>
      <w:r>
        <w:rPr>
          <w:rFonts w:ascii="Times New Roman"/>
          <w:b w:val="false"/>
          <w:i w:val="false"/>
          <w:color w:val="000000"/>
          <w:sz w:val="28"/>
        </w:rPr>
        <w:t>
      </w:t>
      </w:r>
      <w:r>
        <w:rPr>
          <w:rFonts w:ascii="Times New Roman"/>
          <w:b/>
          <w:i w:val="false"/>
          <w:color w:val="000000"/>
          <w:sz w:val="28"/>
        </w:rPr>
        <w:t xml:space="preserve">69-бап. Ескiру мерзiмiнiң өтуiне байланысты қылмыстық </w:t>
      </w:r>
      <w:r>
        <w:br/>
      </w:r>
      <w:r>
        <w:rPr>
          <w:rFonts w:ascii="Times New Roman"/>
          <w:b w:val="false"/>
          <w:i w:val="false"/>
          <w:color w:val="000000"/>
          <w:sz w:val="28"/>
        </w:rPr>
        <w:t>
               </w:t>
      </w:r>
      <w:r>
        <w:rPr>
          <w:rFonts w:ascii="Times New Roman"/>
          <w:b/>
          <w:i w:val="false"/>
          <w:color w:val="000000"/>
          <w:sz w:val="28"/>
        </w:rPr>
        <w:t xml:space="preserve">жауаптылықтан босату </w:t>
      </w:r>
    </w:p>
    <w:bookmarkEnd w:id="77"/>
    <w:p>
      <w:pPr>
        <w:spacing w:after="0"/>
        <w:ind w:left="0"/>
        <w:jc w:val="both"/>
      </w:pPr>
      <w:r>
        <w:rPr>
          <w:rFonts w:ascii="Times New Roman"/>
          <w:b w:val="false"/>
          <w:i w:val="false"/>
          <w:color w:val="000000"/>
          <w:sz w:val="28"/>
        </w:rPr>
        <w:t xml:space="preserve">      1. Егер қылмыс жасалған күннен бастап мынадай мерзiмдер өтсе, адам қылмыстық жауаптылықтан босатылады: </w:t>
      </w:r>
      <w:r>
        <w:br/>
      </w:r>
      <w:r>
        <w:rPr>
          <w:rFonts w:ascii="Times New Roman"/>
          <w:b w:val="false"/>
          <w:i w:val="false"/>
          <w:color w:val="000000"/>
          <w:sz w:val="28"/>
        </w:rPr>
        <w:t xml:space="preserve">
      а) кiшiгiрім қылмыс жасағаннан кейiн екi жыл; </w:t>
      </w:r>
      <w:r>
        <w:br/>
      </w:r>
      <w:r>
        <w:rPr>
          <w:rFonts w:ascii="Times New Roman"/>
          <w:b w:val="false"/>
          <w:i w:val="false"/>
          <w:color w:val="000000"/>
          <w:sz w:val="28"/>
        </w:rPr>
        <w:t xml:space="preserve">
      б) орташа ауырлықтағы қылмыс жасағаннан кейiн бес жыл; </w:t>
      </w:r>
      <w:r>
        <w:br/>
      </w:r>
      <w:r>
        <w:rPr>
          <w:rFonts w:ascii="Times New Roman"/>
          <w:b w:val="false"/>
          <w:i w:val="false"/>
          <w:color w:val="000000"/>
          <w:sz w:val="28"/>
        </w:rPr>
        <w:t xml:space="preserve">
      в) ауыр қылмыс жасағаннан кейiн он бес жыл; </w:t>
      </w:r>
      <w:r>
        <w:br/>
      </w:r>
      <w:r>
        <w:rPr>
          <w:rFonts w:ascii="Times New Roman"/>
          <w:b w:val="false"/>
          <w:i w:val="false"/>
          <w:color w:val="000000"/>
          <w:sz w:val="28"/>
        </w:rPr>
        <w:t xml:space="preserve">
      г) аса ауыр қылмыс жасағаннан кейiн жиырма жыл. </w:t>
      </w:r>
      <w:r>
        <w:br/>
      </w:r>
      <w:r>
        <w:rPr>
          <w:rFonts w:ascii="Times New Roman"/>
          <w:b w:val="false"/>
          <w:i w:val="false"/>
          <w:color w:val="000000"/>
          <w:sz w:val="28"/>
        </w:rPr>
        <w:t xml:space="preserve">
      2. Ескiру мерзiмi қылмыс жасаған күннен бастап және сот үкiмi заңды күшiне енген кезге дейiн есептеледi. </w:t>
      </w:r>
      <w:r>
        <w:br/>
      </w:r>
      <w:r>
        <w:rPr>
          <w:rFonts w:ascii="Times New Roman"/>
          <w:b w:val="false"/>
          <w:i w:val="false"/>
          <w:color w:val="000000"/>
          <w:sz w:val="28"/>
        </w:rPr>
        <w:t>
      3. Егер қылмыс жасаған адам тергеуден немесе соттан жалтарса, ескiру мерзiмiнiң өтуi тоқтатыла тұрады. Бұл жағдайда ескiру мерзiмiнiң өтуi адамның ұсталған немесе оның айыбын мойындап келген кезiнен бастап жаңартылады. Бұл орайда, егер қылмыс жасаған уақыттан берi ескiру мерзімі тоқтатылмаса және мынадай мерзімдер:</w:t>
      </w:r>
      <w:r>
        <w:br/>
      </w:r>
      <w:r>
        <w:rPr>
          <w:rFonts w:ascii="Times New Roman"/>
          <w:b w:val="false"/>
          <w:i w:val="false"/>
          <w:color w:val="000000"/>
          <w:sz w:val="28"/>
        </w:rPr>
        <w:t>
      а) кішігірім ауырлықтағы қылмыс жасағаннан кейін он жыл;</w:t>
      </w:r>
      <w:r>
        <w:br/>
      </w:r>
      <w:r>
        <w:rPr>
          <w:rFonts w:ascii="Times New Roman"/>
          <w:b w:val="false"/>
          <w:i w:val="false"/>
          <w:color w:val="000000"/>
          <w:sz w:val="28"/>
        </w:rPr>
        <w:t>
      б) орташа ауырлықтағы қылмыс жасағаннан кейін он бес жыл;</w:t>
      </w:r>
      <w:r>
        <w:br/>
      </w:r>
      <w:r>
        <w:rPr>
          <w:rFonts w:ascii="Times New Roman"/>
          <w:b w:val="false"/>
          <w:i w:val="false"/>
          <w:color w:val="000000"/>
          <w:sz w:val="28"/>
        </w:rPr>
        <w:t>
      в) ауыр қылмыс жасағаннан кейін жиырма жыл;</w:t>
      </w:r>
      <w:r>
        <w:br/>
      </w:r>
      <w:r>
        <w:rPr>
          <w:rFonts w:ascii="Times New Roman"/>
          <w:b w:val="false"/>
          <w:i w:val="false"/>
          <w:color w:val="000000"/>
          <w:sz w:val="28"/>
        </w:rPr>
        <w:t>
      г) аса ауыр қылмыс жасағаннан кейін жиырма бес жыл өтсе, адам қылмыстық жауапқа тартылмауға тиіс.</w:t>
      </w:r>
      <w:r>
        <w:br/>
      </w:r>
      <w:r>
        <w:rPr>
          <w:rFonts w:ascii="Times New Roman"/>
          <w:b w:val="false"/>
          <w:i w:val="false"/>
          <w:color w:val="000000"/>
          <w:sz w:val="28"/>
        </w:rPr>
        <w:t xml:space="preserve">
      4. Егер ауыр немесе аса ауыр қылмыс жасаған адам осы баптың бiрiншi бөлiгiнде аталған мерзiм өткенге дейiн жаңадан қасақана қылмыс жасаса, ескiру мерзiмi тоқтатылады. Мұндай реттерде ескiру мерзiмi жаңа қылмыс жасаған күннен қайта басталады. Ескiру мерзiмi өткенге дейiн адам тағы да қылмыс жасаған өзге реттерде әрбiр қылмыс бойынша ескiру мерзiмi дербес өтедi. </w:t>
      </w:r>
      <w:r>
        <w:br/>
      </w:r>
      <w:r>
        <w:rPr>
          <w:rFonts w:ascii="Times New Roman"/>
          <w:b w:val="false"/>
          <w:i w:val="false"/>
          <w:color w:val="000000"/>
          <w:sz w:val="28"/>
        </w:rPr>
        <w:t xml:space="preserve">
      5. Осы Кодекс бойынша өлім жазасы немесе өмір бойына бас бостандығынан айыру тағайындалуы мүмкін қылмысты жасаған адамға талап қою мерзімін қолдану туралы мәселені сот шешеді. Егер сот талап қою мерзімінің бітуіне байланысты адамды қылмыстық жауаптылықтан босату мүмкін деп таппаса, өлім жазасы өмір бойына бас бостандығынан айырумен ауыстырылады, ал өмір бойына бас бостандығынан айыру жиырма бес жыл мерзімге бас бостандығынан айырумен ауыстырылады. </w:t>
      </w:r>
      <w:r>
        <w:br/>
      </w:r>
      <w:r>
        <w:rPr>
          <w:rFonts w:ascii="Times New Roman"/>
          <w:b w:val="false"/>
          <w:i w:val="false"/>
          <w:color w:val="000000"/>
          <w:sz w:val="28"/>
        </w:rPr>
        <w:t>
      6. Бейбiтшiлiк пен адамзаттың қауiпсiздiгiне қарсы қылмыстар, террористік қылмыстар, сондай-ақ жеке адамға, мемлекеттің конституциялық құрылысы негіздеріне және қауіпсіздігіне қарсы, экономикалық қызмет саласында, қоғамдық қауіпсіздік пен қоғамдық тәртіпке қарсы аса ауыр қылмыстар жасаған адамдарға ескiру мерзiмi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2007.01.08 N </w:t>
      </w:r>
      <w:r>
        <w:rPr>
          <w:rFonts w:ascii="Times New Roman"/>
          <w:b w:val="false"/>
          <w:i w:val="false"/>
          <w:color w:val="000000"/>
          <w:sz w:val="28"/>
        </w:rPr>
        <w:t>210</w:t>
      </w:r>
      <w:r>
        <w:rPr>
          <w:rFonts w:ascii="Times New Roman"/>
          <w:b w:val="false"/>
          <w:i w:val="false"/>
          <w:color w:val="ff0000"/>
          <w:sz w:val="28"/>
        </w:rPr>
        <w:t xml:space="preserve">, 2009.07.10 </w:t>
      </w:r>
      <w:r>
        <w:rPr>
          <w:rFonts w:ascii="Times New Roman"/>
          <w:b w:val="false"/>
          <w:i w:val="false"/>
          <w:color w:val="000000"/>
          <w:sz w:val="28"/>
        </w:rPr>
        <w:t>N 175-IV</w:t>
      </w:r>
      <w:r>
        <w:rPr>
          <w:rFonts w:ascii="Times New Roman"/>
          <w:b w:val="false"/>
          <w:i w:val="false"/>
          <w:color w:val="ff0000"/>
          <w:sz w:val="28"/>
        </w:rPr>
        <w:t xml:space="preserve">, 2010.04.08 </w:t>
      </w:r>
      <w:r>
        <w:rPr>
          <w:rFonts w:ascii="Times New Roman"/>
          <w:b w:val="false"/>
          <w:i w:val="false"/>
          <w:color w:val="000000"/>
          <w:sz w:val="28"/>
        </w:rPr>
        <w:t>№ 266-IV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77" w:id="78"/>
    <w:p>
      <w:pPr>
        <w:spacing w:after="0"/>
        <w:ind w:left="0"/>
        <w:jc w:val="both"/>
      </w:pPr>
      <w:r>
        <w:rPr>
          <w:rFonts w:ascii="Times New Roman"/>
          <w:b w:val="false"/>
          <w:i w:val="false"/>
          <w:color w:val="000000"/>
          <w:sz w:val="28"/>
        </w:rPr>
        <w:t>
</w:t>
      </w:r>
      <w:r>
        <w:rPr>
          <w:rFonts w:ascii="Times New Roman"/>
          <w:b/>
          <w:i w:val="false"/>
          <w:color w:val="000000"/>
          <w:sz w:val="28"/>
        </w:rPr>
        <w:t xml:space="preserve">      70-бап. Жазаны өтеуден мерзiмiнен бұрын-шартты түрде </w:t>
      </w:r>
      <w:r>
        <w:br/>
      </w:r>
      <w:r>
        <w:rPr>
          <w:rFonts w:ascii="Times New Roman"/>
          <w:b w:val="false"/>
          <w:i w:val="false"/>
          <w:color w:val="000000"/>
          <w:sz w:val="28"/>
        </w:rPr>
        <w:t>
</w:t>
      </w:r>
      <w:r>
        <w:rPr>
          <w:rFonts w:ascii="Times New Roman"/>
          <w:b/>
          <w:i w:val="false"/>
          <w:color w:val="000000"/>
          <w:sz w:val="28"/>
        </w:rPr>
        <w:t xml:space="preserve">              босату </w:t>
      </w:r>
    </w:p>
    <w:bookmarkEnd w:id="78"/>
    <w:p>
      <w:pPr>
        <w:spacing w:after="0"/>
        <w:ind w:left="0"/>
        <w:jc w:val="both"/>
      </w:pPr>
      <w:r>
        <w:rPr>
          <w:rFonts w:ascii="Times New Roman"/>
          <w:b w:val="false"/>
          <w:i w:val="false"/>
          <w:color w:val="000000"/>
          <w:sz w:val="28"/>
        </w:rPr>
        <w:t>      1. Түзеу жұмыстарын, әскери қызмет бойынша шектеу, бас бостандығын шектеу немесе бас бостандығынан айыру жазасын өтеп жүрген және сот тағайындаған жазаны толық өтеудi қажет етпейтiн адамды сот құқық бұзбайтын мiнез-құлқы, еңбекке (оқуға) адал қарағаны, көркемөнерпаздар ұйымдарының жұмысына және тәрбиелiк iс-шараларға белсендi қатысқаны, қылмысымен келтiрген залалын өтеу жөнiнде шаралар қолданғаны үшiн сот тағайындаған жазадан шартты түрде </w:t>
      </w:r>
      <w:r>
        <w:rPr>
          <w:rFonts w:ascii="Times New Roman"/>
          <w:b w:val="false"/>
          <w:i w:val="false"/>
          <w:color w:val="000000"/>
          <w:sz w:val="28"/>
        </w:rPr>
        <w:t>мерзiмiнен бұрын</w:t>
      </w:r>
      <w:r>
        <w:rPr>
          <w:rFonts w:ascii="Times New Roman"/>
          <w:b w:val="false"/>
          <w:i w:val="false"/>
          <w:color w:val="000000"/>
          <w:sz w:val="28"/>
        </w:rPr>
        <w:t xml:space="preserve"> босатуы мүмкiн. Бұл орайда ол адам қосымша жаза түрiн өтеуден толық немесе iшiнара босатылуы мүмкiн. </w:t>
      </w:r>
      <w:r>
        <w:br/>
      </w:r>
      <w:r>
        <w:rPr>
          <w:rFonts w:ascii="Times New Roman"/>
          <w:b w:val="false"/>
          <w:i w:val="false"/>
          <w:color w:val="000000"/>
          <w:sz w:val="28"/>
        </w:rPr>
        <w:t xml:space="preserve">
      2. Бас бостандығынан айыру түрінде жазасын өтеуден шартты түрде мерзiмiнен бұрын босатылған адамдарға жазасының өтелмеген қалған бөлiгi iшiнде тiзбесi Қазақстан Республикасы Қылмыстық-атқару кодексiнiң 178-2-бабында белгiленетiн мiндеттер жүктеледi. </w:t>
      </w:r>
      <w:r>
        <w:br/>
      </w:r>
      <w:r>
        <w:rPr>
          <w:rFonts w:ascii="Times New Roman"/>
          <w:b w:val="false"/>
          <w:i w:val="false"/>
          <w:color w:val="000000"/>
          <w:sz w:val="28"/>
        </w:rPr>
        <w:t xml:space="preserve">
      3. Жазадан шартты түрде-мерзiмiнен бұрын босату сотталған адам: </w:t>
      </w:r>
      <w:r>
        <w:br/>
      </w:r>
      <w:r>
        <w:rPr>
          <w:rFonts w:ascii="Times New Roman"/>
          <w:b w:val="false"/>
          <w:i w:val="false"/>
          <w:color w:val="000000"/>
          <w:sz w:val="28"/>
        </w:rPr>
        <w:t xml:space="preserve">
      а) кiшiгiрiм және орташа ауырлықтағы қылмысы үшiн тағайындалған жаза мерзiмiнiң кемiнде үштен бiрiн;  </w:t>
      </w:r>
      <w:r>
        <w:br/>
      </w:r>
      <w:r>
        <w:rPr>
          <w:rFonts w:ascii="Times New Roman"/>
          <w:b w:val="false"/>
          <w:i w:val="false"/>
          <w:color w:val="000000"/>
          <w:sz w:val="28"/>
        </w:rPr>
        <w:t xml:space="preserve">
      б) ауыр қылмысы үшiн тағайындалған жаза мерзiмiнiң кемiнде жартысын;  </w:t>
      </w:r>
      <w:r>
        <w:br/>
      </w:r>
      <w:r>
        <w:rPr>
          <w:rFonts w:ascii="Times New Roman"/>
          <w:b w:val="false"/>
          <w:i w:val="false"/>
          <w:color w:val="000000"/>
          <w:sz w:val="28"/>
        </w:rPr>
        <w:t>
      в) аса ауыр қылмысы үшiн тағайындалған жаза мерзiмiнiң кемiнде үштен екісiн;</w:t>
      </w:r>
      <w:r>
        <w:br/>
      </w:r>
      <w:r>
        <w:rPr>
          <w:rFonts w:ascii="Times New Roman"/>
          <w:b w:val="false"/>
          <w:i w:val="false"/>
          <w:color w:val="000000"/>
          <w:sz w:val="28"/>
        </w:rPr>
        <w:t>
      г) осы Кодекстің 120-бабы үшінші бөлігінің в), д) тармақтарында, төртінші бөлігінде, 121-бабы үшінші бөлігінің в), г) тармақтарында, төртінші бөлігінде көзделген қылмысы үшін тағайындалған жаза мерзімінің кемінде төрттен үшін;</w:t>
      </w:r>
      <w:r>
        <w:br/>
      </w:r>
      <w:r>
        <w:rPr>
          <w:rFonts w:ascii="Times New Roman"/>
          <w:b w:val="false"/>
          <w:i w:val="false"/>
          <w:color w:val="000000"/>
          <w:sz w:val="28"/>
        </w:rPr>
        <w:t>
      д)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немесе тұрақты қарулы топтың (банданың) құрамында жасалған қылмыс үшін тағайындалған жаза мерзімінің кемінде төрттен үшін іс жүзінде өтегеннен кейін ғана қолданылуы мүмкін.</w:t>
      </w:r>
      <w:r>
        <w:br/>
      </w:r>
      <w:r>
        <w:rPr>
          <w:rFonts w:ascii="Times New Roman"/>
          <w:b w:val="false"/>
          <w:i w:val="false"/>
          <w:color w:val="000000"/>
          <w:sz w:val="28"/>
        </w:rPr>
        <w:t xml:space="preserve">
      4. Бас бостандығынан айыруға сотталушының нақты өтеу мерзiмi алты айдан кем болмауы керек. </w:t>
      </w:r>
      <w:r>
        <w:br/>
      </w:r>
      <w:r>
        <w:rPr>
          <w:rFonts w:ascii="Times New Roman"/>
          <w:b w:val="false"/>
          <w:i w:val="false"/>
          <w:color w:val="000000"/>
          <w:sz w:val="28"/>
        </w:rPr>
        <w:t xml:space="preserve">
      5. Сот тағайындаған өмiр бойы бас бостандығынан айыру жазасын өтеп жүрген адам, егер сот ол бұл жазаны одан әрi өтеудi қажет етпейдi деп таныса және кемiнде жиырма бес жыл бас бостандығынан айыруды iс жүзiнде өтесе, мерзiмiнен бұрын-шартты түрде босатылуы мүмкiн. </w:t>
      </w:r>
      <w:r>
        <w:br/>
      </w:r>
      <w:r>
        <w:rPr>
          <w:rFonts w:ascii="Times New Roman"/>
          <w:b w:val="false"/>
          <w:i w:val="false"/>
          <w:color w:val="000000"/>
          <w:sz w:val="28"/>
        </w:rPr>
        <w:t xml:space="preserve">
      6. Мерзiмiнен бұрын-шартты түрде босатылған адамның мiнез-құлқына бақылау жасауды босатылған адамның тұрғылықты жерi бойынша - iшкi iстер органдары, ал әскери қызметшiлер жөнiнде - әскери бөлiмдер мен мекемелердiң командованиесi жүзеге асырады.  </w:t>
      </w:r>
      <w:r>
        <w:br/>
      </w:r>
      <w:r>
        <w:rPr>
          <w:rFonts w:ascii="Times New Roman"/>
          <w:b w:val="false"/>
          <w:i w:val="false"/>
          <w:color w:val="000000"/>
          <w:sz w:val="28"/>
        </w:rPr>
        <w:t xml:space="preserve">
      7. Мерзiмiнен бұрын-шартты түрде босату қолданылған адам, егер жазаның қалған өтелмеген бөлiгi iшiнде: </w:t>
      </w:r>
      <w:r>
        <w:br/>
      </w:r>
      <w:r>
        <w:rPr>
          <w:rFonts w:ascii="Times New Roman"/>
          <w:b w:val="false"/>
          <w:i w:val="false"/>
          <w:color w:val="000000"/>
          <w:sz w:val="28"/>
        </w:rPr>
        <w:t xml:space="preserve">
      a) бiрнеше рет әкiмшiлiк құқық бұзушылық жасап, ол үшiн оған әкiмшiлiк жаза қолданылса немесе өзiне Қазақстан Республикасы Қылмыстық-атқару кодексiнiң 178-2-бабымен жүктелген және сот жүктеген мiндеттердi орындаудан әдейi жалтарса, шартты түрде мерзiмiнен бұрын босатуды қолдану кезiнде сот осы баптың алтыншы бөлiгiнде аталған органдардың ұсынуы бойынша шартты түрде мерзiмiнен бұрын босатудың күшiн жою және жазаның өтелмеген бөлiгiн орындау туралы қаулы ете алады; </w:t>
      </w:r>
      <w:r>
        <w:br/>
      </w:r>
      <w:r>
        <w:rPr>
          <w:rFonts w:ascii="Times New Roman"/>
          <w:b w:val="false"/>
          <w:i w:val="false"/>
          <w:color w:val="000000"/>
          <w:sz w:val="28"/>
        </w:rPr>
        <w:t xml:space="preserve">
      б) қылмыс абайсызда жасалса, жаңа қылмысқа жаза тағайындау кезiнде мерзiмiнен бұрын-шартты түрде босатудың күшiн жою немесе оны сақтау туралы мәселенi сот шешедi; </w:t>
      </w:r>
      <w:r>
        <w:br/>
      </w:r>
      <w:r>
        <w:rPr>
          <w:rFonts w:ascii="Times New Roman"/>
          <w:b w:val="false"/>
          <w:i w:val="false"/>
          <w:color w:val="000000"/>
          <w:sz w:val="28"/>
        </w:rPr>
        <w:t xml:space="preserve">
      в) қылмыс қасақана жасалса, сот оған осы Кодекстiң 60-бабында көзделген ережелер бойынша жаза тағайындайды. Егер сот мерзiмiнен бұрын-шартты түрде босатудың күшiн жойса, абайсызда қылмыс жасаған жағдайда да жаза осы ережелер бойынша тағайындалады. </w:t>
      </w:r>
      <w:r>
        <w:br/>
      </w:r>
      <w:r>
        <w:rPr>
          <w:rFonts w:ascii="Times New Roman"/>
          <w:b w:val="false"/>
          <w:i w:val="false"/>
          <w:color w:val="000000"/>
          <w:sz w:val="28"/>
        </w:rPr>
        <w:t xml:space="preserve">
      8. Өлiм жазасы түрiндегi жаза кешiрiм жасау тәртiбi бойынша бас бостандығынан айырумен ауыстырылған, жазасын өтеу кезеңiнде қасақана қылмыс жасаған, террористік қылмыстар үшін сотталған адамға, сондай-ақ бұрын шартты түрде мерзiмiнен бұрын босатылған адамға мерзiмiнен бұрын-шартты түрде босату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2007.03.26 N </w:t>
      </w:r>
      <w:r>
        <w:rPr>
          <w:rFonts w:ascii="Times New Roman"/>
          <w:b w:val="false"/>
          <w:i w:val="false"/>
          <w:color w:val="000000"/>
          <w:sz w:val="28"/>
        </w:rPr>
        <w:t>240</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8" w:id="79"/>
    <w:p>
      <w:pPr>
        <w:spacing w:after="0"/>
        <w:ind w:left="0"/>
        <w:jc w:val="both"/>
      </w:pPr>
      <w:r>
        <w:rPr>
          <w:rFonts w:ascii="Times New Roman"/>
          <w:b w:val="false"/>
          <w:i w:val="false"/>
          <w:color w:val="000000"/>
          <w:sz w:val="28"/>
        </w:rPr>
        <w:t>
</w:t>
      </w:r>
      <w:r>
        <w:rPr>
          <w:rFonts w:ascii="Times New Roman"/>
          <w:b/>
          <w:i w:val="false"/>
          <w:color w:val="000000"/>
          <w:sz w:val="28"/>
        </w:rPr>
        <w:t xml:space="preserve">      71-бап. Жазаның өтелмеген бөлiгiн неғұрлым жеңiл жаза </w:t>
      </w:r>
      <w:r>
        <w:br/>
      </w:r>
      <w:r>
        <w:rPr>
          <w:rFonts w:ascii="Times New Roman"/>
          <w:b w:val="false"/>
          <w:i w:val="false"/>
          <w:color w:val="000000"/>
          <w:sz w:val="28"/>
        </w:rPr>
        <w:t>
</w:t>
      </w:r>
      <w:r>
        <w:rPr>
          <w:rFonts w:ascii="Times New Roman"/>
          <w:b/>
          <w:i w:val="false"/>
          <w:color w:val="000000"/>
          <w:sz w:val="28"/>
        </w:rPr>
        <w:t xml:space="preserve">               түрiмен ауыстыру </w:t>
      </w:r>
    </w:p>
    <w:bookmarkEnd w:id="79"/>
    <w:p>
      <w:pPr>
        <w:spacing w:after="0"/>
        <w:ind w:left="0"/>
        <w:jc w:val="both"/>
      </w:pPr>
      <w:r>
        <w:rPr>
          <w:rFonts w:ascii="Times New Roman"/>
          <w:b w:val="false"/>
          <w:i w:val="false"/>
          <w:color w:val="000000"/>
          <w:sz w:val="28"/>
        </w:rPr>
        <w:t>      1. Кiшiгiрiм, орташа ауыр және ауыр қылмыс үшiн бас бостандығынан айыру жазасын өтеп жүрген адамға сот оның жазасын өтеу кезiндегi мiнез-құлқын ескере отырып, жазаның өтелмей қалған бөлiгiн оның жеңiл түрiмен </w:t>
      </w:r>
      <w:r>
        <w:rPr>
          <w:rFonts w:ascii="Times New Roman"/>
          <w:b w:val="false"/>
          <w:i w:val="false"/>
          <w:color w:val="000000"/>
          <w:sz w:val="28"/>
        </w:rPr>
        <w:t>ауыстыра алады</w:t>
      </w:r>
      <w:r>
        <w:rPr>
          <w:rFonts w:ascii="Times New Roman"/>
          <w:b w:val="false"/>
          <w:i w:val="false"/>
          <w:color w:val="000000"/>
          <w:sz w:val="28"/>
        </w:rPr>
        <w:t>. Бұл ретте, осы Кодекстің 122-бабының екінші, үшінші бөліктерінде, 124-бабының екінші, үшінші бөліктерінде көзделген қылмыстарды қоспағанда, адам жазаның қосымша түрін өтеуден толық немесе ішінара босатылуы мүмкін.</w:t>
      </w:r>
      <w:r>
        <w:br/>
      </w:r>
      <w:r>
        <w:rPr>
          <w:rFonts w:ascii="Times New Roman"/>
          <w:b w:val="false"/>
          <w:i w:val="false"/>
          <w:color w:val="000000"/>
          <w:sz w:val="28"/>
        </w:rPr>
        <w:t>
      2. Жазаның өтелмеген бөлiгi, сотталған адам ауыр емес және орташа ауыр қылмыс жасағаны үшiн жаза мерзiмiнiң кем дегенде үштен бiр бөлiгiн, ауыр қылмысы үшiн немесе бас бостандығынан айыру түрiндегi жазаны өтеуден шартты түрде мерзiмiнен ерте босатылған және жазаның өтелмей қалған бөлiгi кезеңiнде жаңа қылмыс жасаған адам жаза мерзiмiнiң жартысын нақты өтегеннен кейiн жазаның неғұрлым жеңiл түрiмен ауыстырылуы мүмкiн.</w:t>
      </w:r>
      <w:r>
        <w:br/>
      </w:r>
      <w:r>
        <w:rPr>
          <w:rFonts w:ascii="Times New Roman"/>
          <w:b w:val="false"/>
          <w:i w:val="false"/>
          <w:color w:val="000000"/>
          <w:sz w:val="28"/>
        </w:rPr>
        <w:t>
      Жазаның өтелмеген бөлiгiн неғұрлым жеңiл жаза түрiмен ауыстыру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немесе тұрақты қарулы топтың (банданың) құрамында қылмыс жасаған адамдарға қатысты қолданылмайды.</w:t>
      </w:r>
      <w:r>
        <w:br/>
      </w:r>
      <w:r>
        <w:rPr>
          <w:rFonts w:ascii="Times New Roman"/>
          <w:b w:val="false"/>
          <w:i w:val="false"/>
          <w:color w:val="000000"/>
          <w:sz w:val="28"/>
        </w:rPr>
        <w:t>
      3. Жазаның өтелмеген бөлiгiн ауыстыру кезiнде сот осы Кодекстiң 39-бабында аталған жаза түрлерiне сәйкес, осы Кодексте әрбiр жаза түрi үшiн көзделген шекте жазаның кез келген неғұрлым жеңiл түрiн таңдап алуы мүмкiн.</w:t>
      </w:r>
      <w:r>
        <w:br/>
      </w:r>
      <w:r>
        <w:rPr>
          <w:rFonts w:ascii="Times New Roman"/>
          <w:b w:val="false"/>
          <w:i w:val="false"/>
          <w:color w:val="000000"/>
          <w:sz w:val="28"/>
        </w:rPr>
        <w:t>
      4. Террористік қылмыстар үшін сотталған адамдарға жазаның өтелмеген бөлігін неғұрлым жеңіл жаза түрімен ауыстыру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79" w:id="80"/>
    <w:p>
      <w:pPr>
        <w:spacing w:after="0"/>
        <w:ind w:left="0"/>
        <w:jc w:val="both"/>
      </w:pPr>
      <w:r>
        <w:rPr>
          <w:rFonts w:ascii="Times New Roman"/>
          <w:b w:val="false"/>
          <w:i w:val="false"/>
          <w:color w:val="000000"/>
          <w:sz w:val="28"/>
        </w:rPr>
        <w:t>
      </w:t>
      </w:r>
      <w:r>
        <w:rPr>
          <w:rFonts w:ascii="Times New Roman"/>
          <w:b/>
          <w:i w:val="false"/>
          <w:color w:val="000000"/>
          <w:sz w:val="28"/>
        </w:rPr>
        <w:t>72-бап. Жүктi әйелдердiң және жас балалары бар әйелдер мен</w:t>
      </w:r>
      <w:r>
        <w:br/>
      </w:r>
      <w:r>
        <w:rPr>
          <w:rFonts w:ascii="Times New Roman"/>
          <w:b w:val="false"/>
          <w:i w:val="false"/>
          <w:color w:val="000000"/>
          <w:sz w:val="28"/>
        </w:rPr>
        <w:t>
               </w:t>
      </w:r>
      <w:r>
        <w:rPr>
          <w:rFonts w:ascii="Times New Roman"/>
          <w:b/>
          <w:i w:val="false"/>
          <w:color w:val="000000"/>
          <w:sz w:val="28"/>
        </w:rPr>
        <w:t>жас балаларды жалғыз өзі тәрбиелейтін еркектердің</w:t>
      </w:r>
      <w:r>
        <w:br/>
      </w:r>
      <w:r>
        <w:rPr>
          <w:rFonts w:ascii="Times New Roman"/>
          <w:b w:val="false"/>
          <w:i w:val="false"/>
          <w:color w:val="000000"/>
          <w:sz w:val="28"/>
        </w:rPr>
        <w:t>
               </w:t>
      </w:r>
      <w:r>
        <w:rPr>
          <w:rFonts w:ascii="Times New Roman"/>
          <w:b/>
          <w:i w:val="false"/>
          <w:color w:val="000000"/>
          <w:sz w:val="28"/>
        </w:rPr>
        <w:t>жазаны өтеуiн кейiнге қалдыру</w:t>
      </w:r>
    </w:p>
    <w:bookmarkEnd w:id="80"/>
    <w:p>
      <w:pPr>
        <w:spacing w:after="0"/>
        <w:ind w:left="0"/>
        <w:jc w:val="both"/>
      </w:pPr>
      <w:r>
        <w:rPr>
          <w:rFonts w:ascii="Times New Roman"/>
          <w:b w:val="false"/>
          <w:i w:val="false"/>
          <w:color w:val="ff0000"/>
          <w:sz w:val="28"/>
        </w:rPr>
        <w:t xml:space="preserve">      Ескерту. Тақырыпқа өзгеріс енгізілді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Сотталған жүкті әйелдердің жазаны өтеуін сот бір жылға дейін кейінге қалдыруы мүмкін. Жас балалары бар сотталған әйелдер мен жас балаларды жалғыз өзі тәрбиелейтін еркектердің жазасын орындауды сот бес жылға дейін, бірақ бала он төрт жасқа толғаннан асырмай кейінге қалдыруы мүмкін. Жеке адамға қарсы ауыр немесе аса ауыр қылмысы үшін бес жылдан астам мерзімге бас бостандығынан айыруға сотталған жүкті әйелдердің және жас балалары бар әйелдер мен жас балаларды жалғыз өзі тәрбиелейтін еркектердің жазаны өтеуі кейінге қалдырылмайды.</w:t>
      </w:r>
      <w:r>
        <w:br/>
      </w:r>
      <w:r>
        <w:rPr>
          <w:rFonts w:ascii="Times New Roman"/>
          <w:b w:val="false"/>
          <w:i w:val="false"/>
          <w:color w:val="000000"/>
          <w:sz w:val="28"/>
        </w:rPr>
        <w:t xml:space="preserve">
      2. Егер осы баптың бiрiншi бөлiгiнде аталған сотталған адам баладан бас тартса немесе баланы тәрбиелеуден жалтаруды жалғастырса, немесе сотталып, жазасын өтеу кейiнге қалдырылған адамды бақылауды жүзеге асыратын орган екi рет жазбаша түрде ескерту жасағаннан кейiн қоғамдық тәртiптi бұзса, сот сол органның ұсынысы бойынша жазаны өтеу мерзiмiн кейiнге қалдыруды тоқтатып, сотталған адамды сот үкiмiне сәйкес тағайындалған жерге жазасын өтеуге жiбере алады. </w:t>
      </w:r>
      <w:r>
        <w:br/>
      </w:r>
      <w:r>
        <w:rPr>
          <w:rFonts w:ascii="Times New Roman"/>
          <w:b w:val="false"/>
          <w:i w:val="false"/>
          <w:color w:val="000000"/>
          <w:sz w:val="28"/>
        </w:rPr>
        <w:t xml:space="preserve">
      3. Жазаны өтеуін кейінге қалдыру мерзімі аяқталғаннан кейін немесе бала шетінеген жағдайда не жүктiлiгi үзiлген жағдайда сот сотталған адамның мiнез-құлқына қарай оны жазаны өтеуден босатуы немесе оны неғұрлым жеңiл жазамен ауыстыруы, немесе сотталған адамды жазаны өтеу үшiн тиiстi мекемеге жiберу туралы шешiм қабылдауы мүмкiн. </w:t>
      </w:r>
      <w:r>
        <w:br/>
      </w:r>
      <w:r>
        <w:rPr>
          <w:rFonts w:ascii="Times New Roman"/>
          <w:b w:val="false"/>
          <w:i w:val="false"/>
          <w:color w:val="000000"/>
          <w:sz w:val="28"/>
        </w:rPr>
        <w:t xml:space="preserve">
      4. Егер сотталған адам жазаны өтеуден босату кезеңiнде жаңа қылмыс жасаса, сот оған осы Кодекстiң 60-бабында көзделген ережелер бойынша жаза тағайындайды. </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2007.03.26 N </w:t>
      </w:r>
      <w:r>
        <w:rPr>
          <w:rFonts w:ascii="Times New Roman"/>
          <w:b w:val="false"/>
          <w:i w:val="false"/>
          <w:color w:val="000000"/>
          <w:sz w:val="28"/>
        </w:rPr>
        <w:t>240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80" w:id="81"/>
    <w:p>
      <w:pPr>
        <w:spacing w:after="0"/>
        <w:ind w:left="0"/>
        <w:jc w:val="both"/>
      </w:pPr>
      <w:r>
        <w:rPr>
          <w:rFonts w:ascii="Times New Roman"/>
          <w:b w:val="false"/>
          <w:i w:val="false"/>
          <w:color w:val="000000"/>
          <w:sz w:val="28"/>
        </w:rPr>
        <w:t>
</w:t>
      </w:r>
      <w:r>
        <w:rPr>
          <w:rFonts w:ascii="Times New Roman"/>
          <w:b/>
          <w:i w:val="false"/>
          <w:color w:val="000000"/>
          <w:sz w:val="28"/>
        </w:rPr>
        <w:t xml:space="preserve">      73-бап. Ауруға шалдығуына байланысты жазадан босату </w:t>
      </w:r>
    </w:p>
    <w:bookmarkEnd w:id="81"/>
    <w:p>
      <w:pPr>
        <w:spacing w:after="0"/>
        <w:ind w:left="0"/>
        <w:jc w:val="both"/>
      </w:pPr>
      <w:r>
        <w:rPr>
          <w:rFonts w:ascii="Times New Roman"/>
          <w:b w:val="false"/>
          <w:i w:val="false"/>
          <w:color w:val="000000"/>
          <w:sz w:val="28"/>
        </w:rPr>
        <w:t>      1. Қылмыс жасағаннан кейiн оның өз iс-әрекетiнiң (әрекетсiздiгiнiң) iс жүзiндегi сипаты мен қоғамдық қауiптiлiгiн ұғыну не оған ие болу мүмкiндiгiнен айыратын психикасы бұзылу пайда болған адамды сот жазадан </w:t>
      </w:r>
      <w:r>
        <w:rPr>
          <w:rFonts w:ascii="Times New Roman"/>
          <w:b w:val="false"/>
          <w:i w:val="false"/>
          <w:color w:val="000000"/>
          <w:sz w:val="28"/>
        </w:rPr>
        <w:t>босатады</w:t>
      </w:r>
      <w:r>
        <w:rPr>
          <w:rFonts w:ascii="Times New Roman"/>
          <w:b w:val="false"/>
          <w:i w:val="false"/>
          <w:color w:val="000000"/>
          <w:sz w:val="28"/>
        </w:rPr>
        <w:t>, ал жазасын өтеп жүрген адамды сот оны одан әрi өтеуден </w:t>
      </w:r>
      <w:r>
        <w:rPr>
          <w:rFonts w:ascii="Times New Roman"/>
          <w:b w:val="false"/>
          <w:i w:val="false"/>
          <w:color w:val="000000"/>
          <w:sz w:val="28"/>
        </w:rPr>
        <w:t>босатады</w:t>
      </w:r>
      <w:r>
        <w:rPr>
          <w:rFonts w:ascii="Times New Roman"/>
          <w:b w:val="false"/>
          <w:i w:val="false"/>
          <w:color w:val="000000"/>
          <w:sz w:val="28"/>
        </w:rPr>
        <w:t xml:space="preserve">. Мұндай адамдарға сот осы Кодексте көзделген медициналық сипаттағы мәжбүрлеу шараларын тағайындауы мүмкiн. </w:t>
      </w:r>
      <w:r>
        <w:br/>
      </w:r>
      <w:r>
        <w:rPr>
          <w:rFonts w:ascii="Times New Roman"/>
          <w:b w:val="false"/>
          <w:i w:val="false"/>
          <w:color w:val="000000"/>
          <w:sz w:val="28"/>
        </w:rPr>
        <w:t xml:space="preserve">
      2. Жазаны өтеуге кедергi жасайтын өзге де ауыр науқастан зардап шегуші адамды сот жазаны өтеуден босатуы мүмкiн немесе бұл жаза неғұрлым жеңiл жаза түрiмен ауыстырылуы мүмкiн. Бұл орайда жасалған қылмыстың ауырлығы, сотталған адамның жеке басы, науқасының сипаты және басқа мән-жайлар ескерiледi. </w:t>
      </w:r>
      <w:r>
        <w:br/>
      </w:r>
      <w:r>
        <w:rPr>
          <w:rFonts w:ascii="Times New Roman"/>
          <w:b w:val="false"/>
          <w:i w:val="false"/>
          <w:color w:val="000000"/>
          <w:sz w:val="28"/>
        </w:rPr>
        <w:t xml:space="preserve">
      3. Осы баптың бiрiншi және екiншi бөлiктерiнде аталған адамдар, егер осы Кодекстiң 69 және 75-баптарында көзделген ескiру мерзiмi өтпеген болса, олар сауыққан жағдайда қылмыстық жауапқа тартылып жазалануы мүмкiн. </w:t>
      </w:r>
      <w:r>
        <w:br/>
      </w:r>
      <w:r>
        <w:rPr>
          <w:rFonts w:ascii="Times New Roman"/>
          <w:b w:val="false"/>
          <w:i w:val="false"/>
          <w:color w:val="000000"/>
          <w:sz w:val="28"/>
        </w:rPr>
        <w:t xml:space="preserve">
      4. Абақтыда ұстауға сотталған әскери қызметшiлер өздерiн әскери қызметке жарамсыз ететiн науқастануы жағдайында жазадан немесе жазасын одан әрi өтеуден босатылады. Оларға жазаның өтелмеген бөлiгi де неғұрлым жеңiл жаза түрiмен ауыстырылуы мүмкiн. </w:t>
      </w:r>
      <w:r>
        <w:br/>
      </w:r>
      <w:r>
        <w:rPr>
          <w:rFonts w:ascii="Times New Roman"/>
          <w:b w:val="false"/>
          <w:i w:val="false"/>
          <w:color w:val="000000"/>
          <w:sz w:val="28"/>
        </w:rPr>
        <w:t xml:space="preserve">
       </w:t>
      </w:r>
      <w:r>
        <w:rPr>
          <w:rFonts w:ascii="Times New Roman"/>
          <w:b w:val="false"/>
          <w:i w:val="false"/>
          <w:color w:val="ff0000"/>
          <w:sz w:val="28"/>
        </w:rPr>
        <w:t xml:space="preserve">Ескерту. 73-бапқа өзгеріс енгізілді - ҚР-ның </w:t>
      </w:r>
      <w:r>
        <w:rPr>
          <w:rFonts w:ascii="Times New Roman"/>
          <w:b w:val="false"/>
          <w:i w:val="false"/>
          <w:color w:val="ff0000"/>
          <w:sz w:val="28"/>
        </w:rPr>
        <w:t xml:space="preserve">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1" w:id="82"/>
    <w:p>
      <w:pPr>
        <w:spacing w:after="0"/>
        <w:ind w:left="0"/>
        <w:jc w:val="both"/>
      </w:pPr>
      <w:r>
        <w:rPr>
          <w:rFonts w:ascii="Times New Roman"/>
          <w:b w:val="false"/>
          <w:i w:val="false"/>
          <w:color w:val="000000"/>
          <w:sz w:val="28"/>
        </w:rPr>
        <w:t>
</w:t>
      </w:r>
      <w:r>
        <w:rPr>
          <w:rFonts w:ascii="Times New Roman"/>
          <w:b/>
          <w:i w:val="false"/>
          <w:color w:val="000000"/>
          <w:sz w:val="28"/>
        </w:rPr>
        <w:t xml:space="preserve">      74-бап. Төтенше мән-жайлардың салдарынан жазадан босату </w:t>
      </w:r>
      <w:r>
        <w:br/>
      </w:r>
      <w:r>
        <w:rPr>
          <w:rFonts w:ascii="Times New Roman"/>
          <w:b w:val="false"/>
          <w:i w:val="false"/>
          <w:color w:val="000000"/>
          <w:sz w:val="28"/>
        </w:rPr>
        <w:t>
</w:t>
      </w:r>
      <w:r>
        <w:rPr>
          <w:rFonts w:ascii="Times New Roman"/>
          <w:b/>
          <w:i w:val="false"/>
          <w:color w:val="000000"/>
          <w:sz w:val="28"/>
        </w:rPr>
        <w:t xml:space="preserve">               мен жазаны өтеудi кейiнге қалдыру </w:t>
      </w:r>
    </w:p>
    <w:bookmarkEnd w:id="82"/>
    <w:p>
      <w:pPr>
        <w:spacing w:after="0"/>
        <w:ind w:left="0"/>
        <w:jc w:val="both"/>
      </w:pPr>
      <w:r>
        <w:rPr>
          <w:rFonts w:ascii="Times New Roman"/>
          <w:b w:val="false"/>
          <w:i w:val="false"/>
          <w:color w:val="000000"/>
          <w:sz w:val="28"/>
        </w:rPr>
        <w:t xml:space="preserve">      1. Кiшiгiрiм және орташа ауырлықтағы қылмысы үшiн сотталған адамды, егер жазаны өтеу өрт немесе кездейсоқ апат, отбасының еңбекке жарамды жалғыз мүшесiнiң ауыр науқастануы немесе қайтыс болуы немесе басқа да төтенше мән-жайлардың салдарынан сотталған адам немесе оның отбасы үшiн жазасын өтеуi аса ауыр зардапқа әкелiп соқтыруы мүмкiн болса, сот жазадан босатуы мүмкiн. </w:t>
      </w:r>
      <w:r>
        <w:br/>
      </w:r>
      <w:r>
        <w:rPr>
          <w:rFonts w:ascii="Times New Roman"/>
          <w:b w:val="false"/>
          <w:i w:val="false"/>
          <w:color w:val="000000"/>
          <w:sz w:val="28"/>
        </w:rPr>
        <w:t>
      2. Террористік қылмыстар үшін сотталған адамдарды қоспағанда, ауыр немесе аса ауыр қылмысы үшiн бас бостандығынан айыруға сотталған адамның жазасын өтеуiн сот осы баптың бiрiншi бөлiгiнде аталған негiздер болған жағдайда үш айға дейiн мерзiмге кейiнге қалдыра алады.</w:t>
      </w:r>
      <w:r>
        <w:br/>
      </w:r>
      <w:r>
        <w:rPr>
          <w:rFonts w:ascii="Times New Roman"/>
          <w:b w:val="false"/>
          <w:i w:val="false"/>
          <w:color w:val="000000"/>
          <w:sz w:val="28"/>
        </w:rPr>
        <w:t>
      </w:t>
      </w:r>
      <w:r>
        <w:rPr>
          <w:rFonts w:ascii="Times New Roman"/>
          <w:b w:val="false"/>
          <w:i w:val="false"/>
          <w:color w:val="ff0000"/>
          <w:sz w:val="28"/>
        </w:rPr>
        <w:t xml:space="preserve">Ескерту. 74-бапқа өзгеріс енгізілді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82" w:id="83"/>
    <w:p>
      <w:pPr>
        <w:spacing w:after="0"/>
        <w:ind w:left="0"/>
        <w:jc w:val="both"/>
      </w:pPr>
      <w:r>
        <w:rPr>
          <w:rFonts w:ascii="Times New Roman"/>
          <w:b w:val="false"/>
          <w:i w:val="false"/>
          <w:color w:val="000000"/>
          <w:sz w:val="28"/>
        </w:rPr>
        <w:t>
      </w:t>
      </w:r>
      <w:r>
        <w:rPr>
          <w:rFonts w:ascii="Times New Roman"/>
          <w:b/>
          <w:i w:val="false"/>
          <w:color w:val="000000"/>
          <w:sz w:val="28"/>
        </w:rPr>
        <w:t xml:space="preserve">75-бап. Айыптау үкiмiнiң ескiру мерзiмi өтуiне </w:t>
      </w:r>
      <w:r>
        <w:br/>
      </w:r>
      <w:r>
        <w:rPr>
          <w:rFonts w:ascii="Times New Roman"/>
          <w:b w:val="false"/>
          <w:i w:val="false"/>
          <w:color w:val="000000"/>
          <w:sz w:val="28"/>
        </w:rPr>
        <w:t>
               </w:t>
      </w:r>
      <w:r>
        <w:rPr>
          <w:rFonts w:ascii="Times New Roman"/>
          <w:b/>
          <w:i w:val="false"/>
          <w:color w:val="000000"/>
          <w:sz w:val="28"/>
        </w:rPr>
        <w:t xml:space="preserve">байланысты жазаны өтеуден босату </w:t>
      </w:r>
    </w:p>
    <w:bookmarkEnd w:id="83"/>
    <w:p>
      <w:pPr>
        <w:spacing w:after="0"/>
        <w:ind w:left="0"/>
        <w:jc w:val="both"/>
      </w:pPr>
      <w:r>
        <w:rPr>
          <w:rFonts w:ascii="Times New Roman"/>
          <w:b w:val="false"/>
          <w:i w:val="false"/>
          <w:color w:val="000000"/>
          <w:sz w:val="28"/>
        </w:rPr>
        <w:t xml:space="preserve">      1. Қылмысы үшiн сотталған адам, егер айыптау үкiмi оның заңды күшiне енген күнiнен бастап есептегенде, мынадай мерзiмдерде орындалмаған болса, жазаны өтеуден босатылады: </w:t>
      </w:r>
      <w:r>
        <w:br/>
      </w:r>
      <w:r>
        <w:rPr>
          <w:rFonts w:ascii="Times New Roman"/>
          <w:b w:val="false"/>
          <w:i w:val="false"/>
          <w:color w:val="000000"/>
          <w:sz w:val="28"/>
        </w:rPr>
        <w:t xml:space="preserve">
      а) кiшiгiрiм ауырлықтағы қылмысы үшiн сотталғанда - үш жыл; </w:t>
      </w:r>
      <w:r>
        <w:br/>
      </w:r>
      <w:r>
        <w:rPr>
          <w:rFonts w:ascii="Times New Roman"/>
          <w:b w:val="false"/>
          <w:i w:val="false"/>
          <w:color w:val="000000"/>
          <w:sz w:val="28"/>
        </w:rPr>
        <w:t xml:space="preserve">
      б) орташа ауырлықтағы қылмысы үшiн сотталғанда - алты жыл; </w:t>
      </w:r>
      <w:r>
        <w:br/>
      </w:r>
      <w:r>
        <w:rPr>
          <w:rFonts w:ascii="Times New Roman"/>
          <w:b w:val="false"/>
          <w:i w:val="false"/>
          <w:color w:val="000000"/>
          <w:sz w:val="28"/>
        </w:rPr>
        <w:t xml:space="preserve">
      в) ауыр қылмысы үшiн сотталғанда - он жыл; </w:t>
      </w:r>
      <w:r>
        <w:br/>
      </w:r>
      <w:r>
        <w:rPr>
          <w:rFonts w:ascii="Times New Roman"/>
          <w:b w:val="false"/>
          <w:i w:val="false"/>
          <w:color w:val="000000"/>
          <w:sz w:val="28"/>
        </w:rPr>
        <w:t xml:space="preserve">
      г) аса ауыр қылмысы үшiн сотталғанда - он бес жыл. </w:t>
      </w:r>
      <w:r>
        <w:br/>
      </w:r>
      <w:r>
        <w:rPr>
          <w:rFonts w:ascii="Times New Roman"/>
          <w:b w:val="false"/>
          <w:i w:val="false"/>
          <w:color w:val="000000"/>
          <w:sz w:val="28"/>
        </w:rPr>
        <w:t xml:space="preserve">
      2. Егер сотталған адам жазаны өтеуден жалтарса, ескiру мерзiмiнiң өтуi тоқтатыла тұрады. Бұл жағдайда ескiру мерзiмiнiң өтуi адам ұсталған немесе айыбын мойындап келген кезден басталады. Сотталған адамның жазаны өтеуден жалтаруы кезiне қарай өткен ескiру мерзiмi есептелуге тиiс. Бұл орайда айыптау үкiмi егер, оның шығарылған уақытынан бастап жиырма бес жыл өтсе және ескiру мерзiмi жаңа қылмыс жасау арқылы үзiлмеген болса, орындалмауы керек. </w:t>
      </w:r>
      <w:r>
        <w:br/>
      </w:r>
      <w:r>
        <w:rPr>
          <w:rFonts w:ascii="Times New Roman"/>
          <w:b w:val="false"/>
          <w:i w:val="false"/>
          <w:color w:val="000000"/>
          <w:sz w:val="28"/>
        </w:rPr>
        <w:t xml:space="preserve">
      3. Егер адам осы баптың бiрiншi бөлiгiнде аталған мерзiм өткенге дейiн жаңадан қасақана қылмыс жасаса, ескiру мерзiмi үзiледi. Мұндай жағдайда ескiру мерзiмiнiң өтуi жаңадан қылмыс жасаған күннен бастап қайта есептеледi. </w:t>
      </w:r>
      <w:r>
        <w:br/>
      </w:r>
      <w:r>
        <w:rPr>
          <w:rFonts w:ascii="Times New Roman"/>
          <w:b w:val="false"/>
          <w:i w:val="false"/>
          <w:color w:val="000000"/>
          <w:sz w:val="28"/>
        </w:rPr>
        <w:t>
      4. Өлiм жазасына немесе өмiр бойы бас бостандығынан айыруға сотталған адамға ескiру мерзiмiн қолдану туралы мәселенi сот шешедi. Егер сот ескiру мерзiмiн қолдану мүмкiн деп таппаса, өлiм жазасы өмiр бойы бас бостандығынан айыруға ауыстырылады, ал өмiр бойы бас бостандығынан айыру жиырма бес жыл мерзiмге бас бостандығынан айыруға ауыстырылады. Бейбiтшiлiк пен адамзаттың қауiпсiздiгiне қарсы қылмыстар, террористік қылмыстар, сондай-ақ жеке адамға, мемлекеттің конституциялық құрылысы негіздеріне және қауіпсіздігіне, экономикалық қызмет саласында, қоғамдық қауіпсіздік пен қоғамдық тәртіпке қарсы аса ауыр қылмыстар жасағаны үшін сотталған адамдарға ескiру мерзiмi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2010.04.08 </w:t>
      </w:r>
      <w:r>
        <w:rPr>
          <w:rFonts w:ascii="Times New Roman"/>
          <w:b w:val="false"/>
          <w:i w:val="false"/>
          <w:color w:val="000000"/>
          <w:sz w:val="28"/>
        </w:rPr>
        <w:t>№ 266-IV</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83" w:id="84"/>
    <w:p>
      <w:pPr>
        <w:spacing w:after="0"/>
        <w:ind w:left="0"/>
        <w:jc w:val="both"/>
      </w:pPr>
      <w:r>
        <w:rPr>
          <w:rFonts w:ascii="Times New Roman"/>
          <w:b w:val="false"/>
          <w:i w:val="false"/>
          <w:color w:val="000000"/>
          <w:sz w:val="28"/>
        </w:rPr>
        <w:t>
</w:t>
      </w:r>
      <w:r>
        <w:rPr>
          <w:rFonts w:ascii="Times New Roman"/>
          <w:b/>
          <w:i w:val="false"/>
          <w:color w:val="000000"/>
          <w:sz w:val="28"/>
        </w:rPr>
        <w:t xml:space="preserve">      76-бап. Рақымшылық немесе кешiрiм жасау актiсi негiзiнде </w:t>
      </w:r>
      <w:r>
        <w:br/>
      </w:r>
      <w:r>
        <w:rPr>
          <w:rFonts w:ascii="Times New Roman"/>
          <w:b w:val="false"/>
          <w:i w:val="false"/>
          <w:color w:val="000000"/>
          <w:sz w:val="28"/>
        </w:rPr>
        <w:t>
</w:t>
      </w:r>
      <w:r>
        <w:rPr>
          <w:rFonts w:ascii="Times New Roman"/>
          <w:b/>
          <w:i w:val="false"/>
          <w:color w:val="000000"/>
          <w:sz w:val="28"/>
        </w:rPr>
        <w:t xml:space="preserve">               қылмыстық жауаптылық пен жазадан босату </w:t>
      </w:r>
    </w:p>
    <w:bookmarkEnd w:id="84"/>
    <w:p>
      <w:pPr>
        <w:spacing w:after="0"/>
        <w:ind w:left="0"/>
        <w:jc w:val="both"/>
      </w:pPr>
      <w:r>
        <w:rPr>
          <w:rFonts w:ascii="Times New Roman"/>
          <w:b w:val="false"/>
          <w:i w:val="false"/>
          <w:color w:val="000000"/>
          <w:sz w:val="28"/>
        </w:rPr>
        <w:t xml:space="preserve">      1. Рақымшылық жасау туралы актiнi адамдардың жеке айқындалмаған тобы жөнiнде Қазақстан Республикасының Парламентi шығарады. </w:t>
      </w:r>
      <w:r>
        <w:br/>
      </w:r>
      <w:r>
        <w:rPr>
          <w:rFonts w:ascii="Times New Roman"/>
          <w:b w:val="false"/>
          <w:i w:val="false"/>
          <w:color w:val="000000"/>
          <w:sz w:val="28"/>
        </w:rPr>
        <w:t xml:space="preserve">
      2. Қылмыс жасаған адамдар рақымшылық жасау туралы актiнiң негiзiнде қылмыстық жауаптылықтан босатылуы мүмкiн. Қылмыс жасағаны үшiн сотталған адамдар жазадан босатылуы мүмкiн не оларға тағайындалған жаза қысқартылуы немесе жазаның неғұрлым жеңiл түрiмен ауыстырылуы мүмкiн, не мұндай адамдар жазаның қосымша түрiнен босатылуы мүмкiн. Жазасын өтеген немесе оны одан әрi өтеуден босатылған адамдардан рақымшылық жасау туралы актiмен соттылығы алынып тасталуы мүмкiн. </w:t>
      </w:r>
      <w:r>
        <w:br/>
      </w:r>
      <w:r>
        <w:rPr>
          <w:rFonts w:ascii="Times New Roman"/>
          <w:b w:val="false"/>
          <w:i w:val="false"/>
          <w:color w:val="000000"/>
          <w:sz w:val="28"/>
        </w:rPr>
        <w:t xml:space="preserve">
      Ауыр немесе аса ауыр қылмыстар жасаған адамдарға, сондай-ақ қылмыстардың қауiптi немесе аса қауiптi қайталануы жағдайында жаза тағайындалған адамдарға рақымшылық жасау туралы акт қолданылмайды. </w:t>
      </w:r>
      <w:r>
        <w:br/>
      </w:r>
      <w:r>
        <w:rPr>
          <w:rFonts w:ascii="Times New Roman"/>
          <w:b w:val="false"/>
          <w:i w:val="false"/>
          <w:color w:val="000000"/>
          <w:sz w:val="28"/>
        </w:rPr>
        <w:t>
      3. Белгiлi бiр жеке адамға ол жөнiнде айыптау үкiмi заңды күшiне енген жағдайда, сол сияқты шет мемлекет сотының үкімі бойынша тағайындалған жазаны Қазақстан Республикасының аумағында өтеп отырған не өтеген адамға кешiрiм жасау туралы </w:t>
      </w:r>
      <w:r>
        <w:rPr>
          <w:rFonts w:ascii="Times New Roman"/>
          <w:b w:val="false"/>
          <w:i w:val="false"/>
          <w:color w:val="000000"/>
          <w:sz w:val="28"/>
        </w:rPr>
        <w:t>актiнi</w:t>
      </w:r>
      <w:r>
        <w:rPr>
          <w:rFonts w:ascii="Times New Roman"/>
          <w:b w:val="false"/>
          <w:i w:val="false"/>
          <w:color w:val="000000"/>
          <w:sz w:val="28"/>
        </w:rPr>
        <w:t xml:space="preserve"> Қазақстан Республикасының Президентi шығарады. </w:t>
      </w:r>
      <w:r>
        <w:br/>
      </w:r>
      <w:r>
        <w:rPr>
          <w:rFonts w:ascii="Times New Roman"/>
          <w:b w:val="false"/>
          <w:i w:val="false"/>
          <w:color w:val="000000"/>
          <w:sz w:val="28"/>
        </w:rPr>
        <w:t xml:space="preserve">
      4. Қылмыс жасағаны үшiн сотталған адам кешiрiм жасау кезiнде жазаны одан әрi өтеуден босатылуы мүмкiн не оған тағайындалған жаза қысқартылуы немесе жазаның неғұрлым жеңiл түрiмен ауыстырылуы, не мұндай адам жазаның қосымша түрінен босатылуы мүмкiн. Жазасын өтеген немесе оны одан әрі өтеуден босатылған адамнан кешiрiм жасау актiсiмен соттылығы алынып тасталуы мүмкiн. </w:t>
      </w:r>
      <w:r>
        <w:br/>
      </w: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2007.01.08 N </w:t>
      </w:r>
      <w:r>
        <w:rPr>
          <w:rFonts w:ascii="Times New Roman"/>
          <w:b w:val="false"/>
          <w:i w:val="false"/>
          <w:color w:val="000000"/>
          <w:sz w:val="28"/>
        </w:rPr>
        <w:t>210</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84" w:id="85"/>
    <w:p>
      <w:pPr>
        <w:spacing w:after="0"/>
        <w:ind w:left="0"/>
        <w:jc w:val="both"/>
      </w:pPr>
      <w:r>
        <w:rPr>
          <w:rFonts w:ascii="Times New Roman"/>
          <w:b w:val="false"/>
          <w:i w:val="false"/>
          <w:color w:val="000000"/>
          <w:sz w:val="28"/>
        </w:rPr>
        <w:t>
      </w:t>
      </w:r>
      <w:r>
        <w:rPr>
          <w:rFonts w:ascii="Times New Roman"/>
          <w:b/>
          <w:i w:val="false"/>
          <w:color w:val="000000"/>
          <w:sz w:val="28"/>
        </w:rPr>
        <w:t xml:space="preserve">77-бап. Соттылық </w:t>
      </w:r>
    </w:p>
    <w:bookmarkEnd w:id="85"/>
    <w:bookmarkStart w:name="z458" w:id="86"/>
    <w:p>
      <w:pPr>
        <w:spacing w:after="0"/>
        <w:ind w:left="0"/>
        <w:jc w:val="both"/>
      </w:pPr>
      <w:r>
        <w:rPr>
          <w:rFonts w:ascii="Times New Roman"/>
          <w:b w:val="false"/>
          <w:i w:val="false"/>
          <w:color w:val="000000"/>
          <w:sz w:val="28"/>
        </w:rPr>
        <w:t>      1. Қылмыс жасағаны үшiн сотталған адам соттың айыптау үкiмi заңды күшiне енген күннен бастап соттылықты жою немесе алып тастау кезiне дейiн сотты болған деп есептеледi. Осы Кодекске сәйкес соттылық қылмыстың </w:t>
      </w:r>
      <w:r>
        <w:rPr>
          <w:rFonts w:ascii="Times New Roman"/>
          <w:b w:val="false"/>
          <w:i w:val="false"/>
          <w:color w:val="000000"/>
          <w:sz w:val="28"/>
        </w:rPr>
        <w:t>қайталануын</w:t>
      </w:r>
      <w:r>
        <w:rPr>
          <w:rFonts w:ascii="Times New Roman"/>
          <w:b w:val="false"/>
          <w:i w:val="false"/>
          <w:color w:val="000000"/>
          <w:sz w:val="28"/>
        </w:rPr>
        <w:t xml:space="preserve"> айқындау кезiнде және жаза тағайындау кезiнде ескерiледi. </w:t>
      </w:r>
      <w:r>
        <w:br/>
      </w:r>
      <w:r>
        <w:rPr>
          <w:rFonts w:ascii="Times New Roman"/>
          <w:b w:val="false"/>
          <w:i w:val="false"/>
          <w:color w:val="000000"/>
          <w:sz w:val="28"/>
        </w:rPr>
        <w:t xml:space="preserve">
      2. Жазадан босатылған адам соттылығы жоқ деп танылады. </w:t>
      </w:r>
      <w:r>
        <w:br/>
      </w:r>
      <w:r>
        <w:rPr>
          <w:rFonts w:ascii="Times New Roman"/>
          <w:b w:val="false"/>
          <w:i w:val="false"/>
          <w:color w:val="000000"/>
          <w:sz w:val="28"/>
        </w:rPr>
        <w:t xml:space="preserve">
      3. Соттылық: </w:t>
      </w:r>
      <w:r>
        <w:br/>
      </w:r>
      <w:r>
        <w:rPr>
          <w:rFonts w:ascii="Times New Roman"/>
          <w:b w:val="false"/>
          <w:i w:val="false"/>
          <w:color w:val="000000"/>
          <w:sz w:val="28"/>
        </w:rPr>
        <w:t xml:space="preserve">
      а) шартты түрде сотталған адамдар жөнiнде - сынақ мерзiмi өтуi бойынша; </w:t>
      </w:r>
      <w:r>
        <w:br/>
      </w:r>
      <w:r>
        <w:rPr>
          <w:rFonts w:ascii="Times New Roman"/>
          <w:b w:val="false"/>
          <w:i w:val="false"/>
          <w:color w:val="000000"/>
          <w:sz w:val="28"/>
        </w:rPr>
        <w:t xml:space="preserve">
      б) әскери қызмет бойынша шектеу немесе абақтыда ұстау түрiнде жазасын өтеген әскери қызметшiлер жөнiнде - iс жүзiнде жазаны өтеу бойынша; </w:t>
      </w:r>
      <w:r>
        <w:br/>
      </w:r>
      <w:r>
        <w:rPr>
          <w:rFonts w:ascii="Times New Roman"/>
          <w:b w:val="false"/>
          <w:i w:val="false"/>
          <w:color w:val="000000"/>
          <w:sz w:val="28"/>
        </w:rPr>
        <w:t xml:space="preserve">
      в) бас бостандығынан айырумен салыстырғанда жазаның неғұрлым жеңiл түрiне сотталған адамдар жөнiнде - жазаны өтегеннен кейiн бiр жыл өтуi бойынша; </w:t>
      </w:r>
      <w:r>
        <w:br/>
      </w:r>
      <w:r>
        <w:rPr>
          <w:rFonts w:ascii="Times New Roman"/>
          <w:b w:val="false"/>
          <w:i w:val="false"/>
          <w:color w:val="000000"/>
          <w:sz w:val="28"/>
        </w:rPr>
        <w:t xml:space="preserve">
      г) кiшiгiрiм немесе орташа ауырлықтағы қылмысы үшiн бас бостандығынан айыруға сотталған адамдар жөнiнде - жазаны өтегеннен кейiн үш жыл өтуi бойынша; </w:t>
      </w:r>
      <w:r>
        <w:br/>
      </w:r>
      <w:r>
        <w:rPr>
          <w:rFonts w:ascii="Times New Roman"/>
          <w:b w:val="false"/>
          <w:i w:val="false"/>
          <w:color w:val="000000"/>
          <w:sz w:val="28"/>
        </w:rPr>
        <w:t xml:space="preserve">
      д) ауыр қылмысы үшiн бас бостандығынан айыруға сотталған адамдар жөнiнде - жазаны өтегеннен кейiн алты жыл өтуi бойынша; </w:t>
      </w:r>
      <w:r>
        <w:br/>
      </w:r>
      <w:r>
        <w:rPr>
          <w:rFonts w:ascii="Times New Roman"/>
          <w:b w:val="false"/>
          <w:i w:val="false"/>
          <w:color w:val="000000"/>
          <w:sz w:val="28"/>
        </w:rPr>
        <w:t xml:space="preserve">
      е) аса ауыр қылмысы үшiн бас бостандығынан айыруға сотталған адамдар жөнiнде - жазаны өтегеннен кейiн сегiз жыл өтуi бойынша жойылады. </w:t>
      </w:r>
      <w:r>
        <w:br/>
      </w:r>
      <w:r>
        <w:rPr>
          <w:rFonts w:ascii="Times New Roman"/>
          <w:b w:val="false"/>
          <w:i w:val="false"/>
          <w:color w:val="000000"/>
          <w:sz w:val="28"/>
        </w:rPr>
        <w:t>
      4. Егер сотталған адам заңда белгiленген тәртiппен жазасын өтеуден мерзiмiнен бұрын босатылса немесе жазаның өтелмеген бөлiгi неғұрлым жеңiл жазамен ауыстырылса, онда соттылықты жою мерзiмi жазаның нақты өтелген мерзiмiн негiзге ала отырып, негiзгi және қосымша жаза түрлерiн өтеуден босатылған кезден бастап есептеледi.</w:t>
      </w:r>
      <w:r>
        <w:br/>
      </w:r>
      <w:r>
        <w:rPr>
          <w:rFonts w:ascii="Times New Roman"/>
          <w:b w:val="false"/>
          <w:i w:val="false"/>
          <w:color w:val="000000"/>
          <w:sz w:val="28"/>
        </w:rPr>
        <w:t>
</w:t>
      </w:r>
      <w:r>
        <w:rPr>
          <w:rFonts w:ascii="Times New Roman"/>
          <w:b w:val="false"/>
          <w:i w:val="false"/>
          <w:color w:val="000000"/>
          <w:sz w:val="28"/>
        </w:rPr>
        <w:t>
      4-1. Егер соттың үкімі бойынша адамға негізгі жазамен қатар қосымша жаза тағайындалса, онда соттылықтың жойылу мерзімі негізгі және қосымша жаза түрлерін өтеу кезінен бастап есептеледі.</w:t>
      </w:r>
      <w:r>
        <w:br/>
      </w:r>
      <w:r>
        <w:rPr>
          <w:rFonts w:ascii="Times New Roman"/>
          <w:b w:val="false"/>
          <w:i w:val="false"/>
          <w:color w:val="000000"/>
          <w:sz w:val="28"/>
        </w:rPr>
        <w:t>
</w:t>
      </w:r>
      <w:r>
        <w:rPr>
          <w:rFonts w:ascii="Times New Roman"/>
          <w:b w:val="false"/>
          <w:i w:val="false"/>
          <w:color w:val="000000"/>
          <w:sz w:val="28"/>
        </w:rPr>
        <w:t>
      4-2. Адам әртүрлі ауырлық дәрежесіне жататын қылмыстар үшін қылмыстардың жиынтығы бойынша немесе үкімдердің жиынтығы бойынша сотталған кезде соттылық әрбір қылмыс үшін жеке жойылады, бұл ретте жойылу мерзімі қылмыстардың жиынтығы немесе үкімдердің жиынтығы бойынша жазаны өтеу кезінен бастап есептеледі.</w:t>
      </w:r>
      <w:r>
        <w:br/>
      </w:r>
      <w:r>
        <w:rPr>
          <w:rFonts w:ascii="Times New Roman"/>
          <w:b w:val="false"/>
          <w:i w:val="false"/>
          <w:color w:val="000000"/>
          <w:sz w:val="28"/>
        </w:rPr>
        <w:t xml:space="preserve">
      5. Егер сотталған адам жазаны өтегеннен кейiн өзiн мiнсiз ұстаса, сот оның өтiнiшi бойынша соттылықты жою мерзiмi өткенге дейiн одан соттылықты алып тастай алады. </w:t>
      </w:r>
      <w:r>
        <w:br/>
      </w:r>
      <w:r>
        <w:rPr>
          <w:rFonts w:ascii="Times New Roman"/>
          <w:b w:val="false"/>
          <w:i w:val="false"/>
          <w:color w:val="000000"/>
          <w:sz w:val="28"/>
        </w:rPr>
        <w:t xml:space="preserve">
      Бұл норма ауыр немесе аса ауыр қылмыстары үшiн бас бостандығынан айыруға сотталған адамдарға, сондай-ақ қылмыстардың қауiптi немесе аса қауiптi қайталануы жағдайында жаза тағайындалған адамдарға қолданылмайды. </w:t>
      </w:r>
      <w:r>
        <w:br/>
      </w:r>
      <w:r>
        <w:rPr>
          <w:rFonts w:ascii="Times New Roman"/>
          <w:b w:val="false"/>
          <w:i w:val="false"/>
          <w:color w:val="000000"/>
          <w:sz w:val="28"/>
        </w:rPr>
        <w:t xml:space="preserve">
      6. Егер сотталған адам соттылықты жою мерзiмi өткенге дейiн тағы да қылмыс жасаса, соттылықты жою мерзiмi тоқтатылады. Бiрiншi қылмыс бойынша соттылықты жою мерзiмi соңғы қылмысы үшiн негiзгi және қосымша жазаны iс жүзiнде өтегеннен кейiн қайта есептеледi. Бұл жағдайда адам екi қылмыстың ең ауыры үшiн соттылық мерзiмi өткенге дейiн олар үшiн сотталған деп есептеледi. </w:t>
      </w:r>
      <w:r>
        <w:br/>
      </w:r>
      <w:r>
        <w:rPr>
          <w:rFonts w:ascii="Times New Roman"/>
          <w:b w:val="false"/>
          <w:i w:val="false"/>
          <w:color w:val="000000"/>
          <w:sz w:val="28"/>
        </w:rPr>
        <w:t>
      7. Соттылықты жою немесе алу соттылыққа байланысты барлық құқықтық зардаптардың </w:t>
      </w:r>
      <w:r>
        <w:rPr>
          <w:rFonts w:ascii="Times New Roman"/>
          <w:b w:val="false"/>
          <w:i w:val="false"/>
          <w:color w:val="000000"/>
          <w:sz w:val="28"/>
        </w:rPr>
        <w:t>күшiн жояды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2007.01.08 N </w:t>
      </w:r>
      <w:r>
        <w:rPr>
          <w:rFonts w:ascii="Times New Roman"/>
          <w:b w:val="false"/>
          <w:i w:val="false"/>
          <w:color w:val="000000"/>
          <w:sz w:val="28"/>
        </w:rPr>
        <w:t>210</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 жылғы 1 қаңтардан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86"/>
    <w:bookmarkStart w:name="z85" w:id="87"/>
    <w:p>
      <w:pPr>
        <w:spacing w:after="0"/>
        <w:ind w:left="0"/>
        <w:jc w:val="left"/>
      </w:pPr>
      <w:r>
        <w:rPr>
          <w:rFonts w:ascii="Times New Roman"/>
          <w:b/>
          <w:i w:val="false"/>
          <w:color w:val="000000"/>
        </w:rPr>
        <w:t xml:space="preserve"> 
6-бөлім </w:t>
      </w:r>
      <w:r>
        <w:br/>
      </w:r>
      <w:r>
        <w:rPr>
          <w:rFonts w:ascii="Times New Roman"/>
          <w:b/>
          <w:i w:val="false"/>
          <w:color w:val="000000"/>
        </w:rPr>
        <w:t xml:space="preserve">
Кәмелетке толмағандардың қылмыстық </w:t>
      </w:r>
      <w:r>
        <w:br/>
      </w:r>
      <w:r>
        <w:rPr>
          <w:rFonts w:ascii="Times New Roman"/>
          <w:b/>
          <w:i w:val="false"/>
          <w:color w:val="000000"/>
        </w:rPr>
        <w:t xml:space="preserve">
жауаптылығы </w:t>
      </w:r>
    </w:p>
    <w:bookmarkEnd w:id="87"/>
    <w:bookmarkStart w:name="z86" w:id="88"/>
    <w:p>
      <w:pPr>
        <w:spacing w:after="0"/>
        <w:ind w:left="0"/>
        <w:jc w:val="both"/>
      </w:pPr>
      <w:r>
        <w:rPr>
          <w:rFonts w:ascii="Times New Roman"/>
          <w:b w:val="false"/>
          <w:i w:val="false"/>
          <w:color w:val="000000"/>
          <w:sz w:val="28"/>
        </w:rPr>
        <w:t>
</w:t>
      </w:r>
      <w:r>
        <w:rPr>
          <w:rFonts w:ascii="Times New Roman"/>
          <w:b/>
          <w:i w:val="false"/>
          <w:color w:val="000000"/>
          <w:sz w:val="28"/>
        </w:rPr>
        <w:t xml:space="preserve">      78-бап. Кәмелетке толмағандардың қылмыстық жауаптылығы </w:t>
      </w:r>
    </w:p>
    <w:bookmarkEnd w:id="88"/>
    <w:p>
      <w:pPr>
        <w:spacing w:after="0"/>
        <w:ind w:left="0"/>
        <w:jc w:val="both"/>
      </w:pPr>
      <w:r>
        <w:rPr>
          <w:rFonts w:ascii="Times New Roman"/>
          <w:b w:val="false"/>
          <w:i w:val="false"/>
          <w:color w:val="000000"/>
          <w:sz w:val="28"/>
        </w:rPr>
        <w:t>      1. Осы бөлімнің күшi қолданылатын </w:t>
      </w:r>
      <w:r>
        <w:rPr>
          <w:rFonts w:ascii="Times New Roman"/>
          <w:b w:val="false"/>
          <w:i w:val="false"/>
          <w:color w:val="000000"/>
          <w:sz w:val="28"/>
        </w:rPr>
        <w:t>кәмелетке толмағандар</w:t>
      </w:r>
      <w:r>
        <w:rPr>
          <w:rFonts w:ascii="Times New Roman"/>
          <w:b w:val="false"/>
          <w:i w:val="false"/>
          <w:color w:val="000000"/>
          <w:sz w:val="28"/>
        </w:rPr>
        <w:t xml:space="preserve"> деп қылмыс жасаған кезге қарай жасы он төртке толған, бiрақ он сегiзге толмаған адамдар танылады. </w:t>
      </w:r>
      <w:r>
        <w:br/>
      </w:r>
      <w:r>
        <w:rPr>
          <w:rFonts w:ascii="Times New Roman"/>
          <w:b w:val="false"/>
          <w:i w:val="false"/>
          <w:color w:val="000000"/>
          <w:sz w:val="28"/>
        </w:rPr>
        <w:t xml:space="preserve">
      2. Қылмыс жасаған кәмелетке толмағандарға жаза тағайындалуы мүмкiн не оларға тәрбиелiк әсерi бар мәжбүрлеу шаралары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Заңымен. </w:t>
      </w:r>
    </w:p>
    <w:bookmarkStart w:name="z87" w:id="89"/>
    <w:p>
      <w:pPr>
        <w:spacing w:after="0"/>
        <w:ind w:left="0"/>
        <w:jc w:val="both"/>
      </w:pPr>
      <w:r>
        <w:rPr>
          <w:rFonts w:ascii="Times New Roman"/>
          <w:b w:val="false"/>
          <w:i w:val="false"/>
          <w:color w:val="000000"/>
          <w:sz w:val="28"/>
        </w:rPr>
        <w:t>
</w:t>
      </w:r>
      <w:r>
        <w:rPr>
          <w:rFonts w:ascii="Times New Roman"/>
          <w:b/>
          <w:i w:val="false"/>
          <w:color w:val="000000"/>
          <w:sz w:val="28"/>
        </w:rPr>
        <w:t xml:space="preserve">      79-бап. Кәмелетке толмағандарға тағайындалатын жаза </w:t>
      </w:r>
      <w:r>
        <w:br/>
      </w:r>
      <w:r>
        <w:rPr>
          <w:rFonts w:ascii="Times New Roman"/>
          <w:b w:val="false"/>
          <w:i w:val="false"/>
          <w:color w:val="000000"/>
          <w:sz w:val="28"/>
        </w:rPr>
        <w:t>
</w:t>
      </w:r>
      <w:r>
        <w:rPr>
          <w:rFonts w:ascii="Times New Roman"/>
          <w:b/>
          <w:i w:val="false"/>
          <w:color w:val="000000"/>
          <w:sz w:val="28"/>
        </w:rPr>
        <w:t xml:space="preserve">               түрлерi </w:t>
      </w:r>
    </w:p>
    <w:bookmarkEnd w:id="89"/>
    <w:p>
      <w:pPr>
        <w:spacing w:after="0"/>
        <w:ind w:left="0"/>
        <w:jc w:val="both"/>
      </w:pPr>
      <w:r>
        <w:rPr>
          <w:rFonts w:ascii="Times New Roman"/>
          <w:b w:val="false"/>
          <w:i w:val="false"/>
          <w:color w:val="000000"/>
          <w:sz w:val="28"/>
        </w:rPr>
        <w:t xml:space="preserve">      1. Кәмелетке толмағандарға тағайындалатын жаза түрлерi: </w:t>
      </w:r>
      <w:r>
        <w:br/>
      </w:r>
      <w:r>
        <w:rPr>
          <w:rFonts w:ascii="Times New Roman"/>
          <w:b w:val="false"/>
          <w:i w:val="false"/>
          <w:color w:val="000000"/>
          <w:sz w:val="28"/>
        </w:rPr>
        <w:t xml:space="preserve">
      а) айыппұл; </w:t>
      </w:r>
      <w:r>
        <w:br/>
      </w:r>
      <w:r>
        <w:rPr>
          <w:rFonts w:ascii="Times New Roman"/>
          <w:b w:val="false"/>
          <w:i w:val="false"/>
          <w:color w:val="000000"/>
          <w:sz w:val="28"/>
        </w:rPr>
        <w:t xml:space="preserve">
      б) белгiлi бiр қызметпен айналысу құқығынан айыру; </w:t>
      </w:r>
      <w:r>
        <w:br/>
      </w:r>
      <w:r>
        <w:rPr>
          <w:rFonts w:ascii="Times New Roman"/>
          <w:b w:val="false"/>
          <w:i w:val="false"/>
          <w:color w:val="000000"/>
          <w:sz w:val="28"/>
        </w:rPr>
        <w:t xml:space="preserve">
      в) қоғамдық жұмыстарға тарту; </w:t>
      </w:r>
      <w:r>
        <w:br/>
      </w:r>
      <w:r>
        <w:rPr>
          <w:rFonts w:ascii="Times New Roman"/>
          <w:b w:val="false"/>
          <w:i w:val="false"/>
          <w:color w:val="000000"/>
          <w:sz w:val="28"/>
        </w:rPr>
        <w:t xml:space="preserve">
      г) түзеу жұмыстары; </w:t>
      </w:r>
      <w:r>
        <w:br/>
      </w:r>
      <w:r>
        <w:rPr>
          <w:rFonts w:ascii="Times New Roman"/>
          <w:b w:val="false"/>
          <w:i w:val="false"/>
          <w:color w:val="000000"/>
          <w:sz w:val="28"/>
        </w:rPr>
        <w:t xml:space="preserve">
      г-1) бас бостандығын шектеу;  </w:t>
      </w:r>
      <w:r>
        <w:br/>
      </w:r>
      <w:r>
        <w:rPr>
          <w:rFonts w:ascii="Times New Roman"/>
          <w:b w:val="false"/>
          <w:i w:val="false"/>
          <w:color w:val="000000"/>
          <w:sz w:val="28"/>
        </w:rPr>
        <w:t xml:space="preserve">
      д)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е) бас бостандығынан айыру болып табылады. </w:t>
      </w:r>
      <w:r>
        <w:br/>
      </w:r>
      <w:r>
        <w:rPr>
          <w:rFonts w:ascii="Times New Roman"/>
          <w:b w:val="false"/>
          <w:i w:val="false"/>
          <w:color w:val="000000"/>
          <w:sz w:val="28"/>
        </w:rPr>
        <w:t xml:space="preserve">
      2. Айыппұл кәмелетке толмай сотталған адамның дербес табысы немесе өндiрiп алуға жарайтын мүлкi болған жағдайда ғана тағайындалады. Айыппұл оннан бес жүз айлық есептiк көрсеткiшке дейiнгi мөлшерде тағайындалады. </w:t>
      </w:r>
      <w:r>
        <w:br/>
      </w:r>
      <w:r>
        <w:rPr>
          <w:rFonts w:ascii="Times New Roman"/>
          <w:b w:val="false"/>
          <w:i w:val="false"/>
          <w:color w:val="000000"/>
          <w:sz w:val="28"/>
        </w:rPr>
        <w:t xml:space="preserve">
      3. Кәмелетке толмағандарға белгiлi бiр қызметпен айналысу құқығынан айыру бiр жылдан екi жылға дейiнгi мерзiмге тағайындалады. </w:t>
      </w:r>
      <w:r>
        <w:br/>
      </w:r>
      <w:r>
        <w:rPr>
          <w:rFonts w:ascii="Times New Roman"/>
          <w:b w:val="false"/>
          <w:i w:val="false"/>
          <w:color w:val="000000"/>
          <w:sz w:val="28"/>
        </w:rPr>
        <w:t xml:space="preserve">
      4. Қоғамдық жұмыстарға тарту қырық сағаттан жүз алпыс сағатқа дейiнгi мерзiмге тағайындалады, ол кәмелетке толмаған адамның қолынан келетiн жұмысты орындауы болып табылады және ол оны оқудан немесе негiзгi жұмысынан бос уақытында атқарады. Он алты жасқа толмаған адамдардың бұл жаза түрiн орындауының ұзақтығы күнiне екi сағаттан, ал он алтыдан он сегiз жасқа дейiнгi адамдар үшiн күнiне үш сағаттан аспауы керек. </w:t>
      </w:r>
      <w:r>
        <w:br/>
      </w:r>
      <w:r>
        <w:rPr>
          <w:rFonts w:ascii="Times New Roman"/>
          <w:b w:val="false"/>
          <w:i w:val="false"/>
          <w:color w:val="000000"/>
          <w:sz w:val="28"/>
        </w:rPr>
        <w:t xml:space="preserve">
      5. Түзеу жұмыстары сот үкiм шығарған кезде он алты жасқа жеткен кәмелетке толмаған адамдарға бiр жылға дейiнгi мерзiмге тағайындалады. </w:t>
      </w:r>
      <w:r>
        <w:br/>
      </w:r>
      <w:r>
        <w:rPr>
          <w:rFonts w:ascii="Times New Roman"/>
          <w:b w:val="false"/>
          <w:i w:val="false"/>
          <w:color w:val="000000"/>
          <w:sz w:val="28"/>
        </w:rPr>
        <w:t xml:space="preserve">
      5-1. Кәмелетке толмағандарға бас бостандығын шектеу бiр жылдан екi жылға дейiнгi мерзiмге тағайындалады.  </w:t>
      </w:r>
      <w:r>
        <w:br/>
      </w:r>
      <w:r>
        <w:rPr>
          <w:rFonts w:ascii="Times New Roman"/>
          <w:b w:val="false"/>
          <w:i w:val="false"/>
          <w:color w:val="000000"/>
          <w:sz w:val="28"/>
        </w:rPr>
        <w:t xml:space="preserve">
      6. (алынып тасталды) </w:t>
      </w:r>
      <w:r>
        <w:br/>
      </w:r>
      <w:r>
        <w:rPr>
          <w:rFonts w:ascii="Times New Roman"/>
          <w:b w:val="false"/>
          <w:i w:val="false"/>
          <w:color w:val="000000"/>
          <w:sz w:val="28"/>
        </w:rPr>
        <w:t>
      7. Кәмелетке толмағандарға бас бостандығынан айыру он жылдан аспайтын, ал ауырлататын мән-жайларда кiсi өлтiргенi үшiн немесе қылмыстардың жиынтығы бойынша қылмыстардың бiреуi ауырлататын мән-жайларда кiсi өлтiргенi үшiн - он екi жылдан аспайтын мерзiмге тағайындалуы мүмкiн. Кішігірім ауырлықтағы қылмыс жасаған немесе орташа ауырлықтағы қылмысты бірінші рет жасаған кәмелетке толмағандарға бас бостандығынан айыру тағайындалмайды.</w:t>
      </w:r>
      <w:r>
        <w:br/>
      </w:r>
      <w:r>
        <w:rPr>
          <w:rFonts w:ascii="Times New Roman"/>
          <w:b w:val="false"/>
          <w:i w:val="false"/>
          <w:color w:val="000000"/>
          <w:sz w:val="28"/>
        </w:rPr>
        <w:t xml:space="preserve">
      8. Кәмелетке толмай сотталған адамдар бас бостандығынан айыруды: </w:t>
      </w:r>
      <w:r>
        <w:br/>
      </w:r>
      <w:r>
        <w:rPr>
          <w:rFonts w:ascii="Times New Roman"/>
          <w:b w:val="false"/>
          <w:i w:val="false"/>
          <w:color w:val="000000"/>
          <w:sz w:val="28"/>
        </w:rPr>
        <w:t xml:space="preserve">
      а) бас бостандығынан айыруға бiрiншi рет сотталған еркек жынысты кәмелетке толмағандар, сондай-ақ әйел жынысты кәмелетке толмағандар - жалпы режимдегi тәрбиелеу колонияларында; </w:t>
      </w:r>
      <w:r>
        <w:br/>
      </w:r>
      <w:r>
        <w:rPr>
          <w:rFonts w:ascii="Times New Roman"/>
          <w:b w:val="false"/>
          <w:i w:val="false"/>
          <w:color w:val="000000"/>
          <w:sz w:val="28"/>
        </w:rPr>
        <w:t xml:space="preserve">
      б) бұрын бас бостандығынан айыру жазасын өтеген еркек жынысты кәмелетке толмағандар - күшейтiлген режимдегi тәрбиелеу колонияларында өтейдi. </w:t>
      </w:r>
      <w:r>
        <w:br/>
      </w:r>
      <w:r>
        <w:rPr>
          <w:rFonts w:ascii="Times New Roman"/>
          <w:b w:val="false"/>
          <w:i w:val="false"/>
          <w:color w:val="000000"/>
          <w:sz w:val="28"/>
        </w:rPr>
        <w:t xml:space="preserve">
      9. Қоғамдық қауiптiлiк сипатына және дәрежесiне, кiнәлi адамның жеке басына және басқа да мән-жайларға қарай сот қабылданған шешiмнiң себебiн көрсете отырып, еркек жынысты кәмелетке толмай сотталған адамның бас бостандығынан айыруды жалпы режимдегi тәрбиелеу колониясында өтеуiн тағайындауы мүмкiн. </w:t>
      </w:r>
      <w:r>
        <w:br/>
      </w:r>
      <w:r>
        <w:rPr>
          <w:rFonts w:ascii="Times New Roman"/>
          <w:b w:val="false"/>
          <w:i w:val="false"/>
          <w:color w:val="000000"/>
          <w:sz w:val="28"/>
        </w:rPr>
        <w:t xml:space="preserve">
      10. Сот жазаны орындаушы органға кәмелетке толмай сотталған адаммен қарым-қатынас кезiнде оның жеке басының белгiлi бiр ерекшелiктерiн ескеру туралы нұсқау беруi мүмкiн. </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2002.12.21 N </w:t>
      </w:r>
      <w:r>
        <w:rPr>
          <w:rFonts w:ascii="Times New Roman"/>
          <w:b w:val="false"/>
          <w:i w:val="false"/>
          <w:color w:val="000000"/>
          <w:sz w:val="28"/>
        </w:rPr>
        <w:t xml:space="preserve">363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88" w:id="90"/>
    <w:p>
      <w:pPr>
        <w:spacing w:after="0"/>
        <w:ind w:left="0"/>
        <w:jc w:val="both"/>
      </w:pPr>
      <w:r>
        <w:rPr>
          <w:rFonts w:ascii="Times New Roman"/>
          <w:b w:val="false"/>
          <w:i w:val="false"/>
          <w:color w:val="000000"/>
          <w:sz w:val="28"/>
        </w:rPr>
        <w:t>
</w:t>
      </w:r>
      <w:r>
        <w:rPr>
          <w:rFonts w:ascii="Times New Roman"/>
          <w:b/>
          <w:i w:val="false"/>
          <w:color w:val="000000"/>
          <w:sz w:val="28"/>
        </w:rPr>
        <w:t xml:space="preserve">      80-бап. Кәмелетке толмаған адамға жаза тағайындау </w:t>
      </w:r>
    </w:p>
    <w:bookmarkEnd w:id="90"/>
    <w:p>
      <w:pPr>
        <w:spacing w:after="0"/>
        <w:ind w:left="0"/>
        <w:jc w:val="both"/>
      </w:pPr>
      <w:r>
        <w:rPr>
          <w:rFonts w:ascii="Times New Roman"/>
          <w:b w:val="false"/>
          <w:i w:val="false"/>
          <w:color w:val="000000"/>
          <w:sz w:val="28"/>
        </w:rPr>
        <w:t xml:space="preserve">      1. Кәмелетке толмаған адамға жаза тағайындау кезiнде осы Кодекстiң 52-бабында көзделген мән-жайлардан басқа, оның өмiрi мен тәрбиесiнiң жағдайлары, психикалық даму деңгейi, жеке басының өзге де ерекшелiктерi, сондай-ақ оған жасы үлкен адамдардың ықпалы ескерiледi. </w:t>
      </w:r>
      <w:r>
        <w:br/>
      </w:r>
      <w:r>
        <w:rPr>
          <w:rFonts w:ascii="Times New Roman"/>
          <w:b w:val="false"/>
          <w:i w:val="false"/>
          <w:color w:val="000000"/>
          <w:sz w:val="28"/>
        </w:rPr>
        <w:t xml:space="preserve">
      2. Кәмелетке толмаған жас жеңiлдететiн мән-жай ретiнде басқа да жеңiлдететiн және ауырлататын мән-жайлармен жиынтықта ескерiледi. </w:t>
      </w:r>
    </w:p>
    <w:bookmarkStart w:name="z89" w:id="91"/>
    <w:p>
      <w:pPr>
        <w:spacing w:after="0"/>
        <w:ind w:left="0"/>
        <w:jc w:val="both"/>
      </w:pPr>
      <w:r>
        <w:rPr>
          <w:rFonts w:ascii="Times New Roman"/>
          <w:b w:val="false"/>
          <w:i w:val="false"/>
          <w:color w:val="000000"/>
          <w:sz w:val="28"/>
        </w:rPr>
        <w:t>
</w:t>
      </w:r>
      <w:r>
        <w:rPr>
          <w:rFonts w:ascii="Times New Roman"/>
          <w:b/>
          <w:i w:val="false"/>
          <w:color w:val="000000"/>
          <w:sz w:val="28"/>
        </w:rPr>
        <w:t xml:space="preserve">      81-бап. Кәмелетке толмағандарды қылмыстық жауаптылықтан </w:t>
      </w:r>
      <w:r>
        <w:br/>
      </w:r>
      <w:r>
        <w:rPr>
          <w:rFonts w:ascii="Times New Roman"/>
          <w:b w:val="false"/>
          <w:i w:val="false"/>
          <w:color w:val="000000"/>
          <w:sz w:val="28"/>
        </w:rPr>
        <w:t>
</w:t>
      </w:r>
      <w:r>
        <w:rPr>
          <w:rFonts w:ascii="Times New Roman"/>
          <w:b/>
          <w:i w:val="false"/>
          <w:color w:val="000000"/>
          <w:sz w:val="28"/>
        </w:rPr>
        <w:t xml:space="preserve">               және жазадан босату </w:t>
      </w:r>
    </w:p>
    <w:bookmarkEnd w:id="91"/>
    <w:p>
      <w:pPr>
        <w:spacing w:after="0"/>
        <w:ind w:left="0"/>
        <w:jc w:val="both"/>
      </w:pPr>
      <w:r>
        <w:rPr>
          <w:rFonts w:ascii="Times New Roman"/>
          <w:b w:val="false"/>
          <w:i w:val="false"/>
          <w:color w:val="000000"/>
          <w:sz w:val="28"/>
        </w:rPr>
        <w:t xml:space="preserve">      1. Кiшiгiрiм ауырлықтағы қылмыс жасаған немесе бiрiншi рет орташа ауырлықтағы қылмыс жасаған кәмелетке толмаған адамды, егер оны қылмыстық жауаптылыққа тартпай-ақ түзеуге болады деп белгiленсе, сот оны қылмыстық жауаптылықтан босатуы мүмкiн. Бұл ретте оған осы Кодекстiң 82-бабында көзделген тәрбиелiк әсерi бар мәжбүрлеу шаралары қолданылуы мүмкiн. </w:t>
      </w:r>
      <w:r>
        <w:br/>
      </w:r>
      <w:r>
        <w:rPr>
          <w:rFonts w:ascii="Times New Roman"/>
          <w:b w:val="false"/>
          <w:i w:val="false"/>
          <w:color w:val="000000"/>
          <w:sz w:val="28"/>
        </w:rPr>
        <w:t>
      2. Кiшiгiрiм немесе орташа ауырлықтағы қылмыс жасағаны үшiн бiрiншi рет сотталған кәмелетке толмаған адамды, егер оны түзеуге осы Кодекстiң 82-бабында көзделген тәрбиелiк әсерi бар мәжбүрлеу шараларын қолдану жолымен қол жеткiзуге болады деп танылса, сот оны жазадан босатуы мүмкiн.</w:t>
      </w:r>
      <w:r>
        <w:br/>
      </w:r>
      <w:r>
        <w:rPr>
          <w:rFonts w:ascii="Times New Roman"/>
          <w:b w:val="false"/>
          <w:i w:val="false"/>
          <w:color w:val="000000"/>
          <w:sz w:val="28"/>
        </w:rPr>
        <w:t>
      3. Адамның қайтыс болуымен немесе денсаулығына ауыр зиян келтірумен байланысты емес ауыр қылмысты бірінші рет жасаған кәмелетке толмаған баланы сот осы Кодекстің 67-бабының үшінші бөлігінде көзделген жағдайларда қылмыстық жауаптылықтан босатуы мүмкін.</w:t>
      </w:r>
      <w:r>
        <w:br/>
      </w: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 ҚР 2004.12.09 </w:t>
      </w:r>
      <w:r>
        <w:rPr>
          <w:rFonts w:ascii="Times New Roman"/>
          <w:b w:val="false"/>
          <w:i w:val="false"/>
          <w:color w:val="000000"/>
          <w:sz w:val="28"/>
        </w:rPr>
        <w:t xml:space="preserve">N 10 </w:t>
      </w:r>
      <w:r>
        <w:rPr>
          <w:rFonts w:ascii="Times New Roman"/>
          <w:b w:val="false"/>
          <w:i w:val="false"/>
          <w:color w:val="ff0000"/>
          <w:sz w:val="28"/>
        </w:rPr>
        <w:t xml:space="preserve">Заңымен, өзгеріс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0" w:id="92"/>
    <w:p>
      <w:pPr>
        <w:spacing w:after="0"/>
        <w:ind w:left="0"/>
        <w:jc w:val="both"/>
      </w:pPr>
      <w:r>
        <w:rPr>
          <w:rFonts w:ascii="Times New Roman"/>
          <w:b w:val="false"/>
          <w:i w:val="false"/>
          <w:color w:val="000000"/>
          <w:sz w:val="28"/>
        </w:rPr>
        <w:t>
</w:t>
      </w:r>
      <w:r>
        <w:rPr>
          <w:rFonts w:ascii="Times New Roman"/>
          <w:b/>
          <w:i w:val="false"/>
          <w:color w:val="000000"/>
          <w:sz w:val="28"/>
        </w:rPr>
        <w:t xml:space="preserve">       82-бап. Тәрбиелiк әсерi бар мәжбүрлеу шаралары </w:t>
      </w:r>
    </w:p>
    <w:bookmarkEnd w:id="92"/>
    <w:p>
      <w:pPr>
        <w:spacing w:after="0"/>
        <w:ind w:left="0"/>
        <w:jc w:val="both"/>
      </w:pPr>
      <w:r>
        <w:rPr>
          <w:rFonts w:ascii="Times New Roman"/>
          <w:b w:val="false"/>
          <w:i w:val="false"/>
          <w:color w:val="000000"/>
          <w:sz w:val="28"/>
        </w:rPr>
        <w:t xml:space="preserve">      1. Сот кәмелетке толмаған адамға тәрбиелiк әсерi бар мынадай мәжбүрлеу шараларын тағайындауы мүмкiн: </w:t>
      </w:r>
      <w:r>
        <w:br/>
      </w:r>
      <w:r>
        <w:rPr>
          <w:rFonts w:ascii="Times New Roman"/>
          <w:b w:val="false"/>
          <w:i w:val="false"/>
          <w:color w:val="000000"/>
          <w:sz w:val="28"/>
        </w:rPr>
        <w:t xml:space="preserve">
      а) ескерту; </w:t>
      </w:r>
      <w:r>
        <w:br/>
      </w:r>
      <w:r>
        <w:rPr>
          <w:rFonts w:ascii="Times New Roman"/>
          <w:b w:val="false"/>
          <w:i w:val="false"/>
          <w:color w:val="000000"/>
          <w:sz w:val="28"/>
        </w:rPr>
        <w:t xml:space="preserve">
      б) ата-аналарының немесе олардың орнындағы адамдардың не мамандандырылған мемлекеттiк органның қадағалауына беру; </w:t>
      </w:r>
      <w:r>
        <w:br/>
      </w:r>
      <w:r>
        <w:rPr>
          <w:rFonts w:ascii="Times New Roman"/>
          <w:b w:val="false"/>
          <w:i w:val="false"/>
          <w:color w:val="000000"/>
          <w:sz w:val="28"/>
        </w:rPr>
        <w:t xml:space="preserve">
      в) келтiрiлген зиянды қалпына келтiру мiндетiн жүктеу; </w:t>
      </w:r>
      <w:r>
        <w:br/>
      </w:r>
      <w:r>
        <w:rPr>
          <w:rFonts w:ascii="Times New Roman"/>
          <w:b w:val="false"/>
          <w:i w:val="false"/>
          <w:color w:val="000000"/>
          <w:sz w:val="28"/>
        </w:rPr>
        <w:t xml:space="preserve">
      г) бос уақытын шектеу және кәмелетке толмаған адамның жүрiс-тұрысына ерекше талаптар белгiлеу; </w:t>
      </w:r>
      <w:r>
        <w:br/>
      </w:r>
      <w:r>
        <w:rPr>
          <w:rFonts w:ascii="Times New Roman"/>
          <w:b w:val="false"/>
          <w:i w:val="false"/>
          <w:color w:val="000000"/>
          <w:sz w:val="28"/>
        </w:rPr>
        <w:t>
      д) ерекше режимде ұстайтын білім беру ұйымына орналастыру;</w:t>
      </w:r>
      <w:r>
        <w:br/>
      </w:r>
      <w:r>
        <w:rPr>
          <w:rFonts w:ascii="Times New Roman"/>
          <w:b w:val="false"/>
          <w:i w:val="false"/>
          <w:color w:val="000000"/>
          <w:sz w:val="28"/>
        </w:rPr>
        <w:t>
      е) жәбірленушіден кешірім сұрау міндеттемесін жүктеу.</w:t>
      </w:r>
      <w:r>
        <w:br/>
      </w:r>
      <w:r>
        <w:rPr>
          <w:rFonts w:ascii="Times New Roman"/>
          <w:b w:val="false"/>
          <w:i w:val="false"/>
          <w:color w:val="000000"/>
          <w:sz w:val="28"/>
        </w:rPr>
        <w:t>
      2. Кәмелетке толмаған адамға бiр мезгiлде тәрбиелiк әсерi бар бiрнеше тәрбиелеу шаралары тағайындалуы мүмкiн.</w:t>
      </w:r>
      <w:r>
        <w:br/>
      </w:r>
      <w:r>
        <w:rPr>
          <w:rFonts w:ascii="Times New Roman"/>
          <w:b w:val="false"/>
          <w:i w:val="false"/>
          <w:color w:val="000000"/>
          <w:sz w:val="28"/>
        </w:rPr>
        <w:t>
      </w:t>
      </w:r>
      <w:r>
        <w:rPr>
          <w:rFonts w:ascii="Times New Roman"/>
          <w:b w:val="false"/>
          <w:i w:val="false"/>
          <w:color w:val="ff0000"/>
          <w:sz w:val="28"/>
        </w:rPr>
        <w:t xml:space="preserve">Ескерту. 82-бапқа өзгеріс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1" w:id="93"/>
    <w:p>
      <w:pPr>
        <w:spacing w:after="0"/>
        <w:ind w:left="0"/>
        <w:jc w:val="both"/>
      </w:pPr>
      <w:r>
        <w:rPr>
          <w:rFonts w:ascii="Times New Roman"/>
          <w:b w:val="false"/>
          <w:i w:val="false"/>
          <w:color w:val="000000"/>
          <w:sz w:val="28"/>
        </w:rPr>
        <w:t>
</w:t>
      </w:r>
      <w:r>
        <w:rPr>
          <w:rFonts w:ascii="Times New Roman"/>
          <w:b/>
          <w:i w:val="false"/>
          <w:color w:val="000000"/>
          <w:sz w:val="28"/>
        </w:rPr>
        <w:t>      83-бап. Тәрбиелік әсері бар мәжбүрлеу шараларының мазмұны</w:t>
      </w:r>
      <w:r>
        <w:br/>
      </w:r>
      <w:r>
        <w:rPr>
          <w:rFonts w:ascii="Times New Roman"/>
          <w:b w:val="false"/>
          <w:i w:val="false"/>
          <w:color w:val="000000"/>
          <w:sz w:val="28"/>
        </w:rPr>
        <w:t>
                </w:t>
      </w:r>
      <w:r>
        <w:rPr>
          <w:rFonts w:ascii="Times New Roman"/>
          <w:b/>
          <w:i w:val="false"/>
          <w:color w:val="000000"/>
          <w:sz w:val="28"/>
        </w:rPr>
        <w:t>және оларды қолдану мерзімдері</w:t>
      </w:r>
    </w:p>
    <w:bookmarkEnd w:id="93"/>
    <w:p>
      <w:pPr>
        <w:spacing w:after="0"/>
        <w:ind w:left="0"/>
        <w:jc w:val="both"/>
      </w:pPr>
      <w:r>
        <w:rPr>
          <w:rFonts w:ascii="Times New Roman"/>
          <w:b w:val="false"/>
          <w:i w:val="false"/>
          <w:color w:val="ff0000"/>
          <w:sz w:val="28"/>
        </w:rPr>
        <w:t xml:space="preserve">      Ескерту. 83-баптың тақырыбы жаңа редакцияда - ҚР 2010.11.23 </w:t>
      </w:r>
      <w:r>
        <w:rPr>
          <w:rFonts w:ascii="Times New Roman"/>
          <w:b w:val="false"/>
          <w:i w:val="false"/>
          <w:color w:val="ff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Ескерту кәмелетке толмаған адамға оның әрекетiмен келтiрiлген зиянды түсiндiруден және осы Кодексте көзделген қылмыстарды қайталап жасаудың зардаптарын түсiндiруден тұрады. </w:t>
      </w:r>
      <w:r>
        <w:br/>
      </w:r>
      <w:r>
        <w:rPr>
          <w:rFonts w:ascii="Times New Roman"/>
          <w:b w:val="false"/>
          <w:i w:val="false"/>
          <w:color w:val="000000"/>
          <w:sz w:val="28"/>
        </w:rPr>
        <w:t xml:space="preserve">
      2. Қадағалауға беру ата-аналарына немесе олардың орнындағы адамдарға не мамандандырылған мемлекеттiк органға кәмелетке толмаған адамға тәрбиелiк әсер ету және оның мiнез-құлқын бақылау жөнiнде мiндеттер жүктеуден тұрады. </w:t>
      </w:r>
      <w:r>
        <w:br/>
      </w:r>
      <w:r>
        <w:rPr>
          <w:rFonts w:ascii="Times New Roman"/>
          <w:b w:val="false"/>
          <w:i w:val="false"/>
          <w:color w:val="000000"/>
          <w:sz w:val="28"/>
        </w:rPr>
        <w:t xml:space="preserve">
      3. Келтiрiлген зиянды қалпына келтiру мiндетi кәмелетке толмаған адамның мүлiктiк жағдайын және оның тиістi еңбек дағдысы болуын есепке ала отырып жүктеледi. </w:t>
      </w:r>
      <w:r>
        <w:br/>
      </w:r>
      <w:r>
        <w:rPr>
          <w:rFonts w:ascii="Times New Roman"/>
          <w:b w:val="false"/>
          <w:i w:val="false"/>
          <w:color w:val="000000"/>
          <w:sz w:val="28"/>
        </w:rPr>
        <w:t xml:space="preserve">
      4. Кәмелетке толмаған адамның бос уақытын шектеу және оның жүрiс-тұрысына ерекше талаптар белгiлеу, белгiлi бiр орындарға баруға, бос уақыттың белгiлi бiр нысанын, оның iшiнде механикалық көлiк құрамын басқаруға байланысты нысанын пайдалануға тыйым салуды, тәулiктiң белгiлi бiр уақытынан кейiн үйден тыс жерде болуын, мамандандырылған мемлекеттiк органның рұқсатынсыз басқа жерлерге баруын шектеудi көздеуi мүмкiн. Кәмелетке толмаған адамға бiлiм беру мекемесiне қайта оралу, оқуын жалғастыру немесе аяқтау, не мамандандырылған мемлекеттiк органның көмегiмен жұмысқа орналасу талабы да қойылуы мүмкiн. Осы тiзбе толық болып табылмайды. </w:t>
      </w:r>
      <w:r>
        <w:br/>
      </w:r>
      <w:r>
        <w:rPr>
          <w:rFonts w:ascii="Times New Roman"/>
          <w:b w:val="false"/>
          <w:i w:val="false"/>
          <w:color w:val="000000"/>
          <w:sz w:val="28"/>
        </w:rPr>
        <w:t xml:space="preserve">
      5. Алты айдан екі жылға дейінгі мерзімге ерекше режимде ұстайтын білім беру ұйымына орналастыруды сот орташа ауырлықтағы немесе ауыр қылмысты қасақана жасаған кәмелетке толмаған адамға тағайындауы мүмкін. Аталған ұйымдарда болу адамның кәмелетке толуына байланысты, сондай-ақ түзетудi қамтамасыз етушi мамандандырылған мемлекеттiк органның қорытындысы негiзiнде сот кәмелетке толмаған адам өзiнiң түзелуi үшiн бұдан әрi бұл шараны қолдануды қажет етпейдi деген тұжырымға келсе, мерзiмнен бұрын тоқтатылуы мүмкiн. </w:t>
      </w:r>
      <w:r>
        <w:br/>
      </w:r>
      <w:r>
        <w:rPr>
          <w:rFonts w:ascii="Times New Roman"/>
          <w:b w:val="false"/>
          <w:i w:val="false"/>
          <w:color w:val="000000"/>
          <w:sz w:val="28"/>
        </w:rPr>
        <w:t xml:space="preserve">
      6. Ерекше режимде ұстайтын білім беру ұйымдарында болуды осы баптың бесiншi бөлiгiнде көзделген мерзiм бiткеннен кейiн ұзартуға тек кәмелетке толмаған адамның жалпы бiлiм беретiн немесе кәсiптiк даярлығын аяқтауы қажет болған жағдайда ғана жол берiледi, бiрақ ол кәмелетке толғанға дейiнгiсiнен аспауы керек. </w:t>
      </w:r>
      <w:r>
        <w:br/>
      </w:r>
      <w:r>
        <w:rPr>
          <w:rFonts w:ascii="Times New Roman"/>
          <w:b w:val="false"/>
          <w:i w:val="false"/>
          <w:color w:val="000000"/>
          <w:sz w:val="28"/>
        </w:rPr>
        <w:t>
      7. Кәмелетке толмағандардың ерекше режимде ұстайтын білім беру ұйымдарында болуының тәртібі мен шарттары Қазақстан Республикасының заңдарымен айқындалады.</w:t>
      </w:r>
      <w:r>
        <w:br/>
      </w:r>
      <w:r>
        <w:rPr>
          <w:rFonts w:ascii="Times New Roman"/>
          <w:b w:val="false"/>
          <w:i w:val="false"/>
          <w:color w:val="000000"/>
          <w:sz w:val="28"/>
        </w:rPr>
        <w:t>
      8. Кәмелетке толмаған бала келтірген зияны үшін жәбірленушіден өзі кешірім сұрайды.</w:t>
      </w:r>
      <w:r>
        <w:br/>
      </w:r>
      <w:r>
        <w:rPr>
          <w:rFonts w:ascii="Times New Roman"/>
          <w:b w:val="false"/>
          <w:i w:val="false"/>
          <w:color w:val="000000"/>
          <w:sz w:val="28"/>
        </w:rPr>
        <w:t>
      9. Осы Кодекстің 82-бабы бірінші бөлігінің б) және г) тармақтарында көзделген тәрбиелік ықпалы бар мәжбүрлеу шараларын қолдану мерзімі кішігірім ауырлықтағы қылмыс жасаған кезде ұзақтығы – алты айдан бір жылға дейін, орташа ауыр қылмыс жасаған кезде – бір жылдан екі жылға дейін және ауыр қылмыс жасаған кезде екі жылдан үш жылға дейін белгіленеді.</w:t>
      </w:r>
      <w:r>
        <w:br/>
      </w:r>
      <w:r>
        <w:rPr>
          <w:rFonts w:ascii="Times New Roman"/>
          <w:b w:val="false"/>
          <w:i w:val="false"/>
          <w:color w:val="000000"/>
          <w:sz w:val="28"/>
        </w:rPr>
        <w:t>
      10. Кәмелетке толмаған бала тәрбиелік ықпалы бар мәжбүрлеу шараларын жүйелі түрде орындамаған жағдайда, егер осы Кодекстің 69-бабының 1-бөлігінде белгіленген ескіру мерзімі өтпесе, мамандандырылған мемлекеттік органның ұсынысы бойынша сот бұл шараның күшін жояды және материалдар кәмелетке толмаған баланы қылмыстық жауаптылыққа тарту үшін жіберіледі.</w:t>
      </w:r>
      <w:r>
        <w:br/>
      </w:r>
      <w:r>
        <w:rPr>
          <w:rFonts w:ascii="Times New Roman"/>
          <w:b w:val="false"/>
          <w:i w:val="false"/>
          <w:color w:val="000000"/>
          <w:sz w:val="28"/>
        </w:rPr>
        <w:t>
      </w:t>
      </w:r>
      <w:r>
        <w:rPr>
          <w:rFonts w:ascii="Times New Roman"/>
          <w:b w:val="false"/>
          <w:i w:val="false"/>
          <w:color w:val="ff0000"/>
          <w:sz w:val="28"/>
        </w:rPr>
        <w:t xml:space="preserve">Ескерту. 83-бапқа өзгеріс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2" w:id="94"/>
    <w:p>
      <w:pPr>
        <w:spacing w:after="0"/>
        <w:ind w:left="0"/>
        <w:jc w:val="both"/>
      </w:pPr>
      <w:r>
        <w:rPr>
          <w:rFonts w:ascii="Times New Roman"/>
          <w:b w:val="false"/>
          <w:i w:val="false"/>
          <w:color w:val="000000"/>
          <w:sz w:val="28"/>
        </w:rPr>
        <w:t>
</w:t>
      </w:r>
      <w:r>
        <w:rPr>
          <w:rFonts w:ascii="Times New Roman"/>
          <w:b/>
          <w:i w:val="false"/>
          <w:color w:val="000000"/>
          <w:sz w:val="28"/>
        </w:rPr>
        <w:t xml:space="preserve">      84-бап. Кәмелетке толмағандарды жазаны өтеуден шартты </w:t>
      </w:r>
      <w:r>
        <w:br/>
      </w:r>
      <w:r>
        <w:rPr>
          <w:rFonts w:ascii="Times New Roman"/>
          <w:b w:val="false"/>
          <w:i w:val="false"/>
          <w:color w:val="000000"/>
          <w:sz w:val="28"/>
        </w:rPr>
        <w:t>
</w:t>
      </w:r>
      <w:r>
        <w:rPr>
          <w:rFonts w:ascii="Times New Roman"/>
          <w:b/>
          <w:i w:val="false"/>
          <w:color w:val="000000"/>
          <w:sz w:val="28"/>
        </w:rPr>
        <w:t xml:space="preserve">               түрде мерзiмiнен бұрын босату </w:t>
      </w:r>
    </w:p>
    <w:bookmarkEnd w:id="94"/>
    <w:p>
      <w:pPr>
        <w:spacing w:after="0"/>
        <w:ind w:left="0"/>
        <w:jc w:val="both"/>
      </w:pPr>
      <w:r>
        <w:rPr>
          <w:rFonts w:ascii="Times New Roman"/>
          <w:b w:val="false"/>
          <w:i w:val="false"/>
          <w:color w:val="000000"/>
          <w:sz w:val="28"/>
        </w:rPr>
        <w:t>      Жазаны өтеуден шартты түрде </w:t>
      </w:r>
      <w:r>
        <w:rPr>
          <w:rFonts w:ascii="Times New Roman"/>
          <w:b w:val="false"/>
          <w:i w:val="false"/>
          <w:color w:val="000000"/>
          <w:sz w:val="28"/>
        </w:rPr>
        <w:t>мерзiмiнен бұрын</w:t>
      </w:r>
      <w:r>
        <w:rPr>
          <w:rFonts w:ascii="Times New Roman"/>
          <w:b w:val="false"/>
          <w:i w:val="false"/>
          <w:color w:val="000000"/>
          <w:sz w:val="28"/>
        </w:rPr>
        <w:t xml:space="preserve"> босату кәмелетке толмаған жаста қылмыс жасап бас бостандығынан айыруға, бас бостандығын шектеуге немесе түзету жұмыстарына сотталған адамдарға: </w:t>
      </w:r>
      <w:r>
        <w:br/>
      </w:r>
      <w:r>
        <w:rPr>
          <w:rFonts w:ascii="Times New Roman"/>
          <w:b w:val="false"/>
          <w:i w:val="false"/>
          <w:color w:val="000000"/>
          <w:sz w:val="28"/>
        </w:rPr>
        <w:t xml:space="preserve">
      а) кiшiгiрiм немесе орташа ауырлықтағы қылмысы үшiн сот тағайындаған жаза мерзiмiнiң кемiнде төрттен бiрiн;  </w:t>
      </w:r>
      <w:r>
        <w:br/>
      </w:r>
      <w:r>
        <w:rPr>
          <w:rFonts w:ascii="Times New Roman"/>
          <w:b w:val="false"/>
          <w:i w:val="false"/>
          <w:color w:val="000000"/>
          <w:sz w:val="28"/>
        </w:rPr>
        <w:t xml:space="preserve">
      б) ауыр қылмысы үшiн сот тағайындаған жазаның кемiнде үштен бiрiн; &lt;*&gt; </w:t>
      </w:r>
      <w:r>
        <w:br/>
      </w:r>
      <w:r>
        <w:rPr>
          <w:rFonts w:ascii="Times New Roman"/>
          <w:b w:val="false"/>
          <w:i w:val="false"/>
          <w:color w:val="000000"/>
          <w:sz w:val="28"/>
        </w:rPr>
        <w:t xml:space="preserve">
      в) адам өмiрiне қол сұғумен ұштаспаған аса ауыр қылмысы үшiн сот тағайындаған жаза мерзiмiнiң кемiнде жартысын;  </w:t>
      </w:r>
      <w:r>
        <w:br/>
      </w:r>
      <w:r>
        <w:rPr>
          <w:rFonts w:ascii="Times New Roman"/>
          <w:b w:val="false"/>
          <w:i w:val="false"/>
          <w:color w:val="000000"/>
          <w:sz w:val="28"/>
        </w:rPr>
        <w:t xml:space="preserve">
      г) адам өмiрiне қол сұғумен ұштасқан аса ауыр қылмысы үшiн сот тағайындаған жазаның кемiнде үштен екiсiн нақты өтегеннен кейiн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93" w:id="95"/>
    <w:p>
      <w:pPr>
        <w:spacing w:after="0"/>
        <w:ind w:left="0"/>
        <w:jc w:val="both"/>
      </w:pPr>
      <w:r>
        <w:rPr>
          <w:rFonts w:ascii="Times New Roman"/>
          <w:b w:val="false"/>
          <w:i w:val="false"/>
          <w:color w:val="000000"/>
          <w:sz w:val="28"/>
        </w:rPr>
        <w:t>
</w:t>
      </w:r>
      <w:r>
        <w:rPr>
          <w:rFonts w:ascii="Times New Roman"/>
          <w:b/>
          <w:i w:val="false"/>
          <w:color w:val="000000"/>
          <w:sz w:val="28"/>
        </w:rPr>
        <w:t xml:space="preserve">       85-бап. Ескiру мерзiмi </w:t>
      </w:r>
    </w:p>
    <w:bookmarkEnd w:id="95"/>
    <w:p>
      <w:pPr>
        <w:spacing w:after="0"/>
        <w:ind w:left="0"/>
        <w:jc w:val="both"/>
      </w:pPr>
      <w:r>
        <w:rPr>
          <w:rFonts w:ascii="Times New Roman"/>
          <w:b w:val="false"/>
          <w:i w:val="false"/>
          <w:color w:val="000000"/>
          <w:sz w:val="28"/>
        </w:rPr>
        <w:t xml:space="preserve">      Осы Кодекстiң 69 және 75-баптарында көзделген ескiру мерзiмi кәмелетке толмағандарды қылмыстық жауаптылықтан немесе оның жазасын өтеуiнен босату кезiнде тең жартысына қысқартылады. </w:t>
      </w:r>
    </w:p>
    <w:bookmarkStart w:name="z94" w:id="96"/>
    <w:p>
      <w:pPr>
        <w:spacing w:after="0"/>
        <w:ind w:left="0"/>
        <w:jc w:val="both"/>
      </w:pPr>
      <w:r>
        <w:rPr>
          <w:rFonts w:ascii="Times New Roman"/>
          <w:b w:val="false"/>
          <w:i w:val="false"/>
          <w:color w:val="000000"/>
          <w:sz w:val="28"/>
        </w:rPr>
        <w:t>
</w:t>
      </w:r>
      <w:r>
        <w:rPr>
          <w:rFonts w:ascii="Times New Roman"/>
          <w:b/>
          <w:i w:val="false"/>
          <w:color w:val="000000"/>
          <w:sz w:val="28"/>
        </w:rPr>
        <w:t xml:space="preserve">      86-бап. Соттылықты жою мерзiмдерi </w:t>
      </w:r>
    </w:p>
    <w:bookmarkEnd w:id="96"/>
    <w:p>
      <w:pPr>
        <w:spacing w:after="0"/>
        <w:ind w:left="0"/>
        <w:jc w:val="both"/>
      </w:pPr>
      <w:r>
        <w:rPr>
          <w:rFonts w:ascii="Times New Roman"/>
          <w:b w:val="false"/>
          <w:i w:val="false"/>
          <w:color w:val="000000"/>
          <w:sz w:val="28"/>
        </w:rPr>
        <w:t>      Он сегiз жасқа толғанға дейiн қылмыс жасаған адамдар үшiн осы Кодекстiң 77-бабында көзделген </w:t>
      </w:r>
      <w:r>
        <w:rPr>
          <w:rFonts w:ascii="Times New Roman"/>
          <w:b w:val="false"/>
          <w:i w:val="false"/>
          <w:color w:val="000000"/>
          <w:sz w:val="28"/>
        </w:rPr>
        <w:t>соттылықты жою</w:t>
      </w:r>
      <w:r>
        <w:rPr>
          <w:rFonts w:ascii="Times New Roman"/>
          <w:b w:val="false"/>
          <w:i w:val="false"/>
          <w:color w:val="000000"/>
          <w:sz w:val="28"/>
        </w:rPr>
        <w:t> </w:t>
      </w:r>
      <w:r>
        <w:rPr>
          <w:rFonts w:ascii="Times New Roman"/>
          <w:b w:val="false"/>
          <w:i w:val="false"/>
          <w:color w:val="000000"/>
          <w:sz w:val="28"/>
        </w:rPr>
        <w:t>мерзiмдерi</w:t>
      </w:r>
      <w:r>
        <w:rPr>
          <w:rFonts w:ascii="Times New Roman"/>
          <w:b w:val="false"/>
          <w:i w:val="false"/>
          <w:color w:val="000000"/>
          <w:sz w:val="28"/>
        </w:rPr>
        <w:t xml:space="preserve"> қысқартылады және тиiсiнше: </w:t>
      </w:r>
      <w:r>
        <w:br/>
      </w:r>
      <w:r>
        <w:rPr>
          <w:rFonts w:ascii="Times New Roman"/>
          <w:b w:val="false"/>
          <w:i w:val="false"/>
          <w:color w:val="000000"/>
          <w:sz w:val="28"/>
        </w:rPr>
        <w:t xml:space="preserve">
      а) бас бостандығынан айыруға қарағанда жазаның неғұрлым жеңiл түрлерiн өтегеннен кейiн төрт айға; </w:t>
      </w:r>
      <w:r>
        <w:br/>
      </w:r>
      <w:r>
        <w:rPr>
          <w:rFonts w:ascii="Times New Roman"/>
          <w:b w:val="false"/>
          <w:i w:val="false"/>
          <w:color w:val="000000"/>
          <w:sz w:val="28"/>
        </w:rPr>
        <w:t xml:space="preserve">
      б) кiшiгiрiм немесе орташа ауырлықтағы қылмысы үшiн бас бостандығынан айыруды өтегеннен кейiн бiр жылға; </w:t>
      </w:r>
      <w:r>
        <w:br/>
      </w:r>
      <w:r>
        <w:rPr>
          <w:rFonts w:ascii="Times New Roman"/>
          <w:b w:val="false"/>
          <w:i w:val="false"/>
          <w:color w:val="000000"/>
          <w:sz w:val="28"/>
        </w:rPr>
        <w:t xml:space="preserve">
      в) ауыр және аса ауыр қылмысы үшiн бас бостандығынан айыруды өтегеннен кейiн үш жылға тең болады. </w:t>
      </w:r>
    </w:p>
    <w:bookmarkStart w:name="z95" w:id="97"/>
    <w:p>
      <w:pPr>
        <w:spacing w:after="0"/>
        <w:ind w:left="0"/>
        <w:jc w:val="both"/>
      </w:pPr>
      <w:r>
        <w:rPr>
          <w:rFonts w:ascii="Times New Roman"/>
          <w:b w:val="false"/>
          <w:i w:val="false"/>
          <w:color w:val="000000"/>
          <w:sz w:val="28"/>
        </w:rPr>
        <w:t>
</w:t>
      </w:r>
      <w:r>
        <w:rPr>
          <w:rFonts w:ascii="Times New Roman"/>
          <w:b/>
          <w:i w:val="false"/>
          <w:color w:val="000000"/>
          <w:sz w:val="28"/>
        </w:rPr>
        <w:t xml:space="preserve">      87-бап. Осы бөлiмнiң ережелерiн он сегiз бен жиырма </w:t>
      </w:r>
      <w:r>
        <w:br/>
      </w:r>
      <w:r>
        <w:rPr>
          <w:rFonts w:ascii="Times New Roman"/>
          <w:b w:val="false"/>
          <w:i w:val="false"/>
          <w:color w:val="000000"/>
          <w:sz w:val="28"/>
        </w:rPr>
        <w:t>
</w:t>
      </w:r>
      <w:r>
        <w:rPr>
          <w:rFonts w:ascii="Times New Roman"/>
          <w:b/>
          <w:i w:val="false"/>
          <w:color w:val="000000"/>
          <w:sz w:val="28"/>
        </w:rPr>
        <w:t>               бір жас аралығындағы адамдарға қолдану</w:t>
      </w:r>
    </w:p>
    <w:bookmarkEnd w:id="97"/>
    <w:p>
      <w:pPr>
        <w:spacing w:after="0"/>
        <w:ind w:left="0"/>
        <w:jc w:val="both"/>
      </w:pPr>
      <w:r>
        <w:rPr>
          <w:rFonts w:ascii="Times New Roman"/>
          <w:b w:val="false"/>
          <w:i w:val="false"/>
          <w:color w:val="ff0000"/>
          <w:sz w:val="28"/>
        </w:rPr>
        <w:t xml:space="preserve">      Ескерту. 87-баптың тақырыбына өзгеріс енгізілді - ҚР 2010.11.23 </w:t>
      </w:r>
      <w:r>
        <w:rPr>
          <w:rFonts w:ascii="Times New Roman"/>
          <w:b w:val="false"/>
          <w:i w:val="false"/>
          <w:color w:val="ff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Он сегiз бен жиырма бір жас аралығындағы қылмыс жасаған адамдарға жасаған әрекетiнiң сипатын және жеке басын ескере отырып, сот ерекше жағдайларда, оларға ерекше режимде ұстайтын білім беру ұйымдарына орналастыруды қоспағанда, осы бөлiмнiң ережелерiн қолдана алады.</w:t>
      </w:r>
      <w:r>
        <w:br/>
      </w:r>
      <w:r>
        <w:rPr>
          <w:rFonts w:ascii="Times New Roman"/>
          <w:b w:val="false"/>
          <w:i w:val="false"/>
          <w:color w:val="000000"/>
          <w:sz w:val="28"/>
        </w:rPr>
        <w:t>
      </w:t>
      </w:r>
      <w:r>
        <w:rPr>
          <w:rFonts w:ascii="Times New Roman"/>
          <w:b w:val="false"/>
          <w:i w:val="false"/>
          <w:color w:val="ff0000"/>
          <w:sz w:val="28"/>
        </w:rPr>
        <w:t xml:space="preserve">Ескерту. 87-бапқа өзгеріс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6" w:id="98"/>
    <w:p>
      <w:pPr>
        <w:spacing w:after="0"/>
        <w:ind w:left="0"/>
        <w:jc w:val="left"/>
      </w:pPr>
      <w:r>
        <w:rPr>
          <w:rFonts w:ascii="Times New Roman"/>
          <w:b/>
          <w:i w:val="false"/>
          <w:color w:val="000000"/>
        </w:rPr>
        <w:t xml:space="preserve"> 
7-бөлім </w:t>
      </w:r>
      <w:r>
        <w:br/>
      </w:r>
      <w:r>
        <w:rPr>
          <w:rFonts w:ascii="Times New Roman"/>
          <w:b/>
          <w:i w:val="false"/>
          <w:color w:val="000000"/>
        </w:rPr>
        <w:t xml:space="preserve">
Медициналық сипаттағы мәжбүрлеу </w:t>
      </w:r>
      <w:r>
        <w:br/>
      </w:r>
      <w:r>
        <w:rPr>
          <w:rFonts w:ascii="Times New Roman"/>
          <w:b/>
          <w:i w:val="false"/>
          <w:color w:val="000000"/>
        </w:rPr>
        <w:t>
шаралары</w:t>
      </w:r>
    </w:p>
    <w:bookmarkEnd w:id="98"/>
    <w:bookmarkStart w:name="z97" w:id="99"/>
    <w:p>
      <w:pPr>
        <w:spacing w:after="0"/>
        <w:ind w:left="0"/>
        <w:jc w:val="both"/>
      </w:pPr>
      <w:r>
        <w:rPr>
          <w:rFonts w:ascii="Times New Roman"/>
          <w:b w:val="false"/>
          <w:i w:val="false"/>
          <w:color w:val="000000"/>
          <w:sz w:val="28"/>
        </w:rPr>
        <w:t>
</w:t>
      </w:r>
      <w:r>
        <w:rPr>
          <w:rFonts w:ascii="Times New Roman"/>
          <w:b/>
          <w:i w:val="false"/>
          <w:color w:val="000000"/>
          <w:sz w:val="28"/>
        </w:rPr>
        <w:t xml:space="preserve">      88-бап. Медициналық сипаттағы мәжбүрлеу шараларын </w:t>
      </w:r>
      <w:r>
        <w:br/>
      </w:r>
      <w:r>
        <w:rPr>
          <w:rFonts w:ascii="Times New Roman"/>
          <w:b w:val="false"/>
          <w:i w:val="false"/>
          <w:color w:val="000000"/>
          <w:sz w:val="28"/>
        </w:rPr>
        <w:t>
</w:t>
      </w:r>
      <w:r>
        <w:rPr>
          <w:rFonts w:ascii="Times New Roman"/>
          <w:b/>
          <w:i w:val="false"/>
          <w:color w:val="000000"/>
          <w:sz w:val="28"/>
        </w:rPr>
        <w:t xml:space="preserve">               қолдану негiздерi </w:t>
      </w:r>
    </w:p>
    <w:bookmarkEnd w:id="99"/>
    <w:p>
      <w:pPr>
        <w:spacing w:after="0"/>
        <w:ind w:left="0"/>
        <w:jc w:val="both"/>
      </w:pPr>
      <w:r>
        <w:rPr>
          <w:rFonts w:ascii="Times New Roman"/>
          <w:b w:val="false"/>
          <w:i w:val="false"/>
          <w:color w:val="000000"/>
          <w:sz w:val="28"/>
        </w:rPr>
        <w:t>      1. Сот медициналық сипаттағы </w:t>
      </w:r>
      <w:r>
        <w:rPr>
          <w:rFonts w:ascii="Times New Roman"/>
          <w:b w:val="false"/>
          <w:i w:val="false"/>
          <w:color w:val="000000"/>
          <w:sz w:val="28"/>
        </w:rPr>
        <w:t>мәжбүрлеу шараларын</w:t>
      </w:r>
      <w:r>
        <w:rPr>
          <w:rFonts w:ascii="Times New Roman"/>
          <w:b w:val="false"/>
          <w:i w:val="false"/>
          <w:color w:val="000000"/>
          <w:sz w:val="28"/>
        </w:rPr>
        <w:t xml:space="preserve">: </w:t>
      </w:r>
      <w:r>
        <w:br/>
      </w:r>
      <w:r>
        <w:rPr>
          <w:rFonts w:ascii="Times New Roman"/>
          <w:b w:val="false"/>
          <w:i w:val="false"/>
          <w:color w:val="000000"/>
          <w:sz w:val="28"/>
        </w:rPr>
        <w:t xml:space="preserve">
      а) есi дұрыс емес жағдайда осы Кодекстiң Ерекше бөлiмiндегi баптарда көзделген әрекеттердi жасаған; </w:t>
      </w:r>
      <w:r>
        <w:br/>
      </w:r>
      <w:r>
        <w:rPr>
          <w:rFonts w:ascii="Times New Roman"/>
          <w:b w:val="false"/>
          <w:i w:val="false"/>
          <w:color w:val="000000"/>
          <w:sz w:val="28"/>
        </w:rPr>
        <w:t xml:space="preserve">
      б) қылмыс жасағаннан кейiн психикасы жазаны тағайындау немесе орындау мүмкiн емес болып бұзылған; </w:t>
      </w:r>
      <w:r>
        <w:br/>
      </w:r>
      <w:r>
        <w:rPr>
          <w:rFonts w:ascii="Times New Roman"/>
          <w:b w:val="false"/>
          <w:i w:val="false"/>
          <w:color w:val="000000"/>
          <w:sz w:val="28"/>
        </w:rPr>
        <w:t xml:space="preserve">
      в) қылмыс жасаған және есiнiң дұрыстығын жоққа шығармайтын психикасының бұзылуынан зардап шегетiн; </w:t>
      </w:r>
      <w:r>
        <w:br/>
      </w:r>
      <w:r>
        <w:rPr>
          <w:rFonts w:ascii="Times New Roman"/>
          <w:b w:val="false"/>
          <w:i w:val="false"/>
          <w:color w:val="000000"/>
          <w:sz w:val="28"/>
        </w:rPr>
        <w:t xml:space="preserve">
      г) қылмыс жасаған және алкоголизмнен немесе нашақорлықтан не уытқұмарлықтан емдеуге мұқтаж деп танылған адамдарға тағайындауы мүмкiн. </w:t>
      </w:r>
      <w:r>
        <w:br/>
      </w:r>
      <w:r>
        <w:rPr>
          <w:rFonts w:ascii="Times New Roman"/>
          <w:b w:val="false"/>
          <w:i w:val="false"/>
          <w:color w:val="000000"/>
          <w:sz w:val="28"/>
        </w:rPr>
        <w:t xml:space="preserve">
      2. Осы баптың бiрiншi бөлiгiнде аталған адамдарға медициналық сипаттағы мәжбүрлеу шаралары психикасының бұзылуы бұл адамдардың өзге елеулi зиян келтiру мүмкiндiгiне не өзiне немесе басқа адамдарға қауiп төндiруiне байланысты жағдайларда ғана тағайындалады. </w:t>
      </w:r>
      <w:r>
        <w:br/>
      </w:r>
      <w:r>
        <w:rPr>
          <w:rFonts w:ascii="Times New Roman"/>
          <w:b w:val="false"/>
          <w:i w:val="false"/>
          <w:color w:val="000000"/>
          <w:sz w:val="28"/>
        </w:rPr>
        <w:t>
      3. Медициналық сипаттағы мәжбүрлеу шараларын орындаудың тәртiбi Қазақстан Республикасының </w:t>
      </w:r>
      <w:r>
        <w:rPr>
          <w:rFonts w:ascii="Times New Roman"/>
          <w:b w:val="false"/>
          <w:i w:val="false"/>
          <w:color w:val="000000"/>
          <w:sz w:val="28"/>
        </w:rPr>
        <w:t>Қылмыстық-атқарушылық кодексiмен</w:t>
      </w:r>
      <w:r>
        <w:rPr>
          <w:rFonts w:ascii="Times New Roman"/>
          <w:b w:val="false"/>
          <w:i w:val="false"/>
          <w:color w:val="000000"/>
          <w:sz w:val="28"/>
        </w:rPr>
        <w:t xml:space="preserve"> және денсаулық сақтау саласындағы </w:t>
      </w:r>
      <w:r>
        <w:rPr>
          <w:rFonts w:ascii="Times New Roman"/>
          <w:b w:val="false"/>
          <w:i w:val="false"/>
          <w:color w:val="000000"/>
          <w:sz w:val="28"/>
        </w:rPr>
        <w:t>заңнамасымен</w:t>
      </w:r>
      <w:r>
        <w:rPr>
          <w:rFonts w:ascii="Times New Roman"/>
          <w:b w:val="false"/>
          <w:i w:val="false"/>
          <w:color w:val="000000"/>
          <w:sz w:val="28"/>
        </w:rPr>
        <w:t xml:space="preserve"> белгiленедi. </w:t>
      </w:r>
      <w:r>
        <w:rPr>
          <w:rFonts w:ascii="Times New Roman"/>
          <w:b w:val="false"/>
          <w:i w:val="false"/>
          <w:color w:val="000000"/>
          <w:sz w:val="28"/>
        </w:rPr>
        <w:t>P950514</w:t>
      </w:r>
      <w:r>
        <w:br/>
      </w:r>
      <w:r>
        <w:rPr>
          <w:rFonts w:ascii="Times New Roman"/>
          <w:b w:val="false"/>
          <w:i w:val="false"/>
          <w:color w:val="000000"/>
          <w:sz w:val="28"/>
        </w:rPr>
        <w:t>
      4. Осы баптың бiрiншi бөлiгiнде аталған және өзiнiң психикалық жағдайы бойынша қауiп келтiрмейтiн адамдар жөнiнде сот бұл адамдарды емдеу немесе Қазақстан Республикасының денсаулық сақтау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тәртiппен психиатриялық-неврологиялық ұйымдарға жiберу туралы мәселенi шешу үшiн денсаулық сақтау органдарына қажеттi материалдар жiбере алады.</w:t>
      </w:r>
      <w:r>
        <w:br/>
      </w:r>
      <w:r>
        <w:rPr>
          <w:rFonts w:ascii="Times New Roman"/>
          <w:b w:val="false"/>
          <w:i w:val="false"/>
          <w:color w:val="000000"/>
          <w:sz w:val="28"/>
        </w:rPr>
        <w:t>
      </w:t>
      </w:r>
      <w:r>
        <w:rPr>
          <w:rFonts w:ascii="Times New Roman"/>
          <w:b w:val="false"/>
          <w:i w:val="false"/>
          <w:color w:val="ff0000"/>
          <w:sz w:val="28"/>
        </w:rPr>
        <w:t xml:space="preserve">Ескерту. 88-бапқа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98" w:id="100"/>
    <w:p>
      <w:pPr>
        <w:spacing w:after="0"/>
        <w:ind w:left="0"/>
        <w:jc w:val="both"/>
      </w:pPr>
      <w:r>
        <w:rPr>
          <w:rFonts w:ascii="Times New Roman"/>
          <w:b w:val="false"/>
          <w:i w:val="false"/>
          <w:color w:val="000000"/>
          <w:sz w:val="28"/>
        </w:rPr>
        <w:t>
</w:t>
      </w:r>
      <w:r>
        <w:rPr>
          <w:rFonts w:ascii="Times New Roman"/>
          <w:b/>
          <w:i w:val="false"/>
          <w:color w:val="000000"/>
          <w:sz w:val="28"/>
        </w:rPr>
        <w:t xml:space="preserve">      89-бап. Медициналық сипаттағы мәжбүрлеу шараларын </w:t>
      </w:r>
      <w:r>
        <w:br/>
      </w:r>
      <w:r>
        <w:rPr>
          <w:rFonts w:ascii="Times New Roman"/>
          <w:b w:val="false"/>
          <w:i w:val="false"/>
          <w:color w:val="000000"/>
          <w:sz w:val="28"/>
        </w:rPr>
        <w:t>
</w:t>
      </w:r>
      <w:r>
        <w:rPr>
          <w:rFonts w:ascii="Times New Roman"/>
          <w:b/>
          <w:i w:val="false"/>
          <w:color w:val="000000"/>
          <w:sz w:val="28"/>
        </w:rPr>
        <w:t xml:space="preserve">               қолдану мақсаттары </w:t>
      </w:r>
    </w:p>
    <w:bookmarkEnd w:id="100"/>
    <w:p>
      <w:pPr>
        <w:spacing w:after="0"/>
        <w:ind w:left="0"/>
        <w:jc w:val="both"/>
      </w:pPr>
      <w:r>
        <w:rPr>
          <w:rFonts w:ascii="Times New Roman"/>
          <w:b w:val="false"/>
          <w:i w:val="false"/>
          <w:color w:val="000000"/>
          <w:sz w:val="28"/>
        </w:rPr>
        <w:t xml:space="preserve">      Осы Кодекстiң 88-бабының бiрiншi бөлiгiнде аталған адамдарды емдеу немесе олардың психикалық жағдайын жақсарту, сондай-ақ олардың осы Кодекстiң Ерекше бөлiмiндегi баптарда көзделген жаңа әрекеттердi жасауын болғызбау медициналық сипаттағы мәжбүрлеу шараларын қолданудың мақсаттары болып табылады. </w:t>
      </w:r>
    </w:p>
    <w:bookmarkStart w:name="z99" w:id="101"/>
    <w:p>
      <w:pPr>
        <w:spacing w:after="0"/>
        <w:ind w:left="0"/>
        <w:jc w:val="both"/>
      </w:pPr>
      <w:r>
        <w:rPr>
          <w:rFonts w:ascii="Times New Roman"/>
          <w:b w:val="false"/>
          <w:i w:val="false"/>
          <w:color w:val="000000"/>
          <w:sz w:val="28"/>
        </w:rPr>
        <w:t>
</w:t>
      </w:r>
      <w:r>
        <w:rPr>
          <w:rFonts w:ascii="Times New Roman"/>
          <w:b/>
          <w:i w:val="false"/>
          <w:color w:val="000000"/>
          <w:sz w:val="28"/>
        </w:rPr>
        <w:t xml:space="preserve">      90-бап. Медициналық сипаттағы мәжбүрлеу шараларының </w:t>
      </w:r>
      <w:r>
        <w:br/>
      </w:r>
      <w:r>
        <w:rPr>
          <w:rFonts w:ascii="Times New Roman"/>
          <w:b w:val="false"/>
          <w:i w:val="false"/>
          <w:color w:val="000000"/>
          <w:sz w:val="28"/>
        </w:rPr>
        <w:t>
</w:t>
      </w:r>
      <w:r>
        <w:rPr>
          <w:rFonts w:ascii="Times New Roman"/>
          <w:b/>
          <w:i w:val="false"/>
          <w:color w:val="000000"/>
          <w:sz w:val="28"/>
        </w:rPr>
        <w:t xml:space="preserve">               түрлерi </w:t>
      </w:r>
    </w:p>
    <w:bookmarkEnd w:id="101"/>
    <w:p>
      <w:pPr>
        <w:spacing w:after="0"/>
        <w:ind w:left="0"/>
        <w:jc w:val="both"/>
      </w:pPr>
      <w:r>
        <w:rPr>
          <w:rFonts w:ascii="Times New Roman"/>
          <w:b w:val="false"/>
          <w:i w:val="false"/>
          <w:color w:val="000000"/>
          <w:sz w:val="28"/>
        </w:rPr>
        <w:t xml:space="preserve">      1. Сот медициналық сипаттағы мәжбүрлеу шараларының: </w:t>
      </w:r>
      <w:r>
        <w:br/>
      </w:r>
      <w:r>
        <w:rPr>
          <w:rFonts w:ascii="Times New Roman"/>
          <w:b w:val="false"/>
          <w:i w:val="false"/>
          <w:color w:val="000000"/>
          <w:sz w:val="28"/>
        </w:rPr>
        <w:t xml:space="preserve">
      а) емханалық мәжбүрлеп қадағалау және психиатрда емделу; </w:t>
      </w:r>
      <w:r>
        <w:br/>
      </w:r>
      <w:r>
        <w:rPr>
          <w:rFonts w:ascii="Times New Roman"/>
          <w:b w:val="false"/>
          <w:i w:val="false"/>
          <w:color w:val="000000"/>
          <w:sz w:val="28"/>
        </w:rPr>
        <w:t xml:space="preserve">
      б) жалпы үлгiдегi психиатриялық стационарда мәжбүрлеп емдеу; </w:t>
      </w:r>
      <w:r>
        <w:br/>
      </w:r>
      <w:r>
        <w:rPr>
          <w:rFonts w:ascii="Times New Roman"/>
          <w:b w:val="false"/>
          <w:i w:val="false"/>
          <w:color w:val="000000"/>
          <w:sz w:val="28"/>
        </w:rPr>
        <w:t xml:space="preserve">
      в) мамандандырылған үлгiдегi психиатриялық стационарда мәжбүрлеп емдеу; </w:t>
      </w:r>
      <w:r>
        <w:br/>
      </w:r>
      <w:r>
        <w:rPr>
          <w:rFonts w:ascii="Times New Roman"/>
          <w:b w:val="false"/>
          <w:i w:val="false"/>
          <w:color w:val="000000"/>
          <w:sz w:val="28"/>
        </w:rPr>
        <w:t xml:space="preserve">
      г) интенсивтi қадағаланатын мамандандырылған үлгiдегi психиатриялық стационарда мәжбүрлеп емдеу түрлерiн тағайындауы мүмкiн. </w:t>
      </w:r>
      <w:r>
        <w:br/>
      </w:r>
      <w:r>
        <w:rPr>
          <w:rFonts w:ascii="Times New Roman"/>
          <w:b w:val="false"/>
          <w:i w:val="false"/>
          <w:color w:val="000000"/>
          <w:sz w:val="28"/>
        </w:rPr>
        <w:t xml:space="preserve">
      2. Есi дұрыс күйiнде жасалған қылмысы үшiн сотталған, бiрақ алкоголизмнен, нашақорлықтан (уытқұмарлықтан) емдеудi не психикасының есi дұрыстығын жоққа шығармайтындай бұзылуынан емдеудi қажет ететiн адамдарға сот жазамен бiрге емханалық мәжбүрлеп қадағалау және психиатрда емдеу түрiнде медициналық сипаттағы мәжбүрлеу шараларын тағайындауы мүмкiн. </w:t>
      </w:r>
    </w:p>
    <w:bookmarkStart w:name="z100" w:id="102"/>
    <w:p>
      <w:pPr>
        <w:spacing w:after="0"/>
        <w:ind w:left="0"/>
        <w:jc w:val="both"/>
      </w:pPr>
      <w:r>
        <w:rPr>
          <w:rFonts w:ascii="Times New Roman"/>
          <w:b w:val="false"/>
          <w:i w:val="false"/>
          <w:color w:val="000000"/>
          <w:sz w:val="28"/>
        </w:rPr>
        <w:t>
</w:t>
      </w:r>
      <w:r>
        <w:rPr>
          <w:rFonts w:ascii="Times New Roman"/>
          <w:b/>
          <w:i w:val="false"/>
          <w:color w:val="000000"/>
          <w:sz w:val="28"/>
        </w:rPr>
        <w:t xml:space="preserve">      91-бап. Емханалық мәжбүрлеп қадағалау және психиатрда </w:t>
      </w:r>
      <w:r>
        <w:br/>
      </w:r>
      <w:r>
        <w:rPr>
          <w:rFonts w:ascii="Times New Roman"/>
          <w:b w:val="false"/>
          <w:i w:val="false"/>
          <w:color w:val="000000"/>
          <w:sz w:val="28"/>
        </w:rPr>
        <w:t>
</w:t>
      </w:r>
      <w:r>
        <w:rPr>
          <w:rFonts w:ascii="Times New Roman"/>
          <w:b/>
          <w:i w:val="false"/>
          <w:color w:val="000000"/>
          <w:sz w:val="28"/>
        </w:rPr>
        <w:t xml:space="preserve">               емдеу </w:t>
      </w:r>
    </w:p>
    <w:bookmarkEnd w:id="102"/>
    <w:p>
      <w:pPr>
        <w:spacing w:after="0"/>
        <w:ind w:left="0"/>
        <w:jc w:val="both"/>
      </w:pPr>
      <w:r>
        <w:rPr>
          <w:rFonts w:ascii="Times New Roman"/>
          <w:b w:val="false"/>
          <w:i w:val="false"/>
          <w:color w:val="000000"/>
          <w:sz w:val="28"/>
        </w:rPr>
        <w:t xml:space="preserve">      Егер адам өзiнiң психикалық жай-күйi бойынша психиатриялық стационарға орналастырып емдеудi қажет етпесе, осы Кодекстiң 88-бабында көзделген негiздер болған жағдайда емханалық мәжбүрлеп қадағалау және психиатрда емдеу тағайындалуы мүмкiн. </w:t>
      </w:r>
    </w:p>
    <w:bookmarkStart w:name="z101" w:id="103"/>
    <w:p>
      <w:pPr>
        <w:spacing w:after="0"/>
        <w:ind w:left="0"/>
        <w:jc w:val="both"/>
      </w:pPr>
      <w:r>
        <w:rPr>
          <w:rFonts w:ascii="Times New Roman"/>
          <w:b w:val="false"/>
          <w:i w:val="false"/>
          <w:color w:val="000000"/>
          <w:sz w:val="28"/>
        </w:rPr>
        <w:t>
</w:t>
      </w:r>
      <w:r>
        <w:rPr>
          <w:rFonts w:ascii="Times New Roman"/>
          <w:b/>
          <w:i w:val="false"/>
          <w:color w:val="000000"/>
          <w:sz w:val="28"/>
        </w:rPr>
        <w:t xml:space="preserve">      92-бап. Психиатриялық стационарда мәжбүрлеп емдеу </w:t>
      </w:r>
    </w:p>
    <w:bookmarkEnd w:id="103"/>
    <w:p>
      <w:pPr>
        <w:spacing w:after="0"/>
        <w:ind w:left="0"/>
        <w:jc w:val="both"/>
      </w:pPr>
      <w:r>
        <w:rPr>
          <w:rFonts w:ascii="Times New Roman"/>
          <w:b w:val="false"/>
          <w:i w:val="false"/>
          <w:color w:val="000000"/>
          <w:sz w:val="28"/>
        </w:rPr>
        <w:t xml:space="preserve">      1. Егер адамның психикасының бұзылу сипаты тек психиатриялық стационарда ғана жүзеге асырыла алатын емдеудiң, күтудiң, ұстаудың және қадағалаудың шарттарын талап ететiн болса, осы Кодекстiң 88-бабында көзделген негiздер болған жағдайда психиатриялық стационарда осындай мәжбүрлеп емдеу тағайындалуы мүмкiн. </w:t>
      </w:r>
      <w:r>
        <w:br/>
      </w:r>
      <w:r>
        <w:rPr>
          <w:rFonts w:ascii="Times New Roman"/>
          <w:b w:val="false"/>
          <w:i w:val="false"/>
          <w:color w:val="000000"/>
          <w:sz w:val="28"/>
        </w:rPr>
        <w:t xml:space="preserve">
      2. Жалпы үлгiдегi психиатриялық стационарда мәжбүрлеп емдеу өзiнiң психикалық жай-күйi мен жасаған қоғамдық қауiптi әрекетiнiң сипаты бойынша стационарлық емдеу мен қадағалауды қажет ететiн, бiрақ интенсивтi қадағалауды қажет етпейтiн адамға тағайындалуы мүмкiн. </w:t>
      </w:r>
      <w:r>
        <w:br/>
      </w:r>
      <w:r>
        <w:rPr>
          <w:rFonts w:ascii="Times New Roman"/>
          <w:b w:val="false"/>
          <w:i w:val="false"/>
          <w:color w:val="000000"/>
          <w:sz w:val="28"/>
        </w:rPr>
        <w:t xml:space="preserve">
      3. Мамандандырылған үлгiдегi психиатриялық стационарда мәжбүрлеп емдеу өзiнiң психикалық жай-күйi мен жасаған қоғамдық қауіпті әрекетiнiң сипаты бойынша тұрақты қадағалауды талап ететiн адамға тағайындалуы мүмкiн. </w:t>
      </w:r>
      <w:r>
        <w:br/>
      </w:r>
      <w:r>
        <w:rPr>
          <w:rFonts w:ascii="Times New Roman"/>
          <w:b w:val="false"/>
          <w:i w:val="false"/>
          <w:color w:val="000000"/>
          <w:sz w:val="28"/>
        </w:rPr>
        <w:t xml:space="preserve">
      4. Интенсивтi қадағалайтын мамандандырылған үлгiдегi психиатриялық стационарда мәжбүрлеп емдеу өзiнiң психикалық жай-күйi мен жасаған қоғамдық қауiптi әрекетiнiң сипаты бойынша өзiне немесе басқа адамдарға айрықша қауiптi болған тұрақты және интенсивтi қадағалауды талап ететiн адамға тағайындалуы мүмкiн. </w:t>
      </w:r>
    </w:p>
    <w:bookmarkStart w:name="z102" w:id="104"/>
    <w:p>
      <w:pPr>
        <w:spacing w:after="0"/>
        <w:ind w:left="0"/>
        <w:jc w:val="both"/>
      </w:pPr>
      <w:r>
        <w:rPr>
          <w:rFonts w:ascii="Times New Roman"/>
          <w:b w:val="false"/>
          <w:i w:val="false"/>
          <w:color w:val="000000"/>
          <w:sz w:val="28"/>
        </w:rPr>
        <w:t>
</w:t>
      </w:r>
      <w:r>
        <w:rPr>
          <w:rFonts w:ascii="Times New Roman"/>
          <w:b/>
          <w:i w:val="false"/>
          <w:color w:val="000000"/>
          <w:sz w:val="28"/>
        </w:rPr>
        <w:t xml:space="preserve">      93-бап. Медициналық сипаттағы мәжбүрлеу шараларын </w:t>
      </w:r>
      <w:r>
        <w:br/>
      </w:r>
      <w:r>
        <w:rPr>
          <w:rFonts w:ascii="Times New Roman"/>
          <w:b w:val="false"/>
          <w:i w:val="false"/>
          <w:color w:val="000000"/>
          <w:sz w:val="28"/>
        </w:rPr>
        <w:t>
</w:t>
      </w:r>
      <w:r>
        <w:rPr>
          <w:rFonts w:ascii="Times New Roman"/>
          <w:b/>
          <w:i w:val="false"/>
          <w:color w:val="000000"/>
          <w:sz w:val="28"/>
        </w:rPr>
        <w:t xml:space="preserve">               ұзарту, өзгерту және тоқтату </w:t>
      </w:r>
    </w:p>
    <w:bookmarkEnd w:id="104"/>
    <w:p>
      <w:pPr>
        <w:spacing w:after="0"/>
        <w:ind w:left="0"/>
        <w:jc w:val="both"/>
      </w:pPr>
      <w:r>
        <w:rPr>
          <w:rFonts w:ascii="Times New Roman"/>
          <w:b w:val="false"/>
          <w:i w:val="false"/>
          <w:color w:val="000000"/>
          <w:sz w:val="28"/>
        </w:rPr>
        <w:t xml:space="preserve">      1. Медициналық сипаттағы мәжбүрлеу шараларын ұзартуды, өзгертудi және тоқтатуды психиатр-дәрiгерлер комиссиясының қорытындысы негiзiнде мәжбүрлеп емдеудi жүзеге асыратын мекеме әкiмшiлiгiнiң ұсынуы бойынша сот белгiлейдi. </w:t>
      </w:r>
      <w:r>
        <w:br/>
      </w:r>
      <w:r>
        <w:rPr>
          <w:rFonts w:ascii="Times New Roman"/>
          <w:b w:val="false"/>
          <w:i w:val="false"/>
          <w:color w:val="000000"/>
          <w:sz w:val="28"/>
        </w:rPr>
        <w:t xml:space="preserve">
      2. Медициналық сипаттағы мәжбүрлеу шарасы белгiленген адам сотқа осындай шараны тоқтату туралы немесе өзгерту туралы ұсыныс енгiзу үшiн негiздердiң бар екенi жөнiндегi мәселенi шешу үшiн кемiнде алты айда бiр рет психиатр-дәрiгерлер комиссиясында куәландырылып отыруға тиiс. Медициналық сипаттағы мәжбүрлеу шарасын қолдануды тоқтату немесе өзгерту үшiн негiздер болмаған кезде мәжбүрлеп емдеудi жүзеге асыратын мекеменiң әкiмшiлiгi мәжбүрлеп емдеудi ұзарту үшiн сотқа қорытынды бередi. Мәжбүрлеп емдеудi бiрiншi ұзарту емдеу басталған кезден бастап алты ай өткеннен кейiн жүргiзiлуi мүмкiн, мәжбүрлеп емдеудi одан кейiн ұзарту жыл сайын жүргiзiледi. </w:t>
      </w:r>
      <w:r>
        <w:br/>
      </w:r>
      <w:r>
        <w:rPr>
          <w:rFonts w:ascii="Times New Roman"/>
          <w:b w:val="false"/>
          <w:i w:val="false"/>
          <w:color w:val="000000"/>
          <w:sz w:val="28"/>
        </w:rPr>
        <w:t xml:space="preserve">
      3. Медициналық сипаттағы мәжбүрлеу шарасын өзгертудi немесе тоқтатуды адамның психикалық жай-күйi өзгерiп, бұрын тағайындалған шараны қолдану қажет болмай қалған немесе медициналық сипаттағы өзге мәжбүрлеу шарасын тағайындау қажет болған жағдайда сот жүзеге асырады. </w:t>
      </w:r>
      <w:r>
        <w:br/>
      </w:r>
      <w:r>
        <w:rPr>
          <w:rFonts w:ascii="Times New Roman"/>
          <w:b w:val="false"/>
          <w:i w:val="false"/>
          <w:color w:val="000000"/>
          <w:sz w:val="28"/>
        </w:rPr>
        <w:t>
      4. Психиатриялық стационарда мәжбүрлеп емдеудi қолдану тоқтатылған жағдайда сот мәжбүрлеп емдеуде болған адам жөнiнде қажеттi материалдарды оны емдеу немесе психиатриялық-неврологиялық ұйымға жiберу туралы мәселенi Қазақстан Республикасының денсаулық сақтау саласындағы заңнамасында көзделген тәртiппен шешу үшiн денсаулық сақтау органдарына беруi мүмкiн.</w:t>
      </w:r>
      <w:r>
        <w:br/>
      </w:r>
      <w:r>
        <w:rPr>
          <w:rFonts w:ascii="Times New Roman"/>
          <w:b w:val="false"/>
          <w:i w:val="false"/>
          <w:color w:val="000000"/>
          <w:sz w:val="28"/>
        </w:rPr>
        <w:t>
      </w:t>
      </w:r>
      <w:r>
        <w:rPr>
          <w:rFonts w:ascii="Times New Roman"/>
          <w:b w:val="false"/>
          <w:i w:val="false"/>
          <w:color w:val="ff0000"/>
          <w:sz w:val="28"/>
        </w:rPr>
        <w:t xml:space="preserve">Ескерту. 93-бапқа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03" w:id="105"/>
    <w:p>
      <w:pPr>
        <w:spacing w:after="0"/>
        <w:ind w:left="0"/>
        <w:jc w:val="both"/>
      </w:pPr>
      <w:r>
        <w:rPr>
          <w:rFonts w:ascii="Times New Roman"/>
          <w:b w:val="false"/>
          <w:i w:val="false"/>
          <w:color w:val="000000"/>
          <w:sz w:val="28"/>
        </w:rPr>
        <w:t>
</w:t>
      </w:r>
      <w:r>
        <w:rPr>
          <w:rFonts w:ascii="Times New Roman"/>
          <w:b/>
          <w:i w:val="false"/>
          <w:color w:val="000000"/>
          <w:sz w:val="28"/>
        </w:rPr>
        <w:t xml:space="preserve">      94-бап. Медициналық сипаттағы мәжбүрлеу шараларын </w:t>
      </w:r>
      <w:r>
        <w:br/>
      </w:r>
      <w:r>
        <w:rPr>
          <w:rFonts w:ascii="Times New Roman"/>
          <w:b w:val="false"/>
          <w:i w:val="false"/>
          <w:color w:val="000000"/>
          <w:sz w:val="28"/>
        </w:rPr>
        <w:t>
</w:t>
      </w:r>
      <w:r>
        <w:rPr>
          <w:rFonts w:ascii="Times New Roman"/>
          <w:b/>
          <w:i w:val="false"/>
          <w:color w:val="000000"/>
          <w:sz w:val="28"/>
        </w:rPr>
        <w:t xml:space="preserve">               қолданғаннан кейiн жаза тағайындау </w:t>
      </w:r>
    </w:p>
    <w:bookmarkEnd w:id="105"/>
    <w:p>
      <w:pPr>
        <w:spacing w:after="0"/>
        <w:ind w:left="0"/>
        <w:jc w:val="both"/>
      </w:pPr>
      <w:r>
        <w:rPr>
          <w:rFonts w:ascii="Times New Roman"/>
          <w:b w:val="false"/>
          <w:i w:val="false"/>
          <w:color w:val="000000"/>
          <w:sz w:val="28"/>
        </w:rPr>
        <w:t xml:space="preserve">      1. Қылмыс жасағаннан кейiн немесе жазасын өтеу кезiнде өз iс-әрекетi үшiн өзiне есеп беру немесе оларға ие болу мүмкiндiгiнен айыратын психикалық аурумен науқастанған адамға, егер ескiру мерзiмi өтпесе немесе оны қылмыстық жауаптылық пен жазадан босатуға негiз болмаса, ол сауыққаннан кейiн сот жаза қолдана алады. </w:t>
      </w:r>
      <w:r>
        <w:br/>
      </w:r>
      <w:r>
        <w:rPr>
          <w:rFonts w:ascii="Times New Roman"/>
          <w:b w:val="false"/>
          <w:i w:val="false"/>
          <w:color w:val="000000"/>
          <w:sz w:val="28"/>
        </w:rPr>
        <w:t xml:space="preserve">
      2. Психикасы қылмыс жасағаннан кейiн бұзылған адам емделген жағдайда жаза тағайындау немесе оны жаңарту кезiнде адамға психиатриялық стационарда мәжбүрлеп емдеу қолданылған уақыт психиатриялық стационарда болған бiр күнi бас бостандығынан айырудың бiр күнi есебiмен жазалау мерзiмiне есептеледi. </w:t>
      </w:r>
    </w:p>
    <w:bookmarkStart w:name="z104" w:id="106"/>
    <w:p>
      <w:pPr>
        <w:spacing w:after="0"/>
        <w:ind w:left="0"/>
        <w:jc w:val="both"/>
      </w:pPr>
      <w:r>
        <w:rPr>
          <w:rFonts w:ascii="Times New Roman"/>
          <w:b w:val="false"/>
          <w:i w:val="false"/>
          <w:color w:val="000000"/>
          <w:sz w:val="28"/>
        </w:rPr>
        <w:t>
</w:t>
      </w:r>
      <w:r>
        <w:rPr>
          <w:rFonts w:ascii="Times New Roman"/>
          <w:b/>
          <w:i w:val="false"/>
          <w:color w:val="000000"/>
          <w:sz w:val="28"/>
        </w:rPr>
        <w:t xml:space="preserve">      95-бап. Жазаны орындауға қосылған медициналық сипаттағы </w:t>
      </w:r>
      <w:r>
        <w:br/>
      </w:r>
      <w:r>
        <w:rPr>
          <w:rFonts w:ascii="Times New Roman"/>
          <w:b w:val="false"/>
          <w:i w:val="false"/>
          <w:color w:val="000000"/>
          <w:sz w:val="28"/>
        </w:rPr>
        <w:t>
</w:t>
      </w:r>
      <w:r>
        <w:rPr>
          <w:rFonts w:ascii="Times New Roman"/>
          <w:b/>
          <w:i w:val="false"/>
          <w:color w:val="000000"/>
          <w:sz w:val="28"/>
        </w:rPr>
        <w:t xml:space="preserve">               мәжбүрлеу шаралары </w:t>
      </w:r>
    </w:p>
    <w:bookmarkEnd w:id="106"/>
    <w:p>
      <w:pPr>
        <w:spacing w:after="0"/>
        <w:ind w:left="0"/>
        <w:jc w:val="both"/>
      </w:pPr>
      <w:r>
        <w:rPr>
          <w:rFonts w:ascii="Times New Roman"/>
          <w:b w:val="false"/>
          <w:i w:val="false"/>
          <w:color w:val="000000"/>
          <w:sz w:val="28"/>
        </w:rPr>
        <w:t>      1. Осы Кодекстiң 88-бабының бiрiншi бөлiгiнің в) тармағында көзделген жағдайда медициналық сипаттағы мәжбүрлеу шарасы - бас бостандығынан айыру орнында, ал сотталған адам жөнiндегi өзге де жаза түрлерi амбулаториялық-психиатриялық көмек көрсететiн денсаулық сақтау ұйымдарында орындалады.</w:t>
      </w:r>
      <w:r>
        <w:br/>
      </w:r>
      <w:r>
        <w:rPr>
          <w:rFonts w:ascii="Times New Roman"/>
          <w:b w:val="false"/>
          <w:i w:val="false"/>
          <w:color w:val="000000"/>
          <w:sz w:val="28"/>
        </w:rPr>
        <w:t>
      1-1. Осы Кодекстiң </w:t>
      </w:r>
      <w:r>
        <w:rPr>
          <w:rFonts w:ascii="Times New Roman"/>
          <w:b w:val="false"/>
          <w:i w:val="false"/>
          <w:color w:val="000000"/>
          <w:sz w:val="28"/>
        </w:rPr>
        <w:t>88-бабының</w:t>
      </w:r>
      <w:r>
        <w:rPr>
          <w:rFonts w:ascii="Times New Roman"/>
          <w:b w:val="false"/>
          <w:i w:val="false"/>
          <w:color w:val="000000"/>
          <w:sz w:val="28"/>
        </w:rPr>
        <w:t xml:space="preserve"> бiрiншi бөлiгiнің г) тармағында көзделген жағдайда медициналық сипаттағы мәжбүрлеу шаралары – бас бостандығынан айыру орнында, ал өзге жазалау түрлеріне сотталғандарға қатысты денсаулық сақтау ұйымдарында орындалады.</w:t>
      </w:r>
      <w:r>
        <w:br/>
      </w:r>
      <w:r>
        <w:rPr>
          <w:rFonts w:ascii="Times New Roman"/>
          <w:b w:val="false"/>
          <w:i w:val="false"/>
          <w:color w:val="000000"/>
          <w:sz w:val="28"/>
        </w:rPr>
        <w:t>
      2. Сотталған адамның стационарлық емдеудi талап ететiн психиатриялық жай-күйi өзгерген кезде сотталған адамды психиатриялық стационарға немесе өзге де емдеу мекемесiне орналастыру Қазақстан Республикасының денсаулық сақтау саласындағы </w:t>
      </w:r>
      <w:r>
        <w:rPr>
          <w:rFonts w:ascii="Times New Roman"/>
          <w:b w:val="false"/>
          <w:i w:val="false"/>
          <w:color w:val="000000"/>
          <w:sz w:val="28"/>
        </w:rPr>
        <w:t>заңдарында</w:t>
      </w:r>
      <w:r>
        <w:rPr>
          <w:rFonts w:ascii="Times New Roman"/>
          <w:b w:val="false"/>
          <w:i w:val="false"/>
          <w:color w:val="000000"/>
          <w:sz w:val="28"/>
        </w:rPr>
        <w:t xml:space="preserve"> көзделген тәртiп пен негiздер бойынша жүргiзiледi. </w:t>
      </w:r>
      <w:r>
        <w:br/>
      </w:r>
      <w:r>
        <w:rPr>
          <w:rFonts w:ascii="Times New Roman"/>
          <w:b w:val="false"/>
          <w:i w:val="false"/>
          <w:color w:val="000000"/>
          <w:sz w:val="28"/>
        </w:rPr>
        <w:t>
      3. Аталған мекемелерде болған уақыт жазаны өтеу мерзiмiне есептеледi. Сотталған адамның аталған мекемелерде одан әрi емделуi қажет болмай қалған кезде көшiрме Қазақстан Республикасының денсаулық сақтау саласындағы </w:t>
      </w:r>
      <w:r>
        <w:rPr>
          <w:rFonts w:ascii="Times New Roman"/>
          <w:b w:val="false"/>
          <w:i w:val="false"/>
          <w:color w:val="000000"/>
          <w:sz w:val="28"/>
        </w:rPr>
        <w:t>заңдарында</w:t>
      </w:r>
      <w:r>
        <w:rPr>
          <w:rFonts w:ascii="Times New Roman"/>
          <w:b w:val="false"/>
          <w:i w:val="false"/>
          <w:color w:val="000000"/>
          <w:sz w:val="28"/>
        </w:rPr>
        <w:t xml:space="preserve"> көзделген тәртiп бойынша жасалады. </w:t>
      </w:r>
      <w:r>
        <w:br/>
      </w:r>
      <w:r>
        <w:rPr>
          <w:rFonts w:ascii="Times New Roman"/>
          <w:b w:val="false"/>
          <w:i w:val="false"/>
          <w:color w:val="000000"/>
          <w:sz w:val="28"/>
        </w:rPr>
        <w:t xml:space="preserve">
      4. Жазаны орындауға қосылған медициналық сипаттағы мәжбүрлеу шарасының қолдануын тоқтатуды жазаны орындаушы органның ұсынуы бойынша психиатр-дәрiгерлер комиссиясының қорытындысы негiзiнде сот жүргiзедi. </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05" w:id="107"/>
    <w:p>
      <w:pPr>
        <w:spacing w:after="0"/>
        <w:ind w:left="0"/>
        <w:jc w:val="left"/>
      </w:pPr>
      <w:r>
        <w:rPr>
          <w:rFonts w:ascii="Times New Roman"/>
          <w:b/>
          <w:i w:val="false"/>
          <w:color w:val="000000"/>
        </w:rPr>
        <w:t xml:space="preserve"> 
ЕРЕКШЕ БӨЛIМ </w:t>
      </w:r>
    </w:p>
    <w:bookmarkEnd w:id="107"/>
    <w:bookmarkStart w:name="z426" w:id="108"/>
    <w:p>
      <w:pPr>
        <w:spacing w:after="0"/>
        <w:ind w:left="0"/>
        <w:jc w:val="left"/>
      </w:pPr>
      <w:r>
        <w:rPr>
          <w:rFonts w:ascii="Times New Roman"/>
          <w:b/>
          <w:i w:val="false"/>
          <w:color w:val="000000"/>
        </w:rPr>
        <w:t xml:space="preserve"> 
1-тарау. Жеке адамға қарсы қылмыс </w:t>
      </w:r>
    </w:p>
    <w:bookmarkEnd w:id="108"/>
    <w:bookmarkStart w:name="z106" w:id="109"/>
    <w:p>
      <w:pPr>
        <w:spacing w:after="0"/>
        <w:ind w:left="0"/>
        <w:jc w:val="both"/>
      </w:pPr>
      <w:r>
        <w:rPr>
          <w:rFonts w:ascii="Times New Roman"/>
          <w:b w:val="false"/>
          <w:i w:val="false"/>
          <w:color w:val="000000"/>
          <w:sz w:val="28"/>
        </w:rPr>
        <w:t>
      </w:t>
      </w:r>
      <w:r>
        <w:rPr>
          <w:rFonts w:ascii="Times New Roman"/>
          <w:b/>
          <w:i w:val="false"/>
          <w:color w:val="000000"/>
          <w:sz w:val="28"/>
        </w:rPr>
        <w:t xml:space="preserve">96-бап. Адам өлтiру </w:t>
      </w:r>
    </w:p>
    <w:bookmarkEnd w:id="109"/>
    <w:p>
      <w:pPr>
        <w:spacing w:after="0"/>
        <w:ind w:left="0"/>
        <w:jc w:val="both"/>
      </w:pPr>
      <w:r>
        <w:rPr>
          <w:rFonts w:ascii="Times New Roman"/>
          <w:b w:val="false"/>
          <w:i w:val="false"/>
          <w:color w:val="000000"/>
          <w:sz w:val="28"/>
        </w:rPr>
        <w:t>      1. Адам өлтіру, яғни басқа адамға құқыққа қарсы </w:t>
      </w:r>
      <w:r>
        <w:rPr>
          <w:rFonts w:ascii="Times New Roman"/>
          <w:b w:val="false"/>
          <w:i w:val="false"/>
          <w:color w:val="000000"/>
          <w:sz w:val="28"/>
        </w:rPr>
        <w:t>қасақана</w:t>
      </w:r>
      <w:r>
        <w:rPr>
          <w:rFonts w:ascii="Times New Roman"/>
          <w:b w:val="false"/>
          <w:i w:val="false"/>
          <w:color w:val="000000"/>
          <w:sz w:val="28"/>
        </w:rPr>
        <w:t xml:space="preserve"> қаза келтiру - </w:t>
      </w:r>
      <w:r>
        <w:br/>
      </w:r>
      <w:r>
        <w:rPr>
          <w:rFonts w:ascii="Times New Roman"/>
          <w:b w:val="false"/>
          <w:i w:val="false"/>
          <w:color w:val="000000"/>
          <w:sz w:val="28"/>
        </w:rPr>
        <w:t xml:space="preserve">
      алты жылдан он бес жылға дейiнгi мерзiмге бас бостандығынан айыруға жазаланады. </w:t>
      </w:r>
      <w:r>
        <w:br/>
      </w:r>
      <w:r>
        <w:rPr>
          <w:rFonts w:ascii="Times New Roman"/>
          <w:b w:val="false"/>
          <w:i w:val="false"/>
          <w:color w:val="000000"/>
          <w:sz w:val="28"/>
        </w:rPr>
        <w:t xml:space="preserve">
      2. Адам өлтіру: </w:t>
      </w:r>
      <w:r>
        <w:br/>
      </w:r>
      <w:r>
        <w:rPr>
          <w:rFonts w:ascii="Times New Roman"/>
          <w:b w:val="false"/>
          <w:i w:val="false"/>
          <w:color w:val="000000"/>
          <w:sz w:val="28"/>
        </w:rPr>
        <w:t xml:space="preserve">
      а) екi немесе одан көп адамдарды; </w:t>
      </w:r>
      <w:r>
        <w:br/>
      </w:r>
      <w:r>
        <w:rPr>
          <w:rFonts w:ascii="Times New Roman"/>
          <w:b w:val="false"/>
          <w:i w:val="false"/>
          <w:color w:val="000000"/>
          <w:sz w:val="28"/>
        </w:rPr>
        <w:t xml:space="preserve">
      б) осы адамның қызметтiк iс-әрекетiн жүзеге асыруына не кәсiби немесе қоғамдық борышын орындауына байланысты адамды немесе оның жақындарын; </w:t>
      </w:r>
      <w:r>
        <w:br/>
      </w:r>
      <w:r>
        <w:rPr>
          <w:rFonts w:ascii="Times New Roman"/>
          <w:b w:val="false"/>
          <w:i w:val="false"/>
          <w:color w:val="000000"/>
          <w:sz w:val="28"/>
        </w:rPr>
        <w:t xml:space="preserve">
      в) дәрменсiз жағдайда екендiгi айыпкерге белгiлi адамды, сол сияқты адамды ұрлаумен ұштасқан; </w:t>
      </w:r>
      <w:r>
        <w:br/>
      </w:r>
      <w:r>
        <w:rPr>
          <w:rFonts w:ascii="Times New Roman"/>
          <w:b w:val="false"/>
          <w:i w:val="false"/>
          <w:color w:val="000000"/>
          <w:sz w:val="28"/>
        </w:rPr>
        <w:t xml:space="preserve">
      г) жүктi екендiгi айыпкерге белгiлi әйелдi; </w:t>
      </w:r>
      <w:r>
        <w:br/>
      </w:r>
      <w:r>
        <w:rPr>
          <w:rFonts w:ascii="Times New Roman"/>
          <w:b w:val="false"/>
          <w:i w:val="false"/>
          <w:color w:val="000000"/>
          <w:sz w:val="28"/>
        </w:rPr>
        <w:t xml:space="preserve">
      д) аса қатыгездiкпен жасалған; </w:t>
      </w:r>
      <w:r>
        <w:br/>
      </w:r>
      <w:r>
        <w:rPr>
          <w:rFonts w:ascii="Times New Roman"/>
          <w:b w:val="false"/>
          <w:i w:val="false"/>
          <w:color w:val="000000"/>
          <w:sz w:val="28"/>
        </w:rPr>
        <w:t xml:space="preserve">
      е) көптеген адамдардың өмiрiне қауiптi тәсiлмен жасалған; </w:t>
      </w:r>
      <w:r>
        <w:br/>
      </w:r>
      <w:r>
        <w:rPr>
          <w:rFonts w:ascii="Times New Roman"/>
          <w:b w:val="false"/>
          <w:i w:val="false"/>
          <w:color w:val="000000"/>
          <w:sz w:val="28"/>
        </w:rPr>
        <w:t>
      ж) адамдар тобы, алдын ала сөз байласу арқылы адамдар тобы жасаған;</w:t>
      </w:r>
      <w:r>
        <w:br/>
      </w:r>
      <w:r>
        <w:rPr>
          <w:rFonts w:ascii="Times New Roman"/>
          <w:b w:val="false"/>
          <w:i w:val="false"/>
          <w:color w:val="000000"/>
          <w:sz w:val="28"/>
        </w:rPr>
        <w:t xml:space="preserve">
      з) пайда табу мақсатымен, сол сияқты жалданып не қарақшылықпен, қорқытып алушылықпен не бандитизммен ұштасқан; </w:t>
      </w:r>
      <w:r>
        <w:br/>
      </w:r>
      <w:r>
        <w:rPr>
          <w:rFonts w:ascii="Times New Roman"/>
          <w:b w:val="false"/>
          <w:i w:val="false"/>
          <w:color w:val="000000"/>
          <w:sz w:val="28"/>
        </w:rPr>
        <w:t xml:space="preserve">
      и) бұзақылық ниетпен; </w:t>
      </w:r>
      <w:r>
        <w:br/>
      </w:r>
      <w:r>
        <w:rPr>
          <w:rFonts w:ascii="Times New Roman"/>
          <w:b w:val="false"/>
          <w:i w:val="false"/>
          <w:color w:val="000000"/>
          <w:sz w:val="28"/>
        </w:rPr>
        <w:t xml:space="preserve">
      к) басқа қылмысты жасыру немесе оны жасауды жеңiлдету мақсатымен жасалған, сол сияқты зорлауға немесе жыныстық қатынас сипатындағы күш қолдану әрекеттерiмен ұштасқан; </w:t>
      </w:r>
      <w:r>
        <w:br/>
      </w:r>
      <w:r>
        <w:rPr>
          <w:rFonts w:ascii="Times New Roman"/>
          <w:b w:val="false"/>
          <w:i w:val="false"/>
          <w:color w:val="000000"/>
          <w:sz w:val="28"/>
        </w:rPr>
        <w:t xml:space="preserve">
      л) әлеуметтiк, ұлттық, нәсiлдiк, дiни өшпендiлiк немесе араздық не қанды кек себебi бойынша; </w:t>
      </w:r>
      <w:r>
        <w:br/>
      </w:r>
      <w:r>
        <w:rPr>
          <w:rFonts w:ascii="Times New Roman"/>
          <w:b w:val="false"/>
          <w:i w:val="false"/>
          <w:color w:val="000000"/>
          <w:sz w:val="28"/>
        </w:rPr>
        <w:t xml:space="preserve">
      м) жәбiрленушiнiң мүшелерiн немесе тінiн пайдалану мақсатымен жасалған; </w:t>
      </w:r>
      <w:r>
        <w:br/>
      </w:r>
      <w:r>
        <w:rPr>
          <w:rFonts w:ascii="Times New Roman"/>
          <w:b w:val="false"/>
          <w:i w:val="false"/>
          <w:color w:val="000000"/>
          <w:sz w:val="28"/>
        </w:rPr>
        <w:t>
      н) бірнеше рет жасалған адам өлтіру;</w:t>
      </w:r>
      <w:r>
        <w:br/>
      </w:r>
      <w:r>
        <w:rPr>
          <w:rFonts w:ascii="Times New Roman"/>
          <w:b w:val="false"/>
          <w:i w:val="false"/>
          <w:color w:val="000000"/>
          <w:sz w:val="28"/>
        </w:rPr>
        <w:t>
      о) кәмелетке толмағандығы белгілі баланы өлтіру;</w:t>
      </w:r>
      <w:r>
        <w:br/>
      </w:r>
      <w:r>
        <w:rPr>
          <w:rFonts w:ascii="Times New Roman"/>
          <w:b w:val="false"/>
          <w:i w:val="false"/>
          <w:color w:val="000000"/>
          <w:sz w:val="28"/>
        </w:rPr>
        <w:t xml:space="preserve">
      п) ұйымдасқан топпен адам өлтіру – </w:t>
      </w:r>
      <w:r>
        <w:br/>
      </w:r>
      <w:r>
        <w:rPr>
          <w:rFonts w:ascii="Times New Roman"/>
          <w:b w:val="false"/>
          <w:i w:val="false"/>
          <w:color w:val="000000"/>
          <w:sz w:val="28"/>
        </w:rPr>
        <w:t xml:space="preserve">
      мүлкiн тәркiлеу арқылы немесе онсыз он жылдан жиырма жылға дейiнгi мерзiмге бас бостандығынан айыруға не мүлкiн тәркiлеу арқылы немесе онсыз өмiр бойы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2000.05.05 </w:t>
      </w:r>
      <w:r>
        <w:rPr>
          <w:rFonts w:ascii="Times New Roman"/>
          <w:b w:val="false"/>
          <w:i w:val="false"/>
          <w:color w:val="000000"/>
          <w:sz w:val="28"/>
        </w:rPr>
        <w:t>N 47</w:t>
      </w:r>
      <w:r>
        <w:rPr>
          <w:rFonts w:ascii="Times New Roman"/>
          <w:b w:val="false"/>
          <w:i w:val="false"/>
          <w:color w:val="ff0000"/>
          <w:sz w:val="28"/>
        </w:rPr>
        <w:t xml:space="preserve">, 2009.07.10 </w:t>
      </w:r>
      <w:r>
        <w:rPr>
          <w:rFonts w:ascii="Times New Roman"/>
          <w:b w:val="false"/>
          <w:i w:val="false"/>
          <w:color w:val="000000"/>
          <w:sz w:val="28"/>
        </w:rPr>
        <w:t>N 175-IV</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107" w:id="110"/>
    <w:p>
      <w:pPr>
        <w:spacing w:after="0"/>
        <w:ind w:left="0"/>
        <w:jc w:val="both"/>
      </w:pPr>
      <w:r>
        <w:rPr>
          <w:rFonts w:ascii="Times New Roman"/>
          <w:b w:val="false"/>
          <w:i w:val="false"/>
          <w:color w:val="000000"/>
          <w:sz w:val="28"/>
        </w:rPr>
        <w:t>
</w:t>
      </w:r>
      <w:r>
        <w:rPr>
          <w:rFonts w:ascii="Times New Roman"/>
          <w:b/>
          <w:i w:val="false"/>
          <w:color w:val="000000"/>
          <w:sz w:val="28"/>
        </w:rPr>
        <w:t xml:space="preserve">      97-бап. Жаңа туған сәбидi анасының өлтiруi </w:t>
      </w:r>
    </w:p>
    <w:bookmarkEnd w:id="110"/>
    <w:p>
      <w:pPr>
        <w:spacing w:after="0"/>
        <w:ind w:left="0"/>
        <w:jc w:val="both"/>
      </w:pPr>
      <w:r>
        <w:rPr>
          <w:rFonts w:ascii="Times New Roman"/>
          <w:b w:val="false"/>
          <w:i w:val="false"/>
          <w:color w:val="000000"/>
          <w:sz w:val="28"/>
        </w:rPr>
        <w:t xml:space="preserve">      Анасының өзiнiң жаңа туған сәбиiн туып жатқан кезiнде, сол сияқты одан кейiнгi кезеңде психикасын бұзатын жағдайда немесе есiнiң дұрыстығын жоққа шығармайтын психикасы бұзылуы жағдайында өлтiруi - </w:t>
      </w:r>
      <w:r>
        <w:br/>
      </w:r>
      <w:r>
        <w:rPr>
          <w:rFonts w:ascii="Times New Roman"/>
          <w:b w:val="false"/>
          <w:i w:val="false"/>
          <w:color w:val="000000"/>
          <w:sz w:val="28"/>
        </w:rPr>
        <w:t>
      төрт жылға дейiнгi мерзiмге бас бостандығын шектеуге немесе сол мерзiмге бас бостандығынан айыруға </w:t>
      </w:r>
      <w:r>
        <w:rPr>
          <w:rFonts w:ascii="Times New Roman"/>
          <w:b w:val="false"/>
          <w:i w:val="false"/>
          <w:color w:val="000000"/>
          <w:sz w:val="28"/>
        </w:rPr>
        <w:t>жазаланады</w:t>
      </w:r>
      <w:r>
        <w:rPr>
          <w:rFonts w:ascii="Times New Roman"/>
          <w:b w:val="false"/>
          <w:i w:val="false"/>
          <w:color w:val="000000"/>
          <w:sz w:val="28"/>
        </w:rPr>
        <w:t xml:space="preserve">. </w:t>
      </w:r>
    </w:p>
    <w:bookmarkStart w:name="z108" w:id="111"/>
    <w:p>
      <w:pPr>
        <w:spacing w:after="0"/>
        <w:ind w:left="0"/>
        <w:jc w:val="both"/>
      </w:pPr>
      <w:r>
        <w:rPr>
          <w:rFonts w:ascii="Times New Roman"/>
          <w:b w:val="false"/>
          <w:i w:val="false"/>
          <w:color w:val="000000"/>
          <w:sz w:val="28"/>
        </w:rPr>
        <w:t>
</w:t>
      </w:r>
      <w:r>
        <w:rPr>
          <w:rFonts w:ascii="Times New Roman"/>
          <w:b/>
          <w:i w:val="false"/>
          <w:color w:val="000000"/>
          <w:sz w:val="28"/>
        </w:rPr>
        <w:t xml:space="preserve">      98-бап. Жан күйзелiсi жағдайында болған адам өлтiру </w:t>
      </w:r>
    </w:p>
    <w:bookmarkEnd w:id="111"/>
    <w:p>
      <w:pPr>
        <w:spacing w:after="0"/>
        <w:ind w:left="0"/>
        <w:jc w:val="both"/>
      </w:pPr>
      <w:r>
        <w:rPr>
          <w:rFonts w:ascii="Times New Roman"/>
          <w:b w:val="false"/>
          <w:i w:val="false"/>
          <w:color w:val="000000"/>
          <w:sz w:val="28"/>
        </w:rPr>
        <w:t>      1. Жәбiрленушiнiң күш қолдануынан, қорлауынан немесе ауыр балағаттауынан не өзге де заңға қарсы немесе моральға жат iс-әрекетiнен (әрекетсiздiгiнен) болған кенет пайда болған жан күйзелiсi (</w:t>
      </w:r>
      <w:r>
        <w:rPr>
          <w:rFonts w:ascii="Times New Roman"/>
          <w:b w:val="false"/>
          <w:i w:val="false"/>
          <w:color w:val="000000"/>
          <w:sz w:val="28"/>
        </w:rPr>
        <w:t>аффект</w:t>
      </w:r>
      <w:r>
        <w:rPr>
          <w:rFonts w:ascii="Times New Roman"/>
          <w:b w:val="false"/>
          <w:i w:val="false"/>
          <w:color w:val="000000"/>
          <w:sz w:val="28"/>
        </w:rPr>
        <w:t xml:space="preserve">) жағдайында, сонымен бiрдей жәбiрленушiнiң жүйелi түрдегi заңға қарсы немесе моральға жат мiнез-құлқына байланысты туындаған ұзаққа созылған психиканы бұзатын жай-күйде адам өлтiру - </w:t>
      </w:r>
      <w:r>
        <w:br/>
      </w:r>
      <w:r>
        <w:rPr>
          <w:rFonts w:ascii="Times New Roman"/>
          <w:b w:val="false"/>
          <w:i w:val="false"/>
          <w:color w:val="000000"/>
          <w:sz w:val="28"/>
        </w:rPr>
        <w:t xml:space="preserve">
      үш жылға дейiнгi мерзiмге бас бостандығын шектеуге немесе үш жылға дейiнгi мерзiмге бас бостандығынан айыруға жазаланады. </w:t>
      </w:r>
      <w:r>
        <w:br/>
      </w:r>
      <w:r>
        <w:rPr>
          <w:rFonts w:ascii="Times New Roman"/>
          <w:b w:val="false"/>
          <w:i w:val="false"/>
          <w:color w:val="000000"/>
          <w:sz w:val="28"/>
        </w:rPr>
        <w:t xml:space="preserve">
      2. Осы баптың бiрiншi бөлiгiнде аталған мән-жайлар кезiнде жасалған екi немесе одан да көп адамды өлтiру - </w:t>
      </w:r>
      <w:r>
        <w:br/>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98-бапқа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09" w:id="112"/>
    <w:p>
      <w:pPr>
        <w:spacing w:after="0"/>
        <w:ind w:left="0"/>
        <w:jc w:val="both"/>
      </w:pPr>
      <w:r>
        <w:rPr>
          <w:rFonts w:ascii="Times New Roman"/>
          <w:b w:val="false"/>
          <w:i w:val="false"/>
          <w:color w:val="000000"/>
          <w:sz w:val="28"/>
        </w:rPr>
        <w:t>
</w:t>
      </w:r>
      <w:r>
        <w:rPr>
          <w:rFonts w:ascii="Times New Roman"/>
          <w:b/>
          <w:i w:val="false"/>
          <w:color w:val="000000"/>
          <w:sz w:val="28"/>
        </w:rPr>
        <w:t xml:space="preserve">      99-бап. Қажеттi қорғаныс шегiнен шығу кезiнде жасалған </w:t>
      </w:r>
      <w:r>
        <w:br/>
      </w:r>
      <w:r>
        <w:rPr>
          <w:rFonts w:ascii="Times New Roman"/>
          <w:b w:val="false"/>
          <w:i w:val="false"/>
          <w:color w:val="000000"/>
          <w:sz w:val="28"/>
        </w:rPr>
        <w:t>
</w:t>
      </w:r>
      <w:r>
        <w:rPr>
          <w:rFonts w:ascii="Times New Roman"/>
          <w:b/>
          <w:i w:val="false"/>
          <w:color w:val="000000"/>
          <w:sz w:val="28"/>
        </w:rPr>
        <w:t xml:space="preserve">               кiсi өлтіру </w:t>
      </w:r>
    </w:p>
    <w:bookmarkEnd w:id="112"/>
    <w:p>
      <w:pPr>
        <w:spacing w:after="0"/>
        <w:ind w:left="0"/>
        <w:jc w:val="both"/>
      </w:pPr>
      <w:r>
        <w:rPr>
          <w:rFonts w:ascii="Times New Roman"/>
          <w:b w:val="false"/>
          <w:i w:val="false"/>
          <w:color w:val="000000"/>
          <w:sz w:val="28"/>
        </w:rPr>
        <w:t>      Қажеттi қорғаныс шегiнен шығу кезiнде </w:t>
      </w:r>
      <w:r>
        <w:rPr>
          <w:rFonts w:ascii="Times New Roman"/>
          <w:b w:val="false"/>
          <w:i w:val="false"/>
          <w:color w:val="000000"/>
          <w:sz w:val="28"/>
        </w:rPr>
        <w:t>жасалған</w:t>
      </w:r>
      <w:r>
        <w:rPr>
          <w:rFonts w:ascii="Times New Roman"/>
          <w:b w:val="false"/>
          <w:i w:val="false"/>
          <w:color w:val="000000"/>
          <w:sz w:val="28"/>
        </w:rPr>
        <w:t xml:space="preserve"> кiсi өлтiру - </w:t>
      </w:r>
      <w:r>
        <w:br/>
      </w:r>
      <w:r>
        <w:rPr>
          <w:rFonts w:ascii="Times New Roman"/>
          <w:b w:val="false"/>
          <w:i w:val="false"/>
          <w:color w:val="000000"/>
          <w:sz w:val="28"/>
        </w:rPr>
        <w:t xml:space="preserve">
      екi жылға дейiнгi мерзiмге бас бостандығын шектеуге немесе дәл сол мерзiмге бас бостандығынан айыруға жазаланады. </w:t>
      </w:r>
    </w:p>
    <w:bookmarkStart w:name="z110" w:id="113"/>
    <w:p>
      <w:pPr>
        <w:spacing w:after="0"/>
        <w:ind w:left="0"/>
        <w:jc w:val="both"/>
      </w:pPr>
      <w:r>
        <w:rPr>
          <w:rFonts w:ascii="Times New Roman"/>
          <w:b w:val="false"/>
          <w:i w:val="false"/>
          <w:color w:val="000000"/>
          <w:sz w:val="28"/>
        </w:rPr>
        <w:t>
</w:t>
      </w:r>
      <w:r>
        <w:rPr>
          <w:rFonts w:ascii="Times New Roman"/>
          <w:b/>
          <w:i w:val="false"/>
          <w:color w:val="000000"/>
          <w:sz w:val="28"/>
        </w:rPr>
        <w:t xml:space="preserve">      100-бап. Қылмыс жасаған адамды ұстау үшiн қажеттi </w:t>
      </w:r>
      <w:r>
        <w:br/>
      </w:r>
      <w:r>
        <w:rPr>
          <w:rFonts w:ascii="Times New Roman"/>
          <w:b w:val="false"/>
          <w:i w:val="false"/>
          <w:color w:val="000000"/>
          <w:sz w:val="28"/>
        </w:rPr>
        <w:t>
</w:t>
      </w:r>
      <w:r>
        <w:rPr>
          <w:rFonts w:ascii="Times New Roman"/>
          <w:b/>
          <w:i w:val="false"/>
          <w:color w:val="000000"/>
          <w:sz w:val="28"/>
        </w:rPr>
        <w:t xml:space="preserve">                шаралардың шегiнен шығу кезiнде жасалған кiсi </w:t>
      </w:r>
      <w:r>
        <w:br/>
      </w:r>
      <w:r>
        <w:rPr>
          <w:rFonts w:ascii="Times New Roman"/>
          <w:b w:val="false"/>
          <w:i w:val="false"/>
          <w:color w:val="000000"/>
          <w:sz w:val="28"/>
        </w:rPr>
        <w:t>
</w:t>
      </w:r>
      <w:r>
        <w:rPr>
          <w:rFonts w:ascii="Times New Roman"/>
          <w:b/>
          <w:i w:val="false"/>
          <w:color w:val="000000"/>
          <w:sz w:val="28"/>
        </w:rPr>
        <w:t xml:space="preserve">                өлтiру </w:t>
      </w:r>
    </w:p>
    <w:bookmarkEnd w:id="113"/>
    <w:p>
      <w:pPr>
        <w:spacing w:after="0"/>
        <w:ind w:left="0"/>
        <w:jc w:val="both"/>
      </w:pPr>
      <w:r>
        <w:rPr>
          <w:rFonts w:ascii="Times New Roman"/>
          <w:b w:val="false"/>
          <w:i w:val="false"/>
          <w:color w:val="000000"/>
          <w:sz w:val="28"/>
        </w:rPr>
        <w:t xml:space="preserve">      Қылмыс жасаған адамды ұстау үшiн қажеттi шаралардың шегiнен шығу кезiнде жасалған кiсi өлтiру - </w:t>
      </w:r>
      <w:r>
        <w:br/>
      </w:r>
      <w:r>
        <w:rPr>
          <w:rFonts w:ascii="Times New Roman"/>
          <w:b w:val="false"/>
          <w:i w:val="false"/>
          <w:color w:val="000000"/>
          <w:sz w:val="28"/>
        </w:rPr>
        <w:t xml:space="preserve">
      үш жылға дейiн мерзiмге бас бостандығын шектеуге немесе дәл сол мерзiмге бас бостандығынан айыруға жазаланады. </w:t>
      </w:r>
    </w:p>
    <w:bookmarkStart w:name="z111" w:id="114"/>
    <w:p>
      <w:pPr>
        <w:spacing w:after="0"/>
        <w:ind w:left="0"/>
        <w:jc w:val="both"/>
      </w:pPr>
      <w:r>
        <w:rPr>
          <w:rFonts w:ascii="Times New Roman"/>
          <w:b w:val="false"/>
          <w:i w:val="false"/>
          <w:color w:val="000000"/>
          <w:sz w:val="28"/>
        </w:rPr>
        <w:t>
</w:t>
      </w:r>
      <w:r>
        <w:rPr>
          <w:rFonts w:ascii="Times New Roman"/>
          <w:b/>
          <w:i w:val="false"/>
          <w:color w:val="000000"/>
          <w:sz w:val="28"/>
        </w:rPr>
        <w:t xml:space="preserve">      101-бап. Абайсызда кiсi өлтiру </w:t>
      </w:r>
    </w:p>
    <w:bookmarkEnd w:id="114"/>
    <w:p>
      <w:pPr>
        <w:spacing w:after="0"/>
        <w:ind w:left="0"/>
        <w:jc w:val="both"/>
      </w:pPr>
      <w:r>
        <w:rPr>
          <w:rFonts w:ascii="Times New Roman"/>
          <w:b w:val="false"/>
          <w:i w:val="false"/>
          <w:color w:val="000000"/>
          <w:sz w:val="28"/>
        </w:rPr>
        <w:t>      1. </w:t>
      </w:r>
      <w:r>
        <w:rPr>
          <w:rFonts w:ascii="Times New Roman"/>
          <w:b w:val="false"/>
          <w:i w:val="false"/>
          <w:color w:val="000000"/>
          <w:sz w:val="28"/>
        </w:rPr>
        <w:t>Абайсызда</w:t>
      </w:r>
      <w:r>
        <w:rPr>
          <w:rFonts w:ascii="Times New Roman"/>
          <w:b w:val="false"/>
          <w:i w:val="false"/>
          <w:color w:val="000000"/>
          <w:sz w:val="28"/>
        </w:rPr>
        <w:t xml:space="preserve"> кiсi өлтiру - </w:t>
      </w:r>
      <w:r>
        <w:br/>
      </w:r>
      <w:r>
        <w:rPr>
          <w:rFonts w:ascii="Times New Roman"/>
          <w:b w:val="false"/>
          <w:i w:val="false"/>
          <w:color w:val="000000"/>
          <w:sz w:val="28"/>
        </w:rPr>
        <w:t xml:space="preserve">
      үш жылға дейiнгi мерзiмге бас бостандығын шектеуге немесе сол мерзiмге бас бостандығынан айыруға жазаланады.  </w:t>
      </w:r>
      <w:r>
        <w:br/>
      </w:r>
      <w:r>
        <w:rPr>
          <w:rFonts w:ascii="Times New Roman"/>
          <w:b w:val="false"/>
          <w:i w:val="false"/>
          <w:color w:val="000000"/>
          <w:sz w:val="28"/>
        </w:rPr>
        <w:t xml:space="preserve">
      2. Абайсызда екi немесе одан көп адамды өлтiру - </w:t>
      </w:r>
      <w:r>
        <w:br/>
      </w:r>
      <w:r>
        <w:rPr>
          <w:rFonts w:ascii="Times New Roman"/>
          <w:b w:val="false"/>
          <w:i w:val="false"/>
          <w:color w:val="000000"/>
          <w:sz w:val="28"/>
        </w:rPr>
        <w:t xml:space="preserve">
      бес жылға дейiн мерзiмге бас бостандығын шектеуге немесе сол мерзiмге бас бостандығынан айыруға жазаланады. </w:t>
      </w:r>
    </w:p>
    <w:bookmarkStart w:name="z112" w:id="115"/>
    <w:p>
      <w:pPr>
        <w:spacing w:after="0"/>
        <w:ind w:left="0"/>
        <w:jc w:val="both"/>
      </w:pPr>
      <w:r>
        <w:rPr>
          <w:rFonts w:ascii="Times New Roman"/>
          <w:b w:val="false"/>
          <w:i w:val="false"/>
          <w:color w:val="000000"/>
          <w:sz w:val="28"/>
        </w:rPr>
        <w:t>
</w:t>
      </w:r>
      <w:r>
        <w:rPr>
          <w:rFonts w:ascii="Times New Roman"/>
          <w:b/>
          <w:i w:val="false"/>
          <w:color w:val="000000"/>
          <w:sz w:val="28"/>
        </w:rPr>
        <w:t xml:space="preserve">      102-бап. Өзiн-өзi өлтiруге дейiн жеткiзу </w:t>
      </w:r>
    </w:p>
    <w:bookmarkEnd w:id="115"/>
    <w:p>
      <w:pPr>
        <w:spacing w:after="0"/>
        <w:ind w:left="0"/>
        <w:jc w:val="both"/>
      </w:pPr>
      <w:r>
        <w:rPr>
          <w:rFonts w:ascii="Times New Roman"/>
          <w:b w:val="false"/>
          <w:i w:val="false"/>
          <w:color w:val="000000"/>
          <w:sz w:val="28"/>
        </w:rPr>
        <w:t>      1. Адамды </w:t>
      </w:r>
      <w:r>
        <w:rPr>
          <w:rFonts w:ascii="Times New Roman"/>
          <w:b w:val="false"/>
          <w:i w:val="false"/>
          <w:color w:val="000000"/>
          <w:sz w:val="28"/>
        </w:rPr>
        <w:t>өзiн-өзi өлтiруге</w:t>
      </w:r>
      <w:r>
        <w:rPr>
          <w:rFonts w:ascii="Times New Roman"/>
          <w:b w:val="false"/>
          <w:i w:val="false"/>
          <w:color w:val="000000"/>
          <w:sz w:val="28"/>
        </w:rPr>
        <w:t xml:space="preserve"> жеткiзу немесе жәбiрленушiнi қорқыту, оған қатыгездiкпен қарау немесе оның адамдық қасиетiн ұдайы қорлау жолымен өзiн-өзi өлтiруге баруға дейiн жеткiзу - </w:t>
      </w:r>
      <w:r>
        <w:br/>
      </w:r>
      <w:r>
        <w:rPr>
          <w:rFonts w:ascii="Times New Roman"/>
          <w:b w:val="false"/>
          <w:i w:val="false"/>
          <w:color w:val="000000"/>
          <w:sz w:val="28"/>
        </w:rPr>
        <w:t xml:space="preserve">
      үш жылға дейiнгi мерзiмге бас бостандығын шектеуге немесе сол мерзiмге бас бостандығынан айыруға жазаланады. </w:t>
      </w:r>
      <w:r>
        <w:br/>
      </w:r>
      <w:r>
        <w:rPr>
          <w:rFonts w:ascii="Times New Roman"/>
          <w:b w:val="false"/>
          <w:i w:val="false"/>
          <w:color w:val="000000"/>
          <w:sz w:val="28"/>
        </w:rPr>
        <w:t xml:space="preserve">
      2. Кiнәлi адамға материалдық немесе өзге де тәуелдiлiктегi адамға қатысты жасалған дәл сол әрекет - </w:t>
      </w:r>
      <w:r>
        <w:br/>
      </w:r>
      <w:r>
        <w:rPr>
          <w:rFonts w:ascii="Times New Roman"/>
          <w:b w:val="false"/>
          <w:i w:val="false"/>
          <w:color w:val="000000"/>
          <w:sz w:val="28"/>
        </w:rPr>
        <w:t xml:space="preserve">
      бес жылға дейiнгi мерзiмге бас бостандығын шектеуге немесе дәл сол мерзiмге бас бостандығынан айыруға жазаланады. </w:t>
      </w:r>
    </w:p>
    <w:bookmarkStart w:name="z113" w:id="116"/>
    <w:p>
      <w:pPr>
        <w:spacing w:after="0"/>
        <w:ind w:left="0"/>
        <w:jc w:val="both"/>
      </w:pPr>
      <w:r>
        <w:rPr>
          <w:rFonts w:ascii="Times New Roman"/>
          <w:b w:val="false"/>
          <w:i w:val="false"/>
          <w:color w:val="000000"/>
          <w:sz w:val="28"/>
        </w:rPr>
        <w:t>
      </w:t>
      </w:r>
      <w:r>
        <w:rPr>
          <w:rFonts w:ascii="Times New Roman"/>
          <w:b/>
          <w:i w:val="false"/>
          <w:color w:val="000000"/>
          <w:sz w:val="28"/>
        </w:rPr>
        <w:t xml:space="preserve">103-бап. Денсаулыққа қасақана ауыр зиян келтiру </w:t>
      </w:r>
    </w:p>
    <w:bookmarkEnd w:id="116"/>
    <w:p>
      <w:pPr>
        <w:spacing w:after="0"/>
        <w:ind w:left="0"/>
        <w:jc w:val="both"/>
      </w:pPr>
      <w:r>
        <w:rPr>
          <w:rFonts w:ascii="Times New Roman"/>
          <w:b w:val="false"/>
          <w:i w:val="false"/>
          <w:color w:val="000000"/>
          <w:sz w:val="28"/>
        </w:rPr>
        <w:t>      1. Адамның өмiрiне қауiптi немесе көруден, тiлден, естуден қандай да болсын органнан айрылуға немесе органның қызметiн жоғалтуға немесе бет-әлпетiнiң қалпына келтiргiсiз бұзылуына әкеп соққан денсаулыққа қасақана </w:t>
      </w:r>
      <w:r>
        <w:rPr>
          <w:rFonts w:ascii="Times New Roman"/>
          <w:b w:val="false"/>
          <w:i w:val="false"/>
          <w:color w:val="000000"/>
          <w:sz w:val="28"/>
        </w:rPr>
        <w:t>ауыр зиян</w:t>
      </w:r>
      <w:r>
        <w:rPr>
          <w:rFonts w:ascii="Times New Roman"/>
          <w:b w:val="false"/>
          <w:i w:val="false"/>
          <w:color w:val="ff0000"/>
          <w:sz w:val="28"/>
        </w:rPr>
        <w:t> </w:t>
      </w:r>
      <w:r>
        <w:rPr>
          <w:rFonts w:ascii="Times New Roman"/>
          <w:b w:val="false"/>
          <w:i w:val="false"/>
          <w:color w:val="000000"/>
          <w:sz w:val="28"/>
        </w:rPr>
        <w:t>келтiру</w:t>
      </w:r>
      <w:r>
        <w:rPr>
          <w:rFonts w:ascii="Times New Roman"/>
          <w:b w:val="false"/>
          <w:i w:val="false"/>
          <w:color w:val="000000"/>
          <w:sz w:val="28"/>
        </w:rPr>
        <w:t xml:space="preserve">, сондай-ақ өмiрге қауiптi немесе еңбек қабiлетiнiң кемiнде үштен бiрiн тұрақты түрде жоғалтуға ұштасқан немесе кiнәлiге мәлiм кәсiби еңбек қабiлетiн немесе түсiк тастауға, психикасын бұзуға, есiрткiмен немесе уытты умен ауыруға душар еткен денсаулықтың бұзылуын тудырған денсаулыққа өзге зиян келтiрген қасақана ауыр зиян келтiру - </w:t>
      </w:r>
      <w:r>
        <w:br/>
      </w:r>
      <w:r>
        <w:rPr>
          <w:rFonts w:ascii="Times New Roman"/>
          <w:b w:val="false"/>
          <w:i w:val="false"/>
          <w:color w:val="000000"/>
          <w:sz w:val="28"/>
        </w:rPr>
        <w:t>
      үш жылдан жетi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а) екi немесе одан да көп адамға қатысты; </w:t>
      </w:r>
      <w:r>
        <w:br/>
      </w:r>
      <w:r>
        <w:rPr>
          <w:rFonts w:ascii="Times New Roman"/>
          <w:b w:val="false"/>
          <w:i w:val="false"/>
          <w:color w:val="000000"/>
          <w:sz w:val="28"/>
        </w:rPr>
        <w:t xml:space="preserve">
      б) адамның қызметтiк жұмысын немесе кәсiптiк немесе қоғамдық борышын орындауға байланысты оған немесе оның жақындарына қатысты; </w:t>
      </w:r>
      <w:r>
        <w:br/>
      </w:r>
      <w:r>
        <w:rPr>
          <w:rFonts w:ascii="Times New Roman"/>
          <w:b w:val="false"/>
          <w:i w:val="false"/>
          <w:color w:val="000000"/>
          <w:sz w:val="28"/>
        </w:rPr>
        <w:t xml:space="preserve">
      в) кiнәлiге дәрменсiз күйде екенi белгiлi, сонымен бiрдей адамды ұрлауға немесе кепiлге алуға ұштасқан адамға қатысты; </w:t>
      </w:r>
      <w:r>
        <w:br/>
      </w:r>
      <w:r>
        <w:rPr>
          <w:rFonts w:ascii="Times New Roman"/>
          <w:b w:val="false"/>
          <w:i w:val="false"/>
          <w:color w:val="000000"/>
          <w:sz w:val="28"/>
        </w:rPr>
        <w:t xml:space="preserve">
      г) аса қатыгездiкпен; </w:t>
      </w:r>
      <w:r>
        <w:br/>
      </w:r>
      <w:r>
        <w:rPr>
          <w:rFonts w:ascii="Times New Roman"/>
          <w:b w:val="false"/>
          <w:i w:val="false"/>
          <w:color w:val="000000"/>
          <w:sz w:val="28"/>
        </w:rPr>
        <w:t>
      д) алдын ала сөз байласқан адамдар тобы немесе ұйымдасқан топ жасаса;</w:t>
      </w:r>
      <w:r>
        <w:br/>
      </w:r>
      <w:r>
        <w:rPr>
          <w:rFonts w:ascii="Times New Roman"/>
          <w:b w:val="false"/>
          <w:i w:val="false"/>
          <w:color w:val="000000"/>
          <w:sz w:val="28"/>
        </w:rPr>
        <w:t xml:space="preserve">
      е) жалдау бойынша; </w:t>
      </w:r>
      <w:r>
        <w:br/>
      </w:r>
      <w:r>
        <w:rPr>
          <w:rFonts w:ascii="Times New Roman"/>
          <w:b w:val="false"/>
          <w:i w:val="false"/>
          <w:color w:val="000000"/>
          <w:sz w:val="28"/>
        </w:rPr>
        <w:t xml:space="preserve">
      ж) бұзақылық ниетпен; </w:t>
      </w:r>
      <w:r>
        <w:br/>
      </w:r>
      <w:r>
        <w:rPr>
          <w:rFonts w:ascii="Times New Roman"/>
          <w:b w:val="false"/>
          <w:i w:val="false"/>
          <w:color w:val="000000"/>
          <w:sz w:val="28"/>
        </w:rPr>
        <w:t xml:space="preserve">
      з) әлеуметтiк, ұлттық, нәсiлдiк, дiни өшпендiлiк немесе араздық тұрғысында; </w:t>
      </w:r>
      <w:r>
        <w:br/>
      </w:r>
      <w:r>
        <w:rPr>
          <w:rFonts w:ascii="Times New Roman"/>
          <w:b w:val="false"/>
          <w:i w:val="false"/>
          <w:color w:val="000000"/>
          <w:sz w:val="28"/>
        </w:rPr>
        <w:t xml:space="preserve">
      и) жәбiрленушiнiң мүшелерiн немесе тінiн пайдалану мақсатында; </w:t>
      </w:r>
      <w:r>
        <w:br/>
      </w:r>
      <w:r>
        <w:rPr>
          <w:rFonts w:ascii="Times New Roman"/>
          <w:b w:val="false"/>
          <w:i w:val="false"/>
          <w:color w:val="000000"/>
          <w:sz w:val="28"/>
        </w:rPr>
        <w:t>
      к) бірнеше рет жасалса;</w:t>
      </w:r>
      <w:r>
        <w:br/>
      </w:r>
      <w:r>
        <w:rPr>
          <w:rFonts w:ascii="Times New Roman"/>
          <w:b w:val="false"/>
          <w:i w:val="false"/>
          <w:color w:val="000000"/>
          <w:sz w:val="28"/>
        </w:rPr>
        <w:t>
      л) көрінеу кәмелетке толмаған балаға қатысты жасалса -</w:t>
      </w:r>
      <w:r>
        <w:br/>
      </w:r>
      <w:r>
        <w:rPr>
          <w:rFonts w:ascii="Times New Roman"/>
          <w:b w:val="false"/>
          <w:i w:val="false"/>
          <w:color w:val="000000"/>
          <w:sz w:val="28"/>
        </w:rPr>
        <w:t xml:space="preserve">
      төрт жылдан сегiз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жәбiрленушiнiң өлiмiне әкеп соққан әрекеттер - </w:t>
      </w:r>
      <w:r>
        <w:br/>
      </w:r>
      <w:r>
        <w:rPr>
          <w:rFonts w:ascii="Times New Roman"/>
          <w:b w:val="false"/>
          <w:i w:val="false"/>
          <w:color w:val="000000"/>
          <w:sz w:val="28"/>
        </w:rPr>
        <w:t>
      бес жылдан он жылға дейiн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Ескерту.103-бапқа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14" w:id="117"/>
    <w:p>
      <w:pPr>
        <w:spacing w:after="0"/>
        <w:ind w:left="0"/>
        <w:jc w:val="both"/>
      </w:pPr>
      <w:r>
        <w:rPr>
          <w:rFonts w:ascii="Times New Roman"/>
          <w:b w:val="false"/>
          <w:i w:val="false"/>
          <w:color w:val="000000"/>
          <w:sz w:val="28"/>
        </w:rPr>
        <w:t>
      </w:t>
      </w:r>
      <w:r>
        <w:rPr>
          <w:rFonts w:ascii="Times New Roman"/>
          <w:b/>
          <w:i w:val="false"/>
          <w:color w:val="000000"/>
          <w:sz w:val="28"/>
        </w:rPr>
        <w:t xml:space="preserve">104-бап. Денсаулыққа қасақана орташа ауырлықтағы зиян </w:t>
      </w:r>
      <w:r>
        <w:br/>
      </w:r>
      <w:r>
        <w:rPr>
          <w:rFonts w:ascii="Times New Roman"/>
          <w:b w:val="false"/>
          <w:i w:val="false"/>
          <w:color w:val="000000"/>
          <w:sz w:val="28"/>
        </w:rPr>
        <w:t>
                </w:t>
      </w:r>
      <w:r>
        <w:rPr>
          <w:rFonts w:ascii="Times New Roman"/>
          <w:b/>
          <w:i w:val="false"/>
          <w:color w:val="000000"/>
          <w:sz w:val="28"/>
        </w:rPr>
        <w:t xml:space="preserve">келтiру </w:t>
      </w:r>
    </w:p>
    <w:bookmarkEnd w:id="117"/>
    <w:p>
      <w:pPr>
        <w:spacing w:after="0"/>
        <w:ind w:left="0"/>
        <w:jc w:val="both"/>
      </w:pPr>
      <w:r>
        <w:rPr>
          <w:rFonts w:ascii="Times New Roman"/>
          <w:b w:val="false"/>
          <w:i w:val="false"/>
          <w:color w:val="000000"/>
          <w:sz w:val="28"/>
        </w:rPr>
        <w:t>      1. Адамның өмiрiне қауiптi емес және осы Кодекстiң 103-бабында көрсетiлген зардаптарға әкеп соқпаған, бiрақ денсаулықты ұзақ уақытқа бұзылуға немесе жалпы еңбек қабiлетiнiң кемiнде үштен бiрiн айтарлықтай тұрақты жоғалтуға әкеп соққан денсаулыққа қасақана </w:t>
      </w:r>
      <w:r>
        <w:rPr>
          <w:rFonts w:ascii="Times New Roman"/>
          <w:b w:val="false"/>
          <w:i w:val="false"/>
          <w:color w:val="000000"/>
          <w:sz w:val="28"/>
        </w:rPr>
        <w:t>орташа ауырлықтағы зиян</w:t>
      </w:r>
      <w:r>
        <w:rPr>
          <w:rFonts w:ascii="Times New Roman"/>
          <w:b w:val="false"/>
          <w:i w:val="false"/>
          <w:color w:val="ff0000"/>
          <w:sz w:val="28"/>
        </w:rPr>
        <w:t> </w:t>
      </w:r>
      <w:r>
        <w:rPr>
          <w:rFonts w:ascii="Times New Roman"/>
          <w:b w:val="false"/>
          <w:i w:val="false"/>
          <w:color w:val="000000"/>
          <w:sz w:val="28"/>
        </w:rPr>
        <w:t>келтiру</w:t>
      </w:r>
      <w:r>
        <w:rPr>
          <w:rFonts w:ascii="Times New Roman"/>
          <w:b w:val="false"/>
          <w:i w:val="false"/>
          <w:color w:val="000000"/>
          <w:sz w:val="28"/>
        </w:rPr>
        <w:t xml:space="preserve"> - </w:t>
      </w:r>
      <w:r>
        <w:br/>
      </w:r>
      <w:r>
        <w:rPr>
          <w:rFonts w:ascii="Times New Roman"/>
          <w:b w:val="false"/>
          <w:i w:val="false"/>
          <w:color w:val="000000"/>
          <w:sz w:val="28"/>
        </w:rPr>
        <w:t>
      үш жылға дейiнгi мерзiмге бас бостандығын шектеуге не екі жылға дейінгі мерзімге бас бостандығынан айыруға жазаланады.</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а) екi немесе одан да көп адамға қатысты; </w:t>
      </w:r>
      <w:r>
        <w:br/>
      </w:r>
      <w:r>
        <w:rPr>
          <w:rFonts w:ascii="Times New Roman"/>
          <w:b w:val="false"/>
          <w:i w:val="false"/>
          <w:color w:val="000000"/>
          <w:sz w:val="28"/>
        </w:rPr>
        <w:t xml:space="preserve">
      б) адамның қызметтiк жұмысын жүзеге асыруға не кәсiптiк немесе қоғамдық борышын орындауға байланысты оған немесе оның жақындарына қатысты; </w:t>
      </w:r>
      <w:r>
        <w:br/>
      </w:r>
      <w:r>
        <w:rPr>
          <w:rFonts w:ascii="Times New Roman"/>
          <w:b w:val="false"/>
          <w:i w:val="false"/>
          <w:color w:val="000000"/>
          <w:sz w:val="28"/>
        </w:rPr>
        <w:t xml:space="preserve">
      в) аса қатыгездiкпен, сол сияқты кiнәлiге дәрменсiз күйде екенi белгiлi адамға қатысты; </w:t>
      </w:r>
      <w:r>
        <w:br/>
      </w:r>
      <w:r>
        <w:rPr>
          <w:rFonts w:ascii="Times New Roman"/>
          <w:b w:val="false"/>
          <w:i w:val="false"/>
          <w:color w:val="000000"/>
          <w:sz w:val="28"/>
        </w:rPr>
        <w:t xml:space="preserve">
      г) ұйымдасқан топпен; </w:t>
      </w:r>
      <w:r>
        <w:br/>
      </w:r>
      <w:r>
        <w:rPr>
          <w:rFonts w:ascii="Times New Roman"/>
          <w:b w:val="false"/>
          <w:i w:val="false"/>
          <w:color w:val="000000"/>
          <w:sz w:val="28"/>
        </w:rPr>
        <w:t xml:space="preserve">
      д) бұзақылық ниетпен; </w:t>
      </w:r>
      <w:r>
        <w:br/>
      </w:r>
      <w:r>
        <w:rPr>
          <w:rFonts w:ascii="Times New Roman"/>
          <w:b w:val="false"/>
          <w:i w:val="false"/>
          <w:color w:val="000000"/>
          <w:sz w:val="28"/>
        </w:rPr>
        <w:t xml:space="preserve">
      е) әлеуметтiк, ұлттық, нәсiлдiк, дiни жеккөру немесе араздық тұрғысында; </w:t>
      </w:r>
      <w:r>
        <w:br/>
      </w:r>
      <w:r>
        <w:rPr>
          <w:rFonts w:ascii="Times New Roman"/>
          <w:b w:val="false"/>
          <w:i w:val="false"/>
          <w:color w:val="000000"/>
          <w:sz w:val="28"/>
        </w:rPr>
        <w:t>
      ж) бірнеше рет жасалса;</w:t>
      </w:r>
      <w:r>
        <w:br/>
      </w:r>
      <w:r>
        <w:rPr>
          <w:rFonts w:ascii="Times New Roman"/>
          <w:b w:val="false"/>
          <w:i w:val="false"/>
          <w:color w:val="000000"/>
          <w:sz w:val="28"/>
        </w:rPr>
        <w:t>
      з) көрінеу кәмелетке толмаған балаға қатысты жасалса -</w:t>
      </w:r>
      <w:r>
        <w:br/>
      </w:r>
      <w:r>
        <w:rPr>
          <w:rFonts w:ascii="Times New Roman"/>
          <w:b w:val="false"/>
          <w:i w:val="false"/>
          <w:color w:val="000000"/>
          <w:sz w:val="28"/>
        </w:rPr>
        <w:t xml:space="preserve">
      үш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15" w:id="118"/>
    <w:p>
      <w:pPr>
        <w:spacing w:after="0"/>
        <w:ind w:left="0"/>
        <w:jc w:val="both"/>
      </w:pPr>
      <w:r>
        <w:rPr>
          <w:rFonts w:ascii="Times New Roman"/>
          <w:b w:val="false"/>
          <w:i w:val="false"/>
          <w:color w:val="000000"/>
          <w:sz w:val="28"/>
        </w:rPr>
        <w:t>
       </w:t>
      </w:r>
      <w:r>
        <w:rPr>
          <w:rFonts w:ascii="Times New Roman"/>
          <w:b/>
          <w:i w:val="false"/>
          <w:color w:val="000000"/>
          <w:sz w:val="28"/>
        </w:rPr>
        <w:t xml:space="preserve">105-бап. Денсаулыққа қасақана жеңiл зиян келтiру </w:t>
      </w:r>
    </w:p>
    <w:bookmarkEnd w:id="118"/>
    <w:p>
      <w:pPr>
        <w:spacing w:after="0"/>
        <w:ind w:left="0"/>
        <w:jc w:val="both"/>
      </w:pPr>
      <w:r>
        <w:rPr>
          <w:rFonts w:ascii="Times New Roman"/>
          <w:b w:val="false"/>
          <w:i w:val="false"/>
          <w:color w:val="ff0000"/>
          <w:sz w:val="28"/>
        </w:rPr>
        <w:t xml:space="preserve">      Ескерту. 105-бап алып тасталды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6" w:id="119"/>
    <w:p>
      <w:pPr>
        <w:spacing w:after="0"/>
        <w:ind w:left="0"/>
        <w:jc w:val="both"/>
      </w:pPr>
      <w:r>
        <w:rPr>
          <w:rFonts w:ascii="Times New Roman"/>
          <w:b w:val="false"/>
          <w:i w:val="false"/>
          <w:color w:val="000000"/>
          <w:sz w:val="28"/>
        </w:rPr>
        <w:t>
      </w:t>
      </w:r>
      <w:r>
        <w:rPr>
          <w:rFonts w:ascii="Times New Roman"/>
          <w:b/>
          <w:i w:val="false"/>
          <w:color w:val="000000"/>
          <w:sz w:val="28"/>
        </w:rPr>
        <w:t xml:space="preserve">106-бап. &lt;*&gt; </w:t>
      </w:r>
    </w:p>
    <w:bookmarkEnd w:id="119"/>
    <w:p>
      <w:pPr>
        <w:spacing w:after="0"/>
        <w:ind w:left="0"/>
        <w:jc w:val="both"/>
      </w:pPr>
      <w:r>
        <w:rPr>
          <w:rFonts w:ascii="Times New Roman"/>
          <w:b w:val="false"/>
          <w:i w:val="false"/>
          <w:color w:val="ff0000"/>
          <w:sz w:val="28"/>
        </w:rPr>
        <w:t xml:space="preserve">     Ескерту. 106-бап алынып тасталды - ҚР 2004.12.09 </w:t>
      </w:r>
      <w:r>
        <w:rPr>
          <w:rFonts w:ascii="Times New Roman"/>
          <w:b w:val="false"/>
          <w:i w:val="false"/>
          <w:color w:val="ff0000"/>
          <w:sz w:val="28"/>
        </w:rPr>
        <w:t>N 10</w:t>
      </w:r>
      <w:r>
        <w:rPr>
          <w:rFonts w:ascii="Times New Roman"/>
          <w:b w:val="false"/>
          <w:i w:val="false"/>
          <w:color w:val="ff0000"/>
          <w:sz w:val="28"/>
        </w:rPr>
        <w:t xml:space="preserve"> Заңымен. </w:t>
      </w:r>
    </w:p>
    <w:bookmarkStart w:name="z117" w:id="120"/>
    <w:p>
      <w:pPr>
        <w:spacing w:after="0"/>
        <w:ind w:left="0"/>
        <w:jc w:val="both"/>
      </w:pPr>
      <w:r>
        <w:rPr>
          <w:rFonts w:ascii="Times New Roman"/>
          <w:b w:val="false"/>
          <w:i w:val="false"/>
          <w:color w:val="000000"/>
          <w:sz w:val="28"/>
        </w:rPr>
        <w:t>
</w:t>
      </w:r>
      <w:r>
        <w:rPr>
          <w:rFonts w:ascii="Times New Roman"/>
          <w:b/>
          <w:i w:val="false"/>
          <w:color w:val="000000"/>
          <w:sz w:val="28"/>
        </w:rPr>
        <w:t xml:space="preserve">       107-бап. Азаптау </w:t>
      </w:r>
    </w:p>
    <w:bookmarkEnd w:id="120"/>
    <w:p>
      <w:pPr>
        <w:spacing w:after="0"/>
        <w:ind w:left="0"/>
        <w:jc w:val="both"/>
      </w:pPr>
      <w:r>
        <w:rPr>
          <w:rFonts w:ascii="Times New Roman"/>
          <w:b w:val="false"/>
          <w:i w:val="false"/>
          <w:color w:val="000000"/>
          <w:sz w:val="28"/>
        </w:rPr>
        <w:t>      1. Ұдайы ұрып-соғу немесе өзге күш қолдану әрекеттерi жолымен тән зардабын немесе психикалық зардап шегу, егер бұл осы Кодекстiң 103 және 104-баптарында көзделген </w:t>
      </w:r>
      <w:r>
        <w:rPr>
          <w:rFonts w:ascii="Times New Roman"/>
          <w:b w:val="false"/>
          <w:i w:val="false"/>
          <w:color w:val="000000"/>
          <w:sz w:val="28"/>
        </w:rPr>
        <w:t>зардаптарға әкеп соқпаса</w:t>
      </w:r>
      <w:r>
        <w:rPr>
          <w:rFonts w:ascii="Times New Roman"/>
          <w:b w:val="false"/>
          <w:i w:val="false"/>
          <w:color w:val="000000"/>
          <w:sz w:val="28"/>
        </w:rPr>
        <w:t xml:space="preserve">, - </w:t>
      </w:r>
      <w:r>
        <w:br/>
      </w:r>
      <w:r>
        <w:rPr>
          <w:rFonts w:ascii="Times New Roman"/>
          <w:b w:val="false"/>
          <w:i w:val="false"/>
          <w:color w:val="000000"/>
          <w:sz w:val="28"/>
        </w:rPr>
        <w:t xml:space="preserve">
      елу айлық есептiк көрсеткiштен жүз айлық есептiк көрсеткiшке дейiнгi мөлшерде айыппұл салуға, не екі жылға дейінгі мерзімге бас бостандығын шектеуге, не екi жылға дейiнгi мерзiмге түзеу жұмыстарына, не дәл сол мерзiмге бас бостандығынан айыруға жазаланады. </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а) көрiнеу кәмелетке толмаған немесе кiнәлiге дәрменсiз күйде екендiгi белгiлi не кiнәлiге материалдық немесе өзге тәуелдiлiктегi адамға,  сол сияқты ұрланған не кепiл ретiнде қолға түсiрген адамға қатысты; </w:t>
      </w:r>
      <w:r>
        <w:br/>
      </w:r>
      <w:r>
        <w:rPr>
          <w:rFonts w:ascii="Times New Roman"/>
          <w:b w:val="false"/>
          <w:i w:val="false"/>
          <w:color w:val="000000"/>
          <w:sz w:val="28"/>
        </w:rPr>
        <w:t xml:space="preserve">
      б) екi немесе одан да көп адамға қатысты; </w:t>
      </w:r>
      <w:r>
        <w:br/>
      </w:r>
      <w:r>
        <w:rPr>
          <w:rFonts w:ascii="Times New Roman"/>
          <w:b w:val="false"/>
          <w:i w:val="false"/>
          <w:color w:val="000000"/>
          <w:sz w:val="28"/>
        </w:rPr>
        <w:t xml:space="preserve">
      в) кiнәлiге жүктiлiк жағдайында екендiгi белгiлi әйелге қатысты; </w:t>
      </w:r>
      <w:r>
        <w:br/>
      </w:r>
      <w:r>
        <w:rPr>
          <w:rFonts w:ascii="Times New Roman"/>
          <w:b w:val="false"/>
          <w:i w:val="false"/>
          <w:color w:val="000000"/>
          <w:sz w:val="28"/>
        </w:rPr>
        <w:t xml:space="preserve">
      г) азаптап; </w:t>
      </w:r>
      <w:r>
        <w:br/>
      </w:r>
      <w:r>
        <w:rPr>
          <w:rFonts w:ascii="Times New Roman"/>
          <w:b w:val="false"/>
          <w:i w:val="false"/>
          <w:color w:val="000000"/>
          <w:sz w:val="28"/>
        </w:rPr>
        <w:t xml:space="preserve">
      д) жалдау бойынша; </w:t>
      </w:r>
      <w:r>
        <w:br/>
      </w:r>
      <w:r>
        <w:rPr>
          <w:rFonts w:ascii="Times New Roman"/>
          <w:b w:val="false"/>
          <w:i w:val="false"/>
          <w:color w:val="000000"/>
          <w:sz w:val="28"/>
        </w:rPr>
        <w:t xml:space="preserve">
      е) әлеуметтiк, ұлттық, нәсiлдiк, дiни өшпендiлiк немесе араздық тұрғысында жасалған әрекет, - </w:t>
      </w:r>
      <w:r>
        <w:br/>
      </w:r>
      <w:r>
        <w:rPr>
          <w:rFonts w:ascii="Times New Roman"/>
          <w:b w:val="false"/>
          <w:i w:val="false"/>
          <w:color w:val="000000"/>
          <w:sz w:val="28"/>
        </w:rPr>
        <w:t>
      бес жылға дейiнгi мерзiмге бас бостандығын шектеуге не үш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107-бапқа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8" w:id="121"/>
    <w:p>
      <w:pPr>
        <w:spacing w:after="0"/>
        <w:ind w:left="0"/>
        <w:jc w:val="both"/>
      </w:pPr>
      <w:r>
        <w:rPr>
          <w:rFonts w:ascii="Times New Roman"/>
          <w:b w:val="false"/>
          <w:i w:val="false"/>
          <w:color w:val="000000"/>
          <w:sz w:val="28"/>
        </w:rPr>
        <w:t>
</w:t>
      </w:r>
      <w:r>
        <w:rPr>
          <w:rFonts w:ascii="Times New Roman"/>
          <w:b/>
          <w:i w:val="false"/>
          <w:color w:val="000000"/>
          <w:sz w:val="28"/>
        </w:rPr>
        <w:t xml:space="preserve">      108-бап. Денсаулыққа жан күйзелiсi жағдайында </w:t>
      </w:r>
      <w:r>
        <w:br/>
      </w:r>
      <w:r>
        <w:rPr>
          <w:rFonts w:ascii="Times New Roman"/>
          <w:b w:val="false"/>
          <w:i w:val="false"/>
          <w:color w:val="000000"/>
          <w:sz w:val="28"/>
        </w:rPr>
        <w:t>
</w:t>
      </w:r>
      <w:r>
        <w:rPr>
          <w:rFonts w:ascii="Times New Roman"/>
          <w:b/>
          <w:i w:val="false"/>
          <w:color w:val="000000"/>
          <w:sz w:val="28"/>
        </w:rPr>
        <w:t xml:space="preserve">                зиян келтiру </w:t>
      </w:r>
    </w:p>
    <w:bookmarkEnd w:id="121"/>
    <w:p>
      <w:pPr>
        <w:spacing w:after="0"/>
        <w:ind w:left="0"/>
        <w:jc w:val="both"/>
      </w:pPr>
      <w:r>
        <w:rPr>
          <w:rFonts w:ascii="Times New Roman"/>
          <w:b w:val="false"/>
          <w:i w:val="false"/>
          <w:color w:val="000000"/>
          <w:sz w:val="28"/>
        </w:rPr>
        <w:t xml:space="preserve">      Жәбiрленушiнiң тарапынан болған зорлықтан, қорлаудан немесе ауыр тiл тигiзуден не жәбiрленушiнiң өзге де құқыққа қарсы немесе моральға жат әрекеттерiнен (әрекетсiздiгiнен), сол сияқты жәбiрленушiнiң ұдайы құқыққа қарсы немесе моральға жат мiнез-құлқына байланысты туындаған ұзаққа созылған психикалық зақым келтiретiн жағдайдан болған қатты жан күйзелiсiнiң (аффект) кенеттен туындауы жағдайында денсаулыққа қасақана ауыр зиян келтiру, - </w:t>
      </w:r>
      <w:r>
        <w:br/>
      </w:r>
      <w:r>
        <w:rPr>
          <w:rFonts w:ascii="Times New Roman"/>
          <w:b w:val="false"/>
          <w:i w:val="false"/>
          <w:color w:val="000000"/>
          <w:sz w:val="28"/>
        </w:rPr>
        <w:t>
      айлық есептік көрсеткіштің бір жүзден екі жүзге дейінгі мөлшерінде айыппұл төлеуге, не екі жылға дейінгі мерзімге түзеу жұмыстарына, не екi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      Ескерту. 108-бап жаңа редакцияда - ҚР 2004.12.09 </w:t>
      </w:r>
      <w:r>
        <w:rPr>
          <w:rFonts w:ascii="Times New Roman"/>
          <w:b w:val="false"/>
          <w:i w:val="false"/>
          <w:color w:val="000000"/>
          <w:sz w:val="28"/>
        </w:rPr>
        <w:t xml:space="preserve">N 10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19" w:id="122"/>
    <w:p>
      <w:pPr>
        <w:spacing w:after="0"/>
        <w:ind w:left="0"/>
        <w:jc w:val="both"/>
      </w:pPr>
      <w:r>
        <w:rPr>
          <w:rFonts w:ascii="Times New Roman"/>
          <w:b w:val="false"/>
          <w:i w:val="false"/>
          <w:color w:val="000000"/>
          <w:sz w:val="28"/>
        </w:rPr>
        <w:t>
</w:t>
      </w:r>
      <w:r>
        <w:rPr>
          <w:rFonts w:ascii="Times New Roman"/>
          <w:b/>
          <w:i w:val="false"/>
          <w:color w:val="000000"/>
          <w:sz w:val="28"/>
        </w:rPr>
        <w:t xml:space="preserve">       109-бап. Қажеттi қорғаныс шегiнен шығу кезiнде </w:t>
      </w:r>
      <w:r>
        <w:br/>
      </w:r>
      <w:r>
        <w:rPr>
          <w:rFonts w:ascii="Times New Roman"/>
          <w:b w:val="false"/>
          <w:i w:val="false"/>
          <w:color w:val="000000"/>
          <w:sz w:val="28"/>
        </w:rPr>
        <w:t>
</w:t>
      </w:r>
      <w:r>
        <w:rPr>
          <w:rFonts w:ascii="Times New Roman"/>
          <w:b/>
          <w:i w:val="false"/>
          <w:color w:val="000000"/>
          <w:sz w:val="28"/>
        </w:rPr>
        <w:t xml:space="preserve">                денсаулыққа ауыр зиян келтiру </w:t>
      </w:r>
    </w:p>
    <w:bookmarkEnd w:id="122"/>
    <w:p>
      <w:pPr>
        <w:spacing w:after="0"/>
        <w:ind w:left="0"/>
        <w:jc w:val="both"/>
      </w:pPr>
      <w:r>
        <w:rPr>
          <w:rFonts w:ascii="Times New Roman"/>
          <w:b w:val="false"/>
          <w:i w:val="false"/>
          <w:color w:val="000000"/>
          <w:sz w:val="28"/>
        </w:rPr>
        <w:t xml:space="preserve">      Денсаулыққа қажеттi қорғаныс шегiнен шығу кезiнде жасалған қасақана ауыр зиян келтiру, - </w:t>
      </w:r>
      <w:r>
        <w:br/>
      </w:r>
      <w:r>
        <w:rPr>
          <w:rFonts w:ascii="Times New Roman"/>
          <w:b w:val="false"/>
          <w:i w:val="false"/>
          <w:color w:val="000000"/>
          <w:sz w:val="28"/>
        </w:rPr>
        <w:t xml:space="preserve">
      бiр жылға дейiнгi мерзiмге бас бостандығын шектеуге не дәл сол мерзiмге бас бостандығынан айыруға жазаланады. </w:t>
      </w:r>
    </w:p>
    <w:bookmarkStart w:name="z120" w:id="123"/>
    <w:p>
      <w:pPr>
        <w:spacing w:after="0"/>
        <w:ind w:left="0"/>
        <w:jc w:val="both"/>
      </w:pPr>
      <w:r>
        <w:rPr>
          <w:rFonts w:ascii="Times New Roman"/>
          <w:b w:val="false"/>
          <w:i w:val="false"/>
          <w:color w:val="000000"/>
          <w:sz w:val="28"/>
        </w:rPr>
        <w:t>
</w:t>
      </w:r>
      <w:r>
        <w:rPr>
          <w:rFonts w:ascii="Times New Roman"/>
          <w:b/>
          <w:i w:val="false"/>
          <w:color w:val="000000"/>
          <w:sz w:val="28"/>
        </w:rPr>
        <w:t xml:space="preserve">      110-бап. Қылмыс жасаған адамды ұстау кезiнде </w:t>
      </w:r>
      <w:r>
        <w:br/>
      </w:r>
      <w:r>
        <w:rPr>
          <w:rFonts w:ascii="Times New Roman"/>
          <w:b w:val="false"/>
          <w:i w:val="false"/>
          <w:color w:val="000000"/>
          <w:sz w:val="28"/>
        </w:rPr>
        <w:t>
</w:t>
      </w:r>
      <w:r>
        <w:rPr>
          <w:rFonts w:ascii="Times New Roman"/>
          <w:b/>
          <w:i w:val="false"/>
          <w:color w:val="000000"/>
          <w:sz w:val="28"/>
        </w:rPr>
        <w:t xml:space="preserve">                денсаулыққа ауыр зиян келтiру </w:t>
      </w:r>
    </w:p>
    <w:bookmarkEnd w:id="123"/>
    <w:p>
      <w:pPr>
        <w:spacing w:after="0"/>
        <w:ind w:left="0"/>
        <w:jc w:val="both"/>
      </w:pPr>
      <w:r>
        <w:rPr>
          <w:rFonts w:ascii="Times New Roman"/>
          <w:b w:val="false"/>
          <w:i w:val="false"/>
          <w:color w:val="000000"/>
          <w:sz w:val="28"/>
        </w:rPr>
        <w:t>      Қылмыс </w:t>
      </w:r>
      <w:r>
        <w:rPr>
          <w:rFonts w:ascii="Times New Roman"/>
          <w:b w:val="false"/>
          <w:i w:val="false"/>
          <w:color w:val="000000"/>
          <w:sz w:val="28"/>
        </w:rPr>
        <w:t>жасаған</w:t>
      </w:r>
      <w:r>
        <w:rPr>
          <w:rFonts w:ascii="Times New Roman"/>
          <w:b w:val="false"/>
          <w:i w:val="false"/>
          <w:color w:val="000000"/>
          <w:sz w:val="28"/>
        </w:rPr>
        <w:t xml:space="preserve"> адамды ұстау үшiн қажеттi шараларды асыра қолдану кезiнде денсаулыққа қасақана ауыр зиян келтiру - </w:t>
      </w:r>
      <w:r>
        <w:br/>
      </w:r>
      <w:r>
        <w:rPr>
          <w:rFonts w:ascii="Times New Roman"/>
          <w:b w:val="false"/>
          <w:i w:val="false"/>
          <w:color w:val="000000"/>
          <w:sz w:val="28"/>
        </w:rPr>
        <w:t xml:space="preserve">
      екi жылға дейiнгi мерзiмге бас бостандығын шектеуге немесе сол мерзiмге бас бостандығынан айыруға жазаланады. </w:t>
      </w:r>
    </w:p>
    <w:bookmarkStart w:name="z121" w:id="124"/>
    <w:p>
      <w:pPr>
        <w:spacing w:after="0"/>
        <w:ind w:left="0"/>
        <w:jc w:val="both"/>
      </w:pPr>
      <w:r>
        <w:rPr>
          <w:rFonts w:ascii="Times New Roman"/>
          <w:b w:val="false"/>
          <w:i w:val="false"/>
          <w:color w:val="000000"/>
          <w:sz w:val="28"/>
        </w:rPr>
        <w:t>
</w:t>
      </w:r>
      <w:r>
        <w:rPr>
          <w:rFonts w:ascii="Times New Roman"/>
          <w:b/>
          <w:i w:val="false"/>
          <w:color w:val="000000"/>
          <w:sz w:val="28"/>
        </w:rPr>
        <w:t xml:space="preserve">      111-бап. Денсаулыққа абайсызда зиян келтiру </w:t>
      </w:r>
    </w:p>
    <w:bookmarkEnd w:id="124"/>
    <w:p>
      <w:pPr>
        <w:spacing w:after="0"/>
        <w:ind w:left="0"/>
        <w:jc w:val="both"/>
      </w:pPr>
      <w:r>
        <w:rPr>
          <w:rFonts w:ascii="Times New Roman"/>
          <w:b w:val="false"/>
          <w:i w:val="false"/>
          <w:color w:val="000000"/>
          <w:sz w:val="28"/>
        </w:rPr>
        <w:t xml:space="preserve">      1. Денсаулыққа абайсызда ауыр зиян келтiру,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екі жылға дейiнгi мерзiмге бас бостандығын шектеуге жазаланады.  </w:t>
      </w:r>
      <w:r>
        <w:br/>
      </w:r>
      <w:r>
        <w:rPr>
          <w:rFonts w:ascii="Times New Roman"/>
          <w:b w:val="false"/>
          <w:i w:val="false"/>
          <w:color w:val="000000"/>
          <w:sz w:val="28"/>
        </w:rPr>
        <w:t xml:space="preserve">
      2. Абайсызда екi немесе одан да көп адамның денсаулығына ауыр зиян келтiру, - </w:t>
      </w:r>
      <w:r>
        <w:br/>
      </w:r>
      <w:r>
        <w:rPr>
          <w:rFonts w:ascii="Times New Roman"/>
          <w:b w:val="false"/>
          <w:i w:val="false"/>
          <w:color w:val="000000"/>
          <w:sz w:val="28"/>
        </w:rPr>
        <w:t xml:space="preserve">
      төрт жылға дейiнгi мерзiмге бас бостандығын шектеуге не екi жылға дейiнгi мерзiмге бас бостандығынан айыруға жазаланады. </w:t>
      </w:r>
      <w:r>
        <w:br/>
      </w:r>
      <w:r>
        <w:rPr>
          <w:rFonts w:ascii="Times New Roman"/>
          <w:b w:val="false"/>
          <w:i w:val="false"/>
          <w:color w:val="000000"/>
          <w:sz w:val="28"/>
        </w:rPr>
        <w:t xml:space="preserve">
      3. (алып тасталған) </w:t>
      </w:r>
      <w:r>
        <w:br/>
      </w:r>
      <w:r>
        <w:rPr>
          <w:rFonts w:ascii="Times New Roman"/>
          <w:b w:val="false"/>
          <w:i w:val="false"/>
          <w:color w:val="000000"/>
          <w:sz w:val="28"/>
        </w:rPr>
        <w:t xml:space="preserve">
      4. Абайсызда екi немесе одан да көп адамның денсаулығына орташа ауырлықтағы зиян келтiру, - </w:t>
      </w:r>
      <w:r>
        <w:br/>
      </w:r>
      <w:r>
        <w:rPr>
          <w:rFonts w:ascii="Times New Roman"/>
          <w:b w:val="false"/>
          <w:i w:val="false"/>
          <w:color w:val="000000"/>
          <w:sz w:val="28"/>
        </w:rPr>
        <w:t>
      елу айлық есептiк көрсеткiштен екi жүз айлық есептiк көрсеткiшке дейiнгi мөлшерде айыппұл салуға, не жүз сағаттан екi жүз сағатқа дейiнгi мерзiмге қоғамдық жұмыстарға тартуға, не екі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22" w:id="125"/>
    <w:p>
      <w:pPr>
        <w:spacing w:after="0"/>
        <w:ind w:left="0"/>
        <w:jc w:val="both"/>
      </w:pPr>
      <w:r>
        <w:rPr>
          <w:rFonts w:ascii="Times New Roman"/>
          <w:b w:val="false"/>
          <w:i w:val="false"/>
          <w:color w:val="000000"/>
          <w:sz w:val="28"/>
        </w:rPr>
        <w:t>
      </w:t>
      </w:r>
      <w:r>
        <w:rPr>
          <w:rFonts w:ascii="Times New Roman"/>
          <w:b/>
          <w:i w:val="false"/>
          <w:color w:val="000000"/>
          <w:sz w:val="28"/>
        </w:rPr>
        <w:t xml:space="preserve">112-бап. Қорқыту </w:t>
      </w:r>
    </w:p>
    <w:bookmarkEnd w:id="125"/>
    <w:p>
      <w:pPr>
        <w:spacing w:after="0"/>
        <w:ind w:left="0"/>
        <w:jc w:val="both"/>
      </w:pPr>
      <w:r>
        <w:rPr>
          <w:rFonts w:ascii="Times New Roman"/>
          <w:b w:val="false"/>
          <w:i w:val="false"/>
          <w:color w:val="000000"/>
          <w:sz w:val="28"/>
        </w:rPr>
        <w:t xml:space="preserve">      Өлтiремiн деп немесе денсаулыққа ауыр зиян келтiремiн деп, сол сияқты адамның жеке басына өзге ауыр күш көрсетемін не мүлiктi өртеп құртамын деп, жарылыс жасап немесе өзге жалпы қауiптi тәсiлмен қорқыту, бұл қорқытудың iске асатындығына қауiптенудiң жеткiлiктi негiздерiнiң бар екендiгi кезiнде, - </w:t>
      </w:r>
      <w:r>
        <w:br/>
      </w:r>
      <w:r>
        <w:rPr>
          <w:rFonts w:ascii="Times New Roman"/>
          <w:b w:val="false"/>
          <w:i w:val="false"/>
          <w:color w:val="000000"/>
          <w:sz w:val="28"/>
        </w:rPr>
        <w:t>
      айлық есептiк көрсеткiштің бір жүзден екi жүзге дейiнгi мөлшерінде айыппұл салуға не екi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112-бапқа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23" w:id="126"/>
    <w:p>
      <w:pPr>
        <w:spacing w:after="0"/>
        <w:ind w:left="0"/>
        <w:jc w:val="both"/>
      </w:pPr>
      <w:r>
        <w:rPr>
          <w:rFonts w:ascii="Times New Roman"/>
          <w:b w:val="false"/>
          <w:i w:val="false"/>
          <w:color w:val="000000"/>
          <w:sz w:val="28"/>
        </w:rPr>
        <w:t>
</w:t>
      </w:r>
      <w:r>
        <w:rPr>
          <w:rFonts w:ascii="Times New Roman"/>
          <w:b/>
          <w:i w:val="false"/>
          <w:color w:val="000000"/>
          <w:sz w:val="28"/>
        </w:rPr>
        <w:t xml:space="preserve">      113-бап. Адамның органдары мен тiнiн алуға мәжбүр ету </w:t>
      </w:r>
      <w:r>
        <w:br/>
      </w:r>
      <w:r>
        <w:rPr>
          <w:rFonts w:ascii="Times New Roman"/>
          <w:b w:val="false"/>
          <w:i w:val="false"/>
          <w:color w:val="000000"/>
          <w:sz w:val="28"/>
        </w:rPr>
        <w:t>
</w:t>
      </w:r>
      <w:r>
        <w:rPr>
          <w:rFonts w:ascii="Times New Roman"/>
          <w:b/>
          <w:i w:val="false"/>
          <w:color w:val="000000"/>
          <w:sz w:val="28"/>
        </w:rPr>
        <w:t xml:space="preserve">               немесе заңсыз алу </w:t>
      </w:r>
    </w:p>
    <w:bookmarkEnd w:id="126"/>
    <w:p>
      <w:pPr>
        <w:spacing w:after="0"/>
        <w:ind w:left="0"/>
        <w:jc w:val="both"/>
      </w:pPr>
      <w:r>
        <w:rPr>
          <w:rFonts w:ascii="Times New Roman"/>
          <w:b w:val="false"/>
          <w:i w:val="false"/>
          <w:color w:val="000000"/>
          <w:sz w:val="28"/>
        </w:rPr>
        <w:t>      1. Ауыстырып салу не өзгедей пайдалану үшiн адамның органдары мен тiнiн алуға мәжбүр ету немесе </w:t>
      </w:r>
      <w:r>
        <w:rPr>
          <w:rFonts w:ascii="Times New Roman"/>
          <w:b w:val="false"/>
          <w:i w:val="false"/>
          <w:color w:val="000000"/>
          <w:sz w:val="28"/>
        </w:rPr>
        <w:t>заңсыз алу</w:t>
      </w:r>
      <w:r>
        <w:rPr>
          <w:rFonts w:ascii="Times New Roman"/>
          <w:b w:val="false"/>
          <w:i w:val="false"/>
          <w:color w:val="000000"/>
          <w:sz w:val="28"/>
        </w:rPr>
        <w:t xml:space="preserve">, сол сияқты адамның органдары мен тiнiне қатысты заңсыз мәмiлелер жасау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кiнәлiге дәрменсiз күйде екендiгi көрiнеу белгілі адамға қатысты; </w:t>
      </w:r>
      <w:r>
        <w:br/>
      </w:r>
      <w:r>
        <w:rPr>
          <w:rFonts w:ascii="Times New Roman"/>
          <w:b w:val="false"/>
          <w:i w:val="false"/>
          <w:color w:val="000000"/>
          <w:sz w:val="28"/>
        </w:rPr>
        <w:t xml:space="preserve">
      б) кәмелетке көрiнеу толмаған адамға қатысты; </w:t>
      </w:r>
      <w:r>
        <w:br/>
      </w:r>
      <w:r>
        <w:rPr>
          <w:rFonts w:ascii="Times New Roman"/>
          <w:b w:val="false"/>
          <w:i w:val="false"/>
          <w:color w:val="000000"/>
          <w:sz w:val="28"/>
        </w:rPr>
        <w:t xml:space="preserve">
      в) екi немесе одан да көп адамға қатысты; </w:t>
      </w:r>
      <w:r>
        <w:br/>
      </w:r>
      <w:r>
        <w:rPr>
          <w:rFonts w:ascii="Times New Roman"/>
          <w:b w:val="false"/>
          <w:i w:val="false"/>
          <w:color w:val="000000"/>
          <w:sz w:val="28"/>
        </w:rPr>
        <w:t xml:space="preserve">
      г) адамдар тобымен, алдын ала сөз байласуы бойынша адамдар тобымен немесе ұйымдасқан топпен; </w:t>
      </w:r>
      <w:r>
        <w:br/>
      </w:r>
      <w:r>
        <w:rPr>
          <w:rFonts w:ascii="Times New Roman"/>
          <w:b w:val="false"/>
          <w:i w:val="false"/>
          <w:color w:val="000000"/>
          <w:sz w:val="28"/>
        </w:rPr>
        <w:t xml:space="preserve">
      д) бiрнеше рет; </w:t>
      </w:r>
      <w:r>
        <w:br/>
      </w:r>
      <w:r>
        <w:rPr>
          <w:rFonts w:ascii="Times New Roman"/>
          <w:b w:val="false"/>
          <w:i w:val="false"/>
          <w:color w:val="000000"/>
          <w:sz w:val="28"/>
        </w:rPr>
        <w:t>
      е) </w:t>
      </w:r>
      <w:r>
        <w:rPr>
          <w:rFonts w:ascii="Times New Roman"/>
          <w:b w:val="false"/>
          <w:i w:val="false"/>
          <w:color w:val="000000"/>
          <w:sz w:val="28"/>
        </w:rPr>
        <w:t>қару</w:t>
      </w:r>
      <w:r>
        <w:rPr>
          <w:rFonts w:ascii="Times New Roman"/>
          <w:b w:val="false"/>
          <w:i w:val="false"/>
          <w:color w:val="000000"/>
          <w:sz w:val="28"/>
        </w:rPr>
        <w:t xml:space="preserve"> немесе қару ретiнде пайдаланылатын заттарды қолданып; </w:t>
      </w:r>
      <w:r>
        <w:br/>
      </w:r>
      <w:r>
        <w:rPr>
          <w:rFonts w:ascii="Times New Roman"/>
          <w:b w:val="false"/>
          <w:i w:val="false"/>
          <w:color w:val="000000"/>
          <w:sz w:val="28"/>
        </w:rPr>
        <w:t xml:space="preserve">
      ж) кiнәлiге жүктiлiк жағдайында екендiгi көрiнеу белгiлi әйелге қатысты; </w:t>
      </w:r>
      <w:r>
        <w:br/>
      </w:r>
      <w:r>
        <w:rPr>
          <w:rFonts w:ascii="Times New Roman"/>
          <w:b w:val="false"/>
          <w:i w:val="false"/>
          <w:color w:val="000000"/>
          <w:sz w:val="28"/>
        </w:rPr>
        <w:t xml:space="preserve">
      з) алдау немесе сенiмге қиянат жасау жолымен; </w:t>
      </w:r>
      <w:r>
        <w:br/>
      </w:r>
      <w:r>
        <w:rPr>
          <w:rFonts w:ascii="Times New Roman"/>
          <w:b w:val="false"/>
          <w:i w:val="false"/>
          <w:color w:val="000000"/>
          <w:sz w:val="28"/>
        </w:rPr>
        <w:t xml:space="preserve">
      и) өзiнің қызметтiк жағдайын пайдаланып; </w:t>
      </w:r>
      <w:r>
        <w:br/>
      </w:r>
      <w:r>
        <w:rPr>
          <w:rFonts w:ascii="Times New Roman"/>
          <w:b w:val="false"/>
          <w:i w:val="false"/>
          <w:color w:val="000000"/>
          <w:sz w:val="28"/>
        </w:rPr>
        <w:t xml:space="preserve">
      к) жәбiрленушінің материалдық немесе өзге де тәуелділігін пайдаланып жасалғанда,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бес жылдан жетi жылға дейiнгі мерзiмге бас бостандығынан айыруға жазаланады. </w:t>
      </w:r>
      <w:r>
        <w:br/>
      </w:r>
      <w:r>
        <w:rPr>
          <w:rFonts w:ascii="Times New Roman"/>
          <w:b w:val="false"/>
          <w:i w:val="false"/>
          <w:color w:val="000000"/>
          <w:sz w:val="28"/>
        </w:rPr>
        <w:t xml:space="preserve">
      3. Абайсызда жәбiрленушiнің өлiмiне немесе өзге де ауыр зардаптарға әкеп соққан, осы баптың бiрiншi немесе екiншi бөлiктерiнде көзделген әрекеттер,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жетi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113-бап жаңа редакцияда - ҚР 2006.03.02 N </w:t>
      </w:r>
      <w:r>
        <w:rPr>
          <w:rFonts w:ascii="Times New Roman"/>
          <w:b w:val="false"/>
          <w:i w:val="false"/>
          <w:color w:val="000000"/>
          <w:sz w:val="28"/>
        </w:rPr>
        <w:t xml:space="preserve">131 </w:t>
      </w:r>
      <w:r>
        <w:rPr>
          <w:rFonts w:ascii="Times New Roman"/>
          <w:b w:val="false"/>
          <w:i w:val="false"/>
          <w:color w:val="ff0000"/>
          <w:sz w:val="28"/>
        </w:rPr>
        <w:t xml:space="preserve">Заңымен. </w:t>
      </w:r>
    </w:p>
    <w:bookmarkStart w:name="z124" w:id="127"/>
    <w:p>
      <w:pPr>
        <w:spacing w:after="0"/>
        <w:ind w:left="0"/>
        <w:jc w:val="both"/>
      </w:pPr>
      <w:r>
        <w:rPr>
          <w:rFonts w:ascii="Times New Roman"/>
          <w:b w:val="false"/>
          <w:i w:val="false"/>
          <w:color w:val="000000"/>
          <w:sz w:val="28"/>
        </w:rPr>
        <w:t>
</w:t>
      </w:r>
      <w:r>
        <w:rPr>
          <w:rFonts w:ascii="Times New Roman"/>
          <w:b/>
          <w:i w:val="false"/>
          <w:color w:val="000000"/>
          <w:sz w:val="28"/>
        </w:rPr>
        <w:t xml:space="preserve">      114-бап. Медицина және фармацевтика қызметкерлерiнiң </w:t>
      </w:r>
      <w:r>
        <w:br/>
      </w:r>
      <w:r>
        <w:rPr>
          <w:rFonts w:ascii="Times New Roman"/>
          <w:b w:val="false"/>
          <w:i w:val="false"/>
          <w:color w:val="000000"/>
          <w:sz w:val="28"/>
        </w:rPr>
        <w:t>
</w:t>
      </w:r>
      <w:r>
        <w:rPr>
          <w:rFonts w:ascii="Times New Roman"/>
          <w:b/>
          <w:i w:val="false"/>
          <w:color w:val="000000"/>
          <w:sz w:val="28"/>
        </w:rPr>
        <w:t xml:space="preserve">               кәсiптiк мiндеттерiн тиiсiнше орындамауы </w:t>
      </w:r>
    </w:p>
    <w:bookmarkEnd w:id="127"/>
    <w:p>
      <w:pPr>
        <w:spacing w:after="0"/>
        <w:ind w:left="0"/>
        <w:jc w:val="both"/>
      </w:pPr>
      <w:r>
        <w:rPr>
          <w:rFonts w:ascii="Times New Roman"/>
          <w:b w:val="false"/>
          <w:i w:val="false"/>
          <w:color w:val="000000"/>
          <w:sz w:val="28"/>
        </w:rPr>
        <w:t>      1. Медицина және фармацевтика қызметкерлерiнiң кәсiптiк </w:t>
      </w:r>
      <w:r>
        <w:rPr>
          <w:rFonts w:ascii="Times New Roman"/>
          <w:b w:val="false"/>
          <w:i w:val="false"/>
          <w:color w:val="000000"/>
          <w:sz w:val="28"/>
        </w:rPr>
        <w:t>мiндеттерiне</w:t>
      </w:r>
      <w:r>
        <w:rPr>
          <w:rFonts w:ascii="Times New Roman"/>
          <w:b w:val="false"/>
          <w:i w:val="false"/>
          <w:color w:val="000000"/>
          <w:sz w:val="28"/>
        </w:rPr>
        <w:t xml:space="preserve"> ұқыпсыз қарауы немесе адал қарамауы салдарынан оларды орындамауы немесе тиiсiнше орындамауы, егер бұл әрекет адам денсаулығына орташа ауыр зиян келтiруге әкеп соқса, - </w:t>
      </w:r>
      <w:r>
        <w:br/>
      </w:r>
      <w:r>
        <w:rPr>
          <w:rFonts w:ascii="Times New Roman"/>
          <w:b w:val="false"/>
          <w:i w:val="false"/>
          <w:color w:val="000000"/>
          <w:sz w:val="28"/>
        </w:rPr>
        <w:t xml:space="preserve">
      айлық есептiк көрсеткiштiң жүзден екi жүзге дейiнгi мөлшерiнде айыппұл салуға, не екi жылға дейiнгi мерзiмге белгiлi бiр лауазымдарды атқару немесе белгiлi бiр қызметпен айналысу құқығынан айыруға, не бір жылға дейiнгi мерзiмге бас бостандығын шектеуге жазаланады. </w:t>
      </w:r>
      <w:r>
        <w:br/>
      </w:r>
      <w:r>
        <w:rPr>
          <w:rFonts w:ascii="Times New Roman"/>
          <w:b w:val="false"/>
          <w:i w:val="false"/>
          <w:color w:val="000000"/>
          <w:sz w:val="28"/>
        </w:rPr>
        <w:t xml:space="preserve">
      2. Денсаулыққа ауыр зиян келтiруге әкеп соқтырған нақ сол әрекеттер,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айлық есептiк көрсеткiштiң екi жүзден бес жүзге дейiнгi мөлшерiнде айыппұл салуға не екі жылға дейiнгi мерзiмге бас бостандығын шектеуге жазаланады.</w:t>
      </w:r>
      <w:r>
        <w:br/>
      </w:r>
      <w:r>
        <w:rPr>
          <w:rFonts w:ascii="Times New Roman"/>
          <w:b w:val="false"/>
          <w:i w:val="false"/>
          <w:color w:val="000000"/>
          <w:sz w:val="28"/>
        </w:rPr>
        <w:t xml:space="preserve">
      3. Осы баптың бiрiншi және екiншi бөлiктерiнде көзделген, лауазымды адам жасаған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айлық есептiк көрсеткiштiң үш жүзден бiр мыңға дейiнгi мөлшерiнде айыппұл салуға не үш жылға дейiнгi мерзiмге бас бостандығын шектеуге жазаланады. </w:t>
      </w:r>
      <w:r>
        <w:br/>
      </w:r>
      <w:r>
        <w:rPr>
          <w:rFonts w:ascii="Times New Roman"/>
          <w:b w:val="false"/>
          <w:i w:val="false"/>
          <w:color w:val="000000"/>
          <w:sz w:val="28"/>
        </w:rPr>
        <w:t xml:space="preserve">
      4. Осы баптың бiрiншi және екiншi бөлiктерiнде көзделген, адам өлiмiне әкеп соқтырған әрекеттер,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екi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xml:space="preserve">
      5. Осы баптың төртiншi бөлiгiнде көзделген, лауазымды адам жасаған әрекеттер, - </w:t>
      </w:r>
      <w:r>
        <w:br/>
      </w:r>
      <w:r>
        <w:rPr>
          <w:rFonts w:ascii="Times New Roman"/>
          <w:b w:val="false"/>
          <w:i w:val="false"/>
          <w:color w:val="000000"/>
          <w:sz w:val="28"/>
        </w:rPr>
        <w:t xml:space="preserve">
      айлық есептiк көрсеткiштiң елуден екi жүзге дейiнгi мөлшерiнде айыппұл салынып, үш жылға дейiнгi мерзiмге белгiлi бiр лауазымдарды атқару немесе белгiлi бiр қызметпен айналысу құқығынан айыра отырып, үш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114-бап жаңа редакцияда - ҚР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29" w:id="128"/>
    <w:p>
      <w:pPr>
        <w:spacing w:after="0"/>
        <w:ind w:left="0"/>
        <w:jc w:val="both"/>
      </w:pPr>
      <w:r>
        <w:rPr>
          <w:rFonts w:ascii="Times New Roman"/>
          <w:b w:val="false"/>
          <w:i w:val="false"/>
          <w:color w:val="000000"/>
          <w:sz w:val="28"/>
        </w:rPr>
        <w:t>
</w:t>
      </w:r>
      <w:r>
        <w:rPr>
          <w:rFonts w:ascii="Times New Roman"/>
          <w:b/>
          <w:i w:val="false"/>
          <w:color w:val="000000"/>
          <w:sz w:val="28"/>
        </w:rPr>
        <w:t xml:space="preserve">       114-1-бап. Клиникалық зерттеулер жүргiзудiң және </w:t>
      </w:r>
      <w:r>
        <w:br/>
      </w:r>
      <w:r>
        <w:rPr>
          <w:rFonts w:ascii="Times New Roman"/>
          <w:b w:val="false"/>
          <w:i w:val="false"/>
          <w:color w:val="000000"/>
          <w:sz w:val="28"/>
        </w:rPr>
        <w:t>
</w:t>
      </w:r>
      <w:r>
        <w:rPr>
          <w:rFonts w:ascii="Times New Roman"/>
          <w:b/>
          <w:i w:val="false"/>
          <w:color w:val="000000"/>
          <w:sz w:val="28"/>
        </w:rPr>
        <w:t xml:space="preserve">                 профилактиканың, диагностиканың, емдеудiң </w:t>
      </w:r>
      <w:r>
        <w:br/>
      </w:r>
      <w:r>
        <w:rPr>
          <w:rFonts w:ascii="Times New Roman"/>
          <w:b w:val="false"/>
          <w:i w:val="false"/>
          <w:color w:val="000000"/>
          <w:sz w:val="28"/>
        </w:rPr>
        <w:t>
</w:t>
      </w:r>
      <w:r>
        <w:rPr>
          <w:rFonts w:ascii="Times New Roman"/>
          <w:b/>
          <w:i w:val="false"/>
          <w:color w:val="000000"/>
          <w:sz w:val="28"/>
        </w:rPr>
        <w:t xml:space="preserve">                 және медициналық оңалтудың жаңа әдiстерi </w:t>
      </w:r>
      <w:r>
        <w:br/>
      </w:r>
      <w:r>
        <w:rPr>
          <w:rFonts w:ascii="Times New Roman"/>
          <w:b w:val="false"/>
          <w:i w:val="false"/>
          <w:color w:val="000000"/>
          <w:sz w:val="28"/>
        </w:rPr>
        <w:t>
</w:t>
      </w:r>
      <w:r>
        <w:rPr>
          <w:rFonts w:ascii="Times New Roman"/>
          <w:b/>
          <w:i w:val="false"/>
          <w:color w:val="000000"/>
          <w:sz w:val="28"/>
        </w:rPr>
        <w:t xml:space="preserve">                 мен құралдарын қолданудың тәртiбiн бұзу </w:t>
      </w:r>
    </w:p>
    <w:bookmarkEnd w:id="128"/>
    <w:p>
      <w:pPr>
        <w:spacing w:after="0"/>
        <w:ind w:left="0"/>
        <w:jc w:val="both"/>
      </w:pPr>
      <w:r>
        <w:rPr>
          <w:rFonts w:ascii="Times New Roman"/>
          <w:b w:val="false"/>
          <w:i w:val="false"/>
          <w:color w:val="000000"/>
          <w:sz w:val="28"/>
        </w:rPr>
        <w:t>      1. Медицина қызметкерiнiң клиникалық зерттеулер жүргiзу және профилактиканың, диагностиканың, емдеудiң және медициналық оңалтудың жаңа әдiстерi мен құралдарын </w:t>
      </w:r>
      <w:r>
        <w:rPr>
          <w:rFonts w:ascii="Times New Roman"/>
          <w:b w:val="false"/>
          <w:i w:val="false"/>
          <w:color w:val="000000"/>
          <w:sz w:val="28"/>
        </w:rPr>
        <w:t>қолдану тәртiбiн</w:t>
      </w:r>
      <w:r>
        <w:rPr>
          <w:rFonts w:ascii="Times New Roman"/>
          <w:b w:val="false"/>
          <w:i w:val="false"/>
          <w:color w:val="000000"/>
          <w:sz w:val="28"/>
        </w:rPr>
        <w:t xml:space="preserve"> бұзуы, - </w:t>
      </w:r>
      <w:r>
        <w:br/>
      </w:r>
      <w:r>
        <w:rPr>
          <w:rFonts w:ascii="Times New Roman"/>
          <w:b w:val="false"/>
          <w:i w:val="false"/>
          <w:color w:val="000000"/>
          <w:sz w:val="28"/>
        </w:rPr>
        <w:t xml:space="preserve">
      айлық есептік көрсеткіштің үш жүзден бір мыңға дейінгі мөлшерінде айыппұл салуға, не үш жылға дейiнгi мерзiмге белгiлi бiр лауазымдарды атқару немесе белгiлi бiр қызметпен айналысу құқығынан айыра отырып, екi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xml:space="preserve">
      2. Лауазымды адам жасаған нақ сол әрекет, - </w:t>
      </w:r>
      <w:r>
        <w:br/>
      </w:r>
      <w:r>
        <w:rPr>
          <w:rFonts w:ascii="Times New Roman"/>
          <w:b w:val="false"/>
          <w:i w:val="false"/>
          <w:color w:val="000000"/>
          <w:sz w:val="28"/>
        </w:rPr>
        <w:t xml:space="preserve">
      айлық есептiк көрсеткiштiң елуден екi жүзге дейiнгi мөлшерiнде айыппұл салынып, үш жылға дейiнгi мерзiмге белгiлi бiр лауазымдарды атқару немесе белгiлi бiр қызметпен айналысу құқығынан айыра отырып, үш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114-1-баппен толықтырылды - ҚР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2009.07.16 </w:t>
      </w:r>
      <w:r>
        <w:rPr>
          <w:rFonts w:ascii="Times New Roman"/>
          <w:b w:val="false"/>
          <w:i w:val="false"/>
          <w:color w:val="000000"/>
          <w:sz w:val="28"/>
        </w:rPr>
        <w:t xml:space="preserve">N 186-IV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25" w:id="129"/>
    <w:p>
      <w:pPr>
        <w:spacing w:after="0"/>
        <w:ind w:left="0"/>
        <w:jc w:val="both"/>
      </w:pPr>
      <w:r>
        <w:rPr>
          <w:rFonts w:ascii="Times New Roman"/>
          <w:b w:val="false"/>
          <w:i w:val="false"/>
          <w:color w:val="000000"/>
          <w:sz w:val="28"/>
        </w:rPr>
        <w:t>
</w:t>
      </w:r>
      <w:r>
        <w:rPr>
          <w:rFonts w:ascii="Times New Roman"/>
          <w:b/>
          <w:i w:val="false"/>
          <w:color w:val="000000"/>
          <w:sz w:val="28"/>
        </w:rPr>
        <w:t xml:space="preserve">      115-бап. Соз ауруын жұқтыру </w:t>
      </w:r>
    </w:p>
    <w:bookmarkEnd w:id="129"/>
    <w:p>
      <w:pPr>
        <w:spacing w:after="0"/>
        <w:ind w:left="0"/>
        <w:jc w:val="both"/>
      </w:pPr>
      <w:r>
        <w:rPr>
          <w:rFonts w:ascii="Times New Roman"/>
          <w:b w:val="false"/>
          <w:i w:val="false"/>
          <w:color w:val="000000"/>
          <w:sz w:val="28"/>
        </w:rPr>
        <w:t xml:space="preserve">      Өзiнде соз ауруы бар екендiгiн бiлген адамның ауыр зардаптарға әкеп соқтырған осындай ауруды басқа адамға жұқтыруы, сондай-ақ екi немесе одан да көп адамға не көрiнеу кәмелетке толмаған адамға жұқтыруы, - </w:t>
      </w:r>
      <w:r>
        <w:br/>
      </w:r>
      <w:r>
        <w:rPr>
          <w:rFonts w:ascii="Times New Roman"/>
          <w:b w:val="false"/>
          <w:i w:val="false"/>
          <w:color w:val="000000"/>
          <w:sz w:val="28"/>
        </w:rPr>
        <w:t xml:space="preserve">
      бес жүз айлық есептiк көрсеткiштен мың айлық есептiк көрсеткiшке дейiнгi мөлшерде айыппұл салуға не екi жылға дейiнгi мерзiмге бас бостандығын шектеуге жазаланады. </w:t>
      </w:r>
      <w:r>
        <w:br/>
      </w:r>
      <w:r>
        <w:rPr>
          <w:rFonts w:ascii="Times New Roman"/>
          <w:b w:val="false"/>
          <w:i w:val="false"/>
          <w:color w:val="000000"/>
          <w:sz w:val="28"/>
        </w:rPr>
        <w:t>
</w:t>
      </w:r>
      <w:r>
        <w:rPr>
          <w:rFonts w:ascii="Times New Roman"/>
          <w:b w:val="false"/>
          <w:i w:val="false"/>
          <w:color w:val="ff0000"/>
          <w:sz w:val="28"/>
        </w:rPr>
        <w:t xml:space="preserve">      Ескерту. 115-бап жаңа редакцияда - ҚР 2004.12.09 </w:t>
      </w:r>
      <w:r>
        <w:rPr>
          <w:rFonts w:ascii="Times New Roman"/>
          <w:b w:val="false"/>
          <w:i w:val="false"/>
          <w:color w:val="000000"/>
          <w:sz w:val="28"/>
        </w:rPr>
        <w:t xml:space="preserve">N 10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26" w:id="130"/>
    <w:p>
      <w:pPr>
        <w:spacing w:after="0"/>
        <w:ind w:left="0"/>
        <w:jc w:val="both"/>
      </w:pPr>
      <w:r>
        <w:rPr>
          <w:rFonts w:ascii="Times New Roman"/>
          <w:b w:val="false"/>
          <w:i w:val="false"/>
          <w:color w:val="000000"/>
          <w:sz w:val="28"/>
        </w:rPr>
        <w:t>
</w:t>
      </w:r>
      <w:r>
        <w:rPr>
          <w:rFonts w:ascii="Times New Roman"/>
          <w:b/>
          <w:i w:val="false"/>
          <w:color w:val="000000"/>
          <w:sz w:val="28"/>
        </w:rPr>
        <w:t xml:space="preserve">       116-бап. Адамның иммун тапшылығы вирусын (ВИЧ/ЖҚТБ) </w:t>
      </w:r>
      <w:r>
        <w:br/>
      </w:r>
      <w:r>
        <w:rPr>
          <w:rFonts w:ascii="Times New Roman"/>
          <w:b w:val="false"/>
          <w:i w:val="false"/>
          <w:color w:val="000000"/>
          <w:sz w:val="28"/>
        </w:rPr>
        <w:t>
</w:t>
      </w:r>
      <w:r>
        <w:rPr>
          <w:rFonts w:ascii="Times New Roman"/>
          <w:b/>
          <w:i w:val="false"/>
          <w:color w:val="000000"/>
          <w:sz w:val="28"/>
        </w:rPr>
        <w:t xml:space="preserve">                жұқтыруы </w:t>
      </w:r>
    </w:p>
    <w:bookmarkEnd w:id="130"/>
    <w:p>
      <w:pPr>
        <w:spacing w:after="0"/>
        <w:ind w:left="0"/>
        <w:jc w:val="both"/>
      </w:pPr>
      <w:r>
        <w:rPr>
          <w:rFonts w:ascii="Times New Roman"/>
          <w:b w:val="false"/>
          <w:i w:val="false"/>
          <w:color w:val="000000"/>
          <w:sz w:val="28"/>
        </w:rPr>
        <w:t xml:space="preserve">      1. Басқа адамды көрiнеу ВИЧ/ЖҚТБ-ны жұқтыру қаупiнде қалдыру,- </w:t>
      </w:r>
      <w:r>
        <w:br/>
      </w:r>
      <w:r>
        <w:rPr>
          <w:rFonts w:ascii="Times New Roman"/>
          <w:b w:val="false"/>
          <w:i w:val="false"/>
          <w:color w:val="000000"/>
          <w:sz w:val="28"/>
        </w:rPr>
        <w:t>
      айлық есептiк көрсеткiштiң бір жүзден екi жүзге дейiнгi мөлшерiнде айыппұл салуға не үш жылға дейiнгi мерзiмге бас бостандығын шектеуге жазаланады.</w:t>
      </w:r>
      <w:r>
        <w:br/>
      </w:r>
      <w:r>
        <w:rPr>
          <w:rFonts w:ascii="Times New Roman"/>
          <w:b w:val="false"/>
          <w:i w:val="false"/>
          <w:color w:val="000000"/>
          <w:sz w:val="28"/>
        </w:rPr>
        <w:t xml:space="preserve">
      2. Өзiнде ВИЧ/ЖҚТБ бар екендiгi туралы бiлетiн адамның оны басқа адамға жұқтыруы,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екiншi бөлiгiнде көзделген, екi немесе одан да көп адамға қатысты, не көрiнеу кәмелетке толмағандарға қатысты жасалған әрекет, - </w:t>
      </w:r>
      <w:r>
        <w:br/>
      </w:r>
      <w:r>
        <w:rPr>
          <w:rFonts w:ascii="Times New Roman"/>
          <w:b w:val="false"/>
          <w:i w:val="false"/>
          <w:color w:val="000000"/>
          <w:sz w:val="28"/>
        </w:rPr>
        <w:t xml:space="preserve">
      төрт жылдан сегiз жылға дейiнгi мерзiмге бас бостандығынан айыруға жазаланады. </w:t>
      </w:r>
      <w:r>
        <w:br/>
      </w:r>
      <w:r>
        <w:rPr>
          <w:rFonts w:ascii="Times New Roman"/>
          <w:b w:val="false"/>
          <w:i w:val="false"/>
          <w:color w:val="000000"/>
          <w:sz w:val="28"/>
        </w:rPr>
        <w:t xml:space="preserve">
      4. Медицина қызметкерiнiң, сол сияқты тұрмыстық немесе өзге халыққа қызмет көрсету ұйымы қызметкерiнiң өздерiнiң кәсiптiк мiндеттерiн тиiсiнше орындамауының салдарынан басқа адамға ВИЧ/ЖҚТБ-ны жұқтыруы,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116-бапқа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27" w:id="131"/>
    <w:p>
      <w:pPr>
        <w:spacing w:after="0"/>
        <w:ind w:left="0"/>
        <w:jc w:val="both"/>
      </w:pPr>
      <w:r>
        <w:rPr>
          <w:rFonts w:ascii="Times New Roman"/>
          <w:b w:val="false"/>
          <w:i w:val="false"/>
          <w:color w:val="000000"/>
          <w:sz w:val="28"/>
        </w:rPr>
        <w:t>
      </w:t>
      </w:r>
      <w:r>
        <w:rPr>
          <w:rFonts w:ascii="Times New Roman"/>
          <w:b/>
          <w:i w:val="false"/>
          <w:color w:val="000000"/>
          <w:sz w:val="28"/>
        </w:rPr>
        <w:t xml:space="preserve">117-бап. Заңсыз аборт жасау </w:t>
      </w:r>
    </w:p>
    <w:bookmarkEnd w:id="131"/>
    <w:p>
      <w:pPr>
        <w:spacing w:after="0"/>
        <w:ind w:left="0"/>
        <w:jc w:val="both"/>
      </w:pPr>
      <w:r>
        <w:rPr>
          <w:rFonts w:ascii="Times New Roman"/>
          <w:b w:val="false"/>
          <w:i w:val="false"/>
          <w:color w:val="000000"/>
          <w:sz w:val="28"/>
        </w:rPr>
        <w:t xml:space="preserve">      1. Тиiстi бағдардағы жоғары медициналық бiлiмi жоқ адамның аборт жасауы, - </w:t>
      </w:r>
      <w:r>
        <w:br/>
      </w:r>
      <w:r>
        <w:rPr>
          <w:rFonts w:ascii="Times New Roman"/>
          <w:b w:val="false"/>
          <w:i w:val="false"/>
          <w:color w:val="000000"/>
          <w:sz w:val="28"/>
        </w:rPr>
        <w:t xml:space="preserve">
      бес жүз айлық есептiк көрсеткiшке дейiнгi мөлшерде айыппұл салуға, не екi жылға дейiнгi мерзiмге түзеу жұмыстарына, не дәл сол мерзiмге бас бостандығын шектеуге жазаланады. </w:t>
      </w:r>
      <w:r>
        <w:br/>
      </w:r>
      <w:r>
        <w:rPr>
          <w:rFonts w:ascii="Times New Roman"/>
          <w:b w:val="false"/>
          <w:i w:val="false"/>
          <w:color w:val="000000"/>
          <w:sz w:val="28"/>
        </w:rPr>
        <w:t xml:space="preserve">
      2. Тиiстi бағдардағы жоғары медициналық бiлiмi бар адамның заңсыз аборт жасауы, - </w:t>
      </w:r>
      <w:r>
        <w:br/>
      </w:r>
      <w:r>
        <w:rPr>
          <w:rFonts w:ascii="Times New Roman"/>
          <w:b w:val="false"/>
          <w:i w:val="false"/>
          <w:color w:val="000000"/>
          <w:sz w:val="28"/>
        </w:rPr>
        <w:t xml:space="preserve">
      бес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айыра отырып, екі жыл мерзiмге бас бостандығын шектеуге жазаланады. </w:t>
      </w:r>
      <w:r>
        <w:br/>
      </w:r>
      <w:r>
        <w:rPr>
          <w:rFonts w:ascii="Times New Roman"/>
          <w:b w:val="false"/>
          <w:i w:val="false"/>
          <w:color w:val="000000"/>
          <w:sz w:val="28"/>
        </w:rPr>
        <w:t>
      3. Тиiстi бейіндегі жоғары медициналық бiлiмi жоқ адамның аборт жасауы не тиiстi бейіндегі жоғары медициналық бiлiмi бар адамның бiрнеше рет заңсыз аборт жасауы, -</w:t>
      </w:r>
      <w:r>
        <w:br/>
      </w:r>
      <w:r>
        <w:rPr>
          <w:rFonts w:ascii="Times New Roman"/>
          <w:b w:val="false"/>
          <w:i w:val="false"/>
          <w:color w:val="000000"/>
          <w:sz w:val="28"/>
        </w:rPr>
        <w:t>
      үш жылға дейінгі мерзiмге бас бостандығын шектеуге, не дәл сол мерзiмге белгiлi бiр лауазымдарды атқару немесе белгiлi бiр қызметпен айналысу құқығынан айыра отырып немесе онсыз дәл сол мерзiмге бас бостандығынан айыруға жазаланады.</w:t>
      </w:r>
      <w:r>
        <w:br/>
      </w:r>
      <w:r>
        <w:rPr>
          <w:rFonts w:ascii="Times New Roman"/>
          <w:b w:val="false"/>
          <w:i w:val="false"/>
          <w:color w:val="000000"/>
          <w:sz w:val="28"/>
        </w:rPr>
        <w:t xml:space="preserve">
      4. Абайсызда жәбiрленушiнiң өлуiне не оның денсаулығына ауыр зиян келтiруге әкеп соққан заңсыз аборт жасау,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жеті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28" w:id="132"/>
    <w:p>
      <w:pPr>
        <w:spacing w:after="0"/>
        <w:ind w:left="0"/>
        <w:jc w:val="both"/>
      </w:pPr>
      <w:r>
        <w:rPr>
          <w:rFonts w:ascii="Times New Roman"/>
          <w:b w:val="false"/>
          <w:i w:val="false"/>
          <w:color w:val="000000"/>
          <w:sz w:val="28"/>
        </w:rPr>
        <w:t>
      </w:t>
      </w:r>
      <w:r>
        <w:rPr>
          <w:rFonts w:ascii="Times New Roman"/>
          <w:b/>
          <w:i w:val="false"/>
          <w:color w:val="000000"/>
          <w:sz w:val="28"/>
        </w:rPr>
        <w:t xml:space="preserve">118-бап. Науқасқа көмек көрсетпеу </w:t>
      </w:r>
    </w:p>
    <w:bookmarkEnd w:id="132"/>
    <w:p>
      <w:pPr>
        <w:spacing w:after="0"/>
        <w:ind w:left="0"/>
        <w:jc w:val="both"/>
      </w:pPr>
      <w:r>
        <w:rPr>
          <w:rFonts w:ascii="Times New Roman"/>
          <w:b w:val="false"/>
          <w:i w:val="false"/>
          <w:color w:val="000000"/>
          <w:sz w:val="28"/>
        </w:rPr>
        <w:t>      1. </w:t>
      </w:r>
      <w:r>
        <w:rPr>
          <w:rFonts w:ascii="Times New Roman"/>
          <w:b w:val="false"/>
          <w:i w:val="false"/>
          <w:color w:val="000000"/>
          <w:sz w:val="28"/>
        </w:rPr>
        <w:t>Заңға</w:t>
      </w:r>
      <w:r>
        <w:rPr>
          <w:rFonts w:ascii="Times New Roman"/>
          <w:b w:val="false"/>
          <w:i w:val="false"/>
          <w:color w:val="000000"/>
          <w:sz w:val="28"/>
        </w:rPr>
        <w:t xml:space="preserve"> сәйкес немесе арнайы </w:t>
      </w:r>
      <w:r>
        <w:rPr>
          <w:rFonts w:ascii="Times New Roman"/>
          <w:b w:val="false"/>
          <w:i w:val="false"/>
          <w:color w:val="000000"/>
          <w:sz w:val="28"/>
        </w:rPr>
        <w:t>ереже</w:t>
      </w:r>
      <w:r>
        <w:rPr>
          <w:rFonts w:ascii="Times New Roman"/>
          <w:b w:val="false"/>
          <w:i w:val="false"/>
          <w:color w:val="000000"/>
          <w:sz w:val="28"/>
        </w:rPr>
        <w:t xml:space="preserve"> бойынша көмек көрсетуге мiндеттi адамның дәлелдi себептерсiз науқасқа көмек көрсетпеуi, егер бұл абайсызда науқастың денсаулығына орташа ауырлықтағы зиян келтiруге әкеп соқса, - </w:t>
      </w:r>
      <w:r>
        <w:br/>
      </w:r>
      <w:r>
        <w:rPr>
          <w:rFonts w:ascii="Times New Roman"/>
          <w:b w:val="false"/>
          <w:i w:val="false"/>
          <w:color w:val="000000"/>
          <w:sz w:val="28"/>
        </w:rPr>
        <w:t xml:space="preserve">
      елу айлық есептiк көрсеткiштен жүз айлық есептiк көрсеткiшке дейiнгi мөлшерде айыппұл салуға, не бiр жылға дейiнгi мерзiмге түзеу жұмыстарына, не екi жылға дейiнгi мерзiмге белгiлi бiр лауазымдарды атқару немесе белгiлi бiр қызметпен айналысу құқығынан айыра отырып немесе онсыз үш жылға дейiнгi мерзiмге бас бостандығын шектеуге жазаланады. </w:t>
      </w:r>
      <w:r>
        <w:br/>
      </w:r>
      <w:r>
        <w:rPr>
          <w:rFonts w:ascii="Times New Roman"/>
          <w:b w:val="false"/>
          <w:i w:val="false"/>
          <w:color w:val="000000"/>
          <w:sz w:val="28"/>
        </w:rPr>
        <w:t xml:space="preserve">
      2. Дәл сол әрекет, егер ол абайсызда науқастың өлуiне, не оның денсаулығына ауыр зиян келтiруге әкеп соқса,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бес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118-бапқа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29" w:id="133"/>
    <w:p>
      <w:pPr>
        <w:spacing w:after="0"/>
        <w:ind w:left="0"/>
        <w:jc w:val="both"/>
      </w:pPr>
      <w:r>
        <w:rPr>
          <w:rFonts w:ascii="Times New Roman"/>
          <w:b w:val="false"/>
          <w:i w:val="false"/>
          <w:color w:val="000000"/>
          <w:sz w:val="28"/>
        </w:rPr>
        <w:t>
      </w:t>
      </w:r>
      <w:r>
        <w:rPr>
          <w:rFonts w:ascii="Times New Roman"/>
          <w:b/>
          <w:i w:val="false"/>
          <w:color w:val="000000"/>
          <w:sz w:val="28"/>
        </w:rPr>
        <w:t xml:space="preserve">119-бап. Қауiптi жағдайда қалдыру </w:t>
      </w:r>
    </w:p>
    <w:bookmarkEnd w:id="133"/>
    <w:p>
      <w:pPr>
        <w:spacing w:after="0"/>
        <w:ind w:left="0"/>
        <w:jc w:val="both"/>
      </w:pPr>
      <w:r>
        <w:rPr>
          <w:rFonts w:ascii="Times New Roman"/>
          <w:b w:val="false"/>
          <w:i w:val="false"/>
          <w:color w:val="000000"/>
          <w:sz w:val="28"/>
        </w:rPr>
        <w:t xml:space="preserve">      1. Өмiрiне немесе денсаулығына қауiптi жағдайдағы және сәбилiгiне, қарттығына, науқастығына немесе өзге де дәрменсiз күйiнiң салдарынан өзiн-өзi сақтап қалу шараларын қабылдау мүмкiндiгiнен айырылған адамды көрiнеу көмексiз қалдыру, кiнәлi кiсiнiң ол адамға көмек көрсету мүмкiндiгi болған және ол адамға қамқорлық жасауға мiндеттi болған не оны өмiрiне немесе денсаулығына қауiптi күйде өзi қалдырған жағдайларда, - </w:t>
      </w:r>
      <w:r>
        <w:br/>
      </w:r>
      <w:r>
        <w:rPr>
          <w:rFonts w:ascii="Times New Roman"/>
          <w:b w:val="false"/>
          <w:i w:val="false"/>
          <w:color w:val="000000"/>
          <w:sz w:val="28"/>
        </w:rPr>
        <w:t xml:space="preserve">
      елу айлық есептiк көрсеткiштен жүз айлық есептiк көрсеткiш мөлшерiнде айыппұл салуға, не жүз жиырма сағаттан жүз сексен сағатқа дейiн мерзiмге қоғамдық жұмыстарға тартуға, не бiр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Көмексiз қалдырған адамның абайсызда өлуiне немесе өзге де ауыр зардаптарға әкеп соққан дәл сол әрекет, - </w:t>
      </w:r>
      <w:r>
        <w:br/>
      </w:r>
      <w:r>
        <w:rPr>
          <w:rFonts w:ascii="Times New Roman"/>
          <w:b w:val="false"/>
          <w:i w:val="false"/>
          <w:color w:val="000000"/>
          <w:sz w:val="28"/>
        </w:rPr>
        <w:t>
      айлық есептiк көрсеткiштің бес жүзден бiр мыңға дейiнгi мөлшерінде айыппұл салуға не үш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119-бапқа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30" w:id="134"/>
    <w:p>
      <w:pPr>
        <w:spacing w:after="0"/>
        <w:ind w:left="0"/>
        <w:jc w:val="both"/>
      </w:pPr>
      <w:r>
        <w:rPr>
          <w:rFonts w:ascii="Times New Roman"/>
          <w:b w:val="false"/>
          <w:i w:val="false"/>
          <w:color w:val="000000"/>
          <w:sz w:val="28"/>
        </w:rPr>
        <w:t>
      </w:t>
      </w:r>
      <w:r>
        <w:rPr>
          <w:rFonts w:ascii="Times New Roman"/>
          <w:b/>
          <w:i w:val="false"/>
          <w:color w:val="000000"/>
          <w:sz w:val="28"/>
        </w:rPr>
        <w:t xml:space="preserve">120-бап. Зорлау </w:t>
      </w:r>
    </w:p>
    <w:bookmarkEnd w:id="134"/>
    <w:bookmarkStart w:name="z472" w:id="135"/>
    <w:p>
      <w:pPr>
        <w:spacing w:after="0"/>
        <w:ind w:left="0"/>
        <w:jc w:val="both"/>
      </w:pPr>
      <w:r>
        <w:rPr>
          <w:rFonts w:ascii="Times New Roman"/>
          <w:b w:val="false"/>
          <w:i w:val="false"/>
          <w:color w:val="000000"/>
          <w:sz w:val="28"/>
        </w:rPr>
        <w:t>      1. Зорлау, яғни жәбірленушіге немесе басқа адамдарға күш қолданып немесе оны қолданбақшы болып қорқытып не жәбірленушінің дәрменсіз күйін пайдаланып жыныстық қатынас жасау –</w:t>
      </w:r>
      <w:r>
        <w:br/>
      </w:r>
      <w:r>
        <w:rPr>
          <w:rFonts w:ascii="Times New Roman"/>
          <w:b w:val="false"/>
          <w:i w:val="false"/>
          <w:color w:val="000000"/>
          <w:sz w:val="28"/>
        </w:rPr>
        <w:t>
      үш жылдан бес жылға дейінгі мерзімге бас бостандығынан айыруға жазаланады.</w:t>
      </w:r>
      <w:r>
        <w:br/>
      </w:r>
      <w:r>
        <w:rPr>
          <w:rFonts w:ascii="Times New Roman"/>
          <w:b w:val="false"/>
          <w:i w:val="false"/>
          <w:color w:val="000000"/>
          <w:sz w:val="28"/>
        </w:rPr>
        <w:t>
      2. Зорлауды:</w:t>
      </w:r>
      <w:r>
        <w:br/>
      </w:r>
      <w:r>
        <w:rPr>
          <w:rFonts w:ascii="Times New Roman"/>
          <w:b w:val="false"/>
          <w:i w:val="false"/>
          <w:color w:val="000000"/>
          <w:sz w:val="28"/>
        </w:rPr>
        <w:t>
</w:t>
      </w:r>
      <w:r>
        <w:rPr>
          <w:rFonts w:ascii="Times New Roman"/>
          <w:b w:val="false"/>
          <w:i w:val="false"/>
          <w:color w:val="000000"/>
          <w:sz w:val="28"/>
        </w:rPr>
        <w:t>
      а) адамдар тобы, алдын ала сөз байласқан адамдар тобы немесе ұйымдасқан топ жасаса;</w:t>
      </w:r>
      <w:r>
        <w:br/>
      </w:r>
      <w:r>
        <w:rPr>
          <w:rFonts w:ascii="Times New Roman"/>
          <w:b w:val="false"/>
          <w:i w:val="false"/>
          <w:color w:val="000000"/>
          <w:sz w:val="28"/>
        </w:rPr>
        <w:t>
</w:t>
      </w:r>
      <w:r>
        <w:rPr>
          <w:rFonts w:ascii="Times New Roman"/>
          <w:b w:val="false"/>
          <w:i w:val="false"/>
          <w:color w:val="000000"/>
          <w:sz w:val="28"/>
        </w:rPr>
        <w:t>
      б) өлтіремін деп қорқытумен ұштасып, сондай-ақ жәбірленушіге немесе басқа адамдарға қатысты аса қатыгездікпен жасалса;</w:t>
      </w:r>
      <w:r>
        <w:br/>
      </w:r>
      <w:r>
        <w:rPr>
          <w:rFonts w:ascii="Times New Roman"/>
          <w:b w:val="false"/>
          <w:i w:val="false"/>
          <w:color w:val="000000"/>
          <w:sz w:val="28"/>
        </w:rPr>
        <w:t>
</w:t>
      </w:r>
      <w:r>
        <w:rPr>
          <w:rFonts w:ascii="Times New Roman"/>
          <w:b w:val="false"/>
          <w:i w:val="false"/>
          <w:color w:val="000000"/>
          <w:sz w:val="28"/>
        </w:rPr>
        <w:t>
      в) жәбірленушінің соз ауруын жұқтырып алуына әкеп соқтырса;</w:t>
      </w:r>
      <w:r>
        <w:br/>
      </w:r>
      <w:r>
        <w:rPr>
          <w:rFonts w:ascii="Times New Roman"/>
          <w:b w:val="false"/>
          <w:i w:val="false"/>
          <w:color w:val="000000"/>
          <w:sz w:val="28"/>
        </w:rPr>
        <w:t>
</w:t>
      </w:r>
      <w:r>
        <w:rPr>
          <w:rFonts w:ascii="Times New Roman"/>
          <w:b w:val="false"/>
          <w:i w:val="false"/>
          <w:color w:val="000000"/>
          <w:sz w:val="28"/>
        </w:rPr>
        <w:t>
      г) бірнеше рет жасалса –</w:t>
      </w:r>
      <w:r>
        <w:br/>
      </w:r>
      <w:r>
        <w:rPr>
          <w:rFonts w:ascii="Times New Roman"/>
          <w:b w:val="false"/>
          <w:i w:val="false"/>
          <w:color w:val="000000"/>
          <w:sz w:val="28"/>
        </w:rPr>
        <w:t>
      бес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әрекеттер, егер олар:</w:t>
      </w:r>
      <w:r>
        <w:br/>
      </w:r>
      <w:r>
        <w:rPr>
          <w:rFonts w:ascii="Times New Roman"/>
          <w:b w:val="false"/>
          <w:i w:val="false"/>
          <w:color w:val="000000"/>
          <w:sz w:val="28"/>
        </w:rPr>
        <w:t>
</w:t>
      </w:r>
      <w:r>
        <w:rPr>
          <w:rFonts w:ascii="Times New Roman"/>
          <w:b w:val="false"/>
          <w:i w:val="false"/>
          <w:color w:val="000000"/>
          <w:sz w:val="28"/>
        </w:rPr>
        <w:t>
      а) абайсызда жәбірленушінің қайтыс болуына әкеп соқтырса;</w:t>
      </w:r>
      <w:r>
        <w:br/>
      </w:r>
      <w:r>
        <w:rPr>
          <w:rFonts w:ascii="Times New Roman"/>
          <w:b w:val="false"/>
          <w:i w:val="false"/>
          <w:color w:val="000000"/>
          <w:sz w:val="28"/>
        </w:rPr>
        <w:t>
</w:t>
      </w:r>
      <w:r>
        <w:rPr>
          <w:rFonts w:ascii="Times New Roman"/>
          <w:b w:val="false"/>
          <w:i w:val="false"/>
          <w:color w:val="000000"/>
          <w:sz w:val="28"/>
        </w:rPr>
        <w:t>
      б) абайсызда жәбірленушінің денсаулығына ауыр зиян келтіруге, оның АИТВ/ЖИТС-ын жұқтырып алуына немесе өзге де ауыр зардаптарға әкеп соқтырса;</w:t>
      </w:r>
      <w:r>
        <w:br/>
      </w:r>
      <w:r>
        <w:rPr>
          <w:rFonts w:ascii="Times New Roman"/>
          <w:b w:val="false"/>
          <w:i w:val="false"/>
          <w:color w:val="000000"/>
          <w:sz w:val="28"/>
        </w:rPr>
        <w:t>
</w:t>
      </w:r>
      <w:r>
        <w:rPr>
          <w:rFonts w:ascii="Times New Roman"/>
          <w:b w:val="false"/>
          <w:i w:val="false"/>
          <w:color w:val="000000"/>
          <w:sz w:val="28"/>
        </w:rPr>
        <w:t>
      в) көрінеу кәмелетке толмаған балаға қатысты жасалса;</w:t>
      </w:r>
      <w:r>
        <w:br/>
      </w:r>
      <w:r>
        <w:rPr>
          <w:rFonts w:ascii="Times New Roman"/>
          <w:b w:val="false"/>
          <w:i w:val="false"/>
          <w:color w:val="000000"/>
          <w:sz w:val="28"/>
        </w:rPr>
        <w:t>
</w:t>
      </w:r>
      <w:r>
        <w:rPr>
          <w:rFonts w:ascii="Times New Roman"/>
          <w:b w:val="false"/>
          <w:i w:val="false"/>
          <w:color w:val="000000"/>
          <w:sz w:val="28"/>
        </w:rPr>
        <w:t>
      г) қоғамдық зілзала жағдайларын пайдалана отырып немесе жаппай тәртіпсіздік барысында жасалса;</w:t>
      </w:r>
      <w:r>
        <w:br/>
      </w:r>
      <w:r>
        <w:rPr>
          <w:rFonts w:ascii="Times New Roman"/>
          <w:b w:val="false"/>
          <w:i w:val="false"/>
          <w:color w:val="000000"/>
          <w:sz w:val="28"/>
        </w:rPr>
        <w:t>
</w:t>
      </w:r>
      <w:r>
        <w:rPr>
          <w:rFonts w:ascii="Times New Roman"/>
          <w:b w:val="false"/>
          <w:i w:val="false"/>
          <w:color w:val="000000"/>
          <w:sz w:val="28"/>
        </w:rPr>
        <w:t xml:space="preserve">
      д) кәмелетке толмаған баланы тәрбиелеу жөніндегі міндеттер заңмен жүктелген ата-ана, педагог не өзге де адам кәмелетке толмаған балаға қатысты жасаса, - </w:t>
      </w:r>
      <w:r>
        <w:br/>
      </w:r>
      <w:r>
        <w:rPr>
          <w:rFonts w:ascii="Times New Roman"/>
          <w:b w:val="false"/>
          <w:i w:val="false"/>
          <w:color w:val="000000"/>
          <w:sz w:val="28"/>
        </w:rPr>
        <w:t>
</w:t>
      </w:r>
      <w:r>
        <w:rPr>
          <w:rFonts w:ascii="Times New Roman"/>
          <w:b w:val="false"/>
          <w:i w:val="false"/>
          <w:color w:val="000000"/>
          <w:sz w:val="28"/>
        </w:rPr>
        <w:t>
      сегіз жылдан он бес жылға дейінгі мерзімге, ал д) тармағында көзделген жағдайларда, - белгілі бір лауазымдарды атқару немесе белгілі бір қызметпен айналысу құқығынан он жылдан жиырма жылға дейінгі мерзімге айыра отырып, сегіз жылдан он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немесе үшінші бөліктерінде көзделген әрекеттер, егер олар көрінеу он төрт жасқа толмаған жәбірленушіге қатысты жасалса, -</w:t>
      </w:r>
      <w:r>
        <w:br/>
      </w:r>
      <w:r>
        <w:rPr>
          <w:rFonts w:ascii="Times New Roman"/>
          <w:b w:val="false"/>
          <w:i w:val="false"/>
          <w:color w:val="000000"/>
          <w:sz w:val="28"/>
        </w:rPr>
        <w:t>
</w:t>
      </w:r>
      <w:r>
        <w:rPr>
          <w:rFonts w:ascii="Times New Roman"/>
          <w:b w:val="false"/>
          <w:i w:val="false"/>
          <w:color w:val="000000"/>
          <w:sz w:val="28"/>
        </w:rPr>
        <w:t>
      он жылдан жиырма жылға дейінгі мерзімге белгілі бір лауазымдарды атқару немесе белгілі бір қызметпен айналысу құқығынан айыра отырып немесе онсыз он бес жылдан жиырма жылға дейінгі мерзімге жазаланады.</w:t>
      </w:r>
      <w:r>
        <w:br/>
      </w:r>
      <w:r>
        <w:rPr>
          <w:rFonts w:ascii="Times New Roman"/>
          <w:b w:val="false"/>
          <w:i w:val="false"/>
          <w:color w:val="000000"/>
          <w:sz w:val="28"/>
        </w:rPr>
        <w:t>
</w:t>
      </w:r>
      <w:r>
        <w:rPr>
          <w:rFonts w:ascii="Times New Roman"/>
          <w:b w:val="false"/>
          <w:i w:val="false"/>
          <w:color w:val="ff0000"/>
          <w:sz w:val="28"/>
        </w:rPr>
        <w:t xml:space="preserve">     Ескерту. 120-бап жаңа редакцияда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35"/>
    <w:bookmarkStart w:name="z131" w:id="136"/>
    <w:p>
      <w:pPr>
        <w:spacing w:after="0"/>
        <w:ind w:left="0"/>
        <w:jc w:val="both"/>
      </w:pPr>
      <w:r>
        <w:rPr>
          <w:rFonts w:ascii="Times New Roman"/>
          <w:b w:val="false"/>
          <w:i w:val="false"/>
          <w:color w:val="000000"/>
          <w:sz w:val="28"/>
        </w:rPr>
        <w:t>
      </w:t>
      </w:r>
      <w:r>
        <w:rPr>
          <w:rFonts w:ascii="Times New Roman"/>
          <w:b/>
          <w:i w:val="false"/>
          <w:color w:val="000000"/>
          <w:sz w:val="28"/>
        </w:rPr>
        <w:t>121-бап. Нәпсіқұмарлық сипаттағы күш қолдану іс-әрекеттері</w:t>
      </w:r>
    </w:p>
    <w:bookmarkEnd w:id="136"/>
    <w:bookmarkStart w:name="z486" w:id="137"/>
    <w:p>
      <w:pPr>
        <w:spacing w:after="0"/>
        <w:ind w:left="0"/>
        <w:jc w:val="both"/>
      </w:pPr>
      <w:r>
        <w:rPr>
          <w:rFonts w:ascii="Times New Roman"/>
          <w:b w:val="false"/>
          <w:i w:val="false"/>
          <w:color w:val="000000"/>
          <w:sz w:val="28"/>
        </w:rPr>
        <w:t>      1. Еркек пен еркектің жыныстық қатынасы, әйел мен әйелдің жыныстық қатынасы немесе жәбірленушіге немесе басқа адамдарға күш қолданып немесе оны қолданбақшы болып қорқытып не жәбірленушінің дәрменсіз күйін пайдаланып жасалған нәпсіқұмарлық сипаттағы өзге де іс-әрекеттер, -</w:t>
      </w:r>
      <w:r>
        <w:br/>
      </w:r>
      <w:r>
        <w:rPr>
          <w:rFonts w:ascii="Times New Roman"/>
          <w:b w:val="false"/>
          <w:i w:val="false"/>
          <w:color w:val="000000"/>
          <w:sz w:val="28"/>
        </w:rPr>
        <w:t>
      үш жылдан бес жылға дейінгі мерзімге бас бостандығынан айыруға жазаланады.</w:t>
      </w:r>
      <w:r>
        <w:br/>
      </w:r>
      <w:r>
        <w:rPr>
          <w:rFonts w:ascii="Times New Roman"/>
          <w:b w:val="false"/>
          <w:i w:val="false"/>
          <w:color w:val="000000"/>
          <w:sz w:val="28"/>
        </w:rPr>
        <w:t>
      2. Нақ сол іс-әрекеттерді:</w:t>
      </w:r>
      <w:r>
        <w:br/>
      </w:r>
      <w:r>
        <w:rPr>
          <w:rFonts w:ascii="Times New Roman"/>
          <w:b w:val="false"/>
          <w:i w:val="false"/>
          <w:color w:val="000000"/>
          <w:sz w:val="28"/>
        </w:rPr>
        <w:t>
</w:t>
      </w:r>
      <w:r>
        <w:rPr>
          <w:rFonts w:ascii="Times New Roman"/>
          <w:b w:val="false"/>
          <w:i w:val="false"/>
          <w:color w:val="000000"/>
          <w:sz w:val="28"/>
        </w:rPr>
        <w:t>
      а) адамдар тобы, алдын ала сөз байласқан адамдар тобы немесе ұйымдасқан топ жасаса;</w:t>
      </w:r>
      <w:r>
        <w:br/>
      </w:r>
      <w:r>
        <w:rPr>
          <w:rFonts w:ascii="Times New Roman"/>
          <w:b w:val="false"/>
          <w:i w:val="false"/>
          <w:color w:val="000000"/>
          <w:sz w:val="28"/>
        </w:rPr>
        <w:t>
</w:t>
      </w:r>
      <w:r>
        <w:rPr>
          <w:rFonts w:ascii="Times New Roman"/>
          <w:b w:val="false"/>
          <w:i w:val="false"/>
          <w:color w:val="000000"/>
          <w:sz w:val="28"/>
        </w:rPr>
        <w:t>
      б) өлтіремін деп қорқытумен ұштасқан, сондай-ақ жәбірленушіге немесе басқа адамдарға қатысты аса қатыгездікпен жасаса;</w:t>
      </w:r>
      <w:r>
        <w:br/>
      </w:r>
      <w:r>
        <w:rPr>
          <w:rFonts w:ascii="Times New Roman"/>
          <w:b w:val="false"/>
          <w:i w:val="false"/>
          <w:color w:val="000000"/>
          <w:sz w:val="28"/>
        </w:rPr>
        <w:t>
</w:t>
      </w:r>
      <w:r>
        <w:rPr>
          <w:rFonts w:ascii="Times New Roman"/>
          <w:b w:val="false"/>
          <w:i w:val="false"/>
          <w:color w:val="000000"/>
          <w:sz w:val="28"/>
        </w:rPr>
        <w:t>
      в) жәбірленушінің соз ауруын жұқтырып алуына әкеп соқтырса;</w:t>
      </w:r>
      <w:r>
        <w:br/>
      </w:r>
      <w:r>
        <w:rPr>
          <w:rFonts w:ascii="Times New Roman"/>
          <w:b w:val="false"/>
          <w:i w:val="false"/>
          <w:color w:val="000000"/>
          <w:sz w:val="28"/>
        </w:rPr>
        <w:t>
</w:t>
      </w:r>
      <w:r>
        <w:rPr>
          <w:rFonts w:ascii="Times New Roman"/>
          <w:b w:val="false"/>
          <w:i w:val="false"/>
          <w:color w:val="000000"/>
          <w:sz w:val="28"/>
        </w:rPr>
        <w:t>
      г) бірнеше рет жасалса, -</w:t>
      </w:r>
      <w:r>
        <w:br/>
      </w:r>
      <w:r>
        <w:rPr>
          <w:rFonts w:ascii="Times New Roman"/>
          <w:b w:val="false"/>
          <w:i w:val="false"/>
          <w:color w:val="000000"/>
          <w:sz w:val="28"/>
        </w:rPr>
        <w:t>
</w:t>
      </w:r>
      <w:r>
        <w:rPr>
          <w:rFonts w:ascii="Times New Roman"/>
          <w:b w:val="false"/>
          <w:i w:val="false"/>
          <w:color w:val="000000"/>
          <w:sz w:val="28"/>
        </w:rPr>
        <w:t>
      бес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әрекеттер, егер олар:</w:t>
      </w:r>
      <w:r>
        <w:br/>
      </w:r>
      <w:r>
        <w:rPr>
          <w:rFonts w:ascii="Times New Roman"/>
          <w:b w:val="false"/>
          <w:i w:val="false"/>
          <w:color w:val="000000"/>
          <w:sz w:val="28"/>
        </w:rPr>
        <w:t>
</w:t>
      </w:r>
      <w:r>
        <w:rPr>
          <w:rFonts w:ascii="Times New Roman"/>
          <w:b w:val="false"/>
          <w:i w:val="false"/>
          <w:color w:val="000000"/>
          <w:sz w:val="28"/>
        </w:rPr>
        <w:t>
      а) абайсызда жәбірленушінің қайтыс болуына әкеп соқтырса;</w:t>
      </w:r>
      <w:r>
        <w:br/>
      </w:r>
      <w:r>
        <w:rPr>
          <w:rFonts w:ascii="Times New Roman"/>
          <w:b w:val="false"/>
          <w:i w:val="false"/>
          <w:color w:val="000000"/>
          <w:sz w:val="28"/>
        </w:rPr>
        <w:t>
</w:t>
      </w:r>
      <w:r>
        <w:rPr>
          <w:rFonts w:ascii="Times New Roman"/>
          <w:b w:val="false"/>
          <w:i w:val="false"/>
          <w:color w:val="000000"/>
          <w:sz w:val="28"/>
        </w:rPr>
        <w:t>
      б) абайсызда жәбірленушінің денсаулығына ауыр зиян келтіруге, оның АИТВ/ЖИТС-ын жұқтырып алуына немесе өзге де ауыр зардаптарға әкеп соқтырса;</w:t>
      </w:r>
      <w:r>
        <w:br/>
      </w:r>
      <w:r>
        <w:rPr>
          <w:rFonts w:ascii="Times New Roman"/>
          <w:b w:val="false"/>
          <w:i w:val="false"/>
          <w:color w:val="000000"/>
          <w:sz w:val="28"/>
        </w:rPr>
        <w:t>
</w:t>
      </w:r>
      <w:r>
        <w:rPr>
          <w:rFonts w:ascii="Times New Roman"/>
          <w:b w:val="false"/>
          <w:i w:val="false"/>
          <w:color w:val="000000"/>
          <w:sz w:val="28"/>
        </w:rPr>
        <w:t>
      в) көрінеу кәмелетке толмаған адамға қатысты жасалса;</w:t>
      </w:r>
      <w:r>
        <w:br/>
      </w:r>
      <w:r>
        <w:rPr>
          <w:rFonts w:ascii="Times New Roman"/>
          <w:b w:val="false"/>
          <w:i w:val="false"/>
          <w:color w:val="000000"/>
          <w:sz w:val="28"/>
        </w:rPr>
        <w:t>
</w:t>
      </w:r>
      <w:r>
        <w:rPr>
          <w:rFonts w:ascii="Times New Roman"/>
          <w:b w:val="false"/>
          <w:i w:val="false"/>
          <w:color w:val="000000"/>
          <w:sz w:val="28"/>
        </w:rPr>
        <w:t>
      г) кәмелетке толмаған баланы тәрбиелеу жөніндегі міндеттер заңмен жүктелген ата-ана, педагог не өзге де адам кәмелетке толмаған балаға қатысты жасаса, -</w:t>
      </w:r>
      <w:r>
        <w:br/>
      </w:r>
      <w:r>
        <w:rPr>
          <w:rFonts w:ascii="Times New Roman"/>
          <w:b w:val="false"/>
          <w:i w:val="false"/>
          <w:color w:val="000000"/>
          <w:sz w:val="28"/>
        </w:rPr>
        <w:t>
</w:t>
      </w:r>
      <w:r>
        <w:rPr>
          <w:rFonts w:ascii="Times New Roman"/>
          <w:b w:val="false"/>
          <w:i w:val="false"/>
          <w:color w:val="000000"/>
          <w:sz w:val="28"/>
        </w:rPr>
        <w:t>
      сегіз жылдан он бес жылға дейінгі мерзімге, ал г) тармағында көзделген жағдайларда, - белгілі бір лауазымдарды атқару немесе белгілі бір қызметпен айналысу құқығынан он жылдан жиырма жылға дейінгі мерзімге айыра отырып, сегіз жылдан он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немесе үшінші бөліктерінде көзделген әрекеттер, егер олар көрінеу он төрт жасқа толмаған адамға қатысты жасалса, -</w:t>
      </w:r>
      <w:r>
        <w:br/>
      </w:r>
      <w:r>
        <w:rPr>
          <w:rFonts w:ascii="Times New Roman"/>
          <w:b w:val="false"/>
          <w:i w:val="false"/>
          <w:color w:val="000000"/>
          <w:sz w:val="28"/>
        </w:rPr>
        <w:t>
</w:t>
      </w:r>
      <w:r>
        <w:rPr>
          <w:rFonts w:ascii="Times New Roman"/>
          <w:b w:val="false"/>
          <w:i w:val="false"/>
          <w:color w:val="000000"/>
          <w:sz w:val="28"/>
        </w:rPr>
        <w:t>
      он жылдан жиырма жылға дейінгі мерзімге белгілі бір лауазымдарды атқару немесе белгілі бір қызметпен айналысу құқығынан айыра отырып немесе онсыз он бес жылдан жиырма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121-бап жаңа редакцияда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37"/>
    <w:bookmarkStart w:name="z132" w:id="138"/>
    <w:p>
      <w:pPr>
        <w:spacing w:after="0"/>
        <w:ind w:left="0"/>
        <w:jc w:val="both"/>
      </w:pPr>
      <w:r>
        <w:rPr>
          <w:rFonts w:ascii="Times New Roman"/>
          <w:b w:val="false"/>
          <w:i w:val="false"/>
          <w:color w:val="000000"/>
          <w:sz w:val="28"/>
        </w:rPr>
        <w:t>
</w:t>
      </w:r>
      <w:r>
        <w:rPr>
          <w:rFonts w:ascii="Times New Roman"/>
          <w:b/>
          <w:i w:val="false"/>
          <w:color w:val="000000"/>
          <w:sz w:val="28"/>
        </w:rPr>
        <w:t>      122-бап. Он алты жасқа толмаған адаммен жыныстық</w:t>
      </w:r>
      <w:r>
        <w:br/>
      </w:r>
      <w:r>
        <w:rPr>
          <w:rFonts w:ascii="Times New Roman"/>
          <w:b w:val="false"/>
          <w:i w:val="false"/>
          <w:color w:val="000000"/>
          <w:sz w:val="28"/>
        </w:rPr>
        <w:t>
                 </w:t>
      </w:r>
      <w:r>
        <w:rPr>
          <w:rFonts w:ascii="Times New Roman"/>
          <w:b/>
          <w:i w:val="false"/>
          <w:color w:val="000000"/>
          <w:sz w:val="28"/>
        </w:rPr>
        <w:t>қатынаста болу және нәпсіқұмарлық сипаттағы өзге</w:t>
      </w:r>
      <w:r>
        <w:br/>
      </w:r>
      <w:r>
        <w:rPr>
          <w:rFonts w:ascii="Times New Roman"/>
          <w:b w:val="false"/>
          <w:i w:val="false"/>
          <w:color w:val="000000"/>
          <w:sz w:val="28"/>
        </w:rPr>
        <w:t>
                 </w:t>
      </w:r>
      <w:r>
        <w:rPr>
          <w:rFonts w:ascii="Times New Roman"/>
          <w:b/>
          <w:i w:val="false"/>
          <w:color w:val="000000"/>
          <w:sz w:val="28"/>
        </w:rPr>
        <w:t xml:space="preserve">де іс-әрекеттер </w:t>
      </w:r>
    </w:p>
    <w:bookmarkEnd w:id="138"/>
    <w:bookmarkStart w:name="z500" w:id="139"/>
    <w:p>
      <w:pPr>
        <w:spacing w:after="0"/>
        <w:ind w:left="0"/>
        <w:jc w:val="both"/>
      </w:pPr>
      <w:r>
        <w:rPr>
          <w:rFonts w:ascii="Times New Roman"/>
          <w:b w:val="false"/>
          <w:i w:val="false"/>
          <w:color w:val="000000"/>
          <w:sz w:val="28"/>
        </w:rPr>
        <w:t>      1. Көрінеу он алты жасқа толмаған адаммен жыныстық қатынаста болу, еркек пен еркектің немесе әйел мен әйелдің қатынасы немесе нәпсіқұмарлық сипаттағы өзге де іс-әрекеттер, -</w:t>
      </w:r>
      <w:r>
        <w:br/>
      </w:r>
      <w:r>
        <w:rPr>
          <w:rFonts w:ascii="Times New Roman"/>
          <w:b w:val="false"/>
          <w:i w:val="false"/>
          <w:color w:val="000000"/>
          <w:sz w:val="28"/>
        </w:rPr>
        <w:t>
      үш жылға дейінгі мерзімге бас бостандығын шектеуге не бес жылға дейінгі мерзімге бас бостандығынан айыруға жазаланады.</w:t>
      </w:r>
      <w:r>
        <w:br/>
      </w:r>
      <w:r>
        <w:rPr>
          <w:rFonts w:ascii="Times New Roman"/>
          <w:b w:val="false"/>
          <w:i w:val="false"/>
          <w:color w:val="000000"/>
          <w:sz w:val="28"/>
        </w:rPr>
        <w:t>
      2. Он алты жасқа толмаған адамды тәрбиелеу жөніндегі міндеттер заңмен жүктелген ата-ана, педагог не өзге де адам осы адамға қатысты жасаған нақ сол әрекеттер, -</w:t>
      </w:r>
      <w:r>
        <w:br/>
      </w:r>
      <w:r>
        <w:rPr>
          <w:rFonts w:ascii="Times New Roman"/>
          <w:b w:val="false"/>
          <w:i w:val="false"/>
          <w:color w:val="000000"/>
          <w:sz w:val="28"/>
        </w:rPr>
        <w:t>
      он жылдан жиырма жылға дейінгі мерзімге белгілі бір лауазымдарды атқару немесе белгілі бір қызметпен айналысу құқығынан айыра отырып, бес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бірнеше рет жасалған әрекеттер, -</w:t>
      </w:r>
      <w:r>
        <w:br/>
      </w:r>
      <w:r>
        <w:rPr>
          <w:rFonts w:ascii="Times New Roman"/>
          <w:b w:val="false"/>
          <w:i w:val="false"/>
          <w:color w:val="000000"/>
          <w:sz w:val="28"/>
        </w:rPr>
        <w:t>
      он жылдан жиырма жылға дейінгі мерзімге белгілі бір лауазымдарды атқару немесе белгілі бір қызметпен айналысу құқығынан айыра отырып немесе онсыз жеті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122-бап жаңа редакцияда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39"/>
    <w:bookmarkStart w:name="z133" w:id="140"/>
    <w:p>
      <w:pPr>
        <w:spacing w:after="0"/>
        <w:ind w:left="0"/>
        <w:jc w:val="both"/>
      </w:pPr>
      <w:r>
        <w:rPr>
          <w:rFonts w:ascii="Times New Roman"/>
          <w:b w:val="false"/>
          <w:i w:val="false"/>
          <w:color w:val="000000"/>
          <w:sz w:val="28"/>
        </w:rPr>
        <w:t>
</w:t>
      </w:r>
      <w:r>
        <w:rPr>
          <w:rFonts w:ascii="Times New Roman"/>
          <w:b/>
          <w:i w:val="false"/>
          <w:color w:val="000000"/>
          <w:sz w:val="28"/>
        </w:rPr>
        <w:t xml:space="preserve">      123-бап. Жыныстық қатынас жасауға, еркек пен еркектiң </w:t>
      </w:r>
      <w:r>
        <w:br/>
      </w:r>
      <w:r>
        <w:rPr>
          <w:rFonts w:ascii="Times New Roman"/>
          <w:b w:val="false"/>
          <w:i w:val="false"/>
          <w:color w:val="000000"/>
          <w:sz w:val="28"/>
        </w:rPr>
        <w:t>
</w:t>
      </w:r>
      <w:r>
        <w:rPr>
          <w:rFonts w:ascii="Times New Roman"/>
          <w:b/>
          <w:i w:val="false"/>
          <w:color w:val="000000"/>
          <w:sz w:val="28"/>
        </w:rPr>
        <w:t xml:space="preserve">                жыныстық қатынас жасауына, әйел мен әйелдiң </w:t>
      </w:r>
      <w:r>
        <w:br/>
      </w:r>
      <w:r>
        <w:rPr>
          <w:rFonts w:ascii="Times New Roman"/>
          <w:b w:val="false"/>
          <w:i w:val="false"/>
          <w:color w:val="000000"/>
          <w:sz w:val="28"/>
        </w:rPr>
        <w:t>
</w:t>
      </w:r>
      <w:r>
        <w:rPr>
          <w:rFonts w:ascii="Times New Roman"/>
          <w:b/>
          <w:i w:val="false"/>
          <w:color w:val="000000"/>
          <w:sz w:val="28"/>
        </w:rPr>
        <w:t xml:space="preserve">                жыныстық қатынас жасауына немесе нәпсiқұмарлық </w:t>
      </w:r>
      <w:r>
        <w:br/>
      </w:r>
      <w:r>
        <w:rPr>
          <w:rFonts w:ascii="Times New Roman"/>
          <w:b w:val="false"/>
          <w:i w:val="false"/>
          <w:color w:val="000000"/>
          <w:sz w:val="28"/>
        </w:rPr>
        <w:t>
</w:t>
      </w:r>
      <w:r>
        <w:rPr>
          <w:rFonts w:ascii="Times New Roman"/>
          <w:b/>
          <w:i w:val="false"/>
          <w:color w:val="000000"/>
          <w:sz w:val="28"/>
        </w:rPr>
        <w:t xml:space="preserve">                сипаттағы өзге де iс-әрекеттерге мәжбүр ету </w:t>
      </w:r>
    </w:p>
    <w:bookmarkEnd w:id="140"/>
    <w:p>
      <w:pPr>
        <w:spacing w:after="0"/>
        <w:ind w:left="0"/>
        <w:jc w:val="both"/>
      </w:pPr>
      <w:r>
        <w:rPr>
          <w:rFonts w:ascii="Times New Roman"/>
          <w:b w:val="false"/>
          <w:i w:val="false"/>
          <w:color w:val="000000"/>
          <w:sz w:val="28"/>
        </w:rPr>
        <w:t xml:space="preserve">      Адамды бопсалау, құртамын деп қорқыту, мүлкiн бүлдiру немесе тартып алу жолымен не жәбiрленушiнiң материалдық немесе өзге тәуелдiлiгiн пайдаланып жыныстық қатынас жасауға, еркек пен еркектiң жыныстық қатынас жасауына, әйел мен әйелдiң жыныстық қатынас жасауына немесе нәпсiқұмарлық сипаттағы өзге де iс-әрекеттердi жасауға мәжбүр ету - </w:t>
      </w:r>
      <w:r>
        <w:br/>
      </w:r>
      <w:r>
        <w:rPr>
          <w:rFonts w:ascii="Times New Roman"/>
          <w:b w:val="false"/>
          <w:i w:val="false"/>
          <w:color w:val="000000"/>
          <w:sz w:val="28"/>
        </w:rPr>
        <w:t>
      айлық есептiк көрсеткiштің екi жүзден бес жүзге дейiнгi мөлшерінде айыппұл салуға, не екi жылға дейiнгi мерзiмге түзеу жұмыстарына, не екi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123-бапқа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34" w:id="141"/>
    <w:p>
      <w:pPr>
        <w:spacing w:after="0"/>
        <w:ind w:left="0"/>
        <w:jc w:val="both"/>
      </w:pPr>
      <w:r>
        <w:rPr>
          <w:rFonts w:ascii="Times New Roman"/>
          <w:b w:val="false"/>
          <w:i w:val="false"/>
          <w:color w:val="000000"/>
          <w:sz w:val="28"/>
        </w:rPr>
        <w:t>
</w:t>
      </w:r>
      <w:r>
        <w:rPr>
          <w:rFonts w:ascii="Times New Roman"/>
          <w:b/>
          <w:i w:val="false"/>
          <w:color w:val="000000"/>
          <w:sz w:val="28"/>
        </w:rPr>
        <w:t xml:space="preserve">      124-бап. Жас балаларды азғындату </w:t>
      </w:r>
    </w:p>
    <w:bookmarkEnd w:id="141"/>
    <w:bookmarkStart w:name="z502" w:id="142"/>
    <w:p>
      <w:pPr>
        <w:spacing w:after="0"/>
        <w:ind w:left="0"/>
        <w:jc w:val="both"/>
      </w:pPr>
      <w:r>
        <w:rPr>
          <w:rFonts w:ascii="Times New Roman"/>
          <w:b w:val="false"/>
          <w:i w:val="false"/>
          <w:color w:val="000000"/>
          <w:sz w:val="28"/>
        </w:rPr>
        <w:t>      1. Көрінеу он төрт жасқа толмаған адамға қатысты күш қолданусыз азғындық іс-әрекеттерді жасау, -</w:t>
      </w:r>
      <w:r>
        <w:br/>
      </w:r>
      <w:r>
        <w:rPr>
          <w:rFonts w:ascii="Times New Roman"/>
          <w:b w:val="false"/>
          <w:i w:val="false"/>
          <w:color w:val="000000"/>
          <w:sz w:val="28"/>
        </w:rPr>
        <w:t>
      төрт жылға дейінгі мерзімге бас бостандығын шектеуге немесе үш жылдан бес жылға дейінгі мерзімге бас бостандығынан айыруға жазаланады.</w:t>
      </w:r>
      <w:r>
        <w:br/>
      </w:r>
      <w:r>
        <w:rPr>
          <w:rFonts w:ascii="Times New Roman"/>
          <w:b w:val="false"/>
          <w:i w:val="false"/>
          <w:color w:val="000000"/>
          <w:sz w:val="28"/>
        </w:rPr>
        <w:t>
      2. Он төрт жасқа толмаған адамды тәрбиелеу жөніндегі міндеттер заңмен жүктелген ата-ана, педагог не өзге де адам осы адамға қатысты жасаған нақ сол әрекеттер, -</w:t>
      </w:r>
      <w:r>
        <w:br/>
      </w:r>
      <w:r>
        <w:rPr>
          <w:rFonts w:ascii="Times New Roman"/>
          <w:b w:val="false"/>
          <w:i w:val="false"/>
          <w:color w:val="000000"/>
          <w:sz w:val="28"/>
        </w:rPr>
        <w:t>
      он жылдан жиырма жылға дейінгі мерзімге белгілі бір лауазымдарды атқару немесе белгілі бір қызметпен айналысу құқығынан айыра отырып, бес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бірнеше рет жасалған әрекеттер, -</w:t>
      </w:r>
      <w:r>
        <w:br/>
      </w:r>
      <w:r>
        <w:rPr>
          <w:rFonts w:ascii="Times New Roman"/>
          <w:b w:val="false"/>
          <w:i w:val="false"/>
          <w:color w:val="000000"/>
          <w:sz w:val="28"/>
        </w:rPr>
        <w:t>
      он жылдан жиырма жылға дейінгі мерзімге белгілі бір лауазымдарды атқару немесе белгілі бір қызметпен айналысу құқығынан айыра отырып немесе онсыз жеті жылдан тоғыз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124-бап жаңа редакцияда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42"/>
    <w:bookmarkStart w:name="z135" w:id="143"/>
    <w:p>
      <w:pPr>
        <w:spacing w:after="0"/>
        <w:ind w:left="0"/>
        <w:jc w:val="both"/>
      </w:pPr>
      <w:r>
        <w:rPr>
          <w:rFonts w:ascii="Times New Roman"/>
          <w:b w:val="false"/>
          <w:i w:val="false"/>
          <w:color w:val="000000"/>
          <w:sz w:val="28"/>
        </w:rPr>
        <w:t>
</w:t>
      </w:r>
      <w:r>
        <w:rPr>
          <w:rFonts w:ascii="Times New Roman"/>
          <w:b/>
          <w:i w:val="false"/>
          <w:color w:val="000000"/>
          <w:sz w:val="28"/>
        </w:rPr>
        <w:t xml:space="preserve">      125-бап. Адамды ұрлау </w:t>
      </w:r>
    </w:p>
    <w:bookmarkEnd w:id="143"/>
    <w:p>
      <w:pPr>
        <w:spacing w:after="0"/>
        <w:ind w:left="0"/>
        <w:jc w:val="both"/>
      </w:pPr>
      <w:r>
        <w:rPr>
          <w:rFonts w:ascii="Times New Roman"/>
          <w:b w:val="false"/>
          <w:i w:val="false"/>
          <w:color w:val="000000"/>
          <w:sz w:val="28"/>
        </w:rPr>
        <w:t xml:space="preserve">      1. Адамды ұрлау - </w:t>
      </w:r>
      <w:r>
        <w:br/>
      </w:r>
      <w:r>
        <w:rPr>
          <w:rFonts w:ascii="Times New Roman"/>
          <w:b w:val="false"/>
          <w:i w:val="false"/>
          <w:color w:val="000000"/>
          <w:sz w:val="28"/>
        </w:rPr>
        <w:t xml:space="preserve">
      төрт жылдан жетi жылға дейiнгi мерзiмге бас бостандығынан айыруға жазаланады. </w:t>
      </w:r>
      <w:r>
        <w:br/>
      </w:r>
      <w:r>
        <w:rPr>
          <w:rFonts w:ascii="Times New Roman"/>
          <w:b w:val="false"/>
          <w:i w:val="false"/>
          <w:color w:val="000000"/>
          <w:sz w:val="28"/>
        </w:rPr>
        <w:t>
      2. Дәл сол </w:t>
      </w:r>
      <w:r>
        <w:rPr>
          <w:rFonts w:ascii="Times New Roman"/>
          <w:b w:val="false"/>
          <w:i w:val="false"/>
          <w:color w:val="000000"/>
          <w:sz w:val="28"/>
        </w:rPr>
        <w:t>әрекет</w:t>
      </w:r>
      <w:r>
        <w:rPr>
          <w:rFonts w:ascii="Times New Roman"/>
          <w:b w:val="false"/>
          <w:i w:val="false"/>
          <w:color w:val="000000"/>
          <w:sz w:val="28"/>
        </w:rPr>
        <w:t xml:space="preserve">: </w:t>
      </w:r>
      <w:r>
        <w:br/>
      </w:r>
      <w:r>
        <w:rPr>
          <w:rFonts w:ascii="Times New Roman"/>
          <w:b w:val="false"/>
          <w:i w:val="false"/>
          <w:color w:val="000000"/>
          <w:sz w:val="28"/>
        </w:rPr>
        <w:t xml:space="preserve">
      а) алдын ала сөз байласып адамдар тобымен;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өмiр мен денсаулыққа қауiптi күш қолданып; </w:t>
      </w:r>
      <w:r>
        <w:br/>
      </w:r>
      <w:r>
        <w:rPr>
          <w:rFonts w:ascii="Times New Roman"/>
          <w:b w:val="false"/>
          <w:i w:val="false"/>
          <w:color w:val="000000"/>
          <w:sz w:val="28"/>
        </w:rPr>
        <w:t xml:space="preserve">
      г) қару немесе қару ретiнде пайдаланылатын заттарды қолданып; </w:t>
      </w:r>
      <w:r>
        <w:br/>
      </w:r>
      <w:r>
        <w:rPr>
          <w:rFonts w:ascii="Times New Roman"/>
          <w:b w:val="false"/>
          <w:i w:val="false"/>
          <w:color w:val="000000"/>
          <w:sz w:val="28"/>
        </w:rPr>
        <w:t xml:space="preserve">
      д) кәмелетке толмағандығы көрiнеу адамға қатысты; </w:t>
      </w:r>
      <w:r>
        <w:br/>
      </w:r>
      <w:r>
        <w:rPr>
          <w:rFonts w:ascii="Times New Roman"/>
          <w:b w:val="false"/>
          <w:i w:val="false"/>
          <w:color w:val="000000"/>
          <w:sz w:val="28"/>
        </w:rPr>
        <w:t xml:space="preserve">
      е) кiнәлiге жүктiлiк жағдайында екендiгi көрінеу әйелге қатысты; </w:t>
      </w:r>
      <w:r>
        <w:br/>
      </w:r>
      <w:r>
        <w:rPr>
          <w:rFonts w:ascii="Times New Roman"/>
          <w:b w:val="false"/>
          <w:i w:val="false"/>
          <w:color w:val="000000"/>
          <w:sz w:val="28"/>
        </w:rPr>
        <w:t xml:space="preserve">
      ж) екi немесе одан да көп адамға қатысты; </w:t>
      </w:r>
      <w:r>
        <w:br/>
      </w:r>
      <w:r>
        <w:rPr>
          <w:rFonts w:ascii="Times New Roman"/>
          <w:b w:val="false"/>
          <w:i w:val="false"/>
          <w:color w:val="000000"/>
          <w:sz w:val="28"/>
        </w:rPr>
        <w:t xml:space="preserve">
      з) пайдакүнемдiк ниетте жасалса - </w:t>
      </w:r>
      <w:r>
        <w:br/>
      </w:r>
      <w:r>
        <w:rPr>
          <w:rFonts w:ascii="Times New Roman"/>
          <w:b w:val="false"/>
          <w:i w:val="false"/>
          <w:color w:val="000000"/>
          <w:sz w:val="28"/>
        </w:rPr>
        <w:t xml:space="preserve">
      мүлкiн тәркiлеп немесе онсыз жетi жылдан он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 егер оларды: </w:t>
      </w:r>
      <w:r>
        <w:br/>
      </w:r>
      <w:r>
        <w:rPr>
          <w:rFonts w:ascii="Times New Roman"/>
          <w:b w:val="false"/>
          <w:i w:val="false"/>
          <w:color w:val="000000"/>
          <w:sz w:val="28"/>
        </w:rPr>
        <w:t xml:space="preserve">
      а) ұйымдасқан топ жасаса; </w:t>
      </w:r>
      <w:r>
        <w:br/>
      </w:r>
      <w:r>
        <w:rPr>
          <w:rFonts w:ascii="Times New Roman"/>
          <w:b w:val="false"/>
          <w:i w:val="false"/>
          <w:color w:val="000000"/>
          <w:sz w:val="28"/>
        </w:rPr>
        <w:t xml:space="preserve">
      б) ұрланған адамды пайдалану мақсатында жасалса; </w:t>
      </w:r>
      <w:r>
        <w:br/>
      </w:r>
      <w:r>
        <w:rPr>
          <w:rFonts w:ascii="Times New Roman"/>
          <w:b w:val="false"/>
          <w:i w:val="false"/>
          <w:color w:val="000000"/>
          <w:sz w:val="28"/>
        </w:rPr>
        <w:t xml:space="preserve">
      в) абайсызда жәбiрленушiнiң өлуiне немесе өзге ауыр зардаптарға әкеп соқса, - </w:t>
      </w:r>
      <w:r>
        <w:br/>
      </w:r>
      <w:r>
        <w:rPr>
          <w:rFonts w:ascii="Times New Roman"/>
          <w:b w:val="false"/>
          <w:i w:val="false"/>
          <w:color w:val="000000"/>
          <w:sz w:val="28"/>
        </w:rPr>
        <w:t xml:space="preserve">
      мүлкiн тәркiлеп немесе онсыз он жылдан он бес жылға дейiнгi мерзiмге бас бостандығынан айыруға жазаланады.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Ұрланған адамды өз еркiмен босатқан адам, егер оның iс-әрекеттерiнде өзге қылмыс құрамы болмаса, қылмыстық жауаптылықтан босатылады. </w:t>
      </w:r>
      <w:r>
        <w:br/>
      </w:r>
      <w:r>
        <w:rPr>
          <w:rFonts w:ascii="Times New Roman"/>
          <w:b w:val="false"/>
          <w:i w:val="false"/>
          <w:color w:val="000000"/>
          <w:sz w:val="28"/>
        </w:rPr>
        <w:t>
      2. Осы Кодекстің осы бабында және </w:t>
      </w:r>
      <w:r>
        <w:rPr>
          <w:rFonts w:ascii="Times New Roman"/>
          <w:b w:val="false"/>
          <w:i w:val="false"/>
          <w:color w:val="000000"/>
          <w:sz w:val="28"/>
        </w:rPr>
        <w:t>126</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133-баптарында</w:t>
      </w:r>
      <w:r>
        <w:rPr>
          <w:rFonts w:ascii="Times New Roman"/>
          <w:b w:val="false"/>
          <w:i w:val="false"/>
          <w:color w:val="000000"/>
          <w:sz w:val="28"/>
        </w:rPr>
        <w:t xml:space="preserve"> адамды пайдалану деп:</w:t>
      </w:r>
      <w:r>
        <w:br/>
      </w:r>
      <w:r>
        <w:rPr>
          <w:rFonts w:ascii="Times New Roman"/>
          <w:b w:val="false"/>
          <w:i w:val="false"/>
          <w:color w:val="000000"/>
          <w:sz w:val="28"/>
        </w:rPr>
        <w:t>
      1) Қазақстан Республикасының заңдарында көзделген жағдайларды қоспағанда, кінәлінің мәжбүрлі еңбекті, яғни адам оны орындау үшін өз қызметтерін ерікті түрде ұсынбаған, осы адамнан күш қолдану немесе күш қолданамын деп қорқыту арқылы талап етілетін кез келген жұмысты немесе қызметті пайдалануы;</w:t>
      </w:r>
      <w:r>
        <w:br/>
      </w:r>
      <w:r>
        <w:rPr>
          <w:rFonts w:ascii="Times New Roman"/>
          <w:b w:val="false"/>
          <w:i w:val="false"/>
          <w:color w:val="000000"/>
          <w:sz w:val="28"/>
        </w:rPr>
        <w:t>
      2) кінәлінің алынған табыстарды иемденіп алу мақсатында басқа адамның жезөкшелікпен айналысуын немесе ол көрсететін өзге де қызметтерді пайдалануы, сол сияқты кінәлінің материалдық пайда алу мақсатын көздемей, адамды сексуалдық сипаттағы қызметтер көрсетуге мәжбүрлеуі;</w:t>
      </w:r>
      <w:r>
        <w:br/>
      </w:r>
      <w:r>
        <w:rPr>
          <w:rFonts w:ascii="Times New Roman"/>
          <w:b w:val="false"/>
          <w:i w:val="false"/>
          <w:color w:val="000000"/>
          <w:sz w:val="28"/>
        </w:rPr>
        <w:t>
      3) адамды қайыршылықпен айналысуға, яғни басқа адамдардан ақша және (немесе) өзге мүлікті сұрауға байланысты қоғамға жат әрекет жасауға мәжбүрлеу;</w:t>
      </w:r>
      <w:r>
        <w:br/>
      </w:r>
      <w:r>
        <w:rPr>
          <w:rFonts w:ascii="Times New Roman"/>
          <w:b w:val="false"/>
          <w:i w:val="false"/>
          <w:color w:val="000000"/>
          <w:sz w:val="28"/>
        </w:rPr>
        <w:t>
      4) кінәлі және (немесе) басқа адам үшін жұмыстарды және (немесе) көрсетілетін қызметтерді орындаудан өзіне байланысты емес себептер бойынша бас тарта алмайтын адамға қатысты меншік иесі өкілеттіктерін кінәлінің жүзеге асыруына байланысты өзге іс-әрекеттер түсініледі.</w:t>
      </w:r>
      <w:r>
        <w:br/>
      </w:r>
      <w:r>
        <w:rPr>
          <w:rFonts w:ascii="Times New Roman"/>
          <w:b w:val="false"/>
          <w:i w:val="false"/>
          <w:color w:val="000000"/>
          <w:sz w:val="28"/>
        </w:rPr>
        <w:t>
</w:t>
      </w:r>
      <w:r>
        <w:rPr>
          <w:rFonts w:ascii="Times New Roman"/>
          <w:b w:val="false"/>
          <w:i w:val="false"/>
          <w:color w:val="ff0000"/>
          <w:sz w:val="28"/>
        </w:rPr>
        <w:t xml:space="preserve">      Ескерту. 125-бапқа өзгерістер енгізілді - ҚР 2006.03.02 N </w:t>
      </w:r>
      <w:r>
        <w:rPr>
          <w:rFonts w:ascii="Times New Roman"/>
          <w:b w:val="false"/>
          <w:i w:val="false"/>
          <w:color w:val="000000"/>
          <w:sz w:val="28"/>
        </w:rPr>
        <w:t>131</w:t>
      </w:r>
      <w:r>
        <w:rPr>
          <w:rFonts w:ascii="Times New Roman"/>
          <w:b w:val="false"/>
          <w:i w:val="false"/>
          <w:color w:val="ff0000"/>
          <w:sz w:val="28"/>
        </w:rPr>
        <w:t xml:space="preserve">;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36" w:id="144"/>
    <w:p>
      <w:pPr>
        <w:spacing w:after="0"/>
        <w:ind w:left="0"/>
        <w:jc w:val="both"/>
      </w:pPr>
      <w:r>
        <w:rPr>
          <w:rFonts w:ascii="Times New Roman"/>
          <w:b w:val="false"/>
          <w:i w:val="false"/>
          <w:color w:val="000000"/>
          <w:sz w:val="28"/>
        </w:rPr>
        <w:t>
</w:t>
      </w:r>
      <w:r>
        <w:rPr>
          <w:rFonts w:ascii="Times New Roman"/>
          <w:b/>
          <w:i w:val="false"/>
          <w:color w:val="000000"/>
          <w:sz w:val="28"/>
        </w:rPr>
        <w:t xml:space="preserve">      126-бап. Бас бостандығынан заңсыз айыру </w:t>
      </w:r>
    </w:p>
    <w:bookmarkEnd w:id="144"/>
    <w:p>
      <w:pPr>
        <w:spacing w:after="0"/>
        <w:ind w:left="0"/>
        <w:jc w:val="both"/>
      </w:pPr>
      <w:r>
        <w:rPr>
          <w:rFonts w:ascii="Times New Roman"/>
          <w:b w:val="false"/>
          <w:i w:val="false"/>
          <w:color w:val="000000"/>
          <w:sz w:val="28"/>
        </w:rPr>
        <w:t xml:space="preserve">      1. Адамды оны ұрлауға байланысты емес бас бостандығынан айыру - </w:t>
      </w:r>
      <w:r>
        <w:br/>
      </w:r>
      <w:r>
        <w:rPr>
          <w:rFonts w:ascii="Times New Roman"/>
          <w:b w:val="false"/>
          <w:i w:val="false"/>
          <w:color w:val="000000"/>
          <w:sz w:val="28"/>
        </w:rPr>
        <w:t>
      үш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алдын ала сөз байласып адамдар тобымен;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өмiрге немесе денсаулыққа қауiптi күш қолданып; </w:t>
      </w:r>
      <w:r>
        <w:br/>
      </w:r>
      <w:r>
        <w:rPr>
          <w:rFonts w:ascii="Times New Roman"/>
          <w:b w:val="false"/>
          <w:i w:val="false"/>
          <w:color w:val="000000"/>
          <w:sz w:val="28"/>
        </w:rPr>
        <w:t xml:space="preserve">
      г) қару немесе қару ретiнде пайдаланылған заттарды қолданып; </w:t>
      </w:r>
      <w:r>
        <w:br/>
      </w:r>
      <w:r>
        <w:rPr>
          <w:rFonts w:ascii="Times New Roman"/>
          <w:b w:val="false"/>
          <w:i w:val="false"/>
          <w:color w:val="000000"/>
          <w:sz w:val="28"/>
        </w:rPr>
        <w:t xml:space="preserve">
      д) кәмелетке толмағандығы көрінеу адамға қатысты; </w:t>
      </w:r>
      <w:r>
        <w:br/>
      </w:r>
      <w:r>
        <w:rPr>
          <w:rFonts w:ascii="Times New Roman"/>
          <w:b w:val="false"/>
          <w:i w:val="false"/>
          <w:color w:val="000000"/>
          <w:sz w:val="28"/>
        </w:rPr>
        <w:t xml:space="preserve">
      е) кiнәлiге жүктiлiк жағдайында екендiгi көрiнеу анық әйелге қатысты; </w:t>
      </w:r>
      <w:r>
        <w:br/>
      </w:r>
      <w:r>
        <w:rPr>
          <w:rFonts w:ascii="Times New Roman"/>
          <w:b w:val="false"/>
          <w:i w:val="false"/>
          <w:color w:val="000000"/>
          <w:sz w:val="28"/>
        </w:rPr>
        <w:t xml:space="preserve">
      ж) екi немесе одан да көп адамға қатысты; </w:t>
      </w:r>
      <w:r>
        <w:br/>
      </w:r>
      <w:r>
        <w:rPr>
          <w:rFonts w:ascii="Times New Roman"/>
          <w:b w:val="false"/>
          <w:i w:val="false"/>
          <w:color w:val="000000"/>
          <w:sz w:val="28"/>
        </w:rPr>
        <w:t xml:space="preserve">
      з) пайдакүнемдiк ниетте; </w:t>
      </w:r>
      <w:r>
        <w:br/>
      </w:r>
      <w:r>
        <w:rPr>
          <w:rFonts w:ascii="Times New Roman"/>
          <w:b w:val="false"/>
          <w:i w:val="false"/>
          <w:color w:val="000000"/>
          <w:sz w:val="28"/>
        </w:rPr>
        <w:t xml:space="preserve">
      и) жәбiрленушiнiң материалдық немесе өзге де тәуелдiлiгiн пайдаланып жасалса,- </w:t>
      </w:r>
      <w:r>
        <w:br/>
      </w:r>
      <w:r>
        <w:rPr>
          <w:rFonts w:ascii="Times New Roman"/>
          <w:b w:val="false"/>
          <w:i w:val="false"/>
          <w:color w:val="000000"/>
          <w:sz w:val="28"/>
        </w:rPr>
        <w:t xml:space="preserve">
      мүлкiн тәркiлеп немесе онсыз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 егер олар: </w:t>
      </w:r>
      <w:r>
        <w:br/>
      </w:r>
      <w:r>
        <w:rPr>
          <w:rFonts w:ascii="Times New Roman"/>
          <w:b w:val="false"/>
          <w:i w:val="false"/>
          <w:color w:val="000000"/>
          <w:sz w:val="28"/>
        </w:rPr>
        <w:t xml:space="preserve">
      а) ұйымдасқан топпен жасалса; </w:t>
      </w:r>
      <w:r>
        <w:br/>
      </w:r>
      <w:r>
        <w:rPr>
          <w:rFonts w:ascii="Times New Roman"/>
          <w:b w:val="false"/>
          <w:i w:val="false"/>
          <w:color w:val="000000"/>
          <w:sz w:val="28"/>
        </w:rPr>
        <w:t xml:space="preserve">
      б) бас бостандығынан заңсыз айрылған адамды пайдалану мақсатында жасалса; </w:t>
      </w:r>
      <w:r>
        <w:br/>
      </w:r>
      <w:r>
        <w:rPr>
          <w:rFonts w:ascii="Times New Roman"/>
          <w:b w:val="false"/>
          <w:i w:val="false"/>
          <w:color w:val="000000"/>
          <w:sz w:val="28"/>
        </w:rPr>
        <w:t xml:space="preserve">
      в) абайсызда жәбiрленушiнiң өлiмiне не өзге ауыр зардаптарға әкеп соқса - </w:t>
      </w:r>
      <w:r>
        <w:br/>
      </w:r>
      <w:r>
        <w:rPr>
          <w:rFonts w:ascii="Times New Roman"/>
          <w:b w:val="false"/>
          <w:i w:val="false"/>
          <w:color w:val="000000"/>
          <w:sz w:val="28"/>
        </w:rPr>
        <w:t xml:space="preserve">
      мүлкiн тәркiлеп немесе онсыз бес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2006.03.02 N </w:t>
      </w:r>
      <w:r>
        <w:rPr>
          <w:rFonts w:ascii="Times New Roman"/>
          <w:b w:val="false"/>
          <w:i w:val="false"/>
          <w:color w:val="000000"/>
          <w:sz w:val="28"/>
        </w:rPr>
        <w:t>131</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37" w:id="145"/>
    <w:p>
      <w:pPr>
        <w:spacing w:after="0"/>
        <w:ind w:left="0"/>
        <w:jc w:val="both"/>
      </w:pPr>
      <w:r>
        <w:rPr>
          <w:rFonts w:ascii="Times New Roman"/>
          <w:b w:val="false"/>
          <w:i w:val="false"/>
          <w:color w:val="000000"/>
          <w:sz w:val="28"/>
        </w:rPr>
        <w:t>
</w:t>
      </w:r>
      <w:r>
        <w:rPr>
          <w:rFonts w:ascii="Times New Roman"/>
          <w:b/>
          <w:i w:val="false"/>
          <w:color w:val="000000"/>
          <w:sz w:val="28"/>
        </w:rPr>
        <w:t xml:space="preserve">      127-бап. Психиатриялық стационарға заңсыз орналастыру </w:t>
      </w:r>
    </w:p>
    <w:bookmarkEnd w:id="145"/>
    <w:p>
      <w:pPr>
        <w:spacing w:after="0"/>
        <w:ind w:left="0"/>
        <w:jc w:val="both"/>
      </w:pPr>
      <w:r>
        <w:rPr>
          <w:rFonts w:ascii="Times New Roman"/>
          <w:b w:val="false"/>
          <w:i w:val="false"/>
          <w:color w:val="000000"/>
          <w:sz w:val="28"/>
        </w:rPr>
        <w:t>      1. Адамды </w:t>
      </w:r>
      <w:r>
        <w:rPr>
          <w:rFonts w:ascii="Times New Roman"/>
          <w:b w:val="false"/>
          <w:i w:val="false"/>
          <w:color w:val="000000"/>
          <w:sz w:val="28"/>
        </w:rPr>
        <w:t>психиатриялық стационарға</w:t>
      </w:r>
      <w:r>
        <w:rPr>
          <w:rFonts w:ascii="Times New Roman"/>
          <w:b w:val="false"/>
          <w:i w:val="false"/>
          <w:color w:val="000000"/>
          <w:sz w:val="28"/>
        </w:rPr>
        <w:t xml:space="preserve"> заңсыз орналастыру немесе онда заңсыз ұстау –</w:t>
      </w:r>
      <w:r>
        <w:br/>
      </w:r>
      <w:r>
        <w:rPr>
          <w:rFonts w:ascii="Times New Roman"/>
          <w:b w:val="false"/>
          <w:i w:val="false"/>
          <w:color w:val="000000"/>
          <w:sz w:val="28"/>
        </w:rPr>
        <w:t>
      үш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xml:space="preserve">
      2. Дәл сол әрекет, егер ол: </w:t>
      </w:r>
      <w:r>
        <w:br/>
      </w:r>
      <w:r>
        <w:rPr>
          <w:rFonts w:ascii="Times New Roman"/>
          <w:b w:val="false"/>
          <w:i w:val="false"/>
          <w:color w:val="000000"/>
          <w:sz w:val="28"/>
        </w:rPr>
        <w:t xml:space="preserve">
      а) пайдакүнемдiк ниетпен жасалса; </w:t>
      </w:r>
      <w:r>
        <w:br/>
      </w:r>
      <w:r>
        <w:rPr>
          <w:rFonts w:ascii="Times New Roman"/>
          <w:b w:val="false"/>
          <w:i w:val="false"/>
          <w:color w:val="000000"/>
          <w:sz w:val="28"/>
        </w:rPr>
        <w:t xml:space="preserve">
      б) адам өзiнiң қызмет бабын пайдаланып жасаса; </w:t>
      </w:r>
      <w:r>
        <w:br/>
      </w:r>
      <w:r>
        <w:rPr>
          <w:rFonts w:ascii="Times New Roman"/>
          <w:b w:val="false"/>
          <w:i w:val="false"/>
          <w:color w:val="000000"/>
          <w:sz w:val="28"/>
        </w:rPr>
        <w:t xml:space="preserve">
      в) абайсызда жәбiрленушiнiң өлiмiне не өзге ауыр зардаптарға әкеп соқса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немесе онсыз үш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127-бапқа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38" w:id="146"/>
    <w:p>
      <w:pPr>
        <w:spacing w:after="0"/>
        <w:ind w:left="0"/>
        <w:jc w:val="both"/>
      </w:pPr>
      <w:r>
        <w:rPr>
          <w:rFonts w:ascii="Times New Roman"/>
          <w:b w:val="false"/>
          <w:i w:val="false"/>
          <w:color w:val="000000"/>
          <w:sz w:val="28"/>
        </w:rPr>
        <w:t>
</w:t>
      </w:r>
      <w:r>
        <w:rPr>
          <w:rFonts w:ascii="Times New Roman"/>
          <w:b/>
          <w:i w:val="false"/>
          <w:color w:val="000000"/>
          <w:sz w:val="28"/>
        </w:rPr>
        <w:t>      128-бап. Адамды саудаға салу</w:t>
      </w:r>
    </w:p>
    <w:bookmarkEnd w:id="146"/>
    <w:bookmarkStart w:name="z638" w:id="147"/>
    <w:p>
      <w:pPr>
        <w:spacing w:after="0"/>
        <w:ind w:left="0"/>
        <w:jc w:val="both"/>
      </w:pPr>
      <w:r>
        <w:rPr>
          <w:rFonts w:ascii="Times New Roman"/>
          <w:b w:val="false"/>
          <w:i w:val="false"/>
          <w:color w:val="000000"/>
          <w:sz w:val="28"/>
        </w:rPr>
        <w:t>      1. Адамды сатып алу-сату немесе оған қатысты өзге де мәмілелер жасасу, сол сияқты оны пайдалану не азғырып-көндіру, тасу, беру, жасыру, алу, сондай-ақ пайдалану мақсатында өзге де әрекеттер жасау –</w:t>
      </w:r>
      <w:r>
        <w:br/>
      </w:r>
      <w:r>
        <w:rPr>
          <w:rFonts w:ascii="Times New Roman"/>
          <w:b w:val="false"/>
          <w:i w:val="false"/>
          <w:color w:val="000000"/>
          <w:sz w:val="28"/>
        </w:rPr>
        <w:t>
      мүлкі тәркіленіп, үш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а) алдын ала сөз байласу арқылы адамдар тобы жасаған;</w:t>
      </w:r>
      <w:r>
        <w:br/>
      </w:r>
      <w:r>
        <w:rPr>
          <w:rFonts w:ascii="Times New Roman"/>
          <w:b w:val="false"/>
          <w:i w:val="false"/>
          <w:color w:val="000000"/>
          <w:sz w:val="28"/>
        </w:rPr>
        <w:t>
</w:t>
      </w:r>
      <w:r>
        <w:rPr>
          <w:rFonts w:ascii="Times New Roman"/>
          <w:b w:val="false"/>
          <w:i w:val="false"/>
          <w:color w:val="000000"/>
          <w:sz w:val="28"/>
        </w:rPr>
        <w:t>
      б) бірнеше рет;</w:t>
      </w:r>
      <w:r>
        <w:br/>
      </w:r>
      <w:r>
        <w:rPr>
          <w:rFonts w:ascii="Times New Roman"/>
          <w:b w:val="false"/>
          <w:i w:val="false"/>
          <w:color w:val="000000"/>
          <w:sz w:val="28"/>
        </w:rPr>
        <w:t>
</w:t>
      </w:r>
      <w:r>
        <w:rPr>
          <w:rFonts w:ascii="Times New Roman"/>
          <w:b w:val="false"/>
          <w:i w:val="false"/>
          <w:color w:val="000000"/>
          <w:sz w:val="28"/>
        </w:rPr>
        <w:t>
      в) өмір мен денсаулыққа қауіпті күш қолданып немесе оны қолданамын деп қорқыта отырып;</w:t>
      </w:r>
      <w:r>
        <w:br/>
      </w:r>
      <w:r>
        <w:rPr>
          <w:rFonts w:ascii="Times New Roman"/>
          <w:b w:val="false"/>
          <w:i w:val="false"/>
          <w:color w:val="000000"/>
          <w:sz w:val="28"/>
        </w:rPr>
        <w:t>
</w:t>
      </w:r>
      <w:r>
        <w:rPr>
          <w:rFonts w:ascii="Times New Roman"/>
          <w:b w:val="false"/>
          <w:i w:val="false"/>
          <w:color w:val="000000"/>
          <w:sz w:val="28"/>
        </w:rPr>
        <w:t>
      г) қару немесе қару ретінде пайдаланылатын заттар қолданылып;</w:t>
      </w:r>
      <w:r>
        <w:br/>
      </w:r>
      <w:r>
        <w:rPr>
          <w:rFonts w:ascii="Times New Roman"/>
          <w:b w:val="false"/>
          <w:i w:val="false"/>
          <w:color w:val="000000"/>
          <w:sz w:val="28"/>
        </w:rPr>
        <w:t>
</w:t>
      </w:r>
      <w:r>
        <w:rPr>
          <w:rFonts w:ascii="Times New Roman"/>
          <w:b w:val="false"/>
          <w:i w:val="false"/>
          <w:color w:val="000000"/>
          <w:sz w:val="28"/>
        </w:rPr>
        <w:t>
      д) жүкті күйде екендігі кінәліге көрінеу белгілі әйелге қатысты;</w:t>
      </w:r>
      <w:r>
        <w:br/>
      </w:r>
      <w:r>
        <w:rPr>
          <w:rFonts w:ascii="Times New Roman"/>
          <w:b w:val="false"/>
          <w:i w:val="false"/>
          <w:color w:val="000000"/>
          <w:sz w:val="28"/>
        </w:rPr>
        <w:t>
</w:t>
      </w:r>
      <w:r>
        <w:rPr>
          <w:rFonts w:ascii="Times New Roman"/>
          <w:b w:val="false"/>
          <w:i w:val="false"/>
          <w:color w:val="000000"/>
          <w:sz w:val="28"/>
        </w:rPr>
        <w:t>
      е) екі және одан да көп адамға қатысты;</w:t>
      </w:r>
      <w:r>
        <w:br/>
      </w:r>
      <w:r>
        <w:rPr>
          <w:rFonts w:ascii="Times New Roman"/>
          <w:b w:val="false"/>
          <w:i w:val="false"/>
          <w:color w:val="000000"/>
          <w:sz w:val="28"/>
        </w:rPr>
        <w:t>
</w:t>
      </w:r>
      <w:r>
        <w:rPr>
          <w:rFonts w:ascii="Times New Roman"/>
          <w:b w:val="false"/>
          <w:i w:val="false"/>
          <w:color w:val="000000"/>
          <w:sz w:val="28"/>
        </w:rPr>
        <w:t>
      ж) транспланттау немесе өзгедей пайдалану үшін жәбірленушінің ағзаларын немесе тіндерін алу мақсатында;</w:t>
      </w:r>
      <w:r>
        <w:br/>
      </w:r>
      <w:r>
        <w:rPr>
          <w:rFonts w:ascii="Times New Roman"/>
          <w:b w:val="false"/>
          <w:i w:val="false"/>
          <w:color w:val="000000"/>
          <w:sz w:val="28"/>
        </w:rPr>
        <w:t>
</w:t>
      </w:r>
      <w:r>
        <w:rPr>
          <w:rFonts w:ascii="Times New Roman"/>
          <w:b w:val="false"/>
          <w:i w:val="false"/>
          <w:color w:val="000000"/>
          <w:sz w:val="28"/>
        </w:rPr>
        <w:t>
      з) алдау немесе сенімге қиянат жасау арқылы жасалған;</w:t>
      </w:r>
      <w:r>
        <w:br/>
      </w:r>
      <w:r>
        <w:rPr>
          <w:rFonts w:ascii="Times New Roman"/>
          <w:b w:val="false"/>
          <w:i w:val="false"/>
          <w:color w:val="000000"/>
          <w:sz w:val="28"/>
        </w:rPr>
        <w:t>
</w:t>
      </w:r>
      <w:r>
        <w:rPr>
          <w:rFonts w:ascii="Times New Roman"/>
          <w:b w:val="false"/>
          <w:i w:val="false"/>
          <w:color w:val="000000"/>
          <w:sz w:val="28"/>
        </w:rPr>
        <w:t>
      и) адам өзінің қызметтік жағдайын пайдаланып жасаған;</w:t>
      </w:r>
      <w:r>
        <w:br/>
      </w:r>
      <w:r>
        <w:rPr>
          <w:rFonts w:ascii="Times New Roman"/>
          <w:b w:val="false"/>
          <w:i w:val="false"/>
          <w:color w:val="000000"/>
          <w:sz w:val="28"/>
        </w:rPr>
        <w:t>
</w:t>
      </w:r>
      <w:r>
        <w:rPr>
          <w:rFonts w:ascii="Times New Roman"/>
          <w:b w:val="false"/>
          <w:i w:val="false"/>
          <w:color w:val="000000"/>
          <w:sz w:val="28"/>
        </w:rPr>
        <w:t>
      к) жәбірленушінің материалдық немесе өзге де тәуелділігін пайдаланып;</w:t>
      </w:r>
      <w:r>
        <w:br/>
      </w:r>
      <w:r>
        <w:rPr>
          <w:rFonts w:ascii="Times New Roman"/>
          <w:b w:val="false"/>
          <w:i w:val="false"/>
          <w:color w:val="000000"/>
          <w:sz w:val="28"/>
        </w:rPr>
        <w:t>
</w:t>
      </w:r>
      <w:r>
        <w:rPr>
          <w:rFonts w:ascii="Times New Roman"/>
          <w:b w:val="false"/>
          <w:i w:val="false"/>
          <w:color w:val="000000"/>
          <w:sz w:val="28"/>
        </w:rPr>
        <w:t>
      л) психикасының бұзылуынан зардап шегетіні немесе дәрменсiз күйде екені кінәліге көрінеу белгілі адамға қатысты;</w:t>
      </w:r>
      <w:r>
        <w:br/>
      </w:r>
      <w:r>
        <w:rPr>
          <w:rFonts w:ascii="Times New Roman"/>
          <w:b w:val="false"/>
          <w:i w:val="false"/>
          <w:color w:val="000000"/>
          <w:sz w:val="28"/>
        </w:rPr>
        <w:t>
</w:t>
      </w:r>
      <w:r>
        <w:rPr>
          <w:rFonts w:ascii="Times New Roman"/>
          <w:b w:val="false"/>
          <w:i w:val="false"/>
          <w:color w:val="000000"/>
          <w:sz w:val="28"/>
        </w:rPr>
        <w:t>
      м) жәбірленушінің жеке басын куәландыратын құжаттарды алып қойып, жасырып не жоя отырып жасалған нақ сол әрекеттер –</w:t>
      </w:r>
      <w:r>
        <w:br/>
      </w:r>
      <w:r>
        <w:rPr>
          <w:rFonts w:ascii="Times New Roman"/>
          <w:b w:val="false"/>
          <w:i w:val="false"/>
          <w:color w:val="000000"/>
          <w:sz w:val="28"/>
        </w:rPr>
        <w:t>
</w:t>
      </w:r>
      <w:r>
        <w:rPr>
          <w:rFonts w:ascii="Times New Roman"/>
          <w:b w:val="false"/>
          <w:i w:val="false"/>
          <w:color w:val="000000"/>
          <w:sz w:val="28"/>
        </w:rPr>
        <w:t>
      мүлкі тәркіленіп, бес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адамды Қазақстан Республикасының шегінен тысқары жерлерге әкету, Қазақстан Республикасына әкелу немесе бір шет мемлекеттен екіншісіне Қазақстан Республикасының аумағы арқылы тасу мақсатында жасалған әрекеттер, сол сияқты мұндай әрекеттерді жасау мақсатында адамды Қазақстан Республикасының шегінен тысқары жерлерге әкету, Қазақстан Республикасына әкелу немесе бір шет мемлекеттен екінші мемлекетке Қазақстан Республикасының аумағы арқылы тасу –</w:t>
      </w:r>
      <w:r>
        <w:br/>
      </w:r>
      <w:r>
        <w:rPr>
          <w:rFonts w:ascii="Times New Roman"/>
          <w:b w:val="false"/>
          <w:i w:val="false"/>
          <w:color w:val="000000"/>
          <w:sz w:val="28"/>
        </w:rPr>
        <w:t>
</w:t>
      </w:r>
      <w:r>
        <w:rPr>
          <w:rFonts w:ascii="Times New Roman"/>
          <w:b w:val="false"/>
          <w:i w:val="false"/>
          <w:color w:val="000000"/>
          <w:sz w:val="28"/>
        </w:rPr>
        <w:t>
      мүлкі тәркіленіп, жеті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w:t>
      </w:r>
      <w:r>
        <w:rPr>
          <w:rFonts w:ascii="Times New Roman"/>
          <w:b w:val="false"/>
          <w:i w:val="false"/>
          <w:color w:val="000000"/>
          <w:sz w:val="28"/>
        </w:rPr>
        <w:t>
      а) оларды ұйымдасқан топ жасаса;</w:t>
      </w:r>
      <w:r>
        <w:br/>
      </w:r>
      <w:r>
        <w:rPr>
          <w:rFonts w:ascii="Times New Roman"/>
          <w:b w:val="false"/>
          <w:i w:val="false"/>
          <w:color w:val="000000"/>
          <w:sz w:val="28"/>
        </w:rPr>
        <w:t>
</w:t>
      </w:r>
      <w:r>
        <w:rPr>
          <w:rFonts w:ascii="Times New Roman"/>
          <w:b w:val="false"/>
          <w:i w:val="false"/>
          <w:color w:val="000000"/>
          <w:sz w:val="28"/>
        </w:rPr>
        <w:t>
      б) олар абайсызда жәбiрленушiнiң өлiмiне не өзге де ауыр салдарларға әкеп соқса,–</w:t>
      </w:r>
      <w:r>
        <w:br/>
      </w:r>
      <w:r>
        <w:rPr>
          <w:rFonts w:ascii="Times New Roman"/>
          <w:b w:val="false"/>
          <w:i w:val="false"/>
          <w:color w:val="000000"/>
          <w:sz w:val="28"/>
        </w:rPr>
        <w:t>
</w:t>
      </w:r>
      <w:r>
        <w:rPr>
          <w:rFonts w:ascii="Times New Roman"/>
          <w:b w:val="false"/>
          <w:i w:val="false"/>
          <w:color w:val="000000"/>
          <w:sz w:val="28"/>
        </w:rPr>
        <w:t>
      мүлкi тәркiленіп, он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1. Осы Кодекстің осы бабы мен </w:t>
      </w:r>
      <w:r>
        <w:rPr>
          <w:rFonts w:ascii="Times New Roman"/>
          <w:b w:val="false"/>
          <w:i w:val="false"/>
          <w:color w:val="000000"/>
          <w:sz w:val="28"/>
        </w:rPr>
        <w:t>133-бабында</w:t>
      </w:r>
      <w:r>
        <w:rPr>
          <w:rFonts w:ascii="Times New Roman"/>
          <w:b w:val="false"/>
          <w:i w:val="false"/>
          <w:color w:val="000000"/>
          <w:sz w:val="28"/>
        </w:rPr>
        <w:t xml:space="preserve"> сатып алу-сату деп бір тарап (сатушы) екінші тарапқа (сатып алушыға) адамды белгілі бір сыйақы үшін беретін, құқыққа қайшы өтеулі мәміле түсініледі.</w:t>
      </w:r>
      <w:r>
        <w:br/>
      </w:r>
      <w:r>
        <w:rPr>
          <w:rFonts w:ascii="Times New Roman"/>
          <w:b w:val="false"/>
          <w:i w:val="false"/>
          <w:color w:val="000000"/>
          <w:sz w:val="28"/>
        </w:rPr>
        <w:t>
</w:t>
      </w:r>
      <w:r>
        <w:rPr>
          <w:rFonts w:ascii="Times New Roman"/>
          <w:b w:val="false"/>
          <w:i w:val="false"/>
          <w:color w:val="000000"/>
          <w:sz w:val="28"/>
        </w:rPr>
        <w:t>
      2. Өзге мәмілелер – сыйға тарту (адамды басқа тұлғаға өтеусіз беру), айырбастау (адамды бірдеңеге алмастыру), алмастыру (бір адамды басқа адамға ауыстыру), жалға беру (адамды төлемақы үшін уақытша иеленуге және пайдалануға беру), адамды тараптар арасында жасалған мәміле бойынша міндеттеменің орындалуын қамтамасыз ету ретінде қалдыру, адамды төлемақы нысанасы ретінде пайдалану, адамды мүліктік емес сипаттағы қандай да бір пайда алу мақсатында беру және басқалар.</w:t>
      </w:r>
      <w:r>
        <w:br/>
      </w:r>
      <w:r>
        <w:rPr>
          <w:rFonts w:ascii="Times New Roman"/>
          <w:b w:val="false"/>
          <w:i w:val="false"/>
          <w:color w:val="000000"/>
          <w:sz w:val="28"/>
        </w:rPr>
        <w:t>
</w:t>
      </w:r>
      <w:r>
        <w:rPr>
          <w:rFonts w:ascii="Times New Roman"/>
          <w:b w:val="false"/>
          <w:i w:val="false"/>
          <w:color w:val="000000"/>
          <w:sz w:val="28"/>
        </w:rPr>
        <w:t>
      3. Егер осы баптың екінші бөлігінде көрсетілген ықпал ету құралдарының кез келгені пайдаланылған болса, жәбірленушінің жоспарланған пайдалануға берген келісімі назарға алынбайды.</w:t>
      </w:r>
      <w:r>
        <w:br/>
      </w:r>
      <w:r>
        <w:rPr>
          <w:rFonts w:ascii="Times New Roman"/>
          <w:b w:val="false"/>
          <w:i w:val="false"/>
          <w:color w:val="000000"/>
          <w:sz w:val="28"/>
        </w:rPr>
        <w:t>
</w:t>
      </w:r>
      <w:r>
        <w:rPr>
          <w:rFonts w:ascii="Times New Roman"/>
          <w:b w:val="false"/>
          <w:i w:val="false"/>
          <w:color w:val="000000"/>
          <w:sz w:val="28"/>
        </w:rPr>
        <w:t>
      4. Осы Кодекстiң </w:t>
      </w:r>
      <w:r>
        <w:rPr>
          <w:rFonts w:ascii="Times New Roman"/>
          <w:b w:val="false"/>
          <w:i w:val="false"/>
          <w:color w:val="000000"/>
          <w:sz w:val="28"/>
        </w:rPr>
        <w:t>113-бабында</w:t>
      </w:r>
      <w:r>
        <w:rPr>
          <w:rFonts w:ascii="Times New Roman"/>
          <w:b w:val="false"/>
          <w:i w:val="false"/>
          <w:color w:val="000000"/>
          <w:sz w:val="28"/>
        </w:rPr>
        <w:t>, </w:t>
      </w:r>
      <w:r>
        <w:rPr>
          <w:rFonts w:ascii="Times New Roman"/>
          <w:b w:val="false"/>
          <w:i w:val="false"/>
          <w:color w:val="000000"/>
          <w:sz w:val="28"/>
        </w:rPr>
        <w:t>125-бабы</w:t>
      </w:r>
      <w:r>
        <w:rPr>
          <w:rFonts w:ascii="Times New Roman"/>
          <w:b w:val="false"/>
          <w:i w:val="false"/>
          <w:color w:val="000000"/>
          <w:sz w:val="28"/>
        </w:rPr>
        <w:t xml:space="preserve"> үшінші бөлігінің б) тармағында, </w:t>
      </w:r>
      <w:r>
        <w:rPr>
          <w:rFonts w:ascii="Times New Roman"/>
          <w:b w:val="false"/>
          <w:i w:val="false"/>
          <w:color w:val="000000"/>
          <w:sz w:val="28"/>
        </w:rPr>
        <w:t>126-бабы</w:t>
      </w:r>
      <w:r>
        <w:rPr>
          <w:rFonts w:ascii="Times New Roman"/>
          <w:b w:val="false"/>
          <w:i w:val="false"/>
          <w:color w:val="000000"/>
          <w:sz w:val="28"/>
        </w:rPr>
        <w:t xml:space="preserve"> үшінші бөлігінің б) тармағында,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132-1</w:t>
      </w:r>
      <w:r>
        <w:rPr>
          <w:rFonts w:ascii="Times New Roman"/>
          <w:b w:val="false"/>
          <w:i w:val="false"/>
          <w:color w:val="000000"/>
          <w:sz w:val="28"/>
        </w:rPr>
        <w:t>, </w:t>
      </w:r>
      <w:r>
        <w:rPr>
          <w:rFonts w:ascii="Times New Roman"/>
          <w:b w:val="false"/>
          <w:i w:val="false"/>
          <w:color w:val="000000"/>
          <w:sz w:val="28"/>
        </w:rPr>
        <w:t>133</w:t>
      </w:r>
      <w:r>
        <w:rPr>
          <w:rFonts w:ascii="Times New Roman"/>
          <w:b w:val="false"/>
          <w:i w:val="false"/>
          <w:color w:val="000000"/>
          <w:sz w:val="28"/>
        </w:rPr>
        <w:t>, </w:t>
      </w:r>
      <w:r>
        <w:rPr>
          <w:rFonts w:ascii="Times New Roman"/>
          <w:b w:val="false"/>
          <w:i w:val="false"/>
          <w:color w:val="000000"/>
          <w:sz w:val="28"/>
        </w:rPr>
        <w:t>270</w:t>
      </w:r>
      <w:r>
        <w:rPr>
          <w:rFonts w:ascii="Times New Roman"/>
          <w:b w:val="false"/>
          <w:i w:val="false"/>
          <w:color w:val="000000"/>
          <w:sz w:val="28"/>
        </w:rPr>
        <w:t xml:space="preserve"> және </w:t>
      </w:r>
      <w:r>
        <w:rPr>
          <w:rFonts w:ascii="Times New Roman"/>
          <w:b w:val="false"/>
          <w:i w:val="false"/>
          <w:color w:val="000000"/>
          <w:sz w:val="28"/>
        </w:rPr>
        <w:t>271-баптарында</w:t>
      </w:r>
      <w:r>
        <w:rPr>
          <w:rFonts w:ascii="Times New Roman"/>
          <w:b w:val="false"/>
          <w:i w:val="false"/>
          <w:color w:val="000000"/>
          <w:sz w:val="28"/>
        </w:rPr>
        <w:t xml:space="preserve"> көзделген қылмыстар адам саудасына байланысты қылмыстар болып танылады.</w:t>
      </w:r>
      <w:r>
        <w:br/>
      </w:r>
      <w:r>
        <w:rPr>
          <w:rFonts w:ascii="Times New Roman"/>
          <w:b w:val="false"/>
          <w:i w:val="false"/>
          <w:color w:val="000000"/>
          <w:sz w:val="28"/>
        </w:rPr>
        <w:t>
</w:t>
      </w:r>
      <w:r>
        <w:rPr>
          <w:rFonts w:ascii="Times New Roman"/>
          <w:b w:val="false"/>
          <w:i w:val="false"/>
          <w:color w:val="ff0000"/>
          <w:sz w:val="28"/>
        </w:rPr>
        <w:t xml:space="preserve">      Ескерту. 128-бап жаңа редакцияда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47"/>
    <w:bookmarkStart w:name="z139" w:id="148"/>
    <w:p>
      <w:pPr>
        <w:spacing w:after="0"/>
        <w:ind w:left="0"/>
        <w:jc w:val="both"/>
      </w:pPr>
      <w:r>
        <w:rPr>
          <w:rFonts w:ascii="Times New Roman"/>
          <w:b w:val="false"/>
          <w:i w:val="false"/>
          <w:color w:val="000000"/>
          <w:sz w:val="28"/>
        </w:rPr>
        <w:t>
</w:t>
      </w:r>
      <w:r>
        <w:rPr>
          <w:rFonts w:ascii="Times New Roman"/>
          <w:b/>
          <w:i w:val="false"/>
          <w:color w:val="000000"/>
          <w:sz w:val="28"/>
        </w:rPr>
        <w:t xml:space="preserve">      129-бап. Жала жабу </w:t>
      </w:r>
    </w:p>
    <w:bookmarkEnd w:id="148"/>
    <w:p>
      <w:pPr>
        <w:spacing w:after="0"/>
        <w:ind w:left="0"/>
        <w:jc w:val="both"/>
      </w:pPr>
      <w:r>
        <w:rPr>
          <w:rFonts w:ascii="Times New Roman"/>
          <w:b w:val="false"/>
          <w:i w:val="false"/>
          <w:color w:val="000000"/>
          <w:sz w:val="28"/>
        </w:rPr>
        <w:t>      1. Жала жабу, яғни басқа адамның ар-намысы мен қадiр-қасиетiне нұқсан келтiретiн немесе оның беделiн түсiретiн көрiнеу жалған мәлiметтер </w:t>
      </w:r>
      <w:r>
        <w:rPr>
          <w:rFonts w:ascii="Times New Roman"/>
          <w:b w:val="false"/>
          <w:i w:val="false"/>
          <w:color w:val="000000"/>
          <w:sz w:val="28"/>
        </w:rPr>
        <w:t>тарату</w:t>
      </w:r>
      <w:r>
        <w:rPr>
          <w:rFonts w:ascii="Times New Roman"/>
          <w:b w:val="false"/>
          <w:i w:val="false"/>
          <w:color w:val="000000"/>
          <w:sz w:val="28"/>
        </w:rPr>
        <w:t xml:space="preserve">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жүз жиырма сағаттан жүз сексен сағатқа дейiнгi мерзiмге қоғамдық жұмыстарға тартуға, не бiр жылға дейiнгi мерзiмге түзеу жұмыстарына жазаланады. </w:t>
      </w:r>
      <w:r>
        <w:br/>
      </w:r>
      <w:r>
        <w:rPr>
          <w:rFonts w:ascii="Times New Roman"/>
          <w:b w:val="false"/>
          <w:i w:val="false"/>
          <w:color w:val="000000"/>
          <w:sz w:val="28"/>
        </w:rPr>
        <w:t xml:space="preserve">
      2. Көпшiлiк алдында сөз сөйлегенде не көпшiлiкке таратылатын шығармада, не бұқаралық ақпарат құралдарында жала жабу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бiр жылдан екi жылға дейiнгi мерзiмге түзеу жұмыстарына, не екi жылға дейiнгi мерзiмге бас бостандығын шектеуге жазаланады. </w:t>
      </w:r>
      <w:r>
        <w:br/>
      </w:r>
      <w:r>
        <w:rPr>
          <w:rFonts w:ascii="Times New Roman"/>
          <w:b w:val="false"/>
          <w:i w:val="false"/>
          <w:color w:val="000000"/>
          <w:sz w:val="28"/>
        </w:rPr>
        <w:t xml:space="preserve">
      3. Адамды сыбайлас жемқорлық, ауыр немесе аса ауыр қылмыс жасады деп айыптаумен ұштасқан жала жабу - </w:t>
      </w:r>
      <w:r>
        <w:br/>
      </w:r>
      <w:r>
        <w:rPr>
          <w:rFonts w:ascii="Times New Roman"/>
          <w:b w:val="false"/>
          <w:i w:val="false"/>
          <w:color w:val="000000"/>
          <w:sz w:val="28"/>
        </w:rPr>
        <w:t xml:space="preserve">
      үш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2003.09.25 N </w:t>
      </w:r>
      <w:r>
        <w:rPr>
          <w:rFonts w:ascii="Times New Roman"/>
          <w:b w:val="false"/>
          <w:i w:val="false"/>
          <w:color w:val="000000"/>
          <w:sz w:val="28"/>
        </w:rPr>
        <w:t xml:space="preserve">484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40" w:id="149"/>
    <w:p>
      <w:pPr>
        <w:spacing w:after="0"/>
        <w:ind w:left="0"/>
        <w:jc w:val="both"/>
      </w:pPr>
      <w:r>
        <w:rPr>
          <w:rFonts w:ascii="Times New Roman"/>
          <w:b w:val="false"/>
          <w:i w:val="false"/>
          <w:color w:val="000000"/>
          <w:sz w:val="28"/>
        </w:rPr>
        <w:t>
</w:t>
      </w:r>
      <w:r>
        <w:rPr>
          <w:rFonts w:ascii="Times New Roman"/>
          <w:b/>
          <w:i w:val="false"/>
          <w:color w:val="000000"/>
          <w:sz w:val="28"/>
        </w:rPr>
        <w:t xml:space="preserve">       130-бап. Қорлау </w:t>
      </w:r>
    </w:p>
    <w:bookmarkEnd w:id="149"/>
    <w:p>
      <w:pPr>
        <w:spacing w:after="0"/>
        <w:ind w:left="0"/>
        <w:jc w:val="both"/>
      </w:pPr>
      <w:r>
        <w:rPr>
          <w:rFonts w:ascii="Times New Roman"/>
          <w:b w:val="false"/>
          <w:i w:val="false"/>
          <w:color w:val="000000"/>
          <w:sz w:val="28"/>
        </w:rPr>
        <w:t xml:space="preserve">      1. Қорлау, яғни басқа адамның ар-намысы мен қадiр-қасиетiн әдепсiз түрде кемсiту - </w:t>
      </w:r>
      <w:r>
        <w:br/>
      </w:r>
      <w:r>
        <w:rPr>
          <w:rFonts w:ascii="Times New Roman"/>
          <w:b w:val="false"/>
          <w:i w:val="false"/>
          <w:color w:val="000000"/>
          <w:sz w:val="28"/>
        </w:rPr>
        <w:t xml:space="preserve">
      жүз айлық есептiк көрсеткiшке дейiнгi мөлшерде айыппұл салуға, не жүз жиырма сағатқа дейiнгi мерзiмге қоғамдық жұмыстарға тартуға, не алты айға дейiнгi мерзiмге түзеу жұмыстарына жазаланады. </w:t>
      </w:r>
      <w:r>
        <w:br/>
      </w:r>
      <w:r>
        <w:rPr>
          <w:rFonts w:ascii="Times New Roman"/>
          <w:b w:val="false"/>
          <w:i w:val="false"/>
          <w:color w:val="000000"/>
          <w:sz w:val="28"/>
        </w:rPr>
        <w:t xml:space="preserve">
      2. Көпшiлiк алдында сөз сөйлегенде не көпшiлiкке таратылатын шығармада, не бұқаралық ақпарат құралдарында қорлау - </w:t>
      </w:r>
      <w:r>
        <w:br/>
      </w:r>
      <w:r>
        <w:rPr>
          <w:rFonts w:ascii="Times New Roman"/>
          <w:b w:val="false"/>
          <w:i w:val="false"/>
          <w:color w:val="000000"/>
          <w:sz w:val="28"/>
        </w:rPr>
        <w:t>
      жүз айлық есептiк көрсеткiштен төрт жүз айлық есептiк көрсеткiшке дейiнгi мөлшерде айыппұл салуға не жүз сексен сағатқа дейiнгi мерзiмге қоғамдық жұмыстарға тартуға, не бiр жылға дейiнгi мерзiмге түзеу жұмыстарына, не сол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130-бапқа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41" w:id="150"/>
    <w:p>
      <w:pPr>
        <w:spacing w:after="0"/>
        <w:ind w:left="0"/>
        <w:jc w:val="left"/>
      </w:pPr>
      <w:r>
        <w:rPr>
          <w:rFonts w:ascii="Times New Roman"/>
          <w:b/>
          <w:i w:val="false"/>
          <w:color w:val="000000"/>
        </w:rPr>
        <w:t xml:space="preserve"> 
2-тарау. Отбасына және кәмелетке толмағандарға </w:t>
      </w:r>
      <w:r>
        <w:br/>
      </w:r>
      <w:r>
        <w:rPr>
          <w:rFonts w:ascii="Times New Roman"/>
          <w:b/>
          <w:i w:val="false"/>
          <w:color w:val="000000"/>
        </w:rPr>
        <w:t xml:space="preserve">
қарсы қылмыстар </w:t>
      </w:r>
    </w:p>
    <w:bookmarkEnd w:id="150"/>
    <w:bookmarkStart w:name="z142" w:id="151"/>
    <w:p>
      <w:pPr>
        <w:spacing w:after="0"/>
        <w:ind w:left="0"/>
        <w:jc w:val="both"/>
      </w:pPr>
      <w:r>
        <w:rPr>
          <w:rFonts w:ascii="Times New Roman"/>
          <w:b w:val="false"/>
          <w:i w:val="false"/>
          <w:color w:val="000000"/>
          <w:sz w:val="28"/>
        </w:rPr>
        <w:t>
</w:t>
      </w:r>
      <w:r>
        <w:rPr>
          <w:rFonts w:ascii="Times New Roman"/>
          <w:b/>
          <w:i w:val="false"/>
          <w:color w:val="000000"/>
          <w:sz w:val="28"/>
        </w:rPr>
        <w:t xml:space="preserve">      131-бап. Кәмелетке толмаған адамды қылмыстық iске тарту </w:t>
      </w:r>
    </w:p>
    <w:bookmarkEnd w:id="151"/>
    <w:p>
      <w:pPr>
        <w:spacing w:after="0"/>
        <w:ind w:left="0"/>
        <w:jc w:val="both"/>
      </w:pPr>
      <w:r>
        <w:rPr>
          <w:rFonts w:ascii="Times New Roman"/>
          <w:b w:val="false"/>
          <w:i w:val="false"/>
          <w:color w:val="000000"/>
          <w:sz w:val="28"/>
        </w:rPr>
        <w:t>      1. Кәмелетке толмаған адамды он сегiз жасқа жеткен адамның қылмыстық </w:t>
      </w:r>
      <w:r>
        <w:rPr>
          <w:rFonts w:ascii="Times New Roman"/>
          <w:b w:val="false"/>
          <w:i w:val="false"/>
          <w:color w:val="000000"/>
          <w:sz w:val="28"/>
        </w:rPr>
        <w:t>iске тартуы</w:t>
      </w:r>
      <w:r>
        <w:rPr>
          <w:rFonts w:ascii="Times New Roman"/>
          <w:b w:val="false"/>
          <w:i w:val="false"/>
          <w:color w:val="000000"/>
          <w:sz w:val="28"/>
        </w:rPr>
        <w:t xml:space="preserve">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2. Ата-анасы, педагог не кәмелетке толмаған адамды тәрбиелеу жөнiндегi мiндеттер өзiне заңмен жүктелген өзге адам жасаған нақ сол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алты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күш қолданып немесе оны қолданамын деп қорқытып жасалған әрекеттер - </w:t>
      </w:r>
      <w:r>
        <w:br/>
      </w:r>
      <w:r>
        <w:rPr>
          <w:rFonts w:ascii="Times New Roman"/>
          <w:b w:val="false"/>
          <w:i w:val="false"/>
          <w:color w:val="000000"/>
          <w:sz w:val="28"/>
        </w:rPr>
        <w:t xml:space="preserve">
      екi жылдан жетi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екiншi немесе үшiншi бөлiктерiнде көзделген, кәмелетке толмаған адамды ауыр немесе аса ауыр қылмыс жасауға тартуға байланысты әрекеттер - </w:t>
      </w:r>
      <w:r>
        <w:br/>
      </w:r>
      <w:r>
        <w:rPr>
          <w:rFonts w:ascii="Times New Roman"/>
          <w:b w:val="false"/>
          <w:i w:val="false"/>
          <w:color w:val="000000"/>
          <w:sz w:val="28"/>
        </w:rPr>
        <w:t>
      бес жылдан сегiз жылға дейiнгi мерзiмге бас бостандығынан айыруға жазаланады.</w:t>
      </w:r>
      <w:r>
        <w:br/>
      </w:r>
      <w:r>
        <w:rPr>
          <w:rFonts w:ascii="Times New Roman"/>
          <w:b w:val="false"/>
          <w:i w:val="false"/>
          <w:color w:val="000000"/>
          <w:sz w:val="28"/>
        </w:rPr>
        <w:t>
      5. Осы баптың бірінші, екінші, үшінші немесе төртінші бөліктерінде көзделген, ұйымдасқан топтың, қылмыстық қоғамдастықтың (қылмыстық ұйымның) қылмыстық қызметіне кәмелетке толмаған адамды тартуға байланысты әрекеттер, -</w:t>
      </w:r>
      <w:r>
        <w:br/>
      </w:r>
      <w:r>
        <w:rPr>
          <w:rFonts w:ascii="Times New Roman"/>
          <w:b w:val="false"/>
          <w:i w:val="false"/>
          <w:color w:val="000000"/>
          <w:sz w:val="28"/>
        </w:rPr>
        <w:t>
      мүлкі тәркіленіп, сегіз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131-бапқа өзгеріс енгізілді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43" w:id="152"/>
    <w:p>
      <w:pPr>
        <w:spacing w:after="0"/>
        <w:ind w:left="0"/>
        <w:jc w:val="both"/>
      </w:pPr>
      <w:r>
        <w:rPr>
          <w:rFonts w:ascii="Times New Roman"/>
          <w:b w:val="false"/>
          <w:i w:val="false"/>
          <w:color w:val="000000"/>
          <w:sz w:val="28"/>
        </w:rPr>
        <w:t>
</w:t>
      </w:r>
      <w:r>
        <w:rPr>
          <w:rFonts w:ascii="Times New Roman"/>
          <w:b/>
          <w:i w:val="false"/>
          <w:color w:val="000000"/>
          <w:sz w:val="28"/>
        </w:rPr>
        <w:t xml:space="preserve">      132-бап. Кәмелетке толмаған адамды қоғамға қарсы </w:t>
      </w:r>
      <w:r>
        <w:br/>
      </w:r>
      <w:r>
        <w:rPr>
          <w:rFonts w:ascii="Times New Roman"/>
          <w:b w:val="false"/>
          <w:i w:val="false"/>
          <w:color w:val="000000"/>
          <w:sz w:val="28"/>
        </w:rPr>
        <w:t>
</w:t>
      </w:r>
      <w:r>
        <w:rPr>
          <w:rFonts w:ascii="Times New Roman"/>
          <w:b/>
          <w:i w:val="false"/>
          <w:color w:val="000000"/>
          <w:sz w:val="28"/>
        </w:rPr>
        <w:t xml:space="preserve">                iс-әрекеттер жасауға тарту </w:t>
      </w:r>
    </w:p>
    <w:bookmarkEnd w:id="152"/>
    <w:p>
      <w:pPr>
        <w:spacing w:after="0"/>
        <w:ind w:left="0"/>
        <w:jc w:val="both"/>
      </w:pPr>
      <w:r>
        <w:rPr>
          <w:rFonts w:ascii="Times New Roman"/>
          <w:b w:val="false"/>
          <w:i w:val="false"/>
          <w:color w:val="000000"/>
          <w:sz w:val="28"/>
        </w:rPr>
        <w:t>      1. Кәмелетке толмаған адамды есеңгiрететiн заттарды тұтынуға не уытқұмарлыққа не спирттiк iшiмдiктердi ұдайы тұтынуға, не қаңғыбастықпен немесе қайыршылықпен айналысуға </w:t>
      </w:r>
      <w:r>
        <w:rPr>
          <w:rFonts w:ascii="Times New Roman"/>
          <w:b w:val="false"/>
          <w:i w:val="false"/>
          <w:color w:val="000000"/>
          <w:sz w:val="28"/>
        </w:rPr>
        <w:t>тарту</w:t>
      </w:r>
      <w:r>
        <w:rPr>
          <w:rFonts w:ascii="Times New Roman"/>
          <w:b w:val="false"/>
          <w:i w:val="false"/>
          <w:color w:val="000000"/>
          <w:sz w:val="28"/>
        </w:rPr>
        <w:t xml:space="preserve"> - </w:t>
      </w:r>
      <w:r>
        <w:br/>
      </w:r>
      <w:r>
        <w:rPr>
          <w:rFonts w:ascii="Times New Roman"/>
          <w:b w:val="false"/>
          <w:i w:val="false"/>
          <w:color w:val="000000"/>
          <w:sz w:val="28"/>
        </w:rPr>
        <w:t xml:space="preserve">
      жүз сексен сағаттан екi жүз қырық сағатқа дейiнгi мерзiмге қоғамдық жұмыстарға тартуға, не бiр жылдан екi жылға дейiнгi мерзiмге түзеу жұмыстарына, не үш жылға дейiнгi мерзiмге бас бостандығынан айыруға жазаланады. </w:t>
      </w:r>
      <w:r>
        <w:br/>
      </w:r>
      <w:r>
        <w:rPr>
          <w:rFonts w:ascii="Times New Roman"/>
          <w:b w:val="false"/>
          <w:i w:val="false"/>
          <w:color w:val="000000"/>
          <w:sz w:val="28"/>
        </w:rPr>
        <w:t xml:space="preserve">
      2. Ата-анасы, педагог не кәмелетке толмаған адамды тәрбиелеу жөнiндегi мiндеттер өзiне жүктелген өзге де адам жасаған нақ сол әрекет - </w:t>
      </w:r>
      <w:r>
        <w:br/>
      </w:r>
      <w:r>
        <w:rPr>
          <w:rFonts w:ascii="Times New Roman"/>
          <w:b w:val="false"/>
          <w:i w:val="false"/>
          <w:color w:val="000000"/>
          <w:sz w:val="28"/>
        </w:rPr>
        <w:t xml:space="preserve">
      үш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бiрнеше рет не күш қолданып немесе оны қолданамын деп қорқытып жасалған әрекеттер - </w:t>
      </w:r>
      <w:r>
        <w:br/>
      </w:r>
      <w:r>
        <w:rPr>
          <w:rFonts w:ascii="Times New Roman"/>
          <w:b w:val="false"/>
          <w:i w:val="false"/>
          <w:color w:val="000000"/>
          <w:sz w:val="28"/>
        </w:rPr>
        <w:t>
      алты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04" w:id="153"/>
    <w:p>
      <w:pPr>
        <w:spacing w:after="0"/>
        <w:ind w:left="0"/>
        <w:jc w:val="both"/>
      </w:pPr>
      <w:r>
        <w:rPr>
          <w:rFonts w:ascii="Times New Roman"/>
          <w:b w:val="false"/>
          <w:i w:val="false"/>
          <w:color w:val="000000"/>
          <w:sz w:val="28"/>
        </w:rPr>
        <w:t>
      </w:t>
      </w:r>
      <w:r>
        <w:rPr>
          <w:rFonts w:ascii="Times New Roman"/>
          <w:b/>
          <w:i w:val="false"/>
          <w:color w:val="000000"/>
          <w:sz w:val="28"/>
        </w:rPr>
        <w:t>132-1-бап. Кәмелетке толмаған адамды жезөкшелікпен</w:t>
      </w:r>
      <w:r>
        <w:br/>
      </w:r>
      <w:r>
        <w:rPr>
          <w:rFonts w:ascii="Times New Roman"/>
          <w:b w:val="false"/>
          <w:i w:val="false"/>
          <w:color w:val="000000"/>
          <w:sz w:val="28"/>
        </w:rPr>
        <w:t>
                  </w:t>
      </w:r>
      <w:r>
        <w:rPr>
          <w:rFonts w:ascii="Times New Roman"/>
          <w:b/>
          <w:i w:val="false"/>
          <w:color w:val="000000"/>
          <w:sz w:val="28"/>
        </w:rPr>
        <w:t>айналысуға тарту</w:t>
      </w:r>
    </w:p>
    <w:bookmarkEnd w:id="153"/>
    <w:bookmarkStart w:name="z505" w:id="154"/>
    <w:p>
      <w:pPr>
        <w:spacing w:after="0"/>
        <w:ind w:left="0"/>
        <w:jc w:val="both"/>
      </w:pPr>
      <w:r>
        <w:rPr>
          <w:rFonts w:ascii="Times New Roman"/>
          <w:b w:val="false"/>
          <w:i w:val="false"/>
          <w:color w:val="000000"/>
          <w:sz w:val="28"/>
        </w:rPr>
        <w:t>
      1. Кәмелетке толмаған адамды жезөкшелікпен айналысуға тарту –</w:t>
      </w:r>
      <w:r>
        <w:br/>
      </w:r>
      <w:r>
        <w:rPr>
          <w:rFonts w:ascii="Times New Roman"/>
          <w:b w:val="false"/>
          <w:i w:val="false"/>
          <w:color w:val="000000"/>
          <w:sz w:val="28"/>
        </w:rPr>
        <w:t>
</w:t>
      </w:r>
      <w:r>
        <w:rPr>
          <w:rFonts w:ascii="Times New Roman"/>
          <w:b w:val="false"/>
          <w:i w:val="false"/>
          <w:color w:val="000000"/>
          <w:sz w:val="28"/>
        </w:rPr>
        <w:t>
      мүлкі тәркіленіп, үш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Кәмелетке толмаған адамды күш қолдану немесе күш қолданамын деп қорқыту, оның тәуелді жағдайын пайдалану, бопсалау, мүлкін жою немесе бүлдіру арқылы не оны алдау арқылы жезөкшелікпен айналысуға тарту –</w:t>
      </w:r>
      <w:r>
        <w:br/>
      </w:r>
      <w:r>
        <w:rPr>
          <w:rFonts w:ascii="Times New Roman"/>
          <w:b w:val="false"/>
          <w:i w:val="false"/>
          <w:color w:val="000000"/>
          <w:sz w:val="28"/>
        </w:rPr>
        <w:t>
</w:t>
      </w:r>
      <w:r>
        <w:rPr>
          <w:rFonts w:ascii="Times New Roman"/>
          <w:b w:val="false"/>
          <w:i w:val="false"/>
          <w:color w:val="000000"/>
          <w:sz w:val="28"/>
        </w:rPr>
        <w:t>
      мүлкі тәркіленіп, бес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алдын ала сөз байласу арқылы адамдар тобы жасаған не бірнеше рет жасалған әрекеттер –</w:t>
      </w:r>
      <w:r>
        <w:br/>
      </w:r>
      <w:r>
        <w:rPr>
          <w:rFonts w:ascii="Times New Roman"/>
          <w:b w:val="false"/>
          <w:i w:val="false"/>
          <w:color w:val="000000"/>
          <w:sz w:val="28"/>
        </w:rPr>
        <w:t>
</w:t>
      </w:r>
      <w:r>
        <w:rPr>
          <w:rFonts w:ascii="Times New Roman"/>
          <w:b w:val="false"/>
          <w:i w:val="false"/>
          <w:color w:val="000000"/>
          <w:sz w:val="28"/>
        </w:rPr>
        <w:t>
      мүлкі тәркіленіп, алты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w:t>
      </w:r>
      <w:r>
        <w:rPr>
          <w:rFonts w:ascii="Times New Roman"/>
          <w:b w:val="false"/>
          <w:i w:val="false"/>
          <w:color w:val="000000"/>
          <w:sz w:val="28"/>
        </w:rPr>
        <w:t>
      а) ұйымдасқан топ жасаған;</w:t>
      </w:r>
      <w:r>
        <w:br/>
      </w:r>
      <w:r>
        <w:rPr>
          <w:rFonts w:ascii="Times New Roman"/>
          <w:b w:val="false"/>
          <w:i w:val="false"/>
          <w:color w:val="000000"/>
          <w:sz w:val="28"/>
        </w:rPr>
        <w:t>
</w:t>
      </w:r>
      <w:r>
        <w:rPr>
          <w:rFonts w:ascii="Times New Roman"/>
          <w:b w:val="false"/>
          <w:i w:val="false"/>
          <w:color w:val="000000"/>
          <w:sz w:val="28"/>
        </w:rPr>
        <w:t>
      б) оны тәрбиелеу жөніндегі міндеттер заңмен жүктелген ата-ана, педагог не өзге адам жасаған, осы баптың бірінші, екінші немесе үшінші бөліктерінде көзделген нақ сол әрекеттер –</w:t>
      </w:r>
      <w:r>
        <w:br/>
      </w:r>
      <w:r>
        <w:rPr>
          <w:rFonts w:ascii="Times New Roman"/>
          <w:b w:val="false"/>
          <w:i w:val="false"/>
          <w:color w:val="000000"/>
          <w:sz w:val="28"/>
        </w:rPr>
        <w:t>
</w:t>
      </w: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132-1-баппен толықтырылды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04.07.2013 </w:t>
      </w:r>
      <w:r>
        <w:rPr>
          <w:rFonts w:ascii="Times New Roman"/>
          <w:b w:val="false"/>
          <w:i w:val="false"/>
          <w:color w:val="000000"/>
          <w:sz w:val="28"/>
        </w:rPr>
        <w:t>№ 127-V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54"/>
    <w:bookmarkStart w:name="z144" w:id="155"/>
    <w:p>
      <w:pPr>
        <w:spacing w:after="0"/>
        <w:ind w:left="0"/>
        <w:jc w:val="both"/>
      </w:pPr>
      <w:r>
        <w:rPr>
          <w:rFonts w:ascii="Times New Roman"/>
          <w:b w:val="false"/>
          <w:i w:val="false"/>
          <w:color w:val="000000"/>
          <w:sz w:val="28"/>
        </w:rPr>
        <w:t>
</w:t>
      </w:r>
      <w:r>
        <w:rPr>
          <w:rFonts w:ascii="Times New Roman"/>
          <w:b/>
          <w:i w:val="false"/>
          <w:color w:val="000000"/>
          <w:sz w:val="28"/>
        </w:rPr>
        <w:t xml:space="preserve">      133-бап. Кәмелетке толмағандарды саудаға салу </w:t>
      </w:r>
    </w:p>
    <w:bookmarkEnd w:id="155"/>
    <w:bookmarkStart w:name="z671" w:id="156"/>
    <w:p>
      <w:pPr>
        <w:spacing w:after="0"/>
        <w:ind w:left="0"/>
        <w:jc w:val="both"/>
      </w:pPr>
      <w:r>
        <w:rPr>
          <w:rFonts w:ascii="Times New Roman"/>
          <w:b w:val="false"/>
          <w:i w:val="false"/>
          <w:color w:val="000000"/>
          <w:sz w:val="28"/>
        </w:rPr>
        <w:t>      1. Кәмелетке толмаған адамды сатып алу-сату немесе оған қатысты өзге де мәмілелер жасасу, сол сияқты оны пайдалану не азғырып-көндіру, тасу, беру, жасыру, алу, сондай-ақ пайдалану мақсатында өзге де әрекеттер жасау –</w:t>
      </w:r>
      <w:r>
        <w:br/>
      </w:r>
      <w:r>
        <w:rPr>
          <w:rFonts w:ascii="Times New Roman"/>
          <w:b w:val="false"/>
          <w:i w:val="false"/>
          <w:color w:val="000000"/>
          <w:sz w:val="28"/>
        </w:rPr>
        <w:t>
      мүлкі тәркіленіп, бес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а) алдын ала сөз байласу арқылы адамдар тобы жасаған;</w:t>
      </w:r>
      <w:r>
        <w:br/>
      </w:r>
      <w:r>
        <w:rPr>
          <w:rFonts w:ascii="Times New Roman"/>
          <w:b w:val="false"/>
          <w:i w:val="false"/>
          <w:color w:val="000000"/>
          <w:sz w:val="28"/>
        </w:rPr>
        <w:t>
</w:t>
      </w:r>
      <w:r>
        <w:rPr>
          <w:rFonts w:ascii="Times New Roman"/>
          <w:b w:val="false"/>
          <w:i w:val="false"/>
          <w:color w:val="000000"/>
          <w:sz w:val="28"/>
        </w:rPr>
        <w:t>
      б) бірнеше рет;</w:t>
      </w:r>
      <w:r>
        <w:br/>
      </w:r>
      <w:r>
        <w:rPr>
          <w:rFonts w:ascii="Times New Roman"/>
          <w:b w:val="false"/>
          <w:i w:val="false"/>
          <w:color w:val="000000"/>
          <w:sz w:val="28"/>
        </w:rPr>
        <w:t>
</w:t>
      </w:r>
      <w:r>
        <w:rPr>
          <w:rFonts w:ascii="Times New Roman"/>
          <w:b w:val="false"/>
          <w:i w:val="false"/>
          <w:color w:val="000000"/>
          <w:sz w:val="28"/>
        </w:rPr>
        <w:t>
      в) өмір мен денсаулыққа қауіпті күш қолданып немесе оны қолданамын деп қорқыта отырып;</w:t>
      </w:r>
      <w:r>
        <w:br/>
      </w:r>
      <w:r>
        <w:rPr>
          <w:rFonts w:ascii="Times New Roman"/>
          <w:b w:val="false"/>
          <w:i w:val="false"/>
          <w:color w:val="000000"/>
          <w:sz w:val="28"/>
        </w:rPr>
        <w:t>
</w:t>
      </w:r>
      <w:r>
        <w:rPr>
          <w:rFonts w:ascii="Times New Roman"/>
          <w:b w:val="false"/>
          <w:i w:val="false"/>
          <w:color w:val="000000"/>
          <w:sz w:val="28"/>
        </w:rPr>
        <w:t>
      г) қару немесе қару ретінде пайдаланылатын заттар қолданылып;</w:t>
      </w:r>
      <w:r>
        <w:br/>
      </w:r>
      <w:r>
        <w:rPr>
          <w:rFonts w:ascii="Times New Roman"/>
          <w:b w:val="false"/>
          <w:i w:val="false"/>
          <w:color w:val="000000"/>
          <w:sz w:val="28"/>
        </w:rPr>
        <w:t>
</w:t>
      </w:r>
      <w:r>
        <w:rPr>
          <w:rFonts w:ascii="Times New Roman"/>
          <w:b w:val="false"/>
          <w:i w:val="false"/>
          <w:color w:val="000000"/>
          <w:sz w:val="28"/>
        </w:rPr>
        <w:t>
      д) екі және одан да көп адамға қатысты;</w:t>
      </w:r>
      <w:r>
        <w:br/>
      </w:r>
      <w:r>
        <w:rPr>
          <w:rFonts w:ascii="Times New Roman"/>
          <w:b w:val="false"/>
          <w:i w:val="false"/>
          <w:color w:val="000000"/>
          <w:sz w:val="28"/>
        </w:rPr>
        <w:t>
</w:t>
      </w:r>
      <w:r>
        <w:rPr>
          <w:rFonts w:ascii="Times New Roman"/>
          <w:b w:val="false"/>
          <w:i w:val="false"/>
          <w:color w:val="000000"/>
          <w:sz w:val="28"/>
        </w:rPr>
        <w:t>
      е) транспланттау немесе өзгедей пайдалану үшін жәбірленушінің ағзаларын немесе тіндерін алу мақсатында;</w:t>
      </w:r>
      <w:r>
        <w:br/>
      </w:r>
      <w:r>
        <w:rPr>
          <w:rFonts w:ascii="Times New Roman"/>
          <w:b w:val="false"/>
          <w:i w:val="false"/>
          <w:color w:val="000000"/>
          <w:sz w:val="28"/>
        </w:rPr>
        <w:t>
</w:t>
      </w:r>
      <w:r>
        <w:rPr>
          <w:rFonts w:ascii="Times New Roman"/>
          <w:b w:val="false"/>
          <w:i w:val="false"/>
          <w:color w:val="000000"/>
          <w:sz w:val="28"/>
        </w:rPr>
        <w:t>
      ж) алдау немесе сенімге қиянат жасау арқылы жасалған;</w:t>
      </w:r>
      <w:r>
        <w:br/>
      </w:r>
      <w:r>
        <w:rPr>
          <w:rFonts w:ascii="Times New Roman"/>
          <w:b w:val="false"/>
          <w:i w:val="false"/>
          <w:color w:val="000000"/>
          <w:sz w:val="28"/>
        </w:rPr>
        <w:t>
</w:t>
      </w:r>
      <w:r>
        <w:rPr>
          <w:rFonts w:ascii="Times New Roman"/>
          <w:b w:val="false"/>
          <w:i w:val="false"/>
          <w:color w:val="000000"/>
          <w:sz w:val="28"/>
        </w:rPr>
        <w:t>
      з) адам өзінің қызметтік жағдайын пайдаланып жасаған;</w:t>
      </w:r>
      <w:r>
        <w:br/>
      </w:r>
      <w:r>
        <w:rPr>
          <w:rFonts w:ascii="Times New Roman"/>
          <w:b w:val="false"/>
          <w:i w:val="false"/>
          <w:color w:val="000000"/>
          <w:sz w:val="28"/>
        </w:rPr>
        <w:t>
</w:t>
      </w:r>
      <w:r>
        <w:rPr>
          <w:rFonts w:ascii="Times New Roman"/>
          <w:b w:val="false"/>
          <w:i w:val="false"/>
          <w:color w:val="000000"/>
          <w:sz w:val="28"/>
        </w:rPr>
        <w:t>
      и) кәмелетке толмаған адамды қылмыстар немесе қоғамға жат өзге де іс-әрекеттер жасауға тарту мақсатында;</w:t>
      </w:r>
      <w:r>
        <w:br/>
      </w:r>
      <w:r>
        <w:rPr>
          <w:rFonts w:ascii="Times New Roman"/>
          <w:b w:val="false"/>
          <w:i w:val="false"/>
          <w:color w:val="000000"/>
          <w:sz w:val="28"/>
        </w:rPr>
        <w:t>
</w:t>
      </w:r>
      <w:r>
        <w:rPr>
          <w:rFonts w:ascii="Times New Roman"/>
          <w:b w:val="false"/>
          <w:i w:val="false"/>
          <w:color w:val="000000"/>
          <w:sz w:val="28"/>
        </w:rPr>
        <w:t>
      к) жәбірленушінің материалдық немесе өзге де тәуелділігін пайдаланып;</w:t>
      </w:r>
      <w:r>
        <w:br/>
      </w:r>
      <w:r>
        <w:rPr>
          <w:rFonts w:ascii="Times New Roman"/>
          <w:b w:val="false"/>
          <w:i w:val="false"/>
          <w:color w:val="000000"/>
          <w:sz w:val="28"/>
        </w:rPr>
        <w:t>
</w:t>
      </w:r>
      <w:r>
        <w:rPr>
          <w:rFonts w:ascii="Times New Roman"/>
          <w:b w:val="false"/>
          <w:i w:val="false"/>
          <w:color w:val="000000"/>
          <w:sz w:val="28"/>
        </w:rPr>
        <w:t>
      л) жүкті күйде екендігі кінәліге көрінеу белгілі кәмелетке толмаған әйел адамға қатысты;</w:t>
      </w:r>
      <w:r>
        <w:br/>
      </w:r>
      <w:r>
        <w:rPr>
          <w:rFonts w:ascii="Times New Roman"/>
          <w:b w:val="false"/>
          <w:i w:val="false"/>
          <w:color w:val="000000"/>
          <w:sz w:val="28"/>
        </w:rPr>
        <w:t>
</w:t>
      </w:r>
      <w:r>
        <w:rPr>
          <w:rFonts w:ascii="Times New Roman"/>
          <w:b w:val="false"/>
          <w:i w:val="false"/>
          <w:color w:val="000000"/>
          <w:sz w:val="28"/>
        </w:rPr>
        <w:t>
      м) психикасының бұзылуынан зардап шегетіні немесе дәрменсiз күйде екендігі кінәліге көрінеу белгiлi кәмелетке толмаған адамға қатысты;</w:t>
      </w:r>
      <w:r>
        <w:br/>
      </w:r>
      <w:r>
        <w:rPr>
          <w:rFonts w:ascii="Times New Roman"/>
          <w:b w:val="false"/>
          <w:i w:val="false"/>
          <w:color w:val="000000"/>
          <w:sz w:val="28"/>
        </w:rPr>
        <w:t>
</w:t>
      </w:r>
      <w:r>
        <w:rPr>
          <w:rFonts w:ascii="Times New Roman"/>
          <w:b w:val="false"/>
          <w:i w:val="false"/>
          <w:color w:val="000000"/>
          <w:sz w:val="28"/>
        </w:rPr>
        <w:t>
      н) жәбірленушінің жеке басын куәландыратын құжаттарды алып қойып, жасырып не жоя отырып жасалған нақ сол әрекеттер –</w:t>
      </w:r>
      <w:r>
        <w:br/>
      </w:r>
      <w:r>
        <w:rPr>
          <w:rFonts w:ascii="Times New Roman"/>
          <w:b w:val="false"/>
          <w:i w:val="false"/>
          <w:color w:val="000000"/>
          <w:sz w:val="28"/>
        </w:rPr>
        <w:t>
</w:t>
      </w:r>
      <w:r>
        <w:rPr>
          <w:rFonts w:ascii="Times New Roman"/>
          <w:b w:val="false"/>
          <w:i w:val="false"/>
          <w:color w:val="000000"/>
          <w:sz w:val="28"/>
        </w:rPr>
        <w:t>
      мүлкі тәркіленіп, жеті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кәмелетке толмаған адамды Қазақстан Республикасының шегінен тысқары жерлерге әкету, Қазақстан Республикасына әкелу немесе бір шет мемлекеттен екіншісіне Қазақстан Республикасының аумағы арқылы тасу мақсатында жасалған әрекеттер, сол сияқты мұндай әрекеттерді жасау мақсатында кәмелетке толмаған адамды Қазақстан Республикасының шегінен тысқары жерлерге әкету, Қазақстан Республикасына әкелу немесе бір шет мемлекеттен екінші мемлекетке Қазақстан Республикасының аумағы арқылы тасу –</w:t>
      </w:r>
      <w:r>
        <w:br/>
      </w:r>
      <w:r>
        <w:rPr>
          <w:rFonts w:ascii="Times New Roman"/>
          <w:b w:val="false"/>
          <w:i w:val="false"/>
          <w:color w:val="000000"/>
          <w:sz w:val="28"/>
        </w:rPr>
        <w:t>
</w:t>
      </w:r>
      <w:r>
        <w:rPr>
          <w:rFonts w:ascii="Times New Roman"/>
          <w:b w:val="false"/>
          <w:i w:val="false"/>
          <w:color w:val="000000"/>
          <w:sz w:val="28"/>
        </w:rPr>
        <w:t>
      мүлкі тәркіленіп, он жылдан он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немесе үшінші бөліктерінде көзделген әрекеттер, егер:</w:t>
      </w:r>
      <w:r>
        <w:br/>
      </w:r>
      <w:r>
        <w:rPr>
          <w:rFonts w:ascii="Times New Roman"/>
          <w:b w:val="false"/>
          <w:i w:val="false"/>
          <w:color w:val="000000"/>
          <w:sz w:val="28"/>
        </w:rPr>
        <w:t>
</w:t>
      </w:r>
      <w:r>
        <w:rPr>
          <w:rFonts w:ascii="Times New Roman"/>
          <w:b w:val="false"/>
          <w:i w:val="false"/>
          <w:color w:val="000000"/>
          <w:sz w:val="28"/>
        </w:rPr>
        <w:t>
      а) оларды ұйымдасқан топ жасаса;</w:t>
      </w:r>
      <w:r>
        <w:br/>
      </w:r>
      <w:r>
        <w:rPr>
          <w:rFonts w:ascii="Times New Roman"/>
          <w:b w:val="false"/>
          <w:i w:val="false"/>
          <w:color w:val="000000"/>
          <w:sz w:val="28"/>
        </w:rPr>
        <w:t>
</w:t>
      </w:r>
      <w:r>
        <w:rPr>
          <w:rFonts w:ascii="Times New Roman"/>
          <w:b w:val="false"/>
          <w:i w:val="false"/>
          <w:color w:val="000000"/>
          <w:sz w:val="28"/>
        </w:rPr>
        <w:t>
      б) олар абайсызда жәбірленушінің өліміне не өзге де ауыр салдарларға әкеп соқса, –</w:t>
      </w:r>
      <w:r>
        <w:br/>
      </w:r>
      <w:r>
        <w:rPr>
          <w:rFonts w:ascii="Times New Roman"/>
          <w:b w:val="false"/>
          <w:i w:val="false"/>
          <w:color w:val="000000"/>
          <w:sz w:val="28"/>
        </w:rPr>
        <w:t>
</w:t>
      </w:r>
      <w:r>
        <w:rPr>
          <w:rFonts w:ascii="Times New Roman"/>
          <w:b w:val="false"/>
          <w:i w:val="false"/>
          <w:color w:val="000000"/>
          <w:sz w:val="28"/>
        </w:rPr>
        <w:t>
      мүлкі тәркіленіп, он екі жылдан он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133-бап жаңа редакцияда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56"/>
    <w:bookmarkStart w:name="z145" w:id="157"/>
    <w:p>
      <w:pPr>
        <w:spacing w:after="0"/>
        <w:ind w:left="0"/>
        <w:jc w:val="both"/>
      </w:pPr>
      <w:r>
        <w:rPr>
          <w:rFonts w:ascii="Times New Roman"/>
          <w:b w:val="false"/>
          <w:i w:val="false"/>
          <w:color w:val="000000"/>
          <w:sz w:val="28"/>
        </w:rPr>
        <w:t>
</w:t>
      </w:r>
      <w:r>
        <w:rPr>
          <w:rFonts w:ascii="Times New Roman"/>
          <w:b/>
          <w:i w:val="false"/>
          <w:color w:val="000000"/>
          <w:sz w:val="28"/>
        </w:rPr>
        <w:t xml:space="preserve">      134-бап. Баланы ауыстыру </w:t>
      </w:r>
    </w:p>
    <w:bookmarkEnd w:id="157"/>
    <w:p>
      <w:pPr>
        <w:spacing w:after="0"/>
        <w:ind w:left="0"/>
        <w:jc w:val="both"/>
      </w:pPr>
      <w:r>
        <w:rPr>
          <w:rFonts w:ascii="Times New Roman"/>
          <w:b w:val="false"/>
          <w:i w:val="false"/>
          <w:color w:val="000000"/>
          <w:sz w:val="28"/>
        </w:rPr>
        <w:t xml:space="preserve">      1. Баланы қасақана ауыстыру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екi жылға дейiнгi мерзiмге түзеу жұмыстарына, не дәл сол мерзiмге бас бостандығынан айыруға жазаланады. </w:t>
      </w:r>
      <w:r>
        <w:br/>
      </w:r>
      <w:r>
        <w:rPr>
          <w:rFonts w:ascii="Times New Roman"/>
          <w:b w:val="false"/>
          <w:i w:val="false"/>
          <w:color w:val="000000"/>
          <w:sz w:val="28"/>
        </w:rPr>
        <w:t xml:space="preserve">
      2. Пайдакүнемдiк немесе өзге жамандық ниетпен жасалған дәл сол әрекет - </w:t>
      </w:r>
      <w:r>
        <w:br/>
      </w:r>
      <w:r>
        <w:rPr>
          <w:rFonts w:ascii="Times New Roman"/>
          <w:b w:val="false"/>
          <w:i w:val="false"/>
          <w:color w:val="000000"/>
          <w:sz w:val="28"/>
        </w:rPr>
        <w:t xml:space="preserve">
      үш жылдан жеті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46" w:id="158"/>
    <w:p>
      <w:pPr>
        <w:spacing w:after="0"/>
        <w:ind w:left="0"/>
        <w:jc w:val="both"/>
      </w:pPr>
      <w:r>
        <w:rPr>
          <w:rFonts w:ascii="Times New Roman"/>
          <w:b w:val="false"/>
          <w:i w:val="false"/>
          <w:color w:val="000000"/>
          <w:sz w:val="28"/>
        </w:rPr>
        <w:t>
</w:t>
      </w:r>
      <w:r>
        <w:rPr>
          <w:rFonts w:ascii="Times New Roman"/>
          <w:b/>
          <w:i w:val="false"/>
          <w:color w:val="000000"/>
          <w:sz w:val="28"/>
        </w:rPr>
        <w:t xml:space="preserve">      135-бап. Бала асырап алу құпиясын жария ету </w:t>
      </w:r>
    </w:p>
    <w:bookmarkEnd w:id="158"/>
    <w:p>
      <w:pPr>
        <w:spacing w:after="0"/>
        <w:ind w:left="0"/>
        <w:jc w:val="both"/>
      </w:pPr>
      <w:r>
        <w:rPr>
          <w:rFonts w:ascii="Times New Roman"/>
          <w:b w:val="false"/>
          <w:i w:val="false"/>
          <w:color w:val="000000"/>
          <w:sz w:val="28"/>
        </w:rPr>
        <w:t>      Бала асырап алушының еркiне қайшы қызметтiк те немесе кәсiптiк құпия ретiнде </w:t>
      </w:r>
      <w:r>
        <w:rPr>
          <w:rFonts w:ascii="Times New Roman"/>
          <w:b w:val="false"/>
          <w:i w:val="false"/>
          <w:color w:val="000000"/>
          <w:sz w:val="28"/>
        </w:rPr>
        <w:t>бала асырап алу</w:t>
      </w:r>
      <w:r>
        <w:rPr>
          <w:rFonts w:ascii="Times New Roman"/>
          <w:b w:val="false"/>
          <w:i w:val="false"/>
          <w:color w:val="000000"/>
          <w:sz w:val="28"/>
        </w:rPr>
        <w:t xml:space="preserve"> фактiсiн сақтауға мiндеттi адамның не өзге адамның пайдакүнемдiк немесе өзге жамандық ниетпен жасаған бала асырап алу құпиясын жария етуi - </w:t>
      </w:r>
      <w:r>
        <w:br/>
      </w:r>
      <w:r>
        <w:rPr>
          <w:rFonts w:ascii="Times New Roman"/>
          <w:b w:val="false"/>
          <w:i w:val="false"/>
          <w:color w:val="000000"/>
          <w:sz w:val="28"/>
        </w:rPr>
        <w:t>
      айлық есептiк көрсеткiштің бір жүзден екi жүзге дейiнгi мөлшерінде айыппұл салуға не үш жылға дейiнгi мерзiмге белгiлi бiр лауазымдарды атқару немесе белгiлi бiр қызметпен айналысу құқығынан айыра отырып немесе онсыз екi жылға дейiнгi мерзiмге түзеу жұмыстарына жазаланады.</w:t>
      </w:r>
      <w:r>
        <w:br/>
      </w:r>
      <w:r>
        <w:rPr>
          <w:rFonts w:ascii="Times New Roman"/>
          <w:b w:val="false"/>
          <w:i w:val="false"/>
          <w:color w:val="000000"/>
          <w:sz w:val="28"/>
        </w:rPr>
        <w:t>
      </w:t>
      </w:r>
      <w:r>
        <w:rPr>
          <w:rFonts w:ascii="Times New Roman"/>
          <w:b w:val="false"/>
          <w:i w:val="false"/>
          <w:color w:val="ff0000"/>
          <w:sz w:val="28"/>
        </w:rPr>
        <w:t xml:space="preserve">Ескерту. 135-бапқа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47" w:id="159"/>
    <w:p>
      <w:pPr>
        <w:spacing w:after="0"/>
        <w:ind w:left="0"/>
        <w:jc w:val="both"/>
      </w:pPr>
      <w:r>
        <w:rPr>
          <w:rFonts w:ascii="Times New Roman"/>
          <w:b w:val="false"/>
          <w:i w:val="false"/>
          <w:color w:val="000000"/>
          <w:sz w:val="28"/>
        </w:rPr>
        <w:t>
      </w:t>
      </w:r>
      <w:r>
        <w:rPr>
          <w:rFonts w:ascii="Times New Roman"/>
          <w:b/>
          <w:i w:val="false"/>
          <w:color w:val="000000"/>
          <w:sz w:val="28"/>
        </w:rPr>
        <w:t>136-бап. Балаларын немесе еңбекке жарамсыз ата-аналарын</w:t>
      </w:r>
      <w:r>
        <w:br/>
      </w:r>
      <w:r>
        <w:rPr>
          <w:rFonts w:ascii="Times New Roman"/>
          <w:b w:val="false"/>
          <w:i w:val="false"/>
          <w:color w:val="000000"/>
          <w:sz w:val="28"/>
        </w:rPr>
        <w:t>
                </w:t>
      </w:r>
      <w:r>
        <w:rPr>
          <w:rFonts w:ascii="Times New Roman"/>
          <w:b/>
          <w:i w:val="false"/>
          <w:color w:val="000000"/>
          <w:sz w:val="28"/>
        </w:rPr>
        <w:t>күтіп-бағуға қаражат төлеу жөніндегі</w:t>
      </w:r>
      <w:r>
        <w:br/>
      </w:r>
      <w:r>
        <w:rPr>
          <w:rFonts w:ascii="Times New Roman"/>
          <w:b w:val="false"/>
          <w:i w:val="false"/>
          <w:color w:val="000000"/>
          <w:sz w:val="28"/>
        </w:rPr>
        <w:t>
                </w:t>
      </w:r>
      <w:r>
        <w:rPr>
          <w:rFonts w:ascii="Times New Roman"/>
          <w:b/>
          <w:i w:val="false"/>
          <w:color w:val="000000"/>
          <w:sz w:val="28"/>
        </w:rPr>
        <w:t>міндеттерді орындамау</w:t>
      </w:r>
    </w:p>
    <w:bookmarkEnd w:id="159"/>
    <w:bookmarkStart w:name="z717" w:id="160"/>
    <w:p>
      <w:pPr>
        <w:spacing w:after="0"/>
        <w:ind w:left="0"/>
        <w:jc w:val="both"/>
      </w:pPr>
      <w:r>
        <w:rPr>
          <w:rFonts w:ascii="Times New Roman"/>
          <w:b w:val="false"/>
          <w:i w:val="false"/>
          <w:color w:val="000000"/>
          <w:sz w:val="28"/>
        </w:rPr>
        <w:t>      1. Ата-ананың кәмелетке толмаған балаларын, сол сияқты он сегіз жасқа толған еңбекке жарамсыз балаларын күтіп-бағуға сот шешімі бойынша қаражат төлеу жөніндегі міндеттерін үш айдан астам орындамауы, –</w:t>
      </w:r>
      <w:r>
        <w:br/>
      </w:r>
      <w:r>
        <w:rPr>
          <w:rFonts w:ascii="Times New Roman"/>
          <w:b w:val="false"/>
          <w:i w:val="false"/>
          <w:color w:val="000000"/>
          <w:sz w:val="28"/>
        </w:rPr>
        <w:t>
      бір жүз жиырма сағаттан бір жүз сексен сағатқа дейінгі мерзімге қоғамдық жұмыстарға тартуға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Кәмелетке толған, еңбекке жарамды адамның сот шешімі бойынша өзінің еңбекке жарамсыз ата-анасын күтіп-бағуға қаражат төлеуден үш айдан астам жалтаруы –</w:t>
      </w:r>
      <w:r>
        <w:br/>
      </w:r>
      <w:r>
        <w:rPr>
          <w:rFonts w:ascii="Times New Roman"/>
          <w:b w:val="false"/>
          <w:i w:val="false"/>
          <w:color w:val="000000"/>
          <w:sz w:val="28"/>
        </w:rPr>
        <w:t>
</w:t>
      </w:r>
      <w:r>
        <w:rPr>
          <w:rFonts w:ascii="Times New Roman"/>
          <w:b w:val="false"/>
          <w:i w:val="false"/>
          <w:color w:val="000000"/>
          <w:sz w:val="28"/>
        </w:rPr>
        <w:t>
      бір жүз жиырма сағаттан бір жүз сексен сағатқа дейінгі мерзімге қоғамдық жұмыстарға тартуға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136-бап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60"/>
    <w:bookmarkStart w:name="z148" w:id="161"/>
    <w:p>
      <w:pPr>
        <w:spacing w:after="0"/>
        <w:ind w:left="0"/>
        <w:jc w:val="both"/>
      </w:pPr>
      <w:r>
        <w:rPr>
          <w:rFonts w:ascii="Times New Roman"/>
          <w:b w:val="false"/>
          <w:i w:val="false"/>
          <w:color w:val="000000"/>
          <w:sz w:val="28"/>
        </w:rPr>
        <w:t>
</w:t>
      </w:r>
      <w:r>
        <w:rPr>
          <w:rFonts w:ascii="Times New Roman"/>
          <w:b/>
          <w:i w:val="false"/>
          <w:color w:val="000000"/>
          <w:sz w:val="28"/>
        </w:rPr>
        <w:t xml:space="preserve">      137-бап. Кәмелетке толмаған баланы тәрбиелеу жөнiндегi </w:t>
      </w:r>
      <w:r>
        <w:br/>
      </w:r>
      <w:r>
        <w:rPr>
          <w:rFonts w:ascii="Times New Roman"/>
          <w:b w:val="false"/>
          <w:i w:val="false"/>
          <w:color w:val="000000"/>
          <w:sz w:val="28"/>
        </w:rPr>
        <w:t>
</w:t>
      </w:r>
      <w:r>
        <w:rPr>
          <w:rFonts w:ascii="Times New Roman"/>
          <w:b/>
          <w:i w:val="false"/>
          <w:color w:val="000000"/>
          <w:sz w:val="28"/>
        </w:rPr>
        <w:t xml:space="preserve">                мiндеттердi орындамау </w:t>
      </w:r>
    </w:p>
    <w:bookmarkEnd w:id="161"/>
    <w:p>
      <w:pPr>
        <w:spacing w:after="0"/>
        <w:ind w:left="0"/>
        <w:jc w:val="both"/>
      </w:pPr>
      <w:r>
        <w:rPr>
          <w:rFonts w:ascii="Times New Roman"/>
          <w:b w:val="false"/>
          <w:i w:val="false"/>
          <w:color w:val="000000"/>
          <w:sz w:val="28"/>
        </w:rPr>
        <w:t xml:space="preserve">      Кәмелетке толмаған баланы тәрбиелеу жөнiндегi мiндеттердi ата-анасының немесе өзiне осы мiндеттер жүктелген өзге адамның, сол сияқты кәмелетке толмаған баланы қадағалауды жүзеге асыруға мiндеттi педагогтiң немесе оқу, тәрбие беру, емдеу немесе өзге мекеменiң басқа қызметкерiнiң орындамауы немесе тиiстi дәрежеде орындамауы, егер бұл әрекет кәмелетке толмаған балаға қатал қараумен ұштасса - </w:t>
      </w:r>
      <w:r>
        <w:br/>
      </w:r>
      <w:r>
        <w:rPr>
          <w:rFonts w:ascii="Times New Roman"/>
          <w:b w:val="false"/>
          <w:i w:val="false"/>
          <w:color w:val="000000"/>
          <w:sz w:val="28"/>
        </w:rPr>
        <w:t xml:space="preserve">
      елу айлық есептiк көрсеткiштен жүз айлық есептiк көрсеткiшке дейiнгi мөлшерде айыппұл салуға немесе жүз сағаттан екi жүз сағатқа дейiнгi мерзiмге қоғамдық жұмыстарға тартуға, не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айырып немесе онсыз екi жыл мерзiмге дейiн бас бостандығын шектеуге жазаланады.  </w:t>
      </w:r>
      <w:r>
        <w:br/>
      </w: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49" w:id="162"/>
    <w:p>
      <w:pPr>
        <w:spacing w:after="0"/>
        <w:ind w:left="0"/>
        <w:jc w:val="both"/>
      </w:pPr>
      <w:r>
        <w:rPr>
          <w:rFonts w:ascii="Times New Roman"/>
          <w:b w:val="false"/>
          <w:i w:val="false"/>
          <w:color w:val="000000"/>
          <w:sz w:val="28"/>
        </w:rPr>
        <w:t>
</w:t>
      </w:r>
      <w:r>
        <w:rPr>
          <w:rFonts w:ascii="Times New Roman"/>
          <w:b/>
          <w:i w:val="false"/>
          <w:color w:val="000000"/>
          <w:sz w:val="28"/>
        </w:rPr>
        <w:t xml:space="preserve">       138-бап. Балалардың өмiрi мен денсаулығының </w:t>
      </w:r>
      <w:r>
        <w:br/>
      </w:r>
      <w:r>
        <w:rPr>
          <w:rFonts w:ascii="Times New Roman"/>
          <w:b w:val="false"/>
          <w:i w:val="false"/>
          <w:color w:val="000000"/>
          <w:sz w:val="28"/>
        </w:rPr>
        <w:t>
</w:t>
      </w:r>
      <w:r>
        <w:rPr>
          <w:rFonts w:ascii="Times New Roman"/>
          <w:b/>
          <w:i w:val="false"/>
          <w:color w:val="000000"/>
          <w:sz w:val="28"/>
        </w:rPr>
        <w:t xml:space="preserve">                қауiпсiздiгiн қамтамасыз ету жөнiндегi </w:t>
      </w:r>
      <w:r>
        <w:br/>
      </w:r>
      <w:r>
        <w:rPr>
          <w:rFonts w:ascii="Times New Roman"/>
          <w:b w:val="false"/>
          <w:i w:val="false"/>
          <w:color w:val="000000"/>
          <w:sz w:val="28"/>
        </w:rPr>
        <w:t>
</w:t>
      </w:r>
      <w:r>
        <w:rPr>
          <w:rFonts w:ascii="Times New Roman"/>
          <w:b/>
          <w:i w:val="false"/>
          <w:color w:val="000000"/>
          <w:sz w:val="28"/>
        </w:rPr>
        <w:t xml:space="preserve">                мiндеттердi тиiсiнше орындамау </w:t>
      </w:r>
    </w:p>
    <w:bookmarkEnd w:id="162"/>
    <w:p>
      <w:pPr>
        <w:spacing w:after="0"/>
        <w:ind w:left="0"/>
        <w:jc w:val="both"/>
      </w:pPr>
      <w:r>
        <w:rPr>
          <w:rFonts w:ascii="Times New Roman"/>
          <w:b w:val="false"/>
          <w:i w:val="false"/>
          <w:color w:val="000000"/>
          <w:sz w:val="28"/>
        </w:rPr>
        <w:t xml:space="preserve">      1. Балалардың өмiрi мен денсаулығының қауiпсiздiгiн қамтамасыз ету жөнiндегi мiндеттердi қызметi бойынша өзiне осындай мiндеттер жүктелген адамның не осы мiндеттердi арнайы тапсырма бойынша орындаушы немесе мұндай мiндеттердi ерiктi түрде өзiне алған адамның тиiсiнше орындамауы, егер бұл жас баланың денсаулығына абайсызда ауыр немесе орташа ауырлықтағы зиян келтiруге әкеп соқса - </w:t>
      </w:r>
      <w:r>
        <w:br/>
      </w:r>
      <w:r>
        <w:rPr>
          <w:rFonts w:ascii="Times New Roman"/>
          <w:b w:val="false"/>
          <w:i w:val="false"/>
          <w:color w:val="000000"/>
          <w:sz w:val="28"/>
        </w:rPr>
        <w:t xml:space="preserve">
      бес мың айлық есептiк көрсеткiшке дейiнгi мөлшерде айыппұл салуға не екi жылға дейiнгi мерзiмге түзеу жұмыстарына, не үш жылға дейiнгi мерзiмге белгiлi бiр лауазымды атқару немесе белгiлi бiр қызметпен айналысу құқығынан айырып немесе онсыз нақ сол мерзiмге бас бостандығынан айыруға жазаланады. </w:t>
      </w:r>
      <w:r>
        <w:br/>
      </w:r>
      <w:r>
        <w:rPr>
          <w:rFonts w:ascii="Times New Roman"/>
          <w:b w:val="false"/>
          <w:i w:val="false"/>
          <w:color w:val="000000"/>
          <w:sz w:val="28"/>
        </w:rPr>
        <w:t xml:space="preserve">
      2. Абайсызда жас баланың өлiмiне әкеп соққан нақ сол әрекет - </w:t>
      </w:r>
      <w:r>
        <w:br/>
      </w:r>
      <w:r>
        <w:rPr>
          <w:rFonts w:ascii="Times New Roman"/>
          <w:b w:val="false"/>
          <w:i w:val="false"/>
          <w:color w:val="000000"/>
          <w:sz w:val="28"/>
        </w:rPr>
        <w:t>
      үш жылға дейiнгi мерзiмге белгiлi бiр лауазымды атқару немесе белгiлi бiр қызметпен айналысу құқығынан айырып немесе онсыз бес жылға дейiнгі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138-бапқа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93" w:id="163"/>
    <w:p>
      <w:pPr>
        <w:spacing w:after="0"/>
        <w:ind w:left="0"/>
        <w:jc w:val="both"/>
      </w:pPr>
      <w:r>
        <w:rPr>
          <w:rFonts w:ascii="Times New Roman"/>
          <w:b w:val="false"/>
          <w:i w:val="false"/>
          <w:color w:val="000000"/>
          <w:sz w:val="28"/>
        </w:rPr>
        <w:t>
      </w:t>
      </w:r>
      <w:r>
        <w:rPr>
          <w:rFonts w:ascii="Times New Roman"/>
          <w:b/>
          <w:i w:val="false"/>
          <w:color w:val="000000"/>
          <w:sz w:val="28"/>
        </w:rPr>
        <w:t>138-1-бап. Кәмелетке толмағандарға қатысты Қазақстан</w:t>
      </w:r>
      <w:r>
        <w:br/>
      </w:r>
      <w:r>
        <w:rPr>
          <w:rFonts w:ascii="Times New Roman"/>
          <w:b w:val="false"/>
          <w:i w:val="false"/>
          <w:color w:val="000000"/>
          <w:sz w:val="28"/>
        </w:rPr>
        <w:t>
                  </w:t>
      </w:r>
      <w:r>
        <w:rPr>
          <w:rFonts w:ascii="Times New Roman"/>
          <w:b/>
          <w:i w:val="false"/>
          <w:color w:val="000000"/>
          <w:sz w:val="28"/>
        </w:rPr>
        <w:t>Республикасының еңбек заңнамасын бұзу</w:t>
      </w:r>
    </w:p>
    <w:bookmarkEnd w:id="163"/>
    <w:bookmarkStart w:name="z694" w:id="164"/>
    <w:p>
      <w:pPr>
        <w:spacing w:after="0"/>
        <w:ind w:left="0"/>
        <w:jc w:val="both"/>
      </w:pPr>
      <w:r>
        <w:rPr>
          <w:rFonts w:ascii="Times New Roman"/>
          <w:b w:val="false"/>
          <w:i w:val="false"/>
          <w:color w:val="000000"/>
          <w:sz w:val="28"/>
        </w:rPr>
        <w:t>
      1. Жұмыс берушінің немесе лауазымды адамның Қазақстан Республикасының еңбек заңнамасын кәмелетке толмағандардың еңбегін пайдалану бөлігінде, олардың құқықтары мен заңды мүдделеріне елеулі зиян келтіруге әкеп соққан бұзуы –</w:t>
      </w:r>
      <w:r>
        <w:br/>
      </w:r>
      <w:r>
        <w:rPr>
          <w:rFonts w:ascii="Times New Roman"/>
          <w:b w:val="false"/>
          <w:i w:val="false"/>
          <w:color w:val="000000"/>
          <w:sz w:val="28"/>
        </w:rPr>
        <w:t>
</w:t>
      </w:r>
      <w:r>
        <w:rPr>
          <w:rFonts w:ascii="Times New Roman"/>
          <w:b w:val="false"/>
          <w:i w:val="false"/>
          <w:color w:val="000000"/>
          <w:sz w:val="28"/>
        </w:rPr>
        <w:t>
      айлық есептiк көрсеткiштiң үш жүзден жеті жүзге дейiнгi мөлшерiнде айыппұл салуға не екі жылға дейінгі мерзімге түзеу жұмыстарына, не үш жылға дейiнгi мерзiмге белгiлi бiр лауазымдарды атқару немесе белгiлi бiр қызметпен айналысу құқығынан айыра отырып,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а) алдын ала сөз байласу арқылы адамдар тобы жасаған;</w:t>
      </w:r>
      <w:r>
        <w:br/>
      </w:r>
      <w:r>
        <w:rPr>
          <w:rFonts w:ascii="Times New Roman"/>
          <w:b w:val="false"/>
          <w:i w:val="false"/>
          <w:color w:val="000000"/>
          <w:sz w:val="28"/>
        </w:rPr>
        <w:t>
</w:t>
      </w:r>
      <w:r>
        <w:rPr>
          <w:rFonts w:ascii="Times New Roman"/>
          <w:b w:val="false"/>
          <w:i w:val="false"/>
          <w:color w:val="000000"/>
          <w:sz w:val="28"/>
        </w:rPr>
        <w:t>
      б) бірнеше рет;</w:t>
      </w:r>
      <w:r>
        <w:br/>
      </w:r>
      <w:r>
        <w:rPr>
          <w:rFonts w:ascii="Times New Roman"/>
          <w:b w:val="false"/>
          <w:i w:val="false"/>
          <w:color w:val="000000"/>
          <w:sz w:val="28"/>
        </w:rPr>
        <w:t>
</w:t>
      </w:r>
      <w:r>
        <w:rPr>
          <w:rFonts w:ascii="Times New Roman"/>
          <w:b w:val="false"/>
          <w:i w:val="false"/>
          <w:color w:val="000000"/>
          <w:sz w:val="28"/>
        </w:rPr>
        <w:t>
      в) екі және одан да көп адамға қатысты;</w:t>
      </w:r>
      <w:r>
        <w:br/>
      </w:r>
      <w:r>
        <w:rPr>
          <w:rFonts w:ascii="Times New Roman"/>
          <w:b w:val="false"/>
          <w:i w:val="false"/>
          <w:color w:val="000000"/>
          <w:sz w:val="28"/>
        </w:rPr>
        <w:t>
</w:t>
      </w:r>
      <w:r>
        <w:rPr>
          <w:rFonts w:ascii="Times New Roman"/>
          <w:b w:val="false"/>
          <w:i w:val="false"/>
          <w:color w:val="000000"/>
          <w:sz w:val="28"/>
        </w:rPr>
        <w:t>
      г) алдау немесе сенімге қиянат жасау арқылы жасалған;</w:t>
      </w:r>
      <w:r>
        <w:br/>
      </w:r>
      <w:r>
        <w:rPr>
          <w:rFonts w:ascii="Times New Roman"/>
          <w:b w:val="false"/>
          <w:i w:val="false"/>
          <w:color w:val="000000"/>
          <w:sz w:val="28"/>
        </w:rPr>
        <w:t>
</w:t>
      </w:r>
      <w:r>
        <w:rPr>
          <w:rFonts w:ascii="Times New Roman"/>
          <w:b w:val="false"/>
          <w:i w:val="false"/>
          <w:color w:val="000000"/>
          <w:sz w:val="28"/>
        </w:rPr>
        <w:t>
      д) психикасының бұзылуынан зардап шегетіні немесе дәрменсiз күйде екені кінәліге көрінеу белгілі кәмелетке толмаған адамға қатысты жасалған нақ сол 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екі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138-1-баппен толықтырылды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64"/>
    <w:bookmarkStart w:name="z150" w:id="165"/>
    <w:p>
      <w:pPr>
        <w:spacing w:after="0"/>
        <w:ind w:left="0"/>
        <w:jc w:val="both"/>
      </w:pPr>
      <w:r>
        <w:rPr>
          <w:rFonts w:ascii="Times New Roman"/>
          <w:b w:val="false"/>
          <w:i w:val="false"/>
          <w:color w:val="000000"/>
          <w:sz w:val="28"/>
        </w:rPr>
        <w:t>
</w:t>
      </w:r>
      <w:r>
        <w:rPr>
          <w:rFonts w:ascii="Times New Roman"/>
          <w:b/>
          <w:i w:val="false"/>
          <w:color w:val="000000"/>
          <w:sz w:val="28"/>
        </w:rPr>
        <w:t xml:space="preserve">      139-бап. Қамқоршы немесе қорғаншы құқықтарын терiс </w:t>
      </w:r>
      <w:r>
        <w:br/>
      </w:r>
      <w:r>
        <w:rPr>
          <w:rFonts w:ascii="Times New Roman"/>
          <w:b w:val="false"/>
          <w:i w:val="false"/>
          <w:color w:val="000000"/>
          <w:sz w:val="28"/>
        </w:rPr>
        <w:t>
</w:t>
      </w:r>
      <w:r>
        <w:rPr>
          <w:rFonts w:ascii="Times New Roman"/>
          <w:b/>
          <w:i w:val="false"/>
          <w:color w:val="000000"/>
          <w:sz w:val="28"/>
        </w:rPr>
        <w:t xml:space="preserve">                пайдалану </w:t>
      </w:r>
    </w:p>
    <w:bookmarkEnd w:id="165"/>
    <w:p>
      <w:pPr>
        <w:spacing w:after="0"/>
        <w:ind w:left="0"/>
        <w:jc w:val="both"/>
      </w:pPr>
      <w:r>
        <w:rPr>
          <w:rFonts w:ascii="Times New Roman"/>
          <w:b w:val="false"/>
          <w:i w:val="false"/>
          <w:color w:val="000000"/>
          <w:sz w:val="28"/>
        </w:rPr>
        <w:t xml:space="preserve">      Қамқоршылықты немесе қорғаншылықты пайдакүнемдiк немесе қамқоршылықтағы (қорғаншылықтағы) балаға зиян келтiру үшiн өзге арам мақсаттарға пайдалану немесе қорғаншылықтағы (қамқоршылықтағы) баланы қасақана қадағалаусыз немесе қажеттi көмексiз қалдыру қамқоршылықтағы (қорғаншылықтағы) баланың құқықтары мен заңды мүдделерiне елеулi нұқсан келтiруге әкеп соқса - </w:t>
      </w:r>
      <w:r>
        <w:br/>
      </w:r>
      <w:r>
        <w:rPr>
          <w:rFonts w:ascii="Times New Roman"/>
          <w:b w:val="false"/>
          <w:i w:val="false"/>
          <w:color w:val="000000"/>
          <w:sz w:val="28"/>
        </w:rPr>
        <w:t>
      елуден жүз айлық есептiк көрсеткiшке дейiнгi мөлшерде айыппұл салуға не екi жылға дейiнгi мерзiмге түзеу жұмыстарына, не екi жылға дейiнгi мерзiмге бас бостандығын шектеуге, не нақ осы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139-бапқа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51" w:id="166"/>
    <w:p>
      <w:pPr>
        <w:spacing w:after="0"/>
        <w:ind w:left="0"/>
        <w:jc w:val="both"/>
      </w:pPr>
      <w:r>
        <w:rPr>
          <w:rFonts w:ascii="Times New Roman"/>
          <w:b w:val="false"/>
          <w:i w:val="false"/>
          <w:color w:val="000000"/>
          <w:sz w:val="28"/>
        </w:rPr>
        <w:t>
      </w:t>
      </w:r>
      <w:r>
        <w:rPr>
          <w:rFonts w:ascii="Times New Roman"/>
          <w:b/>
          <w:i w:val="false"/>
          <w:color w:val="000000"/>
          <w:sz w:val="28"/>
        </w:rPr>
        <w:t>140-бап. Еңбекке жарамсыз жұбайын (зайыбын) күтіп-бағудан</w:t>
      </w:r>
      <w:r>
        <w:br/>
      </w:r>
      <w:r>
        <w:rPr>
          <w:rFonts w:ascii="Times New Roman"/>
          <w:b w:val="false"/>
          <w:i w:val="false"/>
          <w:color w:val="000000"/>
          <w:sz w:val="28"/>
        </w:rPr>
        <w:t>
                </w:t>
      </w:r>
      <w:r>
        <w:rPr>
          <w:rFonts w:ascii="Times New Roman"/>
          <w:b/>
          <w:i w:val="false"/>
          <w:color w:val="000000"/>
          <w:sz w:val="28"/>
        </w:rPr>
        <w:t>жалтару</w:t>
      </w:r>
    </w:p>
    <w:bookmarkEnd w:id="166"/>
    <w:bookmarkStart w:name="z720" w:id="167"/>
    <w:p>
      <w:pPr>
        <w:spacing w:after="0"/>
        <w:ind w:left="0"/>
        <w:jc w:val="both"/>
      </w:pPr>
      <w:r>
        <w:rPr>
          <w:rFonts w:ascii="Times New Roman"/>
          <w:b w:val="false"/>
          <w:i w:val="false"/>
          <w:color w:val="000000"/>
          <w:sz w:val="28"/>
        </w:rPr>
        <w:t>      Еңбекке жарамды адамның сот шешімі бойынша еңбекке жарамсыз және материалдық көмекке мұқтаж жұбайын (зайыбын) күтіп-бағуға қаражат төлеуден алты айдан астам жалтаруы, мұны дәл осындай әрекет жасағаны үшін бір жыл ішінде әкімшілік жаза қолданылған адам жасағанда, –</w:t>
      </w:r>
      <w:r>
        <w:br/>
      </w:r>
      <w:r>
        <w:rPr>
          <w:rFonts w:ascii="Times New Roman"/>
          <w:b w:val="false"/>
          <w:i w:val="false"/>
          <w:color w:val="000000"/>
          <w:sz w:val="28"/>
        </w:rPr>
        <w:t>
      бір жүз жиырма сағаттан бір жүз сексен сағатқа дейінгі мерзімге қоғамдық жұмыстарға тартуға не екі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67"/>
    <w:bookmarkStart w:name="z152" w:id="168"/>
    <w:p>
      <w:pPr>
        <w:spacing w:after="0"/>
        <w:ind w:left="0"/>
        <w:jc w:val="left"/>
      </w:pPr>
      <w:r>
        <w:rPr>
          <w:rFonts w:ascii="Times New Roman"/>
          <w:b/>
          <w:i w:val="false"/>
          <w:color w:val="000000"/>
        </w:rPr>
        <w:t xml:space="preserve"> 
3-тарау. Адамның және азаматтың </w:t>
      </w:r>
      <w:r>
        <w:br/>
      </w:r>
      <w:r>
        <w:rPr>
          <w:rFonts w:ascii="Times New Roman"/>
          <w:b/>
          <w:i w:val="false"/>
          <w:color w:val="000000"/>
        </w:rPr>
        <w:t xml:space="preserve">
Конституциялық құқықтары мен </w:t>
      </w:r>
      <w:r>
        <w:br/>
      </w:r>
      <w:r>
        <w:rPr>
          <w:rFonts w:ascii="Times New Roman"/>
          <w:b/>
          <w:i w:val="false"/>
          <w:color w:val="000000"/>
        </w:rPr>
        <w:t xml:space="preserve">
бостандықтарына қарсы қылмыстар </w:t>
      </w:r>
    </w:p>
    <w:bookmarkEnd w:id="168"/>
    <w:bookmarkStart w:name="z153" w:id="169"/>
    <w:p>
      <w:pPr>
        <w:spacing w:after="0"/>
        <w:ind w:left="0"/>
        <w:jc w:val="both"/>
      </w:pPr>
      <w:r>
        <w:rPr>
          <w:rFonts w:ascii="Times New Roman"/>
          <w:b w:val="false"/>
          <w:i w:val="false"/>
          <w:color w:val="000000"/>
          <w:sz w:val="28"/>
        </w:rPr>
        <w:t>
</w:t>
      </w:r>
      <w:r>
        <w:rPr>
          <w:rFonts w:ascii="Times New Roman"/>
          <w:b/>
          <w:i w:val="false"/>
          <w:color w:val="000000"/>
          <w:sz w:val="28"/>
        </w:rPr>
        <w:t xml:space="preserve">      141-бап. Азаматтардың тең құқықтылығын бұзу </w:t>
      </w:r>
    </w:p>
    <w:bookmarkEnd w:id="169"/>
    <w:p>
      <w:pPr>
        <w:spacing w:after="0"/>
        <w:ind w:left="0"/>
        <w:jc w:val="both"/>
      </w:pPr>
      <w:r>
        <w:rPr>
          <w:rFonts w:ascii="Times New Roman"/>
          <w:b w:val="false"/>
          <w:i w:val="false"/>
          <w:color w:val="000000"/>
          <w:sz w:val="28"/>
        </w:rPr>
        <w:t>      1. Адамның (азаматтың) </w:t>
      </w:r>
      <w:r>
        <w:rPr>
          <w:rFonts w:ascii="Times New Roman"/>
          <w:b w:val="false"/>
          <w:i w:val="false"/>
          <w:color w:val="000000"/>
          <w:sz w:val="28"/>
        </w:rPr>
        <w:t>құқықтары мен бостандықтарын</w:t>
      </w:r>
      <w:r>
        <w:rPr>
          <w:rFonts w:ascii="Times New Roman"/>
          <w:b w:val="false"/>
          <w:i w:val="false"/>
          <w:color w:val="000000"/>
          <w:sz w:val="28"/>
        </w:rPr>
        <w:t xml:space="preserve"> тегiне, әлеуметтiк, лауазымдық немесе мүлiктiк жағдайы, жынысы, нәсiлi, ұлты, тiлi, дiнге көзқарасына сенiмi, тұрғылықты жерi, қоғамдық бiрлестiктерге қатыстылығына себептерiмен немесе өзге кез келген жағдайлар бойынша тiкелей немесе жанама шектеу - </w:t>
      </w:r>
      <w:r>
        <w:br/>
      </w:r>
      <w:r>
        <w:rPr>
          <w:rFonts w:ascii="Times New Roman"/>
          <w:b w:val="false"/>
          <w:i w:val="false"/>
          <w:color w:val="000000"/>
          <w:sz w:val="28"/>
        </w:rPr>
        <w:t>
      айлық есептiк көрсеткiштің екi жүзден бiр мыңға дейiнгi мөлшерінде айыппұл салуға не бір жылға дейінгі мерзімге бас бостандығын шектеуге жазаланады.</w:t>
      </w:r>
      <w:r>
        <w:br/>
      </w:r>
      <w:r>
        <w:rPr>
          <w:rFonts w:ascii="Times New Roman"/>
          <w:b w:val="false"/>
          <w:i w:val="false"/>
          <w:color w:val="000000"/>
          <w:sz w:val="28"/>
        </w:rPr>
        <w:t>
      2. Адам өзiнiң қызмет бабын пайдалана отырып не </w:t>
      </w:r>
      <w:r>
        <w:rPr>
          <w:rFonts w:ascii="Times New Roman"/>
          <w:b w:val="false"/>
          <w:i w:val="false"/>
          <w:color w:val="000000"/>
          <w:sz w:val="28"/>
        </w:rPr>
        <w:t>қоғамдық бiрлестiктiң</w:t>
      </w:r>
      <w:r>
        <w:rPr>
          <w:rFonts w:ascii="Times New Roman"/>
          <w:b w:val="false"/>
          <w:i w:val="false"/>
          <w:color w:val="000000"/>
          <w:sz w:val="28"/>
        </w:rPr>
        <w:t xml:space="preserve"> жетекшiсi жасаған дәл сол әрекет - </w:t>
      </w:r>
      <w:r>
        <w:br/>
      </w:r>
      <w:r>
        <w:rPr>
          <w:rFonts w:ascii="Times New Roman"/>
          <w:b w:val="false"/>
          <w:i w:val="false"/>
          <w:color w:val="000000"/>
          <w:sz w:val="28"/>
        </w:rPr>
        <w:t>
      айлық есептік көрсеткіштің бес жүзден екі мыңға дейінгі мөлшерінде айыппұл салуға не үш жылға дейiнгi мерзiмге белгiлi бiр лауазымдарды атқару немесе белгiлi бiр қызметпен айналысу құқығынан айыра отырып немесе онсыз екi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141-бапқа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3" w:id="170"/>
    <w:p>
      <w:pPr>
        <w:spacing w:after="0"/>
        <w:ind w:left="0"/>
        <w:jc w:val="both"/>
      </w:pPr>
      <w:r>
        <w:rPr>
          <w:rFonts w:ascii="Times New Roman"/>
          <w:b w:val="false"/>
          <w:i w:val="false"/>
          <w:color w:val="000000"/>
          <w:sz w:val="28"/>
        </w:rPr>
        <w:t>
      </w:t>
      </w:r>
      <w:r>
        <w:rPr>
          <w:rFonts w:ascii="Times New Roman"/>
          <w:b/>
          <w:i w:val="false"/>
          <w:color w:val="000000"/>
          <w:sz w:val="28"/>
        </w:rPr>
        <w:t>141-1-бап. Қинау</w:t>
      </w:r>
    </w:p>
    <w:bookmarkEnd w:id="170"/>
    <w:p>
      <w:pPr>
        <w:spacing w:after="0"/>
        <w:ind w:left="0"/>
        <w:jc w:val="both"/>
      </w:pPr>
      <w:r>
        <w:rPr>
          <w:rFonts w:ascii="Times New Roman"/>
          <w:b w:val="false"/>
          <w:i w:val="false"/>
          <w:color w:val="000000"/>
          <w:sz w:val="28"/>
        </w:rPr>
        <w:t>      1. Тергеушiнiң, анықтауды жүргiзушi адамның, немесе өзге лауазымды адамның не олардың айдап салуымен немесе үнсіз келісімімен басқа адамның, не олардың білуімен қиналушыдан немесе үшiншi адамнан мәлiметтер алу немесе мойындату, не ол жасаған немесе жасады деп күдiк келтiрiлген iс-әрекет үшiн оны жазалау, сондай-ақ оны немесе үшiншi адамды кез келген сипаттағы кемсiтуге негiзделген кез келген себеп бойынша қорқыту немесе мәжбүр ету мақсатымен қасақана тән зардабын және (немесе) психикалық зардап шектiруi, –</w:t>
      </w:r>
      <w:r>
        <w:br/>
      </w:r>
      <w:r>
        <w:rPr>
          <w:rFonts w:ascii="Times New Roman"/>
          <w:b w:val="false"/>
          <w:i w:val="false"/>
          <w:color w:val="000000"/>
          <w:sz w:val="28"/>
        </w:rPr>
        <w:t>
      айлық есептiк көрсеткiштің екi жүзден бес жүзге дейiнгi мөлшерінде айыппұл салуға, не үш жылға дейiнгi мерзiмге белгiлi бiр лауазымдарды атқару құқығынан айыруға, не бес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2. Дәл сол әрекет:</w:t>
      </w:r>
      <w:r>
        <w:br/>
      </w:r>
      <w:r>
        <w:rPr>
          <w:rFonts w:ascii="Times New Roman"/>
          <w:b w:val="false"/>
          <w:i w:val="false"/>
          <w:color w:val="000000"/>
          <w:sz w:val="28"/>
        </w:rPr>
        <w:t>
      а) адамдар тобымен немесе алдын ала сөз байласқан адамдар тобымен;</w:t>
      </w:r>
      <w:r>
        <w:br/>
      </w:r>
      <w:r>
        <w:rPr>
          <w:rFonts w:ascii="Times New Roman"/>
          <w:b w:val="false"/>
          <w:i w:val="false"/>
          <w:color w:val="000000"/>
          <w:sz w:val="28"/>
        </w:rPr>
        <w:t>
      б) бiрнеше рет;</w:t>
      </w:r>
      <w:r>
        <w:br/>
      </w:r>
      <w:r>
        <w:rPr>
          <w:rFonts w:ascii="Times New Roman"/>
          <w:b w:val="false"/>
          <w:i w:val="false"/>
          <w:color w:val="000000"/>
          <w:sz w:val="28"/>
        </w:rPr>
        <w:t>
      в) денсаулыққа орташа ауырлықтағы зиян келтiре отырып;</w:t>
      </w:r>
      <w:r>
        <w:br/>
      </w:r>
      <w:r>
        <w:rPr>
          <w:rFonts w:ascii="Times New Roman"/>
          <w:b w:val="false"/>
          <w:i w:val="false"/>
          <w:color w:val="000000"/>
          <w:sz w:val="28"/>
        </w:rPr>
        <w:t>
      г) кiнәлi адам жүктi әйелге қатысты көрiнеу жасаса немесе кәмелетке толмаған адамға қатысты жасалса,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жетi жылға дейiнгi мерзiмге бас бостандығынан айыруға жазаланады.</w:t>
      </w:r>
      <w:r>
        <w:br/>
      </w:r>
      <w:r>
        <w:rPr>
          <w:rFonts w:ascii="Times New Roman"/>
          <w:b w:val="false"/>
          <w:i w:val="false"/>
          <w:color w:val="000000"/>
          <w:sz w:val="28"/>
        </w:rPr>
        <w:t>
      3. Дәл сол әрекет жәбiрленушiнiң денсаулығына ауыр зиян келтiруге немесе абайсызда оның өлiмiне әкеп соқса,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бес жылдан он жылға дейiнгi мерзiмге бас бостандығынан айыруға жазаланады.</w:t>
      </w:r>
      <w:r>
        <w:br/>
      </w:r>
      <w:r>
        <w:rPr>
          <w:rFonts w:ascii="Times New Roman"/>
          <w:b w:val="false"/>
          <w:i w:val="false"/>
          <w:color w:val="000000"/>
          <w:sz w:val="28"/>
        </w:rPr>
        <w:t>
      Ескерту.</w:t>
      </w:r>
      <w:r>
        <w:br/>
      </w:r>
      <w:r>
        <w:rPr>
          <w:rFonts w:ascii="Times New Roman"/>
          <w:b w:val="false"/>
          <w:i w:val="false"/>
          <w:color w:val="000000"/>
          <w:sz w:val="28"/>
        </w:rPr>
        <w:t>
      Лауазымды адамдардың заңды iс-әрекетi нәтижесiнде келтiрiлген тән зардабы және психикалық зардап қинау деп танылмайды.</w:t>
      </w:r>
      <w:r>
        <w:br/>
      </w:r>
      <w:r>
        <w:rPr>
          <w:rFonts w:ascii="Times New Roman"/>
          <w:b w:val="false"/>
          <w:i w:val="false"/>
          <w:color w:val="000000"/>
          <w:sz w:val="28"/>
        </w:rPr>
        <w:t>
      </w:t>
      </w:r>
      <w:r>
        <w:rPr>
          <w:rFonts w:ascii="Times New Roman"/>
          <w:b w:val="false"/>
          <w:i w:val="false"/>
          <w:color w:val="ff0000"/>
          <w:sz w:val="28"/>
        </w:rPr>
        <w:t xml:space="preserve">Ескерту. Кодекс 141-1-баппен толықтырылды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54" w:id="171"/>
    <w:p>
      <w:pPr>
        <w:spacing w:after="0"/>
        <w:ind w:left="0"/>
        <w:jc w:val="both"/>
      </w:pPr>
      <w:r>
        <w:rPr>
          <w:rFonts w:ascii="Times New Roman"/>
          <w:b w:val="false"/>
          <w:i w:val="false"/>
          <w:color w:val="000000"/>
          <w:sz w:val="28"/>
        </w:rPr>
        <w:t>
      </w:t>
      </w:r>
      <w:r>
        <w:rPr>
          <w:rFonts w:ascii="Times New Roman"/>
          <w:b/>
          <w:i w:val="false"/>
          <w:color w:val="000000"/>
          <w:sz w:val="28"/>
        </w:rPr>
        <w:t>142-бап. Жеке өмiрге қол сұғылмаушылықты және Қазақстан</w:t>
      </w:r>
      <w:r>
        <w:br/>
      </w:r>
      <w:r>
        <w:rPr>
          <w:rFonts w:ascii="Times New Roman"/>
          <w:b w:val="false"/>
          <w:i w:val="false"/>
          <w:color w:val="000000"/>
          <w:sz w:val="28"/>
        </w:rPr>
        <w:t>
                </w:t>
      </w:r>
      <w:r>
        <w:rPr>
          <w:rFonts w:ascii="Times New Roman"/>
          <w:b/>
          <w:i w:val="false"/>
          <w:color w:val="000000"/>
          <w:sz w:val="28"/>
        </w:rPr>
        <w:t>Республикасының дербес деректер және оларды</w:t>
      </w:r>
      <w:r>
        <w:br/>
      </w:r>
      <w:r>
        <w:rPr>
          <w:rFonts w:ascii="Times New Roman"/>
          <w:b w:val="false"/>
          <w:i w:val="false"/>
          <w:color w:val="000000"/>
          <w:sz w:val="28"/>
        </w:rPr>
        <w:t>
                </w:t>
      </w:r>
      <w:r>
        <w:rPr>
          <w:rFonts w:ascii="Times New Roman"/>
          <w:b/>
          <w:i w:val="false"/>
          <w:color w:val="000000"/>
          <w:sz w:val="28"/>
        </w:rPr>
        <w:t>қорғау туралы заңнамасын бұзу</w:t>
      </w:r>
    </w:p>
    <w:bookmarkEnd w:id="171"/>
    <w:bookmarkStart w:name="z715" w:id="172"/>
    <w:p>
      <w:pPr>
        <w:spacing w:after="0"/>
        <w:ind w:left="0"/>
        <w:jc w:val="both"/>
      </w:pPr>
      <w:r>
        <w:rPr>
          <w:rFonts w:ascii="Times New Roman"/>
          <w:b w:val="false"/>
          <w:i w:val="false"/>
          <w:color w:val="000000"/>
          <w:sz w:val="28"/>
        </w:rPr>
        <w:t>      1. Адамның жеке немесе отбасы құпиясын құрайтын жеке өмiрi туралы мәлiметтердi оның келiсiмiнсiз заңсыз жинау не өзге де дербес деректерді заңсыз жинау және (немесе) өңдеу нәтижесінде адамның құқықтары мен заңды мүдделеріне елеулі зиян келтіру – айлық есептік көрсеткiштің төрт жүзден жетi жүзге дейiнгi мөлшерінде айыппұл салуға не жүз жиырмадан жүз сексен сағатқа дейiнгi мерзiмге қоғамдық жұмыстарға тартуға не бiр жылға дейiнгi мерзiмге түзеу жұмыстарына жазаланады.</w:t>
      </w:r>
      <w:r>
        <w:br/>
      </w:r>
      <w:r>
        <w:rPr>
          <w:rFonts w:ascii="Times New Roman"/>
          <w:b w:val="false"/>
          <w:i w:val="false"/>
          <w:color w:val="000000"/>
          <w:sz w:val="28"/>
        </w:rPr>
        <w:t>
      2. Дербес деректерді қорғау жөніндегі шараларды қолдану міндеті жүктелген адамның мұндай шараларды сақтамауы, егер осы әрекет адамдардың құқықтары мен заңды мүдделеріне елеулі зиян келтірсе –</w:t>
      </w:r>
      <w:r>
        <w:br/>
      </w:r>
      <w:r>
        <w:rPr>
          <w:rFonts w:ascii="Times New Roman"/>
          <w:b w:val="false"/>
          <w:i w:val="false"/>
          <w:color w:val="000000"/>
          <w:sz w:val="28"/>
        </w:rPr>
        <w:t>
      айлық есептiк көрсеткiштің жетi жүзден бiр мыңға дейiнгi мөлшерінде айыппұл салуға, не екi жылдан бес жылға дейiнгi мерзiмге белгiлi бiр лауазымдарды атқару немесе белгiлi бiр қызметпен айналысу құқығынан айыруға не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Адам өзiнiң қызмет бабын пайдаланып немесе өзi немесе басқа адамдар немесе ұйымдар үшiн пайда мен артықшылықтар алу мақсатында жасаған, осы баптың бірінші және (немесе) екінші бөліктерінде көзделген әрекеттер, сол сияқты осы баптың бiрiншi бөлiгiнде көрсетілген мәлiметтердi көпшiлiк алдында сөйлеген сөзде, көпшiлiкке көрсетiлетiн шығармаларда немесе бұқаралық ақпарат құралдарында тарату –</w:t>
      </w:r>
      <w:r>
        <w:br/>
      </w:r>
      <w:r>
        <w:rPr>
          <w:rFonts w:ascii="Times New Roman"/>
          <w:b w:val="false"/>
          <w:i w:val="false"/>
          <w:color w:val="000000"/>
          <w:sz w:val="28"/>
        </w:rPr>
        <w:t>
      қылмыс жасау жарағы немесе құралы болып табылатын мүлкі тәркіленіп не онсыз айлық есептiк көрсеткiштің бiр мыңнан екі мыңға дейiнгi мөлшерінде айыппұл салуға, не екi жылдан бес жылға дейiнгi мерзiмге белгiлi бiр лауазымдарды атқару немесе белгiлi бiр қызметпен айналысу құқығынан айыруға не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Ескерту. 142-бап жаңа редакцияда - ҚР 21.05.2013 </w:t>
      </w:r>
      <w:r>
        <w:rPr>
          <w:rFonts w:ascii="Times New Roman"/>
          <w:b w:val="false"/>
          <w:i w:val="false"/>
          <w:color w:val="000000"/>
          <w:sz w:val="28"/>
        </w:rPr>
        <w:t>№ 95-V</w:t>
      </w:r>
      <w:r>
        <w:rPr>
          <w:rFonts w:ascii="Times New Roman"/>
          <w:b w:val="false"/>
          <w:i w:val="false"/>
          <w:color w:val="ff0000"/>
          <w:sz w:val="28"/>
        </w:rPr>
        <w:t> (алғашқы ресми жарияланғанынан кейiн алты ай өткен соң қолданысқа енгiзiледi) Заңымен.</w:t>
      </w:r>
    </w:p>
    <w:bookmarkEnd w:id="172"/>
    <w:bookmarkStart w:name="z155" w:id="173"/>
    <w:p>
      <w:pPr>
        <w:spacing w:after="0"/>
        <w:ind w:left="0"/>
        <w:jc w:val="both"/>
      </w:pPr>
      <w:r>
        <w:rPr>
          <w:rFonts w:ascii="Times New Roman"/>
          <w:b w:val="false"/>
          <w:i w:val="false"/>
          <w:color w:val="000000"/>
          <w:sz w:val="28"/>
        </w:rPr>
        <w:t>
      </w:t>
      </w:r>
      <w:r>
        <w:rPr>
          <w:rFonts w:ascii="Times New Roman"/>
          <w:b/>
          <w:i w:val="false"/>
          <w:color w:val="000000"/>
          <w:sz w:val="28"/>
        </w:rPr>
        <w:t xml:space="preserve">143-бап. Хат жазысу, телефонмен сөйлесу, почта, телеграф </w:t>
      </w:r>
      <w:r>
        <w:br/>
      </w:r>
      <w:r>
        <w:rPr>
          <w:rFonts w:ascii="Times New Roman"/>
          <w:b w:val="false"/>
          <w:i w:val="false"/>
          <w:color w:val="000000"/>
          <w:sz w:val="28"/>
        </w:rPr>
        <w:t>
                </w:t>
      </w:r>
      <w:r>
        <w:rPr>
          <w:rFonts w:ascii="Times New Roman"/>
          <w:b/>
          <w:i w:val="false"/>
          <w:color w:val="000000"/>
          <w:sz w:val="28"/>
        </w:rPr>
        <w:t xml:space="preserve">хабарларының немесе өзге хабарлар құпиясын </w:t>
      </w:r>
      <w:r>
        <w:br/>
      </w:r>
      <w:r>
        <w:rPr>
          <w:rFonts w:ascii="Times New Roman"/>
          <w:b w:val="false"/>
          <w:i w:val="false"/>
          <w:color w:val="000000"/>
          <w:sz w:val="28"/>
        </w:rPr>
        <w:t>
                </w:t>
      </w:r>
      <w:r>
        <w:rPr>
          <w:rFonts w:ascii="Times New Roman"/>
          <w:b/>
          <w:i w:val="false"/>
          <w:color w:val="000000"/>
          <w:sz w:val="28"/>
        </w:rPr>
        <w:t xml:space="preserve">заңсыз бұзу </w:t>
      </w:r>
    </w:p>
    <w:bookmarkEnd w:id="173"/>
    <w:p>
      <w:pPr>
        <w:spacing w:after="0"/>
        <w:ind w:left="0"/>
        <w:jc w:val="both"/>
      </w:pPr>
      <w:r>
        <w:rPr>
          <w:rFonts w:ascii="Times New Roman"/>
          <w:b w:val="false"/>
          <w:i w:val="false"/>
          <w:color w:val="000000"/>
          <w:sz w:val="28"/>
        </w:rPr>
        <w:t xml:space="preserve">      1. Жеке тұлғалардың хат жазысу, телефонмен сөйлесу, почта, телеграф немесе өзге хабарларының құпиясын заңсыз бұзу - </w:t>
      </w:r>
      <w:r>
        <w:br/>
      </w:r>
      <w:r>
        <w:rPr>
          <w:rFonts w:ascii="Times New Roman"/>
          <w:b w:val="false"/>
          <w:i w:val="false"/>
          <w:color w:val="000000"/>
          <w:sz w:val="28"/>
        </w:rPr>
        <w:t xml:space="preserve">
      бір жүзден екі жүз айлық есептiк көрсеткiшке дейiнгi мөлшерде айыппұл салуға, не жүз жиырма сағаттан жүз сексен сағатқа дейiнгi мерзiмге қоғамдық жұмыстарға тартуға, не бiр жылға дейiнгi мерзiмге түзеу жұмыстарына жазаланады. </w:t>
      </w:r>
      <w:r>
        <w:br/>
      </w:r>
      <w:r>
        <w:rPr>
          <w:rFonts w:ascii="Times New Roman"/>
          <w:b w:val="false"/>
          <w:i w:val="false"/>
          <w:color w:val="000000"/>
          <w:sz w:val="28"/>
        </w:rPr>
        <w:t xml:space="preserve">
      2. Адам өзiнiң қызмет бабын немесе ақпаратты жасырын алуға арналған құралдарды пайдаланып жасаған нақ сол әрекет - </w:t>
      </w:r>
      <w:r>
        <w:br/>
      </w:r>
      <w:r>
        <w:rPr>
          <w:rFonts w:ascii="Times New Roman"/>
          <w:b w:val="false"/>
          <w:i w:val="false"/>
          <w:color w:val="000000"/>
          <w:sz w:val="28"/>
        </w:rPr>
        <w:t xml:space="preserve">
      бір мыңнан үш мың айлық есептiк көрсеткiшке дейiнгi мөлшерде айыппұл салуға не екi жылдан бес жылға дейiнгi мерзiмге белгiлi бiр лауазымдарды атқару немесе белгiлi бiр қызметпен айналысу құқығынан айыруға, не екi жылға дейiнгi мерзiмге түзеу жұмыстарына, не заңсыз пайдаланатын арнаулы техникалық құралдары тәркіленіп, бес жылға дейінгі мерзімге бас бостандығынан айыруға жазаланады. </w:t>
      </w:r>
      <w:r>
        <w:br/>
      </w:r>
      <w:r>
        <w:rPr>
          <w:rFonts w:ascii="Times New Roman"/>
          <w:b w:val="false"/>
          <w:i w:val="false"/>
          <w:color w:val="000000"/>
          <w:sz w:val="28"/>
        </w:rPr>
        <w:t xml:space="preserve">
      3. Ақпаратты жасырын алуға арналған арнаулы техникалық құралдарды өткiзу мақсатында заңсыз жасау, өндiру, өткiзу немесе сатып алу - </w:t>
      </w:r>
      <w:r>
        <w:br/>
      </w:r>
      <w:r>
        <w:rPr>
          <w:rFonts w:ascii="Times New Roman"/>
          <w:b w:val="false"/>
          <w:i w:val="false"/>
          <w:color w:val="000000"/>
          <w:sz w:val="28"/>
        </w:rPr>
        <w:t>
      бес жүзден екi мың айлық есептiк көрсеткiшке дейiнгi мөлшерде айыппұл салуға, не үш жылға дейiнгi мерзiмге бас бостандығын шектеуге, не үш жылға дейiнгi мерзiмге белгiлi бiр лауазымдарды атқару немесе үш жылға дейiнгi мерзiмге белгiлi бiр қызметпен айналысу құқығынан айырып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56" w:id="174"/>
    <w:p>
      <w:pPr>
        <w:spacing w:after="0"/>
        <w:ind w:left="0"/>
        <w:jc w:val="both"/>
      </w:pPr>
      <w:r>
        <w:rPr>
          <w:rFonts w:ascii="Times New Roman"/>
          <w:b w:val="false"/>
          <w:i w:val="false"/>
          <w:color w:val="000000"/>
          <w:sz w:val="28"/>
        </w:rPr>
        <w:t>
      </w:t>
      </w:r>
      <w:r>
        <w:rPr>
          <w:rFonts w:ascii="Times New Roman"/>
          <w:b/>
          <w:i w:val="false"/>
          <w:color w:val="000000"/>
          <w:sz w:val="28"/>
        </w:rPr>
        <w:t xml:space="preserve">144-бап. Дәрiгерлiк құпияны жария ету </w:t>
      </w:r>
    </w:p>
    <w:bookmarkEnd w:id="174"/>
    <w:p>
      <w:pPr>
        <w:spacing w:after="0"/>
        <w:ind w:left="0"/>
        <w:jc w:val="both"/>
      </w:pPr>
      <w:r>
        <w:rPr>
          <w:rFonts w:ascii="Times New Roman"/>
          <w:b w:val="false"/>
          <w:i w:val="false"/>
          <w:color w:val="000000"/>
          <w:sz w:val="28"/>
        </w:rPr>
        <w:t>      1. Медициналық қызметкердiң кәсiптiк немесе қызметтiк қажеттiлiксiз адам бойында ВИЧ/ЖҚТБ бар екенi туралы мәлiметтердi хабарлау арқылы пациенттiң сырқаты немесе медициналық куәландыру нәтижелерi туралы мәлiметтерді жария етуi –</w:t>
      </w:r>
      <w:r>
        <w:br/>
      </w:r>
      <w:r>
        <w:rPr>
          <w:rFonts w:ascii="Times New Roman"/>
          <w:b w:val="false"/>
          <w:i w:val="false"/>
          <w:color w:val="000000"/>
          <w:sz w:val="28"/>
        </w:rPr>
        <w:t>
      айлық есептiк көрсеткiштің бір жүзден үш жүзге дейiнгi мөлшерінде айыппұл салуға, не екі жылдан бес жылға дейiнгi мерзiмге белгілі бір лауазымдарды атқару немесе белгiлi бiр қызметпен айналысу құқығынан айыруға, не екі жылға дейiнгi мерзiмге түзеу жұмыстарына жазаланады.</w:t>
      </w:r>
      <w:r>
        <w:br/>
      </w:r>
      <w:r>
        <w:rPr>
          <w:rFonts w:ascii="Times New Roman"/>
          <w:b w:val="false"/>
          <w:i w:val="false"/>
          <w:color w:val="000000"/>
          <w:sz w:val="28"/>
        </w:rPr>
        <w:t xml:space="preserve">
      2. Ауыр зардаптарға әкеп соққан дәл сол әрекет - </w:t>
      </w:r>
      <w:r>
        <w:br/>
      </w:r>
      <w:r>
        <w:rPr>
          <w:rFonts w:ascii="Times New Roman"/>
          <w:b w:val="false"/>
          <w:i w:val="false"/>
          <w:color w:val="000000"/>
          <w:sz w:val="28"/>
        </w:rPr>
        <w:t>
      үш жылға дейiнгi мерзiмге белгілі бір лауазымдарды атқару немесе белгiлi бiр қызметпен айналысу құқығынан айырып не онсыз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144-бап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57" w:id="175"/>
    <w:p>
      <w:pPr>
        <w:spacing w:after="0"/>
        <w:ind w:left="0"/>
        <w:jc w:val="both"/>
      </w:pPr>
      <w:r>
        <w:rPr>
          <w:rFonts w:ascii="Times New Roman"/>
          <w:b w:val="false"/>
          <w:i w:val="false"/>
          <w:color w:val="000000"/>
          <w:sz w:val="28"/>
        </w:rPr>
        <w:t>
</w:t>
      </w:r>
      <w:r>
        <w:rPr>
          <w:rFonts w:ascii="Times New Roman"/>
          <w:b/>
          <w:i w:val="false"/>
          <w:color w:val="000000"/>
          <w:sz w:val="28"/>
        </w:rPr>
        <w:t xml:space="preserve">      145-бап. Тұрғын үйге қол сұғылмаушылықты бұзу </w:t>
      </w:r>
    </w:p>
    <w:bookmarkEnd w:id="175"/>
    <w:p>
      <w:pPr>
        <w:spacing w:after="0"/>
        <w:ind w:left="0"/>
        <w:jc w:val="both"/>
      </w:pPr>
      <w:r>
        <w:rPr>
          <w:rFonts w:ascii="Times New Roman"/>
          <w:b w:val="false"/>
          <w:i w:val="false"/>
          <w:color w:val="000000"/>
          <w:sz w:val="28"/>
        </w:rPr>
        <w:t xml:space="preserve">      1. Тұрғын үйге онда тұратын адамның еркiнен тыс басып кiру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жүз жиырмадан жүз сексен сағатқа дейiнгi мерзiмге қоғамдық жұмыстарға тартуға, не бiр жылға дейiнгi мерзiмге түзеу жұмыстарына жазаланады. </w:t>
      </w:r>
      <w:r>
        <w:br/>
      </w:r>
      <w:r>
        <w:rPr>
          <w:rFonts w:ascii="Times New Roman"/>
          <w:b w:val="false"/>
          <w:i w:val="false"/>
          <w:color w:val="000000"/>
          <w:sz w:val="28"/>
        </w:rPr>
        <w:t>
      2. Күш қолданып не оны қолданамын деп қорқытумен немесе адамдар тобы жасаған, немесе түнгi уақытта, немесе </w:t>
      </w:r>
      <w:r>
        <w:rPr>
          <w:rFonts w:ascii="Times New Roman"/>
          <w:b w:val="false"/>
          <w:i w:val="false"/>
          <w:color w:val="000000"/>
          <w:sz w:val="28"/>
        </w:rPr>
        <w:t>заңсыз тiнтуге</w:t>
      </w:r>
      <w:r>
        <w:rPr>
          <w:rFonts w:ascii="Times New Roman"/>
          <w:b w:val="false"/>
          <w:i w:val="false"/>
          <w:color w:val="000000"/>
          <w:sz w:val="28"/>
        </w:rPr>
        <w:t xml:space="preserve"> ұласа жасалған әрекет, сол сияқты тұрғын үйден заңсыз шығарып тастау - </w:t>
      </w:r>
      <w:r>
        <w:br/>
      </w:r>
      <w:r>
        <w:rPr>
          <w:rFonts w:ascii="Times New Roman"/>
          <w:b w:val="false"/>
          <w:i w:val="false"/>
          <w:color w:val="000000"/>
          <w:sz w:val="28"/>
        </w:rPr>
        <w:t xml:space="preserve">
      бес жүзден сегiз жүз айлық есептiк көрсеткiшке дейiнгi мөлшерде айыппұл салуға, не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адам өзiнiң қызмет бабын пайдаланып жасаған әрекеттер - </w:t>
      </w:r>
      <w:r>
        <w:br/>
      </w:r>
      <w:r>
        <w:rPr>
          <w:rFonts w:ascii="Times New Roman"/>
          <w:b w:val="false"/>
          <w:i w:val="false"/>
          <w:color w:val="000000"/>
          <w:sz w:val="28"/>
        </w:rPr>
        <w:t>
      сегiз жүзден бiр мың айлық есептiк көрсеткiшке дейiнгi мөлшерде айыппұл салуға не екi жылдан бес жылға дейiнгi мерзiмге белгiлi бiр лауазымдарды атқару немесе белгiлi бiр қызметпен айналысу құқығынан айыруға, не төрт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145-бапқа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58" w:id="176"/>
    <w:p>
      <w:pPr>
        <w:spacing w:after="0"/>
        <w:ind w:left="0"/>
        <w:jc w:val="both"/>
      </w:pPr>
      <w:r>
        <w:rPr>
          <w:rFonts w:ascii="Times New Roman"/>
          <w:b w:val="false"/>
          <w:i w:val="false"/>
          <w:color w:val="000000"/>
          <w:sz w:val="28"/>
        </w:rPr>
        <w:t>
</w:t>
      </w:r>
      <w:r>
        <w:rPr>
          <w:rFonts w:ascii="Times New Roman"/>
          <w:b/>
          <w:i w:val="false"/>
          <w:color w:val="000000"/>
          <w:sz w:val="28"/>
        </w:rPr>
        <w:t xml:space="preserve">      146-бап. Сайлау құқығын жүзеге асыруға немесе сайлау </w:t>
      </w:r>
      <w:r>
        <w:br/>
      </w:r>
      <w:r>
        <w:rPr>
          <w:rFonts w:ascii="Times New Roman"/>
          <w:b w:val="false"/>
          <w:i w:val="false"/>
          <w:color w:val="000000"/>
          <w:sz w:val="28"/>
        </w:rPr>
        <w:t>
</w:t>
      </w:r>
      <w:r>
        <w:rPr>
          <w:rFonts w:ascii="Times New Roman"/>
          <w:b/>
          <w:i w:val="false"/>
          <w:color w:val="000000"/>
          <w:sz w:val="28"/>
        </w:rPr>
        <w:t xml:space="preserve">                комиссияларының жұмысына кедергi жасау </w:t>
      </w:r>
    </w:p>
    <w:bookmarkEnd w:id="176"/>
    <w:p>
      <w:pPr>
        <w:spacing w:after="0"/>
        <w:ind w:left="0"/>
        <w:jc w:val="both"/>
      </w:pPr>
      <w:r>
        <w:rPr>
          <w:rFonts w:ascii="Times New Roman"/>
          <w:b w:val="false"/>
          <w:i w:val="false"/>
          <w:color w:val="000000"/>
          <w:sz w:val="28"/>
        </w:rPr>
        <w:t>      1. Сайлаушының өзiнiң </w:t>
      </w:r>
      <w:r>
        <w:rPr>
          <w:rFonts w:ascii="Times New Roman"/>
          <w:b w:val="false"/>
          <w:i w:val="false"/>
          <w:color w:val="000000"/>
          <w:sz w:val="28"/>
        </w:rPr>
        <w:t>сайлау құқығын</w:t>
      </w:r>
      <w:r>
        <w:rPr>
          <w:rFonts w:ascii="Times New Roman"/>
          <w:b w:val="false"/>
          <w:i w:val="false"/>
          <w:color w:val="000000"/>
          <w:sz w:val="28"/>
        </w:rPr>
        <w:t xml:space="preserve"> немесе </w:t>
      </w:r>
      <w:r>
        <w:rPr>
          <w:rFonts w:ascii="Times New Roman"/>
          <w:b w:val="false"/>
          <w:i w:val="false"/>
          <w:color w:val="000000"/>
          <w:sz w:val="28"/>
        </w:rPr>
        <w:t>референдумға</w:t>
      </w:r>
      <w:r>
        <w:rPr>
          <w:rFonts w:ascii="Times New Roman"/>
          <w:b w:val="false"/>
          <w:i w:val="false"/>
          <w:color w:val="000000"/>
          <w:sz w:val="28"/>
        </w:rPr>
        <w:t xml:space="preserve"> қатысу құқығын еркiн жүзеге асыруына кедергi жасау, сондай-ақ сайлау комиссияларының немесе референдум жүргiзу жөнiндегi комиссияның жұмысына заңсыз араласу және дауыс беруге, кандидатты, партиялық тiзiмдердi тiркеуге, дауыстарды санауға және сайлаудағы немесе референдумдағы дауыс беру нәтижелерiн анықтауға байланысты мiндеттерiн атқаруына кедергi жасау - </w:t>
      </w:r>
      <w:r>
        <w:br/>
      </w:r>
      <w:r>
        <w:rPr>
          <w:rFonts w:ascii="Times New Roman"/>
          <w:b w:val="false"/>
          <w:i w:val="false"/>
          <w:color w:val="000000"/>
          <w:sz w:val="28"/>
        </w:rPr>
        <w:t xml:space="preserve">
      елуден жүз айлық есептiк көрсеткiшке дейiнгi мөлшерде айыппұл салуға, не жүз жиырмадан жүз сексен сағатқа дейiнгi мерзiмге қоғамдық жұмыстарға тартуға, не бiр жылға дейiнгi мерзiмге түзеу жұмыстарына жазаланады. </w:t>
      </w:r>
      <w:r>
        <w:br/>
      </w:r>
      <w:r>
        <w:rPr>
          <w:rFonts w:ascii="Times New Roman"/>
          <w:b w:val="false"/>
          <w:i w:val="false"/>
          <w:color w:val="000000"/>
          <w:sz w:val="28"/>
        </w:rPr>
        <w:t xml:space="preserve">
      2. Дәл сол әрекеттер: </w:t>
      </w:r>
      <w:r>
        <w:br/>
      </w:r>
      <w:r>
        <w:rPr>
          <w:rFonts w:ascii="Times New Roman"/>
          <w:b w:val="false"/>
          <w:i w:val="false"/>
          <w:color w:val="000000"/>
          <w:sz w:val="28"/>
        </w:rPr>
        <w:t xml:space="preserve">
      а) пара берiп сатып алумен, алдаумен, күш қолданып не оны қолданамын деп қорқытумен сабақтасса; </w:t>
      </w:r>
      <w:r>
        <w:br/>
      </w:r>
      <w:r>
        <w:rPr>
          <w:rFonts w:ascii="Times New Roman"/>
          <w:b w:val="false"/>
          <w:i w:val="false"/>
          <w:color w:val="000000"/>
          <w:sz w:val="28"/>
        </w:rPr>
        <w:t xml:space="preserve">
      б) адам өзiнiң лауазымын немесе қызмет бабын пайдалана отырып жасаса; </w:t>
      </w:r>
      <w:r>
        <w:br/>
      </w:r>
      <w:r>
        <w:rPr>
          <w:rFonts w:ascii="Times New Roman"/>
          <w:b w:val="false"/>
          <w:i w:val="false"/>
          <w:color w:val="000000"/>
          <w:sz w:val="28"/>
        </w:rPr>
        <w:t xml:space="preserve">
      в) адамдар тобының алдын ала сөз байласуы бойынша немесе ұйымдасқан топпен жасалса; </w:t>
      </w:r>
      <w:r>
        <w:br/>
      </w:r>
      <w:r>
        <w:rPr>
          <w:rFonts w:ascii="Times New Roman"/>
          <w:b w:val="false"/>
          <w:i w:val="false"/>
          <w:color w:val="000000"/>
          <w:sz w:val="28"/>
        </w:rPr>
        <w:t>
      г) </w:t>
      </w:r>
      <w:r>
        <w:rPr>
          <w:rFonts w:ascii="Times New Roman"/>
          <w:b w:val="false"/>
          <w:i w:val="false"/>
          <w:color w:val="000000"/>
          <w:sz w:val="28"/>
        </w:rPr>
        <w:t>электрондық сайлау жүйесiнiң</w:t>
      </w:r>
      <w:r>
        <w:rPr>
          <w:rFonts w:ascii="Times New Roman"/>
          <w:b w:val="false"/>
          <w:i w:val="false"/>
          <w:color w:val="000000"/>
          <w:sz w:val="28"/>
        </w:rPr>
        <w:t xml:space="preserve"> жұмыс iстеуiнiң белгiленген тәртiбiн бұзу жолымен жасалса,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бiр жылдан екi жылға дейiнгi мерзiмге түзеу жұмыстарына, не бес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146-бапқа өзгеріс енгізілді - ҚР 2004.07.09 N </w:t>
      </w:r>
      <w:r>
        <w:rPr>
          <w:rFonts w:ascii="Times New Roman"/>
          <w:b w:val="false"/>
          <w:i w:val="false"/>
          <w:color w:val="000000"/>
          <w:sz w:val="28"/>
        </w:rPr>
        <w:t>583</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59" w:id="177"/>
    <w:p>
      <w:pPr>
        <w:spacing w:after="0"/>
        <w:ind w:left="0"/>
        <w:jc w:val="both"/>
      </w:pPr>
      <w:r>
        <w:rPr>
          <w:rFonts w:ascii="Times New Roman"/>
          <w:b w:val="false"/>
          <w:i w:val="false"/>
          <w:color w:val="000000"/>
          <w:sz w:val="28"/>
        </w:rPr>
        <w:t>
</w:t>
      </w:r>
      <w:r>
        <w:rPr>
          <w:rFonts w:ascii="Times New Roman"/>
          <w:b/>
          <w:i w:val="false"/>
          <w:color w:val="000000"/>
          <w:sz w:val="28"/>
        </w:rPr>
        <w:t xml:space="preserve">      147-бап. Сайлау құжаттарын, референдум құжаттарын </w:t>
      </w:r>
      <w:r>
        <w:br/>
      </w:r>
      <w:r>
        <w:rPr>
          <w:rFonts w:ascii="Times New Roman"/>
          <w:b w:val="false"/>
          <w:i w:val="false"/>
          <w:color w:val="000000"/>
          <w:sz w:val="28"/>
        </w:rPr>
        <w:t>
</w:t>
      </w:r>
      <w:r>
        <w:rPr>
          <w:rFonts w:ascii="Times New Roman"/>
          <w:b/>
          <w:i w:val="false"/>
          <w:color w:val="000000"/>
          <w:sz w:val="28"/>
        </w:rPr>
        <w:t xml:space="preserve">                бұрмалау немесе дауыстарды қате есептеу </w:t>
      </w:r>
    </w:p>
    <w:bookmarkEnd w:id="177"/>
    <w:p>
      <w:pPr>
        <w:spacing w:after="0"/>
        <w:ind w:left="0"/>
        <w:jc w:val="both"/>
      </w:pPr>
      <w:r>
        <w:rPr>
          <w:rFonts w:ascii="Times New Roman"/>
          <w:b w:val="false"/>
          <w:i w:val="false"/>
          <w:color w:val="000000"/>
          <w:sz w:val="28"/>
        </w:rPr>
        <w:t xml:space="preserve">      1. Сайлау құжаттарын немесе референдум құжаттарын бұрмалау, бюллетеньге жалған жазбалар немесе қол қойылған парақтар енгiзу, дауыстарды көпе-көрiнеу қате есептеу не сайлаудың нәтижелерiн немесе референдум қорытындыларын көпе-көрiнеу дұрыс айқындамау, не дауыс беру құпиясын бұзу, егер осы әрекеттердi Қазақстан Республикасы Президентiне кандидаттың сенiмдi өкiлi, немесе депутаттыққа кандидаттың сенiмдi өкiлi жасаса, сол сияқты сайлау комиссиясының, немесе референдум жүргiзу жөнiндегi комиссияның мүшесi жасаса,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айырып немесе онсыз төрт жылға дейiнгi мерзiмге бас бостандығынан айыруға жазаланады. </w:t>
      </w:r>
      <w:r>
        <w:br/>
      </w:r>
      <w:r>
        <w:rPr>
          <w:rFonts w:ascii="Times New Roman"/>
          <w:b w:val="false"/>
          <w:i w:val="false"/>
          <w:color w:val="000000"/>
          <w:sz w:val="28"/>
        </w:rPr>
        <w:t>
      2. </w:t>
      </w:r>
      <w:r>
        <w:rPr>
          <w:rFonts w:ascii="Times New Roman"/>
          <w:b w:val="false"/>
          <w:i w:val="false"/>
          <w:color w:val="000000"/>
          <w:sz w:val="28"/>
        </w:rPr>
        <w:t>Электрондық сайлау жүйесiнiң</w:t>
      </w:r>
      <w:r>
        <w:rPr>
          <w:rFonts w:ascii="Times New Roman"/>
          <w:b w:val="false"/>
          <w:i w:val="false"/>
          <w:color w:val="000000"/>
          <w:sz w:val="28"/>
        </w:rPr>
        <w:t xml:space="preserve"> жұмыс iстеуiнiң белгiленген тәртiбiн бұзу жолымен жасалған дәл сол әрекеттер, - </w:t>
      </w:r>
      <w:r>
        <w:br/>
      </w:r>
      <w:r>
        <w:rPr>
          <w:rFonts w:ascii="Times New Roman"/>
          <w:b w:val="false"/>
          <w:i w:val="false"/>
          <w:color w:val="000000"/>
          <w:sz w:val="28"/>
        </w:rPr>
        <w:t xml:space="preserve">
      жеті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2004.07.09 N </w:t>
      </w:r>
      <w:r>
        <w:rPr>
          <w:rFonts w:ascii="Times New Roman"/>
          <w:b w:val="false"/>
          <w:i w:val="false"/>
          <w:color w:val="000000"/>
          <w:sz w:val="28"/>
        </w:rPr>
        <w:t>583</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60" w:id="178"/>
    <w:p>
      <w:pPr>
        <w:spacing w:after="0"/>
        <w:ind w:left="0"/>
        <w:jc w:val="both"/>
      </w:pPr>
      <w:r>
        <w:rPr>
          <w:rFonts w:ascii="Times New Roman"/>
          <w:b w:val="false"/>
          <w:i w:val="false"/>
          <w:color w:val="000000"/>
          <w:sz w:val="28"/>
        </w:rPr>
        <w:t>
</w:t>
      </w:r>
      <w:r>
        <w:rPr>
          <w:rFonts w:ascii="Times New Roman"/>
          <w:b/>
          <w:i w:val="false"/>
          <w:color w:val="000000"/>
          <w:sz w:val="28"/>
        </w:rPr>
        <w:t xml:space="preserve">      148-бап. Қазақстан Республикасының еңбек заңнамасын </w:t>
      </w:r>
      <w:r>
        <w:br/>
      </w:r>
      <w:r>
        <w:rPr>
          <w:rFonts w:ascii="Times New Roman"/>
          <w:b w:val="false"/>
          <w:i w:val="false"/>
          <w:color w:val="000000"/>
          <w:sz w:val="28"/>
        </w:rPr>
        <w:t>
</w:t>
      </w:r>
      <w:r>
        <w:rPr>
          <w:rFonts w:ascii="Times New Roman"/>
          <w:b/>
          <w:i w:val="false"/>
          <w:color w:val="000000"/>
          <w:sz w:val="28"/>
        </w:rPr>
        <w:t xml:space="preserve">               бұзу </w:t>
      </w:r>
    </w:p>
    <w:bookmarkEnd w:id="178"/>
    <w:p>
      <w:pPr>
        <w:spacing w:after="0"/>
        <w:ind w:left="0"/>
        <w:jc w:val="both"/>
      </w:pPr>
      <w:r>
        <w:rPr>
          <w:rFonts w:ascii="Times New Roman"/>
          <w:b w:val="false"/>
          <w:i w:val="false"/>
          <w:color w:val="000000"/>
          <w:sz w:val="28"/>
        </w:rPr>
        <w:t>      1. Қызметкермен еңбек шартын заңсыз тоқтату, соттың жұмыста қайта қалпына келтiру туралы шешiмiн орындамау, сол сияқты азаматтардың құқықтары мен заңды мүдделерiне елеулi зиян келуiне әкеп соққан Қазақстан Республикасының еңбек </w:t>
      </w:r>
      <w:r>
        <w:rPr>
          <w:rFonts w:ascii="Times New Roman"/>
          <w:b w:val="false"/>
          <w:i w:val="false"/>
          <w:color w:val="000000"/>
          <w:sz w:val="28"/>
        </w:rPr>
        <w:t>заңнамасын</w:t>
      </w:r>
      <w:r>
        <w:rPr>
          <w:rFonts w:ascii="Times New Roman"/>
          <w:b w:val="false"/>
          <w:i w:val="false"/>
          <w:color w:val="000000"/>
          <w:sz w:val="28"/>
        </w:rPr>
        <w:t xml:space="preserve"> өзге де бұзу - </w:t>
      </w:r>
      <w:r>
        <w:br/>
      </w:r>
      <w:r>
        <w:rPr>
          <w:rFonts w:ascii="Times New Roman"/>
          <w:b w:val="false"/>
          <w:i w:val="false"/>
          <w:color w:val="000000"/>
          <w:sz w:val="28"/>
        </w:rPr>
        <w:t xml:space="preserve">
      жүзден екi жүз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жазаланады. </w:t>
      </w:r>
      <w:r>
        <w:br/>
      </w:r>
      <w:r>
        <w:rPr>
          <w:rFonts w:ascii="Times New Roman"/>
          <w:b w:val="false"/>
          <w:i w:val="false"/>
          <w:color w:val="000000"/>
          <w:sz w:val="28"/>
        </w:rPr>
        <w:t>
      2. Әйелмен оның жүктілігі себебі бойынша </w:t>
      </w:r>
      <w:r>
        <w:rPr>
          <w:rFonts w:ascii="Times New Roman"/>
          <w:b w:val="false"/>
          <w:i w:val="false"/>
          <w:color w:val="000000"/>
          <w:sz w:val="28"/>
        </w:rPr>
        <w:t>еңбек шартын</w:t>
      </w:r>
      <w:r>
        <w:rPr>
          <w:rFonts w:ascii="Times New Roman"/>
          <w:b w:val="false"/>
          <w:i w:val="false"/>
          <w:color w:val="000000"/>
          <w:sz w:val="28"/>
        </w:rPr>
        <w:t xml:space="preserve">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мүгедекпен оның мүгедектігі себебі бойынша не кәмелетке толмағанмен оның кәмелетке толмағандығы себебі бойынша еңбек шартын жасасудан негізсіз бас тарту немесе еңбек шартын негізсіз тоқтату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бес жылға дейiнгi мерзiмге белгiлi бiр лауазымдарды атқару құқығынан айыруға не екi жылға дейiнгi мерзiмге түзеу жұмыстарына жазаланады. </w:t>
      </w:r>
      <w:r>
        <w:br/>
      </w:r>
      <w:r>
        <w:rPr>
          <w:rFonts w:ascii="Times New Roman"/>
          <w:b w:val="false"/>
          <w:i w:val="false"/>
          <w:color w:val="000000"/>
          <w:sz w:val="28"/>
        </w:rPr>
        <w:t>
      3. Басқару қызметiн атқарушы адамның ақша қаражатын өзге мақсаттарға пайдаланумен байланысты жалақының толық көлемiнде және </w:t>
      </w:r>
      <w:r>
        <w:rPr>
          <w:rFonts w:ascii="Times New Roman"/>
          <w:b w:val="false"/>
          <w:i w:val="false"/>
          <w:color w:val="000000"/>
          <w:sz w:val="28"/>
        </w:rPr>
        <w:t>белгiленген</w:t>
      </w:r>
      <w:r>
        <w:rPr>
          <w:rFonts w:ascii="Times New Roman"/>
          <w:b w:val="false"/>
          <w:i w:val="false"/>
          <w:color w:val="000000"/>
          <w:sz w:val="28"/>
        </w:rPr>
        <w:t xml:space="preserve"> мерзiмде төленуiн бiрнеше рет кiдiртуi - </w:t>
      </w:r>
      <w:r>
        <w:br/>
      </w:r>
      <w:r>
        <w:rPr>
          <w:rFonts w:ascii="Times New Roman"/>
          <w:b w:val="false"/>
          <w:i w:val="false"/>
          <w:color w:val="000000"/>
          <w:sz w:val="28"/>
        </w:rPr>
        <w:t xml:space="preserve">
      үш жүзден жетi жүз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2007.05.15 N </w:t>
      </w:r>
      <w:r>
        <w:rPr>
          <w:rFonts w:ascii="Times New Roman"/>
          <w:b w:val="false"/>
          <w:i w:val="false"/>
          <w:color w:val="000000"/>
          <w:sz w:val="28"/>
        </w:rPr>
        <w:t>253</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61" w:id="179"/>
    <w:p>
      <w:pPr>
        <w:spacing w:after="0"/>
        <w:ind w:left="0"/>
        <w:jc w:val="both"/>
      </w:pPr>
      <w:r>
        <w:rPr>
          <w:rFonts w:ascii="Times New Roman"/>
          <w:b w:val="false"/>
          <w:i w:val="false"/>
          <w:color w:val="000000"/>
          <w:sz w:val="28"/>
        </w:rPr>
        <w:t>
</w:t>
      </w:r>
      <w:r>
        <w:rPr>
          <w:rFonts w:ascii="Times New Roman"/>
          <w:b/>
          <w:i w:val="false"/>
          <w:color w:val="000000"/>
          <w:sz w:val="28"/>
        </w:rPr>
        <w:t xml:space="preserve">      149-бап. Ар-ождан және дiни наным бостандығы құқығын </w:t>
      </w:r>
      <w:r>
        <w:br/>
      </w:r>
      <w:r>
        <w:rPr>
          <w:rFonts w:ascii="Times New Roman"/>
          <w:b w:val="false"/>
          <w:i w:val="false"/>
          <w:color w:val="000000"/>
          <w:sz w:val="28"/>
        </w:rPr>
        <w:t>
</w:t>
      </w:r>
      <w:r>
        <w:rPr>
          <w:rFonts w:ascii="Times New Roman"/>
          <w:b/>
          <w:i w:val="false"/>
          <w:color w:val="000000"/>
          <w:sz w:val="28"/>
        </w:rPr>
        <w:t xml:space="preserve">                жүзеге асыруға кедергi жасау </w:t>
      </w:r>
    </w:p>
    <w:bookmarkEnd w:id="179"/>
    <w:p>
      <w:pPr>
        <w:spacing w:after="0"/>
        <w:ind w:left="0"/>
        <w:jc w:val="both"/>
      </w:pPr>
      <w:r>
        <w:rPr>
          <w:rFonts w:ascii="Times New Roman"/>
          <w:b w:val="false"/>
          <w:i w:val="false"/>
          <w:color w:val="ff0000"/>
          <w:sz w:val="28"/>
        </w:rPr>
        <w:t xml:space="preserve">      Ескерту. 149-бап алып тасталды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2" w:id="180"/>
    <w:p>
      <w:pPr>
        <w:spacing w:after="0"/>
        <w:ind w:left="0"/>
        <w:jc w:val="both"/>
      </w:pPr>
      <w:r>
        <w:rPr>
          <w:rFonts w:ascii="Times New Roman"/>
          <w:b w:val="false"/>
          <w:i w:val="false"/>
          <w:color w:val="000000"/>
          <w:sz w:val="28"/>
        </w:rPr>
        <w:t>
</w:t>
      </w:r>
      <w:r>
        <w:rPr>
          <w:rFonts w:ascii="Times New Roman"/>
          <w:b/>
          <w:i w:val="false"/>
          <w:color w:val="000000"/>
          <w:sz w:val="28"/>
        </w:rPr>
        <w:t xml:space="preserve">      150-бап. Қоғамдық бiрлестiктердiң қызметiне кедергi </w:t>
      </w:r>
      <w:r>
        <w:br/>
      </w:r>
      <w:r>
        <w:rPr>
          <w:rFonts w:ascii="Times New Roman"/>
          <w:b w:val="false"/>
          <w:i w:val="false"/>
          <w:color w:val="000000"/>
          <w:sz w:val="28"/>
        </w:rPr>
        <w:t>
</w:t>
      </w:r>
      <w:r>
        <w:rPr>
          <w:rFonts w:ascii="Times New Roman"/>
          <w:b/>
          <w:i w:val="false"/>
          <w:color w:val="000000"/>
          <w:sz w:val="28"/>
        </w:rPr>
        <w:t xml:space="preserve">                жасау </w:t>
      </w:r>
    </w:p>
    <w:bookmarkEnd w:id="180"/>
    <w:p>
      <w:pPr>
        <w:spacing w:after="0"/>
        <w:ind w:left="0"/>
        <w:jc w:val="both"/>
      </w:pPr>
      <w:r>
        <w:rPr>
          <w:rFonts w:ascii="Times New Roman"/>
          <w:b w:val="false"/>
          <w:i w:val="false"/>
          <w:color w:val="ff0000"/>
          <w:sz w:val="28"/>
        </w:rPr>
        <w:t xml:space="preserve">      Ескерту. 150-бап алып тасталды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32" w:id="181"/>
    <w:p>
      <w:pPr>
        <w:spacing w:after="0"/>
        <w:ind w:left="0"/>
        <w:jc w:val="both"/>
      </w:pPr>
      <w:r>
        <w:rPr>
          <w:rFonts w:ascii="Times New Roman"/>
          <w:b w:val="false"/>
          <w:i w:val="false"/>
          <w:color w:val="000000"/>
          <w:sz w:val="28"/>
        </w:rPr>
        <w:t>
</w:t>
      </w:r>
      <w:r>
        <w:rPr>
          <w:rFonts w:ascii="Times New Roman"/>
          <w:b/>
          <w:i w:val="false"/>
          <w:color w:val="000000"/>
          <w:sz w:val="28"/>
        </w:rPr>
        <w:t xml:space="preserve">      150-1-бап. Қызметкерлер өкілдерінің заңды қызметіне </w:t>
      </w:r>
      <w:r>
        <w:br/>
      </w:r>
      <w:r>
        <w:rPr>
          <w:rFonts w:ascii="Times New Roman"/>
          <w:b w:val="false"/>
          <w:i w:val="false"/>
          <w:color w:val="000000"/>
          <w:sz w:val="28"/>
        </w:rPr>
        <w:t>
</w:t>
      </w:r>
      <w:r>
        <w:rPr>
          <w:rFonts w:ascii="Times New Roman"/>
          <w:b/>
          <w:i w:val="false"/>
          <w:color w:val="000000"/>
          <w:sz w:val="28"/>
        </w:rPr>
        <w:t xml:space="preserve">                 кедергі келтіру </w:t>
      </w:r>
    </w:p>
    <w:bookmarkEnd w:id="181"/>
    <w:p>
      <w:pPr>
        <w:spacing w:after="0"/>
        <w:ind w:left="0"/>
        <w:jc w:val="both"/>
      </w:pPr>
      <w:r>
        <w:rPr>
          <w:rFonts w:ascii="Times New Roman"/>
          <w:b w:val="false"/>
          <w:i w:val="false"/>
          <w:color w:val="000000"/>
          <w:sz w:val="28"/>
        </w:rPr>
        <w:t>      </w:t>
      </w:r>
      <w:r>
        <w:rPr>
          <w:rFonts w:ascii="Times New Roman"/>
          <w:b w:val="false"/>
          <w:i w:val="false"/>
          <w:color w:val="000000"/>
          <w:sz w:val="28"/>
        </w:rPr>
        <w:t>Қызметкерлер өкілдерінің</w:t>
      </w:r>
      <w:r>
        <w:rPr>
          <w:rFonts w:ascii="Times New Roman"/>
          <w:b w:val="false"/>
          <w:i w:val="false"/>
          <w:color w:val="000000"/>
          <w:sz w:val="28"/>
        </w:rPr>
        <w:t xml:space="preserve"> заңды қызметіне лауазымды адамның қызмет бабын пайдаланып кедергі келтіруі, сол сияқты олардың құқықтары мен заңды мүдделерін елеулі түрде бұзуға әкеп соққан лауазымды адамның өзінің қызмет бабын пайдалана отырып олардың заңды қызметіне араласуы, мұны дәл осындай әрекет жасағаны үшін бір жыл ішінде әкімшілік жаза қолданылған адам жасағанда - </w:t>
      </w:r>
      <w:r>
        <w:br/>
      </w:r>
      <w:r>
        <w:rPr>
          <w:rFonts w:ascii="Times New Roman"/>
          <w:b w:val="false"/>
          <w:i w:val="false"/>
          <w:color w:val="000000"/>
          <w:sz w:val="28"/>
        </w:rPr>
        <w:t xml:space="preserve">
      жүзден бес жүз айлық есептік көрсеткішке дейінгі мөлшерде айыппұл салуға не белгiлi бiр лауазымдарды атқару немесе белгiлi бiр қызметпен айналысу құқығынан айыра отырып, екi жылға дейiнгi мерзiмге түзеу жұмыстарына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150-1-баппен толықтырылды - ҚР 2007.05.15 N </w:t>
      </w:r>
      <w:r>
        <w:rPr>
          <w:rFonts w:ascii="Times New Roman"/>
          <w:b w:val="false"/>
          <w:i w:val="false"/>
          <w:color w:val="000000"/>
          <w:sz w:val="28"/>
        </w:rPr>
        <w:t xml:space="preserve">253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63" w:id="182"/>
    <w:p>
      <w:pPr>
        <w:spacing w:after="0"/>
        <w:ind w:left="0"/>
        <w:jc w:val="both"/>
      </w:pPr>
      <w:r>
        <w:rPr>
          <w:rFonts w:ascii="Times New Roman"/>
          <w:b w:val="false"/>
          <w:i w:val="false"/>
          <w:color w:val="000000"/>
          <w:sz w:val="28"/>
        </w:rPr>
        <w:t>
</w:t>
      </w:r>
      <w:r>
        <w:rPr>
          <w:rFonts w:ascii="Times New Roman"/>
          <w:b/>
          <w:i w:val="false"/>
          <w:color w:val="000000"/>
          <w:sz w:val="28"/>
        </w:rPr>
        <w:t xml:space="preserve">       151-бап. Жиналыс, митинг, бой көрсету, шеру өткiзуге, </w:t>
      </w:r>
      <w:r>
        <w:br/>
      </w:r>
      <w:r>
        <w:rPr>
          <w:rFonts w:ascii="Times New Roman"/>
          <w:b w:val="false"/>
          <w:i w:val="false"/>
          <w:color w:val="000000"/>
          <w:sz w:val="28"/>
        </w:rPr>
        <w:t>
</w:t>
      </w:r>
      <w:r>
        <w:rPr>
          <w:rFonts w:ascii="Times New Roman"/>
          <w:b/>
          <w:i w:val="false"/>
          <w:color w:val="000000"/>
          <w:sz w:val="28"/>
        </w:rPr>
        <w:t xml:space="preserve">                пикет жасауға немесе оларға қатысуға кедергi </w:t>
      </w:r>
      <w:r>
        <w:br/>
      </w:r>
      <w:r>
        <w:rPr>
          <w:rFonts w:ascii="Times New Roman"/>
          <w:b w:val="false"/>
          <w:i w:val="false"/>
          <w:color w:val="000000"/>
          <w:sz w:val="28"/>
        </w:rPr>
        <w:t>
</w:t>
      </w:r>
      <w:r>
        <w:rPr>
          <w:rFonts w:ascii="Times New Roman"/>
          <w:b/>
          <w:i w:val="false"/>
          <w:color w:val="000000"/>
          <w:sz w:val="28"/>
        </w:rPr>
        <w:t xml:space="preserve">                жасау </w:t>
      </w:r>
    </w:p>
    <w:bookmarkEnd w:id="182"/>
    <w:p>
      <w:pPr>
        <w:spacing w:after="0"/>
        <w:ind w:left="0"/>
        <w:jc w:val="both"/>
      </w:pPr>
      <w:r>
        <w:rPr>
          <w:rFonts w:ascii="Times New Roman"/>
          <w:b w:val="false"/>
          <w:i w:val="false"/>
          <w:color w:val="000000"/>
          <w:sz w:val="28"/>
        </w:rPr>
        <w:t>      Жиналыс, митинг, бой көрсету, шеру өткiзуге, пикет жасауға немесе оларға қатысуға </w:t>
      </w:r>
      <w:r>
        <w:rPr>
          <w:rFonts w:ascii="Times New Roman"/>
          <w:b w:val="false"/>
          <w:i w:val="false"/>
          <w:color w:val="000000"/>
          <w:sz w:val="28"/>
        </w:rPr>
        <w:t>кедергi жасау</w:t>
      </w:r>
      <w:r>
        <w:rPr>
          <w:rFonts w:ascii="Times New Roman"/>
          <w:b w:val="false"/>
          <w:i w:val="false"/>
          <w:color w:val="000000"/>
          <w:sz w:val="28"/>
        </w:rPr>
        <w:t xml:space="preserve"> не оларға қатысуға мәжбүрлеу, егер бұл әрекеттердi лауазымды адам өзiнiң қызмет бабын пайдаланып не күш қолданып немесе оны қолданамын деп қорқытумен жасаса - </w:t>
      </w:r>
      <w:r>
        <w:br/>
      </w:r>
      <w:r>
        <w:rPr>
          <w:rFonts w:ascii="Times New Roman"/>
          <w:b w:val="false"/>
          <w:i w:val="false"/>
          <w:color w:val="000000"/>
          <w:sz w:val="28"/>
        </w:rPr>
        <w:t>
      бес жүзден жетi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айырып немесе онсыз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151-бапқа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64" w:id="183"/>
    <w:p>
      <w:pPr>
        <w:spacing w:after="0"/>
        <w:ind w:left="0"/>
        <w:jc w:val="both"/>
      </w:pPr>
      <w:r>
        <w:rPr>
          <w:rFonts w:ascii="Times New Roman"/>
          <w:b w:val="false"/>
          <w:i w:val="false"/>
          <w:color w:val="000000"/>
          <w:sz w:val="28"/>
        </w:rPr>
        <w:t>
</w:t>
      </w:r>
      <w:r>
        <w:rPr>
          <w:rFonts w:ascii="Times New Roman"/>
          <w:b/>
          <w:i w:val="false"/>
          <w:color w:val="000000"/>
          <w:sz w:val="28"/>
        </w:rPr>
        <w:t xml:space="preserve">      152-бап. Еңбектi қорғау ережелерiн бұзу </w:t>
      </w:r>
    </w:p>
    <w:bookmarkEnd w:id="183"/>
    <w:p>
      <w:pPr>
        <w:spacing w:after="0"/>
        <w:ind w:left="0"/>
        <w:jc w:val="both"/>
      </w:pPr>
      <w:r>
        <w:rPr>
          <w:rFonts w:ascii="Times New Roman"/>
          <w:b w:val="false"/>
          <w:i w:val="false"/>
          <w:color w:val="000000"/>
          <w:sz w:val="28"/>
        </w:rPr>
        <w:t xml:space="preserve">      1. Қауiпсiздiк техникасын, өндiрiстiк санитария ережелерiн немесе еңбектi қорғаудың өзге де ережелерiн осы ережелердi сақтауды ұйымдастыру немесе қамтамасыз ету жөнiндегi мiндеттер жүктелген адамның бұзуы абайсызда денсаулыққа ауыр зиян келтiруге әкеп соқса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лауазымдарды атқару не белгiлi бiр қызметпен айналысу құқығынан айырып, нақ сол мерзiмге бас бостандығын шектеуге жазаланады. </w:t>
      </w:r>
      <w:r>
        <w:br/>
      </w:r>
      <w:r>
        <w:rPr>
          <w:rFonts w:ascii="Times New Roman"/>
          <w:b w:val="false"/>
          <w:i w:val="false"/>
          <w:color w:val="000000"/>
          <w:sz w:val="28"/>
        </w:rPr>
        <w:t xml:space="preserve">
      2. Абайсызда адам өлiмiне әкеп соққан дәл сол әрекет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айырып немесе онсыз бес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152-бапқа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65" w:id="184"/>
    <w:p>
      <w:pPr>
        <w:spacing w:after="0"/>
        <w:ind w:left="0"/>
        <w:jc w:val="both"/>
      </w:pPr>
      <w:r>
        <w:rPr>
          <w:rFonts w:ascii="Times New Roman"/>
          <w:b w:val="false"/>
          <w:i w:val="false"/>
          <w:color w:val="000000"/>
          <w:sz w:val="28"/>
        </w:rPr>
        <w:t>
</w:t>
      </w:r>
      <w:r>
        <w:rPr>
          <w:rFonts w:ascii="Times New Roman"/>
          <w:b/>
          <w:i w:val="false"/>
          <w:color w:val="000000"/>
          <w:sz w:val="28"/>
        </w:rPr>
        <w:t xml:space="preserve">      153-бап. Ереуiлге қатысуға немесе ереуiлге қатысудан бас </w:t>
      </w:r>
      <w:r>
        <w:br/>
      </w:r>
      <w:r>
        <w:rPr>
          <w:rFonts w:ascii="Times New Roman"/>
          <w:b w:val="false"/>
          <w:i w:val="false"/>
          <w:color w:val="000000"/>
          <w:sz w:val="28"/>
        </w:rPr>
        <w:t>
</w:t>
      </w:r>
      <w:r>
        <w:rPr>
          <w:rFonts w:ascii="Times New Roman"/>
          <w:b/>
          <w:i w:val="false"/>
          <w:color w:val="000000"/>
          <w:sz w:val="28"/>
        </w:rPr>
        <w:t xml:space="preserve">                тартуға мәжбүрлеу </w:t>
      </w:r>
    </w:p>
    <w:bookmarkEnd w:id="184"/>
    <w:p>
      <w:pPr>
        <w:spacing w:after="0"/>
        <w:ind w:left="0"/>
        <w:jc w:val="both"/>
      </w:pPr>
      <w:r>
        <w:rPr>
          <w:rFonts w:ascii="Times New Roman"/>
          <w:b w:val="false"/>
          <w:i w:val="false"/>
          <w:color w:val="000000"/>
          <w:sz w:val="28"/>
        </w:rPr>
        <w:t xml:space="preserve">      Адамның өз қызмет бабын пайдаланып не күш көрсету немесе оны қолданамын деп қорқыту арқылы ереуiлге қатысуға немесе заңды ереуiлге қатысудан бас тартуға мәжбүрлеуi - </w:t>
      </w:r>
      <w:r>
        <w:br/>
      </w:r>
      <w:r>
        <w:rPr>
          <w:rFonts w:ascii="Times New Roman"/>
          <w:b w:val="false"/>
          <w:i w:val="false"/>
          <w:color w:val="000000"/>
          <w:sz w:val="28"/>
        </w:rPr>
        <w:t>
      бес жүзден жетi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айырып немесе онсыз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153-бапқа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66" w:id="185"/>
    <w:p>
      <w:pPr>
        <w:spacing w:after="0"/>
        <w:ind w:left="0"/>
        <w:jc w:val="both"/>
      </w:pPr>
      <w:r>
        <w:rPr>
          <w:rFonts w:ascii="Times New Roman"/>
          <w:b w:val="false"/>
          <w:i w:val="false"/>
          <w:color w:val="000000"/>
          <w:sz w:val="28"/>
        </w:rPr>
        <w:t>
</w:t>
      </w:r>
      <w:r>
        <w:rPr>
          <w:rFonts w:ascii="Times New Roman"/>
          <w:b/>
          <w:i w:val="false"/>
          <w:color w:val="000000"/>
          <w:sz w:val="28"/>
        </w:rPr>
        <w:t xml:space="preserve">      154-бап. &lt;*&gt; </w:t>
      </w:r>
    </w:p>
    <w:bookmarkEnd w:id="185"/>
    <w:p>
      <w:pPr>
        <w:spacing w:after="0"/>
        <w:ind w:left="0"/>
        <w:jc w:val="both"/>
      </w:pPr>
      <w:r>
        <w:rPr>
          <w:rFonts w:ascii="Times New Roman"/>
          <w:b w:val="false"/>
          <w:i w:val="false"/>
          <w:color w:val="ff0000"/>
          <w:sz w:val="28"/>
        </w:rPr>
        <w:t xml:space="preserve">      Ескерту. 154-бап алынып тасталды - ҚР 2004.12.09 </w:t>
      </w:r>
      <w:r>
        <w:rPr>
          <w:rFonts w:ascii="Times New Roman"/>
          <w:b w:val="false"/>
          <w:i w:val="false"/>
          <w:color w:val="ff0000"/>
          <w:sz w:val="28"/>
        </w:rPr>
        <w:t xml:space="preserve">N 10 </w:t>
      </w:r>
      <w:r>
        <w:rPr>
          <w:rFonts w:ascii="Times New Roman"/>
          <w:b w:val="false"/>
          <w:i w:val="false"/>
          <w:color w:val="ff0000"/>
          <w:sz w:val="28"/>
        </w:rPr>
        <w:t xml:space="preserve">Заңымен. </w:t>
      </w:r>
    </w:p>
    <w:bookmarkStart w:name="z167" w:id="186"/>
    <w:p>
      <w:pPr>
        <w:spacing w:after="0"/>
        <w:ind w:left="0"/>
        <w:jc w:val="both"/>
      </w:pPr>
      <w:r>
        <w:rPr>
          <w:rFonts w:ascii="Times New Roman"/>
          <w:b w:val="false"/>
          <w:i w:val="false"/>
          <w:color w:val="000000"/>
          <w:sz w:val="28"/>
        </w:rPr>
        <w:t>
</w:t>
      </w:r>
      <w:r>
        <w:rPr>
          <w:rFonts w:ascii="Times New Roman"/>
          <w:b/>
          <w:i w:val="false"/>
          <w:color w:val="000000"/>
          <w:sz w:val="28"/>
        </w:rPr>
        <w:t xml:space="preserve">      155-бап. Журналистiң заңды кәсiптiк қызметiне кедергi </w:t>
      </w:r>
      <w:r>
        <w:br/>
      </w:r>
      <w:r>
        <w:rPr>
          <w:rFonts w:ascii="Times New Roman"/>
          <w:b w:val="false"/>
          <w:i w:val="false"/>
          <w:color w:val="000000"/>
          <w:sz w:val="28"/>
        </w:rPr>
        <w:t>
</w:t>
      </w:r>
      <w:r>
        <w:rPr>
          <w:rFonts w:ascii="Times New Roman"/>
          <w:b/>
          <w:i w:val="false"/>
          <w:color w:val="000000"/>
          <w:sz w:val="28"/>
        </w:rPr>
        <w:t xml:space="preserve">                келтiру </w:t>
      </w:r>
    </w:p>
    <w:bookmarkEnd w:id="186"/>
    <w:p>
      <w:pPr>
        <w:spacing w:after="0"/>
        <w:ind w:left="0"/>
        <w:jc w:val="both"/>
      </w:pPr>
      <w:r>
        <w:rPr>
          <w:rFonts w:ascii="Times New Roman"/>
          <w:b w:val="false"/>
          <w:i w:val="false"/>
          <w:color w:val="000000"/>
          <w:sz w:val="28"/>
        </w:rPr>
        <w:t>      1. Журналистiң </w:t>
      </w:r>
      <w:r>
        <w:rPr>
          <w:rFonts w:ascii="Times New Roman"/>
          <w:b w:val="false"/>
          <w:i w:val="false"/>
          <w:color w:val="000000"/>
          <w:sz w:val="28"/>
        </w:rPr>
        <w:t>заңды</w:t>
      </w:r>
      <w:r>
        <w:rPr>
          <w:rFonts w:ascii="Times New Roman"/>
          <w:b w:val="false"/>
          <w:i w:val="false"/>
          <w:color w:val="000000"/>
          <w:sz w:val="28"/>
        </w:rPr>
        <w:t xml:space="preserve"> кәсiптiк қызметiне оны ақпарат таратуға не оны таратудан бас тартуға мәжбүрлеу арқылы кедергi келтiру - </w:t>
      </w:r>
      <w:r>
        <w:br/>
      </w:r>
      <w:r>
        <w:rPr>
          <w:rFonts w:ascii="Times New Roman"/>
          <w:b w:val="false"/>
          <w:i w:val="false"/>
          <w:color w:val="000000"/>
          <w:sz w:val="28"/>
        </w:rPr>
        <w:t xml:space="preserve">
      елуден жүз айлық есептiк көрсеткiшке дейiнгi мөлшерде айыппұл салуға не жүз сексен сағатқа дейiнгi мерзiмге қоғамдық жұмыстарға тартуға, не бiр жылға дейiнгi мерзiмге түзеу жұмыстарына жазаланады. </w:t>
      </w:r>
      <w:r>
        <w:br/>
      </w:r>
      <w:r>
        <w:rPr>
          <w:rFonts w:ascii="Times New Roman"/>
          <w:b w:val="false"/>
          <w:i w:val="false"/>
          <w:color w:val="000000"/>
          <w:sz w:val="28"/>
        </w:rPr>
        <w:t xml:space="preserve">
      2. Адам өз қызмет бабын пайдалана отырып, сол сияқты күш қолданып немесе күш қолданамын деп қорқыта отырып жасаған әрекет - </w:t>
      </w:r>
      <w:r>
        <w:br/>
      </w:r>
      <w:r>
        <w:rPr>
          <w:rFonts w:ascii="Times New Roman"/>
          <w:b w:val="false"/>
          <w:i w:val="false"/>
          <w:color w:val="000000"/>
          <w:sz w:val="28"/>
        </w:rPr>
        <w:t>
      екi жылға дейiнгi мерзімге түзеу жұмыстарына не үш жылға дейiнгi мерзiмге белгiлi бiр лауазымдарды атқару немесе белгiлi бiр қызметпен айналысу құқығынан айырып немесе онсыз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155-бапқа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68" w:id="187"/>
    <w:p>
      <w:pPr>
        <w:spacing w:after="0"/>
        <w:ind w:left="0"/>
        <w:jc w:val="left"/>
      </w:pPr>
      <w:r>
        <w:rPr>
          <w:rFonts w:ascii="Times New Roman"/>
          <w:b/>
          <w:i w:val="false"/>
          <w:color w:val="000000"/>
        </w:rPr>
        <w:t xml:space="preserve"> 
4-тарау. Бейбiтшiлiк пен адамзат қауiпсiздiгiне қарсы</w:t>
      </w:r>
      <w:r>
        <w:br/>
      </w:r>
      <w:r>
        <w:rPr>
          <w:rFonts w:ascii="Times New Roman"/>
          <w:b/>
          <w:i w:val="false"/>
          <w:color w:val="000000"/>
        </w:rPr>
        <w:t xml:space="preserve">
қылмыстар </w:t>
      </w:r>
    </w:p>
    <w:bookmarkEnd w:id="187"/>
    <w:bookmarkStart w:name="z169" w:id="188"/>
    <w:p>
      <w:pPr>
        <w:spacing w:after="0"/>
        <w:ind w:left="0"/>
        <w:jc w:val="both"/>
      </w:pPr>
      <w:r>
        <w:rPr>
          <w:rFonts w:ascii="Times New Roman"/>
          <w:b w:val="false"/>
          <w:i w:val="false"/>
          <w:color w:val="000000"/>
          <w:sz w:val="28"/>
        </w:rPr>
        <w:t>
</w:t>
      </w:r>
      <w:r>
        <w:rPr>
          <w:rFonts w:ascii="Times New Roman"/>
          <w:b/>
          <w:i w:val="false"/>
          <w:color w:val="000000"/>
          <w:sz w:val="28"/>
        </w:rPr>
        <w:t xml:space="preserve">      156-бап. Басқыншылық соғысты жоспарлау, әзiрлеу, </w:t>
      </w:r>
      <w:r>
        <w:br/>
      </w:r>
      <w:r>
        <w:rPr>
          <w:rFonts w:ascii="Times New Roman"/>
          <w:b w:val="false"/>
          <w:i w:val="false"/>
          <w:color w:val="000000"/>
          <w:sz w:val="28"/>
        </w:rPr>
        <w:t>
</w:t>
      </w:r>
      <w:r>
        <w:rPr>
          <w:rFonts w:ascii="Times New Roman"/>
          <w:b/>
          <w:i w:val="false"/>
          <w:color w:val="000000"/>
          <w:sz w:val="28"/>
        </w:rPr>
        <w:t xml:space="preserve">                тұтандыру немесе жүргiзу </w:t>
      </w:r>
    </w:p>
    <w:bookmarkEnd w:id="188"/>
    <w:p>
      <w:pPr>
        <w:spacing w:after="0"/>
        <w:ind w:left="0"/>
        <w:jc w:val="both"/>
      </w:pPr>
      <w:r>
        <w:rPr>
          <w:rFonts w:ascii="Times New Roman"/>
          <w:b w:val="false"/>
          <w:i w:val="false"/>
          <w:color w:val="000000"/>
          <w:sz w:val="28"/>
        </w:rPr>
        <w:t xml:space="preserve">      1. Басқыншылық соғысты жоспарлау, әзiрлеу немесе тұтандыру - </w:t>
      </w:r>
      <w:r>
        <w:br/>
      </w:r>
      <w:r>
        <w:rPr>
          <w:rFonts w:ascii="Times New Roman"/>
          <w:b w:val="false"/>
          <w:i w:val="false"/>
          <w:color w:val="000000"/>
          <w:sz w:val="28"/>
        </w:rPr>
        <w:t xml:space="preserve">
      жетi жылдан он екi жылға дейiнгi мерзiмге бас бостандығынан айыруға жазаланады. </w:t>
      </w:r>
      <w:r>
        <w:br/>
      </w:r>
      <w:r>
        <w:rPr>
          <w:rFonts w:ascii="Times New Roman"/>
          <w:b w:val="false"/>
          <w:i w:val="false"/>
          <w:color w:val="000000"/>
          <w:sz w:val="28"/>
        </w:rPr>
        <w:t xml:space="preserve">
      2. Басқыншылық соғысты жүргiзу - </w:t>
      </w:r>
      <w:r>
        <w:br/>
      </w:r>
      <w:r>
        <w:rPr>
          <w:rFonts w:ascii="Times New Roman"/>
          <w:b w:val="false"/>
          <w:i w:val="false"/>
          <w:color w:val="000000"/>
          <w:sz w:val="28"/>
        </w:rPr>
        <w:t xml:space="preserve">
      он жылдан жиырма жылға дейiнгi мерзiмге бас бостандығынан </w:t>
      </w:r>
      <w:r>
        <w:br/>
      </w:r>
      <w:r>
        <w:rPr>
          <w:rFonts w:ascii="Times New Roman"/>
          <w:b w:val="false"/>
          <w:i w:val="false"/>
          <w:color w:val="000000"/>
          <w:sz w:val="28"/>
        </w:rPr>
        <w:t xml:space="preserve">
айыруға не өлiм жазасына немесе өмiр бойы бас бостандығынан айыруға жазаланады. </w:t>
      </w:r>
    </w:p>
    <w:bookmarkStart w:name="z170" w:id="189"/>
    <w:p>
      <w:pPr>
        <w:spacing w:after="0"/>
        <w:ind w:left="0"/>
        <w:jc w:val="both"/>
      </w:pPr>
      <w:r>
        <w:rPr>
          <w:rFonts w:ascii="Times New Roman"/>
          <w:b w:val="false"/>
          <w:i w:val="false"/>
          <w:color w:val="000000"/>
          <w:sz w:val="28"/>
        </w:rPr>
        <w:t>
</w:t>
      </w:r>
      <w:r>
        <w:rPr>
          <w:rFonts w:ascii="Times New Roman"/>
          <w:b/>
          <w:i w:val="false"/>
          <w:color w:val="000000"/>
          <w:sz w:val="28"/>
        </w:rPr>
        <w:t xml:space="preserve">      157-бап. Басқыншылық соғысты тұтандыруға насихат жүргiзу </w:t>
      </w:r>
      <w:r>
        <w:br/>
      </w:r>
      <w:r>
        <w:rPr>
          <w:rFonts w:ascii="Times New Roman"/>
          <w:b w:val="false"/>
          <w:i w:val="false"/>
          <w:color w:val="000000"/>
          <w:sz w:val="28"/>
        </w:rPr>
        <w:t>
</w:t>
      </w:r>
      <w:r>
        <w:rPr>
          <w:rFonts w:ascii="Times New Roman"/>
          <w:b/>
          <w:i w:val="false"/>
          <w:color w:val="000000"/>
          <w:sz w:val="28"/>
        </w:rPr>
        <w:t xml:space="preserve">                және жария түрде шақыру </w:t>
      </w:r>
    </w:p>
    <w:bookmarkEnd w:id="189"/>
    <w:p>
      <w:pPr>
        <w:spacing w:after="0"/>
        <w:ind w:left="0"/>
        <w:jc w:val="both"/>
      </w:pPr>
      <w:r>
        <w:rPr>
          <w:rFonts w:ascii="Times New Roman"/>
          <w:b w:val="false"/>
          <w:i w:val="false"/>
          <w:color w:val="000000"/>
          <w:sz w:val="28"/>
        </w:rPr>
        <w:t xml:space="preserve">      1. Басқыншылық соғысты тұтандыруға насихат жүргiзу және жария түрде шақыру - </w:t>
      </w:r>
      <w:r>
        <w:br/>
      </w:r>
      <w:r>
        <w:rPr>
          <w:rFonts w:ascii="Times New Roman"/>
          <w:b w:val="false"/>
          <w:i w:val="false"/>
          <w:color w:val="000000"/>
          <w:sz w:val="28"/>
        </w:rPr>
        <w:t xml:space="preserve">
      үш мың айлық есептiк көрсеткiшке дейiнгi мөлшерде айыппұл салуға не үш жылға дейiнгi мерзiмге бас бостандығынан айыруға жазаланады. </w:t>
      </w:r>
      <w:r>
        <w:br/>
      </w:r>
      <w:r>
        <w:rPr>
          <w:rFonts w:ascii="Times New Roman"/>
          <w:b w:val="false"/>
          <w:i w:val="false"/>
          <w:color w:val="000000"/>
          <w:sz w:val="28"/>
        </w:rPr>
        <w:t>
      2. Бұқаралық ақпарат құралдарын пайдаланып жасалған не мемлекеттiк жауапты қызмет атқарып отырған </w:t>
      </w:r>
      <w:r>
        <w:rPr>
          <w:rFonts w:ascii="Times New Roman"/>
          <w:b w:val="false"/>
          <w:i w:val="false"/>
          <w:color w:val="000000"/>
          <w:sz w:val="28"/>
        </w:rPr>
        <w:t>лауазымды адам</w:t>
      </w:r>
      <w:r>
        <w:rPr>
          <w:rFonts w:ascii="Times New Roman"/>
          <w:b w:val="false"/>
          <w:i w:val="false"/>
          <w:color w:val="000000"/>
          <w:sz w:val="28"/>
        </w:rPr>
        <w:t xml:space="preserve"> жасаған дәл сол әрекет - </w:t>
      </w:r>
      <w:r>
        <w:br/>
      </w:r>
      <w:r>
        <w:rPr>
          <w:rFonts w:ascii="Times New Roman"/>
          <w:b w:val="false"/>
          <w:i w:val="false"/>
          <w:color w:val="000000"/>
          <w:sz w:val="28"/>
        </w:rPr>
        <w:t>
      бес мың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айырып, екi жылдан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157-бапқа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71" w:id="190"/>
    <w:p>
      <w:pPr>
        <w:spacing w:after="0"/>
        <w:ind w:left="0"/>
        <w:jc w:val="both"/>
      </w:pPr>
      <w:r>
        <w:rPr>
          <w:rFonts w:ascii="Times New Roman"/>
          <w:b w:val="false"/>
          <w:i w:val="false"/>
          <w:color w:val="000000"/>
          <w:sz w:val="28"/>
        </w:rPr>
        <w:t>
</w:t>
      </w:r>
      <w:r>
        <w:rPr>
          <w:rFonts w:ascii="Times New Roman"/>
          <w:b/>
          <w:i w:val="false"/>
          <w:color w:val="000000"/>
          <w:sz w:val="28"/>
        </w:rPr>
        <w:t xml:space="preserve">      158-бап. Жаппай қырып-жою қаруын өндiру немесе тарату </w:t>
      </w:r>
    </w:p>
    <w:bookmarkEnd w:id="190"/>
    <w:p>
      <w:pPr>
        <w:spacing w:after="0"/>
        <w:ind w:left="0"/>
        <w:jc w:val="both"/>
      </w:pPr>
      <w:r>
        <w:rPr>
          <w:rFonts w:ascii="Times New Roman"/>
          <w:b w:val="false"/>
          <w:i w:val="false"/>
          <w:color w:val="000000"/>
          <w:sz w:val="28"/>
        </w:rPr>
        <w:t>      Химиялық, биологиялық, сондай-ақ Қазақстан Республикасының </w:t>
      </w:r>
      <w:r>
        <w:rPr>
          <w:rFonts w:ascii="Times New Roman"/>
          <w:b w:val="false"/>
          <w:i w:val="false"/>
          <w:color w:val="000000"/>
          <w:sz w:val="28"/>
        </w:rPr>
        <w:t>халықаралық шартымен</w:t>
      </w:r>
      <w:r>
        <w:rPr>
          <w:rFonts w:ascii="Times New Roman"/>
          <w:b w:val="false"/>
          <w:i w:val="false"/>
          <w:color w:val="000000"/>
          <w:sz w:val="28"/>
        </w:rPr>
        <w:t xml:space="preserve"> тыйым салынған жаппай қырып-жою қаруының басқа да түрiн өндiру, сатып алу немесе өткiзу - </w:t>
      </w:r>
      <w:r>
        <w:br/>
      </w:r>
      <w:r>
        <w:rPr>
          <w:rFonts w:ascii="Times New Roman"/>
          <w:b w:val="false"/>
          <w:i w:val="false"/>
          <w:color w:val="000000"/>
          <w:sz w:val="28"/>
        </w:rPr>
        <w:t xml:space="preserve">
      бес жылдан он жылға дейiн мерзiмге бас бостандығынан айыруға жазаланады. </w:t>
      </w:r>
    </w:p>
    <w:bookmarkStart w:name="z172" w:id="191"/>
    <w:p>
      <w:pPr>
        <w:spacing w:after="0"/>
        <w:ind w:left="0"/>
        <w:jc w:val="both"/>
      </w:pPr>
      <w:r>
        <w:rPr>
          <w:rFonts w:ascii="Times New Roman"/>
          <w:b w:val="false"/>
          <w:i w:val="false"/>
          <w:color w:val="000000"/>
          <w:sz w:val="28"/>
        </w:rPr>
        <w:t>
</w:t>
      </w:r>
      <w:r>
        <w:rPr>
          <w:rFonts w:ascii="Times New Roman"/>
          <w:b/>
          <w:i w:val="false"/>
          <w:color w:val="000000"/>
          <w:sz w:val="28"/>
        </w:rPr>
        <w:t xml:space="preserve">      159-бап. Соғыс жүргiзудiң тыйым салынған құралдары </w:t>
      </w:r>
      <w:r>
        <w:br/>
      </w:r>
      <w:r>
        <w:rPr>
          <w:rFonts w:ascii="Times New Roman"/>
          <w:b w:val="false"/>
          <w:i w:val="false"/>
          <w:color w:val="000000"/>
          <w:sz w:val="28"/>
        </w:rPr>
        <w:t>
</w:t>
      </w:r>
      <w:r>
        <w:rPr>
          <w:rFonts w:ascii="Times New Roman"/>
          <w:b/>
          <w:i w:val="false"/>
          <w:color w:val="000000"/>
          <w:sz w:val="28"/>
        </w:rPr>
        <w:t xml:space="preserve">                мен әдiстерiн қолдану </w:t>
      </w:r>
    </w:p>
    <w:bookmarkEnd w:id="191"/>
    <w:p>
      <w:pPr>
        <w:spacing w:after="0"/>
        <w:ind w:left="0"/>
        <w:jc w:val="both"/>
      </w:pPr>
      <w:r>
        <w:rPr>
          <w:rFonts w:ascii="Times New Roman"/>
          <w:b w:val="false"/>
          <w:i w:val="false"/>
          <w:color w:val="000000"/>
          <w:sz w:val="28"/>
        </w:rPr>
        <w:t xml:space="preserve">      1. Әскери тұтқындарға немесе әскери емес тұрғындарға қатыгездiкпен қарау, әскери емес тұрғындарды күштеп көшiру, басып алынған аумақта ұлттық мүлiктi тонау, Қазақстан Республикасының халықаралық шартымен тыйым салынған құралдар мен әдiстердi әскери жанжалда қолдану - </w:t>
      </w:r>
      <w:r>
        <w:br/>
      </w:r>
      <w:r>
        <w:rPr>
          <w:rFonts w:ascii="Times New Roman"/>
          <w:b w:val="false"/>
          <w:i w:val="false"/>
          <w:color w:val="000000"/>
          <w:sz w:val="28"/>
        </w:rPr>
        <w:t xml:space="preserve">
      алты жылдан он екi жылға дейiнгi мерзiмге бас бостандығынан айыруға жазаланады. </w:t>
      </w:r>
      <w:r>
        <w:br/>
      </w:r>
      <w:r>
        <w:rPr>
          <w:rFonts w:ascii="Times New Roman"/>
          <w:b w:val="false"/>
          <w:i w:val="false"/>
          <w:color w:val="000000"/>
          <w:sz w:val="28"/>
        </w:rPr>
        <w:t xml:space="preserve">
      2. Қазақстан Республикасының халықаралық шартымен тыйым салынған жаппай қырып-жою қаруын қолдану - </w:t>
      </w:r>
      <w:r>
        <w:br/>
      </w:r>
      <w:r>
        <w:rPr>
          <w:rFonts w:ascii="Times New Roman"/>
          <w:b w:val="false"/>
          <w:i w:val="false"/>
          <w:color w:val="000000"/>
          <w:sz w:val="28"/>
        </w:rPr>
        <w:t>
      он жылдан жиырма жылға дейiнгi мерзiмге бас бостандығынан айыруға не өлiм жазасына немесе өмiр бойы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159-бапқа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73" w:id="192"/>
    <w:p>
      <w:pPr>
        <w:spacing w:after="0"/>
        <w:ind w:left="0"/>
        <w:jc w:val="both"/>
      </w:pPr>
      <w:r>
        <w:rPr>
          <w:rFonts w:ascii="Times New Roman"/>
          <w:b w:val="false"/>
          <w:i w:val="false"/>
          <w:color w:val="000000"/>
          <w:sz w:val="28"/>
        </w:rPr>
        <w:t>
</w:t>
      </w:r>
      <w:r>
        <w:rPr>
          <w:rFonts w:ascii="Times New Roman"/>
          <w:b/>
          <w:i w:val="false"/>
          <w:color w:val="000000"/>
          <w:sz w:val="28"/>
        </w:rPr>
        <w:t xml:space="preserve">      160-бап. Геноцид </w:t>
      </w:r>
    </w:p>
    <w:bookmarkEnd w:id="192"/>
    <w:p>
      <w:pPr>
        <w:spacing w:after="0"/>
        <w:ind w:left="0"/>
        <w:jc w:val="both"/>
      </w:pPr>
      <w:r>
        <w:rPr>
          <w:rFonts w:ascii="Times New Roman"/>
          <w:b w:val="false"/>
          <w:i w:val="false"/>
          <w:color w:val="000000"/>
          <w:sz w:val="28"/>
        </w:rPr>
        <w:t xml:space="preserve">      1. Геноцид, яғни ұлттық, этникалық, нәсiлдiк немесе дiни топты осы топтың мүшелерiн өлтiру, олардың денсаулығына ауыр зардап келтiру, бала тууға күшпен бөгет жасау, балаларды мәжбүрлеп бiреуге беру, күштеп көшiру не осы топтың мүшелерiн қырып-жоюға есептелген өзге де тiршiлiк жағдайларын туғызу арқылы толық немесе iшiнара жоюға бағытталған қасақана әрекеттер - </w:t>
      </w:r>
      <w:r>
        <w:br/>
      </w:r>
      <w:r>
        <w:rPr>
          <w:rFonts w:ascii="Times New Roman"/>
          <w:b w:val="false"/>
          <w:i w:val="false"/>
          <w:color w:val="000000"/>
          <w:sz w:val="28"/>
        </w:rPr>
        <w:t xml:space="preserve">
      он жылдан жиырма жылға дейiнгi мерзiмге бас бостандығынан айыруға не өмiр бойы бас бостандығынан айыруға жазаланады. </w:t>
      </w:r>
      <w:r>
        <w:br/>
      </w:r>
      <w:r>
        <w:rPr>
          <w:rFonts w:ascii="Times New Roman"/>
          <w:b w:val="false"/>
          <w:i w:val="false"/>
          <w:color w:val="000000"/>
          <w:sz w:val="28"/>
        </w:rPr>
        <w:t xml:space="preserve">
      2. Соғыс уақытында жасалған нақ сол әрекеттер - </w:t>
      </w:r>
      <w:r>
        <w:br/>
      </w:r>
      <w:r>
        <w:rPr>
          <w:rFonts w:ascii="Times New Roman"/>
          <w:b w:val="false"/>
          <w:i w:val="false"/>
          <w:color w:val="000000"/>
          <w:sz w:val="28"/>
        </w:rPr>
        <w:t xml:space="preserve">
      он бес жылдан жиырма жылға дейінгі мерзімге бас бостандығынан айыруға не өлім жазасына немесе өмір бойына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160-бапқа өзгеріс енгізілді - ҚР </w:t>
      </w:r>
      <w:r>
        <w:rPr>
          <w:rFonts w:ascii="Times New Roman"/>
          <w:b w:val="false"/>
          <w:i w:val="false"/>
          <w:color w:val="ff0000"/>
          <w:sz w:val="28"/>
        </w:rPr>
        <w:t xml:space="preserve">2009.07.10 </w:t>
      </w:r>
      <w:r>
        <w:rPr>
          <w:rFonts w:ascii="Times New Roman"/>
          <w:b w:val="false"/>
          <w:i w:val="false"/>
          <w:color w:val="000000"/>
          <w:sz w:val="28"/>
        </w:rPr>
        <w:t xml:space="preserve">N 175-IV </w:t>
      </w:r>
      <w:r>
        <w:rPr>
          <w:rFonts w:ascii="Times New Roman"/>
          <w:b w:val="false"/>
          <w:i w:val="false"/>
          <w:color w:val="ff0000"/>
          <w:sz w:val="28"/>
        </w:rPr>
        <w:t>Заңымен.</w:t>
      </w:r>
    </w:p>
    <w:bookmarkStart w:name="z174" w:id="193"/>
    <w:p>
      <w:pPr>
        <w:spacing w:after="0"/>
        <w:ind w:left="0"/>
        <w:jc w:val="both"/>
      </w:pPr>
      <w:r>
        <w:rPr>
          <w:rFonts w:ascii="Times New Roman"/>
          <w:b w:val="false"/>
          <w:i w:val="false"/>
          <w:color w:val="000000"/>
          <w:sz w:val="28"/>
        </w:rPr>
        <w:t>
</w:t>
      </w:r>
      <w:r>
        <w:rPr>
          <w:rFonts w:ascii="Times New Roman"/>
          <w:b/>
          <w:i w:val="false"/>
          <w:color w:val="000000"/>
          <w:sz w:val="28"/>
        </w:rPr>
        <w:t xml:space="preserve">      161-бап. Экоцид </w:t>
      </w:r>
    </w:p>
    <w:bookmarkEnd w:id="193"/>
    <w:p>
      <w:pPr>
        <w:spacing w:after="0"/>
        <w:ind w:left="0"/>
        <w:jc w:val="both"/>
      </w:pPr>
      <w:r>
        <w:rPr>
          <w:rFonts w:ascii="Times New Roman"/>
          <w:b w:val="false"/>
          <w:i w:val="false"/>
          <w:color w:val="000000"/>
          <w:sz w:val="28"/>
        </w:rPr>
        <w:t xml:space="preserve">      Өсiмдiктер немесе жануарлар дүниесiн жаппай жою, атмосфера, жер немесе су ресурстарын улау, сондай-ақ экологиялық апатты туғызған немесе туғызуы мүмкiн өзге де iс-әрекеттердi жасау - </w:t>
      </w:r>
      <w:r>
        <w:br/>
      </w:r>
      <w:r>
        <w:rPr>
          <w:rFonts w:ascii="Times New Roman"/>
          <w:b w:val="false"/>
          <w:i w:val="false"/>
          <w:color w:val="000000"/>
          <w:sz w:val="28"/>
        </w:rPr>
        <w:t xml:space="preserve">
      он жылдан он бес жылға дейiнгi мерзiмге бас бостандығынан айыруға жазаланады. </w:t>
      </w:r>
    </w:p>
    <w:bookmarkStart w:name="z175" w:id="194"/>
    <w:p>
      <w:pPr>
        <w:spacing w:after="0"/>
        <w:ind w:left="0"/>
        <w:jc w:val="both"/>
      </w:pPr>
      <w:r>
        <w:rPr>
          <w:rFonts w:ascii="Times New Roman"/>
          <w:b w:val="false"/>
          <w:i w:val="false"/>
          <w:color w:val="000000"/>
          <w:sz w:val="28"/>
        </w:rPr>
        <w:t>
</w:t>
      </w:r>
      <w:r>
        <w:rPr>
          <w:rFonts w:ascii="Times New Roman"/>
          <w:b/>
          <w:i w:val="false"/>
          <w:color w:val="000000"/>
          <w:sz w:val="28"/>
        </w:rPr>
        <w:t xml:space="preserve">      162-бап. Жалдамалылық </w:t>
      </w:r>
    </w:p>
    <w:bookmarkEnd w:id="194"/>
    <w:p>
      <w:pPr>
        <w:spacing w:after="0"/>
        <w:ind w:left="0"/>
        <w:jc w:val="both"/>
      </w:pPr>
      <w:r>
        <w:rPr>
          <w:rFonts w:ascii="Times New Roman"/>
          <w:b w:val="false"/>
          <w:i w:val="false"/>
          <w:color w:val="000000"/>
          <w:sz w:val="28"/>
        </w:rPr>
        <w:t xml:space="preserve">      1. Жалдамалыны жалдануға азғырып көндiру, оқытып-үйрету, қаржыландыру немесе өзге материалдық қамтамасыз ету, сондай-ақ оны қарулы жанжалда немесе соғыс қимылдарында пайдалану - </w:t>
      </w:r>
      <w:r>
        <w:br/>
      </w:r>
      <w:r>
        <w:rPr>
          <w:rFonts w:ascii="Times New Roman"/>
          <w:b w:val="false"/>
          <w:i w:val="false"/>
          <w:color w:val="000000"/>
          <w:sz w:val="28"/>
        </w:rPr>
        <w:t xml:space="preserve">
      төрт жылдан сегiз жылға дейiнгi мерзiмге бас бостандығынан айыруға жазаланады. </w:t>
      </w:r>
      <w:r>
        <w:br/>
      </w:r>
      <w:r>
        <w:rPr>
          <w:rFonts w:ascii="Times New Roman"/>
          <w:b w:val="false"/>
          <w:i w:val="false"/>
          <w:color w:val="000000"/>
          <w:sz w:val="28"/>
        </w:rPr>
        <w:t xml:space="preserve">
      2. Адам өзiнiң қызмет бабын пайдаланып немесе кәмелетке толмағанға қатысты жасаған дәл сол әрекеттер - </w:t>
      </w:r>
      <w:r>
        <w:br/>
      </w:r>
      <w:r>
        <w:rPr>
          <w:rFonts w:ascii="Times New Roman"/>
          <w:b w:val="false"/>
          <w:i w:val="false"/>
          <w:color w:val="000000"/>
          <w:sz w:val="28"/>
        </w:rPr>
        <w:t xml:space="preserve">
      мүлкi тәркiленiп немесе онсыз жетi жылдан он бес жылға дейiнгi мерзiмге бас бостандығынан айыруға жазаланады. </w:t>
      </w:r>
      <w:r>
        <w:br/>
      </w:r>
      <w:r>
        <w:rPr>
          <w:rFonts w:ascii="Times New Roman"/>
          <w:b w:val="false"/>
          <w:i w:val="false"/>
          <w:color w:val="000000"/>
          <w:sz w:val="28"/>
        </w:rPr>
        <w:t xml:space="preserve">
      3. Жалдамалының қарулы жанжалға немесе соғыс қимылдарына қатысуы - </w:t>
      </w:r>
      <w:r>
        <w:br/>
      </w:r>
      <w:r>
        <w:rPr>
          <w:rFonts w:ascii="Times New Roman"/>
          <w:b w:val="false"/>
          <w:i w:val="false"/>
          <w:color w:val="000000"/>
          <w:sz w:val="28"/>
        </w:rPr>
        <w:t xml:space="preserve">
      үш жылдан жетi жылға дейiнгi мерзiмге бас бостандығынан айыруға жазаланады. </w:t>
      </w:r>
      <w:r>
        <w:br/>
      </w:r>
      <w:r>
        <w:rPr>
          <w:rFonts w:ascii="Times New Roman"/>
          <w:b w:val="false"/>
          <w:i w:val="false"/>
          <w:color w:val="000000"/>
          <w:sz w:val="28"/>
        </w:rPr>
        <w:t xml:space="preserve">
      4. Осы баптың үшiншi бөлiгiнде көзделген, адам қазасына немесе өзге де ауыр зардаптарға әкеп соққан iс-әрекеттер - </w:t>
      </w:r>
      <w:r>
        <w:br/>
      </w:r>
      <w:r>
        <w:rPr>
          <w:rFonts w:ascii="Times New Roman"/>
          <w:b w:val="false"/>
          <w:i w:val="false"/>
          <w:color w:val="000000"/>
          <w:sz w:val="28"/>
        </w:rPr>
        <w:t xml:space="preserve">
      мүлкi тәркiленiп он жылдан жиырма жылға дейiнгi мерзiмге бас бостандығынан айыруға не мүлкi тәркiленiп өлiм жазасына немесе мүлкi тәркiленiп өмiр бойы бас бостандығынан айыруға жазаланады. </w:t>
      </w:r>
      <w:r>
        <w:br/>
      </w:r>
      <w:r>
        <w:rPr>
          <w:rFonts w:ascii="Times New Roman"/>
          <w:b w:val="false"/>
          <w:i w:val="false"/>
          <w:color w:val="000000"/>
          <w:sz w:val="28"/>
        </w:rPr>
        <w:t>
      Ескерту. Материалдық сыйақы алу немесе өзге де бас пайдасы мақсатында iс-әрекет жасайтын және қарулы қақтығысқа қатысушы тараптың азаматы болып табылмайтын, оның аумағында тұрақты тұрмайтын және ресми мiндеттердi орындау үшiн басқа мемлекет жiбермеген адам жалдамалы деп танылады.</w:t>
      </w:r>
    </w:p>
    <w:bookmarkStart w:name="z736" w:id="195"/>
    <w:p>
      <w:pPr>
        <w:spacing w:after="0"/>
        <w:ind w:left="0"/>
        <w:jc w:val="both"/>
      </w:pPr>
      <w:r>
        <w:rPr>
          <w:rFonts w:ascii="Times New Roman"/>
          <w:b w:val="false"/>
          <w:i w:val="false"/>
          <w:color w:val="000000"/>
          <w:sz w:val="28"/>
        </w:rPr>
        <w:t>
      </w:t>
      </w:r>
      <w:r>
        <w:rPr>
          <w:rFonts w:ascii="Times New Roman"/>
          <w:b/>
          <w:i w:val="false"/>
          <w:color w:val="000000"/>
          <w:sz w:val="28"/>
        </w:rPr>
        <w:t>162-1-бап. Шетелдік қарулы қақтығыстарға қатысу</w:t>
      </w:r>
    </w:p>
    <w:bookmarkEnd w:id="195"/>
    <w:p>
      <w:pPr>
        <w:spacing w:after="0"/>
        <w:ind w:left="0"/>
        <w:jc w:val="both"/>
      </w:pPr>
      <w:r>
        <w:rPr>
          <w:rFonts w:ascii="Times New Roman"/>
          <w:b w:val="false"/>
          <w:i w:val="false"/>
          <w:color w:val="000000"/>
          <w:sz w:val="28"/>
        </w:rPr>
        <w:t>      Қазақстан Республикасы азаматының жалдамалылық белгілері болмаған кезде шет мемлекеттің аумағындағы қарулы қақтығыстарға немесе әскери әрекеттерге қасақана құқыққа сыйымсыз қатысуы –</w:t>
      </w:r>
      <w:r>
        <w:br/>
      </w:r>
      <w:r>
        <w:rPr>
          <w:rFonts w:ascii="Times New Roman"/>
          <w:b w:val="false"/>
          <w:i w:val="false"/>
          <w:color w:val="000000"/>
          <w:sz w:val="28"/>
        </w:rPr>
        <w:t>
      үш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4-тарау 162-1-баппен толықтырылды - ҚР 23.04.2014 </w:t>
      </w:r>
      <w:r>
        <w:rPr>
          <w:rFonts w:ascii="Times New Roman"/>
          <w:b w:val="false"/>
          <w:i w:val="false"/>
          <w:color w:val="00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6" w:id="196"/>
    <w:p>
      <w:pPr>
        <w:spacing w:after="0"/>
        <w:ind w:left="0"/>
        <w:jc w:val="both"/>
      </w:pPr>
      <w:r>
        <w:rPr>
          <w:rFonts w:ascii="Times New Roman"/>
          <w:b w:val="false"/>
          <w:i w:val="false"/>
          <w:color w:val="000000"/>
          <w:sz w:val="28"/>
        </w:rPr>
        <w:t>
</w:t>
      </w:r>
      <w:r>
        <w:rPr>
          <w:rFonts w:ascii="Times New Roman"/>
          <w:b/>
          <w:i w:val="false"/>
          <w:color w:val="000000"/>
          <w:sz w:val="28"/>
        </w:rPr>
        <w:t xml:space="preserve">      163-бап. Халықаралық қорғау аясындағы адамдарға немесе </w:t>
      </w:r>
      <w:r>
        <w:br/>
      </w:r>
      <w:r>
        <w:rPr>
          <w:rFonts w:ascii="Times New Roman"/>
          <w:b w:val="false"/>
          <w:i w:val="false"/>
          <w:color w:val="000000"/>
          <w:sz w:val="28"/>
        </w:rPr>
        <w:t>
</w:t>
      </w:r>
      <w:r>
        <w:rPr>
          <w:rFonts w:ascii="Times New Roman"/>
          <w:b/>
          <w:i w:val="false"/>
          <w:color w:val="000000"/>
          <w:sz w:val="28"/>
        </w:rPr>
        <w:t xml:space="preserve">                ұйымдарға шабуыл жасау </w:t>
      </w:r>
    </w:p>
    <w:bookmarkEnd w:id="196"/>
    <w:p>
      <w:pPr>
        <w:spacing w:after="0"/>
        <w:ind w:left="0"/>
        <w:jc w:val="both"/>
      </w:pPr>
      <w:r>
        <w:rPr>
          <w:rFonts w:ascii="Times New Roman"/>
          <w:b w:val="false"/>
          <w:i w:val="false"/>
          <w:color w:val="000000"/>
          <w:sz w:val="28"/>
        </w:rPr>
        <w:t xml:space="preserve">      1. Шетелдiк мемлекеттiң өкiлiне немесе халықаралық қорғау аясындағы халықаралық ұйымның қызметкерiне немесе онымен бiрге тұратын оның отбасы мүшелерiне, сондай-ақ халықаралық қорғау аясындағы адамдардың қызметтiк немесе тұрғын үй-жайларына не көлiк құралдарына шабуыл жасау, сол сияқты осы азаматтарды ұрлау немесе бас бостандығынан күштеп айыру, егер осы әрекеттер соғысқа арандату немесе халықаралық жағдайды шиеленiстiру мақсатында жасалса - </w:t>
      </w:r>
      <w:r>
        <w:br/>
      </w:r>
      <w:r>
        <w:rPr>
          <w:rFonts w:ascii="Times New Roman"/>
          <w:b w:val="false"/>
          <w:i w:val="false"/>
          <w:color w:val="000000"/>
          <w:sz w:val="28"/>
        </w:rPr>
        <w:t xml:space="preserve">
      мүлiктерi тәркiленiп немесе онсыз үш жылдан сегiз жылға дейiнгi мерзiмге бас бостандығынан айыруға жазаланады. </w:t>
      </w:r>
      <w:r>
        <w:br/>
      </w:r>
      <w:r>
        <w:rPr>
          <w:rFonts w:ascii="Times New Roman"/>
          <w:b w:val="false"/>
          <w:i w:val="false"/>
          <w:color w:val="000000"/>
          <w:sz w:val="28"/>
        </w:rPr>
        <w:t>
      2. Бiрнеше рет не қаруды немесе қару ретінде пайдаланылатын заттарды қолданып, не адамдар тобының алдын ала сөз байласуы бойынша жасалған, не денсаулыққа ауыр зиян келтiрумен ұштасқан не абайсызда адам өлiмiне әкеп соққан нақ сол әрекеттер -</w:t>
      </w:r>
      <w:r>
        <w:br/>
      </w:r>
      <w:r>
        <w:rPr>
          <w:rFonts w:ascii="Times New Roman"/>
          <w:b w:val="false"/>
          <w:i w:val="false"/>
          <w:color w:val="000000"/>
          <w:sz w:val="28"/>
        </w:rPr>
        <w:t>
      мүлкi тәркiленiп немесе онсыз он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163-бапқа өзгеріс енгізілді - ҚР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bookmarkStart w:name="z177" w:id="197"/>
    <w:p>
      <w:pPr>
        <w:spacing w:after="0"/>
        <w:ind w:left="0"/>
        <w:jc w:val="both"/>
      </w:pPr>
      <w:r>
        <w:rPr>
          <w:rFonts w:ascii="Times New Roman"/>
          <w:b w:val="false"/>
          <w:i w:val="false"/>
          <w:color w:val="000000"/>
          <w:sz w:val="28"/>
        </w:rPr>
        <w:t>
</w:t>
      </w:r>
      <w:r>
        <w:rPr>
          <w:rFonts w:ascii="Times New Roman"/>
          <w:b/>
          <w:i w:val="false"/>
          <w:color w:val="000000"/>
          <w:sz w:val="28"/>
        </w:rPr>
        <w:t xml:space="preserve">      164-бап. Әлеуметтiк, ұлттық, рулық, нәсiлдiк немесе </w:t>
      </w:r>
      <w:r>
        <w:br/>
      </w:r>
      <w:r>
        <w:rPr>
          <w:rFonts w:ascii="Times New Roman"/>
          <w:b w:val="false"/>
          <w:i w:val="false"/>
          <w:color w:val="000000"/>
          <w:sz w:val="28"/>
        </w:rPr>
        <w:t>
</w:t>
      </w:r>
      <w:r>
        <w:rPr>
          <w:rFonts w:ascii="Times New Roman"/>
          <w:b/>
          <w:i w:val="false"/>
          <w:color w:val="000000"/>
          <w:sz w:val="28"/>
        </w:rPr>
        <w:t xml:space="preserve">                дiни араздықты қоздыру </w:t>
      </w:r>
    </w:p>
    <w:bookmarkEnd w:id="197"/>
    <w:p>
      <w:pPr>
        <w:spacing w:after="0"/>
        <w:ind w:left="0"/>
        <w:jc w:val="both"/>
      </w:pPr>
      <w:r>
        <w:rPr>
          <w:rFonts w:ascii="Times New Roman"/>
          <w:b w:val="false"/>
          <w:i w:val="false"/>
          <w:color w:val="000000"/>
          <w:sz w:val="28"/>
        </w:rPr>
        <w:t xml:space="preserve">      1. Әлеуметтiк, ұлттық, рулық, нәсiлдiк, дiни араздықты немесе алауыздықты қоздыруға, азаматтардың ұлттық ар-намысы мен қадiр-қасиетiн не дiни сезiмдерiн қорлауға бағытталған қасақана iс-әрекеттер, сол сияқты азаматтардың дiнге көзқарасына, тектiк-топтық, ұлттық, рулық немесе нәсiлдiк қатыстылығы белгiлерi бойынша олардың айрықшалығын, артықшылығын немесе кемдiгiн насихаттау, егер осы әрекеттер көпшiлiк алдында немесе бұқаралық ақпарат құралдарын пайдалана отырып, сол сияқты әлеуметтiк, ұлттық, нәсiлдiк, дiни араздықты немесе алауыздықты насихаттайтын әдебиет пен өзге ақпарат жеткізгіштерді тарату жолымен жасалса - </w:t>
      </w:r>
      <w:r>
        <w:br/>
      </w:r>
      <w:r>
        <w:rPr>
          <w:rFonts w:ascii="Times New Roman"/>
          <w:b w:val="false"/>
          <w:i w:val="false"/>
          <w:color w:val="000000"/>
          <w:sz w:val="28"/>
        </w:rPr>
        <w:t xml:space="preserve">
      бір мың айлық есептiк көрсеткiшке дейiнгi мөлшерде айыппұл салуға не екi жылға дейiнгi мерзiмге түзеу жұмыстарына не жеті жылға дейінгі мерзімге бас бостандығынан айыруға жазаланады. </w:t>
      </w:r>
      <w:r>
        <w:br/>
      </w:r>
      <w:r>
        <w:rPr>
          <w:rFonts w:ascii="Times New Roman"/>
          <w:b w:val="false"/>
          <w:i w:val="false"/>
          <w:color w:val="000000"/>
          <w:sz w:val="28"/>
        </w:rPr>
        <w:t>
      2. Адамдар тобымен немесе бiрнеше рет жасалған, немесе күш көрсетумен не оны қолданамын деп қорқытумен ұштасқан, сол сияқты өзiнiң қызмет бабын пайдалана отырып, адам не </w:t>
      </w:r>
      <w:r>
        <w:rPr>
          <w:rFonts w:ascii="Times New Roman"/>
          <w:b w:val="false"/>
          <w:i w:val="false"/>
          <w:color w:val="000000"/>
          <w:sz w:val="28"/>
        </w:rPr>
        <w:t>қоғамдық бiрлестiктiң</w:t>
      </w:r>
      <w:r>
        <w:rPr>
          <w:rFonts w:ascii="Times New Roman"/>
          <w:b w:val="false"/>
          <w:i w:val="false"/>
          <w:color w:val="000000"/>
          <w:sz w:val="28"/>
        </w:rPr>
        <w:t xml:space="preserve"> жетекшiсi жасаған нақ сол iс-әрекеттер - </w:t>
      </w:r>
      <w:r>
        <w:br/>
      </w:r>
      <w:r>
        <w:rPr>
          <w:rFonts w:ascii="Times New Roman"/>
          <w:b w:val="false"/>
          <w:i w:val="false"/>
          <w:color w:val="000000"/>
          <w:sz w:val="28"/>
        </w:rPr>
        <w:t xml:space="preserve">
      бес жүзден үш мың айлық есептiк көрсеткiшке дейiнгi мөлшерде айыппұл салуға не төрт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айырып, үш жылдан жеті жылға дейінгі мерзімге бас бостандығынан айыруға жазаланады. </w:t>
      </w:r>
      <w:r>
        <w:br/>
      </w:r>
      <w:r>
        <w:rPr>
          <w:rFonts w:ascii="Times New Roman"/>
          <w:b w:val="false"/>
          <w:i w:val="false"/>
          <w:color w:val="000000"/>
          <w:sz w:val="28"/>
        </w:rPr>
        <w:t xml:space="preserve">
      3. Осы баптың бiрiншi және екiншi бөлiктерiнде көзделген, ауыр зардаптарға әкеп соққан iс-әрекеттер - </w:t>
      </w:r>
      <w:r>
        <w:br/>
      </w:r>
      <w:r>
        <w:rPr>
          <w:rFonts w:ascii="Times New Roman"/>
          <w:b w:val="false"/>
          <w:i w:val="false"/>
          <w:color w:val="000000"/>
          <w:sz w:val="28"/>
        </w:rPr>
        <w:t xml:space="preserve">
      үш жылға дейiнгi мерзiмге белгiлi лауазымдарды атқару немесе белгiлi бiр қызметпен айналысу құқығынан айырып немесе онсыз жеті жылдан он екі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2002.02.19 N </w:t>
      </w:r>
      <w:r>
        <w:rPr>
          <w:rFonts w:ascii="Times New Roman"/>
          <w:b w:val="false"/>
          <w:i w:val="false"/>
          <w:color w:val="000000"/>
          <w:sz w:val="28"/>
        </w:rPr>
        <w:t xml:space="preserve">295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78" w:id="198"/>
    <w:p>
      <w:pPr>
        <w:spacing w:after="0"/>
        <w:ind w:left="0"/>
        <w:jc w:val="left"/>
      </w:pPr>
      <w:r>
        <w:rPr>
          <w:rFonts w:ascii="Times New Roman"/>
          <w:b/>
          <w:i w:val="false"/>
          <w:color w:val="000000"/>
        </w:rPr>
        <w:t xml:space="preserve"> 
5-тарау. Мемлекеттiң конституциялық </w:t>
      </w:r>
      <w:r>
        <w:br/>
      </w:r>
      <w:r>
        <w:rPr>
          <w:rFonts w:ascii="Times New Roman"/>
          <w:b/>
          <w:i w:val="false"/>
          <w:color w:val="000000"/>
        </w:rPr>
        <w:t xml:space="preserve">
құрылысына және қауiпсiздiгiне қарсы қылмыстар </w:t>
      </w:r>
    </w:p>
    <w:bookmarkEnd w:id="198"/>
    <w:bookmarkStart w:name="z179" w:id="199"/>
    <w:p>
      <w:pPr>
        <w:spacing w:after="0"/>
        <w:ind w:left="0"/>
        <w:jc w:val="both"/>
      </w:pPr>
      <w:r>
        <w:rPr>
          <w:rFonts w:ascii="Times New Roman"/>
          <w:b w:val="false"/>
          <w:i w:val="false"/>
          <w:color w:val="000000"/>
          <w:sz w:val="28"/>
        </w:rPr>
        <w:t>
</w:t>
      </w:r>
      <w:r>
        <w:rPr>
          <w:rFonts w:ascii="Times New Roman"/>
          <w:b/>
          <w:i w:val="false"/>
          <w:color w:val="000000"/>
          <w:sz w:val="28"/>
        </w:rPr>
        <w:t xml:space="preserve">      165-бап. Мемлекеттiк опасыздық </w:t>
      </w:r>
    </w:p>
    <w:bookmarkEnd w:id="199"/>
    <w:p>
      <w:pPr>
        <w:spacing w:after="0"/>
        <w:ind w:left="0"/>
        <w:jc w:val="both"/>
      </w:pPr>
      <w:r>
        <w:rPr>
          <w:rFonts w:ascii="Times New Roman"/>
          <w:b w:val="false"/>
          <w:i w:val="false"/>
          <w:color w:val="000000"/>
          <w:sz w:val="28"/>
        </w:rPr>
        <w:t xml:space="preserve">      1. Мемлекеттiк опасыздық, яғни қарулы жанжал кезiнде жау жағына өтiп кетуден, сол сияқты шпиондық жасаудан, мемлекеттiк құпияларды жатқа беруден не Қазақстан Республикасына қарсы дұшпандық әрекет жүргiзуден, шетелдiк мемлекетке, шетелдiк ұйымға немесе олардың өкiлдерiне өзге де көмек көрсетуден көрiнген, Қазақстан Республикасының азаматы Қазақстан Республикасының сыртқы қауiпсiздiгi мен егемендiгiне нұқсан келтiру немесе әлсiрету мақсатында жасаған қасақана әрекет - </w:t>
      </w:r>
      <w:r>
        <w:br/>
      </w:r>
      <w:r>
        <w:rPr>
          <w:rFonts w:ascii="Times New Roman"/>
          <w:b w:val="false"/>
          <w:i w:val="false"/>
          <w:color w:val="000000"/>
          <w:sz w:val="28"/>
        </w:rPr>
        <w:t xml:space="preserve">
      мүлкi тәркiленiп немесе онсыз он жылдан он бес жылға дейiнгi мерзiмге бас бостандығынан айыруға, ал ұрыс жағдайында ауырлататын мән-жайлар кезiнде - он бес жылдан жиырма жылға дейінгі мерзімге бас бостандығынан айыруға не мүлкi тәркiленiп немесе онсыз өмiр бойы бас бостандығынан айыруға жазаланады. </w:t>
      </w:r>
      <w:r>
        <w:br/>
      </w:r>
      <w:r>
        <w:rPr>
          <w:rFonts w:ascii="Times New Roman"/>
          <w:b w:val="false"/>
          <w:i w:val="false"/>
          <w:color w:val="000000"/>
          <w:sz w:val="28"/>
        </w:rPr>
        <w:t xml:space="preserve">
      2. Соғыс уақытында жасалған нақ сол әрекеттер - </w:t>
      </w:r>
      <w:r>
        <w:br/>
      </w:r>
      <w:r>
        <w:rPr>
          <w:rFonts w:ascii="Times New Roman"/>
          <w:b w:val="false"/>
          <w:i w:val="false"/>
          <w:color w:val="000000"/>
          <w:sz w:val="28"/>
        </w:rPr>
        <w:t xml:space="preserve">
      мүлкі тәркіленіп, он бес жылдан жиырма жылға дейінгі мерзімге бас бостандығынан айыруға не өлім жазасына немесе мүлкі тәркіленіп, өмір бойына бас бостандығынан айыруға жазаланады. </w:t>
      </w:r>
      <w:r>
        <w:br/>
      </w:r>
      <w:r>
        <w:rPr>
          <w:rFonts w:ascii="Times New Roman"/>
          <w:b w:val="false"/>
          <w:i w:val="false"/>
          <w:color w:val="000000"/>
          <w:sz w:val="28"/>
        </w:rPr>
        <w:t xml:space="preserve">
      Ескерту. Осы бапта, сол сияқты осы Кодекстiң 166 және 168-баптарында көзделген қылмыстарды жасаған адам, егер ол мемлекеттiк органдарға ерiктi және дер кезiнде хабарлауымен немесе өзгеше жолмен Қазақстан Республикасының мүдделерiне залал келтiрудi болдырмауға жәрдемдессе және оның iс-әрекеттерiнде өзге қылмыс құрамы болмаса, қылмыстық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2009.07.10 </w:t>
      </w:r>
      <w:r>
        <w:rPr>
          <w:rFonts w:ascii="Times New Roman"/>
          <w:b w:val="false"/>
          <w:i w:val="false"/>
          <w:color w:val="000000"/>
          <w:sz w:val="28"/>
        </w:rPr>
        <w:t xml:space="preserve">N 175-IV </w:t>
      </w:r>
      <w:r>
        <w:rPr>
          <w:rFonts w:ascii="Times New Roman"/>
          <w:b w:val="false"/>
          <w:i w:val="false"/>
          <w:color w:val="ff0000"/>
          <w:sz w:val="28"/>
        </w:rPr>
        <w:t>Заңдарымен.</w:t>
      </w:r>
    </w:p>
    <w:bookmarkStart w:name="z180" w:id="200"/>
    <w:p>
      <w:pPr>
        <w:spacing w:after="0"/>
        <w:ind w:left="0"/>
        <w:jc w:val="both"/>
      </w:pPr>
      <w:r>
        <w:rPr>
          <w:rFonts w:ascii="Times New Roman"/>
          <w:b w:val="false"/>
          <w:i w:val="false"/>
          <w:color w:val="000000"/>
          <w:sz w:val="28"/>
        </w:rPr>
        <w:t>
</w:t>
      </w:r>
      <w:r>
        <w:rPr>
          <w:rFonts w:ascii="Times New Roman"/>
          <w:b/>
          <w:i w:val="false"/>
          <w:color w:val="000000"/>
          <w:sz w:val="28"/>
        </w:rPr>
        <w:t xml:space="preserve">      166-бап. Шпионаж </w:t>
      </w:r>
    </w:p>
    <w:bookmarkEnd w:id="200"/>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Мемлекеттiк құпияларды</w:t>
      </w:r>
      <w:r>
        <w:rPr>
          <w:rFonts w:ascii="Times New Roman"/>
          <w:b w:val="false"/>
          <w:i w:val="false"/>
          <w:color w:val="000000"/>
          <w:sz w:val="28"/>
        </w:rPr>
        <w:t xml:space="preserve"> құрайтын мәлiметтердi шетелдiк мемлекетке, шетелдiк ұйымға немесе олардың өкiлдерiне беру, сол сияқты оларға беру мақсатында жинау, ұрлау немесе сақтау, сондай-ақ шетелдiк барлаудың тапсырмасы бойынша өзге де мәлiметтердi Қазақстан Республикасының сыртқы қауiпсiздiгi мен егемендiгiне зиян келтiре отырып пайдалану үшiн беру немесе жинау, егер осы әрекеттердi шетелдiк азамат немесе азаматтығы жоқ адам жасаса - </w:t>
      </w:r>
      <w:r>
        <w:br/>
      </w:r>
      <w:r>
        <w:rPr>
          <w:rFonts w:ascii="Times New Roman"/>
          <w:b w:val="false"/>
          <w:i w:val="false"/>
          <w:color w:val="000000"/>
          <w:sz w:val="28"/>
        </w:rPr>
        <w:t xml:space="preserve">
      мүлкi тәркiленiп немесе онсыз он жылдан он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2000.05.05 </w:t>
      </w:r>
      <w:r>
        <w:rPr>
          <w:rFonts w:ascii="Times New Roman"/>
          <w:b w:val="false"/>
          <w:i w:val="false"/>
          <w:color w:val="000000"/>
          <w:sz w:val="28"/>
        </w:rPr>
        <w:t>N 47</w:t>
      </w:r>
      <w:r>
        <w:rPr>
          <w:rFonts w:ascii="Times New Roman"/>
          <w:b w:val="false"/>
          <w:i w:val="false"/>
          <w:color w:val="ff0000"/>
          <w:sz w:val="28"/>
        </w:rPr>
        <w:t> </w:t>
      </w:r>
      <w:r>
        <w:rPr>
          <w:rFonts w:ascii="Times New Roman"/>
          <w:b w:val="false"/>
          <w:i w:val="false"/>
          <w:color w:val="ff0000"/>
          <w:sz w:val="28"/>
        </w:rPr>
        <w:t>Заңымен.</w:t>
      </w:r>
    </w:p>
    <w:bookmarkStart w:name="z463" w:id="201"/>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166-1-бап. Қазақстан Республикасы Тұңғыш Президентінің -</w:t>
      </w:r>
      <w:r>
        <w:br/>
      </w:r>
      <w:r>
        <w:rPr>
          <w:rFonts w:ascii="Times New Roman"/>
          <w:b w:val="false"/>
          <w:i w:val="false"/>
          <w:color w:val="000000"/>
          <w:sz w:val="28"/>
        </w:rPr>
        <w:t>
                  </w:t>
      </w:r>
      <w:r>
        <w:rPr>
          <w:rFonts w:ascii="Times New Roman"/>
          <w:b/>
          <w:i w:val="false"/>
          <w:color w:val="000000"/>
          <w:sz w:val="28"/>
        </w:rPr>
        <w:t>Елбасының өміріне қол сұғушылық</w:t>
      </w:r>
    </w:p>
    <w:bookmarkEnd w:id="201"/>
    <w:bookmarkStart w:name="z462" w:id="202"/>
    <w:p>
      <w:pPr>
        <w:spacing w:after="0"/>
        <w:ind w:left="0"/>
        <w:jc w:val="both"/>
      </w:pPr>
      <w:r>
        <w:rPr>
          <w:rFonts w:ascii="Times New Roman"/>
          <w:b w:val="false"/>
          <w:i w:val="false"/>
          <w:color w:val="000000"/>
          <w:sz w:val="28"/>
        </w:rPr>
        <w:t>
      Қазақстан Республикасы Тұңғыш Президентінің — Елбасының өміріне оның заңды қызметіне кедергі жасау не осындай қызметі үшін кек алу мақсатында жасалған қол сұғушылық, —</w:t>
      </w:r>
      <w:r>
        <w:br/>
      </w:r>
      <w:r>
        <w:rPr>
          <w:rFonts w:ascii="Times New Roman"/>
          <w:b w:val="false"/>
          <w:i w:val="false"/>
          <w:color w:val="000000"/>
          <w:sz w:val="28"/>
        </w:rPr>
        <w:t>
      он бес жылдан жиырма жылға дейінгі мерзімге бас бостандығынан айыруға не өлім жазасына немесе өмір бойы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Кодекс 166-1-баппен толықтырылды - ҚР 2010.06.14 </w:t>
      </w:r>
      <w:r>
        <w:rPr>
          <w:rFonts w:ascii="Times New Roman"/>
          <w:b w:val="false"/>
          <w:i w:val="false"/>
          <w:color w:val="000000"/>
          <w:sz w:val="28"/>
        </w:rPr>
        <w:t>№ 290-IV</w:t>
      </w:r>
      <w:r>
        <w:rPr>
          <w:rFonts w:ascii="Times New Roman"/>
          <w:b w:val="false"/>
          <w:i w:val="false"/>
          <w:color w:val="ff0000"/>
          <w:sz w:val="28"/>
        </w:rPr>
        <w:t xml:space="preserve"> Заңымен.</w:t>
      </w:r>
    </w:p>
    <w:bookmarkEnd w:id="202"/>
    <w:bookmarkStart w:name="z181" w:id="203"/>
    <w:p>
      <w:pPr>
        <w:spacing w:after="0"/>
        <w:ind w:left="0"/>
        <w:jc w:val="both"/>
      </w:pPr>
      <w:r>
        <w:rPr>
          <w:rFonts w:ascii="Times New Roman"/>
          <w:b w:val="false"/>
          <w:i w:val="false"/>
          <w:color w:val="000000"/>
          <w:sz w:val="28"/>
        </w:rPr>
        <w:t>
</w:t>
      </w:r>
      <w:r>
        <w:rPr>
          <w:rFonts w:ascii="Times New Roman"/>
          <w:b/>
          <w:i w:val="false"/>
          <w:color w:val="000000"/>
          <w:sz w:val="28"/>
        </w:rPr>
        <w:t xml:space="preserve">      167-бап. Қазақстан Республикасы Президентінің өміріне </w:t>
      </w:r>
      <w:r>
        <w:br/>
      </w:r>
      <w:r>
        <w:rPr>
          <w:rFonts w:ascii="Times New Roman"/>
          <w:b w:val="false"/>
          <w:i w:val="false"/>
          <w:color w:val="000000"/>
          <w:sz w:val="28"/>
        </w:rPr>
        <w:t>
</w:t>
      </w:r>
      <w:r>
        <w:rPr>
          <w:rFonts w:ascii="Times New Roman"/>
          <w:b/>
          <w:i w:val="false"/>
          <w:color w:val="000000"/>
          <w:sz w:val="28"/>
        </w:rPr>
        <w:t xml:space="preserve">                қастандық жасау </w:t>
      </w:r>
    </w:p>
    <w:bookmarkEnd w:id="203"/>
    <w:p>
      <w:pPr>
        <w:spacing w:after="0"/>
        <w:ind w:left="0"/>
        <w:jc w:val="both"/>
      </w:pPr>
      <w:r>
        <w:rPr>
          <w:rFonts w:ascii="Times New Roman"/>
          <w:b w:val="false"/>
          <w:i w:val="false"/>
          <w:color w:val="000000"/>
          <w:sz w:val="28"/>
        </w:rPr>
        <w:t>      Қазақстан Республикасы Президентінің өміріне оның </w:t>
      </w:r>
      <w:r>
        <w:rPr>
          <w:rFonts w:ascii="Times New Roman"/>
          <w:b w:val="false"/>
          <w:i w:val="false"/>
          <w:color w:val="000000"/>
          <w:sz w:val="28"/>
        </w:rPr>
        <w:t>мемлекеттік қызметін</w:t>
      </w:r>
      <w:r>
        <w:rPr>
          <w:rFonts w:ascii="Times New Roman"/>
          <w:b w:val="false"/>
          <w:i w:val="false"/>
          <w:color w:val="000000"/>
          <w:sz w:val="28"/>
        </w:rPr>
        <w:t xml:space="preserve"> тоқтату не осындай қызметі үшін кек алу мақсатында қастандық жасау, - </w:t>
      </w:r>
      <w:r>
        <w:br/>
      </w:r>
      <w:r>
        <w:rPr>
          <w:rFonts w:ascii="Times New Roman"/>
          <w:b w:val="false"/>
          <w:i w:val="false"/>
          <w:color w:val="000000"/>
          <w:sz w:val="28"/>
        </w:rPr>
        <w:t xml:space="preserve">
      он бес жылдан жиырма жылға дейінгі мерзімге бас бостандығынан айыруға не өлім жазасына немесе өмір бойы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167-бап жаңа редакцияда - ҚР 2002.02.19 N </w:t>
      </w:r>
      <w:r>
        <w:rPr>
          <w:rFonts w:ascii="Times New Roman"/>
          <w:b w:val="false"/>
          <w:i w:val="false"/>
          <w:color w:val="000000"/>
          <w:sz w:val="28"/>
        </w:rPr>
        <w:t xml:space="preserve">295 </w:t>
      </w:r>
      <w:r>
        <w:rPr>
          <w:rFonts w:ascii="Times New Roman"/>
          <w:b w:val="false"/>
          <w:i w:val="false"/>
          <w:color w:val="ff0000"/>
          <w:sz w:val="28"/>
        </w:rPr>
        <w:t>Заңымен.</w:t>
      </w:r>
    </w:p>
    <w:bookmarkStart w:name="z182" w:id="204"/>
    <w:p>
      <w:pPr>
        <w:spacing w:after="0"/>
        <w:ind w:left="0"/>
        <w:jc w:val="both"/>
      </w:pPr>
      <w:r>
        <w:rPr>
          <w:rFonts w:ascii="Times New Roman"/>
          <w:b w:val="false"/>
          <w:i w:val="false"/>
          <w:color w:val="000000"/>
          <w:sz w:val="28"/>
        </w:rPr>
        <w:t>
        </w:t>
      </w:r>
      <w:r>
        <w:rPr>
          <w:rFonts w:ascii="Times New Roman"/>
          <w:b/>
          <w:i w:val="false"/>
          <w:color w:val="000000"/>
          <w:sz w:val="28"/>
        </w:rPr>
        <w:t xml:space="preserve">168-бап. Билiктi күшпен басып алу немесе билiктi күшпен </w:t>
      </w:r>
      <w:r>
        <w:br/>
      </w:r>
      <w:r>
        <w:rPr>
          <w:rFonts w:ascii="Times New Roman"/>
          <w:b w:val="false"/>
          <w:i w:val="false"/>
          <w:color w:val="000000"/>
          <w:sz w:val="28"/>
        </w:rPr>
        <w:t>
</w:t>
      </w:r>
      <w:r>
        <w:rPr>
          <w:rFonts w:ascii="Times New Roman"/>
          <w:b/>
          <w:i w:val="false"/>
          <w:color w:val="000000"/>
          <w:sz w:val="28"/>
        </w:rPr>
        <w:t xml:space="preserve">                ұстап тұру не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уәкiлеттi органдары мен лауазымды адамдарының </w:t>
      </w:r>
      <w:r>
        <w:br/>
      </w:r>
      <w:r>
        <w:rPr>
          <w:rFonts w:ascii="Times New Roman"/>
          <w:b w:val="false"/>
          <w:i w:val="false"/>
          <w:color w:val="000000"/>
          <w:sz w:val="28"/>
        </w:rPr>
        <w:t>
</w:t>
      </w:r>
      <w:r>
        <w:rPr>
          <w:rFonts w:ascii="Times New Roman"/>
          <w:b/>
          <w:i w:val="false"/>
          <w:color w:val="000000"/>
          <w:sz w:val="28"/>
        </w:rPr>
        <w:t xml:space="preserve">                құзырына кiретiн өкiлеттiктердi шет мемлекет </w:t>
      </w:r>
      <w:r>
        <w:br/>
      </w:r>
      <w:r>
        <w:rPr>
          <w:rFonts w:ascii="Times New Roman"/>
          <w:b w:val="false"/>
          <w:i w:val="false"/>
          <w:color w:val="000000"/>
          <w:sz w:val="28"/>
        </w:rPr>
        <w:t>
</w:t>
      </w:r>
      <w:r>
        <w:rPr>
          <w:rFonts w:ascii="Times New Roman"/>
          <w:b/>
          <w:i w:val="false"/>
          <w:color w:val="000000"/>
          <w:sz w:val="28"/>
        </w:rPr>
        <w:t xml:space="preserve">                немесе шетелдiк ұйым өкiлдерiнiң жүзеге асыруы </w:t>
      </w:r>
    </w:p>
    <w:bookmarkEnd w:id="204"/>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бұзып, билiктi күшпен басып алуға немесе билiктi күшпен ұстап тұруға бағытталған, сол сияқты Қазақстан Республикасының конституциялық құрылысын күштеп өзгертуге бағытталған iс-әрекеттер, - </w:t>
      </w:r>
      <w:r>
        <w:br/>
      </w:r>
      <w:r>
        <w:rPr>
          <w:rFonts w:ascii="Times New Roman"/>
          <w:b w:val="false"/>
          <w:i w:val="false"/>
          <w:color w:val="000000"/>
          <w:sz w:val="28"/>
        </w:rPr>
        <w:t xml:space="preserve">
      он жылдан он бес жылға дейiнгi мерзiмге бас бостандығынан айыруға жазаланады. </w:t>
      </w:r>
      <w:r>
        <w:br/>
      </w:r>
      <w:r>
        <w:rPr>
          <w:rFonts w:ascii="Times New Roman"/>
          <w:b w:val="false"/>
          <w:i w:val="false"/>
          <w:color w:val="000000"/>
          <w:sz w:val="28"/>
        </w:rPr>
        <w:t xml:space="preserve">
      2. Қазақстан Республикасының, оның уәкiлеттi органдарының немесе лауазымды адамдарының құзырындағы өкiлеттiктердi шет мемлекет немесе шетелдiк ұйым өкiлдерiнiң жүзеге асыруы, - </w:t>
      </w:r>
      <w:r>
        <w:br/>
      </w:r>
      <w:r>
        <w:rPr>
          <w:rFonts w:ascii="Times New Roman"/>
          <w:b w:val="false"/>
          <w:i w:val="false"/>
          <w:color w:val="000000"/>
          <w:sz w:val="28"/>
        </w:rPr>
        <w:t xml:space="preserve">
      бiр мың айлық есептiк көрсеткiштен бес мың айлық есептiк көрсеткiшке дейiнгi мөлшерде айыппұл салуға не жетi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168 бап жаңа редакцияда - ҚР 2004.12.09 </w:t>
      </w:r>
      <w:r>
        <w:rPr>
          <w:rFonts w:ascii="Times New Roman"/>
          <w:b w:val="false"/>
          <w:i w:val="false"/>
          <w:color w:val="000000"/>
          <w:sz w:val="28"/>
        </w:rPr>
        <w:t xml:space="preserve">N 10 </w:t>
      </w:r>
      <w:r>
        <w:rPr>
          <w:rFonts w:ascii="Times New Roman"/>
          <w:b w:val="false"/>
          <w:i w:val="false"/>
          <w:color w:val="ff0000"/>
          <w:sz w:val="28"/>
        </w:rPr>
        <w:t xml:space="preserve">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183" w:id="205"/>
    <w:p>
      <w:pPr>
        <w:spacing w:after="0"/>
        <w:ind w:left="0"/>
        <w:jc w:val="both"/>
      </w:pPr>
      <w:r>
        <w:rPr>
          <w:rFonts w:ascii="Times New Roman"/>
          <w:b w:val="false"/>
          <w:i w:val="false"/>
          <w:color w:val="000000"/>
          <w:sz w:val="28"/>
        </w:rPr>
        <w:t>
</w:t>
      </w:r>
      <w:r>
        <w:rPr>
          <w:rFonts w:ascii="Times New Roman"/>
          <w:b/>
          <w:i w:val="false"/>
          <w:color w:val="000000"/>
          <w:sz w:val="28"/>
        </w:rPr>
        <w:t xml:space="preserve">      169-бап. Қарулы бүлiк </w:t>
      </w:r>
    </w:p>
    <w:bookmarkEnd w:id="205"/>
    <w:p>
      <w:pPr>
        <w:spacing w:after="0"/>
        <w:ind w:left="0"/>
        <w:jc w:val="both"/>
      </w:pPr>
      <w:r>
        <w:rPr>
          <w:rFonts w:ascii="Times New Roman"/>
          <w:b w:val="false"/>
          <w:i w:val="false"/>
          <w:color w:val="000000"/>
          <w:sz w:val="28"/>
        </w:rPr>
        <w:t xml:space="preserve">      Қазақстан Республикасының конституциялық құрылысын құлату немесе күштеп өзгерту не Қазақстан Республикасының аумақтық тұтастығын бұзу мақсатында қарулы бүлiк ұйымдастыру не оған белсендi түрде қатысу - </w:t>
      </w:r>
      <w:r>
        <w:br/>
      </w:r>
      <w:r>
        <w:rPr>
          <w:rFonts w:ascii="Times New Roman"/>
          <w:b w:val="false"/>
          <w:i w:val="false"/>
          <w:color w:val="000000"/>
          <w:sz w:val="28"/>
        </w:rPr>
        <w:t xml:space="preserve">
      он жылдан он бес жылға дейiнгi мерзiмге бас бостандығынан айыруға жазаланады. </w:t>
      </w:r>
    </w:p>
    <w:bookmarkStart w:name="z184" w:id="206"/>
    <w:p>
      <w:pPr>
        <w:spacing w:after="0"/>
        <w:ind w:left="0"/>
        <w:jc w:val="both"/>
      </w:pPr>
      <w:r>
        <w:rPr>
          <w:rFonts w:ascii="Times New Roman"/>
          <w:b w:val="false"/>
          <w:i w:val="false"/>
          <w:color w:val="000000"/>
          <w:sz w:val="28"/>
        </w:rPr>
        <w:t>
      </w:t>
      </w:r>
      <w:r>
        <w:rPr>
          <w:rFonts w:ascii="Times New Roman"/>
          <w:b/>
          <w:i w:val="false"/>
          <w:color w:val="000000"/>
          <w:sz w:val="28"/>
        </w:rPr>
        <w:t xml:space="preserve">170-бап. Қазақстан Республикасының конституциялық </w:t>
      </w:r>
      <w:r>
        <w:br/>
      </w:r>
      <w:r>
        <w:rPr>
          <w:rFonts w:ascii="Times New Roman"/>
          <w:b w:val="false"/>
          <w:i w:val="false"/>
          <w:color w:val="000000"/>
          <w:sz w:val="28"/>
        </w:rPr>
        <w:t>
                </w:t>
      </w:r>
      <w:r>
        <w:rPr>
          <w:rFonts w:ascii="Times New Roman"/>
          <w:b/>
          <w:i w:val="false"/>
          <w:color w:val="000000"/>
          <w:sz w:val="28"/>
        </w:rPr>
        <w:t xml:space="preserve">құрылысын күшпен құлатуға немесе өзгертуге не </w:t>
      </w:r>
      <w:r>
        <w:br/>
      </w:r>
      <w:r>
        <w:rPr>
          <w:rFonts w:ascii="Times New Roman"/>
          <w:b w:val="false"/>
          <w:i w:val="false"/>
          <w:color w:val="000000"/>
          <w:sz w:val="28"/>
        </w:rPr>
        <w:t>
                </w:t>
      </w:r>
      <w:r>
        <w:rPr>
          <w:rFonts w:ascii="Times New Roman"/>
          <w:b/>
          <w:i w:val="false"/>
          <w:color w:val="000000"/>
          <w:sz w:val="28"/>
        </w:rPr>
        <w:t xml:space="preserve">оның аумақтық тұтастығын күшпен бұзуға шақыру </w:t>
      </w:r>
    </w:p>
    <w:bookmarkEnd w:id="206"/>
    <w:p>
      <w:pPr>
        <w:spacing w:after="0"/>
        <w:ind w:left="0"/>
        <w:jc w:val="both"/>
      </w:pPr>
      <w:r>
        <w:rPr>
          <w:rFonts w:ascii="Times New Roman"/>
          <w:b w:val="false"/>
          <w:i w:val="false"/>
          <w:color w:val="000000"/>
          <w:sz w:val="28"/>
        </w:rPr>
        <w:t xml:space="preserve">      1. Өкiметтi күштеп басып алуға, өкiметтi күштеп ұстауға, мемлекет қауiпсiздiгiне нұқсан келтiруге немесе конституциялық құрылысын күштеп өзгертуге, сондай-ақ Қазақстан Республикасының тұтастығын және оның аумағының бiрлiгiн күштеп бұзуға жария түрде үндеу, сондай-ақ осындай мазмұндағы материалдарды осы мақсатта тарату - </w:t>
      </w:r>
      <w:r>
        <w:br/>
      </w:r>
      <w:r>
        <w:rPr>
          <w:rFonts w:ascii="Times New Roman"/>
          <w:b w:val="false"/>
          <w:i w:val="false"/>
          <w:color w:val="000000"/>
          <w:sz w:val="28"/>
        </w:rPr>
        <w:t xml:space="preserve">
      үш жүзден бiр мың айлық есептiк көрсеткiшке дейiнгi мөлшерде айыппұл салуға, не бес жылға дейiнгi мерзiмге бас бостандығынан айыруға жазаланады. </w:t>
      </w:r>
      <w:r>
        <w:br/>
      </w:r>
      <w:r>
        <w:rPr>
          <w:rFonts w:ascii="Times New Roman"/>
          <w:b w:val="false"/>
          <w:i w:val="false"/>
          <w:color w:val="000000"/>
          <w:sz w:val="28"/>
        </w:rPr>
        <w:t>
      2. </w:t>
      </w:r>
      <w:r>
        <w:rPr>
          <w:rFonts w:ascii="Times New Roman"/>
          <w:b w:val="false"/>
          <w:i w:val="false"/>
          <w:color w:val="000000"/>
          <w:sz w:val="28"/>
        </w:rPr>
        <w:t>Бұқаралық ақпарат құралдарын</w:t>
      </w:r>
      <w:r>
        <w:rPr>
          <w:rFonts w:ascii="Times New Roman"/>
          <w:b w:val="false"/>
          <w:i w:val="false"/>
          <w:color w:val="000000"/>
          <w:sz w:val="28"/>
        </w:rPr>
        <w:t xml:space="preserve"> пайдаланып жасалған немесе ұйымдасқан топ жасаған нақ сол әрекеттер - </w:t>
      </w:r>
      <w:r>
        <w:br/>
      </w:r>
      <w:r>
        <w:rPr>
          <w:rFonts w:ascii="Times New Roman"/>
          <w:b w:val="false"/>
          <w:i w:val="false"/>
          <w:color w:val="000000"/>
          <w:sz w:val="28"/>
        </w:rPr>
        <w:t xml:space="preserve">
      бiр мыңнан бес мың айлық есептiк көрсеткiшке дейiнгi мөлшерде айыппұл салуға не үш жылдан жеті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170 бапқа өзгеріс енгізілді - ҚР 2002.02.19 N </w:t>
      </w:r>
      <w:r>
        <w:rPr>
          <w:rFonts w:ascii="Times New Roman"/>
          <w:b w:val="false"/>
          <w:i w:val="false"/>
          <w:color w:val="000000"/>
          <w:sz w:val="28"/>
        </w:rPr>
        <w:t>295</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85" w:id="207"/>
    <w:p>
      <w:pPr>
        <w:spacing w:after="0"/>
        <w:ind w:left="0"/>
        <w:jc w:val="both"/>
      </w:pPr>
      <w:r>
        <w:rPr>
          <w:rFonts w:ascii="Times New Roman"/>
          <w:b w:val="false"/>
          <w:i w:val="false"/>
          <w:color w:val="000000"/>
          <w:sz w:val="28"/>
        </w:rPr>
        <w:t>
</w:t>
      </w:r>
      <w:r>
        <w:rPr>
          <w:rFonts w:ascii="Times New Roman"/>
          <w:b/>
          <w:i w:val="false"/>
          <w:color w:val="000000"/>
          <w:sz w:val="28"/>
        </w:rPr>
        <w:t xml:space="preserve">      171-бап. Диверсия </w:t>
      </w:r>
    </w:p>
    <w:bookmarkEnd w:id="207"/>
    <w:p>
      <w:pPr>
        <w:spacing w:after="0"/>
        <w:ind w:left="0"/>
        <w:jc w:val="both"/>
      </w:pPr>
      <w:r>
        <w:rPr>
          <w:rFonts w:ascii="Times New Roman"/>
          <w:b w:val="false"/>
          <w:i w:val="false"/>
          <w:color w:val="000000"/>
          <w:sz w:val="28"/>
        </w:rPr>
        <w:t xml:space="preserve">      Қазақстан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зақымдауға бағытталған жарылыс жасау, өрт қою немесе өзге iс-әрекеттер жасау, сол сияқты осы мақсатта жаппай улау немесе эпидемиялар мен эпизоотиялар тарату - </w:t>
      </w:r>
      <w:r>
        <w:br/>
      </w:r>
      <w:r>
        <w:rPr>
          <w:rFonts w:ascii="Times New Roman"/>
          <w:b w:val="false"/>
          <w:i w:val="false"/>
          <w:color w:val="000000"/>
          <w:sz w:val="28"/>
        </w:rPr>
        <w:t xml:space="preserve">
      мүлкi тәркiленiп немесе онсыз он жылдан жиырма жылға дейiнгi мерзiмге бас бостандығынан айыруға не өлiм жазасына немесе өмiр бойы бас бостандығынан айыруға жазаланады. </w:t>
      </w:r>
    </w:p>
    <w:bookmarkStart w:name="z186" w:id="208"/>
    <w:p>
      <w:pPr>
        <w:spacing w:after="0"/>
        <w:ind w:left="0"/>
        <w:jc w:val="both"/>
      </w:pPr>
      <w:r>
        <w:rPr>
          <w:rFonts w:ascii="Times New Roman"/>
          <w:b w:val="false"/>
          <w:i w:val="false"/>
          <w:color w:val="000000"/>
          <w:sz w:val="28"/>
        </w:rPr>
        <w:t>
      </w:t>
      </w:r>
      <w:r>
        <w:rPr>
          <w:rFonts w:ascii="Times New Roman"/>
          <w:b/>
          <w:i w:val="false"/>
          <w:color w:val="000000"/>
          <w:sz w:val="28"/>
        </w:rPr>
        <w:t>172-бап. Мемлекеттiк құпияларды заңсыз алу, жария ету,</w:t>
      </w:r>
      <w:r>
        <w:br/>
      </w:r>
      <w:r>
        <w:rPr>
          <w:rFonts w:ascii="Times New Roman"/>
          <w:b w:val="false"/>
          <w:i w:val="false"/>
          <w:color w:val="000000"/>
          <w:sz w:val="28"/>
        </w:rPr>
        <w:t>
                </w:t>
      </w:r>
      <w:r>
        <w:rPr>
          <w:rFonts w:ascii="Times New Roman"/>
          <w:b/>
          <w:i w:val="false"/>
          <w:color w:val="000000"/>
          <w:sz w:val="28"/>
        </w:rPr>
        <w:t>тарату</w:t>
      </w:r>
    </w:p>
    <w:bookmarkEnd w:id="208"/>
    <w:p>
      <w:pPr>
        <w:spacing w:after="0"/>
        <w:ind w:left="0"/>
        <w:jc w:val="both"/>
      </w:pPr>
      <w:r>
        <w:rPr>
          <w:rFonts w:ascii="Times New Roman"/>
          <w:b w:val="false"/>
          <w:i w:val="false"/>
          <w:color w:val="000000"/>
          <w:sz w:val="28"/>
        </w:rPr>
        <w:t>      1. Құжаттарды ұрлау, мемлекеттiк құпияларды бiлетiн адамдарды немесе олардың жақындарын сатып алу немесе қорқыту, байланыс құралдары арқылы қолға түсiру, компьютерлiк жүйеге немесе желiге заңсыз кiру, арнайы техникалық құралдарды пайдалану жолымен не өзге де заңсыз әдiспен </w:t>
      </w:r>
      <w:r>
        <w:rPr>
          <w:rFonts w:ascii="Times New Roman"/>
          <w:b w:val="false"/>
          <w:i w:val="false"/>
          <w:color w:val="000000"/>
          <w:sz w:val="28"/>
        </w:rPr>
        <w:t>мемлекеттiк құпияларды</w:t>
      </w:r>
      <w:r>
        <w:rPr>
          <w:rFonts w:ascii="Times New Roman"/>
          <w:b w:val="false"/>
          <w:i w:val="false"/>
          <w:color w:val="000000"/>
          <w:sz w:val="28"/>
        </w:rPr>
        <w:t xml:space="preserve"> құрайтын мәлiметтер жинау, сол сияқты мемлекеттiк құпияларды құрайтын, заңсыз алынған мәлiметтердi тарату мемлекетке опасыздық немесе шпиондық белгiлерi болмаған жағдайда - </w:t>
      </w:r>
      <w:r>
        <w:br/>
      </w:r>
      <w:r>
        <w:rPr>
          <w:rFonts w:ascii="Times New Roman"/>
          <w:b w:val="false"/>
          <w:i w:val="false"/>
          <w:color w:val="000000"/>
          <w:sz w:val="28"/>
        </w:rPr>
        <w:t xml:space="preserve">
      белгiлi бiр лауазымдарда болу немесе белгiлi бiр қызметпен айналысу құқығынан айыра отырып немесе онсыз бес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2. Адамның өзiне сенiп тапсырылған немесе қызмет немесе жұмыс бабымен не қылмыстық, азаматтық iс, әкiмшiлiк құқық бұзушылық туралы iс бойынша iс жүргiзуге байланысты, сол сияқты жедел-iздестiру шараларын дайындау немесе жүргiзу барысында мәлiм болған </w:t>
      </w:r>
      <w:r>
        <w:rPr>
          <w:rFonts w:ascii="Times New Roman"/>
          <w:b w:val="false"/>
          <w:i w:val="false"/>
          <w:color w:val="000000"/>
          <w:sz w:val="28"/>
        </w:rPr>
        <w:t>мемлекеттiк құпияны</w:t>
      </w:r>
      <w:r>
        <w:rPr>
          <w:rFonts w:ascii="Times New Roman"/>
          <w:b w:val="false"/>
          <w:i w:val="false"/>
          <w:color w:val="000000"/>
          <w:sz w:val="28"/>
        </w:rPr>
        <w:t xml:space="preserve"> құрайтын мәлiметтердi жария етуi, мемлекетке опасыздық белгiлерi болмаған жағдайда - </w:t>
      </w:r>
      <w:r>
        <w:br/>
      </w:r>
      <w:r>
        <w:rPr>
          <w:rFonts w:ascii="Times New Roman"/>
          <w:b w:val="false"/>
          <w:i w:val="false"/>
          <w:color w:val="000000"/>
          <w:sz w:val="28"/>
        </w:rPr>
        <w:t xml:space="preserve">
      үш жылға дейiнгi мерзiмге белгiлi бiр лауазымдарда болу немесе белгiлi бiр қызметпен айналысу құқығынан айыра отырып немесе онсыз үш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3. Адамның өзiне сенiп тапсырылған немесе қызмет немесе жұмыс бабымен не қылмыстық, азаматтық iс, әкiмшiлiк құқық бұзушылық туралы iс бойынша iс жүргiзуге байланысты, сол сияқты жедел-iздестiру шараларын дайындау немесе жүргiзу барысында мәлiм болған </w:t>
      </w:r>
      <w:r>
        <w:rPr>
          <w:rFonts w:ascii="Times New Roman"/>
          <w:b w:val="false"/>
          <w:i w:val="false"/>
          <w:color w:val="000000"/>
          <w:sz w:val="28"/>
        </w:rPr>
        <w:t>қызметтiк құпияны</w:t>
      </w:r>
      <w:r>
        <w:rPr>
          <w:rFonts w:ascii="Times New Roman"/>
          <w:b w:val="false"/>
          <w:i w:val="false"/>
          <w:color w:val="000000"/>
          <w:sz w:val="28"/>
        </w:rPr>
        <w:t xml:space="preserve"> құрайтын мәлiметтердi жария етуi, егер бұл iрi залал келтiруге немесе өзге де ауыр зардаптардың тууына әкеп соқса, мемлекетке опасыздық белгiлерi болмаған жағдайда - </w:t>
      </w:r>
      <w:r>
        <w:br/>
      </w:r>
      <w:r>
        <w:rPr>
          <w:rFonts w:ascii="Times New Roman"/>
          <w:b w:val="false"/>
          <w:i w:val="false"/>
          <w:color w:val="000000"/>
          <w:sz w:val="28"/>
        </w:rPr>
        <w:t xml:space="preserve">
      екi жүзден бес жүзге дейiнгi айлық есептiк көрсеткiш мөлшерiнде айыппұл салуға не үш жылға дейiнгi мерзiмге бас бостандығын шектеуге не екi жылға дейiнгi мерзiмге белгiлi бiр лауазымда болу немесе белгiлi бiр қызметпен айналысу құқығынан айыра отырып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немесе екiншi бөлiктерiнде көзделген әрекеттер, егер олар ауыр зардаптарға әкеп соқса, - </w:t>
      </w:r>
      <w:r>
        <w:br/>
      </w:r>
      <w:r>
        <w:rPr>
          <w:rFonts w:ascii="Times New Roman"/>
          <w:b w:val="false"/>
          <w:i w:val="false"/>
          <w:color w:val="000000"/>
          <w:sz w:val="28"/>
        </w:rPr>
        <w:t>
      үш жылға дейiнгi мерзiмде белгiлi бiр лауазымда болу немесе белгiлi бiр қызметпен айналысу құқығынан айыра отырып, үш жылдан сегiз жылға дейiнгi мерзiмге бас бостандығынан айыруға жазаланады.</w:t>
      </w:r>
      <w:r>
        <w:br/>
      </w:r>
      <w:r>
        <w:rPr>
          <w:rFonts w:ascii="Times New Roman"/>
          <w:b w:val="false"/>
          <w:i w:val="false"/>
          <w:color w:val="000000"/>
          <w:sz w:val="28"/>
        </w:rPr>
        <w:t>
      Ескерту. Осы Кодекстiң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xml:space="preserve"> және </w:t>
      </w:r>
      <w:r>
        <w:rPr>
          <w:rFonts w:ascii="Times New Roman"/>
          <w:b w:val="false"/>
          <w:i w:val="false"/>
          <w:color w:val="000000"/>
          <w:sz w:val="28"/>
        </w:rPr>
        <w:t>386-баптарында</w:t>
      </w:r>
      <w:r>
        <w:rPr>
          <w:rFonts w:ascii="Times New Roman"/>
          <w:b w:val="false"/>
          <w:i w:val="false"/>
          <w:color w:val="000000"/>
          <w:sz w:val="28"/>
        </w:rPr>
        <w:t xml:space="preserve"> iрi залал деп қылмыс жасалу сәтiнде Қазақстан Республикасының заңнамасында белгiленген айлық есептiк көрсеткiштен бес жүз есе асып түсетін сомада келтiрiлген залал танылады.</w:t>
      </w:r>
      <w:r>
        <w:br/>
      </w:r>
      <w:r>
        <w:rPr>
          <w:rFonts w:ascii="Times New Roman"/>
          <w:b w:val="false"/>
          <w:i w:val="false"/>
          <w:color w:val="000000"/>
          <w:sz w:val="28"/>
        </w:rPr>
        <w:t>
</w:t>
      </w:r>
      <w:r>
        <w:rPr>
          <w:rFonts w:ascii="Times New Roman"/>
          <w:b w:val="false"/>
          <w:i w:val="false"/>
          <w:color w:val="ff0000"/>
          <w:sz w:val="28"/>
        </w:rPr>
        <w:t xml:space="preserve">      Ескерту. 172-бап жаңа редакцияда - ҚР 2000.05.05 </w:t>
      </w:r>
      <w:r>
        <w:rPr>
          <w:rFonts w:ascii="Times New Roman"/>
          <w:b w:val="false"/>
          <w:i w:val="false"/>
          <w:color w:val="000000"/>
          <w:sz w:val="28"/>
        </w:rPr>
        <w:t xml:space="preserve">N 47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87" w:id="209"/>
    <w:p>
      <w:pPr>
        <w:spacing w:after="0"/>
        <w:ind w:left="0"/>
        <w:jc w:val="both"/>
      </w:pPr>
      <w:r>
        <w:rPr>
          <w:rFonts w:ascii="Times New Roman"/>
          <w:b w:val="false"/>
          <w:i w:val="false"/>
          <w:color w:val="000000"/>
          <w:sz w:val="28"/>
        </w:rPr>
        <w:t>
</w:t>
      </w:r>
      <w:r>
        <w:rPr>
          <w:rFonts w:ascii="Times New Roman"/>
          <w:b/>
          <w:i w:val="false"/>
          <w:color w:val="000000"/>
          <w:sz w:val="28"/>
        </w:rPr>
        <w:t xml:space="preserve">      173-бап. Мемлекеттiк құпиялары бар құжаттарды, заттарды </w:t>
      </w:r>
      <w:r>
        <w:br/>
      </w:r>
      <w:r>
        <w:rPr>
          <w:rFonts w:ascii="Times New Roman"/>
          <w:b w:val="false"/>
          <w:i w:val="false"/>
          <w:color w:val="000000"/>
          <w:sz w:val="28"/>
        </w:rPr>
        <w:t>
</w:t>
      </w:r>
      <w:r>
        <w:rPr>
          <w:rFonts w:ascii="Times New Roman"/>
          <w:b/>
          <w:i w:val="false"/>
          <w:color w:val="000000"/>
          <w:sz w:val="28"/>
        </w:rPr>
        <w:t xml:space="preserve">                жоғалту </w:t>
      </w:r>
    </w:p>
    <w:bookmarkEnd w:id="209"/>
    <w:p>
      <w:pPr>
        <w:spacing w:after="0"/>
        <w:ind w:left="0"/>
        <w:jc w:val="both"/>
      </w:pPr>
      <w:r>
        <w:rPr>
          <w:rFonts w:ascii="Times New Roman"/>
          <w:b w:val="false"/>
          <w:i w:val="false"/>
          <w:color w:val="000000"/>
          <w:sz w:val="28"/>
        </w:rPr>
        <w:t>      1. Адамның өзiне қызмет немесе жұмыс бабымен сенiп тапсырылған мемлекеттiк құпиясы бар құжаттарды, сол сияқты олар туралы мәлiметтер  </w:t>
      </w:r>
      <w:r>
        <w:rPr>
          <w:rFonts w:ascii="Times New Roman"/>
          <w:b w:val="false"/>
          <w:i w:val="false"/>
          <w:color w:val="000000"/>
          <w:sz w:val="28"/>
        </w:rPr>
        <w:t>мемлекеттiк құпияны</w:t>
      </w:r>
      <w:r>
        <w:rPr>
          <w:rFonts w:ascii="Times New Roman"/>
          <w:b w:val="false"/>
          <w:i w:val="false"/>
          <w:color w:val="000000"/>
          <w:sz w:val="28"/>
        </w:rPr>
        <w:t xml:space="preserve">құрайтын заттарды жоғалтуы егер аталған құжаттар немесе заттар оларды пайдаланудың белгiленген ережелерiн бұзудың салдарынан жоғалса және iрi залал келтiруге немесе өзге ауыр зардаптардың тууына әкеп соқса,- </w:t>
      </w:r>
      <w:r>
        <w:br/>
      </w:r>
      <w:r>
        <w:rPr>
          <w:rFonts w:ascii="Times New Roman"/>
          <w:b w:val="false"/>
          <w:i w:val="false"/>
          <w:color w:val="000000"/>
          <w:sz w:val="28"/>
        </w:rPr>
        <w:t xml:space="preserve">
      бiр мың айлық есептiк көрсеткiшке дейiнгi мөлшерде айыппұл салуға, не екi жылға дейiнгi мерзiмге түзеу жұмыстарына, не үш жылға дейiнгi мерзiмге белгiлi бiр лауазымда болу немесе белгiлi бiр қызметпен айналысу құқығынан айыра отырып, төрт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2. Адамның өзiне қызмет немесе жұмыс бабымен сенiп тапсырылған қызметтiк құпиясы бар құжаттарды, сол сияқты олар туралы мәлiметтер </w:t>
      </w:r>
      <w:r>
        <w:rPr>
          <w:rFonts w:ascii="Times New Roman"/>
          <w:b w:val="false"/>
          <w:i w:val="false"/>
          <w:color w:val="000000"/>
          <w:sz w:val="28"/>
        </w:rPr>
        <w:t>қызметтiк құпияны</w:t>
      </w:r>
      <w:r>
        <w:rPr>
          <w:rFonts w:ascii="Times New Roman"/>
          <w:b w:val="false"/>
          <w:i w:val="false"/>
          <w:color w:val="000000"/>
          <w:sz w:val="28"/>
        </w:rPr>
        <w:t xml:space="preserve"> құрайтын заттарды жоғалтуы, егер аталған құжаттар немесе заттар оларды пайдаланудың белгiленген ережелерiн бұзудың салдарынан жоғалса және iрi залал келтiруге немесе өзге ауыр зардаптардың тууына әкеп соқса, - </w:t>
      </w:r>
      <w:r>
        <w:br/>
      </w:r>
      <w:r>
        <w:rPr>
          <w:rFonts w:ascii="Times New Roman"/>
          <w:b w:val="false"/>
          <w:i w:val="false"/>
          <w:color w:val="000000"/>
          <w:sz w:val="28"/>
        </w:rPr>
        <w:t xml:space="preserve">
      екi жүз айлық есептiк көрсеткiшке дейiнгi мөлшерде айыппұл салуға, не бiр жылға дейiнгi мерзiмге түзеу жұмыстарына, не екi жылға дейiнгi мерзiмге белгiлi бiр лауазымда болу немесе белгiлi бiр қызметпен айналысу құқығынан айыра отырып немесе онсыз бiр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173-бап жаңа редакцияда - ҚР 2000.05.05 </w:t>
      </w:r>
      <w:r>
        <w:rPr>
          <w:rFonts w:ascii="Times New Roman"/>
          <w:b w:val="false"/>
          <w:i w:val="false"/>
          <w:color w:val="000000"/>
          <w:sz w:val="28"/>
        </w:rPr>
        <w:t xml:space="preserve">N 47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88" w:id="210"/>
    <w:p>
      <w:pPr>
        <w:spacing w:after="0"/>
        <w:ind w:left="0"/>
        <w:jc w:val="both"/>
      </w:pPr>
      <w:r>
        <w:rPr>
          <w:rFonts w:ascii="Times New Roman"/>
          <w:b w:val="false"/>
          <w:i w:val="false"/>
          <w:color w:val="000000"/>
          <w:sz w:val="28"/>
        </w:rPr>
        <w:t>
</w:t>
      </w:r>
      <w:r>
        <w:rPr>
          <w:rFonts w:ascii="Times New Roman"/>
          <w:b/>
          <w:i w:val="false"/>
          <w:color w:val="000000"/>
          <w:sz w:val="28"/>
        </w:rPr>
        <w:t xml:space="preserve">      174-бап. Жұмылдыруға шақырудан жалтару </w:t>
      </w:r>
    </w:p>
    <w:bookmarkEnd w:id="210"/>
    <w:p>
      <w:pPr>
        <w:spacing w:after="0"/>
        <w:ind w:left="0"/>
        <w:jc w:val="both"/>
      </w:pPr>
      <w:r>
        <w:rPr>
          <w:rFonts w:ascii="Times New Roman"/>
          <w:b w:val="false"/>
          <w:i w:val="false"/>
          <w:color w:val="000000"/>
          <w:sz w:val="28"/>
        </w:rPr>
        <w:t>      1. Қазақстан Республикасының Қарулы Күштерi, басқа да әскерлерi мен құрамалары қатарына жұмылдыру бойынша әскери қызметке </w:t>
      </w:r>
      <w:r>
        <w:rPr>
          <w:rFonts w:ascii="Times New Roman"/>
          <w:b w:val="false"/>
          <w:i w:val="false"/>
          <w:color w:val="000000"/>
          <w:sz w:val="28"/>
        </w:rPr>
        <w:t>шақырудан</w:t>
      </w:r>
      <w:r>
        <w:rPr>
          <w:rFonts w:ascii="Times New Roman"/>
          <w:b w:val="false"/>
          <w:i w:val="false"/>
          <w:color w:val="000000"/>
          <w:sz w:val="28"/>
        </w:rPr>
        <w:t xml:space="preserve"> жалтару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2. Соғыс уақытында жасалған нақ сол әрекет, сондай-ақ Қазақстан Республикасының Қарулы Күштерiн толықтыру үшiн одан әрi шақырудан жалтару - </w:t>
      </w:r>
      <w:r>
        <w:br/>
      </w:r>
      <w:r>
        <w:rPr>
          <w:rFonts w:ascii="Times New Roman"/>
          <w:b w:val="false"/>
          <w:i w:val="false"/>
          <w:color w:val="000000"/>
          <w:sz w:val="28"/>
        </w:rPr>
        <w:t xml:space="preserve">
      бес жылдан он жылға дейiнгi мерзiмге бас бостандығынан айыруға жазаланады. </w:t>
      </w:r>
    </w:p>
    <w:bookmarkStart w:name="z189" w:id="211"/>
    <w:p>
      <w:pPr>
        <w:spacing w:after="0"/>
        <w:ind w:left="0"/>
        <w:jc w:val="left"/>
      </w:pPr>
      <w:r>
        <w:rPr>
          <w:rFonts w:ascii="Times New Roman"/>
          <w:b/>
          <w:i w:val="false"/>
          <w:color w:val="000000"/>
        </w:rPr>
        <w:t xml:space="preserve"> 
6-тарау. Меншiкке қарсы қылмыстар </w:t>
      </w:r>
    </w:p>
    <w:bookmarkEnd w:id="211"/>
    <w:bookmarkStart w:name="z190" w:id="212"/>
    <w:p>
      <w:pPr>
        <w:spacing w:after="0"/>
        <w:ind w:left="0"/>
        <w:jc w:val="both"/>
      </w:pPr>
      <w:r>
        <w:rPr>
          <w:rFonts w:ascii="Times New Roman"/>
          <w:b w:val="false"/>
          <w:i w:val="false"/>
          <w:color w:val="000000"/>
          <w:sz w:val="28"/>
        </w:rPr>
        <w:t>
      </w:t>
      </w:r>
      <w:r>
        <w:rPr>
          <w:rFonts w:ascii="Times New Roman"/>
          <w:b/>
          <w:i w:val="false"/>
          <w:color w:val="000000"/>
          <w:sz w:val="28"/>
        </w:rPr>
        <w:t xml:space="preserve">175-бап. Ұрлық </w:t>
      </w:r>
    </w:p>
    <w:bookmarkEnd w:id="212"/>
    <w:p>
      <w:pPr>
        <w:spacing w:after="0"/>
        <w:ind w:left="0"/>
        <w:jc w:val="both"/>
      </w:pPr>
      <w:r>
        <w:rPr>
          <w:rFonts w:ascii="Times New Roman"/>
          <w:b w:val="false"/>
          <w:i w:val="false"/>
          <w:color w:val="000000"/>
          <w:sz w:val="28"/>
        </w:rPr>
        <w:t>      1. Ұрлық, яғни бөтен мүлiктi </w:t>
      </w:r>
      <w:r>
        <w:rPr>
          <w:rFonts w:ascii="Times New Roman"/>
          <w:b w:val="false"/>
          <w:i w:val="false"/>
          <w:color w:val="000000"/>
          <w:sz w:val="28"/>
        </w:rPr>
        <w:t>жасырын ұрлау</w:t>
      </w:r>
      <w:r>
        <w:rPr>
          <w:rFonts w:ascii="Times New Roman"/>
          <w:b w:val="false"/>
          <w:i w:val="false"/>
          <w:color w:val="000000"/>
          <w:sz w:val="28"/>
        </w:rPr>
        <w:t xml:space="preserve"> - </w:t>
      </w:r>
      <w:r>
        <w:br/>
      </w:r>
      <w:r>
        <w:rPr>
          <w:rFonts w:ascii="Times New Roman"/>
          <w:b w:val="false"/>
          <w:i w:val="false"/>
          <w:color w:val="000000"/>
          <w:sz w:val="28"/>
        </w:rPr>
        <w:t xml:space="preserve">
      екi жүзден жетi жүз айлық есептiк көрсеткiшке дейiнгi мөлшерде айыппұл салуға, не жүз сексеннен екi жүз қырық сағатқа дейiнгi мерзiмге қоғамдық жұмыстарға тартуға, не екi жылға дейiнгi мерзiмге түзеу жұмыстарына, не үш жылға дейiн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в) тұрғын, қызметтiк немесе өндiрiстiк үй-жайға, қоймаға не көлiк құралының салонына заңсыз кірумен;</w:t>
      </w:r>
      <w:r>
        <w:br/>
      </w:r>
      <w:r>
        <w:rPr>
          <w:rFonts w:ascii="Times New Roman"/>
          <w:b w:val="false"/>
          <w:i w:val="false"/>
          <w:color w:val="000000"/>
          <w:sz w:val="28"/>
        </w:rPr>
        <w:t>
      г) мұнай-газ құбырынан жасалған ұрлық -</w:t>
      </w:r>
      <w:r>
        <w:br/>
      </w:r>
      <w:r>
        <w:rPr>
          <w:rFonts w:ascii="Times New Roman"/>
          <w:b w:val="false"/>
          <w:i w:val="false"/>
          <w:color w:val="000000"/>
          <w:sz w:val="28"/>
        </w:rPr>
        <w:t>
      мүлкi тәркiленiп немесе онсыз бес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xml:space="preserve">
      3. Мынадай: </w:t>
      </w:r>
      <w:r>
        <w:br/>
      </w:r>
      <w:r>
        <w:rPr>
          <w:rFonts w:ascii="Times New Roman"/>
          <w:b w:val="false"/>
          <w:i w:val="false"/>
          <w:color w:val="000000"/>
          <w:sz w:val="28"/>
        </w:rPr>
        <w:t xml:space="preserve">
      а) </w:t>
      </w:r>
      <w:r>
        <w:rPr>
          <w:rFonts w:ascii="Times New Roman"/>
          <w:b w:val="false"/>
          <w:i w:val="false"/>
          <w:color w:val="ff0000"/>
          <w:sz w:val="28"/>
        </w:rPr>
        <w:t xml:space="preserve">алынып тасталды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б) iрi мөлшерде жасалған ұрлық –</w:t>
      </w:r>
      <w:r>
        <w:br/>
      </w:r>
      <w:r>
        <w:rPr>
          <w:rFonts w:ascii="Times New Roman"/>
          <w:b w:val="false"/>
          <w:i w:val="false"/>
          <w:color w:val="000000"/>
          <w:sz w:val="28"/>
        </w:rPr>
        <w:t xml:space="preserve">
      в)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мүлкi тәркiленiп үш жылдан жеті жылға дейiнгi мерзiмге бас бостандығынан айыруға жазаланады.</w:t>
      </w:r>
      <w:r>
        <w:br/>
      </w:r>
      <w:r>
        <w:rPr>
          <w:rFonts w:ascii="Times New Roman"/>
          <w:b w:val="false"/>
          <w:i w:val="false"/>
          <w:color w:val="000000"/>
          <w:sz w:val="28"/>
        </w:rPr>
        <w:t>
      4. Мынадай:</w:t>
      </w:r>
      <w:r>
        <w:br/>
      </w:r>
      <w:r>
        <w:rPr>
          <w:rFonts w:ascii="Times New Roman"/>
          <w:b w:val="false"/>
          <w:i w:val="false"/>
          <w:color w:val="000000"/>
          <w:sz w:val="28"/>
        </w:rPr>
        <w:t>
      а) ұйымдасқан топ жасаған;</w:t>
      </w:r>
      <w:r>
        <w:br/>
      </w:r>
      <w:r>
        <w:rPr>
          <w:rFonts w:ascii="Times New Roman"/>
          <w:b w:val="false"/>
          <w:i w:val="false"/>
          <w:color w:val="000000"/>
          <w:sz w:val="28"/>
        </w:rPr>
        <w:t>
      б) аса iрi мөлшерде жасалған ұрлық, -</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Осы Кодекстiң баптарында ұрлық деп пайдакүнемдiк мақсатта бөтен мүлiктi осы мүлiктiң меншiк иесiне немесе өзге иеленушiсiне залал келтiре отырып айыптының немесе басқа адамдардың пайдасына заңсыз қайтарымсыз алып қою және (немесе) айналдыру танылады. </w:t>
      </w:r>
      <w:r>
        <w:br/>
      </w:r>
      <w:r>
        <w:rPr>
          <w:rFonts w:ascii="Times New Roman"/>
          <w:b w:val="false"/>
          <w:i w:val="false"/>
          <w:color w:val="000000"/>
          <w:sz w:val="28"/>
        </w:rPr>
        <w:t>
      2. Осы Кодекстiң 184, 184-1-баптарын қоспағанда, осы  тараудың баптарында iрi мөлшер немесе iрi залал деп қылмыс жасалу сәтiне Қазақстан Республикасының заңдарымен белгiленген айлық есептi көрсеткiштен бес жүз есе асып түсетiн мүлiктiң құны мен залалдың мөлшерi танылады.</w:t>
      </w:r>
      <w:r>
        <w:br/>
      </w:r>
      <w:r>
        <w:rPr>
          <w:rFonts w:ascii="Times New Roman"/>
          <w:b w:val="false"/>
          <w:i w:val="false"/>
          <w:color w:val="000000"/>
          <w:sz w:val="28"/>
        </w:rPr>
        <w:t>
      2-1. Осы тараудың баптарында аса iрi мөлшер немесе залал деп қылмыс жасалу сәтінде Қазақстан Республикасының заңнамасында белгiленген айлық есептiк көрсеткiштен екі мың есе асып түсетiн мүлiктiң құны немесе залалдың мөлшерi танылады.</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5. Меншiк құқығында ұйымға тиесiлi немесе оның қарамағындағы бөтен бiреудiң мүлкiн ұрлау, алаяқтық жасау, иемденiп алу немесе ысырап ету жолымен жасалған ұсақ-түйек ұрлау қылмыстық жауаптылыққа әкеп соқпайды. Оны жасауға кiнәлi адам заңға сәйкес </w:t>
      </w:r>
      <w:r>
        <w:rPr>
          <w:rFonts w:ascii="Times New Roman"/>
          <w:b w:val="false"/>
          <w:i w:val="false"/>
          <w:color w:val="000000"/>
          <w:sz w:val="28"/>
        </w:rPr>
        <w:t>әкiмшiлiк жауапқа</w:t>
      </w:r>
      <w:r>
        <w:rPr>
          <w:rFonts w:ascii="Times New Roman"/>
          <w:b w:val="false"/>
          <w:i w:val="false"/>
          <w:color w:val="000000"/>
          <w:sz w:val="28"/>
        </w:rPr>
        <w:t xml:space="preserve"> тартылады. Егер ұрланған мүлiктiң құны әрекет жасалған кезде Қазақстан Республикасының заңдарында белгiленген он еселенген айлық есептiк көрсеткiш мөлшерiнен аспайтын болса, ұрлық ұсақ-түйек ұрлау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2005.11.22 </w:t>
      </w:r>
      <w:r>
        <w:rPr>
          <w:rFonts w:ascii="Times New Roman"/>
          <w:b w:val="false"/>
          <w:i w:val="false"/>
          <w:color w:val="000000"/>
          <w:sz w:val="28"/>
        </w:rPr>
        <w:t>N 90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91" w:id="213"/>
    <w:p>
      <w:pPr>
        <w:spacing w:after="0"/>
        <w:ind w:left="0"/>
        <w:jc w:val="both"/>
      </w:pPr>
      <w:r>
        <w:rPr>
          <w:rFonts w:ascii="Times New Roman"/>
          <w:b w:val="false"/>
          <w:i w:val="false"/>
          <w:color w:val="000000"/>
          <w:sz w:val="28"/>
        </w:rPr>
        <w:t>
      </w:t>
      </w:r>
      <w:r>
        <w:rPr>
          <w:rFonts w:ascii="Times New Roman"/>
          <w:b/>
          <w:i w:val="false"/>
          <w:color w:val="000000"/>
          <w:sz w:val="28"/>
        </w:rPr>
        <w:t xml:space="preserve">176-бап. Сенiп тапсырылған бөтен мүлiктi иеленiп алу </w:t>
      </w:r>
      <w:r>
        <w:br/>
      </w:r>
      <w:r>
        <w:rPr>
          <w:rFonts w:ascii="Times New Roman"/>
          <w:b w:val="false"/>
          <w:i w:val="false"/>
          <w:color w:val="000000"/>
          <w:sz w:val="28"/>
        </w:rPr>
        <w:t>
                </w:t>
      </w:r>
      <w:r>
        <w:rPr>
          <w:rFonts w:ascii="Times New Roman"/>
          <w:b/>
          <w:i w:val="false"/>
          <w:color w:val="000000"/>
          <w:sz w:val="28"/>
        </w:rPr>
        <w:t xml:space="preserve">немесе ысырап ету </w:t>
      </w:r>
    </w:p>
    <w:bookmarkEnd w:id="213"/>
    <w:p>
      <w:pPr>
        <w:spacing w:after="0"/>
        <w:ind w:left="0"/>
        <w:jc w:val="both"/>
      </w:pPr>
      <w:r>
        <w:rPr>
          <w:rFonts w:ascii="Times New Roman"/>
          <w:b w:val="false"/>
          <w:i w:val="false"/>
          <w:color w:val="000000"/>
          <w:sz w:val="28"/>
        </w:rPr>
        <w:t xml:space="preserve">      1. Иеленiп алу немесе ысырап ету, яғни кiнәлi адамға сенiп тапсырылған бөтен мүлiктi ұрлау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жүз жиырмадан жүз сексен сағатқа дейiнгi мерзiмге қоғамдық жұмыстарға тартуға, не екi жылға дейiнгi мерзiмге түзеу жұмыстарына, не үш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қызмет бабын пайдаланып жасалған нақ сол әрекеттер - </w:t>
      </w:r>
      <w:r>
        <w:br/>
      </w:r>
      <w:r>
        <w:rPr>
          <w:rFonts w:ascii="Times New Roman"/>
          <w:b w:val="false"/>
          <w:i w:val="false"/>
          <w:color w:val="000000"/>
          <w:sz w:val="28"/>
        </w:rPr>
        <w:t xml:space="preserve">
      бес жүзден бiр мың айлық есептiк көрсеткiшке дейiнгi мөлшерде айыппұл салуға, не төрт жылға дейiнгi мерзiмге бас бостандығын шектеуге, не мүлкiн тәркiлеп немесе онсыз белгiлi бiр лауазымдарды атқару немесе белгiлi бiр қызметпен айналысу құқығынан үш жылға дейiнгi мерзiмге айыра отырып, екi жылдан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әрекеттердi, егер оларды: </w:t>
      </w:r>
      <w:r>
        <w:br/>
      </w:r>
      <w:r>
        <w:rPr>
          <w:rFonts w:ascii="Times New Roman"/>
          <w:b w:val="false"/>
          <w:i w:val="false"/>
          <w:color w:val="000000"/>
          <w:sz w:val="28"/>
        </w:rPr>
        <w:t xml:space="preserve">
      а) </w:t>
      </w:r>
      <w:r>
        <w:rPr>
          <w:rFonts w:ascii="Times New Roman"/>
          <w:b w:val="false"/>
          <w:i w:val="false"/>
          <w:color w:val="ff0000"/>
          <w:sz w:val="28"/>
        </w:rPr>
        <w:t xml:space="preserve">алынып тасталды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б) iрi мөлшерде жасаған болса –</w:t>
      </w:r>
      <w:r>
        <w:br/>
      </w:r>
      <w:r>
        <w:rPr>
          <w:rFonts w:ascii="Times New Roman"/>
          <w:b w:val="false"/>
          <w:i w:val="false"/>
          <w:color w:val="000000"/>
          <w:sz w:val="28"/>
        </w:rPr>
        <w:t xml:space="preserve">
      в)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г) мемлекеттiк қызметтер атқаруға </w:t>
      </w:r>
      <w:r>
        <w:rPr>
          <w:rFonts w:ascii="Times New Roman"/>
          <w:b w:val="false"/>
          <w:i w:val="false"/>
          <w:color w:val="000000"/>
          <w:sz w:val="28"/>
        </w:rPr>
        <w:t>уәкiлеттi</w:t>
      </w:r>
      <w:r>
        <w:rPr>
          <w:rFonts w:ascii="Times New Roman"/>
          <w:b w:val="false"/>
          <w:i w:val="false"/>
          <w:color w:val="000000"/>
          <w:sz w:val="28"/>
        </w:rPr>
        <w:t xml:space="preserve"> адам не оған теңестiрiлген адам, егер оларды өзiнiң қызмет бабын пайдаланумен қатар жасаса - </w:t>
      </w:r>
      <w:r>
        <w:br/>
      </w:r>
      <w:r>
        <w:rPr>
          <w:rFonts w:ascii="Times New Roman"/>
          <w:b w:val="false"/>
          <w:i w:val="false"/>
          <w:color w:val="000000"/>
          <w:sz w:val="28"/>
        </w:rPr>
        <w:t>
      мүлкi тәркiленiп және үш жылға дейiнгi, ал г) тармағында көзделген жағдайларда - жетi жылға дейiнгi мерзiмге белгiлi бiр лауазымдарды атқару немесе белгiлi бiр қызметпен айналысу құқығынан айыра отырып, бес жылдан он жылға дейiнгi мерзiмге бас бостандығынан айыруға жазаланады.</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а) оларды ұйымдасқан топ жасаса;</w:t>
      </w:r>
      <w:r>
        <w:br/>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және белгiлi бiр лауазымдарды атқару немесе белгiлi бiр қызметпен айналысу құқығынан бес жылға дейiнгi мерзiмге айырып, жетi жылдан он екi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2003.09.25 N </w:t>
      </w:r>
      <w:r>
        <w:rPr>
          <w:rFonts w:ascii="Times New Roman"/>
          <w:b w:val="false"/>
          <w:i w:val="false"/>
          <w:color w:val="000000"/>
          <w:sz w:val="28"/>
        </w:rPr>
        <w:t>484</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92" w:id="214"/>
    <w:p>
      <w:pPr>
        <w:spacing w:after="0"/>
        <w:ind w:left="0"/>
        <w:jc w:val="both"/>
      </w:pPr>
      <w:r>
        <w:rPr>
          <w:rFonts w:ascii="Times New Roman"/>
          <w:b w:val="false"/>
          <w:i w:val="false"/>
          <w:color w:val="000000"/>
          <w:sz w:val="28"/>
        </w:rPr>
        <w:t>
      </w:t>
      </w:r>
      <w:r>
        <w:rPr>
          <w:rFonts w:ascii="Times New Roman"/>
          <w:b/>
          <w:i w:val="false"/>
          <w:color w:val="000000"/>
          <w:sz w:val="28"/>
        </w:rPr>
        <w:t>177-бап. Алаяқтық</w:t>
      </w:r>
    </w:p>
    <w:bookmarkEnd w:id="214"/>
    <w:p>
      <w:pPr>
        <w:spacing w:after="0"/>
        <w:ind w:left="0"/>
        <w:jc w:val="both"/>
      </w:pPr>
      <w:r>
        <w:rPr>
          <w:rFonts w:ascii="Times New Roman"/>
          <w:b w:val="false"/>
          <w:i w:val="false"/>
          <w:color w:val="000000"/>
          <w:sz w:val="28"/>
        </w:rPr>
        <w:t>      1. Алаяқтық, яғни бөтен мүлiктi ұрлау немесе бөтен мүлiкке құқықты </w:t>
      </w:r>
      <w:r>
        <w:rPr>
          <w:rFonts w:ascii="Times New Roman"/>
          <w:b w:val="false"/>
          <w:i w:val="false"/>
          <w:color w:val="000000"/>
          <w:sz w:val="28"/>
        </w:rPr>
        <w:t>алдау</w:t>
      </w:r>
      <w:r>
        <w:rPr>
          <w:rFonts w:ascii="Times New Roman"/>
          <w:b w:val="false"/>
          <w:i w:val="false"/>
          <w:color w:val="000000"/>
          <w:sz w:val="28"/>
        </w:rPr>
        <w:t xml:space="preserve"> немесе сенiмге қиянат жасау арқылы алу -</w:t>
      </w:r>
      <w:r>
        <w:br/>
      </w:r>
      <w:r>
        <w:rPr>
          <w:rFonts w:ascii="Times New Roman"/>
          <w:b w:val="false"/>
          <w:i w:val="false"/>
          <w:color w:val="000000"/>
          <w:sz w:val="28"/>
        </w:rPr>
        <w:t>
      екi жүзден жетi жүз айлық есептiк көрсеткiшке дейiнгi мөлшерде айыппұл салуға, не жүз сексеннен екi жүз қырық сағатқа дейiнгi мерзiмге қоғамдық жұмыстарға тартуға, не екi жылға дейiнгi мерзiмге түзеу жұмыстарына, не үш жылға дейiнгi мерзiмге бас бостандығын шектеуге, не нақ сол мерзiмге бас бостандығынан айыруға жазаланады.</w:t>
      </w:r>
      <w:r>
        <w:br/>
      </w:r>
      <w:r>
        <w:rPr>
          <w:rFonts w:ascii="Times New Roman"/>
          <w:b w:val="false"/>
          <w:i w:val="false"/>
          <w:color w:val="000000"/>
          <w:sz w:val="28"/>
        </w:rPr>
        <w:t>
      2. Мынадай:</w:t>
      </w:r>
      <w:r>
        <w:br/>
      </w:r>
      <w:r>
        <w:rPr>
          <w:rFonts w:ascii="Times New Roman"/>
          <w:b w:val="false"/>
          <w:i w:val="false"/>
          <w:color w:val="000000"/>
          <w:sz w:val="28"/>
        </w:rPr>
        <w:t>
      а) адамдар тобының алдын ала сөз байласуы бойынша;</w:t>
      </w:r>
      <w:r>
        <w:br/>
      </w:r>
      <w:r>
        <w:rPr>
          <w:rFonts w:ascii="Times New Roman"/>
          <w:b w:val="false"/>
          <w:i w:val="false"/>
          <w:color w:val="000000"/>
          <w:sz w:val="28"/>
        </w:rPr>
        <w:t>
      б) бiрнеше рет;</w:t>
      </w:r>
      <w:r>
        <w:br/>
      </w:r>
      <w:r>
        <w:rPr>
          <w:rFonts w:ascii="Times New Roman"/>
          <w:b w:val="false"/>
          <w:i w:val="false"/>
          <w:color w:val="000000"/>
          <w:sz w:val="28"/>
        </w:rPr>
        <w:t>
      в) қызмет бабын пайдаланып жасалған алаяқтық -</w:t>
      </w:r>
      <w:r>
        <w:br/>
      </w:r>
      <w:r>
        <w:rPr>
          <w:rFonts w:ascii="Times New Roman"/>
          <w:b w:val="false"/>
          <w:i w:val="false"/>
          <w:color w:val="000000"/>
          <w:sz w:val="28"/>
        </w:rPr>
        <w:t>
      жетi жүзден бiр мың айлық есептiк көрсеткiшке дейiнгi мөлшерде айыппұл салуға, не төрт жылға дейiнгi мерзiмге бас бостандығын шектеуге, не мүлкi тәркiленiп немесе онсыз бес жылға дейiнгi мерзiмге бас бостандығынан айыруға жазаланады.</w:t>
      </w:r>
      <w:r>
        <w:br/>
      </w:r>
      <w:r>
        <w:rPr>
          <w:rFonts w:ascii="Times New Roman"/>
          <w:b w:val="false"/>
          <w:i w:val="false"/>
          <w:color w:val="000000"/>
          <w:sz w:val="28"/>
        </w:rPr>
        <w:t>
      3. Мынадай:</w:t>
      </w:r>
      <w:r>
        <w:br/>
      </w:r>
      <w:r>
        <w:rPr>
          <w:rFonts w:ascii="Times New Roman"/>
          <w:b w:val="false"/>
          <w:i w:val="false"/>
          <w:color w:val="000000"/>
          <w:sz w:val="28"/>
        </w:rPr>
        <w:t xml:space="preserve">
      а) </w:t>
      </w:r>
      <w:r>
        <w:rPr>
          <w:rFonts w:ascii="Times New Roman"/>
          <w:b w:val="false"/>
          <w:i w:val="false"/>
          <w:color w:val="ff0000"/>
          <w:sz w:val="28"/>
        </w:rPr>
        <w:t xml:space="preserve">алынып тасталды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б) iрi мөлшерде жасалған алаяқтық –</w:t>
      </w:r>
      <w:r>
        <w:br/>
      </w:r>
      <w:r>
        <w:rPr>
          <w:rFonts w:ascii="Times New Roman"/>
          <w:b w:val="false"/>
          <w:i w:val="false"/>
          <w:color w:val="000000"/>
          <w:sz w:val="28"/>
        </w:rPr>
        <w:t xml:space="preserve">
      в)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г) мемлекеттік функцияларды атқаруға уәкілетті адам не оған теңестірілген адам жасаған алаяқтық, егер ол өз қызмет бабын пайдаланумен ұштасса, -</w:t>
      </w:r>
      <w:r>
        <w:br/>
      </w:r>
      <w:r>
        <w:rPr>
          <w:rFonts w:ascii="Times New Roman"/>
          <w:b w:val="false"/>
          <w:i w:val="false"/>
          <w:color w:val="000000"/>
          <w:sz w:val="28"/>
        </w:rPr>
        <w:t>
      мүлкi тәркiленiп, үш жылдан жетi жылға дейiнгi мерзiмге бас бостандығынан айыруға жазаланады.</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а) оларды ұйымдасқан топ жасаса;</w:t>
      </w:r>
      <w:r>
        <w:br/>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177-бапқа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728" w:id="215"/>
    <w:p>
      <w:pPr>
        <w:spacing w:after="0"/>
        <w:ind w:left="0"/>
        <w:jc w:val="both"/>
      </w:pPr>
      <w:r>
        <w:rPr>
          <w:rFonts w:ascii="Times New Roman"/>
          <w:b w:val="false"/>
          <w:i w:val="false"/>
          <w:color w:val="000000"/>
          <w:sz w:val="28"/>
        </w:rPr>
        <w:t>
      </w:t>
      </w:r>
      <w:r>
        <w:rPr>
          <w:rFonts w:ascii="Times New Roman"/>
          <w:b/>
          <w:i w:val="false"/>
          <w:color w:val="000000"/>
          <w:sz w:val="28"/>
        </w:rPr>
        <w:t>177-1-бап. Қаржылық (инвестициялық) пирамиданы құру және</w:t>
      </w:r>
      <w:r>
        <w:br/>
      </w:r>
      <w:r>
        <w:rPr>
          <w:rFonts w:ascii="Times New Roman"/>
          <w:b w:val="false"/>
          <w:i w:val="false"/>
          <w:color w:val="000000"/>
          <w:sz w:val="28"/>
        </w:rPr>
        <w:t>
                  </w:t>
      </w:r>
      <w:r>
        <w:rPr>
          <w:rFonts w:ascii="Times New Roman"/>
          <w:b/>
          <w:i w:val="false"/>
          <w:color w:val="000000"/>
          <w:sz w:val="28"/>
        </w:rPr>
        <w:t>(немесе) оның қызметіне басшылық жасау</w:t>
      </w:r>
    </w:p>
    <w:bookmarkEnd w:id="215"/>
    <w:bookmarkStart w:name="z729" w:id="216"/>
    <w:p>
      <w:pPr>
        <w:spacing w:after="0"/>
        <w:ind w:left="0"/>
        <w:jc w:val="both"/>
      </w:pPr>
      <w:r>
        <w:rPr>
          <w:rFonts w:ascii="Times New Roman"/>
          <w:b w:val="false"/>
          <w:i w:val="false"/>
          <w:color w:val="000000"/>
          <w:sz w:val="28"/>
        </w:rPr>
        <w:t>
      1. Қаржылық (инвестициялық) пирамиданы немесе оның құрылымдық бөлімшесін құру, сол сияқты оның қызметіне басшылық жасау –</w:t>
      </w:r>
      <w:r>
        <w:br/>
      </w:r>
      <w:r>
        <w:rPr>
          <w:rFonts w:ascii="Times New Roman"/>
          <w:b w:val="false"/>
          <w:i w:val="false"/>
          <w:color w:val="000000"/>
          <w:sz w:val="28"/>
        </w:rPr>
        <w:t>
      бір мыңнан үш мыңға дейінгі айлық есептік көрсеткіш мөлшерінде айыппұл салуға не үш жылға дейінгі мерзімге бас бостандығын шектеуге, не мүлкі тәркіленіп,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Нақ сол әрекеттерді:</w:t>
      </w:r>
      <w:r>
        <w:br/>
      </w:r>
      <w:r>
        <w:rPr>
          <w:rFonts w:ascii="Times New Roman"/>
          <w:b w:val="false"/>
          <w:i w:val="false"/>
          <w:color w:val="000000"/>
          <w:sz w:val="28"/>
        </w:rPr>
        <w:t>
      а) адамдар тобы алдын ала сөз байласу бойынша;</w:t>
      </w:r>
      <w:r>
        <w:br/>
      </w:r>
      <w:r>
        <w:rPr>
          <w:rFonts w:ascii="Times New Roman"/>
          <w:b w:val="false"/>
          <w:i w:val="false"/>
          <w:color w:val="000000"/>
          <w:sz w:val="28"/>
        </w:rPr>
        <w:t>
      б) бірнеше рет;</w:t>
      </w:r>
      <w:r>
        <w:br/>
      </w:r>
      <w:r>
        <w:rPr>
          <w:rFonts w:ascii="Times New Roman"/>
          <w:b w:val="false"/>
          <w:i w:val="false"/>
          <w:color w:val="000000"/>
          <w:sz w:val="28"/>
        </w:rPr>
        <w:t>
      в) өзінің қызмет бабын пайдалана отырып;</w:t>
      </w:r>
      <w:r>
        <w:br/>
      </w:r>
      <w:r>
        <w:rPr>
          <w:rFonts w:ascii="Times New Roman"/>
          <w:b w:val="false"/>
          <w:i w:val="false"/>
          <w:color w:val="000000"/>
          <w:sz w:val="28"/>
        </w:rPr>
        <w:t>
      г) ірі мөлшерде ақшаны немесе өзге де мүлікті тарта отырып жасаса –</w:t>
      </w:r>
      <w:r>
        <w:br/>
      </w:r>
      <w:r>
        <w:rPr>
          <w:rFonts w:ascii="Times New Roman"/>
          <w:b w:val="false"/>
          <w:i w:val="false"/>
          <w:color w:val="000000"/>
          <w:sz w:val="28"/>
        </w:rPr>
        <w:t>
      үш жылдан жеті жылға дейінгі мерзімге бас бостандығын шектеуге не мүлкі тәркіленіп және үш жылға дейінгі мерзімге белгілі бір лауазымдарды атқару немесе белгілі бір қызметпен айналысу құқығынан айыра отырып,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Нақ сол әрекеттерді:</w:t>
      </w:r>
      <w:r>
        <w:br/>
      </w:r>
      <w:r>
        <w:rPr>
          <w:rFonts w:ascii="Times New Roman"/>
          <w:b w:val="false"/>
          <w:i w:val="false"/>
          <w:color w:val="000000"/>
          <w:sz w:val="28"/>
        </w:rPr>
        <w:t>
      а) ұйымдасқан топ;</w:t>
      </w:r>
      <w:r>
        <w:br/>
      </w:r>
      <w:r>
        <w:rPr>
          <w:rFonts w:ascii="Times New Roman"/>
          <w:b w:val="false"/>
          <w:i w:val="false"/>
          <w:color w:val="000000"/>
          <w:sz w:val="28"/>
        </w:rPr>
        <w:t>
      б) мемлекеттік функцияларды орындауға уәкілетті адам не оған теңестірілген адам, егер оларды өзінің қызмет бабын пайдаланумен ұштастырып жасаса;</w:t>
      </w:r>
      <w:r>
        <w:br/>
      </w:r>
      <w:r>
        <w:rPr>
          <w:rFonts w:ascii="Times New Roman"/>
          <w:b w:val="false"/>
          <w:i w:val="false"/>
          <w:color w:val="000000"/>
          <w:sz w:val="28"/>
        </w:rPr>
        <w:t>
      в) аса ірі мөлшерде ақшаны немесе өзге де мүлікті тарта отырып жасаса –</w:t>
      </w:r>
      <w:r>
        <w:br/>
      </w:r>
      <w:r>
        <w:rPr>
          <w:rFonts w:ascii="Times New Roman"/>
          <w:b w:val="false"/>
          <w:i w:val="false"/>
          <w:color w:val="000000"/>
          <w:sz w:val="28"/>
        </w:rPr>
        <w:t>
      мүлкі тәркіленіп және үш жылға дейінгі, ал б) тармағында көзделген жағдайларда – жеті жылға дейінгі мерзімге белгілі бір лауазымдарды атқару немесе белгілі бір қызметпен айналысу құқығынан айыра отырып, бес жылдан он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1. Осы бапта қаржылық (инвестициялық) пирамида деп тартылған қаражатты қабылданған міндеттемелерді қамтамасыз ететін кәсіпкерлік қызметке пайдаланбай, осы активтерді қайта бөлу және бір қатысушыларды басқалардың жарналары есебінен байыту арқылы жеке және (немесе) заңды тұлғалардың ақшасын немесе өзге де мүлкін, не оған құқығын тартудан табыс алу (мүліктік пайда табу) жөніндегі қызмет түсініледі.</w:t>
      </w:r>
      <w:r>
        <w:br/>
      </w:r>
      <w:r>
        <w:rPr>
          <w:rFonts w:ascii="Times New Roman"/>
          <w:b w:val="false"/>
          <w:i w:val="false"/>
          <w:color w:val="000000"/>
          <w:sz w:val="28"/>
        </w:rPr>
        <w:t>
</w:t>
      </w:r>
      <w:r>
        <w:rPr>
          <w:rFonts w:ascii="Times New Roman"/>
          <w:b w:val="false"/>
          <w:i w:val="false"/>
          <w:color w:val="000000"/>
          <w:sz w:val="28"/>
        </w:rPr>
        <w:t>
      2. Қаржылық (инвестициялық) пирамидаға қатысқаны туралы өз еркімен мәлімдеген, сондай-ақ қылмысты ашуға немесе оның жолын кесуге белсенді түрде ықпал еткен тұлға, егер оның іс-әрекеттерінде өзге қылмыстың құрамы болмаса, қылмыстық жауаптылықтан босатылады.</w:t>
      </w:r>
      <w:r>
        <w:br/>
      </w:r>
      <w:r>
        <w:rPr>
          <w:rFonts w:ascii="Times New Roman"/>
          <w:b w:val="false"/>
          <w:i w:val="false"/>
          <w:color w:val="000000"/>
          <w:sz w:val="28"/>
        </w:rPr>
        <w:t>
      Осы тармақтың ережелері қаржылық (инвестициялық) пирамиданы құрған тұлғаға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6-тарау 177-1-баппен толықтырылды - ҚР 17.01.2014 </w:t>
      </w:r>
      <w:r>
        <w:rPr>
          <w:rFonts w:ascii="Times New Roman"/>
          <w:b w:val="false"/>
          <w:i w:val="false"/>
          <w:color w:val="000000"/>
          <w:sz w:val="28"/>
        </w:rPr>
        <w:t>N 166-V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16"/>
    <w:bookmarkStart w:name="z193" w:id="217"/>
    <w:p>
      <w:pPr>
        <w:spacing w:after="0"/>
        <w:ind w:left="0"/>
        <w:jc w:val="both"/>
      </w:pPr>
      <w:r>
        <w:rPr>
          <w:rFonts w:ascii="Times New Roman"/>
          <w:b w:val="false"/>
          <w:i w:val="false"/>
          <w:color w:val="000000"/>
          <w:sz w:val="28"/>
        </w:rPr>
        <w:t>
      </w:t>
      </w:r>
      <w:r>
        <w:rPr>
          <w:rFonts w:ascii="Times New Roman"/>
          <w:b/>
          <w:i w:val="false"/>
          <w:color w:val="000000"/>
          <w:sz w:val="28"/>
        </w:rPr>
        <w:t xml:space="preserve">178-бап. Тонау </w:t>
      </w:r>
    </w:p>
    <w:bookmarkEnd w:id="217"/>
    <w:p>
      <w:pPr>
        <w:spacing w:after="0"/>
        <w:ind w:left="0"/>
        <w:jc w:val="both"/>
      </w:pPr>
      <w:r>
        <w:rPr>
          <w:rFonts w:ascii="Times New Roman"/>
          <w:b w:val="false"/>
          <w:i w:val="false"/>
          <w:color w:val="000000"/>
          <w:sz w:val="28"/>
        </w:rPr>
        <w:t>      1. Тонау, яғни бөтен мүлiктi </w:t>
      </w:r>
      <w:r>
        <w:rPr>
          <w:rFonts w:ascii="Times New Roman"/>
          <w:b w:val="false"/>
          <w:i w:val="false"/>
          <w:color w:val="000000"/>
          <w:sz w:val="28"/>
        </w:rPr>
        <w:t>ашық ұрлау</w:t>
      </w:r>
      <w:r>
        <w:rPr>
          <w:rFonts w:ascii="Times New Roman"/>
          <w:b w:val="false"/>
          <w:i w:val="false"/>
          <w:color w:val="000000"/>
          <w:sz w:val="28"/>
        </w:rPr>
        <w:t xml:space="preserve"> - </w:t>
      </w:r>
      <w:r>
        <w:br/>
      </w:r>
      <w:r>
        <w:rPr>
          <w:rFonts w:ascii="Times New Roman"/>
          <w:b w:val="false"/>
          <w:i w:val="false"/>
          <w:color w:val="000000"/>
          <w:sz w:val="28"/>
        </w:rPr>
        <w:t xml:space="preserve">
      үш жылға дейiнгi мерзiмге бас бостандығын шектеуге, не төрт жылға дейiнгi мерзiмге </w:t>
      </w:r>
      <w:r>
        <w:br/>
      </w:r>
      <w:r>
        <w:rPr>
          <w:rFonts w:ascii="Times New Roman"/>
          <w:b w:val="false"/>
          <w:i w:val="false"/>
          <w:color w:val="000000"/>
          <w:sz w:val="28"/>
        </w:rPr>
        <w:t xml:space="preserve">
бас бостандығынан айыруға жазаланады.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а) жәбiрленушiнiң өмiрi мен денсаулығына қауiптi емес күш қолданумен, не осындай күш қолданамын деп қорқыту арқылы;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адамдар тобының алдын ала сөз байласуы бойынша; </w:t>
      </w:r>
      <w:r>
        <w:br/>
      </w:r>
      <w:r>
        <w:rPr>
          <w:rFonts w:ascii="Times New Roman"/>
          <w:b w:val="false"/>
          <w:i w:val="false"/>
          <w:color w:val="000000"/>
          <w:sz w:val="28"/>
        </w:rPr>
        <w:t xml:space="preserve">
      г) тұрғын, қызметтiк, өндiрiстiк үй-жайға не қоймаға заңсыз кiрумен жасалған тонау - </w:t>
      </w:r>
      <w:r>
        <w:br/>
      </w:r>
      <w:r>
        <w:rPr>
          <w:rFonts w:ascii="Times New Roman"/>
          <w:b w:val="false"/>
          <w:i w:val="false"/>
          <w:color w:val="000000"/>
          <w:sz w:val="28"/>
        </w:rPr>
        <w:t>
      мүлкi тәркiленiп немесе онсыз үш жылдан жетi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3. Мынадай: </w:t>
      </w:r>
      <w:r>
        <w:br/>
      </w:r>
      <w:r>
        <w:rPr>
          <w:rFonts w:ascii="Times New Roman"/>
          <w:b w:val="false"/>
          <w:i w:val="false"/>
          <w:color w:val="000000"/>
          <w:sz w:val="28"/>
        </w:rPr>
        <w:t xml:space="preserve">
      а) </w:t>
      </w:r>
      <w:r>
        <w:rPr>
          <w:rFonts w:ascii="Times New Roman"/>
          <w:b w:val="false"/>
          <w:i w:val="false"/>
          <w:color w:val="ff0000"/>
          <w:sz w:val="28"/>
        </w:rPr>
        <w:t xml:space="preserve">алынып тасталды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б) iрi мөлшерде жасалған тонау –</w:t>
      </w:r>
      <w:r>
        <w:br/>
      </w:r>
      <w:r>
        <w:rPr>
          <w:rFonts w:ascii="Times New Roman"/>
          <w:b w:val="false"/>
          <w:i w:val="false"/>
          <w:color w:val="000000"/>
          <w:sz w:val="28"/>
        </w:rPr>
        <w:t xml:space="preserve">
       в)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а) оларды ұйымдасқан топ жасаса;</w:t>
      </w:r>
      <w:r>
        <w:br/>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94" w:id="218"/>
    <w:p>
      <w:pPr>
        <w:spacing w:after="0"/>
        <w:ind w:left="0"/>
        <w:jc w:val="both"/>
      </w:pPr>
      <w:r>
        <w:rPr>
          <w:rFonts w:ascii="Times New Roman"/>
          <w:b w:val="false"/>
          <w:i w:val="false"/>
          <w:color w:val="000000"/>
          <w:sz w:val="28"/>
        </w:rPr>
        <w:t>
      </w:t>
      </w:r>
      <w:r>
        <w:rPr>
          <w:rFonts w:ascii="Times New Roman"/>
          <w:b/>
          <w:i w:val="false"/>
          <w:color w:val="000000"/>
          <w:sz w:val="28"/>
        </w:rPr>
        <w:t xml:space="preserve">179-бап. Қарақшылық </w:t>
      </w:r>
    </w:p>
    <w:bookmarkEnd w:id="218"/>
    <w:p>
      <w:pPr>
        <w:spacing w:after="0"/>
        <w:ind w:left="0"/>
        <w:jc w:val="both"/>
      </w:pPr>
      <w:r>
        <w:rPr>
          <w:rFonts w:ascii="Times New Roman"/>
          <w:b w:val="false"/>
          <w:i w:val="false"/>
          <w:color w:val="000000"/>
          <w:sz w:val="28"/>
        </w:rPr>
        <w:t xml:space="preserve">      1. Қарақшылық, яғни бөтен мүлiктi ұрлау мақсатында шабуыл жасауға ұшыраған адамның өмiрi мен денсаулығына қауiптi күш көрсетумен немесе тiкелей осындай күш қолданамын деп қорқытумен ұштасқан шабуыл жасау - </w:t>
      </w:r>
      <w:r>
        <w:br/>
      </w:r>
      <w:r>
        <w:rPr>
          <w:rFonts w:ascii="Times New Roman"/>
          <w:b w:val="false"/>
          <w:i w:val="false"/>
          <w:color w:val="000000"/>
          <w:sz w:val="28"/>
        </w:rPr>
        <w:t xml:space="preserve">
      мүлкi тәркiленiп немесе онсыз үш жылдан жетi жылға дейiнгi мерзiмге бас бостандығынан айыруға жазаланады.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тұрғын, қызметтiк, өндiрiстiк үй-жайға не қоймаға заңсыз кiрумен жасалған; </w:t>
      </w:r>
      <w:r>
        <w:br/>
      </w:r>
      <w:r>
        <w:rPr>
          <w:rFonts w:ascii="Times New Roman"/>
          <w:b w:val="false"/>
          <w:i w:val="false"/>
          <w:color w:val="000000"/>
          <w:sz w:val="28"/>
        </w:rPr>
        <w:t xml:space="preserve">
      г) қару немесе қару ретiнде пайдаланылатын заттарды қолданумен жасалған; </w:t>
      </w:r>
      <w:r>
        <w:br/>
      </w:r>
      <w:r>
        <w:rPr>
          <w:rFonts w:ascii="Times New Roman"/>
          <w:b w:val="false"/>
          <w:i w:val="false"/>
          <w:color w:val="000000"/>
          <w:sz w:val="28"/>
        </w:rPr>
        <w:t>
      д) денсаулыққа ауыр зиян келтiрумен жасалған қарақшылық -</w:t>
      </w:r>
      <w:r>
        <w:br/>
      </w:r>
      <w:r>
        <w:rPr>
          <w:rFonts w:ascii="Times New Roman"/>
          <w:b w:val="false"/>
          <w:i w:val="false"/>
          <w:color w:val="000000"/>
          <w:sz w:val="28"/>
        </w:rPr>
        <w:t xml:space="preserve">
      мүлкi тәркiленiп бес жылдан он жылға дейiнгi мерзiмге бас </w:t>
      </w:r>
      <w:r>
        <w:br/>
      </w:r>
      <w:r>
        <w:rPr>
          <w:rFonts w:ascii="Times New Roman"/>
          <w:b w:val="false"/>
          <w:i w:val="false"/>
          <w:color w:val="000000"/>
          <w:sz w:val="28"/>
        </w:rPr>
        <w:t xml:space="preserve">
бостандығынан айыруға жазаланады. </w:t>
      </w:r>
      <w:r>
        <w:br/>
      </w:r>
      <w:r>
        <w:rPr>
          <w:rFonts w:ascii="Times New Roman"/>
          <w:b w:val="false"/>
          <w:i w:val="false"/>
          <w:color w:val="000000"/>
          <w:sz w:val="28"/>
        </w:rPr>
        <w:t xml:space="preserve">
      3. Мынадай: </w:t>
      </w:r>
      <w:r>
        <w:br/>
      </w:r>
      <w:r>
        <w:rPr>
          <w:rFonts w:ascii="Times New Roman"/>
          <w:b w:val="false"/>
          <w:i w:val="false"/>
          <w:color w:val="000000"/>
          <w:sz w:val="28"/>
        </w:rPr>
        <w:t xml:space="preserve">
      а) </w:t>
      </w:r>
      <w:r>
        <w:rPr>
          <w:rFonts w:ascii="Times New Roman"/>
          <w:b w:val="false"/>
          <w:i w:val="false"/>
          <w:color w:val="ff0000"/>
          <w:sz w:val="28"/>
        </w:rPr>
        <w:t xml:space="preserve">алынып тасталды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б) абайсызда жәбірленушінің өліміне әкеп соққан денсаулыққа ауыр зиян келтіре отырып;</w:t>
      </w:r>
      <w:r>
        <w:br/>
      </w:r>
      <w:r>
        <w:rPr>
          <w:rFonts w:ascii="Times New Roman"/>
          <w:b w:val="false"/>
          <w:i w:val="false"/>
          <w:color w:val="000000"/>
          <w:sz w:val="28"/>
        </w:rPr>
        <w:t>
      в) мүлiктi iрi мөлшерде ұрлау мақсатында жасаған қарақшылық –</w:t>
      </w:r>
      <w:r>
        <w:br/>
      </w:r>
      <w:r>
        <w:rPr>
          <w:rFonts w:ascii="Times New Roman"/>
          <w:b w:val="false"/>
          <w:i w:val="false"/>
          <w:color w:val="000000"/>
          <w:sz w:val="28"/>
        </w:rPr>
        <w:t xml:space="preserve">
      г)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а) оларды ұйымдасқан топ жасаса;</w:t>
      </w:r>
      <w:r>
        <w:br/>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он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179-бапқа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95" w:id="219"/>
    <w:p>
      <w:pPr>
        <w:spacing w:after="0"/>
        <w:ind w:left="0"/>
        <w:jc w:val="both"/>
      </w:pPr>
      <w:r>
        <w:rPr>
          <w:rFonts w:ascii="Times New Roman"/>
          <w:b w:val="false"/>
          <w:i w:val="false"/>
          <w:color w:val="000000"/>
          <w:sz w:val="28"/>
        </w:rPr>
        <w:t>
</w:t>
      </w:r>
      <w:r>
        <w:rPr>
          <w:rFonts w:ascii="Times New Roman"/>
          <w:b/>
          <w:i w:val="false"/>
          <w:color w:val="000000"/>
          <w:sz w:val="28"/>
        </w:rPr>
        <w:t xml:space="preserve">      180-бап. Ерекше құнды заттарды ұрлау </w:t>
      </w:r>
    </w:p>
    <w:bookmarkEnd w:id="219"/>
    <w:p>
      <w:pPr>
        <w:spacing w:after="0"/>
        <w:ind w:left="0"/>
        <w:jc w:val="both"/>
      </w:pPr>
      <w:r>
        <w:rPr>
          <w:rFonts w:ascii="Times New Roman"/>
          <w:b w:val="false"/>
          <w:i w:val="false"/>
          <w:color w:val="000000"/>
          <w:sz w:val="28"/>
        </w:rPr>
        <w:t>      1. Ерекше тарихи, ғылыми, көркемдiк немесе мәдени жағынан құнды заттар мен құжаттарды ұрлау, </w:t>
      </w:r>
      <w:r>
        <w:rPr>
          <w:rFonts w:ascii="Times New Roman"/>
          <w:b w:val="false"/>
          <w:i w:val="false"/>
          <w:color w:val="000000"/>
          <w:sz w:val="28"/>
        </w:rPr>
        <w:t>ұрлықтың</w:t>
      </w:r>
      <w:r>
        <w:rPr>
          <w:rFonts w:ascii="Times New Roman"/>
          <w:b w:val="false"/>
          <w:i w:val="false"/>
          <w:color w:val="000000"/>
          <w:sz w:val="28"/>
        </w:rPr>
        <w:t xml:space="preserve"> жасалу тәсiлiне қарамастан - </w:t>
      </w:r>
      <w:r>
        <w:br/>
      </w:r>
      <w:r>
        <w:rPr>
          <w:rFonts w:ascii="Times New Roman"/>
          <w:b w:val="false"/>
          <w:i w:val="false"/>
          <w:color w:val="000000"/>
          <w:sz w:val="28"/>
        </w:rPr>
        <w:t xml:space="preserve">
      мүлкi тәркiленiп немесе онсыз алты жылдан он жылға дейiнгi мерзiмге бас бостандығынан айыруға жазаланады. </w:t>
      </w:r>
      <w:r>
        <w:br/>
      </w:r>
      <w:r>
        <w:rPr>
          <w:rFonts w:ascii="Times New Roman"/>
          <w:b w:val="false"/>
          <w:i w:val="false"/>
          <w:color w:val="000000"/>
          <w:sz w:val="28"/>
        </w:rPr>
        <w:t xml:space="preserve">
      2. Нақ сол әрекеттi: </w:t>
      </w:r>
      <w:r>
        <w:br/>
      </w:r>
      <w:r>
        <w:rPr>
          <w:rFonts w:ascii="Times New Roman"/>
          <w:b w:val="false"/>
          <w:i w:val="false"/>
          <w:color w:val="000000"/>
          <w:sz w:val="28"/>
        </w:rPr>
        <w:t xml:space="preserve">
      а) адамдар тобы алдын ала сөз байласып немесе ұйымдасқан топ жасаса; </w:t>
      </w:r>
      <w:r>
        <w:br/>
      </w:r>
      <w:r>
        <w:rPr>
          <w:rFonts w:ascii="Times New Roman"/>
          <w:b w:val="false"/>
          <w:i w:val="false"/>
          <w:color w:val="000000"/>
          <w:sz w:val="28"/>
        </w:rPr>
        <w:t xml:space="preserve">
      б) бiрнеше рет жасалса; </w:t>
      </w:r>
      <w:r>
        <w:br/>
      </w:r>
      <w:r>
        <w:rPr>
          <w:rFonts w:ascii="Times New Roman"/>
          <w:b w:val="false"/>
          <w:i w:val="false"/>
          <w:color w:val="000000"/>
          <w:sz w:val="28"/>
        </w:rPr>
        <w:t xml:space="preserve">
      в) осы баптың бiрiншi бөлiгiнде аталған заттардың немесе құжаттардың жойылуына, бұзылуына немесе бүлiнуiне әкеп соқса - </w:t>
      </w:r>
      <w:r>
        <w:br/>
      </w:r>
      <w:r>
        <w:rPr>
          <w:rFonts w:ascii="Times New Roman"/>
          <w:b w:val="false"/>
          <w:i w:val="false"/>
          <w:color w:val="000000"/>
          <w:sz w:val="28"/>
        </w:rPr>
        <w:t xml:space="preserve">
      мүлкi тәркiленiп сегiз жылдан он бес жылға дейiнгi мерзiмге бас бостандығынан айыруға жазаланады. </w:t>
      </w:r>
    </w:p>
    <w:bookmarkStart w:name="z196" w:id="220"/>
    <w:p>
      <w:pPr>
        <w:spacing w:after="0"/>
        <w:ind w:left="0"/>
        <w:jc w:val="both"/>
      </w:pPr>
      <w:r>
        <w:rPr>
          <w:rFonts w:ascii="Times New Roman"/>
          <w:b w:val="false"/>
          <w:i w:val="false"/>
          <w:color w:val="000000"/>
          <w:sz w:val="28"/>
        </w:rPr>
        <w:t>
      </w:t>
      </w:r>
      <w:r>
        <w:rPr>
          <w:rFonts w:ascii="Times New Roman"/>
          <w:b/>
          <w:i w:val="false"/>
          <w:color w:val="000000"/>
          <w:sz w:val="28"/>
        </w:rPr>
        <w:t xml:space="preserve">181-бап. Қорқытып алушылық </w:t>
      </w:r>
    </w:p>
    <w:bookmarkEnd w:id="220"/>
    <w:p>
      <w:pPr>
        <w:spacing w:after="0"/>
        <w:ind w:left="0"/>
        <w:jc w:val="both"/>
      </w:pPr>
      <w:r>
        <w:rPr>
          <w:rFonts w:ascii="Times New Roman"/>
          <w:b w:val="false"/>
          <w:i w:val="false"/>
          <w:color w:val="000000"/>
          <w:sz w:val="28"/>
        </w:rPr>
        <w:t>      1. </w:t>
      </w:r>
      <w:r>
        <w:rPr>
          <w:rFonts w:ascii="Times New Roman"/>
          <w:b w:val="false"/>
          <w:i w:val="false"/>
          <w:color w:val="000000"/>
          <w:sz w:val="28"/>
        </w:rPr>
        <w:t>Қорқытып алушылық</w:t>
      </w:r>
      <w:r>
        <w:rPr>
          <w:rFonts w:ascii="Times New Roman"/>
          <w:b w:val="false"/>
          <w:i w:val="false"/>
          <w:color w:val="000000"/>
          <w:sz w:val="28"/>
        </w:rPr>
        <w:t xml:space="preserve">, яғни бөтен мүлiктi немесе мүлiкке құқықты берудi немесе күш қолданумен не бөтен мүлiктi жоюмен немесе бүлдiрумен қорқыту арқылы мүлiктiк сипаттағы басқа да iс-әрекеттер жасауды талап ету, сол сияқты жәбiрленушiнi немесе оның туыстарын масқаралайтын мәлiметтердi таратумен не жәбiрленушiнiң немесе оның жақындарының мүдделерiне елеулi зиян келтiруi мүмкiн өзге де мәлiметтердi жариялау - </w:t>
      </w:r>
      <w:r>
        <w:br/>
      </w:r>
      <w:r>
        <w:rPr>
          <w:rFonts w:ascii="Times New Roman"/>
          <w:b w:val="false"/>
          <w:i w:val="false"/>
          <w:color w:val="000000"/>
          <w:sz w:val="28"/>
        </w:rPr>
        <w:t xml:space="preserve">
      үш жылға дейiнгi мерзiмге бас бостандығын шектеуге, не жүз айлық есептiк көрсеткiшке дейiнгi мөлшерде айыппұл салуға немесе онсыз төрт жылға дейiнгi мерзiмге бас бостандығынан айыруға жазаланады. </w:t>
      </w:r>
      <w:r>
        <w:br/>
      </w:r>
      <w:r>
        <w:rPr>
          <w:rFonts w:ascii="Times New Roman"/>
          <w:b w:val="false"/>
          <w:i w:val="false"/>
          <w:color w:val="000000"/>
          <w:sz w:val="28"/>
        </w:rPr>
        <w:t xml:space="preserve">
      2. Мынадай жолмен: </w:t>
      </w:r>
      <w:r>
        <w:br/>
      </w:r>
      <w:r>
        <w:rPr>
          <w:rFonts w:ascii="Times New Roman"/>
          <w:b w:val="false"/>
          <w:i w:val="false"/>
          <w:color w:val="000000"/>
          <w:sz w:val="28"/>
        </w:rPr>
        <w:t xml:space="preserve">
      а) күш қолдану; </w:t>
      </w:r>
      <w:r>
        <w:br/>
      </w:r>
      <w:r>
        <w:rPr>
          <w:rFonts w:ascii="Times New Roman"/>
          <w:b w:val="false"/>
          <w:i w:val="false"/>
          <w:color w:val="000000"/>
          <w:sz w:val="28"/>
        </w:rPr>
        <w:t xml:space="preserve">
      б) адамдар тобының алдын ала сөз байласуы бойынша; </w:t>
      </w:r>
      <w:r>
        <w:br/>
      </w:r>
      <w:r>
        <w:rPr>
          <w:rFonts w:ascii="Times New Roman"/>
          <w:b w:val="false"/>
          <w:i w:val="false"/>
          <w:color w:val="000000"/>
          <w:sz w:val="28"/>
        </w:rPr>
        <w:t xml:space="preserve">
      в) бiрнеше рет жасалған қорқытып алу - </w:t>
      </w:r>
      <w:r>
        <w:br/>
      </w:r>
      <w:r>
        <w:rPr>
          <w:rFonts w:ascii="Times New Roman"/>
          <w:b w:val="false"/>
          <w:i w:val="false"/>
          <w:color w:val="000000"/>
          <w:sz w:val="28"/>
        </w:rPr>
        <w:t>
      мүлкi тәркiленiп немесе онсыз үш жылдан жетi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3. Мынадай жолмен: </w:t>
      </w:r>
      <w:r>
        <w:br/>
      </w:r>
      <w:r>
        <w:rPr>
          <w:rFonts w:ascii="Times New Roman"/>
          <w:b w:val="false"/>
          <w:i w:val="false"/>
          <w:color w:val="000000"/>
          <w:sz w:val="28"/>
        </w:rPr>
        <w:t xml:space="preserve">
      а) </w:t>
      </w:r>
      <w:r>
        <w:rPr>
          <w:rFonts w:ascii="Times New Roman"/>
          <w:b w:val="false"/>
          <w:i w:val="false"/>
          <w:color w:val="ff0000"/>
          <w:sz w:val="28"/>
        </w:rPr>
        <w:t xml:space="preserve">алынып тасталды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xml:space="preserve">
      б) жәбiрленушiнiң денсаулығына ауыр зиян келтіре отырып; </w:t>
      </w:r>
      <w:r>
        <w:br/>
      </w:r>
      <w:r>
        <w:rPr>
          <w:rFonts w:ascii="Times New Roman"/>
          <w:b w:val="false"/>
          <w:i w:val="false"/>
          <w:color w:val="000000"/>
          <w:sz w:val="28"/>
        </w:rPr>
        <w:t>
      в) iрi мөлшерде мүлiк алу мақсатында жасаған қорқытып алу –</w:t>
      </w:r>
      <w:r>
        <w:br/>
      </w:r>
      <w:r>
        <w:rPr>
          <w:rFonts w:ascii="Times New Roman"/>
          <w:b w:val="false"/>
          <w:i w:val="false"/>
          <w:color w:val="000000"/>
          <w:sz w:val="28"/>
        </w:rPr>
        <w:t xml:space="preserve">
       г) </w:t>
      </w:r>
      <w:r>
        <w:rPr>
          <w:rFonts w:ascii="Times New Roman"/>
          <w:b w:val="false"/>
          <w:i w:val="false"/>
          <w:color w:val="ff0000"/>
          <w:sz w:val="28"/>
        </w:rPr>
        <w:t xml:space="preserve">алынып тасталды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Заңымен.</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а) оларды ұйымдасқан топ жасаса;</w:t>
      </w:r>
      <w:r>
        <w:br/>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жетi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181-бапқа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197" w:id="221"/>
    <w:p>
      <w:pPr>
        <w:spacing w:after="0"/>
        <w:ind w:left="0"/>
        <w:jc w:val="both"/>
      </w:pPr>
      <w:r>
        <w:rPr>
          <w:rFonts w:ascii="Times New Roman"/>
          <w:b w:val="false"/>
          <w:i w:val="false"/>
          <w:color w:val="000000"/>
          <w:sz w:val="28"/>
        </w:rPr>
        <w:t>
</w:t>
      </w:r>
      <w:r>
        <w:rPr>
          <w:rFonts w:ascii="Times New Roman"/>
          <w:b/>
          <w:i w:val="false"/>
          <w:color w:val="000000"/>
          <w:sz w:val="28"/>
        </w:rPr>
        <w:t xml:space="preserve">      182-бап. Алдау немесе сенiмге қиянат жасау жолымен </w:t>
      </w:r>
      <w:r>
        <w:br/>
      </w:r>
      <w:r>
        <w:rPr>
          <w:rFonts w:ascii="Times New Roman"/>
          <w:b w:val="false"/>
          <w:i w:val="false"/>
          <w:color w:val="000000"/>
          <w:sz w:val="28"/>
        </w:rPr>
        <w:t>
</w:t>
      </w:r>
      <w:r>
        <w:rPr>
          <w:rFonts w:ascii="Times New Roman"/>
          <w:b/>
          <w:i w:val="false"/>
          <w:color w:val="000000"/>
          <w:sz w:val="28"/>
        </w:rPr>
        <w:t xml:space="preserve">                мүлiктiк залал келтiру </w:t>
      </w:r>
    </w:p>
    <w:bookmarkEnd w:id="221"/>
    <w:bookmarkStart w:name="z524" w:id="222"/>
    <w:p>
      <w:pPr>
        <w:spacing w:after="0"/>
        <w:ind w:left="0"/>
        <w:jc w:val="both"/>
      </w:pPr>
      <w:r>
        <w:rPr>
          <w:rFonts w:ascii="Times New Roman"/>
          <w:b w:val="false"/>
          <w:i w:val="false"/>
          <w:color w:val="000000"/>
          <w:sz w:val="28"/>
        </w:rPr>
        <w:t>      1. Алдау немесе сенiмге қиянат жасау жолымен меншiк иесiне немесе өзге мүлiк иеленушiге ұрлық белгiлерiнсiз мүлiктiк залал келтiруді:</w:t>
      </w:r>
      <w:r>
        <w:br/>
      </w:r>
      <w:r>
        <w:rPr>
          <w:rFonts w:ascii="Times New Roman"/>
          <w:b w:val="false"/>
          <w:i w:val="false"/>
          <w:color w:val="000000"/>
          <w:sz w:val="28"/>
        </w:rPr>
        <w:t>
      а) адамдар тобының алдын ала сөз байласу бойынша жасауы;</w:t>
      </w:r>
      <w:r>
        <w:br/>
      </w:r>
      <w:r>
        <w:rPr>
          <w:rFonts w:ascii="Times New Roman"/>
          <w:b w:val="false"/>
          <w:i w:val="false"/>
          <w:color w:val="000000"/>
          <w:sz w:val="28"/>
        </w:rPr>
        <w:t>
</w:t>
      </w:r>
      <w:r>
        <w:rPr>
          <w:rFonts w:ascii="Times New Roman"/>
          <w:b w:val="false"/>
          <w:i w:val="false"/>
          <w:color w:val="000000"/>
          <w:sz w:val="28"/>
        </w:rPr>
        <w:t>
      б) бiрнеше рет;</w:t>
      </w:r>
      <w:r>
        <w:br/>
      </w:r>
      <w:r>
        <w:rPr>
          <w:rFonts w:ascii="Times New Roman"/>
          <w:b w:val="false"/>
          <w:i w:val="false"/>
          <w:color w:val="000000"/>
          <w:sz w:val="28"/>
        </w:rPr>
        <w:t>
</w:t>
      </w:r>
      <w:r>
        <w:rPr>
          <w:rFonts w:ascii="Times New Roman"/>
          <w:b w:val="false"/>
          <w:i w:val="false"/>
          <w:color w:val="000000"/>
          <w:sz w:val="28"/>
        </w:rPr>
        <w:t>
      в) қызмет бабын пайдаланып жасау –</w:t>
      </w:r>
      <w:r>
        <w:br/>
      </w:r>
      <w:r>
        <w:rPr>
          <w:rFonts w:ascii="Times New Roman"/>
          <w:b w:val="false"/>
          <w:i w:val="false"/>
          <w:color w:val="000000"/>
          <w:sz w:val="28"/>
        </w:rPr>
        <w:t>
      төрт жүзден сегiз жүз айлық есептiк көрсеткiшке дейiнгi мөлшерде айыппұл салуға, не бір жүз айлық есептiк көрсеткiшке дейiнгi мөлшерде айыппұл салып не онсыз үш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Дәл сол әрекет:</w:t>
      </w:r>
      <w:r>
        <w:br/>
      </w:r>
      <w:r>
        <w:rPr>
          <w:rFonts w:ascii="Times New Roman"/>
          <w:b w:val="false"/>
          <w:i w:val="false"/>
          <w:color w:val="000000"/>
          <w:sz w:val="28"/>
        </w:rPr>
        <w:t>
</w:t>
      </w:r>
      <w:r>
        <w:rPr>
          <w:rFonts w:ascii="Times New Roman"/>
          <w:b w:val="false"/>
          <w:i w:val="false"/>
          <w:color w:val="000000"/>
          <w:sz w:val="28"/>
        </w:rPr>
        <w:t>
      а) ұйымдасқан топпен жасалғанда;</w:t>
      </w:r>
      <w:r>
        <w:br/>
      </w:r>
      <w:r>
        <w:rPr>
          <w:rFonts w:ascii="Times New Roman"/>
          <w:b w:val="false"/>
          <w:i w:val="false"/>
          <w:color w:val="000000"/>
          <w:sz w:val="28"/>
        </w:rPr>
        <w:t>
</w:t>
      </w:r>
      <w:r>
        <w:rPr>
          <w:rFonts w:ascii="Times New Roman"/>
          <w:b w:val="false"/>
          <w:i w:val="false"/>
          <w:color w:val="000000"/>
          <w:sz w:val="28"/>
        </w:rPr>
        <w:t>
      б) iрi залал келтiргенде –</w:t>
      </w:r>
      <w:r>
        <w:br/>
      </w:r>
      <w:r>
        <w:rPr>
          <w:rFonts w:ascii="Times New Roman"/>
          <w:b w:val="false"/>
          <w:i w:val="false"/>
          <w:color w:val="000000"/>
          <w:sz w:val="28"/>
        </w:rPr>
        <w:t>
      мүлкi тәркiленiп немесе онсыз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182-бап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22"/>
    <w:bookmarkStart w:name="z198" w:id="223"/>
    <w:p>
      <w:pPr>
        <w:spacing w:after="0"/>
        <w:ind w:left="0"/>
        <w:jc w:val="both"/>
      </w:pPr>
      <w:r>
        <w:rPr>
          <w:rFonts w:ascii="Times New Roman"/>
          <w:b w:val="false"/>
          <w:i w:val="false"/>
          <w:color w:val="000000"/>
          <w:sz w:val="28"/>
        </w:rPr>
        <w:t>
      </w:t>
      </w:r>
      <w:r>
        <w:rPr>
          <w:rFonts w:ascii="Times New Roman"/>
          <w:b/>
          <w:i w:val="false"/>
          <w:color w:val="000000"/>
          <w:sz w:val="28"/>
        </w:rPr>
        <w:t xml:space="preserve">183-бап. Көрiнеу қылмыстық жолмен табылған мүлiктi сатып </w:t>
      </w:r>
      <w:r>
        <w:br/>
      </w:r>
      <w:r>
        <w:rPr>
          <w:rFonts w:ascii="Times New Roman"/>
          <w:b w:val="false"/>
          <w:i w:val="false"/>
          <w:color w:val="000000"/>
          <w:sz w:val="28"/>
        </w:rPr>
        <w:t>
                </w:t>
      </w:r>
      <w:r>
        <w:rPr>
          <w:rFonts w:ascii="Times New Roman"/>
          <w:b/>
          <w:i w:val="false"/>
          <w:color w:val="000000"/>
          <w:sz w:val="28"/>
        </w:rPr>
        <w:t xml:space="preserve">алу немесе сату </w:t>
      </w:r>
    </w:p>
    <w:bookmarkEnd w:id="223"/>
    <w:p>
      <w:pPr>
        <w:spacing w:after="0"/>
        <w:ind w:left="0"/>
        <w:jc w:val="both"/>
      </w:pPr>
      <w:r>
        <w:rPr>
          <w:rFonts w:ascii="Times New Roman"/>
          <w:b w:val="false"/>
          <w:i w:val="false"/>
          <w:color w:val="000000"/>
          <w:sz w:val="28"/>
        </w:rPr>
        <w:t>      1. </w:t>
      </w:r>
      <w:r>
        <w:rPr>
          <w:rFonts w:ascii="Times New Roman"/>
          <w:b w:val="false"/>
          <w:i w:val="false"/>
          <w:color w:val="000000"/>
          <w:sz w:val="28"/>
        </w:rPr>
        <w:t>Көрiнеу</w:t>
      </w:r>
      <w:r>
        <w:rPr>
          <w:rFonts w:ascii="Times New Roman"/>
          <w:b w:val="false"/>
          <w:i w:val="false"/>
          <w:color w:val="000000"/>
          <w:sz w:val="28"/>
        </w:rPr>
        <w:t xml:space="preserve"> қылмыстық жолмен табылған мүлiктi алдын ала уәделеспей сатып алу немесе сату - </w:t>
      </w:r>
      <w:r>
        <w:br/>
      </w:r>
      <w:r>
        <w:rPr>
          <w:rFonts w:ascii="Times New Roman"/>
          <w:b w:val="false"/>
          <w:i w:val="false"/>
          <w:color w:val="000000"/>
          <w:sz w:val="28"/>
        </w:rPr>
        <w:t>
      елуден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екi жылға дейiнгi мерзiмге түзеу жұмыстарына, не мүлкi тәркiленiп немесе онсыз екі жылға дейiнгi мерзiмге бас бостандығын шектеуге жазаланады.</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а) автомобильге, мұнай және мұнай өнімдеріне немесе ірі мөлшердегі өзге мүлікке қатысты;</w:t>
      </w:r>
      <w:r>
        <w:br/>
      </w:r>
      <w:r>
        <w:rPr>
          <w:rFonts w:ascii="Times New Roman"/>
          <w:b w:val="false"/>
          <w:i w:val="false"/>
          <w:color w:val="000000"/>
          <w:sz w:val="28"/>
        </w:rPr>
        <w:t xml:space="preserve">
      б) адамдар тобының алдын ала сөз байласуы бойынша жасаса; </w:t>
      </w:r>
      <w:r>
        <w:br/>
      </w:r>
      <w:r>
        <w:rPr>
          <w:rFonts w:ascii="Times New Roman"/>
          <w:b w:val="false"/>
          <w:i w:val="false"/>
          <w:color w:val="000000"/>
          <w:sz w:val="28"/>
        </w:rPr>
        <w:t>
      в) бірнеше рет жасалса;</w:t>
      </w:r>
      <w:r>
        <w:br/>
      </w:r>
      <w:r>
        <w:rPr>
          <w:rFonts w:ascii="Times New Roman"/>
          <w:b w:val="false"/>
          <w:i w:val="false"/>
          <w:color w:val="000000"/>
          <w:sz w:val="28"/>
        </w:rPr>
        <w:t xml:space="preserve">
      г) </w:t>
      </w:r>
      <w:r>
        <w:rPr>
          <w:rFonts w:ascii="Times New Roman"/>
          <w:b w:val="false"/>
          <w:i w:val="false"/>
          <w:color w:val="ff0000"/>
          <w:sz w:val="28"/>
        </w:rPr>
        <w:t xml:space="preserve">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xml:space="preserve">
      үш жылға дейiнгi мерзiмге бас бостандығын шектеуге не жүз айлық есептiк көрсеткiшке дейiнгi мөлшерде айыппұл салып немесе мүлкi тәркiленiп немесе онсыз төрт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ұйымдасқан топ немесе адам өзiнiң қызмет бабын пайдаланып жасаған әрекеттер - </w:t>
      </w:r>
      <w:r>
        <w:br/>
      </w:r>
      <w:r>
        <w:rPr>
          <w:rFonts w:ascii="Times New Roman"/>
          <w:b w:val="false"/>
          <w:i w:val="false"/>
          <w:color w:val="000000"/>
          <w:sz w:val="28"/>
        </w:rPr>
        <w:t xml:space="preserve">
      мүлкi тәркiленiп немесе онсыз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183-бапқа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70" w:id="224"/>
    <w:p>
      <w:pPr>
        <w:spacing w:after="0"/>
        <w:ind w:left="0"/>
        <w:jc w:val="both"/>
      </w:pPr>
      <w:r>
        <w:rPr>
          <w:rFonts w:ascii="Times New Roman"/>
          <w:b w:val="false"/>
          <w:i w:val="false"/>
          <w:color w:val="000000"/>
          <w:sz w:val="28"/>
        </w:rPr>
        <w:t>
      </w:t>
      </w:r>
      <w:r>
        <w:rPr>
          <w:rFonts w:ascii="Times New Roman"/>
          <w:b/>
          <w:i w:val="false"/>
          <w:color w:val="000000"/>
          <w:sz w:val="28"/>
        </w:rPr>
        <w:t>183-1-бап. Мұнайдың және мұнай өнімдерінің шығарылуының</w:t>
      </w:r>
      <w:r>
        <w:br/>
      </w:r>
      <w:r>
        <w:rPr>
          <w:rFonts w:ascii="Times New Roman"/>
          <w:b w:val="false"/>
          <w:i w:val="false"/>
          <w:color w:val="000000"/>
          <w:sz w:val="28"/>
        </w:rPr>
        <w:t>
                  </w:t>
      </w:r>
      <w:r>
        <w:rPr>
          <w:rFonts w:ascii="Times New Roman"/>
          <w:b/>
          <w:i w:val="false"/>
          <w:color w:val="000000"/>
          <w:sz w:val="28"/>
        </w:rPr>
        <w:t>заңдылығын растайтын құжаттарсыз оларды</w:t>
      </w:r>
      <w:r>
        <w:br/>
      </w:r>
      <w:r>
        <w:rPr>
          <w:rFonts w:ascii="Times New Roman"/>
          <w:b w:val="false"/>
          <w:i w:val="false"/>
          <w:color w:val="000000"/>
          <w:sz w:val="28"/>
        </w:rPr>
        <w:t>
                  </w:t>
      </w:r>
      <w:r>
        <w:rPr>
          <w:rFonts w:ascii="Times New Roman"/>
          <w:b/>
          <w:i w:val="false"/>
          <w:color w:val="000000"/>
          <w:sz w:val="28"/>
        </w:rPr>
        <w:t>тасымалдау, иелену, өткізу, сақтау, сондай-ақ</w:t>
      </w:r>
      <w:r>
        <w:br/>
      </w:r>
      <w:r>
        <w:rPr>
          <w:rFonts w:ascii="Times New Roman"/>
          <w:b w:val="false"/>
          <w:i w:val="false"/>
          <w:color w:val="000000"/>
          <w:sz w:val="28"/>
        </w:rPr>
        <w:t>
                  </w:t>
      </w:r>
      <w:r>
        <w:rPr>
          <w:rFonts w:ascii="Times New Roman"/>
          <w:b/>
          <w:i w:val="false"/>
          <w:color w:val="000000"/>
          <w:sz w:val="28"/>
        </w:rPr>
        <w:t>мұнайды өңдеу</w:t>
      </w:r>
    </w:p>
    <w:bookmarkEnd w:id="224"/>
    <w:p>
      <w:pPr>
        <w:spacing w:after="0"/>
        <w:ind w:left="0"/>
        <w:jc w:val="both"/>
      </w:pPr>
      <w:r>
        <w:rPr>
          <w:rFonts w:ascii="Times New Roman"/>
          <w:b w:val="false"/>
          <w:i w:val="false"/>
          <w:color w:val="000000"/>
          <w:sz w:val="28"/>
        </w:rPr>
        <w:t>      1. Мұнайдың және мұнай өнімдерінің шығарылуының заңдылығын растайтын құжаттарсыз оларды ірі мөлшерде тасымалдау, иелену, өткізу, сақтау, сондай-ақ мұнайды өңдеу -</w:t>
      </w:r>
      <w:r>
        <w:br/>
      </w:r>
      <w:r>
        <w:rPr>
          <w:rFonts w:ascii="Times New Roman"/>
          <w:b w:val="false"/>
          <w:i w:val="false"/>
          <w:color w:val="000000"/>
          <w:sz w:val="28"/>
        </w:rPr>
        <w:t>
      қылмыс жасау қаруы немесе құралы болып табылатын мүлік тәркіленіп, екі жылдан үш жылға дейінгі мерзімге бас бостандығынан айыруға жазаланады.</w:t>
      </w:r>
      <w:r>
        <w:br/>
      </w:r>
      <w:r>
        <w:rPr>
          <w:rFonts w:ascii="Times New Roman"/>
          <w:b w:val="false"/>
          <w:i w:val="false"/>
          <w:color w:val="000000"/>
          <w:sz w:val="28"/>
        </w:rPr>
        <w:t>
      2. Нақ сол әрекеттерді:</w:t>
      </w:r>
      <w:r>
        <w:br/>
      </w:r>
      <w:r>
        <w:rPr>
          <w:rFonts w:ascii="Times New Roman"/>
          <w:b w:val="false"/>
          <w:i w:val="false"/>
          <w:color w:val="000000"/>
          <w:sz w:val="28"/>
        </w:rPr>
        <w:t>
      а) бірнеше рет;</w:t>
      </w:r>
      <w:r>
        <w:br/>
      </w:r>
      <w:r>
        <w:rPr>
          <w:rFonts w:ascii="Times New Roman"/>
          <w:b w:val="false"/>
          <w:i w:val="false"/>
          <w:color w:val="000000"/>
          <w:sz w:val="28"/>
        </w:rPr>
        <w:t>
      б) ұйымдасқан топ жасаса, -</w:t>
      </w:r>
      <w:r>
        <w:br/>
      </w:r>
      <w:r>
        <w:rPr>
          <w:rFonts w:ascii="Times New Roman"/>
          <w:b w:val="false"/>
          <w:i w:val="false"/>
          <w:color w:val="000000"/>
          <w:sz w:val="28"/>
        </w:rPr>
        <w:t>
      сотталған адамның мүлкі тәркіленіп не онсыз, сондай-ақ қылмыс жасау қаруы немесе құралы болып табылатын мүлік тәркіленіп, бес жылдан сегіз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183-1-баппен толықтырылды - ҚР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99" w:id="225"/>
    <w:p>
      <w:pPr>
        <w:spacing w:after="0"/>
        <w:ind w:left="0"/>
        <w:jc w:val="both"/>
      </w:pPr>
      <w:r>
        <w:rPr>
          <w:rFonts w:ascii="Times New Roman"/>
          <w:b w:val="false"/>
          <w:i w:val="false"/>
          <w:color w:val="000000"/>
          <w:sz w:val="28"/>
        </w:rPr>
        <w:t>
</w:t>
      </w:r>
      <w:r>
        <w:rPr>
          <w:rFonts w:ascii="Times New Roman"/>
          <w:b/>
          <w:i w:val="false"/>
          <w:color w:val="000000"/>
          <w:sz w:val="28"/>
        </w:rPr>
        <w:t>      184-бап. Авторлық және (немесе) сабақтас құқықтарды бұзу</w:t>
      </w:r>
    </w:p>
    <w:bookmarkEnd w:id="225"/>
    <w:bookmarkStart w:name="z605" w:id="226"/>
    <w:p>
      <w:pPr>
        <w:spacing w:after="0"/>
        <w:ind w:left="0"/>
        <w:jc w:val="both"/>
      </w:pPr>
      <w:r>
        <w:rPr>
          <w:rFonts w:ascii="Times New Roman"/>
          <w:b w:val="false"/>
          <w:i w:val="false"/>
          <w:color w:val="000000"/>
          <w:sz w:val="28"/>
        </w:rPr>
        <w:t>      1. Авторлықты иеленiп алу немесе тең авторлыққа мәжбүрлеу, егер бұл әрекет автордың немесе өзге де құқық иеленушiнің құқықтарына немесе заңды мүдделерiне айтарлықтай зиян, оның ішінде елеулі залалға әкеп соқтырған айтарлықтай зиян келтiрсе, –</w:t>
      </w:r>
      <w:r>
        <w:br/>
      </w:r>
      <w:r>
        <w:rPr>
          <w:rFonts w:ascii="Times New Roman"/>
          <w:b w:val="false"/>
          <w:i w:val="false"/>
          <w:color w:val="000000"/>
          <w:sz w:val="28"/>
        </w:rPr>
        <w:t>
      жүзден бес жүз айлық есептiк көрсеткiшке дейiнгi мөлшерде айыппұл салуға не жүз сағаттан жүз сексен сағатқа дейiнгi мерзiмге қоғамдық жұмыстарға тартуға, не екi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2. Авторлық және (немесе) сабақтас құқықтар объектiлерiн заңсыз пайдалану, сол сияқты өткiзу мақсатында авторлық құқық және (немесе) сабақтас құқықтар объектілерінің контрафактілік даналарын елеулі мөлшерде жасалған сатып алу, сақтау, тасымалдау немесе дайындау, –</w:t>
      </w:r>
      <w:r>
        <w:br/>
      </w:r>
      <w:r>
        <w:rPr>
          <w:rFonts w:ascii="Times New Roman"/>
          <w:b w:val="false"/>
          <w:i w:val="false"/>
          <w:color w:val="000000"/>
          <w:sz w:val="28"/>
        </w:rPr>
        <w:t>
</w:t>
      </w:r>
      <w:r>
        <w:rPr>
          <w:rFonts w:ascii="Times New Roman"/>
          <w:b w:val="false"/>
          <w:i w:val="false"/>
          <w:color w:val="000000"/>
          <w:sz w:val="28"/>
        </w:rPr>
        <w:t>
      бес жүзден жеті жүз айлық есептiк көрсеткiшке дейінгі мөлшерде айыппұл салуға не жүз сексен сағаттан екi жүз қырық сағатқа дейiнгi мерзiмге қоғамдық жұмыстарға тартуға, не бір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xml:space="preserve">
      3. Электрондық цифрлық форматтағы туындылардың және (немесе) сабақтас құқықтар объектілерінің даналарын алмастыруға, сақтауға, тасымалдауға одан әрі қол жеткізу үшін интернет-ресурстарды ұйымдастыру, құру арқылы елеулі залал келтірген авторлық құқық және (немесе) сабақтас құқықтар объектiлерiн заңсыз пайдалану, – </w:t>
      </w:r>
      <w:r>
        <w:br/>
      </w:r>
      <w:r>
        <w:rPr>
          <w:rFonts w:ascii="Times New Roman"/>
          <w:b w:val="false"/>
          <w:i w:val="false"/>
          <w:color w:val="000000"/>
          <w:sz w:val="28"/>
        </w:rPr>
        <w:t>
</w:t>
      </w:r>
      <w:r>
        <w:rPr>
          <w:rFonts w:ascii="Times New Roman"/>
          <w:b w:val="false"/>
          <w:i w:val="false"/>
          <w:color w:val="000000"/>
          <w:sz w:val="28"/>
        </w:rPr>
        <w:t>
      алты жүзден сегіз жүз айлық есептік көрсеткішке дейінгі мөлшерде айыппұл салуға не екі жүз сағаттан екi жүз қырық сағатқа дейiнгi мерзiмге қоғамдық жұмыстарға тартуға, не бір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4. Осы баптың екiншi және үшінші бөлiктерiнде көзделген:</w:t>
      </w:r>
      <w:r>
        <w:br/>
      </w:r>
      <w:r>
        <w:rPr>
          <w:rFonts w:ascii="Times New Roman"/>
          <w:b w:val="false"/>
          <w:i w:val="false"/>
          <w:color w:val="000000"/>
          <w:sz w:val="28"/>
        </w:rPr>
        <w:t>
</w:t>
      </w:r>
      <w:r>
        <w:rPr>
          <w:rFonts w:ascii="Times New Roman"/>
          <w:b w:val="false"/>
          <w:i w:val="false"/>
          <w:color w:val="000000"/>
          <w:sz w:val="28"/>
        </w:rPr>
        <w:t>
      а) бiрнеше рет;</w:t>
      </w:r>
      <w:r>
        <w:br/>
      </w:r>
      <w:r>
        <w:rPr>
          <w:rFonts w:ascii="Times New Roman"/>
          <w:b w:val="false"/>
          <w:i w:val="false"/>
          <w:color w:val="000000"/>
          <w:sz w:val="28"/>
        </w:rPr>
        <w:t>
</w:t>
      </w:r>
      <w:r>
        <w:rPr>
          <w:rFonts w:ascii="Times New Roman"/>
          <w:b w:val="false"/>
          <w:i w:val="false"/>
          <w:color w:val="000000"/>
          <w:sz w:val="28"/>
        </w:rPr>
        <w:t>
      б) адамдар тобының алдын ала сөз байласуы бойынша немесе ұйымдасқан топпен;</w:t>
      </w:r>
      <w:r>
        <w:br/>
      </w:r>
      <w:r>
        <w:rPr>
          <w:rFonts w:ascii="Times New Roman"/>
          <w:b w:val="false"/>
          <w:i w:val="false"/>
          <w:color w:val="000000"/>
          <w:sz w:val="28"/>
        </w:rPr>
        <w:t>
</w:t>
      </w:r>
      <w:r>
        <w:rPr>
          <w:rFonts w:ascii="Times New Roman"/>
          <w:b w:val="false"/>
          <w:i w:val="false"/>
          <w:color w:val="000000"/>
          <w:sz w:val="28"/>
        </w:rPr>
        <w:t>
      в) iрi мөлшерде немесе iрi залал келтiрген;</w:t>
      </w:r>
      <w:r>
        <w:br/>
      </w:r>
      <w:r>
        <w:rPr>
          <w:rFonts w:ascii="Times New Roman"/>
          <w:b w:val="false"/>
          <w:i w:val="false"/>
          <w:color w:val="000000"/>
          <w:sz w:val="28"/>
        </w:rPr>
        <w:t>
</w:t>
      </w:r>
      <w:r>
        <w:rPr>
          <w:rFonts w:ascii="Times New Roman"/>
          <w:b w:val="false"/>
          <w:i w:val="false"/>
          <w:color w:val="000000"/>
          <w:sz w:val="28"/>
        </w:rPr>
        <w:t>
      г) адамның өз қызмет бабын пайдалануымен жасалған әрекеттер, –</w:t>
      </w:r>
      <w:r>
        <w:br/>
      </w:r>
      <w:r>
        <w:rPr>
          <w:rFonts w:ascii="Times New Roman"/>
          <w:b w:val="false"/>
          <w:i w:val="false"/>
          <w:color w:val="000000"/>
          <w:sz w:val="28"/>
        </w:rPr>
        <w:t>
</w:t>
      </w:r>
      <w:r>
        <w:rPr>
          <w:rFonts w:ascii="Times New Roman"/>
          <w:b w:val="false"/>
          <w:i w:val="false"/>
          <w:color w:val="000000"/>
          <w:sz w:val="28"/>
        </w:rPr>
        <w:t>
      мүлкi тәркiленiп немесе онсыз екi жылдан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184-бап жаңа редакцияда - ҚР 2012.01.12 </w:t>
      </w:r>
      <w:r>
        <w:rPr>
          <w:rFonts w:ascii="Times New Roman"/>
          <w:b w:val="false"/>
          <w:i w:val="false"/>
          <w:color w:val="000000"/>
          <w:sz w:val="28"/>
        </w:rPr>
        <w:t>N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26"/>
    <w:bookmarkStart w:name="z427" w:id="227"/>
    <w:p>
      <w:pPr>
        <w:spacing w:after="0"/>
        <w:ind w:left="0"/>
        <w:jc w:val="both"/>
      </w:pPr>
      <w:r>
        <w:rPr>
          <w:rFonts w:ascii="Times New Roman"/>
          <w:b w:val="false"/>
          <w:i w:val="false"/>
          <w:color w:val="000000"/>
          <w:sz w:val="28"/>
        </w:rPr>
        <w:t>
       </w:t>
      </w:r>
      <w:r>
        <w:rPr>
          <w:rFonts w:ascii="Times New Roman"/>
          <w:b/>
          <w:i w:val="false"/>
          <w:color w:val="000000"/>
          <w:sz w:val="28"/>
        </w:rPr>
        <w:t xml:space="preserve">184-1-бап. Өнертабыстарға, пайдалы модельдерге, </w:t>
      </w:r>
      <w:r>
        <w:br/>
      </w:r>
      <w:r>
        <w:rPr>
          <w:rFonts w:ascii="Times New Roman"/>
          <w:b w:val="false"/>
          <w:i w:val="false"/>
          <w:color w:val="000000"/>
          <w:sz w:val="28"/>
        </w:rPr>
        <w:t>
                   </w:t>
      </w:r>
      <w:r>
        <w:rPr>
          <w:rFonts w:ascii="Times New Roman"/>
          <w:b/>
          <w:i w:val="false"/>
          <w:color w:val="000000"/>
          <w:sz w:val="28"/>
        </w:rPr>
        <w:t xml:space="preserve">өнеркәсiптiк үлгiлерге, селекциялық </w:t>
      </w:r>
      <w:r>
        <w:br/>
      </w:r>
      <w:r>
        <w:rPr>
          <w:rFonts w:ascii="Times New Roman"/>
          <w:b w:val="false"/>
          <w:i w:val="false"/>
          <w:color w:val="000000"/>
          <w:sz w:val="28"/>
        </w:rPr>
        <w:t>
                   </w:t>
      </w:r>
      <w:r>
        <w:rPr>
          <w:rFonts w:ascii="Times New Roman"/>
          <w:b/>
          <w:i w:val="false"/>
          <w:color w:val="000000"/>
          <w:sz w:val="28"/>
        </w:rPr>
        <w:t xml:space="preserve">жетiстiктерге немесе интегралдық </w:t>
      </w:r>
      <w:r>
        <w:br/>
      </w:r>
      <w:r>
        <w:rPr>
          <w:rFonts w:ascii="Times New Roman"/>
          <w:b w:val="false"/>
          <w:i w:val="false"/>
          <w:color w:val="000000"/>
          <w:sz w:val="28"/>
        </w:rPr>
        <w:t>
                   </w:t>
      </w:r>
      <w:r>
        <w:rPr>
          <w:rFonts w:ascii="Times New Roman"/>
          <w:b/>
          <w:i w:val="false"/>
          <w:color w:val="000000"/>
          <w:sz w:val="28"/>
        </w:rPr>
        <w:t xml:space="preserve">микросхемалар топологияларына құқықтарды бұзу </w:t>
      </w:r>
    </w:p>
    <w:bookmarkEnd w:id="227"/>
    <w:p>
      <w:pPr>
        <w:spacing w:after="0"/>
        <w:ind w:left="0"/>
        <w:jc w:val="both"/>
      </w:pPr>
      <w:r>
        <w:rPr>
          <w:rFonts w:ascii="Times New Roman"/>
          <w:b w:val="false"/>
          <w:i w:val="false"/>
          <w:color w:val="000000"/>
          <w:sz w:val="28"/>
        </w:rPr>
        <w:t xml:space="preserve">      1. Өнертабыстың, пайдалы модельдiң, өнеркәсiптiк үлгiнiң, селекциялық жетiстiктiң немесе интегралдық микросхема топологиясының мәнiн, олар туралы мәлiметтер ресми түрде жарияланғанға дейiн автордың немесе арыз берушiнiң келiсiмiнсiз жария ету, сол сияқты авторлықты иеленiп алу немесе тең авторлыққа мәжбүрлеу, егер осы әрекеттер авторға немесе өзге құқық иеленушiге елеулi залал келтiрсе немесе олардың құқықтарына немесе заңды мүдделерiне айтарлықтай зиян келтiрсе, - </w:t>
      </w:r>
      <w:r>
        <w:br/>
      </w:r>
      <w:r>
        <w:rPr>
          <w:rFonts w:ascii="Times New Roman"/>
          <w:b w:val="false"/>
          <w:i w:val="false"/>
          <w:color w:val="000000"/>
          <w:sz w:val="28"/>
        </w:rPr>
        <w:t xml:space="preserve">
      жүзден бес жүз айлық есептiк көрсеткiшке дейiнгi мөлшерде айыппұл салуға не жүз сағаттан жүз сексен сағатқа дейiнгi мерзiмге қоғамдық жұмыстарға тартуға, не екi жылға дейiнгi мерзiмге бас бостандығын шектеуге жазаланады. </w:t>
      </w:r>
      <w:r>
        <w:br/>
      </w:r>
      <w:r>
        <w:rPr>
          <w:rFonts w:ascii="Times New Roman"/>
          <w:b w:val="false"/>
          <w:i w:val="false"/>
          <w:color w:val="000000"/>
          <w:sz w:val="28"/>
        </w:rPr>
        <w:t xml:space="preserve">
      2. Өнертабысты, пайдалы модельдi, өнеркәсiптiк үлгiнi, селекциялық жетiстiктi немесе интегралдық микросхема топологиясын елеулi мөлшерде жасалған заңсыз пайдалану, - </w:t>
      </w:r>
      <w:r>
        <w:br/>
      </w:r>
      <w:r>
        <w:rPr>
          <w:rFonts w:ascii="Times New Roman"/>
          <w:b w:val="false"/>
          <w:i w:val="false"/>
          <w:color w:val="000000"/>
          <w:sz w:val="28"/>
        </w:rPr>
        <w:t xml:space="preserve">
      бес жүзден жетi жүз айлық есептiк көрсеткішке дейiнгi мөлшерде айыппұл салуға не жүз сексен сағаттан екi жүз қырық сағатқа дейiнгi мерзiмге қоғамдық жұмыстарға тартуға, не бір жылға дейiнгi мерзiмге бас бостандығын шектеуге жазаланады. </w:t>
      </w:r>
      <w:r>
        <w:br/>
      </w:r>
      <w:r>
        <w:rPr>
          <w:rFonts w:ascii="Times New Roman"/>
          <w:b w:val="false"/>
          <w:i w:val="false"/>
          <w:color w:val="000000"/>
          <w:sz w:val="28"/>
        </w:rPr>
        <w:t xml:space="preserve">
      3. Осы баптың екiншi бөлiгiнде көзделген: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адамдар тобының алдын ала сөз байласуы бойынша немесе ұйымдасқан топпен; </w:t>
      </w:r>
      <w:r>
        <w:br/>
      </w:r>
      <w:r>
        <w:rPr>
          <w:rFonts w:ascii="Times New Roman"/>
          <w:b w:val="false"/>
          <w:i w:val="false"/>
          <w:color w:val="000000"/>
          <w:sz w:val="28"/>
        </w:rPr>
        <w:t xml:space="preserve">
      в) iрi мөлшерде немесе iрi залал келтiрген; </w:t>
      </w:r>
      <w:r>
        <w:br/>
      </w:r>
      <w:r>
        <w:rPr>
          <w:rFonts w:ascii="Times New Roman"/>
          <w:b w:val="false"/>
          <w:i w:val="false"/>
          <w:color w:val="000000"/>
          <w:sz w:val="28"/>
        </w:rPr>
        <w:t xml:space="preserve">
      г) адамның өз қызмет бабын пайдалануымен жасалған әрекеттер, - </w:t>
      </w:r>
      <w:r>
        <w:br/>
      </w:r>
      <w:r>
        <w:rPr>
          <w:rFonts w:ascii="Times New Roman"/>
          <w:b w:val="false"/>
          <w:i w:val="false"/>
          <w:color w:val="000000"/>
          <w:sz w:val="28"/>
        </w:rPr>
        <w:t xml:space="preserve">
      мүлкi тәркiленiп немесе онсыз екi жылдан бес жылға дейiнгi мерзiмге бас бостандығынан айыруға жазаланады.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Егер залалдың мөлшерi немесе зияткерлiк меншiк объектiлерiн пайдалану құқықтарының құны не авторлық құқық және (немесе) сабақтас құқықтардың объектілері даналарының немесе өнертабыстарды, пайдалы модельдердi, өнеркәсiптiк үлгiлерді, селекциялық жетiстiктердi немесе интегралдық микросхемалар топологияларын қамтитын тауарлардың құны қылмыс жасалу сәтiне Қазақстан Республикасының заңнамасында белгiленген айлық есептiк көрсеткiштен жүз есе acca, осы Кодекстiң 184, 184-1-баптарында көзделген әрекеттер елеулi залал келтiрген немесе елеулi мөлшерде жасалған деп танылады. </w:t>
      </w:r>
      <w:r>
        <w:br/>
      </w:r>
      <w:r>
        <w:rPr>
          <w:rFonts w:ascii="Times New Roman"/>
          <w:b w:val="false"/>
          <w:i w:val="false"/>
          <w:color w:val="000000"/>
          <w:sz w:val="28"/>
        </w:rPr>
        <w:t xml:space="preserve">
      2. Егер залалдың мөлшерi немесе зияткерлiк меншiк объектiлерiн пайдалану құқықтарының құны не авторлық құқық және (немесе) сабақтас құқықтардың объектілері даналарының немесе өнертабыстарды, пайдалы модельдердi, өнеркәсiптiк үлгiлердi, селекциялық жетiстiктердi немесе интегралдық микросхемалар топологияларын қамтитын тауарлардың құны қылмыс жасалу сәтiне Қазақстан Республикасының заңнамасында белгiленген айлық есептiк көрсеткiштен бес жүз есе acca, осы Кодекстiң 184, 184-1-баптарында көзделген әрекеттер iрi залал келтiрген немесе iрi мөлшерде жасалған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Кодекс 184-1-баппен толықтырылды - ҚР 2005.11.22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2009.07.10 </w:t>
      </w:r>
      <w:r>
        <w:rPr>
          <w:rFonts w:ascii="Times New Roman"/>
          <w:b w:val="false"/>
          <w:i w:val="false"/>
          <w:color w:val="000000"/>
          <w:sz w:val="28"/>
        </w:rPr>
        <w:t xml:space="preserve">N 179-IV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00" w:id="228"/>
    <w:p>
      <w:pPr>
        <w:spacing w:after="0"/>
        <w:ind w:left="0"/>
        <w:jc w:val="both"/>
      </w:pPr>
      <w:r>
        <w:rPr>
          <w:rFonts w:ascii="Times New Roman"/>
          <w:b w:val="false"/>
          <w:i w:val="false"/>
          <w:color w:val="000000"/>
          <w:sz w:val="28"/>
        </w:rPr>
        <w:t>
</w:t>
      </w:r>
      <w:r>
        <w:rPr>
          <w:rFonts w:ascii="Times New Roman"/>
          <w:b/>
          <w:i w:val="false"/>
          <w:color w:val="000000"/>
          <w:sz w:val="28"/>
        </w:rPr>
        <w:t xml:space="preserve">       185-бап. Автомобильдi немесе өзге де көлiк құралдарын </w:t>
      </w:r>
      <w:r>
        <w:br/>
      </w:r>
      <w:r>
        <w:rPr>
          <w:rFonts w:ascii="Times New Roman"/>
          <w:b w:val="false"/>
          <w:i w:val="false"/>
          <w:color w:val="000000"/>
          <w:sz w:val="28"/>
        </w:rPr>
        <w:t>
</w:t>
      </w:r>
      <w:r>
        <w:rPr>
          <w:rFonts w:ascii="Times New Roman"/>
          <w:b/>
          <w:i w:val="false"/>
          <w:color w:val="000000"/>
          <w:sz w:val="28"/>
        </w:rPr>
        <w:t xml:space="preserve">                ұрлау мақсатынсыз заңсыз иелену </w:t>
      </w:r>
    </w:p>
    <w:bookmarkEnd w:id="228"/>
    <w:p>
      <w:pPr>
        <w:spacing w:after="0"/>
        <w:ind w:left="0"/>
        <w:jc w:val="both"/>
      </w:pPr>
      <w:r>
        <w:rPr>
          <w:rFonts w:ascii="Times New Roman"/>
          <w:b w:val="false"/>
          <w:i w:val="false"/>
          <w:color w:val="000000"/>
          <w:sz w:val="28"/>
        </w:rPr>
        <w:t xml:space="preserve">      1. Автомобильдi немесе өзге де көлiк құралдарын ұрлау мақсатынсыз заңсыз иелену (айдап кету) - </w:t>
      </w:r>
      <w:r>
        <w:br/>
      </w:r>
      <w:r>
        <w:rPr>
          <w:rFonts w:ascii="Times New Roman"/>
          <w:b w:val="false"/>
          <w:i w:val="false"/>
          <w:color w:val="000000"/>
          <w:sz w:val="28"/>
        </w:rPr>
        <w:t xml:space="preserve">
      бес жүз айлық есептiк көрсеткiштен екi мың айлық есептiк көрсеткiшке дейiнгi мөлшерде айыппұл салуға немесе үш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а) адамдар тобы алдын ала сөз байласу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өмiрге немесе денсаулыққа қауiптi емес күш қолданумен не дәл сондай күш қолданумен қорқыту арқылы жасалса - </w:t>
      </w:r>
      <w:r>
        <w:br/>
      </w:r>
      <w:r>
        <w:rPr>
          <w:rFonts w:ascii="Times New Roman"/>
          <w:b w:val="false"/>
          <w:i w:val="false"/>
          <w:color w:val="000000"/>
          <w:sz w:val="28"/>
        </w:rPr>
        <w:t>
      бec жылға дейiнгi мерзiмге бас бостандығын шектеуге немесе нақ сол мерзiмге бас бостандығынан айыруға жазаланады.</w:t>
      </w:r>
      <w:r>
        <w:br/>
      </w:r>
      <w:r>
        <w:rPr>
          <w:rFonts w:ascii="Times New Roman"/>
          <w:b w:val="false"/>
          <w:i w:val="false"/>
          <w:color w:val="000000"/>
          <w:sz w:val="28"/>
        </w:rPr>
        <w:t xml:space="preserve">
      3. Осы баптың бiрiншi және екiншi бөлiктерiнде көзделген, ұйымдасқан топ жасаған не iрi зиян келтiрген әрекеттер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екiншi немесе үшiншi бөлiктерiнде көзделген, өмiрге немесе денсаулыққа қауiптi күш қолданумен не сондай күш қолданбақшы болып қорқытумен жасалған әрекеттер - </w:t>
      </w:r>
      <w:r>
        <w:br/>
      </w:r>
      <w:r>
        <w:rPr>
          <w:rFonts w:ascii="Times New Roman"/>
          <w:b w:val="false"/>
          <w:i w:val="false"/>
          <w:color w:val="000000"/>
          <w:sz w:val="28"/>
        </w:rPr>
        <w:t xml:space="preserve">
      алты жылдан он екi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01" w:id="229"/>
    <w:p>
      <w:pPr>
        <w:spacing w:after="0"/>
        <w:ind w:left="0"/>
        <w:jc w:val="both"/>
      </w:pPr>
      <w:r>
        <w:rPr>
          <w:rFonts w:ascii="Times New Roman"/>
          <w:b w:val="false"/>
          <w:i w:val="false"/>
          <w:color w:val="000000"/>
          <w:sz w:val="28"/>
        </w:rPr>
        <w:t>
</w:t>
      </w:r>
      <w:r>
        <w:rPr>
          <w:rFonts w:ascii="Times New Roman"/>
          <w:b/>
          <w:i w:val="false"/>
          <w:color w:val="000000"/>
          <w:sz w:val="28"/>
        </w:rPr>
        <w:t xml:space="preserve">      186-бап. Жерге заттай құқықтарды бұзу </w:t>
      </w:r>
    </w:p>
    <w:bookmarkEnd w:id="229"/>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мүдделерiне не қоғамның немесе мемлекеттiң заңмен қорғалатын мүдделерiне елеулi зиян келтiруге әкеп соққан, күш қолдану арқылы не күш қолданамын деп қорқыту арқылы немесе адамдар тобымен немесе заңсыз тiнтумен ұласып жасалған бөтен жер учаскесiне </w:t>
      </w:r>
      <w:r>
        <w:rPr>
          <w:rFonts w:ascii="Times New Roman"/>
          <w:b w:val="false"/>
          <w:i w:val="false"/>
          <w:color w:val="000000"/>
          <w:sz w:val="28"/>
        </w:rPr>
        <w:t>заңсыз кiрiп кету</w:t>
      </w:r>
      <w:r>
        <w:rPr>
          <w:rFonts w:ascii="Times New Roman"/>
          <w:b w:val="false"/>
          <w:i w:val="false"/>
          <w:color w:val="000000"/>
          <w:sz w:val="28"/>
        </w:rPr>
        <w:t xml:space="preserve">, сол сияқты бөтен бiреудiң жер учаскесiн заңсыз басып алу - </w:t>
      </w:r>
      <w:r>
        <w:br/>
      </w:r>
      <w:r>
        <w:rPr>
          <w:rFonts w:ascii="Times New Roman"/>
          <w:b w:val="false"/>
          <w:i w:val="false"/>
          <w:color w:val="000000"/>
          <w:sz w:val="28"/>
        </w:rPr>
        <w:t>
      айлық есептiк көрсеткiштің екi жүзден бес жүзге дейiнгi мөлшерінде айыппұл салуға, не екi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2. Осы баптың бiрiншi бөлiгiнде көзделген әрекеттердi адамның өз қызмет бабын пайдаланып жасауы, - </w:t>
      </w:r>
      <w:r>
        <w:br/>
      </w:r>
      <w:r>
        <w:rPr>
          <w:rFonts w:ascii="Times New Roman"/>
          <w:b w:val="false"/>
          <w:i w:val="false"/>
          <w:color w:val="000000"/>
          <w:sz w:val="28"/>
        </w:rPr>
        <w:t>
      айлық есептiк көрсеткiштің бес жүзден сегiз жүзге дейiнгi мөлшерінде айыппұл салуға, не екi жылдан бес жылға дейiнгi мерзiмге белгiлi бiр лауазымдарды атқару немесе белгiлi бiр қызметпен айналысу құқығынан айыруға, не үш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186-бап жаңа редакцияда - ҚР 2004.12.09. </w:t>
      </w:r>
      <w:r>
        <w:rPr>
          <w:rFonts w:ascii="Times New Roman"/>
          <w:b w:val="false"/>
          <w:i w:val="false"/>
          <w:color w:val="000000"/>
          <w:sz w:val="28"/>
        </w:rPr>
        <w:t xml:space="preserve">N 10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2" w:id="230"/>
    <w:p>
      <w:pPr>
        <w:spacing w:after="0"/>
        <w:ind w:left="0"/>
        <w:jc w:val="both"/>
      </w:pPr>
      <w:r>
        <w:rPr>
          <w:rFonts w:ascii="Times New Roman"/>
          <w:b w:val="false"/>
          <w:i w:val="false"/>
          <w:color w:val="000000"/>
          <w:sz w:val="28"/>
        </w:rPr>
        <w:t>
</w:t>
      </w:r>
      <w:r>
        <w:rPr>
          <w:rFonts w:ascii="Times New Roman"/>
          <w:b/>
          <w:i w:val="false"/>
          <w:color w:val="000000"/>
          <w:sz w:val="28"/>
        </w:rPr>
        <w:t xml:space="preserve">       187-бап. Бөтен адамның мүлкiн қасақана жою немесе </w:t>
      </w:r>
      <w:r>
        <w:br/>
      </w:r>
      <w:r>
        <w:rPr>
          <w:rFonts w:ascii="Times New Roman"/>
          <w:b w:val="false"/>
          <w:i w:val="false"/>
          <w:color w:val="000000"/>
          <w:sz w:val="28"/>
        </w:rPr>
        <w:t>
</w:t>
      </w:r>
      <w:r>
        <w:rPr>
          <w:rFonts w:ascii="Times New Roman"/>
          <w:b/>
          <w:i w:val="false"/>
          <w:color w:val="000000"/>
          <w:sz w:val="28"/>
        </w:rPr>
        <w:t xml:space="preserve">                бүлдiру </w:t>
      </w:r>
    </w:p>
    <w:bookmarkEnd w:id="230"/>
    <w:p>
      <w:pPr>
        <w:spacing w:after="0"/>
        <w:ind w:left="0"/>
        <w:jc w:val="both"/>
      </w:pPr>
      <w:r>
        <w:rPr>
          <w:rFonts w:ascii="Times New Roman"/>
          <w:b w:val="false"/>
          <w:i w:val="false"/>
          <w:color w:val="000000"/>
          <w:sz w:val="28"/>
        </w:rPr>
        <w:t xml:space="preserve">      1. Бөтен адамның мүлкiн қасақана жою немесе бүлдiру, едәуiр зиян келтiрсе - </w:t>
      </w:r>
      <w:r>
        <w:br/>
      </w:r>
      <w:r>
        <w:rPr>
          <w:rFonts w:ascii="Times New Roman"/>
          <w:b w:val="false"/>
          <w:i w:val="false"/>
          <w:color w:val="000000"/>
          <w:sz w:val="28"/>
        </w:rPr>
        <w:t>
      айлық есептiк көрсеткiштің елуден бір жүзге дейiнгi мөлшерінде айыппұл салуға, не бір жүз сағаттан бір жүз сексен сағатқа дейiнгi мерзiмге қоғамдық жұмыстарға тартуға, не бiр жылға дейiнгi мерзiмге түзеу жұмыстарына, не екi жылға дейiнгi мерзiмге бас бостандығын шектеуге, нe дәл сол мерзiмге бас бостандығынан айыруға жазаланады.</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өрт қою, жару арқылы немесе өзге де жалпы қауiптi әдiстермен жасалса; </w:t>
      </w:r>
      <w:r>
        <w:br/>
      </w:r>
      <w:r>
        <w:rPr>
          <w:rFonts w:ascii="Times New Roman"/>
          <w:b w:val="false"/>
          <w:i w:val="false"/>
          <w:color w:val="000000"/>
          <w:sz w:val="28"/>
        </w:rPr>
        <w:t xml:space="preserve">
      б) абайсызда денсаулыққа ауыр немесе орташа ауырлықтағы зиян келтiруге әкеп соқса; </w:t>
      </w:r>
      <w:r>
        <w:br/>
      </w:r>
      <w:r>
        <w:rPr>
          <w:rFonts w:ascii="Times New Roman"/>
          <w:b w:val="false"/>
          <w:i w:val="false"/>
          <w:color w:val="000000"/>
          <w:sz w:val="28"/>
        </w:rPr>
        <w:t xml:space="preserve">
      в) жәбiрленушiнiң өзiнiң қызметтiк немесе қоғамдық борышын орындауымен байланысты не өзiнiң жақын туыстары жөнiнде нақ сондай себептермен жасалса; </w:t>
      </w:r>
      <w:r>
        <w:br/>
      </w:r>
      <w:r>
        <w:rPr>
          <w:rFonts w:ascii="Times New Roman"/>
          <w:b w:val="false"/>
          <w:i w:val="false"/>
          <w:color w:val="000000"/>
          <w:sz w:val="28"/>
        </w:rPr>
        <w:t xml:space="preserve">
      г) әлеуметтiк, ұлттық, нәсiлдiк немесе дiни араздық себептер бойынша жасалса, - </w:t>
      </w:r>
      <w:r>
        <w:br/>
      </w:r>
      <w:r>
        <w:rPr>
          <w:rFonts w:ascii="Times New Roman"/>
          <w:b w:val="false"/>
          <w:i w:val="false"/>
          <w:color w:val="000000"/>
          <w:sz w:val="28"/>
        </w:rPr>
        <w:t>
      екi жылға дейiнгi мерзiмге түзеу жұмыстарына, не төрт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3. Осы баптың бiрiншi немесе екiншi бөлiктерiнде көзделген: </w:t>
      </w:r>
      <w:r>
        <w:br/>
      </w:r>
      <w:r>
        <w:rPr>
          <w:rFonts w:ascii="Times New Roman"/>
          <w:b w:val="false"/>
          <w:i w:val="false"/>
          <w:color w:val="000000"/>
          <w:sz w:val="28"/>
        </w:rPr>
        <w:t xml:space="preserve">
      а) абайсызда адам өлiмiне; </w:t>
      </w:r>
      <w:r>
        <w:br/>
      </w:r>
      <w:r>
        <w:rPr>
          <w:rFonts w:ascii="Times New Roman"/>
          <w:b w:val="false"/>
          <w:i w:val="false"/>
          <w:color w:val="000000"/>
          <w:sz w:val="28"/>
        </w:rPr>
        <w:t xml:space="preserve">
      б) тарих, мәдениет ескерткiштерiн, табиғат кешендерiн немесе мемлекет қорғауға алған объектiлердi, сондай-ақ ерекше тарихи, ғылыми, көркемдiк немесе мәдени құндылығы бар заттарды немесе құжаттарды жоюға немесе бүлдiруге әкеп соққан әрекеттер - </w:t>
      </w:r>
      <w:r>
        <w:br/>
      </w:r>
      <w:r>
        <w:rPr>
          <w:rFonts w:ascii="Times New Roman"/>
          <w:b w:val="false"/>
          <w:i w:val="false"/>
          <w:color w:val="000000"/>
          <w:sz w:val="28"/>
        </w:rPr>
        <w:t xml:space="preserve">
      үш жылдан жетi жылға дейiнгi мерзiмге бас бостандығынан айыруға жазаланады. </w:t>
      </w:r>
      <w:r>
        <w:br/>
      </w:r>
      <w:r>
        <w:rPr>
          <w:rFonts w:ascii="Times New Roman"/>
          <w:b w:val="false"/>
          <w:i w:val="false"/>
          <w:color w:val="000000"/>
          <w:sz w:val="28"/>
        </w:rPr>
        <w:t xml:space="preserve">
      Ескерту. Айлық есептiк көрсеткiштен жүз есе асып түсетiн зиян мөлшерi елеулi зиян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187 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03" w:id="231"/>
    <w:p>
      <w:pPr>
        <w:spacing w:after="0"/>
        <w:ind w:left="0"/>
        <w:jc w:val="both"/>
      </w:pPr>
      <w:r>
        <w:rPr>
          <w:rFonts w:ascii="Times New Roman"/>
          <w:b w:val="false"/>
          <w:i w:val="false"/>
          <w:color w:val="000000"/>
          <w:sz w:val="28"/>
        </w:rPr>
        <w:t>
</w:t>
      </w:r>
      <w:r>
        <w:rPr>
          <w:rFonts w:ascii="Times New Roman"/>
          <w:b/>
          <w:i w:val="false"/>
          <w:color w:val="000000"/>
          <w:sz w:val="28"/>
        </w:rPr>
        <w:t xml:space="preserve">      188-бап. Бөтен адамның мүлкiн абайсызда жою немесе </w:t>
      </w:r>
      <w:r>
        <w:br/>
      </w:r>
      <w:r>
        <w:rPr>
          <w:rFonts w:ascii="Times New Roman"/>
          <w:b w:val="false"/>
          <w:i w:val="false"/>
          <w:color w:val="000000"/>
          <w:sz w:val="28"/>
        </w:rPr>
        <w:t>
</w:t>
      </w:r>
      <w:r>
        <w:rPr>
          <w:rFonts w:ascii="Times New Roman"/>
          <w:b/>
          <w:i w:val="false"/>
          <w:color w:val="000000"/>
          <w:sz w:val="28"/>
        </w:rPr>
        <w:t xml:space="preserve">                бүлдiру </w:t>
      </w:r>
    </w:p>
    <w:bookmarkEnd w:id="231"/>
    <w:p>
      <w:pPr>
        <w:spacing w:after="0"/>
        <w:ind w:left="0"/>
        <w:jc w:val="both"/>
      </w:pPr>
      <w:r>
        <w:rPr>
          <w:rFonts w:ascii="Times New Roman"/>
          <w:b w:val="false"/>
          <w:i w:val="false"/>
          <w:color w:val="000000"/>
          <w:sz w:val="28"/>
        </w:rPr>
        <w:t xml:space="preserve">      Отпен немесе өзге де аса қауiптi көздермен абайсыз жұмыс iстеу салдарынан болған не абайсызда ауыр зардаптарға әкеп соққан бөтен адамның мүлкін жою немесе бүлдіру – </w:t>
      </w:r>
      <w:r>
        <w:br/>
      </w:r>
      <w:r>
        <w:rPr>
          <w:rFonts w:ascii="Times New Roman"/>
          <w:b w:val="false"/>
          <w:i w:val="false"/>
          <w:color w:val="000000"/>
          <w:sz w:val="28"/>
        </w:rPr>
        <w:t>
      айлық есептiк көрсеткiштің екі жүзден бес жүзге дейiнгi мөлшерінде айыппұл салуға, не бiр жылдан екi жылға дейiнгi мерзiмге түзеу жұмыстарына, не үш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      Ескерту. 188-бап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4" w:id="232"/>
    <w:p>
      <w:pPr>
        <w:spacing w:after="0"/>
        <w:ind w:left="0"/>
        <w:jc w:val="left"/>
      </w:pPr>
      <w:r>
        <w:rPr>
          <w:rFonts w:ascii="Times New Roman"/>
          <w:b/>
          <w:i w:val="false"/>
          <w:color w:val="000000"/>
        </w:rPr>
        <w:t xml:space="preserve"> 
7-тарау. Экономикалық қызмет саласындағы қылмыстар</w:t>
      </w:r>
    </w:p>
    <w:bookmarkEnd w:id="232"/>
    <w:p>
      <w:pPr>
        <w:spacing w:after="0"/>
        <w:ind w:left="0"/>
        <w:jc w:val="both"/>
      </w:pPr>
      <w:r>
        <w:rPr>
          <w:rFonts w:ascii="Times New Roman"/>
          <w:b w:val="false"/>
          <w:i w:val="false"/>
          <w:color w:val="ff0000"/>
          <w:sz w:val="28"/>
        </w:rPr>
        <w:t xml:space="preserve">      Ескерту. 7-тараудағы «ірі зиян», «ірі мөлшердегі залал», «Ірі зиян», «ірі мөлшерде зиян», «ірі зиянға» деген сөздер тиісінше «ірі залал», «Ірі залал», «ірі залалға» деген сөздермен ауыстырылды - ҚР 13.06.2013 </w:t>
      </w:r>
      <w:r>
        <w:rPr>
          <w:rFonts w:ascii="Times New Roman"/>
          <w:b w:val="false"/>
          <w:i w:val="false"/>
          <w:color w:val="ff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05" w:id="233"/>
    <w:p>
      <w:pPr>
        <w:spacing w:after="0"/>
        <w:ind w:left="0"/>
        <w:jc w:val="both"/>
      </w:pPr>
      <w:r>
        <w:rPr>
          <w:rFonts w:ascii="Times New Roman"/>
          <w:b w:val="false"/>
          <w:i w:val="false"/>
          <w:color w:val="000000"/>
          <w:sz w:val="28"/>
        </w:rPr>
        <w:t>
</w:t>
      </w:r>
      <w:r>
        <w:rPr>
          <w:rFonts w:ascii="Times New Roman"/>
          <w:b/>
          <w:i w:val="false"/>
          <w:color w:val="000000"/>
          <w:sz w:val="28"/>
        </w:rPr>
        <w:t xml:space="preserve">      189-бап.  Заңды кәсiпкерлiк қызметке кедергi жасау </w:t>
      </w:r>
    </w:p>
    <w:bookmarkEnd w:id="233"/>
    <w:p>
      <w:pPr>
        <w:spacing w:after="0"/>
        <w:ind w:left="0"/>
        <w:jc w:val="both"/>
      </w:pPr>
      <w:r>
        <w:rPr>
          <w:rFonts w:ascii="Times New Roman"/>
          <w:b w:val="false"/>
          <w:i w:val="false"/>
          <w:color w:val="ff0000"/>
          <w:sz w:val="28"/>
        </w:rPr>
        <w:t xml:space="preserve">      Ескерту. 189-бап алып тасталды - ҚР 2011.11.09 </w:t>
      </w:r>
      <w:r>
        <w:rPr>
          <w:rFonts w:ascii="Times New Roman"/>
          <w:b w:val="false"/>
          <w:i w:val="false"/>
          <w:color w:val="ff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06" w:id="234"/>
    <w:p>
      <w:pPr>
        <w:spacing w:after="0"/>
        <w:ind w:left="0"/>
        <w:jc w:val="both"/>
      </w:pPr>
      <w:r>
        <w:rPr>
          <w:rFonts w:ascii="Times New Roman"/>
          <w:b w:val="false"/>
          <w:i w:val="false"/>
          <w:color w:val="000000"/>
          <w:sz w:val="28"/>
        </w:rPr>
        <w:t>
      </w:t>
      </w:r>
      <w:r>
        <w:rPr>
          <w:rFonts w:ascii="Times New Roman"/>
          <w:b/>
          <w:i w:val="false"/>
          <w:color w:val="000000"/>
          <w:sz w:val="28"/>
        </w:rPr>
        <w:t xml:space="preserve">190-бап. Заңсыз кәсiпкерлiк </w:t>
      </w:r>
    </w:p>
    <w:bookmarkEnd w:id="234"/>
    <w:p>
      <w:pPr>
        <w:spacing w:after="0"/>
        <w:ind w:left="0"/>
        <w:jc w:val="both"/>
      </w:pPr>
      <w:r>
        <w:rPr>
          <w:rFonts w:ascii="Times New Roman"/>
          <w:b w:val="false"/>
          <w:i w:val="false"/>
          <w:color w:val="000000"/>
          <w:sz w:val="28"/>
        </w:rPr>
        <w:t>      1. </w:t>
      </w:r>
      <w:r>
        <w:rPr>
          <w:rFonts w:ascii="Times New Roman"/>
          <w:b w:val="false"/>
          <w:i w:val="false"/>
          <w:color w:val="000000"/>
          <w:sz w:val="28"/>
        </w:rPr>
        <w:t>Кәсiпкерлiк қызметтi</w:t>
      </w:r>
      <w:r>
        <w:rPr>
          <w:rFonts w:ascii="Times New Roman"/>
          <w:b w:val="false"/>
          <w:i w:val="false"/>
          <w:color w:val="000000"/>
          <w:sz w:val="28"/>
        </w:rPr>
        <w:t xml:space="preserve"> тiркеуден өтпей не рұқсат (лицензия) алу мiндеттi болған жағдайларда арнаулы рұқсатсыз (лицензиясыз) немесе лицензиялау шарттарын бұзып жүзеге асыру, сол сияқты кәсiпкерлiктiң тыйым салынған түрлерiмен шұғылдану, егер осы әрекеттер азаматқа, ұйымға немесе мемлекетке iрi залал келтiрсе, не iрi мөлшерде табыс табумен немесе ірі мөлшерде </w:t>
      </w:r>
      <w:r>
        <w:rPr>
          <w:rFonts w:ascii="Times New Roman"/>
          <w:b w:val="false"/>
          <w:i w:val="false"/>
          <w:color w:val="000000"/>
          <w:sz w:val="28"/>
        </w:rPr>
        <w:t>акцизделетін тауарларды</w:t>
      </w:r>
      <w:r>
        <w:rPr>
          <w:rFonts w:ascii="Times New Roman"/>
          <w:b w:val="false"/>
          <w:i w:val="false"/>
          <w:color w:val="000000"/>
          <w:sz w:val="28"/>
        </w:rPr>
        <w:t xml:space="preserve"> өндірумен, сақтаумен, тасымалдаумен не өткізумен байланысты болса - </w:t>
      </w:r>
      <w:r>
        <w:br/>
      </w:r>
      <w:r>
        <w:rPr>
          <w:rFonts w:ascii="Times New Roman"/>
          <w:b w:val="false"/>
          <w:i w:val="false"/>
          <w:color w:val="000000"/>
          <w:sz w:val="28"/>
        </w:rPr>
        <w:t>
      айлық есептік көрсеткіштің бес жүзден бір мыңға дейінгі мөлшерінде айыппұл салуға не бір жүз сексен сағаттан екі жүз қырық сағатқа дейінгі мерзімге қоғамдық жұмыстарға тартуға, не бір жылға дейінгі мерзімге түзеу жұмыстарына, не елу айлық есептік көрсеткішке дейінгі мөлшерде айыппұл салына отырып не онсыз, екі жылға дейінгі мерзімге бас бостандығын шектеуге жазаланады.</w:t>
      </w:r>
      <w:r>
        <w:br/>
      </w:r>
      <w:r>
        <w:rPr>
          <w:rFonts w:ascii="Times New Roman"/>
          <w:b w:val="false"/>
          <w:i w:val="false"/>
          <w:color w:val="000000"/>
          <w:sz w:val="28"/>
        </w:rPr>
        <w:t xml:space="preserve">
      2. Дәл сол әрекеттi: </w:t>
      </w:r>
      <w:r>
        <w:br/>
      </w:r>
      <w:r>
        <w:rPr>
          <w:rFonts w:ascii="Times New Roman"/>
          <w:b w:val="false"/>
          <w:i w:val="false"/>
          <w:color w:val="000000"/>
          <w:sz w:val="28"/>
        </w:rPr>
        <w:t xml:space="preserve">
      а) ұйымдасқан топ жасаса; </w:t>
      </w:r>
      <w:r>
        <w:br/>
      </w:r>
      <w:r>
        <w:rPr>
          <w:rFonts w:ascii="Times New Roman"/>
          <w:b w:val="false"/>
          <w:i w:val="false"/>
          <w:color w:val="000000"/>
          <w:sz w:val="28"/>
        </w:rPr>
        <w:t xml:space="preserve">
      б) аса iрi мөлшердегi табыс табумен ұштастырып; </w:t>
      </w:r>
      <w:r>
        <w:br/>
      </w:r>
      <w:r>
        <w:rPr>
          <w:rFonts w:ascii="Times New Roman"/>
          <w:b w:val="false"/>
          <w:i w:val="false"/>
          <w:color w:val="000000"/>
          <w:sz w:val="28"/>
        </w:rPr>
        <w:t>
      в) бірнеше рет жасаса, –</w:t>
      </w:r>
      <w:r>
        <w:br/>
      </w:r>
      <w:r>
        <w:rPr>
          <w:rFonts w:ascii="Times New Roman"/>
          <w:b w:val="false"/>
          <w:i w:val="false"/>
          <w:color w:val="000000"/>
          <w:sz w:val="28"/>
        </w:rPr>
        <w:t>
      айлық есептік көрсеткіштің бір мыңнан бір жарым мыңға дейінгі мөлшерінде айыппұл салуға не бір жылдан екі жылға дейінгі мерзімге түзеу жұмыстарына, не екі жылдан бес жылға дейінгі мерзімге бас бостандығын шектеуге, не мүлкі тәркіленіп немесе онсыз, бес жылға дейінгі мерзімге бас бостандығынан айыруға жазаланады.</w:t>
      </w:r>
      <w:r>
        <w:br/>
      </w:r>
      <w:r>
        <w:rPr>
          <w:rFonts w:ascii="Times New Roman"/>
          <w:b w:val="false"/>
          <w:i w:val="false"/>
          <w:color w:val="000000"/>
          <w:sz w:val="28"/>
        </w:rPr>
        <w:t xml:space="preserve">
      Ескертулер. </w:t>
      </w:r>
      <w:r>
        <w:br/>
      </w:r>
      <w:r>
        <w:rPr>
          <w:rFonts w:ascii="Times New Roman"/>
          <w:b w:val="false"/>
          <w:i w:val="false"/>
          <w:color w:val="000000"/>
          <w:sz w:val="28"/>
        </w:rPr>
        <w:t>
      1. Осы Кодекстiң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205-2</w:t>
      </w:r>
      <w:r>
        <w:rPr>
          <w:rFonts w:ascii="Times New Roman"/>
          <w:b w:val="false"/>
          <w:i w:val="false"/>
          <w:color w:val="000000"/>
          <w:sz w:val="28"/>
        </w:rPr>
        <w:t xml:space="preserve"> және </w:t>
      </w:r>
      <w:r>
        <w:rPr>
          <w:rFonts w:ascii="Times New Roman"/>
          <w:b w:val="false"/>
          <w:i w:val="false"/>
          <w:color w:val="000000"/>
          <w:sz w:val="28"/>
        </w:rPr>
        <w:t>205-3-баптарында</w:t>
      </w:r>
      <w:r>
        <w:rPr>
          <w:rFonts w:ascii="Times New Roman"/>
          <w:b w:val="false"/>
          <w:i w:val="false"/>
          <w:color w:val="000000"/>
          <w:sz w:val="28"/>
        </w:rPr>
        <w:t xml:space="preserve"> сомасы он мың айлық есептiк көрсеткiштен асатын табыс – iрi мөлшердегi табыс деп, сомасы жиырма мың айлық есептiк көрсеткiштен асатын табыс аса iрi мөлшердегi табыс деп танылады. </w:t>
      </w:r>
      <w:r>
        <w:br/>
      </w:r>
      <w:r>
        <w:rPr>
          <w:rFonts w:ascii="Times New Roman"/>
          <w:b w:val="false"/>
          <w:i w:val="false"/>
          <w:color w:val="000000"/>
          <w:sz w:val="28"/>
        </w:rPr>
        <w:t>
      2. Осы Кодекстiң </w:t>
      </w:r>
      <w:r>
        <w:rPr>
          <w:rFonts w:ascii="Times New Roman"/>
          <w:b w:val="false"/>
          <w:i w:val="false"/>
          <w:color w:val="000000"/>
          <w:sz w:val="28"/>
        </w:rPr>
        <w:t>190-бабында</w:t>
      </w:r>
      <w:r>
        <w:rPr>
          <w:rFonts w:ascii="Times New Roman"/>
          <w:b w:val="false"/>
          <w:i w:val="false"/>
          <w:color w:val="000000"/>
          <w:sz w:val="28"/>
        </w:rPr>
        <w:t xml:space="preserve"> құны бір мың айлық есептiк көрсеткiштен асатын тауарлар саны едәуір мөлшердегi тауарлар деп танылады.</w:t>
      </w:r>
      <w:r>
        <w:br/>
      </w:r>
      <w:r>
        <w:rPr>
          <w:rFonts w:ascii="Times New Roman"/>
          <w:b w:val="false"/>
          <w:i w:val="false"/>
          <w:color w:val="000000"/>
          <w:sz w:val="28"/>
        </w:rPr>
        <w:t>
      3. Осы тараудың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w:t>
      </w:r>
      <w:r>
        <w:rPr>
          <w:rFonts w:ascii="Times New Roman"/>
          <w:b w:val="false"/>
          <w:i w:val="false"/>
          <w:color w:val="000000"/>
          <w:sz w:val="28"/>
        </w:rPr>
        <w:t>205-2</w:t>
      </w:r>
      <w:r>
        <w:rPr>
          <w:rFonts w:ascii="Times New Roman"/>
          <w:b w:val="false"/>
          <w:i w:val="false"/>
          <w:color w:val="000000"/>
          <w:sz w:val="28"/>
        </w:rPr>
        <w:t>, </w:t>
      </w:r>
      <w:r>
        <w:rPr>
          <w:rFonts w:ascii="Times New Roman"/>
          <w:b w:val="false"/>
          <w:i w:val="false"/>
          <w:color w:val="000000"/>
          <w:sz w:val="28"/>
        </w:rPr>
        <w:t>205-3</w:t>
      </w:r>
      <w:r>
        <w:rPr>
          <w:rFonts w:ascii="Times New Roman"/>
          <w:b w:val="false"/>
          <w:i w:val="false"/>
          <w:color w:val="000000"/>
          <w:sz w:val="28"/>
        </w:rPr>
        <w:t>,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xml:space="preserve"> және </w:t>
      </w:r>
      <w:r>
        <w:rPr>
          <w:rFonts w:ascii="Times New Roman"/>
          <w:b w:val="false"/>
          <w:i w:val="false"/>
          <w:color w:val="000000"/>
          <w:sz w:val="28"/>
        </w:rPr>
        <w:t>220-баптарында</w:t>
      </w:r>
      <w:r>
        <w:rPr>
          <w:rFonts w:ascii="Times New Roman"/>
          <w:b w:val="false"/>
          <w:i w:val="false"/>
          <w:color w:val="000000"/>
          <w:sz w:val="28"/>
        </w:rPr>
        <w:t xml:space="preserve"> Ірі залал деп қылмыс жасау сәтінде Қазақстан Республикасының заңнамасында белгіленген айлық есептік көрсеткіштен мың есе асатын сомада азаматқа келтірілген залал, не айлық есептік көрсеткіштен он мың есе асатын сомада ұйымға немесе мемлекетке келтірілген залал танылады.</w:t>
      </w:r>
      <w:r>
        <w:br/>
      </w:r>
      <w:r>
        <w:rPr>
          <w:rFonts w:ascii="Times New Roman"/>
          <w:b w:val="false"/>
          <w:i w:val="false"/>
          <w:color w:val="000000"/>
          <w:sz w:val="28"/>
        </w:rPr>
        <w:t>
      4. Осы тараудың </w:t>
      </w:r>
      <w:r>
        <w:rPr>
          <w:rFonts w:ascii="Times New Roman"/>
          <w:b w:val="false"/>
          <w:i w:val="false"/>
          <w:color w:val="000000"/>
          <w:sz w:val="28"/>
        </w:rPr>
        <w:t>194</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 </w:t>
      </w:r>
      <w:r>
        <w:rPr>
          <w:rFonts w:ascii="Times New Roman"/>
          <w:b w:val="false"/>
          <w:i w:val="false"/>
          <w:color w:val="000000"/>
          <w:sz w:val="28"/>
        </w:rPr>
        <w:t>202-1</w:t>
      </w:r>
      <w:r>
        <w:rPr>
          <w:rFonts w:ascii="Times New Roman"/>
          <w:b w:val="false"/>
          <w:i w:val="false"/>
          <w:color w:val="000000"/>
          <w:sz w:val="28"/>
        </w:rPr>
        <w:t>, </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205</w:t>
      </w:r>
      <w:r>
        <w:rPr>
          <w:rFonts w:ascii="Times New Roman"/>
          <w:b w:val="false"/>
          <w:i w:val="false"/>
          <w:color w:val="000000"/>
          <w:sz w:val="28"/>
        </w:rPr>
        <w:t>және </w:t>
      </w:r>
      <w:r>
        <w:rPr>
          <w:rFonts w:ascii="Times New Roman"/>
          <w:b w:val="false"/>
          <w:i w:val="false"/>
          <w:color w:val="000000"/>
          <w:sz w:val="28"/>
        </w:rPr>
        <w:t>218-баптарында</w:t>
      </w:r>
      <w:r>
        <w:rPr>
          <w:rFonts w:ascii="Times New Roman"/>
          <w:b w:val="false"/>
          <w:i w:val="false"/>
          <w:color w:val="000000"/>
          <w:sz w:val="28"/>
        </w:rPr>
        <w:t xml:space="preserve"> ірі залал деп қылмыс жасау кезінде Қазақстан Республикасының заңнамасында белгіленген айлық есептік көрсеткіштен жүз есе асатын сомада азаматқа келтірілген залал, не айлық есептік көрсеткіштен мың есе асатын сомада ұйымға немесе мемлекетке келтірілген залал танылады.</w:t>
      </w:r>
      <w:r>
        <w:br/>
      </w: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1999.07.16 N </w:t>
      </w:r>
      <w:r>
        <w:rPr>
          <w:rFonts w:ascii="Times New Roman"/>
          <w:b w:val="false"/>
          <w:i w:val="false"/>
          <w:color w:val="000000"/>
          <w:sz w:val="28"/>
        </w:rPr>
        <w:t>430</w:t>
      </w:r>
      <w:r>
        <w:rPr>
          <w:rFonts w:ascii="Times New Roman"/>
          <w:b w:val="false"/>
          <w:i w:val="false"/>
          <w:color w:val="ff0000"/>
          <w:sz w:val="28"/>
        </w:rPr>
        <w:t xml:space="preserve">, 2002.12.21 N </w:t>
      </w:r>
      <w:r>
        <w:rPr>
          <w:rFonts w:ascii="Times New Roman"/>
          <w:b w:val="false"/>
          <w:i w:val="false"/>
          <w:color w:val="000000"/>
          <w:sz w:val="28"/>
        </w:rPr>
        <w:t>363</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207" w:id="235"/>
    <w:p>
      <w:pPr>
        <w:spacing w:after="0"/>
        <w:ind w:left="0"/>
        <w:jc w:val="both"/>
      </w:pPr>
      <w:r>
        <w:rPr>
          <w:rFonts w:ascii="Times New Roman"/>
          <w:b w:val="false"/>
          <w:i w:val="false"/>
          <w:color w:val="000000"/>
          <w:sz w:val="28"/>
        </w:rPr>
        <w:t>
      </w:t>
      </w:r>
      <w:r>
        <w:rPr>
          <w:rFonts w:ascii="Times New Roman"/>
          <w:b/>
          <w:i w:val="false"/>
          <w:color w:val="000000"/>
          <w:sz w:val="28"/>
        </w:rPr>
        <w:t xml:space="preserve">191-бап. Заңсыз банктiк қызмет </w:t>
      </w:r>
    </w:p>
    <w:bookmarkEnd w:id="235"/>
    <w:p>
      <w:pPr>
        <w:spacing w:after="0"/>
        <w:ind w:left="0"/>
        <w:jc w:val="both"/>
      </w:pPr>
      <w:r>
        <w:rPr>
          <w:rFonts w:ascii="Times New Roman"/>
          <w:b w:val="false"/>
          <w:i w:val="false"/>
          <w:color w:val="000000"/>
          <w:sz w:val="28"/>
        </w:rPr>
        <w:t xml:space="preserve">      1. Банктiк қызметтi (банктiк операцияларды) тiркеуден өткiзбей немесе рұқсат (лицензия) алу мiндеттi болған жағдайларда арнаулы рұқсатсыз (лицензиясыз) немесе лицензиялау шарттарын бұзып жүзеге асыру, егер осы әрекет азаматқа, ұйымға немесе мемлекетке iрi залал келтiрсе, не iрi мөлшерде табыс табумен ұштасса - </w:t>
      </w:r>
      <w:r>
        <w:br/>
      </w:r>
      <w:r>
        <w:rPr>
          <w:rFonts w:ascii="Times New Roman"/>
          <w:b w:val="false"/>
          <w:i w:val="false"/>
          <w:color w:val="000000"/>
          <w:sz w:val="28"/>
        </w:rPr>
        <w:t>
      айлық есептік көрсеткіштің сегіз жүзден бір мыңға дейінгі мөлшерінде айыппұл салуға не бір жылға дейінгі мерзімге түзеу жұмыстарына, не елу айлық есептік көрсеткішке дейінгі мөлшерде айыппұл салына отырып не онсыз, үш жылға дейінгі мерзімге бас бостандығын шектеуге жазаланады.</w:t>
      </w:r>
      <w:r>
        <w:br/>
      </w:r>
      <w:r>
        <w:rPr>
          <w:rFonts w:ascii="Times New Roman"/>
          <w:b w:val="false"/>
          <w:i w:val="false"/>
          <w:color w:val="000000"/>
          <w:sz w:val="28"/>
        </w:rPr>
        <w:t xml:space="preserve">
      2. Дәл сол әрекеттi: </w:t>
      </w:r>
      <w:r>
        <w:br/>
      </w:r>
      <w:r>
        <w:rPr>
          <w:rFonts w:ascii="Times New Roman"/>
          <w:b w:val="false"/>
          <w:i w:val="false"/>
          <w:color w:val="000000"/>
          <w:sz w:val="28"/>
        </w:rPr>
        <w:t xml:space="preserve">
      а) ұйымдасқан топ жасаса; </w:t>
      </w:r>
      <w:r>
        <w:br/>
      </w:r>
      <w:r>
        <w:rPr>
          <w:rFonts w:ascii="Times New Roman"/>
          <w:b w:val="false"/>
          <w:i w:val="false"/>
          <w:color w:val="000000"/>
          <w:sz w:val="28"/>
        </w:rPr>
        <w:t xml:space="preserve">
      б) аса iрi мөлшердегi табыс табумен ұштастырып жасаса; </w:t>
      </w:r>
      <w:r>
        <w:br/>
      </w:r>
      <w:r>
        <w:rPr>
          <w:rFonts w:ascii="Times New Roman"/>
          <w:b w:val="false"/>
          <w:i w:val="false"/>
          <w:color w:val="000000"/>
          <w:sz w:val="28"/>
        </w:rPr>
        <w:t>
      в) бірнеше рет жасаса, –</w:t>
      </w:r>
      <w:r>
        <w:br/>
      </w:r>
      <w:r>
        <w:rPr>
          <w:rFonts w:ascii="Times New Roman"/>
          <w:b w:val="false"/>
          <w:i w:val="false"/>
          <w:color w:val="000000"/>
          <w:sz w:val="28"/>
        </w:rPr>
        <w:t>
      мүлкі тәркіленіп немесе онсыз, бір жылдан екі жылға дейінгі мерзімге түзеу жұмыстарына не екі жылдан алты жылға дейінгі мерзімге бас бостандығын шектеуге, не мүлкі тәркіленіп немесе онсыз, екі жылдан алты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08" w:id="236"/>
    <w:p>
      <w:pPr>
        <w:spacing w:after="0"/>
        <w:ind w:left="0"/>
        <w:jc w:val="both"/>
      </w:pPr>
      <w:r>
        <w:rPr>
          <w:rFonts w:ascii="Times New Roman"/>
          <w:b w:val="false"/>
          <w:i w:val="false"/>
          <w:color w:val="000000"/>
          <w:sz w:val="28"/>
        </w:rPr>
        <w:t>
      </w:t>
      </w:r>
      <w:r>
        <w:rPr>
          <w:rFonts w:ascii="Times New Roman"/>
          <w:b/>
          <w:i w:val="false"/>
          <w:color w:val="000000"/>
          <w:sz w:val="28"/>
        </w:rPr>
        <w:t>192-бап. Жалған кәсіпкерлік</w:t>
      </w:r>
    </w:p>
    <w:bookmarkEnd w:id="236"/>
    <w:bookmarkStart w:name="z438" w:id="237"/>
    <w:p>
      <w:pPr>
        <w:spacing w:after="0"/>
        <w:ind w:left="0"/>
        <w:jc w:val="both"/>
      </w:pPr>
      <w:r>
        <w:rPr>
          <w:rFonts w:ascii="Times New Roman"/>
          <w:b w:val="false"/>
          <w:i w:val="false"/>
          <w:color w:val="000000"/>
          <w:sz w:val="28"/>
        </w:rPr>
        <w:t>
      1. Жалған кәсіпкерлік, яғни кәсіпкерлік қызметті жүзеге асыру ниетінсіз жеке кәсіпкерлік субъектісін </w:t>
      </w:r>
      <w:r>
        <w:rPr>
          <w:rFonts w:ascii="Times New Roman"/>
          <w:b w:val="false"/>
          <w:i w:val="false"/>
          <w:color w:val="000000"/>
          <w:sz w:val="28"/>
        </w:rPr>
        <w:t>құру</w:t>
      </w:r>
      <w:r>
        <w:rPr>
          <w:rFonts w:ascii="Times New Roman"/>
          <w:b w:val="false"/>
          <w:i w:val="false"/>
          <w:color w:val="000000"/>
          <w:sz w:val="28"/>
        </w:rPr>
        <w:t xml:space="preserve"> не басқа заңды тұлғалардың өз шешімдерін айқындау құқығын беретін акцияларын (қатысу үлестерін, пайларын) сатып алу, сол сияқты оларға басшылық ету, егер жасалған барлық мәмілелер құқыққа қарсы мақсаттарды көздеген және азаматқа, ұйымға немесе мемлекетке ірі залал келтірген жағдайда, -</w:t>
      </w:r>
      <w:r>
        <w:br/>
      </w:r>
      <w:r>
        <w:rPr>
          <w:rFonts w:ascii="Times New Roman"/>
          <w:b w:val="false"/>
          <w:i w:val="false"/>
          <w:color w:val="000000"/>
          <w:sz w:val="28"/>
        </w:rPr>
        <w:t>
      алты жүз елуден екі мыңға дейінгі айлық есептiк көрсеткiш мөлшерiнде айыппұл салуға, не екi жүз айлық есептiк көрсеткiш мөлшерiнде айыппұл сала отырып не онсыз екi жылдан бес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Нақ сол әрекеттерді:</w:t>
      </w:r>
      <w:r>
        <w:br/>
      </w:r>
      <w:r>
        <w:rPr>
          <w:rFonts w:ascii="Times New Roman"/>
          <w:b w:val="false"/>
          <w:i w:val="false"/>
          <w:color w:val="000000"/>
          <w:sz w:val="28"/>
        </w:rPr>
        <w:t>
</w:t>
      </w:r>
      <w:r>
        <w:rPr>
          <w:rFonts w:ascii="Times New Roman"/>
          <w:b w:val="false"/>
          <w:i w:val="false"/>
          <w:color w:val="000000"/>
          <w:sz w:val="28"/>
        </w:rPr>
        <w:t>
      а) бірнеше рет;</w:t>
      </w:r>
      <w:r>
        <w:br/>
      </w:r>
      <w:r>
        <w:rPr>
          <w:rFonts w:ascii="Times New Roman"/>
          <w:b w:val="false"/>
          <w:i w:val="false"/>
          <w:color w:val="000000"/>
          <w:sz w:val="28"/>
        </w:rPr>
        <w:t>
</w:t>
      </w:r>
      <w:r>
        <w:rPr>
          <w:rFonts w:ascii="Times New Roman"/>
          <w:b w:val="false"/>
          <w:i w:val="false"/>
          <w:color w:val="000000"/>
          <w:sz w:val="28"/>
        </w:rPr>
        <w:t>
      б) адамдар тобы алдын ала сөз байласу бойынша жасаса;</w:t>
      </w:r>
      <w:r>
        <w:br/>
      </w:r>
      <w:r>
        <w:rPr>
          <w:rFonts w:ascii="Times New Roman"/>
          <w:b w:val="false"/>
          <w:i w:val="false"/>
          <w:color w:val="000000"/>
          <w:sz w:val="28"/>
        </w:rPr>
        <w:t>
</w:t>
      </w:r>
      <w:r>
        <w:rPr>
          <w:rFonts w:ascii="Times New Roman"/>
          <w:b w:val="false"/>
          <w:i w:val="false"/>
          <w:color w:val="000000"/>
          <w:sz w:val="28"/>
        </w:rPr>
        <w:t>
      в) мемлекеттік функцияларды орындауға уәкілетті адам не оған теңестірілген адам, егер оларды өз қызмет бабын пайдаланумен ұштастырып жасаса, –</w:t>
      </w:r>
      <w:r>
        <w:br/>
      </w:r>
      <w:r>
        <w:rPr>
          <w:rFonts w:ascii="Times New Roman"/>
          <w:b w:val="false"/>
          <w:i w:val="false"/>
          <w:color w:val="000000"/>
          <w:sz w:val="28"/>
        </w:rPr>
        <w:t>
      екі мыңнан бес мыңға дейінгі айлық есептiк көрсеткiш мөлшерiнде айыппұл салуға не мүлкі тәркіленіп, үш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әрекеттерді:</w:t>
      </w:r>
      <w:r>
        <w:br/>
      </w:r>
      <w:r>
        <w:rPr>
          <w:rFonts w:ascii="Times New Roman"/>
          <w:b w:val="false"/>
          <w:i w:val="false"/>
          <w:color w:val="000000"/>
          <w:sz w:val="28"/>
        </w:rPr>
        <w:t>
</w:t>
      </w:r>
      <w:r>
        <w:rPr>
          <w:rFonts w:ascii="Times New Roman"/>
          <w:b w:val="false"/>
          <w:i w:val="false"/>
          <w:color w:val="000000"/>
          <w:sz w:val="28"/>
        </w:rPr>
        <w:t>
      а) ұйымдасқан топ;</w:t>
      </w:r>
      <w:r>
        <w:br/>
      </w:r>
      <w:r>
        <w:rPr>
          <w:rFonts w:ascii="Times New Roman"/>
          <w:b w:val="false"/>
          <w:i w:val="false"/>
          <w:color w:val="000000"/>
          <w:sz w:val="28"/>
        </w:rPr>
        <w:t>
</w:t>
      </w:r>
      <w:r>
        <w:rPr>
          <w:rFonts w:ascii="Times New Roman"/>
          <w:b w:val="false"/>
          <w:i w:val="false"/>
          <w:color w:val="000000"/>
          <w:sz w:val="28"/>
        </w:rPr>
        <w:t>
      б) қылмыстық қоғамдастық (қылмыстық ұйым) жасаса, -</w:t>
      </w:r>
      <w:r>
        <w:br/>
      </w:r>
      <w:r>
        <w:rPr>
          <w:rFonts w:ascii="Times New Roman"/>
          <w:b w:val="false"/>
          <w:i w:val="false"/>
          <w:color w:val="000000"/>
          <w:sz w:val="28"/>
        </w:rPr>
        <w:t>
      үш мыңнан алты мыңға дейінгі айлық есептiк көрсеткiш мөлшерiнде айыппұл салуға не мүлкі тәркіленіп, алты жылдан он жылға дейінгі мерзімге бас бостандығынан айыруға жазаланады.</w:t>
      </w:r>
      <w:r>
        <w:br/>
      </w:r>
      <w:r>
        <w:rPr>
          <w:rFonts w:ascii="Times New Roman"/>
          <w:b w:val="false"/>
          <w:i w:val="false"/>
          <w:color w:val="000000"/>
          <w:sz w:val="28"/>
        </w:rPr>
        <w:t xml:space="preserve">
      Ескертулер. </w:t>
      </w:r>
      <w:r>
        <w:br/>
      </w:r>
      <w:r>
        <w:rPr>
          <w:rFonts w:ascii="Times New Roman"/>
          <w:b w:val="false"/>
          <w:i w:val="false"/>
          <w:color w:val="000000"/>
          <w:sz w:val="28"/>
        </w:rPr>
        <w:t>
      1. Осы Кодекстің осы бабында және </w:t>
      </w:r>
      <w:r>
        <w:rPr>
          <w:rFonts w:ascii="Times New Roman"/>
          <w:b w:val="false"/>
          <w:i w:val="false"/>
          <w:color w:val="000000"/>
          <w:sz w:val="28"/>
        </w:rPr>
        <w:t>192-1-бабында</w:t>
      </w:r>
      <w:r>
        <w:rPr>
          <w:rFonts w:ascii="Times New Roman"/>
          <w:b w:val="false"/>
          <w:i w:val="false"/>
          <w:color w:val="000000"/>
          <w:sz w:val="28"/>
        </w:rPr>
        <w:t xml:space="preserve"> құқыққа қайшы мақсаттарды көздейтін мәмілелерге кредиттерді заңсыз алуға, салық төлеуден жалтаруға, тыйым салынған қызметті жасыруға, заңсыз табыс табуға және (немесе) өзге де мүліктік пайда алуға бағытталған мәмілелер, сондай-ақ көрсетілген іс-әрекеттерді жасауға жәрдемдесу жатады.</w:t>
      </w:r>
      <w:r>
        <w:br/>
      </w:r>
      <w:r>
        <w:rPr>
          <w:rFonts w:ascii="Times New Roman"/>
          <w:b w:val="false"/>
          <w:i w:val="false"/>
          <w:color w:val="000000"/>
          <w:sz w:val="28"/>
        </w:rPr>
        <w:t>
      2. Осы бапта ірі залал деп азаматқа айлық есептік көрсеткіштен мың есе асатын сомада келтірілген залал не ұйымға немесе мемлекетке жиырма мың айлық есептік көрсеткіштен асатын сомада келтірілген залал танылады.</w:t>
      </w:r>
      <w:r>
        <w:br/>
      </w:r>
      <w:r>
        <w:rPr>
          <w:rFonts w:ascii="Times New Roman"/>
          <w:b w:val="false"/>
          <w:i w:val="false"/>
          <w:color w:val="000000"/>
          <w:sz w:val="28"/>
        </w:rPr>
        <w:t>
</w:t>
      </w:r>
      <w:r>
        <w:rPr>
          <w:rFonts w:ascii="Times New Roman"/>
          <w:b w:val="false"/>
          <w:i w:val="false"/>
          <w:color w:val="ff0000"/>
          <w:sz w:val="28"/>
        </w:rPr>
        <w:t xml:space="preserve">      Ескерту. 192-бап жаңа редакцияда - ҚР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237"/>
    <w:bookmarkStart w:name="z450" w:id="238"/>
    <w:p>
      <w:pPr>
        <w:spacing w:after="0"/>
        <w:ind w:left="0"/>
        <w:jc w:val="both"/>
      </w:pPr>
      <w:r>
        <w:rPr>
          <w:rFonts w:ascii="Times New Roman"/>
          <w:b w:val="false"/>
          <w:i w:val="false"/>
          <w:color w:val="000000"/>
          <w:sz w:val="28"/>
        </w:rPr>
        <w:t>
      </w:t>
      </w:r>
      <w:r>
        <w:rPr>
          <w:rFonts w:ascii="Times New Roman"/>
          <w:b/>
          <w:i w:val="false"/>
          <w:color w:val="000000"/>
          <w:sz w:val="28"/>
        </w:rPr>
        <w:t>192-1-бап. Жеке кәсіпкерлік субъектісінің кәсіпкерлік</w:t>
      </w:r>
      <w:r>
        <w:br/>
      </w:r>
      <w:r>
        <w:rPr>
          <w:rFonts w:ascii="Times New Roman"/>
          <w:b w:val="false"/>
          <w:i w:val="false"/>
          <w:color w:val="000000"/>
          <w:sz w:val="28"/>
        </w:rPr>
        <w:t>
                  </w:t>
      </w:r>
      <w:r>
        <w:rPr>
          <w:rFonts w:ascii="Times New Roman"/>
          <w:b/>
          <w:i w:val="false"/>
          <w:color w:val="000000"/>
          <w:sz w:val="28"/>
        </w:rPr>
        <w:t>қызметті жүзеге асыру ниетінсіз мәміле</w:t>
      </w:r>
      <w:r>
        <w:br/>
      </w:r>
      <w:r>
        <w:rPr>
          <w:rFonts w:ascii="Times New Roman"/>
          <w:b w:val="false"/>
          <w:i w:val="false"/>
          <w:color w:val="000000"/>
          <w:sz w:val="28"/>
        </w:rPr>
        <w:t>
                  </w:t>
      </w:r>
      <w:r>
        <w:rPr>
          <w:rFonts w:ascii="Times New Roman"/>
          <w:b/>
          <w:i w:val="false"/>
          <w:color w:val="000000"/>
          <w:sz w:val="28"/>
        </w:rPr>
        <w:t>(мәмілелер) жасасуы</w:t>
      </w:r>
    </w:p>
    <w:bookmarkEnd w:id="238"/>
    <w:bookmarkStart w:name="z449" w:id="239"/>
    <w:p>
      <w:pPr>
        <w:spacing w:after="0"/>
        <w:ind w:left="0"/>
        <w:jc w:val="both"/>
      </w:pPr>
      <w:r>
        <w:rPr>
          <w:rFonts w:ascii="Times New Roman"/>
          <w:b w:val="false"/>
          <w:i w:val="false"/>
          <w:color w:val="000000"/>
          <w:sz w:val="28"/>
        </w:rPr>
        <w:t>
      Жеке кәсіпкерлік субъектісінің іс жүзінде жұмыстарды орындамай, қызметтерді көрсетпей, тауарларды тиеп жібермей, құқыққа қарсы мақсаттарды көздеген және азаматқа, ұйымға немесе мемлекетке ірі залал келтірген мәміле (мәмілелер) жасасуы (оның ішінде шот-фактураны пайдалану арқылы жасасуы), -</w:t>
      </w:r>
      <w:r>
        <w:br/>
      </w:r>
      <w:r>
        <w:rPr>
          <w:rFonts w:ascii="Times New Roman"/>
          <w:b w:val="false"/>
          <w:i w:val="false"/>
          <w:color w:val="000000"/>
          <w:sz w:val="28"/>
        </w:rPr>
        <w:t>
      бес жүзден екі мыңға дейінгі айлық есептiк көрсеткiш мөлшерiнде айыппұл салуға, не екi жылға дейiнгi мерзiмге түзеу жұмыстарына, не екi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      Ескерту. Кодекс 192-1-баппен толықтырылды - ҚР 2009.12.08 </w:t>
      </w:r>
      <w:r>
        <w:rPr>
          <w:rFonts w:ascii="Times New Roman"/>
          <w:b w:val="false"/>
          <w:i w:val="false"/>
          <w:color w:val="000000"/>
          <w:sz w:val="28"/>
        </w:rPr>
        <w:t>N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239"/>
    <w:bookmarkStart w:name="z209" w:id="240"/>
    <w:p>
      <w:pPr>
        <w:spacing w:after="0"/>
        <w:ind w:left="0"/>
        <w:jc w:val="both"/>
      </w:pPr>
      <w:r>
        <w:rPr>
          <w:rFonts w:ascii="Times New Roman"/>
          <w:b w:val="false"/>
          <w:i w:val="false"/>
          <w:color w:val="000000"/>
          <w:sz w:val="28"/>
        </w:rPr>
        <w:t>
</w:t>
      </w:r>
      <w:r>
        <w:rPr>
          <w:rFonts w:ascii="Times New Roman"/>
          <w:b/>
          <w:i w:val="false"/>
          <w:color w:val="000000"/>
          <w:sz w:val="28"/>
        </w:rPr>
        <w:t>      193-бап. Қылмыстық жолмен алынған ақшаны және (немесе)</w:t>
      </w:r>
      <w:r>
        <w:br/>
      </w:r>
      <w:r>
        <w:rPr>
          <w:rFonts w:ascii="Times New Roman"/>
          <w:b w:val="false"/>
          <w:i w:val="false"/>
          <w:color w:val="000000"/>
          <w:sz w:val="28"/>
        </w:rPr>
        <w:t>
</w:t>
      </w:r>
      <w:r>
        <w:rPr>
          <w:rFonts w:ascii="Times New Roman"/>
          <w:b/>
          <w:i w:val="false"/>
          <w:color w:val="000000"/>
          <w:sz w:val="28"/>
        </w:rPr>
        <w:t>               өзге мүлiктi заңдастыру (жылыстату)</w:t>
      </w:r>
    </w:p>
    <w:bookmarkEnd w:id="240"/>
    <w:p>
      <w:pPr>
        <w:spacing w:after="0"/>
        <w:ind w:left="0"/>
        <w:jc w:val="both"/>
      </w:pPr>
      <w:r>
        <w:rPr>
          <w:rFonts w:ascii="Times New Roman"/>
          <w:b w:val="false"/>
          <w:i w:val="false"/>
          <w:color w:val="ff0000"/>
          <w:sz w:val="28"/>
        </w:rPr>
        <w:t xml:space="preserve">      Ескерту. Тақырып жаңа редакцияда - ҚР 2014.06.10 </w:t>
      </w:r>
      <w:r>
        <w:rPr>
          <w:rFonts w:ascii="Times New Roman"/>
          <w:b w:val="false"/>
          <w:i w:val="false"/>
          <w:color w:val="ff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Қылмыстардан алынатын кірістер болып табылатын мүлікті конверсиялау немесе аудару жолымен мәмілелер жасасу арқылы қылмыстық жолмен алынған ақшаны және (немесе) өзге мүлікті заңды айналымға тарту, егер мүлік қылмыстардан алынатын кірістер болып табылатыны белгілі болса, мұндай мүліктің шынайы сипатын, көзін, орналасқан жерін, оған билік ету, орнын ауыстыру тәсілін, оған құқықтарды немесе оның тиесілілігін жасыру немесе жасырып қалу, сол сияқты осы мүлікті иелену және пайдалану –</w:t>
      </w:r>
      <w:r>
        <w:br/>
      </w:r>
      <w:r>
        <w:rPr>
          <w:rFonts w:ascii="Times New Roman"/>
          <w:b w:val="false"/>
          <w:i w:val="false"/>
          <w:color w:val="000000"/>
          <w:sz w:val="28"/>
        </w:rPr>
        <w:t>
      мүлкі тәркіленіп, бес жүзден бір мыңға дейінгі айлық есептiк көрсеткiш мөлшерінде айыппұл салуға не бір жүзге дейінгі айлық есептік көрсеткіш мөлшерінде айыппұл салып не онсыз, бір жылдан үш жылға дейінгі мерзімге бас бостандығын шектеуге немесе сол мерзімге бас бостандығынан айыруға жазаланады.</w:t>
      </w:r>
      <w:r>
        <w:br/>
      </w:r>
      <w:r>
        <w:rPr>
          <w:rFonts w:ascii="Times New Roman"/>
          <w:b w:val="false"/>
          <w:i w:val="false"/>
          <w:color w:val="000000"/>
          <w:sz w:val="28"/>
        </w:rPr>
        <w:t xml:space="preserve">
      2. Дәл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әлденеше рет; </w:t>
      </w:r>
      <w:r>
        <w:br/>
      </w:r>
      <w:r>
        <w:rPr>
          <w:rFonts w:ascii="Times New Roman"/>
          <w:b w:val="false"/>
          <w:i w:val="false"/>
          <w:color w:val="000000"/>
          <w:sz w:val="28"/>
        </w:rPr>
        <w:t xml:space="preserve">
      в) адам өзiнiң қызмет бабын пайдаланып жасалса, - </w:t>
      </w:r>
      <w:r>
        <w:br/>
      </w:r>
      <w:r>
        <w:rPr>
          <w:rFonts w:ascii="Times New Roman"/>
          <w:b w:val="false"/>
          <w:i w:val="false"/>
          <w:color w:val="000000"/>
          <w:sz w:val="28"/>
        </w:rPr>
        <w:t>
      жеті жүзден бір мыңға дейінгі айлық есептiк көрсеткiш мөлшерiнде айыппұл салуға не мүлкi тәркiленiп немесе онсыз бес жылға дейiнгi мерзiмге бас бостандығынан айыруға жазаланады.</w:t>
      </w:r>
      <w:r>
        <w:br/>
      </w:r>
      <w:r>
        <w:rPr>
          <w:rFonts w:ascii="Times New Roman"/>
          <w:b w:val="false"/>
          <w:i w:val="false"/>
          <w:color w:val="000000"/>
          <w:sz w:val="28"/>
        </w:rPr>
        <w:t xml:space="preserve">
      3. Осы баптың бiрiншi немесе екiншi бөлiктерiнде көзделген әрекеттердi: </w:t>
      </w:r>
      <w:r>
        <w:br/>
      </w:r>
      <w:r>
        <w:rPr>
          <w:rFonts w:ascii="Times New Roman"/>
          <w:b w:val="false"/>
          <w:i w:val="false"/>
          <w:color w:val="000000"/>
          <w:sz w:val="28"/>
        </w:rPr>
        <w:t xml:space="preserve">
      а) мемлекеттiк қызметтер атқаруға уәкiлеттi адам не оған теңестiрiлген адам, егер оларды өзiнiң қызмет бабын пайдаланумен қатар жасаса; </w:t>
      </w:r>
      <w:r>
        <w:br/>
      </w:r>
      <w:r>
        <w:rPr>
          <w:rFonts w:ascii="Times New Roman"/>
          <w:b w:val="false"/>
          <w:i w:val="false"/>
          <w:color w:val="000000"/>
          <w:sz w:val="28"/>
        </w:rPr>
        <w:t xml:space="preserve">
      б) ұйымдасқан топ; </w:t>
      </w:r>
      <w:r>
        <w:br/>
      </w:r>
      <w:r>
        <w:rPr>
          <w:rFonts w:ascii="Times New Roman"/>
          <w:b w:val="false"/>
          <w:i w:val="false"/>
          <w:color w:val="000000"/>
          <w:sz w:val="28"/>
        </w:rPr>
        <w:t xml:space="preserve">
      в) қылмыстық қоғамдастық (қылмыстық ұйым) немесе iрi мөлшерде жасаса, - </w:t>
      </w:r>
      <w:r>
        <w:br/>
      </w:r>
      <w:r>
        <w:rPr>
          <w:rFonts w:ascii="Times New Roman"/>
          <w:b w:val="false"/>
          <w:i w:val="false"/>
          <w:color w:val="000000"/>
          <w:sz w:val="28"/>
        </w:rPr>
        <w:t>
      бір мыңнан екі мыңға дейінгі айлық есептiк көрсеткiш мөлшерiнде айыппұл салуға не мүлкі тәркіленіп, үш жылға дейiнгi мерзiмге белгiлi бiр лауазымдарды атқару немесе белгiлi бiр қызметпен айналысу құқығынан айырып, үш жылдан жетi жылға дейiнгi мерзiмге, ал а) тармағында көзделген жағдайларда мүлкi тәркiленiп, жетi жылға дейiнгі мерзiмге бас бостандығынан айыруға жазаланады.</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Осы бапта жиырма мың айлық есептiк көрсеткiштен асатын сомаға жасалған мәмiлелер немесе қылмыстық жолмен алынған ақшаны және (немесе) өзге мүлікті пайдалану iрi мөлшер деп танылады. </w:t>
      </w:r>
      <w:r>
        <w:br/>
      </w:r>
      <w:r>
        <w:rPr>
          <w:rFonts w:ascii="Times New Roman"/>
          <w:b w:val="false"/>
          <w:i w:val="false"/>
          <w:color w:val="000000"/>
          <w:sz w:val="28"/>
        </w:rPr>
        <w:t>
      2. Қылмыстық жолмен алынған ақшаны және (немесе) өзге мүлікті заңдастырудың дайындалып жатқаны не жасалғаны туралы өз еркімен мәлімдеген адам, егер оның іс-әрекетінде осы баптың екінші және үшінші бөліктерінде көзделген қылмыстардың немесе өзге де қылмыстың құрамдары болмаса, қылмыстық жауаптылықтан босатылады.</w:t>
      </w:r>
      <w:r>
        <w:br/>
      </w:r>
      <w:r>
        <w:rPr>
          <w:rFonts w:ascii="Times New Roman"/>
          <w:b w:val="false"/>
          <w:i w:val="false"/>
          <w:color w:val="000000"/>
          <w:sz w:val="28"/>
        </w:rPr>
        <w:t>
      3. Осы бапта конверсиялау деп шарттарды елеулі қайта жасау, өзгерту, ақшаның және (немесе) өзге мүліктің біреуін басқасына ауыстыру түсініледі.</w:t>
      </w:r>
      <w:r>
        <w:br/>
      </w:r>
      <w:r>
        <w:rPr>
          <w:rFonts w:ascii="Times New Roman"/>
          <w:b w:val="false"/>
          <w:i w:val="false"/>
          <w:color w:val="000000"/>
          <w:sz w:val="28"/>
        </w:rPr>
        <w:t>
</w:t>
      </w:r>
      <w:r>
        <w:rPr>
          <w:rFonts w:ascii="Times New Roman"/>
          <w:b w:val="false"/>
          <w:i w:val="false"/>
          <w:color w:val="ff0000"/>
          <w:sz w:val="28"/>
        </w:rPr>
        <w:t xml:space="preserve">      Ескерту. 193-бапқа өзгеріс енгізілді - ҚР 2001.03.16 N </w:t>
      </w:r>
      <w:r>
        <w:rPr>
          <w:rFonts w:ascii="Times New Roman"/>
          <w:b w:val="false"/>
          <w:i w:val="false"/>
          <w:color w:val="000000"/>
          <w:sz w:val="28"/>
        </w:rPr>
        <w:t>163</w:t>
      </w:r>
      <w:r>
        <w:rPr>
          <w:rFonts w:ascii="Times New Roman"/>
          <w:b w:val="false"/>
          <w:i w:val="false"/>
          <w:color w:val="ff0000"/>
          <w:sz w:val="28"/>
        </w:rPr>
        <w:t xml:space="preserve">, 2003.09.25 N </w:t>
      </w:r>
      <w:r>
        <w:rPr>
          <w:rFonts w:ascii="Times New Roman"/>
          <w:b w:val="false"/>
          <w:i w:val="false"/>
          <w:color w:val="000000"/>
          <w:sz w:val="28"/>
        </w:rPr>
        <w:t>484</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210" w:id="241"/>
    <w:p>
      <w:pPr>
        <w:spacing w:after="0"/>
        <w:ind w:left="0"/>
        <w:jc w:val="both"/>
      </w:pPr>
      <w:r>
        <w:rPr>
          <w:rFonts w:ascii="Times New Roman"/>
          <w:b w:val="false"/>
          <w:i w:val="false"/>
          <w:color w:val="000000"/>
          <w:sz w:val="28"/>
        </w:rPr>
        <w:t>
</w:t>
      </w:r>
      <w:r>
        <w:rPr>
          <w:rFonts w:ascii="Times New Roman"/>
          <w:b/>
          <w:i w:val="false"/>
          <w:color w:val="000000"/>
          <w:sz w:val="28"/>
        </w:rPr>
        <w:t xml:space="preserve">      194-бап. Несиенi заңсыз алу және мақсатсыз пайдалану </w:t>
      </w:r>
    </w:p>
    <w:bookmarkEnd w:id="241"/>
    <w:p>
      <w:pPr>
        <w:spacing w:after="0"/>
        <w:ind w:left="0"/>
        <w:jc w:val="both"/>
      </w:pPr>
      <w:r>
        <w:rPr>
          <w:rFonts w:ascii="Times New Roman"/>
          <w:b w:val="false"/>
          <w:i w:val="false"/>
          <w:color w:val="000000"/>
          <w:sz w:val="28"/>
        </w:rPr>
        <w:t>      1. Жеке кәсiпкердiң немесе ұйымның шаруашылық жағдайы, қаржылық жай-күйi немесе кепiлдiк мүлкi туралы, немесе несиенiң, демеу қаржының несиелеудiң жеңiлдiктi шарттарын алуға арналған елеулi мәнi бар өзге де мән-жайлар туралы көпе-көрiнеу </w:t>
      </w:r>
      <w:r>
        <w:rPr>
          <w:rFonts w:ascii="Times New Roman"/>
          <w:b w:val="false"/>
          <w:i w:val="false"/>
          <w:color w:val="000000"/>
          <w:sz w:val="28"/>
        </w:rPr>
        <w:t>жалған мәлiметтердi</w:t>
      </w:r>
      <w:r>
        <w:rPr>
          <w:rFonts w:ascii="Times New Roman"/>
          <w:b w:val="false"/>
          <w:i w:val="false"/>
          <w:color w:val="000000"/>
          <w:sz w:val="28"/>
        </w:rPr>
        <w:t xml:space="preserve"> банкке немесе өзге де несие берушiге беру арқылы жеке кәсiпкердiң немесе ұйым жетекшiсiнiң несие, демеуқаржы не несиелеудiң жеңiлдiктi шарттарын алуы, сол сияқты несиелеудi, демеуқаржы берудi тоқтатуға, жеңiлдiктердi жоюға не бөлiнген несие мен демеу қаржы мөлшерлерiн шектеуге әкеп соғатын мән-жайлардың пайда болуы туралы ақпаратты банкке немесе өзге несие берушiге хабарламау, егер осы әрекеттер iрi залал келтiрсе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екi жылға дейiнгi мерзiмге түзеу жұмыстарына, не нақ осы мерзiмге бас бостандығынан айыруға жазаланады. </w:t>
      </w:r>
      <w:r>
        <w:br/>
      </w:r>
      <w:r>
        <w:rPr>
          <w:rFonts w:ascii="Times New Roman"/>
          <w:b w:val="false"/>
          <w:i w:val="false"/>
          <w:color w:val="000000"/>
          <w:sz w:val="28"/>
        </w:rPr>
        <w:t xml:space="preserve">
      2. Бюджеттік кредитті нысаналы мақсаты бойынша пайдаланбау, егер осы әрекет азаматқа, ұйымға немесе мемлекетке iрi залал келтiрсе - </w:t>
      </w:r>
      <w:r>
        <w:br/>
      </w:r>
      <w:r>
        <w:rPr>
          <w:rFonts w:ascii="Times New Roman"/>
          <w:b w:val="false"/>
          <w:i w:val="false"/>
          <w:color w:val="000000"/>
          <w:sz w:val="28"/>
        </w:rPr>
        <w:t>
      айлық есептiк көрсеткiштің екi жүзден бес жүзге дейiнгi мөлшерінде айыппұл салуға, не екi жылға дейiнгi мерзiмге түзеу жұмыстарына, не екі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194-бапқа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2012.02.16 </w:t>
      </w:r>
      <w:r>
        <w:rPr>
          <w:rFonts w:ascii="Times New Roman"/>
          <w:b w:val="false"/>
          <w:i w:val="false"/>
          <w:color w:val="000000"/>
          <w:sz w:val="28"/>
        </w:rPr>
        <w:t>N 557-IV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592" w:id="242"/>
    <w:p>
      <w:pPr>
        <w:spacing w:after="0"/>
        <w:ind w:left="0"/>
        <w:jc w:val="both"/>
      </w:pPr>
      <w:r>
        <w:rPr>
          <w:rFonts w:ascii="Times New Roman"/>
          <w:b w:val="false"/>
          <w:i w:val="false"/>
          <w:color w:val="000000"/>
          <w:sz w:val="28"/>
        </w:rPr>
        <w:t>
      </w:t>
      </w:r>
      <w:r>
        <w:rPr>
          <w:rFonts w:ascii="Times New Roman"/>
          <w:b/>
          <w:i w:val="false"/>
          <w:color w:val="000000"/>
          <w:sz w:val="28"/>
        </w:rPr>
        <w:t>194-1-бап. Облигацияларды орналастырудан алынған ақшаны</w:t>
      </w:r>
      <w:r>
        <w:br/>
      </w:r>
      <w:r>
        <w:rPr>
          <w:rFonts w:ascii="Times New Roman"/>
          <w:b w:val="false"/>
          <w:i w:val="false"/>
          <w:color w:val="000000"/>
          <w:sz w:val="28"/>
        </w:rPr>
        <w:t>
                  </w:t>
      </w:r>
      <w:r>
        <w:rPr>
          <w:rFonts w:ascii="Times New Roman"/>
          <w:b/>
          <w:i w:val="false"/>
          <w:color w:val="000000"/>
          <w:sz w:val="28"/>
        </w:rPr>
        <w:t>мақсатсыз пайдалану</w:t>
      </w:r>
    </w:p>
    <w:bookmarkEnd w:id="242"/>
    <w:bookmarkStart w:name="z593" w:id="243"/>
    <w:p>
      <w:pPr>
        <w:spacing w:after="0"/>
        <w:ind w:left="0"/>
        <w:jc w:val="both"/>
      </w:pPr>
      <w:r>
        <w:rPr>
          <w:rFonts w:ascii="Times New Roman"/>
          <w:b w:val="false"/>
          <w:i w:val="false"/>
          <w:color w:val="000000"/>
          <w:sz w:val="28"/>
        </w:rPr>
        <w:t>
      Қаржы ұйымы болып табылмайтын эмитент органдарының (эмитенттің лауазымды адамдарының) осы эмитенттің облигацияларын шығару проспектісінде белгіленген, облигацияларды орналастырудан алынған ақшаны пайдаланудың шарттары мен тәртібін бұзуға әкеп соқтыратын шешімдер қабылдауы, егер бұл әрекет облигация ұстаушыларға ірі залал келтіретін болса, -</w:t>
      </w:r>
      <w:r>
        <w:br/>
      </w:r>
      <w:r>
        <w:rPr>
          <w:rFonts w:ascii="Times New Roman"/>
          <w:b w:val="false"/>
          <w:i w:val="false"/>
          <w:color w:val="000000"/>
          <w:sz w:val="28"/>
        </w:rPr>
        <w:t>
      айлық есептік көрсеткіштің он мыңнан жиырма мыңға дейінгі мөлшерінде айыппұл салуға, не екі жыл мерзімге түзеу жұмыстарына, не нақ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бапта iрi залал деп қылмыс жасалу сәтінде Қазақстан Республикасының заңнамасында белгiленген айлық есептiк көрсеткiштен он мың есе асатын сомада келтiрiлген залал танылады.</w:t>
      </w:r>
      <w:r>
        <w:br/>
      </w:r>
      <w:r>
        <w:rPr>
          <w:rFonts w:ascii="Times New Roman"/>
          <w:b w:val="false"/>
          <w:i w:val="false"/>
          <w:color w:val="000000"/>
          <w:sz w:val="28"/>
        </w:rPr>
        <w:t>
      </w:t>
      </w:r>
      <w:r>
        <w:rPr>
          <w:rFonts w:ascii="Times New Roman"/>
          <w:b w:val="false"/>
          <w:i w:val="false"/>
          <w:color w:val="ff0000"/>
          <w:sz w:val="28"/>
        </w:rPr>
        <w:t xml:space="preserve">Ескерту. Кодекс 194-1-баппен толықтырылды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43"/>
    <w:bookmarkStart w:name="z211" w:id="244"/>
    <w:p>
      <w:pPr>
        <w:spacing w:after="0"/>
        <w:ind w:left="0"/>
        <w:jc w:val="both"/>
      </w:pPr>
      <w:r>
        <w:rPr>
          <w:rFonts w:ascii="Times New Roman"/>
          <w:b w:val="false"/>
          <w:i w:val="false"/>
          <w:color w:val="000000"/>
          <w:sz w:val="28"/>
        </w:rPr>
        <w:t>
      </w:t>
      </w:r>
      <w:r>
        <w:rPr>
          <w:rFonts w:ascii="Times New Roman"/>
          <w:b/>
          <w:i w:val="false"/>
          <w:color w:val="000000"/>
          <w:sz w:val="28"/>
        </w:rPr>
        <w:t xml:space="preserve">195-бап. Несиелiк берешектi өтеуден әдейi жалтару </w:t>
      </w:r>
    </w:p>
    <w:bookmarkEnd w:id="244"/>
    <w:p>
      <w:pPr>
        <w:spacing w:after="0"/>
        <w:ind w:left="0"/>
        <w:jc w:val="both"/>
      </w:pPr>
      <w:r>
        <w:rPr>
          <w:rFonts w:ascii="Times New Roman"/>
          <w:b w:val="false"/>
          <w:i w:val="false"/>
          <w:color w:val="ff0000"/>
          <w:sz w:val="28"/>
        </w:rPr>
        <w:t xml:space="preserve">      Ескерту. 194-бап алып тасталды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12" w:id="245"/>
    <w:p>
      <w:pPr>
        <w:spacing w:after="0"/>
        <w:ind w:left="0"/>
        <w:jc w:val="both"/>
      </w:pPr>
      <w:r>
        <w:rPr>
          <w:rFonts w:ascii="Times New Roman"/>
          <w:b w:val="false"/>
          <w:i w:val="false"/>
          <w:color w:val="000000"/>
          <w:sz w:val="28"/>
        </w:rPr>
        <w:t>
      </w:t>
      </w:r>
      <w:r>
        <w:rPr>
          <w:rFonts w:ascii="Times New Roman"/>
          <w:b/>
          <w:i w:val="false"/>
          <w:color w:val="000000"/>
          <w:sz w:val="28"/>
        </w:rPr>
        <w:t xml:space="preserve">196-бап. Монополистік қызмет </w:t>
      </w:r>
    </w:p>
    <w:bookmarkEnd w:id="245"/>
    <w:bookmarkStart w:name="z623" w:id="246"/>
    <w:p>
      <w:pPr>
        <w:spacing w:after="0"/>
        <w:ind w:left="0"/>
        <w:jc w:val="both"/>
      </w:pPr>
      <w:r>
        <w:rPr>
          <w:rFonts w:ascii="Times New Roman"/>
          <w:b w:val="false"/>
          <w:i w:val="false"/>
          <w:color w:val="000000"/>
          <w:sz w:val="28"/>
        </w:rPr>
        <w:t>
      1. Нарық субъектілерінің </w:t>
      </w:r>
      <w:r>
        <w:rPr>
          <w:rFonts w:ascii="Times New Roman"/>
          <w:b w:val="false"/>
          <w:i w:val="false"/>
          <w:color w:val="000000"/>
          <w:sz w:val="28"/>
        </w:rPr>
        <w:t>монополиялық</w:t>
      </w:r>
      <w:r>
        <w:rPr>
          <w:rFonts w:ascii="Times New Roman"/>
          <w:b w:val="false"/>
          <w:i w:val="false"/>
          <w:color w:val="000000"/>
          <w:sz w:val="28"/>
        </w:rPr>
        <w:t xml:space="preserve"> жоғары (төмен) немесе келісілген бағаларды белгілеуі және (немесе) ұстап тұруы, үстем немесе монополиялық жағдайға ие нарық субъектісінен сатып алынған тауарларды (жұмыстарды, көрсетілетін қызметтерді) қайта сатуға аумақтық белгісі, сатып алушылар тобы, сатып алу шарттары, саны не бағасы бойынша </w:t>
      </w:r>
      <w:r>
        <w:rPr>
          <w:rFonts w:ascii="Times New Roman"/>
          <w:b w:val="false"/>
          <w:i w:val="false"/>
          <w:color w:val="000000"/>
          <w:sz w:val="28"/>
        </w:rPr>
        <w:t>шектеулер</w:t>
      </w:r>
      <w:r>
        <w:rPr>
          <w:rFonts w:ascii="Times New Roman"/>
          <w:b w:val="false"/>
          <w:i w:val="false"/>
          <w:color w:val="000000"/>
          <w:sz w:val="28"/>
        </w:rPr>
        <w:t xml:space="preserve"> белгілеуі, тауар нарықтарын аумақтық белгісі, тауарлардың (жұмыстардың, көрсетілетін қызметтердің) ассортименті, олардың өткізілу немесе сатып алыну көлемі, сатушылар немесе сатып алушылар тобы бойынша бөлуі, сондай-ақ бәсекелестікті шектеуге бағытталған өзге де әрекеттер, егер олар жеке тұлғаға, ұйымға немесе мемлекетке ірі залал келтірсе не нарық субъектісінің ірі мөлшерде табыс табуымен ұштасқан болса, - </w:t>
      </w:r>
      <w:r>
        <w:br/>
      </w:r>
      <w:r>
        <w:rPr>
          <w:rFonts w:ascii="Times New Roman"/>
          <w:b w:val="false"/>
          <w:i w:val="false"/>
          <w:color w:val="000000"/>
          <w:sz w:val="28"/>
        </w:rPr>
        <w:t xml:space="preserve">
      айлық есептік көрсеткіштің бес жүзден бір мыңға дейінгі мөлшерінде айыппұл салуға, не екі жылға дейінгі мерзімге түзеу жұмыстарына, не екі жылға дейінгі мерзімге бас бостандығын шектеуге жазаланады. </w:t>
      </w:r>
      <w:r>
        <w:br/>
      </w:r>
      <w:r>
        <w:rPr>
          <w:rFonts w:ascii="Times New Roman"/>
          <w:b w:val="false"/>
          <w:i w:val="false"/>
          <w:color w:val="000000"/>
          <w:sz w:val="28"/>
        </w:rPr>
        <w:t>
</w:t>
      </w:r>
      <w:r>
        <w:rPr>
          <w:rFonts w:ascii="Times New Roman"/>
          <w:b w:val="false"/>
          <w:i w:val="false"/>
          <w:color w:val="000000"/>
          <w:sz w:val="28"/>
        </w:rPr>
        <w:t xml:space="preserve">
      2. Бірнеше рет не адамдар тобының алдын ала сөз байласуы бойынша немесе ұйымдасқан топ жасаған, не адамның қызмет бабын пайдалануымен жасалған нақ сол әрекеттер, - </w:t>
      </w:r>
      <w:r>
        <w:br/>
      </w:r>
      <w:r>
        <w:rPr>
          <w:rFonts w:ascii="Times New Roman"/>
          <w:b w:val="false"/>
          <w:i w:val="false"/>
          <w:color w:val="000000"/>
          <w:sz w:val="28"/>
        </w:rPr>
        <w:t xml:space="preserve">
      айлық есептік көрсеткіштің бір мыңнан екі мыңға дейінгі мөлшерінде айыппұл салуға не үш жылға дейінгі мерзімге белгілі бір лауазымдарды атқару немесе белгілі бір қызметпен айналысу құқығынан айырып немесе онсыз, мүлкі тәркіленіп немесе онсыз үш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000000"/>
          <w:sz w:val="28"/>
        </w:rPr>
        <w:t xml:space="preserve">
      3. Осы баптың бірінші және екінші бөліктерінде көзделген, күш қолданып немесе күш қолданамын деп қорқытып, сол сияқты бөтеннің мүлкін жойып немесе бүлдіріп не оның мүлкін жоямын немесе бүлдіремін деп қорқытып жасалған, қорқытып алу белгілері жоқ әрекеттер - </w:t>
      </w:r>
      <w:r>
        <w:br/>
      </w:r>
      <w:r>
        <w:rPr>
          <w:rFonts w:ascii="Times New Roman"/>
          <w:b w:val="false"/>
          <w:i w:val="false"/>
          <w:color w:val="000000"/>
          <w:sz w:val="28"/>
        </w:rPr>
        <w:t xml:space="preserve">
      айлық есептік көрсеткіштің екі мыңнан бес мыңға дейінгі мөлшерінде айыппұл салуға, не мүлкі тәркіленіп немесе онсыз үш жылдан жеті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1. Осы бапта iрi мөлшердегi табыс деп сомасы екi жүз мың айлық есептiк көрсеткiштен асатын табыс танылады.</w:t>
      </w:r>
      <w:r>
        <w:br/>
      </w:r>
      <w:r>
        <w:rPr>
          <w:rFonts w:ascii="Times New Roman"/>
          <w:b w:val="false"/>
          <w:i w:val="false"/>
          <w:color w:val="000000"/>
          <w:sz w:val="28"/>
        </w:rPr>
        <w:t>
</w:t>
      </w:r>
      <w:r>
        <w:rPr>
          <w:rFonts w:ascii="Times New Roman"/>
          <w:b w:val="false"/>
          <w:i w:val="false"/>
          <w:color w:val="000000"/>
          <w:sz w:val="28"/>
        </w:rPr>
        <w:t>
      2. Осы бапта iрi залал деп қылмыс жасалған кезде жеке тұлғаға Қазақстан Республикасының заңнамасында белгiленген айлық есептiк көрсеткiштен бір мың есеге асатын сомада келтiрiлген залал не ұйымға немесе мемлекетке айлық есептiк көрсеткiштен он мың есеге асатын сомада келтiрiлген залал танылады.</w:t>
      </w:r>
      <w:r>
        <w:br/>
      </w:r>
      <w:r>
        <w:rPr>
          <w:rFonts w:ascii="Times New Roman"/>
          <w:b w:val="false"/>
          <w:i w:val="false"/>
          <w:color w:val="000000"/>
          <w:sz w:val="28"/>
        </w:rPr>
        <w:t>
</w:t>
      </w:r>
      <w:r>
        <w:rPr>
          <w:rFonts w:ascii="Times New Roman"/>
          <w:b w:val="false"/>
          <w:i w:val="false"/>
          <w:color w:val="ff0000"/>
          <w:sz w:val="28"/>
        </w:rPr>
        <w:t xml:space="preserve">      Ескерту. 196-бап жаңа редакцияда - ҚР 2008.12.25 </w:t>
      </w:r>
      <w:r>
        <w:rPr>
          <w:rFonts w:ascii="Times New Roman"/>
          <w:b w:val="false"/>
          <w:i w:val="false"/>
          <w:color w:val="000000"/>
          <w:sz w:val="28"/>
        </w:rPr>
        <w:t>N 113-IV</w:t>
      </w:r>
      <w:r>
        <w:rPr>
          <w:rFonts w:ascii="Times New Roman"/>
          <w:b w:val="false"/>
          <w:i w:val="false"/>
          <w:color w:val="ff0000"/>
          <w:sz w:val="28"/>
        </w:rPr>
        <w:t xml:space="preserve"> (2009.01.01 бастап қолданысқа енгізіледі) Заңымен; өзгерістер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Заңдарымен.</w:t>
      </w:r>
    </w:p>
    <w:bookmarkEnd w:id="246"/>
    <w:bookmarkStart w:name="z213" w:id="247"/>
    <w:p>
      <w:pPr>
        <w:spacing w:after="0"/>
        <w:ind w:left="0"/>
        <w:jc w:val="both"/>
      </w:pPr>
      <w:r>
        <w:rPr>
          <w:rFonts w:ascii="Times New Roman"/>
          <w:b w:val="false"/>
          <w:i w:val="false"/>
          <w:color w:val="000000"/>
          <w:sz w:val="28"/>
        </w:rPr>
        <w:t>
</w:t>
      </w:r>
      <w:r>
        <w:rPr>
          <w:rFonts w:ascii="Times New Roman"/>
          <w:b/>
          <w:i w:val="false"/>
          <w:color w:val="000000"/>
          <w:sz w:val="28"/>
        </w:rPr>
        <w:t xml:space="preserve">      197-бап. Көпшiлiк сауда-саттықтар, аукциондар мен </w:t>
      </w:r>
      <w:r>
        <w:br/>
      </w:r>
      <w:r>
        <w:rPr>
          <w:rFonts w:ascii="Times New Roman"/>
          <w:b w:val="false"/>
          <w:i w:val="false"/>
          <w:color w:val="000000"/>
          <w:sz w:val="28"/>
        </w:rPr>
        <w:t xml:space="preserve">
                  </w:t>
      </w:r>
      <w:r>
        <w:rPr>
          <w:rFonts w:ascii="Times New Roman"/>
          <w:b/>
          <w:i w:val="false"/>
          <w:color w:val="000000"/>
          <w:sz w:val="28"/>
        </w:rPr>
        <w:t xml:space="preserve">конкурстар өткiзудiң белгiленген тәртiбiн </w:t>
      </w:r>
      <w:r>
        <w:br/>
      </w:r>
      <w:r>
        <w:rPr>
          <w:rFonts w:ascii="Times New Roman"/>
          <w:b w:val="false"/>
          <w:i w:val="false"/>
          <w:color w:val="000000"/>
          <w:sz w:val="28"/>
        </w:rPr>
        <w:t xml:space="preserve">
                  </w:t>
      </w:r>
      <w:r>
        <w:rPr>
          <w:rFonts w:ascii="Times New Roman"/>
          <w:b/>
          <w:i w:val="false"/>
          <w:color w:val="000000"/>
          <w:sz w:val="28"/>
        </w:rPr>
        <w:t xml:space="preserve">қасақана бұзу </w:t>
      </w:r>
    </w:p>
    <w:bookmarkEnd w:id="247"/>
    <w:p>
      <w:pPr>
        <w:spacing w:after="0"/>
        <w:ind w:left="0"/>
        <w:jc w:val="both"/>
      </w:pPr>
      <w:r>
        <w:rPr>
          <w:rFonts w:ascii="Times New Roman"/>
          <w:b w:val="false"/>
          <w:i w:val="false"/>
          <w:color w:val="ff0000"/>
          <w:sz w:val="28"/>
        </w:rPr>
        <w:t xml:space="preserve">      Ескерту. 197-бап алып тасталды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14" w:id="248"/>
    <w:p>
      <w:pPr>
        <w:spacing w:after="0"/>
        <w:ind w:left="0"/>
        <w:jc w:val="both"/>
      </w:pPr>
      <w:r>
        <w:rPr>
          <w:rFonts w:ascii="Times New Roman"/>
          <w:b w:val="false"/>
          <w:i w:val="false"/>
          <w:color w:val="000000"/>
          <w:sz w:val="28"/>
        </w:rPr>
        <w:t>
      </w:t>
      </w:r>
      <w:r>
        <w:rPr>
          <w:rFonts w:ascii="Times New Roman"/>
          <w:b/>
          <w:i w:val="false"/>
          <w:color w:val="000000"/>
          <w:sz w:val="28"/>
        </w:rPr>
        <w:t xml:space="preserve">198-бап. Көрiнеу жалған жарнама беру </w:t>
      </w:r>
    </w:p>
    <w:bookmarkEnd w:id="248"/>
    <w:p>
      <w:pPr>
        <w:spacing w:after="0"/>
        <w:ind w:left="0"/>
        <w:jc w:val="both"/>
      </w:pPr>
      <w:r>
        <w:rPr>
          <w:rFonts w:ascii="Times New Roman"/>
          <w:b w:val="false"/>
          <w:i w:val="false"/>
          <w:color w:val="000000"/>
          <w:sz w:val="28"/>
        </w:rPr>
        <w:t>      </w:t>
      </w:r>
      <w:r>
        <w:rPr>
          <w:rFonts w:ascii="Times New Roman"/>
          <w:b w:val="false"/>
          <w:i w:val="false"/>
          <w:color w:val="000000"/>
          <w:sz w:val="28"/>
        </w:rPr>
        <w:t>Жарнама</w:t>
      </w:r>
      <w:r>
        <w:rPr>
          <w:rFonts w:ascii="Times New Roman"/>
          <w:b w:val="false"/>
          <w:i w:val="false"/>
          <w:color w:val="000000"/>
          <w:sz w:val="28"/>
        </w:rPr>
        <w:t xml:space="preserve"> берушiнiң жарнамада тауарларға, жұмыстарға немесе қызмет көрсетуге, сондай-ақ оларды өндiрушiлерге, орындаушыларға немесе сатушыларға қатысты көрiнеу жалған ақпаратты пайдалануы пайдакүнемдiк ниетпен жасалса және iрi залал келтiрсе, мұны бір жыл ішінде дәл осындай әрекет жасағаны үшін әкімшілік жаза қолданылған адам жасағанда, -</w:t>
      </w:r>
      <w:r>
        <w:br/>
      </w:r>
      <w:r>
        <w:rPr>
          <w:rFonts w:ascii="Times New Roman"/>
          <w:b w:val="false"/>
          <w:i w:val="false"/>
          <w:color w:val="000000"/>
          <w:sz w:val="28"/>
        </w:rPr>
        <w:t xml:space="preserve">
      екi жүзден бес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екi жылға дейiнгi мерзiмге түзеу жұмыстарына, не екi жылға дейiнгi мерзiмге бас бостандығын шектеуге жазаланады. </w:t>
      </w:r>
      <w:r>
        <w:br/>
      </w: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15" w:id="249"/>
    <w:p>
      <w:pPr>
        <w:spacing w:after="0"/>
        <w:ind w:left="0"/>
        <w:jc w:val="both"/>
      </w:pPr>
      <w:r>
        <w:rPr>
          <w:rFonts w:ascii="Times New Roman"/>
          <w:b w:val="false"/>
          <w:i w:val="false"/>
          <w:color w:val="000000"/>
          <w:sz w:val="28"/>
        </w:rPr>
        <w:t>
      </w:t>
      </w:r>
      <w:r>
        <w:rPr>
          <w:rFonts w:ascii="Times New Roman"/>
          <w:b/>
          <w:i w:val="false"/>
          <w:color w:val="000000"/>
          <w:sz w:val="28"/>
        </w:rPr>
        <w:t>199-бап. Тауар таңбасын заңсыз пайдалану</w:t>
      </w:r>
    </w:p>
    <w:bookmarkEnd w:id="249"/>
    <w:p>
      <w:pPr>
        <w:spacing w:after="0"/>
        <w:ind w:left="0"/>
        <w:jc w:val="both"/>
      </w:pPr>
      <w:r>
        <w:rPr>
          <w:rFonts w:ascii="Times New Roman"/>
          <w:b w:val="false"/>
          <w:i w:val="false"/>
          <w:color w:val="ff0000"/>
          <w:sz w:val="28"/>
        </w:rPr>
        <w:t xml:space="preserve">      Ескерту. 199-баптың тақырыбы жаңа редакцияда - ҚР 13.06.2013 </w:t>
      </w:r>
      <w:r>
        <w:rPr>
          <w:rFonts w:ascii="Times New Roman"/>
          <w:b w:val="false"/>
          <w:i w:val="false"/>
          <w:color w:val="ff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1. Бөтен тауар таңбасын, қызмет көрсету таңбасын, фирмалық атауды, тауар шығарылған жердің атауын немесе біртектес тауарларға немесе көрсетілетін қызметтерге арналған, олармен ұқсас белгілеулерді заңсыз пайдаланғаны үшін бір жыл ішінде әкімшілік жаза қолданылған адамның нақ сондай әрекет жасауы –</w:t>
      </w:r>
      <w:r>
        <w:br/>
      </w:r>
      <w:r>
        <w:rPr>
          <w:rFonts w:ascii="Times New Roman"/>
          <w:b w:val="false"/>
          <w:i w:val="false"/>
          <w:color w:val="000000"/>
          <w:sz w:val="28"/>
        </w:rPr>
        <w:t xml:space="preserve">
      екi жүзден бес жүз айлық есептiк көрсеткiшке дейiнгi мөлшерде айыппұл салуға, не бiр жүз сексен сағаттан екi жүз қырық сағатқа дейiнгi мерзiмге қоғамдық жұмыстарға тартуға, не екi жылға дейiнгi мерзiмге түзеу жұмыстарына жазаланады. </w:t>
      </w:r>
      <w:r>
        <w:br/>
      </w:r>
      <w:r>
        <w:rPr>
          <w:rFonts w:ascii="Times New Roman"/>
          <w:b w:val="false"/>
          <w:i w:val="false"/>
          <w:color w:val="000000"/>
          <w:sz w:val="28"/>
        </w:rPr>
        <w:t>
      2. Қазақстан Республикасында тiркелген тауар таңбасына немесе </w:t>
      </w:r>
      <w:r>
        <w:rPr>
          <w:rFonts w:ascii="Times New Roman"/>
          <w:b w:val="false"/>
          <w:i w:val="false"/>
          <w:color w:val="000000"/>
          <w:sz w:val="28"/>
        </w:rPr>
        <w:t>тауардың шыққан орнының</w:t>
      </w:r>
      <w:r>
        <w:rPr>
          <w:rFonts w:ascii="Times New Roman"/>
          <w:b w:val="false"/>
          <w:i w:val="false"/>
          <w:color w:val="000000"/>
          <w:sz w:val="28"/>
        </w:rPr>
        <w:t xml:space="preserve"> атауына қатысты ескерту маркалауды заңсыз пайдалану, егер бұл әрекет бiрнеше рет жасалса немесе iрi залал келтiрсе - </w:t>
      </w:r>
      <w:r>
        <w:br/>
      </w:r>
      <w:r>
        <w:rPr>
          <w:rFonts w:ascii="Times New Roman"/>
          <w:b w:val="false"/>
          <w:i w:val="false"/>
          <w:color w:val="000000"/>
          <w:sz w:val="28"/>
        </w:rPr>
        <w:t>
      жүзден екi жүз айлық есептiк көрсеткiшке дейiнгi мөлшерде айыппұл салуға, не жүз жиырма сағаттан жүз сексен сағатқа дейiнгi мерзiмге қоғамдық жұмыстарға тартуға, не бiр жылға дейiнгi мерзiмге түзеу жұмыстарына жазаланады.</w:t>
      </w:r>
      <w:r>
        <w:br/>
      </w:r>
      <w:r>
        <w:rPr>
          <w:rFonts w:ascii="Times New Roman"/>
          <w:b w:val="false"/>
          <w:i w:val="false"/>
          <w:color w:val="000000"/>
          <w:sz w:val="28"/>
        </w:rPr>
        <w:t>
      </w:t>
      </w:r>
      <w:r>
        <w:rPr>
          <w:rFonts w:ascii="Times New Roman"/>
          <w:b w:val="false"/>
          <w:i w:val="false"/>
          <w:color w:val="ff0000"/>
          <w:sz w:val="28"/>
        </w:rPr>
        <w:t xml:space="preserve">Ескерту. 199-бапқа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16" w:id="250"/>
    <w:p>
      <w:pPr>
        <w:spacing w:after="0"/>
        <w:ind w:left="0"/>
        <w:jc w:val="both"/>
      </w:pPr>
      <w:r>
        <w:rPr>
          <w:rFonts w:ascii="Times New Roman"/>
          <w:b w:val="false"/>
          <w:i w:val="false"/>
          <w:color w:val="000000"/>
          <w:sz w:val="28"/>
        </w:rPr>
        <w:t>
      </w:t>
      </w:r>
      <w:r>
        <w:rPr>
          <w:rFonts w:ascii="Times New Roman"/>
          <w:b/>
          <w:i w:val="false"/>
          <w:color w:val="000000"/>
          <w:sz w:val="28"/>
        </w:rPr>
        <w:t xml:space="preserve">200-бап. Коммерциялық немесе банктiк құпияны құрайтын </w:t>
      </w:r>
      <w:r>
        <w:br/>
      </w:r>
      <w:r>
        <w:rPr>
          <w:rFonts w:ascii="Times New Roman"/>
          <w:b w:val="false"/>
          <w:i w:val="false"/>
          <w:color w:val="000000"/>
          <w:sz w:val="28"/>
        </w:rPr>
        <w:t>
                </w:t>
      </w:r>
      <w:r>
        <w:rPr>
          <w:rFonts w:ascii="Times New Roman"/>
          <w:b/>
          <w:i w:val="false"/>
          <w:color w:val="000000"/>
          <w:sz w:val="28"/>
        </w:rPr>
        <w:t xml:space="preserve">мәлiметтердi заңсыз алу мен жария ету </w:t>
      </w:r>
    </w:p>
    <w:bookmarkEnd w:id="250"/>
    <w:p>
      <w:pPr>
        <w:spacing w:after="0"/>
        <w:ind w:left="0"/>
        <w:jc w:val="both"/>
      </w:pPr>
      <w:r>
        <w:rPr>
          <w:rFonts w:ascii="Times New Roman"/>
          <w:b w:val="false"/>
          <w:i w:val="false"/>
          <w:color w:val="000000"/>
          <w:sz w:val="28"/>
        </w:rPr>
        <w:t xml:space="preserve">      1. Коммерциялық немесе банктiк құпияны құрайтын мәлiметтердi, құжаттарды ұрлау, коммерциялық немесе банктiк құпияны бiлетiн адамдарды немесе олардың туыстарын сатып алу немесе оларды қорқыту жолымен, байланыс құралдарында ұстап алу, компьютерлiк жүйеге немесе желiге заңсыз кiру, арнаулы техникалық құралдарды пайдалану арқылы, сол сияқты бұл мәлiметтердi жария ету не заңсыз пайдалану мақсатында өзге де заңсыз тәсiлдермен жинау - </w:t>
      </w:r>
      <w:r>
        <w:br/>
      </w:r>
      <w:r>
        <w:rPr>
          <w:rFonts w:ascii="Times New Roman"/>
          <w:b w:val="false"/>
          <w:i w:val="false"/>
          <w:color w:val="000000"/>
          <w:sz w:val="28"/>
        </w:rPr>
        <w:t xml:space="preserve">
      жүзден екi жүз айлық есептiк көрсеткiшке дейiнгi мөлшерде айыппұл салуға, не екi жылға дейiнгi мерзiмге түзеу жұмыстарына, бір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2. </w:t>
      </w:r>
      <w:r>
        <w:rPr>
          <w:rFonts w:ascii="Times New Roman"/>
          <w:b w:val="false"/>
          <w:i w:val="false"/>
          <w:color w:val="000000"/>
          <w:sz w:val="28"/>
        </w:rPr>
        <w:t>Коммерциялық</w:t>
      </w:r>
      <w:r>
        <w:rPr>
          <w:rFonts w:ascii="Times New Roman"/>
          <w:b w:val="false"/>
          <w:i w:val="false"/>
          <w:color w:val="000000"/>
          <w:sz w:val="28"/>
        </w:rPr>
        <w:t xml:space="preserve"> немесе </w:t>
      </w:r>
      <w:r>
        <w:rPr>
          <w:rFonts w:ascii="Times New Roman"/>
          <w:b w:val="false"/>
          <w:i w:val="false"/>
          <w:color w:val="000000"/>
          <w:sz w:val="28"/>
        </w:rPr>
        <w:t>банктiк</w:t>
      </w:r>
      <w:r>
        <w:rPr>
          <w:rFonts w:ascii="Times New Roman"/>
          <w:b w:val="false"/>
          <w:i w:val="false"/>
          <w:color w:val="000000"/>
          <w:sz w:val="28"/>
        </w:rPr>
        <w:t xml:space="preserve"> құпияны құрайтын мәлiметтердi олардың иесiнiң келiсiмiнсiз, бұл құпия қызметiне немесе жұмысына байланысты сенiп тапсырылған адамның пайдакүнемдiк немесе өзге де жеке басының мүддесiнде заңсыз жария етуi немесе пайдалануы, бұл әрекет iрi залал келтiрсе - </w:t>
      </w:r>
      <w:r>
        <w:br/>
      </w:r>
      <w:r>
        <w:rPr>
          <w:rFonts w:ascii="Times New Roman"/>
          <w:b w:val="false"/>
          <w:i w:val="false"/>
          <w:color w:val="000000"/>
          <w:sz w:val="28"/>
        </w:rPr>
        <w:t>
      екi жүзден бес жүз айлық есептiк көрсеткiшке дейiнгi мөлшерде айыппұл салуға, не бiр жылдан екi жылға дейiнгi мерзiмге түзеу жұмыстарына, не жүз айлық есептiк көрсеткiшке дейiнгi мөлшерде айыппұл салына отырып не онсыз үш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200-бапқа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17" w:id="251"/>
    <w:p>
      <w:pPr>
        <w:spacing w:after="0"/>
        <w:ind w:left="0"/>
        <w:jc w:val="both"/>
      </w:pPr>
      <w:r>
        <w:rPr>
          <w:rFonts w:ascii="Times New Roman"/>
          <w:b w:val="false"/>
          <w:i w:val="false"/>
          <w:color w:val="000000"/>
          <w:sz w:val="28"/>
        </w:rPr>
        <w:t>
</w:t>
      </w:r>
      <w:r>
        <w:rPr>
          <w:rFonts w:ascii="Times New Roman"/>
          <w:b/>
          <w:i w:val="false"/>
          <w:color w:val="000000"/>
          <w:sz w:val="28"/>
        </w:rPr>
        <w:t xml:space="preserve">      201-бап. Кәсiптiк спорт жарыстарының және ойын-сауықтық </w:t>
      </w:r>
      <w:r>
        <w:br/>
      </w:r>
      <w:r>
        <w:rPr>
          <w:rFonts w:ascii="Times New Roman"/>
          <w:b w:val="false"/>
          <w:i w:val="false"/>
          <w:color w:val="000000"/>
          <w:sz w:val="28"/>
        </w:rPr>
        <w:t>
</w:t>
      </w:r>
      <w:r>
        <w:rPr>
          <w:rFonts w:ascii="Times New Roman"/>
          <w:b/>
          <w:i w:val="false"/>
          <w:color w:val="000000"/>
          <w:sz w:val="28"/>
        </w:rPr>
        <w:t xml:space="preserve">                коммерциялық конкурстардың қатысушылары мен </w:t>
      </w:r>
      <w:r>
        <w:br/>
      </w:r>
      <w:r>
        <w:rPr>
          <w:rFonts w:ascii="Times New Roman"/>
          <w:b w:val="false"/>
          <w:i w:val="false"/>
          <w:color w:val="000000"/>
          <w:sz w:val="28"/>
        </w:rPr>
        <w:t>
</w:t>
      </w:r>
      <w:r>
        <w:rPr>
          <w:rFonts w:ascii="Times New Roman"/>
          <w:b/>
          <w:i w:val="false"/>
          <w:color w:val="000000"/>
          <w:sz w:val="28"/>
        </w:rPr>
        <w:t xml:space="preserve">                ұйымдастырушыларын сатып алу </w:t>
      </w:r>
    </w:p>
    <w:bookmarkEnd w:id="251"/>
    <w:p>
      <w:pPr>
        <w:spacing w:after="0"/>
        <w:ind w:left="0"/>
        <w:jc w:val="both"/>
      </w:pPr>
      <w:r>
        <w:rPr>
          <w:rFonts w:ascii="Times New Roman"/>
          <w:b w:val="false"/>
          <w:i w:val="false"/>
          <w:color w:val="ff0000"/>
          <w:sz w:val="28"/>
        </w:rPr>
        <w:t xml:space="preserve">      Ескерту. 201-бап алып тасталды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18" w:id="252"/>
    <w:p>
      <w:pPr>
        <w:spacing w:after="0"/>
        <w:ind w:left="0"/>
        <w:jc w:val="both"/>
      </w:pPr>
      <w:r>
        <w:rPr>
          <w:rFonts w:ascii="Times New Roman"/>
          <w:b w:val="false"/>
          <w:i w:val="false"/>
          <w:color w:val="000000"/>
          <w:sz w:val="28"/>
        </w:rPr>
        <w:t>
</w:t>
      </w:r>
      <w:r>
        <w:rPr>
          <w:rFonts w:ascii="Times New Roman"/>
          <w:b/>
          <w:i w:val="false"/>
          <w:color w:val="000000"/>
          <w:sz w:val="28"/>
        </w:rPr>
        <w:t xml:space="preserve">      202-бап. Эмиссиялық бағалы қағаздар шығару тәртiбiн бұзу </w:t>
      </w:r>
    </w:p>
    <w:bookmarkEnd w:id="252"/>
    <w:bookmarkStart w:name="z627" w:id="253"/>
    <w:p>
      <w:pPr>
        <w:spacing w:after="0"/>
        <w:ind w:left="0"/>
        <w:jc w:val="both"/>
      </w:pPr>
      <w:r>
        <w:rPr>
          <w:rFonts w:ascii="Times New Roman"/>
          <w:b w:val="false"/>
          <w:i w:val="false"/>
          <w:color w:val="000000"/>
          <w:sz w:val="28"/>
        </w:rPr>
        <w:t>      Көрінеу анық емес ақпараты бар эмиссиялық бағалы қағаздарды шығару проспектісін бекіту, сол сияқты эмиссиялық бағалы қағаздар шығару жөніндегі көрінеу анық емес есепті бекіту, егер бұл әрекеттер ірі залал келтірсе, –</w:t>
      </w:r>
      <w:r>
        <w:br/>
      </w:r>
      <w:r>
        <w:rPr>
          <w:rFonts w:ascii="Times New Roman"/>
          <w:b w:val="false"/>
          <w:i w:val="false"/>
          <w:color w:val="000000"/>
          <w:sz w:val="28"/>
        </w:rPr>
        <w:t>
      айлық есептік көрсеткіштің екі жүзден бес жүзге дейінгі мөлшерінде айыппұл салуға не бір жылдан екі жылға дейінгі мерзімге түзеу жұмыстарына, не бір жүз айлық көрсеткішке дейінгі мөлшерде айыппұл салына отырып не онсыз, үш жылға дейінгі мерзімге бас бостандығын шектеуге немесе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202-бап жаңа редакцияда - ҚР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53"/>
    <w:bookmarkStart w:name="z425" w:id="254"/>
    <w:p>
      <w:pPr>
        <w:spacing w:after="0"/>
        <w:ind w:left="0"/>
        <w:jc w:val="both"/>
      </w:pPr>
      <w:r>
        <w:rPr>
          <w:rFonts w:ascii="Times New Roman"/>
          <w:b w:val="false"/>
          <w:i w:val="false"/>
          <w:color w:val="000000"/>
          <w:sz w:val="28"/>
        </w:rPr>
        <w:t>
</w:t>
      </w:r>
      <w:r>
        <w:rPr>
          <w:rFonts w:ascii="Times New Roman"/>
          <w:b/>
          <w:i w:val="false"/>
          <w:color w:val="000000"/>
          <w:sz w:val="28"/>
        </w:rPr>
        <w:t xml:space="preserve">       202-1-бап. Бағалы қағаздар эмитентi лауазымды адамының </w:t>
      </w:r>
      <w:r>
        <w:br/>
      </w:r>
      <w:r>
        <w:rPr>
          <w:rFonts w:ascii="Times New Roman"/>
          <w:b w:val="false"/>
          <w:i w:val="false"/>
          <w:color w:val="000000"/>
          <w:sz w:val="28"/>
        </w:rPr>
        <w:t>
</w:t>
      </w:r>
      <w:r>
        <w:rPr>
          <w:rFonts w:ascii="Times New Roman"/>
          <w:b/>
          <w:i w:val="false"/>
          <w:color w:val="000000"/>
          <w:sz w:val="28"/>
        </w:rPr>
        <w:t xml:space="preserve">                  ақпарат бермеуi не көрiнеу жалған мәлiметтер </w:t>
      </w:r>
      <w:r>
        <w:br/>
      </w:r>
      <w:r>
        <w:rPr>
          <w:rFonts w:ascii="Times New Roman"/>
          <w:b w:val="false"/>
          <w:i w:val="false"/>
          <w:color w:val="000000"/>
          <w:sz w:val="28"/>
        </w:rPr>
        <w:t>
</w:t>
      </w:r>
      <w:r>
        <w:rPr>
          <w:rFonts w:ascii="Times New Roman"/>
          <w:b/>
          <w:i w:val="false"/>
          <w:color w:val="000000"/>
          <w:sz w:val="28"/>
        </w:rPr>
        <w:t xml:space="preserve">                  беруi </w:t>
      </w:r>
    </w:p>
    <w:bookmarkEnd w:id="254"/>
    <w:p>
      <w:pPr>
        <w:spacing w:after="0"/>
        <w:ind w:left="0"/>
        <w:jc w:val="both"/>
      </w:pPr>
      <w:r>
        <w:rPr>
          <w:rFonts w:ascii="Times New Roman"/>
          <w:b w:val="false"/>
          <w:i w:val="false"/>
          <w:color w:val="000000"/>
          <w:sz w:val="28"/>
        </w:rPr>
        <w:t>      Бағалы қағаздар эмитентi лауазымды адамдарының </w:t>
      </w:r>
      <w:r>
        <w:rPr>
          <w:rFonts w:ascii="Times New Roman"/>
          <w:b w:val="false"/>
          <w:i w:val="false"/>
          <w:color w:val="000000"/>
          <w:sz w:val="28"/>
        </w:rPr>
        <w:t>бағалы қағаздарды</w:t>
      </w:r>
      <w:r>
        <w:rPr>
          <w:rFonts w:ascii="Times New Roman"/>
          <w:b w:val="false"/>
          <w:i w:val="false"/>
          <w:color w:val="000000"/>
          <w:sz w:val="28"/>
        </w:rPr>
        <w:t xml:space="preserve"> ұстаушыларға не эмитентке iрi залал келтiрген, мүлiктiк пайда табу мақсатында мемлекеттiк органдарға және бағалы қағаздарды ұстаушыларға ақпарат бермеуi не көрiнеу жалған мәлiметтер беруi, - </w:t>
      </w:r>
      <w:r>
        <w:br/>
      </w:r>
      <w:r>
        <w:rPr>
          <w:rFonts w:ascii="Times New Roman"/>
          <w:b w:val="false"/>
          <w:i w:val="false"/>
          <w:color w:val="000000"/>
          <w:sz w:val="28"/>
        </w:rPr>
        <w:t>
      үш жүзден бес жүз айлық есептiк көрсеткiшке дейiнгi мөлшерде айыппұл салуға, не бес жылға дейiнгi мерзiмге белгiлi бiр лауазымдарды атқару немесе белгiлi бiр қызметпен шұғылдану құқығынан айыруға, не екi жылға дейiнгi мерзiмге түзеу жұмыстарына, не үш жылға дейiнгi мерзiмде белгiлi бiр лауазымдарды атқару немесе белгiлi бiр қызметпен шұғылдану құқығынан айыра отырып, не онсыз, бiр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      Ескерту. Кодекс 202-1-баппен толықтырылды - ҚР 2005.07.08. </w:t>
      </w:r>
      <w:r>
        <w:rPr>
          <w:rFonts w:ascii="Times New Roman"/>
          <w:b w:val="false"/>
          <w:i w:val="false"/>
          <w:color w:val="000000"/>
          <w:sz w:val="28"/>
        </w:rPr>
        <w:t xml:space="preserve">N 72 </w:t>
      </w:r>
      <w:r>
        <w:rPr>
          <w:rFonts w:ascii="Times New Roman"/>
          <w:b w:val="false"/>
          <w:i w:val="false"/>
          <w:color w:val="ff0000"/>
          <w:sz w:val="28"/>
        </w:rPr>
        <w:t xml:space="preserve">(қолданысқа енгізілу тәртібін 2-баптан 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19" w:id="255"/>
    <w:p>
      <w:pPr>
        <w:spacing w:after="0"/>
        <w:ind w:left="0"/>
        <w:jc w:val="both"/>
      </w:pPr>
      <w:r>
        <w:rPr>
          <w:rFonts w:ascii="Times New Roman"/>
          <w:b w:val="false"/>
          <w:i w:val="false"/>
          <w:color w:val="000000"/>
          <w:sz w:val="28"/>
        </w:rPr>
        <w:t>
       </w:t>
      </w:r>
      <w:r>
        <w:rPr>
          <w:rFonts w:ascii="Times New Roman"/>
          <w:b/>
          <w:i w:val="false"/>
          <w:color w:val="000000"/>
          <w:sz w:val="28"/>
        </w:rPr>
        <w:t>203-бап. Бағалы қағаздарды ұстаушылар тiзiлiмiне көрiнеу</w:t>
      </w:r>
      <w:r>
        <w:br/>
      </w:r>
      <w:r>
        <w:rPr>
          <w:rFonts w:ascii="Times New Roman"/>
          <w:b w:val="false"/>
          <w:i w:val="false"/>
          <w:color w:val="000000"/>
          <w:sz w:val="28"/>
        </w:rPr>
        <w:t>
                 </w:t>
      </w:r>
      <w:r>
        <w:rPr>
          <w:rFonts w:ascii="Times New Roman"/>
          <w:b/>
          <w:i w:val="false"/>
          <w:color w:val="000000"/>
          <w:sz w:val="28"/>
        </w:rPr>
        <w:t xml:space="preserve">жалған мәлiметтер енгiзу </w:t>
      </w:r>
    </w:p>
    <w:bookmarkEnd w:id="255"/>
    <w:bookmarkStart w:name="z628" w:id="256"/>
    <w:p>
      <w:pPr>
        <w:spacing w:after="0"/>
        <w:ind w:left="0"/>
        <w:jc w:val="both"/>
      </w:pPr>
      <w:r>
        <w:rPr>
          <w:rFonts w:ascii="Times New Roman"/>
          <w:b w:val="false"/>
          <w:i w:val="false"/>
          <w:color w:val="000000"/>
          <w:sz w:val="28"/>
        </w:rPr>
        <w:t xml:space="preserve">      1. Бағалы қағаздарды ұстаушылар тiзiлiмiне осы бағалы қағаздарға деген құқықтың басқа адамға ауысуына әкеп соғатын көрiнеу жалған мәлiметтер енгiзу - </w:t>
      </w:r>
      <w:r>
        <w:br/>
      </w:r>
      <w:r>
        <w:rPr>
          <w:rFonts w:ascii="Times New Roman"/>
          <w:b w:val="false"/>
          <w:i w:val="false"/>
          <w:color w:val="000000"/>
          <w:sz w:val="28"/>
        </w:rPr>
        <w:t xml:space="preserve">
      үш жүзден бес жүз айлық есептiк көрсеткiшке дейiнгi мөлшерде айыппұл салуға, не бiр жылға дейiнгi мерзiмге түзеу жұмыстарына, не үш жылға дейiнгi мерзiмге белгiлi бiр лауазымдарды атқару немесе белгiлi бiр қызметпен айналысу құқығынан айыруға жазаланады. </w:t>
      </w:r>
      <w:r>
        <w:br/>
      </w:r>
      <w:r>
        <w:rPr>
          <w:rFonts w:ascii="Times New Roman"/>
          <w:b w:val="false"/>
          <w:i w:val="false"/>
          <w:color w:val="000000"/>
          <w:sz w:val="28"/>
        </w:rPr>
        <w:t>
      2. Ірі залал келтірген нақ сол әрекет –</w:t>
      </w:r>
      <w:r>
        <w:br/>
      </w:r>
      <w:r>
        <w:rPr>
          <w:rFonts w:ascii="Times New Roman"/>
          <w:b w:val="false"/>
          <w:i w:val="false"/>
          <w:color w:val="000000"/>
          <w:sz w:val="28"/>
        </w:rPr>
        <w:t>
      айлық есептік көрсеткіштің бес жүзден бір мыңға дейінгі мөлшерінде айыппұл салуға не бір жылдан екі жылға дейінгі мерзімге түзеу жұмыстарына, не бес жылға дейінгі мерзімге белгілі бір лауазымдарды атқару немесе белгілі бір қызметпен айналысу құқығынан айыруға, не үш жылға дейінгі мерзімге белгілі бір лауазымдарды атқару немесе белгілі бір қызметпен айналысу құқығынан айыра отырып, екі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203-бапқа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256"/>
    <w:bookmarkStart w:name="z220" w:id="257"/>
    <w:p>
      <w:pPr>
        <w:spacing w:after="0"/>
        <w:ind w:left="0"/>
        <w:jc w:val="both"/>
      </w:pPr>
      <w:r>
        <w:rPr>
          <w:rFonts w:ascii="Times New Roman"/>
          <w:b w:val="false"/>
          <w:i w:val="false"/>
          <w:color w:val="000000"/>
          <w:sz w:val="28"/>
        </w:rPr>
        <w:t>
</w:t>
      </w:r>
      <w:r>
        <w:rPr>
          <w:rFonts w:ascii="Times New Roman"/>
          <w:b/>
          <w:i w:val="false"/>
          <w:color w:val="000000"/>
          <w:sz w:val="28"/>
        </w:rPr>
        <w:t xml:space="preserve">      204-бап. Бағалы қағаздар рыногы кәсiби қатысушыларының </w:t>
      </w:r>
      <w:r>
        <w:br/>
      </w:r>
      <w:r>
        <w:rPr>
          <w:rFonts w:ascii="Times New Roman"/>
          <w:b w:val="false"/>
          <w:i w:val="false"/>
          <w:color w:val="000000"/>
          <w:sz w:val="28"/>
        </w:rPr>
        <w:t>
</w:t>
      </w:r>
      <w:r>
        <w:rPr>
          <w:rFonts w:ascii="Times New Roman"/>
          <w:b/>
          <w:i w:val="false"/>
          <w:color w:val="000000"/>
          <w:sz w:val="28"/>
        </w:rPr>
        <w:t xml:space="preserve">                көрiнеу жалған мәлiметтер беруi </w:t>
      </w:r>
    </w:p>
    <w:bookmarkEnd w:id="257"/>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w:t>
      </w:r>
      <w:r>
        <w:rPr>
          <w:rFonts w:ascii="Times New Roman"/>
          <w:b w:val="false"/>
          <w:i w:val="false"/>
          <w:color w:val="000000"/>
          <w:sz w:val="28"/>
        </w:rPr>
        <w:t xml:space="preserve"> рыногы кәсiби қатысушыларының iрi залал келтiрген, мүлiктiк пайда табу мақсатында мемлекеттiк органдарға және бағалы қағаздарды ұстаушыларға бағалы қағаздарды ұстаушылардың жеке шоттарындағы бағалы қағаздардың саны мен түрлерi туралы және бағалы қағаздармен жүргiзiлетiн операциялар туралы көрiнеу жалған мәлiметтер беруi, - </w:t>
      </w:r>
      <w:r>
        <w:br/>
      </w:r>
      <w:r>
        <w:rPr>
          <w:rFonts w:ascii="Times New Roman"/>
          <w:b w:val="false"/>
          <w:i w:val="false"/>
          <w:color w:val="000000"/>
          <w:sz w:val="28"/>
        </w:rPr>
        <w:t xml:space="preserve">
      үш жүзден бес жүз айлық есептiк көрсеткiшке дейiнгi мөлшерде айыппұл салуға, не екi жылға дейiнгi мерзiмге түзеу жұмыстарына, не бес жылға дейiнгi мерзiмге белгiлi бiр лауазымдарды атқару немесе белгiлi бiр қызметпен айналысу құқығынан айыруға, не үш жылға дейiнгi мерзiмге белгiлi бiр лауазымдарды атқару немесе белгiлi бiр қызметпен айналысу құқығынан айыра отырып немесе онсыз бiр жылға дейiнгi мерзiмге бас бостандығын шектеуге жазаланады. </w:t>
      </w:r>
      <w:r>
        <w:br/>
      </w: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2005.07.08. </w:t>
      </w:r>
      <w:r>
        <w:rPr>
          <w:rFonts w:ascii="Times New Roman"/>
          <w:b w:val="false"/>
          <w:i w:val="false"/>
          <w:color w:val="000000"/>
          <w:sz w:val="28"/>
        </w:rPr>
        <w:t xml:space="preserve">N 72 </w:t>
      </w:r>
      <w:r>
        <w:rPr>
          <w:rFonts w:ascii="Times New Roman"/>
          <w:b w:val="false"/>
          <w:i w:val="false"/>
          <w:color w:val="ff0000"/>
          <w:sz w:val="28"/>
        </w:rPr>
        <w:t xml:space="preserve">(қолданысқа енгізілу тәртібін 2-баптан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21" w:id="258"/>
    <w:p>
      <w:pPr>
        <w:spacing w:after="0"/>
        <w:ind w:left="0"/>
        <w:jc w:val="both"/>
      </w:pPr>
      <w:r>
        <w:rPr>
          <w:rFonts w:ascii="Times New Roman"/>
          <w:b w:val="false"/>
          <w:i w:val="false"/>
          <w:color w:val="000000"/>
          <w:sz w:val="28"/>
        </w:rPr>
        <w:t>
</w:t>
      </w:r>
      <w:r>
        <w:rPr>
          <w:rFonts w:ascii="Times New Roman"/>
          <w:b/>
          <w:i w:val="false"/>
          <w:color w:val="000000"/>
          <w:sz w:val="28"/>
        </w:rPr>
        <w:t xml:space="preserve">       205-бап. Бағалы қағаздармен операциялар жүргiзу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258"/>
    <w:p>
      <w:pPr>
        <w:spacing w:after="0"/>
        <w:ind w:left="0"/>
        <w:jc w:val="both"/>
      </w:pPr>
      <w:r>
        <w:rPr>
          <w:rFonts w:ascii="Times New Roman"/>
          <w:b w:val="false"/>
          <w:i w:val="false"/>
          <w:color w:val="000000"/>
          <w:sz w:val="28"/>
        </w:rPr>
        <w:t xml:space="preserve">      1. Iрi залал келтiрген бағалы қағаздармен операциялар жүргiзу ережелерiн бұзу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бес жылға дейiнгi мерзiмге белгiлi бiр лауазымда болу немесе белгiлi бiр қызметпен айналысу құқығынан айыруға, не үш жылға дейiнгi мерзiмге белгiлi бiр лауазымдарды атқару немесе белгiлi бiр қызметпен айналысу құқығынан айыра отырып немесе онсыз бiр жылға дейiнгi мерзiмге бас бостандығын шектеуге жазаланады. </w:t>
      </w:r>
      <w:r>
        <w:br/>
      </w:r>
      <w:r>
        <w:rPr>
          <w:rFonts w:ascii="Times New Roman"/>
          <w:b w:val="false"/>
          <w:i w:val="false"/>
          <w:color w:val="000000"/>
          <w:sz w:val="28"/>
        </w:rPr>
        <w:t xml:space="preserve">
      2. Бiрнеше рет не адамдар тобы алдын ала сөз байласу бойынша немесе ұйымдасқан топ жасаған дәл сол әрекет - </w:t>
      </w:r>
      <w:r>
        <w:br/>
      </w:r>
      <w:r>
        <w:rPr>
          <w:rFonts w:ascii="Times New Roman"/>
          <w:b w:val="false"/>
          <w:i w:val="false"/>
          <w:color w:val="000000"/>
          <w:sz w:val="28"/>
        </w:rPr>
        <w:t>
      мыңнан екi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үш жылға дейiнгi мерзiмге белгiлi бiр лауазымда болу не белгiлi бiр қызметпен айналысу құқығынан айырып, мүлкi тәркiленiп немесе онсыз үш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205-бапқа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96" w:id="259"/>
    <w:p>
      <w:pPr>
        <w:spacing w:after="0"/>
        <w:ind w:left="0"/>
        <w:jc w:val="both"/>
      </w:pPr>
      <w:r>
        <w:rPr>
          <w:rFonts w:ascii="Times New Roman"/>
          <w:b w:val="false"/>
          <w:i w:val="false"/>
          <w:color w:val="000000"/>
          <w:sz w:val="28"/>
        </w:rPr>
        <w:t>
      </w:t>
      </w:r>
      <w:r>
        <w:rPr>
          <w:rFonts w:ascii="Times New Roman"/>
          <w:b/>
          <w:i w:val="false"/>
          <w:color w:val="000000"/>
          <w:sz w:val="28"/>
        </w:rPr>
        <w:t>205-1-бап. Бағалы қағаздарды ұстаушылар тізілімдері</w:t>
      </w:r>
      <w:r>
        <w:br/>
      </w:r>
      <w:r>
        <w:rPr>
          <w:rFonts w:ascii="Times New Roman"/>
          <w:b w:val="false"/>
          <w:i w:val="false"/>
          <w:color w:val="000000"/>
          <w:sz w:val="28"/>
        </w:rPr>
        <w:t>
                  </w:t>
      </w:r>
      <w:r>
        <w:rPr>
          <w:rFonts w:ascii="Times New Roman"/>
          <w:b/>
          <w:i w:val="false"/>
          <w:color w:val="000000"/>
          <w:sz w:val="28"/>
        </w:rPr>
        <w:t>жүйесін құрайтын құжаттар мен мәліметтерді</w:t>
      </w:r>
      <w:r>
        <w:br/>
      </w:r>
      <w:r>
        <w:rPr>
          <w:rFonts w:ascii="Times New Roman"/>
          <w:b w:val="false"/>
          <w:i w:val="false"/>
          <w:color w:val="000000"/>
          <w:sz w:val="28"/>
        </w:rPr>
        <w:t>
                  </w:t>
      </w:r>
      <w:r>
        <w:rPr>
          <w:rFonts w:ascii="Times New Roman"/>
          <w:b/>
          <w:i w:val="false"/>
          <w:color w:val="000000"/>
          <w:sz w:val="28"/>
        </w:rPr>
        <w:t>жоғалту</w:t>
      </w:r>
    </w:p>
    <w:bookmarkEnd w:id="259"/>
    <w:bookmarkStart w:name="z597" w:id="260"/>
    <w:p>
      <w:pPr>
        <w:spacing w:after="0"/>
        <w:ind w:left="0"/>
        <w:jc w:val="both"/>
      </w:pPr>
      <w:r>
        <w:rPr>
          <w:rFonts w:ascii="Times New Roman"/>
          <w:b w:val="false"/>
          <w:i w:val="false"/>
          <w:color w:val="000000"/>
          <w:sz w:val="28"/>
        </w:rPr>
        <w:t>
      Бағалы қағаздарды ұстаушылар тізілімдері жүйесін құрайтын құжаттар мен мәліметтер қызметтік міндеттерін орындауға байланысты сеніп тапсырылған адамның оларды жоғалтуы, егер жоғалту көрсетілген құжаттарды сақтаудың және олармен жұмыс істеудің белгіленген қағидаларын бұзу нәтижесінде болса, -</w:t>
      </w:r>
      <w:r>
        <w:br/>
      </w:r>
      <w:r>
        <w:rPr>
          <w:rFonts w:ascii="Times New Roman"/>
          <w:b w:val="false"/>
          <w:i w:val="false"/>
          <w:color w:val="000000"/>
          <w:sz w:val="28"/>
        </w:rPr>
        <w:t>
</w:t>
      </w:r>
      <w:r>
        <w:rPr>
          <w:rFonts w:ascii="Times New Roman"/>
          <w:b w:val="false"/>
          <w:i w:val="false"/>
          <w:color w:val="000000"/>
          <w:sz w:val="28"/>
        </w:rPr>
        <w:t>
      екі жүз айлық есептік көрсеткіш мөлшерінде айыппұл салуға не бір жылға дейінгі мерзімге түзеу жұмыстарына, не екі жылға дейінгі мерзімге белгілі бір лауазымдарды атқару немесе белгілі бір қызметпен айналысу құқығынан айыра отырып немесе онсыз,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205-1-баппен толықтырылды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260"/>
    <w:bookmarkStart w:name="z779" w:id="261"/>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205-2-бап. Бағалы қағаздар нарығында айла-шарғы жасау</w:t>
      </w:r>
    </w:p>
    <w:bookmarkEnd w:id="261"/>
    <w:bookmarkStart w:name="z780" w:id="262"/>
    <w:p>
      <w:pPr>
        <w:spacing w:after="0"/>
        <w:ind w:left="0"/>
        <w:jc w:val="both"/>
      </w:pPr>
      <w:r>
        <w:rPr>
          <w:rFonts w:ascii="Times New Roman"/>
          <w:b w:val="false"/>
          <w:i w:val="false"/>
          <w:color w:val="000000"/>
          <w:sz w:val="28"/>
        </w:rPr>
        <w:t>
      1. Бағалы қағаздар нарығында айла-шарғы жасау, егер мұндай іс-әрекет азаматқа, ұйымға немесе мемлекетке ірі залал келтірсе не ірі мөлшерде кіріс алумен ұштасса, –</w:t>
      </w:r>
      <w:r>
        <w:br/>
      </w:r>
      <w:r>
        <w:rPr>
          <w:rFonts w:ascii="Times New Roman"/>
          <w:b w:val="false"/>
          <w:i w:val="false"/>
          <w:color w:val="000000"/>
          <w:sz w:val="28"/>
        </w:rPr>
        <w:t>
      бес жүзден бір мыңға дейiнгi айлық есептiк көрсеткiш мөлшерінде айыппұл салуға не екі жылға дейiнгi мерзiмге түзеу жұмыстарына не алты айдан екі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бірнеше рет жасалған;</w:t>
      </w:r>
      <w:r>
        <w:br/>
      </w:r>
      <w:r>
        <w:rPr>
          <w:rFonts w:ascii="Times New Roman"/>
          <w:b w:val="false"/>
          <w:i w:val="false"/>
          <w:color w:val="000000"/>
          <w:sz w:val="28"/>
        </w:rPr>
        <w:t>
      2) аса ірі мөлшерде кіріс алумен ұштасқан;</w:t>
      </w:r>
      <w:r>
        <w:br/>
      </w:r>
      <w:r>
        <w:rPr>
          <w:rFonts w:ascii="Times New Roman"/>
          <w:b w:val="false"/>
          <w:i w:val="false"/>
          <w:color w:val="000000"/>
          <w:sz w:val="28"/>
        </w:rPr>
        <w:t>
      3) алдын ала сөз байласу арқылы адамдар тобы немесе ұйымдасқан топ жасаған дәл сол іс-әрекет –</w:t>
      </w:r>
      <w:r>
        <w:br/>
      </w: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үш жылға дейінгі мерзімге айыра отырып немесе онсыз, бір мыңнан екі мыңға дейінгі айлық есептік көрсеткіш мөлшерінде айыппұл салуға не бір жылдан үш жылға дейінгімерзімге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1. Осы бапта бағалы қағаздар нарығында айла-шарғы жасау деп «Бағалы қағаздар рыногы туралы» Қазақстан Республикасының Заңында тыйым салынған,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белгiлеуге және (немесе) ұстап тұруға, бағалы қағаз саудасының көрiнiсiн жасауға бағытталған әрекеттерi түсініледі.</w:t>
      </w:r>
      <w:r>
        <w:br/>
      </w:r>
      <w:r>
        <w:rPr>
          <w:rFonts w:ascii="Times New Roman"/>
          <w:b w:val="false"/>
          <w:i w:val="false"/>
          <w:color w:val="000000"/>
          <w:sz w:val="28"/>
        </w:rPr>
        <w:t>
</w:t>
      </w:r>
      <w:r>
        <w:rPr>
          <w:rFonts w:ascii="Times New Roman"/>
          <w:b w:val="false"/>
          <w:i w:val="false"/>
          <w:color w:val="000000"/>
          <w:sz w:val="28"/>
        </w:rPr>
        <w:t>
      2. Осы Кодекстің </w:t>
      </w:r>
      <w:r>
        <w:rPr>
          <w:rFonts w:ascii="Times New Roman"/>
          <w:b w:val="false"/>
          <w:i w:val="false"/>
          <w:color w:val="000000"/>
          <w:sz w:val="28"/>
        </w:rPr>
        <w:t>205-2</w:t>
      </w:r>
      <w:r>
        <w:rPr>
          <w:rFonts w:ascii="Times New Roman"/>
          <w:b w:val="false"/>
          <w:i w:val="false"/>
          <w:color w:val="000000"/>
          <w:sz w:val="28"/>
        </w:rPr>
        <w:t xml:space="preserve"> және </w:t>
      </w:r>
      <w:r>
        <w:rPr>
          <w:rFonts w:ascii="Times New Roman"/>
          <w:b w:val="false"/>
          <w:i w:val="false"/>
          <w:color w:val="000000"/>
          <w:sz w:val="28"/>
        </w:rPr>
        <w:t>205-3-баптарында</w:t>
      </w:r>
      <w:r>
        <w:rPr>
          <w:rFonts w:ascii="Times New Roman"/>
          <w:b w:val="false"/>
          <w:i w:val="false"/>
          <w:color w:val="000000"/>
          <w:sz w:val="28"/>
        </w:rPr>
        <w:t xml:space="preserve"> ірі залал деп сомасы он мың айлық есептiк көрсеткiштен асатын залал танылады.</w:t>
      </w:r>
      <w:r>
        <w:br/>
      </w:r>
      <w:r>
        <w:rPr>
          <w:rFonts w:ascii="Times New Roman"/>
          <w:b w:val="false"/>
          <w:i w:val="false"/>
          <w:color w:val="000000"/>
          <w:sz w:val="28"/>
        </w:rPr>
        <w:t>
      </w:t>
      </w:r>
      <w:r>
        <w:rPr>
          <w:rFonts w:ascii="Times New Roman"/>
          <w:b w:val="false"/>
          <w:i w:val="false"/>
          <w:color w:val="ff0000"/>
          <w:sz w:val="28"/>
        </w:rPr>
        <w:t xml:space="preserve">Ескерту. Кодекс 205-2-баппен толықтырылды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262"/>
    <w:bookmarkStart w:name="z785" w:id="263"/>
    <w:p>
      <w:pPr>
        <w:spacing w:after="0"/>
        <w:ind w:left="0"/>
        <w:jc w:val="both"/>
      </w:pPr>
      <w:r>
        <w:rPr>
          <w:rFonts w:ascii="Times New Roman"/>
          <w:b w:val="false"/>
          <w:i w:val="false"/>
          <w:color w:val="000000"/>
          <w:sz w:val="28"/>
        </w:rPr>
        <w:t>
      </w:t>
      </w:r>
      <w:r>
        <w:rPr>
          <w:rFonts w:ascii="Times New Roman"/>
          <w:b/>
          <w:i w:val="false"/>
          <w:color w:val="000000"/>
          <w:sz w:val="28"/>
        </w:rPr>
        <w:t>205-3-бап. Инсайдерлік ақпаратты заңсыз пайдалану</w:t>
      </w:r>
    </w:p>
    <w:bookmarkEnd w:id="263"/>
    <w:bookmarkStart w:name="z786" w:id="264"/>
    <w:p>
      <w:pPr>
        <w:spacing w:after="0"/>
        <w:ind w:left="0"/>
        <w:jc w:val="both"/>
      </w:pPr>
      <w:r>
        <w:rPr>
          <w:rFonts w:ascii="Times New Roman"/>
          <w:b w:val="false"/>
          <w:i w:val="false"/>
          <w:color w:val="000000"/>
          <w:sz w:val="28"/>
        </w:rPr>
        <w:t>
      1. Бағалы қағаздармен және (немесе) туынды қаржы құралдарымен мәмілелер жасасу кезінде инсайдерлік ақпаратты пайдалану, үшінші тұлғаларға инсайдерлік ақпаратты заңсыз беру, инсайдерлік ақпаратқа негізделген, бағалы қағаздармен және (немесе) туынды қаржы құралдарымен мәмілелер жасасу туралы ұсынымдарды немесе ұсыныстарды үшінші тұлғаларға беру жөніндегі қасақана әрекеттер, егер бұл әрекеттер азаматқа, ұйымға немесе мемлекетке ірі залал келтірсе не ірі мөлшерде кіріс алумен ұштасса, –</w:t>
      </w:r>
      <w:r>
        <w:br/>
      </w:r>
      <w:r>
        <w:rPr>
          <w:rFonts w:ascii="Times New Roman"/>
          <w:b w:val="false"/>
          <w:i w:val="false"/>
          <w:color w:val="000000"/>
          <w:sz w:val="28"/>
        </w:rPr>
        <w:t>
      бес жүзден бір мыңға дейінгі айлық есептік көрсеткіш немесе сотталған адамның бес айдан он айға дейінгі кезеңдегі жалақысы немесе өзге де табысы мөлшерінде айыппұл салуға не белгiлi бiр лауазымдарды атқару немесе белгiлi бiр қызметпен айналысу құқығынан бес жылға дейiнгi мерзiмге айыруға не алты айға дейінгі мерзімге қамауға алуға не белгiлi бiр лауазымдарды атқару немесе белгiлi бiр қызметпен айналысу құқығынан үш жылға дейінгі мерзiмге айыра отырып немесе онсыз, алты айдан бір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алдын ала сөз байласу арқылы адамдар тобы немесе ұйымдасқан топ жасаған;</w:t>
      </w:r>
      <w:r>
        <w:br/>
      </w:r>
      <w:r>
        <w:rPr>
          <w:rFonts w:ascii="Times New Roman"/>
          <w:b w:val="false"/>
          <w:i w:val="false"/>
          <w:color w:val="000000"/>
          <w:sz w:val="28"/>
        </w:rPr>
        <w:t>
      2) аса ірі мөлшерде кіріс алумен ұштасқан;</w:t>
      </w:r>
      <w:r>
        <w:br/>
      </w:r>
      <w:r>
        <w:rPr>
          <w:rFonts w:ascii="Times New Roman"/>
          <w:b w:val="false"/>
          <w:i w:val="false"/>
          <w:color w:val="000000"/>
          <w:sz w:val="28"/>
        </w:rPr>
        <w:t>
      3) адам өзінің қызмет бабын пайдалана отырып жасаған дәл сол іс-әрекеттер –</w:t>
      </w:r>
      <w:r>
        <w:br/>
      </w:r>
      <w:r>
        <w:rPr>
          <w:rFonts w:ascii="Times New Roman"/>
          <w:b w:val="false"/>
          <w:i w:val="false"/>
          <w:color w:val="000000"/>
          <w:sz w:val="28"/>
        </w:rPr>
        <w:t>
      мүлкі тәркіленіп, белгілі бір лауазымдарды атқару немесе белгілі бір қызметпен айналасу құқығынан үш жылға дейінгі мерзімге айыра отырып немесе онсыз, бір мыңнан екі мыңға дейінгі айлық есептік көрсеткіш мөлшерінде айыппұл салуға не бір жылдан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 Осы бапта инсайдерлік ақпарат деп бағалы қағаздар (туынды қаржы құралдары), олармен жасалатын мәмiлелер туралы, сондай-ақ бағалы қағаздарды (туынды қаржы құралдарын) шығарған (берген) эмитент, ол жүзеге асыратын қызмет туралы, коммерциялық құпияны құрайтын анық ақпарат, сондай-ақ үшінші тұлғаларға беймәлім, жария болуы бағалы қағаздар (туынды қаржы құралдары) құнының өзгеруіне және олардың эмитентінің қызметіне ықпал етуі мүмкін өзге де ақпарат түсініледі.</w:t>
      </w:r>
      <w:r>
        <w:br/>
      </w:r>
      <w:r>
        <w:rPr>
          <w:rFonts w:ascii="Times New Roman"/>
          <w:b w:val="false"/>
          <w:i w:val="false"/>
          <w:color w:val="000000"/>
          <w:sz w:val="28"/>
        </w:rPr>
        <w:t>
      </w:t>
      </w:r>
      <w:r>
        <w:rPr>
          <w:rFonts w:ascii="Times New Roman"/>
          <w:b w:val="false"/>
          <w:i w:val="false"/>
          <w:color w:val="ff0000"/>
          <w:sz w:val="28"/>
        </w:rPr>
        <w:t xml:space="preserve">Ескерту. Кодекс 205-3-баппен толықтырылды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264"/>
    <w:bookmarkStart w:name="z222" w:id="265"/>
    <w:p>
      <w:pPr>
        <w:spacing w:after="0"/>
        <w:ind w:left="0"/>
        <w:jc w:val="both"/>
      </w:pPr>
      <w:r>
        <w:rPr>
          <w:rFonts w:ascii="Times New Roman"/>
          <w:b w:val="false"/>
          <w:i w:val="false"/>
          <w:color w:val="000000"/>
          <w:sz w:val="28"/>
        </w:rPr>
        <w:t>
</w:t>
      </w:r>
      <w:r>
        <w:rPr>
          <w:rFonts w:ascii="Times New Roman"/>
          <w:b/>
          <w:i w:val="false"/>
          <w:color w:val="000000"/>
          <w:sz w:val="28"/>
        </w:rPr>
        <w:t xml:space="preserve">      206-бап. Жалған ақша немесе бағалы қағаздар жасау </w:t>
      </w:r>
      <w:r>
        <w:br/>
      </w:r>
      <w:r>
        <w:rPr>
          <w:rFonts w:ascii="Times New Roman"/>
          <w:b w:val="false"/>
          <w:i w:val="false"/>
          <w:color w:val="000000"/>
          <w:sz w:val="28"/>
        </w:rPr>
        <w:t>
</w:t>
      </w:r>
      <w:r>
        <w:rPr>
          <w:rFonts w:ascii="Times New Roman"/>
          <w:b/>
          <w:i w:val="false"/>
          <w:color w:val="000000"/>
          <w:sz w:val="28"/>
        </w:rPr>
        <w:t xml:space="preserve">                немесе сату </w:t>
      </w:r>
    </w:p>
    <w:bookmarkEnd w:id="265"/>
    <w:p>
      <w:pPr>
        <w:spacing w:after="0"/>
        <w:ind w:left="0"/>
        <w:jc w:val="both"/>
      </w:pPr>
      <w:r>
        <w:rPr>
          <w:rFonts w:ascii="Times New Roman"/>
          <w:b w:val="false"/>
          <w:i w:val="false"/>
          <w:color w:val="000000"/>
          <w:sz w:val="28"/>
        </w:rPr>
        <w:t>      1. Қазақстан Республикасы Ұлттық Банкiнiң жалған банкноттары мен мәнеттерiн, мемлекеттiк бағалы қағаздарды немесе Қазақстан Республикасының валютасындағы басқа бағалы қағаздарды не шетел валютасы мен шетел валютасындағы бағалы қағаздарды сату мақсатында </w:t>
      </w:r>
      <w:r>
        <w:rPr>
          <w:rFonts w:ascii="Times New Roman"/>
          <w:b w:val="false"/>
          <w:i w:val="false"/>
          <w:color w:val="000000"/>
          <w:sz w:val="28"/>
        </w:rPr>
        <w:t>жасау</w:t>
      </w:r>
      <w:r>
        <w:rPr>
          <w:rFonts w:ascii="Times New Roman"/>
          <w:b w:val="false"/>
          <w:i w:val="false"/>
          <w:color w:val="000000"/>
          <w:sz w:val="28"/>
        </w:rPr>
        <w:t xml:space="preserve"> немесе сақтау, сол сияқты сату - </w:t>
      </w:r>
      <w:r>
        <w:br/>
      </w:r>
      <w:r>
        <w:rPr>
          <w:rFonts w:ascii="Times New Roman"/>
          <w:b w:val="false"/>
          <w:i w:val="false"/>
          <w:color w:val="000000"/>
          <w:sz w:val="28"/>
        </w:rPr>
        <w:t xml:space="preserve">
      мүлкi тәркiленiп немесе онсыз бес жылға дейiнгi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iрi мөлшерде жасалса, - </w:t>
      </w:r>
      <w:r>
        <w:br/>
      </w:r>
      <w:r>
        <w:rPr>
          <w:rFonts w:ascii="Times New Roman"/>
          <w:b w:val="false"/>
          <w:i w:val="false"/>
          <w:color w:val="000000"/>
          <w:sz w:val="28"/>
        </w:rPr>
        <w:t xml:space="preserve">
      мүлкi тәркiленiп, бес жылдан он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ұйымдасқан топ жасаған әрекеттер - </w:t>
      </w:r>
      <w:r>
        <w:br/>
      </w:r>
      <w:r>
        <w:rPr>
          <w:rFonts w:ascii="Times New Roman"/>
          <w:b w:val="false"/>
          <w:i w:val="false"/>
          <w:color w:val="000000"/>
          <w:sz w:val="28"/>
        </w:rPr>
        <w:t xml:space="preserve">
      мүлкi тәркiленiп сегiз жылдан он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206-бапқа өзгеріс енгізілді - ҚР 2007.01.08 N </w:t>
      </w:r>
      <w:r>
        <w:rPr>
          <w:rFonts w:ascii="Times New Roman"/>
          <w:b w:val="false"/>
          <w:i w:val="false"/>
          <w:color w:val="000000"/>
          <w:sz w:val="28"/>
        </w:rPr>
        <w:t xml:space="preserve">210 </w:t>
      </w:r>
      <w:r>
        <w:rPr>
          <w:rFonts w:ascii="Times New Roman"/>
          <w:b w:val="false"/>
          <w:i w:val="false"/>
          <w:color w:val="ff0000"/>
          <w:sz w:val="28"/>
        </w:rPr>
        <w:t xml:space="preserve">Заңымен. </w:t>
      </w:r>
    </w:p>
    <w:bookmarkStart w:name="z223" w:id="266"/>
    <w:p>
      <w:pPr>
        <w:spacing w:after="0"/>
        <w:ind w:left="0"/>
        <w:jc w:val="both"/>
      </w:pPr>
      <w:r>
        <w:rPr>
          <w:rFonts w:ascii="Times New Roman"/>
          <w:b w:val="false"/>
          <w:i w:val="false"/>
          <w:color w:val="000000"/>
          <w:sz w:val="28"/>
        </w:rPr>
        <w:t>
</w:t>
      </w:r>
      <w:r>
        <w:rPr>
          <w:rFonts w:ascii="Times New Roman"/>
          <w:b/>
          <w:i w:val="false"/>
          <w:color w:val="000000"/>
          <w:sz w:val="28"/>
        </w:rPr>
        <w:t xml:space="preserve">       207-бап. Жалған төлем карточкалары мен өзге төлем және </w:t>
      </w:r>
      <w:r>
        <w:br/>
      </w:r>
      <w:r>
        <w:rPr>
          <w:rFonts w:ascii="Times New Roman"/>
          <w:b w:val="false"/>
          <w:i w:val="false"/>
          <w:color w:val="000000"/>
          <w:sz w:val="28"/>
        </w:rPr>
        <w:t>
</w:t>
      </w:r>
      <w:r>
        <w:rPr>
          <w:rFonts w:ascii="Times New Roman"/>
          <w:b/>
          <w:i w:val="false"/>
          <w:color w:val="000000"/>
          <w:sz w:val="28"/>
        </w:rPr>
        <w:t xml:space="preserve">                есеп айырысу құжаттарын жасау немесе сату </w:t>
      </w:r>
    </w:p>
    <w:bookmarkEnd w:id="266"/>
    <w:p>
      <w:pPr>
        <w:spacing w:after="0"/>
        <w:ind w:left="0"/>
        <w:jc w:val="both"/>
      </w:pPr>
      <w:r>
        <w:rPr>
          <w:rFonts w:ascii="Times New Roman"/>
          <w:b w:val="false"/>
          <w:i w:val="false"/>
          <w:color w:val="000000"/>
          <w:sz w:val="28"/>
        </w:rPr>
        <w:t xml:space="preserve">      1. Жалған төлем карточкаларын, сол сияқты бағалы қағаздар болып табылмайтын өзге де төлем және есеп айырысу құжаттарын сату мақсатында жасау немесе сату - </w:t>
      </w:r>
      <w:r>
        <w:br/>
      </w:r>
      <w:r>
        <w:rPr>
          <w:rFonts w:ascii="Times New Roman"/>
          <w:b w:val="false"/>
          <w:i w:val="false"/>
          <w:color w:val="000000"/>
          <w:sz w:val="28"/>
        </w:rPr>
        <w:t xml:space="preserve">
      бес жүзден жетi жүз айлық есептiк көрсеткiшке дейiнгi мөлшерде айыппұл салына отырып үш жылға дейiнгi мерзiмге бас бостандығынан айыруға жазаланады. </w:t>
      </w:r>
      <w:r>
        <w:br/>
      </w:r>
      <w:r>
        <w:rPr>
          <w:rFonts w:ascii="Times New Roman"/>
          <w:b w:val="false"/>
          <w:i w:val="false"/>
          <w:color w:val="000000"/>
          <w:sz w:val="28"/>
        </w:rPr>
        <w:t xml:space="preserve">
      2. Бiрнеше рет жасалған немесе ұйымдасқан топ жасаған дәл сол әрекеттер - </w:t>
      </w:r>
      <w:r>
        <w:br/>
      </w:r>
      <w:r>
        <w:rPr>
          <w:rFonts w:ascii="Times New Roman"/>
          <w:b w:val="false"/>
          <w:i w:val="false"/>
          <w:color w:val="000000"/>
          <w:sz w:val="28"/>
        </w:rPr>
        <w:t>
      мүлкi тәркiленiп төрт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207-бапқа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24" w:id="267"/>
    <w:p>
      <w:pPr>
        <w:spacing w:after="0"/>
        <w:ind w:left="0"/>
        <w:jc w:val="both"/>
      </w:pPr>
      <w:r>
        <w:rPr>
          <w:rFonts w:ascii="Times New Roman"/>
          <w:b w:val="false"/>
          <w:i w:val="false"/>
          <w:color w:val="000000"/>
          <w:sz w:val="28"/>
        </w:rPr>
        <w:t>
</w:t>
      </w:r>
      <w:r>
        <w:rPr>
          <w:rFonts w:ascii="Times New Roman"/>
          <w:b/>
          <w:i w:val="false"/>
          <w:color w:val="000000"/>
          <w:sz w:val="28"/>
        </w:rPr>
        <w:t xml:space="preserve">      208-бап. Акцизделетiн тауарларды акциздiк маркалармен </w:t>
      </w:r>
      <w:r>
        <w:br/>
      </w:r>
      <w:r>
        <w:rPr>
          <w:rFonts w:ascii="Times New Roman"/>
          <w:b w:val="false"/>
          <w:i w:val="false"/>
          <w:color w:val="000000"/>
          <w:sz w:val="28"/>
        </w:rPr>
        <w:t>
</w:t>
      </w:r>
      <w:r>
        <w:rPr>
          <w:rFonts w:ascii="Times New Roman"/>
          <w:b/>
          <w:i w:val="false"/>
          <w:color w:val="000000"/>
          <w:sz w:val="28"/>
        </w:rPr>
        <w:t xml:space="preserve">               және (немесе) есепке алу-бақылау маркаларымен </w:t>
      </w:r>
      <w:r>
        <w:br/>
      </w:r>
      <w:r>
        <w:rPr>
          <w:rFonts w:ascii="Times New Roman"/>
          <w:b w:val="false"/>
          <w:i w:val="false"/>
          <w:color w:val="000000"/>
          <w:sz w:val="28"/>
        </w:rPr>
        <w:t>
</w:t>
      </w:r>
      <w:r>
        <w:rPr>
          <w:rFonts w:ascii="Times New Roman"/>
          <w:b/>
          <w:i w:val="false"/>
          <w:color w:val="000000"/>
          <w:sz w:val="28"/>
        </w:rPr>
        <w:t xml:space="preserve">               таңбалаудың тәртiбi мен ережелерiн бұзу, </w:t>
      </w:r>
      <w:r>
        <w:br/>
      </w:r>
      <w:r>
        <w:rPr>
          <w:rFonts w:ascii="Times New Roman"/>
          <w:b w:val="false"/>
          <w:i w:val="false"/>
          <w:color w:val="000000"/>
          <w:sz w:val="28"/>
        </w:rPr>
        <w:t>
</w:t>
      </w:r>
      <w:r>
        <w:rPr>
          <w:rFonts w:ascii="Times New Roman"/>
          <w:b/>
          <w:i w:val="false"/>
          <w:color w:val="000000"/>
          <w:sz w:val="28"/>
        </w:rPr>
        <w:t xml:space="preserve">               акциздiк маркаларды және (немесе) есепке </w:t>
      </w:r>
      <w:r>
        <w:br/>
      </w:r>
      <w:r>
        <w:rPr>
          <w:rFonts w:ascii="Times New Roman"/>
          <w:b w:val="false"/>
          <w:i w:val="false"/>
          <w:color w:val="000000"/>
          <w:sz w:val="28"/>
        </w:rPr>
        <w:t>
</w:t>
      </w:r>
      <w:r>
        <w:rPr>
          <w:rFonts w:ascii="Times New Roman"/>
          <w:b/>
          <w:i w:val="false"/>
          <w:color w:val="000000"/>
          <w:sz w:val="28"/>
        </w:rPr>
        <w:t xml:space="preserve">               алу-бақылау маркаларын қолдан жасау және </w:t>
      </w:r>
      <w:r>
        <w:br/>
      </w:r>
      <w:r>
        <w:rPr>
          <w:rFonts w:ascii="Times New Roman"/>
          <w:b w:val="false"/>
          <w:i w:val="false"/>
          <w:color w:val="000000"/>
          <w:sz w:val="28"/>
        </w:rPr>
        <w:t>
</w:t>
      </w:r>
      <w:r>
        <w:rPr>
          <w:rFonts w:ascii="Times New Roman"/>
          <w:b/>
          <w:i w:val="false"/>
          <w:color w:val="000000"/>
          <w:sz w:val="28"/>
        </w:rPr>
        <w:t xml:space="preserve">               пайдалану </w:t>
      </w:r>
    </w:p>
    <w:bookmarkEnd w:id="267"/>
    <w:p>
      <w:pPr>
        <w:spacing w:after="0"/>
        <w:ind w:left="0"/>
        <w:jc w:val="both"/>
      </w:pPr>
      <w:r>
        <w:rPr>
          <w:rFonts w:ascii="Times New Roman"/>
          <w:b w:val="false"/>
          <w:i w:val="false"/>
          <w:color w:val="000000"/>
          <w:sz w:val="28"/>
        </w:rPr>
        <w:t>      1. Айтарлықтай зиян келтiруге әкеп соққан </w:t>
      </w:r>
      <w:r>
        <w:rPr>
          <w:rFonts w:ascii="Times New Roman"/>
          <w:b w:val="false"/>
          <w:i w:val="false"/>
          <w:color w:val="000000"/>
          <w:sz w:val="28"/>
        </w:rPr>
        <w:t>акцизделетiн тауарларды</w:t>
      </w:r>
      <w:r>
        <w:rPr>
          <w:rFonts w:ascii="Times New Roman"/>
          <w:b w:val="false"/>
          <w:i w:val="false"/>
          <w:color w:val="000000"/>
          <w:sz w:val="28"/>
        </w:rPr>
        <w:t xml:space="preserve"> акциздiк маркалармен </w:t>
      </w:r>
      <w:r>
        <w:rPr>
          <w:rFonts w:ascii="Times New Roman"/>
          <w:b w:val="false"/>
          <w:i w:val="false"/>
          <w:color w:val="000000"/>
          <w:sz w:val="28"/>
        </w:rPr>
        <w:t>және (немесе) </w:t>
      </w:r>
      <w:r>
        <w:rPr>
          <w:rFonts w:ascii="Times New Roman"/>
          <w:b w:val="false"/>
          <w:i w:val="false"/>
          <w:color w:val="000000"/>
          <w:sz w:val="28"/>
        </w:rPr>
        <w:t>есепке алу-бақылау маркаларымен</w:t>
      </w:r>
      <w:r>
        <w:rPr>
          <w:rFonts w:ascii="Times New Roman"/>
          <w:b w:val="false"/>
          <w:i w:val="false"/>
          <w:color w:val="000000"/>
          <w:sz w:val="28"/>
        </w:rPr>
        <w:t xml:space="preserve"> таңбалаудың тәртiбi мен ережесiн бұзу, - </w:t>
      </w:r>
      <w:r>
        <w:br/>
      </w:r>
      <w:r>
        <w:rPr>
          <w:rFonts w:ascii="Times New Roman"/>
          <w:b w:val="false"/>
          <w:i w:val="false"/>
          <w:color w:val="000000"/>
          <w:sz w:val="28"/>
        </w:rPr>
        <w:t xml:space="preserve">
      бес жүзден жетi жүз айлық есептiк көрсеткiшке дейiнгi мөлшерде айыппұл салуға, не белгiлi бiр лауазымды иелену немесе белгiлi бiр қызметпен айналысу құқығынан бес жылға дейiн айыра отырып, не бiр жылдан екi жылға дейiнгi түзеу жұмыстарына, не белгiлi бiр лауазымды иелену немесе белгiлi бiр қызметпен айналысу құқығынан үш жылға дейiн айыра отырып немесе онсыз екi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2. Көрiнеу жалған акциздiк маркаларды және (немесе) есепке алу-бақылау маркаларын өткiзу мақсатында әзірлеу немесе сатып алу, сондай-ақ пайдалану немесе өткiзу, - </w:t>
      </w:r>
      <w:r>
        <w:br/>
      </w:r>
      <w:r>
        <w:rPr>
          <w:rFonts w:ascii="Times New Roman"/>
          <w:b w:val="false"/>
          <w:i w:val="false"/>
          <w:color w:val="000000"/>
          <w:sz w:val="28"/>
        </w:rPr>
        <w:t>
      айлық есептік көрсеткіштің бес жүзден бір мыңға дейінгі мөлшерінде айыппұл салына отырып, бір жылдан екі жылға дейінгі мерзімге түзеу жұмыстарына не айлық есептік көрсеткіштің бес жүзден бір мыңға дейінгі мөлшерінде айыппұл салына отырып, үш жылға дейінгі мерзімге бас бостандығын шектеуге, не үш жылға дейінгі мерзімге белгілі бір лауазымдарды атқару немесе белгілі бір қызметпен айналысу құқығынан айырып немесе онсыз, айлық есептік көрсеткіштің бес жүзден бір мыңға дейінгі мөлшерінде айыппұл салына отырып, үш жылға дейінгі мерзімге бас бостандығынан айыруға жазаланады.</w:t>
      </w:r>
      <w:r>
        <w:br/>
      </w:r>
      <w:r>
        <w:rPr>
          <w:rFonts w:ascii="Times New Roman"/>
          <w:b w:val="false"/>
          <w:i w:val="false"/>
          <w:color w:val="000000"/>
          <w:sz w:val="28"/>
        </w:rPr>
        <w:t>
      Ескертулер.</w:t>
      </w:r>
      <w:r>
        <w:br/>
      </w:r>
      <w:r>
        <w:rPr>
          <w:rFonts w:ascii="Times New Roman"/>
          <w:b w:val="false"/>
          <w:i w:val="false"/>
          <w:color w:val="000000"/>
          <w:sz w:val="28"/>
        </w:rPr>
        <w:t>
      1. Осы бапта айлық есептiк көрсеткiштен бес жүз есе асатын сомада келтiрiлген залал елеулі залал деп танылады.</w:t>
      </w:r>
      <w:r>
        <w:br/>
      </w:r>
      <w:r>
        <w:rPr>
          <w:rFonts w:ascii="Times New Roman"/>
          <w:b w:val="false"/>
          <w:i w:val="false"/>
          <w:color w:val="000000"/>
          <w:sz w:val="28"/>
        </w:rPr>
        <w:t>
      2. Егер келтірілген залалдың орнын өз еркімен толтырған адамның әрекетінде өзге қылмыстың құрамы болмаса, ол осы баптың бірінші бөлігі бойынша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      Ескерту. 208-бап жаңа редакцияда - ҚР 1999.07.16 N </w:t>
      </w:r>
      <w:r>
        <w:rPr>
          <w:rFonts w:ascii="Times New Roman"/>
          <w:b w:val="false"/>
          <w:i w:val="false"/>
          <w:color w:val="000000"/>
          <w:sz w:val="28"/>
        </w:rPr>
        <w:t xml:space="preserve">430 </w:t>
      </w:r>
      <w:r>
        <w:rPr>
          <w:rFonts w:ascii="Times New Roman"/>
          <w:b w:val="false"/>
          <w:i w:val="false"/>
          <w:color w:val="ff0000"/>
          <w:sz w:val="28"/>
        </w:rPr>
        <w:t xml:space="preserve">Заңымен, өзгеріс енгізілді - ҚР 2006.01.31 N </w:t>
      </w:r>
      <w:r>
        <w:rPr>
          <w:rFonts w:ascii="Times New Roman"/>
          <w:b w:val="false"/>
          <w:i w:val="false"/>
          <w:color w:val="000000"/>
          <w:sz w:val="28"/>
        </w:rPr>
        <w:t xml:space="preserve">125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25" w:id="268"/>
    <w:p>
      <w:pPr>
        <w:spacing w:after="0"/>
        <w:ind w:left="0"/>
        <w:jc w:val="both"/>
      </w:pPr>
      <w:r>
        <w:rPr>
          <w:rFonts w:ascii="Times New Roman"/>
          <w:b w:val="false"/>
          <w:i w:val="false"/>
          <w:color w:val="000000"/>
          <w:sz w:val="28"/>
        </w:rPr>
        <w:t>
      </w:t>
      </w:r>
      <w:r>
        <w:rPr>
          <w:rFonts w:ascii="Times New Roman"/>
          <w:b/>
          <w:i w:val="false"/>
          <w:color w:val="000000"/>
          <w:sz w:val="28"/>
        </w:rPr>
        <w:t xml:space="preserve">209-бап. Экономикалық контрабанда </w:t>
      </w:r>
    </w:p>
    <w:bookmarkEnd w:id="268"/>
    <w:p>
      <w:pPr>
        <w:spacing w:after="0"/>
        <w:ind w:left="0"/>
        <w:jc w:val="both"/>
      </w:pPr>
      <w:r>
        <w:rPr>
          <w:rFonts w:ascii="Times New Roman"/>
          <w:b w:val="false"/>
          <w:i w:val="false"/>
          <w:color w:val="000000"/>
          <w:sz w:val="28"/>
        </w:rPr>
        <w:t xml:space="preserve">      1. Кеден одағының кедендiк шекарасынан кеден бақылауын жанай немесе одан жасырын, не құжаттарды немесе кедендiк теңдестiру құралдарын алдап пайдалану арқылы тауарларды немесе өзге де заттарды, осы Кодекстiң 250-бабында көрсетiлгендерiн қоспағанда, не декларацияланбаумен немесе күмәндi декларациялаумен ұштасқан кедендiк шекарадан өткiзуге тыйым салынған немесе өткiзу шектелген, кедендiк шекара арқылы өткiзудiң арнайы ережелерi белгiленген тауарларды, заттар мен құндылықтарды iрi мөлшерде өткiзу - </w:t>
      </w:r>
      <w:r>
        <w:br/>
      </w:r>
      <w:r>
        <w:rPr>
          <w:rFonts w:ascii="Times New Roman"/>
          <w:b w:val="false"/>
          <w:i w:val="false"/>
          <w:color w:val="000000"/>
          <w:sz w:val="28"/>
        </w:rPr>
        <w:t xml:space="preserve">
      мүлкі тәркіленіп не онсыз, бес жүзден бір мың айлық есептік көрсеткішке дейінгі мөлшерде айыппұл салуға, не бiр жылдан екi жылға дейiнгi мерзiмге түзеу жұмыстарына, не жүз айлық есептiк көрсеткiшке дейiнгi мөлшерде айыппұл салына отырып немесе онсыз үш жылға дейiнгi мерзiмге бас бостандығын шектеуге немесе дәл сол мерзімге бас бостандығынан айыруға жазаланады. </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адам өзiнiң қызмет бабын пайдаланып;  </w:t>
      </w:r>
      <w:r>
        <w:br/>
      </w:r>
      <w:r>
        <w:rPr>
          <w:rFonts w:ascii="Times New Roman"/>
          <w:b w:val="false"/>
          <w:i w:val="false"/>
          <w:color w:val="000000"/>
          <w:sz w:val="28"/>
        </w:rPr>
        <w:t>
      в) кеден бақылауын жүзеге асырушы адамға күш қолдана отырып;</w:t>
      </w:r>
      <w:r>
        <w:br/>
      </w:r>
      <w:r>
        <w:rPr>
          <w:rFonts w:ascii="Times New Roman"/>
          <w:b w:val="false"/>
          <w:i w:val="false"/>
          <w:color w:val="000000"/>
          <w:sz w:val="28"/>
        </w:rPr>
        <w:t>
      г) аса ірі мөлшерде;</w:t>
      </w:r>
      <w:r>
        <w:br/>
      </w:r>
      <w:r>
        <w:rPr>
          <w:rFonts w:ascii="Times New Roman"/>
          <w:b w:val="false"/>
          <w:i w:val="false"/>
          <w:color w:val="000000"/>
          <w:sz w:val="28"/>
        </w:rPr>
        <w:t>
      д) адамдар тобының алдын ала сөз байласуымен жасалса, -</w:t>
      </w:r>
      <w:r>
        <w:br/>
      </w:r>
      <w:r>
        <w:rPr>
          <w:rFonts w:ascii="Times New Roman"/>
          <w:b w:val="false"/>
          <w:i w:val="false"/>
          <w:color w:val="000000"/>
          <w:sz w:val="28"/>
        </w:rPr>
        <w:t xml:space="preserve">
      мүлкi тәркiленiп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және екiншi бөлiктерiнде көзделген әрекеттердi: </w:t>
      </w:r>
      <w:r>
        <w:br/>
      </w:r>
      <w:r>
        <w:rPr>
          <w:rFonts w:ascii="Times New Roman"/>
          <w:b w:val="false"/>
          <w:i w:val="false"/>
          <w:color w:val="000000"/>
          <w:sz w:val="28"/>
        </w:rPr>
        <w:t xml:space="preserve">
      а) мемлекеттiк қызметтер атқаруға уәкiлеттi адам не оған теңестiрiлген адам, егер оларды өзiнiң қызмет бабын пайдаланумен қатар жасаса; </w:t>
      </w:r>
      <w:r>
        <w:br/>
      </w:r>
      <w:r>
        <w:rPr>
          <w:rFonts w:ascii="Times New Roman"/>
          <w:b w:val="false"/>
          <w:i w:val="false"/>
          <w:color w:val="000000"/>
          <w:sz w:val="28"/>
        </w:rPr>
        <w:t xml:space="preserve">
      б) ұйымдасқан топ жасаса, - </w:t>
      </w:r>
      <w:r>
        <w:br/>
      </w:r>
      <w:r>
        <w:rPr>
          <w:rFonts w:ascii="Times New Roman"/>
          <w:b w:val="false"/>
          <w:i w:val="false"/>
          <w:color w:val="000000"/>
          <w:sz w:val="28"/>
        </w:rPr>
        <w:t>
      мүлкі тәркіленіп, үш жылға дейiнгi мерзiмге белгiлi бiр лауазымдарды атқару немесе белгiлi бiр қызметпен айналысу құқығынан айрылып, үш жылдан сегiз жылға дейiнгi мерзiмге, ал а) тармағында көзделген жағдайда мүлкi тәркiленiп, жетi жылға дейiнгi мерзiмге бас бостандығынан айыруға жазаланады.</w:t>
      </w:r>
      <w:r>
        <w:br/>
      </w:r>
      <w:r>
        <w:rPr>
          <w:rFonts w:ascii="Times New Roman"/>
          <w:b w:val="false"/>
          <w:i w:val="false"/>
          <w:color w:val="000000"/>
          <w:sz w:val="28"/>
        </w:rPr>
        <w:t>
      Ескерту. Осы бапта көзделген әрекеттер, егер өткізілген тауарлардың құны бір мың айлық есептік көрсеткіштен асса, ірі мөлшерде және егер өткізілген тауарлардың құны бес мың айлық есептік көрсеткіштен асса, аса ірі мөлшерде жасалған әрекеттер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2003.09.25 N </w:t>
      </w:r>
      <w:r>
        <w:rPr>
          <w:rFonts w:ascii="Times New Roman"/>
          <w:b w:val="false"/>
          <w:i w:val="false"/>
          <w:color w:val="000000"/>
          <w:sz w:val="28"/>
        </w:rPr>
        <w:t>484</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N 297-IV</w:t>
      </w:r>
      <w:r>
        <w:rPr>
          <w:rFonts w:ascii="Times New Roman"/>
          <w:b w:val="false"/>
          <w:i w:val="false"/>
          <w:color w:val="ff0000"/>
          <w:sz w:val="28"/>
        </w:rPr>
        <w:t xml:space="preserve"> (2010.07.01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210-бап. &lt;*&gt; </w:t>
      </w:r>
      <w:r>
        <w:br/>
      </w:r>
      <w:r>
        <w:rPr>
          <w:rFonts w:ascii="Times New Roman"/>
          <w:b w:val="false"/>
          <w:i w:val="false"/>
          <w:color w:val="000000"/>
          <w:sz w:val="28"/>
        </w:rPr>
        <w:t xml:space="preserve">
       </w:t>
      </w:r>
      <w:r>
        <w:rPr>
          <w:rFonts w:ascii="Times New Roman"/>
          <w:b/>
          <w:i w:val="false"/>
          <w:color w:val="000000"/>
          <w:sz w:val="28"/>
        </w:rPr>
        <w:t xml:space="preserve">211-бап. &lt;*&gt; </w:t>
      </w:r>
      <w:r>
        <w:br/>
      </w:r>
      <w:r>
        <w:rPr>
          <w:rFonts w:ascii="Times New Roman"/>
          <w:b w:val="false"/>
          <w:i w:val="false"/>
          <w:color w:val="000000"/>
          <w:sz w:val="28"/>
        </w:rPr>
        <w:t xml:space="preserve">
       </w:t>
      </w:r>
      <w:r>
        <w:rPr>
          <w:rFonts w:ascii="Times New Roman"/>
          <w:b/>
          <w:i w:val="false"/>
          <w:color w:val="000000"/>
          <w:sz w:val="28"/>
        </w:rPr>
        <w:t xml:space="preserve">212-бап. &lt;*&gt; </w:t>
      </w:r>
      <w:r>
        <w:br/>
      </w:r>
      <w:r>
        <w:rPr>
          <w:rFonts w:ascii="Times New Roman"/>
          <w:b w:val="false"/>
          <w:i w:val="false"/>
          <w:color w:val="000000"/>
          <w:sz w:val="28"/>
        </w:rPr>
        <w:t>
</w:t>
      </w:r>
      <w:r>
        <w:rPr>
          <w:rFonts w:ascii="Times New Roman"/>
          <w:b w:val="false"/>
          <w:i w:val="false"/>
          <w:color w:val="ff0000"/>
          <w:sz w:val="28"/>
        </w:rPr>
        <w:t xml:space="preserve">      Ескерту. 210, 211, 212-баптар алынып тасталды - ҚР 1998.07.09 N </w:t>
      </w:r>
      <w:r>
        <w:rPr>
          <w:rFonts w:ascii="Times New Roman"/>
          <w:b w:val="false"/>
          <w:i w:val="false"/>
          <w:color w:val="000000"/>
          <w:sz w:val="28"/>
        </w:rPr>
        <w:t>277</w:t>
      </w:r>
      <w:r>
        <w:rPr>
          <w:rFonts w:ascii="Times New Roman"/>
          <w:b w:val="false"/>
          <w:i w:val="false"/>
          <w:color w:val="ff0000"/>
          <w:sz w:val="28"/>
        </w:rPr>
        <w:t xml:space="preserve"> Заңымен. </w:t>
      </w:r>
    </w:p>
    <w:bookmarkStart w:name="z226" w:id="269"/>
    <w:p>
      <w:pPr>
        <w:spacing w:after="0"/>
        <w:ind w:left="0"/>
        <w:jc w:val="both"/>
      </w:pPr>
      <w:r>
        <w:rPr>
          <w:rFonts w:ascii="Times New Roman"/>
          <w:b w:val="false"/>
          <w:i w:val="false"/>
          <w:color w:val="000000"/>
          <w:sz w:val="28"/>
        </w:rPr>
        <w:t>
</w:t>
      </w:r>
      <w:r>
        <w:rPr>
          <w:rFonts w:ascii="Times New Roman"/>
          <w:b/>
          <w:i w:val="false"/>
          <w:color w:val="000000"/>
          <w:sz w:val="28"/>
        </w:rPr>
        <w:t xml:space="preserve">      213-бап. Ұлттық және шетел валютасындағы қаражатты </w:t>
      </w:r>
      <w:r>
        <w:br/>
      </w:r>
      <w:r>
        <w:rPr>
          <w:rFonts w:ascii="Times New Roman"/>
          <w:b w:val="false"/>
          <w:i w:val="false"/>
          <w:color w:val="000000"/>
          <w:sz w:val="28"/>
        </w:rPr>
        <w:t>
</w:t>
      </w:r>
      <w:r>
        <w:rPr>
          <w:rFonts w:ascii="Times New Roman"/>
          <w:b/>
          <w:i w:val="false"/>
          <w:color w:val="000000"/>
          <w:sz w:val="28"/>
        </w:rPr>
        <w:t xml:space="preserve">               шетелден </w:t>
      </w:r>
      <w:r>
        <w:rPr>
          <w:rFonts w:ascii="Times New Roman"/>
          <w:b/>
          <w:i w:val="false"/>
          <w:color w:val="000000"/>
          <w:sz w:val="28"/>
        </w:rPr>
        <w:t xml:space="preserve">қайтармау </w:t>
      </w:r>
    </w:p>
    <w:bookmarkEnd w:id="269"/>
    <w:p>
      <w:pPr>
        <w:spacing w:after="0"/>
        <w:ind w:left="0"/>
        <w:jc w:val="both"/>
      </w:pPr>
      <w:r>
        <w:rPr>
          <w:rFonts w:ascii="Times New Roman"/>
          <w:b w:val="false"/>
          <w:i w:val="false"/>
          <w:color w:val="000000"/>
          <w:sz w:val="28"/>
        </w:rPr>
        <w:t>      Ұйым басшысының немесе жеке кәсіпкердің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Республикасының уәкілетті банкіндегі шоттарға міндетті түрде аударылуға жататын ұлттық және шетел валютасындағы қаражатты шетелден iрi мөлшерде қайтармауы - </w:t>
      </w:r>
      <w:r>
        <w:br/>
      </w:r>
      <w:r>
        <w:rPr>
          <w:rFonts w:ascii="Times New Roman"/>
          <w:b w:val="false"/>
          <w:i w:val="false"/>
          <w:color w:val="000000"/>
          <w:sz w:val="28"/>
        </w:rPr>
        <w:t xml:space="preserve">
      он мыңнан жиырма мыңға дейін айлық есептік көрсеткіш мөлшерінде айыппұл салуға не үш жылға дейін мерзімге бас бостандығынан айыруға жазаланады. </w:t>
      </w:r>
      <w:r>
        <w:br/>
      </w:r>
      <w:r>
        <w:rPr>
          <w:rFonts w:ascii="Times New Roman"/>
          <w:b w:val="false"/>
          <w:i w:val="false"/>
          <w:color w:val="000000"/>
          <w:sz w:val="28"/>
        </w:rPr>
        <w:t xml:space="preserve">
      Ескерту. Осы бапта көзделген әрекет, егер қайтарылмаған ұлттық және шетел валютасындағы қаражат сомасы он бес мың айлық есептiк көрсеткiштен асса, iрi мөлшерде жасалған деп танылады.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213-бапқа өзгеріс енгізілді - ҚР 2009.07.04. </w:t>
      </w:r>
      <w:r>
        <w:rPr>
          <w:rFonts w:ascii="Times New Roman"/>
          <w:b w:val="false"/>
          <w:i w:val="false"/>
          <w:color w:val="000000"/>
          <w:sz w:val="28"/>
        </w:rPr>
        <w:t xml:space="preserve">N 167-IV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27" w:id="270"/>
    <w:p>
      <w:pPr>
        <w:spacing w:after="0"/>
        <w:ind w:left="0"/>
        <w:jc w:val="both"/>
      </w:pPr>
      <w:r>
        <w:rPr>
          <w:rFonts w:ascii="Times New Roman"/>
          <w:b w:val="false"/>
          <w:i w:val="false"/>
          <w:color w:val="000000"/>
          <w:sz w:val="28"/>
        </w:rPr>
        <w:t>
</w:t>
      </w:r>
      <w:r>
        <w:rPr>
          <w:rFonts w:ascii="Times New Roman"/>
          <w:b/>
          <w:i w:val="false"/>
          <w:color w:val="000000"/>
          <w:sz w:val="28"/>
        </w:rPr>
        <w:t xml:space="preserve">      214-бап. Кеден төлемдерi мен алымдарын төлеуден жалтару </w:t>
      </w:r>
    </w:p>
    <w:bookmarkEnd w:id="270"/>
    <w:p>
      <w:pPr>
        <w:spacing w:after="0"/>
        <w:ind w:left="0"/>
        <w:jc w:val="both"/>
      </w:pPr>
      <w:r>
        <w:rPr>
          <w:rFonts w:ascii="Times New Roman"/>
          <w:b w:val="false"/>
          <w:i w:val="false"/>
          <w:color w:val="000000"/>
          <w:sz w:val="28"/>
        </w:rPr>
        <w:t>      1. Кеден бажын, салықтарды, кеден алымдарын немесе басқа </w:t>
      </w:r>
      <w:r>
        <w:rPr>
          <w:rFonts w:ascii="Times New Roman"/>
          <w:b w:val="false"/>
          <w:i w:val="false"/>
          <w:color w:val="000000"/>
          <w:sz w:val="28"/>
        </w:rPr>
        <w:t>кедендiк төлемдерiн</w:t>
      </w:r>
      <w:r>
        <w:rPr>
          <w:rFonts w:ascii="Times New Roman"/>
          <w:b w:val="false"/>
          <w:i w:val="false"/>
          <w:color w:val="000000"/>
          <w:sz w:val="28"/>
        </w:rPr>
        <w:t xml:space="preserve"> төлеуден жалтару әрекетi iрi мөлшерде жасалған болса, - </w:t>
      </w:r>
      <w:r>
        <w:br/>
      </w:r>
      <w:r>
        <w:rPr>
          <w:rFonts w:ascii="Times New Roman"/>
          <w:b w:val="false"/>
          <w:i w:val="false"/>
          <w:color w:val="000000"/>
          <w:sz w:val="28"/>
        </w:rPr>
        <w:t xml:space="preserve">
      бес жүзден жетi жүз айлық есептiк көрсеткiшке дейiнгi мөлшерде айыппұл салуға, не бiр жылға дейiнгi мерзiмге түзеу жұмыстарына, не екi жылға дейiнгi мерзiмге бас бостандығын шектеуге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лауазымды адам өз қызмет бабын пайдаланып; </w:t>
      </w:r>
      <w:r>
        <w:br/>
      </w:r>
      <w:r>
        <w:rPr>
          <w:rFonts w:ascii="Times New Roman"/>
          <w:b w:val="false"/>
          <w:i w:val="false"/>
          <w:color w:val="000000"/>
          <w:sz w:val="28"/>
        </w:rPr>
        <w:t xml:space="preserve">
      в) ұйымдасқан топпен немесе қылмыстық сыбайластықпен (қылмыстық ұйыммен) жасалса - </w:t>
      </w:r>
      <w:r>
        <w:br/>
      </w:r>
      <w:r>
        <w:rPr>
          <w:rFonts w:ascii="Times New Roman"/>
          <w:b w:val="false"/>
          <w:i w:val="false"/>
          <w:color w:val="000000"/>
          <w:sz w:val="28"/>
        </w:rPr>
        <w:t xml:space="preserve">
      жетi жүзден бiр мың айлық есептiк көрсеткiшке дейiнгi мөлшерде айыппұл салуға, не бiр жылдан екi жылға дейiнгi мерзiмге түзеу жұмыстарына, не үш жылға дейiнгi мерзiмге бас бостандығын шектеуге, үш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Ескертулер.</w:t>
      </w:r>
      <w:r>
        <w:br/>
      </w:r>
      <w:r>
        <w:rPr>
          <w:rFonts w:ascii="Times New Roman"/>
          <w:b w:val="false"/>
          <w:i w:val="false"/>
          <w:color w:val="000000"/>
          <w:sz w:val="28"/>
        </w:rPr>
        <w:t>
      1. Егер төленбеген кеден төлемдерiнiң құны бес мың айлық есептiк көрсеткiштен асса, кеден төлемдерiн төлеуден жалтару iрi мөлшерде жасалған деп танылады.</w:t>
      </w:r>
      <w:r>
        <w:br/>
      </w:r>
      <w:r>
        <w:rPr>
          <w:rFonts w:ascii="Times New Roman"/>
          <w:b w:val="false"/>
          <w:i w:val="false"/>
          <w:color w:val="000000"/>
          <w:sz w:val="28"/>
        </w:rPr>
        <w:t>
      2. Егер Қазақстан Республикасының заңнамасында белгіленген бересінің сомасын, есептелген өсімпұлдарды, айыппұлдар сомасын өз еркімен төлеген адамның әрекетінде өзге қылмыстың құрамы болмаса, ол осы баптың бірінші бөлігі бойынша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Ескерту. 214-бапқа өзгеріс енгізілді - ҚР 2010.06.30  </w:t>
      </w:r>
      <w:r>
        <w:rPr>
          <w:rFonts w:ascii="Times New Roman"/>
          <w:b w:val="false"/>
          <w:i w:val="false"/>
          <w:color w:val="000000"/>
          <w:sz w:val="28"/>
        </w:rPr>
        <w:t>N 297-IV</w:t>
      </w:r>
      <w:r>
        <w:rPr>
          <w:rFonts w:ascii="Times New Roman"/>
          <w:b w:val="false"/>
          <w:i w:val="false"/>
          <w:color w:val="ff0000"/>
          <w:sz w:val="28"/>
        </w:rPr>
        <w:t xml:space="preserve">(2010.07.01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28" w:id="271"/>
    <w:p>
      <w:pPr>
        <w:spacing w:after="0"/>
        <w:ind w:left="0"/>
        <w:jc w:val="both"/>
      </w:pPr>
      <w:r>
        <w:rPr>
          <w:rFonts w:ascii="Times New Roman"/>
          <w:b w:val="false"/>
          <w:i w:val="false"/>
          <w:color w:val="000000"/>
          <w:sz w:val="28"/>
        </w:rPr>
        <w:t>
      </w:t>
      </w:r>
      <w:r>
        <w:rPr>
          <w:rFonts w:ascii="Times New Roman"/>
          <w:b/>
          <w:i w:val="false"/>
          <w:color w:val="000000"/>
          <w:sz w:val="28"/>
        </w:rPr>
        <w:t>215-бап. Оңалту және банкроттық кезіндегі заңсыз</w:t>
      </w:r>
      <w:r>
        <w:br/>
      </w:r>
      <w:r>
        <w:rPr>
          <w:rFonts w:ascii="Times New Roman"/>
          <w:b w:val="false"/>
          <w:i w:val="false"/>
          <w:color w:val="000000"/>
          <w:sz w:val="28"/>
        </w:rPr>
        <w:t>
                </w:t>
      </w:r>
      <w:r>
        <w:rPr>
          <w:rFonts w:ascii="Times New Roman"/>
          <w:b/>
          <w:i w:val="false"/>
          <w:color w:val="000000"/>
          <w:sz w:val="28"/>
        </w:rPr>
        <w:t>iс-әрекеттер</w:t>
      </w:r>
    </w:p>
    <w:bookmarkEnd w:id="271"/>
    <w:p>
      <w:pPr>
        <w:spacing w:after="0"/>
        <w:ind w:left="0"/>
        <w:jc w:val="both"/>
      </w:pPr>
      <w:r>
        <w:rPr>
          <w:rFonts w:ascii="Times New Roman"/>
          <w:b w:val="false"/>
          <w:i w:val="false"/>
          <w:color w:val="ff0000"/>
          <w:sz w:val="28"/>
        </w:rPr>
        <w:t xml:space="preserve">      Ескерту. 215-баптың тақырыбына өзгеріс енгізілді - ҚР 07.03.2014 </w:t>
      </w:r>
      <w:r>
        <w:rPr>
          <w:rFonts w:ascii="Times New Roman"/>
          <w:b w:val="false"/>
          <w:i w:val="false"/>
          <w:color w:val="ff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Мүлiктi немесе мүлiктiк мiндеттемелердi, мүлiк, оның мөлшерi, тұрған жерi туралы мәлiметтердi не мүлiк туралы өзге де ақпаратты жасыру, мүлiктi өзгенiң иелiгiне беру, мүлiктi иелiктен шығару немесе жою, сол сияқты экономикалық қызмет көрiнiс табатын бухгалтерлiк және өзге де есеп құжаттарын жасыру, жою, бұрмалау, егер бұл әрекеттi оңалту немесе банкроттық жағдайында немесе банкроттықты күнiлгерi бiле отырып, заңды тұлғаның құрылтайшысы (қатысушысы), лауазымды адамы, органдары, сол сияқты дара кәсiпкер жасап iрi залал келтiрсе - </w:t>
      </w:r>
      <w:r>
        <w:br/>
      </w:r>
      <w:r>
        <w:rPr>
          <w:rFonts w:ascii="Times New Roman"/>
          <w:b w:val="false"/>
          <w:i w:val="false"/>
          <w:color w:val="000000"/>
          <w:sz w:val="28"/>
        </w:rPr>
        <w:t>
      бiр мыңнан бір жарым мың айлық есептiк көрсеткiшке дейiнгi мөлшерде айыппұл салуға, не бiр жылдан екi жылға дейiнгi мерзiмге түзеу жұмыстарына, не жеті жүзден бір мың айлық есептiк көрсеткiшке дейiнгi мөлшерде айыппұл сала отырып, екi жылға дейiнгi мерзiмге бас бостандығын шектеуге жазаланады.</w:t>
      </w:r>
      <w:r>
        <w:br/>
      </w:r>
      <w:r>
        <w:rPr>
          <w:rFonts w:ascii="Times New Roman"/>
          <w:b w:val="false"/>
          <w:i w:val="false"/>
          <w:color w:val="000000"/>
          <w:sz w:val="28"/>
        </w:rPr>
        <w:t>
      2. Өзiнiң іс жүзіндегі дәрменсiздiгiн (банкроттығын) бiлетiн заңды тұлға құрылтайшысының (қатысушысының), лауазымды адамының, органдарының, сол сияқты дара кәсіпкердің, сол сияқты банкроттық рәсімі немесе оңалту рәсiмi кезiнде дәрменсiз борышкердiң мүлкi мен iстерiн басқару бойынша өкiлеттiк берiлген адамның басқа кредиторларға көрiнеу нұқсан келтiре отырып, жекелеген кредиторлардың мүлiктiк талаптарын заңсыз қанағаттандыруы, егер бұл әрекет iрi залал келтiрген болса, –</w:t>
      </w:r>
      <w:r>
        <w:br/>
      </w:r>
      <w:r>
        <w:rPr>
          <w:rFonts w:ascii="Times New Roman"/>
          <w:b w:val="false"/>
          <w:i w:val="false"/>
          <w:color w:val="000000"/>
          <w:sz w:val="28"/>
        </w:rPr>
        <w:t>
      жеті жүзден бір мың айлық есептiк көрсеткiшке дейiнгi мөлшерде айыппұл салуға, не бір жылға дейінгі мерзімге түзеу жұмыстарына, не екі жылға дейінгі мерзімге бас бостандығын шектеуге, не үш жылға дейінгі мерзімге белгілі бір лауазымды атқару немесе белгілі бір қызметпен айналысу құқығынан айыра отырып немесе онсыз үш жүзден бес жүз айлық есептік көрсеткішке дейінгі мөлшерде айыппұл салына отырып немесе онсыз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215-бапқа өзгеріс енгізілді - ҚР 2008.07.05 </w:t>
      </w:r>
      <w:r>
        <w:rPr>
          <w:rFonts w:ascii="Times New Roman"/>
          <w:b w:val="false"/>
          <w:i w:val="false"/>
          <w:color w:val="000000"/>
          <w:sz w:val="28"/>
        </w:rPr>
        <w:t xml:space="preserve">N 60-IV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229" w:id="272"/>
    <w:p>
      <w:pPr>
        <w:spacing w:after="0"/>
        <w:ind w:left="0"/>
        <w:jc w:val="both"/>
      </w:pPr>
      <w:r>
        <w:rPr>
          <w:rFonts w:ascii="Times New Roman"/>
          <w:b w:val="false"/>
          <w:i w:val="false"/>
          <w:color w:val="000000"/>
          <w:sz w:val="28"/>
        </w:rPr>
        <w:t>
</w:t>
      </w:r>
      <w:r>
        <w:rPr>
          <w:rFonts w:ascii="Times New Roman"/>
          <w:b/>
          <w:i w:val="false"/>
          <w:color w:val="000000"/>
          <w:sz w:val="28"/>
        </w:rPr>
        <w:t xml:space="preserve">      216-бап. Әдейi банкроттық </w:t>
      </w:r>
    </w:p>
    <w:bookmarkEnd w:id="272"/>
    <w:p>
      <w:pPr>
        <w:spacing w:after="0"/>
        <w:ind w:left="0"/>
        <w:jc w:val="both"/>
      </w:pPr>
      <w:r>
        <w:rPr>
          <w:rFonts w:ascii="Times New Roman"/>
          <w:b w:val="false"/>
          <w:i w:val="false"/>
          <w:color w:val="000000"/>
          <w:sz w:val="28"/>
        </w:rPr>
        <w:t>      </w:t>
      </w:r>
      <w:r>
        <w:rPr>
          <w:rFonts w:ascii="Times New Roman"/>
          <w:b w:val="false"/>
          <w:i w:val="false"/>
          <w:color w:val="000000"/>
          <w:sz w:val="28"/>
        </w:rPr>
        <w:t>Әдейi банкроттық</w:t>
      </w:r>
      <w:r>
        <w:rPr>
          <w:rFonts w:ascii="Times New Roman"/>
          <w:b w:val="false"/>
          <w:i w:val="false"/>
          <w:color w:val="000000"/>
          <w:sz w:val="28"/>
        </w:rPr>
        <w:t>, яғни заңды тұлға құрылтайшысының (қатысушысының), лауазымды адамының, органдарының, сол сияқты дара кәсіпкердің жеке мүддесі үшін немесе өзге де тұлғалардың мүддесі үшін іс-әрекеттері (әрекетсіздігі) нәтижесінде жасалған, iрi залалға әкеп соқтырған төлем қабiлетсiздiгiн қасақана жасау немесе ұлғайту -</w:t>
      </w:r>
      <w:r>
        <w:br/>
      </w:r>
      <w:r>
        <w:rPr>
          <w:rFonts w:ascii="Times New Roman"/>
          <w:b w:val="false"/>
          <w:i w:val="false"/>
          <w:color w:val="000000"/>
          <w:sz w:val="28"/>
        </w:rPr>
        <w:t>
      жеті жүзден бір мың айлық есептiк көрсеткiшке дейiнгi мөлшерде айыппұл салуға не бiр жылға дейiнгi мерзiмге бас бостандығын шектеуге не үш жылға дейінгі мерзімге белгілі бір лауазымды атқару немесе белгілі бір қызметпен айналысу құқығынан айыра отырып немесе онсыз үш жүзден бес жүз айлық есептiк көрсеткiшке дейiнгi мөлшерде айыппұл сала отырып немесе онсыз бір жылдан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216-бап жаңа редакцияда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33" w:id="2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216-1-бап. Төлем қабілетсіздігіне дейін жеткізу </w:t>
      </w:r>
    </w:p>
    <w:bookmarkEnd w:id="273"/>
    <w:bookmarkStart w:name="z629" w:id="274"/>
    <w:p>
      <w:pPr>
        <w:spacing w:after="0"/>
        <w:ind w:left="0"/>
        <w:jc w:val="both"/>
      </w:pPr>
      <w:r>
        <w:rPr>
          <w:rFonts w:ascii="Times New Roman"/>
          <w:b w:val="false"/>
          <w:i w:val="false"/>
          <w:color w:val="000000"/>
          <w:sz w:val="28"/>
        </w:rPr>
        <w:t>
      Сақтандыру (қайта сақтандыру) ұйымын, банкті, инвестициялық портфельді басқарушыны мәжбүрлеп таратуға әкеп соққан төлем қабілетсіздігіне әкелген сақтандыру (қайта сақтандыру) ұйымының, банктің, инвестициялық портфельді басқарушының ірі қатысушысы - жеке тұлғаның, ірі қатысушысы - заңды тұлғаның бірінші басшысының не сақтандыру (қайта сақтандыру) ұйымының, банктің, инвестициялық портфельді басқарушының басқару органының немесе атқарушы органының функцияларын тұрақты, уақытша не арнайы өкілеттік бойынша орындайтын тұлғаның қасақана іс-әрекеті (әрекетсіздігі) -</w:t>
      </w:r>
      <w:r>
        <w:br/>
      </w:r>
      <w:r>
        <w:rPr>
          <w:rFonts w:ascii="Times New Roman"/>
          <w:b w:val="false"/>
          <w:i w:val="false"/>
          <w:color w:val="000000"/>
          <w:sz w:val="28"/>
        </w:rPr>
        <w:t>
</w:t>
      </w:r>
      <w:r>
        <w:rPr>
          <w:rFonts w:ascii="Times New Roman"/>
          <w:b w:val="false"/>
          <w:i w:val="false"/>
          <w:color w:val="000000"/>
          <w:sz w:val="28"/>
        </w:rPr>
        <w:t>
      айлық есептік көрсеткіштің үш мыңнан алты мыңға дейінгі мөлшерінде айыппұл салуға не бір жылға дейінгі мерзімге бас бостандығын шектеуге не айлық есептік көрсеткіштің екі мыңнан төрт мыңға дейінгі мөлшерінде айыппұл салынып, мүлкі тәркіленіп немесе онсыз бір жылдан үш жылға дейінгі мерзімге бас бостандығынан айыруға жазаланады.</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216-1-баппен толықтырылды - ҚР 2008.10.23 </w:t>
      </w:r>
      <w:r>
        <w:rPr>
          <w:rFonts w:ascii="Times New Roman"/>
          <w:b w:val="false"/>
          <w:i w:val="false"/>
          <w:color w:val="000000"/>
          <w:sz w:val="28"/>
        </w:rPr>
        <w:t xml:space="preserve">N 72 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w:t>
      </w:r>
      <w:r>
        <w:rPr>
          <w:rFonts w:ascii="Times New Roman"/>
          <w:b w:val="false"/>
          <w:i w:val="false"/>
          <w:color w:val="ff0000"/>
          <w:sz w:val="28"/>
        </w:rPr>
        <w:t xml:space="preserve">қараңыз) Заңымен,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74"/>
    <w:bookmarkStart w:name="z230" w:id="275"/>
    <w:p>
      <w:pPr>
        <w:spacing w:after="0"/>
        <w:ind w:left="0"/>
        <w:jc w:val="both"/>
      </w:pPr>
      <w:r>
        <w:rPr>
          <w:rFonts w:ascii="Times New Roman"/>
          <w:b w:val="false"/>
          <w:i w:val="false"/>
          <w:color w:val="000000"/>
          <w:sz w:val="28"/>
        </w:rPr>
        <w:t>
</w:t>
      </w:r>
      <w:r>
        <w:rPr>
          <w:rFonts w:ascii="Times New Roman"/>
          <w:b/>
          <w:i w:val="false"/>
          <w:color w:val="000000"/>
          <w:sz w:val="28"/>
        </w:rPr>
        <w:t xml:space="preserve">      217-бап. Жалған банкроттық </w:t>
      </w:r>
    </w:p>
    <w:bookmarkEnd w:id="275"/>
    <w:p>
      <w:pPr>
        <w:spacing w:after="0"/>
        <w:ind w:left="0"/>
        <w:jc w:val="both"/>
      </w:pPr>
      <w:r>
        <w:rPr>
          <w:rFonts w:ascii="Times New Roman"/>
          <w:b w:val="false"/>
          <w:i w:val="false"/>
          <w:color w:val="000000"/>
          <w:sz w:val="28"/>
        </w:rPr>
        <w:t>      Заңды тұлға құрылтайшысының (қатысушысының), лауазымды адамының, органдарының, сол сияқты дара кәсiпкердiң әрекеттері және (немесе) қабылдаған шешімдері нәтижесінде кредиторларға тиесiлi төлемдерді кейiнге қалдыру немесе бөлiп-бөлiп төлеу немесе борыштарын азайту, сол сияқты борыштарын төлемеу үшiн кредиторларды жаңылыстыру мақсатында өзiнiң төлем қабілетсіздігі туралы көрiнеу жалған хабарлау, егер бұл әрекет iрi залал келтiрсе, –</w:t>
      </w:r>
      <w:r>
        <w:br/>
      </w:r>
      <w:r>
        <w:rPr>
          <w:rFonts w:ascii="Times New Roman"/>
          <w:b w:val="false"/>
          <w:i w:val="false"/>
          <w:color w:val="000000"/>
          <w:sz w:val="28"/>
        </w:rPr>
        <w:t>
      сегіз жүзден бір мың айлық есептiк көрсеткiшке дейiнгi мөлшерде айыппұл салуға, не бiр жылға дейiнгi мерзiмге бас бостандығын шектеуге, не үш жылға дейінгі мерзімге белгілі бір лауазымды атқару немесе белгілі бір қызметпен айналысу құқығынан айыра отырып немесе онсыз үш жүзден бес жүз айлық есептiк көрсеткiшке дейiнгi мөлшерде айыппұл сала отырып немесе онсыз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217-бап жаңа редакцияда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31" w:id="276"/>
    <w:p>
      <w:pPr>
        <w:spacing w:after="0"/>
        <w:ind w:left="0"/>
        <w:jc w:val="both"/>
      </w:pPr>
      <w:r>
        <w:rPr>
          <w:rFonts w:ascii="Times New Roman"/>
          <w:b w:val="false"/>
          <w:i w:val="false"/>
          <w:color w:val="000000"/>
          <w:sz w:val="28"/>
        </w:rPr>
        <w:t>
</w:t>
      </w:r>
      <w:r>
        <w:rPr>
          <w:rFonts w:ascii="Times New Roman"/>
          <w:b/>
          <w:i w:val="false"/>
          <w:color w:val="000000"/>
          <w:sz w:val="28"/>
        </w:rPr>
        <w:t xml:space="preserve">      218-бап. Қазақстан Республикасының бухгалтерлiк есеп </w:t>
      </w:r>
      <w:r>
        <w:br/>
      </w:r>
      <w:r>
        <w:rPr>
          <w:rFonts w:ascii="Times New Roman"/>
          <w:b w:val="false"/>
          <w:i w:val="false"/>
          <w:color w:val="000000"/>
          <w:sz w:val="28"/>
        </w:rPr>
        <w:t>
</w:t>
      </w:r>
      <w:r>
        <w:rPr>
          <w:rFonts w:ascii="Times New Roman"/>
          <w:b/>
          <w:i w:val="false"/>
          <w:color w:val="000000"/>
          <w:sz w:val="28"/>
        </w:rPr>
        <w:t xml:space="preserve">                пен қаржылық есептiлiк туралы </w:t>
      </w:r>
      <w:r>
        <w:rPr>
          <w:rFonts w:ascii="Times New Roman"/>
          <w:b w:val="false"/>
          <w:i w:val="false"/>
          <w:color w:val="000000"/>
          <w:sz w:val="28"/>
        </w:rPr>
        <w:t xml:space="preserve">заңнамасын </w:t>
      </w:r>
      <w:r>
        <w:rPr>
          <w:rFonts w:ascii="Times New Roman"/>
          <w:b/>
          <w:i w:val="false"/>
          <w:color w:val="000000"/>
          <w:sz w:val="28"/>
        </w:rPr>
        <w:t xml:space="preserve">бұзу </w:t>
      </w:r>
    </w:p>
    <w:bookmarkEnd w:id="276"/>
    <w:p>
      <w:pPr>
        <w:spacing w:after="0"/>
        <w:ind w:left="0"/>
        <w:jc w:val="both"/>
      </w:pPr>
      <w:r>
        <w:rPr>
          <w:rFonts w:ascii="Times New Roman"/>
          <w:b w:val="false"/>
          <w:i w:val="false"/>
          <w:color w:val="000000"/>
          <w:sz w:val="28"/>
        </w:rPr>
        <w:t xml:space="preserve">      Бухгалтерлiк есеп жүргiзуге уәкiлеттi адамның заңдарда көзделген мәлiметтердi құжаттаудан жалтаруы не осы адамның бухгалтерлiк құжаттамаға ұйымның шаруашылық және қаржы қызметi туралы көпе-көрiнеу жалған ақпаратты енгiзуi, сол сияқты iрi залал келтiрген бухгалтерлiк құжаттамаларды олардың сақталу мерзiмi аяқталғанға дейiн жоюы - </w:t>
      </w:r>
      <w:r>
        <w:br/>
      </w:r>
      <w:r>
        <w:rPr>
          <w:rFonts w:ascii="Times New Roman"/>
          <w:b w:val="false"/>
          <w:i w:val="false"/>
          <w:color w:val="000000"/>
          <w:sz w:val="28"/>
        </w:rPr>
        <w:t xml:space="preserve">
      үш жүз айлық есептiк көрсеткiшке дейiнгi мөлшерде айыппұл салуға не бір жүз айлық есептiк көрсеткiшке дейiнгi мөлшерде айыппұл салына отырып, бiр жылға дейiнгi мерзiмге түзеу жұмыстарына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218-бапқа өзгеріс енгізілді - ҚР 2007.02.28 </w:t>
      </w:r>
      <w:r>
        <w:rPr>
          <w:rFonts w:ascii="Times New Roman"/>
          <w:b w:val="false"/>
          <w:i w:val="false"/>
          <w:color w:val="000000"/>
          <w:sz w:val="28"/>
        </w:rPr>
        <w:t xml:space="preserve">N 235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32" w:id="277"/>
    <w:p>
      <w:pPr>
        <w:spacing w:after="0"/>
        <w:ind w:left="0"/>
        <w:jc w:val="both"/>
      </w:pPr>
      <w:r>
        <w:rPr>
          <w:rFonts w:ascii="Times New Roman"/>
          <w:b w:val="false"/>
          <w:i w:val="false"/>
          <w:color w:val="000000"/>
          <w:sz w:val="28"/>
        </w:rPr>
        <w:t>
</w:t>
      </w:r>
      <w:r>
        <w:rPr>
          <w:rFonts w:ascii="Times New Roman"/>
          <w:b/>
          <w:i w:val="false"/>
          <w:color w:val="000000"/>
          <w:sz w:val="28"/>
        </w:rPr>
        <w:t xml:space="preserve">      219-бап. Банк операциялары туралы көрiнеу жалған </w:t>
      </w:r>
      <w:r>
        <w:br/>
      </w:r>
      <w:r>
        <w:rPr>
          <w:rFonts w:ascii="Times New Roman"/>
          <w:b w:val="false"/>
          <w:i w:val="false"/>
          <w:color w:val="000000"/>
          <w:sz w:val="28"/>
        </w:rPr>
        <w:t>
</w:t>
      </w:r>
      <w:r>
        <w:rPr>
          <w:rFonts w:ascii="Times New Roman"/>
          <w:b/>
          <w:i w:val="false"/>
          <w:color w:val="000000"/>
          <w:sz w:val="28"/>
        </w:rPr>
        <w:t xml:space="preserve">                мәлiметтер беру </w:t>
      </w:r>
    </w:p>
    <w:bookmarkEnd w:id="277"/>
    <w:p>
      <w:pPr>
        <w:spacing w:after="0"/>
        <w:ind w:left="0"/>
        <w:jc w:val="both"/>
      </w:pPr>
      <w:r>
        <w:rPr>
          <w:rFonts w:ascii="Times New Roman"/>
          <w:b w:val="false"/>
          <w:i w:val="false"/>
          <w:color w:val="000000"/>
          <w:sz w:val="28"/>
        </w:rPr>
        <w:t>      Банк қызметкерлерінің заңды немесе жеке тұлғалардың банк шоттары бойынша операциялар туралы көрінеу жалған мәліметтер ұсынуы, сол сияқты осы банктің іс жүзіндегі қаржы жағдайымен көрінеу қамтамасыз етілмеген кепілгерліктер, кепілдіктер және өзге де міндеттемелер беруі, егер бұл іс-әрекеттер азаматқа, ұйымға немесе мемлекетке ірі залал келтіруге әкеп соқса, –</w:t>
      </w:r>
      <w:r>
        <w:br/>
      </w:r>
      <w:r>
        <w:rPr>
          <w:rFonts w:ascii="Times New Roman"/>
          <w:b w:val="false"/>
          <w:i w:val="false"/>
          <w:color w:val="000000"/>
          <w:sz w:val="28"/>
        </w:rPr>
        <w:t>
      жетi жүзден екi мың айлық есептiк көрсеткiшке дейiнгi мөлшерінде айыппұл салуға, бiр жылдан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айыра отырып, екi жүзден бес жүз айлық есептiк көрсеткiшке дейiнгi мөлшерде айыппұл сала отырып, екi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219-бапқа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33" w:id="278"/>
    <w:p>
      <w:pPr>
        <w:spacing w:after="0"/>
        <w:ind w:left="0"/>
        <w:jc w:val="both"/>
      </w:pPr>
      <w:r>
        <w:rPr>
          <w:rFonts w:ascii="Times New Roman"/>
          <w:b w:val="false"/>
          <w:i w:val="false"/>
          <w:color w:val="000000"/>
          <w:sz w:val="28"/>
        </w:rPr>
        <w:t>
</w:t>
      </w:r>
      <w:r>
        <w:rPr>
          <w:rFonts w:ascii="Times New Roman"/>
          <w:b/>
          <w:i w:val="false"/>
          <w:color w:val="000000"/>
          <w:sz w:val="28"/>
        </w:rPr>
        <w:t xml:space="preserve">      220-бап. Банктiң ақша қаражатын заңсыз пайдалану </w:t>
      </w:r>
    </w:p>
    <w:bookmarkEnd w:id="278"/>
    <w:p>
      <w:pPr>
        <w:spacing w:after="0"/>
        <w:ind w:left="0"/>
        <w:jc w:val="both"/>
      </w:pPr>
      <w:r>
        <w:rPr>
          <w:rFonts w:ascii="Times New Roman"/>
          <w:b w:val="false"/>
          <w:i w:val="false"/>
          <w:color w:val="000000"/>
          <w:sz w:val="28"/>
        </w:rPr>
        <w:t xml:space="preserve">      1. Банк қызметкерлерiнiң банктiң өз қаражатын және (немесе) банктiң тартылған қаражатын көпе-көрiнеу қайтымсыз несие беру немесе банкке көпе-көрiнеу пайдасыз мәмiлелер жасау үшiн пайдалануы, сол сияқты банк клиенттерiне не басқа адамдарға негiзсiз банк кепiлін немесе негiзсiз жеңiлдiк шарттарын беруi, егер осы әрекеттер азаматқа, ұйымға немесе мемлекетке iрi залал келтiрсе - </w:t>
      </w:r>
      <w:r>
        <w:br/>
      </w:r>
      <w:r>
        <w:rPr>
          <w:rFonts w:ascii="Times New Roman"/>
          <w:b w:val="false"/>
          <w:i w:val="false"/>
          <w:color w:val="000000"/>
          <w:sz w:val="28"/>
        </w:rPr>
        <w:t>
      бес жүзден бір мың айлық есептiк көрсеткiшке дейiнгi мөлшерде айыппұл салуға, не екi жылға дейiнгi мерзiмге түзеу жұмыстарына, не үш жүз айлық есептiк көрсеткiшке дейiнгi мөлшерде айыппұл сала отырып немесе онсыз және үш жылға дейiнгi мерзiмге белгiлi бiр лауазымдарды атқару немесе белгiлi бiр қызметпен айналысу құқығынан айыра отырып, үш жылға дейiнгi мерзiмге бас бостандығын шектеуге немесе дәл сол мерзімге бас бостандығынан айыруға жазаланады.</w:t>
      </w:r>
      <w:r>
        <w:br/>
      </w:r>
      <w:r>
        <w:rPr>
          <w:rFonts w:ascii="Times New Roman"/>
          <w:b w:val="false"/>
          <w:i w:val="false"/>
          <w:color w:val="000000"/>
          <w:sz w:val="28"/>
        </w:rPr>
        <w:t xml:space="preserve">
      2. Банк қызметкерлерiнiң клиенттердiң банк шоттары бойынша ақша сомаларын, оның iшiнде валюта қаражатын көпе-көрiнеу дұрыс аудармауы немесе көпе-көрiнеу уақтылы аудармауы, егер осы әрекет азаматқа, ұйымға немесе мемлекетке iрi залал келтiрсе - </w:t>
      </w:r>
      <w:r>
        <w:br/>
      </w:r>
      <w:r>
        <w:rPr>
          <w:rFonts w:ascii="Times New Roman"/>
          <w:b w:val="false"/>
          <w:i w:val="false"/>
          <w:color w:val="000000"/>
          <w:sz w:val="28"/>
        </w:rPr>
        <w:t>
      бір мыңнан екі мың айлық есептiк көрсеткiшке дейiнгi мөлшерде айыппұл салуға, не жүзден екi жүз айлық есептiк көрсеткiшке дейiнгi мөлшерде айыппұл сала отырып немесе онсыз және үш жылға дейiнгi мерзiмге белгiлi бiр лауазымдарды атқару немесе белгiлi бiр қызметпен айналысу құқығынан айыра отырып, бiр жылға дейiнгi мерзiмге бас бостандығын шектеуге жазаланады.</w:t>
      </w:r>
      <w:r>
        <w:br/>
      </w:r>
      <w:r>
        <w:rPr>
          <w:rFonts w:ascii="Times New Roman"/>
          <w:b w:val="false"/>
          <w:i w:val="false"/>
          <w:color w:val="000000"/>
          <w:sz w:val="28"/>
        </w:rPr>
        <w:t xml:space="preserve">
       </w:t>
      </w:r>
      <w:r>
        <w:rPr>
          <w:rFonts w:ascii="Times New Roman"/>
          <w:b w:val="false"/>
          <w:i w:val="false"/>
          <w:color w:val="ff0000"/>
          <w:sz w:val="28"/>
        </w:rPr>
        <w:t xml:space="preserve">Ескерту. 220-бапқа өзгеріс енгізілді - ҚР 2008.10.23 </w:t>
      </w:r>
      <w:r>
        <w:rPr>
          <w:rFonts w:ascii="Times New Roman"/>
          <w:b w:val="false"/>
          <w:i w:val="false"/>
          <w:color w:val="000000"/>
          <w:sz w:val="28"/>
        </w:rPr>
        <w:t>N 72 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34" w:id="279"/>
    <w:p>
      <w:pPr>
        <w:spacing w:after="0"/>
        <w:ind w:left="0"/>
        <w:jc w:val="both"/>
      </w:pPr>
      <w:r>
        <w:rPr>
          <w:rFonts w:ascii="Times New Roman"/>
          <w:b w:val="false"/>
          <w:i w:val="false"/>
          <w:color w:val="000000"/>
          <w:sz w:val="28"/>
        </w:rPr>
        <w:t>
      </w:t>
      </w:r>
      <w:r>
        <w:rPr>
          <w:rFonts w:ascii="Times New Roman"/>
          <w:b/>
          <w:i w:val="false"/>
          <w:color w:val="000000"/>
          <w:sz w:val="28"/>
        </w:rPr>
        <w:t>221-бап. Азаматтың салық және (немесе) бюджетке төленетін</w:t>
      </w:r>
      <w:r>
        <w:br/>
      </w:r>
      <w:r>
        <w:rPr>
          <w:rFonts w:ascii="Times New Roman"/>
          <w:b w:val="false"/>
          <w:i w:val="false"/>
          <w:color w:val="000000"/>
          <w:sz w:val="28"/>
        </w:rPr>
        <w:t>
                </w:t>
      </w:r>
      <w:r>
        <w:rPr>
          <w:rFonts w:ascii="Times New Roman"/>
          <w:b/>
          <w:i w:val="false"/>
          <w:color w:val="000000"/>
          <w:sz w:val="28"/>
        </w:rPr>
        <w:t>басқа да міндетті төлемдерді төлеуден жалтаруы</w:t>
      </w:r>
    </w:p>
    <w:bookmarkEnd w:id="279"/>
    <w:p>
      <w:pPr>
        <w:spacing w:after="0"/>
        <w:ind w:left="0"/>
        <w:jc w:val="both"/>
      </w:pPr>
      <w:r>
        <w:rPr>
          <w:rFonts w:ascii="Times New Roman"/>
          <w:b w:val="false"/>
          <w:i w:val="false"/>
          <w:color w:val="ff0000"/>
          <w:sz w:val="28"/>
        </w:rPr>
        <w:t xml:space="preserve">      Ескерту. Тақырыпқа өзгеріс енгізілді - ҚР 2009.12.07 </w:t>
      </w:r>
      <w:r>
        <w:rPr>
          <w:rFonts w:ascii="Times New Roman"/>
          <w:b w:val="false"/>
          <w:i w:val="false"/>
          <w:color w:val="ff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1. Азаматтың </w:t>
      </w:r>
      <w:r>
        <w:rPr>
          <w:rFonts w:ascii="Times New Roman"/>
          <w:b w:val="false"/>
          <w:i w:val="false"/>
          <w:color w:val="000000"/>
          <w:sz w:val="28"/>
        </w:rPr>
        <w:t>декларация</w:t>
      </w:r>
      <w:r>
        <w:rPr>
          <w:rFonts w:ascii="Times New Roman"/>
          <w:b w:val="false"/>
          <w:i w:val="false"/>
          <w:color w:val="000000"/>
          <w:sz w:val="28"/>
        </w:rPr>
        <w:t xml:space="preserve"> табыс етуі міндетті болып табылатын жағдайларда табыстары туралы декларация табыс етпеу арқылы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кірістер немесе шығыстар туралы не салық салынуға тиісті мүлкі туралы көрінеу бұрмаланған деректерді енгізу арқылы салық және (немесе) бюджетке төленетін басқа да міндетті төлемдерді төлеуден жалтаруы, егер бұл әрекет ірі мөлшердегі салық және (немесе) бюджетке төленетін басқа да міндетті төлемдерді төлемеуге әкеп соқса, - </w:t>
      </w:r>
      <w:r>
        <w:br/>
      </w:r>
      <w:r>
        <w:rPr>
          <w:rFonts w:ascii="Times New Roman"/>
          <w:b w:val="false"/>
          <w:i w:val="false"/>
          <w:color w:val="000000"/>
          <w:sz w:val="28"/>
        </w:rPr>
        <w:t>
      екі жүзден бір мың айлық есептік көрсеткішке дейінгі мөлшерде айыппұл салуға, не бір жүз сексен сағаттан екі жүз қырық сағатқа дейінгі мерзімге қоғамдық жұмыстарға тартуға, не екі жылға дейінгі мерзімге түзеу жұмыстарына, не екі жүз айлық есептік көрсеткішке дейінгі мөлшерде айыппұл сала отырып немесе онсыз екі жылға дейінгі мерзімге бас бостандығын шектеуге жазаланады.</w:t>
      </w:r>
      <w:r>
        <w:br/>
      </w:r>
      <w:r>
        <w:rPr>
          <w:rFonts w:ascii="Times New Roman"/>
          <w:b w:val="false"/>
          <w:i w:val="false"/>
          <w:color w:val="000000"/>
          <w:sz w:val="28"/>
        </w:rPr>
        <w:t xml:space="preserve">
      2. Бірнеше рет жасалған дәл сол әрекет - </w:t>
      </w:r>
      <w:r>
        <w:br/>
      </w:r>
      <w:r>
        <w:rPr>
          <w:rFonts w:ascii="Times New Roman"/>
          <w:b w:val="false"/>
          <w:i w:val="false"/>
          <w:color w:val="000000"/>
          <w:sz w:val="28"/>
        </w:rPr>
        <w:t>
      бес жүзден үш мың айлық есептiк көрсеткiшке дейiнгi мөлшерде айыппұл салуға, не екi жылға дейiнгi мерзiмге түзеу жұмыстарына, не үш жүз айлық есептiк көрсеткiшке дейiнгi мөлшерде айыппұл сала отырып немесе онсыз үш жылға дейінгі мерзiмге бас бостандығынан айыруға жазаланады.</w:t>
      </w:r>
      <w:r>
        <w:br/>
      </w:r>
      <w:r>
        <w:rPr>
          <w:rFonts w:ascii="Times New Roman"/>
          <w:b w:val="false"/>
          <w:i w:val="false"/>
          <w:color w:val="000000"/>
          <w:sz w:val="28"/>
        </w:rPr>
        <w:t xml:space="preserve">
      Ескерту. Егер төленбеген салық немесе міндетті төлемдер сомасы екі мың айлық есептік көрсеткіштен асса, азаматтың салықты немесе мемлекеттік бюджетке төленетін өзге де міндетті төлемдерді төлемеуі ірі мөлшерде жасалған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2001.03.16 N </w:t>
      </w:r>
      <w:r>
        <w:rPr>
          <w:rFonts w:ascii="Times New Roman"/>
          <w:b w:val="false"/>
          <w:i w:val="false"/>
          <w:color w:val="000000"/>
          <w:sz w:val="28"/>
        </w:rPr>
        <w:t>163</w:t>
      </w:r>
      <w:r>
        <w:rPr>
          <w:rFonts w:ascii="Times New Roman"/>
          <w:b w:val="false"/>
          <w:i w:val="false"/>
          <w:color w:val="ff0000"/>
          <w:sz w:val="28"/>
        </w:rPr>
        <w:t xml:space="preserve">, </w:t>
      </w:r>
      <w:r>
        <w:rPr>
          <w:rFonts w:ascii="Times New Roman"/>
          <w:b w:val="false"/>
          <w:i w:val="false"/>
          <w:color w:val="ff0000"/>
          <w:sz w:val="28"/>
        </w:rPr>
        <w:t xml:space="preserve">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35" w:id="280"/>
    <w:p>
      <w:pPr>
        <w:spacing w:after="0"/>
        <w:ind w:left="0"/>
        <w:jc w:val="both"/>
      </w:pPr>
      <w:r>
        <w:rPr>
          <w:rFonts w:ascii="Times New Roman"/>
          <w:b w:val="false"/>
          <w:i w:val="false"/>
          <w:color w:val="000000"/>
          <w:sz w:val="28"/>
        </w:rPr>
        <w:t>
      </w:t>
      </w:r>
      <w:r>
        <w:rPr>
          <w:rFonts w:ascii="Times New Roman"/>
          <w:b/>
          <w:i w:val="false"/>
          <w:color w:val="000000"/>
          <w:sz w:val="28"/>
        </w:rPr>
        <w:t>222-бап. Ұйымдарға салынатын салықты және (немесе)</w:t>
      </w:r>
      <w:r>
        <w:br/>
      </w:r>
      <w:r>
        <w:rPr>
          <w:rFonts w:ascii="Times New Roman"/>
          <w:b w:val="false"/>
          <w:i w:val="false"/>
          <w:color w:val="000000"/>
          <w:sz w:val="28"/>
        </w:rPr>
        <w:t>
                </w:t>
      </w:r>
      <w:r>
        <w:rPr>
          <w:rFonts w:ascii="Times New Roman"/>
          <w:b/>
          <w:i w:val="false"/>
          <w:color w:val="000000"/>
          <w:sz w:val="28"/>
        </w:rPr>
        <w:t>бюджетке төленетін басқа да міндетті төлемдерді</w:t>
      </w:r>
      <w:r>
        <w:br/>
      </w:r>
      <w:r>
        <w:rPr>
          <w:rFonts w:ascii="Times New Roman"/>
          <w:b w:val="false"/>
          <w:i w:val="false"/>
          <w:color w:val="000000"/>
          <w:sz w:val="28"/>
        </w:rPr>
        <w:t>
                </w:t>
      </w:r>
      <w:r>
        <w:rPr>
          <w:rFonts w:ascii="Times New Roman"/>
          <w:b/>
          <w:i w:val="false"/>
          <w:color w:val="000000"/>
          <w:sz w:val="28"/>
        </w:rPr>
        <w:t>төлеуден жалтару</w:t>
      </w:r>
    </w:p>
    <w:bookmarkEnd w:id="280"/>
    <w:bookmarkStart w:name="z435" w:id="281"/>
    <w:p>
      <w:pPr>
        <w:spacing w:after="0"/>
        <w:ind w:left="0"/>
        <w:jc w:val="both"/>
      </w:pPr>
      <w:r>
        <w:rPr>
          <w:rFonts w:ascii="Times New Roman"/>
          <w:b w:val="false"/>
          <w:i w:val="false"/>
          <w:color w:val="000000"/>
          <w:sz w:val="28"/>
        </w:rPr>
        <w:t>
      1. Декларация табыс ету міндетті болып табылса да, декларацияны табыс етпеу не декларацияға кірістер және (немесе) шығыстар туралы көрінеу бұрмаланған деректерді енгізу жолымен, салық салынатын басқа да объектілерді және (немесе) басқа да міндетті төлемдерді жасыру жолымен ұйымдарға салынатын салықты және (немесе) бюджетке төленетін басқа да міндетті төлемдерді төлеуден жалтару, егер бұл әрекет салық және (немесе) басқа да міндетті төлемдерді ірі мөлшерде төлемеуге әкеп соқса,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айлық есептiк көрсеткiштің жеті жүзден бiр мыңға дейiнгi мөлшерінде айыппұл салуға не бес жүзден бір мың айлық есептік көрсеткішке дейінгі мөлшерде айыппұл салына отырып, үш жылға дейінгі мерзімге белгілі бір лауазымдарды атқару немесе белгілі бір қызметпен айналысу құқығынан айыра отырып, бір жылдан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Бірнеше рет жасалған дәл сол әрекет,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үш мыңнан бес мың айлық есептік көрсеткішке дейінгі мөлшерде айыппұл салуға не мүлкі тәркіленіп, бір мыңнан екі мың айлық есептік көрсеткішке дейінгі мөлшерде айыппұл салына отырып, үш жылға дейінгі мерзімге белгілі бір лауазымдарды атқару немесе белгілі бір қызметпен айналысу құқығынан айыра отырып, үш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және (немесе) екінші бөліктерінде көзделген алдын ала сөз байласу бойынша адамдар тобы немесе ұйымдасқан топ жасаған не аса ірі мөлшерде жасалған 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үш мыңнан бес мың айлық есептік көрсеткішке дейінгі мөлшерде айыппұл салына отырып не мүлкі тәркіленіп, бес жылдан жеті жылға дейінгі мерзімге бас бостандығынан айыруға жазаланады.</w:t>
      </w:r>
      <w:r>
        <w:br/>
      </w:r>
      <w:r>
        <w:rPr>
          <w:rFonts w:ascii="Times New Roman"/>
          <w:b w:val="false"/>
          <w:i w:val="false"/>
          <w:color w:val="000000"/>
          <w:sz w:val="28"/>
        </w:rPr>
        <w:t>
      Ескерту. Ұйымның салық және (немесе) бюджетке төленетін басқа да міндетті төлемдерді төлемеуі, егер төленбеген салық және (немесе) басқа да міндетті төлемдер сомасы жиырма мың айлық есептік көрсеткіштен асса, ірі мөлшерде жасалған деп және егер төленбеген салық және (немесе) басқа да міндетті төлемдер сомасы елу мың айлық есептік көрсеткіштен асса, аса ірі мөлшерде жасалған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222-бап жаңа редакцияда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281"/>
    <w:bookmarkStart w:name="z434" w:id="2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222-1-бап. Салық төлеушінің салық берешегі шотына билік </w:t>
      </w:r>
      <w:r>
        <w:br/>
      </w:r>
      <w:r>
        <w:rPr>
          <w:rFonts w:ascii="Times New Roman"/>
          <w:b w:val="false"/>
          <w:i w:val="false"/>
          <w:color w:val="000000"/>
          <w:sz w:val="28"/>
        </w:rPr>
        <w:t xml:space="preserve">
                   </w:t>
      </w:r>
      <w:r>
        <w:rPr>
          <w:rFonts w:ascii="Times New Roman"/>
          <w:b/>
          <w:i w:val="false"/>
          <w:color w:val="000000"/>
          <w:sz w:val="28"/>
        </w:rPr>
        <w:t xml:space="preserve">ету шектелген мүлікке қатысты заңсыз </w:t>
      </w:r>
      <w:r>
        <w:br/>
      </w:r>
      <w:r>
        <w:rPr>
          <w:rFonts w:ascii="Times New Roman"/>
          <w:b w:val="false"/>
          <w:i w:val="false"/>
          <w:color w:val="000000"/>
          <w:sz w:val="28"/>
        </w:rPr>
        <w:t xml:space="preserve">
                   </w:t>
      </w:r>
      <w:r>
        <w:rPr>
          <w:rFonts w:ascii="Times New Roman"/>
          <w:b/>
          <w:i w:val="false"/>
          <w:color w:val="000000"/>
          <w:sz w:val="28"/>
        </w:rPr>
        <w:t xml:space="preserve">іс-әрекеттері </w:t>
      </w:r>
    </w:p>
    <w:bookmarkEnd w:id="282"/>
    <w:p>
      <w:pPr>
        <w:spacing w:after="0"/>
        <w:ind w:left="0"/>
        <w:jc w:val="both"/>
      </w:pPr>
      <w:r>
        <w:rPr>
          <w:rFonts w:ascii="Times New Roman"/>
          <w:b w:val="false"/>
          <w:i w:val="false"/>
          <w:color w:val="000000"/>
          <w:sz w:val="28"/>
        </w:rPr>
        <w:t xml:space="preserve">      Билік етуге салық органдары шектеу қойған мүлікті ысырап етуі, иеліктен шығаруы, жасырып қалуы немесе заңсыз беруі, сондай-ақ Қазақстан Республикасының заңнамасында көзделген жағдайларда мүлкіне билік ету шектелген адамның осындай мүлікті беруден бас тартуы, кредит ұйымдары қызметшісінің салық органдары шығыс операцияларын тоқтатып қойған ақша қаражатымен (салымдармен) банк операцияларын жүзеге асыруы - </w:t>
      </w:r>
      <w:r>
        <w:br/>
      </w:r>
      <w:r>
        <w:rPr>
          <w:rFonts w:ascii="Times New Roman"/>
          <w:b w:val="false"/>
          <w:i w:val="false"/>
          <w:color w:val="000000"/>
          <w:sz w:val="28"/>
        </w:rPr>
        <w:t xml:space="preserve">
      екі жүз айлық есептік көрсеткіш мөлшерінде айыппұл салуға немесе бір жүз сексен сағаттан екі жүз қырық сағатқа дейінгі мерзімге қоғамдық жұмыстарға тартуға, не екі жылға дейінгі мерзімге бас бостандығын шектеуге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Кодекс 222-1-баппен толықтырылды - ҚР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Заңымен, өзгерту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36" w:id="283"/>
    <w:p>
      <w:pPr>
        <w:spacing w:after="0"/>
        <w:ind w:left="0"/>
        <w:jc w:val="both"/>
      </w:pPr>
      <w:r>
        <w:rPr>
          <w:rFonts w:ascii="Times New Roman"/>
          <w:b w:val="false"/>
          <w:i w:val="false"/>
          <w:color w:val="000000"/>
          <w:sz w:val="28"/>
        </w:rPr>
        <w:t>
      </w:t>
      </w:r>
      <w:r>
        <w:rPr>
          <w:rFonts w:ascii="Times New Roman"/>
          <w:b/>
          <w:i w:val="false"/>
          <w:color w:val="000000"/>
          <w:sz w:val="28"/>
        </w:rPr>
        <w:t xml:space="preserve">223-бап. Тұтынушыларды алдау </w:t>
      </w:r>
    </w:p>
    <w:bookmarkEnd w:id="283"/>
    <w:p>
      <w:pPr>
        <w:spacing w:after="0"/>
        <w:ind w:left="0"/>
        <w:jc w:val="both"/>
      </w:pPr>
      <w:r>
        <w:rPr>
          <w:rFonts w:ascii="Times New Roman"/>
          <w:b w:val="false"/>
          <w:i w:val="false"/>
          <w:color w:val="ff0000"/>
          <w:sz w:val="28"/>
        </w:rPr>
        <w:t xml:space="preserve">      Ескерту. 223-бап алып тасталды - ҚР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37" w:id="284"/>
    <w:p>
      <w:pPr>
        <w:spacing w:after="0"/>
        <w:ind w:left="0"/>
        <w:jc w:val="both"/>
      </w:pPr>
      <w:r>
        <w:rPr>
          <w:rFonts w:ascii="Times New Roman"/>
          <w:b w:val="false"/>
          <w:i w:val="false"/>
          <w:color w:val="000000"/>
          <w:sz w:val="28"/>
        </w:rPr>
        <w:t>
      </w:t>
      </w:r>
      <w:r>
        <w:rPr>
          <w:rFonts w:ascii="Times New Roman"/>
          <w:b/>
          <w:i w:val="false"/>
          <w:color w:val="000000"/>
          <w:sz w:val="28"/>
        </w:rPr>
        <w:t xml:space="preserve">224-бап. Заңсыз сыйақы алу </w:t>
      </w:r>
    </w:p>
    <w:bookmarkEnd w:id="284"/>
    <w:p>
      <w:pPr>
        <w:spacing w:after="0"/>
        <w:ind w:left="0"/>
        <w:jc w:val="both"/>
      </w:pPr>
      <w:r>
        <w:rPr>
          <w:rFonts w:ascii="Times New Roman"/>
          <w:b w:val="false"/>
          <w:i w:val="false"/>
          <w:color w:val="000000"/>
          <w:sz w:val="28"/>
        </w:rPr>
        <w:t>      1. Мемлекеттiк органның немесе мемлекеттiк ұйымның мемлекеттiк қызметтердi атқаруға уәкiлеттi адамы болып табылмайтын қызметкерiнiң немесе оған теңестiрiлген адамының, сол сияқты мемлекеттiк емес ұйымның басқару қызметтерiн атқармайтын қызметкерiнiң өз мiндеттерi шеңберiндегi жұмысты орындағаны немесе қызмет көрсеткенi үшiн материалдық </w:t>
      </w:r>
      <w:r>
        <w:rPr>
          <w:rFonts w:ascii="Times New Roman"/>
          <w:b w:val="false"/>
          <w:i w:val="false"/>
          <w:color w:val="000000"/>
          <w:sz w:val="28"/>
        </w:rPr>
        <w:t>сыйақыны</w:t>
      </w:r>
      <w:r>
        <w:rPr>
          <w:rFonts w:ascii="Times New Roman"/>
          <w:b w:val="false"/>
          <w:i w:val="false"/>
          <w:color w:val="000000"/>
          <w:sz w:val="28"/>
        </w:rPr>
        <w:t xml:space="preserve">, жеңiлдiктердi немесе мүлiктiк сипаттағы қызмет көрсетулердi заңсыз алуы, егер бұл әрекеттер қорқытып алумен байланысты болса,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айыруға, не жүз айлық есептiк көрсеткiшке дейiнгi мөлшерде айыппұл салуға, не жүз жиырма сағатқа дейiнгi мерзiмге қоғамдық жұмыстарға тартуға, не бiр жылға дейiнгi мерзiмге түзеу жұмыстарына, не дәл сол мерзімге бас бостандығын шектеуге жазаланады. </w:t>
      </w:r>
      <w:r>
        <w:br/>
      </w:r>
      <w:r>
        <w:rPr>
          <w:rFonts w:ascii="Times New Roman"/>
          <w:b w:val="false"/>
          <w:i w:val="false"/>
          <w:color w:val="000000"/>
          <w:sz w:val="28"/>
        </w:rPr>
        <w:t xml:space="preserve">
      2. Бiрнеше рет немесе iрi мөлшерде сыйақы алумен байланысты жасалған дәл сол әрекет - </w:t>
      </w:r>
      <w:r>
        <w:br/>
      </w:r>
      <w:r>
        <w:rPr>
          <w:rFonts w:ascii="Times New Roman"/>
          <w:b w:val="false"/>
          <w:i w:val="false"/>
          <w:color w:val="000000"/>
          <w:sz w:val="28"/>
        </w:rPr>
        <w:t xml:space="preserve">
      бес жылға дейiнгi мерзiмге белгiлi бiр лауазымдарды атқару немесе белгiлi бiр қызметпен айналысу құқығынан айыруға, не бiр жылдан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айыра отырып, екi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Ескерту. Егер адамның алған сомасы немесе оған көрсетiлген қызметтiң құны үш жүз айлық есептiк көрсеткiштен асса, заңсыз сыйақы алу iрi мөлшерде жасалған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2003.09.25 N </w:t>
      </w:r>
      <w:r>
        <w:rPr>
          <w:rFonts w:ascii="Times New Roman"/>
          <w:b w:val="false"/>
          <w:i w:val="false"/>
          <w:color w:val="000000"/>
          <w:sz w:val="28"/>
        </w:rPr>
        <w:t xml:space="preserve">484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38" w:id="285"/>
    <w:p>
      <w:pPr>
        <w:spacing w:after="0"/>
        <w:ind w:left="0"/>
        <w:jc w:val="both"/>
      </w:pPr>
      <w:r>
        <w:rPr>
          <w:rFonts w:ascii="Times New Roman"/>
          <w:b w:val="false"/>
          <w:i w:val="false"/>
          <w:color w:val="000000"/>
          <w:sz w:val="28"/>
        </w:rPr>
        <w:t>
</w:t>
      </w:r>
      <w:r>
        <w:rPr>
          <w:rFonts w:ascii="Times New Roman"/>
          <w:b/>
          <w:i w:val="false"/>
          <w:color w:val="000000"/>
          <w:sz w:val="28"/>
        </w:rPr>
        <w:t xml:space="preserve">       225-бап. Табиғат пайдалану жөнiндегi заңсыз мәмiлелердi </w:t>
      </w:r>
      <w:r>
        <w:br/>
      </w:r>
      <w:r>
        <w:rPr>
          <w:rFonts w:ascii="Times New Roman"/>
          <w:b w:val="false"/>
          <w:i w:val="false"/>
          <w:color w:val="000000"/>
          <w:sz w:val="28"/>
        </w:rPr>
        <w:t>
</w:t>
      </w:r>
      <w:r>
        <w:rPr>
          <w:rFonts w:ascii="Times New Roman"/>
          <w:b/>
          <w:i w:val="false"/>
          <w:color w:val="000000"/>
          <w:sz w:val="28"/>
        </w:rPr>
        <w:t xml:space="preserve">                тiркеу </w:t>
      </w:r>
    </w:p>
    <w:bookmarkEnd w:id="285"/>
    <w:p>
      <w:pPr>
        <w:spacing w:after="0"/>
        <w:ind w:left="0"/>
        <w:jc w:val="both"/>
      </w:pPr>
      <w:r>
        <w:rPr>
          <w:rFonts w:ascii="Times New Roman"/>
          <w:b w:val="false"/>
          <w:i w:val="false"/>
          <w:color w:val="ff0000"/>
          <w:sz w:val="28"/>
        </w:rPr>
        <w:t xml:space="preserve">      Ескерту. 225-бап алып тасталды - ҚР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39" w:id="286"/>
    <w:p>
      <w:pPr>
        <w:spacing w:after="0"/>
        <w:ind w:left="0"/>
        <w:jc w:val="both"/>
      </w:pPr>
      <w:r>
        <w:rPr>
          <w:rFonts w:ascii="Times New Roman"/>
          <w:b w:val="false"/>
          <w:i w:val="false"/>
          <w:color w:val="000000"/>
          <w:sz w:val="28"/>
        </w:rPr>
        <w:t>
</w:t>
      </w:r>
      <w:r>
        <w:rPr>
          <w:rFonts w:ascii="Times New Roman"/>
          <w:b/>
          <w:i w:val="false"/>
          <w:color w:val="000000"/>
          <w:sz w:val="28"/>
        </w:rPr>
        <w:t xml:space="preserve">      226-бап. Мәмiле жасауға немесе оны жасаудан бас тартуға </w:t>
      </w:r>
      <w:r>
        <w:br/>
      </w:r>
      <w:r>
        <w:rPr>
          <w:rFonts w:ascii="Times New Roman"/>
          <w:b w:val="false"/>
          <w:i w:val="false"/>
          <w:color w:val="000000"/>
          <w:sz w:val="28"/>
        </w:rPr>
        <w:t>
</w:t>
      </w:r>
      <w:r>
        <w:rPr>
          <w:rFonts w:ascii="Times New Roman"/>
          <w:b/>
          <w:i w:val="false"/>
          <w:color w:val="000000"/>
          <w:sz w:val="28"/>
        </w:rPr>
        <w:t xml:space="preserve">                мәжбүр ету </w:t>
      </w:r>
    </w:p>
    <w:bookmarkEnd w:id="286"/>
    <w:p>
      <w:pPr>
        <w:spacing w:after="0"/>
        <w:ind w:left="0"/>
        <w:jc w:val="both"/>
      </w:pPr>
      <w:r>
        <w:rPr>
          <w:rFonts w:ascii="Times New Roman"/>
          <w:b w:val="false"/>
          <w:i w:val="false"/>
          <w:color w:val="000000"/>
          <w:sz w:val="28"/>
        </w:rPr>
        <w:t xml:space="preserve">      1. Күш қолданамын деп, бөтеннiң мүлкiн жоямын немесе бүлдiремiн деп, сол сияқты жәбiрленушi мен оның жақындарының құқықтары мен заңды мүдделерiне едәуiр зиян тигiзуi мүмкiн мәлiметтердi таратамын деп қорқыту арқылы мәмiле жасауға немесе оны жасаудан бас тартуға мәжбүрлеу, қорқытып алу белгiлерi болмаса - </w:t>
      </w:r>
      <w:r>
        <w:br/>
      </w:r>
      <w:r>
        <w:rPr>
          <w:rFonts w:ascii="Times New Roman"/>
          <w:b w:val="false"/>
          <w:i w:val="false"/>
          <w:color w:val="000000"/>
          <w:sz w:val="28"/>
        </w:rPr>
        <w:t xml:space="preserve">
      үш жылға дейiнгi мерзiмге бас бостандығын шектеуге, не жүз айлық есептi көрсеткiшке дейiнгi мөлшерде айыппұл сала отырып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күш қолданып; </w:t>
      </w:r>
      <w:r>
        <w:br/>
      </w:r>
      <w:r>
        <w:rPr>
          <w:rFonts w:ascii="Times New Roman"/>
          <w:b w:val="false"/>
          <w:i w:val="false"/>
          <w:color w:val="000000"/>
          <w:sz w:val="28"/>
        </w:rPr>
        <w:t xml:space="preserve">
      в) ұйымдасқан топпен жасалса - </w:t>
      </w:r>
      <w:r>
        <w:br/>
      </w:r>
      <w:r>
        <w:rPr>
          <w:rFonts w:ascii="Times New Roman"/>
          <w:b w:val="false"/>
          <w:i w:val="false"/>
          <w:color w:val="000000"/>
          <w:sz w:val="28"/>
        </w:rPr>
        <w:t>
      бір мыңнан үш мың айлық есептік көрсеткішке дейінгі мөлшерде айыппұл салуға, не мүлкi тәркiленiп немесе онсыз екi жылдан алты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226-бапқа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13" w:id="287"/>
    <w:p>
      <w:pPr>
        <w:spacing w:after="0"/>
        <w:ind w:left="0"/>
        <w:jc w:val="both"/>
      </w:pPr>
      <w:r>
        <w:rPr>
          <w:rFonts w:ascii="Times New Roman"/>
          <w:b w:val="false"/>
          <w:i w:val="false"/>
          <w:color w:val="000000"/>
          <w:sz w:val="28"/>
        </w:rPr>
        <w:t>
      </w:t>
      </w:r>
      <w:r>
        <w:rPr>
          <w:rFonts w:ascii="Times New Roman"/>
          <w:b/>
          <w:i w:val="false"/>
          <w:color w:val="000000"/>
          <w:sz w:val="28"/>
        </w:rPr>
        <w:t>226-1 бап. Рейдерлік</w:t>
      </w:r>
    </w:p>
    <w:bookmarkEnd w:id="287"/>
    <w:bookmarkStart w:name="z514" w:id="288"/>
    <w:p>
      <w:pPr>
        <w:spacing w:after="0"/>
        <w:ind w:left="0"/>
        <w:jc w:val="both"/>
      </w:pPr>
      <w:r>
        <w:rPr>
          <w:rFonts w:ascii="Times New Roman"/>
          <w:b w:val="false"/>
          <w:i w:val="false"/>
          <w:color w:val="000000"/>
          <w:sz w:val="28"/>
        </w:rPr>
        <w:t>
      1. Заңды тұлғаға қатысу үлесіне меншік құқығын, сол сияқты заңды тұлғаның мүлкі мен бағалы қағаздарын заңсыз иемденіп алу немесе жиналыстар мен отырыстардың хаттамаларына, олардан үзінділерге дауыс берушілердің саны, кворумы немесе дауыс беру нәтижелері туралы көрiнеу дәйексіз мәліметтерді енгізу не дауыстарды санауды немесе дауыс беруге арналған бюллетеньдердің есебін көрiнеу дәйексіз жүргізу, акционердің, басқару органына қатысушының, оның мүшесінің немесе атқарушы орган мүшесінің дауыс беруге нақты қолжетімділігін бұғаттау немесе шектеу, жиналыстардың, отырыстардың өтуі туралы мәліметтерді хабарламау не жиналыстардың, отырыстардың өтетін уақыты мен орны туралы дәйексіз мәліметтерді хабарлау, көрiнеу жалған сенімхат бойынша акционердің, басқару органына қатысушының немесе оның мүшесінің атынан дауыс беру жолымен, бағалы қағаздарды сатып алудың басым құқығын бұзу, шектеу немесе нұқсан келтіру жолымен жоғары органның шешім қабылдауы кезінде дауыс беру нәтижелерін қасақана бұрмалау не құқықты еркін іске асыруға кедергі келтіру нәтижесінде заңды тұлғаның үстінен бақылау орнату, сол сияқты бағалы қағаздарды басымдықпен сатып алу құқығын іске асыру кезінде не жеке және (немесе) заңды тұлғалардың, мемлекеттің құқықтары мен заңды мүдделерін елеулі бұзушылыққа әкеп соққан өзге де заңсыз тәсілдермен қасақана кедергілер жасау, -</w:t>
      </w:r>
      <w:r>
        <w:br/>
      </w:r>
      <w:r>
        <w:rPr>
          <w:rFonts w:ascii="Times New Roman"/>
          <w:b w:val="false"/>
          <w:i w:val="false"/>
          <w:color w:val="000000"/>
          <w:sz w:val="28"/>
        </w:rPr>
        <w:t>
      бес жүзден бір мың айлық есептік көрсеткішке дейінгі мөлшерде немесе төрт жылға дейінгі мерзімге бас бостандығын шектеуге не мүлкі тәркіленіп, екі жылға дейінгі мерзімге белгілі бір лауазымдарды атқару немесе белгілі бір қызметпен айналысу құқығынан айыра отырып,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w:t>
      </w:r>
      <w:r>
        <w:br/>
      </w:r>
      <w:r>
        <w:rPr>
          <w:rFonts w:ascii="Times New Roman"/>
          <w:b w:val="false"/>
          <w:i w:val="false"/>
          <w:color w:val="000000"/>
          <w:sz w:val="28"/>
        </w:rPr>
        <w:t>
</w:t>
      </w:r>
      <w:r>
        <w:rPr>
          <w:rFonts w:ascii="Times New Roman"/>
          <w:b w:val="false"/>
          <w:i w:val="false"/>
          <w:color w:val="000000"/>
          <w:sz w:val="28"/>
        </w:rPr>
        <w:t>
      а) адамдар тобының алдын ала сөз байласуы бойынша;</w:t>
      </w:r>
      <w:r>
        <w:br/>
      </w:r>
      <w:r>
        <w:rPr>
          <w:rFonts w:ascii="Times New Roman"/>
          <w:b w:val="false"/>
          <w:i w:val="false"/>
          <w:color w:val="000000"/>
          <w:sz w:val="28"/>
        </w:rPr>
        <w:t>
</w:t>
      </w:r>
      <w:r>
        <w:rPr>
          <w:rFonts w:ascii="Times New Roman"/>
          <w:b w:val="false"/>
          <w:i w:val="false"/>
          <w:color w:val="000000"/>
          <w:sz w:val="28"/>
        </w:rPr>
        <w:t>
      б) бiрнеше рет;</w:t>
      </w:r>
      <w:r>
        <w:br/>
      </w:r>
      <w:r>
        <w:rPr>
          <w:rFonts w:ascii="Times New Roman"/>
          <w:b w:val="false"/>
          <w:i w:val="false"/>
          <w:color w:val="000000"/>
          <w:sz w:val="28"/>
        </w:rPr>
        <w:t>
</w:t>
      </w:r>
      <w:r>
        <w:rPr>
          <w:rFonts w:ascii="Times New Roman"/>
          <w:b w:val="false"/>
          <w:i w:val="false"/>
          <w:color w:val="000000"/>
          <w:sz w:val="28"/>
        </w:rPr>
        <w:t>
      в) қызмет бабын пайдаланып жасалған әрекеттер, –</w:t>
      </w:r>
      <w:r>
        <w:br/>
      </w:r>
      <w:r>
        <w:rPr>
          <w:rFonts w:ascii="Times New Roman"/>
          <w:b w:val="false"/>
          <w:i w:val="false"/>
          <w:color w:val="000000"/>
          <w:sz w:val="28"/>
        </w:rPr>
        <w:t>
      бір мыңнан екі мың айлық есептiк көрсеткiшке дейiнгi мөлшерде айыппұл салуға не мүлкi тәркiленiп, үш жылдан жеті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Нақ сол әрекеттерді:</w:t>
      </w:r>
      <w:r>
        <w:br/>
      </w:r>
      <w:r>
        <w:rPr>
          <w:rFonts w:ascii="Times New Roman"/>
          <w:b w:val="false"/>
          <w:i w:val="false"/>
          <w:color w:val="000000"/>
          <w:sz w:val="28"/>
        </w:rPr>
        <w:t>
</w:t>
      </w:r>
      <w:r>
        <w:rPr>
          <w:rFonts w:ascii="Times New Roman"/>
          <w:b w:val="false"/>
          <w:i w:val="false"/>
          <w:color w:val="000000"/>
          <w:sz w:val="28"/>
        </w:rPr>
        <w:t>
      а) ұйымдасқан топ;</w:t>
      </w:r>
      <w:r>
        <w:br/>
      </w:r>
      <w:r>
        <w:rPr>
          <w:rFonts w:ascii="Times New Roman"/>
          <w:b w:val="false"/>
          <w:i w:val="false"/>
          <w:color w:val="000000"/>
          <w:sz w:val="28"/>
        </w:rPr>
        <w:t>
</w:t>
      </w:r>
      <w:r>
        <w:rPr>
          <w:rFonts w:ascii="Times New Roman"/>
          <w:b w:val="false"/>
          <w:i w:val="false"/>
          <w:color w:val="000000"/>
          <w:sz w:val="28"/>
        </w:rPr>
        <w:t>
      б) мемлекеттік функцияларды орындауға уәкілеттік берілген адам не оған теңестірілген адам жасаса, егер олар оның қызмет бабын пайдаланумен ұштасса, -</w:t>
      </w:r>
      <w:r>
        <w:br/>
      </w:r>
      <w:r>
        <w:rPr>
          <w:rFonts w:ascii="Times New Roman"/>
          <w:b w:val="false"/>
          <w:i w:val="false"/>
          <w:color w:val="000000"/>
          <w:sz w:val="28"/>
        </w:rPr>
        <w:t>
      мүлкі тәркіленіп және үш жылға дейінгі мерзімге белгілі бір лауазымдарды атқару немесе белгілі бір қызметпен айналысу құқығынан айыра отырып, жеті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226-1-баппен толықтырылды - ҚР 2011.01.11 </w:t>
      </w:r>
      <w:r>
        <w:rPr>
          <w:rFonts w:ascii="Times New Roman"/>
          <w:b w:val="false"/>
          <w:i w:val="false"/>
          <w:color w:val="000000"/>
          <w:sz w:val="28"/>
        </w:rPr>
        <w:t>№ 385-IV</w:t>
      </w:r>
      <w:r>
        <w:rPr>
          <w:rFonts w:ascii="Times New Roman"/>
          <w:b w:val="false"/>
          <w:i w:val="false"/>
          <w:color w:val="ff0000"/>
          <w:sz w:val="28"/>
        </w:rPr>
        <w:t xml:space="preserve"> (ресми жарияланғанынан кейін күнтізбелік он күн өткен соң қолданысқа енгізіледі) Заңымен.</w:t>
      </w:r>
    </w:p>
    <w:bookmarkEnd w:id="288"/>
    <w:bookmarkStart w:name="z240" w:id="289"/>
    <w:p>
      <w:pPr>
        <w:spacing w:after="0"/>
        <w:ind w:left="0"/>
        <w:jc w:val="both"/>
      </w:pPr>
      <w:r>
        <w:rPr>
          <w:rFonts w:ascii="Times New Roman"/>
          <w:b w:val="false"/>
          <w:i w:val="false"/>
          <w:color w:val="000000"/>
          <w:sz w:val="28"/>
        </w:rPr>
        <w:t>
</w:t>
      </w:r>
      <w:r>
        <w:rPr>
          <w:rFonts w:ascii="Times New Roman"/>
          <w:b/>
          <w:i w:val="false"/>
          <w:color w:val="000000"/>
          <w:sz w:val="28"/>
        </w:rPr>
        <w:t xml:space="preserve">      227-бап. Компьютерлiк ақпаратқа заңсыз кiру, ЭЕМ үшiн </w:t>
      </w:r>
      <w:r>
        <w:br/>
      </w:r>
      <w:r>
        <w:rPr>
          <w:rFonts w:ascii="Times New Roman"/>
          <w:b w:val="false"/>
          <w:i w:val="false"/>
          <w:color w:val="000000"/>
          <w:sz w:val="28"/>
        </w:rPr>
        <w:t>
</w:t>
      </w:r>
      <w:r>
        <w:rPr>
          <w:rFonts w:ascii="Times New Roman"/>
          <w:b/>
          <w:i w:val="false"/>
          <w:color w:val="000000"/>
          <w:sz w:val="28"/>
        </w:rPr>
        <w:t xml:space="preserve">                зиянды бағдарламаларды жасау, пайдалану және </w:t>
      </w:r>
      <w:r>
        <w:br/>
      </w:r>
      <w:r>
        <w:rPr>
          <w:rFonts w:ascii="Times New Roman"/>
          <w:b w:val="false"/>
          <w:i w:val="false"/>
          <w:color w:val="000000"/>
          <w:sz w:val="28"/>
        </w:rPr>
        <w:t>
</w:t>
      </w:r>
      <w:r>
        <w:rPr>
          <w:rFonts w:ascii="Times New Roman"/>
          <w:b/>
          <w:i w:val="false"/>
          <w:color w:val="000000"/>
          <w:sz w:val="28"/>
        </w:rPr>
        <w:t xml:space="preserve">                тарату </w:t>
      </w:r>
    </w:p>
    <w:bookmarkEnd w:id="289"/>
    <w:p>
      <w:pPr>
        <w:spacing w:after="0"/>
        <w:ind w:left="0"/>
        <w:jc w:val="both"/>
      </w:pPr>
      <w:r>
        <w:rPr>
          <w:rFonts w:ascii="Times New Roman"/>
          <w:b w:val="false"/>
          <w:i w:val="false"/>
          <w:color w:val="ff0000"/>
          <w:sz w:val="28"/>
        </w:rPr>
        <w:t xml:space="preserve">      Ескерту. 227-бап алып тасталды - ҚР 23.04.2014 </w:t>
      </w:r>
      <w:r>
        <w:rPr>
          <w:rFonts w:ascii="Times New Roman"/>
          <w:b w:val="false"/>
          <w:i w:val="false"/>
          <w:color w:val="ff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30" w:id="290"/>
    <w:p>
      <w:pPr>
        <w:spacing w:after="0"/>
        <w:ind w:left="0"/>
        <w:jc w:val="both"/>
      </w:pPr>
      <w:r>
        <w:rPr>
          <w:rFonts w:ascii="Times New Roman"/>
          <w:b w:val="false"/>
          <w:i w:val="false"/>
          <w:color w:val="000000"/>
          <w:sz w:val="28"/>
        </w:rPr>
        <w:t>
       </w:t>
      </w:r>
      <w:r>
        <w:rPr>
          <w:rFonts w:ascii="Times New Roman"/>
          <w:b/>
          <w:i w:val="false"/>
          <w:color w:val="000000"/>
          <w:sz w:val="28"/>
        </w:rPr>
        <w:t xml:space="preserve">227-1-бап. Ұялы байланыстың абоненттiк құрылғысының </w:t>
      </w:r>
      <w:r>
        <w:br/>
      </w:r>
      <w:r>
        <w:rPr>
          <w:rFonts w:ascii="Times New Roman"/>
          <w:b w:val="false"/>
          <w:i w:val="false"/>
          <w:color w:val="000000"/>
          <w:sz w:val="28"/>
        </w:rPr>
        <w:t>
                   </w:t>
      </w:r>
      <w:r>
        <w:rPr>
          <w:rFonts w:ascii="Times New Roman"/>
          <w:b/>
          <w:i w:val="false"/>
          <w:color w:val="000000"/>
          <w:sz w:val="28"/>
        </w:rPr>
        <w:t xml:space="preserve">сәйкестендiру кодын, абоненттiң сәйкестендiру </w:t>
      </w:r>
      <w:r>
        <w:br/>
      </w:r>
      <w:r>
        <w:rPr>
          <w:rFonts w:ascii="Times New Roman"/>
          <w:b w:val="false"/>
          <w:i w:val="false"/>
          <w:color w:val="000000"/>
          <w:sz w:val="28"/>
        </w:rPr>
        <w:t>
                   </w:t>
      </w:r>
      <w:r>
        <w:rPr>
          <w:rFonts w:ascii="Times New Roman"/>
          <w:b/>
          <w:i w:val="false"/>
          <w:color w:val="000000"/>
          <w:sz w:val="28"/>
        </w:rPr>
        <w:t xml:space="preserve">құрылғысын құқыққа сыйымсыз өзгерту, </w:t>
      </w:r>
      <w:r>
        <w:br/>
      </w:r>
      <w:r>
        <w:rPr>
          <w:rFonts w:ascii="Times New Roman"/>
          <w:b w:val="false"/>
          <w:i w:val="false"/>
          <w:color w:val="000000"/>
          <w:sz w:val="28"/>
        </w:rPr>
        <w:t>
                   </w:t>
      </w:r>
      <w:r>
        <w:rPr>
          <w:rFonts w:ascii="Times New Roman"/>
          <w:b/>
          <w:i w:val="false"/>
          <w:color w:val="000000"/>
          <w:sz w:val="28"/>
        </w:rPr>
        <w:t xml:space="preserve">сондай-ақ абоненттiк құрылғының </w:t>
      </w:r>
      <w:r>
        <w:br/>
      </w:r>
      <w:r>
        <w:rPr>
          <w:rFonts w:ascii="Times New Roman"/>
          <w:b w:val="false"/>
          <w:i w:val="false"/>
          <w:color w:val="000000"/>
          <w:sz w:val="28"/>
        </w:rPr>
        <w:t>
                   </w:t>
      </w:r>
      <w:r>
        <w:rPr>
          <w:rFonts w:ascii="Times New Roman"/>
          <w:b/>
          <w:i w:val="false"/>
          <w:color w:val="000000"/>
          <w:sz w:val="28"/>
        </w:rPr>
        <w:t xml:space="preserve">сәйкестендiру кодын өзгерту үшiн </w:t>
      </w:r>
      <w:r>
        <w:br/>
      </w:r>
      <w:r>
        <w:rPr>
          <w:rFonts w:ascii="Times New Roman"/>
          <w:b w:val="false"/>
          <w:i w:val="false"/>
          <w:color w:val="000000"/>
          <w:sz w:val="28"/>
        </w:rPr>
        <w:t>
                   </w:t>
      </w:r>
      <w:r>
        <w:rPr>
          <w:rFonts w:ascii="Times New Roman"/>
          <w:b/>
          <w:i w:val="false"/>
          <w:color w:val="000000"/>
          <w:sz w:val="28"/>
        </w:rPr>
        <w:t xml:space="preserve">бағдарламаларды құқыққа сыйымсыз жасау, </w:t>
      </w:r>
      <w:r>
        <w:br/>
      </w:r>
      <w:r>
        <w:rPr>
          <w:rFonts w:ascii="Times New Roman"/>
          <w:b w:val="false"/>
          <w:i w:val="false"/>
          <w:color w:val="000000"/>
          <w:sz w:val="28"/>
        </w:rPr>
        <w:t>
                   </w:t>
      </w:r>
      <w:r>
        <w:rPr>
          <w:rFonts w:ascii="Times New Roman"/>
          <w:b/>
          <w:i w:val="false"/>
          <w:color w:val="000000"/>
          <w:sz w:val="28"/>
        </w:rPr>
        <w:t xml:space="preserve">пайдалану, тарату </w:t>
      </w:r>
    </w:p>
    <w:bookmarkEnd w:id="290"/>
    <w:p>
      <w:pPr>
        <w:spacing w:after="0"/>
        <w:ind w:left="0"/>
        <w:jc w:val="both"/>
      </w:pPr>
      <w:r>
        <w:rPr>
          <w:rFonts w:ascii="Times New Roman"/>
          <w:b w:val="false"/>
          <w:i w:val="false"/>
          <w:color w:val="ff0000"/>
          <w:sz w:val="28"/>
        </w:rPr>
        <w:t xml:space="preserve">      Ескерту. 227-1-бап алып тасталды - ҚР 23.04.2014 </w:t>
      </w:r>
      <w:r>
        <w:rPr>
          <w:rFonts w:ascii="Times New Roman"/>
          <w:b w:val="false"/>
          <w:i w:val="false"/>
          <w:color w:val="ff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737" w:id="291"/>
    <w:p>
      <w:pPr>
        <w:spacing w:after="0"/>
        <w:ind w:left="0"/>
        <w:jc w:val="left"/>
      </w:pPr>
      <w:r>
        <w:rPr>
          <w:rFonts w:ascii="Times New Roman"/>
          <w:b/>
          <w:i w:val="false"/>
          <w:color w:val="000000"/>
        </w:rPr>
        <w:t xml:space="preserve"> 
7-1-тарау. Ақпараттық технологиялардың қауіпсіздігіне қарсы</w:t>
      </w:r>
      <w:r>
        <w:br/>
      </w:r>
      <w:r>
        <w:rPr>
          <w:rFonts w:ascii="Times New Roman"/>
          <w:b/>
          <w:i w:val="false"/>
          <w:color w:val="000000"/>
        </w:rPr>
        <w:t>
қылмыстар</w:t>
      </w:r>
    </w:p>
    <w:bookmarkEnd w:id="291"/>
    <w:p>
      <w:pPr>
        <w:spacing w:after="0"/>
        <w:ind w:left="0"/>
        <w:jc w:val="both"/>
      </w:pPr>
      <w:r>
        <w:rPr>
          <w:rFonts w:ascii="Times New Roman"/>
          <w:b w:val="false"/>
          <w:i w:val="false"/>
          <w:color w:val="ff0000"/>
          <w:sz w:val="28"/>
        </w:rPr>
        <w:t xml:space="preserve">      Ескерту. Кодекс 7-1-тараумен толықтырылды - ҚР 23.04.2014 </w:t>
      </w:r>
      <w:r>
        <w:rPr>
          <w:rFonts w:ascii="Times New Roman"/>
          <w:b w:val="false"/>
          <w:i w:val="false"/>
          <w:color w:val="ff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738" w:id="292"/>
    <w:p>
      <w:pPr>
        <w:spacing w:after="0"/>
        <w:ind w:left="0"/>
        <w:jc w:val="both"/>
      </w:pPr>
      <w:r>
        <w:rPr>
          <w:rFonts w:ascii="Times New Roman"/>
          <w:b w:val="false"/>
          <w:i w:val="false"/>
          <w:color w:val="000000"/>
          <w:sz w:val="28"/>
        </w:rPr>
        <w:t>
</w:t>
      </w:r>
      <w:r>
        <w:rPr>
          <w:rFonts w:ascii="Times New Roman"/>
          <w:b/>
          <w:i w:val="false"/>
          <w:color w:val="000000"/>
          <w:sz w:val="28"/>
        </w:rPr>
        <w:t>      227-2-бап. Ақпаратқа, ақпараттық жүйеге немесе</w:t>
      </w:r>
      <w:r>
        <w:br/>
      </w:r>
      <w:r>
        <w:rPr>
          <w:rFonts w:ascii="Times New Roman"/>
          <w:b w:val="false"/>
          <w:i w:val="false"/>
          <w:color w:val="000000"/>
          <w:sz w:val="28"/>
        </w:rPr>
        <w:t>
</w:t>
      </w:r>
      <w:r>
        <w:rPr>
          <w:rFonts w:ascii="Times New Roman"/>
          <w:b/>
          <w:i w:val="false"/>
          <w:color w:val="000000"/>
          <w:sz w:val="28"/>
        </w:rPr>
        <w:t>                 ақпараттық-коммуникациялық желіге құқыққа</w:t>
      </w:r>
      <w:r>
        <w:br/>
      </w:r>
      <w:r>
        <w:rPr>
          <w:rFonts w:ascii="Times New Roman"/>
          <w:b w:val="false"/>
          <w:i w:val="false"/>
          <w:color w:val="000000"/>
          <w:sz w:val="28"/>
        </w:rPr>
        <w:t>
</w:t>
      </w:r>
      <w:r>
        <w:rPr>
          <w:rFonts w:ascii="Times New Roman"/>
          <w:b/>
          <w:i w:val="false"/>
          <w:color w:val="000000"/>
          <w:sz w:val="28"/>
        </w:rPr>
        <w:t>                 сыйымсыз қол жеткізу</w:t>
      </w:r>
    </w:p>
    <w:bookmarkEnd w:id="292"/>
    <w:bookmarkStart w:name="z739" w:id="293"/>
    <w:p>
      <w:pPr>
        <w:spacing w:after="0"/>
        <w:ind w:left="0"/>
        <w:jc w:val="both"/>
      </w:pPr>
      <w:r>
        <w:rPr>
          <w:rFonts w:ascii="Times New Roman"/>
          <w:b w:val="false"/>
          <w:i w:val="false"/>
          <w:color w:val="000000"/>
          <w:sz w:val="28"/>
        </w:rPr>
        <w:t>
      1. Азаматтардың немесе ұйымдардың құқықтарын не қоғамның немесе мемлекеттің заңмен қорғалатын мүдделерін елеулі түрде бұзуға әкеп соққан, машиналық жеткізгіште қамтылатын, заңмен қорғалатын ақпаратқа, ақпараттық жүйеге немесе ақпараттық-коммуникациялық желіге қасақана құқыққа сыйымсыз қол жеткізу – екі жылға дейінгі мерзімге белгілі бір лауазымды атқару немесе белгілі бір қызметпен айналысу құқығынан айыра отырып немесе онсыз, үш жүз айлық есептiк көрсеткiшке дейiнгi мөлшерде айыппұл салуға не екі жүз қырық сағатқа дейінгі мерзімге қоғамдық жұмыстарға тартуға жазаланады.</w:t>
      </w:r>
      <w:r>
        <w:br/>
      </w:r>
      <w:r>
        <w:rPr>
          <w:rFonts w:ascii="Times New Roman"/>
          <w:b w:val="false"/>
          <w:i w:val="false"/>
          <w:color w:val="000000"/>
          <w:sz w:val="28"/>
        </w:rPr>
        <w:t>
</w:t>
      </w:r>
      <w:r>
        <w:rPr>
          <w:rFonts w:ascii="Times New Roman"/>
          <w:b w:val="false"/>
          <w:i w:val="false"/>
          <w:color w:val="000000"/>
          <w:sz w:val="28"/>
        </w:rPr>
        <w:t>
      2. Ұлттық электрондық ақпараттық ресурстарға немесе ұлттық ақпараттық жүйелерге қатысты жасалған дәл сол іс-әрекет –</w:t>
      </w:r>
      <w:r>
        <w:br/>
      </w:r>
      <w:r>
        <w:rPr>
          <w:rFonts w:ascii="Times New Roman"/>
          <w:b w:val="false"/>
          <w:i w:val="false"/>
          <w:color w:val="000000"/>
          <w:sz w:val="28"/>
        </w:rPr>
        <w:t>
      екі жылға дейінгі мерзімге белгілі бір лауазымдарды атқару немесе белгілі бір қызметпен айналысу құқығынан айыра отырып немесе онсыз, бес жүз айлық есептiк көрсеткiшке дейiнгi мөлшерде айыппұл салуға не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бөлiктерінде көзделген, абайсызда ауыр зардаптарға әкеп соққан іс-әрекеттер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екі мың айлық есептiк көрсеткiшке дейiнгi мөлшерде айыппұл салуға не екі жыл мерзімге бас бостандығын шектеуге не дәл сол мерзімге бас бостандығынан айыруға жазаланады.</w:t>
      </w:r>
    </w:p>
    <w:bookmarkEnd w:id="293"/>
    <w:bookmarkStart w:name="z742" w:id="294"/>
    <w:p>
      <w:pPr>
        <w:spacing w:after="0"/>
        <w:ind w:left="0"/>
        <w:jc w:val="both"/>
      </w:pPr>
      <w:r>
        <w:rPr>
          <w:rFonts w:ascii="Times New Roman"/>
          <w:b w:val="false"/>
          <w:i w:val="false"/>
          <w:color w:val="000000"/>
          <w:sz w:val="28"/>
        </w:rPr>
        <w:t>
</w:t>
      </w:r>
      <w:r>
        <w:rPr>
          <w:rFonts w:ascii="Times New Roman"/>
          <w:b/>
          <w:i w:val="false"/>
          <w:color w:val="000000"/>
          <w:sz w:val="28"/>
        </w:rPr>
        <w:t>      227-3-бап. Ақпаратты құқыққа сыйымсыз жою немесе</w:t>
      </w:r>
      <w:r>
        <w:br/>
      </w:r>
      <w:r>
        <w:rPr>
          <w:rFonts w:ascii="Times New Roman"/>
          <w:b w:val="false"/>
          <w:i w:val="false"/>
          <w:color w:val="000000"/>
          <w:sz w:val="28"/>
        </w:rPr>
        <w:t>
</w:t>
      </w:r>
      <w:r>
        <w:rPr>
          <w:rFonts w:ascii="Times New Roman"/>
          <w:b/>
          <w:i w:val="false"/>
          <w:color w:val="000000"/>
          <w:sz w:val="28"/>
        </w:rPr>
        <w:t>                 түрлендіру</w:t>
      </w:r>
    </w:p>
    <w:bookmarkEnd w:id="294"/>
    <w:bookmarkStart w:name="z743" w:id="295"/>
    <w:p>
      <w:pPr>
        <w:spacing w:after="0"/>
        <w:ind w:left="0"/>
        <w:jc w:val="both"/>
      </w:pPr>
      <w:r>
        <w:rPr>
          <w:rFonts w:ascii="Times New Roman"/>
          <w:b w:val="false"/>
          <w:i w:val="false"/>
          <w:color w:val="000000"/>
          <w:sz w:val="28"/>
        </w:rPr>
        <w:t>
      1. Машиналық жеткізгіште сақталатын, ақпараттық жүйеде қамтылатын немесе ақпараттық-коммуникациялық желімен берілетін, заңмен қорғалатын ақпаратты қасақана құқыққа сыйымсыз жою немесе түрлендіру, сол сияқты ақпараттық жүйеге көрінеу жалған ақпарат енгізу,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r>
        <w:br/>
      </w:r>
      <w:r>
        <w:rPr>
          <w:rFonts w:ascii="Times New Roman"/>
          <w:b w:val="false"/>
          <w:i w:val="false"/>
          <w:color w:val="000000"/>
          <w:sz w:val="28"/>
        </w:rPr>
        <w:t>
      екі жылға дейінгі мерзімге белгілі бір лауазымдарды атқару немесе белгілі бір қызметпен айналысу құқығынан айыра отырып немесе онсыз, бес жүз айлық есептiк көрсеткiшке дейiнгi мөлшерде айыппұл салуға не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ұлттық электрондық ақпараттық ресурстарға немесе ұлттық ақпараттық жүйелерге қатысты;</w:t>
      </w:r>
      <w:r>
        <w:br/>
      </w:r>
      <w:r>
        <w:rPr>
          <w:rFonts w:ascii="Times New Roman"/>
          <w:b w:val="false"/>
          <w:i w:val="false"/>
          <w:color w:val="000000"/>
          <w:sz w:val="28"/>
        </w:rPr>
        <w:t>
      2) адамдар тобы алдын ала сөз байласу бойынша жасаған дәл сол іс-әрекеттер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екі мың айлық есептiк көрсеткiшке дейiнгi мөлшерде айыппұл салуға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w:t>
      </w:r>
      <w:r>
        <w:br/>
      </w:r>
      <w:r>
        <w:rPr>
          <w:rFonts w:ascii="Times New Roman"/>
          <w:b w:val="false"/>
          <w:i w:val="false"/>
          <w:color w:val="000000"/>
          <w:sz w:val="28"/>
        </w:rPr>
        <w:t>
      1) ұйымдасқан топ жасаған;</w:t>
      </w:r>
      <w:r>
        <w:br/>
      </w:r>
      <w:r>
        <w:rPr>
          <w:rFonts w:ascii="Times New Roman"/>
          <w:b w:val="false"/>
          <w:i w:val="false"/>
          <w:color w:val="000000"/>
          <w:sz w:val="28"/>
        </w:rPr>
        <w:t>
      2) ауыр зардаптарға әкеп соққан іс-әрекеттер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немесе онсыз, үш жылдан жеті жылға дейінгі мерзімге бас бостандығынан айыруға жазаланады.</w:t>
      </w:r>
    </w:p>
    <w:bookmarkEnd w:id="295"/>
    <w:bookmarkStart w:name="z746" w:id="296"/>
    <w:p>
      <w:pPr>
        <w:spacing w:after="0"/>
        <w:ind w:left="0"/>
        <w:jc w:val="both"/>
      </w:pPr>
      <w:r>
        <w:rPr>
          <w:rFonts w:ascii="Times New Roman"/>
          <w:b w:val="false"/>
          <w:i w:val="false"/>
          <w:color w:val="000000"/>
          <w:sz w:val="28"/>
        </w:rPr>
        <w:t>
</w:t>
      </w:r>
      <w:r>
        <w:rPr>
          <w:rFonts w:ascii="Times New Roman"/>
          <w:b/>
          <w:i w:val="false"/>
          <w:color w:val="000000"/>
          <w:sz w:val="28"/>
        </w:rPr>
        <w:t>      227-4-бап. Ақпараттық жүйенің немесе</w:t>
      </w:r>
      <w:r>
        <w:br/>
      </w:r>
      <w:r>
        <w:rPr>
          <w:rFonts w:ascii="Times New Roman"/>
          <w:b w:val="false"/>
          <w:i w:val="false"/>
          <w:color w:val="000000"/>
          <w:sz w:val="28"/>
        </w:rPr>
        <w:t>
</w:t>
      </w:r>
      <w:r>
        <w:rPr>
          <w:rFonts w:ascii="Times New Roman"/>
          <w:b/>
          <w:i w:val="false"/>
          <w:color w:val="000000"/>
          <w:sz w:val="28"/>
        </w:rPr>
        <w:t>                 ақпараттық-коммуникациялық желінің жұмысын</w:t>
      </w:r>
      <w:r>
        <w:br/>
      </w:r>
      <w:r>
        <w:rPr>
          <w:rFonts w:ascii="Times New Roman"/>
          <w:b w:val="false"/>
          <w:i w:val="false"/>
          <w:color w:val="000000"/>
          <w:sz w:val="28"/>
        </w:rPr>
        <w:t>
</w:t>
      </w:r>
      <w:r>
        <w:rPr>
          <w:rFonts w:ascii="Times New Roman"/>
          <w:b/>
          <w:i w:val="false"/>
          <w:color w:val="000000"/>
          <w:sz w:val="28"/>
        </w:rPr>
        <w:t>                 қасақана бұзу</w:t>
      </w:r>
    </w:p>
    <w:bookmarkEnd w:id="296"/>
    <w:bookmarkStart w:name="z747" w:id="297"/>
    <w:p>
      <w:pPr>
        <w:spacing w:after="0"/>
        <w:ind w:left="0"/>
        <w:jc w:val="both"/>
      </w:pPr>
      <w:r>
        <w:rPr>
          <w:rFonts w:ascii="Times New Roman"/>
          <w:b w:val="false"/>
          <w:i w:val="false"/>
          <w:color w:val="000000"/>
          <w:sz w:val="28"/>
        </w:rPr>
        <w:t>
      1. Ақпараттық жүйенің немесе ақпараттық-коммуникациялық желінің жұмысын бұзуға бағытталған қасақана әрекеттер (әрекетсіздік) –</w:t>
      </w:r>
      <w:r>
        <w:br/>
      </w:r>
      <w:r>
        <w:rPr>
          <w:rFonts w:ascii="Times New Roman"/>
          <w:b w:val="false"/>
          <w:i w:val="false"/>
          <w:color w:val="000000"/>
          <w:sz w:val="28"/>
        </w:rPr>
        <w:t>
      екі жылға дейінгі мерзімге белгілі бір лауазымдарды атқару немесе белгілі бір қызметпен айналысу құқығынан айыра отырып немесе онсыз, екі мың айлық есептiк көрсеткiшке дейiнгi мөлшерде айыппұл салуға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ұлттық электрондық ақпараттық ресурстарға немесе ұлттық ақпараттық жүйелерге қатысты;</w:t>
      </w:r>
      <w:r>
        <w:br/>
      </w:r>
      <w:r>
        <w:rPr>
          <w:rFonts w:ascii="Times New Roman"/>
          <w:b w:val="false"/>
          <w:i w:val="false"/>
          <w:color w:val="000000"/>
          <w:sz w:val="28"/>
        </w:rPr>
        <w:t>
      2) адамдар тобы алдын ала сөз байласу бойынша жасаған дәл сол іс-әрекеттер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төрт мың айлық есептiк көрсеткiшке дейiнгi мөлшерде айыппұл салуға не төрт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w:t>
      </w:r>
      <w:r>
        <w:br/>
      </w:r>
      <w:r>
        <w:rPr>
          <w:rFonts w:ascii="Times New Roman"/>
          <w:b w:val="false"/>
          <w:i w:val="false"/>
          <w:color w:val="000000"/>
          <w:sz w:val="28"/>
        </w:rPr>
        <w:t>
      1) ұйымдасқан топ жасаған;</w:t>
      </w:r>
      <w:r>
        <w:br/>
      </w:r>
      <w:r>
        <w:rPr>
          <w:rFonts w:ascii="Times New Roman"/>
          <w:b w:val="false"/>
          <w:i w:val="false"/>
          <w:color w:val="000000"/>
          <w:sz w:val="28"/>
        </w:rPr>
        <w:t>
      2) ауыр зардаптарға әкеп соққан іс-әрекеттер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немесе онсыз, бес жылдан он жылға дейінгі мерзімге бас бостандығынан айыруға жазаланады.</w:t>
      </w:r>
    </w:p>
    <w:bookmarkEnd w:id="297"/>
    <w:bookmarkStart w:name="z750" w:id="298"/>
    <w:p>
      <w:pPr>
        <w:spacing w:after="0"/>
        <w:ind w:left="0"/>
        <w:jc w:val="both"/>
      </w:pPr>
      <w:r>
        <w:rPr>
          <w:rFonts w:ascii="Times New Roman"/>
          <w:b w:val="false"/>
          <w:i w:val="false"/>
          <w:color w:val="000000"/>
          <w:sz w:val="28"/>
        </w:rPr>
        <w:t>
</w:t>
      </w:r>
      <w:r>
        <w:rPr>
          <w:rFonts w:ascii="Times New Roman"/>
          <w:b/>
          <w:i w:val="false"/>
          <w:color w:val="000000"/>
          <w:sz w:val="28"/>
        </w:rPr>
        <w:t>      227-5-бап. Ақпаратты құқыққа сыйымсыз иеленіп алу</w:t>
      </w:r>
    </w:p>
    <w:bookmarkEnd w:id="298"/>
    <w:bookmarkStart w:name="z751" w:id="299"/>
    <w:p>
      <w:pPr>
        <w:spacing w:after="0"/>
        <w:ind w:left="0"/>
        <w:jc w:val="both"/>
      </w:pPr>
      <w:r>
        <w:rPr>
          <w:rFonts w:ascii="Times New Roman"/>
          <w:b w:val="false"/>
          <w:i w:val="false"/>
          <w:color w:val="000000"/>
          <w:sz w:val="28"/>
        </w:rPr>
        <w:t>
      1. Машиналық жеткізгіште сақталатын, ақпараттық жүйеде қамтылатын немесе ақпараттық-коммуникациялық желімен берілетін, заңмен қорғалатын ақпаратты қасақана құқыққа сыйымсыз көшіру немесе өзгедей құқыққа сыйымсыз иеленіп алу,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r>
        <w:br/>
      </w:r>
      <w:r>
        <w:rPr>
          <w:rFonts w:ascii="Times New Roman"/>
          <w:b w:val="false"/>
          <w:i w:val="false"/>
          <w:color w:val="000000"/>
          <w:sz w:val="28"/>
        </w:rPr>
        <w:t>
      екі жылға дейінгі мерзімге белгілі бір лауазымдарды атқару немесе белгілі бір қызметпен айналысу құқығынан айыра отырып немесе онсыз, екі жүз айлық есептiк көрсеткiшке дейiнгi мөлшерде айыппұл салуға не бір жүз сексен сағатқа дейінгі мерзімге қоғамдық жұмыстарға тартуға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ұлттық электрондық ақпараттық ресурстарға немесе ұлттық ақпараттық жүйелерге қатысты;</w:t>
      </w:r>
      <w:r>
        <w:br/>
      </w:r>
      <w:r>
        <w:rPr>
          <w:rFonts w:ascii="Times New Roman"/>
          <w:b w:val="false"/>
          <w:i w:val="false"/>
          <w:color w:val="000000"/>
          <w:sz w:val="28"/>
        </w:rPr>
        <w:t>
      2) адамдар тобы алдын ала сөз байласу арқылы жасаған дәл сол іс-әрекеттер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екі мың айлық есептiк көрсеткiшке дейiнгi мөлшерде айыппұл салуға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w:t>
      </w:r>
      <w:r>
        <w:br/>
      </w:r>
      <w:r>
        <w:rPr>
          <w:rFonts w:ascii="Times New Roman"/>
          <w:b w:val="false"/>
          <w:i w:val="false"/>
          <w:color w:val="000000"/>
          <w:sz w:val="28"/>
        </w:rPr>
        <w:t>
      1) ұйымдасқан топ жасаған;</w:t>
      </w:r>
      <w:r>
        <w:br/>
      </w:r>
      <w:r>
        <w:rPr>
          <w:rFonts w:ascii="Times New Roman"/>
          <w:b w:val="false"/>
          <w:i w:val="false"/>
          <w:color w:val="000000"/>
          <w:sz w:val="28"/>
        </w:rPr>
        <w:t>
      2) ауыр зардаптарға әкеп соққан іс-әрекеттер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немесе онсыз, үш жылдан жеті жылға дейінгі мерзімге бас бостандығынан айыруға жазаланады.</w:t>
      </w:r>
    </w:p>
    <w:bookmarkEnd w:id="299"/>
    <w:bookmarkStart w:name="z754" w:id="300"/>
    <w:p>
      <w:pPr>
        <w:spacing w:after="0"/>
        <w:ind w:left="0"/>
        <w:jc w:val="both"/>
      </w:pPr>
      <w:r>
        <w:rPr>
          <w:rFonts w:ascii="Times New Roman"/>
          <w:b w:val="false"/>
          <w:i w:val="false"/>
          <w:color w:val="000000"/>
          <w:sz w:val="28"/>
        </w:rPr>
        <w:t>
</w:t>
      </w:r>
      <w:r>
        <w:rPr>
          <w:rFonts w:ascii="Times New Roman"/>
          <w:b/>
          <w:i w:val="false"/>
          <w:color w:val="000000"/>
          <w:sz w:val="28"/>
        </w:rPr>
        <w:t>      227-6-бап. Ақпаратты беруге мәжбүрлеу</w:t>
      </w:r>
    </w:p>
    <w:bookmarkEnd w:id="300"/>
    <w:bookmarkStart w:name="z755" w:id="301"/>
    <w:p>
      <w:pPr>
        <w:spacing w:after="0"/>
        <w:ind w:left="0"/>
        <w:jc w:val="both"/>
      </w:pPr>
      <w:r>
        <w:rPr>
          <w:rFonts w:ascii="Times New Roman"/>
          <w:b w:val="false"/>
          <w:i w:val="false"/>
          <w:color w:val="000000"/>
          <w:sz w:val="28"/>
        </w:rPr>
        <w:t>
      1. Машиналық жеткізгіште сақталатын, ақпараттық жүйеде қамтылатын немесе ақпараттық-коммуникациялық желімен берілетін, заңмен қорғалатын ақпаратты күш қолдану не мүлікті жою немесе бүлдіру қатерін төндіру арқылы, сол сияқты жәбірленушіні немесе оның жақындарын масқаралайтын мәліметтерді тарату не жариялануы жәбірленушінің немесе оның жақындарының мүдделеріне елеулі түрде зиян келтіруі мүмкін өзге де мәліметтерді тарату қатерін төндіру арқылы беруге мәжбүрлеу –</w:t>
      </w:r>
      <w:r>
        <w:br/>
      </w:r>
      <w:r>
        <w:rPr>
          <w:rFonts w:ascii="Times New Roman"/>
          <w:b w:val="false"/>
          <w:i w:val="false"/>
          <w:color w:val="000000"/>
          <w:sz w:val="28"/>
        </w:rPr>
        <w:t>
      екі жылға дейінгі мерзімге белгілі бір лауазымдарды атқару немесе белгілі бір қызметпен айналысу құқығынан айыра отырып немесе онсыз, екі мың айлық есептік көрсеткішке дейінгі мөлшерде айыппұл салуға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адамға немесе оның жақындарына күш қолданылып жасалған;</w:t>
      </w:r>
      <w:r>
        <w:br/>
      </w:r>
      <w:r>
        <w:rPr>
          <w:rFonts w:ascii="Times New Roman"/>
          <w:b w:val="false"/>
          <w:i w:val="false"/>
          <w:color w:val="000000"/>
          <w:sz w:val="28"/>
        </w:rPr>
        <w:t>
      2) адамдар тобы алдын ала сөз байласу бойынша жасаған;</w:t>
      </w:r>
      <w:r>
        <w:br/>
      </w:r>
      <w:r>
        <w:rPr>
          <w:rFonts w:ascii="Times New Roman"/>
          <w:b w:val="false"/>
          <w:i w:val="false"/>
          <w:color w:val="000000"/>
          <w:sz w:val="28"/>
        </w:rPr>
        <w:t>
      3) ұлттық электрондық ақпараттық ресурстардан немесе ұлттық ақпараттық жүйелерден ақпарат алу мақсатында жасалған дәл сол іс-әрекет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үш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w:t>
      </w:r>
      <w:r>
        <w:br/>
      </w:r>
      <w:r>
        <w:rPr>
          <w:rFonts w:ascii="Times New Roman"/>
          <w:b w:val="false"/>
          <w:i w:val="false"/>
          <w:color w:val="000000"/>
          <w:sz w:val="28"/>
        </w:rPr>
        <w:t>
      1) ұйымдасқан топ жасаған;</w:t>
      </w:r>
      <w:r>
        <w:br/>
      </w:r>
      <w:r>
        <w:rPr>
          <w:rFonts w:ascii="Times New Roman"/>
          <w:b w:val="false"/>
          <w:i w:val="false"/>
          <w:color w:val="000000"/>
          <w:sz w:val="28"/>
        </w:rPr>
        <w:t>
      2) ауыр зардаптарға әкеп соққан іс-әрекеттер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бес жылдан он жылға дейінгі мерзімге бас бостандығынан айыруға жазаланады.</w:t>
      </w:r>
    </w:p>
    <w:bookmarkEnd w:id="301"/>
    <w:bookmarkStart w:name="z758" w:id="302"/>
    <w:p>
      <w:pPr>
        <w:spacing w:after="0"/>
        <w:ind w:left="0"/>
        <w:jc w:val="both"/>
      </w:pPr>
      <w:r>
        <w:rPr>
          <w:rFonts w:ascii="Times New Roman"/>
          <w:b w:val="false"/>
          <w:i w:val="false"/>
          <w:color w:val="000000"/>
          <w:sz w:val="28"/>
        </w:rPr>
        <w:t>
</w:t>
      </w:r>
      <w:r>
        <w:rPr>
          <w:rFonts w:ascii="Times New Roman"/>
          <w:b/>
          <w:i w:val="false"/>
          <w:color w:val="000000"/>
          <w:sz w:val="28"/>
        </w:rPr>
        <w:t>      227-7-бап. Зиянды компьютерлік бағдарламалар мен</w:t>
      </w:r>
      <w:r>
        <w:br/>
      </w:r>
      <w:r>
        <w:rPr>
          <w:rFonts w:ascii="Times New Roman"/>
          <w:b w:val="false"/>
          <w:i w:val="false"/>
          <w:color w:val="000000"/>
          <w:sz w:val="28"/>
        </w:rPr>
        <w:t>
</w:t>
      </w:r>
      <w:r>
        <w:rPr>
          <w:rFonts w:ascii="Times New Roman"/>
          <w:b/>
          <w:i w:val="false"/>
          <w:color w:val="000000"/>
          <w:sz w:val="28"/>
        </w:rPr>
        <w:t>                 бағдарламалық өнімдерді жасау, пайдалану</w:t>
      </w:r>
      <w:r>
        <w:br/>
      </w:r>
      <w:r>
        <w:rPr>
          <w:rFonts w:ascii="Times New Roman"/>
          <w:b w:val="false"/>
          <w:i w:val="false"/>
          <w:color w:val="000000"/>
          <w:sz w:val="28"/>
        </w:rPr>
        <w:t>
</w:t>
      </w:r>
      <w:r>
        <w:rPr>
          <w:rFonts w:ascii="Times New Roman"/>
          <w:b/>
          <w:i w:val="false"/>
          <w:color w:val="000000"/>
          <w:sz w:val="28"/>
        </w:rPr>
        <w:t>                 немесе тарату</w:t>
      </w:r>
    </w:p>
    <w:bookmarkEnd w:id="302"/>
    <w:bookmarkStart w:name="z759" w:id="303"/>
    <w:p>
      <w:pPr>
        <w:spacing w:after="0"/>
        <w:ind w:left="0"/>
        <w:jc w:val="both"/>
      </w:pPr>
      <w:r>
        <w:rPr>
          <w:rFonts w:ascii="Times New Roman"/>
          <w:b w:val="false"/>
          <w:i w:val="false"/>
          <w:color w:val="000000"/>
          <w:sz w:val="28"/>
        </w:rPr>
        <w:t>
      1. Машиналық жеткізгіште сақталатын, ақпараттық жүйеде қамтылатын немесе ақпараттық-коммуникациялық желімен берілетін ақпаратты құқыққа сыйымсыз жою, бұғаттау, түрлендіру, көшіру, пайдалану, компьютердің, компьютерлік бағдарламаның, ақпараттық жүйенің немесе ақпараттық-коммуникациялық желінің жұмысын бұзу мақсатында компьютерлік бағдарламаларды, бағдарламалық өнімдерді жасау немесе қолданылатын бағдарламаларға немесе бағдарламалық өнімдерге өзгерістер енгізу, сол сияқты осындай бағдарламаларды қасақана пайдалану және (немесе) тарату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үш мың айлық есептік көрсеткішке дейінгі мөлшерде айыппұл салуға не үш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адамдар тобы алдын ала сөз байласу бойынша жасаған;</w:t>
      </w:r>
      <w:r>
        <w:br/>
      </w:r>
      <w:r>
        <w:rPr>
          <w:rFonts w:ascii="Times New Roman"/>
          <w:b w:val="false"/>
          <w:i w:val="false"/>
          <w:color w:val="000000"/>
          <w:sz w:val="28"/>
        </w:rPr>
        <w:t>
      2) адам өзінің қызмет бабын пайдалана отырып жасаған;</w:t>
      </w:r>
      <w:r>
        <w:br/>
      </w:r>
      <w:r>
        <w:rPr>
          <w:rFonts w:ascii="Times New Roman"/>
          <w:b w:val="false"/>
          <w:i w:val="false"/>
          <w:color w:val="000000"/>
          <w:sz w:val="28"/>
        </w:rPr>
        <w:t>
      3) ұлттық электрондық ақпараттық ресурстарға немесе ұлттық ақпараттық жүйелерге қатысты жасалған дәл сол іс-әрекеттер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үш жылдан жеті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w:t>
      </w:r>
      <w:r>
        <w:br/>
      </w:r>
      <w:r>
        <w:rPr>
          <w:rFonts w:ascii="Times New Roman"/>
          <w:b w:val="false"/>
          <w:i w:val="false"/>
          <w:color w:val="000000"/>
          <w:sz w:val="28"/>
        </w:rPr>
        <w:t>
      1) ұйымдасқан топ жасаған;</w:t>
      </w:r>
      <w:r>
        <w:br/>
      </w:r>
      <w:r>
        <w:rPr>
          <w:rFonts w:ascii="Times New Roman"/>
          <w:b w:val="false"/>
          <w:i w:val="false"/>
          <w:color w:val="000000"/>
          <w:sz w:val="28"/>
        </w:rPr>
        <w:t>
      2) ауыр зардаптарға әкеп соққан іс-әрекеттер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немесе онсыз, бес жылдан он жылға дейінгі мерзімге бас бостандығынан айыруға жазаланады.</w:t>
      </w:r>
    </w:p>
    <w:bookmarkEnd w:id="303"/>
    <w:bookmarkStart w:name="z762" w:id="304"/>
    <w:p>
      <w:pPr>
        <w:spacing w:after="0"/>
        <w:ind w:left="0"/>
        <w:jc w:val="both"/>
      </w:pPr>
      <w:r>
        <w:rPr>
          <w:rFonts w:ascii="Times New Roman"/>
          <w:b w:val="false"/>
          <w:i w:val="false"/>
          <w:color w:val="000000"/>
          <w:sz w:val="28"/>
        </w:rPr>
        <w:t>
</w:t>
      </w:r>
      <w:r>
        <w:rPr>
          <w:rFonts w:ascii="Times New Roman"/>
          <w:b/>
          <w:i w:val="false"/>
          <w:color w:val="000000"/>
          <w:sz w:val="28"/>
        </w:rPr>
        <w:t>      227-8-бап. Қолжетімділігі шектеулі электрондық ақпараттық</w:t>
      </w:r>
      <w:r>
        <w:br/>
      </w:r>
      <w:r>
        <w:rPr>
          <w:rFonts w:ascii="Times New Roman"/>
          <w:b w:val="false"/>
          <w:i w:val="false"/>
          <w:color w:val="000000"/>
          <w:sz w:val="28"/>
        </w:rPr>
        <w:t>
</w:t>
      </w:r>
      <w:r>
        <w:rPr>
          <w:rFonts w:ascii="Times New Roman"/>
          <w:b/>
          <w:i w:val="false"/>
          <w:color w:val="000000"/>
          <w:sz w:val="28"/>
        </w:rPr>
        <w:t>                 ресурстарды құқыққа сыйымсыз тарату</w:t>
      </w:r>
    </w:p>
    <w:bookmarkEnd w:id="304"/>
    <w:bookmarkStart w:name="z763" w:id="305"/>
    <w:p>
      <w:pPr>
        <w:spacing w:after="0"/>
        <w:ind w:left="0"/>
        <w:jc w:val="both"/>
      </w:pPr>
      <w:r>
        <w:rPr>
          <w:rFonts w:ascii="Times New Roman"/>
          <w:b w:val="false"/>
          <w:i w:val="false"/>
          <w:color w:val="000000"/>
          <w:sz w:val="28"/>
        </w:rPr>
        <w:t>
      1. Азаматтардың дербес деректерін немесе Қазақстан Республикасының заңдарымен немесе өздерінің меншік иесімен немесе иеленушімен қол жетімділігі шектелген өзге де мәліметтерді қамтитын электрондық ақпараттық ресурстарды құқыққа сыйымсыз тарату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екі жүз айлық есептік көрсеткішке дейінгі мөлшерде айыппұл салуға не жүз сексен сағатқа дейінгі мерзімге қоғамдық жұмыстарға тартуға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адамдар тобы алдын ала сөз байласу бойынша жасаған;</w:t>
      </w:r>
      <w:r>
        <w:br/>
      </w:r>
      <w:r>
        <w:rPr>
          <w:rFonts w:ascii="Times New Roman"/>
          <w:b w:val="false"/>
          <w:i w:val="false"/>
          <w:color w:val="000000"/>
          <w:sz w:val="28"/>
        </w:rPr>
        <w:t>
      2) пайдакүнемдік ниетпен жасалған;</w:t>
      </w:r>
      <w:r>
        <w:br/>
      </w:r>
      <w:r>
        <w:rPr>
          <w:rFonts w:ascii="Times New Roman"/>
          <w:b w:val="false"/>
          <w:i w:val="false"/>
          <w:color w:val="000000"/>
          <w:sz w:val="28"/>
        </w:rPr>
        <w:t>
      3) адам өзінің қызмет бабын пайдалана отырып жасаған дәл сол іс-әрекет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немесе онсыз, бес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w:t>
      </w:r>
      <w:r>
        <w:br/>
      </w:r>
      <w:r>
        <w:rPr>
          <w:rFonts w:ascii="Times New Roman"/>
          <w:b w:val="false"/>
          <w:i w:val="false"/>
          <w:color w:val="000000"/>
          <w:sz w:val="28"/>
        </w:rPr>
        <w:t>
      1) ұйымдасқан топ жасаған;</w:t>
      </w:r>
      <w:r>
        <w:br/>
      </w:r>
      <w:r>
        <w:rPr>
          <w:rFonts w:ascii="Times New Roman"/>
          <w:b w:val="false"/>
          <w:i w:val="false"/>
          <w:color w:val="000000"/>
          <w:sz w:val="28"/>
        </w:rPr>
        <w:t>
      2) ауыр зардаптарға әкеп соққан іс-әрекеттер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немесе онсыз, үш жылдан жеті жылға дейінгі мерзімге бас бостандығынан айыруға жазаланады.</w:t>
      </w:r>
    </w:p>
    <w:bookmarkEnd w:id="305"/>
    <w:bookmarkStart w:name="z766" w:id="306"/>
    <w:p>
      <w:pPr>
        <w:spacing w:after="0"/>
        <w:ind w:left="0"/>
        <w:jc w:val="both"/>
      </w:pPr>
      <w:r>
        <w:rPr>
          <w:rFonts w:ascii="Times New Roman"/>
          <w:b w:val="false"/>
          <w:i w:val="false"/>
          <w:color w:val="000000"/>
          <w:sz w:val="28"/>
        </w:rPr>
        <w:t>
</w:t>
      </w:r>
      <w:r>
        <w:rPr>
          <w:rFonts w:ascii="Times New Roman"/>
          <w:b/>
          <w:i w:val="false"/>
          <w:color w:val="000000"/>
          <w:sz w:val="28"/>
        </w:rPr>
        <w:t>      227-9-бап. Құқыққа қарсы мақсаттарды көздейтін</w:t>
      </w:r>
      <w:r>
        <w:br/>
      </w:r>
      <w:r>
        <w:rPr>
          <w:rFonts w:ascii="Times New Roman"/>
          <w:b w:val="false"/>
          <w:i w:val="false"/>
          <w:color w:val="000000"/>
          <w:sz w:val="28"/>
        </w:rPr>
        <w:t>
</w:t>
      </w:r>
      <w:r>
        <w:rPr>
          <w:rFonts w:ascii="Times New Roman"/>
          <w:b/>
          <w:i w:val="false"/>
          <w:color w:val="000000"/>
          <w:sz w:val="28"/>
        </w:rPr>
        <w:t>                 интернет-ресурстарды орналастыру үшін</w:t>
      </w:r>
      <w:r>
        <w:br/>
      </w:r>
      <w:r>
        <w:rPr>
          <w:rFonts w:ascii="Times New Roman"/>
          <w:b w:val="false"/>
          <w:i w:val="false"/>
          <w:color w:val="000000"/>
          <w:sz w:val="28"/>
        </w:rPr>
        <w:t>
</w:t>
      </w:r>
      <w:r>
        <w:rPr>
          <w:rFonts w:ascii="Times New Roman"/>
          <w:b/>
          <w:i w:val="false"/>
          <w:color w:val="000000"/>
          <w:sz w:val="28"/>
        </w:rPr>
        <w:t>                 қызметтер ұсыну</w:t>
      </w:r>
    </w:p>
    <w:bookmarkEnd w:id="306"/>
    <w:bookmarkStart w:name="z767" w:id="307"/>
    <w:p>
      <w:pPr>
        <w:spacing w:after="0"/>
        <w:ind w:left="0"/>
        <w:jc w:val="both"/>
      </w:pPr>
      <w:r>
        <w:rPr>
          <w:rFonts w:ascii="Times New Roman"/>
          <w:b w:val="false"/>
          <w:i w:val="false"/>
          <w:color w:val="000000"/>
          <w:sz w:val="28"/>
        </w:rPr>
        <w:t>
      1. Ашық ақпараттық-коммуникациялық желіде жұмыс істейтін аппараттық-бағдарламалық кешендерді құқыққа қарсы мақсаттарды көздейтін интернет-ресурстарды орналастыру үшін ұсыну бойынша көрінеу құқыққа қарсы қызметтер көрсету –</w:t>
      </w:r>
      <w:r>
        <w:br/>
      </w:r>
      <w:r>
        <w:rPr>
          <w:rFonts w:ascii="Times New Roman"/>
          <w:b w:val="false"/>
          <w:i w:val="false"/>
          <w:color w:val="000000"/>
          <w:sz w:val="28"/>
        </w:rPr>
        <w:t>
      мүлкі тәркіленіп немесе онсыз, екі жылға дейінгі мерзімге белгілі бір лауазымдарды атқару немесе белгілі бір қызметпен айналысу құқығынан айыра отырып, екі мың айлық есептік көрсеткішке дейінгі мөлшерде айыппұл салуға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Адамдар тобы алдын ала сөз байласу бойынша немесе ұйымдасқан топ жасаған дәл сол іс-әрекет –</w:t>
      </w:r>
      <w:r>
        <w:br/>
      </w:r>
      <w:r>
        <w:rPr>
          <w:rFonts w:ascii="Times New Roman"/>
          <w:b w:val="false"/>
          <w:i w:val="false"/>
          <w:color w:val="000000"/>
          <w:sz w:val="28"/>
        </w:rPr>
        <w:t>
      мүлкі тәркіленіп немесе онсыз, үш жылға дейінгі мерзімге белгілі бір лауазымдарды атқару немесе белгілі бір қызметпен айналысу құқығынан айыра отырып, үш жылдан жеті жылға дейінгі мерзімге бас бостандығынан айыруға жазаланады.</w:t>
      </w:r>
    </w:p>
    <w:bookmarkEnd w:id="307"/>
    <w:bookmarkStart w:name="z769" w:id="308"/>
    <w:p>
      <w:pPr>
        <w:spacing w:after="0"/>
        <w:ind w:left="0"/>
        <w:jc w:val="both"/>
      </w:pPr>
      <w:r>
        <w:rPr>
          <w:rFonts w:ascii="Times New Roman"/>
          <w:b w:val="false"/>
          <w:i w:val="false"/>
          <w:color w:val="000000"/>
          <w:sz w:val="28"/>
        </w:rPr>
        <w:t>
</w:t>
      </w:r>
      <w:r>
        <w:rPr>
          <w:rFonts w:ascii="Times New Roman"/>
          <w:b/>
          <w:i w:val="false"/>
          <w:color w:val="000000"/>
          <w:sz w:val="28"/>
        </w:rPr>
        <w:t>      227-10-бап. Ұялы байланыстың абоненттік құрылғысының</w:t>
      </w:r>
      <w:r>
        <w:br/>
      </w:r>
      <w:r>
        <w:rPr>
          <w:rFonts w:ascii="Times New Roman"/>
          <w:b w:val="false"/>
          <w:i w:val="false"/>
          <w:color w:val="000000"/>
          <w:sz w:val="28"/>
        </w:rPr>
        <w:t>
</w:t>
      </w:r>
      <w:r>
        <w:rPr>
          <w:rFonts w:ascii="Times New Roman"/>
          <w:b/>
          <w:i w:val="false"/>
          <w:color w:val="000000"/>
          <w:sz w:val="28"/>
        </w:rPr>
        <w:t>                  сәйкестендіру кодын, абоненттің сәйкестендіру</w:t>
      </w:r>
      <w:r>
        <w:br/>
      </w:r>
      <w:r>
        <w:rPr>
          <w:rFonts w:ascii="Times New Roman"/>
          <w:b w:val="false"/>
          <w:i w:val="false"/>
          <w:color w:val="000000"/>
          <w:sz w:val="28"/>
        </w:rPr>
        <w:t>
</w:t>
      </w:r>
      <w:r>
        <w:rPr>
          <w:rFonts w:ascii="Times New Roman"/>
          <w:b/>
          <w:i w:val="false"/>
          <w:color w:val="000000"/>
          <w:sz w:val="28"/>
        </w:rPr>
        <w:t>                  құрылғысын құқыққа сыйымсыз өзгерту,</w:t>
      </w:r>
      <w:r>
        <w:br/>
      </w:r>
      <w:r>
        <w:rPr>
          <w:rFonts w:ascii="Times New Roman"/>
          <w:b w:val="false"/>
          <w:i w:val="false"/>
          <w:color w:val="000000"/>
          <w:sz w:val="28"/>
        </w:rPr>
        <w:t>
</w:t>
      </w:r>
      <w:r>
        <w:rPr>
          <w:rFonts w:ascii="Times New Roman"/>
          <w:b/>
          <w:i w:val="false"/>
          <w:color w:val="000000"/>
          <w:sz w:val="28"/>
        </w:rPr>
        <w:t>                  сондай-ақ абоненттік құрылғының</w:t>
      </w:r>
      <w:r>
        <w:br/>
      </w:r>
      <w:r>
        <w:rPr>
          <w:rFonts w:ascii="Times New Roman"/>
          <w:b w:val="false"/>
          <w:i w:val="false"/>
          <w:color w:val="000000"/>
          <w:sz w:val="28"/>
        </w:rPr>
        <w:t>
</w:t>
      </w:r>
      <w:r>
        <w:rPr>
          <w:rFonts w:ascii="Times New Roman"/>
          <w:b/>
          <w:i w:val="false"/>
          <w:color w:val="000000"/>
          <w:sz w:val="28"/>
        </w:rPr>
        <w:t>                  сәйкестендіру кодын өзгерту үшін</w:t>
      </w:r>
      <w:r>
        <w:br/>
      </w:r>
      <w:r>
        <w:rPr>
          <w:rFonts w:ascii="Times New Roman"/>
          <w:b w:val="false"/>
          <w:i w:val="false"/>
          <w:color w:val="000000"/>
          <w:sz w:val="28"/>
        </w:rPr>
        <w:t>
</w:t>
      </w:r>
      <w:r>
        <w:rPr>
          <w:rFonts w:ascii="Times New Roman"/>
          <w:b/>
          <w:i w:val="false"/>
          <w:color w:val="000000"/>
          <w:sz w:val="28"/>
        </w:rPr>
        <w:t>                  бағдарламаларды құқыққа сыйымсыз жасау,</w:t>
      </w:r>
      <w:r>
        <w:br/>
      </w:r>
      <w:r>
        <w:rPr>
          <w:rFonts w:ascii="Times New Roman"/>
          <w:b w:val="false"/>
          <w:i w:val="false"/>
          <w:color w:val="000000"/>
          <w:sz w:val="28"/>
        </w:rPr>
        <w:t>
</w:t>
      </w:r>
      <w:r>
        <w:rPr>
          <w:rFonts w:ascii="Times New Roman"/>
          <w:b/>
          <w:i w:val="false"/>
          <w:color w:val="000000"/>
          <w:sz w:val="28"/>
        </w:rPr>
        <w:t>                  пайдалану, тарату</w:t>
      </w:r>
    </w:p>
    <w:bookmarkEnd w:id="308"/>
    <w:bookmarkStart w:name="z770" w:id="309"/>
    <w:p>
      <w:pPr>
        <w:spacing w:after="0"/>
        <w:ind w:left="0"/>
        <w:jc w:val="both"/>
      </w:pPr>
      <w:r>
        <w:rPr>
          <w:rFonts w:ascii="Times New Roman"/>
          <w:b w:val="false"/>
          <w:i w:val="false"/>
          <w:color w:val="000000"/>
          <w:sz w:val="28"/>
        </w:rPr>
        <w:t>
      1. Ұялы байланыстың абоненттік құрылғысының сәйкестендіру кодын өзгерту, ұялы байланыс абонентінің сәйкестендіру картасының телнұсқасын жасау, егер бұл әрекеттер өндірушінің немесе заңды иесінің келісімінсіз жасалса, –</w:t>
      </w:r>
      <w:r>
        <w:br/>
      </w:r>
      <w:r>
        <w:rPr>
          <w:rFonts w:ascii="Times New Roman"/>
          <w:b w:val="false"/>
          <w:i w:val="false"/>
          <w:color w:val="000000"/>
          <w:sz w:val="28"/>
        </w:rPr>
        <w:t>
      үш жүз айлық есептік көрсеткішке дейінгі мөлшерде айыппұл салуға не екі жүз қырық сағатқа дейінгі мерзімге қоғамдық жұмыстарға тартуға жазаланады.</w:t>
      </w:r>
      <w:r>
        <w:br/>
      </w:r>
      <w:r>
        <w:rPr>
          <w:rFonts w:ascii="Times New Roman"/>
          <w:b w:val="false"/>
          <w:i w:val="false"/>
          <w:color w:val="000000"/>
          <w:sz w:val="28"/>
        </w:rPr>
        <w:t>
</w:t>
      </w:r>
      <w:r>
        <w:rPr>
          <w:rFonts w:ascii="Times New Roman"/>
          <w:b w:val="false"/>
          <w:i w:val="false"/>
          <w:color w:val="000000"/>
          <w:sz w:val="28"/>
        </w:rPr>
        <w:t>
      2. Ұялы байланыстың абоненттік құрылғысының сәйкестендіру кодын өзгертуге немесе ұялы байланыс абонентінің сәйкестендіру картасының телнұсқасын жасауға мүмкіндік беретін бағдарламаларды құқыққа сыйымсыз жасау, пайдалану, тарату -</w:t>
      </w:r>
      <w:r>
        <w:br/>
      </w:r>
      <w:r>
        <w:rPr>
          <w:rFonts w:ascii="Times New Roman"/>
          <w:b w:val="false"/>
          <w:i w:val="false"/>
          <w:color w:val="000000"/>
          <w:sz w:val="28"/>
        </w:rPr>
        <w:t>
      екі мың айлық есептік көрсеткішке дейінгі мөлшерде айыппұл салуға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ұйымдасқан топ жасаған іс-әрекеттер -</w:t>
      </w:r>
      <w:r>
        <w:br/>
      </w:r>
      <w:r>
        <w:rPr>
          <w:rFonts w:ascii="Times New Roman"/>
          <w:b w:val="false"/>
          <w:i w:val="false"/>
          <w:color w:val="000000"/>
          <w:sz w:val="28"/>
        </w:rPr>
        <w:t>
      мүлкі тәркіленіп немесе онсыз, бес жылға дейінгі мерзімге бас бостандығынан айыруға жазаланады.</w:t>
      </w:r>
    </w:p>
    <w:bookmarkEnd w:id="309"/>
    <w:bookmarkStart w:name="z241" w:id="310"/>
    <w:p>
      <w:pPr>
        <w:spacing w:after="0"/>
        <w:ind w:left="0"/>
        <w:jc w:val="left"/>
      </w:pPr>
      <w:r>
        <w:rPr>
          <w:rFonts w:ascii="Times New Roman"/>
          <w:b/>
          <w:i w:val="false"/>
          <w:color w:val="000000"/>
        </w:rPr>
        <w:t xml:space="preserve"> 
8-тарау. Коммерциялық және өзге ұйымдардағы қызмет мүдделерiне</w:t>
      </w:r>
      <w:r>
        <w:br/>
      </w:r>
      <w:r>
        <w:rPr>
          <w:rFonts w:ascii="Times New Roman"/>
          <w:b/>
          <w:i w:val="false"/>
          <w:color w:val="000000"/>
        </w:rPr>
        <w:t xml:space="preserve">
қарсы қылмыстар </w:t>
      </w:r>
    </w:p>
    <w:bookmarkEnd w:id="310"/>
    <w:bookmarkStart w:name="z242" w:id="311"/>
    <w:p>
      <w:pPr>
        <w:spacing w:after="0"/>
        <w:ind w:left="0"/>
        <w:jc w:val="both"/>
      </w:pPr>
      <w:r>
        <w:rPr>
          <w:rFonts w:ascii="Times New Roman"/>
          <w:b w:val="false"/>
          <w:i w:val="false"/>
          <w:color w:val="000000"/>
          <w:sz w:val="28"/>
        </w:rPr>
        <w:t>
      </w:t>
      </w:r>
      <w:r>
        <w:rPr>
          <w:rFonts w:ascii="Times New Roman"/>
          <w:b/>
          <w:i w:val="false"/>
          <w:color w:val="000000"/>
          <w:sz w:val="28"/>
        </w:rPr>
        <w:t xml:space="preserve">228-бап. Өкiлеттiктердi теріс пайдалану </w:t>
      </w:r>
    </w:p>
    <w:bookmarkEnd w:id="311"/>
    <w:p>
      <w:pPr>
        <w:spacing w:after="0"/>
        <w:ind w:left="0"/>
        <w:jc w:val="both"/>
      </w:pPr>
      <w:r>
        <w:rPr>
          <w:rFonts w:ascii="Times New Roman"/>
          <w:b w:val="false"/>
          <w:i w:val="false"/>
          <w:color w:val="000000"/>
          <w:sz w:val="28"/>
        </w:rPr>
        <w:t>      Коммерциялық немесе өзге </w:t>
      </w:r>
      <w:r>
        <w:rPr>
          <w:rFonts w:ascii="Times New Roman"/>
          <w:b w:val="false"/>
          <w:i w:val="false"/>
          <w:color w:val="000000"/>
          <w:sz w:val="28"/>
        </w:rPr>
        <w:t>ұйымда</w:t>
      </w:r>
      <w:r>
        <w:rPr>
          <w:rFonts w:ascii="Times New Roman"/>
          <w:b w:val="false"/>
          <w:i w:val="false"/>
          <w:color w:val="000000"/>
          <w:sz w:val="28"/>
        </w:rPr>
        <w:t xml:space="preserve"> басқару қызметтерiн атқаратын адамның өз өкiлеттiктерiн осы ұйымның заңды мүдделерiне қарсы және өзi немесе басқа адамдар немесе ұйымдар үшiн пайда мен артықшылықтар алу не басқа адамдарға немесе ұйымдарға зиян келтiру мақсатында пайдалануы,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 </w:t>
      </w:r>
      <w:r>
        <w:br/>
      </w:r>
      <w:r>
        <w:rPr>
          <w:rFonts w:ascii="Times New Roman"/>
          <w:b w:val="false"/>
          <w:i w:val="false"/>
          <w:color w:val="000000"/>
          <w:sz w:val="28"/>
        </w:rPr>
        <w:t xml:space="preserve">
      бес жүзден сегіз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бiр жылдан екi жылға дейiнгi мерзiмге түзеу жұмыстарына, не төрт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Ескерту. Осы Кодекстiң баптарында мемлекеттiк орган, жергiлiктi өзiн-өзi басқару органы не мемлекеттiң үлесi елу пайыздан көп болатын ұйым болып табылмайтын ұйымда тұрақты, уақытша, не арнаулы өкiлеттiк бойынша ұйымдастырушылық-өкiмшiлiк немесе әкiмшiлiк-шаруашылық мiндеттердi атқаратын адам коммерциялық немесе өзге ұйымдарда басқару қызметтерiн атқаратын адам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ҚР 2003.09.25 N </w:t>
      </w:r>
      <w:r>
        <w:rPr>
          <w:rFonts w:ascii="Times New Roman"/>
          <w:b w:val="false"/>
          <w:i w:val="false"/>
          <w:color w:val="000000"/>
          <w:sz w:val="28"/>
        </w:rPr>
        <w:t>484</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2012.02.01 </w:t>
      </w:r>
      <w:r>
        <w:rPr>
          <w:rFonts w:ascii="Times New Roman"/>
          <w:b w:val="false"/>
          <w:i w:val="false"/>
          <w:color w:val="000000"/>
          <w:sz w:val="28"/>
        </w:rPr>
        <w:t>N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43" w:id="312"/>
    <w:p>
      <w:pPr>
        <w:spacing w:after="0"/>
        <w:ind w:left="0"/>
        <w:jc w:val="both"/>
      </w:pPr>
      <w:r>
        <w:rPr>
          <w:rFonts w:ascii="Times New Roman"/>
          <w:b w:val="false"/>
          <w:i w:val="false"/>
          <w:color w:val="000000"/>
          <w:sz w:val="28"/>
        </w:rPr>
        <w:t>
      </w:t>
      </w:r>
      <w:r>
        <w:rPr>
          <w:rFonts w:ascii="Times New Roman"/>
          <w:b/>
          <w:i w:val="false"/>
          <w:color w:val="000000"/>
          <w:sz w:val="28"/>
        </w:rPr>
        <w:t>229-бап. Жекеше нотариустардың, жеке сот орындаушыларының</w:t>
      </w:r>
      <w:r>
        <w:br/>
      </w:r>
      <w:r>
        <w:rPr>
          <w:rFonts w:ascii="Times New Roman"/>
          <w:b w:val="false"/>
          <w:i w:val="false"/>
          <w:color w:val="000000"/>
          <w:sz w:val="28"/>
        </w:rPr>
        <w:t>
                </w:t>
      </w:r>
      <w:r>
        <w:rPr>
          <w:rFonts w:ascii="Times New Roman"/>
          <w:b/>
          <w:i w:val="false"/>
          <w:color w:val="000000"/>
          <w:sz w:val="28"/>
        </w:rPr>
        <w:t>және аудиторлық ұйым құрамында жұмыс iстейтiн</w:t>
      </w:r>
      <w:r>
        <w:br/>
      </w:r>
      <w:r>
        <w:rPr>
          <w:rFonts w:ascii="Times New Roman"/>
          <w:b w:val="false"/>
          <w:i w:val="false"/>
          <w:color w:val="000000"/>
          <w:sz w:val="28"/>
        </w:rPr>
        <w:t>
                </w:t>
      </w:r>
      <w:r>
        <w:rPr>
          <w:rFonts w:ascii="Times New Roman"/>
          <w:b/>
          <w:i w:val="false"/>
          <w:color w:val="000000"/>
          <w:sz w:val="28"/>
        </w:rPr>
        <w:t>аудиторлардың өкiлеттiктердi терiс пайдалануы</w:t>
      </w:r>
    </w:p>
    <w:bookmarkEnd w:id="312"/>
    <w:p>
      <w:pPr>
        <w:spacing w:after="0"/>
        <w:ind w:left="0"/>
        <w:jc w:val="both"/>
      </w:pPr>
      <w:r>
        <w:rPr>
          <w:rFonts w:ascii="Times New Roman"/>
          <w:b w:val="false"/>
          <w:i w:val="false"/>
          <w:color w:val="ff0000"/>
          <w:sz w:val="28"/>
        </w:rPr>
        <w:t xml:space="preserve">      Ескерту. Тақырыпқа өзгеріс енгізілді - ҚР 2010.04.02 </w:t>
      </w:r>
      <w:r>
        <w:rPr>
          <w:rFonts w:ascii="Times New Roman"/>
          <w:b w:val="false"/>
          <w:i w:val="false"/>
          <w:color w:val="ff0000"/>
          <w:sz w:val="28"/>
        </w:rPr>
        <w:t>N 262-IV</w:t>
      </w:r>
      <w:r>
        <w:rPr>
          <w:rFonts w:ascii="Times New Roman"/>
          <w:b w:val="false"/>
          <w:i w:val="false"/>
          <w:color w:val="ff0000"/>
          <w:sz w:val="28"/>
        </w:rPr>
        <w:t xml:space="preserve"> (2010.10.21 бастап қолданысқа енгізіледі) Заңымен.</w:t>
      </w:r>
    </w:p>
    <w:p>
      <w:pPr>
        <w:spacing w:after="0"/>
        <w:ind w:left="0"/>
        <w:jc w:val="both"/>
      </w:pPr>
      <w:r>
        <w:rPr>
          <w:rFonts w:ascii="Times New Roman"/>
          <w:b w:val="false"/>
          <w:i w:val="false"/>
          <w:color w:val="000000"/>
          <w:sz w:val="28"/>
        </w:rPr>
        <w:t>      1. </w:t>
      </w:r>
      <w:r>
        <w:rPr>
          <w:rFonts w:ascii="Times New Roman"/>
          <w:b w:val="false"/>
          <w:i w:val="false"/>
          <w:color w:val="000000"/>
          <w:sz w:val="28"/>
        </w:rPr>
        <w:t>Жекеше нотариустың</w:t>
      </w:r>
      <w:r>
        <w:rPr>
          <w:rFonts w:ascii="Times New Roman"/>
          <w:b w:val="false"/>
          <w:i w:val="false"/>
          <w:color w:val="000000"/>
          <w:sz w:val="28"/>
        </w:rPr>
        <w:t>, </w:t>
      </w:r>
      <w:r>
        <w:rPr>
          <w:rFonts w:ascii="Times New Roman"/>
          <w:b w:val="false"/>
          <w:i w:val="false"/>
          <w:color w:val="000000"/>
          <w:sz w:val="28"/>
        </w:rPr>
        <w:t>жеке сот орындаушысының</w:t>
      </w:r>
      <w:r>
        <w:rPr>
          <w:rFonts w:ascii="Times New Roman"/>
          <w:b w:val="false"/>
          <w:i w:val="false"/>
          <w:color w:val="000000"/>
          <w:sz w:val="28"/>
        </w:rPr>
        <w:t>, </w:t>
      </w:r>
      <w:r>
        <w:rPr>
          <w:rFonts w:ascii="Times New Roman"/>
          <w:b w:val="false"/>
          <w:i w:val="false"/>
          <w:color w:val="000000"/>
          <w:sz w:val="28"/>
        </w:rPr>
        <w:t>аудиторлық ұйым</w:t>
      </w:r>
      <w:r>
        <w:rPr>
          <w:rFonts w:ascii="Times New Roman"/>
          <w:b w:val="false"/>
          <w:i w:val="false"/>
          <w:color w:val="000000"/>
          <w:sz w:val="28"/>
        </w:rPr>
        <w:t xml:space="preserve"> құрамында жұмыс iстейтiн аудитордың немесе аудиторлық ұйым жетекшiсiнiң өз өкiлеттiктерiн өз қызметiнiң мiндеттерiне қайшы және өзi немесе басқа адамдар, немесе ұйымдар үшiн пайда табу және артықшылық алу не басқа адамдарға немесе ұйымдарға зиян келтiру мақсатында пайдалануы, егер бұл әрекет азаматтардың немесе ұйымдардың құқықтары мен заңды мүдделерiне не қоғамның немесе мемлекеттiң заңмен қорғалатын мүдделерiне елеулi зиян келтiрсе - </w:t>
      </w:r>
      <w:r>
        <w:br/>
      </w:r>
      <w:r>
        <w:rPr>
          <w:rFonts w:ascii="Times New Roman"/>
          <w:b w:val="false"/>
          <w:i w:val="false"/>
          <w:color w:val="000000"/>
          <w:sz w:val="28"/>
        </w:rPr>
        <w:t xml:space="preserve">
      бес жүзден сегiз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бiр жылдан екi жылға дейiнгi мерзiмге түзеу жұмыстарына, не үш жылға дейiнгi мерзiмге белгiлi бiр лауазымдарды атқару немесе белгiлi қызметпен айналысу құқығынан айыра отырып екi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2. Көпе-көрiнеу кәмелетке толмаған немесе әрекет қабiлетi жоқ адамға қатысты не бiрнеше рет жасалған дәл сол әрекет - </w:t>
      </w:r>
      <w:r>
        <w:br/>
      </w:r>
      <w:r>
        <w:rPr>
          <w:rFonts w:ascii="Times New Roman"/>
          <w:b w:val="false"/>
          <w:i w:val="false"/>
          <w:color w:val="000000"/>
          <w:sz w:val="28"/>
        </w:rPr>
        <w:t xml:space="preserve">
      жетi жүзден бiр мың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айыра отырып төрт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2006.05.05 N </w:t>
      </w:r>
      <w:r>
        <w:rPr>
          <w:rFonts w:ascii="Times New Roman"/>
          <w:b w:val="false"/>
          <w:i w:val="false"/>
          <w:color w:val="000000"/>
          <w:sz w:val="28"/>
        </w:rPr>
        <w:t>139</w:t>
      </w:r>
      <w:r>
        <w:rPr>
          <w:rFonts w:ascii="Times New Roman"/>
          <w:b w:val="false"/>
          <w:i w:val="false"/>
          <w:color w:val="ff0000"/>
          <w:sz w:val="28"/>
        </w:rPr>
        <w:t xml:space="preserve">,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44" w:id="313"/>
    <w:p>
      <w:pPr>
        <w:spacing w:after="0"/>
        <w:ind w:left="0"/>
        <w:jc w:val="both"/>
      </w:pPr>
      <w:r>
        <w:rPr>
          <w:rFonts w:ascii="Times New Roman"/>
          <w:b w:val="false"/>
          <w:i w:val="false"/>
          <w:color w:val="000000"/>
          <w:sz w:val="28"/>
        </w:rPr>
        <w:t>
</w:t>
      </w:r>
      <w:r>
        <w:rPr>
          <w:rFonts w:ascii="Times New Roman"/>
          <w:b/>
          <w:i w:val="false"/>
          <w:color w:val="000000"/>
          <w:sz w:val="28"/>
        </w:rPr>
        <w:t xml:space="preserve">       230-бап. Жекеше күзет қызметi қызметшiлерiнiң </w:t>
      </w:r>
      <w:r>
        <w:br/>
      </w:r>
      <w:r>
        <w:rPr>
          <w:rFonts w:ascii="Times New Roman"/>
          <w:b w:val="false"/>
          <w:i w:val="false"/>
          <w:color w:val="000000"/>
          <w:sz w:val="28"/>
        </w:rPr>
        <w:t>
</w:t>
      </w:r>
      <w:r>
        <w:rPr>
          <w:rFonts w:ascii="Times New Roman"/>
          <w:b/>
          <w:i w:val="false"/>
          <w:color w:val="000000"/>
          <w:sz w:val="28"/>
        </w:rPr>
        <w:t xml:space="preserve">                өкiлеттiктерiн асыра пайдалану </w:t>
      </w:r>
    </w:p>
    <w:bookmarkEnd w:id="313"/>
    <w:p>
      <w:pPr>
        <w:spacing w:after="0"/>
        <w:ind w:left="0"/>
        <w:jc w:val="both"/>
      </w:pPr>
      <w:r>
        <w:rPr>
          <w:rFonts w:ascii="Times New Roman"/>
          <w:b w:val="false"/>
          <w:i w:val="false"/>
          <w:color w:val="000000"/>
          <w:sz w:val="28"/>
        </w:rPr>
        <w:t>      1. </w:t>
      </w:r>
      <w:r>
        <w:rPr>
          <w:rFonts w:ascii="Times New Roman"/>
          <w:b w:val="false"/>
          <w:i w:val="false"/>
          <w:color w:val="000000"/>
          <w:sz w:val="28"/>
        </w:rPr>
        <w:t>Жекеше күзет қызметi</w:t>
      </w:r>
      <w:r>
        <w:rPr>
          <w:rFonts w:ascii="Times New Roman"/>
          <w:b w:val="false"/>
          <w:i w:val="false"/>
          <w:color w:val="000000"/>
          <w:sz w:val="28"/>
        </w:rPr>
        <w:t xml:space="preserve"> басшысының немесе қызметшiсiнiң  </w:t>
      </w:r>
      <w:r>
        <w:rPr>
          <w:rFonts w:ascii="Times New Roman"/>
          <w:b w:val="false"/>
          <w:i w:val="false"/>
          <w:color w:val="000000"/>
          <w:sz w:val="28"/>
        </w:rPr>
        <w:t>лицензияға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xml:space="preserve">, өздерiне берiлген өкiлеттiктерiн өз қызметiнiң мiндеттерiне қарамастан асыра пайдалануы, егер бұл әрекет күш қолданып немесе оны қолданамын деп қорқытып жасалса - </w:t>
      </w:r>
      <w:r>
        <w:br/>
      </w:r>
      <w:r>
        <w:rPr>
          <w:rFonts w:ascii="Times New Roman"/>
          <w:b w:val="false"/>
          <w:i w:val="false"/>
          <w:color w:val="000000"/>
          <w:sz w:val="28"/>
        </w:rPr>
        <w:t xml:space="preserve">
      үш жылға дейiнгi мерзiмге бас бостандығын шектеуге немесе үш жылға дейiнгi мерзiмге белгiлi бiр лауазымдарды атқару немесе белгiлi бiр қызметпен айналысу құқығынан айыра отырып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2. Қару немесе арнаулы құралдар қолданып немесе ауыр зардап келтiрген дәл сол әрекет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үш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230-бапқа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45" w:id="314"/>
    <w:p>
      <w:pPr>
        <w:spacing w:after="0"/>
        <w:ind w:left="0"/>
        <w:jc w:val="both"/>
      </w:pPr>
      <w:r>
        <w:rPr>
          <w:rFonts w:ascii="Times New Roman"/>
          <w:b w:val="false"/>
          <w:i w:val="false"/>
          <w:color w:val="000000"/>
          <w:sz w:val="28"/>
        </w:rPr>
        <w:t>
      </w:t>
      </w:r>
      <w:r>
        <w:rPr>
          <w:rFonts w:ascii="Times New Roman"/>
          <w:b/>
          <w:i w:val="false"/>
          <w:color w:val="000000"/>
          <w:sz w:val="28"/>
        </w:rPr>
        <w:t xml:space="preserve">231-бап. Коммерциялық сатып алу </w:t>
      </w:r>
    </w:p>
    <w:bookmarkEnd w:id="314"/>
    <w:p>
      <w:pPr>
        <w:spacing w:after="0"/>
        <w:ind w:left="0"/>
        <w:jc w:val="both"/>
      </w:pPr>
      <w:r>
        <w:rPr>
          <w:rFonts w:ascii="Times New Roman"/>
          <w:b w:val="false"/>
          <w:i w:val="false"/>
          <w:color w:val="000000"/>
          <w:sz w:val="28"/>
        </w:rPr>
        <w:t xml:space="preserve">      1. Коммерциялық немесе өзге ұйымда басқару қызметтерiн атқаратын адамға заңсыз ақша, бағалы қағаздар немесе басқа мүлiк беру, сондай-ақ оның өз қызмет бабын сатып алушы адамның мүддесiнде пайдалануы үшiн, сондай-ақ қызметi бойынша жалпы қамқорлығы немесе салғырттығы үшін оған мүлiктiк сипаттағы заңсыз қызмет көрсету - </w:t>
      </w:r>
      <w:r>
        <w:br/>
      </w:r>
      <w:r>
        <w:rPr>
          <w:rFonts w:ascii="Times New Roman"/>
          <w:b w:val="false"/>
          <w:i w:val="false"/>
          <w:color w:val="000000"/>
          <w:sz w:val="28"/>
        </w:rPr>
        <w:t xml:space="preserve">
      бес жүзден сегіз жүз айлық есептiк көрсеткiшке дейiнгi мөлшерде айыппұл салуға, не екi жылға дейiнгi мерзiмге бас бостандығын шектеуге, не үш жылға дейін бас бостандығынан айыруға жазаланады. </w:t>
      </w:r>
      <w:r>
        <w:br/>
      </w:r>
      <w:r>
        <w:rPr>
          <w:rFonts w:ascii="Times New Roman"/>
          <w:b w:val="false"/>
          <w:i w:val="false"/>
          <w:color w:val="000000"/>
          <w:sz w:val="28"/>
        </w:rPr>
        <w:t xml:space="preserve">
      2. Бiрнеше рет немесе адамдар тобының алдын ала сөз байласуы бойынша немесе ұйымдасқан топпен жасалған дәл сол әрекеттер - </w:t>
      </w:r>
      <w:r>
        <w:br/>
      </w:r>
      <w:r>
        <w:rPr>
          <w:rFonts w:ascii="Times New Roman"/>
          <w:b w:val="false"/>
          <w:i w:val="false"/>
          <w:color w:val="000000"/>
          <w:sz w:val="28"/>
        </w:rPr>
        <w:t xml:space="preserve">
      сегіз жүзден бір мың айлық есептiк көрсеткiшке дейiнгi мөлшерде айыппұл салуға, не үш жылға дейiнгi мерзiмге бас бостандығын шектеуге, не бес жылға дейiнгi мерзiмге бас бостандығынан айыруға жазаланады. </w:t>
      </w:r>
      <w:r>
        <w:br/>
      </w:r>
      <w:r>
        <w:rPr>
          <w:rFonts w:ascii="Times New Roman"/>
          <w:b w:val="false"/>
          <w:i w:val="false"/>
          <w:color w:val="000000"/>
          <w:sz w:val="28"/>
        </w:rPr>
        <w:t xml:space="preserve">
      3. Коммерциялық немесе өзге ұйымда басқару қызметiн атқаратын адамның заңсыз ақша, бағалы қағаздар, басқа мүлiк алуы, сондай-ақ өз қызмет бабын сатып алушы адамның мүддесiнде пайдалануы үшiн, сондай-ақ қызметi бойынша жалпы қамқорлығы немесе салғырттығы үшін мүлiктiк сипатта көрсетiлген қызметтi пайдалануы - </w:t>
      </w:r>
      <w:r>
        <w:br/>
      </w:r>
      <w:r>
        <w:rPr>
          <w:rFonts w:ascii="Times New Roman"/>
          <w:b w:val="false"/>
          <w:i w:val="false"/>
          <w:color w:val="000000"/>
          <w:sz w:val="28"/>
        </w:rPr>
        <w:t xml:space="preserve">
      бір мыңнан екі мың айлық есептiк көрсеткiшке дейiнгi мөлшерде айыппұл салуға, не екi жылға дейiнгi мерзiмге белгiлi бiр лауазымдарды атқару құқығынан айыруға, не үш жылға дейiнгi мерзiмге бас бостандығын шектеуге, не бес жылға дейінгі мерзімге бас бостандығынан айыруға жазаланады. </w:t>
      </w:r>
      <w:r>
        <w:br/>
      </w:r>
      <w:r>
        <w:rPr>
          <w:rFonts w:ascii="Times New Roman"/>
          <w:b w:val="false"/>
          <w:i w:val="false"/>
          <w:color w:val="000000"/>
          <w:sz w:val="28"/>
        </w:rPr>
        <w:t xml:space="preserve">
      4. Осы баптың үшiншi бөлiгiнде көзделген әрекеттер, егер олар: </w:t>
      </w:r>
      <w:r>
        <w:br/>
      </w:r>
      <w:r>
        <w:rPr>
          <w:rFonts w:ascii="Times New Roman"/>
          <w:b w:val="false"/>
          <w:i w:val="false"/>
          <w:color w:val="000000"/>
          <w:sz w:val="28"/>
        </w:rPr>
        <w:t xml:space="preserve">
      а) адамдар тобының алдын ала сөз байласуы бойынша немесе ұйымдасқан топпен; </w:t>
      </w:r>
      <w:r>
        <w:br/>
      </w:r>
      <w:r>
        <w:rPr>
          <w:rFonts w:ascii="Times New Roman"/>
          <w:b w:val="false"/>
          <w:i w:val="false"/>
          <w:color w:val="000000"/>
          <w:sz w:val="28"/>
        </w:rPr>
        <w:t xml:space="preserve">
      б) бiрнеше рет; </w:t>
      </w:r>
      <w:r>
        <w:br/>
      </w:r>
      <w:r>
        <w:rPr>
          <w:rFonts w:ascii="Times New Roman"/>
          <w:b w:val="false"/>
          <w:i w:val="false"/>
          <w:color w:val="000000"/>
          <w:sz w:val="28"/>
        </w:rPr>
        <w:t>
      в) қорқытып алумен байланысты;</w:t>
      </w:r>
      <w:r>
        <w:br/>
      </w:r>
      <w:r>
        <w:rPr>
          <w:rFonts w:ascii="Times New Roman"/>
          <w:b w:val="false"/>
          <w:i w:val="false"/>
          <w:color w:val="000000"/>
          <w:sz w:val="28"/>
        </w:rPr>
        <w:t>
      г) ірі мөлшерде жасалған болса, -</w:t>
      </w:r>
      <w:r>
        <w:br/>
      </w:r>
      <w:r>
        <w:rPr>
          <w:rFonts w:ascii="Times New Roman"/>
          <w:b w:val="false"/>
          <w:i w:val="false"/>
          <w:color w:val="000000"/>
          <w:sz w:val="28"/>
        </w:rPr>
        <w:t>
      екі мыңнан үш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үш жылға дейiнгi мерзiмге белгiлi бiр лауазымдарды атқару немесе белгiлi бiр қызметпен айналысу құқығынан айыра отырып, мүлкі тәркіленіп немесе онсыз, алты жылға дейінгі мерзімге бас бостандығынан айыруға жазаланады.</w:t>
      </w:r>
      <w:r>
        <w:br/>
      </w:r>
      <w:r>
        <w:rPr>
          <w:rFonts w:ascii="Times New Roman"/>
          <w:b w:val="false"/>
          <w:i w:val="false"/>
          <w:color w:val="000000"/>
          <w:sz w:val="28"/>
        </w:rPr>
        <w:t>
      5. Осы баптың үшіншi және төртінші бөлiктерiнде көзделген іс-әрекеттер, егер олар аса ірі мөлшерде жасалған болса, -</w:t>
      </w:r>
      <w:r>
        <w:br/>
      </w:r>
      <w:r>
        <w:rPr>
          <w:rFonts w:ascii="Times New Roman"/>
          <w:b w:val="false"/>
          <w:i w:val="false"/>
          <w:color w:val="000000"/>
          <w:sz w:val="28"/>
        </w:rPr>
        <w:t>
      үш мыңнан бес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бес жылға дейiнгi мерзiмге белгiлi бiр лауазымдарды атқару немесе белгiлi бiр қызметпен айналысу құқығынан айыра отырып, мүлкі тәркіленіп немесе онсыз, төрт жылдан сегіз жылға дейінгі мерзімге бас бостандығынан айыруға жазаланады.</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Осы баптың бiрiншi немесе екiншi бөлiктерiнде көзделген әрекеттердi жасаған адам, егер оған қатысты қорқытып алушылық орын алған болса немесе егер ол қылмыстық iс қозғауға құқығы бар органға сатып алушылық туралы өз еркiмен хабарласа, қылмыстық жауаптылықтан босатылады. </w:t>
      </w:r>
      <w:r>
        <w:br/>
      </w:r>
      <w:r>
        <w:rPr>
          <w:rFonts w:ascii="Times New Roman"/>
          <w:b w:val="false"/>
          <w:i w:val="false"/>
          <w:color w:val="000000"/>
          <w:sz w:val="28"/>
        </w:rPr>
        <w:t>
      2. Бұрын жасалған заңды әрекеттер үшiн алдын ала уағдаластық болмаған жағдайда мүлiктi беру немесе алу, мүлiктiк сипаттағы қызметтер көрсету немесе мұндай қызметтердi сыйлық немесе сыйақы ретiнде пайдалану егер мүлiктiң немесе қызметтердiң құны екi айлық есептiк көрсеткiштен аспайтын болса, онша маңызды болмауы себептi қылмыс болып табылмайды және тәртiптiк немесе әкiмшiлiк ретпен қудаланады.</w:t>
      </w:r>
      <w:r>
        <w:br/>
      </w:r>
      <w:r>
        <w:rPr>
          <w:rFonts w:ascii="Times New Roman"/>
          <w:b w:val="false"/>
          <w:i w:val="false"/>
          <w:color w:val="000000"/>
          <w:sz w:val="28"/>
        </w:rPr>
        <w:t>
      3. Осы бапта заңсыз алынған ірі мөлшердегі ақша, бағалы қағаздар, басқа мүлік деп бес жүз айлық есептік көрсеткіштен асатын ақша сомасы, бағалы қағаздардың, өзге де мүліктің немесе мүліктік сипаттағы пайданың құны танылады.</w:t>
      </w:r>
      <w:r>
        <w:br/>
      </w:r>
      <w:r>
        <w:rPr>
          <w:rFonts w:ascii="Times New Roman"/>
          <w:b w:val="false"/>
          <w:i w:val="false"/>
          <w:color w:val="000000"/>
          <w:sz w:val="28"/>
        </w:rPr>
        <w:t>
      4. Осы бапта заңсыз алынған аса ірі мөлшердегі ақша, бағалы қағаздар, басқа мүлік деп екі мың айлық есептік көрсеткіштен асатын ақша сомасы, бағалы қағаздардың, өзге де мүліктің немесе мүліктік сипаттағы пайданың құны танылады.</w:t>
      </w:r>
      <w:r>
        <w:br/>
      </w: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46" w:id="315"/>
    <w:p>
      <w:pPr>
        <w:spacing w:after="0"/>
        <w:ind w:left="0"/>
        <w:jc w:val="both"/>
      </w:pPr>
      <w:r>
        <w:rPr>
          <w:rFonts w:ascii="Times New Roman"/>
          <w:b w:val="false"/>
          <w:i w:val="false"/>
          <w:color w:val="000000"/>
          <w:sz w:val="28"/>
        </w:rPr>
        <w:t>
</w:t>
      </w:r>
      <w:r>
        <w:rPr>
          <w:rFonts w:ascii="Times New Roman"/>
          <w:b/>
          <w:i w:val="false"/>
          <w:color w:val="000000"/>
          <w:sz w:val="28"/>
        </w:rPr>
        <w:t xml:space="preserve">      232-бап. Мiндеттерiне адал қарамау </w:t>
      </w:r>
    </w:p>
    <w:bookmarkEnd w:id="315"/>
    <w:p>
      <w:pPr>
        <w:spacing w:after="0"/>
        <w:ind w:left="0"/>
        <w:jc w:val="both"/>
      </w:pPr>
      <w:r>
        <w:rPr>
          <w:rFonts w:ascii="Times New Roman"/>
          <w:b w:val="false"/>
          <w:i w:val="false"/>
          <w:color w:val="000000"/>
          <w:sz w:val="28"/>
        </w:rPr>
        <w:t xml:space="preserve">      Коммерциялық немесе өзге ұйымда басқару қызметтерiн атқарушы адамның қызметiне адал қарамауы немесе ұқыпсыз қарауы салдарынан өз мiндеттерiн атқармауы немесе тиiстi дәрежеде атқармауы, егер бұл адам өлiмiне немесе өзге де ауыр зардаптарға әкеп соқса - </w:t>
      </w:r>
      <w:r>
        <w:br/>
      </w:r>
      <w:r>
        <w:rPr>
          <w:rFonts w:ascii="Times New Roman"/>
          <w:b w:val="false"/>
          <w:i w:val="false"/>
          <w:color w:val="000000"/>
          <w:sz w:val="28"/>
        </w:rPr>
        <w:t>
      айлық есептiк көрсеткiштің жеті жүзден бiр мыңға дейiнгi мөлшерінде айыппұл салуға, не бес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немесе онсыз нақ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232-бапқа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47" w:id="316"/>
    <w:p>
      <w:pPr>
        <w:spacing w:after="0"/>
        <w:ind w:left="0"/>
        <w:jc w:val="left"/>
      </w:pPr>
      <w:r>
        <w:rPr>
          <w:rFonts w:ascii="Times New Roman"/>
          <w:b/>
          <w:i w:val="false"/>
          <w:color w:val="000000"/>
        </w:rPr>
        <w:t xml:space="preserve"> 
9-тарау. Қоғамдық қауiпсiздiкке және қоғамдық тәртiпке қарсы</w:t>
      </w:r>
      <w:r>
        <w:br/>
      </w:r>
      <w:r>
        <w:rPr>
          <w:rFonts w:ascii="Times New Roman"/>
          <w:b/>
          <w:i w:val="false"/>
          <w:color w:val="000000"/>
        </w:rPr>
        <w:t xml:space="preserve">
қылмыстар </w:t>
      </w:r>
    </w:p>
    <w:bookmarkEnd w:id="316"/>
    <w:bookmarkStart w:name="z248" w:id="317"/>
    <w:p>
      <w:pPr>
        <w:spacing w:after="0"/>
        <w:ind w:left="0"/>
        <w:jc w:val="both"/>
      </w:pPr>
      <w:r>
        <w:rPr>
          <w:rFonts w:ascii="Times New Roman"/>
          <w:b w:val="false"/>
          <w:i w:val="false"/>
          <w:color w:val="000000"/>
          <w:sz w:val="28"/>
        </w:rPr>
        <w:t>
      </w:t>
      </w:r>
      <w:r>
        <w:rPr>
          <w:rFonts w:ascii="Times New Roman"/>
          <w:b/>
          <w:i w:val="false"/>
          <w:color w:val="000000"/>
          <w:sz w:val="28"/>
        </w:rPr>
        <w:t>233-бап. Терроризм актісі</w:t>
      </w:r>
    </w:p>
    <w:bookmarkEnd w:id="317"/>
    <w:p>
      <w:pPr>
        <w:spacing w:after="0"/>
        <w:ind w:left="0"/>
        <w:jc w:val="both"/>
      </w:pPr>
      <w:r>
        <w:rPr>
          <w:rFonts w:ascii="Times New Roman"/>
          <w:b w:val="false"/>
          <w:i w:val="false"/>
          <w:color w:val="ff0000"/>
          <w:sz w:val="28"/>
        </w:rPr>
        <w:t xml:space="preserve">      Ескерту. Тақырып жаңа редакцияда - ҚР 2013.01.08 </w:t>
      </w:r>
      <w:r>
        <w:rPr>
          <w:rFonts w:ascii="Times New Roman"/>
          <w:b w:val="false"/>
          <w:i w:val="false"/>
          <w:color w:val="ff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Жарылыс жасау, өрт қою немесе адамдардың қаза болуы, елеулі мүліктік зиян келтіру не қоғамға қауіпті өзге де зардаптардың туындау қаупін төндіретін өзге де іс-әрекеттер жасау, егер осы іс-әрекеттер қоғамдық қауіпсіздікті бұзу, халықты үрейлендіру не Қазақстан Республикасы мемлекеттік органдарының, шет мемлекеттің немесе халықаралық ұйымның шешім қабылдауына ықпал ету мақсатында жасалса, сондай-ақ аталған іс-әрекеттерді дәл сол мақсатта жасаймын деп қорқыту, - </w:t>
      </w:r>
      <w:r>
        <w:br/>
      </w:r>
      <w:r>
        <w:rPr>
          <w:rFonts w:ascii="Times New Roman"/>
          <w:b w:val="false"/>
          <w:i w:val="false"/>
          <w:color w:val="000000"/>
          <w:sz w:val="28"/>
        </w:rPr>
        <w:t xml:space="preserve">
      төрт жылдан он жылға дейінгі мерзімге бас бостандығынан айыруға жазаланады. </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а) бірнеше рет; </w:t>
      </w:r>
      <w:r>
        <w:br/>
      </w:r>
      <w:r>
        <w:rPr>
          <w:rFonts w:ascii="Times New Roman"/>
          <w:b w:val="false"/>
          <w:i w:val="false"/>
          <w:color w:val="000000"/>
          <w:sz w:val="28"/>
        </w:rPr>
        <w:t xml:space="preserve">
      б) азаматтардың өмiрi мен денсаулығына нақты қауіп төндiретін қаруды немесе қару ретiнде пайдаланылатын заттарды, жарылыс заттарын немесе жарылыс құрылғыларын қолдана отырып жасалса, - </w:t>
      </w:r>
      <w:r>
        <w:br/>
      </w:r>
      <w:r>
        <w:rPr>
          <w:rFonts w:ascii="Times New Roman"/>
          <w:b w:val="false"/>
          <w:i w:val="false"/>
          <w:color w:val="000000"/>
          <w:sz w:val="28"/>
        </w:rPr>
        <w:t xml:space="preserve">
      жеті жылдан он екі жылға дейінгі мерзімге бас бостандығынан айыруға жазаланады. </w:t>
      </w:r>
      <w:r>
        <w:br/>
      </w:r>
      <w:r>
        <w:rPr>
          <w:rFonts w:ascii="Times New Roman"/>
          <w:b w:val="false"/>
          <w:i w:val="false"/>
          <w:color w:val="000000"/>
          <w:sz w:val="28"/>
        </w:rPr>
        <w:t xml:space="preserve">
      3. Осы баптың бірінші немесе екінші бөліктерінде көзделген әрекеттер, егер олар:  </w:t>
      </w:r>
      <w:r>
        <w:br/>
      </w:r>
      <w:r>
        <w:rPr>
          <w:rFonts w:ascii="Times New Roman"/>
          <w:b w:val="false"/>
          <w:i w:val="false"/>
          <w:color w:val="000000"/>
          <w:sz w:val="28"/>
        </w:rPr>
        <w:t xml:space="preserve">
      а) жаппай қырып-жоятын қаруды, радиоактивті материалдарды қолдануға немесе қолданамын деп қорқытуға және жаппай уландыруды, эпидемия мен эпизоотияны таратуды, сондай-ақ адамдарды жаппай қырып-жоюға әкеп соғуы ықтимал өзге де іс-әрекеттерді жасауға немесе жасаймын деп қорқытуға ұштасса; </w:t>
      </w:r>
      <w:r>
        <w:br/>
      </w:r>
      <w:r>
        <w:rPr>
          <w:rFonts w:ascii="Times New Roman"/>
          <w:b w:val="false"/>
          <w:i w:val="false"/>
          <w:color w:val="000000"/>
          <w:sz w:val="28"/>
        </w:rPr>
        <w:t xml:space="preserve">
      б) абайсызда адам өліміне немесе өзге де ауыр зардаптарға әкеп соқса, - </w:t>
      </w:r>
      <w:r>
        <w:br/>
      </w:r>
      <w:r>
        <w:rPr>
          <w:rFonts w:ascii="Times New Roman"/>
          <w:b w:val="false"/>
          <w:i w:val="false"/>
          <w:color w:val="000000"/>
          <w:sz w:val="28"/>
        </w:rPr>
        <w:t xml:space="preserve">
      он жылдан он бес жылға дейінгі мерзімге бас бостандығынан айыруға жазаланады. </w:t>
      </w:r>
      <w:r>
        <w:br/>
      </w:r>
      <w:r>
        <w:rPr>
          <w:rFonts w:ascii="Times New Roman"/>
          <w:b w:val="false"/>
          <w:i w:val="false"/>
          <w:color w:val="000000"/>
          <w:sz w:val="28"/>
        </w:rPr>
        <w:t xml:space="preserve">
      4. Қоғамдық қауіпсіздікті бұзу, халықты үрейлендіру не Қазақстан Республикасы мемлекеттік органдарының, шет мемлекеттiң немесе халықаралық ұйымның шешiмдер қабылдауына ықпал ету мақсатында адамның өмiріне қастандық жасау, сондай-ақ дәл сол мақсатта, оның мемлекеттiк немесе өзге де саяси қызметін тоқтату не осындай қызметi үшiн кек алу мақсатында мемлекет немесе қоғам қайраткерiнiң өмiрiне қастандық жасау, не халықаралық қорғау аясындағы адамдарға немесе ұйымдарға, жайларға, ғимараттарға шабуыл жасаумен, адамды кепілге алумен, жайларды, ғимараттарды, қатынас және байланыс құралдарын басып алумен, әуе немесе су көлігін, жылжымалы темiр жол құрамын не өзге де қоғамдық көлікті айдап әкетумен, сол сияқты басып алумен ұштасқан адам өміріне қол сұғу, - </w:t>
      </w:r>
      <w:r>
        <w:br/>
      </w:r>
      <w:r>
        <w:rPr>
          <w:rFonts w:ascii="Times New Roman"/>
          <w:b w:val="false"/>
          <w:i w:val="false"/>
          <w:color w:val="000000"/>
          <w:sz w:val="28"/>
        </w:rPr>
        <w:t xml:space="preserve">
      он бес жылдан жиырма жылға дейінгі мерзімге бас бостандығынан айыруға не өлім жазасына немесе өмір бойы бас бостандығынан айыруға жазаланады.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Терроризм актісін дайындауға қатысқан адам, егер ол мемлекеттік органдарға дер кезінде ескертуімен немесе өзге тәсілмен терроризм актісін болғызбауға септігін тигізсе және егер оның іс-әрекетінде өзге қылмыс құрамы болмаса, қылмыстық жауаптылықтан босатылады. </w:t>
      </w:r>
      <w:r>
        <w:br/>
      </w:r>
      <w:r>
        <w:rPr>
          <w:rFonts w:ascii="Times New Roman"/>
          <w:b w:val="false"/>
          <w:i w:val="false"/>
          <w:color w:val="000000"/>
          <w:sz w:val="28"/>
        </w:rPr>
        <w:t>
      2. Осы Кодекстің 162, 163, 166-1, 167, 171, 233, 233-1, 233-2, 233-3, 233-4, 233-5, 234, 238, 239-баптарында көзделген қылмыстар террористік қылмыстар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233-бап жаңа редакцияда - ҚР 2002.02.19 N </w:t>
      </w:r>
      <w:r>
        <w:rPr>
          <w:rFonts w:ascii="Times New Roman"/>
          <w:b w:val="false"/>
          <w:i w:val="false"/>
          <w:color w:val="000000"/>
          <w:sz w:val="28"/>
        </w:rPr>
        <w:t>295</w:t>
      </w:r>
      <w:r>
        <w:rPr>
          <w:rFonts w:ascii="Times New Roman"/>
          <w:b w:val="false"/>
          <w:i w:val="false"/>
          <w:color w:val="ff0000"/>
          <w:sz w:val="28"/>
        </w:rPr>
        <w:t xml:space="preserve">, өзгерістер енгізілді - ҚР 2005.07.08 </w:t>
      </w:r>
      <w:r>
        <w:rPr>
          <w:rFonts w:ascii="Times New Roman"/>
          <w:b w:val="false"/>
          <w:i w:val="false"/>
          <w:color w:val="000000"/>
          <w:sz w:val="28"/>
        </w:rPr>
        <w:t>N 67</w:t>
      </w:r>
      <w:r>
        <w:rPr>
          <w:rFonts w:ascii="Times New Roman"/>
          <w:b w:val="false"/>
          <w:i w:val="false"/>
          <w:color w:val="ff0000"/>
          <w:sz w:val="28"/>
        </w:rPr>
        <w:t xml:space="preserve">-ІІІ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2009.07.10 </w:t>
      </w:r>
      <w:r>
        <w:rPr>
          <w:rFonts w:ascii="Times New Roman"/>
          <w:b w:val="false"/>
          <w:i w:val="false"/>
          <w:color w:val="000000"/>
          <w:sz w:val="28"/>
        </w:rPr>
        <w:t>N 175-IV</w:t>
      </w:r>
      <w:r>
        <w:rPr>
          <w:rFonts w:ascii="Times New Roman"/>
          <w:b w:val="false"/>
          <w:i w:val="false"/>
          <w:color w:val="ff0000"/>
          <w:sz w:val="28"/>
        </w:rPr>
        <w:t xml:space="preserve">, 2010.06.14 </w:t>
      </w:r>
      <w:r>
        <w:rPr>
          <w:rFonts w:ascii="Times New Roman"/>
          <w:b w:val="false"/>
          <w:i w:val="false"/>
          <w:color w:val="000000"/>
          <w:sz w:val="28"/>
        </w:rPr>
        <w:t>№ 290-IV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249" w:id="318"/>
    <w:p>
      <w:pPr>
        <w:spacing w:after="0"/>
        <w:ind w:left="0"/>
        <w:jc w:val="both"/>
      </w:pPr>
      <w:r>
        <w:rPr>
          <w:rFonts w:ascii="Times New Roman"/>
          <w:b w:val="false"/>
          <w:i w:val="false"/>
          <w:color w:val="000000"/>
          <w:sz w:val="28"/>
        </w:rPr>
        <w:t>
      </w:t>
      </w:r>
      <w:r>
        <w:rPr>
          <w:rFonts w:ascii="Times New Roman"/>
          <w:b/>
          <w:i w:val="false"/>
          <w:color w:val="000000"/>
          <w:sz w:val="28"/>
        </w:rPr>
        <w:t>233-1-бап. Терроризмді не экстремизмді насихаттау немесе</w:t>
      </w:r>
      <w:r>
        <w:br/>
      </w:r>
      <w:r>
        <w:rPr>
          <w:rFonts w:ascii="Times New Roman"/>
          <w:b w:val="false"/>
          <w:i w:val="false"/>
          <w:color w:val="000000"/>
          <w:sz w:val="28"/>
        </w:rPr>
        <w:t>
                  </w:t>
      </w:r>
      <w:r>
        <w:rPr>
          <w:rFonts w:ascii="Times New Roman"/>
          <w:b/>
          <w:i w:val="false"/>
          <w:color w:val="000000"/>
          <w:sz w:val="28"/>
        </w:rPr>
        <w:t>терроризм не экстремизм актісін жасауға жария</w:t>
      </w:r>
      <w:r>
        <w:br/>
      </w:r>
      <w:r>
        <w:rPr>
          <w:rFonts w:ascii="Times New Roman"/>
          <w:b w:val="false"/>
          <w:i w:val="false"/>
          <w:color w:val="000000"/>
          <w:sz w:val="28"/>
        </w:rPr>
        <w:t>
                  </w:t>
      </w:r>
      <w:r>
        <w:rPr>
          <w:rFonts w:ascii="Times New Roman"/>
          <w:b/>
          <w:i w:val="false"/>
          <w:color w:val="000000"/>
          <w:sz w:val="28"/>
        </w:rPr>
        <w:t>түрде шақыру</w:t>
      </w:r>
    </w:p>
    <w:bookmarkEnd w:id="318"/>
    <w:p>
      <w:pPr>
        <w:spacing w:after="0"/>
        <w:ind w:left="0"/>
        <w:jc w:val="both"/>
      </w:pPr>
      <w:r>
        <w:rPr>
          <w:rFonts w:ascii="Times New Roman"/>
          <w:b w:val="false"/>
          <w:i w:val="false"/>
          <w:color w:val="ff0000"/>
          <w:sz w:val="28"/>
        </w:rPr>
        <w:t xml:space="preserve">      Ескерту. Тақырыпқа өзгеріс енгізілді - ҚР 2011.11.29 </w:t>
      </w:r>
      <w:r>
        <w:rPr>
          <w:rFonts w:ascii="Times New Roman"/>
          <w:b w:val="false"/>
          <w:i w:val="false"/>
          <w:color w:val="ff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Терроризмді не экстремизмді насихаттау немесе терроризм не экстремизм актісін жасауға жария түрде шақыру, сондай-ақ көрсетілген мазмұндағы материалдарды тарату, - </w:t>
      </w:r>
      <w:r>
        <w:br/>
      </w:r>
      <w:r>
        <w:rPr>
          <w:rFonts w:ascii="Times New Roman"/>
          <w:b w:val="false"/>
          <w:i w:val="false"/>
          <w:color w:val="000000"/>
          <w:sz w:val="28"/>
        </w:rPr>
        <w:t xml:space="preserve">
      үш жылдан жеті жылға дейінгі мерзімге бас бостандығынан айыруға жазаланады. </w:t>
      </w:r>
      <w:r>
        <w:br/>
      </w:r>
      <w:r>
        <w:rPr>
          <w:rFonts w:ascii="Times New Roman"/>
          <w:b w:val="false"/>
          <w:i w:val="false"/>
          <w:color w:val="000000"/>
          <w:sz w:val="28"/>
        </w:rPr>
        <w:t>
      2. Адам өзінің қызметтік жағдайын пайдаланып не </w:t>
      </w:r>
      <w:r>
        <w:rPr>
          <w:rFonts w:ascii="Times New Roman"/>
          <w:b w:val="false"/>
          <w:i w:val="false"/>
          <w:color w:val="000000"/>
          <w:sz w:val="28"/>
        </w:rPr>
        <w:t>қоғамдық бірлестіктің</w:t>
      </w:r>
      <w:r>
        <w:rPr>
          <w:rFonts w:ascii="Times New Roman"/>
          <w:b w:val="false"/>
          <w:i w:val="false"/>
          <w:color w:val="000000"/>
          <w:sz w:val="28"/>
        </w:rPr>
        <w:t xml:space="preserve"> басшысы бола отырып не </w:t>
      </w:r>
      <w:r>
        <w:rPr>
          <w:rFonts w:ascii="Times New Roman"/>
          <w:b w:val="false"/>
          <w:i w:val="false"/>
          <w:color w:val="000000"/>
          <w:sz w:val="28"/>
        </w:rPr>
        <w:t>бұқаралық ақпарат құралдарын</w:t>
      </w:r>
      <w:r>
        <w:rPr>
          <w:rFonts w:ascii="Times New Roman"/>
          <w:b w:val="false"/>
          <w:i w:val="false"/>
          <w:color w:val="000000"/>
          <w:sz w:val="28"/>
        </w:rPr>
        <w:t xml:space="preserve"> пайдаланып жасаған не бір топ адам жасаған нақ сол әрекеттер, - </w:t>
      </w:r>
      <w:r>
        <w:br/>
      </w:r>
      <w:r>
        <w:rPr>
          <w:rFonts w:ascii="Times New Roman"/>
          <w:b w:val="false"/>
          <w:i w:val="false"/>
          <w:color w:val="000000"/>
          <w:sz w:val="28"/>
        </w:rPr>
        <w:t xml:space="preserve">
      бес жылдан он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233-1 баппен толықтырылды - ҚР 2002.02.19 N </w:t>
      </w:r>
      <w:r>
        <w:rPr>
          <w:rFonts w:ascii="Times New Roman"/>
          <w:b w:val="false"/>
          <w:i w:val="false"/>
          <w:color w:val="000000"/>
          <w:sz w:val="28"/>
        </w:rPr>
        <w:t xml:space="preserve">295 </w:t>
      </w:r>
      <w:r>
        <w:rPr>
          <w:rFonts w:ascii="Times New Roman"/>
          <w:b w:val="false"/>
          <w:i w:val="false"/>
          <w:color w:val="ff0000"/>
          <w:sz w:val="28"/>
        </w:rPr>
        <w:t xml:space="preserve">Заңымен, өзгеріс енгізілді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50" w:id="319"/>
    <w:p>
      <w:pPr>
        <w:spacing w:after="0"/>
        <w:ind w:left="0"/>
        <w:jc w:val="both"/>
      </w:pPr>
      <w:r>
        <w:rPr>
          <w:rFonts w:ascii="Times New Roman"/>
          <w:b w:val="false"/>
          <w:i w:val="false"/>
          <w:color w:val="000000"/>
          <w:sz w:val="28"/>
        </w:rPr>
        <w:t>
</w:t>
      </w:r>
      <w:r>
        <w:rPr>
          <w:rFonts w:ascii="Times New Roman"/>
          <w:b/>
          <w:i w:val="false"/>
          <w:color w:val="000000"/>
          <w:sz w:val="28"/>
        </w:rPr>
        <w:t xml:space="preserve">      233-2-бап. Террористік топ құру, оған басшылық ету және </w:t>
      </w:r>
      <w:r>
        <w:br/>
      </w:r>
      <w:r>
        <w:rPr>
          <w:rFonts w:ascii="Times New Roman"/>
          <w:b w:val="false"/>
          <w:i w:val="false"/>
          <w:color w:val="000000"/>
          <w:sz w:val="28"/>
        </w:rPr>
        <w:t>
</w:t>
      </w:r>
      <w:r>
        <w:rPr>
          <w:rFonts w:ascii="Times New Roman"/>
          <w:b/>
          <w:i w:val="false"/>
          <w:color w:val="000000"/>
          <w:sz w:val="28"/>
        </w:rPr>
        <w:t xml:space="preserve">                  оның қызметіне қатысу </w:t>
      </w:r>
    </w:p>
    <w:bookmarkEnd w:id="319"/>
    <w:p>
      <w:pPr>
        <w:spacing w:after="0"/>
        <w:ind w:left="0"/>
        <w:jc w:val="both"/>
      </w:pPr>
      <w:r>
        <w:rPr>
          <w:rFonts w:ascii="Times New Roman"/>
          <w:b w:val="false"/>
          <w:i w:val="false"/>
          <w:color w:val="000000"/>
          <w:sz w:val="28"/>
        </w:rPr>
        <w:t xml:space="preserve">      1. Террористік мақсатты көздейтін қылмыстарды жасау үшін топ құру (террористік топ), сондай-ақ оған басшылық ету, - </w:t>
      </w:r>
      <w:r>
        <w:br/>
      </w:r>
      <w:r>
        <w:rPr>
          <w:rFonts w:ascii="Times New Roman"/>
          <w:b w:val="false"/>
          <w:i w:val="false"/>
          <w:color w:val="000000"/>
          <w:sz w:val="28"/>
        </w:rPr>
        <w:t xml:space="preserve">
      мүлкі тәркіленіп немесе онсыз сегіз жылдан он бес жылға дейінгі мерзімге бас бостандығынан айыруға жазаланады. </w:t>
      </w:r>
      <w:r>
        <w:br/>
      </w:r>
      <w:r>
        <w:rPr>
          <w:rFonts w:ascii="Times New Roman"/>
          <w:b w:val="false"/>
          <w:i w:val="false"/>
          <w:color w:val="000000"/>
          <w:sz w:val="28"/>
        </w:rPr>
        <w:t xml:space="preserve">
      2. Террористік топтың қызметіне немесе ол жасаған терроризм актілеріне қатысу, - </w:t>
      </w:r>
      <w:r>
        <w:br/>
      </w:r>
      <w:r>
        <w:rPr>
          <w:rFonts w:ascii="Times New Roman"/>
          <w:b w:val="false"/>
          <w:i w:val="false"/>
          <w:color w:val="000000"/>
          <w:sz w:val="28"/>
        </w:rPr>
        <w:t xml:space="preserve">
      мүлкі тәркіленіп немесе онсыз алты жылдан он екі жылға дейінгі мерзімге бас бостандығынан айыруға жазаланады.  </w:t>
      </w:r>
      <w:r>
        <w:br/>
      </w:r>
      <w:r>
        <w:rPr>
          <w:rFonts w:ascii="Times New Roman"/>
          <w:b w:val="false"/>
          <w:i w:val="false"/>
          <w:color w:val="000000"/>
          <w:sz w:val="28"/>
        </w:rPr>
        <w:t xml:space="preserve">
      3. Адам өзінің қызметтік жағдайын пайдаланып не қоғамдық бірлестіктің басшысы бола отырып жасаған, осы баптың бірінші немесе екінші бөліктерінде көзделген әрекеттер, - </w:t>
      </w:r>
      <w:r>
        <w:br/>
      </w:r>
      <w:r>
        <w:rPr>
          <w:rFonts w:ascii="Times New Roman"/>
          <w:b w:val="false"/>
          <w:i w:val="false"/>
          <w:color w:val="000000"/>
          <w:sz w:val="28"/>
        </w:rPr>
        <w:t xml:space="preserve">
      мүлкі тәркіленіп немесе онсыз он жылдан он бес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233-2 баппен толықтырылды - ҚР 2002.02.19 N </w:t>
      </w:r>
      <w:r>
        <w:rPr>
          <w:rFonts w:ascii="Times New Roman"/>
          <w:b w:val="false"/>
          <w:i w:val="false"/>
          <w:color w:val="000000"/>
          <w:sz w:val="28"/>
        </w:rPr>
        <w:t xml:space="preserve">295 </w:t>
      </w:r>
      <w:r>
        <w:rPr>
          <w:rFonts w:ascii="Times New Roman"/>
          <w:b w:val="false"/>
          <w:i w:val="false"/>
          <w:color w:val="ff0000"/>
          <w:sz w:val="28"/>
        </w:rPr>
        <w:t>Заңымен.</w:t>
      </w:r>
    </w:p>
    <w:bookmarkStart w:name="z423" w:id="320"/>
    <w:p>
      <w:pPr>
        <w:spacing w:after="0"/>
        <w:ind w:left="0"/>
        <w:jc w:val="both"/>
      </w:pPr>
      <w:r>
        <w:rPr>
          <w:rFonts w:ascii="Times New Roman"/>
          <w:b w:val="false"/>
          <w:i w:val="false"/>
          <w:color w:val="000000"/>
          <w:sz w:val="28"/>
        </w:rPr>
        <w:t>
      </w:t>
      </w:r>
      <w:r>
        <w:rPr>
          <w:rFonts w:ascii="Times New Roman"/>
          <w:b/>
          <w:i w:val="false"/>
          <w:color w:val="000000"/>
          <w:sz w:val="28"/>
        </w:rPr>
        <w:t>233-3-бап. Террористік немесе экстремистік қызметті</w:t>
      </w:r>
      <w:r>
        <w:br/>
      </w:r>
      <w:r>
        <w:rPr>
          <w:rFonts w:ascii="Times New Roman"/>
          <w:b w:val="false"/>
          <w:i w:val="false"/>
          <w:color w:val="000000"/>
          <w:sz w:val="28"/>
        </w:rPr>
        <w:t>
                  </w:t>
      </w:r>
      <w:r>
        <w:rPr>
          <w:rFonts w:ascii="Times New Roman"/>
          <w:b/>
          <w:i w:val="false"/>
          <w:color w:val="000000"/>
          <w:sz w:val="28"/>
        </w:rPr>
        <w:t>қаржыландыру және терроризмге не экстремизмге</w:t>
      </w:r>
      <w:r>
        <w:br/>
      </w:r>
      <w:r>
        <w:rPr>
          <w:rFonts w:ascii="Times New Roman"/>
          <w:b w:val="false"/>
          <w:i w:val="false"/>
          <w:color w:val="000000"/>
          <w:sz w:val="28"/>
        </w:rPr>
        <w:t>
                  </w:t>
      </w:r>
      <w:r>
        <w:rPr>
          <w:rFonts w:ascii="Times New Roman"/>
          <w:b/>
          <w:i w:val="false"/>
          <w:color w:val="000000"/>
          <w:sz w:val="28"/>
        </w:rPr>
        <w:t>өзге де жәрдемдесу</w:t>
      </w:r>
    </w:p>
    <w:bookmarkEnd w:id="320"/>
    <w:p>
      <w:pPr>
        <w:spacing w:after="0"/>
        <w:ind w:left="0"/>
        <w:jc w:val="both"/>
      </w:pPr>
      <w:r>
        <w:rPr>
          <w:rFonts w:ascii="Times New Roman"/>
          <w:b w:val="false"/>
          <w:i w:val="false"/>
          <w:color w:val="000000"/>
          <w:sz w:val="28"/>
        </w:rPr>
        <w:t>      1. Жеке тұлғаның не адамдар тобының не заңды тұлғаның іс-әрекетінің террористік немесе экстремистік сипатын не берілген мүліктің, көрсетілген ақпараттық, қаржылық және өзге де қызмет түрлерінің террористік немесе экстремистік іс-әрекетті жүзеге асыру не террористік топты, террористік немесе экстремистік ұйымды, заңсыз әскерилендірілген құралымды қамтамасыз ету үшін пайдаланылатынын көрінеу ұғынған адамның оларға ақшаны және (немесе) өзге де мүлікті беруі немесе жинауы, мүлікке құқықты немесе мүліктік сипаттағы пайданы беруі,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 көрсетуі -</w:t>
      </w:r>
      <w:r>
        <w:br/>
      </w:r>
      <w:r>
        <w:rPr>
          <w:rFonts w:ascii="Times New Roman"/>
          <w:b w:val="false"/>
          <w:i w:val="false"/>
          <w:color w:val="000000"/>
          <w:sz w:val="28"/>
        </w:rPr>
        <w:t>
      мүлкі тәркіленіп, бес жылға дейінгі мерзімге бас бостандығынан айыруға жазаланады.</w:t>
      </w:r>
      <w:r>
        <w:br/>
      </w:r>
      <w:r>
        <w:rPr>
          <w:rFonts w:ascii="Times New Roman"/>
          <w:b w:val="false"/>
          <w:i w:val="false"/>
          <w:color w:val="000000"/>
          <w:sz w:val="28"/>
        </w:rPr>
        <w:t>
      2. Бірнеше рет жасалған нақ сол әрекеттер, -</w:t>
      </w:r>
      <w:r>
        <w:br/>
      </w:r>
      <w:r>
        <w:rPr>
          <w:rFonts w:ascii="Times New Roman"/>
          <w:b w:val="false"/>
          <w:i w:val="false"/>
          <w:color w:val="000000"/>
          <w:sz w:val="28"/>
        </w:rPr>
        <w:t>
      мүлкі тәркіленіп, үш жылдан сегіз жылға дейінгі мерзімге бас бостандығынан айыруға жазаланады.</w:t>
      </w:r>
      <w:r>
        <w:br/>
      </w:r>
      <w:r>
        <w:rPr>
          <w:rFonts w:ascii="Times New Roman"/>
          <w:b w:val="false"/>
          <w:i w:val="false"/>
          <w:color w:val="000000"/>
          <w:sz w:val="28"/>
        </w:rPr>
        <w:t>
      Ескерту.</w:t>
      </w:r>
      <w:r>
        <w:br/>
      </w:r>
      <w:r>
        <w:rPr>
          <w:rFonts w:ascii="Times New Roman"/>
          <w:b w:val="false"/>
          <w:i w:val="false"/>
          <w:color w:val="000000"/>
          <w:sz w:val="28"/>
        </w:rPr>
        <w:t>
      Күш қолдану қатерімен террористік немесе экстремистік қызметті қаржыландыруды және терроризмге не экстремизмге өзге де жәрдемдесуді жүзеге асырушы және ол туралы ерікті түрде мәлімдеуші, сондай-ақ қылмыстың ашылуына немесе жолын кесуге белсенді түрде жәрдемдескен адам, егер оның іс-әрекеттерінде өзге де қылмыстың құрамы болмаса,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      Ескерту. Кодекс 233-3-баппен толықтырылды - ҚР 2005.07.08 </w:t>
      </w:r>
      <w:r>
        <w:rPr>
          <w:rFonts w:ascii="Times New Roman"/>
          <w:b w:val="false"/>
          <w:i w:val="false"/>
          <w:color w:val="000000"/>
          <w:sz w:val="28"/>
        </w:rPr>
        <w:t>N 67</w:t>
      </w:r>
      <w:r>
        <w:rPr>
          <w:rFonts w:ascii="Times New Roman"/>
          <w:b w:val="false"/>
          <w:i w:val="false"/>
          <w:color w:val="ff0000"/>
          <w:sz w:val="28"/>
        </w:rPr>
        <w:t xml:space="preserve">-ІІІ (Заңның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жаңа редакцияда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Заңдарымен.</w:t>
      </w:r>
    </w:p>
    <w:bookmarkStart w:name="z569" w:id="321"/>
    <w:p>
      <w:pPr>
        <w:spacing w:after="0"/>
        <w:ind w:left="0"/>
        <w:jc w:val="both"/>
      </w:pPr>
      <w:r>
        <w:rPr>
          <w:rFonts w:ascii="Times New Roman"/>
          <w:b w:val="false"/>
          <w:i w:val="false"/>
          <w:color w:val="000000"/>
          <w:sz w:val="28"/>
        </w:rPr>
        <w:t>
      </w:t>
      </w:r>
      <w:r>
        <w:rPr>
          <w:rFonts w:ascii="Times New Roman"/>
          <w:b/>
          <w:i w:val="false"/>
          <w:color w:val="000000"/>
          <w:sz w:val="28"/>
        </w:rPr>
        <w:t>233-4-бап. Террористік не экстремистік қызметті</w:t>
      </w:r>
      <w:r>
        <w:br/>
      </w:r>
      <w:r>
        <w:rPr>
          <w:rFonts w:ascii="Times New Roman"/>
          <w:b w:val="false"/>
          <w:i w:val="false"/>
          <w:color w:val="000000"/>
          <w:sz w:val="28"/>
        </w:rPr>
        <w:t>
                  </w:t>
      </w:r>
      <w:r>
        <w:rPr>
          <w:rFonts w:ascii="Times New Roman"/>
          <w:b/>
          <w:i w:val="false"/>
          <w:color w:val="000000"/>
          <w:sz w:val="28"/>
        </w:rPr>
        <w:t>ұйымдастыру мақсатында адамдарды азғырып</w:t>
      </w:r>
      <w:r>
        <w:br/>
      </w:r>
      <w:r>
        <w:rPr>
          <w:rFonts w:ascii="Times New Roman"/>
          <w:b w:val="false"/>
          <w:i w:val="false"/>
          <w:color w:val="000000"/>
          <w:sz w:val="28"/>
        </w:rPr>
        <w:t>
                  </w:t>
      </w:r>
      <w:r>
        <w:rPr>
          <w:rFonts w:ascii="Times New Roman"/>
          <w:b/>
          <w:i w:val="false"/>
          <w:color w:val="000000"/>
          <w:sz w:val="28"/>
        </w:rPr>
        <w:t>көндіру немесе дайындау не қаруландыру</w:t>
      </w:r>
    </w:p>
    <w:bookmarkEnd w:id="321"/>
    <w:p>
      <w:pPr>
        <w:spacing w:after="0"/>
        <w:ind w:left="0"/>
        <w:jc w:val="both"/>
      </w:pPr>
      <w:r>
        <w:rPr>
          <w:rFonts w:ascii="Times New Roman"/>
          <w:b w:val="false"/>
          <w:i w:val="false"/>
          <w:color w:val="000000"/>
          <w:sz w:val="28"/>
        </w:rPr>
        <w:t>      1. Террористік не экстремистік қызметті ұйымдастыру мақсатында адамдарды азғырып көндіру немесе дайындау не қаруландыру -</w:t>
      </w:r>
      <w:r>
        <w:br/>
      </w:r>
      <w:r>
        <w:rPr>
          <w:rFonts w:ascii="Times New Roman"/>
          <w:b w:val="false"/>
          <w:i w:val="false"/>
          <w:color w:val="000000"/>
          <w:sz w:val="28"/>
        </w:rPr>
        <w:t>
      мүлкі тәркіленіп, алты жылдан он екі жылға дейінгі мерзімге бас бостандығынан айыруға жазаланады.</w:t>
      </w:r>
      <w:r>
        <w:br/>
      </w:r>
      <w:r>
        <w:rPr>
          <w:rFonts w:ascii="Times New Roman"/>
          <w:b w:val="false"/>
          <w:i w:val="false"/>
          <w:color w:val="000000"/>
          <w:sz w:val="28"/>
        </w:rPr>
        <w:t>
      2. Адамның өзінің қызмет бабын пайдалана отырып немесе кәмелетке толмағандарға қатысты жасаған нақ сол әрекеттер, -</w:t>
      </w:r>
      <w:r>
        <w:br/>
      </w:r>
      <w:r>
        <w:rPr>
          <w:rFonts w:ascii="Times New Roman"/>
          <w:b w:val="false"/>
          <w:i w:val="false"/>
          <w:color w:val="000000"/>
          <w:sz w:val="28"/>
        </w:rPr>
        <w:t>
      мүлкі тәркіленіп, сегіз жылдан он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233-4-баппен толықтырылды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773" w:id="322"/>
    <w:p>
      <w:pPr>
        <w:spacing w:after="0"/>
        <w:ind w:left="0"/>
        <w:jc w:val="both"/>
      </w:pPr>
      <w:r>
        <w:rPr>
          <w:rFonts w:ascii="Times New Roman"/>
          <w:b w:val="false"/>
          <w:i w:val="false"/>
          <w:color w:val="000000"/>
          <w:sz w:val="28"/>
        </w:rPr>
        <w:t>
      </w:t>
      </w:r>
      <w:r>
        <w:rPr>
          <w:rFonts w:ascii="Times New Roman"/>
          <w:b/>
          <w:i w:val="false"/>
          <w:color w:val="000000"/>
          <w:sz w:val="28"/>
        </w:rPr>
        <w:t>233-5-бап. Террористік немесе экстремистік дайындықтан</w:t>
      </w:r>
      <w:r>
        <w:br/>
      </w:r>
      <w:r>
        <w:rPr>
          <w:rFonts w:ascii="Times New Roman"/>
          <w:b w:val="false"/>
          <w:i w:val="false"/>
          <w:color w:val="000000"/>
          <w:sz w:val="28"/>
        </w:rPr>
        <w:t>
                  </w:t>
      </w:r>
      <w:r>
        <w:rPr>
          <w:rFonts w:ascii="Times New Roman"/>
          <w:b/>
          <w:i w:val="false"/>
          <w:color w:val="000000"/>
          <w:sz w:val="28"/>
        </w:rPr>
        <w:t>өту</w:t>
      </w:r>
    </w:p>
    <w:bookmarkEnd w:id="322"/>
    <w:p>
      <w:pPr>
        <w:spacing w:after="0"/>
        <w:ind w:left="0"/>
        <w:jc w:val="both"/>
      </w:pPr>
      <w:r>
        <w:rPr>
          <w:rFonts w:ascii="Times New Roman"/>
          <w:b w:val="false"/>
          <w:i w:val="false"/>
          <w:color w:val="000000"/>
          <w:sz w:val="28"/>
        </w:rPr>
        <w:t>      Адамның террористік немесе экстремистік қылмыс жасаудың қыр-сыры мен дағдыларын игеруіне үйренушінің көрінеу бағытталған дайындықтан, оның ішінде Қазақстан Республикасының шегінен тыс жерде дайындықтан өтуі –</w:t>
      </w:r>
      <w:r>
        <w:br/>
      </w:r>
      <w:r>
        <w:rPr>
          <w:rFonts w:ascii="Times New Roman"/>
          <w:b w:val="false"/>
          <w:i w:val="false"/>
          <w:color w:val="000000"/>
          <w:sz w:val="28"/>
        </w:rPr>
        <w:t>
      үш жылдан жеті жылға дейінгі мерзімге бас бостандығынан айыруға жазаланады.</w:t>
      </w:r>
      <w:r>
        <w:br/>
      </w:r>
      <w:r>
        <w:rPr>
          <w:rFonts w:ascii="Times New Roman"/>
          <w:b w:val="false"/>
          <w:i w:val="false"/>
          <w:color w:val="000000"/>
          <w:sz w:val="28"/>
        </w:rPr>
        <w:t>
      Ескерту. Осы бапта көзделген қылмысты жасаған адам, егер ол дайындықтан өткені туралы ерікті түрде хабарласа, осындай дайындықтан өткен, осындай дайындықты жүзеге асырған, ұйымдастырған немесе қаржыландырған басқа адамдарды анықтауға септігін тигізсе, оның өткізілген жері туралы ақпарат берсе, егер оның әрекеттерінде қылмыстың өзге құрамы болмаса,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Ескерту. 9-тарау 233-5-баппен толықтырылды - ҚР 23.04.2014 </w:t>
      </w:r>
      <w:r>
        <w:rPr>
          <w:rFonts w:ascii="Times New Roman"/>
          <w:b w:val="false"/>
          <w:i w:val="false"/>
          <w:color w:val="00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1" w:id="323"/>
    <w:p>
      <w:pPr>
        <w:spacing w:after="0"/>
        <w:ind w:left="0"/>
        <w:jc w:val="both"/>
      </w:pPr>
      <w:r>
        <w:rPr>
          <w:rFonts w:ascii="Times New Roman"/>
          <w:b w:val="false"/>
          <w:i w:val="false"/>
          <w:color w:val="000000"/>
          <w:sz w:val="28"/>
        </w:rPr>
        <w:t>
</w:t>
      </w:r>
      <w:r>
        <w:rPr>
          <w:rFonts w:ascii="Times New Roman"/>
          <w:b/>
          <w:i w:val="false"/>
          <w:color w:val="000000"/>
          <w:sz w:val="28"/>
        </w:rPr>
        <w:t xml:space="preserve">      234-бап. Адамды кепiлге алу </w:t>
      </w:r>
    </w:p>
    <w:bookmarkEnd w:id="323"/>
    <w:p>
      <w:pPr>
        <w:spacing w:after="0"/>
        <w:ind w:left="0"/>
        <w:jc w:val="both"/>
      </w:pPr>
      <w:r>
        <w:rPr>
          <w:rFonts w:ascii="Times New Roman"/>
          <w:b w:val="false"/>
          <w:i w:val="false"/>
          <w:color w:val="000000"/>
          <w:sz w:val="28"/>
        </w:rPr>
        <w:t xml:space="preserve">      1. Кепiлге алынған адамды босату шарты ретiнде мемлекеттi, ұйымды немесе азаматты қандай да бiр iс-әрекет жасауға немесе қандай да бiр iс-әрекет жасаудан тартынуға мәжбүр ету мақсатында адамды кепiлге немесе кепiлдiк ретiнде ұстау - </w:t>
      </w:r>
      <w:r>
        <w:br/>
      </w:r>
      <w:r>
        <w:rPr>
          <w:rFonts w:ascii="Times New Roman"/>
          <w:b w:val="false"/>
          <w:i w:val="false"/>
          <w:color w:val="000000"/>
          <w:sz w:val="28"/>
        </w:rPr>
        <w:t xml:space="preserve">
      үш жылдан сегiз жылға дейiнгi мерзiмге бас бостандығынан айыруға жазаланады. </w:t>
      </w:r>
      <w:r>
        <w:br/>
      </w:r>
      <w:r>
        <w:rPr>
          <w:rFonts w:ascii="Times New Roman"/>
          <w:b w:val="false"/>
          <w:i w:val="false"/>
          <w:color w:val="000000"/>
          <w:sz w:val="28"/>
        </w:rPr>
        <w:t xml:space="preserve">
      2. Дәл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өмiрге немесе денсаулыққа қауiптi күш қолдана отырып; </w:t>
      </w:r>
      <w:r>
        <w:br/>
      </w:r>
      <w:r>
        <w:rPr>
          <w:rFonts w:ascii="Times New Roman"/>
          <w:b w:val="false"/>
          <w:i w:val="false"/>
          <w:color w:val="000000"/>
          <w:sz w:val="28"/>
        </w:rPr>
        <w:t xml:space="preserve">
      г) қаруды немесе қару ретiнде пайдаланылатын заттарды қолдана отырып; </w:t>
      </w:r>
      <w:r>
        <w:br/>
      </w:r>
      <w:r>
        <w:rPr>
          <w:rFonts w:ascii="Times New Roman"/>
          <w:b w:val="false"/>
          <w:i w:val="false"/>
          <w:color w:val="000000"/>
          <w:sz w:val="28"/>
        </w:rPr>
        <w:t xml:space="preserve">
      д) көрiнеу кәмелетке толмаған адамға қатысты; </w:t>
      </w:r>
      <w:r>
        <w:br/>
      </w:r>
      <w:r>
        <w:rPr>
          <w:rFonts w:ascii="Times New Roman"/>
          <w:b w:val="false"/>
          <w:i w:val="false"/>
          <w:color w:val="000000"/>
          <w:sz w:val="28"/>
        </w:rPr>
        <w:t xml:space="preserve">
      е) айыптыға жүктiлiк жағдайы көрiнеу мәлiм әйелге қатысты; </w:t>
      </w:r>
      <w:r>
        <w:br/>
      </w:r>
      <w:r>
        <w:rPr>
          <w:rFonts w:ascii="Times New Roman"/>
          <w:b w:val="false"/>
          <w:i w:val="false"/>
          <w:color w:val="000000"/>
          <w:sz w:val="28"/>
        </w:rPr>
        <w:t xml:space="preserve">
      ж) көпе-көрiнеу дәрменсiз күйдегi адамға қатысты; </w:t>
      </w:r>
      <w:r>
        <w:br/>
      </w:r>
      <w:r>
        <w:rPr>
          <w:rFonts w:ascii="Times New Roman"/>
          <w:b w:val="false"/>
          <w:i w:val="false"/>
          <w:color w:val="000000"/>
          <w:sz w:val="28"/>
        </w:rPr>
        <w:t xml:space="preserve">
      з) екi немесе одан да көп адамға қатысты; </w:t>
      </w:r>
      <w:r>
        <w:br/>
      </w:r>
      <w:r>
        <w:rPr>
          <w:rFonts w:ascii="Times New Roman"/>
          <w:b w:val="false"/>
          <w:i w:val="false"/>
          <w:color w:val="000000"/>
          <w:sz w:val="28"/>
        </w:rPr>
        <w:t xml:space="preserve">
      и) пайдакүнемдiкпен немесе жалдау арқылы жасалса - </w:t>
      </w:r>
      <w:r>
        <w:br/>
      </w:r>
      <w:r>
        <w:rPr>
          <w:rFonts w:ascii="Times New Roman"/>
          <w:b w:val="false"/>
          <w:i w:val="false"/>
          <w:color w:val="000000"/>
          <w:sz w:val="28"/>
        </w:rPr>
        <w:t xml:space="preserve">
      жетi жылдан он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және екiншi бөлiктерiнде көзделген әрекеттердi, егер оларды ұйымдасқан топ жасаса не олар абайсызда адам өлiмiне немесе өзге де ауыр зардаптарға әкеп соқса - </w:t>
      </w:r>
      <w:r>
        <w:br/>
      </w:r>
      <w:r>
        <w:rPr>
          <w:rFonts w:ascii="Times New Roman"/>
          <w:b w:val="false"/>
          <w:i w:val="false"/>
          <w:color w:val="000000"/>
          <w:sz w:val="28"/>
        </w:rPr>
        <w:t xml:space="preserve">
      он жылдан он бес жылға дейiнгi мерзiмге бас бостандығынан айыруға жазаланады. </w:t>
      </w:r>
      <w:r>
        <w:br/>
      </w:r>
      <w:r>
        <w:rPr>
          <w:rFonts w:ascii="Times New Roman"/>
          <w:b w:val="false"/>
          <w:i w:val="false"/>
          <w:color w:val="000000"/>
          <w:sz w:val="28"/>
        </w:rPr>
        <w:t xml:space="preserve">
      Ескерту. Кепiлге алынған адамды өз еркiмен немесе өкiметтiң талап етуi бойынша босатқан адам, егер оның iс-әрекеттерiнде өзге қылмыс құрамы болмаса, қылмыстық жауаптылықтан босатылады. </w:t>
      </w:r>
    </w:p>
    <w:bookmarkStart w:name="z252" w:id="324"/>
    <w:p>
      <w:pPr>
        <w:spacing w:after="0"/>
        <w:ind w:left="0"/>
        <w:jc w:val="both"/>
      </w:pPr>
      <w:r>
        <w:rPr>
          <w:rFonts w:ascii="Times New Roman"/>
          <w:b w:val="false"/>
          <w:i w:val="false"/>
          <w:color w:val="000000"/>
          <w:sz w:val="28"/>
        </w:rPr>
        <w:t>
      </w:t>
      </w:r>
      <w:r>
        <w:rPr>
          <w:rFonts w:ascii="Times New Roman"/>
          <w:b/>
          <w:i w:val="false"/>
          <w:color w:val="000000"/>
          <w:sz w:val="28"/>
        </w:rPr>
        <w:t>235-бап. Бір немесе бірнеше қылмыс жасау мақсатында</w:t>
      </w:r>
      <w:r>
        <w:br/>
      </w:r>
      <w:r>
        <w:rPr>
          <w:rFonts w:ascii="Times New Roman"/>
          <w:b w:val="false"/>
          <w:i w:val="false"/>
          <w:color w:val="000000"/>
          <w:sz w:val="28"/>
        </w:rPr>
        <w:t>
                </w:t>
      </w:r>
      <w:r>
        <w:rPr>
          <w:rFonts w:ascii="Times New Roman"/>
          <w:b/>
          <w:i w:val="false"/>
          <w:color w:val="000000"/>
          <w:sz w:val="28"/>
        </w:rPr>
        <w:t>ұйымдасқан топ құру және оны басқару, сол сияқты</w:t>
      </w:r>
      <w:r>
        <w:br/>
      </w:r>
      <w:r>
        <w:rPr>
          <w:rFonts w:ascii="Times New Roman"/>
          <w:b w:val="false"/>
          <w:i w:val="false"/>
          <w:color w:val="000000"/>
          <w:sz w:val="28"/>
        </w:rPr>
        <w:t>
                </w:t>
      </w:r>
      <w:r>
        <w:rPr>
          <w:rFonts w:ascii="Times New Roman"/>
          <w:b/>
          <w:i w:val="false"/>
          <w:color w:val="000000"/>
          <w:sz w:val="28"/>
        </w:rPr>
        <w:t>оған қатысу</w:t>
      </w:r>
    </w:p>
    <w:bookmarkEnd w:id="324"/>
    <w:p>
      <w:pPr>
        <w:spacing w:after="0"/>
        <w:ind w:left="0"/>
        <w:jc w:val="both"/>
      </w:pPr>
      <w:r>
        <w:rPr>
          <w:rFonts w:ascii="Times New Roman"/>
          <w:b w:val="false"/>
          <w:i w:val="false"/>
          <w:color w:val="000000"/>
          <w:sz w:val="28"/>
        </w:rPr>
        <w:t>      1. Бір немесе бірнеше қылмыс жасау мақсатында ұйымдасқан топ құру, сол сияқты оны басқару -</w:t>
      </w:r>
      <w:r>
        <w:br/>
      </w:r>
      <w:r>
        <w:rPr>
          <w:rFonts w:ascii="Times New Roman"/>
          <w:b w:val="false"/>
          <w:i w:val="false"/>
          <w:color w:val="000000"/>
          <w:sz w:val="28"/>
        </w:rPr>
        <w:t>
      мүлкi тәркiленiп, жеті жылдан он екі жылға дейiнгi мерзiмге бас бостандығынан айыруға жазаланады.</w:t>
      </w:r>
      <w:r>
        <w:br/>
      </w:r>
      <w:r>
        <w:rPr>
          <w:rFonts w:ascii="Times New Roman"/>
          <w:b w:val="false"/>
          <w:i w:val="false"/>
          <w:color w:val="000000"/>
          <w:sz w:val="28"/>
        </w:rPr>
        <w:t>
      2. Бір немесе бірнеше қылмыс жасау мақсатында құрылған ұйымдасқан топқа қатысу, -</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3. Осы баптың бiрiншi немесе екiншi бөлiктерiнде көзделген әрекеттердi адам өз қызмет бабын пайдалана отырып жасаса, –</w:t>
      </w:r>
      <w:r>
        <w:br/>
      </w:r>
      <w:r>
        <w:rPr>
          <w:rFonts w:ascii="Times New Roman"/>
          <w:b w:val="false"/>
          <w:i w:val="false"/>
          <w:color w:val="000000"/>
          <w:sz w:val="28"/>
        </w:rPr>
        <w:t>
      мүлкi тәркiленiп, сегіз жылдан он үш жылға дейiнгi мерзiмге бас бостандығынан айыруға жазаланады.</w:t>
      </w:r>
      <w:r>
        <w:br/>
      </w:r>
      <w:r>
        <w:rPr>
          <w:rFonts w:ascii="Times New Roman"/>
          <w:b w:val="false"/>
          <w:i w:val="false"/>
          <w:color w:val="000000"/>
          <w:sz w:val="28"/>
        </w:rPr>
        <w:t>
      Ескерту.</w:t>
      </w:r>
      <w:r>
        <w:br/>
      </w:r>
      <w:r>
        <w:rPr>
          <w:rFonts w:ascii="Times New Roman"/>
          <w:b w:val="false"/>
          <w:i w:val="false"/>
          <w:color w:val="000000"/>
          <w:sz w:val="28"/>
        </w:rPr>
        <w:t>
      Осы Кодекстің </w:t>
      </w:r>
      <w:r>
        <w:rPr>
          <w:rFonts w:ascii="Times New Roman"/>
          <w:b w:val="false"/>
          <w:i w:val="false"/>
          <w:color w:val="000000"/>
          <w:sz w:val="28"/>
        </w:rPr>
        <w:t>235</w:t>
      </w:r>
      <w:r>
        <w:rPr>
          <w:rFonts w:ascii="Times New Roman"/>
          <w:b w:val="false"/>
          <w:i w:val="false"/>
          <w:color w:val="000000"/>
          <w:sz w:val="28"/>
        </w:rPr>
        <w:t>, 235-1, 235-2, 235-3, 237-баптарында ұйымдасқан топқа, қылмыстық қоғамдастыққа (қылмыстық ұйымға), трансұлттық ұйымдасқан топқа, трансұлттық қылмыстық қоғамдастыққа (трансұлттық қылмыстық ұйымға) немесе тұрақты қарулы топқа (бандаға) қатысуын өз еркімен тоқтатқан және ұйымдасқан топ,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жасайтын немесе жасаған қылмыстарды ашуға немесе олардың жолын кесуге белсенді түрде жәрдемдескен адам, егер оның іс-әрекеттерінде өзге де қылмыстың құрамы болмаса,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      Ескерту. 235-бап жаңа редакцияда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70" w:id="325"/>
    <w:p>
      <w:pPr>
        <w:spacing w:after="0"/>
        <w:ind w:left="0"/>
        <w:jc w:val="both"/>
      </w:pPr>
      <w:r>
        <w:rPr>
          <w:rFonts w:ascii="Times New Roman"/>
          <w:b w:val="false"/>
          <w:i w:val="false"/>
          <w:color w:val="000000"/>
          <w:sz w:val="28"/>
        </w:rPr>
        <w:t>
      </w:t>
      </w:r>
      <w:r>
        <w:rPr>
          <w:rFonts w:ascii="Times New Roman"/>
          <w:b/>
          <w:i w:val="false"/>
          <w:color w:val="000000"/>
          <w:sz w:val="28"/>
        </w:rPr>
        <w:t>235-1-бап. Қылмыстық қоғамдастық (қылмыстық ұйым) құру</w:t>
      </w:r>
      <w:r>
        <w:br/>
      </w:r>
      <w:r>
        <w:rPr>
          <w:rFonts w:ascii="Times New Roman"/>
          <w:b w:val="false"/>
          <w:i w:val="false"/>
          <w:color w:val="000000"/>
          <w:sz w:val="28"/>
        </w:rPr>
        <w:t>
                  </w:t>
      </w:r>
      <w:r>
        <w:rPr>
          <w:rFonts w:ascii="Times New Roman"/>
          <w:b/>
          <w:i w:val="false"/>
          <w:color w:val="000000"/>
          <w:sz w:val="28"/>
        </w:rPr>
        <w:t>және оны басқару, сол сияқты оған қатысу</w:t>
      </w:r>
    </w:p>
    <w:bookmarkEnd w:id="325"/>
    <w:bookmarkStart w:name="z571" w:id="326"/>
    <w:p>
      <w:pPr>
        <w:spacing w:after="0"/>
        <w:ind w:left="0"/>
        <w:jc w:val="both"/>
      </w:pPr>
      <w:r>
        <w:rPr>
          <w:rFonts w:ascii="Times New Roman"/>
          <w:b w:val="false"/>
          <w:i w:val="false"/>
          <w:color w:val="000000"/>
          <w:sz w:val="28"/>
        </w:rPr>
        <w:t>
      1. Бір немесе бірнеше қылмыс жасау мақсатында қылмыстық қоғамдастық (қылмыстық ұйым) құру не оны басқару, сол сияқты ұйымдасқан топтар басшыларының немесе өзге де қатысушыларының бірлестігін құру немесе дербес әрекет ететін ұйымдасқан топтардың қылмыстық іс-әрекеттерін үйлестіру –</w:t>
      </w:r>
      <w:r>
        <w:br/>
      </w:r>
      <w:r>
        <w:rPr>
          <w:rFonts w:ascii="Times New Roman"/>
          <w:b w:val="false"/>
          <w:i w:val="false"/>
          <w:color w:val="000000"/>
          <w:sz w:val="28"/>
        </w:rPr>
        <w:t>
      мүлкi тәркiленiп, он екі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Ұйымдасқан топтар басшыларының қылмыстық қоғамдастыққа (қылмыстық ұйымға) қатысуы -</w:t>
      </w:r>
      <w:r>
        <w:br/>
      </w:r>
      <w:r>
        <w:rPr>
          <w:rFonts w:ascii="Times New Roman"/>
          <w:b w:val="false"/>
          <w:i w:val="false"/>
          <w:color w:val="000000"/>
          <w:sz w:val="28"/>
        </w:rPr>
        <w:t>
      мүлкi тәркiленiп, сегіз жылдан он екі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Қылмыстық іс-әрекеттерді үйлестіру, оның ішінде байланыс құралдарын пайдалана отырып үйлестіру мақсатында ұйымдасқан топтар басшыларының, өзге де қатысушыларының жиналысына қатысу, -</w:t>
      </w:r>
      <w:r>
        <w:br/>
      </w:r>
      <w:r>
        <w:rPr>
          <w:rFonts w:ascii="Times New Roman"/>
          <w:b w:val="false"/>
          <w:i w:val="false"/>
          <w:color w:val="000000"/>
          <w:sz w:val="28"/>
        </w:rPr>
        <w:t>
      мүлкi тәркiленіп, он екі жылдан жиырма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әрекеттердi адам өз қызмет бабын пайдалана отырып жасаса, –</w:t>
      </w:r>
      <w:r>
        <w:br/>
      </w:r>
      <w:r>
        <w:rPr>
          <w:rFonts w:ascii="Times New Roman"/>
          <w:b w:val="false"/>
          <w:i w:val="false"/>
          <w:color w:val="000000"/>
          <w:sz w:val="28"/>
        </w:rPr>
        <w:t>
      мүлкi тәркiленiп, он екі жылдан жиырма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5. Осы баптың бiрiншi, екiншi немесе үшінші бөлiктерiнде көзделген әрекеттерді ұйымдасқан топтардың басшылары арасында жетекші орындағы адам жасаса, -</w:t>
      </w:r>
      <w:r>
        <w:br/>
      </w:r>
      <w:r>
        <w:rPr>
          <w:rFonts w:ascii="Times New Roman"/>
          <w:b w:val="false"/>
          <w:i w:val="false"/>
          <w:color w:val="000000"/>
          <w:sz w:val="28"/>
        </w:rPr>
        <w:t>
      мүлкі тәркіленіп, он бес жылдан жиырма жылға дейінгі мерзімге немесе өмір бойы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1. Қылмыстық іс-әрекеттерді үйлестіру деп бірлесіп қылмыстар жасау мақсатында ұйымдасқан топтар арасында оларды келісуді (ұйымдасқан топтар басшыларының немесе өзге де қатысушыларының арасында тұрақты байланыстар орнатуды, қылмыс жасау үшін жоспарлар әзірлеп, жағдайлар жасауды, сондай-ақ қылмыстық ықпал ету аясын, қылмыстық әрекеттен түсетін табысты бөлісуді) түсіну керек.</w:t>
      </w:r>
      <w:r>
        <w:br/>
      </w:r>
      <w:r>
        <w:rPr>
          <w:rFonts w:ascii="Times New Roman"/>
          <w:b w:val="false"/>
          <w:i w:val="false"/>
          <w:color w:val="000000"/>
          <w:sz w:val="28"/>
        </w:rPr>
        <w:t>
</w:t>
      </w:r>
      <w:r>
        <w:rPr>
          <w:rFonts w:ascii="Times New Roman"/>
          <w:b w:val="false"/>
          <w:i w:val="false"/>
          <w:color w:val="000000"/>
          <w:sz w:val="28"/>
        </w:rPr>
        <w:t>
      2. Жетекші орындағы адам деп ұйымдасқан топтардың басшылары қылмыстық іс-әрекеттерді үйлестіру жөніндегі өкілеттіктерді берген адам танылады.</w:t>
      </w:r>
      <w:r>
        <w:br/>
      </w:r>
      <w:r>
        <w:rPr>
          <w:rFonts w:ascii="Times New Roman"/>
          <w:b w:val="false"/>
          <w:i w:val="false"/>
          <w:color w:val="000000"/>
          <w:sz w:val="28"/>
        </w:rPr>
        <w:t>
      </w:t>
      </w:r>
      <w:r>
        <w:rPr>
          <w:rFonts w:ascii="Times New Roman"/>
          <w:b w:val="false"/>
          <w:i w:val="false"/>
          <w:color w:val="ff0000"/>
          <w:sz w:val="28"/>
        </w:rPr>
        <w:t xml:space="preserve">Ескерту. Кодекс 235-1-баппен толықтырылды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26"/>
    <w:bookmarkStart w:name="z578" w:id="327"/>
    <w:p>
      <w:pPr>
        <w:spacing w:after="0"/>
        <w:ind w:left="0"/>
        <w:jc w:val="both"/>
      </w:pPr>
      <w:r>
        <w:rPr>
          <w:rFonts w:ascii="Times New Roman"/>
          <w:b w:val="false"/>
          <w:i w:val="false"/>
          <w:color w:val="000000"/>
          <w:sz w:val="28"/>
        </w:rPr>
        <w:t>
      </w:t>
      </w:r>
      <w:r>
        <w:rPr>
          <w:rFonts w:ascii="Times New Roman"/>
          <w:b/>
          <w:i w:val="false"/>
          <w:color w:val="000000"/>
          <w:sz w:val="28"/>
        </w:rPr>
        <w:t>235-2-бап. Бір немесе бірнеше қылмыс жасау мақсатында</w:t>
      </w:r>
      <w:r>
        <w:br/>
      </w:r>
      <w:r>
        <w:rPr>
          <w:rFonts w:ascii="Times New Roman"/>
          <w:b w:val="false"/>
          <w:i w:val="false"/>
          <w:color w:val="000000"/>
          <w:sz w:val="28"/>
        </w:rPr>
        <w:t>
                  </w:t>
      </w:r>
      <w:r>
        <w:rPr>
          <w:rFonts w:ascii="Times New Roman"/>
          <w:b/>
          <w:i w:val="false"/>
          <w:color w:val="000000"/>
          <w:sz w:val="28"/>
        </w:rPr>
        <w:t>трансұлттық ұйымдасқан топ құру және оны</w:t>
      </w:r>
      <w:r>
        <w:br/>
      </w:r>
      <w:r>
        <w:rPr>
          <w:rFonts w:ascii="Times New Roman"/>
          <w:b w:val="false"/>
          <w:i w:val="false"/>
          <w:color w:val="000000"/>
          <w:sz w:val="28"/>
        </w:rPr>
        <w:t>
                  </w:t>
      </w:r>
      <w:r>
        <w:rPr>
          <w:rFonts w:ascii="Times New Roman"/>
          <w:b/>
          <w:i w:val="false"/>
          <w:color w:val="000000"/>
          <w:sz w:val="28"/>
        </w:rPr>
        <w:t>басқару, сол сияқты оған қатысу</w:t>
      </w:r>
    </w:p>
    <w:bookmarkEnd w:id="327"/>
    <w:bookmarkStart w:name="z579" w:id="328"/>
    <w:p>
      <w:pPr>
        <w:spacing w:after="0"/>
        <w:ind w:left="0"/>
        <w:jc w:val="both"/>
      </w:pPr>
      <w:r>
        <w:rPr>
          <w:rFonts w:ascii="Times New Roman"/>
          <w:b w:val="false"/>
          <w:i w:val="false"/>
          <w:color w:val="000000"/>
          <w:sz w:val="28"/>
        </w:rPr>
        <w:t>
      1. Бір немесе бірнеше қылмыс жасау мақсатында трансұлттық ұйымдасқан топ құру, сол сияқты оны басқару -</w:t>
      </w:r>
      <w:r>
        <w:br/>
      </w:r>
      <w:r>
        <w:rPr>
          <w:rFonts w:ascii="Times New Roman"/>
          <w:b w:val="false"/>
          <w:i w:val="false"/>
          <w:color w:val="000000"/>
          <w:sz w:val="28"/>
        </w:rPr>
        <w:t>
      мүлкi тәркiленiп, он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Бір немесе бірнеше қылмыс жасау мақсатында құрылған трансұлттық ұйымдасқан топқа қатысу, -</w:t>
      </w:r>
      <w:r>
        <w:br/>
      </w:r>
      <w:r>
        <w:rPr>
          <w:rFonts w:ascii="Times New Roman"/>
          <w:b w:val="false"/>
          <w:i w:val="false"/>
          <w:color w:val="000000"/>
          <w:sz w:val="28"/>
        </w:rPr>
        <w:t>
      мүлкі тәркіленіп, сегіз жылдан он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әрекеттердi адам өз қызмет бабын пайдалана отырып жасаса, –</w:t>
      </w:r>
      <w:r>
        <w:br/>
      </w:r>
      <w:r>
        <w:rPr>
          <w:rFonts w:ascii="Times New Roman"/>
          <w:b w:val="false"/>
          <w:i w:val="false"/>
          <w:color w:val="000000"/>
          <w:sz w:val="28"/>
        </w:rPr>
        <w:t>
      мүлкi тәркiленiп, он екі жылдан жиырма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235-2-баппен толықтырылды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28"/>
    <w:bookmarkStart w:name="z582" w:id="329"/>
    <w:p>
      <w:pPr>
        <w:spacing w:after="0"/>
        <w:ind w:left="0"/>
        <w:jc w:val="both"/>
      </w:pPr>
      <w:r>
        <w:rPr>
          <w:rFonts w:ascii="Times New Roman"/>
          <w:b w:val="false"/>
          <w:i w:val="false"/>
          <w:color w:val="000000"/>
          <w:sz w:val="28"/>
        </w:rPr>
        <w:t>
      </w:t>
      </w:r>
      <w:r>
        <w:rPr>
          <w:rFonts w:ascii="Times New Roman"/>
          <w:b/>
          <w:i w:val="false"/>
          <w:color w:val="000000"/>
          <w:sz w:val="28"/>
        </w:rPr>
        <w:t>235-3-бап. Трансұлттық қылмыстық қоғамдастық (трансұлттық</w:t>
      </w:r>
      <w:r>
        <w:br/>
      </w:r>
      <w:r>
        <w:rPr>
          <w:rFonts w:ascii="Times New Roman"/>
          <w:b w:val="false"/>
          <w:i w:val="false"/>
          <w:color w:val="000000"/>
          <w:sz w:val="28"/>
        </w:rPr>
        <w:t>
                  </w:t>
      </w:r>
      <w:r>
        <w:rPr>
          <w:rFonts w:ascii="Times New Roman"/>
          <w:b/>
          <w:i w:val="false"/>
          <w:color w:val="000000"/>
          <w:sz w:val="28"/>
        </w:rPr>
        <w:t>қылмыстық ұйым) құру және оны басқару, сол</w:t>
      </w:r>
      <w:r>
        <w:br/>
      </w:r>
      <w:r>
        <w:rPr>
          <w:rFonts w:ascii="Times New Roman"/>
          <w:b w:val="false"/>
          <w:i w:val="false"/>
          <w:color w:val="000000"/>
          <w:sz w:val="28"/>
        </w:rPr>
        <w:t>
                  </w:t>
      </w:r>
      <w:r>
        <w:rPr>
          <w:rFonts w:ascii="Times New Roman"/>
          <w:b/>
          <w:i w:val="false"/>
          <w:color w:val="000000"/>
          <w:sz w:val="28"/>
        </w:rPr>
        <w:t>сияқты оған қатысу</w:t>
      </w:r>
    </w:p>
    <w:bookmarkEnd w:id="329"/>
    <w:bookmarkStart w:name="z583" w:id="330"/>
    <w:p>
      <w:pPr>
        <w:spacing w:after="0"/>
        <w:ind w:left="0"/>
        <w:jc w:val="both"/>
      </w:pPr>
      <w:r>
        <w:rPr>
          <w:rFonts w:ascii="Times New Roman"/>
          <w:b w:val="false"/>
          <w:i w:val="false"/>
          <w:color w:val="000000"/>
          <w:sz w:val="28"/>
        </w:rPr>
        <w:t>
      1. Трансұлттық қылмыстық қоғамдастық (трансұлттық қылмыстық ұйым) құру, сол сияқты оны басқару -</w:t>
      </w:r>
      <w:r>
        <w:br/>
      </w:r>
      <w:r>
        <w:rPr>
          <w:rFonts w:ascii="Times New Roman"/>
          <w:b w:val="false"/>
          <w:i w:val="false"/>
          <w:color w:val="000000"/>
          <w:sz w:val="28"/>
        </w:rPr>
        <w:t>
      мүлкі тәркіленіп, он бес жылдан жиырма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Трансұлттық қылмыстық қоғамдастыққа (трансұлттық қылмыстық ұйымға) қатысу -</w:t>
      </w:r>
      <w:r>
        <w:br/>
      </w:r>
      <w:r>
        <w:rPr>
          <w:rFonts w:ascii="Times New Roman"/>
          <w:b w:val="false"/>
          <w:i w:val="false"/>
          <w:color w:val="000000"/>
          <w:sz w:val="28"/>
        </w:rPr>
        <w:t>
      мүлкі тәркіленіп, он жылдан он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әрекеттердi адам өз қызмет бабын пайдалана отырып жасаса, –</w:t>
      </w:r>
      <w:r>
        <w:br/>
      </w:r>
      <w:r>
        <w:rPr>
          <w:rFonts w:ascii="Times New Roman"/>
          <w:b w:val="false"/>
          <w:i w:val="false"/>
          <w:color w:val="000000"/>
          <w:sz w:val="28"/>
        </w:rPr>
        <w:t>
      мүлкi тәркiленiп, он жеті жылдан жиырма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235-3-баппен толықтырылды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30"/>
    <w:bookmarkStart w:name="z586" w:id="331"/>
    <w:p>
      <w:pPr>
        <w:spacing w:after="0"/>
        <w:ind w:left="0"/>
        <w:jc w:val="both"/>
      </w:pPr>
      <w:r>
        <w:rPr>
          <w:rFonts w:ascii="Times New Roman"/>
          <w:b w:val="false"/>
          <w:i w:val="false"/>
          <w:color w:val="000000"/>
          <w:sz w:val="28"/>
        </w:rPr>
        <w:t>
      </w:t>
      </w:r>
      <w:r>
        <w:rPr>
          <w:rFonts w:ascii="Times New Roman"/>
          <w:b/>
          <w:i w:val="false"/>
          <w:color w:val="000000"/>
          <w:sz w:val="28"/>
        </w:rPr>
        <w:t>235-4-бап. Ұйымдасқан топтың, қылмыстық қоғамдастықтың</w:t>
      </w:r>
      <w:r>
        <w:br/>
      </w:r>
      <w:r>
        <w:rPr>
          <w:rFonts w:ascii="Times New Roman"/>
          <w:b w:val="false"/>
          <w:i w:val="false"/>
          <w:color w:val="000000"/>
          <w:sz w:val="28"/>
        </w:rPr>
        <w:t>
                  </w:t>
      </w:r>
      <w:r>
        <w:rPr>
          <w:rFonts w:ascii="Times New Roman"/>
          <w:b/>
          <w:i w:val="false"/>
          <w:color w:val="000000"/>
          <w:sz w:val="28"/>
        </w:rPr>
        <w:t>(қылмыстық ұйымның) не трансұлттық ұйымдасқан</w:t>
      </w:r>
      <w:r>
        <w:br/>
      </w:r>
      <w:r>
        <w:rPr>
          <w:rFonts w:ascii="Times New Roman"/>
          <w:b w:val="false"/>
          <w:i w:val="false"/>
          <w:color w:val="000000"/>
          <w:sz w:val="28"/>
        </w:rPr>
        <w:t>
                  </w:t>
      </w:r>
      <w:r>
        <w:rPr>
          <w:rFonts w:ascii="Times New Roman"/>
          <w:b/>
          <w:i w:val="false"/>
          <w:color w:val="000000"/>
          <w:sz w:val="28"/>
        </w:rPr>
        <w:t>топтың, трансұлттық қылмыстық қоғамдастықтың</w:t>
      </w:r>
      <w:r>
        <w:br/>
      </w:r>
      <w:r>
        <w:rPr>
          <w:rFonts w:ascii="Times New Roman"/>
          <w:b w:val="false"/>
          <w:i w:val="false"/>
          <w:color w:val="000000"/>
          <w:sz w:val="28"/>
        </w:rPr>
        <w:t>
                  </w:t>
      </w:r>
      <w:r>
        <w:rPr>
          <w:rFonts w:ascii="Times New Roman"/>
          <w:b/>
          <w:i w:val="false"/>
          <w:color w:val="000000"/>
          <w:sz w:val="28"/>
        </w:rPr>
        <w:t>(трансұлттық қылмыстық ұйымның) немесе тұрақты</w:t>
      </w:r>
      <w:r>
        <w:br/>
      </w:r>
      <w:r>
        <w:rPr>
          <w:rFonts w:ascii="Times New Roman"/>
          <w:b w:val="false"/>
          <w:i w:val="false"/>
          <w:color w:val="000000"/>
          <w:sz w:val="28"/>
        </w:rPr>
        <w:t>
                  </w:t>
      </w:r>
      <w:r>
        <w:rPr>
          <w:rFonts w:ascii="Times New Roman"/>
          <w:b/>
          <w:i w:val="false"/>
          <w:color w:val="000000"/>
          <w:sz w:val="28"/>
        </w:rPr>
        <w:t>қарулы топтың (банданың) қызметін қаржыландыру,</w:t>
      </w:r>
      <w:r>
        <w:br/>
      </w:r>
      <w:r>
        <w:rPr>
          <w:rFonts w:ascii="Times New Roman"/>
          <w:b w:val="false"/>
          <w:i w:val="false"/>
          <w:color w:val="000000"/>
          <w:sz w:val="28"/>
        </w:rPr>
        <w:t>
                  </w:t>
      </w:r>
      <w:r>
        <w:rPr>
          <w:rFonts w:ascii="Times New Roman"/>
          <w:b/>
          <w:i w:val="false"/>
          <w:color w:val="000000"/>
          <w:sz w:val="28"/>
        </w:rPr>
        <w:t>сол сияқты мүлікті жинау, сақтау, бөлу,</w:t>
      </w:r>
      <w:r>
        <w:br/>
      </w:r>
      <w:r>
        <w:rPr>
          <w:rFonts w:ascii="Times New Roman"/>
          <w:b w:val="false"/>
          <w:i w:val="false"/>
          <w:color w:val="000000"/>
          <w:sz w:val="28"/>
        </w:rPr>
        <w:t>
                  </w:t>
      </w:r>
      <w:r>
        <w:rPr>
          <w:rFonts w:ascii="Times New Roman"/>
          <w:b/>
          <w:i w:val="false"/>
          <w:color w:val="000000"/>
          <w:sz w:val="28"/>
        </w:rPr>
        <w:t>қаржыландыру арналарын әзірлеу</w:t>
      </w:r>
    </w:p>
    <w:bookmarkEnd w:id="331"/>
    <w:bookmarkStart w:name="z587" w:id="332"/>
    <w:p>
      <w:pPr>
        <w:spacing w:after="0"/>
        <w:ind w:left="0"/>
        <w:jc w:val="both"/>
      </w:pPr>
      <w:r>
        <w:rPr>
          <w:rFonts w:ascii="Times New Roman"/>
          <w:b w:val="false"/>
          <w:i w:val="false"/>
          <w:color w:val="000000"/>
          <w:sz w:val="28"/>
        </w:rPr>
        <w:t>
      1. Ұйымдасқан топтың, қылмыстық қоғамдастықтың (қылмыстық ұйымның) не трансұлттық ұйымдасқан топтың, трансұлттық қылмыстық қоғамдастықтың (трансұлттық қылмыстық ұйымның) немесе тұрақты қарулы топтың (банданың) қызметін қаржыландыру -</w:t>
      </w:r>
      <w:r>
        <w:br/>
      </w:r>
      <w:r>
        <w:rPr>
          <w:rFonts w:ascii="Times New Roman"/>
          <w:b w:val="false"/>
          <w:i w:val="false"/>
          <w:color w:val="000000"/>
          <w:sz w:val="28"/>
        </w:rPr>
        <w:t>
      мүлкі тәркіленіп, үш жылдан алты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Ұйымдасқан топ, қылмыстық қоғамдастық (қылмыстық ұйым) не трансұлттық ұйымдасқан топ, трансұлттық қылмыстық қоғамдастық (трансұлттық қылмыстық ұйым) немесе тұрақты қарулы топ (банда) қатысушысының мүлікті жинауы, сақтауы, бөлуі, сондай-ақ қаржыландыру арналарын әзірлеуі, -</w:t>
      </w:r>
      <w:r>
        <w:br/>
      </w:r>
      <w:r>
        <w:rPr>
          <w:rFonts w:ascii="Times New Roman"/>
          <w:b w:val="false"/>
          <w:i w:val="false"/>
          <w:color w:val="000000"/>
          <w:sz w:val="28"/>
        </w:rPr>
        <w:t>
      мүлкi тәркiленiп, бес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және екінші бөлiктерiнде көзделген әрекеттердi адам өз қызмет бабын пайдалана отырып жасаса, –</w:t>
      </w:r>
      <w:r>
        <w:br/>
      </w:r>
      <w:r>
        <w:rPr>
          <w:rFonts w:ascii="Times New Roman"/>
          <w:b w:val="false"/>
          <w:i w:val="false"/>
          <w:color w:val="000000"/>
          <w:sz w:val="28"/>
        </w:rPr>
        <w:t>
      мүлкi тәркiленiп, жеті жылдан он жылға дейiнгi мерзiмге белгiлi бiр лауазымдарды атқару немесе белгiлi бiр қызметпен айналысу құқығынан айыра отырып, жеті жылдан он екі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1.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немесе тұрақты қарулы топтың (банданың) қылмыстық қызметін қаржыландыру деп қылмыстық әрекетін жүзеге асыру мақсатында ұйымдасқан топқа, қылмыстық қоғамдастыққа (қылмыстық ұйымға), трансұлттық ұйымдасқан топқа, трансұлттық қылмыстық қоғамдастыққа (трансұлттық қылмыстық ұйымға) немесе тұрақты қарулы топқа (бандаға) мүлікті беруді, қаржылық қызмет көрсетуді түсіну керек.</w:t>
      </w:r>
      <w:r>
        <w:br/>
      </w:r>
      <w:r>
        <w:rPr>
          <w:rFonts w:ascii="Times New Roman"/>
          <w:b w:val="false"/>
          <w:i w:val="false"/>
          <w:color w:val="000000"/>
          <w:sz w:val="28"/>
        </w:rPr>
        <w:t>
</w:t>
      </w:r>
      <w:r>
        <w:rPr>
          <w:rFonts w:ascii="Times New Roman"/>
          <w:b w:val="false"/>
          <w:i w:val="false"/>
          <w:color w:val="000000"/>
          <w:sz w:val="28"/>
        </w:rPr>
        <w:t>
      2.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немесе тұрақты қарулы топтың (банданың) қызметін қаржыландыруды күш көрсетіп қорқыту арқылы жүзеге асырған және бұл туралы өз еркімен мәлімдеген адам, егер оның іс-әрекетінде өзге қылмыстың құрамы болмаса,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Ескерту. Кодекс 235-4-баппен толықтырылды - ҚР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32"/>
    <w:bookmarkStart w:name="z253" w:id="333"/>
    <w:p>
      <w:pPr>
        <w:spacing w:after="0"/>
        <w:ind w:left="0"/>
        <w:jc w:val="both"/>
      </w:pPr>
      <w:r>
        <w:rPr>
          <w:rFonts w:ascii="Times New Roman"/>
          <w:b w:val="false"/>
          <w:i w:val="false"/>
          <w:color w:val="000000"/>
          <w:sz w:val="28"/>
        </w:rPr>
        <w:t>
</w:t>
      </w:r>
      <w:r>
        <w:rPr>
          <w:rFonts w:ascii="Times New Roman"/>
          <w:b/>
          <w:i w:val="false"/>
          <w:color w:val="000000"/>
          <w:sz w:val="28"/>
        </w:rPr>
        <w:t xml:space="preserve">      236-бап. Заңсыз әскерилендiрiлген құраманы ұйымдастыру </w:t>
      </w:r>
    </w:p>
    <w:bookmarkEnd w:id="333"/>
    <w:p>
      <w:pPr>
        <w:spacing w:after="0"/>
        <w:ind w:left="0"/>
        <w:jc w:val="both"/>
      </w:pPr>
      <w:r>
        <w:rPr>
          <w:rFonts w:ascii="Times New Roman"/>
          <w:b w:val="false"/>
          <w:i w:val="false"/>
          <w:color w:val="000000"/>
          <w:sz w:val="28"/>
        </w:rPr>
        <w:t xml:space="preserve">      1. Заңсыз әскерилендiрiлген құрама (бiрлестiк, отряд, жасақ немесе өзге де топ) құру, сол сияқты ондай құраманы басқару - </w:t>
      </w:r>
      <w:r>
        <w:br/>
      </w:r>
      <w:r>
        <w:rPr>
          <w:rFonts w:ascii="Times New Roman"/>
          <w:b w:val="false"/>
          <w:i w:val="false"/>
          <w:color w:val="000000"/>
          <w:sz w:val="28"/>
        </w:rPr>
        <w:t xml:space="preserve">
      екi жылдан жетi жылға дейiнгi мерзiмге бас бостандығынан айыруға жазаланады. </w:t>
      </w:r>
      <w:r>
        <w:br/>
      </w:r>
      <w:r>
        <w:rPr>
          <w:rFonts w:ascii="Times New Roman"/>
          <w:b w:val="false"/>
          <w:i w:val="false"/>
          <w:color w:val="000000"/>
          <w:sz w:val="28"/>
        </w:rPr>
        <w:t xml:space="preserve">
      2. Заңсыз әскерилендiрiлген құрамаға (бiрлестiк, отрядқа, жасаққа немесе өзге де топқа қатысу) - </w:t>
      </w:r>
      <w:r>
        <w:br/>
      </w:r>
      <w:r>
        <w:rPr>
          <w:rFonts w:ascii="Times New Roman"/>
          <w:b w:val="false"/>
          <w:i w:val="false"/>
          <w:color w:val="000000"/>
          <w:sz w:val="28"/>
        </w:rPr>
        <w:t>
      үш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Ескерту. Заңсыз әскери құрамаға қатысуын ерiктi түрде тоқтатқан және қаруы мен әскери жабдығын тапсырған адам, егер оның iс-әрекеттерiнде өзге қылмыс құрамы болмаса, қылмыстық жауапкершiлiктен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54" w:id="334"/>
    <w:p>
      <w:pPr>
        <w:spacing w:after="0"/>
        <w:ind w:left="0"/>
        <w:jc w:val="both"/>
      </w:pPr>
      <w:r>
        <w:rPr>
          <w:rFonts w:ascii="Times New Roman"/>
          <w:b w:val="false"/>
          <w:i w:val="false"/>
          <w:color w:val="000000"/>
          <w:sz w:val="28"/>
        </w:rPr>
        <w:t>
</w:t>
      </w:r>
      <w:r>
        <w:rPr>
          <w:rFonts w:ascii="Times New Roman"/>
          <w:b/>
          <w:i w:val="false"/>
          <w:color w:val="000000"/>
          <w:sz w:val="28"/>
        </w:rPr>
        <w:t xml:space="preserve">        237-бап. Бандитизм </w:t>
      </w:r>
    </w:p>
    <w:bookmarkEnd w:id="334"/>
    <w:p>
      <w:pPr>
        <w:spacing w:after="0"/>
        <w:ind w:left="0"/>
        <w:jc w:val="both"/>
      </w:pPr>
      <w:r>
        <w:rPr>
          <w:rFonts w:ascii="Times New Roman"/>
          <w:b w:val="false"/>
          <w:i w:val="false"/>
          <w:color w:val="000000"/>
          <w:sz w:val="28"/>
        </w:rPr>
        <w:t xml:space="preserve">      1. Азаматтарға немесе ұйымдарға шабуыл жасау мақсатында тұрақты қарулы топ (банда) құру, сол сияқты осындай топты (банданы) басқару - </w:t>
      </w:r>
      <w:r>
        <w:br/>
      </w:r>
      <w:r>
        <w:rPr>
          <w:rFonts w:ascii="Times New Roman"/>
          <w:b w:val="false"/>
          <w:i w:val="false"/>
          <w:color w:val="000000"/>
          <w:sz w:val="28"/>
        </w:rPr>
        <w:t xml:space="preserve">
      мүлкi тәркiленiп, он екі жылдан жиырма жылға дейiнгi мерзiмге бас бостандығынан айыруға жазаланады. </w:t>
      </w:r>
      <w:r>
        <w:br/>
      </w:r>
      <w:r>
        <w:rPr>
          <w:rFonts w:ascii="Times New Roman"/>
          <w:b w:val="false"/>
          <w:i w:val="false"/>
          <w:color w:val="000000"/>
          <w:sz w:val="28"/>
        </w:rPr>
        <w:t>
      2. Тұрақты қарулы топқа (</w:t>
      </w:r>
      <w:r>
        <w:rPr>
          <w:rFonts w:ascii="Times New Roman"/>
          <w:b w:val="false"/>
          <w:i w:val="false"/>
          <w:color w:val="000000"/>
          <w:sz w:val="28"/>
        </w:rPr>
        <w:t>бандаға</w:t>
      </w:r>
      <w:r>
        <w:rPr>
          <w:rFonts w:ascii="Times New Roman"/>
          <w:b w:val="false"/>
          <w:i w:val="false"/>
          <w:color w:val="000000"/>
          <w:sz w:val="28"/>
        </w:rPr>
        <w:t xml:space="preserve">) немесе ол жасаған шабуылдарға қатысу - </w:t>
      </w:r>
      <w:r>
        <w:br/>
      </w:r>
      <w:r>
        <w:rPr>
          <w:rFonts w:ascii="Times New Roman"/>
          <w:b w:val="false"/>
          <w:i w:val="false"/>
          <w:color w:val="000000"/>
          <w:sz w:val="28"/>
        </w:rPr>
        <w:t xml:space="preserve">
      мүлкi тәркiленiп, он жылдан он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әрекеттердi адам өз қызмет бабын пайдалана отырып жасаса - </w:t>
      </w:r>
      <w:r>
        <w:br/>
      </w:r>
      <w:r>
        <w:rPr>
          <w:rFonts w:ascii="Times New Roman"/>
          <w:b w:val="false"/>
          <w:i w:val="false"/>
          <w:color w:val="000000"/>
          <w:sz w:val="28"/>
        </w:rPr>
        <w:t xml:space="preserve">
      мүлкi тәркiленiп, он бес жылдан жиырма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237-бапқа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55" w:id="335"/>
    <w:p>
      <w:pPr>
        <w:spacing w:after="0"/>
        <w:ind w:left="0"/>
        <w:jc w:val="both"/>
      </w:pPr>
      <w:r>
        <w:rPr>
          <w:rFonts w:ascii="Times New Roman"/>
          <w:b w:val="false"/>
          <w:i w:val="false"/>
          <w:color w:val="000000"/>
          <w:sz w:val="28"/>
        </w:rPr>
        <w:t>
</w:t>
      </w:r>
      <w:r>
        <w:rPr>
          <w:rFonts w:ascii="Times New Roman"/>
          <w:b/>
          <w:i w:val="false"/>
          <w:color w:val="000000"/>
          <w:sz w:val="28"/>
        </w:rPr>
        <w:t>      238-бап. Үйлерге, ғимараттарға, қатынас және байланыс</w:t>
      </w:r>
      <w:r>
        <w:br/>
      </w:r>
      <w:r>
        <w:rPr>
          <w:rFonts w:ascii="Times New Roman"/>
          <w:b w:val="false"/>
          <w:i w:val="false"/>
          <w:color w:val="000000"/>
          <w:sz w:val="28"/>
        </w:rPr>
        <w:t>
                 </w:t>
      </w:r>
      <w:r>
        <w:rPr>
          <w:rFonts w:ascii="Times New Roman"/>
          <w:b/>
          <w:i w:val="false"/>
          <w:color w:val="000000"/>
          <w:sz w:val="28"/>
        </w:rPr>
        <w:t>құралдарына шабуыл жасау</w:t>
      </w:r>
    </w:p>
    <w:bookmarkEnd w:id="335"/>
    <w:p>
      <w:pPr>
        <w:spacing w:after="0"/>
        <w:ind w:left="0"/>
        <w:jc w:val="both"/>
      </w:pPr>
      <w:r>
        <w:rPr>
          <w:rFonts w:ascii="Times New Roman"/>
          <w:b w:val="false"/>
          <w:i w:val="false"/>
          <w:color w:val="ff0000"/>
          <w:sz w:val="28"/>
        </w:rPr>
        <w:t xml:space="preserve">      Ескерту. Тақырыбы жаңа редакцияда - ҚР 2010.12.29 </w:t>
      </w:r>
      <w:r>
        <w:rPr>
          <w:rFonts w:ascii="Times New Roman"/>
          <w:b w:val="false"/>
          <w:i w:val="false"/>
          <w:color w:val="ff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val="false"/>
          <w:i w:val="false"/>
          <w:color w:val="000000"/>
          <w:sz w:val="28"/>
        </w:rPr>
        <w:t>      1. Үйлерге, ғимараттарға, қатынас және байланыс құралдарына, өзге де коммуникацияларға шабуыл жасау, сол сияқты оларды басып алу -</w:t>
      </w:r>
      <w:r>
        <w:br/>
      </w:r>
      <w:r>
        <w:rPr>
          <w:rFonts w:ascii="Times New Roman"/>
          <w:b w:val="false"/>
          <w:i w:val="false"/>
          <w:color w:val="000000"/>
          <w:sz w:val="28"/>
        </w:rPr>
        <w:t>
      бес жылға дейiнгi мерзiмге бас бостандығын шектеуге не нақ сол мерзiмге бас бостандығынан айыруға жазаланады.</w:t>
      </w:r>
      <w:r>
        <w:br/>
      </w:r>
      <w:r>
        <w:rPr>
          <w:rFonts w:ascii="Times New Roman"/>
          <w:b w:val="false"/>
          <w:i w:val="false"/>
          <w:color w:val="000000"/>
          <w:sz w:val="28"/>
        </w:rPr>
        <w:t xml:space="preserve">
      2. Дәл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өмiрге немесе денсаулыққа қауiптi күш қолдана отырып; </w:t>
      </w:r>
      <w:r>
        <w:br/>
      </w:r>
      <w:r>
        <w:rPr>
          <w:rFonts w:ascii="Times New Roman"/>
          <w:b w:val="false"/>
          <w:i w:val="false"/>
          <w:color w:val="000000"/>
          <w:sz w:val="28"/>
        </w:rPr>
        <w:t xml:space="preserve">
      г) қару немесе қару ретiнде пайдаланылатын басқа заттарды қолдана отырып; </w:t>
      </w:r>
      <w:r>
        <w:br/>
      </w:r>
      <w:r>
        <w:rPr>
          <w:rFonts w:ascii="Times New Roman"/>
          <w:b w:val="false"/>
          <w:i w:val="false"/>
          <w:color w:val="000000"/>
          <w:sz w:val="28"/>
        </w:rPr>
        <w:t>
      д) пайдакүнемдiк ниетiмен немесе жалдау арқылы;</w:t>
      </w:r>
      <w:r>
        <w:br/>
      </w:r>
      <w:r>
        <w:rPr>
          <w:rFonts w:ascii="Times New Roman"/>
          <w:b w:val="false"/>
          <w:i w:val="false"/>
          <w:color w:val="000000"/>
          <w:sz w:val="28"/>
        </w:rPr>
        <w:t>
      е) мемлекеттік органдардың немесе мемлекеттік мекемелердің ғимараттарына қатысты жасалса, -</w:t>
      </w:r>
      <w:r>
        <w:br/>
      </w:r>
      <w:r>
        <w:rPr>
          <w:rFonts w:ascii="Times New Roman"/>
          <w:b w:val="false"/>
          <w:i w:val="false"/>
          <w:color w:val="000000"/>
          <w:sz w:val="28"/>
        </w:rPr>
        <w:t xml:space="preserve">
      мүлкi тәркiленiп немесе онсыз жеті жылдан он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 егер оларды ұйымдасқан топ жасаса немесе абайсызда кiсi өлiмiне немесе өзге ауыр зардаптарға әкеп соқса - </w:t>
      </w:r>
      <w:r>
        <w:br/>
      </w:r>
      <w:r>
        <w:rPr>
          <w:rFonts w:ascii="Times New Roman"/>
          <w:b w:val="false"/>
          <w:i w:val="false"/>
          <w:color w:val="000000"/>
          <w:sz w:val="28"/>
        </w:rPr>
        <w:t>
      мүлкi тәркiленiп немесе онсыз сегiз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238-бапқа өзгеріс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256" w:id="336"/>
    <w:p>
      <w:pPr>
        <w:spacing w:after="0"/>
        <w:ind w:left="0"/>
        <w:jc w:val="both"/>
      </w:pPr>
      <w:r>
        <w:rPr>
          <w:rFonts w:ascii="Times New Roman"/>
          <w:b w:val="false"/>
          <w:i w:val="false"/>
          <w:color w:val="000000"/>
          <w:sz w:val="28"/>
        </w:rPr>
        <w:t>
</w:t>
      </w:r>
      <w:r>
        <w:rPr>
          <w:rFonts w:ascii="Times New Roman"/>
          <w:b/>
          <w:i w:val="false"/>
          <w:color w:val="000000"/>
          <w:sz w:val="28"/>
        </w:rPr>
        <w:t xml:space="preserve">      239-бап. Әуе немесе су көлiгiн не жылжымалы темiр жол </w:t>
      </w:r>
      <w:r>
        <w:br/>
      </w:r>
      <w:r>
        <w:rPr>
          <w:rFonts w:ascii="Times New Roman"/>
          <w:b w:val="false"/>
          <w:i w:val="false"/>
          <w:color w:val="000000"/>
          <w:sz w:val="28"/>
        </w:rPr>
        <w:t>
</w:t>
      </w:r>
      <w:r>
        <w:rPr>
          <w:rFonts w:ascii="Times New Roman"/>
          <w:b/>
          <w:i w:val="false"/>
          <w:color w:val="000000"/>
          <w:sz w:val="28"/>
        </w:rPr>
        <w:t xml:space="preserve">                составын айдап әкету, сонымен бiрдей қолға </w:t>
      </w:r>
      <w:r>
        <w:br/>
      </w:r>
      <w:r>
        <w:rPr>
          <w:rFonts w:ascii="Times New Roman"/>
          <w:b w:val="false"/>
          <w:i w:val="false"/>
          <w:color w:val="000000"/>
          <w:sz w:val="28"/>
        </w:rPr>
        <w:t>
</w:t>
      </w:r>
      <w:r>
        <w:rPr>
          <w:rFonts w:ascii="Times New Roman"/>
          <w:b/>
          <w:i w:val="false"/>
          <w:color w:val="000000"/>
          <w:sz w:val="28"/>
        </w:rPr>
        <w:t xml:space="preserve">                түсiру </w:t>
      </w:r>
    </w:p>
    <w:bookmarkEnd w:id="336"/>
    <w:p>
      <w:pPr>
        <w:spacing w:after="0"/>
        <w:ind w:left="0"/>
        <w:jc w:val="both"/>
      </w:pPr>
      <w:r>
        <w:rPr>
          <w:rFonts w:ascii="Times New Roman"/>
          <w:b w:val="false"/>
          <w:i w:val="false"/>
          <w:color w:val="000000"/>
          <w:sz w:val="28"/>
        </w:rPr>
        <w:t xml:space="preserve">      1. Әуе немесе су көлiгiн не жылжымалы темiр жол составын айдап әкету, сол сияқты осындай көлiк пен құрамды айдап әкету мақсатында басып алу - </w:t>
      </w:r>
      <w:r>
        <w:br/>
      </w:r>
      <w:r>
        <w:rPr>
          <w:rFonts w:ascii="Times New Roman"/>
          <w:b w:val="false"/>
          <w:i w:val="false"/>
          <w:color w:val="000000"/>
          <w:sz w:val="28"/>
        </w:rPr>
        <w:t xml:space="preserve">
      екi жылдан сегiз жылға дейiнгi мерзiмге бас бостандығынан айыруға жазаланады. </w:t>
      </w:r>
      <w:r>
        <w:br/>
      </w:r>
      <w:r>
        <w:rPr>
          <w:rFonts w:ascii="Times New Roman"/>
          <w:b w:val="false"/>
          <w:i w:val="false"/>
          <w:color w:val="000000"/>
          <w:sz w:val="28"/>
        </w:rPr>
        <w:t xml:space="preserve">
      2. Дәл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өмiрге немесе денсаулыққа қауiптi күш қолданып немесе осындай күш қолданамын деп қорқыта отырып; </w:t>
      </w:r>
      <w:r>
        <w:br/>
      </w:r>
      <w:r>
        <w:rPr>
          <w:rFonts w:ascii="Times New Roman"/>
          <w:b w:val="false"/>
          <w:i w:val="false"/>
          <w:color w:val="000000"/>
          <w:sz w:val="28"/>
        </w:rPr>
        <w:t xml:space="preserve">
      г) қару немесе қару ретiнде пайдаланылатын заттарды қолдана отырып жасалса - </w:t>
      </w:r>
      <w:r>
        <w:br/>
      </w:r>
      <w:r>
        <w:rPr>
          <w:rFonts w:ascii="Times New Roman"/>
          <w:b w:val="false"/>
          <w:i w:val="false"/>
          <w:color w:val="000000"/>
          <w:sz w:val="28"/>
        </w:rPr>
        <w:t xml:space="preserve">
      жетi жылдан он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 егер оларды ұйымдасқан топ жасаса не абайсызда кiсi өлiмiне немесе өзге ауыр зардаптарға әкеп соқса - </w:t>
      </w:r>
      <w:r>
        <w:br/>
      </w:r>
      <w:r>
        <w:rPr>
          <w:rFonts w:ascii="Times New Roman"/>
          <w:b w:val="false"/>
          <w:i w:val="false"/>
          <w:color w:val="000000"/>
          <w:sz w:val="28"/>
        </w:rPr>
        <w:t xml:space="preserve">
      сегiз жылдан он бес жылға дейiнгi мерзiмге бас бостандығынан айыруға жазаланады. </w:t>
      </w:r>
    </w:p>
    <w:bookmarkStart w:name="z257" w:id="337"/>
    <w:p>
      <w:pPr>
        <w:spacing w:after="0"/>
        <w:ind w:left="0"/>
        <w:jc w:val="both"/>
      </w:pPr>
      <w:r>
        <w:rPr>
          <w:rFonts w:ascii="Times New Roman"/>
          <w:b w:val="false"/>
          <w:i w:val="false"/>
          <w:color w:val="000000"/>
          <w:sz w:val="28"/>
        </w:rPr>
        <w:t>
</w:t>
      </w:r>
      <w:r>
        <w:rPr>
          <w:rFonts w:ascii="Times New Roman"/>
          <w:b/>
          <w:i w:val="false"/>
          <w:color w:val="000000"/>
          <w:sz w:val="28"/>
        </w:rPr>
        <w:t xml:space="preserve">      240-бап. Теңiз қарақшылығы </w:t>
      </w:r>
    </w:p>
    <w:bookmarkEnd w:id="337"/>
    <w:p>
      <w:pPr>
        <w:spacing w:after="0"/>
        <w:ind w:left="0"/>
        <w:jc w:val="both"/>
      </w:pPr>
      <w:r>
        <w:rPr>
          <w:rFonts w:ascii="Times New Roman"/>
          <w:b w:val="false"/>
          <w:i w:val="false"/>
          <w:color w:val="000000"/>
          <w:sz w:val="28"/>
        </w:rPr>
        <w:t xml:space="preserve">      1. Теңiз немесе өзен кемесiне бөтеннiң мүлкiн басып алу мақсатында күш қолданып немесе күш қолданамын деп қорқытып шабуыл жасау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2. Бiрнеше рет, не қару немесе қару ретiнде пайдаланылатын заттарды қолданумен жасалған дәл сол әрекет - </w:t>
      </w:r>
      <w:r>
        <w:br/>
      </w:r>
      <w:r>
        <w:rPr>
          <w:rFonts w:ascii="Times New Roman"/>
          <w:b w:val="false"/>
          <w:i w:val="false"/>
          <w:color w:val="000000"/>
          <w:sz w:val="28"/>
        </w:rPr>
        <w:t xml:space="preserve">
      мүлкi тәркiленiп, сегiз жылдан он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 егер оларды ұйымдасқан топ жасаса не абайсызда кiсi өлiмiне не өзге ауыр зардаптарға әкеп соқса - </w:t>
      </w:r>
      <w:r>
        <w:br/>
      </w:r>
      <w:r>
        <w:rPr>
          <w:rFonts w:ascii="Times New Roman"/>
          <w:b w:val="false"/>
          <w:i w:val="false"/>
          <w:color w:val="000000"/>
          <w:sz w:val="28"/>
        </w:rPr>
        <w:t xml:space="preserve">
      мүлкi тәркiленiп, он жылдан он бес жылға дейiнгi мерзiмге бас бостандығынан айыруға жазаланады. </w:t>
      </w:r>
    </w:p>
    <w:bookmarkStart w:name="z258" w:id="338"/>
    <w:p>
      <w:pPr>
        <w:spacing w:after="0"/>
        <w:ind w:left="0"/>
        <w:jc w:val="both"/>
      </w:pPr>
      <w:r>
        <w:rPr>
          <w:rFonts w:ascii="Times New Roman"/>
          <w:b w:val="false"/>
          <w:i w:val="false"/>
          <w:color w:val="000000"/>
          <w:sz w:val="28"/>
        </w:rPr>
        <w:t>
</w:t>
      </w:r>
      <w:r>
        <w:rPr>
          <w:rFonts w:ascii="Times New Roman"/>
          <w:b/>
          <w:i w:val="false"/>
          <w:color w:val="000000"/>
          <w:sz w:val="28"/>
        </w:rPr>
        <w:t xml:space="preserve">      241-бап. Жаппай тәртiпсiздiктер </w:t>
      </w:r>
    </w:p>
    <w:bookmarkEnd w:id="338"/>
    <w:p>
      <w:pPr>
        <w:spacing w:after="0"/>
        <w:ind w:left="0"/>
        <w:jc w:val="both"/>
      </w:pPr>
      <w:r>
        <w:rPr>
          <w:rFonts w:ascii="Times New Roman"/>
          <w:b w:val="false"/>
          <w:i w:val="false"/>
          <w:color w:val="000000"/>
          <w:sz w:val="28"/>
        </w:rPr>
        <w:t xml:space="preserve">      1. Күш қолданумен, қиратумен, өртеумен, бұзумен, мүлiктi жоюмен, атыс қаруын, жарылыс заттарын немесе жарылыс құрылғыларын қолданумен, сол сияқты олардың өкiмет өкiлiне қарулы қарсылық көрсетумен ұласқан жаппай тәртiпсiздiктi ұйымдастыру - </w:t>
      </w:r>
      <w:r>
        <w:br/>
      </w:r>
      <w:r>
        <w:rPr>
          <w:rFonts w:ascii="Times New Roman"/>
          <w:b w:val="false"/>
          <w:i w:val="false"/>
          <w:color w:val="000000"/>
          <w:sz w:val="28"/>
        </w:rPr>
        <w:t xml:space="preserve">
      төрт жылдан он жылға дейiнгi мерзiмге бас бостандығынан айыруға жазаланады. </w:t>
      </w:r>
      <w:r>
        <w:br/>
      </w:r>
      <w:r>
        <w:rPr>
          <w:rFonts w:ascii="Times New Roman"/>
          <w:b w:val="false"/>
          <w:i w:val="false"/>
          <w:color w:val="000000"/>
          <w:sz w:val="28"/>
        </w:rPr>
        <w:t xml:space="preserve">
      2. Осы баптың бiрiншi бөлiгiнде көзделген жаппай тәртiпсiздiкке қатысу - </w:t>
      </w:r>
      <w:r>
        <w:br/>
      </w:r>
      <w:r>
        <w:rPr>
          <w:rFonts w:ascii="Times New Roman"/>
          <w:b w:val="false"/>
          <w:i w:val="false"/>
          <w:color w:val="000000"/>
          <w:sz w:val="28"/>
        </w:rPr>
        <w:t xml:space="preserve">
      үш жылдан сегiз жылға дейiнгi мерзiмге бас бостандығынан айыруға жазаланады. </w:t>
      </w:r>
      <w:r>
        <w:br/>
      </w:r>
      <w:r>
        <w:rPr>
          <w:rFonts w:ascii="Times New Roman"/>
          <w:b w:val="false"/>
          <w:i w:val="false"/>
          <w:color w:val="000000"/>
          <w:sz w:val="28"/>
        </w:rPr>
        <w:t>
      3. Билік өкiлдерiнiң заңды талаптарына белсене бағынбауға және жаппай тәртiпсiздiкке шақыру, сол сияқты азаматтарға зорлық-зомбылық жасауға шақыру –</w:t>
      </w:r>
      <w:r>
        <w:br/>
      </w:r>
      <w:r>
        <w:rPr>
          <w:rFonts w:ascii="Times New Roman"/>
          <w:b w:val="false"/>
          <w:i w:val="false"/>
          <w:color w:val="000000"/>
          <w:sz w:val="28"/>
        </w:rPr>
        <w:t>
      айлық есептiк көрсеткiштің екi жүзден бес жүзге дейiнгi мөлшерінде айыппұл салуға не жеті жылға дейiнгi мерзiмге бас бостандығын шектеуге не алты жылға дейінгі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241-бапқа өзгерістер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Start w:name="z259" w:id="339"/>
    <w:p>
      <w:pPr>
        <w:spacing w:after="0"/>
        <w:ind w:left="0"/>
        <w:jc w:val="both"/>
      </w:pPr>
      <w:r>
        <w:rPr>
          <w:rFonts w:ascii="Times New Roman"/>
          <w:b w:val="false"/>
          <w:i w:val="false"/>
          <w:color w:val="000000"/>
          <w:sz w:val="28"/>
        </w:rPr>
        <w:t>
</w:t>
      </w:r>
      <w:r>
        <w:rPr>
          <w:rFonts w:ascii="Times New Roman"/>
          <w:b/>
          <w:i w:val="false"/>
          <w:color w:val="000000"/>
          <w:sz w:val="28"/>
        </w:rPr>
        <w:t xml:space="preserve">      242-бап. Терроризм актiсi туралы көрiнеу жалған хабарлау </w:t>
      </w:r>
    </w:p>
    <w:bookmarkEnd w:id="339"/>
    <w:p>
      <w:pPr>
        <w:spacing w:after="0"/>
        <w:ind w:left="0"/>
        <w:jc w:val="both"/>
      </w:pPr>
      <w:r>
        <w:rPr>
          <w:rFonts w:ascii="Times New Roman"/>
          <w:b w:val="false"/>
          <w:i w:val="false"/>
          <w:color w:val="000000"/>
          <w:sz w:val="28"/>
        </w:rPr>
        <w:t>      Дайындалып жатқан </w:t>
      </w:r>
      <w:r>
        <w:rPr>
          <w:rFonts w:ascii="Times New Roman"/>
          <w:b w:val="false"/>
          <w:i w:val="false"/>
          <w:color w:val="000000"/>
          <w:sz w:val="28"/>
        </w:rPr>
        <w:t>терроризм акт</w:t>
      </w:r>
      <w:r>
        <w:rPr>
          <w:rFonts w:ascii="Times New Roman"/>
          <w:b w:val="false"/>
          <w:i w:val="false"/>
          <w:color w:val="000000"/>
          <w:sz w:val="28"/>
        </w:rPr>
        <w:t xml:space="preserve"> ісі туралы көрінеу жалған хабарлау, - </w:t>
      </w:r>
      <w:r>
        <w:br/>
      </w:r>
      <w:r>
        <w:rPr>
          <w:rFonts w:ascii="Times New Roman"/>
          <w:b w:val="false"/>
          <w:i w:val="false"/>
          <w:color w:val="000000"/>
          <w:sz w:val="28"/>
        </w:rPr>
        <w:t>
      екi жүзден бес жүзге дейiнгi айлық есептiк көрсеткiш мөлшерінде айыппұл салуға, не жеті жылға дейiнгi мерзiмге бас бостандығын шектеуге не алты жылға дейінгі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2002.02.19 N </w:t>
      </w:r>
      <w:r>
        <w:rPr>
          <w:rFonts w:ascii="Times New Roman"/>
          <w:b w:val="false"/>
          <w:i w:val="false"/>
          <w:color w:val="000000"/>
          <w:sz w:val="28"/>
        </w:rPr>
        <w:t xml:space="preserve">295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774" w:id="340"/>
    <w:p>
      <w:pPr>
        <w:spacing w:after="0"/>
        <w:ind w:left="0"/>
        <w:jc w:val="both"/>
      </w:pPr>
      <w:r>
        <w:rPr>
          <w:rFonts w:ascii="Times New Roman"/>
          <w:b w:val="false"/>
          <w:i w:val="false"/>
          <w:color w:val="000000"/>
          <w:sz w:val="28"/>
        </w:rPr>
        <w:t>
      </w:t>
      </w:r>
      <w:r>
        <w:rPr>
          <w:rFonts w:ascii="Times New Roman"/>
          <w:b/>
          <w:i w:val="false"/>
          <w:color w:val="000000"/>
          <w:sz w:val="28"/>
        </w:rPr>
        <w:t>242-1-бап. Көрінеу жалған ақпарат тарату</w:t>
      </w:r>
    </w:p>
    <w:bookmarkEnd w:id="340"/>
    <w:bookmarkStart w:name="z775" w:id="341"/>
    <w:p>
      <w:pPr>
        <w:spacing w:after="0"/>
        <w:ind w:left="0"/>
        <w:jc w:val="both"/>
      </w:pPr>
      <w:r>
        <w:rPr>
          <w:rFonts w:ascii="Times New Roman"/>
          <w:b w:val="false"/>
          <w:i w:val="false"/>
          <w:color w:val="000000"/>
          <w:sz w:val="28"/>
        </w:rPr>
        <w:t>
      1. Қоғамдық тәртіпті бұзу немесе азаматтар мен ұйымдардың құқықтары мен заңды мүдделеріне не қоғамның немесе мемлекеттің заңмен қорғалатын мүдделеріне елеулі түрде зиян келтіру қаупін төндіретін көрінеу жалған ақпарат тарату –</w:t>
      </w:r>
      <w:r>
        <w:br/>
      </w:r>
      <w:r>
        <w:rPr>
          <w:rFonts w:ascii="Times New Roman"/>
          <w:b w:val="false"/>
          <w:i w:val="false"/>
          <w:color w:val="000000"/>
          <w:sz w:val="28"/>
        </w:rPr>
        <w:t>
      бір мың айлық есептік көрсеткішке дейінгі мөлшерде айыппұл салуға не бір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1) адамдар тобы алдын ала сөз байласу бойынша жасаған;</w:t>
      </w:r>
      <w:r>
        <w:br/>
      </w:r>
      <w:r>
        <w:rPr>
          <w:rFonts w:ascii="Times New Roman"/>
          <w:b w:val="false"/>
          <w:i w:val="false"/>
          <w:color w:val="000000"/>
          <w:sz w:val="28"/>
        </w:rPr>
        <w:t>
      2) қызмет бабын пайдалана отырып;</w:t>
      </w:r>
      <w:r>
        <w:br/>
      </w:r>
      <w:r>
        <w:rPr>
          <w:rFonts w:ascii="Times New Roman"/>
          <w:b w:val="false"/>
          <w:i w:val="false"/>
          <w:color w:val="000000"/>
          <w:sz w:val="28"/>
        </w:rPr>
        <w:t>
      3) бұқаралық ақпарат құралдарын немесе ақпараттық-коммуникациялық желілерді пайдалана отырып жасалған дәл сол іс-әрекет -</w:t>
      </w:r>
      <w:r>
        <w:br/>
      </w:r>
      <w:r>
        <w:rPr>
          <w:rFonts w:ascii="Times New Roman"/>
          <w:b w:val="false"/>
          <w:i w:val="false"/>
          <w:color w:val="000000"/>
          <w:sz w:val="28"/>
        </w:rPr>
        <w:t>
      бес мың айлық есептік көрсеткішке дейінгі мөлшерде айыппұл салуға не екі жылдан бес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азаматқа, ұйымға немесе мемлекетке ірі нұқсан немесе басқа да ауыр зардаптар келтірген іс-әрекеттер -</w:t>
      </w:r>
      <w:r>
        <w:br/>
      </w:r>
      <w:r>
        <w:rPr>
          <w:rFonts w:ascii="Times New Roman"/>
          <w:b w:val="false"/>
          <w:i w:val="false"/>
          <w:color w:val="000000"/>
          <w:sz w:val="28"/>
        </w:rPr>
        <w:t>
      жеті мың айлық есептік көрсеткішке дейінгі мөлшерде айыппұл салуға не үш жылдан жеті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бірінші, екінші немесе үшінші бөліктерінде көзделген:</w:t>
      </w:r>
      <w:r>
        <w:br/>
      </w:r>
      <w:r>
        <w:rPr>
          <w:rFonts w:ascii="Times New Roman"/>
          <w:b w:val="false"/>
          <w:i w:val="false"/>
          <w:color w:val="000000"/>
          <w:sz w:val="28"/>
        </w:rPr>
        <w:t>
      1) ұйымдасқан топ жасаған;</w:t>
      </w:r>
      <w:r>
        <w:br/>
      </w:r>
      <w:r>
        <w:rPr>
          <w:rFonts w:ascii="Times New Roman"/>
          <w:b w:val="false"/>
          <w:i w:val="false"/>
          <w:color w:val="000000"/>
          <w:sz w:val="28"/>
        </w:rPr>
        <w:t>
      2) төтенше жағдайда немесе ұрыс жағдайында немесе соғыс уақытында не көпшілік іс-шаралар өткізу кезінде жасалған іс-әрекеттер –</w:t>
      </w:r>
      <w:r>
        <w:br/>
      </w:r>
      <w:r>
        <w:rPr>
          <w:rFonts w:ascii="Times New Roman"/>
          <w:b w:val="false"/>
          <w:i w:val="false"/>
          <w:color w:val="000000"/>
          <w:sz w:val="28"/>
        </w:rPr>
        <w:t>
      бес жылдан он жылға дейінгі мерзімге бас бостандығынан айыруға жазаланады.</w:t>
      </w:r>
      <w:r>
        <w:br/>
      </w:r>
      <w:r>
        <w:rPr>
          <w:rFonts w:ascii="Times New Roman"/>
          <w:b w:val="false"/>
          <w:i w:val="false"/>
          <w:color w:val="000000"/>
          <w:sz w:val="28"/>
        </w:rPr>
        <w:t>
      Ескерту. Осы бапта ірі көлемдегі нұқсан деп азаматқа айлық есептік көрсеткіштің мың еселенген сомасында келтірілген нұқсан не ұйым мен мемлекетке айлық есептік көрсеткіштің он мың еселенген сомасында келтірілген нұқсан танылады.</w:t>
      </w:r>
      <w:r>
        <w:br/>
      </w:r>
      <w:r>
        <w:rPr>
          <w:rFonts w:ascii="Times New Roman"/>
          <w:b w:val="false"/>
          <w:i w:val="false"/>
          <w:color w:val="000000"/>
          <w:sz w:val="28"/>
        </w:rPr>
        <w:t>
      </w:t>
      </w:r>
      <w:r>
        <w:rPr>
          <w:rFonts w:ascii="Times New Roman"/>
          <w:b w:val="false"/>
          <w:i w:val="false"/>
          <w:color w:val="ff0000"/>
          <w:sz w:val="28"/>
        </w:rPr>
        <w:t xml:space="preserve">Ескерту. 9-тарау 242-1-баппен толықтырылды - ҚР 23.04.2014 </w:t>
      </w:r>
      <w:r>
        <w:rPr>
          <w:rFonts w:ascii="Times New Roman"/>
          <w:b w:val="false"/>
          <w:i w:val="false"/>
          <w:color w:val="00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41"/>
    <w:bookmarkStart w:name="z260" w:id="342"/>
    <w:p>
      <w:pPr>
        <w:spacing w:after="0"/>
        <w:ind w:left="0"/>
        <w:jc w:val="both"/>
      </w:pPr>
      <w:r>
        <w:rPr>
          <w:rFonts w:ascii="Times New Roman"/>
          <w:b w:val="false"/>
          <w:i w:val="false"/>
          <w:color w:val="000000"/>
          <w:sz w:val="28"/>
        </w:rPr>
        <w:t>
</w:t>
      </w:r>
      <w:r>
        <w:rPr>
          <w:rFonts w:ascii="Times New Roman"/>
          <w:b/>
          <w:i w:val="false"/>
          <w:color w:val="000000"/>
          <w:sz w:val="28"/>
        </w:rPr>
        <w:t xml:space="preserve">       243-бап. Жаппай зақымдау қаруын, қару-жарақ және әскери </w:t>
      </w:r>
      <w:r>
        <w:br/>
      </w:r>
      <w:r>
        <w:rPr>
          <w:rFonts w:ascii="Times New Roman"/>
          <w:b w:val="false"/>
          <w:i w:val="false"/>
          <w:color w:val="000000"/>
          <w:sz w:val="28"/>
        </w:rPr>
        <w:t>
</w:t>
      </w:r>
      <w:r>
        <w:rPr>
          <w:rFonts w:ascii="Times New Roman"/>
          <w:b/>
          <w:i w:val="false"/>
          <w:color w:val="000000"/>
          <w:sz w:val="28"/>
        </w:rPr>
        <w:t xml:space="preserve">                техника жасау кезiнде пайдаланылатын </w:t>
      </w:r>
      <w:r>
        <w:br/>
      </w:r>
      <w:r>
        <w:rPr>
          <w:rFonts w:ascii="Times New Roman"/>
          <w:b w:val="false"/>
          <w:i w:val="false"/>
          <w:color w:val="000000"/>
          <w:sz w:val="28"/>
        </w:rPr>
        <w:t>
</w:t>
      </w:r>
      <w:r>
        <w:rPr>
          <w:rFonts w:ascii="Times New Roman"/>
          <w:b/>
          <w:i w:val="false"/>
          <w:color w:val="000000"/>
          <w:sz w:val="28"/>
        </w:rPr>
        <w:t xml:space="preserve">                технологияларды, ғылыми-техникалық ақпаратты </w:t>
      </w:r>
      <w:r>
        <w:br/>
      </w:r>
      <w:r>
        <w:rPr>
          <w:rFonts w:ascii="Times New Roman"/>
          <w:b w:val="false"/>
          <w:i w:val="false"/>
          <w:color w:val="000000"/>
          <w:sz w:val="28"/>
        </w:rPr>
        <w:t>
</w:t>
      </w:r>
      <w:r>
        <w:rPr>
          <w:rFonts w:ascii="Times New Roman"/>
          <w:b/>
          <w:i w:val="false"/>
          <w:color w:val="000000"/>
          <w:sz w:val="28"/>
        </w:rPr>
        <w:t xml:space="preserve">                және қызметтердi заңсыз экспорттау </w:t>
      </w:r>
    </w:p>
    <w:bookmarkEnd w:id="342"/>
    <w:p>
      <w:pPr>
        <w:spacing w:after="0"/>
        <w:ind w:left="0"/>
        <w:jc w:val="both"/>
      </w:pPr>
      <w:r>
        <w:rPr>
          <w:rFonts w:ascii="Times New Roman"/>
          <w:b w:val="false"/>
          <w:i w:val="false"/>
          <w:color w:val="000000"/>
          <w:sz w:val="28"/>
        </w:rPr>
        <w:t>      Жаппай зақымдау қаруын, олардың жеткiзу құралдарын, қару жарақ және әскери техниканы жасау кезiнде пайдаланылуы мүмкiн және арнайы </w:t>
      </w:r>
      <w:r>
        <w:rPr>
          <w:rFonts w:ascii="Times New Roman"/>
          <w:b w:val="false"/>
          <w:i w:val="false"/>
          <w:color w:val="000000"/>
          <w:sz w:val="28"/>
        </w:rPr>
        <w:t>экспорттық бақылау</w:t>
      </w:r>
      <w:r>
        <w:rPr>
          <w:rFonts w:ascii="Times New Roman"/>
          <w:b w:val="false"/>
          <w:i w:val="false"/>
          <w:color w:val="000000"/>
          <w:sz w:val="28"/>
        </w:rPr>
        <w:t xml:space="preserve"> орнатылған технологияларды, ғылыми-техникалық ақпаратты және қызмет көрсетулердi заңсыз экспорттау - </w:t>
      </w:r>
      <w:r>
        <w:br/>
      </w:r>
      <w:r>
        <w:rPr>
          <w:rFonts w:ascii="Times New Roman"/>
          <w:b w:val="false"/>
          <w:i w:val="false"/>
          <w:color w:val="000000"/>
          <w:sz w:val="28"/>
        </w:rPr>
        <w:t>
      жетi жүзден бiр мың айлық есептiк көрсеткiшке дейiнгi мөлшерде айыппұл салуға, не үш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243-бапқа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61" w:id="343"/>
    <w:p>
      <w:pPr>
        <w:spacing w:after="0"/>
        <w:ind w:left="0"/>
        <w:jc w:val="both"/>
      </w:pPr>
      <w:r>
        <w:rPr>
          <w:rFonts w:ascii="Times New Roman"/>
          <w:b w:val="false"/>
          <w:i w:val="false"/>
          <w:color w:val="000000"/>
          <w:sz w:val="28"/>
        </w:rPr>
        <w:t>
</w:t>
      </w:r>
      <w:r>
        <w:rPr>
          <w:rFonts w:ascii="Times New Roman"/>
          <w:b/>
          <w:i w:val="false"/>
          <w:color w:val="000000"/>
          <w:sz w:val="28"/>
        </w:rPr>
        <w:t xml:space="preserve">      244-бап. Атом энергетикасы объектiлерiнде қауiпсiздiк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343"/>
    <w:p>
      <w:pPr>
        <w:spacing w:after="0"/>
        <w:ind w:left="0"/>
        <w:jc w:val="both"/>
      </w:pPr>
      <w:r>
        <w:rPr>
          <w:rFonts w:ascii="Times New Roman"/>
          <w:b w:val="false"/>
          <w:i w:val="false"/>
          <w:color w:val="000000"/>
          <w:sz w:val="28"/>
        </w:rPr>
        <w:t>      1. Атом энергетикасы объектiлерiн орналастыру, жобалау, салу, жөндеу немесе пайдалану кезiнде </w:t>
      </w:r>
      <w:r>
        <w:rPr>
          <w:rFonts w:ascii="Times New Roman"/>
          <w:b w:val="false"/>
          <w:i w:val="false"/>
          <w:color w:val="000000"/>
          <w:sz w:val="28"/>
        </w:rPr>
        <w:t>қауiпсiздiк ережелерiн</w:t>
      </w:r>
      <w:r>
        <w:rPr>
          <w:rFonts w:ascii="Times New Roman"/>
          <w:b w:val="false"/>
          <w:i w:val="false"/>
          <w:color w:val="000000"/>
          <w:sz w:val="28"/>
        </w:rPr>
        <w:t xml:space="preserve"> бұзу, егер ол кiсi өлiмiне немесе қоршаған ортаның радиоактивтiк зақымдануына әкеп соқтыруы мүмкiн болса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немесе онсыз үш жылға дейiнгi мерзiмге бас бостандығынан айыруға жазаланады. </w:t>
      </w:r>
      <w:r>
        <w:br/>
      </w:r>
      <w:r>
        <w:rPr>
          <w:rFonts w:ascii="Times New Roman"/>
          <w:b w:val="false"/>
          <w:i w:val="false"/>
          <w:color w:val="000000"/>
          <w:sz w:val="28"/>
        </w:rPr>
        <w:t xml:space="preserve">
      2. Абайсызда кiсi өлiмiне немесе қоршаған ортаның радиоактивтiк зақымдануына немесе өзге ауыр зардаптарға әкеп соқтырған дәл сол әрекет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айырып немесе онсыз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244-бапқа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62" w:id="344"/>
    <w:p>
      <w:pPr>
        <w:spacing w:after="0"/>
        <w:ind w:left="0"/>
        <w:jc w:val="both"/>
      </w:pPr>
      <w:r>
        <w:rPr>
          <w:rFonts w:ascii="Times New Roman"/>
          <w:b w:val="false"/>
          <w:i w:val="false"/>
          <w:color w:val="000000"/>
          <w:sz w:val="28"/>
        </w:rPr>
        <w:t>
</w:t>
      </w:r>
      <w:r>
        <w:rPr>
          <w:rFonts w:ascii="Times New Roman"/>
          <w:b/>
          <w:i w:val="false"/>
          <w:color w:val="000000"/>
          <w:sz w:val="28"/>
        </w:rPr>
        <w:t xml:space="preserve">      245-бап. Тау-кен немесе құрылыс жұмыстарын жүргiзу </w:t>
      </w:r>
      <w:r>
        <w:br/>
      </w:r>
      <w:r>
        <w:rPr>
          <w:rFonts w:ascii="Times New Roman"/>
          <w:b w:val="false"/>
          <w:i w:val="false"/>
          <w:color w:val="000000"/>
          <w:sz w:val="28"/>
        </w:rPr>
        <w:t>
</w:t>
      </w:r>
      <w:r>
        <w:rPr>
          <w:rFonts w:ascii="Times New Roman"/>
          <w:b/>
          <w:i w:val="false"/>
          <w:color w:val="000000"/>
          <w:sz w:val="28"/>
        </w:rPr>
        <w:t xml:space="preserve">                кезiнде қауiпсiздiк ережелерiн бұзу </w:t>
      </w:r>
    </w:p>
    <w:bookmarkEnd w:id="344"/>
    <w:p>
      <w:pPr>
        <w:spacing w:after="0"/>
        <w:ind w:left="0"/>
        <w:jc w:val="both"/>
      </w:pPr>
      <w:r>
        <w:rPr>
          <w:rFonts w:ascii="Times New Roman"/>
          <w:b w:val="false"/>
          <w:i w:val="false"/>
          <w:color w:val="000000"/>
          <w:sz w:val="28"/>
        </w:rPr>
        <w:t xml:space="preserve">      1. Тау-кен немесе құрылыс жұмыстарын жүргiзгенде қауiпсiздiк ережелерiн бұзу, егер бұл абайсызда адам денсаулығына ауыр немесе орташа ауырлықтағы зиян келтiруге әкеп соқса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екi жылға дейiнгi мерзiмге түзеу жұмыстарына, не екі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не онсыз дәл сол мерзiмге бас бостандығынан айыруға жазаланады. </w:t>
      </w:r>
      <w:r>
        <w:br/>
      </w:r>
      <w:r>
        <w:rPr>
          <w:rFonts w:ascii="Times New Roman"/>
          <w:b w:val="false"/>
          <w:i w:val="false"/>
          <w:color w:val="000000"/>
          <w:sz w:val="28"/>
        </w:rPr>
        <w:t xml:space="preserve">
      2. Абайсызда кiсi өлiмiне немесе өзге де ауыр зардаптарға әкеп соққан дәл сол әрекет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не онсыз алты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245-бапқа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31" w:id="345"/>
    <w:p>
      <w:pPr>
        <w:spacing w:after="0"/>
        <w:ind w:left="0"/>
        <w:jc w:val="both"/>
      </w:pPr>
      <w:r>
        <w:rPr>
          <w:rFonts w:ascii="Times New Roman"/>
          <w:b w:val="false"/>
          <w:i w:val="false"/>
          <w:color w:val="000000"/>
          <w:sz w:val="28"/>
        </w:rPr>
        <w:t>
</w:t>
      </w:r>
      <w:r>
        <w:rPr>
          <w:rFonts w:ascii="Times New Roman"/>
          <w:b/>
          <w:i w:val="false"/>
          <w:color w:val="000000"/>
          <w:sz w:val="28"/>
        </w:rPr>
        <w:t xml:space="preserve">      245-1-бап. Сапасыз құрылыс </w:t>
      </w:r>
    </w:p>
    <w:bookmarkEnd w:id="345"/>
    <w:p>
      <w:pPr>
        <w:spacing w:after="0"/>
        <w:ind w:left="0"/>
        <w:jc w:val="both"/>
      </w:pPr>
      <w:r>
        <w:rPr>
          <w:rFonts w:ascii="Times New Roman"/>
          <w:b w:val="false"/>
          <w:i w:val="false"/>
          <w:color w:val="000000"/>
          <w:sz w:val="28"/>
        </w:rPr>
        <w:t xml:space="preserve">      1. Құрылыс ұйымдары басшыларының, жұмыс жүргiзушiлердiң және құрылыстың сапасын бақылауды жүзеге асыратын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тоннельдердi, электр станцияларын, тұрғын үйлердi немесе өзге де құрылыс объектiлерiн пайдалануға тапсыруы және (немесе) пайдалануға қабылдауы, сол сияқты оларды сапасыз жөндеуi, егер бұл абайсызда адам денсаулығына ауыр немесе орташа ауыр зиян келтiруге әкеп соқса,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екi жылға дейiнгi мерзiмге түзеу жұмыстарына, не екі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немесе онсыз, нақ сол мерзiмге бас бостандығынан айыруға жазаланады. </w:t>
      </w:r>
      <w:r>
        <w:br/>
      </w:r>
      <w:r>
        <w:rPr>
          <w:rFonts w:ascii="Times New Roman"/>
          <w:b w:val="false"/>
          <w:i w:val="false"/>
          <w:color w:val="000000"/>
          <w:sz w:val="28"/>
        </w:rPr>
        <w:t xml:space="preserve">
      2. Абайсызда кiсi өлiмiне немесе өзге де ауыр зардаптарға әкеп соққан нақ сол әрекеттер, - </w:t>
      </w:r>
      <w:r>
        <w:br/>
      </w:r>
      <w:r>
        <w:rPr>
          <w:rFonts w:ascii="Times New Roman"/>
          <w:b w:val="false"/>
          <w:i w:val="false"/>
          <w:color w:val="000000"/>
          <w:sz w:val="28"/>
        </w:rPr>
        <w:t xml:space="preserve">
      мүлкi тәркiленiп, үш жылға дейiнгi мерзiмге белгiлi бiр лауазымдарды атқару немесе белгiлi бiр қызметпен айналысу құқығынан айыра отырып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соқтырған әрекеттер, - </w:t>
      </w:r>
      <w:r>
        <w:br/>
      </w:r>
      <w:r>
        <w:rPr>
          <w:rFonts w:ascii="Times New Roman"/>
          <w:b w:val="false"/>
          <w:i w:val="false"/>
          <w:color w:val="000000"/>
          <w:sz w:val="28"/>
        </w:rPr>
        <w:t xml:space="preserve">
      мүлкi тәркiленiп, үш жылға дейiнгi мерзiмге белгiлi бiр лауазымдарды атқару немесе белгiлi бiр қызметпен айналысу құқығынан айыра отырып немесе онсыз, үш жылдан сегiз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245-1-баппен толықтырылды - ҚР 2007.01.08. N </w:t>
      </w:r>
      <w:r>
        <w:rPr>
          <w:rFonts w:ascii="Times New Roman"/>
          <w:b w:val="false"/>
          <w:i w:val="false"/>
          <w:color w:val="000000"/>
          <w:sz w:val="28"/>
        </w:rPr>
        <w:t xml:space="preserve">210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63" w:id="346"/>
    <w:p>
      <w:pPr>
        <w:spacing w:after="0"/>
        <w:ind w:left="0"/>
        <w:jc w:val="both"/>
      </w:pPr>
      <w:r>
        <w:rPr>
          <w:rFonts w:ascii="Times New Roman"/>
          <w:b w:val="false"/>
          <w:i w:val="false"/>
          <w:color w:val="000000"/>
          <w:sz w:val="28"/>
        </w:rPr>
        <w:t>
</w:t>
      </w:r>
      <w:r>
        <w:rPr>
          <w:rFonts w:ascii="Times New Roman"/>
          <w:b/>
          <w:i w:val="false"/>
          <w:color w:val="000000"/>
          <w:sz w:val="28"/>
        </w:rPr>
        <w:t xml:space="preserve">      246-бап. Жарылыс қаупi бар объектiлерде қауiпсiздiк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346"/>
    <w:p>
      <w:pPr>
        <w:spacing w:after="0"/>
        <w:ind w:left="0"/>
        <w:jc w:val="both"/>
      </w:pPr>
      <w:r>
        <w:rPr>
          <w:rFonts w:ascii="Times New Roman"/>
          <w:b w:val="false"/>
          <w:i w:val="false"/>
          <w:color w:val="000000"/>
          <w:sz w:val="28"/>
        </w:rPr>
        <w:t xml:space="preserve">      1. Жарылыс қаупi бар объектiлерде немесе жарылыс қаупi бар цехтарда қауiпсiздiк ережелерiн бұзу, егер бұл кiсi өлiмiне немесе өзге де ауыр зардаптарға әкеп соқтыруы мүмкiн болса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екi жылға дейiнгi мерзiмге түзеу жұмыстарына, не үш жылға дейiнгi мерзiмге бас бостандығын шектеуге, не үш жылға дейiнгi мерзiмге белгiлi лауазымдарды атқару немесе белгiлi бiр қызметпен айналысу құқығынан айыра отырып не онсыз дәл сол мерзiмге бас бостандығынан айыруға жазаланады. </w:t>
      </w:r>
      <w:r>
        <w:br/>
      </w:r>
      <w:r>
        <w:rPr>
          <w:rFonts w:ascii="Times New Roman"/>
          <w:b w:val="false"/>
          <w:i w:val="false"/>
          <w:color w:val="000000"/>
          <w:sz w:val="28"/>
        </w:rPr>
        <w:t xml:space="preserve">
      2. Абайсызда кiсi өлiмiне немесе өзге де ауыр зардаптарға әкеп соққан дәл сол әрекет - </w:t>
      </w:r>
      <w:r>
        <w:br/>
      </w:r>
      <w:r>
        <w:rPr>
          <w:rFonts w:ascii="Times New Roman"/>
          <w:b w:val="false"/>
          <w:i w:val="false"/>
          <w:color w:val="000000"/>
          <w:sz w:val="28"/>
        </w:rPr>
        <w:t>
      бес жылға дейiнгi мерзiмге бас бостандығын шектеуге не алты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246-бапқа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599" w:id="347"/>
    <w:p>
      <w:pPr>
        <w:spacing w:after="0"/>
        <w:ind w:left="0"/>
        <w:jc w:val="both"/>
      </w:pPr>
      <w:r>
        <w:rPr>
          <w:rFonts w:ascii="Times New Roman"/>
          <w:b w:val="false"/>
          <w:i w:val="false"/>
          <w:color w:val="000000"/>
          <w:sz w:val="28"/>
        </w:rPr>
        <w:t>
      </w:t>
      </w:r>
      <w:r>
        <w:rPr>
          <w:rFonts w:ascii="Times New Roman"/>
          <w:b/>
          <w:i w:val="false"/>
          <w:color w:val="000000"/>
          <w:sz w:val="28"/>
        </w:rPr>
        <w:t>246-1-бап. Ғарыш қызметін жүзеге асыру кезінде қауіпсіздік</w:t>
      </w:r>
      <w:r>
        <w:br/>
      </w:r>
      <w:r>
        <w:rPr>
          <w:rFonts w:ascii="Times New Roman"/>
          <w:b w:val="false"/>
          <w:i w:val="false"/>
          <w:color w:val="000000"/>
          <w:sz w:val="28"/>
        </w:rPr>
        <w:t>
                  </w:t>
      </w:r>
      <w:r>
        <w:rPr>
          <w:rFonts w:ascii="Times New Roman"/>
          <w:b/>
          <w:i w:val="false"/>
          <w:color w:val="000000"/>
          <w:sz w:val="28"/>
        </w:rPr>
        <w:t>қағидаларын бұзу</w:t>
      </w:r>
    </w:p>
    <w:bookmarkEnd w:id="347"/>
    <w:bookmarkStart w:name="z600" w:id="348"/>
    <w:p>
      <w:pPr>
        <w:spacing w:after="0"/>
        <w:ind w:left="0"/>
        <w:jc w:val="both"/>
      </w:pPr>
      <w:r>
        <w:rPr>
          <w:rFonts w:ascii="Times New Roman"/>
          <w:b w:val="false"/>
          <w:i w:val="false"/>
          <w:color w:val="000000"/>
          <w:sz w:val="28"/>
        </w:rPr>
        <w:t>
      1. Ғарыш қызметін жүзеге асыру кезінде қауіпсіздік қағидаларын бұзу, егер бұл абайсызда адамның денсаулығына ауыр немесе орташа ауырлықтағы зиян келтiруге әкеп соқса, -</w:t>
      </w:r>
      <w:r>
        <w:br/>
      </w:r>
      <w:r>
        <w:rPr>
          <w:rFonts w:ascii="Times New Roman"/>
          <w:b w:val="false"/>
          <w:i w:val="false"/>
          <w:color w:val="000000"/>
          <w:sz w:val="28"/>
        </w:rPr>
        <w:t>
      айлық есептік көрсеткіштің бес жүзден бір мыңға дейінгі мөлшерінде немесе сотталған адамның бес айдан он айға дейінгі кезеңдегі жалақысының немесе өзге табысының мөлшерінде айыппұл салуға не екі жылға дейінгі мерзімге түзеу жұмыстарына, не үш жылға дейінгі мерзімге белгілі бір лауазымдарды атқару немесе белгілі бір қызметпен айналысу құқығынан айыра отырып немесе онсыз үш жылға дейінгі мерзімге бас бостандығын шектеуге, не нақ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Абайсызда адам өліміне немесе өзге де ауыр зардаптарға әкеп соққан нақ сол әрекет -</w:t>
      </w:r>
      <w:r>
        <w:br/>
      </w:r>
      <w:r>
        <w:rPr>
          <w:rFonts w:ascii="Times New Roman"/>
          <w:b w:val="false"/>
          <w:i w:val="false"/>
          <w:color w:val="000000"/>
          <w:sz w:val="28"/>
        </w:rPr>
        <w:t>
</w:t>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алты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әрекет -</w:t>
      </w:r>
      <w:r>
        <w:br/>
      </w:r>
      <w:r>
        <w:rPr>
          <w:rFonts w:ascii="Times New Roman"/>
          <w:b w:val="false"/>
          <w:i w:val="false"/>
          <w:color w:val="000000"/>
          <w:sz w:val="28"/>
        </w:rPr>
        <w:t>
</w:t>
      </w:r>
      <w:r>
        <w:rPr>
          <w:rFonts w:ascii="Times New Roman"/>
          <w:b w:val="false"/>
          <w:i w:val="false"/>
          <w:color w:val="000000"/>
          <w:sz w:val="28"/>
        </w:rPr>
        <w:t>
      үш жылға дейінгі мерзімге белгілі бір лауазымдарды атқару немесе белгілі қызметпен айналысу құқығынан айыра отырып немесе онсыз үш жылдан сегіз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246-1-баппен толықтырылды - ҚР 2012.01.06  </w:t>
      </w:r>
      <w:r>
        <w:rPr>
          <w:rFonts w:ascii="Times New Roman"/>
          <w:b w:val="false"/>
          <w:i w:val="false"/>
          <w:color w:val="000000"/>
          <w:sz w:val="28"/>
        </w:rPr>
        <w:t>N 529-IV</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Заңымен.</w:t>
      </w:r>
    </w:p>
    <w:bookmarkEnd w:id="348"/>
    <w:bookmarkStart w:name="z264" w:id="349"/>
    <w:p>
      <w:pPr>
        <w:spacing w:after="0"/>
        <w:ind w:left="0"/>
        <w:jc w:val="both"/>
      </w:pPr>
      <w:r>
        <w:rPr>
          <w:rFonts w:ascii="Times New Roman"/>
          <w:b w:val="false"/>
          <w:i w:val="false"/>
          <w:color w:val="000000"/>
          <w:sz w:val="28"/>
        </w:rPr>
        <w:t>
</w:t>
      </w:r>
      <w:r>
        <w:rPr>
          <w:rFonts w:ascii="Times New Roman"/>
          <w:b/>
          <w:i w:val="false"/>
          <w:color w:val="000000"/>
          <w:sz w:val="28"/>
        </w:rPr>
        <w:t xml:space="preserve">      247-бап. Радиоактивтi материалдармен заңсыз жұмыс iстеу </w:t>
      </w:r>
    </w:p>
    <w:bookmarkEnd w:id="349"/>
    <w:p>
      <w:pPr>
        <w:spacing w:after="0"/>
        <w:ind w:left="0"/>
        <w:jc w:val="both"/>
      </w:pPr>
      <w:r>
        <w:rPr>
          <w:rFonts w:ascii="Times New Roman"/>
          <w:b w:val="false"/>
          <w:i w:val="false"/>
          <w:color w:val="000000"/>
          <w:sz w:val="28"/>
        </w:rPr>
        <w:t>      1. </w:t>
      </w:r>
      <w:r>
        <w:rPr>
          <w:rFonts w:ascii="Times New Roman"/>
          <w:b w:val="false"/>
          <w:i w:val="false"/>
          <w:color w:val="000000"/>
          <w:sz w:val="28"/>
        </w:rPr>
        <w:t>Радиоактивті материалдарды</w:t>
      </w:r>
      <w:r>
        <w:rPr>
          <w:rFonts w:ascii="Times New Roman"/>
          <w:b w:val="false"/>
          <w:i w:val="false"/>
          <w:color w:val="000000"/>
          <w:sz w:val="28"/>
        </w:rPr>
        <w:t xml:space="preserve"> заңсыз иемденіп алу, сақтау, тасымалдау, пайдалану, бүлдіру немесе көму, - </w:t>
      </w:r>
      <w:r>
        <w:br/>
      </w:r>
      <w:r>
        <w:rPr>
          <w:rFonts w:ascii="Times New Roman"/>
          <w:b w:val="false"/>
          <w:i w:val="false"/>
          <w:color w:val="000000"/>
          <w:sz w:val="28"/>
        </w:rPr>
        <w:t xml:space="preserve">
      екі жылға дейінгі мерзімге бостандығын шектеуге, не үш жылға дейінгі мерзімге бас бостандығынан айыруға жазаланады. </w:t>
      </w:r>
      <w:r>
        <w:br/>
      </w:r>
      <w:r>
        <w:rPr>
          <w:rFonts w:ascii="Times New Roman"/>
          <w:b w:val="false"/>
          <w:i w:val="false"/>
          <w:color w:val="000000"/>
          <w:sz w:val="28"/>
        </w:rPr>
        <w:t xml:space="preserve">
      2. Радиоактивті материалдарды заңсыз өткізу, сондай-ақ өткізу мақсатымен радиоактивті материалдарды заңсыз иемденіп алу, сақтау, тасымалдау, - </w:t>
      </w:r>
      <w:r>
        <w:br/>
      </w:r>
      <w:r>
        <w:rPr>
          <w:rFonts w:ascii="Times New Roman"/>
          <w:b w:val="false"/>
          <w:i w:val="false"/>
          <w:color w:val="000000"/>
          <w:sz w:val="28"/>
        </w:rPr>
        <w:t xml:space="preserve">
      мүлкi тәркiленiп немесе онсыз екі жылдан алты жылға дейінгі мерзімге бас бостандығынан айыруға жазаланады. </w:t>
      </w:r>
      <w:r>
        <w:br/>
      </w:r>
      <w:r>
        <w:rPr>
          <w:rFonts w:ascii="Times New Roman"/>
          <w:b w:val="false"/>
          <w:i w:val="false"/>
          <w:color w:val="000000"/>
          <w:sz w:val="28"/>
        </w:rPr>
        <w:t xml:space="preserve">
      3. Абайсызда кісі өліміне немесе өзге де ауыр зардаптарға әкеп соққан, осы баптың бірінші немесе екінші бөліктерінде көзделген әрекеттер, - </w:t>
      </w:r>
      <w:r>
        <w:br/>
      </w:r>
      <w:r>
        <w:rPr>
          <w:rFonts w:ascii="Times New Roman"/>
          <w:b w:val="false"/>
          <w:i w:val="false"/>
          <w:color w:val="000000"/>
          <w:sz w:val="28"/>
        </w:rPr>
        <w:t xml:space="preserve">
      мүлкi тәркiленiп немесе онсыз үш жылдан он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247-бап жаңа редакцияда - ҚР 2002.02.19 N </w:t>
      </w:r>
      <w:r>
        <w:rPr>
          <w:rFonts w:ascii="Times New Roman"/>
          <w:b w:val="false"/>
          <w:i w:val="false"/>
          <w:color w:val="000000"/>
          <w:sz w:val="28"/>
        </w:rPr>
        <w:t xml:space="preserve">295 </w:t>
      </w:r>
      <w:r>
        <w:rPr>
          <w:rFonts w:ascii="Times New Roman"/>
          <w:b w:val="false"/>
          <w:i w:val="false"/>
          <w:color w:val="ff0000"/>
          <w:sz w:val="28"/>
        </w:rPr>
        <w:t xml:space="preserve">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65" w:id="350"/>
    <w:p>
      <w:pPr>
        <w:spacing w:after="0"/>
        <w:ind w:left="0"/>
        <w:jc w:val="both"/>
      </w:pPr>
      <w:r>
        <w:rPr>
          <w:rFonts w:ascii="Times New Roman"/>
          <w:b w:val="false"/>
          <w:i w:val="false"/>
          <w:color w:val="000000"/>
          <w:sz w:val="28"/>
        </w:rPr>
        <w:t>
      </w:t>
      </w:r>
      <w:r>
        <w:rPr>
          <w:rFonts w:ascii="Times New Roman"/>
          <w:b/>
          <w:i w:val="false"/>
          <w:color w:val="000000"/>
          <w:sz w:val="28"/>
        </w:rPr>
        <w:t xml:space="preserve">248-бап. Радиоактивтi материалдарды ұрлау немесе </w:t>
      </w:r>
      <w:r>
        <w:br/>
      </w:r>
      <w:r>
        <w:rPr>
          <w:rFonts w:ascii="Times New Roman"/>
          <w:b w:val="false"/>
          <w:i w:val="false"/>
          <w:color w:val="000000"/>
          <w:sz w:val="28"/>
        </w:rPr>
        <w:t>
                </w:t>
      </w:r>
      <w:r>
        <w:rPr>
          <w:rFonts w:ascii="Times New Roman"/>
          <w:b/>
          <w:i w:val="false"/>
          <w:color w:val="000000"/>
          <w:sz w:val="28"/>
        </w:rPr>
        <w:t xml:space="preserve">қорқытып алу </w:t>
      </w:r>
    </w:p>
    <w:bookmarkEnd w:id="350"/>
    <w:p>
      <w:pPr>
        <w:spacing w:after="0"/>
        <w:ind w:left="0"/>
        <w:jc w:val="both"/>
      </w:pPr>
      <w:r>
        <w:rPr>
          <w:rFonts w:ascii="Times New Roman"/>
          <w:b w:val="false"/>
          <w:i w:val="false"/>
          <w:color w:val="000000"/>
          <w:sz w:val="28"/>
        </w:rPr>
        <w:t xml:space="preserve">       1. Радиоактивтi материалдарды ұрлау немесе қорқытып алу - </w:t>
      </w:r>
      <w:r>
        <w:br/>
      </w:r>
      <w:r>
        <w:rPr>
          <w:rFonts w:ascii="Times New Roman"/>
          <w:b w:val="false"/>
          <w:i w:val="false"/>
          <w:color w:val="000000"/>
          <w:sz w:val="28"/>
        </w:rPr>
        <w:t xml:space="preserve">
       жетi жүзден бiр мың айлық есептiк көрсеткiшке дейiнгi мөлшерде айыппұл салуға не бес жылға дейiнгi мерзiмге бас бостандығынан айыруға жазаланады. </w:t>
      </w:r>
      <w:r>
        <w:br/>
      </w:r>
      <w:r>
        <w:rPr>
          <w:rFonts w:ascii="Times New Roman"/>
          <w:b w:val="false"/>
          <w:i w:val="false"/>
          <w:color w:val="000000"/>
          <w:sz w:val="28"/>
        </w:rPr>
        <w:t xml:space="preserve">
       2. Дәл сол әрекеттер: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адам өз қызмет бабын пайдаланып; </w:t>
      </w:r>
      <w:r>
        <w:br/>
      </w:r>
      <w:r>
        <w:rPr>
          <w:rFonts w:ascii="Times New Roman"/>
          <w:b w:val="false"/>
          <w:i w:val="false"/>
          <w:color w:val="000000"/>
          <w:sz w:val="28"/>
        </w:rPr>
        <w:t xml:space="preserve">
       г) өмiрге немесе денсаулыққа қауiптi емес күш қолдана отырып, не осындай күш қолданамын деп қорқыта отырып жасалса - </w:t>
      </w:r>
      <w:r>
        <w:br/>
      </w:r>
      <w:r>
        <w:rPr>
          <w:rFonts w:ascii="Times New Roman"/>
          <w:b w:val="false"/>
          <w:i w:val="false"/>
          <w:color w:val="000000"/>
          <w:sz w:val="28"/>
        </w:rPr>
        <w:t xml:space="preserve">
       мүлкi тәркiленiп не онсыз төрт жылдан жетi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w:t>
      </w:r>
      <w:r>
        <w:br/>
      </w:r>
      <w:r>
        <w:rPr>
          <w:rFonts w:ascii="Times New Roman"/>
          <w:b w:val="false"/>
          <w:i w:val="false"/>
          <w:color w:val="000000"/>
          <w:sz w:val="28"/>
        </w:rPr>
        <w:t xml:space="preserve">
       а) өмiрге немесе денсаулыққа қауiптi күш қолдана отырып немесе осындай күш қолданамын деп қорқыта отырып; </w:t>
      </w:r>
      <w:r>
        <w:br/>
      </w:r>
      <w:r>
        <w:rPr>
          <w:rFonts w:ascii="Times New Roman"/>
          <w:b w:val="false"/>
          <w:i w:val="false"/>
          <w:color w:val="000000"/>
          <w:sz w:val="28"/>
        </w:rPr>
        <w:t xml:space="preserve">
       б) ұйымдасқан топ жасаған әрекеттер - </w:t>
      </w:r>
      <w:r>
        <w:br/>
      </w:r>
      <w:r>
        <w:rPr>
          <w:rFonts w:ascii="Times New Roman"/>
          <w:b w:val="false"/>
          <w:i w:val="false"/>
          <w:color w:val="000000"/>
          <w:sz w:val="28"/>
        </w:rPr>
        <w:t xml:space="preserve">
       в) </w:t>
      </w:r>
      <w:r>
        <w:rPr>
          <w:rFonts w:ascii="Times New Roman"/>
          <w:b w:val="false"/>
          <w:i w:val="false"/>
          <w:color w:val="ff0000"/>
          <w:sz w:val="28"/>
        </w:rPr>
        <w:t>алынып тасталды - ҚР 2002.12.21 N 363 Заңымен.</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248-бапқа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66" w:id="351"/>
    <w:p>
      <w:pPr>
        <w:spacing w:after="0"/>
        <w:ind w:left="0"/>
        <w:jc w:val="both"/>
      </w:pPr>
      <w:r>
        <w:rPr>
          <w:rFonts w:ascii="Times New Roman"/>
          <w:b w:val="false"/>
          <w:i w:val="false"/>
          <w:color w:val="000000"/>
          <w:sz w:val="28"/>
        </w:rPr>
        <w:t>
      </w:t>
      </w:r>
      <w:r>
        <w:rPr>
          <w:rFonts w:ascii="Times New Roman"/>
          <w:b/>
          <w:i w:val="false"/>
          <w:color w:val="000000"/>
          <w:sz w:val="28"/>
        </w:rPr>
        <w:t xml:space="preserve">249-бап. Радиоактивтi материалдармен жұмыс iстеу </w:t>
      </w:r>
      <w:r>
        <w:br/>
      </w:r>
      <w:r>
        <w:rPr>
          <w:rFonts w:ascii="Times New Roman"/>
          <w:b w:val="false"/>
          <w:i w:val="false"/>
          <w:color w:val="000000"/>
          <w:sz w:val="28"/>
        </w:rPr>
        <w:t>
                </w:t>
      </w:r>
      <w:r>
        <w:rPr>
          <w:rFonts w:ascii="Times New Roman"/>
          <w:b/>
          <w:i w:val="false"/>
          <w:color w:val="000000"/>
          <w:sz w:val="28"/>
        </w:rPr>
        <w:t xml:space="preserve">ережелерiн бұзу </w:t>
      </w:r>
    </w:p>
    <w:bookmarkEnd w:id="351"/>
    <w:p>
      <w:pPr>
        <w:spacing w:after="0"/>
        <w:ind w:left="0"/>
        <w:jc w:val="both"/>
      </w:pPr>
      <w:r>
        <w:rPr>
          <w:rFonts w:ascii="Times New Roman"/>
          <w:b w:val="false"/>
          <w:i w:val="false"/>
          <w:color w:val="000000"/>
          <w:sz w:val="28"/>
        </w:rPr>
        <w:t>      1. Радиоактивтi материалдарды сақтау, пайдалану, </w:t>
      </w:r>
      <w:r>
        <w:rPr>
          <w:rFonts w:ascii="Times New Roman"/>
          <w:b w:val="false"/>
          <w:i w:val="false"/>
          <w:color w:val="000000"/>
          <w:sz w:val="28"/>
        </w:rPr>
        <w:t>есепке алу</w:t>
      </w:r>
      <w:r>
        <w:rPr>
          <w:rFonts w:ascii="Times New Roman"/>
          <w:b w:val="false"/>
          <w:i w:val="false"/>
          <w:color w:val="000000"/>
          <w:sz w:val="28"/>
        </w:rPr>
        <w:t xml:space="preserve">, көму, тасымалдау ережелерiн және олармен жұмыс iстеудiң басқа да ережелерiн бұзу, егер бұл әрекеттердiң кiсi өлiмiне немесе өзге де ауыр зардаптарға әкелуi мүмкiн болса,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бір жылға дейінгі мерзімге бас бостандығын шектеуге жазаланады. </w:t>
      </w:r>
      <w:r>
        <w:br/>
      </w:r>
      <w:r>
        <w:rPr>
          <w:rFonts w:ascii="Times New Roman"/>
          <w:b w:val="false"/>
          <w:i w:val="false"/>
          <w:color w:val="000000"/>
          <w:sz w:val="28"/>
        </w:rPr>
        <w:t xml:space="preserve">
      2. Абайсызда кiсi өлiмiне немесе өзге ауыр зардаптарға әкеп соққан дәл сол әрекет - </w:t>
      </w:r>
      <w:r>
        <w:br/>
      </w:r>
      <w:r>
        <w:rPr>
          <w:rFonts w:ascii="Times New Roman"/>
          <w:b w:val="false"/>
          <w:i w:val="false"/>
          <w:color w:val="000000"/>
          <w:sz w:val="28"/>
        </w:rPr>
        <w:t>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249-бапқа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67" w:id="352"/>
    <w:p>
      <w:pPr>
        <w:spacing w:after="0"/>
        <w:ind w:left="0"/>
        <w:jc w:val="both"/>
      </w:pPr>
      <w:r>
        <w:rPr>
          <w:rFonts w:ascii="Times New Roman"/>
          <w:b w:val="false"/>
          <w:i w:val="false"/>
          <w:color w:val="000000"/>
          <w:sz w:val="28"/>
        </w:rPr>
        <w:t>
</w:t>
      </w:r>
      <w:r>
        <w:rPr>
          <w:rFonts w:ascii="Times New Roman"/>
          <w:b/>
          <w:i w:val="false"/>
          <w:color w:val="000000"/>
          <w:sz w:val="28"/>
        </w:rPr>
        <w:t xml:space="preserve">      250-бап. Айналыстан алынған заттардың немесе айналысы </w:t>
      </w:r>
      <w:r>
        <w:br/>
      </w:r>
      <w:r>
        <w:rPr>
          <w:rFonts w:ascii="Times New Roman"/>
          <w:b w:val="false"/>
          <w:i w:val="false"/>
          <w:color w:val="000000"/>
          <w:sz w:val="28"/>
        </w:rPr>
        <w:t>
</w:t>
      </w:r>
      <w:r>
        <w:rPr>
          <w:rFonts w:ascii="Times New Roman"/>
          <w:b/>
          <w:i w:val="false"/>
          <w:color w:val="000000"/>
          <w:sz w:val="28"/>
        </w:rPr>
        <w:t xml:space="preserve">                шектелген заттардың контрабандысы </w:t>
      </w:r>
    </w:p>
    <w:bookmarkEnd w:id="352"/>
    <w:p>
      <w:pPr>
        <w:spacing w:after="0"/>
        <w:ind w:left="0"/>
        <w:jc w:val="both"/>
      </w:pPr>
      <w:r>
        <w:rPr>
          <w:rFonts w:ascii="Times New Roman"/>
          <w:b w:val="false"/>
          <w:i w:val="false"/>
          <w:color w:val="000000"/>
          <w:sz w:val="28"/>
        </w:rPr>
        <w:t>      1. Кедендiк бақылаудан тыс немесе жасырын жасалған не құжаттарды немесе кедендiк теңдестiру құралдарын алдап пайдалана отырып, тауарларды, атап айтқанда </w:t>
      </w:r>
      <w:r>
        <w:rPr>
          <w:rFonts w:ascii="Times New Roman"/>
          <w:b w:val="false"/>
          <w:i w:val="false"/>
          <w:color w:val="000000"/>
          <w:sz w:val="28"/>
        </w:rPr>
        <w:t>есірткі заттарды</w:t>
      </w:r>
      <w:r>
        <w:rPr>
          <w:rFonts w:ascii="Times New Roman"/>
          <w:b w:val="false"/>
          <w:i w:val="false"/>
          <w:color w:val="000000"/>
          <w:sz w:val="28"/>
        </w:rPr>
        <w:t>, психотроптық, күштi әсер ететiн, улы, уландырғыш, </w:t>
      </w:r>
      <w:r>
        <w:rPr>
          <w:rFonts w:ascii="Times New Roman"/>
          <w:b w:val="false"/>
          <w:i w:val="false"/>
          <w:color w:val="000000"/>
          <w:sz w:val="28"/>
        </w:rPr>
        <w:t>радиоактивтi</w:t>
      </w:r>
      <w:r>
        <w:rPr>
          <w:rFonts w:ascii="Times New Roman"/>
          <w:b w:val="false"/>
          <w:i w:val="false"/>
          <w:color w:val="000000"/>
          <w:sz w:val="28"/>
        </w:rPr>
        <w:t xml:space="preserve"> немесе жарылғыш заттарды, қару-жарақты, әскери техниканы, жарылғыш құрылғыларды, атыс  </w:t>
      </w:r>
      <w:r>
        <w:rPr>
          <w:rFonts w:ascii="Times New Roman"/>
          <w:b w:val="false"/>
          <w:i w:val="false"/>
          <w:color w:val="000000"/>
          <w:sz w:val="28"/>
        </w:rPr>
        <w:t>қаруы</w:t>
      </w:r>
      <w:r>
        <w:rPr>
          <w:rFonts w:ascii="Times New Roman"/>
          <w:b w:val="false"/>
          <w:i w:val="false"/>
          <w:color w:val="000000"/>
          <w:sz w:val="28"/>
        </w:rPr>
        <w:t>мен оқ-дәрiлердi, жаппай қырып-жоятын қарудың ядролық, химиялық, биологиялық және басқа да түрлерiн, жаппай қырып-жою қаруларын жасау үшiн пайдаланылуы мүмкiн материалдар мен жабдықтарды кеден одағының </w:t>
      </w:r>
      <w:r>
        <w:rPr>
          <w:rFonts w:ascii="Times New Roman"/>
          <w:b w:val="false"/>
          <w:i w:val="false"/>
          <w:color w:val="000000"/>
          <w:sz w:val="28"/>
        </w:rPr>
        <w:t>кедендік шекарасы</w:t>
      </w:r>
      <w:r>
        <w:rPr>
          <w:rFonts w:ascii="Times New Roman"/>
          <w:b w:val="false"/>
          <w:i w:val="false"/>
          <w:color w:val="000000"/>
          <w:sz w:val="28"/>
        </w:rPr>
        <w:t xml:space="preserve"> және (немесе) Қазақстан Республикасының Мемлекеттік шекарасы арқылы өткізу не заңсыз өткізу - </w:t>
      </w:r>
      <w:r>
        <w:br/>
      </w:r>
      <w:r>
        <w:rPr>
          <w:rFonts w:ascii="Times New Roman"/>
          <w:b w:val="false"/>
          <w:i w:val="false"/>
          <w:color w:val="000000"/>
          <w:sz w:val="28"/>
        </w:rPr>
        <w:t xml:space="preserve">
      мүлкі тәркіленіп, бес жылға дейiнгi мерзiмге бас бостандығынан айыруға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лауазымды адам өз қызмет бабын пайдалана отырып; </w:t>
      </w:r>
      <w:r>
        <w:br/>
      </w:r>
      <w:r>
        <w:rPr>
          <w:rFonts w:ascii="Times New Roman"/>
          <w:b w:val="false"/>
          <w:i w:val="false"/>
          <w:color w:val="000000"/>
          <w:sz w:val="28"/>
        </w:rPr>
        <w:t xml:space="preserve">
      в) кеден бақылауын жүзеге асырушы адамға күш қолдана отырып; </w:t>
      </w:r>
      <w:r>
        <w:br/>
      </w:r>
      <w:r>
        <w:rPr>
          <w:rFonts w:ascii="Times New Roman"/>
          <w:b w:val="false"/>
          <w:i w:val="false"/>
          <w:color w:val="000000"/>
          <w:sz w:val="28"/>
        </w:rPr>
        <w:t xml:space="preserve">
      г) адамдар тобының алдын ала сөз байласуы бойынша; </w:t>
      </w:r>
      <w:r>
        <w:br/>
      </w:r>
      <w:r>
        <w:rPr>
          <w:rFonts w:ascii="Times New Roman"/>
          <w:b w:val="false"/>
          <w:i w:val="false"/>
          <w:color w:val="000000"/>
          <w:sz w:val="28"/>
        </w:rPr>
        <w:t xml:space="preserve">
      д) есірткі немесе психотроптық заттарға қатысты ірі мөлшерде жасалса, - </w:t>
      </w:r>
      <w:r>
        <w:br/>
      </w:r>
      <w:r>
        <w:rPr>
          <w:rFonts w:ascii="Times New Roman"/>
          <w:b w:val="false"/>
          <w:i w:val="false"/>
          <w:color w:val="000000"/>
          <w:sz w:val="28"/>
        </w:rPr>
        <w:t xml:space="preserve">
      мүлкі тәркіленіп, жеті жылдан он екі жылға дейінгі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ұйымдасқан топ немесе қылмыстық қоғамдастық (қылмыстық ұйым) жасаған әрекеттер - </w:t>
      </w:r>
      <w:r>
        <w:br/>
      </w:r>
      <w:r>
        <w:rPr>
          <w:rFonts w:ascii="Times New Roman"/>
          <w:b w:val="false"/>
          <w:i w:val="false"/>
          <w:color w:val="000000"/>
          <w:sz w:val="28"/>
        </w:rPr>
        <w:t xml:space="preserve">
      мүлкi тәркiленiп, он жылдан он бес жылға дейінгі мерзiмге бас бостандығынан айыруға жазаланады. </w:t>
      </w:r>
      <w:r>
        <w:br/>
      </w:r>
      <w:r>
        <w:rPr>
          <w:rFonts w:ascii="Times New Roman"/>
          <w:b w:val="false"/>
          <w:i w:val="false"/>
          <w:color w:val="000000"/>
          <w:sz w:val="28"/>
        </w:rPr>
        <w:t xml:space="preserve">
      4. Осы баптың бірінші, екінші немесе үшінші бөліктерінде көзделген, өте ірі мөлшерде жасалған, есірткі немесе психотроптық заттарға байланысты әрекеттер, - </w:t>
      </w:r>
      <w:r>
        <w:br/>
      </w:r>
      <w:r>
        <w:rPr>
          <w:rFonts w:ascii="Times New Roman"/>
          <w:b w:val="false"/>
          <w:i w:val="false"/>
          <w:color w:val="000000"/>
          <w:sz w:val="28"/>
        </w:rPr>
        <w:t xml:space="preserve">
      мүлкі тәркіленіп, он бес жылдан жиырма жылға дейінгі мерзімге бас бостандығынан айыруға не мүлкі тәркіленіп, өмір бойы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250-бапқа өзгеріс енгізілді - ҚР 2002.05.31 </w:t>
      </w:r>
      <w:r>
        <w:rPr>
          <w:rFonts w:ascii="Times New Roman"/>
          <w:b w:val="false"/>
          <w:i w:val="false"/>
          <w:color w:val="000000"/>
          <w:sz w:val="28"/>
        </w:rPr>
        <w:t xml:space="preserve">N 327 </w:t>
      </w:r>
      <w:r>
        <w:rPr>
          <w:rFonts w:ascii="Times New Roman"/>
          <w:b w:val="false"/>
          <w:i w:val="false"/>
          <w:color w:val="ff0000"/>
          <w:sz w:val="28"/>
        </w:rPr>
        <w:t xml:space="preserve">, 2005.07.08 </w:t>
      </w:r>
      <w:r>
        <w:rPr>
          <w:rFonts w:ascii="Times New Roman"/>
          <w:b w:val="false"/>
          <w:i w:val="false"/>
          <w:color w:val="000000"/>
          <w:sz w:val="28"/>
        </w:rPr>
        <w:t xml:space="preserve">N 67-ІІІ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2010.06.30 </w:t>
      </w:r>
      <w:r>
        <w:rPr>
          <w:rFonts w:ascii="Times New Roman"/>
          <w:b w:val="false"/>
          <w:i w:val="false"/>
          <w:color w:val="000000"/>
          <w:sz w:val="28"/>
        </w:rPr>
        <w:t>N 297-IV</w:t>
      </w:r>
      <w:r>
        <w:rPr>
          <w:rFonts w:ascii="Times New Roman"/>
          <w:b w:val="false"/>
          <w:i w:val="false"/>
          <w:color w:val="ff0000"/>
          <w:sz w:val="28"/>
        </w:rPr>
        <w:t xml:space="preserve"> (2010.07.01 бастап қолданысқа енгізіледі) Заңдарымен.</w:t>
      </w:r>
    </w:p>
    <w:bookmarkStart w:name="z268" w:id="353"/>
    <w:p>
      <w:pPr>
        <w:spacing w:after="0"/>
        <w:ind w:left="0"/>
        <w:jc w:val="both"/>
      </w:pPr>
      <w:r>
        <w:rPr>
          <w:rFonts w:ascii="Times New Roman"/>
          <w:b w:val="false"/>
          <w:i w:val="false"/>
          <w:color w:val="000000"/>
          <w:sz w:val="28"/>
        </w:rPr>
        <w:t>
</w:t>
      </w:r>
      <w:r>
        <w:rPr>
          <w:rFonts w:ascii="Times New Roman"/>
          <w:b/>
          <w:i w:val="false"/>
          <w:color w:val="000000"/>
          <w:sz w:val="28"/>
        </w:rPr>
        <w:t xml:space="preserve">      251-бап. Қаруды, оқ-дәрiлердi, жарылғыш заттарды және </w:t>
      </w:r>
      <w:r>
        <w:br/>
      </w:r>
      <w:r>
        <w:rPr>
          <w:rFonts w:ascii="Times New Roman"/>
          <w:b w:val="false"/>
          <w:i w:val="false"/>
          <w:color w:val="000000"/>
          <w:sz w:val="28"/>
        </w:rPr>
        <w:t>
</w:t>
      </w:r>
      <w:r>
        <w:rPr>
          <w:rFonts w:ascii="Times New Roman"/>
          <w:b/>
          <w:i w:val="false"/>
          <w:color w:val="000000"/>
          <w:sz w:val="28"/>
        </w:rPr>
        <w:t xml:space="preserve">                жарылғыш құрылғыларды заңсыз сатып алу, беру, </w:t>
      </w:r>
      <w:r>
        <w:br/>
      </w:r>
      <w:r>
        <w:rPr>
          <w:rFonts w:ascii="Times New Roman"/>
          <w:b w:val="false"/>
          <w:i w:val="false"/>
          <w:color w:val="000000"/>
          <w:sz w:val="28"/>
        </w:rPr>
        <w:t>
</w:t>
      </w:r>
      <w:r>
        <w:rPr>
          <w:rFonts w:ascii="Times New Roman"/>
          <w:b/>
          <w:i w:val="false"/>
          <w:color w:val="000000"/>
          <w:sz w:val="28"/>
        </w:rPr>
        <w:t xml:space="preserve">                өткiзу, сақтау, тасымалдау немесе алып жүру </w:t>
      </w:r>
    </w:p>
    <w:bookmarkEnd w:id="353"/>
    <w:p>
      <w:pPr>
        <w:spacing w:after="0"/>
        <w:ind w:left="0"/>
        <w:jc w:val="both"/>
      </w:pPr>
      <w:r>
        <w:rPr>
          <w:rFonts w:ascii="Times New Roman"/>
          <w:b w:val="false"/>
          <w:i w:val="false"/>
          <w:color w:val="000000"/>
          <w:sz w:val="28"/>
        </w:rPr>
        <w:t>      1. Атыс қаруын (тегiс ұңғылы аңшы мылтығынан басқа), оқ-дәрiлердi, жарылғыш заттарды немесе жарылғыш құрылғыларды </w:t>
      </w:r>
      <w:r>
        <w:rPr>
          <w:rFonts w:ascii="Times New Roman"/>
          <w:b w:val="false"/>
          <w:i w:val="false"/>
          <w:color w:val="000000"/>
          <w:sz w:val="28"/>
        </w:rPr>
        <w:t>заңсыз сатып алу</w:t>
      </w:r>
      <w:r>
        <w:rPr>
          <w:rFonts w:ascii="Times New Roman"/>
          <w:b w:val="false"/>
          <w:i w:val="false"/>
          <w:color w:val="000000"/>
          <w:sz w:val="28"/>
        </w:rPr>
        <w:t>, бiреуге беру, өткiзу, </w:t>
      </w:r>
      <w:r>
        <w:rPr>
          <w:rFonts w:ascii="Times New Roman"/>
          <w:b w:val="false"/>
          <w:i w:val="false"/>
          <w:color w:val="000000"/>
          <w:sz w:val="28"/>
        </w:rPr>
        <w:t>сақтау</w:t>
      </w:r>
      <w:r>
        <w:rPr>
          <w:rFonts w:ascii="Times New Roman"/>
          <w:b w:val="false"/>
          <w:i w:val="false"/>
          <w:color w:val="000000"/>
          <w:sz w:val="28"/>
        </w:rPr>
        <w:t xml:space="preserve">, тасымалдау немесе алып жүру - </w:t>
      </w:r>
      <w:r>
        <w:br/>
      </w:r>
      <w:r>
        <w:rPr>
          <w:rFonts w:ascii="Times New Roman"/>
          <w:b w:val="false"/>
          <w:i w:val="false"/>
          <w:color w:val="000000"/>
          <w:sz w:val="28"/>
        </w:rPr>
        <w:t>
      айлық есептiк көрсеткiштің екi жүзден бес жүзге дейiнгi мөлшерінде айыппұл сала отырып не онсыз бес жылға дейiнгi мерзiмге бас бостандығын шектеуге немесе дәл сол мерзімге бас бостандығынан айыруға жазаланады.</w:t>
      </w:r>
      <w:r>
        <w:br/>
      </w:r>
      <w:r>
        <w:rPr>
          <w:rFonts w:ascii="Times New Roman"/>
          <w:b w:val="false"/>
          <w:i w:val="false"/>
          <w:color w:val="000000"/>
          <w:sz w:val="28"/>
        </w:rPr>
        <w:t xml:space="preserve">
      2. Адамдар тобы алдын ала сөз байласу арқылы жасаған немесе бiрнеше рет жасалған дәл сол әрекеттер - </w:t>
      </w:r>
      <w:r>
        <w:br/>
      </w:r>
      <w:r>
        <w:rPr>
          <w:rFonts w:ascii="Times New Roman"/>
          <w:b w:val="false"/>
          <w:i w:val="false"/>
          <w:color w:val="000000"/>
          <w:sz w:val="28"/>
        </w:rPr>
        <w:t xml:space="preserve">
      үш жылдан сегіз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әрекеттердi ұйымдасқан топ жасаса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4. Суық қаруды алып жүру, аңшылық кәсiпшiлiкке байланысты болатын реттердi қоспағанда, қанжарларды, фин пышақтарын немесе басқа да суық қаруды заңсыз алып жүру немесе сату - </w:t>
      </w:r>
      <w:r>
        <w:br/>
      </w:r>
      <w:r>
        <w:rPr>
          <w:rFonts w:ascii="Times New Roman"/>
          <w:b w:val="false"/>
          <w:i w:val="false"/>
          <w:color w:val="000000"/>
          <w:sz w:val="28"/>
        </w:rPr>
        <w:t xml:space="preserve">
      жүз сексен сағаттан екi жүз қырық сағатқа дейiнгi мерзiмге қоғамдық жұмыстарға тартуға не екi жылға дейiнгi мерзiмге түзеу жұмыстарына, не екi жүз айлық есептiк көрсеткiшке дейiнгi мөлшерде айыппұл сала отырып не онсыз бiр жылға дейiнгi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Ескерту. Осы бапта көрсетiлген заттарды өз еркiмен тапсырған адам, егер оның әрекетiнде өзге қылмыс құрамы болмаса, қылмыстық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2009.04.07 </w:t>
      </w:r>
      <w:r>
        <w:rPr>
          <w:rFonts w:ascii="Times New Roman"/>
          <w:b w:val="false"/>
          <w:i w:val="false"/>
          <w:color w:val="000000"/>
          <w:sz w:val="28"/>
        </w:rPr>
        <w:t xml:space="preserve">N 149-IV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69" w:id="354"/>
    <w:p>
      <w:pPr>
        <w:spacing w:after="0"/>
        <w:ind w:left="0"/>
        <w:jc w:val="both"/>
      </w:pPr>
      <w:r>
        <w:rPr>
          <w:rFonts w:ascii="Times New Roman"/>
          <w:b w:val="false"/>
          <w:i w:val="false"/>
          <w:color w:val="000000"/>
          <w:sz w:val="28"/>
        </w:rPr>
        <w:t>
</w:t>
      </w:r>
      <w:r>
        <w:rPr>
          <w:rFonts w:ascii="Times New Roman"/>
          <w:b/>
          <w:i w:val="false"/>
          <w:color w:val="000000"/>
          <w:sz w:val="28"/>
        </w:rPr>
        <w:t xml:space="preserve">      252-бап. Қаруды заңсыз жасау </w:t>
      </w:r>
    </w:p>
    <w:bookmarkEnd w:id="354"/>
    <w:p>
      <w:pPr>
        <w:spacing w:after="0"/>
        <w:ind w:left="0"/>
        <w:jc w:val="both"/>
      </w:pPr>
      <w:r>
        <w:rPr>
          <w:rFonts w:ascii="Times New Roman"/>
          <w:b w:val="false"/>
          <w:i w:val="false"/>
          <w:color w:val="000000"/>
          <w:sz w:val="28"/>
        </w:rPr>
        <w:t>      1. Атыс қаруын, оның жинақтаушы бөлшектерiн </w:t>
      </w:r>
      <w:r>
        <w:rPr>
          <w:rFonts w:ascii="Times New Roman"/>
          <w:b w:val="false"/>
          <w:i w:val="false"/>
          <w:color w:val="000000"/>
          <w:sz w:val="28"/>
        </w:rPr>
        <w:t>заңсыз жасау</w:t>
      </w:r>
      <w:r>
        <w:rPr>
          <w:rFonts w:ascii="Times New Roman"/>
          <w:b w:val="false"/>
          <w:i w:val="false"/>
          <w:color w:val="000000"/>
          <w:sz w:val="28"/>
        </w:rPr>
        <w:t xml:space="preserve"> немесе жөндеу, сол сияқты оқ-дәрiлердi, жарылғыш заттарды немесе жару құрылғыларын заңсыз жасау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2. Адамдар тобы алдын ала сөз байласып жасалған немесе бiрнеше рет жасалған дәл сол әрекеттер - </w:t>
      </w:r>
      <w:r>
        <w:br/>
      </w:r>
      <w:r>
        <w:rPr>
          <w:rFonts w:ascii="Times New Roman"/>
          <w:b w:val="false"/>
          <w:i w:val="false"/>
          <w:color w:val="000000"/>
          <w:sz w:val="28"/>
        </w:rPr>
        <w:t xml:space="preserve">
      үш жылдан сегіз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әрекеттердi ұйымдасқан топ жасаса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4. Газ қаруын, суық қаруды, оның iшiнде лақтырғыш қаруды заңсыз жасау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екi жылға дейiнгi мерзiмге түзеу жұмыстарына, не екi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Ескерту. Осы бапта көрсетiлген заттарды өз еркiмен тапсырған адам, егер оның әрекетiнде өзге қылмыс құрамы болмаса, қылмыстық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252-бапқа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2002.12.21 N </w:t>
      </w:r>
      <w:r>
        <w:rPr>
          <w:rFonts w:ascii="Times New Roman"/>
          <w:b w:val="false"/>
          <w:i w:val="false"/>
          <w:color w:val="000000"/>
          <w:sz w:val="28"/>
        </w:rPr>
        <w:t xml:space="preserve">363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70" w:id="355"/>
    <w:p>
      <w:pPr>
        <w:spacing w:after="0"/>
        <w:ind w:left="0"/>
        <w:jc w:val="both"/>
      </w:pPr>
      <w:r>
        <w:rPr>
          <w:rFonts w:ascii="Times New Roman"/>
          <w:b w:val="false"/>
          <w:i w:val="false"/>
          <w:color w:val="000000"/>
          <w:sz w:val="28"/>
        </w:rPr>
        <w:t>
</w:t>
      </w:r>
      <w:r>
        <w:rPr>
          <w:rFonts w:ascii="Times New Roman"/>
          <w:b/>
          <w:i w:val="false"/>
          <w:color w:val="000000"/>
          <w:sz w:val="28"/>
        </w:rPr>
        <w:t xml:space="preserve">      253-бап. Атыс қаруын ұқыпсыз сақтау </w:t>
      </w:r>
    </w:p>
    <w:bookmarkEnd w:id="355"/>
    <w:p>
      <w:pPr>
        <w:spacing w:after="0"/>
        <w:ind w:left="0"/>
        <w:jc w:val="both"/>
      </w:pPr>
      <w:r>
        <w:rPr>
          <w:rFonts w:ascii="Times New Roman"/>
          <w:b w:val="false"/>
          <w:i w:val="false"/>
          <w:color w:val="000000"/>
          <w:sz w:val="28"/>
        </w:rPr>
        <w:t xml:space="preserve">      Атыс қаруын оны басқа адамның пайдалануы үшiн жағдай туғызған ұқыпсыз сақтау, егер ол ауыр зардаптарға әкеп соқса - </w:t>
      </w:r>
      <w:r>
        <w:br/>
      </w:r>
      <w:r>
        <w:rPr>
          <w:rFonts w:ascii="Times New Roman"/>
          <w:b w:val="false"/>
          <w:i w:val="false"/>
          <w:color w:val="000000"/>
          <w:sz w:val="28"/>
        </w:rPr>
        <w:t xml:space="preserve">
      екi жылға дейiнгi мерзiмге түзеу жұмыстарына не нақ сол мерзiмге бас бостандығын шектеуге жазаланады.  </w:t>
      </w:r>
      <w:r>
        <w:br/>
      </w: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71" w:id="356"/>
    <w:p>
      <w:pPr>
        <w:spacing w:after="0"/>
        <w:ind w:left="0"/>
        <w:jc w:val="both"/>
      </w:pPr>
      <w:r>
        <w:rPr>
          <w:rFonts w:ascii="Times New Roman"/>
          <w:b w:val="false"/>
          <w:i w:val="false"/>
          <w:color w:val="000000"/>
          <w:sz w:val="28"/>
        </w:rPr>
        <w:t>
</w:t>
      </w:r>
      <w:r>
        <w:rPr>
          <w:rFonts w:ascii="Times New Roman"/>
          <w:b/>
          <w:i w:val="false"/>
          <w:color w:val="000000"/>
          <w:sz w:val="28"/>
        </w:rPr>
        <w:t xml:space="preserve">      254-бап. Қаруды, оқ-дәрiнi, жарылғыш заттарды немесе </w:t>
      </w:r>
      <w:r>
        <w:br/>
      </w:r>
      <w:r>
        <w:rPr>
          <w:rFonts w:ascii="Times New Roman"/>
          <w:b w:val="false"/>
          <w:i w:val="false"/>
          <w:color w:val="000000"/>
          <w:sz w:val="28"/>
        </w:rPr>
        <w:t>
</w:t>
      </w:r>
      <w:r>
        <w:rPr>
          <w:rFonts w:ascii="Times New Roman"/>
          <w:b/>
          <w:i w:val="false"/>
          <w:color w:val="000000"/>
          <w:sz w:val="28"/>
        </w:rPr>
        <w:t xml:space="preserve">                жарылғыш қондырғыларды күзету жөнiндегi </w:t>
      </w:r>
      <w:r>
        <w:br/>
      </w:r>
      <w:r>
        <w:rPr>
          <w:rFonts w:ascii="Times New Roman"/>
          <w:b w:val="false"/>
          <w:i w:val="false"/>
          <w:color w:val="000000"/>
          <w:sz w:val="28"/>
        </w:rPr>
        <w:t>
</w:t>
      </w:r>
      <w:r>
        <w:rPr>
          <w:rFonts w:ascii="Times New Roman"/>
          <w:b/>
          <w:i w:val="false"/>
          <w:color w:val="000000"/>
          <w:sz w:val="28"/>
        </w:rPr>
        <w:t xml:space="preserve">                мiндеттердi тиiсiнше атқармау </w:t>
      </w:r>
    </w:p>
    <w:bookmarkEnd w:id="356"/>
    <w:p>
      <w:pPr>
        <w:spacing w:after="0"/>
        <w:ind w:left="0"/>
        <w:jc w:val="both"/>
      </w:pPr>
      <w:r>
        <w:rPr>
          <w:rFonts w:ascii="Times New Roman"/>
          <w:b w:val="false"/>
          <w:i w:val="false"/>
          <w:color w:val="000000"/>
          <w:sz w:val="28"/>
        </w:rPr>
        <w:t>      1. </w:t>
      </w:r>
      <w:r>
        <w:rPr>
          <w:rFonts w:ascii="Times New Roman"/>
          <w:b w:val="false"/>
          <w:i w:val="false"/>
          <w:color w:val="000000"/>
          <w:sz w:val="28"/>
        </w:rPr>
        <w:t>Атыс қаруын</w:t>
      </w:r>
      <w:r>
        <w:rPr>
          <w:rFonts w:ascii="Times New Roman"/>
          <w:b w:val="false"/>
          <w:i w:val="false"/>
          <w:color w:val="000000"/>
          <w:sz w:val="28"/>
        </w:rPr>
        <w:t xml:space="preserve">, оқ-дәрiнi, жарылғыш заттарды немесе жару құрылғыларын күзету тапсырылған адамның өз мiндеттерiн тиiсiнше орындамауы, егер бұл олардың ұрлануына немесе жойылуына не өзге ауыр зардаптардың тууына әкеп соқса - </w:t>
      </w:r>
      <w:r>
        <w:br/>
      </w:r>
      <w:r>
        <w:rPr>
          <w:rFonts w:ascii="Times New Roman"/>
          <w:b w:val="false"/>
          <w:i w:val="false"/>
          <w:color w:val="000000"/>
          <w:sz w:val="28"/>
        </w:rPr>
        <w:t xml:space="preserve">
      екі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немесе онсыз дәл сол мерзiмге бас бостандығынан айыруға жазаланады. </w:t>
      </w:r>
      <w:r>
        <w:br/>
      </w:r>
      <w:r>
        <w:rPr>
          <w:rFonts w:ascii="Times New Roman"/>
          <w:b w:val="false"/>
          <w:i w:val="false"/>
          <w:color w:val="000000"/>
          <w:sz w:val="28"/>
        </w:rPr>
        <w:t xml:space="preserve">
      2. Жаппай қырып-жоятын қаруды не жаппай қырып-жоятын қару жасау кезiнде пайдаланылуы мүмкiн материалдарды немесе жабдықтарды күзету жөнiндегi мiндеттердi тиiсiнше орындамау, егер ол ауыр зардапқа әкеп соқса немесе олардың пайда болу қаупiн тудырса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айырып, екi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254-бапқа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72" w:id="357"/>
    <w:p>
      <w:pPr>
        <w:spacing w:after="0"/>
        <w:ind w:left="0"/>
        <w:jc w:val="both"/>
      </w:pPr>
      <w:r>
        <w:rPr>
          <w:rFonts w:ascii="Times New Roman"/>
          <w:b w:val="false"/>
          <w:i w:val="false"/>
          <w:color w:val="000000"/>
          <w:sz w:val="28"/>
        </w:rPr>
        <w:t>
</w:t>
      </w:r>
      <w:r>
        <w:rPr>
          <w:rFonts w:ascii="Times New Roman"/>
          <w:b/>
          <w:i w:val="false"/>
          <w:color w:val="000000"/>
          <w:sz w:val="28"/>
        </w:rPr>
        <w:t xml:space="preserve">      255-бап. Қаруды, оқ-дәрiнi, жарылғыш заттар мен жару </w:t>
      </w:r>
      <w:r>
        <w:br/>
      </w:r>
      <w:r>
        <w:rPr>
          <w:rFonts w:ascii="Times New Roman"/>
          <w:b w:val="false"/>
          <w:i w:val="false"/>
          <w:color w:val="000000"/>
          <w:sz w:val="28"/>
        </w:rPr>
        <w:t>
</w:t>
      </w:r>
      <w:r>
        <w:rPr>
          <w:rFonts w:ascii="Times New Roman"/>
          <w:b/>
          <w:i w:val="false"/>
          <w:color w:val="000000"/>
          <w:sz w:val="28"/>
        </w:rPr>
        <w:t xml:space="preserve">                құрылғыларын ұрлау не қорқытып алу </w:t>
      </w:r>
    </w:p>
    <w:bookmarkEnd w:id="357"/>
    <w:p>
      <w:pPr>
        <w:spacing w:after="0"/>
        <w:ind w:left="0"/>
        <w:jc w:val="both"/>
      </w:pPr>
      <w:r>
        <w:rPr>
          <w:rFonts w:ascii="Times New Roman"/>
          <w:b w:val="false"/>
          <w:i w:val="false"/>
          <w:color w:val="000000"/>
          <w:sz w:val="28"/>
        </w:rPr>
        <w:t xml:space="preserve">      1. Атыс қаруын, оның жинақтаушы бөлшектерiн, оқ-дәрiнi, жарылғыш заттар немесе жару құрылғыларын ұрлау не қорқытып алу - </w:t>
      </w:r>
      <w:r>
        <w:br/>
      </w:r>
      <w:r>
        <w:rPr>
          <w:rFonts w:ascii="Times New Roman"/>
          <w:b w:val="false"/>
          <w:i w:val="false"/>
          <w:color w:val="000000"/>
          <w:sz w:val="28"/>
        </w:rPr>
        <w:t xml:space="preserve">
      үш жылдан жетi жылға дейiнгi мерзiмге бас бостандығынан айыруға жазаланады. </w:t>
      </w:r>
      <w:r>
        <w:br/>
      </w:r>
      <w:r>
        <w:rPr>
          <w:rFonts w:ascii="Times New Roman"/>
          <w:b w:val="false"/>
          <w:i w:val="false"/>
          <w:color w:val="000000"/>
          <w:sz w:val="28"/>
        </w:rPr>
        <w:t xml:space="preserve">
      2. Жаппай қырып-жоятын қаруды, сол сияқты жаппай қырып-жоятын қару жасау кезiнде пайдаланылуы мүмкiн материалдарды немесе жабдықтарды ұрлау не қорқытып алу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 егер оларды: </w:t>
      </w:r>
      <w:r>
        <w:br/>
      </w:r>
      <w:r>
        <w:rPr>
          <w:rFonts w:ascii="Times New Roman"/>
          <w:b w:val="false"/>
          <w:i w:val="false"/>
          <w:color w:val="000000"/>
          <w:sz w:val="28"/>
        </w:rPr>
        <w:t xml:space="preserve">
      а) адам өзiнiң қызмет бабын пайдаланып жасаса; </w:t>
      </w:r>
      <w:r>
        <w:br/>
      </w:r>
      <w:r>
        <w:rPr>
          <w:rFonts w:ascii="Times New Roman"/>
          <w:b w:val="false"/>
          <w:i w:val="false"/>
          <w:color w:val="000000"/>
          <w:sz w:val="28"/>
        </w:rPr>
        <w:t xml:space="preserve">
      б) әлденеше рет; </w:t>
      </w:r>
      <w:r>
        <w:br/>
      </w:r>
      <w:r>
        <w:rPr>
          <w:rFonts w:ascii="Times New Roman"/>
          <w:b w:val="false"/>
          <w:i w:val="false"/>
          <w:color w:val="000000"/>
          <w:sz w:val="28"/>
        </w:rPr>
        <w:t xml:space="preserve">
      в) өмiрге немесе денсаулыққа қауiптi емес күш қолдану, не осындай күш қолданбақшы болып қорқыту арқылы; </w:t>
      </w:r>
      <w:r>
        <w:br/>
      </w:r>
      <w:r>
        <w:rPr>
          <w:rFonts w:ascii="Times New Roman"/>
          <w:b w:val="false"/>
          <w:i w:val="false"/>
          <w:color w:val="000000"/>
          <w:sz w:val="28"/>
        </w:rPr>
        <w:t xml:space="preserve">
      г) адамдар тобының алдын ала сөз байласуы бойынша жасалса - </w:t>
      </w:r>
      <w:r>
        <w:br/>
      </w:r>
      <w:r>
        <w:rPr>
          <w:rFonts w:ascii="Times New Roman"/>
          <w:b w:val="false"/>
          <w:i w:val="false"/>
          <w:color w:val="000000"/>
          <w:sz w:val="28"/>
        </w:rPr>
        <w:t xml:space="preserve">
      мүлкiн тәркiлеп немесе онсыз бес жылдан он екi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екiншi немесе үшiншi бөлiктерiнде көзделген әрекеттер, егер оларды: </w:t>
      </w:r>
      <w:r>
        <w:br/>
      </w:r>
      <w:r>
        <w:rPr>
          <w:rFonts w:ascii="Times New Roman"/>
          <w:b w:val="false"/>
          <w:i w:val="false"/>
          <w:color w:val="000000"/>
          <w:sz w:val="28"/>
        </w:rPr>
        <w:t xml:space="preserve">
      а) ұйымдасқан топ жасаса; </w:t>
      </w:r>
      <w:r>
        <w:br/>
      </w:r>
      <w:r>
        <w:rPr>
          <w:rFonts w:ascii="Times New Roman"/>
          <w:b w:val="false"/>
          <w:i w:val="false"/>
          <w:color w:val="000000"/>
          <w:sz w:val="28"/>
        </w:rPr>
        <w:t xml:space="preserve">
      б) өмiрге немесе денсаулыққа қауiптi күш қолдану немесе осындай күш қолданбаумен қорқыту арқылы жасалса - </w:t>
      </w:r>
      <w:r>
        <w:br/>
      </w:r>
      <w:r>
        <w:rPr>
          <w:rFonts w:ascii="Times New Roman"/>
          <w:b w:val="false"/>
          <w:i w:val="false"/>
          <w:color w:val="000000"/>
          <w:sz w:val="28"/>
        </w:rPr>
        <w:t xml:space="preserve">
      в) </w:t>
      </w:r>
      <w:r>
        <w:rPr>
          <w:rFonts w:ascii="Times New Roman"/>
          <w:b w:val="false"/>
          <w:i w:val="false"/>
          <w:color w:val="ff0000"/>
          <w:sz w:val="28"/>
        </w:rPr>
        <w:t xml:space="preserve">(алынып тасталды - 2002.12.21. N 363) </w:t>
      </w:r>
      <w:r>
        <w:br/>
      </w:r>
      <w:r>
        <w:rPr>
          <w:rFonts w:ascii="Times New Roman"/>
          <w:b w:val="false"/>
          <w:i w:val="false"/>
          <w:color w:val="000000"/>
          <w:sz w:val="28"/>
        </w:rPr>
        <w:t xml:space="preserve">
      мүлкiн тәркiлеп, сегiз жылдан он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255-бапқа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Заңымен.</w:t>
      </w:r>
    </w:p>
    <w:bookmarkStart w:name="z273" w:id="358"/>
    <w:p>
      <w:pPr>
        <w:spacing w:after="0"/>
        <w:ind w:left="0"/>
        <w:jc w:val="both"/>
      </w:pPr>
      <w:r>
        <w:rPr>
          <w:rFonts w:ascii="Times New Roman"/>
          <w:b w:val="false"/>
          <w:i w:val="false"/>
          <w:color w:val="000000"/>
          <w:sz w:val="28"/>
        </w:rPr>
        <w:t>
</w:t>
      </w:r>
      <w:r>
        <w:rPr>
          <w:rFonts w:ascii="Times New Roman"/>
          <w:b/>
          <w:i w:val="false"/>
          <w:color w:val="000000"/>
          <w:sz w:val="28"/>
        </w:rPr>
        <w:t xml:space="preserve">      256-бап. Өрт қауiпсiздiгi ережелерiн бұзу </w:t>
      </w:r>
    </w:p>
    <w:bookmarkEnd w:id="358"/>
    <w:p>
      <w:pPr>
        <w:spacing w:after="0"/>
        <w:ind w:left="0"/>
        <w:jc w:val="both"/>
      </w:pPr>
      <w:r>
        <w:rPr>
          <w:rFonts w:ascii="Times New Roman"/>
          <w:b w:val="false"/>
          <w:i w:val="false"/>
          <w:color w:val="000000"/>
          <w:sz w:val="28"/>
        </w:rPr>
        <w:t>      1. Өрт қауiпсiздiгi </w:t>
      </w:r>
      <w:r>
        <w:rPr>
          <w:rFonts w:ascii="Times New Roman"/>
          <w:b w:val="false"/>
          <w:i w:val="false"/>
          <w:color w:val="000000"/>
          <w:sz w:val="28"/>
        </w:rPr>
        <w:t>ережелерiн</w:t>
      </w:r>
      <w:r>
        <w:rPr>
          <w:rFonts w:ascii="Times New Roman"/>
          <w:b w:val="false"/>
          <w:i w:val="false"/>
          <w:color w:val="000000"/>
          <w:sz w:val="28"/>
        </w:rPr>
        <w:t xml:space="preserve"> сақтауға жауапты адамның өрт қауiпсiздiгi ережелерiн бұзуы, егер ол абайсызда адам денсаулығына ауыр немесе орташа ауырлықтағы зиян немесе азаматқа, ұйымға немесе мемлекетке iрi зиян келтiруге әкеп соқса - </w:t>
      </w:r>
      <w:r>
        <w:br/>
      </w:r>
      <w:r>
        <w:rPr>
          <w:rFonts w:ascii="Times New Roman"/>
          <w:b w:val="false"/>
          <w:i w:val="false"/>
          <w:color w:val="000000"/>
          <w:sz w:val="28"/>
        </w:rPr>
        <w:t xml:space="preserve">
      жүзден екi жүз айлық есептiк көрсеткiшке дейiнгi мөлшерде айыппұл салуға не екi жылға дейiнгi мерзiмге түзеу жұмыстарына, не бас бостандығын екi жылға дейiнгi мерзiмге шектеуге, не белгiлi бiр лауазымдарды атқару құқығынан айырып немесе онсыз үш жылға дейiнгi мерзiмге бас бостандығынан айыруға жазаланады. </w:t>
      </w:r>
      <w:r>
        <w:br/>
      </w:r>
      <w:r>
        <w:rPr>
          <w:rFonts w:ascii="Times New Roman"/>
          <w:b w:val="false"/>
          <w:i w:val="false"/>
          <w:color w:val="000000"/>
          <w:sz w:val="28"/>
        </w:rPr>
        <w:t xml:space="preserve">
      2. Абайсыздан кiсi өлiмiне немесе өзге де ауыр зардаптарға әкеп соққан дәл сол әрекет - </w:t>
      </w:r>
      <w:r>
        <w:br/>
      </w:r>
      <w:r>
        <w:rPr>
          <w:rFonts w:ascii="Times New Roman"/>
          <w:b w:val="false"/>
          <w:i w:val="false"/>
          <w:color w:val="000000"/>
          <w:sz w:val="28"/>
        </w:rPr>
        <w:t>
      бес жылға дейiнгi мерзiмге бас бостандығын шектеуге немесе жетi жылға дейiнгi мерзiмге бас бостандығынан айыруға жазаланады.</w:t>
      </w:r>
      <w:r>
        <w:br/>
      </w:r>
      <w:r>
        <w:rPr>
          <w:rFonts w:ascii="Times New Roman"/>
          <w:b w:val="false"/>
          <w:i w:val="false"/>
          <w:color w:val="000000"/>
          <w:sz w:val="28"/>
        </w:rPr>
        <w:t>
      Ескерту. Осы бапта iрi көлемдегi залал деп қылмыс жасалу сәтінде Қазақстан Республикасының заңнамасында белгіленген айлық есептiк көрсеткiштен бес жүз есе асып түсетiн сомада жеке адамға келтiрiлген залал не айлық есептiк көрсеткiштен бiр мың есеге асып түсетiн сомада ұйымға немесе мемлекетке келтiрiлген залал танылады.</w:t>
      </w:r>
      <w:r>
        <w:br/>
      </w:r>
      <w:r>
        <w:rPr>
          <w:rFonts w:ascii="Times New Roman"/>
          <w:b w:val="false"/>
          <w:i w:val="false"/>
          <w:color w:val="000000"/>
          <w:sz w:val="28"/>
        </w:rPr>
        <w:t>
      </w:t>
      </w:r>
      <w:r>
        <w:rPr>
          <w:rFonts w:ascii="Times New Roman"/>
          <w:b w:val="false"/>
          <w:i w:val="false"/>
          <w:color w:val="ff0000"/>
          <w:sz w:val="28"/>
        </w:rPr>
        <w:t xml:space="preserve">Ескерту. 256-бапқа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74" w:id="359"/>
    <w:p>
      <w:pPr>
        <w:spacing w:after="0"/>
        <w:ind w:left="0"/>
        <w:jc w:val="both"/>
      </w:pPr>
      <w:r>
        <w:rPr>
          <w:rFonts w:ascii="Times New Roman"/>
          <w:b w:val="false"/>
          <w:i w:val="false"/>
          <w:color w:val="000000"/>
          <w:sz w:val="28"/>
        </w:rPr>
        <w:t>
      </w:t>
      </w:r>
      <w:r>
        <w:rPr>
          <w:rFonts w:ascii="Times New Roman"/>
          <w:b/>
          <w:i w:val="false"/>
          <w:color w:val="000000"/>
          <w:sz w:val="28"/>
        </w:rPr>
        <w:t xml:space="preserve">257-бап. Бұзақылық </w:t>
      </w:r>
    </w:p>
    <w:bookmarkEnd w:id="359"/>
    <w:p>
      <w:pPr>
        <w:spacing w:after="0"/>
        <w:ind w:left="0"/>
        <w:jc w:val="both"/>
      </w:pPr>
      <w:r>
        <w:rPr>
          <w:rFonts w:ascii="Times New Roman"/>
          <w:b w:val="false"/>
          <w:i w:val="false"/>
          <w:color w:val="000000"/>
          <w:sz w:val="28"/>
        </w:rPr>
        <w:t>      1. Бұзақылық яғни қоғамды анық </w:t>
      </w:r>
      <w:r>
        <w:rPr>
          <w:rFonts w:ascii="Times New Roman"/>
          <w:b w:val="false"/>
          <w:i w:val="false"/>
          <w:color w:val="000000"/>
          <w:sz w:val="28"/>
        </w:rPr>
        <w:t>құрметтемеуiн</w:t>
      </w:r>
      <w:r>
        <w:rPr>
          <w:rFonts w:ascii="Times New Roman"/>
          <w:b w:val="false"/>
          <w:i w:val="false"/>
          <w:color w:val="000000"/>
          <w:sz w:val="28"/>
        </w:rPr>
        <w:t xml:space="preserve"> бiлдiретiн азаматтарға қарсы күш қолданумен не оны қолданамын деп қорқытумен, сол сияқты бөтеннiң мүлкiн жоюмен немесе бүлдiрумен не ерекше арсыздықпен ерекшеленетiн әдепсiз iс-әрекет жасаумен ұштасқан қоғамдық тәртiптi тым өрескел бұзушылық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жүз жиырма сағаттан жүз сексен сағатқа дейiнгi мерзiмге қоғамдық жұмыстарға тартуға не алты айдан бiр жылға дейiнгi мерзiмге түзеу жұмыстарына, не екі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Нақ сол әрекет, егер оны: </w:t>
      </w:r>
      <w:r>
        <w:br/>
      </w:r>
      <w:r>
        <w:rPr>
          <w:rFonts w:ascii="Times New Roman"/>
          <w:b w:val="false"/>
          <w:i w:val="false"/>
          <w:color w:val="000000"/>
          <w:sz w:val="28"/>
        </w:rPr>
        <w:t xml:space="preserve">
      а) адамдар тобы, алдын ала сөз байласқан адамдар тобы немесе ұйымдасқан топ жасаса; </w:t>
      </w:r>
      <w:r>
        <w:br/>
      </w:r>
      <w:r>
        <w:rPr>
          <w:rFonts w:ascii="Times New Roman"/>
          <w:b w:val="false"/>
          <w:i w:val="false"/>
          <w:color w:val="000000"/>
          <w:sz w:val="28"/>
        </w:rPr>
        <w:t xml:space="preserve">
      б) өкiмет өкiлiне не қоғамдық тәртiптi қорғау жөнiндегi мiндеттi атқарушы немесе қоғамдық тәртiптi бұзуға тыйым салушы өзге де адамға қарсылық көрсетумен байланысты болса; </w:t>
      </w:r>
      <w:r>
        <w:br/>
      </w:r>
      <w:r>
        <w:rPr>
          <w:rFonts w:ascii="Times New Roman"/>
          <w:b w:val="false"/>
          <w:i w:val="false"/>
          <w:color w:val="000000"/>
          <w:sz w:val="28"/>
        </w:rPr>
        <w:t>
      в) бірнеше рет жасаса, -</w:t>
      </w:r>
      <w:r>
        <w:br/>
      </w:r>
      <w:r>
        <w:rPr>
          <w:rFonts w:ascii="Times New Roman"/>
          <w:b w:val="false"/>
          <w:i w:val="false"/>
          <w:color w:val="000000"/>
          <w:sz w:val="28"/>
        </w:rPr>
        <w:t xml:space="preserve">
      жүз сексен сағаттан екi жүз қырық сағатқа дейiнгi мерзiмге қоғамдық жұмыстарға тартуға не бiр жылдан екi жылға дейiнгi мерзiмге түзеу жұмыстарына, не бес жылға дейiнгi мерзiмге бас бостандығын шектеуге немесе нақ осы мерзiмге бас бостандығынан айыруға жазаланады.  </w:t>
      </w:r>
      <w:r>
        <w:br/>
      </w:r>
      <w:r>
        <w:rPr>
          <w:rFonts w:ascii="Times New Roman"/>
          <w:b w:val="false"/>
          <w:i w:val="false"/>
          <w:color w:val="000000"/>
          <w:sz w:val="28"/>
        </w:rPr>
        <w:t>
      3. Атыс қаруын, газ қаруын, пышақты, кастеттердi және өзге де суық қаруды не </w:t>
      </w:r>
      <w:r>
        <w:rPr>
          <w:rFonts w:ascii="Times New Roman"/>
          <w:b w:val="false"/>
          <w:i w:val="false"/>
          <w:color w:val="000000"/>
          <w:sz w:val="28"/>
        </w:rPr>
        <w:t>денсаулыққа зиян келтiру</w:t>
      </w:r>
      <w:r>
        <w:rPr>
          <w:rFonts w:ascii="Times New Roman"/>
          <w:b w:val="false"/>
          <w:i w:val="false"/>
          <w:color w:val="000000"/>
          <w:sz w:val="28"/>
        </w:rPr>
        <w:t xml:space="preserve"> үшiн арнайы бейiмделген басқа да заттарды қолданып немесе қолдану әрекетi арқылы жасалған бұзақылық - </w:t>
      </w:r>
      <w:r>
        <w:br/>
      </w:r>
      <w:r>
        <w:rPr>
          <w:rFonts w:ascii="Times New Roman"/>
          <w:b w:val="false"/>
          <w:i w:val="false"/>
          <w:color w:val="000000"/>
          <w:sz w:val="28"/>
        </w:rPr>
        <w:t>
      үш жылдан жетi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2009.12.10 </w:t>
      </w:r>
      <w:r>
        <w:rPr>
          <w:rFonts w:ascii="Times New Roman"/>
          <w:b w:val="false"/>
          <w:i w:val="false"/>
          <w:color w:val="000000"/>
          <w:sz w:val="28"/>
        </w:rPr>
        <w:t>№ 227-IV</w:t>
      </w:r>
      <w:r>
        <w:rPr>
          <w:rFonts w:ascii="Times New Roman"/>
          <w:b w:val="false"/>
          <w:i w:val="false"/>
          <w:color w:val="ff0000"/>
          <w:sz w:val="28"/>
        </w:rPr>
        <w:t xml:space="preserve"> (2010.01.01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75" w:id="360"/>
    <w:p>
      <w:pPr>
        <w:spacing w:after="0"/>
        <w:ind w:left="0"/>
        <w:jc w:val="both"/>
      </w:pPr>
      <w:r>
        <w:rPr>
          <w:rFonts w:ascii="Times New Roman"/>
          <w:b w:val="false"/>
          <w:i w:val="false"/>
          <w:color w:val="000000"/>
          <w:sz w:val="28"/>
        </w:rPr>
        <w:t>
      </w:t>
      </w:r>
      <w:r>
        <w:rPr>
          <w:rFonts w:ascii="Times New Roman"/>
          <w:b/>
          <w:i w:val="false"/>
          <w:color w:val="000000"/>
          <w:sz w:val="28"/>
        </w:rPr>
        <w:t xml:space="preserve">258-бап. Тағылық </w:t>
      </w:r>
    </w:p>
    <w:bookmarkEnd w:id="360"/>
    <w:p>
      <w:pPr>
        <w:spacing w:after="0"/>
        <w:ind w:left="0"/>
        <w:jc w:val="both"/>
      </w:pPr>
      <w:r>
        <w:rPr>
          <w:rFonts w:ascii="Times New Roman"/>
          <w:b w:val="false"/>
          <w:i w:val="false"/>
          <w:color w:val="000000"/>
          <w:sz w:val="28"/>
        </w:rPr>
        <w:t xml:space="preserve">      Тағылық, яғни үйлердi немесе өзге де ғимараттарды жазулармен немесе суреттермен, немесе қоғамдық адамгершiлiктi қорлайтын өзге де iс-әрекеттермен қорлау, сол сияқты көлiкте немесе өзге де қоғамдық орындарда мүлiктi қасақана бүлдiру - </w:t>
      </w:r>
      <w:r>
        <w:br/>
      </w:r>
      <w:r>
        <w:rPr>
          <w:rFonts w:ascii="Times New Roman"/>
          <w:b w:val="false"/>
          <w:i w:val="false"/>
          <w:color w:val="000000"/>
          <w:sz w:val="28"/>
        </w:rPr>
        <w:t>
      жүзден бес жүз айлық есептiк көрсеткiшке дейiнгi мөлшерде айыппұл салуға, не жүз жиырма сағаттан жүз сексен сағатқа дейiнгi мерзiмге қоғамдық жұмыстарға тартуға, не алты айдан бiр жылға дейiнгi мерзiмге түзеу жұмыстарына, не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258-бапқа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76" w:id="361"/>
    <w:p>
      <w:pPr>
        <w:spacing w:after="0"/>
        <w:ind w:left="0"/>
        <w:jc w:val="left"/>
      </w:pPr>
      <w:r>
        <w:rPr>
          <w:rFonts w:ascii="Times New Roman"/>
          <w:b/>
          <w:i w:val="false"/>
          <w:color w:val="000000"/>
        </w:rPr>
        <w:t xml:space="preserve"> 
10-тарау. Халықтың денсаулығына және </w:t>
      </w:r>
      <w:r>
        <w:br/>
      </w:r>
      <w:r>
        <w:rPr>
          <w:rFonts w:ascii="Times New Roman"/>
          <w:b/>
          <w:i w:val="false"/>
          <w:color w:val="000000"/>
        </w:rPr>
        <w:t xml:space="preserve">
адамгершiлiкке қарсы қылмыстар </w:t>
      </w:r>
    </w:p>
    <w:bookmarkEnd w:id="361"/>
    <w:bookmarkStart w:name="z277" w:id="362"/>
    <w:p>
      <w:pPr>
        <w:spacing w:after="0"/>
        <w:ind w:left="0"/>
        <w:jc w:val="both"/>
      </w:pPr>
      <w:r>
        <w:rPr>
          <w:rFonts w:ascii="Times New Roman"/>
          <w:b w:val="false"/>
          <w:i w:val="false"/>
          <w:color w:val="000000"/>
          <w:sz w:val="28"/>
        </w:rPr>
        <w:t>
</w:t>
      </w:r>
      <w:r>
        <w:rPr>
          <w:rFonts w:ascii="Times New Roman"/>
          <w:b/>
          <w:i w:val="false"/>
          <w:color w:val="000000"/>
          <w:sz w:val="28"/>
        </w:rPr>
        <w:t xml:space="preserve">      259-бап. Есiрткi заттарды немесе психотроптық </w:t>
      </w:r>
      <w:r>
        <w:br/>
      </w:r>
      <w:r>
        <w:rPr>
          <w:rFonts w:ascii="Times New Roman"/>
          <w:b w:val="false"/>
          <w:i w:val="false"/>
          <w:color w:val="000000"/>
          <w:sz w:val="28"/>
        </w:rPr>
        <w:t>
</w:t>
      </w:r>
      <w:r>
        <w:rPr>
          <w:rFonts w:ascii="Times New Roman"/>
          <w:b/>
          <w:i w:val="false"/>
          <w:color w:val="000000"/>
          <w:sz w:val="28"/>
        </w:rPr>
        <w:t xml:space="preserve">                заттарды заңсыз дайындау, өңдеу, иемденіп алу, </w:t>
      </w:r>
      <w:r>
        <w:br/>
      </w:r>
      <w:r>
        <w:rPr>
          <w:rFonts w:ascii="Times New Roman"/>
          <w:b w:val="false"/>
          <w:i w:val="false"/>
          <w:color w:val="000000"/>
          <w:sz w:val="28"/>
        </w:rPr>
        <w:t>
</w:t>
      </w:r>
      <w:r>
        <w:rPr>
          <w:rFonts w:ascii="Times New Roman"/>
          <w:b/>
          <w:i w:val="false"/>
          <w:color w:val="000000"/>
          <w:sz w:val="28"/>
        </w:rPr>
        <w:t xml:space="preserve">                сақтау, тасымалдау, жөнелту немесе сату </w:t>
      </w:r>
    </w:p>
    <w:bookmarkEnd w:id="36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Алып тасталды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xml:space="preserve">
      1-1. Есірткі заттарды немесе психотроптық заттарды өткізу мақсатынсыз өте ірі мөлшерде заңсыз сатып алу, тасымалдау немесе сақтау - </w:t>
      </w:r>
      <w:r>
        <w:br/>
      </w:r>
      <w:r>
        <w:rPr>
          <w:rFonts w:ascii="Times New Roman"/>
          <w:b w:val="false"/>
          <w:i w:val="false"/>
          <w:color w:val="000000"/>
          <w:sz w:val="28"/>
        </w:rPr>
        <w:t xml:space="preserve">
      үш жылдан жеті жылға дейінгі мерзімге бас бостандығынан айыруға жазаланады. </w:t>
      </w:r>
      <w:r>
        <w:br/>
      </w:r>
      <w:r>
        <w:rPr>
          <w:rFonts w:ascii="Times New Roman"/>
          <w:b w:val="false"/>
          <w:i w:val="false"/>
          <w:color w:val="000000"/>
          <w:sz w:val="28"/>
        </w:rPr>
        <w:t xml:space="preserve">
      2. Есірткі заттарды немесе психотроптық заттарды өткізу мақсатында заңсыз сатып алу, тасымалдау немесе сақтау, дайындау, өңдеу, жөнелту не өткізу - </w:t>
      </w:r>
      <w:r>
        <w:br/>
      </w:r>
      <w:r>
        <w:rPr>
          <w:rFonts w:ascii="Times New Roman"/>
          <w:b w:val="false"/>
          <w:i w:val="false"/>
          <w:color w:val="000000"/>
          <w:sz w:val="28"/>
        </w:rPr>
        <w:t xml:space="preserve">
      мүлкі тәркіленіп, бес жылдан он жылға дейінгі мерзімге бас бостандығынан айыруға жазаланады. </w:t>
      </w:r>
      <w:r>
        <w:br/>
      </w:r>
      <w:r>
        <w:rPr>
          <w:rFonts w:ascii="Times New Roman"/>
          <w:b w:val="false"/>
          <w:i w:val="false"/>
          <w:color w:val="000000"/>
          <w:sz w:val="28"/>
        </w:rPr>
        <w:t xml:space="preserve">
      2-1. Есірткі заттарды немесе психотроптық заттарды өткізу мақсатында ірі мөлшерде заңсыз сатып алу, тасымалдау немесе сақтау, дайындау, өңдеу, жөнелту не өткізу - </w:t>
      </w:r>
      <w:r>
        <w:br/>
      </w:r>
      <w:r>
        <w:rPr>
          <w:rFonts w:ascii="Times New Roman"/>
          <w:b w:val="false"/>
          <w:i w:val="false"/>
          <w:color w:val="000000"/>
          <w:sz w:val="28"/>
        </w:rPr>
        <w:t xml:space="preserve">
      мүлкі тәркіленіп, алты жылдан он екі жылға дейінгі мерзімге бас бостандығынан айыруға жазаланады. </w:t>
      </w:r>
      <w:r>
        <w:br/>
      </w:r>
      <w:r>
        <w:rPr>
          <w:rFonts w:ascii="Times New Roman"/>
          <w:b w:val="false"/>
          <w:i w:val="false"/>
          <w:color w:val="000000"/>
          <w:sz w:val="28"/>
        </w:rPr>
        <w:t xml:space="preserve">
      3. Есiрткi заттарды немесе психотроптық заттарды өткiзу, дайындау, ұқсату, жөнелту мақсатында заңсыз иемденiп алуды, тасымалдауды немесе сақтауды не өткiзудi: </w:t>
      </w:r>
      <w:r>
        <w:br/>
      </w:r>
      <w:r>
        <w:rPr>
          <w:rFonts w:ascii="Times New Roman"/>
          <w:b w:val="false"/>
          <w:i w:val="false"/>
          <w:color w:val="000000"/>
          <w:sz w:val="28"/>
        </w:rPr>
        <w:t xml:space="preserve">
      а) алдын ала сөз байласқан адамдар тобы жасаса; </w:t>
      </w:r>
      <w:r>
        <w:br/>
      </w:r>
      <w:r>
        <w:rPr>
          <w:rFonts w:ascii="Times New Roman"/>
          <w:b w:val="false"/>
          <w:i w:val="false"/>
          <w:color w:val="000000"/>
          <w:sz w:val="28"/>
        </w:rPr>
        <w:t xml:space="preserve">
      б) әлденеше рет; </w:t>
      </w:r>
      <w:r>
        <w:br/>
      </w:r>
      <w:r>
        <w:rPr>
          <w:rFonts w:ascii="Times New Roman"/>
          <w:b w:val="false"/>
          <w:i w:val="false"/>
          <w:color w:val="000000"/>
          <w:sz w:val="28"/>
        </w:rPr>
        <w:t xml:space="preserve">
      в) есiрткi заттарға немесе психотроптық заттарға қатысты өте iрi мөлшерде; </w:t>
      </w:r>
      <w:r>
        <w:br/>
      </w:r>
      <w:r>
        <w:rPr>
          <w:rFonts w:ascii="Times New Roman"/>
          <w:b w:val="false"/>
          <w:i w:val="false"/>
          <w:color w:val="000000"/>
          <w:sz w:val="28"/>
        </w:rPr>
        <w:t xml:space="preserve">
      г) лауазымды адам қызмет бабын пайдалана отырып жасаса, - </w:t>
      </w:r>
      <w:r>
        <w:br/>
      </w:r>
      <w:r>
        <w:rPr>
          <w:rFonts w:ascii="Times New Roman"/>
          <w:b w:val="false"/>
          <w:i w:val="false"/>
          <w:color w:val="000000"/>
          <w:sz w:val="28"/>
        </w:rPr>
        <w:t xml:space="preserve">
      мүлкi тәркiленiп, он жылдан он бес жылға дейінгі мерзiмге бас бостандығынан айыруға жазаланады. </w:t>
      </w:r>
      <w:r>
        <w:br/>
      </w:r>
      <w:r>
        <w:rPr>
          <w:rFonts w:ascii="Times New Roman"/>
          <w:b w:val="false"/>
          <w:i w:val="false"/>
          <w:color w:val="000000"/>
          <w:sz w:val="28"/>
        </w:rPr>
        <w:t xml:space="preserve">
      4. Есiрткi заттарды немесе психотроптық заттарды өткiзу, дайындау, ұқсату, жөнелту мақсатында заңсыз иемденiп алуды, тасымалдауды немесе сақтауды не өткiзудi: </w:t>
      </w:r>
      <w:r>
        <w:br/>
      </w:r>
      <w:r>
        <w:rPr>
          <w:rFonts w:ascii="Times New Roman"/>
          <w:b w:val="false"/>
          <w:i w:val="false"/>
          <w:color w:val="000000"/>
          <w:sz w:val="28"/>
        </w:rPr>
        <w:t xml:space="preserve">
      а) ұйымдасқан топ немесе қылмыстық қоғамдастық (қылмыстық ұйым) жасаса; </w:t>
      </w:r>
      <w:r>
        <w:br/>
      </w:r>
      <w:r>
        <w:rPr>
          <w:rFonts w:ascii="Times New Roman"/>
          <w:b w:val="false"/>
          <w:i w:val="false"/>
          <w:color w:val="000000"/>
          <w:sz w:val="28"/>
        </w:rPr>
        <w:t xml:space="preserve">
      б) білім беру ұйымдарында жасаса; </w:t>
      </w:r>
      <w:r>
        <w:br/>
      </w:r>
      <w:r>
        <w:rPr>
          <w:rFonts w:ascii="Times New Roman"/>
          <w:b w:val="false"/>
          <w:i w:val="false"/>
          <w:color w:val="000000"/>
          <w:sz w:val="28"/>
        </w:rPr>
        <w:t xml:space="preserve">
      в) көрінеу кәмелетке толмаған адамға қатысты жасаса, - </w:t>
      </w:r>
      <w:r>
        <w:br/>
      </w:r>
      <w:r>
        <w:rPr>
          <w:rFonts w:ascii="Times New Roman"/>
          <w:b w:val="false"/>
          <w:i w:val="false"/>
          <w:color w:val="000000"/>
          <w:sz w:val="28"/>
        </w:rPr>
        <w:t xml:space="preserve">
      мүлкі тәркіленіп, он бес жылдан жиырма жылға дейінгі мерзімге бас бостандығынан айыруға не мүлкі тәркіленіп, өмір бойы бас бостандығынан айыруға жазаланады.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Есiрткi заттарды немесе психотроптық заттарды өз еркiмен тапсырған немесе есiрткi заттарды медициналық емес мақсатта тұтынуына байланысты медициналық көмек көрсетiлуi үшiн медициналық мекемеге өз еркiмен барған және есiрткi заттардың немесе психотроптық заттардың заңсыз айналымына байланысты қылмыстарды ашуға немесе олардың жолын кесуге, оларды жасаған адамдарды әшкерелеуге, қылмыстық жолмен алынған мүлiктi табуға белсендi көмек көрсеткен адам осы бап және осы Кодекстің 250-бабы (есірткі немесе психотроптық заттарға қатысты бөлігінде) бойынша қылмыстық жауаптылықтан босатылады. </w:t>
      </w:r>
      <w:r>
        <w:br/>
      </w:r>
      <w:r>
        <w:rPr>
          <w:rFonts w:ascii="Times New Roman"/>
          <w:b w:val="false"/>
          <w:i w:val="false"/>
          <w:color w:val="000000"/>
          <w:sz w:val="28"/>
        </w:rPr>
        <w:t>
      2. Есірткі заттар мен психотроптық заттардың мөлшері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қоса берілген Заңсыз айналымда жүргені анықталған есірткі, психотроптық заттарды және прекурсорларды шағын, ірі және өте ірі мөлшерге жатқызу туралы жиынтық кестеде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259-бапқа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w:t>
      </w:r>
      <w:r>
        <w:rPr>
          <w:rFonts w:ascii="Times New Roman"/>
          <w:b w:val="false"/>
          <w:i w:val="false"/>
          <w:color w:val="ff0000"/>
          <w:sz w:val="28"/>
        </w:rPr>
        <w:t xml:space="preserve">2002.05.31 N </w:t>
      </w:r>
      <w:r>
        <w:rPr>
          <w:rFonts w:ascii="Times New Roman"/>
          <w:b w:val="false"/>
          <w:i w:val="false"/>
          <w:color w:val="000000"/>
          <w:sz w:val="28"/>
        </w:rPr>
        <w:t xml:space="preserve">327 </w:t>
      </w:r>
      <w:r>
        <w:rPr>
          <w:rFonts w:ascii="Times New Roman"/>
          <w:b w:val="false"/>
          <w:i w:val="false"/>
          <w:color w:val="ff0000"/>
          <w:sz w:val="28"/>
        </w:rPr>
        <w:t xml:space="preserve">,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(алғашқы ресми жарияланғанынан кейiн күнтiзбелiк он күн өткен соң қолданысқа енгiзiледi) Заңдарымен.</w:t>
      </w:r>
    </w:p>
    <w:bookmarkStart w:name="z278" w:id="363"/>
    <w:p>
      <w:pPr>
        <w:spacing w:after="0"/>
        <w:ind w:left="0"/>
        <w:jc w:val="both"/>
      </w:pPr>
      <w:r>
        <w:rPr>
          <w:rFonts w:ascii="Times New Roman"/>
          <w:b w:val="false"/>
          <w:i w:val="false"/>
          <w:color w:val="000000"/>
          <w:sz w:val="28"/>
        </w:rPr>
        <w:t>
</w:t>
      </w:r>
      <w:r>
        <w:rPr>
          <w:rFonts w:ascii="Times New Roman"/>
          <w:b/>
          <w:i w:val="false"/>
          <w:color w:val="000000"/>
          <w:sz w:val="28"/>
        </w:rPr>
        <w:t xml:space="preserve">      260-бап. Есiрткi заттарды немесе психотроптық </w:t>
      </w:r>
      <w:r>
        <w:br/>
      </w:r>
      <w:r>
        <w:rPr>
          <w:rFonts w:ascii="Times New Roman"/>
          <w:b w:val="false"/>
          <w:i w:val="false"/>
          <w:color w:val="000000"/>
          <w:sz w:val="28"/>
        </w:rPr>
        <w:t>
</w:t>
      </w:r>
      <w:r>
        <w:rPr>
          <w:rFonts w:ascii="Times New Roman"/>
          <w:b/>
          <w:i w:val="false"/>
          <w:color w:val="000000"/>
          <w:sz w:val="28"/>
        </w:rPr>
        <w:t xml:space="preserve">                заттарды ұрлау не қорқытып алу </w:t>
      </w:r>
    </w:p>
    <w:bookmarkEnd w:id="363"/>
    <w:p>
      <w:pPr>
        <w:spacing w:after="0"/>
        <w:ind w:left="0"/>
        <w:jc w:val="both"/>
      </w:pPr>
      <w:r>
        <w:rPr>
          <w:rFonts w:ascii="Times New Roman"/>
          <w:b w:val="false"/>
          <w:i w:val="false"/>
          <w:color w:val="000000"/>
          <w:sz w:val="28"/>
        </w:rPr>
        <w:t>      1. </w:t>
      </w:r>
      <w:r>
        <w:rPr>
          <w:rFonts w:ascii="Times New Roman"/>
          <w:b w:val="false"/>
          <w:i w:val="false"/>
          <w:color w:val="000000"/>
          <w:sz w:val="28"/>
        </w:rPr>
        <w:t>Есiрткi заттарды</w:t>
      </w:r>
      <w:r>
        <w:rPr>
          <w:rFonts w:ascii="Times New Roman"/>
          <w:b w:val="false"/>
          <w:i w:val="false"/>
          <w:color w:val="000000"/>
          <w:sz w:val="28"/>
        </w:rPr>
        <w:t xml:space="preserve"> немесе психотроптық заттарды ұрлау не қорқытып алу - </w:t>
      </w:r>
      <w:r>
        <w:br/>
      </w:r>
      <w:r>
        <w:rPr>
          <w:rFonts w:ascii="Times New Roman"/>
          <w:b w:val="false"/>
          <w:i w:val="false"/>
          <w:color w:val="000000"/>
          <w:sz w:val="28"/>
        </w:rPr>
        <w:t xml:space="preserve">
      үш жылдан жетi жылға дейiнгi мерзiмге бас бостандығынан айыруға жазаланады. </w:t>
      </w:r>
      <w:r>
        <w:br/>
      </w:r>
      <w:r>
        <w:rPr>
          <w:rFonts w:ascii="Times New Roman"/>
          <w:b w:val="false"/>
          <w:i w:val="false"/>
          <w:color w:val="000000"/>
          <w:sz w:val="28"/>
        </w:rPr>
        <w:t xml:space="preserve">
      2. Нақ сол әрекеттердi: </w:t>
      </w:r>
      <w:r>
        <w:br/>
      </w:r>
      <w:r>
        <w:rPr>
          <w:rFonts w:ascii="Times New Roman"/>
          <w:b w:val="false"/>
          <w:i w:val="false"/>
          <w:color w:val="000000"/>
          <w:sz w:val="28"/>
        </w:rPr>
        <w:t xml:space="preserve">
      а) адамдар тобы алдын ала сөз байласып жасаса; </w:t>
      </w:r>
      <w:r>
        <w:br/>
      </w:r>
      <w:r>
        <w:rPr>
          <w:rFonts w:ascii="Times New Roman"/>
          <w:b w:val="false"/>
          <w:i w:val="false"/>
          <w:color w:val="000000"/>
          <w:sz w:val="28"/>
        </w:rPr>
        <w:t xml:space="preserve">
      б) әлденеше рет; </w:t>
      </w:r>
      <w:r>
        <w:br/>
      </w:r>
      <w:r>
        <w:rPr>
          <w:rFonts w:ascii="Times New Roman"/>
          <w:b w:val="false"/>
          <w:i w:val="false"/>
          <w:color w:val="000000"/>
          <w:sz w:val="28"/>
        </w:rPr>
        <w:t xml:space="preserve">
      в) адам өзiнiң қызмет бабын пайдалану арқылы; </w:t>
      </w:r>
      <w:r>
        <w:br/>
      </w:r>
      <w:r>
        <w:rPr>
          <w:rFonts w:ascii="Times New Roman"/>
          <w:b w:val="false"/>
          <w:i w:val="false"/>
          <w:color w:val="000000"/>
          <w:sz w:val="28"/>
        </w:rPr>
        <w:t xml:space="preserve">
      г) өмiрге немесе денсаулыққа қауiптi емес күш қолдану не осындай күш қолданумен қорқыту арқылы жасалса - </w:t>
      </w:r>
      <w:r>
        <w:br/>
      </w:r>
      <w:r>
        <w:rPr>
          <w:rFonts w:ascii="Times New Roman"/>
          <w:b w:val="false"/>
          <w:i w:val="false"/>
          <w:color w:val="000000"/>
          <w:sz w:val="28"/>
        </w:rPr>
        <w:t xml:space="preserve">
      мүлкі тәркіленіп, алты жылдан он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әрекеттер, оларды: </w:t>
      </w:r>
      <w:r>
        <w:br/>
      </w:r>
      <w:r>
        <w:rPr>
          <w:rFonts w:ascii="Times New Roman"/>
          <w:b w:val="false"/>
          <w:i w:val="false"/>
          <w:color w:val="000000"/>
          <w:sz w:val="28"/>
        </w:rPr>
        <w:t xml:space="preserve">
      а) ұйымдасқан топ; </w:t>
      </w:r>
      <w:r>
        <w:br/>
      </w:r>
      <w:r>
        <w:rPr>
          <w:rFonts w:ascii="Times New Roman"/>
          <w:b w:val="false"/>
          <w:i w:val="false"/>
          <w:color w:val="000000"/>
          <w:sz w:val="28"/>
        </w:rPr>
        <w:t xml:space="preserve">
      б) iрi мөлшерде есiрткi заттар немесе психотроптық заттар жөнiнде; </w:t>
      </w:r>
      <w:r>
        <w:br/>
      </w:r>
      <w:r>
        <w:rPr>
          <w:rFonts w:ascii="Times New Roman"/>
          <w:b w:val="false"/>
          <w:i w:val="false"/>
          <w:color w:val="000000"/>
          <w:sz w:val="28"/>
        </w:rPr>
        <w:t xml:space="preserve">
      в) өмiрге немесе денсаулыққа қауiптi күш қолдану не осындай күш қолданумен қорқыту арқылы жасалса - </w:t>
      </w:r>
      <w:r>
        <w:br/>
      </w:r>
      <w:r>
        <w:rPr>
          <w:rFonts w:ascii="Times New Roman"/>
          <w:b w:val="false"/>
          <w:i w:val="false"/>
          <w:color w:val="000000"/>
          <w:sz w:val="28"/>
        </w:rPr>
        <w:t xml:space="preserve">
      мүлкiн тәркiлеп, он жылдан он бес жылға дейiнгi мерзiмге бас бостандығынан айыруға жазаланады. </w:t>
      </w:r>
      <w:r>
        <w:br/>
      </w:r>
      <w:r>
        <w:rPr>
          <w:rFonts w:ascii="Times New Roman"/>
          <w:b w:val="false"/>
          <w:i w:val="false"/>
          <w:color w:val="000000"/>
          <w:sz w:val="28"/>
        </w:rPr>
        <w:t xml:space="preserve">
      4. Осы баптың бірінші, екінші немесе үшінші бөліктерінде көзделген өте ірі мөлшерде есірткі немесе психотроптық заттарға қатысты жасалған әрекеттер, - </w:t>
      </w:r>
      <w:r>
        <w:br/>
      </w:r>
      <w:r>
        <w:rPr>
          <w:rFonts w:ascii="Times New Roman"/>
          <w:b w:val="false"/>
          <w:i w:val="false"/>
          <w:color w:val="000000"/>
          <w:sz w:val="28"/>
        </w:rPr>
        <w:t xml:space="preserve">
      мүлкі тәркіленіп, он бес жылдан жиырма жылға дейінгі мерзімге бас бостандығынан айыруға не мүлкі тәркіленіп, өмір бойы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279" w:id="364"/>
    <w:p>
      <w:pPr>
        <w:spacing w:after="0"/>
        <w:ind w:left="0"/>
        <w:jc w:val="both"/>
      </w:pPr>
      <w:r>
        <w:rPr>
          <w:rFonts w:ascii="Times New Roman"/>
          <w:b w:val="false"/>
          <w:i w:val="false"/>
          <w:color w:val="000000"/>
          <w:sz w:val="28"/>
        </w:rPr>
        <w:t>
</w:t>
      </w:r>
      <w:r>
        <w:rPr>
          <w:rFonts w:ascii="Times New Roman"/>
          <w:b/>
          <w:i w:val="false"/>
          <w:color w:val="000000"/>
          <w:sz w:val="28"/>
        </w:rPr>
        <w:t xml:space="preserve">      261-бап. Есiрткi заттарды немесе психотроптық </w:t>
      </w:r>
      <w:r>
        <w:br/>
      </w:r>
      <w:r>
        <w:rPr>
          <w:rFonts w:ascii="Times New Roman"/>
          <w:b w:val="false"/>
          <w:i w:val="false"/>
          <w:color w:val="000000"/>
          <w:sz w:val="28"/>
        </w:rPr>
        <w:t>
</w:t>
      </w:r>
      <w:r>
        <w:rPr>
          <w:rFonts w:ascii="Times New Roman"/>
          <w:b/>
          <w:i w:val="false"/>
          <w:color w:val="000000"/>
          <w:sz w:val="28"/>
        </w:rPr>
        <w:t xml:space="preserve">                заттарды тұтынуға көндiру </w:t>
      </w:r>
    </w:p>
    <w:bookmarkEnd w:id="364"/>
    <w:p>
      <w:pPr>
        <w:spacing w:after="0"/>
        <w:ind w:left="0"/>
        <w:jc w:val="both"/>
      </w:pPr>
      <w:r>
        <w:rPr>
          <w:rFonts w:ascii="Times New Roman"/>
          <w:b w:val="false"/>
          <w:i w:val="false"/>
          <w:color w:val="000000"/>
          <w:sz w:val="28"/>
        </w:rPr>
        <w:t>      1. Есiрткi заттарды немесе психотроптық заттарды тұтынуға </w:t>
      </w:r>
      <w:r>
        <w:rPr>
          <w:rFonts w:ascii="Times New Roman"/>
          <w:b w:val="false"/>
          <w:i w:val="false"/>
          <w:color w:val="000000"/>
          <w:sz w:val="28"/>
        </w:rPr>
        <w:t>көндiру</w:t>
      </w:r>
      <w:r>
        <w:rPr>
          <w:rFonts w:ascii="Times New Roman"/>
          <w:b w:val="false"/>
          <w:i w:val="false"/>
          <w:color w:val="000000"/>
          <w:sz w:val="28"/>
        </w:rPr>
        <w:t xml:space="preserve"> - </w:t>
      </w:r>
      <w:r>
        <w:br/>
      </w:r>
      <w:r>
        <w:rPr>
          <w:rFonts w:ascii="Times New Roman"/>
          <w:b w:val="false"/>
          <w:i w:val="false"/>
          <w:color w:val="000000"/>
          <w:sz w:val="28"/>
        </w:rPr>
        <w:t xml:space="preserve">
      үш жылға дейiнгi мерзiмге бас бостандығын шектеуге не төрт жылға дейiнгi мерзiмге бас бостандығынан айыруға жазаланады. </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а) адамдар тобы алдын ала сөз байласып; </w:t>
      </w:r>
      <w:r>
        <w:br/>
      </w:r>
      <w:r>
        <w:rPr>
          <w:rFonts w:ascii="Times New Roman"/>
          <w:b w:val="false"/>
          <w:i w:val="false"/>
          <w:color w:val="000000"/>
          <w:sz w:val="28"/>
        </w:rPr>
        <w:t xml:space="preserve">
      б) әлденеше рет жасалса, - </w:t>
      </w:r>
      <w:r>
        <w:br/>
      </w:r>
      <w:r>
        <w:rPr>
          <w:rFonts w:ascii="Times New Roman"/>
          <w:b w:val="false"/>
          <w:i w:val="false"/>
          <w:color w:val="000000"/>
          <w:sz w:val="28"/>
        </w:rPr>
        <w:t xml:space="preserve">
      үш жылдан сегiз жылға дейiнгi мерзiмге бас бостандығынан айыруға жазаланады. </w:t>
      </w:r>
      <w:r>
        <w:br/>
      </w:r>
      <w:r>
        <w:rPr>
          <w:rFonts w:ascii="Times New Roman"/>
          <w:b w:val="false"/>
          <w:i w:val="false"/>
          <w:color w:val="000000"/>
          <w:sz w:val="28"/>
        </w:rPr>
        <w:t xml:space="preserve">
      3. Осы баптың бірінші немесе екінші бөліктерінде көзделген әрекеттер: </w:t>
      </w:r>
      <w:r>
        <w:br/>
      </w:r>
      <w:r>
        <w:rPr>
          <w:rFonts w:ascii="Times New Roman"/>
          <w:b w:val="false"/>
          <w:i w:val="false"/>
          <w:color w:val="000000"/>
          <w:sz w:val="28"/>
        </w:rPr>
        <w:t xml:space="preserve">
      а) көрінеу кәмелетке толмаған адамға не екі немесе одан да көп адамға қатысты жасалса; </w:t>
      </w:r>
      <w:r>
        <w:br/>
      </w:r>
      <w:r>
        <w:rPr>
          <w:rFonts w:ascii="Times New Roman"/>
          <w:b w:val="false"/>
          <w:i w:val="false"/>
          <w:color w:val="000000"/>
          <w:sz w:val="28"/>
        </w:rPr>
        <w:t xml:space="preserve">
      б) күш қолдану немесе оны қолданумен қорқыту арқылы жасалса, - </w:t>
      </w:r>
      <w:r>
        <w:br/>
      </w:r>
      <w:r>
        <w:rPr>
          <w:rFonts w:ascii="Times New Roman"/>
          <w:b w:val="false"/>
          <w:i w:val="false"/>
          <w:color w:val="000000"/>
          <w:sz w:val="28"/>
        </w:rPr>
        <w:t xml:space="preserve">
      жеті жылдан он жылға дейінгі мерзімге бас бостандығынан айыруға жазаланады. </w:t>
      </w:r>
      <w:r>
        <w:br/>
      </w:r>
      <w:r>
        <w:rPr>
          <w:rFonts w:ascii="Times New Roman"/>
          <w:b w:val="false"/>
          <w:i w:val="false"/>
          <w:color w:val="000000"/>
          <w:sz w:val="28"/>
        </w:rPr>
        <w:t xml:space="preserve">
      4. Осы баптың бірінші, екінші немесе үшінші бөліктерінде көзделген әрекеттер, егер олар абайсызда жәбірленушінің өліміне немесе өзге де ауыр зардаптарға әкеп соқса, - </w:t>
      </w:r>
      <w:r>
        <w:br/>
      </w:r>
      <w:r>
        <w:rPr>
          <w:rFonts w:ascii="Times New Roman"/>
          <w:b w:val="false"/>
          <w:i w:val="false"/>
          <w:color w:val="000000"/>
          <w:sz w:val="28"/>
        </w:rPr>
        <w:t xml:space="preserve">
      мүлкі тәркіленіп, он бес жылдан жиырма жылға дейінгі мерзімге бас бостандығынан айыруға не мүлкі тәркіленіп, өмір бойы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261-бапқа өзгеріс енгізілді - ҚР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280" w:id="365"/>
    <w:p>
      <w:pPr>
        <w:spacing w:after="0"/>
        <w:ind w:left="0"/>
        <w:jc w:val="both"/>
      </w:pPr>
      <w:r>
        <w:rPr>
          <w:rFonts w:ascii="Times New Roman"/>
          <w:b w:val="false"/>
          <w:i w:val="false"/>
          <w:color w:val="000000"/>
          <w:sz w:val="28"/>
        </w:rPr>
        <w:t>
</w:t>
      </w:r>
      <w:r>
        <w:rPr>
          <w:rFonts w:ascii="Times New Roman"/>
          <w:b/>
          <w:i w:val="false"/>
          <w:color w:val="000000"/>
          <w:sz w:val="28"/>
        </w:rPr>
        <w:t xml:space="preserve">      262-бап. Құрамында есiрткi заттар бар өсiруге тыйым </w:t>
      </w:r>
      <w:r>
        <w:br/>
      </w:r>
      <w:r>
        <w:rPr>
          <w:rFonts w:ascii="Times New Roman"/>
          <w:b w:val="false"/>
          <w:i w:val="false"/>
          <w:color w:val="000000"/>
          <w:sz w:val="28"/>
        </w:rPr>
        <w:t>
</w:t>
      </w:r>
      <w:r>
        <w:rPr>
          <w:rFonts w:ascii="Times New Roman"/>
          <w:b/>
          <w:i w:val="false"/>
          <w:color w:val="000000"/>
          <w:sz w:val="28"/>
        </w:rPr>
        <w:t xml:space="preserve">                салынған өсiмдiктердi заңсыз өсiру </w:t>
      </w:r>
    </w:p>
    <w:bookmarkEnd w:id="365"/>
    <w:p>
      <w:pPr>
        <w:spacing w:after="0"/>
        <w:ind w:left="0"/>
        <w:jc w:val="both"/>
      </w:pPr>
      <w:r>
        <w:rPr>
          <w:rFonts w:ascii="Times New Roman"/>
          <w:b w:val="false"/>
          <w:i w:val="false"/>
          <w:color w:val="000000"/>
          <w:sz w:val="28"/>
        </w:rPr>
        <w:t>      1. Өсiруге тыйым салынған өсiмдiктердi егу немесе өсiру немесе сораның, көкнәрдiң немесе құрамында есiрткi заттар бар басқа да өсiмдiктердiң сорттарын </w:t>
      </w:r>
      <w:r>
        <w:rPr>
          <w:rFonts w:ascii="Times New Roman"/>
          <w:b w:val="false"/>
          <w:i w:val="false"/>
          <w:color w:val="000000"/>
          <w:sz w:val="28"/>
        </w:rPr>
        <w:t>өсiру</w:t>
      </w:r>
      <w:r>
        <w:rPr>
          <w:rFonts w:ascii="Times New Roman"/>
          <w:b w:val="false"/>
          <w:i w:val="false"/>
          <w:color w:val="000000"/>
          <w:sz w:val="28"/>
        </w:rPr>
        <w:t xml:space="preserve"> - </w:t>
      </w:r>
      <w:r>
        <w:br/>
      </w:r>
      <w:r>
        <w:rPr>
          <w:rFonts w:ascii="Times New Roman"/>
          <w:b w:val="false"/>
          <w:i w:val="false"/>
          <w:color w:val="000000"/>
          <w:sz w:val="28"/>
        </w:rPr>
        <w:t xml:space="preserve">
      бес жүзден жетi жүз айлық есептiк көрсеткiшке дейiнгi мөлшерде айыппұл салуға, не екi жылға дейiнгi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адамдар тобы алдын ала сөз байласып; </w:t>
      </w:r>
      <w:r>
        <w:br/>
      </w:r>
      <w:r>
        <w:rPr>
          <w:rFonts w:ascii="Times New Roman"/>
          <w:b w:val="false"/>
          <w:i w:val="false"/>
          <w:color w:val="000000"/>
          <w:sz w:val="28"/>
        </w:rPr>
        <w:t xml:space="preserve">
      б) әлденеше рет; </w:t>
      </w:r>
      <w:r>
        <w:br/>
      </w:r>
      <w:r>
        <w:rPr>
          <w:rFonts w:ascii="Times New Roman"/>
          <w:b w:val="false"/>
          <w:i w:val="false"/>
          <w:color w:val="000000"/>
          <w:sz w:val="28"/>
        </w:rPr>
        <w:t xml:space="preserve">
      в) iрi мөлшерде жасалса - </w:t>
      </w:r>
      <w:r>
        <w:br/>
      </w:r>
      <w:r>
        <w:rPr>
          <w:rFonts w:ascii="Times New Roman"/>
          <w:b w:val="false"/>
          <w:i w:val="false"/>
          <w:color w:val="000000"/>
          <w:sz w:val="28"/>
        </w:rPr>
        <w:t>
      үш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262-бапқа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81" w:id="366"/>
    <w:p>
      <w:pPr>
        <w:spacing w:after="0"/>
        <w:ind w:left="0"/>
        <w:jc w:val="both"/>
      </w:pPr>
      <w:r>
        <w:rPr>
          <w:rFonts w:ascii="Times New Roman"/>
          <w:b w:val="false"/>
          <w:i w:val="false"/>
          <w:color w:val="000000"/>
          <w:sz w:val="28"/>
        </w:rPr>
        <w:t>
</w:t>
      </w:r>
      <w:r>
        <w:rPr>
          <w:rFonts w:ascii="Times New Roman"/>
          <w:b/>
          <w:i w:val="false"/>
          <w:color w:val="000000"/>
          <w:sz w:val="28"/>
        </w:rPr>
        <w:t xml:space="preserve">      263-бап. Улы заттардың, сондай-ақ есiрткi заттарды, </w:t>
      </w:r>
      <w:r>
        <w:br/>
      </w:r>
      <w:r>
        <w:rPr>
          <w:rFonts w:ascii="Times New Roman"/>
          <w:b w:val="false"/>
          <w:i w:val="false"/>
          <w:color w:val="000000"/>
          <w:sz w:val="28"/>
        </w:rPr>
        <w:t>
</w:t>
      </w:r>
      <w:r>
        <w:rPr>
          <w:rFonts w:ascii="Times New Roman"/>
          <w:b/>
          <w:i w:val="false"/>
          <w:color w:val="000000"/>
          <w:sz w:val="28"/>
        </w:rPr>
        <w:t xml:space="preserve">                психотроптық немесе улы заттарды </w:t>
      </w:r>
      <w:r>
        <w:br/>
      </w:r>
      <w:r>
        <w:rPr>
          <w:rFonts w:ascii="Times New Roman"/>
          <w:b w:val="false"/>
          <w:i w:val="false"/>
          <w:color w:val="000000"/>
          <w:sz w:val="28"/>
        </w:rPr>
        <w:t>
</w:t>
      </w:r>
      <w:r>
        <w:rPr>
          <w:rFonts w:ascii="Times New Roman"/>
          <w:b/>
          <w:i w:val="false"/>
          <w:color w:val="000000"/>
          <w:sz w:val="28"/>
        </w:rPr>
        <w:t xml:space="preserve">                дайындауға немесе ұқсатуға пайдаланылатын </w:t>
      </w:r>
      <w:r>
        <w:br/>
      </w:r>
      <w:r>
        <w:rPr>
          <w:rFonts w:ascii="Times New Roman"/>
          <w:b w:val="false"/>
          <w:i w:val="false"/>
          <w:color w:val="000000"/>
          <w:sz w:val="28"/>
        </w:rPr>
        <w:t>
</w:t>
      </w:r>
      <w:r>
        <w:rPr>
          <w:rFonts w:ascii="Times New Roman"/>
          <w:b/>
          <w:i w:val="false"/>
          <w:color w:val="000000"/>
          <w:sz w:val="28"/>
        </w:rPr>
        <w:t xml:space="preserve">                заттардың, құрал-саймандардың немесе </w:t>
      </w:r>
      <w:r>
        <w:br/>
      </w:r>
      <w:r>
        <w:rPr>
          <w:rFonts w:ascii="Times New Roman"/>
          <w:b w:val="false"/>
          <w:i w:val="false"/>
          <w:color w:val="000000"/>
          <w:sz w:val="28"/>
        </w:rPr>
        <w:t>
</w:t>
      </w:r>
      <w:r>
        <w:rPr>
          <w:rFonts w:ascii="Times New Roman"/>
          <w:b/>
          <w:i w:val="false"/>
          <w:color w:val="000000"/>
          <w:sz w:val="28"/>
        </w:rPr>
        <w:t xml:space="preserve">                жабдықтардың заңсыз айналымы </w:t>
      </w:r>
    </w:p>
    <w:bookmarkEnd w:id="366"/>
    <w:p>
      <w:pPr>
        <w:spacing w:after="0"/>
        <w:ind w:left="0"/>
        <w:jc w:val="both"/>
      </w:pPr>
      <w:r>
        <w:rPr>
          <w:rFonts w:ascii="Times New Roman"/>
          <w:b w:val="false"/>
          <w:i w:val="false"/>
          <w:color w:val="000000"/>
          <w:sz w:val="28"/>
        </w:rPr>
        <w:t xml:space="preserve">      1. Есiрткi заттар немесе психотроптық заттар болып табылмайтын улы заттарды не оларды дайындауға немесе ұқсатуға арналған құрал-саймандарды немесе жабдықтарды өткiзу мақсатымен заңсыз дайындау, ұқсату, иемденiп алу, сақтау, тасымалдау, жөнелту, сол сияқты заңсыз өткiзу,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2. Есiрткi заттарды немесе психотроптық заттарды дайындау немесе ұқсату үшiн </w:t>
      </w:r>
      <w:r>
        <w:rPr>
          <w:rFonts w:ascii="Times New Roman"/>
          <w:b w:val="false"/>
          <w:i w:val="false"/>
          <w:color w:val="000000"/>
          <w:sz w:val="28"/>
        </w:rPr>
        <w:t>пайдаланылатын</w:t>
      </w:r>
      <w:r>
        <w:rPr>
          <w:rFonts w:ascii="Times New Roman"/>
          <w:b w:val="false"/>
          <w:i w:val="false"/>
          <w:color w:val="000000"/>
          <w:sz w:val="28"/>
        </w:rPr>
        <w:t xml:space="preserve"> заттарды, құрал-саймандарды немесе жабдықтарды өткiзу мақсатымен заңсыз дайындау, иемденiп алу, сақтау, тасымалдау, жөнелту, сол сияқты заңсыз өткiзу, - </w:t>
      </w:r>
      <w:r>
        <w:br/>
      </w:r>
      <w:r>
        <w:rPr>
          <w:rFonts w:ascii="Times New Roman"/>
          <w:b w:val="false"/>
          <w:i w:val="false"/>
          <w:color w:val="000000"/>
          <w:sz w:val="28"/>
        </w:rPr>
        <w:t xml:space="preserve">
      алты жылға дейiнгi мерзiмге бас бостандығынан айыруға жазаланады. </w:t>
      </w:r>
      <w:r>
        <w:br/>
      </w:r>
      <w:r>
        <w:rPr>
          <w:rFonts w:ascii="Times New Roman"/>
          <w:b w:val="false"/>
          <w:i w:val="false"/>
          <w:color w:val="000000"/>
          <w:sz w:val="28"/>
        </w:rPr>
        <w:t>
      3. Өзiнiң қызмет бабын пайдалана отырып, бiр адамның немесе алдын ала сөз байласқан адамдар тобының осы баптың бiрiншi немесе екiншi бөлiктерiнде көзделген немесе әлденеше рет </w:t>
      </w:r>
      <w:r>
        <w:rPr>
          <w:rFonts w:ascii="Times New Roman"/>
          <w:b w:val="false"/>
          <w:i w:val="false"/>
          <w:color w:val="000000"/>
          <w:sz w:val="28"/>
        </w:rPr>
        <w:t>жасаған</w:t>
      </w:r>
      <w:r>
        <w:rPr>
          <w:rFonts w:ascii="Times New Roman"/>
          <w:b w:val="false"/>
          <w:i w:val="false"/>
          <w:color w:val="000000"/>
          <w:sz w:val="28"/>
        </w:rPr>
        <w:t xml:space="preserve"> әрекеттерi, - </w:t>
      </w:r>
      <w:r>
        <w:br/>
      </w:r>
      <w:r>
        <w:rPr>
          <w:rFonts w:ascii="Times New Roman"/>
          <w:b w:val="false"/>
          <w:i w:val="false"/>
          <w:color w:val="000000"/>
          <w:sz w:val="28"/>
        </w:rPr>
        <w:t xml:space="preserve">
      бес жылдан сегiз жылға дейiнгi мерзiмге бас бостандығынан айыруға жазаланады. </w:t>
      </w:r>
      <w:r>
        <w:br/>
      </w:r>
      <w:r>
        <w:rPr>
          <w:rFonts w:ascii="Times New Roman"/>
          <w:b w:val="false"/>
          <w:i w:val="false"/>
          <w:color w:val="000000"/>
          <w:sz w:val="28"/>
        </w:rPr>
        <w:t xml:space="preserve">
      4. Ұйымдасқан топ жасаған, осы баптың бiрiншi немесе екiншi бөлiктерiнде көзделген әрекеттер, - </w:t>
      </w:r>
      <w:r>
        <w:br/>
      </w:r>
      <w:r>
        <w:rPr>
          <w:rFonts w:ascii="Times New Roman"/>
          <w:b w:val="false"/>
          <w:i w:val="false"/>
          <w:color w:val="000000"/>
          <w:sz w:val="28"/>
        </w:rPr>
        <w:t xml:space="preserve">
      мүлкі тәркіленіп, жетi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263-бап жаңа редакцияда - ҚР 2000.05.05 </w:t>
      </w:r>
      <w:r>
        <w:rPr>
          <w:rFonts w:ascii="Times New Roman"/>
          <w:b w:val="false"/>
          <w:i w:val="false"/>
          <w:color w:val="000000"/>
          <w:sz w:val="28"/>
        </w:rPr>
        <w:t>N 47</w:t>
      </w:r>
      <w:r>
        <w:rPr>
          <w:rFonts w:ascii="Times New Roman"/>
          <w:b w:val="false"/>
          <w:i w:val="false"/>
          <w:color w:val="ff0000"/>
          <w:sz w:val="28"/>
        </w:rPr>
        <w:t xml:space="preserve">, өзгеріс енгізілді - 2008.06.27 </w:t>
      </w:r>
      <w:r>
        <w:rPr>
          <w:rFonts w:ascii="Times New Roman"/>
          <w:b w:val="false"/>
          <w:i w:val="false"/>
          <w:color w:val="000000"/>
          <w:sz w:val="28"/>
        </w:rPr>
        <w:t>N 50-IV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282" w:id="367"/>
    <w:p>
      <w:pPr>
        <w:spacing w:after="0"/>
        <w:ind w:left="0"/>
        <w:jc w:val="both"/>
      </w:pPr>
      <w:r>
        <w:rPr>
          <w:rFonts w:ascii="Times New Roman"/>
          <w:b w:val="false"/>
          <w:i w:val="false"/>
          <w:color w:val="000000"/>
          <w:sz w:val="28"/>
        </w:rPr>
        <w:t>
</w:t>
      </w:r>
      <w:r>
        <w:rPr>
          <w:rFonts w:ascii="Times New Roman"/>
          <w:b/>
          <w:i w:val="false"/>
          <w:color w:val="000000"/>
          <w:sz w:val="28"/>
        </w:rPr>
        <w:t xml:space="preserve">      264-бап. Есiрткi заттарды немесе психотроптық </w:t>
      </w:r>
      <w:r>
        <w:br/>
      </w:r>
      <w:r>
        <w:rPr>
          <w:rFonts w:ascii="Times New Roman"/>
          <w:b w:val="false"/>
          <w:i w:val="false"/>
          <w:color w:val="000000"/>
          <w:sz w:val="28"/>
        </w:rPr>
        <w:t>
</w:t>
      </w:r>
      <w:r>
        <w:rPr>
          <w:rFonts w:ascii="Times New Roman"/>
          <w:b/>
          <w:i w:val="false"/>
          <w:color w:val="000000"/>
          <w:sz w:val="28"/>
        </w:rPr>
        <w:t xml:space="preserve">                заттарды тұтыну үшiн притондар ұйымдастыру </w:t>
      </w:r>
      <w:r>
        <w:br/>
      </w:r>
      <w:r>
        <w:rPr>
          <w:rFonts w:ascii="Times New Roman"/>
          <w:b w:val="false"/>
          <w:i w:val="false"/>
          <w:color w:val="000000"/>
          <w:sz w:val="28"/>
        </w:rPr>
        <w:t>
</w:t>
      </w:r>
      <w:r>
        <w:rPr>
          <w:rFonts w:ascii="Times New Roman"/>
          <w:b/>
          <w:i w:val="false"/>
          <w:color w:val="000000"/>
          <w:sz w:val="28"/>
        </w:rPr>
        <w:t xml:space="preserve">                немесе ұстау немесе осы мақсаттар үшін үй-жай </w:t>
      </w:r>
      <w:r>
        <w:br/>
      </w:r>
      <w:r>
        <w:rPr>
          <w:rFonts w:ascii="Times New Roman"/>
          <w:b w:val="false"/>
          <w:i w:val="false"/>
          <w:color w:val="000000"/>
          <w:sz w:val="28"/>
        </w:rPr>
        <w:t>
</w:t>
      </w:r>
      <w:r>
        <w:rPr>
          <w:rFonts w:ascii="Times New Roman"/>
          <w:b/>
          <w:i w:val="false"/>
          <w:color w:val="000000"/>
          <w:sz w:val="28"/>
        </w:rPr>
        <w:t xml:space="preserve">                беру </w:t>
      </w:r>
    </w:p>
    <w:bookmarkEnd w:id="367"/>
    <w:p>
      <w:pPr>
        <w:spacing w:after="0"/>
        <w:ind w:left="0"/>
        <w:jc w:val="both"/>
      </w:pPr>
      <w:r>
        <w:rPr>
          <w:rFonts w:ascii="Times New Roman"/>
          <w:b w:val="false"/>
          <w:i w:val="false"/>
          <w:color w:val="000000"/>
          <w:sz w:val="28"/>
        </w:rPr>
        <w:t>      1. Есiрткi заттарды немесе психотроптық заттарды </w:t>
      </w:r>
      <w:r>
        <w:rPr>
          <w:rFonts w:ascii="Times New Roman"/>
          <w:b w:val="false"/>
          <w:i w:val="false"/>
          <w:color w:val="000000"/>
          <w:sz w:val="28"/>
        </w:rPr>
        <w:t>тұтыну</w:t>
      </w:r>
      <w:r>
        <w:rPr>
          <w:rFonts w:ascii="Times New Roman"/>
          <w:b w:val="false"/>
          <w:i w:val="false"/>
          <w:color w:val="000000"/>
          <w:sz w:val="28"/>
        </w:rPr>
        <w:t xml:space="preserve"> үшiн притондар ұйымдастыру немесе ұстау немесе осы мақсаттар үшін үй-жай беру - </w:t>
      </w:r>
      <w:r>
        <w:br/>
      </w:r>
      <w:r>
        <w:rPr>
          <w:rFonts w:ascii="Times New Roman"/>
          <w:b w:val="false"/>
          <w:i w:val="false"/>
          <w:color w:val="000000"/>
          <w:sz w:val="28"/>
        </w:rPr>
        <w:t xml:space="preserve">
      мүлкі тәркіленіп, үш жылдан жеті жылға дейінгі мерзімге бас бостандығынан айыруға жазаланады. </w:t>
      </w:r>
      <w:r>
        <w:br/>
      </w:r>
      <w:r>
        <w:rPr>
          <w:rFonts w:ascii="Times New Roman"/>
          <w:b w:val="false"/>
          <w:i w:val="false"/>
          <w:color w:val="000000"/>
          <w:sz w:val="28"/>
        </w:rPr>
        <w:t xml:space="preserve">
      2. Адам өзiнiң қызмет бабын пайдаланып жасаған, немесе әлденеше рет жасалған, немесе ұйымдасқан топпен жасалған дәл сол әрекеттер - </w:t>
      </w:r>
      <w:r>
        <w:br/>
      </w:r>
      <w:r>
        <w:rPr>
          <w:rFonts w:ascii="Times New Roman"/>
          <w:b w:val="false"/>
          <w:i w:val="false"/>
          <w:color w:val="000000"/>
          <w:sz w:val="28"/>
        </w:rPr>
        <w:t xml:space="preserve">
      мүлкі тәркіленіп, жеті жылдан он екі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264-бапқа өзгеріс енгізілді - ҚР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283" w:id="368"/>
    <w:p>
      <w:pPr>
        <w:spacing w:after="0"/>
        <w:ind w:left="0"/>
        <w:jc w:val="both"/>
      </w:pPr>
      <w:r>
        <w:rPr>
          <w:rFonts w:ascii="Times New Roman"/>
          <w:b w:val="false"/>
          <w:i w:val="false"/>
          <w:color w:val="000000"/>
          <w:sz w:val="28"/>
        </w:rPr>
        <w:t>
</w:t>
      </w:r>
      <w:r>
        <w:rPr>
          <w:rFonts w:ascii="Times New Roman"/>
          <w:b/>
          <w:i w:val="false"/>
          <w:color w:val="000000"/>
          <w:sz w:val="28"/>
        </w:rPr>
        <w:t xml:space="preserve">      265-бап. Есiрткi заттарды, психотроптық немесе </w:t>
      </w:r>
      <w:r>
        <w:br/>
      </w:r>
      <w:r>
        <w:rPr>
          <w:rFonts w:ascii="Times New Roman"/>
          <w:b w:val="false"/>
          <w:i w:val="false"/>
          <w:color w:val="000000"/>
          <w:sz w:val="28"/>
        </w:rPr>
        <w:t>
</w:t>
      </w:r>
      <w:r>
        <w:rPr>
          <w:rFonts w:ascii="Times New Roman"/>
          <w:b/>
          <w:i w:val="false"/>
          <w:color w:val="000000"/>
          <w:sz w:val="28"/>
        </w:rPr>
        <w:t xml:space="preserve">                улы заттарды ұстау ережелерiн бұзу </w:t>
      </w:r>
    </w:p>
    <w:bookmarkEnd w:id="368"/>
    <w:p>
      <w:pPr>
        <w:spacing w:after="0"/>
        <w:ind w:left="0"/>
        <w:jc w:val="both"/>
      </w:pPr>
      <w:r>
        <w:rPr>
          <w:rFonts w:ascii="Times New Roman"/>
          <w:b w:val="false"/>
          <w:i w:val="false"/>
          <w:color w:val="000000"/>
          <w:sz w:val="28"/>
        </w:rPr>
        <w:t>      1. </w:t>
      </w:r>
      <w:r>
        <w:rPr>
          <w:rFonts w:ascii="Times New Roman"/>
          <w:b w:val="false"/>
          <w:i w:val="false"/>
          <w:color w:val="000000"/>
          <w:sz w:val="28"/>
        </w:rPr>
        <w:t>Есiрткi заттарды</w:t>
      </w:r>
      <w:r>
        <w:rPr>
          <w:rFonts w:ascii="Times New Roman"/>
          <w:b w:val="false"/>
          <w:i w:val="false"/>
          <w:color w:val="000000"/>
          <w:sz w:val="28"/>
        </w:rPr>
        <w:t xml:space="preserve">, психотроптық немесе улы заттарды өндiру, жасау, ұқсату, сатып алу, сақтау, есепке алу, босату, тасымалдау, әкелу, әкету, жөнелту не жою ережелерiн бұзу, егер бұл әрекеттi аталған ережелердi сақтау мiндетiне кiретiн адам жасаса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бiр жылға дейiнгi мерзiмге түзеу жұмыстарына, не үш жылға дейiнгi мерзiмге белгiлi бiр лауазымда болу немесе белгiлi бiр қызметпен айналысу құқығынан айырып немесе онсыз бiр жылға дейiнгi мерзiмге бас бостандығынан айыруға жазаланады. </w:t>
      </w:r>
      <w:r>
        <w:br/>
      </w:r>
      <w:r>
        <w:rPr>
          <w:rFonts w:ascii="Times New Roman"/>
          <w:b w:val="false"/>
          <w:i w:val="false"/>
          <w:color w:val="000000"/>
          <w:sz w:val="28"/>
        </w:rPr>
        <w:t>
      2. Есiрткi заттардың, психотроптық немесе улы заттардың </w:t>
      </w:r>
      <w:r>
        <w:rPr>
          <w:rFonts w:ascii="Times New Roman"/>
          <w:b w:val="false"/>
          <w:i w:val="false"/>
          <w:color w:val="000000"/>
          <w:sz w:val="28"/>
        </w:rPr>
        <w:t>ұрлануына</w:t>
      </w:r>
      <w:r>
        <w:rPr>
          <w:rFonts w:ascii="Times New Roman"/>
          <w:b w:val="false"/>
          <w:i w:val="false"/>
          <w:color w:val="000000"/>
          <w:sz w:val="28"/>
        </w:rPr>
        <w:t xml:space="preserve"> не өзге елеулi зиян келтiрiлуiне әкеп соққан дәл сол әрекет - </w:t>
      </w:r>
      <w:r>
        <w:br/>
      </w:r>
      <w:r>
        <w:rPr>
          <w:rFonts w:ascii="Times New Roman"/>
          <w:b w:val="false"/>
          <w:i w:val="false"/>
          <w:color w:val="000000"/>
          <w:sz w:val="28"/>
        </w:rPr>
        <w:t xml:space="preserve">
      екi жылға дейiнгi мерзiмге түзеу жұмыстарына, не екi жылға дейiнгi мерзiмге бас бостандығын шектеуге, не үш жылға дейiнгi мерзiмге белгiлi бiр лауазымда болу немесе белгiлi бiр қызметпен айналысу құқығынан айырып, үш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265-бапқа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84" w:id="369"/>
    <w:p>
      <w:pPr>
        <w:spacing w:after="0"/>
        <w:ind w:left="0"/>
        <w:jc w:val="both"/>
      </w:pPr>
      <w:r>
        <w:rPr>
          <w:rFonts w:ascii="Times New Roman"/>
          <w:b w:val="false"/>
          <w:i w:val="false"/>
          <w:color w:val="000000"/>
          <w:sz w:val="28"/>
        </w:rPr>
        <w:t>
</w:t>
      </w:r>
      <w:r>
        <w:rPr>
          <w:rFonts w:ascii="Times New Roman"/>
          <w:b/>
          <w:i w:val="false"/>
          <w:color w:val="000000"/>
          <w:sz w:val="28"/>
        </w:rPr>
        <w:t xml:space="preserve">      266-бап. Заңсыз медициналық және фармацевтикалық қызмет </w:t>
      </w:r>
      <w:r>
        <w:br/>
      </w:r>
      <w:r>
        <w:rPr>
          <w:rFonts w:ascii="Times New Roman"/>
          <w:b w:val="false"/>
          <w:i w:val="false"/>
          <w:color w:val="000000"/>
          <w:sz w:val="28"/>
        </w:rPr>
        <w:t>
</w:t>
      </w:r>
      <w:r>
        <w:rPr>
          <w:rFonts w:ascii="Times New Roman"/>
          <w:b/>
          <w:i w:val="false"/>
          <w:color w:val="000000"/>
          <w:sz w:val="28"/>
        </w:rPr>
        <w:t xml:space="preserve">               және есiрткi немесе психотроптық заттарды </w:t>
      </w:r>
      <w:r>
        <w:br/>
      </w:r>
      <w:r>
        <w:rPr>
          <w:rFonts w:ascii="Times New Roman"/>
          <w:b w:val="false"/>
          <w:i w:val="false"/>
          <w:color w:val="000000"/>
          <w:sz w:val="28"/>
        </w:rPr>
        <w:t>
</w:t>
      </w:r>
      <w:r>
        <w:rPr>
          <w:rFonts w:ascii="Times New Roman"/>
          <w:b/>
          <w:i w:val="false"/>
          <w:color w:val="000000"/>
          <w:sz w:val="28"/>
        </w:rPr>
        <w:t xml:space="preserve">               алуға құқық беретiн рецептердi немесе өзге </w:t>
      </w:r>
      <w:r>
        <w:br/>
      </w:r>
      <w:r>
        <w:rPr>
          <w:rFonts w:ascii="Times New Roman"/>
          <w:b w:val="false"/>
          <w:i w:val="false"/>
          <w:color w:val="000000"/>
          <w:sz w:val="28"/>
        </w:rPr>
        <w:t>
</w:t>
      </w:r>
      <w:r>
        <w:rPr>
          <w:rFonts w:ascii="Times New Roman"/>
          <w:b/>
          <w:i w:val="false"/>
          <w:color w:val="000000"/>
          <w:sz w:val="28"/>
        </w:rPr>
        <w:t xml:space="preserve">               де құжаттарды заңсыз беру не қолдан жасау </w:t>
      </w:r>
    </w:p>
    <w:bookmarkEnd w:id="369"/>
    <w:p>
      <w:pPr>
        <w:spacing w:after="0"/>
        <w:ind w:left="0"/>
        <w:jc w:val="both"/>
      </w:pPr>
      <w:r>
        <w:rPr>
          <w:rFonts w:ascii="Times New Roman"/>
          <w:b w:val="false"/>
          <w:i w:val="false"/>
          <w:color w:val="000000"/>
          <w:sz w:val="28"/>
        </w:rPr>
        <w:t xml:space="preserve">      1. Қызметтiң осы түрiне сертификаты және (немесе) лицензиясы жоқ тұлғаның медициналық немесе фармацевтикалық қызметпен айналысуы, егер бұл абайсызда адамның денсаулығына ауыр зиян келтiруге әкеп соқса, - </w:t>
      </w:r>
      <w:r>
        <w:br/>
      </w:r>
      <w:r>
        <w:rPr>
          <w:rFonts w:ascii="Times New Roman"/>
          <w:b w:val="false"/>
          <w:i w:val="false"/>
          <w:color w:val="000000"/>
          <w:sz w:val="28"/>
        </w:rPr>
        <w:t xml:space="preserve">
      айлық есептiк көрсеткiштiң жүзден бес жүзге дейiнгi мөлшерiнде айыппұл салуға, не екi жылға дейiнгi мерзiмге түзеу жұмыстарына, не екi жылға дейiнгi мерзiмге белгiлi бiр лауазымдарды атқару және белгiлi бiр қызметпен айналысу құқығынан айыруға жазаланады. </w:t>
      </w:r>
      <w:r>
        <w:br/>
      </w:r>
      <w:r>
        <w:rPr>
          <w:rFonts w:ascii="Times New Roman"/>
          <w:b w:val="false"/>
          <w:i w:val="false"/>
          <w:color w:val="000000"/>
          <w:sz w:val="28"/>
        </w:rPr>
        <w:t xml:space="preserve">
      2. Лауазымды адам жасаған нақ сол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айлық есептiк көрсеткiштiң үш жүзден бiр мыңға дейiнгi мөлшерiнде айыппұл салуға, не екi жылға дейiнгi мерзiмге түзеу жұмыстарына жазаланады. </w:t>
      </w:r>
      <w:r>
        <w:br/>
      </w:r>
      <w:r>
        <w:rPr>
          <w:rFonts w:ascii="Times New Roman"/>
          <w:b w:val="false"/>
          <w:i w:val="false"/>
          <w:color w:val="000000"/>
          <w:sz w:val="28"/>
        </w:rPr>
        <w:t xml:space="preserve">
      3. Осы баптың бiрiншi бөлiгiнде көзделген, адам өлiмiне әкеп соқтырған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үш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xml:space="preserve">
      4. Осы баптың бiрiншi бөлiгiнде көзделген, лауазымды адам жасаған, адам өлiмiне әкеп соқтырған әрекеттер, - </w:t>
      </w:r>
      <w:r>
        <w:br/>
      </w:r>
      <w:r>
        <w:rPr>
          <w:rFonts w:ascii="Times New Roman"/>
          <w:b w:val="false"/>
          <w:i w:val="false"/>
          <w:color w:val="000000"/>
          <w:sz w:val="28"/>
        </w:rPr>
        <w:t xml:space="preserve">
      айлық есептік көрсеткiштiң елуден екi жүзге дейiнгi мөлшерiнде айыппұл салынып, үш жылға дейiнгi мерзiмге белгiлi бiр лауазымдарды атқару немесе белгiлi бiр қызметпен айналысу құқығынан айыра отырып, үш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5. </w:t>
      </w:r>
      <w:r>
        <w:rPr>
          <w:rFonts w:ascii="Times New Roman"/>
          <w:b w:val="false"/>
          <w:i w:val="false"/>
          <w:color w:val="000000"/>
          <w:sz w:val="28"/>
        </w:rPr>
        <w:t>Есірткі</w:t>
      </w:r>
      <w:r>
        <w:rPr>
          <w:rFonts w:ascii="Times New Roman"/>
          <w:b w:val="false"/>
          <w:i w:val="false"/>
          <w:color w:val="000000"/>
          <w:sz w:val="28"/>
        </w:rPr>
        <w:t xml:space="preserve"> немесе психотроптық заттарды алуға құқық беретін рецептерді немесе өзге де құжаттарды заңсыз беру не қолдан жасау, - </w:t>
      </w:r>
      <w:r>
        <w:br/>
      </w:r>
      <w:r>
        <w:rPr>
          <w:rFonts w:ascii="Times New Roman"/>
          <w:b w:val="false"/>
          <w:i w:val="false"/>
          <w:color w:val="000000"/>
          <w:sz w:val="28"/>
        </w:rPr>
        <w:t xml:space="preserve">
      үш жылға дейінгі мерзімге белгілі бір лауазымдарды атқару немесе белгілі бір қызметпен айналысу құқығынан айыра отырып немесе онсыз бес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266-бап жаңа редакцияда - ҚР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2008.06.27 </w:t>
      </w:r>
      <w:r>
        <w:rPr>
          <w:rFonts w:ascii="Times New Roman"/>
          <w:b w:val="false"/>
          <w:i w:val="false"/>
          <w:color w:val="000000"/>
          <w:sz w:val="28"/>
        </w:rPr>
        <w:t xml:space="preserve">N 50-IV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85" w:id="370"/>
    <w:p>
      <w:pPr>
        <w:spacing w:after="0"/>
        <w:ind w:left="0"/>
        <w:jc w:val="both"/>
      </w:pPr>
      <w:r>
        <w:rPr>
          <w:rFonts w:ascii="Times New Roman"/>
          <w:b w:val="false"/>
          <w:i w:val="false"/>
          <w:color w:val="000000"/>
          <w:sz w:val="28"/>
        </w:rPr>
        <w:t>
</w:t>
      </w:r>
      <w:r>
        <w:rPr>
          <w:rFonts w:ascii="Times New Roman"/>
          <w:b/>
          <w:i w:val="false"/>
          <w:color w:val="000000"/>
          <w:sz w:val="28"/>
        </w:rPr>
        <w:t xml:space="preserve">       267-бап. Санитарлық-эпидемиологиялық ережелердi бұзу </w:t>
      </w:r>
    </w:p>
    <w:bookmarkEnd w:id="370"/>
    <w:p>
      <w:pPr>
        <w:spacing w:after="0"/>
        <w:ind w:left="0"/>
        <w:jc w:val="both"/>
      </w:pPr>
      <w:r>
        <w:rPr>
          <w:rFonts w:ascii="Times New Roman"/>
          <w:b w:val="false"/>
          <w:i w:val="false"/>
          <w:color w:val="000000"/>
          <w:sz w:val="28"/>
        </w:rPr>
        <w:t xml:space="preserve">      1. Абайсызда адамдардың жаппай сырқаттануына немесе улануына әкеп соққан санитария-эпидемиологиялық ережелердi бұзу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айыруға, не екi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xml:space="preserve">
      2. Абайсызда кiсi өлiмiне әкеп соққан дәл сол әрекет - </w:t>
      </w:r>
      <w:r>
        <w:br/>
      </w:r>
      <w:r>
        <w:rPr>
          <w:rFonts w:ascii="Times New Roman"/>
          <w:b w:val="false"/>
          <w:i w:val="false"/>
          <w:color w:val="000000"/>
          <w:sz w:val="28"/>
        </w:rPr>
        <w:t>
      бес жылға дейiнгi мерзiмге бас бостандығын шектеуге немесе нақ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267-бапқа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86" w:id="371"/>
    <w:p>
      <w:pPr>
        <w:spacing w:after="0"/>
        <w:ind w:left="0"/>
        <w:jc w:val="both"/>
      </w:pPr>
      <w:r>
        <w:rPr>
          <w:rFonts w:ascii="Times New Roman"/>
          <w:b w:val="false"/>
          <w:i w:val="false"/>
          <w:color w:val="000000"/>
          <w:sz w:val="28"/>
        </w:rPr>
        <w:t>
</w:t>
      </w:r>
      <w:r>
        <w:rPr>
          <w:rFonts w:ascii="Times New Roman"/>
          <w:b/>
          <w:i w:val="false"/>
          <w:color w:val="000000"/>
          <w:sz w:val="28"/>
        </w:rPr>
        <w:t xml:space="preserve">      268-бап. Адамдардың өмiрiне немесе денсаулығына қауiп </w:t>
      </w:r>
      <w:r>
        <w:br/>
      </w:r>
      <w:r>
        <w:rPr>
          <w:rFonts w:ascii="Times New Roman"/>
          <w:b w:val="false"/>
          <w:i w:val="false"/>
          <w:color w:val="000000"/>
          <w:sz w:val="28"/>
        </w:rPr>
        <w:t>
</w:t>
      </w:r>
      <w:r>
        <w:rPr>
          <w:rFonts w:ascii="Times New Roman"/>
          <w:b/>
          <w:i w:val="false"/>
          <w:color w:val="000000"/>
          <w:sz w:val="28"/>
        </w:rPr>
        <w:t xml:space="preserve">                төндiретiн мән-жайлар туралы ақпаратты жасыру </w:t>
      </w:r>
    </w:p>
    <w:bookmarkEnd w:id="371"/>
    <w:p>
      <w:pPr>
        <w:spacing w:after="0"/>
        <w:ind w:left="0"/>
        <w:jc w:val="both"/>
      </w:pPr>
      <w:r>
        <w:rPr>
          <w:rFonts w:ascii="Times New Roman"/>
          <w:b w:val="false"/>
          <w:i w:val="false"/>
          <w:color w:val="000000"/>
          <w:sz w:val="28"/>
        </w:rPr>
        <w:t>      1. Адамдардың өмiрiне немесе денсаулығына, не қоршаған ортаға қауiп төндiретiн оқиғалар, фактiлер немесе құбылыстар туралы </w:t>
      </w:r>
      <w:r>
        <w:rPr>
          <w:rFonts w:ascii="Times New Roman"/>
          <w:b w:val="false"/>
          <w:i w:val="false"/>
          <w:color w:val="000000"/>
          <w:sz w:val="28"/>
        </w:rPr>
        <w:t>ақпаратты</w:t>
      </w:r>
      <w:r>
        <w:rPr>
          <w:rFonts w:ascii="Times New Roman"/>
          <w:b w:val="false"/>
          <w:i w:val="false"/>
          <w:color w:val="000000"/>
          <w:sz w:val="28"/>
        </w:rPr>
        <w:t xml:space="preserve"> халықты осындай ақпаратпен қамтамасыз етуге мiндеттi адамның жасыруы немесе бұрмалауы - </w:t>
      </w:r>
      <w:r>
        <w:br/>
      </w:r>
      <w:r>
        <w:rPr>
          <w:rFonts w:ascii="Times New Roman"/>
          <w:b w:val="false"/>
          <w:i w:val="false"/>
          <w:color w:val="000000"/>
          <w:sz w:val="28"/>
        </w:rPr>
        <w:t xml:space="preserve">
      бес жүзден жетi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2. Абайсызда адамның денсаулығына зиян келтiруге не өзге де ауыр зардаптарға әкеп соққан дәл сол әрекеттер - </w:t>
      </w:r>
      <w:r>
        <w:br/>
      </w:r>
      <w:r>
        <w:rPr>
          <w:rFonts w:ascii="Times New Roman"/>
          <w:b w:val="false"/>
          <w:i w:val="false"/>
          <w:color w:val="000000"/>
          <w:sz w:val="28"/>
        </w:rPr>
        <w:t>
      жетi жүзден бiр мың айлық есептiк көрсеткiшке дейiнгi мөлшерде айыппұл салуға, не төрт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айырып немесе онсыз нақ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268-бапқа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87" w:id="372"/>
    <w:p>
      <w:pPr>
        <w:spacing w:after="0"/>
        <w:ind w:left="0"/>
        <w:jc w:val="both"/>
      </w:pPr>
      <w:r>
        <w:rPr>
          <w:rFonts w:ascii="Times New Roman"/>
          <w:b w:val="false"/>
          <w:i w:val="false"/>
          <w:color w:val="000000"/>
          <w:sz w:val="28"/>
        </w:rPr>
        <w:t>
</w:t>
      </w:r>
      <w:r>
        <w:rPr>
          <w:rFonts w:ascii="Times New Roman"/>
          <w:b/>
          <w:i w:val="false"/>
          <w:color w:val="000000"/>
          <w:sz w:val="28"/>
        </w:rPr>
        <w:t xml:space="preserve">      269-бап. Қауiпсiздiк талаптарына сай келмейтiн тауарлар </w:t>
      </w:r>
      <w:r>
        <w:br/>
      </w:r>
      <w:r>
        <w:rPr>
          <w:rFonts w:ascii="Times New Roman"/>
          <w:b w:val="false"/>
          <w:i w:val="false"/>
          <w:color w:val="000000"/>
          <w:sz w:val="28"/>
        </w:rPr>
        <w:t>
</w:t>
      </w:r>
      <w:r>
        <w:rPr>
          <w:rFonts w:ascii="Times New Roman"/>
          <w:b/>
          <w:i w:val="false"/>
          <w:color w:val="000000"/>
          <w:sz w:val="28"/>
        </w:rPr>
        <w:t xml:space="preserve">                шығару немесе сату, жұмыс орындау не қызмет </w:t>
      </w:r>
      <w:r>
        <w:br/>
      </w:r>
      <w:r>
        <w:rPr>
          <w:rFonts w:ascii="Times New Roman"/>
          <w:b w:val="false"/>
          <w:i w:val="false"/>
          <w:color w:val="000000"/>
          <w:sz w:val="28"/>
        </w:rPr>
        <w:t>
</w:t>
      </w:r>
      <w:r>
        <w:rPr>
          <w:rFonts w:ascii="Times New Roman"/>
          <w:b/>
          <w:i w:val="false"/>
          <w:color w:val="000000"/>
          <w:sz w:val="28"/>
        </w:rPr>
        <w:t xml:space="preserve">                көрсету </w:t>
      </w:r>
    </w:p>
    <w:bookmarkEnd w:id="372"/>
    <w:p>
      <w:pPr>
        <w:spacing w:after="0"/>
        <w:ind w:left="0"/>
        <w:jc w:val="both"/>
      </w:pPr>
      <w:r>
        <w:rPr>
          <w:rFonts w:ascii="Times New Roman"/>
          <w:b w:val="false"/>
          <w:i w:val="false"/>
          <w:color w:val="000000"/>
          <w:sz w:val="28"/>
        </w:rPr>
        <w:t xml:space="preserve">      1. Тұтынушылар өмiрiнiң немесе денсаулығының қауiпсiздiгi талаптарына сай келмейтiн тауарлар шығару немесе сату, жұмыс орындау не қызмет көрсету, сол сияқты аталған тауарлардың, жұмыстың немесе қызметтiң қауiпсiздiк талаптарына сай келетiндiгiн куәландыратын ресми құжатты заңсыз беру немесе пайдалану, егер бұл әрекеттер абайсызда адам өмiрiне зиян келтiруге әкеп соқса - </w:t>
      </w:r>
      <w:r>
        <w:br/>
      </w:r>
      <w:r>
        <w:rPr>
          <w:rFonts w:ascii="Times New Roman"/>
          <w:b w:val="false"/>
          <w:i w:val="false"/>
          <w:color w:val="000000"/>
          <w:sz w:val="28"/>
        </w:rPr>
        <w:t>
      бес жүзден жетi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айырып немесе онсыз үш жылға дейiнгi мерзiмге бас бостандығын шектеуге жазаланады.</w:t>
      </w:r>
      <w:r>
        <w:br/>
      </w:r>
      <w:r>
        <w:rPr>
          <w:rFonts w:ascii="Times New Roman"/>
          <w:b w:val="false"/>
          <w:i w:val="false"/>
          <w:color w:val="000000"/>
          <w:sz w:val="28"/>
        </w:rPr>
        <w:t xml:space="preserve">
      2. Дәл сол әрекеттер, егер олар: </w:t>
      </w:r>
      <w:r>
        <w:br/>
      </w:r>
      <w:r>
        <w:rPr>
          <w:rFonts w:ascii="Times New Roman"/>
          <w:b w:val="false"/>
          <w:i w:val="false"/>
          <w:color w:val="000000"/>
          <w:sz w:val="28"/>
        </w:rPr>
        <w:t xml:space="preserve">
      а) жас балаларға арналған тауарлар, жұмыс немесе қызмет жөнiнде жасалса; </w:t>
      </w:r>
      <w:r>
        <w:br/>
      </w:r>
      <w:r>
        <w:rPr>
          <w:rFonts w:ascii="Times New Roman"/>
          <w:b w:val="false"/>
          <w:i w:val="false"/>
          <w:color w:val="000000"/>
          <w:sz w:val="28"/>
        </w:rPr>
        <w:t xml:space="preserve">
      б) абайсызда екi немесе одан да көп адамның денсаулығына зиян келтiрiлуiне әкеп соқса; </w:t>
      </w:r>
      <w:r>
        <w:br/>
      </w:r>
      <w:r>
        <w:rPr>
          <w:rFonts w:ascii="Times New Roman"/>
          <w:b w:val="false"/>
          <w:i w:val="false"/>
          <w:color w:val="000000"/>
          <w:sz w:val="28"/>
        </w:rPr>
        <w:t xml:space="preserve">
      в) абайсызда кiсi өлiмiне әкеп соқса - </w:t>
      </w:r>
      <w:r>
        <w:br/>
      </w:r>
      <w:r>
        <w:rPr>
          <w:rFonts w:ascii="Times New Roman"/>
          <w:b w:val="false"/>
          <w:i w:val="false"/>
          <w:color w:val="000000"/>
          <w:sz w:val="28"/>
        </w:rPr>
        <w:t xml:space="preserve">
      жетi жүзден бiр мың айлық есептiк көрсеткiшке дейiнгi мөлшерде айыппұл салуға не үш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екi немесе одан да көп адамның өлiмiне әкеп соққан әрекеттер - </w:t>
      </w:r>
      <w:r>
        <w:br/>
      </w:r>
      <w:r>
        <w:rPr>
          <w:rFonts w:ascii="Times New Roman"/>
          <w:b w:val="false"/>
          <w:i w:val="false"/>
          <w:color w:val="000000"/>
          <w:sz w:val="28"/>
        </w:rPr>
        <w:t>
      төрт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269-бапқа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530" w:id="373"/>
    <w:p>
      <w:pPr>
        <w:spacing w:after="0"/>
        <w:ind w:left="0"/>
        <w:jc w:val="both"/>
      </w:pPr>
      <w:r>
        <w:rPr>
          <w:rFonts w:ascii="Times New Roman"/>
          <w:b w:val="false"/>
          <w:i w:val="false"/>
          <w:color w:val="000000"/>
          <w:sz w:val="28"/>
        </w:rPr>
        <w:t>
      </w:t>
      </w:r>
      <w:r>
        <w:rPr>
          <w:rFonts w:ascii="Times New Roman"/>
          <w:b/>
          <w:i w:val="false"/>
          <w:color w:val="000000"/>
          <w:sz w:val="28"/>
        </w:rPr>
        <w:t>269-1-бап. Заңсыз ойын бизнесін ұйымдастыру</w:t>
      </w:r>
    </w:p>
    <w:bookmarkEnd w:id="373"/>
    <w:bookmarkStart w:name="z531" w:id="374"/>
    <w:p>
      <w:pPr>
        <w:spacing w:after="0"/>
        <w:ind w:left="0"/>
        <w:jc w:val="both"/>
      </w:pPr>
      <w:r>
        <w:rPr>
          <w:rFonts w:ascii="Times New Roman"/>
          <w:b w:val="false"/>
          <w:i w:val="false"/>
          <w:color w:val="000000"/>
          <w:sz w:val="28"/>
        </w:rPr>
        <w:t xml:space="preserve">
      1. Ойын мекемесін заңсыз ашу не ұстау немесе ойын бизнесі саласындағы қызметті ұйымдастыру, сол сияқты ойын мекемесін көрінеу заңсыз ашу не ойын бизнесін ұйымдастыру үшін үй-жайлар беру – </w:t>
      </w:r>
      <w:r>
        <w:br/>
      </w:r>
      <w:r>
        <w:rPr>
          <w:rFonts w:ascii="Times New Roman"/>
          <w:b w:val="false"/>
          <w:i w:val="false"/>
          <w:color w:val="000000"/>
          <w:sz w:val="28"/>
        </w:rPr>
        <w:t>
      бес жүзден бір мың айлық есептiк көрсеткiшке дейiнгi мөлшерде айыппұл салуға, не бір жүз сексен сағаттан екі жүз қырық сағатқа дейінгі мерзімге қоғамдық жұмыстарға тартуға не елу айлық есептік көрсеткішке дейінгі мөлшерде айыппұл салып не онсыз мүлкі тәркіленіп, екі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Дәл сол әрекеттер:</w:t>
      </w:r>
      <w:r>
        <w:br/>
      </w:r>
      <w:r>
        <w:rPr>
          <w:rFonts w:ascii="Times New Roman"/>
          <w:b w:val="false"/>
          <w:i w:val="false"/>
          <w:color w:val="000000"/>
          <w:sz w:val="28"/>
        </w:rPr>
        <w:t>
</w:t>
      </w:r>
      <w:r>
        <w:rPr>
          <w:rFonts w:ascii="Times New Roman"/>
          <w:b w:val="false"/>
          <w:i w:val="false"/>
          <w:color w:val="000000"/>
          <w:sz w:val="28"/>
        </w:rPr>
        <w:t>
      а) кәмелетке толмаған адамды пайдаланып немесе оның құмар ойындарына қатысуымен;</w:t>
      </w:r>
      <w:r>
        <w:br/>
      </w:r>
      <w:r>
        <w:rPr>
          <w:rFonts w:ascii="Times New Roman"/>
          <w:b w:val="false"/>
          <w:i w:val="false"/>
          <w:color w:val="000000"/>
          <w:sz w:val="28"/>
        </w:rPr>
        <w:t>
</w:t>
      </w:r>
      <w:r>
        <w:rPr>
          <w:rFonts w:ascii="Times New Roman"/>
          <w:b w:val="false"/>
          <w:i w:val="false"/>
          <w:color w:val="000000"/>
          <w:sz w:val="28"/>
        </w:rPr>
        <w:t>
      б) адамдар тобының алдын ала сөз байласуымен;</w:t>
      </w:r>
      <w:r>
        <w:br/>
      </w:r>
      <w:r>
        <w:rPr>
          <w:rFonts w:ascii="Times New Roman"/>
          <w:b w:val="false"/>
          <w:i w:val="false"/>
          <w:color w:val="000000"/>
          <w:sz w:val="28"/>
        </w:rPr>
        <w:t>
</w:t>
      </w:r>
      <w:r>
        <w:rPr>
          <w:rFonts w:ascii="Times New Roman"/>
          <w:b w:val="false"/>
          <w:i w:val="false"/>
          <w:color w:val="000000"/>
          <w:sz w:val="28"/>
        </w:rPr>
        <w:t>
      в) ірі мөлшерде табыс алумен жасалған болса;</w:t>
      </w:r>
      <w:r>
        <w:br/>
      </w:r>
      <w:r>
        <w:rPr>
          <w:rFonts w:ascii="Times New Roman"/>
          <w:b w:val="false"/>
          <w:i w:val="false"/>
          <w:color w:val="000000"/>
          <w:sz w:val="28"/>
        </w:rPr>
        <w:t>
</w:t>
      </w:r>
      <w:r>
        <w:rPr>
          <w:rFonts w:ascii="Times New Roman"/>
          <w:b w:val="false"/>
          <w:i w:val="false"/>
          <w:color w:val="000000"/>
          <w:sz w:val="28"/>
        </w:rPr>
        <w:t>
      г) оларды өзінің қызмет жағдайын пайдаланған адам жасаған болса, -</w:t>
      </w:r>
      <w:r>
        <w:br/>
      </w:r>
      <w:r>
        <w:rPr>
          <w:rFonts w:ascii="Times New Roman"/>
          <w:b w:val="false"/>
          <w:i w:val="false"/>
          <w:color w:val="000000"/>
          <w:sz w:val="28"/>
        </w:rPr>
        <w:t>
      бір мыңнан үш мың айлық есептiк көрсеткiшке дейiнгi мөлшерде айыппұл салуға, не екі жүз айлық есептік көрсеткішке дейінгі мөлшерде айыппұл салып не онсыз мүлкі тәркіленіп,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әрекеттерді:</w:t>
      </w:r>
      <w:r>
        <w:br/>
      </w:r>
      <w:r>
        <w:rPr>
          <w:rFonts w:ascii="Times New Roman"/>
          <w:b w:val="false"/>
          <w:i w:val="false"/>
          <w:color w:val="000000"/>
          <w:sz w:val="28"/>
        </w:rPr>
        <w:t>
</w:t>
      </w:r>
      <w:r>
        <w:rPr>
          <w:rFonts w:ascii="Times New Roman"/>
          <w:b w:val="false"/>
          <w:i w:val="false"/>
          <w:color w:val="000000"/>
          <w:sz w:val="28"/>
        </w:rPr>
        <w:t>
      а) ұйымдасқан топ;</w:t>
      </w:r>
      <w:r>
        <w:br/>
      </w:r>
      <w:r>
        <w:rPr>
          <w:rFonts w:ascii="Times New Roman"/>
          <w:b w:val="false"/>
          <w:i w:val="false"/>
          <w:color w:val="000000"/>
          <w:sz w:val="28"/>
        </w:rPr>
        <w:t>
</w:t>
      </w:r>
      <w:r>
        <w:rPr>
          <w:rFonts w:ascii="Times New Roman"/>
          <w:b w:val="false"/>
          <w:i w:val="false"/>
          <w:color w:val="000000"/>
          <w:sz w:val="28"/>
        </w:rPr>
        <w:t>
      б) аса ірі мөлшерде табыс алумен;</w:t>
      </w:r>
      <w:r>
        <w:br/>
      </w:r>
      <w:r>
        <w:rPr>
          <w:rFonts w:ascii="Times New Roman"/>
          <w:b w:val="false"/>
          <w:i w:val="false"/>
          <w:color w:val="000000"/>
          <w:sz w:val="28"/>
        </w:rPr>
        <w:t>
</w:t>
      </w:r>
      <w:r>
        <w:rPr>
          <w:rFonts w:ascii="Times New Roman"/>
          <w:b w:val="false"/>
          <w:i w:val="false"/>
          <w:color w:val="000000"/>
          <w:sz w:val="28"/>
        </w:rPr>
        <w:t xml:space="preserve">
      в) мемлекеттік функцияларды орындауға уәкілеттік берілген адам не оған теңестірілген адам өзі немесе сенімді адамы арқылы заңда белгіленген тыйым салуға қарамастан жасаған болса, егер бұл әрекеттер мұндай қызметте жеңілдіктер мен артықшылықтар берумен немесе өзге нысандағы қамқоршылығымен байланысты болса, – </w:t>
      </w:r>
      <w:r>
        <w:br/>
      </w:r>
      <w:r>
        <w:rPr>
          <w:rFonts w:ascii="Times New Roman"/>
          <w:b w:val="false"/>
          <w:i w:val="false"/>
          <w:color w:val="000000"/>
          <w:sz w:val="28"/>
        </w:rPr>
        <w:t>
      үш мыңнан он мың айлық есептiк көрсеткiшке дейiнгi мөлшерде айыппұл салуға немесе екі жүзден бес жүз айлық есептік көрсеткішке дейінгі мөлшерде айыппұл салып не онсыз мүлкі тәркіленіп, төрт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 Осы бапта ірі мөлшердегі табыс деп бір мың айлық есептік көрсеткіштен асатын сомадағы табыс, ал аса ірі мөлшердегі табыс деп бес мың айлық есептік көрсеткіштен асатын сомадағы табыс танылады.</w:t>
      </w:r>
      <w:r>
        <w:br/>
      </w:r>
      <w:r>
        <w:rPr>
          <w:rFonts w:ascii="Times New Roman"/>
          <w:b w:val="false"/>
          <w:i w:val="false"/>
          <w:color w:val="000000"/>
          <w:sz w:val="28"/>
        </w:rPr>
        <w:t>
      </w:t>
      </w:r>
      <w:r>
        <w:rPr>
          <w:rFonts w:ascii="Times New Roman"/>
          <w:b w:val="false"/>
          <w:i w:val="false"/>
          <w:color w:val="ff0000"/>
          <w:sz w:val="28"/>
        </w:rPr>
        <w:t xml:space="preserve">Ескерту. Кодекс 269-1-баппен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374"/>
    <w:bookmarkStart w:name="z288" w:id="375"/>
    <w:p>
      <w:pPr>
        <w:spacing w:after="0"/>
        <w:ind w:left="0"/>
        <w:jc w:val="both"/>
      </w:pPr>
      <w:r>
        <w:rPr>
          <w:rFonts w:ascii="Times New Roman"/>
          <w:b w:val="false"/>
          <w:i w:val="false"/>
          <w:color w:val="000000"/>
          <w:sz w:val="28"/>
        </w:rPr>
        <w:t>
      </w:t>
      </w:r>
      <w:r>
        <w:rPr>
          <w:rFonts w:ascii="Times New Roman"/>
          <w:b/>
          <w:i w:val="false"/>
          <w:color w:val="000000"/>
          <w:sz w:val="28"/>
        </w:rPr>
        <w:t xml:space="preserve">270-бап. Жезөкшелiкпен айналысуға тарту </w:t>
      </w:r>
    </w:p>
    <w:bookmarkEnd w:id="375"/>
    <w:bookmarkStart w:name="z702" w:id="376"/>
    <w:p>
      <w:pPr>
        <w:spacing w:after="0"/>
        <w:ind w:left="0"/>
        <w:jc w:val="both"/>
      </w:pPr>
      <w:r>
        <w:rPr>
          <w:rFonts w:ascii="Times New Roman"/>
          <w:b w:val="false"/>
          <w:i w:val="false"/>
          <w:color w:val="000000"/>
          <w:sz w:val="28"/>
        </w:rPr>
        <w:t>      1. Күш қолдану немесе күш қолданамын деп қорқыту, тәуелдi жағдайын пайдалану, бопсалау, мүлкiн жою немесе бүлдiру арқылы не алдау арқылы жезөкшелiкпен айналысуға тарту –</w:t>
      </w:r>
      <w:r>
        <w:br/>
      </w:r>
      <w:r>
        <w:rPr>
          <w:rFonts w:ascii="Times New Roman"/>
          <w:b w:val="false"/>
          <w:i w:val="false"/>
          <w:color w:val="000000"/>
          <w:sz w:val="28"/>
        </w:rPr>
        <w:t>
      мүлкі тәркіленіп, екі жылдан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Алдын ала сөз байласу арқылы адамдар тобы жасаған не бірнеше рет жасалған нақ сол әрекет –</w:t>
      </w:r>
      <w:r>
        <w:br/>
      </w:r>
      <w:r>
        <w:rPr>
          <w:rFonts w:ascii="Times New Roman"/>
          <w:b w:val="false"/>
          <w:i w:val="false"/>
          <w:color w:val="000000"/>
          <w:sz w:val="28"/>
        </w:rPr>
        <w:t>
</w:t>
      </w:r>
      <w:r>
        <w:rPr>
          <w:rFonts w:ascii="Times New Roman"/>
          <w:b w:val="false"/>
          <w:i w:val="false"/>
          <w:color w:val="000000"/>
          <w:sz w:val="28"/>
        </w:rPr>
        <w:t>
      мүлкі тәркіленіп, үш жылдан алты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Ұйымдасқан топ жасаған нақ сол әрекет –</w:t>
      </w:r>
      <w:r>
        <w:br/>
      </w:r>
      <w:r>
        <w:rPr>
          <w:rFonts w:ascii="Times New Roman"/>
          <w:b w:val="false"/>
          <w:i w:val="false"/>
          <w:color w:val="000000"/>
          <w:sz w:val="28"/>
        </w:rPr>
        <w:t>
</w:t>
      </w:r>
      <w:r>
        <w:rPr>
          <w:rFonts w:ascii="Times New Roman"/>
          <w:b w:val="false"/>
          <w:i w:val="false"/>
          <w:color w:val="000000"/>
          <w:sz w:val="28"/>
        </w:rPr>
        <w:t>
      мүлкі тәркіленіп, бес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270-бап жаңа редакцияда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376"/>
    <w:bookmarkStart w:name="z289" w:id="377"/>
    <w:p>
      <w:pPr>
        <w:spacing w:after="0"/>
        <w:ind w:left="0"/>
        <w:jc w:val="both"/>
      </w:pPr>
      <w:r>
        <w:rPr>
          <w:rFonts w:ascii="Times New Roman"/>
          <w:b w:val="false"/>
          <w:i w:val="false"/>
          <w:color w:val="000000"/>
          <w:sz w:val="28"/>
        </w:rPr>
        <w:t>
      </w:t>
      </w:r>
      <w:r>
        <w:rPr>
          <w:rFonts w:ascii="Times New Roman"/>
          <w:b/>
          <w:i w:val="false"/>
          <w:color w:val="000000"/>
          <w:sz w:val="28"/>
        </w:rPr>
        <w:t xml:space="preserve">271-бап. Жезөкшелiкпен айналысуға арналған притондар </w:t>
      </w:r>
      <w:r>
        <w:br/>
      </w:r>
      <w:r>
        <w:rPr>
          <w:rFonts w:ascii="Times New Roman"/>
          <w:b w:val="false"/>
          <w:i w:val="false"/>
          <w:color w:val="000000"/>
          <w:sz w:val="28"/>
        </w:rPr>
        <w:t>
                </w:t>
      </w:r>
      <w:r>
        <w:rPr>
          <w:rFonts w:ascii="Times New Roman"/>
          <w:b/>
          <w:i w:val="false"/>
          <w:color w:val="000000"/>
          <w:sz w:val="28"/>
        </w:rPr>
        <w:t xml:space="preserve">ұйымдастыру немесе ұстау және жеңгетайлық </w:t>
      </w:r>
    </w:p>
    <w:bookmarkEnd w:id="377"/>
    <w:bookmarkStart w:name="z707" w:id="378"/>
    <w:p>
      <w:pPr>
        <w:spacing w:after="0"/>
        <w:ind w:left="0"/>
        <w:jc w:val="both"/>
      </w:pPr>
      <w:r>
        <w:rPr>
          <w:rFonts w:ascii="Times New Roman"/>
          <w:b w:val="false"/>
          <w:i w:val="false"/>
          <w:color w:val="000000"/>
          <w:sz w:val="28"/>
        </w:rPr>
        <w:t>      1. Жезөкшелiкпен айналысуға арналған притондар ұйымдастыру немесе ұстау, сол сияқты пайдакүнемдiк мақсаттағы жеңгетайлық –</w:t>
      </w:r>
      <w:r>
        <w:br/>
      </w:r>
      <w:r>
        <w:rPr>
          <w:rFonts w:ascii="Times New Roman"/>
          <w:b w:val="false"/>
          <w:i w:val="false"/>
          <w:color w:val="000000"/>
          <w:sz w:val="28"/>
        </w:rPr>
        <w:t>
      мүлкі тәркіленіп,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а) алдын ала сөз байласу арқылы адамдар тобы жасаған;</w:t>
      </w:r>
      <w:r>
        <w:br/>
      </w:r>
      <w:r>
        <w:rPr>
          <w:rFonts w:ascii="Times New Roman"/>
          <w:b w:val="false"/>
          <w:i w:val="false"/>
          <w:color w:val="000000"/>
          <w:sz w:val="28"/>
        </w:rPr>
        <w:t>
</w:t>
      </w:r>
      <w:r>
        <w:rPr>
          <w:rFonts w:ascii="Times New Roman"/>
          <w:b w:val="false"/>
          <w:i w:val="false"/>
          <w:color w:val="000000"/>
          <w:sz w:val="28"/>
        </w:rPr>
        <w:t>
      б) бірнеше рет;</w:t>
      </w:r>
      <w:r>
        <w:br/>
      </w:r>
      <w:r>
        <w:rPr>
          <w:rFonts w:ascii="Times New Roman"/>
          <w:b w:val="false"/>
          <w:i w:val="false"/>
          <w:color w:val="000000"/>
          <w:sz w:val="28"/>
        </w:rPr>
        <w:t>
</w:t>
      </w:r>
      <w:r>
        <w:rPr>
          <w:rFonts w:ascii="Times New Roman"/>
          <w:b w:val="false"/>
          <w:i w:val="false"/>
          <w:color w:val="000000"/>
          <w:sz w:val="28"/>
        </w:rPr>
        <w:t>
      в) көрінеу кәмелетке толмаған адамды жезөкшелікпен айналысуға тарта отырып жасалған нақ сол әрекеттер –</w:t>
      </w:r>
      <w:r>
        <w:br/>
      </w:r>
      <w:r>
        <w:rPr>
          <w:rFonts w:ascii="Times New Roman"/>
          <w:b w:val="false"/>
          <w:i w:val="false"/>
          <w:color w:val="000000"/>
          <w:sz w:val="28"/>
        </w:rPr>
        <w:t>
</w:t>
      </w:r>
      <w:r>
        <w:rPr>
          <w:rFonts w:ascii="Times New Roman"/>
          <w:b w:val="false"/>
          <w:i w:val="false"/>
          <w:color w:val="000000"/>
          <w:sz w:val="28"/>
        </w:rPr>
        <w:t>
      мүлкі тәркіленіп, бес жылдан жеті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ұйымдасқан топ жасаған әрекеттер –</w:t>
      </w:r>
      <w:r>
        <w:br/>
      </w:r>
      <w:r>
        <w:rPr>
          <w:rFonts w:ascii="Times New Roman"/>
          <w:b w:val="false"/>
          <w:i w:val="false"/>
          <w:color w:val="000000"/>
          <w:sz w:val="28"/>
        </w:rPr>
        <w:t>
</w:t>
      </w:r>
      <w:r>
        <w:rPr>
          <w:rFonts w:ascii="Times New Roman"/>
          <w:b w:val="false"/>
          <w:i w:val="false"/>
          <w:color w:val="000000"/>
          <w:sz w:val="28"/>
        </w:rPr>
        <w:t>
      мүлкі тәркіленіп,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271-бап жаңа редакцияда - ҚР 04.07.2013 </w:t>
      </w:r>
      <w:r>
        <w:rPr>
          <w:rFonts w:ascii="Times New Roman"/>
          <w:b w:val="false"/>
          <w:i w:val="false"/>
          <w:color w:val="000000"/>
          <w:sz w:val="28"/>
        </w:rPr>
        <w:t>№ 127-V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378"/>
    <w:bookmarkStart w:name="z290" w:id="379"/>
    <w:p>
      <w:pPr>
        <w:spacing w:after="0"/>
        <w:ind w:left="0"/>
        <w:jc w:val="both"/>
      </w:pPr>
      <w:r>
        <w:rPr>
          <w:rFonts w:ascii="Times New Roman"/>
          <w:b w:val="false"/>
          <w:i w:val="false"/>
          <w:color w:val="000000"/>
          <w:sz w:val="28"/>
        </w:rPr>
        <w:t>
</w:t>
      </w:r>
      <w:r>
        <w:rPr>
          <w:rFonts w:ascii="Times New Roman"/>
          <w:b/>
          <w:i w:val="false"/>
          <w:color w:val="000000"/>
          <w:sz w:val="28"/>
        </w:rPr>
        <w:t xml:space="preserve">      272-бап. Дәрiлiк немесе басқа құралдарды пайдаланып </w:t>
      </w:r>
      <w:r>
        <w:br/>
      </w:r>
      <w:r>
        <w:rPr>
          <w:rFonts w:ascii="Times New Roman"/>
          <w:b w:val="false"/>
          <w:i w:val="false"/>
          <w:color w:val="000000"/>
          <w:sz w:val="28"/>
        </w:rPr>
        <w:t>
</w:t>
      </w:r>
      <w:r>
        <w:rPr>
          <w:rFonts w:ascii="Times New Roman"/>
          <w:b/>
          <w:i w:val="false"/>
          <w:color w:val="000000"/>
          <w:sz w:val="28"/>
        </w:rPr>
        <w:t xml:space="preserve">                есеңгiрету үшiн притондар ұйымдастыру немесе </w:t>
      </w:r>
      <w:r>
        <w:br/>
      </w:r>
      <w:r>
        <w:rPr>
          <w:rFonts w:ascii="Times New Roman"/>
          <w:b w:val="false"/>
          <w:i w:val="false"/>
          <w:color w:val="000000"/>
          <w:sz w:val="28"/>
        </w:rPr>
        <w:t>
</w:t>
      </w:r>
      <w:r>
        <w:rPr>
          <w:rFonts w:ascii="Times New Roman"/>
          <w:b/>
          <w:i w:val="false"/>
          <w:color w:val="000000"/>
          <w:sz w:val="28"/>
        </w:rPr>
        <w:t xml:space="preserve">                ұстау </w:t>
      </w:r>
    </w:p>
    <w:bookmarkEnd w:id="379"/>
    <w:p>
      <w:pPr>
        <w:spacing w:after="0"/>
        <w:ind w:left="0"/>
        <w:jc w:val="both"/>
      </w:pPr>
      <w:r>
        <w:rPr>
          <w:rFonts w:ascii="Times New Roman"/>
          <w:b w:val="false"/>
          <w:i w:val="false"/>
          <w:color w:val="000000"/>
          <w:sz w:val="28"/>
        </w:rPr>
        <w:t xml:space="preserve">      1. Есiрткi заттарға немесе психотроптық заттарға жатпайтын дәрiлiк немесе басқа құралдар мен заттарды пайдаланып есеңгiрету үшiн притондар ұйымдастыру немесе ұстау, сол сияқты осы мақсаттар үшiн үй-жай беру - </w:t>
      </w:r>
      <w:r>
        <w:br/>
      </w:r>
      <w:r>
        <w:rPr>
          <w:rFonts w:ascii="Times New Roman"/>
          <w:b w:val="false"/>
          <w:i w:val="false"/>
          <w:color w:val="000000"/>
          <w:sz w:val="28"/>
        </w:rPr>
        <w:t>
      екi жүз айлық есептiк көрсеткiштен бес жүз айлық есептiк көрсеткiшке дейiнгi мөлшерде айыппұл салуға, не екі жылға дейінгі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2. Осы баптың бiрiншi бөлiгiнде көзделген әрекеттердi ұйымдасқан топ жасаса - </w:t>
      </w:r>
      <w:r>
        <w:br/>
      </w:r>
      <w:r>
        <w:rPr>
          <w:rFonts w:ascii="Times New Roman"/>
          <w:b w:val="false"/>
          <w:i w:val="false"/>
          <w:color w:val="000000"/>
          <w:sz w:val="28"/>
        </w:rPr>
        <w:t xml:space="preserve">
      екi жылдан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91" w:id="380"/>
    <w:p>
      <w:pPr>
        <w:spacing w:after="0"/>
        <w:ind w:left="0"/>
        <w:jc w:val="both"/>
      </w:pPr>
      <w:r>
        <w:rPr>
          <w:rFonts w:ascii="Times New Roman"/>
          <w:b w:val="false"/>
          <w:i w:val="false"/>
          <w:color w:val="000000"/>
          <w:sz w:val="28"/>
        </w:rPr>
        <w:t>
</w:t>
      </w:r>
      <w:r>
        <w:rPr>
          <w:rFonts w:ascii="Times New Roman"/>
          <w:b/>
          <w:i w:val="false"/>
          <w:color w:val="000000"/>
          <w:sz w:val="28"/>
        </w:rPr>
        <w:t xml:space="preserve">      273-бап. Порнографиялық материалдарды немесе заттарды </w:t>
      </w:r>
      <w:r>
        <w:br/>
      </w:r>
      <w:r>
        <w:rPr>
          <w:rFonts w:ascii="Times New Roman"/>
          <w:b w:val="false"/>
          <w:i w:val="false"/>
          <w:color w:val="000000"/>
          <w:sz w:val="28"/>
        </w:rPr>
        <w:t>
</w:t>
      </w:r>
      <w:r>
        <w:rPr>
          <w:rFonts w:ascii="Times New Roman"/>
          <w:b/>
          <w:i w:val="false"/>
          <w:color w:val="000000"/>
          <w:sz w:val="28"/>
        </w:rPr>
        <w:t xml:space="preserve">                заңсыз тарату </w:t>
      </w:r>
    </w:p>
    <w:bookmarkEnd w:id="380"/>
    <w:p>
      <w:pPr>
        <w:spacing w:after="0"/>
        <w:ind w:left="0"/>
        <w:jc w:val="both"/>
      </w:pPr>
      <w:r>
        <w:rPr>
          <w:rFonts w:ascii="Times New Roman"/>
          <w:b w:val="false"/>
          <w:i w:val="false"/>
          <w:color w:val="000000"/>
          <w:sz w:val="28"/>
        </w:rPr>
        <w:t xml:space="preserve">      Порнографиялық материалдарды немесе заттарды тарату немесе жарнамалау мақсатында заңсыз жасау, тарату, жарнамалау, сол сияқты порнографиялық сипаттағы баспа басылымдарын, кино- немесе бейнематериалдарды, суреттердi немесе өзге де заттарды заңсыз </w:t>
      </w:r>
      <w:r>
        <w:br/>
      </w:r>
      <w:r>
        <w:rPr>
          <w:rFonts w:ascii="Times New Roman"/>
          <w:b w:val="false"/>
          <w:i w:val="false"/>
          <w:color w:val="000000"/>
          <w:sz w:val="28"/>
        </w:rPr>
        <w:t xml:space="preserve">
сату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екi жылға дейiнгi мерзiмге түзеу жұмыстарына, не порнографиялық материалдарды немесе заттарды, сол сияқты оларды жасау немесе молықтыру құралдарын тәркiлеп, екi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08" w:id="381"/>
    <w:p>
      <w:pPr>
        <w:spacing w:after="0"/>
        <w:ind w:left="0"/>
        <w:jc w:val="both"/>
      </w:pPr>
      <w:r>
        <w:rPr>
          <w:rFonts w:ascii="Times New Roman"/>
          <w:b w:val="false"/>
          <w:i w:val="false"/>
          <w:color w:val="000000"/>
          <w:sz w:val="28"/>
        </w:rPr>
        <w:t>
      </w:t>
      </w:r>
      <w:r>
        <w:rPr>
          <w:rFonts w:ascii="Times New Roman"/>
          <w:b/>
          <w:i w:val="false"/>
          <w:color w:val="000000"/>
          <w:sz w:val="28"/>
        </w:rPr>
        <w:t>273-1-бап. Кәмелетке толмағандардың порнографиялық</w:t>
      </w:r>
      <w:r>
        <w:br/>
      </w:r>
      <w:r>
        <w:rPr>
          <w:rFonts w:ascii="Times New Roman"/>
          <w:b w:val="false"/>
          <w:i w:val="false"/>
          <w:color w:val="000000"/>
          <w:sz w:val="28"/>
        </w:rPr>
        <w:t>
                  </w:t>
      </w:r>
      <w:r>
        <w:rPr>
          <w:rFonts w:ascii="Times New Roman"/>
          <w:b/>
          <w:i w:val="false"/>
          <w:color w:val="000000"/>
          <w:sz w:val="28"/>
        </w:rPr>
        <w:t>бейнелері бар материалдарды немесе заттарды</w:t>
      </w:r>
      <w:r>
        <w:br/>
      </w:r>
      <w:r>
        <w:rPr>
          <w:rFonts w:ascii="Times New Roman"/>
          <w:b w:val="false"/>
          <w:i w:val="false"/>
          <w:color w:val="000000"/>
          <w:sz w:val="28"/>
        </w:rPr>
        <w:t>
                  </w:t>
      </w:r>
      <w:r>
        <w:rPr>
          <w:rFonts w:ascii="Times New Roman"/>
          <w:b/>
          <w:i w:val="false"/>
          <w:color w:val="000000"/>
          <w:sz w:val="28"/>
        </w:rPr>
        <w:t>жасау</w:t>
      </w:r>
      <w:r>
        <w:rPr>
          <w:rFonts w:ascii="Times New Roman"/>
          <w:b w:val="false"/>
          <w:i w:val="false"/>
          <w:color w:val="000000"/>
          <w:sz w:val="28"/>
        </w:rPr>
        <w:t> </w:t>
      </w:r>
      <w:r>
        <w:rPr>
          <w:rFonts w:ascii="Times New Roman"/>
          <w:b/>
          <w:i w:val="false"/>
          <w:color w:val="000000"/>
          <w:sz w:val="28"/>
        </w:rPr>
        <w:t>және айналымға шығару не оларды</w:t>
      </w:r>
      <w:r>
        <w:br/>
      </w:r>
      <w:r>
        <w:rPr>
          <w:rFonts w:ascii="Times New Roman"/>
          <w:b w:val="false"/>
          <w:i w:val="false"/>
          <w:color w:val="000000"/>
          <w:sz w:val="28"/>
        </w:rPr>
        <w:t>
                  </w:t>
      </w:r>
      <w:r>
        <w:rPr>
          <w:rFonts w:ascii="Times New Roman"/>
          <w:b/>
          <w:i w:val="false"/>
          <w:color w:val="000000"/>
          <w:sz w:val="28"/>
        </w:rPr>
        <w:t>порнографиялық сипаттағы ойын-сауық</w:t>
      </w:r>
      <w:r>
        <w:br/>
      </w:r>
      <w:r>
        <w:rPr>
          <w:rFonts w:ascii="Times New Roman"/>
          <w:b w:val="false"/>
          <w:i w:val="false"/>
          <w:color w:val="000000"/>
          <w:sz w:val="28"/>
        </w:rPr>
        <w:t>
                  </w:t>
      </w:r>
      <w:r>
        <w:rPr>
          <w:rFonts w:ascii="Times New Roman"/>
          <w:b/>
          <w:i w:val="false"/>
          <w:color w:val="000000"/>
          <w:sz w:val="28"/>
        </w:rPr>
        <w:t>іс-шараларына</w:t>
      </w:r>
      <w:r>
        <w:rPr>
          <w:rFonts w:ascii="Times New Roman"/>
          <w:b w:val="false"/>
          <w:i w:val="false"/>
          <w:color w:val="000000"/>
          <w:sz w:val="28"/>
        </w:rPr>
        <w:t> </w:t>
      </w:r>
      <w:r>
        <w:rPr>
          <w:rFonts w:ascii="Times New Roman"/>
          <w:b/>
          <w:i w:val="false"/>
          <w:color w:val="000000"/>
          <w:sz w:val="28"/>
        </w:rPr>
        <w:t>қатысу үшін тарту</w:t>
      </w:r>
    </w:p>
    <w:bookmarkEnd w:id="381"/>
    <w:bookmarkStart w:name="z509" w:id="382"/>
    <w:p>
      <w:pPr>
        <w:spacing w:after="0"/>
        <w:ind w:left="0"/>
        <w:jc w:val="both"/>
      </w:pPr>
      <w:r>
        <w:rPr>
          <w:rFonts w:ascii="Times New Roman"/>
          <w:b w:val="false"/>
          <w:i w:val="false"/>
          <w:color w:val="000000"/>
          <w:sz w:val="28"/>
        </w:rPr>
        <w:t>
      1. Кәмелетке толмағандардың порнографиялық бейнелері бар материалдарды немесе заттарды тарату, жария көрсету немесе жарнамалау мақсатында жасау, сақтау немесе Қазақстан Республикасының Мемлекеттік шекарасы арқылы өткізу не тарату, жария көрсету немесе жарнамалау -</w:t>
      </w:r>
      <w:r>
        <w:br/>
      </w:r>
      <w:r>
        <w:rPr>
          <w:rFonts w:ascii="Times New Roman"/>
          <w:b w:val="false"/>
          <w:i w:val="false"/>
          <w:color w:val="000000"/>
          <w:sz w:val="28"/>
        </w:rPr>
        <w:t>
      порнографиялық материалдарды немесе заттарды, сондай-ақ оларды жасау немесе қайта көрсету құралдарын тәркілеп, үш жылдан алты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Жасы он сегізге толған адамның порнографиялық сипаттағы ойын-сауық іс-шараларына қатысу үшін орындаушылар ретінде кәмелетке толмағандарды тартуы, -</w:t>
      </w:r>
      <w:r>
        <w:br/>
      </w:r>
      <w:r>
        <w:rPr>
          <w:rFonts w:ascii="Times New Roman"/>
          <w:b w:val="false"/>
          <w:i w:val="false"/>
          <w:color w:val="000000"/>
          <w:sz w:val="28"/>
        </w:rPr>
        <w:t>
      порнографиялық материалдарды және заттарды, сондай-ақ оларды жасау немесе қайта көрсету құралдарын тәркілеп, бес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w:t>
      </w:r>
      <w:r>
        <w:br/>
      </w:r>
      <w:r>
        <w:rPr>
          <w:rFonts w:ascii="Times New Roman"/>
          <w:b w:val="false"/>
          <w:i w:val="false"/>
          <w:color w:val="000000"/>
          <w:sz w:val="28"/>
        </w:rPr>
        <w:t>
      а) кәмелетке толмаған баланы тәрбиелеу жөніндегі міндеттер заңмен жүктелген ата-ана, педагог не өзге де адам жасаған;</w:t>
      </w:r>
      <w:r>
        <w:br/>
      </w:r>
      <w:r>
        <w:rPr>
          <w:rFonts w:ascii="Times New Roman"/>
          <w:b w:val="false"/>
          <w:i w:val="false"/>
          <w:color w:val="000000"/>
          <w:sz w:val="28"/>
        </w:rPr>
        <w:t>
      б) көрінеу жасы он төртке толмаған адамға қатысты жасалған;</w:t>
      </w:r>
      <w:r>
        <w:br/>
      </w:r>
      <w:r>
        <w:rPr>
          <w:rFonts w:ascii="Times New Roman"/>
          <w:b w:val="false"/>
          <w:i w:val="false"/>
          <w:color w:val="000000"/>
          <w:sz w:val="28"/>
        </w:rPr>
        <w:t>
      в) алдын ала сөз байласқан адамдар тобы немесе ұйымдасқан топ жасаған әрекеттер, -</w:t>
      </w:r>
      <w:r>
        <w:br/>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порнографиялық материалдарды немесе заттарды, сондай-ақ оларды жасау немесе көшірмесін шығару құралдарын тәркілеп, бес жылдан сегіз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273-1-баппен толықтырылды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82"/>
    <w:bookmarkStart w:name="z292" w:id="383"/>
    <w:p>
      <w:pPr>
        <w:spacing w:after="0"/>
        <w:ind w:left="0"/>
        <w:jc w:val="both"/>
      </w:pPr>
      <w:r>
        <w:rPr>
          <w:rFonts w:ascii="Times New Roman"/>
          <w:b w:val="false"/>
          <w:i w:val="false"/>
          <w:color w:val="000000"/>
          <w:sz w:val="28"/>
        </w:rPr>
        <w:t>
</w:t>
      </w:r>
      <w:r>
        <w:rPr>
          <w:rFonts w:ascii="Times New Roman"/>
          <w:b/>
          <w:i w:val="false"/>
          <w:color w:val="000000"/>
          <w:sz w:val="28"/>
        </w:rPr>
        <w:t xml:space="preserve">      274-бап. Қатыгездiк пен күш қолдануға бас ұруды </w:t>
      </w:r>
      <w:r>
        <w:br/>
      </w:r>
      <w:r>
        <w:rPr>
          <w:rFonts w:ascii="Times New Roman"/>
          <w:b w:val="false"/>
          <w:i w:val="false"/>
          <w:color w:val="000000"/>
          <w:sz w:val="28"/>
        </w:rPr>
        <w:t>
</w:t>
      </w:r>
      <w:r>
        <w:rPr>
          <w:rFonts w:ascii="Times New Roman"/>
          <w:b/>
          <w:i w:val="false"/>
          <w:color w:val="000000"/>
          <w:sz w:val="28"/>
        </w:rPr>
        <w:t xml:space="preserve">                насихаттайтын туындыларды заңсыз тарату </w:t>
      </w:r>
    </w:p>
    <w:bookmarkEnd w:id="383"/>
    <w:p>
      <w:pPr>
        <w:spacing w:after="0"/>
        <w:ind w:left="0"/>
        <w:jc w:val="both"/>
      </w:pPr>
      <w:r>
        <w:rPr>
          <w:rFonts w:ascii="Times New Roman"/>
          <w:b w:val="false"/>
          <w:i w:val="false"/>
          <w:color w:val="000000"/>
          <w:sz w:val="28"/>
        </w:rPr>
        <w:t xml:space="preserve">      Қатыгездiк пен күш қолдануға бас ұруды насихаттайтын кино- және бейне материалдарды және басқа туындыларды тарату немесе жарнамалау мақсатында заңсыз жасау, таратуды, жарнамалау, көрсету, сондай-ақ қатыгездiк пен күш қолдануға бас ұруды насихаттайтын баспа басылымдарын, кино- немесе бейне материалдарды заңсыз сату - </w:t>
      </w:r>
      <w:r>
        <w:br/>
      </w:r>
      <w:r>
        <w:rPr>
          <w:rFonts w:ascii="Times New Roman"/>
          <w:b w:val="false"/>
          <w:i w:val="false"/>
          <w:color w:val="000000"/>
          <w:sz w:val="28"/>
        </w:rPr>
        <w:t>
      бес жүзден сегiз жүз айлық есептiк көрсеткiшке дейiнгi мөлшерде айыппұл салуға, не бiр жылға дейiнгi мерзiмге түзеу жұмыстарына, не қатыгездiк пен күш қолдануға бас ұруды насихаттайтын туындыларды, сол сияқты оларды жасау немесе молықтыру құралдарын тәркiлеп, екi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274-бапқа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93" w:id="384"/>
    <w:p>
      <w:pPr>
        <w:spacing w:after="0"/>
        <w:ind w:left="0"/>
        <w:jc w:val="both"/>
      </w:pPr>
      <w:r>
        <w:rPr>
          <w:rFonts w:ascii="Times New Roman"/>
          <w:b w:val="false"/>
          <w:i w:val="false"/>
          <w:color w:val="000000"/>
          <w:sz w:val="28"/>
        </w:rPr>
        <w:t>
</w:t>
      </w:r>
      <w:r>
        <w:rPr>
          <w:rFonts w:ascii="Times New Roman"/>
          <w:b/>
          <w:i w:val="false"/>
          <w:color w:val="000000"/>
          <w:sz w:val="28"/>
        </w:rPr>
        <w:t xml:space="preserve">      275-бап. Өлгендердiң мәйiттерiн және олар жерленген </w:t>
      </w:r>
      <w:r>
        <w:br/>
      </w:r>
      <w:r>
        <w:rPr>
          <w:rFonts w:ascii="Times New Roman"/>
          <w:b w:val="false"/>
          <w:i w:val="false"/>
          <w:color w:val="000000"/>
          <w:sz w:val="28"/>
        </w:rPr>
        <w:t>
</w:t>
      </w:r>
      <w:r>
        <w:rPr>
          <w:rFonts w:ascii="Times New Roman"/>
          <w:b/>
          <w:i w:val="false"/>
          <w:color w:val="000000"/>
          <w:sz w:val="28"/>
        </w:rPr>
        <w:t xml:space="preserve">                жерлердi қорлау </w:t>
      </w:r>
    </w:p>
    <w:bookmarkEnd w:id="384"/>
    <w:p>
      <w:pPr>
        <w:spacing w:after="0"/>
        <w:ind w:left="0"/>
        <w:jc w:val="both"/>
      </w:pPr>
      <w:r>
        <w:rPr>
          <w:rFonts w:ascii="Times New Roman"/>
          <w:b w:val="false"/>
          <w:i w:val="false"/>
          <w:color w:val="000000"/>
          <w:sz w:val="28"/>
        </w:rPr>
        <w:t xml:space="preserve">      1. Өлгендердiң мәйiттерiн қорлау не олар жерленген жерлердi, құлпытас құрылыстарын немесе жерлеуге немесе еске алуға байланысты рәсiмдер өткiзуге арналған зират үйлерiн жою, бүлдiру немесе аяққа басу - </w:t>
      </w:r>
      <w:r>
        <w:br/>
      </w:r>
      <w:r>
        <w:rPr>
          <w:rFonts w:ascii="Times New Roman"/>
          <w:b w:val="false"/>
          <w:i w:val="false"/>
          <w:color w:val="000000"/>
          <w:sz w:val="28"/>
        </w:rPr>
        <w:t xml:space="preserve">
      жүзден бес жүз айлық есептiк көрсеткiшке дейiнгi мөлшерде айыппұл салуға, не жүз жиырма сағаттан жүз сексен сағатқа дейiнгi мерзiмге қоғамдық жұмыстарға тартуға, не алты айдан бiр жылға дейiнгi мерзімге түзеу жұмыстарына, не үш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2. Нақ сол әрекеттердi: </w:t>
      </w:r>
      <w:r>
        <w:br/>
      </w:r>
      <w:r>
        <w:rPr>
          <w:rFonts w:ascii="Times New Roman"/>
          <w:b w:val="false"/>
          <w:i w:val="false"/>
          <w:color w:val="000000"/>
          <w:sz w:val="28"/>
        </w:rPr>
        <w:t xml:space="preserve">
      а) әлденеше рет; </w:t>
      </w:r>
      <w:r>
        <w:br/>
      </w:r>
      <w:r>
        <w:rPr>
          <w:rFonts w:ascii="Times New Roman"/>
          <w:b w:val="false"/>
          <w:i w:val="false"/>
          <w:color w:val="000000"/>
          <w:sz w:val="28"/>
        </w:rPr>
        <w:t xml:space="preserve">
      б) адамдар тобы, алдын ала сөз байласқан адамдар тобы немесе ұйымдасқан топ жасаса; </w:t>
      </w:r>
      <w:r>
        <w:br/>
      </w:r>
      <w:r>
        <w:rPr>
          <w:rFonts w:ascii="Times New Roman"/>
          <w:b w:val="false"/>
          <w:i w:val="false"/>
          <w:color w:val="000000"/>
          <w:sz w:val="28"/>
        </w:rPr>
        <w:t xml:space="preserve">
      в) ұлттық, нәсiлдiк немесе дiни өштiк не араздық тұрғысында; </w:t>
      </w:r>
      <w:r>
        <w:br/>
      </w:r>
      <w:r>
        <w:rPr>
          <w:rFonts w:ascii="Times New Roman"/>
          <w:b w:val="false"/>
          <w:i w:val="false"/>
          <w:color w:val="000000"/>
          <w:sz w:val="28"/>
        </w:rPr>
        <w:t xml:space="preserve">
      г) күш қолдану немесе оны қолданумен қорқыту арқылы жасалса - </w:t>
      </w:r>
      <w:r>
        <w:br/>
      </w:r>
      <w:r>
        <w:rPr>
          <w:rFonts w:ascii="Times New Roman"/>
          <w:b w:val="false"/>
          <w:i w:val="false"/>
          <w:color w:val="000000"/>
          <w:sz w:val="28"/>
        </w:rPr>
        <w:t xml:space="preserve">
      бec жылға дейiнгi мерзiмге бас бостандығын шектеуге не нақ осы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275-бапқа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28" w:id="385"/>
    <w:p>
      <w:pPr>
        <w:spacing w:after="0"/>
        <w:ind w:left="0"/>
        <w:jc w:val="both"/>
      </w:pPr>
      <w:r>
        <w:rPr>
          <w:rFonts w:ascii="Times New Roman"/>
          <w:b w:val="false"/>
          <w:i w:val="false"/>
          <w:color w:val="000000"/>
          <w:sz w:val="28"/>
        </w:rPr>
        <w:t>
</w:t>
      </w:r>
      <w:r>
        <w:rPr>
          <w:rFonts w:ascii="Times New Roman"/>
          <w:b/>
          <w:i w:val="false"/>
          <w:color w:val="000000"/>
          <w:sz w:val="28"/>
        </w:rPr>
        <w:t xml:space="preserve">       275-1-бап. Адам мәйiтiнiң органдары мен тiнiн заңсыз </w:t>
      </w:r>
      <w:r>
        <w:br/>
      </w:r>
      <w:r>
        <w:rPr>
          <w:rFonts w:ascii="Times New Roman"/>
          <w:b w:val="false"/>
          <w:i w:val="false"/>
          <w:color w:val="000000"/>
          <w:sz w:val="28"/>
        </w:rPr>
        <w:t>
</w:t>
      </w:r>
      <w:r>
        <w:rPr>
          <w:rFonts w:ascii="Times New Roman"/>
          <w:b/>
          <w:i w:val="false"/>
          <w:color w:val="000000"/>
          <w:sz w:val="28"/>
        </w:rPr>
        <w:t xml:space="preserve">                 алу </w:t>
      </w:r>
    </w:p>
    <w:bookmarkEnd w:id="385"/>
    <w:p>
      <w:pPr>
        <w:spacing w:after="0"/>
        <w:ind w:left="0"/>
        <w:jc w:val="both"/>
      </w:pPr>
      <w:r>
        <w:rPr>
          <w:rFonts w:ascii="Times New Roman"/>
          <w:b w:val="false"/>
          <w:i w:val="false"/>
          <w:color w:val="000000"/>
          <w:sz w:val="28"/>
        </w:rPr>
        <w:t>      1. Ауыстырып салу не өзгедей пайдалану үшiн адам мәйiтiнің органдарын немесе тiнiн </w:t>
      </w:r>
      <w:r>
        <w:rPr>
          <w:rFonts w:ascii="Times New Roman"/>
          <w:b w:val="false"/>
          <w:i w:val="false"/>
          <w:color w:val="000000"/>
          <w:sz w:val="28"/>
        </w:rPr>
        <w:t>заңсыз алу</w:t>
      </w:r>
      <w:r>
        <w:rPr>
          <w:rFonts w:ascii="Times New Roman"/>
          <w:b w:val="false"/>
          <w:i w:val="false"/>
          <w:color w:val="000000"/>
          <w:sz w:val="28"/>
        </w:rPr>
        <w:t xml:space="preserve">, сол сияқты адам мәйiтiнiң органдары мен тiнiне қатысты мәмілелер жасасу - </w:t>
      </w:r>
      <w:r>
        <w:br/>
      </w:r>
      <w:r>
        <w:rPr>
          <w:rFonts w:ascii="Times New Roman"/>
          <w:b w:val="false"/>
          <w:i w:val="false"/>
          <w:color w:val="000000"/>
          <w:sz w:val="28"/>
        </w:rPr>
        <w:t xml:space="preserve">
      үш жылға дейiнгi мерзiмге белгілi бiр лауазымдарды атқару немесе белгілi бiр қызметпен айналысу құқығынан айыра отырып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2. Нақ сол әрекеттер: </w:t>
      </w:r>
      <w:r>
        <w:br/>
      </w:r>
      <w:r>
        <w:rPr>
          <w:rFonts w:ascii="Times New Roman"/>
          <w:b w:val="false"/>
          <w:i w:val="false"/>
          <w:color w:val="000000"/>
          <w:sz w:val="28"/>
        </w:rPr>
        <w:t xml:space="preserve">
      а) адамдар тобымен, алдын ала сөз байласуы бойынша адамдар тобымен немесе ұйымдасқан топпен;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өзiнiң қызметтiк жағдайын пайдаланып жасалғанда, - </w:t>
      </w:r>
      <w:r>
        <w:br/>
      </w:r>
      <w:r>
        <w:rPr>
          <w:rFonts w:ascii="Times New Roman"/>
          <w:b w:val="false"/>
          <w:i w:val="false"/>
          <w:color w:val="000000"/>
          <w:sz w:val="28"/>
        </w:rPr>
        <w:t xml:space="preserve">
      үш жылға дейiнгi мерзiмге белгілі бiр лауазымдарды атқару немесе белгiлі бiр қызметпен айналысу құқығынан айыра отырып немесе онсыз бес жылдан жетi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275-1-баппен толықтырылды - ҚР 2006.03.02 N </w:t>
      </w:r>
      <w:r>
        <w:rPr>
          <w:rFonts w:ascii="Times New Roman"/>
          <w:b w:val="false"/>
          <w:i w:val="false"/>
          <w:color w:val="000000"/>
          <w:sz w:val="28"/>
        </w:rPr>
        <w:t xml:space="preserve">131 </w:t>
      </w:r>
      <w:r>
        <w:rPr>
          <w:rFonts w:ascii="Times New Roman"/>
          <w:b w:val="false"/>
          <w:i w:val="false"/>
          <w:color w:val="ff0000"/>
          <w:sz w:val="28"/>
        </w:rPr>
        <w:t>Заңымен.</w:t>
      </w:r>
    </w:p>
    <w:bookmarkStart w:name="z294" w:id="386"/>
    <w:p>
      <w:pPr>
        <w:spacing w:after="0"/>
        <w:ind w:left="0"/>
        <w:jc w:val="both"/>
      </w:pPr>
      <w:r>
        <w:rPr>
          <w:rFonts w:ascii="Times New Roman"/>
          <w:b w:val="false"/>
          <w:i w:val="false"/>
          <w:color w:val="000000"/>
          <w:sz w:val="28"/>
        </w:rPr>
        <w:t>
</w:t>
      </w:r>
      <w:r>
        <w:rPr>
          <w:rFonts w:ascii="Times New Roman"/>
          <w:b/>
          <w:i w:val="false"/>
          <w:color w:val="000000"/>
          <w:sz w:val="28"/>
        </w:rPr>
        <w:t xml:space="preserve">      276-бап. Жануарларға қатыгездiк жасау </w:t>
      </w:r>
    </w:p>
    <w:bookmarkEnd w:id="386"/>
    <w:p>
      <w:pPr>
        <w:spacing w:after="0"/>
        <w:ind w:left="0"/>
        <w:jc w:val="both"/>
      </w:pPr>
      <w:r>
        <w:rPr>
          <w:rFonts w:ascii="Times New Roman"/>
          <w:b w:val="false"/>
          <w:i w:val="false"/>
          <w:color w:val="000000"/>
          <w:sz w:val="28"/>
        </w:rPr>
        <w:t xml:space="preserve">      1. Жануарларға олардың өлуiне немесе мертiгуiне әкеп соққан қатыгездiк жасау, егер бұл әрекет бұзақылық пиғылмен немесе жауыздық әдiстердi қолданып немесе жас балалардың көзiнше жасалса - </w:t>
      </w:r>
      <w:r>
        <w:br/>
      </w:r>
      <w:r>
        <w:rPr>
          <w:rFonts w:ascii="Times New Roman"/>
          <w:b w:val="false"/>
          <w:i w:val="false"/>
          <w:color w:val="000000"/>
          <w:sz w:val="28"/>
        </w:rPr>
        <w:t xml:space="preserve">
      жүзден екi жүз айлық есептiк көрсеткiшке дейiнгi мөлшерде айыппұл салуға, не бiр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Адамдар тобы немесе алдын ала сөз байласқан адамдар тобы, немесе ұйымдасқан топ жасаған, немесе бiрнеше рет жасалған дәл сол әрекет - </w:t>
      </w:r>
      <w:r>
        <w:br/>
      </w:r>
      <w:r>
        <w:rPr>
          <w:rFonts w:ascii="Times New Roman"/>
          <w:b w:val="false"/>
          <w:i w:val="false"/>
          <w:color w:val="000000"/>
          <w:sz w:val="28"/>
        </w:rPr>
        <w:t xml:space="preserve">
      бес жүзден сегiз жүз айлық есептiк көрсеткiшке дейiнгi мөлшерде айыппұл салуға не екi жылға дейiнгi мерзiмге түзеу жұмыстарына, не екi жылға дейiнгi мерзiмге бас бостандығын шектеуге жазаланады.  </w:t>
      </w:r>
      <w:r>
        <w:br/>
      </w: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295" w:id="387"/>
    <w:p>
      <w:pPr>
        <w:spacing w:after="0"/>
        <w:ind w:left="0"/>
        <w:jc w:val="left"/>
      </w:pPr>
      <w:r>
        <w:rPr>
          <w:rFonts w:ascii="Times New Roman"/>
          <w:b/>
          <w:i w:val="false"/>
          <w:color w:val="000000"/>
        </w:rPr>
        <w:t xml:space="preserve"> 
11-тарау. Экологиялық қылмыстар </w:t>
      </w:r>
    </w:p>
    <w:bookmarkEnd w:id="387"/>
    <w:bookmarkStart w:name="z296" w:id="388"/>
    <w:p>
      <w:pPr>
        <w:spacing w:after="0"/>
        <w:ind w:left="0"/>
        <w:jc w:val="both"/>
      </w:pPr>
      <w:r>
        <w:rPr>
          <w:rFonts w:ascii="Times New Roman"/>
          <w:b w:val="false"/>
          <w:i w:val="false"/>
          <w:color w:val="000000"/>
          <w:sz w:val="28"/>
        </w:rPr>
        <w:t>
</w:t>
      </w:r>
      <w:r>
        <w:rPr>
          <w:rFonts w:ascii="Times New Roman"/>
          <w:b/>
          <w:i w:val="false"/>
          <w:color w:val="000000"/>
          <w:sz w:val="28"/>
        </w:rPr>
        <w:t xml:space="preserve">      277-бап. Шаруашылық және өзге де қызметке қойылатын </w:t>
      </w:r>
      <w:r>
        <w:br/>
      </w:r>
      <w:r>
        <w:rPr>
          <w:rFonts w:ascii="Times New Roman"/>
          <w:b w:val="false"/>
          <w:i w:val="false"/>
          <w:color w:val="000000"/>
          <w:sz w:val="28"/>
        </w:rPr>
        <w:t>
</w:t>
      </w:r>
      <w:r>
        <w:rPr>
          <w:rFonts w:ascii="Times New Roman"/>
          <w:b/>
          <w:i w:val="false"/>
          <w:color w:val="000000"/>
          <w:sz w:val="28"/>
        </w:rPr>
        <w:t xml:space="preserve">                экологиялық талаптардың бұзылуы </w:t>
      </w:r>
    </w:p>
    <w:bookmarkEnd w:id="388"/>
    <w:p>
      <w:pPr>
        <w:spacing w:after="0"/>
        <w:ind w:left="0"/>
        <w:jc w:val="both"/>
      </w:pPr>
      <w:r>
        <w:rPr>
          <w:rFonts w:ascii="Times New Roman"/>
          <w:b w:val="false"/>
          <w:i w:val="false"/>
          <w:color w:val="000000"/>
          <w:sz w:val="28"/>
        </w:rPr>
        <w:t>      Табиғи ресурстарды пайдалану, кәсiпорындарды, құрылыстарды және өзге де объектiлердi жобалау, орналастыру, салу және жаңғырту, пайдалануға беру және пайдалану, өнеркәсiп, энергетика, көлiк пен байланыс объектiлерiн, ауыл шаруашылық мақсатындағы және мелиорация объектiлерiн пайдалану, қалалар мен басқа да елдi мекендердi салу кезiнде, әскери және қорғаныс объектiлерiне, әскери және ғарыш қызметiне қойылатын </w:t>
      </w:r>
      <w:r>
        <w:rPr>
          <w:rFonts w:ascii="Times New Roman"/>
          <w:b w:val="false"/>
          <w:i w:val="false"/>
          <w:color w:val="000000"/>
          <w:sz w:val="28"/>
        </w:rPr>
        <w:t>талаптарды</w:t>
      </w:r>
      <w:r>
        <w:rPr>
          <w:rFonts w:ascii="Times New Roman"/>
          <w:b w:val="false"/>
          <w:i w:val="false"/>
          <w:color w:val="000000"/>
          <w:sz w:val="28"/>
        </w:rPr>
        <w:t xml:space="preserve"> сол талаптардың сақталуы үшiн жауапты адамдардың бұзуы, егер бұл қоршаған ортаның едәуiр </w:t>
      </w:r>
      <w:r>
        <w:rPr>
          <w:rFonts w:ascii="Times New Roman"/>
          <w:b w:val="false"/>
          <w:i w:val="false"/>
          <w:color w:val="000000"/>
          <w:sz w:val="28"/>
        </w:rPr>
        <w:t>ластануына</w:t>
      </w:r>
      <w:r>
        <w:rPr>
          <w:rFonts w:ascii="Times New Roman"/>
          <w:b w:val="false"/>
          <w:i w:val="false"/>
          <w:color w:val="000000"/>
          <w:sz w:val="28"/>
        </w:rPr>
        <w:t>, адамның денсаулығына зиян келтiруге, өсімдіктер немесе жануарлар дүниесiнiң жаппай құрып кетуiне және </w:t>
      </w:r>
      <w:r>
        <w:rPr>
          <w:rFonts w:ascii="Times New Roman"/>
          <w:b w:val="false"/>
          <w:i w:val="false"/>
          <w:color w:val="000000"/>
          <w:sz w:val="28"/>
        </w:rPr>
        <w:t>өзге де</w:t>
      </w:r>
      <w:r>
        <w:rPr>
          <w:rFonts w:ascii="Times New Roman"/>
          <w:b w:val="false"/>
          <w:i w:val="false"/>
          <w:color w:val="000000"/>
          <w:sz w:val="28"/>
        </w:rPr>
        <w:t xml:space="preserve"> ауыр зардаптарға әкеп соқса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айырып не онсыз бес жылға дейiнгi мерзiмге бас бостандығынан айыруға жазаланады. </w:t>
      </w:r>
    </w:p>
    <w:bookmarkStart w:name="z297" w:id="389"/>
    <w:p>
      <w:pPr>
        <w:spacing w:after="0"/>
        <w:ind w:left="0"/>
        <w:jc w:val="both"/>
      </w:pPr>
      <w:r>
        <w:rPr>
          <w:rFonts w:ascii="Times New Roman"/>
          <w:b w:val="false"/>
          <w:i w:val="false"/>
          <w:color w:val="000000"/>
          <w:sz w:val="28"/>
        </w:rPr>
        <w:t>
</w:t>
      </w:r>
      <w:r>
        <w:rPr>
          <w:rFonts w:ascii="Times New Roman"/>
          <w:b/>
          <w:i w:val="false"/>
          <w:color w:val="000000"/>
          <w:sz w:val="28"/>
        </w:rPr>
        <w:t xml:space="preserve">      278-бап. Ықтимал экологиялық қауiптi химиялық, </w:t>
      </w:r>
      <w:r>
        <w:br/>
      </w:r>
      <w:r>
        <w:rPr>
          <w:rFonts w:ascii="Times New Roman"/>
          <w:b w:val="false"/>
          <w:i w:val="false"/>
          <w:color w:val="000000"/>
          <w:sz w:val="28"/>
        </w:rPr>
        <w:t>
</w:t>
      </w:r>
      <w:r>
        <w:rPr>
          <w:rFonts w:ascii="Times New Roman"/>
          <w:b/>
          <w:i w:val="false"/>
          <w:color w:val="000000"/>
          <w:sz w:val="28"/>
        </w:rPr>
        <w:t xml:space="preserve">               радиоактивтi және биологиялық заттарды өндiру </w:t>
      </w:r>
      <w:r>
        <w:br/>
      </w:r>
      <w:r>
        <w:rPr>
          <w:rFonts w:ascii="Times New Roman"/>
          <w:b w:val="false"/>
          <w:i w:val="false"/>
          <w:color w:val="000000"/>
          <w:sz w:val="28"/>
        </w:rPr>
        <w:t>
</w:t>
      </w:r>
      <w:r>
        <w:rPr>
          <w:rFonts w:ascii="Times New Roman"/>
          <w:b/>
          <w:i w:val="false"/>
          <w:color w:val="000000"/>
          <w:sz w:val="28"/>
        </w:rPr>
        <w:t xml:space="preserve">               мен пайдалану кезiнде экологиялық талаптардың </w:t>
      </w:r>
      <w:r>
        <w:br/>
      </w:r>
      <w:r>
        <w:rPr>
          <w:rFonts w:ascii="Times New Roman"/>
          <w:b w:val="false"/>
          <w:i w:val="false"/>
          <w:color w:val="000000"/>
          <w:sz w:val="28"/>
        </w:rPr>
        <w:t>
</w:t>
      </w:r>
      <w:r>
        <w:rPr>
          <w:rFonts w:ascii="Times New Roman"/>
          <w:b/>
          <w:i w:val="false"/>
          <w:color w:val="000000"/>
          <w:sz w:val="28"/>
        </w:rPr>
        <w:t xml:space="preserve">               бұзылуы </w:t>
      </w:r>
    </w:p>
    <w:bookmarkEnd w:id="389"/>
    <w:p>
      <w:pPr>
        <w:spacing w:after="0"/>
        <w:ind w:left="0"/>
        <w:jc w:val="both"/>
      </w:pPr>
      <w:r>
        <w:rPr>
          <w:rFonts w:ascii="Times New Roman"/>
          <w:b w:val="false"/>
          <w:i w:val="false"/>
          <w:color w:val="000000"/>
          <w:sz w:val="28"/>
        </w:rPr>
        <w:t>      1. Ықтимал экологиялық қауiптi химиялық, радиоактивтi және биологиялық заттарды өндiру, тасымалдау, сақтау, көму, пайдалану немесе өзге де жұмыс iстеу кезiнде </w:t>
      </w:r>
      <w:r>
        <w:rPr>
          <w:rFonts w:ascii="Times New Roman"/>
          <w:b w:val="false"/>
          <w:i w:val="false"/>
          <w:color w:val="000000"/>
          <w:sz w:val="28"/>
        </w:rPr>
        <w:t>экологиялық талаптардың</w:t>
      </w:r>
      <w:r>
        <w:rPr>
          <w:rFonts w:ascii="Times New Roman"/>
          <w:b w:val="false"/>
          <w:i w:val="false"/>
          <w:color w:val="000000"/>
          <w:sz w:val="28"/>
        </w:rPr>
        <w:t xml:space="preserve"> бұзылуы, егер бұл әрекеттер адамның денсаулығына немесе қоршаған ортаға елеулi  </w:t>
      </w:r>
      <w:r>
        <w:rPr>
          <w:rFonts w:ascii="Times New Roman"/>
          <w:b w:val="false"/>
          <w:i w:val="false"/>
          <w:color w:val="000000"/>
          <w:sz w:val="28"/>
        </w:rPr>
        <w:t>зиян</w:t>
      </w:r>
      <w:r>
        <w:rPr>
          <w:rFonts w:ascii="Times New Roman"/>
          <w:b w:val="false"/>
          <w:i w:val="false"/>
          <w:color w:val="000000"/>
          <w:sz w:val="28"/>
        </w:rPr>
        <w:t xml:space="preserve">келтiру қаупiн төндiрсе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бас бостандығын шектеуге, не екі жылға дейiнгi мерзiмге бас бостандығынан айыруға жазаланады. </w:t>
      </w:r>
      <w:r>
        <w:br/>
      </w:r>
      <w:r>
        <w:rPr>
          <w:rFonts w:ascii="Times New Roman"/>
          <w:b w:val="false"/>
          <w:i w:val="false"/>
          <w:color w:val="000000"/>
          <w:sz w:val="28"/>
        </w:rPr>
        <w:t>
      2. </w:t>
      </w:r>
      <w:r>
        <w:rPr>
          <w:rFonts w:ascii="Times New Roman"/>
          <w:b w:val="false"/>
          <w:i w:val="false"/>
          <w:color w:val="000000"/>
          <w:sz w:val="28"/>
        </w:rPr>
        <w:t>Қоршаған ортаның</w:t>
      </w:r>
      <w:r>
        <w:rPr>
          <w:rFonts w:ascii="Times New Roman"/>
          <w:b w:val="false"/>
          <w:i w:val="false"/>
          <w:color w:val="000000"/>
          <w:sz w:val="28"/>
        </w:rPr>
        <w:t xml:space="preserve"> ластануына, улануына немесе зақымдануына, адамның денсаулығына зиян келтiруге, не өсімдіктер немесе жануарлар дүниесiнiң жаппай құрып кетуiне әкеп соққан, сол сияқты төтенше экологиялық жағдай аумағында жасалған дәл сол әрекеттер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абайсыздан адамдардың жаппай сырқаттануына немесе кiсi өлiмiне әкеп соққан әрекеттер - </w:t>
      </w:r>
      <w:r>
        <w:br/>
      </w:r>
      <w:r>
        <w:rPr>
          <w:rFonts w:ascii="Times New Roman"/>
          <w:b w:val="false"/>
          <w:i w:val="false"/>
          <w:color w:val="000000"/>
          <w:sz w:val="28"/>
        </w:rPr>
        <w:t>
      үш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278-бапқа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98" w:id="390"/>
    <w:p>
      <w:pPr>
        <w:spacing w:after="0"/>
        <w:ind w:left="0"/>
        <w:jc w:val="both"/>
      </w:pPr>
      <w:r>
        <w:rPr>
          <w:rFonts w:ascii="Times New Roman"/>
          <w:b w:val="false"/>
          <w:i w:val="false"/>
          <w:color w:val="000000"/>
          <w:sz w:val="28"/>
        </w:rPr>
        <w:t>
</w:t>
      </w:r>
      <w:r>
        <w:rPr>
          <w:rFonts w:ascii="Times New Roman"/>
          <w:b/>
          <w:i w:val="false"/>
          <w:color w:val="000000"/>
          <w:sz w:val="28"/>
        </w:rPr>
        <w:t xml:space="preserve">      279-бап. Микробиологиялық немесе басқа биологиялық </w:t>
      </w:r>
      <w:r>
        <w:br/>
      </w:r>
      <w:r>
        <w:rPr>
          <w:rFonts w:ascii="Times New Roman"/>
          <w:b w:val="false"/>
          <w:i w:val="false"/>
          <w:color w:val="000000"/>
          <w:sz w:val="28"/>
        </w:rPr>
        <w:t>
</w:t>
      </w:r>
      <w:r>
        <w:rPr>
          <w:rFonts w:ascii="Times New Roman"/>
          <w:b/>
          <w:i w:val="false"/>
          <w:color w:val="000000"/>
          <w:sz w:val="28"/>
        </w:rPr>
        <w:t xml:space="preserve">                агенттермен немесе улы заттармен жұмыс iстеу </w:t>
      </w:r>
      <w:r>
        <w:br/>
      </w:r>
      <w:r>
        <w:rPr>
          <w:rFonts w:ascii="Times New Roman"/>
          <w:b w:val="false"/>
          <w:i w:val="false"/>
          <w:color w:val="000000"/>
          <w:sz w:val="28"/>
        </w:rPr>
        <w:t>
</w:t>
      </w:r>
      <w:r>
        <w:rPr>
          <w:rFonts w:ascii="Times New Roman"/>
          <w:b/>
          <w:i w:val="false"/>
          <w:color w:val="000000"/>
          <w:sz w:val="28"/>
        </w:rPr>
        <w:t xml:space="preserve">                кезiнде қауiпсiздiк ережелерiнiң бұзылуы </w:t>
      </w:r>
    </w:p>
    <w:bookmarkEnd w:id="390"/>
    <w:p>
      <w:pPr>
        <w:spacing w:after="0"/>
        <w:ind w:left="0"/>
        <w:jc w:val="both"/>
      </w:pPr>
      <w:r>
        <w:rPr>
          <w:rFonts w:ascii="Times New Roman"/>
          <w:b w:val="false"/>
          <w:i w:val="false"/>
          <w:color w:val="000000"/>
          <w:sz w:val="28"/>
        </w:rPr>
        <w:t xml:space="preserve">      1. Микробиологиялық немесе басқа да биологиялық агенттердi немесе токсиндерді жинап қою, жою немесе көму кезiнде экологиялық талаптарды бұзу немесе оларды Қазақстан Республикасына ұқсату, сақтау немесе көму үшiн заңсыз әкелу, егер бұлар адам денсаулығына немесе қоршаған ортаға елеулi зиян келтiру қатерiн туғызса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бас бостандығын шектеуге, не екi жылға дейiнгi мерзiмге бас бостандығынан айыруға жазаланады. </w:t>
      </w:r>
      <w:r>
        <w:br/>
      </w:r>
      <w:r>
        <w:rPr>
          <w:rFonts w:ascii="Times New Roman"/>
          <w:b w:val="false"/>
          <w:i w:val="false"/>
          <w:color w:val="000000"/>
          <w:sz w:val="28"/>
        </w:rPr>
        <w:t xml:space="preserve">
      2. Қоршаған ортаның ластануына, улануына немесе зақымдануына, адамның денсаулығына зиян келтiруге, не өсімдіктер немесе жануарлар дүниесiнiң жаппай құрып кетуiне әкеп соққан, сол сияқты төтенше экологиялық жағдай аумағында жасалған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адамдардың жаппай ауруына немесе кiсi өлiмiне әкеп соққан әрекет - </w:t>
      </w:r>
      <w:r>
        <w:br/>
      </w:r>
      <w:r>
        <w:rPr>
          <w:rFonts w:ascii="Times New Roman"/>
          <w:b w:val="false"/>
          <w:i w:val="false"/>
          <w:color w:val="000000"/>
          <w:sz w:val="28"/>
        </w:rPr>
        <w:t>
      үш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279-бапқа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99" w:id="391"/>
    <w:p>
      <w:pPr>
        <w:spacing w:after="0"/>
        <w:ind w:left="0"/>
        <w:jc w:val="both"/>
      </w:pPr>
      <w:r>
        <w:rPr>
          <w:rFonts w:ascii="Times New Roman"/>
          <w:b w:val="false"/>
          <w:i w:val="false"/>
          <w:color w:val="000000"/>
          <w:sz w:val="28"/>
        </w:rPr>
        <w:t>
</w:t>
      </w:r>
      <w:r>
        <w:rPr>
          <w:rFonts w:ascii="Times New Roman"/>
          <w:b/>
          <w:i w:val="false"/>
          <w:color w:val="000000"/>
          <w:sz w:val="28"/>
        </w:rPr>
        <w:t xml:space="preserve">      280-бап. Ветеринарлық ережелердi және өсiмдiктердiң </w:t>
      </w:r>
      <w:r>
        <w:br/>
      </w:r>
      <w:r>
        <w:rPr>
          <w:rFonts w:ascii="Times New Roman"/>
          <w:b w:val="false"/>
          <w:i w:val="false"/>
          <w:color w:val="000000"/>
          <w:sz w:val="28"/>
        </w:rPr>
        <w:t>
</w:t>
      </w:r>
      <w:r>
        <w:rPr>
          <w:rFonts w:ascii="Times New Roman"/>
          <w:b/>
          <w:i w:val="false"/>
          <w:color w:val="000000"/>
          <w:sz w:val="28"/>
        </w:rPr>
        <w:t xml:space="preserve">                аурулары мен зиянкестерiне қарсы күресу үшiн </w:t>
      </w:r>
      <w:r>
        <w:br/>
      </w:r>
      <w:r>
        <w:rPr>
          <w:rFonts w:ascii="Times New Roman"/>
          <w:b w:val="false"/>
          <w:i w:val="false"/>
          <w:color w:val="000000"/>
          <w:sz w:val="28"/>
        </w:rPr>
        <w:t>
</w:t>
      </w:r>
      <w:r>
        <w:rPr>
          <w:rFonts w:ascii="Times New Roman"/>
          <w:b/>
          <w:i w:val="false"/>
          <w:color w:val="000000"/>
          <w:sz w:val="28"/>
        </w:rPr>
        <w:t xml:space="preserve">                белгiленген ережелердiң бұзылуы </w:t>
      </w:r>
    </w:p>
    <w:bookmarkEnd w:id="391"/>
    <w:p>
      <w:pPr>
        <w:spacing w:after="0"/>
        <w:ind w:left="0"/>
        <w:jc w:val="both"/>
      </w:pPr>
      <w:r>
        <w:rPr>
          <w:rFonts w:ascii="Times New Roman"/>
          <w:b w:val="false"/>
          <w:i w:val="false"/>
          <w:color w:val="000000"/>
          <w:sz w:val="28"/>
        </w:rPr>
        <w:t>      1. </w:t>
      </w:r>
      <w:r>
        <w:rPr>
          <w:rFonts w:ascii="Times New Roman"/>
          <w:b w:val="false"/>
          <w:i w:val="false"/>
          <w:color w:val="000000"/>
          <w:sz w:val="28"/>
        </w:rPr>
        <w:t>Ветеринарлық ережелердi</w:t>
      </w:r>
      <w:r>
        <w:rPr>
          <w:rFonts w:ascii="Times New Roman"/>
          <w:b w:val="false"/>
          <w:i w:val="false"/>
          <w:color w:val="000000"/>
          <w:sz w:val="28"/>
        </w:rPr>
        <w:t xml:space="preserve"> бұзу iндеттерге немесе өзге де зардаптарға әкеп соқса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екi жылға дейiнгi мерзiмге түзеу жұмыстарына, не үш жылға дейiнгi мерзiмге бас бостандығын шектеуге, не үш жылға дейiнгi мерзiмге бас бостандығынан айыруға жазаланады. </w:t>
      </w:r>
      <w:r>
        <w:br/>
      </w:r>
      <w:r>
        <w:rPr>
          <w:rFonts w:ascii="Times New Roman"/>
          <w:b w:val="false"/>
          <w:i w:val="false"/>
          <w:color w:val="000000"/>
          <w:sz w:val="28"/>
        </w:rPr>
        <w:t>
      2. Өсiмдiктердiң аурулары мен зиянкестерiне қарсы күресу үшiн белгiленген </w:t>
      </w:r>
      <w:r>
        <w:rPr>
          <w:rFonts w:ascii="Times New Roman"/>
          <w:b w:val="false"/>
          <w:i w:val="false"/>
          <w:color w:val="000000"/>
          <w:sz w:val="28"/>
        </w:rPr>
        <w:t>ережелердi</w:t>
      </w:r>
      <w:r>
        <w:rPr>
          <w:rFonts w:ascii="Times New Roman"/>
          <w:b w:val="false"/>
          <w:i w:val="false"/>
          <w:color w:val="000000"/>
          <w:sz w:val="28"/>
        </w:rPr>
        <w:t xml:space="preserve"> бұзу, ауыр зардаптарға әкеп соқса - </w:t>
      </w:r>
      <w:r>
        <w:br/>
      </w:r>
      <w:r>
        <w:rPr>
          <w:rFonts w:ascii="Times New Roman"/>
          <w:b w:val="false"/>
          <w:i w:val="false"/>
          <w:color w:val="000000"/>
          <w:sz w:val="28"/>
        </w:rPr>
        <w:t>
      екi жүзден бес жүз айлық есептiк көрсеткiшке дейiнгi мөлшерде айыппұл салуға, не бiр жылға дейiнгi мерзiмге түзеу жұмыстарына, не екi жылға дейiнгi мерзiмге бас бостандығын шектеуге, не екi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280-бапқа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00" w:id="392"/>
    <w:p>
      <w:pPr>
        <w:spacing w:after="0"/>
        <w:ind w:left="0"/>
        <w:jc w:val="both"/>
      </w:pPr>
      <w:r>
        <w:rPr>
          <w:rFonts w:ascii="Times New Roman"/>
          <w:b w:val="false"/>
          <w:i w:val="false"/>
          <w:color w:val="000000"/>
          <w:sz w:val="28"/>
        </w:rPr>
        <w:t>
</w:t>
      </w:r>
      <w:r>
        <w:rPr>
          <w:rFonts w:ascii="Times New Roman"/>
          <w:b/>
          <w:i w:val="false"/>
          <w:color w:val="000000"/>
          <w:sz w:val="28"/>
        </w:rPr>
        <w:t xml:space="preserve">      281-бап. Суларды ластау, бiтеу және сарқу </w:t>
      </w:r>
    </w:p>
    <w:bookmarkEnd w:id="392"/>
    <w:p>
      <w:pPr>
        <w:spacing w:after="0"/>
        <w:ind w:left="0"/>
        <w:jc w:val="both"/>
      </w:pPr>
      <w:r>
        <w:rPr>
          <w:rFonts w:ascii="Times New Roman"/>
          <w:b w:val="false"/>
          <w:i w:val="false"/>
          <w:color w:val="000000"/>
          <w:sz w:val="28"/>
        </w:rPr>
        <w:t>      1. Жер бетi немесе жер асты суларын, мұздықтарды, ауыз сумен жабдықтау көздерiн </w:t>
      </w:r>
      <w:r>
        <w:rPr>
          <w:rFonts w:ascii="Times New Roman"/>
          <w:b w:val="false"/>
          <w:i w:val="false"/>
          <w:color w:val="000000"/>
          <w:sz w:val="28"/>
        </w:rPr>
        <w:t>ластау</w:t>
      </w:r>
      <w:r>
        <w:rPr>
          <w:rFonts w:ascii="Times New Roman"/>
          <w:b w:val="false"/>
          <w:i w:val="false"/>
          <w:color w:val="000000"/>
          <w:sz w:val="28"/>
        </w:rPr>
        <w:t xml:space="preserve">, бiтеу, сарқу не олардың табиғи қасиеттерiн өзге де өзгерту, егер осы әрекеттер өсімдіктер немесе жануарлар дүниесiне, балық қорына, орман немесе ауыл шаруашылығына елеулi зиян келтiруге әкеп соқса, - </w:t>
      </w:r>
      <w:r>
        <w:br/>
      </w:r>
      <w:r>
        <w:rPr>
          <w:rFonts w:ascii="Times New Roman"/>
          <w:b w:val="false"/>
          <w:i w:val="false"/>
          <w:color w:val="000000"/>
          <w:sz w:val="28"/>
        </w:rPr>
        <w:t xml:space="preserve">
      жүзден екi жүз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бiр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2. Адамның денсаулығына зиян келтiруге немесе өсімдіктер немесе жануарлар дүниесiнiң жаппай құрып кетуiне, сол сияқты ерекше қорғалатын табиғи </w:t>
      </w:r>
      <w:r>
        <w:rPr>
          <w:rFonts w:ascii="Times New Roman"/>
          <w:b w:val="false"/>
          <w:i w:val="false"/>
          <w:color w:val="000000"/>
          <w:sz w:val="28"/>
        </w:rPr>
        <w:t>аумақтарда</w:t>
      </w:r>
      <w:r>
        <w:rPr>
          <w:rFonts w:ascii="Times New Roman"/>
          <w:b w:val="false"/>
          <w:i w:val="false"/>
          <w:color w:val="000000"/>
          <w:sz w:val="28"/>
        </w:rPr>
        <w:t xml:space="preserve"> не төтенше </w:t>
      </w:r>
      <w:r>
        <w:rPr>
          <w:rFonts w:ascii="Times New Roman"/>
          <w:b w:val="false"/>
          <w:i w:val="false"/>
          <w:color w:val="000000"/>
          <w:sz w:val="28"/>
        </w:rPr>
        <w:t>экологиялық жағдай</w:t>
      </w:r>
      <w:r>
        <w:rPr>
          <w:rFonts w:ascii="Times New Roman"/>
          <w:b w:val="false"/>
          <w:i w:val="false"/>
          <w:color w:val="000000"/>
          <w:sz w:val="28"/>
        </w:rPr>
        <w:t xml:space="preserve"> аумағында </w:t>
      </w:r>
      <w:r>
        <w:rPr>
          <w:rFonts w:ascii="Times New Roman"/>
          <w:b w:val="false"/>
          <w:i w:val="false"/>
          <w:color w:val="000000"/>
          <w:sz w:val="28"/>
        </w:rPr>
        <w:t>жасалған</w:t>
      </w:r>
      <w:r>
        <w:rPr>
          <w:rFonts w:ascii="Times New Roman"/>
          <w:b w:val="false"/>
          <w:i w:val="false"/>
          <w:color w:val="000000"/>
          <w:sz w:val="28"/>
        </w:rPr>
        <w:t xml:space="preserve"> дәл сол әрекеттер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кiсi өлiмiне әкеп соққан әрекеттер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281-бапқа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01" w:id="393"/>
    <w:p>
      <w:pPr>
        <w:spacing w:after="0"/>
        <w:ind w:left="0"/>
        <w:jc w:val="both"/>
      </w:pPr>
      <w:r>
        <w:rPr>
          <w:rFonts w:ascii="Times New Roman"/>
          <w:b w:val="false"/>
          <w:i w:val="false"/>
          <w:color w:val="000000"/>
          <w:sz w:val="28"/>
        </w:rPr>
        <w:t>
</w:t>
      </w:r>
      <w:r>
        <w:rPr>
          <w:rFonts w:ascii="Times New Roman"/>
          <w:b/>
          <w:i w:val="false"/>
          <w:color w:val="000000"/>
          <w:sz w:val="28"/>
        </w:rPr>
        <w:t xml:space="preserve">      282-бап. Атмосфераны ластау </w:t>
      </w:r>
    </w:p>
    <w:bookmarkEnd w:id="393"/>
    <w:p>
      <w:pPr>
        <w:spacing w:after="0"/>
        <w:ind w:left="0"/>
        <w:jc w:val="both"/>
      </w:pPr>
      <w:r>
        <w:rPr>
          <w:rFonts w:ascii="Times New Roman"/>
          <w:b w:val="false"/>
          <w:i w:val="false"/>
          <w:color w:val="000000"/>
          <w:sz w:val="28"/>
        </w:rPr>
        <w:t>      1. Атмосфераға ластайтын заттар шығару </w:t>
      </w:r>
      <w:r>
        <w:rPr>
          <w:rFonts w:ascii="Times New Roman"/>
          <w:b w:val="false"/>
          <w:i w:val="false"/>
          <w:color w:val="000000"/>
          <w:sz w:val="28"/>
        </w:rPr>
        <w:t>ережелерiн</w:t>
      </w:r>
      <w:r>
        <w:rPr>
          <w:rFonts w:ascii="Times New Roman"/>
          <w:b w:val="false"/>
          <w:i w:val="false"/>
          <w:color w:val="000000"/>
          <w:sz w:val="28"/>
        </w:rPr>
        <w:t xml:space="preserve"> немесе қондырғыларды, ғимараттарды және өзге де объектiлердi пайдалану ережелерiн бұзу, егер бұл әрекеттер аса ірі мөлшерде зиян келтірумен ұштасып, ауаның табиғи қасиеттерiнiң ластануына немесе өзге де өзгеруiне әкеп соқса, - </w:t>
      </w:r>
      <w:r>
        <w:br/>
      </w:r>
      <w:r>
        <w:rPr>
          <w:rFonts w:ascii="Times New Roman"/>
          <w:b w:val="false"/>
          <w:i w:val="false"/>
          <w:color w:val="000000"/>
          <w:sz w:val="28"/>
        </w:rPr>
        <w:t xml:space="preserve">
      жүзден екi жүз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бiр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2. Адамның денсаулығына </w:t>
      </w:r>
      <w:r>
        <w:rPr>
          <w:rFonts w:ascii="Times New Roman"/>
          <w:b w:val="false"/>
          <w:i w:val="false"/>
          <w:color w:val="000000"/>
          <w:sz w:val="28"/>
        </w:rPr>
        <w:t>зиян келтiруге</w:t>
      </w:r>
      <w:r>
        <w:rPr>
          <w:rFonts w:ascii="Times New Roman"/>
          <w:b w:val="false"/>
          <w:i w:val="false"/>
          <w:color w:val="000000"/>
          <w:sz w:val="28"/>
        </w:rPr>
        <w:t xml:space="preserve"> әкеп соққан дәл сол әрекет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екi жылға дейiнгi мерзiмге түзеу жұмыстарына, не үш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кiсi өлiмiне әкеп соққан әрекеттер - </w:t>
      </w:r>
      <w:r>
        <w:br/>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282-бапқа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02" w:id="394"/>
    <w:p>
      <w:pPr>
        <w:spacing w:after="0"/>
        <w:ind w:left="0"/>
        <w:jc w:val="both"/>
      </w:pPr>
      <w:r>
        <w:rPr>
          <w:rFonts w:ascii="Times New Roman"/>
          <w:b w:val="false"/>
          <w:i w:val="false"/>
          <w:color w:val="000000"/>
          <w:sz w:val="28"/>
        </w:rPr>
        <w:t>
</w:t>
      </w:r>
      <w:r>
        <w:rPr>
          <w:rFonts w:ascii="Times New Roman"/>
          <w:b/>
          <w:i w:val="false"/>
          <w:color w:val="000000"/>
          <w:sz w:val="28"/>
        </w:rPr>
        <w:t xml:space="preserve">      283-бап. Теңiз аясын ластау </w:t>
      </w:r>
    </w:p>
    <w:bookmarkEnd w:id="394"/>
    <w:p>
      <w:pPr>
        <w:spacing w:after="0"/>
        <w:ind w:left="0"/>
        <w:jc w:val="both"/>
      </w:pPr>
      <w:r>
        <w:rPr>
          <w:rFonts w:ascii="Times New Roman"/>
          <w:b w:val="false"/>
          <w:i w:val="false"/>
          <w:color w:val="000000"/>
          <w:sz w:val="28"/>
        </w:rPr>
        <w:t xml:space="preserve">      1. Құрғақтағы көздерден не көлiк құралдарынан немесе теңiзде тұрғызылған жасанды құрылыстардан адамның денсаулығы мен теңiздiң жанды ресурстары үшiн зиянды не теңiз аясын заңды пайдалануға кедергi келтiретiн заттар мен материалдарды көму немесе тастау ережелерiн бұзу салдарынан теңiз аясын ластау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екi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Адамның денсаулығына, өсімдіктер немесе жануарлар дүниесiне, балық қорына, қоршаған ортаға, демалыс аймақтарына не басқа да заңмен қорғалатын мүдделерге елеулi зиян келтiрген дәл сол әрекеттер - </w:t>
      </w:r>
      <w:r>
        <w:br/>
      </w:r>
      <w:r>
        <w:rPr>
          <w:rFonts w:ascii="Times New Roman"/>
          <w:b w:val="false"/>
          <w:i w:val="false"/>
          <w:color w:val="000000"/>
          <w:sz w:val="28"/>
        </w:rPr>
        <w:t xml:space="preserve">
      елуден жүз айлық есептiк көрсеткiшке дейiнгi мөлшерде айыппұл салып, үш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кiсi өлiмiне әкеп соққан нақ сол әрекет - </w:t>
      </w:r>
      <w:r>
        <w:br/>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283-бапқа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03" w:id="395"/>
    <w:p>
      <w:pPr>
        <w:spacing w:after="0"/>
        <w:ind w:left="0"/>
        <w:jc w:val="both"/>
      </w:pPr>
      <w:r>
        <w:rPr>
          <w:rFonts w:ascii="Times New Roman"/>
          <w:b w:val="false"/>
          <w:i w:val="false"/>
          <w:color w:val="000000"/>
          <w:sz w:val="28"/>
        </w:rPr>
        <w:t>
</w:t>
      </w:r>
      <w:r>
        <w:rPr>
          <w:rFonts w:ascii="Times New Roman"/>
          <w:b/>
          <w:i w:val="false"/>
          <w:color w:val="000000"/>
          <w:sz w:val="28"/>
        </w:rPr>
        <w:t xml:space="preserve">        284-бап. Қазақстан Республикасының құрылықтық шельфi </w:t>
      </w:r>
      <w:r>
        <w:br/>
      </w:r>
      <w:r>
        <w:rPr>
          <w:rFonts w:ascii="Times New Roman"/>
          <w:b w:val="false"/>
          <w:i w:val="false"/>
          <w:color w:val="000000"/>
          <w:sz w:val="28"/>
        </w:rPr>
        <w:t>
</w:t>
      </w:r>
      <w:r>
        <w:rPr>
          <w:rFonts w:ascii="Times New Roman"/>
          <w:b/>
          <w:i w:val="false"/>
          <w:color w:val="000000"/>
          <w:sz w:val="28"/>
        </w:rPr>
        <w:t xml:space="preserve">                туралы және Қазақстан Республикасының айрықша </w:t>
      </w:r>
      <w:r>
        <w:br/>
      </w:r>
      <w:r>
        <w:rPr>
          <w:rFonts w:ascii="Times New Roman"/>
          <w:b w:val="false"/>
          <w:i w:val="false"/>
          <w:color w:val="000000"/>
          <w:sz w:val="28"/>
        </w:rPr>
        <w:t>
</w:t>
      </w:r>
      <w:r>
        <w:rPr>
          <w:rFonts w:ascii="Times New Roman"/>
          <w:b/>
          <w:i w:val="false"/>
          <w:color w:val="000000"/>
          <w:sz w:val="28"/>
        </w:rPr>
        <w:t xml:space="preserve">                экономикалық аймағы туралы заңдардың бұзылуы </w:t>
      </w:r>
    </w:p>
    <w:bookmarkEnd w:id="395"/>
    <w:p>
      <w:pPr>
        <w:spacing w:after="0"/>
        <w:ind w:left="0"/>
        <w:jc w:val="both"/>
      </w:pPr>
      <w:r>
        <w:rPr>
          <w:rFonts w:ascii="Times New Roman"/>
          <w:b w:val="false"/>
          <w:i w:val="false"/>
          <w:color w:val="000000"/>
          <w:sz w:val="28"/>
        </w:rPr>
        <w:t xml:space="preserve">      1. Қазақстан Республикасының құрылықтық шельфiнде заңсыз құрылыстар тұрғызу, олардың айналасына немесе Қазақстан Республикасының айрықша экономикалық аймағында қауiпсiздiк аймақтарын заңсыз құру, сол сияқты салынған құрылыстардың және теңiздегi кеме жүрiсiнiң қауiпсiздiгiн қамтамасыз ету құралдарын салу, пайдалану, күзету мен жою ережелерiн бұзу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айыруға, не екi жылға дейiнгi мерзiмге түзеу жұмыстарына жазаланады. </w:t>
      </w:r>
      <w:r>
        <w:br/>
      </w:r>
      <w:r>
        <w:rPr>
          <w:rFonts w:ascii="Times New Roman"/>
          <w:b w:val="false"/>
          <w:i w:val="false"/>
          <w:color w:val="000000"/>
          <w:sz w:val="28"/>
        </w:rPr>
        <w:t xml:space="preserve">
      2. Қазақстан Республикасының құрылықтық шельфiнiң немесе Қазақстан Республикасы айрықша экономикалық аймағының табиғи байлықтарына тиiстi рұқсатсыз жүргiзiлген зерттеу, барлау, игеру - </w:t>
      </w:r>
      <w:r>
        <w:br/>
      </w:r>
      <w:r>
        <w:rPr>
          <w:rFonts w:ascii="Times New Roman"/>
          <w:b w:val="false"/>
          <w:i w:val="false"/>
          <w:color w:val="000000"/>
          <w:sz w:val="28"/>
        </w:rPr>
        <w:t>
      бес жүзден жетi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айырып немесе онсыз екi жылға дейiнгi мерзiмге түзеу жұмыстарына жазаланады.</w:t>
      </w:r>
      <w:r>
        <w:br/>
      </w:r>
      <w:r>
        <w:rPr>
          <w:rFonts w:ascii="Times New Roman"/>
          <w:b w:val="false"/>
          <w:i w:val="false"/>
          <w:color w:val="000000"/>
          <w:sz w:val="28"/>
        </w:rPr>
        <w:t>
      </w:t>
      </w:r>
      <w:r>
        <w:rPr>
          <w:rFonts w:ascii="Times New Roman"/>
          <w:b w:val="false"/>
          <w:i w:val="false"/>
          <w:color w:val="ff0000"/>
          <w:sz w:val="28"/>
        </w:rPr>
        <w:t xml:space="preserve">Ескерту. 284-бапқа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04" w:id="396"/>
    <w:p>
      <w:pPr>
        <w:spacing w:after="0"/>
        <w:ind w:left="0"/>
        <w:jc w:val="both"/>
      </w:pPr>
      <w:r>
        <w:rPr>
          <w:rFonts w:ascii="Times New Roman"/>
          <w:b w:val="false"/>
          <w:i w:val="false"/>
          <w:color w:val="000000"/>
          <w:sz w:val="28"/>
        </w:rPr>
        <w:t>
</w:t>
      </w:r>
      <w:r>
        <w:rPr>
          <w:rFonts w:ascii="Times New Roman"/>
          <w:b/>
          <w:i w:val="false"/>
          <w:color w:val="000000"/>
          <w:sz w:val="28"/>
        </w:rPr>
        <w:t xml:space="preserve">      285-бап. Жердi бүлдiру </w:t>
      </w:r>
    </w:p>
    <w:bookmarkEnd w:id="396"/>
    <w:p>
      <w:pPr>
        <w:spacing w:after="0"/>
        <w:ind w:left="0"/>
        <w:jc w:val="both"/>
      </w:pPr>
      <w:r>
        <w:rPr>
          <w:rFonts w:ascii="Times New Roman"/>
          <w:b w:val="false"/>
          <w:i w:val="false"/>
          <w:color w:val="000000"/>
          <w:sz w:val="28"/>
        </w:rPr>
        <w:t>      1. Жердi улау, ластау немесе улы химикаттарды, тыңайтқыштарды, өсiмдiктердiң өсуiн, ынталандырғыштарды және өзге де қауiптi химиялық, радиоактивтiк немесе биологиялық заттарды сақтау, пайдалану, тасымалдау және көму кезiнде оларды ұстау ережелерiн бұзу салдарынан шаруашылық немесе өзге қызметтiң зиянды өнiмдерiмен бiлдiру, адамның денсаулығына немесе қоршаған ортаға зиян келтiруге, жердiң табиғи қасиеттерiнiң </w:t>
      </w:r>
      <w:r>
        <w:rPr>
          <w:rFonts w:ascii="Times New Roman"/>
          <w:b w:val="false"/>
          <w:i w:val="false"/>
          <w:color w:val="000000"/>
          <w:sz w:val="28"/>
        </w:rPr>
        <w:t>нашарлауына</w:t>
      </w:r>
      <w:r>
        <w:rPr>
          <w:rFonts w:ascii="Times New Roman"/>
          <w:b w:val="false"/>
          <w:i w:val="false"/>
          <w:color w:val="000000"/>
          <w:sz w:val="28"/>
        </w:rPr>
        <w:t xml:space="preserve"> әкеп соқса,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айыруға, не екi жылға дейiнгi мерзiмге түзеу жұмыстарына жазаланады. </w:t>
      </w:r>
      <w:r>
        <w:br/>
      </w:r>
      <w:r>
        <w:rPr>
          <w:rFonts w:ascii="Times New Roman"/>
          <w:b w:val="false"/>
          <w:i w:val="false"/>
          <w:color w:val="000000"/>
          <w:sz w:val="28"/>
        </w:rPr>
        <w:t>
      2. Төтенше экологиялық жағдай </w:t>
      </w:r>
      <w:r>
        <w:rPr>
          <w:rFonts w:ascii="Times New Roman"/>
          <w:b w:val="false"/>
          <w:i w:val="false"/>
          <w:color w:val="000000"/>
          <w:sz w:val="28"/>
        </w:rPr>
        <w:t>аумағында</w:t>
      </w:r>
      <w:r>
        <w:rPr>
          <w:rFonts w:ascii="Times New Roman"/>
          <w:b w:val="false"/>
          <w:i w:val="false"/>
          <w:color w:val="000000"/>
          <w:sz w:val="28"/>
        </w:rPr>
        <w:t xml:space="preserve"> жасалған дәл сол әрекеттер - </w:t>
      </w:r>
      <w:r>
        <w:br/>
      </w:r>
      <w:r>
        <w:rPr>
          <w:rFonts w:ascii="Times New Roman"/>
          <w:b w:val="false"/>
          <w:i w:val="false"/>
          <w:color w:val="000000"/>
          <w:sz w:val="28"/>
        </w:rPr>
        <w:t xml:space="preserve">
      үш жылға дейiнгi мерзiмге бас бостандығын шектеуге немесе нақ сол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кiсi өлiмiне әкеп соққан әрекеттер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285-бапқа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05" w:id="397"/>
    <w:p>
      <w:pPr>
        <w:spacing w:after="0"/>
        <w:ind w:left="0"/>
        <w:jc w:val="both"/>
      </w:pPr>
      <w:r>
        <w:rPr>
          <w:rFonts w:ascii="Times New Roman"/>
          <w:b w:val="false"/>
          <w:i w:val="false"/>
          <w:color w:val="000000"/>
          <w:sz w:val="28"/>
        </w:rPr>
        <w:t>
</w:t>
      </w:r>
      <w:r>
        <w:rPr>
          <w:rFonts w:ascii="Times New Roman"/>
          <w:b/>
          <w:i w:val="false"/>
          <w:color w:val="000000"/>
          <w:sz w:val="28"/>
        </w:rPr>
        <w:t xml:space="preserve">       286-бап. Жер қойнауын қорғау және пайдалану ережелерiн </w:t>
      </w:r>
      <w:r>
        <w:br/>
      </w:r>
      <w:r>
        <w:rPr>
          <w:rFonts w:ascii="Times New Roman"/>
          <w:b w:val="false"/>
          <w:i w:val="false"/>
          <w:color w:val="000000"/>
          <w:sz w:val="28"/>
        </w:rPr>
        <w:t>
</w:t>
      </w:r>
      <w:r>
        <w:rPr>
          <w:rFonts w:ascii="Times New Roman"/>
          <w:b/>
          <w:i w:val="false"/>
          <w:color w:val="000000"/>
          <w:sz w:val="28"/>
        </w:rPr>
        <w:t xml:space="preserve">                бұзу </w:t>
      </w:r>
    </w:p>
    <w:bookmarkEnd w:id="397"/>
    <w:p>
      <w:pPr>
        <w:spacing w:after="0"/>
        <w:ind w:left="0"/>
        <w:jc w:val="both"/>
      </w:pPr>
      <w:r>
        <w:rPr>
          <w:rFonts w:ascii="Times New Roman"/>
          <w:b w:val="false"/>
          <w:i w:val="false"/>
          <w:color w:val="000000"/>
          <w:sz w:val="28"/>
        </w:rPr>
        <w:t>      1. Кен өндiру кәсiпорындарын немесе пайдалы қазбаларды өндiруге байланысты емес жерасты құрылыстарын жобалау, орналастыру, салу, пайдалануға беру және пайдалану кезiнде жер қойнауын қорғау және пайдалану ережелерiн бұзу, сол сияқты пайдалы қазбалар жатқан алаңдарда </w:t>
      </w:r>
      <w:r>
        <w:rPr>
          <w:rFonts w:ascii="Times New Roman"/>
          <w:b w:val="false"/>
          <w:i w:val="false"/>
          <w:color w:val="000000"/>
          <w:sz w:val="28"/>
        </w:rPr>
        <w:t>өз бетiнше құрылыс салу</w:t>
      </w:r>
      <w:r>
        <w:rPr>
          <w:rFonts w:ascii="Times New Roman"/>
          <w:b w:val="false"/>
          <w:i w:val="false"/>
          <w:color w:val="000000"/>
          <w:sz w:val="28"/>
        </w:rPr>
        <w:t xml:space="preserve">, егер бұл әрекеттер едәуiр зиян келтiруге әкеп соқса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айыруға, не екi жылға дейiнгi мерзiмге түзеу жұмыстарына жазаланады. </w:t>
      </w:r>
      <w:r>
        <w:br/>
      </w:r>
      <w:r>
        <w:rPr>
          <w:rFonts w:ascii="Times New Roman"/>
          <w:b w:val="false"/>
          <w:i w:val="false"/>
          <w:color w:val="000000"/>
          <w:sz w:val="28"/>
        </w:rPr>
        <w:t>
      2. Жер қойнауын пайдаланудың барлық сатыларында жалпы </w:t>
      </w:r>
      <w:r>
        <w:rPr>
          <w:rFonts w:ascii="Times New Roman"/>
          <w:b w:val="false"/>
          <w:i w:val="false"/>
          <w:color w:val="000000"/>
          <w:sz w:val="28"/>
        </w:rPr>
        <w:t>экологиялық талаптарды</w:t>
      </w:r>
      <w:r>
        <w:rPr>
          <w:rFonts w:ascii="Times New Roman"/>
          <w:b w:val="false"/>
          <w:i w:val="false"/>
          <w:color w:val="000000"/>
          <w:sz w:val="28"/>
        </w:rPr>
        <w:t xml:space="preserve"> бұзу, егер бұл әрекеттер өсімдіктер немесе жануарлар дүниесiнiң жаппай құрып кетуiне, мемлекетке iрi көлемде нұқсан, халықтың денсаулығына зиян келуiне әкеп соқса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айырып немесе онсыз бес жылға дейiнгi мерзiмге бас бостандығынан айыруға жазаланады.</w:t>
      </w:r>
      <w:r>
        <w:br/>
      </w:r>
      <w:r>
        <w:rPr>
          <w:rFonts w:ascii="Times New Roman"/>
          <w:b w:val="false"/>
          <w:i w:val="false"/>
          <w:color w:val="000000"/>
          <w:sz w:val="28"/>
        </w:rPr>
        <w:t xml:space="preserve">
      3. Осы баптың екiншi бөлiгiнде көзделген, абайсызда адамдардың жаппай ауыруына немесе кiсi өлiмiне әкеп соққан әрекеттер - </w:t>
      </w:r>
      <w:r>
        <w:br/>
      </w:r>
      <w:r>
        <w:rPr>
          <w:rFonts w:ascii="Times New Roman"/>
          <w:b w:val="false"/>
          <w:i w:val="false"/>
          <w:color w:val="000000"/>
          <w:sz w:val="28"/>
        </w:rPr>
        <w:t xml:space="preserve">
      үш жылдан сегiз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286-бапқа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06" w:id="398"/>
    <w:p>
      <w:pPr>
        <w:spacing w:after="0"/>
        <w:ind w:left="0"/>
        <w:jc w:val="both"/>
      </w:pPr>
      <w:r>
        <w:rPr>
          <w:rFonts w:ascii="Times New Roman"/>
          <w:b w:val="false"/>
          <w:i w:val="false"/>
          <w:color w:val="000000"/>
          <w:sz w:val="28"/>
        </w:rPr>
        <w:t>
      </w:t>
      </w:r>
      <w:r>
        <w:rPr>
          <w:rFonts w:ascii="Times New Roman"/>
          <w:b/>
          <w:i w:val="false"/>
          <w:color w:val="000000"/>
          <w:sz w:val="28"/>
        </w:rPr>
        <w:t>287-бап. Балық ресурстарын және басқа да су жануарлары</w:t>
      </w:r>
      <w:r>
        <w:br/>
      </w:r>
      <w:r>
        <w:rPr>
          <w:rFonts w:ascii="Times New Roman"/>
          <w:b w:val="false"/>
          <w:i w:val="false"/>
          <w:color w:val="000000"/>
          <w:sz w:val="28"/>
        </w:rPr>
        <w:t>
                </w:t>
      </w:r>
      <w:r>
        <w:rPr>
          <w:rFonts w:ascii="Times New Roman"/>
          <w:b/>
          <w:i w:val="false"/>
          <w:color w:val="000000"/>
          <w:sz w:val="28"/>
        </w:rPr>
        <w:t>мен өсiмдiктерiн заңсыз алу</w:t>
      </w:r>
    </w:p>
    <w:bookmarkEnd w:id="398"/>
    <w:p>
      <w:pPr>
        <w:spacing w:after="0"/>
        <w:ind w:left="0"/>
        <w:jc w:val="both"/>
      </w:pPr>
      <w:r>
        <w:rPr>
          <w:rFonts w:ascii="Times New Roman"/>
          <w:b w:val="false"/>
          <w:i w:val="false"/>
          <w:color w:val="ff0000"/>
          <w:sz w:val="28"/>
        </w:rPr>
        <w:t xml:space="preserve">      Ескерту. Тақырыпқа өзгеріс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1. Балық ресурстарын және басқа да су жануарларын немесе өсiмдiктерiн </w:t>
      </w:r>
      <w:r>
        <w:rPr>
          <w:rFonts w:ascii="Times New Roman"/>
          <w:b w:val="false"/>
          <w:i w:val="false"/>
          <w:color w:val="000000"/>
          <w:sz w:val="28"/>
        </w:rPr>
        <w:t>заңсыз алу</w:t>
      </w:r>
      <w:r>
        <w:rPr>
          <w:rFonts w:ascii="Times New Roman"/>
          <w:b w:val="false"/>
          <w:i w:val="false"/>
          <w:color w:val="000000"/>
          <w:sz w:val="28"/>
        </w:rPr>
        <w:t xml:space="preserve">, егер бұл әрекет: </w:t>
      </w:r>
      <w:r>
        <w:br/>
      </w:r>
      <w:r>
        <w:rPr>
          <w:rFonts w:ascii="Times New Roman"/>
          <w:b w:val="false"/>
          <w:i w:val="false"/>
          <w:color w:val="000000"/>
          <w:sz w:val="28"/>
        </w:rPr>
        <w:t xml:space="preserve">
      а) елеулi зиян келтiре отырып; </w:t>
      </w:r>
      <w:r>
        <w:br/>
      </w:r>
      <w:r>
        <w:rPr>
          <w:rFonts w:ascii="Times New Roman"/>
          <w:b w:val="false"/>
          <w:i w:val="false"/>
          <w:color w:val="000000"/>
          <w:sz w:val="28"/>
        </w:rPr>
        <w:t xml:space="preserve">
      б) жарылғыш және химиялық заттарды, электр тогын, не балық ресурстарын және басқа да су жануарлары мен өсiмдiктерiн жаппай жоюдың өзге де тәсiлдерiн қолдана отырып жасалса,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екi жылға дейiнгi мерзiмге түзеу жұмыстарына, не бір жылға дейінгі мерзімге бас бостандығын шектеуге, не қылмыстық әрекеттер объектiсi, қылмыс жасау қаруы немесе құралы, айналымнан алынған зат болып табылатын мүлiк тәркiленiп, үш жылға дейiнгi мерзiмге белгiлi бiр лауазымдарды атқару немесе белгiлi бiр қызметпен айналысу құқығынан айыруға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балықтардың бекiре тұқымдас түрлерiне қатысты; </w:t>
      </w:r>
      <w:r>
        <w:br/>
      </w:r>
      <w:r>
        <w:rPr>
          <w:rFonts w:ascii="Times New Roman"/>
          <w:b w:val="false"/>
          <w:i w:val="false"/>
          <w:color w:val="000000"/>
          <w:sz w:val="28"/>
        </w:rPr>
        <w:t xml:space="preserve">
      в) ұрық шашу орындарында немесе оларға бару жолдарында; </w:t>
      </w:r>
      <w:r>
        <w:br/>
      </w:r>
      <w:r>
        <w:rPr>
          <w:rFonts w:ascii="Times New Roman"/>
          <w:b w:val="false"/>
          <w:i w:val="false"/>
          <w:color w:val="000000"/>
          <w:sz w:val="28"/>
        </w:rPr>
        <w:t xml:space="preserve">
      г) адам өзiнiң қызмет бабын пайдаланып; </w:t>
      </w:r>
      <w:r>
        <w:br/>
      </w:r>
      <w:r>
        <w:rPr>
          <w:rFonts w:ascii="Times New Roman"/>
          <w:b w:val="false"/>
          <w:i w:val="false"/>
          <w:color w:val="000000"/>
          <w:sz w:val="28"/>
        </w:rPr>
        <w:t xml:space="preserve">
      д) адамдар тобы алдын ала сөз байласып; </w:t>
      </w:r>
      <w:r>
        <w:br/>
      </w:r>
      <w:r>
        <w:rPr>
          <w:rFonts w:ascii="Times New Roman"/>
          <w:b w:val="false"/>
          <w:i w:val="false"/>
          <w:color w:val="000000"/>
          <w:sz w:val="28"/>
        </w:rPr>
        <w:t xml:space="preserve">
      e) өздiгiнен жүретiн жүзгiш көлiк құралы пайдаланылып; </w:t>
      </w:r>
      <w:r>
        <w:br/>
      </w:r>
      <w:r>
        <w:rPr>
          <w:rFonts w:ascii="Times New Roman"/>
          <w:b w:val="false"/>
          <w:i w:val="false"/>
          <w:color w:val="000000"/>
          <w:sz w:val="28"/>
        </w:rPr>
        <w:t>
      ж) ерекше қорғалатын табиғи </w:t>
      </w:r>
      <w:r>
        <w:rPr>
          <w:rFonts w:ascii="Times New Roman"/>
          <w:b w:val="false"/>
          <w:i w:val="false"/>
          <w:color w:val="000000"/>
          <w:sz w:val="28"/>
        </w:rPr>
        <w:t>аумақтарда</w:t>
      </w:r>
      <w:r>
        <w:rPr>
          <w:rFonts w:ascii="Times New Roman"/>
          <w:b w:val="false"/>
          <w:i w:val="false"/>
          <w:color w:val="000000"/>
          <w:sz w:val="28"/>
        </w:rPr>
        <w:t xml:space="preserve"> және </w:t>
      </w:r>
      <w:r>
        <w:rPr>
          <w:rFonts w:ascii="Times New Roman"/>
          <w:b w:val="false"/>
          <w:i w:val="false"/>
          <w:color w:val="000000"/>
          <w:sz w:val="28"/>
        </w:rPr>
        <w:t>төтенше экологиялық</w:t>
      </w:r>
      <w:r>
        <w:rPr>
          <w:rFonts w:ascii="Times New Roman"/>
          <w:b w:val="false"/>
          <w:i w:val="false"/>
          <w:color w:val="000000"/>
          <w:sz w:val="28"/>
        </w:rPr>
        <w:t xml:space="preserve"> жағдай аумақтарында жасалса, - </w:t>
      </w:r>
      <w:r>
        <w:br/>
      </w:r>
      <w:r>
        <w:rPr>
          <w:rFonts w:ascii="Times New Roman"/>
          <w:b w:val="false"/>
          <w:i w:val="false"/>
          <w:color w:val="000000"/>
          <w:sz w:val="28"/>
        </w:rPr>
        <w:t xml:space="preserve">
      бес жүзден жетi жүз айлық есептiк көрсеткiшке дейiнгi мөлшерде айыппұл салуға не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үш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және екiншi бөлiктерiнде көзделген, iрi зиян келтiре отырып жасалған не ұйымдасқан топ жасаған әрекет, - </w:t>
      </w:r>
      <w:r>
        <w:br/>
      </w:r>
      <w:r>
        <w:rPr>
          <w:rFonts w:ascii="Times New Roman"/>
          <w:b w:val="false"/>
          <w:i w:val="false"/>
          <w:color w:val="000000"/>
          <w:sz w:val="28"/>
        </w:rPr>
        <w:t xml:space="preserve">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екi жылдан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287-бап жаңа редакцияда - ҚР 2004.12.09 </w:t>
      </w:r>
      <w:r>
        <w:rPr>
          <w:rFonts w:ascii="Times New Roman"/>
          <w:b w:val="false"/>
          <w:i w:val="false"/>
          <w:color w:val="000000"/>
          <w:sz w:val="28"/>
        </w:rPr>
        <w:t>N 10</w:t>
      </w:r>
      <w:r>
        <w:rPr>
          <w:rFonts w:ascii="Times New Roman"/>
          <w:b w:val="false"/>
          <w:i w:val="false"/>
          <w:color w:val="ff0000"/>
          <w:sz w:val="28"/>
        </w:rPr>
        <w:t xml:space="preserve"> Заңымен, өзгеріс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07" w:id="399"/>
    <w:p>
      <w:pPr>
        <w:spacing w:after="0"/>
        <w:ind w:left="0"/>
        <w:jc w:val="both"/>
      </w:pPr>
      <w:r>
        <w:rPr>
          <w:rFonts w:ascii="Times New Roman"/>
          <w:b w:val="false"/>
          <w:i w:val="false"/>
          <w:color w:val="000000"/>
          <w:sz w:val="28"/>
        </w:rPr>
        <w:t>
</w:t>
      </w:r>
      <w:r>
        <w:rPr>
          <w:rFonts w:ascii="Times New Roman"/>
          <w:b/>
          <w:i w:val="false"/>
          <w:color w:val="000000"/>
          <w:sz w:val="28"/>
        </w:rPr>
        <w:t xml:space="preserve">      288-бап. Заңсыз аңшылық </w:t>
      </w:r>
    </w:p>
    <w:bookmarkEnd w:id="399"/>
    <w:p>
      <w:pPr>
        <w:spacing w:after="0"/>
        <w:ind w:left="0"/>
        <w:jc w:val="both"/>
      </w:pPr>
      <w:r>
        <w:rPr>
          <w:rFonts w:ascii="Times New Roman"/>
          <w:b w:val="false"/>
          <w:i w:val="false"/>
          <w:color w:val="000000"/>
          <w:sz w:val="28"/>
        </w:rPr>
        <w:t>      1. </w:t>
      </w:r>
      <w:r>
        <w:rPr>
          <w:rFonts w:ascii="Times New Roman"/>
          <w:b w:val="false"/>
          <w:i w:val="false"/>
          <w:color w:val="000000"/>
          <w:sz w:val="28"/>
        </w:rPr>
        <w:t>Заңсыз аңшылық</w:t>
      </w:r>
      <w:r>
        <w:rPr>
          <w:rFonts w:ascii="Times New Roman"/>
          <w:b w:val="false"/>
          <w:i w:val="false"/>
          <w:color w:val="000000"/>
          <w:sz w:val="28"/>
        </w:rPr>
        <w:t xml:space="preserve">, егер бұл әрекет: </w:t>
      </w:r>
      <w:r>
        <w:br/>
      </w:r>
      <w:r>
        <w:rPr>
          <w:rFonts w:ascii="Times New Roman"/>
          <w:b w:val="false"/>
          <w:i w:val="false"/>
          <w:color w:val="000000"/>
          <w:sz w:val="28"/>
        </w:rPr>
        <w:t xml:space="preserve">
      а) </w:t>
      </w:r>
      <w:r>
        <w:rPr>
          <w:rFonts w:ascii="Times New Roman"/>
          <w:b w:val="false"/>
          <w:i w:val="false"/>
          <w:color w:val="ff0000"/>
          <w:sz w:val="28"/>
        </w:rPr>
        <w:t xml:space="preserve">алып тасталды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xml:space="preserve">
      б) механикалық көлiк құралын немесе әуе көлiгiн, жарылғыш заттарды, газдарды және жануарларды жаппай қырып-жоюдың өзге әдiстерiн қолданып; </w:t>
      </w:r>
      <w:r>
        <w:br/>
      </w:r>
      <w:r>
        <w:rPr>
          <w:rFonts w:ascii="Times New Roman"/>
          <w:b w:val="false"/>
          <w:i w:val="false"/>
          <w:color w:val="000000"/>
          <w:sz w:val="28"/>
        </w:rPr>
        <w:t xml:space="preserve">
      в) </w:t>
      </w:r>
      <w:r>
        <w:rPr>
          <w:rFonts w:ascii="Times New Roman"/>
          <w:b w:val="false"/>
          <w:i w:val="false"/>
          <w:color w:val="ff0000"/>
          <w:sz w:val="28"/>
        </w:rPr>
        <w:t xml:space="preserve">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г) ерекше қорғалатын табиғи </w:t>
      </w:r>
      <w:r>
        <w:rPr>
          <w:rFonts w:ascii="Times New Roman"/>
          <w:b w:val="false"/>
          <w:i w:val="false"/>
          <w:color w:val="000000"/>
          <w:sz w:val="28"/>
        </w:rPr>
        <w:t>аумақтар</w:t>
      </w:r>
      <w:r>
        <w:rPr>
          <w:rFonts w:ascii="Times New Roman"/>
          <w:b w:val="false"/>
          <w:i w:val="false"/>
          <w:color w:val="000000"/>
          <w:sz w:val="28"/>
        </w:rPr>
        <w:t xml:space="preserve"> мен төтенше экологиялық</w:t>
      </w:r>
      <w:r>
        <w:rPr>
          <w:rFonts w:ascii="Times New Roman"/>
          <w:b w:val="false"/>
          <w:i w:val="false"/>
          <w:color w:val="000000"/>
          <w:sz w:val="28"/>
        </w:rPr>
        <w:t xml:space="preserve"> ахуал</w:t>
      </w:r>
      <w:r>
        <w:rPr>
          <w:rFonts w:ascii="Times New Roman"/>
          <w:b w:val="false"/>
          <w:i w:val="false"/>
          <w:color w:val="000000"/>
          <w:sz w:val="28"/>
        </w:rPr>
        <w:t xml:space="preserve"> аймақтарында жасалса - </w:t>
      </w:r>
      <w:r>
        <w:br/>
      </w:r>
      <w:r>
        <w:rPr>
          <w:rFonts w:ascii="Times New Roman"/>
          <w:b w:val="false"/>
          <w:i w:val="false"/>
          <w:color w:val="000000"/>
          <w:sz w:val="28"/>
        </w:rPr>
        <w:t>
      екi жүзден бес жүз айлық есептiк көрсеткiшке дейiнгi мөлшерде айыппұл салуға, не екi жылға дейiнгi мерзiмге түзеу жұмыстарына, не қылмыстық әрекеттер объектiсi, қылмыс жасау қаруы немесе құралы, айналымнан алынған зат болып табылатын мүлiк тәркiленiп, бір жылға дейінгі мерзімге бас бостандығын шектеуге жазаланады.</w:t>
      </w:r>
      <w:r>
        <w:br/>
      </w:r>
      <w:r>
        <w:rPr>
          <w:rFonts w:ascii="Times New Roman"/>
          <w:b w:val="false"/>
          <w:i w:val="false"/>
          <w:color w:val="000000"/>
          <w:sz w:val="28"/>
        </w:rPr>
        <w:t xml:space="preserve">
      2. Адам өзiнiң қызмет бабын пайдаланып әлденеше рет немесе адамдар тобы алдын ала сөз байласып немесе ұйымдасқан топ жасаған дәл сол әрекет - </w:t>
      </w:r>
      <w:r>
        <w:br/>
      </w:r>
      <w:r>
        <w:rPr>
          <w:rFonts w:ascii="Times New Roman"/>
          <w:b w:val="false"/>
          <w:i w:val="false"/>
          <w:color w:val="000000"/>
          <w:sz w:val="28"/>
        </w:rPr>
        <w:t xml:space="preserve">
      бес жүзден жетi жүз айлық есептiк көрсеткiшке дейiнгi мөлшерде айыппұл салуға, не қылмыстық әрекеттер объектiсi, қылмыс жасау қаруы немесе құралы, айналымнан алынған зат болып табылатын мүлiк тәркiленiп, не онсыз үш жылға дейiнгi мерзiмге белгiлi бiр лауазымдарды атқару немесе белгiлi бiр қызметпен айналысу құқығынан айырып екi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iрi зиян келтiрiп не ұйымдасқан топ жасаған әрекет - </w:t>
      </w:r>
      <w:r>
        <w:br/>
      </w:r>
      <w:r>
        <w:rPr>
          <w:rFonts w:ascii="Times New Roman"/>
          <w:b w:val="false"/>
          <w:i w:val="false"/>
          <w:color w:val="000000"/>
          <w:sz w:val="28"/>
        </w:rPr>
        <w:t>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екi жылдан бес жылға дейiнгi мерзiмге бас бостандығынан айыруға жазаланады.</w:t>
      </w:r>
      <w:r>
        <w:br/>
      </w:r>
      <w:r>
        <w:rPr>
          <w:rFonts w:ascii="Times New Roman"/>
          <w:b w:val="false"/>
          <w:i w:val="false"/>
          <w:color w:val="000000"/>
          <w:sz w:val="28"/>
        </w:rPr>
        <w:t>
      Ескерту. Осы тараудың баптарында қылмыс жасалған кезде Қазақстан Республикасының заңдарында белгiленген айлық есептiк көрсеткiштен жүз есе асып түсетiн және одан да көп залал мөлшерi елеулi залал деп танылады. Қылмыс жасалған кезде Қазақстан Республикасының заңдарында белгiленген айлық есептiк көрсеткiштен үш жүз есе асып түсетiн және одан да көп залал iрi көлемдегi залал деп танылады. Қылмыс жасалу сәтінде Қазақстан Республикасының заңнамасында белгіленген айлық есептік көрсеткіштен елу мың есе асып түсетін және одан да көп залал аса ірі залал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08" w:id="400"/>
    <w:p>
      <w:pPr>
        <w:spacing w:after="0"/>
        <w:ind w:left="0"/>
        <w:jc w:val="both"/>
      </w:pPr>
      <w:r>
        <w:rPr>
          <w:rFonts w:ascii="Times New Roman"/>
          <w:b w:val="false"/>
          <w:i w:val="false"/>
          <w:color w:val="000000"/>
          <w:sz w:val="28"/>
        </w:rPr>
        <w:t>
</w:t>
      </w:r>
      <w:r>
        <w:rPr>
          <w:rFonts w:ascii="Times New Roman"/>
          <w:b/>
          <w:i w:val="false"/>
          <w:color w:val="000000"/>
          <w:sz w:val="28"/>
        </w:rPr>
        <w:t xml:space="preserve">      289-бап. Жануарлар дүниесiн қорғау ережелерiн бұзу </w:t>
      </w:r>
    </w:p>
    <w:bookmarkEnd w:id="400"/>
    <w:p>
      <w:pPr>
        <w:spacing w:after="0"/>
        <w:ind w:left="0"/>
        <w:jc w:val="both"/>
      </w:pPr>
      <w:r>
        <w:rPr>
          <w:rFonts w:ascii="Times New Roman"/>
          <w:b w:val="false"/>
          <w:i w:val="false"/>
          <w:color w:val="000000"/>
          <w:sz w:val="28"/>
        </w:rPr>
        <w:t>      Өндiрiстік процестердi жүзеге асыру мен көлiк құралдарын пайдалану, өсiмдiктердi қорғау құралдарын, минералдық тыңайтқыштар мен басқа да препараттарды қолдану кезiнде, сондай-ақ аңшылық алаптары мен балық шаруашылығы тоғандарын пайдалану мен қорғау барысында жануарлар дүниесiн қорғау </w:t>
      </w:r>
      <w:r>
        <w:rPr>
          <w:rFonts w:ascii="Times New Roman"/>
          <w:b w:val="false"/>
          <w:i w:val="false"/>
          <w:color w:val="000000"/>
          <w:sz w:val="28"/>
        </w:rPr>
        <w:t>ережелерiнің</w:t>
      </w:r>
      <w:r>
        <w:rPr>
          <w:rFonts w:ascii="Times New Roman"/>
          <w:b w:val="false"/>
          <w:i w:val="false"/>
          <w:color w:val="000000"/>
          <w:sz w:val="28"/>
        </w:rPr>
        <w:t xml:space="preserve"> бұзылуы салдарынан жануарлар дүниесiнiң жаппай жойылуы немесе қырылуы ірі </w:t>
      </w:r>
      <w:r>
        <w:rPr>
          <w:rFonts w:ascii="Times New Roman"/>
          <w:b w:val="false"/>
          <w:i w:val="false"/>
          <w:color w:val="000000"/>
          <w:sz w:val="28"/>
        </w:rPr>
        <w:t>шығынға соқтырса</w:t>
      </w:r>
      <w:r>
        <w:rPr>
          <w:rFonts w:ascii="Times New Roman"/>
          <w:b w:val="false"/>
          <w:i w:val="false"/>
          <w:color w:val="000000"/>
          <w:sz w:val="28"/>
        </w:rPr>
        <w:t xml:space="preserve"> - </w:t>
      </w:r>
      <w:r>
        <w:br/>
      </w:r>
      <w:r>
        <w:rPr>
          <w:rFonts w:ascii="Times New Roman"/>
          <w:b w:val="false"/>
          <w:i w:val="false"/>
          <w:color w:val="000000"/>
          <w:sz w:val="28"/>
        </w:rPr>
        <w:t>
      екi жүзден бес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лауазымды атқару немесе белгiлi бiр қызметпен айналысу құқығынан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289-бапқа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09" w:id="401"/>
    <w:p>
      <w:pPr>
        <w:spacing w:after="0"/>
        <w:ind w:left="0"/>
        <w:jc w:val="both"/>
      </w:pPr>
      <w:r>
        <w:rPr>
          <w:rFonts w:ascii="Times New Roman"/>
          <w:b w:val="false"/>
          <w:i w:val="false"/>
          <w:color w:val="000000"/>
          <w:sz w:val="28"/>
        </w:rPr>
        <w:t>
      </w:t>
      </w:r>
      <w:r>
        <w:rPr>
          <w:rFonts w:ascii="Times New Roman"/>
          <w:b/>
          <w:i w:val="false"/>
          <w:color w:val="000000"/>
          <w:sz w:val="28"/>
        </w:rPr>
        <w:t>290-бап. Өсiмдiктер мен жануарлардың сирек кездесетiн және</w:t>
      </w:r>
      <w:r>
        <w:br/>
      </w:r>
      <w:r>
        <w:rPr>
          <w:rFonts w:ascii="Times New Roman"/>
          <w:b w:val="false"/>
          <w:i w:val="false"/>
          <w:color w:val="000000"/>
          <w:sz w:val="28"/>
        </w:rPr>
        <w:t xml:space="preserve">
                </w:t>
      </w:r>
      <w:r>
        <w:rPr>
          <w:rFonts w:ascii="Times New Roman"/>
          <w:b/>
          <w:i w:val="false"/>
          <w:color w:val="000000"/>
          <w:sz w:val="28"/>
        </w:rPr>
        <w:t>құрып кету қаупi төнген түрлерiмен және (немесе)</w:t>
      </w:r>
      <w:r>
        <w:br/>
      </w:r>
      <w:r>
        <w:rPr>
          <w:rFonts w:ascii="Times New Roman"/>
          <w:b w:val="false"/>
          <w:i w:val="false"/>
          <w:color w:val="000000"/>
          <w:sz w:val="28"/>
        </w:rPr>
        <w:t>
                </w:t>
      </w:r>
      <w:r>
        <w:rPr>
          <w:rFonts w:ascii="Times New Roman"/>
          <w:b/>
          <w:i w:val="false"/>
          <w:color w:val="000000"/>
          <w:sz w:val="28"/>
        </w:rPr>
        <w:t>олардың бөліктерімен және дериваттарымен,</w:t>
      </w:r>
      <w:r>
        <w:br/>
      </w:r>
      <w:r>
        <w:rPr>
          <w:rFonts w:ascii="Times New Roman"/>
          <w:b w:val="false"/>
          <w:i w:val="false"/>
          <w:color w:val="000000"/>
          <w:sz w:val="28"/>
        </w:rPr>
        <w:t>
                </w:t>
      </w:r>
      <w:r>
        <w:rPr>
          <w:rFonts w:ascii="Times New Roman"/>
          <w:b/>
          <w:i w:val="false"/>
          <w:color w:val="000000"/>
          <w:sz w:val="28"/>
        </w:rPr>
        <w:t>сондай-ақ алып қойылуына тыйым салынған</w:t>
      </w:r>
      <w:r>
        <w:br/>
      </w:r>
      <w:r>
        <w:rPr>
          <w:rFonts w:ascii="Times New Roman"/>
          <w:b w:val="false"/>
          <w:i w:val="false"/>
          <w:color w:val="000000"/>
          <w:sz w:val="28"/>
        </w:rPr>
        <w:t>
                </w:t>
      </w:r>
      <w:r>
        <w:rPr>
          <w:rFonts w:ascii="Times New Roman"/>
          <w:b/>
          <w:i w:val="false"/>
          <w:color w:val="000000"/>
          <w:sz w:val="28"/>
        </w:rPr>
        <w:t>өсімдіктермен және жануарлармен және (немесе)</w:t>
      </w:r>
      <w:r>
        <w:br/>
      </w:r>
      <w:r>
        <w:rPr>
          <w:rFonts w:ascii="Times New Roman"/>
          <w:b w:val="false"/>
          <w:i w:val="false"/>
          <w:color w:val="000000"/>
          <w:sz w:val="28"/>
        </w:rPr>
        <w:t>
                </w:t>
      </w:r>
      <w:r>
        <w:rPr>
          <w:rFonts w:ascii="Times New Roman"/>
          <w:b/>
          <w:i w:val="false"/>
          <w:color w:val="000000"/>
          <w:sz w:val="28"/>
        </w:rPr>
        <w:t>олардың бөліктерімен және дериваттарымен заңсыз</w:t>
      </w:r>
      <w:r>
        <w:br/>
      </w:r>
      <w:r>
        <w:rPr>
          <w:rFonts w:ascii="Times New Roman"/>
          <w:b w:val="false"/>
          <w:i w:val="false"/>
          <w:color w:val="000000"/>
          <w:sz w:val="28"/>
        </w:rPr>
        <w:t>
                </w:t>
      </w:r>
      <w:r>
        <w:rPr>
          <w:rFonts w:ascii="Times New Roman"/>
          <w:b/>
          <w:i w:val="false"/>
          <w:color w:val="000000"/>
          <w:sz w:val="28"/>
        </w:rPr>
        <w:t>іс-әрекеттер</w:t>
      </w:r>
    </w:p>
    <w:bookmarkEnd w:id="401"/>
    <w:bookmarkStart w:name="z616" w:id="402"/>
    <w:p>
      <w:pPr>
        <w:spacing w:after="0"/>
        <w:ind w:left="0"/>
        <w:jc w:val="both"/>
      </w:pPr>
      <w:r>
        <w:rPr>
          <w:rFonts w:ascii="Times New Roman"/>
          <w:b w:val="false"/>
          <w:i w:val="false"/>
          <w:color w:val="000000"/>
          <w:sz w:val="28"/>
        </w:rPr>
        <w:t>      Өсiмдiктер мен жануарлардың сирек кездесетiн және құрып кету қаупi төнген </w:t>
      </w:r>
      <w:r>
        <w:rPr>
          <w:rFonts w:ascii="Times New Roman"/>
          <w:b w:val="false"/>
          <w:i w:val="false"/>
          <w:color w:val="000000"/>
          <w:sz w:val="28"/>
        </w:rPr>
        <w:t>түрлерiн</w:t>
      </w:r>
      <w:r>
        <w:rPr>
          <w:rFonts w:ascii="Times New Roman"/>
          <w:b w:val="false"/>
          <w:i w:val="false"/>
          <w:color w:val="000000"/>
          <w:sz w:val="28"/>
        </w:rPr>
        <w:t xml:space="preserve"> және (немесе) олардың бөліктері мен дериваттарын, сондай-ақ пайдаланылуына тыйым салынған өсімдіктер мен жануарларды және (немесе) олардың бөліктері мен дериваттарын заңсыз алу, сатып алу, сақтау, өткізу, әкелу, әкету, салып жіберу, тасымалдау, сол сияқты жою немесе олар мекендейтiн жерлердi жою, -</w:t>
      </w:r>
      <w:r>
        <w:br/>
      </w:r>
      <w:r>
        <w:rPr>
          <w:rFonts w:ascii="Times New Roman"/>
          <w:b w:val="false"/>
          <w:i w:val="false"/>
          <w:color w:val="000000"/>
          <w:sz w:val="28"/>
        </w:rPr>
        <w:t>
</w:t>
      </w:r>
      <w:r>
        <w:rPr>
          <w:rFonts w:ascii="Times New Roman"/>
          <w:b w:val="false"/>
          <w:i w:val="false"/>
          <w:color w:val="000000"/>
          <w:sz w:val="28"/>
        </w:rPr>
        <w:t>
      үш жылға дейiнгi мерзiмге бас бостандығын шектеуге немесе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290-бап жаңа редакцияда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02"/>
    <w:bookmarkStart w:name="z310" w:id="403"/>
    <w:p>
      <w:pPr>
        <w:spacing w:after="0"/>
        <w:ind w:left="0"/>
        <w:jc w:val="both"/>
      </w:pPr>
      <w:r>
        <w:rPr>
          <w:rFonts w:ascii="Times New Roman"/>
          <w:b w:val="false"/>
          <w:i w:val="false"/>
          <w:color w:val="000000"/>
          <w:sz w:val="28"/>
        </w:rPr>
        <w:t>
      </w:t>
      </w:r>
      <w:r>
        <w:rPr>
          <w:rFonts w:ascii="Times New Roman"/>
          <w:b/>
          <w:i w:val="false"/>
          <w:color w:val="000000"/>
          <w:sz w:val="28"/>
        </w:rPr>
        <w:t xml:space="preserve">291-бап. Ағаштар мен бұталарды заңсыз кесу </w:t>
      </w:r>
    </w:p>
    <w:bookmarkEnd w:id="403"/>
    <w:p>
      <w:pPr>
        <w:spacing w:after="0"/>
        <w:ind w:left="0"/>
        <w:jc w:val="both"/>
      </w:pPr>
      <w:r>
        <w:rPr>
          <w:rFonts w:ascii="Times New Roman"/>
          <w:b w:val="false"/>
          <w:i w:val="false"/>
          <w:color w:val="000000"/>
          <w:sz w:val="28"/>
        </w:rPr>
        <w:t>      1. </w:t>
      </w:r>
      <w:r>
        <w:rPr>
          <w:rFonts w:ascii="Times New Roman"/>
          <w:b w:val="false"/>
          <w:i w:val="false"/>
          <w:color w:val="000000"/>
          <w:sz w:val="28"/>
        </w:rPr>
        <w:t>Орман қорында</w:t>
      </w:r>
      <w:r>
        <w:rPr>
          <w:rFonts w:ascii="Times New Roman"/>
          <w:b w:val="false"/>
          <w:i w:val="false"/>
          <w:color w:val="000000"/>
          <w:sz w:val="28"/>
        </w:rPr>
        <w:t xml:space="preserve"> ағаштар мен бұталарды, сондай-ақ орман қорына кiрмейтiн ағаштар мен бұталарды </w:t>
      </w:r>
      <w:r>
        <w:rPr>
          <w:rFonts w:ascii="Times New Roman"/>
          <w:b w:val="false"/>
          <w:i w:val="false"/>
          <w:color w:val="000000"/>
          <w:sz w:val="28"/>
        </w:rPr>
        <w:t>заңсыз кесу</w:t>
      </w:r>
      <w:r>
        <w:rPr>
          <w:rFonts w:ascii="Times New Roman"/>
          <w:b w:val="false"/>
          <w:i w:val="false"/>
          <w:color w:val="000000"/>
          <w:sz w:val="28"/>
        </w:rPr>
        <w:t>, сол сияқты өсуiн тоқтату дәрежесiне дейiн зақымдау, егер бұл әрекеттер елеулi </w:t>
      </w:r>
      <w:r>
        <w:rPr>
          <w:rFonts w:ascii="Times New Roman"/>
          <w:b w:val="false"/>
          <w:i w:val="false"/>
          <w:color w:val="000000"/>
          <w:sz w:val="28"/>
        </w:rPr>
        <w:t>зиян</w:t>
      </w:r>
      <w:r>
        <w:rPr>
          <w:rFonts w:ascii="Times New Roman"/>
          <w:b w:val="false"/>
          <w:i w:val="false"/>
          <w:color w:val="000000"/>
          <w:sz w:val="28"/>
        </w:rPr>
        <w:t xml:space="preserve"> келтiрсе, - </w:t>
      </w:r>
      <w:r>
        <w:br/>
      </w:r>
      <w:r>
        <w:rPr>
          <w:rFonts w:ascii="Times New Roman"/>
          <w:b w:val="false"/>
          <w:i w:val="false"/>
          <w:color w:val="000000"/>
          <w:sz w:val="28"/>
        </w:rPr>
        <w:t xml:space="preserve">
      жүзден екi жүз айлық есептiк көрсеткiшке дейiнгi мөлшерде айыппұл салуға, не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алты айдан бiр жылға дейiнгi мерзiмге түзеу жұмыстарына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адам өзiнiң қызмет бабын пайдаланып; </w:t>
      </w:r>
      <w:r>
        <w:br/>
      </w:r>
      <w:r>
        <w:rPr>
          <w:rFonts w:ascii="Times New Roman"/>
          <w:b w:val="false"/>
          <w:i w:val="false"/>
          <w:color w:val="000000"/>
          <w:sz w:val="28"/>
        </w:rPr>
        <w:t xml:space="preserve">
      в) iрi зиян келтiрiле отырып жасалса,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бiр жылдан екi жылға дейiнгi мерзiмге түзеу жұмыстарына, не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үш жылға дейiнгi мерзiмге белгiлi бiр лауазымда болу немесе белгiлi бiр қызметпен айналысу құқығынан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ерекше қорғалатын табиғи аумақтарда не ұйымдасқан топ жасаған әрекеттер, - </w:t>
      </w:r>
      <w:r>
        <w:br/>
      </w:r>
      <w:r>
        <w:rPr>
          <w:rFonts w:ascii="Times New Roman"/>
          <w:b w:val="false"/>
          <w:i w:val="false"/>
          <w:color w:val="000000"/>
          <w:sz w:val="28"/>
        </w:rPr>
        <w:t>
      бес жүзден жетi жүз айлық есептiк көрсеткiшке дейiнгi мөлшерде айыппұл салуға не сотталған адамның мүлкi, сондай-ақ қылмыстық әрекеттер объектiсi, қылмыс жасау қаруы немесе құралы, айналымнан алынған зат болып табылатын мүлiк тәркiленiп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291-бап жаңа редакцияда - ҚР 2004.12.09 </w:t>
      </w:r>
      <w:r>
        <w:rPr>
          <w:rFonts w:ascii="Times New Roman"/>
          <w:b w:val="false"/>
          <w:i w:val="false"/>
          <w:color w:val="000000"/>
          <w:sz w:val="28"/>
        </w:rPr>
        <w:t>N 10</w:t>
      </w:r>
      <w:r>
        <w:rPr>
          <w:rFonts w:ascii="Times New Roman"/>
          <w:b w:val="false"/>
          <w:i w:val="false"/>
          <w:color w:val="ff0000"/>
          <w:sz w:val="28"/>
        </w:rPr>
        <w:t> </w:t>
      </w:r>
      <w:r>
        <w:rPr>
          <w:rFonts w:ascii="Times New Roman"/>
          <w:b w:val="false"/>
          <w:i w:val="false"/>
          <w:color w:val="ff0000"/>
          <w:sz w:val="28"/>
        </w:rPr>
        <w:t xml:space="preserve">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11" w:id="404"/>
    <w:p>
      <w:pPr>
        <w:spacing w:after="0"/>
        <w:ind w:left="0"/>
        <w:jc w:val="both"/>
      </w:pPr>
      <w:r>
        <w:rPr>
          <w:rFonts w:ascii="Times New Roman"/>
          <w:b w:val="false"/>
          <w:i w:val="false"/>
          <w:color w:val="000000"/>
          <w:sz w:val="28"/>
        </w:rPr>
        <w:t>
      </w:t>
      </w:r>
      <w:r>
        <w:rPr>
          <w:rFonts w:ascii="Times New Roman"/>
          <w:b/>
          <w:i w:val="false"/>
          <w:color w:val="000000"/>
          <w:sz w:val="28"/>
        </w:rPr>
        <w:t xml:space="preserve">292-бап. Ормандарды жою немесе зақымдау </w:t>
      </w:r>
    </w:p>
    <w:bookmarkEnd w:id="404"/>
    <w:p>
      <w:pPr>
        <w:spacing w:after="0"/>
        <w:ind w:left="0"/>
        <w:jc w:val="both"/>
      </w:pPr>
      <w:r>
        <w:rPr>
          <w:rFonts w:ascii="Times New Roman"/>
          <w:b w:val="false"/>
          <w:i w:val="false"/>
          <w:color w:val="000000"/>
          <w:sz w:val="28"/>
        </w:rPr>
        <w:t>      1. Отты немесе өзге де қауiптiлігi жоғары көздердi ұқыпсыз қолдану салдарынан ормандарды, сол сияқты </w:t>
      </w:r>
      <w:r>
        <w:rPr>
          <w:rFonts w:ascii="Times New Roman"/>
          <w:b w:val="false"/>
          <w:i w:val="false"/>
          <w:color w:val="000000"/>
          <w:sz w:val="28"/>
        </w:rPr>
        <w:t>орман қорына</w:t>
      </w:r>
      <w:r>
        <w:rPr>
          <w:rFonts w:ascii="Times New Roman"/>
          <w:b w:val="false"/>
          <w:i w:val="false"/>
          <w:color w:val="000000"/>
          <w:sz w:val="28"/>
        </w:rPr>
        <w:t xml:space="preserve"> кiрмейтiн екпе ағаштарды жою немесе зақымдау, егер осы әрекет аса ірі залал келтірсе - </w:t>
      </w:r>
      <w:r>
        <w:br/>
      </w:r>
      <w:r>
        <w:rPr>
          <w:rFonts w:ascii="Times New Roman"/>
          <w:b w:val="false"/>
          <w:i w:val="false"/>
          <w:color w:val="000000"/>
          <w:sz w:val="28"/>
        </w:rPr>
        <w:t xml:space="preserve">
      екi жүзден бес жүз айлық есептiк көрсеткiшке дейiнгi мөлшерде айыппұл салуға, не екi жылға дейiнгi мерзiмге түзеу жұмыстарына,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Ормандарды, сол сияқты орман қорына кiрмейтiн екпе ағаштарды өртеу, өзге де жалпы қауiптi әдiспен не зиянды заттармен, қалдықтармен, тастандылармен немесе қоқыстармен ластау салдарынан қасақана жою немесе зақымдау - </w:t>
      </w:r>
      <w:r>
        <w:br/>
      </w:r>
      <w:r>
        <w:rPr>
          <w:rFonts w:ascii="Times New Roman"/>
          <w:b w:val="false"/>
          <w:i w:val="false"/>
          <w:color w:val="000000"/>
          <w:sz w:val="28"/>
        </w:rPr>
        <w:t>
      үш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292-бапқа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2011.12.03 </w:t>
      </w:r>
      <w:r>
        <w:rPr>
          <w:rFonts w:ascii="Times New Roman"/>
          <w:b w:val="false"/>
          <w:i w:val="false"/>
          <w:color w:val="000000"/>
          <w:sz w:val="28"/>
        </w:rPr>
        <w:t>N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12" w:id="405"/>
    <w:p>
      <w:pPr>
        <w:spacing w:after="0"/>
        <w:ind w:left="0"/>
        <w:jc w:val="both"/>
      </w:pPr>
      <w:r>
        <w:rPr>
          <w:rFonts w:ascii="Times New Roman"/>
          <w:b w:val="false"/>
          <w:i w:val="false"/>
          <w:color w:val="000000"/>
          <w:sz w:val="28"/>
        </w:rPr>
        <w:t>
</w:t>
      </w:r>
      <w:r>
        <w:rPr>
          <w:rFonts w:ascii="Times New Roman"/>
          <w:b/>
          <w:i w:val="false"/>
          <w:color w:val="000000"/>
          <w:sz w:val="28"/>
        </w:rPr>
        <w:t xml:space="preserve">      293-бап. Ерекше қорғалатын табиғи аумақтар режимiнiң </w:t>
      </w:r>
      <w:r>
        <w:br/>
      </w:r>
      <w:r>
        <w:rPr>
          <w:rFonts w:ascii="Times New Roman"/>
          <w:b w:val="false"/>
          <w:i w:val="false"/>
          <w:color w:val="000000"/>
          <w:sz w:val="28"/>
        </w:rPr>
        <w:t>
</w:t>
      </w:r>
      <w:r>
        <w:rPr>
          <w:rFonts w:ascii="Times New Roman"/>
          <w:b/>
          <w:i w:val="false"/>
          <w:color w:val="000000"/>
          <w:sz w:val="28"/>
        </w:rPr>
        <w:t xml:space="preserve">                бұзылуы </w:t>
      </w:r>
    </w:p>
    <w:bookmarkEnd w:id="405"/>
    <w:p>
      <w:pPr>
        <w:spacing w:after="0"/>
        <w:ind w:left="0"/>
        <w:jc w:val="both"/>
      </w:pPr>
      <w:r>
        <w:rPr>
          <w:rFonts w:ascii="Times New Roman"/>
          <w:b w:val="false"/>
          <w:i w:val="false"/>
          <w:color w:val="000000"/>
          <w:sz w:val="28"/>
        </w:rPr>
        <w:t xml:space="preserve">      1. Ерекше қорғалатын табиғи аумақтардың режимi бұзылып, елеулi зиян келтiруге әкеп соқса, - </w:t>
      </w:r>
      <w:r>
        <w:br/>
      </w:r>
      <w:r>
        <w:rPr>
          <w:rFonts w:ascii="Times New Roman"/>
          <w:b w:val="false"/>
          <w:i w:val="false"/>
          <w:color w:val="000000"/>
          <w:sz w:val="28"/>
        </w:rPr>
        <w:t xml:space="preserve">
      жүзден екi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айыруға, не алты айдан бiр жылға дейiнгi мерзiмге түзеу жұмыстарына жазаланады. </w:t>
      </w:r>
      <w:r>
        <w:br/>
      </w:r>
      <w:r>
        <w:rPr>
          <w:rFonts w:ascii="Times New Roman"/>
          <w:b w:val="false"/>
          <w:i w:val="false"/>
          <w:color w:val="000000"/>
          <w:sz w:val="28"/>
        </w:rPr>
        <w:t>
      2. Ерекше қорғалатын табиғи аумақтардағы мемлекеттiк табиғи-қорық қорының </w:t>
      </w:r>
      <w:r>
        <w:rPr>
          <w:rFonts w:ascii="Times New Roman"/>
          <w:b w:val="false"/>
          <w:i w:val="false"/>
          <w:color w:val="000000"/>
          <w:sz w:val="28"/>
        </w:rPr>
        <w:t>объектiлерiн</w:t>
      </w:r>
      <w:r>
        <w:rPr>
          <w:rFonts w:ascii="Times New Roman"/>
          <w:b w:val="false"/>
          <w:i w:val="false"/>
          <w:color w:val="000000"/>
          <w:sz w:val="28"/>
        </w:rPr>
        <w:t xml:space="preserve"> қасақана зақымдау немесе жою, елеулi </w:t>
      </w:r>
      <w:r>
        <w:rPr>
          <w:rFonts w:ascii="Times New Roman"/>
          <w:b w:val="false"/>
          <w:i w:val="false"/>
          <w:color w:val="000000"/>
          <w:sz w:val="28"/>
        </w:rPr>
        <w:t>зиян</w:t>
      </w:r>
      <w:r>
        <w:rPr>
          <w:rFonts w:ascii="Times New Roman"/>
          <w:b w:val="false"/>
          <w:i w:val="false"/>
          <w:color w:val="000000"/>
          <w:sz w:val="28"/>
        </w:rPr>
        <w:t xml:space="preserve"> келтiруге әкеп соқса - </w:t>
      </w:r>
      <w:r>
        <w:br/>
      </w:r>
      <w:r>
        <w:rPr>
          <w:rFonts w:ascii="Times New Roman"/>
          <w:b w:val="false"/>
          <w:i w:val="false"/>
          <w:color w:val="000000"/>
          <w:sz w:val="28"/>
        </w:rPr>
        <w:t>
      үш жылға дейiнгi мерзiмге бас бостандығын шектеуге немесе нақ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293-бапқа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13" w:id="406"/>
    <w:p>
      <w:pPr>
        <w:spacing w:after="0"/>
        <w:ind w:left="0"/>
        <w:jc w:val="both"/>
      </w:pPr>
      <w:r>
        <w:rPr>
          <w:rFonts w:ascii="Times New Roman"/>
          <w:b w:val="false"/>
          <w:i w:val="false"/>
          <w:color w:val="000000"/>
          <w:sz w:val="28"/>
        </w:rPr>
        <w:t>
</w:t>
      </w:r>
      <w:r>
        <w:rPr>
          <w:rFonts w:ascii="Times New Roman"/>
          <w:b/>
          <w:i w:val="false"/>
          <w:color w:val="000000"/>
          <w:sz w:val="28"/>
        </w:rPr>
        <w:t xml:space="preserve">      294-бап. Экологиялық ластау зардаптарын жою жөнiнде шара </w:t>
      </w:r>
      <w:r>
        <w:br/>
      </w:r>
      <w:r>
        <w:rPr>
          <w:rFonts w:ascii="Times New Roman"/>
          <w:b w:val="false"/>
          <w:i w:val="false"/>
          <w:color w:val="000000"/>
          <w:sz w:val="28"/>
        </w:rPr>
        <w:t>
</w:t>
      </w:r>
      <w:r>
        <w:rPr>
          <w:rFonts w:ascii="Times New Roman"/>
          <w:b/>
          <w:i w:val="false"/>
          <w:color w:val="000000"/>
          <w:sz w:val="28"/>
        </w:rPr>
        <w:t xml:space="preserve">                қолданбау </w:t>
      </w:r>
    </w:p>
    <w:bookmarkEnd w:id="406"/>
    <w:p>
      <w:pPr>
        <w:spacing w:after="0"/>
        <w:ind w:left="0"/>
        <w:jc w:val="both"/>
      </w:pPr>
      <w:r>
        <w:rPr>
          <w:rFonts w:ascii="Times New Roman"/>
          <w:b w:val="false"/>
          <w:i w:val="false"/>
          <w:color w:val="000000"/>
          <w:sz w:val="28"/>
        </w:rPr>
        <w:t>      Экологиялық ластануға ұшыраған жерлерде зарарсыздандыру немесе өзге де қалпына келтiру шараларын жүргiзу мiндетi жүктелген адамдардың осындай шараларды жүргiзуден жалтаруы немесе тиiсiнше жүргiзбеуi адам өлiмiне, не адамдардың жаппай ауыруына, не қоршаған орта үшiн </w:t>
      </w:r>
      <w:r>
        <w:rPr>
          <w:rFonts w:ascii="Times New Roman"/>
          <w:b w:val="false"/>
          <w:i w:val="false"/>
          <w:color w:val="000000"/>
          <w:sz w:val="28"/>
        </w:rPr>
        <w:t>өзге де</w:t>
      </w:r>
      <w:r>
        <w:rPr>
          <w:rFonts w:ascii="Times New Roman"/>
          <w:b w:val="false"/>
          <w:i w:val="false"/>
          <w:color w:val="000000"/>
          <w:sz w:val="28"/>
        </w:rPr>
        <w:t xml:space="preserve"> ауыр зардаптарға әкеп соқса - </w:t>
      </w:r>
      <w:r>
        <w:br/>
      </w:r>
      <w:r>
        <w:rPr>
          <w:rFonts w:ascii="Times New Roman"/>
          <w:b w:val="false"/>
          <w:i w:val="false"/>
          <w:color w:val="000000"/>
          <w:sz w:val="28"/>
        </w:rPr>
        <w:t xml:space="preserve">
      бес жүзден мың айлық есептiк көрсеткiшке дейiнгi айыппұл салуға, не бес жылға дейiнгi мерзiмге белгiлi бiр лауазымдарды атқару немесе белгiлi бiр қызметпен айналысу құқығынан айырып, нақ сол мерзiмге бас бостандығынан айыруға жазаланады. </w:t>
      </w:r>
    </w:p>
    <w:bookmarkStart w:name="z314" w:id="407"/>
    <w:p>
      <w:pPr>
        <w:spacing w:after="0"/>
        <w:ind w:left="0"/>
        <w:jc w:val="left"/>
      </w:pPr>
      <w:r>
        <w:rPr>
          <w:rFonts w:ascii="Times New Roman"/>
          <w:b/>
          <w:i w:val="false"/>
          <w:color w:val="000000"/>
        </w:rPr>
        <w:t xml:space="preserve"> 
12-тарау. Көлiктегi қылмыстар </w:t>
      </w:r>
    </w:p>
    <w:bookmarkEnd w:id="407"/>
    <w:bookmarkStart w:name="z315" w:id="408"/>
    <w:p>
      <w:pPr>
        <w:spacing w:after="0"/>
        <w:ind w:left="0"/>
        <w:jc w:val="both"/>
      </w:pPr>
      <w:r>
        <w:rPr>
          <w:rFonts w:ascii="Times New Roman"/>
          <w:b w:val="false"/>
          <w:i w:val="false"/>
          <w:color w:val="000000"/>
          <w:sz w:val="28"/>
        </w:rPr>
        <w:t>
</w:t>
      </w:r>
      <w:r>
        <w:rPr>
          <w:rFonts w:ascii="Times New Roman"/>
          <w:b/>
          <w:i w:val="false"/>
          <w:color w:val="000000"/>
          <w:sz w:val="28"/>
        </w:rPr>
        <w:t xml:space="preserve">      295-бап. Темiр жол, әуе немесе су көлiгi қозғалысы мен </w:t>
      </w:r>
      <w:r>
        <w:br/>
      </w:r>
      <w:r>
        <w:rPr>
          <w:rFonts w:ascii="Times New Roman"/>
          <w:b w:val="false"/>
          <w:i w:val="false"/>
          <w:color w:val="000000"/>
          <w:sz w:val="28"/>
        </w:rPr>
        <w:t>
</w:t>
      </w:r>
      <w:r>
        <w:rPr>
          <w:rFonts w:ascii="Times New Roman"/>
          <w:b/>
          <w:i w:val="false"/>
          <w:color w:val="000000"/>
          <w:sz w:val="28"/>
        </w:rPr>
        <w:t xml:space="preserve">                оларды пайдалану қауiпсiздiгiнiң ережелерiн </w:t>
      </w:r>
      <w:r>
        <w:br/>
      </w:r>
      <w:r>
        <w:rPr>
          <w:rFonts w:ascii="Times New Roman"/>
          <w:b w:val="false"/>
          <w:i w:val="false"/>
          <w:color w:val="000000"/>
          <w:sz w:val="28"/>
        </w:rPr>
        <w:t>
</w:t>
      </w:r>
      <w:r>
        <w:rPr>
          <w:rFonts w:ascii="Times New Roman"/>
          <w:b/>
          <w:i w:val="false"/>
          <w:color w:val="000000"/>
          <w:sz w:val="28"/>
        </w:rPr>
        <w:t xml:space="preserve">                бұзу </w:t>
      </w:r>
    </w:p>
    <w:bookmarkEnd w:id="408"/>
    <w:p>
      <w:pPr>
        <w:spacing w:after="0"/>
        <w:ind w:left="0"/>
        <w:jc w:val="both"/>
      </w:pPr>
      <w:r>
        <w:rPr>
          <w:rFonts w:ascii="Times New Roman"/>
          <w:b w:val="false"/>
          <w:i w:val="false"/>
          <w:color w:val="000000"/>
          <w:sz w:val="28"/>
        </w:rPr>
        <w:t>      1. Темiр жол, әуе, теңiз немесе су жолы көлiгi қозғалысы немесе пайдалану </w:t>
      </w:r>
      <w:r>
        <w:rPr>
          <w:rFonts w:ascii="Times New Roman"/>
          <w:b w:val="false"/>
          <w:i w:val="false"/>
          <w:color w:val="000000"/>
          <w:sz w:val="28"/>
        </w:rPr>
        <w:t>ережелерiн</w:t>
      </w:r>
      <w:r>
        <w:rPr>
          <w:rFonts w:ascii="Times New Roman"/>
          <w:b w:val="false"/>
          <w:i w:val="false"/>
          <w:color w:val="000000"/>
          <w:sz w:val="28"/>
        </w:rPr>
        <w:t xml:space="preserve"> орындайтын жұмысына немесе атқаратын қызметiне байланысты осы ережелердi сақтауға мiндеттi адамның бұларды бұзуы, егер бұл әрекет абайсызда адамның денсаулығына ауыр немесе орташа ауырлықтағы зиян келтiруге әкеп соқса - </w:t>
      </w:r>
      <w:r>
        <w:br/>
      </w:r>
      <w:r>
        <w:rPr>
          <w:rFonts w:ascii="Times New Roman"/>
          <w:b w:val="false"/>
          <w:i w:val="false"/>
          <w:color w:val="000000"/>
          <w:sz w:val="28"/>
        </w:rPr>
        <w:t xml:space="preserve">
      алты айдан екi жылға дейiнгi мерзімге түзеу жұмыстарына, не екі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2. Абайсызда кiсi өлiмiне әкеп соққан дәл сол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айырып немесе онсыз жетi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соққан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айырып немесе онсыз төрт жылдан он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бөлiгiнде көзделген әрекет, егер ол осы баптың бiрiншi, екiншi немесе үшiншi бөлiктерiнде көзделген зардаптардың тууына әкеп соқпаса да олардың тууына көрiнеу қауiп төндiрсе, - </w:t>
      </w:r>
      <w:r>
        <w:br/>
      </w:r>
      <w:r>
        <w:rPr>
          <w:rFonts w:ascii="Times New Roman"/>
          <w:b w:val="false"/>
          <w:i w:val="false"/>
          <w:color w:val="000000"/>
          <w:sz w:val="28"/>
        </w:rPr>
        <w:t xml:space="preserve">
      бiр мың айлық есептiк көрсеткiш мөлшерiнде айыппұл салуға, не үш жылға дейiнгi мерзiмге белгілi бiр лауазымда болу немесе белгiлi бiр қызметпен айналысу құқығынан айыруға немесе бiр жылға дейiнгi мерзiмге түзеу жұмыстарына, не екi жылға дейiнгi мерзiмге белгiлi бiр лауазымда болу немесе белгiлi бiр қызметпен айналысу құқығынан айыра отырып немесе онсыз бiр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Ескерту. Темiр жол, теңiз, өзен және әуе көлiгi құралдарының барлық түрлерi, оның iшiнде шағын өлшемдi теңiз және өзен кемелерi көлiк деп түсiнiледi. </w:t>
      </w:r>
      <w:r>
        <w:br/>
      </w:r>
      <w:r>
        <w:rPr>
          <w:rFonts w:ascii="Times New Roman"/>
          <w:b w:val="false"/>
          <w:i w:val="false"/>
          <w:color w:val="000000"/>
          <w:sz w:val="28"/>
        </w:rPr>
        <w:t>
</w:t>
      </w:r>
      <w:r>
        <w:rPr>
          <w:rFonts w:ascii="Times New Roman"/>
          <w:b w:val="false"/>
          <w:i w:val="false"/>
          <w:color w:val="ff0000"/>
          <w:sz w:val="28"/>
        </w:rPr>
        <w:t xml:space="preserve">      Ескерту. 295-бапқа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16" w:id="409"/>
    <w:p>
      <w:pPr>
        <w:spacing w:after="0"/>
        <w:ind w:left="0"/>
        <w:jc w:val="both"/>
      </w:pPr>
      <w:r>
        <w:rPr>
          <w:rFonts w:ascii="Times New Roman"/>
          <w:b w:val="false"/>
          <w:i w:val="false"/>
          <w:color w:val="000000"/>
          <w:sz w:val="28"/>
        </w:rPr>
        <w:t>
</w:t>
      </w:r>
      <w:r>
        <w:rPr>
          <w:rFonts w:ascii="Times New Roman"/>
          <w:b/>
          <w:i w:val="false"/>
          <w:color w:val="000000"/>
          <w:sz w:val="28"/>
        </w:rPr>
        <w:t xml:space="preserve">      296-бап. Көлiк құралдарын жүргiзушi адамдардың жол </w:t>
      </w:r>
      <w:r>
        <w:br/>
      </w:r>
      <w:r>
        <w:rPr>
          <w:rFonts w:ascii="Times New Roman"/>
          <w:b w:val="false"/>
          <w:i w:val="false"/>
          <w:color w:val="000000"/>
          <w:sz w:val="28"/>
        </w:rPr>
        <w:t>
</w:t>
      </w:r>
      <w:r>
        <w:rPr>
          <w:rFonts w:ascii="Times New Roman"/>
          <w:b/>
          <w:i w:val="false"/>
          <w:color w:val="000000"/>
          <w:sz w:val="28"/>
        </w:rPr>
        <w:t xml:space="preserve">                қозғалысы және көлiк құралдарын пайдалану </w:t>
      </w:r>
      <w:r>
        <w:br/>
      </w:r>
      <w:r>
        <w:rPr>
          <w:rFonts w:ascii="Times New Roman"/>
          <w:b w:val="false"/>
          <w:i w:val="false"/>
          <w:color w:val="000000"/>
          <w:sz w:val="28"/>
        </w:rPr>
        <w:t>
</w:t>
      </w:r>
      <w:r>
        <w:rPr>
          <w:rFonts w:ascii="Times New Roman"/>
          <w:b/>
          <w:i w:val="false"/>
          <w:color w:val="000000"/>
          <w:sz w:val="28"/>
        </w:rPr>
        <w:t xml:space="preserve">                ережелерiн бұзуы </w:t>
      </w:r>
    </w:p>
    <w:bookmarkEnd w:id="409"/>
    <w:p>
      <w:pPr>
        <w:spacing w:after="0"/>
        <w:ind w:left="0"/>
        <w:jc w:val="both"/>
      </w:pPr>
      <w:r>
        <w:rPr>
          <w:rFonts w:ascii="Times New Roman"/>
          <w:b w:val="false"/>
          <w:i w:val="false"/>
          <w:color w:val="000000"/>
          <w:sz w:val="28"/>
        </w:rPr>
        <w:t>      1. Автомобильдi, троллейбусты, трамвайды не басқа да механикалық көлiк құралын жүргiзушi адамның жол қозғалысы немесе көлiк құралдарын пайдалану </w:t>
      </w:r>
      <w:r>
        <w:rPr>
          <w:rFonts w:ascii="Times New Roman"/>
          <w:b w:val="false"/>
          <w:i w:val="false"/>
          <w:color w:val="000000"/>
          <w:sz w:val="28"/>
        </w:rPr>
        <w:t>ережелерiн</w:t>
      </w:r>
      <w:r>
        <w:rPr>
          <w:rFonts w:ascii="Times New Roman"/>
          <w:b w:val="false"/>
          <w:i w:val="false"/>
          <w:color w:val="000000"/>
          <w:sz w:val="28"/>
        </w:rPr>
        <w:t xml:space="preserve"> бұзуы, абайсызда адамның денсаулығына ауыр зиян келтiрсе - </w:t>
      </w:r>
      <w:r>
        <w:br/>
      </w:r>
      <w:r>
        <w:rPr>
          <w:rFonts w:ascii="Times New Roman"/>
          <w:b w:val="false"/>
          <w:i w:val="false"/>
          <w:color w:val="000000"/>
          <w:sz w:val="28"/>
        </w:rPr>
        <w:t xml:space="preserve">
      екі жылға дейiнгi мерзiмге бас бостандығын шектеуге не үш жылға дейiнгi мерзiмге көлiк құралын жүргiзу құқығынан айырып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2. Абайсызда кiсi өлiмiне әкеп соққан дәл сол әрекет - </w:t>
      </w:r>
      <w:r>
        <w:br/>
      </w:r>
      <w:r>
        <w:rPr>
          <w:rFonts w:ascii="Times New Roman"/>
          <w:b w:val="false"/>
          <w:i w:val="false"/>
          <w:color w:val="000000"/>
          <w:sz w:val="28"/>
        </w:rPr>
        <w:t xml:space="preserve">
      үш жылға дейiнгi мерзiмге көлiк құралын жүргiзу құқығынан айырып,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соққан әрекет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Ескерту. Осы бапта тракторлар, мотоциклдер және өзге де өздiгiнен жүретiн машиналар басқа механикалық көлiк құралдары деп түсiнiледi.</w:t>
      </w:r>
      <w:r>
        <w:br/>
      </w:r>
      <w:r>
        <w:rPr>
          <w:rFonts w:ascii="Times New Roman"/>
          <w:b w:val="false"/>
          <w:i w:val="false"/>
          <w:color w:val="000000"/>
          <w:sz w:val="28"/>
        </w:rPr>
        <w:t>
      </w:t>
      </w:r>
      <w:r>
        <w:rPr>
          <w:rFonts w:ascii="Times New Roman"/>
          <w:b w:val="false"/>
          <w:i w:val="false"/>
          <w:color w:val="ff0000"/>
          <w:sz w:val="28"/>
        </w:rPr>
        <w:t xml:space="preserve">Ескерту. 296-бапқа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17" w:id="410"/>
    <w:p>
      <w:pPr>
        <w:spacing w:after="0"/>
        <w:ind w:left="0"/>
        <w:jc w:val="both"/>
      </w:pPr>
      <w:r>
        <w:rPr>
          <w:rFonts w:ascii="Times New Roman"/>
          <w:b w:val="false"/>
          <w:i w:val="false"/>
          <w:color w:val="000000"/>
          <w:sz w:val="28"/>
        </w:rPr>
        <w:t>
</w:t>
      </w:r>
      <w:r>
        <w:rPr>
          <w:rFonts w:ascii="Times New Roman"/>
          <w:b/>
          <w:i w:val="false"/>
          <w:color w:val="000000"/>
          <w:sz w:val="28"/>
        </w:rPr>
        <w:t xml:space="preserve">      297-бап. Жол-көлiк оқиғасы болған орыннан кетiп қалу </w:t>
      </w:r>
    </w:p>
    <w:bookmarkEnd w:id="410"/>
    <w:p>
      <w:pPr>
        <w:spacing w:after="0"/>
        <w:ind w:left="0"/>
        <w:jc w:val="both"/>
      </w:pPr>
      <w:r>
        <w:rPr>
          <w:rFonts w:ascii="Times New Roman"/>
          <w:b w:val="false"/>
          <w:i w:val="false"/>
          <w:color w:val="000000"/>
          <w:sz w:val="28"/>
        </w:rPr>
        <w:t xml:space="preserve">      Көлiк құралын жүргiзушi және жол қозғалысы немесе көлiк құралдарын пайдалану ережелерiн бұзған адамның осы Кодекстiң 295-бабында көзделген зардаптар болған жағдайда жол-көлiк оқиғасы болған жерден кетiп қалуы - </w:t>
      </w:r>
      <w:r>
        <w:br/>
      </w:r>
      <w:r>
        <w:rPr>
          <w:rFonts w:ascii="Times New Roman"/>
          <w:b w:val="false"/>
          <w:i w:val="false"/>
          <w:color w:val="000000"/>
          <w:sz w:val="28"/>
        </w:rPr>
        <w:t xml:space="preserve">
      екі жылға дейiнгi мерзiмге бас бостандығын шектеуге, не екі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бостандығынан айыруға жазаланады. </w:t>
      </w:r>
      <w:r>
        <w:br/>
      </w:r>
      <w:r>
        <w:rPr>
          <w:rFonts w:ascii="Times New Roman"/>
          <w:b w:val="false"/>
          <w:i w:val="false"/>
          <w:color w:val="000000"/>
          <w:sz w:val="28"/>
        </w:rPr>
        <w:t>
      Ескерту. Зардап шеккендерге көмек көрсетуге байланысты жол-көлiк оқиғасы болған жерден кеткен адам осы бап бойынша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Ескерту. 297-бапқа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18" w:id="411"/>
    <w:p>
      <w:pPr>
        <w:spacing w:after="0"/>
        <w:ind w:left="0"/>
        <w:jc w:val="both"/>
      </w:pPr>
      <w:r>
        <w:rPr>
          <w:rFonts w:ascii="Times New Roman"/>
          <w:b w:val="false"/>
          <w:i w:val="false"/>
          <w:color w:val="000000"/>
          <w:sz w:val="28"/>
        </w:rPr>
        <w:t>
</w:t>
      </w:r>
      <w:r>
        <w:rPr>
          <w:rFonts w:ascii="Times New Roman"/>
          <w:b/>
          <w:i w:val="false"/>
          <w:color w:val="000000"/>
          <w:sz w:val="28"/>
        </w:rPr>
        <w:t xml:space="preserve">      298-бап. Көлiк құралдарын сапасыз жөндеу және оларды </w:t>
      </w:r>
      <w:r>
        <w:br/>
      </w:r>
      <w:r>
        <w:rPr>
          <w:rFonts w:ascii="Times New Roman"/>
          <w:b w:val="false"/>
          <w:i w:val="false"/>
          <w:color w:val="000000"/>
          <w:sz w:val="28"/>
        </w:rPr>
        <w:t>
</w:t>
      </w:r>
      <w:r>
        <w:rPr>
          <w:rFonts w:ascii="Times New Roman"/>
          <w:b/>
          <w:i w:val="false"/>
          <w:color w:val="000000"/>
          <w:sz w:val="28"/>
        </w:rPr>
        <w:t xml:space="preserve">               техникалық ақауларымен пайдалануға шығару, мас </w:t>
      </w:r>
      <w:r>
        <w:br/>
      </w:r>
      <w:r>
        <w:rPr>
          <w:rFonts w:ascii="Times New Roman"/>
          <w:b w:val="false"/>
          <w:i w:val="false"/>
          <w:color w:val="000000"/>
          <w:sz w:val="28"/>
        </w:rPr>
        <w:t>
</w:t>
      </w:r>
      <w:r>
        <w:rPr>
          <w:rFonts w:ascii="Times New Roman"/>
          <w:b/>
          <w:i w:val="false"/>
          <w:color w:val="000000"/>
          <w:sz w:val="28"/>
        </w:rPr>
        <w:t xml:space="preserve">               күйiндегi адамды көлiк құралын жүргiзуге жiберу </w:t>
      </w:r>
    </w:p>
    <w:bookmarkEnd w:id="411"/>
    <w:p>
      <w:pPr>
        <w:spacing w:after="0"/>
        <w:ind w:left="0"/>
        <w:jc w:val="both"/>
      </w:pPr>
      <w:r>
        <w:rPr>
          <w:rFonts w:ascii="Times New Roman"/>
          <w:b w:val="false"/>
          <w:i w:val="false"/>
          <w:color w:val="000000"/>
          <w:sz w:val="28"/>
        </w:rPr>
        <w:t xml:space="preserve">      1. Көлiк құралдарын, қатынас жолдарын, белгi беру немесе байланыс құралдарын не өзге көлiк жабдықтарын сапасыз жөндеу, сол сияқты көлiк құралдарының техникалық күйiне жауапты адамның техникалық ақауы бар екенi белгiлi көлiк құралдарын пайдалануға шығаруы, егер бұл әрекеттер абайсызда денсаулыққа ауыр зиян келтiрсе, - </w:t>
      </w:r>
      <w:r>
        <w:br/>
      </w:r>
      <w:r>
        <w:rPr>
          <w:rFonts w:ascii="Times New Roman"/>
          <w:b w:val="false"/>
          <w:i w:val="false"/>
          <w:color w:val="000000"/>
          <w:sz w:val="28"/>
        </w:rPr>
        <w:t xml:space="preserve">
      төрт жүзден жетi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үш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2. Көлiк құралы иесiнiң немесе иеленушiсiнiң алкогольдiк, есiрткiлiк немесе өзге мастық күйдегi адамдарды көлiк құралдарын жүргiзуге жiберуi, егер бұл абайсызда денсаулыққа ауыр зиян келтiруге әкеп соқса, - </w:t>
      </w:r>
      <w:r>
        <w:br/>
      </w:r>
      <w:r>
        <w:rPr>
          <w:rFonts w:ascii="Times New Roman"/>
          <w:b w:val="false"/>
          <w:i w:val="false"/>
          <w:color w:val="000000"/>
          <w:sz w:val="28"/>
        </w:rPr>
        <w:t xml:space="preserve">
      төрт жүзден жетi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үш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абайсызда кiсi өлiмiне әкеп соққан әрекеттер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немесе екiншi бөлiктерiнде көзделген, абайсызда екi немесе одан да көп адамның өлiмiне әкеп соққан әрекеттер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айырып, төрт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298-бапқа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19" w:id="412"/>
    <w:p>
      <w:pPr>
        <w:spacing w:after="0"/>
        <w:ind w:left="0"/>
        <w:jc w:val="both"/>
      </w:pPr>
      <w:r>
        <w:rPr>
          <w:rFonts w:ascii="Times New Roman"/>
          <w:b w:val="false"/>
          <w:i w:val="false"/>
          <w:color w:val="000000"/>
          <w:sz w:val="28"/>
        </w:rPr>
        <w:t>
</w:t>
      </w:r>
      <w:r>
        <w:rPr>
          <w:rFonts w:ascii="Times New Roman"/>
          <w:b/>
          <w:i w:val="false"/>
          <w:color w:val="000000"/>
          <w:sz w:val="28"/>
        </w:rPr>
        <w:t xml:space="preserve">      299-бап. Көлiк құралдарын немесе қатынас жолдарын </w:t>
      </w:r>
      <w:r>
        <w:br/>
      </w:r>
      <w:r>
        <w:rPr>
          <w:rFonts w:ascii="Times New Roman"/>
          <w:b w:val="false"/>
          <w:i w:val="false"/>
          <w:color w:val="000000"/>
          <w:sz w:val="28"/>
        </w:rPr>
        <w:t>
</w:t>
      </w:r>
      <w:r>
        <w:rPr>
          <w:rFonts w:ascii="Times New Roman"/>
          <w:b/>
          <w:i w:val="false"/>
          <w:color w:val="000000"/>
          <w:sz w:val="28"/>
        </w:rPr>
        <w:t xml:space="preserve">                қасақана жарамсыздыққа келтiру </w:t>
      </w:r>
    </w:p>
    <w:bookmarkEnd w:id="412"/>
    <w:p>
      <w:pPr>
        <w:spacing w:after="0"/>
        <w:ind w:left="0"/>
        <w:jc w:val="both"/>
      </w:pPr>
      <w:r>
        <w:rPr>
          <w:rFonts w:ascii="Times New Roman"/>
          <w:b w:val="false"/>
          <w:i w:val="false"/>
          <w:color w:val="000000"/>
          <w:sz w:val="28"/>
        </w:rPr>
        <w:t xml:space="preserve">      1. Көлiк құралдарын, қатынас жолдарын, белгi беру немесе байланыс құралдарын не өзге де көлiк жабдықтарын қасақана бұзу, зақымдау немесе өзге де тәсiлмен пайдалануға жарамсыз күйге келтiру, сол сияқты көлiк коммуникацияларына тосқауыл қою, егер бұл әрекеттер абайсызда адамның денсаулығына ауыр немесе орташа ауырлықтағы зиян келтiруге, не iрi көлемде залал келтiруге не көлiкпен байланыстың қалыпты жұмысы бұзылуына әкеп соқса - </w:t>
      </w:r>
      <w:r>
        <w:br/>
      </w:r>
      <w:r>
        <w:rPr>
          <w:rFonts w:ascii="Times New Roman"/>
          <w:b w:val="false"/>
          <w:i w:val="false"/>
          <w:color w:val="000000"/>
          <w:sz w:val="28"/>
        </w:rPr>
        <w:t>
      төрт жүзден жетi жүз айлық есептiк көрсеткiшке дейiнгi мөлшерде айыппұл салуға, не төрт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2. Абайсызда кiсi өлiмiне әкеп соққан дәл сол әрекеттер - </w:t>
      </w:r>
      <w:r>
        <w:br/>
      </w:r>
      <w:r>
        <w:rPr>
          <w:rFonts w:ascii="Times New Roman"/>
          <w:b w:val="false"/>
          <w:i w:val="false"/>
          <w:color w:val="000000"/>
          <w:sz w:val="28"/>
        </w:rPr>
        <w:t xml:space="preserve">
      үш жылдан сегiз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соққан әрекеттер - </w:t>
      </w:r>
      <w:r>
        <w:br/>
      </w:r>
      <w:r>
        <w:rPr>
          <w:rFonts w:ascii="Times New Roman"/>
          <w:b w:val="false"/>
          <w:i w:val="false"/>
          <w:color w:val="000000"/>
          <w:sz w:val="28"/>
        </w:rPr>
        <w:t xml:space="preserve">
      алты жылдан он жылға дейiнгi мерзiмге бас бостандығынан айыруға жазаланады. </w:t>
      </w:r>
      <w:r>
        <w:br/>
      </w:r>
      <w:r>
        <w:rPr>
          <w:rFonts w:ascii="Times New Roman"/>
          <w:b w:val="false"/>
          <w:i w:val="false"/>
          <w:color w:val="000000"/>
          <w:sz w:val="28"/>
        </w:rPr>
        <w:t xml:space="preserve">
      Ескерту. Осы тараудың баптарында азаматқа айлық есептiк көрсеткiштен жүз еседен асып түсетiн мөлшерде келтiрiлген залал не ұйымға немесе мемлекетке қылмыс жасаған кезде Қазақстан Республикасының заңдарында белгiленген айлық есептiк көрсеткiштен бес жүз есе асып түсетiн мөлшерде келтiрiлген залал iрi көлемдегi залал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299-бапқа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20" w:id="413"/>
    <w:p>
      <w:pPr>
        <w:spacing w:after="0"/>
        <w:ind w:left="0"/>
        <w:jc w:val="both"/>
      </w:pPr>
      <w:r>
        <w:rPr>
          <w:rFonts w:ascii="Times New Roman"/>
          <w:b w:val="false"/>
          <w:i w:val="false"/>
          <w:color w:val="000000"/>
          <w:sz w:val="28"/>
        </w:rPr>
        <w:t>
</w:t>
      </w:r>
      <w:r>
        <w:rPr>
          <w:rFonts w:ascii="Times New Roman"/>
          <w:b/>
          <w:i w:val="false"/>
          <w:color w:val="000000"/>
          <w:sz w:val="28"/>
        </w:rPr>
        <w:t xml:space="preserve">         300-бап. Көлiктiң қауiпсiз жұмыс iстеуiн қамтамасыз </w:t>
      </w:r>
      <w:r>
        <w:br/>
      </w:r>
      <w:r>
        <w:rPr>
          <w:rFonts w:ascii="Times New Roman"/>
          <w:b w:val="false"/>
          <w:i w:val="false"/>
          <w:color w:val="000000"/>
          <w:sz w:val="28"/>
        </w:rPr>
        <w:t>
</w:t>
      </w:r>
      <w:r>
        <w:rPr>
          <w:rFonts w:ascii="Times New Roman"/>
          <w:b/>
          <w:i w:val="false"/>
          <w:color w:val="000000"/>
          <w:sz w:val="28"/>
        </w:rPr>
        <w:t xml:space="preserve">                ететiн ережелердi бұзу </w:t>
      </w:r>
    </w:p>
    <w:bookmarkEnd w:id="413"/>
    <w:p>
      <w:pPr>
        <w:spacing w:after="0"/>
        <w:ind w:left="0"/>
        <w:jc w:val="both"/>
      </w:pPr>
      <w:r>
        <w:rPr>
          <w:rFonts w:ascii="Times New Roman"/>
          <w:b w:val="false"/>
          <w:i w:val="false"/>
          <w:color w:val="000000"/>
          <w:sz w:val="28"/>
        </w:rPr>
        <w:t xml:space="preserve">      1. Жолаушының, жаяу адамның немесе жол қозғалысының басқа қатысушысының (осы Кодекстiң 295, 296-баптарында аталған адамдарды қоспағанда) жол қозғалысы қауiпсiздiгi немесе көлiк құралдарын пайдалану ережелерiн бұзуы, егер бұл әрекет абайсызда адам денсаулығына ауыр зиян келтiруге әкеп соқса - </w:t>
      </w:r>
      <w:r>
        <w:br/>
      </w:r>
      <w:r>
        <w:rPr>
          <w:rFonts w:ascii="Times New Roman"/>
          <w:b w:val="false"/>
          <w:i w:val="false"/>
          <w:color w:val="000000"/>
          <w:sz w:val="28"/>
        </w:rPr>
        <w:t xml:space="preserve">
      жетi жүз айлық есептiк көрсеткiшке дейiнгi мөлшерде айыппұл салуға, не екі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Абайсызда кiсi өлiмiне әкеп соққан дәл сол әрекет - </w:t>
      </w:r>
      <w:r>
        <w:br/>
      </w:r>
      <w:r>
        <w:rPr>
          <w:rFonts w:ascii="Times New Roman"/>
          <w:b w:val="false"/>
          <w:i w:val="false"/>
          <w:color w:val="000000"/>
          <w:sz w:val="28"/>
        </w:rPr>
        <w:t xml:space="preserve">
      төрт жылға дейiнгi мерзiмге бас бостандығын шектеуге немесе нақ сол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соққан әрекет - </w:t>
      </w:r>
      <w:r>
        <w:br/>
      </w:r>
      <w:r>
        <w:rPr>
          <w:rFonts w:ascii="Times New Roman"/>
          <w:b w:val="false"/>
          <w:i w:val="false"/>
          <w:color w:val="000000"/>
          <w:sz w:val="28"/>
        </w:rPr>
        <w:t>
      үш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300-бапқа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21" w:id="414"/>
    <w:p>
      <w:pPr>
        <w:spacing w:after="0"/>
        <w:ind w:left="0"/>
        <w:jc w:val="both"/>
      </w:pPr>
      <w:r>
        <w:rPr>
          <w:rFonts w:ascii="Times New Roman"/>
          <w:b w:val="false"/>
          <w:i w:val="false"/>
          <w:color w:val="000000"/>
          <w:sz w:val="28"/>
        </w:rPr>
        <w:t>
</w:t>
      </w:r>
      <w:r>
        <w:rPr>
          <w:rFonts w:ascii="Times New Roman"/>
          <w:b/>
          <w:i w:val="false"/>
          <w:color w:val="000000"/>
          <w:sz w:val="28"/>
        </w:rPr>
        <w:t xml:space="preserve">      301-бап. Поезды қажет болмаған жағдайда өз бетiнше </w:t>
      </w:r>
      <w:r>
        <w:br/>
      </w:r>
      <w:r>
        <w:rPr>
          <w:rFonts w:ascii="Times New Roman"/>
          <w:b w:val="false"/>
          <w:i w:val="false"/>
          <w:color w:val="000000"/>
          <w:sz w:val="28"/>
        </w:rPr>
        <w:t>
</w:t>
      </w:r>
      <w:r>
        <w:rPr>
          <w:rFonts w:ascii="Times New Roman"/>
          <w:b/>
          <w:i w:val="false"/>
          <w:color w:val="000000"/>
          <w:sz w:val="28"/>
        </w:rPr>
        <w:t xml:space="preserve">                тоқтату </w:t>
      </w:r>
    </w:p>
    <w:bookmarkEnd w:id="414"/>
    <w:p>
      <w:pPr>
        <w:spacing w:after="0"/>
        <w:ind w:left="0"/>
        <w:jc w:val="both"/>
      </w:pPr>
      <w:r>
        <w:rPr>
          <w:rFonts w:ascii="Times New Roman"/>
          <w:b w:val="false"/>
          <w:i w:val="false"/>
          <w:color w:val="000000"/>
          <w:sz w:val="28"/>
        </w:rPr>
        <w:t xml:space="preserve">      Поезды стоп-кранмен не ауа тежегiш магистральдарын ажырату жолымен немесе өзге әдiспен қажет болмаған жағдайда өз бетiнше тоқтату, егер бұл кiсi өлiмiне немесе өзге де ауыр зардаптарға әкеп соқса, - </w:t>
      </w:r>
      <w:r>
        <w:br/>
      </w:r>
      <w:r>
        <w:rPr>
          <w:rFonts w:ascii="Times New Roman"/>
          <w:b w:val="false"/>
          <w:i w:val="false"/>
          <w:color w:val="000000"/>
          <w:sz w:val="28"/>
        </w:rPr>
        <w:t xml:space="preserve">
      екi жылдан сегiз жылға дейiнгi мерзiмге бас бостандығынан айыруға жазаланады. </w:t>
      </w:r>
    </w:p>
    <w:bookmarkStart w:name="z322" w:id="415"/>
    <w:p>
      <w:pPr>
        <w:spacing w:after="0"/>
        <w:ind w:left="0"/>
        <w:jc w:val="both"/>
      </w:pPr>
      <w:r>
        <w:rPr>
          <w:rFonts w:ascii="Times New Roman"/>
          <w:b w:val="false"/>
          <w:i w:val="false"/>
          <w:color w:val="000000"/>
          <w:sz w:val="28"/>
        </w:rPr>
        <w:t>
</w:t>
      </w:r>
      <w:r>
        <w:rPr>
          <w:rFonts w:ascii="Times New Roman"/>
          <w:b/>
          <w:i w:val="false"/>
          <w:color w:val="000000"/>
          <w:sz w:val="28"/>
        </w:rPr>
        <w:t>      302-бап. Көлiкте қолданылатын қағидаларды бұзу</w:t>
      </w:r>
    </w:p>
    <w:bookmarkEnd w:id="415"/>
    <w:p>
      <w:pPr>
        <w:spacing w:after="0"/>
        <w:ind w:left="0"/>
        <w:jc w:val="both"/>
      </w:pPr>
      <w:r>
        <w:rPr>
          <w:rFonts w:ascii="Times New Roman"/>
          <w:b w:val="false"/>
          <w:i w:val="false"/>
          <w:color w:val="000000"/>
          <w:sz w:val="28"/>
        </w:rPr>
        <w:t>      1. Жол, құрылыс және басқа да ұйымдарда басқару функцияларын атқаратын және жолдар мен жол құрылыстарын, олардың жабдықтарын пайдалануға, сондай-ақ жол қозғалысын ұйымдастыруға жауапты адамдардың, денсаулыққа ауыр немесе орташа ауырлықтағы зиян келтiрген, осындай әрекетті жасағаны үшін оған бір жыл ішінде әкімшілік жаза қолданылған адамның көлiкте қолданылатын тәртiпті сақтау және қозғалыс қауiпсiздiгi қағидаларын бұзуы, -</w:t>
      </w:r>
      <w:r>
        <w:br/>
      </w:r>
      <w:r>
        <w:rPr>
          <w:rFonts w:ascii="Times New Roman"/>
          <w:b w:val="false"/>
          <w:i w:val="false"/>
          <w:color w:val="000000"/>
          <w:sz w:val="28"/>
        </w:rPr>
        <w:t>
      жүзден бес жүз айлық есептiк көрсеткiшке дейiнгi мөлшерде айыппұл салуға не үш жылға дейінгі мерзімге белгілі бір лауазымды атқару немесе белгілі бір қызметпен айналысу құқығынан айырып немесе онсыз, бір жылға дейiнгi мерзiмге бас бостандығын шектеуге жазаланады.</w:t>
      </w:r>
      <w:r>
        <w:br/>
      </w:r>
      <w:r>
        <w:rPr>
          <w:rFonts w:ascii="Times New Roman"/>
          <w:b w:val="false"/>
          <w:i w:val="false"/>
          <w:color w:val="000000"/>
          <w:sz w:val="28"/>
        </w:rPr>
        <w:t>
      2. Адамның өліміне немесе өзге де ауыр зардаптарға әкеп соққан дәл сол әрекет, -</w:t>
      </w:r>
      <w:r>
        <w:br/>
      </w:r>
      <w:r>
        <w:rPr>
          <w:rFonts w:ascii="Times New Roman"/>
          <w:b w:val="false"/>
          <w:i w:val="false"/>
          <w:color w:val="000000"/>
          <w:sz w:val="28"/>
        </w:rPr>
        <w:t>
      бес жылға дейiнгi мерзiмге бас бостандығын шектеуге не үш жылға дейінгі мерзімге белгілі бір лауазымды атқару немесе белгілі бір қызметпен айналысу құқығынан айырып немесе онсыз, бес жылға дейінгі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302-бап жаңа редакцияда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23" w:id="416"/>
    <w:p>
      <w:pPr>
        <w:spacing w:after="0"/>
        <w:ind w:left="0"/>
        <w:jc w:val="both"/>
      </w:pPr>
      <w:r>
        <w:rPr>
          <w:rFonts w:ascii="Times New Roman"/>
          <w:b w:val="false"/>
          <w:i w:val="false"/>
          <w:color w:val="000000"/>
          <w:sz w:val="28"/>
        </w:rPr>
        <w:t>
</w:t>
      </w:r>
      <w:r>
        <w:rPr>
          <w:rFonts w:ascii="Times New Roman"/>
          <w:b/>
          <w:i w:val="false"/>
          <w:color w:val="000000"/>
          <w:sz w:val="28"/>
        </w:rPr>
        <w:t xml:space="preserve">      303-бап. Магистралдық труба құбырларын салу, пайдалану </w:t>
      </w:r>
      <w:r>
        <w:br/>
      </w:r>
      <w:r>
        <w:rPr>
          <w:rFonts w:ascii="Times New Roman"/>
          <w:b w:val="false"/>
          <w:i w:val="false"/>
          <w:color w:val="000000"/>
          <w:sz w:val="28"/>
        </w:rPr>
        <w:t>
</w:t>
      </w:r>
      <w:r>
        <w:rPr>
          <w:rFonts w:ascii="Times New Roman"/>
          <w:b/>
          <w:i w:val="false"/>
          <w:color w:val="000000"/>
          <w:sz w:val="28"/>
        </w:rPr>
        <w:t xml:space="preserve">                немесе жөндеу кезiнде қауiпсiздiк ережелерiн </w:t>
      </w:r>
      <w:r>
        <w:br/>
      </w:r>
      <w:r>
        <w:rPr>
          <w:rFonts w:ascii="Times New Roman"/>
          <w:b w:val="false"/>
          <w:i w:val="false"/>
          <w:color w:val="000000"/>
          <w:sz w:val="28"/>
        </w:rPr>
        <w:t>
</w:t>
      </w:r>
      <w:r>
        <w:rPr>
          <w:rFonts w:ascii="Times New Roman"/>
          <w:b/>
          <w:i w:val="false"/>
          <w:color w:val="000000"/>
          <w:sz w:val="28"/>
        </w:rPr>
        <w:t xml:space="preserve">                бұзу </w:t>
      </w:r>
    </w:p>
    <w:bookmarkEnd w:id="416"/>
    <w:p>
      <w:pPr>
        <w:spacing w:after="0"/>
        <w:ind w:left="0"/>
        <w:jc w:val="both"/>
      </w:pPr>
      <w:r>
        <w:rPr>
          <w:rFonts w:ascii="Times New Roman"/>
          <w:b w:val="false"/>
          <w:i w:val="false"/>
          <w:color w:val="000000"/>
          <w:sz w:val="28"/>
        </w:rPr>
        <w:t>      1. </w:t>
      </w:r>
      <w:r>
        <w:rPr>
          <w:rFonts w:ascii="Times New Roman"/>
          <w:b w:val="false"/>
          <w:i w:val="false"/>
          <w:color w:val="000000"/>
          <w:sz w:val="28"/>
        </w:rPr>
        <w:t>Магистралдық труба құбырларын</w:t>
      </w:r>
      <w:r>
        <w:rPr>
          <w:rFonts w:ascii="Times New Roman"/>
          <w:b w:val="false"/>
          <w:i w:val="false"/>
          <w:color w:val="000000"/>
          <w:sz w:val="28"/>
        </w:rPr>
        <w:t xml:space="preserve"> салу, пайдалану немесе жөндеу кезiнде қауiпсіздiк ережелерiн бұзу, егер бұл әрекет абайсызда адамның денсаулығына ауыр зиян келтiруге не iрi залал келтiруге әкеп соқса, - </w:t>
      </w:r>
      <w:r>
        <w:br/>
      </w:r>
      <w:r>
        <w:rPr>
          <w:rFonts w:ascii="Times New Roman"/>
          <w:b w:val="false"/>
          <w:i w:val="false"/>
          <w:color w:val="000000"/>
          <w:sz w:val="28"/>
        </w:rPr>
        <w:t xml:space="preserve">
      екі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2. Абайсызда кiсi өлiмiне әкеп соққан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соққан әрекет - </w:t>
      </w:r>
      <w:r>
        <w:br/>
      </w:r>
      <w:r>
        <w:rPr>
          <w:rFonts w:ascii="Times New Roman"/>
          <w:b w:val="false"/>
          <w:i w:val="false"/>
          <w:color w:val="000000"/>
          <w:sz w:val="28"/>
        </w:rPr>
        <w:t>
      төрт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303-бапқа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24" w:id="417"/>
    <w:p>
      <w:pPr>
        <w:spacing w:after="0"/>
        <w:ind w:left="0"/>
        <w:jc w:val="both"/>
      </w:pPr>
      <w:r>
        <w:rPr>
          <w:rFonts w:ascii="Times New Roman"/>
          <w:b w:val="false"/>
          <w:i w:val="false"/>
          <w:color w:val="000000"/>
          <w:sz w:val="28"/>
        </w:rPr>
        <w:t>
</w:t>
      </w:r>
      <w:r>
        <w:rPr>
          <w:rFonts w:ascii="Times New Roman"/>
          <w:b/>
          <w:i w:val="false"/>
          <w:color w:val="000000"/>
          <w:sz w:val="28"/>
        </w:rPr>
        <w:t>      304-бап. Құбырларды қасақана зақымдау немесе қирату</w:t>
      </w:r>
    </w:p>
    <w:bookmarkEnd w:id="417"/>
    <w:p>
      <w:pPr>
        <w:spacing w:after="0"/>
        <w:ind w:left="0"/>
        <w:jc w:val="both"/>
      </w:pPr>
      <w:r>
        <w:rPr>
          <w:rFonts w:ascii="Times New Roman"/>
          <w:b w:val="false"/>
          <w:i w:val="false"/>
          <w:color w:val="000000"/>
          <w:sz w:val="28"/>
        </w:rPr>
        <w:t>      1. Құбырларды, оның ішінде мұнай-газ құбырларын қасақана зақымдау немесе қирату, -</w:t>
      </w:r>
      <w:r>
        <w:br/>
      </w:r>
      <w:r>
        <w:rPr>
          <w:rFonts w:ascii="Times New Roman"/>
          <w:b w:val="false"/>
          <w:i w:val="false"/>
          <w:color w:val="000000"/>
          <w:sz w:val="28"/>
        </w:rPr>
        <w:t>
      екі жылға дейінгі мерзімге бас бостандығын шектеуге не қылмыс жасау қаруы немесе құралы болып табылатын мүлік тәркіленіп, нақ сол мерзімге бас бостандығынан айыруға жазаланады.</w:t>
      </w:r>
      <w:r>
        <w:br/>
      </w:r>
      <w:r>
        <w:rPr>
          <w:rFonts w:ascii="Times New Roman"/>
          <w:b w:val="false"/>
          <w:i w:val="false"/>
          <w:color w:val="000000"/>
          <w:sz w:val="28"/>
        </w:rPr>
        <w:t>
      2. Нақ сол әрекет:</w:t>
      </w:r>
      <w:r>
        <w:br/>
      </w:r>
      <w:r>
        <w:rPr>
          <w:rFonts w:ascii="Times New Roman"/>
          <w:b w:val="false"/>
          <w:i w:val="false"/>
          <w:color w:val="000000"/>
          <w:sz w:val="28"/>
        </w:rPr>
        <w:t>
      а) абайсызда адам денсаулығына ауыр немесе орташа ауырлықтағы зиян келтіруге әкеп соқса;</w:t>
      </w:r>
      <w:r>
        <w:br/>
      </w:r>
      <w:r>
        <w:rPr>
          <w:rFonts w:ascii="Times New Roman"/>
          <w:b w:val="false"/>
          <w:i w:val="false"/>
          <w:color w:val="000000"/>
          <w:sz w:val="28"/>
        </w:rPr>
        <w:t>
      б) бірнеше рет жасалса;</w:t>
      </w:r>
      <w:r>
        <w:br/>
      </w:r>
      <w:r>
        <w:rPr>
          <w:rFonts w:ascii="Times New Roman"/>
          <w:b w:val="false"/>
          <w:i w:val="false"/>
          <w:color w:val="000000"/>
          <w:sz w:val="28"/>
        </w:rPr>
        <w:t>
      в) адамдар тобы алдын ала сөз байласып жасаса, -</w:t>
      </w:r>
      <w:r>
        <w:br/>
      </w:r>
      <w:r>
        <w:rPr>
          <w:rFonts w:ascii="Times New Roman"/>
          <w:b w:val="false"/>
          <w:i w:val="false"/>
          <w:color w:val="000000"/>
          <w:sz w:val="28"/>
        </w:rPr>
        <w:t>
      қылмыс жасау қаруы немесе құралы болып табылатын мүлік тәркіленіп, екі жылдан бес жылға дейінгі мерзімге бас бостандығынан айыруға жазаланады.</w:t>
      </w:r>
      <w:r>
        <w:br/>
      </w:r>
      <w:r>
        <w:rPr>
          <w:rFonts w:ascii="Times New Roman"/>
          <w:b w:val="false"/>
          <w:i w:val="false"/>
          <w:color w:val="000000"/>
          <w:sz w:val="28"/>
        </w:rPr>
        <w:t>
      3. Осы баптың бірінші бөлігінде көзделген әрекет:</w:t>
      </w:r>
      <w:r>
        <w:br/>
      </w:r>
      <w:r>
        <w:rPr>
          <w:rFonts w:ascii="Times New Roman"/>
          <w:b w:val="false"/>
          <w:i w:val="false"/>
          <w:color w:val="000000"/>
          <w:sz w:val="28"/>
        </w:rPr>
        <w:t>
      а) қоршаған ортаны ластауға әкеп соқса;</w:t>
      </w:r>
      <w:r>
        <w:br/>
      </w:r>
      <w:r>
        <w:rPr>
          <w:rFonts w:ascii="Times New Roman"/>
          <w:b w:val="false"/>
          <w:i w:val="false"/>
          <w:color w:val="000000"/>
          <w:sz w:val="28"/>
        </w:rPr>
        <w:t>
      б) ірі залал келтіруге әкеп соқса;</w:t>
      </w:r>
      <w:r>
        <w:br/>
      </w:r>
      <w:r>
        <w:rPr>
          <w:rFonts w:ascii="Times New Roman"/>
          <w:b w:val="false"/>
          <w:i w:val="false"/>
          <w:color w:val="000000"/>
          <w:sz w:val="28"/>
        </w:rPr>
        <w:t>
      в) ұйымдасқан топ жасаса;</w:t>
      </w:r>
      <w:r>
        <w:br/>
      </w:r>
      <w:r>
        <w:rPr>
          <w:rFonts w:ascii="Times New Roman"/>
          <w:b w:val="false"/>
          <w:i w:val="false"/>
          <w:color w:val="000000"/>
          <w:sz w:val="28"/>
        </w:rPr>
        <w:t>
      г) абайсызда адам өліміне әкеп соқса, -</w:t>
      </w:r>
      <w:r>
        <w:br/>
      </w:r>
      <w:r>
        <w:rPr>
          <w:rFonts w:ascii="Times New Roman"/>
          <w:b w:val="false"/>
          <w:i w:val="false"/>
          <w:color w:val="000000"/>
          <w:sz w:val="28"/>
        </w:rPr>
        <w:t>
      сотталған адамның мүлкі тәркіленіп немесе онсыз, сондай-ақ қылмыс жасау қаруы немесе құралы болып табылатын мүлік тәркіленіп, жеті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304-бап жаңа редакцияда - ҚР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71" w:id="418"/>
    <w:p>
      <w:pPr>
        <w:spacing w:after="0"/>
        <w:ind w:left="0"/>
        <w:jc w:val="both"/>
      </w:pPr>
      <w:r>
        <w:rPr>
          <w:rFonts w:ascii="Times New Roman"/>
          <w:b w:val="false"/>
          <w:i w:val="false"/>
          <w:color w:val="000000"/>
          <w:sz w:val="28"/>
        </w:rPr>
        <w:t>
      </w:t>
      </w:r>
      <w:r>
        <w:rPr>
          <w:rFonts w:ascii="Times New Roman"/>
          <w:b/>
          <w:i w:val="false"/>
          <w:color w:val="000000"/>
          <w:sz w:val="28"/>
        </w:rPr>
        <w:t>304-1-бап. Құбырларды абайсызда зақымдау немесе қирату</w:t>
      </w:r>
    </w:p>
    <w:bookmarkEnd w:id="418"/>
    <w:p>
      <w:pPr>
        <w:spacing w:after="0"/>
        <w:ind w:left="0"/>
        <w:jc w:val="both"/>
      </w:pPr>
      <w:r>
        <w:rPr>
          <w:rFonts w:ascii="Times New Roman"/>
          <w:b w:val="false"/>
          <w:i w:val="false"/>
          <w:color w:val="000000"/>
          <w:sz w:val="28"/>
        </w:rPr>
        <w:t>      1. Құбырларды, оның ішінде мұнай-газ құбырларын, белгіленген пайдалану режимінен ауытқуына әкеліп соққан не адамдардың денсаулығына немесе қоршаған ортаға зиян келтірудің нақты қатерін төндірген, абайсызда зақымдау немесе қирату, -</w:t>
      </w:r>
      <w:r>
        <w:br/>
      </w:r>
      <w:r>
        <w:rPr>
          <w:rFonts w:ascii="Times New Roman"/>
          <w:b w:val="false"/>
          <w:i w:val="false"/>
          <w:color w:val="000000"/>
          <w:sz w:val="28"/>
        </w:rPr>
        <w:t>
      айлық есептік көрсеткіштің үш жүзден алты жүзге дейінгі мөлшерінде айыппұл салуға жазаланады.</w:t>
      </w:r>
      <w:r>
        <w:br/>
      </w:r>
      <w:r>
        <w:rPr>
          <w:rFonts w:ascii="Times New Roman"/>
          <w:b w:val="false"/>
          <w:i w:val="false"/>
          <w:color w:val="000000"/>
          <w:sz w:val="28"/>
        </w:rPr>
        <w:t>
      2. Нақ сол әрекет:</w:t>
      </w:r>
      <w:r>
        <w:br/>
      </w:r>
      <w:r>
        <w:rPr>
          <w:rFonts w:ascii="Times New Roman"/>
          <w:b w:val="false"/>
          <w:i w:val="false"/>
          <w:color w:val="000000"/>
          <w:sz w:val="28"/>
        </w:rPr>
        <w:t>
      а) абайсызда адам денсаулығына ауыр немесе орташа ауырлықтағы зиян келтіруге;</w:t>
      </w:r>
      <w:r>
        <w:br/>
      </w:r>
      <w:r>
        <w:rPr>
          <w:rFonts w:ascii="Times New Roman"/>
          <w:b w:val="false"/>
          <w:i w:val="false"/>
          <w:color w:val="000000"/>
          <w:sz w:val="28"/>
        </w:rPr>
        <w:t>
      б) қоршаған ортаны ластауға;</w:t>
      </w:r>
      <w:r>
        <w:br/>
      </w:r>
      <w:r>
        <w:rPr>
          <w:rFonts w:ascii="Times New Roman"/>
          <w:b w:val="false"/>
          <w:i w:val="false"/>
          <w:color w:val="000000"/>
          <w:sz w:val="28"/>
        </w:rPr>
        <w:t>
      в) ірі залал келтіруге;</w:t>
      </w:r>
      <w:r>
        <w:br/>
      </w:r>
      <w:r>
        <w:rPr>
          <w:rFonts w:ascii="Times New Roman"/>
          <w:b w:val="false"/>
          <w:i w:val="false"/>
          <w:color w:val="000000"/>
          <w:sz w:val="28"/>
        </w:rPr>
        <w:t>
      г) абайсызда адам өліміне әкеп соқса, -</w:t>
      </w:r>
      <w:r>
        <w:br/>
      </w:r>
      <w:r>
        <w:rPr>
          <w:rFonts w:ascii="Times New Roman"/>
          <w:b w:val="false"/>
          <w:i w:val="false"/>
          <w:color w:val="000000"/>
          <w:sz w:val="28"/>
        </w:rPr>
        <w:t>
      екі жылға дейінгі мерзімге бас бостандығын шектеуге немесе нақ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304-1-баппен толықтырылды - ҚР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25" w:id="419"/>
    <w:p>
      <w:pPr>
        <w:spacing w:after="0"/>
        <w:ind w:left="0"/>
        <w:jc w:val="both"/>
      </w:pPr>
      <w:r>
        <w:rPr>
          <w:rFonts w:ascii="Times New Roman"/>
          <w:b w:val="false"/>
          <w:i w:val="false"/>
          <w:color w:val="000000"/>
          <w:sz w:val="28"/>
        </w:rPr>
        <w:t>
</w:t>
      </w:r>
      <w:r>
        <w:rPr>
          <w:rFonts w:ascii="Times New Roman"/>
          <w:b/>
          <w:i w:val="false"/>
          <w:color w:val="000000"/>
          <w:sz w:val="28"/>
        </w:rPr>
        <w:t xml:space="preserve">      305-бап. Кеме капитанының апатқа ұшырағандарға көмек </w:t>
      </w:r>
      <w:r>
        <w:br/>
      </w:r>
      <w:r>
        <w:rPr>
          <w:rFonts w:ascii="Times New Roman"/>
          <w:b w:val="false"/>
          <w:i w:val="false"/>
          <w:color w:val="000000"/>
          <w:sz w:val="28"/>
        </w:rPr>
        <w:t>
</w:t>
      </w:r>
      <w:r>
        <w:rPr>
          <w:rFonts w:ascii="Times New Roman"/>
          <w:b/>
          <w:i w:val="false"/>
          <w:color w:val="000000"/>
          <w:sz w:val="28"/>
        </w:rPr>
        <w:t xml:space="preserve">                көрсетпеуi </w:t>
      </w:r>
    </w:p>
    <w:bookmarkEnd w:id="419"/>
    <w:p>
      <w:pPr>
        <w:spacing w:after="0"/>
        <w:ind w:left="0"/>
        <w:jc w:val="both"/>
      </w:pPr>
      <w:r>
        <w:rPr>
          <w:rFonts w:ascii="Times New Roman"/>
          <w:b w:val="false"/>
          <w:i w:val="false"/>
          <w:color w:val="000000"/>
          <w:sz w:val="28"/>
        </w:rPr>
        <w:t>      1. Теңiзде немесе өзге де су жолында апатқа ұшыраған адамдарға </w:t>
      </w:r>
      <w:r>
        <w:rPr>
          <w:rFonts w:ascii="Times New Roman"/>
          <w:b w:val="false"/>
          <w:i w:val="false"/>
          <w:color w:val="000000"/>
          <w:sz w:val="28"/>
        </w:rPr>
        <w:t>кеме капитанының</w:t>
      </w:r>
      <w:r>
        <w:rPr>
          <w:rFonts w:ascii="Times New Roman"/>
          <w:b w:val="false"/>
          <w:i w:val="false"/>
          <w:color w:val="000000"/>
          <w:sz w:val="28"/>
        </w:rPr>
        <w:t xml:space="preserve">, егер осы көмек көрсету өзiнiң кемесiне, оның экипажы мен жолаушылары үшiн елеулi қауiп келтiрмейтiн болғанда, көмек көрсетпеуi - </w:t>
      </w:r>
      <w:r>
        <w:br/>
      </w:r>
      <w:r>
        <w:rPr>
          <w:rFonts w:ascii="Times New Roman"/>
          <w:b w:val="false"/>
          <w:i w:val="false"/>
          <w:color w:val="000000"/>
          <w:sz w:val="28"/>
        </w:rPr>
        <w:t xml:space="preserve">
      екi жүзден жетi жүз айлық есептiк көрсеткiшке дейiнгi мөлшерде айыппұл салуға, не үш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айырып немесе онсыз екi жылға дейiнгi мерзiмге бас бостандығынан айыруға жазаланады. </w:t>
      </w:r>
      <w:r>
        <w:br/>
      </w:r>
      <w:r>
        <w:rPr>
          <w:rFonts w:ascii="Times New Roman"/>
          <w:b w:val="false"/>
          <w:i w:val="false"/>
          <w:color w:val="000000"/>
          <w:sz w:val="28"/>
        </w:rPr>
        <w:t xml:space="preserve">
      2. Теңiзде немесе су жолында соқтығысқан кемелердiң бiрiнiң капитанының басқа кеменi құтқару үшiн тиiстi шаралар қолданбауы абайсызда кеменiң опат болуына немесе өзге де ауыр зардаптарға әкеп соқса, егер бұл шараларды өз кемесiне, оның экипажы мен жолаушыларына елеулi қауiп төндiрмей қолдану мүмкiн болса,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айыруға, не екi жылға дейiнгi мерзiмге түзеу жұмыстарына жазаланады.</w:t>
      </w:r>
      <w:r>
        <w:br/>
      </w:r>
      <w:r>
        <w:rPr>
          <w:rFonts w:ascii="Times New Roman"/>
          <w:b w:val="false"/>
          <w:i w:val="false"/>
          <w:color w:val="000000"/>
          <w:sz w:val="28"/>
        </w:rPr>
        <w:t>
      </w:t>
      </w:r>
      <w:r>
        <w:rPr>
          <w:rFonts w:ascii="Times New Roman"/>
          <w:b w:val="false"/>
          <w:i w:val="false"/>
          <w:color w:val="ff0000"/>
          <w:sz w:val="28"/>
        </w:rPr>
        <w:t xml:space="preserve">Ескерту. 305-бапқа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26" w:id="420"/>
    <w:p>
      <w:pPr>
        <w:spacing w:after="0"/>
        <w:ind w:left="0"/>
        <w:jc w:val="both"/>
      </w:pPr>
      <w:r>
        <w:rPr>
          <w:rFonts w:ascii="Times New Roman"/>
          <w:b w:val="false"/>
          <w:i w:val="false"/>
          <w:color w:val="000000"/>
          <w:sz w:val="28"/>
        </w:rPr>
        <w:t>
</w:t>
      </w:r>
      <w:r>
        <w:rPr>
          <w:rFonts w:ascii="Times New Roman"/>
          <w:b/>
          <w:i w:val="false"/>
          <w:color w:val="000000"/>
          <w:sz w:val="28"/>
        </w:rPr>
        <w:t xml:space="preserve">      306-бап. Ұшудың халықаралық ережелерiн бұзу </w:t>
      </w:r>
    </w:p>
    <w:bookmarkEnd w:id="420"/>
    <w:p>
      <w:pPr>
        <w:spacing w:after="0"/>
        <w:ind w:left="0"/>
        <w:jc w:val="both"/>
      </w:pPr>
      <w:r>
        <w:rPr>
          <w:rFonts w:ascii="Times New Roman"/>
          <w:b w:val="false"/>
          <w:i w:val="false"/>
          <w:color w:val="000000"/>
          <w:sz w:val="28"/>
        </w:rPr>
        <w:t>      1. Рұқсатта көрсетiлген маршруттарды, қону орындарын, әуе қақпаларын, ұшу биiктiгiн сақтамау немесе халықаралық ұшу </w:t>
      </w:r>
      <w:r>
        <w:rPr>
          <w:rFonts w:ascii="Times New Roman"/>
          <w:b w:val="false"/>
          <w:i w:val="false"/>
          <w:color w:val="000000"/>
          <w:sz w:val="28"/>
        </w:rPr>
        <w:t>ережелерiн</w:t>
      </w:r>
      <w:r>
        <w:rPr>
          <w:rFonts w:ascii="Times New Roman"/>
          <w:b w:val="false"/>
          <w:i w:val="false"/>
          <w:color w:val="000000"/>
          <w:sz w:val="28"/>
        </w:rPr>
        <w:t xml:space="preserve"> өзге де бұзу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екi жылға дейiнгi мерзiмге түзеу жұмыстарына, не екi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айырып немесе онсыз үш жылға дейiнгi мерзiмге бас бостандығынан айыруға жазаланады. </w:t>
      </w:r>
      <w:r>
        <w:br/>
      </w:r>
      <w:r>
        <w:rPr>
          <w:rFonts w:ascii="Times New Roman"/>
          <w:b w:val="false"/>
          <w:i w:val="false"/>
          <w:color w:val="000000"/>
          <w:sz w:val="28"/>
        </w:rPr>
        <w:t xml:space="preserve">
      2. Кiсi өлiмiне немесе өзге де ауыр зардаптарға әкеп соққан дәл сол әрекеттер - </w:t>
      </w:r>
      <w:r>
        <w:br/>
      </w:r>
      <w:r>
        <w:rPr>
          <w:rFonts w:ascii="Times New Roman"/>
          <w:b w:val="false"/>
          <w:i w:val="false"/>
          <w:color w:val="000000"/>
          <w:sz w:val="28"/>
        </w:rPr>
        <w:t>
      үш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Заң 306-бапқа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27" w:id="421"/>
    <w:p>
      <w:pPr>
        <w:spacing w:after="0"/>
        <w:ind w:left="0"/>
        <w:jc w:val="left"/>
      </w:pPr>
      <w:r>
        <w:rPr>
          <w:rFonts w:ascii="Times New Roman"/>
          <w:b/>
          <w:i w:val="false"/>
          <w:color w:val="000000"/>
        </w:rPr>
        <w:t xml:space="preserve"> 
13-тарау. Мемлекеттiк қызмет пен мемлекеттiк басқару</w:t>
      </w:r>
      <w:r>
        <w:br/>
      </w:r>
      <w:r>
        <w:rPr>
          <w:rFonts w:ascii="Times New Roman"/>
          <w:b/>
          <w:i w:val="false"/>
          <w:color w:val="000000"/>
        </w:rPr>
        <w:t>
мүдделерiне қарсы сыбайлас жемқорлық және өзге де қылмыстар</w:t>
      </w:r>
    </w:p>
    <w:bookmarkEnd w:id="421"/>
    <w:p>
      <w:pPr>
        <w:spacing w:after="0"/>
        <w:ind w:left="0"/>
        <w:jc w:val="both"/>
      </w:pPr>
      <w:r>
        <w:rPr>
          <w:rFonts w:ascii="Times New Roman"/>
          <w:b w:val="false"/>
          <w:i w:val="false"/>
          <w:color w:val="ff0000"/>
          <w:sz w:val="28"/>
        </w:rPr>
        <w:t xml:space="preserve">      Ескерту. Тараудың атауына өзгеріс енгізілді - ҚР 2003.09.25 N </w:t>
      </w:r>
      <w:r>
        <w:rPr>
          <w:rFonts w:ascii="Times New Roman"/>
          <w:b w:val="false"/>
          <w:i w:val="false"/>
          <w:color w:val="ff0000"/>
          <w:sz w:val="28"/>
        </w:rPr>
        <w:t>484</w:t>
      </w:r>
      <w:r>
        <w:rPr>
          <w:rFonts w:ascii="Times New Roman"/>
          <w:b w:val="false"/>
          <w:i w:val="false"/>
          <w:color w:val="ff0000"/>
          <w:sz w:val="28"/>
        </w:rPr>
        <w:t xml:space="preserve"> Заңымен.</w:t>
      </w:r>
    </w:p>
    <w:bookmarkStart w:name="z328" w:id="422"/>
    <w:p>
      <w:pPr>
        <w:spacing w:after="0"/>
        <w:ind w:left="0"/>
        <w:jc w:val="both"/>
      </w:pPr>
      <w:r>
        <w:rPr>
          <w:rFonts w:ascii="Times New Roman"/>
          <w:b w:val="false"/>
          <w:i w:val="false"/>
          <w:color w:val="000000"/>
          <w:sz w:val="28"/>
        </w:rPr>
        <w:t>
      </w:t>
      </w:r>
      <w:r>
        <w:rPr>
          <w:rFonts w:ascii="Times New Roman"/>
          <w:b/>
          <w:i w:val="false"/>
          <w:color w:val="000000"/>
          <w:sz w:val="28"/>
        </w:rPr>
        <w:t xml:space="preserve">307-бап. Қызмет өкiлеттiгiн теріс пайдалану </w:t>
      </w:r>
    </w:p>
    <w:bookmarkEnd w:id="422"/>
    <w:p>
      <w:pPr>
        <w:spacing w:after="0"/>
        <w:ind w:left="0"/>
        <w:jc w:val="both"/>
      </w:pPr>
      <w:r>
        <w:rPr>
          <w:rFonts w:ascii="Times New Roman"/>
          <w:b w:val="false"/>
          <w:i w:val="false"/>
          <w:color w:val="000000"/>
          <w:sz w:val="28"/>
        </w:rPr>
        <w:t xml:space="preserve">      1. Мемлекеттiк қызметтер атқаруға уәкiлеттi адамның не оған теңестiрiлген адамның қызметтiк өкiлеттiгiн өзi немесе басқа адамдар немесе ұйымдар үшiн пайда мен артықшылық алу не басқа адамдарға немесе ұйымдарға зиян келтiру мақсатында қызмет мүдделерiне кереғар пайдалануы, eгep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 </w:t>
      </w:r>
      <w:r>
        <w:br/>
      </w:r>
      <w:r>
        <w:rPr>
          <w:rFonts w:ascii="Times New Roman"/>
          <w:b w:val="false"/>
          <w:i w:val="false"/>
          <w:color w:val="000000"/>
          <w:sz w:val="28"/>
        </w:rPr>
        <w:t>
      бес жүзден бір мың айлық есептік көрсеткішке дейінгі мөлшерде айыппұл салуға не үш жылға дейiнгi мерзiмге белгiлi бiр лауазымдарды атқару немесе белгiлi бiр қызметпен айналысу құқығынан айыруға, не екі жылға дейінгі мерзімге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2. Лауазымды адам жасаған нақ сол әрекет, - </w:t>
      </w:r>
      <w:r>
        <w:br/>
      </w:r>
      <w:r>
        <w:rPr>
          <w:rFonts w:ascii="Times New Roman"/>
          <w:b w:val="false"/>
          <w:i w:val="false"/>
          <w:color w:val="000000"/>
          <w:sz w:val="28"/>
        </w:rPr>
        <w:t xml:space="preserve">
      бір мыңнан екі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төрт жылға дейiнгi мерзiмге бас бостандығынан айыруға жазаланады. </w:t>
      </w:r>
      <w:r>
        <w:br/>
      </w:r>
      <w:r>
        <w:rPr>
          <w:rFonts w:ascii="Times New Roman"/>
          <w:b w:val="false"/>
          <w:i w:val="false"/>
          <w:color w:val="000000"/>
          <w:sz w:val="28"/>
        </w:rPr>
        <w:t xml:space="preserve">
      3. Жауапты мемлекеттiк лауазым атқаратын адам жасаған нақ сол әрекет, - </w:t>
      </w:r>
      <w:r>
        <w:br/>
      </w:r>
      <w:r>
        <w:rPr>
          <w:rFonts w:ascii="Times New Roman"/>
          <w:b w:val="false"/>
          <w:i w:val="false"/>
          <w:color w:val="000000"/>
          <w:sz w:val="28"/>
        </w:rPr>
        <w:t xml:space="preserve">
      екі мыңнан төрт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айырып немесе онсыз алты жылға дейiнгi мерзiмге бас бостандығынан айыруға жазаланады. </w:t>
      </w:r>
      <w:r>
        <w:br/>
      </w:r>
      <w:r>
        <w:rPr>
          <w:rFonts w:ascii="Times New Roman"/>
          <w:b w:val="false"/>
          <w:i w:val="false"/>
          <w:color w:val="000000"/>
          <w:sz w:val="28"/>
        </w:rPr>
        <w:t>
      4. Осы баптың бірінші, екінші немесе үшінші бөліктерінде көзделген, ауыр зардаптарға әкеп соққан не ұйымдасқан топтың немесе қылмыстық қауымдастықтың (қылмыстық ұйымның) мүддесінде жасалған әрекеттер, -</w:t>
      </w:r>
      <w:r>
        <w:br/>
      </w:r>
      <w:r>
        <w:rPr>
          <w:rFonts w:ascii="Times New Roman"/>
          <w:b w:val="false"/>
          <w:i w:val="false"/>
          <w:color w:val="000000"/>
          <w:sz w:val="28"/>
        </w:rPr>
        <w:t>
      мүлкі тәркіленіп, жеті жылға дейінгі мерзімге белгілі бір лауазымдарды атқару немесе белгілі бір қызметпен айналысу құқығынан айыра отырып, төрт жылдан сегіз жылға дейінгі мерзімге бас бостандығынан айыруға жазаланады.</w:t>
      </w:r>
    </w:p>
    <w:bookmarkStart w:name="z735" w:id="423"/>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1. Мемлекеттiк қызметтер атқаруға уәкiлеттi адамдарға лауазымды адамдар, Парламент пен мәслихаттардың депутаттары, судьялар және Қазақстан Республикасының мемлекеттiк қызмет туралы </w:t>
      </w:r>
      <w:r>
        <w:rPr>
          <w:rFonts w:ascii="Times New Roman"/>
          <w:b w:val="false"/>
          <w:i w:val="false"/>
          <w:color w:val="000000"/>
          <w:sz w:val="28"/>
        </w:rPr>
        <w:t>заңдарына</w:t>
      </w:r>
      <w:r>
        <w:rPr>
          <w:rFonts w:ascii="Times New Roman"/>
          <w:b w:val="false"/>
          <w:i w:val="false"/>
          <w:color w:val="000000"/>
          <w:sz w:val="28"/>
        </w:rPr>
        <w:t xml:space="preserve"> сәйкес барлық мемлекеттiк қызметшiлер жатады. </w:t>
      </w:r>
      <w:r>
        <w:br/>
      </w:r>
      <w:r>
        <w:rPr>
          <w:rFonts w:ascii="Times New Roman"/>
          <w:b w:val="false"/>
          <w:i w:val="false"/>
          <w:color w:val="000000"/>
          <w:sz w:val="28"/>
        </w:rPr>
        <w:t xml:space="preserve">
      2. Мемлекеттiк қызмет атқаруға уәкiлеттi адамдарға: </w:t>
      </w:r>
      <w:r>
        <w:br/>
      </w:r>
      <w:r>
        <w:rPr>
          <w:rFonts w:ascii="Times New Roman"/>
          <w:b w:val="false"/>
          <w:i w:val="false"/>
          <w:color w:val="000000"/>
          <w:sz w:val="28"/>
        </w:rPr>
        <w:t xml:space="preserve">
      1) жергiлiктi өзiн-өзi басқару органдарына сайланған адамдар; </w:t>
      </w:r>
      <w:r>
        <w:br/>
      </w:r>
      <w:r>
        <w:rPr>
          <w:rFonts w:ascii="Times New Roman"/>
          <w:b w:val="false"/>
          <w:i w:val="false"/>
          <w:color w:val="000000"/>
          <w:sz w:val="28"/>
        </w:rPr>
        <w:t>
      2)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Қазақстан Республикасының Президенттiгiне, Қазақстан Республикасының Парламентi мен мәслихаттардың депутаттығына, сондай-ақ жергiлiктi өзiн-өзi басқару сайланбалы органдарының мүшелiгiне кандидаттар ретiнде тiркелген азаматтар; </w:t>
      </w:r>
      <w:r>
        <w:br/>
      </w:r>
      <w:r>
        <w:rPr>
          <w:rFonts w:ascii="Times New Roman"/>
          <w:b w:val="false"/>
          <w:i w:val="false"/>
          <w:color w:val="000000"/>
          <w:sz w:val="28"/>
        </w:rPr>
        <w:t xml:space="preserve">
      3) жергiлiктi өзiн-өзi басқару органдарында тұрақты нeмece уақытша жұмыс iстейтiн, еңбегiне ақы Қазақстан Республикасы мемлекеттiк бюджетiнiң қаражатынан төленетiн қызметшiлер; </w:t>
      </w:r>
      <w:r>
        <w:br/>
      </w:r>
      <w:r>
        <w:rPr>
          <w:rFonts w:ascii="Times New Roman"/>
          <w:b w:val="false"/>
          <w:i w:val="false"/>
          <w:color w:val="000000"/>
          <w:sz w:val="28"/>
        </w:rPr>
        <w:t>
      4) мемлекеттік ұйымдарда және жарғылық капиталындағы мемлекеттің үлесі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атқаратын адамдар теңестіріледі.</w:t>
      </w:r>
      <w:r>
        <w:br/>
      </w:r>
      <w:r>
        <w:rPr>
          <w:rFonts w:ascii="Times New Roman"/>
          <w:b w:val="false"/>
          <w:i w:val="false"/>
          <w:color w:val="000000"/>
          <w:sz w:val="28"/>
        </w:rPr>
        <w:t xml:space="preserve">
      3. Тұрақты, уақытша немесе арнаулы өкiлеттiк бойынша өкiметтiң өкiлi қызметiн жүзеге асырушы не мемлекеттiк органдарда, жергiлiктi өзiн-өзi басқару органдарында, сондай-ақ Қазақстан Республикасының Қарулы Күштерiнде, Қазақстан Республикасының басқа да әскерлерi мен әскери құралымдарында ұйымдастырушылық-әкiмшiлiк немесе әкiмшiлiк-шаруашылық қызметтердi орындаушы адамдар лауазымды адамдар деп танылады. </w:t>
      </w:r>
      <w:r>
        <w:br/>
      </w:r>
      <w:r>
        <w:rPr>
          <w:rFonts w:ascii="Times New Roman"/>
          <w:b w:val="false"/>
          <w:i w:val="false"/>
          <w:color w:val="000000"/>
          <w:sz w:val="28"/>
        </w:rPr>
        <w:t>
      4. Мемлекет қызметтерiн және мемлекеттiк органдардың өкiлеттiктерiн тiкелей орындау үшiн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конституциялық және өзге де заңдарында белгiленген лауазымдарды атқаратын адамдар, сол сияқты Қазақстан Республикасының мемлекеттiк қызмет туралы </w:t>
      </w:r>
      <w:r>
        <w:rPr>
          <w:rFonts w:ascii="Times New Roman"/>
          <w:b w:val="false"/>
          <w:i w:val="false"/>
          <w:color w:val="000000"/>
          <w:sz w:val="28"/>
        </w:rPr>
        <w:t>заңдарына</w:t>
      </w:r>
      <w:r>
        <w:rPr>
          <w:rFonts w:ascii="Times New Roman"/>
          <w:b w:val="false"/>
          <w:i w:val="false"/>
          <w:color w:val="000000"/>
          <w:sz w:val="28"/>
        </w:rPr>
        <w:t xml:space="preserve"> сәйкес мемлекеттiк қызметшiлердiң саяси лауазымдарын атқаратын адамдар жауапты мемлекеттiк лауазым атқаратын адамдар деп  түсiнiледi. </w:t>
      </w:r>
      <w:r>
        <w:br/>
      </w:r>
      <w:r>
        <w:rPr>
          <w:rFonts w:ascii="Times New Roman"/>
          <w:b w:val="false"/>
          <w:i w:val="false"/>
          <w:color w:val="000000"/>
          <w:sz w:val="28"/>
        </w:rPr>
        <w:t>
</w:t>
      </w:r>
      <w:r>
        <w:rPr>
          <w:rFonts w:ascii="Times New Roman"/>
          <w:b w:val="false"/>
          <w:i w:val="false"/>
          <w:color w:val="000000"/>
          <w:sz w:val="28"/>
        </w:rPr>
        <w:t>
      5. Осы Кодекстің </w:t>
      </w:r>
      <w:r>
        <w:rPr>
          <w:rFonts w:ascii="Times New Roman"/>
          <w:b w:val="false"/>
          <w:i w:val="false"/>
          <w:color w:val="000000"/>
          <w:sz w:val="28"/>
        </w:rPr>
        <w:t>176-бабы</w:t>
      </w:r>
      <w:r>
        <w:rPr>
          <w:rFonts w:ascii="Times New Roman"/>
          <w:b w:val="false"/>
          <w:i w:val="false"/>
          <w:color w:val="000000"/>
          <w:sz w:val="28"/>
        </w:rPr>
        <w:t xml:space="preserve"> үшінші бөлігінің г) тармағында, </w:t>
      </w:r>
      <w:r>
        <w:rPr>
          <w:rFonts w:ascii="Times New Roman"/>
          <w:b w:val="false"/>
          <w:i w:val="false"/>
          <w:color w:val="000000"/>
          <w:sz w:val="28"/>
        </w:rPr>
        <w:t>177-бабы</w:t>
      </w:r>
      <w:r>
        <w:rPr>
          <w:rFonts w:ascii="Times New Roman"/>
          <w:b w:val="false"/>
          <w:i w:val="false"/>
          <w:color w:val="000000"/>
          <w:sz w:val="28"/>
        </w:rPr>
        <w:t xml:space="preserve"> үшінші бөлігінің г) тармағында, </w:t>
      </w:r>
      <w:r>
        <w:rPr>
          <w:rFonts w:ascii="Times New Roman"/>
          <w:b w:val="false"/>
          <w:i w:val="false"/>
          <w:color w:val="000000"/>
          <w:sz w:val="28"/>
        </w:rPr>
        <w:t>177-1-бабы</w:t>
      </w:r>
      <w:r>
        <w:rPr>
          <w:rFonts w:ascii="Times New Roman"/>
          <w:b w:val="false"/>
          <w:i w:val="false"/>
          <w:color w:val="000000"/>
          <w:sz w:val="28"/>
        </w:rPr>
        <w:t xml:space="preserve"> үшінші бөлігінің б) тармағында, </w:t>
      </w:r>
      <w:r>
        <w:rPr>
          <w:rFonts w:ascii="Times New Roman"/>
          <w:b w:val="false"/>
          <w:i w:val="false"/>
          <w:color w:val="000000"/>
          <w:sz w:val="28"/>
        </w:rPr>
        <w:t>192-бабы</w:t>
      </w:r>
      <w:r>
        <w:rPr>
          <w:rFonts w:ascii="Times New Roman"/>
          <w:b w:val="false"/>
          <w:i w:val="false"/>
          <w:color w:val="000000"/>
          <w:sz w:val="28"/>
        </w:rPr>
        <w:t xml:space="preserve"> екінші бөлігінің в) тармағында, </w:t>
      </w:r>
      <w:r>
        <w:rPr>
          <w:rFonts w:ascii="Times New Roman"/>
          <w:b w:val="false"/>
          <w:i w:val="false"/>
          <w:color w:val="000000"/>
          <w:sz w:val="28"/>
        </w:rPr>
        <w:t>193-бабы</w:t>
      </w:r>
      <w:r>
        <w:rPr>
          <w:rFonts w:ascii="Times New Roman"/>
          <w:b w:val="false"/>
          <w:i w:val="false"/>
          <w:color w:val="000000"/>
          <w:sz w:val="28"/>
        </w:rPr>
        <w:t xml:space="preserve"> үшінші бөлігінің а) тармағында, </w:t>
      </w:r>
      <w:r>
        <w:rPr>
          <w:rFonts w:ascii="Times New Roman"/>
          <w:b w:val="false"/>
          <w:i w:val="false"/>
          <w:color w:val="000000"/>
          <w:sz w:val="28"/>
        </w:rPr>
        <w:t>209-бабы</w:t>
      </w:r>
      <w:r>
        <w:rPr>
          <w:rFonts w:ascii="Times New Roman"/>
          <w:b w:val="false"/>
          <w:i w:val="false"/>
          <w:color w:val="000000"/>
          <w:sz w:val="28"/>
        </w:rPr>
        <w:t xml:space="preserve"> үшінші бөлігінің а) тармағында, </w:t>
      </w:r>
      <w:r>
        <w:rPr>
          <w:rFonts w:ascii="Times New Roman"/>
          <w:b w:val="false"/>
          <w:i w:val="false"/>
          <w:color w:val="000000"/>
          <w:sz w:val="28"/>
        </w:rPr>
        <w:t>226-1-бабы</w:t>
      </w:r>
      <w:r>
        <w:rPr>
          <w:rFonts w:ascii="Times New Roman"/>
          <w:b w:val="false"/>
          <w:i w:val="false"/>
          <w:color w:val="000000"/>
          <w:sz w:val="28"/>
        </w:rPr>
        <w:t xml:space="preserve"> үшінші бөлігінің б) тармағында, </w:t>
      </w:r>
      <w:r>
        <w:rPr>
          <w:rFonts w:ascii="Times New Roman"/>
          <w:b w:val="false"/>
          <w:i w:val="false"/>
          <w:color w:val="000000"/>
          <w:sz w:val="28"/>
        </w:rPr>
        <w:t>307-бабында</w:t>
      </w:r>
      <w:r>
        <w:rPr>
          <w:rFonts w:ascii="Times New Roman"/>
          <w:b w:val="false"/>
          <w:i w:val="false"/>
          <w:color w:val="000000"/>
          <w:sz w:val="28"/>
        </w:rPr>
        <w:t>, </w:t>
      </w:r>
      <w:r>
        <w:rPr>
          <w:rFonts w:ascii="Times New Roman"/>
          <w:b w:val="false"/>
          <w:i w:val="false"/>
          <w:color w:val="000000"/>
          <w:sz w:val="28"/>
        </w:rPr>
        <w:t>308-бабы</w:t>
      </w:r>
      <w:r>
        <w:rPr>
          <w:rFonts w:ascii="Times New Roman"/>
          <w:b w:val="false"/>
          <w:i w:val="false"/>
          <w:color w:val="000000"/>
          <w:sz w:val="28"/>
        </w:rPr>
        <w:t xml:space="preserve"> төртінші бөлігінің в) тармағында, </w:t>
      </w:r>
      <w:r>
        <w:rPr>
          <w:rFonts w:ascii="Times New Roman"/>
          <w:b w:val="false"/>
          <w:i w:val="false"/>
          <w:color w:val="000000"/>
          <w:sz w:val="28"/>
        </w:rPr>
        <w:t>310</w:t>
      </w:r>
      <w:r>
        <w:rPr>
          <w:rFonts w:ascii="Times New Roman"/>
          <w:b w:val="false"/>
          <w:i w:val="false"/>
          <w:color w:val="000000"/>
          <w:sz w:val="28"/>
        </w:rPr>
        <w:t xml:space="preserve"> – </w:t>
      </w:r>
      <w:r>
        <w:rPr>
          <w:rFonts w:ascii="Times New Roman"/>
          <w:b w:val="false"/>
          <w:i w:val="false"/>
          <w:color w:val="000000"/>
          <w:sz w:val="28"/>
        </w:rPr>
        <w:t>315-баптарында</w:t>
      </w:r>
      <w:r>
        <w:rPr>
          <w:rFonts w:ascii="Times New Roman"/>
          <w:b w:val="false"/>
          <w:i w:val="false"/>
          <w:color w:val="000000"/>
          <w:sz w:val="28"/>
        </w:rPr>
        <w:t>, </w:t>
      </w:r>
      <w:r>
        <w:rPr>
          <w:rFonts w:ascii="Times New Roman"/>
          <w:b w:val="false"/>
          <w:i w:val="false"/>
          <w:color w:val="000000"/>
          <w:sz w:val="28"/>
        </w:rPr>
        <w:t>380-бабында</w:t>
      </w:r>
      <w:r>
        <w:rPr>
          <w:rFonts w:ascii="Times New Roman"/>
          <w:b w:val="false"/>
          <w:i w:val="false"/>
          <w:color w:val="000000"/>
          <w:sz w:val="28"/>
        </w:rPr>
        <w:t>, 380-1-бабы екiншi бөлiгiнiң в) тармағында, 380-2-бабында көзделген қылмыстар сыбайлас жемқорлық қылмыстар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307-бап жаңа редакцияда - ҚР 2003.09.25 N </w:t>
      </w:r>
      <w:r>
        <w:rPr>
          <w:rFonts w:ascii="Times New Roman"/>
          <w:b w:val="false"/>
          <w:i w:val="false"/>
          <w:color w:val="000000"/>
          <w:sz w:val="28"/>
        </w:rPr>
        <w:t>484</w:t>
      </w:r>
      <w:r>
        <w:rPr>
          <w:rFonts w:ascii="Times New Roman"/>
          <w:b w:val="false"/>
          <w:i w:val="false"/>
          <w:color w:val="ff0000"/>
          <w:sz w:val="28"/>
        </w:rPr>
        <w:t xml:space="preserve">, өзгерістер енгізілді - 2007.07.21 </w:t>
      </w:r>
      <w:r>
        <w:rPr>
          <w:rFonts w:ascii="Times New Roman"/>
          <w:b w:val="false"/>
          <w:i w:val="false"/>
          <w:color w:val="000000"/>
          <w:sz w:val="28"/>
        </w:rPr>
        <w:t>N 308</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2012.02.01 </w:t>
      </w:r>
      <w:r>
        <w:rPr>
          <w:rFonts w:ascii="Times New Roman"/>
          <w:b w:val="false"/>
          <w:i w:val="false"/>
          <w:color w:val="000000"/>
          <w:sz w:val="28"/>
        </w:rPr>
        <w:t>N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N 166-V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423"/>
    <w:bookmarkStart w:name="z618" w:id="424"/>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307-1-бап. Ақшамен және (немесе) өзге мүлікпен жасалған</w:t>
      </w:r>
      <w:r>
        <w:br/>
      </w:r>
      <w:r>
        <w:rPr>
          <w:rFonts w:ascii="Times New Roman"/>
          <w:b w:val="false"/>
          <w:i w:val="false"/>
          <w:color w:val="000000"/>
          <w:sz w:val="28"/>
        </w:rPr>
        <w:t>
</w:t>
      </w:r>
      <w:r>
        <w:rPr>
          <w:rFonts w:ascii="Times New Roman"/>
          <w:b/>
          <w:i w:val="false"/>
          <w:color w:val="000000"/>
          <w:sz w:val="28"/>
        </w:rPr>
        <w:t>                 операциялар туралы мәліметтер мен ақпаратты</w:t>
      </w:r>
      <w:r>
        <w:br/>
      </w:r>
      <w:r>
        <w:rPr>
          <w:rFonts w:ascii="Times New Roman"/>
          <w:b w:val="false"/>
          <w:i w:val="false"/>
          <w:color w:val="000000"/>
          <w:sz w:val="28"/>
        </w:rPr>
        <w:t>
</w:t>
      </w:r>
      <w:r>
        <w:rPr>
          <w:rFonts w:ascii="Times New Roman"/>
          <w:b/>
          <w:i w:val="false"/>
          <w:color w:val="000000"/>
          <w:sz w:val="28"/>
        </w:rPr>
        <w:t>                 заңсыз жария ету немесе өзгедей заңсыз</w:t>
      </w:r>
      <w:r>
        <w:br/>
      </w:r>
      <w:r>
        <w:rPr>
          <w:rFonts w:ascii="Times New Roman"/>
          <w:b w:val="false"/>
          <w:i w:val="false"/>
          <w:color w:val="000000"/>
          <w:sz w:val="28"/>
        </w:rPr>
        <w:t>
</w:t>
      </w:r>
      <w:r>
        <w:rPr>
          <w:rFonts w:ascii="Times New Roman"/>
          <w:b/>
          <w:i w:val="false"/>
          <w:color w:val="000000"/>
          <w:sz w:val="28"/>
        </w:rPr>
        <w:t>                 пайдалану</w:t>
      </w:r>
    </w:p>
    <w:bookmarkEnd w:id="424"/>
    <w:bookmarkStart w:name="z617" w:id="425"/>
    <w:p>
      <w:pPr>
        <w:spacing w:after="0"/>
        <w:ind w:left="0"/>
        <w:jc w:val="both"/>
      </w:pPr>
      <w:r>
        <w:rPr>
          <w:rFonts w:ascii="Times New Roman"/>
          <w:b w:val="false"/>
          <w:i w:val="false"/>
          <w:color w:val="000000"/>
          <w:sz w:val="28"/>
        </w:rPr>
        <w:t>
      Мемлекеттік органдардың лауазымды адамдарының ақшамен және (немесе) өзге мүлікпен жасалған операциялар туралы қаржы мониторингі субъектілерінен алынған мәліметтер мен ақпаратты заңсыз жария етуі немесе өзгедей заңсыз пайдалануы,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r>
        <w:br/>
      </w:r>
      <w:r>
        <w:rPr>
          <w:rFonts w:ascii="Times New Roman"/>
          <w:b w:val="false"/>
          <w:i w:val="false"/>
          <w:color w:val="000000"/>
          <w:sz w:val="28"/>
        </w:rPr>
        <w:t>
      бес жүзден бір мың айлық есептік көрсеткішке дейінгі мөлшерде айыппұл салуға не үш жылға дейiнгi мерзiмге белгiлi бiр лауазымдарды атқару немесе белгiлi бiр қызметпен айналысу құқығынан айыра отырып, екі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13-тарау 307-1-баппен толықтырылды - ҚР 2012.06.21 </w:t>
      </w:r>
      <w:r>
        <w:rPr>
          <w:rFonts w:ascii="Times New Roman"/>
          <w:b w:val="false"/>
          <w:i w:val="false"/>
          <w:color w:val="000000"/>
          <w:sz w:val="28"/>
        </w:rPr>
        <w:t>N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25"/>
    <w:bookmarkStart w:name="z329" w:id="426"/>
    <w:p>
      <w:pPr>
        <w:spacing w:after="0"/>
        <w:ind w:left="0"/>
        <w:jc w:val="both"/>
      </w:pPr>
      <w:r>
        <w:rPr>
          <w:rFonts w:ascii="Times New Roman"/>
          <w:b w:val="false"/>
          <w:i w:val="false"/>
          <w:color w:val="000000"/>
          <w:sz w:val="28"/>
        </w:rPr>
        <w:t>
      </w:t>
      </w:r>
      <w:r>
        <w:rPr>
          <w:rFonts w:ascii="Times New Roman"/>
          <w:b/>
          <w:i w:val="false"/>
          <w:color w:val="000000"/>
          <w:sz w:val="28"/>
        </w:rPr>
        <w:t xml:space="preserve">308-бап. Билiктi не қызметтiк өкiлеттiктi асыра </w:t>
      </w:r>
      <w:r>
        <w:br/>
      </w:r>
      <w:r>
        <w:rPr>
          <w:rFonts w:ascii="Times New Roman"/>
          <w:b w:val="false"/>
          <w:i w:val="false"/>
          <w:color w:val="000000"/>
          <w:sz w:val="28"/>
        </w:rPr>
        <w:t>
                </w:t>
      </w:r>
      <w:r>
        <w:rPr>
          <w:rFonts w:ascii="Times New Roman"/>
          <w:b/>
          <w:i w:val="false"/>
          <w:color w:val="000000"/>
          <w:sz w:val="28"/>
        </w:rPr>
        <w:t xml:space="preserve">пайдалану </w:t>
      </w:r>
    </w:p>
    <w:bookmarkEnd w:id="426"/>
    <w:p>
      <w:pPr>
        <w:spacing w:after="0"/>
        <w:ind w:left="0"/>
        <w:jc w:val="both"/>
      </w:pPr>
      <w:r>
        <w:rPr>
          <w:rFonts w:ascii="Times New Roman"/>
          <w:b w:val="false"/>
          <w:i w:val="false"/>
          <w:color w:val="000000"/>
          <w:sz w:val="28"/>
        </w:rPr>
        <w:t xml:space="preserve">      1. Билiктi не лауазымдық өкiлеттiктi асыра пайдалану, яғни мемлекеттiк қызметтер атқаруға уәкiлеттi адамның не оған теңестiрiлген адамның өзiнiң құқықтары мен өкiлеттiгi шегiнен көрiнеу асып кететiн және азаматтардың немесе ұйымдардың құқықтары мен заңды мүдделерiн не қоғамның немесе мемлекеттiң заңмен қорғалатын мүдделерiн елеулi түрде бұзуға әкеп соғатын әрекеттер жасауы - </w:t>
      </w:r>
      <w:r>
        <w:br/>
      </w:r>
      <w:r>
        <w:rPr>
          <w:rFonts w:ascii="Times New Roman"/>
          <w:b w:val="false"/>
          <w:i w:val="false"/>
          <w:color w:val="000000"/>
          <w:sz w:val="28"/>
        </w:rPr>
        <w:t xml:space="preserve">
      екi жүзден бес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айыруға, не үш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Лауазымды адам жасаған нақ сол әрекет, - </w:t>
      </w:r>
      <w:r>
        <w:br/>
      </w:r>
      <w:r>
        <w:rPr>
          <w:rFonts w:ascii="Times New Roman"/>
          <w:b w:val="false"/>
          <w:i w:val="false"/>
          <w:color w:val="000000"/>
          <w:sz w:val="28"/>
        </w:rPr>
        <w:t xml:space="preserve">
      үш жүзден жетi жүз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бес жылға дейiнгi мерзiмге бас бостандығынан айыруға жазаланады. </w:t>
      </w:r>
      <w:r>
        <w:br/>
      </w:r>
      <w:r>
        <w:rPr>
          <w:rFonts w:ascii="Times New Roman"/>
          <w:b w:val="false"/>
          <w:i w:val="false"/>
          <w:color w:val="000000"/>
          <w:sz w:val="28"/>
        </w:rPr>
        <w:t xml:space="preserve">
      3. Жауапты мемлекеттiк лауазым атқаратын адам жасаған нақ сол әрекет, - </w:t>
      </w:r>
      <w:r>
        <w:br/>
      </w:r>
      <w:r>
        <w:rPr>
          <w:rFonts w:ascii="Times New Roman"/>
          <w:b w:val="false"/>
          <w:i w:val="false"/>
          <w:color w:val="000000"/>
          <w:sz w:val="28"/>
        </w:rPr>
        <w:t xml:space="preserve">
      бес жүзден бiр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айырып немесе онсыз төрт жылдан сегiз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екiншi немесе үшiншi бөлiктерiнде көзделген әрекеттер не ауыр зардаптарға әкеп соқтырған әрекеттер: </w:t>
      </w:r>
      <w:r>
        <w:br/>
      </w:r>
      <w:r>
        <w:rPr>
          <w:rFonts w:ascii="Times New Roman"/>
          <w:b w:val="false"/>
          <w:i w:val="false"/>
          <w:color w:val="000000"/>
          <w:sz w:val="28"/>
        </w:rPr>
        <w:t xml:space="preserve">
      а) күш қолдану немесе оны қолданамын деп қорқыту арқылы; </w:t>
      </w:r>
      <w:r>
        <w:br/>
      </w:r>
      <w:r>
        <w:rPr>
          <w:rFonts w:ascii="Times New Roman"/>
          <w:b w:val="false"/>
          <w:i w:val="false"/>
          <w:color w:val="000000"/>
          <w:sz w:val="28"/>
        </w:rPr>
        <w:t xml:space="preserve">
      б) қаруды немесе арнайы құралдарды қолдану арқылы; </w:t>
      </w:r>
      <w:r>
        <w:br/>
      </w:r>
      <w:r>
        <w:rPr>
          <w:rFonts w:ascii="Times New Roman"/>
          <w:b w:val="false"/>
          <w:i w:val="false"/>
          <w:color w:val="000000"/>
          <w:sz w:val="28"/>
        </w:rPr>
        <w:t xml:space="preserve">
      в) өзi немесе басқа адамдар немесе ұйымдар үшiн пайда мен артықшылық алу не басқа адамдарға немесе ұйымдарға зиян келтiру мақсатында жасалса, - </w:t>
      </w:r>
      <w:r>
        <w:br/>
      </w:r>
      <w:r>
        <w:rPr>
          <w:rFonts w:ascii="Times New Roman"/>
          <w:b w:val="false"/>
          <w:i w:val="false"/>
          <w:color w:val="000000"/>
          <w:sz w:val="28"/>
        </w:rPr>
        <w:t xml:space="preserve">
      мүлкі тәркіленіп, жетi жылға дейiнгi мерзiмге белгiлi бiр лауазымдарды атқару немесе белгiлi бiр қызметпен айналысу құқығынан айырып, бес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308-бап жаңа редакцияда - ҚР 2003.09.25 N </w:t>
      </w:r>
      <w:r>
        <w:rPr>
          <w:rFonts w:ascii="Times New Roman"/>
          <w:b w:val="false"/>
          <w:i w:val="false"/>
          <w:color w:val="000000"/>
          <w:sz w:val="28"/>
        </w:rPr>
        <w:t>484</w:t>
      </w:r>
      <w:r>
        <w:rPr>
          <w:rFonts w:ascii="Times New Roman"/>
          <w:b w:val="false"/>
          <w:i w:val="false"/>
          <w:color w:val="ff0000"/>
          <w:sz w:val="28"/>
        </w:rPr>
        <w:t xml:space="preserve">, өзгеріс енгізілді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30" w:id="427"/>
    <w:p>
      <w:pPr>
        <w:spacing w:after="0"/>
        <w:ind w:left="0"/>
        <w:jc w:val="both"/>
      </w:pPr>
      <w:r>
        <w:rPr>
          <w:rFonts w:ascii="Times New Roman"/>
          <w:b w:val="false"/>
          <w:i w:val="false"/>
          <w:color w:val="000000"/>
          <w:sz w:val="28"/>
        </w:rPr>
        <w:t>
</w:t>
      </w:r>
      <w:r>
        <w:rPr>
          <w:rFonts w:ascii="Times New Roman"/>
          <w:b/>
          <w:i w:val="false"/>
          <w:color w:val="000000"/>
          <w:sz w:val="28"/>
        </w:rPr>
        <w:t xml:space="preserve">      309-бап. Лауазымды адамның өкiлеттiгiн иемдену </w:t>
      </w:r>
    </w:p>
    <w:bookmarkEnd w:id="427"/>
    <w:p>
      <w:pPr>
        <w:spacing w:after="0"/>
        <w:ind w:left="0"/>
        <w:jc w:val="both"/>
      </w:pPr>
      <w:r>
        <w:rPr>
          <w:rFonts w:ascii="Times New Roman"/>
          <w:b w:val="false"/>
          <w:i w:val="false"/>
          <w:color w:val="000000"/>
          <w:sz w:val="28"/>
        </w:rPr>
        <w:t xml:space="preserve">      Лауазымды адам болып табылмайтын мемлекеттiк қызметшiнiң лауазымды адамның өкiлеттiгiн иемденуi және соған байланысты оның жасаған әрекетi азаматтардың немесе ұйымдардың құқықтары мен заңды мүдделерiн елеулi түрде бұзуға әкеп соқса, - </w:t>
      </w:r>
      <w:r>
        <w:br/>
      </w:r>
      <w:r>
        <w:rPr>
          <w:rFonts w:ascii="Times New Roman"/>
          <w:b w:val="false"/>
          <w:i w:val="false"/>
          <w:color w:val="000000"/>
          <w:sz w:val="28"/>
        </w:rPr>
        <w:t>
      елуден жүз айлық есептiк көрсеткiшке дейiнгi мөлшерде айыппұл салуға, не жүз жиырма сағаттан жүз сексен сағатқа дейiнгi мерзiмге қоғамдық жұмыстарға тартуға, не екi жылға дейiнгi мерзiмге түзеу жұмыстарына, не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309-бапқа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31" w:id="428"/>
    <w:p>
      <w:pPr>
        <w:spacing w:after="0"/>
        <w:ind w:left="0"/>
        <w:jc w:val="both"/>
      </w:pPr>
      <w:r>
        <w:rPr>
          <w:rFonts w:ascii="Times New Roman"/>
          <w:b w:val="false"/>
          <w:i w:val="false"/>
          <w:color w:val="000000"/>
          <w:sz w:val="28"/>
        </w:rPr>
        <w:t>
      </w:t>
      </w:r>
      <w:r>
        <w:rPr>
          <w:rFonts w:ascii="Times New Roman"/>
          <w:b/>
          <w:i w:val="false"/>
          <w:color w:val="000000"/>
          <w:sz w:val="28"/>
        </w:rPr>
        <w:t>310-бап. Кәсіпкерлік қызметке заңсыз қатысу</w:t>
      </w:r>
    </w:p>
    <w:bookmarkEnd w:id="428"/>
    <w:bookmarkStart w:name="z439" w:id="429"/>
    <w:p>
      <w:pPr>
        <w:spacing w:after="0"/>
        <w:ind w:left="0"/>
        <w:jc w:val="both"/>
      </w:pPr>
      <w:r>
        <w:rPr>
          <w:rFonts w:ascii="Times New Roman"/>
          <w:b w:val="false"/>
          <w:i w:val="false"/>
          <w:color w:val="000000"/>
          <w:sz w:val="28"/>
        </w:rPr>
        <w:t>      1. Мемлекеттік функцияларды атқаруға уәкілетті адамның не оған теңестірілген адамның кәсіпкерлік қызметті жүзеге асыратын ұйым құруы не мұндай ұйымды басқаруға </w:t>
      </w:r>
      <w:r>
        <w:rPr>
          <w:rFonts w:ascii="Times New Roman"/>
          <w:b w:val="false"/>
          <w:i w:val="false"/>
          <w:color w:val="000000"/>
          <w:sz w:val="28"/>
        </w:rPr>
        <w:t>заңда</w:t>
      </w:r>
      <w:r>
        <w:rPr>
          <w:rFonts w:ascii="Times New Roman"/>
          <w:b w:val="false"/>
          <w:i w:val="false"/>
          <w:color w:val="000000"/>
          <w:sz w:val="28"/>
        </w:rPr>
        <w:t xml:space="preserve"> белгіленген тыйым салуға қарамастан, жеке өзінің немесе сенім білдірген адам арқылы қатысуы, егер осы әрекеттер мұндай ұйымға жеңілдіктер және артықшылықтар беруге немесе өзге де нысандағы қамқоршылыққа байланысты болса, -</w:t>
      </w:r>
      <w:r>
        <w:br/>
      </w:r>
      <w:r>
        <w:rPr>
          <w:rFonts w:ascii="Times New Roman"/>
          <w:b w:val="false"/>
          <w:i w:val="false"/>
          <w:color w:val="000000"/>
          <w:sz w:val="28"/>
        </w:rPr>
        <w:t>
      екі жүзден төрт жүз айлық есептік көрсеткішке дейінгі мөлшерде немесе бес жылға дейінгі мерзімге белгілі бір лауазымдарды атқару немесе белгілі бір қызметпен айналысу құқығынан айыра отырып айыппұл салуға, не жүз сексен сағаттан екі жүз қырық сағатқа дейінгі мерзімге қоғамдық жұмыстарға тартуға, не бір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лауазымды адам жасаған әрекеттер, -</w:t>
      </w:r>
      <w:r>
        <w:br/>
      </w:r>
      <w:r>
        <w:rPr>
          <w:rFonts w:ascii="Times New Roman"/>
          <w:b w:val="false"/>
          <w:i w:val="false"/>
          <w:color w:val="000000"/>
          <w:sz w:val="28"/>
        </w:rPr>
        <w:t>
      екі мыңнан төрт мың айлық есептік көрсеткішке дейінгі мөлшерде немесе жеті жылға дейінгі мерзімге белгілі бір лауазымдарды атқару немесе белгілі бір қызметпен айналысу құқығынан айыра отырып айыппұл салуға не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жауапты мемлекеттік лауазымдағы адам жасаған әрекеттер, -</w:t>
      </w:r>
      <w:r>
        <w:br/>
      </w:r>
      <w:r>
        <w:rPr>
          <w:rFonts w:ascii="Times New Roman"/>
          <w:b w:val="false"/>
          <w:i w:val="false"/>
          <w:color w:val="000000"/>
          <w:sz w:val="28"/>
        </w:rPr>
        <w:t>
      төрт мыңнан алты мың айлық есептік көрсеткішке дейінгі мөлшерде айыппұл салуға не төрт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Лауазымды адамның мемлекеттік емес ұйымдарға, оның ішінде </w:t>
      </w:r>
      <w:r>
        <w:rPr>
          <w:rFonts w:ascii="Times New Roman"/>
          <w:b w:val="false"/>
          <w:i w:val="false"/>
          <w:color w:val="000000"/>
          <w:sz w:val="28"/>
        </w:rPr>
        <w:t>қоғамдық бірлестіктерге</w:t>
      </w:r>
      <w:r>
        <w:rPr>
          <w:rFonts w:ascii="Times New Roman"/>
          <w:b w:val="false"/>
          <w:i w:val="false"/>
          <w:color w:val="000000"/>
          <w:sz w:val="28"/>
        </w:rPr>
        <w:t xml:space="preserve"> лицензиялау жөніндегі өкілеттіктерді беруге әкеп соққан іс-әрекеттер жасауы, -</w:t>
      </w:r>
      <w:r>
        <w:br/>
      </w:r>
      <w:r>
        <w:rPr>
          <w:rFonts w:ascii="Times New Roman"/>
          <w:b w:val="false"/>
          <w:i w:val="false"/>
          <w:color w:val="000000"/>
          <w:sz w:val="28"/>
        </w:rPr>
        <w:t>
      екі мыңнан төрт мың айлық есептік көрсеткішке дейінгі мөлшерде айыппұл салуға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310-бап жаңа редакцияда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429"/>
    <w:bookmarkStart w:name="z542" w:id="430"/>
    <w:p>
      <w:pPr>
        <w:spacing w:after="0"/>
        <w:ind w:left="0"/>
        <w:jc w:val="both"/>
      </w:pPr>
      <w:r>
        <w:rPr>
          <w:rFonts w:ascii="Times New Roman"/>
          <w:b w:val="false"/>
          <w:i w:val="false"/>
          <w:color w:val="000000"/>
          <w:sz w:val="28"/>
        </w:rPr>
        <w:t>
      </w:t>
      </w:r>
      <w:r>
        <w:rPr>
          <w:rFonts w:ascii="Times New Roman"/>
          <w:b/>
          <w:i w:val="false"/>
          <w:color w:val="000000"/>
          <w:sz w:val="28"/>
        </w:rPr>
        <w:t>310-1-бап. Заңды кәсіпкерлік қызметке кедергі жасау</w:t>
      </w:r>
    </w:p>
    <w:bookmarkEnd w:id="430"/>
    <w:bookmarkStart w:name="z543" w:id="431"/>
    <w:p>
      <w:pPr>
        <w:spacing w:after="0"/>
        <w:ind w:left="0"/>
        <w:jc w:val="both"/>
      </w:pPr>
      <w:r>
        <w:rPr>
          <w:rFonts w:ascii="Times New Roman"/>
          <w:b w:val="false"/>
          <w:i w:val="false"/>
          <w:color w:val="000000"/>
          <w:sz w:val="28"/>
        </w:rPr>
        <w:t>
      1. Дара кәсіпкердің немесе коммерциялық ұйымның құқықтары мен заңды мүдделерін ұйымдық-құқықтық нысанына немесе меншік нысанына қарай шектеу, сол сияқты дара кәсіпкердің немесе коммерциялық ұйымның дербестігін шектеу не қызметіне өзгедей заңсыз араласу, егер бұл әрекеттерді мемлекеттiк функцияларды атқаруға уәкiлеттi адамның не оған теңестiрiлген адамның қызметтiк өкiлеттiктерiн өзi немесе басқа адамдар немесе ұйымдар үшiн пайда мен артықшылықтар алу не басқа адамдарға немесе ұйымдарға зиян келтiру мақсатында қызмет мүдделерiне кереғар пайдалануы, eгep бұл азаматтардың немесе ұйымдардың мүдделерiне не қоғамның немесе мемлекеттiң заңмен қорғалатын мүдделерiне ірі залал келтіруге әкеп соқса, -</w:t>
      </w:r>
      <w:r>
        <w:br/>
      </w:r>
      <w:r>
        <w:rPr>
          <w:rFonts w:ascii="Times New Roman"/>
          <w:b w:val="false"/>
          <w:i w:val="false"/>
          <w:color w:val="000000"/>
          <w:sz w:val="28"/>
        </w:rPr>
        <w:t>
      бес жүзден бір мың айлық есептік көрсеткішке дейінгі мөлшерде айыппұл салуға не үш жылға дейiнгi мерзiмге белгiлi бiр лауазымдарды атқару немесе белгілі бір қызметпен айналысу құқығынан айыруға, не жүз сағатқа дейінгі мерзімге қоғамдық жұмыстарға тартуға, не алты айға дейінгі мерзімге түзеу жұмыстарына,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Дәл сол әрекеттерді:</w:t>
      </w:r>
      <w:r>
        <w:br/>
      </w:r>
      <w:r>
        <w:rPr>
          <w:rFonts w:ascii="Times New Roman"/>
          <w:b w:val="false"/>
          <w:i w:val="false"/>
          <w:color w:val="000000"/>
          <w:sz w:val="28"/>
        </w:rPr>
        <w:t>
      а) лауазымды адам;</w:t>
      </w:r>
      <w:r>
        <w:br/>
      </w:r>
      <w:r>
        <w:rPr>
          <w:rFonts w:ascii="Times New Roman"/>
          <w:b w:val="false"/>
          <w:i w:val="false"/>
          <w:color w:val="000000"/>
          <w:sz w:val="28"/>
        </w:rPr>
        <w:t>
      б) алдын ала сөз байласу бойынша адамдар тобы;</w:t>
      </w:r>
      <w:r>
        <w:br/>
      </w:r>
      <w:r>
        <w:rPr>
          <w:rFonts w:ascii="Times New Roman"/>
          <w:b w:val="false"/>
          <w:i w:val="false"/>
          <w:color w:val="000000"/>
          <w:sz w:val="28"/>
        </w:rPr>
        <w:t>
      в) ұйымдасқан топ жасаса, -</w:t>
      </w:r>
      <w:r>
        <w:br/>
      </w:r>
      <w:r>
        <w:rPr>
          <w:rFonts w:ascii="Times New Roman"/>
          <w:b w:val="false"/>
          <w:i w:val="false"/>
          <w:color w:val="000000"/>
          <w:sz w:val="28"/>
        </w:rPr>
        <w:t>
      бір мыңнан екі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жүз сағаттан жүз елу сағатқа дейінгі мерзімге қоғамдық жұмыстарға тартуға, не алты айдан бір жылға дейінгі мерзімге түзеу жұмыстарына, не екі жылдан үш жылға дейінгі мерзімге бас бостандығын шектеуге, не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әрекеттерді:</w:t>
      </w:r>
      <w:r>
        <w:br/>
      </w:r>
      <w:r>
        <w:rPr>
          <w:rFonts w:ascii="Times New Roman"/>
          <w:b w:val="false"/>
          <w:i w:val="false"/>
          <w:color w:val="000000"/>
          <w:sz w:val="28"/>
        </w:rPr>
        <w:t>
      а) жауапты мемлекеттiк лауазым атқаратын адам;</w:t>
      </w:r>
      <w:r>
        <w:br/>
      </w:r>
      <w:r>
        <w:rPr>
          <w:rFonts w:ascii="Times New Roman"/>
          <w:b w:val="false"/>
          <w:i w:val="false"/>
          <w:color w:val="000000"/>
          <w:sz w:val="28"/>
        </w:rPr>
        <w:t>
      б) аса ірі мөлшерде;</w:t>
      </w:r>
      <w:r>
        <w:br/>
      </w:r>
      <w:r>
        <w:rPr>
          <w:rFonts w:ascii="Times New Roman"/>
          <w:b w:val="false"/>
          <w:i w:val="false"/>
          <w:color w:val="000000"/>
          <w:sz w:val="28"/>
        </w:rPr>
        <w:t>
      в) ұйымдасқан топтың немесе қылмыстық қоғамдастықтың (қылмыстық ұйымның) мүддесінде жасаса, -</w:t>
      </w:r>
      <w:r>
        <w:br/>
      </w:r>
      <w:r>
        <w:rPr>
          <w:rFonts w:ascii="Times New Roman"/>
          <w:b w:val="false"/>
          <w:i w:val="false"/>
          <w:color w:val="000000"/>
          <w:sz w:val="28"/>
        </w:rPr>
        <w:t>
      екі мыңнан бес мың айлық есептік көрсеткішке дейінгі мөлшерде айыппұл салуға, не бес жылға дейiнгi мерзiмге белгiлi бiр лауазымдарды атқару немесе белгiлi бiр қызметпен айналысу құқығынан айыруға, не жүз елу сағаттан екі жүз қырық сағатқа дейінгі мерзімге қоғамдық жұмыстарға тартуға, не бір жылдан екі жылға дейінгі мерзімге түзеу жұмыстарына, не үш жылдан жеті жылға дейінгі мерзімге бас бостандығын шектеуге, не мүлкі тәркіленіп,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1. Осы бапта азаматқа айлық есептiк көрсеткiштен жүз есе асатын сомада келтiрiлген залал, не ұйымға немесе мемлекетке айлық есептiк көрсеткiштен мың есе асатын сомада келтiрiлген залал iрi залал деп танылады.</w:t>
      </w:r>
      <w:r>
        <w:br/>
      </w:r>
      <w:r>
        <w:rPr>
          <w:rFonts w:ascii="Times New Roman"/>
          <w:b w:val="false"/>
          <w:i w:val="false"/>
          <w:color w:val="000000"/>
          <w:sz w:val="28"/>
        </w:rPr>
        <w:t>
</w:t>
      </w:r>
      <w:r>
        <w:rPr>
          <w:rFonts w:ascii="Times New Roman"/>
          <w:b w:val="false"/>
          <w:i w:val="false"/>
          <w:color w:val="000000"/>
          <w:sz w:val="28"/>
        </w:rPr>
        <w:t>
      2. Қылмыс жасалу сәтінде Қазақстан Республикасының заңнамасында белгiленген айлық есептiк көрсеткiштен мың есе асатын сомада азаматқа келтiрiлген залал, не ұйымға немесе мемлекетке айлық есептiк көрсеткiштен он мың есе асатын сомада келтiрiлген залал аса iрi залал деп танылады.</w:t>
      </w:r>
      <w:r>
        <w:br/>
      </w:r>
      <w:r>
        <w:rPr>
          <w:rFonts w:ascii="Times New Roman"/>
          <w:b w:val="false"/>
          <w:i w:val="false"/>
          <w:color w:val="000000"/>
          <w:sz w:val="28"/>
        </w:rPr>
        <w:t>
      </w:t>
      </w:r>
      <w:r>
        <w:rPr>
          <w:rFonts w:ascii="Times New Roman"/>
          <w:b w:val="false"/>
          <w:i w:val="false"/>
          <w:color w:val="ff0000"/>
          <w:sz w:val="28"/>
        </w:rPr>
        <w:t xml:space="preserve">Ескерту. 13-тарау 310-1-баппен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431"/>
    <w:bookmarkStart w:name="z332" w:id="432"/>
    <w:p>
      <w:pPr>
        <w:spacing w:after="0"/>
        <w:ind w:left="0"/>
        <w:jc w:val="both"/>
      </w:pPr>
      <w:r>
        <w:rPr>
          <w:rFonts w:ascii="Times New Roman"/>
          <w:b w:val="false"/>
          <w:i w:val="false"/>
          <w:color w:val="000000"/>
          <w:sz w:val="28"/>
        </w:rPr>
        <w:t>
      </w:t>
      </w:r>
      <w:r>
        <w:rPr>
          <w:rFonts w:ascii="Times New Roman"/>
          <w:b/>
          <w:i w:val="false"/>
          <w:color w:val="000000"/>
          <w:sz w:val="28"/>
        </w:rPr>
        <w:t xml:space="preserve">311-бап. Пара алу </w:t>
      </w:r>
    </w:p>
    <w:bookmarkEnd w:id="432"/>
    <w:p>
      <w:pPr>
        <w:spacing w:after="0"/>
        <w:ind w:left="0"/>
        <w:jc w:val="both"/>
      </w:pPr>
      <w:r>
        <w:rPr>
          <w:rFonts w:ascii="Times New Roman"/>
          <w:b w:val="false"/>
          <w:i w:val="false"/>
          <w:color w:val="000000"/>
          <w:sz w:val="28"/>
        </w:rPr>
        <w:t>      1. Мемлекеттiк қызметтер атқаруға уәкiлеттi адамның не оған теңестiрiлген адамның, өзi немесе делдал арқылы </w:t>
      </w:r>
      <w:r>
        <w:rPr>
          <w:rFonts w:ascii="Times New Roman"/>
          <w:b w:val="false"/>
          <w:i w:val="false"/>
          <w:color w:val="000000"/>
          <w:sz w:val="28"/>
        </w:rPr>
        <w:t>пара</w:t>
      </w:r>
      <w:r>
        <w:rPr>
          <w:rFonts w:ascii="Times New Roman"/>
          <w:b w:val="false"/>
          <w:i w:val="false"/>
          <w:color w:val="000000"/>
          <w:sz w:val="28"/>
        </w:rPr>
        <w:t xml:space="preserve"> берушiнiң немесе оның өкiлi болған адамның пайдасына жасаған iс-әрекетi (әрекетсiздiгi) үшiн ақша, бағалы қағаздар, өзге де мүлiк, мүлiкке құқығы немесе мүлiк сипатындағы өзі немесе басқа адамдар үшін пайда түрiнде пара алуы, егер, мұндай iс-әрекет (әрекетсiздiк) мемлекеттiк қызметтер атқаруға уәкiлеттi адамның не оған теңестiрiлген адамның қызметтiк өкiлеттiгiне кiретiн болса не ол қызметтiк жағдайына байланысты осындай iс-әрекетке (әрекетсiздiкке) мүмкiндiк жасаса, сол сияқты жалпы қамқоршылығы немесе қызметi бойынша жол берсе, - </w:t>
      </w:r>
      <w:r>
        <w:br/>
      </w:r>
      <w:r>
        <w:rPr>
          <w:rFonts w:ascii="Times New Roman"/>
          <w:b w:val="false"/>
          <w:i w:val="false"/>
          <w:color w:val="000000"/>
          <w:sz w:val="28"/>
        </w:rPr>
        <w:t xml:space="preserve">
      жетi жүзден екi мың айлық есептiк көрсеткiшке дейiнгi мөлшерде айыппұл салуға, не бес жылға дейiнгi мерзiмге бас бостандығын шектеуге, не бес жылға дейiнгi мерзiмге белгiлi бiр лауазымдарды атқару немесе белгiлi бiр қызметпен айналысу құқығынан айырып, мүлкi тәркiленiп немесе онсыз нақ сол мерзiмге бас бостандығынан айыруға жазаланады. </w:t>
      </w:r>
      <w:r>
        <w:br/>
      </w:r>
      <w:r>
        <w:rPr>
          <w:rFonts w:ascii="Times New Roman"/>
          <w:b w:val="false"/>
          <w:i w:val="false"/>
          <w:color w:val="000000"/>
          <w:sz w:val="28"/>
        </w:rPr>
        <w:t xml:space="preserve">
      2. Лауазымды адамның нақ сол әрекеттердi жасауы, сол сияқты заңсыз iс-әрекет (әрекетсiздiгi) үшiн пара алуы - </w:t>
      </w:r>
      <w:r>
        <w:br/>
      </w:r>
      <w:r>
        <w:rPr>
          <w:rFonts w:ascii="Times New Roman"/>
          <w:b w:val="false"/>
          <w:i w:val="false"/>
          <w:color w:val="000000"/>
          <w:sz w:val="28"/>
        </w:rPr>
        <w:t xml:space="preserve">
      жетi жылға дейiнгi мерзiмге белгiлi бiр лауазымдарды атқару немесе белгiлi бiр қызметпен айналысу құқығынан айырып, мүлкi тәркiленiп үш жылдан жетi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жауапты мемлекеттiк лауазымды атқарушы адам жасаған әрекеттер - </w:t>
      </w:r>
      <w:r>
        <w:br/>
      </w:r>
      <w:r>
        <w:rPr>
          <w:rFonts w:ascii="Times New Roman"/>
          <w:b w:val="false"/>
          <w:i w:val="false"/>
          <w:color w:val="000000"/>
          <w:sz w:val="28"/>
        </w:rPr>
        <w:t>
      жетi жылға дейiнгi мерзiмге белгiлi бiр лауазымдарды атқару немесе белгiлi бiр қызметпен айналысу құқығынан айырып,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xml:space="preserve">
      4. Осы баптың бiрiншi, екiншi немесе үшiншi бөлiктерiнде көзделген әрекеттер, егер олар: </w:t>
      </w:r>
      <w:r>
        <w:br/>
      </w:r>
      <w:r>
        <w:rPr>
          <w:rFonts w:ascii="Times New Roman"/>
          <w:b w:val="false"/>
          <w:i w:val="false"/>
          <w:color w:val="000000"/>
          <w:sz w:val="28"/>
        </w:rPr>
        <w:t xml:space="preserve">
      а) қорқытып алу жолымен; </w:t>
      </w:r>
      <w:r>
        <w:br/>
      </w:r>
      <w:r>
        <w:rPr>
          <w:rFonts w:ascii="Times New Roman"/>
          <w:b w:val="false"/>
          <w:i w:val="false"/>
          <w:color w:val="000000"/>
          <w:sz w:val="28"/>
        </w:rPr>
        <w:t xml:space="preserve">
      б) адамдар тобы алдын ала сөз байласып немесе ұйымдасқан топ; </w:t>
      </w:r>
      <w:r>
        <w:br/>
      </w:r>
      <w:r>
        <w:rPr>
          <w:rFonts w:ascii="Times New Roman"/>
          <w:b w:val="false"/>
          <w:i w:val="false"/>
          <w:color w:val="000000"/>
          <w:sz w:val="28"/>
        </w:rPr>
        <w:t xml:space="preserve">
      в) iрi мөлшерде; </w:t>
      </w:r>
      <w:r>
        <w:br/>
      </w:r>
      <w:r>
        <w:rPr>
          <w:rFonts w:ascii="Times New Roman"/>
          <w:b w:val="false"/>
          <w:i w:val="false"/>
          <w:color w:val="000000"/>
          <w:sz w:val="28"/>
        </w:rPr>
        <w:t xml:space="preserve">
      г) әлденеше рет жасалса - </w:t>
      </w:r>
      <w:r>
        <w:br/>
      </w:r>
      <w:r>
        <w:rPr>
          <w:rFonts w:ascii="Times New Roman"/>
          <w:b w:val="false"/>
          <w:i w:val="false"/>
          <w:color w:val="000000"/>
          <w:sz w:val="28"/>
        </w:rPr>
        <w:t xml:space="preserve">
      мүлкiн тәркiлеп жетi жылдан он екi жылға дейiнгi мерзiмге бас бостандығынан айыруға жазаланады. </w:t>
      </w:r>
      <w:r>
        <w:br/>
      </w:r>
      <w:r>
        <w:rPr>
          <w:rFonts w:ascii="Times New Roman"/>
          <w:b w:val="false"/>
          <w:i w:val="false"/>
          <w:color w:val="000000"/>
          <w:sz w:val="28"/>
        </w:rPr>
        <w:t xml:space="preserve">
      5. Осы баптың бірінші, екінші, үшінші немесе төртінші бөліктерінде көзделген әрекеттер, егер олар аса ірі мөлшерде жасалса, - </w:t>
      </w:r>
      <w:r>
        <w:br/>
      </w:r>
      <w:r>
        <w:rPr>
          <w:rFonts w:ascii="Times New Roman"/>
          <w:b w:val="false"/>
          <w:i w:val="false"/>
          <w:color w:val="000000"/>
          <w:sz w:val="28"/>
        </w:rPr>
        <w:t xml:space="preserve">
      мүлкі тәркіленіп, он жылдан он бес жылға дейінгі мерзімге бас </w:t>
      </w:r>
      <w:r>
        <w:br/>
      </w:r>
      <w:r>
        <w:rPr>
          <w:rFonts w:ascii="Times New Roman"/>
          <w:b w:val="false"/>
          <w:i w:val="false"/>
          <w:color w:val="000000"/>
          <w:sz w:val="28"/>
        </w:rPr>
        <w:t xml:space="preserve">
бостандығынан айыруға жазаланады.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Бес жүз айлық есептiк көрсеткiштен асатын ақша сомасы, бағалы қағаздардың, өзге де мүлiктiң немесе мүлiктiк сипаттағы пайданың құны iрi мөлшердегi пара деп танылады. </w:t>
      </w:r>
      <w:r>
        <w:br/>
      </w:r>
      <w:r>
        <w:rPr>
          <w:rFonts w:ascii="Times New Roman"/>
          <w:b w:val="false"/>
          <w:i w:val="false"/>
          <w:color w:val="000000"/>
          <w:sz w:val="28"/>
        </w:rPr>
        <w:t>
      2. Егер сыйлықтың құны екi айлық есептiк көрсеткiштен аспаса, мемлекеттiк қызметтер атқаруға уәкiлеттi адамның не оған теңестiрiлген адамның бiрiншi рет сыйлық ретiнде мүлiк, мүлiкке немесе өзге мүлiктiк пайдаға құқық алуы бұрын жасалған заңды әрекетi (әрекетсiздiгi) үшiн алдын ала уағдаластық болмаған жағдайда маңызы аз екендiгiне байланысты қылмыс болып табылмайды және тәртiптiк немесе әкімшілік ретпен қудаланады.</w:t>
      </w:r>
      <w:r>
        <w:br/>
      </w:r>
      <w:r>
        <w:rPr>
          <w:rFonts w:ascii="Times New Roman"/>
          <w:b w:val="false"/>
          <w:i w:val="false"/>
          <w:color w:val="000000"/>
          <w:sz w:val="28"/>
        </w:rPr>
        <w:t xml:space="preserve">
      3. Екі мың айлық есептік көрсеткіштен асатын ақша сомасы, бағалы қағаздардың, өзге де мүліктің немесе мүліктік сипаттағы пайданың құны аса ірі мөлшердегі пара болып танылады. </w:t>
      </w:r>
      <w:r>
        <w:br/>
      </w:r>
      <w:r>
        <w:rPr>
          <w:rFonts w:ascii="Times New Roman"/>
          <w:b w:val="false"/>
          <w:i w:val="false"/>
          <w:color w:val="000000"/>
          <w:sz w:val="28"/>
        </w:rPr>
        <w:t xml:space="preserve">
      4. Осы Кодекстің осы бабына және 312-бабына қатысты лауазымды </w:t>
      </w:r>
      <w:r>
        <w:br/>
      </w:r>
      <w:r>
        <w:rPr>
          <w:rFonts w:ascii="Times New Roman"/>
          <w:b w:val="false"/>
          <w:i w:val="false"/>
          <w:color w:val="000000"/>
          <w:sz w:val="28"/>
        </w:rPr>
        <w:t xml:space="preserve">
адамдарға осы Кодекстің 307-бабының ескертулерінде көрсетілген </w:t>
      </w:r>
      <w:r>
        <w:br/>
      </w:r>
      <w:r>
        <w:rPr>
          <w:rFonts w:ascii="Times New Roman"/>
          <w:b w:val="false"/>
          <w:i w:val="false"/>
          <w:color w:val="000000"/>
          <w:sz w:val="28"/>
        </w:rPr>
        <w:t xml:space="preserve">
лауазымды адамдар, сондай-ақ шет мемлекеттердің немесе халықаралық </w:t>
      </w:r>
      <w:r>
        <w:br/>
      </w:r>
      <w:r>
        <w:rPr>
          <w:rFonts w:ascii="Times New Roman"/>
          <w:b w:val="false"/>
          <w:i w:val="false"/>
          <w:color w:val="000000"/>
          <w:sz w:val="28"/>
        </w:rPr>
        <w:t xml:space="preserve">
ұйымдардың лауазымды адамдары жатады. </w:t>
      </w:r>
      <w:r>
        <w:br/>
      </w:r>
      <w:r>
        <w:rPr>
          <w:rFonts w:ascii="Times New Roman"/>
          <w:b w:val="false"/>
          <w:i w:val="false"/>
          <w:color w:val="000000"/>
          <w:sz w:val="28"/>
        </w:rPr>
        <w:t>
</w:t>
      </w:r>
      <w:r>
        <w:rPr>
          <w:rFonts w:ascii="Times New Roman"/>
          <w:b w:val="false"/>
          <w:i w:val="false"/>
          <w:color w:val="ff0000"/>
          <w:sz w:val="28"/>
        </w:rPr>
        <w:t xml:space="preserve">      Ескерту. 311-бапқа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w:t>
      </w:r>
      <w:r>
        <w:rPr>
          <w:rFonts w:ascii="Times New Roman"/>
          <w:b w:val="false"/>
          <w:i w:val="false"/>
          <w:color w:val="ff0000"/>
          <w:sz w:val="28"/>
        </w:rPr>
        <w:t xml:space="preserve">2003.09.25 N </w:t>
      </w:r>
      <w:r>
        <w:rPr>
          <w:rFonts w:ascii="Times New Roman"/>
          <w:b w:val="false"/>
          <w:i w:val="false"/>
          <w:color w:val="000000"/>
          <w:sz w:val="28"/>
        </w:rPr>
        <w:t>484</w:t>
      </w:r>
      <w:r>
        <w:rPr>
          <w:rFonts w:ascii="Times New Roman"/>
          <w:b w:val="false"/>
          <w:i w:val="false"/>
          <w:color w:val="ff0000"/>
          <w:sz w:val="28"/>
        </w:rPr>
        <w:t xml:space="preserve">, </w:t>
      </w:r>
      <w:r>
        <w:rPr>
          <w:rFonts w:ascii="Times New Roman"/>
          <w:b w:val="false"/>
          <w:i w:val="false"/>
          <w:color w:val="ff0000"/>
          <w:sz w:val="28"/>
        </w:rPr>
        <w:t xml:space="preserve">2007.07.21 </w:t>
      </w:r>
      <w:r>
        <w:rPr>
          <w:rFonts w:ascii="Times New Roman"/>
          <w:b w:val="false"/>
          <w:i w:val="false"/>
          <w:color w:val="ff0000"/>
          <w:sz w:val="28"/>
        </w:rPr>
        <w:t xml:space="preserve">N </w:t>
      </w:r>
      <w:r>
        <w:rPr>
          <w:rFonts w:ascii="Times New Roman"/>
          <w:b w:val="false"/>
          <w:i w:val="false"/>
          <w:color w:val="000000"/>
          <w:sz w:val="28"/>
        </w:rPr>
        <w:t>308</w:t>
      </w:r>
      <w:r>
        <w:rPr>
          <w:rFonts w:ascii="Times New Roman"/>
          <w:b w:val="false"/>
          <w:i w:val="false"/>
          <w:color w:val="ff0000"/>
          <w:sz w:val="28"/>
        </w:rPr>
        <w:t xml:space="preserve">, </w:t>
      </w:r>
      <w:r>
        <w:rPr>
          <w:rFonts w:ascii="Times New Roman"/>
          <w:b w:val="false"/>
          <w:i w:val="false"/>
          <w:color w:val="ff0000"/>
          <w:sz w:val="28"/>
        </w:rPr>
        <w:t xml:space="preserve">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33" w:id="433"/>
    <w:p>
      <w:pPr>
        <w:spacing w:after="0"/>
        <w:ind w:left="0"/>
        <w:jc w:val="both"/>
      </w:pPr>
      <w:r>
        <w:rPr>
          <w:rFonts w:ascii="Times New Roman"/>
          <w:b w:val="false"/>
          <w:i w:val="false"/>
          <w:color w:val="000000"/>
          <w:sz w:val="28"/>
        </w:rPr>
        <w:t>
      </w:t>
      </w:r>
      <w:r>
        <w:rPr>
          <w:rFonts w:ascii="Times New Roman"/>
          <w:b/>
          <w:i w:val="false"/>
          <w:color w:val="000000"/>
          <w:sz w:val="28"/>
        </w:rPr>
        <w:t xml:space="preserve">312-бап. Пара беру </w:t>
      </w:r>
      <w:r>
        <w:br/>
      </w:r>
      <w:r>
        <w:rPr>
          <w:rFonts w:ascii="Times New Roman"/>
          <w:b w:val="false"/>
          <w:i w:val="false"/>
          <w:color w:val="000000"/>
          <w:sz w:val="28"/>
        </w:rPr>
        <w:t xml:space="preserve">
  </w:t>
      </w:r>
      <w:r>
        <w:br/>
      </w:r>
      <w:r>
        <w:rPr>
          <w:rFonts w:ascii="Times New Roman"/>
          <w:b w:val="false"/>
          <w:i w:val="false"/>
          <w:color w:val="000000"/>
          <w:sz w:val="28"/>
        </w:rPr>
        <w:t xml:space="preserve">
      1. Мемлекеттік функцияларды атқаруға уәкілетті адамға не оған теңестірілген адамға тікелей немесе делдал арқылы пара беру, - </w:t>
      </w:r>
      <w:r>
        <w:br/>
      </w:r>
      <w:r>
        <w:rPr>
          <w:rFonts w:ascii="Times New Roman"/>
          <w:b w:val="false"/>
          <w:i w:val="false"/>
          <w:color w:val="000000"/>
          <w:sz w:val="28"/>
        </w:rPr>
        <w:t xml:space="preserve">
      жеті жүзден екі мың айлық есептік көрсеткішке дейінгі мөлшерде айыппұл салуға не екі жылға дейінгі мерзімге түзеу жұмыстарына, не үш жылға дейінгі мерзімге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2. Лауазымды адамға пара беру, сол сияқты көрінеу заңсыз іс-әрекет (әрекетсіздік) жасағаны үшін пара беру, - </w:t>
      </w:r>
      <w:r>
        <w:br/>
      </w:r>
      <w:r>
        <w:rPr>
          <w:rFonts w:ascii="Times New Roman"/>
          <w:b w:val="false"/>
          <w:i w:val="false"/>
          <w:color w:val="000000"/>
          <w:sz w:val="28"/>
        </w:rPr>
        <w:t xml:space="preserve">
      бір мыңнан үш мың айлық есептік көрсеткішке дейінгі мөлшерде айыппұл салуға, не бес жылға дейінгі мерзімге бас бостандығын шектеуге, не нақ сол мерзімге бас бостандығынан айыруға жазаланады. </w:t>
      </w:r>
      <w:r>
        <w:br/>
      </w:r>
      <w:r>
        <w:rPr>
          <w:rFonts w:ascii="Times New Roman"/>
          <w:b w:val="false"/>
          <w:i w:val="false"/>
          <w:color w:val="000000"/>
          <w:sz w:val="28"/>
        </w:rPr>
        <w:t xml:space="preserve">
      3. Жауапты мемлекеттік лауазым атқаратын адамға пара беру, - </w:t>
      </w:r>
      <w:r>
        <w:br/>
      </w:r>
      <w:r>
        <w:rPr>
          <w:rFonts w:ascii="Times New Roman"/>
          <w:b w:val="false"/>
          <w:i w:val="false"/>
          <w:color w:val="000000"/>
          <w:sz w:val="28"/>
        </w:rPr>
        <w:t>
      мүлкі тәркіленіп, жеті жылға дейінгі мерзімге белгілі бір лауазымдарды атқару немесе белгілі бір қызметпен айналысу құқығынан айырып, бес жылдан он жылға дейінгі мерзімге бас бостандығынан айыруға жазаланады.</w:t>
      </w:r>
      <w:r>
        <w:br/>
      </w:r>
      <w:r>
        <w:rPr>
          <w:rFonts w:ascii="Times New Roman"/>
          <w:b w:val="false"/>
          <w:i w:val="false"/>
          <w:color w:val="000000"/>
          <w:sz w:val="28"/>
        </w:rPr>
        <w:t xml:space="preserve">
      4. Осы баптың бірінші, екінші немесе үшінші бөліктерінде көзделген әрекеттер, егер оларды: </w:t>
      </w:r>
      <w:r>
        <w:br/>
      </w:r>
      <w:r>
        <w:rPr>
          <w:rFonts w:ascii="Times New Roman"/>
          <w:b w:val="false"/>
          <w:i w:val="false"/>
          <w:color w:val="000000"/>
          <w:sz w:val="28"/>
        </w:rPr>
        <w:t xml:space="preserve">
      а) адамдар тобы алдын ала сөз байласып немесе ұйымдасқан топ; </w:t>
      </w:r>
      <w:r>
        <w:br/>
      </w:r>
      <w:r>
        <w:rPr>
          <w:rFonts w:ascii="Times New Roman"/>
          <w:b w:val="false"/>
          <w:i w:val="false"/>
          <w:color w:val="000000"/>
          <w:sz w:val="28"/>
        </w:rPr>
        <w:t xml:space="preserve">
      б) ірі мөлшерде; </w:t>
      </w:r>
      <w:r>
        <w:br/>
      </w:r>
      <w:r>
        <w:rPr>
          <w:rFonts w:ascii="Times New Roman"/>
          <w:b w:val="false"/>
          <w:i w:val="false"/>
          <w:color w:val="000000"/>
          <w:sz w:val="28"/>
        </w:rPr>
        <w:t xml:space="preserve">
      в) әлденеше рет жасаса, - </w:t>
      </w:r>
      <w:r>
        <w:br/>
      </w:r>
      <w:r>
        <w:rPr>
          <w:rFonts w:ascii="Times New Roman"/>
          <w:b w:val="false"/>
          <w:i w:val="false"/>
          <w:color w:val="000000"/>
          <w:sz w:val="28"/>
        </w:rPr>
        <w:t xml:space="preserve">
      мүлкі тәркіленіп жеті жылдан он екі жылға дейінгі мерзімге бас бостандығынан айыруға жазаланады. </w:t>
      </w:r>
      <w:r>
        <w:br/>
      </w:r>
      <w:r>
        <w:rPr>
          <w:rFonts w:ascii="Times New Roman"/>
          <w:b w:val="false"/>
          <w:i w:val="false"/>
          <w:color w:val="000000"/>
          <w:sz w:val="28"/>
        </w:rPr>
        <w:t>
      5. Осы баптың бірінші, екінші, үшінші немесе төртінші бөліктерінде көзделген әрекеттер, егер олар аса ірі мөлшерде жасалса, -</w:t>
      </w:r>
      <w:r>
        <w:br/>
      </w:r>
      <w:r>
        <w:rPr>
          <w:rFonts w:ascii="Times New Roman"/>
          <w:b w:val="false"/>
          <w:i w:val="false"/>
          <w:color w:val="000000"/>
          <w:sz w:val="28"/>
        </w:rPr>
        <w:t>
      мүлкі тәркіленіп, он жылдан он бес жылға дейінгі мерзімге бас бостандығынан айыруға жазаланады.</w:t>
      </w:r>
      <w:r>
        <w:br/>
      </w:r>
      <w:r>
        <w:rPr>
          <w:rFonts w:ascii="Times New Roman"/>
          <w:b w:val="false"/>
          <w:i w:val="false"/>
          <w:color w:val="000000"/>
          <w:sz w:val="28"/>
        </w:rPr>
        <w:t xml:space="preserve">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Мемлекеттік функцияларды атқаруға уәкілетті адамға не оған теңестірілген адамға оның бұрын жасаған заңды іс-әрекеттері (әрекетсіздігі) үшін сомасы немесе құны екі айлық есептік көрсеткіштен аспайтын сыйлықты алғаш рет беру, егер мемлекеттік функцияларды атқаруға уәкілетті адам не оған теңестірілген адам жасаған іс-әрекеттер (әрекетсіздік) алдын ала уағдаластықпен байланысты болмаса, қылмыстық жауаптылыққа әкеп соқпайды. </w:t>
      </w:r>
      <w:r>
        <w:br/>
      </w:r>
      <w:r>
        <w:rPr>
          <w:rFonts w:ascii="Times New Roman"/>
          <w:b w:val="false"/>
          <w:i w:val="false"/>
          <w:color w:val="000000"/>
          <w:sz w:val="28"/>
        </w:rPr>
        <w:t xml:space="preserve">
      2. Пара берген адам, егер мемлекеттік функцияларды атқаруға уәкілетті адамның не оған теңестірілген адамның тарапынан оған қатысты қорқытып пара алу орын алған болса немесе ол адам пара бергені туралы қылмыстық іс қозғауға құқығы бар органға өз еркімен хабарласа, қылмыстық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312-бап жаңа редакцияда - ҚР 2007.07.21 </w:t>
      </w:r>
      <w:r>
        <w:rPr>
          <w:rFonts w:ascii="Times New Roman"/>
          <w:b w:val="false"/>
          <w:i w:val="false"/>
          <w:color w:val="000000"/>
          <w:sz w:val="28"/>
        </w:rPr>
        <w:t>N 308</w:t>
      </w:r>
      <w:r>
        <w:rPr>
          <w:rFonts w:ascii="Times New Roman"/>
          <w:b w:val="false"/>
          <w:i w:val="false"/>
          <w:color w:val="ff0000"/>
          <w:sz w:val="28"/>
        </w:rPr>
        <w:t xml:space="preserve">, өзгеріс енгізілді - 2009.04.07 </w:t>
      </w:r>
      <w:r>
        <w:rPr>
          <w:rFonts w:ascii="Times New Roman"/>
          <w:b w:val="false"/>
          <w:i w:val="false"/>
          <w:color w:val="000000"/>
          <w:sz w:val="28"/>
        </w:rPr>
        <w:t>N 149-IV</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433"/>
    <w:bookmarkStart w:name="z334" w:id="434"/>
    <w:p>
      <w:pPr>
        <w:spacing w:after="0"/>
        <w:ind w:left="0"/>
        <w:jc w:val="both"/>
      </w:pPr>
      <w:r>
        <w:rPr>
          <w:rFonts w:ascii="Times New Roman"/>
          <w:b w:val="false"/>
          <w:i w:val="false"/>
          <w:color w:val="000000"/>
          <w:sz w:val="28"/>
        </w:rPr>
        <w:t>
      </w:t>
      </w:r>
      <w:r>
        <w:rPr>
          <w:rFonts w:ascii="Times New Roman"/>
          <w:b/>
          <w:i w:val="false"/>
          <w:color w:val="000000"/>
          <w:sz w:val="28"/>
        </w:rPr>
        <w:t xml:space="preserve">313-бап. Парақорлыққа делдал болу </w:t>
      </w:r>
    </w:p>
    <w:bookmarkEnd w:id="434"/>
    <w:p>
      <w:pPr>
        <w:spacing w:after="0"/>
        <w:ind w:left="0"/>
        <w:jc w:val="both"/>
      </w:pPr>
      <w:r>
        <w:rPr>
          <w:rFonts w:ascii="Times New Roman"/>
          <w:b w:val="false"/>
          <w:i w:val="false"/>
          <w:color w:val="000000"/>
          <w:sz w:val="28"/>
        </w:rPr>
        <w:t xml:space="preserve">      1. Парақорлыққа делдал болу, яғни пара алушыға және пара берушiге пара алу мен беру туралы олардың арасындағы келiсiмге қол жеткiзуге немесе iске асыруға жәрдемдесу - </w:t>
      </w:r>
      <w:r>
        <w:br/>
      </w:r>
      <w:r>
        <w:rPr>
          <w:rFonts w:ascii="Times New Roman"/>
          <w:b w:val="false"/>
          <w:i w:val="false"/>
          <w:color w:val="000000"/>
          <w:sz w:val="28"/>
        </w:rPr>
        <w:t xml:space="preserve">
      жеті жүзден екі мың айлық есептiк көрсеткiшке дейiнгi мөлшерде айыппұл салуға, не бiр жылға дейiнгi мерзiмге түзеу жұмыстарына, не екi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Әлденеше рет немесе ұйымдасқан топ, немесе адам өзiнiң қызмет жағдайын пайдалана отырып жасалған дәл сол әрекет - </w:t>
      </w:r>
      <w:r>
        <w:br/>
      </w:r>
      <w:r>
        <w:rPr>
          <w:rFonts w:ascii="Times New Roman"/>
          <w:b w:val="false"/>
          <w:i w:val="false"/>
          <w:color w:val="000000"/>
          <w:sz w:val="28"/>
        </w:rPr>
        <w:t xml:space="preserve">
      бір мыңнан үш мың айлық есептiк көрсеткiшке дейiнгi мөлшерде айыппұл салуға, не алты жылға дейiн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313-бапқа өзгеріс енгізілді - ҚР 2007.07.21 </w:t>
      </w:r>
      <w:r>
        <w:rPr>
          <w:rFonts w:ascii="Times New Roman"/>
          <w:b w:val="false"/>
          <w:i w:val="false"/>
          <w:color w:val="000000"/>
          <w:sz w:val="28"/>
        </w:rPr>
        <w:t>N 308</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35" w:id="435"/>
    <w:p>
      <w:pPr>
        <w:spacing w:after="0"/>
        <w:ind w:left="0"/>
        <w:jc w:val="both"/>
      </w:pPr>
      <w:r>
        <w:rPr>
          <w:rFonts w:ascii="Times New Roman"/>
          <w:b w:val="false"/>
          <w:i w:val="false"/>
          <w:color w:val="000000"/>
          <w:sz w:val="28"/>
        </w:rPr>
        <w:t>
      </w:t>
      </w:r>
      <w:r>
        <w:rPr>
          <w:rFonts w:ascii="Times New Roman"/>
          <w:b/>
          <w:i w:val="false"/>
          <w:color w:val="000000"/>
          <w:sz w:val="28"/>
        </w:rPr>
        <w:t xml:space="preserve">314-бап. Қызметтiк жалғандық жасау </w:t>
      </w:r>
    </w:p>
    <w:bookmarkEnd w:id="435"/>
    <w:p>
      <w:pPr>
        <w:spacing w:after="0"/>
        <w:ind w:left="0"/>
        <w:jc w:val="both"/>
      </w:pPr>
      <w:r>
        <w:rPr>
          <w:rFonts w:ascii="Times New Roman"/>
          <w:b w:val="false"/>
          <w:i w:val="false"/>
          <w:color w:val="000000"/>
          <w:sz w:val="28"/>
        </w:rPr>
        <w:t xml:space="preserve">      1. Қызметтiк жалғандық жасау, яғни мемлекеттiк қызметтер атқаруға уәкiлеттi адамның не оған теңестiрiлген адамның ресми құжаттарға көрінеу жалған мәлiметтердi eнгізуі, сол сияқты аталған құжаттарға олардың шын мазмұнын бұрмалайтын түзетулер енгiзуi, не көрiнеу жалған немесе қолдан жасалған құжаттар беруi, егер бұл әрекеттер өзi немесе басқа адамдар немесе ұйымдар үшiн пайда мен артықшылық алу не басқа адамдарға немесе ұйымдарға зиян келтiру мақсатында жасалған болса, - </w:t>
      </w:r>
      <w:r>
        <w:br/>
      </w:r>
      <w:r>
        <w:rPr>
          <w:rFonts w:ascii="Times New Roman"/>
          <w:b w:val="false"/>
          <w:i w:val="false"/>
          <w:color w:val="000000"/>
          <w:sz w:val="28"/>
        </w:rPr>
        <w:t xml:space="preserve">
      жеті жүзден екі мың айлық есептiк көрсеткiшке дейiнгi мөлшерде айыппұл салуға, не жүз сексен сағаттан екi жүз қырық сағатқа дейiнгi мерзiмге қоғамдық жұмыстарға тартуға, не екi жылға дейiнгi мерзiмге түзеу жұмыстарына,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Лауазымды адам жасаған нақ сол әрекет, - </w:t>
      </w:r>
      <w:r>
        <w:br/>
      </w:r>
      <w:r>
        <w:rPr>
          <w:rFonts w:ascii="Times New Roman"/>
          <w:b w:val="false"/>
          <w:i w:val="false"/>
          <w:color w:val="000000"/>
          <w:sz w:val="28"/>
        </w:rPr>
        <w:t xml:space="preserve">
      екі мыңнан төрт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айырып, үш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әрекеттердi, егер оларды жауапты мемлекеттiк лауазым атқаратын адам жасаса, - </w:t>
      </w:r>
      <w:r>
        <w:br/>
      </w:r>
      <w:r>
        <w:rPr>
          <w:rFonts w:ascii="Times New Roman"/>
          <w:b w:val="false"/>
          <w:i w:val="false"/>
          <w:color w:val="000000"/>
          <w:sz w:val="28"/>
        </w:rPr>
        <w:t xml:space="preserve">
      төрт мыңнан алты мың айлық есептiк көрсеткiшке дейiнгi мөлшерде айыппұл салуға, не жетi жылға дейiнгi мерзiмге белгiлi бiр лауазымдарды атқару немесе белгiлi бiр қызметпен айналысу құқығынан айырып, алты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314-бап жаңа редакцияда - ҚР 2003.09.25 N </w:t>
      </w:r>
      <w:r>
        <w:rPr>
          <w:rFonts w:ascii="Times New Roman"/>
          <w:b w:val="false"/>
          <w:i w:val="false"/>
          <w:color w:val="000000"/>
          <w:sz w:val="28"/>
        </w:rPr>
        <w:t>484</w:t>
      </w:r>
      <w:r>
        <w:rPr>
          <w:rFonts w:ascii="Times New Roman"/>
          <w:b w:val="false"/>
          <w:i w:val="false"/>
          <w:color w:val="ff0000"/>
          <w:sz w:val="28"/>
        </w:rPr>
        <w:t xml:space="preserve">, өзгеріс енгізілді - ҚР 2007.07.21 </w:t>
      </w:r>
      <w:r>
        <w:rPr>
          <w:rFonts w:ascii="Times New Roman"/>
          <w:b w:val="false"/>
          <w:i w:val="false"/>
          <w:color w:val="000000"/>
          <w:sz w:val="28"/>
        </w:rPr>
        <w:t>N 308</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36" w:id="436"/>
    <w:p>
      <w:pPr>
        <w:spacing w:after="0"/>
        <w:ind w:left="0"/>
        <w:jc w:val="both"/>
      </w:pPr>
      <w:r>
        <w:rPr>
          <w:rFonts w:ascii="Times New Roman"/>
          <w:b w:val="false"/>
          <w:i w:val="false"/>
          <w:color w:val="000000"/>
          <w:sz w:val="28"/>
        </w:rPr>
        <w:t>
      </w:t>
      </w:r>
      <w:r>
        <w:rPr>
          <w:rFonts w:ascii="Times New Roman"/>
          <w:b/>
          <w:i w:val="false"/>
          <w:color w:val="000000"/>
          <w:sz w:val="28"/>
        </w:rPr>
        <w:t xml:space="preserve">315-бап. Қызметтегi әрекетсiздiк </w:t>
      </w:r>
    </w:p>
    <w:bookmarkEnd w:id="436"/>
    <w:p>
      <w:pPr>
        <w:spacing w:after="0"/>
        <w:ind w:left="0"/>
        <w:jc w:val="both"/>
      </w:pPr>
      <w:r>
        <w:rPr>
          <w:rFonts w:ascii="Times New Roman"/>
          <w:b w:val="false"/>
          <w:i w:val="false"/>
          <w:color w:val="000000"/>
          <w:sz w:val="28"/>
        </w:rPr>
        <w:t xml:space="preserve">      1. Қызметтегi әрекетсiздiк, яғни мемлекеттiк қызметтер атқаруға уәкiлеттi адамның не оған теңестiрiлген адамның өзi немесе басқа адамдар немесе ұйымдар үшiн пайда мен артықшылық алу не басқа адамдарға немесе ұйымдарға зиян келтiру мақсатында өзiнiң қызметтiк мiндеттерiн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 </w:t>
      </w:r>
      <w:r>
        <w:br/>
      </w:r>
      <w:r>
        <w:rPr>
          <w:rFonts w:ascii="Times New Roman"/>
          <w:b w:val="false"/>
          <w:i w:val="false"/>
          <w:color w:val="000000"/>
          <w:sz w:val="28"/>
        </w:rPr>
        <w:t xml:space="preserve">
      жеті жүзден екі мың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айыруға,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Лауазымды адам жасаған нақ сол әрекет, - </w:t>
      </w:r>
      <w:r>
        <w:br/>
      </w:r>
      <w:r>
        <w:rPr>
          <w:rFonts w:ascii="Times New Roman"/>
          <w:b w:val="false"/>
          <w:i w:val="false"/>
          <w:color w:val="000000"/>
          <w:sz w:val="28"/>
        </w:rPr>
        <w:t xml:space="preserve">
      екі мыңнан төрт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айырып, үш жылға дейiнгi мерзiмге бас бостандығынан айыруға жазаланады. </w:t>
      </w:r>
      <w:r>
        <w:br/>
      </w:r>
      <w:r>
        <w:rPr>
          <w:rFonts w:ascii="Times New Roman"/>
          <w:b w:val="false"/>
          <w:i w:val="false"/>
          <w:color w:val="000000"/>
          <w:sz w:val="28"/>
        </w:rPr>
        <w:t xml:space="preserve">
      3. Жауапты мемлекеттiк лауазым атқаратын адам жасаған нақ сол әрекет, - </w:t>
      </w:r>
      <w:r>
        <w:br/>
      </w:r>
      <w:r>
        <w:rPr>
          <w:rFonts w:ascii="Times New Roman"/>
          <w:b w:val="false"/>
          <w:i w:val="false"/>
          <w:color w:val="000000"/>
          <w:sz w:val="28"/>
        </w:rPr>
        <w:t xml:space="preserve">
      төрт мыңнан алты мың айлық есептiк көрсеткiшке дейiнгi мөлшерде айыппұл салуға не бес жылға дейiнгi мерзiмге белгiлi лауазымдарды атқару немесе белгiлi бiр қызметпен айналысу құқығынан айырып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екiншi немесе үшiншi бөлiктерiнде көзделген ауыр зардаптарға әкеп соққан әрекеттер, - </w:t>
      </w:r>
      <w:r>
        <w:br/>
      </w:r>
      <w:r>
        <w:rPr>
          <w:rFonts w:ascii="Times New Roman"/>
          <w:b w:val="false"/>
          <w:i w:val="false"/>
          <w:color w:val="000000"/>
          <w:sz w:val="28"/>
        </w:rPr>
        <w:t xml:space="preserve">
      мүлкі тәркіленіп, жетi жылға дейiнгi мерзiмге белгiлi бiр лауазымдарды атқару немесе белгiлi бiр қызметпен айналысу құқығынан айырып, төрт жылдан сегiз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315-бап жаңа редакцияда - ҚР 2003.09.25 N </w:t>
      </w:r>
      <w:r>
        <w:rPr>
          <w:rFonts w:ascii="Times New Roman"/>
          <w:b w:val="false"/>
          <w:i w:val="false"/>
          <w:color w:val="000000"/>
          <w:sz w:val="28"/>
        </w:rPr>
        <w:t>484</w:t>
      </w:r>
      <w:r>
        <w:rPr>
          <w:rFonts w:ascii="Times New Roman"/>
          <w:b w:val="false"/>
          <w:i w:val="false"/>
          <w:color w:val="ff0000"/>
          <w:sz w:val="28"/>
        </w:rPr>
        <w:t xml:space="preserve">, өзгеріс енгізілді - ҚР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37" w:id="437"/>
    <w:p>
      <w:pPr>
        <w:spacing w:after="0"/>
        <w:ind w:left="0"/>
        <w:jc w:val="both"/>
      </w:pPr>
      <w:r>
        <w:rPr>
          <w:rFonts w:ascii="Times New Roman"/>
          <w:b w:val="false"/>
          <w:i w:val="false"/>
          <w:color w:val="000000"/>
          <w:sz w:val="28"/>
        </w:rPr>
        <w:t>
      </w:t>
      </w:r>
      <w:r>
        <w:rPr>
          <w:rFonts w:ascii="Times New Roman"/>
          <w:b/>
          <w:i w:val="false"/>
          <w:color w:val="000000"/>
          <w:sz w:val="28"/>
        </w:rPr>
        <w:t xml:space="preserve">316-бап. Салақтық </w:t>
      </w:r>
    </w:p>
    <w:bookmarkEnd w:id="437"/>
    <w:p>
      <w:pPr>
        <w:spacing w:after="0"/>
        <w:ind w:left="0"/>
        <w:jc w:val="both"/>
      </w:pPr>
      <w:r>
        <w:rPr>
          <w:rFonts w:ascii="Times New Roman"/>
          <w:b w:val="false"/>
          <w:i w:val="false"/>
          <w:color w:val="000000"/>
          <w:sz w:val="28"/>
        </w:rPr>
        <w:t xml:space="preserve">      1. Салақтық, яғни лауазымды адамның қызметiне адал қарамауы немесе ұқыпсыз қарауы салдарынан өз мiндеттерiн орындамауы немесе лайықты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 </w:t>
      </w:r>
      <w:r>
        <w:br/>
      </w:r>
      <w:r>
        <w:rPr>
          <w:rFonts w:ascii="Times New Roman"/>
          <w:b w:val="false"/>
          <w:i w:val="false"/>
          <w:color w:val="000000"/>
          <w:sz w:val="28"/>
        </w:rPr>
        <w:t xml:space="preserve">
      екi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бiр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Абайсызда кiсi өлiмiне немесе өзге де ауыр зардаптарға әкеп соқтырған дәл сол әрекет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бес жылға дейiнгi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316-бапқа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38" w:id="438"/>
    <w:p>
      <w:pPr>
        <w:spacing w:after="0"/>
        <w:ind w:left="0"/>
        <w:jc w:val="left"/>
      </w:pPr>
      <w:r>
        <w:rPr>
          <w:rFonts w:ascii="Times New Roman"/>
          <w:b/>
          <w:i w:val="false"/>
          <w:color w:val="000000"/>
        </w:rPr>
        <w:t xml:space="preserve"> 
14-тарау. Басқару тәртiбiне қарсы қылмыс </w:t>
      </w:r>
    </w:p>
    <w:bookmarkEnd w:id="438"/>
    <w:bookmarkStart w:name="z339" w:id="439"/>
    <w:p>
      <w:pPr>
        <w:spacing w:after="0"/>
        <w:ind w:left="0"/>
        <w:jc w:val="both"/>
      </w:pPr>
      <w:r>
        <w:rPr>
          <w:rFonts w:ascii="Times New Roman"/>
          <w:b w:val="false"/>
          <w:i w:val="false"/>
          <w:color w:val="000000"/>
          <w:sz w:val="28"/>
        </w:rPr>
        <w:t>
</w:t>
      </w:r>
      <w:r>
        <w:rPr>
          <w:rFonts w:ascii="Times New Roman"/>
          <w:b/>
          <w:i w:val="false"/>
          <w:color w:val="000000"/>
          <w:sz w:val="28"/>
        </w:rPr>
        <w:t>      317-бап. Қазақстан Республикасының мемлекеттік рәміздерін</w:t>
      </w:r>
      <w:r>
        <w:br/>
      </w:r>
      <w:r>
        <w:rPr>
          <w:rFonts w:ascii="Times New Roman"/>
          <w:b w:val="false"/>
          <w:i w:val="false"/>
          <w:color w:val="000000"/>
          <w:sz w:val="28"/>
        </w:rPr>
        <w:t>
</w:t>
      </w:r>
      <w:r>
        <w:rPr>
          <w:rFonts w:ascii="Times New Roman"/>
          <w:b/>
          <w:i w:val="false"/>
          <w:color w:val="000000"/>
          <w:sz w:val="28"/>
        </w:rPr>
        <w:t xml:space="preserve">               қорлау </w:t>
      </w:r>
    </w:p>
    <w:bookmarkEnd w:id="439"/>
    <w:bookmarkStart w:name="z619" w:id="440"/>
    <w:p>
      <w:pPr>
        <w:spacing w:after="0"/>
        <w:ind w:left="0"/>
        <w:jc w:val="both"/>
      </w:pPr>
      <w:r>
        <w:rPr>
          <w:rFonts w:ascii="Times New Roman"/>
          <w:b w:val="false"/>
          <w:i w:val="false"/>
          <w:color w:val="000000"/>
          <w:sz w:val="28"/>
        </w:rPr>
        <w:t>
      Қазақстан Республикасының мемлекеттік рәміздерін қорлау –</w:t>
      </w:r>
      <w:r>
        <w:br/>
      </w:r>
      <w:r>
        <w:rPr>
          <w:rFonts w:ascii="Times New Roman"/>
          <w:b w:val="false"/>
          <w:i w:val="false"/>
          <w:color w:val="000000"/>
          <w:sz w:val="28"/>
        </w:rPr>
        <w:t>
      бір мыңнан екi мыңға дейінгі айлық есептiк көрсеткiш мөлшерінде айыппұл салуға немесе бір жылға дейiнгi мерзiмге бас бостандығын шектеуге не нақ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317-бап жаңа редакцияда - ҚР 2012.06.28 </w:t>
      </w:r>
      <w:r>
        <w:rPr>
          <w:rFonts w:ascii="Times New Roman"/>
          <w:b w:val="false"/>
          <w:i w:val="false"/>
          <w:color w:val="000000"/>
          <w:sz w:val="28"/>
        </w:rPr>
        <w:t>№ 24-V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440"/>
    <w:bookmarkStart w:name="z469" w:id="441"/>
    <w:p>
      <w:pPr>
        <w:spacing w:after="0"/>
        <w:ind w:left="0"/>
        <w:jc w:val="both"/>
      </w:pPr>
      <w:r>
        <w:rPr>
          <w:rFonts w:ascii="Times New Roman"/>
          <w:b w:val="false"/>
          <w:i w:val="false"/>
          <w:color w:val="000000"/>
          <w:sz w:val="28"/>
        </w:rPr>
        <w:t>
      </w:t>
      </w:r>
      <w:r>
        <w:rPr>
          <w:rFonts w:ascii="Times New Roman"/>
          <w:b/>
          <w:i w:val="false"/>
          <w:color w:val="000000"/>
          <w:sz w:val="28"/>
        </w:rPr>
        <w:t>317-1-бап. Қазақстан Республикасының Тұңғыш Президентін —</w:t>
      </w:r>
      <w:r>
        <w:br/>
      </w:r>
      <w:r>
        <w:rPr>
          <w:rFonts w:ascii="Times New Roman"/>
          <w:b w:val="false"/>
          <w:i w:val="false"/>
          <w:color w:val="000000"/>
          <w:sz w:val="28"/>
        </w:rPr>
        <w:t>
                  </w:t>
      </w:r>
      <w:r>
        <w:rPr>
          <w:rFonts w:ascii="Times New Roman"/>
          <w:b/>
          <w:i w:val="false"/>
          <w:color w:val="000000"/>
          <w:sz w:val="28"/>
        </w:rPr>
        <w:t>Елбасын көпшілік алдында қорлау және оның</w:t>
      </w:r>
      <w:r>
        <w:br/>
      </w:r>
      <w:r>
        <w:rPr>
          <w:rFonts w:ascii="Times New Roman"/>
          <w:b w:val="false"/>
          <w:i w:val="false"/>
          <w:color w:val="000000"/>
          <w:sz w:val="28"/>
        </w:rPr>
        <w:t>
                  </w:t>
      </w:r>
      <w:r>
        <w:rPr>
          <w:rFonts w:ascii="Times New Roman"/>
          <w:b/>
          <w:i w:val="false"/>
          <w:color w:val="000000"/>
          <w:sz w:val="28"/>
        </w:rPr>
        <w:t>абыройы мен қадір-қасиетіне өзгедей қол сұғу,</w:t>
      </w:r>
      <w:r>
        <w:br/>
      </w:r>
      <w:r>
        <w:rPr>
          <w:rFonts w:ascii="Times New Roman"/>
          <w:b w:val="false"/>
          <w:i w:val="false"/>
          <w:color w:val="000000"/>
          <w:sz w:val="28"/>
        </w:rPr>
        <w:t>
                  </w:t>
      </w:r>
      <w:r>
        <w:rPr>
          <w:rFonts w:ascii="Times New Roman"/>
          <w:b/>
          <w:i w:val="false"/>
          <w:color w:val="000000"/>
          <w:sz w:val="28"/>
        </w:rPr>
        <w:t>Қазақстан Республикасы Тұңғыш Президентінің —</w:t>
      </w:r>
      <w:r>
        <w:br/>
      </w:r>
      <w:r>
        <w:rPr>
          <w:rFonts w:ascii="Times New Roman"/>
          <w:b w:val="false"/>
          <w:i w:val="false"/>
          <w:color w:val="000000"/>
          <w:sz w:val="28"/>
        </w:rPr>
        <w:t>
                  </w:t>
      </w:r>
      <w:r>
        <w:rPr>
          <w:rFonts w:ascii="Times New Roman"/>
          <w:b/>
          <w:i w:val="false"/>
          <w:color w:val="000000"/>
          <w:sz w:val="28"/>
        </w:rPr>
        <w:t>Елбасының бейнесін бүлдіру, Қазақстан</w:t>
      </w:r>
      <w:r>
        <w:br/>
      </w:r>
      <w:r>
        <w:rPr>
          <w:rFonts w:ascii="Times New Roman"/>
          <w:b w:val="false"/>
          <w:i w:val="false"/>
          <w:color w:val="000000"/>
          <w:sz w:val="28"/>
        </w:rPr>
        <w:t>
                  </w:t>
      </w:r>
      <w:r>
        <w:rPr>
          <w:rFonts w:ascii="Times New Roman"/>
          <w:b/>
          <w:i w:val="false"/>
          <w:color w:val="000000"/>
          <w:sz w:val="28"/>
        </w:rPr>
        <w:t>Республикасы Тұңғыш Президентінің — Елбасының</w:t>
      </w:r>
      <w:r>
        <w:br/>
      </w:r>
      <w:r>
        <w:rPr>
          <w:rFonts w:ascii="Times New Roman"/>
          <w:b w:val="false"/>
          <w:i w:val="false"/>
          <w:color w:val="000000"/>
          <w:sz w:val="28"/>
        </w:rPr>
        <w:t>
                  </w:t>
      </w:r>
      <w:r>
        <w:rPr>
          <w:rFonts w:ascii="Times New Roman"/>
          <w:b/>
          <w:i w:val="false"/>
          <w:color w:val="000000"/>
          <w:sz w:val="28"/>
        </w:rPr>
        <w:t>заңды қызметіне кедергі жасау</w:t>
      </w:r>
    </w:p>
    <w:bookmarkEnd w:id="441"/>
    <w:bookmarkStart w:name="z464" w:id="442"/>
    <w:p>
      <w:pPr>
        <w:spacing w:after="0"/>
        <w:ind w:left="0"/>
        <w:jc w:val="both"/>
      </w:pPr>
      <w:r>
        <w:rPr>
          <w:rFonts w:ascii="Times New Roman"/>
          <w:b w:val="false"/>
          <w:i w:val="false"/>
          <w:color w:val="000000"/>
          <w:sz w:val="28"/>
        </w:rPr>
        <w:t>
      1. Қазақстан Республикасының Тұңғыш Президентін — Елбасын көпшілік алдында қорлау және оның абыройы мен қадір-қасиетіне өзгедей қол сұғу, Қазақстан Республикасы Тұңғыш Президентінің — Елбасының бейнесін бүлдіру —</w:t>
      </w:r>
      <w:r>
        <w:br/>
      </w:r>
      <w:r>
        <w:rPr>
          <w:rFonts w:ascii="Times New Roman"/>
          <w:b w:val="false"/>
          <w:i w:val="false"/>
          <w:color w:val="000000"/>
          <w:sz w:val="28"/>
        </w:rPr>
        <w:t>
      айлық есептік көрсеткіштің екі жүзден жеті жүзге дейінгі мөлшерінде айыппұл салуға, не жүз сексен сағаттан екі жүз қырық сағатқа дейінгі мерзімге қоғамдық жұмыстарға тартуға, не бір жылға дейінгі мерзімге түзеу жұмыстарына, не бір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 пайдалана отырып жасалған нақ сол әрекеттер, —</w:t>
      </w:r>
      <w:r>
        <w:br/>
      </w:r>
      <w:r>
        <w:rPr>
          <w:rFonts w:ascii="Times New Roman"/>
          <w:b w:val="false"/>
          <w:i w:val="false"/>
          <w:color w:val="000000"/>
          <w:sz w:val="28"/>
        </w:rPr>
        <w:t>
      айлық есептік көрсеткіштің бес жүзден бір мыңға дейінгі мөлшерінде айыппұл салуға, не бір жылдан екі жылға дейінгі мерзімге түзеу жұмыстарына, не үш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Қазақстан Республикасы Тұңғыш Президентінің — Елбасының заңды қызметіне кедергі жасау мақсатында оған немесе онымен бірге тұратын отбасы мүшелеріне қандай да болсын нысанда ықпал ету —</w:t>
      </w:r>
      <w:r>
        <w:br/>
      </w:r>
      <w:r>
        <w:rPr>
          <w:rFonts w:ascii="Times New Roman"/>
          <w:b w:val="false"/>
          <w:i w:val="false"/>
          <w:color w:val="000000"/>
          <w:sz w:val="28"/>
        </w:rPr>
        <w:t>
      бес жылға дейінгі мерзімге бас бостандығын шектеуге немесе дел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Кодекс 317-1-баппен толықтырылды - ҚР 2010.06.14 </w:t>
      </w:r>
      <w:r>
        <w:rPr>
          <w:rFonts w:ascii="Times New Roman"/>
          <w:b w:val="false"/>
          <w:i w:val="false"/>
          <w:color w:val="000000"/>
          <w:sz w:val="28"/>
        </w:rPr>
        <w:t>№ 290-IV</w:t>
      </w:r>
      <w:r>
        <w:rPr>
          <w:rFonts w:ascii="Times New Roman"/>
          <w:b w:val="false"/>
          <w:i w:val="false"/>
          <w:color w:val="ff0000"/>
          <w:sz w:val="28"/>
        </w:rPr>
        <w:t xml:space="preserve">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442"/>
    <w:bookmarkStart w:name="z467" w:id="443"/>
    <w:p>
      <w:pPr>
        <w:spacing w:after="0"/>
        <w:ind w:left="0"/>
        <w:jc w:val="both"/>
      </w:pPr>
      <w:r>
        <w:rPr>
          <w:rFonts w:ascii="Times New Roman"/>
          <w:b w:val="false"/>
          <w:i w:val="false"/>
          <w:color w:val="000000"/>
          <w:sz w:val="28"/>
        </w:rPr>
        <w:t>
      </w:t>
      </w:r>
      <w:r>
        <w:rPr>
          <w:rFonts w:ascii="Times New Roman"/>
          <w:b/>
          <w:i w:val="false"/>
          <w:color w:val="000000"/>
          <w:sz w:val="28"/>
        </w:rPr>
        <w:t>317-2-бап. Қазақстан Республикасының Тұңғыш Президентіне —</w:t>
      </w:r>
      <w:r>
        <w:br/>
      </w:r>
      <w:r>
        <w:rPr>
          <w:rFonts w:ascii="Times New Roman"/>
          <w:b w:val="false"/>
          <w:i w:val="false"/>
          <w:color w:val="000000"/>
          <w:sz w:val="28"/>
        </w:rPr>
        <w:t>
                  </w:t>
      </w:r>
      <w:r>
        <w:rPr>
          <w:rFonts w:ascii="Times New Roman"/>
          <w:b/>
          <w:i w:val="false"/>
          <w:color w:val="000000"/>
          <w:sz w:val="28"/>
        </w:rPr>
        <w:t>Елбасына ешкімнің тиіспеушілігі кепілдігін бұзу</w:t>
      </w:r>
    </w:p>
    <w:bookmarkEnd w:id="443"/>
    <w:bookmarkStart w:name="z468" w:id="444"/>
    <w:p>
      <w:pPr>
        <w:spacing w:after="0"/>
        <w:ind w:left="0"/>
        <w:jc w:val="both"/>
      </w:pPr>
      <w:r>
        <w:rPr>
          <w:rFonts w:ascii="Times New Roman"/>
          <w:b w:val="false"/>
          <w:i w:val="false"/>
          <w:color w:val="000000"/>
          <w:sz w:val="28"/>
        </w:rPr>
        <w:t>
      Қазақстан Республикасының Тұңғыш Президентіне — Елбасына және онымен бірге тұратын отбасы мүшелеріне ешкімнің тиіспеушілігі кепілдігін, оның ішінде мүлкіне, тұрғын және қызметтік үй-жайларына, жеке жене қызметтік көлік құралдарына, хат-хабарларына, олар пайдаланатын байланыс құралдарына қол сұғылмаушылық кепілдігін, банктік шоттарының банктік құпиялығы мен қол сұғылмаушылығы, сондай-ақ оларға тиесілі құжаттарға қол сұғылмаушылық кепілдігін қандай да болсын нысанда бұзу, —</w:t>
      </w:r>
      <w:r>
        <w:br/>
      </w:r>
      <w:r>
        <w:rPr>
          <w:rFonts w:ascii="Times New Roman"/>
          <w:b w:val="false"/>
          <w:i w:val="false"/>
          <w:color w:val="000000"/>
          <w:sz w:val="28"/>
        </w:rPr>
        <w:t>
      бес жылға дейінгі мерзімге бас бостандығын шектеуге немесе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Кодекс 317-2-баппен толықтырылды - ҚР 2010.06.14 </w:t>
      </w:r>
      <w:r>
        <w:rPr>
          <w:rFonts w:ascii="Times New Roman"/>
          <w:b w:val="false"/>
          <w:i w:val="false"/>
          <w:color w:val="000000"/>
          <w:sz w:val="28"/>
        </w:rPr>
        <w:t>№ 290-IV</w:t>
      </w:r>
      <w:r>
        <w:rPr>
          <w:rFonts w:ascii="Times New Roman"/>
          <w:b w:val="false"/>
          <w:i w:val="false"/>
          <w:color w:val="ff0000"/>
          <w:sz w:val="28"/>
        </w:rPr>
        <w:t xml:space="preserve"> Заңымен.</w:t>
      </w:r>
    </w:p>
    <w:bookmarkEnd w:id="444"/>
    <w:bookmarkStart w:name="z340" w:id="445"/>
    <w:p>
      <w:pPr>
        <w:spacing w:after="0"/>
        <w:ind w:left="0"/>
        <w:jc w:val="both"/>
      </w:pPr>
      <w:r>
        <w:rPr>
          <w:rFonts w:ascii="Times New Roman"/>
          <w:b w:val="false"/>
          <w:i w:val="false"/>
          <w:color w:val="000000"/>
          <w:sz w:val="28"/>
        </w:rPr>
        <w:t>
</w:t>
      </w:r>
      <w:r>
        <w:rPr>
          <w:rFonts w:ascii="Times New Roman"/>
          <w:b/>
          <w:i w:val="false"/>
          <w:color w:val="000000"/>
          <w:sz w:val="28"/>
        </w:rPr>
        <w:t xml:space="preserve">      318-бап. Қазақстан Республикасы Президентiнiң ар-ұжданы </w:t>
      </w:r>
      <w:r>
        <w:br/>
      </w:r>
      <w:r>
        <w:rPr>
          <w:rFonts w:ascii="Times New Roman"/>
          <w:b w:val="false"/>
          <w:i w:val="false"/>
          <w:color w:val="000000"/>
          <w:sz w:val="28"/>
        </w:rPr>
        <w:t>
</w:t>
      </w:r>
      <w:r>
        <w:rPr>
          <w:rFonts w:ascii="Times New Roman"/>
          <w:b/>
          <w:i w:val="false"/>
          <w:color w:val="000000"/>
          <w:sz w:val="28"/>
        </w:rPr>
        <w:t xml:space="preserve">                мен қадiр-қасиетiне қол сұғу және оның </w:t>
      </w:r>
      <w:r>
        <w:br/>
      </w:r>
      <w:r>
        <w:rPr>
          <w:rFonts w:ascii="Times New Roman"/>
          <w:b w:val="false"/>
          <w:i w:val="false"/>
          <w:color w:val="000000"/>
          <w:sz w:val="28"/>
        </w:rPr>
        <w:t>
</w:t>
      </w:r>
      <w:r>
        <w:rPr>
          <w:rFonts w:ascii="Times New Roman"/>
          <w:b/>
          <w:i w:val="false"/>
          <w:color w:val="000000"/>
          <w:sz w:val="28"/>
        </w:rPr>
        <w:t xml:space="preserve">                қызметiне кедергi жасау </w:t>
      </w:r>
    </w:p>
    <w:bookmarkEnd w:id="445"/>
    <w:p>
      <w:pPr>
        <w:spacing w:after="0"/>
        <w:ind w:left="0"/>
        <w:jc w:val="both"/>
      </w:pPr>
      <w:r>
        <w:rPr>
          <w:rFonts w:ascii="Times New Roman"/>
          <w:b w:val="false"/>
          <w:i w:val="false"/>
          <w:color w:val="000000"/>
          <w:sz w:val="28"/>
        </w:rPr>
        <w:t>      1. Қазақстан Республикасы Президентiн жария қорлау немесе оның ар-ұжданы мен қадiр-қасиетiне </w:t>
      </w:r>
      <w:r>
        <w:rPr>
          <w:rFonts w:ascii="Times New Roman"/>
          <w:b w:val="false"/>
          <w:i w:val="false"/>
          <w:color w:val="000000"/>
          <w:sz w:val="28"/>
        </w:rPr>
        <w:t>қол сұғу</w:t>
      </w:r>
      <w:r>
        <w:rPr>
          <w:rFonts w:ascii="Times New Roman"/>
          <w:b w:val="false"/>
          <w:i w:val="false"/>
          <w:color w:val="000000"/>
          <w:sz w:val="28"/>
        </w:rPr>
        <w:t xml:space="preserve"> - </w:t>
      </w:r>
      <w:r>
        <w:br/>
      </w:r>
      <w:r>
        <w:rPr>
          <w:rFonts w:ascii="Times New Roman"/>
          <w:b w:val="false"/>
          <w:i w:val="false"/>
          <w:color w:val="000000"/>
          <w:sz w:val="28"/>
        </w:rPr>
        <w:t xml:space="preserve">
      екi жүз айлық есептiк көрсеткiштен жетi жүз айлық есептiк көрсеткiшке дейiнгi мөлшерде айыппұл салуға, не жүз сексен сағаттан екi жүз сағатқа дейiнгi мерзiмге қоғамдық жұмыстарға тартуға, не бiр жылға дейiнгi мерзiмге түзеу жұмыстарына, не бір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Бұқаралық ақпарат құралдарын пайдалана отырып жасаған дәл сол әрекет - </w:t>
      </w:r>
      <w:r>
        <w:br/>
      </w:r>
      <w:r>
        <w:rPr>
          <w:rFonts w:ascii="Times New Roman"/>
          <w:b w:val="false"/>
          <w:i w:val="false"/>
          <w:color w:val="000000"/>
          <w:sz w:val="28"/>
        </w:rPr>
        <w:t xml:space="preserve">
      бес жүз айлық есептiк көрсеткiштен мың айлық есептiк көрсеткiшке дейiнгi мөлшерде айыппұл салуға, не бiр жылдан екi жылға дейiнгi мерзiмге түзеу жұмыстарына, не үш жылға дейінгі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3. Қазақстан Республикасы Президентiнiң өз мiндеттерiн атқаруына кедергi жасау мақсатында оған немесе оның жақын туыстарына қандай да болсын нысанда ықпал ету - </w:t>
      </w:r>
      <w:r>
        <w:br/>
      </w:r>
      <w:r>
        <w:rPr>
          <w:rFonts w:ascii="Times New Roman"/>
          <w:b w:val="false"/>
          <w:i w:val="false"/>
          <w:color w:val="000000"/>
          <w:sz w:val="28"/>
        </w:rPr>
        <w:t xml:space="preserve">
      бес жылға дейiнгi мерзiмге бас бостандығын шектеуге немесе сол мерзiмге бас бостандығынан айыруға жазаланады. </w:t>
      </w:r>
      <w:r>
        <w:br/>
      </w:r>
      <w:r>
        <w:rPr>
          <w:rFonts w:ascii="Times New Roman"/>
          <w:b w:val="false"/>
          <w:i w:val="false"/>
          <w:color w:val="000000"/>
          <w:sz w:val="28"/>
        </w:rPr>
        <w:t>
      Ескерту. Қазақстан Республикасы Президентiнiң жүргiзiп отырған саясаты туралы сын тұрғысында айтылған жария сөздер осы бап бойынша қылмыстық жауапқа тартуға әкеп соқпайды.</w:t>
      </w:r>
      <w:r>
        <w:br/>
      </w:r>
      <w:r>
        <w:rPr>
          <w:rFonts w:ascii="Times New Roman"/>
          <w:b w:val="false"/>
          <w:i w:val="false"/>
          <w:color w:val="000000"/>
          <w:sz w:val="28"/>
        </w:rPr>
        <w:t>
      </w:t>
      </w:r>
      <w:r>
        <w:rPr>
          <w:rFonts w:ascii="Times New Roman"/>
          <w:b w:val="false"/>
          <w:i w:val="false"/>
          <w:color w:val="ff0000"/>
          <w:sz w:val="28"/>
        </w:rPr>
        <w:t xml:space="preserve">Ескерту. 318-бапқа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1" w:id="446"/>
    <w:p>
      <w:pPr>
        <w:spacing w:after="0"/>
        <w:ind w:left="0"/>
        <w:jc w:val="both"/>
      </w:pPr>
      <w:r>
        <w:rPr>
          <w:rFonts w:ascii="Times New Roman"/>
          <w:b w:val="false"/>
          <w:i w:val="false"/>
          <w:color w:val="000000"/>
          <w:sz w:val="28"/>
        </w:rPr>
        <w:t>
</w:t>
      </w:r>
      <w:r>
        <w:rPr>
          <w:rFonts w:ascii="Times New Roman"/>
          <w:b/>
          <w:i w:val="false"/>
          <w:color w:val="000000"/>
          <w:sz w:val="28"/>
        </w:rPr>
        <w:t xml:space="preserve">      319-бап. Депутаттың ар-намысы мен қадiр-қасиетiне қол </w:t>
      </w:r>
      <w:r>
        <w:br/>
      </w:r>
      <w:r>
        <w:rPr>
          <w:rFonts w:ascii="Times New Roman"/>
          <w:b w:val="false"/>
          <w:i w:val="false"/>
          <w:color w:val="000000"/>
          <w:sz w:val="28"/>
        </w:rPr>
        <w:t>
</w:t>
      </w:r>
      <w:r>
        <w:rPr>
          <w:rFonts w:ascii="Times New Roman"/>
          <w:b/>
          <w:i w:val="false"/>
          <w:color w:val="000000"/>
          <w:sz w:val="28"/>
        </w:rPr>
        <w:t xml:space="preserve">                сұғу және оның қызметiне кедергi жасау </w:t>
      </w:r>
    </w:p>
    <w:bookmarkEnd w:id="446"/>
    <w:p>
      <w:pPr>
        <w:spacing w:after="0"/>
        <w:ind w:left="0"/>
        <w:jc w:val="both"/>
      </w:pPr>
      <w:r>
        <w:rPr>
          <w:rFonts w:ascii="Times New Roman"/>
          <w:b w:val="false"/>
          <w:i w:val="false"/>
          <w:color w:val="000000"/>
          <w:sz w:val="28"/>
        </w:rPr>
        <w:t>      1. Қазақстан Республикасы Парламентiнiң депутатын оның депутаттық мiндеттерiн </w:t>
      </w:r>
      <w:r>
        <w:rPr>
          <w:rFonts w:ascii="Times New Roman"/>
          <w:b w:val="false"/>
          <w:i w:val="false"/>
          <w:color w:val="000000"/>
          <w:sz w:val="28"/>
        </w:rPr>
        <w:t>атқару</w:t>
      </w:r>
      <w:r>
        <w:rPr>
          <w:rFonts w:ascii="Times New Roman"/>
          <w:b w:val="false"/>
          <w:i w:val="false"/>
          <w:color w:val="000000"/>
          <w:sz w:val="28"/>
        </w:rPr>
        <w:t xml:space="preserve"> кезiнде немесе оны атқаруға байланысты жария қорлау - </w:t>
      </w:r>
      <w:r>
        <w:br/>
      </w:r>
      <w:r>
        <w:rPr>
          <w:rFonts w:ascii="Times New Roman"/>
          <w:b w:val="false"/>
          <w:i w:val="false"/>
          <w:color w:val="000000"/>
          <w:sz w:val="28"/>
        </w:rPr>
        <w:t xml:space="preserve">
      жүз айлық есептiк көрсеткiштен бес жүз айлық есептiк көрсеткiшке дейiнгi мөлшерде айыппұл салуға, не жүз сексен сағатқа дейiнгi мерзiмге қоғамдық жұмысқа тартуға, не бiр жылға дейiнгi мерзiмге түзеу жұмыстарына, не сол мерзiмге бас бостандығын шектеуге жазаланады. </w:t>
      </w:r>
      <w:r>
        <w:br/>
      </w:r>
      <w:r>
        <w:rPr>
          <w:rFonts w:ascii="Times New Roman"/>
          <w:b w:val="false"/>
          <w:i w:val="false"/>
          <w:color w:val="000000"/>
          <w:sz w:val="28"/>
        </w:rPr>
        <w:t xml:space="preserve">
      2. Бұқаралық ақпарат құралдарын пайдалана отырып жасаған дәл сол әрекет - </w:t>
      </w:r>
      <w:r>
        <w:br/>
      </w:r>
      <w:r>
        <w:rPr>
          <w:rFonts w:ascii="Times New Roman"/>
          <w:b w:val="false"/>
          <w:i w:val="false"/>
          <w:color w:val="000000"/>
          <w:sz w:val="28"/>
        </w:rPr>
        <w:t xml:space="preserve">
      үш жүз айлық есептiк көрсеткiштен сегiз жүз айлық есептiк көрсеткiшке дейiнгi мөлшерде айыппұл салуға, не бiр жылдан екi жылға дейiнгi мерзiмге түзеу жұмыстарына, не екi жылға дейiнгi мерзiмге бас бостандығын шектеуге, не екi жылға дейiнгi мерзiмге бас бостандығынан айыруға жазаланады. </w:t>
      </w:r>
      <w:r>
        <w:br/>
      </w:r>
      <w:r>
        <w:rPr>
          <w:rFonts w:ascii="Times New Roman"/>
          <w:b w:val="false"/>
          <w:i w:val="false"/>
          <w:color w:val="000000"/>
          <w:sz w:val="28"/>
        </w:rPr>
        <w:t xml:space="preserve">
      3. Қазақстан Республикасы Парламентi депутатының өз мiндеттерiн атқаруына кедергi жасау мақсатында оған немесе оның жақын туыстарына қандай да болсын нысанда ықпал ету - </w:t>
      </w:r>
      <w:r>
        <w:br/>
      </w:r>
      <w:r>
        <w:rPr>
          <w:rFonts w:ascii="Times New Roman"/>
          <w:b w:val="false"/>
          <w:i w:val="false"/>
          <w:color w:val="000000"/>
          <w:sz w:val="28"/>
        </w:rPr>
        <w:t xml:space="preserve">
      екi жылға дейiнгi мерзiмге түзеу жұмыстарына не үш жылға дейiнгi мерзiмге бас бостандығын шектеуге, не сол мерзiмге бас бостандығынан айыруға жазаланады. </w:t>
      </w:r>
      <w:r>
        <w:br/>
      </w:r>
      <w:r>
        <w:rPr>
          <w:rFonts w:ascii="Times New Roman"/>
          <w:b w:val="false"/>
          <w:i w:val="false"/>
          <w:color w:val="000000"/>
          <w:sz w:val="28"/>
        </w:rPr>
        <w:t>
      Ескерту. Парламент депутатының депутаттық қызметi туралы сын тұрғысында айтылған жария сөздер осы бап бойынша қылмыстық жауаптылыққа әкеп соқпайды.</w:t>
      </w:r>
      <w:r>
        <w:br/>
      </w:r>
      <w:r>
        <w:rPr>
          <w:rFonts w:ascii="Times New Roman"/>
          <w:b w:val="false"/>
          <w:i w:val="false"/>
          <w:color w:val="000000"/>
          <w:sz w:val="28"/>
        </w:rPr>
        <w:t>
      </w:t>
      </w:r>
      <w:r>
        <w:rPr>
          <w:rFonts w:ascii="Times New Roman"/>
          <w:b w:val="false"/>
          <w:i w:val="false"/>
          <w:color w:val="ff0000"/>
          <w:sz w:val="28"/>
        </w:rPr>
        <w:t xml:space="preserve">Ескерту. 319-бапқа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48" w:id="447"/>
    <w:p>
      <w:pPr>
        <w:spacing w:after="0"/>
        <w:ind w:left="0"/>
        <w:jc w:val="both"/>
      </w:pPr>
      <w:r>
        <w:rPr>
          <w:rFonts w:ascii="Times New Roman"/>
          <w:b w:val="false"/>
          <w:i w:val="false"/>
          <w:color w:val="000000"/>
          <w:sz w:val="28"/>
        </w:rPr>
        <w:t>
      </w:t>
      </w:r>
      <w:r>
        <w:rPr>
          <w:rFonts w:ascii="Times New Roman"/>
          <w:b/>
          <w:i w:val="false"/>
          <w:color w:val="000000"/>
          <w:sz w:val="28"/>
        </w:rPr>
        <w:t>319-1-бап. Қазақстан Республикасы Конституциялық Кеңесiнiң</w:t>
      </w:r>
      <w:r>
        <w:br/>
      </w:r>
      <w:r>
        <w:rPr>
          <w:rFonts w:ascii="Times New Roman"/>
          <w:b w:val="false"/>
          <w:i w:val="false"/>
          <w:color w:val="000000"/>
          <w:sz w:val="28"/>
        </w:rPr>
        <w:t>
                  </w:t>
      </w:r>
      <w:r>
        <w:rPr>
          <w:rFonts w:ascii="Times New Roman"/>
          <w:b/>
          <w:i w:val="false"/>
          <w:color w:val="000000"/>
          <w:sz w:val="28"/>
        </w:rPr>
        <w:t>қызметіне кедергi жасау</w:t>
      </w:r>
    </w:p>
    <w:bookmarkEnd w:id="447"/>
    <w:bookmarkStart w:name="z549" w:id="448"/>
    <w:p>
      <w:pPr>
        <w:spacing w:after="0"/>
        <w:ind w:left="0"/>
        <w:jc w:val="both"/>
      </w:pPr>
      <w:r>
        <w:rPr>
          <w:rFonts w:ascii="Times New Roman"/>
          <w:b w:val="false"/>
          <w:i w:val="false"/>
          <w:color w:val="000000"/>
          <w:sz w:val="28"/>
        </w:rPr>
        <w:t>
      1. Қазақстан Республикасы Конституциялық Кеңесiнiң қызметіне оның өз өкiлеттiктерiн жүзеге асыруына кедергi жасау мақсатында қандай да болмасын нысанда араласу, -</w:t>
      </w:r>
      <w:r>
        <w:br/>
      </w:r>
      <w:r>
        <w:rPr>
          <w:rFonts w:ascii="Times New Roman"/>
          <w:b w:val="false"/>
          <w:i w:val="false"/>
          <w:color w:val="000000"/>
          <w:sz w:val="28"/>
        </w:rPr>
        <w:t>
      екi жүзден үш жүз айлық есептiк көрсеткiшке дейiнгi мөлшерде айыппұл салуға, не бір жылға дейiнгi мерзiмге бас бостандығын шектеуге, не екi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Адам өзiнiң қызмет бабын пайдалана отырып жасаған нақ сол әрекет, -</w:t>
      </w:r>
      <w:r>
        <w:br/>
      </w:r>
      <w:r>
        <w:rPr>
          <w:rFonts w:ascii="Times New Roman"/>
          <w:b w:val="false"/>
          <w:i w:val="false"/>
          <w:color w:val="000000"/>
          <w:sz w:val="28"/>
        </w:rPr>
        <w:t>
      үш жүзден бес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айыра отырып немесе онсыз, нақ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319-1-баппен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448"/>
    <w:bookmarkStart w:name="z342" w:id="449"/>
    <w:p>
      <w:pPr>
        <w:spacing w:after="0"/>
        <w:ind w:left="0"/>
        <w:jc w:val="both"/>
      </w:pPr>
      <w:r>
        <w:rPr>
          <w:rFonts w:ascii="Times New Roman"/>
          <w:b w:val="false"/>
          <w:i w:val="false"/>
          <w:color w:val="000000"/>
          <w:sz w:val="28"/>
        </w:rPr>
        <w:t>
</w:t>
      </w:r>
      <w:r>
        <w:rPr>
          <w:rFonts w:ascii="Times New Roman"/>
          <w:b/>
          <w:i w:val="false"/>
          <w:color w:val="000000"/>
          <w:sz w:val="28"/>
        </w:rPr>
        <w:t xml:space="preserve">      320-бап. Өкiмет өкiлiн қорлау </w:t>
      </w:r>
    </w:p>
    <w:bookmarkEnd w:id="449"/>
    <w:p>
      <w:pPr>
        <w:spacing w:after="0"/>
        <w:ind w:left="0"/>
        <w:jc w:val="both"/>
      </w:pPr>
      <w:r>
        <w:rPr>
          <w:rFonts w:ascii="Times New Roman"/>
          <w:b w:val="false"/>
          <w:i w:val="false"/>
          <w:color w:val="000000"/>
          <w:sz w:val="28"/>
        </w:rPr>
        <w:t xml:space="preserve">      1. Өкiметтiң өкiлiн оның өз қызметтiк мiндетiн атқару кезiнде немесе оны атқаруына байланысты жария қорлау - </w:t>
      </w:r>
      <w:r>
        <w:br/>
      </w:r>
      <w:r>
        <w:rPr>
          <w:rFonts w:ascii="Times New Roman"/>
          <w:b w:val="false"/>
          <w:i w:val="false"/>
          <w:color w:val="000000"/>
          <w:sz w:val="28"/>
        </w:rPr>
        <w:t xml:space="preserve">
      жүз айлық есептiк көрсеткiштен бес жүз айлық есептiк көрсеткiшке дейiнгi мөлшерде айыппұл салуға, не жүз сексен сағатқа дейiнгi мерзiмге қоғамдық жұмыстарға тартуға, не бiр жылға дейiнгi мерзiмге түзеу жұмыстарына, не сол мерзiмге бас бостандығын шектеуге жазаланады. </w:t>
      </w:r>
      <w:r>
        <w:br/>
      </w:r>
      <w:r>
        <w:rPr>
          <w:rFonts w:ascii="Times New Roman"/>
          <w:b w:val="false"/>
          <w:i w:val="false"/>
          <w:color w:val="000000"/>
          <w:sz w:val="28"/>
        </w:rPr>
        <w:t xml:space="preserve">
      2. Бұқаралық ақпарат құралдарын пайдалана отырып жасаған дәл сол әрекет - </w:t>
      </w:r>
      <w:r>
        <w:br/>
      </w:r>
      <w:r>
        <w:rPr>
          <w:rFonts w:ascii="Times New Roman"/>
          <w:b w:val="false"/>
          <w:i w:val="false"/>
          <w:color w:val="000000"/>
          <w:sz w:val="28"/>
        </w:rPr>
        <w:t xml:space="preserve">
      үш жүз айлық есептiк көрсеткiштен жетi жүз айлық есептік көрсеткiшке дейiнгi мөлшерде айыппұл салуға, не екi жылға дейiнгi мерзiмге түзеу жұмыстарына, не бiр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Осы Кодекстiң осы бабында және басқа да баптарында өкiметтiң өкiлдерi деп, оған қызмет жағынан тәуелсiз адамдарға қатысты заңмен белгiленген тәртiпте өкiм ету өкiлеттiгi берiлген мемлекеттiк органның лауазымды тұлғасы танылады. </w:t>
      </w:r>
      <w:r>
        <w:br/>
      </w:r>
      <w:r>
        <w:rPr>
          <w:rFonts w:ascii="Times New Roman"/>
          <w:b w:val="false"/>
          <w:i w:val="false"/>
          <w:color w:val="000000"/>
          <w:sz w:val="28"/>
        </w:rPr>
        <w:t>
      2. Өкiмет өкiлiнiң қызметтiк жұмысы туралы сын тұрғысында айтылған жария сөздер осы бап бойынша қылмыстық жауаптылыққа әкеп соқпайды.</w:t>
      </w:r>
      <w:r>
        <w:br/>
      </w:r>
      <w:r>
        <w:rPr>
          <w:rFonts w:ascii="Times New Roman"/>
          <w:b w:val="false"/>
          <w:i w:val="false"/>
          <w:color w:val="000000"/>
          <w:sz w:val="28"/>
        </w:rPr>
        <w:t>
      </w:t>
      </w:r>
      <w:r>
        <w:rPr>
          <w:rFonts w:ascii="Times New Roman"/>
          <w:b w:val="false"/>
          <w:i w:val="false"/>
          <w:color w:val="ff0000"/>
          <w:sz w:val="28"/>
        </w:rPr>
        <w:t xml:space="preserve">Ескерту. 320-бапқа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3" w:id="450"/>
    <w:p>
      <w:pPr>
        <w:spacing w:after="0"/>
        <w:ind w:left="0"/>
        <w:jc w:val="both"/>
      </w:pPr>
      <w:r>
        <w:rPr>
          <w:rFonts w:ascii="Times New Roman"/>
          <w:b w:val="false"/>
          <w:i w:val="false"/>
          <w:color w:val="000000"/>
          <w:sz w:val="28"/>
        </w:rPr>
        <w:t>
</w:t>
      </w:r>
      <w:r>
        <w:rPr>
          <w:rFonts w:ascii="Times New Roman"/>
          <w:b/>
          <w:i w:val="false"/>
          <w:color w:val="000000"/>
          <w:sz w:val="28"/>
        </w:rPr>
        <w:t xml:space="preserve">      321-бап. Өкiмет өкiлiне қатысты күш қолдану </w:t>
      </w:r>
    </w:p>
    <w:bookmarkEnd w:id="450"/>
    <w:p>
      <w:pPr>
        <w:spacing w:after="0"/>
        <w:ind w:left="0"/>
        <w:jc w:val="both"/>
      </w:pPr>
      <w:r>
        <w:rPr>
          <w:rFonts w:ascii="Times New Roman"/>
          <w:b w:val="false"/>
          <w:i w:val="false"/>
          <w:color w:val="000000"/>
          <w:sz w:val="28"/>
        </w:rPr>
        <w:t xml:space="preserve">      1. Өкiмет өкiлiнiң өз қызметтiк мiндеттерiн орындауына байланысты оған немесе оның жақындарына қатысты өмiрi мен денсаулығы үшiн қауiпсiз күш қолдану немесе күш қолданбақ болып қорқыту - </w:t>
      </w:r>
      <w:r>
        <w:br/>
      </w:r>
      <w:r>
        <w:rPr>
          <w:rFonts w:ascii="Times New Roman"/>
          <w:b w:val="false"/>
          <w:i w:val="false"/>
          <w:color w:val="000000"/>
          <w:sz w:val="28"/>
        </w:rPr>
        <w:t xml:space="preserve">
      екi жүз айлық есептiк көрсеткiштен бес жүз айлық есептік көрсеткiшке дейiнгi мөлшерде айыппұл салуға, не бес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Осы баптың бiрiншi бөлiгiнде аталған адамдарға қатысты өмiрi мен денсаулығына қауiптi күш қолдану - </w:t>
      </w:r>
      <w:r>
        <w:br/>
      </w:r>
      <w:r>
        <w:rPr>
          <w:rFonts w:ascii="Times New Roman"/>
          <w:b w:val="false"/>
          <w:i w:val="false"/>
          <w:color w:val="000000"/>
          <w:sz w:val="28"/>
        </w:rPr>
        <w:t>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321-бапқа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4" w:id="451"/>
    <w:p>
      <w:pPr>
        <w:spacing w:after="0"/>
        <w:ind w:left="0"/>
        <w:jc w:val="both"/>
      </w:pPr>
      <w:r>
        <w:rPr>
          <w:rFonts w:ascii="Times New Roman"/>
          <w:b w:val="false"/>
          <w:i w:val="false"/>
          <w:color w:val="000000"/>
          <w:sz w:val="28"/>
        </w:rPr>
        <w:t>
</w:t>
      </w:r>
      <w:r>
        <w:rPr>
          <w:rFonts w:ascii="Times New Roman"/>
          <w:b/>
          <w:i w:val="false"/>
          <w:color w:val="000000"/>
          <w:sz w:val="28"/>
        </w:rPr>
        <w:t xml:space="preserve">      321-1-бап. Прокурордың қызметiне кедергi жасау және оның </w:t>
      </w:r>
      <w:r>
        <w:br/>
      </w:r>
      <w:r>
        <w:rPr>
          <w:rFonts w:ascii="Times New Roman"/>
          <w:b w:val="false"/>
          <w:i w:val="false"/>
          <w:color w:val="000000"/>
          <w:sz w:val="28"/>
        </w:rPr>
        <w:t>
</w:t>
      </w:r>
      <w:r>
        <w:rPr>
          <w:rFonts w:ascii="Times New Roman"/>
          <w:b/>
          <w:i w:val="false"/>
          <w:color w:val="000000"/>
          <w:sz w:val="28"/>
        </w:rPr>
        <w:t xml:space="preserve">                  заңды талаптарын орындамау </w:t>
      </w:r>
    </w:p>
    <w:bookmarkEnd w:id="451"/>
    <w:p>
      <w:pPr>
        <w:spacing w:after="0"/>
        <w:ind w:left="0"/>
        <w:jc w:val="both"/>
      </w:pPr>
      <w:r>
        <w:rPr>
          <w:rFonts w:ascii="Times New Roman"/>
          <w:b w:val="false"/>
          <w:i w:val="false"/>
          <w:color w:val="000000"/>
          <w:sz w:val="28"/>
        </w:rPr>
        <w:t>      Прокурорлық қадағалау актiлерiн орындамау, сол сияқты оның қызметiне </w:t>
      </w:r>
      <w:r>
        <w:rPr>
          <w:rFonts w:ascii="Times New Roman"/>
          <w:b w:val="false"/>
          <w:i w:val="false"/>
          <w:color w:val="000000"/>
          <w:sz w:val="28"/>
        </w:rPr>
        <w:t>кедергi жасау</w:t>
      </w:r>
      <w:r>
        <w:rPr>
          <w:rFonts w:ascii="Times New Roman"/>
          <w:b w:val="false"/>
          <w:i w:val="false"/>
          <w:color w:val="000000"/>
          <w:sz w:val="28"/>
        </w:rPr>
        <w:t xml:space="preserve">,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 </w:t>
      </w:r>
      <w:r>
        <w:br/>
      </w:r>
      <w:r>
        <w:rPr>
          <w:rFonts w:ascii="Times New Roman"/>
          <w:b w:val="false"/>
          <w:i w:val="false"/>
          <w:color w:val="000000"/>
          <w:sz w:val="28"/>
        </w:rPr>
        <w:t xml:space="preserve">
      бес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бір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321-1-баппен толықтырылды - ҚР 2002.08.09 N </w:t>
      </w:r>
      <w:r>
        <w:rPr>
          <w:rFonts w:ascii="Times New Roman"/>
          <w:b w:val="false"/>
          <w:i w:val="false"/>
          <w:color w:val="000000"/>
          <w:sz w:val="28"/>
        </w:rPr>
        <w:t xml:space="preserve">346 </w:t>
      </w:r>
      <w:r>
        <w:rPr>
          <w:rFonts w:ascii="Times New Roman"/>
          <w:b w:val="false"/>
          <w:i w:val="false"/>
          <w:color w:val="ff0000"/>
          <w:sz w:val="28"/>
        </w:rPr>
        <w:t xml:space="preserve">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5" w:id="452"/>
    <w:p>
      <w:pPr>
        <w:spacing w:after="0"/>
        <w:ind w:left="0"/>
        <w:jc w:val="both"/>
      </w:pPr>
      <w:r>
        <w:rPr>
          <w:rFonts w:ascii="Times New Roman"/>
          <w:b w:val="false"/>
          <w:i w:val="false"/>
          <w:color w:val="000000"/>
          <w:sz w:val="28"/>
        </w:rPr>
        <w:t>
</w:t>
      </w:r>
      <w:r>
        <w:rPr>
          <w:rFonts w:ascii="Times New Roman"/>
          <w:b/>
          <w:i w:val="false"/>
          <w:color w:val="000000"/>
          <w:sz w:val="28"/>
        </w:rPr>
        <w:t xml:space="preserve">      322-бап. Жауапты мемлекеттiк лауазымды иеленушi </w:t>
      </w:r>
      <w:r>
        <w:br/>
      </w:r>
      <w:r>
        <w:rPr>
          <w:rFonts w:ascii="Times New Roman"/>
          <w:b w:val="false"/>
          <w:i w:val="false"/>
          <w:color w:val="000000"/>
          <w:sz w:val="28"/>
        </w:rPr>
        <w:t>
</w:t>
      </w:r>
      <w:r>
        <w:rPr>
          <w:rFonts w:ascii="Times New Roman"/>
          <w:b/>
          <w:i w:val="false"/>
          <w:color w:val="000000"/>
          <w:sz w:val="28"/>
        </w:rPr>
        <w:t xml:space="preserve">                лауазымды адамға қатысты қолданылатын </w:t>
      </w:r>
      <w:r>
        <w:br/>
      </w:r>
      <w:r>
        <w:rPr>
          <w:rFonts w:ascii="Times New Roman"/>
          <w:b w:val="false"/>
          <w:i w:val="false"/>
          <w:color w:val="000000"/>
          <w:sz w:val="28"/>
        </w:rPr>
        <w:t>
</w:t>
      </w:r>
      <w:r>
        <w:rPr>
          <w:rFonts w:ascii="Times New Roman"/>
          <w:b/>
          <w:i w:val="false"/>
          <w:color w:val="000000"/>
          <w:sz w:val="28"/>
        </w:rPr>
        <w:t xml:space="preserve">                қауiпсiздiк шаралары туралы мәлiметтердi </w:t>
      </w:r>
      <w:r>
        <w:br/>
      </w:r>
      <w:r>
        <w:rPr>
          <w:rFonts w:ascii="Times New Roman"/>
          <w:b w:val="false"/>
          <w:i w:val="false"/>
          <w:color w:val="000000"/>
          <w:sz w:val="28"/>
        </w:rPr>
        <w:t>
</w:t>
      </w:r>
      <w:r>
        <w:rPr>
          <w:rFonts w:ascii="Times New Roman"/>
          <w:b/>
          <w:i w:val="false"/>
          <w:color w:val="000000"/>
          <w:sz w:val="28"/>
        </w:rPr>
        <w:t xml:space="preserve">                жария ету </w:t>
      </w:r>
    </w:p>
    <w:bookmarkEnd w:id="452"/>
    <w:p>
      <w:pPr>
        <w:spacing w:after="0"/>
        <w:ind w:left="0"/>
        <w:jc w:val="both"/>
      </w:pPr>
      <w:r>
        <w:rPr>
          <w:rFonts w:ascii="Times New Roman"/>
          <w:b w:val="false"/>
          <w:i w:val="false"/>
          <w:color w:val="000000"/>
          <w:sz w:val="28"/>
        </w:rPr>
        <w:t>      1. </w:t>
      </w:r>
      <w:r>
        <w:rPr>
          <w:rFonts w:ascii="Times New Roman"/>
          <w:b w:val="false"/>
          <w:i w:val="false"/>
          <w:color w:val="000000"/>
          <w:sz w:val="28"/>
        </w:rPr>
        <w:t>Жауапты мемлекеттiк лауазымды</w:t>
      </w:r>
      <w:r>
        <w:rPr>
          <w:rFonts w:ascii="Times New Roman"/>
          <w:b w:val="false"/>
          <w:i w:val="false"/>
          <w:color w:val="000000"/>
          <w:sz w:val="28"/>
        </w:rPr>
        <w:t xml:space="preserve"> иеленушi лауазымды адамға, сондай-ақ оның туыстарына қатысты қолданылатын қауiпсiздiк шаралары туралы мәлiметтердi, осы мәлiметтер сенiп тапсырылған немесе оның қызметтiк iс-әрекетiне байланысты белгiлi болған адамның жария </w:t>
      </w:r>
      <w:r>
        <w:br/>
      </w:r>
      <w:r>
        <w:rPr>
          <w:rFonts w:ascii="Times New Roman"/>
          <w:b w:val="false"/>
          <w:i w:val="false"/>
          <w:color w:val="000000"/>
          <w:sz w:val="28"/>
        </w:rPr>
        <w:t xml:space="preserve">
етуi - </w:t>
      </w:r>
      <w:r>
        <w:br/>
      </w:r>
      <w:r>
        <w:rPr>
          <w:rFonts w:ascii="Times New Roman"/>
          <w:b w:val="false"/>
          <w:i w:val="false"/>
          <w:color w:val="000000"/>
          <w:sz w:val="28"/>
        </w:rPr>
        <w:t xml:space="preserve">
      екi жүз айлық есептiк көрсеткiштен төрт жүз айлық есептiк көрсеткiшке дейiнгi мөлшерде айыппұл салуға не бір жылға дейінгі мерзімге бас бостандығын шектеуге жазаланады. </w:t>
      </w:r>
      <w:r>
        <w:br/>
      </w:r>
      <w:r>
        <w:rPr>
          <w:rFonts w:ascii="Times New Roman"/>
          <w:b w:val="false"/>
          <w:i w:val="false"/>
          <w:color w:val="000000"/>
          <w:sz w:val="28"/>
        </w:rPr>
        <w:t xml:space="preserve">
      2. Дәл сол әрекет ауыр зардаптарға әкеп соқса - </w:t>
      </w:r>
      <w:r>
        <w:br/>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322-бапқа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6" w:id="453"/>
    <w:p>
      <w:pPr>
        <w:spacing w:after="0"/>
        <w:ind w:left="0"/>
        <w:jc w:val="both"/>
      </w:pPr>
      <w:r>
        <w:rPr>
          <w:rFonts w:ascii="Times New Roman"/>
          <w:b w:val="false"/>
          <w:i w:val="false"/>
          <w:color w:val="000000"/>
          <w:sz w:val="28"/>
        </w:rPr>
        <w:t>
</w:t>
      </w:r>
      <w:r>
        <w:rPr>
          <w:rFonts w:ascii="Times New Roman"/>
          <w:b/>
          <w:i w:val="false"/>
          <w:color w:val="000000"/>
          <w:sz w:val="28"/>
        </w:rPr>
        <w:t xml:space="preserve">      323-бап. Ресми құжаттарды және мемлекеттiк наградаларды </w:t>
      </w:r>
      <w:r>
        <w:br/>
      </w:r>
      <w:r>
        <w:rPr>
          <w:rFonts w:ascii="Times New Roman"/>
          <w:b w:val="false"/>
          <w:i w:val="false"/>
          <w:color w:val="000000"/>
          <w:sz w:val="28"/>
        </w:rPr>
        <w:t>
</w:t>
      </w:r>
      <w:r>
        <w:rPr>
          <w:rFonts w:ascii="Times New Roman"/>
          <w:b/>
          <w:i w:val="false"/>
          <w:color w:val="000000"/>
          <w:sz w:val="28"/>
        </w:rPr>
        <w:t xml:space="preserve">                сатып алу немесе өткiзу </w:t>
      </w:r>
    </w:p>
    <w:bookmarkEnd w:id="453"/>
    <w:p>
      <w:pPr>
        <w:spacing w:after="0"/>
        <w:ind w:left="0"/>
        <w:jc w:val="both"/>
      </w:pPr>
      <w:r>
        <w:rPr>
          <w:rFonts w:ascii="Times New Roman"/>
          <w:b w:val="false"/>
          <w:i w:val="false"/>
          <w:color w:val="000000"/>
          <w:sz w:val="28"/>
        </w:rPr>
        <w:t>      Құқықтар беретiн немесе мiндеттерден босататын ресми құжаттарды, сондай-ақ Қазақстан Республикасының немесе КСРО </w:t>
      </w:r>
      <w:r>
        <w:rPr>
          <w:rFonts w:ascii="Times New Roman"/>
          <w:b w:val="false"/>
          <w:i w:val="false"/>
          <w:color w:val="000000"/>
          <w:sz w:val="28"/>
        </w:rPr>
        <w:t>Мемлекеттiк наградаларын</w:t>
      </w:r>
      <w:r>
        <w:rPr>
          <w:rFonts w:ascii="Times New Roman"/>
          <w:b w:val="false"/>
          <w:i w:val="false"/>
          <w:color w:val="000000"/>
          <w:sz w:val="28"/>
        </w:rPr>
        <w:t xml:space="preserve"> заңсыз сатып алу немесе өткiзу - </w:t>
      </w:r>
      <w:r>
        <w:br/>
      </w:r>
      <w:r>
        <w:rPr>
          <w:rFonts w:ascii="Times New Roman"/>
          <w:b w:val="false"/>
          <w:i w:val="false"/>
          <w:color w:val="000000"/>
          <w:sz w:val="28"/>
        </w:rPr>
        <w:t>
      жүз айлық есептiк көрсеткiштен екi жүз айлық есептiк көрсеткiшке дейiнгi мөлшерде айыппұл салуға, не бiр жылға дейiнгi мерзiмге түзеу жұмыстарына, не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323-бапқа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7" w:id="454"/>
    <w:p>
      <w:pPr>
        <w:spacing w:after="0"/>
        <w:ind w:left="0"/>
        <w:jc w:val="both"/>
      </w:pPr>
      <w:r>
        <w:rPr>
          <w:rFonts w:ascii="Times New Roman"/>
          <w:b w:val="false"/>
          <w:i w:val="false"/>
          <w:color w:val="000000"/>
          <w:sz w:val="28"/>
        </w:rPr>
        <w:t>
</w:t>
      </w:r>
      <w:r>
        <w:rPr>
          <w:rFonts w:ascii="Times New Roman"/>
          <w:b/>
          <w:i w:val="false"/>
          <w:color w:val="000000"/>
          <w:sz w:val="28"/>
        </w:rPr>
        <w:t xml:space="preserve">      324-бап. Құжаттарды, мөртаңбаларды, мөрлердi ұрлау </w:t>
      </w:r>
      <w:r>
        <w:br/>
      </w:r>
      <w:r>
        <w:rPr>
          <w:rFonts w:ascii="Times New Roman"/>
          <w:b w:val="false"/>
          <w:i w:val="false"/>
          <w:color w:val="000000"/>
          <w:sz w:val="28"/>
        </w:rPr>
        <w:t>
</w:t>
      </w:r>
      <w:r>
        <w:rPr>
          <w:rFonts w:ascii="Times New Roman"/>
          <w:b/>
          <w:i w:val="false"/>
          <w:color w:val="000000"/>
          <w:sz w:val="28"/>
        </w:rPr>
        <w:t xml:space="preserve">                немесе бүлдiру </w:t>
      </w:r>
    </w:p>
    <w:bookmarkEnd w:id="454"/>
    <w:p>
      <w:pPr>
        <w:spacing w:after="0"/>
        <w:ind w:left="0"/>
        <w:jc w:val="both"/>
      </w:pPr>
      <w:r>
        <w:rPr>
          <w:rFonts w:ascii="Times New Roman"/>
          <w:b w:val="false"/>
          <w:i w:val="false"/>
          <w:color w:val="000000"/>
          <w:sz w:val="28"/>
        </w:rPr>
        <w:t xml:space="preserve">      1. Азаматтың төлқұжатын, жеке басының куәлiгiн немесе жеке басының басқа маңызды құжатын ұрлау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бiр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Пайдакүнемдiк мақсатта немесе өзге де жеке бастың мүддесiнде ресми құжаттарды, мөртаңбаларды, немесе мөрлердi ұрлау, жою, бүлдiру немесе жасыру - </w:t>
      </w:r>
      <w:r>
        <w:br/>
      </w:r>
      <w:r>
        <w:rPr>
          <w:rFonts w:ascii="Times New Roman"/>
          <w:b w:val="false"/>
          <w:i w:val="false"/>
          <w:color w:val="000000"/>
          <w:sz w:val="28"/>
        </w:rPr>
        <w:t>
      екi жүз айлық есептiк көрсеткiштен бес жүз айлық есептiк көрсеткiшке дейiнгi мөлшерде айыппұл салуға, не екi жылға дейiнгi мерзiмге түзеу жұмыстарына, не бір жылға дейінгі мерзімге бас бостандығын шектеуге, не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324-бапқа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8" w:id="455"/>
    <w:p>
      <w:pPr>
        <w:spacing w:after="0"/>
        <w:ind w:left="0"/>
        <w:jc w:val="both"/>
      </w:pPr>
      <w:r>
        <w:rPr>
          <w:rFonts w:ascii="Times New Roman"/>
          <w:b w:val="false"/>
          <w:i w:val="false"/>
          <w:color w:val="000000"/>
          <w:sz w:val="28"/>
        </w:rPr>
        <w:t>
</w:t>
      </w:r>
      <w:r>
        <w:rPr>
          <w:rFonts w:ascii="Times New Roman"/>
          <w:b/>
          <w:i w:val="false"/>
          <w:color w:val="000000"/>
          <w:sz w:val="28"/>
        </w:rPr>
        <w:t xml:space="preserve">      325-бап. Жалған құжаттарды, мөртаңбаларды, мөрлердi, </w:t>
      </w:r>
      <w:r>
        <w:br/>
      </w:r>
      <w:r>
        <w:rPr>
          <w:rFonts w:ascii="Times New Roman"/>
          <w:b w:val="false"/>
          <w:i w:val="false"/>
          <w:color w:val="000000"/>
          <w:sz w:val="28"/>
        </w:rPr>
        <w:t>
</w:t>
      </w:r>
      <w:r>
        <w:rPr>
          <w:rFonts w:ascii="Times New Roman"/>
          <w:b/>
          <w:i w:val="false"/>
          <w:color w:val="000000"/>
          <w:sz w:val="28"/>
        </w:rPr>
        <w:t xml:space="preserve">                мөрқағаздарды, мемлекеттiк наградаларды қолдан </w:t>
      </w:r>
      <w:r>
        <w:br/>
      </w:r>
      <w:r>
        <w:rPr>
          <w:rFonts w:ascii="Times New Roman"/>
          <w:b w:val="false"/>
          <w:i w:val="false"/>
          <w:color w:val="000000"/>
          <w:sz w:val="28"/>
        </w:rPr>
        <w:t>
</w:t>
      </w:r>
      <w:r>
        <w:rPr>
          <w:rFonts w:ascii="Times New Roman"/>
          <w:b/>
          <w:i w:val="false"/>
          <w:color w:val="000000"/>
          <w:sz w:val="28"/>
        </w:rPr>
        <w:t xml:space="preserve">                жасау, дайындау немесе өткiзу </w:t>
      </w:r>
    </w:p>
    <w:bookmarkEnd w:id="455"/>
    <w:p>
      <w:pPr>
        <w:spacing w:after="0"/>
        <w:ind w:left="0"/>
        <w:jc w:val="both"/>
      </w:pPr>
      <w:r>
        <w:rPr>
          <w:rFonts w:ascii="Times New Roman"/>
          <w:b w:val="false"/>
          <w:i w:val="false"/>
          <w:color w:val="000000"/>
          <w:sz w:val="28"/>
        </w:rPr>
        <w:t>      1. Құқықтар беретiн немесе мiндеттерден босататын куәлiктi немесе өзге де ресми құжатты қолдан жасау, не мұндай құжатты өткiзу, сол сияқты қолдан жасалған мөртаңбаларды, мөрлердi, мөрқағаздарды, Қазақстан Республикасының немесе КСРО-ның </w:t>
      </w:r>
      <w:r>
        <w:rPr>
          <w:rFonts w:ascii="Times New Roman"/>
          <w:b w:val="false"/>
          <w:i w:val="false"/>
          <w:color w:val="000000"/>
          <w:sz w:val="28"/>
        </w:rPr>
        <w:t>мемлекеттiк наградаларын</w:t>
      </w:r>
      <w:r>
        <w:rPr>
          <w:rFonts w:ascii="Times New Roman"/>
          <w:b w:val="false"/>
          <w:i w:val="false"/>
          <w:color w:val="000000"/>
          <w:sz w:val="28"/>
        </w:rPr>
        <w:t xml:space="preserve"> дайындау немесе сату - </w:t>
      </w:r>
      <w:r>
        <w:br/>
      </w:r>
      <w:r>
        <w:rPr>
          <w:rFonts w:ascii="Times New Roman"/>
          <w:b w:val="false"/>
          <w:i w:val="false"/>
          <w:color w:val="000000"/>
          <w:sz w:val="28"/>
        </w:rPr>
        <w:t>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xml:space="preserve">
      2. Бiрнеше рет немесе адамдар тобының алдын ала сөз байласуы бойынша жасалған дәл сол әрекеттер - </w:t>
      </w:r>
      <w:r>
        <w:br/>
      </w:r>
      <w:r>
        <w:rPr>
          <w:rFonts w:ascii="Times New Roman"/>
          <w:b w:val="false"/>
          <w:i w:val="false"/>
          <w:color w:val="000000"/>
          <w:sz w:val="28"/>
        </w:rPr>
        <w:t xml:space="preserve">
      төрт жылға дейiнгi мерзiмге бас бостандығынан айыруға жазаланады. </w:t>
      </w:r>
      <w:r>
        <w:br/>
      </w:r>
      <w:r>
        <w:rPr>
          <w:rFonts w:ascii="Times New Roman"/>
          <w:b w:val="false"/>
          <w:i w:val="false"/>
          <w:color w:val="000000"/>
          <w:sz w:val="28"/>
        </w:rPr>
        <w:t xml:space="preserve">
      3. Көрiнеу жалған құжатты пайдалану - </w:t>
      </w:r>
      <w:r>
        <w:br/>
      </w:r>
      <w:r>
        <w:rPr>
          <w:rFonts w:ascii="Times New Roman"/>
          <w:b w:val="false"/>
          <w:i w:val="false"/>
          <w:color w:val="000000"/>
          <w:sz w:val="28"/>
        </w:rPr>
        <w:t>
      жүз айлық есептiк көрсеткiштен бес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бiр жылға дейiнгi мерзiмге түзеу жұмыстарына, не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325-бапқа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49" w:id="456"/>
    <w:p>
      <w:pPr>
        <w:spacing w:after="0"/>
        <w:ind w:left="0"/>
        <w:jc w:val="both"/>
      </w:pPr>
      <w:r>
        <w:rPr>
          <w:rFonts w:ascii="Times New Roman"/>
          <w:b w:val="false"/>
          <w:i w:val="false"/>
          <w:color w:val="000000"/>
          <w:sz w:val="28"/>
        </w:rPr>
        <w:t>
</w:t>
      </w:r>
      <w:r>
        <w:rPr>
          <w:rFonts w:ascii="Times New Roman"/>
          <w:b/>
          <w:i w:val="false"/>
          <w:color w:val="000000"/>
          <w:sz w:val="28"/>
        </w:rPr>
        <w:t xml:space="preserve">      326-бап. Әскери қызметтен жалтару </w:t>
      </w:r>
    </w:p>
    <w:bookmarkEnd w:id="456"/>
    <w:p>
      <w:pPr>
        <w:spacing w:after="0"/>
        <w:ind w:left="0"/>
        <w:jc w:val="both"/>
      </w:pPr>
      <w:r>
        <w:rPr>
          <w:rFonts w:ascii="Times New Roman"/>
          <w:b w:val="false"/>
          <w:i w:val="false"/>
          <w:color w:val="000000"/>
          <w:sz w:val="28"/>
        </w:rPr>
        <w:t>      1. Осы қызметтен босату үшiн заңды негiздер болмаған кезде </w:t>
      </w:r>
      <w:r>
        <w:rPr>
          <w:rFonts w:ascii="Times New Roman"/>
          <w:b w:val="false"/>
          <w:i w:val="false"/>
          <w:color w:val="000000"/>
          <w:sz w:val="28"/>
        </w:rPr>
        <w:t>әскери қызметке шақырудан</w:t>
      </w:r>
      <w:r>
        <w:rPr>
          <w:rFonts w:ascii="Times New Roman"/>
          <w:b w:val="false"/>
          <w:i w:val="false"/>
          <w:color w:val="000000"/>
          <w:sz w:val="28"/>
        </w:rPr>
        <w:t xml:space="preserve"> жалтару - </w:t>
      </w:r>
      <w:r>
        <w:br/>
      </w:r>
      <w:r>
        <w:rPr>
          <w:rFonts w:ascii="Times New Roman"/>
          <w:b w:val="false"/>
          <w:i w:val="false"/>
          <w:color w:val="000000"/>
          <w:sz w:val="28"/>
        </w:rPr>
        <w:t xml:space="preserve">
      екi жүз айлық есептiк көрсеткiштен бiр мың айлық есептiк көрсеткiшке дейiнгi мөлшерде айыппұл салуға, не екi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өзiнiң денсаулығына зиян келтiру арқылы; </w:t>
      </w:r>
      <w:r>
        <w:br/>
      </w:r>
      <w:r>
        <w:rPr>
          <w:rFonts w:ascii="Times New Roman"/>
          <w:b w:val="false"/>
          <w:i w:val="false"/>
          <w:color w:val="000000"/>
          <w:sz w:val="28"/>
        </w:rPr>
        <w:t xml:space="preserve">
      б) ауруды сылтаурату жолымен; </w:t>
      </w:r>
      <w:r>
        <w:br/>
      </w:r>
      <w:r>
        <w:rPr>
          <w:rFonts w:ascii="Times New Roman"/>
          <w:b w:val="false"/>
          <w:i w:val="false"/>
          <w:color w:val="000000"/>
          <w:sz w:val="28"/>
        </w:rPr>
        <w:t xml:space="preserve">
      в) құжаттарды бұрмалау немесе өзге де алдау арқылы жасалса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Ескерту. Егер әскерге шақырылушы тергеу органы iстi сотқа бергенге дейiн әскерге шақыру пунктiне өз еркiмен келсе, ол қылмыстық жауаптылықтан босатылады.</w:t>
      </w:r>
      <w:r>
        <w:br/>
      </w:r>
      <w:r>
        <w:rPr>
          <w:rFonts w:ascii="Times New Roman"/>
          <w:b w:val="false"/>
          <w:i w:val="false"/>
          <w:color w:val="000000"/>
          <w:sz w:val="28"/>
        </w:rPr>
        <w:t>
      </w:t>
      </w:r>
      <w:r>
        <w:rPr>
          <w:rFonts w:ascii="Times New Roman"/>
          <w:b w:val="false"/>
          <w:i w:val="false"/>
          <w:color w:val="ff0000"/>
          <w:sz w:val="28"/>
        </w:rPr>
        <w:t xml:space="preserve">Ескерту. 326-бапқа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50" w:id="457"/>
    <w:p>
      <w:pPr>
        <w:spacing w:after="0"/>
        <w:ind w:left="0"/>
        <w:jc w:val="both"/>
      </w:pPr>
      <w:r>
        <w:rPr>
          <w:rFonts w:ascii="Times New Roman"/>
          <w:b w:val="false"/>
          <w:i w:val="false"/>
          <w:color w:val="000000"/>
          <w:sz w:val="28"/>
        </w:rPr>
        <w:t>
</w:t>
      </w:r>
      <w:r>
        <w:rPr>
          <w:rFonts w:ascii="Times New Roman"/>
          <w:b/>
          <w:i w:val="false"/>
          <w:color w:val="000000"/>
          <w:sz w:val="28"/>
        </w:rPr>
        <w:t xml:space="preserve">      327-бап. Өзiнше билiк ету </w:t>
      </w:r>
    </w:p>
    <w:bookmarkEnd w:id="457"/>
    <w:p>
      <w:pPr>
        <w:spacing w:after="0"/>
        <w:ind w:left="0"/>
        <w:jc w:val="both"/>
      </w:pPr>
      <w:r>
        <w:rPr>
          <w:rFonts w:ascii="Times New Roman"/>
          <w:b w:val="false"/>
          <w:i w:val="false"/>
          <w:color w:val="000000"/>
          <w:sz w:val="28"/>
        </w:rPr>
        <w:t xml:space="preserve">      1. Өзiнше билiк ету, яғни заңмен белгiленген тәртiпке қарамастан, басқа тұлғаның немесе ұйымдардың таласын туғызатын, азаматтардың немесе ұйымдардың құқықтарына немесе заңды мүдделерiне, не қоғамның немесе мемлекеттiң заңмен қорғалатын мүдделерiне елеулi түрде зиян келтiретiн өзiнiң нақты немесе болжамды құқығын өз бетiнше жүзеге асыруы - </w:t>
      </w:r>
      <w:r>
        <w:br/>
      </w:r>
      <w:r>
        <w:rPr>
          <w:rFonts w:ascii="Times New Roman"/>
          <w:b w:val="false"/>
          <w:i w:val="false"/>
          <w:color w:val="000000"/>
          <w:sz w:val="28"/>
        </w:rPr>
        <w:t xml:space="preserve">
      екi жүз айлық есептiк көрсеткiштен мың айлық есептiк көрсеткiшке дейiнгi мөлшерде айыппұл салуға, не жүз сексен сағаттан екi жүз қырық сағатқа дейiнгi мерзiмге қоғамдық жұмыстарға тартуға, не бiр жылдан екi жылға дейiнгi мерзімге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Күш қолданумен немесе оны қолданбақ болып қорқытумен жасалған дәл сол әрекет - </w:t>
      </w:r>
      <w:r>
        <w:br/>
      </w:r>
      <w:r>
        <w:rPr>
          <w:rFonts w:ascii="Times New Roman"/>
          <w:b w:val="false"/>
          <w:i w:val="false"/>
          <w:color w:val="000000"/>
          <w:sz w:val="28"/>
        </w:rPr>
        <w:t xml:space="preserve">
      үш жылға дейiнгi мерзiмге бас бостандығын шектеуге, не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және екiншi бөлiктерiнде көзделген, адамдар тобының алдын ала сөз байласуы бойынша жасалған, не ауыр зардаптарға әкеп соққан әрекеттер - </w:t>
      </w:r>
      <w:r>
        <w:br/>
      </w:r>
      <w:r>
        <w:rPr>
          <w:rFonts w:ascii="Times New Roman"/>
          <w:b w:val="false"/>
          <w:i w:val="false"/>
          <w:color w:val="000000"/>
          <w:sz w:val="28"/>
        </w:rPr>
        <w:t>
      екi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327-бапқа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51" w:id="458"/>
    <w:p>
      <w:pPr>
        <w:spacing w:after="0"/>
        <w:ind w:left="0"/>
        <w:jc w:val="both"/>
      </w:pPr>
      <w:r>
        <w:rPr>
          <w:rFonts w:ascii="Times New Roman"/>
          <w:b w:val="false"/>
          <w:i w:val="false"/>
          <w:color w:val="000000"/>
          <w:sz w:val="28"/>
        </w:rPr>
        <w:t>
</w:t>
      </w:r>
      <w:r>
        <w:rPr>
          <w:rFonts w:ascii="Times New Roman"/>
          <w:b/>
          <w:i w:val="false"/>
          <w:color w:val="000000"/>
          <w:sz w:val="28"/>
        </w:rPr>
        <w:t xml:space="preserve">      328-бап. Жауапты мемлекеттiк лауазымды атқаратын өкiмет </w:t>
      </w:r>
      <w:r>
        <w:br/>
      </w:r>
      <w:r>
        <w:rPr>
          <w:rFonts w:ascii="Times New Roman"/>
          <w:b w:val="false"/>
          <w:i w:val="false"/>
          <w:color w:val="000000"/>
          <w:sz w:val="28"/>
        </w:rPr>
        <w:t>
</w:t>
      </w:r>
      <w:r>
        <w:rPr>
          <w:rFonts w:ascii="Times New Roman"/>
          <w:b/>
          <w:i w:val="false"/>
          <w:color w:val="000000"/>
          <w:sz w:val="28"/>
        </w:rPr>
        <w:t xml:space="preserve">                өкiлiнiң немесе лауазымды адамның атағын өз </w:t>
      </w:r>
      <w:r>
        <w:br/>
      </w:r>
      <w:r>
        <w:rPr>
          <w:rFonts w:ascii="Times New Roman"/>
          <w:b w:val="false"/>
          <w:i w:val="false"/>
          <w:color w:val="000000"/>
          <w:sz w:val="28"/>
        </w:rPr>
        <w:t>
</w:t>
      </w:r>
      <w:r>
        <w:rPr>
          <w:rFonts w:ascii="Times New Roman"/>
          <w:b/>
          <w:i w:val="false"/>
          <w:color w:val="000000"/>
          <w:sz w:val="28"/>
        </w:rPr>
        <w:t xml:space="preserve">                бетiмен иелену </w:t>
      </w:r>
    </w:p>
    <w:bookmarkEnd w:id="458"/>
    <w:p>
      <w:pPr>
        <w:spacing w:after="0"/>
        <w:ind w:left="0"/>
        <w:jc w:val="both"/>
      </w:pPr>
      <w:r>
        <w:rPr>
          <w:rFonts w:ascii="Times New Roman"/>
          <w:b w:val="false"/>
          <w:i w:val="false"/>
          <w:color w:val="000000"/>
          <w:sz w:val="28"/>
        </w:rPr>
        <w:t>      1. </w:t>
      </w:r>
      <w:r>
        <w:rPr>
          <w:rFonts w:ascii="Times New Roman"/>
          <w:b w:val="false"/>
          <w:i w:val="false"/>
          <w:color w:val="000000"/>
          <w:sz w:val="28"/>
        </w:rPr>
        <w:t>Жауапты мемлекеттiк лауазымды</w:t>
      </w:r>
      <w:r>
        <w:rPr>
          <w:rFonts w:ascii="Times New Roman"/>
          <w:b w:val="false"/>
          <w:i w:val="false"/>
          <w:color w:val="000000"/>
          <w:sz w:val="28"/>
        </w:rPr>
        <w:t xml:space="preserve"> атқаратын өкiмет өкiлiнiң немесе лауазымды адамның атағын өз бетiнше иелену осы негiзде қылмыс жасаумен ұштасса - </w:t>
      </w:r>
      <w:r>
        <w:br/>
      </w:r>
      <w:r>
        <w:rPr>
          <w:rFonts w:ascii="Times New Roman"/>
          <w:b w:val="false"/>
          <w:i w:val="false"/>
          <w:color w:val="000000"/>
          <w:sz w:val="28"/>
        </w:rPr>
        <w:t xml:space="preserve">
      үш жылға дейiнгi мерзiмге бас бостандығын шектеуге немесе екi жылға дейiнгi мерзiмге бас бостандығынан айыруға жазаланады. </w:t>
      </w:r>
      <w:r>
        <w:br/>
      </w:r>
      <w:r>
        <w:rPr>
          <w:rFonts w:ascii="Times New Roman"/>
          <w:b w:val="false"/>
          <w:i w:val="false"/>
          <w:color w:val="000000"/>
          <w:sz w:val="28"/>
        </w:rPr>
        <w:t>
      2. Билiк өкiлеттiктерiн алу мақсатында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белгiленген лауазымды атқаратын лауазымды адамның атағын өз бетiмен иелену, - </w:t>
      </w:r>
      <w:r>
        <w:br/>
      </w:r>
      <w:r>
        <w:rPr>
          <w:rFonts w:ascii="Times New Roman"/>
          <w:b w:val="false"/>
          <w:i w:val="false"/>
          <w:color w:val="000000"/>
          <w:sz w:val="28"/>
        </w:rPr>
        <w:t xml:space="preserve">
      бес жылға дейiнгi мерзiмге бас бостандығын шектеуге немесе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328-бапқа өзгеріс енгізілді - ҚР 2005.07.08 </w:t>
      </w:r>
      <w:r>
        <w:rPr>
          <w:rFonts w:ascii="Times New Roman"/>
          <w:b w:val="false"/>
          <w:i w:val="false"/>
          <w:color w:val="000000"/>
          <w:sz w:val="28"/>
        </w:rPr>
        <w:t>N 67</w:t>
      </w:r>
      <w:r>
        <w:rPr>
          <w:rFonts w:ascii="Times New Roman"/>
          <w:b w:val="false"/>
          <w:i w:val="false"/>
          <w:color w:val="ff0000"/>
          <w:sz w:val="28"/>
        </w:rPr>
        <w:t xml:space="preserve">-ІІІ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Заңымен.</w:t>
      </w:r>
    </w:p>
    <w:bookmarkStart w:name="z352" w:id="459"/>
    <w:p>
      <w:pPr>
        <w:spacing w:after="0"/>
        <w:ind w:left="0"/>
        <w:jc w:val="both"/>
      </w:pPr>
      <w:r>
        <w:rPr>
          <w:rFonts w:ascii="Times New Roman"/>
          <w:b w:val="false"/>
          <w:i w:val="false"/>
          <w:color w:val="000000"/>
          <w:sz w:val="28"/>
        </w:rPr>
        <w:t>
</w:t>
      </w:r>
      <w:r>
        <w:rPr>
          <w:rFonts w:ascii="Times New Roman"/>
          <w:b/>
          <w:i w:val="false"/>
          <w:color w:val="000000"/>
          <w:sz w:val="28"/>
        </w:rPr>
        <w:t xml:space="preserve">      329-бап. Мемлекеттiк туды заңсыз көтеру </w:t>
      </w:r>
    </w:p>
    <w:bookmarkEnd w:id="459"/>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Мемлекеттiк туын</w:t>
      </w:r>
      <w:r>
        <w:rPr>
          <w:rFonts w:ascii="Times New Roman"/>
          <w:b w:val="false"/>
          <w:i w:val="false"/>
          <w:color w:val="000000"/>
          <w:sz w:val="28"/>
        </w:rPr>
        <w:t xml:space="preserve"> сауда кемесiнде заңсыз көтеру - </w:t>
      </w:r>
      <w:r>
        <w:br/>
      </w:r>
      <w:r>
        <w:rPr>
          <w:rFonts w:ascii="Times New Roman"/>
          <w:b w:val="false"/>
          <w:i w:val="false"/>
          <w:color w:val="000000"/>
          <w:sz w:val="28"/>
        </w:rPr>
        <w:t>
      жүз айлық есептiк көрсеткiштен мың айлық есептiк көрсеткiшке дейiнгi мөлшерде айыппұл салуға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329-бапқа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53" w:id="460"/>
    <w:p>
      <w:pPr>
        <w:spacing w:after="0"/>
        <w:ind w:left="0"/>
        <w:jc w:val="both"/>
      </w:pPr>
      <w:r>
        <w:rPr>
          <w:rFonts w:ascii="Times New Roman"/>
          <w:b w:val="false"/>
          <w:i w:val="false"/>
          <w:color w:val="000000"/>
          <w:sz w:val="28"/>
        </w:rPr>
        <w:t>
</w:t>
      </w:r>
      <w:r>
        <w:rPr>
          <w:rFonts w:ascii="Times New Roman"/>
          <w:b/>
          <w:i w:val="false"/>
          <w:color w:val="000000"/>
          <w:sz w:val="28"/>
        </w:rPr>
        <w:t xml:space="preserve">      330-бап.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шекарасынан әдейi заңсыз өту </w:t>
      </w:r>
    </w:p>
    <w:bookmarkEnd w:id="460"/>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Мемлекеттiк шекарасынан</w:t>
      </w:r>
      <w:r>
        <w:rPr>
          <w:rFonts w:ascii="Times New Roman"/>
          <w:b w:val="false"/>
          <w:i w:val="false"/>
          <w:color w:val="000000"/>
          <w:sz w:val="28"/>
        </w:rPr>
        <w:t xml:space="preserve"> белгiленген құжатсыз және тиiстi рұқсатсыз әдейi заңсыз өту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екi жылға дейiнгi мерзiмге бас бостандығынан айыруға жазаланады. </w:t>
      </w:r>
      <w:r>
        <w:br/>
      </w:r>
      <w:r>
        <w:rPr>
          <w:rFonts w:ascii="Times New Roman"/>
          <w:b w:val="false"/>
          <w:i w:val="false"/>
          <w:color w:val="000000"/>
          <w:sz w:val="28"/>
        </w:rPr>
        <w:t xml:space="preserve">
      2. Адамдар тобының алдын ала сөз байласуы бойынша немесе ұйымдасқан топпен, не күш қолданумен немесе оны қолданбақ болып қорқытумен жасалған дәл сол әрекет - </w:t>
      </w:r>
      <w:r>
        <w:br/>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330-бапқа өзгеріс енгізілді - ҚР 2002.02.22 N </w:t>
      </w:r>
      <w:r>
        <w:rPr>
          <w:rFonts w:ascii="Times New Roman"/>
          <w:b w:val="false"/>
          <w:i w:val="false"/>
          <w:color w:val="000000"/>
          <w:sz w:val="28"/>
        </w:rPr>
        <w:t xml:space="preserve">296 </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54" w:id="461"/>
    <w:p>
      <w:pPr>
        <w:spacing w:after="0"/>
        <w:ind w:left="0"/>
        <w:jc w:val="both"/>
      </w:pPr>
      <w:r>
        <w:rPr>
          <w:rFonts w:ascii="Times New Roman"/>
          <w:b w:val="false"/>
          <w:i w:val="false"/>
          <w:color w:val="000000"/>
          <w:sz w:val="28"/>
        </w:rPr>
        <w:t>
</w:t>
      </w:r>
      <w:r>
        <w:rPr>
          <w:rFonts w:ascii="Times New Roman"/>
          <w:b/>
          <w:i w:val="false"/>
          <w:color w:val="000000"/>
          <w:sz w:val="28"/>
        </w:rPr>
        <w:t xml:space="preserve">      330-1-бап. Шығарып жiберу туралы шешiмдi орындамау </w:t>
      </w:r>
    </w:p>
    <w:bookmarkEnd w:id="461"/>
    <w:p>
      <w:pPr>
        <w:spacing w:after="0"/>
        <w:ind w:left="0"/>
        <w:jc w:val="both"/>
      </w:pPr>
      <w:r>
        <w:rPr>
          <w:rFonts w:ascii="Times New Roman"/>
          <w:b w:val="false"/>
          <w:i w:val="false"/>
          <w:color w:val="000000"/>
          <w:sz w:val="28"/>
        </w:rPr>
        <w:t>      Шетел азаматының және азаматтығы жоқ адамның оған қатысты қабылданған Қазақстан Республикасының шегiнен шығарып жiберу туралы шешімді орындамауы, оған бір жыл ішінде дәл осындай әрекет жасағаны үшін әкімшілік жаза қолданылған жағдайда, -</w:t>
      </w:r>
      <w:r>
        <w:br/>
      </w:r>
      <w:r>
        <w:rPr>
          <w:rFonts w:ascii="Times New Roman"/>
          <w:b w:val="false"/>
          <w:i w:val="false"/>
          <w:color w:val="000000"/>
          <w:sz w:val="28"/>
        </w:rPr>
        <w:t>
      айлық есептiк көрсеткiштің бір жүзден бес жүзге дейiнгi мөлшерінде айыппұл салуға не бiр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Кодекс 330-1-баппен толықтырылды - ҚР 2001.03.16 N </w:t>
      </w:r>
      <w:r>
        <w:rPr>
          <w:rFonts w:ascii="Times New Roman"/>
          <w:b w:val="false"/>
          <w:i w:val="false"/>
          <w:color w:val="000000"/>
          <w:sz w:val="28"/>
        </w:rPr>
        <w:t xml:space="preserve">164 </w:t>
      </w:r>
      <w:r>
        <w:rPr>
          <w:rFonts w:ascii="Times New Roman"/>
          <w:b w:val="false"/>
          <w:i w:val="false"/>
          <w:color w:val="ff0000"/>
          <w:sz w:val="28"/>
        </w:rPr>
        <w:t xml:space="preserve">Заңымен, жаңа редакцияда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55" w:id="462"/>
    <w:p>
      <w:pPr>
        <w:spacing w:after="0"/>
        <w:ind w:left="0"/>
        <w:jc w:val="both"/>
      </w:pPr>
      <w:r>
        <w:rPr>
          <w:rFonts w:ascii="Times New Roman"/>
          <w:b w:val="false"/>
          <w:i w:val="false"/>
          <w:color w:val="000000"/>
          <w:sz w:val="28"/>
        </w:rPr>
        <w:t>
</w:t>
      </w:r>
      <w:r>
        <w:rPr>
          <w:rFonts w:ascii="Times New Roman"/>
          <w:b/>
          <w:i w:val="false"/>
          <w:color w:val="000000"/>
          <w:sz w:val="28"/>
        </w:rPr>
        <w:t xml:space="preserve">      330-2-бап. Заңсыз көші-қонды ұйымдастыру </w:t>
      </w:r>
    </w:p>
    <w:bookmarkEnd w:id="462"/>
    <w:p>
      <w:pPr>
        <w:spacing w:after="0"/>
        <w:ind w:left="0"/>
        <w:jc w:val="both"/>
      </w:pPr>
      <w:r>
        <w:rPr>
          <w:rFonts w:ascii="Times New Roman"/>
          <w:b w:val="false"/>
          <w:i w:val="false"/>
          <w:color w:val="000000"/>
          <w:sz w:val="28"/>
        </w:rPr>
        <w:t xml:space="preserve">      1. Көлік құралдарын не жалған құжаттар, не тұрғын немесе өзге де үй-жай беру, сондай-ақ азаматтарға, шетелдіктерге, азаматтығы жоқ адамдарға Қазақстан Республикасының аумағы бойынша заңсыз келу, кету, өту үшін өзге де қызметтер көрсету жолымен заңсыз көші-қонды ұйымдастыру - </w:t>
      </w:r>
      <w:r>
        <w:br/>
      </w:r>
      <w:r>
        <w:rPr>
          <w:rFonts w:ascii="Times New Roman"/>
          <w:b w:val="false"/>
          <w:i w:val="false"/>
          <w:color w:val="000000"/>
          <w:sz w:val="28"/>
        </w:rPr>
        <w:t xml:space="preserve">
      екі жүз айлық есептiк көрсеткiштен бес жүз айлық есептiк көрсеткiшке дейiнгi мөлшерде айыппұл салуға, не екі жылға дейiнгi мерзiмге бас бостандығынан айыруға жазаланады. </w:t>
      </w:r>
      <w:r>
        <w:br/>
      </w:r>
      <w:r>
        <w:rPr>
          <w:rFonts w:ascii="Times New Roman"/>
          <w:b w:val="false"/>
          <w:i w:val="false"/>
          <w:color w:val="000000"/>
          <w:sz w:val="28"/>
        </w:rPr>
        <w:t xml:space="preserve">
      2. Дәл осы әрекетті ұйымдасқан топ жасаса не өзінің қызмет өкілеттігін пайдаланып жасаса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330-2-баппен толықтырылды - ҚР 2002.02.22 N </w:t>
      </w:r>
      <w:r>
        <w:rPr>
          <w:rFonts w:ascii="Times New Roman"/>
          <w:b w:val="false"/>
          <w:i w:val="false"/>
          <w:color w:val="000000"/>
          <w:sz w:val="28"/>
        </w:rPr>
        <w:t xml:space="preserve">296 </w:t>
      </w:r>
      <w:r>
        <w:rPr>
          <w:rFonts w:ascii="Times New Roman"/>
          <w:b w:val="false"/>
          <w:i w:val="false"/>
          <w:color w:val="ff0000"/>
          <w:sz w:val="28"/>
        </w:rPr>
        <w:t xml:space="preserve">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56" w:id="463"/>
    <w:p>
      <w:pPr>
        <w:spacing w:after="0"/>
        <w:ind w:left="0"/>
        <w:jc w:val="both"/>
      </w:pPr>
      <w:r>
        <w:rPr>
          <w:rFonts w:ascii="Times New Roman"/>
          <w:b w:val="false"/>
          <w:i w:val="false"/>
          <w:color w:val="000000"/>
          <w:sz w:val="28"/>
        </w:rPr>
        <w:t>
</w:t>
      </w:r>
      <w:r>
        <w:rPr>
          <w:rFonts w:ascii="Times New Roman"/>
          <w:b/>
          <w:i w:val="false"/>
          <w:color w:val="000000"/>
          <w:sz w:val="28"/>
        </w:rPr>
        <w:t xml:space="preserve">      330-3-бап. Қазақстан Республикасында шетелдік жұмыс </w:t>
      </w:r>
      <w:r>
        <w:br/>
      </w:r>
      <w:r>
        <w:rPr>
          <w:rFonts w:ascii="Times New Roman"/>
          <w:b w:val="false"/>
          <w:i w:val="false"/>
          <w:color w:val="000000"/>
          <w:sz w:val="28"/>
        </w:rPr>
        <w:t>
</w:t>
      </w:r>
      <w:r>
        <w:rPr>
          <w:rFonts w:ascii="Times New Roman"/>
          <w:b/>
          <w:i w:val="false"/>
          <w:color w:val="000000"/>
          <w:sz w:val="28"/>
        </w:rPr>
        <w:t xml:space="preserve">                 күшін тарту және пайдалану ережелерін бірнеше </w:t>
      </w:r>
      <w:r>
        <w:br/>
      </w:r>
      <w:r>
        <w:rPr>
          <w:rFonts w:ascii="Times New Roman"/>
          <w:b w:val="false"/>
          <w:i w:val="false"/>
          <w:color w:val="000000"/>
          <w:sz w:val="28"/>
        </w:rPr>
        <w:t>
</w:t>
      </w:r>
      <w:r>
        <w:rPr>
          <w:rFonts w:ascii="Times New Roman"/>
          <w:b/>
          <w:i w:val="false"/>
          <w:color w:val="000000"/>
          <w:sz w:val="28"/>
        </w:rPr>
        <w:t xml:space="preserve">                 рет бұзу </w:t>
      </w:r>
    </w:p>
    <w:bookmarkEnd w:id="463"/>
    <w:p>
      <w:pPr>
        <w:spacing w:after="0"/>
        <w:ind w:left="0"/>
        <w:jc w:val="both"/>
      </w:pPr>
      <w:r>
        <w:rPr>
          <w:rFonts w:ascii="Times New Roman"/>
          <w:b w:val="false"/>
          <w:i w:val="false"/>
          <w:color w:val="000000"/>
          <w:sz w:val="28"/>
        </w:rPr>
        <w:t>      1. Қазақстан Республикасының аумағында уәкілетті органның тиісті </w:t>
      </w:r>
      <w:r>
        <w:rPr>
          <w:rFonts w:ascii="Times New Roman"/>
          <w:b w:val="false"/>
          <w:i w:val="false"/>
          <w:color w:val="000000"/>
          <w:sz w:val="28"/>
        </w:rPr>
        <w:t>рұқсатынсыз</w:t>
      </w:r>
      <w:r>
        <w:rPr>
          <w:rFonts w:ascii="Times New Roman"/>
          <w:b w:val="false"/>
          <w:i w:val="false"/>
          <w:color w:val="000000"/>
          <w:sz w:val="28"/>
        </w:rPr>
        <w:t xml:space="preserve"> жүрген шетелдіктер мен азаматтығы жоқ адамдарды жұмыс берушінің жұмысқа бірнеше рет қабылдауы - </w:t>
      </w:r>
      <w:r>
        <w:br/>
      </w:r>
      <w:r>
        <w:rPr>
          <w:rFonts w:ascii="Times New Roman"/>
          <w:b w:val="false"/>
          <w:i w:val="false"/>
          <w:color w:val="000000"/>
          <w:sz w:val="28"/>
        </w:rPr>
        <w:t xml:space="preserve">
      бес жүз айлық есептiк көрсеткiштен жеті жүз айлық есептiк көрсеткiшке дейiнгi мөлшерде айыппұл салуға, не жүз сағаттан екі жүз қырық сағатқа дейінгі мерзімге қоғамдық жұмыстарға тартуға жазаланады. </w:t>
      </w:r>
      <w:r>
        <w:br/>
      </w:r>
      <w:r>
        <w:rPr>
          <w:rFonts w:ascii="Times New Roman"/>
          <w:b w:val="false"/>
          <w:i w:val="false"/>
          <w:color w:val="000000"/>
          <w:sz w:val="28"/>
        </w:rPr>
        <w:t xml:space="preserve">
      2. Жұмыс берушінің Қазақстан Республикасында шетелдік жұмыс күшін пайдалану ережелерін бірнеше рет бұзуы - </w:t>
      </w:r>
      <w:r>
        <w:br/>
      </w:r>
      <w:r>
        <w:rPr>
          <w:rFonts w:ascii="Times New Roman"/>
          <w:b w:val="false"/>
          <w:i w:val="false"/>
          <w:color w:val="000000"/>
          <w:sz w:val="28"/>
        </w:rPr>
        <w:t xml:space="preserve">
      жеті жүз айлық есептiк көрсеткiштен тоғыз  жүз айлық есептiк көрсеткiшке дейiнгi мөлшерде айыппұл салуға, не жүз қырық сағаттан екі жүз қырық сағатқа дейінгі мерзімге қоғамдық жұмыстарға тартуға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Кодекс 330-3-баппен толықтырылды - ҚР 2002.02.22 N </w:t>
      </w:r>
      <w:r>
        <w:rPr>
          <w:rFonts w:ascii="Times New Roman"/>
          <w:b w:val="false"/>
          <w:i w:val="false"/>
          <w:color w:val="000000"/>
          <w:sz w:val="28"/>
        </w:rPr>
        <w:t xml:space="preserve">296 </w:t>
      </w:r>
      <w:r>
        <w:rPr>
          <w:rFonts w:ascii="Times New Roman"/>
          <w:b w:val="false"/>
          <w:i w:val="false"/>
          <w:color w:val="ff0000"/>
          <w:sz w:val="28"/>
        </w:rPr>
        <w:t xml:space="preserve">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57" w:id="464"/>
    <w:p>
      <w:pPr>
        <w:spacing w:after="0"/>
        <w:ind w:left="0"/>
        <w:jc w:val="both"/>
      </w:pPr>
      <w:r>
        <w:rPr>
          <w:rFonts w:ascii="Times New Roman"/>
          <w:b w:val="false"/>
          <w:i w:val="false"/>
          <w:color w:val="000000"/>
          <w:sz w:val="28"/>
        </w:rPr>
        <w:t>
</w:t>
      </w:r>
      <w:r>
        <w:rPr>
          <w:rFonts w:ascii="Times New Roman"/>
          <w:b/>
          <w:i w:val="false"/>
          <w:color w:val="000000"/>
          <w:sz w:val="28"/>
        </w:rPr>
        <w:t xml:space="preserve">      331-бап.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шекарасын құқыққа қарсы өзгерту </w:t>
      </w:r>
    </w:p>
    <w:bookmarkEnd w:id="464"/>
    <w:p>
      <w:pPr>
        <w:spacing w:after="0"/>
        <w:ind w:left="0"/>
        <w:jc w:val="both"/>
      </w:pPr>
      <w:r>
        <w:rPr>
          <w:rFonts w:ascii="Times New Roman"/>
          <w:b w:val="false"/>
          <w:i w:val="false"/>
          <w:color w:val="000000"/>
          <w:sz w:val="28"/>
        </w:rPr>
        <w:t>      1. Қазақстан Республикасының Мемлекеттiк шекарасын құқыққа қарсы өзгерту мақсатында </w:t>
      </w:r>
      <w:r>
        <w:rPr>
          <w:rFonts w:ascii="Times New Roman"/>
          <w:b w:val="false"/>
          <w:i w:val="false"/>
          <w:color w:val="000000"/>
          <w:sz w:val="28"/>
        </w:rPr>
        <w:t>шекаралық белгiлердi</w:t>
      </w:r>
      <w:r>
        <w:rPr>
          <w:rFonts w:ascii="Times New Roman"/>
          <w:b w:val="false"/>
          <w:i w:val="false"/>
          <w:color w:val="000000"/>
          <w:sz w:val="28"/>
        </w:rPr>
        <w:t xml:space="preserve"> алып тастау, орнын ауыстыру немесе жою - </w:t>
      </w:r>
      <w:r>
        <w:br/>
      </w:r>
      <w:r>
        <w:rPr>
          <w:rFonts w:ascii="Times New Roman"/>
          <w:b w:val="false"/>
          <w:i w:val="false"/>
          <w:color w:val="000000"/>
          <w:sz w:val="28"/>
        </w:rPr>
        <w:t>
      екі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2. Бiрнеше рет жасалған немесе ауыр зардаптарға әкеп соққан дәл сол әрекеттер - </w:t>
      </w:r>
      <w:r>
        <w:br/>
      </w:r>
      <w:r>
        <w:rPr>
          <w:rFonts w:ascii="Times New Roman"/>
          <w:b w:val="false"/>
          <w:i w:val="false"/>
          <w:color w:val="000000"/>
          <w:sz w:val="28"/>
        </w:rPr>
        <w:t>
      төрт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331-бапқа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58" w:id="465"/>
    <w:p>
      <w:pPr>
        <w:spacing w:after="0"/>
        <w:ind w:left="0"/>
        <w:jc w:val="both"/>
      </w:pPr>
      <w:r>
        <w:rPr>
          <w:rFonts w:ascii="Times New Roman"/>
          <w:b w:val="false"/>
          <w:i w:val="false"/>
          <w:color w:val="000000"/>
          <w:sz w:val="28"/>
        </w:rPr>
        <w:t>
</w:t>
      </w:r>
      <w:r>
        <w:rPr>
          <w:rFonts w:ascii="Times New Roman"/>
          <w:b/>
          <w:i w:val="false"/>
          <w:color w:val="000000"/>
          <w:sz w:val="28"/>
        </w:rPr>
        <w:t xml:space="preserve">      332-бап. Қызыл Жарты ай және Қызыл Крест эмблемалары </w:t>
      </w:r>
      <w:r>
        <w:br/>
      </w:r>
      <w:r>
        <w:rPr>
          <w:rFonts w:ascii="Times New Roman"/>
          <w:b w:val="false"/>
          <w:i w:val="false"/>
          <w:color w:val="000000"/>
          <w:sz w:val="28"/>
        </w:rPr>
        <w:t>
</w:t>
      </w:r>
      <w:r>
        <w:rPr>
          <w:rFonts w:ascii="Times New Roman"/>
          <w:b/>
          <w:i w:val="false"/>
          <w:color w:val="000000"/>
          <w:sz w:val="28"/>
        </w:rPr>
        <w:t xml:space="preserve">                мен белгiлерiн заңсыз пайдалану </w:t>
      </w:r>
    </w:p>
    <w:bookmarkEnd w:id="465"/>
    <w:p>
      <w:pPr>
        <w:spacing w:after="0"/>
        <w:ind w:left="0"/>
        <w:jc w:val="both"/>
      </w:pPr>
      <w:r>
        <w:rPr>
          <w:rFonts w:ascii="Times New Roman"/>
          <w:b w:val="false"/>
          <w:i w:val="false"/>
          <w:color w:val="000000"/>
          <w:sz w:val="28"/>
        </w:rPr>
        <w:t>      Қызыл Жарты ай және Қызыл Крест эмблемалары мен айырым белгiлерiн, сол сияқты Қызыл Жарты ай және Қызыл Крест атауын заңсыз </w:t>
      </w:r>
      <w:r>
        <w:rPr>
          <w:rFonts w:ascii="Times New Roman"/>
          <w:b w:val="false"/>
          <w:i w:val="false"/>
          <w:color w:val="000000"/>
          <w:sz w:val="28"/>
        </w:rPr>
        <w:t>пайдалану</w:t>
      </w:r>
      <w:r>
        <w:rPr>
          <w:rFonts w:ascii="Times New Roman"/>
          <w:b w:val="false"/>
          <w:i w:val="false"/>
          <w:color w:val="000000"/>
          <w:sz w:val="28"/>
        </w:rPr>
        <w:t xml:space="preserve"> - </w:t>
      </w:r>
      <w:r>
        <w:br/>
      </w:r>
      <w:r>
        <w:rPr>
          <w:rFonts w:ascii="Times New Roman"/>
          <w:b w:val="false"/>
          <w:i w:val="false"/>
          <w:color w:val="000000"/>
          <w:sz w:val="28"/>
        </w:rPr>
        <w:t>
      жүз айлық есептiк көрсеткiштен мың айлық есептiк көрсеткiшке дейiнгi мөлшерде айыппұл салуға, не жүз сексен сағаттан екi жүз қырық сағатқа дейiнгi мерзiмге қоғамдық жұмыстарға тартуға, не бір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332-бапқа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59" w:id="466"/>
    <w:p>
      <w:pPr>
        <w:spacing w:after="0"/>
        <w:ind w:left="0"/>
        <w:jc w:val="both"/>
      </w:pPr>
      <w:r>
        <w:rPr>
          <w:rFonts w:ascii="Times New Roman"/>
          <w:b w:val="false"/>
          <w:i w:val="false"/>
          <w:color w:val="000000"/>
          <w:sz w:val="28"/>
        </w:rPr>
        <w:t>
      </w:t>
      </w:r>
      <w:r>
        <w:rPr>
          <w:rFonts w:ascii="Times New Roman"/>
          <w:b/>
          <w:i w:val="false"/>
          <w:color w:val="000000"/>
          <w:sz w:val="28"/>
        </w:rPr>
        <w:t>333-бап. Байланыс желiлерiн, сондай-ақ мемлекеттік</w:t>
      </w:r>
      <w:r>
        <w:br/>
      </w:r>
      <w:r>
        <w:rPr>
          <w:rFonts w:ascii="Times New Roman"/>
          <w:b w:val="false"/>
          <w:i w:val="false"/>
          <w:color w:val="000000"/>
          <w:sz w:val="28"/>
        </w:rPr>
        <w:t>
                </w:t>
      </w:r>
      <w:r>
        <w:rPr>
          <w:rFonts w:ascii="Times New Roman"/>
          <w:b/>
          <w:i w:val="false"/>
          <w:color w:val="000000"/>
          <w:sz w:val="28"/>
        </w:rPr>
        <w:t>күзетілуге жататын объектілерді күзету</w:t>
      </w:r>
      <w:r>
        <w:br/>
      </w:r>
      <w:r>
        <w:rPr>
          <w:rFonts w:ascii="Times New Roman"/>
          <w:b w:val="false"/>
          <w:i w:val="false"/>
          <w:color w:val="000000"/>
          <w:sz w:val="28"/>
        </w:rPr>
        <w:t>
                </w:t>
      </w:r>
      <w:r>
        <w:rPr>
          <w:rFonts w:ascii="Times New Roman"/>
          <w:b/>
          <w:i w:val="false"/>
          <w:color w:val="000000"/>
          <w:sz w:val="28"/>
        </w:rPr>
        <w:t>қағидаларын бұзу және орындамау</w:t>
      </w:r>
    </w:p>
    <w:bookmarkEnd w:id="466"/>
    <w:bookmarkStart w:name="z512" w:id="467"/>
    <w:p>
      <w:pPr>
        <w:spacing w:after="0"/>
        <w:ind w:left="0"/>
        <w:jc w:val="both"/>
      </w:pPr>
      <w:r>
        <w:rPr>
          <w:rFonts w:ascii="Times New Roman"/>
          <w:b w:val="false"/>
          <w:i w:val="false"/>
          <w:color w:val="000000"/>
          <w:sz w:val="28"/>
        </w:rPr>
        <w:t>      1. Қалааралық байланыстың кабель желiсiнің бүлiнуiне әкеп соқтырған байланыс желiлерiн күзету қағидаларын бұзу, егер ол байланыстың үзiлуiне алып келсе, -</w:t>
      </w:r>
      <w:r>
        <w:br/>
      </w:r>
      <w:r>
        <w:rPr>
          <w:rFonts w:ascii="Times New Roman"/>
          <w:b w:val="false"/>
          <w:i w:val="false"/>
          <w:color w:val="000000"/>
          <w:sz w:val="28"/>
        </w:rPr>
        <w:t>
      жүз айлық есептiк көрсеткiштен бес жүз айлық есептiк көрсеткiшке дейiнгi мөлшерде айыппұл салуға, не бір жылға дейінгі мерзімге бас бостандығын шектеуге жазаланады.</w:t>
      </w:r>
      <w:r>
        <w:br/>
      </w:r>
      <w:r>
        <w:rPr>
          <w:rFonts w:ascii="Times New Roman"/>
          <w:b w:val="false"/>
          <w:i w:val="false"/>
          <w:color w:val="000000"/>
          <w:sz w:val="28"/>
        </w:rPr>
        <w:t>
      2. Мемлекеттік күзетілуге жататын объектілердің, мемлекеттік органдар мен мемлекеттік мекемелер ғимараттарының қауіпсіздігін қамтамасыз ету жөніндегі талаптарды бұзу, егер бұл оларды басып алуға немесе өзге де ауыр зардаптарға әкеп соқтырған болса, -</w:t>
      </w:r>
      <w:r>
        <w:br/>
      </w:r>
      <w:r>
        <w:rPr>
          <w:rFonts w:ascii="Times New Roman"/>
          <w:b w:val="false"/>
          <w:i w:val="false"/>
          <w:color w:val="000000"/>
          <w:sz w:val="28"/>
        </w:rPr>
        <w:t>
      үш жылға дейінгі мерзімге бас бостандығын шектеуге немесе нақ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333-бап жаңа редакцияда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467"/>
    <w:bookmarkStart w:name="z360" w:id="468"/>
    <w:p>
      <w:pPr>
        <w:spacing w:after="0"/>
        <w:ind w:left="0"/>
        <w:jc w:val="both"/>
      </w:pPr>
      <w:r>
        <w:rPr>
          <w:rFonts w:ascii="Times New Roman"/>
          <w:b w:val="false"/>
          <w:i w:val="false"/>
          <w:color w:val="000000"/>
          <w:sz w:val="28"/>
        </w:rPr>
        <w:t>
</w:t>
      </w:r>
      <w:r>
        <w:rPr>
          <w:rFonts w:ascii="Times New Roman"/>
          <w:b/>
          <w:i w:val="false"/>
          <w:color w:val="000000"/>
          <w:sz w:val="28"/>
        </w:rPr>
        <w:t xml:space="preserve">      334-бап. Жиналыстарды, митингтердi, пикеттердi, көше </w:t>
      </w:r>
      <w:r>
        <w:br/>
      </w:r>
      <w:r>
        <w:rPr>
          <w:rFonts w:ascii="Times New Roman"/>
          <w:b w:val="false"/>
          <w:i w:val="false"/>
          <w:color w:val="000000"/>
          <w:sz w:val="28"/>
        </w:rPr>
        <w:t>
</w:t>
      </w:r>
      <w:r>
        <w:rPr>
          <w:rFonts w:ascii="Times New Roman"/>
          <w:b/>
          <w:i w:val="false"/>
          <w:color w:val="000000"/>
          <w:sz w:val="28"/>
        </w:rPr>
        <w:t xml:space="preserve">                шерулерiн және демонстрацияларды ұйымдастыру </w:t>
      </w:r>
      <w:r>
        <w:br/>
      </w:r>
      <w:r>
        <w:rPr>
          <w:rFonts w:ascii="Times New Roman"/>
          <w:b w:val="false"/>
          <w:i w:val="false"/>
          <w:color w:val="000000"/>
          <w:sz w:val="28"/>
        </w:rPr>
        <w:t>
</w:t>
      </w:r>
      <w:r>
        <w:rPr>
          <w:rFonts w:ascii="Times New Roman"/>
          <w:b/>
          <w:i w:val="false"/>
          <w:color w:val="000000"/>
          <w:sz w:val="28"/>
        </w:rPr>
        <w:t xml:space="preserve">                мен өткiзу тәртiбiн бұзу </w:t>
      </w:r>
    </w:p>
    <w:bookmarkEnd w:id="468"/>
    <w:p>
      <w:pPr>
        <w:spacing w:after="0"/>
        <w:ind w:left="0"/>
        <w:jc w:val="both"/>
      </w:pPr>
      <w:r>
        <w:rPr>
          <w:rFonts w:ascii="Times New Roman"/>
          <w:b w:val="false"/>
          <w:i w:val="false"/>
          <w:color w:val="000000"/>
          <w:sz w:val="28"/>
        </w:rPr>
        <w:t xml:space="preserve">      1. Жиналыс, митинг, пикет, көше шеруiн немесе демонстрация ұйымдастырушының жиналыстарды, митингтердi, пикеттердi, көше шерулерiн және демонстрацияларды ұйымдастыру мен өткiзу тәртiбiн бұзуы, егер бұл әрекет көлiк жұмысының бұзылуына алып келсе, азаматтар мен ұйымдардың құқықтары мен заңды мүдделерiне елеулi түрде зиян келтiрсе - </w:t>
      </w:r>
      <w:r>
        <w:br/>
      </w:r>
      <w:r>
        <w:rPr>
          <w:rFonts w:ascii="Times New Roman"/>
          <w:b w:val="false"/>
          <w:i w:val="false"/>
          <w:color w:val="000000"/>
          <w:sz w:val="28"/>
        </w:rPr>
        <w:t xml:space="preserve">
      жүз айлық есептiк көрсеткiштен сегiз жүз айлық есептiк көрсеткiшке дейiнгi мөлшерде айыппұл салуға, не жүз жиырма сағаттан жүз сексен сағатқа дейiнгi мерзiмге қоғамдық жұмыстарға тартуға, не бір жылға дейінгі мерзімге бас бостандығын шектеуге жазаланады. </w:t>
      </w:r>
      <w:r>
        <w:br/>
      </w:r>
      <w:r>
        <w:rPr>
          <w:rFonts w:ascii="Times New Roman"/>
          <w:b w:val="false"/>
          <w:i w:val="false"/>
          <w:color w:val="000000"/>
          <w:sz w:val="28"/>
        </w:rPr>
        <w:t>
      2. Жиналысты, митингтi, пикеттi, көше шеруiн немесе демонстрацияны ұйымдастырушы жасаған </w:t>
      </w:r>
      <w:r>
        <w:rPr>
          <w:rFonts w:ascii="Times New Roman"/>
          <w:b w:val="false"/>
          <w:i w:val="false"/>
          <w:color w:val="000000"/>
          <w:sz w:val="28"/>
        </w:rPr>
        <w:t>заңсыз</w:t>
      </w:r>
      <w:r>
        <w:rPr>
          <w:rFonts w:ascii="Times New Roman"/>
          <w:b w:val="false"/>
          <w:i w:val="false"/>
          <w:color w:val="000000"/>
          <w:sz w:val="28"/>
        </w:rPr>
        <w:t xml:space="preserve"> жиналыстарды, митингiлердi, пикеттердi, көше шерулерiн, және демонстрацияларды ұйымдастыру мен өткiзу, сол сияқты заңсыз жиналыстарға, митингтерге, пикеттерге, көше шерулерiне немесе демонстрацияларға белсене қатысу, егер бұл әрекеттер осы баптың бiрiншi бөлiгiнде көзделген зардаптарға алып келсе - </w:t>
      </w:r>
      <w:r>
        <w:br/>
      </w:r>
      <w:r>
        <w:rPr>
          <w:rFonts w:ascii="Times New Roman"/>
          <w:b w:val="false"/>
          <w:i w:val="false"/>
          <w:color w:val="000000"/>
          <w:sz w:val="28"/>
        </w:rPr>
        <w:t>
      екi жүз айлық есептiк көрсеткiштен мың айлық есептiк көрсеткiшке дейiнгi мөлшерде айыппұл салуға, не жүз сексен сағаттан екi жүз қырық сағатқа дейiнгi мерзiмге қоғамдық жұмыстарға тартуға, не бір жылға дейінгі мерзімге бас бостандығын шектеуге, не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334-бапқа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61" w:id="469"/>
    <w:p>
      <w:pPr>
        <w:spacing w:after="0"/>
        <w:ind w:left="0"/>
        <w:jc w:val="both"/>
      </w:pPr>
      <w:r>
        <w:rPr>
          <w:rFonts w:ascii="Times New Roman"/>
          <w:b w:val="false"/>
          <w:i w:val="false"/>
          <w:color w:val="000000"/>
          <w:sz w:val="28"/>
        </w:rPr>
        <w:t>
</w:t>
      </w:r>
      <w:r>
        <w:rPr>
          <w:rFonts w:ascii="Times New Roman"/>
          <w:b/>
          <w:i w:val="false"/>
          <w:color w:val="000000"/>
          <w:sz w:val="28"/>
        </w:rPr>
        <w:t xml:space="preserve">      335-бап. Төтенше жағдайлар кезiнде тыйым салынған </w:t>
      </w:r>
      <w:r>
        <w:br/>
      </w:r>
      <w:r>
        <w:rPr>
          <w:rFonts w:ascii="Times New Roman"/>
          <w:b w:val="false"/>
          <w:i w:val="false"/>
          <w:color w:val="000000"/>
          <w:sz w:val="28"/>
        </w:rPr>
        <w:t>
</w:t>
      </w:r>
      <w:r>
        <w:rPr>
          <w:rFonts w:ascii="Times New Roman"/>
          <w:b/>
          <w:i w:val="false"/>
          <w:color w:val="000000"/>
          <w:sz w:val="28"/>
        </w:rPr>
        <w:t xml:space="preserve">                ереуiлге басшылық жасау, кәсiпорынның, ұйымның </w:t>
      </w:r>
      <w:r>
        <w:br/>
      </w:r>
      <w:r>
        <w:rPr>
          <w:rFonts w:ascii="Times New Roman"/>
          <w:b w:val="false"/>
          <w:i w:val="false"/>
          <w:color w:val="000000"/>
          <w:sz w:val="28"/>
        </w:rPr>
        <w:t>
</w:t>
      </w:r>
      <w:r>
        <w:rPr>
          <w:rFonts w:ascii="Times New Roman"/>
          <w:b/>
          <w:i w:val="false"/>
          <w:color w:val="000000"/>
          <w:sz w:val="28"/>
        </w:rPr>
        <w:t xml:space="preserve">                жұмысына кедергi келтiру </w:t>
      </w:r>
    </w:p>
    <w:bookmarkEnd w:id="469"/>
    <w:p>
      <w:pPr>
        <w:spacing w:after="0"/>
        <w:ind w:left="0"/>
        <w:jc w:val="both"/>
      </w:pPr>
      <w:r>
        <w:rPr>
          <w:rFonts w:ascii="Times New Roman"/>
          <w:b w:val="false"/>
          <w:i w:val="false"/>
          <w:color w:val="000000"/>
          <w:sz w:val="28"/>
        </w:rPr>
        <w:t xml:space="preserve">      Төтенше жағдайлар кезiнде тыйым салынған ереуiлге басшылық жасау, сол сияқты осындай жағдайда ұйымдардың жұмысына кедергi келтiру - </w:t>
      </w:r>
      <w:r>
        <w:br/>
      </w:r>
      <w:r>
        <w:rPr>
          <w:rFonts w:ascii="Times New Roman"/>
          <w:b w:val="false"/>
          <w:i w:val="false"/>
          <w:color w:val="000000"/>
          <w:sz w:val="28"/>
        </w:rPr>
        <w:t>
      екi жүз айлық есептiк көрсеткiштен бес жүз айлық есептiк көрсеткiшке дейiнгi мөлшерде айыппұл салуға, не бiр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335-бапқа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62" w:id="470"/>
    <w:p>
      <w:pPr>
        <w:spacing w:after="0"/>
        <w:ind w:left="0"/>
        <w:jc w:val="both"/>
      </w:pPr>
      <w:r>
        <w:rPr>
          <w:rFonts w:ascii="Times New Roman"/>
          <w:b w:val="false"/>
          <w:i w:val="false"/>
          <w:color w:val="000000"/>
          <w:sz w:val="28"/>
        </w:rPr>
        <w:t>
</w:t>
      </w:r>
      <w:r>
        <w:rPr>
          <w:rFonts w:ascii="Times New Roman"/>
          <w:b/>
          <w:i w:val="false"/>
          <w:color w:val="000000"/>
          <w:sz w:val="28"/>
        </w:rPr>
        <w:t xml:space="preserve">      336-бап. Қоғамдық бiрлестiк мүшелерiнiң мемлекеттiк </w:t>
      </w:r>
      <w:r>
        <w:br/>
      </w:r>
      <w:r>
        <w:rPr>
          <w:rFonts w:ascii="Times New Roman"/>
          <w:b w:val="false"/>
          <w:i w:val="false"/>
          <w:color w:val="000000"/>
          <w:sz w:val="28"/>
        </w:rPr>
        <w:t>
</w:t>
      </w:r>
      <w:r>
        <w:rPr>
          <w:rFonts w:ascii="Times New Roman"/>
          <w:b/>
          <w:i w:val="false"/>
          <w:color w:val="000000"/>
          <w:sz w:val="28"/>
        </w:rPr>
        <w:t xml:space="preserve">                органдардың қызметiне заңсыз араласуы </w:t>
      </w:r>
    </w:p>
    <w:bookmarkEnd w:id="470"/>
    <w:p>
      <w:pPr>
        <w:spacing w:after="0"/>
        <w:ind w:left="0"/>
        <w:jc w:val="both"/>
      </w:pPr>
      <w:r>
        <w:rPr>
          <w:rFonts w:ascii="Times New Roman"/>
          <w:b w:val="false"/>
          <w:i w:val="false"/>
          <w:color w:val="000000"/>
          <w:sz w:val="28"/>
        </w:rPr>
        <w:t>      1. </w:t>
      </w:r>
      <w:r>
        <w:rPr>
          <w:rFonts w:ascii="Times New Roman"/>
          <w:b w:val="false"/>
          <w:i w:val="false"/>
          <w:color w:val="000000"/>
          <w:sz w:val="28"/>
        </w:rPr>
        <w:t>Қоғамдық бiрлестiк</w:t>
      </w:r>
      <w:r>
        <w:rPr>
          <w:rFonts w:ascii="Times New Roman"/>
          <w:b w:val="false"/>
          <w:i w:val="false"/>
          <w:color w:val="000000"/>
          <w:sz w:val="28"/>
        </w:rPr>
        <w:t xml:space="preserve"> мүшелерiнiң мемлекеттiк органдардың заңды қызметiне кедергi жасауы немесе мемлекеттiк органдардың немесе олардың лауазымды адамдардың функцияларын иемденуi, сол сияқты мемлекеттiк органдарды </w:t>
      </w:r>
      <w:r>
        <w:rPr>
          <w:rFonts w:ascii="Times New Roman"/>
          <w:b w:val="false"/>
          <w:i w:val="false"/>
          <w:color w:val="000000"/>
          <w:sz w:val="28"/>
        </w:rPr>
        <w:t>саяси партиялар</w:t>
      </w:r>
      <w:r>
        <w:rPr>
          <w:rFonts w:ascii="Times New Roman"/>
          <w:b w:val="false"/>
          <w:i w:val="false"/>
          <w:color w:val="000000"/>
          <w:sz w:val="28"/>
        </w:rPr>
        <w:t xml:space="preserve"> ұйымдарын құру, егер бұл әрекеттер азаматтардың құқықтары мен заңды мүдделерiне не қоғам мен мемлекеттiң заңмен қорғалатын мүдделерiн елеулi түрде бұзуға әкеп соқса, - </w:t>
      </w:r>
      <w:r>
        <w:br/>
      </w:r>
      <w:r>
        <w:rPr>
          <w:rFonts w:ascii="Times New Roman"/>
          <w:b w:val="false"/>
          <w:i w:val="false"/>
          <w:color w:val="000000"/>
          <w:sz w:val="28"/>
        </w:rPr>
        <w:t xml:space="preserve">
      екi жүз айлық есептiк көрсеткiштен бес жүз айлық есептік көрсеткiшке дейiнгi мөлшерде айыппұл салуға, не бiр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Қоғамдық бiрлестiктiң басшысы жасаған дәл сол әрекеттер - </w:t>
      </w:r>
      <w:r>
        <w:br/>
      </w:r>
      <w:r>
        <w:rPr>
          <w:rFonts w:ascii="Times New Roman"/>
          <w:b w:val="false"/>
          <w:i w:val="false"/>
          <w:color w:val="000000"/>
          <w:sz w:val="28"/>
        </w:rPr>
        <w:t>
      бес жүз айлық есептiк көрсеткiштен жетi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лауазымдарды атқару немесе немесе белгiлi бiр қызметпен айналысу құқығынан айыра отырып, бiр жылға дейiнгi мерзiмге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336-бапқа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63" w:id="471"/>
    <w:p>
      <w:pPr>
        <w:spacing w:after="0"/>
        <w:ind w:left="0"/>
        <w:jc w:val="both"/>
      </w:pPr>
      <w:r>
        <w:rPr>
          <w:rFonts w:ascii="Times New Roman"/>
          <w:b w:val="false"/>
          <w:i w:val="false"/>
          <w:color w:val="000000"/>
          <w:sz w:val="28"/>
        </w:rPr>
        <w:t>
</w:t>
      </w:r>
      <w:r>
        <w:rPr>
          <w:rFonts w:ascii="Times New Roman"/>
          <w:b/>
          <w:i w:val="false"/>
          <w:color w:val="000000"/>
          <w:sz w:val="28"/>
        </w:rPr>
        <w:t xml:space="preserve">      337-бап. Заңсыз қоғамдық және басқа да бiрлестiктер </w:t>
      </w:r>
      <w:r>
        <w:br/>
      </w:r>
      <w:r>
        <w:rPr>
          <w:rFonts w:ascii="Times New Roman"/>
          <w:b w:val="false"/>
          <w:i w:val="false"/>
          <w:color w:val="000000"/>
          <w:sz w:val="28"/>
        </w:rPr>
        <w:t>
</w:t>
      </w:r>
      <w:r>
        <w:rPr>
          <w:rFonts w:ascii="Times New Roman"/>
          <w:b/>
          <w:i w:val="false"/>
          <w:color w:val="000000"/>
          <w:sz w:val="28"/>
        </w:rPr>
        <w:t xml:space="preserve">                құру немесе олардың қызметiне қатысу </w:t>
      </w:r>
    </w:p>
    <w:bookmarkEnd w:id="471"/>
    <w:p>
      <w:pPr>
        <w:spacing w:after="0"/>
        <w:ind w:left="0"/>
        <w:jc w:val="both"/>
      </w:pPr>
      <w:r>
        <w:rPr>
          <w:rFonts w:ascii="Times New Roman"/>
          <w:b w:val="false"/>
          <w:i w:val="false"/>
          <w:color w:val="000000"/>
          <w:sz w:val="28"/>
        </w:rPr>
        <w:t>      1. Қызметi азаматтарға зорлық жасаумен немесе олардың денсаулығына өзге де зиян келтiрумен ұштасқан не азаматтардың азаматтық мiндеттерiн орындаудан бас тартуға немесе құқыққа қарсы өзге де әрекеттер жасауға түрткi болған дiни немесе </w:t>
      </w:r>
      <w:r>
        <w:rPr>
          <w:rFonts w:ascii="Times New Roman"/>
          <w:b w:val="false"/>
          <w:i w:val="false"/>
          <w:color w:val="000000"/>
          <w:sz w:val="28"/>
        </w:rPr>
        <w:t>қоғамдық бiрлестіктер</w:t>
      </w:r>
      <w:r>
        <w:rPr>
          <w:rFonts w:ascii="Times New Roman"/>
          <w:b w:val="false"/>
          <w:i w:val="false"/>
          <w:color w:val="000000"/>
          <w:sz w:val="28"/>
        </w:rPr>
        <w:t xml:space="preserve"> құру немесе оған басшылық жасау, сол сияқты дiни негiздегi партия, не Қазақстан Республикасының заңдарында тыйым салынған көздерден қаржыландырылатын саяси партиялар немесе кәсiптiк одақтар құру немесе оған басшылық жасау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айыра отырып, алты жылға дейiнгi мерзiмге бас бостандығын шектеуге, не дәл сол мерзімге бас бостандығынан айыруға жазаланады. </w:t>
      </w:r>
      <w:r>
        <w:br/>
      </w:r>
      <w:r>
        <w:rPr>
          <w:rFonts w:ascii="Times New Roman"/>
          <w:b w:val="false"/>
          <w:i w:val="false"/>
          <w:color w:val="000000"/>
          <w:sz w:val="28"/>
        </w:rPr>
        <w:t xml:space="preserve">
      2. Нәсiлдiк, ұлттық, рулық, әлеуметтiк, таптық немесе дiни төзбеушiлiктi немесе артықшылықты уағыздайтын немесе оны iс жүзiнде жүзеге асыратын, конституциялық құрылысты күштеп құлатуға, мемлекеттiң қауiпсiздiгiне нұқсан келтiруге немесе Қазақстан Республикасының аумақтық тұтастығына қол сұғушылыққа шақыратын қоғамдық бiрлестiк құру, сол сияқты осындай бiрлестiкке басшылық жасау - </w:t>
      </w:r>
      <w:r>
        <w:br/>
      </w:r>
      <w:r>
        <w:rPr>
          <w:rFonts w:ascii="Times New Roman"/>
          <w:b w:val="false"/>
          <w:i w:val="false"/>
          <w:color w:val="000000"/>
          <w:sz w:val="28"/>
        </w:rPr>
        <w:t xml:space="preserve">
      екi жылға дейiнгi мерзiмге түзеу жұмыстарына, не үш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үш жылдан жеті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аталған бiрлестiктердiң қызметiне белсене қатысу - </w:t>
      </w:r>
      <w:r>
        <w:br/>
      </w:r>
      <w:r>
        <w:rPr>
          <w:rFonts w:ascii="Times New Roman"/>
          <w:b w:val="false"/>
          <w:i w:val="false"/>
          <w:color w:val="000000"/>
          <w:sz w:val="28"/>
        </w:rPr>
        <w:t xml:space="preserve">
      жүз айлық есептiк көрсеткiштен үш жүз айлық есептiк көрсеткiшке дейiнгi мөлшерде айыппұл салуға, не бiр жылға дейiнгi мерзiмге түзеу жұмыстарына, не алты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337-бапқа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2005.07.08 </w:t>
      </w:r>
      <w:r>
        <w:rPr>
          <w:rFonts w:ascii="Times New Roman"/>
          <w:b w:val="false"/>
          <w:i w:val="false"/>
          <w:color w:val="000000"/>
          <w:sz w:val="28"/>
        </w:rPr>
        <w:t>N 67</w:t>
      </w:r>
      <w:r>
        <w:rPr>
          <w:rFonts w:ascii="Times New Roman"/>
          <w:b w:val="false"/>
          <w:i w:val="false"/>
          <w:color w:val="ff0000"/>
          <w:sz w:val="28"/>
        </w:rPr>
        <w:t xml:space="preserve">-ІІІ (Заңның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24" w:id="472"/>
    <w:p>
      <w:pPr>
        <w:spacing w:after="0"/>
        <w:ind w:left="0"/>
        <w:jc w:val="both"/>
      </w:pPr>
      <w:r>
        <w:rPr>
          <w:rFonts w:ascii="Times New Roman"/>
          <w:b w:val="false"/>
          <w:i w:val="false"/>
          <w:color w:val="000000"/>
          <w:sz w:val="28"/>
        </w:rPr>
        <w:t>
</w:t>
      </w:r>
      <w:r>
        <w:rPr>
          <w:rFonts w:ascii="Times New Roman"/>
          <w:b/>
          <w:i w:val="false"/>
          <w:color w:val="000000"/>
          <w:sz w:val="28"/>
        </w:rPr>
        <w:t xml:space="preserve">      337-1-бап. Қоғамдық немесе дiни бiрлестiктiң не өзге де </w:t>
      </w:r>
      <w:r>
        <w:br/>
      </w:r>
      <w:r>
        <w:rPr>
          <w:rFonts w:ascii="Times New Roman"/>
          <w:b w:val="false"/>
          <w:i w:val="false"/>
          <w:color w:val="000000"/>
          <w:sz w:val="28"/>
        </w:rPr>
        <w:t>
</w:t>
      </w:r>
      <w:r>
        <w:rPr>
          <w:rFonts w:ascii="Times New Roman"/>
          <w:b/>
          <w:i w:val="false"/>
          <w:color w:val="000000"/>
          <w:sz w:val="28"/>
        </w:rPr>
        <w:t xml:space="preserve">                  ұйымның экстремизмдi жүзеге асыруына </w:t>
      </w:r>
      <w:r>
        <w:br/>
      </w:r>
      <w:r>
        <w:rPr>
          <w:rFonts w:ascii="Times New Roman"/>
          <w:b w:val="false"/>
          <w:i w:val="false"/>
          <w:color w:val="000000"/>
          <w:sz w:val="28"/>
        </w:rPr>
        <w:t>
</w:t>
      </w:r>
      <w:r>
        <w:rPr>
          <w:rFonts w:ascii="Times New Roman"/>
          <w:b/>
          <w:i w:val="false"/>
          <w:color w:val="000000"/>
          <w:sz w:val="28"/>
        </w:rPr>
        <w:t xml:space="preserve">                  байланысты олардың қызметiне тыйым салу </w:t>
      </w:r>
      <w:r>
        <w:br/>
      </w:r>
      <w:r>
        <w:rPr>
          <w:rFonts w:ascii="Times New Roman"/>
          <w:b w:val="false"/>
          <w:i w:val="false"/>
          <w:color w:val="000000"/>
          <w:sz w:val="28"/>
        </w:rPr>
        <w:t>
</w:t>
      </w:r>
      <w:r>
        <w:rPr>
          <w:rFonts w:ascii="Times New Roman"/>
          <w:b/>
          <w:i w:val="false"/>
          <w:color w:val="000000"/>
          <w:sz w:val="28"/>
        </w:rPr>
        <w:t xml:space="preserve">                  немесе тарату туралы сот шешiмiнен кейiн </w:t>
      </w:r>
      <w:r>
        <w:br/>
      </w:r>
      <w:r>
        <w:rPr>
          <w:rFonts w:ascii="Times New Roman"/>
          <w:b w:val="false"/>
          <w:i w:val="false"/>
          <w:color w:val="000000"/>
          <w:sz w:val="28"/>
        </w:rPr>
        <w:t>
</w:t>
      </w:r>
      <w:r>
        <w:rPr>
          <w:rFonts w:ascii="Times New Roman"/>
          <w:b/>
          <w:i w:val="false"/>
          <w:color w:val="000000"/>
          <w:sz w:val="28"/>
        </w:rPr>
        <w:t xml:space="preserve">                  олардың қызметiн ұйымдастыру </w:t>
      </w:r>
    </w:p>
    <w:bookmarkEnd w:id="472"/>
    <w:p>
      <w:pPr>
        <w:spacing w:after="0"/>
        <w:ind w:left="0"/>
        <w:jc w:val="both"/>
      </w:pPr>
      <w:r>
        <w:rPr>
          <w:rFonts w:ascii="Times New Roman"/>
          <w:b w:val="false"/>
          <w:i w:val="false"/>
          <w:color w:val="000000"/>
          <w:sz w:val="28"/>
        </w:rPr>
        <w:t>      1. Қоғамдық немесе дiни бiрлестiкке немесе өзге де ұйымға қатысты олардың </w:t>
      </w:r>
      <w:r>
        <w:rPr>
          <w:rFonts w:ascii="Times New Roman"/>
          <w:b w:val="false"/>
          <w:i w:val="false"/>
          <w:color w:val="000000"/>
          <w:sz w:val="28"/>
        </w:rPr>
        <w:t>экстремизмдi</w:t>
      </w:r>
      <w:r>
        <w:rPr>
          <w:rFonts w:ascii="Times New Roman"/>
          <w:b w:val="false"/>
          <w:i w:val="false"/>
          <w:color w:val="000000"/>
          <w:sz w:val="28"/>
        </w:rPr>
        <w:t xml:space="preserve"> жүзеге асыруына байланысты қызметiне тыйым салу немесе тарату туралы заңды күшiне енген сот шешiмi бар болғанда олардың қызметiн ұйымдастыру, - </w:t>
      </w:r>
      <w:r>
        <w:br/>
      </w:r>
      <w:r>
        <w:rPr>
          <w:rFonts w:ascii="Times New Roman"/>
          <w:b w:val="false"/>
          <w:i w:val="false"/>
          <w:color w:val="000000"/>
          <w:sz w:val="28"/>
        </w:rPr>
        <w:t xml:space="preserve">
      үш жүз айлық есептiк көрсеткiшке дейiнгi мөлшерде айыппұл салуға, не бiр жылдан бес жылға дейiнгi мерзiмге белгiлi бiр лауазымдарды атқару немесе белгілi бiр қызметпен айналысу құқығынан айыруға, не алты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2. Қоғамдық немесе </w:t>
      </w:r>
      <w:r>
        <w:rPr>
          <w:rFonts w:ascii="Times New Roman"/>
          <w:b w:val="false"/>
          <w:i w:val="false"/>
          <w:color w:val="000000"/>
          <w:sz w:val="28"/>
        </w:rPr>
        <w:t>дiни бiрлестiкке</w:t>
      </w:r>
      <w:r>
        <w:rPr>
          <w:rFonts w:ascii="Times New Roman"/>
          <w:b w:val="false"/>
          <w:i w:val="false"/>
          <w:color w:val="000000"/>
          <w:sz w:val="28"/>
        </w:rPr>
        <w:t xml:space="preserve"> немесе өзге де ұйымға қатысты олардың экстремизмдi жүзеге асыруына байланысты қызметiне тыйым салу немесе тарату туралы заңды күшiне енген сот шешiмi бар болғанда олардың қызметiне қатысу, - </w:t>
      </w:r>
      <w:r>
        <w:br/>
      </w:r>
      <w:r>
        <w:rPr>
          <w:rFonts w:ascii="Times New Roman"/>
          <w:b w:val="false"/>
          <w:i w:val="false"/>
          <w:color w:val="000000"/>
          <w:sz w:val="28"/>
        </w:rPr>
        <w:t xml:space="preserve">
      екi жүз айлық есептiк көрсеткішке дейiнгi мөлшерде айыппұл салуға, не бiр жылдан бес жылға дейiнгi мерзiмге белгiлi бiр лауазымдарды атқару немесе белгiлi бiр қызметпен айналысу құқығынан айыруға, не алты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Ескерту. Қоғамдық немесе дiни бiрлестiкке не өзге де ұйымға қатысты олардың экстремизмдi жүзеге асыруына байланысты қызметiне тыйым салу немесе тарату туралы заңды күшіне енген сот шешiмi бар болғанда олардың қызметіне қатысуды өз еркiмен оқытқан адам, егер оның iс-әрекеттерiнде өзге қылмыс құрамы болмаса, қылмыстық жауаптылықтан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Кодекс 337-1-баппен толықтырылды - ҚР 2005.07.08 </w:t>
      </w:r>
      <w:r>
        <w:rPr>
          <w:rFonts w:ascii="Times New Roman"/>
          <w:b w:val="false"/>
          <w:i w:val="false"/>
          <w:color w:val="000000"/>
          <w:sz w:val="28"/>
        </w:rPr>
        <w:t xml:space="preserve">N 67 </w:t>
      </w:r>
      <w:r>
        <w:rPr>
          <w:rFonts w:ascii="Times New Roman"/>
          <w:b w:val="false"/>
          <w:i w:val="false"/>
          <w:color w:val="ff0000"/>
          <w:sz w:val="28"/>
        </w:rPr>
        <w:t xml:space="preserve">-ІІІ (Заңның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2011.11.29 </w:t>
      </w:r>
      <w:r>
        <w:rPr>
          <w:rFonts w:ascii="Times New Roman"/>
          <w:b w:val="false"/>
          <w:i w:val="false"/>
          <w:color w:val="000000"/>
          <w:sz w:val="28"/>
        </w:rPr>
        <w:t>N 502-IV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64" w:id="473"/>
    <w:p>
      <w:pPr>
        <w:spacing w:after="0"/>
        <w:ind w:left="0"/>
        <w:jc w:val="both"/>
      </w:pPr>
      <w:r>
        <w:rPr>
          <w:rFonts w:ascii="Times New Roman"/>
          <w:b w:val="false"/>
          <w:i w:val="false"/>
          <w:color w:val="000000"/>
          <w:sz w:val="28"/>
        </w:rPr>
        <w:t>
</w:t>
      </w:r>
      <w:r>
        <w:rPr>
          <w:rFonts w:ascii="Times New Roman"/>
          <w:b/>
          <w:i w:val="false"/>
          <w:color w:val="000000"/>
          <w:sz w:val="28"/>
        </w:rPr>
        <w:t xml:space="preserve">      338-бап. Шет мемлекеттердiң саяси партиялары мен </w:t>
      </w:r>
      <w:r>
        <w:br/>
      </w:r>
      <w:r>
        <w:rPr>
          <w:rFonts w:ascii="Times New Roman"/>
          <w:b w:val="false"/>
          <w:i w:val="false"/>
          <w:color w:val="000000"/>
          <w:sz w:val="28"/>
        </w:rPr>
        <w:t>
</w:t>
      </w:r>
      <w:r>
        <w:rPr>
          <w:rFonts w:ascii="Times New Roman"/>
          <w:b/>
          <w:i w:val="false"/>
          <w:color w:val="000000"/>
          <w:sz w:val="28"/>
        </w:rPr>
        <w:t xml:space="preserve">                кәсiптiк одақтарына жәрдем көрсету </w:t>
      </w:r>
    </w:p>
    <w:bookmarkEnd w:id="473"/>
    <w:p>
      <w:pPr>
        <w:spacing w:after="0"/>
        <w:ind w:left="0"/>
        <w:jc w:val="both"/>
      </w:pPr>
      <w:r>
        <w:rPr>
          <w:rFonts w:ascii="Times New Roman"/>
          <w:b w:val="false"/>
          <w:i w:val="false"/>
          <w:color w:val="000000"/>
          <w:sz w:val="28"/>
        </w:rPr>
        <w:t xml:space="preserve">      Басқа мемлекеттердiң саяси партияларын немесе кәсiптiк одақтарын қаржыландыру, үй-жай немесе мүлiк беру, сол сияқты өзге де жәрдем көрсету, егер бұл әрекеттер азаматтар мен ұйымдардың құқықтары мен заңды мүдделерiнiң, не қоғам мен мемлекеттiң заңмен қорғалатын мүдделерiнiң елеулi түрде бұзылуына әкеп соқса - </w:t>
      </w:r>
      <w:r>
        <w:br/>
      </w:r>
      <w:r>
        <w:rPr>
          <w:rFonts w:ascii="Times New Roman"/>
          <w:b w:val="false"/>
          <w:i w:val="false"/>
          <w:color w:val="000000"/>
          <w:sz w:val="28"/>
        </w:rPr>
        <w:t>
      үш жүз айлық есептiк көрсеткiштен мың айлық есептiк көрсеткiшке дейiнгi мөлшерде айыппұл салуға, не екi жылға дейiнгi мерзiмге түзеу жұмыстарына, не бір жылға дейінгі мерзімге бас бостандығын шектеуге, не дәл сол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338-бапқа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631" w:id="474"/>
    <w:p>
      <w:pPr>
        <w:spacing w:after="0"/>
        <w:ind w:left="0"/>
        <w:jc w:val="both"/>
      </w:pPr>
      <w:r>
        <w:rPr>
          <w:rFonts w:ascii="Times New Roman"/>
          <w:b w:val="false"/>
          <w:i w:val="false"/>
          <w:color w:val="000000"/>
          <w:sz w:val="28"/>
        </w:rPr>
        <w:t>
      </w:t>
      </w:r>
      <w:r>
        <w:rPr>
          <w:rFonts w:ascii="Times New Roman"/>
          <w:b/>
          <w:i w:val="false"/>
          <w:color w:val="000000"/>
          <w:sz w:val="28"/>
        </w:rPr>
        <w:t>338-1-бап. Төтенше жағдай режимін бұзу</w:t>
      </w:r>
    </w:p>
    <w:bookmarkEnd w:id="474"/>
    <w:bookmarkStart w:name="z632" w:id="475"/>
    <w:p>
      <w:pPr>
        <w:spacing w:after="0"/>
        <w:ind w:left="0"/>
        <w:jc w:val="both"/>
      </w:pPr>
      <w:r>
        <w:rPr>
          <w:rFonts w:ascii="Times New Roman"/>
          <w:b w:val="false"/>
          <w:i w:val="false"/>
          <w:color w:val="000000"/>
          <w:sz w:val="28"/>
        </w:rPr>
        <w:t>
      1. Ауыр зардаптарға әкеп соқтырған, төтенше жағдай кезінде қолданылатын шаралар мен уақытша шектеулерді бұзу, сол сияқты жергілікті жер комендантының заңды бұйрықтары мен өкімдерін орындамау –</w:t>
      </w:r>
      <w:r>
        <w:br/>
      </w:r>
      <w:r>
        <w:rPr>
          <w:rFonts w:ascii="Times New Roman"/>
          <w:b w:val="false"/>
          <w:i w:val="false"/>
          <w:color w:val="000000"/>
          <w:sz w:val="28"/>
        </w:rPr>
        <w:t>
</w:t>
      </w:r>
      <w:r>
        <w:rPr>
          <w:rFonts w:ascii="Times New Roman"/>
          <w:b w:val="false"/>
          <w:i w:val="false"/>
          <w:color w:val="000000"/>
          <w:sz w:val="28"/>
        </w:rPr>
        <w:t>
      айлық есептік көрсеткіштің екі жүзден бес жүзге дейінгі мөлшерінде айыппұл салуға не үш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Нақ сол әрекеттерді:</w:t>
      </w:r>
      <w:r>
        <w:br/>
      </w:r>
      <w:r>
        <w:rPr>
          <w:rFonts w:ascii="Times New Roman"/>
          <w:b w:val="false"/>
          <w:i w:val="false"/>
          <w:color w:val="000000"/>
          <w:sz w:val="28"/>
        </w:rPr>
        <w:t>
</w:t>
      </w:r>
      <w:r>
        <w:rPr>
          <w:rFonts w:ascii="Times New Roman"/>
          <w:b w:val="false"/>
          <w:i w:val="false"/>
          <w:color w:val="000000"/>
          <w:sz w:val="28"/>
        </w:rPr>
        <w:t>
      а) лауазымды адам;</w:t>
      </w:r>
      <w:r>
        <w:br/>
      </w:r>
      <w:r>
        <w:rPr>
          <w:rFonts w:ascii="Times New Roman"/>
          <w:b w:val="false"/>
          <w:i w:val="false"/>
          <w:color w:val="000000"/>
          <w:sz w:val="28"/>
        </w:rPr>
        <w:t>
</w:t>
      </w:r>
      <w:r>
        <w:rPr>
          <w:rFonts w:ascii="Times New Roman"/>
          <w:b w:val="false"/>
          <w:i w:val="false"/>
          <w:color w:val="000000"/>
          <w:sz w:val="28"/>
        </w:rPr>
        <w:t>
      б) алдын ала сөз байласу арқылы адамдар тобы немесе ұйымдасқан топ жасаса –</w:t>
      </w:r>
      <w:r>
        <w:br/>
      </w:r>
      <w:r>
        <w:rPr>
          <w:rFonts w:ascii="Times New Roman"/>
          <w:b w:val="false"/>
          <w:i w:val="false"/>
          <w:color w:val="000000"/>
          <w:sz w:val="28"/>
        </w:rPr>
        <w:t>
</w:t>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 онсыз, үш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338-1-баппен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475"/>
    <w:bookmarkStart w:name="z365" w:id="476"/>
    <w:p>
      <w:pPr>
        <w:spacing w:after="0"/>
        <w:ind w:left="0"/>
        <w:jc w:val="left"/>
      </w:pPr>
      <w:r>
        <w:rPr>
          <w:rFonts w:ascii="Times New Roman"/>
          <w:b/>
          <w:i w:val="false"/>
          <w:color w:val="000000"/>
        </w:rPr>
        <w:t xml:space="preserve"> 
15-тарау. Сот төрелiгiне және жазалардың </w:t>
      </w:r>
      <w:r>
        <w:br/>
      </w:r>
      <w:r>
        <w:rPr>
          <w:rFonts w:ascii="Times New Roman"/>
          <w:b/>
          <w:i w:val="false"/>
          <w:color w:val="000000"/>
        </w:rPr>
        <w:t xml:space="preserve">
орындалу тәртiбiне қарсы қылмыстар </w:t>
      </w:r>
    </w:p>
    <w:bookmarkEnd w:id="476"/>
    <w:bookmarkStart w:name="z366" w:id="477"/>
    <w:p>
      <w:pPr>
        <w:spacing w:after="0"/>
        <w:ind w:left="0"/>
        <w:jc w:val="both"/>
      </w:pPr>
      <w:r>
        <w:rPr>
          <w:rFonts w:ascii="Times New Roman"/>
          <w:b w:val="false"/>
          <w:i w:val="false"/>
          <w:color w:val="000000"/>
          <w:sz w:val="28"/>
        </w:rPr>
        <w:t>
</w:t>
      </w:r>
      <w:r>
        <w:rPr>
          <w:rFonts w:ascii="Times New Roman"/>
          <w:b/>
          <w:i w:val="false"/>
          <w:color w:val="000000"/>
          <w:sz w:val="28"/>
        </w:rPr>
        <w:t xml:space="preserve">      339-бап. Сот төрелiгiн жүзеге асыруға және алдын ала </w:t>
      </w:r>
      <w:r>
        <w:br/>
      </w:r>
      <w:r>
        <w:rPr>
          <w:rFonts w:ascii="Times New Roman"/>
          <w:b w:val="false"/>
          <w:i w:val="false"/>
          <w:color w:val="000000"/>
          <w:sz w:val="28"/>
        </w:rPr>
        <w:t>
</w:t>
      </w:r>
      <w:r>
        <w:rPr>
          <w:rFonts w:ascii="Times New Roman"/>
          <w:b/>
          <w:i w:val="false"/>
          <w:color w:val="000000"/>
          <w:sz w:val="28"/>
        </w:rPr>
        <w:t xml:space="preserve">                тергеу жүргiзуге кедергi жасау </w:t>
      </w:r>
    </w:p>
    <w:bookmarkEnd w:id="477"/>
    <w:p>
      <w:pPr>
        <w:spacing w:after="0"/>
        <w:ind w:left="0"/>
        <w:jc w:val="both"/>
      </w:pPr>
      <w:r>
        <w:rPr>
          <w:rFonts w:ascii="Times New Roman"/>
          <w:b w:val="false"/>
          <w:i w:val="false"/>
          <w:color w:val="000000"/>
          <w:sz w:val="28"/>
        </w:rPr>
        <w:t xml:space="preserve">      1. Сот төрелiгiн жүзеге асыруға кедергi жасау мақсатында соттың қызметiне қандай да болмасын нысанда араласу - </w:t>
      </w:r>
      <w:r>
        <w:br/>
      </w:r>
      <w:r>
        <w:rPr>
          <w:rFonts w:ascii="Times New Roman"/>
          <w:b w:val="false"/>
          <w:i w:val="false"/>
          <w:color w:val="000000"/>
          <w:sz w:val="28"/>
        </w:rPr>
        <w:t xml:space="preserve">
      екi жүз айлық есептiк көрсеткiштен үш жүз айлық есептiк көрсеткiшке дейiнгi мөлшерде айыппұл салуға, не,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Iстi жан-жақты, толық және объективтi тергеуге кедергi жасау мақсатында қандай да болмасын нысанда прокурордың, тергеушiнiң немесе алдын ала анықтауды жүргiзушi адамның қызметiне араласу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жүз сексен сағаттан екi жүз қырық сағатқа дейiнгi мерзiмге қоғамдық жұмысқа тартуға бір жылға дейінгі мерзімге бас бостандығын шектеуге жазаланады. </w:t>
      </w:r>
      <w:r>
        <w:br/>
      </w:r>
      <w:r>
        <w:rPr>
          <w:rFonts w:ascii="Times New Roman"/>
          <w:b w:val="false"/>
          <w:i w:val="false"/>
          <w:color w:val="000000"/>
          <w:sz w:val="28"/>
        </w:rPr>
        <w:t xml:space="preserve">
      3. Осы баптың бiрiншi және екiншi бөлiктерiнде көзделген, адам өзiнiң қызмет бабын пайдалана отырып жасаған әрекеттер - </w:t>
      </w:r>
      <w:r>
        <w:br/>
      </w:r>
      <w:r>
        <w:rPr>
          <w:rFonts w:ascii="Times New Roman"/>
          <w:b w:val="false"/>
          <w:i w:val="false"/>
          <w:color w:val="000000"/>
          <w:sz w:val="28"/>
        </w:rPr>
        <w:t>
      бес жүз айлық есептiк көрсеткiштен жетi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айыра отырып, немесе онсыз осындай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339-бапқа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67" w:id="478"/>
    <w:p>
      <w:pPr>
        <w:spacing w:after="0"/>
        <w:ind w:left="0"/>
        <w:jc w:val="both"/>
      </w:pPr>
      <w:r>
        <w:rPr>
          <w:rFonts w:ascii="Times New Roman"/>
          <w:b w:val="false"/>
          <w:i w:val="false"/>
          <w:color w:val="000000"/>
          <w:sz w:val="28"/>
        </w:rPr>
        <w:t>
</w:t>
      </w:r>
      <w:r>
        <w:rPr>
          <w:rFonts w:ascii="Times New Roman"/>
          <w:b/>
          <w:i w:val="false"/>
          <w:color w:val="000000"/>
          <w:sz w:val="28"/>
        </w:rPr>
        <w:t xml:space="preserve">      340-бап. Сот төрелiгiн немесе алдын ала тергеудi жүзеге </w:t>
      </w:r>
      <w:r>
        <w:br/>
      </w:r>
      <w:r>
        <w:rPr>
          <w:rFonts w:ascii="Times New Roman"/>
          <w:b w:val="false"/>
          <w:i w:val="false"/>
          <w:color w:val="000000"/>
          <w:sz w:val="28"/>
        </w:rPr>
        <w:t>
</w:t>
      </w:r>
      <w:r>
        <w:rPr>
          <w:rFonts w:ascii="Times New Roman"/>
          <w:b/>
          <w:i w:val="false"/>
          <w:color w:val="000000"/>
          <w:sz w:val="28"/>
        </w:rPr>
        <w:t xml:space="preserve">                асырушы адамның өмiрiне қол сұғу </w:t>
      </w:r>
    </w:p>
    <w:bookmarkEnd w:id="478"/>
    <w:p>
      <w:pPr>
        <w:spacing w:after="0"/>
        <w:ind w:left="0"/>
        <w:jc w:val="both"/>
      </w:pPr>
      <w:r>
        <w:rPr>
          <w:rFonts w:ascii="Times New Roman"/>
          <w:b w:val="false"/>
          <w:i w:val="false"/>
          <w:color w:val="000000"/>
          <w:sz w:val="28"/>
        </w:rPr>
        <w:t>      Судьяға, алқабиге, прокурорға, тергеушiге, алдын ала анықтауды жүзеге асырушы адамға, қорғаушыға, сарапшыға, сот приставына, соттың атқарушысына, сол сияқты олардың </w:t>
      </w:r>
      <w:r>
        <w:rPr>
          <w:rFonts w:ascii="Times New Roman"/>
          <w:b w:val="false"/>
          <w:i w:val="false"/>
          <w:color w:val="000000"/>
          <w:sz w:val="28"/>
        </w:rPr>
        <w:t>туыстарына</w:t>
      </w:r>
      <w:r>
        <w:rPr>
          <w:rFonts w:ascii="Times New Roman"/>
          <w:b w:val="false"/>
          <w:i w:val="false"/>
          <w:color w:val="000000"/>
          <w:sz w:val="28"/>
        </w:rPr>
        <w:t xml:space="preserve"> iстiң немесе материалдардың сотта қаралуына, алдын ала тергеу жүргiзiлуiне, не үкiмдi орындауға, соттың шешiмiне немесе өзге сот актiлерiне байланысты аталған тұлғалардың заңды қызметiне кедергi жасау, не iстеген қызметi үшiн кек алу мақсатында жасалған олардың өмiрiне қол сұғу - </w:t>
      </w:r>
      <w:r>
        <w:br/>
      </w:r>
      <w:r>
        <w:rPr>
          <w:rFonts w:ascii="Times New Roman"/>
          <w:b w:val="false"/>
          <w:i w:val="false"/>
          <w:color w:val="000000"/>
          <w:sz w:val="28"/>
        </w:rPr>
        <w:t xml:space="preserve">
      он жылдан жиырма жылға дейінгі мерзімге бас бостандығынан айыруға не өмір бойына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340-бапқа өзгеріс енгізілді - ҚР 2006.01.16 </w:t>
      </w:r>
      <w:r>
        <w:rPr>
          <w:rFonts w:ascii="Times New Roman"/>
          <w:b w:val="false"/>
          <w:i w:val="false"/>
          <w:color w:val="000000"/>
          <w:sz w:val="28"/>
        </w:rPr>
        <w:t xml:space="preserve">N 122 </w:t>
      </w:r>
      <w:r>
        <w:rPr>
          <w:rFonts w:ascii="Times New Roman"/>
          <w:b w:val="false"/>
          <w:i w:val="false"/>
          <w:color w:val="ff0000"/>
          <w:sz w:val="28"/>
        </w:rPr>
        <w:t xml:space="preserve">(2007.01.01 бастап қолданысқа енгізіледі), 2009.07.10. </w:t>
      </w:r>
      <w:r>
        <w:rPr>
          <w:rFonts w:ascii="Times New Roman"/>
          <w:b w:val="false"/>
          <w:i w:val="false"/>
          <w:color w:val="000000"/>
          <w:sz w:val="28"/>
        </w:rPr>
        <w:t xml:space="preserve">N 175-IV </w:t>
      </w:r>
      <w:r>
        <w:rPr>
          <w:rFonts w:ascii="Times New Roman"/>
          <w:b w:val="false"/>
          <w:i w:val="false"/>
          <w:color w:val="ff0000"/>
          <w:sz w:val="28"/>
        </w:rPr>
        <w:t xml:space="preserve">Заңдарымен. </w:t>
      </w:r>
    </w:p>
    <w:bookmarkStart w:name="z368" w:id="479"/>
    <w:p>
      <w:pPr>
        <w:spacing w:after="0"/>
        <w:ind w:left="0"/>
        <w:jc w:val="both"/>
      </w:pPr>
      <w:r>
        <w:rPr>
          <w:rFonts w:ascii="Times New Roman"/>
          <w:b w:val="false"/>
          <w:i w:val="false"/>
          <w:color w:val="000000"/>
          <w:sz w:val="28"/>
        </w:rPr>
        <w:t>
</w:t>
      </w:r>
      <w:r>
        <w:rPr>
          <w:rFonts w:ascii="Times New Roman"/>
          <w:b/>
          <w:i w:val="false"/>
          <w:color w:val="000000"/>
          <w:sz w:val="28"/>
        </w:rPr>
        <w:t xml:space="preserve">      341-бап. Сот төрелiгiн жүзеге асыруға немесе алдын ала </w:t>
      </w:r>
      <w:r>
        <w:br/>
      </w:r>
      <w:r>
        <w:rPr>
          <w:rFonts w:ascii="Times New Roman"/>
          <w:b w:val="false"/>
          <w:i w:val="false"/>
          <w:color w:val="000000"/>
          <w:sz w:val="28"/>
        </w:rPr>
        <w:t>
</w:t>
      </w:r>
      <w:r>
        <w:rPr>
          <w:rFonts w:ascii="Times New Roman"/>
          <w:b/>
          <w:i w:val="false"/>
          <w:color w:val="000000"/>
          <w:sz w:val="28"/>
        </w:rPr>
        <w:t xml:space="preserve">                тергеу жүргiзуге байланысты қорқыту немесе күш </w:t>
      </w:r>
      <w:r>
        <w:br/>
      </w:r>
      <w:r>
        <w:rPr>
          <w:rFonts w:ascii="Times New Roman"/>
          <w:b w:val="false"/>
          <w:i w:val="false"/>
          <w:color w:val="000000"/>
          <w:sz w:val="28"/>
        </w:rPr>
        <w:t>
</w:t>
      </w:r>
      <w:r>
        <w:rPr>
          <w:rFonts w:ascii="Times New Roman"/>
          <w:b/>
          <w:i w:val="false"/>
          <w:color w:val="000000"/>
          <w:sz w:val="28"/>
        </w:rPr>
        <w:t xml:space="preserve">                көрсету әрекеттерi </w:t>
      </w:r>
    </w:p>
    <w:bookmarkEnd w:id="479"/>
    <w:p>
      <w:pPr>
        <w:spacing w:after="0"/>
        <w:ind w:left="0"/>
        <w:jc w:val="both"/>
      </w:pPr>
      <w:r>
        <w:rPr>
          <w:rFonts w:ascii="Times New Roman"/>
          <w:b w:val="false"/>
          <w:i w:val="false"/>
          <w:color w:val="000000"/>
          <w:sz w:val="28"/>
        </w:rPr>
        <w:t>      1. Iстiң немесе материалдардың сотта қаралуына байланысты судьяға, алқабиге, сол сияқты олардың </w:t>
      </w:r>
      <w:r>
        <w:rPr>
          <w:rFonts w:ascii="Times New Roman"/>
          <w:b w:val="false"/>
          <w:i w:val="false"/>
          <w:color w:val="000000"/>
          <w:sz w:val="28"/>
        </w:rPr>
        <w:t>туыстарына</w:t>
      </w:r>
      <w:r>
        <w:rPr>
          <w:rFonts w:ascii="Times New Roman"/>
          <w:b w:val="false"/>
          <w:i w:val="false"/>
          <w:color w:val="000000"/>
          <w:sz w:val="28"/>
        </w:rPr>
        <w:t xml:space="preserve"> қатысты өлтiремiн деп, денсаулыққа зиян келтiрумен, мүлкiн бүлдiрумен немесе жоюмен қорқыту - </w:t>
      </w:r>
      <w:r>
        <w:br/>
      </w:r>
      <w:r>
        <w:rPr>
          <w:rFonts w:ascii="Times New Roman"/>
          <w:b w:val="false"/>
          <w:i w:val="false"/>
          <w:color w:val="000000"/>
          <w:sz w:val="28"/>
        </w:rPr>
        <w:t>
      бес жүз айлық есептiк көрсеткiштен жетi жүз айлық есептiк көрсеткiшке дейiнгi мөлшерде айыппұл салуға, не үш жылға дейiнгi мерзiмге бас бостандығынан айыруға жазаланады.</w:t>
      </w:r>
      <w:r>
        <w:br/>
      </w:r>
      <w:r>
        <w:rPr>
          <w:rFonts w:ascii="Times New Roman"/>
          <w:b w:val="false"/>
          <w:i w:val="false"/>
          <w:color w:val="000000"/>
          <w:sz w:val="28"/>
        </w:rPr>
        <w:t xml:space="preserve">
      2. Алдын ала тергеу жүргiзiлуiне, iстiң немесе материалдардың сотта қаралуына, не үкiмнiң орындалуына, соттың шешiмiне немесе өзге сот актiлерiне байланысты прокурорға, тергеушiге, алдын ала анықтауды жүргiзетiн адамға, қорғаушыға, сарапшыға, сот приставына, соттың атқарушысына, сол сияқты олардың туыстарына қатысты жасалған дәл сол әрекет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адам өмiрi немесе денсаулығы үшiн қауiпсiз күш қолдана отырып жасалған әрекеттер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немесе екiншi бөлiктерiнде көзделген, адамдарға өмiрi мен денсаулығы үшiн қауiптi күш қолдана отырып жасалған әрекеттер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341-бапқа өзгеріс енгізілді - ҚР 2006.01.16. </w:t>
      </w:r>
      <w:r>
        <w:rPr>
          <w:rFonts w:ascii="Times New Roman"/>
          <w:b w:val="false"/>
          <w:i w:val="false"/>
          <w:color w:val="000000"/>
          <w:sz w:val="28"/>
        </w:rPr>
        <w:t xml:space="preserve">N 122 </w:t>
      </w:r>
      <w:r>
        <w:rPr>
          <w:rFonts w:ascii="Times New Roman"/>
          <w:b w:val="false"/>
          <w:i w:val="false"/>
          <w:color w:val="ff0000"/>
          <w:sz w:val="28"/>
        </w:rPr>
        <w:t xml:space="preserve">(2007.01.01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69" w:id="480"/>
    <w:p>
      <w:pPr>
        <w:spacing w:after="0"/>
        <w:ind w:left="0"/>
        <w:jc w:val="both"/>
      </w:pPr>
      <w:r>
        <w:rPr>
          <w:rFonts w:ascii="Times New Roman"/>
          <w:b w:val="false"/>
          <w:i w:val="false"/>
          <w:color w:val="000000"/>
          <w:sz w:val="28"/>
        </w:rPr>
        <w:t>
</w:t>
      </w:r>
      <w:r>
        <w:rPr>
          <w:rFonts w:ascii="Times New Roman"/>
          <w:b/>
          <w:i w:val="false"/>
          <w:color w:val="000000"/>
          <w:sz w:val="28"/>
        </w:rPr>
        <w:t xml:space="preserve">      342-бап. Сотты құрметтемеу </w:t>
      </w:r>
    </w:p>
    <w:bookmarkEnd w:id="480"/>
    <w:p>
      <w:pPr>
        <w:spacing w:after="0"/>
        <w:ind w:left="0"/>
        <w:jc w:val="both"/>
      </w:pPr>
      <w:r>
        <w:rPr>
          <w:rFonts w:ascii="Times New Roman"/>
          <w:b w:val="false"/>
          <w:i w:val="false"/>
          <w:color w:val="000000"/>
          <w:sz w:val="28"/>
        </w:rPr>
        <w:t xml:space="preserve">      1. Сот талқылауына қатысушыларды қорлаудан көрiнген сотты құрметтемеу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бір жылға дейінгі мерзімге бас бостандығын шектеуге жазаланады. </w:t>
      </w:r>
      <w:r>
        <w:br/>
      </w:r>
      <w:r>
        <w:rPr>
          <w:rFonts w:ascii="Times New Roman"/>
          <w:b w:val="false"/>
          <w:i w:val="false"/>
          <w:color w:val="000000"/>
          <w:sz w:val="28"/>
        </w:rPr>
        <w:t xml:space="preserve">
      2. Судьяны және (немесе) алқабидi қорлаудан көрiнген дәл сол әрекет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бiр жылдан екi жылға дейiнгi мерзiмге түзеу жұмыстарына, не екі жылға дейінгі мерзімге бас бостандығын шектеуге жазаланады.  </w:t>
      </w:r>
      <w:r>
        <w:br/>
      </w:r>
      <w:r>
        <w:rPr>
          <w:rFonts w:ascii="Times New Roman"/>
          <w:b w:val="false"/>
          <w:i w:val="false"/>
          <w:color w:val="000000"/>
          <w:sz w:val="28"/>
        </w:rPr>
        <w:t>
</w:t>
      </w:r>
      <w:r>
        <w:rPr>
          <w:rFonts w:ascii="Times New Roman"/>
          <w:b w:val="false"/>
          <w:i w:val="false"/>
          <w:color w:val="ff0000"/>
          <w:sz w:val="28"/>
        </w:rPr>
        <w:t xml:space="preserve">      Ескерту. 342-бапқа өзгеріс енгізілді - ҚР 2006.01.16 </w:t>
      </w:r>
      <w:r>
        <w:rPr>
          <w:rFonts w:ascii="Times New Roman"/>
          <w:b w:val="false"/>
          <w:i w:val="false"/>
          <w:color w:val="000000"/>
          <w:sz w:val="28"/>
        </w:rPr>
        <w:t xml:space="preserve">N 122 </w:t>
      </w:r>
      <w:r>
        <w:rPr>
          <w:rFonts w:ascii="Times New Roman"/>
          <w:b w:val="false"/>
          <w:i w:val="false"/>
          <w:color w:val="ff0000"/>
          <w:sz w:val="28"/>
        </w:rPr>
        <w:t xml:space="preserve">(2007.01.01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70" w:id="481"/>
    <w:p>
      <w:pPr>
        <w:spacing w:after="0"/>
        <w:ind w:left="0"/>
        <w:jc w:val="both"/>
      </w:pPr>
      <w:r>
        <w:rPr>
          <w:rFonts w:ascii="Times New Roman"/>
          <w:b w:val="false"/>
          <w:i w:val="false"/>
          <w:color w:val="000000"/>
          <w:sz w:val="28"/>
        </w:rPr>
        <w:t>
</w:t>
      </w:r>
      <w:r>
        <w:rPr>
          <w:rFonts w:ascii="Times New Roman"/>
          <w:b/>
          <w:i w:val="false"/>
          <w:color w:val="000000"/>
          <w:sz w:val="28"/>
        </w:rPr>
        <w:t xml:space="preserve">      343-бап. Судьяға, алқабиге, прокурорға, тергеушiге, </w:t>
      </w:r>
      <w:r>
        <w:br/>
      </w:r>
      <w:r>
        <w:rPr>
          <w:rFonts w:ascii="Times New Roman"/>
          <w:b w:val="false"/>
          <w:i w:val="false"/>
          <w:color w:val="000000"/>
          <w:sz w:val="28"/>
        </w:rPr>
        <w:t>
</w:t>
      </w:r>
      <w:r>
        <w:rPr>
          <w:rFonts w:ascii="Times New Roman"/>
          <w:b/>
          <w:i w:val="false"/>
          <w:color w:val="000000"/>
          <w:sz w:val="28"/>
        </w:rPr>
        <w:t xml:space="preserve">               алдын ала анықтауды жүргiзушi адамға, </w:t>
      </w:r>
      <w:r>
        <w:br/>
      </w:r>
      <w:r>
        <w:rPr>
          <w:rFonts w:ascii="Times New Roman"/>
          <w:b w:val="false"/>
          <w:i w:val="false"/>
          <w:color w:val="000000"/>
          <w:sz w:val="28"/>
        </w:rPr>
        <w:t>
</w:t>
      </w:r>
      <w:r>
        <w:rPr>
          <w:rFonts w:ascii="Times New Roman"/>
          <w:b/>
          <w:i w:val="false"/>
          <w:color w:val="000000"/>
          <w:sz w:val="28"/>
        </w:rPr>
        <w:t xml:space="preserve">               сарапшыға, сот </w:t>
      </w:r>
      <w:r>
        <w:rPr>
          <w:rFonts w:ascii="Times New Roman"/>
          <w:b/>
          <w:i w:val="false"/>
          <w:color w:val="000000"/>
          <w:sz w:val="28"/>
        </w:rPr>
        <w:t xml:space="preserve">приставына, соттың атқарушысына </w:t>
      </w:r>
      <w:r>
        <w:br/>
      </w:r>
      <w:r>
        <w:rPr>
          <w:rFonts w:ascii="Times New Roman"/>
          <w:b w:val="false"/>
          <w:i w:val="false"/>
          <w:color w:val="000000"/>
          <w:sz w:val="28"/>
        </w:rPr>
        <w:t>
</w:t>
      </w:r>
      <w:r>
        <w:rPr>
          <w:rFonts w:ascii="Times New Roman"/>
          <w:b/>
          <w:i w:val="false"/>
          <w:color w:val="000000"/>
          <w:sz w:val="28"/>
        </w:rPr>
        <w:t xml:space="preserve">               қатысты жала </w:t>
      </w:r>
      <w:r>
        <w:rPr>
          <w:rFonts w:ascii="Times New Roman"/>
          <w:b/>
          <w:i w:val="false"/>
          <w:color w:val="000000"/>
          <w:sz w:val="28"/>
        </w:rPr>
        <w:t>жабу</w:t>
      </w:r>
    </w:p>
    <w:bookmarkEnd w:id="481"/>
    <w:p>
      <w:pPr>
        <w:spacing w:after="0"/>
        <w:ind w:left="0"/>
        <w:jc w:val="both"/>
      </w:pPr>
      <w:r>
        <w:rPr>
          <w:rFonts w:ascii="Times New Roman"/>
          <w:b w:val="false"/>
          <w:i w:val="false"/>
          <w:color w:val="000000"/>
          <w:sz w:val="28"/>
        </w:rPr>
        <w:t xml:space="preserve">      1. Iстiң немесе материалдардың сотта қаралуымен байланысты судьяға немесе алқабиге қатысты жала жабу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бiр жылдан екi жылға дейiнгi мерзiмге түзеу жұмыстарына,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Алдын ала тергеу жүргiзілумен, сот сараптамасы жүргiзiлуiмен не үкiмнiң орындалуымен, соттың шешiмiмен немесе өзге сот актiсiмен байланысты прокурорға, тергеушiге, алдын ала анықтауды жүргiзушi адамға, сарапшыға, сот приставына, соттың атқарушысына қатысты жасалған дәл сол әрекет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екi жылға дейiнгi мерзiмге түзеу жұмыстарына,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адамды ауыр немесе аса ауыр қылмыс жасады деп айыптаумен ұштасқан әрекеттер - </w:t>
      </w:r>
      <w:r>
        <w:br/>
      </w:r>
      <w:r>
        <w:rPr>
          <w:rFonts w:ascii="Times New Roman"/>
          <w:b w:val="false"/>
          <w:i w:val="false"/>
          <w:color w:val="000000"/>
          <w:sz w:val="28"/>
        </w:rPr>
        <w:t xml:space="preserve">
      төрт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2006.01.16 </w:t>
      </w:r>
      <w:r>
        <w:rPr>
          <w:rFonts w:ascii="Times New Roman"/>
          <w:b w:val="false"/>
          <w:i w:val="false"/>
          <w:color w:val="000000"/>
          <w:sz w:val="28"/>
        </w:rPr>
        <w:t xml:space="preserve">N 122 </w:t>
      </w:r>
      <w:r>
        <w:rPr>
          <w:rFonts w:ascii="Times New Roman"/>
          <w:b w:val="false"/>
          <w:i w:val="false"/>
          <w:color w:val="ff0000"/>
          <w:sz w:val="28"/>
        </w:rPr>
        <w:t xml:space="preserve">(2007.01.01 бастап қолданысқа енгізіледі), 2006.07.04 N </w:t>
      </w:r>
      <w:r>
        <w:rPr>
          <w:rFonts w:ascii="Times New Roman"/>
          <w:b w:val="false"/>
          <w:i w:val="false"/>
          <w:color w:val="000000"/>
          <w:sz w:val="28"/>
        </w:rPr>
        <w:t xml:space="preserve">151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71" w:id="482"/>
    <w:p>
      <w:pPr>
        <w:spacing w:after="0"/>
        <w:ind w:left="0"/>
        <w:jc w:val="both"/>
      </w:pPr>
      <w:r>
        <w:rPr>
          <w:rFonts w:ascii="Times New Roman"/>
          <w:b w:val="false"/>
          <w:i w:val="false"/>
          <w:color w:val="000000"/>
          <w:sz w:val="28"/>
        </w:rPr>
        <w:t>
</w:t>
      </w:r>
      <w:r>
        <w:rPr>
          <w:rFonts w:ascii="Times New Roman"/>
          <w:b/>
          <w:i w:val="false"/>
          <w:color w:val="000000"/>
          <w:sz w:val="28"/>
        </w:rPr>
        <w:t xml:space="preserve">      344-бап. Көрiнеу кiнәсiз адамды қылмыстық жауаптылыққа </w:t>
      </w:r>
      <w:r>
        <w:br/>
      </w:r>
      <w:r>
        <w:rPr>
          <w:rFonts w:ascii="Times New Roman"/>
          <w:b w:val="false"/>
          <w:i w:val="false"/>
          <w:color w:val="000000"/>
          <w:sz w:val="28"/>
        </w:rPr>
        <w:t>
</w:t>
      </w:r>
      <w:r>
        <w:rPr>
          <w:rFonts w:ascii="Times New Roman"/>
          <w:b/>
          <w:i w:val="false"/>
          <w:color w:val="000000"/>
          <w:sz w:val="28"/>
        </w:rPr>
        <w:t xml:space="preserve">                тарту </w:t>
      </w:r>
    </w:p>
    <w:bookmarkEnd w:id="482"/>
    <w:p>
      <w:pPr>
        <w:spacing w:after="0"/>
        <w:ind w:left="0"/>
        <w:jc w:val="both"/>
      </w:pPr>
      <w:r>
        <w:rPr>
          <w:rFonts w:ascii="Times New Roman"/>
          <w:b w:val="false"/>
          <w:i w:val="false"/>
          <w:color w:val="000000"/>
          <w:sz w:val="28"/>
        </w:rPr>
        <w:t xml:space="preserve">      1. Көрiнеу кiнәсiз адамды қылмыстық жауаптылыққа тарту,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2. Адамды ауыр немесе аса ауыр қылмыс жасады деп айыптаумен ұштасқан дәл сол әрекет - </w:t>
      </w:r>
      <w:r>
        <w:br/>
      </w:r>
      <w:r>
        <w:rPr>
          <w:rFonts w:ascii="Times New Roman"/>
          <w:b w:val="false"/>
          <w:i w:val="false"/>
          <w:color w:val="000000"/>
          <w:sz w:val="28"/>
        </w:rPr>
        <w:t xml:space="preserve">
      үш жылдан он жылға дейiнгi мерзiмге бас бостандығынан айыруға жазаланады. </w:t>
      </w:r>
    </w:p>
    <w:bookmarkStart w:name="z372" w:id="483"/>
    <w:p>
      <w:pPr>
        <w:spacing w:after="0"/>
        <w:ind w:left="0"/>
        <w:jc w:val="both"/>
      </w:pPr>
      <w:r>
        <w:rPr>
          <w:rFonts w:ascii="Times New Roman"/>
          <w:b w:val="false"/>
          <w:i w:val="false"/>
          <w:color w:val="000000"/>
          <w:sz w:val="28"/>
        </w:rPr>
        <w:t>
</w:t>
      </w:r>
      <w:r>
        <w:rPr>
          <w:rFonts w:ascii="Times New Roman"/>
          <w:b/>
          <w:i w:val="false"/>
          <w:color w:val="000000"/>
          <w:sz w:val="28"/>
        </w:rPr>
        <w:t xml:space="preserve">      345-бап. Қылмысты жауаптылықтан көрiнеу заңсыз босату </w:t>
      </w:r>
    </w:p>
    <w:bookmarkEnd w:id="483"/>
    <w:p>
      <w:pPr>
        <w:spacing w:after="0"/>
        <w:ind w:left="0"/>
        <w:jc w:val="both"/>
      </w:pPr>
      <w:r>
        <w:rPr>
          <w:rFonts w:ascii="Times New Roman"/>
          <w:b w:val="false"/>
          <w:i w:val="false"/>
          <w:color w:val="000000"/>
          <w:sz w:val="28"/>
        </w:rPr>
        <w:t xml:space="preserve">      Прокурордың, тергеушiнiң немесе алдын ала анықтауды жүргiзушi адамның күдiктi немесе қылмыс жасады деп айыпталған адамды қылмыстық жауаптылықтан көрiнеу заңсыз босатуы - </w:t>
      </w:r>
      <w:r>
        <w:br/>
      </w:r>
      <w:r>
        <w:rPr>
          <w:rFonts w:ascii="Times New Roman"/>
          <w:b w:val="false"/>
          <w:i w:val="false"/>
          <w:color w:val="000000"/>
          <w:sz w:val="28"/>
        </w:rPr>
        <w:t xml:space="preserve">
      екi жылдан жетi жылға дейiнгi мерзiмге бас бостандығынан айыруға жазаланады. </w:t>
      </w:r>
    </w:p>
    <w:bookmarkStart w:name="z373" w:id="484"/>
    <w:p>
      <w:pPr>
        <w:spacing w:after="0"/>
        <w:ind w:left="0"/>
        <w:jc w:val="both"/>
      </w:pPr>
      <w:r>
        <w:rPr>
          <w:rFonts w:ascii="Times New Roman"/>
          <w:b w:val="false"/>
          <w:i w:val="false"/>
          <w:color w:val="000000"/>
          <w:sz w:val="28"/>
        </w:rPr>
        <w:t>
</w:t>
      </w:r>
      <w:r>
        <w:rPr>
          <w:rFonts w:ascii="Times New Roman"/>
          <w:b/>
          <w:i w:val="false"/>
          <w:color w:val="000000"/>
          <w:sz w:val="28"/>
        </w:rPr>
        <w:t xml:space="preserve">      346-бап. Көрiнеу заңсыз ұстау, қамауға алу немесе </w:t>
      </w:r>
      <w:r>
        <w:br/>
      </w:r>
      <w:r>
        <w:rPr>
          <w:rFonts w:ascii="Times New Roman"/>
          <w:b w:val="false"/>
          <w:i w:val="false"/>
          <w:color w:val="000000"/>
          <w:sz w:val="28"/>
        </w:rPr>
        <w:t>
</w:t>
      </w:r>
      <w:r>
        <w:rPr>
          <w:rFonts w:ascii="Times New Roman"/>
          <w:b/>
          <w:i w:val="false"/>
          <w:color w:val="000000"/>
          <w:sz w:val="28"/>
        </w:rPr>
        <w:t xml:space="preserve">                қамауда ұстау </w:t>
      </w:r>
    </w:p>
    <w:bookmarkEnd w:id="484"/>
    <w:p>
      <w:pPr>
        <w:spacing w:after="0"/>
        <w:ind w:left="0"/>
        <w:jc w:val="both"/>
      </w:pPr>
      <w:r>
        <w:rPr>
          <w:rFonts w:ascii="Times New Roman"/>
          <w:b w:val="false"/>
          <w:i w:val="false"/>
          <w:color w:val="000000"/>
          <w:sz w:val="28"/>
        </w:rPr>
        <w:t xml:space="preserve">      1. Көрiнеу заңсыз ұстау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немесе онсыз екі жылға дейiнгi мерзiмге бас бостандығын шектеуге не дәл сол мерзiмге бас бостандығынан айыруға жазаланады.</w:t>
      </w:r>
      <w:r>
        <w:br/>
      </w:r>
      <w:r>
        <w:rPr>
          <w:rFonts w:ascii="Times New Roman"/>
          <w:b w:val="false"/>
          <w:i w:val="false"/>
          <w:color w:val="000000"/>
          <w:sz w:val="28"/>
        </w:rPr>
        <w:t xml:space="preserve">
      2. Көрiнеу заңсыз қамауға алу немесе қамауда ұстау - </w:t>
      </w:r>
      <w:r>
        <w:br/>
      </w:r>
      <w:r>
        <w:rPr>
          <w:rFonts w:ascii="Times New Roman"/>
          <w:b w:val="false"/>
          <w:i w:val="false"/>
          <w:color w:val="000000"/>
          <w:sz w:val="28"/>
        </w:rPr>
        <w:t xml:space="preserve">
      төрт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ауыр зардаптарға әкеп соққан әрекеттер - </w:t>
      </w:r>
      <w:r>
        <w:br/>
      </w:r>
      <w:r>
        <w:rPr>
          <w:rFonts w:ascii="Times New Roman"/>
          <w:b w:val="false"/>
          <w:i w:val="false"/>
          <w:color w:val="000000"/>
          <w:sz w:val="28"/>
        </w:rPr>
        <w:t>
      үш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346-бапқа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74" w:id="485"/>
    <w:p>
      <w:pPr>
        <w:spacing w:after="0"/>
        <w:ind w:left="0"/>
        <w:jc w:val="both"/>
      </w:pPr>
      <w:r>
        <w:rPr>
          <w:rFonts w:ascii="Times New Roman"/>
          <w:b w:val="false"/>
          <w:i w:val="false"/>
          <w:color w:val="000000"/>
          <w:sz w:val="28"/>
        </w:rPr>
        <w:t>
</w:t>
      </w:r>
      <w:r>
        <w:rPr>
          <w:rFonts w:ascii="Times New Roman"/>
          <w:b/>
          <w:i w:val="false"/>
          <w:color w:val="000000"/>
          <w:sz w:val="28"/>
        </w:rPr>
        <w:t xml:space="preserve">      347-бап. Жауап беруге мәжбүр ету </w:t>
      </w:r>
    </w:p>
    <w:bookmarkEnd w:id="485"/>
    <w:p>
      <w:pPr>
        <w:spacing w:after="0"/>
        <w:ind w:left="0"/>
        <w:jc w:val="both"/>
      </w:pPr>
      <w:r>
        <w:rPr>
          <w:rFonts w:ascii="Times New Roman"/>
          <w:b w:val="false"/>
          <w:i w:val="false"/>
          <w:color w:val="000000"/>
          <w:sz w:val="28"/>
        </w:rPr>
        <w:t>      1. Тергеушiнiң немесе алдын ала анықтауды жүргiзушi адамның тарапынан қорқыту, бопсалау немесе өзге де заңсыз iс-әрекеттер қолданылу жолымен күдiктiнi, айыпталған адамды, жәбiрленушiнi, куәгердi жауап беруге мәжбүр ету, сол сияқты адамның ерікті түрде жауап беруіне, жасалған қылмыс туралы өтініш беруіне кедергі келтіру не оны жауап беруден бас тартуға мәжбүр ету, не сарапшыны қорытынды беруге мәжбүр ету –</w:t>
      </w:r>
      <w:r>
        <w:br/>
      </w:r>
      <w:r>
        <w:rPr>
          <w:rFonts w:ascii="Times New Roman"/>
          <w:b w:val="false"/>
          <w:i w:val="false"/>
          <w:color w:val="000000"/>
          <w:sz w:val="28"/>
        </w:rPr>
        <w:t xml:space="preserve">
      үш жылға дейiнгi мерзiмге бас бостандығынан айыруға жазаланады. </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- 2002.12.21. N 363) </w:t>
      </w:r>
      <w:r>
        <w:br/>
      </w:r>
      <w:r>
        <w:rPr>
          <w:rFonts w:ascii="Times New Roman"/>
          <w:b w:val="false"/>
          <w:i w:val="false"/>
          <w:color w:val="000000"/>
          <w:sz w:val="28"/>
        </w:rPr>
        <w:t>
</w:t>
      </w:r>
      <w:r>
        <w:rPr>
          <w:rFonts w:ascii="Times New Roman"/>
          <w:b w:val="false"/>
          <w:i w:val="false"/>
          <w:color w:val="ff0000"/>
          <w:sz w:val="28"/>
        </w:rPr>
        <w:t xml:space="preserve">      Ескерту. 347-бапқа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22" w:id="486"/>
    <w:p>
      <w:pPr>
        <w:spacing w:after="0"/>
        <w:ind w:left="0"/>
        <w:jc w:val="both"/>
      </w:pPr>
      <w:r>
        <w:rPr>
          <w:rFonts w:ascii="Times New Roman"/>
          <w:b w:val="false"/>
          <w:i w:val="false"/>
          <w:color w:val="000000"/>
          <w:sz w:val="28"/>
        </w:rPr>
        <w:t>
</w:t>
      </w:r>
      <w:r>
        <w:rPr>
          <w:rFonts w:ascii="Times New Roman"/>
          <w:b/>
          <w:i w:val="false"/>
          <w:color w:val="000000"/>
          <w:sz w:val="28"/>
        </w:rPr>
        <w:t xml:space="preserve">      347-1-бап. Қинау  </w:t>
      </w:r>
    </w:p>
    <w:bookmarkEnd w:id="486"/>
    <w:p>
      <w:pPr>
        <w:spacing w:after="0"/>
        <w:ind w:left="0"/>
        <w:jc w:val="both"/>
      </w:pPr>
      <w:r>
        <w:rPr>
          <w:rFonts w:ascii="Times New Roman"/>
          <w:b w:val="false"/>
          <w:i w:val="false"/>
          <w:color w:val="ff0000"/>
          <w:sz w:val="28"/>
        </w:rPr>
        <w:t xml:space="preserve">      Ескерту. Кодекс 347-1-баппен толықтырылды - ҚР 2002.12.21 N </w:t>
      </w:r>
      <w:r>
        <w:rPr>
          <w:rFonts w:ascii="Times New Roman"/>
          <w:b w:val="false"/>
          <w:i w:val="false"/>
          <w:color w:val="ff0000"/>
          <w:sz w:val="28"/>
        </w:rPr>
        <w:t>363</w:t>
      </w:r>
      <w:r>
        <w:rPr>
          <w:rFonts w:ascii="Times New Roman"/>
          <w:b w:val="false"/>
          <w:i w:val="false"/>
          <w:color w:val="ff0000"/>
          <w:sz w:val="28"/>
        </w:rPr>
        <w:t xml:space="preserve"> Заңымен, алып тасталды - ҚР 2011.01.18 </w:t>
      </w:r>
      <w:r>
        <w:rPr>
          <w:rFonts w:ascii="Times New Roman"/>
          <w:b w:val="false"/>
          <w:i w:val="false"/>
          <w:color w:val="ff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75" w:id="487"/>
    <w:p>
      <w:pPr>
        <w:spacing w:after="0"/>
        <w:ind w:left="0"/>
        <w:jc w:val="both"/>
      </w:pPr>
      <w:r>
        <w:rPr>
          <w:rFonts w:ascii="Times New Roman"/>
          <w:b w:val="false"/>
          <w:i w:val="false"/>
          <w:color w:val="000000"/>
          <w:sz w:val="28"/>
        </w:rPr>
        <w:t>
      </w:t>
      </w:r>
      <w:r>
        <w:rPr>
          <w:rFonts w:ascii="Times New Roman"/>
          <w:b/>
          <w:i w:val="false"/>
          <w:color w:val="000000"/>
          <w:sz w:val="28"/>
        </w:rPr>
        <w:t>348-бап. Айғақтарды және жедел-іздестіру материалдарын</w:t>
      </w:r>
      <w:r>
        <w:br/>
      </w:r>
      <w:r>
        <w:rPr>
          <w:rFonts w:ascii="Times New Roman"/>
          <w:b w:val="false"/>
          <w:i w:val="false"/>
          <w:color w:val="000000"/>
          <w:sz w:val="28"/>
        </w:rPr>
        <w:t>
                </w:t>
      </w:r>
      <w:r>
        <w:rPr>
          <w:rFonts w:ascii="Times New Roman"/>
          <w:b/>
          <w:i w:val="false"/>
          <w:color w:val="000000"/>
          <w:sz w:val="28"/>
        </w:rPr>
        <w:t>бұрмалау</w:t>
      </w:r>
    </w:p>
    <w:bookmarkEnd w:id="487"/>
    <w:p>
      <w:pPr>
        <w:spacing w:after="0"/>
        <w:ind w:left="0"/>
        <w:jc w:val="both"/>
      </w:pPr>
      <w:r>
        <w:rPr>
          <w:rFonts w:ascii="Times New Roman"/>
          <w:b w:val="false"/>
          <w:i w:val="false"/>
          <w:color w:val="ff0000"/>
          <w:sz w:val="28"/>
        </w:rPr>
        <w:t xml:space="preserve">      Ескерту. Тақырыпқа өзгеріс енгізілді - ҚР 2009.12.07 </w:t>
      </w:r>
      <w:r>
        <w:rPr>
          <w:rFonts w:ascii="Times New Roman"/>
          <w:b w:val="false"/>
          <w:i w:val="false"/>
          <w:color w:val="ff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p>
      <w:pPr>
        <w:spacing w:after="0"/>
        <w:ind w:left="0"/>
        <w:jc w:val="both"/>
      </w:pPr>
      <w:r>
        <w:rPr>
          <w:rFonts w:ascii="Times New Roman"/>
          <w:b w:val="false"/>
          <w:i w:val="false"/>
          <w:color w:val="000000"/>
          <w:sz w:val="28"/>
        </w:rPr>
        <w:t xml:space="preserve">      1. Азаматтық iс бойынша iске қатысушы адамның немесе оның өкiлiнiң айғақтарды бұрмалауы - </w:t>
      </w:r>
      <w:r>
        <w:br/>
      </w:r>
      <w:r>
        <w:rPr>
          <w:rFonts w:ascii="Times New Roman"/>
          <w:b w:val="false"/>
          <w:i w:val="false"/>
          <w:color w:val="000000"/>
          <w:sz w:val="28"/>
        </w:rPr>
        <w:t>
      бес жүз айлық есептiк көрсеткiштен сегiз жүз айлық есептiк көрсеткiшке дейiнгi мөлшерде айыппұл салуға, не бiр жылдан екi жылға дейiнгi мерзiмге түзеу жұмыстарына, не екi жылға дейiнгi мерзiмге бас бостандығын шектеуге жазаланады.</w:t>
      </w:r>
      <w:r>
        <w:br/>
      </w:r>
      <w:r>
        <w:rPr>
          <w:rFonts w:ascii="Times New Roman"/>
          <w:b w:val="false"/>
          <w:i w:val="false"/>
          <w:color w:val="000000"/>
          <w:sz w:val="28"/>
        </w:rPr>
        <w:t xml:space="preserve">
      1-1. Жедел-іздестіру қызметін жүзеге асыратын орган қызметкерінің жедел-іздестіру материалдарын бұрмалауы, - </w:t>
      </w:r>
      <w:r>
        <w:br/>
      </w:r>
      <w:r>
        <w:rPr>
          <w:rFonts w:ascii="Times New Roman"/>
          <w:b w:val="false"/>
          <w:i w:val="false"/>
          <w:color w:val="000000"/>
          <w:sz w:val="28"/>
        </w:rPr>
        <w:t>
      екі жылға дейінгі мерзімге белгілі бір лауазымдарды атқару немесе белгілі бір қызметпен айналысу құқығынан айыра отырып, екі жылға дейінгі мерзімге бас бостандығынан айыруға жазаланады.</w:t>
      </w:r>
      <w:r>
        <w:br/>
      </w:r>
      <w:r>
        <w:rPr>
          <w:rFonts w:ascii="Times New Roman"/>
          <w:b w:val="false"/>
          <w:i w:val="false"/>
          <w:color w:val="000000"/>
          <w:sz w:val="28"/>
        </w:rPr>
        <w:t>
      1-2. Әкімшілік құқық бұзушылық туралы хаттама жасауға уәкілетті лауазымды тұлғаның әкімшілік құқық бұзушылық туралы істер бойынша дәлелдерді бұрмалауы, -</w:t>
      </w:r>
      <w:r>
        <w:br/>
      </w:r>
      <w:r>
        <w:rPr>
          <w:rFonts w:ascii="Times New Roman"/>
          <w:b w:val="false"/>
          <w:i w:val="false"/>
          <w:color w:val="000000"/>
          <w:sz w:val="28"/>
        </w:rPr>
        <w:t>
      үш жылға дейінгі мерзімге белгілі бір лауазымдарды атқару құқығынан айыра отырып, екі жүзден бес жүзге дейінгі айлық есептік көрсеткіш мөлшерінде айыппұл салуға, не үш жылға дейінгі мерзімге белгілі бір лауазымдарды атқару құқығынан айыра отырып, екі жылдан бес жылға дейінгі мерзімге бас бостандығын шектеуге жазаланады.</w:t>
      </w:r>
      <w:r>
        <w:br/>
      </w:r>
      <w:r>
        <w:rPr>
          <w:rFonts w:ascii="Times New Roman"/>
          <w:b w:val="false"/>
          <w:i w:val="false"/>
          <w:color w:val="000000"/>
          <w:sz w:val="28"/>
        </w:rPr>
        <w:t xml:space="preserve">
      2. Қылмыстық сот iсін жүргізу барысында алдын ала анықтау жүргiзушi адамның, тергеушiнiң, прокурордың , iс жүргiзу әрекеттерiне қатысушы маманның немесе қорғаушының айғақтарды бұрмалауы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,үш жылға дейiнгi мерзiмге бас бостандығынан айыруға жазаланады. </w:t>
      </w:r>
      <w:r>
        <w:br/>
      </w:r>
      <w:r>
        <w:rPr>
          <w:rFonts w:ascii="Times New Roman"/>
          <w:b w:val="false"/>
          <w:i w:val="false"/>
          <w:color w:val="000000"/>
          <w:sz w:val="28"/>
        </w:rPr>
        <w:t xml:space="preserve">
      3.Қылмыстық іс бойынша ауыр немесе аса ауыр қылмыстар туралы, сол сияқты ауыр зардаптарға әкеп соққан айғақтарды бұрмалау-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үш жылдан жетi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348-бапқа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2009.12.07 </w:t>
      </w:r>
      <w:r>
        <w:rPr>
          <w:rFonts w:ascii="Times New Roman"/>
          <w:b w:val="false"/>
          <w:i w:val="false"/>
          <w:color w:val="000000"/>
          <w:sz w:val="28"/>
        </w:rPr>
        <w:t>N 221-IV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76" w:id="488"/>
    <w:p>
      <w:pPr>
        <w:spacing w:after="0"/>
        <w:ind w:left="0"/>
        <w:jc w:val="both"/>
      </w:pPr>
      <w:r>
        <w:rPr>
          <w:rFonts w:ascii="Times New Roman"/>
          <w:b w:val="false"/>
          <w:i w:val="false"/>
          <w:color w:val="000000"/>
          <w:sz w:val="28"/>
        </w:rPr>
        <w:t>
</w:t>
      </w:r>
      <w:r>
        <w:rPr>
          <w:rFonts w:ascii="Times New Roman"/>
          <w:b/>
          <w:i w:val="false"/>
          <w:color w:val="000000"/>
          <w:sz w:val="28"/>
        </w:rPr>
        <w:t xml:space="preserve">      349-бап. Коммерциялық сатып алуға не сыбайлас </w:t>
      </w:r>
      <w:r>
        <w:br/>
      </w:r>
      <w:r>
        <w:rPr>
          <w:rFonts w:ascii="Times New Roman"/>
          <w:b w:val="false"/>
          <w:i w:val="false"/>
          <w:color w:val="000000"/>
          <w:sz w:val="28"/>
        </w:rPr>
        <w:t>
</w:t>
      </w:r>
      <w:r>
        <w:rPr>
          <w:rFonts w:ascii="Times New Roman"/>
          <w:b/>
          <w:i w:val="false"/>
          <w:color w:val="000000"/>
          <w:sz w:val="28"/>
        </w:rPr>
        <w:t xml:space="preserve">                жемқорлық қылмысқа арандату </w:t>
      </w:r>
    </w:p>
    <w:bookmarkEnd w:id="488"/>
    <w:p>
      <w:pPr>
        <w:spacing w:after="0"/>
        <w:ind w:left="0"/>
        <w:jc w:val="both"/>
      </w:pPr>
      <w:r>
        <w:rPr>
          <w:rFonts w:ascii="Times New Roman"/>
          <w:b w:val="false"/>
          <w:i w:val="false"/>
          <w:color w:val="000000"/>
          <w:sz w:val="28"/>
        </w:rPr>
        <w:t xml:space="preserve">      1. Коммерциялық сатып алуға арандату, яғни коммерциялық немесе өзге де ұйымдарда басқару қызметтерiн атқарушы адамға қылмыс жасау айғақтарын қолдан жасау не бопсалау мақсатында оның келiсiмiнсiз ақша, мүлiктiк игiлiктер мен артықшылықтар беруге тырысу әрекеттерi - </w:t>
      </w:r>
      <w:r>
        <w:br/>
      </w:r>
      <w:r>
        <w:rPr>
          <w:rFonts w:ascii="Times New Roman"/>
          <w:b w:val="false"/>
          <w:i w:val="false"/>
          <w:color w:val="000000"/>
          <w:sz w:val="28"/>
        </w:rPr>
        <w:t xml:space="preserve">
      жүзден үш жүз айлық есептiк көрсеткiшке дейiнгi мөлшерде айыппұл салуға, не мүлкi тәркiленiп немесе онсыз бес жылға дейiнгi мерзiмге бас бостандығынан айыруға жазаланады. </w:t>
      </w:r>
      <w:r>
        <w:br/>
      </w:r>
      <w:r>
        <w:rPr>
          <w:rFonts w:ascii="Times New Roman"/>
          <w:b w:val="false"/>
          <w:i w:val="false"/>
          <w:color w:val="000000"/>
          <w:sz w:val="28"/>
        </w:rPr>
        <w:t xml:space="preserve">
      2. Сыбайлас жемқорлық қылмыстарға арандату, яғни мемлекеттiк қызметтер атқаруға уәкiлеттi адамға немесе оған теңестiрiлген адамға қатысты жасалған нақ сол әрекеттер,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айырып, екi жүзден бес жүз айлық есептiк көрсеткiшке дейiнгi мөлшерде айыппұл салуға, не мүлкi тәркiленiп немесе онсыз жетi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349-бап жаңа редакцияда - ҚР 2003.09.25 N </w:t>
      </w:r>
      <w:r>
        <w:rPr>
          <w:rFonts w:ascii="Times New Roman"/>
          <w:b w:val="false"/>
          <w:i w:val="false"/>
          <w:color w:val="000000"/>
          <w:sz w:val="28"/>
        </w:rPr>
        <w:t xml:space="preserve">484 </w:t>
      </w:r>
      <w:r>
        <w:rPr>
          <w:rFonts w:ascii="Times New Roman"/>
          <w:b w:val="false"/>
          <w:i w:val="false"/>
          <w:color w:val="ff0000"/>
          <w:sz w:val="28"/>
        </w:rPr>
        <w:t xml:space="preserve">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77" w:id="489"/>
    <w:p>
      <w:pPr>
        <w:spacing w:after="0"/>
        <w:ind w:left="0"/>
        <w:jc w:val="both"/>
      </w:pPr>
      <w:r>
        <w:rPr>
          <w:rFonts w:ascii="Times New Roman"/>
          <w:b w:val="false"/>
          <w:i w:val="false"/>
          <w:color w:val="000000"/>
          <w:sz w:val="28"/>
        </w:rPr>
        <w:t>
</w:t>
      </w:r>
      <w:r>
        <w:rPr>
          <w:rFonts w:ascii="Times New Roman"/>
          <w:b/>
          <w:i w:val="false"/>
          <w:color w:val="000000"/>
          <w:sz w:val="28"/>
        </w:rPr>
        <w:t xml:space="preserve">      350-бап. Көрiнеу әдiлетсiз сот үкiмiн, шешiмiн немесе </w:t>
      </w:r>
      <w:r>
        <w:br/>
      </w:r>
      <w:r>
        <w:rPr>
          <w:rFonts w:ascii="Times New Roman"/>
          <w:b w:val="false"/>
          <w:i w:val="false"/>
          <w:color w:val="000000"/>
          <w:sz w:val="28"/>
        </w:rPr>
        <w:t>
</w:t>
      </w:r>
      <w:r>
        <w:rPr>
          <w:rFonts w:ascii="Times New Roman"/>
          <w:b/>
          <w:i w:val="false"/>
          <w:color w:val="000000"/>
          <w:sz w:val="28"/>
        </w:rPr>
        <w:t xml:space="preserve">                өзгедей сот актiсiн шығару </w:t>
      </w:r>
    </w:p>
    <w:bookmarkEnd w:id="489"/>
    <w:p>
      <w:pPr>
        <w:spacing w:after="0"/>
        <w:ind w:left="0"/>
        <w:jc w:val="both"/>
      </w:pPr>
      <w:r>
        <w:rPr>
          <w:rFonts w:ascii="Times New Roman"/>
          <w:b w:val="false"/>
          <w:i w:val="false"/>
          <w:color w:val="000000"/>
          <w:sz w:val="28"/>
        </w:rPr>
        <w:t xml:space="preserve">      1. Судьяның (судьялардың) көрiнеу әдiлетсiз сот үкiмiн, шешiмiн немесе өзгедей сот актiсiн шығаруы - </w:t>
      </w:r>
      <w:r>
        <w:br/>
      </w:r>
      <w:r>
        <w:rPr>
          <w:rFonts w:ascii="Times New Roman"/>
          <w:b w:val="false"/>
          <w:i w:val="false"/>
          <w:color w:val="000000"/>
          <w:sz w:val="28"/>
        </w:rPr>
        <w:t xml:space="preserve">
      бес жүз айлық есептiк көрсеткiштен жетi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айыра отырып, бес жылға дейiнгi мерзiмге бас бостандығынан айыруға жазаланады. </w:t>
      </w:r>
      <w:r>
        <w:br/>
      </w:r>
      <w:r>
        <w:rPr>
          <w:rFonts w:ascii="Times New Roman"/>
          <w:b w:val="false"/>
          <w:i w:val="false"/>
          <w:color w:val="000000"/>
          <w:sz w:val="28"/>
        </w:rPr>
        <w:t xml:space="preserve">
      2. Бас бостандығынан айыруға соттың заңсыз үкiм шығаруымен байланысты немесе өзге ауыр зардаптарға әкеп соққан дәл сол </w:t>
      </w:r>
      <w:r>
        <w:br/>
      </w:r>
      <w:r>
        <w:rPr>
          <w:rFonts w:ascii="Times New Roman"/>
          <w:b w:val="false"/>
          <w:i w:val="false"/>
          <w:color w:val="000000"/>
          <w:sz w:val="28"/>
        </w:rPr>
        <w:t xml:space="preserve">
әрекет - </w:t>
      </w:r>
      <w:r>
        <w:br/>
      </w:r>
      <w:r>
        <w:rPr>
          <w:rFonts w:ascii="Times New Roman"/>
          <w:b w:val="false"/>
          <w:i w:val="false"/>
          <w:color w:val="000000"/>
          <w:sz w:val="28"/>
        </w:rPr>
        <w:t>
      үш жылға дейiнгi мерзiмге белгiлi бiр лауазымдарды атқару немесе белгiлi бiр қызметпен айналысу құқығынан айыра отырып, екi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350-бапқа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378" w:id="490"/>
    <w:p>
      <w:pPr>
        <w:spacing w:after="0"/>
        <w:ind w:left="0"/>
        <w:jc w:val="both"/>
      </w:pPr>
      <w:r>
        <w:rPr>
          <w:rFonts w:ascii="Times New Roman"/>
          <w:b w:val="false"/>
          <w:i w:val="false"/>
          <w:color w:val="000000"/>
          <w:sz w:val="28"/>
        </w:rPr>
        <w:t>
</w:t>
      </w:r>
      <w:r>
        <w:rPr>
          <w:rFonts w:ascii="Times New Roman"/>
          <w:b/>
          <w:i w:val="false"/>
          <w:color w:val="000000"/>
          <w:sz w:val="28"/>
        </w:rPr>
        <w:t xml:space="preserve">      351-бап. Көрiнеу жалған сөз жеткiзу </w:t>
      </w:r>
    </w:p>
    <w:bookmarkEnd w:id="490"/>
    <w:p>
      <w:pPr>
        <w:spacing w:after="0"/>
        <w:ind w:left="0"/>
        <w:jc w:val="both"/>
      </w:pPr>
      <w:r>
        <w:rPr>
          <w:rFonts w:ascii="Times New Roman"/>
          <w:b w:val="false"/>
          <w:i w:val="false"/>
          <w:color w:val="000000"/>
          <w:sz w:val="28"/>
        </w:rPr>
        <w:t xml:space="preserve">      1. Қылмыс жасағаны туралы көрiнеу жалған сөз жеткiзу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бiр жылдан екi жылға дейiнгi мерзiмге түзеу жұмыстарына,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2. Адамды сыбайлас жемқорлық, ауыр немесе аса ауыр қылмыс жасады деп айыптаумен, не жасанды айыптау айғақтарын жасаумен ұштасқан, не пайдакүнемдiк ниеттен туған дәл сол әрекет - </w:t>
      </w:r>
      <w:r>
        <w:br/>
      </w:r>
      <w:r>
        <w:rPr>
          <w:rFonts w:ascii="Times New Roman"/>
          <w:b w:val="false"/>
          <w:i w:val="false"/>
          <w:color w:val="000000"/>
          <w:sz w:val="28"/>
        </w:rPr>
        <w:t xml:space="preserve">
      алты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ұйымдасқан топтың немесе қылмыстық қауымдастықтың (қылмыстық) ұйымның мүддесiне жасалған әрекеттер - </w:t>
      </w:r>
      <w:r>
        <w:br/>
      </w:r>
      <w:r>
        <w:rPr>
          <w:rFonts w:ascii="Times New Roman"/>
          <w:b w:val="false"/>
          <w:i w:val="false"/>
          <w:color w:val="000000"/>
          <w:sz w:val="28"/>
        </w:rPr>
        <w:t xml:space="preserve">
      үш жылдан сегiз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351-бапқа өзгеріс енгізілді - ҚР 2003.09.25 N </w:t>
      </w:r>
      <w:r>
        <w:rPr>
          <w:rFonts w:ascii="Times New Roman"/>
          <w:b w:val="false"/>
          <w:i w:val="false"/>
          <w:color w:val="000000"/>
          <w:sz w:val="28"/>
        </w:rPr>
        <w:t>484</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79" w:id="491"/>
    <w:p>
      <w:pPr>
        <w:spacing w:after="0"/>
        <w:ind w:left="0"/>
        <w:jc w:val="both"/>
      </w:pPr>
      <w:r>
        <w:rPr>
          <w:rFonts w:ascii="Times New Roman"/>
          <w:b w:val="false"/>
          <w:i w:val="false"/>
          <w:color w:val="000000"/>
          <w:sz w:val="28"/>
        </w:rPr>
        <w:t>
      </w:t>
      </w:r>
      <w:r>
        <w:rPr>
          <w:rFonts w:ascii="Times New Roman"/>
          <w:b/>
          <w:i w:val="false"/>
          <w:color w:val="000000"/>
          <w:sz w:val="28"/>
        </w:rPr>
        <w:t>352-бап. Көрiнеу жалған жауаптар беру, сарапшының,</w:t>
      </w:r>
      <w:r>
        <w:br/>
      </w:r>
      <w:r>
        <w:rPr>
          <w:rFonts w:ascii="Times New Roman"/>
          <w:b w:val="false"/>
          <w:i w:val="false"/>
          <w:color w:val="000000"/>
          <w:sz w:val="28"/>
        </w:rPr>
        <w:t>
                </w:t>
      </w:r>
      <w:r>
        <w:rPr>
          <w:rFonts w:ascii="Times New Roman"/>
          <w:b/>
          <w:i w:val="false"/>
          <w:color w:val="000000"/>
          <w:sz w:val="28"/>
        </w:rPr>
        <w:t>маманның жалған қорытындылары немесе қате аудару</w:t>
      </w:r>
    </w:p>
    <w:bookmarkEnd w:id="491"/>
    <w:p>
      <w:pPr>
        <w:spacing w:after="0"/>
        <w:ind w:left="0"/>
        <w:jc w:val="both"/>
      </w:pPr>
      <w:r>
        <w:rPr>
          <w:rFonts w:ascii="Times New Roman"/>
          <w:b w:val="false"/>
          <w:i w:val="false"/>
          <w:color w:val="ff0000"/>
          <w:sz w:val="28"/>
        </w:rPr>
        <w:t xml:space="preserve">      Ескерту. Тақырып жаңа редакцияда - ҚР 2012.01.18 </w:t>
      </w:r>
      <w:r>
        <w:rPr>
          <w:rFonts w:ascii="Times New Roman"/>
          <w:b w:val="false"/>
          <w:i w:val="false"/>
          <w:color w:val="ff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xml:space="preserve">      1. Сотта, не алдын ала анықтау жүргiзу немесе алдын ала тергеу кезiнде куәгердiң, жәбiрленушiнiң көрiнеу жалған жауаптар беруi немесе сарапшының, маманның көрінеу жалған қорытындылар беруі, сол сияқты дәл сондай жағдайларда, сондай-ақ атқарушылық құжаттарды орындау кезінде аудармашы жасаған көрiнеу қате аударма - </w:t>
      </w:r>
      <w:r>
        <w:br/>
      </w:r>
      <w:r>
        <w:rPr>
          <w:rFonts w:ascii="Times New Roman"/>
          <w:b w:val="false"/>
          <w:i w:val="false"/>
          <w:color w:val="000000"/>
          <w:sz w:val="28"/>
        </w:rPr>
        <w:t xml:space="preserve">
      жүз айлық есептiк көрсеткiштен екi жүз айлық көрсеткiшке дейiнгi мөлшерде айыппұл салуға, не жүз сексен сағаттан екi жүз қырық сағатқа дейiнгi мерзiмге қоғамдық жұмыстарға тартуға, не екi жылға дейiнгi мерзiмге түзеу жұмыстарына, не бір жылға дейінгі мерзімге бас бостандығын шектеуге жазаланады. </w:t>
      </w:r>
      <w:r>
        <w:br/>
      </w:r>
      <w:r>
        <w:rPr>
          <w:rFonts w:ascii="Times New Roman"/>
          <w:b w:val="false"/>
          <w:i w:val="false"/>
          <w:color w:val="000000"/>
          <w:sz w:val="28"/>
        </w:rPr>
        <w:t xml:space="preserve">
      2. Адамды сыбайлас жемқорлық, ауыр немесе аса ауыр қылмыс жасады деп айыптаумен, айыптаудың айғағын жасанды түрде жасаумен ұштасқан, сол сияқты пайдакүнемдiк мақсатта жасалған дәл сол әрекеттер - </w:t>
      </w:r>
      <w:r>
        <w:br/>
      </w:r>
      <w:r>
        <w:rPr>
          <w:rFonts w:ascii="Times New Roman"/>
          <w:b w:val="false"/>
          <w:i w:val="false"/>
          <w:color w:val="000000"/>
          <w:sz w:val="28"/>
        </w:rPr>
        <w:t>
       үш жылдан сегіз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352-бапқа өзгеріс енгізілді - ҚР 2000.05.05 </w:t>
      </w:r>
      <w:r>
        <w:rPr>
          <w:rFonts w:ascii="Times New Roman"/>
          <w:b w:val="false"/>
          <w:i w:val="false"/>
          <w:color w:val="000000"/>
          <w:sz w:val="28"/>
        </w:rPr>
        <w:t>N 47</w:t>
      </w:r>
      <w:r>
        <w:rPr>
          <w:rFonts w:ascii="Times New Roman"/>
          <w:b w:val="false"/>
          <w:i w:val="false"/>
          <w:color w:val="ff0000"/>
          <w:sz w:val="28"/>
        </w:rPr>
        <w:t xml:space="preserve">, 2003.09.25 N </w:t>
      </w:r>
      <w:r>
        <w:rPr>
          <w:rFonts w:ascii="Times New Roman"/>
          <w:b w:val="false"/>
          <w:i w:val="false"/>
          <w:color w:val="000000"/>
          <w:sz w:val="28"/>
        </w:rPr>
        <w:t>484</w:t>
      </w:r>
      <w:r>
        <w:rPr>
          <w:rFonts w:ascii="Times New Roman"/>
          <w:b w:val="false"/>
          <w:i w:val="false"/>
          <w:color w:val="ff0000"/>
          <w:sz w:val="28"/>
        </w:rPr>
        <w:t xml:space="preserve">,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80" w:id="492"/>
    <w:p>
      <w:pPr>
        <w:spacing w:after="0"/>
        <w:ind w:left="0"/>
        <w:jc w:val="both"/>
      </w:pPr>
      <w:r>
        <w:rPr>
          <w:rFonts w:ascii="Times New Roman"/>
          <w:b w:val="false"/>
          <w:i w:val="false"/>
          <w:color w:val="000000"/>
          <w:sz w:val="28"/>
        </w:rPr>
        <w:t>
</w:t>
      </w:r>
      <w:r>
        <w:rPr>
          <w:rFonts w:ascii="Times New Roman"/>
          <w:b/>
          <w:i w:val="false"/>
          <w:color w:val="000000"/>
          <w:sz w:val="28"/>
        </w:rPr>
        <w:t xml:space="preserve">      353-бап. Куәгердiң немесе жәбiрленушiнiң жауап беруден </w:t>
      </w:r>
      <w:r>
        <w:br/>
      </w:r>
      <w:r>
        <w:rPr>
          <w:rFonts w:ascii="Times New Roman"/>
          <w:b w:val="false"/>
          <w:i w:val="false"/>
          <w:color w:val="000000"/>
          <w:sz w:val="28"/>
        </w:rPr>
        <w:t>
</w:t>
      </w:r>
      <w:r>
        <w:rPr>
          <w:rFonts w:ascii="Times New Roman"/>
          <w:b/>
          <w:i w:val="false"/>
          <w:color w:val="000000"/>
          <w:sz w:val="28"/>
        </w:rPr>
        <w:t xml:space="preserve">                бас тартуы </w:t>
      </w:r>
    </w:p>
    <w:bookmarkEnd w:id="492"/>
    <w:p>
      <w:pPr>
        <w:spacing w:after="0"/>
        <w:ind w:left="0"/>
        <w:jc w:val="both"/>
      </w:pPr>
      <w:r>
        <w:rPr>
          <w:rFonts w:ascii="Times New Roman"/>
          <w:b w:val="false"/>
          <w:i w:val="false"/>
          <w:color w:val="000000"/>
          <w:sz w:val="28"/>
        </w:rPr>
        <w:t xml:space="preserve">      Куәгердiң немесе жәбiрленушiнiң сотта немесе алдын ала анықтау жүргiзу немесе алдын ала тергеу кезiнде жауап беруден бас тартуы - </w:t>
      </w:r>
      <w:r>
        <w:br/>
      </w:r>
      <w:r>
        <w:rPr>
          <w:rFonts w:ascii="Times New Roman"/>
          <w:b w:val="false"/>
          <w:i w:val="false"/>
          <w:color w:val="000000"/>
          <w:sz w:val="28"/>
        </w:rPr>
        <w:t xml:space="preserve">
      елу айлық есептiк көрсеткiштен жүз айлық есептiк көрсеткiшке дейiнгi мөлшерде айыппұл салуға, не жүз жиырма сағаттан жүз сексен сағатқа дейiнгi мерзiмге қоғамдық жұмыстарға тартуға, не бiр жылға дейiнгi мерзiмге түзеу жұмыстарына, не бір жылға дейiнгi мерзiмге бас бостандығын шектеуге жазаланады. </w:t>
      </w:r>
      <w:r>
        <w:br/>
      </w:r>
      <w:r>
        <w:rPr>
          <w:rFonts w:ascii="Times New Roman"/>
          <w:b w:val="false"/>
          <w:i w:val="false"/>
          <w:color w:val="000000"/>
          <w:sz w:val="28"/>
        </w:rPr>
        <w:t xml:space="preserve">
      Ескерту. Адам өзiне, өзiнiң жұбайына (зайыбына) немесе өзiнiң туыстарына қарсы жауап беруден бас тартқаны үшiн, сондай-ақ дiни қызметшiлер сенiп сырын ашқан дiндестерiне қарсы жауап беруден бас тартқаны үшiн қылмыстық жауаптылыққа жатқызылмайды. </w:t>
      </w:r>
      <w:r>
        <w:br/>
      </w:r>
      <w:r>
        <w:rPr>
          <w:rFonts w:ascii="Times New Roman"/>
          <w:b w:val="false"/>
          <w:i w:val="false"/>
          <w:color w:val="000000"/>
          <w:sz w:val="28"/>
        </w:rPr>
        <w:t>
</w:t>
      </w:r>
      <w:r>
        <w:rPr>
          <w:rFonts w:ascii="Times New Roman"/>
          <w:b w:val="false"/>
          <w:i w:val="false"/>
          <w:color w:val="ff0000"/>
          <w:sz w:val="28"/>
        </w:rPr>
        <w:t xml:space="preserve">      Ескерту. 353-бапқа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81" w:id="493"/>
    <w:p>
      <w:pPr>
        <w:spacing w:after="0"/>
        <w:ind w:left="0"/>
        <w:jc w:val="both"/>
      </w:pPr>
      <w:r>
        <w:rPr>
          <w:rFonts w:ascii="Times New Roman"/>
          <w:b w:val="false"/>
          <w:i w:val="false"/>
          <w:color w:val="000000"/>
          <w:sz w:val="28"/>
        </w:rPr>
        <w:t>
</w:t>
      </w:r>
      <w:r>
        <w:rPr>
          <w:rFonts w:ascii="Times New Roman"/>
          <w:b/>
          <w:i w:val="false"/>
          <w:color w:val="000000"/>
          <w:sz w:val="28"/>
        </w:rPr>
        <w:t xml:space="preserve">       354-бап. Жалған жауап беруге немесе жауап беруден </w:t>
      </w:r>
      <w:r>
        <w:br/>
      </w:r>
      <w:r>
        <w:rPr>
          <w:rFonts w:ascii="Times New Roman"/>
          <w:b w:val="false"/>
          <w:i w:val="false"/>
          <w:color w:val="000000"/>
          <w:sz w:val="28"/>
        </w:rPr>
        <w:t>
</w:t>
      </w:r>
      <w:r>
        <w:rPr>
          <w:rFonts w:ascii="Times New Roman"/>
          <w:b/>
          <w:i w:val="false"/>
          <w:color w:val="000000"/>
          <w:sz w:val="28"/>
        </w:rPr>
        <w:t xml:space="preserve">                жалтаруға, жалған қорытынды беруге не қате </w:t>
      </w:r>
      <w:r>
        <w:br/>
      </w:r>
      <w:r>
        <w:rPr>
          <w:rFonts w:ascii="Times New Roman"/>
          <w:b w:val="false"/>
          <w:i w:val="false"/>
          <w:color w:val="000000"/>
          <w:sz w:val="28"/>
        </w:rPr>
        <w:t>
</w:t>
      </w:r>
      <w:r>
        <w:rPr>
          <w:rFonts w:ascii="Times New Roman"/>
          <w:b/>
          <w:i w:val="false"/>
          <w:color w:val="000000"/>
          <w:sz w:val="28"/>
        </w:rPr>
        <w:t xml:space="preserve">                аударуға сатып алу не мәжбүр ету </w:t>
      </w:r>
    </w:p>
    <w:bookmarkEnd w:id="493"/>
    <w:p>
      <w:pPr>
        <w:spacing w:after="0"/>
        <w:ind w:left="0"/>
        <w:jc w:val="both"/>
      </w:pPr>
      <w:r>
        <w:rPr>
          <w:rFonts w:ascii="Times New Roman"/>
          <w:b w:val="false"/>
          <w:i w:val="false"/>
          <w:color w:val="000000"/>
          <w:sz w:val="28"/>
        </w:rPr>
        <w:t xml:space="preserve">      1. Куәгердi, жәбiрленушiнi олардың жалған жауап беруi мақсатында не сарапшыны оның жалған қорытынды немесе жалған жауап беруi мақсатында, сол сияқты аудармашыны оның бұрыс аударманы жүзеге асыруы мақсатында сатып алу - </w:t>
      </w:r>
      <w:r>
        <w:br/>
      </w:r>
      <w:r>
        <w:rPr>
          <w:rFonts w:ascii="Times New Roman"/>
          <w:b w:val="false"/>
          <w:i w:val="false"/>
          <w:color w:val="000000"/>
          <w:sz w:val="28"/>
        </w:rPr>
        <w:t xml:space="preserve">
      мың айлық есептiк көрсеткiшке дейiнгi мөлшерде айыппұл салуға немесе үш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xml:space="preserve">
      2. Куәгердi, жәбiрленушiнi жалған жауап беруге, сарапшыны жалған қорытынды беруге немесе аудармашыны бұрыс аударуды жүзеге асыруға мәжбүр ету, сол сияқты аталған адамдарды бопсалаумен, өлтiремiн, денсаулығына зиян келтiремiн деп осы адамдардың немесе олардың туыстарының мүлкiн жоямын деп қорқытумен ұштасқан, жауап беруден жалтаруға мәжбүр ету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үш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xml:space="preserve">
      3. Осы баптың екiншi бөлiгiнде көзделген, аталған адамдардың өмiрi мен денсаулығы үшiн қауiпсiз күш қолданылып жасалған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4. Осы баптың бiрiншi немесе екiншi бөлiктерiнде көзделген, ұйымдасқан топпен не аталған адамдардың өмiрi мен денсаулығы үшiн қауiптi күш қолданылып жасалған, сол сияқты сыбайлас жемқорлық, ауыр немесе аса ауыр қылмыстар жасады деп айыпталуына байланысты әрекеттер - </w:t>
      </w:r>
      <w:r>
        <w:br/>
      </w:r>
      <w:r>
        <w:rPr>
          <w:rFonts w:ascii="Times New Roman"/>
          <w:b w:val="false"/>
          <w:i w:val="false"/>
          <w:color w:val="000000"/>
          <w:sz w:val="28"/>
        </w:rPr>
        <w:t xml:space="preserve">
      екi жылдан сегiз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354-бапқа өзгеріс енгізілді - ҚР 2003.09.25 N </w:t>
      </w:r>
      <w:r>
        <w:rPr>
          <w:rFonts w:ascii="Times New Roman"/>
          <w:b w:val="false"/>
          <w:i w:val="false"/>
          <w:color w:val="000000"/>
          <w:sz w:val="28"/>
        </w:rPr>
        <w:t xml:space="preserve">484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82" w:id="494"/>
    <w:p>
      <w:pPr>
        <w:spacing w:after="0"/>
        <w:ind w:left="0"/>
        <w:jc w:val="both"/>
      </w:pPr>
      <w:r>
        <w:rPr>
          <w:rFonts w:ascii="Times New Roman"/>
          <w:b w:val="false"/>
          <w:i w:val="false"/>
          <w:color w:val="000000"/>
          <w:sz w:val="28"/>
        </w:rPr>
        <w:t>
       </w:t>
      </w:r>
      <w:r>
        <w:rPr>
          <w:rFonts w:ascii="Times New Roman"/>
          <w:b/>
          <w:i w:val="false"/>
          <w:color w:val="000000"/>
          <w:sz w:val="28"/>
        </w:rPr>
        <w:t xml:space="preserve">355-бап. Алдын ала анықтаудың немесе алдын ала тергеудiң </w:t>
      </w:r>
      <w:r>
        <w:br/>
      </w:r>
      <w:r>
        <w:rPr>
          <w:rFonts w:ascii="Times New Roman"/>
          <w:b w:val="false"/>
          <w:i w:val="false"/>
          <w:color w:val="000000"/>
          <w:sz w:val="28"/>
        </w:rPr>
        <w:t>
                 </w:t>
      </w:r>
      <w:r>
        <w:rPr>
          <w:rFonts w:ascii="Times New Roman"/>
          <w:b/>
          <w:i w:val="false"/>
          <w:color w:val="000000"/>
          <w:sz w:val="28"/>
        </w:rPr>
        <w:t xml:space="preserve">деректерiн жария ету </w:t>
      </w:r>
    </w:p>
    <w:bookmarkEnd w:id="494"/>
    <w:p>
      <w:pPr>
        <w:spacing w:after="0"/>
        <w:ind w:left="0"/>
        <w:jc w:val="both"/>
      </w:pPr>
      <w:r>
        <w:rPr>
          <w:rFonts w:ascii="Times New Roman"/>
          <w:b w:val="false"/>
          <w:i w:val="false"/>
          <w:color w:val="000000"/>
          <w:sz w:val="28"/>
        </w:rPr>
        <w:t>      Оларды жариялауға жол беруге болмайтыны туралы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ескертiлген адамның алдын ала анықтаудың немесе алдын ала тергеудiң деректерiн жария етуi, егер ол прокурордың, тергеушiнiң немесе алдын ала анықтау жүргiзушi адамның келiсiмiнсiз жасалған болса - </w:t>
      </w:r>
      <w:r>
        <w:br/>
      </w:r>
      <w:r>
        <w:rPr>
          <w:rFonts w:ascii="Times New Roman"/>
          <w:b w:val="false"/>
          <w:i w:val="false"/>
          <w:color w:val="000000"/>
          <w:sz w:val="28"/>
        </w:rPr>
        <w:t>
      жүз айлық есептiк көрсеткiштен екi жүз айлық есептiк көрсеткiшке дейiнгi мөлшерде айыппұл салуға, не бiр жылдан екi жылға дейiнгi мерзiмге түзеу жұмыстарына, не бір жылға дейінгі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ff0000"/>
          <w:sz w:val="28"/>
        </w:rPr>
        <w:t xml:space="preserve">Ескерту. 355-бапқа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83" w:id="495"/>
    <w:p>
      <w:pPr>
        <w:spacing w:after="0"/>
        <w:ind w:left="0"/>
        <w:jc w:val="both"/>
      </w:pPr>
      <w:r>
        <w:rPr>
          <w:rFonts w:ascii="Times New Roman"/>
          <w:b w:val="false"/>
          <w:i w:val="false"/>
          <w:color w:val="000000"/>
          <w:sz w:val="28"/>
        </w:rPr>
        <w:t>
</w:t>
      </w:r>
      <w:r>
        <w:rPr>
          <w:rFonts w:ascii="Times New Roman"/>
          <w:b/>
          <w:i w:val="false"/>
          <w:color w:val="000000"/>
          <w:sz w:val="28"/>
        </w:rPr>
        <w:t xml:space="preserve">      356-бап. Мемлекеттік қорғауға жататын адамдарға </w:t>
      </w:r>
      <w:r>
        <w:br/>
      </w:r>
      <w:r>
        <w:rPr>
          <w:rFonts w:ascii="Times New Roman"/>
          <w:b w:val="false"/>
          <w:i w:val="false"/>
          <w:color w:val="000000"/>
          <w:sz w:val="28"/>
        </w:rPr>
        <w:t>
</w:t>
      </w:r>
      <w:r>
        <w:rPr>
          <w:rFonts w:ascii="Times New Roman"/>
          <w:b/>
          <w:i w:val="false"/>
          <w:color w:val="000000"/>
          <w:sz w:val="28"/>
        </w:rPr>
        <w:t xml:space="preserve">               қатысты қолданылатын қауiпсiздiк шаралары </w:t>
      </w:r>
      <w:r>
        <w:br/>
      </w:r>
      <w:r>
        <w:rPr>
          <w:rFonts w:ascii="Times New Roman"/>
          <w:b w:val="false"/>
          <w:i w:val="false"/>
          <w:color w:val="000000"/>
          <w:sz w:val="28"/>
        </w:rPr>
        <w:t>
</w:t>
      </w:r>
      <w:r>
        <w:rPr>
          <w:rFonts w:ascii="Times New Roman"/>
          <w:b/>
          <w:i w:val="false"/>
          <w:color w:val="000000"/>
          <w:sz w:val="28"/>
        </w:rPr>
        <w:t xml:space="preserve">               туралы мәлiметтердi жария ету </w:t>
      </w:r>
    </w:p>
    <w:bookmarkEnd w:id="495"/>
    <w:p>
      <w:pPr>
        <w:spacing w:after="0"/>
        <w:ind w:left="0"/>
        <w:jc w:val="both"/>
      </w:pPr>
      <w:r>
        <w:rPr>
          <w:rFonts w:ascii="Times New Roman"/>
          <w:b w:val="false"/>
          <w:i w:val="false"/>
          <w:color w:val="ff0000"/>
          <w:sz w:val="28"/>
        </w:rPr>
        <w:t xml:space="preserve">       Ескерту. Тақырыбына өзгеріс енгізілді - ҚР-ның 2009.04.07. </w:t>
      </w:r>
      <w:r>
        <w:rPr>
          <w:rFonts w:ascii="Times New Roman"/>
          <w:b w:val="false"/>
          <w:i w:val="false"/>
          <w:color w:val="ff0000"/>
          <w:sz w:val="28"/>
        </w:rPr>
        <w:t xml:space="preserve">N 149-IV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Заңымен. </w:t>
      </w:r>
    </w:p>
    <w:p>
      <w:pPr>
        <w:spacing w:after="0"/>
        <w:ind w:left="0"/>
        <w:jc w:val="both"/>
      </w:pPr>
      <w:r>
        <w:rPr>
          <w:rFonts w:ascii="Times New Roman"/>
          <w:b w:val="false"/>
          <w:i w:val="false"/>
          <w:color w:val="000000"/>
          <w:sz w:val="28"/>
        </w:rPr>
        <w:t xml:space="preserve">      1. Мемлекеттік қорғауға жататын адамдарға қатысты қолданылатын қауiпсiздiк шаралары туралы мәлiметтердi жария ету, егер бұл әрекеттi аталған мәлiметтер сенiп тапсырылған немесе оның қызметтiк жұмысына байланысты белгiлi болған адам жасаса - </w:t>
      </w:r>
      <w:r>
        <w:br/>
      </w:r>
      <w:r>
        <w:rPr>
          <w:rFonts w:ascii="Times New Roman"/>
          <w:b w:val="false"/>
          <w:i w:val="false"/>
          <w:color w:val="000000"/>
          <w:sz w:val="28"/>
        </w:rPr>
        <w:t xml:space="preserve">
      екi жүз айлық есептiк көрсеткiштен төрт жүз айлық есептiк көрсеткiшке дейiнгi мөлшерде айыппұл салуға, не екi жылға дейiнгi мерзiмге бас бостандығын шектеуге жазаланады. </w:t>
      </w:r>
      <w:r>
        <w:br/>
      </w:r>
      <w:r>
        <w:rPr>
          <w:rFonts w:ascii="Times New Roman"/>
          <w:b w:val="false"/>
          <w:i w:val="false"/>
          <w:color w:val="000000"/>
          <w:sz w:val="28"/>
        </w:rPr>
        <w:t xml:space="preserve">
      2. Ауыр зардаптарға әкеп соққан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356-бапқа өзгеріс енгізілді - ҚР 2009.04.07. </w:t>
      </w:r>
      <w:r>
        <w:rPr>
          <w:rFonts w:ascii="Times New Roman"/>
          <w:b w:val="false"/>
          <w:i w:val="false"/>
          <w:color w:val="000000"/>
          <w:sz w:val="28"/>
        </w:rPr>
        <w:t xml:space="preserve">N 149-IV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84" w:id="496"/>
    <w:p>
      <w:pPr>
        <w:spacing w:after="0"/>
        <w:ind w:left="0"/>
        <w:jc w:val="both"/>
      </w:pPr>
      <w:r>
        <w:rPr>
          <w:rFonts w:ascii="Times New Roman"/>
          <w:b w:val="false"/>
          <w:i w:val="false"/>
          <w:color w:val="000000"/>
          <w:sz w:val="28"/>
        </w:rPr>
        <w:t>
</w:t>
      </w:r>
      <w:r>
        <w:rPr>
          <w:rFonts w:ascii="Times New Roman"/>
          <w:b/>
          <w:i w:val="false"/>
          <w:color w:val="000000"/>
          <w:sz w:val="28"/>
        </w:rPr>
        <w:t xml:space="preserve">      357-бап. Хатталған немесе иелiк етуге тыйым салынған не </w:t>
      </w:r>
      <w:r>
        <w:br/>
      </w:r>
      <w:r>
        <w:rPr>
          <w:rFonts w:ascii="Times New Roman"/>
          <w:b w:val="false"/>
          <w:i w:val="false"/>
          <w:color w:val="000000"/>
          <w:sz w:val="28"/>
        </w:rPr>
        <w:t>
</w:t>
      </w:r>
      <w:r>
        <w:rPr>
          <w:rFonts w:ascii="Times New Roman"/>
          <w:b/>
          <w:i w:val="false"/>
          <w:color w:val="000000"/>
          <w:sz w:val="28"/>
        </w:rPr>
        <w:t xml:space="preserve">                тәркiлеуге жататын мүлiкке қатысты заңсыз </w:t>
      </w:r>
      <w:r>
        <w:br/>
      </w:r>
      <w:r>
        <w:rPr>
          <w:rFonts w:ascii="Times New Roman"/>
          <w:b w:val="false"/>
          <w:i w:val="false"/>
          <w:color w:val="000000"/>
          <w:sz w:val="28"/>
        </w:rPr>
        <w:t>
</w:t>
      </w:r>
      <w:r>
        <w:rPr>
          <w:rFonts w:ascii="Times New Roman"/>
          <w:b/>
          <w:i w:val="false"/>
          <w:color w:val="000000"/>
          <w:sz w:val="28"/>
        </w:rPr>
        <w:t xml:space="preserve">                әрекеттер </w:t>
      </w:r>
    </w:p>
    <w:bookmarkEnd w:id="496"/>
    <w:p>
      <w:pPr>
        <w:spacing w:after="0"/>
        <w:ind w:left="0"/>
        <w:jc w:val="both"/>
      </w:pPr>
      <w:r>
        <w:rPr>
          <w:rFonts w:ascii="Times New Roman"/>
          <w:b w:val="false"/>
          <w:i w:val="false"/>
          <w:color w:val="000000"/>
          <w:sz w:val="28"/>
        </w:rPr>
        <w:t>      1. </w:t>
      </w:r>
      <w:r>
        <w:rPr>
          <w:rFonts w:ascii="Times New Roman"/>
          <w:b w:val="false"/>
          <w:i w:val="false"/>
          <w:color w:val="000000"/>
          <w:sz w:val="28"/>
        </w:rPr>
        <w:t>Хатталған</w:t>
      </w:r>
      <w:r>
        <w:rPr>
          <w:rFonts w:ascii="Times New Roman"/>
          <w:b w:val="false"/>
          <w:i w:val="false"/>
          <w:color w:val="000000"/>
          <w:sz w:val="28"/>
        </w:rPr>
        <w:t>, тыйым салынған немесе иелiк етуге </w:t>
      </w:r>
      <w:r>
        <w:rPr>
          <w:rFonts w:ascii="Times New Roman"/>
          <w:b w:val="false"/>
          <w:i w:val="false"/>
          <w:color w:val="000000"/>
          <w:sz w:val="28"/>
        </w:rPr>
        <w:t xml:space="preserve">шектеу қойылған </w:t>
      </w:r>
      <w:r>
        <w:rPr>
          <w:rFonts w:ascii="Times New Roman"/>
          <w:b w:val="false"/>
          <w:i w:val="false"/>
          <w:color w:val="000000"/>
          <w:sz w:val="28"/>
        </w:rPr>
        <w:t>мүлiктi осы мүлiк сенiп берiлген адамның жасаған ысырап етуi, иелiктен шығаруы, жасырып қалуы немесе заңсыз беруi, сол сияқты несие ұйымдары қызметкерiнiң тыйым салынған, не жұмсау операциялары тоқтатылып қойылған ақша қаражатымен (салымдармен) </w:t>
      </w:r>
      <w:r>
        <w:rPr>
          <w:rFonts w:ascii="Times New Roman"/>
          <w:b w:val="false"/>
          <w:i w:val="false"/>
          <w:color w:val="000000"/>
          <w:sz w:val="28"/>
        </w:rPr>
        <w:t>банк операцияларын</w:t>
      </w:r>
      <w:r>
        <w:rPr>
          <w:rFonts w:ascii="Times New Roman"/>
          <w:b w:val="false"/>
          <w:i w:val="false"/>
          <w:color w:val="000000"/>
          <w:sz w:val="28"/>
        </w:rPr>
        <w:t xml:space="preserve"> жүзеге асыруы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жүз сексен сағаттан екi жүз қырық сағатқа дейiнгi мерзiмге қоғамдық жұмыстарға тартуға, не екі жылға дейінгі мерзімге бас бостандығын шектеуге, не дәл сол мерзiмге бас бостандығынан айыруға жазаланады. </w:t>
      </w:r>
      <w:r>
        <w:br/>
      </w:r>
      <w:r>
        <w:rPr>
          <w:rFonts w:ascii="Times New Roman"/>
          <w:b w:val="false"/>
          <w:i w:val="false"/>
          <w:color w:val="000000"/>
          <w:sz w:val="28"/>
        </w:rPr>
        <w:t>
      2. Соттың үкімі немесе қаулысы бойынша тәркілеуге жататын мүлікті жасыру немесе иеленіп алу, сол сияқты соттың мүлікті тәркілеуді тағайындау туралы заңды күшіне енген үкімін немесе қаулысын орындаудан өзге де жалтару –</w:t>
      </w:r>
      <w:r>
        <w:br/>
      </w:r>
      <w:r>
        <w:rPr>
          <w:rFonts w:ascii="Times New Roman"/>
          <w:b w:val="false"/>
          <w:i w:val="false"/>
          <w:color w:val="000000"/>
          <w:sz w:val="28"/>
        </w:rPr>
        <w:t>
      бір жүз сексен сағаттан екі жүз сағатқа дейінгі мерзімге қоғамдық жұмыстарға тартуға не елу айлық есептік көрсеткішке дейінгі мөлшерде айыппұл салына отырып,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357-бапқа өзгерістер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385" w:id="497"/>
    <w:p>
      <w:pPr>
        <w:spacing w:after="0"/>
        <w:ind w:left="0"/>
        <w:jc w:val="both"/>
      </w:pPr>
      <w:r>
        <w:rPr>
          <w:rFonts w:ascii="Times New Roman"/>
          <w:b w:val="false"/>
          <w:i w:val="false"/>
          <w:color w:val="000000"/>
          <w:sz w:val="28"/>
        </w:rPr>
        <w:t>
</w:t>
      </w:r>
      <w:r>
        <w:rPr>
          <w:rFonts w:ascii="Times New Roman"/>
          <w:b/>
          <w:i w:val="false"/>
          <w:color w:val="000000"/>
          <w:sz w:val="28"/>
        </w:rPr>
        <w:t xml:space="preserve">      358-бап. Бас бостандығынан айыру орнынан, тұтқындаудан </w:t>
      </w:r>
      <w:r>
        <w:br/>
      </w:r>
      <w:r>
        <w:rPr>
          <w:rFonts w:ascii="Times New Roman"/>
          <w:b w:val="false"/>
          <w:i w:val="false"/>
          <w:color w:val="000000"/>
          <w:sz w:val="28"/>
        </w:rPr>
        <w:t>
</w:t>
      </w:r>
      <w:r>
        <w:rPr>
          <w:rFonts w:ascii="Times New Roman"/>
          <w:b/>
          <w:i w:val="false"/>
          <w:color w:val="000000"/>
          <w:sz w:val="28"/>
        </w:rPr>
        <w:t xml:space="preserve">                немесе қамаудан қашу </w:t>
      </w:r>
    </w:p>
    <w:bookmarkEnd w:id="497"/>
    <w:p>
      <w:pPr>
        <w:spacing w:after="0"/>
        <w:ind w:left="0"/>
        <w:jc w:val="both"/>
      </w:pPr>
      <w:r>
        <w:rPr>
          <w:rFonts w:ascii="Times New Roman"/>
          <w:b w:val="false"/>
          <w:i w:val="false"/>
          <w:color w:val="000000"/>
          <w:sz w:val="28"/>
        </w:rPr>
        <w:t xml:space="preserve">      1. Жазасын өтеушi немесе алдын ала қамаудағы адам жасаған бас бостандығынан айыру орнынан, тұтқындаудан немесе қамаудан қашу - </w:t>
      </w:r>
      <w:r>
        <w:br/>
      </w:r>
      <w:r>
        <w:rPr>
          <w:rFonts w:ascii="Times New Roman"/>
          <w:b w:val="false"/>
          <w:i w:val="false"/>
          <w:color w:val="000000"/>
          <w:sz w:val="28"/>
        </w:rPr>
        <w:t xml:space="preserve">
      үш жылға дейiнгi мерзiмге бас бостандығынан айыруға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адамдар тобының алдын ала сөз байласуы бойынша; </w:t>
      </w:r>
      <w:r>
        <w:br/>
      </w:r>
      <w:r>
        <w:rPr>
          <w:rFonts w:ascii="Times New Roman"/>
          <w:b w:val="false"/>
          <w:i w:val="false"/>
          <w:color w:val="000000"/>
          <w:sz w:val="28"/>
        </w:rPr>
        <w:t xml:space="preserve">
      б) өмiрге немесе денсаулыққа қауiптi күш қолданылып, не осындай күш қолданамын деп қорқытумен; </w:t>
      </w:r>
      <w:r>
        <w:br/>
      </w:r>
      <w:r>
        <w:rPr>
          <w:rFonts w:ascii="Times New Roman"/>
          <w:b w:val="false"/>
          <w:i w:val="false"/>
          <w:color w:val="000000"/>
          <w:sz w:val="28"/>
        </w:rPr>
        <w:t xml:space="preserve">
      в) қару немесе қару ретiнде пайдаланылатын заттар қолданылып жасалса - </w:t>
      </w:r>
      <w:r>
        <w:br/>
      </w:r>
      <w:r>
        <w:rPr>
          <w:rFonts w:ascii="Times New Roman"/>
          <w:b w:val="false"/>
          <w:i w:val="false"/>
          <w:color w:val="000000"/>
          <w:sz w:val="28"/>
        </w:rPr>
        <w:t xml:space="preserve">
      жетi жылға дейiнгi мерзiмге бас бостандығынан айыруға жазаланады. </w:t>
      </w:r>
      <w:r>
        <w:br/>
      </w:r>
      <w:r>
        <w:rPr>
          <w:rFonts w:ascii="Times New Roman"/>
          <w:b w:val="false"/>
          <w:i w:val="false"/>
          <w:color w:val="000000"/>
          <w:sz w:val="28"/>
        </w:rPr>
        <w:t xml:space="preserve">
  </w:t>
      </w:r>
      <w:r>
        <w:br/>
      </w:r>
      <w:r>
        <w:rPr>
          <w:rFonts w:ascii="Times New Roman"/>
          <w:b w:val="false"/>
          <w:i w:val="false"/>
          <w:color w:val="000000"/>
          <w:sz w:val="28"/>
        </w:rPr>
        <w:t xml:space="preserve">
       Ескерту. Қашқан сәтiнен бастап жетi күн мерзiмде бас бостандығынан айыру немесе қамау орнына өз еркiмен қайтып оралған адам, егер өзге жаңа қылмыс жасамаса және қашуы осы баптың екiншi бөлiгiндегi б) және в) тармақшаларында көзделген әрекеттермен ұштасып жатпаса қылмыстық жауаптылықтан босатылады. </w:t>
      </w:r>
    </w:p>
    <w:bookmarkStart w:name="z386" w:id="498"/>
    <w:p>
      <w:pPr>
        <w:spacing w:after="0"/>
        <w:ind w:left="0"/>
        <w:jc w:val="both"/>
      </w:pPr>
      <w:r>
        <w:rPr>
          <w:rFonts w:ascii="Times New Roman"/>
          <w:b w:val="false"/>
          <w:i w:val="false"/>
          <w:color w:val="000000"/>
          <w:sz w:val="28"/>
        </w:rPr>
        <w:t>
</w:t>
      </w:r>
      <w:r>
        <w:rPr>
          <w:rFonts w:ascii="Times New Roman"/>
          <w:b/>
          <w:i w:val="false"/>
          <w:color w:val="000000"/>
          <w:sz w:val="28"/>
        </w:rPr>
        <w:t xml:space="preserve">      359-бап. Бас бостандығынан айыру түрiндегi жазасын </w:t>
      </w:r>
      <w:r>
        <w:br/>
      </w:r>
      <w:r>
        <w:rPr>
          <w:rFonts w:ascii="Times New Roman"/>
          <w:b w:val="false"/>
          <w:i w:val="false"/>
          <w:color w:val="000000"/>
          <w:sz w:val="28"/>
        </w:rPr>
        <w:t>
</w:t>
      </w:r>
      <w:r>
        <w:rPr>
          <w:rFonts w:ascii="Times New Roman"/>
          <w:b/>
          <w:i w:val="false"/>
          <w:color w:val="000000"/>
          <w:sz w:val="28"/>
        </w:rPr>
        <w:t xml:space="preserve">                өтеуден жалтару </w:t>
      </w:r>
    </w:p>
    <w:bookmarkEnd w:id="498"/>
    <w:p>
      <w:pPr>
        <w:spacing w:after="0"/>
        <w:ind w:left="0"/>
        <w:jc w:val="both"/>
      </w:pPr>
      <w:r>
        <w:rPr>
          <w:rFonts w:ascii="Times New Roman"/>
          <w:b w:val="false"/>
          <w:i w:val="false"/>
          <w:color w:val="000000"/>
          <w:sz w:val="28"/>
        </w:rPr>
        <w:t xml:space="preserve">      Бас бостандығынан айыру орнынан қысқа мерзiмге шығуға рұқсат етiлген сотталған адамның шығу мерзiмi бiткеннен кейiн, сол сияқты айдауылсыз құқығын пайдаланушы, не қадағалауда жүрген сотталған адамның бас бостандығынан айыру түрiндегi жазасын одан әрi өтеуден жалтару мақсатында жасалған түзеу мекемесiне қайтып оралмауы - </w:t>
      </w:r>
      <w:r>
        <w:br/>
      </w:r>
      <w:r>
        <w:rPr>
          <w:rFonts w:ascii="Times New Roman"/>
          <w:b w:val="false"/>
          <w:i w:val="false"/>
          <w:color w:val="000000"/>
          <w:sz w:val="28"/>
        </w:rPr>
        <w:t xml:space="preserve">
      екi жылға дейiнгi мерзiмге бас бостандығынан айыруға жазаланады. </w:t>
      </w:r>
    </w:p>
    <w:bookmarkStart w:name="z387" w:id="499"/>
    <w:p>
      <w:pPr>
        <w:spacing w:after="0"/>
        <w:ind w:left="0"/>
        <w:jc w:val="both"/>
      </w:pPr>
      <w:r>
        <w:rPr>
          <w:rFonts w:ascii="Times New Roman"/>
          <w:b w:val="false"/>
          <w:i w:val="false"/>
          <w:color w:val="000000"/>
          <w:sz w:val="28"/>
        </w:rPr>
        <w:t>
      </w:t>
      </w:r>
      <w:r>
        <w:rPr>
          <w:rFonts w:ascii="Times New Roman"/>
          <w:b/>
          <w:i w:val="false"/>
          <w:color w:val="000000"/>
          <w:sz w:val="28"/>
        </w:rPr>
        <w:t>360-бап. Қылмыстық-атқару мекемесі әкімшілігінің заңды</w:t>
      </w:r>
      <w:r>
        <w:br/>
      </w:r>
      <w:r>
        <w:rPr>
          <w:rFonts w:ascii="Times New Roman"/>
          <w:b w:val="false"/>
          <w:i w:val="false"/>
          <w:color w:val="000000"/>
          <w:sz w:val="28"/>
        </w:rPr>
        <w:t>
                </w:t>
      </w:r>
      <w:r>
        <w:rPr>
          <w:rFonts w:ascii="Times New Roman"/>
          <w:b/>
          <w:i w:val="false"/>
          <w:color w:val="000000"/>
          <w:sz w:val="28"/>
        </w:rPr>
        <w:t>талаптарына бағынбау</w:t>
      </w:r>
    </w:p>
    <w:bookmarkEnd w:id="499"/>
    <w:bookmarkStart w:name="z451" w:id="500"/>
    <w:p>
      <w:pPr>
        <w:spacing w:after="0"/>
        <w:ind w:left="0"/>
        <w:jc w:val="both"/>
      </w:pPr>
      <w:r>
        <w:rPr>
          <w:rFonts w:ascii="Times New Roman"/>
          <w:b w:val="false"/>
          <w:i w:val="false"/>
          <w:color w:val="000000"/>
          <w:sz w:val="28"/>
        </w:rPr>
        <w:t>
      1. Бас бостандығынан айыру орындарында жазасын өтеп жүрген адамның қылмыстық-атқару мекемесі әкімшілігінің заңды талаптарына әдейі бағынбауы -</w:t>
      </w:r>
      <w:r>
        <w:br/>
      </w:r>
      <w:r>
        <w:rPr>
          <w:rFonts w:ascii="Times New Roman"/>
          <w:b w:val="false"/>
          <w:i w:val="false"/>
          <w:color w:val="000000"/>
          <w:sz w:val="28"/>
        </w:rPr>
        <w:t>
      екі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Бірнеше рет жасалған нақ сол әрекет -</w:t>
      </w:r>
      <w:r>
        <w:br/>
      </w:r>
      <w:r>
        <w:rPr>
          <w:rFonts w:ascii="Times New Roman"/>
          <w:b w:val="false"/>
          <w:i w:val="false"/>
          <w:color w:val="000000"/>
          <w:sz w:val="28"/>
        </w:rPr>
        <w:t>
      төрт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Қоғамнан оқшаулауды қамтамасыз ететін мекеме әкімшілігінің заңды талаптарына топтасып бағынбауды ұйымдастыру, сол сияқты күш қолданумен немесе өзіне қандай да бір қасақана жарақат салумен ұштасқан не өзге де ауыр зардаптарға әкеп соққан топтасып бағынбауға қатысу -</w:t>
      </w:r>
      <w:r>
        <w:br/>
      </w:r>
      <w:r>
        <w:rPr>
          <w:rFonts w:ascii="Times New Roman"/>
          <w:b w:val="false"/>
          <w:i w:val="false"/>
          <w:color w:val="000000"/>
          <w:sz w:val="28"/>
        </w:rPr>
        <w:t>
      бес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360-бап жаңа редакцияда - ҚР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00"/>
    <w:bookmarkStart w:name="z388" w:id="501"/>
    <w:p>
      <w:pPr>
        <w:spacing w:after="0"/>
        <w:ind w:left="0"/>
        <w:jc w:val="both"/>
      </w:pPr>
      <w:r>
        <w:rPr>
          <w:rFonts w:ascii="Times New Roman"/>
          <w:b w:val="false"/>
          <w:i w:val="false"/>
          <w:color w:val="000000"/>
          <w:sz w:val="28"/>
        </w:rPr>
        <w:t>
      </w:t>
      </w:r>
      <w:r>
        <w:rPr>
          <w:rFonts w:ascii="Times New Roman"/>
          <w:b/>
          <w:i w:val="false"/>
          <w:color w:val="000000"/>
          <w:sz w:val="28"/>
        </w:rPr>
        <w:t>361-бап. Қоғамнан оқшаулауды қамтамасыз ететін мекеменің</w:t>
      </w:r>
      <w:r>
        <w:br/>
      </w:r>
      <w:r>
        <w:rPr>
          <w:rFonts w:ascii="Times New Roman"/>
          <w:b w:val="false"/>
          <w:i w:val="false"/>
          <w:color w:val="000000"/>
          <w:sz w:val="28"/>
        </w:rPr>
        <w:t>
                </w:t>
      </w:r>
      <w:r>
        <w:rPr>
          <w:rFonts w:ascii="Times New Roman"/>
          <w:b/>
          <w:i w:val="false"/>
          <w:color w:val="000000"/>
          <w:sz w:val="28"/>
        </w:rPr>
        <w:t>қызметкеріне не оның жақындарына, сондай-ақ</w:t>
      </w:r>
      <w:r>
        <w:br/>
      </w:r>
      <w:r>
        <w:rPr>
          <w:rFonts w:ascii="Times New Roman"/>
          <w:b w:val="false"/>
          <w:i w:val="false"/>
          <w:color w:val="000000"/>
          <w:sz w:val="28"/>
        </w:rPr>
        <w:t>
                </w:t>
      </w:r>
      <w:r>
        <w:rPr>
          <w:rFonts w:ascii="Times New Roman"/>
          <w:b/>
          <w:i w:val="false"/>
          <w:color w:val="000000"/>
          <w:sz w:val="28"/>
        </w:rPr>
        <w:t>сотталған адамға қатысты күш қолданамын деп</w:t>
      </w:r>
      <w:r>
        <w:br/>
      </w:r>
      <w:r>
        <w:rPr>
          <w:rFonts w:ascii="Times New Roman"/>
          <w:b w:val="false"/>
          <w:i w:val="false"/>
          <w:color w:val="000000"/>
          <w:sz w:val="28"/>
        </w:rPr>
        <w:t>
                </w:t>
      </w:r>
      <w:r>
        <w:rPr>
          <w:rFonts w:ascii="Times New Roman"/>
          <w:b/>
          <w:i w:val="false"/>
          <w:color w:val="000000"/>
          <w:sz w:val="28"/>
        </w:rPr>
        <w:t>қорқыту немесе олардың денсаулығына немесе</w:t>
      </w:r>
      <w:r>
        <w:br/>
      </w:r>
      <w:r>
        <w:rPr>
          <w:rFonts w:ascii="Times New Roman"/>
          <w:b w:val="false"/>
          <w:i w:val="false"/>
          <w:color w:val="000000"/>
          <w:sz w:val="28"/>
        </w:rPr>
        <w:t>
                </w:t>
      </w:r>
      <w:r>
        <w:rPr>
          <w:rFonts w:ascii="Times New Roman"/>
          <w:b/>
          <w:i w:val="false"/>
          <w:color w:val="000000"/>
          <w:sz w:val="28"/>
        </w:rPr>
        <w:t>өміріне қол сұғу</w:t>
      </w:r>
    </w:p>
    <w:bookmarkEnd w:id="501"/>
    <w:bookmarkStart w:name="z454" w:id="502"/>
    <w:p>
      <w:pPr>
        <w:spacing w:after="0"/>
        <w:ind w:left="0"/>
        <w:jc w:val="both"/>
      </w:pPr>
      <w:r>
        <w:rPr>
          <w:rFonts w:ascii="Times New Roman"/>
          <w:b w:val="false"/>
          <w:i w:val="false"/>
          <w:color w:val="000000"/>
          <w:sz w:val="28"/>
        </w:rPr>
        <w:t>
      1. Қоғамнан оқшаулауды қамтамасыз ететін мекеменің қызметкеріне не оның жұбайына (зайыбына) немесе жақын туыстарына қатысты оның қызметтік міндеттерін жүзеге асыруына байланысты, сондай-ақ сотталған адамның түзелуіне кедергі жасау немесе оның мекеме әкімшілігіне жәрдемдескені үшін кек алу мақсатында оған қатысты күш қолданамын деп қорқыту -</w:t>
      </w:r>
      <w:r>
        <w:br/>
      </w:r>
      <w:r>
        <w:rPr>
          <w:rFonts w:ascii="Times New Roman"/>
          <w:b w:val="false"/>
          <w:i w:val="false"/>
          <w:color w:val="000000"/>
          <w:sz w:val="28"/>
        </w:rPr>
        <w:t>
      екі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көрсетілген адамдарға өміріне немесе денсаулығына қауіпті емес күш қолдану -</w:t>
      </w:r>
      <w:r>
        <w:br/>
      </w:r>
      <w:r>
        <w:rPr>
          <w:rFonts w:ascii="Times New Roman"/>
          <w:b w:val="false"/>
          <w:i w:val="false"/>
          <w:color w:val="000000"/>
          <w:sz w:val="28"/>
        </w:rPr>
        <w:t>
      үш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бір топ адамның алдын ала сөз байласуы бойынша не өміріне немесе денсаулығына қауіпті күш қолданып жасалған әрекеттер -</w:t>
      </w:r>
      <w:r>
        <w:br/>
      </w:r>
      <w:r>
        <w:rPr>
          <w:rFonts w:ascii="Times New Roman"/>
          <w:b w:val="false"/>
          <w:i w:val="false"/>
          <w:color w:val="000000"/>
          <w:sz w:val="28"/>
        </w:rPr>
        <w:t>
      жеті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Қоғамнан оқшаулауды қамтамасыз ететін мекеме қызметкерінің не оның жұбайының (зайыбының) немесе жақын туыстарының өміріне оның қызметтік жұмысын жүзеге асыруына байланысты, сондай-ақ сотталған адамға қатысты оның түзелуіне кедергі жасау немесе оның мекеме әкімшілігіне жәрдемдескені үшін кек алу мақсатында қол сұғу -</w:t>
      </w:r>
      <w:r>
        <w:br/>
      </w:r>
      <w:r>
        <w:rPr>
          <w:rFonts w:ascii="Times New Roman"/>
          <w:b w:val="false"/>
          <w:i w:val="false"/>
          <w:color w:val="000000"/>
          <w:sz w:val="28"/>
        </w:rPr>
        <w:t>
      он жылдан жиырма жылға дейінгі мерзімге бас бостандығынан айыруға не өмір бойы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361-бап жаңа редакцияда - ҚР 2009.12.10 </w:t>
      </w:r>
      <w:r>
        <w:rPr>
          <w:rFonts w:ascii="Times New Roman"/>
          <w:b w:val="false"/>
          <w:i w:val="false"/>
          <w:color w:val="000000"/>
          <w:sz w:val="28"/>
        </w:rPr>
        <w:t>N 228-IV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End w:id="502"/>
    <w:bookmarkStart w:name="z389" w:id="503"/>
    <w:p>
      <w:pPr>
        <w:spacing w:after="0"/>
        <w:ind w:left="0"/>
        <w:jc w:val="both"/>
      </w:pPr>
      <w:r>
        <w:rPr>
          <w:rFonts w:ascii="Times New Roman"/>
          <w:b w:val="false"/>
          <w:i w:val="false"/>
          <w:color w:val="000000"/>
          <w:sz w:val="28"/>
        </w:rPr>
        <w:t>
       </w:t>
      </w:r>
      <w:r>
        <w:rPr>
          <w:rFonts w:ascii="Times New Roman"/>
          <w:b/>
          <w:i w:val="false"/>
          <w:color w:val="000000"/>
          <w:sz w:val="28"/>
        </w:rPr>
        <w:t>362-бап. Сот үкімін, сот шешімін немесе өзге де сот</w:t>
      </w:r>
      <w:r>
        <w:br/>
      </w:r>
      <w:r>
        <w:rPr>
          <w:rFonts w:ascii="Times New Roman"/>
          <w:b w:val="false"/>
          <w:i w:val="false"/>
          <w:color w:val="000000"/>
          <w:sz w:val="28"/>
        </w:rPr>
        <w:t>
                 </w:t>
      </w:r>
      <w:r>
        <w:rPr>
          <w:rFonts w:ascii="Times New Roman"/>
          <w:b/>
          <w:i w:val="false"/>
          <w:color w:val="000000"/>
          <w:sz w:val="28"/>
        </w:rPr>
        <w:t>актісін және атқарушылық құжатты орындамау</w:t>
      </w:r>
    </w:p>
    <w:bookmarkEnd w:id="503"/>
    <w:bookmarkStart w:name="z721" w:id="504"/>
    <w:p>
      <w:pPr>
        <w:spacing w:after="0"/>
        <w:ind w:left="0"/>
        <w:jc w:val="both"/>
      </w:pPr>
      <w:r>
        <w:rPr>
          <w:rFonts w:ascii="Times New Roman"/>
          <w:b w:val="false"/>
          <w:i w:val="false"/>
          <w:color w:val="000000"/>
          <w:sz w:val="28"/>
        </w:rPr>
        <w:t>      1. Заңды күшіне енген сот үкімін, сот шешімін немесе өзге де сот актісін және атқарушылық құжатты алты айдан астам орындамау, сол сияқты олардың орындалуына кедергі келтіру, мұны дәл осындай әрекет жасағаны үшін бір жыл ішінде әкімшілік жаза қолданылған адам жасағанда, –</w:t>
      </w:r>
      <w:r>
        <w:br/>
      </w:r>
      <w:r>
        <w:rPr>
          <w:rFonts w:ascii="Times New Roman"/>
          <w:b w:val="false"/>
          <w:i w:val="false"/>
          <w:color w:val="000000"/>
          <w:sz w:val="28"/>
        </w:rPr>
        <w:t>
      бір жүз сексен сағаттан екі жүз сағатқа дейінгі мерзімге қоғамдық жұмыстарға тартуға не үш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Билік өкілі, мемлекеттік қызметші, жергілікті өзін-өзі басқару органының қызметшісі, сол сияқты мемлекеттік мекеменің, коммерциялық немесе өзге де ұйымның қызметшісі жасаған дәл сол әрекеттер, –</w:t>
      </w:r>
      <w:r>
        <w:br/>
      </w:r>
      <w:r>
        <w:rPr>
          <w:rFonts w:ascii="Times New Roman"/>
          <w:b w:val="false"/>
          <w:i w:val="false"/>
          <w:color w:val="000000"/>
          <w:sz w:val="28"/>
        </w:rPr>
        <w:t>
</w:t>
      </w:r>
      <w:r>
        <w:rPr>
          <w:rFonts w:ascii="Times New Roman"/>
          <w:b w:val="false"/>
          <w:i w:val="false"/>
          <w:color w:val="000000"/>
          <w:sz w:val="28"/>
        </w:rPr>
        <w:t>
      бес жылға дейінгі мерзімге белгілі бір лауазымдарды атқару немесе белгілі бір қызметпен айналысу құқығынан айыруға не бір жүз сексен сағаттан екі жүз қырық сағатқа дейінгі мерзімге қоғамдық жұмыстарға тартуға не бес жылға дейінгі мерзімге бас бостандығын шектеуге не үш жылдан бес жылға дейін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өндіріп алу қылмыс жасалу кезінде Қазақстан Республикасының заңнамасында белгіленген он мың айлық есептік көрсеткіштен асатын әрекеттер, сол сияқты олардың орындалуына кедергі келтіру –</w:t>
      </w:r>
      <w:r>
        <w:br/>
      </w:r>
      <w:r>
        <w:rPr>
          <w:rFonts w:ascii="Times New Roman"/>
          <w:b w:val="false"/>
          <w:i w:val="false"/>
          <w:color w:val="000000"/>
          <w:sz w:val="28"/>
        </w:rPr>
        <w:t>
</w:t>
      </w:r>
      <w:r>
        <w:rPr>
          <w:rFonts w:ascii="Times New Roman"/>
          <w:b w:val="false"/>
          <w:i w:val="false"/>
          <w:color w:val="000000"/>
          <w:sz w:val="28"/>
        </w:rPr>
        <w:t>
      төрт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Бас бостандығынан айыру орындарынан босатылған адамдарға сот белгілеген әкімшілік қадағалау қағидаларын бұзу, сол сияқты әкімшілік қадағалаудан жалтару мақсатында қадағалаудағы адамның тұрғылықты жерінен өз бетімен кетіп қалуы немесе бас бостандығынан айыру орындарынан босатылғаннан кейін қадағалаудағы адамның таңдап алған тұрғылықты жеріне демалыс және мереке күндерін есептемегенде бес тәулік ішінде бармауы –</w:t>
      </w:r>
      <w:r>
        <w:br/>
      </w:r>
      <w:r>
        <w:rPr>
          <w:rFonts w:ascii="Times New Roman"/>
          <w:b w:val="false"/>
          <w:i w:val="false"/>
          <w:color w:val="000000"/>
          <w:sz w:val="28"/>
        </w:rPr>
        <w:t>
</w:t>
      </w:r>
      <w:r>
        <w:rPr>
          <w:rFonts w:ascii="Times New Roman"/>
          <w:b w:val="false"/>
          <w:i w:val="false"/>
          <w:color w:val="000000"/>
          <w:sz w:val="28"/>
        </w:rPr>
        <w:t>
      бір жылдан екі жылға дейінгі мерзімге түзеу жұмыстарына не бір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362-бап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504"/>
    <w:bookmarkStart w:name="z390" w:id="505"/>
    <w:p>
      <w:pPr>
        <w:spacing w:after="0"/>
        <w:ind w:left="0"/>
        <w:jc w:val="both"/>
      </w:pPr>
      <w:r>
        <w:rPr>
          <w:rFonts w:ascii="Times New Roman"/>
          <w:b w:val="false"/>
          <w:i w:val="false"/>
          <w:color w:val="000000"/>
          <w:sz w:val="28"/>
        </w:rPr>
        <w:t>
</w:t>
      </w:r>
      <w:r>
        <w:rPr>
          <w:rFonts w:ascii="Times New Roman"/>
          <w:b/>
          <w:i w:val="false"/>
          <w:color w:val="000000"/>
          <w:sz w:val="28"/>
        </w:rPr>
        <w:t xml:space="preserve">      363-бап. Қылмысты жасыру </w:t>
      </w:r>
    </w:p>
    <w:bookmarkEnd w:id="505"/>
    <w:p>
      <w:pPr>
        <w:spacing w:after="0"/>
        <w:ind w:left="0"/>
        <w:jc w:val="both"/>
      </w:pPr>
      <w:r>
        <w:rPr>
          <w:rFonts w:ascii="Times New Roman"/>
          <w:b w:val="false"/>
          <w:i w:val="false"/>
          <w:color w:val="000000"/>
          <w:sz w:val="28"/>
        </w:rPr>
        <w:t>      Ауыр немесе аса ауыр қылмысты алдын ала уәде берместен       жасыру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айыппұл салуға, не екi жылға дейiнгi мерзiмге бас бостандығын шектеуге, не дәл сол мерзiмге бас бостандығынан айыруға жазаланады. </w:t>
      </w:r>
      <w:r>
        <w:br/>
      </w:r>
      <w:r>
        <w:rPr>
          <w:rFonts w:ascii="Times New Roman"/>
          <w:b w:val="false"/>
          <w:i w:val="false"/>
          <w:color w:val="000000"/>
          <w:sz w:val="28"/>
        </w:rPr>
        <w:t>
      Ескерту. Жұбайы (зайыбы) және </w:t>
      </w:r>
      <w:r>
        <w:rPr>
          <w:rFonts w:ascii="Times New Roman"/>
          <w:b w:val="false"/>
          <w:i w:val="false"/>
          <w:color w:val="000000"/>
          <w:sz w:val="28"/>
        </w:rPr>
        <w:t>жақын туыстары</w:t>
      </w:r>
      <w:r>
        <w:rPr>
          <w:rFonts w:ascii="Times New Roman"/>
          <w:b w:val="false"/>
          <w:i w:val="false"/>
          <w:color w:val="000000"/>
          <w:sz w:val="28"/>
        </w:rPr>
        <w:t xml:space="preserve"> жасаған қылмысты күнi бұрын уәде берместен жасырғаны үшiн адам қылмыстық жауаптылыққа жатқызылмайды.</w:t>
      </w:r>
      <w:r>
        <w:br/>
      </w:r>
      <w:r>
        <w:rPr>
          <w:rFonts w:ascii="Times New Roman"/>
          <w:b w:val="false"/>
          <w:i w:val="false"/>
          <w:color w:val="000000"/>
          <w:sz w:val="28"/>
        </w:rPr>
        <w:t>
      </w:t>
      </w:r>
      <w:r>
        <w:rPr>
          <w:rFonts w:ascii="Times New Roman"/>
          <w:b w:val="false"/>
          <w:i w:val="false"/>
          <w:color w:val="ff0000"/>
          <w:sz w:val="28"/>
        </w:rPr>
        <w:t xml:space="preserve">Ескерту. 363-бапқа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51" w:id="506"/>
    <w:p>
      <w:pPr>
        <w:spacing w:after="0"/>
        <w:ind w:left="0"/>
        <w:jc w:val="both"/>
      </w:pPr>
      <w:r>
        <w:rPr>
          <w:rFonts w:ascii="Times New Roman"/>
          <w:b w:val="false"/>
          <w:i w:val="false"/>
          <w:color w:val="000000"/>
          <w:sz w:val="28"/>
        </w:rPr>
        <w:t>
      </w:t>
      </w:r>
      <w:r>
        <w:rPr>
          <w:rFonts w:ascii="Times New Roman"/>
          <w:b/>
          <w:i w:val="false"/>
          <w:color w:val="000000"/>
          <w:sz w:val="28"/>
        </w:rPr>
        <w:t>363-1-бап. Қылмысты жасыру</w:t>
      </w:r>
    </w:p>
    <w:bookmarkEnd w:id="506"/>
    <w:bookmarkStart w:name="z552" w:id="507"/>
    <w:p>
      <w:pPr>
        <w:spacing w:after="0"/>
        <w:ind w:left="0"/>
        <w:jc w:val="both"/>
      </w:pPr>
      <w:r>
        <w:rPr>
          <w:rFonts w:ascii="Times New Roman"/>
          <w:b w:val="false"/>
          <w:i w:val="false"/>
          <w:color w:val="000000"/>
          <w:sz w:val="28"/>
        </w:rPr>
        <w:t>
      1. Қылмыстық қудалау органының лауазымды тұлғасының анық дайындалып жатқан немесе жасалған қылмыс туралы өтініш немесе хабарлама берген адамға қатысты алдау, азғыру, қорқыту немесе өзге де заңсыз іс-әрекеттер арқылы не аталған адамның өтінішін кез келген өзге тәсілмен жою немесе жасыру арқылы кiшiгiрiм немесе орташа ауырлықтағы қылмысты тіркеуден қасақана жасыруы -</w:t>
      </w:r>
      <w:r>
        <w:br/>
      </w:r>
      <w:r>
        <w:rPr>
          <w:rFonts w:ascii="Times New Roman"/>
          <w:b w:val="false"/>
          <w:i w:val="false"/>
          <w:color w:val="000000"/>
          <w:sz w:val="28"/>
        </w:rPr>
        <w:t>
      үш жылға дейінгі мерзімге белгілі бір лауазымдарды атқару құқығынан айыра отырып, екi жүзден бес жүз айлық есептiк көрсеткiшке дейiнгi мөлшерде айыппұл салуға, не үш жылға дейінгі мерзімге белгілі бір лауазымдарды атқару құқығынан айыра отырып, екі жылдан бес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2. Дәл сол:</w:t>
      </w:r>
      <w:r>
        <w:br/>
      </w:r>
      <w:r>
        <w:rPr>
          <w:rFonts w:ascii="Times New Roman"/>
          <w:b w:val="false"/>
          <w:i w:val="false"/>
          <w:color w:val="000000"/>
          <w:sz w:val="28"/>
        </w:rPr>
        <w:t>
      а) ауыр қылмысты жасыруға әкеп соққан;</w:t>
      </w:r>
      <w:r>
        <w:br/>
      </w:r>
      <w:r>
        <w:rPr>
          <w:rFonts w:ascii="Times New Roman"/>
          <w:b w:val="false"/>
          <w:i w:val="false"/>
          <w:color w:val="000000"/>
          <w:sz w:val="28"/>
        </w:rPr>
        <w:t>
      б) адамдар тобы жасаған әрекеттер, -</w:t>
      </w:r>
      <w:r>
        <w:br/>
      </w:r>
      <w:r>
        <w:rPr>
          <w:rFonts w:ascii="Times New Roman"/>
          <w:b w:val="false"/>
          <w:i w:val="false"/>
          <w:color w:val="000000"/>
          <w:sz w:val="28"/>
        </w:rPr>
        <w:t>
      бес жылға дейінгі мерзімге белгілі бір лауазымдарды атқару құқығынан айыра отырып,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Дәл сол:</w:t>
      </w:r>
      <w:r>
        <w:br/>
      </w:r>
      <w:r>
        <w:rPr>
          <w:rFonts w:ascii="Times New Roman"/>
          <w:b w:val="false"/>
          <w:i w:val="false"/>
          <w:color w:val="000000"/>
          <w:sz w:val="28"/>
        </w:rPr>
        <w:t>
      а) аса ауыр қылмысты жасыруға не ауыр зардаптарға әкеп соққан;</w:t>
      </w:r>
      <w:r>
        <w:br/>
      </w:r>
      <w:r>
        <w:rPr>
          <w:rFonts w:ascii="Times New Roman"/>
          <w:b w:val="false"/>
          <w:i w:val="false"/>
          <w:color w:val="000000"/>
          <w:sz w:val="28"/>
        </w:rPr>
        <w:t>
      б) адамдар тобының алдын ала сөз байласуымен жасалған әрекеттер, -</w:t>
      </w:r>
      <w:r>
        <w:br/>
      </w:r>
      <w:r>
        <w:rPr>
          <w:rFonts w:ascii="Times New Roman"/>
          <w:b w:val="false"/>
          <w:i w:val="false"/>
          <w:color w:val="000000"/>
          <w:sz w:val="28"/>
        </w:rPr>
        <w:t>
      бес жылға дейінгі мерзімге белгілі бір лауазымдарды атқару құқығынан айыра отырып, үш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Жауапты мемлекеттік лауазымды атқаратын лауазымды тұлға немесе қылмыстық қудалау органының бастығы жасаған не осы адамдардың нұсқауымен жасалған бірінші не екінші немесе үшінші бөліктерде көзделген әрекеттер, -</w:t>
      </w:r>
      <w:r>
        <w:br/>
      </w:r>
      <w:r>
        <w:rPr>
          <w:rFonts w:ascii="Times New Roman"/>
          <w:b w:val="false"/>
          <w:i w:val="false"/>
          <w:color w:val="000000"/>
          <w:sz w:val="28"/>
        </w:rPr>
        <w:t>
      бес жылға дейінгі мерзімге белгілі бір лауазымдарды атқару құқығынан айыра отырып, төрт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363-1-баппен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07"/>
    <w:bookmarkStart w:name="z391" w:id="508"/>
    <w:p>
      <w:pPr>
        <w:spacing w:after="0"/>
        <w:ind w:left="0"/>
        <w:jc w:val="both"/>
      </w:pPr>
      <w:r>
        <w:rPr>
          <w:rFonts w:ascii="Times New Roman"/>
          <w:b w:val="false"/>
          <w:i w:val="false"/>
          <w:color w:val="000000"/>
          <w:sz w:val="28"/>
        </w:rPr>
        <w:t>
</w:t>
      </w:r>
      <w:r>
        <w:rPr>
          <w:rFonts w:ascii="Times New Roman"/>
          <w:b/>
          <w:i w:val="false"/>
          <w:color w:val="000000"/>
          <w:sz w:val="28"/>
        </w:rPr>
        <w:t xml:space="preserve">      364-бап. Қылмыс туралы хабарламау </w:t>
      </w:r>
    </w:p>
    <w:bookmarkEnd w:id="508"/>
    <w:p>
      <w:pPr>
        <w:spacing w:after="0"/>
        <w:ind w:left="0"/>
        <w:jc w:val="both"/>
      </w:pPr>
      <w:r>
        <w:rPr>
          <w:rFonts w:ascii="Times New Roman"/>
          <w:b w:val="false"/>
          <w:i w:val="false"/>
          <w:color w:val="000000"/>
          <w:sz w:val="28"/>
        </w:rPr>
        <w:t xml:space="preserve">      Дайындалып жатқан немесе жасалғаны анық белгiлi аса ауыр қылмыс туралы хабарламау - </w:t>
      </w:r>
      <w:r>
        <w:br/>
      </w:r>
      <w:r>
        <w:rPr>
          <w:rFonts w:ascii="Times New Roman"/>
          <w:b w:val="false"/>
          <w:i w:val="false"/>
          <w:color w:val="000000"/>
          <w:sz w:val="28"/>
        </w:rPr>
        <w:t xml:space="preserve">
      жүз айлық есептiк көрсеткiштен екi жүз айлық есептiк көрсеткiшке дейiнгi мөлшерде айыппұл салуға не бiр жылға дейiнгi мерзiмге бас бостандығынан шектеуге жазаланады. </w:t>
      </w:r>
      <w:r>
        <w:br/>
      </w:r>
      <w:r>
        <w:rPr>
          <w:rFonts w:ascii="Times New Roman"/>
          <w:b w:val="false"/>
          <w:i w:val="false"/>
          <w:color w:val="000000"/>
          <w:sz w:val="28"/>
        </w:rPr>
        <w:t>
      Ескерту. Қылмыс жасаған адамның жұбайы (зайыбы) немесе </w:t>
      </w:r>
      <w:r>
        <w:rPr>
          <w:rFonts w:ascii="Times New Roman"/>
          <w:b w:val="false"/>
          <w:i w:val="false"/>
          <w:color w:val="000000"/>
          <w:sz w:val="28"/>
        </w:rPr>
        <w:t>жақын туыстары</w:t>
      </w:r>
      <w:r>
        <w:rPr>
          <w:rFonts w:ascii="Times New Roman"/>
          <w:b w:val="false"/>
          <w:i w:val="false"/>
          <w:color w:val="000000"/>
          <w:sz w:val="28"/>
        </w:rPr>
        <w:t xml:space="preserve"> қылмыс туралы, сондай-ақ дiни қызметшiлер өзiне сенiп сырын ашқан адамдардың қылмыстары туралы хабарламағаны үшiн осы бап бойынша қылмыстық жауаптылыққа жатқызылмайды.</w:t>
      </w:r>
      <w:r>
        <w:br/>
      </w:r>
      <w:r>
        <w:rPr>
          <w:rFonts w:ascii="Times New Roman"/>
          <w:b w:val="false"/>
          <w:i w:val="false"/>
          <w:color w:val="000000"/>
          <w:sz w:val="28"/>
        </w:rPr>
        <w:t>
      </w:t>
      </w:r>
      <w:r>
        <w:rPr>
          <w:rFonts w:ascii="Times New Roman"/>
          <w:b w:val="false"/>
          <w:i w:val="false"/>
          <w:color w:val="ff0000"/>
          <w:sz w:val="28"/>
        </w:rPr>
        <w:t xml:space="preserve">Ескерту. 364-бапқа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92" w:id="509"/>
    <w:p>
      <w:pPr>
        <w:spacing w:after="0"/>
        <w:ind w:left="0"/>
        <w:jc w:val="both"/>
      </w:pPr>
      <w:r>
        <w:rPr>
          <w:rFonts w:ascii="Times New Roman"/>
          <w:b w:val="false"/>
          <w:i w:val="false"/>
          <w:color w:val="000000"/>
          <w:sz w:val="28"/>
        </w:rPr>
        <w:t>
      </w:t>
      </w:r>
      <w:r>
        <w:rPr>
          <w:rFonts w:ascii="Times New Roman"/>
          <w:b/>
          <w:i w:val="false"/>
          <w:color w:val="000000"/>
          <w:sz w:val="28"/>
        </w:rPr>
        <w:t>365-бап. Адвокаттар мен өзге де адамдардың адам мен</w:t>
      </w:r>
      <w:r>
        <w:br/>
      </w:r>
      <w:r>
        <w:rPr>
          <w:rFonts w:ascii="Times New Roman"/>
          <w:b w:val="false"/>
          <w:i w:val="false"/>
          <w:color w:val="000000"/>
          <w:sz w:val="28"/>
        </w:rPr>
        <w:t>
                </w:t>
      </w:r>
      <w:r>
        <w:rPr>
          <w:rFonts w:ascii="Times New Roman"/>
          <w:b/>
          <w:i w:val="false"/>
          <w:color w:val="000000"/>
          <w:sz w:val="28"/>
        </w:rPr>
        <w:t>азаматтың құқықтарын, бостандықтары мен заңды</w:t>
      </w:r>
      <w:r>
        <w:br/>
      </w:r>
      <w:r>
        <w:rPr>
          <w:rFonts w:ascii="Times New Roman"/>
          <w:b w:val="false"/>
          <w:i w:val="false"/>
          <w:color w:val="000000"/>
          <w:sz w:val="28"/>
        </w:rPr>
        <w:t>
                </w:t>
      </w:r>
      <w:r>
        <w:rPr>
          <w:rFonts w:ascii="Times New Roman"/>
          <w:b/>
          <w:i w:val="false"/>
          <w:color w:val="000000"/>
          <w:sz w:val="28"/>
        </w:rPr>
        <w:t>мүдделерін қорғау, сондай-ақ жеке және заңды</w:t>
      </w:r>
      <w:r>
        <w:br/>
      </w:r>
      <w:r>
        <w:rPr>
          <w:rFonts w:ascii="Times New Roman"/>
          <w:b w:val="false"/>
          <w:i w:val="false"/>
          <w:color w:val="000000"/>
          <w:sz w:val="28"/>
        </w:rPr>
        <w:t>
                </w:t>
      </w:r>
      <w:r>
        <w:rPr>
          <w:rFonts w:ascii="Times New Roman"/>
          <w:b/>
          <w:i w:val="false"/>
          <w:color w:val="000000"/>
          <w:sz w:val="28"/>
        </w:rPr>
        <w:t>тұлғаларға заң көмегін көрсету жөніндегі заңды</w:t>
      </w:r>
      <w:r>
        <w:br/>
      </w:r>
      <w:r>
        <w:rPr>
          <w:rFonts w:ascii="Times New Roman"/>
          <w:b w:val="false"/>
          <w:i w:val="false"/>
          <w:color w:val="000000"/>
          <w:sz w:val="28"/>
        </w:rPr>
        <w:t>
                </w:t>
      </w:r>
      <w:r>
        <w:rPr>
          <w:rFonts w:ascii="Times New Roman"/>
          <w:b/>
          <w:i w:val="false"/>
          <w:color w:val="000000"/>
          <w:sz w:val="28"/>
        </w:rPr>
        <w:t>қызметіне кедергі жасау</w:t>
      </w:r>
    </w:p>
    <w:bookmarkEnd w:id="509"/>
    <w:bookmarkStart w:name="z460" w:id="510"/>
    <w:p>
      <w:pPr>
        <w:spacing w:after="0"/>
        <w:ind w:left="0"/>
        <w:jc w:val="both"/>
      </w:pPr>
      <w:r>
        <w:rPr>
          <w:rFonts w:ascii="Times New Roman"/>
          <w:b w:val="false"/>
          <w:i w:val="false"/>
          <w:color w:val="000000"/>
          <w:sz w:val="28"/>
        </w:rPr>
        <w:t>
      1. Адвокаттар мен өзге де адамдардың қылмыстық процесте адам мен азаматтың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осындай қызметтің дербестігін және тәуелсіздігін өзге де бұзу, егер бұл әрекеттер адам мен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елеулі зиян келтірсе,-</w:t>
      </w:r>
      <w:r>
        <w:br/>
      </w:r>
      <w:r>
        <w:rPr>
          <w:rFonts w:ascii="Times New Roman"/>
          <w:b w:val="false"/>
          <w:i w:val="false"/>
          <w:color w:val="000000"/>
          <w:sz w:val="28"/>
        </w:rPr>
        <w:t>
      екі жүз айлық есептік көрсеткіштен үш жүз айлық есептік көрсеткішке дейінгі мөлшерде айыппұл салуға,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адам өз қызмет бабын пайдалана отырып жасаған әрекеттер, -</w:t>
      </w:r>
      <w:r>
        <w:br/>
      </w:r>
      <w:r>
        <w:rPr>
          <w:rFonts w:ascii="Times New Roman"/>
          <w:b w:val="false"/>
          <w:i w:val="false"/>
          <w:color w:val="000000"/>
          <w:sz w:val="28"/>
        </w:rPr>
        <w:t>
      бес жүз айлық есептік көрсеткіштен жеті жүз айлық есептік көрсеткішке дейінгі мөлшерде айыппұл салуға, не үш жылға дейінгі мерзімге белгілі бір лауазымдарды атқару немесе белгілі бір қызметпен айналысу құқығынан айыра отырып немесе онсыз,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365-бап жаңа редакцияда - ҚР 2009.12.11 </w:t>
      </w:r>
      <w:r>
        <w:rPr>
          <w:rFonts w:ascii="Times New Roman"/>
          <w:b w:val="false"/>
          <w:i w:val="false"/>
          <w:color w:val="000000"/>
          <w:sz w:val="28"/>
        </w:rPr>
        <w:t>N 230-IV</w:t>
      </w:r>
      <w:r>
        <w:rPr>
          <w:rFonts w:ascii="Times New Roman"/>
          <w:b w:val="false"/>
          <w:i w:val="false"/>
          <w:color w:val="ff0000"/>
          <w:sz w:val="28"/>
        </w:rPr>
        <w:t xml:space="preserve"> (2010.01.01 бастап қолданысқа енгізіледі) Заңымен,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510"/>
    <w:bookmarkStart w:name="z393" w:id="511"/>
    <w:p>
      <w:pPr>
        <w:spacing w:after="0"/>
        <w:ind w:left="0"/>
        <w:jc w:val="left"/>
      </w:pPr>
      <w:r>
        <w:rPr>
          <w:rFonts w:ascii="Times New Roman"/>
          <w:b/>
          <w:i w:val="false"/>
          <w:color w:val="000000"/>
        </w:rPr>
        <w:t xml:space="preserve"> 
16-тарау. Әскери қылмыстар </w:t>
      </w:r>
    </w:p>
    <w:bookmarkEnd w:id="511"/>
    <w:bookmarkStart w:name="z394" w:id="512"/>
    <w:p>
      <w:pPr>
        <w:spacing w:after="0"/>
        <w:ind w:left="0"/>
        <w:jc w:val="both"/>
      </w:pPr>
      <w:r>
        <w:rPr>
          <w:rFonts w:ascii="Times New Roman"/>
          <w:b w:val="false"/>
          <w:i w:val="false"/>
          <w:color w:val="000000"/>
          <w:sz w:val="28"/>
        </w:rPr>
        <w:t>
</w:t>
      </w:r>
      <w:r>
        <w:rPr>
          <w:rFonts w:ascii="Times New Roman"/>
          <w:b/>
          <w:i w:val="false"/>
          <w:color w:val="000000"/>
          <w:sz w:val="28"/>
        </w:rPr>
        <w:t xml:space="preserve">      366-бап. Әскери қылмыс ұғымы </w:t>
      </w:r>
    </w:p>
    <w:bookmarkEnd w:id="512"/>
    <w:p>
      <w:pPr>
        <w:spacing w:after="0"/>
        <w:ind w:left="0"/>
        <w:jc w:val="both"/>
      </w:pPr>
      <w:r>
        <w:rPr>
          <w:rFonts w:ascii="Times New Roman"/>
          <w:b w:val="false"/>
          <w:i w:val="false"/>
          <w:color w:val="000000"/>
          <w:sz w:val="28"/>
        </w:rPr>
        <w:t>      Әскерге шақыру бойынша не келiсiм шарт бойынша Қазақстан Республикасының Қарулы Күштерiнде, Қазақстан Республикасының басқа да әскерлерi мен әскери құрамаларында әскери қызмет атқарушы әскери қызметшiлердiң, сондай-ақ запастағы азаматтардың жиындардан өтуi кезiнде әскери қызмет атқарудың белгiленген тәртiбiне қарсы осы тарауда көзделген </w:t>
      </w:r>
      <w:r>
        <w:rPr>
          <w:rFonts w:ascii="Times New Roman"/>
          <w:b w:val="false"/>
          <w:i w:val="false"/>
          <w:color w:val="000000"/>
          <w:sz w:val="28"/>
        </w:rPr>
        <w:t>қылмыстарды</w:t>
      </w:r>
      <w:r>
        <w:rPr>
          <w:rFonts w:ascii="Times New Roman"/>
          <w:b w:val="false"/>
          <w:i w:val="false"/>
          <w:color w:val="000000"/>
          <w:sz w:val="28"/>
        </w:rPr>
        <w:t xml:space="preserve"> жасауы әскери қылмыстар деп танылады. </w:t>
      </w:r>
    </w:p>
    <w:bookmarkStart w:name="z395" w:id="513"/>
    <w:p>
      <w:pPr>
        <w:spacing w:after="0"/>
        <w:ind w:left="0"/>
        <w:jc w:val="both"/>
      </w:pPr>
      <w:r>
        <w:rPr>
          <w:rFonts w:ascii="Times New Roman"/>
          <w:b w:val="false"/>
          <w:i w:val="false"/>
          <w:color w:val="000000"/>
          <w:sz w:val="28"/>
        </w:rPr>
        <w:t>
</w:t>
      </w:r>
      <w:r>
        <w:rPr>
          <w:rFonts w:ascii="Times New Roman"/>
          <w:b/>
          <w:i w:val="false"/>
          <w:color w:val="000000"/>
          <w:sz w:val="28"/>
        </w:rPr>
        <w:t xml:space="preserve">      367-бап. Бұйрыққа бағынбау немесе оны өзгедей орындамау </w:t>
      </w:r>
    </w:p>
    <w:bookmarkEnd w:id="513"/>
    <w:p>
      <w:pPr>
        <w:spacing w:after="0"/>
        <w:ind w:left="0"/>
        <w:jc w:val="both"/>
      </w:pPr>
      <w:r>
        <w:rPr>
          <w:rFonts w:ascii="Times New Roman"/>
          <w:b w:val="false"/>
          <w:i w:val="false"/>
          <w:color w:val="000000"/>
          <w:sz w:val="28"/>
        </w:rPr>
        <w:t>      1. Бағынбау яғни бастықтың бұйрығын орындаудан ашық бас тарту, сол сияқты бастықтың </w:t>
      </w:r>
      <w:r>
        <w:rPr>
          <w:rFonts w:ascii="Times New Roman"/>
          <w:b w:val="false"/>
          <w:i w:val="false"/>
          <w:color w:val="000000"/>
          <w:sz w:val="28"/>
        </w:rPr>
        <w:t>белгiленген</w:t>
      </w:r>
      <w:r>
        <w:rPr>
          <w:rFonts w:ascii="Times New Roman"/>
          <w:b w:val="false"/>
          <w:i w:val="false"/>
          <w:color w:val="000000"/>
          <w:sz w:val="28"/>
        </w:rPr>
        <w:t xml:space="preserve"> тәртiпте берiлген бұйрығын бағыныштының, қызмет мүддесiне елеулi зиян келтiрiп, өзгедей әдейi орындамауы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не екi жылға дейiнгi мерзiмге бас бостандығынан айыруға жазаланады. </w:t>
      </w:r>
      <w:r>
        <w:br/>
      </w:r>
      <w:r>
        <w:rPr>
          <w:rFonts w:ascii="Times New Roman"/>
          <w:b w:val="false"/>
          <w:i w:val="false"/>
          <w:color w:val="000000"/>
          <w:sz w:val="28"/>
        </w:rPr>
        <w:t xml:space="preserve">
      2. Адамдар тобы, алдын ала сөз байласқан адамдар тобы немесе ұйымдасқан топ жасаған, сондай-ақ ауыр зардаптарға әкеп соққан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бірінші немесе екінші бөліктерінде көзделген, ұрыс жағдайында жасалған әрекеттер - </w:t>
      </w:r>
      <w:r>
        <w:br/>
      </w:r>
      <w:r>
        <w:rPr>
          <w:rFonts w:ascii="Times New Roman"/>
          <w:b w:val="false"/>
          <w:i w:val="false"/>
          <w:color w:val="000000"/>
          <w:sz w:val="28"/>
        </w:rPr>
        <w:t xml:space="preserve">
      бес жылдан жиырма жылға дейiн мерзiмге бас бостандығынан айыруға жазаланады, ал қылмысты ауырлататын жағдайларда өмір бойына бас бостандығынан айыруға жазаланады. </w:t>
      </w:r>
      <w:r>
        <w:br/>
      </w:r>
      <w:r>
        <w:rPr>
          <w:rFonts w:ascii="Times New Roman"/>
          <w:b w:val="false"/>
          <w:i w:val="false"/>
          <w:color w:val="000000"/>
          <w:sz w:val="28"/>
        </w:rPr>
        <w:t xml:space="preserve">
      3-1.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ал ауырлататын мән-жайлар кезінде - өлім жазасына немесе өмір бойына бас бостандығынан айыруға жазаланады. </w:t>
      </w:r>
      <w:r>
        <w:br/>
      </w:r>
      <w:r>
        <w:rPr>
          <w:rFonts w:ascii="Times New Roman"/>
          <w:b w:val="false"/>
          <w:i w:val="false"/>
          <w:color w:val="000000"/>
          <w:sz w:val="28"/>
        </w:rPr>
        <w:t xml:space="preserve">
      4. Қызметке ұқыпсыз не ықылассыз қараудың салдарынан ауыр зардаптарға әкеп соққан бұйрықты орындамау - </w:t>
      </w:r>
      <w:r>
        <w:br/>
      </w:r>
      <w:r>
        <w:rPr>
          <w:rFonts w:ascii="Times New Roman"/>
          <w:b w:val="false"/>
          <w:i w:val="false"/>
          <w:color w:val="000000"/>
          <w:sz w:val="28"/>
        </w:rPr>
        <w:t xml:space="preserve">
      бiр жылға дейiнгi мерзiмге әскери қызметi бойынша шектеуге, не үш айға дейiнгi мерзiмге абақтыда ұстауға, не бiр жылға дейiнгi мерзiмге бас бостандығынан айыруға жазаланады. </w:t>
      </w:r>
      <w:r>
        <w:br/>
      </w:r>
      <w:r>
        <w:rPr>
          <w:rFonts w:ascii="Times New Roman"/>
          <w:b w:val="false"/>
          <w:i w:val="false"/>
          <w:color w:val="000000"/>
          <w:sz w:val="28"/>
        </w:rPr>
        <w:t xml:space="preserve">
      5. Соғыс уақытында немесе ұрыс жағдайында жасалған, осы баптың төртiншi бөлiгiнде көзделген әрекет - </w:t>
      </w:r>
      <w:r>
        <w:br/>
      </w:r>
      <w:r>
        <w:rPr>
          <w:rFonts w:ascii="Times New Roman"/>
          <w:b w:val="false"/>
          <w:i w:val="false"/>
          <w:color w:val="000000"/>
          <w:sz w:val="28"/>
        </w:rPr>
        <w:t xml:space="preserve">
      үш жылдан он жылға дейiнгi мөлшерде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367-бапқа өзгеріс енгізілді - ҚР </w:t>
      </w:r>
      <w:r>
        <w:rPr>
          <w:rFonts w:ascii="Times New Roman"/>
          <w:b w:val="false"/>
          <w:i w:val="false"/>
          <w:color w:val="ff0000"/>
          <w:sz w:val="28"/>
        </w:rPr>
        <w:t xml:space="preserve">2009.07.10 </w:t>
      </w:r>
      <w:r>
        <w:rPr>
          <w:rFonts w:ascii="Times New Roman"/>
          <w:b w:val="false"/>
          <w:i w:val="false"/>
          <w:color w:val="000000"/>
          <w:sz w:val="28"/>
        </w:rPr>
        <w:t xml:space="preserve">N 175-IV </w:t>
      </w:r>
      <w:r>
        <w:rPr>
          <w:rFonts w:ascii="Times New Roman"/>
          <w:b w:val="false"/>
          <w:i w:val="false"/>
          <w:color w:val="ff0000"/>
          <w:sz w:val="28"/>
        </w:rPr>
        <w:t xml:space="preserve">, 2009.07.10 </w:t>
      </w:r>
      <w:r>
        <w:rPr>
          <w:rFonts w:ascii="Times New Roman"/>
          <w:b w:val="false"/>
          <w:i w:val="false"/>
          <w:color w:val="000000"/>
          <w:sz w:val="28"/>
        </w:rPr>
        <w:t xml:space="preserve">N 177-IV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96" w:id="514"/>
    <w:p>
      <w:pPr>
        <w:spacing w:after="0"/>
        <w:ind w:left="0"/>
        <w:jc w:val="both"/>
      </w:pPr>
      <w:r>
        <w:rPr>
          <w:rFonts w:ascii="Times New Roman"/>
          <w:b w:val="false"/>
          <w:i w:val="false"/>
          <w:color w:val="000000"/>
          <w:sz w:val="28"/>
        </w:rPr>
        <w:t>
</w:t>
      </w:r>
      <w:r>
        <w:rPr>
          <w:rFonts w:ascii="Times New Roman"/>
          <w:b/>
          <w:i w:val="false"/>
          <w:color w:val="000000"/>
          <w:sz w:val="28"/>
        </w:rPr>
        <w:t xml:space="preserve">      368-бап. Бастыққа қарсылық көрсету немесе оны қызметтiк </w:t>
      </w:r>
      <w:r>
        <w:br/>
      </w:r>
      <w:r>
        <w:rPr>
          <w:rFonts w:ascii="Times New Roman"/>
          <w:b w:val="false"/>
          <w:i w:val="false"/>
          <w:color w:val="000000"/>
          <w:sz w:val="28"/>
        </w:rPr>
        <w:t>
</w:t>
      </w:r>
      <w:r>
        <w:rPr>
          <w:rFonts w:ascii="Times New Roman"/>
          <w:b/>
          <w:i w:val="false"/>
          <w:color w:val="000000"/>
          <w:sz w:val="28"/>
        </w:rPr>
        <w:t xml:space="preserve">                мiндеттерiн бұзуға мәжбүр ету </w:t>
      </w:r>
    </w:p>
    <w:bookmarkEnd w:id="514"/>
    <w:p>
      <w:pPr>
        <w:spacing w:after="0"/>
        <w:ind w:left="0"/>
        <w:jc w:val="both"/>
      </w:pPr>
      <w:r>
        <w:rPr>
          <w:rFonts w:ascii="Times New Roman"/>
          <w:b w:val="false"/>
          <w:i w:val="false"/>
          <w:color w:val="000000"/>
          <w:sz w:val="28"/>
        </w:rPr>
        <w:t xml:space="preserve">      1. Бастыққа, сол сияқты әскери қызмет бойынша өзiне жүктелген мiндеттi атқарушы өзге адамға қарсылық көрсету немесе оны осы мiндеттердi бұзуға күш қолдану және күш қолданамын деп қорқыту арқылы мәжбүр ету - </w:t>
      </w:r>
      <w:r>
        <w:br/>
      </w:r>
      <w:r>
        <w:rPr>
          <w:rFonts w:ascii="Times New Roman"/>
          <w:b w:val="false"/>
          <w:i w:val="false"/>
          <w:color w:val="000000"/>
          <w:sz w:val="28"/>
        </w:rPr>
        <w:t>
      екi жылға дейiнгi мерзiмге әскери қызметi бойынша шектеуге, не үш айға дейінгі мерзімге абақтыда ұстауға, не екі жылға дейінгі мерзiмге бас бостандығынан айыруға жазаланады.</w:t>
      </w:r>
      <w:r>
        <w:br/>
      </w:r>
      <w:r>
        <w:rPr>
          <w:rFonts w:ascii="Times New Roman"/>
          <w:b w:val="false"/>
          <w:i w:val="false"/>
          <w:color w:val="000000"/>
          <w:sz w:val="28"/>
        </w:rPr>
        <w:t xml:space="preserve">
      2. Дәл осы әрекеттер: </w:t>
      </w:r>
      <w:r>
        <w:br/>
      </w:r>
      <w:r>
        <w:rPr>
          <w:rFonts w:ascii="Times New Roman"/>
          <w:b w:val="false"/>
          <w:i w:val="false"/>
          <w:color w:val="000000"/>
          <w:sz w:val="28"/>
        </w:rPr>
        <w:t xml:space="preserve">
      а) адамдар тобы, алдын ала сөз байласқан адамдар тобы немесе ұйымдасқан топ жасаса; </w:t>
      </w:r>
      <w:r>
        <w:br/>
      </w:r>
      <w:r>
        <w:rPr>
          <w:rFonts w:ascii="Times New Roman"/>
          <w:b w:val="false"/>
          <w:i w:val="false"/>
          <w:color w:val="000000"/>
          <w:sz w:val="28"/>
        </w:rPr>
        <w:t>
      б) </w:t>
      </w:r>
      <w:r>
        <w:rPr>
          <w:rFonts w:ascii="Times New Roman"/>
          <w:b w:val="false"/>
          <w:i w:val="false"/>
          <w:color w:val="000000"/>
          <w:sz w:val="28"/>
        </w:rPr>
        <w:t>қару</w:t>
      </w:r>
      <w:r>
        <w:rPr>
          <w:rFonts w:ascii="Times New Roman"/>
          <w:b w:val="false"/>
          <w:i w:val="false"/>
          <w:color w:val="000000"/>
          <w:sz w:val="28"/>
        </w:rPr>
        <w:t xml:space="preserve"> қолдана отырып жасаса; </w:t>
      </w:r>
      <w:r>
        <w:br/>
      </w:r>
      <w:r>
        <w:rPr>
          <w:rFonts w:ascii="Times New Roman"/>
          <w:b w:val="false"/>
          <w:i w:val="false"/>
          <w:color w:val="000000"/>
          <w:sz w:val="28"/>
        </w:rPr>
        <w:t xml:space="preserve">
      в) ауыр немесе орташа ауырлықтағы дене жарақатын салса не өзге де ауыр зардаптарға әкеп соқса - </w:t>
      </w:r>
      <w:r>
        <w:br/>
      </w:r>
      <w:r>
        <w:rPr>
          <w:rFonts w:ascii="Times New Roman"/>
          <w:b w:val="false"/>
          <w:i w:val="false"/>
          <w:color w:val="000000"/>
          <w:sz w:val="28"/>
        </w:rPr>
        <w:t xml:space="preserve">
      үш жылдан он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ұрыс жағдайында жасалған әрекеттер - </w:t>
      </w:r>
      <w:r>
        <w:br/>
      </w:r>
      <w:r>
        <w:rPr>
          <w:rFonts w:ascii="Times New Roman"/>
          <w:b w:val="false"/>
          <w:i w:val="false"/>
          <w:color w:val="000000"/>
          <w:sz w:val="28"/>
        </w:rPr>
        <w:t xml:space="preserve">
      бес жылдан жиырма жылға дейiнгi мерзiмге бас бостандығынан айыруға не өмір бойына бас бостандығынан айыруға жазаланады. </w:t>
      </w:r>
      <w:r>
        <w:br/>
      </w:r>
      <w:r>
        <w:rPr>
          <w:rFonts w:ascii="Times New Roman"/>
          <w:b w:val="false"/>
          <w:i w:val="false"/>
          <w:color w:val="000000"/>
          <w:sz w:val="28"/>
        </w:rPr>
        <w:t xml:space="preserve">
      4.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368-бапқа өзгеріс енгізілді - ҚР </w:t>
      </w:r>
      <w:r>
        <w:rPr>
          <w:rFonts w:ascii="Times New Roman"/>
          <w:b w:val="false"/>
          <w:i w:val="false"/>
          <w:color w:val="ff0000"/>
          <w:sz w:val="28"/>
        </w:rPr>
        <w:t xml:space="preserve">2009.07.10 </w:t>
      </w:r>
      <w:r>
        <w:rPr>
          <w:rFonts w:ascii="Times New Roman"/>
          <w:b w:val="false"/>
          <w:i w:val="false"/>
          <w:color w:val="000000"/>
          <w:sz w:val="28"/>
        </w:rPr>
        <w:t xml:space="preserve">N 175-IV </w:t>
      </w:r>
      <w:r>
        <w:rPr>
          <w:rFonts w:ascii="Times New Roman"/>
          <w:b w:val="false"/>
          <w:i w:val="false"/>
          <w:color w:val="ff0000"/>
          <w:sz w:val="28"/>
        </w:rPr>
        <w:t xml:space="preserve">, 2009.07.10 </w:t>
      </w:r>
      <w:r>
        <w:rPr>
          <w:rFonts w:ascii="Times New Roman"/>
          <w:b w:val="false"/>
          <w:i w:val="false"/>
          <w:color w:val="000000"/>
          <w:sz w:val="28"/>
        </w:rPr>
        <w:t xml:space="preserve">N 177-IV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97" w:id="515"/>
    <w:p>
      <w:pPr>
        <w:spacing w:after="0"/>
        <w:ind w:left="0"/>
        <w:jc w:val="both"/>
      </w:pPr>
      <w:r>
        <w:rPr>
          <w:rFonts w:ascii="Times New Roman"/>
          <w:b w:val="false"/>
          <w:i w:val="false"/>
          <w:color w:val="000000"/>
          <w:sz w:val="28"/>
        </w:rPr>
        <w:t>
</w:t>
      </w:r>
      <w:r>
        <w:rPr>
          <w:rFonts w:ascii="Times New Roman"/>
          <w:b/>
          <w:i w:val="false"/>
          <w:color w:val="000000"/>
          <w:sz w:val="28"/>
        </w:rPr>
        <w:t xml:space="preserve">      369-бап. Бастыққа қатысты күш қолдану iс-әрекеттерi </w:t>
      </w:r>
    </w:p>
    <w:bookmarkEnd w:id="515"/>
    <w:p>
      <w:pPr>
        <w:spacing w:after="0"/>
        <w:ind w:left="0"/>
        <w:jc w:val="both"/>
      </w:pPr>
      <w:r>
        <w:rPr>
          <w:rFonts w:ascii="Times New Roman"/>
          <w:b w:val="false"/>
          <w:i w:val="false"/>
          <w:color w:val="000000"/>
          <w:sz w:val="28"/>
        </w:rPr>
        <w:t xml:space="preserve">      1. Бастықтың әскери қызмет мiндеттерiн атқару кезiнде немесе осы мiндеттердi атқаруына байланысты оған қатысты жасалған ұрып-соғу, денсаулыққа жеңiл зиян келтiру немесе өзге күш қолдану - </w:t>
      </w:r>
      <w:r>
        <w:br/>
      </w:r>
      <w:r>
        <w:rPr>
          <w:rFonts w:ascii="Times New Roman"/>
          <w:b w:val="false"/>
          <w:i w:val="false"/>
          <w:color w:val="000000"/>
          <w:sz w:val="28"/>
        </w:rPr>
        <w:t xml:space="preserve">
      екi жылға дейiнгi мерзiмге әскери қызметi бойынша шектеуге, не үш айға дейінгі мерзімге абақтыда ұстауға, не екі жылға дейiнгi мерзiмге бас бостандығынан айыруға жазаланады. </w:t>
      </w:r>
      <w:r>
        <w:br/>
      </w:r>
      <w:r>
        <w:rPr>
          <w:rFonts w:ascii="Times New Roman"/>
          <w:b w:val="false"/>
          <w:i w:val="false"/>
          <w:color w:val="000000"/>
          <w:sz w:val="28"/>
        </w:rPr>
        <w:t xml:space="preserve">
      2. Дәл осы әрекеттер: </w:t>
      </w:r>
      <w:r>
        <w:br/>
      </w:r>
      <w:r>
        <w:rPr>
          <w:rFonts w:ascii="Times New Roman"/>
          <w:b w:val="false"/>
          <w:i w:val="false"/>
          <w:color w:val="000000"/>
          <w:sz w:val="28"/>
        </w:rPr>
        <w:t xml:space="preserve">
      а) адамдар тобы, алдын ала сөз байласқан адамдар тобы немесе ұйымдасқан топ жасаса; </w:t>
      </w:r>
      <w:r>
        <w:br/>
      </w:r>
      <w:r>
        <w:rPr>
          <w:rFonts w:ascii="Times New Roman"/>
          <w:b w:val="false"/>
          <w:i w:val="false"/>
          <w:color w:val="000000"/>
          <w:sz w:val="28"/>
        </w:rPr>
        <w:t xml:space="preserve">
      б) қару қолданып жасаса; </w:t>
      </w:r>
      <w:r>
        <w:br/>
      </w:r>
      <w:r>
        <w:rPr>
          <w:rFonts w:ascii="Times New Roman"/>
          <w:b w:val="false"/>
          <w:i w:val="false"/>
          <w:color w:val="000000"/>
          <w:sz w:val="28"/>
        </w:rPr>
        <w:t xml:space="preserve">
      в) денсаулыққа ауыр немесе орташа ауырлықтағы зиян немесе өзге ауыр зардаптар келтiрсе - </w:t>
      </w:r>
      <w:r>
        <w:br/>
      </w:r>
      <w:r>
        <w:rPr>
          <w:rFonts w:ascii="Times New Roman"/>
          <w:b w:val="false"/>
          <w:i w:val="false"/>
          <w:color w:val="000000"/>
          <w:sz w:val="28"/>
        </w:rPr>
        <w:t xml:space="preserve">
      үш жылдан он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ұрыс жағдайында жасалған әрекеттер - </w:t>
      </w:r>
      <w:r>
        <w:br/>
      </w:r>
      <w:r>
        <w:rPr>
          <w:rFonts w:ascii="Times New Roman"/>
          <w:b w:val="false"/>
          <w:i w:val="false"/>
          <w:color w:val="000000"/>
          <w:sz w:val="28"/>
        </w:rPr>
        <w:t xml:space="preserve">
      бес жылдан жиырма жылға дейiнгi мерзiмге бас бостандығынан айыруға не өмір бойына бас бостандығынан айыруға жазаланады. </w:t>
      </w:r>
      <w:r>
        <w:br/>
      </w:r>
      <w:r>
        <w:rPr>
          <w:rFonts w:ascii="Times New Roman"/>
          <w:b w:val="false"/>
          <w:i w:val="false"/>
          <w:color w:val="000000"/>
          <w:sz w:val="28"/>
        </w:rPr>
        <w:t xml:space="preserve">
      4.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369-бапқа өзгеріс енгізілді - ҚР </w:t>
      </w:r>
      <w:r>
        <w:rPr>
          <w:rFonts w:ascii="Times New Roman"/>
          <w:b w:val="false"/>
          <w:i w:val="false"/>
          <w:color w:val="ff0000"/>
          <w:sz w:val="28"/>
        </w:rPr>
        <w:t xml:space="preserve">2009.07.10 </w:t>
      </w:r>
      <w:r>
        <w:rPr>
          <w:rFonts w:ascii="Times New Roman"/>
          <w:b w:val="false"/>
          <w:i w:val="false"/>
          <w:color w:val="000000"/>
          <w:sz w:val="28"/>
        </w:rPr>
        <w:t xml:space="preserve">N 175-IV </w:t>
      </w:r>
      <w:r>
        <w:rPr>
          <w:rFonts w:ascii="Times New Roman"/>
          <w:b w:val="false"/>
          <w:i w:val="false"/>
          <w:color w:val="ff0000"/>
          <w:sz w:val="28"/>
        </w:rPr>
        <w:t xml:space="preserve">, 2009.07.10 </w:t>
      </w:r>
      <w:r>
        <w:rPr>
          <w:rFonts w:ascii="Times New Roman"/>
          <w:b w:val="false"/>
          <w:i w:val="false"/>
          <w:color w:val="000000"/>
          <w:sz w:val="28"/>
        </w:rPr>
        <w:t xml:space="preserve">N 177-IV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398" w:id="516"/>
    <w:p>
      <w:pPr>
        <w:spacing w:after="0"/>
        <w:ind w:left="0"/>
        <w:jc w:val="both"/>
      </w:pPr>
      <w:r>
        <w:rPr>
          <w:rFonts w:ascii="Times New Roman"/>
          <w:b w:val="false"/>
          <w:i w:val="false"/>
          <w:color w:val="000000"/>
          <w:sz w:val="28"/>
        </w:rPr>
        <w:t>
</w:t>
      </w:r>
      <w:r>
        <w:rPr>
          <w:rFonts w:ascii="Times New Roman"/>
          <w:b/>
          <w:i w:val="false"/>
          <w:color w:val="000000"/>
          <w:sz w:val="28"/>
        </w:rPr>
        <w:t xml:space="preserve">      370-бап. Бiр-бiрiнiң арасында бағыныштылық қатынастары </w:t>
      </w:r>
      <w:r>
        <w:br/>
      </w:r>
      <w:r>
        <w:rPr>
          <w:rFonts w:ascii="Times New Roman"/>
          <w:b w:val="false"/>
          <w:i w:val="false"/>
          <w:color w:val="000000"/>
          <w:sz w:val="28"/>
        </w:rPr>
        <w:t>
</w:t>
      </w:r>
      <w:r>
        <w:rPr>
          <w:rFonts w:ascii="Times New Roman"/>
          <w:b/>
          <w:i w:val="false"/>
          <w:color w:val="000000"/>
          <w:sz w:val="28"/>
        </w:rPr>
        <w:t xml:space="preserve">               болмаған кезде әскери қызметшiлердiң арасындағы </w:t>
      </w:r>
      <w:r>
        <w:br/>
      </w:r>
      <w:r>
        <w:rPr>
          <w:rFonts w:ascii="Times New Roman"/>
          <w:b w:val="false"/>
          <w:i w:val="false"/>
          <w:color w:val="000000"/>
          <w:sz w:val="28"/>
        </w:rPr>
        <w:t>
</w:t>
      </w:r>
      <w:r>
        <w:rPr>
          <w:rFonts w:ascii="Times New Roman"/>
          <w:b/>
          <w:i w:val="false"/>
          <w:color w:val="000000"/>
          <w:sz w:val="28"/>
        </w:rPr>
        <w:t xml:space="preserve">               өзара қарым-қатынастардың жарғылық ережелерiн </w:t>
      </w:r>
      <w:r>
        <w:br/>
      </w:r>
      <w:r>
        <w:rPr>
          <w:rFonts w:ascii="Times New Roman"/>
          <w:b w:val="false"/>
          <w:i w:val="false"/>
          <w:color w:val="000000"/>
          <w:sz w:val="28"/>
        </w:rPr>
        <w:t>
</w:t>
      </w:r>
      <w:r>
        <w:rPr>
          <w:rFonts w:ascii="Times New Roman"/>
          <w:b/>
          <w:i w:val="false"/>
          <w:color w:val="000000"/>
          <w:sz w:val="28"/>
        </w:rPr>
        <w:t xml:space="preserve">               бұзу </w:t>
      </w:r>
    </w:p>
    <w:bookmarkEnd w:id="516"/>
    <w:p>
      <w:pPr>
        <w:spacing w:after="0"/>
        <w:ind w:left="0"/>
        <w:jc w:val="both"/>
      </w:pPr>
      <w:r>
        <w:rPr>
          <w:rFonts w:ascii="Times New Roman"/>
          <w:b w:val="false"/>
          <w:i w:val="false"/>
          <w:color w:val="000000"/>
          <w:sz w:val="28"/>
        </w:rPr>
        <w:t>      1. Бiр-бiрiнiң арасында бағыныштылық қатынастары болмаған кезде әскери қызметшiлердiң арасындағы өзара қарым-қатынастардың жарғылық </w:t>
      </w:r>
      <w:r>
        <w:rPr>
          <w:rFonts w:ascii="Times New Roman"/>
          <w:b w:val="false"/>
          <w:i w:val="false"/>
          <w:color w:val="000000"/>
          <w:sz w:val="28"/>
        </w:rPr>
        <w:t>ережелерiн</w:t>
      </w:r>
      <w:r>
        <w:rPr>
          <w:rFonts w:ascii="Times New Roman"/>
          <w:b w:val="false"/>
          <w:i w:val="false"/>
          <w:color w:val="000000"/>
          <w:sz w:val="28"/>
        </w:rPr>
        <w:t xml:space="preserve"> ұрып-соғу, денсаулыққа жеңiл зиян келтiру немесе </w:t>
      </w:r>
      <w:r>
        <w:rPr>
          <w:rFonts w:ascii="Times New Roman"/>
          <w:b w:val="false"/>
          <w:i w:val="false"/>
          <w:color w:val="000000"/>
          <w:sz w:val="28"/>
        </w:rPr>
        <w:t>өзге күш</w:t>
      </w:r>
      <w:r>
        <w:rPr>
          <w:rFonts w:ascii="Times New Roman"/>
          <w:b w:val="false"/>
          <w:i w:val="false"/>
          <w:color w:val="000000"/>
          <w:sz w:val="28"/>
        </w:rPr>
        <w:t xml:space="preserve"> қолдану, не ар-ожданы мен қадiр-қасиетiн кемсiту немесе жәбiрленушiнi масқаралауға байланысты бұзу - </w:t>
      </w:r>
      <w:r>
        <w:br/>
      </w:r>
      <w:r>
        <w:rPr>
          <w:rFonts w:ascii="Times New Roman"/>
          <w:b w:val="false"/>
          <w:i w:val="false"/>
          <w:color w:val="000000"/>
          <w:sz w:val="28"/>
        </w:rPr>
        <w:t>
      екі жылға дейiнгi мерзiмге әскери қызметi бойынша шектеуге не үш айға дейiнгi мерзiмге абақтыда ұстауға жазаланады.</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бiрнеше рет; </w:t>
      </w:r>
      <w:r>
        <w:br/>
      </w:r>
      <w:r>
        <w:rPr>
          <w:rFonts w:ascii="Times New Roman"/>
          <w:b w:val="false"/>
          <w:i w:val="false"/>
          <w:color w:val="000000"/>
          <w:sz w:val="28"/>
        </w:rPr>
        <w:t xml:space="preserve">
      б) екi немесе одан да көп адамға қатысты жасалса; </w:t>
      </w:r>
      <w:r>
        <w:br/>
      </w:r>
      <w:r>
        <w:rPr>
          <w:rFonts w:ascii="Times New Roman"/>
          <w:b w:val="false"/>
          <w:i w:val="false"/>
          <w:color w:val="000000"/>
          <w:sz w:val="28"/>
        </w:rPr>
        <w:t xml:space="preserve">
      в) адамдар тобы, алдын ала сөз байласқан адамдар тобы немесе ұйымдасқан топ жасаса; </w:t>
      </w:r>
      <w:r>
        <w:br/>
      </w:r>
      <w:r>
        <w:rPr>
          <w:rFonts w:ascii="Times New Roman"/>
          <w:b w:val="false"/>
          <w:i w:val="false"/>
          <w:color w:val="000000"/>
          <w:sz w:val="28"/>
        </w:rPr>
        <w:t xml:space="preserve">
      г) қару қолданып жасаса; </w:t>
      </w:r>
      <w:r>
        <w:br/>
      </w:r>
      <w:r>
        <w:rPr>
          <w:rFonts w:ascii="Times New Roman"/>
          <w:b w:val="false"/>
          <w:i w:val="false"/>
          <w:color w:val="000000"/>
          <w:sz w:val="28"/>
        </w:rPr>
        <w:t xml:space="preserve">
      д) денсаулыққа орташа ауырлықтағы зиян келтiрсе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және екiншi бөлiктерiнде көзделген, ауыр зардаптарға әкеп соққан әрекеттер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370-бапқа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2004.12.09 </w:t>
      </w:r>
      <w:r>
        <w:rPr>
          <w:rFonts w:ascii="Times New Roman"/>
          <w:b w:val="false"/>
          <w:i w:val="false"/>
          <w:color w:val="000000"/>
          <w:sz w:val="28"/>
        </w:rPr>
        <w:t>N 10</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399" w:id="517"/>
    <w:p>
      <w:pPr>
        <w:spacing w:after="0"/>
        <w:ind w:left="0"/>
        <w:jc w:val="both"/>
      </w:pPr>
      <w:r>
        <w:rPr>
          <w:rFonts w:ascii="Times New Roman"/>
          <w:b w:val="false"/>
          <w:i w:val="false"/>
          <w:color w:val="000000"/>
          <w:sz w:val="28"/>
        </w:rPr>
        <w:t>
</w:t>
      </w:r>
      <w:r>
        <w:rPr>
          <w:rFonts w:ascii="Times New Roman"/>
          <w:b/>
          <w:i w:val="false"/>
          <w:color w:val="000000"/>
          <w:sz w:val="28"/>
        </w:rPr>
        <w:t xml:space="preserve">      371-бап. Әскери қызметшiге тiл тигiзу </w:t>
      </w:r>
    </w:p>
    <w:bookmarkEnd w:id="517"/>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2009.07.10 </w:t>
      </w:r>
      <w:r>
        <w:rPr>
          <w:rFonts w:ascii="Times New Roman"/>
          <w:b w:val="false"/>
          <w:i w:val="false"/>
          <w:color w:val="000000"/>
          <w:sz w:val="28"/>
        </w:rPr>
        <w:t>N 177-IV</w:t>
      </w:r>
      <w:r>
        <w:rPr>
          <w:rFonts w:ascii="Times New Roman"/>
          <w:b w:val="false"/>
          <w:i w:val="false"/>
          <w:color w:val="ff0000"/>
          <w:sz w:val="28"/>
        </w:rPr>
        <w:t xml:space="preserve"> Заңымен. </w:t>
      </w:r>
      <w:r>
        <w:br/>
      </w:r>
      <w:r>
        <w:rPr>
          <w:rFonts w:ascii="Times New Roman"/>
          <w:b w:val="false"/>
          <w:i w:val="false"/>
          <w:color w:val="000000"/>
          <w:sz w:val="28"/>
        </w:rPr>
        <w:t xml:space="preserve">
      2. Бағыныштының бастыққа сол сияқты әскери қызмет мiндеттерiн атқару кезiнде немесе оны атқарумен байланысты бастықтың бағыныштыға тiл тигiзуi - </w:t>
      </w:r>
      <w:r>
        <w:br/>
      </w:r>
      <w:r>
        <w:rPr>
          <w:rFonts w:ascii="Times New Roman"/>
          <w:b w:val="false"/>
          <w:i w:val="false"/>
          <w:color w:val="000000"/>
          <w:sz w:val="28"/>
        </w:rPr>
        <w:t xml:space="preserve">
      бiр жылға дейiнгi мерзiмге әскери қызметi бойынша шектеуге, не екі айға дейінгі мерзімге абақтыда ұстауға, не бір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371-бапқа өзгеріс енгізілді - ҚР 2002.12.21 N </w:t>
      </w:r>
      <w:r>
        <w:rPr>
          <w:rFonts w:ascii="Times New Roman"/>
          <w:b w:val="false"/>
          <w:i w:val="false"/>
          <w:color w:val="000000"/>
          <w:sz w:val="28"/>
        </w:rPr>
        <w:t>363</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00" w:id="518"/>
    <w:p>
      <w:pPr>
        <w:spacing w:after="0"/>
        <w:ind w:left="0"/>
        <w:jc w:val="both"/>
      </w:pPr>
      <w:r>
        <w:rPr>
          <w:rFonts w:ascii="Times New Roman"/>
          <w:b w:val="false"/>
          <w:i w:val="false"/>
          <w:color w:val="000000"/>
          <w:sz w:val="28"/>
        </w:rPr>
        <w:t>
      </w:t>
      </w:r>
      <w:r>
        <w:rPr>
          <w:rFonts w:ascii="Times New Roman"/>
          <w:b/>
          <w:i w:val="false"/>
          <w:color w:val="000000"/>
          <w:sz w:val="28"/>
        </w:rPr>
        <w:t>372-бап. Бөлімді немесе қызмет орнын өз бетімен тастап</w:t>
      </w:r>
      <w:r>
        <w:br/>
      </w:r>
      <w:r>
        <w:rPr>
          <w:rFonts w:ascii="Times New Roman"/>
          <w:b w:val="false"/>
          <w:i w:val="false"/>
          <w:color w:val="000000"/>
          <w:sz w:val="28"/>
        </w:rPr>
        <w:t>
                </w:t>
      </w:r>
      <w:r>
        <w:rPr>
          <w:rFonts w:ascii="Times New Roman"/>
          <w:b/>
          <w:i w:val="false"/>
          <w:color w:val="000000"/>
          <w:sz w:val="28"/>
        </w:rPr>
        <w:t>кету</w:t>
      </w:r>
    </w:p>
    <w:bookmarkEnd w:id="518"/>
    <w:p>
      <w:pPr>
        <w:spacing w:after="0"/>
        <w:ind w:left="0"/>
        <w:jc w:val="both"/>
      </w:pPr>
      <w:r>
        <w:rPr>
          <w:rFonts w:ascii="Times New Roman"/>
          <w:b w:val="false"/>
          <w:i w:val="false"/>
          <w:color w:val="000000"/>
          <w:sz w:val="28"/>
        </w:rPr>
        <w:t xml:space="preserve">      1. Бейбіт уақытта жасалған, бөлімді немесе қызмет орнын өз бетімен тастап кету, сол сияқты қызметке дәлелсіз себептермен мерзімінде келмеу, егер өз бетімен тастап кетушілік бір айдан ұзаққа созылса, - </w:t>
      </w:r>
      <w:r>
        <w:br/>
      </w:r>
      <w:r>
        <w:rPr>
          <w:rFonts w:ascii="Times New Roman"/>
          <w:b w:val="false"/>
          <w:i w:val="false"/>
          <w:color w:val="000000"/>
          <w:sz w:val="28"/>
        </w:rPr>
        <w:t xml:space="preserve">
      үш жылға дейінгі мерзімге бас бостандығынан айыруға жазаланады. </w:t>
      </w:r>
      <w:r>
        <w:br/>
      </w:r>
      <w:r>
        <w:rPr>
          <w:rFonts w:ascii="Times New Roman"/>
          <w:b w:val="false"/>
          <w:i w:val="false"/>
          <w:color w:val="000000"/>
          <w:sz w:val="28"/>
        </w:rPr>
        <w:t xml:space="preserve">
      2. Осы баптың бірінші бөлігінде көзделген, соғыс уақытында жасалған әрекеттер, егер өз бетімен тастап кетушілік бір тәуліктен ұзаққа созылса, - </w:t>
      </w:r>
      <w:r>
        <w:br/>
      </w:r>
      <w:r>
        <w:rPr>
          <w:rFonts w:ascii="Times New Roman"/>
          <w:b w:val="false"/>
          <w:i w:val="false"/>
          <w:color w:val="000000"/>
          <w:sz w:val="28"/>
        </w:rPr>
        <w:t xml:space="preserve">
      бес жылдан он жылға дейінгі мерзімге бас бостандығынан айыруға жазаланады. </w:t>
      </w:r>
      <w:r>
        <w:br/>
      </w:r>
      <w:r>
        <w:rPr>
          <w:rFonts w:ascii="Times New Roman"/>
          <w:b w:val="false"/>
          <w:i w:val="false"/>
          <w:color w:val="000000"/>
          <w:sz w:val="28"/>
        </w:rPr>
        <w:t xml:space="preserve">
      3. Ұзақтығына қарамастан, ұрыс жағдайында бөлімді немесе қызмет орнын өз бетімен тастап кету, - </w:t>
      </w:r>
      <w:r>
        <w:br/>
      </w:r>
      <w:r>
        <w:rPr>
          <w:rFonts w:ascii="Times New Roman"/>
          <w:b w:val="false"/>
          <w:i w:val="false"/>
          <w:color w:val="000000"/>
          <w:sz w:val="28"/>
        </w:rPr>
        <w:t xml:space="preserve">
      бес жылдан он бес жылға дейінгі мерзімге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372-бап жаңа редакцияда - ҚР 2009.07.10 </w:t>
      </w:r>
      <w:r>
        <w:rPr>
          <w:rFonts w:ascii="Times New Roman"/>
          <w:b w:val="false"/>
          <w:i w:val="false"/>
          <w:color w:val="000000"/>
          <w:sz w:val="28"/>
        </w:rPr>
        <w:t xml:space="preserve">N 177-IV </w:t>
      </w:r>
      <w:r>
        <w:rPr>
          <w:rFonts w:ascii="Times New Roman"/>
          <w:b w:val="false"/>
          <w:i w:val="false"/>
          <w:color w:val="ff0000"/>
          <w:sz w:val="28"/>
        </w:rPr>
        <w:t xml:space="preserve">Заңымен,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01" w:id="519"/>
    <w:p>
      <w:pPr>
        <w:spacing w:after="0"/>
        <w:ind w:left="0"/>
        <w:jc w:val="both"/>
      </w:pPr>
      <w:r>
        <w:rPr>
          <w:rFonts w:ascii="Times New Roman"/>
          <w:b w:val="false"/>
          <w:i w:val="false"/>
          <w:color w:val="000000"/>
          <w:sz w:val="28"/>
        </w:rPr>
        <w:t>
</w:t>
      </w:r>
      <w:r>
        <w:rPr>
          <w:rFonts w:ascii="Times New Roman"/>
          <w:b/>
          <w:i w:val="false"/>
          <w:color w:val="000000"/>
          <w:sz w:val="28"/>
        </w:rPr>
        <w:t xml:space="preserve">      373-бап. Қашқындық </w:t>
      </w:r>
    </w:p>
    <w:bookmarkEnd w:id="519"/>
    <w:p>
      <w:pPr>
        <w:spacing w:after="0"/>
        <w:ind w:left="0"/>
        <w:jc w:val="both"/>
      </w:pPr>
      <w:r>
        <w:rPr>
          <w:rFonts w:ascii="Times New Roman"/>
          <w:b w:val="false"/>
          <w:i w:val="false"/>
          <w:color w:val="000000"/>
          <w:sz w:val="28"/>
        </w:rPr>
        <w:t>      1. Қашқындық, яғни әскери қызметтен жалтару мақсатында әскери бөлiмдi немесе қызмет орнын </w:t>
      </w:r>
      <w:r>
        <w:rPr>
          <w:rFonts w:ascii="Times New Roman"/>
          <w:b w:val="false"/>
          <w:i w:val="false"/>
          <w:color w:val="000000"/>
          <w:sz w:val="28"/>
        </w:rPr>
        <w:t>тастап кету</w:t>
      </w:r>
      <w:r>
        <w:rPr>
          <w:rFonts w:ascii="Times New Roman"/>
          <w:b w:val="false"/>
          <w:i w:val="false"/>
          <w:color w:val="000000"/>
          <w:sz w:val="28"/>
        </w:rPr>
        <w:t xml:space="preserve">, сол сияқты осындай мақсатпен қызметке келмеу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2. Қызмет бойынша сенiп тапсырылған қарумен қашу, сол сияқты алдын ала сөз байласқан адамдар тобы немесе ұйымдасқан топ жасаған қашқындық - </w:t>
      </w:r>
      <w:r>
        <w:br/>
      </w:r>
      <w:r>
        <w:rPr>
          <w:rFonts w:ascii="Times New Roman"/>
          <w:b w:val="false"/>
          <w:i w:val="false"/>
          <w:color w:val="000000"/>
          <w:sz w:val="28"/>
        </w:rPr>
        <w:t xml:space="preserve">
      үш жылдан жетi жылға дейiнгi мерзiмге бас бостандығынан айыруға жазаланады.  </w:t>
      </w:r>
      <w:r>
        <w:br/>
      </w:r>
      <w:r>
        <w:rPr>
          <w:rFonts w:ascii="Times New Roman"/>
          <w:b w:val="false"/>
          <w:i w:val="false"/>
          <w:color w:val="000000"/>
          <w:sz w:val="28"/>
        </w:rPr>
        <w:t xml:space="preserve">
      3. Ұрыс жағдайында жасалған дәл сол әрекет - </w:t>
      </w:r>
      <w:r>
        <w:br/>
      </w:r>
      <w:r>
        <w:rPr>
          <w:rFonts w:ascii="Times New Roman"/>
          <w:b w:val="false"/>
          <w:i w:val="false"/>
          <w:color w:val="000000"/>
          <w:sz w:val="28"/>
        </w:rPr>
        <w:t xml:space="preserve">
      он жылдан жиырма жылға дейiнгi мерзiмге бас бостандығынан айыруға не өмір бойына бас бостандығынан айыруға жазаланады. </w:t>
      </w:r>
      <w:r>
        <w:br/>
      </w:r>
      <w:r>
        <w:rPr>
          <w:rFonts w:ascii="Times New Roman"/>
          <w:b w:val="false"/>
          <w:i w:val="false"/>
          <w:color w:val="000000"/>
          <w:sz w:val="28"/>
        </w:rPr>
        <w:t xml:space="preserve">
      4. Соғыс уақытында жасалған нақ сол әрекет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r>
        <w:br/>
      </w:r>
      <w:r>
        <w:rPr>
          <w:rFonts w:ascii="Times New Roman"/>
          <w:b w:val="false"/>
          <w:i w:val="false"/>
          <w:color w:val="000000"/>
          <w:sz w:val="28"/>
        </w:rPr>
        <w:t xml:space="preserve">
      Ескерту. Осы баптың бiрiншi бөлiгiнде көзделген қашқындықты жасаған әскери қызметшi, егер қашқындық ауыр жағдайлардың себептерiнен болса және егер ол әскери қызметтi одан әрi өткеру үшiн өз еркiмен келген болса, сот оны қылмыстық жауаптылықтан босатуы мүмкiн. </w:t>
      </w:r>
      <w:r>
        <w:br/>
      </w:r>
      <w:r>
        <w:rPr>
          <w:rFonts w:ascii="Times New Roman"/>
          <w:b w:val="false"/>
          <w:i w:val="false"/>
          <w:color w:val="000000"/>
          <w:sz w:val="28"/>
        </w:rPr>
        <w:t>
</w:t>
      </w:r>
      <w:r>
        <w:rPr>
          <w:rFonts w:ascii="Times New Roman"/>
          <w:b w:val="false"/>
          <w:i w:val="false"/>
          <w:color w:val="ff0000"/>
          <w:sz w:val="28"/>
        </w:rPr>
        <w:t xml:space="preserve">      Ескерту. 373-бапқа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2009.07.10 </w:t>
      </w:r>
      <w:r>
        <w:rPr>
          <w:rFonts w:ascii="Times New Roman"/>
          <w:b w:val="false"/>
          <w:i w:val="false"/>
          <w:color w:val="000000"/>
          <w:sz w:val="28"/>
        </w:rPr>
        <w:t>N 175-IV</w:t>
      </w:r>
      <w:r>
        <w:rPr>
          <w:rFonts w:ascii="Times New Roman"/>
          <w:b w:val="false"/>
          <w:i w:val="false"/>
          <w:color w:val="ff0000"/>
          <w:sz w:val="28"/>
        </w:rPr>
        <w:t xml:space="preserve">,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02" w:id="520"/>
    <w:p>
      <w:pPr>
        <w:spacing w:after="0"/>
        <w:ind w:left="0"/>
        <w:jc w:val="both"/>
      </w:pPr>
      <w:r>
        <w:rPr>
          <w:rFonts w:ascii="Times New Roman"/>
          <w:b w:val="false"/>
          <w:i w:val="false"/>
          <w:color w:val="000000"/>
          <w:sz w:val="28"/>
        </w:rPr>
        <w:t>
</w:t>
      </w:r>
      <w:r>
        <w:rPr>
          <w:rFonts w:ascii="Times New Roman"/>
          <w:b/>
          <w:i w:val="false"/>
          <w:color w:val="000000"/>
          <w:sz w:val="28"/>
        </w:rPr>
        <w:t xml:space="preserve">      374-бап. Дене мүшесiне зақым келтiру жолымен немесе өзге </w:t>
      </w:r>
      <w:r>
        <w:br/>
      </w:r>
      <w:r>
        <w:rPr>
          <w:rFonts w:ascii="Times New Roman"/>
          <w:b w:val="false"/>
          <w:i w:val="false"/>
          <w:color w:val="000000"/>
          <w:sz w:val="28"/>
        </w:rPr>
        <w:t>
</w:t>
      </w:r>
      <w:r>
        <w:rPr>
          <w:rFonts w:ascii="Times New Roman"/>
          <w:b/>
          <w:i w:val="false"/>
          <w:color w:val="000000"/>
          <w:sz w:val="28"/>
        </w:rPr>
        <w:t xml:space="preserve">               тәсiлмен әскери қызметтен жалтару </w:t>
      </w:r>
    </w:p>
    <w:bookmarkEnd w:id="520"/>
    <w:p>
      <w:pPr>
        <w:spacing w:after="0"/>
        <w:ind w:left="0"/>
        <w:jc w:val="both"/>
      </w:pPr>
      <w:r>
        <w:rPr>
          <w:rFonts w:ascii="Times New Roman"/>
          <w:b w:val="false"/>
          <w:i w:val="false"/>
          <w:color w:val="000000"/>
          <w:sz w:val="28"/>
        </w:rPr>
        <w:t xml:space="preserve">      1. Әскери қызметшiнiң ауруды сылтау ету, немесе өзiне қандай да бiр болмасын зақым келтiру (дене мүшесiн зақымдау), не денсаулығына өзге зиян келтiру, немесе жалған құжат жасау немесе өзгеше алдау жолымен әскери қызмет мiндеттерiн атқарудан жалтаруы - </w:t>
      </w:r>
      <w:r>
        <w:br/>
      </w:r>
      <w:r>
        <w:rPr>
          <w:rFonts w:ascii="Times New Roman"/>
          <w:b w:val="false"/>
          <w:i w:val="false"/>
          <w:color w:val="000000"/>
          <w:sz w:val="28"/>
        </w:rPr>
        <w:t>
      айлық есептік көрсеткіштің елуден бір жүзге дейінгі мөлшерінде айыппұл салуға, не бір жылға дейінгі мерзімге әскери қызметі бойынша шектеуге, не екі айға дейінгі мерзімге абақтыда ұстауға, не бір жылға дейінгі мерзімге бас бостандығынан айыруға жазаланады.</w:t>
      </w:r>
      <w:r>
        <w:br/>
      </w:r>
      <w:r>
        <w:rPr>
          <w:rFonts w:ascii="Times New Roman"/>
          <w:b w:val="false"/>
          <w:i w:val="false"/>
          <w:color w:val="000000"/>
          <w:sz w:val="28"/>
        </w:rPr>
        <w:t xml:space="preserve">
      2. Әскери қызмет мiндеттерiн атқарудан толық босану мақсатында жасаған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ұрыс жағдайында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өмір бойына бас бостандығынан айыруға жазаланады. </w:t>
      </w:r>
      <w:r>
        <w:br/>
      </w:r>
      <w:r>
        <w:rPr>
          <w:rFonts w:ascii="Times New Roman"/>
          <w:b w:val="false"/>
          <w:i w:val="false"/>
          <w:color w:val="000000"/>
          <w:sz w:val="28"/>
        </w:rPr>
        <w:t xml:space="preserve">
      4. Осы баптың бірінші немесе екінші бөліктерінде көзделген, соғыс уақытында жасалған әрекеттер - </w:t>
      </w:r>
      <w:r>
        <w:br/>
      </w:r>
      <w:r>
        <w:rPr>
          <w:rFonts w:ascii="Times New Roman"/>
          <w:b w:val="false"/>
          <w:i w:val="false"/>
          <w:color w:val="000000"/>
          <w:sz w:val="28"/>
        </w:rPr>
        <w:t xml:space="preserve">
      он жылдан жиырма жылға дейінгі мерзімге бас бостандығынан айыруға не өлім жазасына немесе өмір бойына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374-бапқа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2009.07.10 </w:t>
      </w:r>
      <w:r>
        <w:rPr>
          <w:rFonts w:ascii="Times New Roman"/>
          <w:b w:val="false"/>
          <w:i w:val="false"/>
          <w:color w:val="000000"/>
          <w:sz w:val="28"/>
        </w:rPr>
        <w:t xml:space="preserve">N 175-IV </w:t>
      </w:r>
      <w:r>
        <w:rPr>
          <w:rFonts w:ascii="Times New Roman"/>
          <w:b w:val="false"/>
          <w:i w:val="false"/>
          <w:color w:val="ff0000"/>
          <w:sz w:val="28"/>
        </w:rPr>
        <w:t xml:space="preserve">, 2009.07.10 </w:t>
      </w:r>
      <w:r>
        <w:rPr>
          <w:rFonts w:ascii="Times New Roman"/>
          <w:b w:val="false"/>
          <w:i w:val="false"/>
          <w:color w:val="000000"/>
          <w:sz w:val="28"/>
        </w:rPr>
        <w:t xml:space="preserve">N 177-IV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03" w:id="521"/>
    <w:p>
      <w:pPr>
        <w:spacing w:after="0"/>
        <w:ind w:left="0"/>
        <w:jc w:val="both"/>
      </w:pPr>
      <w:r>
        <w:rPr>
          <w:rFonts w:ascii="Times New Roman"/>
          <w:b w:val="false"/>
          <w:i w:val="false"/>
          <w:color w:val="000000"/>
          <w:sz w:val="28"/>
        </w:rPr>
        <w:t>
</w:t>
      </w:r>
      <w:r>
        <w:rPr>
          <w:rFonts w:ascii="Times New Roman"/>
          <w:b/>
          <w:i w:val="false"/>
          <w:color w:val="000000"/>
          <w:sz w:val="28"/>
        </w:rPr>
        <w:t xml:space="preserve">      375-бап. Жауынгерлiк кезекшiлiктi атқарудың ережелерiн </w:t>
      </w:r>
      <w:r>
        <w:br/>
      </w:r>
      <w:r>
        <w:rPr>
          <w:rFonts w:ascii="Times New Roman"/>
          <w:b w:val="false"/>
          <w:i w:val="false"/>
          <w:color w:val="000000"/>
          <w:sz w:val="28"/>
        </w:rPr>
        <w:t>
</w:t>
      </w:r>
      <w:r>
        <w:rPr>
          <w:rFonts w:ascii="Times New Roman"/>
          <w:b/>
          <w:i w:val="false"/>
          <w:color w:val="000000"/>
          <w:sz w:val="28"/>
        </w:rPr>
        <w:t xml:space="preserve">                бұзу </w:t>
      </w:r>
    </w:p>
    <w:bookmarkEnd w:id="521"/>
    <w:p>
      <w:pPr>
        <w:spacing w:after="0"/>
        <w:ind w:left="0"/>
        <w:jc w:val="both"/>
      </w:pPr>
      <w:r>
        <w:rPr>
          <w:rFonts w:ascii="Times New Roman"/>
          <w:b w:val="false"/>
          <w:i w:val="false"/>
          <w:color w:val="000000"/>
          <w:sz w:val="28"/>
        </w:rPr>
        <w:t>      1. Қазақстан Республикасына кенеттен жасалған шабуылды дер кезiнде байқау және тойтару бойынша, не оның қауiпсiздiгiн қамтамасыз ету бойынша жауынгерлiк кезекшiлiктi (жауынгерлiк қызмет) атқарудың </w:t>
      </w:r>
      <w:r>
        <w:rPr>
          <w:rFonts w:ascii="Times New Roman"/>
          <w:b w:val="false"/>
          <w:i w:val="false"/>
          <w:color w:val="000000"/>
          <w:sz w:val="28"/>
        </w:rPr>
        <w:t>ережелерiн</w:t>
      </w:r>
      <w:r>
        <w:rPr>
          <w:rFonts w:ascii="Times New Roman"/>
          <w:b w:val="false"/>
          <w:i w:val="false"/>
          <w:color w:val="000000"/>
          <w:sz w:val="28"/>
        </w:rPr>
        <w:t xml:space="preserve"> бұзу, егерде бұл әрекет мемлекеттiң қауiпсiздiгi мүдделерiне зиян келтiрсе немесе зиян келтiруi мүмкiн болса,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не бiр жылдан екі жылға дейiнгi мерзiмге бас бостандығынан айыруға жазаланады. </w:t>
      </w:r>
      <w:r>
        <w:br/>
      </w:r>
      <w:r>
        <w:rPr>
          <w:rFonts w:ascii="Times New Roman"/>
          <w:b w:val="false"/>
          <w:i w:val="false"/>
          <w:color w:val="000000"/>
          <w:sz w:val="28"/>
        </w:rPr>
        <w:t xml:space="preserve">
      2. Ауыр зардаптарға әкеп соққан дәл сол әрекет - </w:t>
      </w:r>
      <w:r>
        <w:br/>
      </w:r>
      <w:r>
        <w:rPr>
          <w:rFonts w:ascii="Times New Roman"/>
          <w:b w:val="false"/>
          <w:i w:val="false"/>
          <w:color w:val="000000"/>
          <w:sz w:val="28"/>
        </w:rPr>
        <w:t xml:space="preserve">
      үш жылдан он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және екiншi бөлiктерiнде көзделген, соғыс уақытында жасалған әрекеттер - </w:t>
      </w:r>
      <w:r>
        <w:br/>
      </w:r>
      <w:r>
        <w:rPr>
          <w:rFonts w:ascii="Times New Roman"/>
          <w:b w:val="false"/>
          <w:i w:val="false"/>
          <w:color w:val="000000"/>
          <w:sz w:val="28"/>
        </w:rPr>
        <w:t xml:space="preserve">
      он жылдан жиырма жылға дейiнгi мерзiмге бас бостандығынан айыруға жазаланады не өлiм жазасына кесiледi немесе өмiр бойы бас бостандығынан айыруға жазаланады. </w:t>
      </w:r>
      <w:r>
        <w:br/>
      </w:r>
      <w:r>
        <w:rPr>
          <w:rFonts w:ascii="Times New Roman"/>
          <w:b w:val="false"/>
          <w:i w:val="false"/>
          <w:color w:val="000000"/>
          <w:sz w:val="28"/>
        </w:rPr>
        <w:t xml:space="preserve">
      Ескерту. Осы баптың бiрiншi бөлiгiнде көзделген әрекеттi алғаш рет жасаған әскери қызметшiнi, қылмысты жеңiлдететiн мән жайларда, сот қылмыстық жауаптылықтан босатуы мүмкiн. </w:t>
      </w:r>
      <w:r>
        <w:br/>
      </w:r>
      <w:r>
        <w:rPr>
          <w:rFonts w:ascii="Times New Roman"/>
          <w:b w:val="false"/>
          <w:i w:val="false"/>
          <w:color w:val="000000"/>
          <w:sz w:val="28"/>
        </w:rPr>
        <w:t>
</w:t>
      </w:r>
      <w:r>
        <w:rPr>
          <w:rFonts w:ascii="Times New Roman"/>
          <w:b w:val="false"/>
          <w:i w:val="false"/>
          <w:color w:val="ff0000"/>
          <w:sz w:val="28"/>
        </w:rPr>
        <w:t xml:space="preserve">      Ескерту. 375-бапқа өзгеріс енгізілді - ҚР 2004.12.09 </w:t>
      </w:r>
      <w:r>
        <w:rPr>
          <w:rFonts w:ascii="Times New Roman"/>
          <w:b w:val="false"/>
          <w:i w:val="false"/>
          <w:color w:val="000000"/>
          <w:sz w:val="28"/>
        </w:rPr>
        <w:t xml:space="preserve">N 10 </w:t>
      </w:r>
      <w:r>
        <w:rPr>
          <w:rFonts w:ascii="Times New Roman"/>
          <w:b w:val="false"/>
          <w:i w:val="false"/>
          <w:color w:val="ff0000"/>
          <w:sz w:val="28"/>
        </w:rPr>
        <w:t xml:space="preserve">, 2009.07.10 </w:t>
      </w:r>
      <w:r>
        <w:rPr>
          <w:rFonts w:ascii="Times New Roman"/>
          <w:b w:val="false"/>
          <w:i w:val="false"/>
          <w:color w:val="000000"/>
          <w:sz w:val="28"/>
        </w:rPr>
        <w:t xml:space="preserve">N 177-IV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04" w:id="522"/>
    <w:p>
      <w:pPr>
        <w:spacing w:after="0"/>
        <w:ind w:left="0"/>
        <w:jc w:val="both"/>
      </w:pPr>
      <w:r>
        <w:rPr>
          <w:rFonts w:ascii="Times New Roman"/>
          <w:b w:val="false"/>
          <w:i w:val="false"/>
          <w:color w:val="000000"/>
          <w:sz w:val="28"/>
        </w:rPr>
        <w:t>
</w:t>
      </w:r>
      <w:r>
        <w:rPr>
          <w:rFonts w:ascii="Times New Roman"/>
          <w:b/>
          <w:i w:val="false"/>
          <w:color w:val="000000"/>
          <w:sz w:val="28"/>
        </w:rPr>
        <w:t xml:space="preserve">      376-бап. Шекаралық қызмет атқарудың ережелерiн бұзу </w:t>
      </w:r>
    </w:p>
    <w:bookmarkEnd w:id="522"/>
    <w:p>
      <w:pPr>
        <w:spacing w:after="0"/>
        <w:ind w:left="0"/>
        <w:jc w:val="both"/>
      </w:pPr>
      <w:r>
        <w:rPr>
          <w:rFonts w:ascii="Times New Roman"/>
          <w:b w:val="false"/>
          <w:i w:val="false"/>
          <w:color w:val="000000"/>
          <w:sz w:val="28"/>
        </w:rPr>
        <w:t>      1. Шекаралық нарядтың құрамына кiретiн немесе шекаралық қызметтiң өзге де мiндеттерiн атқарушы адамның шекаралық қызмет атқарудың </w:t>
      </w:r>
      <w:r>
        <w:rPr>
          <w:rFonts w:ascii="Times New Roman"/>
          <w:b w:val="false"/>
          <w:i w:val="false"/>
          <w:color w:val="000000"/>
          <w:sz w:val="28"/>
        </w:rPr>
        <w:t>ережелерiн</w:t>
      </w:r>
      <w:r>
        <w:rPr>
          <w:rFonts w:ascii="Times New Roman"/>
          <w:b w:val="false"/>
          <w:i w:val="false"/>
          <w:color w:val="000000"/>
          <w:sz w:val="28"/>
        </w:rPr>
        <w:t xml:space="preserve"> бұзуы, егер бұл әрекет мемлекеттiң қауiпсiздiгi мүдделерiне зиян келтiрсе немесе зиян келтiруi мүмкiн болса - </w:t>
      </w:r>
      <w:r>
        <w:br/>
      </w:r>
      <w:r>
        <w:rPr>
          <w:rFonts w:ascii="Times New Roman"/>
          <w:b w:val="false"/>
          <w:i w:val="false"/>
          <w:color w:val="000000"/>
          <w:sz w:val="28"/>
        </w:rPr>
        <w:t xml:space="preserve">
      екi жылға дейiнгi мерзiмге әскери қызметi бойынша шектеуге, үш айға дейiнгi мерзiмге абақтыда ұстауға, не екі жылға дейiнгi мерзiмге бас бостандығынан айыруға жазаланады. </w:t>
      </w:r>
      <w:r>
        <w:br/>
      </w:r>
      <w:r>
        <w:rPr>
          <w:rFonts w:ascii="Times New Roman"/>
          <w:b w:val="false"/>
          <w:i w:val="false"/>
          <w:color w:val="000000"/>
          <w:sz w:val="28"/>
        </w:rPr>
        <w:t xml:space="preserve">
      2. Ауыр зардаптарға әкеп соққан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Ескерту. Осы баптың бiрiншi бөлiгiнде көзделген әрекеттi алғаш рет жасаған әскери қызметшi қылмысты жеңiлдететiн мән-жайларда қылмыстық жауаптылықтан босатылуы мүмкiн. </w:t>
      </w:r>
      <w:r>
        <w:br/>
      </w:r>
      <w:r>
        <w:rPr>
          <w:rFonts w:ascii="Times New Roman"/>
          <w:b w:val="false"/>
          <w:i w:val="false"/>
          <w:color w:val="000000"/>
          <w:sz w:val="28"/>
        </w:rPr>
        <w:t xml:space="preserve">
       </w:t>
      </w:r>
      <w:r>
        <w:rPr>
          <w:rFonts w:ascii="Times New Roman"/>
          <w:b w:val="false"/>
          <w:i w:val="false"/>
          <w:color w:val="ff0000"/>
          <w:sz w:val="28"/>
        </w:rPr>
        <w:t xml:space="preserve">Ескерту. 376-бапқа өзгеріс енгізілді - ҚР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05" w:id="523"/>
    <w:p>
      <w:pPr>
        <w:spacing w:after="0"/>
        <w:ind w:left="0"/>
        <w:jc w:val="both"/>
      </w:pPr>
      <w:r>
        <w:rPr>
          <w:rFonts w:ascii="Times New Roman"/>
          <w:b w:val="false"/>
          <w:i w:val="false"/>
          <w:color w:val="000000"/>
          <w:sz w:val="28"/>
        </w:rPr>
        <w:t>
</w:t>
      </w:r>
      <w:r>
        <w:rPr>
          <w:rFonts w:ascii="Times New Roman"/>
          <w:b/>
          <w:i w:val="false"/>
          <w:color w:val="000000"/>
          <w:sz w:val="28"/>
        </w:rPr>
        <w:t xml:space="preserve">      377-бап. Қарауыл (вахта) қызметiн атқарудың жарғылық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523"/>
    <w:p>
      <w:pPr>
        <w:spacing w:after="0"/>
        <w:ind w:left="0"/>
        <w:jc w:val="both"/>
      </w:pPr>
      <w:r>
        <w:rPr>
          <w:rFonts w:ascii="Times New Roman"/>
          <w:b w:val="false"/>
          <w:i w:val="false"/>
          <w:color w:val="000000"/>
          <w:sz w:val="28"/>
        </w:rPr>
        <w:t>      1. Қарауыл (вахта) құрамына кiретiн адамның қарауыл (вахта) қызметiнiң жарғылық </w:t>
      </w:r>
      <w:r>
        <w:rPr>
          <w:rFonts w:ascii="Times New Roman"/>
          <w:b w:val="false"/>
          <w:i w:val="false"/>
          <w:color w:val="000000"/>
          <w:sz w:val="28"/>
        </w:rPr>
        <w:t>ережелерiн</w:t>
      </w:r>
      <w:r>
        <w:rPr>
          <w:rFonts w:ascii="Times New Roman"/>
          <w:b w:val="false"/>
          <w:i w:val="false"/>
          <w:color w:val="000000"/>
          <w:sz w:val="28"/>
        </w:rPr>
        <w:t xml:space="preserve"> бұзуы, егер бұл әрекет қарауыл (вахта) күзететiн объектiге зиян келтiруге немесе өзге зиянды зардаптардың болуына әкеп соқса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не екi жылға дейiнгi мерзiмге бас бостандығынан айыруға жазаланады. </w:t>
      </w:r>
      <w:r>
        <w:br/>
      </w:r>
      <w:r>
        <w:rPr>
          <w:rFonts w:ascii="Times New Roman"/>
          <w:b w:val="false"/>
          <w:i w:val="false"/>
          <w:color w:val="000000"/>
          <w:sz w:val="28"/>
        </w:rPr>
        <w:t xml:space="preserve">
      2. Ауыр зардаптарға әкеп соққан дәл сол әрекеттер - </w:t>
      </w:r>
      <w:r>
        <w:br/>
      </w:r>
      <w:r>
        <w:rPr>
          <w:rFonts w:ascii="Times New Roman"/>
          <w:b w:val="false"/>
          <w:i w:val="false"/>
          <w:color w:val="000000"/>
          <w:sz w:val="28"/>
        </w:rPr>
        <w:t xml:space="preserve">
      жетi жылға дейiнгi мерзiмге бас бостандығынан айыруға жазаланады. </w:t>
      </w:r>
      <w:r>
        <w:br/>
      </w:r>
      <w:r>
        <w:rPr>
          <w:rFonts w:ascii="Times New Roman"/>
          <w:b w:val="false"/>
          <w:i w:val="false"/>
          <w:color w:val="000000"/>
          <w:sz w:val="28"/>
        </w:rPr>
        <w:t xml:space="preserve">
      Ескерту. Осы баптың бiрiншi бөлiгiнде көзделген әрекеттi алғаш рет жасаған әскери қызметшi қылмысты жеңiлдететiн мән-жайларда қылмыстық жауаптылықтан босатылуы мүмкiн. </w:t>
      </w:r>
      <w:r>
        <w:br/>
      </w:r>
      <w:r>
        <w:rPr>
          <w:rFonts w:ascii="Times New Roman"/>
          <w:b w:val="false"/>
          <w:i w:val="false"/>
          <w:color w:val="000000"/>
          <w:sz w:val="28"/>
        </w:rPr>
        <w:t xml:space="preserve">
       </w:t>
      </w:r>
      <w:r>
        <w:rPr>
          <w:rFonts w:ascii="Times New Roman"/>
          <w:b w:val="false"/>
          <w:i w:val="false"/>
          <w:color w:val="ff0000"/>
          <w:sz w:val="28"/>
        </w:rPr>
        <w:t xml:space="preserve">Ескерту. 377-бапқа өзгеріс енгізілді - ҚР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06" w:id="524"/>
    <w:p>
      <w:pPr>
        <w:spacing w:after="0"/>
        <w:ind w:left="0"/>
        <w:jc w:val="both"/>
      </w:pPr>
      <w:r>
        <w:rPr>
          <w:rFonts w:ascii="Times New Roman"/>
          <w:b w:val="false"/>
          <w:i w:val="false"/>
          <w:color w:val="000000"/>
          <w:sz w:val="28"/>
        </w:rPr>
        <w:t>
</w:t>
      </w:r>
      <w:r>
        <w:rPr>
          <w:rFonts w:ascii="Times New Roman"/>
          <w:b/>
          <w:i w:val="false"/>
          <w:color w:val="000000"/>
          <w:sz w:val="28"/>
        </w:rPr>
        <w:t xml:space="preserve">      378-бап. Iшкi қызмет атқарудың және гарнизонда патруль </w:t>
      </w:r>
      <w:r>
        <w:br/>
      </w:r>
      <w:r>
        <w:rPr>
          <w:rFonts w:ascii="Times New Roman"/>
          <w:b w:val="false"/>
          <w:i w:val="false"/>
          <w:color w:val="000000"/>
          <w:sz w:val="28"/>
        </w:rPr>
        <w:t>
</w:t>
      </w:r>
      <w:r>
        <w:rPr>
          <w:rFonts w:ascii="Times New Roman"/>
          <w:b/>
          <w:i w:val="false"/>
          <w:color w:val="000000"/>
          <w:sz w:val="28"/>
        </w:rPr>
        <w:t xml:space="preserve">                болудың жарғылық ережелерiн бұзу </w:t>
      </w:r>
    </w:p>
    <w:bookmarkEnd w:id="524"/>
    <w:p>
      <w:pPr>
        <w:spacing w:after="0"/>
        <w:ind w:left="0"/>
        <w:jc w:val="both"/>
      </w:pPr>
      <w:r>
        <w:rPr>
          <w:rFonts w:ascii="Times New Roman"/>
          <w:b w:val="false"/>
          <w:i w:val="false"/>
          <w:color w:val="000000"/>
          <w:sz w:val="28"/>
        </w:rPr>
        <w:t>      1. Бөлiмнiң тәулiктiк нарядына (қарауыл мен вахтадан басқа) кiретiн адамның iшкi қызмет атқарудың жарғылық </w:t>
      </w:r>
      <w:r>
        <w:rPr>
          <w:rFonts w:ascii="Times New Roman"/>
          <w:b w:val="false"/>
          <w:i w:val="false"/>
          <w:color w:val="000000"/>
          <w:sz w:val="28"/>
        </w:rPr>
        <w:t>ережелерiн</w:t>
      </w:r>
      <w:r>
        <w:rPr>
          <w:rFonts w:ascii="Times New Roman"/>
          <w:b w:val="false"/>
          <w:i w:val="false"/>
          <w:color w:val="000000"/>
          <w:sz w:val="28"/>
        </w:rPr>
        <w:t xml:space="preserve"> бұзуы, сол сияқты патруль нарядының құрамына енген адамның гарнизонда патруль болудың жарғылық </w:t>
      </w:r>
      <w:r>
        <w:rPr>
          <w:rFonts w:ascii="Times New Roman"/>
          <w:b w:val="false"/>
          <w:i w:val="false"/>
          <w:color w:val="000000"/>
          <w:sz w:val="28"/>
        </w:rPr>
        <w:t>ережелерiн</w:t>
      </w:r>
      <w:r>
        <w:rPr>
          <w:rFonts w:ascii="Times New Roman"/>
          <w:b w:val="false"/>
          <w:i w:val="false"/>
          <w:color w:val="000000"/>
          <w:sz w:val="28"/>
        </w:rPr>
        <w:t xml:space="preserve"> және осы ережелердi дамытуға шығарылған бұйрықтар мен өкiмдердi бұзуы, егер ол зиянды зардаптарға әкеп соқса, оның алдын алу осы адамның мiндетiне кiретiн болса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жазаланады.  </w:t>
      </w:r>
      <w:r>
        <w:br/>
      </w:r>
      <w:r>
        <w:rPr>
          <w:rFonts w:ascii="Times New Roman"/>
          <w:b w:val="false"/>
          <w:i w:val="false"/>
          <w:color w:val="000000"/>
          <w:sz w:val="28"/>
        </w:rPr>
        <w:t xml:space="preserve">
      2. Ауыр зардаптарға әкеп соққан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Ескерту. Осы баптың бiрiншi бөлiгiнде көзделген әрекеттi алғаш рет жасаған әскери қызметшi қылмысты жеңiлдететiн мән-жайларда қылмыстық жауаптылықтан босатылуы мүмкiн. </w:t>
      </w:r>
      <w:r>
        <w:br/>
      </w:r>
      <w:r>
        <w:rPr>
          <w:rFonts w:ascii="Times New Roman"/>
          <w:b w:val="false"/>
          <w:i w:val="false"/>
          <w:color w:val="000000"/>
          <w:sz w:val="28"/>
        </w:rPr>
        <w:t>
</w:t>
      </w:r>
      <w:r>
        <w:rPr>
          <w:rFonts w:ascii="Times New Roman"/>
          <w:b w:val="false"/>
          <w:i w:val="false"/>
          <w:color w:val="ff0000"/>
          <w:sz w:val="28"/>
        </w:rPr>
        <w:t xml:space="preserve">      Ескерту. 378-бапқа өзгеріс енгізілді - ҚР 2002.12.21 N </w:t>
      </w:r>
      <w:r>
        <w:rPr>
          <w:rFonts w:ascii="Times New Roman"/>
          <w:b w:val="false"/>
          <w:i w:val="false"/>
          <w:color w:val="000000"/>
          <w:sz w:val="28"/>
        </w:rPr>
        <w:t xml:space="preserve">363 </w:t>
      </w:r>
      <w:r>
        <w:rPr>
          <w:rFonts w:ascii="Times New Roman"/>
          <w:b w:val="false"/>
          <w:i w:val="false"/>
          <w:color w:val="ff0000"/>
          <w:sz w:val="28"/>
        </w:rPr>
        <w:t xml:space="preserve">, 2009.07.10 </w:t>
      </w:r>
      <w:r>
        <w:rPr>
          <w:rFonts w:ascii="Times New Roman"/>
          <w:b w:val="false"/>
          <w:i w:val="false"/>
          <w:color w:val="000000"/>
          <w:sz w:val="28"/>
        </w:rPr>
        <w:t xml:space="preserve">N 177-IV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07" w:id="525"/>
    <w:p>
      <w:pPr>
        <w:spacing w:after="0"/>
        <w:ind w:left="0"/>
        <w:jc w:val="both"/>
      </w:pPr>
      <w:r>
        <w:rPr>
          <w:rFonts w:ascii="Times New Roman"/>
          <w:b w:val="false"/>
          <w:i w:val="false"/>
          <w:color w:val="000000"/>
          <w:sz w:val="28"/>
        </w:rPr>
        <w:t>
</w:t>
      </w:r>
      <w:r>
        <w:rPr>
          <w:rFonts w:ascii="Times New Roman"/>
          <w:b/>
          <w:i w:val="false"/>
          <w:color w:val="000000"/>
          <w:sz w:val="28"/>
        </w:rPr>
        <w:t xml:space="preserve">      379-бап. Қоғамдық тәртіпті қорғау және қоғамдық </w:t>
      </w:r>
      <w:r>
        <w:br/>
      </w:r>
      <w:r>
        <w:rPr>
          <w:rFonts w:ascii="Times New Roman"/>
          <w:b w:val="false"/>
          <w:i w:val="false"/>
          <w:color w:val="000000"/>
          <w:sz w:val="28"/>
        </w:rPr>
        <w:t>
</w:t>
      </w:r>
      <w:r>
        <w:rPr>
          <w:rFonts w:ascii="Times New Roman"/>
          <w:b/>
          <w:i w:val="false"/>
          <w:color w:val="000000"/>
          <w:sz w:val="28"/>
        </w:rPr>
        <w:t xml:space="preserve">               қауіпсіздікті қамтамасыз ету бойынша қызмет </w:t>
      </w:r>
      <w:r>
        <w:br/>
      </w:r>
      <w:r>
        <w:rPr>
          <w:rFonts w:ascii="Times New Roman"/>
          <w:b w:val="false"/>
          <w:i w:val="false"/>
          <w:color w:val="000000"/>
          <w:sz w:val="28"/>
        </w:rPr>
        <w:t>
</w:t>
      </w:r>
      <w:r>
        <w:rPr>
          <w:rFonts w:ascii="Times New Roman"/>
          <w:b/>
          <w:i w:val="false"/>
          <w:color w:val="000000"/>
          <w:sz w:val="28"/>
        </w:rPr>
        <w:t xml:space="preserve">               атқарудың ережелерін бұзу </w:t>
      </w:r>
    </w:p>
    <w:bookmarkEnd w:id="525"/>
    <w:p>
      <w:pPr>
        <w:spacing w:after="0"/>
        <w:ind w:left="0"/>
        <w:jc w:val="both"/>
      </w:pPr>
      <w:r>
        <w:rPr>
          <w:rFonts w:ascii="Times New Roman"/>
          <w:b w:val="false"/>
          <w:i w:val="false"/>
          <w:color w:val="000000"/>
          <w:sz w:val="28"/>
        </w:rPr>
        <w:t xml:space="preserve">      Қоғамдық тәртіпті қорғау және қоғамдық қауіпсіздікті қамтамасыз ету бойынша әскери нарядтың құрамына кіретін адамның қызмет атқарудың ережелерін бұзуы, егер бұл әрекет ауыр зардаптарға әкеп соқса, - </w:t>
      </w:r>
      <w:r>
        <w:br/>
      </w:r>
      <w:r>
        <w:rPr>
          <w:rFonts w:ascii="Times New Roman"/>
          <w:b w:val="false"/>
          <w:i w:val="false"/>
          <w:color w:val="000000"/>
          <w:sz w:val="28"/>
        </w:rPr>
        <w:t xml:space="preserve">
      бес жылға дейінгі мерзімге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379-бап жаңа редакцияда - ҚР 2009.07.10 </w:t>
      </w:r>
      <w:r>
        <w:rPr>
          <w:rFonts w:ascii="Times New Roman"/>
          <w:b w:val="false"/>
          <w:i w:val="false"/>
          <w:color w:val="000000"/>
          <w:sz w:val="28"/>
        </w:rPr>
        <w:t>N 177-IV</w:t>
      </w:r>
      <w:r>
        <w:rPr>
          <w:rFonts w:ascii="Times New Roman"/>
          <w:b w:val="false"/>
          <w:i w:val="false"/>
          <w:color w:val="ff0000"/>
          <w:sz w:val="28"/>
        </w:rPr>
        <w:t xml:space="preserve"> Заңымен. </w:t>
      </w:r>
    </w:p>
    <w:bookmarkStart w:name="z408" w:id="526"/>
    <w:p>
      <w:pPr>
        <w:spacing w:after="0"/>
        <w:ind w:left="0"/>
        <w:jc w:val="both"/>
      </w:pPr>
      <w:r>
        <w:rPr>
          <w:rFonts w:ascii="Times New Roman"/>
          <w:b w:val="false"/>
          <w:i w:val="false"/>
          <w:color w:val="000000"/>
          <w:sz w:val="28"/>
        </w:rPr>
        <w:t>
      </w:t>
      </w:r>
      <w:r>
        <w:rPr>
          <w:rFonts w:ascii="Times New Roman"/>
          <w:b/>
          <w:i w:val="false"/>
          <w:color w:val="000000"/>
          <w:sz w:val="28"/>
        </w:rPr>
        <w:t>380-бап. Билiктi терiс пайдалану</w:t>
      </w:r>
    </w:p>
    <w:bookmarkEnd w:id="526"/>
    <w:bookmarkStart w:name="z556" w:id="527"/>
    <w:p>
      <w:pPr>
        <w:spacing w:after="0"/>
        <w:ind w:left="0"/>
        <w:jc w:val="both"/>
      </w:pPr>
      <w:r>
        <w:rPr>
          <w:rFonts w:ascii="Times New Roman"/>
          <w:b w:val="false"/>
          <w:i w:val="false"/>
          <w:color w:val="000000"/>
          <w:sz w:val="28"/>
        </w:rPr>
        <w:t>      1. Бастықтың немесе лауазымды адамның билiктi немесе қызмет бабын өзi немесе басқа адамдар немесе ұйымдар үшiн пайда мен артықшылықтар алу не басқа адамдарға немесе ұйымдарға зиян келтiру мақсатында қызмет мүдделерiне кереғар пайдалануы,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r>
        <w:br/>
      </w:r>
      <w:r>
        <w:rPr>
          <w:rFonts w:ascii="Times New Roman"/>
          <w:b w:val="false"/>
          <w:i w:val="false"/>
          <w:color w:val="000000"/>
          <w:sz w:val="28"/>
        </w:rPr>
        <w:t>
      екi жылға дейiнгi мерзiмге әскери қызметi бойынша шектеуге не үш айға дейінгі мерзімге абақтыда ұстауға немесе төрт жылға дейiнгi мерзiмге бас бостандығынан айыруға жазаланады.</w:t>
      </w:r>
      <w:r>
        <w:br/>
      </w:r>
      <w:r>
        <w:rPr>
          <w:rFonts w:ascii="Times New Roman"/>
          <w:b w:val="false"/>
          <w:i w:val="false"/>
          <w:color w:val="000000"/>
          <w:sz w:val="28"/>
        </w:rPr>
        <w:t>
      2. Ауыр зардаптарға әкеп соққан дәл сол әрекет, -</w:t>
      </w:r>
      <w:r>
        <w:br/>
      </w:r>
      <w:r>
        <w:rPr>
          <w:rFonts w:ascii="Times New Roman"/>
          <w:b w:val="false"/>
          <w:i w:val="false"/>
          <w:color w:val="000000"/>
          <w:sz w:val="28"/>
        </w:rPr>
        <w:t>
      төрт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жауынгерлік жағдайда жасалған әрекеттер, -</w:t>
      </w:r>
      <w:r>
        <w:br/>
      </w:r>
      <w:r>
        <w:rPr>
          <w:rFonts w:ascii="Times New Roman"/>
          <w:b w:val="false"/>
          <w:i w:val="false"/>
          <w:color w:val="000000"/>
          <w:sz w:val="28"/>
        </w:rPr>
        <w:t>
      жетi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соғыс уақытында жасалған әрекеттер, -</w:t>
      </w:r>
      <w:r>
        <w:br/>
      </w:r>
      <w:r>
        <w:rPr>
          <w:rFonts w:ascii="Times New Roman"/>
          <w:b w:val="false"/>
          <w:i w:val="false"/>
          <w:color w:val="000000"/>
          <w:sz w:val="28"/>
        </w:rPr>
        <w:t>
      он жылдан жиырма жылға дейiнгi мерзiмге бас бостандығынан айыруға жазаланады не өлiм жазасына кесiледi немесе өмiр бойы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      Ескерту. 380-бап жаңа редакцияда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27"/>
    <w:bookmarkStart w:name="z559" w:id="528"/>
    <w:p>
      <w:pPr>
        <w:spacing w:after="0"/>
        <w:ind w:left="0"/>
        <w:jc w:val="both"/>
      </w:pPr>
      <w:r>
        <w:rPr>
          <w:rFonts w:ascii="Times New Roman"/>
          <w:b w:val="false"/>
          <w:i w:val="false"/>
          <w:color w:val="000000"/>
          <w:sz w:val="28"/>
        </w:rPr>
        <w:t>
      </w:t>
      </w:r>
      <w:r>
        <w:rPr>
          <w:rFonts w:ascii="Times New Roman"/>
          <w:b/>
          <w:i w:val="false"/>
          <w:color w:val="000000"/>
          <w:sz w:val="28"/>
        </w:rPr>
        <w:t>380-1-бап. Билiктi немесе қызметтiк өкiлеттiктердi асыра</w:t>
      </w:r>
      <w:r>
        <w:br/>
      </w:r>
      <w:r>
        <w:rPr>
          <w:rFonts w:ascii="Times New Roman"/>
          <w:b w:val="false"/>
          <w:i w:val="false"/>
          <w:color w:val="000000"/>
          <w:sz w:val="28"/>
        </w:rPr>
        <w:t>
                  </w:t>
      </w:r>
      <w:r>
        <w:rPr>
          <w:rFonts w:ascii="Times New Roman"/>
          <w:b/>
          <w:i w:val="false"/>
          <w:color w:val="000000"/>
          <w:sz w:val="28"/>
        </w:rPr>
        <w:t>пайдалану</w:t>
      </w:r>
    </w:p>
    <w:bookmarkEnd w:id="528"/>
    <w:bookmarkStart w:name="z560" w:id="529"/>
    <w:p>
      <w:pPr>
        <w:spacing w:after="0"/>
        <w:ind w:left="0"/>
        <w:jc w:val="both"/>
      </w:pPr>
      <w:r>
        <w:rPr>
          <w:rFonts w:ascii="Times New Roman"/>
          <w:b w:val="false"/>
          <w:i w:val="false"/>
          <w:color w:val="000000"/>
          <w:sz w:val="28"/>
        </w:rPr>
        <w:t>
      1. Билiктi не қызметтiк өкiлеттiктердi асыра пайдалану, яғни бастықтың немесе лауазымды адамның өзiнiң құқықтары мен өкiлеттiктерi шегiнен сөзсіз асып кететiн, азаматтардың немесе ұйымдардың құқықтары мен заңды мүдделерiн не қоғамның немесе мемлекеттiң заңмен қорғалатын мүдделерiн елеулi түрде бұзуға әкеп соққан әрекеттер жасауы, -</w:t>
      </w:r>
      <w:r>
        <w:br/>
      </w:r>
      <w:r>
        <w:rPr>
          <w:rFonts w:ascii="Times New Roman"/>
          <w:b w:val="false"/>
          <w:i w:val="false"/>
          <w:color w:val="000000"/>
          <w:sz w:val="28"/>
        </w:rPr>
        <w:t>
      екi жылға дейiнгi мерзiмге әскери қызметi бойынша шектеуге не үш айға дейінгі мерзімге абақтыда ұстауға немесе екi жылдан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Ауыр зардаптарға әкеп соқтырған не:</w:t>
      </w:r>
      <w:r>
        <w:br/>
      </w:r>
      <w:r>
        <w:rPr>
          <w:rFonts w:ascii="Times New Roman"/>
          <w:b w:val="false"/>
          <w:i w:val="false"/>
          <w:color w:val="000000"/>
          <w:sz w:val="28"/>
        </w:rPr>
        <w:t>
      а) күш қолданып немесе оны қолданамын деп қорқытып;</w:t>
      </w:r>
      <w:r>
        <w:br/>
      </w:r>
      <w:r>
        <w:rPr>
          <w:rFonts w:ascii="Times New Roman"/>
          <w:b w:val="false"/>
          <w:i w:val="false"/>
          <w:color w:val="000000"/>
          <w:sz w:val="28"/>
        </w:rPr>
        <w:t>
      б) қаруды немесе арнайы құралдарды қолданып;</w:t>
      </w:r>
      <w:r>
        <w:br/>
      </w:r>
      <w:r>
        <w:rPr>
          <w:rFonts w:ascii="Times New Roman"/>
          <w:b w:val="false"/>
          <w:i w:val="false"/>
          <w:color w:val="000000"/>
          <w:sz w:val="28"/>
        </w:rPr>
        <w:t>
      в) өзi немесе басқа адамдар немесе ұйымдар үшiн пайда мен артықшылықтар алу не басқа адамдарға немесе ұйымдарға зиян келтiру мақсатында жасалған нақ сол әрекет, -</w:t>
      </w:r>
      <w:r>
        <w:br/>
      </w:r>
      <w:r>
        <w:rPr>
          <w:rFonts w:ascii="Times New Roman"/>
          <w:b w:val="false"/>
          <w:i w:val="false"/>
          <w:color w:val="000000"/>
          <w:sz w:val="28"/>
        </w:rPr>
        <w:t>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ұрыс жағдайында жасалған әрекеттер, -</w:t>
      </w:r>
      <w:r>
        <w:br/>
      </w:r>
      <w:r>
        <w:rPr>
          <w:rFonts w:ascii="Times New Roman"/>
          <w:b w:val="false"/>
          <w:i w:val="false"/>
          <w:color w:val="000000"/>
          <w:sz w:val="28"/>
        </w:rPr>
        <w:t>
      жетi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соғыс уақытында жасалған әрекеттер, -</w:t>
      </w:r>
      <w:r>
        <w:br/>
      </w:r>
      <w:r>
        <w:rPr>
          <w:rFonts w:ascii="Times New Roman"/>
          <w:b w:val="false"/>
          <w:i w:val="false"/>
          <w:color w:val="000000"/>
          <w:sz w:val="28"/>
        </w:rPr>
        <w:t>
      он жылдан жиырма жылға дейiнгi мерзiмге бас бостандығынан айыруға жазаланады не өлiм жазасына кесілген немесе өмiр бойы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380-1-баппен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29"/>
    <w:bookmarkStart w:name="z564" w:id="530"/>
    <w:p>
      <w:pPr>
        <w:spacing w:after="0"/>
        <w:ind w:left="0"/>
        <w:jc w:val="both"/>
      </w:pPr>
      <w:r>
        <w:rPr>
          <w:rFonts w:ascii="Times New Roman"/>
          <w:b w:val="false"/>
          <w:i w:val="false"/>
          <w:color w:val="000000"/>
          <w:sz w:val="28"/>
        </w:rPr>
        <w:t>
      </w:t>
      </w:r>
      <w:r>
        <w:rPr>
          <w:rFonts w:ascii="Times New Roman"/>
          <w:b/>
          <w:i w:val="false"/>
          <w:color w:val="000000"/>
          <w:sz w:val="28"/>
        </w:rPr>
        <w:t>380-2-бап. Билiктiң әрекетсiздiгi</w:t>
      </w:r>
    </w:p>
    <w:bookmarkEnd w:id="530"/>
    <w:bookmarkStart w:name="z565" w:id="531"/>
    <w:p>
      <w:pPr>
        <w:spacing w:after="0"/>
        <w:ind w:left="0"/>
        <w:jc w:val="both"/>
      </w:pPr>
      <w:r>
        <w:rPr>
          <w:rFonts w:ascii="Times New Roman"/>
          <w:b w:val="false"/>
          <w:i w:val="false"/>
          <w:color w:val="000000"/>
          <w:sz w:val="28"/>
        </w:rPr>
        <w:t>
      1. Билiктiң әрекетсiздiгi, яғни бастықтың немесе лауазымды адамның өзi немесе басқа адамдар немесе ұйымдар үшiн пайда мен артықшылықтар алу не басқа адамдарға немесе ұйымдарға зиян келтiру мақсатында өзінің қызметтік міндеттерін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r>
        <w:br/>
      </w:r>
      <w:r>
        <w:rPr>
          <w:rFonts w:ascii="Times New Roman"/>
          <w:b w:val="false"/>
          <w:i w:val="false"/>
          <w:color w:val="000000"/>
          <w:sz w:val="28"/>
        </w:rPr>
        <w:t>
      екi жылға дейiнгi мерзiмге әскери қызметi бойынша шектеуге не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Ауыр зардаптарға әкеп соққан дәл сол әрекет, -</w:t>
      </w:r>
      <w:r>
        <w:br/>
      </w:r>
      <w:r>
        <w:rPr>
          <w:rFonts w:ascii="Times New Roman"/>
          <w:b w:val="false"/>
          <w:i w:val="false"/>
          <w:color w:val="000000"/>
          <w:sz w:val="28"/>
        </w:rPr>
        <w:t>
      төрт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жауынгерлік жағдайда жасалған әрекеттер, -</w:t>
      </w:r>
      <w:r>
        <w:br/>
      </w:r>
      <w:r>
        <w:rPr>
          <w:rFonts w:ascii="Times New Roman"/>
          <w:b w:val="false"/>
          <w:i w:val="false"/>
          <w:color w:val="000000"/>
          <w:sz w:val="28"/>
        </w:rPr>
        <w:t>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соғыс уақытында жасалған әрекеттер, -</w:t>
      </w:r>
      <w:r>
        <w:br/>
      </w:r>
      <w:r>
        <w:rPr>
          <w:rFonts w:ascii="Times New Roman"/>
          <w:b w:val="false"/>
          <w:i w:val="false"/>
          <w:color w:val="000000"/>
          <w:sz w:val="28"/>
        </w:rPr>
        <w:t>
      он жылдан жиырма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Кодекс 380-2-баппен толықтырылды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531"/>
    <w:bookmarkStart w:name="z409" w:id="532"/>
    <w:p>
      <w:pPr>
        <w:spacing w:after="0"/>
        <w:ind w:left="0"/>
        <w:jc w:val="both"/>
      </w:pPr>
      <w:r>
        <w:rPr>
          <w:rFonts w:ascii="Times New Roman"/>
          <w:b w:val="false"/>
          <w:i w:val="false"/>
          <w:color w:val="000000"/>
          <w:sz w:val="28"/>
        </w:rPr>
        <w:t>
      </w:t>
      </w:r>
      <w:r>
        <w:rPr>
          <w:rFonts w:ascii="Times New Roman"/>
          <w:b/>
          <w:i w:val="false"/>
          <w:color w:val="000000"/>
          <w:sz w:val="28"/>
        </w:rPr>
        <w:t xml:space="preserve">381-бап. Қызметке селқос қарау </w:t>
      </w:r>
    </w:p>
    <w:bookmarkEnd w:id="532"/>
    <w:p>
      <w:pPr>
        <w:spacing w:after="0"/>
        <w:ind w:left="0"/>
        <w:jc w:val="both"/>
      </w:pPr>
      <w:r>
        <w:rPr>
          <w:rFonts w:ascii="Times New Roman"/>
          <w:b w:val="false"/>
          <w:i w:val="false"/>
          <w:color w:val="000000"/>
          <w:sz w:val="28"/>
        </w:rPr>
        <w:t xml:space="preserve">      1. Бастықтың немесе лауазымды адамның қызметке селқос қарауы елеулi түрде зиян келтiрсе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не екі жылға дейiнгi мерзiмге бас бостандығынан айыруға жазаланады. </w:t>
      </w:r>
      <w:r>
        <w:br/>
      </w:r>
      <w:r>
        <w:rPr>
          <w:rFonts w:ascii="Times New Roman"/>
          <w:b w:val="false"/>
          <w:i w:val="false"/>
          <w:color w:val="000000"/>
          <w:sz w:val="28"/>
        </w:rPr>
        <w:t xml:space="preserve">
      2. Ауыр зардаптарға әкеп соққан дәл сол әрекеттер - </w:t>
      </w:r>
      <w:r>
        <w:br/>
      </w:r>
      <w:r>
        <w:rPr>
          <w:rFonts w:ascii="Times New Roman"/>
          <w:b w:val="false"/>
          <w:i w:val="false"/>
          <w:color w:val="000000"/>
          <w:sz w:val="28"/>
        </w:rPr>
        <w:t xml:space="preserve">
      жетi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және үшiншi бөлiктерiнде көзделген, соғыс уақытында немесе ұрыс жағдайында жасалған әрекеттер - </w:t>
      </w:r>
      <w:r>
        <w:br/>
      </w:r>
      <w:r>
        <w:rPr>
          <w:rFonts w:ascii="Times New Roman"/>
          <w:b w:val="false"/>
          <w:i w:val="false"/>
          <w:color w:val="000000"/>
          <w:sz w:val="28"/>
        </w:rPr>
        <w:t xml:space="preserve">
      үш жылдан он жылға дейiнгi мерзiмге бас бостандығынан айыруға жазаланады. </w:t>
      </w:r>
      <w:r>
        <w:br/>
      </w:r>
      <w:r>
        <w:rPr>
          <w:rFonts w:ascii="Times New Roman"/>
          <w:b w:val="false"/>
          <w:i w:val="false"/>
          <w:color w:val="000000"/>
          <w:sz w:val="28"/>
        </w:rPr>
        <w:t>
      Ескерту. Осы баптың бiрiншi бөлiгiнде көзделген әрекеттi алғаш рет жасаған әскери қызметшi қылмысты жеңiлдететiн мән-жайларда қылмыстық жауаптылықтан босатылуы мүмкiн.</w:t>
      </w:r>
      <w:r>
        <w:br/>
      </w:r>
      <w:r>
        <w:rPr>
          <w:rFonts w:ascii="Times New Roman"/>
          <w:b w:val="false"/>
          <w:i w:val="false"/>
          <w:color w:val="000000"/>
          <w:sz w:val="28"/>
        </w:rPr>
        <w:t>
      </w:t>
      </w:r>
      <w:r>
        <w:rPr>
          <w:rFonts w:ascii="Times New Roman"/>
          <w:b w:val="false"/>
          <w:i w:val="false"/>
          <w:color w:val="ff0000"/>
          <w:sz w:val="28"/>
        </w:rPr>
        <w:t xml:space="preserve">Ескерту. 381-бапқа өзгеріс енгізілді - ҚР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10" w:id="533"/>
    <w:p>
      <w:pPr>
        <w:spacing w:after="0"/>
        <w:ind w:left="0"/>
        <w:jc w:val="both"/>
      </w:pPr>
      <w:r>
        <w:rPr>
          <w:rFonts w:ascii="Times New Roman"/>
          <w:b w:val="false"/>
          <w:i w:val="false"/>
          <w:color w:val="000000"/>
          <w:sz w:val="28"/>
        </w:rPr>
        <w:t>
</w:t>
      </w:r>
      <w:r>
        <w:rPr>
          <w:rFonts w:ascii="Times New Roman"/>
          <w:b/>
          <w:i w:val="false"/>
          <w:color w:val="000000"/>
          <w:sz w:val="28"/>
        </w:rPr>
        <w:t xml:space="preserve">      382-бап. Құрып бара жатқан әскери кеменi тастап кету </w:t>
      </w:r>
    </w:p>
    <w:bookmarkEnd w:id="533"/>
    <w:p>
      <w:pPr>
        <w:spacing w:after="0"/>
        <w:ind w:left="0"/>
        <w:jc w:val="both"/>
      </w:pPr>
      <w:r>
        <w:rPr>
          <w:rFonts w:ascii="Times New Roman"/>
          <w:b w:val="false"/>
          <w:i w:val="false"/>
          <w:color w:val="000000"/>
          <w:sz w:val="28"/>
        </w:rPr>
        <w:t xml:space="preserve">      1. Құрып бара жатқан әскери кеменi өзiнiң әскери мiндеттерiн ақырына дейiн орындамаған кеме командирiнiң, сол сияқты командирдiң оған тиiстi өкiмiнсiз қызмет атқаратын кеме командасы құрамындағы адамның тастап кетуi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не екі жылға дейiнгi мерзiмге бас бостандығынан айыруға жазаланады. </w:t>
      </w:r>
      <w:r>
        <w:br/>
      </w:r>
      <w:r>
        <w:rPr>
          <w:rFonts w:ascii="Times New Roman"/>
          <w:b w:val="false"/>
          <w:i w:val="false"/>
          <w:color w:val="000000"/>
          <w:sz w:val="28"/>
        </w:rPr>
        <w:t xml:space="preserve">
      2. Соғыс уақытында немесе ұрыс жағдайында жасалған дәл сол әрекет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382-бапқа өзгеріс енгізілді - ҚР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p>
    <w:bookmarkStart w:name="z411" w:id="534"/>
    <w:p>
      <w:pPr>
        <w:spacing w:after="0"/>
        <w:ind w:left="0"/>
        <w:jc w:val="both"/>
      </w:pPr>
      <w:r>
        <w:rPr>
          <w:rFonts w:ascii="Times New Roman"/>
          <w:b w:val="false"/>
          <w:i w:val="false"/>
          <w:color w:val="000000"/>
          <w:sz w:val="28"/>
        </w:rPr>
        <w:t>
</w:t>
      </w:r>
      <w:r>
        <w:rPr>
          <w:rFonts w:ascii="Times New Roman"/>
          <w:b/>
          <w:i w:val="false"/>
          <w:color w:val="000000"/>
          <w:sz w:val="28"/>
        </w:rPr>
        <w:t xml:space="preserve">      383-бап. Жауға соғыс жүргiзу құралдарын беру немесе </w:t>
      </w:r>
      <w:r>
        <w:br/>
      </w:r>
      <w:r>
        <w:rPr>
          <w:rFonts w:ascii="Times New Roman"/>
          <w:b w:val="false"/>
          <w:i w:val="false"/>
          <w:color w:val="000000"/>
          <w:sz w:val="28"/>
        </w:rPr>
        <w:t>
</w:t>
      </w:r>
      <w:r>
        <w:rPr>
          <w:rFonts w:ascii="Times New Roman"/>
          <w:b/>
          <w:i w:val="false"/>
          <w:color w:val="000000"/>
          <w:sz w:val="28"/>
        </w:rPr>
        <w:t xml:space="preserve">               тастап кету </w:t>
      </w:r>
    </w:p>
    <w:bookmarkEnd w:id="534"/>
    <w:p>
      <w:pPr>
        <w:spacing w:after="0"/>
        <w:ind w:left="0"/>
        <w:jc w:val="both"/>
      </w:pPr>
      <w:r>
        <w:rPr>
          <w:rFonts w:ascii="Times New Roman"/>
          <w:b w:val="false"/>
          <w:i w:val="false"/>
          <w:color w:val="000000"/>
          <w:sz w:val="28"/>
        </w:rPr>
        <w:t xml:space="preserve">      Бастықтың өзiне сенiп тапсырылған әскери күштердi жауға беруi, сол сияқты ұрыс жағдайы мәжбүр етпеген ретте бекiнiстердi, әскери техниканы және соғыс жүргiзудiң басқа да құралдарын жауға қалдырып кету, егер аталған әрекеттер жауға жағдай туғызу мақсатында жасалмаса - </w:t>
      </w:r>
      <w:r>
        <w:br/>
      </w:r>
      <w:r>
        <w:rPr>
          <w:rFonts w:ascii="Times New Roman"/>
          <w:b w:val="false"/>
          <w:i w:val="false"/>
          <w:color w:val="000000"/>
          <w:sz w:val="28"/>
        </w:rPr>
        <w:t>
      он жылдан жиырма жылға дейiнгi мерзiмге бас бостандығынан айыруға жазаланады не өлiм жазасына кесiледi немесе өмiр бойы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383-бапқа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12" w:id="535"/>
    <w:p>
      <w:pPr>
        <w:spacing w:after="0"/>
        <w:ind w:left="0"/>
        <w:jc w:val="both"/>
      </w:pPr>
      <w:r>
        <w:rPr>
          <w:rFonts w:ascii="Times New Roman"/>
          <w:b w:val="false"/>
          <w:i w:val="false"/>
          <w:color w:val="000000"/>
          <w:sz w:val="28"/>
        </w:rPr>
        <w:t>
</w:t>
      </w:r>
      <w:r>
        <w:rPr>
          <w:rFonts w:ascii="Times New Roman"/>
          <w:b/>
          <w:i w:val="false"/>
          <w:color w:val="000000"/>
          <w:sz w:val="28"/>
        </w:rPr>
        <w:t xml:space="preserve">      384-бап. Тұтқынға өз еркiмен берiлу </w:t>
      </w:r>
    </w:p>
    <w:bookmarkEnd w:id="535"/>
    <w:p>
      <w:pPr>
        <w:spacing w:after="0"/>
        <w:ind w:left="0"/>
        <w:jc w:val="both"/>
      </w:pPr>
      <w:r>
        <w:rPr>
          <w:rFonts w:ascii="Times New Roman"/>
          <w:b w:val="false"/>
          <w:i w:val="false"/>
          <w:color w:val="000000"/>
          <w:sz w:val="28"/>
        </w:rPr>
        <w:t xml:space="preserve">      Қорқақтық немесе жiгерсiздiк салдарынан өз еркiмен тұтқынға берiлу - </w:t>
      </w:r>
      <w:r>
        <w:br/>
      </w:r>
      <w:r>
        <w:rPr>
          <w:rFonts w:ascii="Times New Roman"/>
          <w:b w:val="false"/>
          <w:i w:val="false"/>
          <w:color w:val="000000"/>
          <w:sz w:val="28"/>
        </w:rPr>
        <w:t>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384-бапқа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13" w:id="536"/>
    <w:p>
      <w:pPr>
        <w:spacing w:after="0"/>
        <w:ind w:left="0"/>
        <w:jc w:val="both"/>
      </w:pPr>
      <w:r>
        <w:rPr>
          <w:rFonts w:ascii="Times New Roman"/>
          <w:b w:val="false"/>
          <w:i w:val="false"/>
          <w:color w:val="000000"/>
          <w:sz w:val="28"/>
        </w:rPr>
        <w:t>
</w:t>
      </w:r>
      <w:r>
        <w:rPr>
          <w:rFonts w:ascii="Times New Roman"/>
          <w:b/>
          <w:i w:val="false"/>
          <w:color w:val="000000"/>
          <w:sz w:val="28"/>
        </w:rPr>
        <w:t xml:space="preserve">      385-бап. Тонаушылық </w:t>
      </w:r>
    </w:p>
    <w:bookmarkEnd w:id="536"/>
    <w:p>
      <w:pPr>
        <w:spacing w:after="0"/>
        <w:ind w:left="0"/>
        <w:jc w:val="both"/>
      </w:pPr>
      <w:r>
        <w:rPr>
          <w:rFonts w:ascii="Times New Roman"/>
          <w:b w:val="false"/>
          <w:i w:val="false"/>
          <w:color w:val="000000"/>
          <w:sz w:val="28"/>
        </w:rPr>
        <w:t xml:space="preserve">      Шайқас даласында өлгендер мен жараланғандардың заттарын ұрлау (тонау) - </w:t>
      </w:r>
      <w:r>
        <w:br/>
      </w:r>
      <w:r>
        <w:rPr>
          <w:rFonts w:ascii="Times New Roman"/>
          <w:b w:val="false"/>
          <w:i w:val="false"/>
          <w:color w:val="000000"/>
          <w:sz w:val="28"/>
        </w:rPr>
        <w:t>
      бес жылдан он жылға дейiн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ff0000"/>
          <w:sz w:val="28"/>
        </w:rPr>
        <w:t xml:space="preserve">Ескерту. 385-бапқа өзгеріс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414" w:id="537"/>
    <w:p>
      <w:pPr>
        <w:spacing w:after="0"/>
        <w:ind w:left="0"/>
        <w:jc w:val="both"/>
      </w:pPr>
      <w:r>
        <w:rPr>
          <w:rFonts w:ascii="Times New Roman"/>
          <w:b w:val="false"/>
          <w:i w:val="false"/>
          <w:color w:val="000000"/>
          <w:sz w:val="28"/>
        </w:rPr>
        <w:t>
</w:t>
      </w:r>
      <w:r>
        <w:rPr>
          <w:rFonts w:ascii="Times New Roman"/>
          <w:b/>
          <w:i w:val="false"/>
          <w:color w:val="000000"/>
          <w:sz w:val="28"/>
        </w:rPr>
        <w:t xml:space="preserve">      386-бап. Әскери сипаттағы құпия мәлiметтердi жария ету </w:t>
      </w:r>
      <w:r>
        <w:br/>
      </w:r>
      <w:r>
        <w:rPr>
          <w:rFonts w:ascii="Times New Roman"/>
          <w:b w:val="false"/>
          <w:i w:val="false"/>
          <w:color w:val="000000"/>
          <w:sz w:val="28"/>
        </w:rPr>
        <w:t>
</w:t>
      </w:r>
      <w:r>
        <w:rPr>
          <w:rFonts w:ascii="Times New Roman"/>
          <w:b/>
          <w:i w:val="false"/>
          <w:color w:val="000000"/>
          <w:sz w:val="28"/>
        </w:rPr>
        <w:t xml:space="preserve">                немесе әскери сипаттағы құпия мәлiметтерi бар </w:t>
      </w:r>
      <w:r>
        <w:br/>
      </w:r>
      <w:r>
        <w:rPr>
          <w:rFonts w:ascii="Times New Roman"/>
          <w:b w:val="false"/>
          <w:i w:val="false"/>
          <w:color w:val="000000"/>
          <w:sz w:val="28"/>
        </w:rPr>
        <w:t>
</w:t>
      </w:r>
      <w:r>
        <w:rPr>
          <w:rFonts w:ascii="Times New Roman"/>
          <w:b/>
          <w:i w:val="false"/>
          <w:color w:val="000000"/>
          <w:sz w:val="28"/>
        </w:rPr>
        <w:t xml:space="preserve">                құжаттарды жоғалту </w:t>
      </w:r>
    </w:p>
    <w:bookmarkEnd w:id="537"/>
    <w:p>
      <w:pPr>
        <w:spacing w:after="0"/>
        <w:ind w:left="0"/>
        <w:jc w:val="both"/>
      </w:pPr>
      <w:r>
        <w:rPr>
          <w:rFonts w:ascii="Times New Roman"/>
          <w:b w:val="false"/>
          <w:i w:val="false"/>
          <w:color w:val="000000"/>
          <w:sz w:val="28"/>
        </w:rPr>
        <w:t>      1. </w:t>
      </w:r>
      <w:r>
        <w:rPr>
          <w:rFonts w:ascii="Times New Roman"/>
          <w:b w:val="false"/>
          <w:i w:val="false"/>
          <w:color w:val="000000"/>
          <w:sz w:val="28"/>
        </w:rPr>
        <w:t>Мемлекеттiк құпиясы</w:t>
      </w:r>
      <w:r>
        <w:rPr>
          <w:rFonts w:ascii="Times New Roman"/>
          <w:b w:val="false"/>
          <w:i w:val="false"/>
          <w:color w:val="000000"/>
          <w:sz w:val="28"/>
        </w:rPr>
        <w:t xml:space="preserve"> жоқ әскери сипаттағы құпия мәлiметтерi бар құжаттарды немесе заттарды осы құжаттар немесе заттар қызметi бойынша сенiп тапсырылған адамның жоғалтуы, егер жоғалту аталған құжаттар мен заттарды ұстаудың белгiленген </w:t>
      </w:r>
      <w:r>
        <w:rPr>
          <w:rFonts w:ascii="Times New Roman"/>
          <w:b w:val="false"/>
          <w:i w:val="false"/>
          <w:color w:val="000000"/>
          <w:sz w:val="28"/>
        </w:rPr>
        <w:t>ережелерiн</w:t>
      </w:r>
      <w:r>
        <w:rPr>
          <w:rFonts w:ascii="Times New Roman"/>
          <w:b w:val="false"/>
          <w:i w:val="false"/>
          <w:color w:val="000000"/>
          <w:sz w:val="28"/>
        </w:rPr>
        <w:t xml:space="preserve"> бұзудың салдары болып табылса - </w:t>
      </w:r>
      <w:r>
        <w:br/>
      </w:r>
      <w:r>
        <w:rPr>
          <w:rFonts w:ascii="Times New Roman"/>
          <w:b w:val="false"/>
          <w:i w:val="false"/>
          <w:color w:val="000000"/>
          <w:sz w:val="28"/>
        </w:rPr>
        <w:t xml:space="preserve">
      бiр жылға дейiнгi мерзiмге әскери қызметi бойынша шектеуге, не екі айға дейiнгi мерзiмге абақтыда ұстауға, не бiр жылға дейiнгi мерзiмге бас бостандығынан айыруға жазаланады. </w:t>
      </w:r>
      <w:r>
        <w:br/>
      </w:r>
      <w:r>
        <w:rPr>
          <w:rFonts w:ascii="Times New Roman"/>
          <w:b w:val="false"/>
          <w:i w:val="false"/>
          <w:color w:val="000000"/>
          <w:sz w:val="28"/>
        </w:rPr>
        <w:t xml:space="preserve">
      2. Мемлекеттiк құпиясы жоқ әскери сипаттағы құпия мәлiметтердi осы мәлiметтер сенiп тапсырылған немесе қызметi бойынша белгiлi болған адамның жария етуi - </w:t>
      </w:r>
      <w:r>
        <w:br/>
      </w:r>
      <w:r>
        <w:rPr>
          <w:rFonts w:ascii="Times New Roman"/>
          <w:b w:val="false"/>
          <w:i w:val="false"/>
          <w:color w:val="000000"/>
          <w:sz w:val="28"/>
        </w:rPr>
        <w:t xml:space="preserve">
      екi жылға дейiнгi мерзiмге әскери қызметi бойынша шектеуге, не сол мерзiмге бас бостандығынан айыруға жазаланады. </w:t>
      </w:r>
      <w:r>
        <w:br/>
      </w:r>
      <w:r>
        <w:rPr>
          <w:rFonts w:ascii="Times New Roman"/>
          <w:b w:val="false"/>
          <w:i w:val="false"/>
          <w:color w:val="000000"/>
          <w:sz w:val="28"/>
        </w:rPr>
        <w:t xml:space="preserve">
      3. Осы баптың бiрiншi немесе екiншi бөлiктерiнде көзделген, iрi зиян келтiруге немесе өзге де ауыр зардаптардың болуына әкеп соққан әрекеттер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386-бапқа өзгеріс енгізілді - ҚР 2000.05.05 </w:t>
      </w:r>
      <w:r>
        <w:rPr>
          <w:rFonts w:ascii="Times New Roman"/>
          <w:b w:val="false"/>
          <w:i w:val="false"/>
          <w:color w:val="000000"/>
          <w:sz w:val="28"/>
        </w:rPr>
        <w:t xml:space="preserve">N 47 </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15" w:id="538"/>
    <w:p>
      <w:pPr>
        <w:spacing w:after="0"/>
        <w:ind w:left="0"/>
        <w:jc w:val="both"/>
      </w:pPr>
      <w:r>
        <w:rPr>
          <w:rFonts w:ascii="Times New Roman"/>
          <w:b w:val="false"/>
          <w:i w:val="false"/>
          <w:color w:val="000000"/>
          <w:sz w:val="28"/>
        </w:rPr>
        <w:t>
</w:t>
      </w:r>
      <w:r>
        <w:rPr>
          <w:rFonts w:ascii="Times New Roman"/>
          <w:b/>
          <w:i w:val="false"/>
          <w:color w:val="000000"/>
          <w:sz w:val="28"/>
        </w:rPr>
        <w:t xml:space="preserve">      387-бап. Әскери мүлiктi қасақана құрту немесе бүлдiру </w:t>
      </w:r>
    </w:p>
    <w:bookmarkEnd w:id="538"/>
    <w:p>
      <w:pPr>
        <w:spacing w:after="0"/>
        <w:ind w:left="0"/>
        <w:jc w:val="both"/>
      </w:pPr>
      <w:r>
        <w:rPr>
          <w:rFonts w:ascii="Times New Roman"/>
          <w:b w:val="false"/>
          <w:i w:val="false"/>
          <w:color w:val="000000"/>
          <w:sz w:val="28"/>
        </w:rPr>
        <w:t xml:space="preserve">      1. Қару-жарақты, оқ-дәрiнi, қозғалыс құралдарын, әскери техниканы немесе өзге де әскери мүлiктi қасақана құрту немесе бүлдiру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не екi жылға дейiнгi мерзiмге бас бостандығынан айыруға жазаланады. </w:t>
      </w:r>
      <w:r>
        <w:br/>
      </w:r>
      <w:r>
        <w:rPr>
          <w:rFonts w:ascii="Times New Roman"/>
          <w:b w:val="false"/>
          <w:i w:val="false"/>
          <w:color w:val="000000"/>
          <w:sz w:val="28"/>
        </w:rPr>
        <w:t xml:space="preserve">
      2. Ауыр зардаптарға әкеп соққан дәл сол іс-әрекеттер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387-бапқа өзгеріс енгізілді - ҚР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16" w:id="539"/>
    <w:p>
      <w:pPr>
        <w:spacing w:after="0"/>
        <w:ind w:left="0"/>
        <w:jc w:val="both"/>
      </w:pPr>
      <w:r>
        <w:rPr>
          <w:rFonts w:ascii="Times New Roman"/>
          <w:b w:val="false"/>
          <w:i w:val="false"/>
          <w:color w:val="000000"/>
          <w:sz w:val="28"/>
        </w:rPr>
        <w:t>
</w:t>
      </w:r>
      <w:r>
        <w:rPr>
          <w:rFonts w:ascii="Times New Roman"/>
          <w:b/>
          <w:i w:val="false"/>
          <w:color w:val="000000"/>
          <w:sz w:val="28"/>
        </w:rPr>
        <w:t xml:space="preserve">      388-бап. Әскери мүлiктi абайсызда құрту немесе бүлдiру </w:t>
      </w:r>
    </w:p>
    <w:bookmarkEnd w:id="539"/>
    <w:p>
      <w:pPr>
        <w:spacing w:after="0"/>
        <w:ind w:left="0"/>
        <w:jc w:val="both"/>
      </w:pPr>
      <w:r>
        <w:rPr>
          <w:rFonts w:ascii="Times New Roman"/>
          <w:b w:val="false"/>
          <w:i w:val="false"/>
          <w:color w:val="000000"/>
          <w:sz w:val="28"/>
        </w:rPr>
        <w:t>      Қару-жарақты, оқ-дәрiнi, қозғалыс құралдарын не әскери техника заттарын абайсызда құрту немесе бүлдiру </w:t>
      </w:r>
      <w:r>
        <w:rPr>
          <w:rFonts w:ascii="Times New Roman"/>
          <w:b w:val="false"/>
          <w:i w:val="false"/>
          <w:color w:val="000000"/>
          <w:sz w:val="28"/>
        </w:rPr>
        <w:t>ауыр зардаптарға</w:t>
      </w:r>
      <w:r>
        <w:rPr>
          <w:rFonts w:ascii="Times New Roman"/>
          <w:b w:val="false"/>
          <w:i w:val="false"/>
          <w:color w:val="000000"/>
          <w:sz w:val="28"/>
        </w:rPr>
        <w:t xml:space="preserve"> әкеп соқса - </w:t>
      </w:r>
      <w:r>
        <w:br/>
      </w:r>
      <w:r>
        <w:rPr>
          <w:rFonts w:ascii="Times New Roman"/>
          <w:b w:val="false"/>
          <w:i w:val="false"/>
          <w:color w:val="000000"/>
          <w:sz w:val="28"/>
        </w:rPr>
        <w:t xml:space="preserve">
      бiр жылға дейiнгi мерзiмге әскери қызметi бойынша шектеуге не үш айға дейiнгi мерзiмге абақтыда ұстауға, не бiр жылға дейiнгi мерзiмге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388-бапқа өзгеріс енгізілді - ҚР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17" w:id="540"/>
    <w:p>
      <w:pPr>
        <w:spacing w:after="0"/>
        <w:ind w:left="0"/>
        <w:jc w:val="both"/>
      </w:pPr>
      <w:r>
        <w:rPr>
          <w:rFonts w:ascii="Times New Roman"/>
          <w:b w:val="false"/>
          <w:i w:val="false"/>
          <w:color w:val="000000"/>
          <w:sz w:val="28"/>
        </w:rPr>
        <w:t>
</w:t>
      </w:r>
      <w:r>
        <w:rPr>
          <w:rFonts w:ascii="Times New Roman"/>
          <w:b/>
          <w:i w:val="false"/>
          <w:color w:val="000000"/>
          <w:sz w:val="28"/>
        </w:rPr>
        <w:t xml:space="preserve">      389-бап. Әскери мүлiктi жоғалту </w:t>
      </w:r>
    </w:p>
    <w:bookmarkEnd w:id="540"/>
    <w:p>
      <w:pPr>
        <w:spacing w:after="0"/>
        <w:ind w:left="0"/>
        <w:jc w:val="both"/>
      </w:pPr>
      <w:r>
        <w:rPr>
          <w:rFonts w:ascii="Times New Roman"/>
          <w:b w:val="false"/>
          <w:i w:val="false"/>
          <w:color w:val="000000"/>
          <w:sz w:val="28"/>
        </w:rPr>
        <w:t>      Қызметте пайдалану үшiн сенiп берiлген қару-жарақты, оқ-дәрiнi немесе әскери техника заттарын сақтау </w:t>
      </w:r>
      <w:r>
        <w:rPr>
          <w:rFonts w:ascii="Times New Roman"/>
          <w:b w:val="false"/>
          <w:i w:val="false"/>
          <w:color w:val="000000"/>
          <w:sz w:val="28"/>
        </w:rPr>
        <w:t>ережелерiн</w:t>
      </w:r>
      <w:r>
        <w:rPr>
          <w:rFonts w:ascii="Times New Roman"/>
          <w:b w:val="false"/>
          <w:i w:val="false"/>
          <w:color w:val="000000"/>
          <w:sz w:val="28"/>
        </w:rPr>
        <w:t xml:space="preserve"> бұзуы, егер бұл олардың жоғалуына әкеп соқса - </w:t>
      </w:r>
      <w:r>
        <w:br/>
      </w:r>
      <w:r>
        <w:rPr>
          <w:rFonts w:ascii="Times New Roman"/>
          <w:b w:val="false"/>
          <w:i w:val="false"/>
          <w:color w:val="000000"/>
          <w:sz w:val="28"/>
        </w:rPr>
        <w:t xml:space="preserve">
      екi жылға дейiнгi мерзiмге әскери қызметi бойынша шектеуге, не үш айға дейiнгi мерзiмге абақтыда ұстауға, не екi жылға дейiнгi мерзiмге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389-бапқа өзгеріс енгізілді - ҚР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18" w:id="541"/>
    <w:p>
      <w:pPr>
        <w:spacing w:after="0"/>
        <w:ind w:left="0"/>
        <w:jc w:val="both"/>
      </w:pPr>
      <w:r>
        <w:rPr>
          <w:rFonts w:ascii="Times New Roman"/>
          <w:b w:val="false"/>
          <w:i w:val="false"/>
          <w:color w:val="000000"/>
          <w:sz w:val="28"/>
        </w:rPr>
        <w:t>
</w:t>
      </w:r>
      <w:r>
        <w:rPr>
          <w:rFonts w:ascii="Times New Roman"/>
          <w:b/>
          <w:i w:val="false"/>
          <w:color w:val="000000"/>
          <w:sz w:val="28"/>
        </w:rPr>
        <w:t xml:space="preserve">      390-бап. Айналадағыларға қауiп туғызатын қару-жарақты, </w:t>
      </w:r>
      <w:r>
        <w:br/>
      </w:r>
      <w:r>
        <w:rPr>
          <w:rFonts w:ascii="Times New Roman"/>
          <w:b w:val="false"/>
          <w:i w:val="false"/>
          <w:color w:val="000000"/>
          <w:sz w:val="28"/>
        </w:rPr>
        <w:t>
</w:t>
      </w:r>
      <w:r>
        <w:rPr>
          <w:rFonts w:ascii="Times New Roman"/>
          <w:b/>
          <w:i w:val="false"/>
          <w:color w:val="000000"/>
          <w:sz w:val="28"/>
        </w:rPr>
        <w:t xml:space="preserve">               сондай-ақ заттар мен нәрселердi ұстау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541"/>
    <w:p>
      <w:pPr>
        <w:spacing w:after="0"/>
        <w:ind w:left="0"/>
        <w:jc w:val="both"/>
      </w:pPr>
      <w:r>
        <w:rPr>
          <w:rFonts w:ascii="Times New Roman"/>
          <w:b w:val="false"/>
          <w:i w:val="false"/>
          <w:color w:val="000000"/>
          <w:sz w:val="28"/>
        </w:rPr>
        <w:t xml:space="preserve">      1. Айналасындағыларға үлкен қатер туғызатын қару-жарақты, оқ-дәрiлердi, радиоактивтi материалдарды, жарылғыш және өзге де заттар мен нәрселердi ұстау ережелерiн бұзу, егер бұл абайсызда адам денсаулығына ауыр немесе орташа ауырлықтағы залал келтiрсе, әскери мүлiктiң жойылуына не өзге ауыр зардаптарға әкеп соқса - </w:t>
      </w:r>
      <w:r>
        <w:br/>
      </w:r>
      <w:r>
        <w:rPr>
          <w:rFonts w:ascii="Times New Roman"/>
          <w:b w:val="false"/>
          <w:i w:val="false"/>
          <w:color w:val="000000"/>
          <w:sz w:val="28"/>
        </w:rPr>
        <w:t xml:space="preserve">
      екi жылға дейiнгi мерзiмге әскери қызметi бойынша шектеуге, үш айға дейiнгi мерзiмге абақтыда ұстауға, не екi жылға дейiнгi мерзiмге бас бостандығынан айыруға жазаланады. </w:t>
      </w:r>
      <w:r>
        <w:br/>
      </w:r>
      <w:r>
        <w:rPr>
          <w:rFonts w:ascii="Times New Roman"/>
          <w:b w:val="false"/>
          <w:i w:val="false"/>
          <w:color w:val="000000"/>
          <w:sz w:val="28"/>
        </w:rPr>
        <w:t xml:space="preserve">
      2. Абайсызда кiсi өлiмiне әкеп соққан дәл сол әрекет - </w:t>
      </w:r>
      <w:r>
        <w:br/>
      </w:r>
      <w:r>
        <w:rPr>
          <w:rFonts w:ascii="Times New Roman"/>
          <w:b w:val="false"/>
          <w:i w:val="false"/>
          <w:color w:val="000000"/>
          <w:sz w:val="28"/>
        </w:rPr>
        <w:t xml:space="preserve">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соққан әрекет - </w:t>
      </w:r>
      <w:r>
        <w:br/>
      </w:r>
      <w:r>
        <w:rPr>
          <w:rFonts w:ascii="Times New Roman"/>
          <w:b w:val="false"/>
          <w:i w:val="false"/>
          <w:color w:val="000000"/>
          <w:sz w:val="28"/>
        </w:rPr>
        <w:t xml:space="preserve">
      бес жылдан он жылға дейiнгi мерзiмге бас бостандығынан айыруға жазаланады.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390-бапқа өзгеріс енгізілді - ҚР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419" w:id="542"/>
    <w:p>
      <w:pPr>
        <w:spacing w:after="0"/>
        <w:ind w:left="0"/>
        <w:jc w:val="both"/>
      </w:pPr>
      <w:r>
        <w:rPr>
          <w:rFonts w:ascii="Times New Roman"/>
          <w:b w:val="false"/>
          <w:i w:val="false"/>
          <w:color w:val="000000"/>
          <w:sz w:val="28"/>
        </w:rPr>
        <w:t>
</w:t>
      </w:r>
      <w:r>
        <w:rPr>
          <w:rFonts w:ascii="Times New Roman"/>
          <w:b/>
          <w:i w:val="false"/>
          <w:color w:val="000000"/>
          <w:sz w:val="28"/>
        </w:rPr>
        <w:t xml:space="preserve">       391-бап. Машиналарды жүргiзу немесе пайдалану </w:t>
      </w:r>
      <w:r>
        <w:br/>
      </w:r>
      <w:r>
        <w:rPr>
          <w:rFonts w:ascii="Times New Roman"/>
          <w:b w:val="false"/>
          <w:i w:val="false"/>
          <w:color w:val="000000"/>
          <w:sz w:val="28"/>
        </w:rPr>
        <w:t>
</w:t>
      </w:r>
      <w:r>
        <w:rPr>
          <w:rFonts w:ascii="Times New Roman"/>
          <w:b/>
          <w:i w:val="false"/>
          <w:color w:val="000000"/>
          <w:sz w:val="28"/>
        </w:rPr>
        <w:t xml:space="preserve">               ережелерiн бұзу </w:t>
      </w:r>
    </w:p>
    <w:bookmarkEnd w:id="542"/>
    <w:p>
      <w:pPr>
        <w:spacing w:after="0"/>
        <w:ind w:left="0"/>
        <w:jc w:val="both"/>
      </w:pPr>
      <w:r>
        <w:rPr>
          <w:rFonts w:ascii="Times New Roman"/>
          <w:b w:val="false"/>
          <w:i w:val="false"/>
          <w:color w:val="000000"/>
          <w:sz w:val="28"/>
        </w:rPr>
        <w:t xml:space="preserve">      1. Әскери, арнаулы немесе көлiктiк машинаны жүргiзу немесе пайдалану ережелерiн бұзу, абайсызда адамның денсаулығына ауыр зиян келтiруге әкеп соқса - </w:t>
      </w:r>
      <w:r>
        <w:br/>
      </w:r>
      <w:r>
        <w:rPr>
          <w:rFonts w:ascii="Times New Roman"/>
          <w:b w:val="false"/>
          <w:i w:val="false"/>
          <w:color w:val="000000"/>
          <w:sz w:val="28"/>
        </w:rPr>
        <w:t xml:space="preserve">
      екi жылға дейiнгi мерзiмге әскери қызметi бойынша шектеуге, не үш айға дейінгі мерзімге абақтыда ұстауға не үш жылға дейiнгi мерзiмге белгiлi бiр лауазымдарды атқару немесе белгiлi бiр қызметпен айналысу құқығынан айыра отырып немесе онсыз үш жылға дейiнгi мерзiмге бас бостандығынан айыруға жазаланады. </w:t>
      </w:r>
      <w:r>
        <w:br/>
      </w:r>
      <w:r>
        <w:rPr>
          <w:rFonts w:ascii="Times New Roman"/>
          <w:b w:val="false"/>
          <w:i w:val="false"/>
          <w:color w:val="000000"/>
          <w:sz w:val="28"/>
        </w:rPr>
        <w:t xml:space="preserve">
      2. Абайсызда кiсi өлiмiне әкеп соққан дәл сол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бес жылға дейiнгi мерзiмге бас бостандығынан айыруға жазаланады.  </w:t>
      </w:r>
      <w:r>
        <w:br/>
      </w:r>
      <w:r>
        <w:rPr>
          <w:rFonts w:ascii="Times New Roman"/>
          <w:b w:val="false"/>
          <w:i w:val="false"/>
          <w:color w:val="000000"/>
          <w:sz w:val="28"/>
        </w:rPr>
        <w:t xml:space="preserve">
      3. Осы баптың бiрiншi бөлiгiнде көзделген, абайсызда екi немесе одан да көп адамның өлiмiне әкеп соққан әрекет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бес жылдан он жылға дейiнгi мерзiмге бас бостандығынан айыруға жазаланады. </w:t>
      </w:r>
      <w:r>
        <w:br/>
      </w: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2004.12.09 </w:t>
      </w:r>
      <w:r>
        <w:rPr>
          <w:rFonts w:ascii="Times New Roman"/>
          <w:b w:val="false"/>
          <w:i w:val="false"/>
          <w:color w:val="000000"/>
          <w:sz w:val="28"/>
        </w:rPr>
        <w:t>N 10</w:t>
      </w:r>
      <w:r>
        <w:rPr>
          <w:rFonts w:ascii="Times New Roman"/>
          <w:b w:val="false"/>
          <w:i w:val="false"/>
          <w:color w:val="ff0000"/>
          <w:sz w:val="28"/>
        </w:rPr>
        <w:t xml:space="preserve">, 2009.07.10 </w:t>
      </w:r>
      <w:r>
        <w:rPr>
          <w:rFonts w:ascii="Times New Roman"/>
          <w:b w:val="false"/>
          <w:i w:val="false"/>
          <w:color w:val="000000"/>
          <w:sz w:val="28"/>
        </w:rPr>
        <w:t>N 177-IV</w:t>
      </w:r>
      <w:r>
        <w:rPr>
          <w:rFonts w:ascii="Times New Roman"/>
          <w:b w:val="false"/>
          <w:i w:val="false"/>
          <w:color w:val="ff0000"/>
          <w:sz w:val="28"/>
        </w:rPr>
        <w:t xml:space="preserve">, 2011.01.18 </w:t>
      </w:r>
      <w:r>
        <w:rPr>
          <w:rFonts w:ascii="Times New Roman"/>
          <w:b w:val="false"/>
          <w:i w:val="false"/>
          <w:color w:val="000000"/>
          <w:sz w:val="28"/>
        </w:rPr>
        <w:t>№ 393-IV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420" w:id="543"/>
    <w:p>
      <w:pPr>
        <w:spacing w:after="0"/>
        <w:ind w:left="0"/>
        <w:jc w:val="both"/>
      </w:pPr>
      <w:r>
        <w:rPr>
          <w:rFonts w:ascii="Times New Roman"/>
          <w:b w:val="false"/>
          <w:i w:val="false"/>
          <w:color w:val="000000"/>
          <w:sz w:val="28"/>
        </w:rPr>
        <w:t>
      </w:t>
      </w:r>
      <w:r>
        <w:rPr>
          <w:rFonts w:ascii="Times New Roman"/>
          <w:b/>
          <w:i w:val="false"/>
          <w:color w:val="000000"/>
          <w:sz w:val="28"/>
        </w:rPr>
        <w:t xml:space="preserve">392-бап. Ұшу немесе оған даярлану ережелерiн бұзу </w:t>
      </w:r>
    </w:p>
    <w:bookmarkEnd w:id="543"/>
    <w:p>
      <w:pPr>
        <w:spacing w:after="0"/>
        <w:ind w:left="0"/>
        <w:jc w:val="both"/>
      </w:pPr>
      <w:r>
        <w:rPr>
          <w:rFonts w:ascii="Times New Roman"/>
          <w:b w:val="false"/>
          <w:i w:val="false"/>
          <w:color w:val="000000"/>
          <w:sz w:val="28"/>
        </w:rPr>
        <w:t xml:space="preserve">      Абайсызда кiсi өлiмiне немесе өзге де ауыр зардаптарға әкеп соққан ұшу немесе оған даярлану ережелерiн бұзу, сол сияқты әскери ұшу аппараттарын пайдалану ережелерiн бұзу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үш жылдан он жылға дейiнгi мерзiмге бас бостандығынан айыруға жазаланады. </w:t>
      </w:r>
    </w:p>
    <w:bookmarkStart w:name="z421" w:id="544"/>
    <w:p>
      <w:pPr>
        <w:spacing w:after="0"/>
        <w:ind w:left="0"/>
        <w:jc w:val="both"/>
      </w:pPr>
      <w:r>
        <w:rPr>
          <w:rFonts w:ascii="Times New Roman"/>
          <w:b w:val="false"/>
          <w:i w:val="false"/>
          <w:color w:val="000000"/>
          <w:sz w:val="28"/>
        </w:rPr>
        <w:t>
      </w:t>
      </w:r>
      <w:r>
        <w:rPr>
          <w:rFonts w:ascii="Times New Roman"/>
          <w:b/>
          <w:i w:val="false"/>
          <w:color w:val="000000"/>
          <w:sz w:val="28"/>
        </w:rPr>
        <w:t xml:space="preserve">393-бап. Кеме жүргiзу ережелерiн бұзу </w:t>
      </w:r>
    </w:p>
    <w:bookmarkEnd w:id="544"/>
    <w:p>
      <w:pPr>
        <w:spacing w:after="0"/>
        <w:ind w:left="0"/>
        <w:jc w:val="both"/>
      </w:pPr>
      <w:r>
        <w:rPr>
          <w:rFonts w:ascii="Times New Roman"/>
          <w:b w:val="false"/>
          <w:i w:val="false"/>
          <w:color w:val="000000"/>
          <w:sz w:val="28"/>
        </w:rPr>
        <w:t xml:space="preserve">      Абайсызда кiсi өлiмiне немесе өзге де ауыр зардаптарға әкеп соқтырған әскери кемелердi жүргiзу немесе пайдалану ережелерiн </w:t>
      </w:r>
      <w:r>
        <w:br/>
      </w:r>
      <w:r>
        <w:rPr>
          <w:rFonts w:ascii="Times New Roman"/>
          <w:b w:val="false"/>
          <w:i w:val="false"/>
          <w:color w:val="000000"/>
          <w:sz w:val="28"/>
        </w:rPr>
        <w:t xml:space="preserve">
бұзу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немесе онсыз үш жылдан он жылға дейiнгi мерзiмге бас бостандығынан айыруға жазаланады.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