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0c99" w14:textId="e7e0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Геологиялық-барлау, топографиялық-геодезиялық және iздестiру жұмыстарымен шұғылданатын қызметкерлерге дала жұмысы үшiн ақы төлеудiң мөлшерi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 КСР Министрлер Кабинетiнiң қаулысы 1991 жылғы қарашаның 5-i N 674. Күші жойылды - Қазақстан Республикасы Үкіметінің 2009 жылғы 18 шілдедегі N 1097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2009.07.18.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 КСР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Геологиялық-барлау, топографиялық-геодезиялық және iздестiру жұмыстарымен шұғылданатын қызметкерлерге дала жұмысы үшiн ақы төлеу туралы Қазақ КСР Еңбек министрлiгi енгiзген Қазақ КСР Қаржы министрлiгiмен келiсiлген ереже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КСР Премьер-министрi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Қазақ КСР Министрлер Кабинетi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1991 жылғы қарашаның 5-iнде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674 қаулысымен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Геологиялық-барлау, топографиялық-геодезиялық және iздестiру жұмыстарымен шұғылданатын қызметкерлерге дала жұмысы үшiн ақы төлеу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Дала жұмысы үшiн ақы көтерiңкi шығындардың өтемi мақсатында: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Қызметкерлерiне дала жұмысы үшiн ақы төленетiн дала ұйымдарының тiзiмiн жоғары тұрған ұйымдар жыл сайын, жылдық жұмыс жоспарларын бекiтумен бiр мезгiлде бекiтедi.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Тiзiм тиiстi кәсiподақ комитетiнiң келiсумен бекiтiледi. Геологиялық-барлау, топографиялық-геодезиялық және iздестiру ұйымдарының (кәсiпорындардың) тiзiмге енгiзiлмеген, бiрақ дала жұмыстарын орындайтын қызметкерлерiне дала жұмысы үшiн ақы осы Ережеде көзделген тәртiппен төленедi.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4-тармақ өзгерді - ҚР Үкіметінің 2002.04.16. N 434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P020434_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Дала жұмысы үшiн ақы осы Ереженiң 1-тармағында көзделген жұмыстар атқарылған барлық календарлық күнге төленедi және олар штатында тұратын ұйымның бұйрығымен ресiмделедi.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Дала жұмысы үшiн ақы мынадай мөлшерде төленедi: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тiкелей даладағы жұмыс учаскелерiнде геологиялық-барлау, топографиялық-геодезиялық және iздестiру жұмысымен шұғылданатын қызметкерлерге тәулiктiк командировка шығындарын өтеу нормасының 100 процентi мөлшерiнде;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даладағы экспедициялардың базаларында iстейтiн 
</w:t>
      </w:r>
      <w:r>
        <w:rPr>
          <w:rFonts w:ascii="Times New Roman"/>
          <w:b w:val="false"/>
          <w:i w:val="false"/>
          <w:color w:val="000000"/>
          <w:sz w:val="28"/>
        </w:rPr>
        <w:t>
қызметкерлерге тәулiктiк командировка шығындары нормасының 50 процентi мөлшерiнде.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3-тармақ жаңа редакцияда - ҚРМК-нiң 1994.05.23. N 555 қаулысымен.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Салық салынуға жатпайтын далалық жабдықталым ақшасының мөлшерi Қазақстан Республикасының заңнамасына сәйкес анықталады.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4-тармақ жаңа редакцияда - ҚР Үкіметінің 2002.04.17. N 443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P020443_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Қызметкерлерге дала жұмысы үшiн ақы: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уақытша жұмысқа жарамсыздығы кезеңiнде;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әйелдер жүктi болуына және босануына байланысты демалыста жүрген уақытында;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мемлекеттiк және қоғамдық мiндеттердi орындау кезiнде сақталады.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жағдайларда дала жұмысы үшiн ақы қызметкерлер дала 
</w:t>
      </w:r>
      <w:r>
        <w:rPr>
          <w:rFonts w:ascii="Times New Roman"/>
          <w:b w:val="false"/>
          <w:i w:val="false"/>
          <w:color w:val="000000"/>
          <w:sz w:val="28"/>
        </w:rPr>
        <w:t>
жұмыстары атқарылған және даладағы ұйымдар орналасқан жерлерде болған жағдайда төленедi.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Қызметкерлер жыл сайынғы демалыста жүрген және санаторий мен курортта емделген уақытында дала жұмысы үшiн ақы төленбейдi.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Қызметкерлер даладағы ұйымнан командировкаға кеткен жағдайда оған дала жұмысы үшiн ақы төлеу тоқтатылады, ал командировкаға байланысты шығындар заңдарға сәйкес өтеледi.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7-тармақ өзгерді - ҚР Үкіметінің 2002.04.17. N 443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P020443_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ЕСКЕРТУ. 8-тармақ алып тасталды - ҚР Үкіметінің 2002.04.17. N 443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P020443_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