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4dc4" w14:textId="5794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Қазақстан Республикасы Қылмыстық кодексiнiң 13-бабын, 175-бабы 3-бөлiгiнiң "в" тармағын, 178-бабы 3-бөлiгiнiң "в" тармағын, 179-бабы 3-бөлiгiнiң "г" тармағын және Қазақстан Республикасы Қылмыстық iс жүргiзу кодексiнiң 19-бабы 3-бөлiгiн конституциялық емес деп тану жөнiндегi ұсынысы туралы</w:t>
      </w:r>
    </w:p>
    <w:p>
      <w:pPr>
        <w:spacing w:after="0"/>
        <w:ind w:left="0"/>
        <w:jc w:val="both"/>
      </w:pPr>
      <w:r>
        <w:rPr>
          <w:rFonts w:ascii="Times New Roman"/>
          <w:b w:val="false"/>
          <w:i w:val="false"/>
          <w:color w:val="000000"/>
          <w:sz w:val="28"/>
        </w:rPr>
        <w:t>Қазақстан Республикасы Конституциялық Кеңесінің 2003 жылғы 26 маусымдағы N 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Төраға Ю.А.Хитрин, Кеңес мүшелерi Х.Ә.Әбiшев, Қ.Ж.Балтабаев, С.Ф.Бычкова, А.К.Котов, Қ.Ә.Омарханов қатысқан құрамда, мыналардың: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өтiнiш субъектісiнiң өкiлi - Қазақстан Республикасы Жоғарғы Сотының Қылмыстық істер жөнiндегi алқасының төрайымы Р.Н.Юрченконың,
</w:t>
      </w:r>
      <w:r>
        <w:br/>
      </w:r>
      <w:r>
        <w:rPr>
          <w:rFonts w:ascii="Times New Roman"/>
          <w:b w:val="false"/>
          <w:i w:val="false"/>
          <w:color w:val="000000"/>
          <w:sz w:val="28"/>
        </w:rPr>
        <w:t>
      Республика Бас Прокурорының орынбасары А.Қ.Дауылбаевтың,
</w:t>
      </w:r>
      <w:r>
        <w:br/>
      </w:r>
      <w:r>
        <w:rPr>
          <w:rFonts w:ascii="Times New Roman"/>
          <w:b w:val="false"/>
          <w:i w:val="false"/>
          <w:color w:val="000000"/>
          <w:sz w:val="28"/>
        </w:rPr>
        <w:t>
      Республиканың Әділет вице-министрi С.М.Бекбосыновтың қатысуымен, өзiнiң ашық отырысында Қазақстан Республикасы Жоғарғы Сотының, он сегiз жасқа толғанға дейiн жасалған қылмыстар үшiн соттылықты ескеру бөлiгiнде Қазақстан Республикасы Қылмыстық кодексiнiң 
</w:t>
      </w:r>
      <w:r>
        <w:rPr>
          <w:rFonts w:ascii="Times New Roman"/>
          <w:b w:val="false"/>
          <w:i w:val="false"/>
          <w:color w:val="000000"/>
          <w:sz w:val="28"/>
        </w:rPr>
        <w:t xml:space="preserve"> 175-бабы </w:t>
      </w:r>
      <w:r>
        <w:rPr>
          <w:rFonts w:ascii="Times New Roman"/>
          <w:b w:val="false"/>
          <w:i w:val="false"/>
          <w:color w:val="000000"/>
          <w:sz w:val="28"/>
        </w:rPr>
        <w:t>
 3-бөлiгінiң "в" тармағын, 
</w:t>
      </w:r>
      <w:r>
        <w:rPr>
          <w:rFonts w:ascii="Times New Roman"/>
          <w:b w:val="false"/>
          <w:i w:val="false"/>
          <w:color w:val="000000"/>
          <w:sz w:val="28"/>
        </w:rPr>
        <w:t xml:space="preserve"> 178-бабы </w:t>
      </w:r>
      <w:r>
        <w:rPr>
          <w:rFonts w:ascii="Times New Roman"/>
          <w:b w:val="false"/>
          <w:i w:val="false"/>
          <w:color w:val="000000"/>
          <w:sz w:val="28"/>
        </w:rPr>
        <w:t>
 3-бөлігiнiң "в" тармағын, 
</w:t>
      </w:r>
      <w:r>
        <w:rPr>
          <w:rFonts w:ascii="Times New Roman"/>
          <w:b w:val="false"/>
          <w:i w:val="false"/>
          <w:color w:val="000000"/>
          <w:sz w:val="28"/>
        </w:rPr>
        <w:t xml:space="preserve"> 179-бабы </w:t>
      </w:r>
      <w:r>
        <w:rPr>
          <w:rFonts w:ascii="Times New Roman"/>
          <w:b w:val="false"/>
          <w:i w:val="false"/>
          <w:color w:val="000000"/>
          <w:sz w:val="28"/>
        </w:rPr>
        <w:t>
 3-бөлiгiнiң "г" тармағын, Қазақстан Республикасы Қылмыстық кодексiнiң 
</w:t>
      </w:r>
      <w:r>
        <w:rPr>
          <w:rFonts w:ascii="Times New Roman"/>
          <w:b w:val="false"/>
          <w:i w:val="false"/>
          <w:color w:val="000000"/>
          <w:sz w:val="28"/>
        </w:rPr>
        <w:t xml:space="preserve"> 13-бабын </w:t>
      </w:r>
      <w:r>
        <w:rPr>
          <w:rFonts w:ascii="Times New Roman"/>
          <w:b w:val="false"/>
          <w:i w:val="false"/>
          <w:color w:val="000000"/>
          <w:sz w:val="28"/>
        </w:rPr>
        <w:t>
 және Қазақстан Республикасы Қылмыстық ic жүргiзу кодексiнiң 
</w:t>
      </w:r>
      <w:r>
        <w:rPr>
          <w:rFonts w:ascii="Times New Roman"/>
          <w:b w:val="false"/>
          <w:i w:val="false"/>
          <w:color w:val="000000"/>
          <w:sz w:val="28"/>
        </w:rPr>
        <w:t xml:space="preserve"> 19-бабы </w:t>
      </w:r>
      <w:r>
        <w:rPr>
          <w:rFonts w:ascii="Times New Roman"/>
          <w:b w:val="false"/>
          <w:i w:val="false"/>
          <w:color w:val="000000"/>
          <w:sz w:val="28"/>
        </w:rPr>
        <w:t>
 3-бөлiгін конституциялық емес деп тану жөнiндегi ұсынысын қарады.
</w:t>
      </w:r>
      <w:r>
        <w:br/>
      </w:r>
      <w:r>
        <w:rPr>
          <w:rFonts w:ascii="Times New Roman"/>
          <w:b w:val="false"/>
          <w:i w:val="false"/>
          <w:color w:val="000000"/>
          <w:sz w:val="28"/>
        </w:rPr>
        <w:t>
      Қолдағы бар конституциялық iс жүргiзу материалдарын зерделеп, баяндамашы - Конституциялық Кеңестiң мүшесi Қ.Ж.Балтабаевты, өтiнiш субъектісi өкiлiнiң және отырысқа қатысушылардың сөздерiн тыңдап шығып,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мынаны 
</w:t>
      </w:r>
      <w:r>
        <w:rPr>
          <w:rFonts w:ascii="Times New Roman"/>
          <w:b/>
          <w:i w:val="false"/>
          <w:color w:val="000000"/>
          <w:sz w:val="28"/>
        </w:rPr>
        <w:t>
анықтады: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Кеңесiне 2003 жылғы 3 маусымда Республика Жоғарғы Сотының, Қазақстан Республикасы Қылмыстық кодексiнiң (бұдан әрi - ҚК) ұрлық немесе қорқытып алушылық үшiн бұрын екi немесе одан да көп рет сотталған адамдардың жауаптылығын көздейтiн 
</w:t>
      </w:r>
      <w:r>
        <w:rPr>
          <w:rFonts w:ascii="Times New Roman"/>
          <w:b w:val="false"/>
          <w:i w:val="false"/>
          <w:color w:val="000000"/>
          <w:sz w:val="28"/>
        </w:rPr>
        <w:t xml:space="preserve"> 175-бабы </w:t>
      </w:r>
      <w:r>
        <w:rPr>
          <w:rFonts w:ascii="Times New Roman"/>
          <w:b w:val="false"/>
          <w:i w:val="false"/>
          <w:color w:val="000000"/>
          <w:sz w:val="28"/>
        </w:rPr>
        <w:t>
 3-бөлiгiнiң "в" тармағын, 
</w:t>
      </w:r>
      <w:r>
        <w:rPr>
          <w:rFonts w:ascii="Times New Roman"/>
          <w:b w:val="false"/>
          <w:i w:val="false"/>
          <w:color w:val="000000"/>
          <w:sz w:val="28"/>
        </w:rPr>
        <w:t xml:space="preserve"> 178-бабы </w:t>
      </w:r>
      <w:r>
        <w:rPr>
          <w:rFonts w:ascii="Times New Roman"/>
          <w:b w:val="false"/>
          <w:i w:val="false"/>
          <w:color w:val="000000"/>
          <w:sz w:val="28"/>
        </w:rPr>
        <w:t>
 3-бөлiгiнiң "в" тармағын және 
</w:t>
      </w:r>
      <w:r>
        <w:rPr>
          <w:rFonts w:ascii="Times New Roman"/>
          <w:b w:val="false"/>
          <w:i w:val="false"/>
          <w:color w:val="000000"/>
          <w:sz w:val="28"/>
        </w:rPr>
        <w:t xml:space="preserve"> 179-бабы </w:t>
      </w:r>
      <w:r>
        <w:rPr>
          <w:rFonts w:ascii="Times New Roman"/>
          <w:b w:val="false"/>
          <w:i w:val="false"/>
          <w:color w:val="000000"/>
          <w:sz w:val="28"/>
        </w:rPr>
        <w:t>
 3-бөлiгiнiң "г" тармағын, он сегiз жасқа толмаған адамның жасаған қылмысы үшiн соттылығын ескеру бөлігінде, Конституцияның
</w:t>
      </w:r>
      <w:r>
        <w:rPr>
          <w:rFonts w:ascii="Times New Roman"/>
          <w:b w:val="false"/>
          <w:i w:val="false"/>
          <w:color w:val="000000"/>
          <w:sz w:val="28"/>
        </w:rPr>
        <w:t xml:space="preserve">  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77-баптарына </w:t>
      </w:r>
      <w:r>
        <w:rPr>
          <w:rFonts w:ascii="Times New Roman"/>
          <w:b w:val="false"/>
          <w:i w:val="false"/>
          <w:color w:val="000000"/>
          <w:sz w:val="28"/>
        </w:rPr>
        <w:t>
 сәйкес емес деп тану жөнiндегi ұсынысы келiп түстi.
</w:t>
      </w:r>
      <w:r>
        <w:br/>
      </w:r>
      <w:r>
        <w:rPr>
          <w:rFonts w:ascii="Times New Roman"/>
          <w:b w:val="false"/>
          <w:i w:val="false"/>
          <w:color w:val="000000"/>
          <w:sz w:val="28"/>
        </w:rPr>
        <w:t>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21-бабы </w:t>
      </w:r>
      <w:r>
        <w:rPr>
          <w:rFonts w:ascii="Times New Roman"/>
          <w:b w:val="false"/>
          <w:i w:val="false"/>
          <w:color w:val="000000"/>
          <w:sz w:val="28"/>
        </w:rPr>
        <w:t>
 3-тармағының 1) тармақшасына сай Жоғарғы Сот, ҚК-тiң 
</w:t>
      </w:r>
      <w:r>
        <w:rPr>
          <w:rFonts w:ascii="Times New Roman"/>
          <w:b w:val="false"/>
          <w:i w:val="false"/>
          <w:color w:val="000000"/>
          <w:sz w:val="28"/>
        </w:rPr>
        <w:t xml:space="preserve"> 13-бабының </w:t>
      </w:r>
      <w:r>
        <w:rPr>
          <w:rFonts w:ascii="Times New Roman"/>
          <w:b w:val="false"/>
          <w:i w:val="false"/>
          <w:color w:val="000000"/>
          <w:sz w:val="28"/>
        </w:rPr>
        <w:t>
 және Қазақстан Республикасы Қылмыстық iс жүргiзу кодексiнiң (бұдан әрi - ҚIЖК) 
</w:t>
      </w:r>
      <w:r>
        <w:rPr>
          <w:rFonts w:ascii="Times New Roman"/>
          <w:b w:val="false"/>
          <w:i w:val="false"/>
          <w:color w:val="000000"/>
          <w:sz w:val="28"/>
        </w:rPr>
        <w:t xml:space="preserve"> 19-бабы </w:t>
      </w:r>
      <w:r>
        <w:rPr>
          <w:rFonts w:ascii="Times New Roman"/>
          <w:b w:val="false"/>
          <w:i w:val="false"/>
          <w:color w:val="000000"/>
          <w:sz w:val="28"/>
        </w:rPr>
        <w:t>
 3-бөлiгiнiң Қазақстан Республикасы Конституциясының 
</w:t>
      </w:r>
      <w:r>
        <w:rPr>
          <w:rFonts w:ascii="Times New Roman"/>
          <w:b w:val="false"/>
          <w:i w:val="false"/>
          <w:color w:val="000000"/>
          <w:sz w:val="28"/>
        </w:rPr>
        <w:t xml:space="preserve"> 77-бабы </w:t>
      </w:r>
      <w:r>
        <w:rPr>
          <w:rFonts w:ascii="Times New Roman"/>
          <w:b w:val="false"/>
          <w:i w:val="false"/>
          <w:color w:val="000000"/>
          <w:sz w:val="28"/>
        </w:rPr>
        <w:t>
 3-тармағының 8) тармақшасына сәйкес еместiгi туралы мәселемен толықтыра отырып, өтiнiштiң көлемiн ұлғайтқан.
</w:t>
      </w:r>
      <w:r>
        <w:br/>
      </w:r>
      <w:r>
        <w:rPr>
          <w:rFonts w:ascii="Times New Roman"/>
          <w:b w:val="false"/>
          <w:i w:val="false"/>
          <w:color w:val="000000"/>
          <w:sz w:val="28"/>
        </w:rPr>
        <w:t>
      Жоғарғы Сотта жатқан, Лениногор қалалық сотының үкiмiмен ҚК-тiң 
</w:t>
      </w:r>
      <w:r>
        <w:rPr>
          <w:rFonts w:ascii="Times New Roman"/>
          <w:b w:val="false"/>
          <w:i w:val="false"/>
          <w:color w:val="000000"/>
          <w:sz w:val="28"/>
        </w:rPr>
        <w:t xml:space="preserve"> 175-бабы </w:t>
      </w:r>
      <w:r>
        <w:rPr>
          <w:rFonts w:ascii="Times New Roman"/>
          <w:b w:val="false"/>
          <w:i w:val="false"/>
          <w:color w:val="000000"/>
          <w:sz w:val="28"/>
        </w:rPr>
        <w:t>
 3-бөлiгiнiң "в" тармағымен, 
</w:t>
      </w:r>
      <w:r>
        <w:rPr>
          <w:rFonts w:ascii="Times New Roman"/>
          <w:b w:val="false"/>
          <w:i w:val="false"/>
          <w:color w:val="000000"/>
          <w:sz w:val="28"/>
        </w:rPr>
        <w:t xml:space="preserve"> 178-бабы </w:t>
      </w:r>
      <w:r>
        <w:rPr>
          <w:rFonts w:ascii="Times New Roman"/>
          <w:b w:val="false"/>
          <w:i w:val="false"/>
          <w:color w:val="000000"/>
          <w:sz w:val="28"/>
        </w:rPr>
        <w:t>
 3-бөлiгiнiң "в" тармағымен, 
</w:t>
      </w:r>
      <w:r>
        <w:rPr>
          <w:rFonts w:ascii="Times New Roman"/>
          <w:b w:val="false"/>
          <w:i w:val="false"/>
          <w:color w:val="000000"/>
          <w:sz w:val="28"/>
        </w:rPr>
        <w:t xml:space="preserve"> 179-бабы </w:t>
      </w:r>
      <w:r>
        <w:rPr>
          <w:rFonts w:ascii="Times New Roman"/>
          <w:b w:val="false"/>
          <w:i w:val="false"/>
          <w:color w:val="000000"/>
          <w:sz w:val="28"/>
        </w:rPr>
        <w:t>
 3-бөлiгiнiң "г" тармағымен, 
</w:t>
      </w:r>
      <w:r>
        <w:rPr>
          <w:rFonts w:ascii="Times New Roman"/>
          <w:b w:val="false"/>
          <w:i w:val="false"/>
          <w:color w:val="000000"/>
          <w:sz w:val="28"/>
        </w:rPr>
        <w:t xml:space="preserve"> 255-бабы </w:t>
      </w:r>
      <w:r>
        <w:rPr>
          <w:rFonts w:ascii="Times New Roman"/>
          <w:b w:val="false"/>
          <w:i w:val="false"/>
          <w:color w:val="000000"/>
          <w:sz w:val="28"/>
        </w:rPr>
        <w:t>
 4-бөлiгiнiң "в" тармағымен, 
</w:t>
      </w:r>
      <w:r>
        <w:rPr>
          <w:rFonts w:ascii="Times New Roman"/>
          <w:b w:val="false"/>
          <w:i w:val="false"/>
          <w:color w:val="000000"/>
          <w:sz w:val="28"/>
        </w:rPr>
        <w:t xml:space="preserve"> 259-бабы </w:t>
      </w:r>
      <w:r>
        <w:rPr>
          <w:rFonts w:ascii="Times New Roman"/>
          <w:b w:val="false"/>
          <w:i w:val="false"/>
          <w:color w:val="000000"/>
          <w:sz w:val="28"/>
        </w:rPr>
        <w:t>
 1-бөлiгiмен, 
</w:t>
      </w:r>
      <w:r>
        <w:rPr>
          <w:rFonts w:ascii="Times New Roman"/>
          <w:b w:val="false"/>
          <w:i w:val="false"/>
          <w:color w:val="000000"/>
          <w:sz w:val="28"/>
        </w:rPr>
        <w:t xml:space="preserve"> 251-бабы </w:t>
      </w:r>
      <w:r>
        <w:rPr>
          <w:rFonts w:ascii="Times New Roman"/>
          <w:b w:val="false"/>
          <w:i w:val="false"/>
          <w:color w:val="000000"/>
          <w:sz w:val="28"/>
        </w:rPr>
        <w:t>
 4-бөлiгiмен сотталған, В.С.Зиневичтiң қылмыстық iсi Конституциялық Кеңеске өтiнiш беруге себеп болған.
</w:t>
      </w:r>
      <w:r>
        <w:br/>
      </w:r>
      <w:r>
        <w:rPr>
          <w:rFonts w:ascii="Times New Roman"/>
          <w:b w:val="false"/>
          <w:i w:val="false"/>
          <w:color w:val="000000"/>
          <w:sz w:val="28"/>
        </w:rPr>
        <w:t>
      Қазақстан Республикасы Жоғарғы Сотының Қылмыстық iстер жөнiндегi алқасы, сотталғанның шағымы бойынша iстi қарап шығып, өзiнiң 2003 жылғы 5 ақпандағы қаулысымен, В.С.Зиневичтiң iс-әрекетiн ҚК-тiң 
</w:t>
      </w:r>
      <w:r>
        <w:rPr>
          <w:rFonts w:ascii="Times New Roman"/>
          <w:b w:val="false"/>
          <w:i w:val="false"/>
          <w:color w:val="000000"/>
          <w:sz w:val="28"/>
        </w:rPr>
        <w:t xml:space="preserve"> 175-бабы </w:t>
      </w:r>
      <w:r>
        <w:rPr>
          <w:rFonts w:ascii="Times New Roman"/>
          <w:b w:val="false"/>
          <w:i w:val="false"/>
          <w:color w:val="000000"/>
          <w:sz w:val="28"/>
        </w:rPr>
        <w:t>
 3-бөлiгiнiң "в" тармағынан, 
</w:t>
      </w:r>
      <w:r>
        <w:rPr>
          <w:rFonts w:ascii="Times New Roman"/>
          <w:b w:val="false"/>
          <w:i w:val="false"/>
          <w:color w:val="000000"/>
          <w:sz w:val="28"/>
        </w:rPr>
        <w:t xml:space="preserve"> 178-бабы </w:t>
      </w:r>
      <w:r>
        <w:rPr>
          <w:rFonts w:ascii="Times New Roman"/>
          <w:b w:val="false"/>
          <w:i w:val="false"/>
          <w:color w:val="000000"/>
          <w:sz w:val="28"/>
        </w:rPr>
        <w:t>
 3-бөлiгiнiң "в" тармағынан, 
</w:t>
      </w:r>
      <w:r>
        <w:rPr>
          <w:rFonts w:ascii="Times New Roman"/>
          <w:b w:val="false"/>
          <w:i w:val="false"/>
          <w:color w:val="000000"/>
          <w:sz w:val="28"/>
        </w:rPr>
        <w:t xml:space="preserve"> 179-бабы </w:t>
      </w:r>
      <w:r>
        <w:rPr>
          <w:rFonts w:ascii="Times New Roman"/>
          <w:b w:val="false"/>
          <w:i w:val="false"/>
          <w:color w:val="000000"/>
          <w:sz w:val="28"/>
        </w:rPr>
        <w:t>
 3-бөлiгiнiң "г" тармағынан, 
</w:t>
      </w:r>
      <w:r>
        <w:rPr>
          <w:rFonts w:ascii="Times New Roman"/>
          <w:b w:val="false"/>
          <w:i w:val="false"/>
          <w:color w:val="000000"/>
          <w:sz w:val="28"/>
        </w:rPr>
        <w:t xml:space="preserve"> 255-бабы </w:t>
      </w:r>
      <w:r>
        <w:rPr>
          <w:rFonts w:ascii="Times New Roman"/>
          <w:b w:val="false"/>
          <w:i w:val="false"/>
          <w:color w:val="000000"/>
          <w:sz w:val="28"/>
        </w:rPr>
        <w:t>
 4-бөлiгiнiң "в" тармағынан тиiсiнше 
</w:t>
      </w:r>
      <w:r>
        <w:rPr>
          <w:rFonts w:ascii="Times New Roman"/>
          <w:b w:val="false"/>
          <w:i w:val="false"/>
          <w:color w:val="000000"/>
          <w:sz w:val="28"/>
        </w:rPr>
        <w:t xml:space="preserve"> 175-бабы </w:t>
      </w:r>
      <w:r>
        <w:rPr>
          <w:rFonts w:ascii="Times New Roman"/>
          <w:b w:val="false"/>
          <w:i w:val="false"/>
          <w:color w:val="000000"/>
          <w:sz w:val="28"/>
        </w:rPr>
        <w:t>
 2-бөлiгiнiң "а", "б", "в" тармақтарына, 
</w:t>
      </w:r>
      <w:r>
        <w:rPr>
          <w:rFonts w:ascii="Times New Roman"/>
          <w:b w:val="false"/>
          <w:i w:val="false"/>
          <w:color w:val="000000"/>
          <w:sz w:val="28"/>
        </w:rPr>
        <w:t xml:space="preserve"> 178-бабы </w:t>
      </w:r>
      <w:r>
        <w:rPr>
          <w:rFonts w:ascii="Times New Roman"/>
          <w:b w:val="false"/>
          <w:i w:val="false"/>
          <w:color w:val="000000"/>
          <w:sz w:val="28"/>
        </w:rPr>
        <w:t>
 2-бөлiгiнiң "б", "в" тармақтарына, 
</w:t>
      </w:r>
      <w:r>
        <w:rPr>
          <w:rFonts w:ascii="Times New Roman"/>
          <w:b w:val="false"/>
          <w:i w:val="false"/>
          <w:color w:val="000000"/>
          <w:sz w:val="28"/>
        </w:rPr>
        <w:t xml:space="preserve"> 179-бабы </w:t>
      </w:r>
      <w:r>
        <w:rPr>
          <w:rFonts w:ascii="Times New Roman"/>
          <w:b w:val="false"/>
          <w:i w:val="false"/>
          <w:color w:val="000000"/>
          <w:sz w:val="28"/>
        </w:rPr>
        <w:t>
 2-бөлiгiнiң "а", "б", "в", "г" тармақтарына, 
</w:t>
      </w:r>
      <w:r>
        <w:rPr>
          <w:rFonts w:ascii="Times New Roman"/>
          <w:b w:val="false"/>
          <w:i w:val="false"/>
          <w:color w:val="000000"/>
          <w:sz w:val="28"/>
        </w:rPr>
        <w:t xml:space="preserve"> 255-бабы </w:t>
      </w:r>
      <w:r>
        <w:rPr>
          <w:rFonts w:ascii="Times New Roman"/>
          <w:b w:val="false"/>
          <w:i w:val="false"/>
          <w:color w:val="000000"/>
          <w:sz w:val="28"/>
        </w:rPr>
        <w:t>
 3-бөлiгiнiң "б", "г" тармақтарына қайта саралай отырып, оған қатысты үкiмдi өзгерткен.
</w:t>
      </w:r>
      <w:r>
        <w:br/>
      </w:r>
      <w:r>
        <w:rPr>
          <w:rFonts w:ascii="Times New Roman"/>
          <w:b w:val="false"/>
          <w:i w:val="false"/>
          <w:color w:val="000000"/>
          <w:sz w:val="28"/>
        </w:rPr>
        <w:t>
      Бұл орайда Жоғарғы Соттың алқасы өз қаулысында, соңыра өтiнiште көрсетiлген, мынадай уәж келтiредi: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 xml:space="preserve"> 77-бабы </w:t>
      </w:r>
      <w:r>
        <w:rPr>
          <w:rFonts w:ascii="Times New Roman"/>
          <w:b w:val="false"/>
          <w:i w:val="false"/>
          <w:color w:val="000000"/>
          <w:sz w:val="28"/>
        </w:rPr>
        <w:t>
 3-тармағының 2) тармағына орай бiр құқық бұзушылық үшiн ешкiмдi де қайтадан қылмыстық жауапқа тартуға болмайды, демек, қылмысты ауырырақ қылмыстық заң бойынша саралауға әкеп соқтыратын, қатаңдау жаза көздейтiн "ұрлық немесе қорқытып алушылық үшiн бұрын екi немесе одан да көп рет сотталған адам" деген саралау белгiсiн тағу 
</w:t>
      </w:r>
      <w:r>
        <w:rPr>
          <w:rFonts w:ascii="Times New Roman"/>
          <w:b w:val="false"/>
          <w:i w:val="false"/>
          <w:color w:val="000000"/>
          <w:sz w:val="28"/>
        </w:rPr>
        <w:t xml:space="preserve"> Конституцияның </w:t>
      </w:r>
      <w:r>
        <w:rPr>
          <w:rFonts w:ascii="Times New Roman"/>
          <w:b w:val="false"/>
          <w:i w:val="false"/>
          <w:color w:val="000000"/>
          <w:sz w:val="28"/>
        </w:rPr>
        <w:t>
 бұл аталған ережесiне қайшы келедi және заң мен сот алдындағы теңдiк негiзiнде сот төрелiгiнiң iске асырылуы туралы қылмыстық процестiң принципiн бұзады;
</w:t>
      </w:r>
      <w:r>
        <w:br/>
      </w:r>
      <w:r>
        <w:rPr>
          <w:rFonts w:ascii="Times New Roman"/>
          <w:b w:val="false"/>
          <w:i w:val="false"/>
          <w:color w:val="000000"/>
          <w:sz w:val="28"/>
        </w:rPr>
        <w:t>
      2) ҚК-тiң 
</w:t>
      </w:r>
      <w:r>
        <w:rPr>
          <w:rFonts w:ascii="Times New Roman"/>
          <w:b w:val="false"/>
          <w:i w:val="false"/>
          <w:color w:val="000000"/>
          <w:sz w:val="28"/>
        </w:rPr>
        <w:t xml:space="preserve"> 13-бабы </w:t>
      </w:r>
      <w:r>
        <w:rPr>
          <w:rFonts w:ascii="Times New Roman"/>
          <w:b w:val="false"/>
          <w:i w:val="false"/>
          <w:color w:val="000000"/>
          <w:sz w:val="28"/>
        </w:rPr>
        <w:t>
 4-бөлiгiне сәйкес он сегiз жасқа толмаған адамның жасаған қылмысы үшiн соттылығы қылмыстың қайталануын тану кезiнде ескерiлмейдi. Демек, осы соттылықтар құрайтын арнайы қайталану бeлгici бойынша қылмысты capалaу кезiнде де олар ескерiлмеуге тиiс.
</w:t>
      </w:r>
      <w:r>
        <w:br/>
      </w:r>
      <w:r>
        <w:rPr>
          <w:rFonts w:ascii="Times New Roman"/>
          <w:b w:val="false"/>
          <w:i w:val="false"/>
          <w:color w:val="000000"/>
          <w:sz w:val="28"/>
        </w:rPr>
        <w:t>
      Қылмыстық iстер жөнiндегi сот алқасының бұл ұйғарымына Бас Прокурордың наразылығы келтiрiлiп, онда ҚК-тiң 
</w:t>
      </w:r>
      <w:r>
        <w:rPr>
          <w:rFonts w:ascii="Times New Roman"/>
          <w:b w:val="false"/>
          <w:i w:val="false"/>
          <w:color w:val="000000"/>
          <w:sz w:val="28"/>
        </w:rPr>
        <w:t xml:space="preserve"> 13-бабы </w:t>
      </w:r>
      <w:r>
        <w:rPr>
          <w:rFonts w:ascii="Times New Roman"/>
          <w:b w:val="false"/>
          <w:i w:val="false"/>
          <w:color w:val="000000"/>
          <w:sz w:val="28"/>
        </w:rPr>
        <w:t>
 4-бөлiгi және "Кәмелетке толмағандардың қылмыстары және оларды қылмыстық және қоғамға қарсы өзге де әрекеттерге тарту туралы iстер бойынша сот практикасы туралы" Жоғарғы Соттың пленарлық отырысының 2002 жылғы 11 сәуiрдегi 
</w:t>
      </w:r>
      <w:r>
        <w:rPr>
          <w:rFonts w:ascii="Times New Roman"/>
          <w:b w:val="false"/>
          <w:i w:val="false"/>
          <w:color w:val="000000"/>
          <w:sz w:val="28"/>
        </w:rPr>
        <w:t xml:space="preserve"> N 6 </w:t>
      </w:r>
      <w:r>
        <w:rPr>
          <w:rFonts w:ascii="Times New Roman"/>
          <w:b w:val="false"/>
          <w:i w:val="false"/>
          <w:color w:val="000000"/>
          <w:sz w:val="28"/>
        </w:rPr>
        <w:t>
 нормативтiк қаулысының 22-тармағы негiзiнде, он сегiз жасқа толғанға дейiн жасалған қылмыс үшiн соттылық, қылмыстың қайталануын тану кезiнде ғана ескерiлмейтiнiне, ал қылмысты саралау және түзеу колониясының режимiн айқындау кезiнде ол ескерiлуге тиiс екендiгiне назар аударылады.
</w:t>
      </w:r>
      <w:r>
        <w:br/>
      </w:r>
      <w:r>
        <w:rPr>
          <w:rFonts w:ascii="Times New Roman"/>
          <w:b w:val="false"/>
          <w:i w:val="false"/>
          <w:color w:val="000000"/>
          <w:sz w:val="28"/>
        </w:rPr>
        <w:t>
      Қазақстан Республикасы Қылмыстық және Қылмыстық iс жүргiзу кодекстерiнiң өтiнiште көрсетiлген нормаларының конституциялылығын тексерген кезде Қазақстан Республикасының Конституциялық Кеңесi мынаны ескердi: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 xml:space="preserve">  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27-баптары </w:t>
      </w:r>
      <w:r>
        <w:rPr>
          <w:rFonts w:ascii="Times New Roman"/>
          <w:b w:val="false"/>
          <w:i w:val="false"/>
          <w:color w:val="000000"/>
          <w:sz w:val="28"/>
        </w:rPr>
        <w:t>
 Республиканың конституциялық құрылысының негiздерi мен принциптерiн, адамның және азаматтың құқықтары мен бостандықтарын, заң мен сот алдында жұрттың бәрiнiң теңдiгi принципiн, Республикадағы неке-отбасылық қатынастардың негiзiн баянды етедi.
</w:t>
      </w:r>
      <w:r>
        <w:br/>
      </w:r>
      <w:r>
        <w:rPr>
          <w:rFonts w:ascii="Times New Roman"/>
          <w:b w:val="false"/>
          <w:i w:val="false"/>
          <w:color w:val="000000"/>
          <w:sz w:val="28"/>
        </w:rPr>
        <w:t>
      Республика 
</w:t>
      </w:r>
      <w:r>
        <w:rPr>
          <w:rFonts w:ascii="Times New Roman"/>
          <w:b w:val="false"/>
          <w:i w:val="false"/>
          <w:color w:val="000000"/>
          <w:sz w:val="28"/>
        </w:rPr>
        <w:t xml:space="preserve"> Конституциясының </w:t>
      </w:r>
      <w:r>
        <w:rPr>
          <w:rFonts w:ascii="Times New Roman"/>
          <w:b w:val="false"/>
          <w:i w:val="false"/>
          <w:color w:val="000000"/>
          <w:sz w:val="28"/>
        </w:rPr>
        <w:t>
 бұл нормалары қазiр қолданылып жүрген қылмыстық және қылмыстық iс жүргiзу заңнамасына негiз етiп алынып, кәмелетке толмағандардың қылмыстық жауаптылығының ерекшелiктерiн ескере отырып, кодекстердiң тиiстi тарауларында оның шарттары мен ресiмдерiн белгiлейдi.
</w:t>
      </w:r>
      <w:r>
        <w:br/>
      </w:r>
      <w:r>
        <w:rPr>
          <w:rFonts w:ascii="Times New Roman"/>
          <w:b w:val="false"/>
          <w:i w:val="false"/>
          <w:color w:val="000000"/>
          <w:sz w:val="28"/>
        </w:rPr>
        <w:t>
      Сол арқылы, Конституциялық Кеңестiң пiкiрiнше, Қазақстан Республикасы Жоғарғы Сотының өтiнiшiнде аталған, "ұрлық немесе қорқытып алушылық үшiн екi немесе одан да көп рет сотталған адам" деген саралау белгiсiне жататын мәселелер Республиканың қазiр қолданылып жүрген қылмыстық заңнамасында өзiнiң дәйектi шешiмiн тапқан.
</w:t>
      </w:r>
      <w:r>
        <w:br/>
      </w:r>
      <w:r>
        <w:rPr>
          <w:rFonts w:ascii="Times New Roman"/>
          <w:b w:val="false"/>
          <w:i w:val="false"/>
          <w:color w:val="000000"/>
          <w:sz w:val="28"/>
        </w:rPr>
        <w:t>
      Мәселен, 
</w:t>
      </w:r>
      <w:r>
        <w:rPr>
          <w:rFonts w:ascii="Times New Roman"/>
          <w:b w:val="false"/>
          <w:i w:val="false"/>
          <w:color w:val="000000"/>
          <w:sz w:val="28"/>
        </w:rPr>
        <w:t xml:space="preserve"> ҚК-тiң </w:t>
      </w:r>
      <w:r>
        <w:rPr>
          <w:rFonts w:ascii="Times New Roman"/>
          <w:b w:val="false"/>
          <w:i w:val="false"/>
          <w:color w:val="000000"/>
          <w:sz w:val="28"/>
        </w:rPr>
        <w:t>
 Жалпы бөлiмiнде, қылмыстың көптiгi деген жалпы түсiнiкпен қамтылатын және 
</w:t>
      </w:r>
      <w:r>
        <w:rPr>
          <w:rFonts w:ascii="Times New Roman"/>
          <w:b w:val="false"/>
          <w:i w:val="false"/>
          <w:color w:val="000000"/>
          <w:sz w:val="28"/>
        </w:rPr>
        <w:t xml:space="preserve"> ҚК-тiң </w:t>
      </w:r>
      <w:r>
        <w:rPr>
          <w:rFonts w:ascii="Times New Roman"/>
          <w:b w:val="false"/>
          <w:i w:val="false"/>
          <w:color w:val="000000"/>
          <w:sz w:val="28"/>
        </w:rPr>
        <w:t>
 Ерекше бөлiмiнiң барлық баптарына қатысты, қылмыстың бiрнеше мәрте жасалуына, қылмыстардың жиынтығына және қылмыстың қайталануына түсiнiк берiледi.
</w:t>
      </w:r>
      <w:r>
        <w:br/>
      </w:r>
      <w:r>
        <w:rPr>
          <w:rFonts w:ascii="Times New Roman"/>
          <w:b w:val="false"/>
          <w:i w:val="false"/>
          <w:color w:val="000000"/>
          <w:sz w:val="28"/>
        </w:rPr>
        <w:t>
</w:t>
      </w:r>
      <w:r>
        <w:rPr>
          <w:rFonts w:ascii="Times New Roman"/>
          <w:b w:val="false"/>
          <w:i w:val="false"/>
          <w:color w:val="000000"/>
          <w:sz w:val="28"/>
        </w:rPr>
        <w:t xml:space="preserve"> ҚК-тiң </w:t>
      </w:r>
      <w:r>
        <w:rPr>
          <w:rFonts w:ascii="Times New Roman"/>
          <w:b w:val="false"/>
          <w:i w:val="false"/>
          <w:color w:val="000000"/>
          <w:sz w:val="28"/>
        </w:rPr>
        <w:t>
 ұрлық және қорқытып алушылық үшiн жауаптылықты көздейтiн баптарында аталған "ұрлық немесе қорқытып алушылық үшiн бұрын екi немесе одан да көп рет сотталған адам" деген саралау белгiсi, қылмыстың арнайы қайталануының бiр түрi болып табылады. Адам бұрын жасаған қылмысы үшiн сотталғанға барабар не (заңда көрсетiлген реттерде) сол тектес қылмыс жасаған кезде қылмыстың қайталануы арнайы деп саналады. Сондықтан ҚР ҚК-iнiң 
</w:t>
      </w:r>
      <w:r>
        <w:rPr>
          <w:rFonts w:ascii="Times New Roman"/>
          <w:b w:val="false"/>
          <w:i w:val="false"/>
          <w:color w:val="000000"/>
          <w:sz w:val="28"/>
        </w:rPr>
        <w:t xml:space="preserve"> 13-бабы </w:t>
      </w:r>
      <w:r>
        <w:rPr>
          <w:rFonts w:ascii="Times New Roman"/>
          <w:b w:val="false"/>
          <w:i w:val="false"/>
          <w:color w:val="000000"/>
          <w:sz w:val="28"/>
        </w:rPr>
        <w:t>
 4-бөлiгiнiң ережелерi 
</w:t>
      </w:r>
      <w:r>
        <w:rPr>
          <w:rFonts w:ascii="Times New Roman"/>
          <w:b w:val="false"/>
          <w:i w:val="false"/>
          <w:color w:val="000000"/>
          <w:sz w:val="28"/>
        </w:rPr>
        <w:t xml:space="preserve"> Ерекше </w:t>
      </w:r>
      <w:r>
        <w:rPr>
          <w:rFonts w:ascii="Times New Roman"/>
          <w:b w:val="false"/>
          <w:i w:val="false"/>
          <w:color w:val="000000"/>
          <w:sz w:val="28"/>
        </w:rPr>
        <w:t>
 бөлiмнiң баптарындағы "ұрлық нeмece қорқытып алушылық үшiн бұрын екi немесе одан да көп рет сотталған адам" деген саралау белгiсiн қараған кезде қолданылуға тиiс.
</w:t>
      </w:r>
      <w:r>
        <w:br/>
      </w:r>
      <w:r>
        <w:rPr>
          <w:rFonts w:ascii="Times New Roman"/>
          <w:b w:val="false"/>
          <w:i w:val="false"/>
          <w:color w:val="000000"/>
          <w:sz w:val="28"/>
        </w:rPr>
        <w:t>
      Одан тыс, бұл саралау белгiсiн қолдана отырып, ҚК-тiң 
</w:t>
      </w:r>
      <w:r>
        <w:rPr>
          <w:rFonts w:ascii="Times New Roman"/>
          <w:b w:val="false"/>
          <w:i w:val="false"/>
          <w:color w:val="000000"/>
          <w:sz w:val="28"/>
        </w:rPr>
        <w:t xml:space="preserve"> 53, </w:t>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000000"/>
          <w:sz w:val="28"/>
        </w:rPr>
        <w:t>
 және 
</w:t>
      </w:r>
      <w:r>
        <w:rPr>
          <w:rFonts w:ascii="Times New Roman"/>
          <w:b w:val="false"/>
          <w:i w:val="false"/>
          <w:color w:val="000000"/>
          <w:sz w:val="28"/>
        </w:rPr>
        <w:t xml:space="preserve"> 59-баптарының </w:t>
      </w:r>
      <w:r>
        <w:rPr>
          <w:rFonts w:ascii="Times New Roman"/>
          <w:b w:val="false"/>
          <w:i w:val="false"/>
          <w:color w:val="000000"/>
          <w:sz w:val="28"/>
        </w:rPr>
        <w:t>
 жауаптылықты саралау принципiн белгiлейтiн нормаларын есте ұстаған жөн. Бұл, заң шығарушының кейбiр мән-жайларды әуелден қылмыстың құрамындағы саралау немесе жеңiлдету белгiсi ретiнде атап көрсететiнiн және солар үшiн ҚК-тiң 
</w:t>
      </w:r>
      <w:r>
        <w:rPr>
          <w:rFonts w:ascii="Times New Roman"/>
          <w:b w:val="false"/>
          <w:i w:val="false"/>
          <w:color w:val="000000"/>
          <w:sz w:val="28"/>
        </w:rPr>
        <w:t xml:space="preserve"> Ерекше </w:t>
      </w:r>
      <w:r>
        <w:rPr>
          <w:rFonts w:ascii="Times New Roman"/>
          <w:b w:val="false"/>
          <w:i w:val="false"/>
          <w:color w:val="000000"/>
          <w:sz w:val="28"/>
        </w:rPr>
        <w:t>
 бөлiмi баптарының санкцияларында тиiстi жаза белгiлейтiнiн бiлдiредi. Қандай да бiр мән-жай ауырлататын немесе жеңiлдететiн мән-жай ретiнде көрсетiлмеген жағдайда, сот оны жаза белгiлеген кезде ҚК-тiң 
</w:t>
      </w:r>
      <w:r>
        <w:rPr>
          <w:rFonts w:ascii="Times New Roman"/>
          <w:b w:val="false"/>
          <w:i w:val="false"/>
          <w:color w:val="000000"/>
          <w:sz w:val="28"/>
        </w:rPr>
        <w:t xml:space="preserve"> 53 </w:t>
      </w:r>
      <w:r>
        <w:rPr>
          <w:rFonts w:ascii="Times New Roman"/>
          <w:b w:val="false"/>
          <w:i w:val="false"/>
          <w:color w:val="000000"/>
          <w:sz w:val="28"/>
        </w:rPr>
        <w:t>
және 
</w:t>
      </w:r>
      <w:r>
        <w:rPr>
          <w:rFonts w:ascii="Times New Roman"/>
          <w:b w:val="false"/>
          <w:i w:val="false"/>
          <w:color w:val="000000"/>
          <w:sz w:val="28"/>
        </w:rPr>
        <w:t xml:space="preserve"> 54-баптары </w:t>
      </w:r>
      <w:r>
        <w:rPr>
          <w:rFonts w:ascii="Times New Roman"/>
          <w:b w:val="false"/>
          <w:i w:val="false"/>
          <w:color w:val="000000"/>
          <w:sz w:val="28"/>
        </w:rPr>
        <w:t>
 негiзiнде қылмыстық жауаптылықты ауырлататын немесе жеңілдететін мән-жай ретiнде ескередi. Бұл жағдайларда жазалау шарасы ҚК-тiң 
</w:t>
      </w:r>
      <w:r>
        <w:rPr>
          <w:rFonts w:ascii="Times New Roman"/>
          <w:b w:val="false"/>
          <w:i w:val="false"/>
          <w:color w:val="000000"/>
          <w:sz w:val="28"/>
        </w:rPr>
        <w:t xml:space="preserve"> 59-бабы </w:t>
      </w:r>
      <w:r>
        <w:rPr>
          <w:rFonts w:ascii="Times New Roman"/>
          <w:b w:val="false"/>
          <w:i w:val="false"/>
          <w:color w:val="000000"/>
          <w:sz w:val="28"/>
        </w:rPr>
        <w:t>
 2-бөлiгiнiң ережелерi бойынша белгiленедi.
</w:t>
      </w:r>
      <w:r>
        <w:br/>
      </w:r>
      <w:r>
        <w:rPr>
          <w:rFonts w:ascii="Times New Roman"/>
          <w:b w:val="false"/>
          <w:i w:val="false"/>
          <w:color w:val="000000"/>
          <w:sz w:val="28"/>
        </w:rPr>
        <w:t>
      ҚК-тiң 
</w:t>
      </w:r>
      <w:r>
        <w:rPr>
          <w:rFonts w:ascii="Times New Roman"/>
          <w:b w:val="false"/>
          <w:i w:val="false"/>
          <w:color w:val="000000"/>
          <w:sz w:val="28"/>
        </w:rPr>
        <w:t xml:space="preserve"> 59-бабы </w:t>
      </w:r>
      <w:r>
        <w:rPr>
          <w:rFonts w:ascii="Times New Roman"/>
          <w:b w:val="false"/>
          <w:i w:val="false"/>
          <w:color w:val="000000"/>
          <w:sz w:val="28"/>
        </w:rPr>
        <w:t>
 бiрiншi бөлiгiнде, сот қылмыстың қайталануы жағдайында жаза тағайындағанда мiндеттi түрде ескеруге тиiс мән-жайлардың тiзбесi берiледi. Оған мыналар жатқызылған: бұрын жасалған қылмыстардың саны, сипаты және қоғамдық қауiптiлiк дәрежесi, оның алдындағы жазаның түзеушiлiк ықпалының жеткiлiксiздiгiне себеп болған мән-жай, сондай-ақ жаңадан жасалған қылмыстың сипаты мен қоғамдық қауiптiлiк дәрежесi. Заңның аталған талаптары, соттың жасалған қылмыс туралы және айыптының жеке басы туралы барлық мәлiметтердi ескере отырып, жазаны сараландыруына мүмкiндiк бередi ("Батыс Қазақстан облысы Орал қалалық сотының өтiнiшi бойынша Қазақстан Республикасы Қылмыстық кодексiнiң 59-бабының конституциялылығын тексеру туралы" Конституциялық Кеңестiң 2001 жылғы 11 мамырдағы 
</w:t>
      </w:r>
      <w:r>
        <w:rPr>
          <w:rFonts w:ascii="Times New Roman"/>
          <w:b w:val="false"/>
          <w:i w:val="false"/>
          <w:color w:val="000000"/>
          <w:sz w:val="28"/>
        </w:rPr>
        <w:t xml:space="preserve"> N 5/2 </w:t>
      </w:r>
      <w:r>
        <w:rPr>
          <w:rFonts w:ascii="Times New Roman"/>
          <w:b w:val="false"/>
          <w:i w:val="false"/>
          <w:color w:val="000000"/>
          <w:sz w:val="28"/>
        </w:rPr>
        <w:t>
 қаулысы).
</w:t>
      </w:r>
      <w:r>
        <w:br/>
      </w:r>
      <w:r>
        <w:rPr>
          <w:rFonts w:ascii="Times New Roman"/>
          <w:b w:val="false"/>
          <w:i w:val="false"/>
          <w:color w:val="000000"/>
          <w:sz w:val="28"/>
        </w:rPr>
        <w:t>
      ҚК-тiң 
</w:t>
      </w:r>
      <w:r>
        <w:rPr>
          <w:rFonts w:ascii="Times New Roman"/>
          <w:b w:val="false"/>
          <w:i w:val="false"/>
          <w:color w:val="000000"/>
          <w:sz w:val="28"/>
        </w:rPr>
        <w:t xml:space="preserve"> 175, </w:t>
      </w:r>
      <w:r>
        <w:rPr>
          <w:rFonts w:ascii="Times New Roman"/>
          <w:b w:val="false"/>
          <w:i w:val="false"/>
          <w:color w:val="000000"/>
          <w:sz w:val="28"/>
        </w:rPr>
        <w:t>
</w:t>
      </w:r>
      <w:r>
        <w:rPr>
          <w:rFonts w:ascii="Times New Roman"/>
          <w:b w:val="false"/>
          <w:i w:val="false"/>
          <w:color w:val="000000"/>
          <w:sz w:val="28"/>
        </w:rPr>
        <w:t xml:space="preserve"> 177, </w:t>
      </w:r>
      <w:r>
        <w:rPr>
          <w:rFonts w:ascii="Times New Roman"/>
          <w:b w:val="false"/>
          <w:i w:val="false"/>
          <w:color w:val="000000"/>
          <w:sz w:val="28"/>
        </w:rPr>
        <w:t>
</w:t>
      </w:r>
      <w:r>
        <w:rPr>
          <w:rFonts w:ascii="Times New Roman"/>
          <w:b w:val="false"/>
          <w:i w:val="false"/>
          <w:color w:val="000000"/>
          <w:sz w:val="28"/>
        </w:rPr>
        <w:t xml:space="preserve"> 178, </w:t>
      </w:r>
      <w:r>
        <w:rPr>
          <w:rFonts w:ascii="Times New Roman"/>
          <w:b w:val="false"/>
          <w:i w:val="false"/>
          <w:color w:val="000000"/>
          <w:sz w:val="28"/>
        </w:rPr>
        <w:t>
</w:t>
      </w:r>
      <w:r>
        <w:rPr>
          <w:rFonts w:ascii="Times New Roman"/>
          <w:b w:val="false"/>
          <w:i w:val="false"/>
          <w:color w:val="000000"/>
          <w:sz w:val="28"/>
        </w:rPr>
        <w:t xml:space="preserve"> 179, </w:t>
      </w:r>
      <w:r>
        <w:rPr>
          <w:rFonts w:ascii="Times New Roman"/>
          <w:b w:val="false"/>
          <w:i w:val="false"/>
          <w:color w:val="000000"/>
          <w:sz w:val="28"/>
        </w:rPr>
        <w:t>
</w:t>
      </w:r>
      <w:r>
        <w:rPr>
          <w:rFonts w:ascii="Times New Roman"/>
          <w:b w:val="false"/>
          <w:i w:val="false"/>
          <w:color w:val="000000"/>
          <w:sz w:val="28"/>
        </w:rPr>
        <w:t xml:space="preserve"> 181-баптарындағы </w:t>
      </w:r>
      <w:r>
        <w:rPr>
          <w:rFonts w:ascii="Times New Roman"/>
          <w:b w:val="false"/>
          <w:i w:val="false"/>
          <w:color w:val="000000"/>
          <w:sz w:val="28"/>
        </w:rPr>
        <w:t>
 "ұрлық немесе қорқытып алушылық үшiн бұрын екi немесе одан да көп рет сотталған адам" деген саралау белгiсi қылмыстың арнайы қайталануы дегеннiң дәл өзi, және оған ҚК-тiң 
</w:t>
      </w:r>
      <w:r>
        <w:rPr>
          <w:rFonts w:ascii="Times New Roman"/>
          <w:b w:val="false"/>
          <w:i w:val="false"/>
          <w:color w:val="000000"/>
          <w:sz w:val="28"/>
        </w:rPr>
        <w:t xml:space="preserve"> 13-бабы </w:t>
      </w:r>
      <w:r>
        <w:rPr>
          <w:rFonts w:ascii="Times New Roman"/>
          <w:b w:val="false"/>
          <w:i w:val="false"/>
          <w:color w:val="000000"/>
          <w:sz w:val="28"/>
        </w:rPr>
        <w:t>
 4-бөлiгiнiң, он сегiз жасқа толмаған адамның жасаған қылмысы үшiн соттылығы, сондай-ақ алынып тасталған немесе жойылған соттылығы қылмыстың қайталануын тану кезiнде ескерiлмейдi, деген ережесi толығымен қолданылады.
</w:t>
      </w:r>
      <w:r>
        <w:br/>
      </w:r>
      <w:r>
        <w:rPr>
          <w:rFonts w:ascii="Times New Roman"/>
          <w:b w:val="false"/>
          <w:i w:val="false"/>
          <w:color w:val="000000"/>
          <w:sz w:val="28"/>
        </w:rPr>
        <w:t>
      Осылайша, Конституциялық Кеңестiң пiкiрiнше, ҚК-тiң 
</w:t>
      </w:r>
      <w:r>
        <w:rPr>
          <w:rFonts w:ascii="Times New Roman"/>
          <w:b w:val="false"/>
          <w:i w:val="false"/>
          <w:color w:val="000000"/>
          <w:sz w:val="28"/>
        </w:rPr>
        <w:t xml:space="preserve"> 175-бабы </w:t>
      </w:r>
      <w:r>
        <w:rPr>
          <w:rFonts w:ascii="Times New Roman"/>
          <w:b w:val="false"/>
          <w:i w:val="false"/>
          <w:color w:val="000000"/>
          <w:sz w:val="28"/>
        </w:rPr>
        <w:t>
 3-бөлiгiнiң "в" тармағы, 
</w:t>
      </w:r>
      <w:r>
        <w:rPr>
          <w:rFonts w:ascii="Times New Roman"/>
          <w:b w:val="false"/>
          <w:i w:val="false"/>
          <w:color w:val="000000"/>
          <w:sz w:val="28"/>
        </w:rPr>
        <w:t xml:space="preserve"> 178-бабы </w:t>
      </w:r>
      <w:r>
        <w:rPr>
          <w:rFonts w:ascii="Times New Roman"/>
          <w:b w:val="false"/>
          <w:i w:val="false"/>
          <w:color w:val="000000"/>
          <w:sz w:val="28"/>
        </w:rPr>
        <w:t>
 3-бөлiгiнiң "в" тармағы, 
</w:t>
      </w:r>
      <w:r>
        <w:rPr>
          <w:rFonts w:ascii="Times New Roman"/>
          <w:b w:val="false"/>
          <w:i w:val="false"/>
          <w:color w:val="000000"/>
          <w:sz w:val="28"/>
        </w:rPr>
        <w:t xml:space="preserve"> 179-бабы </w:t>
      </w:r>
      <w:r>
        <w:rPr>
          <w:rFonts w:ascii="Times New Roman"/>
          <w:b w:val="false"/>
          <w:i w:val="false"/>
          <w:color w:val="000000"/>
          <w:sz w:val="28"/>
        </w:rPr>
        <w:t>
 3-бөлiгiнiң "г" тармағы нормаларының ережелерi, он сегiз жасқа толғанға дейiн жасалған қылмыстар үшiн соттылықты ескеру бөлiгiнде, Қазақстан Республикасы Конституциясы
</w:t>
      </w:r>
      <w:r>
        <w:rPr>
          <w:rFonts w:ascii="Times New Roman"/>
          <w:b w:val="false"/>
          <w:i w:val="false"/>
          <w:color w:val="000000"/>
          <w:sz w:val="28"/>
        </w:rPr>
        <w:t xml:space="preserve">  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27-баптарының </w:t>
      </w:r>
      <w:r>
        <w:rPr>
          <w:rFonts w:ascii="Times New Roman"/>
          <w:b w:val="false"/>
          <w:i w:val="false"/>
          <w:color w:val="000000"/>
          <w:sz w:val="28"/>
        </w:rPr>
        <w:t>
 нормаларына тiкелей қатысты емес, және өтiнiште қойылған мәселелердi шешкен кезде 
</w:t>
      </w:r>
      <w:r>
        <w:rPr>
          <w:rFonts w:ascii="Times New Roman"/>
          <w:b w:val="false"/>
          <w:i w:val="false"/>
          <w:color w:val="000000"/>
          <w:sz w:val="28"/>
        </w:rPr>
        <w:t xml:space="preserve"> ҚК-тiң </w:t>
      </w:r>
      <w:r>
        <w:rPr>
          <w:rFonts w:ascii="Times New Roman"/>
          <w:b w:val="false"/>
          <w:i w:val="false"/>
          <w:color w:val="000000"/>
          <w:sz w:val="28"/>
        </w:rPr>
        <w:t>
 нормаларын басшылыққа алған жөн.
</w:t>
      </w:r>
      <w:r>
        <w:br/>
      </w:r>
      <w:r>
        <w:rPr>
          <w:rFonts w:ascii="Times New Roman"/>
          <w:b w:val="false"/>
          <w:i w:val="false"/>
          <w:color w:val="000000"/>
          <w:sz w:val="28"/>
        </w:rPr>
        <w:t>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1-бабы </w:t>
      </w:r>
      <w:r>
        <w:rPr>
          <w:rFonts w:ascii="Times New Roman"/>
          <w:b w:val="false"/>
          <w:i w:val="false"/>
          <w:color w:val="000000"/>
          <w:sz w:val="28"/>
        </w:rPr>
        <w:t>
 2) тармақшасына сәйкес, Конституциялық Кеңес Республика 
</w:t>
      </w:r>
      <w:r>
        <w:rPr>
          <w:rFonts w:ascii="Times New Roman"/>
          <w:b w:val="false"/>
          <w:i w:val="false"/>
          <w:color w:val="000000"/>
          <w:sz w:val="28"/>
        </w:rPr>
        <w:t xml:space="preserve"> Конституциясы </w:t>
      </w:r>
      <w:r>
        <w:rPr>
          <w:rFonts w:ascii="Times New Roman"/>
          <w:b w:val="false"/>
          <w:i w:val="false"/>
          <w:color w:val="000000"/>
          <w:sz w:val="28"/>
        </w:rPr>
        <w:t>
 мен осы Жарлықты басшылыққа ала отырып, соттардың немесе басқа мемлекеттiк органдардың құзыретiне жататын барлық жағдайларда өзге мәселелердi анықтау мен зерттеуге бармай-ақ өз өкiлеттiгiн жүзеге асырады. Осыны ескере отырып, Конституциялық Кеңес, Жоғарғы Соттың "ұрлық немесе қорқытып алушылық үшiн бұрын екi немесе одан да көп рет сотталған адам" деген саралау белгiсiн он сегiз жасқа толғанға дейiн жасаған қылмысы үшiн соттылығы бар адамдарға қатысты қолданбау туралы уәжiн қарай алмайды. Жоғарғы Соттың өтiнiшiнде атап көрсетiлген, судьялардың Қылмыстық 
</w:t>
      </w:r>
      <w:r>
        <w:rPr>
          <w:rFonts w:ascii="Times New Roman"/>
          <w:b w:val="false"/>
          <w:i w:val="false"/>
          <w:color w:val="000000"/>
          <w:sz w:val="28"/>
        </w:rPr>
        <w:t xml:space="preserve"> кодекс </w:t>
      </w:r>
      <w:r>
        <w:rPr>
          <w:rFonts w:ascii="Times New Roman"/>
          <w:b w:val="false"/>
          <w:i w:val="false"/>
          <w:color w:val="000000"/>
          <w:sz w:val="28"/>
        </w:rPr>
        <w:t>
 нормаларын қолдану практикасындағы даулы мәселелердi, Қазақстан Республикасы Конституциясының 
</w:t>
      </w:r>
      <w:r>
        <w:rPr>
          <w:rFonts w:ascii="Times New Roman"/>
          <w:b w:val="false"/>
          <w:i w:val="false"/>
          <w:color w:val="000000"/>
          <w:sz w:val="28"/>
        </w:rPr>
        <w:t xml:space="preserve"> 81-бабына </w:t>
      </w:r>
      <w:r>
        <w:rPr>
          <w:rFonts w:ascii="Times New Roman"/>
          <w:b w:val="false"/>
          <w:i w:val="false"/>
          <w:color w:val="000000"/>
          <w:sz w:val="28"/>
        </w:rPr>
        <w:t>
 сәйкес, Жоғарғы Сот заңнамамен белгiленген тәртiппен шешуге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Конституцияның 
</w:t>
      </w:r>
      <w:r>
        <w:rPr>
          <w:rFonts w:ascii="Times New Roman"/>
          <w:b w:val="false"/>
          <w:i w:val="false"/>
          <w:color w:val="000000"/>
          <w:sz w:val="28"/>
        </w:rPr>
        <w:t xml:space="preserve"> 77-бабы </w:t>
      </w:r>
      <w:r>
        <w:rPr>
          <w:rFonts w:ascii="Times New Roman"/>
          <w:b w:val="false"/>
          <w:i w:val="false"/>
          <w:color w:val="000000"/>
          <w:sz w:val="28"/>
        </w:rPr>
        <w:t>
 3-тармағының 2) тармақшасында "бiр құқық бұзушылық үшiн ешкiмдi де қайтадан қылмыстық немесе әкiмшiлiк жауапқа тартуға болмайды", - деп атап көрсетiлген.
</w:t>
      </w:r>
      <w:r>
        <w:br/>
      </w:r>
      <w:r>
        <w:rPr>
          <w:rFonts w:ascii="Times New Roman"/>
          <w:b w:val="false"/>
          <w:i w:val="false"/>
          <w:color w:val="000000"/>
          <w:sz w:val="28"/>
        </w:rPr>
        <w:t>
      Бұл конституциялық ереженi қазiр қолданылып жүрген қылмыстық заңнама қылмыстық жауаптылықты саралау кезiнде ескередi. Жоғарыда атап көрсетiлгенiндей, заң шығарушы қылмыстың нақты құрамы туралы нормада ескерген мән-жайлар, жаза тағайындау кезiнде назарға алынбайды. ҚК-тiң 
</w:t>
      </w:r>
      <w:r>
        <w:rPr>
          <w:rFonts w:ascii="Times New Roman"/>
          <w:b w:val="false"/>
          <w:i w:val="false"/>
          <w:color w:val="000000"/>
          <w:sz w:val="28"/>
        </w:rPr>
        <w:t xml:space="preserve"> 54-бабы </w:t>
      </w:r>
      <w:r>
        <w:rPr>
          <w:rFonts w:ascii="Times New Roman"/>
          <w:b w:val="false"/>
          <w:i w:val="false"/>
          <w:color w:val="000000"/>
          <w:sz w:val="28"/>
        </w:rPr>
        <w:t>
 2-бөлiгiнде, егер ауырлататын мән-жай ҚК-тiң 
</w:t>
      </w:r>
      <w:r>
        <w:rPr>
          <w:rFonts w:ascii="Times New Roman"/>
          <w:b w:val="false"/>
          <w:i w:val="false"/>
          <w:color w:val="000000"/>
          <w:sz w:val="28"/>
        </w:rPr>
        <w:t xml:space="preserve"> Ерекше </w:t>
      </w:r>
      <w:r>
        <w:rPr>
          <w:rFonts w:ascii="Times New Roman"/>
          <w:b w:val="false"/>
          <w:i w:val="false"/>
          <w:color w:val="000000"/>
          <w:sz w:val="28"/>
        </w:rPr>
        <w:t>
 бөлiмiнiң тиiстi бабында қылмыс белгiсi ретiнде көрсетiлген болса, ол жауаптылық пен жазаны ауырлататын мән-жай ретiнде қайталап ескерілмеуi керек, делiнген.
</w:t>
      </w:r>
      <w:r>
        <w:br/>
      </w:r>
      <w:r>
        <w:rPr>
          <w:rFonts w:ascii="Times New Roman"/>
          <w:b w:val="false"/>
          <w:i w:val="false"/>
          <w:color w:val="000000"/>
          <w:sz w:val="28"/>
        </w:rPr>
        <w:t>
      Баяндалғаннан келiп шығатыны, 
</w:t>
      </w:r>
      <w:r>
        <w:rPr>
          <w:rFonts w:ascii="Times New Roman"/>
          <w:b w:val="false"/>
          <w:i w:val="false"/>
          <w:color w:val="000000"/>
          <w:sz w:val="28"/>
        </w:rPr>
        <w:t xml:space="preserve"> ҚК-тiң </w:t>
      </w:r>
      <w:r>
        <w:rPr>
          <w:rFonts w:ascii="Times New Roman"/>
          <w:b w:val="false"/>
          <w:i w:val="false"/>
          <w:color w:val="000000"/>
          <w:sz w:val="28"/>
        </w:rPr>
        <w:t>
 13-бабы және 
</w:t>
      </w:r>
      <w:r>
        <w:rPr>
          <w:rFonts w:ascii="Times New Roman"/>
          <w:b w:val="false"/>
          <w:i w:val="false"/>
          <w:color w:val="000000"/>
          <w:sz w:val="28"/>
        </w:rPr>
        <w:t xml:space="preserve"> 175, </w:t>
      </w:r>
      <w:r>
        <w:rPr>
          <w:rFonts w:ascii="Times New Roman"/>
          <w:b w:val="false"/>
          <w:i w:val="false"/>
          <w:color w:val="000000"/>
          <w:sz w:val="28"/>
        </w:rPr>
        <w:t>
</w:t>
      </w:r>
      <w:r>
        <w:rPr>
          <w:rFonts w:ascii="Times New Roman"/>
          <w:b w:val="false"/>
          <w:i w:val="false"/>
          <w:color w:val="000000"/>
          <w:sz w:val="28"/>
        </w:rPr>
        <w:t xml:space="preserve"> 178, </w:t>
      </w:r>
      <w:r>
        <w:rPr>
          <w:rFonts w:ascii="Times New Roman"/>
          <w:b w:val="false"/>
          <w:i w:val="false"/>
          <w:color w:val="000000"/>
          <w:sz w:val="28"/>
        </w:rPr>
        <w:t>
</w:t>
      </w:r>
      <w:r>
        <w:rPr>
          <w:rFonts w:ascii="Times New Roman"/>
          <w:b w:val="false"/>
          <w:i w:val="false"/>
          <w:color w:val="000000"/>
          <w:sz w:val="28"/>
        </w:rPr>
        <w:t xml:space="preserve"> 179-баптарының </w:t>
      </w:r>
      <w:r>
        <w:rPr>
          <w:rFonts w:ascii="Times New Roman"/>
          <w:b w:val="false"/>
          <w:i w:val="false"/>
          <w:color w:val="000000"/>
          <w:sz w:val="28"/>
        </w:rPr>
        <w:t>
 "ұрлық немесе қорқытып алушылық үшiн екi немесе одан да көп рет сотталған адам" деген саралау белгiсi, бұл көрсетiлген белгi ескерiлген кезде субъект жаңадан жасаған қылмысы үшiн жауаптылық арқалайтын болғандықтан, Республика 
</w:t>
      </w:r>
      <w:r>
        <w:rPr>
          <w:rFonts w:ascii="Times New Roman"/>
          <w:b w:val="false"/>
          <w:i w:val="false"/>
          <w:color w:val="000000"/>
          <w:sz w:val="28"/>
        </w:rPr>
        <w:t xml:space="preserve"> Конституциясының </w:t>
      </w:r>
      <w:r>
        <w:rPr>
          <w:rFonts w:ascii="Times New Roman"/>
          <w:b w:val="false"/>
          <w:i w:val="false"/>
          <w:color w:val="000000"/>
          <w:sz w:val="28"/>
        </w:rPr>
        <w:t>
 аталған нормаларына қайшы келмейдi. Айқындалып алынған бұл белгi жаңадан пайдакүнемдiк қылмыс жасап отырған адамның тұрақты түрдегi қауiптiлiгiн, сондықтан да ауырырақ қылмыстық жазалауға жататынын бiлдiредi.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14-бабы </w:t>
      </w:r>
      <w:r>
        <w:rPr>
          <w:rFonts w:ascii="Times New Roman"/>
          <w:b w:val="false"/>
          <w:i w:val="false"/>
          <w:color w:val="000000"/>
          <w:sz w:val="28"/>
        </w:rPr>
        <w:t>
 1-тармағында бекiтiлген, заң мен сот алдында жұрттың бәрiнiң теңдiгi туралы конституциялық норма ҚК-тiң 
</w:t>
      </w:r>
      <w:r>
        <w:rPr>
          <w:rFonts w:ascii="Times New Roman"/>
          <w:b w:val="false"/>
          <w:i w:val="false"/>
          <w:color w:val="000000"/>
          <w:sz w:val="28"/>
        </w:rPr>
        <w:t xml:space="preserve"> 14-бабы </w:t>
      </w:r>
      <w:r>
        <w:rPr>
          <w:rFonts w:ascii="Times New Roman"/>
          <w:b w:val="false"/>
          <w:i w:val="false"/>
          <w:color w:val="000000"/>
          <w:sz w:val="28"/>
        </w:rPr>
        <w:t>
 2-бөлiгiнiң ережелерiнде өз көрiнiсiн табады. Онда, қылмыс жасаған адамдар шығу тегiне, әлеуметтiк, лауазымдық және мүлiктiк жағдайына, жынысына, нәсiлiне, ұлтына, тiлiне, дiнге көзқарасына, сенiмiне, қоғамдық бiрлестiктерге қатыстылығына, тұрғылықты жерiне немесе өзге де кез келген мән-жайларға қарамастан заң алдында бiрдей, деп атап көрсетiледi.
</w:t>
      </w:r>
      <w:r>
        <w:br/>
      </w:r>
      <w:r>
        <w:rPr>
          <w:rFonts w:ascii="Times New Roman"/>
          <w:b w:val="false"/>
          <w:i w:val="false"/>
          <w:color w:val="000000"/>
          <w:sz w:val="28"/>
        </w:rPr>
        <w:t>
      Конституциялық Кеңестiң, Республика Конституциясының 
</w:t>
      </w:r>
      <w:r>
        <w:rPr>
          <w:rFonts w:ascii="Times New Roman"/>
          <w:b w:val="false"/>
          <w:i w:val="false"/>
          <w:color w:val="000000"/>
          <w:sz w:val="28"/>
        </w:rPr>
        <w:t xml:space="preserve"> 14-бабы </w:t>
      </w:r>
      <w:r>
        <w:rPr>
          <w:rFonts w:ascii="Times New Roman"/>
          <w:b w:val="false"/>
          <w:i w:val="false"/>
          <w:color w:val="000000"/>
          <w:sz w:val="28"/>
        </w:rPr>
        <w:t>
 1-тармағы бойынша бұрын қабылданған қаулыларынан келiп шығатыны, заң мен сот алдында жұрттың бәрiнiң теңдiгi, адамның құқықтары мен мiндеттерiнiң теңдiгiн, осы құқықтарды мемлекеттiң тең қорғайтынын және адамдардың заң алдындағы тең жауапкершiлiгiн бiлдiредi ("Қазақстан Республикасы Конституциясы 14-бабының 1 және 2-тармақтарын, 24-бабының 2-тармағын, 77-бабы 3-тармағының 5) тармақшасын ресми түсiндiру туралы" Кеңестiң 1999 жылғы 10 наурыздағы 
</w:t>
      </w:r>
      <w:r>
        <w:rPr>
          <w:rFonts w:ascii="Times New Roman"/>
          <w:b w:val="false"/>
          <w:i w:val="false"/>
          <w:color w:val="000000"/>
          <w:sz w:val="28"/>
        </w:rPr>
        <w:t xml:space="preserve"> N 2/2 </w:t>
      </w:r>
      <w:r>
        <w:rPr>
          <w:rFonts w:ascii="Times New Roman"/>
          <w:b w:val="false"/>
          <w:i w:val="false"/>
          <w:color w:val="000000"/>
          <w:sz w:val="28"/>
        </w:rPr>
        <w:t>
 қаулысы). Заң алдында тең болу адамның және азаматтың құқықтары мен бостандықтарын iске асыруға мүмкiндiк беретiн нақтылы шарттар мен жағдаяттардың нақ осы заңдарда анықталатынын бiлдiредi ("Қазақстан Республикасы Конституциясы 13-бабының 2-тармағына, 14-бабының 1-тармағына, 76-бабының 2-тармағына ресми түсiндiрме беру туралы" Қазақстан Республикасы Конституциялық Кеңесiнiң 1999 жылғы 29 наурыздағы 
</w:t>
      </w:r>
      <w:r>
        <w:rPr>
          <w:rFonts w:ascii="Times New Roman"/>
          <w:b w:val="false"/>
          <w:i w:val="false"/>
          <w:color w:val="000000"/>
          <w:sz w:val="28"/>
        </w:rPr>
        <w:t xml:space="preserve"> N 7/2 </w:t>
      </w:r>
      <w:r>
        <w:rPr>
          <w:rFonts w:ascii="Times New Roman"/>
          <w:b w:val="false"/>
          <w:i w:val="false"/>
          <w:color w:val="000000"/>
          <w:sz w:val="28"/>
        </w:rPr>
        <w:t>
 қаулысы).
</w:t>
      </w:r>
      <w:r>
        <w:br/>
      </w:r>
      <w:r>
        <w:rPr>
          <w:rFonts w:ascii="Times New Roman"/>
          <w:b w:val="false"/>
          <w:i w:val="false"/>
          <w:color w:val="000000"/>
          <w:sz w:val="28"/>
        </w:rPr>
        <w:t>
      Қылмыстық жауаптылықты белгiлеу кезiндегi заң алдындағы теңдiк дегенiмiз, қылмыс субъектiлерi бiрдей әрекетi үшiн, жеңiлдететiн де, ауырлататын да мән-жайларды ескере отырып, тең қылмыстық жауаптылық арқалауы тиiс екенiн бiлдiредi. Қылмыстың құрамы қылмыстық құқықтағы формалдi теңдiктi қамтамасыз етудiң құралы болып табылады, ол қарапайым сараланған және жеңiлдетiлген мән-жайлы болуы мүмкiн.
</w:t>
      </w:r>
      <w:r>
        <w:br/>
      </w:r>
      <w:r>
        <w:rPr>
          <w:rFonts w:ascii="Times New Roman"/>
          <w:b w:val="false"/>
          <w:i w:val="false"/>
          <w:color w:val="000000"/>
          <w:sz w:val="28"/>
        </w:rPr>
        <w:t>
      Қылмыстық құқықта, жасалған әрекетті, не болмаса қылмыс пен айыптының бет-бейнесiн бiр уақытта сипаттайтын мән-жайлар, яғни әрекет арқылы бiлiнген мән-жайлар ғана саралау белгiсi ретiнде танылады. Адамға тән пайдакүнемдiк жаңадан жасалған әрекет арқылы әкелiнедi, мұндай пікірді қылмыстың қайталануы, соның iшiнде арнайы қайталануы түсiнiгiне негiзiнен қолданса болады.
</w:t>
      </w:r>
      <w:r>
        <w:br/>
      </w:r>
      <w:r>
        <w:rPr>
          <w:rFonts w:ascii="Times New Roman"/>
          <w:b w:val="false"/>
          <w:i w:val="false"/>
          <w:color w:val="000000"/>
          <w:sz w:val="28"/>
        </w:rPr>
        <w:t>
      Осылайша, Конституциялық Кеңестiң пiкiрiнше, 
</w:t>
      </w:r>
      <w:r>
        <w:rPr>
          <w:rFonts w:ascii="Times New Roman"/>
          <w:b w:val="false"/>
          <w:i w:val="false"/>
          <w:color w:val="000000"/>
          <w:sz w:val="28"/>
        </w:rPr>
        <w:t xml:space="preserve"> ҚК-тiң </w:t>
      </w:r>
      <w:r>
        <w:rPr>
          <w:rFonts w:ascii="Times New Roman"/>
          <w:b w:val="false"/>
          <w:i w:val="false"/>
          <w:color w:val="000000"/>
          <w:sz w:val="28"/>
        </w:rPr>
        <w:t>
 қаралып отырған баптарында көрсетiлген "ұрлық немесе қорқытып алушылық үшiн бұрын екi немесе одан да көп рет сотталған адам" деген саралау белгiсi, Қазақстан Республикасы Конституциясының 
</w:t>
      </w:r>
      <w:r>
        <w:rPr>
          <w:rFonts w:ascii="Times New Roman"/>
          <w:b w:val="false"/>
          <w:i w:val="false"/>
          <w:color w:val="000000"/>
          <w:sz w:val="28"/>
        </w:rPr>
        <w:t xml:space="preserve"> 14-бабы </w:t>
      </w:r>
      <w:r>
        <w:rPr>
          <w:rFonts w:ascii="Times New Roman"/>
          <w:b w:val="false"/>
          <w:i w:val="false"/>
          <w:color w:val="000000"/>
          <w:sz w:val="28"/>
        </w:rPr>
        <w:t>
 1-тармағының және Конституциялық Кеңестiң осы мәселе бойынша бұрын қабылданған қаулыларының мазмұнына қайшы келмейдi.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Конституцияның 
</w:t>
      </w:r>
      <w:r>
        <w:rPr>
          <w:rFonts w:ascii="Times New Roman"/>
          <w:b w:val="false"/>
          <w:i w:val="false"/>
          <w:color w:val="000000"/>
          <w:sz w:val="28"/>
        </w:rPr>
        <w:t xml:space="preserve"> 77-бабы </w:t>
      </w:r>
      <w:r>
        <w:rPr>
          <w:rFonts w:ascii="Times New Roman"/>
          <w:b w:val="false"/>
          <w:i w:val="false"/>
          <w:color w:val="000000"/>
          <w:sz w:val="28"/>
        </w:rPr>
        <w:t>
 3-тармағының 8) тармақшасына сәйкес "адамның кiнәлi екендiгi жөнiндегi кез келген күдiк айыпталушының пайдасына қарастырылады".
</w:t>
      </w:r>
      <w:r>
        <w:br/>
      </w:r>
      <w:r>
        <w:rPr>
          <w:rFonts w:ascii="Times New Roman"/>
          <w:b w:val="false"/>
          <w:i w:val="false"/>
          <w:color w:val="000000"/>
          <w:sz w:val="28"/>
        </w:rPr>
        <w:t>
      Бұл конституциялық норма ҚIЖК-тiң 
</w:t>
      </w:r>
      <w:r>
        <w:rPr>
          <w:rFonts w:ascii="Times New Roman"/>
          <w:b w:val="false"/>
          <w:i w:val="false"/>
          <w:color w:val="000000"/>
          <w:sz w:val="28"/>
        </w:rPr>
        <w:t xml:space="preserve"> 19-бабы </w:t>
      </w:r>
      <w:r>
        <w:rPr>
          <w:rFonts w:ascii="Times New Roman"/>
          <w:b w:val="false"/>
          <w:i w:val="false"/>
          <w:color w:val="000000"/>
          <w:sz w:val="28"/>
        </w:rPr>
        <w:t>
 3-бөлiгiнде әрi қарай дамытылған, оған сай "айыпталушының кiнәлiлiгiне сейiлмеген күдiк оның пайдасына түсiндiрiледi. Қылмыстық және қылмыстық iс жүргiзу заңын қолдану кезiнде пайда болған күмәндер де айыпталушының пайдасына шешiлуге тиiс".
</w:t>
      </w:r>
      <w:r>
        <w:br/>
      </w:r>
      <w:r>
        <w:rPr>
          <w:rFonts w:ascii="Times New Roman"/>
          <w:b w:val="false"/>
          <w:i w:val="false"/>
          <w:color w:val="000000"/>
          <w:sz w:val="28"/>
        </w:rPr>
        <w:t>
      Көрiнiп тұрғанындай, аталған конституциялық норма мен қылмыстық iс жүргiзу заңының нормасы арасындағы айырмашылық мынаған келiп саяды:
</w:t>
      </w:r>
      <w:r>
        <w:br/>
      </w:r>
      <w:r>
        <w:rPr>
          <w:rFonts w:ascii="Times New Roman"/>
          <w:b w:val="false"/>
          <w:i w:val="false"/>
          <w:color w:val="000000"/>
          <w:sz w:val="28"/>
        </w:rPr>
        <w:t>
      - заңда "кез келген" емес, "сейiлмеген" күдiк туралы сөз болады;
</w:t>
      </w:r>
      <w:r>
        <w:br/>
      </w:r>
      <w:r>
        <w:rPr>
          <w:rFonts w:ascii="Times New Roman"/>
          <w:b w:val="false"/>
          <w:i w:val="false"/>
          <w:color w:val="000000"/>
          <w:sz w:val="28"/>
        </w:rPr>
        <w:t>
      - заңға "қылмыстық және қылмыстық iс жүргiзу заңын қолдану кезiнде пайда болған күмәндер де айыпталушының пайдасына шешiлуге тиiс", - деген ереже қосымша енгiзiлген.
</w:t>
      </w:r>
      <w:r>
        <w:br/>
      </w:r>
      <w:r>
        <w:rPr>
          <w:rFonts w:ascii="Times New Roman"/>
          <w:b w:val="false"/>
          <w:i w:val="false"/>
          <w:color w:val="000000"/>
          <w:sz w:val="28"/>
        </w:rPr>
        <w:t>
      Қылмыстық iс жүргiзу заңнамасының кез келген күдiк айыпталушының пайдасына түсiндiрiлетiндiгi туралы нормасы, тиiстi орган осы мақсатта заңмен көзделген барлық шараларды қабылдағаннан кейiн сейiлте алмаған күмәнге ғана қатысты болады. Қылмыстық iс бойынша iс жүргiзу кезiнде сейiлмеген немесе сейiлмейтiн болып шыққан күмәндер ғана айыпталушының пайдасына түсiндiрiлуге тиiс. Осылайша, 
</w:t>
      </w:r>
      <w:r>
        <w:rPr>
          <w:rFonts w:ascii="Times New Roman"/>
          <w:b w:val="false"/>
          <w:i w:val="false"/>
          <w:color w:val="000000"/>
          <w:sz w:val="28"/>
        </w:rPr>
        <w:t xml:space="preserve"> ҚIЖК-iнде </w:t>
      </w:r>
      <w:r>
        <w:rPr>
          <w:rFonts w:ascii="Times New Roman"/>
          <w:b w:val="false"/>
          <w:i w:val="false"/>
          <w:color w:val="000000"/>
          <w:sz w:val="28"/>
        </w:rPr>
        <w:t>
 сейiлмеген күдiк туралы сөз болу фактiсi, 
</w:t>
      </w:r>
      <w:r>
        <w:rPr>
          <w:rFonts w:ascii="Times New Roman"/>
          <w:b w:val="false"/>
          <w:i w:val="false"/>
          <w:color w:val="000000"/>
          <w:sz w:val="28"/>
        </w:rPr>
        <w:t xml:space="preserve"> Конституция </w:t>
      </w:r>
      <w:r>
        <w:rPr>
          <w:rFonts w:ascii="Times New Roman"/>
          <w:b w:val="false"/>
          <w:i w:val="false"/>
          <w:color w:val="000000"/>
          <w:sz w:val="28"/>
        </w:rPr>
        <w:t>
 ережелерiне сәйкес болмауға әкеп соқпайды.
</w:t>
      </w:r>
      <w:r>
        <w:br/>
      </w:r>
      <w:r>
        <w:rPr>
          <w:rFonts w:ascii="Times New Roman"/>
          <w:b w:val="false"/>
          <w:i w:val="false"/>
          <w:color w:val="000000"/>
          <w:sz w:val="28"/>
        </w:rPr>
        <w:t>
</w:t>
      </w:r>
      <w:r>
        <w:rPr>
          <w:rFonts w:ascii="Times New Roman"/>
          <w:b w:val="false"/>
          <w:i w:val="false"/>
          <w:color w:val="000000"/>
          <w:sz w:val="28"/>
        </w:rPr>
        <w:t xml:space="preserve"> ҚIЖК-iнiң </w:t>
      </w:r>
      <w:r>
        <w:rPr>
          <w:rFonts w:ascii="Times New Roman"/>
          <w:b w:val="false"/>
          <w:i w:val="false"/>
          <w:color w:val="000000"/>
          <w:sz w:val="28"/>
        </w:rPr>
        <w:t>
 "қылмыстық және қылмыстық iс жүргiзу заңын қолдану кезiнде пайда болған күмәндер де айыпталушының пайдасына шешiлуге тиiс" деген нормасы да, сондай-ақ 
</w:t>
      </w:r>
      <w:r>
        <w:rPr>
          <w:rFonts w:ascii="Times New Roman"/>
          <w:b w:val="false"/>
          <w:i w:val="false"/>
          <w:color w:val="000000"/>
          <w:sz w:val="28"/>
        </w:rPr>
        <w:t xml:space="preserve"> Конституцияға </w:t>
      </w:r>
      <w:r>
        <w:rPr>
          <w:rFonts w:ascii="Times New Roman"/>
          <w:b w:val="false"/>
          <w:i w:val="false"/>
          <w:color w:val="000000"/>
          <w:sz w:val="28"/>
        </w:rPr>
        <w:t>
 сәйкес келедi. Бұл, қылмыстық іс жүргізу заңын, атап айтқанда, дауланып отырған норманы дa әзiрлеу кезiнде заң шығарушы, Конституция адамның құқықтары мен бостандықтарын тек заңмен және ерекше жағдайларда ғана шектеу мүмкiндiгiн белгiлейтiнiн ескеруiне байланысты.
</w:t>
      </w:r>
      <w:r>
        <w:br/>
      </w:r>
      <w:r>
        <w:rPr>
          <w:rFonts w:ascii="Times New Roman"/>
          <w:b w:val="false"/>
          <w:i w:val="false"/>
          <w:color w:val="000000"/>
          <w:sz w:val="28"/>
        </w:rPr>
        <w:t>
      Баяндалғанның негiзiнде және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2-тармағын, 
</w:t>
      </w:r>
      <w:r>
        <w:rPr>
          <w:rFonts w:ascii="Times New Roman"/>
          <w:b w:val="false"/>
          <w:i w:val="false"/>
          <w:color w:val="000000"/>
          <w:sz w:val="28"/>
        </w:rPr>
        <w:t xml:space="preserve"> 78-бабын, </w:t>
      </w:r>
      <w:r>
        <w:rPr>
          <w:rFonts w:ascii="Times New Roman"/>
          <w:b w:val="false"/>
          <w:i w:val="false"/>
          <w:color w:val="000000"/>
          <w:sz w:val="28"/>
        </w:rPr>
        <w:t>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30-бабы </w:t>
      </w:r>
      <w:r>
        <w:rPr>
          <w:rFonts w:ascii="Times New Roman"/>
          <w:b w:val="false"/>
          <w:i w:val="false"/>
          <w:color w:val="000000"/>
          <w:sz w:val="28"/>
        </w:rPr>
        <w:t>
 1-тармағының 3) тармақшасын, 33, 37, 38 және 41-баптарын басшылыққа алып, 
</w:t>
      </w:r>
      <w:r>
        <w:rPr>
          <w:rFonts w:ascii="Times New Roman"/>
          <w:b/>
          <w:i w:val="false"/>
          <w:color w:val="000000"/>
          <w:sz w:val="28"/>
        </w:rPr>
        <w:t>
Қазақстан Республикасының Конституциялық Кеңесi қаулы етедi: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Жоғарғы Сотының, он сегiз жасқа толғанға дейiн жасалған қылмыстар үшiн соттылықты ескеру бөлiгiнде Қазақстан Республикасы Қылмыстық кодексiнiң 
</w:t>
      </w:r>
      <w:r>
        <w:rPr>
          <w:rFonts w:ascii="Times New Roman"/>
          <w:b w:val="false"/>
          <w:i w:val="false"/>
          <w:color w:val="000000"/>
          <w:sz w:val="28"/>
        </w:rPr>
        <w:t xml:space="preserve"> 13-бабын, </w:t>
      </w:r>
      <w:r>
        <w:rPr>
          <w:rFonts w:ascii="Times New Roman"/>
          <w:b w:val="false"/>
          <w:i w:val="false"/>
          <w:color w:val="000000"/>
          <w:sz w:val="28"/>
        </w:rPr>
        <w:t>
</w:t>
      </w:r>
      <w:r>
        <w:rPr>
          <w:rFonts w:ascii="Times New Roman"/>
          <w:b w:val="false"/>
          <w:i w:val="false"/>
          <w:color w:val="000000"/>
          <w:sz w:val="28"/>
        </w:rPr>
        <w:t xml:space="preserve"> 175-бабы </w:t>
      </w:r>
      <w:r>
        <w:rPr>
          <w:rFonts w:ascii="Times New Roman"/>
          <w:b w:val="false"/>
          <w:i w:val="false"/>
          <w:color w:val="000000"/>
          <w:sz w:val="28"/>
        </w:rPr>
        <w:t>
 3-бөлiгiнiң "в" тармағын, 
</w:t>
      </w:r>
      <w:r>
        <w:rPr>
          <w:rFonts w:ascii="Times New Roman"/>
          <w:b w:val="false"/>
          <w:i w:val="false"/>
          <w:color w:val="000000"/>
          <w:sz w:val="28"/>
        </w:rPr>
        <w:t xml:space="preserve"> 178-бабы </w:t>
      </w:r>
      <w:r>
        <w:rPr>
          <w:rFonts w:ascii="Times New Roman"/>
          <w:b w:val="false"/>
          <w:i w:val="false"/>
          <w:color w:val="000000"/>
          <w:sz w:val="28"/>
        </w:rPr>
        <w:t>
 3-бөлiгiнiң "в" тармағын, 
</w:t>
      </w:r>
      <w:r>
        <w:rPr>
          <w:rFonts w:ascii="Times New Roman"/>
          <w:b w:val="false"/>
          <w:i w:val="false"/>
          <w:color w:val="000000"/>
          <w:sz w:val="28"/>
        </w:rPr>
        <w:t xml:space="preserve"> 179-бабы </w:t>
      </w:r>
      <w:r>
        <w:rPr>
          <w:rFonts w:ascii="Times New Roman"/>
          <w:b w:val="false"/>
          <w:i w:val="false"/>
          <w:color w:val="000000"/>
          <w:sz w:val="28"/>
        </w:rPr>
        <w:t>
 3-бөлiгiнiң "г" тармағын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 емес деп тану жөнiндегi ұсынысы бойынша конституциялық iс жүргiзу, Қазақстан Республикасы Жоғарғы Сотының құзырына жататын құқық қолдану практикасы мәселелерi Қазақстан Республикасы Конституциялық Кеңесiне ведомстволық қарасты болмағандықтан, тоқтатылсын.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Қылмыстық кодексiнiң 
</w:t>
      </w:r>
      <w:r>
        <w:rPr>
          <w:rFonts w:ascii="Times New Roman"/>
          <w:b w:val="false"/>
          <w:i w:val="false"/>
          <w:color w:val="000000"/>
          <w:sz w:val="28"/>
        </w:rPr>
        <w:t xml:space="preserve"> 175-бабы </w:t>
      </w:r>
      <w:r>
        <w:rPr>
          <w:rFonts w:ascii="Times New Roman"/>
          <w:b w:val="false"/>
          <w:i w:val="false"/>
          <w:color w:val="000000"/>
          <w:sz w:val="28"/>
        </w:rPr>
        <w:t>
 3-бөлiгiнiң "в" тармағы, 
</w:t>
      </w:r>
      <w:r>
        <w:rPr>
          <w:rFonts w:ascii="Times New Roman"/>
          <w:b w:val="false"/>
          <w:i w:val="false"/>
          <w:color w:val="000000"/>
          <w:sz w:val="28"/>
        </w:rPr>
        <w:t xml:space="preserve"> 176-бабы </w:t>
      </w:r>
      <w:r>
        <w:rPr>
          <w:rFonts w:ascii="Times New Roman"/>
          <w:b w:val="false"/>
          <w:i w:val="false"/>
          <w:color w:val="000000"/>
          <w:sz w:val="28"/>
        </w:rPr>
        <w:t>
 3-бөлiгiнiң "в" тармағы, 
</w:t>
      </w:r>
      <w:r>
        <w:rPr>
          <w:rFonts w:ascii="Times New Roman"/>
          <w:b w:val="false"/>
          <w:i w:val="false"/>
          <w:color w:val="000000"/>
          <w:sz w:val="28"/>
        </w:rPr>
        <w:t xml:space="preserve"> 177-бабы </w:t>
      </w:r>
      <w:r>
        <w:rPr>
          <w:rFonts w:ascii="Times New Roman"/>
          <w:b w:val="false"/>
          <w:i w:val="false"/>
          <w:color w:val="000000"/>
          <w:sz w:val="28"/>
        </w:rPr>
        <w:t>
 3-бөлiгiнiң "в" тармағы, 
</w:t>
      </w:r>
      <w:r>
        <w:rPr>
          <w:rFonts w:ascii="Times New Roman"/>
          <w:b w:val="false"/>
          <w:i w:val="false"/>
          <w:color w:val="000000"/>
          <w:sz w:val="28"/>
        </w:rPr>
        <w:t xml:space="preserve"> 178-бабы </w:t>
      </w:r>
      <w:r>
        <w:rPr>
          <w:rFonts w:ascii="Times New Roman"/>
          <w:b w:val="false"/>
          <w:i w:val="false"/>
          <w:color w:val="000000"/>
          <w:sz w:val="28"/>
        </w:rPr>
        <w:t>
 3-бөлiгiнiң "в" тармағы, 
</w:t>
      </w:r>
      <w:r>
        <w:rPr>
          <w:rFonts w:ascii="Times New Roman"/>
          <w:b w:val="false"/>
          <w:i w:val="false"/>
          <w:color w:val="000000"/>
          <w:sz w:val="28"/>
        </w:rPr>
        <w:t xml:space="preserve"> 179-бабы </w:t>
      </w:r>
      <w:r>
        <w:rPr>
          <w:rFonts w:ascii="Times New Roman"/>
          <w:b w:val="false"/>
          <w:i w:val="false"/>
          <w:color w:val="000000"/>
          <w:sz w:val="28"/>
        </w:rPr>
        <w:t>
 3-бөлiгiнiң "г" тармағы, 
</w:t>
      </w:r>
      <w:r>
        <w:rPr>
          <w:rFonts w:ascii="Times New Roman"/>
          <w:b w:val="false"/>
          <w:i w:val="false"/>
          <w:color w:val="000000"/>
          <w:sz w:val="28"/>
        </w:rPr>
        <w:t xml:space="preserve"> 181-бабы </w:t>
      </w:r>
      <w:r>
        <w:rPr>
          <w:rFonts w:ascii="Times New Roman"/>
          <w:b w:val="false"/>
          <w:i w:val="false"/>
          <w:color w:val="000000"/>
          <w:sz w:val="28"/>
        </w:rPr>
        <w:t>
 3-бөлiгiнiң "г" тармағы, "ұрлық немесе қорқытып алушылық үшiн екi немесе одан да көп рет сотталған адам" деген саралау белгiсi бөлiгiнде Қазақстан Республикасы Конституциясының 
</w:t>
      </w:r>
      <w:r>
        <w:rPr>
          <w:rFonts w:ascii="Times New Roman"/>
          <w:b w:val="false"/>
          <w:i w:val="false"/>
          <w:color w:val="000000"/>
          <w:sz w:val="28"/>
        </w:rPr>
        <w:t xml:space="preserve"> 14-бабы </w:t>
      </w:r>
      <w:r>
        <w:rPr>
          <w:rFonts w:ascii="Times New Roman"/>
          <w:b w:val="false"/>
          <w:i w:val="false"/>
          <w:color w:val="000000"/>
          <w:sz w:val="28"/>
        </w:rPr>
        <w:t>
 1-тармағына және 
</w:t>
      </w:r>
      <w:r>
        <w:rPr>
          <w:rFonts w:ascii="Times New Roman"/>
          <w:b w:val="false"/>
          <w:i w:val="false"/>
          <w:color w:val="000000"/>
          <w:sz w:val="28"/>
        </w:rPr>
        <w:t xml:space="preserve"> 77-бабы </w:t>
      </w:r>
      <w:r>
        <w:rPr>
          <w:rFonts w:ascii="Times New Roman"/>
          <w:b w:val="false"/>
          <w:i w:val="false"/>
          <w:color w:val="000000"/>
          <w:sz w:val="28"/>
        </w:rPr>
        <w:t>
 3-тармағының 2) тармақшасына сәйкес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Қылмыстық iс жүргiзу кодексiнiң 
</w:t>
      </w:r>
      <w:r>
        <w:rPr>
          <w:rFonts w:ascii="Times New Roman"/>
          <w:b w:val="false"/>
          <w:i w:val="false"/>
          <w:color w:val="000000"/>
          <w:sz w:val="28"/>
        </w:rPr>
        <w:t xml:space="preserve"> 19-бабы </w:t>
      </w:r>
      <w:r>
        <w:rPr>
          <w:rFonts w:ascii="Times New Roman"/>
          <w:b w:val="false"/>
          <w:i w:val="false"/>
          <w:color w:val="000000"/>
          <w:sz w:val="28"/>
        </w:rPr>
        <w:t>
 3-бөлiгi Қазақстан Республикасы Конституциясының 
</w:t>
      </w:r>
      <w:r>
        <w:rPr>
          <w:rFonts w:ascii="Times New Roman"/>
          <w:b w:val="false"/>
          <w:i w:val="false"/>
          <w:color w:val="000000"/>
          <w:sz w:val="28"/>
        </w:rPr>
        <w:t xml:space="preserve"> 77-бабы </w:t>
      </w:r>
      <w:r>
        <w:rPr>
          <w:rFonts w:ascii="Times New Roman"/>
          <w:b w:val="false"/>
          <w:i w:val="false"/>
          <w:color w:val="000000"/>
          <w:sz w:val="28"/>
        </w:rPr>
        <w:t>
 3-тармағының 8) тармақшасына сәйкес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Конституциясының 
</w:t>
      </w:r>
      <w:r>
        <w:rPr>
          <w:rFonts w:ascii="Times New Roman"/>
          <w:b w:val="false"/>
          <w:i w:val="false"/>
          <w:color w:val="000000"/>
          <w:sz w:val="28"/>
        </w:rPr>
        <w:t xml:space="preserve"> 74-бабы </w:t>
      </w:r>
      <w:r>
        <w:rPr>
          <w:rFonts w:ascii="Times New Roman"/>
          <w:b w:val="false"/>
          <w:i w:val="false"/>
          <w:color w:val="000000"/>
          <w:sz w:val="28"/>
        </w:rPr>
        <w:t>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 73-бабы </w:t>
      </w:r>
      <w:r>
        <w:rPr>
          <w:rFonts w:ascii="Times New Roman"/>
          <w:b w:val="false"/>
          <w:i w:val="false"/>
          <w:color w:val="000000"/>
          <w:sz w:val="28"/>
        </w:rPr>
        <w:t>
 4-тармағында көзделген жағдайды ескерiп, түпкiлiктi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республикалық ресми басылымдарда қазақ және орыс тiлдерiнде жариялансын.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