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e6f8" w14:textId="bbbe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кейбір нормативтік қаулыларын қайта қарау туралы</w:t>
      </w:r>
    </w:p>
    <w:p>
      <w:pPr>
        <w:spacing w:after="0"/>
        <w:ind w:left="0"/>
        <w:jc w:val="both"/>
      </w:pPr>
      <w:r>
        <w:rPr>
          <w:rFonts w:ascii="Times New Roman"/>
          <w:b w:val="false"/>
          <w:i w:val="false"/>
          <w:color w:val="000000"/>
          <w:sz w:val="28"/>
        </w:rPr>
        <w:t>Қазақстан Республикасы Конституциялық Кеңесінің 2017 жылғы 17 сәуірдегі № 2 нормативтік қаулысы.</w:t>
      </w:r>
    </w:p>
    <w:p>
      <w:pPr>
        <w:spacing w:after="0"/>
        <w:ind w:left="0"/>
        <w:jc w:val="both"/>
      </w:pPr>
      <w:bookmarkStart w:name="z1" w:id="0"/>
      <w:r>
        <w:rPr>
          <w:rFonts w:ascii="Times New Roman"/>
          <w:b w:val="false"/>
          <w:i w:val="false"/>
          <w:color w:val="000000"/>
          <w:sz w:val="28"/>
        </w:rPr>
        <w:t>
      Қазақстан Республикасы Конституциялық Кеңесі, Төраға И.И. Рогов, Кеңес мүшелері Н.В. Белоруков, А.Қ. Дауылбаев, В.А. Малиновский, А.М. Нұрмағамбетов, Ү.М. Стамқұлов, У. Шапак қатысқан құрамда, мыналардың:</w:t>
      </w:r>
    </w:p>
    <w:bookmarkEnd w:id="0"/>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Конституциялық заңнама, сот жүйесі және құқық қорғау органдары комитетінің төрағасы С.Б. Ақылбайдың,</w:t>
      </w:r>
    </w:p>
    <w:p>
      <w:pPr>
        <w:spacing w:after="0"/>
        <w:ind w:left="0"/>
        <w:jc w:val="both"/>
      </w:pPr>
      <w:r>
        <w:rPr>
          <w:rFonts w:ascii="Times New Roman"/>
          <w:b w:val="false"/>
          <w:i w:val="false"/>
          <w:color w:val="000000"/>
          <w:sz w:val="28"/>
        </w:rPr>
        <w:t>
      Қазақстан Республикасы Үкіметінің өкілі – Қазақстан Республикасы Әділет министрінің орынбасары З.Х. Баймолдинаның,</w:t>
      </w:r>
    </w:p>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азаматтық істер жөніндегі сот алқасының төрағасы Е.Н. Әбдіқадыровтың,</w:t>
      </w:r>
    </w:p>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бірінші орынбасары И.Д. Меркельдің,</w:t>
      </w:r>
    </w:p>
    <w:p>
      <w:pPr>
        <w:spacing w:after="0"/>
        <w:ind w:left="0"/>
        <w:jc w:val="both"/>
      </w:pPr>
      <w:r>
        <w:rPr>
          <w:rFonts w:ascii="Times New Roman"/>
          <w:b w:val="false"/>
          <w:i w:val="false"/>
          <w:color w:val="000000"/>
          <w:sz w:val="28"/>
        </w:rPr>
        <w:t>
      Қазақстан Республикасы Ұлттық қауіпсіздік комитетінің өкілі – Қазақстан Республикасы Ұлттық қауіпсіздік комитеті төрағасының орынбасары М.Ө. Қалқабаевтың,</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өкілі – Қазақстан Республикасы Мемлекеттік қызмет істері және сыбайлас жемқорлыққа қарсы іс-қимыл агенттігі аппаратының басшысы С.Қ. Ахметжановтың,</w:t>
      </w:r>
    </w:p>
    <w:p>
      <w:pPr>
        <w:spacing w:after="0"/>
        <w:ind w:left="0"/>
        <w:jc w:val="both"/>
      </w:pPr>
      <w:r>
        <w:rPr>
          <w:rFonts w:ascii="Times New Roman"/>
          <w:b w:val="false"/>
          <w:i w:val="false"/>
          <w:color w:val="000000"/>
          <w:sz w:val="28"/>
        </w:rPr>
        <w:t>
      Қазақстан Республикасы Сыртқы істер министрлігінің өкілі – Қазақстан Республикасы Сыртқы істер министрлігінің Ерекше тапсырмалар жөніндегі елшісі С.М. Сейтімбетованың,</w:t>
      </w:r>
    </w:p>
    <w:p>
      <w:pPr>
        <w:spacing w:after="0"/>
        <w:ind w:left="0"/>
        <w:jc w:val="both"/>
      </w:pPr>
      <w:r>
        <w:rPr>
          <w:rFonts w:ascii="Times New Roman"/>
          <w:b w:val="false"/>
          <w:i w:val="false"/>
          <w:color w:val="000000"/>
          <w:sz w:val="28"/>
        </w:rPr>
        <w:t>
      Қазақстан Республикасы Дін істері және азаматтық қоғам министрлігінің өкілі – Қазақстан Республикасы Дін істері және азаматтық қоғам вице-министрі Б.С. Арынның,</w:t>
      </w:r>
    </w:p>
    <w:p>
      <w:pPr>
        <w:spacing w:after="0"/>
        <w:ind w:left="0"/>
        <w:jc w:val="both"/>
      </w:pPr>
      <w:r>
        <w:rPr>
          <w:rFonts w:ascii="Times New Roman"/>
          <w:b w:val="false"/>
          <w:i w:val="false"/>
          <w:color w:val="000000"/>
          <w:sz w:val="28"/>
        </w:rPr>
        <w:t>
      Қазақстан Республикасы Ішкі істер министрлігінің өкілі – Қазақстан Республикасы Ішкі істер министрлігінің Заң департаменті директоры С.В. Пономаревтің,</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орталықтың басшысы С.Ж. Оспановтың қатысуымен,</w:t>
      </w:r>
    </w:p>
    <w:p>
      <w:pPr>
        <w:spacing w:after="0"/>
        <w:ind w:left="0"/>
        <w:jc w:val="both"/>
      </w:pPr>
      <w:r>
        <w:rPr>
          <w:rFonts w:ascii="Times New Roman"/>
          <w:b w:val="false"/>
          <w:i w:val="false"/>
          <w:color w:val="000000"/>
          <w:sz w:val="28"/>
        </w:rPr>
        <w:t xml:space="preserve">
      өзінің ашық отырысында "Қазақстан Республикасының Конституциясына өзгерістер мен толықтырулар енгізу туралы" 2017 жылғы 10 наурыздағы № 51-VI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қабылдануына байланысты Қазақстан Республикасы Конституциялық Кеңесінің кейбір нормативтік қаулыларын қайта қарау туралы мәселені қарады.</w:t>
      </w:r>
    </w:p>
    <w:p>
      <w:pPr>
        <w:spacing w:after="0"/>
        <w:ind w:left="0"/>
        <w:jc w:val="both"/>
      </w:pPr>
      <w:r>
        <w:rPr>
          <w:rFonts w:ascii="Times New Roman"/>
          <w:b w:val="false"/>
          <w:i w:val="false"/>
          <w:color w:val="000000"/>
          <w:sz w:val="28"/>
        </w:rPr>
        <w:t>
      Баяндамашы – Конституциялық Кеңестің мүшесі У. Шапактың хабарлауын, отырысқа қатысушылардың, заңгерлік қауымдастық өкілдері – Еуразия ұлттық университеті заң факультетінің мемлекет және құқық теориясы мен тарихы, конституциялық құқық кафедрасының профессоры, заң ғылымдарының докторы Ж.Д. Бұсырмановтың және "Университет КАЗГЮУ" Акционерлік қоғамының Қылмыстық-процессуалдық зерттеулер және сыбайлас жемқорлыққа қарсы іс-қимыл ғылыми-зерттеу институтының директоры, заң ғылымдарының докторы, профессор М.Ш. Қоғамовтың сөйлеген сөздерін тыңдап, Конституциялық Кеңестің нормативтік қаулыларын және конституциялық іс жүргізудің өзге де материалдарын талдап, Қазақстан Республикасы Конституциялық Кеңесі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анықтады:</w:t>
      </w:r>
    </w:p>
    <w:bookmarkStart w:name="z2" w:id="1"/>
    <w:p>
      <w:pPr>
        <w:spacing w:after="0"/>
        <w:ind w:left="0"/>
        <w:jc w:val="both"/>
      </w:pP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2017 жылғы 10 наурыздағы № 51-VI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Заң) еліміздің </w:t>
      </w:r>
      <w:r>
        <w:rPr>
          <w:rFonts w:ascii="Times New Roman"/>
          <w:b w:val="false"/>
          <w:i w:val="false"/>
          <w:color w:val="000000"/>
          <w:sz w:val="28"/>
        </w:rPr>
        <w:t>Негізгі Заңына</w:t>
      </w:r>
      <w:r>
        <w:rPr>
          <w:rFonts w:ascii="Times New Roman"/>
          <w:b w:val="false"/>
          <w:i w:val="false"/>
          <w:color w:val="000000"/>
          <w:sz w:val="28"/>
        </w:rPr>
        <w:t xml:space="preserve"> түзетулер енгізілді.</w:t>
      </w:r>
    </w:p>
    <w:bookmarkEnd w:id="1"/>
    <w:p>
      <w:pPr>
        <w:spacing w:after="0"/>
        <w:ind w:left="0"/>
        <w:jc w:val="both"/>
      </w:pPr>
      <w:r>
        <w:rPr>
          <w:rFonts w:ascii="Times New Roman"/>
          <w:b w:val="false"/>
          <w:i w:val="false"/>
          <w:color w:val="000000"/>
          <w:sz w:val="28"/>
        </w:rPr>
        <w:t xml:space="preserve">
      Конституциялық түзетулер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қолданылатын құқық жүйесіндегі үстемдігін және еліміздің бүкіл аумағында сөзсіз орындалуын қамтамасыз етуге, ерекше қорғалатын конституциялық құндылықтардың тізбесін кеңейтуге және қорғалу деңгейін арттыруға, конституциялық бақылауды күшейтуге, сондай-ақ адамның және азаматтың құқықтары мен бостандықтарын шектеудің мазмұнын, шарттары мен шектерін нақтылауға бағытталған.</w:t>
      </w:r>
    </w:p>
    <w:p>
      <w:pPr>
        <w:spacing w:after="0"/>
        <w:ind w:left="0"/>
        <w:jc w:val="both"/>
      </w:pPr>
      <w:r>
        <w:rPr>
          <w:rFonts w:ascii="Times New Roman"/>
          <w:b w:val="false"/>
          <w:i w:val="false"/>
          <w:color w:val="000000"/>
          <w:sz w:val="28"/>
        </w:rPr>
        <w:t>
      Жоғары мемлекеттік органдар арасында өкілеттіктерді қайта бөлу, Үкіметті құрудың тәртібін өзгерту және Үкіметтің үстінен парламенттік бақылауды күшейту, Республика Президентінің заң шығарушылық өкілеттіктерін алып тастау, сондай-ақ Мемлекет басшысындағы құзыреттің бір бөлігін Үкіметке беру арқылы Парламент пен Үкіметтің жаңа рөлі бекітілді, дербестігі мен жауапкершілігі кеңейтілді, Адам құқықтары жөніндегі уәкіл лауазымына конституциялық мәртебе берілді.</w:t>
      </w:r>
    </w:p>
    <w:p>
      <w:pPr>
        <w:spacing w:after="0"/>
        <w:ind w:left="0"/>
        <w:jc w:val="both"/>
      </w:pPr>
      <w:r>
        <w:rPr>
          <w:rFonts w:ascii="Times New Roman"/>
          <w:b w:val="false"/>
          <w:i w:val="false"/>
          <w:color w:val="000000"/>
          <w:sz w:val="28"/>
        </w:rPr>
        <w:t xml:space="preserve">
      Конституциялық Кеңестің, сот жүйесінің, прокуратураның, жергілікті мемлекеттік басқару және өзін-өзі басқару органдарының мәртебелік бастаулары нақтыланды, </w:t>
      </w:r>
      <w:r>
        <w:rPr>
          <w:rFonts w:ascii="Times New Roman"/>
          <w:b w:val="false"/>
          <w:i w:val="false"/>
          <w:color w:val="000000"/>
          <w:sz w:val="28"/>
        </w:rPr>
        <w:t>Негізгі Заңға</w:t>
      </w:r>
      <w:r>
        <w:rPr>
          <w:rFonts w:ascii="Times New Roman"/>
          <w:b w:val="false"/>
          <w:i w:val="false"/>
          <w:color w:val="000000"/>
          <w:sz w:val="28"/>
        </w:rPr>
        <w:t xml:space="preserve"> басқа да тұжырымдамалық өзгерістер енгізілді (Қазақстан Республикасы Конституциясының 2-бабының </w:t>
      </w:r>
      <w:r>
        <w:rPr>
          <w:rFonts w:ascii="Times New Roman"/>
          <w:b w:val="false"/>
          <w:i w:val="false"/>
          <w:color w:val="000000"/>
          <w:sz w:val="28"/>
        </w:rPr>
        <w:t>3-1-тармағы</w:t>
      </w:r>
      <w:r>
        <w:rPr>
          <w:rFonts w:ascii="Times New Roman"/>
          <w:b w:val="false"/>
          <w:i w:val="false"/>
          <w:color w:val="000000"/>
          <w:sz w:val="28"/>
        </w:rPr>
        <w:t xml:space="preserve">; 4-бабының </w:t>
      </w:r>
      <w:r>
        <w:rPr>
          <w:rFonts w:ascii="Times New Roman"/>
          <w:b w:val="false"/>
          <w:i w:val="false"/>
          <w:color w:val="000000"/>
          <w:sz w:val="28"/>
        </w:rPr>
        <w:t>3-тармағы</w:t>
      </w:r>
      <w:r>
        <w:rPr>
          <w:rFonts w:ascii="Times New Roman"/>
          <w:b w:val="false"/>
          <w:i w:val="false"/>
          <w:color w:val="000000"/>
          <w:sz w:val="28"/>
        </w:rPr>
        <w:t xml:space="preserve">; 10-бабының </w:t>
      </w:r>
      <w:r>
        <w:rPr>
          <w:rFonts w:ascii="Times New Roman"/>
          <w:b w:val="false"/>
          <w:i w:val="false"/>
          <w:color w:val="000000"/>
          <w:sz w:val="28"/>
        </w:rPr>
        <w:t>2-тармағы</w:t>
      </w:r>
      <w:r>
        <w:rPr>
          <w:rFonts w:ascii="Times New Roman"/>
          <w:b w:val="false"/>
          <w:i w:val="false"/>
          <w:color w:val="000000"/>
          <w:sz w:val="28"/>
        </w:rPr>
        <w:t xml:space="preserve">; 39-бабының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41-бабының </w:t>
      </w:r>
      <w:r>
        <w:rPr>
          <w:rFonts w:ascii="Times New Roman"/>
          <w:b w:val="false"/>
          <w:i w:val="false"/>
          <w:color w:val="000000"/>
          <w:sz w:val="28"/>
        </w:rPr>
        <w:t>2-тармағы</w:t>
      </w:r>
      <w:r>
        <w:rPr>
          <w:rFonts w:ascii="Times New Roman"/>
          <w:b w:val="false"/>
          <w:i w:val="false"/>
          <w:color w:val="000000"/>
          <w:sz w:val="28"/>
        </w:rPr>
        <w:t xml:space="preserve">; 44-бабының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тармақшалары; 45-бабының </w:t>
      </w:r>
      <w:r>
        <w:rPr>
          <w:rFonts w:ascii="Times New Roman"/>
          <w:b w:val="false"/>
          <w:i w:val="false"/>
          <w:color w:val="000000"/>
          <w:sz w:val="28"/>
        </w:rPr>
        <w:t>2-тармағы</w:t>
      </w:r>
      <w:r>
        <w:rPr>
          <w:rFonts w:ascii="Times New Roman"/>
          <w:b w:val="false"/>
          <w:i w:val="false"/>
          <w:color w:val="000000"/>
          <w:sz w:val="28"/>
        </w:rPr>
        <w:t xml:space="preserve">; 49-бабының </w:t>
      </w:r>
      <w:r>
        <w:rPr>
          <w:rFonts w:ascii="Times New Roman"/>
          <w:b w:val="false"/>
          <w:i w:val="false"/>
          <w:color w:val="000000"/>
          <w:sz w:val="28"/>
        </w:rPr>
        <w:t>1-тармағы</w:t>
      </w:r>
      <w:r>
        <w:rPr>
          <w:rFonts w:ascii="Times New Roman"/>
          <w:b w:val="false"/>
          <w:i w:val="false"/>
          <w:color w:val="000000"/>
          <w:sz w:val="28"/>
        </w:rPr>
        <w:t xml:space="preserve">; 53-бабының </w:t>
      </w:r>
      <w:r>
        <w:rPr>
          <w:rFonts w:ascii="Times New Roman"/>
          <w:b w:val="false"/>
          <w:i w:val="false"/>
          <w:color w:val="000000"/>
          <w:sz w:val="28"/>
        </w:rPr>
        <w:t>3) тармақшасы</w:t>
      </w:r>
      <w:r>
        <w:rPr>
          <w:rFonts w:ascii="Times New Roman"/>
          <w:b w:val="false"/>
          <w:i w:val="false"/>
          <w:color w:val="000000"/>
          <w:sz w:val="28"/>
        </w:rPr>
        <w:t xml:space="preserve">; 55-бабының </w:t>
      </w:r>
      <w:r>
        <w:rPr>
          <w:rFonts w:ascii="Times New Roman"/>
          <w:b w:val="false"/>
          <w:i w:val="false"/>
          <w:color w:val="000000"/>
          <w:sz w:val="28"/>
        </w:rPr>
        <w:t>1-1) тармақшасы</w:t>
      </w:r>
      <w:r>
        <w:rPr>
          <w:rFonts w:ascii="Times New Roman"/>
          <w:b w:val="false"/>
          <w:i w:val="false"/>
          <w:color w:val="000000"/>
          <w:sz w:val="28"/>
        </w:rPr>
        <w:t xml:space="preserve">; 57-бабының </w:t>
      </w:r>
      <w:r>
        <w:rPr>
          <w:rFonts w:ascii="Times New Roman"/>
          <w:b w:val="false"/>
          <w:i w:val="false"/>
          <w:color w:val="000000"/>
          <w:sz w:val="28"/>
        </w:rPr>
        <w:t>6) тармақшасы</w:t>
      </w:r>
      <w:r>
        <w:rPr>
          <w:rFonts w:ascii="Times New Roman"/>
          <w:b w:val="false"/>
          <w:i w:val="false"/>
          <w:color w:val="000000"/>
          <w:sz w:val="28"/>
        </w:rPr>
        <w:t xml:space="preserve">; 61-бабының </w:t>
      </w:r>
      <w:r>
        <w:rPr>
          <w:rFonts w:ascii="Times New Roman"/>
          <w:b w:val="false"/>
          <w:i w:val="false"/>
          <w:color w:val="000000"/>
          <w:sz w:val="28"/>
        </w:rPr>
        <w:t>2-тармағы</w:t>
      </w:r>
      <w:r>
        <w:rPr>
          <w:rFonts w:ascii="Times New Roman"/>
          <w:b w:val="false"/>
          <w:i w:val="false"/>
          <w:color w:val="000000"/>
          <w:sz w:val="28"/>
        </w:rPr>
        <w:t xml:space="preserve">; 64-бабының </w:t>
      </w:r>
      <w:r>
        <w:rPr>
          <w:rFonts w:ascii="Times New Roman"/>
          <w:b w:val="false"/>
          <w:i w:val="false"/>
          <w:color w:val="000000"/>
          <w:sz w:val="28"/>
        </w:rPr>
        <w:t>2-тармағы</w:t>
      </w:r>
      <w:r>
        <w:rPr>
          <w:rFonts w:ascii="Times New Roman"/>
          <w:b w:val="false"/>
          <w:i w:val="false"/>
          <w:color w:val="000000"/>
          <w:sz w:val="28"/>
        </w:rPr>
        <w:t xml:space="preserve">; 66-бабының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9-1) тармақшалары</w:t>
      </w:r>
      <w:r>
        <w:rPr>
          <w:rFonts w:ascii="Times New Roman"/>
          <w:b w:val="false"/>
          <w:i w:val="false"/>
          <w:color w:val="000000"/>
          <w:sz w:val="28"/>
        </w:rPr>
        <w:t xml:space="preserve">; 67-бабының </w:t>
      </w:r>
      <w:r>
        <w:rPr>
          <w:rFonts w:ascii="Times New Roman"/>
          <w:b w:val="false"/>
          <w:i w:val="false"/>
          <w:color w:val="000000"/>
          <w:sz w:val="28"/>
        </w:rPr>
        <w:t>4) тармақшасы</w:t>
      </w:r>
      <w:r>
        <w:rPr>
          <w:rFonts w:ascii="Times New Roman"/>
          <w:b w:val="false"/>
          <w:i w:val="false"/>
          <w:color w:val="000000"/>
          <w:sz w:val="28"/>
        </w:rPr>
        <w:t xml:space="preserve">; 70-бабының </w:t>
      </w:r>
      <w:r>
        <w:rPr>
          <w:rFonts w:ascii="Times New Roman"/>
          <w:b w:val="false"/>
          <w:i w:val="false"/>
          <w:color w:val="000000"/>
          <w:sz w:val="28"/>
        </w:rPr>
        <w:t>1-тармағы</w:t>
      </w:r>
      <w:r>
        <w:rPr>
          <w:rFonts w:ascii="Times New Roman"/>
          <w:b w:val="false"/>
          <w:i w:val="false"/>
          <w:color w:val="000000"/>
          <w:sz w:val="28"/>
        </w:rPr>
        <w:t xml:space="preserve">; 72-бабының </w:t>
      </w:r>
      <w:r>
        <w:rPr>
          <w:rFonts w:ascii="Times New Roman"/>
          <w:b w:val="false"/>
          <w:i w:val="false"/>
          <w:color w:val="000000"/>
          <w:sz w:val="28"/>
        </w:rPr>
        <w:t>2-тармағы</w:t>
      </w:r>
      <w:r>
        <w:rPr>
          <w:rFonts w:ascii="Times New Roman"/>
          <w:b w:val="false"/>
          <w:i w:val="false"/>
          <w:color w:val="000000"/>
          <w:sz w:val="28"/>
        </w:rPr>
        <w:t xml:space="preserve">; 73-бабының </w:t>
      </w:r>
      <w:r>
        <w:rPr>
          <w:rFonts w:ascii="Times New Roman"/>
          <w:b w:val="false"/>
          <w:i w:val="false"/>
          <w:color w:val="000000"/>
          <w:sz w:val="28"/>
        </w:rPr>
        <w:t>4-тармағы</w:t>
      </w:r>
      <w:r>
        <w:rPr>
          <w:rFonts w:ascii="Times New Roman"/>
          <w:b w:val="false"/>
          <w:i w:val="false"/>
          <w:color w:val="000000"/>
          <w:sz w:val="28"/>
        </w:rPr>
        <w:t xml:space="preserve">; 74-бабының </w:t>
      </w:r>
      <w:r>
        <w:rPr>
          <w:rFonts w:ascii="Times New Roman"/>
          <w:b w:val="false"/>
          <w:i w:val="false"/>
          <w:color w:val="000000"/>
          <w:sz w:val="28"/>
        </w:rPr>
        <w:t>2-тармағы</w:t>
      </w:r>
      <w:r>
        <w:rPr>
          <w:rFonts w:ascii="Times New Roman"/>
          <w:b w:val="false"/>
          <w:i w:val="false"/>
          <w:color w:val="000000"/>
          <w:sz w:val="28"/>
        </w:rPr>
        <w:t xml:space="preserve">; 79-бабының </w:t>
      </w:r>
      <w:r>
        <w:rPr>
          <w:rFonts w:ascii="Times New Roman"/>
          <w:b w:val="false"/>
          <w:i w:val="false"/>
          <w:color w:val="000000"/>
          <w:sz w:val="28"/>
        </w:rPr>
        <w:t>3-тармағы</w:t>
      </w:r>
      <w:r>
        <w:rPr>
          <w:rFonts w:ascii="Times New Roman"/>
          <w:b w:val="false"/>
          <w:i w:val="false"/>
          <w:color w:val="000000"/>
          <w:sz w:val="28"/>
        </w:rPr>
        <w:t xml:space="preserve">; </w:t>
      </w:r>
      <w:r>
        <w:rPr>
          <w:rFonts w:ascii="Times New Roman"/>
          <w:b w:val="false"/>
          <w:i w:val="false"/>
          <w:color w:val="000000"/>
          <w:sz w:val="28"/>
        </w:rPr>
        <w:t>81-бабы</w:t>
      </w:r>
      <w:r>
        <w:rPr>
          <w:rFonts w:ascii="Times New Roman"/>
          <w:b w:val="false"/>
          <w:i w:val="false"/>
          <w:color w:val="000000"/>
          <w:sz w:val="28"/>
        </w:rPr>
        <w:t xml:space="preserve">; </w:t>
      </w:r>
      <w:r>
        <w:rPr>
          <w:rFonts w:ascii="Times New Roman"/>
          <w:b w:val="false"/>
          <w:i w:val="false"/>
          <w:color w:val="000000"/>
          <w:sz w:val="28"/>
        </w:rPr>
        <w:t>83-бабының</w:t>
      </w:r>
      <w:r>
        <w:rPr>
          <w:rFonts w:ascii="Times New Roman"/>
          <w:b w:val="false"/>
          <w:i w:val="false"/>
          <w:color w:val="000000"/>
          <w:sz w:val="28"/>
        </w:rPr>
        <w:t xml:space="preserve"> 1-тармағы; 86-бабының </w:t>
      </w:r>
      <w:r>
        <w:rPr>
          <w:rFonts w:ascii="Times New Roman"/>
          <w:b w:val="false"/>
          <w:i w:val="false"/>
          <w:color w:val="000000"/>
          <w:sz w:val="28"/>
        </w:rPr>
        <w:t>5-тармағы</w:t>
      </w:r>
      <w:r>
        <w:rPr>
          <w:rFonts w:ascii="Times New Roman"/>
          <w:b w:val="false"/>
          <w:i w:val="false"/>
          <w:color w:val="000000"/>
          <w:sz w:val="28"/>
        </w:rPr>
        <w:t xml:space="preserve">; 87-бабының </w:t>
      </w:r>
      <w:r>
        <w:rPr>
          <w:rFonts w:ascii="Times New Roman"/>
          <w:b w:val="false"/>
          <w:i w:val="false"/>
          <w:color w:val="000000"/>
          <w:sz w:val="28"/>
        </w:rPr>
        <w:t>4-тармағы</w:t>
      </w:r>
      <w:r>
        <w:rPr>
          <w:rFonts w:ascii="Times New Roman"/>
          <w:b w:val="false"/>
          <w:i w:val="false"/>
          <w:color w:val="000000"/>
          <w:sz w:val="28"/>
        </w:rPr>
        <w:t xml:space="preserve">; 91-бабының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p>
      <w:pPr>
        <w:spacing w:after="0"/>
        <w:ind w:left="0"/>
        <w:jc w:val="both"/>
      </w:pPr>
      <w:r>
        <w:rPr>
          <w:rFonts w:ascii="Times New Roman"/>
          <w:b w:val="false"/>
          <w:i w:val="false"/>
          <w:color w:val="000000"/>
          <w:sz w:val="28"/>
        </w:rPr>
        <w:t>
      2017 жылғы конституциялық реформа қоғам мен мемлекетті жан-жақты және дәйектілікпен жаңғырту жолындағы заңды кезең болды.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Заңға</w:t>
      </w:r>
      <w:r>
        <w:rPr>
          <w:rFonts w:ascii="Times New Roman"/>
          <w:b w:val="false"/>
          <w:i w:val="false"/>
          <w:color w:val="000000"/>
          <w:sz w:val="28"/>
        </w:rPr>
        <w:t xml:space="preserve"> жасалған жүйелі талдау оның өз жиынтығында </w:t>
      </w:r>
      <w:r>
        <w:rPr>
          <w:rFonts w:ascii="Times New Roman"/>
          <w:b w:val="false"/>
          <w:i w:val="false"/>
          <w:color w:val="000000"/>
          <w:sz w:val="28"/>
        </w:rPr>
        <w:t>Конституцияның</w:t>
      </w:r>
      <w:r>
        <w:rPr>
          <w:rFonts w:ascii="Times New Roman"/>
          <w:b w:val="false"/>
          <w:i w:val="false"/>
          <w:color w:val="000000"/>
          <w:sz w:val="28"/>
        </w:rPr>
        <w:t xml:space="preserve"> өзгертілген нормаларының мазмұнын айқындап қана қоймай, түзетулерге ұшырамаған ережелері мен нормаларының құқықтық мағынасын да кей кездері жаңартып отыратынын көрсетеді. Бұл жағдай конституциялық қайта өзгертулердің жалпы заңдылықтары мен трендтерін және ресми түсіндірудің бағыт-бағдарын бөліп көрсетуге негіз болады.</w:t>
      </w:r>
    </w:p>
    <w:p>
      <w:pPr>
        <w:spacing w:after="0"/>
        <w:ind w:left="0"/>
        <w:jc w:val="both"/>
      </w:pPr>
      <w:r>
        <w:rPr>
          <w:rFonts w:ascii="Times New Roman"/>
          <w:b w:val="false"/>
          <w:i w:val="false"/>
          <w:color w:val="000000"/>
          <w:sz w:val="28"/>
        </w:rPr>
        <w:t>
      Мұның бәрі еліміздің қолданыстағы құқығын, Конституциялық Кеңестің нормативтік қаулыларын қоса отырып, жаңартылған Конституцияға сәйкестендіруді қажет етеді.</w:t>
      </w:r>
    </w:p>
    <w:p>
      <w:pPr>
        <w:spacing w:after="0"/>
        <w:ind w:left="0"/>
        <w:jc w:val="both"/>
      </w:pPr>
      <w:r>
        <w:rPr>
          <w:rFonts w:ascii="Times New Roman"/>
          <w:b w:val="false"/>
          <w:i w:val="false"/>
          <w:color w:val="000000"/>
          <w:sz w:val="28"/>
        </w:rPr>
        <w:t xml:space="preserve">
      "Қазақстан Республикасының Конституциялық Кеңесі туралы" 1995 жылғы 29 желтоқсандағы № 2737 Қазақстан Республикасы Конституциялық заңының </w:t>
      </w:r>
      <w:r>
        <w:rPr>
          <w:rFonts w:ascii="Times New Roman"/>
          <w:b w:val="false"/>
          <w:i w:val="false"/>
          <w:color w:val="000000"/>
          <w:sz w:val="28"/>
        </w:rPr>
        <w:t>36-бабы</w:t>
      </w:r>
      <w:r>
        <w:rPr>
          <w:rFonts w:ascii="Times New Roman"/>
          <w:b w:val="false"/>
          <w:i w:val="false"/>
          <w:color w:val="000000"/>
          <w:sz w:val="28"/>
        </w:rPr>
        <w:t xml:space="preserve"> 1-тармағының 1) тармақшасына сәйкес Конституциялық Кеңестің шешімін ол Қазақстан Республикасы Президентінің бастамасы бойынша немесе өз бастамасы бойынша, егер қабылданған шешімге негіз болған </w:t>
      </w:r>
      <w:r>
        <w:rPr>
          <w:rFonts w:ascii="Times New Roman"/>
          <w:b w:val="false"/>
          <w:i w:val="false"/>
          <w:color w:val="000000"/>
          <w:sz w:val="28"/>
        </w:rPr>
        <w:t>Конституция</w:t>
      </w:r>
      <w:r>
        <w:rPr>
          <w:rFonts w:ascii="Times New Roman"/>
          <w:b w:val="false"/>
          <w:i w:val="false"/>
          <w:color w:val="000000"/>
          <w:sz w:val="28"/>
        </w:rPr>
        <w:t xml:space="preserve"> нормасы өзгерсе, қайта қарауы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Заңды</w:t>
      </w:r>
      <w:r>
        <w:rPr>
          <w:rFonts w:ascii="Times New Roman"/>
          <w:b w:val="false"/>
          <w:i w:val="false"/>
          <w:color w:val="000000"/>
          <w:sz w:val="28"/>
        </w:rPr>
        <w:t xml:space="preserve"> іске асыру мақсатында, "Қазақстан Республикасының Конституциясына өзгерістер мен толықтырулар енгізу туралы" 2017 жылғы 10 наурыздағы Қазақстан Республикасының Заңын іске асыру жөніндегі шаралар кешені туралы" Қазақстан Республикасы Президентінің 2017 жылғы 13 наурыздағы № 437 Жарлығының </w:t>
      </w:r>
      <w:r>
        <w:rPr>
          <w:rFonts w:ascii="Times New Roman"/>
          <w:b w:val="false"/>
          <w:i w:val="false"/>
          <w:color w:val="000000"/>
          <w:sz w:val="28"/>
        </w:rPr>
        <w:t>7-тармағында</w:t>
      </w:r>
      <w:r>
        <w:rPr>
          <w:rFonts w:ascii="Times New Roman"/>
          <w:b w:val="false"/>
          <w:i w:val="false"/>
          <w:color w:val="000000"/>
          <w:sz w:val="28"/>
        </w:rPr>
        <w:t xml:space="preserve"> Конституциялық Кеңеске өзі қабылдаған нормативтік-құқықтық актілерді қайта қарау және </w:t>
      </w:r>
      <w:r>
        <w:rPr>
          <w:rFonts w:ascii="Times New Roman"/>
          <w:b w:val="false"/>
          <w:i w:val="false"/>
          <w:color w:val="000000"/>
          <w:sz w:val="28"/>
        </w:rPr>
        <w:t>Заңға</w:t>
      </w:r>
      <w:r>
        <w:rPr>
          <w:rFonts w:ascii="Times New Roman"/>
          <w:b w:val="false"/>
          <w:i w:val="false"/>
          <w:color w:val="000000"/>
          <w:sz w:val="28"/>
        </w:rPr>
        <w:t xml:space="preserve"> сәйкес келтіру жөніндегі шараларды қабылдау ұсынылған.</w:t>
      </w:r>
    </w:p>
    <w:p>
      <w:pPr>
        <w:spacing w:after="0"/>
        <w:ind w:left="0"/>
        <w:jc w:val="both"/>
      </w:pPr>
      <w:r>
        <w:rPr>
          <w:rFonts w:ascii="Times New Roman"/>
          <w:b w:val="false"/>
          <w:i w:val="false"/>
          <w:color w:val="000000"/>
          <w:sz w:val="28"/>
        </w:rPr>
        <w:t>
      Конституциялық Кеңес қабылданған нормативтік қаулыларды қайта қарау жөніндегі жұмыстың бастауларын бұдан бұрын айқындаған болатын.</w:t>
      </w:r>
    </w:p>
    <w:p>
      <w:pPr>
        <w:spacing w:after="0"/>
        <w:ind w:left="0"/>
        <w:jc w:val="both"/>
      </w:pPr>
      <w:r>
        <w:rPr>
          <w:rFonts w:ascii="Times New Roman"/>
          <w:b w:val="false"/>
          <w:i w:val="false"/>
          <w:color w:val="000000"/>
          <w:sz w:val="28"/>
        </w:rPr>
        <w:t xml:space="preserve">
      Мәселен, 2007 жылғы 8 қарашадағы № </w:t>
      </w:r>
      <w:r>
        <w:rPr>
          <w:rFonts w:ascii="Times New Roman"/>
          <w:b w:val="false"/>
          <w:i w:val="false"/>
          <w:color w:val="000000"/>
          <w:sz w:val="28"/>
        </w:rPr>
        <w:t>9</w:t>
      </w:r>
      <w:r>
        <w:rPr>
          <w:rFonts w:ascii="Times New Roman"/>
          <w:b w:val="false"/>
          <w:i w:val="false"/>
          <w:color w:val="000000"/>
          <w:sz w:val="28"/>
        </w:rPr>
        <w:t xml:space="preserve">, 2008 жылғы 7 ақпандағы № </w:t>
      </w:r>
      <w:r>
        <w:rPr>
          <w:rFonts w:ascii="Times New Roman"/>
          <w:b w:val="false"/>
          <w:i w:val="false"/>
          <w:color w:val="000000"/>
          <w:sz w:val="28"/>
        </w:rPr>
        <w:t>1</w:t>
      </w:r>
      <w:r>
        <w:rPr>
          <w:rFonts w:ascii="Times New Roman"/>
          <w:b w:val="false"/>
          <w:i w:val="false"/>
          <w:color w:val="000000"/>
          <w:sz w:val="28"/>
        </w:rPr>
        <w:t xml:space="preserve">, 2008 жылғы 24 қыркүйектегі № </w:t>
      </w:r>
      <w:r>
        <w:rPr>
          <w:rFonts w:ascii="Times New Roman"/>
          <w:b w:val="false"/>
          <w:i w:val="false"/>
          <w:color w:val="000000"/>
          <w:sz w:val="28"/>
        </w:rPr>
        <w:t>7</w:t>
      </w:r>
      <w:r>
        <w:rPr>
          <w:rFonts w:ascii="Times New Roman"/>
          <w:b w:val="false"/>
          <w:i w:val="false"/>
          <w:color w:val="000000"/>
          <w:sz w:val="28"/>
        </w:rPr>
        <w:t xml:space="preserve"> және 2011 жылғы 27 сәуірдегі № </w:t>
      </w:r>
      <w:r>
        <w:rPr>
          <w:rFonts w:ascii="Times New Roman"/>
          <w:b w:val="false"/>
          <w:i w:val="false"/>
          <w:color w:val="000000"/>
          <w:sz w:val="28"/>
        </w:rPr>
        <w:t>4</w:t>
      </w:r>
      <w:r>
        <w:rPr>
          <w:rFonts w:ascii="Times New Roman"/>
          <w:b w:val="false"/>
          <w:i w:val="false"/>
          <w:color w:val="000000"/>
          <w:sz w:val="28"/>
        </w:rPr>
        <w:t xml:space="preserve"> нормативтік қаулыларда </w:t>
      </w:r>
      <w:r>
        <w:rPr>
          <w:rFonts w:ascii="Times New Roman"/>
          <w:b w:val="false"/>
          <w:i w:val="false"/>
          <w:color w:val="000000"/>
          <w:sz w:val="28"/>
        </w:rPr>
        <w:t>Негізгі Заңның</w:t>
      </w:r>
      <w:r>
        <w:rPr>
          <w:rFonts w:ascii="Times New Roman"/>
          <w:b w:val="false"/>
          <w:i w:val="false"/>
          <w:color w:val="000000"/>
          <w:sz w:val="28"/>
        </w:rPr>
        <w:t xml:space="preserve"> өзгертілген және толықтырылған нормаларына сәйкес келмейтін қаулылардың толығымен күші жойылады. Конституциялық новеллаларға сәйкес келмейтін жекелеген ережелерін алып тастағанда, Конституция нормаларын түсіндірудің ішкі қисыны мен өзара байланысы, мазмұны мен мағынасы жоғалмайтын Конституциялық Кеңестің нормативтік қаулыларының ішінара күші жойылуға тиіс деп атап көрсетілді. Сол арқылы, Конституциялық Кеңестің тиісті конституциялық өкілеттіктері жүзеге асырылып қабылданған, ішінара күші жойылып отырған қорытынды шешімдерінде бекітілген құқықтық позициялардың нысаны өзгермейді және ауқымы кеңеймейді.</w:t>
      </w:r>
    </w:p>
    <w:p>
      <w:pPr>
        <w:spacing w:after="0"/>
        <w:ind w:left="0"/>
        <w:jc w:val="both"/>
      </w:pPr>
      <w:r>
        <w:rPr>
          <w:rFonts w:ascii="Times New Roman"/>
          <w:b w:val="false"/>
          <w:i w:val="false"/>
          <w:color w:val="000000"/>
          <w:sz w:val="28"/>
        </w:rPr>
        <w:t>
      Конституциялық Кеңестің нормативтік қаулыларын қайта қарау Конституциялық Кеңестің осы аталған нормативтік қаулыларымен байланысты Қазақстан Республикасы заңдарының, сондай-ақ өзге де құқықтық актілерінің заңдық күші жойылғанын немесе бұдан бұрын конституциялық емес деп танылған актілерге заңдық күш қайтарылғанын білдірмейді. Қажет кезде аталған заңдар және тиісті құқықтық актілер бекітілген тәртіппен қабылдануы, күші жойылуы, өзгертілуі және толықтырылуы мүмкін.</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w:t>
      </w:r>
      <w:r>
        <w:rPr>
          <w:rFonts w:ascii="Times New Roman"/>
          <w:b w:val="false"/>
          <w:i w:val="false"/>
          <w:color w:val="000000"/>
          <w:sz w:val="28"/>
        </w:rPr>
        <w:t>4-бабының</w:t>
      </w:r>
      <w:r>
        <w:rPr>
          <w:rFonts w:ascii="Times New Roman"/>
          <w:b w:val="false"/>
          <w:i w:val="false"/>
          <w:color w:val="000000"/>
          <w:sz w:val="28"/>
        </w:rPr>
        <w:t xml:space="preserve"> 1 және 2-тармақтарын, "Қазақстан Республикасының Конституциялық Кеңесі туралы" 1995 жылғы 29 желтоқсандағы № 2737 Қазақстан Республикасы Конституциялық заңының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33-баптарын</w:t>
      </w:r>
      <w:r>
        <w:rPr>
          <w:rFonts w:ascii="Times New Roman"/>
          <w:b w:val="false"/>
          <w:i w:val="false"/>
          <w:color w:val="000000"/>
          <w:sz w:val="28"/>
        </w:rPr>
        <w:t xml:space="preserve">, </w:t>
      </w:r>
      <w:r>
        <w:rPr>
          <w:rFonts w:ascii="Times New Roman"/>
          <w:b w:val="false"/>
          <w:i w:val="false"/>
          <w:color w:val="000000"/>
          <w:sz w:val="28"/>
        </w:rPr>
        <w:t>36-бабы</w:t>
      </w:r>
      <w:r>
        <w:rPr>
          <w:rFonts w:ascii="Times New Roman"/>
          <w:b w:val="false"/>
          <w:i w:val="false"/>
          <w:color w:val="000000"/>
          <w:sz w:val="28"/>
        </w:rPr>
        <w:t xml:space="preserve"> 1-тармағының 1) тармақшасын және 3-тармағын, </w:t>
      </w:r>
      <w:r>
        <w:rPr>
          <w:rFonts w:ascii="Times New Roman"/>
          <w:b w:val="false"/>
          <w:i w:val="false"/>
          <w:color w:val="000000"/>
          <w:sz w:val="28"/>
        </w:rPr>
        <w:t>40-бабының</w:t>
      </w:r>
      <w:r>
        <w:rPr>
          <w:rFonts w:ascii="Times New Roman"/>
          <w:b w:val="false"/>
          <w:i w:val="false"/>
          <w:color w:val="000000"/>
          <w:sz w:val="28"/>
        </w:rPr>
        <w:t xml:space="preserve"> 1-тармағын, </w:t>
      </w:r>
      <w:r>
        <w:rPr>
          <w:rFonts w:ascii="Times New Roman"/>
          <w:b w:val="false"/>
          <w:i w:val="false"/>
          <w:color w:val="000000"/>
          <w:sz w:val="28"/>
        </w:rPr>
        <w:t>41-бабы</w:t>
      </w:r>
      <w:r>
        <w:rPr>
          <w:rFonts w:ascii="Times New Roman"/>
          <w:b w:val="false"/>
          <w:i w:val="false"/>
          <w:color w:val="000000"/>
          <w:sz w:val="28"/>
        </w:rPr>
        <w:t xml:space="preserve"> 1-тармағының 2) тармақшасын басшылыққа алып, Қазақстан Республикасы Конституциялық Кеңесі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p>
    <w:bookmarkStart w:name="z3" w:id="2"/>
    <w:p>
      <w:pPr>
        <w:spacing w:after="0"/>
        <w:ind w:left="0"/>
        <w:jc w:val="both"/>
      </w:pPr>
      <w:r>
        <w:rPr>
          <w:rFonts w:ascii="Times New Roman"/>
          <w:b w:val="false"/>
          <w:i w:val="false"/>
          <w:color w:val="000000"/>
          <w:sz w:val="28"/>
        </w:rPr>
        <w:t>
      1. Қазақстан Республикасы Конституциялық Кеңесінің мына нормативтік қаулыларының:</w:t>
      </w:r>
    </w:p>
    <w:bookmarkEnd w:id="2"/>
    <w:bookmarkStart w:name="z4" w:id="3"/>
    <w:p>
      <w:pPr>
        <w:spacing w:after="0"/>
        <w:ind w:left="0"/>
        <w:jc w:val="both"/>
      </w:pPr>
      <w:r>
        <w:rPr>
          <w:rFonts w:ascii="Times New Roman"/>
          <w:b w:val="false"/>
          <w:i w:val="false"/>
          <w:color w:val="000000"/>
          <w:sz w:val="28"/>
        </w:rPr>
        <w:t xml:space="preserve">
      1.1. "Қазақстан Республикасы Конституциялық Кеңесінің "Қазақстан Республикасы Конституциясының 4-бабының 1-тармағын, 14-бабының 1-тармағын, 77-бабының 3-тармағының 3) тармақшасын, 79-бабының 1-тармағын және 83-бабының 1-тармағын ресми түсiндiру туралы" Қазақстан Республикасы Конституциялық Кеңесінің 1997 жылғы 6 наурыздағы </w:t>
      </w:r>
      <w:r>
        <w:rPr>
          <w:rFonts w:ascii="Times New Roman"/>
          <w:b w:val="false"/>
          <w:i w:val="false"/>
          <w:color w:val="000000"/>
          <w:sz w:val="28"/>
        </w:rPr>
        <w:t>Қаулысын</w:t>
      </w:r>
      <w:r>
        <w:rPr>
          <w:rFonts w:ascii="Times New Roman"/>
          <w:b w:val="false"/>
          <w:i w:val="false"/>
          <w:color w:val="000000"/>
          <w:sz w:val="28"/>
        </w:rPr>
        <w:t xml:space="preserve"> түсіндіру туралы" 1997 жылғы 31 шілдедегі № 3/4;</w:t>
      </w:r>
    </w:p>
    <w:bookmarkEnd w:id="3"/>
    <w:bookmarkStart w:name="z5" w:id="4"/>
    <w:p>
      <w:pPr>
        <w:spacing w:after="0"/>
        <w:ind w:left="0"/>
        <w:jc w:val="both"/>
      </w:pPr>
      <w:r>
        <w:rPr>
          <w:rFonts w:ascii="Times New Roman"/>
          <w:b w:val="false"/>
          <w:i w:val="false"/>
          <w:color w:val="000000"/>
          <w:sz w:val="28"/>
        </w:rPr>
        <w:t xml:space="preserve">
      1.2. "Жамбыл облыстық сотының "Қазақ КСР-інiң Әкiмшiлiк құқық бұзушылық туралы кодексiнiң 280-бабының 2-бөлiгiн және 288-бабының 1-бөлiгiн Қазақстан Республикасының Конституциясына сәйкес емес деп тану туралы" өтiнiшi туралы" 1998 жылғы 5 маусымдағы № </w:t>
      </w:r>
      <w:r>
        <w:rPr>
          <w:rFonts w:ascii="Times New Roman"/>
          <w:b w:val="false"/>
          <w:i w:val="false"/>
          <w:color w:val="000000"/>
          <w:sz w:val="28"/>
        </w:rPr>
        <w:t>3/2</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1.3. "Қазақстан Республикасы Конституциясының 44-бабы 9) тармақшасын ресми түсiндiру туралы" 2001 жылғы 12 қарашадағы № </w:t>
      </w:r>
      <w:r>
        <w:rPr>
          <w:rFonts w:ascii="Times New Roman"/>
          <w:b w:val="false"/>
          <w:i w:val="false"/>
          <w:color w:val="000000"/>
          <w:sz w:val="28"/>
        </w:rPr>
        <w:t>14/2</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1.4. "Қазақстан Республикасының кейбiр заң актiлерiне прокурорлық қадағалау мәселелерi бойынша өзгерiстер мен толықтырулар енгiзу туралы" Қазақстан Республикасы Заңының Қазақстан Республикасының Конституциясына сәйкестiгi туралы" 2002 жылғы 5 тамыздағы № </w:t>
      </w:r>
      <w:r>
        <w:rPr>
          <w:rFonts w:ascii="Times New Roman"/>
          <w:b w:val="false"/>
          <w:i w:val="false"/>
          <w:color w:val="000000"/>
          <w:sz w:val="28"/>
        </w:rPr>
        <w:t>5</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1.5. "Қазақстан Республикасы Конституциясының 70-бабын ресми түсiндiру туралы" 2003 жылғы 19 қарашадағы № </w:t>
      </w:r>
      <w:r>
        <w:rPr>
          <w:rFonts w:ascii="Times New Roman"/>
          <w:b w:val="false"/>
          <w:i w:val="false"/>
          <w:color w:val="000000"/>
          <w:sz w:val="28"/>
        </w:rPr>
        <w:t>11</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1.6. "Қазақстан Республикасы Конституциясының 45-бабының 2-тармағын, 53-бабының 3) және 4) тармақшаларын ресми түсiндiру туралы" 2008 жылғы 26 маусымдағы № </w:t>
      </w:r>
      <w:r>
        <w:rPr>
          <w:rFonts w:ascii="Times New Roman"/>
          <w:b w:val="false"/>
          <w:i w:val="false"/>
          <w:color w:val="000000"/>
          <w:sz w:val="28"/>
        </w:rPr>
        <w:t>5</w:t>
      </w:r>
      <w:r>
        <w:rPr>
          <w:rFonts w:ascii="Times New Roman"/>
          <w:b w:val="false"/>
          <w:i w:val="false"/>
          <w:color w:val="000000"/>
          <w:sz w:val="28"/>
        </w:rPr>
        <w:t xml:space="preserve"> толығымен күші жойылсын.</w:t>
      </w:r>
    </w:p>
    <w:bookmarkEnd w:id="8"/>
    <w:bookmarkStart w:name="z10" w:id="9"/>
    <w:p>
      <w:pPr>
        <w:spacing w:after="0"/>
        <w:ind w:left="0"/>
        <w:jc w:val="both"/>
      </w:pPr>
      <w:r>
        <w:rPr>
          <w:rFonts w:ascii="Times New Roman"/>
          <w:b w:val="false"/>
          <w:i w:val="false"/>
          <w:color w:val="000000"/>
          <w:sz w:val="28"/>
        </w:rPr>
        <w:t>
      2. Қазақстан Республикасы Конституциялық Кеңесінің мына нормативтік қаулыларының:</w:t>
      </w:r>
    </w:p>
    <w:bookmarkEnd w:id="9"/>
    <w:bookmarkStart w:name="z11" w:id="10"/>
    <w:p>
      <w:pPr>
        <w:spacing w:after="0"/>
        <w:ind w:left="0"/>
        <w:jc w:val="both"/>
      </w:pPr>
      <w:r>
        <w:rPr>
          <w:rFonts w:ascii="Times New Roman"/>
          <w:b w:val="false"/>
          <w:i w:val="false"/>
          <w:color w:val="000000"/>
          <w:sz w:val="28"/>
        </w:rPr>
        <w:t xml:space="preserve">
      2.1. "Қазақстан Республикасы Конституциясының 4-бабының 1-тармағына және 12-бабының 2-тармағына ресми түсiндiрме беру туралы" 1996 жылғы 28 қазандағы № </w:t>
      </w:r>
      <w:r>
        <w:rPr>
          <w:rFonts w:ascii="Times New Roman"/>
          <w:b w:val="false"/>
          <w:i w:val="false"/>
          <w:color w:val="000000"/>
          <w:sz w:val="28"/>
        </w:rPr>
        <w:t>6/2</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2-тармақтың</w:t>
      </w:r>
      <w:r>
        <w:rPr>
          <w:rFonts w:ascii="Times New Roman"/>
          <w:b w:val="false"/>
          <w:i w:val="false"/>
          <w:color w:val="000000"/>
          <w:sz w:val="28"/>
        </w:rPr>
        <w:t xml:space="preserve"> төртінші абзацындағы "10," деген цифр алып тасталып;</w:t>
      </w:r>
    </w:p>
    <w:bookmarkEnd w:id="11"/>
    <w:bookmarkStart w:name="z13" w:id="12"/>
    <w:p>
      <w:pPr>
        <w:spacing w:after="0"/>
        <w:ind w:left="0"/>
        <w:jc w:val="both"/>
      </w:pPr>
      <w:r>
        <w:rPr>
          <w:rFonts w:ascii="Times New Roman"/>
          <w:b w:val="false"/>
          <w:i w:val="false"/>
          <w:color w:val="000000"/>
          <w:sz w:val="28"/>
        </w:rPr>
        <w:t xml:space="preserve">
      2.2. "Қазақстан Республикасы Конституциясы 4-бабының 1-тармағын, 14-бабының 1-тармағын, 77-бабы 3-тармағының 3) тармақшасын, 79-бабының 1-тармағын және 83-бабының 1-тармағын ресми түсiндiру туралы" 1997 жылғы 6 наурыздағы № </w:t>
      </w:r>
      <w:r>
        <w:rPr>
          <w:rFonts w:ascii="Times New Roman"/>
          <w:b w:val="false"/>
          <w:i w:val="false"/>
          <w:color w:val="000000"/>
          <w:sz w:val="28"/>
        </w:rPr>
        <w:t>3</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xml:space="preserve">
      дәлелдеу бөлігінің </w:t>
      </w:r>
      <w:r>
        <w:rPr>
          <w:rFonts w:ascii="Times New Roman"/>
          <w:b w:val="false"/>
          <w:i w:val="false"/>
          <w:color w:val="000000"/>
          <w:sz w:val="28"/>
        </w:rPr>
        <w:t>5-тармағы</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қарар бөлігінің </w:t>
      </w:r>
      <w:r>
        <w:rPr>
          <w:rFonts w:ascii="Times New Roman"/>
          <w:b w:val="false"/>
          <w:i w:val="false"/>
          <w:color w:val="000000"/>
          <w:sz w:val="28"/>
        </w:rPr>
        <w:t>5-тармағы</w:t>
      </w:r>
      <w:r>
        <w:rPr>
          <w:rFonts w:ascii="Times New Roman"/>
          <w:b w:val="false"/>
          <w:i w:val="false"/>
          <w:color w:val="000000"/>
          <w:sz w:val="28"/>
        </w:rPr>
        <w:t xml:space="preserve"> алып тасталып;</w:t>
      </w:r>
    </w:p>
    <w:bookmarkEnd w:id="14"/>
    <w:p>
      <w:pPr>
        <w:spacing w:after="0"/>
        <w:ind w:left="0"/>
        <w:jc w:val="both"/>
      </w:pPr>
      <w:r>
        <w:rPr>
          <w:rFonts w:ascii="Times New Roman"/>
          <w:b w:val="false"/>
          <w:i w:val="false"/>
          <w:color w:val="000000"/>
          <w:sz w:val="28"/>
        </w:rPr>
        <w:t xml:space="preserve">
      2.3. "Қазақстан Республикасы Парламентi өзгерiстер мен толықтырулар енгiзген Конституция нормалары бөлiгiне қатысты Қазақстан Республикасы Конституциясы 53-бабының 1) тармақшасына және 91 бабының 1-тармағына ресми түсiнiк беру туралы" 1998 жылғы 4 желтоқсандағы № </w:t>
      </w:r>
      <w:r>
        <w:rPr>
          <w:rFonts w:ascii="Times New Roman"/>
          <w:b w:val="false"/>
          <w:i w:val="false"/>
          <w:color w:val="000000"/>
          <w:sz w:val="28"/>
        </w:rPr>
        <w:t>13/2</w:t>
      </w:r>
      <w:r>
        <w:rPr>
          <w:rFonts w:ascii="Times New Roman"/>
          <w:b w:val="false"/>
          <w:i w:val="false"/>
          <w:color w:val="000000"/>
          <w:sz w:val="28"/>
        </w:rPr>
        <w:t>:</w:t>
      </w:r>
    </w:p>
    <w:bookmarkStart w:name="z16" w:id="15"/>
    <w:p>
      <w:pPr>
        <w:spacing w:after="0"/>
        <w:ind w:left="0"/>
        <w:jc w:val="both"/>
      </w:pPr>
      <w:r>
        <w:rPr>
          <w:rFonts w:ascii="Times New Roman"/>
          <w:b w:val="false"/>
          <w:i w:val="false"/>
          <w:color w:val="000000"/>
          <w:sz w:val="28"/>
        </w:rPr>
        <w:t>
      дәлелдеу бөлігінің үшінші абзацындағы "онда "Конституцияда белгіленген мемлекеттің біртұтастығын және аумақтық тұтастығын, Республиканы басқару нысанын өзгертуге болмайды" деп белгіленген." деген сөздер алып тасталып;</w:t>
      </w:r>
    </w:p>
    <w:bookmarkEnd w:id="15"/>
    <w:bookmarkStart w:name="z17" w:id="16"/>
    <w:p>
      <w:pPr>
        <w:spacing w:after="0"/>
        <w:ind w:left="0"/>
        <w:jc w:val="both"/>
      </w:pPr>
      <w:r>
        <w:rPr>
          <w:rFonts w:ascii="Times New Roman"/>
          <w:b w:val="false"/>
          <w:i w:val="false"/>
          <w:color w:val="000000"/>
          <w:sz w:val="28"/>
        </w:rPr>
        <w:t xml:space="preserve">
      2.4. "Қазақстан Республикасы Конституциясының 59-бабының 3-тармағын ресми түсiндiру туралы" 1999 жылғы 30 маусымдағы № </w:t>
      </w:r>
      <w:r>
        <w:rPr>
          <w:rFonts w:ascii="Times New Roman"/>
          <w:b w:val="false"/>
          <w:i w:val="false"/>
          <w:color w:val="000000"/>
          <w:sz w:val="28"/>
        </w:rPr>
        <w:t>14/2</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дәлелдеу бөлігінің төртінші және бесінші абзацтары;</w:t>
      </w:r>
    </w:p>
    <w:bookmarkEnd w:id="17"/>
    <w:bookmarkStart w:name="z19" w:id="18"/>
    <w:p>
      <w:pPr>
        <w:spacing w:after="0"/>
        <w:ind w:left="0"/>
        <w:jc w:val="both"/>
      </w:pPr>
      <w:r>
        <w:rPr>
          <w:rFonts w:ascii="Times New Roman"/>
          <w:b w:val="false"/>
          <w:i w:val="false"/>
          <w:color w:val="000000"/>
          <w:sz w:val="28"/>
        </w:rPr>
        <w:t>
      қарар бөлігінің екінші абзацы алып тасталып;</w:t>
      </w:r>
    </w:p>
    <w:bookmarkEnd w:id="18"/>
    <w:bookmarkStart w:name="z20" w:id="19"/>
    <w:p>
      <w:pPr>
        <w:spacing w:after="0"/>
        <w:ind w:left="0"/>
        <w:jc w:val="both"/>
      </w:pPr>
      <w:r>
        <w:rPr>
          <w:rFonts w:ascii="Times New Roman"/>
          <w:b w:val="false"/>
          <w:i w:val="false"/>
          <w:color w:val="000000"/>
          <w:sz w:val="28"/>
        </w:rPr>
        <w:t xml:space="preserve">
      2.5. "Қазақстан Республикасы Конституциясының 61-бабының 7-тармағын және 53-бабының 7) тармақшасын ресми түсiндiру туралы" 1999 жылғы 27 қыркүйектегі № </w:t>
      </w:r>
      <w:r>
        <w:rPr>
          <w:rFonts w:ascii="Times New Roman"/>
          <w:b w:val="false"/>
          <w:i w:val="false"/>
          <w:color w:val="000000"/>
          <w:sz w:val="28"/>
        </w:rPr>
        <w:t>18/2</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дәлелдеу бөлігінің жетінші, сегізінші және тоғызыншы абзацтары;</w:t>
      </w:r>
    </w:p>
    <w:bookmarkEnd w:id="20"/>
    <w:bookmarkStart w:name="z22" w:id="21"/>
    <w:p>
      <w:pPr>
        <w:spacing w:after="0"/>
        <w:ind w:left="0"/>
        <w:jc w:val="both"/>
      </w:pPr>
      <w:r>
        <w:rPr>
          <w:rFonts w:ascii="Times New Roman"/>
          <w:b w:val="false"/>
          <w:i w:val="false"/>
          <w:color w:val="000000"/>
          <w:sz w:val="28"/>
        </w:rPr>
        <w:t>
      қарар бөлігінің 3-тармағы алып тасталып;</w:t>
      </w:r>
    </w:p>
    <w:bookmarkEnd w:id="21"/>
    <w:bookmarkStart w:name="z23" w:id="22"/>
    <w:p>
      <w:pPr>
        <w:spacing w:after="0"/>
        <w:ind w:left="0"/>
        <w:jc w:val="both"/>
      </w:pPr>
      <w:r>
        <w:rPr>
          <w:rFonts w:ascii="Times New Roman"/>
          <w:b w:val="false"/>
          <w:i w:val="false"/>
          <w:color w:val="000000"/>
          <w:sz w:val="28"/>
        </w:rPr>
        <w:t xml:space="preserve">
      2.6. "Қазақстан Республикасы Конституциясы 88-бабының 4-тармағын ресми түсiндiру туралы" 2000 жылғы 31 мамырдағы № </w:t>
      </w:r>
      <w:r>
        <w:rPr>
          <w:rFonts w:ascii="Times New Roman"/>
          <w:b w:val="false"/>
          <w:i w:val="false"/>
          <w:color w:val="000000"/>
          <w:sz w:val="28"/>
        </w:rPr>
        <w:t>3/2</w:t>
      </w:r>
      <w:r>
        <w:rPr>
          <w:rFonts w:ascii="Times New Roman"/>
          <w:b w:val="false"/>
          <w:i w:val="false"/>
          <w:color w:val="000000"/>
          <w:sz w:val="28"/>
        </w:rPr>
        <w:t>:</w:t>
      </w:r>
    </w:p>
    <w:bookmarkEnd w:id="22"/>
    <w:bookmarkStart w:name="z24" w:id="23"/>
    <w:p>
      <w:pPr>
        <w:spacing w:after="0"/>
        <w:ind w:left="0"/>
        <w:jc w:val="both"/>
      </w:pPr>
      <w:r>
        <w:rPr>
          <w:rFonts w:ascii="Times New Roman"/>
          <w:b w:val="false"/>
          <w:i w:val="false"/>
          <w:color w:val="000000"/>
          <w:sz w:val="28"/>
        </w:rPr>
        <w:t>
      дәлелдеу бөлігінің бесінші абзацындағы "Үкіметтің және" деген сөздер алып тасталып;</w:t>
      </w:r>
    </w:p>
    <w:bookmarkEnd w:id="23"/>
    <w:bookmarkStart w:name="z25" w:id="24"/>
    <w:p>
      <w:pPr>
        <w:spacing w:after="0"/>
        <w:ind w:left="0"/>
        <w:jc w:val="both"/>
      </w:pPr>
      <w:r>
        <w:rPr>
          <w:rFonts w:ascii="Times New Roman"/>
          <w:b w:val="false"/>
          <w:i w:val="false"/>
          <w:color w:val="000000"/>
          <w:sz w:val="28"/>
        </w:rPr>
        <w:t xml:space="preserve">
      2.7. "Қазақстан Республикасы Конституциясы 44-бабының 2) тармақшасын, 45-бабының 2-тармағын, 61-бабының 2-тармағын, 62-бабының 2-тармағын, 72-бабы 1-тармағының 2) тармақшасын ресми түсiндiру туралы" 2000 жылғы 3 шiлдедегі № </w:t>
      </w:r>
      <w:r>
        <w:rPr>
          <w:rFonts w:ascii="Times New Roman"/>
          <w:b w:val="false"/>
          <w:i w:val="false"/>
          <w:color w:val="000000"/>
          <w:sz w:val="28"/>
        </w:rPr>
        <w:t>15/2</w:t>
      </w:r>
      <w:r>
        <w:rPr>
          <w:rFonts w:ascii="Times New Roman"/>
          <w:b w:val="false"/>
          <w:i w:val="false"/>
          <w:color w:val="000000"/>
          <w:sz w:val="28"/>
        </w:rPr>
        <w:t>:</w:t>
      </w:r>
    </w:p>
    <w:bookmarkEnd w:id="24"/>
    <w:bookmarkStart w:name="z26" w:id="25"/>
    <w:p>
      <w:pPr>
        <w:spacing w:after="0"/>
        <w:ind w:left="0"/>
        <w:jc w:val="both"/>
      </w:pPr>
      <w:r>
        <w:rPr>
          <w:rFonts w:ascii="Times New Roman"/>
          <w:b w:val="false"/>
          <w:i w:val="false"/>
          <w:color w:val="000000"/>
          <w:sz w:val="28"/>
        </w:rPr>
        <w:t>
      дәлелдеу бөлігінің тоғызыншы абзацындағы ", сондай-ақ осы заң жобасы жедел қаралады деп жариялау" деген сөздер;</w:t>
      </w:r>
    </w:p>
    <w:bookmarkEnd w:id="25"/>
    <w:bookmarkStart w:name="z27" w:id="26"/>
    <w:p>
      <w:pPr>
        <w:spacing w:after="0"/>
        <w:ind w:left="0"/>
        <w:jc w:val="both"/>
      </w:pPr>
      <w:r>
        <w:rPr>
          <w:rFonts w:ascii="Times New Roman"/>
          <w:b w:val="false"/>
          <w:i w:val="false"/>
          <w:color w:val="000000"/>
          <w:sz w:val="28"/>
        </w:rPr>
        <w:t>
      дәлелдеу бөлігінің оныншы абзацы;</w:t>
      </w:r>
    </w:p>
    <w:bookmarkEnd w:id="26"/>
    <w:bookmarkStart w:name="z28" w:id="27"/>
    <w:p>
      <w:pPr>
        <w:spacing w:after="0"/>
        <w:ind w:left="0"/>
        <w:jc w:val="both"/>
      </w:pPr>
      <w:r>
        <w:rPr>
          <w:rFonts w:ascii="Times New Roman"/>
          <w:b w:val="false"/>
          <w:i w:val="false"/>
          <w:color w:val="000000"/>
          <w:sz w:val="28"/>
        </w:rPr>
        <w:t>
      дәлелдеу бөлігінің он бірінші абзацындағы және қарар бөлігінің 1-тармағындағы "45-бабының 2-тармағында" деген сөздер;</w:t>
      </w:r>
    </w:p>
    <w:bookmarkEnd w:id="27"/>
    <w:bookmarkStart w:name="z29" w:id="28"/>
    <w:p>
      <w:pPr>
        <w:spacing w:after="0"/>
        <w:ind w:left="0"/>
        <w:jc w:val="both"/>
      </w:pPr>
      <w:r>
        <w:rPr>
          <w:rFonts w:ascii="Times New Roman"/>
          <w:b w:val="false"/>
          <w:i w:val="false"/>
          <w:color w:val="000000"/>
          <w:sz w:val="28"/>
        </w:rPr>
        <w:t>
      дәлелдеу бөлігінің он екінші абзацындағы "45-бабының 2-тармағын," деген сөздер алып тасталып;</w:t>
      </w:r>
    </w:p>
    <w:bookmarkEnd w:id="28"/>
    <w:bookmarkStart w:name="z30" w:id="29"/>
    <w:p>
      <w:pPr>
        <w:spacing w:after="0"/>
        <w:ind w:left="0"/>
        <w:jc w:val="both"/>
      </w:pPr>
      <w:r>
        <w:rPr>
          <w:rFonts w:ascii="Times New Roman"/>
          <w:b w:val="false"/>
          <w:i w:val="false"/>
          <w:color w:val="000000"/>
          <w:sz w:val="28"/>
        </w:rPr>
        <w:t xml:space="preserve">
      2.8. "Солтүстiк Қазақстан облыстық сотының Қазақ КСР-iнiң Әкiмшiлiк құқық бұзушылық туралы кодексiнiң 281-бабы бiрiншi бөлiгiнiң 3) тармақшасын конституциялық емес деп тану жөнiндегi ұсынымы туралы" 2000 жылғы 10 шiлдедегі № </w:t>
      </w:r>
      <w:r>
        <w:rPr>
          <w:rFonts w:ascii="Times New Roman"/>
          <w:b w:val="false"/>
          <w:i w:val="false"/>
          <w:color w:val="000000"/>
          <w:sz w:val="28"/>
        </w:rPr>
        <w:t>14/2</w:t>
      </w:r>
      <w:r>
        <w:rPr>
          <w:rFonts w:ascii="Times New Roman"/>
          <w:b w:val="false"/>
          <w:i w:val="false"/>
          <w:color w:val="000000"/>
          <w:sz w:val="28"/>
        </w:rPr>
        <w:t>:</w:t>
      </w:r>
    </w:p>
    <w:bookmarkEnd w:id="29"/>
    <w:bookmarkStart w:name="z31" w:id="30"/>
    <w:p>
      <w:pPr>
        <w:spacing w:after="0"/>
        <w:ind w:left="0"/>
        <w:jc w:val="both"/>
      </w:pPr>
      <w:r>
        <w:rPr>
          <w:rFonts w:ascii="Times New Roman"/>
          <w:b w:val="false"/>
          <w:i w:val="false"/>
          <w:color w:val="000000"/>
          <w:sz w:val="28"/>
        </w:rPr>
        <w:t>
      дәлелдеу бөлігіндегі 3-тармақтың оныншы абзацы алып тасталып;</w:t>
      </w:r>
    </w:p>
    <w:bookmarkEnd w:id="30"/>
    <w:bookmarkStart w:name="z32" w:id="31"/>
    <w:p>
      <w:pPr>
        <w:spacing w:after="0"/>
        <w:ind w:left="0"/>
        <w:jc w:val="both"/>
      </w:pPr>
      <w:r>
        <w:rPr>
          <w:rFonts w:ascii="Times New Roman"/>
          <w:b w:val="false"/>
          <w:i w:val="false"/>
          <w:color w:val="000000"/>
          <w:sz w:val="28"/>
        </w:rPr>
        <w:t xml:space="preserve">
      2.9. "Қазақстан Республикасы Конституциясы 4-бабының 3-тармағын ресми түсiндiру туралы" 2000 жылғы 11 қазандағы № </w:t>
      </w:r>
      <w:r>
        <w:rPr>
          <w:rFonts w:ascii="Times New Roman"/>
          <w:b w:val="false"/>
          <w:i w:val="false"/>
          <w:color w:val="000000"/>
          <w:sz w:val="28"/>
        </w:rPr>
        <w:t>18/2</w:t>
      </w:r>
      <w:r>
        <w:rPr>
          <w:rFonts w:ascii="Times New Roman"/>
          <w:b w:val="false"/>
          <w:i w:val="false"/>
          <w:color w:val="000000"/>
          <w:sz w:val="28"/>
        </w:rPr>
        <w:t>:</w:t>
      </w:r>
    </w:p>
    <w:bookmarkEnd w:id="31"/>
    <w:bookmarkStart w:name="z33" w:id="32"/>
    <w:p>
      <w:pPr>
        <w:spacing w:after="0"/>
        <w:ind w:left="0"/>
        <w:jc w:val="both"/>
      </w:pPr>
      <w:r>
        <w:rPr>
          <w:rFonts w:ascii="Times New Roman"/>
          <w:b w:val="false"/>
          <w:i w:val="false"/>
          <w:color w:val="000000"/>
          <w:sz w:val="28"/>
        </w:rPr>
        <w:t>
      дәлелдеу бөлігінің 2-тармағында:</w:t>
      </w:r>
    </w:p>
    <w:bookmarkEnd w:id="32"/>
    <w:bookmarkStart w:name="z34" w:id="33"/>
    <w:p>
      <w:pPr>
        <w:spacing w:after="0"/>
        <w:ind w:left="0"/>
        <w:jc w:val="both"/>
      </w:pPr>
      <w:r>
        <w:rPr>
          <w:rFonts w:ascii="Times New Roman"/>
          <w:b w:val="false"/>
          <w:i w:val="false"/>
          <w:color w:val="000000"/>
          <w:sz w:val="28"/>
        </w:rPr>
        <w:t>
      екінші абзацтағы "және халықаралық шарт бойынша оны қолдану үшiн заң шығару талап етiлетiн жағдайдан басқа реттерде, тiкелей қолданылады" деген сөздер;</w:t>
      </w:r>
    </w:p>
    <w:bookmarkEnd w:id="33"/>
    <w:bookmarkStart w:name="z35" w:id="34"/>
    <w:p>
      <w:pPr>
        <w:spacing w:after="0"/>
        <w:ind w:left="0"/>
        <w:jc w:val="both"/>
      </w:pPr>
      <w:r>
        <w:rPr>
          <w:rFonts w:ascii="Times New Roman"/>
          <w:b w:val="false"/>
          <w:i w:val="false"/>
          <w:color w:val="000000"/>
          <w:sz w:val="28"/>
        </w:rPr>
        <w:t>
      үшінші абзацта:</w:t>
      </w:r>
    </w:p>
    <w:bookmarkEnd w:id="34"/>
    <w:bookmarkStart w:name="z36" w:id="35"/>
    <w:p>
      <w:pPr>
        <w:spacing w:after="0"/>
        <w:ind w:left="0"/>
        <w:jc w:val="both"/>
      </w:pPr>
      <w:r>
        <w:rPr>
          <w:rFonts w:ascii="Times New Roman"/>
          <w:b w:val="false"/>
          <w:i w:val="false"/>
          <w:color w:val="000000"/>
          <w:sz w:val="28"/>
        </w:rPr>
        <w:t>
      екінші және төртінші сөйлемдер;</w:t>
      </w:r>
    </w:p>
    <w:bookmarkEnd w:id="35"/>
    <w:bookmarkStart w:name="z37" w:id="36"/>
    <w:p>
      <w:pPr>
        <w:spacing w:after="0"/>
        <w:ind w:left="0"/>
        <w:jc w:val="both"/>
      </w:pPr>
      <w:r>
        <w:rPr>
          <w:rFonts w:ascii="Times New Roman"/>
          <w:b w:val="false"/>
          <w:i w:val="false"/>
          <w:color w:val="000000"/>
          <w:sz w:val="28"/>
        </w:rPr>
        <w:t>
      "және тiкелей қолданылуы" деген сөздер алып тасталып;</w:t>
      </w:r>
    </w:p>
    <w:bookmarkEnd w:id="36"/>
    <w:bookmarkStart w:name="z38" w:id="37"/>
    <w:p>
      <w:pPr>
        <w:spacing w:after="0"/>
        <w:ind w:left="0"/>
        <w:jc w:val="both"/>
      </w:pPr>
      <w:r>
        <w:rPr>
          <w:rFonts w:ascii="Times New Roman"/>
          <w:b w:val="false"/>
          <w:i w:val="false"/>
          <w:color w:val="000000"/>
          <w:sz w:val="28"/>
        </w:rPr>
        <w:t>
      2.10. "Қызылорда облыстық сотының "Байқоңыр" кешенін жалға беру туралы шарттың 6-бабы 6.12-тармағының екінші бөлігін, "Байқоңыр" кешені аумағында құқық тәртібін қамтамасыз етудегі құқық қорғау органдарының өзара іс-қимылы туралы келісімнің 5 және 11-баптарын конституциялық емес деп тану жөніндегі ұсынымы туралы" 2001 жылғы 7 мамырдағы № 6/2:</w:t>
      </w:r>
    </w:p>
    <w:bookmarkEnd w:id="37"/>
    <w:bookmarkStart w:name="z39" w:id="38"/>
    <w:p>
      <w:pPr>
        <w:spacing w:after="0"/>
        <w:ind w:left="0"/>
        <w:jc w:val="both"/>
      </w:pPr>
      <w:r>
        <w:rPr>
          <w:rFonts w:ascii="Times New Roman"/>
          <w:b w:val="false"/>
          <w:i w:val="false"/>
          <w:color w:val="000000"/>
          <w:sz w:val="28"/>
        </w:rPr>
        <w:t>
      дәлелдеу бөлігіндегі 2-тармақтың төртінші абзацындағы үшінші сөйлем;</w:t>
      </w:r>
    </w:p>
    <w:bookmarkEnd w:id="38"/>
    <w:bookmarkStart w:name="z40" w:id="39"/>
    <w:p>
      <w:pPr>
        <w:spacing w:after="0"/>
        <w:ind w:left="0"/>
        <w:jc w:val="both"/>
      </w:pPr>
      <w:r>
        <w:rPr>
          <w:rFonts w:ascii="Times New Roman"/>
          <w:b w:val="false"/>
          <w:i w:val="false"/>
          <w:color w:val="000000"/>
          <w:sz w:val="28"/>
        </w:rPr>
        <w:t>
      дәлелдеу бөлігіндегі 3-тармақтың бесінші абзацындағы ", Республика Конституциясының 10-18-баптарымен көзделген, ал Республика Конституциясының 39-бабына сәйкес оған жол берілмейді" деген сөздер алып тасталып;</w:t>
      </w:r>
    </w:p>
    <w:bookmarkEnd w:id="39"/>
    <w:bookmarkStart w:name="z41" w:id="40"/>
    <w:p>
      <w:pPr>
        <w:spacing w:after="0"/>
        <w:ind w:left="0"/>
        <w:jc w:val="both"/>
      </w:pPr>
      <w:r>
        <w:rPr>
          <w:rFonts w:ascii="Times New Roman"/>
          <w:b w:val="false"/>
          <w:i w:val="false"/>
          <w:color w:val="000000"/>
          <w:sz w:val="28"/>
        </w:rPr>
        <w:t xml:space="preserve">
      2.11. "Қазақстан Республикасының Парламентi және оның депутаттарының мәртебесi туралы" Қазақстан Республикасының Конституциялық заңына өзгерiстер мен толықтырулар енгiзу туралы" Қазақстан Республикасының Конституциялық заңы жөнiнде" 2001 жылғы 22 қарашадағы № </w:t>
      </w:r>
      <w:r>
        <w:rPr>
          <w:rFonts w:ascii="Times New Roman"/>
          <w:b w:val="false"/>
          <w:i w:val="false"/>
          <w:color w:val="000000"/>
          <w:sz w:val="28"/>
        </w:rPr>
        <w:t>15/2</w:t>
      </w:r>
      <w:r>
        <w:rPr>
          <w:rFonts w:ascii="Times New Roman"/>
          <w:b w:val="false"/>
          <w:i w:val="false"/>
          <w:color w:val="000000"/>
          <w:sz w:val="28"/>
        </w:rPr>
        <w:t>:</w:t>
      </w:r>
    </w:p>
    <w:bookmarkEnd w:id="40"/>
    <w:bookmarkStart w:name="z42" w:id="41"/>
    <w:p>
      <w:pPr>
        <w:spacing w:after="0"/>
        <w:ind w:left="0"/>
        <w:jc w:val="both"/>
      </w:pPr>
      <w:r>
        <w:rPr>
          <w:rFonts w:ascii="Times New Roman"/>
          <w:b w:val="false"/>
          <w:i w:val="false"/>
          <w:color w:val="000000"/>
          <w:sz w:val="28"/>
        </w:rPr>
        <w:t>
      дәлелдеу бөлігінің сегізінші абзацы алып тасталып;</w:t>
      </w:r>
    </w:p>
    <w:bookmarkEnd w:id="41"/>
    <w:bookmarkStart w:name="z43" w:id="42"/>
    <w:p>
      <w:pPr>
        <w:spacing w:after="0"/>
        <w:ind w:left="0"/>
        <w:jc w:val="both"/>
      </w:pPr>
      <w:r>
        <w:rPr>
          <w:rFonts w:ascii="Times New Roman"/>
          <w:b w:val="false"/>
          <w:i w:val="false"/>
          <w:color w:val="000000"/>
          <w:sz w:val="28"/>
        </w:rPr>
        <w:t xml:space="preserve">
      2.12. "Қазақстан Республикасы Конституциясының 52-бабының 1 және 5-тармақтарын, 72-бабы 1-тармағының 4) тармақшасын және 74-бабының 3-тармағын ресми түсiндiру туралы" 2001 жылғы 13 желтоқсандағы № </w:t>
      </w:r>
      <w:r>
        <w:rPr>
          <w:rFonts w:ascii="Times New Roman"/>
          <w:b w:val="false"/>
          <w:i w:val="false"/>
          <w:color w:val="000000"/>
          <w:sz w:val="28"/>
        </w:rPr>
        <w:t>19/2</w:t>
      </w:r>
      <w:r>
        <w:rPr>
          <w:rFonts w:ascii="Times New Roman"/>
          <w:b w:val="false"/>
          <w:i w:val="false"/>
          <w:color w:val="000000"/>
          <w:sz w:val="28"/>
        </w:rPr>
        <w:t>:</w:t>
      </w:r>
    </w:p>
    <w:bookmarkEnd w:id="42"/>
    <w:bookmarkStart w:name="z44" w:id="43"/>
    <w:p>
      <w:pPr>
        <w:spacing w:after="0"/>
        <w:ind w:left="0"/>
        <w:jc w:val="both"/>
      </w:pPr>
      <w:r>
        <w:rPr>
          <w:rFonts w:ascii="Times New Roman"/>
          <w:b w:val="false"/>
          <w:i w:val="false"/>
          <w:color w:val="000000"/>
          <w:sz w:val="28"/>
        </w:rPr>
        <w:t>
      дәлелдеу бөлігіндегі 3-тармақтың бесінші абзацы алып тасталып;</w:t>
      </w:r>
    </w:p>
    <w:bookmarkEnd w:id="43"/>
    <w:bookmarkStart w:name="z45" w:id="44"/>
    <w:p>
      <w:pPr>
        <w:spacing w:after="0"/>
        <w:ind w:left="0"/>
        <w:jc w:val="both"/>
      </w:pPr>
      <w:r>
        <w:rPr>
          <w:rFonts w:ascii="Times New Roman"/>
          <w:b w:val="false"/>
          <w:i w:val="false"/>
          <w:color w:val="000000"/>
          <w:sz w:val="28"/>
        </w:rPr>
        <w:t xml:space="preserve">
      2.13. "Қазақстан Республикасы Конституциясының 2-бабы 2-тармағын және 6-бабы 3-тармағын ресми түсiндiру туралы" 2003 жылғы 23 сәуiрдегi № </w:t>
      </w:r>
      <w:r>
        <w:rPr>
          <w:rFonts w:ascii="Times New Roman"/>
          <w:b w:val="false"/>
          <w:i w:val="false"/>
          <w:color w:val="000000"/>
          <w:sz w:val="28"/>
        </w:rPr>
        <w:t>4</w:t>
      </w:r>
      <w:r>
        <w:rPr>
          <w:rFonts w:ascii="Times New Roman"/>
          <w:b w:val="false"/>
          <w:i w:val="false"/>
          <w:color w:val="000000"/>
          <w:sz w:val="28"/>
        </w:rPr>
        <w:t>:</w:t>
      </w:r>
    </w:p>
    <w:bookmarkEnd w:id="44"/>
    <w:bookmarkStart w:name="z46" w:id="45"/>
    <w:p>
      <w:pPr>
        <w:spacing w:after="0"/>
        <w:ind w:left="0"/>
        <w:jc w:val="both"/>
      </w:pPr>
      <w:r>
        <w:rPr>
          <w:rFonts w:ascii="Times New Roman"/>
          <w:b w:val="false"/>
          <w:i w:val="false"/>
          <w:color w:val="000000"/>
          <w:sz w:val="28"/>
        </w:rPr>
        <w:t>
      дәлелдеу бөлігіндегі 1-тармақтың бесінші абзацындағы ", онда "Конституцияда белгiленген мемлекеттiң бiртұтастығын және аумақтық тұтастығын, Республиканы басқару нысанын өзгертуге болмайды" деп белгiленген" деген сөздер алып тасталып;</w:t>
      </w:r>
    </w:p>
    <w:bookmarkEnd w:id="45"/>
    <w:bookmarkStart w:name="z47" w:id="46"/>
    <w:p>
      <w:pPr>
        <w:spacing w:after="0"/>
        <w:ind w:left="0"/>
        <w:jc w:val="both"/>
      </w:pPr>
      <w:r>
        <w:rPr>
          <w:rFonts w:ascii="Times New Roman"/>
          <w:b w:val="false"/>
          <w:i w:val="false"/>
          <w:color w:val="000000"/>
          <w:sz w:val="28"/>
        </w:rPr>
        <w:t xml:space="preserve">
      2.14. "Қазақстан Республикасы Конституциясының 10 және 12-баптарын ресми түсіндіру туралы" 2003 жылғы 1 желтоқсандағы № </w:t>
      </w:r>
      <w:r>
        <w:rPr>
          <w:rFonts w:ascii="Times New Roman"/>
          <w:b w:val="false"/>
          <w:i w:val="false"/>
          <w:color w:val="000000"/>
          <w:sz w:val="28"/>
        </w:rPr>
        <w:t>12</w:t>
      </w:r>
      <w:r>
        <w:rPr>
          <w:rFonts w:ascii="Times New Roman"/>
          <w:b w:val="false"/>
          <w:i w:val="false"/>
          <w:color w:val="000000"/>
          <w:sz w:val="28"/>
        </w:rPr>
        <w:t>:</w:t>
      </w:r>
    </w:p>
    <w:bookmarkEnd w:id="46"/>
    <w:bookmarkStart w:name="z48" w:id="47"/>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1-тармақтың</w:t>
      </w:r>
      <w:r>
        <w:rPr>
          <w:rFonts w:ascii="Times New Roman"/>
          <w:b w:val="false"/>
          <w:i w:val="false"/>
          <w:color w:val="000000"/>
          <w:sz w:val="28"/>
        </w:rPr>
        <w:t xml:space="preserve"> жетінші абзацындағы "79-баптың 3-тармағының," деген сөздер;</w:t>
      </w:r>
    </w:p>
    <w:bookmarkEnd w:id="47"/>
    <w:bookmarkStart w:name="z49" w:id="48"/>
    <w:p>
      <w:pPr>
        <w:spacing w:after="0"/>
        <w:ind w:left="0"/>
        <w:jc w:val="both"/>
      </w:pPr>
      <w:r>
        <w:rPr>
          <w:rFonts w:ascii="Times New Roman"/>
          <w:b w:val="false"/>
          <w:i w:val="false"/>
          <w:color w:val="000000"/>
          <w:sz w:val="28"/>
        </w:rPr>
        <w:t xml:space="preserve">
      қарар бөлігіндегі </w:t>
      </w:r>
      <w:r>
        <w:rPr>
          <w:rFonts w:ascii="Times New Roman"/>
          <w:b w:val="false"/>
          <w:i w:val="false"/>
          <w:color w:val="000000"/>
          <w:sz w:val="28"/>
        </w:rPr>
        <w:t>2-тармақтың</w:t>
      </w:r>
      <w:r>
        <w:rPr>
          <w:rFonts w:ascii="Times New Roman"/>
          <w:b w:val="false"/>
          <w:i w:val="false"/>
          <w:color w:val="000000"/>
          <w:sz w:val="28"/>
        </w:rPr>
        <w:t xml:space="preserve"> үшінші абзацындағы "79-бабының 3-тармағында," деген сөздер алып тасталып; </w:t>
      </w:r>
    </w:p>
    <w:bookmarkEnd w:id="48"/>
    <w:bookmarkStart w:name="z50" w:id="49"/>
    <w:p>
      <w:pPr>
        <w:spacing w:after="0"/>
        <w:ind w:left="0"/>
        <w:jc w:val="both"/>
      </w:pPr>
      <w:r>
        <w:rPr>
          <w:rFonts w:ascii="Times New Roman"/>
          <w:b w:val="false"/>
          <w:i w:val="false"/>
          <w:color w:val="000000"/>
          <w:sz w:val="28"/>
        </w:rPr>
        <w:t xml:space="preserve">
      2.15. "Қазақстан Республикасы Конституциясының 54-бабының 7) тармақшасын ресми түсiндiру туралы" 2006 жылғы 18 мамырдағы № </w:t>
      </w:r>
      <w:r>
        <w:rPr>
          <w:rFonts w:ascii="Times New Roman"/>
          <w:b w:val="false"/>
          <w:i w:val="false"/>
          <w:color w:val="000000"/>
          <w:sz w:val="28"/>
        </w:rPr>
        <w:t>2</w:t>
      </w:r>
      <w:r>
        <w:rPr>
          <w:rFonts w:ascii="Times New Roman"/>
          <w:b w:val="false"/>
          <w:i w:val="false"/>
          <w:color w:val="000000"/>
          <w:sz w:val="28"/>
        </w:rPr>
        <w:t>:</w:t>
      </w:r>
    </w:p>
    <w:bookmarkEnd w:id="49"/>
    <w:bookmarkStart w:name="z51" w:id="50"/>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3-тармақтың</w:t>
      </w:r>
      <w:r>
        <w:rPr>
          <w:rFonts w:ascii="Times New Roman"/>
          <w:b w:val="false"/>
          <w:i w:val="false"/>
          <w:color w:val="000000"/>
          <w:sz w:val="28"/>
        </w:rPr>
        <w:t xml:space="preserve"> екінші абзацындағы "және халықаралық шарт бойынша оны қолдану үшiн заң шығару талап етiлетiн жағдайдан басқа реттерде, тiкелей қолданылады" деген сөздер алып тасталып;</w:t>
      </w:r>
    </w:p>
    <w:bookmarkEnd w:id="50"/>
    <w:bookmarkStart w:name="z52" w:id="51"/>
    <w:p>
      <w:pPr>
        <w:spacing w:after="0"/>
        <w:ind w:left="0"/>
        <w:jc w:val="both"/>
      </w:pPr>
      <w:r>
        <w:rPr>
          <w:rFonts w:ascii="Times New Roman"/>
          <w:b w:val="false"/>
          <w:i w:val="false"/>
          <w:color w:val="000000"/>
          <w:sz w:val="28"/>
        </w:rPr>
        <w:t xml:space="preserve">
      2.16. "Алматы облысы Қапшағай қалалық сотының өтiнiшi бойынша Қазақстан Республикасы Қылмыстық кодексiнiң 361-бабы бiрiншi және төртiншi бөлiктерiнiң конституциялылығын тексеру туралы" 2008 жылғы 27 ақпандағы № </w:t>
      </w:r>
      <w:r>
        <w:rPr>
          <w:rFonts w:ascii="Times New Roman"/>
          <w:b w:val="false"/>
          <w:i w:val="false"/>
          <w:color w:val="000000"/>
          <w:sz w:val="28"/>
        </w:rPr>
        <w:t>2</w:t>
      </w:r>
      <w:r>
        <w:rPr>
          <w:rFonts w:ascii="Times New Roman"/>
          <w:b w:val="false"/>
          <w:i w:val="false"/>
          <w:color w:val="000000"/>
          <w:sz w:val="28"/>
        </w:rPr>
        <w:t>:</w:t>
      </w:r>
    </w:p>
    <w:bookmarkEnd w:id="51"/>
    <w:bookmarkStart w:name="z53" w:id="52"/>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1-тармақтың</w:t>
      </w:r>
      <w:r>
        <w:rPr>
          <w:rFonts w:ascii="Times New Roman"/>
          <w:b w:val="false"/>
          <w:i w:val="false"/>
          <w:color w:val="000000"/>
          <w:sz w:val="28"/>
        </w:rPr>
        <w:t xml:space="preserve"> төртінші абзацындағы екінші сөйлем алып тасталып;</w:t>
      </w:r>
    </w:p>
    <w:bookmarkEnd w:id="52"/>
    <w:bookmarkStart w:name="z54" w:id="53"/>
    <w:p>
      <w:pPr>
        <w:spacing w:after="0"/>
        <w:ind w:left="0"/>
        <w:jc w:val="both"/>
      </w:pPr>
      <w:r>
        <w:rPr>
          <w:rFonts w:ascii="Times New Roman"/>
          <w:b w:val="false"/>
          <w:i w:val="false"/>
          <w:color w:val="000000"/>
          <w:sz w:val="28"/>
        </w:rPr>
        <w:t xml:space="preserve">
      2.17. "Қазақстан Республикасы Конституциясының 54-бабын, 61-бабы 3-тармағының 1) және 3) тармақшаларын, сондай-ақ мемлекеттiк басқаруды ұйымдастыру мәселелерi бойынша басқа да бiрқатар нормаларын ресми түсiндiру туралы" 2008 жылғы 15 қазандағы № </w:t>
      </w:r>
      <w:r>
        <w:rPr>
          <w:rFonts w:ascii="Times New Roman"/>
          <w:b w:val="false"/>
          <w:i w:val="false"/>
          <w:color w:val="000000"/>
          <w:sz w:val="28"/>
        </w:rPr>
        <w:t>8</w:t>
      </w:r>
      <w:r>
        <w:rPr>
          <w:rFonts w:ascii="Times New Roman"/>
          <w:b w:val="false"/>
          <w:i w:val="false"/>
          <w:color w:val="000000"/>
          <w:sz w:val="28"/>
        </w:rPr>
        <w:t>:</w:t>
      </w:r>
    </w:p>
    <w:bookmarkEnd w:id="53"/>
    <w:bookmarkStart w:name="z55" w:id="54"/>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1-тармақтың</w:t>
      </w:r>
      <w:r>
        <w:rPr>
          <w:rFonts w:ascii="Times New Roman"/>
          <w:b w:val="false"/>
          <w:i w:val="false"/>
          <w:color w:val="000000"/>
          <w:sz w:val="28"/>
        </w:rPr>
        <w:t xml:space="preserve"> үшінші абзацындағы екінші сөйлем алып тасталып;</w:t>
      </w:r>
    </w:p>
    <w:bookmarkEnd w:id="54"/>
    <w:bookmarkStart w:name="z56" w:id="55"/>
    <w:p>
      <w:pPr>
        <w:spacing w:after="0"/>
        <w:ind w:left="0"/>
        <w:jc w:val="both"/>
      </w:pPr>
      <w:r>
        <w:rPr>
          <w:rFonts w:ascii="Times New Roman"/>
          <w:b w:val="false"/>
          <w:i w:val="false"/>
          <w:color w:val="000000"/>
          <w:sz w:val="28"/>
        </w:rPr>
        <w:t xml:space="preserve">
      2.18. "Конституциялық мерзімдерді есептеу мәселесі бойынша Қазақстан Республикасы Конституциясының нормаларын ресми түсіндіру туралы" 2012 жылғы 13 сәуірдегі № </w:t>
      </w:r>
      <w:r>
        <w:rPr>
          <w:rFonts w:ascii="Times New Roman"/>
          <w:b w:val="false"/>
          <w:i w:val="false"/>
          <w:color w:val="000000"/>
          <w:sz w:val="28"/>
        </w:rPr>
        <w:t>2</w:t>
      </w:r>
      <w:r>
        <w:rPr>
          <w:rFonts w:ascii="Times New Roman"/>
          <w:b w:val="false"/>
          <w:i w:val="false"/>
          <w:color w:val="000000"/>
          <w:sz w:val="28"/>
        </w:rPr>
        <w:t xml:space="preserve">: </w:t>
      </w:r>
    </w:p>
    <w:bookmarkEnd w:id="55"/>
    <w:bookmarkStart w:name="z57" w:id="56"/>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"57-баптың 6) тармақшасы," және "53-баптың 3) тармақшасы," деген сөздер;</w:t>
      </w:r>
    </w:p>
    <w:bookmarkEnd w:id="56"/>
    <w:bookmarkStart w:name="z58" w:id="57"/>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7-тармақтың</w:t>
      </w:r>
      <w:r>
        <w:rPr>
          <w:rFonts w:ascii="Times New Roman"/>
          <w:b w:val="false"/>
          <w:i w:val="false"/>
          <w:color w:val="000000"/>
          <w:sz w:val="28"/>
        </w:rPr>
        <w:t xml:space="preserve"> бірінші абзацындағы "53-баптың 3) тармақшасы," деген сөздер алып тасталып;</w:t>
      </w:r>
    </w:p>
    <w:bookmarkEnd w:id="57"/>
    <w:bookmarkStart w:name="z59" w:id="58"/>
    <w:p>
      <w:pPr>
        <w:spacing w:after="0"/>
        <w:ind w:left="0"/>
        <w:jc w:val="both"/>
      </w:pPr>
      <w:r>
        <w:rPr>
          <w:rFonts w:ascii="Times New Roman"/>
          <w:b w:val="false"/>
          <w:i w:val="false"/>
          <w:color w:val="000000"/>
          <w:sz w:val="28"/>
        </w:rPr>
        <w:t xml:space="preserve">
      2.19. "Қазақстан Республикасы Конституциясының 62-бабы 8-тармағының және 83-бабы 1-тармағының нормаларын ресми түсіндіру туралы" 2013 жылғы 6 наурыздағы № </w:t>
      </w:r>
      <w:r>
        <w:rPr>
          <w:rFonts w:ascii="Times New Roman"/>
          <w:b w:val="false"/>
          <w:i w:val="false"/>
          <w:color w:val="000000"/>
          <w:sz w:val="28"/>
        </w:rPr>
        <w:t>1</w:t>
      </w:r>
      <w:r>
        <w:rPr>
          <w:rFonts w:ascii="Times New Roman"/>
          <w:b w:val="false"/>
          <w:i w:val="false"/>
          <w:color w:val="000000"/>
          <w:sz w:val="28"/>
        </w:rPr>
        <w:t xml:space="preserve">: </w:t>
      </w:r>
    </w:p>
    <w:bookmarkEnd w:id="58"/>
    <w:bookmarkStart w:name="z60" w:id="59"/>
    <w:p>
      <w:pPr>
        <w:spacing w:after="0"/>
        <w:ind w:left="0"/>
        <w:jc w:val="both"/>
      </w:pPr>
      <w:r>
        <w:rPr>
          <w:rFonts w:ascii="Times New Roman"/>
          <w:b w:val="false"/>
          <w:i w:val="false"/>
          <w:color w:val="000000"/>
          <w:sz w:val="28"/>
        </w:rPr>
        <w:t xml:space="preserve">
      дәлелдеу бөлігінің </w:t>
      </w:r>
      <w:r>
        <w:rPr>
          <w:rFonts w:ascii="Times New Roman"/>
          <w:b w:val="false"/>
          <w:i w:val="false"/>
          <w:color w:val="000000"/>
          <w:sz w:val="28"/>
        </w:rPr>
        <w:t>1-тармағында</w:t>
      </w:r>
      <w:r>
        <w:rPr>
          <w:rFonts w:ascii="Times New Roman"/>
          <w:b w:val="false"/>
          <w:i w:val="false"/>
          <w:color w:val="000000"/>
          <w:sz w:val="28"/>
        </w:rPr>
        <w:t xml:space="preserve">: </w:t>
      </w:r>
    </w:p>
    <w:bookmarkEnd w:id="59"/>
    <w:bookmarkStart w:name="z61" w:id="60"/>
    <w:p>
      <w:pPr>
        <w:spacing w:after="0"/>
        <w:ind w:left="0"/>
        <w:jc w:val="both"/>
      </w:pPr>
      <w:r>
        <w:rPr>
          <w:rFonts w:ascii="Times New Roman"/>
          <w:b w:val="false"/>
          <w:i w:val="false"/>
          <w:color w:val="000000"/>
          <w:sz w:val="28"/>
        </w:rPr>
        <w:t>
      төртінші абзацтағы үшінші және төртінші сөйлемдер;</w:t>
      </w:r>
    </w:p>
    <w:bookmarkEnd w:id="60"/>
    <w:bookmarkStart w:name="z62" w:id="61"/>
    <w:p>
      <w:pPr>
        <w:spacing w:after="0"/>
        <w:ind w:left="0"/>
        <w:jc w:val="both"/>
      </w:pPr>
      <w:r>
        <w:rPr>
          <w:rFonts w:ascii="Times New Roman"/>
          <w:b w:val="false"/>
          <w:i w:val="false"/>
          <w:color w:val="000000"/>
          <w:sz w:val="28"/>
        </w:rPr>
        <w:t>
      бесінші абзацтағы "83-баптың 1-тармағында пайдаланылған" деген сөздер;</w:t>
      </w:r>
    </w:p>
    <w:bookmarkEnd w:id="61"/>
    <w:bookmarkStart w:name="z63" w:id="62"/>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2-тармақтың</w:t>
      </w:r>
      <w:r>
        <w:rPr>
          <w:rFonts w:ascii="Times New Roman"/>
          <w:b w:val="false"/>
          <w:i w:val="false"/>
          <w:color w:val="000000"/>
          <w:sz w:val="28"/>
        </w:rPr>
        <w:t xml:space="preserve"> жетінші абзацындағы "45-бабының 2-тармағымен, 53-бабының 3) және 4) тармақшаларымен" деген сөздер:</w:t>
      </w:r>
    </w:p>
    <w:bookmarkEnd w:id="62"/>
    <w:bookmarkStart w:name="z64" w:id="63"/>
    <w:p>
      <w:pPr>
        <w:spacing w:after="0"/>
        <w:ind w:left="0"/>
        <w:jc w:val="both"/>
      </w:pPr>
      <w:r>
        <w:rPr>
          <w:rFonts w:ascii="Times New Roman"/>
          <w:b w:val="false"/>
          <w:i w:val="false"/>
          <w:color w:val="000000"/>
          <w:sz w:val="28"/>
        </w:rPr>
        <w:t xml:space="preserve">
      қарар бөлігінің </w:t>
      </w:r>
      <w:r>
        <w:rPr>
          <w:rFonts w:ascii="Times New Roman"/>
          <w:b w:val="false"/>
          <w:i w:val="false"/>
          <w:color w:val="000000"/>
          <w:sz w:val="28"/>
        </w:rPr>
        <w:t>1-тармағындағы</w:t>
      </w:r>
      <w:r>
        <w:rPr>
          <w:rFonts w:ascii="Times New Roman"/>
          <w:b w:val="false"/>
          <w:i w:val="false"/>
          <w:color w:val="000000"/>
          <w:sz w:val="28"/>
        </w:rPr>
        <w:t xml:space="preserve"> "және 83-бабының 1-тармағындағы" және ", ал Конституцияның 83-бабының 1-тармағында пайдаланылатын "басқа да құқықтық актілер" ұғымы өзге актілердің бәрін, нормативтік сипаты барларын да, мұндай белгісі жоқтарын да қамтиды" деген сөздер алып тасталып;</w:t>
      </w:r>
    </w:p>
    <w:bookmarkEnd w:id="63"/>
    <w:bookmarkStart w:name="z65" w:id="64"/>
    <w:p>
      <w:pPr>
        <w:spacing w:after="0"/>
        <w:ind w:left="0"/>
        <w:jc w:val="both"/>
      </w:pPr>
      <w:r>
        <w:rPr>
          <w:rFonts w:ascii="Times New Roman"/>
          <w:b w:val="false"/>
          <w:i w:val="false"/>
          <w:color w:val="000000"/>
          <w:sz w:val="28"/>
        </w:rPr>
        <w:t xml:space="preserve">
      2.20. "Қазақстан Республикасы Конституциясының 54-бабын, 61-бабы 3-тармағының 1) және 3) тармақшаларын, сондай-ақ мемлекеттік басқаруды ұйымдастыру мәселелері бойынша басқа да бірқатар нормаларын ресми түсіндіру туралы" Қазақстан Республикасы Конституциялық Кеңесінің 2008 жылғы 15 қазандағы № 8 Нормативтік қаулысына түсіндірме беру туралы" 2013 жылғы 16 мамырдағы № </w:t>
      </w:r>
      <w:r>
        <w:rPr>
          <w:rFonts w:ascii="Times New Roman"/>
          <w:b w:val="false"/>
          <w:i w:val="false"/>
          <w:color w:val="000000"/>
          <w:sz w:val="28"/>
        </w:rPr>
        <w:t>2</w:t>
      </w:r>
      <w:r>
        <w:rPr>
          <w:rFonts w:ascii="Times New Roman"/>
          <w:b w:val="false"/>
          <w:i w:val="false"/>
          <w:color w:val="000000"/>
          <w:sz w:val="28"/>
        </w:rPr>
        <w:t>:</w:t>
      </w:r>
    </w:p>
    <w:bookmarkEnd w:id="64"/>
    <w:bookmarkStart w:name="z66" w:id="65"/>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2-тармақтың</w:t>
      </w:r>
      <w:r>
        <w:rPr>
          <w:rFonts w:ascii="Times New Roman"/>
          <w:b w:val="false"/>
          <w:i w:val="false"/>
          <w:color w:val="000000"/>
          <w:sz w:val="28"/>
        </w:rPr>
        <w:t xml:space="preserve"> екінші абзацында:</w:t>
      </w:r>
    </w:p>
    <w:bookmarkEnd w:id="65"/>
    <w:bookmarkStart w:name="z67" w:id="66"/>
    <w:p>
      <w:pPr>
        <w:spacing w:after="0"/>
        <w:ind w:left="0"/>
        <w:jc w:val="both"/>
      </w:pPr>
      <w:r>
        <w:rPr>
          <w:rFonts w:ascii="Times New Roman"/>
          <w:b w:val="false"/>
          <w:i w:val="false"/>
          <w:color w:val="000000"/>
          <w:sz w:val="28"/>
        </w:rPr>
        <w:t>
      "9)," деген цифр;</w:t>
      </w:r>
    </w:p>
    <w:bookmarkEnd w:id="66"/>
    <w:bookmarkStart w:name="z68" w:id="67"/>
    <w:p>
      <w:pPr>
        <w:spacing w:after="0"/>
        <w:ind w:left="0"/>
        <w:jc w:val="both"/>
      </w:pPr>
      <w:r>
        <w:rPr>
          <w:rFonts w:ascii="Times New Roman"/>
          <w:b w:val="false"/>
          <w:i w:val="false"/>
          <w:color w:val="000000"/>
          <w:sz w:val="28"/>
        </w:rPr>
        <w:t>
      ", Үкімет құрамына кірмейтін орталық атқарушы органдарды құруға, таратуға және қайта құруға" деген сөздер;</w:t>
      </w:r>
    </w:p>
    <w:bookmarkEnd w:id="67"/>
    <w:bookmarkStart w:name="z69" w:id="68"/>
    <w:p>
      <w:pPr>
        <w:spacing w:after="0"/>
        <w:ind w:left="0"/>
        <w:jc w:val="both"/>
      </w:pPr>
      <w:r>
        <w:rPr>
          <w:rFonts w:ascii="Times New Roman"/>
          <w:b w:val="false"/>
          <w:i w:val="false"/>
          <w:color w:val="000000"/>
          <w:sz w:val="28"/>
        </w:rPr>
        <w:t>
      "Республиканың мемлекеттік бюджеті есебінен ұсталатын барлық органдардың қызметкерлеріне арналған қаржыландыру мен еңбекақы төлеудің бірыңғай жүйесін бекітуге; өзіне бағынысты Республика Президентінің Күзет қызметін және Республикалық ұланды жасақтауға" деген сөздер;</w:t>
      </w:r>
    </w:p>
    <w:bookmarkEnd w:id="68"/>
    <w:bookmarkStart w:name="z70" w:id="69"/>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2-тармақтың</w:t>
      </w:r>
      <w:r>
        <w:rPr>
          <w:rFonts w:ascii="Times New Roman"/>
          <w:b w:val="false"/>
          <w:i w:val="false"/>
          <w:color w:val="000000"/>
          <w:sz w:val="28"/>
        </w:rPr>
        <w:t xml:space="preserve"> төртінші абзацындағы "және 8)" деген сөздер;</w:t>
      </w:r>
    </w:p>
    <w:bookmarkEnd w:id="69"/>
    <w:bookmarkStart w:name="z71" w:id="70"/>
    <w:p>
      <w:pPr>
        <w:spacing w:after="0"/>
        <w:ind w:left="0"/>
        <w:jc w:val="both"/>
      </w:pPr>
      <w:r>
        <w:rPr>
          <w:rFonts w:ascii="Times New Roman"/>
          <w:b w:val="false"/>
          <w:i w:val="false"/>
          <w:color w:val="000000"/>
          <w:sz w:val="28"/>
        </w:rPr>
        <w:t xml:space="preserve">
      дәлелдеу бөлігіндегі </w:t>
      </w:r>
      <w:r>
        <w:rPr>
          <w:rFonts w:ascii="Times New Roman"/>
          <w:b w:val="false"/>
          <w:i w:val="false"/>
          <w:color w:val="000000"/>
          <w:sz w:val="28"/>
        </w:rPr>
        <w:t>3-тармақтың</w:t>
      </w:r>
      <w:r>
        <w:rPr>
          <w:rFonts w:ascii="Times New Roman"/>
          <w:b w:val="false"/>
          <w:i w:val="false"/>
          <w:color w:val="000000"/>
          <w:sz w:val="28"/>
        </w:rPr>
        <w:t xml:space="preserve"> сегізінші абзацындағы "8)," деген цифр алып тасталып;</w:t>
      </w:r>
    </w:p>
    <w:bookmarkEnd w:id="70"/>
    <w:bookmarkStart w:name="z72" w:id="71"/>
    <w:p>
      <w:pPr>
        <w:spacing w:after="0"/>
        <w:ind w:left="0"/>
        <w:jc w:val="both"/>
      </w:pPr>
      <w:r>
        <w:rPr>
          <w:rFonts w:ascii="Times New Roman"/>
          <w:b w:val="false"/>
          <w:i w:val="false"/>
          <w:color w:val="000000"/>
          <w:sz w:val="28"/>
        </w:rPr>
        <w:t>
      2.21. "Қазақстан Республикасы Конституциясының 44-бабының 16) тармақшасын ресми түсiндiру туралы" 2014 жылғы 15 мамырдағы № 1:</w:t>
      </w:r>
    </w:p>
    <w:bookmarkEnd w:id="71"/>
    <w:bookmarkStart w:name="z73" w:id="72"/>
    <w:p>
      <w:pPr>
        <w:spacing w:after="0"/>
        <w:ind w:left="0"/>
        <w:jc w:val="both"/>
      </w:pPr>
      <w:r>
        <w:rPr>
          <w:rFonts w:ascii="Times New Roman"/>
          <w:b w:val="false"/>
          <w:i w:val="false"/>
          <w:color w:val="000000"/>
          <w:sz w:val="28"/>
        </w:rPr>
        <w:t>
      дәлелдеу бөлігінің бесінші абзацы алып тасталып, ішінара күші жойылсын.</w:t>
      </w:r>
    </w:p>
    <w:bookmarkEnd w:id="72"/>
    <w:bookmarkStart w:name="z74" w:id="73"/>
    <w:p>
      <w:pPr>
        <w:spacing w:after="0"/>
        <w:ind w:left="0"/>
        <w:jc w:val="both"/>
      </w:pPr>
      <w:r>
        <w:rPr>
          <w:rFonts w:ascii="Times New Roman"/>
          <w:b w:val="false"/>
          <w:i w:val="false"/>
          <w:color w:val="000000"/>
          <w:sz w:val="28"/>
        </w:rPr>
        <w:t xml:space="preserve">
      3. "Қазақстан Республикасының Конституциялық Кеңесі туралы" 1995 жылғы 29 желтоқсандағы № 2737 Қазақстан Республикасы Конституциялық заңының </w:t>
      </w:r>
      <w:r>
        <w:rPr>
          <w:rFonts w:ascii="Times New Roman"/>
          <w:b w:val="false"/>
          <w:i w:val="false"/>
          <w:color w:val="000000"/>
          <w:sz w:val="28"/>
        </w:rPr>
        <w:t>40-бабының</w:t>
      </w:r>
      <w:r>
        <w:rPr>
          <w:rFonts w:ascii="Times New Roman"/>
          <w:b w:val="false"/>
          <w:i w:val="false"/>
          <w:color w:val="000000"/>
          <w:sz w:val="28"/>
        </w:rPr>
        <w:t xml:space="preserve"> 1-тармағына сәйкес, осы нормативтік қаулының кері күші болмайды деп айқындалсын.</w:t>
      </w:r>
    </w:p>
    <w:bookmarkEnd w:id="73"/>
    <w:bookmarkStart w:name="z75" w:id="74"/>
    <w:p>
      <w:pPr>
        <w:spacing w:after="0"/>
        <w:ind w:left="0"/>
        <w:jc w:val="both"/>
      </w:pPr>
      <w:r>
        <w:rPr>
          <w:rFonts w:ascii="Times New Roman"/>
          <w:b w:val="false"/>
          <w:i w:val="false"/>
          <w:color w:val="000000"/>
          <w:sz w:val="28"/>
        </w:rPr>
        <w:t xml:space="preserve">
      4.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оны қабылдаған күннен бастап күшіне енеді, шағымдануға жатпайды, Республиканың бүкіл аумағында жалпыға бірдей міндетті және түпкілікті болып табылады.</w:t>
      </w:r>
    </w:p>
    <w:bookmarkEnd w:id="74"/>
    <w:bookmarkStart w:name="z76" w:id="75"/>
    <w:p>
      <w:pPr>
        <w:spacing w:after="0"/>
        <w:ind w:left="0"/>
        <w:jc w:val="both"/>
      </w:pPr>
      <w:r>
        <w:rPr>
          <w:rFonts w:ascii="Times New Roman"/>
          <w:b w:val="false"/>
          <w:i w:val="false"/>
          <w:color w:val="000000"/>
          <w:sz w:val="28"/>
        </w:rPr>
        <w:t>
      5. Осы нормативтік қаулы республикалық ресми басылымдарда қазақ және орыс тілдерінде жариялансын.</w:t>
      </w:r>
    </w:p>
    <w:bookmarkEnd w:id="7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Конституциялық Кеңесінің</w:t>
            </w:r>
            <w:r>
              <w:br/>
            </w:r>
            <w:r>
              <w:rPr>
                <w:rFonts w:ascii="Times New Roman"/>
                <w:b w:val="false"/>
                <w:i/>
                <w:color w:val="000000"/>
                <w:sz w:val="20"/>
              </w:rPr>
              <w:t>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И.И. Рогов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