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cbe8" w14:textId="6c0cb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референдум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1995 жылғы 25 наурыздағы № 2151 Конституциялық заң күшi бар жарлығы. Күшi жойылды - Қазақстан Республикасы Президентiнiң 1995.11.02. N 2593 Жарлығымен.</w:t>
      </w:r>
    </w:p>
    <w:p>
      <w:pPr>
        <w:spacing w:after="0"/>
        <w:ind w:left="0"/>
        <w:jc w:val="both"/>
      </w:pPr>
      <w:r>
        <w:rPr>
          <w:rFonts w:ascii="Times New Roman"/>
          <w:b w:val="false"/>
          <w:i w:val="false"/>
          <w:color w:val="000000"/>
          <w:sz w:val="28"/>
        </w:rPr>
        <w:t>
      Қазақстан Республикасы Конституциясының 74-шi бабына және</w:t>
      </w:r>
    </w:p>
    <w:p>
      <w:pPr>
        <w:spacing w:after="0"/>
        <w:ind w:left="0"/>
        <w:jc w:val="both"/>
      </w:pPr>
      <w:r>
        <w:rPr>
          <w:rFonts w:ascii="Times New Roman"/>
          <w:b w:val="false"/>
          <w:i w:val="false"/>
          <w:color w:val="000000"/>
          <w:sz w:val="28"/>
        </w:rPr>
        <w:t>
      "Қазақстан Республикасының Президентi мен жергiлiктi әкiмдерге</w:t>
      </w:r>
    </w:p>
    <w:p>
      <w:pPr>
        <w:spacing w:after="0"/>
        <w:ind w:left="0"/>
        <w:jc w:val="both"/>
      </w:pPr>
      <w:r>
        <w:rPr>
          <w:rFonts w:ascii="Times New Roman"/>
          <w:b w:val="false"/>
          <w:i w:val="false"/>
          <w:color w:val="000000"/>
          <w:sz w:val="28"/>
        </w:rPr>
        <w:t xml:space="preserve">
      уақытша қосымша өкiлеттiк беру туралы" 1993 жылғы 10 </w:t>
      </w:r>
    </w:p>
    <w:p>
      <w:pPr>
        <w:spacing w:after="0"/>
        <w:ind w:left="0"/>
        <w:jc w:val="both"/>
      </w:pPr>
      <w:r>
        <w:rPr>
          <w:rFonts w:ascii="Times New Roman"/>
          <w:b w:val="false"/>
          <w:i w:val="false"/>
          <w:color w:val="000000"/>
          <w:sz w:val="28"/>
        </w:rPr>
        <w:t xml:space="preserve">
      желтоқсандағы Қазақстан Республикасы Заңының 1-бабына сәйкес </w:t>
      </w:r>
    </w:p>
    <w:p>
      <w:pPr>
        <w:spacing w:after="0"/>
        <w:ind w:left="0"/>
        <w:jc w:val="both"/>
      </w:pPr>
      <w:r>
        <w:rPr>
          <w:rFonts w:ascii="Times New Roman"/>
          <w:b w:val="false"/>
          <w:i w:val="false"/>
          <w:color w:val="000000"/>
          <w:sz w:val="28"/>
        </w:rPr>
        <w:t>
      республикалық референдум ұйымдастыру мен өткiзу тәртiбiн белгiлеу</w:t>
      </w:r>
    </w:p>
    <w:p>
      <w:pPr>
        <w:spacing w:after="0"/>
        <w:ind w:left="0"/>
        <w:jc w:val="both"/>
      </w:pPr>
      <w:r>
        <w:rPr>
          <w:rFonts w:ascii="Times New Roman"/>
          <w:b w:val="false"/>
          <w:i w:val="false"/>
          <w:color w:val="000000"/>
          <w:sz w:val="28"/>
        </w:rPr>
        <w:t>
      мақсатында осы Жарлықты шығарамын.</w:t>
      </w:r>
    </w:p>
    <w:p>
      <w:pPr>
        <w:spacing w:after="0"/>
        <w:ind w:left="0"/>
        <w:jc w:val="both"/>
      </w:pPr>
      <w:r>
        <w:rPr>
          <w:rFonts w:ascii="Times New Roman"/>
          <w:b w:val="false"/>
          <w:i w:val="false"/>
          <w:color w:val="000000"/>
          <w:sz w:val="28"/>
        </w:rPr>
        <w:t>
      I тарау. Жалпы ережелер</w:t>
      </w:r>
    </w:p>
    <w:p>
      <w:pPr>
        <w:spacing w:after="0"/>
        <w:ind w:left="0"/>
        <w:jc w:val="both"/>
      </w:pPr>
      <w:r>
        <w:rPr>
          <w:rFonts w:ascii="Times New Roman"/>
          <w:b w:val="false"/>
          <w:i w:val="false"/>
          <w:color w:val="000000"/>
          <w:sz w:val="28"/>
        </w:rPr>
        <w:t>
      1-бап. Республикалық референдум ұғымы</w:t>
      </w:r>
    </w:p>
    <w:p>
      <w:pPr>
        <w:spacing w:after="0"/>
        <w:ind w:left="0"/>
        <w:jc w:val="both"/>
      </w:pPr>
      <w:r>
        <w:rPr>
          <w:rFonts w:ascii="Times New Roman"/>
          <w:b w:val="false"/>
          <w:i w:val="false"/>
          <w:color w:val="000000"/>
          <w:sz w:val="28"/>
        </w:rPr>
        <w:t>
      Республикалық референдум - Қазақстан Республикасы мемлекеттiк</w:t>
      </w:r>
    </w:p>
    <w:p>
      <w:pPr>
        <w:spacing w:after="0"/>
        <w:ind w:left="0"/>
        <w:jc w:val="both"/>
      </w:pPr>
      <w:r>
        <w:rPr>
          <w:rFonts w:ascii="Times New Roman"/>
          <w:b w:val="false"/>
          <w:i w:val="false"/>
          <w:color w:val="000000"/>
          <w:sz w:val="28"/>
        </w:rPr>
        <w:t>
      өмiрiнiң неғұрлым маңызды мәселелерiне арналған Заңдар мен</w:t>
      </w:r>
    </w:p>
    <w:p>
      <w:pPr>
        <w:spacing w:after="0"/>
        <w:ind w:left="0"/>
        <w:jc w:val="both"/>
      </w:pPr>
      <w:r>
        <w:rPr>
          <w:rFonts w:ascii="Times New Roman"/>
          <w:b w:val="false"/>
          <w:i w:val="false"/>
          <w:color w:val="000000"/>
          <w:sz w:val="28"/>
        </w:rPr>
        <w:t>
      шешiмдердiң жобасы бойынша бүкiлхалықтық дауыс беру.</w:t>
      </w:r>
    </w:p>
    <w:p>
      <w:pPr>
        <w:spacing w:after="0"/>
        <w:ind w:left="0"/>
        <w:jc w:val="both"/>
      </w:pPr>
      <w:r>
        <w:rPr>
          <w:rFonts w:ascii="Times New Roman"/>
          <w:b w:val="false"/>
          <w:i w:val="false"/>
          <w:color w:val="000000"/>
          <w:sz w:val="28"/>
        </w:rPr>
        <w:t>
      Референдум Қазақстан Республикасының бүкiл аумағында</w:t>
      </w:r>
    </w:p>
    <w:p>
      <w:pPr>
        <w:spacing w:after="0"/>
        <w:ind w:left="0"/>
        <w:jc w:val="both"/>
      </w:pPr>
      <w:r>
        <w:rPr>
          <w:rFonts w:ascii="Times New Roman"/>
          <w:b w:val="false"/>
          <w:i w:val="false"/>
          <w:color w:val="000000"/>
          <w:sz w:val="28"/>
        </w:rPr>
        <w:t>
      өткiзiледi.</w:t>
      </w:r>
    </w:p>
    <w:p>
      <w:pPr>
        <w:spacing w:after="0"/>
        <w:ind w:left="0"/>
        <w:jc w:val="both"/>
      </w:pPr>
      <w:r>
        <w:rPr>
          <w:rFonts w:ascii="Times New Roman"/>
          <w:b w:val="false"/>
          <w:i w:val="false"/>
          <w:color w:val="000000"/>
          <w:sz w:val="28"/>
        </w:rPr>
        <w:t>
      2-бап. Республикалық референдум өткiзудiң</w:t>
      </w:r>
    </w:p>
    <w:p>
      <w:pPr>
        <w:spacing w:after="0"/>
        <w:ind w:left="0"/>
        <w:jc w:val="both"/>
      </w:pPr>
      <w:r>
        <w:rPr>
          <w:rFonts w:ascii="Times New Roman"/>
          <w:b w:val="false"/>
          <w:i w:val="false"/>
          <w:color w:val="000000"/>
          <w:sz w:val="28"/>
        </w:rPr>
        <w:t>
       принциптерi</w:t>
      </w:r>
    </w:p>
    <w:p>
      <w:pPr>
        <w:spacing w:after="0"/>
        <w:ind w:left="0"/>
        <w:jc w:val="both"/>
      </w:pPr>
      <w:r>
        <w:rPr>
          <w:rFonts w:ascii="Times New Roman"/>
          <w:b w:val="false"/>
          <w:i w:val="false"/>
          <w:color w:val="000000"/>
          <w:sz w:val="28"/>
        </w:rPr>
        <w:t>
      Референдум өткiзу:</w:t>
      </w:r>
    </w:p>
    <w:p>
      <w:pPr>
        <w:spacing w:after="0"/>
        <w:ind w:left="0"/>
        <w:jc w:val="both"/>
      </w:pPr>
      <w:r>
        <w:rPr>
          <w:rFonts w:ascii="Times New Roman"/>
          <w:b w:val="false"/>
          <w:i w:val="false"/>
          <w:color w:val="000000"/>
          <w:sz w:val="28"/>
        </w:rPr>
        <w:t>
      жариялылық;</w:t>
      </w:r>
    </w:p>
    <w:p>
      <w:pPr>
        <w:spacing w:after="0"/>
        <w:ind w:left="0"/>
        <w:jc w:val="both"/>
      </w:pPr>
      <w:r>
        <w:rPr>
          <w:rFonts w:ascii="Times New Roman"/>
          <w:b w:val="false"/>
          <w:i w:val="false"/>
          <w:color w:val="000000"/>
          <w:sz w:val="28"/>
        </w:rPr>
        <w:t xml:space="preserve">
      азаматтардың референдумға өз еркiмен қатысуы және </w:t>
      </w:r>
    </w:p>
    <w:p>
      <w:pPr>
        <w:spacing w:after="0"/>
        <w:ind w:left="0"/>
        <w:jc w:val="both"/>
      </w:pPr>
      <w:r>
        <w:rPr>
          <w:rFonts w:ascii="Times New Roman"/>
          <w:b w:val="false"/>
          <w:i w:val="false"/>
          <w:color w:val="000000"/>
          <w:sz w:val="28"/>
        </w:rPr>
        <w:t>
      тiлек-ниетiн ашық бiлдiруi;</w:t>
      </w:r>
    </w:p>
    <w:p>
      <w:pPr>
        <w:spacing w:after="0"/>
        <w:ind w:left="0"/>
        <w:jc w:val="both"/>
      </w:pPr>
      <w:r>
        <w:rPr>
          <w:rFonts w:ascii="Times New Roman"/>
          <w:b w:val="false"/>
          <w:i w:val="false"/>
          <w:color w:val="000000"/>
          <w:sz w:val="28"/>
        </w:rPr>
        <w:t>
      жасырын дауыс беру арқылы жалпыға бiрдей, тең және тура</w:t>
      </w:r>
    </w:p>
    <w:p>
      <w:pPr>
        <w:spacing w:after="0"/>
        <w:ind w:left="0"/>
        <w:jc w:val="both"/>
      </w:pPr>
      <w:r>
        <w:rPr>
          <w:rFonts w:ascii="Times New Roman"/>
          <w:b w:val="false"/>
          <w:i w:val="false"/>
          <w:color w:val="000000"/>
          <w:sz w:val="28"/>
        </w:rPr>
        <w:t>
      сайлау құқығы;</w:t>
      </w:r>
    </w:p>
    <w:p>
      <w:pPr>
        <w:spacing w:after="0"/>
        <w:ind w:left="0"/>
        <w:jc w:val="both"/>
      </w:pPr>
      <w:r>
        <w:rPr>
          <w:rFonts w:ascii="Times New Roman"/>
          <w:b w:val="false"/>
          <w:i w:val="false"/>
          <w:color w:val="000000"/>
          <w:sz w:val="28"/>
        </w:rPr>
        <w:t>
      Референдумға әр қатысушының бiр дауыс иеленуi принциптерiне</w:t>
      </w:r>
    </w:p>
    <w:p>
      <w:pPr>
        <w:spacing w:after="0"/>
        <w:ind w:left="0"/>
        <w:jc w:val="both"/>
      </w:pPr>
      <w:r>
        <w:rPr>
          <w:rFonts w:ascii="Times New Roman"/>
          <w:b w:val="false"/>
          <w:i w:val="false"/>
          <w:color w:val="000000"/>
          <w:sz w:val="28"/>
        </w:rPr>
        <w:t>
      негiзделедi.</w:t>
      </w:r>
    </w:p>
    <w:p>
      <w:pPr>
        <w:spacing w:after="0"/>
        <w:ind w:left="0"/>
        <w:jc w:val="both"/>
      </w:pPr>
      <w:r>
        <w:rPr>
          <w:rFonts w:ascii="Times New Roman"/>
          <w:b w:val="false"/>
          <w:i w:val="false"/>
          <w:color w:val="000000"/>
          <w:sz w:val="28"/>
        </w:rPr>
        <w:t>
      3-бап. Республикалық референдумға қатысу құқығы</w:t>
      </w:r>
    </w:p>
    <w:p>
      <w:pPr>
        <w:spacing w:after="0"/>
        <w:ind w:left="0"/>
        <w:jc w:val="both"/>
      </w:pPr>
      <w:r>
        <w:rPr>
          <w:rFonts w:ascii="Times New Roman"/>
          <w:b w:val="false"/>
          <w:i w:val="false"/>
          <w:color w:val="000000"/>
          <w:sz w:val="28"/>
        </w:rPr>
        <w:t>
      Референдумға Қазақстан Республикасының 18 жасқа толған</w:t>
      </w:r>
    </w:p>
    <w:p>
      <w:pPr>
        <w:spacing w:after="0"/>
        <w:ind w:left="0"/>
        <w:jc w:val="both"/>
      </w:pPr>
      <w:r>
        <w:rPr>
          <w:rFonts w:ascii="Times New Roman"/>
          <w:b w:val="false"/>
          <w:i w:val="false"/>
          <w:color w:val="000000"/>
          <w:sz w:val="28"/>
        </w:rPr>
        <w:t>
      азаматтары қатысады.</w:t>
      </w:r>
    </w:p>
    <w:p>
      <w:pPr>
        <w:spacing w:after="0"/>
        <w:ind w:left="0"/>
        <w:jc w:val="both"/>
      </w:pPr>
      <w:r>
        <w:rPr>
          <w:rFonts w:ascii="Times New Roman"/>
          <w:b w:val="false"/>
          <w:i w:val="false"/>
          <w:color w:val="000000"/>
          <w:sz w:val="28"/>
        </w:rPr>
        <w:t xml:space="preserve">
      Қазақстан Республикасы азаматтарының республикалық </w:t>
      </w:r>
    </w:p>
    <w:p>
      <w:pPr>
        <w:spacing w:after="0"/>
        <w:ind w:left="0"/>
        <w:jc w:val="both"/>
      </w:pPr>
      <w:r>
        <w:rPr>
          <w:rFonts w:ascii="Times New Roman"/>
          <w:b w:val="false"/>
          <w:i w:val="false"/>
          <w:color w:val="000000"/>
          <w:sz w:val="28"/>
        </w:rPr>
        <w:t>
      референдумға қатысу құқығын қандай болсын тiкелей немесе жанама</w:t>
      </w:r>
    </w:p>
    <w:p>
      <w:pPr>
        <w:spacing w:after="0"/>
        <w:ind w:left="0"/>
        <w:jc w:val="both"/>
      </w:pPr>
      <w:r>
        <w:rPr>
          <w:rFonts w:ascii="Times New Roman"/>
          <w:b w:val="false"/>
          <w:i w:val="false"/>
          <w:color w:val="000000"/>
          <w:sz w:val="28"/>
        </w:rPr>
        <w:t>
      шектеуге жол берiлмейдi және бұл заң бойынша жазаланады.</w:t>
      </w:r>
    </w:p>
    <w:p>
      <w:pPr>
        <w:spacing w:after="0"/>
        <w:ind w:left="0"/>
        <w:jc w:val="both"/>
      </w:pPr>
      <w:r>
        <w:rPr>
          <w:rFonts w:ascii="Times New Roman"/>
          <w:b w:val="false"/>
          <w:i w:val="false"/>
          <w:color w:val="000000"/>
          <w:sz w:val="28"/>
        </w:rPr>
        <w:t>
      Референдумға сот кембағал деп танылған азаматтар және бас</w:t>
      </w:r>
    </w:p>
    <w:p>
      <w:pPr>
        <w:spacing w:after="0"/>
        <w:ind w:left="0"/>
        <w:jc w:val="both"/>
      </w:pPr>
      <w:r>
        <w:rPr>
          <w:rFonts w:ascii="Times New Roman"/>
          <w:b w:val="false"/>
          <w:i w:val="false"/>
          <w:color w:val="000000"/>
          <w:sz w:val="28"/>
        </w:rPr>
        <w:t>
      бостандығынан айыру орындарына жазасын өтеп жатқан адамдар</w:t>
      </w:r>
    </w:p>
    <w:p>
      <w:pPr>
        <w:spacing w:after="0"/>
        <w:ind w:left="0"/>
        <w:jc w:val="both"/>
      </w:pPr>
      <w:r>
        <w:rPr>
          <w:rFonts w:ascii="Times New Roman"/>
          <w:b w:val="false"/>
          <w:i w:val="false"/>
          <w:color w:val="000000"/>
          <w:sz w:val="28"/>
        </w:rPr>
        <w:t>
      қатыспайды.</w:t>
      </w:r>
    </w:p>
    <w:p>
      <w:pPr>
        <w:spacing w:after="0"/>
        <w:ind w:left="0"/>
        <w:jc w:val="both"/>
      </w:pPr>
      <w:r>
        <w:rPr>
          <w:rFonts w:ascii="Times New Roman"/>
          <w:b w:val="false"/>
          <w:i w:val="false"/>
          <w:color w:val="000000"/>
          <w:sz w:val="28"/>
        </w:rPr>
        <w:t>
      4-бап. Республикалық референдумға қойылатын</w:t>
      </w:r>
    </w:p>
    <w:p>
      <w:pPr>
        <w:spacing w:after="0"/>
        <w:ind w:left="0"/>
        <w:jc w:val="both"/>
      </w:pPr>
      <w:r>
        <w:rPr>
          <w:rFonts w:ascii="Times New Roman"/>
          <w:b w:val="false"/>
          <w:i w:val="false"/>
          <w:color w:val="000000"/>
          <w:sz w:val="28"/>
        </w:rPr>
        <w:t>
       мәселелер</w:t>
      </w:r>
    </w:p>
    <w:p>
      <w:pPr>
        <w:spacing w:after="0"/>
        <w:ind w:left="0"/>
        <w:jc w:val="both"/>
      </w:pPr>
      <w:r>
        <w:rPr>
          <w:rFonts w:ascii="Times New Roman"/>
          <w:b w:val="false"/>
          <w:i w:val="false"/>
          <w:color w:val="000000"/>
          <w:sz w:val="28"/>
        </w:rPr>
        <w:t>
      Референдумның талқысына:</w:t>
      </w:r>
    </w:p>
    <w:p>
      <w:pPr>
        <w:spacing w:after="0"/>
        <w:ind w:left="0"/>
        <w:jc w:val="both"/>
      </w:pPr>
      <w:r>
        <w:rPr>
          <w:rFonts w:ascii="Times New Roman"/>
          <w:b w:val="false"/>
          <w:i w:val="false"/>
          <w:color w:val="000000"/>
          <w:sz w:val="28"/>
        </w:rPr>
        <w:t>
      1) Қазақстан Республикасының Конституциясын, конституциялық</w:t>
      </w:r>
    </w:p>
    <w:p>
      <w:pPr>
        <w:spacing w:after="0"/>
        <w:ind w:left="0"/>
        <w:jc w:val="both"/>
      </w:pPr>
      <w:r>
        <w:rPr>
          <w:rFonts w:ascii="Times New Roman"/>
          <w:b w:val="false"/>
          <w:i w:val="false"/>
          <w:color w:val="000000"/>
          <w:sz w:val="28"/>
        </w:rPr>
        <w:t>
      заңдарын, заңдарын өзгерту;</w:t>
      </w:r>
    </w:p>
    <w:p>
      <w:pPr>
        <w:spacing w:after="0"/>
        <w:ind w:left="0"/>
        <w:jc w:val="both"/>
      </w:pPr>
      <w:r>
        <w:rPr>
          <w:rFonts w:ascii="Times New Roman"/>
          <w:b w:val="false"/>
          <w:i w:val="false"/>
          <w:color w:val="000000"/>
          <w:sz w:val="28"/>
        </w:rPr>
        <w:t>
      2) Қазақстан Республикасы мемлекеттiк өмiрiнiң өзге де</w:t>
      </w:r>
    </w:p>
    <w:p>
      <w:pPr>
        <w:spacing w:after="0"/>
        <w:ind w:left="0"/>
        <w:jc w:val="both"/>
      </w:pPr>
      <w:r>
        <w:rPr>
          <w:rFonts w:ascii="Times New Roman"/>
          <w:b w:val="false"/>
          <w:i w:val="false"/>
          <w:color w:val="000000"/>
          <w:sz w:val="28"/>
        </w:rPr>
        <w:t>
      неғұрлым маңызды мәселелерiн шешу қойылуы мүмкiн.</w:t>
      </w:r>
    </w:p>
    <w:p>
      <w:pPr>
        <w:spacing w:after="0"/>
        <w:ind w:left="0"/>
        <w:jc w:val="both"/>
      </w:pPr>
      <w:r>
        <w:rPr>
          <w:rFonts w:ascii="Times New Roman"/>
          <w:b w:val="false"/>
          <w:i w:val="false"/>
          <w:color w:val="000000"/>
          <w:sz w:val="28"/>
        </w:rPr>
        <w:t>
      5-бап. Республикалық референдумның талқысы бола</w:t>
      </w:r>
    </w:p>
    <w:p>
      <w:pPr>
        <w:spacing w:after="0"/>
        <w:ind w:left="0"/>
        <w:jc w:val="both"/>
      </w:pPr>
      <w:r>
        <w:rPr>
          <w:rFonts w:ascii="Times New Roman"/>
          <w:b w:val="false"/>
          <w:i w:val="false"/>
          <w:color w:val="000000"/>
          <w:sz w:val="28"/>
        </w:rPr>
        <w:t>
       алмайтын мәселелер</w:t>
      </w:r>
    </w:p>
    <w:p>
      <w:pPr>
        <w:spacing w:after="0"/>
        <w:ind w:left="0"/>
        <w:jc w:val="both"/>
      </w:pPr>
      <w:r>
        <w:rPr>
          <w:rFonts w:ascii="Times New Roman"/>
          <w:b w:val="false"/>
          <w:i w:val="false"/>
          <w:color w:val="000000"/>
          <w:sz w:val="28"/>
        </w:rPr>
        <w:t>
      Мына мәселелер:</w:t>
      </w:r>
    </w:p>
    <w:p>
      <w:pPr>
        <w:spacing w:after="0"/>
        <w:ind w:left="0"/>
        <w:jc w:val="both"/>
      </w:pPr>
      <w:r>
        <w:rPr>
          <w:rFonts w:ascii="Times New Roman"/>
          <w:b w:val="false"/>
          <w:i w:val="false"/>
          <w:color w:val="000000"/>
          <w:sz w:val="28"/>
        </w:rPr>
        <w:t>
      адамның және азаматтың негiзгi құқығы мен бостандығының</w:t>
      </w:r>
    </w:p>
    <w:p>
      <w:pPr>
        <w:spacing w:after="0"/>
        <w:ind w:left="0"/>
        <w:jc w:val="both"/>
      </w:pPr>
      <w:r>
        <w:rPr>
          <w:rFonts w:ascii="Times New Roman"/>
          <w:b w:val="false"/>
          <w:i w:val="false"/>
          <w:color w:val="000000"/>
          <w:sz w:val="28"/>
        </w:rPr>
        <w:t>
      бұзылуына әкелiп соғатын;</w:t>
      </w:r>
    </w:p>
    <w:p>
      <w:pPr>
        <w:spacing w:after="0"/>
        <w:ind w:left="0"/>
        <w:jc w:val="both"/>
      </w:pPr>
      <w:r>
        <w:rPr>
          <w:rFonts w:ascii="Times New Roman"/>
          <w:b w:val="false"/>
          <w:i w:val="false"/>
          <w:color w:val="000000"/>
          <w:sz w:val="28"/>
        </w:rPr>
        <w:t xml:space="preserve">
      Қазақстан Республикасының демократиялық, зайырлы және </w:t>
      </w:r>
    </w:p>
    <w:p>
      <w:pPr>
        <w:spacing w:after="0"/>
        <w:ind w:left="0"/>
        <w:jc w:val="both"/>
      </w:pPr>
      <w:r>
        <w:rPr>
          <w:rFonts w:ascii="Times New Roman"/>
          <w:b w:val="false"/>
          <w:i w:val="false"/>
          <w:color w:val="000000"/>
          <w:sz w:val="28"/>
        </w:rPr>
        <w:t>
      унитарлы мемлекет ретiндегi мәртебесiн өзгерту;</w:t>
      </w:r>
    </w:p>
    <w:p>
      <w:pPr>
        <w:spacing w:after="0"/>
        <w:ind w:left="0"/>
        <w:jc w:val="both"/>
      </w:pPr>
      <w:r>
        <w:rPr>
          <w:rFonts w:ascii="Times New Roman"/>
          <w:b w:val="false"/>
          <w:i w:val="false"/>
          <w:color w:val="000000"/>
          <w:sz w:val="28"/>
        </w:rPr>
        <w:t>
      республикалық басқару нысанын қайта қарау:</w:t>
      </w:r>
    </w:p>
    <w:p>
      <w:pPr>
        <w:spacing w:after="0"/>
        <w:ind w:left="0"/>
        <w:jc w:val="both"/>
      </w:pPr>
      <w:r>
        <w:rPr>
          <w:rFonts w:ascii="Times New Roman"/>
          <w:b w:val="false"/>
          <w:i w:val="false"/>
          <w:color w:val="000000"/>
          <w:sz w:val="28"/>
        </w:rPr>
        <w:t xml:space="preserve">
      Қазақстан Республикасының әкiмшiлiк-аумақтық құрылымы мен </w:t>
      </w:r>
    </w:p>
    <w:bookmarkStart w:name="z2" w:id="0"/>
    <w:p>
      <w:pPr>
        <w:spacing w:after="0"/>
        <w:ind w:left="0"/>
        <w:jc w:val="both"/>
      </w:pPr>
      <w:r>
        <w:rPr>
          <w:rFonts w:ascii="Times New Roman"/>
          <w:b w:val="false"/>
          <w:i w:val="false"/>
          <w:color w:val="000000"/>
          <w:sz w:val="28"/>
        </w:rPr>
        <w:t>
      шекарасының және Қазақстан Республикасының аумақтық тұтастығының</w:t>
      </w:r>
    </w:p>
    <w:bookmarkEnd w:id="0"/>
    <w:p>
      <w:pPr>
        <w:spacing w:after="0"/>
        <w:ind w:left="0"/>
        <w:jc w:val="both"/>
      </w:pPr>
      <w:r>
        <w:rPr>
          <w:rFonts w:ascii="Times New Roman"/>
          <w:b w:val="false"/>
          <w:i w:val="false"/>
          <w:color w:val="000000"/>
          <w:sz w:val="28"/>
        </w:rPr>
        <w:t>
      бұзылуына әкелiп соғатын өзге де мәселелер;</w:t>
      </w:r>
    </w:p>
    <w:p>
      <w:pPr>
        <w:spacing w:after="0"/>
        <w:ind w:left="0"/>
        <w:jc w:val="both"/>
      </w:pPr>
      <w:r>
        <w:rPr>
          <w:rFonts w:ascii="Times New Roman"/>
          <w:b w:val="false"/>
          <w:i w:val="false"/>
          <w:color w:val="000000"/>
          <w:sz w:val="28"/>
        </w:rPr>
        <w:t>
      әдiл сот, қорғаныс, ұлттық қауiпсiздiк және қоғамдық</w:t>
      </w:r>
    </w:p>
    <w:p>
      <w:pPr>
        <w:spacing w:after="0"/>
        <w:ind w:left="0"/>
        <w:jc w:val="both"/>
      </w:pPr>
      <w:r>
        <w:rPr>
          <w:rFonts w:ascii="Times New Roman"/>
          <w:b w:val="false"/>
          <w:i w:val="false"/>
          <w:color w:val="000000"/>
          <w:sz w:val="28"/>
        </w:rPr>
        <w:t>
      тәртiптi қорғау;</w:t>
      </w:r>
    </w:p>
    <w:p>
      <w:pPr>
        <w:spacing w:after="0"/>
        <w:ind w:left="0"/>
        <w:jc w:val="both"/>
      </w:pPr>
      <w:r>
        <w:rPr>
          <w:rFonts w:ascii="Times New Roman"/>
          <w:b w:val="false"/>
          <w:i w:val="false"/>
          <w:color w:val="000000"/>
          <w:sz w:val="28"/>
        </w:rPr>
        <w:t>
      республикалық бюджет пен салық саясаты;</w:t>
      </w:r>
    </w:p>
    <w:p>
      <w:pPr>
        <w:spacing w:after="0"/>
        <w:ind w:left="0"/>
        <w:jc w:val="both"/>
      </w:pPr>
      <w:r>
        <w:rPr>
          <w:rFonts w:ascii="Times New Roman"/>
          <w:b w:val="false"/>
          <w:i w:val="false"/>
          <w:color w:val="000000"/>
          <w:sz w:val="28"/>
        </w:rPr>
        <w:t>
      рақымшылық пен кешiрiм жасау;</w:t>
      </w:r>
    </w:p>
    <w:p>
      <w:pPr>
        <w:spacing w:after="0"/>
        <w:ind w:left="0"/>
        <w:jc w:val="both"/>
      </w:pPr>
      <w:r>
        <w:rPr>
          <w:rFonts w:ascii="Times New Roman"/>
          <w:b w:val="false"/>
          <w:i w:val="false"/>
          <w:color w:val="000000"/>
          <w:sz w:val="28"/>
        </w:rPr>
        <w:t>
      Қазақстан Республикасы Президентi, Парламентi мен Үкiметi</w:t>
      </w:r>
    </w:p>
    <w:p>
      <w:pPr>
        <w:spacing w:after="0"/>
        <w:ind w:left="0"/>
        <w:jc w:val="both"/>
      </w:pPr>
      <w:r>
        <w:rPr>
          <w:rFonts w:ascii="Times New Roman"/>
          <w:b w:val="false"/>
          <w:i w:val="false"/>
          <w:color w:val="000000"/>
          <w:sz w:val="28"/>
        </w:rPr>
        <w:t>
      қарауға тиiс адамдарды лауазымға тағайындау және лауазымынан</w:t>
      </w:r>
    </w:p>
    <w:p>
      <w:pPr>
        <w:spacing w:after="0"/>
        <w:ind w:left="0"/>
        <w:jc w:val="both"/>
      </w:pPr>
      <w:r>
        <w:rPr>
          <w:rFonts w:ascii="Times New Roman"/>
          <w:b w:val="false"/>
          <w:i w:val="false"/>
          <w:color w:val="000000"/>
          <w:sz w:val="28"/>
        </w:rPr>
        <w:t>
      босату;</w:t>
      </w:r>
    </w:p>
    <w:p>
      <w:pPr>
        <w:spacing w:after="0"/>
        <w:ind w:left="0"/>
        <w:jc w:val="both"/>
      </w:pPr>
      <w:r>
        <w:rPr>
          <w:rFonts w:ascii="Times New Roman"/>
          <w:b w:val="false"/>
          <w:i w:val="false"/>
          <w:color w:val="000000"/>
          <w:sz w:val="28"/>
        </w:rPr>
        <w:t>
      Қазақстан Республикасының халықаралық шарттардан туындайтын</w:t>
      </w:r>
    </w:p>
    <w:p>
      <w:pPr>
        <w:spacing w:after="0"/>
        <w:ind w:left="0"/>
        <w:jc w:val="both"/>
      </w:pPr>
      <w:r>
        <w:rPr>
          <w:rFonts w:ascii="Times New Roman"/>
          <w:b w:val="false"/>
          <w:i w:val="false"/>
          <w:color w:val="000000"/>
          <w:sz w:val="28"/>
        </w:rPr>
        <w:t xml:space="preserve">
      мiндеттемелерiн орындау мәселелерi референдумның талқысына </w:t>
      </w:r>
    </w:p>
    <w:p>
      <w:pPr>
        <w:spacing w:after="0"/>
        <w:ind w:left="0"/>
        <w:jc w:val="both"/>
      </w:pPr>
      <w:r>
        <w:rPr>
          <w:rFonts w:ascii="Times New Roman"/>
          <w:b w:val="false"/>
          <w:i w:val="false"/>
          <w:color w:val="000000"/>
          <w:sz w:val="28"/>
        </w:rPr>
        <w:t>
      қойылатын мәселелер бола алмайды.</w:t>
      </w:r>
    </w:p>
    <w:p>
      <w:pPr>
        <w:spacing w:after="0"/>
        <w:ind w:left="0"/>
        <w:jc w:val="both"/>
      </w:pPr>
      <w:r>
        <w:rPr>
          <w:rFonts w:ascii="Times New Roman"/>
          <w:b w:val="false"/>
          <w:i w:val="false"/>
          <w:color w:val="000000"/>
          <w:sz w:val="28"/>
        </w:rPr>
        <w:t>
      6-бап. Республикалық референдумды әзiрлеу мен</w:t>
      </w:r>
    </w:p>
    <w:p>
      <w:pPr>
        <w:spacing w:after="0"/>
        <w:ind w:left="0"/>
        <w:jc w:val="both"/>
      </w:pPr>
      <w:r>
        <w:rPr>
          <w:rFonts w:ascii="Times New Roman"/>
          <w:b w:val="false"/>
          <w:i w:val="false"/>
          <w:color w:val="000000"/>
          <w:sz w:val="28"/>
        </w:rPr>
        <w:t>
       өткiзу кезiндегi жариялылық</w:t>
      </w:r>
    </w:p>
    <w:p>
      <w:pPr>
        <w:spacing w:after="0"/>
        <w:ind w:left="0"/>
        <w:jc w:val="both"/>
      </w:pPr>
      <w:r>
        <w:rPr>
          <w:rFonts w:ascii="Times New Roman"/>
          <w:b w:val="false"/>
          <w:i w:val="false"/>
          <w:color w:val="000000"/>
          <w:sz w:val="28"/>
        </w:rPr>
        <w:t>
      Референдумды ұйымдастыру мен өткiзу ашық әрi жариялы жүзеге</w:t>
      </w:r>
    </w:p>
    <w:p>
      <w:pPr>
        <w:spacing w:after="0"/>
        <w:ind w:left="0"/>
        <w:jc w:val="both"/>
      </w:pPr>
      <w:r>
        <w:rPr>
          <w:rFonts w:ascii="Times New Roman"/>
          <w:b w:val="false"/>
          <w:i w:val="false"/>
          <w:color w:val="000000"/>
          <w:sz w:val="28"/>
        </w:rPr>
        <w:t>
      асырылады.</w:t>
      </w:r>
    </w:p>
    <w:p>
      <w:pPr>
        <w:spacing w:after="0"/>
        <w:ind w:left="0"/>
        <w:jc w:val="both"/>
      </w:pPr>
      <w:r>
        <w:rPr>
          <w:rFonts w:ascii="Times New Roman"/>
          <w:b w:val="false"/>
          <w:i w:val="false"/>
          <w:color w:val="000000"/>
          <w:sz w:val="28"/>
        </w:rPr>
        <w:t xml:space="preserve">
      Референдумға қойылатын мәселе, сондай-ақ оны өткiзу туралы шешiм азаматтардың назарына бұқаралық ақпарат құралдары арқылы жеткiзiледi. </w:t>
      </w:r>
    </w:p>
    <w:p>
      <w:pPr>
        <w:spacing w:after="0"/>
        <w:ind w:left="0"/>
        <w:jc w:val="both"/>
      </w:pPr>
      <w:r>
        <w:rPr>
          <w:rFonts w:ascii="Times New Roman"/>
          <w:b w:val="false"/>
          <w:i w:val="false"/>
          <w:color w:val="000000"/>
          <w:sz w:val="28"/>
        </w:rPr>
        <w:t xml:space="preserve">
      Референдум комиссиялары референдум өткiзудi ұйымдастыру жөнiндегi өзiнiң жұмысы туралы, дауыс беретiн учаскелер құру, комиссиялардың құрамы, орналасқан жерi және жұмыс уақыты туралы, референдумға қатысу құқығы бар азаматтардың тiзiмi туралы азаматтарды хабарландырады. </w:t>
      </w:r>
    </w:p>
    <w:p>
      <w:pPr>
        <w:spacing w:after="0"/>
        <w:ind w:left="0"/>
        <w:jc w:val="both"/>
      </w:pPr>
      <w:r>
        <w:rPr>
          <w:rFonts w:ascii="Times New Roman"/>
          <w:b w:val="false"/>
          <w:i w:val="false"/>
          <w:color w:val="000000"/>
          <w:sz w:val="28"/>
        </w:rPr>
        <w:t xml:space="preserve">
      дауыс беру, дауыс санау, сондай-ақ дауыс беру нәтижесiн анықтау кезiнде референдум комиссияларының мәжiлiстерiне қоғамдық бiрлестiктер өкiлдерiнiң, халықаралық ұйымдар байқаушыларының қатысу құқығы бар. Өкiлдердiң өкiлеттiгi Орталық референдум комиссиясы белгiленген тәртiппен куәлендiрiледi. Өкiлдердiң референдум комиссияларының жұмысына араласуына жол берiлмейдi. </w:t>
      </w:r>
    </w:p>
    <w:p>
      <w:pPr>
        <w:spacing w:after="0"/>
        <w:ind w:left="0"/>
        <w:jc w:val="both"/>
      </w:pPr>
      <w:r>
        <w:rPr>
          <w:rFonts w:ascii="Times New Roman"/>
          <w:b w:val="false"/>
          <w:i w:val="false"/>
          <w:color w:val="000000"/>
          <w:sz w:val="28"/>
        </w:rPr>
        <w:t xml:space="preserve">
      Бұқаралық ақпарат құралдары референдумға әзiрлiк пен оны өткiзу барысын жария етiп отырады, олардың өкiлдерiне республикалық референдум өткiзуге байланысты шараларға баруына кепiлдiк берiледi. </w:t>
      </w:r>
    </w:p>
    <w:bookmarkStart w:name="z3" w:id="1"/>
    <w:p>
      <w:pPr>
        <w:spacing w:after="0"/>
        <w:ind w:left="0"/>
        <w:jc w:val="both"/>
      </w:pPr>
      <w:r>
        <w:rPr>
          <w:rFonts w:ascii="Times New Roman"/>
          <w:b w:val="false"/>
          <w:i w:val="false"/>
          <w:color w:val="000000"/>
          <w:sz w:val="28"/>
        </w:rPr>
        <w:t xml:space="preserve">
      7-бап. Республикалық референдумдағы үгiт </w:t>
      </w:r>
    </w:p>
    <w:bookmarkEnd w:id="1"/>
    <w:bookmarkStart w:name="z4" w:id="2"/>
    <w:p>
      <w:pPr>
        <w:spacing w:after="0"/>
        <w:ind w:left="0"/>
        <w:jc w:val="both"/>
      </w:pPr>
      <w:r>
        <w:rPr>
          <w:rFonts w:ascii="Times New Roman"/>
          <w:b w:val="false"/>
          <w:i w:val="false"/>
          <w:color w:val="000000"/>
          <w:sz w:val="28"/>
        </w:rPr>
        <w:t xml:space="preserve">
      Қазақстан Республикасы азаматтарының, қоғамдық бiрлестiктерiнiң референдумға қойылған мәселелердi қолдап немесе қарсы жиналыстарда, митингiлерде, азаматтар жиынында, бұқаралық ақпарат құралдарында үгiт жүргiзу құқығына кепiлдiк берiледi. </w:t>
      </w:r>
    </w:p>
    <w:bookmarkEnd w:id="2"/>
    <w:p>
      <w:pPr>
        <w:spacing w:after="0"/>
        <w:ind w:left="0"/>
        <w:jc w:val="both"/>
      </w:pPr>
      <w:r>
        <w:rPr>
          <w:rFonts w:ascii="Times New Roman"/>
          <w:b w:val="false"/>
          <w:i w:val="false"/>
          <w:color w:val="000000"/>
          <w:sz w:val="28"/>
        </w:rPr>
        <w:t xml:space="preserve">
      Барлық баспа үгiт материалдарында оларды шығаруға жауапты ұйымдар мен адамдар туралы ақпарат болуға тиiс. Бұқпантай үгiт материалдарын таратуға тыйым салынады. </w:t>
      </w:r>
    </w:p>
    <w:p>
      <w:pPr>
        <w:spacing w:after="0"/>
        <w:ind w:left="0"/>
        <w:jc w:val="both"/>
      </w:pPr>
      <w:r>
        <w:rPr>
          <w:rFonts w:ascii="Times New Roman"/>
          <w:b w:val="false"/>
          <w:i w:val="false"/>
          <w:color w:val="000000"/>
          <w:sz w:val="28"/>
        </w:rPr>
        <w:t xml:space="preserve">
      Басқа адамдардың құқығы мен бостандығын, қоғамдық қауiпсiздiктi бұзуға, конституциялық құрылысқа қол сұғуға байланысты үгiт жүргiзуге жол берiлмейдi. </w:t>
      </w:r>
    </w:p>
    <w:p>
      <w:pPr>
        <w:spacing w:after="0"/>
        <w:ind w:left="0"/>
        <w:jc w:val="both"/>
      </w:pPr>
      <w:r>
        <w:rPr>
          <w:rFonts w:ascii="Times New Roman"/>
          <w:b w:val="false"/>
          <w:i w:val="false"/>
          <w:color w:val="000000"/>
          <w:sz w:val="28"/>
        </w:rPr>
        <w:t xml:space="preserve">
      Референдум өткiзiлетiн күннiң қарсаңындағы күнi және референдум өткiзiлетiн күнi үгiт жүргiзуге тыйым салынады. </w:t>
      </w:r>
    </w:p>
    <w:p>
      <w:pPr>
        <w:spacing w:after="0"/>
        <w:ind w:left="0"/>
        <w:jc w:val="both"/>
      </w:pPr>
      <w:r>
        <w:rPr>
          <w:rFonts w:ascii="Times New Roman"/>
          <w:b w:val="false"/>
          <w:i w:val="false"/>
          <w:color w:val="000000"/>
          <w:sz w:val="28"/>
        </w:rPr>
        <w:t xml:space="preserve">
      Дауыс беретiн жайлардан басқа жерлерде бұрын iлiнген баспа үгiт материалдарының, плакаттардың бұрынғы орындарында сақталуы мүмкiн. </w:t>
      </w:r>
    </w:p>
    <w:bookmarkStart w:name="z5" w:id="3"/>
    <w:p>
      <w:pPr>
        <w:spacing w:after="0"/>
        <w:ind w:left="0"/>
        <w:jc w:val="both"/>
      </w:pPr>
      <w:r>
        <w:rPr>
          <w:rFonts w:ascii="Times New Roman"/>
          <w:b w:val="false"/>
          <w:i w:val="false"/>
          <w:color w:val="000000"/>
          <w:sz w:val="28"/>
        </w:rPr>
        <w:t xml:space="preserve">
      8-бап. Республикалық референдумды қамтамасыз ету </w:t>
      </w:r>
    </w:p>
    <w:bookmarkEnd w:id="3"/>
    <w:bookmarkStart w:name="z6" w:id="4"/>
    <w:p>
      <w:pPr>
        <w:spacing w:after="0"/>
        <w:ind w:left="0"/>
        <w:jc w:val="both"/>
      </w:pPr>
      <w:r>
        <w:rPr>
          <w:rFonts w:ascii="Times New Roman"/>
          <w:b w:val="false"/>
          <w:i w:val="false"/>
          <w:color w:val="000000"/>
          <w:sz w:val="28"/>
        </w:rPr>
        <w:t xml:space="preserve">
      Референдум әзiрлеу мен өткiзуге байланысты шығыстар республикалық бюджеттiң есебiнен ғана жұмсалады. </w:t>
      </w:r>
    </w:p>
    <w:bookmarkEnd w:id="4"/>
    <w:p>
      <w:pPr>
        <w:spacing w:after="0"/>
        <w:ind w:left="0"/>
        <w:jc w:val="both"/>
      </w:pPr>
      <w:r>
        <w:rPr>
          <w:rFonts w:ascii="Times New Roman"/>
          <w:b w:val="false"/>
          <w:i w:val="false"/>
          <w:color w:val="000000"/>
          <w:sz w:val="28"/>
        </w:rPr>
        <w:t xml:space="preserve">
      Мемлекеттiк органдар және меншiк нысанына қарамастан </w:t>
      </w:r>
    </w:p>
    <w:bookmarkStart w:name="z7" w:id="5"/>
    <w:p>
      <w:pPr>
        <w:spacing w:after="0"/>
        <w:ind w:left="0"/>
        <w:jc w:val="both"/>
      </w:pPr>
      <w:r>
        <w:rPr>
          <w:rFonts w:ascii="Times New Roman"/>
          <w:b w:val="false"/>
          <w:i w:val="false"/>
          <w:color w:val="000000"/>
          <w:sz w:val="28"/>
        </w:rPr>
        <w:t>
      кәсiпорындар, мекемелер, ұйымдар референдум комиссияларының</w:t>
      </w:r>
    </w:p>
    <w:bookmarkEnd w:id="5"/>
    <w:p>
      <w:pPr>
        <w:spacing w:after="0"/>
        <w:ind w:left="0"/>
        <w:jc w:val="both"/>
      </w:pPr>
      <w:r>
        <w:rPr>
          <w:rFonts w:ascii="Times New Roman"/>
          <w:b w:val="false"/>
          <w:i w:val="false"/>
          <w:color w:val="000000"/>
          <w:sz w:val="28"/>
        </w:rPr>
        <w:t xml:space="preserve">
      қарамағына референдум әзiрлеу мен өткiзу үшiн қажет үй-жайларды, </w:t>
      </w:r>
    </w:p>
    <w:p>
      <w:pPr>
        <w:spacing w:after="0"/>
        <w:ind w:left="0"/>
        <w:jc w:val="both"/>
      </w:pPr>
      <w:r>
        <w:rPr>
          <w:rFonts w:ascii="Times New Roman"/>
          <w:b w:val="false"/>
          <w:i w:val="false"/>
          <w:color w:val="000000"/>
          <w:sz w:val="28"/>
        </w:rPr>
        <w:t>
      жабдықтар мен көлiк құралдарын бередi.</w:t>
      </w:r>
    </w:p>
    <w:p>
      <w:pPr>
        <w:spacing w:after="0"/>
        <w:ind w:left="0"/>
        <w:jc w:val="both"/>
      </w:pPr>
      <w:r>
        <w:rPr>
          <w:rFonts w:ascii="Times New Roman"/>
          <w:b w:val="false"/>
          <w:i w:val="false"/>
          <w:color w:val="000000"/>
          <w:sz w:val="28"/>
        </w:rPr>
        <w:t>
      Шетелдiк ұйымдардың, шетел азаматтары мен азаматтығы жоқ</w:t>
      </w:r>
    </w:p>
    <w:p>
      <w:pPr>
        <w:spacing w:after="0"/>
        <w:ind w:left="0"/>
        <w:jc w:val="both"/>
      </w:pPr>
      <w:r>
        <w:rPr>
          <w:rFonts w:ascii="Times New Roman"/>
          <w:b w:val="false"/>
          <w:i w:val="false"/>
          <w:color w:val="000000"/>
          <w:sz w:val="28"/>
        </w:rPr>
        <w:t>
      адамдардың референдумға қатысты шараларды қаржыландыруға және</w:t>
      </w:r>
    </w:p>
    <w:p>
      <w:pPr>
        <w:spacing w:after="0"/>
        <w:ind w:left="0"/>
        <w:jc w:val="both"/>
      </w:pPr>
      <w:r>
        <w:rPr>
          <w:rFonts w:ascii="Times New Roman"/>
          <w:b w:val="false"/>
          <w:i w:val="false"/>
          <w:color w:val="000000"/>
          <w:sz w:val="28"/>
        </w:rPr>
        <w:t>
      өзгеше қамтамасыз етуге тiкелей немесе жанама түрде қандай да</w:t>
      </w:r>
    </w:p>
    <w:p>
      <w:pPr>
        <w:spacing w:after="0"/>
        <w:ind w:left="0"/>
        <w:jc w:val="both"/>
      </w:pPr>
      <w:r>
        <w:rPr>
          <w:rFonts w:ascii="Times New Roman"/>
          <w:b w:val="false"/>
          <w:i w:val="false"/>
          <w:color w:val="000000"/>
          <w:sz w:val="28"/>
        </w:rPr>
        <w:t>
      болсын қатысуына тыйым салынады.</w:t>
      </w:r>
    </w:p>
    <w:p>
      <w:pPr>
        <w:spacing w:after="0"/>
        <w:ind w:left="0"/>
        <w:jc w:val="both"/>
      </w:pPr>
      <w:r>
        <w:rPr>
          <w:rFonts w:ascii="Times New Roman"/>
          <w:b w:val="false"/>
          <w:i w:val="false"/>
          <w:color w:val="000000"/>
          <w:sz w:val="28"/>
        </w:rPr>
        <w:t>
      9-бап. Республикалық референдум туралы заңдар</w:t>
      </w:r>
    </w:p>
    <w:p>
      <w:pPr>
        <w:spacing w:after="0"/>
        <w:ind w:left="0"/>
        <w:jc w:val="both"/>
      </w:pPr>
      <w:r>
        <w:rPr>
          <w:rFonts w:ascii="Times New Roman"/>
          <w:b w:val="false"/>
          <w:i w:val="false"/>
          <w:color w:val="000000"/>
          <w:sz w:val="28"/>
        </w:rPr>
        <w:t>
      Референдум туралы заңдар мыналар:</w:t>
      </w:r>
    </w:p>
    <w:p>
      <w:pPr>
        <w:spacing w:after="0"/>
        <w:ind w:left="0"/>
        <w:jc w:val="both"/>
      </w:pPr>
      <w:r>
        <w:rPr>
          <w:rFonts w:ascii="Times New Roman"/>
          <w:b w:val="false"/>
          <w:i w:val="false"/>
          <w:color w:val="000000"/>
          <w:sz w:val="28"/>
        </w:rPr>
        <w:t>
      Қазақстан Республикасының Конституциясы;</w:t>
      </w:r>
    </w:p>
    <w:p>
      <w:pPr>
        <w:spacing w:after="0"/>
        <w:ind w:left="0"/>
        <w:jc w:val="both"/>
      </w:pPr>
      <w:r>
        <w:rPr>
          <w:rFonts w:ascii="Times New Roman"/>
          <w:b w:val="false"/>
          <w:i w:val="false"/>
          <w:color w:val="000000"/>
          <w:sz w:val="28"/>
        </w:rPr>
        <w:t>
      Осы Жарлыққа қайшы келмейтiн бөлiгiнде Қазақстан</w:t>
      </w:r>
    </w:p>
    <w:p>
      <w:pPr>
        <w:spacing w:after="0"/>
        <w:ind w:left="0"/>
        <w:jc w:val="both"/>
      </w:pPr>
      <w:r>
        <w:rPr>
          <w:rFonts w:ascii="Times New Roman"/>
          <w:b w:val="false"/>
          <w:i w:val="false"/>
          <w:color w:val="000000"/>
          <w:sz w:val="28"/>
        </w:rPr>
        <w:t>
      Республикасындағы Сайлау туралы кодекс;</w:t>
      </w:r>
    </w:p>
    <w:p>
      <w:pPr>
        <w:spacing w:after="0"/>
        <w:ind w:left="0"/>
        <w:jc w:val="both"/>
      </w:pPr>
      <w:r>
        <w:rPr>
          <w:rFonts w:ascii="Times New Roman"/>
          <w:b w:val="false"/>
          <w:i w:val="false"/>
          <w:color w:val="000000"/>
          <w:sz w:val="28"/>
        </w:rPr>
        <w:t>
      осы Жарлық;</w:t>
      </w:r>
    </w:p>
    <w:p>
      <w:pPr>
        <w:spacing w:after="0"/>
        <w:ind w:left="0"/>
        <w:jc w:val="both"/>
      </w:pPr>
      <w:r>
        <w:rPr>
          <w:rFonts w:ascii="Times New Roman"/>
          <w:b w:val="false"/>
          <w:i w:val="false"/>
          <w:color w:val="000000"/>
          <w:sz w:val="28"/>
        </w:rPr>
        <w:t>
      Орталық референдум комиссиясының нормативтiк сипаты бар</w:t>
      </w:r>
    </w:p>
    <w:p>
      <w:pPr>
        <w:spacing w:after="0"/>
        <w:ind w:left="0"/>
        <w:jc w:val="both"/>
      </w:pPr>
      <w:r>
        <w:rPr>
          <w:rFonts w:ascii="Times New Roman"/>
          <w:b w:val="false"/>
          <w:i w:val="false"/>
          <w:color w:val="000000"/>
          <w:sz w:val="28"/>
        </w:rPr>
        <w:t>
      актiлерi.</w:t>
      </w:r>
    </w:p>
    <w:p>
      <w:pPr>
        <w:spacing w:after="0"/>
        <w:ind w:left="0"/>
        <w:jc w:val="both"/>
      </w:pPr>
      <w:r>
        <w:rPr>
          <w:rFonts w:ascii="Times New Roman"/>
          <w:b w:val="false"/>
          <w:i w:val="false"/>
          <w:color w:val="000000"/>
          <w:sz w:val="28"/>
        </w:rPr>
        <w:t>
       II тарау. Республикалық референдум тағайындау</w:t>
      </w:r>
    </w:p>
    <w:p>
      <w:pPr>
        <w:spacing w:after="0"/>
        <w:ind w:left="0"/>
        <w:jc w:val="both"/>
      </w:pPr>
      <w:r>
        <w:rPr>
          <w:rFonts w:ascii="Times New Roman"/>
          <w:b w:val="false"/>
          <w:i w:val="false"/>
          <w:color w:val="000000"/>
          <w:sz w:val="28"/>
        </w:rPr>
        <w:t>
       және әзiрлеу</w:t>
      </w:r>
    </w:p>
    <w:p>
      <w:pPr>
        <w:spacing w:after="0"/>
        <w:ind w:left="0"/>
        <w:jc w:val="both"/>
      </w:pPr>
      <w:r>
        <w:rPr>
          <w:rFonts w:ascii="Times New Roman"/>
          <w:b w:val="false"/>
          <w:i w:val="false"/>
          <w:color w:val="000000"/>
          <w:sz w:val="28"/>
        </w:rPr>
        <w:t>
       10-бап. Республикалық референдум тағайындау құқығы</w:t>
      </w:r>
    </w:p>
    <w:p>
      <w:pPr>
        <w:spacing w:after="0"/>
        <w:ind w:left="0"/>
        <w:jc w:val="both"/>
      </w:pPr>
      <w:r>
        <w:rPr>
          <w:rFonts w:ascii="Times New Roman"/>
          <w:b w:val="false"/>
          <w:i w:val="false"/>
          <w:color w:val="000000"/>
          <w:sz w:val="28"/>
        </w:rPr>
        <w:t>
      Референдум тағайындау құқығы;</w:t>
      </w:r>
    </w:p>
    <w:p>
      <w:pPr>
        <w:spacing w:after="0"/>
        <w:ind w:left="0"/>
        <w:jc w:val="both"/>
      </w:pPr>
      <w:r>
        <w:rPr>
          <w:rFonts w:ascii="Times New Roman"/>
          <w:b w:val="false"/>
          <w:i w:val="false"/>
          <w:color w:val="000000"/>
          <w:sz w:val="28"/>
        </w:rPr>
        <w:t xml:space="preserve">
      Қазақстан Республикасының Жоғарғы Кеңесiне берiледi, ол </w:t>
      </w:r>
    </w:p>
    <w:p>
      <w:pPr>
        <w:spacing w:after="0"/>
        <w:ind w:left="0"/>
        <w:jc w:val="both"/>
      </w:pPr>
      <w:r>
        <w:rPr>
          <w:rFonts w:ascii="Times New Roman"/>
          <w:b w:val="false"/>
          <w:i w:val="false"/>
          <w:color w:val="000000"/>
          <w:sz w:val="28"/>
        </w:rPr>
        <w:t>
      Қазақстан Республикасының заңын қабылдау жолымен референдум</w:t>
      </w:r>
    </w:p>
    <w:p>
      <w:pPr>
        <w:spacing w:after="0"/>
        <w:ind w:left="0"/>
        <w:jc w:val="both"/>
      </w:pPr>
      <w:r>
        <w:rPr>
          <w:rFonts w:ascii="Times New Roman"/>
          <w:b w:val="false"/>
          <w:i w:val="false"/>
          <w:color w:val="000000"/>
          <w:sz w:val="28"/>
        </w:rPr>
        <w:t>
      өткiзу туралы шешiм шығарады;</w:t>
      </w:r>
    </w:p>
    <w:p>
      <w:pPr>
        <w:spacing w:after="0"/>
        <w:ind w:left="0"/>
        <w:jc w:val="both"/>
      </w:pPr>
      <w:r>
        <w:rPr>
          <w:rFonts w:ascii="Times New Roman"/>
          <w:b w:val="false"/>
          <w:i w:val="false"/>
          <w:color w:val="000000"/>
          <w:sz w:val="28"/>
        </w:rPr>
        <w:t>
      Қазақстан Республикасының Жоғарғы Кеңесiмен консультациядан</w:t>
      </w:r>
    </w:p>
    <w:p>
      <w:pPr>
        <w:spacing w:after="0"/>
        <w:ind w:left="0"/>
        <w:jc w:val="both"/>
      </w:pPr>
      <w:r>
        <w:rPr>
          <w:rFonts w:ascii="Times New Roman"/>
          <w:b w:val="false"/>
          <w:i w:val="false"/>
          <w:color w:val="000000"/>
          <w:sz w:val="28"/>
        </w:rPr>
        <w:t>
      кейiн Қазақстан Республикасының Президентiне берiледi, ол Жарлық</w:t>
      </w:r>
    </w:p>
    <w:p>
      <w:pPr>
        <w:spacing w:after="0"/>
        <w:ind w:left="0"/>
        <w:jc w:val="both"/>
      </w:pPr>
      <w:r>
        <w:rPr>
          <w:rFonts w:ascii="Times New Roman"/>
          <w:b w:val="false"/>
          <w:i w:val="false"/>
          <w:color w:val="000000"/>
          <w:sz w:val="28"/>
        </w:rPr>
        <w:t>
      шығару жолымен референдум өткiзу туралы шешiм қабылдайды.</w:t>
      </w:r>
    </w:p>
    <w:p>
      <w:pPr>
        <w:spacing w:after="0"/>
        <w:ind w:left="0"/>
        <w:jc w:val="both"/>
      </w:pPr>
      <w:r>
        <w:rPr>
          <w:rFonts w:ascii="Times New Roman"/>
          <w:b w:val="false"/>
          <w:i w:val="false"/>
          <w:color w:val="000000"/>
          <w:sz w:val="28"/>
        </w:rPr>
        <w:t>
      11-бап. Республикалық референдум өткiзу бастамашылығы</w:t>
      </w:r>
    </w:p>
    <w:p>
      <w:pPr>
        <w:spacing w:after="0"/>
        <w:ind w:left="0"/>
        <w:jc w:val="both"/>
      </w:pPr>
      <w:r>
        <w:rPr>
          <w:rFonts w:ascii="Times New Roman"/>
          <w:b w:val="false"/>
          <w:i w:val="false"/>
          <w:color w:val="000000"/>
          <w:sz w:val="28"/>
        </w:rPr>
        <w:t>
      Референдум өткiзу бастамашылығы:</w:t>
      </w:r>
    </w:p>
    <w:p>
      <w:pPr>
        <w:spacing w:after="0"/>
        <w:ind w:left="0"/>
        <w:jc w:val="both"/>
      </w:pPr>
      <w:r>
        <w:rPr>
          <w:rFonts w:ascii="Times New Roman"/>
          <w:b w:val="false"/>
          <w:i w:val="false"/>
          <w:color w:val="000000"/>
          <w:sz w:val="28"/>
        </w:rPr>
        <w:t>
      Қазақстан Республикасының Жоғары Кеңесiнде;</w:t>
      </w:r>
    </w:p>
    <w:p>
      <w:pPr>
        <w:spacing w:after="0"/>
        <w:ind w:left="0"/>
        <w:jc w:val="both"/>
      </w:pPr>
      <w:r>
        <w:rPr>
          <w:rFonts w:ascii="Times New Roman"/>
          <w:b w:val="false"/>
          <w:i w:val="false"/>
          <w:color w:val="000000"/>
          <w:sz w:val="28"/>
        </w:rPr>
        <w:t>
      Қазақстан Республикасының Президентiнде;</w:t>
      </w:r>
    </w:p>
    <w:p>
      <w:pPr>
        <w:spacing w:after="0"/>
        <w:ind w:left="0"/>
        <w:jc w:val="both"/>
      </w:pPr>
      <w:r>
        <w:rPr>
          <w:rFonts w:ascii="Times New Roman"/>
          <w:b w:val="false"/>
          <w:i w:val="false"/>
          <w:color w:val="000000"/>
          <w:sz w:val="28"/>
        </w:rPr>
        <w:t xml:space="preserve">
      Қазақстан Республикасының Министрлер Кабинетiнде болады, ол референдум өткiзу туралы бастамашылықпен Қазақстан Республикасының Президентiне тiлек бiлдiредi. Бастамашылық көтерудi Үкiмет өзiнiң мәжiлiсiнде Министрлер Кабинетi мүшелерiнiң жалпы санының көпшiлiк дауысымен жүзеге асырады және тиiстi қаулымен ресiмдейдi; </w:t>
      </w:r>
    </w:p>
    <w:p>
      <w:pPr>
        <w:spacing w:after="0"/>
        <w:ind w:left="0"/>
        <w:jc w:val="both"/>
      </w:pPr>
      <w:r>
        <w:rPr>
          <w:rFonts w:ascii="Times New Roman"/>
          <w:b w:val="false"/>
          <w:i w:val="false"/>
          <w:color w:val="000000"/>
          <w:sz w:val="28"/>
        </w:rPr>
        <w:t xml:space="preserve">
      сан жағынан Қазақстан Республикасының барлық облыстары мен астанасын тең мөлшерде бiлдiретiн, сайлау құқығы бар 200 мыңнан кем емес Қазақстан Республикасының азаматтарында болады, олар республикалық референдум өткiзу туралы бастамашылықпен Қазақстан Республикасының Президентiне тiлек бiлдiредi. </w:t>
      </w:r>
    </w:p>
    <w:p>
      <w:pPr>
        <w:spacing w:after="0"/>
        <w:ind w:left="0"/>
        <w:jc w:val="both"/>
      </w:pPr>
      <w:r>
        <w:rPr>
          <w:rFonts w:ascii="Times New Roman"/>
          <w:b w:val="false"/>
          <w:i w:val="false"/>
          <w:color w:val="000000"/>
          <w:sz w:val="28"/>
        </w:rPr>
        <w:t xml:space="preserve">
      Бiр ғана мәселе бойынша референдум өткiзу туралы ұсыныстар қайтара енгiзiлуi мүмкiн және оларды референдум тағайындаушы субъектiлер бұрынғы шешiм қабылданғаннан кейiн кемiнде екi жыл өткеннен кейiн ғана қайтадан қарайды. </w:t>
      </w:r>
    </w:p>
    <w:bookmarkStart w:name="z8" w:id="6"/>
    <w:p>
      <w:pPr>
        <w:spacing w:after="0"/>
        <w:ind w:left="0"/>
        <w:jc w:val="both"/>
      </w:pPr>
      <w:r>
        <w:rPr>
          <w:rFonts w:ascii="Times New Roman"/>
          <w:b w:val="false"/>
          <w:i w:val="false"/>
          <w:color w:val="000000"/>
          <w:sz w:val="28"/>
        </w:rPr>
        <w:t xml:space="preserve">
      12-бап. Республикалық референдум комиссиялары </w:t>
      </w:r>
    </w:p>
    <w:bookmarkEnd w:id="6"/>
    <w:bookmarkStart w:name="z9" w:id="7"/>
    <w:p>
      <w:pPr>
        <w:spacing w:after="0"/>
        <w:ind w:left="0"/>
        <w:jc w:val="both"/>
      </w:pPr>
      <w:r>
        <w:rPr>
          <w:rFonts w:ascii="Times New Roman"/>
          <w:b w:val="false"/>
          <w:i w:val="false"/>
          <w:color w:val="000000"/>
          <w:sz w:val="28"/>
        </w:rPr>
        <w:t xml:space="preserve">
      Референдум әзiрлеу мен өткiзудi: </w:t>
      </w:r>
    </w:p>
    <w:bookmarkEnd w:id="7"/>
    <w:p>
      <w:pPr>
        <w:spacing w:after="0"/>
        <w:ind w:left="0"/>
        <w:jc w:val="both"/>
      </w:pPr>
      <w:r>
        <w:rPr>
          <w:rFonts w:ascii="Times New Roman"/>
          <w:b w:val="false"/>
          <w:i w:val="false"/>
          <w:color w:val="000000"/>
          <w:sz w:val="28"/>
        </w:rPr>
        <w:t xml:space="preserve">
      Орталық референдум комиссиясының функциясын орындайтын Қазақстан Республикасының Орталық Сайлау комиссиясы; </w:t>
      </w:r>
    </w:p>
    <w:p>
      <w:pPr>
        <w:spacing w:after="0"/>
        <w:ind w:left="0"/>
        <w:jc w:val="both"/>
      </w:pPr>
      <w:r>
        <w:rPr>
          <w:rFonts w:ascii="Times New Roman"/>
          <w:b w:val="false"/>
          <w:i w:val="false"/>
          <w:color w:val="000000"/>
          <w:sz w:val="28"/>
        </w:rPr>
        <w:t xml:space="preserve">
      аумақтық референдум комиссияларының функциясын орындайтын аумақтық сайлау комиссиялары; </w:t>
      </w:r>
    </w:p>
    <w:p>
      <w:pPr>
        <w:spacing w:after="0"/>
        <w:ind w:left="0"/>
        <w:jc w:val="both"/>
      </w:pPr>
      <w:r>
        <w:rPr>
          <w:rFonts w:ascii="Times New Roman"/>
          <w:b w:val="false"/>
          <w:i w:val="false"/>
          <w:color w:val="000000"/>
          <w:sz w:val="28"/>
        </w:rPr>
        <w:t xml:space="preserve">
      учаскелiк референдум комиссияларының функциясын орындайтын учаскелiк сайлау комиссиялары жүзеге асырады. </w:t>
      </w:r>
    </w:p>
    <w:p>
      <w:pPr>
        <w:spacing w:after="0"/>
        <w:ind w:left="0"/>
        <w:jc w:val="both"/>
      </w:pPr>
      <w:r>
        <w:rPr>
          <w:rFonts w:ascii="Times New Roman"/>
          <w:b w:val="false"/>
          <w:i w:val="false"/>
          <w:color w:val="000000"/>
          <w:sz w:val="28"/>
        </w:rPr>
        <w:t xml:space="preserve">
      Аумақтық және учаскелiк референдум комиссияларын құруды және олардың құрамын жасақтауды тиiстi жергiлiктi атқарушы органдардың басшылары жүзеге асырады. Облыстардың және Алматы қаласының атқарушы органдарының басшылары қабылданған шешiмдер жөнiнде дереу Орталық референдум комиссиясына хабарлайды. </w:t>
      </w:r>
    </w:p>
    <w:p>
      <w:pPr>
        <w:spacing w:after="0"/>
        <w:ind w:left="0"/>
        <w:jc w:val="both"/>
      </w:pPr>
      <w:r>
        <w:rPr>
          <w:rFonts w:ascii="Times New Roman"/>
          <w:b w:val="false"/>
          <w:i w:val="false"/>
          <w:color w:val="000000"/>
          <w:sz w:val="28"/>
        </w:rPr>
        <w:t xml:space="preserve">
      Аумақтық және учаскелiк референдум комиссияларын құру және олардың құрамын жасақтау мерзiмдерi Қазақстан Республикасының референдум өткiзу туралы заңымен немесе Қазақстан Республикасы Президентiнiң осындай Жарлығымен белгiленедi. </w:t>
      </w:r>
    </w:p>
    <w:bookmarkStart w:name="z10" w:id="8"/>
    <w:p>
      <w:pPr>
        <w:spacing w:after="0"/>
        <w:ind w:left="0"/>
        <w:jc w:val="both"/>
      </w:pPr>
      <w:r>
        <w:rPr>
          <w:rFonts w:ascii="Times New Roman"/>
          <w:b w:val="false"/>
          <w:i w:val="false"/>
          <w:color w:val="000000"/>
          <w:sz w:val="28"/>
        </w:rPr>
        <w:t xml:space="preserve">
      13-бап. Орталық референдум комиссиясының өкiлеттiктерi </w:t>
      </w:r>
    </w:p>
    <w:bookmarkEnd w:id="8"/>
    <w:bookmarkStart w:name="z11" w:id="9"/>
    <w:p>
      <w:pPr>
        <w:spacing w:after="0"/>
        <w:ind w:left="0"/>
        <w:jc w:val="both"/>
      </w:pPr>
      <w:r>
        <w:rPr>
          <w:rFonts w:ascii="Times New Roman"/>
          <w:b w:val="false"/>
          <w:i w:val="false"/>
          <w:color w:val="000000"/>
          <w:sz w:val="28"/>
        </w:rPr>
        <w:t xml:space="preserve">
      Орталық референдум комиссиясы: </w:t>
      </w:r>
    </w:p>
    <w:bookmarkEnd w:id="9"/>
    <w:p>
      <w:pPr>
        <w:spacing w:after="0"/>
        <w:ind w:left="0"/>
        <w:jc w:val="both"/>
      </w:pPr>
      <w:r>
        <w:rPr>
          <w:rFonts w:ascii="Times New Roman"/>
          <w:b w:val="false"/>
          <w:i w:val="false"/>
          <w:color w:val="000000"/>
          <w:sz w:val="28"/>
        </w:rPr>
        <w:t xml:space="preserve">
      дауыс беру уақытын белгiлейдi; </w:t>
      </w:r>
    </w:p>
    <w:p>
      <w:pPr>
        <w:spacing w:after="0"/>
        <w:ind w:left="0"/>
        <w:jc w:val="both"/>
      </w:pPr>
      <w:r>
        <w:rPr>
          <w:rFonts w:ascii="Times New Roman"/>
          <w:b w:val="false"/>
          <w:i w:val="false"/>
          <w:color w:val="000000"/>
          <w:sz w:val="28"/>
        </w:rPr>
        <w:t xml:space="preserve">
      Қазақстан Республикасының бүкiл аумағында референдум туралы заңдардың атқарылуына бақылауды жүзеге асырады, сондай-ақ оның түсiндiрiлуi мен бiрыңғай қолданылуын қамтамасыз етедi; </w:t>
      </w:r>
    </w:p>
    <w:p>
      <w:pPr>
        <w:spacing w:after="0"/>
        <w:ind w:left="0"/>
        <w:jc w:val="both"/>
      </w:pPr>
      <w:r>
        <w:rPr>
          <w:rFonts w:ascii="Times New Roman"/>
          <w:b w:val="false"/>
          <w:i w:val="false"/>
          <w:color w:val="000000"/>
          <w:sz w:val="28"/>
        </w:rPr>
        <w:t xml:space="preserve">
      референдум әзiрлеу мен өткiзудi ұйымдастырады; </w:t>
      </w:r>
    </w:p>
    <w:p>
      <w:pPr>
        <w:spacing w:after="0"/>
        <w:ind w:left="0"/>
        <w:jc w:val="both"/>
      </w:pPr>
      <w:r>
        <w:rPr>
          <w:rFonts w:ascii="Times New Roman"/>
          <w:b w:val="false"/>
          <w:i w:val="false"/>
          <w:color w:val="000000"/>
          <w:sz w:val="28"/>
        </w:rPr>
        <w:t xml:space="preserve">
      референдумды ұйымдастыру мен өткiзуге арналған шығыстар сметасының жобасын әзiрлеп, бекiтуге ұсынады; </w:t>
      </w:r>
    </w:p>
    <w:p>
      <w:pPr>
        <w:spacing w:after="0"/>
        <w:ind w:left="0"/>
        <w:jc w:val="both"/>
      </w:pPr>
      <w:r>
        <w:rPr>
          <w:rFonts w:ascii="Times New Roman"/>
          <w:b w:val="false"/>
          <w:i w:val="false"/>
          <w:color w:val="000000"/>
          <w:sz w:val="28"/>
        </w:rPr>
        <w:t xml:space="preserve">
      референдум комиссияларының қызметiн бағыттап отырады, олардың арасында референдум ұйымдастыру мен өткiзуге арналған қаражатты бөледi; </w:t>
      </w:r>
    </w:p>
    <w:p>
      <w:pPr>
        <w:spacing w:after="0"/>
        <w:ind w:left="0"/>
        <w:jc w:val="both"/>
      </w:pPr>
      <w:r>
        <w:rPr>
          <w:rFonts w:ascii="Times New Roman"/>
          <w:b w:val="false"/>
          <w:i w:val="false"/>
          <w:color w:val="000000"/>
          <w:sz w:val="28"/>
        </w:rPr>
        <w:t xml:space="preserve">
      референдум комиссияларының материалдық-техникалық қамтамасыз етiлу жағдайын бақылайды; </w:t>
      </w:r>
    </w:p>
    <w:p>
      <w:pPr>
        <w:spacing w:after="0"/>
        <w:ind w:left="0"/>
        <w:jc w:val="both"/>
      </w:pPr>
      <w:r>
        <w:rPr>
          <w:rFonts w:ascii="Times New Roman"/>
          <w:b w:val="false"/>
          <w:i w:val="false"/>
          <w:color w:val="000000"/>
          <w:sz w:val="28"/>
        </w:rPr>
        <w:t xml:space="preserve">
      референдум туралы заңдардың бұзылуы жөнiндегi арыздар мен шағымдарды қарайды; </w:t>
      </w:r>
    </w:p>
    <w:p>
      <w:pPr>
        <w:spacing w:after="0"/>
        <w:ind w:left="0"/>
        <w:jc w:val="both"/>
      </w:pPr>
      <w:r>
        <w:rPr>
          <w:rFonts w:ascii="Times New Roman"/>
          <w:b w:val="false"/>
          <w:i w:val="false"/>
          <w:color w:val="000000"/>
          <w:sz w:val="28"/>
        </w:rPr>
        <w:t xml:space="preserve">
      мыналарды: </w:t>
      </w:r>
    </w:p>
    <w:p>
      <w:pPr>
        <w:spacing w:after="0"/>
        <w:ind w:left="0"/>
        <w:jc w:val="both"/>
      </w:pPr>
      <w:r>
        <w:rPr>
          <w:rFonts w:ascii="Times New Roman"/>
          <w:b w:val="false"/>
          <w:i w:val="false"/>
          <w:color w:val="000000"/>
          <w:sz w:val="28"/>
        </w:rPr>
        <w:t xml:space="preserve">
      дауыс беруге арналған бюллетеньдердiң, сайлаушылар тiзiмдерiнiң, </w:t>
      </w:r>
    </w:p>
    <w:bookmarkStart w:name="z12" w:id="10"/>
    <w:p>
      <w:pPr>
        <w:spacing w:after="0"/>
        <w:ind w:left="0"/>
        <w:jc w:val="both"/>
      </w:pPr>
      <w:r>
        <w:rPr>
          <w:rFonts w:ascii="Times New Roman"/>
          <w:b w:val="false"/>
          <w:i w:val="false"/>
          <w:color w:val="000000"/>
          <w:sz w:val="28"/>
        </w:rPr>
        <w:t>
      қол қою парақтарының, референдум өткiзу үшiн қажеттi өзге де</w:t>
      </w:r>
    </w:p>
    <w:bookmarkEnd w:id="10"/>
    <w:p>
      <w:pPr>
        <w:spacing w:after="0"/>
        <w:ind w:left="0"/>
        <w:jc w:val="both"/>
      </w:pPr>
      <w:r>
        <w:rPr>
          <w:rFonts w:ascii="Times New Roman"/>
          <w:b w:val="false"/>
          <w:i w:val="false"/>
          <w:color w:val="000000"/>
          <w:sz w:val="28"/>
        </w:rPr>
        <w:t>
      құжаттардың нысандарын;</w:t>
      </w:r>
    </w:p>
    <w:p>
      <w:pPr>
        <w:spacing w:after="0"/>
        <w:ind w:left="0"/>
        <w:jc w:val="both"/>
      </w:pPr>
      <w:r>
        <w:rPr>
          <w:rFonts w:ascii="Times New Roman"/>
          <w:b w:val="false"/>
          <w:i w:val="false"/>
          <w:color w:val="000000"/>
          <w:sz w:val="28"/>
        </w:rPr>
        <w:t>
      референдум құжаттарын сақтау тәртiбiн белгiлейдi;</w:t>
      </w:r>
    </w:p>
    <w:p>
      <w:pPr>
        <w:spacing w:after="0"/>
        <w:ind w:left="0"/>
        <w:jc w:val="both"/>
      </w:pPr>
      <w:r>
        <w:rPr>
          <w:rFonts w:ascii="Times New Roman"/>
          <w:b w:val="false"/>
          <w:i w:val="false"/>
          <w:color w:val="000000"/>
          <w:sz w:val="28"/>
        </w:rPr>
        <w:t>
      референдумды әзiрлеу мен өткiзуге байланысты мәселелер</w:t>
      </w:r>
    </w:p>
    <w:p>
      <w:pPr>
        <w:spacing w:after="0"/>
        <w:ind w:left="0"/>
        <w:jc w:val="both"/>
      </w:pPr>
      <w:r>
        <w:rPr>
          <w:rFonts w:ascii="Times New Roman"/>
          <w:b w:val="false"/>
          <w:i w:val="false"/>
          <w:color w:val="000000"/>
          <w:sz w:val="28"/>
        </w:rPr>
        <w:t>
      бойынша мемлекеттiк органдар мен олардың лауазымды адамдарының</w:t>
      </w:r>
    </w:p>
    <w:p>
      <w:pPr>
        <w:spacing w:after="0"/>
        <w:ind w:left="0"/>
        <w:jc w:val="both"/>
      </w:pPr>
      <w:r>
        <w:rPr>
          <w:rFonts w:ascii="Times New Roman"/>
          <w:b w:val="false"/>
          <w:i w:val="false"/>
          <w:color w:val="000000"/>
          <w:sz w:val="28"/>
        </w:rPr>
        <w:t>
      есептерiн тыңдайды;</w:t>
      </w:r>
    </w:p>
    <w:p>
      <w:pPr>
        <w:spacing w:after="0"/>
        <w:ind w:left="0"/>
        <w:jc w:val="both"/>
      </w:pPr>
      <w:r>
        <w:rPr>
          <w:rFonts w:ascii="Times New Roman"/>
          <w:b w:val="false"/>
          <w:i w:val="false"/>
          <w:color w:val="000000"/>
          <w:sz w:val="28"/>
        </w:rPr>
        <w:t>
      референдум әзiрлеу барысы жайында азаматтарды хабарландырады;</w:t>
      </w:r>
    </w:p>
    <w:p>
      <w:pPr>
        <w:spacing w:after="0"/>
        <w:ind w:left="0"/>
        <w:jc w:val="both"/>
      </w:pPr>
      <w:r>
        <w:rPr>
          <w:rFonts w:ascii="Times New Roman"/>
          <w:b w:val="false"/>
          <w:i w:val="false"/>
          <w:color w:val="000000"/>
          <w:sz w:val="28"/>
        </w:rPr>
        <w:t xml:space="preserve">
      Қазақстан Республикасы бойынша толығымен референдумның </w:t>
      </w:r>
    </w:p>
    <w:p>
      <w:pPr>
        <w:spacing w:after="0"/>
        <w:ind w:left="0"/>
        <w:jc w:val="both"/>
      </w:pPr>
      <w:r>
        <w:rPr>
          <w:rFonts w:ascii="Times New Roman"/>
          <w:b w:val="false"/>
          <w:i w:val="false"/>
          <w:color w:val="000000"/>
          <w:sz w:val="28"/>
        </w:rPr>
        <w:t>
      нәтижелерiн қорытады, бұл жөнiнде бұқаралық ақпарат құралдарында</w:t>
      </w:r>
    </w:p>
    <w:p>
      <w:pPr>
        <w:spacing w:after="0"/>
        <w:ind w:left="0"/>
        <w:jc w:val="both"/>
      </w:pPr>
      <w:r>
        <w:rPr>
          <w:rFonts w:ascii="Times New Roman"/>
          <w:b w:val="false"/>
          <w:i w:val="false"/>
          <w:color w:val="000000"/>
          <w:sz w:val="28"/>
        </w:rPr>
        <w:t>
      хабар берiлуiн қамтамасыз етедi;</w:t>
      </w:r>
    </w:p>
    <w:p>
      <w:pPr>
        <w:spacing w:after="0"/>
        <w:ind w:left="0"/>
        <w:jc w:val="both"/>
      </w:pPr>
      <w:r>
        <w:rPr>
          <w:rFonts w:ascii="Times New Roman"/>
          <w:b w:val="false"/>
          <w:i w:val="false"/>
          <w:color w:val="000000"/>
          <w:sz w:val="28"/>
        </w:rPr>
        <w:t>
      Қазақстан Республикасындағы Сайлау туралы кодексте және осы</w:t>
      </w:r>
    </w:p>
    <w:p>
      <w:pPr>
        <w:spacing w:after="0"/>
        <w:ind w:left="0"/>
        <w:jc w:val="both"/>
      </w:pPr>
      <w:r>
        <w:rPr>
          <w:rFonts w:ascii="Times New Roman"/>
          <w:b w:val="false"/>
          <w:i w:val="false"/>
          <w:color w:val="000000"/>
          <w:sz w:val="28"/>
        </w:rPr>
        <w:t>
      Жарлықта белгiленген басқа да өкiлеттiктердi жүзеге асырады.</w:t>
      </w:r>
    </w:p>
    <w:p>
      <w:pPr>
        <w:spacing w:after="0"/>
        <w:ind w:left="0"/>
        <w:jc w:val="both"/>
      </w:pPr>
      <w:r>
        <w:rPr>
          <w:rFonts w:ascii="Times New Roman"/>
          <w:b w:val="false"/>
          <w:i w:val="false"/>
          <w:color w:val="000000"/>
          <w:sz w:val="28"/>
        </w:rPr>
        <w:t>
      14-бап. Аумақтық референдум комиссияларының</w:t>
      </w:r>
    </w:p>
    <w:p>
      <w:pPr>
        <w:spacing w:after="0"/>
        <w:ind w:left="0"/>
        <w:jc w:val="both"/>
      </w:pPr>
      <w:r>
        <w:rPr>
          <w:rFonts w:ascii="Times New Roman"/>
          <w:b w:val="false"/>
          <w:i w:val="false"/>
          <w:color w:val="000000"/>
          <w:sz w:val="28"/>
        </w:rPr>
        <w:t>
       өкiлеттiктерi</w:t>
      </w:r>
    </w:p>
    <w:p>
      <w:pPr>
        <w:spacing w:after="0"/>
        <w:ind w:left="0"/>
        <w:jc w:val="both"/>
      </w:pPr>
      <w:r>
        <w:rPr>
          <w:rFonts w:ascii="Times New Roman"/>
          <w:b w:val="false"/>
          <w:i w:val="false"/>
          <w:color w:val="000000"/>
          <w:sz w:val="28"/>
        </w:rPr>
        <w:t>
      Аумақтық референдум комиссиялары:</w:t>
      </w:r>
    </w:p>
    <w:p>
      <w:pPr>
        <w:spacing w:after="0"/>
        <w:ind w:left="0"/>
        <w:jc w:val="both"/>
      </w:pPr>
      <w:r>
        <w:rPr>
          <w:rFonts w:ascii="Times New Roman"/>
          <w:b w:val="false"/>
          <w:i w:val="false"/>
          <w:color w:val="000000"/>
          <w:sz w:val="28"/>
        </w:rPr>
        <w:t xml:space="preserve">
      тиiстi әкiмшiлiк-аумақтық бiрлiктердiң аумағында референдум туралы заңдардың орындалуына бақылауды жүзеге асырады және олардың бiрыңғай қолданылуын қамтамасыз етедi; </w:t>
      </w:r>
    </w:p>
    <w:p>
      <w:pPr>
        <w:spacing w:after="0"/>
        <w:ind w:left="0"/>
        <w:jc w:val="both"/>
      </w:pPr>
      <w:r>
        <w:rPr>
          <w:rFonts w:ascii="Times New Roman"/>
          <w:b w:val="false"/>
          <w:i w:val="false"/>
          <w:color w:val="000000"/>
          <w:sz w:val="28"/>
        </w:rPr>
        <w:t xml:space="preserve">
      учаскелiк комиссиялардың қызметiн ұйымдастырады, олардың арасында референдум өткiзу үшiн бөлiнген қаражатты бөледi; </w:t>
      </w:r>
    </w:p>
    <w:p>
      <w:pPr>
        <w:spacing w:after="0"/>
        <w:ind w:left="0"/>
        <w:jc w:val="both"/>
      </w:pPr>
      <w:r>
        <w:rPr>
          <w:rFonts w:ascii="Times New Roman"/>
          <w:b w:val="false"/>
          <w:i w:val="false"/>
          <w:color w:val="000000"/>
          <w:sz w:val="28"/>
        </w:rPr>
        <w:t xml:space="preserve">
      учаскелiк референдум комиссияларының материалдық-техникалық қамтамасыз етiлу жағдайын бақылайды; </w:t>
      </w:r>
    </w:p>
    <w:p>
      <w:pPr>
        <w:spacing w:after="0"/>
        <w:ind w:left="0"/>
        <w:jc w:val="both"/>
      </w:pPr>
      <w:r>
        <w:rPr>
          <w:rFonts w:ascii="Times New Roman"/>
          <w:b w:val="false"/>
          <w:i w:val="false"/>
          <w:color w:val="000000"/>
          <w:sz w:val="28"/>
        </w:rPr>
        <w:t xml:space="preserve">
      референдум туралы заңдардың бұзылуы жөнiндегi арыздар мен шағымдарды қарайды; </w:t>
      </w:r>
    </w:p>
    <w:p>
      <w:pPr>
        <w:spacing w:after="0"/>
        <w:ind w:left="0"/>
        <w:jc w:val="both"/>
      </w:pPr>
      <w:r>
        <w:rPr>
          <w:rFonts w:ascii="Times New Roman"/>
          <w:b w:val="false"/>
          <w:i w:val="false"/>
          <w:color w:val="000000"/>
          <w:sz w:val="28"/>
        </w:rPr>
        <w:t xml:space="preserve">
      референдумды әзiрлеу мен өткiзуге байланысты мәселелер </w:t>
      </w:r>
    </w:p>
    <w:bookmarkStart w:name="z13" w:id="11"/>
    <w:p>
      <w:pPr>
        <w:spacing w:after="0"/>
        <w:ind w:left="0"/>
        <w:jc w:val="both"/>
      </w:pPr>
      <w:r>
        <w:rPr>
          <w:rFonts w:ascii="Times New Roman"/>
          <w:b w:val="false"/>
          <w:i w:val="false"/>
          <w:color w:val="000000"/>
          <w:sz w:val="28"/>
        </w:rPr>
        <w:t>
      бойынша учаскелiк референдум комиссияларының, мемлекеттiк органдар</w:t>
      </w:r>
    </w:p>
    <w:bookmarkEnd w:id="11"/>
    <w:p>
      <w:pPr>
        <w:spacing w:after="0"/>
        <w:ind w:left="0"/>
        <w:jc w:val="both"/>
      </w:pPr>
      <w:r>
        <w:rPr>
          <w:rFonts w:ascii="Times New Roman"/>
          <w:b w:val="false"/>
          <w:i w:val="false"/>
          <w:color w:val="000000"/>
          <w:sz w:val="28"/>
        </w:rPr>
        <w:t>
      мен олардың лауазымды адамдарының есептерiн тыңдайды;</w:t>
      </w:r>
    </w:p>
    <w:p>
      <w:pPr>
        <w:spacing w:after="0"/>
        <w:ind w:left="0"/>
        <w:jc w:val="both"/>
      </w:pPr>
      <w:r>
        <w:rPr>
          <w:rFonts w:ascii="Times New Roman"/>
          <w:b w:val="false"/>
          <w:i w:val="false"/>
          <w:color w:val="000000"/>
          <w:sz w:val="28"/>
        </w:rPr>
        <w:t>
      референдумда дауыс беруге арналған бюллетеньдер әзiрленуiн</w:t>
      </w:r>
    </w:p>
    <w:p>
      <w:pPr>
        <w:spacing w:after="0"/>
        <w:ind w:left="0"/>
        <w:jc w:val="both"/>
      </w:pPr>
      <w:r>
        <w:rPr>
          <w:rFonts w:ascii="Times New Roman"/>
          <w:b w:val="false"/>
          <w:i w:val="false"/>
          <w:color w:val="000000"/>
          <w:sz w:val="28"/>
        </w:rPr>
        <w:t>
      қамтамасыз етедi;</w:t>
      </w:r>
    </w:p>
    <w:p>
      <w:pPr>
        <w:spacing w:after="0"/>
        <w:ind w:left="0"/>
        <w:jc w:val="both"/>
      </w:pPr>
      <w:r>
        <w:rPr>
          <w:rFonts w:ascii="Times New Roman"/>
          <w:b w:val="false"/>
          <w:i w:val="false"/>
          <w:color w:val="000000"/>
          <w:sz w:val="28"/>
        </w:rPr>
        <w:t>
      учаскелiк референдум комиссияларынан хаттамалар алады, тиiстi</w:t>
      </w:r>
    </w:p>
    <w:p>
      <w:pPr>
        <w:spacing w:after="0"/>
        <w:ind w:left="0"/>
        <w:jc w:val="both"/>
      </w:pPr>
      <w:r>
        <w:rPr>
          <w:rFonts w:ascii="Times New Roman"/>
          <w:b w:val="false"/>
          <w:i w:val="false"/>
          <w:color w:val="000000"/>
          <w:sz w:val="28"/>
        </w:rPr>
        <w:t>
      әкiмшiлiк-аумақтық бiрлiктiң аумағындағы референдум қорытындысын</w:t>
      </w:r>
    </w:p>
    <w:p>
      <w:pPr>
        <w:spacing w:after="0"/>
        <w:ind w:left="0"/>
        <w:jc w:val="both"/>
      </w:pPr>
      <w:r>
        <w:rPr>
          <w:rFonts w:ascii="Times New Roman"/>
          <w:b w:val="false"/>
          <w:i w:val="false"/>
          <w:color w:val="000000"/>
          <w:sz w:val="28"/>
        </w:rPr>
        <w:t>
      шығарады;</w:t>
      </w:r>
    </w:p>
    <w:p>
      <w:pPr>
        <w:spacing w:after="0"/>
        <w:ind w:left="0"/>
        <w:jc w:val="both"/>
      </w:pPr>
      <w:r>
        <w:rPr>
          <w:rFonts w:ascii="Times New Roman"/>
          <w:b w:val="false"/>
          <w:i w:val="false"/>
          <w:color w:val="000000"/>
          <w:sz w:val="28"/>
        </w:rPr>
        <w:t>
      Қазақстан Республикасындағы Сайлау туралы кодексте және осы</w:t>
      </w:r>
    </w:p>
    <w:p>
      <w:pPr>
        <w:spacing w:after="0"/>
        <w:ind w:left="0"/>
        <w:jc w:val="both"/>
      </w:pPr>
      <w:r>
        <w:rPr>
          <w:rFonts w:ascii="Times New Roman"/>
          <w:b w:val="false"/>
          <w:i w:val="false"/>
          <w:color w:val="000000"/>
          <w:sz w:val="28"/>
        </w:rPr>
        <w:t>
      Жарлықта белгiленген басқа да өкiлеттiктердi жүзеге асырады.</w:t>
      </w:r>
    </w:p>
    <w:p>
      <w:pPr>
        <w:spacing w:after="0"/>
        <w:ind w:left="0"/>
        <w:jc w:val="both"/>
      </w:pPr>
      <w:r>
        <w:rPr>
          <w:rFonts w:ascii="Times New Roman"/>
          <w:b w:val="false"/>
          <w:i w:val="false"/>
          <w:color w:val="000000"/>
          <w:sz w:val="28"/>
        </w:rPr>
        <w:t>
      15-бап. Учаскелiк референдум комиссияларының</w:t>
      </w:r>
    </w:p>
    <w:p>
      <w:pPr>
        <w:spacing w:after="0"/>
        <w:ind w:left="0"/>
        <w:jc w:val="both"/>
      </w:pPr>
      <w:r>
        <w:rPr>
          <w:rFonts w:ascii="Times New Roman"/>
          <w:b w:val="false"/>
          <w:i w:val="false"/>
          <w:color w:val="000000"/>
          <w:sz w:val="28"/>
        </w:rPr>
        <w:t>
       өкiлеттiктерi</w:t>
      </w:r>
    </w:p>
    <w:p>
      <w:pPr>
        <w:spacing w:after="0"/>
        <w:ind w:left="0"/>
        <w:jc w:val="both"/>
      </w:pPr>
      <w:r>
        <w:rPr>
          <w:rFonts w:ascii="Times New Roman"/>
          <w:b w:val="false"/>
          <w:i w:val="false"/>
          <w:color w:val="000000"/>
          <w:sz w:val="28"/>
        </w:rPr>
        <w:t>
      Учаскелiк референдум комиссиялары:</w:t>
      </w:r>
    </w:p>
    <w:p>
      <w:pPr>
        <w:spacing w:after="0"/>
        <w:ind w:left="0"/>
        <w:jc w:val="both"/>
      </w:pPr>
      <w:r>
        <w:rPr>
          <w:rFonts w:ascii="Times New Roman"/>
          <w:b w:val="false"/>
          <w:i w:val="false"/>
          <w:color w:val="000000"/>
          <w:sz w:val="28"/>
        </w:rPr>
        <w:t>
      республикалық референдумға қатысу құқығы бар азаматтардың тiзiмiн</w:t>
      </w:r>
    </w:p>
    <w:p>
      <w:pPr>
        <w:spacing w:after="0"/>
        <w:ind w:left="0"/>
        <w:jc w:val="both"/>
      </w:pPr>
      <w:r>
        <w:rPr>
          <w:rFonts w:ascii="Times New Roman"/>
          <w:b w:val="false"/>
          <w:i w:val="false"/>
          <w:color w:val="000000"/>
          <w:sz w:val="28"/>
        </w:rPr>
        <w:t>
      жасайды, осыған байланысты мәселелердi шешедi;</w:t>
      </w:r>
    </w:p>
    <w:p>
      <w:pPr>
        <w:spacing w:after="0"/>
        <w:ind w:left="0"/>
        <w:jc w:val="both"/>
      </w:pPr>
      <w:r>
        <w:rPr>
          <w:rFonts w:ascii="Times New Roman"/>
          <w:b w:val="false"/>
          <w:i w:val="false"/>
          <w:color w:val="000000"/>
          <w:sz w:val="28"/>
        </w:rPr>
        <w:t xml:space="preserve">
      азаматтарды сайлаушылардың тiзiмiмен таныстырады, тiзбедегi қателiктер мен жаңсақтықтар жөнiндегi арыздарды қарайды және оларға тиiстi өзгерiстер енгiзу туралы мәселелердi шешедi; </w:t>
      </w:r>
    </w:p>
    <w:p>
      <w:pPr>
        <w:spacing w:after="0"/>
        <w:ind w:left="0"/>
        <w:jc w:val="both"/>
      </w:pPr>
      <w:r>
        <w:rPr>
          <w:rFonts w:ascii="Times New Roman"/>
          <w:b w:val="false"/>
          <w:i w:val="false"/>
          <w:color w:val="000000"/>
          <w:sz w:val="28"/>
        </w:rPr>
        <w:t xml:space="preserve">
      азаматтарды дауыс беру күнi, уақыты, орны мен тәртiбi туралы хабарландырады; </w:t>
      </w:r>
    </w:p>
    <w:p>
      <w:pPr>
        <w:spacing w:after="0"/>
        <w:ind w:left="0"/>
        <w:jc w:val="both"/>
      </w:pPr>
      <w:r>
        <w:rPr>
          <w:rFonts w:ascii="Times New Roman"/>
          <w:b w:val="false"/>
          <w:i w:val="false"/>
          <w:color w:val="000000"/>
          <w:sz w:val="28"/>
        </w:rPr>
        <w:t xml:space="preserve">
      дауыс беру үшiн үй жайларды дайындайды және дауыс беру кабиналары мен урналарының жасалуын қамтамасыз етедi; </w:t>
      </w:r>
    </w:p>
    <w:p>
      <w:pPr>
        <w:spacing w:after="0"/>
        <w:ind w:left="0"/>
        <w:jc w:val="both"/>
      </w:pPr>
      <w:r>
        <w:rPr>
          <w:rFonts w:ascii="Times New Roman"/>
          <w:b w:val="false"/>
          <w:i w:val="false"/>
          <w:color w:val="000000"/>
          <w:sz w:val="28"/>
        </w:rPr>
        <w:t xml:space="preserve">
      референдум өткiзiлетiн күнi учаскеде дауыс берудi ұйымдастырады; </w:t>
      </w:r>
    </w:p>
    <w:p>
      <w:pPr>
        <w:spacing w:after="0"/>
        <w:ind w:left="0"/>
        <w:jc w:val="both"/>
      </w:pPr>
      <w:r>
        <w:rPr>
          <w:rFonts w:ascii="Times New Roman"/>
          <w:b w:val="false"/>
          <w:i w:val="false"/>
          <w:color w:val="000000"/>
          <w:sz w:val="28"/>
        </w:rPr>
        <w:t xml:space="preserve">
      учаскедегi берiлген дауыс санағын жүргiзедi және дауыс беру нәтижелерiн анықтайды; </w:t>
      </w:r>
    </w:p>
    <w:p>
      <w:pPr>
        <w:spacing w:after="0"/>
        <w:ind w:left="0"/>
        <w:jc w:val="both"/>
      </w:pPr>
      <w:r>
        <w:rPr>
          <w:rFonts w:ascii="Times New Roman"/>
          <w:b w:val="false"/>
          <w:i w:val="false"/>
          <w:color w:val="000000"/>
          <w:sz w:val="28"/>
        </w:rPr>
        <w:t xml:space="preserve">
      учаскедегi дауыс беруге әзiрлiк пен оны ұйымдастыру мәселелерi бойынша арыздар мен шағымдарды қарайды және солар жөнiнде шешiмдер қабылдайды; </w:t>
      </w:r>
    </w:p>
    <w:p>
      <w:pPr>
        <w:spacing w:after="0"/>
        <w:ind w:left="0"/>
        <w:jc w:val="both"/>
      </w:pPr>
      <w:r>
        <w:rPr>
          <w:rFonts w:ascii="Times New Roman"/>
          <w:b w:val="false"/>
          <w:i w:val="false"/>
          <w:color w:val="000000"/>
          <w:sz w:val="28"/>
        </w:rPr>
        <w:t xml:space="preserve">
      Қазақстан Республикасындағы Сайлау туралы кодексте және осы Жарлықта берiлген басқа да өкiлеттiктердi жүзеге асырады. </w:t>
      </w:r>
    </w:p>
    <w:bookmarkStart w:name="z14" w:id="12"/>
    <w:p>
      <w:pPr>
        <w:spacing w:after="0"/>
        <w:ind w:left="0"/>
        <w:jc w:val="both"/>
      </w:pPr>
      <w:r>
        <w:rPr>
          <w:rFonts w:ascii="Times New Roman"/>
          <w:b w:val="false"/>
          <w:i w:val="false"/>
          <w:color w:val="000000"/>
          <w:sz w:val="28"/>
        </w:rPr>
        <w:t xml:space="preserve">
      16-бап. Референдум комиссияларының қызмет жағдайын </w:t>
      </w:r>
    </w:p>
    <w:bookmarkEnd w:id="12"/>
    <w:p>
      <w:pPr>
        <w:spacing w:after="0"/>
        <w:ind w:left="0"/>
        <w:jc w:val="both"/>
      </w:pPr>
      <w:r>
        <w:rPr>
          <w:rFonts w:ascii="Times New Roman"/>
          <w:b w:val="false"/>
          <w:i w:val="false"/>
          <w:color w:val="000000"/>
          <w:sz w:val="28"/>
        </w:rPr>
        <w:t xml:space="preserve">
       қамтамасыз ету </w:t>
      </w:r>
    </w:p>
    <w:bookmarkStart w:name="z15" w:id="13"/>
    <w:p>
      <w:pPr>
        <w:spacing w:after="0"/>
        <w:ind w:left="0"/>
        <w:jc w:val="both"/>
      </w:pPr>
      <w:r>
        <w:rPr>
          <w:rFonts w:ascii="Times New Roman"/>
          <w:b w:val="false"/>
          <w:i w:val="false"/>
          <w:color w:val="000000"/>
          <w:sz w:val="28"/>
        </w:rPr>
        <w:t xml:space="preserve">
      Референдум комиссияларының өз өкiлеттiктерiнiң шеңберiнде қабылданған шешiмдерi барлық мемлекеттiк органдардың, қоғамдық, бiрлестiктердiң, меншiк нысанына қарамастан кәсiпорындардың, мекемелердiң және ұйымдардың, лауазымды адамдар мен азаматтардың орындауы үшiн мiндеттi. </w:t>
      </w:r>
    </w:p>
    <w:bookmarkEnd w:id="13"/>
    <w:p>
      <w:pPr>
        <w:spacing w:after="0"/>
        <w:ind w:left="0"/>
        <w:jc w:val="both"/>
      </w:pPr>
      <w:r>
        <w:rPr>
          <w:rFonts w:ascii="Times New Roman"/>
          <w:b w:val="false"/>
          <w:i w:val="false"/>
          <w:color w:val="000000"/>
          <w:sz w:val="28"/>
        </w:rPr>
        <w:t xml:space="preserve">
      Референдум комиссиясының төрағасы, төрағасының орынбасары, хатшысы немесе мүшесi комиссияның шешiмi бойынша референдум әзiрлеу мен өткiзу кезеңiнде референдум өткiзуге бөлiнген қаржының есебiнен орташа жалақысы сақталып, өндiрiстiк немесе қызмет бабындағы мiндеттерiн орындаудан босатылуы мүмкiн. </w:t>
      </w:r>
    </w:p>
    <w:p>
      <w:pPr>
        <w:spacing w:after="0"/>
        <w:ind w:left="0"/>
        <w:jc w:val="both"/>
      </w:pPr>
      <w:r>
        <w:rPr>
          <w:rFonts w:ascii="Times New Roman"/>
          <w:b w:val="false"/>
          <w:i w:val="false"/>
          <w:color w:val="000000"/>
          <w:sz w:val="28"/>
        </w:rPr>
        <w:t xml:space="preserve">
      Мемлекеттiк органдар, кәсiпорындар, мекемелер, ұйымдар және лауазымды адамдар референдум комиссияларына олардың өз өкiлеттiктерiн жүзеге асыруына жәрдемдесуге, олардың жұмысына қажет мәлiметтер мен материалдарды берiп тұруға мiндеттi. </w:t>
      </w:r>
    </w:p>
    <w:bookmarkStart w:name="z16" w:id="14"/>
    <w:p>
      <w:pPr>
        <w:spacing w:after="0"/>
        <w:ind w:left="0"/>
        <w:jc w:val="both"/>
      </w:pPr>
      <w:r>
        <w:rPr>
          <w:rFonts w:ascii="Times New Roman"/>
          <w:b w:val="false"/>
          <w:i w:val="false"/>
          <w:color w:val="000000"/>
          <w:sz w:val="28"/>
        </w:rPr>
        <w:t xml:space="preserve">
      17-бап. Республикалық референдум өткiзу жөнiндегi </w:t>
      </w:r>
    </w:p>
    <w:bookmarkEnd w:id="14"/>
    <w:p>
      <w:pPr>
        <w:spacing w:after="0"/>
        <w:ind w:left="0"/>
        <w:jc w:val="both"/>
      </w:pPr>
      <w:r>
        <w:rPr>
          <w:rFonts w:ascii="Times New Roman"/>
          <w:b w:val="false"/>
          <w:i w:val="false"/>
          <w:color w:val="000000"/>
          <w:sz w:val="28"/>
        </w:rPr>
        <w:t xml:space="preserve">
       бастамашыл топтың құрылуы </w:t>
      </w:r>
    </w:p>
    <w:bookmarkStart w:name="z17" w:id="15"/>
    <w:p>
      <w:pPr>
        <w:spacing w:after="0"/>
        <w:ind w:left="0"/>
        <w:jc w:val="both"/>
      </w:pPr>
      <w:r>
        <w:rPr>
          <w:rFonts w:ascii="Times New Roman"/>
          <w:b w:val="false"/>
          <w:i w:val="false"/>
          <w:color w:val="000000"/>
          <w:sz w:val="28"/>
        </w:rPr>
        <w:t xml:space="preserve">
      Егер референдум өткiзу туралы бастамашылықты азаматтар көтерген жағдайда, Қазақстан Республикасының әр облысынан және астанасынан үш-үштен құрамында кемiнде алпыс адам болатын референдумның бастамашыл тобы құрылады. </w:t>
      </w:r>
    </w:p>
    <w:bookmarkEnd w:id="15"/>
    <w:p>
      <w:pPr>
        <w:spacing w:after="0"/>
        <w:ind w:left="0"/>
        <w:jc w:val="both"/>
      </w:pPr>
      <w:r>
        <w:rPr>
          <w:rFonts w:ascii="Times New Roman"/>
          <w:b w:val="false"/>
          <w:i w:val="false"/>
          <w:color w:val="000000"/>
          <w:sz w:val="28"/>
        </w:rPr>
        <w:t xml:space="preserve">
      Референдумның бастамашыл тобы референдумға қатысу құқығы бар Қазақстан Республикасының әр облысынан және астанасынан отыз-отыздан алты жүз азамат қатысқан жиналыста құрылады. </w:t>
      </w:r>
    </w:p>
    <w:p>
      <w:pPr>
        <w:spacing w:after="0"/>
        <w:ind w:left="0"/>
        <w:jc w:val="both"/>
      </w:pPr>
      <w:r>
        <w:rPr>
          <w:rFonts w:ascii="Times New Roman"/>
          <w:b w:val="false"/>
          <w:i w:val="false"/>
          <w:color w:val="000000"/>
          <w:sz w:val="28"/>
        </w:rPr>
        <w:t xml:space="preserve">
      Референдум туралы мәселе бойынша жиналыс өткiзуден кемiнде он күн бұрын оның бастамашылары аумағында жиналыс өткiзiлетiн жергiлiктi атқару органына жиналыстың уақыты, орны және мақсаты туралы жазбаша хабарлауға тиiс. </w:t>
      </w:r>
    </w:p>
    <w:p>
      <w:pPr>
        <w:spacing w:after="0"/>
        <w:ind w:left="0"/>
        <w:jc w:val="both"/>
      </w:pPr>
      <w:r>
        <w:rPr>
          <w:rFonts w:ascii="Times New Roman"/>
          <w:b w:val="false"/>
          <w:i w:val="false"/>
          <w:color w:val="000000"/>
          <w:sz w:val="28"/>
        </w:rPr>
        <w:t xml:space="preserve">
      Жиналыстың алдында жиналысқа қатысушыларға тiркеу </w:t>
      </w:r>
    </w:p>
    <w:bookmarkStart w:name="z18" w:id="16"/>
    <w:p>
      <w:pPr>
        <w:spacing w:after="0"/>
        <w:ind w:left="0"/>
        <w:jc w:val="both"/>
      </w:pPr>
      <w:r>
        <w:rPr>
          <w:rFonts w:ascii="Times New Roman"/>
          <w:b w:val="false"/>
          <w:i w:val="false"/>
          <w:color w:val="000000"/>
          <w:sz w:val="28"/>
        </w:rPr>
        <w:t>
      жүргiзiледi, олардың мiндеттi түрде тегi, аты, әкесiнiң аты және</w:t>
      </w:r>
    </w:p>
    <w:bookmarkEnd w:id="16"/>
    <w:p>
      <w:pPr>
        <w:spacing w:after="0"/>
        <w:ind w:left="0"/>
        <w:jc w:val="both"/>
      </w:pPr>
      <w:r>
        <w:rPr>
          <w:rFonts w:ascii="Times New Roman"/>
          <w:b w:val="false"/>
          <w:i w:val="false"/>
          <w:color w:val="000000"/>
          <w:sz w:val="28"/>
        </w:rPr>
        <w:t>
      тұрғын жерi көрсетiлген тiзiм жасалады.</w:t>
      </w:r>
    </w:p>
    <w:p>
      <w:pPr>
        <w:spacing w:after="0"/>
        <w:ind w:left="0"/>
        <w:jc w:val="both"/>
      </w:pPr>
      <w:r>
        <w:rPr>
          <w:rFonts w:ascii="Times New Roman"/>
          <w:b w:val="false"/>
          <w:i w:val="false"/>
          <w:color w:val="000000"/>
          <w:sz w:val="28"/>
        </w:rPr>
        <w:t xml:space="preserve">
      Референдумның бастамашылар тобының мүшелерi жиналысқа </w:t>
      </w:r>
    </w:p>
    <w:p>
      <w:pPr>
        <w:spacing w:after="0"/>
        <w:ind w:left="0"/>
        <w:jc w:val="both"/>
      </w:pPr>
      <w:r>
        <w:rPr>
          <w:rFonts w:ascii="Times New Roman"/>
          <w:b w:val="false"/>
          <w:i w:val="false"/>
          <w:color w:val="000000"/>
          <w:sz w:val="28"/>
        </w:rPr>
        <w:t>
      қатысушылардың көпшiлiк дауысымен сайланады. Бастамашыл топтың</w:t>
      </w:r>
    </w:p>
    <w:p>
      <w:pPr>
        <w:spacing w:after="0"/>
        <w:ind w:left="0"/>
        <w:jc w:val="both"/>
      </w:pPr>
      <w:r>
        <w:rPr>
          <w:rFonts w:ascii="Times New Roman"/>
          <w:b w:val="false"/>
          <w:i w:val="false"/>
          <w:color w:val="000000"/>
          <w:sz w:val="28"/>
        </w:rPr>
        <w:t>
      тiзiмiнде топтың әр мүшесiнiң тегi, аты әкесiнiң аты және тұрғын</w:t>
      </w:r>
    </w:p>
    <w:p>
      <w:pPr>
        <w:spacing w:after="0"/>
        <w:ind w:left="0"/>
        <w:jc w:val="both"/>
      </w:pPr>
      <w:r>
        <w:rPr>
          <w:rFonts w:ascii="Times New Roman"/>
          <w:b w:val="false"/>
          <w:i w:val="false"/>
          <w:color w:val="000000"/>
          <w:sz w:val="28"/>
        </w:rPr>
        <w:t>
      жерi көрсетiледi. Референдумға қойылатын сауалды оған тоқтамды</w:t>
      </w:r>
    </w:p>
    <w:p>
      <w:pPr>
        <w:spacing w:after="0"/>
        <w:ind w:left="0"/>
        <w:jc w:val="both"/>
      </w:pPr>
      <w:r>
        <w:rPr>
          <w:rFonts w:ascii="Times New Roman"/>
          <w:b w:val="false"/>
          <w:i w:val="false"/>
          <w:color w:val="000000"/>
          <w:sz w:val="28"/>
        </w:rPr>
        <w:t>
      жауап қайтарылуы үшiн бастамашыл топ айқын тұжырымдауға тиiс.</w:t>
      </w:r>
    </w:p>
    <w:p>
      <w:pPr>
        <w:spacing w:after="0"/>
        <w:ind w:left="0"/>
        <w:jc w:val="both"/>
      </w:pPr>
      <w:r>
        <w:rPr>
          <w:rFonts w:ascii="Times New Roman"/>
          <w:b w:val="false"/>
          <w:i w:val="false"/>
          <w:color w:val="000000"/>
          <w:sz w:val="28"/>
        </w:rPr>
        <w:t>
      18-бап. Референдумның мәселесiн және бастамашыл</w:t>
      </w:r>
    </w:p>
    <w:p>
      <w:pPr>
        <w:spacing w:after="0"/>
        <w:ind w:left="0"/>
        <w:jc w:val="both"/>
      </w:pPr>
      <w:r>
        <w:rPr>
          <w:rFonts w:ascii="Times New Roman"/>
          <w:b w:val="false"/>
          <w:i w:val="false"/>
          <w:color w:val="000000"/>
          <w:sz w:val="28"/>
        </w:rPr>
        <w:t>
       тобын тiркеу</w:t>
      </w:r>
    </w:p>
    <w:p>
      <w:pPr>
        <w:spacing w:after="0"/>
        <w:ind w:left="0"/>
        <w:jc w:val="both"/>
      </w:pPr>
      <w:r>
        <w:rPr>
          <w:rFonts w:ascii="Times New Roman"/>
          <w:b w:val="false"/>
          <w:i w:val="false"/>
          <w:color w:val="000000"/>
          <w:sz w:val="28"/>
        </w:rPr>
        <w:t>
      Референдумның бастамашыл тобы өзi референдумға ұсынатын</w:t>
      </w:r>
    </w:p>
    <w:p>
      <w:pPr>
        <w:spacing w:after="0"/>
        <w:ind w:left="0"/>
        <w:jc w:val="both"/>
      </w:pPr>
      <w:r>
        <w:rPr>
          <w:rFonts w:ascii="Times New Roman"/>
          <w:b w:val="false"/>
          <w:i w:val="false"/>
          <w:color w:val="000000"/>
          <w:sz w:val="28"/>
        </w:rPr>
        <w:t>
      мәселенi тiркеудi сұрап Орталық референдум комиссиясына өтiнiш</w:t>
      </w:r>
    </w:p>
    <w:p>
      <w:pPr>
        <w:spacing w:after="0"/>
        <w:ind w:left="0"/>
        <w:jc w:val="both"/>
      </w:pPr>
      <w:r>
        <w:rPr>
          <w:rFonts w:ascii="Times New Roman"/>
          <w:b w:val="false"/>
          <w:i w:val="false"/>
          <w:color w:val="000000"/>
          <w:sz w:val="28"/>
        </w:rPr>
        <w:t>
      бередi.</w:t>
      </w:r>
    </w:p>
    <w:p>
      <w:pPr>
        <w:spacing w:after="0"/>
        <w:ind w:left="0"/>
        <w:jc w:val="both"/>
      </w:pPr>
      <w:r>
        <w:rPr>
          <w:rFonts w:ascii="Times New Roman"/>
          <w:b w:val="false"/>
          <w:i w:val="false"/>
          <w:color w:val="000000"/>
          <w:sz w:val="28"/>
        </w:rPr>
        <w:t>
      Референдумның бастамашыл тобы тiркеу кезiнде мынадай құжаттарды</w:t>
      </w:r>
    </w:p>
    <w:p>
      <w:pPr>
        <w:spacing w:after="0"/>
        <w:ind w:left="0"/>
        <w:jc w:val="both"/>
      </w:pPr>
      <w:r>
        <w:rPr>
          <w:rFonts w:ascii="Times New Roman"/>
          <w:b w:val="false"/>
          <w:i w:val="false"/>
          <w:color w:val="000000"/>
          <w:sz w:val="28"/>
        </w:rPr>
        <w:t>
      табыс етуге тиiс:</w:t>
      </w:r>
    </w:p>
    <w:p>
      <w:pPr>
        <w:spacing w:after="0"/>
        <w:ind w:left="0"/>
        <w:jc w:val="both"/>
      </w:pPr>
      <w:r>
        <w:rPr>
          <w:rFonts w:ascii="Times New Roman"/>
          <w:b w:val="false"/>
          <w:i w:val="false"/>
          <w:color w:val="000000"/>
          <w:sz w:val="28"/>
        </w:rPr>
        <w:t>
      1) референдумға ұсынылатын мәселенi тiркеу туралы өтiнiш;</w:t>
      </w:r>
    </w:p>
    <w:p>
      <w:pPr>
        <w:spacing w:after="0"/>
        <w:ind w:left="0"/>
        <w:jc w:val="both"/>
      </w:pPr>
      <w:r>
        <w:rPr>
          <w:rFonts w:ascii="Times New Roman"/>
          <w:b w:val="false"/>
          <w:i w:val="false"/>
          <w:color w:val="000000"/>
          <w:sz w:val="28"/>
        </w:rPr>
        <w:t>
      2) жиналыстың хаттамасы;</w:t>
      </w:r>
    </w:p>
    <w:p>
      <w:pPr>
        <w:spacing w:after="0"/>
        <w:ind w:left="0"/>
        <w:jc w:val="both"/>
      </w:pPr>
      <w:r>
        <w:rPr>
          <w:rFonts w:ascii="Times New Roman"/>
          <w:b w:val="false"/>
          <w:i w:val="false"/>
          <w:color w:val="000000"/>
          <w:sz w:val="28"/>
        </w:rPr>
        <w:t>
      3) бастамашыл топ мүшелерiнiң тiзiмi.</w:t>
      </w:r>
    </w:p>
    <w:p>
      <w:pPr>
        <w:spacing w:after="0"/>
        <w:ind w:left="0"/>
        <w:jc w:val="both"/>
      </w:pPr>
      <w:r>
        <w:rPr>
          <w:rFonts w:ascii="Times New Roman"/>
          <w:b w:val="false"/>
          <w:i w:val="false"/>
          <w:color w:val="000000"/>
          <w:sz w:val="28"/>
        </w:rPr>
        <w:t xml:space="preserve">
      Референдумға ұсынылатын мәселенi, сондай-ақ бастамашыл топтың құрамын Орталық референдум комиссиясы тiркейдi. Бұл жайындағы хабарды және қол қою парақтары жiберiлуге тиiс мекен-жайды бұқаралық ақпарат құралдары хабарлайды. </w:t>
      </w:r>
    </w:p>
    <w:p>
      <w:pPr>
        <w:spacing w:after="0"/>
        <w:ind w:left="0"/>
        <w:jc w:val="both"/>
      </w:pPr>
      <w:r>
        <w:rPr>
          <w:rFonts w:ascii="Times New Roman"/>
          <w:b w:val="false"/>
          <w:i w:val="false"/>
          <w:color w:val="000000"/>
          <w:sz w:val="28"/>
        </w:rPr>
        <w:t xml:space="preserve">
      Референдумға ұсынылатын мәселенiң тұжырымдамасы қол қою парағына енгiзiледi. </w:t>
      </w:r>
    </w:p>
    <w:p>
      <w:pPr>
        <w:spacing w:after="0"/>
        <w:ind w:left="0"/>
        <w:jc w:val="both"/>
      </w:pPr>
      <w:r>
        <w:rPr>
          <w:rFonts w:ascii="Times New Roman"/>
          <w:b w:val="false"/>
          <w:i w:val="false"/>
          <w:color w:val="000000"/>
          <w:sz w:val="28"/>
        </w:rPr>
        <w:t xml:space="preserve">
      Референдумның бастамашыл тобына тiркеудi сұрап өтiнiш жасаған күнiнен бастап бiр ай мерзiм iшiнде тiркеу туралы куәлiк берiледi. Референдумның мәселесiн және бастамашыл тобын тiркеу туралы куәлiктiң нысанын Орталық референдум комиссиясы бекiтедi. </w:t>
      </w:r>
    </w:p>
    <w:p>
      <w:pPr>
        <w:spacing w:after="0"/>
        <w:ind w:left="0"/>
        <w:jc w:val="both"/>
      </w:pPr>
      <w:r>
        <w:rPr>
          <w:rFonts w:ascii="Times New Roman"/>
          <w:b w:val="false"/>
          <w:i w:val="false"/>
          <w:color w:val="000000"/>
          <w:sz w:val="28"/>
        </w:rPr>
        <w:t xml:space="preserve">
      Осы Жарлықтың талаптары бұзылған жағдайда тiркеуден бас тартылуы мүмкiн. </w:t>
      </w:r>
    </w:p>
    <w:bookmarkStart w:name="z19" w:id="17"/>
    <w:p>
      <w:pPr>
        <w:spacing w:after="0"/>
        <w:ind w:left="0"/>
        <w:jc w:val="both"/>
      </w:pPr>
      <w:r>
        <w:rPr>
          <w:rFonts w:ascii="Times New Roman"/>
          <w:b w:val="false"/>
          <w:i w:val="false"/>
          <w:color w:val="000000"/>
          <w:sz w:val="28"/>
        </w:rPr>
        <w:t xml:space="preserve">
      19-бап. Қол жинаудың тәртiбi мен мерзiмдерi </w:t>
      </w:r>
    </w:p>
    <w:bookmarkEnd w:id="17"/>
    <w:bookmarkStart w:name="z20" w:id="18"/>
    <w:p>
      <w:pPr>
        <w:spacing w:after="0"/>
        <w:ind w:left="0"/>
        <w:jc w:val="both"/>
      </w:pPr>
      <w:r>
        <w:rPr>
          <w:rFonts w:ascii="Times New Roman"/>
          <w:b w:val="false"/>
          <w:i w:val="false"/>
          <w:color w:val="000000"/>
          <w:sz w:val="28"/>
        </w:rPr>
        <w:t xml:space="preserve">
      Референдумның бастамашыл тобы тiркеу туралы куәлiктi алған күннен бастап азаматтардың қолын жинауды ұйымдастырады. Қол жинауды Қазақстан Республикасының сайлау құқығы бар азаматтары жүзеге асырады. </w:t>
      </w:r>
    </w:p>
    <w:bookmarkEnd w:id="18"/>
    <w:p>
      <w:pPr>
        <w:spacing w:after="0"/>
        <w:ind w:left="0"/>
        <w:jc w:val="both"/>
      </w:pPr>
      <w:r>
        <w:rPr>
          <w:rFonts w:ascii="Times New Roman"/>
          <w:b w:val="false"/>
          <w:i w:val="false"/>
          <w:color w:val="000000"/>
          <w:sz w:val="28"/>
        </w:rPr>
        <w:t xml:space="preserve">
      Референдумның бастамашыл тобына қол қою парақтарын Орталық референдум комиссиясы бередi. </w:t>
      </w:r>
    </w:p>
    <w:p>
      <w:pPr>
        <w:spacing w:after="0"/>
        <w:ind w:left="0"/>
        <w:jc w:val="both"/>
      </w:pPr>
      <w:r>
        <w:rPr>
          <w:rFonts w:ascii="Times New Roman"/>
          <w:b w:val="false"/>
          <w:i w:val="false"/>
          <w:color w:val="000000"/>
          <w:sz w:val="28"/>
        </w:rPr>
        <w:t xml:space="preserve">
      Қол жинайтын адам бастамашыл топтың тiркелгенi туралы куәлiктiң көшiрмесiн және қол қою парағын көрсетедi. Әрбiр азамат қол қою парағына тек бiр рет қана қолын қоюға құқылы. Бұл ретте азамат паспортын немесе жеке басының куәлiгiн көрсетедi. Азаматтың қолы оның тегiн, атын, әкесiнiң атын, тұратын жерiн, құжаттың деректемелерiн және параққа қол қойылған мезгiлiн көрсетумен толықтырылады. </w:t>
      </w:r>
    </w:p>
    <w:p>
      <w:pPr>
        <w:spacing w:after="0"/>
        <w:ind w:left="0"/>
        <w:jc w:val="both"/>
      </w:pPr>
      <w:r>
        <w:rPr>
          <w:rFonts w:ascii="Times New Roman"/>
          <w:b w:val="false"/>
          <w:i w:val="false"/>
          <w:color w:val="000000"/>
          <w:sz w:val="28"/>
        </w:rPr>
        <w:t xml:space="preserve">
      Толтырылған әрбiр қол қою парағына қол жинаған адам қол қоюға және оны қол жинаған жердегi жергiлiктi атқарушы органның басшысы растауға тиiс. </w:t>
      </w:r>
    </w:p>
    <w:p>
      <w:pPr>
        <w:spacing w:after="0"/>
        <w:ind w:left="0"/>
        <w:jc w:val="both"/>
      </w:pPr>
      <w:r>
        <w:rPr>
          <w:rFonts w:ascii="Times New Roman"/>
          <w:b w:val="false"/>
          <w:i w:val="false"/>
          <w:color w:val="000000"/>
          <w:sz w:val="28"/>
        </w:rPr>
        <w:t xml:space="preserve">
      Жергiлiктi атқарушы органның басшысы растамаған қол қою парақтары немесе белгiленбеген үлгiдегi қол қою парақтары, сондай-ақ осы жарлықтың өзге де талаптары бұзылып толтырылған қол қою парақтары жарамсыз болып танылады. </w:t>
      </w:r>
    </w:p>
    <w:p>
      <w:pPr>
        <w:spacing w:after="0"/>
        <w:ind w:left="0"/>
        <w:jc w:val="both"/>
      </w:pPr>
      <w:r>
        <w:rPr>
          <w:rFonts w:ascii="Times New Roman"/>
          <w:b w:val="false"/>
          <w:i w:val="false"/>
          <w:color w:val="000000"/>
          <w:sz w:val="28"/>
        </w:rPr>
        <w:t xml:space="preserve">
      Аумақтық референдум комиссиясы қол қою парақтарындағы азаматтардың қолының дұрыстығын тексеруге құқылы. Тексерiс материалдарының негiзiнде аумақтық референдум комиссиясы қорлардың дұрыстығы туралы қорытынды шығарады және оны Орталық референдум комиссиясына жiбередi. </w:t>
      </w:r>
    </w:p>
    <w:bookmarkStart w:name="z21" w:id="19"/>
    <w:p>
      <w:pPr>
        <w:spacing w:after="0"/>
        <w:ind w:left="0"/>
        <w:jc w:val="both"/>
      </w:pPr>
      <w:r>
        <w:rPr>
          <w:rFonts w:ascii="Times New Roman"/>
          <w:b w:val="false"/>
          <w:i w:val="false"/>
          <w:color w:val="000000"/>
          <w:sz w:val="28"/>
        </w:rPr>
        <w:t xml:space="preserve">
      20-бап. Қол жинау тәртiбiн бұзғаны үшiн </w:t>
      </w:r>
    </w:p>
    <w:bookmarkEnd w:id="19"/>
    <w:p>
      <w:pPr>
        <w:spacing w:after="0"/>
        <w:ind w:left="0"/>
        <w:jc w:val="both"/>
      </w:pPr>
      <w:r>
        <w:rPr>
          <w:rFonts w:ascii="Times New Roman"/>
          <w:b w:val="false"/>
          <w:i w:val="false"/>
          <w:color w:val="000000"/>
          <w:sz w:val="28"/>
        </w:rPr>
        <w:t xml:space="preserve">
       жауапкершiлiк </w:t>
      </w:r>
    </w:p>
    <w:bookmarkStart w:name="z22" w:id="20"/>
    <w:p>
      <w:pPr>
        <w:spacing w:after="0"/>
        <w:ind w:left="0"/>
        <w:jc w:val="both"/>
      </w:pPr>
      <w:r>
        <w:rPr>
          <w:rFonts w:ascii="Times New Roman"/>
          <w:b w:val="false"/>
          <w:i w:val="false"/>
          <w:color w:val="000000"/>
          <w:sz w:val="28"/>
        </w:rPr>
        <w:t xml:space="preserve">
      Қол жинау және қол қою парақтарын ресiмдеу тәртiбiнiң бұзылғаны анықталған жағдайда аумақтық референдум комиссиясының төрағасы Орталық референдум комиссиясына тиiстi ұсыныс енгiзедi. </w:t>
      </w:r>
    </w:p>
    <w:bookmarkEnd w:id="20"/>
    <w:p>
      <w:pPr>
        <w:spacing w:after="0"/>
        <w:ind w:left="0"/>
        <w:jc w:val="both"/>
      </w:pPr>
      <w:r>
        <w:rPr>
          <w:rFonts w:ascii="Times New Roman"/>
          <w:b w:val="false"/>
          <w:i w:val="false"/>
          <w:color w:val="000000"/>
          <w:sz w:val="28"/>
        </w:rPr>
        <w:t xml:space="preserve">
      Орталық референдум комиссиясы ұсыныс енгiзiлген күннен бастап бiр ай мерзiмде жөнсiздiкке жол берген бастамашыл топ мүшелерiнiң қызметiн тоқтату туралы, осы Жарлық талаптарының бұзылғаны анықталған қол қою парақтарын жарамсыз деп тану туралы шешiм қабылдай алады. </w:t>
      </w:r>
    </w:p>
    <w:p>
      <w:pPr>
        <w:spacing w:after="0"/>
        <w:ind w:left="0"/>
        <w:jc w:val="both"/>
      </w:pPr>
      <w:r>
        <w:rPr>
          <w:rFonts w:ascii="Times New Roman"/>
          <w:b w:val="false"/>
          <w:i w:val="false"/>
          <w:color w:val="000000"/>
          <w:sz w:val="28"/>
        </w:rPr>
        <w:t xml:space="preserve">
      Қызметiн тоқтату туралы шешiм қабылданған бастамашыл топ мүшелерiн қайта сайлауға жол берiлмейдi. </w:t>
      </w:r>
    </w:p>
    <w:p>
      <w:pPr>
        <w:spacing w:after="0"/>
        <w:ind w:left="0"/>
        <w:jc w:val="both"/>
      </w:pPr>
      <w:r>
        <w:rPr>
          <w:rFonts w:ascii="Times New Roman"/>
          <w:b w:val="false"/>
          <w:i w:val="false"/>
          <w:color w:val="000000"/>
          <w:sz w:val="28"/>
        </w:rPr>
        <w:t xml:space="preserve">
      Бастамашыл топ жинау және қол қою парақтарын ресiмдеу тәртiбiн қайталап бұзған жағдайда Орталық референдум комиссиясы референдумның бастамашыл тобының қызметiн тоқтату және оны тiркеу туралы куәлiктi жарамсыз деп тану туралы шешiм қабылдай алады. </w:t>
      </w:r>
    </w:p>
    <w:bookmarkStart w:name="z23" w:id="21"/>
    <w:p>
      <w:pPr>
        <w:spacing w:after="0"/>
        <w:ind w:left="0"/>
        <w:jc w:val="both"/>
      </w:pPr>
      <w:r>
        <w:rPr>
          <w:rFonts w:ascii="Times New Roman"/>
          <w:b w:val="false"/>
          <w:i w:val="false"/>
          <w:color w:val="000000"/>
          <w:sz w:val="28"/>
        </w:rPr>
        <w:t xml:space="preserve">
      21-бап. Қол жинау нәтижелерi бойынша қол қою </w:t>
      </w:r>
    </w:p>
    <w:bookmarkEnd w:id="21"/>
    <w:p>
      <w:pPr>
        <w:spacing w:after="0"/>
        <w:ind w:left="0"/>
        <w:jc w:val="both"/>
      </w:pPr>
      <w:r>
        <w:rPr>
          <w:rFonts w:ascii="Times New Roman"/>
          <w:b w:val="false"/>
          <w:i w:val="false"/>
          <w:color w:val="000000"/>
          <w:sz w:val="28"/>
        </w:rPr>
        <w:t xml:space="preserve">
       парақтары мен қорытынды хаттаманы жiберу </w:t>
      </w:r>
    </w:p>
    <w:bookmarkStart w:name="z24" w:id="22"/>
    <w:p>
      <w:pPr>
        <w:spacing w:after="0"/>
        <w:ind w:left="0"/>
        <w:jc w:val="both"/>
      </w:pPr>
      <w:r>
        <w:rPr>
          <w:rFonts w:ascii="Times New Roman"/>
          <w:b w:val="false"/>
          <w:i w:val="false"/>
          <w:color w:val="000000"/>
          <w:sz w:val="28"/>
        </w:rPr>
        <w:t xml:space="preserve">
      Қол жинауды жүзеге асырған адамдар толтырылған қол қою парақтарын референдумның бастамашыл тобына жiбередi. Бастамашыл топ қол жинаудың нәтижелерi туралы жиынтық деректердi жинақтайды және қол жинау аяқталған күннен бастап он күннен кешiктірiлмей толтырылған қол қою парақтары мен жиынтық деректердi Орталық референдум комиссиясына жiбередi. </w:t>
      </w:r>
    </w:p>
    <w:bookmarkEnd w:id="22"/>
    <w:p>
      <w:pPr>
        <w:spacing w:after="0"/>
        <w:ind w:left="0"/>
        <w:jc w:val="both"/>
      </w:pPr>
      <w:r>
        <w:rPr>
          <w:rFonts w:ascii="Times New Roman"/>
          <w:b w:val="false"/>
          <w:i w:val="false"/>
          <w:color w:val="000000"/>
          <w:sz w:val="28"/>
        </w:rPr>
        <w:t xml:space="preserve">
      Орталық референдум комиссиясы табыс етiлген қол қою парақтары осы Жарлықтың талаптарына сәйкес келген ретте қол жинаудың нәтижелерiн қорытынды хаттамаға енгiзедi. Референдум өткiзу туралы ұсыныс қол жинаудың нәтижелерi жайындағы қорытынды хаттамамен бiрге референдумның бастамашыл тобынан құжаттарды алған </w:t>
      </w:r>
    </w:p>
    <w:bookmarkStart w:name="z25" w:id="23"/>
    <w:p>
      <w:pPr>
        <w:spacing w:after="0"/>
        <w:ind w:left="0"/>
        <w:jc w:val="both"/>
      </w:pPr>
      <w:r>
        <w:rPr>
          <w:rFonts w:ascii="Times New Roman"/>
          <w:b w:val="false"/>
          <w:i w:val="false"/>
          <w:color w:val="000000"/>
          <w:sz w:val="28"/>
        </w:rPr>
        <w:t>
      күннен бастап бiр айдың iшiнде Қазақстан Республикасының</w:t>
      </w:r>
    </w:p>
    <w:bookmarkEnd w:id="23"/>
    <w:p>
      <w:pPr>
        <w:spacing w:after="0"/>
        <w:ind w:left="0"/>
        <w:jc w:val="both"/>
      </w:pPr>
      <w:r>
        <w:rPr>
          <w:rFonts w:ascii="Times New Roman"/>
          <w:b w:val="false"/>
          <w:i w:val="false"/>
          <w:color w:val="000000"/>
          <w:sz w:val="28"/>
        </w:rPr>
        <w:t>
      Президентiне жiберiледi.</w:t>
      </w:r>
    </w:p>
    <w:p>
      <w:pPr>
        <w:spacing w:after="0"/>
        <w:ind w:left="0"/>
        <w:jc w:val="both"/>
      </w:pPr>
      <w:r>
        <w:rPr>
          <w:rFonts w:ascii="Times New Roman"/>
          <w:b w:val="false"/>
          <w:i w:val="false"/>
          <w:color w:val="000000"/>
          <w:sz w:val="28"/>
        </w:rPr>
        <w:t>
      Қол қою парақтары мен қол жинаудың нәтижелерi жөнiндегi</w:t>
      </w:r>
    </w:p>
    <w:p>
      <w:pPr>
        <w:spacing w:after="0"/>
        <w:ind w:left="0"/>
        <w:jc w:val="both"/>
      </w:pPr>
      <w:r>
        <w:rPr>
          <w:rFonts w:ascii="Times New Roman"/>
          <w:b w:val="false"/>
          <w:i w:val="false"/>
          <w:color w:val="000000"/>
          <w:sz w:val="28"/>
        </w:rPr>
        <w:t>
      қорытынды хаттамалар референдум жолымен қабылданған шешiм</w:t>
      </w:r>
    </w:p>
    <w:p>
      <w:pPr>
        <w:spacing w:after="0"/>
        <w:ind w:left="0"/>
        <w:jc w:val="both"/>
      </w:pPr>
      <w:r>
        <w:rPr>
          <w:rFonts w:ascii="Times New Roman"/>
          <w:b w:val="false"/>
          <w:i w:val="false"/>
          <w:color w:val="000000"/>
          <w:sz w:val="28"/>
        </w:rPr>
        <w:t>
      жарияланған күннен бастап алты ай бойы Орталық референдум комиссиясында</w:t>
      </w:r>
    </w:p>
    <w:p>
      <w:pPr>
        <w:spacing w:after="0"/>
        <w:ind w:left="0"/>
        <w:jc w:val="both"/>
      </w:pPr>
      <w:r>
        <w:rPr>
          <w:rFonts w:ascii="Times New Roman"/>
          <w:b w:val="false"/>
          <w:i w:val="false"/>
          <w:color w:val="000000"/>
          <w:sz w:val="28"/>
        </w:rPr>
        <w:t>
      сақталады.</w:t>
      </w:r>
    </w:p>
    <w:p>
      <w:pPr>
        <w:spacing w:after="0"/>
        <w:ind w:left="0"/>
        <w:jc w:val="both"/>
      </w:pPr>
      <w:r>
        <w:rPr>
          <w:rFonts w:ascii="Times New Roman"/>
          <w:b w:val="false"/>
          <w:i w:val="false"/>
          <w:color w:val="000000"/>
          <w:sz w:val="28"/>
        </w:rPr>
        <w:t xml:space="preserve">
      22-бап. Қазақстан Республикасы Президентiнiң </w:t>
      </w:r>
    </w:p>
    <w:p>
      <w:pPr>
        <w:spacing w:after="0"/>
        <w:ind w:left="0"/>
        <w:jc w:val="both"/>
      </w:pPr>
      <w:r>
        <w:rPr>
          <w:rFonts w:ascii="Times New Roman"/>
          <w:b w:val="false"/>
          <w:i w:val="false"/>
          <w:color w:val="000000"/>
          <w:sz w:val="28"/>
        </w:rPr>
        <w:t>
       республикалық референдум өткiзу бастамашылығы</w:t>
      </w:r>
    </w:p>
    <w:p>
      <w:pPr>
        <w:spacing w:after="0"/>
        <w:ind w:left="0"/>
        <w:jc w:val="both"/>
      </w:pPr>
      <w:r>
        <w:rPr>
          <w:rFonts w:ascii="Times New Roman"/>
          <w:b w:val="false"/>
          <w:i w:val="false"/>
          <w:color w:val="000000"/>
          <w:sz w:val="28"/>
        </w:rPr>
        <w:t>
       жөнiнде шешiм қабылдауы</w:t>
      </w:r>
    </w:p>
    <w:p>
      <w:pPr>
        <w:spacing w:after="0"/>
        <w:ind w:left="0"/>
        <w:jc w:val="both"/>
      </w:pPr>
      <w:r>
        <w:rPr>
          <w:rFonts w:ascii="Times New Roman"/>
          <w:b w:val="false"/>
          <w:i w:val="false"/>
          <w:color w:val="000000"/>
          <w:sz w:val="28"/>
        </w:rPr>
        <w:t>
      Қазақстан Республикасы Президентiнiң Үкiметтiң немесе</w:t>
      </w:r>
    </w:p>
    <w:p>
      <w:pPr>
        <w:spacing w:after="0"/>
        <w:ind w:left="0"/>
        <w:jc w:val="both"/>
      </w:pPr>
      <w:r>
        <w:rPr>
          <w:rFonts w:ascii="Times New Roman"/>
          <w:b w:val="false"/>
          <w:i w:val="false"/>
          <w:color w:val="000000"/>
          <w:sz w:val="28"/>
        </w:rPr>
        <w:t>
      азаматтардың бастамашылығы бойынша референдум өткiзу туралы</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референдум өткiзу туралы;</w:t>
      </w:r>
    </w:p>
    <w:p>
      <w:pPr>
        <w:spacing w:after="0"/>
        <w:ind w:left="0"/>
        <w:jc w:val="both"/>
      </w:pPr>
      <w:r>
        <w:rPr>
          <w:rFonts w:ascii="Times New Roman"/>
          <w:b w:val="false"/>
          <w:i w:val="false"/>
          <w:color w:val="000000"/>
          <w:sz w:val="28"/>
        </w:rPr>
        <w:t xml:space="preserve">
      референдум өткiзбей-ақ, талқылау ретiнде ұсынылатын мәселе бойынша заң немесе өзге шешiм қабылдау қажеттiгi туралы; </w:t>
      </w:r>
    </w:p>
    <w:p>
      <w:pPr>
        <w:spacing w:after="0"/>
        <w:ind w:left="0"/>
        <w:jc w:val="both"/>
      </w:pPr>
      <w:r>
        <w:rPr>
          <w:rFonts w:ascii="Times New Roman"/>
          <w:b w:val="false"/>
          <w:i w:val="false"/>
          <w:color w:val="000000"/>
          <w:sz w:val="28"/>
        </w:rPr>
        <w:t xml:space="preserve">
      референдум өткiзу туралы ұсынысты қабылдамау туралы шешiмдердiң бiрiн қабылдайды. </w:t>
      </w:r>
    </w:p>
    <w:bookmarkStart w:name="z26" w:id="24"/>
    <w:p>
      <w:pPr>
        <w:spacing w:after="0"/>
        <w:ind w:left="0"/>
        <w:jc w:val="both"/>
      </w:pPr>
      <w:r>
        <w:rPr>
          <w:rFonts w:ascii="Times New Roman"/>
          <w:b w:val="false"/>
          <w:i w:val="false"/>
          <w:color w:val="000000"/>
          <w:sz w:val="28"/>
        </w:rPr>
        <w:t xml:space="preserve">
      23-бап. Республикалық референдум өткiзу </w:t>
      </w:r>
    </w:p>
    <w:bookmarkEnd w:id="24"/>
    <w:p>
      <w:pPr>
        <w:spacing w:after="0"/>
        <w:ind w:left="0"/>
        <w:jc w:val="both"/>
      </w:pPr>
      <w:r>
        <w:rPr>
          <w:rFonts w:ascii="Times New Roman"/>
          <w:b w:val="false"/>
          <w:i w:val="false"/>
          <w:color w:val="000000"/>
          <w:sz w:val="28"/>
        </w:rPr>
        <w:t xml:space="preserve">
       туралы шешiм </w:t>
      </w:r>
    </w:p>
    <w:bookmarkStart w:name="z27" w:id="25"/>
    <w:p>
      <w:pPr>
        <w:spacing w:after="0"/>
        <w:ind w:left="0"/>
        <w:jc w:val="both"/>
      </w:pPr>
      <w:r>
        <w:rPr>
          <w:rFonts w:ascii="Times New Roman"/>
          <w:b w:val="false"/>
          <w:i w:val="false"/>
          <w:color w:val="000000"/>
          <w:sz w:val="28"/>
        </w:rPr>
        <w:t xml:space="preserve">
      Референдум өткiзу туралы Қазақстан Республикасының заңы немесе Қазақстан Республикасы Президентiнiң Жарлығы, Қазақстан Республикасы конституциялық заңының, заңының жобасы немесе референдумға қойылған өзге де шешiмнiң жобасы бұқаралық ақпарат құралдарында жарияланады. </w:t>
      </w:r>
    </w:p>
    <w:bookmarkEnd w:id="25"/>
    <w:p>
      <w:pPr>
        <w:spacing w:after="0"/>
        <w:ind w:left="0"/>
        <w:jc w:val="both"/>
      </w:pPr>
      <w:r>
        <w:rPr>
          <w:rFonts w:ascii="Times New Roman"/>
          <w:b w:val="false"/>
          <w:i w:val="false"/>
          <w:color w:val="000000"/>
          <w:sz w:val="28"/>
        </w:rPr>
        <w:t xml:space="preserve">
      Референдум өткiзу туралы Қазақстан Республикасының заңында немесе Қазақстан Республикасы Президентiнiң жарлығында: </w:t>
      </w:r>
    </w:p>
    <w:p>
      <w:pPr>
        <w:spacing w:after="0"/>
        <w:ind w:left="0"/>
        <w:jc w:val="both"/>
      </w:pPr>
      <w:r>
        <w:rPr>
          <w:rFonts w:ascii="Times New Roman"/>
          <w:b w:val="false"/>
          <w:i w:val="false"/>
          <w:color w:val="000000"/>
          <w:sz w:val="28"/>
        </w:rPr>
        <w:t xml:space="preserve">
      оны өткiзу мезгiлi; </w:t>
      </w:r>
    </w:p>
    <w:p>
      <w:pPr>
        <w:spacing w:after="0"/>
        <w:ind w:left="0"/>
        <w:jc w:val="both"/>
      </w:pPr>
      <w:r>
        <w:rPr>
          <w:rFonts w:ascii="Times New Roman"/>
          <w:b w:val="false"/>
          <w:i w:val="false"/>
          <w:color w:val="000000"/>
          <w:sz w:val="28"/>
        </w:rPr>
        <w:t xml:space="preserve">
      референдумға қойылатын мәселенiң тұжырымы белгiленедi; </w:t>
      </w:r>
    </w:p>
    <w:p>
      <w:pPr>
        <w:spacing w:after="0"/>
        <w:ind w:left="0"/>
        <w:jc w:val="both"/>
      </w:pPr>
      <w:r>
        <w:rPr>
          <w:rFonts w:ascii="Times New Roman"/>
          <w:b w:val="false"/>
          <w:i w:val="false"/>
          <w:color w:val="000000"/>
          <w:sz w:val="28"/>
        </w:rPr>
        <w:t xml:space="preserve">
      референдумды өткiзуге байланысты өзге де мәселелер шешiледi. </w:t>
      </w:r>
    </w:p>
    <w:p>
      <w:pPr>
        <w:spacing w:after="0"/>
        <w:ind w:left="0"/>
        <w:jc w:val="both"/>
      </w:pPr>
      <w:r>
        <w:rPr>
          <w:rFonts w:ascii="Times New Roman"/>
          <w:b w:val="false"/>
          <w:i w:val="false"/>
          <w:color w:val="000000"/>
          <w:sz w:val="28"/>
        </w:rPr>
        <w:t xml:space="preserve">
      Референдум бастамашыларының келiсуiмен Қазақстан Республикасының </w:t>
      </w:r>
    </w:p>
    <w:bookmarkStart w:name="z28" w:id="26"/>
    <w:p>
      <w:pPr>
        <w:spacing w:after="0"/>
        <w:ind w:left="0"/>
        <w:jc w:val="both"/>
      </w:pPr>
      <w:r>
        <w:rPr>
          <w:rFonts w:ascii="Times New Roman"/>
          <w:b w:val="false"/>
          <w:i w:val="false"/>
          <w:color w:val="000000"/>
          <w:sz w:val="28"/>
        </w:rPr>
        <w:t>
      Президентi референдум өткiзу туралы шешiм қабылдау кезiнде оның</w:t>
      </w:r>
    </w:p>
    <w:bookmarkEnd w:id="26"/>
    <w:p>
      <w:pPr>
        <w:spacing w:after="0"/>
        <w:ind w:left="0"/>
        <w:jc w:val="both"/>
      </w:pPr>
      <w:r>
        <w:rPr>
          <w:rFonts w:ascii="Times New Roman"/>
          <w:b w:val="false"/>
          <w:i w:val="false"/>
          <w:color w:val="000000"/>
          <w:sz w:val="28"/>
        </w:rPr>
        <w:t>
      бастамашыларының еркiн неғұрлым дәл бiлдiру үшiн референдумға</w:t>
      </w:r>
    </w:p>
    <w:p>
      <w:pPr>
        <w:spacing w:after="0"/>
        <w:ind w:left="0"/>
        <w:jc w:val="both"/>
      </w:pPr>
      <w:r>
        <w:rPr>
          <w:rFonts w:ascii="Times New Roman"/>
          <w:b w:val="false"/>
          <w:i w:val="false"/>
          <w:color w:val="000000"/>
          <w:sz w:val="28"/>
        </w:rPr>
        <w:t>
      қойылатын мәселенiң тұжырымын нақтылай түсуге құқылы.</w:t>
      </w:r>
    </w:p>
    <w:p>
      <w:pPr>
        <w:spacing w:after="0"/>
        <w:ind w:left="0"/>
        <w:jc w:val="both"/>
      </w:pPr>
      <w:r>
        <w:rPr>
          <w:rFonts w:ascii="Times New Roman"/>
          <w:b w:val="false"/>
          <w:i w:val="false"/>
          <w:color w:val="000000"/>
          <w:sz w:val="28"/>
        </w:rPr>
        <w:t>
      24-бап. Республикалық референдум өткiзудiң мерзiмi</w:t>
      </w:r>
    </w:p>
    <w:p>
      <w:pPr>
        <w:spacing w:after="0"/>
        <w:ind w:left="0"/>
        <w:jc w:val="both"/>
      </w:pPr>
      <w:r>
        <w:rPr>
          <w:rFonts w:ascii="Times New Roman"/>
          <w:b w:val="false"/>
          <w:i w:val="false"/>
          <w:color w:val="000000"/>
          <w:sz w:val="28"/>
        </w:rPr>
        <w:t>
      Референдум оны өткiзу туралы шешiм қабылданған күннен</w:t>
      </w:r>
    </w:p>
    <w:p>
      <w:pPr>
        <w:spacing w:after="0"/>
        <w:ind w:left="0"/>
        <w:jc w:val="both"/>
      </w:pPr>
      <w:r>
        <w:rPr>
          <w:rFonts w:ascii="Times New Roman"/>
          <w:b w:val="false"/>
          <w:i w:val="false"/>
          <w:color w:val="000000"/>
          <w:sz w:val="28"/>
        </w:rPr>
        <w:t>
      бастап, бiр айдан ерте емес және үш айдан кеш емес мерзiмде</w:t>
      </w:r>
    </w:p>
    <w:p>
      <w:pPr>
        <w:spacing w:after="0"/>
        <w:ind w:left="0"/>
        <w:jc w:val="both"/>
      </w:pPr>
      <w:r>
        <w:rPr>
          <w:rFonts w:ascii="Times New Roman"/>
          <w:b w:val="false"/>
          <w:i w:val="false"/>
          <w:color w:val="000000"/>
          <w:sz w:val="28"/>
        </w:rPr>
        <w:t>
      өткiзiледi. Ерекше жағдайларда Қазақстан Республикасының Жоғарғы</w:t>
      </w:r>
    </w:p>
    <w:p>
      <w:pPr>
        <w:spacing w:after="0"/>
        <w:ind w:left="0"/>
        <w:jc w:val="both"/>
      </w:pPr>
      <w:r>
        <w:rPr>
          <w:rFonts w:ascii="Times New Roman"/>
          <w:b w:val="false"/>
          <w:i w:val="false"/>
          <w:color w:val="000000"/>
          <w:sz w:val="28"/>
        </w:rPr>
        <w:t>
      Кеңесi немесе Президентi референдум өткiзудiң басқа мерзiмдерiн</w:t>
      </w:r>
    </w:p>
    <w:p>
      <w:pPr>
        <w:spacing w:after="0"/>
        <w:ind w:left="0"/>
        <w:jc w:val="both"/>
      </w:pPr>
      <w:r>
        <w:rPr>
          <w:rFonts w:ascii="Times New Roman"/>
          <w:b w:val="false"/>
          <w:i w:val="false"/>
          <w:color w:val="000000"/>
          <w:sz w:val="28"/>
        </w:rPr>
        <w:t>
      белгiлеуi мүмкiн.</w:t>
      </w:r>
    </w:p>
    <w:p>
      <w:pPr>
        <w:spacing w:after="0"/>
        <w:ind w:left="0"/>
        <w:jc w:val="both"/>
      </w:pPr>
      <w:r>
        <w:rPr>
          <w:rFonts w:ascii="Times New Roman"/>
          <w:b w:val="false"/>
          <w:i w:val="false"/>
          <w:color w:val="000000"/>
          <w:sz w:val="28"/>
        </w:rPr>
        <w:t>
       III тарау. Республикалық референдум өткiзу тәртiбi</w:t>
      </w:r>
    </w:p>
    <w:p>
      <w:pPr>
        <w:spacing w:after="0"/>
        <w:ind w:left="0"/>
        <w:jc w:val="both"/>
      </w:pPr>
      <w:r>
        <w:rPr>
          <w:rFonts w:ascii="Times New Roman"/>
          <w:b w:val="false"/>
          <w:i w:val="false"/>
          <w:color w:val="000000"/>
          <w:sz w:val="28"/>
        </w:rPr>
        <w:t>
       25-бап. Республикалық референдумға қатысу құқығы</w:t>
      </w:r>
    </w:p>
    <w:p>
      <w:pPr>
        <w:spacing w:after="0"/>
        <w:ind w:left="0"/>
        <w:jc w:val="both"/>
      </w:pPr>
      <w:r>
        <w:rPr>
          <w:rFonts w:ascii="Times New Roman"/>
          <w:b w:val="false"/>
          <w:i w:val="false"/>
          <w:color w:val="000000"/>
          <w:sz w:val="28"/>
        </w:rPr>
        <w:t>
       бар азаматтардың тiзiмi</w:t>
      </w:r>
    </w:p>
    <w:p>
      <w:pPr>
        <w:spacing w:after="0"/>
        <w:ind w:left="0"/>
        <w:jc w:val="both"/>
      </w:pPr>
      <w:r>
        <w:rPr>
          <w:rFonts w:ascii="Times New Roman"/>
          <w:b w:val="false"/>
          <w:i w:val="false"/>
          <w:color w:val="000000"/>
          <w:sz w:val="28"/>
        </w:rPr>
        <w:t>
      Референдумға қатысу құқығы бар азаматтардың тiзiмiн жасау,</w:t>
      </w:r>
    </w:p>
    <w:p>
      <w:pPr>
        <w:spacing w:after="0"/>
        <w:ind w:left="0"/>
        <w:jc w:val="both"/>
      </w:pPr>
      <w:r>
        <w:rPr>
          <w:rFonts w:ascii="Times New Roman"/>
          <w:b w:val="false"/>
          <w:i w:val="false"/>
          <w:color w:val="000000"/>
          <w:sz w:val="28"/>
        </w:rPr>
        <w:t>
      оған азаматтарды енгiзу, олардың тiзiмге енбей қалу, тiзiмге</w:t>
      </w:r>
    </w:p>
    <w:p>
      <w:pPr>
        <w:spacing w:after="0"/>
        <w:ind w:left="0"/>
        <w:jc w:val="both"/>
      </w:pPr>
      <w:r>
        <w:rPr>
          <w:rFonts w:ascii="Times New Roman"/>
          <w:b w:val="false"/>
          <w:i w:val="false"/>
          <w:color w:val="000000"/>
          <w:sz w:val="28"/>
        </w:rPr>
        <w:t>
      дұрыс енгiзiлмеу, немесе тiзiмнен шығарылу жәйттерiне, онда</w:t>
      </w:r>
    </w:p>
    <w:p>
      <w:pPr>
        <w:spacing w:after="0"/>
        <w:ind w:left="0"/>
        <w:jc w:val="both"/>
      </w:pPr>
      <w:r>
        <w:rPr>
          <w:rFonts w:ascii="Times New Roman"/>
          <w:b w:val="false"/>
          <w:i w:val="false"/>
          <w:color w:val="000000"/>
          <w:sz w:val="28"/>
        </w:rPr>
        <w:t>
      жiберiлген жаңсақтықтарға шағымдану, сондай-ақ өзiнiң жүрген</w:t>
      </w:r>
    </w:p>
    <w:p>
      <w:pPr>
        <w:spacing w:after="0"/>
        <w:ind w:left="0"/>
        <w:jc w:val="both"/>
      </w:pPr>
      <w:r>
        <w:rPr>
          <w:rFonts w:ascii="Times New Roman"/>
          <w:b w:val="false"/>
          <w:i w:val="false"/>
          <w:color w:val="000000"/>
          <w:sz w:val="28"/>
        </w:rPr>
        <w:t>
      орнын ауыстырған жағдайда азаматтардың референдумға қатысу құқығын</w:t>
      </w:r>
    </w:p>
    <w:p>
      <w:pPr>
        <w:spacing w:after="0"/>
        <w:ind w:left="0"/>
        <w:jc w:val="both"/>
      </w:pPr>
      <w:r>
        <w:rPr>
          <w:rFonts w:ascii="Times New Roman"/>
          <w:b w:val="false"/>
          <w:i w:val="false"/>
          <w:color w:val="000000"/>
          <w:sz w:val="28"/>
        </w:rPr>
        <w:t>
      қамтамасыз ету тәртiбiн Қазақстан Республикасындағы Сайлау</w:t>
      </w:r>
    </w:p>
    <w:p>
      <w:pPr>
        <w:spacing w:after="0"/>
        <w:ind w:left="0"/>
        <w:jc w:val="both"/>
      </w:pPr>
      <w:r>
        <w:rPr>
          <w:rFonts w:ascii="Times New Roman"/>
          <w:b w:val="false"/>
          <w:i w:val="false"/>
          <w:color w:val="000000"/>
          <w:sz w:val="28"/>
        </w:rPr>
        <w:t>
      туралы кодексi және осы Жарлық белгiлейдi.</w:t>
      </w:r>
    </w:p>
    <w:p>
      <w:pPr>
        <w:spacing w:after="0"/>
        <w:ind w:left="0"/>
        <w:jc w:val="both"/>
      </w:pPr>
      <w:r>
        <w:rPr>
          <w:rFonts w:ascii="Times New Roman"/>
          <w:b w:val="false"/>
          <w:i w:val="false"/>
          <w:color w:val="000000"/>
          <w:sz w:val="28"/>
        </w:rPr>
        <w:t>
      26-бап. Республикалық референдум өткiзу кезiнде</w:t>
      </w:r>
    </w:p>
    <w:p>
      <w:pPr>
        <w:spacing w:after="0"/>
        <w:ind w:left="0"/>
        <w:jc w:val="both"/>
      </w:pPr>
      <w:r>
        <w:rPr>
          <w:rFonts w:ascii="Times New Roman"/>
          <w:b w:val="false"/>
          <w:i w:val="false"/>
          <w:color w:val="000000"/>
          <w:sz w:val="28"/>
        </w:rPr>
        <w:t>
       дауыс беру уақыты мен оның орны туралы</w:t>
      </w:r>
    </w:p>
    <w:p>
      <w:pPr>
        <w:spacing w:after="0"/>
        <w:ind w:left="0"/>
        <w:jc w:val="both"/>
      </w:pPr>
      <w:r>
        <w:rPr>
          <w:rFonts w:ascii="Times New Roman"/>
          <w:b w:val="false"/>
          <w:i w:val="false"/>
          <w:color w:val="000000"/>
          <w:sz w:val="28"/>
        </w:rPr>
        <w:t>
       хабарлау</w:t>
      </w:r>
    </w:p>
    <w:p>
      <w:pPr>
        <w:spacing w:after="0"/>
        <w:ind w:left="0"/>
        <w:jc w:val="both"/>
      </w:pPr>
      <w:r>
        <w:rPr>
          <w:rFonts w:ascii="Times New Roman"/>
          <w:b w:val="false"/>
          <w:i w:val="false"/>
          <w:color w:val="000000"/>
          <w:sz w:val="28"/>
        </w:rPr>
        <w:t>
      Дауыс беру уақыты мен орны туралы учаскелiк референдум</w:t>
      </w:r>
    </w:p>
    <w:p>
      <w:pPr>
        <w:spacing w:after="0"/>
        <w:ind w:left="0"/>
        <w:jc w:val="both"/>
      </w:pPr>
      <w:r>
        <w:rPr>
          <w:rFonts w:ascii="Times New Roman"/>
          <w:b w:val="false"/>
          <w:i w:val="false"/>
          <w:color w:val="000000"/>
          <w:sz w:val="28"/>
        </w:rPr>
        <w:t>
      комиссиясы азаматтарға дауыс беретiн күннен кемiнде он күн бұрын</w:t>
      </w:r>
    </w:p>
    <w:p>
      <w:pPr>
        <w:spacing w:after="0"/>
        <w:ind w:left="0"/>
        <w:jc w:val="both"/>
      </w:pPr>
      <w:r>
        <w:rPr>
          <w:rFonts w:ascii="Times New Roman"/>
          <w:b w:val="false"/>
          <w:i w:val="false"/>
          <w:color w:val="000000"/>
          <w:sz w:val="28"/>
        </w:rPr>
        <w:t>
      хабарлайды.</w:t>
      </w:r>
    </w:p>
    <w:p>
      <w:pPr>
        <w:spacing w:after="0"/>
        <w:ind w:left="0"/>
        <w:jc w:val="both"/>
      </w:pPr>
      <w:r>
        <w:rPr>
          <w:rFonts w:ascii="Times New Roman"/>
          <w:b w:val="false"/>
          <w:i w:val="false"/>
          <w:color w:val="000000"/>
          <w:sz w:val="28"/>
        </w:rPr>
        <w:t xml:space="preserve">
      Дауыс беретiн үй-жайда көрнектi жерге референдумға қойылған заң жобасының немесе басқа да шешiм жобасының мәтiнi iлiнуге тиiс. </w:t>
      </w:r>
    </w:p>
    <w:bookmarkStart w:name="z29" w:id="27"/>
    <w:p>
      <w:pPr>
        <w:spacing w:after="0"/>
        <w:ind w:left="0"/>
        <w:jc w:val="both"/>
      </w:pPr>
      <w:r>
        <w:rPr>
          <w:rFonts w:ascii="Times New Roman"/>
          <w:b w:val="false"/>
          <w:i w:val="false"/>
          <w:color w:val="000000"/>
          <w:sz w:val="28"/>
        </w:rPr>
        <w:t xml:space="preserve">
      27-бап. Республикалық референдум өткiзу кезiнде </w:t>
      </w:r>
    </w:p>
    <w:bookmarkEnd w:id="27"/>
    <w:p>
      <w:pPr>
        <w:spacing w:after="0"/>
        <w:ind w:left="0"/>
        <w:jc w:val="both"/>
      </w:pPr>
      <w:r>
        <w:rPr>
          <w:rFonts w:ascii="Times New Roman"/>
          <w:b w:val="false"/>
          <w:i w:val="false"/>
          <w:color w:val="000000"/>
          <w:sz w:val="28"/>
        </w:rPr>
        <w:t xml:space="preserve">
       дауыс беруге арналған бюллетень </w:t>
      </w:r>
    </w:p>
    <w:bookmarkStart w:name="z30" w:id="28"/>
    <w:p>
      <w:pPr>
        <w:spacing w:after="0"/>
        <w:ind w:left="0"/>
        <w:jc w:val="both"/>
      </w:pPr>
      <w:r>
        <w:rPr>
          <w:rFonts w:ascii="Times New Roman"/>
          <w:b w:val="false"/>
          <w:i w:val="false"/>
          <w:color w:val="000000"/>
          <w:sz w:val="28"/>
        </w:rPr>
        <w:t xml:space="preserve">
      Референдумда дауыс беруге арналған бюллетеньнiң нысанын Орталық референдум комиссиясы дауыс беретiн күннен кемiнде он бес күн бұрын бекiтедi. Дауыс беруге арналған бюллетеньдер мемлекеттiк тiлде және ұлтаралық қатынас тiлiнде немесе тиiстi әкiмшiлiк-аумақтық бiрлiк аумағында жинақы тұратын халықтың көпшiлiгiнiң тiлiнде шығарылады. </w:t>
      </w:r>
    </w:p>
    <w:bookmarkEnd w:id="28"/>
    <w:p>
      <w:pPr>
        <w:spacing w:after="0"/>
        <w:ind w:left="0"/>
        <w:jc w:val="both"/>
      </w:pPr>
      <w:r>
        <w:rPr>
          <w:rFonts w:ascii="Times New Roman"/>
          <w:b w:val="false"/>
          <w:i w:val="false"/>
          <w:color w:val="000000"/>
          <w:sz w:val="28"/>
        </w:rPr>
        <w:t xml:space="preserve">
      Дауыс беруге арналған бюллетеньге референдумға қойылған әрбiр мәселенiң тұжырымы және дауыс берушiнiң "иә" немесе "жоқ" деген жауабының нұсқалары көрсетiледi. </w:t>
      </w:r>
    </w:p>
    <w:p>
      <w:pPr>
        <w:spacing w:after="0"/>
        <w:ind w:left="0"/>
        <w:jc w:val="both"/>
      </w:pPr>
      <w:r>
        <w:rPr>
          <w:rFonts w:ascii="Times New Roman"/>
          <w:b w:val="false"/>
          <w:i w:val="false"/>
          <w:color w:val="000000"/>
          <w:sz w:val="28"/>
        </w:rPr>
        <w:t xml:space="preserve">
      Егер референдумға бiрден бiрнеше мәселе қойылған болса, олардың әрқайсысы үшiн пайдаланылатын дауыс беруге арналған бюллетеньдер түсi жағынан ажыратылуға тиiс. </w:t>
      </w:r>
    </w:p>
    <w:p>
      <w:pPr>
        <w:spacing w:after="0"/>
        <w:ind w:left="0"/>
        <w:jc w:val="both"/>
      </w:pPr>
      <w:r>
        <w:rPr>
          <w:rFonts w:ascii="Times New Roman"/>
          <w:b w:val="false"/>
          <w:i w:val="false"/>
          <w:color w:val="000000"/>
          <w:sz w:val="28"/>
        </w:rPr>
        <w:t xml:space="preserve">
      Дауыс беруге арналған бюллетеньдердi жасау тәртiбiн Орталық референдум комиссиясы белгiлейдi. </w:t>
      </w:r>
    </w:p>
    <w:p>
      <w:pPr>
        <w:spacing w:after="0"/>
        <w:ind w:left="0"/>
        <w:jc w:val="both"/>
      </w:pPr>
      <w:r>
        <w:rPr>
          <w:rFonts w:ascii="Times New Roman"/>
          <w:b w:val="false"/>
          <w:i w:val="false"/>
          <w:color w:val="000000"/>
          <w:sz w:val="28"/>
        </w:rPr>
        <w:t xml:space="preserve">
      Учаскелiк референдум комиссиялары дауыс беру өткiзiлерден кемiнде үш күн бұрын дауыс беруге арналған бюллетеньдермен қамтамасыз етiледi. </w:t>
      </w:r>
    </w:p>
    <w:bookmarkStart w:name="z31" w:id="29"/>
    <w:p>
      <w:pPr>
        <w:spacing w:after="0"/>
        <w:ind w:left="0"/>
        <w:jc w:val="both"/>
      </w:pPr>
      <w:r>
        <w:rPr>
          <w:rFonts w:ascii="Times New Roman"/>
          <w:b w:val="false"/>
          <w:i w:val="false"/>
          <w:color w:val="000000"/>
          <w:sz w:val="28"/>
        </w:rPr>
        <w:t xml:space="preserve">
      28-бап. Республикалық референдумның қорытындыларын </w:t>
      </w:r>
    </w:p>
    <w:bookmarkEnd w:id="29"/>
    <w:p>
      <w:pPr>
        <w:spacing w:after="0"/>
        <w:ind w:left="0"/>
        <w:jc w:val="both"/>
      </w:pPr>
      <w:r>
        <w:rPr>
          <w:rFonts w:ascii="Times New Roman"/>
          <w:b w:val="false"/>
          <w:i w:val="false"/>
          <w:color w:val="000000"/>
          <w:sz w:val="28"/>
        </w:rPr>
        <w:t xml:space="preserve">
       шығару кезiндегi жарамсыз бюллетеньдер </w:t>
      </w:r>
    </w:p>
    <w:bookmarkStart w:name="z32" w:id="30"/>
    <w:p>
      <w:pPr>
        <w:spacing w:after="0"/>
        <w:ind w:left="0"/>
        <w:jc w:val="both"/>
      </w:pPr>
      <w:r>
        <w:rPr>
          <w:rFonts w:ascii="Times New Roman"/>
          <w:b w:val="false"/>
          <w:i w:val="false"/>
          <w:color w:val="000000"/>
          <w:sz w:val="28"/>
        </w:rPr>
        <w:t xml:space="preserve">
      Референдумның қорытындыларын шығару кезiнде белгiленбеген үлгiдегi бюллетеньдер мен учаскелiк референдум комиссиясы мүшесiнiң қолы қойылмаған бюллетеньдер жарамсыз бюллетеньдер деп танылады. </w:t>
      </w:r>
    </w:p>
    <w:bookmarkEnd w:id="30"/>
    <w:p>
      <w:pPr>
        <w:spacing w:after="0"/>
        <w:ind w:left="0"/>
        <w:jc w:val="both"/>
      </w:pPr>
      <w:r>
        <w:rPr>
          <w:rFonts w:ascii="Times New Roman"/>
          <w:b w:val="false"/>
          <w:i w:val="false"/>
          <w:color w:val="000000"/>
          <w:sz w:val="28"/>
        </w:rPr>
        <w:t xml:space="preserve">
      Сонымен қатар: </w:t>
      </w:r>
    </w:p>
    <w:p>
      <w:pPr>
        <w:spacing w:after="0"/>
        <w:ind w:left="0"/>
        <w:jc w:val="both"/>
      </w:pPr>
      <w:r>
        <w:rPr>
          <w:rFonts w:ascii="Times New Roman"/>
          <w:b w:val="false"/>
          <w:i w:val="false"/>
          <w:color w:val="000000"/>
          <w:sz w:val="28"/>
        </w:rPr>
        <w:t xml:space="preserve">
      қойылған сауалға ұсынылған жауаптардың бiрде бiреуi сызылмаған; </w:t>
      </w:r>
    </w:p>
    <w:p>
      <w:pPr>
        <w:spacing w:after="0"/>
        <w:ind w:left="0"/>
        <w:jc w:val="both"/>
      </w:pPr>
      <w:r>
        <w:rPr>
          <w:rFonts w:ascii="Times New Roman"/>
          <w:b w:val="false"/>
          <w:i w:val="false"/>
          <w:color w:val="000000"/>
          <w:sz w:val="28"/>
        </w:rPr>
        <w:t xml:space="preserve">
      қойылған сауалға ұсынылған жауаптың екi нұсқасы да сызылған; </w:t>
      </w:r>
    </w:p>
    <w:p>
      <w:pPr>
        <w:spacing w:after="0"/>
        <w:ind w:left="0"/>
        <w:jc w:val="both"/>
      </w:pPr>
      <w:r>
        <w:rPr>
          <w:rFonts w:ascii="Times New Roman"/>
          <w:b w:val="false"/>
          <w:i w:val="false"/>
          <w:color w:val="000000"/>
          <w:sz w:val="28"/>
        </w:rPr>
        <w:t xml:space="preserve">
      сайлаушылардың еркiн бiлдiруiн анықтау нендей бiр себептермен мүмкiн болмаған бюллетеньдер жарамсыз бюллетеньдер деп танылады. </w:t>
      </w:r>
    </w:p>
    <w:p>
      <w:pPr>
        <w:spacing w:after="0"/>
        <w:ind w:left="0"/>
        <w:jc w:val="both"/>
      </w:pPr>
      <w:r>
        <w:rPr>
          <w:rFonts w:ascii="Times New Roman"/>
          <w:b w:val="false"/>
          <w:i w:val="false"/>
          <w:color w:val="000000"/>
          <w:sz w:val="28"/>
        </w:rPr>
        <w:t xml:space="preserve">
      Референдумның қорытындыларын шығару кезiнде бюллетеньдердi жарамсыз деп тану туралы шешiмдi учаскелiк референдум комиссиясы қабылдайды. Келiспеушiлiк пайда болған жағдайда мәселенi учаскелiк референдум комиссиясы дауыс беру жолымен шешедi. </w:t>
      </w:r>
    </w:p>
    <w:bookmarkStart w:name="z33" w:id="31"/>
    <w:p>
      <w:pPr>
        <w:spacing w:after="0"/>
        <w:ind w:left="0"/>
        <w:jc w:val="both"/>
      </w:pPr>
      <w:r>
        <w:rPr>
          <w:rFonts w:ascii="Times New Roman"/>
          <w:b w:val="false"/>
          <w:i w:val="false"/>
          <w:color w:val="000000"/>
          <w:sz w:val="28"/>
        </w:rPr>
        <w:t xml:space="preserve">
      29-бап. Республикалық референдум өткiзу </w:t>
      </w:r>
    </w:p>
    <w:bookmarkEnd w:id="31"/>
    <w:p>
      <w:pPr>
        <w:spacing w:after="0"/>
        <w:ind w:left="0"/>
        <w:jc w:val="both"/>
      </w:pPr>
      <w:r>
        <w:rPr>
          <w:rFonts w:ascii="Times New Roman"/>
          <w:b w:val="false"/>
          <w:i w:val="false"/>
          <w:color w:val="000000"/>
          <w:sz w:val="28"/>
        </w:rPr>
        <w:t xml:space="preserve">
       кезiнде дауыс беру </w:t>
      </w:r>
    </w:p>
    <w:bookmarkStart w:name="z34" w:id="32"/>
    <w:p>
      <w:pPr>
        <w:spacing w:after="0"/>
        <w:ind w:left="0"/>
        <w:jc w:val="both"/>
      </w:pPr>
      <w:r>
        <w:rPr>
          <w:rFonts w:ascii="Times New Roman"/>
          <w:b w:val="false"/>
          <w:i w:val="false"/>
          <w:color w:val="000000"/>
          <w:sz w:val="28"/>
        </w:rPr>
        <w:t xml:space="preserve">
      Қазақстан Республикасының аумағында дауыс беру мерзiмi, орны, ұйымдастыру мен өткiзу тәртiбi Қазақстан Республикасындағы Сайлау туралы кодекске және осы Жарлыққа сәйкес белгiленедi. </w:t>
      </w:r>
    </w:p>
    <w:bookmarkEnd w:id="32"/>
    <w:p>
      <w:pPr>
        <w:spacing w:after="0"/>
        <w:ind w:left="0"/>
        <w:jc w:val="both"/>
      </w:pPr>
      <w:r>
        <w:rPr>
          <w:rFonts w:ascii="Times New Roman"/>
          <w:b w:val="false"/>
          <w:i w:val="false"/>
          <w:color w:val="000000"/>
          <w:sz w:val="28"/>
        </w:rPr>
        <w:t xml:space="preserve">
      Дауыс беру кезiнде азамат бюллетеньде көрсетiлген "иә" немесе "жоқ" деген жауаптардың бiрiн сызып тастайды. Дауыс берушiнiң бұл талапты бұзуы осы Жарлықтың 28-бабына сәйкес бюллетеньдi жарамсыз деп тануға әкелiп соғады. </w:t>
      </w:r>
    </w:p>
    <w:bookmarkStart w:name="z35" w:id="33"/>
    <w:p>
      <w:pPr>
        <w:spacing w:after="0"/>
        <w:ind w:left="0"/>
        <w:jc w:val="both"/>
      </w:pPr>
      <w:r>
        <w:rPr>
          <w:rFonts w:ascii="Times New Roman"/>
          <w:b w:val="false"/>
          <w:i w:val="false"/>
          <w:color w:val="000000"/>
          <w:sz w:val="28"/>
        </w:rPr>
        <w:t xml:space="preserve">
      30-бап. Республикалық референдум өткiзу кезiнде </w:t>
      </w:r>
    </w:p>
    <w:bookmarkEnd w:id="33"/>
    <w:p>
      <w:pPr>
        <w:spacing w:after="0"/>
        <w:ind w:left="0"/>
        <w:jc w:val="both"/>
      </w:pPr>
      <w:r>
        <w:rPr>
          <w:rFonts w:ascii="Times New Roman"/>
          <w:b w:val="false"/>
          <w:i w:val="false"/>
          <w:color w:val="000000"/>
          <w:sz w:val="28"/>
        </w:rPr>
        <w:t xml:space="preserve">
       дауыс берудiң нәтижелерiн жарамсыз деп </w:t>
      </w:r>
    </w:p>
    <w:p>
      <w:pPr>
        <w:spacing w:after="0"/>
        <w:ind w:left="0"/>
        <w:jc w:val="both"/>
      </w:pPr>
      <w:r>
        <w:rPr>
          <w:rFonts w:ascii="Times New Roman"/>
          <w:b w:val="false"/>
          <w:i w:val="false"/>
          <w:color w:val="000000"/>
          <w:sz w:val="28"/>
        </w:rPr>
        <w:t xml:space="preserve">
       танудың салдары </w:t>
      </w:r>
    </w:p>
    <w:bookmarkStart w:name="z36" w:id="34"/>
    <w:p>
      <w:pPr>
        <w:spacing w:after="0"/>
        <w:ind w:left="0"/>
        <w:jc w:val="both"/>
      </w:pPr>
      <w:r>
        <w:rPr>
          <w:rFonts w:ascii="Times New Roman"/>
          <w:b w:val="false"/>
          <w:i w:val="false"/>
          <w:color w:val="000000"/>
          <w:sz w:val="28"/>
        </w:rPr>
        <w:t xml:space="preserve">
      Референдумды өткiзу кезiнде жөнсiздiктерге жол берiлгенi туралы Қазақстан Республикасы Бас Прокурорының наразылығы бойынша Конституциялық Сот жөнсiздiктер анықталған учаскелерде (әкiмшiлiк-аумақтық бiрлiктерде) не болмаса Қазақстан Республикасының бүкiл аумағында референдум Қазақстан Республикасының Конституциясына сәйкес келмейдi деп тануға құқылы. </w:t>
      </w:r>
    </w:p>
    <w:bookmarkEnd w:id="34"/>
    <w:p>
      <w:pPr>
        <w:spacing w:after="0"/>
        <w:ind w:left="0"/>
        <w:jc w:val="both"/>
      </w:pPr>
      <w:r>
        <w:rPr>
          <w:rFonts w:ascii="Times New Roman"/>
          <w:b w:val="false"/>
          <w:i w:val="false"/>
          <w:color w:val="000000"/>
          <w:sz w:val="28"/>
        </w:rPr>
        <w:t xml:space="preserve">
      Осы баптың бiрiншi бөлiгiнде көрсетiлгендей жағдай орын </w:t>
      </w:r>
    </w:p>
    <w:bookmarkStart w:name="z37" w:id="35"/>
    <w:p>
      <w:pPr>
        <w:spacing w:after="0"/>
        <w:ind w:left="0"/>
        <w:jc w:val="both"/>
      </w:pPr>
      <w:r>
        <w:rPr>
          <w:rFonts w:ascii="Times New Roman"/>
          <w:b w:val="false"/>
          <w:i w:val="false"/>
          <w:color w:val="000000"/>
          <w:sz w:val="28"/>
        </w:rPr>
        <w:t>
      алғанда Орталық референдум комиссиясы:</w:t>
      </w:r>
    </w:p>
    <w:bookmarkEnd w:id="35"/>
    <w:p>
      <w:pPr>
        <w:spacing w:after="0"/>
        <w:ind w:left="0"/>
        <w:jc w:val="both"/>
      </w:pPr>
      <w:r>
        <w:rPr>
          <w:rFonts w:ascii="Times New Roman"/>
          <w:b w:val="false"/>
          <w:i w:val="false"/>
          <w:color w:val="000000"/>
          <w:sz w:val="28"/>
        </w:rPr>
        <w:t>
      алты айдың iшiнде Қазақстан Республикасының бүкiл аумағында</w:t>
      </w:r>
    </w:p>
    <w:p>
      <w:pPr>
        <w:spacing w:after="0"/>
        <w:ind w:left="0"/>
        <w:jc w:val="both"/>
      </w:pPr>
      <w:r>
        <w:rPr>
          <w:rFonts w:ascii="Times New Roman"/>
          <w:b w:val="false"/>
          <w:i w:val="false"/>
          <w:color w:val="000000"/>
          <w:sz w:val="28"/>
        </w:rPr>
        <w:t>
      қайтара дауыс берудi өткiзу туралы;</w:t>
      </w:r>
    </w:p>
    <w:p>
      <w:pPr>
        <w:spacing w:after="0"/>
        <w:ind w:left="0"/>
        <w:jc w:val="both"/>
      </w:pPr>
      <w:r>
        <w:rPr>
          <w:rFonts w:ascii="Times New Roman"/>
          <w:b w:val="false"/>
          <w:i w:val="false"/>
          <w:color w:val="000000"/>
          <w:sz w:val="28"/>
        </w:rPr>
        <w:t>
      жөнсiздiктер анықталған учаскелерде (әкiмшiлiк-аумақтық</w:t>
      </w:r>
    </w:p>
    <w:p>
      <w:pPr>
        <w:spacing w:after="0"/>
        <w:ind w:left="0"/>
        <w:jc w:val="both"/>
      </w:pPr>
      <w:r>
        <w:rPr>
          <w:rFonts w:ascii="Times New Roman"/>
          <w:b w:val="false"/>
          <w:i w:val="false"/>
          <w:color w:val="000000"/>
          <w:sz w:val="28"/>
        </w:rPr>
        <w:t>
      бiрлiктерде) бiр айдың iшiнде қайтара дауыс берудi өткiзу туралы</w:t>
      </w:r>
    </w:p>
    <w:p>
      <w:pPr>
        <w:spacing w:after="0"/>
        <w:ind w:left="0"/>
        <w:jc w:val="both"/>
      </w:pPr>
      <w:r>
        <w:rPr>
          <w:rFonts w:ascii="Times New Roman"/>
          <w:b w:val="false"/>
          <w:i w:val="false"/>
          <w:color w:val="000000"/>
          <w:sz w:val="28"/>
        </w:rPr>
        <w:t>
      шешiм қабылдайды.</w:t>
      </w:r>
    </w:p>
    <w:p>
      <w:pPr>
        <w:spacing w:after="0"/>
        <w:ind w:left="0"/>
        <w:jc w:val="both"/>
      </w:pPr>
      <w:r>
        <w:rPr>
          <w:rFonts w:ascii="Times New Roman"/>
          <w:b w:val="false"/>
          <w:i w:val="false"/>
          <w:color w:val="000000"/>
          <w:sz w:val="28"/>
        </w:rPr>
        <w:t>
      31-бап. Дауыстарды санау және республикалық</w:t>
      </w:r>
    </w:p>
    <w:p>
      <w:pPr>
        <w:spacing w:after="0"/>
        <w:ind w:left="0"/>
        <w:jc w:val="both"/>
      </w:pPr>
      <w:r>
        <w:rPr>
          <w:rFonts w:ascii="Times New Roman"/>
          <w:b w:val="false"/>
          <w:i w:val="false"/>
          <w:color w:val="000000"/>
          <w:sz w:val="28"/>
        </w:rPr>
        <w:t>
       референдум нәтижелерiн анықтау</w:t>
      </w:r>
    </w:p>
    <w:p>
      <w:pPr>
        <w:spacing w:after="0"/>
        <w:ind w:left="0"/>
        <w:jc w:val="both"/>
      </w:pPr>
      <w:r>
        <w:rPr>
          <w:rFonts w:ascii="Times New Roman"/>
          <w:b w:val="false"/>
          <w:i w:val="false"/>
          <w:color w:val="000000"/>
          <w:sz w:val="28"/>
        </w:rPr>
        <w:t>
      Учаскеде, әкiмшiлiк-аумақтық бiрлiкте дауыстарды санау және</w:t>
      </w:r>
    </w:p>
    <w:p>
      <w:pPr>
        <w:spacing w:after="0"/>
        <w:ind w:left="0"/>
        <w:jc w:val="both"/>
      </w:pPr>
      <w:r>
        <w:rPr>
          <w:rFonts w:ascii="Times New Roman"/>
          <w:b w:val="false"/>
          <w:i w:val="false"/>
          <w:color w:val="000000"/>
          <w:sz w:val="28"/>
        </w:rPr>
        <w:t>
      референдумның нәтижелерiн анықтау Қазақстан Республикасындағы</w:t>
      </w:r>
    </w:p>
    <w:p>
      <w:pPr>
        <w:spacing w:after="0"/>
        <w:ind w:left="0"/>
        <w:jc w:val="both"/>
      </w:pPr>
      <w:r>
        <w:rPr>
          <w:rFonts w:ascii="Times New Roman"/>
          <w:b w:val="false"/>
          <w:i w:val="false"/>
          <w:color w:val="000000"/>
          <w:sz w:val="28"/>
        </w:rPr>
        <w:t>
      Сайлау туралы кодекске және осы Жарлыққа сәйкес жүргiзiледi.</w:t>
      </w:r>
    </w:p>
    <w:p>
      <w:pPr>
        <w:spacing w:after="0"/>
        <w:ind w:left="0"/>
        <w:jc w:val="both"/>
      </w:pPr>
      <w:r>
        <w:rPr>
          <w:rFonts w:ascii="Times New Roman"/>
          <w:b w:val="false"/>
          <w:i w:val="false"/>
          <w:color w:val="000000"/>
          <w:sz w:val="28"/>
        </w:rPr>
        <w:t>
      32-бап. Республикалық референдумның қорытындыларын</w:t>
      </w:r>
    </w:p>
    <w:p>
      <w:pPr>
        <w:spacing w:after="0"/>
        <w:ind w:left="0"/>
        <w:jc w:val="both"/>
      </w:pPr>
      <w:r>
        <w:rPr>
          <w:rFonts w:ascii="Times New Roman"/>
          <w:b w:val="false"/>
          <w:i w:val="false"/>
          <w:color w:val="000000"/>
          <w:sz w:val="28"/>
        </w:rPr>
        <w:t>
       шығару</w:t>
      </w:r>
    </w:p>
    <w:p>
      <w:pPr>
        <w:spacing w:after="0"/>
        <w:ind w:left="0"/>
        <w:jc w:val="both"/>
      </w:pPr>
      <w:r>
        <w:rPr>
          <w:rFonts w:ascii="Times New Roman"/>
          <w:b w:val="false"/>
          <w:i w:val="false"/>
          <w:color w:val="000000"/>
          <w:sz w:val="28"/>
        </w:rPr>
        <w:t>
      Орталық референдум комиссиясы дауыс берудiң нәтижелерi туралы</w:t>
      </w:r>
    </w:p>
    <w:p>
      <w:pPr>
        <w:spacing w:after="0"/>
        <w:ind w:left="0"/>
        <w:jc w:val="both"/>
      </w:pPr>
      <w:r>
        <w:rPr>
          <w:rFonts w:ascii="Times New Roman"/>
          <w:b w:val="false"/>
          <w:i w:val="false"/>
          <w:color w:val="000000"/>
          <w:sz w:val="28"/>
        </w:rPr>
        <w:t>
      табыс етiлген хаттамалардың негiзiнде:</w:t>
      </w:r>
    </w:p>
    <w:p>
      <w:pPr>
        <w:spacing w:after="0"/>
        <w:ind w:left="0"/>
        <w:jc w:val="both"/>
      </w:pPr>
      <w:r>
        <w:rPr>
          <w:rFonts w:ascii="Times New Roman"/>
          <w:b w:val="false"/>
          <w:i w:val="false"/>
          <w:color w:val="000000"/>
          <w:sz w:val="28"/>
        </w:rPr>
        <w:t>
      Қазақстан Республикасының дауыс беруге арналған тiзiмдерге</w:t>
      </w:r>
    </w:p>
    <w:p>
      <w:pPr>
        <w:spacing w:after="0"/>
        <w:ind w:left="0"/>
        <w:jc w:val="both"/>
      </w:pPr>
      <w:r>
        <w:rPr>
          <w:rFonts w:ascii="Times New Roman"/>
          <w:b w:val="false"/>
          <w:i w:val="false"/>
          <w:color w:val="000000"/>
          <w:sz w:val="28"/>
        </w:rPr>
        <w:t>
      енгiзiлген азаматтарының жалпы санын;</w:t>
      </w:r>
    </w:p>
    <w:p>
      <w:pPr>
        <w:spacing w:after="0"/>
        <w:ind w:left="0"/>
        <w:jc w:val="both"/>
      </w:pPr>
      <w:r>
        <w:rPr>
          <w:rFonts w:ascii="Times New Roman"/>
          <w:b w:val="false"/>
          <w:i w:val="false"/>
          <w:color w:val="000000"/>
          <w:sz w:val="28"/>
        </w:rPr>
        <w:t>
      дауыс беруге қатысқан азаматтардың санын;</w:t>
      </w:r>
    </w:p>
    <w:p>
      <w:pPr>
        <w:spacing w:after="0"/>
        <w:ind w:left="0"/>
        <w:jc w:val="both"/>
      </w:pPr>
      <w:r>
        <w:rPr>
          <w:rFonts w:ascii="Times New Roman"/>
          <w:b w:val="false"/>
          <w:i w:val="false"/>
          <w:color w:val="000000"/>
          <w:sz w:val="28"/>
        </w:rPr>
        <w:t xml:space="preserve">
      "иә" деп дауыс берген азаматтардың, "жоқ" деп дауыс берген азаматтардың санын және дауыс беруге қойылған жекелеген әрбiр сауал бойынша жарамсыз деп танылған бюллетеньдердiң санын анықтайды. </w:t>
      </w:r>
    </w:p>
    <w:p>
      <w:pPr>
        <w:spacing w:after="0"/>
        <w:ind w:left="0"/>
        <w:jc w:val="both"/>
      </w:pPr>
      <w:r>
        <w:rPr>
          <w:rFonts w:ascii="Times New Roman"/>
          <w:b w:val="false"/>
          <w:i w:val="false"/>
          <w:color w:val="000000"/>
          <w:sz w:val="28"/>
        </w:rPr>
        <w:t xml:space="preserve">
      Егер дауыс беруге арналған тiзiмдерге енгiзiлген азаматтардың кемiнде жартысы дауыс беруге қатысқан болса, референдум өткiзiлген деп саналады. </w:t>
      </w:r>
    </w:p>
    <w:p>
      <w:pPr>
        <w:spacing w:after="0"/>
        <w:ind w:left="0"/>
        <w:jc w:val="both"/>
      </w:pPr>
      <w:r>
        <w:rPr>
          <w:rFonts w:ascii="Times New Roman"/>
          <w:b w:val="false"/>
          <w:i w:val="false"/>
          <w:color w:val="000000"/>
          <w:sz w:val="28"/>
        </w:rPr>
        <w:t xml:space="preserve">
      Егер дауыс берудiң нәтижесiнде референдумға қойылған мәселе бойынша дауыс беруге қатысқан азаматтардың жартысынан көбi оны қолдаған болса, ол жөнiнде шешiм қабылданады деп саналады. </w:t>
      </w:r>
    </w:p>
    <w:p>
      <w:pPr>
        <w:spacing w:after="0"/>
        <w:ind w:left="0"/>
        <w:jc w:val="both"/>
      </w:pPr>
      <w:r>
        <w:rPr>
          <w:rFonts w:ascii="Times New Roman"/>
          <w:b w:val="false"/>
          <w:i w:val="false"/>
          <w:color w:val="000000"/>
          <w:sz w:val="28"/>
        </w:rPr>
        <w:t xml:space="preserve">
      Дауыс берудiң нәтижелерi Орталық референдум комиссиясының </w:t>
      </w:r>
    </w:p>
    <w:bookmarkStart w:name="z38" w:id="36"/>
    <w:p>
      <w:pPr>
        <w:spacing w:after="0"/>
        <w:ind w:left="0"/>
        <w:jc w:val="both"/>
      </w:pPr>
      <w:r>
        <w:rPr>
          <w:rFonts w:ascii="Times New Roman"/>
          <w:b w:val="false"/>
          <w:i w:val="false"/>
          <w:color w:val="000000"/>
          <w:sz w:val="28"/>
        </w:rPr>
        <w:t>
      мәжiлiсiнде шығарылып, хаттамамен ресiмделедi, оған Орталық</w:t>
      </w:r>
    </w:p>
    <w:bookmarkEnd w:id="36"/>
    <w:p>
      <w:pPr>
        <w:spacing w:after="0"/>
        <w:ind w:left="0"/>
        <w:jc w:val="both"/>
      </w:pPr>
      <w:r>
        <w:rPr>
          <w:rFonts w:ascii="Times New Roman"/>
          <w:b w:val="false"/>
          <w:i w:val="false"/>
          <w:color w:val="000000"/>
          <w:sz w:val="28"/>
        </w:rPr>
        <w:t>
      референдум комиссиясының Төрағасы, Төрағаның орынбасары, хатшысы</w:t>
      </w:r>
    </w:p>
    <w:p>
      <w:pPr>
        <w:spacing w:after="0"/>
        <w:ind w:left="0"/>
        <w:jc w:val="both"/>
      </w:pPr>
      <w:r>
        <w:rPr>
          <w:rFonts w:ascii="Times New Roman"/>
          <w:b w:val="false"/>
          <w:i w:val="false"/>
          <w:color w:val="000000"/>
          <w:sz w:val="28"/>
        </w:rPr>
        <w:t>
      мен мүшелерi қолдарын қояды.</w:t>
      </w:r>
    </w:p>
    <w:p>
      <w:pPr>
        <w:spacing w:after="0"/>
        <w:ind w:left="0"/>
        <w:jc w:val="both"/>
      </w:pPr>
      <w:r>
        <w:rPr>
          <w:rFonts w:ascii="Times New Roman"/>
          <w:b w:val="false"/>
          <w:i w:val="false"/>
          <w:color w:val="000000"/>
          <w:sz w:val="28"/>
        </w:rPr>
        <w:t>
      33-бап. Республикалық референдумның қорытындыларын</w:t>
      </w:r>
    </w:p>
    <w:p>
      <w:pPr>
        <w:spacing w:after="0"/>
        <w:ind w:left="0"/>
        <w:jc w:val="both"/>
      </w:pPr>
      <w:r>
        <w:rPr>
          <w:rFonts w:ascii="Times New Roman"/>
          <w:b w:val="false"/>
          <w:i w:val="false"/>
          <w:color w:val="000000"/>
          <w:sz w:val="28"/>
        </w:rPr>
        <w:t>
       жариялау</w:t>
      </w:r>
    </w:p>
    <w:p>
      <w:pPr>
        <w:spacing w:after="0"/>
        <w:ind w:left="0"/>
        <w:jc w:val="both"/>
      </w:pPr>
      <w:r>
        <w:rPr>
          <w:rFonts w:ascii="Times New Roman"/>
          <w:b w:val="false"/>
          <w:i w:val="false"/>
          <w:color w:val="000000"/>
          <w:sz w:val="28"/>
        </w:rPr>
        <w:t xml:space="preserve">
      Референдумның қорытындылары туралы Орталық референдум </w:t>
      </w:r>
    </w:p>
    <w:p>
      <w:pPr>
        <w:spacing w:after="0"/>
        <w:ind w:left="0"/>
        <w:jc w:val="both"/>
      </w:pPr>
      <w:r>
        <w:rPr>
          <w:rFonts w:ascii="Times New Roman"/>
          <w:b w:val="false"/>
          <w:i w:val="false"/>
          <w:color w:val="000000"/>
          <w:sz w:val="28"/>
        </w:rPr>
        <w:t>
      комиссиясының ресми хабары дауыс берген күннен бастап бiр апта</w:t>
      </w:r>
    </w:p>
    <w:p>
      <w:pPr>
        <w:spacing w:after="0"/>
        <w:ind w:left="0"/>
        <w:jc w:val="both"/>
      </w:pPr>
      <w:r>
        <w:rPr>
          <w:rFonts w:ascii="Times New Roman"/>
          <w:b w:val="false"/>
          <w:i w:val="false"/>
          <w:color w:val="000000"/>
          <w:sz w:val="28"/>
        </w:rPr>
        <w:t>
      мерзiмнен кешiктiрiлмей жарияланады.</w:t>
      </w:r>
    </w:p>
    <w:p>
      <w:pPr>
        <w:spacing w:after="0"/>
        <w:ind w:left="0"/>
        <w:jc w:val="both"/>
      </w:pPr>
      <w:r>
        <w:rPr>
          <w:rFonts w:ascii="Times New Roman"/>
          <w:b w:val="false"/>
          <w:i w:val="false"/>
          <w:color w:val="000000"/>
          <w:sz w:val="28"/>
        </w:rPr>
        <w:t>
       IV тарау. Қорытынды ережелер</w:t>
      </w:r>
    </w:p>
    <w:p>
      <w:pPr>
        <w:spacing w:after="0"/>
        <w:ind w:left="0"/>
        <w:jc w:val="both"/>
      </w:pPr>
      <w:r>
        <w:rPr>
          <w:rFonts w:ascii="Times New Roman"/>
          <w:b w:val="false"/>
          <w:i w:val="false"/>
          <w:color w:val="000000"/>
          <w:sz w:val="28"/>
        </w:rPr>
        <w:t>
       34-бап. Республикалық референдум қабылдаған</w:t>
      </w:r>
    </w:p>
    <w:p>
      <w:pPr>
        <w:spacing w:after="0"/>
        <w:ind w:left="0"/>
        <w:jc w:val="both"/>
      </w:pPr>
      <w:r>
        <w:rPr>
          <w:rFonts w:ascii="Times New Roman"/>
          <w:b w:val="false"/>
          <w:i w:val="false"/>
          <w:color w:val="000000"/>
          <w:sz w:val="28"/>
        </w:rPr>
        <w:t>
       шешiмдердiң күшiне енуi</w:t>
      </w:r>
    </w:p>
    <w:p>
      <w:pPr>
        <w:spacing w:after="0"/>
        <w:ind w:left="0"/>
        <w:jc w:val="both"/>
      </w:pPr>
      <w:r>
        <w:rPr>
          <w:rFonts w:ascii="Times New Roman"/>
          <w:b w:val="false"/>
          <w:i w:val="false"/>
          <w:color w:val="000000"/>
          <w:sz w:val="28"/>
        </w:rPr>
        <w:t xml:space="preserve">
      Референдум қабылдаған Қазақстан Республикасының заңдары, өзге де шешiмдер, егер заңның немесе шешiмнiң өзiнде басқа мерзiм белгiленбесе, референдумның қорытындылары жарияланған күннен бастап күшiне енедi. </w:t>
      </w:r>
    </w:p>
    <w:bookmarkStart w:name="z39" w:id="37"/>
    <w:p>
      <w:pPr>
        <w:spacing w:after="0"/>
        <w:ind w:left="0"/>
        <w:jc w:val="both"/>
      </w:pPr>
      <w:r>
        <w:rPr>
          <w:rFonts w:ascii="Times New Roman"/>
          <w:b w:val="false"/>
          <w:i w:val="false"/>
          <w:color w:val="000000"/>
          <w:sz w:val="28"/>
        </w:rPr>
        <w:t xml:space="preserve">
      35-бап. Республикалық референдум қабылдаған </w:t>
      </w:r>
    </w:p>
    <w:bookmarkEnd w:id="37"/>
    <w:p>
      <w:pPr>
        <w:spacing w:after="0"/>
        <w:ind w:left="0"/>
        <w:jc w:val="both"/>
      </w:pPr>
      <w:r>
        <w:rPr>
          <w:rFonts w:ascii="Times New Roman"/>
          <w:b w:val="false"/>
          <w:i w:val="false"/>
          <w:color w:val="000000"/>
          <w:sz w:val="28"/>
        </w:rPr>
        <w:t xml:space="preserve">
       шешiмдердiң заң күшi және мiндеттiлiгi </w:t>
      </w:r>
    </w:p>
    <w:bookmarkStart w:name="z40" w:id="38"/>
    <w:p>
      <w:pPr>
        <w:spacing w:after="0"/>
        <w:ind w:left="0"/>
        <w:jc w:val="both"/>
      </w:pPr>
      <w:r>
        <w:rPr>
          <w:rFonts w:ascii="Times New Roman"/>
          <w:b w:val="false"/>
          <w:i w:val="false"/>
          <w:color w:val="000000"/>
          <w:sz w:val="28"/>
        </w:rPr>
        <w:t xml:space="preserve">
      Референдум қабылдаған шешiмнiң Қазақстан Республикасының бүкiл аумағында мiндеттi күшi бар және Қазақстан Республикасының жоғары мемлекеттiк өкiмет органдарының нендей бiр актiлермен қуатталуын қажет етпейдi. </w:t>
      </w:r>
    </w:p>
    <w:bookmarkEnd w:id="38"/>
    <w:p>
      <w:pPr>
        <w:spacing w:after="0"/>
        <w:ind w:left="0"/>
        <w:jc w:val="both"/>
      </w:pPr>
      <w:r>
        <w:rPr>
          <w:rFonts w:ascii="Times New Roman"/>
          <w:b w:val="false"/>
          <w:i w:val="false"/>
          <w:color w:val="000000"/>
          <w:sz w:val="28"/>
        </w:rPr>
        <w:t xml:space="preserve">
      Референдум қабылдаған шешiм мен Қазақстан Республикасы Конституциясының, сондай-ақ заңдарының арасындағы сәйкессiздiк Конституция мен заңдарды референдум қабылдаған шешiмге сәйкес келтiру арқылы жойылады. </w:t>
      </w:r>
    </w:p>
    <w:bookmarkStart w:name="z41" w:id="39"/>
    <w:p>
      <w:pPr>
        <w:spacing w:after="0"/>
        <w:ind w:left="0"/>
        <w:jc w:val="both"/>
      </w:pPr>
      <w:r>
        <w:rPr>
          <w:rFonts w:ascii="Times New Roman"/>
          <w:b w:val="false"/>
          <w:i w:val="false"/>
          <w:color w:val="000000"/>
          <w:sz w:val="28"/>
        </w:rPr>
        <w:t xml:space="preserve">
      36-бап. Республикалық референдум туралы заңдарды </w:t>
      </w:r>
    </w:p>
    <w:bookmarkEnd w:id="39"/>
    <w:p>
      <w:pPr>
        <w:spacing w:after="0"/>
        <w:ind w:left="0"/>
        <w:jc w:val="both"/>
      </w:pPr>
      <w:r>
        <w:rPr>
          <w:rFonts w:ascii="Times New Roman"/>
          <w:b w:val="false"/>
          <w:i w:val="false"/>
          <w:color w:val="000000"/>
          <w:sz w:val="28"/>
        </w:rPr>
        <w:t xml:space="preserve">
       бұзғаны үшiн жауапкершiлiк </w:t>
      </w:r>
    </w:p>
    <w:bookmarkStart w:name="z42" w:id="40"/>
    <w:p>
      <w:pPr>
        <w:spacing w:after="0"/>
        <w:ind w:left="0"/>
        <w:jc w:val="both"/>
      </w:pPr>
      <w:r>
        <w:rPr>
          <w:rFonts w:ascii="Times New Roman"/>
          <w:b w:val="false"/>
          <w:i w:val="false"/>
          <w:color w:val="000000"/>
          <w:sz w:val="28"/>
        </w:rPr>
        <w:t xml:space="preserve">
      Қазақстан Республикасы азаматының референдумға қатысу жөнiндегi құқығын еркiн жүзеге асыруына қандай да болсын нысанда кедергi келтiру және оған қойылған мәселе бойынша үгiт жүргiзу, сайлау құжаттарын қолдан жасау, дауыстарды қасақана дұрыс санамау, дауыс беру құпиясын бұзу немесе Қазақстан Республикасындағы Сайлау туралы кодекстi және осы Жарлықты басқадай бұзу заңда </w:t>
      </w:r>
    </w:p>
    <w:bookmarkEnd w:id="40"/>
    <w:bookmarkStart w:name="z43" w:id="41"/>
    <w:p>
      <w:pPr>
        <w:spacing w:after="0"/>
        <w:ind w:left="0"/>
        <w:jc w:val="both"/>
      </w:pPr>
      <w:r>
        <w:rPr>
          <w:rFonts w:ascii="Times New Roman"/>
          <w:b w:val="false"/>
          <w:i w:val="false"/>
          <w:color w:val="000000"/>
          <w:sz w:val="28"/>
        </w:rPr>
        <w:t>
      белгiленген тәртiппен жауапты болуға әкелiп соғады.</w:t>
      </w:r>
    </w:p>
    <w:bookmarkEnd w:id="41"/>
    <w:p>
      <w:pPr>
        <w:spacing w:after="0"/>
        <w:ind w:left="0"/>
        <w:jc w:val="both"/>
      </w:pPr>
      <w:r>
        <w:rPr>
          <w:rFonts w:ascii="Times New Roman"/>
          <w:b w:val="false"/>
          <w:i w:val="false"/>
          <w:color w:val="000000"/>
          <w:sz w:val="28"/>
        </w:rPr>
        <w:t>
      Мемлекеттiк органдар мен лауазымды адамдардың референдумды</w:t>
      </w:r>
    </w:p>
    <w:p>
      <w:pPr>
        <w:spacing w:after="0"/>
        <w:ind w:left="0"/>
        <w:jc w:val="both"/>
      </w:pPr>
      <w:r>
        <w:rPr>
          <w:rFonts w:ascii="Times New Roman"/>
          <w:b w:val="false"/>
          <w:i w:val="false"/>
          <w:color w:val="000000"/>
          <w:sz w:val="28"/>
        </w:rPr>
        <w:t>
      ұйымдастыру мен өткiзу мәселелерi жөнiндегi iс-әрекетiне сотқа</w:t>
      </w:r>
    </w:p>
    <w:p>
      <w:pPr>
        <w:spacing w:after="0"/>
        <w:ind w:left="0"/>
        <w:jc w:val="both"/>
      </w:pPr>
      <w:r>
        <w:rPr>
          <w:rFonts w:ascii="Times New Roman"/>
          <w:b w:val="false"/>
          <w:i w:val="false"/>
          <w:color w:val="000000"/>
          <w:sz w:val="28"/>
        </w:rPr>
        <w:t>
      шағым жасалуы мүмкiн.</w:t>
      </w:r>
    </w:p>
    <w:p>
      <w:pPr>
        <w:spacing w:after="0"/>
        <w:ind w:left="0"/>
        <w:jc w:val="both"/>
      </w:pPr>
      <w:r>
        <w:rPr>
          <w:rFonts w:ascii="Times New Roman"/>
          <w:b w:val="false"/>
          <w:i w:val="false"/>
          <w:color w:val="000000"/>
          <w:sz w:val="28"/>
        </w:rPr>
        <w:t>
      37-бап. Осы Жарлықты күшiне енгiзу тәртiбi</w:t>
      </w:r>
    </w:p>
    <w:p>
      <w:pPr>
        <w:spacing w:after="0"/>
        <w:ind w:left="0"/>
        <w:jc w:val="both"/>
      </w:pPr>
      <w:r>
        <w:rPr>
          <w:rFonts w:ascii="Times New Roman"/>
          <w:b w:val="false"/>
          <w:i w:val="false"/>
          <w:color w:val="000000"/>
          <w:sz w:val="28"/>
        </w:rPr>
        <w:t>
      Осы Жарлық жарияланған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