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6903" w14:textId="a486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11 желтоқсандағы № 648 бұйрығы. Қазақстан Республикасының Әділет министрлігінде 2015 жылы 28 желтоқсанда № 12590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31.08.2022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Мемлекеттік сатып алуды жүзеге асыру қағидалары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министрінің "Электрондық мемлекеттік сатып алуды жүргізу қағидаларын бекіту туралы" 2015 жылғы 23 маусымдағы № 378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 мемлекеттік тізіміндегі актінің 2015 жылғы 23 шілдедегі 92255 нөмірімен тіркелген, 2015 жылғы 31 маусымда "Әділет" ақпараттық-құқықтық жүйесінде жарияланған)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министрлiгiнiң Мемлекеттiк сатып алу заңнамасы департаментi (С.М. Ахметов)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4. Осы бұйрық 2016 жылғы 1 сәуірден бастап қолданысқа енгізілетін 5-бөлімнің </w:t>
      </w:r>
      <w:r>
        <w:rPr>
          <w:rFonts w:ascii="Times New Roman"/>
          <w:b w:val="false"/>
          <w:i w:val="false"/>
          <w:color w:val="000000"/>
          <w:sz w:val="28"/>
        </w:rPr>
        <w:t>16-параграфын</w:t>
      </w:r>
      <w:r>
        <w:rPr>
          <w:rFonts w:ascii="Times New Roman"/>
          <w:b w:val="false"/>
          <w:i w:val="false"/>
          <w:color w:val="000000"/>
          <w:sz w:val="28"/>
        </w:rPr>
        <w:t xml:space="preserve">, сондай-ақ 2017 жылғы 1 қаңтардан бастап қолданысқа енгізілетін </w:t>
      </w:r>
      <w:r>
        <w:rPr>
          <w:rFonts w:ascii="Times New Roman"/>
          <w:b w:val="false"/>
          <w:i w:val="false"/>
          <w:color w:val="000000"/>
          <w:sz w:val="28"/>
        </w:rPr>
        <w:t>424</w:t>
      </w:r>
      <w:r>
        <w:rPr>
          <w:rFonts w:ascii="Times New Roman"/>
          <w:b w:val="false"/>
          <w:i w:val="false"/>
          <w:color w:val="000000"/>
          <w:sz w:val="28"/>
        </w:rPr>
        <w:t xml:space="preserve"> және </w:t>
      </w:r>
      <w:r>
        <w:rPr>
          <w:rFonts w:ascii="Times New Roman"/>
          <w:b w:val="false"/>
          <w:i w:val="false"/>
          <w:color w:val="000000"/>
          <w:sz w:val="28"/>
        </w:rPr>
        <w:t>426-тармақтарды</w:t>
      </w:r>
      <w:r>
        <w:rPr>
          <w:rFonts w:ascii="Times New Roman"/>
          <w:b w:val="false"/>
          <w:i w:val="false"/>
          <w:color w:val="000000"/>
          <w:sz w:val="28"/>
        </w:rPr>
        <w:t xml:space="preserve"> қоспағанда, 2016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648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сатып алуды жүзеге асыру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Қаржы министрінің 14.01.2022 </w:t>
      </w:r>
      <w:r>
        <w:rPr>
          <w:rFonts w:ascii="Times New Roman"/>
          <w:b w:val="false"/>
          <w:i w:val="false"/>
          <w:color w:val="ff0000"/>
          <w:sz w:val="28"/>
        </w:rPr>
        <w:t>№ 35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1" w:id="9"/>
    <w:p>
      <w:pPr>
        <w:spacing w:after="0"/>
        <w:ind w:left="0"/>
        <w:jc w:val="both"/>
      </w:pPr>
      <w:r>
        <w:rPr>
          <w:rFonts w:ascii="Times New Roman"/>
          <w:b w:val="false"/>
          <w:i w:val="false"/>
          <w:color w:val="000000"/>
          <w:sz w:val="28"/>
        </w:rPr>
        <w:t>
      1. Осы Мемлекеттік сатып алуды жүзеге асыру қағидалары (бұдан әрі – Қағидалар)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Республикасының Заңына (бұдан әрі –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xml:space="preserve">" Қазақстан Республикасының Заңдарына сәйкес әзірленді және мемлекеттік сатып алуды жүзеге асыру тәртібін айқындайды. </w:t>
      </w:r>
    </w:p>
    <w:bookmarkEnd w:id="9"/>
    <w:bookmarkStart w:name="z12" w:id="10"/>
    <w:p>
      <w:pPr>
        <w:spacing w:after="0"/>
        <w:ind w:left="0"/>
        <w:jc w:val="both"/>
      </w:pPr>
      <w:r>
        <w:rPr>
          <w:rFonts w:ascii="Times New Roman"/>
          <w:b w:val="false"/>
          <w:i w:val="false"/>
          <w:color w:val="000000"/>
          <w:sz w:val="28"/>
        </w:rPr>
        <w:t>
      2. Қағидалар мемлекеттік сатып алуды жүзеге асырудың ерекше тәртібіне сәйкес жүзеге асырылатын мемлекеттік сатып алуға қолданылмайды.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xml:space="preserve">
      1) әлеуетті өнім берушінің қаржылық орнықтылық көрсеткіші – Қазақстан Республикасының Ақпараттандыру саласындағы заңнамасына сәйкес интеграциялау жолымен алынған мемлекеттік кірістер органдарының немесе Қазақстан Республикасының резиденті емес әлеуетті өнім берушінің тиісті уәкілетті органының ақпараттық жүйелерінің деректеріне сәйкес веб-порталда автоматты түрде айқындалатын әлеуетті өнім берушінің кірістері, төленген салықтары және еңбегіне ақы төлеу қоры бойынша көрсеткіштер жиынтығы (бұдан әрі – осы Қағидалардың </w:t>
      </w:r>
      <w:r>
        <w:rPr>
          <w:rFonts w:ascii="Times New Roman"/>
          <w:b w:val="false"/>
          <w:i w:val="false"/>
          <w:color w:val="000000"/>
          <w:sz w:val="28"/>
        </w:rPr>
        <w:t>293-тармағында</w:t>
      </w:r>
      <w:r>
        <w:rPr>
          <w:rFonts w:ascii="Times New Roman"/>
          <w:b w:val="false"/>
          <w:i w:val="false"/>
          <w:color w:val="000000"/>
          <w:sz w:val="28"/>
        </w:rPr>
        <w:t xml:space="preserve"> айқындалған тәртіппен қолданылатын мемлекеттік кірістер органдары);</w:t>
      </w:r>
    </w:p>
    <w:bookmarkEnd w:id="13"/>
    <w:bookmarkStart w:name="z16" w:id="14"/>
    <w:p>
      <w:pPr>
        <w:spacing w:after="0"/>
        <w:ind w:left="0"/>
        <w:jc w:val="both"/>
      </w:pPr>
      <w:r>
        <w:rPr>
          <w:rFonts w:ascii="Times New Roman"/>
          <w:b w:val="false"/>
          <w:i w:val="false"/>
          <w:color w:val="000000"/>
          <w:sz w:val="28"/>
        </w:rPr>
        <w:t>
      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bookmarkEnd w:id="14"/>
    <w:bookmarkStart w:name="z17" w:id="15"/>
    <w:p>
      <w:pPr>
        <w:spacing w:after="0"/>
        <w:ind w:left="0"/>
        <w:jc w:val="both"/>
      </w:pPr>
      <w:r>
        <w:rPr>
          <w:rFonts w:ascii="Times New Roman"/>
          <w:b w:val="false"/>
          <w:i w:val="false"/>
          <w:color w:val="000000"/>
          <w:sz w:val="28"/>
        </w:rPr>
        <w:t>
      3) веб-порталда тіркелу – мемлекеттік сатып алу жүйесі субъектісінің веб-портал арқылы мемлекеттік сатып алуға қол жеткізуі;</w:t>
      </w:r>
    </w:p>
    <w:bookmarkEnd w:id="15"/>
    <w:bookmarkStart w:name="z18" w:id="16"/>
    <w:p>
      <w:pPr>
        <w:spacing w:after="0"/>
        <w:ind w:left="0"/>
        <w:jc w:val="both"/>
      </w:pPr>
      <w:r>
        <w:rPr>
          <w:rFonts w:ascii="Times New Roman"/>
          <w:b w:val="false"/>
          <w:i w:val="false"/>
          <w:color w:val="000000"/>
          <w:sz w:val="28"/>
        </w:rPr>
        <w:t>
      4)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bookmarkEnd w:id="16"/>
    <w:bookmarkStart w:name="z19" w:id="17"/>
    <w:p>
      <w:pPr>
        <w:spacing w:after="0"/>
        <w:ind w:left="0"/>
        <w:jc w:val="both"/>
      </w:pPr>
      <w:r>
        <w:rPr>
          <w:rFonts w:ascii="Times New Roman"/>
          <w:b w:val="false"/>
          <w:i w:val="false"/>
          <w:color w:val="000000"/>
          <w:sz w:val="28"/>
        </w:rPr>
        <w:t>
      5) қазынашылық сүйемелдеу –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bookmarkEnd w:id="17"/>
    <w:bookmarkStart w:name="z20" w:id="18"/>
    <w:p>
      <w:pPr>
        <w:spacing w:after="0"/>
        <w:ind w:left="0"/>
        <w:jc w:val="both"/>
      </w:pPr>
      <w:r>
        <w:rPr>
          <w:rFonts w:ascii="Times New Roman"/>
          <w:b w:val="false"/>
          <w:i w:val="false"/>
          <w:color w:val="000000"/>
          <w:sz w:val="28"/>
        </w:rPr>
        <w:t>
      6) құжаттың электрондық көшірмесі – өтініш берушінің немесе аталған құжатты куәландыруға өкілеттіктері бар адамның не мемлекеттік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көрсететін құжат;</w:t>
      </w:r>
    </w:p>
    <w:bookmarkEnd w:id="18"/>
    <w:bookmarkStart w:name="z21" w:id="19"/>
    <w:p>
      <w:pPr>
        <w:spacing w:after="0"/>
        <w:ind w:left="0"/>
        <w:jc w:val="both"/>
      </w:pPr>
      <w:r>
        <w:rPr>
          <w:rFonts w:ascii="Times New Roman"/>
          <w:b w:val="false"/>
          <w:i w:val="false"/>
          <w:color w:val="000000"/>
          <w:sz w:val="28"/>
        </w:rPr>
        <w:t>
      7)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bookmarkEnd w:id="19"/>
    <w:bookmarkStart w:name="z22" w:id="20"/>
    <w:p>
      <w:pPr>
        <w:spacing w:after="0"/>
        <w:ind w:left="0"/>
        <w:jc w:val="both"/>
      </w:pPr>
      <w:r>
        <w:rPr>
          <w:rFonts w:ascii="Times New Roman"/>
          <w:b w:val="false"/>
          <w:i w:val="false"/>
          <w:color w:val="000000"/>
          <w:sz w:val="28"/>
        </w:rPr>
        <w:t>
      8) мемлекеттік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меншік иесі мемлекет болып табылатын заңды тұлға;</w:t>
      </w:r>
    </w:p>
    <w:bookmarkEnd w:id="20"/>
    <w:bookmarkStart w:name="z23" w:id="21"/>
    <w:p>
      <w:pPr>
        <w:spacing w:after="0"/>
        <w:ind w:left="0"/>
        <w:jc w:val="both"/>
      </w:pPr>
      <w:r>
        <w:rPr>
          <w:rFonts w:ascii="Times New Roman"/>
          <w:b w:val="false"/>
          <w:i w:val="false"/>
          <w:color w:val="000000"/>
          <w:sz w:val="28"/>
        </w:rPr>
        <w:t>
      9) мемлекеттік сатып алу саласындағы уәкілетті орган (бұдан әрі – уәкілетті орган) – мемлекеттік сатып алу саласында басшылықты жүзеге асыратын мемлекеттік орган;</w:t>
      </w:r>
    </w:p>
    <w:bookmarkEnd w:id="21"/>
    <w:bookmarkStart w:name="z24" w:id="22"/>
    <w:p>
      <w:pPr>
        <w:spacing w:after="0"/>
        <w:ind w:left="0"/>
        <w:jc w:val="both"/>
      </w:pPr>
      <w:r>
        <w:rPr>
          <w:rFonts w:ascii="Times New Roman"/>
          <w:b w:val="false"/>
          <w:i w:val="false"/>
          <w:color w:val="000000"/>
          <w:sz w:val="28"/>
        </w:rPr>
        <w:t xml:space="preserve">
      10) мемлекеттік сатып алу саласында электрондық депозитарий (бұдан әрі – электрондық депозитарий) - осы Қағидаларда айқындалған тәртіппен веб-порталда қалыптастырылатын әлеуетті өнім берушілердің жұмыс тәжірибесінің болуын растайтын мәліметтер мен құжаттарды қамтитын электрондық деректер базасы; </w:t>
      </w:r>
    </w:p>
    <w:bookmarkEnd w:id="22"/>
    <w:bookmarkStart w:name="z25" w:id="23"/>
    <w:p>
      <w:pPr>
        <w:spacing w:after="0"/>
        <w:ind w:left="0"/>
        <w:jc w:val="both"/>
      </w:pPr>
      <w:r>
        <w:rPr>
          <w:rFonts w:ascii="Times New Roman"/>
          <w:b w:val="false"/>
          <w:i w:val="false"/>
          <w:color w:val="000000"/>
          <w:sz w:val="28"/>
        </w:rPr>
        <w:t>
      11) мемлекеттік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bookmarkEnd w:id="23"/>
    <w:bookmarkStart w:name="z26" w:id="24"/>
    <w:p>
      <w:pPr>
        <w:spacing w:after="0"/>
        <w:ind w:left="0"/>
        <w:jc w:val="both"/>
      </w:pPr>
      <w:r>
        <w:rPr>
          <w:rFonts w:ascii="Times New Roman"/>
          <w:b w:val="false"/>
          <w:i w:val="false"/>
          <w:color w:val="000000"/>
          <w:sz w:val="28"/>
        </w:rPr>
        <w:t>
      12) мемлекеттік сатып алуды бірыңғай ұйымдастырушы (бұдан әрі – бірыңғай ұйымдастырушы) – Заңның 8-бабының 1) тармақшасына сәйкес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bookmarkEnd w:id="24"/>
    <w:bookmarkStart w:name="z27" w:id="25"/>
    <w:p>
      <w:pPr>
        <w:spacing w:after="0"/>
        <w:ind w:left="0"/>
        <w:jc w:val="both"/>
      </w:pPr>
      <w:r>
        <w:rPr>
          <w:rFonts w:ascii="Times New Roman"/>
          <w:b w:val="false"/>
          <w:i w:val="false"/>
          <w:color w:val="000000"/>
          <w:sz w:val="28"/>
        </w:rPr>
        <w:t>
      13) мемлекеттік сатып алуды ұйымдастырушы (бұдан әрі – ұйымдастырушы) – заңды тұлға немесе оны құрған заңды тұлғаның атынан әрекет ететін, Заңның 7-бабына сәйкес мемлекеттік сатып алуды ұйымдастыруды және өткізуді жүзеге асыратын құрылымдық бөлімше;</w:t>
      </w:r>
    </w:p>
    <w:bookmarkEnd w:id="25"/>
    <w:bookmarkStart w:name="z28" w:id="26"/>
    <w:p>
      <w:pPr>
        <w:spacing w:after="0"/>
        <w:ind w:left="0"/>
        <w:jc w:val="both"/>
      </w:pPr>
      <w:r>
        <w:rPr>
          <w:rFonts w:ascii="Times New Roman"/>
          <w:b w:val="false"/>
          <w:i w:val="false"/>
          <w:color w:val="000000"/>
          <w:sz w:val="28"/>
        </w:rPr>
        <w:t>
      14) офтейк-келісімшарт – тапсырыс беруші мен әлеуетті өнім беруші арасында болашақта өндіруге жоспарланған тауарларды кепілді сатып алу жөнінде жасалған келісім;</w:t>
      </w:r>
    </w:p>
    <w:bookmarkEnd w:id="26"/>
    <w:bookmarkStart w:name="z29" w:id="27"/>
    <w:p>
      <w:pPr>
        <w:spacing w:after="0"/>
        <w:ind w:left="0"/>
        <w:jc w:val="both"/>
      </w:pPr>
      <w:r>
        <w:rPr>
          <w:rFonts w:ascii="Times New Roman"/>
          <w:b w:val="false"/>
          <w:i w:val="false"/>
          <w:color w:val="000000"/>
          <w:sz w:val="28"/>
        </w:rPr>
        <w:t>
      15) тауарлардың электрондық каталогы - сатып алынатын тауарларды автоматтандырылған сәйкестендіру мақсатында тауарлардың біріздендірілген сипаттамасын қалыптастыруға арналған веб-порталдың ақпараттық кіші жүйесі;</w:t>
      </w:r>
    </w:p>
    <w:bookmarkEnd w:id="27"/>
    <w:bookmarkStart w:name="z30" w:id="28"/>
    <w:p>
      <w:pPr>
        <w:spacing w:after="0"/>
        <w:ind w:left="0"/>
        <w:jc w:val="both"/>
      </w:pPr>
      <w:r>
        <w:rPr>
          <w:rFonts w:ascii="Times New Roman"/>
          <w:b w:val="false"/>
          <w:i w:val="false"/>
          <w:color w:val="000000"/>
          <w:sz w:val="28"/>
        </w:rPr>
        <w:t>
      16) төленген салықтардың көрсеткіші – мемлекеттік кірістер органдарының ақпараттық жүйелерінің деректері бойынша, осы Қағидалардың 44-тармағы 2) тармақшасының екінші бөлігіне сәйкес, есептелетін алдыңғы жылдың алдындағы үш жылдың ішінде әлеуетті өнім берушінің кірістерінің сомасына төленген салықтардың сомасының проценттік қатынасы;</w:t>
      </w:r>
    </w:p>
    <w:bookmarkEnd w:id="28"/>
    <w:bookmarkStart w:name="z31" w:id="29"/>
    <w:p>
      <w:pPr>
        <w:spacing w:after="0"/>
        <w:ind w:left="0"/>
        <w:jc w:val="both"/>
      </w:pPr>
      <w:r>
        <w:rPr>
          <w:rFonts w:ascii="Times New Roman"/>
          <w:b w:val="false"/>
          <w:i w:val="false"/>
          <w:color w:val="000000"/>
          <w:sz w:val="28"/>
        </w:rPr>
        <w:t>
      17)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bookmarkEnd w:id="29"/>
    <w:bookmarkStart w:name="z32" w:id="30"/>
    <w:p>
      <w:pPr>
        <w:spacing w:after="0"/>
        <w:ind w:left="0"/>
        <w:jc w:val="both"/>
      </w:pPr>
      <w:r>
        <w:rPr>
          <w:rFonts w:ascii="Times New Roman"/>
          <w:b w:val="false"/>
          <w:i w:val="false"/>
          <w:color w:val="000000"/>
          <w:sz w:val="28"/>
        </w:rPr>
        <w:t>
      18) форматтық-логикалық бақылау - веб-порталда белгіленетін, веб-порталды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bookmarkEnd w:id="30"/>
    <w:bookmarkStart w:name="z33" w:id="31"/>
    <w:p>
      <w:pPr>
        <w:spacing w:after="0"/>
        <w:ind w:left="0"/>
        <w:jc w:val="both"/>
      </w:pPr>
      <w:r>
        <w:rPr>
          <w:rFonts w:ascii="Times New Roman"/>
          <w:b w:val="false"/>
          <w:i w:val="false"/>
          <w:color w:val="000000"/>
          <w:sz w:val="28"/>
        </w:rPr>
        <w:t>
      19) электрондық әмиян – әлеуетті өнім берушінің немесе өнім берушінің уәкілетті орган айқындаған тәртіппен бюджетті атқару жөніндегі орталық уәкілетті органда ашылған оның банктік шотына ақша салған кезде бірыңғай оператор әлеуетті өнім берушінің немесе өнім берушінің операцияларын көрсету үшін пайдаланатын, мыналармен:</w:t>
      </w:r>
    </w:p>
    <w:bookmarkEnd w:id="31"/>
    <w:p>
      <w:pPr>
        <w:spacing w:after="0"/>
        <w:ind w:left="0"/>
        <w:jc w:val="both"/>
      </w:pPr>
      <w:r>
        <w:rPr>
          <w:rFonts w:ascii="Times New Roman"/>
          <w:b w:val="false"/>
          <w:i w:val="false"/>
          <w:color w:val="000000"/>
          <w:sz w:val="28"/>
        </w:rPr>
        <w:t>
      конкурсқа, аукционға және баға ұсыныстарын сұрауға қатысуға өтінімдерді қамтамасыз етумен;</w:t>
      </w:r>
    </w:p>
    <w:p>
      <w:pPr>
        <w:spacing w:after="0"/>
        <w:ind w:left="0"/>
        <w:jc w:val="both"/>
      </w:pPr>
      <w:r>
        <w:rPr>
          <w:rFonts w:ascii="Times New Roman"/>
          <w:b w:val="false"/>
          <w:i w:val="false"/>
          <w:color w:val="000000"/>
          <w:sz w:val="28"/>
        </w:rPr>
        <w:t>
      шарттың орындалуын қамтамасыз етумен;</w:t>
      </w:r>
    </w:p>
    <w:p>
      <w:pPr>
        <w:spacing w:after="0"/>
        <w:ind w:left="0"/>
        <w:jc w:val="both"/>
      </w:pPr>
      <w:r>
        <w:rPr>
          <w:rFonts w:ascii="Times New Roman"/>
          <w:b w:val="false"/>
          <w:i w:val="false"/>
          <w:color w:val="000000"/>
          <w:sz w:val="28"/>
        </w:rPr>
        <w:t>
      авансты қамтамасыз етумен (егер шартта аванс көзделген жағдайда);</w:t>
      </w:r>
    </w:p>
    <w:p>
      <w:pPr>
        <w:spacing w:after="0"/>
        <w:ind w:left="0"/>
        <w:jc w:val="both"/>
      </w:pPr>
      <w:r>
        <w:rPr>
          <w:rFonts w:ascii="Times New Roman"/>
          <w:b w:val="false"/>
          <w:i w:val="false"/>
          <w:color w:val="000000"/>
          <w:sz w:val="28"/>
        </w:rPr>
        <w:t>
      Заңның 26-бабына сәйкес соманы енгізумен (бар болса) байланысты жеке шоты;</w:t>
      </w:r>
    </w:p>
    <w:bookmarkStart w:name="z34" w:id="32"/>
    <w:p>
      <w:pPr>
        <w:spacing w:after="0"/>
        <w:ind w:left="0"/>
        <w:jc w:val="both"/>
      </w:pPr>
      <w:r>
        <w:rPr>
          <w:rFonts w:ascii="Times New Roman"/>
          <w:b w:val="false"/>
          <w:i w:val="false"/>
          <w:color w:val="000000"/>
          <w:sz w:val="28"/>
        </w:rPr>
        <w:t>
      20) электрондық құжат – өзіндегі ақпарат электрондық цифрлық нысанда ұсынылған және электрондық-цифрлық қолтаңба арқылы куәландырылған құжат;</w:t>
      </w:r>
    </w:p>
    <w:bookmarkEnd w:id="32"/>
    <w:bookmarkStart w:name="z35" w:id="33"/>
    <w:p>
      <w:pPr>
        <w:spacing w:after="0"/>
        <w:ind w:left="0"/>
        <w:jc w:val="both"/>
      </w:pPr>
      <w:r>
        <w:rPr>
          <w:rFonts w:ascii="Times New Roman"/>
          <w:b w:val="false"/>
          <w:i w:val="false"/>
          <w:color w:val="000000"/>
          <w:sz w:val="28"/>
        </w:rPr>
        <w:t>
      21)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bookmarkEnd w:id="33"/>
    <w:bookmarkStart w:name="z36" w:id="34"/>
    <w:p>
      <w:pPr>
        <w:spacing w:after="0"/>
        <w:ind w:left="0"/>
        <w:jc w:val="both"/>
      </w:pPr>
      <w:r>
        <w:rPr>
          <w:rFonts w:ascii="Times New Roman"/>
          <w:b w:val="false"/>
          <w:i w:val="false"/>
          <w:color w:val="000000"/>
          <w:sz w:val="28"/>
        </w:rPr>
        <w:t>
      22) бастапқы баға - аукцион өткізілгенге дейін Әлеуетті өнім беруші ұсынған, аукционға қатысуға өтінімге қоса берілетін, аукцион нысанасының бөлінген сомасынан бес пайыздан астам төмен болмауы тиіс баға;</w:t>
      </w:r>
    </w:p>
    <w:bookmarkEnd w:id="34"/>
    <w:bookmarkStart w:name="z37" w:id="35"/>
    <w:p>
      <w:pPr>
        <w:spacing w:after="0"/>
        <w:ind w:left="0"/>
        <w:jc w:val="both"/>
      </w:pPr>
      <w:r>
        <w:rPr>
          <w:rFonts w:ascii="Times New Roman"/>
          <w:b w:val="false"/>
          <w:i w:val="false"/>
          <w:color w:val="000000"/>
          <w:sz w:val="28"/>
        </w:rPr>
        <w:t>
      23) келісу комиссиясы - тапсырыс беруші осы Заңда айқындалған тәртіппен құратын, шарт жасасудан жалтару салдарынан мемлекеттік сатып алуға жосықсыз қатысушылардың тізіліміне енгізілген әлеуетті өнім берушілердің өтініштерін қарайтын, тұрақты жұмыс істейтін алқалы орган;</w:t>
      </w:r>
    </w:p>
    <w:bookmarkEnd w:id="35"/>
    <w:bookmarkStart w:name="z38" w:id="36"/>
    <w:p>
      <w:pPr>
        <w:spacing w:after="0"/>
        <w:ind w:left="0"/>
        <w:jc w:val="both"/>
      </w:pPr>
      <w:r>
        <w:rPr>
          <w:rFonts w:ascii="Times New Roman"/>
          <w:b w:val="false"/>
          <w:i w:val="false"/>
          <w:color w:val="000000"/>
          <w:sz w:val="28"/>
        </w:rPr>
        <w:t>
      24) негіздемелік келісім - тапсырыс беруші мен негіздемелік келісімге қатысушы арасында кейіннен шарт жасасу мақсатында орталықтандырылған мемлекеттік сатып алуды жүргізу нәтижелері бойынша бірыңғай ұйымдастырушы және (немесе) ұйымдастырушының әлеуетті өнім берушілермен арасында жасалатын келісім;</w:t>
      </w:r>
    </w:p>
    <w:bookmarkEnd w:id="36"/>
    <w:bookmarkStart w:name="z39" w:id="37"/>
    <w:p>
      <w:pPr>
        <w:spacing w:after="0"/>
        <w:ind w:left="0"/>
        <w:jc w:val="both"/>
      </w:pPr>
      <w:r>
        <w:rPr>
          <w:rFonts w:ascii="Times New Roman"/>
          <w:b w:val="false"/>
          <w:i w:val="false"/>
          <w:color w:val="000000"/>
          <w:sz w:val="28"/>
        </w:rPr>
        <w:t>
      25) электрондық дүкен – бірыңғай оператор айқындаған, веб-порталмен интеграцияланған бірыңғай ақпараттық жүйе, онда уәкілетті орган айқындайтын талаптарға сәйкес келетін әлеуетті өнім берушілер тауарлар және олардың бағалары туралы ақпаратты орналастырады.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4. Осы Қағидаларда пайдаланатын басқа да ұғымдар Қазақстан Республикасының қолданыстағы заңнамаға сәйкес қолданылады.</w:t>
      </w:r>
    </w:p>
    <w:bookmarkEnd w:id="38"/>
    <w:bookmarkStart w:name="z41" w:id="39"/>
    <w:p>
      <w:pPr>
        <w:spacing w:after="0"/>
        <w:ind w:left="0"/>
        <w:jc w:val="left"/>
      </w:pPr>
      <w:r>
        <w:rPr>
          <w:rFonts w:ascii="Times New Roman"/>
          <w:b/>
          <w:i w:val="false"/>
          <w:color w:val="000000"/>
        </w:rPr>
        <w:t xml:space="preserve"> 2-тарау. Мемлекеттік сатып алуды жоспарлау</w:t>
      </w:r>
    </w:p>
    <w:bookmarkEnd w:id="39"/>
    <w:bookmarkStart w:name="z42" w:id="40"/>
    <w:p>
      <w:pPr>
        <w:spacing w:after="0"/>
        <w:ind w:left="0"/>
        <w:jc w:val="both"/>
      </w:pPr>
      <w:r>
        <w:rPr>
          <w:rFonts w:ascii="Times New Roman"/>
          <w:b w:val="false"/>
          <w:i w:val="false"/>
          <w:color w:val="000000"/>
          <w:sz w:val="28"/>
        </w:rPr>
        <w:t>
      5. Осы Қағидалардың 21-тармағында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сатып алудың алдын ала жоспары) негізінде қабылдайды.</w:t>
      </w:r>
    </w:p>
    <w:bookmarkEnd w:id="40"/>
    <w:bookmarkStart w:name="z43" w:id="41"/>
    <w:p>
      <w:pPr>
        <w:spacing w:after="0"/>
        <w:ind w:left="0"/>
        <w:jc w:val="both"/>
      </w:pPr>
      <w:r>
        <w:rPr>
          <w:rFonts w:ascii="Times New Roman"/>
          <w:b w:val="false"/>
          <w:i w:val="false"/>
          <w:color w:val="000000"/>
          <w:sz w:val="28"/>
        </w:rPr>
        <w:t xml:space="preserve">
      6. Мемлекеттік сатып алудың жылдық жоспарын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әзірлейді және бекітеді.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7. Тапсырыс беруші Заңның 5-бабының 2-тармағына сәйкес, тиісті бюджет бекітілгенге (нақтыланғанға) дейін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p>
    <w:bookmarkEnd w:id="42"/>
    <w:bookmarkStart w:name="z45" w:id="43"/>
    <w:p>
      <w:pPr>
        <w:spacing w:after="0"/>
        <w:ind w:left="0"/>
        <w:jc w:val="both"/>
      </w:pPr>
      <w:r>
        <w:rPr>
          <w:rFonts w:ascii="Times New Roman"/>
          <w:b w:val="false"/>
          <w:i w:val="false"/>
          <w:color w:val="000000"/>
          <w:sz w:val="28"/>
        </w:rPr>
        <w:t>
      8.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бекітілгенге дейін мемлекеттік сатып алудың алдын ала жылдық жоспарын әзірлейді және бекітеді.</w:t>
      </w:r>
    </w:p>
    <w:bookmarkEnd w:id="43"/>
    <w:p>
      <w:pPr>
        <w:spacing w:after="0"/>
        <w:ind w:left="0"/>
        <w:jc w:val="both"/>
      </w:pPr>
      <w:r>
        <w:rPr>
          <w:rFonts w:ascii="Times New Roman"/>
          <w:b w:val="false"/>
          <w:i w:val="false"/>
          <w:color w:val="000000"/>
          <w:sz w:val="28"/>
        </w:rPr>
        <w:t>
      Көрсетілген жағдайларда мемлекеттік сатып алудың алдын ала жылдық жоспары тиісті бюджет (даму жоспары) бекітілгенге дейінгі сатыларда да, нақтыланғанға дейінгі сатыларда да жеке әзірленеді және бекітіледі.</w:t>
      </w:r>
    </w:p>
    <w:bookmarkStart w:name="z46" w:id="44"/>
    <w:p>
      <w:pPr>
        <w:spacing w:after="0"/>
        <w:ind w:left="0"/>
        <w:jc w:val="both"/>
      </w:pPr>
      <w:r>
        <w:rPr>
          <w:rFonts w:ascii="Times New Roman"/>
          <w:b w:val="false"/>
          <w:i w:val="false"/>
          <w:color w:val="000000"/>
          <w:sz w:val="28"/>
        </w:rPr>
        <w:t>
      9. Мемлекеттік сатып алудың алдын ала жылдық жоспары мемлекеттік сатып алудың жылдық жоспары бекітілгенге (нақтыланғанға)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bookmarkEnd w:id="44"/>
    <w:bookmarkStart w:name="z47" w:id="45"/>
    <w:p>
      <w:pPr>
        <w:spacing w:after="0"/>
        <w:ind w:left="0"/>
        <w:jc w:val="both"/>
      </w:pPr>
      <w:r>
        <w:rPr>
          <w:rFonts w:ascii="Times New Roman"/>
          <w:b w:val="false"/>
          <w:i w:val="false"/>
          <w:color w:val="000000"/>
          <w:sz w:val="28"/>
        </w:rPr>
        <w:t>
      10. Мемлекеттік сатып алудың жылдық жоспарын тапсырыс беруші тиісті бюджет (даму жоспары, жеке қаржыландыру жоспары) бекітілген (нақтыланған) күннен бастап он жұмыс күні ішінде бекітеді (нақтылайды).</w:t>
      </w:r>
    </w:p>
    <w:bookmarkEnd w:id="45"/>
    <w:bookmarkStart w:name="z48" w:id="46"/>
    <w:p>
      <w:pPr>
        <w:spacing w:after="0"/>
        <w:ind w:left="0"/>
        <w:jc w:val="both"/>
      </w:pPr>
      <w:r>
        <w:rPr>
          <w:rFonts w:ascii="Times New Roman"/>
          <w:b w:val="false"/>
          <w:i w:val="false"/>
          <w:color w:val="000000"/>
          <w:sz w:val="28"/>
        </w:rPr>
        <w:t>
      11. Мемлекеттік сатып алудың жылдық жоспары (мемлекеттік сатып алудың алдын ала жылдық жоспары) мынадай мәліметтерді қамтиды:</w:t>
      </w:r>
    </w:p>
    <w:bookmarkEnd w:id="46"/>
    <w:bookmarkStart w:name="z49" w:id="47"/>
    <w:p>
      <w:pPr>
        <w:spacing w:after="0"/>
        <w:ind w:left="0"/>
        <w:jc w:val="both"/>
      </w:pPr>
      <w:r>
        <w:rPr>
          <w:rFonts w:ascii="Times New Roman"/>
          <w:b w:val="false"/>
          <w:i w:val="false"/>
          <w:color w:val="000000"/>
          <w:sz w:val="28"/>
        </w:rPr>
        <w:t>
      1) мемлекеттік сатып алудың сәйкестендіру коды;</w:t>
      </w:r>
    </w:p>
    <w:bookmarkEnd w:id="47"/>
    <w:bookmarkStart w:name="z50" w:id="48"/>
    <w:p>
      <w:pPr>
        <w:spacing w:after="0"/>
        <w:ind w:left="0"/>
        <w:jc w:val="both"/>
      </w:pPr>
      <w:r>
        <w:rPr>
          <w:rFonts w:ascii="Times New Roman"/>
          <w:b w:val="false"/>
          <w:i w:val="false"/>
          <w:color w:val="000000"/>
          <w:sz w:val="28"/>
        </w:rPr>
        <w:t>
      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bookmarkEnd w:id="48"/>
    <w:bookmarkStart w:name="z51" w:id="49"/>
    <w:p>
      <w:pPr>
        <w:spacing w:after="0"/>
        <w:ind w:left="0"/>
        <w:jc w:val="both"/>
      </w:pPr>
      <w:r>
        <w:rPr>
          <w:rFonts w:ascii="Times New Roman"/>
          <w:b w:val="false"/>
          <w:i w:val="false"/>
          <w:color w:val="000000"/>
          <w:sz w:val="28"/>
        </w:rPr>
        <w:t>
      3) мемлекеттік сатып алуды жүзеге асыру тәсілі мен мерзімдері;</w:t>
      </w:r>
    </w:p>
    <w:bookmarkEnd w:id="49"/>
    <w:bookmarkStart w:name="z52" w:id="50"/>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жоспарланған мерзімдері мен орны;</w:t>
      </w:r>
    </w:p>
    <w:bookmarkEnd w:id="50"/>
    <w:bookmarkStart w:name="z53" w:id="51"/>
    <w:p>
      <w:pPr>
        <w:spacing w:after="0"/>
        <w:ind w:left="0"/>
        <w:jc w:val="both"/>
      </w:pPr>
      <w:r>
        <w:rPr>
          <w:rFonts w:ascii="Times New Roman"/>
          <w:b w:val="false"/>
          <w:i w:val="false"/>
          <w:color w:val="000000"/>
          <w:sz w:val="28"/>
        </w:rPr>
        <w:t>
      5) Заңның 43-бабында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bookmarkEnd w:id="51"/>
    <w:bookmarkStart w:name="z54" w:id="52"/>
    <w:p>
      <w:pPr>
        <w:spacing w:after="0"/>
        <w:ind w:left="0"/>
        <w:jc w:val="both"/>
      </w:pPr>
      <w:r>
        <w:rPr>
          <w:rFonts w:ascii="Times New Roman"/>
          <w:b w:val="false"/>
          <w:i w:val="false"/>
          <w:color w:val="000000"/>
          <w:sz w:val="28"/>
        </w:rPr>
        <w:t>
      6) Заңның 51-бабына сәйкес мемлекеттік сатып алуды жүзеге асыру шарттары.</w:t>
      </w:r>
    </w:p>
    <w:bookmarkEnd w:id="52"/>
    <w:bookmarkStart w:name="z55" w:id="53"/>
    <w:p>
      <w:pPr>
        <w:spacing w:after="0"/>
        <w:ind w:left="0"/>
        <w:jc w:val="both"/>
      </w:pPr>
      <w:r>
        <w:rPr>
          <w:rFonts w:ascii="Times New Roman"/>
          <w:b w:val="false"/>
          <w:i w:val="false"/>
          <w:color w:val="000000"/>
          <w:sz w:val="28"/>
        </w:rPr>
        <w:t xml:space="preserve">
      12.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мемлекеттік сатып алу тауарларды, жұмыстарды және көрсетілетін қызметтерді отандық өндірушілер тізіліміндегі жеке және заңды тұлғалар не көлік құралдары мен ауыл шаруашылығы техникасын өндірушілер өкілдерінің (дистрибьюторлардың немесе дилерлердің) арасында жүзеге асырылады.</w:t>
      </w:r>
    </w:p>
    <w:bookmarkEnd w:id="53"/>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Әлеуетті өнім берушінің осы тармақта қойылатын талаптарға сәйкестігін веб-портал Индустриялық даму саласындағы уәкілетті органның және (немесе) "Атамекен" Қазақстан Республикасының Ұлттық Кәсіпкерлер палатасының деректері негізінде автоматты түрде айқындайды.</w:t>
      </w:r>
    </w:p>
    <w:p>
      <w:pPr>
        <w:spacing w:after="0"/>
        <w:ind w:left="0"/>
        <w:jc w:val="both"/>
      </w:pPr>
      <w:r>
        <w:rPr>
          <w:rFonts w:ascii="Times New Roman"/>
          <w:b w:val="false"/>
          <w:i w:val="false"/>
          <w:color w:val="000000"/>
          <w:sz w:val="28"/>
        </w:rPr>
        <w:t xml:space="preserve">
      Ұсынылған өтінімдердің болмауына байланысты мемлекеттік сатып алу өтпеді деп танылған жағдайда, мұндай мемлекеттік сатып алу барлық әлеуетті өнім берушілер арасында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бәсекелестік тәсілдермен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13. Тапсырыс беруші Заңның 5-бабының 3-тармағына сәйкес,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бөледі.</w:t>
      </w:r>
    </w:p>
    <w:bookmarkEnd w:id="54"/>
    <w:bookmarkStart w:name="z57" w:id="55"/>
    <w:p>
      <w:pPr>
        <w:spacing w:after="0"/>
        <w:ind w:left="0"/>
        <w:jc w:val="both"/>
      </w:pPr>
      <w:r>
        <w:rPr>
          <w:rFonts w:ascii="Times New Roman"/>
          <w:b w:val="false"/>
          <w:i w:val="false"/>
          <w:color w:val="000000"/>
          <w:sz w:val="28"/>
        </w:rPr>
        <w:t xml:space="preserve">
      14. Заңның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15. Жобалау-сметалық құжаттамасы бар жұмыстарды мемлекеттік сатып алуды жүзеге асыру кезінде тапсырыс берушілер Заңның 5-бабының 5-тармағына сәйкес, мемлекеттік сатып алудың жылдық жоспарында (мемлекеттік сатып алудың алдын ала жылдық жоспарында):</w:t>
      </w:r>
    </w:p>
    <w:bookmarkEnd w:id="56"/>
    <w:bookmarkStart w:name="z59" w:id="57"/>
    <w:p>
      <w:pPr>
        <w:spacing w:after="0"/>
        <w:ind w:left="0"/>
        <w:jc w:val="both"/>
      </w:pPr>
      <w:r>
        <w:rPr>
          <w:rFonts w:ascii="Times New Roman"/>
          <w:b w:val="false"/>
          <w:i w:val="false"/>
          <w:color w:val="000000"/>
          <w:sz w:val="28"/>
        </w:rPr>
        <w:t>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көрсетеді;</w:t>
      </w:r>
    </w:p>
    <w:bookmarkEnd w:id="57"/>
    <w:bookmarkStart w:name="z60" w:id="58"/>
    <w:p>
      <w:pPr>
        <w:spacing w:after="0"/>
        <w:ind w:left="0"/>
        <w:jc w:val="both"/>
      </w:pPr>
      <w:r>
        <w:rPr>
          <w:rFonts w:ascii="Times New Roman"/>
          <w:b w:val="false"/>
          <w:i w:val="false"/>
          <w:color w:val="000000"/>
          <w:sz w:val="28"/>
        </w:rPr>
        <w:t>
      2) Қазақстан Республикасының заңнамасына сәйкес сараптамадан өткен жобалау-сметалық құжаттаманы мемлекеттік сатып алу веб-порталында орналастырады.</w:t>
      </w:r>
    </w:p>
    <w:bookmarkEnd w:id="58"/>
    <w:bookmarkStart w:name="z61" w:id="59"/>
    <w:p>
      <w:pPr>
        <w:spacing w:after="0"/>
        <w:ind w:left="0"/>
        <w:jc w:val="both"/>
      </w:pPr>
      <w:r>
        <w:rPr>
          <w:rFonts w:ascii="Times New Roman"/>
          <w:b w:val="false"/>
          <w:i w:val="false"/>
          <w:color w:val="000000"/>
          <w:sz w:val="28"/>
        </w:rPr>
        <w:t>
      16.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bookmarkEnd w:id="59"/>
    <w:bookmarkStart w:name="z62" w:id="60"/>
    <w:p>
      <w:pPr>
        <w:spacing w:after="0"/>
        <w:ind w:left="0"/>
        <w:jc w:val="both"/>
      </w:pPr>
      <w:r>
        <w:rPr>
          <w:rFonts w:ascii="Times New Roman"/>
          <w:b w:val="false"/>
          <w:i w:val="false"/>
          <w:color w:val="000000"/>
          <w:sz w:val="28"/>
        </w:rPr>
        <w:t>
      17. Тапсырыс берушілер Заңның 5-бабының 7-тармағына сәйкес айына екі реттен асырмай мемлекеттік сатып алудың жылдық жоспарына өзгерістер және (немесе) толықтырулар енгізеді.</w:t>
      </w:r>
    </w:p>
    <w:bookmarkEnd w:id="60"/>
    <w:bookmarkStart w:name="z63" w:id="61"/>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талабы мынадай:</w:t>
      </w:r>
    </w:p>
    <w:bookmarkEnd w:id="61"/>
    <w:p>
      <w:pPr>
        <w:spacing w:after="0"/>
        <w:ind w:left="0"/>
        <w:jc w:val="both"/>
      </w:pPr>
      <w:r>
        <w:rPr>
          <w:rFonts w:ascii="Times New Roman"/>
          <w:b w:val="false"/>
          <w:i w:val="false"/>
          <w:color w:val="000000"/>
          <w:sz w:val="28"/>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pPr>
        <w:spacing w:after="0"/>
        <w:ind w:left="0"/>
        <w:jc w:val="both"/>
      </w:pPr>
      <w:r>
        <w:rPr>
          <w:rFonts w:ascii="Times New Roman"/>
          <w:b w:val="false"/>
          <w:i w:val="false"/>
          <w:color w:val="000000"/>
          <w:sz w:val="28"/>
        </w:rPr>
        <w:t>
      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p>
      <w:pPr>
        <w:spacing w:after="0"/>
        <w:ind w:left="0"/>
        <w:jc w:val="both"/>
      </w:pPr>
      <w:r>
        <w:rPr>
          <w:rFonts w:ascii="Times New Roman"/>
          <w:b w:val="false"/>
          <w:i w:val="false"/>
          <w:color w:val="000000"/>
          <w:sz w:val="28"/>
        </w:rPr>
        <w:t xml:space="preserve">
      4) Заңның 22-бабының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1) тармақшасында көзделген шешімді қабылдағанда;</w:t>
      </w:r>
    </w:p>
    <w:p>
      <w:pPr>
        <w:spacing w:after="0"/>
        <w:ind w:left="0"/>
        <w:jc w:val="both"/>
      </w:pPr>
      <w:r>
        <w:rPr>
          <w:rFonts w:ascii="Times New Roman"/>
          <w:b w:val="false"/>
          <w:i w:val="false"/>
          <w:color w:val="000000"/>
          <w:sz w:val="28"/>
        </w:rPr>
        <w:t>
      5) өкілдік шығыстарға байланысты тауарларды, көрсетілетін қызметтерді сатып алғанда;</w:t>
      </w:r>
    </w:p>
    <w:p>
      <w:pPr>
        <w:spacing w:after="0"/>
        <w:ind w:left="0"/>
        <w:jc w:val="both"/>
      </w:pPr>
      <w:r>
        <w:rPr>
          <w:rFonts w:ascii="Times New Roman"/>
          <w:b w:val="false"/>
          <w:i w:val="false"/>
          <w:color w:val="000000"/>
          <w:sz w:val="28"/>
        </w:rPr>
        <w:t>
      6) өткізілген мемлекеттік сатып алудың қорытындылары бойынша үнемдеу есебінен тауарларды, жұмыстарды, көрсетілетін қызметтерді сатып алу;</w:t>
      </w:r>
    </w:p>
    <w:p>
      <w:pPr>
        <w:spacing w:after="0"/>
        <w:ind w:left="0"/>
        <w:jc w:val="both"/>
      </w:pPr>
      <w:r>
        <w:rPr>
          <w:rFonts w:ascii="Times New Roman"/>
          <w:b w:val="false"/>
          <w:i w:val="false"/>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2"/>
    <w:p>
      <w:pPr>
        <w:spacing w:after="0"/>
        <w:ind w:left="0"/>
        <w:jc w:val="both"/>
      </w:pPr>
      <w:r>
        <w:rPr>
          <w:rFonts w:ascii="Times New Roman"/>
          <w:b w:val="false"/>
          <w:i w:val="false"/>
          <w:color w:val="000000"/>
          <w:sz w:val="28"/>
        </w:rPr>
        <w:t>
      19.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bookmarkEnd w:id="62"/>
    <w:bookmarkStart w:name="z71" w:id="63"/>
    <w:p>
      <w:pPr>
        <w:spacing w:after="0"/>
        <w:ind w:left="0"/>
        <w:jc w:val="both"/>
      </w:pPr>
      <w:r>
        <w:rPr>
          <w:rFonts w:ascii="Times New Roman"/>
          <w:b w:val="false"/>
          <w:i w:val="false"/>
          <w:color w:val="000000"/>
          <w:sz w:val="28"/>
        </w:rPr>
        <w:t>
      20.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bookmarkEnd w:id="63"/>
    <w:bookmarkStart w:name="z72" w:id="64"/>
    <w:p>
      <w:pPr>
        <w:spacing w:after="0"/>
        <w:ind w:left="0"/>
        <w:jc w:val="both"/>
      </w:pPr>
      <w:r>
        <w:rPr>
          <w:rFonts w:ascii="Times New Roman"/>
          <w:b w:val="false"/>
          <w:i w:val="false"/>
          <w:color w:val="000000"/>
          <w:sz w:val="28"/>
        </w:rPr>
        <w:t>
      21. Заңның 39-бабы 3-тармағының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64"/>
    <w:bookmarkStart w:name="z73" w:id="65"/>
    <w:p>
      <w:pPr>
        <w:spacing w:after="0"/>
        <w:ind w:left="0"/>
        <w:jc w:val="both"/>
      </w:pPr>
      <w:r>
        <w:rPr>
          <w:rFonts w:ascii="Times New Roman"/>
          <w:b w:val="false"/>
          <w:i w:val="false"/>
          <w:color w:val="000000"/>
          <w:sz w:val="28"/>
        </w:rPr>
        <w:t>
      22.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65"/>
    <w:bookmarkStart w:name="z74" w:id="66"/>
    <w:p>
      <w:pPr>
        <w:spacing w:after="0"/>
        <w:ind w:left="0"/>
        <w:jc w:val="both"/>
      </w:pPr>
      <w:r>
        <w:rPr>
          <w:rFonts w:ascii="Times New Roman"/>
          <w:b w:val="false"/>
          <w:i w:val="false"/>
          <w:color w:val="000000"/>
          <w:sz w:val="28"/>
        </w:rPr>
        <w:t>
      23. Тапсырыс беруші Заңның 5-бабының 13-тармағына сәйкес шарт жасасқанға дейін:</w:t>
      </w:r>
    </w:p>
    <w:bookmarkEnd w:id="66"/>
    <w:bookmarkStart w:name="z75" w:id="67"/>
    <w:p>
      <w:pPr>
        <w:spacing w:after="0"/>
        <w:ind w:left="0"/>
        <w:jc w:val="both"/>
      </w:pPr>
      <w:r>
        <w:rPr>
          <w:rFonts w:ascii="Times New Roman"/>
          <w:b w:val="false"/>
          <w:i w:val="false"/>
          <w:color w:val="000000"/>
          <w:sz w:val="28"/>
        </w:rPr>
        <w:t>
      1) Қазақстан 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bookmarkEnd w:id="67"/>
    <w:bookmarkStart w:name="z76" w:id="68"/>
    <w:p>
      <w:pPr>
        <w:spacing w:after="0"/>
        <w:ind w:left="0"/>
        <w:jc w:val="both"/>
      </w:pPr>
      <w:r>
        <w:rPr>
          <w:rFonts w:ascii="Times New Roman"/>
          <w:b w:val="false"/>
          <w:i w:val="false"/>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жеке қаржыландыру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тартуы мүмкін.</w:t>
      </w:r>
    </w:p>
    <w:bookmarkEnd w:id="68"/>
    <w:p>
      <w:pPr>
        <w:spacing w:after="0"/>
        <w:ind w:left="0"/>
        <w:jc w:val="both"/>
      </w:pPr>
      <w:r>
        <w:rPr>
          <w:rFonts w:ascii="Times New Roman"/>
          <w:b w:val="false"/>
          <w:i w:val="false"/>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bookmarkStart w:name="z77" w:id="69"/>
    <w:p>
      <w:pPr>
        <w:spacing w:after="0"/>
        <w:ind w:left="0"/>
        <w:jc w:val="both"/>
      </w:pPr>
      <w:r>
        <w:rPr>
          <w:rFonts w:ascii="Times New Roman"/>
          <w:b w:val="false"/>
          <w:i w:val="false"/>
          <w:color w:val="000000"/>
          <w:sz w:val="28"/>
        </w:rPr>
        <w:t>
      24. Тапсырыс беруші, ұйымдастырушы не бірыңғай оператор осы Қағидалардың 23-тармағында көрсетілген шешім қабылданған күннен бастап бес жұмыс күні ішінде:</w:t>
      </w:r>
    </w:p>
    <w:bookmarkEnd w:id="69"/>
    <w:bookmarkStart w:name="z78" w:id="70"/>
    <w:p>
      <w:pPr>
        <w:spacing w:after="0"/>
        <w:ind w:left="0"/>
        <w:jc w:val="both"/>
      </w:pPr>
      <w:r>
        <w:rPr>
          <w:rFonts w:ascii="Times New Roman"/>
          <w:b w:val="false"/>
          <w:i w:val="false"/>
          <w:color w:val="000000"/>
          <w:sz w:val="28"/>
        </w:rPr>
        <w:t>
      1) өткізілетін мемлекеттік сатып алуға қатысатын тұлғаларды қабылданған шешім туралы хабардар етеді;</w:t>
      </w:r>
    </w:p>
    <w:bookmarkEnd w:id="70"/>
    <w:bookmarkStart w:name="z79" w:id="71"/>
    <w:p>
      <w:pPr>
        <w:spacing w:after="0"/>
        <w:ind w:left="0"/>
        <w:jc w:val="both"/>
      </w:pPr>
      <w:r>
        <w:rPr>
          <w:rFonts w:ascii="Times New Roman"/>
          <w:b w:val="false"/>
          <w:i w:val="false"/>
          <w:color w:val="000000"/>
          <w:sz w:val="28"/>
        </w:rPr>
        <w:t>
      2) енгізілген конкурсқа (аукционға) қатысуға өтінімдерді қамтамасыз етуді қайтарады.</w:t>
      </w:r>
    </w:p>
    <w:bookmarkEnd w:id="71"/>
    <w:bookmarkStart w:name="z1250" w:id="72"/>
    <w:p>
      <w:pPr>
        <w:spacing w:after="0"/>
        <w:ind w:left="0"/>
        <w:jc w:val="both"/>
      </w:pPr>
      <w:r>
        <w:rPr>
          <w:rFonts w:ascii="Times New Roman"/>
          <w:b w:val="false"/>
          <w:i w:val="false"/>
          <w:color w:val="000000"/>
          <w:sz w:val="28"/>
        </w:rPr>
        <w:t xml:space="preserve">
      24-1. Қазақстан Республикасының заңнамасына сәйкес Білім беру инфрақұрылымын қолдау қорының қаражаты есебінен қаржыландырылатын мемлекеттік сатып алу Заңның </w:t>
      </w:r>
      <w:r>
        <w:rPr>
          <w:rFonts w:ascii="Times New Roman"/>
          <w:b w:val="false"/>
          <w:i w:val="false"/>
          <w:color w:val="000000"/>
          <w:sz w:val="28"/>
        </w:rPr>
        <w:t>5-бабының</w:t>
      </w:r>
      <w:r>
        <w:rPr>
          <w:rFonts w:ascii="Times New Roman"/>
          <w:b w:val="false"/>
          <w:i w:val="false"/>
          <w:color w:val="000000"/>
          <w:sz w:val="28"/>
        </w:rPr>
        <w:t xml:space="preserve"> талаптары сақтала отырып іске асырылады.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3"/>
    <w:p>
      <w:pPr>
        <w:spacing w:after="0"/>
        <w:ind w:left="0"/>
        <w:jc w:val="left"/>
      </w:pPr>
      <w:r>
        <w:rPr>
          <w:rFonts w:ascii="Times New Roman"/>
          <w:b/>
          <w:i w:val="false"/>
          <w:color w:val="000000"/>
        </w:rPr>
        <w:t xml:space="preserve"> 3-тарау. Ұйымдастырушыны немесе бірыңғай ұйымдастырушыны айқындау тәртібі</w:t>
      </w:r>
    </w:p>
    <w:bookmarkEnd w:id="73"/>
    <w:bookmarkStart w:name="z81" w:id="74"/>
    <w:p>
      <w:pPr>
        <w:spacing w:after="0"/>
        <w:ind w:left="0"/>
        <w:jc w:val="left"/>
      </w:pPr>
      <w:r>
        <w:rPr>
          <w:rFonts w:ascii="Times New Roman"/>
          <w:b/>
          <w:i w:val="false"/>
          <w:color w:val="000000"/>
        </w:rPr>
        <w:t xml:space="preserve"> 1-параграф. Ұйымдастырушыны айқындау тәртібі</w:t>
      </w:r>
    </w:p>
    <w:bookmarkEnd w:id="74"/>
    <w:bookmarkStart w:name="z82" w:id="75"/>
    <w:p>
      <w:pPr>
        <w:spacing w:after="0"/>
        <w:ind w:left="0"/>
        <w:jc w:val="both"/>
      </w:pPr>
      <w:r>
        <w:rPr>
          <w:rFonts w:ascii="Times New Roman"/>
          <w:b w:val="false"/>
          <w:i w:val="false"/>
          <w:color w:val="000000"/>
          <w:sz w:val="28"/>
        </w:rPr>
        <w:t>
      25.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bookmarkEnd w:id="75"/>
    <w:bookmarkStart w:name="z83" w:id="76"/>
    <w:p>
      <w:pPr>
        <w:spacing w:after="0"/>
        <w:ind w:left="0"/>
        <w:jc w:val="both"/>
      </w:pPr>
      <w:r>
        <w:rPr>
          <w:rFonts w:ascii="Times New Roman"/>
          <w:b w:val="false"/>
          <w:i w:val="false"/>
          <w:color w:val="000000"/>
          <w:sz w:val="28"/>
        </w:rPr>
        <w:t>
      26.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bookmarkEnd w:id="76"/>
    <w:bookmarkStart w:name="z84" w:id="77"/>
    <w:p>
      <w:pPr>
        <w:spacing w:after="0"/>
        <w:ind w:left="0"/>
        <w:jc w:val="both"/>
      </w:pPr>
      <w:r>
        <w:rPr>
          <w:rFonts w:ascii="Times New Roman"/>
          <w:b w:val="false"/>
          <w:i w:val="false"/>
          <w:color w:val="000000"/>
          <w:sz w:val="28"/>
        </w:rPr>
        <w:t>
      27. Тапсырыс беруші Заңның 7-бабының 2-тармағына сәйкес тапсырыс беруші ұйымдастырушы етіп тапсырыс берушіге ведомстволық бағынысты мемлекеттік мекемені айқындауға құқылы.</w:t>
      </w:r>
    </w:p>
    <w:bookmarkEnd w:id="77"/>
    <w:bookmarkStart w:name="z85" w:id="78"/>
    <w:p>
      <w:pPr>
        <w:spacing w:after="0"/>
        <w:ind w:left="0"/>
        <w:jc w:val="both"/>
      </w:pPr>
      <w:r>
        <w:rPr>
          <w:rFonts w:ascii="Times New Roman"/>
          <w:b w:val="false"/>
          <w:i w:val="false"/>
          <w:color w:val="000000"/>
          <w:sz w:val="28"/>
        </w:rPr>
        <w:t>
      28. Тапсырыс беруші Заңның 7-бабының 3-тармағына сәйкес тапсырыс берушіге ведомстволық бағынысты бірнеше мемлекеттік мекеме үшін тапсырыс беруші ұйымдастырушы ретінде әрекет етуге құқылы.</w:t>
      </w:r>
    </w:p>
    <w:bookmarkEnd w:id="78"/>
    <w:bookmarkStart w:name="z86" w:id="79"/>
    <w:p>
      <w:pPr>
        <w:spacing w:after="0"/>
        <w:ind w:left="0"/>
        <w:jc w:val="both"/>
      </w:pPr>
      <w:r>
        <w:rPr>
          <w:rFonts w:ascii="Times New Roman"/>
          <w:b w:val="false"/>
          <w:i w:val="false"/>
          <w:color w:val="000000"/>
          <w:sz w:val="28"/>
        </w:rPr>
        <w:t>
      29.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bookmarkEnd w:id="79"/>
    <w:bookmarkStart w:name="z87" w:id="80"/>
    <w:p>
      <w:pPr>
        <w:spacing w:after="0"/>
        <w:ind w:left="0"/>
        <w:jc w:val="both"/>
      </w:pPr>
      <w:r>
        <w:rPr>
          <w:rFonts w:ascii="Times New Roman"/>
          <w:b w:val="false"/>
          <w:i w:val="false"/>
          <w:color w:val="000000"/>
          <w:sz w:val="28"/>
        </w:rPr>
        <w:t>
      30.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bookmarkEnd w:id="80"/>
    <w:p>
      <w:pPr>
        <w:spacing w:after="0"/>
        <w:ind w:left="0"/>
        <w:jc w:val="both"/>
      </w:pPr>
      <w:r>
        <w:rPr>
          <w:rFonts w:ascii="Times New Roman"/>
          <w:b w:val="false"/>
          <w:i w:val="false"/>
          <w:color w:val="000000"/>
          <w:sz w:val="28"/>
        </w:rPr>
        <w:t>
      Бюджеттік бағдарламаның әкімшісі, Заңның 7-бабы 5-тармағының екінші бөлігіне сәйкес, өзі оларға қатысты мемлекеттік басқару органы болып табылатын бірнеше заңды тұлғалар, ведомстволар мен ведомстволық бағынысты ұйымдар үшін олардың арасынан мемлекеттік сатып алуды ұйымдастырушыны айқындауға құқылы.</w:t>
      </w:r>
    </w:p>
    <w:p>
      <w:pPr>
        <w:spacing w:after="0"/>
        <w:ind w:left="0"/>
        <w:jc w:val="both"/>
      </w:pPr>
      <w:r>
        <w:rPr>
          <w:rFonts w:ascii="Times New Roman"/>
          <w:b w:val="false"/>
          <w:i w:val="false"/>
          <w:color w:val="000000"/>
          <w:sz w:val="28"/>
        </w:rPr>
        <w:t>
      Мемлекеттік кәсіпорын өзімен үлестес тұлғалар үшін Заңның 7-бабы 5-тармағының үшінші бөлігіне сәйкес мемлекеттік сатып алуды ұйымдастырушы ретінде әрекет етуге құқылы.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заңды тұлға, Заңның 7-бабы 5-тармағының екінші бөлігіне сәйкес, өзімен үлестес тұлғалар үшін мемлекеттік сатып алуды ұйымдастырушы болуға құқылы.</w:t>
      </w:r>
    </w:p>
    <w:bookmarkStart w:name="z88" w:id="81"/>
    <w:p>
      <w:pPr>
        <w:spacing w:after="0"/>
        <w:ind w:left="0"/>
        <w:jc w:val="both"/>
      </w:pPr>
      <w:r>
        <w:rPr>
          <w:rFonts w:ascii="Times New Roman"/>
          <w:b w:val="false"/>
          <w:i w:val="false"/>
          <w:color w:val="000000"/>
          <w:sz w:val="28"/>
        </w:rPr>
        <w:t>
      31.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bookmarkEnd w:id="81"/>
    <w:bookmarkStart w:name="z89" w:id="82"/>
    <w:p>
      <w:pPr>
        <w:spacing w:after="0"/>
        <w:ind w:left="0"/>
        <w:jc w:val="left"/>
      </w:pPr>
      <w:r>
        <w:rPr>
          <w:rFonts w:ascii="Times New Roman"/>
          <w:b/>
          <w:i w:val="false"/>
          <w:color w:val="000000"/>
        </w:rPr>
        <w:t xml:space="preserve"> 2-параграф. Бірыңғай ұйымдастырушыны айқындау тәртібі</w:t>
      </w:r>
    </w:p>
    <w:bookmarkEnd w:id="82"/>
    <w:bookmarkStart w:name="z90" w:id="83"/>
    <w:p>
      <w:pPr>
        <w:spacing w:after="0"/>
        <w:ind w:left="0"/>
        <w:jc w:val="both"/>
      </w:pPr>
      <w:r>
        <w:rPr>
          <w:rFonts w:ascii="Times New Roman"/>
          <w:b w:val="false"/>
          <w:i w:val="false"/>
          <w:color w:val="000000"/>
          <w:sz w:val="28"/>
        </w:rPr>
        <w:t>
      32. Орталықтандырылған мемлекеттік сатып алуларды бірыңғай ұйымдастырушылар жүзеге асырады.</w:t>
      </w:r>
    </w:p>
    <w:bookmarkEnd w:id="83"/>
    <w:bookmarkStart w:name="z91" w:id="84"/>
    <w:p>
      <w:pPr>
        <w:spacing w:after="0"/>
        <w:ind w:left="0"/>
        <w:jc w:val="both"/>
      </w:pPr>
      <w:r>
        <w:rPr>
          <w:rFonts w:ascii="Times New Roman"/>
          <w:b w:val="false"/>
          <w:i w:val="false"/>
          <w:color w:val="000000"/>
          <w:sz w:val="28"/>
        </w:rPr>
        <w:t>
      33. Уәкілетті орган, олар бойынша бірыңғай ұйымдастырушылар мемлекеттік сатып алуды жүзеге асыратын тауарлардың, жұмыстардың, көрсетілетін қызметтердің тізбелерін айқындайды.</w:t>
      </w:r>
    </w:p>
    <w:bookmarkEnd w:id="84"/>
    <w:bookmarkStart w:name="z92" w:id="85"/>
    <w:p>
      <w:pPr>
        <w:spacing w:after="0"/>
        <w:ind w:left="0"/>
        <w:jc w:val="both"/>
      </w:pPr>
      <w:r>
        <w:rPr>
          <w:rFonts w:ascii="Times New Roman"/>
          <w:b w:val="false"/>
          <w:i w:val="false"/>
          <w:color w:val="000000"/>
          <w:sz w:val="28"/>
        </w:rPr>
        <w:t>
      34. Мемлекеттік сатып алуды бірыңғай ұйымдастырушы мемлекеттік сатып алуды:</w:t>
      </w:r>
    </w:p>
    <w:bookmarkEnd w:id="85"/>
    <w:bookmarkStart w:name="z93" w:id="86"/>
    <w:p>
      <w:pPr>
        <w:spacing w:after="0"/>
        <w:ind w:left="0"/>
        <w:jc w:val="both"/>
      </w:pPr>
      <w:r>
        <w:rPr>
          <w:rFonts w:ascii="Times New Roman"/>
          <w:b w:val="false"/>
          <w:i w:val="false"/>
          <w:color w:val="000000"/>
          <w:sz w:val="28"/>
        </w:rPr>
        <w:t>
      1) уәкілетті орган айқындайтын тауарлардың, жұмыстардың, көрсетілетін қызметтердің тізбесі бойынша;</w:t>
      </w:r>
    </w:p>
    <w:bookmarkEnd w:id="86"/>
    <w:bookmarkStart w:name="z94" w:id="87"/>
    <w:p>
      <w:pPr>
        <w:spacing w:after="0"/>
        <w:ind w:left="0"/>
        <w:jc w:val="both"/>
      </w:pPr>
      <w:r>
        <w:rPr>
          <w:rFonts w:ascii="Times New Roman"/>
          <w:b w:val="false"/>
          <w:i w:val="false"/>
          <w:color w:val="000000"/>
          <w:sz w:val="28"/>
        </w:rPr>
        <w:t>
      2) уәкілетті орган айқындайтын тауарлардың, жұмыстардың, көрсетілетін қызметтердің тізбесі бойынша біртекті тауарларды, жұмыстарды, көрсетілетін қызметтерді беру (орындау, көрсету) орнына қарамастан, бір лотқа біріктіру арқылы.</w:t>
      </w:r>
    </w:p>
    <w:bookmarkEnd w:id="87"/>
    <w:bookmarkStart w:name="z95" w:id="88"/>
    <w:p>
      <w:pPr>
        <w:spacing w:after="0"/>
        <w:ind w:left="0"/>
        <w:jc w:val="left"/>
      </w:pPr>
      <w:r>
        <w:rPr>
          <w:rFonts w:ascii="Times New Roman"/>
          <w:b/>
          <w:i w:val="false"/>
          <w:color w:val="000000"/>
        </w:rPr>
        <w:t xml:space="preserve"> 4-тарау. Әлеуетті өнім берушілерге қойылатын біліктілік талаптары</w:t>
      </w:r>
    </w:p>
    <w:bookmarkEnd w:id="88"/>
    <w:bookmarkStart w:name="z96" w:id="89"/>
    <w:p>
      <w:pPr>
        <w:spacing w:after="0"/>
        <w:ind w:left="0"/>
        <w:jc w:val="left"/>
      </w:pPr>
      <w:r>
        <w:rPr>
          <w:rFonts w:ascii="Times New Roman"/>
          <w:b/>
          <w:i w:val="false"/>
          <w:color w:val="000000"/>
        </w:rPr>
        <w:t xml:space="preserve"> 1-параграф. Әлеуетті өнім берушілерге қойылатын біліктілік талаптары</w:t>
      </w:r>
    </w:p>
    <w:bookmarkEnd w:id="89"/>
    <w:bookmarkStart w:name="z97" w:id="90"/>
    <w:p>
      <w:pPr>
        <w:spacing w:after="0"/>
        <w:ind w:left="0"/>
        <w:jc w:val="both"/>
      </w:pPr>
      <w:r>
        <w:rPr>
          <w:rFonts w:ascii="Times New Roman"/>
          <w:b w:val="false"/>
          <w:i w:val="false"/>
          <w:color w:val="000000"/>
          <w:sz w:val="28"/>
        </w:rPr>
        <w:t>
      35. Әлеуетті өнім берушілерге мынадай біліктілік талаптары қойылады:</w:t>
      </w:r>
    </w:p>
    <w:bookmarkEnd w:id="90"/>
    <w:p>
      <w:pPr>
        <w:spacing w:after="0"/>
        <w:ind w:left="0"/>
        <w:jc w:val="both"/>
      </w:pPr>
      <w:r>
        <w:rPr>
          <w:rFonts w:ascii="Times New Roman"/>
          <w:b w:val="false"/>
          <w:i w:val="false"/>
          <w:color w:val="000000"/>
          <w:sz w:val="28"/>
        </w:rPr>
        <w:t>
      1) құқық қабілеттілігінің (заңды тұлғалар үшін), азаматтық әрекетке қабілеттілігінің (жеке тұлғалар үшін) болуы;</w:t>
      </w:r>
    </w:p>
    <w:p>
      <w:pPr>
        <w:spacing w:after="0"/>
        <w:ind w:left="0"/>
        <w:jc w:val="both"/>
      </w:pPr>
      <w:r>
        <w:rPr>
          <w:rFonts w:ascii="Times New Roman"/>
          <w:b w:val="false"/>
          <w:i w:val="false"/>
          <w:color w:val="000000"/>
          <w:sz w:val="28"/>
        </w:rPr>
        <w:t>
      2) қаржылық орнықты болуы және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p>
      <w:pPr>
        <w:spacing w:after="0"/>
        <w:ind w:left="0"/>
        <w:jc w:val="both"/>
      </w:pPr>
      <w:r>
        <w:rPr>
          <w:rFonts w:ascii="Times New Roman"/>
          <w:b w:val="false"/>
          <w:i w:val="false"/>
          <w:color w:val="000000"/>
          <w:sz w:val="28"/>
        </w:rPr>
        <w:t>
      Әлеуетті өнім берушінің қаржылық орнықтылығы оларды осы Қағидаларында айқындалған тәртіппен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p>
      <w:pPr>
        <w:spacing w:after="0"/>
        <w:ind w:left="0"/>
        <w:jc w:val="both"/>
      </w:pPr>
      <w:r>
        <w:rPr>
          <w:rFonts w:ascii="Times New Roman"/>
          <w:b w:val="false"/>
          <w:i w:val="false"/>
          <w:color w:val="000000"/>
          <w:sz w:val="28"/>
        </w:rPr>
        <w:t>
      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bookmarkStart w:name="z98" w:id="91"/>
    <w:p>
      <w:pPr>
        <w:spacing w:after="0"/>
        <w:ind w:left="0"/>
        <w:jc w:val="both"/>
      </w:pPr>
      <w:r>
        <w:rPr>
          <w:rFonts w:ascii="Times New Roman"/>
          <w:b w:val="false"/>
          <w:i w:val="false"/>
          <w:color w:val="000000"/>
          <w:sz w:val="28"/>
        </w:rPr>
        <w:t>
      36. Осы Қағидалардың 35-тармағының қаржылық орнықтылыққа ие болу бөлігінде 2) тармақшасында, 4) және 5) тармақшаларында көзделген біліктілік талаптары қосалқы мердігерлерге (бірлесіп орындаушыларға) қолданылмайды.</w:t>
      </w:r>
    </w:p>
    <w:bookmarkEnd w:id="91"/>
    <w:bookmarkStart w:name="z99" w:id="92"/>
    <w:p>
      <w:pPr>
        <w:spacing w:after="0"/>
        <w:ind w:left="0"/>
        <w:jc w:val="left"/>
      </w:pPr>
      <w:r>
        <w:rPr>
          <w:rFonts w:ascii="Times New Roman"/>
          <w:b/>
          <w:i w:val="false"/>
          <w:color w:val="000000"/>
        </w:rPr>
        <w:t xml:space="preserve"> 2-параграф. Әлеуетті өнім берушінің құқық қабілеттілігіне ие болу бөлігінде біліктілік талаптарына сәйкестігін айқындау тәртібі</w:t>
      </w:r>
    </w:p>
    <w:bookmarkEnd w:id="92"/>
    <w:bookmarkStart w:name="z100" w:id="93"/>
    <w:p>
      <w:pPr>
        <w:spacing w:after="0"/>
        <w:ind w:left="0"/>
        <w:jc w:val="both"/>
      </w:pPr>
      <w:r>
        <w:rPr>
          <w:rFonts w:ascii="Times New Roman"/>
          <w:b w:val="false"/>
          <w:i w:val="false"/>
          <w:color w:val="000000"/>
          <w:sz w:val="28"/>
        </w:rPr>
        <w:t>
      37.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93"/>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bookmarkStart w:name="z101" w:id="94"/>
    <w:p>
      <w:pPr>
        <w:spacing w:after="0"/>
        <w:ind w:left="0"/>
        <w:jc w:val="both"/>
      </w:pPr>
      <w:r>
        <w:rPr>
          <w:rFonts w:ascii="Times New Roman"/>
          <w:b w:val="false"/>
          <w:i w:val="false"/>
          <w:color w:val="000000"/>
          <w:sz w:val="28"/>
        </w:rPr>
        <w:t>
      39. Шарт бойынша міндеттемелерді орындау қажеттігінен тікелей туындамайтын осындай рұқсатының (хабарлама жіберудің) және (немесе) рұқсат беру құжатының кіші түрінің болуы бойынша талаптарды белгілеуге жол берілмейді.</w:t>
      </w:r>
    </w:p>
    <w:bookmarkEnd w:id="94"/>
    <w:bookmarkStart w:name="z102" w:id="95"/>
    <w:p>
      <w:pPr>
        <w:spacing w:after="0"/>
        <w:ind w:left="0"/>
        <w:jc w:val="left"/>
      </w:pPr>
      <w:r>
        <w:rPr>
          <w:rFonts w:ascii="Times New Roman"/>
          <w:b/>
          <w:i w:val="false"/>
          <w:color w:val="000000"/>
        </w:rPr>
        <w:t xml:space="preserve"> 3-параграф. Әлеуетті өнім берушінің қаржылық орнықтылығы түріндегі біліктілік талаптарына сәйкестігін айқындау тәртібі</w:t>
      </w:r>
    </w:p>
    <w:bookmarkEnd w:id="95"/>
    <w:bookmarkStart w:name="z103" w:id="96"/>
    <w:p>
      <w:pPr>
        <w:spacing w:after="0"/>
        <w:ind w:left="0"/>
        <w:jc w:val="both"/>
      </w:pPr>
      <w:r>
        <w:rPr>
          <w:rFonts w:ascii="Times New Roman"/>
          <w:b w:val="false"/>
          <w:i w:val="false"/>
          <w:color w:val="000000"/>
          <w:sz w:val="28"/>
        </w:rPr>
        <w:t>
      40. Әлеуетті өнім берушінің қаржылық орнықтылығы түріндегі біліктілік талабы конкурс (аукцион) тәсілімен мемлекеттік сатып алуға қатысатын әлеуетті өнім берушілерге қойылады:</w:t>
      </w:r>
    </w:p>
    <w:bookmarkEnd w:id="96"/>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bookmarkStart w:name="z104" w:id="97"/>
    <w:p>
      <w:pPr>
        <w:spacing w:after="0"/>
        <w:ind w:left="0"/>
        <w:jc w:val="both"/>
      </w:pPr>
      <w:r>
        <w:rPr>
          <w:rFonts w:ascii="Times New Roman"/>
          <w:b w:val="false"/>
          <w:i w:val="false"/>
          <w:color w:val="000000"/>
          <w:sz w:val="28"/>
        </w:rPr>
        <w:t>
      41. Мемлекеттік сатып алу жүзеге асырылған жағдайларда, әлеуетті өнім берушінің қаржылық орнықтылығы түріндегі біліктілік талабы мемлекеттік сатып алудың (лоттың) бөлінген сомасына қарамастан қойылады:</w:t>
      </w:r>
    </w:p>
    <w:bookmarkEnd w:id="97"/>
    <w:p>
      <w:pPr>
        <w:spacing w:after="0"/>
        <w:ind w:left="0"/>
        <w:jc w:val="both"/>
      </w:pPr>
      <w:r>
        <w:rPr>
          <w:rFonts w:ascii="Times New Roman"/>
          <w:b w:val="false"/>
          <w:i w:val="false"/>
          <w:color w:val="000000"/>
          <w:sz w:val="28"/>
        </w:rPr>
        <w:t>
      1) техникалық-экономикалық негіздемені, жобалау-сметалық (үлгілік жобалау-сметалық) құжаттаманы және қала құрылысы жобаларын әзірлеу жөніндегі жұмыстарды;</w:t>
      </w:r>
    </w:p>
    <w:p>
      <w:pPr>
        <w:spacing w:after="0"/>
        <w:ind w:left="0"/>
        <w:jc w:val="both"/>
      </w:pPr>
      <w:r>
        <w:rPr>
          <w:rFonts w:ascii="Times New Roman"/>
          <w:b w:val="false"/>
          <w:i w:val="false"/>
          <w:color w:val="000000"/>
          <w:sz w:val="28"/>
        </w:rPr>
        <w:t>
      2) объектілер құрылысының жобаларына ведомстводан тыс кешенді сараптама жөніндегі жұмыстарды;</w:t>
      </w:r>
    </w:p>
    <w:p>
      <w:pPr>
        <w:spacing w:after="0"/>
        <w:ind w:left="0"/>
        <w:jc w:val="both"/>
      </w:pPr>
      <w:r>
        <w:rPr>
          <w:rFonts w:ascii="Times New Roman"/>
          <w:b w:val="false"/>
          <w:i w:val="false"/>
          <w:color w:val="000000"/>
          <w:sz w:val="28"/>
        </w:rPr>
        <w:t>
      3) техникалық қадағалау және (немесе) жобаларды басқару жөніндегі инжинирингтік қызметтерді;</w:t>
      </w:r>
    </w:p>
    <w:p>
      <w:pPr>
        <w:spacing w:after="0"/>
        <w:ind w:left="0"/>
        <w:jc w:val="both"/>
      </w:pPr>
      <w:r>
        <w:rPr>
          <w:rFonts w:ascii="Times New Roman"/>
          <w:b w:val="false"/>
          <w:i w:val="false"/>
          <w:color w:val="000000"/>
          <w:sz w:val="28"/>
        </w:rPr>
        <w:t>
      4) Заңның 16-бабының 7) тармақшасына сәйкес әзірленетін және бекітілетін үлгілік конкурстық (аукциондық) құжаттамаларға сәйкес мемлекеттік сатып алу жүзеге асырылатын тауарларды, жұмыстарды, көрсетілетін қызметтерді сатып алу кезінде жүзеге асырылады.</w:t>
      </w:r>
    </w:p>
    <w:bookmarkStart w:name="z105" w:id="98"/>
    <w:p>
      <w:pPr>
        <w:spacing w:after="0"/>
        <w:ind w:left="0"/>
        <w:jc w:val="both"/>
      </w:pPr>
      <w:r>
        <w:rPr>
          <w:rFonts w:ascii="Times New Roman"/>
          <w:b w:val="false"/>
          <w:i w:val="false"/>
          <w:color w:val="000000"/>
          <w:sz w:val="28"/>
        </w:rPr>
        <w:t xml:space="preserve">
      42. Әлеуетті өнім берушінің қаржылық орнықтылығы түріндегі біліктілік талабы Заңның 51-бабына сәйкес мемлекеттік сатып алуға қатысатын әлеуетті өнім берушілерге, сондай-ақ мүгедектігі бар адамдарды абилитациялау мен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және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Премьер-Министрінің орынбасары – Еңбек және халықты әлеуметтік қорғау министрінің 2023 жылғы 30 маусымдағы № 284 бұйрығымен бекітілген (Нормативтік құқықтық актілерді мемлекеттік тіркеу тізілімінде № 32984 болып тіркелген) мүгедектігі бар адамдарға ұсынылатын </w:t>
      </w:r>
      <w:r>
        <w:rPr>
          <w:rFonts w:ascii="Times New Roman"/>
          <w:b w:val="false"/>
          <w:i w:val="false"/>
          <w:color w:val="000000"/>
          <w:sz w:val="28"/>
        </w:rPr>
        <w:t>техникалық көмекші</w:t>
      </w:r>
      <w:r>
        <w:rPr>
          <w:rFonts w:ascii="Times New Roman"/>
          <w:b w:val="false"/>
          <w:i w:val="false"/>
          <w:color w:val="000000"/>
          <w:sz w:val="28"/>
        </w:rPr>
        <w:t xml:space="preserve"> (орнын толтырушы) құралдардың, арнаулы жүріп-тұру құралдарының және көрсетілетін қызметтердің сыныптауышына сәйкес олардан тауарлар мен көрсетілетін қызметтерді сатып алу кезінде әлеуетті өнім берушілерге қолданылмайды.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43.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bookmarkEnd w:id="99"/>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bookmarkStart w:name="z107" w:id="100"/>
    <w:p>
      <w:pPr>
        <w:spacing w:after="0"/>
        <w:ind w:left="0"/>
        <w:jc w:val="both"/>
      </w:pPr>
      <w:r>
        <w:rPr>
          <w:rFonts w:ascii="Times New Roman"/>
          <w:b w:val="false"/>
          <w:i w:val="false"/>
          <w:color w:val="000000"/>
          <w:sz w:val="28"/>
        </w:rPr>
        <w:t>
      44. Әлеуетті өнім беруші, егер ол жиынтығында мынадай шарттарға сәйкес келсе, қаржылық орнықты деп танылады:</w:t>
      </w:r>
    </w:p>
    <w:bookmarkEnd w:id="100"/>
    <w:bookmarkStart w:name="z1198" w:id="101"/>
    <w:p>
      <w:pPr>
        <w:spacing w:after="0"/>
        <w:ind w:left="0"/>
        <w:jc w:val="both"/>
      </w:pPr>
      <w:r>
        <w:rPr>
          <w:rFonts w:ascii="Times New Roman"/>
          <w:b w:val="false"/>
          <w:i w:val="false"/>
          <w:color w:val="000000"/>
          <w:sz w:val="28"/>
        </w:rPr>
        <w:t>
      1) әлеуетті өнім берушінің кірістері мемлекеттік кірістер органдарының ақпараттық жүйелерінің деректеріне сәйкес өткен жылдың алдындағы үш жылдағы мемлекеттік сатып алуды жүзеге асыру үшін бөлінген соманың кемінде екіден бір бөлігін құрайды;</w:t>
      </w:r>
    </w:p>
    <w:bookmarkEnd w:id="101"/>
    <w:bookmarkStart w:name="z1199" w:id="102"/>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деректеріне сәйкес өткен жылдың алдындағы үш жылдағы әлеуетті өнім беруші кірістерінің кемінде үш пайызын құрайды.</w:t>
      </w:r>
    </w:p>
    <w:bookmarkEnd w:id="102"/>
    <w:p>
      <w:pPr>
        <w:spacing w:after="0"/>
        <w:ind w:left="0"/>
        <w:jc w:val="both"/>
      </w:pPr>
      <w:r>
        <w:rPr>
          <w:rFonts w:ascii="Times New Roman"/>
          <w:b w:val="false"/>
          <w:i w:val="false"/>
          <w:color w:val="000000"/>
          <w:sz w:val="28"/>
        </w:rPr>
        <w:t>
      Салық төленген күнтізбелік жыл төленген салық күні болып есептеледі.</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есептелетін үш жылдық кезең ішінде төленген салықтарының сомасы;</w:t>
      </w:r>
    </w:p>
    <w:p>
      <w:pPr>
        <w:spacing w:after="0"/>
        <w:ind w:left="0"/>
        <w:jc w:val="both"/>
      </w:pPr>
      <w:r>
        <w:rPr>
          <w:rFonts w:ascii="Times New Roman"/>
          <w:b w:val="false"/>
          <w:i w:val="false"/>
          <w:color w:val="000000"/>
          <w:sz w:val="28"/>
        </w:rPr>
        <w:t>
      КС - есептелетін үш жылдық кезең ішінде әлеуетті өнім берушінің кіріс сомасы;</w:t>
      </w:r>
    </w:p>
    <w:bookmarkStart w:name="z1200" w:id="103"/>
    <w:p>
      <w:pPr>
        <w:spacing w:after="0"/>
        <w:ind w:left="0"/>
        <w:jc w:val="both"/>
      </w:pPr>
      <w:r>
        <w:rPr>
          <w:rFonts w:ascii="Times New Roman"/>
          <w:b w:val="false"/>
          <w:i w:val="false"/>
          <w:color w:val="000000"/>
          <w:sz w:val="28"/>
        </w:rPr>
        <w:t>
      3) әлеуетті өнім берушінің негізгі құралдарының құны мемлекеттік кірістер органдарының ақпараттық жүйелерінің деректеріне сәйкес өткен жылдың алдындағы үш жылдағы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End w:id="103"/>
    <w:bookmarkStart w:name="z1201" w:id="104"/>
    <w:p>
      <w:pPr>
        <w:spacing w:after="0"/>
        <w:ind w:left="0"/>
        <w:jc w:val="both"/>
      </w:pPr>
      <w:r>
        <w:rPr>
          <w:rFonts w:ascii="Times New Roman"/>
          <w:b w:val="false"/>
          <w:i w:val="false"/>
          <w:color w:val="000000"/>
          <w:sz w:val="28"/>
        </w:rPr>
        <w:t>
      4) әлеуетті өнім берушінің жұмыскерлеріне еңбекақы төлеу қоры мемлекеттік кірістер органдарының ақпараттық жүйелерінің деректеріне сәйкес өткен жылдың алдындағы үш жылдағы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5"/>
    <w:p>
      <w:pPr>
        <w:spacing w:after="0"/>
        <w:ind w:left="0"/>
        <w:jc w:val="both"/>
      </w:pPr>
      <w:r>
        <w:rPr>
          <w:rFonts w:ascii="Times New Roman"/>
          <w:b w:val="false"/>
          <w:i w:val="false"/>
          <w:color w:val="000000"/>
          <w:sz w:val="28"/>
        </w:rPr>
        <w:t>
      45. Тауарларды мемлекеттік сатып алуға қатысатын әлеуетті өнім беруші, егер ол жиынтығында осы Қағидалардың 44-тармағының 1) және 2) тармақшаларында көзделген шарттарға сәйкес келсе, қаржылық орнықты деп танылады.</w:t>
      </w:r>
    </w:p>
    <w:bookmarkEnd w:id="105"/>
    <w:bookmarkStart w:name="z109" w:id="106"/>
    <w:p>
      <w:pPr>
        <w:spacing w:after="0"/>
        <w:ind w:left="0"/>
        <w:jc w:val="both"/>
      </w:pPr>
      <w:r>
        <w:rPr>
          <w:rFonts w:ascii="Times New Roman"/>
          <w:b w:val="false"/>
          <w:i w:val="false"/>
          <w:color w:val="000000"/>
          <w:sz w:val="28"/>
        </w:rPr>
        <w:t>
      46. Жанар-жағармай материалдарын бөлшек және көтерме саудада өткізу бойынша мемлекеттік сатып алуға қатысатын әлеуетті өнім беруші, сондай-ақ индустриялық қызметті мемлекеттік қолдау саласындағы уәкілетті органмен көлік құралдарын және (немесе) ауыл шаруашылығы техникасын өнеркәсіптік құрастыру туралы келісім жасасқан әлеуетті өнім беруші, егер оның осы Қағидалардың 44-тармағының 2) тармақшасына сәйкес есептелетін төленген салықтардың көрсеткіші оның кірістерінің кемінде бір пайызын құраса, қаржылық орнықты деп танылады.</w:t>
      </w:r>
    </w:p>
    <w:bookmarkEnd w:id="106"/>
    <w:bookmarkStart w:name="z110" w:id="107"/>
    <w:p>
      <w:pPr>
        <w:spacing w:after="0"/>
        <w:ind w:left="0"/>
        <w:jc w:val="both"/>
      </w:pPr>
      <w:r>
        <w:rPr>
          <w:rFonts w:ascii="Times New Roman"/>
          <w:b w:val="false"/>
          <w:i w:val="false"/>
          <w:color w:val="000000"/>
          <w:sz w:val="28"/>
        </w:rPr>
        <w:t>
      47. Қызметтерді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bookmarkEnd w:id="107"/>
    <w:bookmarkStart w:name="z1265" w:id="108"/>
    <w:p>
      <w:pPr>
        <w:spacing w:after="0"/>
        <w:ind w:left="0"/>
        <w:jc w:val="both"/>
      </w:pPr>
      <w:r>
        <w:rPr>
          <w:rFonts w:ascii="Times New Roman"/>
          <w:b w:val="false"/>
          <w:i w:val="false"/>
          <w:color w:val="000000"/>
          <w:sz w:val="28"/>
        </w:rPr>
        <w:t>
      47-1. Сақтандыру (қайта сақтандыру) ұйымының қызметін жүзеге асыратын әлеуетті өнім беруші сақтандыру қызметтері бойынша көрсетілетін қызметтерді мемлекеттік сатып алуға қатысу кезінде, егер ол жиынтықта осы Қағидалардың 44-тармағы 1) және 4) тармақшаларында көзделген шарттарға сәйкес келсе, қаржылық орнықты деп танылады.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47-1-тармақпен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9"/>
    <w:p>
      <w:pPr>
        <w:spacing w:after="0"/>
        <w:ind w:left="0"/>
        <w:jc w:val="both"/>
      </w:pPr>
      <w:r>
        <w:rPr>
          <w:rFonts w:ascii="Times New Roman"/>
          <w:b w:val="false"/>
          <w:i w:val="false"/>
          <w:color w:val="000000"/>
          <w:sz w:val="28"/>
        </w:rPr>
        <w:t>
      48. Қаржы лизингі бойынша қызметтерді мемлекеттік сатып алуға қатысатын әлеуетті өнім беруші, егер ол жиынтығында осы Қағидалардың 44-тармағының 1) және 4) тармақшаларында көзделген шарттарға сәйкес келсе, қаржылық орнықты деп танылады.</w:t>
      </w:r>
    </w:p>
    <w:bookmarkEnd w:id="109"/>
    <w:bookmarkStart w:name="z112" w:id="110"/>
    <w:p>
      <w:pPr>
        <w:spacing w:after="0"/>
        <w:ind w:left="0"/>
        <w:jc w:val="both"/>
      </w:pPr>
      <w:r>
        <w:rPr>
          <w:rFonts w:ascii="Times New Roman"/>
          <w:b w:val="false"/>
          <w:i w:val="false"/>
          <w:color w:val="000000"/>
          <w:sz w:val="28"/>
        </w:rPr>
        <w:t>
      49. Шағын кәсіпкерлік субъектісіне жататын және жұмыстарды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bookmarkEnd w:id="110"/>
    <w:bookmarkStart w:name="z113" w:id="111"/>
    <w:p>
      <w:pPr>
        <w:spacing w:after="0"/>
        <w:ind w:left="0"/>
        <w:jc w:val="both"/>
      </w:pPr>
      <w:r>
        <w:rPr>
          <w:rFonts w:ascii="Times New Roman"/>
          <w:b w:val="false"/>
          <w:i w:val="false"/>
          <w:color w:val="000000"/>
          <w:sz w:val="28"/>
        </w:rPr>
        <w:t>
      50. 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сараптама жөніндегі жұмыстарды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bookmarkEnd w:id="111"/>
    <w:bookmarkStart w:name="z114" w:id="112"/>
    <w:p>
      <w:pPr>
        <w:spacing w:after="0"/>
        <w:ind w:left="0"/>
        <w:jc w:val="both"/>
      </w:pPr>
      <w:r>
        <w:rPr>
          <w:rFonts w:ascii="Times New Roman"/>
          <w:b w:val="false"/>
          <w:i w:val="false"/>
          <w:color w:val="000000"/>
          <w:sz w:val="28"/>
        </w:rPr>
        <w:t xml:space="preserve">
      51.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2017 жылғы 25 желтоқсандағы № 121-VI ҚРЗ Заңының (бұдан әрі - Салық кодексін қолданысқа енгізу туралы заң) </w:t>
      </w:r>
      <w:r>
        <w:rPr>
          <w:rFonts w:ascii="Times New Roman"/>
          <w:b w:val="false"/>
          <w:i w:val="false"/>
          <w:color w:val="000000"/>
          <w:sz w:val="28"/>
        </w:rPr>
        <w:t>57-4-бабына</w:t>
      </w:r>
      <w:r>
        <w:rPr>
          <w:rFonts w:ascii="Times New Roman"/>
          <w:b w:val="false"/>
          <w:i w:val="false"/>
          <w:color w:val="000000"/>
          <w:sz w:val="28"/>
        </w:rPr>
        <w:t xml:space="preserve"> сәйкес арнаулы салық режимін қолданатын және микрокәсіпкерлік немесе шағын кәсіпкерлік субъектілері деп танылатын, салық төлеуден босатылған әлеуетті өнім берушілер, егер олардың осы Қағидалардың 44-тармағының 2) тармақшасына сәйкес есептелетін, төленген салықтарының көрсеткіші оның кірістерінің кемінде үш пайызын құраса, 2020 жылғы 1 қаңтардан бастап 2023 жылғы 1 қаңтар аралығындағы кезеңге қаржылық орнықты деп танылады.</w:t>
      </w:r>
    </w:p>
    <w:bookmarkEnd w:id="112"/>
    <w:p>
      <w:pPr>
        <w:spacing w:after="0"/>
        <w:ind w:left="0"/>
        <w:jc w:val="both"/>
      </w:pPr>
      <w:r>
        <w:rPr>
          <w:rFonts w:ascii="Times New Roman"/>
          <w:b w:val="false"/>
          <w:i w:val="false"/>
          <w:color w:val="000000"/>
          <w:sz w:val="28"/>
        </w:rPr>
        <w:t>
      Бұл ретте жоғарыда көрсетілген тұлғалардың салық төлеуден босатылған кезеңіне есептелген салық сомасы төленген салықтардың көрсеткішін есептеу кезінде төлем ретінде есепке алынады.</w:t>
      </w:r>
    </w:p>
    <w:p>
      <w:pPr>
        <w:spacing w:after="0"/>
        <w:ind w:left="0"/>
        <w:jc w:val="both"/>
      </w:pPr>
      <w:r>
        <w:rPr>
          <w:rFonts w:ascii="Times New Roman"/>
          <w:b w:val="false"/>
          <w:i w:val="false"/>
          <w:color w:val="000000"/>
          <w:sz w:val="28"/>
        </w:rPr>
        <w:t>
      Мұндай тұлғалардың тізбесін мемлекеттік кірістер органдарының мәліметтері негізінде веб-портал автоматты түрде айқындайды.</w:t>
      </w:r>
    </w:p>
    <w:bookmarkStart w:name="z1082" w:id="113"/>
    <w:p>
      <w:pPr>
        <w:spacing w:after="0"/>
        <w:ind w:left="0"/>
        <w:jc w:val="both"/>
      </w:pPr>
      <w:r>
        <w:rPr>
          <w:rFonts w:ascii="Times New Roman"/>
          <w:b w:val="false"/>
          <w:i w:val="false"/>
          <w:color w:val="000000"/>
          <w:sz w:val="28"/>
        </w:rPr>
        <w:t xml:space="preserve">
      51-1. Тікелей шарт жасасу арқылы бір көзден алу тәсілімен мемлекеттік сатып алуға қатысатын әлеуетті өнім берушінің қаржылық орнықтылығы түріндегі біліктілік талабын тапсырыс беруші Заңның </w:t>
      </w:r>
      <w:r>
        <w:rPr>
          <w:rFonts w:ascii="Times New Roman"/>
          <w:b w:val="false"/>
          <w:i w:val="false"/>
          <w:color w:val="000000"/>
          <w:sz w:val="28"/>
        </w:rPr>
        <w:t>4-бабында</w:t>
      </w:r>
      <w:r>
        <w:rPr>
          <w:rFonts w:ascii="Times New Roman"/>
          <w:b w:val="false"/>
          <w:i w:val="false"/>
          <w:color w:val="000000"/>
          <w:sz w:val="28"/>
        </w:rPr>
        <w:t xml:space="preserve"> көзделген мемлекеттік сатып алуды жүзеге асыру қағидаттарын сақтай отырып айқындайды.</w:t>
      </w:r>
    </w:p>
    <w:bookmarkEnd w:id="113"/>
    <w:p>
      <w:pPr>
        <w:spacing w:after="0"/>
        <w:ind w:left="0"/>
        <w:jc w:val="both"/>
      </w:pPr>
      <w:r>
        <w:rPr>
          <w:rFonts w:ascii="Times New Roman"/>
          <w:b w:val="false"/>
          <w:i w:val="false"/>
          <w:color w:val="000000"/>
          <w:sz w:val="28"/>
        </w:rPr>
        <w:t xml:space="preserve">
      Бұл ретте тікелей шарт жасасу арқылы бір көзден алу тәсілімен мемлекеттік сатып алуға қатысатын әлеуетті өнім беруші, егер ол осы Қағидалардың </w:t>
      </w:r>
      <w:r>
        <w:rPr>
          <w:rFonts w:ascii="Times New Roman"/>
          <w:b w:val="false"/>
          <w:i w:val="false"/>
          <w:color w:val="000000"/>
          <w:sz w:val="28"/>
        </w:rPr>
        <w:t>44-тармағының</w:t>
      </w:r>
      <w:r>
        <w:rPr>
          <w:rFonts w:ascii="Times New Roman"/>
          <w:b w:val="false"/>
          <w:i w:val="false"/>
          <w:color w:val="000000"/>
          <w:sz w:val="28"/>
        </w:rPr>
        <w:t xml:space="preserve"> 1) тармақшасында көзделген талаптарға сәйкес келсе, қаржылық орнықты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51-1-тармақпен толықтырылды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5" w:id="114"/>
    <w:p>
      <w:pPr>
        <w:spacing w:after="0"/>
        <w:ind w:left="0"/>
        <w:jc w:val="both"/>
      </w:pPr>
      <w:r>
        <w:rPr>
          <w:rFonts w:ascii="Times New Roman"/>
          <w:b w:val="false"/>
          <w:i w:val="false"/>
          <w:color w:val="000000"/>
          <w:sz w:val="28"/>
        </w:rPr>
        <w:t>
      52. Қайта ұйымдастырылған заңды тұлғаның (құқық мирасқорының) қаржылық орнықтылығы көрсеткіштерін біріктіру, қосу жолымен веб-порталда біріктіру жағдайларын қоспағанда, мемлекеттік кірістер органдарының мәліметтері веб-порталда үш жылдық кезеңнің соңғы есептелетін жылы үшін күнтізбелік жыл ішінде бір рет осы мәліметтер қолданылған жылдың алдындағы 1 қазаннан кешіктірілмей веб-порталда жаңартылады.</w:t>
      </w:r>
    </w:p>
    <w:bookmarkEnd w:id="114"/>
    <w:p>
      <w:pPr>
        <w:spacing w:after="0"/>
        <w:ind w:left="0"/>
        <w:jc w:val="both"/>
      </w:pPr>
      <w:r>
        <w:rPr>
          <w:rFonts w:ascii="Times New Roman"/>
          <w:b w:val="false"/>
          <w:i w:val="false"/>
          <w:color w:val="000000"/>
          <w:sz w:val="28"/>
        </w:rPr>
        <w:t>
      Бұл ретте, қайта ұйымдастырылған заңды тұлғаның (құқықтық мирасқордың) қаржылық орнықтылығы көрсеткіштерін жаңарту экономикалық қызмет түрлерінің жалпы жіктеуіші құрылымының бірінші деңгейінде (секциясында) өткен жылдың алдындағы үш жыл ішінде қайта ұйымдастырылатын заңды тұлғалар қызметінің негізгі түрі сәйкес келген жағдайда жүзеге асырылады.</w:t>
      </w:r>
    </w:p>
    <w:p>
      <w:pPr>
        <w:spacing w:after="0"/>
        <w:ind w:left="0"/>
        <w:jc w:val="both"/>
      </w:pPr>
      <w:r>
        <w:rPr>
          <w:rFonts w:ascii="Times New Roman"/>
          <w:b w:val="false"/>
          <w:i w:val="false"/>
          <w:color w:val="000000"/>
          <w:sz w:val="28"/>
        </w:rPr>
        <w:t>
      Осындай қайта ұйымдастырылған заңды тұлға (құқықтық мирасқор) туралы мемлекеттік кірістер органдарының мәліметтері веб-порталда әлеуетті өнім берушінің өтініші негізінде жаңартылады.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(20.12.2023 бастап қолданысқа енгізіледі) бұйрығымен.</w:t>
      </w:r>
      <w:r>
        <w:br/>
      </w:r>
      <w:r>
        <w:rPr>
          <w:rFonts w:ascii="Times New Roman"/>
          <w:b w:val="false"/>
          <w:i w:val="false"/>
          <w:color w:val="000000"/>
          <w:sz w:val="28"/>
        </w:rPr>
        <w:t>
</w:t>
      </w:r>
    </w:p>
    <w:bookmarkStart w:name="z116" w:id="115"/>
    <w:p>
      <w:pPr>
        <w:spacing w:after="0"/>
        <w:ind w:left="0"/>
        <w:jc w:val="both"/>
      </w:pPr>
      <w:r>
        <w:rPr>
          <w:rFonts w:ascii="Times New Roman"/>
          <w:b w:val="false"/>
          <w:i w:val="false"/>
          <w:color w:val="000000"/>
          <w:sz w:val="28"/>
        </w:rPr>
        <w:t>
      53. Мемлекеттік кіріс органдары қаржылық орнықтылық көрсеткіштерін бұрмалау, төмендету, көрсетпеу және/немесе негізсіз асырып жіберу фактілерін, оның ішінде әлеуетті өнім берушілердің салық есептіліктерінің қосымша нысандарын ұсынуы және (немесе) салық декларацияларын кері қайтарып алу арқылы анықтаған жағдайларда, уәкілетті орган:</w:t>
      </w:r>
    </w:p>
    <w:bookmarkEnd w:id="115"/>
    <w:bookmarkStart w:name="z1202" w:id="116"/>
    <w:p>
      <w:pPr>
        <w:spacing w:after="0"/>
        <w:ind w:left="0"/>
        <w:jc w:val="both"/>
      </w:pPr>
      <w:r>
        <w:rPr>
          <w:rFonts w:ascii="Times New Roman"/>
          <w:b w:val="false"/>
          <w:i w:val="false"/>
          <w:color w:val="000000"/>
          <w:sz w:val="28"/>
        </w:rPr>
        <w:t>
      1) мемлекеттік кірістер органдарының нақты деректеріне сәйкес осындай әлеуетті өнім берушілер бойынша мәліметтерді веб-порталда түзетеді;</w:t>
      </w:r>
    </w:p>
    <w:bookmarkEnd w:id="116"/>
    <w:bookmarkStart w:name="z1203" w:id="117"/>
    <w:p>
      <w:pPr>
        <w:spacing w:after="0"/>
        <w:ind w:left="0"/>
        <w:jc w:val="both"/>
      </w:pPr>
      <w:r>
        <w:rPr>
          <w:rFonts w:ascii="Times New Roman"/>
          <w:b w:val="false"/>
          <w:i w:val="false"/>
          <w:color w:val="000000"/>
          <w:sz w:val="28"/>
        </w:rPr>
        <w:t>
      2) өткен жылдың алдындағы үш жыл кезеңінде камералдық бақылау нәтижелері бойынша анықталған қаржылық орнықтылық көрсеткіштерін негізсіз арттыруға әкеп соғатын салық заңнамасын бұзушылықтарды жою туралы мемлекеттік кірістер органдарының хабарламалары бойынша бұзушылықтар жойылғанға дейін осындай әлеуетті өнім берушілердің қаржылық орнықтылық көрсеткіштерін веб-порталда көрсетпейді;</w:t>
      </w:r>
    </w:p>
    <w:bookmarkEnd w:id="117"/>
    <w:bookmarkStart w:name="z1204" w:id="11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жағдайларда мұндай әлеуетті өнім берушілерді мемлекеттік сатып алуға жосықсыз қатысушылардың тізіліміне енгізу жөнінде шаралар қабылдайды.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9"/>
    <w:p>
      <w:pPr>
        <w:spacing w:after="0"/>
        <w:ind w:left="0"/>
        <w:jc w:val="left"/>
      </w:pPr>
      <w:r>
        <w:rPr>
          <w:rFonts w:ascii="Times New Roman"/>
          <w:b/>
          <w:i w:val="false"/>
          <w:color w:val="000000"/>
        </w:rPr>
        <w:t xml:space="preserve"> 4-параграф. Әлеуетті өнім берушінің салық берешегінің болмауы бөлігінде біліктілік талаптарына сәйкестігін айқындау тәртібі</w:t>
      </w:r>
    </w:p>
    <w:bookmarkEnd w:id="119"/>
    <w:bookmarkStart w:name="z118" w:id="120"/>
    <w:p>
      <w:pPr>
        <w:spacing w:after="0"/>
        <w:ind w:left="0"/>
        <w:jc w:val="both"/>
      </w:pPr>
      <w:r>
        <w:rPr>
          <w:rFonts w:ascii="Times New Roman"/>
          <w:b w:val="false"/>
          <w:i w:val="false"/>
          <w:color w:val="000000"/>
          <w:sz w:val="28"/>
        </w:rPr>
        <w:t>
      54. Тиісті қаржы жылына арналған республикалық бюджет туралы заңда белгіленген айлық есептік көрсеткіштің алты еселенген мөлшерінен асатын мөлшердегі салық берешегін және міндетті зейнетақы жарналары, міндетті кәсіптік зейнетақы жарналары мен әлеуметтік аударымдар бойынша берешекті мемлекеттік кіріс органдары мәліметтерінің негізінде веб-портал автоматты түрде айқындайды.</w:t>
      </w:r>
    </w:p>
    <w:bookmarkEnd w:id="120"/>
    <w:bookmarkStart w:name="z119" w:id="121"/>
    <w:p>
      <w:pPr>
        <w:spacing w:after="0"/>
        <w:ind w:left="0"/>
        <w:jc w:val="left"/>
      </w:pPr>
      <w:r>
        <w:rPr>
          <w:rFonts w:ascii="Times New Roman"/>
          <w:b/>
          <w:i w:val="false"/>
          <w:color w:val="000000"/>
        </w:rPr>
        <w:t xml:space="preserve"> 5-параграф. Әлеуетті өнім берушілердің банкроттық не тарату рәсіміне қатысы жоқтығы бөлігінде біліктілік талаптарына сәйкестігін айқындау тәртібі</w:t>
      </w:r>
    </w:p>
    <w:bookmarkEnd w:id="121"/>
    <w:bookmarkStart w:name="z120" w:id="122"/>
    <w:p>
      <w:pPr>
        <w:spacing w:after="0"/>
        <w:ind w:left="0"/>
        <w:jc w:val="both"/>
      </w:pPr>
      <w:r>
        <w:rPr>
          <w:rFonts w:ascii="Times New Roman"/>
          <w:b w:val="false"/>
          <w:i w:val="false"/>
          <w:color w:val="000000"/>
          <w:sz w:val="28"/>
        </w:rPr>
        <w:t>
      55. Әлеуетті өнім берушінің банкроттық не тарату рәсіміне қатысы жоқтығы бөлігінде біліктілік талабына сәйкестігі банкроттық не тарату рәсімдерінің жүргізілуін бақылауды жүзеге асыратын уәкілетті органның интернет-ресурсында орналастырылған ақпарат арқылы айқындалады.</w:t>
      </w:r>
    </w:p>
    <w:bookmarkEnd w:id="122"/>
    <w:bookmarkStart w:name="z121" w:id="123"/>
    <w:p>
      <w:pPr>
        <w:spacing w:after="0"/>
        <w:ind w:left="0"/>
        <w:jc w:val="left"/>
      </w:pPr>
      <w:r>
        <w:rPr>
          <w:rFonts w:ascii="Times New Roman"/>
          <w:b/>
          <w:i w:val="false"/>
          <w:color w:val="000000"/>
        </w:rPr>
        <w:t xml:space="preserve"> 6-параграф. Әлеуетті өнім берушінің материалдық және еңбек ресурстарына ие болуы бөлігінде біліктілік талаптарына сәйкестігін айқындау тәртібі</w:t>
      </w:r>
    </w:p>
    <w:bookmarkEnd w:id="123"/>
    <w:bookmarkStart w:name="z122" w:id="124"/>
    <w:p>
      <w:pPr>
        <w:spacing w:after="0"/>
        <w:ind w:left="0"/>
        <w:jc w:val="both"/>
      </w:pPr>
      <w:r>
        <w:rPr>
          <w:rFonts w:ascii="Times New Roman"/>
          <w:b w:val="false"/>
          <w:i w:val="false"/>
          <w:color w:val="000000"/>
          <w:sz w:val="28"/>
        </w:rPr>
        <w:t>
      56. Конкурс және аукцион тәсілімен мемлекеттік сатып алу шеңберінде шарттық міндеттемелерді орындау үшін қажетті материалдық және еңбек ресурстары осы Қағидаларда белгіленген қосымшаларға сәйкес біліктілік талаптарында көрсетіледі.</w:t>
      </w:r>
    </w:p>
    <w:bookmarkEnd w:id="124"/>
    <w:bookmarkStart w:name="z123" w:id="125"/>
    <w:p>
      <w:pPr>
        <w:spacing w:after="0"/>
        <w:ind w:left="0"/>
        <w:jc w:val="both"/>
      </w:pPr>
      <w:r>
        <w:rPr>
          <w:rFonts w:ascii="Times New Roman"/>
          <w:b w:val="false"/>
          <w:i w:val="false"/>
          <w:color w:val="000000"/>
          <w:sz w:val="28"/>
        </w:rPr>
        <w:t>
      57. Құрылыс (жаңа құрылыс, кеңейту, техникалық қайта жарақтандыру, жаңғырту, реконструкциялау, реставрациялау және қолданыстағы объектілерді күрделі жөндеу) саласындағы жұмыстарды мемлекеттік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bookmarkEnd w:id="125"/>
    <w:bookmarkStart w:name="z124" w:id="126"/>
    <w:p>
      <w:pPr>
        <w:spacing w:after="0"/>
        <w:ind w:left="0"/>
        <w:jc w:val="both"/>
      </w:pPr>
      <w:r>
        <w:rPr>
          <w:rFonts w:ascii="Times New Roman"/>
          <w:b w:val="false"/>
          <w:i w:val="false"/>
          <w:color w:val="000000"/>
          <w:sz w:val="28"/>
        </w:rPr>
        <w:t>
      58.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реставрациялау, қолданыстағы объектілерді реэкспозициялау, абаттандыру, жайластыру) мемлекеттік сатып алуға қатысатын әлеуетті өнім берушілер Қазақстан Республикасының рұқсаттар және хабарламалар туралы заңнамасына сәйкес берілген тиісті рұқсатпен (лицензиямен) материалдық және еңбек ресурстарына ие екендігін растайды.</w:t>
      </w:r>
    </w:p>
    <w:bookmarkEnd w:id="126"/>
    <w:p>
      <w:pPr>
        <w:spacing w:after="0"/>
        <w:ind w:left="0"/>
        <w:jc w:val="both"/>
      </w:pPr>
      <w:r>
        <w:rPr>
          <w:rFonts w:ascii="Times New Roman"/>
          <w:b w:val="false"/>
          <w:i w:val="false"/>
          <w:color w:val="000000"/>
          <w:sz w:val="28"/>
        </w:rPr>
        <w:t>
      Бұл ретте құрылыс-монтаждау жұмыстарына тиісті рұқсаттың (лицензияның) түрлері мен кіші түрлері өткізілетін мемлекеттік сатып алу нысанасына ұқсас (сол сияқты) болады.</w:t>
      </w:r>
    </w:p>
    <w:p>
      <w:pPr>
        <w:spacing w:after="0"/>
        <w:ind w:left="0"/>
        <w:jc w:val="both"/>
      </w:pPr>
      <w:r>
        <w:rPr>
          <w:rFonts w:ascii="Times New Roman"/>
          <w:b w:val="false"/>
          <w:i w:val="false"/>
          <w:color w:val="000000"/>
          <w:sz w:val="28"/>
        </w:rPr>
        <w:t>
      Егер мемлекеттік сатып алу нысанасы құрылыспен байланысты емес жұмыстар (бар объектілерді ағымдағы немесе орташа жөндеумен, реставрациялау, қолданыстағы объектілерді реэкспозициялау, абаттандырумен, жайластырумен байланысты емес жұмыстар) болып табылған жағдайда, әлеуетті өнім беруші осы Қағидаларда айқындалған тәртіппен материалдық және еңбек ресурстарына ие екендігін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27"/>
    <w:p>
      <w:pPr>
        <w:spacing w:after="0"/>
        <w:ind w:left="0"/>
        <w:jc w:val="both"/>
      </w:pPr>
      <w:r>
        <w:rPr>
          <w:rFonts w:ascii="Times New Roman"/>
          <w:b w:val="false"/>
          <w:i w:val="false"/>
          <w:color w:val="000000"/>
          <w:sz w:val="28"/>
        </w:rPr>
        <w:t xml:space="preserve">
      59. Тауарларды мемлекеттік сатып алуға қатысатын әлеуетті өнім берушілерге материалдық және еңбек ресурстарына ие болу бөлігінде біліктілік талабы қойылмайды. </w:t>
      </w:r>
    </w:p>
    <w:bookmarkEnd w:id="127"/>
    <w:p>
      <w:pPr>
        <w:spacing w:after="0"/>
        <w:ind w:left="0"/>
        <w:jc w:val="both"/>
      </w:pPr>
      <w:r>
        <w:rPr>
          <w:rFonts w:ascii="Times New Roman"/>
          <w:b w:val="false"/>
          <w:i w:val="false"/>
          <w:color w:val="000000"/>
          <w:sz w:val="28"/>
        </w:rPr>
        <w:t xml:space="preserve">
      Жекелеген тауарларды, жұмыстарды, қызметтерді мемлекеттік сатып алуды жүзеге асыру кезінде материалдық және еңбек ресурстарына ие болу бөлігіндегі біліктілік талабы Заңның </w:t>
      </w:r>
      <w:r>
        <w:rPr>
          <w:rFonts w:ascii="Times New Roman"/>
          <w:b w:val="false"/>
          <w:i w:val="false"/>
          <w:color w:val="000000"/>
          <w:sz w:val="28"/>
        </w:rPr>
        <w:t>16-бабының</w:t>
      </w:r>
      <w:r>
        <w:rPr>
          <w:rFonts w:ascii="Times New Roman"/>
          <w:b w:val="false"/>
          <w:i w:val="false"/>
          <w:color w:val="000000"/>
          <w:sz w:val="28"/>
        </w:rPr>
        <w:t xml:space="preserve"> 7) тармақшасына сәйкес әзірленетін және бекітілетін үлгілік конкурстық құжаттамада (аукциондық құжаттамада)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5" w:id="128"/>
    <w:p>
      <w:pPr>
        <w:spacing w:after="0"/>
        <w:ind w:left="0"/>
        <w:jc w:val="both"/>
      </w:pPr>
      <w:r>
        <w:rPr>
          <w:rFonts w:ascii="Times New Roman"/>
          <w:b w:val="false"/>
          <w:i w:val="false"/>
          <w:color w:val="000000"/>
          <w:sz w:val="28"/>
        </w:rPr>
        <w:t>
      59-1. Егер конкурстың (лоттың) техникалық қадағалау және (немесе) жобаларды басқару жөніндегі инжинирингтік қызметтер болып табылған жағдайда, материалдық және еңбек ресурстарының болуы Қазақстан Республикасының рұқсаттар және хабарламалар туралы заңнамасына сәйкес техникалық қадағалау және (немесе) жобаларды басқару жөніндегі инжинирингтік қызметтерді жүзеге асыратын заңды тұлғаларға берілген тиісті рұқсатпен (хабарламамен) расталады.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59-1-тармақпен толықтырылды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(01.02.2024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59-2. Алып тасталды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(01.02.2024 бастап қолданысқа енгізіледі) бұйрығымен.</w:t>
      </w:r>
      <w:r>
        <w:br/>
      </w:r>
      <w:r>
        <w:rPr>
          <w:rFonts w:ascii="Times New Roman"/>
          <w:b w:val="false"/>
          <w:i w:val="false"/>
          <w:color w:val="000000"/>
          <w:sz w:val="28"/>
        </w:rPr>
        <w:t>
</w:t>
      </w:r>
    </w:p>
    <w:bookmarkStart w:name="z126" w:id="129"/>
    <w:p>
      <w:pPr>
        <w:spacing w:after="0"/>
        <w:ind w:left="0"/>
        <w:jc w:val="both"/>
      </w:pPr>
      <w:r>
        <w:rPr>
          <w:rFonts w:ascii="Times New Roman"/>
          <w:b w:val="false"/>
          <w:i w:val="false"/>
          <w:color w:val="000000"/>
          <w:sz w:val="28"/>
        </w:rPr>
        <w:t>
      60. Заңның 9-бабы 2-тармағына сәйкес материалдық және еңбек ресурстарына ие болу бөлігінде, мынадай:</w:t>
      </w:r>
    </w:p>
    <w:bookmarkEnd w:id="129"/>
    <w:p>
      <w:pPr>
        <w:spacing w:after="0"/>
        <w:ind w:left="0"/>
        <w:jc w:val="both"/>
      </w:pPr>
      <w:r>
        <w:rPr>
          <w:rFonts w:ascii="Times New Roman"/>
          <w:b w:val="false"/>
          <w:i w:val="false"/>
          <w:color w:val="000000"/>
          <w:sz w:val="28"/>
        </w:rPr>
        <w:t>
      1) мемлекеттік сатып алуға әлеуетті өнім берушілердің қатысуын шектейтін және негізсіз күрделендіретін;</w:t>
      </w:r>
    </w:p>
    <w:p>
      <w:pPr>
        <w:spacing w:after="0"/>
        <w:ind w:left="0"/>
        <w:jc w:val="both"/>
      </w:pPr>
      <w:r>
        <w:rPr>
          <w:rFonts w:ascii="Times New Roman"/>
          <w:b w:val="false"/>
          <w:i w:val="false"/>
          <w:color w:val="000000"/>
          <w:sz w:val="28"/>
        </w:rPr>
        <w:t>
      2)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bookmarkStart w:name="z127" w:id="130"/>
    <w:p>
      <w:pPr>
        <w:spacing w:after="0"/>
        <w:ind w:left="0"/>
        <w:jc w:val="both"/>
      </w:pPr>
      <w:r>
        <w:rPr>
          <w:rFonts w:ascii="Times New Roman"/>
          <w:b w:val="false"/>
          <w:i w:val="false"/>
          <w:color w:val="000000"/>
          <w:sz w:val="28"/>
        </w:rPr>
        <w:t>
      61. Егер конкурстық құжаттамада материалдық ресурстардың болуы жөніндегі талап қамтылған жағдайда, онда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болмайды.</w:t>
      </w:r>
    </w:p>
    <w:bookmarkEnd w:id="130"/>
    <w:bookmarkStart w:name="z128" w:id="131"/>
    <w:p>
      <w:pPr>
        <w:spacing w:after="0"/>
        <w:ind w:left="0"/>
        <w:jc w:val="both"/>
      </w:pPr>
      <w:r>
        <w:rPr>
          <w:rFonts w:ascii="Times New Roman"/>
          <w:b w:val="false"/>
          <w:i w:val="false"/>
          <w:color w:val="000000"/>
          <w:sz w:val="28"/>
        </w:rPr>
        <w:t>
      62. Материалдық ресурстарды қосалқы жалдау шартының электрондық көшірмесін ұсынуға жол берілмейді.</w:t>
      </w:r>
    </w:p>
    <w:bookmarkEnd w:id="131"/>
    <w:bookmarkStart w:name="z129" w:id="132"/>
    <w:p>
      <w:pPr>
        <w:spacing w:after="0"/>
        <w:ind w:left="0"/>
        <w:jc w:val="both"/>
      </w:pPr>
      <w:r>
        <w:rPr>
          <w:rFonts w:ascii="Times New Roman"/>
          <w:b w:val="false"/>
          <w:i w:val="false"/>
          <w:color w:val="000000"/>
          <w:sz w:val="28"/>
        </w:rPr>
        <w:t xml:space="preserve">
      63. Еңбек өтілі бойынша талап болған жағдайда,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мәліметтердің электрондық көшірмесі және Қазақстан Республикасы Еңбек кодексінің </w:t>
      </w:r>
      <w:r>
        <w:rPr>
          <w:rFonts w:ascii="Times New Roman"/>
          <w:b w:val="false"/>
          <w:i w:val="false"/>
          <w:color w:val="000000"/>
          <w:sz w:val="28"/>
        </w:rPr>
        <w:t>35-бабының</w:t>
      </w:r>
      <w:r>
        <w:rPr>
          <w:rFonts w:ascii="Times New Roman"/>
          <w:b w:val="false"/>
          <w:i w:val="false"/>
          <w:color w:val="000000"/>
          <w:sz w:val="28"/>
        </w:rPr>
        <w:t xml:space="preserve"> 1), 2), 3), 4), 5) және 8) тармақшаларында көзделген құжаттардың бірі қызметкердің еңбек өтілін растайтын құжат болып табылады.</w:t>
      </w:r>
    </w:p>
    <w:bookmarkEnd w:id="132"/>
    <w:p>
      <w:pPr>
        <w:spacing w:after="0"/>
        <w:ind w:left="0"/>
        <w:jc w:val="both"/>
      </w:pPr>
      <w:r>
        <w:rPr>
          <w:rFonts w:ascii="Times New Roman"/>
          <w:b w:val="false"/>
          <w:i w:val="false"/>
          <w:color w:val="000000"/>
          <w:sz w:val="28"/>
        </w:rPr>
        <w:t>
      Бұл ретте қызметкердің соңғы он жыл ішіндегі жұмыс өтілі ескеріледі.</w:t>
      </w:r>
    </w:p>
    <w:bookmarkStart w:name="z130" w:id="133"/>
    <w:p>
      <w:pPr>
        <w:spacing w:after="0"/>
        <w:ind w:left="0"/>
        <w:jc w:val="left"/>
      </w:pPr>
      <w:r>
        <w:rPr>
          <w:rFonts w:ascii="Times New Roman"/>
          <w:b/>
          <w:i w:val="false"/>
          <w:color w:val="000000"/>
        </w:rPr>
        <w:t xml:space="preserve"> 7-параграф. Әлеуетті өнім берушінің жұмыс тәжірибесінің болуы бөлігінде біліктілік талаптарына сәйкестігін айқындау тәртібі</w:t>
      </w:r>
    </w:p>
    <w:bookmarkEnd w:id="133"/>
    <w:bookmarkStart w:name="z131" w:id="134"/>
    <w:p>
      <w:pPr>
        <w:spacing w:after="0"/>
        <w:ind w:left="0"/>
        <w:jc w:val="both"/>
      </w:pPr>
      <w:r>
        <w:rPr>
          <w:rFonts w:ascii="Times New Roman"/>
          <w:b w:val="false"/>
          <w:i w:val="false"/>
          <w:color w:val="000000"/>
          <w:sz w:val="28"/>
        </w:rPr>
        <w:t xml:space="preserve">
      64. Әлеуетті өнім берушінің сатып алынатын тауарлар, жұмыстар, көрсетілетін қызметтер нарығында жұмыс тәжірибесінің болуы бөлігінде, оның ішінде тауарлардың, жұмыстардың, көрсетілетін қызметтердің ұқсас (ұқсас) түрлері бойынша біліктілік талабы осы Қағидаларда белгіленген талаптарды ескере отырып, конкурстық (аукциондық) құжаттамада белгіленуі мүмкін. </w:t>
      </w:r>
    </w:p>
    <w:bookmarkEnd w:id="134"/>
    <w:bookmarkStart w:name="z132" w:id="135"/>
    <w:p>
      <w:pPr>
        <w:spacing w:after="0"/>
        <w:ind w:left="0"/>
        <w:jc w:val="both"/>
      </w:pPr>
      <w:r>
        <w:rPr>
          <w:rFonts w:ascii="Times New Roman"/>
          <w:b w:val="false"/>
          <w:i w:val="false"/>
          <w:color w:val="000000"/>
          <w:sz w:val="28"/>
        </w:rPr>
        <w:t xml:space="preserve">
      65. Егер жұмыстар мен көрсетілетін қызметтерді мемлекеттік сатып алуды жүзеге асыруға Қазақстан Республикасының Рұқсаттар және хабарламалар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бірінші немесе екінші санаттағы тиісті рұқсаттың болуы талап етілген жағдайда, жұмыс тәжірибесінің болуы бойынша біліктілік талабы қойылмайды.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33" w:id="136"/>
    <w:p>
      <w:pPr>
        <w:spacing w:after="0"/>
        <w:ind w:left="0"/>
        <w:jc w:val="both"/>
      </w:pPr>
      <w:r>
        <w:rPr>
          <w:rFonts w:ascii="Times New Roman"/>
          <w:b w:val="false"/>
          <w:i w:val="false"/>
          <w:color w:val="000000"/>
          <w:sz w:val="28"/>
        </w:rPr>
        <w:t xml:space="preserve">
      66. Әлеуетті өнім берушінің сатып алынатын қызметтер нарығында жұмыс тәжірибесінің болуы бөлігінде, оның ішінде осы Қағидалардың 65-тармағының талаптарын ескере отырып, ұқсас (ұқсас) қызмет түрлері бойынша біліктілік талабы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қажет болған жағдайда белгіленеді.</w:t>
      </w:r>
    </w:p>
    <w:bookmarkEnd w:id="136"/>
    <w:bookmarkStart w:name="z134" w:id="137"/>
    <w:p>
      <w:pPr>
        <w:spacing w:after="0"/>
        <w:ind w:left="0"/>
        <w:jc w:val="both"/>
      </w:pPr>
      <w:r>
        <w:rPr>
          <w:rFonts w:ascii="Times New Roman"/>
          <w:b w:val="false"/>
          <w:i w:val="false"/>
          <w:color w:val="000000"/>
          <w:sz w:val="28"/>
        </w:rPr>
        <w:t>
      67. Жұмыс тәжірибесінің болуы бөлігінде біліктілік талабы тауарларды мемлекеттік сатып алуға қатысатын әлеуетті өнім берушілерге қойылмайды.</w:t>
      </w:r>
    </w:p>
    <w:bookmarkEnd w:id="137"/>
    <w:bookmarkStart w:name="z135" w:id="138"/>
    <w:p>
      <w:pPr>
        <w:spacing w:after="0"/>
        <w:ind w:left="0"/>
        <w:jc w:val="both"/>
      </w:pPr>
      <w:r>
        <w:rPr>
          <w:rFonts w:ascii="Times New Roman"/>
          <w:b w:val="false"/>
          <w:i w:val="false"/>
          <w:color w:val="000000"/>
          <w:sz w:val="28"/>
        </w:rPr>
        <w:t>
      68. Әлеуетті өнім берушінің сатып алынатын жұмыстар мен көрсетілетін қызметтер нарығында жұмыс тәжірибесінің болуы бөлігінде, оның ішінде осы Қағидалардың 65-тармағының талаптарын ескере отырып, ұқсас (ұқсас) жұмыстар мен көрсетілетін қызметтер түрлері бойынша біліктілік талабы конкурстық құжаттамада (аукциондық құжаттамада) мынадай өлшемшарттарға сәйкес қажет болған жағдайда белгіленеді:</w:t>
      </w:r>
    </w:p>
    <w:bookmarkEnd w:id="138"/>
    <w:p>
      <w:pPr>
        <w:spacing w:after="0"/>
        <w:ind w:left="0"/>
        <w:jc w:val="both"/>
      </w:pPr>
      <w:r>
        <w:rPr>
          <w:rFonts w:ascii="Times New Roman"/>
          <w:b w:val="false"/>
          <w:i w:val="false"/>
          <w:color w:val="000000"/>
          <w:sz w:val="28"/>
        </w:rPr>
        <w:t>
      1)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жылды;</w:t>
      </w:r>
    </w:p>
    <w:p>
      <w:pPr>
        <w:spacing w:after="0"/>
        <w:ind w:left="0"/>
        <w:jc w:val="both"/>
      </w:pPr>
      <w:r>
        <w:rPr>
          <w:rFonts w:ascii="Times New Roman"/>
          <w:b w:val="false"/>
          <w:i w:val="false"/>
          <w:color w:val="000000"/>
          <w:sz w:val="28"/>
        </w:rPr>
        <w:t>
      2)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елу мың еселенген мөлшерінен асатын болса, екі жылды;</w:t>
      </w:r>
    </w:p>
    <w:p>
      <w:pPr>
        <w:spacing w:after="0"/>
        <w:ind w:left="0"/>
        <w:jc w:val="both"/>
      </w:pPr>
      <w:r>
        <w:rPr>
          <w:rFonts w:ascii="Times New Roman"/>
          <w:b w:val="false"/>
          <w:i w:val="false"/>
          <w:color w:val="000000"/>
          <w:sz w:val="28"/>
        </w:rPr>
        <w:t>
      3)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мың еселенген мөлшерінен асып кетсе, үш жылды;</w:t>
      </w:r>
    </w:p>
    <w:p>
      <w:pPr>
        <w:spacing w:after="0"/>
        <w:ind w:left="0"/>
        <w:jc w:val="both"/>
      </w:pPr>
      <w:r>
        <w:rPr>
          <w:rFonts w:ascii="Times New Roman"/>
          <w:b w:val="false"/>
          <w:i w:val="false"/>
          <w:color w:val="000000"/>
          <w:sz w:val="28"/>
        </w:rPr>
        <w:t>
      4)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жылды;</w:t>
      </w:r>
    </w:p>
    <w:p>
      <w:pPr>
        <w:spacing w:after="0"/>
        <w:ind w:left="0"/>
        <w:jc w:val="both"/>
      </w:pPr>
      <w:r>
        <w:rPr>
          <w:rFonts w:ascii="Times New Roman"/>
          <w:b w:val="false"/>
          <w:i w:val="false"/>
          <w:color w:val="000000"/>
          <w:sz w:val="28"/>
        </w:rPr>
        <w:t>
      5)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жылды құрайды.</w:t>
      </w:r>
    </w:p>
    <w:bookmarkStart w:name="z136" w:id="139"/>
    <w:p>
      <w:pPr>
        <w:spacing w:after="0"/>
        <w:ind w:left="0"/>
        <w:jc w:val="both"/>
      </w:pPr>
      <w:r>
        <w:rPr>
          <w:rFonts w:ascii="Times New Roman"/>
          <w:b w:val="false"/>
          <w:i w:val="false"/>
          <w:color w:val="000000"/>
          <w:sz w:val="28"/>
        </w:rPr>
        <w:t>
      69. Заңның 16-бабының 7) тармақшасына сәйкес әзірленетін және бекітілетін үлгілік конкурстық (аукциондық) құжаттама әлеуетті өнім берушінің жұмыс тәжірибесінің болуы бөлігінде біліктілік талаптарын белгілеудің өзге де тәртібін көздеуі мүмкін.</w:t>
      </w:r>
    </w:p>
    <w:bookmarkEnd w:id="139"/>
    <w:bookmarkStart w:name="z137" w:id="140"/>
    <w:p>
      <w:pPr>
        <w:spacing w:after="0"/>
        <w:ind w:left="0"/>
        <w:jc w:val="left"/>
      </w:pPr>
      <w:r>
        <w:rPr>
          <w:rFonts w:ascii="Times New Roman"/>
          <w:b/>
          <w:i w:val="false"/>
          <w:color w:val="000000"/>
        </w:rPr>
        <w:t xml:space="preserve"> 5-тарау. Тауарлардың электрондық каталогынан тауарларды мемлекеттік сатып алу</w:t>
      </w:r>
    </w:p>
    <w:bookmarkEnd w:id="140"/>
    <w:bookmarkStart w:name="z138" w:id="141"/>
    <w:p>
      <w:pPr>
        <w:spacing w:after="0"/>
        <w:ind w:left="0"/>
        <w:jc w:val="both"/>
      </w:pPr>
      <w:r>
        <w:rPr>
          <w:rFonts w:ascii="Times New Roman"/>
          <w:b w:val="false"/>
          <w:i w:val="false"/>
          <w:color w:val="000000"/>
          <w:sz w:val="28"/>
        </w:rPr>
        <w:t>
      70. Тауарлардың электрондық каталогынан тауарларды мемлекеттік сатып алу уәкілетті орган бекіткен тауарлар тізбесі бойынша жүзеге асырылады.</w:t>
      </w:r>
    </w:p>
    <w:bookmarkEnd w:id="141"/>
    <w:bookmarkStart w:name="z139" w:id="142"/>
    <w:p>
      <w:pPr>
        <w:spacing w:after="0"/>
        <w:ind w:left="0"/>
        <w:jc w:val="both"/>
      </w:pPr>
      <w:r>
        <w:rPr>
          <w:rFonts w:ascii="Times New Roman"/>
          <w:b w:val="false"/>
          <w:i w:val="false"/>
          <w:color w:val="000000"/>
          <w:sz w:val="28"/>
        </w:rPr>
        <w:t xml:space="preserve">
      71. Мемлекеттік сатып алу электрондық каталогтан жүзеге асырылатын тауарлар тізбесіне енгізілген тауарларды мемлекеттік сатып алуды жүзеге асыру кезінде әлеуетті өнім беруші ұсынатын техникалық ерекшелік, ол ұсынатын тауар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каталогтан қалыптастырылады. </w:t>
      </w:r>
    </w:p>
    <w:bookmarkEnd w:id="142"/>
    <w:bookmarkStart w:name="z140" w:id="143"/>
    <w:p>
      <w:pPr>
        <w:spacing w:after="0"/>
        <w:ind w:left="0"/>
        <w:jc w:val="both"/>
      </w:pPr>
      <w:r>
        <w:rPr>
          <w:rFonts w:ascii="Times New Roman"/>
          <w:b w:val="false"/>
          <w:i w:val="false"/>
          <w:color w:val="000000"/>
          <w:sz w:val="28"/>
        </w:rPr>
        <w:t>
      72. Әлеуетті өнім берушінің өтінімін қалыптастыру кезінде ол ұсынатын тауардың техникалық ерекшелігі конкурс, аукцион, баға ұсыныстарын сұрату тәсілдерімен мемлекеттік сатып алу жөніндегі электрондық каталогтан, электрондық дүкеннен және тікелей шарт жасасу арқылы бір көзден қалыптастырылады.</w:t>
      </w:r>
    </w:p>
    <w:bookmarkEnd w:id="143"/>
    <w:bookmarkStart w:name="z141" w:id="144"/>
    <w:p>
      <w:pPr>
        <w:spacing w:after="0"/>
        <w:ind w:left="0"/>
        <w:jc w:val="left"/>
      </w:pPr>
      <w:r>
        <w:rPr>
          <w:rFonts w:ascii="Times New Roman"/>
          <w:b/>
          <w:i w:val="false"/>
          <w:color w:val="000000"/>
        </w:rPr>
        <w:t xml:space="preserve"> 6-тарау. Демпингтік бағаны айқындау тәртібі</w:t>
      </w:r>
    </w:p>
    <w:bookmarkEnd w:id="144"/>
    <w:bookmarkStart w:name="z142" w:id="145"/>
    <w:p>
      <w:pPr>
        <w:spacing w:after="0"/>
        <w:ind w:left="0"/>
        <w:jc w:val="left"/>
      </w:pPr>
      <w:r>
        <w:rPr>
          <w:rFonts w:ascii="Times New Roman"/>
          <w:b/>
          <w:i w:val="false"/>
          <w:color w:val="000000"/>
        </w:rPr>
        <w:t xml:space="preserve"> 1-параграф. Конкурс тәсілімен мемлекеттік сатып алуды жүзеге асыру кезінде демпингтік бағаны айқындау тәртібі</w:t>
      </w:r>
    </w:p>
    <w:bookmarkEnd w:id="145"/>
    <w:bookmarkStart w:name="z143" w:id="146"/>
    <w:p>
      <w:pPr>
        <w:spacing w:after="0"/>
        <w:ind w:left="0"/>
        <w:jc w:val="both"/>
      </w:pPr>
      <w:r>
        <w:rPr>
          <w:rFonts w:ascii="Times New Roman"/>
          <w:b w:val="false"/>
          <w:i w:val="false"/>
          <w:color w:val="000000"/>
          <w:sz w:val="28"/>
        </w:rPr>
        <w:t>
      73. Егер әлеуетті өнім берушінің жұмыстарға арналған конкурсқа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көрсетілген бағадан екі пайыздан астам төмен болған жағдайда, ол демпингтік болып танылады.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1" w:id="147"/>
    <w:p>
      <w:pPr>
        <w:spacing w:after="0"/>
        <w:ind w:left="0"/>
        <w:jc w:val="both"/>
      </w:pPr>
      <w:r>
        <w:rPr>
          <w:rFonts w:ascii="Times New Roman"/>
          <w:b w:val="false"/>
          <w:i w:val="false"/>
          <w:color w:val="000000"/>
          <w:sz w:val="28"/>
        </w:rPr>
        <w:t>
      73-1. Әлеуетті өнім берушінің автомобиль жолдарын орташа жөндеу жөніндегі жұмыстарға арналған конкурсқа қатысуға өтінімінің бағасы, егер ол көрсетілген техникалық құжаттаманың бағасынан бес пайыздан артық болса, демпингтік болып танылады.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73-1-тармақпен толықтырылды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48"/>
    <w:p>
      <w:pPr>
        <w:spacing w:after="0"/>
        <w:ind w:left="0"/>
        <w:jc w:val="both"/>
      </w:pPr>
      <w:r>
        <w:rPr>
          <w:rFonts w:ascii="Times New Roman"/>
          <w:b w:val="false"/>
          <w:i w:val="false"/>
          <w:color w:val="000000"/>
          <w:sz w:val="28"/>
        </w:rPr>
        <w:t>
      74. Техникалық-экономикалық негіздемені, жобалау-сметалық (үлгілік жобалау-сметалық) және қала құрылысы жобалары құжаттаманы әзірлеу бойынша қатысуға арналған конкурсқа қатысуға өтінімінің бағасы Қазақстан Республикасы Индустрия және инфрақұрылымдық даму министрлігі Құрылыс және тұрғын үй-коммуналдық шаруашылық істері комитеті төрағасының 2022 жылғы 1 желтоқсандағы № 223-нқ бұйрығымен бекітілген ҚР ҚНБҚ 8.01-08-2022 "Қазақстан Республикасындағы құрылыстың сметалық құнын айқындау тәртібі" құрылыстағы баға белгілеу жөніндегі нормативтік құжатқа сәйкес тапсырыс беруші есептеген бағадан он пайыздан астам төмен болған жағдайда, ол демпингтік болып танылады.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49"/>
    <w:p>
      <w:pPr>
        <w:spacing w:after="0"/>
        <w:ind w:left="0"/>
        <w:jc w:val="both"/>
      </w:pPr>
      <w:r>
        <w:rPr>
          <w:rFonts w:ascii="Times New Roman"/>
          <w:b w:val="false"/>
          <w:i w:val="false"/>
          <w:color w:val="000000"/>
          <w:sz w:val="28"/>
        </w:rPr>
        <w:t xml:space="preserve">
      75.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bookmarkEnd w:id="149"/>
    <w:bookmarkStart w:name="z146" w:id="150"/>
    <w:p>
      <w:pPr>
        <w:spacing w:after="0"/>
        <w:ind w:left="0"/>
        <w:jc w:val="both"/>
      </w:pPr>
      <w:r>
        <w:rPr>
          <w:rFonts w:ascii="Times New Roman"/>
          <w:b w:val="false"/>
          <w:i w:val="false"/>
          <w:color w:val="000000"/>
          <w:sz w:val="28"/>
        </w:rPr>
        <w:t>
      76.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bookmarkEnd w:id="150"/>
    <w:bookmarkStart w:name="z1083" w:id="151"/>
    <w:p>
      <w:pPr>
        <w:spacing w:after="0"/>
        <w:ind w:left="0"/>
        <w:jc w:val="both"/>
      </w:pPr>
      <w:r>
        <w:rPr>
          <w:rFonts w:ascii="Times New Roman"/>
          <w:b w:val="false"/>
          <w:i w:val="false"/>
          <w:color w:val="000000"/>
          <w:sz w:val="28"/>
        </w:rPr>
        <w:t>
      76-1. Әлеуетті өнім берушінің мемлекеттік әлеуметтік тапсырыста көзделген қызметтер көрсетуге арналған конкурсқа қатысуға өтінімнің бағасы, егер ол конкурсқа бөлінген бағадан он пайыздан астам төмен болған жағдайда, демпингтік деп танылады.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76-1-тармақпен толықтырылды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47" w:id="152"/>
    <w:p>
      <w:pPr>
        <w:spacing w:after="0"/>
        <w:ind w:left="0"/>
        <w:jc w:val="both"/>
      </w:pPr>
      <w:r>
        <w:rPr>
          <w:rFonts w:ascii="Times New Roman"/>
          <w:b w:val="false"/>
          <w:i w:val="false"/>
          <w:color w:val="000000"/>
          <w:sz w:val="28"/>
        </w:rPr>
        <w:t xml:space="preserve">
      77. Әлеуетті өнім берушінің тауарларға, жұмыстарға (осы Қағидалардың </w:t>
      </w:r>
      <w:r>
        <w:rPr>
          <w:rFonts w:ascii="Times New Roman"/>
          <w:b w:val="false"/>
          <w:i w:val="false"/>
          <w:color w:val="000000"/>
          <w:sz w:val="28"/>
        </w:rPr>
        <w:t>73</w:t>
      </w:r>
      <w:r>
        <w:rPr>
          <w:rFonts w:ascii="Times New Roman"/>
          <w:b w:val="false"/>
          <w:i w:val="false"/>
          <w:color w:val="000000"/>
          <w:sz w:val="28"/>
        </w:rPr>
        <w:t xml:space="preserve">, 73-1,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75-тармақтарында</w:t>
      </w:r>
      <w:r>
        <w:rPr>
          <w:rFonts w:ascii="Times New Roman"/>
          <w:b w:val="false"/>
          <w:i w:val="false"/>
          <w:color w:val="000000"/>
          <w:sz w:val="28"/>
        </w:rPr>
        <w:t xml:space="preserve"> көзделген жұмыстарды қоспағанда), көрсетілетін қызметтерге (осы Қағидалардың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76-1-тармақтарында</w:t>
      </w:r>
      <w:r>
        <w:rPr>
          <w:rFonts w:ascii="Times New Roman"/>
          <w:b w:val="false"/>
          <w:i w:val="false"/>
          <w:color w:val="000000"/>
          <w:sz w:val="28"/>
        </w:rPr>
        <w:t xml:space="preserve"> көзделген көрсетілетін қызметтерді қоспағанда) арналған конкурсқа қатысуға өтінімнің бағасы, егер ол конкурсқа бөлінген бағадан жиырма пайыздан астам төмен болса, демпингтік болып танылады.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53"/>
    <w:p>
      <w:pPr>
        <w:spacing w:after="0"/>
        <w:ind w:left="0"/>
        <w:jc w:val="both"/>
      </w:pPr>
      <w:r>
        <w:rPr>
          <w:rFonts w:ascii="Times New Roman"/>
          <w:b w:val="false"/>
          <w:i w:val="false"/>
          <w:color w:val="000000"/>
          <w:sz w:val="28"/>
        </w:rPr>
        <w:t>
      78.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осы Қағидалардың 77-тармағында көзделген тауарлар, жұмыстар, көрсетілетін қызметтерді мемлекеттік сатып алу бойынша демпингтік баға ұсынуға рұқсат етіледі.</w:t>
      </w:r>
    </w:p>
    <w:bookmarkEnd w:id="153"/>
    <w:bookmarkStart w:name="z149" w:id="154"/>
    <w:p>
      <w:pPr>
        <w:spacing w:after="0"/>
        <w:ind w:left="0"/>
        <w:jc w:val="both"/>
      </w:pPr>
      <w:r>
        <w:rPr>
          <w:rFonts w:ascii="Times New Roman"/>
          <w:b w:val="false"/>
          <w:i w:val="false"/>
          <w:color w:val="000000"/>
          <w:sz w:val="28"/>
        </w:rPr>
        <w:t xml:space="preserve">
      79. Осы Қағидалардың </w:t>
      </w:r>
      <w:r>
        <w:rPr>
          <w:rFonts w:ascii="Times New Roman"/>
          <w:b w:val="false"/>
          <w:i w:val="false"/>
          <w:color w:val="000000"/>
          <w:sz w:val="28"/>
        </w:rPr>
        <w:t>73</w:t>
      </w:r>
      <w:r>
        <w:rPr>
          <w:rFonts w:ascii="Times New Roman"/>
          <w:b w:val="false"/>
          <w:i w:val="false"/>
          <w:color w:val="000000"/>
          <w:sz w:val="28"/>
        </w:rPr>
        <w:t xml:space="preserve"> – </w:t>
      </w:r>
      <w:r>
        <w:rPr>
          <w:rFonts w:ascii="Times New Roman"/>
          <w:b w:val="false"/>
          <w:i w:val="false"/>
          <w:color w:val="000000"/>
          <w:sz w:val="28"/>
        </w:rPr>
        <w:t>76-1-тармақтарымен</w:t>
      </w:r>
      <w:r>
        <w:rPr>
          <w:rFonts w:ascii="Times New Roman"/>
          <w:b w:val="false"/>
          <w:i w:val="false"/>
          <w:color w:val="000000"/>
          <w:sz w:val="28"/>
        </w:rPr>
        <w:t xml:space="preserve"> көзделген жағдайларда демпингтік баға ұсынылымайды.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6" w:id="155"/>
    <w:p>
      <w:pPr>
        <w:spacing w:after="0"/>
        <w:ind w:left="0"/>
        <w:jc w:val="both"/>
      </w:pPr>
      <w:r>
        <w:rPr>
          <w:rFonts w:ascii="Times New Roman"/>
          <w:b w:val="false"/>
          <w:i w:val="false"/>
          <w:color w:val="000000"/>
          <w:sz w:val="28"/>
        </w:rPr>
        <w:t>
      79-1. Осы Қағидалардың 73, 74, 75, 76, 77, 78 және 79-тармақтарының талаптары негіздемелік келісімдер пайдаланылатын конкурс тәсілімен мемлекеттік сатып алуды жүзеге асыру кезінде қолданылмайды.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79-1-тармақпен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56"/>
    <w:p>
      <w:pPr>
        <w:spacing w:after="0"/>
        <w:ind w:left="0"/>
        <w:jc w:val="left"/>
      </w:pPr>
      <w:r>
        <w:rPr>
          <w:rFonts w:ascii="Times New Roman"/>
          <w:b/>
          <w:i w:val="false"/>
          <w:color w:val="000000"/>
        </w:rPr>
        <w:t xml:space="preserve"> 2-параграф. Баға ұсыныстарын сұрату тәсілімен мемлекеттік сатып алуды жүзеге асыру кезінде демпингтік бағаны айқындау тәртібі</w:t>
      </w:r>
    </w:p>
    <w:bookmarkEnd w:id="156"/>
    <w:bookmarkStart w:name="z151" w:id="157"/>
    <w:p>
      <w:pPr>
        <w:spacing w:after="0"/>
        <w:ind w:left="0"/>
        <w:jc w:val="both"/>
      </w:pPr>
      <w:r>
        <w:rPr>
          <w:rFonts w:ascii="Times New Roman"/>
          <w:b w:val="false"/>
          <w:i w:val="false"/>
          <w:color w:val="000000"/>
          <w:sz w:val="28"/>
        </w:rPr>
        <w:t>
      80. Баға ұсыныстарын сұрату тәсілімен мемлекеттік сатып алуға қатысатын әлеуетті өнім берушінің баға ұсынысы, егер ол барлық ұсынылған баға ұсыныстарының орташа арифметикалық бағасынан отыз пайыздан астам төмен болса, демпингтік деп танылады.</w:t>
      </w:r>
    </w:p>
    <w:bookmarkEnd w:id="157"/>
    <w:p>
      <w:pPr>
        <w:spacing w:after="0"/>
        <w:ind w:left="0"/>
        <w:jc w:val="both"/>
      </w:pPr>
      <w:r>
        <w:rPr>
          <w:rFonts w:ascii="Times New Roman"/>
          <w:b w:val="false"/>
          <w:i w:val="false"/>
          <w:color w:val="000000"/>
          <w:sz w:val="28"/>
        </w:rPr>
        <w:t>
      Заңның 26-бабына сәйкес мұндай баға ұсынысын веб-портал автоматты түрде қабылдамауға тиіс.</w:t>
      </w:r>
    </w:p>
    <w:bookmarkStart w:name="z152" w:id="158"/>
    <w:p>
      <w:pPr>
        <w:spacing w:after="0"/>
        <w:ind w:left="0"/>
        <w:jc w:val="left"/>
      </w:pPr>
      <w:r>
        <w:rPr>
          <w:rFonts w:ascii="Times New Roman"/>
          <w:b/>
          <w:i w:val="false"/>
          <w:color w:val="000000"/>
        </w:rPr>
        <w:t xml:space="preserve"> 3-параграф. Электрондық дүкен арқылы мемлекеттік сатып алуды жүзеге асыру кезінде демпингтік бағаны айқындау тәртібі</w:t>
      </w:r>
    </w:p>
    <w:bookmarkEnd w:id="158"/>
    <w:bookmarkStart w:name="z153" w:id="159"/>
    <w:p>
      <w:pPr>
        <w:spacing w:after="0"/>
        <w:ind w:left="0"/>
        <w:jc w:val="both"/>
      </w:pPr>
      <w:r>
        <w:rPr>
          <w:rFonts w:ascii="Times New Roman"/>
          <w:b w:val="false"/>
          <w:i w:val="false"/>
          <w:color w:val="000000"/>
          <w:sz w:val="28"/>
        </w:rPr>
        <w:t>
      81. Егер әлеуетті өнім берушінің электрондық дүкенде орналастырылған тауарға баға ұсынысы көрсетілген тауарға ақпарат орналастырған әлеуетті өнім берушілердің барлық баға ұсыныстарының орташа арифметикалық бағасынан елу пайыздан астам төмен болса, ол демпингтік деп танылады.</w:t>
      </w:r>
    </w:p>
    <w:bookmarkEnd w:id="159"/>
    <w:p>
      <w:pPr>
        <w:spacing w:after="0"/>
        <w:ind w:left="0"/>
        <w:jc w:val="both"/>
      </w:pPr>
      <w:r>
        <w:rPr>
          <w:rFonts w:ascii="Times New Roman"/>
          <w:b w:val="false"/>
          <w:i w:val="false"/>
          <w:color w:val="000000"/>
          <w:sz w:val="28"/>
        </w:rPr>
        <w:t>
      Мұндай баға ұсынысын электрондық дүкен Заңның 26-бабына сәйкес автоматты түрде қабылдамауға тиіс.</w:t>
      </w:r>
    </w:p>
    <w:bookmarkStart w:name="z154" w:id="160"/>
    <w:p>
      <w:pPr>
        <w:spacing w:after="0"/>
        <w:ind w:left="0"/>
        <w:jc w:val="left"/>
      </w:pPr>
      <w:r>
        <w:rPr>
          <w:rFonts w:ascii="Times New Roman"/>
          <w:b/>
          <w:i w:val="false"/>
          <w:color w:val="000000"/>
        </w:rPr>
        <w:t xml:space="preserve"> 7-тарау. Заңды тұлғалардың уақытша бірлестіктерінің (консорциумның) мемлекеттік сатып алуға қатысуының ерекше шарттары</w:t>
      </w:r>
    </w:p>
    <w:bookmarkEnd w:id="160"/>
    <w:bookmarkStart w:name="z155" w:id="161"/>
    <w:p>
      <w:pPr>
        <w:spacing w:after="0"/>
        <w:ind w:left="0"/>
        <w:jc w:val="both"/>
      </w:pPr>
      <w:r>
        <w:rPr>
          <w:rFonts w:ascii="Times New Roman"/>
          <w:b w:val="false"/>
          <w:i w:val="false"/>
          <w:color w:val="000000"/>
          <w:sz w:val="28"/>
        </w:rPr>
        <w:t>
      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ұсынады:</w:t>
      </w:r>
    </w:p>
    <w:bookmarkEnd w:id="161"/>
    <w:p>
      <w:pPr>
        <w:spacing w:after="0"/>
        <w:ind w:left="0"/>
        <w:jc w:val="both"/>
      </w:pPr>
      <w:r>
        <w:rPr>
          <w:rFonts w:ascii="Times New Roman"/>
          <w:b w:val="false"/>
          <w:i w:val="false"/>
          <w:color w:val="000000"/>
          <w:sz w:val="28"/>
        </w:rPr>
        <w:t>
      1) заңды тұлғалардың мүшелері арасында жасалған бірлескен шаруашылық қызмет туралы шарт (консорциялық келісім);</w:t>
      </w:r>
    </w:p>
    <w:p>
      <w:pPr>
        <w:spacing w:after="0"/>
        <w:ind w:left="0"/>
        <w:jc w:val="both"/>
      </w:pPr>
      <w:r>
        <w:rPr>
          <w:rFonts w:ascii="Times New Roman"/>
          <w:b w:val="false"/>
          <w:i w:val="false"/>
          <w:color w:val="000000"/>
          <w:sz w:val="28"/>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p>
      <w:pPr>
        <w:spacing w:after="0"/>
        <w:ind w:left="0"/>
        <w:jc w:val="both"/>
      </w:pPr>
      <w:r>
        <w:rPr>
          <w:rFonts w:ascii="Times New Roman"/>
          <w:b w:val="false"/>
          <w:i w:val="false"/>
          <w:color w:val="000000"/>
          <w:sz w:val="28"/>
        </w:rPr>
        <w:t>
      Консорциум конкурсқа қатысқан жағдайда конкурстық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pPr>
        <w:spacing w:after="0"/>
        <w:ind w:left="0"/>
        <w:jc w:val="both"/>
      </w:pPr>
      <w:r>
        <w:rPr>
          <w:rFonts w:ascii="Times New Roman"/>
          <w:b w:val="false"/>
          <w:i w:val="false"/>
          <w:color w:val="000000"/>
          <w:sz w:val="28"/>
        </w:rPr>
        <w:t>
      Бұл ретте шарт конкурстық баға ұсынысына әсер ететін өлшемшарт қолданылған консорциумның қатысушысымен жасалады.</w:t>
      </w:r>
    </w:p>
    <w:bookmarkStart w:name="z156" w:id="162"/>
    <w:p>
      <w:pPr>
        <w:spacing w:after="0"/>
        <w:ind w:left="0"/>
        <w:jc w:val="both"/>
      </w:pPr>
      <w:r>
        <w:rPr>
          <w:rFonts w:ascii="Times New Roman"/>
          <w:b w:val="false"/>
          <w:i w:val="false"/>
          <w:color w:val="000000"/>
          <w:sz w:val="28"/>
        </w:rPr>
        <w:t>
      83. Консорциумның барлық қатысушылары Заңның 9-бабы 1-тармағының 1), 2) және 3) тармақшаларында көзделген біліктілік талаптарына сәйкес болуға тиіс, сондай-ақ Заңның 6-бабында көзделген шектеулері болмауға тиіс.</w:t>
      </w:r>
    </w:p>
    <w:bookmarkEnd w:id="162"/>
    <w:bookmarkStart w:name="z157" w:id="163"/>
    <w:p>
      <w:pPr>
        <w:spacing w:after="0"/>
        <w:ind w:left="0"/>
        <w:jc w:val="both"/>
      </w:pPr>
      <w:r>
        <w:rPr>
          <w:rFonts w:ascii="Times New Roman"/>
          <w:b w:val="false"/>
          <w:i w:val="false"/>
          <w:color w:val="000000"/>
          <w:sz w:val="28"/>
        </w:rPr>
        <w:t>
      84.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сәйкес деп танылады.</w:t>
      </w:r>
    </w:p>
    <w:bookmarkEnd w:id="163"/>
    <w:p>
      <w:pPr>
        <w:spacing w:after="0"/>
        <w:ind w:left="0"/>
        <w:jc w:val="both"/>
      </w:pPr>
      <w:r>
        <w:rPr>
          <w:rFonts w:ascii="Times New Roman"/>
          <w:b w:val="false"/>
          <w:i w:val="false"/>
          <w:color w:val="000000"/>
          <w:sz w:val="28"/>
        </w:rPr>
        <w:t>
      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құқықтық қабілеттілігі өткізілетін мемлекеттік сатып алу нысанасына сәйкес болады.</w:t>
      </w:r>
    </w:p>
    <w:bookmarkStart w:name="z158" w:id="164"/>
    <w:p>
      <w:pPr>
        <w:spacing w:after="0"/>
        <w:ind w:left="0"/>
        <w:jc w:val="both"/>
      </w:pPr>
      <w:r>
        <w:rPr>
          <w:rFonts w:ascii="Times New Roman"/>
          <w:b w:val="false"/>
          <w:i w:val="false"/>
          <w:color w:val="000000"/>
          <w:sz w:val="28"/>
        </w:rPr>
        <w:t>
      85. Консорциумның негізгі қатысушысы көрсетілген талаптарға сәйкес болған жағдайда консорциум Заңның 9-бабы 1-тармағының 5) тармақшасында көзделген біліктілік талаптарына сәйкес деп танылады.</w:t>
      </w:r>
    </w:p>
    <w:bookmarkEnd w:id="164"/>
    <w:bookmarkStart w:name="z159" w:id="165"/>
    <w:p>
      <w:pPr>
        <w:spacing w:after="0"/>
        <w:ind w:left="0"/>
        <w:jc w:val="left"/>
      </w:pPr>
      <w:r>
        <w:rPr>
          <w:rFonts w:ascii="Times New Roman"/>
          <w:b/>
          <w:i w:val="false"/>
          <w:color w:val="000000"/>
        </w:rPr>
        <w:t xml:space="preserve"> 8-тарау. Электрондық депозитарийді қалыптастыру және жүргізу</w:t>
      </w:r>
    </w:p>
    <w:bookmarkEnd w:id="165"/>
    <w:bookmarkStart w:name="z160" w:id="166"/>
    <w:p>
      <w:pPr>
        <w:spacing w:after="0"/>
        <w:ind w:left="0"/>
        <w:jc w:val="both"/>
      </w:pPr>
      <w:r>
        <w:rPr>
          <w:rFonts w:ascii="Times New Roman"/>
          <w:b w:val="false"/>
          <w:i w:val="false"/>
          <w:color w:val="000000"/>
          <w:sz w:val="28"/>
        </w:rPr>
        <w:t>
      86. Қазақстан Республикасының мемлекеттік құпиялар туралы заңнамасына сәйкес мемлекеттік құпияларды құрайтын мәліметтерді және (немесе) таратылуы шектелген қызметтік ақпаратты қамтитын мәліметтерді қоспағанда, электрондық депозитерий осы Қағидаларға </w:t>
      </w:r>
      <w:r>
        <w:rPr>
          <w:rFonts w:ascii="Times New Roman"/>
          <w:b w:val="false"/>
          <w:i w:val="false"/>
          <w:color w:val="000000"/>
          <w:sz w:val="28"/>
        </w:rPr>
        <w:t>4-қосымшаға</w:t>
      </w:r>
      <w:r>
        <w:rPr>
          <w:rFonts w:ascii="Times New Roman"/>
          <w:b w:val="false"/>
          <w:i w:val="false"/>
          <w:color w:val="000000"/>
          <w:sz w:val="28"/>
        </w:rPr>
        <w:t> сәйкес тауарлардың, жұмыстардың, көрсетілетін қызметтердің тізбесі бойынша веб-порталда қалыптастырылады.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61" w:id="167"/>
    <w:p>
      <w:pPr>
        <w:spacing w:after="0"/>
        <w:ind w:left="0"/>
        <w:jc w:val="both"/>
      </w:pPr>
      <w:r>
        <w:rPr>
          <w:rFonts w:ascii="Times New Roman"/>
          <w:b w:val="false"/>
          <w:i w:val="false"/>
          <w:color w:val="000000"/>
          <w:sz w:val="28"/>
        </w:rPr>
        <w:t xml:space="preserve">
      87. Электрондық депозитарийді уәкілетті органның ведомствосы және оның аумақтық бөлімшелері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құрылыс-монтаждау жұмыстарының және жобалау жөніндегі жұмыстарға және әлеуетті өнім берушілер веб-портал арқылы енгізетін осы Қағидаларға 5-1-қосымшаға сәйкес техникалық қадағалау жөніндегі инжинирингтік қызметтері бойынша жұмыс тәжірибесін растайтын мәліметтер мен құжаттар негізінде қалыптастырады.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(20.12.2023 бастап қолданысқа енгізіледі) бұйрығымен.</w:t>
      </w:r>
      <w:r>
        <w:br/>
      </w:r>
      <w:r>
        <w:rPr>
          <w:rFonts w:ascii="Times New Roman"/>
          <w:b w:val="false"/>
          <w:i w:val="false"/>
          <w:color w:val="000000"/>
          <w:sz w:val="28"/>
        </w:rPr>
        <w:t>
</w:t>
      </w:r>
    </w:p>
    <w:bookmarkStart w:name="z162" w:id="168"/>
    <w:p>
      <w:pPr>
        <w:spacing w:after="0"/>
        <w:ind w:left="0"/>
        <w:jc w:val="both"/>
      </w:pPr>
      <w:r>
        <w:rPr>
          <w:rFonts w:ascii="Times New Roman"/>
          <w:b w:val="false"/>
          <w:i w:val="false"/>
          <w:color w:val="000000"/>
          <w:sz w:val="28"/>
        </w:rPr>
        <w:t>
      88. Электрондық депозитарий электрондық депозитарийге енгізілетін әлеуетті өнім берушілердің жұмыс тәжірибесін растайтын мәліметтер мен құжаттардың дұрыстығын растау жолымен қалыптастырылады.</w:t>
      </w:r>
    </w:p>
    <w:bookmarkEnd w:id="168"/>
    <w:bookmarkStart w:name="z163" w:id="169"/>
    <w:p>
      <w:pPr>
        <w:spacing w:after="0"/>
        <w:ind w:left="0"/>
        <w:jc w:val="both"/>
      </w:pPr>
      <w:r>
        <w:rPr>
          <w:rFonts w:ascii="Times New Roman"/>
          <w:b w:val="false"/>
          <w:i w:val="false"/>
          <w:color w:val="000000"/>
          <w:sz w:val="28"/>
        </w:rPr>
        <w:t>
      89. Әлеуетті өнім берушінің жұмыс тәжірибесін растайтын мәліметтер мен құжаттарды уәкілетті органның ведомствосы және оның аумақтық бөлімшелері олардың анықтығы расталғаннан кейін электрондық депозитарийге енгізеді.</w:t>
      </w:r>
    </w:p>
    <w:bookmarkEnd w:id="169"/>
    <w:p>
      <w:pPr>
        <w:spacing w:after="0"/>
        <w:ind w:left="0"/>
        <w:jc w:val="both"/>
      </w:pPr>
      <w:r>
        <w:rPr>
          <w:rFonts w:ascii="Times New Roman"/>
          <w:b w:val="false"/>
          <w:i w:val="false"/>
          <w:color w:val="000000"/>
          <w:sz w:val="28"/>
        </w:rPr>
        <w:t>
      Әлеуетті өнім берушілердің электрондық депозитарийге мәліметтер мен құжаттарды енгізу туралы өтінімдерін әлеуетті өнім беруші қалыптастырады және веб-портал арқылы беріледі.</w:t>
      </w:r>
    </w:p>
    <w:p>
      <w:pPr>
        <w:spacing w:after="0"/>
        <w:ind w:left="0"/>
        <w:jc w:val="both"/>
      </w:pPr>
      <w:r>
        <w:rPr>
          <w:rFonts w:ascii="Times New Roman"/>
          <w:b w:val="false"/>
          <w:i w:val="false"/>
          <w:color w:val="000000"/>
          <w:sz w:val="28"/>
        </w:rPr>
        <w:t>
      Әлеуетті өнім берушілердің мұндай өтінімдерін уәкілетті органның ведомствосы және оның аумақтық бөлімшелері он жұмыс күні ішінде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(01.02.2024 бастап қолданысқа енгізіледі) бұйрығымен.</w:t>
      </w:r>
      <w:r>
        <w:br/>
      </w:r>
      <w:r>
        <w:rPr>
          <w:rFonts w:ascii="Times New Roman"/>
          <w:b w:val="false"/>
          <w:i w:val="false"/>
          <w:color w:val="000000"/>
          <w:sz w:val="28"/>
        </w:rPr>
        <w:t>
</w:t>
      </w:r>
    </w:p>
    <w:bookmarkStart w:name="z164" w:id="170"/>
    <w:p>
      <w:pPr>
        <w:spacing w:after="0"/>
        <w:ind w:left="0"/>
        <w:jc w:val="both"/>
      </w:pPr>
      <w:r>
        <w:rPr>
          <w:rFonts w:ascii="Times New Roman"/>
          <w:b w:val="false"/>
          <w:i w:val="false"/>
          <w:color w:val="000000"/>
          <w:sz w:val="28"/>
        </w:rPr>
        <w:t>
      90. Жұмыс тәжірибесін растайтын мәліметтер мен құжаттардың дұрыстығын растау мақсатында әлеуетті өнім беруші тиісті мемлекеттік органдарға, сондай-ақ осы Қағидаларда айқындалған тәртіппен лауазымды және өзге де жеке және заңды тұлғаларға жүгінеді.</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(01.02.2024 бастап қолданысқа енгізіледі) бұйрығымен.</w:t>
      </w:r>
      <w:r>
        <w:br/>
      </w:r>
      <w:r>
        <w:rPr>
          <w:rFonts w:ascii="Times New Roman"/>
          <w:b w:val="false"/>
          <w:i w:val="false"/>
          <w:color w:val="000000"/>
          <w:sz w:val="28"/>
        </w:rPr>
        <w:t>
</w:t>
      </w:r>
    </w:p>
    <w:bookmarkStart w:name="z165" w:id="171"/>
    <w:p>
      <w:pPr>
        <w:spacing w:after="0"/>
        <w:ind w:left="0"/>
        <w:jc w:val="both"/>
      </w:pPr>
      <w:r>
        <w:rPr>
          <w:rFonts w:ascii="Times New Roman"/>
          <w:b w:val="false"/>
          <w:i w:val="false"/>
          <w:color w:val="000000"/>
          <w:sz w:val="28"/>
        </w:rPr>
        <w:t>
      91.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bookmarkEnd w:id="171"/>
    <w:p>
      <w:pPr>
        <w:spacing w:after="0"/>
        <w:ind w:left="0"/>
        <w:jc w:val="both"/>
      </w:pPr>
      <w:r>
        <w:rPr>
          <w:rFonts w:ascii="Times New Roman"/>
          <w:b w:val="false"/>
          <w:i w:val="false"/>
          <w:color w:val="000000"/>
          <w:sz w:val="28"/>
        </w:rPr>
        <w:t>
      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p>
      <w:pPr>
        <w:spacing w:after="0"/>
        <w:ind w:left="0"/>
        <w:jc w:val="both"/>
      </w:pPr>
      <w:r>
        <w:rPr>
          <w:rFonts w:ascii="Times New Roman"/>
          <w:b w:val="false"/>
          <w:i w:val="false"/>
          <w:color w:val="000000"/>
          <w:sz w:val="28"/>
        </w:rPr>
        <w:t>
      қазынашылықтың ақпараттық жүйесінде соңғы он жылдағы, оның ішінде ағымдағы жылдағы құрылыс-монтаждау жұмыстары бойынша жұмыс тәжірибесін растайтын мәліметтер мен құжаттар болмаған кезде мұндай мәліметтер осы Қағидалардың 91-тармағы 2) тармақшасында көзделген талаптарға сәйкес қаралады;</w:t>
      </w:r>
    </w:p>
    <w:p>
      <w:pPr>
        <w:spacing w:after="0"/>
        <w:ind w:left="0"/>
        <w:jc w:val="both"/>
      </w:pPr>
      <w:r>
        <w:rPr>
          <w:rFonts w:ascii="Times New Roman"/>
          <w:b w:val="false"/>
          <w:i w:val="false"/>
          <w:color w:val="000000"/>
          <w:sz w:val="28"/>
        </w:rPr>
        <w:t>
      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анықтығын:</w:t>
      </w:r>
    </w:p>
    <w:p>
      <w:pPr>
        <w:spacing w:after="0"/>
        <w:ind w:left="0"/>
        <w:jc w:val="both"/>
      </w:pPr>
      <w:r>
        <w:rPr>
          <w:rFonts w:ascii="Times New Roman"/>
          <w:b w:val="false"/>
          <w:i w:val="false"/>
          <w:color w:val="000000"/>
          <w:sz w:val="28"/>
        </w:rPr>
        <w:t>
      тапсырыс беруші (қайта ұйымдастырылған жағдайда – тапсырыс берушінің құқықтық мирасқоры) және (немесе) меншік иесі;</w:t>
      </w:r>
    </w:p>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 растайды;</w:t>
      </w:r>
    </w:p>
    <w:p>
      <w:pPr>
        <w:spacing w:after="0"/>
        <w:ind w:left="0"/>
        <w:jc w:val="both"/>
      </w:pPr>
      <w:r>
        <w:rPr>
          <w:rFonts w:ascii="Times New Roman"/>
          <w:b w:val="false"/>
          <w:i w:val="false"/>
          <w:color w:val="000000"/>
          <w:sz w:val="28"/>
        </w:rPr>
        <w:t>
      Бұл ретте мұндай растау әлеуетті өнім берушілердің жоғарыда көрсетілген адамдардың кемінде біреуінің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pPr>
        <w:spacing w:after="0"/>
        <w:ind w:left="0"/>
        <w:jc w:val="both"/>
      </w:pPr>
      <w:r>
        <w:rPr>
          <w:rFonts w:ascii="Times New Roman"/>
          <w:b w:val="false"/>
          <w:i w:val="false"/>
          <w:color w:val="000000"/>
          <w:sz w:val="28"/>
        </w:rPr>
        <w:t xml:space="preserve">
      3) әлеуетті өнім берушінің жұмыс тәжірибесін растайтын құжаттардың осы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нысандарға сәйкестігі.</w:t>
      </w:r>
    </w:p>
    <w:p>
      <w:pPr>
        <w:spacing w:after="0"/>
        <w:ind w:left="0"/>
        <w:jc w:val="both"/>
      </w:pPr>
      <w:r>
        <w:rPr>
          <w:rFonts w:ascii="Times New Roman"/>
          <w:b w:val="false"/>
          <w:i w:val="false"/>
          <w:color w:val="000000"/>
          <w:sz w:val="28"/>
        </w:rPr>
        <w:t>
      Құжаттар осы тармақшаның бірінші бөлігінде көрсетілген талаптарға сәйкес келмеген кезде, мұндай құжаттар дұрыс деп танылады және егер мұндай құжаттардың дұрыстығын:</w:t>
      </w:r>
    </w:p>
    <w:p>
      <w:pPr>
        <w:spacing w:after="0"/>
        <w:ind w:left="0"/>
        <w:jc w:val="both"/>
      </w:pPr>
      <w:r>
        <w:rPr>
          <w:rFonts w:ascii="Times New Roman"/>
          <w:b w:val="false"/>
          <w:i w:val="false"/>
          <w:color w:val="000000"/>
          <w:sz w:val="28"/>
        </w:rPr>
        <w:t>
      бюджет қаражаты есебінен қаржыландырылатын және 2014 жылғы 1 қаңтардан бастап пайдалануға енгізілген объектілер бойынша қазынашылық органдарынан;</w:t>
      </w:r>
    </w:p>
    <w:p>
      <w:pPr>
        <w:spacing w:after="0"/>
        <w:ind w:left="0"/>
        <w:jc w:val="both"/>
      </w:pPr>
      <w:r>
        <w:rPr>
          <w:rFonts w:ascii="Times New Roman"/>
          <w:b w:val="false"/>
          <w:i w:val="false"/>
          <w:color w:val="000000"/>
          <w:sz w:val="28"/>
        </w:rPr>
        <w:t>
      осы тармақтың 2) тармақшасында көрсетілген кемінде бір тұлғадан растау болса;</w:t>
      </w:r>
    </w:p>
    <w:p>
      <w:pPr>
        <w:spacing w:after="0"/>
        <w:ind w:left="0"/>
        <w:jc w:val="both"/>
      </w:pPr>
      <w:r>
        <w:rPr>
          <w:rFonts w:ascii="Times New Roman"/>
          <w:b w:val="false"/>
          <w:i w:val="false"/>
          <w:color w:val="000000"/>
          <w:sz w:val="28"/>
        </w:rPr>
        <w:t>
      заңды күшіне енген сот шешімі болған жағдайда, электрондық депозитарийге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72"/>
    <w:p>
      <w:pPr>
        <w:spacing w:after="0"/>
        <w:ind w:left="0"/>
        <w:jc w:val="both"/>
      </w:pPr>
      <w:r>
        <w:rPr>
          <w:rFonts w:ascii="Times New Roman"/>
          <w:b w:val="false"/>
          <w:i w:val="false"/>
          <w:color w:val="000000"/>
          <w:sz w:val="28"/>
        </w:rPr>
        <w:t>
      92. Уәкілетті органның ведомствосы және оның аумақтық бөлімшелері бюджеттен тыс қаражат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шарттарды ескере отырып қарайды:</w:t>
      </w:r>
    </w:p>
    <w:bookmarkEnd w:id="172"/>
    <w:bookmarkStart w:name="z1207" w:id="173"/>
    <w:p>
      <w:pPr>
        <w:spacing w:after="0"/>
        <w:ind w:left="0"/>
        <w:jc w:val="both"/>
      </w:pPr>
      <w:r>
        <w:rPr>
          <w:rFonts w:ascii="Times New Roman"/>
          <w:b w:val="false"/>
          <w:i w:val="false"/>
          <w:color w:val="000000"/>
          <w:sz w:val="28"/>
        </w:rPr>
        <w:t>
      1) техникалық жағынан күрделі объектілер бойынша әлеуетті өнім берушінің жұмыс тәжірибесін растайтын мәліметтер мен құжаттар:</w:t>
      </w:r>
    </w:p>
    <w:bookmarkEnd w:id="173"/>
    <w:p>
      <w:pPr>
        <w:spacing w:after="0"/>
        <w:ind w:left="0"/>
        <w:jc w:val="both"/>
      </w:pPr>
      <w:r>
        <w:rPr>
          <w:rFonts w:ascii="Times New Roman"/>
          <w:b w:val="false"/>
          <w:i w:val="false"/>
          <w:color w:val="000000"/>
          <w:sz w:val="28"/>
        </w:rPr>
        <w:t>
      тапсырыс берушімен (қайта ұйымдастырылған жағдайда – тапсырыс берушінің құқықтық мирасқоры) және (немесе) меншік иесі;</w:t>
      </w:r>
    </w:p>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органмен не мемлекеттік сәулет-құрылыс бақылауын жүзеге асыратын органмен не құрылыс объектісі орналасқан жер бойынша жылжымайтын мүлікке құқықтарды мемлекеттік тіркеу саласындағы уәкілетті органмен расталады.</w:t>
      </w:r>
    </w:p>
    <w:p>
      <w:pPr>
        <w:spacing w:after="0"/>
        <w:ind w:left="0"/>
        <w:jc w:val="both"/>
      </w:pPr>
      <w:r>
        <w:rPr>
          <w:rFonts w:ascii="Times New Roman"/>
          <w:b w:val="false"/>
          <w:i w:val="false"/>
          <w:color w:val="000000"/>
          <w:sz w:val="28"/>
        </w:rPr>
        <w:t>
      Бұл ретте мұндай растау әлеуетті өнім берушілердің өтініштері негізінде жоғарыда көрсетілген тұлғалардың кемінде екеуінің осындай тұлғалардың электрондық цифрлық қолтаңбасын пайдалана отырып веб-портал арқылы ұсынылған хаттарымен жүзеге асырылады.</w:t>
      </w:r>
    </w:p>
    <w:p>
      <w:pPr>
        <w:spacing w:after="0"/>
        <w:ind w:left="0"/>
        <w:jc w:val="both"/>
      </w:pPr>
      <w:r>
        <w:rPr>
          <w:rFonts w:ascii="Times New Roman"/>
          <w:b w:val="false"/>
          <w:i w:val="false"/>
          <w:color w:val="000000"/>
          <w:sz w:val="28"/>
        </w:rPr>
        <w:t>
      Құрылыс объектінің тапсырыс берушсінде веб-портал арқылы растау мүмкіндігі болмаған жағдайда, әлеуетті өнім беруші өтінімге одан алынған хаттың электрондық көшірмесін қоса береді;</w:t>
      </w:r>
    </w:p>
    <w:bookmarkStart w:name="z1208" w:id="174"/>
    <w:p>
      <w:pPr>
        <w:spacing w:after="0"/>
        <w:ind w:left="0"/>
        <w:jc w:val="both"/>
      </w:pPr>
      <w:r>
        <w:rPr>
          <w:rFonts w:ascii="Times New Roman"/>
          <w:b w:val="false"/>
          <w:i w:val="false"/>
          <w:color w:val="000000"/>
          <w:sz w:val="28"/>
        </w:rPr>
        <w:t>
      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bookmarkEnd w:id="174"/>
    <w:p>
      <w:pPr>
        <w:spacing w:after="0"/>
        <w:ind w:left="0"/>
        <w:jc w:val="both"/>
      </w:pPr>
      <w:r>
        <w:rPr>
          <w:rFonts w:ascii="Times New Roman"/>
          <w:b w:val="false"/>
          <w:i w:val="false"/>
          <w:color w:val="000000"/>
          <w:sz w:val="28"/>
        </w:rPr>
        <w:t>
      тапсырыс беруші немесе меншік иесі;</w:t>
      </w:r>
    </w:p>
    <w:p>
      <w:pPr>
        <w:spacing w:after="0"/>
        <w:ind w:left="0"/>
        <w:jc w:val="both"/>
      </w:pPr>
      <w:r>
        <w:rPr>
          <w:rFonts w:ascii="Times New Roman"/>
          <w:b w:val="false"/>
          <w:i w:val="false"/>
          <w:color w:val="000000"/>
          <w:sz w:val="28"/>
        </w:rPr>
        <w:t>
      құрылыс объектісінің орналасқан жері бойынша мемлекеттік сәулет-құрылыс бақылауын жүзеге асыратын орган;</w:t>
      </w:r>
    </w:p>
    <w:p>
      <w:pPr>
        <w:spacing w:after="0"/>
        <w:ind w:left="0"/>
        <w:jc w:val="both"/>
      </w:pPr>
      <w:r>
        <w:rPr>
          <w:rFonts w:ascii="Times New Roman"/>
          <w:b w:val="false"/>
          <w:i w:val="false"/>
          <w:color w:val="000000"/>
          <w:sz w:val="28"/>
        </w:rPr>
        <w:t>
      2016 жылғы 1 қаңтардан бастап объект пайдалануға енгізілген жағдайларда құрылыс объектісі орналасқан жерде сәулет және қала құрылысы саласындағы функцияларды жүзеге асыратын жергілікті атқарушы орган;</w:t>
      </w:r>
    </w:p>
    <w:p>
      <w:pPr>
        <w:spacing w:after="0"/>
        <w:ind w:left="0"/>
        <w:jc w:val="both"/>
      </w:pPr>
      <w:r>
        <w:rPr>
          <w:rFonts w:ascii="Times New Roman"/>
          <w:b w:val="false"/>
          <w:i w:val="false"/>
          <w:color w:val="000000"/>
          <w:sz w:val="28"/>
        </w:rPr>
        <w:t>
      2016 жылғы 1 қаңтарға дейін объект пайдалануға енгізілген жағдайларда меншік иесінің салынған объектіні пайдалануға өз бетінше қабылдауына байланысты өзге де жеке және заңды тұлғалар растайды.</w:t>
      </w:r>
    </w:p>
    <w:p>
      <w:pPr>
        <w:spacing w:after="0"/>
        <w:ind w:left="0"/>
        <w:jc w:val="both"/>
      </w:pPr>
      <w:r>
        <w:rPr>
          <w:rFonts w:ascii="Times New Roman"/>
          <w:b w:val="false"/>
          <w:i w:val="false"/>
          <w:color w:val="000000"/>
          <w:sz w:val="28"/>
        </w:rPr>
        <w:t>
      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pPr>
        <w:spacing w:after="0"/>
        <w:ind w:left="0"/>
        <w:jc w:val="both"/>
      </w:pPr>
      <w:r>
        <w:rPr>
          <w:rFonts w:ascii="Times New Roman"/>
          <w:b w:val="false"/>
          <w:i w:val="false"/>
          <w:color w:val="000000"/>
          <w:sz w:val="28"/>
        </w:rPr>
        <w:t>
      Осы тармақтың екінші және бесінші абзацтарында көрсетілген тұлғаның веб-портал арқылы растау мүмкіндігі болмаған жағдайда әлеуетті өнім беруші өтінімге одан алынған хаттын электрондық көшірмесін қоса береді;</w:t>
      </w:r>
    </w:p>
    <w:bookmarkStart w:name="z1209" w:id="175"/>
    <w:p>
      <w:pPr>
        <w:spacing w:after="0"/>
        <w:ind w:left="0"/>
        <w:jc w:val="both"/>
      </w:pPr>
      <w:r>
        <w:rPr>
          <w:rFonts w:ascii="Times New Roman"/>
          <w:b w:val="false"/>
          <w:i w:val="false"/>
          <w:color w:val="000000"/>
          <w:sz w:val="28"/>
        </w:rPr>
        <w:t xml:space="preserve">
      3) әлеуетті өнім берушінің жұмыс тәжірибесін растайтын құжаттардың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нысандарға сәйкестігі.</w:t>
      </w:r>
    </w:p>
    <w:bookmarkEnd w:id="175"/>
    <w:p>
      <w:pPr>
        <w:spacing w:after="0"/>
        <w:ind w:left="0"/>
        <w:jc w:val="both"/>
      </w:pPr>
      <w:r>
        <w:rPr>
          <w:rFonts w:ascii="Times New Roman"/>
          <w:b w:val="false"/>
          <w:i w:val="false"/>
          <w:color w:val="000000"/>
          <w:sz w:val="28"/>
        </w:rPr>
        <w:t>
      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pPr>
        <w:spacing w:after="0"/>
        <w:ind w:left="0"/>
        <w:jc w:val="both"/>
      </w:pPr>
      <w:r>
        <w:rPr>
          <w:rFonts w:ascii="Times New Roman"/>
          <w:b w:val="false"/>
          <w:i w:val="false"/>
          <w:color w:val="000000"/>
          <w:sz w:val="28"/>
        </w:rPr>
        <w:t>
      кемінде екі уәкілетті органнан және осы тармақтың 1) және 2) тармақшаларында көрсетілген тұлғалардан растау;</w:t>
      </w:r>
    </w:p>
    <w:p>
      <w:pPr>
        <w:spacing w:after="0"/>
        <w:ind w:left="0"/>
        <w:jc w:val="both"/>
      </w:pPr>
      <w:r>
        <w:rPr>
          <w:rFonts w:ascii="Times New Roman"/>
          <w:b w:val="false"/>
          <w:i w:val="false"/>
          <w:color w:val="000000"/>
          <w:sz w:val="28"/>
        </w:rPr>
        <w:t>
      заңды күшіне енген сот актілердің болған жағдайларда, электрондық депозитарийге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76"/>
    <w:p>
      <w:pPr>
        <w:spacing w:after="0"/>
        <w:ind w:left="0"/>
        <w:jc w:val="both"/>
      </w:pPr>
      <w:r>
        <w:rPr>
          <w:rFonts w:ascii="Times New Roman"/>
          <w:b w:val="false"/>
          <w:i w:val="false"/>
          <w:color w:val="000000"/>
          <w:sz w:val="28"/>
        </w:rPr>
        <w:t>
      93. Әлеуетті өнім берушінің жобалау бойынша соңғы он жылдағы, оның ішінде ағымдағы жылдағы жұмыс тәжірибесін растайтын мәліметтер мен құжаттардың дұрыстығы құрылыс жобасы бойынша ведомстводан тыс кешенді сараптаманың оң сараптамалық қорытындыларымен расталады.</w:t>
      </w:r>
    </w:p>
    <w:bookmarkEnd w:id="176"/>
    <w:p>
      <w:pPr>
        <w:spacing w:after="0"/>
        <w:ind w:left="0"/>
        <w:jc w:val="both"/>
      </w:pPr>
      <w:r>
        <w:rPr>
          <w:rFonts w:ascii="Times New Roman"/>
          <w:b w:val="false"/>
          <w:i w:val="false"/>
          <w:color w:val="000000"/>
          <w:sz w:val="28"/>
        </w:rPr>
        <w:t>
      Мемлекеттік сараптама ұйымы берген ведомстводан тыс кешенді сараптаманың оң сараптамалық қорытындысының дұрыстығын мемлекеттік сараптама ұйымының ақпараттық жүйелерінің мәліметтері негізінде уәкілетті органның ведомствосы және оның аумақтық бөлімшелері растайды.</w:t>
      </w:r>
    </w:p>
    <w:p>
      <w:pPr>
        <w:spacing w:after="0"/>
        <w:ind w:left="0"/>
        <w:jc w:val="both"/>
      </w:pPr>
      <w:r>
        <w:rPr>
          <w:rFonts w:ascii="Times New Roman"/>
          <w:b w:val="false"/>
          <w:i w:val="false"/>
          <w:color w:val="000000"/>
          <w:sz w:val="28"/>
        </w:rPr>
        <w:t>
      Бұл ретте, мемлекеттік сараптама ұйымының ақпараттық жүйелерінде мәліметтер болмаған жағдайда, мемлекеттік сараптама ұйымы берген ведомстводан тыс кешенді сараптаманың оң сараптама қорытындысының дұрыстығы әлеуетті өнім берушілердің өтініштері негізінде осындай сараптама ұйымдарының электрондық цифрлық қолтаңбасын пайдалана отырып, веб-портал арқылы ұсынылған мемлекеттік сараптама ұйымының хаттарымен расталады.</w:t>
      </w:r>
    </w:p>
    <w:p>
      <w:pPr>
        <w:spacing w:after="0"/>
        <w:ind w:left="0"/>
        <w:jc w:val="both"/>
      </w:pPr>
      <w:r>
        <w:rPr>
          <w:rFonts w:ascii="Times New Roman"/>
          <w:b w:val="false"/>
          <w:i w:val="false"/>
          <w:color w:val="000000"/>
          <w:sz w:val="28"/>
        </w:rPr>
        <w:t>
      Ведомстводан тыс кешенді сараптаманың өзге де оң сараптама қорытындыларының дұрыстығы әлеуетті өнім берушілердің өтініштері негізінде осындай сараптама ұйымдарының электрондық цифрлық қолтаңбасын пайдалана отырып, веб-портал арқылы ұсынылған аккредиттелген сараптама ұйымдарының хаттарымен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295" w:id="177"/>
    <w:p>
      <w:pPr>
        <w:spacing w:after="0"/>
        <w:ind w:left="0"/>
        <w:jc w:val="both"/>
      </w:pPr>
      <w:r>
        <w:rPr>
          <w:rFonts w:ascii="Times New Roman"/>
          <w:b w:val="false"/>
          <w:i w:val="false"/>
          <w:color w:val="000000"/>
          <w:sz w:val="28"/>
        </w:rPr>
        <w:t>
      93-1. Соңғы бес жылдағы техникалық қадағалау жөніндегі инжинирингтік қызметтер бойынша әлеуетті өнім берушінің жұмыс тәжірибесін растайтын мәліметтер мен құжаттардың дұрыстығы "Қазақстан Республикасындағы сәулет, қала құрылысы және құрылыс қызметі туралы" Қазақстан Республикасы Заңының 20-бабына сәйкес сәулет, қала құрылысы және құрылыс саласындағы уәкілетті орган бекіткен нысан бойынша құрылыс объектілерін (жаңа құрылыс, қолданыстағы объектілерді кеңейту, техникалық қайта жарақтандыру, жаңғырту, реконструкциялау, қалыпна келтіру және күрделі жөндеу) пайдалануға қабылдау актілерімен расталады.</w:t>
      </w:r>
    </w:p>
    <w:bookmarkEnd w:id="177"/>
    <w:p>
      <w:pPr>
        <w:spacing w:after="0"/>
        <w:ind w:left="0"/>
        <w:jc w:val="both"/>
      </w:pPr>
      <w:r>
        <w:rPr>
          <w:rFonts w:ascii="Times New Roman"/>
          <w:b w:val="false"/>
          <w:i w:val="false"/>
          <w:color w:val="000000"/>
          <w:sz w:val="28"/>
        </w:rPr>
        <w:t>
      Объектіні пайдалануға қабылдау актісінің дұрыстығы расталады:</w:t>
      </w:r>
    </w:p>
    <w:p>
      <w:pPr>
        <w:spacing w:after="0"/>
        <w:ind w:left="0"/>
        <w:jc w:val="both"/>
      </w:pPr>
      <w:r>
        <w:rPr>
          <w:rFonts w:ascii="Times New Roman"/>
          <w:b w:val="false"/>
          <w:i w:val="false"/>
          <w:color w:val="000000"/>
          <w:sz w:val="28"/>
        </w:rPr>
        <w:t>
      1) қазынашылық органдарының деректері негізінде бюджет қаражаты есебінен қаржыландырылатын объектілер бойынша;</w:t>
      </w:r>
    </w:p>
    <w:p>
      <w:pPr>
        <w:spacing w:after="0"/>
        <w:ind w:left="0"/>
        <w:jc w:val="both"/>
      </w:pPr>
      <w:r>
        <w:rPr>
          <w:rFonts w:ascii="Times New Roman"/>
          <w:b w:val="false"/>
          <w:i w:val="false"/>
          <w:color w:val="000000"/>
          <w:sz w:val="28"/>
        </w:rPr>
        <w:t>
      2) деректер негізінде бюджеттен тыс қаражат есебінен қаржыландырылатын объектілер бойынша:</w:t>
      </w:r>
    </w:p>
    <w:p>
      <w:pPr>
        <w:spacing w:after="0"/>
        <w:ind w:left="0"/>
        <w:jc w:val="both"/>
      </w:pPr>
      <w:r>
        <w:rPr>
          <w:rFonts w:ascii="Times New Roman"/>
          <w:b w:val="false"/>
          <w:i w:val="false"/>
          <w:color w:val="000000"/>
          <w:sz w:val="28"/>
        </w:rPr>
        <w:t>
      тапсырыс берушінің (қайта ұйымдастырылған жағдайда – тапсырыс берушінің құқықтық мирасқорының) және (немесе) меншік иесінің;</w:t>
      </w:r>
    </w:p>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уәкілетті органның не мемлекеттік сәулет-құрылыс бақылауын жүзеге асыратын уәкілетті органның не құрылыс объектісінің орналасқан жері бойынша жылжымайтын мүлікке құқықтарды мемлекеттік тіркеу саласындағы уәкілетті органның деректері негізінде бюджеттен тыс қаражат есебінен қаржыландырылатын объектілер бойынша.</w:t>
      </w:r>
    </w:p>
    <w:p>
      <w:pPr>
        <w:spacing w:after="0"/>
        <w:ind w:left="0"/>
        <w:jc w:val="both"/>
      </w:pPr>
      <w:r>
        <w:rPr>
          <w:rFonts w:ascii="Times New Roman"/>
          <w:b w:val="false"/>
          <w:i w:val="false"/>
          <w:color w:val="000000"/>
          <w:sz w:val="28"/>
        </w:rPr>
        <w:t>
      Бұл ретте мұндай растау әлеуетті өнім берушілердің өтініштері негізінде осындай тұлғалардың электрондық цифрлық қолтаңбасын пайдалана отырып, веб-портал арқылы ұсынылған жоғарыда аталған тұлғалардың кемінде екеуінің хаттарымен жүзеге асырылады.</w:t>
      </w:r>
    </w:p>
    <w:p>
      <w:pPr>
        <w:spacing w:after="0"/>
        <w:ind w:left="0"/>
        <w:jc w:val="both"/>
      </w:pPr>
      <w:r>
        <w:rPr>
          <w:rFonts w:ascii="Times New Roman"/>
          <w:b w:val="false"/>
          <w:i w:val="false"/>
          <w:color w:val="000000"/>
          <w:sz w:val="28"/>
        </w:rPr>
        <w:t>
      Құрылыс объектісінің тапсырыс берушісінде веб-портал арқылы растау мүмкіндігі болмаған жағдайда, әлеуетті өнім беруші өтінімге одан алған хаттың электрондық көшірмесін қоса береді.</w:t>
      </w:r>
    </w:p>
    <w:p>
      <w:pPr>
        <w:spacing w:after="0"/>
        <w:ind w:left="0"/>
        <w:jc w:val="both"/>
      </w:pPr>
      <w:r>
        <w:rPr>
          <w:rFonts w:ascii="Times New Roman"/>
          <w:b w:val="false"/>
          <w:i w:val="false"/>
          <w:color w:val="000000"/>
          <w:sz w:val="28"/>
        </w:rPr>
        <w:t>
      Құрылыс объектісін (жаңа құрылыс, қолданыстағы объектілерді кеңейту, техникалық қайта жарақтандыру, жаңғырту, реконструкциялау, қалпына келтіру және күрделі жөндеу) қабылдау актісі "Қазақстан Республикасындағы сәулет, қала құрылысы және құрылыс қызметі туралы" Қазақстан Республикасы Заңының 20-бабына сәйкес сәулет, қала құрылысы және құрылыс қызметі саласындағы уәкілетті орган бекіткен нысанға сәйкес келмеген жағдайда, егер:</w:t>
      </w:r>
    </w:p>
    <w:p>
      <w:pPr>
        <w:spacing w:after="0"/>
        <w:ind w:left="0"/>
        <w:jc w:val="both"/>
      </w:pPr>
      <w:r>
        <w:rPr>
          <w:rFonts w:ascii="Times New Roman"/>
          <w:b w:val="false"/>
          <w:i w:val="false"/>
          <w:color w:val="000000"/>
          <w:sz w:val="28"/>
        </w:rPr>
        <w:t>
      кемінде екі уәкілетті органнан және осы тармақтың екінші бөлігінің 1) және 2) тармақшаларында көрсетілген адамдардан;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заңды күшіне енген сот шешімі осындай құжаттардың дұрыстығын растау болған жағдайда құжат дұрыс деп танылады және электрондық депозитарийге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93-1-тармақпен толықтырылды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(20.12.2023 бастап қолданысқа енгізіледі) бұйрығымен.</w:t>
      </w:r>
      <w:r>
        <w:br/>
      </w:r>
      <w:r>
        <w:rPr>
          <w:rFonts w:ascii="Times New Roman"/>
          <w:b w:val="false"/>
          <w:i w:val="false"/>
          <w:color w:val="000000"/>
          <w:sz w:val="28"/>
        </w:rPr>
        <w:t>
</w:t>
      </w:r>
    </w:p>
    <w:bookmarkStart w:name="z168" w:id="178"/>
    <w:p>
      <w:pPr>
        <w:spacing w:after="0"/>
        <w:ind w:left="0"/>
        <w:jc w:val="both"/>
      </w:pPr>
      <w:r>
        <w:rPr>
          <w:rFonts w:ascii="Times New Roman"/>
          <w:b w:val="false"/>
          <w:i w:val="false"/>
          <w:color w:val="000000"/>
          <w:sz w:val="28"/>
        </w:rPr>
        <w:t>
      94. Егер объектілерді пайдалануға қабылдау актісінде көрсетілген құрылыс объектісінің атауы функционалдық мақсаттың бірнеше түрлерін көздеген жағдайда, онда әлеуетті өнім берушінің мұндай жұмыс тәжірибесі электрондық депозитарийге функционалдық мақсаттың әрбір түрі бойынша жеке енгізіледі.</w:t>
      </w:r>
    </w:p>
    <w:bookmarkEnd w:id="178"/>
    <w:p>
      <w:pPr>
        <w:spacing w:after="0"/>
        <w:ind w:left="0"/>
        <w:jc w:val="both"/>
      </w:pPr>
      <w:r>
        <w:rPr>
          <w:rFonts w:ascii="Times New Roman"/>
          <w:b w:val="false"/>
          <w:i w:val="false"/>
          <w:color w:val="000000"/>
          <w:sz w:val="28"/>
        </w:rPr>
        <w:t>
      Егер ведомствадан тыс кешенді сараптаманың оң қорытындысына көрсетілген объектінің атауы функционалдық мақсаттың бірнеше түрін көздеген жағдайда, жобалау бойынша әлеуетті өнім берушінің жұмыс тәжірибесі электрондық депозитарийге функционалдық мақсаттың әрбір түрі бойынша жеке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2" w:id="179"/>
    <w:p>
      <w:pPr>
        <w:spacing w:after="0"/>
        <w:ind w:left="0"/>
        <w:jc w:val="both"/>
      </w:pPr>
      <w:r>
        <w:rPr>
          <w:rFonts w:ascii="Times New Roman"/>
          <w:b w:val="false"/>
          <w:i w:val="false"/>
          <w:color w:val="000000"/>
          <w:sz w:val="28"/>
        </w:rPr>
        <w:t>
      94-1. Әлеуетті өнім берушінің бірігу, қосылу және қайта құру жолымен қайта ұйымдастыру нәтижесінде алынған жұмыс тәжірибесін растайтын мәліметтер мен құжаттарды электрондық депозитарийге енгізу туралы өтінімін уәкілетті органның ведомствосы және оның аумақтық бөлімшелері қайта ұйымдастырылатын заңды тұлғалардың қаржылық орнықтылығы көрсеткіштерін веб-порталда жаңартқаннан (біріктіргеннен) кейін қарайды.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94-1-тармақпен толықтырылды - ҚР Премьер-Министрінің орынбасары - Қаржы министрінің 20.04.2023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80"/>
    <w:p>
      <w:pPr>
        <w:spacing w:after="0"/>
        <w:ind w:left="0"/>
        <w:jc w:val="both"/>
      </w:pPr>
      <w:r>
        <w:rPr>
          <w:rFonts w:ascii="Times New Roman"/>
          <w:b w:val="false"/>
          <w:i w:val="false"/>
          <w:color w:val="000000"/>
          <w:sz w:val="28"/>
        </w:rPr>
        <w:t>
      95. Уәкілетті органның ведомствосы және оның аумақтық бөлімшелері толтырылған мәліметтердің растайтын құжаттарға сәйкестігін ескере отырып, әлеуетті өнім берушілердің өтінімдерін қарайды.</w:t>
      </w:r>
    </w:p>
    <w:bookmarkEnd w:id="180"/>
    <w:bookmarkStart w:name="z170" w:id="181"/>
    <w:p>
      <w:pPr>
        <w:spacing w:after="0"/>
        <w:ind w:left="0"/>
        <w:jc w:val="both"/>
      </w:pPr>
      <w:r>
        <w:rPr>
          <w:rFonts w:ascii="Times New Roman"/>
          <w:b w:val="false"/>
          <w:i w:val="false"/>
          <w:color w:val="000000"/>
          <w:sz w:val="28"/>
        </w:rPr>
        <w:t>
      96. Веб-портал арқылы электрондық депозитарийге енгізілетін, оның жұмыс тәжірибесін растайтын мәліметтер мен құжаттардың дұрыстығын растау туралы әлеуетті өнім берушілердің өтінімдерін қарау нәтижелері бойынша әлеуетті өнім берушінің әрбір жұмыс тәжірибесі бөлінісінде мынадай шешімдердің бірі қабылданады:</w:t>
      </w:r>
    </w:p>
    <w:bookmarkEnd w:id="181"/>
    <w:p>
      <w:pPr>
        <w:spacing w:after="0"/>
        <w:ind w:left="0"/>
        <w:jc w:val="both"/>
      </w:pPr>
      <w:r>
        <w:rPr>
          <w:rFonts w:ascii="Times New Roman"/>
          <w:b w:val="false"/>
          <w:i w:val="false"/>
          <w:color w:val="000000"/>
          <w:sz w:val="28"/>
        </w:rPr>
        <w:t>
      1) мәліметтер мен құжаттар осы Қағидалардың 91 – 93-тармақтарында көзделген талаптарға сәйкес келген жағдайларда қабылданатын растау туралы;</w:t>
      </w:r>
    </w:p>
    <w:p>
      <w:pPr>
        <w:spacing w:after="0"/>
        <w:ind w:left="0"/>
        <w:jc w:val="both"/>
      </w:pPr>
      <w:r>
        <w:rPr>
          <w:rFonts w:ascii="Times New Roman"/>
          <w:b w:val="false"/>
          <w:i w:val="false"/>
          <w:color w:val="000000"/>
          <w:sz w:val="28"/>
        </w:rPr>
        <w:t>
      2) растаудан бас тарту туралы, ол мынадай жағдайларда қабылданады:</w:t>
      </w:r>
    </w:p>
    <w:p>
      <w:pPr>
        <w:spacing w:after="0"/>
        <w:ind w:left="0"/>
        <w:jc w:val="both"/>
      </w:pPr>
      <w:r>
        <w:rPr>
          <w:rFonts w:ascii="Times New Roman"/>
          <w:b w:val="false"/>
          <w:i w:val="false"/>
          <w:color w:val="000000"/>
          <w:sz w:val="28"/>
        </w:rPr>
        <w:t>
      жұмыс тәжірибесін растайтын құжаттар бойынша әлеуетті өнім берушінің дұрыс емес ақпарат беру фактісін анықтау;</w:t>
      </w:r>
    </w:p>
    <w:p>
      <w:pPr>
        <w:spacing w:after="0"/>
        <w:ind w:left="0"/>
        <w:jc w:val="both"/>
      </w:pPr>
      <w:r>
        <w:rPr>
          <w:rFonts w:ascii="Times New Roman"/>
          <w:b w:val="false"/>
          <w:i w:val="false"/>
          <w:color w:val="000000"/>
          <w:sz w:val="28"/>
        </w:rPr>
        <w:t>
      осы Қағидалардың 91 – 93-тармақтарында көзделген талаптарға мәліметтер мен құжаттардың сәйкес келмеуі.</w:t>
      </w:r>
    </w:p>
    <w:bookmarkStart w:name="z171" w:id="182"/>
    <w:p>
      <w:pPr>
        <w:spacing w:after="0"/>
        <w:ind w:left="0"/>
        <w:jc w:val="both"/>
      </w:pPr>
      <w:r>
        <w:rPr>
          <w:rFonts w:ascii="Times New Roman"/>
          <w:b w:val="false"/>
          <w:i w:val="false"/>
          <w:color w:val="000000"/>
          <w:sz w:val="28"/>
        </w:rPr>
        <w:t xml:space="preserve">
      97. Әлеуетті өнім берушінің жұмыс тәжірибесін растайтын мәліметтер мен құжаттар осы Қағидалардың </w:t>
      </w:r>
      <w:r>
        <w:rPr>
          <w:rFonts w:ascii="Times New Roman"/>
          <w:b w:val="false"/>
          <w:i w:val="false"/>
          <w:color w:val="000000"/>
          <w:sz w:val="28"/>
        </w:rPr>
        <w:t>96-тармағының</w:t>
      </w:r>
      <w:r>
        <w:rPr>
          <w:rFonts w:ascii="Times New Roman"/>
          <w:b w:val="false"/>
          <w:i w:val="false"/>
          <w:color w:val="000000"/>
          <w:sz w:val="28"/>
        </w:rPr>
        <w:t xml:space="preserve"> 1) тармақшасында көзделген шешімді қабылданған жағдайда "Расталды" мәртебесі бар электрондық депозитарийге енгізіледі.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 w:id="183"/>
    <w:p>
      <w:pPr>
        <w:spacing w:after="0"/>
        <w:ind w:left="0"/>
        <w:jc w:val="both"/>
      </w:pPr>
      <w:r>
        <w:rPr>
          <w:rFonts w:ascii="Times New Roman"/>
          <w:b w:val="false"/>
          <w:i w:val="false"/>
          <w:color w:val="000000"/>
          <w:sz w:val="28"/>
        </w:rPr>
        <w:t>
      98. Әлеуетті өнім берушілер электрондық депозитарийді қалыптастыру және жүргізу кезінде анықталған әлеуетті өнім берушінің жұмыс тәжірибесін растайтын құжаттар бойынша дұрыс емес ақпарат ұсынған жағдайда, уәкілетті органның ведомствосы және оның аумақтық бөлімшелері осындай факті туралы өзідеріне белгілі болған күннен бастап күнтізбелік отыз күннен кешіктірмей, осындай әлеуетті өнім берушіні мемлекеттік сатып алуға жосықсыз қатысушы деп тану туралы сотқа талап-арызбен жүгінеді.</w:t>
      </w:r>
    </w:p>
    <w:bookmarkEnd w:id="183"/>
    <w:bookmarkStart w:name="z173" w:id="184"/>
    <w:p>
      <w:pPr>
        <w:spacing w:after="0"/>
        <w:ind w:left="0"/>
        <w:jc w:val="both"/>
      </w:pPr>
      <w:r>
        <w:rPr>
          <w:rFonts w:ascii="Times New Roman"/>
          <w:b w:val="false"/>
          <w:i w:val="false"/>
          <w:color w:val="000000"/>
          <w:sz w:val="28"/>
        </w:rPr>
        <w:t>
      99. Электрондық депозитарийге енгізілген мәліметтерді, оның ішінде "Расталды" мәртебесі бар мәліметтерді түзету электрондық депозитарийде толтырылған мәліметтер бір бөлігінде жұмыс тәжірибесін растайтын ұсынылған құжаттарға сәйкес келмеген жағдайда:</w:t>
      </w:r>
    </w:p>
    <w:bookmarkEnd w:id="184"/>
    <w:p>
      <w:pPr>
        <w:spacing w:after="0"/>
        <w:ind w:left="0"/>
        <w:jc w:val="both"/>
      </w:pPr>
      <w:r>
        <w:rPr>
          <w:rFonts w:ascii="Times New Roman"/>
          <w:b w:val="false"/>
          <w:i w:val="false"/>
          <w:color w:val="000000"/>
          <w:sz w:val="28"/>
        </w:rPr>
        <w:t>
      құрылыс түрі;</w:t>
      </w:r>
    </w:p>
    <w:p>
      <w:pPr>
        <w:spacing w:after="0"/>
        <w:ind w:left="0"/>
        <w:jc w:val="both"/>
      </w:pPr>
      <w:r>
        <w:rPr>
          <w:rFonts w:ascii="Times New Roman"/>
          <w:b w:val="false"/>
          <w:i w:val="false"/>
          <w:color w:val="000000"/>
          <w:sz w:val="28"/>
        </w:rPr>
        <w:t>
      объектіні пайдалануға қабылдау актісінің күніне сәйкес жұмыстардың аяқталу жылы;</w:t>
      </w:r>
    </w:p>
    <w:p>
      <w:pPr>
        <w:spacing w:after="0"/>
        <w:ind w:left="0"/>
        <w:jc w:val="both"/>
      </w:pPr>
      <w:r>
        <w:rPr>
          <w:rFonts w:ascii="Times New Roman"/>
          <w:b w:val="false"/>
          <w:i w:val="false"/>
          <w:color w:val="000000"/>
          <w:sz w:val="28"/>
        </w:rPr>
        <w:t>
      өнім берушінің мәртебесі;</w:t>
      </w:r>
    </w:p>
    <w:p>
      <w:pPr>
        <w:spacing w:after="0"/>
        <w:ind w:left="0"/>
        <w:jc w:val="both"/>
      </w:pPr>
      <w:r>
        <w:rPr>
          <w:rFonts w:ascii="Times New Roman"/>
          <w:b w:val="false"/>
          <w:i w:val="false"/>
          <w:color w:val="000000"/>
          <w:sz w:val="28"/>
        </w:rPr>
        <w:t>
      ғимараттар мен құрылыстардың жауапкершілік деңгейі;</w:t>
      </w:r>
    </w:p>
    <w:p>
      <w:pPr>
        <w:spacing w:after="0"/>
        <w:ind w:left="0"/>
        <w:jc w:val="both"/>
      </w:pPr>
      <w:r>
        <w:rPr>
          <w:rFonts w:ascii="Times New Roman"/>
          <w:b w:val="false"/>
          <w:i w:val="false"/>
          <w:color w:val="000000"/>
          <w:sz w:val="28"/>
        </w:rPr>
        <w:t>
      объектілердің техникалық күрделілігіне;</w:t>
      </w:r>
    </w:p>
    <w:p>
      <w:pPr>
        <w:spacing w:after="0"/>
        <w:ind w:left="0"/>
        <w:jc w:val="both"/>
      </w:pPr>
      <w:r>
        <w:rPr>
          <w:rFonts w:ascii="Times New Roman"/>
          <w:b w:val="false"/>
          <w:i w:val="false"/>
          <w:color w:val="000000"/>
          <w:sz w:val="28"/>
        </w:rPr>
        <w:t>
      объектілердің функционалдық мақсаты;</w:t>
      </w:r>
    </w:p>
    <w:p>
      <w:pPr>
        <w:spacing w:after="0"/>
        <w:ind w:left="0"/>
        <w:jc w:val="both"/>
      </w:pPr>
      <w:r>
        <w:rPr>
          <w:rFonts w:ascii="Times New Roman"/>
          <w:b w:val="false"/>
          <w:i w:val="false"/>
          <w:color w:val="000000"/>
          <w:sz w:val="28"/>
        </w:rPr>
        <w:t>
      лицензияланатын қызмет түрлерінің кіші түрлері;</w:t>
      </w:r>
    </w:p>
    <w:p>
      <w:pPr>
        <w:spacing w:after="0"/>
        <w:ind w:left="0"/>
        <w:jc w:val="both"/>
      </w:pPr>
      <w:r>
        <w:rPr>
          <w:rFonts w:ascii="Times New Roman"/>
          <w:b w:val="false"/>
          <w:i w:val="false"/>
          <w:color w:val="000000"/>
          <w:sz w:val="28"/>
        </w:rPr>
        <w:t>
      Мұндай түзету мыналардың негізінде:</w:t>
      </w:r>
    </w:p>
    <w:p>
      <w:pPr>
        <w:spacing w:after="0"/>
        <w:ind w:left="0"/>
        <w:jc w:val="both"/>
      </w:pPr>
      <w:r>
        <w:rPr>
          <w:rFonts w:ascii="Times New Roman"/>
          <w:b w:val="false"/>
          <w:i w:val="false"/>
          <w:color w:val="000000"/>
          <w:sz w:val="28"/>
        </w:rPr>
        <w:t>
      уәкілетті органның ведомствосы және оның аумақтық бөлімшелері өз бетінше анықтаған көрсетілген сәйкессіздіктер;</w:t>
      </w:r>
    </w:p>
    <w:p>
      <w:pPr>
        <w:spacing w:after="0"/>
        <w:ind w:left="0"/>
        <w:jc w:val="both"/>
      </w:pPr>
      <w:r>
        <w:rPr>
          <w:rFonts w:ascii="Times New Roman"/>
          <w:b w:val="false"/>
          <w:i w:val="false"/>
          <w:color w:val="000000"/>
          <w:sz w:val="28"/>
        </w:rPr>
        <w:t>
      ұйымдастырушылардың, бірыңғай ұйымдастырушылардың өтінімдері;</w:t>
      </w:r>
    </w:p>
    <w:p>
      <w:pPr>
        <w:spacing w:after="0"/>
        <w:ind w:left="0"/>
        <w:jc w:val="both"/>
      </w:pPr>
      <w:r>
        <w:rPr>
          <w:rFonts w:ascii="Times New Roman"/>
          <w:b w:val="false"/>
          <w:i w:val="false"/>
          <w:color w:val="000000"/>
          <w:sz w:val="28"/>
        </w:rPr>
        <w:t>
      әлеуетті өнім берушілердің шағымдары;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47-бабы</w:t>
      </w:r>
      <w:r>
        <w:rPr>
          <w:rFonts w:ascii="Times New Roman"/>
          <w:b w:val="false"/>
          <w:i w:val="false"/>
          <w:color w:val="000000"/>
          <w:sz w:val="28"/>
        </w:rPr>
        <w:t xml:space="preserve"> және "Мемлекеттік аудит және қаржылық бақылау туралы" Қазақстан Республикасы Заңының (бұдан әрі – Мемлекеттік аудит және қаржылық бақылау туралы заң) </w:t>
      </w:r>
      <w:r>
        <w:rPr>
          <w:rFonts w:ascii="Times New Roman"/>
          <w:b w:val="false"/>
          <w:i w:val="false"/>
          <w:color w:val="000000"/>
          <w:sz w:val="28"/>
        </w:rPr>
        <w:t>11-1-тарауы</w:t>
      </w:r>
      <w:r>
        <w:rPr>
          <w:rFonts w:ascii="Times New Roman"/>
          <w:b w:val="false"/>
          <w:i w:val="false"/>
          <w:color w:val="000000"/>
          <w:sz w:val="28"/>
        </w:rPr>
        <w:t xml:space="preserve"> тәртібінде шағымдарды және қарсылықтарды қарау қорытындылары бойынша ішкі мемлекеттік аудит органдарының, оның ішінде тапсырыс беруші, ұйымдастырушы, бірыңғай ұйымдастырушы, әлеуетті өнім беруші ұсынған мәліметтер мен құжаттар негізіндегі өтінімдері;</w:t>
      </w:r>
    </w:p>
    <w:p>
      <w:pPr>
        <w:spacing w:after="0"/>
        <w:ind w:left="0"/>
        <w:jc w:val="both"/>
      </w:pPr>
      <w:r>
        <w:rPr>
          <w:rFonts w:ascii="Times New Roman"/>
          <w:b w:val="false"/>
          <w:i w:val="false"/>
          <w:color w:val="000000"/>
          <w:sz w:val="28"/>
        </w:rPr>
        <w:t>
      заңды күшіне енген сот актілерін орындау жүзеге асырылады.</w:t>
      </w:r>
    </w:p>
    <w:p>
      <w:pPr>
        <w:spacing w:after="0"/>
        <w:ind w:left="0"/>
        <w:jc w:val="both"/>
      </w:pPr>
      <w:r>
        <w:rPr>
          <w:rFonts w:ascii="Times New Roman"/>
          <w:b w:val="false"/>
          <w:i w:val="false"/>
          <w:color w:val="000000"/>
          <w:sz w:val="28"/>
        </w:rPr>
        <w:t>
      Бұл ретте, веб-портал мәліметтері түзетуге жататын әлеуетті өнім берушіні автоматты түрде хабардар етеді.</w:t>
      </w:r>
    </w:p>
    <w:p>
      <w:pPr>
        <w:spacing w:after="0"/>
        <w:ind w:left="0"/>
        <w:jc w:val="both"/>
      </w:pPr>
      <w:r>
        <w:rPr>
          <w:rFonts w:ascii="Times New Roman"/>
          <w:b w:val="false"/>
          <w:i w:val="false"/>
          <w:color w:val="000000"/>
          <w:sz w:val="28"/>
        </w:rPr>
        <w:t>
      Ішкі мемлекеттік аудит органдары түзету туралы өтініммен келіспеген кезде әлеуетті өнім беруші веб-портал арқылы растайтын құжаттарды қоса бере отырып, дәлелді негіздемелер береді.</w:t>
      </w:r>
    </w:p>
    <w:p>
      <w:pPr>
        <w:spacing w:after="0"/>
        <w:ind w:left="0"/>
        <w:jc w:val="both"/>
      </w:pPr>
      <w:r>
        <w:rPr>
          <w:rFonts w:ascii="Times New Roman"/>
          <w:b w:val="false"/>
          <w:i w:val="false"/>
          <w:color w:val="000000"/>
          <w:sz w:val="28"/>
        </w:rPr>
        <w:t>
      Түзету туралы өтініммен немесе шағыммен, сондай-ақ уәкілетті органның ведомствосы және оның аумақтық бөлімшелері анықтаған сәйкессіздіктермен келіспеген жағдайда әлеуетті өнім беруші веб-портал арқылы растайтын құжаттарды қоса бере отырып, дәлелді негіздемелер береді.</w:t>
      </w:r>
    </w:p>
    <w:p>
      <w:pPr>
        <w:spacing w:after="0"/>
        <w:ind w:left="0"/>
        <w:jc w:val="both"/>
      </w:pPr>
      <w:r>
        <w:rPr>
          <w:rFonts w:ascii="Times New Roman"/>
          <w:b w:val="false"/>
          <w:i w:val="false"/>
          <w:color w:val="000000"/>
          <w:sz w:val="28"/>
        </w:rPr>
        <w:t>
      Түзетуді уәкілетті органның ведомствосы және оның аумақтық бөлімшелері веб-портал арқылы берілген өтінімдер (шағымдар) келіп түскен күннен бастап он жұмыс күні ішінде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185"/>
    <w:p>
      <w:pPr>
        <w:spacing w:after="0"/>
        <w:ind w:left="0"/>
        <w:jc w:val="both"/>
      </w:pPr>
      <w:r>
        <w:rPr>
          <w:rFonts w:ascii="Times New Roman"/>
          <w:b w:val="false"/>
          <w:i w:val="false"/>
          <w:color w:val="000000"/>
          <w:sz w:val="28"/>
        </w:rPr>
        <w:t>
      100. Уәкілетті органның ведомствосы мен оның аумақтық бөлімшелері өтінім берілген түзетулер шегінде электрондық депозитарийге енгізілген мәліметтерді түзету туралы әлеуетті өнім берушілердің өтінімдерін қарайды.</w:t>
      </w:r>
    </w:p>
    <w:bookmarkEnd w:id="185"/>
    <w:bookmarkStart w:name="z175" w:id="186"/>
    <w:p>
      <w:pPr>
        <w:spacing w:after="0"/>
        <w:ind w:left="0"/>
        <w:jc w:val="both"/>
      </w:pPr>
      <w:r>
        <w:rPr>
          <w:rFonts w:ascii="Times New Roman"/>
          <w:b w:val="false"/>
          <w:i w:val="false"/>
          <w:color w:val="000000"/>
          <w:sz w:val="28"/>
        </w:rPr>
        <w:t>
      101. Веб-портал арқылы электрондық депозитарийге енгізілген мәліметтерді түзету туралы әлеуетті өнім берушілердің өтінімдерін қарау нәтижелері бойынша әлеуетті өнім берушінің әрбір жұмыс тәжірибесі бөлінісінде мынадай:</w:t>
      </w:r>
    </w:p>
    <w:bookmarkEnd w:id="186"/>
    <w:p>
      <w:pPr>
        <w:spacing w:after="0"/>
        <w:ind w:left="0"/>
        <w:jc w:val="both"/>
      </w:pPr>
      <w:r>
        <w:rPr>
          <w:rFonts w:ascii="Times New Roman"/>
          <w:b w:val="false"/>
          <w:i w:val="false"/>
          <w:color w:val="000000"/>
          <w:sz w:val="28"/>
        </w:rPr>
        <w:t xml:space="preserve">
      1)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келген жағдайда қабылданатын түзетуді растау туралы;</w:t>
      </w:r>
    </w:p>
    <w:p>
      <w:pPr>
        <w:spacing w:after="0"/>
        <w:ind w:left="0"/>
        <w:jc w:val="both"/>
      </w:pPr>
      <w:r>
        <w:rPr>
          <w:rFonts w:ascii="Times New Roman"/>
          <w:b w:val="false"/>
          <w:i w:val="false"/>
          <w:color w:val="000000"/>
          <w:sz w:val="28"/>
        </w:rPr>
        <w:t>
      2)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20-бабына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келмеген жағдайда қабылданатын түзетуді растаудан бас тарту туралы шешімдердің бірі қабылданады.</w:t>
      </w:r>
    </w:p>
    <w:bookmarkStart w:name="z176" w:id="187"/>
    <w:p>
      <w:pPr>
        <w:spacing w:after="0"/>
        <w:ind w:left="0"/>
        <w:jc w:val="both"/>
      </w:pPr>
      <w:r>
        <w:rPr>
          <w:rFonts w:ascii="Times New Roman"/>
          <w:b w:val="false"/>
          <w:i w:val="false"/>
          <w:color w:val="000000"/>
          <w:sz w:val="28"/>
        </w:rPr>
        <w:t xml:space="preserve">
      102. Осы Қағидалардың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101-тармақтарында</w:t>
      </w:r>
      <w:r>
        <w:rPr>
          <w:rFonts w:ascii="Times New Roman"/>
          <w:b w:val="false"/>
          <w:i w:val="false"/>
          <w:color w:val="000000"/>
          <w:sz w:val="28"/>
        </w:rPr>
        <w:t xml:space="preserve"> көзделген шешімдерге Қазақстан Республикасының заңнамасына сәйкес сот тәртібімен шағым жасалуы мүмкін.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88"/>
    <w:p>
      <w:pPr>
        <w:spacing w:after="0"/>
        <w:ind w:left="0"/>
        <w:jc w:val="both"/>
      </w:pPr>
      <w:r>
        <w:rPr>
          <w:rFonts w:ascii="Times New Roman"/>
          <w:b w:val="false"/>
          <w:i w:val="false"/>
          <w:color w:val="000000"/>
          <w:sz w:val="28"/>
        </w:rPr>
        <w:t>
      103. Электрондық депозитарийде қамтылған әлеуетті өнім берушінің жұмыс тәжірибесін растайтын мәліметтер мен құжаттарды, оның ішінде "Расталды" мәртебесі бар мәліметтерді бұғаттауды уәкілетті органның ведомствосы:</w:t>
      </w:r>
    </w:p>
    <w:bookmarkEnd w:id="188"/>
    <w:bookmarkStart w:name="z1210" w:id="189"/>
    <w:p>
      <w:pPr>
        <w:spacing w:after="0"/>
        <w:ind w:left="0"/>
        <w:jc w:val="both"/>
      </w:pPr>
      <w:r>
        <w:rPr>
          <w:rFonts w:ascii="Times New Roman"/>
          <w:b w:val="false"/>
          <w:i w:val="false"/>
          <w:color w:val="000000"/>
          <w:sz w:val="28"/>
        </w:rPr>
        <w:t>
      1) әлеуетті өнім берушінің жұмыс тәжірибесін растайтын құжаттар бойынша анық емес ақпарат беру фактісі негізінде;</w:t>
      </w:r>
    </w:p>
    <w:bookmarkEnd w:id="189"/>
    <w:bookmarkStart w:name="z1211" w:id="190"/>
    <w:p>
      <w:pPr>
        <w:spacing w:after="0"/>
        <w:ind w:left="0"/>
        <w:jc w:val="both"/>
      </w:pPr>
      <w:r>
        <w:rPr>
          <w:rFonts w:ascii="Times New Roman"/>
          <w:b w:val="false"/>
          <w:i w:val="false"/>
          <w:color w:val="000000"/>
          <w:sz w:val="28"/>
        </w:rPr>
        <w:t>
      2) әлеуетті өнім берушінің объект бойынша жұмыс тәжірибесін растайтын мәліметтер мен құжаттарды қайталау фактісі негізінде жүзеге асырылады.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91"/>
    <w:p>
      <w:pPr>
        <w:spacing w:after="0"/>
        <w:ind w:left="0"/>
        <w:jc w:val="both"/>
      </w:pPr>
      <w:r>
        <w:rPr>
          <w:rFonts w:ascii="Times New Roman"/>
          <w:b w:val="false"/>
          <w:i w:val="false"/>
          <w:color w:val="000000"/>
          <w:sz w:val="28"/>
        </w:rPr>
        <w:t>
      104. Электрондық депозитарийдегі әлеуетті өнім берушінің жұмыс тәжірибесін растайтын мәліметтер мен құжаттарды бұғаттауды уәкілетті органның ведомствосы веб-портал арқылы жіберілген бұғаттауға өтінімдер келіп түскен күннен бастап бес жұмыс күні ішінде растайтын құжаттарды қоса бере отырып жүзеге асырады:</w:t>
      </w:r>
    </w:p>
    <w:bookmarkEnd w:id="191"/>
    <w:bookmarkStart w:name="z1212" w:id="192"/>
    <w:p>
      <w:pPr>
        <w:spacing w:after="0"/>
        <w:ind w:left="0"/>
        <w:jc w:val="both"/>
      </w:pPr>
      <w:r>
        <w:rPr>
          <w:rFonts w:ascii="Times New Roman"/>
          <w:b w:val="false"/>
          <w:i w:val="false"/>
          <w:color w:val="000000"/>
          <w:sz w:val="28"/>
        </w:rPr>
        <w:t xml:space="preserve">
      1) ішкі мемлекеттік аудит органдары осы Қағидалардың </w:t>
      </w:r>
      <w:r>
        <w:rPr>
          <w:rFonts w:ascii="Times New Roman"/>
          <w:b w:val="false"/>
          <w:i w:val="false"/>
          <w:color w:val="000000"/>
          <w:sz w:val="28"/>
        </w:rPr>
        <w:t>103-тармағының</w:t>
      </w:r>
      <w:r>
        <w:rPr>
          <w:rFonts w:ascii="Times New Roman"/>
          <w:b w:val="false"/>
          <w:i w:val="false"/>
          <w:color w:val="000000"/>
          <w:sz w:val="28"/>
        </w:rPr>
        <w:t xml:space="preserve"> 1) тармақшасында көзделген жағдайларда, оның ішінде тапсырыс беруші, ұйымдастырушы, бірыңғай ұйымдастырушы, әлеуетті өнім беруші мемлекеттік сатып алуды жүзеге асырудың кез келген сатысында ұсынған мәліметтер мен құжаттар негізінде;</w:t>
      </w:r>
    </w:p>
    <w:bookmarkEnd w:id="192"/>
    <w:bookmarkStart w:name="z1213" w:id="19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103-тармағының</w:t>
      </w:r>
      <w:r>
        <w:rPr>
          <w:rFonts w:ascii="Times New Roman"/>
          <w:b w:val="false"/>
          <w:i w:val="false"/>
          <w:color w:val="000000"/>
          <w:sz w:val="28"/>
        </w:rPr>
        <w:t xml:space="preserve"> 2) тармақшасында көзделген жағдайларда, оның ішінде уәкілетті органның ведомствосы:</w:t>
      </w:r>
    </w:p>
    <w:bookmarkEnd w:id="193"/>
    <w:p>
      <w:pPr>
        <w:spacing w:after="0"/>
        <w:ind w:left="0"/>
        <w:jc w:val="both"/>
      </w:pPr>
      <w:r>
        <w:rPr>
          <w:rFonts w:ascii="Times New Roman"/>
          <w:b w:val="false"/>
          <w:i w:val="false"/>
          <w:color w:val="000000"/>
          <w:sz w:val="28"/>
        </w:rPr>
        <w:t>
      ұйымдастырушылардың, бірыңғай ұйымдастырушылардың;</w:t>
      </w:r>
    </w:p>
    <w:p>
      <w:pPr>
        <w:spacing w:after="0"/>
        <w:ind w:left="0"/>
        <w:jc w:val="both"/>
      </w:pPr>
      <w:r>
        <w:rPr>
          <w:rFonts w:ascii="Times New Roman"/>
          <w:b w:val="false"/>
          <w:i w:val="false"/>
          <w:color w:val="000000"/>
          <w:sz w:val="28"/>
        </w:rPr>
        <w:t>
      әлеуетті өнім берушілердің шағымдары;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47-бабы</w:t>
      </w:r>
      <w:r>
        <w:rPr>
          <w:rFonts w:ascii="Times New Roman"/>
          <w:b w:val="false"/>
          <w:i w:val="false"/>
          <w:color w:val="000000"/>
          <w:sz w:val="28"/>
        </w:rPr>
        <w:t xml:space="preserve"> және Мемлекеттік аудит және қаржылық бақылау туралы заңының </w:t>
      </w:r>
      <w:r>
        <w:rPr>
          <w:rFonts w:ascii="Times New Roman"/>
          <w:b w:val="false"/>
          <w:i w:val="false"/>
          <w:color w:val="000000"/>
          <w:sz w:val="28"/>
        </w:rPr>
        <w:t>11-1-тарауы</w:t>
      </w:r>
      <w:r>
        <w:rPr>
          <w:rFonts w:ascii="Times New Roman"/>
          <w:b w:val="false"/>
          <w:i w:val="false"/>
          <w:color w:val="000000"/>
          <w:sz w:val="28"/>
        </w:rPr>
        <w:t xml:space="preserve"> тәртібінде шағымдар мен қарсылықтарды қарау қорытындылары бойынша ішкі мемлекеттік аудит органдарының өтінімдерін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94"/>
    <w:p>
      <w:pPr>
        <w:spacing w:after="0"/>
        <w:ind w:left="0"/>
        <w:jc w:val="both"/>
      </w:pPr>
      <w:r>
        <w:rPr>
          <w:rFonts w:ascii="Times New Roman"/>
          <w:b w:val="false"/>
          <w:i w:val="false"/>
          <w:color w:val="000000"/>
          <w:sz w:val="28"/>
        </w:rPr>
        <w:t>
      105. Электрондық депозитарийде дұрыс емес ақпарат және объект бойынша мәліметтердің қайталануы фактілерін растайтын құжаттарсыз қамтылған әлеуетті өнім берушінің жұмыс тәжірибесін растайтын мәліметтер мен құжаттарды бұғаттауға арналған өтінімдерді уәкілетті органның ведомствосы дәлелді негіздемелерді көрсете отырып, кері қайтарады.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95"/>
    <w:p>
      <w:pPr>
        <w:spacing w:after="0"/>
        <w:ind w:left="0"/>
        <w:jc w:val="both"/>
      </w:pPr>
      <w:r>
        <w:rPr>
          <w:rFonts w:ascii="Times New Roman"/>
          <w:b w:val="false"/>
          <w:i w:val="false"/>
          <w:color w:val="000000"/>
          <w:sz w:val="28"/>
        </w:rPr>
        <w:t>
      106. Электрондық депозитарийдегі әлеуетті өнім берушінің жұмыс тәжірибесін растайтын мәліметтер мен құжаттарды бұғаттаудан шығаруды уәкілетті органның ведомствосы бұғатталған мәліметтер мен құжаттарды дұрыс деп тану туралы заңды күшіне енген сот шешімдерінің негізінде жүзеге асырады.</w:t>
      </w:r>
    </w:p>
    <w:bookmarkEnd w:id="195"/>
    <w:bookmarkStart w:name="z181" w:id="196"/>
    <w:p>
      <w:pPr>
        <w:spacing w:after="0"/>
        <w:ind w:left="0"/>
        <w:jc w:val="both"/>
      </w:pPr>
      <w:r>
        <w:rPr>
          <w:rFonts w:ascii="Times New Roman"/>
          <w:b w:val="false"/>
          <w:i w:val="false"/>
          <w:color w:val="000000"/>
          <w:sz w:val="28"/>
        </w:rPr>
        <w:t>
      107. Уәкілетті органның ведомствосы әлеуетті өнім берушіні немесе өнім берушіні мемлекеттік сатып алуға жосықсыз қатысушылардың тізіліміне енгізген күннен бастап бес жұмыс күні ішінде оларға электрондық депозитарийдегі мәліметтер мен құжаттар бойынша дұрыс емес ақпарат беру фактісінің анықталуы себебінен мұндай мәліметтер мен құжаттарды электрондық депозитарийден алып тастайды.</w:t>
      </w:r>
    </w:p>
    <w:bookmarkEnd w:id="196"/>
    <w:bookmarkStart w:name="z182" w:id="197"/>
    <w:p>
      <w:pPr>
        <w:spacing w:after="0"/>
        <w:ind w:left="0"/>
        <w:jc w:val="left"/>
      </w:pPr>
      <w:r>
        <w:rPr>
          <w:rFonts w:ascii="Times New Roman"/>
          <w:b/>
          <w:i w:val="false"/>
          <w:color w:val="000000"/>
        </w:rPr>
        <w:t xml:space="preserve"> 9-тарау. Конкурс тәсілімен мемлекеттік сатып алуды жүзеге асыру тәртібі</w:t>
      </w:r>
    </w:p>
    <w:bookmarkEnd w:id="197"/>
    <w:bookmarkStart w:name="z183" w:id="198"/>
    <w:p>
      <w:pPr>
        <w:spacing w:after="0"/>
        <w:ind w:left="0"/>
        <w:jc w:val="left"/>
      </w:pPr>
      <w:r>
        <w:rPr>
          <w:rFonts w:ascii="Times New Roman"/>
          <w:b/>
          <w:i w:val="false"/>
          <w:color w:val="000000"/>
        </w:rPr>
        <w:t xml:space="preserve"> 1-параграф. Ұйымдастырушымен, бірыңғай ұйымдастырушымен конкурс тәсілімен мемлекеттік сатып алуды жүзеге асыру кезеңдері</w:t>
      </w:r>
    </w:p>
    <w:bookmarkEnd w:id="198"/>
    <w:bookmarkStart w:name="z184" w:id="199"/>
    <w:p>
      <w:pPr>
        <w:spacing w:after="0"/>
        <w:ind w:left="0"/>
        <w:jc w:val="both"/>
      </w:pPr>
      <w:r>
        <w:rPr>
          <w:rFonts w:ascii="Times New Roman"/>
          <w:b w:val="false"/>
          <w:i w:val="false"/>
          <w:color w:val="000000"/>
          <w:sz w:val="28"/>
        </w:rPr>
        <w:t>
      108. Конкурс тәсілімен мемлекеттік сатып алуды ұйымдастыру және өткізу мынадай реттілікпен іс-шараларды орындауды көздейді:</w:t>
      </w:r>
    </w:p>
    <w:bookmarkEnd w:id="199"/>
    <w:p>
      <w:pPr>
        <w:spacing w:after="0"/>
        <w:ind w:left="0"/>
        <w:jc w:val="both"/>
      </w:pPr>
      <w:r>
        <w:rPr>
          <w:rFonts w:ascii="Times New Roman"/>
          <w:b w:val="false"/>
          <w:i w:val="false"/>
          <w:color w:val="000000"/>
          <w:sz w:val="28"/>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pPr>
        <w:spacing w:after="0"/>
        <w:ind w:left="0"/>
        <w:jc w:val="both"/>
      </w:pPr>
      <w:r>
        <w:rPr>
          <w:rFonts w:ascii="Times New Roman"/>
          <w:b w:val="false"/>
          <w:i w:val="false"/>
          <w:color w:val="000000"/>
          <w:sz w:val="28"/>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pPr>
        <w:spacing w:after="0"/>
        <w:ind w:left="0"/>
        <w:jc w:val="both"/>
      </w:pPr>
      <w:r>
        <w:rPr>
          <w:rFonts w:ascii="Times New Roman"/>
          <w:b w:val="false"/>
          <w:i w:val="false"/>
          <w:color w:val="000000"/>
          <w:sz w:val="28"/>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pPr>
        <w:spacing w:after="0"/>
        <w:ind w:left="0"/>
        <w:jc w:val="both"/>
      </w:pPr>
      <w:r>
        <w:rPr>
          <w:rFonts w:ascii="Times New Roman"/>
          <w:b w:val="false"/>
          <w:i w:val="false"/>
          <w:color w:val="000000"/>
          <w:sz w:val="28"/>
        </w:rPr>
        <w:t>
      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pPr>
        <w:spacing w:after="0"/>
        <w:ind w:left="0"/>
        <w:jc w:val="both"/>
      </w:pPr>
      <w:r>
        <w:rPr>
          <w:rFonts w:ascii="Times New Roman"/>
          <w:b w:val="false"/>
          <w:i w:val="false"/>
          <w:color w:val="000000"/>
          <w:sz w:val="28"/>
        </w:rPr>
        <w:t>
      5) конкурстық құжаттаманың жобасын бекіту;</w:t>
      </w:r>
    </w:p>
    <w:p>
      <w:pPr>
        <w:spacing w:after="0"/>
        <w:ind w:left="0"/>
        <w:jc w:val="both"/>
      </w:pPr>
      <w:r>
        <w:rPr>
          <w:rFonts w:ascii="Times New Roman"/>
          <w:b w:val="false"/>
          <w:i w:val="false"/>
          <w:color w:val="000000"/>
          <w:sz w:val="28"/>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pPr>
        <w:spacing w:after="0"/>
        <w:ind w:left="0"/>
        <w:jc w:val="both"/>
      </w:pPr>
      <w:r>
        <w:rPr>
          <w:rFonts w:ascii="Times New Roman"/>
          <w:b w:val="false"/>
          <w:i w:val="false"/>
          <w:color w:val="000000"/>
          <w:sz w:val="28"/>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p>
      <w:pPr>
        <w:spacing w:after="0"/>
        <w:ind w:left="0"/>
        <w:jc w:val="both"/>
      </w:pPr>
      <w:r>
        <w:rPr>
          <w:rFonts w:ascii="Times New Roman"/>
          <w:b w:val="false"/>
          <w:i w:val="false"/>
          <w:color w:val="000000"/>
          <w:sz w:val="28"/>
        </w:rPr>
        <w:t>
      9) өтінімдерді автоматты түрде ашу және тиісті ашу хаттамасын веб-порталда жариялау;</w:t>
      </w:r>
    </w:p>
    <w:p>
      <w:pPr>
        <w:spacing w:after="0"/>
        <w:ind w:left="0"/>
        <w:jc w:val="both"/>
      </w:pPr>
      <w:r>
        <w:rPr>
          <w:rFonts w:ascii="Times New Roman"/>
          <w:b w:val="false"/>
          <w:i w:val="false"/>
          <w:color w:val="000000"/>
          <w:sz w:val="28"/>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p>
      <w:pPr>
        <w:spacing w:after="0"/>
        <w:ind w:left="0"/>
        <w:jc w:val="both"/>
      </w:pPr>
      <w:r>
        <w:rPr>
          <w:rFonts w:ascii="Times New Roman"/>
          <w:b w:val="false"/>
          <w:i w:val="false"/>
          <w:color w:val="000000"/>
          <w:sz w:val="28"/>
        </w:rPr>
        <w:t>
      11) әлеуетті өнім берушілердің конкурсқа қатысуға арналған өз өтінімдерін біліктілік талаптарына және конкурстық құжаттама талаптарына сәйкес келтіруі;</w:t>
      </w:r>
    </w:p>
    <w:p>
      <w:pPr>
        <w:spacing w:after="0"/>
        <w:ind w:left="0"/>
        <w:jc w:val="both"/>
      </w:pPr>
      <w:r>
        <w:rPr>
          <w:rFonts w:ascii="Times New Roman"/>
          <w:b w:val="false"/>
          <w:i w:val="false"/>
          <w:color w:val="000000"/>
          <w:sz w:val="28"/>
        </w:rPr>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қарауы;</w:t>
      </w:r>
    </w:p>
    <w:p>
      <w:pPr>
        <w:spacing w:after="0"/>
        <w:ind w:left="0"/>
        <w:jc w:val="both"/>
      </w:pPr>
      <w:r>
        <w:rPr>
          <w:rFonts w:ascii="Times New Roman"/>
          <w:b w:val="false"/>
          <w:i w:val="false"/>
          <w:color w:val="000000"/>
          <w:sz w:val="28"/>
        </w:rPr>
        <w:t>
      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pPr>
        <w:spacing w:after="0"/>
        <w:ind w:left="0"/>
        <w:jc w:val="both"/>
      </w:pPr>
      <w:r>
        <w:rPr>
          <w:rFonts w:ascii="Times New Roman"/>
          <w:b w:val="false"/>
          <w:i w:val="false"/>
          <w:color w:val="000000"/>
          <w:sz w:val="28"/>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p>
      <w:pPr>
        <w:spacing w:after="0"/>
        <w:ind w:left="0"/>
        <w:jc w:val="both"/>
      </w:pPr>
      <w:r>
        <w:rPr>
          <w:rFonts w:ascii="Times New Roman"/>
          <w:b w:val="false"/>
          <w:i w:val="false"/>
          <w:color w:val="000000"/>
          <w:sz w:val="28"/>
        </w:rPr>
        <w:t>
      15) тапсырыс берушінің конкурс тәсілімен мемлекеттік сатып алу қорытындысы туралы хаттамасы негізінде жеңімпазбен шарт жасасуы;</w:t>
      </w:r>
    </w:p>
    <w:p>
      <w:pPr>
        <w:spacing w:after="0"/>
        <w:ind w:left="0"/>
        <w:jc w:val="both"/>
      </w:pPr>
      <w:r>
        <w:rPr>
          <w:rFonts w:ascii="Times New Roman"/>
          <w:b w:val="false"/>
          <w:i w:val="false"/>
          <w:color w:val="000000"/>
          <w:sz w:val="28"/>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жүзеге асырылмайды.</w:t>
      </w:r>
    </w:p>
    <w:p>
      <w:pPr>
        <w:spacing w:after="0"/>
        <w:ind w:left="0"/>
        <w:jc w:val="both"/>
      </w:pPr>
      <w:r>
        <w:rPr>
          <w:rFonts w:ascii="Times New Roman"/>
          <w:b w:val="false"/>
          <w:i w:val="false"/>
          <w:color w:val="000000"/>
          <w:sz w:val="28"/>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bookmarkStart w:name="z185" w:id="200"/>
    <w:p>
      <w:pPr>
        <w:spacing w:after="0"/>
        <w:ind w:left="0"/>
        <w:jc w:val="both"/>
      </w:pPr>
      <w:r>
        <w:rPr>
          <w:rFonts w:ascii="Times New Roman"/>
          <w:b w:val="false"/>
          <w:i w:val="false"/>
          <w:color w:val="000000"/>
          <w:sz w:val="28"/>
        </w:rPr>
        <w:t>
      109. Бірыңғай ұйымдастырушы мемлекеттік сатып алуды келесі кезеңдердің ретін сақтай отырып, өткізеді:</w:t>
      </w:r>
    </w:p>
    <w:bookmarkEnd w:id="200"/>
    <w:p>
      <w:pPr>
        <w:spacing w:after="0"/>
        <w:ind w:left="0"/>
        <w:jc w:val="both"/>
      </w:pPr>
      <w:r>
        <w:rPr>
          <w:rFonts w:ascii="Times New Roman"/>
          <w:b w:val="false"/>
          <w:i w:val="false"/>
          <w:color w:val="000000"/>
          <w:sz w:val="28"/>
        </w:rPr>
        <w:t>
      1) тапсырыс берушінің бірыңғай ұйымдастырушыға мемлекеттік сатып алуды ұйымдастыруға және өткізуге осы Қағидалардың 115-тармағында белгіленген құжаттарды қамтитын тапсырманы ұсынуы;</w:t>
      </w:r>
    </w:p>
    <w:p>
      <w:pPr>
        <w:spacing w:after="0"/>
        <w:ind w:left="0"/>
        <w:jc w:val="both"/>
      </w:pPr>
      <w:r>
        <w:rPr>
          <w:rFonts w:ascii="Times New Roman"/>
          <w:b w:val="false"/>
          <w:i w:val="false"/>
          <w:color w:val="000000"/>
          <w:sz w:val="28"/>
        </w:rPr>
        <w:t>
      2) тапсырыс беруші ұсынған осы Қағидалардың 115-тармағында белгіленген құжаттарды қамтитын тапсырманың негізінде бірыңғай ұйымдастырушының конкурстық құжаттаманың жобасын әзірлеуі және бекітуі;</w:t>
      </w:r>
    </w:p>
    <w:p>
      <w:pPr>
        <w:spacing w:after="0"/>
        <w:ind w:left="0"/>
        <w:jc w:val="both"/>
      </w:pPr>
      <w:r>
        <w:rPr>
          <w:rFonts w:ascii="Times New Roman"/>
          <w:b w:val="false"/>
          <w:i w:val="false"/>
          <w:color w:val="000000"/>
          <w:sz w:val="28"/>
        </w:rPr>
        <w:t>
      3) мемлекеттік сатып алуды бірыңғай ұйымдастырушының конкурстық комиссияның құрамын анықтауы және бекітуі.</w:t>
      </w:r>
    </w:p>
    <w:p>
      <w:pPr>
        <w:spacing w:after="0"/>
        <w:ind w:left="0"/>
        <w:jc w:val="both"/>
      </w:pPr>
      <w:r>
        <w:rPr>
          <w:rFonts w:ascii="Times New Roman"/>
          <w:b w:val="false"/>
          <w:i w:val="false"/>
          <w:color w:val="000000"/>
          <w:sz w:val="28"/>
        </w:rPr>
        <w:t>
      Осы Қағидалардың 34-тармағының 1) тармақшасында көзделген жағдайда бірыңғай ұйымдастырушы анықтайтын және бекітетін конкурстық комиссияның құрамына тапсырыс берушінің өкілдері де енеді;</w:t>
      </w:r>
    </w:p>
    <w:p>
      <w:pPr>
        <w:spacing w:after="0"/>
        <w:ind w:left="0"/>
        <w:jc w:val="both"/>
      </w:pPr>
      <w:r>
        <w:rPr>
          <w:rFonts w:ascii="Times New Roman"/>
          <w:b w:val="false"/>
          <w:i w:val="false"/>
          <w:color w:val="000000"/>
          <w:sz w:val="28"/>
        </w:rPr>
        <w:t>
      4) қажет болған жағдайда бірыңғай ұйымдастырушы конкурстық құжаттамаға өзгерістер мен (немесе) толықтырулар енгізуі;</w:t>
      </w:r>
    </w:p>
    <w:p>
      <w:pPr>
        <w:spacing w:after="0"/>
        <w:ind w:left="0"/>
        <w:jc w:val="both"/>
      </w:pPr>
      <w:r>
        <w:rPr>
          <w:rFonts w:ascii="Times New Roman"/>
          <w:b w:val="false"/>
          <w:i w:val="false"/>
          <w:color w:val="000000"/>
          <w:sz w:val="28"/>
        </w:rPr>
        <w:t>
      5) бірыңғай ұйымдастырушының мемлекеттік сатып алуды өткізу туралы хабарландыруды веб-порталға орналастыруы;</w:t>
      </w:r>
    </w:p>
    <w:p>
      <w:pPr>
        <w:spacing w:after="0"/>
        <w:ind w:left="0"/>
        <w:jc w:val="both"/>
      </w:pPr>
      <w:r>
        <w:rPr>
          <w:rFonts w:ascii="Times New Roman"/>
          <w:b w:val="false"/>
          <w:i w:val="false"/>
          <w:color w:val="000000"/>
          <w:sz w:val="28"/>
        </w:rPr>
        <w:t>
      6) осы Қағидалардың 34-тармағының 1) тармақшасында көзделген жағдайда бірыңғай ұйымдастырушының тапсырыс берушіге конкурстық құжаттың техникалық ерекшелігіне және (немесе) мемлекеттік сатып алу туралы шарттың жобасына конкурстық құжаттама алған, веб-порталда автоматты түрде тіркелген тұлғалардың тарапына сұрау салулар мен ескертулер жіберуі;</w:t>
      </w:r>
    </w:p>
    <w:p>
      <w:pPr>
        <w:spacing w:after="0"/>
        <w:ind w:left="0"/>
        <w:jc w:val="both"/>
      </w:pPr>
      <w:r>
        <w:rPr>
          <w:rFonts w:ascii="Times New Roman"/>
          <w:b w:val="false"/>
          <w:i w:val="false"/>
          <w:color w:val="000000"/>
          <w:sz w:val="28"/>
        </w:rPr>
        <w:t>
      7) конкурс жеңімпазын айқындау;</w:t>
      </w:r>
    </w:p>
    <w:p>
      <w:pPr>
        <w:spacing w:after="0"/>
        <w:ind w:left="0"/>
        <w:jc w:val="both"/>
      </w:pPr>
      <w:r>
        <w:rPr>
          <w:rFonts w:ascii="Times New Roman"/>
          <w:b w:val="false"/>
          <w:i w:val="false"/>
          <w:color w:val="000000"/>
          <w:sz w:val="28"/>
        </w:rPr>
        <w:t>
      8) тапсырыс берушінің мемлекеттік сатып алудың қорытындылары туралы хаттаманың негізінде жеңімпазбен осы Қағидаларда белгіленген тәртіппен мемлекеттік сатып алу туралы шарт жасасуы.</w:t>
      </w:r>
    </w:p>
    <w:bookmarkStart w:name="z186" w:id="201"/>
    <w:p>
      <w:pPr>
        <w:spacing w:after="0"/>
        <w:ind w:left="0"/>
        <w:jc w:val="both"/>
      </w:pPr>
      <w:r>
        <w:rPr>
          <w:rFonts w:ascii="Times New Roman"/>
          <w:b w:val="false"/>
          <w:i w:val="false"/>
          <w:color w:val="000000"/>
          <w:sz w:val="28"/>
        </w:rPr>
        <w:t>
      110. Тапсырыс беруші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өзгерістер мен (немесе) толықтырулар енгізген күннен бастап он жұмыс күнінен кешіктірмей бірыңғай ұйымдастырушыға тауарлардың, жұмыстардың, көрсетілетін қызметтердің мемлекеттік сатып алу жоспары туралы ақпаратты ұсынады.</w:t>
      </w:r>
    </w:p>
    <w:bookmarkEnd w:id="201"/>
    <w:bookmarkStart w:name="z187" w:id="202"/>
    <w:p>
      <w:pPr>
        <w:spacing w:after="0"/>
        <w:ind w:left="0"/>
        <w:jc w:val="both"/>
      </w:pPr>
      <w:r>
        <w:rPr>
          <w:rFonts w:ascii="Times New Roman"/>
          <w:b w:val="false"/>
          <w:i w:val="false"/>
          <w:color w:val="000000"/>
          <w:sz w:val="28"/>
        </w:rPr>
        <w:t>
      111. Бірыңғай ұйымдастырушының мемлекеттік сатып алуды ұйымдастыруы және өткізуі Заңда және осы қағидаларда белгіленген ерекшеліктерді ескере отырып, ұйымдастырушыға қойылатын талаптарға сәйкес жүзеге асырылады.</w:t>
      </w:r>
    </w:p>
    <w:bookmarkEnd w:id="202"/>
    <w:bookmarkStart w:name="z188" w:id="203"/>
    <w:p>
      <w:pPr>
        <w:spacing w:after="0"/>
        <w:ind w:left="0"/>
        <w:jc w:val="left"/>
      </w:pPr>
      <w:r>
        <w:rPr>
          <w:rFonts w:ascii="Times New Roman"/>
          <w:b/>
          <w:i w:val="false"/>
          <w:color w:val="000000"/>
        </w:rPr>
        <w:t xml:space="preserve"> 2-параграф. Конкурсты ұйымдастыру және өткізу үшін тапсырыс берушінің ұйымдастырушыға (бірыңғай ұйымдастырушыға) ақпараттарды және құжаттарды ұсынуы</w:t>
      </w:r>
    </w:p>
    <w:bookmarkEnd w:id="203"/>
    <w:bookmarkStart w:name="z189" w:id="204"/>
    <w:p>
      <w:pPr>
        <w:spacing w:after="0"/>
        <w:ind w:left="0"/>
        <w:jc w:val="both"/>
      </w:pPr>
      <w:r>
        <w:rPr>
          <w:rFonts w:ascii="Times New Roman"/>
          <w:b w:val="false"/>
          <w:i w:val="false"/>
          <w:color w:val="000000"/>
          <w:sz w:val="28"/>
        </w:rPr>
        <w:t>
      112.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bookmarkEnd w:id="204"/>
    <w:bookmarkStart w:name="z190" w:id="205"/>
    <w:p>
      <w:pPr>
        <w:spacing w:after="0"/>
        <w:ind w:left="0"/>
        <w:jc w:val="both"/>
      </w:pPr>
      <w:r>
        <w:rPr>
          <w:rFonts w:ascii="Times New Roman"/>
          <w:b w:val="false"/>
          <w:i w:val="false"/>
          <w:color w:val="000000"/>
          <w:sz w:val="28"/>
        </w:rPr>
        <w:t>
      113. Жобалау-сметалық құжаттаманы талап ететін жұмыстарды мемлекеттік сатып алуды жүзеге асыру кезінде конкурстық құжаттамада Заңның 21-бабы, 2-тармағы, 2) тармақшасының үшінші бөлігіне сәйкес белгіленген тәртіппен бекітілген жобалау-сметалық құжаттама техникалық ерекшелігі және оның ведомстводан тыс кешенді сараптамасының оң қорытындысы болуға тиіс.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205"/>
    <w:bookmarkStart w:name="z191" w:id="206"/>
    <w:p>
      <w:pPr>
        <w:spacing w:after="0"/>
        <w:ind w:left="0"/>
        <w:jc w:val="both"/>
      </w:pPr>
      <w:r>
        <w:rPr>
          <w:rFonts w:ascii="Times New Roman"/>
          <w:b w:val="false"/>
          <w:i w:val="false"/>
          <w:color w:val="000000"/>
          <w:sz w:val="28"/>
        </w:rPr>
        <w:t>
      114. Конкурстық құжаттамада мыналар:</w:t>
      </w:r>
    </w:p>
    <w:bookmarkEnd w:id="206"/>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pPr>
        <w:spacing w:after="0"/>
        <w:ind w:left="0"/>
        <w:jc w:val="both"/>
      </w:pPr>
      <w:r>
        <w:rPr>
          <w:rFonts w:ascii="Times New Roman"/>
          <w:b w:val="false"/>
          <w:i w:val="false"/>
          <w:color w:val="000000"/>
          <w:sz w:val="28"/>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bookmarkStart w:name="z192" w:id="207"/>
    <w:p>
      <w:pPr>
        <w:spacing w:after="0"/>
        <w:ind w:left="0"/>
        <w:jc w:val="both"/>
      </w:pPr>
      <w:r>
        <w:rPr>
          <w:rFonts w:ascii="Times New Roman"/>
          <w:b w:val="false"/>
          <w:i w:val="false"/>
          <w:color w:val="000000"/>
          <w:sz w:val="28"/>
        </w:rPr>
        <w:t>
      115. Осы Қағидалардың 34-тармағының 1) тармақшаларында көзделген жағдайларда конкурс тәсілімен мемлекеттік сатып алуды ұйымдастыруды және өткізуді бірыңғай ұйымдастырушы тапсырыс берушінің қазақ және орыс тілдерінде мынадай құжаттарды қамтитын тапсырмасының негізінде жүзеге асырады:</w:t>
      </w:r>
    </w:p>
    <w:bookmarkEnd w:id="207"/>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бюджеттік бағдарламаның басшысы не оның міндетін атқаратын тұлға бекіткен біліктілік талаптарының жобасы,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не сарапшының құрамы.</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жобасы, белгіленген тәртіппен бекітілген жобалау-сметалық құжаттама және оның ведомстводан тыс кешенді сараптаманың оң қорытындысы қамтылады.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115-тармаққа өзгеріс енгізілді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93" w:id="208"/>
    <w:p>
      <w:pPr>
        <w:spacing w:after="0"/>
        <w:ind w:left="0"/>
        <w:jc w:val="both"/>
      </w:pPr>
      <w:r>
        <w:rPr>
          <w:rFonts w:ascii="Times New Roman"/>
          <w:b w:val="false"/>
          <w:i w:val="false"/>
          <w:color w:val="000000"/>
          <w:sz w:val="28"/>
        </w:rPr>
        <w:t>
      116. Осы Қағидалардың 34-тармағының 2) тармақшасында көзделген жағдайда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bookmarkEnd w:id="208"/>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тапсырыс берушінің конкурсты өткізуге өтінімі;</w:t>
      </w:r>
    </w:p>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бюджеттік бағдарламаның басшысы не оның міндетін атқаратын адам бекіткен әлеуетті өнім берушілерге қойылатын біліктілік талаптарының жобасы мен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ерекшеліктерін көрсете отырып, техникалық ерекшеліктің жобасы.</w:t>
      </w:r>
    </w:p>
    <w:bookmarkStart w:name="z194" w:id="209"/>
    <w:p>
      <w:pPr>
        <w:spacing w:after="0"/>
        <w:ind w:left="0"/>
        <w:jc w:val="left"/>
      </w:pPr>
      <w:r>
        <w:rPr>
          <w:rFonts w:ascii="Times New Roman"/>
          <w:b/>
          <w:i w:val="false"/>
          <w:color w:val="000000"/>
        </w:rPr>
        <w:t xml:space="preserve"> 3-параграф. Конкурстық комиссияның құрамын айқындау және бекіту</w:t>
      </w:r>
    </w:p>
    <w:bookmarkEnd w:id="209"/>
    <w:bookmarkStart w:name="z195" w:id="210"/>
    <w:p>
      <w:pPr>
        <w:spacing w:after="0"/>
        <w:ind w:left="0"/>
        <w:jc w:val="both"/>
      </w:pPr>
      <w:r>
        <w:rPr>
          <w:rFonts w:ascii="Times New Roman"/>
          <w:b w:val="false"/>
          <w:i w:val="false"/>
          <w:color w:val="000000"/>
          <w:sz w:val="28"/>
        </w:rPr>
        <w:t>
      117.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bookmarkEnd w:id="210"/>
    <w:bookmarkStart w:name="z196" w:id="211"/>
    <w:p>
      <w:pPr>
        <w:spacing w:after="0"/>
        <w:ind w:left="0"/>
        <w:jc w:val="both"/>
      </w:pPr>
      <w:r>
        <w:rPr>
          <w:rFonts w:ascii="Times New Roman"/>
          <w:b w:val="false"/>
          <w:i w:val="false"/>
          <w:color w:val="000000"/>
          <w:sz w:val="28"/>
        </w:rPr>
        <w:t>
      118.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 бюджеттік бағдарламаның басшысы не оның міндетін атқаратын адам қабылдайды.</w:t>
      </w:r>
    </w:p>
    <w:bookmarkEnd w:id="211"/>
    <w:bookmarkStart w:name="z197" w:id="212"/>
    <w:p>
      <w:pPr>
        <w:spacing w:after="0"/>
        <w:ind w:left="0"/>
        <w:jc w:val="both"/>
      </w:pPr>
      <w:r>
        <w:rPr>
          <w:rFonts w:ascii="Times New Roman"/>
          <w:b w:val="false"/>
          <w:i w:val="false"/>
          <w:color w:val="000000"/>
          <w:sz w:val="28"/>
        </w:rPr>
        <w:t>
      119.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тапсырыс берушінің бірінші басшысы не оның міндеттерін атқаратын адам не бюджеттік бағдарламаның басшысы не оның міндетін атқаратын адам қабылдайды.</w:t>
      </w:r>
    </w:p>
    <w:bookmarkEnd w:id="212"/>
    <w:bookmarkStart w:name="z198" w:id="213"/>
    <w:p>
      <w:pPr>
        <w:spacing w:after="0"/>
        <w:ind w:left="0"/>
        <w:jc w:val="both"/>
      </w:pPr>
      <w:r>
        <w:rPr>
          <w:rFonts w:ascii="Times New Roman"/>
          <w:b w:val="false"/>
          <w:i w:val="false"/>
          <w:color w:val="000000"/>
          <w:sz w:val="28"/>
        </w:rPr>
        <w:t>
      120. Мемлекеттік сатып алуды бірыңғай ұйымдастырушы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bookmarkEnd w:id="213"/>
    <w:bookmarkStart w:name="z199" w:id="214"/>
    <w:p>
      <w:pPr>
        <w:spacing w:after="0"/>
        <w:ind w:left="0"/>
        <w:jc w:val="both"/>
      </w:pPr>
      <w:r>
        <w:rPr>
          <w:rFonts w:ascii="Times New Roman"/>
          <w:b w:val="false"/>
          <w:i w:val="false"/>
          <w:color w:val="000000"/>
          <w:sz w:val="28"/>
        </w:rPr>
        <w:t>
      121. Жұмыстарды мемлекеттік сатып алуды жүзеге асырған кезде ұйымдастырушы, ал егер ұйымдастырушы ретінде тапсырыс берушінің өзі тікелей не оның атынан құрылымдық бөлімшесі (лауазымды адамы) әрекет еткен жағдайда, тапсырыс беруші қажет болған кезде конкурстық комиссияның құрамына тиісті қызмет саласындағы уәкілетті органның өкілдерін, оның келісімі бойынша веб-порталда тіркелген қызметкерлерінің қатарынан енгізеді.</w:t>
      </w:r>
    </w:p>
    <w:bookmarkEnd w:id="214"/>
    <w:bookmarkStart w:name="z200" w:id="215"/>
    <w:p>
      <w:pPr>
        <w:spacing w:after="0"/>
        <w:ind w:left="0"/>
        <w:jc w:val="both"/>
      </w:pPr>
      <w:r>
        <w:rPr>
          <w:rFonts w:ascii="Times New Roman"/>
          <w:b w:val="false"/>
          <w:i w:val="false"/>
          <w:color w:val="000000"/>
          <w:sz w:val="28"/>
        </w:rPr>
        <w:t>
      122.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не сарапшыны тартады.</w:t>
      </w:r>
    </w:p>
    <w:bookmarkEnd w:id="215"/>
    <w:bookmarkStart w:name="z1267" w:id="216"/>
    <w:p>
      <w:pPr>
        <w:spacing w:after="0"/>
        <w:ind w:left="0"/>
        <w:jc w:val="both"/>
      </w:pPr>
      <w:r>
        <w:rPr>
          <w:rFonts w:ascii="Times New Roman"/>
          <w:b w:val="false"/>
          <w:i w:val="false"/>
          <w:color w:val="000000"/>
          <w:sz w:val="28"/>
        </w:rPr>
        <w:t xml:space="preserve">
      122-1. Мемлекеттік сатып алуды ұйымдастырушы Заңның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bookmarkEnd w:id="216"/>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1) тармақшасында көзделген орталықтандырылған мемлекеттік сатып алуды ұйымдастыру және өткізу кезінде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сәйкестігіне қатысты сараптамалық қорытынды дайындау үшін сараптама комиссиясын құрады не сарапшыны айқындайды.</w:t>
      </w:r>
    </w:p>
    <w:p>
      <w:pPr>
        <w:spacing w:after="0"/>
        <w:ind w:left="0"/>
        <w:jc w:val="both"/>
      </w:pPr>
      <w:r>
        <w:rPr>
          <w:rFonts w:ascii="Times New Roman"/>
          <w:b w:val="false"/>
          <w:i w:val="false"/>
          <w:color w:val="000000"/>
          <w:sz w:val="28"/>
        </w:rPr>
        <w:t>
      Осы Заңның 8-бабы 3-тармағы 2) тармақшасында көзделген орталықтандырылған мемлекеттік сатып алуды ұйымдастыру және өткізу кезінде мемлекеттік сатып алуды бірыңғай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сәйкестігіне қатысты сараптамалық қорытынды дайындау үшін сараптама комиссиясын құрады не сарапшыны айқындайды.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мемлекеттік сатып алу рәсімдерінің нәтижелеріне мүдделі;</w:t>
      </w:r>
    </w:p>
    <w:p>
      <w:pPr>
        <w:spacing w:after="0"/>
        <w:ind w:left="0"/>
        <w:jc w:val="both"/>
      </w:pPr>
      <w:r>
        <w:rPr>
          <w:rFonts w:ascii="Times New Roman"/>
          <w:b w:val="false"/>
          <w:i w:val="false"/>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pPr>
        <w:spacing w:after="0"/>
        <w:ind w:left="0"/>
        <w:jc w:val="both"/>
      </w:pPr>
      <w:r>
        <w:rPr>
          <w:rFonts w:ascii="Times New Roman"/>
          <w:b w:val="false"/>
          <w:i w:val="false"/>
          <w:color w:val="000000"/>
          <w:sz w:val="28"/>
        </w:rPr>
        <w:t xml:space="preserve">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сарапшы болмайды. </w:t>
      </w:r>
    </w:p>
    <w:p>
      <w:pPr>
        <w:spacing w:after="0"/>
        <w:ind w:left="0"/>
        <w:jc w:val="both"/>
      </w:pPr>
      <w:r>
        <w:rPr>
          <w:rFonts w:ascii="Times New Roman"/>
          <w:b w:val="false"/>
          <w:i w:val="false"/>
          <w:color w:val="000000"/>
          <w:sz w:val="28"/>
        </w:rPr>
        <w:t>
      Осы тармақтың үшінші бөлігінде белгіленген талаптарға сәйкес келетін сарапшылар болмаған кезде мемлекеттік сатып алуды ұйымдастырушы не тапсырыс беруші жұмыс берушімен келісім бойынша сарапшы ретінде тиісті бейіндегі мемлекеттік қызметшілерді не сатып алынатын тауарларға, жұмыстарға, көрсетілетін қызметтерге мамандандығы сәйкес келетін өзге де мамандарды тартады.</w:t>
      </w:r>
    </w:p>
    <w:p>
      <w:pPr>
        <w:spacing w:after="0"/>
        <w:ind w:left="0"/>
        <w:jc w:val="both"/>
      </w:pPr>
      <w:r>
        <w:rPr>
          <w:rFonts w:ascii="Times New Roman"/>
          <w:b w:val="false"/>
          <w:i w:val="false"/>
          <w:color w:val="000000"/>
          <w:sz w:val="28"/>
        </w:rPr>
        <w:t>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p>
    <w:p>
      <w:pPr>
        <w:spacing w:after="0"/>
        <w:ind w:left="0"/>
        <w:jc w:val="both"/>
      </w:pPr>
      <w:r>
        <w:rPr>
          <w:rFonts w:ascii="Times New Roman"/>
          <w:b w:val="false"/>
          <w:i w:val="false"/>
          <w:color w:val="000000"/>
          <w:sz w:val="28"/>
        </w:rPr>
        <w:t>
      Конкурстық комиссия шешім қабылдаған кезде сарапшылар дауыс бермейді.</w:t>
      </w:r>
    </w:p>
    <w:p>
      <w:pPr>
        <w:spacing w:after="0"/>
        <w:ind w:left="0"/>
        <w:jc w:val="both"/>
      </w:pPr>
      <w:r>
        <w:rPr>
          <w:rFonts w:ascii="Times New Roman"/>
          <w:b w:val="false"/>
          <w:i w:val="false"/>
          <w:color w:val="000000"/>
          <w:sz w:val="28"/>
        </w:rPr>
        <w:t>
      Сарапшылар ретінде ақылы негізде тартылатын адамдарды таңдау осы Заңға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122-1-тармақпен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217"/>
    <w:p>
      <w:pPr>
        <w:spacing w:after="0"/>
        <w:ind w:left="0"/>
        <w:jc w:val="both"/>
      </w:pPr>
      <w:r>
        <w:rPr>
          <w:rFonts w:ascii="Times New Roman"/>
          <w:b w:val="false"/>
          <w:i w:val="false"/>
          <w:color w:val="000000"/>
          <w:sz w:val="28"/>
        </w:rPr>
        <w:t>
      123.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bookmarkEnd w:id="217"/>
    <w:p>
      <w:pPr>
        <w:spacing w:after="0"/>
        <w:ind w:left="0"/>
        <w:jc w:val="both"/>
      </w:pPr>
      <w:r>
        <w:rPr>
          <w:rFonts w:ascii="Times New Roman"/>
          <w:b w:val="false"/>
          <w:i w:val="false"/>
          <w:color w:val="000000"/>
          <w:sz w:val="28"/>
        </w:rPr>
        <w:t>
      Конкурстық комиссия мүшелерінің жалпы саны Заңның 2-бабының 10) тармақшасына сәйкес тақ санды, бірақ кемінде үш адамды құрайды.</w:t>
      </w:r>
    </w:p>
    <w:p>
      <w:pPr>
        <w:spacing w:after="0"/>
        <w:ind w:left="0"/>
        <w:jc w:val="both"/>
      </w:pPr>
      <w:r>
        <w:rPr>
          <w:rFonts w:ascii="Times New Roman"/>
          <w:b w:val="false"/>
          <w:i w:val="false"/>
          <w:color w:val="000000"/>
          <w:sz w:val="28"/>
        </w:rPr>
        <w:t>
      Бірыңғай ұйымдастырушы құратын конкурстық комиссия мүшелерінің жалпы саны тақ санды, бірақ кемінде бес адамды құрайды.</w:t>
      </w:r>
    </w:p>
    <w:bookmarkStart w:name="z202" w:id="218"/>
    <w:p>
      <w:pPr>
        <w:spacing w:after="0"/>
        <w:ind w:left="0"/>
        <w:jc w:val="both"/>
      </w:pPr>
      <w:r>
        <w:rPr>
          <w:rFonts w:ascii="Times New Roman"/>
          <w:b w:val="false"/>
          <w:i w:val="false"/>
          <w:color w:val="000000"/>
          <w:sz w:val="28"/>
        </w:rPr>
        <w:t>
      124. Өз өкілеттіктерін іске асыру мақсатында тиісті мемлекеттік органның конкурстық комиссияларында қоғамдық кеңестер мүшелері қатысады.</w:t>
      </w:r>
    </w:p>
    <w:bookmarkEnd w:id="218"/>
    <w:bookmarkStart w:name="z203" w:id="219"/>
    <w:p>
      <w:pPr>
        <w:spacing w:after="0"/>
        <w:ind w:left="0"/>
        <w:jc w:val="both"/>
      </w:pPr>
      <w:r>
        <w:rPr>
          <w:rFonts w:ascii="Times New Roman"/>
          <w:b w:val="false"/>
          <w:i w:val="false"/>
          <w:color w:val="000000"/>
          <w:sz w:val="28"/>
        </w:rPr>
        <w:t>
      125. Осы Қағидалардың 25-тармағында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w:t>
      </w:r>
    </w:p>
    <w:bookmarkEnd w:id="219"/>
    <w:bookmarkStart w:name="z204" w:id="220"/>
    <w:p>
      <w:pPr>
        <w:spacing w:after="0"/>
        <w:ind w:left="0"/>
        <w:jc w:val="both"/>
      </w:pPr>
      <w:r>
        <w:rPr>
          <w:rFonts w:ascii="Times New Roman"/>
          <w:b w:val="false"/>
          <w:i w:val="false"/>
          <w:color w:val="000000"/>
          <w:sz w:val="28"/>
        </w:rPr>
        <w:t>
      126. Осы Қағидалардың 27, 29-тармақтары мен 30-тармағының екінші бөлігінде көзделген жағдайларда конкурстық комиссияның төрағасы болып ұйымдастырушының бірінші басшысының орынбасарынан не оның міндетін атқаратын адамдан төмен емес лауазымды адам, не бюджеттік бағдарламаның басшысы не оның міндетін атқаратын адам айқындалады.</w:t>
      </w:r>
    </w:p>
    <w:bookmarkEnd w:id="220"/>
    <w:bookmarkStart w:name="z205" w:id="221"/>
    <w:p>
      <w:pPr>
        <w:spacing w:after="0"/>
        <w:ind w:left="0"/>
        <w:jc w:val="both"/>
      </w:pPr>
      <w:r>
        <w:rPr>
          <w:rFonts w:ascii="Times New Roman"/>
          <w:b w:val="false"/>
          <w:i w:val="false"/>
          <w:color w:val="000000"/>
          <w:sz w:val="28"/>
        </w:rPr>
        <w:t>
      127. Осы Қағидалардың 26, 28-тармақтары мен 30-тармағының бірінші бөлігінде көзделген жағдайларда конкурстық комиссияның төрағасы болып тапсырыс берушінің бірінші басшысының орынбасарынан не оның міндетін атқаратын адамдан төмен емес лауазымды адам, не бюджеттік бағдарламаның басшысы не оның міндетін атқаратын адам айқындалады.</w:t>
      </w:r>
    </w:p>
    <w:bookmarkEnd w:id="221"/>
    <w:bookmarkStart w:name="z206" w:id="222"/>
    <w:p>
      <w:pPr>
        <w:spacing w:after="0"/>
        <w:ind w:left="0"/>
        <w:jc w:val="both"/>
      </w:pPr>
      <w:r>
        <w:rPr>
          <w:rFonts w:ascii="Times New Roman"/>
          <w:b w:val="false"/>
          <w:i w:val="false"/>
          <w:color w:val="000000"/>
          <w:sz w:val="28"/>
        </w:rPr>
        <w:t>
      128. Орталықтандырылған мемлекеттік сатып алуды жүзеге асыру кезінде бірыңғай ұйымдастырушының бірінші басшысы не оның міндетін атқаратын адам не оның орынбасары конкурстық комиссияның (аукциондық комиссияның) төрағасы болып айқындалады.</w:t>
      </w:r>
    </w:p>
    <w:bookmarkEnd w:id="222"/>
    <w:bookmarkStart w:name="z207" w:id="223"/>
    <w:p>
      <w:pPr>
        <w:spacing w:after="0"/>
        <w:ind w:left="0"/>
        <w:jc w:val="both"/>
      </w:pPr>
      <w:r>
        <w:rPr>
          <w:rFonts w:ascii="Times New Roman"/>
          <w:b w:val="false"/>
          <w:i w:val="false"/>
          <w:color w:val="000000"/>
          <w:sz w:val="28"/>
        </w:rPr>
        <w:t>
      129.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bookmarkEnd w:id="223"/>
    <w:bookmarkStart w:name="z208" w:id="224"/>
    <w:p>
      <w:pPr>
        <w:spacing w:after="0"/>
        <w:ind w:left="0"/>
        <w:jc w:val="both"/>
      </w:pPr>
      <w:r>
        <w:rPr>
          <w:rFonts w:ascii="Times New Roman"/>
          <w:b w:val="false"/>
          <w:i w:val="false"/>
          <w:color w:val="000000"/>
          <w:sz w:val="28"/>
        </w:rPr>
        <w:t>
      130. Бірыңғай ұйымдастырушы құрған конкурстық комиссияны қайта бекіткен жағдайда бірыңғай ұйымдастырушының бірінші басшысының міндеттерін атқаратын лауазымды адам конкурстық комиссияның төрағасы болып айқындалады.</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Алып тасталды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11" w:id="225"/>
    <w:p>
      <w:pPr>
        <w:spacing w:after="0"/>
        <w:ind w:left="0"/>
        <w:jc w:val="both"/>
      </w:pPr>
      <w:r>
        <w:rPr>
          <w:rFonts w:ascii="Times New Roman"/>
          <w:b w:val="false"/>
          <w:i w:val="false"/>
          <w:color w:val="000000"/>
          <w:sz w:val="28"/>
        </w:rPr>
        <w:t>
      133. Конкурстық комиссияның төрағасы:</w:t>
      </w:r>
    </w:p>
    <w:bookmarkEnd w:id="225"/>
    <w:p>
      <w:pPr>
        <w:spacing w:after="0"/>
        <w:ind w:left="0"/>
        <w:jc w:val="both"/>
      </w:pPr>
      <w:r>
        <w:rPr>
          <w:rFonts w:ascii="Times New Roman"/>
          <w:b w:val="false"/>
          <w:i w:val="false"/>
          <w:color w:val="000000"/>
          <w:sz w:val="28"/>
        </w:rPr>
        <w:t>
      1) конкурстық комиссияның қызметін басқарады;</w:t>
      </w:r>
    </w:p>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Start w:name="z212" w:id="226"/>
    <w:p>
      <w:pPr>
        <w:spacing w:after="0"/>
        <w:ind w:left="0"/>
        <w:jc w:val="both"/>
      </w:pPr>
      <w:r>
        <w:rPr>
          <w:rFonts w:ascii="Times New Roman"/>
          <w:b w:val="false"/>
          <w:i w:val="false"/>
          <w:color w:val="000000"/>
          <w:sz w:val="28"/>
        </w:rPr>
        <w:t>
      134. Конкурстық комиссия оны құру туралы шешім күшіне енген күннен бастап әрекет етеді және шарт жасасқан күні өз қызметін тоқтатады.</w:t>
      </w:r>
    </w:p>
    <w:bookmarkEnd w:id="226"/>
    <w:bookmarkStart w:name="z213" w:id="227"/>
    <w:p>
      <w:pPr>
        <w:spacing w:after="0"/>
        <w:ind w:left="0"/>
        <w:jc w:val="both"/>
      </w:pPr>
      <w:r>
        <w:rPr>
          <w:rFonts w:ascii="Times New Roman"/>
          <w:b w:val="false"/>
          <w:i w:val="false"/>
          <w:color w:val="000000"/>
          <w:sz w:val="28"/>
        </w:rPr>
        <w:t>
      135.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227"/>
    <w:bookmarkStart w:name="z214" w:id="228"/>
    <w:p>
      <w:pPr>
        <w:spacing w:after="0"/>
        <w:ind w:left="0"/>
        <w:jc w:val="both"/>
      </w:pPr>
      <w:r>
        <w:rPr>
          <w:rFonts w:ascii="Times New Roman"/>
          <w:b w:val="false"/>
          <w:i w:val="false"/>
          <w:color w:val="000000"/>
          <w:sz w:val="28"/>
        </w:rPr>
        <w:t>
      136.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p>
    <w:bookmarkEnd w:id="228"/>
    <w:bookmarkStart w:name="z215" w:id="229"/>
    <w:p>
      <w:pPr>
        <w:spacing w:after="0"/>
        <w:ind w:left="0"/>
        <w:jc w:val="both"/>
      </w:pPr>
      <w:r>
        <w:rPr>
          <w:rFonts w:ascii="Times New Roman"/>
          <w:b w:val="false"/>
          <w:i w:val="false"/>
          <w:color w:val="000000"/>
          <w:sz w:val="28"/>
        </w:rPr>
        <w:t>
      137.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bookmarkEnd w:id="229"/>
    <w:bookmarkStart w:name="z216" w:id="230"/>
    <w:p>
      <w:pPr>
        <w:spacing w:after="0"/>
        <w:ind w:left="0"/>
        <w:jc w:val="left"/>
      </w:pPr>
      <w:r>
        <w:rPr>
          <w:rFonts w:ascii="Times New Roman"/>
          <w:b/>
          <w:i w:val="false"/>
          <w:color w:val="000000"/>
        </w:rPr>
        <w:t xml:space="preserve"> 4-параграф. Конкурстық комиссияның хатшысын айқындау</w:t>
      </w:r>
    </w:p>
    <w:bookmarkEnd w:id="230"/>
    <w:bookmarkStart w:name="z217" w:id="231"/>
    <w:p>
      <w:pPr>
        <w:spacing w:after="0"/>
        <w:ind w:left="0"/>
        <w:jc w:val="both"/>
      </w:pPr>
      <w:r>
        <w:rPr>
          <w:rFonts w:ascii="Times New Roman"/>
          <w:b w:val="false"/>
          <w:i w:val="false"/>
          <w:color w:val="000000"/>
          <w:sz w:val="28"/>
        </w:rPr>
        <w:t>
      138.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p>
    <w:bookmarkEnd w:id="231"/>
    <w:bookmarkStart w:name="z218" w:id="232"/>
    <w:p>
      <w:pPr>
        <w:spacing w:after="0"/>
        <w:ind w:left="0"/>
        <w:jc w:val="both"/>
      </w:pPr>
      <w:r>
        <w:rPr>
          <w:rFonts w:ascii="Times New Roman"/>
          <w:b w:val="false"/>
          <w:i w:val="false"/>
          <w:color w:val="000000"/>
          <w:sz w:val="28"/>
        </w:rPr>
        <w:t>
      139.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bookmarkEnd w:id="232"/>
    <w:bookmarkStart w:name="z219" w:id="233"/>
    <w:p>
      <w:pPr>
        <w:spacing w:after="0"/>
        <w:ind w:left="0"/>
        <w:jc w:val="both"/>
      </w:pPr>
      <w:r>
        <w:rPr>
          <w:rFonts w:ascii="Times New Roman"/>
          <w:b w:val="false"/>
          <w:i w:val="false"/>
          <w:color w:val="000000"/>
          <w:sz w:val="28"/>
        </w:rPr>
        <w:t>
      140. Мемлекеттік сатып алуды бірыңғай ұйымдастырушы жүзеге асырған жағдайда конкурстық комиссияның хатшысы бірыңғай ұйымдастырушының лауазымды адамдары арасынан айқындалады.</w:t>
      </w:r>
    </w:p>
    <w:bookmarkEnd w:id="233"/>
    <w:bookmarkStart w:name="z220" w:id="234"/>
    <w:p>
      <w:pPr>
        <w:spacing w:after="0"/>
        <w:ind w:left="0"/>
        <w:jc w:val="both"/>
      </w:pPr>
      <w:r>
        <w:rPr>
          <w:rFonts w:ascii="Times New Roman"/>
          <w:b w:val="false"/>
          <w:i w:val="false"/>
          <w:color w:val="000000"/>
          <w:sz w:val="28"/>
        </w:rPr>
        <w:t>
      141. Конкурстық комиссияның хатшысы:</w:t>
      </w:r>
    </w:p>
    <w:bookmarkEnd w:id="234"/>
    <w:p>
      <w:pPr>
        <w:spacing w:after="0"/>
        <w:ind w:left="0"/>
        <w:jc w:val="both"/>
      </w:pPr>
      <w:r>
        <w:rPr>
          <w:rFonts w:ascii="Times New Roman"/>
          <w:b w:val="false"/>
          <w:i w:val="false"/>
          <w:color w:val="000000"/>
          <w:sz w:val="28"/>
        </w:rPr>
        <w:t>
      1) веб-порталда конкурстық құжаттаманың жобасын қалыптастырады және жариялайды;</w:t>
      </w:r>
    </w:p>
    <w:p>
      <w:pPr>
        <w:spacing w:after="0"/>
        <w:ind w:left="0"/>
        <w:jc w:val="both"/>
      </w:pPr>
      <w:r>
        <w:rPr>
          <w:rFonts w:ascii="Times New Roman"/>
          <w:b w:val="false"/>
          <w:i w:val="false"/>
          <w:color w:val="000000"/>
          <w:sz w:val="28"/>
        </w:rPr>
        <w:t>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pPr>
        <w:spacing w:after="0"/>
        <w:ind w:left="0"/>
        <w:jc w:val="both"/>
      </w:pPr>
      <w:r>
        <w:rPr>
          <w:rFonts w:ascii="Times New Roman"/>
          <w:b w:val="false"/>
          <w:i w:val="false"/>
          <w:color w:val="000000"/>
          <w:sz w:val="28"/>
        </w:rPr>
        <w:t>
      3) веб-порталда бар болған жағдайда сараптау комиссиясының немесе сарапшының қорытындысын жариялайды;</w:t>
      </w:r>
    </w:p>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Start w:name="z221" w:id="235"/>
    <w:p>
      <w:pPr>
        <w:spacing w:after="0"/>
        <w:ind w:left="0"/>
        <w:jc w:val="left"/>
      </w:pPr>
      <w:r>
        <w:rPr>
          <w:rFonts w:ascii="Times New Roman"/>
          <w:b/>
          <w:i w:val="false"/>
          <w:color w:val="000000"/>
        </w:rPr>
        <w:t xml:space="preserve"> 5-параграф. Сараптау комиссиясының құрамын не сарапшыны айқындау және бекіту (қажет болған кезде)</w:t>
      </w:r>
    </w:p>
    <w:bookmarkEnd w:id="235"/>
    <w:bookmarkStart w:name="z222" w:id="236"/>
    <w:p>
      <w:pPr>
        <w:spacing w:after="0"/>
        <w:ind w:left="0"/>
        <w:jc w:val="both"/>
      </w:pPr>
      <w:r>
        <w:rPr>
          <w:rFonts w:ascii="Times New Roman"/>
          <w:b w:val="false"/>
          <w:i w:val="false"/>
          <w:color w:val="000000"/>
          <w:sz w:val="28"/>
        </w:rPr>
        <w:t>
      142. Конкурс тәсілімен мемлекеттік сатып алуды ұйымдастыру және жүргізу кезінде ұйымдастырушы Заңның 27-бабының 2-тармағына сәйкес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құрады не сарапшыны айқындайды.</w:t>
      </w:r>
    </w:p>
    <w:bookmarkEnd w:id="236"/>
    <w:bookmarkStart w:name="z223" w:id="237"/>
    <w:p>
      <w:pPr>
        <w:spacing w:after="0"/>
        <w:ind w:left="0"/>
        <w:jc w:val="both"/>
      </w:pPr>
      <w:r>
        <w:rPr>
          <w:rFonts w:ascii="Times New Roman"/>
          <w:b w:val="false"/>
          <w:i w:val="false"/>
          <w:color w:val="000000"/>
          <w:sz w:val="28"/>
        </w:rPr>
        <w:t>
      143. Осы Қағидалардың 34-тармағының 1) тармақшаларында көзделген жағдайда тапсырыс беруші қажеттілігіне орай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bookmarkEnd w:id="237"/>
    <w:bookmarkStart w:name="z224" w:id="238"/>
    <w:p>
      <w:pPr>
        <w:spacing w:after="0"/>
        <w:ind w:left="0"/>
        <w:jc w:val="both"/>
      </w:pPr>
      <w:r>
        <w:rPr>
          <w:rFonts w:ascii="Times New Roman"/>
          <w:b w:val="false"/>
          <w:i w:val="false"/>
          <w:color w:val="000000"/>
          <w:sz w:val="28"/>
        </w:rPr>
        <w:t>
      144. Осы Қағидалардың 34-тармағының 2) тармақшасында көзделген жағдайда бірыңғай ұйымдастырушы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bookmarkEnd w:id="238"/>
    <w:bookmarkStart w:name="z225" w:id="239"/>
    <w:p>
      <w:pPr>
        <w:spacing w:after="0"/>
        <w:ind w:left="0"/>
        <w:jc w:val="both"/>
      </w:pPr>
      <w:r>
        <w:rPr>
          <w:rFonts w:ascii="Times New Roman"/>
          <w:b w:val="false"/>
          <w:i w:val="false"/>
          <w:color w:val="000000"/>
          <w:sz w:val="28"/>
        </w:rPr>
        <w:t>
      145. Жұмыстарды мемлекеттік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bookmarkEnd w:id="239"/>
    <w:bookmarkStart w:name="z226" w:id="240"/>
    <w:p>
      <w:pPr>
        <w:spacing w:after="0"/>
        <w:ind w:left="0"/>
        <w:jc w:val="both"/>
      </w:pPr>
      <w:r>
        <w:rPr>
          <w:rFonts w:ascii="Times New Roman"/>
          <w:b w:val="false"/>
          <w:i w:val="false"/>
          <w:color w:val="000000"/>
          <w:sz w:val="28"/>
        </w:rPr>
        <w:t>
      146. Сараптау комиссиясын құру не сарапшыны тарту туралы шешімді ұйымдастырушының бірінші басшысы не оның міндетін атқаратын адам, не бюджеттік бағдарламаның басшысы не оның міндетін атқаратын адам қабылдайды.</w:t>
      </w:r>
    </w:p>
    <w:bookmarkEnd w:id="240"/>
    <w:bookmarkStart w:name="z227" w:id="241"/>
    <w:p>
      <w:pPr>
        <w:spacing w:after="0"/>
        <w:ind w:left="0"/>
        <w:jc w:val="both"/>
      </w:pPr>
      <w:r>
        <w:rPr>
          <w:rFonts w:ascii="Times New Roman"/>
          <w:b w:val="false"/>
          <w:i w:val="false"/>
          <w:color w:val="000000"/>
          <w:sz w:val="28"/>
        </w:rPr>
        <w:t>
      147. Осы Қағидалардың 34-тармағының 1) тармақшасында көзделген жағдайларда сараптау комиссиясын құру туралы шешімді тапсырыс берушінің бірінші басшысы не оның міндетін атқаратын адам, не бюджеттік бағдарламаның басшысы не оның міндетін атқаратын адам қабылдайды.</w:t>
      </w:r>
    </w:p>
    <w:bookmarkEnd w:id="241"/>
    <w:bookmarkStart w:name="z228" w:id="242"/>
    <w:p>
      <w:pPr>
        <w:spacing w:after="0"/>
        <w:ind w:left="0"/>
        <w:jc w:val="both"/>
      </w:pPr>
      <w:r>
        <w:rPr>
          <w:rFonts w:ascii="Times New Roman"/>
          <w:b w:val="false"/>
          <w:i w:val="false"/>
          <w:color w:val="000000"/>
          <w:sz w:val="28"/>
        </w:rPr>
        <w:t>
      148. Осы Қағидалардың 34-тармағының 2) тармақшасында көзделген жағдайда сараптау комиссиясын құру туралы шешімді бірыңғай ұйымдастырушының бірінші басшысы не оның міндетін атқаратын адам қабылдайды.</w:t>
      </w:r>
    </w:p>
    <w:bookmarkEnd w:id="242"/>
    <w:bookmarkStart w:name="z229" w:id="243"/>
    <w:p>
      <w:pPr>
        <w:spacing w:after="0"/>
        <w:ind w:left="0"/>
        <w:jc w:val="both"/>
      </w:pPr>
      <w:r>
        <w:rPr>
          <w:rFonts w:ascii="Times New Roman"/>
          <w:b w:val="false"/>
          <w:i w:val="false"/>
          <w:color w:val="000000"/>
          <w:sz w:val="28"/>
        </w:rPr>
        <w:t>
      149.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танысады.</w:t>
      </w:r>
    </w:p>
    <w:bookmarkEnd w:id="243"/>
    <w:bookmarkStart w:name="z230" w:id="244"/>
    <w:p>
      <w:pPr>
        <w:spacing w:after="0"/>
        <w:ind w:left="0"/>
        <w:jc w:val="both"/>
      </w:pPr>
      <w:r>
        <w:rPr>
          <w:rFonts w:ascii="Times New Roman"/>
          <w:b w:val="false"/>
          <w:i w:val="false"/>
          <w:color w:val="000000"/>
          <w:sz w:val="28"/>
        </w:rPr>
        <w:t>
      150.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болады.</w:t>
      </w:r>
    </w:p>
    <w:bookmarkEnd w:id="244"/>
    <w:bookmarkStart w:name="z231" w:id="245"/>
    <w:p>
      <w:pPr>
        <w:spacing w:after="0"/>
        <w:ind w:left="0"/>
        <w:jc w:val="both"/>
      </w:pPr>
      <w:r>
        <w:rPr>
          <w:rFonts w:ascii="Times New Roman"/>
          <w:b w:val="false"/>
          <w:i w:val="false"/>
          <w:color w:val="000000"/>
          <w:sz w:val="28"/>
        </w:rPr>
        <w:t>
      151.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bookmarkEnd w:id="245"/>
    <w:bookmarkStart w:name="z232" w:id="246"/>
    <w:p>
      <w:pPr>
        <w:spacing w:after="0"/>
        <w:ind w:left="0"/>
        <w:jc w:val="both"/>
      </w:pPr>
      <w:r>
        <w:rPr>
          <w:rFonts w:ascii="Times New Roman"/>
          <w:b w:val="false"/>
          <w:i w:val="false"/>
          <w:color w:val="000000"/>
          <w:sz w:val="28"/>
        </w:rPr>
        <w:t>
      152.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bookmarkEnd w:id="246"/>
    <w:p>
      <w:pPr>
        <w:spacing w:after="0"/>
        <w:ind w:left="0"/>
        <w:jc w:val="both"/>
      </w:pPr>
      <w:r>
        <w:rPr>
          <w:rFonts w:ascii="Times New Roman"/>
          <w:b w:val="false"/>
          <w:i w:val="false"/>
          <w:color w:val="000000"/>
          <w:sz w:val="28"/>
        </w:rPr>
        <w:t>
      Сарапшының қорытындысына міндетті түрде сарапшының біліктілігін растайтын құжаттар (білімі туралы диплом, сертификат, аттестат не өзге құжат) қоса берілуі тиіс.</w:t>
      </w:r>
    </w:p>
    <w:bookmarkStart w:name="z233" w:id="247"/>
    <w:p>
      <w:pPr>
        <w:spacing w:after="0"/>
        <w:ind w:left="0"/>
        <w:jc w:val="both"/>
      </w:pPr>
      <w:r>
        <w:rPr>
          <w:rFonts w:ascii="Times New Roman"/>
          <w:b w:val="false"/>
          <w:i w:val="false"/>
          <w:color w:val="000000"/>
          <w:sz w:val="28"/>
        </w:rPr>
        <w:t>
      153.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bookmarkEnd w:id="247"/>
    <w:bookmarkStart w:name="z234" w:id="248"/>
    <w:p>
      <w:pPr>
        <w:spacing w:after="0"/>
        <w:ind w:left="0"/>
        <w:jc w:val="both"/>
      </w:pPr>
      <w:r>
        <w:rPr>
          <w:rFonts w:ascii="Times New Roman"/>
          <w:b w:val="false"/>
          <w:i w:val="false"/>
          <w:color w:val="000000"/>
          <w:sz w:val="28"/>
        </w:rPr>
        <w:t>
      154.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248"/>
    <w:bookmarkStart w:name="z235" w:id="249"/>
    <w:p>
      <w:pPr>
        <w:spacing w:after="0"/>
        <w:ind w:left="0"/>
        <w:jc w:val="both"/>
      </w:pPr>
      <w:r>
        <w:rPr>
          <w:rFonts w:ascii="Times New Roman"/>
          <w:b w:val="false"/>
          <w:i w:val="false"/>
          <w:color w:val="000000"/>
          <w:sz w:val="28"/>
        </w:rPr>
        <w:t>
      155.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bookmarkEnd w:id="249"/>
    <w:bookmarkStart w:name="z236" w:id="250"/>
    <w:p>
      <w:pPr>
        <w:spacing w:after="0"/>
        <w:ind w:left="0"/>
        <w:jc w:val="both"/>
      </w:pPr>
      <w:r>
        <w:rPr>
          <w:rFonts w:ascii="Times New Roman"/>
          <w:b w:val="false"/>
          <w:i w:val="false"/>
          <w:color w:val="000000"/>
          <w:sz w:val="28"/>
        </w:rPr>
        <w:t>
      156.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bookmarkEnd w:id="250"/>
    <w:bookmarkStart w:name="z237" w:id="251"/>
    <w:p>
      <w:pPr>
        <w:spacing w:after="0"/>
        <w:ind w:left="0"/>
        <w:jc w:val="left"/>
      </w:pPr>
      <w:r>
        <w:rPr>
          <w:rFonts w:ascii="Times New Roman"/>
          <w:b/>
          <w:i w:val="false"/>
          <w:color w:val="000000"/>
        </w:rPr>
        <w:t xml:space="preserve"> 6-параграф. Конкурстық құжаттаманың жобасын бекіту және оны веб-порталда жариялау</w:t>
      </w:r>
    </w:p>
    <w:bookmarkEnd w:id="251"/>
    <w:bookmarkStart w:name="z238" w:id="252"/>
    <w:p>
      <w:pPr>
        <w:spacing w:after="0"/>
        <w:ind w:left="0"/>
        <w:jc w:val="both"/>
      </w:pPr>
      <w:r>
        <w:rPr>
          <w:rFonts w:ascii="Times New Roman"/>
          <w:b w:val="false"/>
          <w:i w:val="false"/>
          <w:color w:val="000000"/>
          <w:sz w:val="28"/>
        </w:rPr>
        <w:t xml:space="preserve">
      157. Ұйымдастырушы не бірыңғай ұйымдастырушы конкурс жүргізудің шарттары мен тәртібін анықтау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веб-порталда қазақ және орыс тілдерінде конкурстық құжаттаманың жобасын қалыптастырады және мынадай:</w:t>
      </w:r>
    </w:p>
    <w:bookmarkEnd w:id="252"/>
    <w:p>
      <w:pPr>
        <w:spacing w:after="0"/>
        <w:ind w:left="0"/>
        <w:jc w:val="both"/>
      </w:pPr>
      <w:r>
        <w:rPr>
          <w:rFonts w:ascii="Times New Roman"/>
          <w:b w:val="false"/>
          <w:i w:val="false"/>
          <w:color w:val="000000"/>
          <w:sz w:val="28"/>
        </w:rPr>
        <w:t>
      1) тапсырыс берушi мен ұйымдастырушы бiр тұлғаны білдіретін;</w:t>
      </w:r>
    </w:p>
    <w:p>
      <w:pPr>
        <w:spacing w:after="0"/>
        <w:ind w:left="0"/>
        <w:jc w:val="both"/>
      </w:pPr>
      <w:r>
        <w:rPr>
          <w:rFonts w:ascii="Times New Roman"/>
          <w:b w:val="false"/>
          <w:i w:val="false"/>
          <w:color w:val="000000"/>
          <w:sz w:val="28"/>
        </w:rPr>
        <w:t>
      2) конкурс тәсілімен мемлекеттік сатып алуды бірыңғай ұйымдастырушы жүзеге асыратын жағдайларды қоспағанда, оны тапсырыс берушімен келіседі.</w:t>
      </w:r>
    </w:p>
    <w:bookmarkStart w:name="z239" w:id="253"/>
    <w:p>
      <w:pPr>
        <w:spacing w:after="0"/>
        <w:ind w:left="0"/>
        <w:jc w:val="both"/>
      </w:pPr>
      <w:r>
        <w:rPr>
          <w:rFonts w:ascii="Times New Roman"/>
          <w:b w:val="false"/>
          <w:i w:val="false"/>
          <w:color w:val="000000"/>
          <w:sz w:val="28"/>
        </w:rPr>
        <w:t>
      158. Ұйымдастырушы әзірлеген конкурстық құжаттаманың жобасын тапсырыс берушінің бірінші басшысы не оның міндеттерін атқарушы тұлға, не бюджеттік бағдарламаның басшысы не оның міндетін атқаратын адам бекітеді.</w:t>
      </w:r>
    </w:p>
    <w:bookmarkEnd w:id="253"/>
    <w:bookmarkStart w:name="z240" w:id="254"/>
    <w:p>
      <w:pPr>
        <w:spacing w:after="0"/>
        <w:ind w:left="0"/>
        <w:jc w:val="both"/>
      </w:pPr>
      <w:r>
        <w:rPr>
          <w:rFonts w:ascii="Times New Roman"/>
          <w:b w:val="false"/>
          <w:i w:val="false"/>
          <w:color w:val="000000"/>
          <w:sz w:val="28"/>
        </w:rPr>
        <w:t>
      159. Осы Қағидалардың 34-тармағының 1) және 2) тармақшаларына сәйкес айқындалатын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bookmarkEnd w:id="254"/>
    <w:bookmarkStart w:name="z241" w:id="255"/>
    <w:p>
      <w:pPr>
        <w:spacing w:after="0"/>
        <w:ind w:left="0"/>
        <w:jc w:val="both"/>
      </w:pPr>
      <w:r>
        <w:rPr>
          <w:rFonts w:ascii="Times New Roman"/>
          <w:b w:val="false"/>
          <w:i w:val="false"/>
          <w:color w:val="000000"/>
          <w:sz w:val="28"/>
        </w:rPr>
        <w:t>
      160.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және сараптау комиссияның құрамын не сарапшыны (бар болса) қамтиды.</w:t>
      </w:r>
    </w:p>
    <w:bookmarkEnd w:id="255"/>
    <w:bookmarkStart w:name="z242" w:id="256"/>
    <w:p>
      <w:pPr>
        <w:spacing w:after="0"/>
        <w:ind w:left="0"/>
        <w:jc w:val="left"/>
      </w:pPr>
      <w:r>
        <w:rPr>
          <w:rFonts w:ascii="Times New Roman"/>
          <w:b/>
          <w:i w:val="false"/>
          <w:color w:val="000000"/>
        </w:rPr>
        <w:t xml:space="preserve"> 7-параграф. Конкурс өткізу туралы хабарлама</w:t>
      </w:r>
    </w:p>
    <w:bookmarkEnd w:id="256"/>
    <w:bookmarkStart w:name="z243" w:id="257"/>
    <w:p>
      <w:pPr>
        <w:spacing w:after="0"/>
        <w:ind w:left="0"/>
        <w:jc w:val="both"/>
      </w:pPr>
      <w:r>
        <w:rPr>
          <w:rFonts w:ascii="Times New Roman"/>
          <w:b w:val="false"/>
          <w:i w:val="false"/>
          <w:color w:val="000000"/>
          <w:sz w:val="28"/>
        </w:rPr>
        <w:t>
      161.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p>
    <w:bookmarkEnd w:id="257"/>
    <w:bookmarkStart w:name="z244" w:id="258"/>
    <w:p>
      <w:pPr>
        <w:spacing w:after="0"/>
        <w:ind w:left="0"/>
        <w:jc w:val="both"/>
      </w:pPr>
      <w:r>
        <w:rPr>
          <w:rFonts w:ascii="Times New Roman"/>
          <w:b w:val="false"/>
          <w:i w:val="false"/>
          <w:color w:val="000000"/>
          <w:sz w:val="28"/>
        </w:rPr>
        <w:t>
      162.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bookmarkEnd w:id="258"/>
    <w:bookmarkStart w:name="z245" w:id="259"/>
    <w:p>
      <w:pPr>
        <w:spacing w:after="0"/>
        <w:ind w:left="0"/>
        <w:jc w:val="both"/>
      </w:pPr>
      <w:r>
        <w:rPr>
          <w:rFonts w:ascii="Times New Roman"/>
          <w:b w:val="false"/>
          <w:i w:val="false"/>
          <w:color w:val="000000"/>
          <w:sz w:val="28"/>
        </w:rPr>
        <w:t>
      163.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Заңның 22-бабында айқындалған тәртіппен алдын ала талқылауға жатады.</w:t>
      </w:r>
    </w:p>
    <w:bookmarkEnd w:id="259"/>
    <w:bookmarkStart w:name="z246" w:id="260"/>
    <w:p>
      <w:pPr>
        <w:spacing w:after="0"/>
        <w:ind w:left="0"/>
        <w:jc w:val="both"/>
      </w:pPr>
      <w:r>
        <w:rPr>
          <w:rFonts w:ascii="Times New Roman"/>
          <w:b w:val="false"/>
          <w:i w:val="false"/>
          <w:color w:val="000000"/>
          <w:sz w:val="28"/>
        </w:rPr>
        <w:t>
      164. Заңның 22-бабы 3-тармағына сәйкес егер осы Қағидалардың 169-тармағына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p>
    <w:bookmarkEnd w:id="260"/>
    <w:bookmarkStart w:name="z247" w:id="261"/>
    <w:p>
      <w:pPr>
        <w:spacing w:after="0"/>
        <w:ind w:left="0"/>
        <w:jc w:val="both"/>
      </w:pPr>
      <w:r>
        <w:rPr>
          <w:rFonts w:ascii="Times New Roman"/>
          <w:b w:val="false"/>
          <w:i w:val="false"/>
          <w:color w:val="000000"/>
          <w:sz w:val="28"/>
        </w:rPr>
        <w:t>
      165. Қайта мемлекеттік сатып алуды өткізуге байланысты мемлекеттік сатып алу туралы шартты орындау мерзімін ұлғайтуды қоспағанда,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бес жұмыс күні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орналастырады.</w:t>
      </w:r>
    </w:p>
    <w:bookmarkEnd w:id="261"/>
    <w:bookmarkStart w:name="z248" w:id="262"/>
    <w:p>
      <w:pPr>
        <w:spacing w:after="0"/>
        <w:ind w:left="0"/>
        <w:jc w:val="both"/>
      </w:pPr>
      <w:r>
        <w:rPr>
          <w:rFonts w:ascii="Times New Roman"/>
          <w:b w:val="false"/>
          <w:i w:val="false"/>
          <w:color w:val="000000"/>
          <w:sz w:val="28"/>
        </w:rPr>
        <w:t>
      166. Конкурстық құжаттамаға өзгерістер мен (немесе) толықтырулар енгізілген жағдайда мемлекеттік сатып алу осы Қағидалардың 161-тармағына сәйкес жүргізіледі.</w:t>
      </w:r>
    </w:p>
    <w:bookmarkEnd w:id="262"/>
    <w:bookmarkStart w:name="z249" w:id="263"/>
    <w:p>
      <w:pPr>
        <w:spacing w:after="0"/>
        <w:ind w:left="0"/>
        <w:jc w:val="left"/>
      </w:pPr>
      <w:r>
        <w:rPr>
          <w:rFonts w:ascii="Times New Roman"/>
          <w:b/>
          <w:i w:val="false"/>
          <w:color w:val="000000"/>
        </w:rPr>
        <w:t xml:space="preserve"> 8-параграф. Конкурс өткізу туралы алдын ала хабарлау</w:t>
      </w:r>
    </w:p>
    <w:bookmarkEnd w:id="263"/>
    <w:bookmarkStart w:name="z250" w:id="264"/>
    <w:p>
      <w:pPr>
        <w:spacing w:after="0"/>
        <w:ind w:left="0"/>
        <w:jc w:val="both"/>
      </w:pPr>
      <w:r>
        <w:rPr>
          <w:rFonts w:ascii="Times New Roman"/>
          <w:b w:val="false"/>
          <w:i w:val="false"/>
          <w:color w:val="000000"/>
          <w:sz w:val="28"/>
        </w:rPr>
        <w:t>
      167. Ұйымдастырушы веб-порталда Заңның 22-бабының талаптарын ескере отырып, конкурс тәсілімен мемлекеттік сатып алуды жүзеге асыру туралы алдын ала хабарландыруды Заңның 22-1-бабының 1-тармағына сәйкес орналастыруға құқылы.</w:t>
      </w:r>
    </w:p>
    <w:bookmarkEnd w:id="264"/>
    <w:bookmarkStart w:name="z251" w:id="265"/>
    <w:p>
      <w:pPr>
        <w:spacing w:after="0"/>
        <w:ind w:left="0"/>
        <w:jc w:val="both"/>
      </w:pPr>
      <w:r>
        <w:rPr>
          <w:rFonts w:ascii="Times New Roman"/>
          <w:b w:val="false"/>
          <w:i w:val="false"/>
          <w:color w:val="000000"/>
          <w:sz w:val="28"/>
        </w:rPr>
        <w:t>
      168. Заңның 22-1-бабының 2-тармағына сәйкес конкурс тәсілімен мемлекеттік сатып алуды жүзеге асыру туралы алдын ала хабарландыруды веб-порталда орналастырған жағдайда әлеуетті өнім берушілердің конкурсқа қатысуға өтінімдерді ұсынудың соңғы күні мынадай шарттардың жиынтығында орындау шартымен конкурс тәсілімен мемлекеттік сатып алуды жүзеге асыру туралы хабарландыру мәтінін веб-порталда орналастырған күннен бастап жеті жұмыс күнінен кем болмауы тиіс:</w:t>
      </w:r>
    </w:p>
    <w:bookmarkEnd w:id="265"/>
    <w:p>
      <w:pPr>
        <w:spacing w:after="0"/>
        <w:ind w:left="0"/>
        <w:jc w:val="both"/>
      </w:pPr>
      <w:r>
        <w:rPr>
          <w:rFonts w:ascii="Times New Roman"/>
          <w:b w:val="false"/>
          <w:i w:val="false"/>
          <w:color w:val="000000"/>
          <w:sz w:val="28"/>
        </w:rPr>
        <w:t>
      1) Заңның 22-бабына сәйкес бекітілген конкурстық құжаттаманың өзгермеуі;</w:t>
      </w:r>
    </w:p>
    <w:p>
      <w:pPr>
        <w:spacing w:after="0"/>
        <w:ind w:left="0"/>
        <w:jc w:val="both"/>
      </w:pPr>
      <w:r>
        <w:rPr>
          <w:rFonts w:ascii="Times New Roman"/>
          <w:b w:val="false"/>
          <w:i w:val="false"/>
          <w:color w:val="000000"/>
          <w:sz w:val="28"/>
        </w:rPr>
        <w:t>
      2) конкурс тәсілімен мемлекеттік сатып алуды жүзеге асыру туралы алдын ала хабарландыру күнтізбелік отыз күннен он екі айға дейінгі мерзімде, бірақ мемлекеттік сатып алуды жүзеге асыру туралы хабарлама орналастырылған күнге дейін ағымдағы қаржы жылының аяқталу мерзімінен кешіктірілмей веб-порталда орналастырылған.</w:t>
      </w:r>
    </w:p>
    <w:bookmarkStart w:name="z252" w:id="266"/>
    <w:p>
      <w:pPr>
        <w:spacing w:after="0"/>
        <w:ind w:left="0"/>
        <w:jc w:val="left"/>
      </w:pPr>
      <w:r>
        <w:rPr>
          <w:rFonts w:ascii="Times New Roman"/>
          <w:b/>
          <w:i w:val="false"/>
          <w:color w:val="000000"/>
        </w:rPr>
        <w:t xml:space="preserve"> 9-параграф. Конкурстық құжаттаманың жобасын алдын ала талқылау және алдын ала талқылау хаттамасын веб-порталда жариялау</w:t>
      </w:r>
    </w:p>
    <w:bookmarkEnd w:id="266"/>
    <w:bookmarkStart w:name="z253" w:id="267"/>
    <w:p>
      <w:pPr>
        <w:spacing w:after="0"/>
        <w:ind w:left="0"/>
        <w:jc w:val="both"/>
      </w:pPr>
      <w:r>
        <w:rPr>
          <w:rFonts w:ascii="Times New Roman"/>
          <w:b w:val="false"/>
          <w:i w:val="false"/>
          <w:color w:val="000000"/>
          <w:sz w:val="28"/>
        </w:rPr>
        <w:t>
      169.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 жағдайларын қоспағанда,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267"/>
    <w:bookmarkStart w:name="z254" w:id="268"/>
    <w:p>
      <w:pPr>
        <w:spacing w:after="0"/>
        <w:ind w:left="0"/>
        <w:jc w:val="both"/>
      </w:pPr>
      <w:r>
        <w:rPr>
          <w:rFonts w:ascii="Times New Roman"/>
          <w:b w:val="false"/>
          <w:i w:val="false"/>
          <w:color w:val="000000"/>
          <w:sz w:val="28"/>
        </w:rPr>
        <w:t>
      170.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bookmarkEnd w:id="268"/>
    <w:bookmarkStart w:name="z255" w:id="269"/>
    <w:p>
      <w:pPr>
        <w:spacing w:after="0"/>
        <w:ind w:left="0"/>
        <w:jc w:val="both"/>
      </w:pPr>
      <w:r>
        <w:rPr>
          <w:rFonts w:ascii="Times New Roman"/>
          <w:b w:val="false"/>
          <w:i w:val="false"/>
          <w:color w:val="000000"/>
          <w:sz w:val="28"/>
        </w:rPr>
        <w:t>
      171. Конкурстық құжаттаманың жобасына ескертулер, сондай-ақ конкурстық құжаттаманың ережелерін түсіндіру туралы сұрау салулар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bookmarkEnd w:id="269"/>
    <w:bookmarkStart w:name="z256" w:id="270"/>
    <w:p>
      <w:pPr>
        <w:spacing w:after="0"/>
        <w:ind w:left="0"/>
        <w:jc w:val="both"/>
      </w:pPr>
      <w:r>
        <w:rPr>
          <w:rFonts w:ascii="Times New Roman"/>
          <w:b w:val="false"/>
          <w:i w:val="false"/>
          <w:color w:val="000000"/>
          <w:sz w:val="28"/>
        </w:rPr>
        <w:t>
      172. Тапсырыс беруші, ұйымдастырушы, бірыңғай ұйымдастырушы ескертулер, сондай-ақ конкурстық құжаттаманың ережелерін түсіндіру туралы сұрау салулар болған кезде конкурстық құжаттаманы алдын ала талқылау мерзімі өткен күннен бастап бес жұмыс күні ішінде мынадай шешімдерді қабылдайды:</w:t>
      </w:r>
    </w:p>
    <w:bookmarkEnd w:id="270"/>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p>
      <w:pPr>
        <w:spacing w:after="0"/>
        <w:ind w:left="0"/>
        <w:jc w:val="both"/>
      </w:pPr>
      <w:r>
        <w:rPr>
          <w:rFonts w:ascii="Times New Roman"/>
          <w:b w:val="false"/>
          <w:i w:val="false"/>
          <w:color w:val="000000"/>
          <w:sz w:val="28"/>
        </w:rPr>
        <w:t>
      2) конкурстық құжаттаманың жобасына ескертпелерді қабылдамай, оларды қабылдамау негіздемелері мен себептерін көрсетеді;</w:t>
      </w:r>
    </w:p>
    <w:p>
      <w:pPr>
        <w:spacing w:after="0"/>
        <w:ind w:left="0"/>
        <w:jc w:val="both"/>
      </w:pPr>
      <w:r>
        <w:rPr>
          <w:rFonts w:ascii="Times New Roman"/>
          <w:b w:val="false"/>
          <w:i w:val="false"/>
          <w:color w:val="000000"/>
          <w:sz w:val="28"/>
        </w:rPr>
        <w:t>
      3) конкурстық құжаттаманың ережелеріне түсінік береді.</w:t>
      </w:r>
    </w:p>
    <w:p>
      <w:pPr>
        <w:spacing w:after="0"/>
        <w:ind w:left="0"/>
        <w:jc w:val="both"/>
      </w:pPr>
      <w:r>
        <w:rPr>
          <w:rFonts w:ascii="Times New Roman"/>
          <w:b w:val="false"/>
          <w:i w:val="false"/>
          <w:color w:val="000000"/>
          <w:sz w:val="28"/>
        </w:rPr>
        <w:t>
      Конкурстық құжаттаманың жобасына өзгерістер және (немесе) толықтырулар енгізілген жағдайда, осы Қағидалардың 161 және 162-тармақтарында белгіленген тәртіппен веб-порталда өзгертілген конкурстық құжаттаманы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конкурстық құжаттама бекітілді деп есептеледі.</w:t>
      </w:r>
    </w:p>
    <w:bookmarkStart w:name="z257" w:id="271"/>
    <w:p>
      <w:pPr>
        <w:spacing w:after="0"/>
        <w:ind w:left="0"/>
        <w:jc w:val="both"/>
      </w:pPr>
      <w:r>
        <w:rPr>
          <w:rFonts w:ascii="Times New Roman"/>
          <w:b w:val="false"/>
          <w:i w:val="false"/>
          <w:color w:val="000000"/>
          <w:sz w:val="28"/>
        </w:rPr>
        <w:t>
      173. Конкурстық құжаттаманың жобасын алдын ала талқылау туралы талап жобалау-сметалық құжаттаманы талап ететін жұмыстарды мемлекеттік сатып алуға қолданылады, онда конкурстық құжаттама техникалық ерекшелікті және осы Қағидалардың 172-тармағының 3) тармақшасы бөлігінде Қазақстан Республикасының заңнамасына сәйкес сараптамадан өткен жобалау-сметалық құжаттаманы қамтиды.</w:t>
      </w:r>
    </w:p>
    <w:bookmarkEnd w:id="271"/>
    <w:bookmarkStart w:name="z258" w:id="272"/>
    <w:p>
      <w:pPr>
        <w:spacing w:after="0"/>
        <w:ind w:left="0"/>
        <w:jc w:val="both"/>
      </w:pPr>
      <w:r>
        <w:rPr>
          <w:rFonts w:ascii="Times New Roman"/>
          <w:b w:val="false"/>
          <w:i w:val="false"/>
          <w:color w:val="000000"/>
          <w:sz w:val="28"/>
        </w:rPr>
        <w:t xml:space="preserve">
      174. Ұйымдастырушы, бірыңғай ұйымдастырушы конкурстық құжаттама бекітілген күннен бастап бір жұмыс күнінен кешіктірмей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веб-порталда конкурстық құжаттаманың жобасын алдын ала талқылау хаттамасын орналастырады.</w:t>
      </w:r>
    </w:p>
    <w:bookmarkEnd w:id="272"/>
    <w:p>
      <w:pPr>
        <w:spacing w:after="0"/>
        <w:ind w:left="0"/>
        <w:jc w:val="both"/>
      </w:pPr>
      <w:r>
        <w:rPr>
          <w:rFonts w:ascii="Times New Roman"/>
          <w:b w:val="false"/>
          <w:i w:val="false"/>
          <w:color w:val="000000"/>
          <w:sz w:val="28"/>
        </w:rPr>
        <w:t>
      Бұл ретте конкурстық құжаттаманы алдын ала талқылау хаттамасы жұмыс күндері жұмыс уақытында (Астана қаласының уақыты бойынша 09.00-ден 18:00-ге дейін) орналастырылады.</w:t>
      </w:r>
    </w:p>
    <w:p>
      <w:pPr>
        <w:spacing w:after="0"/>
        <w:ind w:left="0"/>
        <w:jc w:val="both"/>
      </w:pPr>
      <w:r>
        <w:rPr>
          <w:rFonts w:ascii="Times New Roman"/>
          <w:b w:val="false"/>
          <w:i w:val="false"/>
          <w:color w:val="000000"/>
          <w:sz w:val="28"/>
        </w:rPr>
        <w:t>
      Бұл ретте, өтінімдерді қабылдау алдын ала талқылау хаттамасы орналастырылған күннен кейін келесі жұмыс күні (Астана қаласының уақыты бойынша сағат 09.00-ден бастап)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9" w:id="273"/>
    <w:p>
      <w:pPr>
        <w:spacing w:after="0"/>
        <w:ind w:left="0"/>
        <w:jc w:val="both"/>
      </w:pPr>
      <w:r>
        <w:rPr>
          <w:rFonts w:ascii="Times New Roman"/>
          <w:b w:val="false"/>
          <w:i w:val="false"/>
          <w:color w:val="000000"/>
          <w:sz w:val="28"/>
        </w:rPr>
        <w:t>
      175. Осы Қағидалардың 172-тармағы 1) тармақшасына сәйкес конкурстық құжаттаманың жобасына өзгерістер және (немесе) толықтырулар енгізілген жағдайда, ұйымдастырушы, бірыңғай ұйымдастырушы конкурстық құжаттаманың жобасын алған әлеуетті өнім берушілерді автоматты түрде хабардар ете отырып, конкурстық құжаттаманың жобасын алдын ала талқылау хаттамасымен бірге конкурстық құжаттаманың бекітілген мәтінін орналастырады.</w:t>
      </w:r>
    </w:p>
    <w:bookmarkEnd w:id="273"/>
    <w:bookmarkStart w:name="z260" w:id="274"/>
    <w:p>
      <w:pPr>
        <w:spacing w:after="0"/>
        <w:ind w:left="0"/>
        <w:jc w:val="both"/>
      </w:pPr>
      <w:r>
        <w:rPr>
          <w:rFonts w:ascii="Times New Roman"/>
          <w:b w:val="false"/>
          <w:i w:val="false"/>
          <w:color w:val="000000"/>
          <w:sz w:val="28"/>
        </w:rPr>
        <w:t>
      176. Заңның 22-бабы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bookmarkEnd w:id="274"/>
    <w:bookmarkStart w:name="z261" w:id="275"/>
    <w:p>
      <w:pPr>
        <w:spacing w:after="0"/>
        <w:ind w:left="0"/>
        <w:jc w:val="both"/>
      </w:pPr>
      <w:r>
        <w:rPr>
          <w:rFonts w:ascii="Times New Roman"/>
          <w:b w:val="false"/>
          <w:i w:val="false"/>
          <w:color w:val="000000"/>
          <w:sz w:val="28"/>
        </w:rPr>
        <w:t>
      177. Конкурстық құжаттаманың жобасын алдын ала талқылау хаттамасына тапсырыс берушінің бірінші басшысы не оның міндеттерін атқаратын тұлға, не бюджеттік бағдарламаның басшысы не оның міндетін атқаратын адам қол қояды.</w:t>
      </w:r>
    </w:p>
    <w:bookmarkEnd w:id="275"/>
    <w:bookmarkStart w:name="z262" w:id="276"/>
    <w:p>
      <w:pPr>
        <w:spacing w:after="0"/>
        <w:ind w:left="0"/>
        <w:jc w:val="both"/>
      </w:pPr>
      <w:r>
        <w:rPr>
          <w:rFonts w:ascii="Times New Roman"/>
          <w:b w:val="false"/>
          <w:i w:val="false"/>
          <w:color w:val="000000"/>
          <w:sz w:val="28"/>
        </w:rPr>
        <w:t>
      178.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bookmarkEnd w:id="276"/>
    <w:p>
      <w:pPr>
        <w:spacing w:after="0"/>
        <w:ind w:left="0"/>
        <w:jc w:val="both"/>
      </w:pPr>
      <w:r>
        <w:rPr>
          <w:rFonts w:ascii="Times New Roman"/>
          <w:b w:val="false"/>
          <w:i w:val="false"/>
          <w:color w:val="000000"/>
          <w:sz w:val="28"/>
        </w:rPr>
        <w:t>
      179. Осы Қағидалардың 27, 29-тармақтары мен 30-тармағының екінші бөлігінде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 бюджеттік бағдарламаның басшысы не оның міндетін атқаратын адам қол қояды.</w:t>
      </w:r>
    </w:p>
    <w:bookmarkStart w:name="z263" w:id="277"/>
    <w:p>
      <w:pPr>
        <w:spacing w:after="0"/>
        <w:ind w:left="0"/>
        <w:jc w:val="both"/>
      </w:pPr>
      <w:r>
        <w:rPr>
          <w:rFonts w:ascii="Times New Roman"/>
          <w:b w:val="false"/>
          <w:i w:val="false"/>
          <w:color w:val="000000"/>
          <w:sz w:val="28"/>
        </w:rPr>
        <w:t>
      180.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енгізуді осы Қағидалардың 175-тармағында белгіленген тәртіппен тапсырыс беруші бекітеді.</w:t>
      </w:r>
    </w:p>
    <w:bookmarkEnd w:id="277"/>
    <w:bookmarkStart w:name="z264" w:id="278"/>
    <w:p>
      <w:pPr>
        <w:spacing w:after="0"/>
        <w:ind w:left="0"/>
        <w:jc w:val="both"/>
      </w:pPr>
      <w:r>
        <w:rPr>
          <w:rFonts w:ascii="Times New Roman"/>
          <w:b w:val="false"/>
          <w:i w:val="false"/>
          <w:color w:val="000000"/>
          <w:sz w:val="28"/>
        </w:rPr>
        <w:t xml:space="preserve">
      181. Конкурстық құжаттаманың ажыратылмас бөлігі болып табылатын біліктілік талаптарының жобасына,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біліктілік талаптарының жобасына,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w:t>
      </w:r>
      <w:r>
        <w:rPr>
          <w:rFonts w:ascii="Times New Roman"/>
          <w:b w:val="false"/>
          <w:i w:val="false"/>
          <w:color w:val="000000"/>
          <w:sz w:val="28"/>
        </w:rPr>
        <w:t>159-тармағында</w:t>
      </w:r>
      <w:r>
        <w:rPr>
          <w:rFonts w:ascii="Times New Roman"/>
          <w:b w:val="false"/>
          <w:i w:val="false"/>
          <w:color w:val="000000"/>
          <w:sz w:val="28"/>
        </w:rPr>
        <w:t xml:space="preserve"> белгіленген тәртіппен бірыңғай ұйымдастырушы бекітеді.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5" w:id="279"/>
    <w:p>
      <w:pPr>
        <w:spacing w:after="0"/>
        <w:ind w:left="0"/>
        <w:jc w:val="both"/>
      </w:pPr>
      <w:r>
        <w:rPr>
          <w:rFonts w:ascii="Times New Roman"/>
          <w:b w:val="false"/>
          <w:i w:val="false"/>
          <w:color w:val="000000"/>
          <w:sz w:val="28"/>
        </w:rPr>
        <w:t>
      182.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біліктілік талаптарының жобасына, техникалық ерекшелікке немесе шарттың жобасына өзгерістер және (немесе) толықтырулар енгізу туралы бекітілген шешімді бірыңғай ұйымдастырушыға жібереді.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6" w:id="280"/>
    <w:p>
      <w:pPr>
        <w:spacing w:after="0"/>
        <w:ind w:left="0"/>
        <w:jc w:val="both"/>
      </w:pPr>
      <w:r>
        <w:rPr>
          <w:rFonts w:ascii="Times New Roman"/>
          <w:b w:val="false"/>
          <w:i w:val="false"/>
          <w:color w:val="000000"/>
          <w:sz w:val="28"/>
        </w:rPr>
        <w:t>
      183. Бірыңғай ұйымдастырушы тапсырыс беруші бекіткен конкурстық құжаттаманың ажыратылмас бөлігі болып табылатын біліктілік талаптарының жобасына, техникалық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бөлігі болып табылатын біліктілік талаптарының жобасына, техникалық ерекшелікке немесе шарттың жобасына өзгерістер және (немесе) толықтырулар енгізеді.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7" w:id="281"/>
    <w:p>
      <w:pPr>
        <w:spacing w:after="0"/>
        <w:ind w:left="0"/>
        <w:jc w:val="both"/>
      </w:pPr>
      <w:r>
        <w:rPr>
          <w:rFonts w:ascii="Times New Roman"/>
          <w:b w:val="false"/>
          <w:i w:val="false"/>
          <w:color w:val="000000"/>
          <w:sz w:val="28"/>
        </w:rPr>
        <w:t>
      184. Конкурстық құжаттаманың жобасына ескертулерді қабылдамау туралы шешім қабылданған жағдайда, осы Қағидалардың 172-тармағы 2) тармақшасына сәйкес конкурстық құжаттаманың жобасын алдын ала талқылау хаттамасында оларды қабылдамау себептерінің егжей-тегжей негіздемелері көрсетіледі.</w:t>
      </w:r>
    </w:p>
    <w:bookmarkEnd w:id="281"/>
    <w:bookmarkStart w:name="z268" w:id="282"/>
    <w:p>
      <w:pPr>
        <w:spacing w:after="0"/>
        <w:ind w:left="0"/>
        <w:jc w:val="both"/>
      </w:pPr>
      <w:r>
        <w:rPr>
          <w:rFonts w:ascii="Times New Roman"/>
          <w:b w:val="false"/>
          <w:i w:val="false"/>
          <w:color w:val="000000"/>
          <w:sz w:val="28"/>
        </w:rPr>
        <w:t>
      185.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172-тармағы 3) тармақшасына сәйкес конкурстық құжаттаманың ережелеріне түсіндірме беру мәтіні конкурстық құжаттаманың жобасын алдын ала талқылау хаттамасында көрсетіледі</w:t>
      </w:r>
    </w:p>
    <w:bookmarkEnd w:id="282"/>
    <w:bookmarkStart w:name="z269" w:id="283"/>
    <w:p>
      <w:pPr>
        <w:spacing w:after="0"/>
        <w:ind w:left="0"/>
        <w:jc w:val="both"/>
      </w:pPr>
      <w:r>
        <w:rPr>
          <w:rFonts w:ascii="Times New Roman"/>
          <w:b w:val="false"/>
          <w:i w:val="false"/>
          <w:color w:val="000000"/>
          <w:sz w:val="28"/>
        </w:rPr>
        <w:t>
      186. Осы Қағидалардың 34-тармағының 1) тармақшасында көзделген жағдайларда конкурстық құжаттаманың ажыратылмас бөлігі болып табылатын біліктілік талаптары жобасының, техникалық ерекшеліктің және шарт жобасының ережелеріне түсіндірме беруді тапсырыс беруші жүзеге асырады.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70" w:id="284"/>
    <w:p>
      <w:pPr>
        <w:spacing w:after="0"/>
        <w:ind w:left="0"/>
        <w:jc w:val="both"/>
      </w:pPr>
      <w:r>
        <w:rPr>
          <w:rFonts w:ascii="Times New Roman"/>
          <w:b w:val="false"/>
          <w:i w:val="false"/>
          <w:color w:val="000000"/>
          <w:sz w:val="28"/>
        </w:rPr>
        <w:t xml:space="preserve">
      187. Осы Қағидалардың </w:t>
      </w:r>
      <w:r>
        <w:rPr>
          <w:rFonts w:ascii="Times New Roman"/>
          <w:b w:val="false"/>
          <w:i w:val="false"/>
          <w:color w:val="000000"/>
          <w:sz w:val="28"/>
        </w:rPr>
        <w:t>34-тармағының</w:t>
      </w:r>
      <w:r>
        <w:rPr>
          <w:rFonts w:ascii="Times New Roman"/>
          <w:b w:val="false"/>
          <w:i w:val="false"/>
          <w:color w:val="000000"/>
          <w:sz w:val="28"/>
        </w:rPr>
        <w:t xml:space="preserve"> 2) тармақшасында көзделген жағдайда конкурстық құжаттаманың ажыратылмас бөлігі болып табылатын біліктілік талаптары жобасының, техникалық ерекшеліктің және шарт жобасының ережелеріне түсіндірме беруді бірыңғай ұйымдастырушы жүзеге асырады.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71" w:id="285"/>
    <w:p>
      <w:pPr>
        <w:spacing w:after="0"/>
        <w:ind w:left="0"/>
        <w:jc w:val="both"/>
      </w:pPr>
      <w:r>
        <w:rPr>
          <w:rFonts w:ascii="Times New Roman"/>
          <w:b w:val="false"/>
          <w:i w:val="false"/>
          <w:color w:val="000000"/>
          <w:sz w:val="28"/>
        </w:rPr>
        <w:t>
      188. Конкурстық құжаттаманың ажыратылмас бөлігі болып табылатын біліктілік талаптары жобасының,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72" w:id="286"/>
    <w:p>
      <w:pPr>
        <w:spacing w:after="0"/>
        <w:ind w:left="0"/>
        <w:jc w:val="left"/>
      </w:pPr>
      <w:r>
        <w:rPr>
          <w:rFonts w:ascii="Times New Roman"/>
          <w:b/>
          <w:i w:val="false"/>
          <w:color w:val="000000"/>
        </w:rPr>
        <w:t xml:space="preserve"> 10-параграф. Әлеуетті өнім берушілерге конкурстық құжаттаманы немесе конкурстық құжаттаманың жобасын ұсыну</w:t>
      </w:r>
    </w:p>
    <w:bookmarkEnd w:id="286"/>
    <w:bookmarkStart w:name="z273" w:id="287"/>
    <w:p>
      <w:pPr>
        <w:spacing w:after="0"/>
        <w:ind w:left="0"/>
        <w:jc w:val="both"/>
      </w:pPr>
      <w:r>
        <w:rPr>
          <w:rFonts w:ascii="Times New Roman"/>
          <w:b w:val="false"/>
          <w:i w:val="false"/>
          <w:color w:val="000000"/>
          <w:sz w:val="28"/>
        </w:rPr>
        <w:t>
      189. Конкурс өткізу туралы хабарландыру орналастырылған күннен бастап барлық ниет білдірушілерге алдын ала талқылау үшін және алдын ала талқылау нәтижелері бойынша бекітілген конкурстық құжаттаманың жобасын веб-портал арқылы тегін алу мүмкіндігі беріледі.</w:t>
      </w:r>
    </w:p>
    <w:bookmarkEnd w:id="287"/>
    <w:bookmarkStart w:name="z274" w:id="288"/>
    <w:p>
      <w:pPr>
        <w:spacing w:after="0"/>
        <w:ind w:left="0"/>
        <w:jc w:val="both"/>
      </w:pPr>
      <w:r>
        <w:rPr>
          <w:rFonts w:ascii="Times New Roman"/>
          <w:b w:val="false"/>
          <w:i w:val="false"/>
          <w:color w:val="000000"/>
          <w:sz w:val="28"/>
        </w:rPr>
        <w:t>
      190. Веб-порталда конкурс өткізу туралы хабарлау сәтіне дейін конкурстық құжаттаманы не конкурстық құжаттаманың жобасын беруге жол берілмейді.</w:t>
      </w:r>
    </w:p>
    <w:bookmarkEnd w:id="288"/>
    <w:bookmarkStart w:name="z275" w:id="289"/>
    <w:p>
      <w:pPr>
        <w:spacing w:after="0"/>
        <w:ind w:left="0"/>
        <w:jc w:val="left"/>
      </w:pPr>
      <w:r>
        <w:rPr>
          <w:rFonts w:ascii="Times New Roman"/>
          <w:b/>
          <w:i w:val="false"/>
          <w:color w:val="000000"/>
        </w:rPr>
        <w:t xml:space="preserve"> 11-параграф. Конкурсқа қатысуға өтінімдерінің мазмұны және оларды әлеуетті өнім берушілермен беру</w:t>
      </w:r>
    </w:p>
    <w:bookmarkEnd w:id="289"/>
    <w:bookmarkStart w:name="z276" w:id="290"/>
    <w:p>
      <w:pPr>
        <w:spacing w:after="0"/>
        <w:ind w:left="0"/>
        <w:jc w:val="both"/>
      </w:pPr>
      <w:r>
        <w:rPr>
          <w:rFonts w:ascii="Times New Roman"/>
          <w:b w:val="false"/>
          <w:i w:val="false"/>
          <w:color w:val="000000"/>
          <w:sz w:val="28"/>
        </w:rPr>
        <w:t>
      191.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6-бабында белгіленген шектеулерге сәйкестігін растайтын, өзі туралы мәліметтер алуға келісу нысаны болып табылады.</w:t>
      </w:r>
    </w:p>
    <w:bookmarkEnd w:id="290"/>
    <w:bookmarkStart w:name="z277" w:id="291"/>
    <w:p>
      <w:pPr>
        <w:spacing w:after="0"/>
        <w:ind w:left="0"/>
        <w:jc w:val="both"/>
      </w:pPr>
      <w:r>
        <w:rPr>
          <w:rFonts w:ascii="Times New Roman"/>
          <w:b w:val="false"/>
          <w:i w:val="false"/>
          <w:color w:val="000000"/>
          <w:sz w:val="28"/>
        </w:rPr>
        <w:t>
      192.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қамтиды, сондай-ақ әлеуетті өнім берушінің:</w:t>
      </w:r>
    </w:p>
    <w:bookmarkEnd w:id="291"/>
    <w:p>
      <w:pPr>
        <w:spacing w:after="0"/>
        <w:ind w:left="0"/>
        <w:jc w:val="both"/>
      </w:pPr>
      <w:r>
        <w:rPr>
          <w:rFonts w:ascii="Times New Roman"/>
          <w:b w:val="false"/>
          <w:i w:val="false"/>
          <w:color w:val="000000"/>
          <w:sz w:val="28"/>
        </w:rPr>
        <w:t>
      1) Заңның 6-бабында көзделген шектеулерді бұзушылықтардың болмағандығы туралы;</w:t>
      </w:r>
    </w:p>
    <w:p>
      <w:pPr>
        <w:spacing w:after="0"/>
        <w:ind w:left="0"/>
        <w:jc w:val="both"/>
      </w:pPr>
      <w:r>
        <w:rPr>
          <w:rFonts w:ascii="Times New Roman"/>
          <w:b w:val="false"/>
          <w:i w:val="false"/>
          <w:color w:val="000000"/>
          <w:sz w:val="28"/>
        </w:rPr>
        <w:t>
      2) өзінің және тапсырыс берушінің не ұйымдастырушының (бірыңғай ұйымдастырушының) арасында Заңда тыйым салынған қарым-қатынастардың болмағандығы туралы растауды қамтиды.</w:t>
      </w:r>
    </w:p>
    <w:bookmarkStart w:name="z278" w:id="292"/>
    <w:p>
      <w:pPr>
        <w:spacing w:after="0"/>
        <w:ind w:left="0"/>
        <w:jc w:val="both"/>
      </w:pPr>
      <w:r>
        <w:rPr>
          <w:rFonts w:ascii="Times New Roman"/>
          <w:b w:val="false"/>
          <w:i w:val="false"/>
          <w:color w:val="000000"/>
          <w:sz w:val="28"/>
        </w:rPr>
        <w:t>
      193.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bookmarkEnd w:id="292"/>
    <w:bookmarkStart w:name="z279" w:id="293"/>
    <w:p>
      <w:pPr>
        <w:spacing w:after="0"/>
        <w:ind w:left="0"/>
        <w:jc w:val="both"/>
      </w:pPr>
      <w:r>
        <w:rPr>
          <w:rFonts w:ascii="Times New Roman"/>
          <w:b w:val="false"/>
          <w:i w:val="false"/>
          <w:color w:val="000000"/>
          <w:sz w:val="28"/>
        </w:rPr>
        <w:t>
      194. Әлеуетті өнім беруші конкурсқа қатысуға бір ғана өтінім береді.</w:t>
      </w:r>
    </w:p>
    <w:bookmarkEnd w:id="293"/>
    <w:bookmarkStart w:name="z280" w:id="294"/>
    <w:p>
      <w:pPr>
        <w:spacing w:after="0"/>
        <w:ind w:left="0"/>
        <w:jc w:val="both"/>
      </w:pPr>
      <w:r>
        <w:rPr>
          <w:rFonts w:ascii="Times New Roman"/>
          <w:b w:val="false"/>
          <w:i w:val="false"/>
          <w:color w:val="000000"/>
          <w:sz w:val="28"/>
        </w:rPr>
        <w:t>
      195. Әлеуетті өнім берушінің конкурсқа қатысуға өтінімі мынадай:</w:t>
      </w:r>
    </w:p>
    <w:bookmarkEnd w:id="294"/>
    <w:p>
      <w:pPr>
        <w:spacing w:after="0"/>
        <w:ind w:left="0"/>
        <w:jc w:val="both"/>
      </w:pPr>
      <w:r>
        <w:rPr>
          <w:rFonts w:ascii="Times New Roman"/>
          <w:b w:val="false"/>
          <w:i w:val="false"/>
          <w:color w:val="000000"/>
          <w:sz w:val="28"/>
        </w:rPr>
        <w:t>
      1) әлеуетті өнім беруші осы конкурсқа қатысуға бұрын өтінім берген;</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түскен;</w:t>
      </w:r>
    </w:p>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4) Заңның 6-бабы 1-тармағының 1), 3), 4), 5), 6) және 8) тармақшаларында көзделген жағдайларда, веб-портал оны автоматты түрде кері қайтаруға тиіс.</w:t>
      </w:r>
    </w:p>
    <w:p>
      <w:pPr>
        <w:spacing w:after="0"/>
        <w:ind w:left="0"/>
        <w:jc w:val="both"/>
      </w:pPr>
      <w:r>
        <w:rPr>
          <w:rFonts w:ascii="Times New Roman"/>
          <w:b w:val="false"/>
          <w:i w:val="false"/>
          <w:color w:val="000000"/>
          <w:sz w:val="28"/>
        </w:rPr>
        <w:t>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келеді.</w:t>
      </w:r>
    </w:p>
    <w:bookmarkStart w:name="z281" w:id="295"/>
    <w:p>
      <w:pPr>
        <w:spacing w:after="0"/>
        <w:ind w:left="0"/>
        <w:jc w:val="both"/>
      </w:pPr>
      <w:r>
        <w:rPr>
          <w:rFonts w:ascii="Times New Roman"/>
          <w:b w:val="false"/>
          <w:i w:val="false"/>
          <w:color w:val="000000"/>
          <w:sz w:val="28"/>
        </w:rPr>
        <w:t>
      196. Әлеуетті өнім берушінің конкурсқа қатысуға өтінімі веб-порталда автоматты түрде тіркеледі.</w:t>
      </w:r>
    </w:p>
    <w:bookmarkEnd w:id="295"/>
    <w:bookmarkStart w:name="z282" w:id="296"/>
    <w:p>
      <w:pPr>
        <w:spacing w:after="0"/>
        <w:ind w:left="0"/>
        <w:jc w:val="both"/>
      </w:pPr>
      <w:r>
        <w:rPr>
          <w:rFonts w:ascii="Times New Roman"/>
          <w:b w:val="false"/>
          <w:i w:val="false"/>
          <w:color w:val="000000"/>
          <w:sz w:val="28"/>
        </w:rPr>
        <w:t>
      197.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296"/>
    <w:bookmarkStart w:name="z283" w:id="297"/>
    <w:p>
      <w:pPr>
        <w:spacing w:after="0"/>
        <w:ind w:left="0"/>
        <w:jc w:val="both"/>
      </w:pPr>
      <w:r>
        <w:rPr>
          <w:rFonts w:ascii="Times New Roman"/>
          <w:b w:val="false"/>
          <w:i w:val="false"/>
          <w:color w:val="000000"/>
          <w:sz w:val="28"/>
        </w:rPr>
        <w:t>
      198. Конкурсқа қатысуға өтінімдерді ұсынудың соңғы мерзімі өткеннен кейін оны қайтарып алуға жол берілмейді.</w:t>
      </w:r>
    </w:p>
    <w:bookmarkEnd w:id="297"/>
    <w:bookmarkStart w:name="z284" w:id="298"/>
    <w:p>
      <w:pPr>
        <w:spacing w:after="0"/>
        <w:ind w:left="0"/>
        <w:jc w:val="both"/>
      </w:pPr>
      <w:r>
        <w:rPr>
          <w:rFonts w:ascii="Times New Roman"/>
          <w:b w:val="false"/>
          <w:i w:val="false"/>
          <w:color w:val="000000"/>
          <w:sz w:val="28"/>
        </w:rPr>
        <w:t>
      199. Осы Қағидалардың 219-тармағында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w:t>
      </w:r>
    </w:p>
    <w:bookmarkEnd w:id="298"/>
    <w:bookmarkStart w:name="z285" w:id="299"/>
    <w:p>
      <w:pPr>
        <w:spacing w:after="0"/>
        <w:ind w:left="0"/>
        <w:jc w:val="both"/>
      </w:pPr>
      <w:r>
        <w:rPr>
          <w:rFonts w:ascii="Times New Roman"/>
          <w:b w:val="false"/>
          <w:i w:val="false"/>
          <w:color w:val="000000"/>
          <w:sz w:val="28"/>
        </w:rPr>
        <w:t>
      200.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bookmarkEnd w:id="299"/>
    <w:bookmarkStart w:name="z286" w:id="300"/>
    <w:p>
      <w:pPr>
        <w:spacing w:after="0"/>
        <w:ind w:left="0"/>
        <w:jc w:val="left"/>
      </w:pPr>
      <w:r>
        <w:rPr>
          <w:rFonts w:ascii="Times New Roman"/>
          <w:b/>
          <w:i w:val="false"/>
          <w:color w:val="000000"/>
        </w:rPr>
        <w:t xml:space="preserve"> 12-параграф. Конкурсқа қатысуға өтінімді қамтамасыз ету</w:t>
      </w:r>
    </w:p>
    <w:bookmarkEnd w:id="300"/>
    <w:bookmarkStart w:name="z287" w:id="301"/>
    <w:p>
      <w:pPr>
        <w:spacing w:after="0"/>
        <w:ind w:left="0"/>
        <w:jc w:val="both"/>
      </w:pPr>
      <w:r>
        <w:rPr>
          <w:rFonts w:ascii="Times New Roman"/>
          <w:b w:val="false"/>
          <w:i w:val="false"/>
          <w:color w:val="000000"/>
          <w:sz w:val="28"/>
        </w:rPr>
        <w:t>
      201.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301"/>
    <w:p>
      <w:pPr>
        <w:spacing w:after="0"/>
        <w:ind w:left="0"/>
        <w:jc w:val="both"/>
      </w:pPr>
      <w:r>
        <w:rPr>
          <w:rFonts w:ascii="Times New Roman"/>
          <w:b w:val="false"/>
          <w:i w:val="false"/>
          <w:color w:val="000000"/>
          <w:sz w:val="28"/>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p>
      <w:pPr>
        <w:spacing w:after="0"/>
        <w:ind w:left="0"/>
        <w:jc w:val="both"/>
      </w:pPr>
      <w:r>
        <w:rPr>
          <w:rFonts w:ascii="Times New Roman"/>
          <w:b w:val="false"/>
          <w:i w:val="false"/>
          <w:color w:val="000000"/>
          <w:sz w:val="28"/>
        </w:rPr>
        <w:t>
      Конкурсқа қатысуға өтінімді қамтамасыз етудің сәйкестігін әлеуетті өнім беруші конкурсқа қатысуға өтінім берген кезде Веб-портал автоматты түрде айқындайды.</w:t>
      </w:r>
    </w:p>
    <w:bookmarkStart w:name="z288" w:id="302"/>
    <w:p>
      <w:pPr>
        <w:spacing w:after="0"/>
        <w:ind w:left="0"/>
        <w:jc w:val="both"/>
      </w:pPr>
      <w:r>
        <w:rPr>
          <w:rFonts w:ascii="Times New Roman"/>
          <w:b w:val="false"/>
          <w:i w:val="false"/>
          <w:color w:val="000000"/>
          <w:sz w:val="28"/>
        </w:rPr>
        <w:t>
      202. Әлеуетті өнім беруші конкурсқа қатысуға өтінімді қамтамасыз етудің мынадай түрлерінің біреуін таңдайды:</w:t>
      </w:r>
    </w:p>
    <w:bookmarkEnd w:id="302"/>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2) электрондық құжат нысанында ұсынылатын банк кепілдік. Банктік кепілдікті Заңның 50-бабында көзделген жағдайларда қағаз тасығышта ұсынуға жол беріледі.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бір бөлігінің үшінші тұлғаларда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Қағидаларының 205 және 206-тармақтарында көрсетілген жағдайларды қоспағанда, бірыңғай оператордың электрондық әмияндағы ақшаны пайдалануына жол берілмейді.</w:t>
      </w:r>
    </w:p>
    <w:bookmarkStart w:name="z289" w:id="303"/>
    <w:p>
      <w:pPr>
        <w:spacing w:after="0"/>
        <w:ind w:left="0"/>
        <w:jc w:val="both"/>
      </w:pPr>
      <w:r>
        <w:rPr>
          <w:rFonts w:ascii="Times New Roman"/>
          <w:b w:val="false"/>
          <w:i w:val="false"/>
          <w:color w:val="000000"/>
          <w:sz w:val="28"/>
        </w:rPr>
        <w:t>
      203. Конкурсқа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303"/>
    <w:bookmarkStart w:name="z290" w:id="304"/>
    <w:p>
      <w:pPr>
        <w:spacing w:after="0"/>
        <w:ind w:left="0"/>
        <w:jc w:val="both"/>
      </w:pPr>
      <w:r>
        <w:rPr>
          <w:rFonts w:ascii="Times New Roman"/>
          <w:b w:val="false"/>
          <w:i w:val="false"/>
          <w:color w:val="000000"/>
          <w:sz w:val="28"/>
        </w:rPr>
        <w:t>
      204. Әлеуетті өнім беруші қатысатын конкурс лоттарының жалпы сомасына конкурсқа қатысуға өтінімді қамтамасыз етуді енгізуге жол беріледі.</w:t>
      </w:r>
    </w:p>
    <w:bookmarkEnd w:id="304"/>
    <w:bookmarkStart w:name="z291" w:id="305"/>
    <w:p>
      <w:pPr>
        <w:spacing w:after="0"/>
        <w:ind w:left="0"/>
        <w:jc w:val="both"/>
      </w:pPr>
      <w:r>
        <w:rPr>
          <w:rFonts w:ascii="Times New Roman"/>
          <w:b w:val="false"/>
          <w:i w:val="false"/>
          <w:color w:val="000000"/>
          <w:sz w:val="28"/>
        </w:rPr>
        <w:t>
      205. Электрондық банктік кепілдік түрінде енгізілген конкурсқа қатысуға өтінімді қамтамасыз етуді мемлекеттік сатып алуды ұйымдастырушы мынадай:</w:t>
      </w:r>
    </w:p>
    <w:bookmarkEnd w:id="305"/>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Start w:name="z292" w:id="306"/>
    <w:p>
      <w:pPr>
        <w:spacing w:after="0"/>
        <w:ind w:left="0"/>
        <w:jc w:val="both"/>
      </w:pPr>
      <w:r>
        <w:rPr>
          <w:rFonts w:ascii="Times New Roman"/>
          <w:b w:val="false"/>
          <w:i w:val="false"/>
          <w:color w:val="000000"/>
          <w:sz w:val="28"/>
        </w:rPr>
        <w:t>
      206. Электрондық әмиян арқылы енгізілген конкурсқа қатысуға өтінімді қамтамасыз етуді бірыңғай оператор бұғаттайды және мынадай:</w:t>
      </w:r>
    </w:p>
    <w:bookmarkEnd w:id="306"/>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қайтармайды.</w:t>
      </w:r>
    </w:p>
    <w:bookmarkStart w:name="z293" w:id="307"/>
    <w:p>
      <w:pPr>
        <w:spacing w:after="0"/>
        <w:ind w:left="0"/>
        <w:jc w:val="both"/>
      </w:pPr>
      <w:r>
        <w:rPr>
          <w:rFonts w:ascii="Times New Roman"/>
          <w:b w:val="false"/>
          <w:i w:val="false"/>
          <w:color w:val="000000"/>
          <w:sz w:val="28"/>
        </w:rPr>
        <w:t>
      207. Осы Қағидалардың 205 және 206-тармақтарында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bookmarkEnd w:id="307"/>
    <w:bookmarkStart w:name="z294" w:id="308"/>
    <w:p>
      <w:pPr>
        <w:spacing w:after="0"/>
        <w:ind w:left="0"/>
        <w:jc w:val="both"/>
      </w:pPr>
      <w:r>
        <w:rPr>
          <w:rFonts w:ascii="Times New Roman"/>
          <w:b w:val="false"/>
          <w:i w:val="false"/>
          <w:color w:val="000000"/>
          <w:sz w:val="28"/>
        </w:rPr>
        <w:t>
      208.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және (немесе) заңның 26-бабына сәйкес соманы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End w:id="308"/>
    <w:bookmarkStart w:name="z295" w:id="309"/>
    <w:p>
      <w:pPr>
        <w:spacing w:after="0"/>
        <w:ind w:left="0"/>
        <w:jc w:val="both"/>
      </w:pPr>
      <w:r>
        <w:rPr>
          <w:rFonts w:ascii="Times New Roman"/>
          <w:b w:val="false"/>
          <w:i w:val="false"/>
          <w:color w:val="000000"/>
          <w:sz w:val="28"/>
        </w:rPr>
        <w:t>
      209. Ұйымдастырушы әлеуетті өнім берушіге ол енгізген конкурсқа қатысуға өтінімді электрондық банктік кепілдік түрінде қамтамасыз етуді мынадай:</w:t>
      </w:r>
    </w:p>
    <w:bookmarkEnd w:id="309"/>
    <w:p>
      <w:pPr>
        <w:spacing w:after="0"/>
        <w:ind w:left="0"/>
        <w:jc w:val="both"/>
      </w:pPr>
      <w:r>
        <w:rPr>
          <w:rFonts w:ascii="Times New Roman"/>
          <w:b w:val="false"/>
          <w:i w:val="false"/>
          <w:color w:val="000000"/>
          <w:sz w:val="28"/>
        </w:rPr>
        <w:t>
      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bookmarkStart w:name="z296" w:id="310"/>
    <w:p>
      <w:pPr>
        <w:spacing w:after="0"/>
        <w:ind w:left="0"/>
        <w:jc w:val="both"/>
      </w:pPr>
      <w:r>
        <w:rPr>
          <w:rFonts w:ascii="Times New Roman"/>
          <w:b w:val="false"/>
          <w:i w:val="false"/>
          <w:color w:val="000000"/>
          <w:sz w:val="28"/>
        </w:rPr>
        <w:t>
      210. Бірыңғай оператор әлеуетті өнім берушіге ол оқшаулаған конкурсқа қатысуға өтінімді қамтамасыз етуді мынадай жағдайларда:</w:t>
      </w:r>
    </w:p>
    <w:bookmarkEnd w:id="310"/>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Заңның 26-бабына сәйкес соманы (бар болса) енгізген жағдайда автоматты түрде бұғаттан шығарады.</w:t>
      </w:r>
    </w:p>
    <w:bookmarkStart w:name="z297" w:id="311"/>
    <w:p>
      <w:pPr>
        <w:spacing w:after="0"/>
        <w:ind w:left="0"/>
        <w:jc w:val="both"/>
      </w:pPr>
      <w:r>
        <w:rPr>
          <w:rFonts w:ascii="Times New Roman"/>
          <w:b w:val="false"/>
          <w:i w:val="false"/>
          <w:color w:val="000000"/>
          <w:sz w:val="28"/>
        </w:rPr>
        <w:t>
      211.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bookmarkEnd w:id="311"/>
    <w:bookmarkStart w:name="z298" w:id="312"/>
    <w:p>
      <w:pPr>
        <w:spacing w:after="0"/>
        <w:ind w:left="0"/>
        <w:jc w:val="left"/>
      </w:pPr>
      <w:r>
        <w:rPr>
          <w:rFonts w:ascii="Times New Roman"/>
          <w:b/>
          <w:i w:val="false"/>
          <w:color w:val="000000"/>
        </w:rPr>
        <w:t xml:space="preserve"> 13-параграф. Конкурсқа қатысуға өтінімдерді ашу</w:t>
      </w:r>
    </w:p>
    <w:bookmarkEnd w:id="312"/>
    <w:bookmarkStart w:name="z299" w:id="313"/>
    <w:p>
      <w:pPr>
        <w:spacing w:after="0"/>
        <w:ind w:left="0"/>
        <w:jc w:val="both"/>
      </w:pPr>
      <w:r>
        <w:rPr>
          <w:rFonts w:ascii="Times New Roman"/>
          <w:b w:val="false"/>
          <w:i w:val="false"/>
          <w:color w:val="000000"/>
          <w:sz w:val="28"/>
        </w:rPr>
        <w:t>
      212. Конкурсқа қатысуға өтінімдерді ашуды конкурсқа қатысуға өтінімдерді ұсынудың түпкілікті мерзімі өткеннен кейін веб-портал автоматты түрде бес минут ішінде жүзеге асырады.</w:t>
      </w:r>
    </w:p>
    <w:bookmarkEnd w:id="313"/>
    <w:bookmarkStart w:name="z300" w:id="314"/>
    <w:p>
      <w:pPr>
        <w:spacing w:after="0"/>
        <w:ind w:left="0"/>
        <w:jc w:val="both"/>
      </w:pPr>
      <w:r>
        <w:rPr>
          <w:rFonts w:ascii="Times New Roman"/>
          <w:b w:val="false"/>
          <w:i w:val="false"/>
          <w:color w:val="000000"/>
          <w:sz w:val="28"/>
        </w:rPr>
        <w:t>
      213. Егер конкурсқа (лотқа) қатысуға бір ғана өтінім конкурсқа (лотқа) берілген болса, онда мұндай өтінім де осы Қағидаларға сәйкес ашылады және қаралады.</w:t>
      </w:r>
    </w:p>
    <w:bookmarkEnd w:id="314"/>
    <w:bookmarkStart w:name="z301" w:id="315"/>
    <w:p>
      <w:pPr>
        <w:spacing w:after="0"/>
        <w:ind w:left="0"/>
        <w:jc w:val="both"/>
      </w:pPr>
      <w:r>
        <w:rPr>
          <w:rFonts w:ascii="Times New Roman"/>
          <w:b w:val="false"/>
          <w:i w:val="false"/>
          <w:color w:val="000000"/>
          <w:sz w:val="28"/>
        </w:rPr>
        <w:t xml:space="preserve">
      214.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мүшелеріне, әлеуетті өнім берушілерге веб-портал хабарламаларды автоматты түрде жібереді.</w:t>
      </w:r>
    </w:p>
    <w:bookmarkEnd w:id="315"/>
    <w:bookmarkStart w:name="z302" w:id="316"/>
    <w:p>
      <w:pPr>
        <w:spacing w:after="0"/>
        <w:ind w:left="0"/>
        <w:jc w:val="both"/>
      </w:pPr>
      <w:r>
        <w:rPr>
          <w:rFonts w:ascii="Times New Roman"/>
          <w:b w:val="false"/>
          <w:i w:val="false"/>
          <w:color w:val="000000"/>
          <w:sz w:val="28"/>
        </w:rPr>
        <w:t>
      215.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да әлеуетті өнім берушілердің осы конкурсқа қатысуға берген өтінімдерін көруге қол жеткізу қамтамасыз етіледі.</w:t>
      </w:r>
    </w:p>
    <w:bookmarkEnd w:id="316"/>
    <w:bookmarkStart w:name="z303" w:id="317"/>
    <w:p>
      <w:pPr>
        <w:spacing w:after="0"/>
        <w:ind w:left="0"/>
        <w:jc w:val="left"/>
      </w:pPr>
      <w:r>
        <w:rPr>
          <w:rFonts w:ascii="Times New Roman"/>
          <w:b/>
          <w:i w:val="false"/>
          <w:color w:val="000000"/>
        </w:rPr>
        <w:t xml:space="preserve"> 14-параграф. Конкурсқа қатысуға өтінімдерді қарау</w:t>
      </w:r>
    </w:p>
    <w:bookmarkEnd w:id="317"/>
    <w:bookmarkStart w:name="z304" w:id="318"/>
    <w:p>
      <w:pPr>
        <w:spacing w:after="0"/>
        <w:ind w:left="0"/>
        <w:jc w:val="both"/>
      </w:pPr>
      <w:r>
        <w:rPr>
          <w:rFonts w:ascii="Times New Roman"/>
          <w:b w:val="false"/>
          <w:i w:val="false"/>
          <w:color w:val="000000"/>
          <w:sz w:val="28"/>
        </w:rPr>
        <w:t>
      216.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қатысуға өтінімдерді қарайды.</w:t>
      </w:r>
    </w:p>
    <w:bookmarkEnd w:id="318"/>
    <w:bookmarkStart w:name="z305" w:id="319"/>
    <w:p>
      <w:pPr>
        <w:spacing w:after="0"/>
        <w:ind w:left="0"/>
        <w:jc w:val="both"/>
      </w:pPr>
      <w:r>
        <w:rPr>
          <w:rFonts w:ascii="Times New Roman"/>
          <w:b w:val="false"/>
          <w:i w:val="false"/>
          <w:color w:val="000000"/>
          <w:sz w:val="28"/>
        </w:rPr>
        <w:t>
      217.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ерекшеліктерін олардың конкурстық құжаттама талаптарына сәйкестігін анықтау мақсатында ұсынады.</w:t>
      </w:r>
    </w:p>
    <w:bookmarkEnd w:id="319"/>
    <w:bookmarkStart w:name="z306" w:id="320"/>
    <w:p>
      <w:pPr>
        <w:spacing w:after="0"/>
        <w:ind w:left="0"/>
        <w:jc w:val="both"/>
      </w:pPr>
      <w:r>
        <w:rPr>
          <w:rFonts w:ascii="Times New Roman"/>
          <w:b w:val="false"/>
          <w:i w:val="false"/>
          <w:color w:val="000000"/>
          <w:sz w:val="28"/>
        </w:rPr>
        <w:t>
      218.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 Заңның 27-бабының 5-тармағына сәйкес:</w:t>
      </w:r>
    </w:p>
    <w:bookmarkEnd w:id="320"/>
    <w:p>
      <w:pPr>
        <w:spacing w:after="0"/>
        <w:ind w:left="0"/>
        <w:jc w:val="both"/>
      </w:pPr>
      <w:r>
        <w:rPr>
          <w:rFonts w:ascii="Times New Roman"/>
          <w:b w:val="false"/>
          <w:i w:val="false"/>
          <w:color w:val="000000"/>
          <w:sz w:val="28"/>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веб-портал арқылы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Start w:name="z307" w:id="321"/>
    <w:p>
      <w:pPr>
        <w:spacing w:after="0"/>
        <w:ind w:left="0"/>
        <w:jc w:val="both"/>
      </w:pPr>
      <w:r>
        <w:rPr>
          <w:rFonts w:ascii="Times New Roman"/>
          <w:b w:val="false"/>
          <w:i w:val="false"/>
          <w:color w:val="000000"/>
          <w:sz w:val="28"/>
        </w:rPr>
        <w:t>
      219.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321"/>
    <w:bookmarkStart w:name="z308" w:id="322"/>
    <w:p>
      <w:pPr>
        <w:spacing w:after="0"/>
        <w:ind w:left="0"/>
        <w:jc w:val="both"/>
      </w:pPr>
      <w:r>
        <w:rPr>
          <w:rFonts w:ascii="Times New Roman"/>
          <w:b w:val="false"/>
          <w:i w:val="false"/>
          <w:color w:val="000000"/>
          <w:sz w:val="28"/>
        </w:rPr>
        <w:t>
      220. Конкурсқа қатысуға арналған өтінімдерді біліктілік талаптары мен конкурстық құжаттаманың талаптарына сәйкес келтіру құқығы мынадай:</w:t>
      </w:r>
    </w:p>
    <w:bookmarkEnd w:id="322"/>
    <w:p>
      <w:pPr>
        <w:spacing w:after="0"/>
        <w:ind w:left="0"/>
        <w:jc w:val="both"/>
      </w:pPr>
      <w:r>
        <w:rPr>
          <w:rFonts w:ascii="Times New Roman"/>
          <w:b w:val="false"/>
          <w:i w:val="false"/>
          <w:color w:val="000000"/>
          <w:sz w:val="28"/>
        </w:rPr>
        <w:t>
      1) Заңның 6-бабының талаптарын бұзған;</w:t>
      </w:r>
    </w:p>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анық емес ақпарат берген әлеуетті өнім берушілерге берілмейді.</w:t>
      </w:r>
    </w:p>
    <w:bookmarkStart w:name="z309" w:id="323"/>
    <w:p>
      <w:pPr>
        <w:spacing w:after="0"/>
        <w:ind w:left="0"/>
        <w:jc w:val="both"/>
      </w:pPr>
      <w:r>
        <w:rPr>
          <w:rFonts w:ascii="Times New Roman"/>
          <w:b w:val="false"/>
          <w:i w:val="false"/>
          <w:color w:val="000000"/>
          <w:sz w:val="28"/>
        </w:rPr>
        <w:t>
      221.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323"/>
    <w:bookmarkStart w:name="z310" w:id="324"/>
    <w:p>
      <w:pPr>
        <w:spacing w:after="0"/>
        <w:ind w:left="0"/>
        <w:jc w:val="both"/>
      </w:pPr>
      <w:r>
        <w:rPr>
          <w:rFonts w:ascii="Times New Roman"/>
          <w:b w:val="false"/>
          <w:i w:val="false"/>
          <w:color w:val="000000"/>
          <w:sz w:val="28"/>
        </w:rPr>
        <w:t>
      222. Заңның 27-бабы 3-тармағына сәйкес конкурсқа қатысуға алдын ала рұқсат беру хаттамасы мынадай ақпаратты қамтиды:</w:t>
      </w:r>
    </w:p>
    <w:bookmarkEnd w:id="324"/>
    <w:p>
      <w:pPr>
        <w:spacing w:after="0"/>
        <w:ind w:left="0"/>
        <w:jc w:val="both"/>
      </w:pPr>
      <w:r>
        <w:rPr>
          <w:rFonts w:ascii="Times New Roman"/>
          <w:b w:val="false"/>
          <w:i w:val="false"/>
          <w:color w:val="000000"/>
          <w:sz w:val="28"/>
        </w:rPr>
        <w:t>
      1) біліктілік талаптарына және конкурстық құжаттама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әлеуетті өнім берушілер туралы ақпарат;</w:t>
      </w:r>
    </w:p>
    <w:p>
      <w:pPr>
        <w:spacing w:after="0"/>
        <w:ind w:left="0"/>
        <w:jc w:val="both"/>
      </w:pPr>
      <w:r>
        <w:rPr>
          <w:rFonts w:ascii="Times New Roman"/>
          <w:b w:val="false"/>
          <w:i w:val="false"/>
          <w:color w:val="000000"/>
          <w:sz w:val="28"/>
        </w:rPr>
        <w:t>
      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bookmarkStart w:name="z311" w:id="325"/>
    <w:p>
      <w:pPr>
        <w:spacing w:after="0"/>
        <w:ind w:left="0"/>
        <w:jc w:val="both"/>
      </w:pPr>
      <w:r>
        <w:rPr>
          <w:rFonts w:ascii="Times New Roman"/>
          <w:b w:val="false"/>
          <w:i w:val="false"/>
          <w:color w:val="000000"/>
          <w:sz w:val="28"/>
        </w:rPr>
        <w:t>
      223. Әлеуетті өнім берушілер біліктілік талаптарына және конкурстық құжаттама талаптарына сәйкес болған жағдайда, конкурсқа қатысуға алдын ала жіберу хаттамасы рәсімделмейді.</w:t>
      </w:r>
    </w:p>
    <w:bookmarkEnd w:id="325"/>
    <w:bookmarkStart w:name="z312" w:id="326"/>
    <w:p>
      <w:pPr>
        <w:spacing w:after="0"/>
        <w:ind w:left="0"/>
        <w:jc w:val="both"/>
      </w:pPr>
      <w:r>
        <w:rPr>
          <w:rFonts w:ascii="Times New Roman"/>
          <w:b w:val="false"/>
          <w:i w:val="false"/>
          <w:color w:val="000000"/>
          <w:sz w:val="28"/>
        </w:rPr>
        <w:t xml:space="preserve">
      224.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веб-порталда орналастырады.</w:t>
      </w:r>
    </w:p>
    <w:bookmarkEnd w:id="326"/>
    <w:bookmarkStart w:name="z313" w:id="327"/>
    <w:p>
      <w:pPr>
        <w:spacing w:after="0"/>
        <w:ind w:left="0"/>
        <w:jc w:val="both"/>
      </w:pPr>
      <w:r>
        <w:rPr>
          <w:rFonts w:ascii="Times New Roman"/>
          <w:b w:val="false"/>
          <w:i w:val="false"/>
          <w:color w:val="000000"/>
          <w:sz w:val="28"/>
        </w:rPr>
        <w:t>
      225. Конкурсқа қатысуға алдын ала рұқсат беру туралы хаттамаға веб-порталда конкурстық комиссияның барлық мүшелері қол қояды.</w:t>
      </w:r>
    </w:p>
    <w:bookmarkEnd w:id="327"/>
    <w:bookmarkStart w:name="z314" w:id="328"/>
    <w:p>
      <w:pPr>
        <w:spacing w:after="0"/>
        <w:ind w:left="0"/>
        <w:jc w:val="both"/>
      </w:pPr>
      <w:r>
        <w:rPr>
          <w:rFonts w:ascii="Times New Roman"/>
          <w:b w:val="false"/>
          <w:i w:val="false"/>
          <w:color w:val="000000"/>
          <w:sz w:val="28"/>
        </w:rPr>
        <w:t>
      226.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328"/>
    <w:p>
      <w:pPr>
        <w:spacing w:after="0"/>
        <w:ind w:left="0"/>
        <w:jc w:val="both"/>
      </w:pPr>
      <w:r>
        <w:rPr>
          <w:rFonts w:ascii="Times New Roman"/>
          <w:b w:val="false"/>
          <w:i w:val="false"/>
          <w:color w:val="000000"/>
          <w:sz w:val="28"/>
        </w:rPr>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bookmarkStart w:name="z315" w:id="329"/>
    <w:p>
      <w:pPr>
        <w:spacing w:after="0"/>
        <w:ind w:left="0"/>
        <w:jc w:val="both"/>
      </w:pPr>
      <w:r>
        <w:rPr>
          <w:rFonts w:ascii="Times New Roman"/>
          <w:b w:val="false"/>
          <w:i w:val="false"/>
          <w:color w:val="000000"/>
          <w:sz w:val="28"/>
        </w:rPr>
        <w:t>
      227. Осы Қағидалардың 219-тармағында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bookmarkEnd w:id="329"/>
    <w:bookmarkStart w:name="z316" w:id="330"/>
    <w:p>
      <w:pPr>
        <w:spacing w:after="0"/>
        <w:ind w:left="0"/>
        <w:jc w:val="both"/>
      </w:pPr>
      <w:r>
        <w:rPr>
          <w:rFonts w:ascii="Times New Roman"/>
          <w:b w:val="false"/>
          <w:i w:val="false"/>
          <w:color w:val="000000"/>
          <w:sz w:val="28"/>
        </w:rPr>
        <w:t>
      228. Конкурсқа қатысуға өтінімдерді қайтадан қарау кезінде конкурстық комиссия:</w:t>
      </w:r>
    </w:p>
    <w:bookmarkEnd w:id="330"/>
    <w:p>
      <w:pPr>
        <w:spacing w:after="0"/>
        <w:ind w:left="0"/>
        <w:jc w:val="both"/>
      </w:pPr>
      <w:r>
        <w:rPr>
          <w:rFonts w:ascii="Times New Roman"/>
          <w:b w:val="false"/>
          <w:i w:val="false"/>
          <w:color w:val="000000"/>
          <w:sz w:val="28"/>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p>
      <w:pPr>
        <w:spacing w:after="0"/>
        <w:ind w:left="0"/>
        <w:jc w:val="both"/>
      </w:pPr>
      <w:r>
        <w:rPr>
          <w:rFonts w:ascii="Times New Roman"/>
          <w:b w:val="false"/>
          <w:i w:val="false"/>
          <w:color w:val="000000"/>
          <w:sz w:val="28"/>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p>
      <w:pPr>
        <w:spacing w:after="0"/>
        <w:ind w:left="0"/>
        <w:jc w:val="both"/>
      </w:pPr>
      <w:r>
        <w:rPr>
          <w:rFonts w:ascii="Times New Roman"/>
          <w:b w:val="false"/>
          <w:i w:val="false"/>
          <w:color w:val="000000"/>
          <w:sz w:val="28"/>
        </w:rPr>
        <w:t>
      3) Заңның 27-бабы 5-тармағына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веб-портал арқылы сұратуға құқылы;</w:t>
      </w:r>
    </w:p>
    <w:p>
      <w:pPr>
        <w:spacing w:after="0"/>
        <w:ind w:left="0"/>
        <w:jc w:val="both"/>
      </w:pPr>
      <w:r>
        <w:rPr>
          <w:rFonts w:ascii="Times New Roman"/>
          <w:b w:val="false"/>
          <w:i w:val="false"/>
          <w:color w:val="000000"/>
          <w:sz w:val="28"/>
        </w:rPr>
        <w:t>
      4) Заңның 27-бабы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p>
    <w:bookmarkStart w:name="z317" w:id="331"/>
    <w:p>
      <w:pPr>
        <w:spacing w:after="0"/>
        <w:ind w:left="0"/>
        <w:jc w:val="both"/>
      </w:pPr>
      <w:r>
        <w:rPr>
          <w:rFonts w:ascii="Times New Roman"/>
          <w:b w:val="false"/>
          <w:i w:val="false"/>
          <w:color w:val="000000"/>
          <w:sz w:val="28"/>
        </w:rPr>
        <w:t>
      229. Конкурсқа қатысуға өтінімдерді осы Қағидалардың 219-тармағында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bookmarkEnd w:id="331"/>
    <w:bookmarkStart w:name="z318" w:id="332"/>
    <w:p>
      <w:pPr>
        <w:spacing w:after="0"/>
        <w:ind w:left="0"/>
        <w:jc w:val="both"/>
      </w:pPr>
      <w:r>
        <w:rPr>
          <w:rFonts w:ascii="Times New Roman"/>
          <w:b w:val="false"/>
          <w:i w:val="false"/>
          <w:color w:val="000000"/>
          <w:sz w:val="28"/>
        </w:rPr>
        <w:t>
      230. 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bookmarkEnd w:id="332"/>
    <w:bookmarkStart w:name="z319" w:id="333"/>
    <w:p>
      <w:pPr>
        <w:spacing w:after="0"/>
        <w:ind w:left="0"/>
        <w:jc w:val="both"/>
      </w:pPr>
      <w:r>
        <w:rPr>
          <w:rFonts w:ascii="Times New Roman"/>
          <w:b w:val="false"/>
          <w:i w:val="false"/>
          <w:color w:val="000000"/>
          <w:sz w:val="28"/>
        </w:rPr>
        <w:t>
      231. Конкурсқа қатысуға өтінімдерді қайта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bookmarkEnd w:id="333"/>
    <w:bookmarkStart w:name="z320" w:id="334"/>
    <w:p>
      <w:pPr>
        <w:spacing w:after="0"/>
        <w:ind w:left="0"/>
        <w:jc w:val="both"/>
      </w:pPr>
      <w:r>
        <w:rPr>
          <w:rFonts w:ascii="Times New Roman"/>
          <w:b w:val="false"/>
          <w:i w:val="false"/>
          <w:color w:val="000000"/>
          <w:sz w:val="28"/>
        </w:rPr>
        <w:t>
      232.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bookmarkEnd w:id="334"/>
    <w:p>
      <w:pPr>
        <w:spacing w:after="0"/>
        <w:ind w:left="0"/>
        <w:jc w:val="both"/>
      </w:pPr>
      <w:r>
        <w:rPr>
          <w:rFonts w:ascii="Times New Roman"/>
          <w:b w:val="false"/>
          <w:i w:val="false"/>
          <w:color w:val="000000"/>
          <w:sz w:val="28"/>
        </w:rPr>
        <w:t>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w:t>
      </w:r>
    </w:p>
    <w:p>
      <w:pPr>
        <w:spacing w:after="0"/>
        <w:ind w:left="0"/>
        <w:jc w:val="both"/>
      </w:pPr>
      <w:r>
        <w:rPr>
          <w:rFonts w:ascii="Times New Roman"/>
          <w:b w:val="false"/>
          <w:i w:val="false"/>
          <w:color w:val="000000"/>
          <w:sz w:val="28"/>
        </w:rPr>
        <w:t>
      2) ол Заңның 6-бабында көзделген талаптарды бұзған болса конкурсқа қатысуға (конкурсқа қатысушы деп танылмайды) жіберілмейді.</w:t>
      </w:r>
    </w:p>
    <w:bookmarkStart w:name="z321" w:id="335"/>
    <w:p>
      <w:pPr>
        <w:spacing w:after="0"/>
        <w:ind w:left="0"/>
        <w:jc w:val="both"/>
      </w:pPr>
      <w:r>
        <w:rPr>
          <w:rFonts w:ascii="Times New Roman"/>
          <w:b w:val="false"/>
          <w:i w:val="false"/>
          <w:color w:val="000000"/>
          <w:sz w:val="28"/>
        </w:rPr>
        <w:t>
      233. Егер әлеуетті өнім беруші осы Қағидалардың 232-тармағының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335"/>
    <w:bookmarkStart w:name="z322" w:id="336"/>
    <w:p>
      <w:pPr>
        <w:spacing w:after="0"/>
        <w:ind w:left="0"/>
        <w:jc w:val="both"/>
      </w:pPr>
      <w:r>
        <w:rPr>
          <w:rFonts w:ascii="Times New Roman"/>
          <w:b w:val="false"/>
          <w:i w:val="false"/>
          <w:color w:val="000000"/>
          <w:sz w:val="28"/>
        </w:rPr>
        <w:t>
      234. Конкурстық комиссия конкурсқа қатысуға өтінімдерді қайтадан қарау нәтижелері бойынша:</w:t>
      </w:r>
    </w:p>
    <w:bookmarkEnd w:id="336"/>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және конкурсқа қатысушылар деп таниды;</w:t>
      </w:r>
    </w:p>
    <w:p>
      <w:pPr>
        <w:spacing w:after="0"/>
        <w:ind w:left="0"/>
        <w:jc w:val="both"/>
      </w:pPr>
      <w:r>
        <w:rPr>
          <w:rFonts w:ascii="Times New Roman"/>
          <w:b w:val="false"/>
          <w:i w:val="false"/>
          <w:color w:val="000000"/>
          <w:sz w:val="28"/>
        </w:rPr>
        <w:t>
      2) конкурстық баға ұсынысына әсер ететін өлшемшарттарды қолданады және есептейді;</w:t>
      </w:r>
    </w:p>
    <w:p>
      <w:pPr>
        <w:spacing w:after="0"/>
        <w:ind w:left="0"/>
        <w:jc w:val="both"/>
      </w:pPr>
      <w:r>
        <w:rPr>
          <w:rFonts w:ascii="Times New Roman"/>
          <w:b w:val="false"/>
          <w:i w:val="false"/>
          <w:color w:val="000000"/>
          <w:sz w:val="28"/>
        </w:rPr>
        <w:t xml:space="preserve">
      3) біліктілік талаптарына және конкурстық құжаттаманың талаптарына сәйкес келтірілген әлеуетті өнім берушілердің конкурсқа қатысуға өтінімдерін қайта ұсыну мерзімі өткен күннен бастап бес жұмыс күні ішінде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конкурс тәсілімен мемлекеттік сатып алудың қорытындысы туралы хаттаманы ресімдейді.</w:t>
      </w:r>
    </w:p>
    <w:bookmarkStart w:name="z323" w:id="337"/>
    <w:p>
      <w:pPr>
        <w:spacing w:after="0"/>
        <w:ind w:left="0"/>
        <w:jc w:val="both"/>
      </w:pPr>
      <w:r>
        <w:rPr>
          <w:rFonts w:ascii="Times New Roman"/>
          <w:b w:val="false"/>
          <w:i w:val="false"/>
          <w:color w:val="000000"/>
          <w:sz w:val="28"/>
        </w:rPr>
        <w:t>
      235. Конкурс тәсілімен мемлекеттік сатып алудың қорытындысының хаттамасына электрондық көшірме нысанындағы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bookmarkEnd w:id="337"/>
    <w:bookmarkStart w:name="z324" w:id="338"/>
    <w:p>
      <w:pPr>
        <w:spacing w:after="0"/>
        <w:ind w:left="0"/>
        <w:jc w:val="both"/>
      </w:pPr>
      <w:r>
        <w:rPr>
          <w:rFonts w:ascii="Times New Roman"/>
          <w:b w:val="false"/>
          <w:i w:val="false"/>
          <w:color w:val="000000"/>
          <w:sz w:val="28"/>
        </w:rPr>
        <w:t>
      236. Заңның 28-бабы 2-тармағына сәйкес конкурс тәсілімен мемлекеттік сатып алу қорытындысы туралы хаттама мынадай ақпаратты қамтиды:</w:t>
      </w:r>
    </w:p>
    <w:bookmarkEnd w:id="338"/>
    <w:p>
      <w:pPr>
        <w:spacing w:after="0"/>
        <w:ind w:left="0"/>
        <w:jc w:val="both"/>
      </w:pPr>
      <w:r>
        <w:rPr>
          <w:rFonts w:ascii="Times New Roman"/>
          <w:b w:val="false"/>
          <w:i w:val="false"/>
          <w:color w:val="000000"/>
          <w:sz w:val="28"/>
        </w:rPr>
        <w:t>
      1) конкурсқа қатысуға өтінімдерді біліктілік талаптары мен конкурстық құжаттаманың талаптарына сәйкес келтіру туралы;</w:t>
      </w:r>
    </w:p>
    <w:p>
      <w:pPr>
        <w:spacing w:after="0"/>
        <w:ind w:left="0"/>
        <w:jc w:val="both"/>
      </w:pPr>
      <w:r>
        <w:rPr>
          <w:rFonts w:ascii="Times New Roman"/>
          <w:b w:val="false"/>
          <w:i w:val="false"/>
          <w:color w:val="000000"/>
          <w:sz w:val="28"/>
        </w:rPr>
        <w:t>
      2) осы Қағидалардың 228-тармағының 3) және 4) тармақшаларына сәйкес конкурстық комиссияның сұрау салулары туралы;</w:t>
      </w:r>
    </w:p>
    <w:p>
      <w:pPr>
        <w:spacing w:after="0"/>
        <w:ind w:left="0"/>
        <w:jc w:val="both"/>
      </w:pPr>
      <w:r>
        <w:rPr>
          <w:rFonts w:ascii="Times New Roman"/>
          <w:b w:val="false"/>
          <w:i w:val="false"/>
          <w:color w:val="000000"/>
          <w:sz w:val="28"/>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pPr>
        <w:spacing w:after="0"/>
        <w:ind w:left="0"/>
        <w:jc w:val="both"/>
      </w:pPr>
      <w:r>
        <w:rPr>
          <w:rFonts w:ascii="Times New Roman"/>
          <w:b w:val="false"/>
          <w:i w:val="false"/>
          <w:color w:val="000000"/>
          <w:sz w:val="28"/>
        </w:rPr>
        <w:t>
      4) конкурстық комиссияның конкурстық құжаттамада көзделген конкурстық баға ұсынымына әсер ететін өлшемшарттарды қолдануы туралы:</w:t>
      </w:r>
    </w:p>
    <w:p>
      <w:pPr>
        <w:spacing w:after="0"/>
        <w:ind w:left="0"/>
        <w:jc w:val="both"/>
      </w:pPr>
      <w:r>
        <w:rPr>
          <w:rFonts w:ascii="Times New Roman"/>
          <w:b w:val="false"/>
          <w:i w:val="false"/>
          <w:color w:val="000000"/>
          <w:sz w:val="28"/>
        </w:rPr>
        <w:t>
      5) ең төмен шартты баға негiзiнде конкурс жеңiмпазын айқындау туралы мәліметтер қамтылуға тиіс.</w:t>
      </w:r>
    </w:p>
    <w:bookmarkStart w:name="z325" w:id="339"/>
    <w:p>
      <w:pPr>
        <w:spacing w:after="0"/>
        <w:ind w:left="0"/>
        <w:jc w:val="both"/>
      </w:pPr>
      <w:r>
        <w:rPr>
          <w:rFonts w:ascii="Times New Roman"/>
          <w:b w:val="false"/>
          <w:i w:val="false"/>
          <w:color w:val="000000"/>
          <w:sz w:val="28"/>
        </w:rPr>
        <w:t>
      237. Конкурс 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bookmarkEnd w:id="339"/>
    <w:bookmarkStart w:name="z326" w:id="340"/>
    <w:p>
      <w:pPr>
        <w:spacing w:after="0"/>
        <w:ind w:left="0"/>
        <w:jc w:val="both"/>
      </w:pPr>
      <w:r>
        <w:rPr>
          <w:rFonts w:ascii="Times New Roman"/>
          <w:b w:val="false"/>
          <w:i w:val="false"/>
          <w:color w:val="000000"/>
          <w:sz w:val="28"/>
        </w:rPr>
        <w:t>
      238. Әлеуетті өнім беруші (конкурсқа қатысушы болып танылмайды) конкурсқа жіберілмейді егер:</w:t>
      </w:r>
    </w:p>
    <w:bookmarkEnd w:id="340"/>
    <w:p>
      <w:pPr>
        <w:spacing w:after="0"/>
        <w:ind w:left="0"/>
        <w:jc w:val="both"/>
      </w:pPr>
      <w:r>
        <w:rPr>
          <w:rFonts w:ascii="Times New Roman"/>
          <w:b w:val="false"/>
          <w:i w:val="false"/>
          <w:color w:val="000000"/>
          <w:sz w:val="28"/>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pPr>
        <w:spacing w:after="0"/>
        <w:ind w:left="0"/>
        <w:jc w:val="both"/>
      </w:pPr>
      <w:r>
        <w:rPr>
          <w:rFonts w:ascii="Times New Roman"/>
          <w:b w:val="false"/>
          <w:i w:val="false"/>
          <w:color w:val="000000"/>
          <w:sz w:val="28"/>
        </w:rPr>
        <w:t>
      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туралы болуы;</w:t>
      </w:r>
    </w:p>
    <w:p>
      <w:pPr>
        <w:spacing w:after="0"/>
        <w:ind w:left="0"/>
        <w:jc w:val="both"/>
      </w:pPr>
      <w:r>
        <w:rPr>
          <w:rFonts w:ascii="Times New Roman"/>
          <w:b w:val="false"/>
          <w:i w:val="false"/>
          <w:color w:val="000000"/>
          <w:sz w:val="28"/>
        </w:rPr>
        <w:t>
      конкурстық құжаттамаға 8, 9, 10 және 11-қосымшаларға сәйкес біліктілігі туралы мәліметтерді ұсынбауы, сондай-ақ толық емес ұсынуы;</w:t>
      </w:r>
    </w:p>
    <w:p>
      <w:pPr>
        <w:spacing w:after="0"/>
        <w:ind w:left="0"/>
        <w:jc w:val="both"/>
      </w:pPr>
      <w:r>
        <w:rPr>
          <w:rFonts w:ascii="Times New Roman"/>
          <w:b w:val="false"/>
          <w:i w:val="false"/>
          <w:color w:val="000000"/>
          <w:sz w:val="28"/>
        </w:rPr>
        <w:t>
      әлеуетті өнім берушінің конкурстық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келмеуі;</w:t>
      </w:r>
    </w:p>
    <w:p>
      <w:pPr>
        <w:spacing w:after="0"/>
        <w:ind w:left="0"/>
        <w:jc w:val="both"/>
      </w:pPr>
      <w:r>
        <w:rPr>
          <w:rFonts w:ascii="Times New Roman"/>
          <w:b w:val="false"/>
          <w:i w:val="false"/>
          <w:color w:val="000000"/>
          <w:sz w:val="28"/>
        </w:rPr>
        <w:t>
      біліктілік талаптары бойынша дұрыс емес ақпарат ұсыну фактісі анықталса. Бұл ретте мұндай фактіні Заңның 11-бабының 2-тармағына сәйкес уәкілетті орган не мемлекеттік аудит және қаржылық бақылау органдары,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мемлекеттік сатып алуды жүзеге асырудың кез келген сатысында белгілеуі мүмкін;</w:t>
      </w:r>
    </w:p>
    <w:p>
      <w:pPr>
        <w:spacing w:after="0"/>
        <w:ind w:left="0"/>
        <w:jc w:val="both"/>
      </w:pPr>
      <w:r>
        <w:rPr>
          <w:rFonts w:ascii="Times New Roman"/>
          <w:b w:val="false"/>
          <w:i w:val="false"/>
          <w:color w:val="000000"/>
          <w:sz w:val="28"/>
        </w:rPr>
        <w:t>
      банкроттық не тарату рәсіміне жатса;</w:t>
      </w:r>
    </w:p>
    <w:p>
      <w:pPr>
        <w:spacing w:after="0"/>
        <w:ind w:left="0"/>
        <w:jc w:val="both"/>
      </w:pPr>
      <w:r>
        <w:rPr>
          <w:rFonts w:ascii="Times New Roman"/>
          <w:b w:val="false"/>
          <w:i w:val="false"/>
          <w:color w:val="000000"/>
          <w:sz w:val="28"/>
        </w:rPr>
        <w:t>
      2) егер оның конкурсқа қатысуға өтінімі келесі негіздемелер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әлеуетті өнім берушінің конкурстық құжаттаманың талаптарына сәйкес келмейтін техникалық ерекшелікті ұсынуы, сондай-ақ техникалық ерекшелікте талап етілетін құжаттарды ұсынбауы;</w:t>
      </w:r>
    </w:p>
    <w:p>
      <w:pPr>
        <w:spacing w:after="0"/>
        <w:ind w:left="0"/>
        <w:jc w:val="both"/>
      </w:pPr>
      <w:r>
        <w:rPr>
          <w:rFonts w:ascii="Times New Roman"/>
          <w:b w:val="false"/>
          <w:i w:val="false"/>
          <w:color w:val="000000"/>
          <w:sz w:val="28"/>
        </w:rPr>
        <w:t>
      конкурста сатып алу мәні болып табылатын жұмыстарды, сондай-ақ конкурстық құжаттамаға 19-қосымшаға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w:t>
      </w:r>
    </w:p>
    <w:p>
      <w:pPr>
        <w:spacing w:after="0"/>
        <w:ind w:left="0"/>
        <w:jc w:val="both"/>
      </w:pPr>
      <w:r>
        <w:rPr>
          <w:rFonts w:ascii="Times New Roman"/>
          <w:b w:val="false"/>
          <w:i w:val="false"/>
          <w:color w:val="000000"/>
          <w:sz w:val="28"/>
        </w:rPr>
        <w:t>
      конкурстық өтінімде ұсынылған құжаттар бойынша дәйексіз мәліметтер ұсыну фактісі анықталса. Бұл ретте мұндай фактіні Заңның 11-бабының 2-тармағына сәйкес уәкілетті орган не мемлекеттік аудит және қаржылық бақылау органдары,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мемлекеттік сатып алуды жүзеге асырудың кез келген сатысында белгілеуі мүмкін;</w:t>
      </w:r>
    </w:p>
    <w:p>
      <w:pPr>
        <w:spacing w:after="0"/>
        <w:ind w:left="0"/>
        <w:jc w:val="both"/>
      </w:pPr>
      <w:r>
        <w:rPr>
          <w:rFonts w:ascii="Times New Roman"/>
          <w:b w:val="false"/>
          <w:i w:val="false"/>
          <w:color w:val="000000"/>
          <w:sz w:val="28"/>
        </w:rPr>
        <w:t>
      3) мемлекеттік сатып алуларға қатысуға байланысты Заңның 6-бабында көзделген шектеулер болса. Заңның 6-бабы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bookmarkStart w:name="z327" w:id="341"/>
    <w:p>
      <w:pPr>
        <w:spacing w:after="0"/>
        <w:ind w:left="0"/>
        <w:jc w:val="both"/>
      </w:pPr>
      <w:r>
        <w:rPr>
          <w:rFonts w:ascii="Times New Roman"/>
          <w:b w:val="false"/>
          <w:i w:val="false"/>
          <w:color w:val="000000"/>
          <w:sz w:val="28"/>
        </w:rPr>
        <w:t>
      239. Егер тауарлардың (көрсетілетін қызметтердің) неғұрлым үздік функционалдық, техникалық, пайдалану және сапалық сипаттамалары, технологиялық шешімдер және (немесе) жұмыстарды үздік материалдардан орындау ұсынылса, әлеуетті өнім берушінің тауарларына, жұмыстарына, көрсетілетін қызметтеріне техникалық ерекшеліктің конкурстық құжаттамада көрсетілген техникалық ерекшелікке сәйкес келмеуіне жол беріледі.</w:t>
      </w:r>
    </w:p>
    <w:bookmarkEnd w:id="341"/>
    <w:bookmarkStart w:name="z328" w:id="342"/>
    <w:p>
      <w:pPr>
        <w:spacing w:after="0"/>
        <w:ind w:left="0"/>
        <w:jc w:val="both"/>
      </w:pPr>
      <w:r>
        <w:rPr>
          <w:rFonts w:ascii="Times New Roman"/>
          <w:b w:val="false"/>
          <w:i w:val="false"/>
          <w:color w:val="000000"/>
          <w:sz w:val="28"/>
        </w:rPr>
        <w:t>
      240. Егер конкурсқа қатысуға өтінімде ұсынылған конкурсқа қатысуға өтінімнің мәнін қозғамай түзетуге болатын грамматикалық немесе арифметикалық қателер болса, ол конкурстық құжаттаманың талаптарына сай келеді деп танылады.</w:t>
      </w:r>
    </w:p>
    <w:bookmarkEnd w:id="342"/>
    <w:bookmarkStart w:name="z329" w:id="343"/>
    <w:p>
      <w:pPr>
        <w:spacing w:after="0"/>
        <w:ind w:left="0"/>
        <w:jc w:val="both"/>
      </w:pPr>
      <w:r>
        <w:rPr>
          <w:rFonts w:ascii="Times New Roman"/>
          <w:b w:val="false"/>
          <w:i w:val="false"/>
          <w:color w:val="000000"/>
          <w:sz w:val="28"/>
        </w:rPr>
        <w:t>
      241.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bookmarkEnd w:id="343"/>
    <w:p>
      <w:pPr>
        <w:spacing w:after="0"/>
        <w:ind w:left="0"/>
        <w:jc w:val="both"/>
      </w:pPr>
      <w:r>
        <w:rPr>
          <w:rFonts w:ascii="Times New Roman"/>
          <w:b w:val="false"/>
          <w:i w:val="false"/>
          <w:color w:val="000000"/>
          <w:sz w:val="28"/>
        </w:rPr>
        <w:t>
      1) өз құзыретінің шегінде әлеуетті өнім берушілер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p>
      <w:pPr>
        <w:spacing w:after="0"/>
        <w:ind w:left="0"/>
        <w:jc w:val="both"/>
      </w:pPr>
      <w:r>
        <w:rPr>
          <w:rFonts w:ascii="Times New Roman"/>
          <w:b w:val="false"/>
          <w:i w:val="false"/>
          <w:color w:val="000000"/>
          <w:sz w:val="28"/>
        </w:rPr>
        <w:t>
      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көрсетілген тауарлардың, көрсетілетін қызметтердің сипаттамаларына қарағанда асып түсетіні туралы ақпаратты қамтиды.</w:t>
      </w:r>
    </w:p>
    <w:bookmarkStart w:name="z330" w:id="344"/>
    <w:p>
      <w:pPr>
        <w:spacing w:after="0"/>
        <w:ind w:left="0"/>
        <w:jc w:val="both"/>
      </w:pPr>
      <w:r>
        <w:rPr>
          <w:rFonts w:ascii="Times New Roman"/>
          <w:b w:val="false"/>
          <w:i w:val="false"/>
          <w:color w:val="000000"/>
          <w:sz w:val="28"/>
        </w:rPr>
        <w:t>
      242. Сараптамалық қорытындыға сарапшы ерекше пікірін білдіретін жағдайларды қоспағанда, барлық сарапшылар қол қояды және әр бетіне бұрыштама соғады.</w:t>
      </w:r>
    </w:p>
    <w:bookmarkEnd w:id="344"/>
    <w:p>
      <w:pPr>
        <w:spacing w:after="0"/>
        <w:ind w:left="0"/>
        <w:jc w:val="both"/>
      </w:pPr>
      <w:r>
        <w:rPr>
          <w:rFonts w:ascii="Times New Roman"/>
          <w:b w:val="false"/>
          <w:i w:val="false"/>
          <w:color w:val="000000"/>
          <w:sz w:val="28"/>
        </w:rPr>
        <w:t>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p>
    <w:bookmarkStart w:name="z331" w:id="345"/>
    <w:p>
      <w:pPr>
        <w:spacing w:after="0"/>
        <w:ind w:left="0"/>
        <w:jc w:val="left"/>
      </w:pPr>
      <w:r>
        <w:rPr>
          <w:rFonts w:ascii="Times New Roman"/>
          <w:b/>
          <w:i w:val="false"/>
          <w:color w:val="000000"/>
        </w:rPr>
        <w:t xml:space="preserve"> 15-параграф. Конкурстық баға ұсынысына әсер ететін өлшемшарттар</w:t>
      </w:r>
    </w:p>
    <w:bookmarkEnd w:id="345"/>
    <w:bookmarkStart w:name="z332" w:id="346"/>
    <w:p>
      <w:pPr>
        <w:spacing w:after="0"/>
        <w:ind w:left="0"/>
        <w:jc w:val="both"/>
      </w:pPr>
      <w:r>
        <w:rPr>
          <w:rFonts w:ascii="Times New Roman"/>
          <w:b w:val="false"/>
          <w:i w:val="false"/>
          <w:color w:val="000000"/>
          <w:sz w:val="28"/>
        </w:rPr>
        <w:t>
      243. Конкурс тәсілімен мемлекеттік сатып алуды жүзеге асыру кезінде конкурстық баға ұсынысына әсер ететін мынадай өлшемшарттар қолданылады:</w:t>
      </w:r>
    </w:p>
    <w:bookmarkEnd w:id="346"/>
    <w:p>
      <w:pPr>
        <w:spacing w:after="0"/>
        <w:ind w:left="0"/>
        <w:jc w:val="both"/>
      </w:pPr>
      <w:r>
        <w:rPr>
          <w:rFonts w:ascii="Times New Roman"/>
          <w:b w:val="false"/>
          <w:i w:val="false"/>
          <w:color w:val="000000"/>
          <w:sz w:val="28"/>
        </w:rPr>
        <w:t>
      1) әлеуетті өнім берушіде өткізілетін мемлекеттік сатып алудың нысанасы болып табылатын жұмыстар, көрсетілетін қызметтер нарығында жұмыс тәжірибесінің болуы;</w:t>
      </w:r>
    </w:p>
    <w:p>
      <w:pPr>
        <w:spacing w:after="0"/>
        <w:ind w:left="0"/>
        <w:jc w:val="both"/>
      </w:pPr>
      <w:r>
        <w:rPr>
          <w:rFonts w:ascii="Times New Roman"/>
          <w:b w:val="false"/>
          <w:i w:val="false"/>
          <w:color w:val="000000"/>
          <w:sz w:val="28"/>
        </w:rPr>
        <w:t>
      2) төленген салықтар көрсеткіші;</w:t>
      </w:r>
    </w:p>
    <w:p>
      <w:pPr>
        <w:spacing w:after="0"/>
        <w:ind w:left="0"/>
        <w:jc w:val="both"/>
      </w:pPr>
      <w:r>
        <w:rPr>
          <w:rFonts w:ascii="Times New Roman"/>
          <w:b w:val="false"/>
          <w:i w:val="false"/>
          <w:color w:val="000000"/>
          <w:sz w:val="28"/>
        </w:rPr>
        <w:t>
      3) конкурстық баға ұсыныстарының шартты бағалары тең болған кезде есептелетін қаржылық орнықтылық көрсеткіші;</w:t>
      </w:r>
    </w:p>
    <w:p>
      <w:pPr>
        <w:spacing w:after="0"/>
        <w:ind w:left="0"/>
        <w:jc w:val="both"/>
      </w:pPr>
      <w:r>
        <w:rPr>
          <w:rFonts w:ascii="Times New Roman"/>
          <w:b w:val="false"/>
          <w:i w:val="false"/>
          <w:color w:val="000000"/>
          <w:sz w:val="28"/>
        </w:rPr>
        <w:t>
      4) тауарлардың функционалдық, техникалық, сапалық және пайдалану сипаттамалары және (немесе) сатып алынатын тауарларды пайдалануға, оған техникалық қызмет көрсетуге және жөндеуге арналған шығыстар;</w:t>
      </w:r>
    </w:p>
    <w:p>
      <w:pPr>
        <w:spacing w:after="0"/>
        <w:ind w:left="0"/>
        <w:jc w:val="both"/>
      </w:pPr>
      <w:r>
        <w:rPr>
          <w:rFonts w:ascii="Times New Roman"/>
          <w:b w:val="false"/>
          <w:i w:val="false"/>
          <w:color w:val="000000"/>
          <w:sz w:val="28"/>
        </w:rPr>
        <w:t>
      5)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w:t>
      </w:r>
    </w:p>
    <w:p>
      <w:pPr>
        <w:spacing w:after="0"/>
        <w:ind w:left="0"/>
        <w:jc w:val="both"/>
      </w:pPr>
      <w:r>
        <w:rPr>
          <w:rFonts w:ascii="Times New Roman"/>
          <w:b w:val="false"/>
          <w:i w:val="false"/>
          <w:color w:val="000000"/>
          <w:sz w:val="28"/>
        </w:rPr>
        <w:t>
      6) теріс мәндер.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243-тармақ жаңа редакцияда - ҚР Премьер-Министрінің орынбасары - Қаржы министрінің 01.03.2023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3" w:id="347"/>
    <w:p>
      <w:pPr>
        <w:spacing w:after="0"/>
        <w:ind w:left="0"/>
        <w:jc w:val="both"/>
      </w:pPr>
      <w:r>
        <w:rPr>
          <w:rFonts w:ascii="Times New Roman"/>
          <w:b w:val="false"/>
          <w:i w:val="false"/>
          <w:color w:val="000000"/>
          <w:sz w:val="28"/>
        </w:rPr>
        <w:t>
      244. Конкурсқа қатысатын әлеуетті өнім берушінің жұмыс тәжірибесінің болуы мәселесін қарау кезінде конкурстық комиссия осы конкурста сатып алынатын жұмыстарды орындау және қызметтерді көрсету нарығында ғана, оның ішінде жұмыстар мен көрсетілетін қызметтердің ұқсас түрлері бойынша жұмыс тәжірибесін қарайды.</w:t>
      </w:r>
    </w:p>
    <w:bookmarkEnd w:id="347"/>
    <w:bookmarkStart w:name="z334" w:id="348"/>
    <w:p>
      <w:pPr>
        <w:spacing w:after="0"/>
        <w:ind w:left="0"/>
        <w:jc w:val="both"/>
      </w:pPr>
      <w:r>
        <w:rPr>
          <w:rFonts w:ascii="Times New Roman"/>
          <w:b w:val="false"/>
          <w:i w:val="false"/>
          <w:color w:val="000000"/>
          <w:sz w:val="28"/>
        </w:rPr>
        <w:t>
      245.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осы Қағидалардың 243-тармағына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348"/>
    <w:p>
      <w:pPr>
        <w:spacing w:after="0"/>
        <w:ind w:left="0"/>
        <w:jc w:val="both"/>
      </w:pPr>
      <w:r>
        <w:rPr>
          <w:rFonts w:ascii="Times New Roman"/>
          <w:b w:val="false"/>
          <w:i w:val="false"/>
          <w:color w:val="000000"/>
          <w:sz w:val="28"/>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w:t>
      </w:r>
    </w:p>
    <w:bookmarkStart w:name="z1263" w:id="349"/>
    <w:p>
      <w:pPr>
        <w:spacing w:after="0"/>
        <w:ind w:left="0"/>
        <w:jc w:val="both"/>
      </w:pPr>
      <w:r>
        <w:rPr>
          <w:rFonts w:ascii="Times New Roman"/>
          <w:b w:val="false"/>
          <w:i w:val="false"/>
          <w:color w:val="000000"/>
          <w:sz w:val="28"/>
        </w:rPr>
        <w:t>
      245-1. Осы Қағидаларда көрсетілген құжаттардан басқа, біріктіру, қосылу және қайта құру жолымен қайта ұйымдастыру нәтижесінде алынған әлеуетті өнім берушінің жұмыс тәжірибесін әлеуетті өнім беруші заңды тұлғаларды тіркеу жөніндегі уәкілетті мемлекеттік органның ақпараттық жүйесінен алынған осындай тұлғаларды қайта ұйымдастыру туралы мәліметтер негізінде веб-портал арқылы растайды.</w:t>
      </w:r>
    </w:p>
    <w:bookmarkEnd w:id="349"/>
    <w:p>
      <w:pPr>
        <w:spacing w:after="0"/>
        <w:ind w:left="0"/>
        <w:jc w:val="both"/>
      </w:pPr>
      <w:r>
        <w:rPr>
          <w:rFonts w:ascii="Times New Roman"/>
          <w:b w:val="false"/>
          <w:i w:val="false"/>
          <w:color w:val="000000"/>
          <w:sz w:val="28"/>
        </w:rPr>
        <w:t>
      Электрондық депозитарийді пайдаланбай Мемлекеттік сатып алуды жүзеге асыру кезінде әлеуетті өнім берушіні біріктіру, қосу және қайта құру жолымен қайта ұйымдастыру нәтижесінде алынған жұмыс тәжірибесін қайта ұйымдастырылатын заңды тұлғалардың қаржылық орнықтылығы көрсеткіштерінің веб-порталында жаңартылғаннан (біріктірілгеннен) кейін конкурстық комиссия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245-1-тармақпен толықтырылды - ҚР Премьер-Министрінің орынбасары - Қаржы министрінің 20.04.2023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64" w:id="350"/>
    <w:p>
      <w:pPr>
        <w:spacing w:after="0"/>
        <w:ind w:left="0"/>
        <w:jc w:val="both"/>
      </w:pPr>
      <w:r>
        <w:rPr>
          <w:rFonts w:ascii="Times New Roman"/>
          <w:b w:val="false"/>
          <w:i w:val="false"/>
          <w:color w:val="000000"/>
          <w:sz w:val="28"/>
        </w:rPr>
        <w:t>
      245-2. Осы Қағидалардың мақсаттары үшін қайта ұйымдастырылған заңды тұлғаның жұмыс тәжірибесі мынадай жағдайлардың бірі болған кезде электрондық депозитарийге енгізілмейді, сондай-ақ конкурстық баға ұсынысына әсер ететін өлшемшарттарды есептеу кезінде ескерілмейді:</w:t>
      </w:r>
    </w:p>
    <w:bookmarkEnd w:id="350"/>
    <w:p>
      <w:pPr>
        <w:spacing w:after="0"/>
        <w:ind w:left="0"/>
        <w:jc w:val="both"/>
      </w:pPr>
      <w:r>
        <w:rPr>
          <w:rFonts w:ascii="Times New Roman"/>
          <w:b w:val="false"/>
          <w:i w:val="false"/>
          <w:color w:val="000000"/>
          <w:sz w:val="28"/>
        </w:rPr>
        <w:t>
      1) егер әлеуетті өнім берушінің мәлімделген жұмыс тәжірибесі басқа заңды тұлғадан бөлу немесе бөліп шығару жолымен қайта ұйымдастыру нәтижесінде алынған болса;</w:t>
      </w:r>
    </w:p>
    <w:p>
      <w:pPr>
        <w:spacing w:after="0"/>
        <w:ind w:left="0"/>
        <w:jc w:val="both"/>
      </w:pPr>
      <w:r>
        <w:rPr>
          <w:rFonts w:ascii="Times New Roman"/>
          <w:b w:val="false"/>
          <w:i w:val="false"/>
          <w:color w:val="000000"/>
          <w:sz w:val="28"/>
        </w:rPr>
        <w:t>
      2) егер әлеуетті өнім берушінің мәлімделген жұмыс тәжірибесі қайта ұйымдастырудың бірнеше реттілікті түрлері (бөлу, бөліп шығару, біріктіру, қосу, қайта құру) нәтижесінде алынған болса;</w:t>
      </w:r>
    </w:p>
    <w:p>
      <w:pPr>
        <w:spacing w:after="0"/>
        <w:ind w:left="0"/>
        <w:jc w:val="both"/>
      </w:pPr>
      <w:r>
        <w:rPr>
          <w:rFonts w:ascii="Times New Roman"/>
          <w:b w:val="false"/>
          <w:i w:val="false"/>
          <w:color w:val="000000"/>
          <w:sz w:val="28"/>
        </w:rPr>
        <w:t>
      3) егер әлеуетті өнім берушінің мәлімделген жұмыс тәжірибесі заңды тұлғалардың қайта ұйымдастыру (бiрiктiру, қосу, қайта құру) нәтижесінде алынған болса, мұнда қайта ұйымдастырылатын заңды тұлғалардың бірінде Заңның 6-бабы 1-тармағының 3), 4), 5) және 6) тармақшаларында көзделген шектеулері бар болса;</w:t>
      </w:r>
    </w:p>
    <w:p>
      <w:pPr>
        <w:spacing w:after="0"/>
        <w:ind w:left="0"/>
        <w:jc w:val="both"/>
      </w:pPr>
      <w:r>
        <w:rPr>
          <w:rFonts w:ascii="Times New Roman"/>
          <w:b w:val="false"/>
          <w:i w:val="false"/>
          <w:color w:val="000000"/>
          <w:sz w:val="28"/>
        </w:rPr>
        <w:t>
      4) егер әлеуетті өнім берушінің мәлімделген жұмыс тәжірибесі заңды тұлғалардың қайта ұйымдастырудың (бiрiктiру, қосу, қайта құру) нәтижесінде алынған болса, мұнда қайта ұйымдастырылатын заңды тұлғалардың бірі мемлекеттік сатып алу нысанасына сәйкес келетін қызмет түрлерін жүзеге асыруға лицензиясынан (рұқсатынан) айырылған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245-2-тармақпен толықтырылды - ҚР Премьер-Министрінің орынбасары - Қаржы министрінің 20.04.2023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35" w:id="351"/>
    <w:p>
      <w:pPr>
        <w:spacing w:after="0"/>
        <w:ind w:left="0"/>
        <w:jc w:val="left"/>
      </w:pPr>
      <w:r>
        <w:rPr>
          <w:rFonts w:ascii="Times New Roman"/>
          <w:b/>
          <w:i w:val="false"/>
          <w:color w:val="000000"/>
        </w:rPr>
        <w:t xml:space="preserve"> 16-параграф. Жұмыстарды мемлекеттік сатып алу бойынша конкурстық баға ұсынысына әсер ететін өлшемшарт ретінде жұмыс тәжірибесін есептеудің жалпы тәртібі</w:t>
      </w:r>
    </w:p>
    <w:bookmarkEnd w:id="351"/>
    <w:bookmarkStart w:name="z336" w:id="352"/>
    <w:p>
      <w:pPr>
        <w:spacing w:after="0"/>
        <w:ind w:left="0"/>
        <w:jc w:val="both"/>
      </w:pPr>
      <w:r>
        <w:rPr>
          <w:rFonts w:ascii="Times New Roman"/>
          <w:b w:val="false"/>
          <w:i w:val="false"/>
          <w:color w:val="000000"/>
          <w:sz w:val="28"/>
        </w:rPr>
        <w:t>
      246. Егер әлеуетті өнім берушінің бас мердігер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352"/>
    <w:bookmarkStart w:name="z337" w:id="353"/>
    <w:p>
      <w:pPr>
        <w:spacing w:after="0"/>
        <w:ind w:left="0"/>
        <w:jc w:val="both"/>
      </w:pPr>
      <w:r>
        <w:rPr>
          <w:rFonts w:ascii="Times New Roman"/>
          <w:b w:val="false"/>
          <w:i w:val="false"/>
          <w:color w:val="000000"/>
          <w:sz w:val="28"/>
        </w:rPr>
        <w:t>
      247. Егер әлеуетті өнім берушінің қосалқы мердігер (қосалқы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нысанасы болып табылатын жұмыстардың осындай (ұқсас) түрлері бойынша нөл бүтін оннан бес пайыз (0,5 %) мөлшерінде шартты жеңілдік береді.</w:t>
      </w:r>
    </w:p>
    <w:bookmarkEnd w:id="353"/>
    <w:bookmarkStart w:name="z338" w:id="354"/>
    <w:p>
      <w:pPr>
        <w:spacing w:after="0"/>
        <w:ind w:left="0"/>
        <w:jc w:val="both"/>
      </w:pPr>
      <w:r>
        <w:rPr>
          <w:rFonts w:ascii="Times New Roman"/>
          <w:b w:val="false"/>
          <w:i w:val="false"/>
          <w:color w:val="000000"/>
          <w:sz w:val="28"/>
        </w:rPr>
        <w:t>
      248.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(қосалқы жобалаушы) ретінде орындаса, конкурстық комиссия келесі әрбір құрылыс объектісі үшін нөл бүтін оннан бір пайыз (0,1 %) мөлшерінде шартты жеңілдік береді.</w:t>
      </w:r>
    </w:p>
    <w:bookmarkEnd w:id="354"/>
    <w:bookmarkStart w:name="z339" w:id="355"/>
    <w:p>
      <w:pPr>
        <w:spacing w:after="0"/>
        <w:ind w:left="0"/>
        <w:jc w:val="both"/>
      </w:pPr>
      <w:r>
        <w:rPr>
          <w:rFonts w:ascii="Times New Roman"/>
          <w:b w:val="false"/>
          <w:i w:val="false"/>
          <w:color w:val="000000"/>
          <w:sz w:val="28"/>
        </w:rPr>
        <w:t>
      249. 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bookmarkEnd w:id="355"/>
    <w:bookmarkStart w:name="z340" w:id="356"/>
    <w:p>
      <w:pPr>
        <w:spacing w:after="0"/>
        <w:ind w:left="0"/>
        <w:jc w:val="both"/>
      </w:pPr>
      <w:r>
        <w:rPr>
          <w:rFonts w:ascii="Times New Roman"/>
          <w:b w:val="false"/>
          <w:i w:val="false"/>
          <w:color w:val="000000"/>
          <w:sz w:val="28"/>
        </w:rPr>
        <w:t>
      250. Егер конкурстың нысанасы құрылыспен байланысты емес жұмыстар болып табылған жағдайда, конкурстық комиссия әлеуетті өнім берушінің сатып алынатын жұмыстар нарығында жұмыс тәжірибесі болуының әрбір жылы үшін, оның ішінде конкурстың нысанасы болып табылатын жұмыстардың ұқсас (ұқсас) түрлері бойынша бір пайыз (1%) мөлшерінде шартты жеңілдік береді.</w:t>
      </w:r>
    </w:p>
    <w:bookmarkEnd w:id="356"/>
    <w:p>
      <w:pPr>
        <w:spacing w:after="0"/>
        <w:ind w:left="0"/>
        <w:jc w:val="both"/>
      </w:pPr>
      <w:r>
        <w:rPr>
          <w:rFonts w:ascii="Times New Roman"/>
          <w:b w:val="false"/>
          <w:i w:val="false"/>
          <w:color w:val="000000"/>
          <w:sz w:val="28"/>
        </w:rPr>
        <w:t>
      Егер бір жыл ішінде әлеуетті өнім беруші конкурста сатып алынатын, оның ішінде жұмыстардың ұқсас (ұқсас) түрлері бойынша біреуден көп жұмысты орындаған жағдайда, конкурстық комиссия сатып алынатын жұмыстардың түрлеріне ұқсас (ұқсас) келесі орындалған әрбір жұмыс үшін нөл бүтін оннан екі (0,2%) пайыз мөлшерінде шартты жеңілдік береді.</w:t>
      </w:r>
    </w:p>
    <w:p>
      <w:pPr>
        <w:spacing w:after="0"/>
        <w:ind w:left="0"/>
        <w:jc w:val="both"/>
      </w:pPr>
      <w:r>
        <w:rPr>
          <w:rFonts w:ascii="Times New Roman"/>
          <w:b w:val="false"/>
          <w:i w:val="false"/>
          <w:color w:val="000000"/>
          <w:sz w:val="28"/>
        </w:rPr>
        <w:t>
      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1" w:id="357"/>
    <w:p>
      <w:pPr>
        <w:spacing w:after="0"/>
        <w:ind w:left="0"/>
        <w:jc w:val="both"/>
      </w:pPr>
      <w:r>
        <w:rPr>
          <w:rFonts w:ascii="Times New Roman"/>
          <w:b w:val="false"/>
          <w:i w:val="false"/>
          <w:color w:val="000000"/>
          <w:sz w:val="28"/>
        </w:rPr>
        <w:t>
      251.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bookmarkEnd w:id="357"/>
    <w:p>
      <w:pPr>
        <w:spacing w:after="0"/>
        <w:ind w:left="0"/>
        <w:jc w:val="both"/>
      </w:pPr>
      <w:r>
        <w:rPr>
          <w:rFonts w:ascii="Times New Roman"/>
          <w:b w:val="false"/>
          <w:i w:val="false"/>
          <w:color w:val="000000"/>
          <w:sz w:val="28"/>
        </w:rPr>
        <w:t>
      251-1. Егер техникалық-экономикалық негіздемені, жобалау-сметалық (үлгілік жобалау-сметалық) құжаттаманы және қала құрылысы жобаларын әзірлеу жөніндегі жұмыстар бойынша конкурс (лот) тәсілімен мемлекеттік сатып алуды жүзеге асыруға бөлінген сома тиісті қаржы жылына белгіленген айлық есептік көрсеткіштің жиырма мың еселенген мөлшерінен аспайтын болса, осы өлшемнің конкурсқа қатысуға өтінімнің шартты бағасына жиынтық пайыздық әсері бес пайыздан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251-1-тармақпен толықтырылды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2" w:id="358"/>
    <w:p>
      <w:pPr>
        <w:spacing w:after="0"/>
        <w:ind w:left="0"/>
        <w:jc w:val="both"/>
      </w:pPr>
      <w:r>
        <w:rPr>
          <w:rFonts w:ascii="Times New Roman"/>
          <w:b w:val="false"/>
          <w:i w:val="false"/>
          <w:color w:val="000000"/>
          <w:sz w:val="28"/>
        </w:rPr>
        <w:t>
      252.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bookmarkEnd w:id="358"/>
    <w:p>
      <w:pPr>
        <w:spacing w:after="0"/>
        <w:ind w:left="0"/>
        <w:jc w:val="both"/>
      </w:pPr>
      <w:r>
        <w:rPr>
          <w:rFonts w:ascii="Times New Roman"/>
          <w:b w:val="false"/>
          <w:i w:val="false"/>
          <w:color w:val="000000"/>
          <w:sz w:val="28"/>
        </w:rPr>
        <w:t>
      252-1. Егер техникалық-экономикалық негіздемені, жобалау-сметалық (үлгілік жобалау-сметалық) құжаттаманы және қала құрылысы жобаларын әзірлеу жөніндегі жұмыстар бойынша конкурс (лот) тәсілімен мемлекеттік сатып алуды жүзеге асыруға бөлінген сома тиісті қаржы жылына белгіленген айлық есептік көрсеткіштің жиырма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252-1-тармақпен толықтырылды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3" w:id="359"/>
    <w:p>
      <w:pPr>
        <w:spacing w:after="0"/>
        <w:ind w:left="0"/>
        <w:jc w:val="left"/>
      </w:pPr>
      <w:r>
        <w:rPr>
          <w:rFonts w:ascii="Times New Roman"/>
          <w:b/>
          <w:i w:val="false"/>
          <w:color w:val="000000"/>
        </w:rPr>
        <w:t xml:space="preserve"> 17-параграф. Құрылыс саласындағы жұмыстарды мемлекеттік сатып алу бойынша конкурстық баға ұсынысына әсер ететін өлшемшарт ретінде жұмыс тәжірибесін есептеу тәртібі</w:t>
      </w:r>
    </w:p>
    <w:bookmarkEnd w:id="359"/>
    <w:bookmarkStart w:name="z344" w:id="360"/>
    <w:p>
      <w:pPr>
        <w:spacing w:after="0"/>
        <w:ind w:left="0"/>
        <w:jc w:val="both"/>
      </w:pPr>
      <w:r>
        <w:rPr>
          <w:rFonts w:ascii="Times New Roman"/>
          <w:b w:val="false"/>
          <w:i w:val="false"/>
          <w:color w:val="000000"/>
          <w:sz w:val="28"/>
        </w:rPr>
        <w:t>
      253. Егер конкурстың нысанасы жаңа объектілерді салу, сондай-ақ қолда бар объектілерді кеңейту, техникалық қайта жарақтандыру, жаңғырту, реконструкциялау, реставрациялау және күрделі жөндеу болып табылған жағдайда,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 бойынша орындалған жұмыстарды қабылдау және объектілерді пайдалануға қабылдау актілерінің электрондық көшірмелері (бұдан әрі – орындалған жұмыстарды қабылдау және объектілерді пайдалануға қабылдау актілерінің электрондық көшірмелері) жұмыс тәжірибесін растайтын құжат болып табылады.</w:t>
      </w:r>
    </w:p>
    <w:bookmarkEnd w:id="360"/>
    <w:bookmarkStart w:name="z345" w:id="361"/>
    <w:p>
      <w:pPr>
        <w:spacing w:after="0"/>
        <w:ind w:left="0"/>
        <w:jc w:val="both"/>
      </w:pPr>
      <w:r>
        <w:rPr>
          <w:rFonts w:ascii="Times New Roman"/>
          <w:b w:val="false"/>
          <w:i w:val="false"/>
          <w:color w:val="000000"/>
          <w:sz w:val="28"/>
        </w:rPr>
        <w:t>
      254. 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Қағидалардың 91 және 92-тармақтарының 2) тармақшаларында айқындалған жағдайларда және тәртіппен жұмыс тәжірибесін есептеу кезінде ескеріледі.</w:t>
      </w:r>
    </w:p>
    <w:bookmarkEnd w:id="361"/>
    <w:bookmarkStart w:name="z346" w:id="362"/>
    <w:p>
      <w:pPr>
        <w:spacing w:after="0"/>
        <w:ind w:left="0"/>
        <w:jc w:val="both"/>
      </w:pPr>
      <w:r>
        <w:rPr>
          <w:rFonts w:ascii="Times New Roman"/>
          <w:b w:val="false"/>
          <w:i w:val="false"/>
          <w:color w:val="000000"/>
          <w:sz w:val="28"/>
        </w:rPr>
        <w:t>
      255.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бұл қосалқы мердігер туралы мәліметтер көрсетіледі.</w:t>
      </w:r>
    </w:p>
    <w:bookmarkEnd w:id="362"/>
    <w:bookmarkStart w:name="z347" w:id="363"/>
    <w:p>
      <w:pPr>
        <w:spacing w:after="0"/>
        <w:ind w:left="0"/>
        <w:jc w:val="both"/>
      </w:pPr>
      <w:r>
        <w:rPr>
          <w:rFonts w:ascii="Times New Roman"/>
          <w:b w:val="false"/>
          <w:i w:val="false"/>
          <w:color w:val="000000"/>
          <w:sz w:val="28"/>
        </w:rPr>
        <w:t>
      256. Объектіні пайдалануға қабылдау актісінде қосалқы мердігер туралы мәліметтер болмаған жағдайда, осы қосалқы мердігер туралы мәліметтер көрсетілетін сәйкестік туралы декларацияның электрондық көшірмесі қосымша ұсынылады.</w:t>
      </w:r>
    </w:p>
    <w:bookmarkEnd w:id="363"/>
    <w:bookmarkStart w:name="z348" w:id="364"/>
    <w:p>
      <w:pPr>
        <w:spacing w:after="0"/>
        <w:ind w:left="0"/>
        <w:jc w:val="both"/>
      </w:pPr>
      <w:r>
        <w:rPr>
          <w:rFonts w:ascii="Times New Roman"/>
          <w:b w:val="false"/>
          <w:i w:val="false"/>
          <w:color w:val="000000"/>
          <w:sz w:val="28"/>
        </w:rPr>
        <w:t>
      257. Егер конкурстың нысанасы автомобиль жолдарын салу, реконструкциялау, күрделі жөндеу болып табылған жағдайда, орындалған жұмыстарды қабылдау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bookmarkEnd w:id="364"/>
    <w:bookmarkStart w:name="z349" w:id="365"/>
    <w:p>
      <w:pPr>
        <w:spacing w:after="0"/>
        <w:ind w:left="0"/>
        <w:jc w:val="both"/>
      </w:pPr>
      <w:r>
        <w:rPr>
          <w:rFonts w:ascii="Times New Roman"/>
          <w:b w:val="false"/>
          <w:i w:val="false"/>
          <w:color w:val="000000"/>
          <w:sz w:val="28"/>
        </w:rPr>
        <w:t>
      258. Егер конкурстың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bookmarkEnd w:id="365"/>
    <w:bookmarkStart w:name="z350" w:id="366"/>
    <w:p>
      <w:pPr>
        <w:spacing w:after="0"/>
        <w:ind w:left="0"/>
        <w:jc w:val="both"/>
      </w:pPr>
      <w:r>
        <w:rPr>
          <w:rFonts w:ascii="Times New Roman"/>
          <w:b w:val="false"/>
          <w:i w:val="false"/>
          <w:color w:val="000000"/>
          <w:sz w:val="28"/>
        </w:rPr>
        <w:t>
      259. Егер конкурстың нысанасы жаңа құрылыс болып табылған жағдайда, тек жаңа объектілер құрылысының жұмыс тәжірибесі ескеріледі.</w:t>
      </w:r>
    </w:p>
    <w:bookmarkEnd w:id="366"/>
    <w:bookmarkStart w:name="z351" w:id="367"/>
    <w:p>
      <w:pPr>
        <w:spacing w:after="0"/>
        <w:ind w:left="0"/>
        <w:jc w:val="both"/>
      </w:pPr>
      <w:r>
        <w:rPr>
          <w:rFonts w:ascii="Times New Roman"/>
          <w:b w:val="false"/>
          <w:i w:val="false"/>
          <w:color w:val="000000"/>
          <w:sz w:val="28"/>
        </w:rPr>
        <w:t>
      260. Автомобиль жолдарын және (немесе) инженерлік желілерді реконструкциялау жөніндегі жұмыс тәжірибесі автомобиль жолдарын және (немесе) инженерлік желілерді жаңадан салу кезінде ескеріледі.</w:t>
      </w:r>
    </w:p>
    <w:bookmarkEnd w:id="367"/>
    <w:bookmarkStart w:name="z352" w:id="368"/>
    <w:p>
      <w:pPr>
        <w:spacing w:after="0"/>
        <w:ind w:left="0"/>
        <w:jc w:val="both"/>
      </w:pPr>
      <w:r>
        <w:rPr>
          <w:rFonts w:ascii="Times New Roman"/>
          <w:b w:val="false"/>
          <w:i w:val="false"/>
          <w:color w:val="000000"/>
          <w:sz w:val="28"/>
        </w:rPr>
        <w:t>
      261. Егер конкурстың нысанасы кеңейту, жаңғырту, техникалық қайта жарақтандыру және реконструкциялау болып табылған жағдайда, күрделі жөндеуді қоспағанда, жаңа объектілерді салу, қолданыстағы объектілерді кеңейту, жаңғырту, техникалық қайта жарақтандыру және реконструкциялау жұмысының тәжірибесі ескеріледі.</w:t>
      </w:r>
    </w:p>
    <w:bookmarkEnd w:id="368"/>
    <w:bookmarkStart w:name="z353" w:id="369"/>
    <w:p>
      <w:pPr>
        <w:spacing w:after="0"/>
        <w:ind w:left="0"/>
        <w:jc w:val="both"/>
      </w:pPr>
      <w:r>
        <w:rPr>
          <w:rFonts w:ascii="Times New Roman"/>
          <w:b w:val="false"/>
          <w:i w:val="false"/>
          <w:color w:val="000000"/>
          <w:sz w:val="28"/>
        </w:rPr>
        <w:t>
      262. Егер конкурстың нысанасы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bookmarkEnd w:id="369"/>
    <w:bookmarkStart w:name="z354" w:id="370"/>
    <w:p>
      <w:pPr>
        <w:spacing w:after="0"/>
        <w:ind w:left="0"/>
        <w:jc w:val="both"/>
      </w:pPr>
      <w:r>
        <w:rPr>
          <w:rFonts w:ascii="Times New Roman"/>
          <w:b w:val="false"/>
          <w:i w:val="false"/>
          <w:color w:val="000000"/>
          <w:sz w:val="28"/>
        </w:rPr>
        <w:t>
      263. Егер конкурстың нысанасы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bookmarkEnd w:id="370"/>
    <w:bookmarkStart w:name="z355" w:id="371"/>
    <w:p>
      <w:pPr>
        <w:spacing w:after="0"/>
        <w:ind w:left="0"/>
        <w:jc w:val="both"/>
      </w:pPr>
      <w:r>
        <w:rPr>
          <w:rFonts w:ascii="Times New Roman"/>
          <w:b w:val="false"/>
          <w:i w:val="false"/>
          <w:color w:val="000000"/>
          <w:sz w:val="28"/>
        </w:rPr>
        <w:t>
      264. Егер конкурстың нысанасы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bookmarkEnd w:id="371"/>
    <w:bookmarkStart w:name="z356" w:id="372"/>
    <w:p>
      <w:pPr>
        <w:spacing w:after="0"/>
        <w:ind w:left="0"/>
        <w:jc w:val="both"/>
      </w:pPr>
      <w:r>
        <w:rPr>
          <w:rFonts w:ascii="Times New Roman"/>
          <w:b w:val="false"/>
          <w:i w:val="false"/>
          <w:color w:val="000000"/>
          <w:sz w:val="28"/>
        </w:rPr>
        <w:t xml:space="preserve">
      265. Құрылыс саласындағы жұмыс тәжірибесі Қазақстан Республикасы Ұлттық экономика министрінің бұйрығымен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ұқсастығы немесе ұқсастығы) және олардың техникалық күрделілігіне қарай есептеледі 2015 жылғы 28 ақпандағы </w:t>
      </w:r>
      <w:r>
        <w:rPr>
          <w:rFonts w:ascii="Times New Roman"/>
          <w:b w:val="false"/>
          <w:i w:val="false"/>
          <w:color w:val="000000"/>
          <w:sz w:val="28"/>
        </w:rPr>
        <w:t>№ 165</w:t>
      </w:r>
      <w:r>
        <w:rPr>
          <w:rFonts w:ascii="Times New Roman"/>
          <w:b w:val="false"/>
          <w:i w:val="false"/>
          <w:color w:val="000000"/>
          <w:sz w:val="28"/>
        </w:rPr>
        <w:t xml:space="preserve"> (Нормативтік құқықтық актілерді мемлекеттік тіркеу тізілімінде № 10666 болып тіркелген).</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373"/>
    <w:p>
      <w:pPr>
        <w:spacing w:after="0"/>
        <w:ind w:left="0"/>
        <w:jc w:val="both"/>
      </w:pPr>
      <w:r>
        <w:rPr>
          <w:rFonts w:ascii="Times New Roman"/>
          <w:b w:val="false"/>
          <w:i w:val="false"/>
          <w:color w:val="000000"/>
          <w:sz w:val="28"/>
        </w:rPr>
        <w:t>
      266. Әлеуетті өнім берушінің құрылыс (құрылыс-монтаждау жұмыстары және жобалау, сондай-ақ жобалау-сметалық (үлгілік жобалау-сметалық) құжаттаманы (лицензияланатын түрлерін орындау көзделген аула аумақтарын күрделі жөндеу аумақтарын абаттандыру) талап ететін жұмыс тәжірибесін есептеу кезінде жиынтығында:</w:t>
      </w:r>
    </w:p>
    <w:bookmarkEnd w:id="373"/>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p>
      <w:pPr>
        <w:spacing w:after="0"/>
        <w:ind w:left="0"/>
        <w:jc w:val="both"/>
      </w:pPr>
      <w:r>
        <w:rPr>
          <w:rFonts w:ascii="Times New Roman"/>
          <w:b w:val="false"/>
          <w:i w:val="false"/>
          <w:color w:val="000000"/>
          <w:sz w:val="28"/>
        </w:rPr>
        <w:t>
      Егер конкурстың нысанасы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конкурстың нысанасы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конкурстың нысанасы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pPr>
        <w:spacing w:after="0"/>
        <w:ind w:left="0"/>
        <w:jc w:val="both"/>
      </w:pPr>
      <w:r>
        <w:rPr>
          <w:rFonts w:ascii="Times New Roman"/>
          <w:b w:val="false"/>
          <w:i w:val="false"/>
          <w:color w:val="000000"/>
          <w:sz w:val="28"/>
        </w:rPr>
        <w:t>
      Егер конкурстың нысанасы техникалық күрделі объектілер (кешендер) болып табылса, тек техникалық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конкурстың нысанасы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xml:space="preserve">
      4) бұрын орындалған жұмыстардың ұқсастығы немесе ұқсас болуы тұрғын үй-азаматтық мақсаттағы объектілердегі жұмыстарды қоспағанда,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p>
      <w:pPr>
        <w:spacing w:after="0"/>
        <w:ind w:left="0"/>
        <w:jc w:val="both"/>
      </w:pPr>
      <w:r>
        <w:rPr>
          <w:rFonts w:ascii="Times New Roman"/>
          <w:b w:val="false"/>
          <w:i w:val="false"/>
          <w:color w:val="000000"/>
          <w:sz w:val="28"/>
        </w:rPr>
        <w:t xml:space="preserve">
      Электрмен жабдықтауға, электрмен жарықтандыруға және электрмен жылытуға байланысты бұрын орындалған жұмыстардың ұқсастығы немесе ұқсас болуы олардың "Рұқсаттар және хабарламалар туралы" </w:t>
      </w:r>
      <w:r>
        <w:rPr>
          <w:rFonts w:ascii="Times New Roman"/>
          <w:b w:val="false"/>
          <w:i w:val="false"/>
          <w:color w:val="000000"/>
          <w:sz w:val="28"/>
        </w:rPr>
        <w:t>Заңның</w:t>
      </w:r>
      <w:r>
        <w:rPr>
          <w:rFonts w:ascii="Times New Roman"/>
          <w:b w:val="false"/>
          <w:i w:val="false"/>
          <w:color w:val="000000"/>
          <w:sz w:val="28"/>
        </w:rPr>
        <w:t xml:space="preserve">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олардың конкурс нысанасымен болуына қарамастан ескеріледі.</w:t>
      </w:r>
    </w:p>
    <w:p>
      <w:pPr>
        <w:spacing w:after="0"/>
        <w:ind w:left="0"/>
        <w:jc w:val="both"/>
      </w:pPr>
      <w:r>
        <w:rPr>
          <w:rFonts w:ascii="Times New Roman"/>
          <w:b w:val="false"/>
          <w:i w:val="false"/>
          <w:color w:val="000000"/>
          <w:sz w:val="28"/>
        </w:rPr>
        <w:t xml:space="preserve">
      Автомобиль жолдарын салуға байланысты бұрын орындалған жұмыстардың ұқсастығы немесе ұқсас болуы "Рұқсаттар және хабарламалар туралы" </w:t>
      </w:r>
      <w:r>
        <w:rPr>
          <w:rFonts w:ascii="Times New Roman"/>
          <w:b w:val="false"/>
          <w:i w:val="false"/>
          <w:color w:val="000000"/>
          <w:sz w:val="28"/>
        </w:rPr>
        <w:t>Заңның</w:t>
      </w:r>
      <w:r>
        <w:rPr>
          <w:rFonts w:ascii="Times New Roman"/>
          <w:b w:val="false"/>
          <w:i w:val="false"/>
          <w:color w:val="000000"/>
          <w:sz w:val="28"/>
        </w:rPr>
        <w:t xml:space="preserve">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олардың конкурс нысанасымен болуына қарамастан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374"/>
    <w:p>
      <w:pPr>
        <w:spacing w:after="0"/>
        <w:ind w:left="0"/>
        <w:jc w:val="both"/>
      </w:pPr>
      <w:r>
        <w:rPr>
          <w:rFonts w:ascii="Times New Roman"/>
          <w:b w:val="false"/>
          <w:i w:val="false"/>
          <w:color w:val="000000"/>
          <w:sz w:val="28"/>
        </w:rPr>
        <w:t>
      267. Инженерлік желілер мен жүйелердің (инженерлік желілер мен жүйелердің бірнеше түрі)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375"/>
    <w:p>
      <w:pPr>
        <w:spacing w:after="0"/>
        <w:ind w:left="0"/>
        <w:jc w:val="both"/>
      </w:pPr>
      <w:r>
        <w:rPr>
          <w:rFonts w:ascii="Times New Roman"/>
          <w:b w:val="false"/>
          <w:i w:val="false"/>
          <w:color w:val="000000"/>
          <w:sz w:val="28"/>
        </w:rPr>
        <w:t>
      268. 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bookmarkEnd w:id="375"/>
    <w:bookmarkStart w:name="z360" w:id="376"/>
    <w:p>
      <w:pPr>
        <w:spacing w:after="0"/>
        <w:ind w:left="0"/>
        <w:jc w:val="both"/>
      </w:pPr>
      <w:r>
        <w:rPr>
          <w:rFonts w:ascii="Times New Roman"/>
          <w:b w:val="false"/>
          <w:i w:val="false"/>
          <w:color w:val="000000"/>
          <w:sz w:val="28"/>
        </w:rPr>
        <w:t>
      269. Автомобиль жолдары мен инженерлік желілер мен жүйелердің (инженерлік желілер мен жүйелердің бірнеше түрі)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тәжірибесін автомобиль жолдарының жұмыс тәжірибесінің болуына және инженерлік желілер мен жүйелердің кем дегенде бір түрінің болуына сүйене отырып есептеу керек.</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270. Алып тасталды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2" w:id="377"/>
    <w:p>
      <w:pPr>
        <w:spacing w:after="0"/>
        <w:ind w:left="0"/>
        <w:jc w:val="both"/>
      </w:pPr>
      <w:r>
        <w:rPr>
          <w:rFonts w:ascii="Times New Roman"/>
          <w:b w:val="false"/>
          <w:i w:val="false"/>
          <w:color w:val="000000"/>
          <w:sz w:val="28"/>
        </w:rPr>
        <w:t xml:space="preserve">
      271.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 </w:t>
      </w:r>
    </w:p>
    <w:bookmarkEnd w:id="377"/>
    <w:bookmarkStart w:name="z363" w:id="378"/>
    <w:p>
      <w:pPr>
        <w:spacing w:after="0"/>
        <w:ind w:left="0"/>
        <w:jc w:val="both"/>
      </w:pPr>
      <w:r>
        <w:rPr>
          <w:rFonts w:ascii="Times New Roman"/>
          <w:b w:val="false"/>
          <w:i w:val="false"/>
          <w:color w:val="000000"/>
          <w:sz w:val="28"/>
        </w:rPr>
        <w:t>
      272. Растаушы құжаттардың электрондық көшірмелерін беру конкурстық құжаттамада оларды көрсету көзделген мәліметтер бойынша ғана міндетті.</w:t>
      </w:r>
    </w:p>
    <w:bookmarkEnd w:id="378"/>
    <w:bookmarkStart w:name="z372" w:id="379"/>
    <w:p>
      <w:pPr>
        <w:spacing w:after="0"/>
        <w:ind w:left="0"/>
        <w:jc w:val="both"/>
      </w:pPr>
      <w:r>
        <w:rPr>
          <w:rFonts w:ascii="Times New Roman"/>
          <w:b w:val="false"/>
          <w:i w:val="false"/>
          <w:color w:val="000000"/>
          <w:sz w:val="28"/>
        </w:rPr>
        <w:t>
      273. Конкурстық баға ұсынысына әсер ететін мәліметтерді толтыру бөлігінде құрылыс саласындағы жұмыстарды мемлекеттік сатып алуға қатысатын әлеуетті өнім берушінің өтінімі веб-портал автоматты түрде айқындайтын:</w:t>
      </w:r>
    </w:p>
    <w:bookmarkEnd w:id="379"/>
    <w:p>
      <w:pPr>
        <w:spacing w:after="0"/>
        <w:ind w:left="0"/>
        <w:jc w:val="both"/>
      </w:pPr>
      <w:r>
        <w:rPr>
          <w:rFonts w:ascii="Times New Roman"/>
          <w:b w:val="false"/>
          <w:i w:val="false"/>
          <w:color w:val="000000"/>
          <w:sz w:val="28"/>
        </w:rPr>
        <w:t>
      1) "Расталды" мәртебесі бар электрондық депозитарийдегі әлеуетті өнім берушінің жұмыс тәжірибесін растайтын мәліметтер мен құжаттар;</w:t>
      </w:r>
    </w:p>
    <w:p>
      <w:pPr>
        <w:spacing w:after="0"/>
        <w:ind w:left="0"/>
        <w:jc w:val="both"/>
      </w:pPr>
      <w:r>
        <w:rPr>
          <w:rFonts w:ascii="Times New Roman"/>
          <w:b w:val="false"/>
          <w:i w:val="false"/>
          <w:color w:val="000000"/>
          <w:sz w:val="28"/>
        </w:rPr>
        <w:t>
      2) құрылыс объектілерінің жауапкершілік деңгейі;</w:t>
      </w:r>
    </w:p>
    <w:p>
      <w:pPr>
        <w:spacing w:after="0"/>
        <w:ind w:left="0"/>
        <w:jc w:val="both"/>
      </w:pPr>
      <w:r>
        <w:rPr>
          <w:rFonts w:ascii="Times New Roman"/>
          <w:b w:val="false"/>
          <w:i w:val="false"/>
          <w:color w:val="000000"/>
          <w:sz w:val="28"/>
        </w:rPr>
        <w:t>
      3) құрылыс объектілерінің техникалық күрделілігі;</w:t>
      </w:r>
    </w:p>
    <w:p>
      <w:pPr>
        <w:spacing w:after="0"/>
        <w:ind w:left="0"/>
        <w:jc w:val="both"/>
      </w:pPr>
      <w:r>
        <w:rPr>
          <w:rFonts w:ascii="Times New Roman"/>
          <w:b w:val="false"/>
          <w:i w:val="false"/>
          <w:color w:val="000000"/>
          <w:sz w:val="28"/>
        </w:rPr>
        <w:t>
      4) функционалдық мақсаты немесе салалық (ведомстволық) тиесілілік;</w:t>
      </w:r>
    </w:p>
    <w:p>
      <w:pPr>
        <w:spacing w:after="0"/>
        <w:ind w:left="0"/>
        <w:jc w:val="both"/>
      </w:pPr>
      <w:r>
        <w:rPr>
          <w:rFonts w:ascii="Times New Roman"/>
          <w:b w:val="false"/>
          <w:i w:val="false"/>
          <w:color w:val="000000"/>
          <w:sz w:val="28"/>
        </w:rPr>
        <w:t xml:space="preserve">
      5)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бірінші санаттағы рұқсаттар (лицензиялар) тізбесінің 5 және 6-бөлімдерінде көзделген лицензияланатын қызмет түрінің кіші түрлері;</w:t>
      </w:r>
    </w:p>
    <w:p>
      <w:pPr>
        <w:spacing w:after="0"/>
        <w:ind w:left="0"/>
        <w:jc w:val="both"/>
      </w:pPr>
      <w:r>
        <w:rPr>
          <w:rFonts w:ascii="Times New Roman"/>
          <w:b w:val="false"/>
          <w:i w:val="false"/>
          <w:color w:val="000000"/>
          <w:sz w:val="28"/>
        </w:rPr>
        <w:t>
      6) құрылыс түрі;</w:t>
      </w:r>
    </w:p>
    <w:p>
      <w:pPr>
        <w:spacing w:after="0"/>
        <w:ind w:left="0"/>
        <w:jc w:val="both"/>
      </w:pPr>
      <w:r>
        <w:rPr>
          <w:rFonts w:ascii="Times New Roman"/>
          <w:b w:val="false"/>
          <w:i w:val="false"/>
          <w:color w:val="000000"/>
          <w:sz w:val="28"/>
        </w:rPr>
        <w:t>
      7) құрылыс объектісі бойынша әлеуетті өнім берушінің мәртебесі сияқты өлшемшарттарға (белгілерге) сәйкестігі тұрғысынан форматтық-логикалық бақылауды ескере отырып, веб-порталда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 w:id="380"/>
    <w:p>
      <w:pPr>
        <w:spacing w:after="0"/>
        <w:ind w:left="0"/>
        <w:jc w:val="both"/>
      </w:pPr>
      <w:r>
        <w:rPr>
          <w:rFonts w:ascii="Times New Roman"/>
          <w:b w:val="false"/>
          <w:i w:val="false"/>
          <w:color w:val="000000"/>
          <w:sz w:val="28"/>
        </w:rPr>
        <w:t>
      274. Құрылыс саласындағы жұмыстарды (құрылыс-монтаждау жұмыстары және жобалау жөніндегі жұмыстар) мемлекеттік сатып алуды жүзеге асыру кезінде "Расталды" мәртебесі бар электрондық депозитарийдегі әлеуетті өнім берушінің жұмыс тәжірибесін растайтын мәліметтер мен құжаттарды веб-портал автоматты түрде есептейді және Заңның 47-бабының тәртібімен шағымдануға жатпайды.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274-тармақ жаңа редакцияда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(20.12.2023 бастап қолданысқа енгізіледі) бұйрығымен.</w:t>
      </w:r>
      <w:r>
        <w:br/>
      </w:r>
      <w:r>
        <w:rPr>
          <w:rFonts w:ascii="Times New Roman"/>
          <w:b w:val="false"/>
          <w:i w:val="false"/>
          <w:color w:val="000000"/>
          <w:sz w:val="28"/>
        </w:rPr>
        <w:t>
</w:t>
      </w:r>
    </w:p>
    <w:bookmarkStart w:name="z364" w:id="381"/>
    <w:p>
      <w:pPr>
        <w:spacing w:after="0"/>
        <w:ind w:left="0"/>
        <w:jc w:val="left"/>
      </w:pPr>
      <w:r>
        <w:rPr>
          <w:rFonts w:ascii="Times New Roman"/>
          <w:b/>
          <w:i w:val="false"/>
          <w:color w:val="000000"/>
        </w:rPr>
        <w:t xml:space="preserve"> 18-параграф. Құрылысқа байланысты емес жұмыстарды мемлекеттік сатып алу бойынша конкурстық баға ұсынысына әсер ететін біліктілік талабы және (немесе) өлшемшарт ретінде жұмыс тәжірибесін есептеу тәртібі</w:t>
      </w:r>
    </w:p>
    <w:bookmarkEnd w:id="381"/>
    <w:bookmarkStart w:name="z365" w:id="382"/>
    <w:p>
      <w:pPr>
        <w:spacing w:after="0"/>
        <w:ind w:left="0"/>
        <w:jc w:val="both"/>
      </w:pPr>
      <w:r>
        <w:rPr>
          <w:rFonts w:ascii="Times New Roman"/>
          <w:b w:val="false"/>
          <w:i w:val="false"/>
          <w:color w:val="000000"/>
          <w:sz w:val="28"/>
        </w:rPr>
        <w:t>
      275. Егер конкурс нысанасы автомобиль жолын орташа жөндеу болып табылған жағдайда, онда автомобиль жолдарын салу, реконструкциялау, күрделі және орташа жөндеу жұмысының тәжірибесі ескеріледі.</w:t>
      </w:r>
    </w:p>
    <w:bookmarkEnd w:id="382"/>
    <w:bookmarkStart w:name="z1268" w:id="383"/>
    <w:p>
      <w:pPr>
        <w:spacing w:after="0"/>
        <w:ind w:left="0"/>
        <w:jc w:val="both"/>
      </w:pPr>
      <w:r>
        <w:rPr>
          <w:rFonts w:ascii="Times New Roman"/>
          <w:b w:val="false"/>
          <w:i w:val="false"/>
          <w:color w:val="000000"/>
          <w:sz w:val="28"/>
        </w:rPr>
        <w:t>
      275-1. Егер конкурс нысанасы ағымдағы жөндеу болып табылған жағдайда, онда жаңа объектілерді салу, кеңейту, жаңғырту, техникалық қайта жарақтандыру, реконструкциялау, қолданыстағы объектілерді күрделі, орташа және ағымдағы жөндеу жұмысының тәжірибесі ескеріледі.</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275-1-тармақпен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6" w:id="384"/>
    <w:p>
      <w:pPr>
        <w:spacing w:after="0"/>
        <w:ind w:left="0"/>
        <w:jc w:val="both"/>
      </w:pPr>
      <w:r>
        <w:rPr>
          <w:rFonts w:ascii="Times New Roman"/>
          <w:b w:val="false"/>
          <w:i w:val="false"/>
          <w:color w:val="000000"/>
          <w:sz w:val="28"/>
        </w:rPr>
        <w:t>
      276. Орындалған жұмыстар актілерінің электрондық көшірмелері жұмыс тәжірибесін растайтын құжаттар болып табылады.</w:t>
      </w:r>
    </w:p>
    <w:bookmarkEnd w:id="384"/>
    <w:bookmarkStart w:name="z367" w:id="385"/>
    <w:p>
      <w:pPr>
        <w:spacing w:after="0"/>
        <w:ind w:left="0"/>
        <w:jc w:val="both"/>
      </w:pPr>
      <w:r>
        <w:rPr>
          <w:rFonts w:ascii="Times New Roman"/>
          <w:b w:val="false"/>
          <w:i w:val="false"/>
          <w:color w:val="000000"/>
          <w:sz w:val="28"/>
        </w:rPr>
        <w:t>
      277. Егер конкурстың мәні автомобиль жолдарын орташа жөндеу жөніндегі жұмыстар болған жағдайда, жұмыс тәжірбиесін растайтын құжаттар болып табылса, орындалған жұмыстар актілерінің тиісті электрондық көшірмелері тасырыс берушілер болып табылатын объектілер бойынша дауыс беретін акцияларының (жарғылық капиталға қатысты үлестерінің) елу және одан да көп пайызы мемлекеттік органдар, мемлекеттік мекемелер, сондай-ақ мемлекеттік кәсіпорындар, заңды тұлғалар мемлекетке тиесілі және олармен үлестес заңды тұлғалар болып табылады.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 w:id="386"/>
    <w:p>
      <w:pPr>
        <w:spacing w:after="0"/>
        <w:ind w:left="0"/>
        <w:jc w:val="both"/>
      </w:pPr>
      <w:r>
        <w:rPr>
          <w:rFonts w:ascii="Times New Roman"/>
          <w:b w:val="false"/>
          <w:i w:val="false"/>
          <w:color w:val="000000"/>
          <w:sz w:val="28"/>
        </w:rPr>
        <w:t>
      278. Мерзімі бір жылдан асатын шарттар бойынша жұмыс тәжірибесін есептеу кезінде орындалған жұмыстар актісінің күніне сәйкес жұмыстардың аяқталған жылы танылады.</w:t>
      </w:r>
    </w:p>
    <w:bookmarkEnd w:id="386"/>
    <w:bookmarkStart w:name="z369" w:id="387"/>
    <w:p>
      <w:pPr>
        <w:spacing w:after="0"/>
        <w:ind w:left="0"/>
        <w:jc w:val="left"/>
      </w:pPr>
      <w:r>
        <w:rPr>
          <w:rFonts w:ascii="Times New Roman"/>
          <w:b/>
          <w:i w:val="false"/>
          <w:color w:val="000000"/>
        </w:rPr>
        <w:t xml:space="preserve"> 19-параграф. Көрсетілетін қызметтерді мемлекеттік сатып алу бойынша конкурстық баға ұсынысына әсер ететін өлшемшарт ретінде жұмыс тәжірибесін есептеу тәртібі</w:t>
      </w:r>
    </w:p>
    <w:bookmarkEnd w:id="387"/>
    <w:bookmarkStart w:name="z370" w:id="388"/>
    <w:p>
      <w:pPr>
        <w:spacing w:after="0"/>
        <w:ind w:left="0"/>
        <w:jc w:val="both"/>
      </w:pPr>
      <w:r>
        <w:rPr>
          <w:rFonts w:ascii="Times New Roman"/>
          <w:b w:val="false"/>
          <w:i w:val="false"/>
          <w:color w:val="000000"/>
          <w:sz w:val="28"/>
        </w:rPr>
        <w:t xml:space="preserve">
      279. Конкурстық комиссия әлеуетті өнім берушінің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сатып алынатын көрсетілетін қызметтер нарығында жұмыс тәжірибесі бар әрбір жыл үшін бір пайыз (1%) мөлшерінде, бірақ бес пайыздан аспайтын шартты жеңілдік береді.</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 w:id="389"/>
    <w:p>
      <w:pPr>
        <w:spacing w:after="0"/>
        <w:ind w:left="0"/>
        <w:jc w:val="both"/>
      </w:pPr>
      <w:r>
        <w:rPr>
          <w:rFonts w:ascii="Times New Roman"/>
          <w:b w:val="false"/>
          <w:i w:val="false"/>
          <w:color w:val="000000"/>
          <w:sz w:val="28"/>
        </w:rPr>
        <w:t>
      280. Көрсетілген қызметтер актілерінің және шот-фактуралардың электрондық көшірмелері сатып алынатын қызметтер нарығындағы жұмыс тәжірибесін растайтын құжаттар болып табылады.</w:t>
      </w:r>
    </w:p>
    <w:bookmarkEnd w:id="389"/>
    <w:p>
      <w:pPr>
        <w:spacing w:after="0"/>
        <w:ind w:left="0"/>
        <w:jc w:val="both"/>
      </w:pPr>
      <w:r>
        <w:rPr>
          <w:rFonts w:ascii="Times New Roman"/>
          <w:b w:val="false"/>
          <w:i w:val="false"/>
          <w:color w:val="000000"/>
          <w:sz w:val="28"/>
        </w:rPr>
        <w:t xml:space="preserve">
      Техникалық қадағалау қызметтерін мемлекеттік сатып алуды жүзеге асыру кезінде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 бойынша объектіні пайдалануға қабылдау актісі жұмыс тәжірибесін растайтын құжат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7" w:id="390"/>
    <w:p>
      <w:pPr>
        <w:spacing w:after="0"/>
        <w:ind w:left="0"/>
        <w:jc w:val="both"/>
      </w:pPr>
      <w:r>
        <w:rPr>
          <w:rFonts w:ascii="Times New Roman"/>
          <w:b w:val="false"/>
          <w:i w:val="false"/>
          <w:color w:val="000000"/>
          <w:sz w:val="28"/>
        </w:rPr>
        <w:t>
      280-1. Конкурстық баға ұсынысына әсер ететін мәліметтерді толтыру бөлігінде техникалық қадағалау бойынша инжинирингтік қызметтерді мемлекеттік сатып алуға қатысатын әлеуетті өнім берушінің өтінімі форматты-логикалық бақылауды ескере отырып, веб-порталда автоматты түрде қалыптастырылады.</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280-1-тармақпен толықтырылды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(01.02.2024 бастап қолданысқа енгізіледі) бұйрығымен.</w:t>
      </w:r>
      <w:r>
        <w:br/>
      </w:r>
      <w:r>
        <w:rPr>
          <w:rFonts w:ascii="Times New Roman"/>
          <w:b w:val="false"/>
          <w:i w:val="false"/>
          <w:color w:val="000000"/>
          <w:sz w:val="28"/>
        </w:rPr>
        <w:t>
</w:t>
      </w:r>
    </w:p>
    <w:bookmarkStart w:name="z1298" w:id="391"/>
    <w:p>
      <w:pPr>
        <w:spacing w:after="0"/>
        <w:ind w:left="0"/>
        <w:jc w:val="both"/>
      </w:pPr>
      <w:r>
        <w:rPr>
          <w:rFonts w:ascii="Times New Roman"/>
          <w:b w:val="false"/>
          <w:i w:val="false"/>
          <w:color w:val="000000"/>
          <w:sz w:val="28"/>
        </w:rPr>
        <w:t>
      280-2. Техникалық қадағалау бойынша инжинирингтік қызметтерді мемлекеттік сатып алуды жүзеге асыру кезінде мәліметтері мен құжаттары "Расталды" мәртебесі бар электрондық депозитарийде болатын әлеуетті өнім берушінің жұмыс тәжірибесі веб-порталмен автоматты түрде есептеледі және Заңның 47-бабының тәртібімен шағымдануға жатпайды.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280-2-тармақпен толықтырылды – ҚР Премьер-Министрінің орынбасары - Қаржы министрінің 07.12.2023 </w:t>
      </w:r>
      <w:r>
        <w:rPr>
          <w:rFonts w:ascii="Times New Roman"/>
          <w:b w:val="false"/>
          <w:i w:val="false"/>
          <w:color w:val="000000"/>
          <w:sz w:val="28"/>
        </w:rPr>
        <w:t>№ 1263</w:t>
      </w:r>
      <w:r>
        <w:rPr>
          <w:rFonts w:ascii="Times New Roman"/>
          <w:b w:val="false"/>
          <w:i w:val="false"/>
          <w:color w:val="ff0000"/>
          <w:sz w:val="28"/>
        </w:rPr>
        <w:t xml:space="preserve"> (01.02.2024 бастап қолданысқа енгізіледі) бұйрығымен.</w:t>
      </w:r>
      <w:r>
        <w:br/>
      </w:r>
      <w:r>
        <w:rPr>
          <w:rFonts w:ascii="Times New Roman"/>
          <w:b w:val="false"/>
          <w:i w:val="false"/>
          <w:color w:val="000000"/>
          <w:sz w:val="28"/>
        </w:rPr>
        <w:t>
</w:t>
      </w:r>
    </w:p>
    <w:bookmarkStart w:name="z374" w:id="392"/>
    <w:p>
      <w:pPr>
        <w:spacing w:after="0"/>
        <w:ind w:left="0"/>
        <w:jc w:val="both"/>
      </w:pPr>
      <w:r>
        <w:rPr>
          <w:rFonts w:ascii="Times New Roman"/>
          <w:b w:val="false"/>
          <w:i w:val="false"/>
          <w:color w:val="000000"/>
          <w:sz w:val="28"/>
        </w:rPr>
        <w:t>
      281. Мерзімі бір жылдан асатын шарттар бойынша жұмыс тәжірибесін есептеу кезінде қызметтің аяқталған жылы танылады.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282. Алып тасталды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76" w:id="393"/>
    <w:p>
      <w:pPr>
        <w:spacing w:after="0"/>
        <w:ind w:left="0"/>
        <w:jc w:val="left"/>
      </w:pPr>
      <w:r>
        <w:rPr>
          <w:rFonts w:ascii="Times New Roman"/>
          <w:b/>
          <w:i w:val="false"/>
          <w:color w:val="000000"/>
        </w:rPr>
        <w:t xml:space="preserve"> 20-параграф. Конкурстық баға ұсынысына әсер ететін өлшемшарт ретінде төленген салықтардың көрсеткішін есептеу тәртібі</w:t>
      </w:r>
    </w:p>
    <w:bookmarkEnd w:id="393"/>
    <w:p>
      <w:pPr>
        <w:spacing w:after="0"/>
        <w:ind w:left="0"/>
        <w:jc w:val="both"/>
      </w:pPr>
      <w:r>
        <w:rPr>
          <w:rFonts w:ascii="Times New Roman"/>
          <w:b w:val="false"/>
          <w:i w:val="false"/>
          <w:color w:val="000000"/>
          <w:sz w:val="28"/>
        </w:rPr>
        <w:t>
      283. Егер әлеуетті өнім берушінің төленген салық көрсеткіші үш пайыздан астам болған жағдайда, Егер мемлекеттік сатып алуды жүзеге асыру үшін бөлінген сома тиісті қаржы жылына белгіленген айлық есептік көрсеткіштің төрт жүз мың еселенген мөлшерінен аспаған және әлеуетті өнім берушінің төленген салықтар көрсеткіші үш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bookmarkStart w:name="z377" w:id="394"/>
    <w:p>
      <w:pPr>
        <w:spacing w:after="0"/>
        <w:ind w:left="0"/>
        <w:jc w:val="left"/>
      </w:pPr>
      <w:r>
        <w:rPr>
          <w:rFonts w:ascii="Times New Roman"/>
          <w:b/>
          <w:i w:val="false"/>
          <w:color w:val="000000"/>
        </w:rPr>
        <w:t xml:space="preserve"> 21-параграф. Конкурстық баға ұсынысына әсер ететін өлшемшарт ретінде сатып алынатын тауарларды пайдалануға, оларға техникалық қызмет көрсетуге және жөндеуге арналған тауарлардың функционалдық, техникалық, сапалық және пайдалану сипаттамаларын және (немесе) шығыстарды есептеу тәртібі</w:t>
      </w:r>
    </w:p>
    <w:bookmarkEnd w:id="394"/>
    <w:bookmarkStart w:name="z378" w:id="395"/>
    <w:p>
      <w:pPr>
        <w:spacing w:after="0"/>
        <w:ind w:left="0"/>
        <w:jc w:val="both"/>
      </w:pPr>
      <w:r>
        <w:rPr>
          <w:rFonts w:ascii="Times New Roman"/>
          <w:b w:val="false"/>
          <w:i w:val="false"/>
          <w:color w:val="000000"/>
          <w:sz w:val="28"/>
        </w:rPr>
        <w:t>
      284.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(бар болса). Конкурсқа қатысуға өтінімнің шартты бағасына осы өлшемшарттың жиынтық пайыздық әсері он пайыздан аспайды.</w:t>
      </w:r>
    </w:p>
    <w:bookmarkEnd w:id="395"/>
    <w:bookmarkStart w:name="z379" w:id="396"/>
    <w:p>
      <w:pPr>
        <w:spacing w:after="0"/>
        <w:ind w:left="0"/>
        <w:jc w:val="both"/>
      </w:pPr>
      <w:r>
        <w:rPr>
          <w:rFonts w:ascii="Times New Roman"/>
          <w:b w:val="false"/>
          <w:i w:val="false"/>
          <w:color w:val="000000"/>
          <w:sz w:val="28"/>
        </w:rPr>
        <w:t>
      285. Егер конкурсқа қатысуға арналған өтінімде әлеуетті өнім беруші ұсынған техникалық ерекшеліктегі тауарлардың функционалдық сипаттамасы конкурстық құжаттаманың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аспайды.</w:t>
      </w:r>
    </w:p>
    <w:bookmarkEnd w:id="396"/>
    <w:bookmarkStart w:name="z380" w:id="397"/>
    <w:p>
      <w:pPr>
        <w:spacing w:after="0"/>
        <w:ind w:left="0"/>
        <w:jc w:val="both"/>
      </w:pPr>
      <w:r>
        <w:rPr>
          <w:rFonts w:ascii="Times New Roman"/>
          <w:b w:val="false"/>
          <w:i w:val="false"/>
          <w:color w:val="000000"/>
          <w:sz w:val="28"/>
        </w:rPr>
        <w:t>
      286. Егер конкурсқа қатысуға арналған өтінімде әлеуетті өнім беруші ұсынған техникалық ерекшелікте тауарлардың техникалық сипаттамасы конкурстық құжаттаманың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аспайды.</w:t>
      </w:r>
    </w:p>
    <w:bookmarkEnd w:id="397"/>
    <w:bookmarkStart w:name="z381" w:id="398"/>
    <w:p>
      <w:pPr>
        <w:spacing w:after="0"/>
        <w:ind w:left="0"/>
        <w:jc w:val="both"/>
      </w:pPr>
      <w:r>
        <w:rPr>
          <w:rFonts w:ascii="Times New Roman"/>
          <w:b w:val="false"/>
          <w:i w:val="false"/>
          <w:color w:val="000000"/>
          <w:sz w:val="28"/>
        </w:rPr>
        <w:t>
      287. Егер конкурсқа қатысуға арналған өтінімде әлеуетті өнім беруші ұсынған техникалық ерекшелікте тауарлардың сапалық сипаттамасы конкурстық құжаттаманың техникалық ерекшелігінде белгіленген тауарлардың талаптары мен мақсатынан асқан жағдайда конкурстық комиссия осы сипаттама үшін бес пайыз (5%) белгілейді.</w:t>
      </w:r>
    </w:p>
    <w:bookmarkEnd w:id="398"/>
    <w:bookmarkStart w:name="z382" w:id="399"/>
    <w:p>
      <w:pPr>
        <w:spacing w:after="0"/>
        <w:ind w:left="0"/>
        <w:jc w:val="both"/>
      </w:pPr>
      <w:r>
        <w:rPr>
          <w:rFonts w:ascii="Times New Roman"/>
          <w:b w:val="false"/>
          <w:i w:val="false"/>
          <w:color w:val="000000"/>
          <w:sz w:val="28"/>
        </w:rPr>
        <w:t>
      288. Егер конкурсқа қатысуға арналған өтінімде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конкурстық құжаттаманың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жалпы жиынтық мәні үш пайыздан (3%) аспайды.</w:t>
      </w:r>
    </w:p>
    <w:bookmarkEnd w:id="399"/>
    <w:bookmarkStart w:name="z383" w:id="400"/>
    <w:p>
      <w:pPr>
        <w:spacing w:after="0"/>
        <w:ind w:left="0"/>
        <w:jc w:val="both"/>
      </w:pPr>
      <w:r>
        <w:rPr>
          <w:rFonts w:ascii="Times New Roman"/>
          <w:b w:val="false"/>
          <w:i w:val="false"/>
          <w:color w:val="000000"/>
          <w:sz w:val="28"/>
        </w:rPr>
        <w:t>
      289. Сараптау комиссиясының немесе сарапшының қорытындысы болмаған жағдайда конкурстық комиссия осы Қағидалардың 284 - 287-тармақтарында көзделген өлшемшарттарды қолданбайды.</w:t>
      </w:r>
    </w:p>
    <w:bookmarkEnd w:id="400"/>
    <w:bookmarkStart w:name="z1251" w:id="401"/>
    <w:p>
      <w:pPr>
        <w:spacing w:after="0"/>
        <w:ind w:left="0"/>
        <w:jc w:val="left"/>
      </w:pPr>
      <w:r>
        <w:rPr>
          <w:rFonts w:ascii="Times New Roman"/>
          <w:b/>
          <w:i w:val="false"/>
          <w:color w:val="000000"/>
        </w:rPr>
        <w:t xml:space="preserve"> 21-1-параграф. Конкурстық баға ұсынысына әсер ететін өлшемшарт ретінде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болуын есептеу тәртібі</w:t>
      </w:r>
    </w:p>
    <w:bookmarkEnd w:id="401"/>
    <w:p>
      <w:pPr>
        <w:spacing w:after="0"/>
        <w:ind w:left="0"/>
        <w:jc w:val="both"/>
      </w:pPr>
      <w:r>
        <w:rPr>
          <w:rFonts w:ascii="Times New Roman"/>
          <w:b w:val="false"/>
          <w:i w:val="false"/>
          <w:color w:val="ff0000"/>
          <w:sz w:val="28"/>
        </w:rPr>
        <w:t xml:space="preserve">
      Ескерту. 9-тарау 21-1-параграфпен толықтырылды - ҚР Премьер-Министрінің орынбасары - Қаржы министрінің 01.03.2023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52" w:id="402"/>
    <w:p>
      <w:pPr>
        <w:spacing w:after="0"/>
        <w:ind w:left="0"/>
        <w:jc w:val="both"/>
      </w:pPr>
      <w:r>
        <w:rPr>
          <w:rFonts w:ascii="Times New Roman"/>
          <w:b w:val="false"/>
          <w:i w:val="false"/>
          <w:color w:val="000000"/>
          <w:sz w:val="28"/>
        </w:rPr>
        <w:t>
      289-1.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 түріндегі конкурстық баға ұсынысына әсер ететін өлшемшарт осы Қағидаларға 11-4-қосымшаға сәйкес тізбе бойынша жұмыстарды мемлекеттік сатып алуға қатысатын әлеуетті өнім берушілерге қолданылады.</w:t>
      </w:r>
    </w:p>
    <w:bookmarkEnd w:id="402"/>
    <w:p>
      <w:pPr>
        <w:spacing w:after="0"/>
        <w:ind w:left="0"/>
        <w:jc w:val="both"/>
      </w:pPr>
      <w:r>
        <w:rPr>
          <w:rFonts w:ascii="Times New Roman"/>
          <w:b w:val="false"/>
          <w:i w:val="false"/>
          <w:color w:val="000000"/>
          <w:sz w:val="28"/>
        </w:rPr>
        <w:t>
      Егер мемлекеттік сатып алуды жүзеге асыру үшін бөлінген сома тиісті қаржы жылына белгіленген айлық есептік көрсеткіштің төрт жүз мың еселенген мөлшерінен аспайтын және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болған жағдайда, мұндай әлеуетті өнім берушіге бір пайыз (1%) мөлшерінде шартты жеңілдік беріледі.</w:t>
      </w:r>
    </w:p>
    <w:bookmarkStart w:name="z1253" w:id="403"/>
    <w:p>
      <w:pPr>
        <w:spacing w:after="0"/>
        <w:ind w:left="0"/>
        <w:jc w:val="both"/>
      </w:pPr>
      <w:r>
        <w:rPr>
          <w:rFonts w:ascii="Times New Roman"/>
          <w:b w:val="false"/>
          <w:i w:val="false"/>
          <w:color w:val="000000"/>
          <w:sz w:val="28"/>
        </w:rPr>
        <w:t>
      289-2.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болуын әлеуетті өнім берушінің қаржылық тұрақтылығын айқындау мақсаттары үшін осы мәліметтерді қолдану жылының алдындағы 1 қазаннан кешіктірмей ұсынылған үш жылдық кезеңнің соңғы есептелетін жылы үшін бастапқы/кезекті салық есептілігін тапсыру орны бойынша мемлекеттік кірістер органдарының мәліметтері негізінде веб-порталмен автоматты түрде айқындалады.</w:t>
      </w:r>
    </w:p>
    <w:bookmarkEnd w:id="403"/>
    <w:p>
      <w:pPr>
        <w:spacing w:after="0"/>
        <w:ind w:left="0"/>
        <w:jc w:val="both"/>
      </w:pPr>
      <w:r>
        <w:rPr>
          <w:rFonts w:ascii="Times New Roman"/>
          <w:b w:val="false"/>
          <w:i w:val="false"/>
          <w:color w:val="000000"/>
          <w:sz w:val="28"/>
        </w:rPr>
        <w:t>
      Мемлекеттік кірістер органдарының мәліметтері әлеуетті өнім берушінің қаржылық тұрақтылығын айқындау мақсаттары үшін осы мәліметтерді қолдану жылының алдындағы 1 қазаннан кешіктірмей күнтізбелік жыл ішінде веб-порталда бір рет жаңартылады.</w:t>
      </w:r>
    </w:p>
    <w:bookmarkStart w:name="z1254" w:id="404"/>
    <w:p>
      <w:pPr>
        <w:spacing w:after="0"/>
        <w:ind w:left="0"/>
        <w:jc w:val="both"/>
      </w:pPr>
      <w:r>
        <w:rPr>
          <w:rFonts w:ascii="Times New Roman"/>
          <w:b w:val="false"/>
          <w:i w:val="false"/>
          <w:color w:val="000000"/>
          <w:sz w:val="28"/>
        </w:rPr>
        <w:t>
      289-3. Осы Қағидалардың 289-1 және 289-2-тармақтардың ережесі жаңарту күніне дейін салық есептілігін ұсынбаған әлеуетті өнім берушілерге қатысты қолданылмайды.</w:t>
      </w:r>
    </w:p>
    <w:bookmarkEnd w:id="404"/>
    <w:bookmarkStart w:name="z1255" w:id="405"/>
    <w:p>
      <w:pPr>
        <w:spacing w:after="0"/>
        <w:ind w:left="0"/>
        <w:jc w:val="left"/>
      </w:pPr>
      <w:r>
        <w:rPr>
          <w:rFonts w:ascii="Times New Roman"/>
          <w:b/>
          <w:i w:val="false"/>
          <w:color w:val="000000"/>
        </w:rPr>
        <w:t xml:space="preserve"> 21-2-параграф. Конкурстық баға ұсынысына әсер ететін өлшемшарт ретінде ететін теріс мәндерді есептеу тәртібі</w:t>
      </w:r>
    </w:p>
    <w:bookmarkEnd w:id="405"/>
    <w:p>
      <w:pPr>
        <w:spacing w:after="0"/>
        <w:ind w:left="0"/>
        <w:jc w:val="both"/>
      </w:pPr>
      <w:r>
        <w:rPr>
          <w:rFonts w:ascii="Times New Roman"/>
          <w:b w:val="false"/>
          <w:i w:val="false"/>
          <w:color w:val="ff0000"/>
          <w:sz w:val="28"/>
        </w:rPr>
        <w:t xml:space="preserve">
      Ескерту. 9-тарау 21-2-параграфпен толықтырылды - ҚР Премьер-Министрінің орынбасары - Қаржы министрінің 01.03.2023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56" w:id="406"/>
    <w:p>
      <w:pPr>
        <w:spacing w:after="0"/>
        <w:ind w:left="0"/>
        <w:jc w:val="both"/>
      </w:pPr>
      <w:r>
        <w:rPr>
          <w:rFonts w:ascii="Times New Roman"/>
          <w:b w:val="false"/>
          <w:i w:val="false"/>
          <w:color w:val="000000"/>
          <w:sz w:val="28"/>
        </w:rPr>
        <w:t>
      289-4 Конкурстық баға ұсынысына әсер ететін өлшемшарт ретінде теріс мәндер осы Қағидаларға 11-5-қосымшаға сәйкес тізбе бойынша жұмыстарды, көрсетілетін қызметтерді мемлекеттік сатып алуға қатысатын әлеуетті өнім берушілерге қолданылады.</w:t>
      </w:r>
    </w:p>
    <w:bookmarkEnd w:id="406"/>
    <w:bookmarkStart w:name="z1257" w:id="407"/>
    <w:p>
      <w:pPr>
        <w:spacing w:after="0"/>
        <w:ind w:left="0"/>
        <w:jc w:val="both"/>
      </w:pPr>
      <w:r>
        <w:rPr>
          <w:rFonts w:ascii="Times New Roman"/>
          <w:b w:val="false"/>
          <w:i w:val="false"/>
          <w:color w:val="000000"/>
          <w:sz w:val="28"/>
        </w:rPr>
        <w:t>
      289-5. Егер әлеуетті өнім берушінің орындауында ағымдағы қаржы жылында жасалған шарт болса, веб-портал әрбір осындай шарт үшін осындай әлеуетті өнім берушінің конкурстық баға ұсынысына әсер ететін өлшемшарттардың шартты жеңілдігінің жалпы сомасының нөл бүтін оннан бір пайызын (0,1%) автоматты түрде алып тастайды.</w:t>
      </w:r>
    </w:p>
    <w:bookmarkEnd w:id="407"/>
    <w:bookmarkStart w:name="z1299" w:id="408"/>
    <w:p>
      <w:pPr>
        <w:spacing w:after="0"/>
        <w:ind w:left="0"/>
        <w:jc w:val="both"/>
      </w:pPr>
      <w:r>
        <w:rPr>
          <w:rFonts w:ascii="Times New Roman"/>
          <w:b w:val="false"/>
          <w:i w:val="false"/>
          <w:color w:val="000000"/>
          <w:sz w:val="28"/>
        </w:rPr>
        <w:t>
      289-6. Рейтингтік-балдық жүйені пайдалана отырып өткізілетін конкурс тәсілімен мемлекеттік сатып алуды жүзеге асыру кезінде веб-портал осындай әлеуетті өнім беруші жеңімпаз болып айқындалған қорытындылар туралы әрбір хаттама үшін әлеуетті өнім берушінің конкурстық баға ұсынысына әсер ететін өлшемшарттардың шартты жеңілдіктерінің жалпы сомасының нөл бүтін оннан бір пайызын (0,1%) автоматты түрде алып тастайды.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289-6-тармақпен толықтырылды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384" w:id="409"/>
    <w:p>
      <w:pPr>
        <w:spacing w:after="0"/>
        <w:ind w:left="0"/>
        <w:jc w:val="left"/>
      </w:pPr>
      <w:r>
        <w:rPr>
          <w:rFonts w:ascii="Times New Roman"/>
          <w:b/>
          <w:i w:val="false"/>
          <w:color w:val="000000"/>
        </w:rPr>
        <w:t xml:space="preserve"> 22-параграф. Конкурстық баға ұсыныстарын бағалау және салыстыру</w:t>
      </w:r>
    </w:p>
    <w:bookmarkEnd w:id="409"/>
    <w:bookmarkStart w:name="z385" w:id="410"/>
    <w:p>
      <w:pPr>
        <w:spacing w:after="0"/>
        <w:ind w:left="0"/>
        <w:jc w:val="both"/>
      </w:pPr>
      <w:r>
        <w:rPr>
          <w:rFonts w:ascii="Times New Roman"/>
          <w:b w:val="false"/>
          <w:i w:val="false"/>
          <w:color w:val="000000"/>
          <w:sz w:val="28"/>
        </w:rPr>
        <w:t>
      290.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Заңның 29-бабы 4-тармағының талаптары ескеріле отырып, веб-портал автоматты түрде ашады.</w:t>
      </w:r>
    </w:p>
    <w:bookmarkEnd w:id="410"/>
    <w:bookmarkStart w:name="z386" w:id="411"/>
    <w:p>
      <w:pPr>
        <w:spacing w:after="0"/>
        <w:ind w:left="0"/>
        <w:jc w:val="both"/>
      </w:pPr>
      <w:r>
        <w:rPr>
          <w:rFonts w:ascii="Times New Roman"/>
          <w:b w:val="false"/>
          <w:i w:val="false"/>
          <w:color w:val="000000"/>
          <w:sz w:val="28"/>
        </w:rPr>
        <w:t>
      291.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bookmarkEnd w:id="411"/>
    <w:bookmarkStart w:name="z387" w:id="412"/>
    <w:p>
      <w:pPr>
        <w:spacing w:after="0"/>
        <w:ind w:left="0"/>
        <w:jc w:val="both"/>
      </w:pPr>
      <w:r>
        <w:rPr>
          <w:rFonts w:ascii="Times New Roman"/>
          <w:b w:val="false"/>
          <w:i w:val="false"/>
          <w:color w:val="000000"/>
          <w:sz w:val="28"/>
        </w:rPr>
        <w:t>
      292.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bookmarkEnd w:id="412"/>
    <w:bookmarkStart w:name="z388" w:id="413"/>
    <w:p>
      <w:pPr>
        <w:spacing w:after="0"/>
        <w:ind w:left="0"/>
        <w:jc w:val="both"/>
      </w:pPr>
      <w:r>
        <w:rPr>
          <w:rFonts w:ascii="Times New Roman"/>
          <w:b w:val="false"/>
          <w:i w:val="false"/>
          <w:color w:val="000000"/>
          <w:sz w:val="28"/>
        </w:rPr>
        <w:t>
      293.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орнықтылығының үлкен көрсеткіші бар конкурсқа қатысушы жеңімпаз деп танылады.</w:t>
      </w:r>
    </w:p>
    <w:bookmarkEnd w:id="413"/>
    <w:p>
      <w:pPr>
        <w:spacing w:after="0"/>
        <w:ind w:left="0"/>
        <w:jc w:val="both"/>
      </w:pPr>
      <w:r>
        <w:rPr>
          <w:rFonts w:ascii="Times New Roman"/>
          <w:b w:val="false"/>
          <w:i w:val="false"/>
          <w:color w:val="000000"/>
          <w:sz w:val="28"/>
        </w:rPr>
        <w:t>
      Осы Қағидалардың мақсаттары үшін әлеуетті өнім берушінің қаржылық орнықтылығы көрсеткішінің есебін осы Қағидаларға 11, 11-1, 11-2 және 11-3-қосымшаларына сәйкес қаржылық орнықтылық көрсеткішін есептеу формуласы бойынша мемлекеттік кірістер органдарының ақпараттық жүйелерінің деректеріне сәйкес.</w:t>
      </w:r>
    </w:p>
    <w:p>
      <w:pPr>
        <w:spacing w:after="0"/>
        <w:ind w:left="0"/>
        <w:jc w:val="both"/>
      </w:pPr>
      <w:r>
        <w:rPr>
          <w:rFonts w:ascii="Times New Roman"/>
          <w:b w:val="false"/>
          <w:i w:val="false"/>
          <w:color w:val="000000"/>
          <w:sz w:val="28"/>
        </w:rPr>
        <w:t>
      Қаржылық орнықтылық көрсеткіштері тең болған кезде ағымдағы қаржы жылында жасалған, мемлекеттік сатып алу нысанасына сәйкес келетін мемлекеттік сатып алу туралы шарттардың ең аз жалпы сомасы бар конкурсқа қатысушы жеңімпаз болып танылады.</w:t>
      </w:r>
    </w:p>
    <w:p>
      <w:pPr>
        <w:spacing w:after="0"/>
        <w:ind w:left="0"/>
        <w:jc w:val="both"/>
      </w:pPr>
      <w:r>
        <w:rPr>
          <w:rFonts w:ascii="Times New Roman"/>
          <w:b w:val="false"/>
          <w:i w:val="false"/>
          <w:color w:val="000000"/>
          <w:sz w:val="28"/>
        </w:rPr>
        <w:t>
      Ағымдағы қаржы жылында жасалған мемлекеттік сатып алу туралы қолданыстағы шарттардың жалпы сомасы тең болған кезде конкурсқа қатысушы, басқа әлеуетті өнім берушілердің конкурсқа қатысуға өтінімдерінен бұрын келіп түскен қатысуға өтінім жеңімпаз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9" w:id="414"/>
    <w:p>
      <w:pPr>
        <w:spacing w:after="0"/>
        <w:ind w:left="0"/>
        <w:jc w:val="both"/>
      </w:pPr>
      <w:r>
        <w:rPr>
          <w:rFonts w:ascii="Times New Roman"/>
          <w:b w:val="false"/>
          <w:i w:val="false"/>
          <w:color w:val="000000"/>
          <w:sz w:val="28"/>
        </w:rPr>
        <w:t>
      294. Конкурстық баға ұсыныстарын бағалау және салыстыру нәтижелері осы Қағидалардың 236-тармағына сәйкес конкурс тәсілімен мемлекеттік сатып алудың қорытындылары туралы хаттамада орналастырылады.</w:t>
      </w:r>
    </w:p>
    <w:bookmarkEnd w:id="414"/>
    <w:bookmarkStart w:name="z390" w:id="415"/>
    <w:p>
      <w:pPr>
        <w:spacing w:after="0"/>
        <w:ind w:left="0"/>
        <w:jc w:val="left"/>
      </w:pPr>
      <w:r>
        <w:rPr>
          <w:rFonts w:ascii="Times New Roman"/>
          <w:b/>
          <w:i w:val="false"/>
          <w:color w:val="000000"/>
        </w:rPr>
        <w:t xml:space="preserve"> 23-параграф. Конкурсты өтпеді деп танудың негіздері мен салдарлары</w:t>
      </w:r>
    </w:p>
    <w:bookmarkEnd w:id="415"/>
    <w:bookmarkStart w:name="z391" w:id="416"/>
    <w:p>
      <w:pPr>
        <w:spacing w:after="0"/>
        <w:ind w:left="0"/>
        <w:jc w:val="both"/>
      </w:pPr>
      <w:r>
        <w:rPr>
          <w:rFonts w:ascii="Times New Roman"/>
          <w:b w:val="false"/>
          <w:i w:val="false"/>
          <w:color w:val="000000"/>
          <w:sz w:val="28"/>
        </w:rPr>
        <w:t>
      295. Конкурс мынадай негіздердің бірі бойынша:</w:t>
      </w:r>
    </w:p>
    <w:bookmarkEnd w:id="416"/>
    <w:p>
      <w:pPr>
        <w:spacing w:after="0"/>
        <w:ind w:left="0"/>
        <w:jc w:val="both"/>
      </w:pPr>
      <w:r>
        <w:rPr>
          <w:rFonts w:ascii="Times New Roman"/>
          <w:b w:val="false"/>
          <w:i w:val="false"/>
          <w:color w:val="000000"/>
          <w:sz w:val="28"/>
        </w:rPr>
        <w:t>
      1) конкурсқа қатысуға ұсынылған өтінімдер болмағанда;</w:t>
      </w:r>
    </w:p>
    <w:p>
      <w:pPr>
        <w:spacing w:after="0"/>
        <w:ind w:left="0"/>
        <w:jc w:val="both"/>
      </w:pPr>
      <w:r>
        <w:rPr>
          <w:rFonts w:ascii="Times New Roman"/>
          <w:b w:val="false"/>
          <w:i w:val="false"/>
          <w:color w:val="000000"/>
          <w:sz w:val="28"/>
        </w:rPr>
        <w:t>
      2) конкурсқа қатысуға екеуден аз өтінім ұсынылғанда;</w:t>
      </w:r>
    </w:p>
    <w:p>
      <w:pPr>
        <w:spacing w:after="0"/>
        <w:ind w:left="0"/>
        <w:jc w:val="both"/>
      </w:pPr>
      <w:r>
        <w:rPr>
          <w:rFonts w:ascii="Times New Roman"/>
          <w:b w:val="false"/>
          <w:i w:val="false"/>
          <w:color w:val="000000"/>
          <w:sz w:val="28"/>
        </w:rPr>
        <w:t>
      3)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конкурсқа қатысуға бір әлеуетті өнім беруші жіберілсе, өтпеді деп танылады.</w:t>
      </w:r>
    </w:p>
    <w:bookmarkStart w:name="z392" w:id="417"/>
    <w:p>
      <w:pPr>
        <w:spacing w:after="0"/>
        <w:ind w:left="0"/>
        <w:jc w:val="both"/>
      </w:pPr>
      <w:r>
        <w:rPr>
          <w:rFonts w:ascii="Times New Roman"/>
          <w:b w:val="false"/>
          <w:i w:val="false"/>
          <w:color w:val="000000"/>
          <w:sz w:val="28"/>
        </w:rPr>
        <w:t>
      296. Егер конкурс тәсілімен мемлекеттік сатып алу өтпеді деп танылса, тапсырыс беруші мынадай шешімдердің бірін қабылдайды:</w:t>
      </w:r>
    </w:p>
    <w:bookmarkEnd w:id="417"/>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w:t>
      </w:r>
    </w:p>
    <w:p>
      <w:pPr>
        <w:spacing w:after="0"/>
        <w:ind w:left="0"/>
        <w:jc w:val="both"/>
      </w:pPr>
      <w:r>
        <w:rPr>
          <w:rFonts w:ascii="Times New Roman"/>
          <w:b w:val="false"/>
          <w:i w:val="false"/>
          <w:color w:val="000000"/>
          <w:sz w:val="28"/>
        </w:rPr>
        <w:t>
      Конкурс тәсілімен қайта мемлекеттік сатып алу өткізілмеді деп танылған жағдайда, тапсырыс беруші Заңның 29-бабының 3-тармағына сәйкес бір көзден алу тәсілімен мемлекеттік сатып алуды мынадай:</w:t>
      </w:r>
    </w:p>
    <w:p>
      <w:pPr>
        <w:spacing w:after="0"/>
        <w:ind w:left="0"/>
        <w:jc w:val="both"/>
      </w:pPr>
      <w:r>
        <w:rPr>
          <w:rFonts w:ascii="Times New Roman"/>
          <w:b w:val="false"/>
          <w:i w:val="false"/>
          <w:color w:val="000000"/>
          <w:sz w:val="28"/>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p>
    <w:p>
      <w:pPr>
        <w:spacing w:after="0"/>
        <w:ind w:left="0"/>
        <w:jc w:val="both"/>
      </w:pPr>
      <w:r>
        <w:rPr>
          <w:rFonts w:ascii="Times New Roman"/>
          <w:b w:val="false"/>
          <w:i w:val="false"/>
          <w:color w:val="000000"/>
          <w:sz w:val="28"/>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bookmarkStart w:name="z393" w:id="418"/>
    <w:p>
      <w:pPr>
        <w:spacing w:after="0"/>
        <w:ind w:left="0"/>
        <w:jc w:val="left"/>
      </w:pPr>
      <w:r>
        <w:rPr>
          <w:rFonts w:ascii="Times New Roman"/>
          <w:b/>
          <w:i w:val="false"/>
          <w:color w:val="000000"/>
        </w:rPr>
        <w:t xml:space="preserve"> 10-тарау. Екі кезеңдік рәсімдерді пайдалана отырып, конкурсты жүзеге асыру тәртібі</w:t>
      </w:r>
    </w:p>
    <w:bookmarkEnd w:id="418"/>
    <w:bookmarkStart w:name="z394" w:id="419"/>
    <w:p>
      <w:pPr>
        <w:spacing w:after="0"/>
        <w:ind w:left="0"/>
        <w:jc w:val="both"/>
      </w:pPr>
      <w:r>
        <w:rPr>
          <w:rFonts w:ascii="Times New Roman"/>
          <w:b w:val="false"/>
          <w:i w:val="false"/>
          <w:color w:val="000000"/>
          <w:sz w:val="28"/>
        </w:rPr>
        <w:t>
      297. Екі кезеңдік рәсімдерді пайдалана отырып, конкурс уәкілетті орган бекіткен туарлардың, жұмыстардың, көрсетілетін қызметтердің тізбесі бойынша мынадай:</w:t>
      </w:r>
    </w:p>
    <w:bookmarkEnd w:id="419"/>
    <w:p>
      <w:pPr>
        <w:spacing w:after="0"/>
        <w:ind w:left="0"/>
        <w:jc w:val="both"/>
      </w:pPr>
      <w:r>
        <w:rPr>
          <w:rFonts w:ascii="Times New Roman"/>
          <w:b w:val="false"/>
          <w:i w:val="false"/>
          <w:color w:val="000000"/>
          <w:sz w:val="28"/>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pPr>
        <w:spacing w:after="0"/>
        <w:ind w:left="0"/>
        <w:jc w:val="both"/>
      </w:pPr>
      <w:r>
        <w:rPr>
          <w:rFonts w:ascii="Times New Roman"/>
          <w:b w:val="false"/>
          <w:i w:val="false"/>
          <w:color w:val="000000"/>
          <w:sz w:val="28"/>
        </w:rPr>
        <w:t>
      2) зерттеулер, эксперименттер, іздестірулер жүргізу немесе әзірлемелер жасау қажет болған;</w:t>
      </w:r>
    </w:p>
    <w:p>
      <w:pPr>
        <w:spacing w:after="0"/>
        <w:ind w:left="0"/>
        <w:jc w:val="both"/>
      </w:pPr>
      <w:r>
        <w:rPr>
          <w:rFonts w:ascii="Times New Roman"/>
          <w:b w:val="false"/>
          <w:i w:val="false"/>
          <w:color w:val="000000"/>
          <w:sz w:val="28"/>
        </w:rPr>
        <w:t>
      3) инновациялық және жоғары технологиялық тауарлар, жұмыстар, көрсетілетін қызметтер сатып алынған жағдайларда жүзеге асырылуы мүмкін.</w:t>
      </w:r>
    </w:p>
    <w:p>
      <w:pPr>
        <w:spacing w:after="0"/>
        <w:ind w:left="0"/>
        <w:jc w:val="both"/>
      </w:pPr>
      <w:r>
        <w:rPr>
          <w:rFonts w:ascii="Times New Roman"/>
          <w:b w:val="false"/>
          <w:i w:val="false"/>
          <w:color w:val="000000"/>
          <w:sz w:val="28"/>
        </w:rPr>
        <w:t>
      4) инвестициялық құрамдас бөлігі бар оффтейк-келісімшарттарды қолдана отырып тауарлар сатып алынады.</w:t>
      </w:r>
    </w:p>
    <w:p>
      <w:pPr>
        <w:spacing w:after="0"/>
        <w:ind w:left="0"/>
        <w:jc w:val="both"/>
      </w:pPr>
      <w:r>
        <w:rPr>
          <w:rFonts w:ascii="Times New Roman"/>
          <w:b w:val="false"/>
          <w:i w:val="false"/>
          <w:color w:val="000000"/>
          <w:sz w:val="28"/>
        </w:rPr>
        <w:t>
      Офтейк-келісімшарттар жасасу Қазақстан Республикасының бюджет заңнамасына сәйкес тиісті бюджет негізінде жүзеге асырылады.</w:t>
      </w:r>
    </w:p>
    <w:bookmarkStart w:name="z395" w:id="420"/>
    <w:p>
      <w:pPr>
        <w:spacing w:after="0"/>
        <w:ind w:left="0"/>
        <w:jc w:val="both"/>
      </w:pPr>
      <w:r>
        <w:rPr>
          <w:rFonts w:ascii="Times New Roman"/>
          <w:b w:val="false"/>
          <w:i w:val="false"/>
          <w:color w:val="000000"/>
          <w:sz w:val="28"/>
        </w:rPr>
        <w:t>
      298. Екі кезеңдік рәсімдерді пайдалана отырып, конкурс тәсілімен мемлекеттік сатып алу мынадай дәйекті кезеңдердің жиынтығын білдіреді:</w:t>
      </w:r>
    </w:p>
    <w:bookmarkEnd w:id="420"/>
    <w:p>
      <w:pPr>
        <w:spacing w:after="0"/>
        <w:ind w:left="0"/>
        <w:jc w:val="both"/>
      </w:pPr>
      <w:r>
        <w:rPr>
          <w:rFonts w:ascii="Times New Roman"/>
          <w:b w:val="false"/>
          <w:i w:val="false"/>
          <w:color w:val="000000"/>
          <w:sz w:val="28"/>
        </w:rPr>
        <w:t>
      1) бірінші кезеңде мынадай іс-шаралар жүзеге асырылады:</w:t>
      </w:r>
    </w:p>
    <w:p>
      <w:pPr>
        <w:spacing w:after="0"/>
        <w:ind w:left="0"/>
        <w:jc w:val="both"/>
      </w:pPr>
      <w:r>
        <w:rPr>
          <w:rFonts w:ascii="Times New Roman"/>
          <w:b w:val="false"/>
          <w:i w:val="false"/>
          <w:color w:val="000000"/>
          <w:sz w:val="28"/>
        </w:rPr>
        <w:t>
      тапсырыс берушінің ұйымдастырушыны айқындауы;</w:t>
      </w:r>
    </w:p>
    <w:p>
      <w:pPr>
        <w:spacing w:after="0"/>
        <w:ind w:left="0"/>
        <w:jc w:val="both"/>
      </w:pPr>
      <w:r>
        <w:rPr>
          <w:rFonts w:ascii="Times New Roman"/>
          <w:b w:val="false"/>
          <w:i w:val="false"/>
          <w:color w:val="000000"/>
          <w:sz w:val="28"/>
        </w:rPr>
        <w:t>
      ұйымдастырушының сараптама комиссиясын құруы не сарапшыны айқындауы;</w:t>
      </w:r>
    </w:p>
    <w:p>
      <w:pPr>
        <w:spacing w:after="0"/>
        <w:ind w:left="0"/>
        <w:jc w:val="both"/>
      </w:pPr>
      <w:r>
        <w:rPr>
          <w:rFonts w:ascii="Times New Roman"/>
          <w:b w:val="false"/>
          <w:i w:val="false"/>
          <w:color w:val="000000"/>
          <w:sz w:val="28"/>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pPr>
        <w:spacing w:after="0"/>
        <w:ind w:left="0"/>
        <w:jc w:val="both"/>
      </w:pPr>
      <w:r>
        <w:rPr>
          <w:rFonts w:ascii="Times New Roman"/>
          <w:b w:val="false"/>
          <w:i w:val="false"/>
          <w:color w:val="000000"/>
          <w:sz w:val="28"/>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pPr>
        <w:spacing w:after="0"/>
        <w:ind w:left="0"/>
        <w:jc w:val="both"/>
      </w:pPr>
      <w:r>
        <w:rPr>
          <w:rFonts w:ascii="Times New Roman"/>
          <w:b w:val="false"/>
          <w:i w:val="false"/>
          <w:color w:val="000000"/>
          <w:sz w:val="28"/>
        </w:rPr>
        <w:t>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pPr>
        <w:spacing w:after="0"/>
        <w:ind w:left="0"/>
        <w:jc w:val="both"/>
      </w:pPr>
      <w:r>
        <w:rPr>
          <w:rFonts w:ascii="Times New Roman"/>
          <w:b w:val="false"/>
          <w:i w:val="false"/>
          <w:color w:val="000000"/>
          <w:sz w:val="28"/>
        </w:rPr>
        <w:t>
      әлеуетті өнім берушілердің техникалық тапсырмаға сәйкес әзірленген техникалық ұсыныстарды беруі;</w:t>
      </w:r>
    </w:p>
    <w:p>
      <w:pPr>
        <w:spacing w:after="0"/>
        <w:ind w:left="0"/>
        <w:jc w:val="both"/>
      </w:pPr>
      <w:r>
        <w:rPr>
          <w:rFonts w:ascii="Times New Roman"/>
          <w:b w:val="false"/>
          <w:i w:val="false"/>
          <w:color w:val="000000"/>
          <w:sz w:val="28"/>
        </w:rPr>
        <w:t>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pPr>
        <w:spacing w:after="0"/>
        <w:ind w:left="0"/>
        <w:jc w:val="both"/>
      </w:pPr>
      <w:r>
        <w:rPr>
          <w:rFonts w:ascii="Times New Roman"/>
          <w:b w:val="false"/>
          <w:i w:val="false"/>
          <w:color w:val="000000"/>
          <w:sz w:val="28"/>
        </w:rPr>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pPr>
        <w:spacing w:after="0"/>
        <w:ind w:left="0"/>
        <w:jc w:val="both"/>
      </w:pPr>
      <w:r>
        <w:rPr>
          <w:rFonts w:ascii="Times New Roman"/>
          <w:b w:val="false"/>
          <w:i w:val="false"/>
          <w:color w:val="000000"/>
          <w:sz w:val="28"/>
        </w:rPr>
        <w:t>
      ұйымдастырушының конкурстық құжаттаманы әзірлеуі және оны тапсырыс берушінің бірінші басшысының не оның міндетін атқаратын адамның, не бюджеттік бағдарламаның басшысының не оның міндетін атқаратын адамның бекітуі;</w:t>
      </w:r>
    </w:p>
    <w:p>
      <w:pPr>
        <w:spacing w:after="0"/>
        <w:ind w:left="0"/>
        <w:jc w:val="both"/>
      </w:pPr>
      <w:r>
        <w:rPr>
          <w:rFonts w:ascii="Times New Roman"/>
          <w:b w:val="false"/>
          <w:i w:val="false"/>
          <w:color w:val="000000"/>
          <w:sz w:val="28"/>
        </w:rPr>
        <w:t>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pPr>
        <w:spacing w:after="0"/>
        <w:ind w:left="0"/>
        <w:jc w:val="both"/>
      </w:pPr>
      <w:r>
        <w:rPr>
          <w:rFonts w:ascii="Times New Roman"/>
          <w:b w:val="false"/>
          <w:i w:val="false"/>
          <w:color w:val="000000"/>
          <w:sz w:val="28"/>
        </w:rPr>
        <w:t>
      2) екінші кезеңде конкурс тәсілімен мемлекеттік сатып алуды өткізу үшін көзделген іс-шаралар жүзеге асырылады.</w:t>
      </w:r>
    </w:p>
    <w:bookmarkStart w:name="z396" w:id="421"/>
    <w:p>
      <w:pPr>
        <w:spacing w:after="0"/>
        <w:ind w:left="0"/>
        <w:jc w:val="both"/>
      </w:pPr>
      <w:r>
        <w:rPr>
          <w:rFonts w:ascii="Times New Roman"/>
          <w:b w:val="false"/>
          <w:i w:val="false"/>
          <w:color w:val="000000"/>
          <w:sz w:val="28"/>
        </w:rPr>
        <w:t>
      299. Оффтейк-келісімшарттарды қолдана отырып, тауарларды сатып алу бойынша екі кезеңді рәсімдер пайдаланылатын конкурс жергілікті қамтуды дамыту саласындағы уәкілетті орган бекітетін тауарлардың тізбесі бойынша жүзеге асырылады.</w:t>
      </w:r>
    </w:p>
    <w:bookmarkEnd w:id="421"/>
    <w:bookmarkStart w:name="z397" w:id="422"/>
    <w:p>
      <w:pPr>
        <w:spacing w:after="0"/>
        <w:ind w:left="0"/>
        <w:jc w:val="both"/>
      </w:pPr>
      <w:r>
        <w:rPr>
          <w:rFonts w:ascii="Times New Roman"/>
          <w:b w:val="false"/>
          <w:i w:val="false"/>
          <w:color w:val="000000"/>
          <w:sz w:val="28"/>
        </w:rPr>
        <w:t>
      300.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422"/>
    <w:bookmarkStart w:name="z398" w:id="423"/>
    <w:p>
      <w:pPr>
        <w:spacing w:after="0"/>
        <w:ind w:left="0"/>
        <w:jc w:val="left"/>
      </w:pPr>
      <w:r>
        <w:rPr>
          <w:rFonts w:ascii="Times New Roman"/>
          <w:b/>
          <w:i w:val="false"/>
          <w:color w:val="000000"/>
        </w:rPr>
        <w:t xml:space="preserve"> 11-тарау. Біліктілікті алдын ала іріктеумен жүргізілетін конкурсты жүзеге асыру тәртібі</w:t>
      </w:r>
    </w:p>
    <w:bookmarkEnd w:id="423"/>
    <w:bookmarkStart w:name="z399" w:id="424"/>
    <w:p>
      <w:pPr>
        <w:spacing w:after="0"/>
        <w:ind w:left="0"/>
        <w:jc w:val="both"/>
      </w:pPr>
      <w:r>
        <w:rPr>
          <w:rFonts w:ascii="Times New Roman"/>
          <w:b w:val="false"/>
          <w:i w:val="false"/>
          <w:color w:val="000000"/>
          <w:sz w:val="28"/>
        </w:rPr>
        <w:t>
      301. Біліктілікті алдын ала іріктеумен жүргізілетін конкурс тәсілімен Заңның 31-бабы 1-тармағына сәйкес уәкілетті орган бекіткен тауарлардың, жұмыстардың, көрсетілетін қызметтердің тізбесі бойынша жүзеге асырылады.</w:t>
      </w:r>
    </w:p>
    <w:bookmarkEnd w:id="424"/>
    <w:bookmarkStart w:name="z400" w:id="425"/>
    <w:p>
      <w:pPr>
        <w:spacing w:after="0"/>
        <w:ind w:left="0"/>
        <w:jc w:val="both"/>
      </w:pPr>
      <w:r>
        <w:rPr>
          <w:rFonts w:ascii="Times New Roman"/>
          <w:b w:val="false"/>
          <w:i w:val="false"/>
          <w:color w:val="000000"/>
          <w:sz w:val="28"/>
        </w:rPr>
        <w:t xml:space="preserve">
      302. Біліктілікті алдын ала іріктеумен жүргізілетін конкурс мынадай реттілігімен жүзеге асырылады: </w:t>
      </w:r>
    </w:p>
    <w:bookmarkEnd w:id="425"/>
    <w:p>
      <w:pPr>
        <w:spacing w:after="0"/>
        <w:ind w:left="0"/>
        <w:jc w:val="both"/>
      </w:pPr>
      <w:r>
        <w:rPr>
          <w:rFonts w:ascii="Times New Roman"/>
          <w:b w:val="false"/>
          <w:i w:val="false"/>
          <w:color w:val="000000"/>
          <w:sz w:val="28"/>
        </w:rPr>
        <w:t>
      1) бірінші кезеңде біліктілік органы білікті әлеуетті өнім берушілердің тізбесін қалыптастырады;</w:t>
      </w:r>
    </w:p>
    <w:p>
      <w:pPr>
        <w:spacing w:after="0"/>
        <w:ind w:left="0"/>
        <w:jc w:val="both"/>
      </w:pPr>
      <w:r>
        <w:rPr>
          <w:rFonts w:ascii="Times New Roman"/>
          <w:b w:val="false"/>
          <w:i w:val="false"/>
          <w:color w:val="000000"/>
          <w:sz w:val="28"/>
        </w:rPr>
        <w:t>
      2) екінші кезеңде тапсырыс беруші білікті әлеуетті өнім берушілердің тізбесіне енгізілген әлеуетті өнім берушілер арасында конкурс тәсілімен мемлекеттік сатып алуды жүзеге асырады.</w:t>
      </w:r>
    </w:p>
    <w:bookmarkStart w:name="z401" w:id="426"/>
    <w:p>
      <w:pPr>
        <w:spacing w:after="0"/>
        <w:ind w:left="0"/>
        <w:jc w:val="both"/>
      </w:pPr>
      <w:r>
        <w:rPr>
          <w:rFonts w:ascii="Times New Roman"/>
          <w:b w:val="false"/>
          <w:i w:val="false"/>
          <w:color w:val="000000"/>
          <w:sz w:val="28"/>
        </w:rPr>
        <w:t xml:space="preserve">
      303. Білікті әлеуетті өнім берушілердің тізбесіне енгізу үшін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шарттарға сәйкес келу қажет.</w:t>
      </w:r>
    </w:p>
    <w:bookmarkEnd w:id="426"/>
    <w:bookmarkStart w:name="z402" w:id="427"/>
    <w:p>
      <w:pPr>
        <w:spacing w:after="0"/>
        <w:ind w:left="0"/>
        <w:jc w:val="both"/>
      </w:pPr>
      <w:r>
        <w:rPr>
          <w:rFonts w:ascii="Times New Roman"/>
          <w:b w:val="false"/>
          <w:i w:val="false"/>
          <w:color w:val="000000"/>
          <w:sz w:val="28"/>
        </w:rPr>
        <w:t>
      304. Білікті әлеуетті өнім берушілердің тізбесі біліктілік органымен тиісті ақпараттық жүйелердің мәліметтерінің негізінде автоматты түрде қалыптасады.</w:t>
      </w:r>
    </w:p>
    <w:bookmarkEnd w:id="427"/>
    <w:p>
      <w:pPr>
        <w:spacing w:after="0"/>
        <w:ind w:left="0"/>
        <w:jc w:val="both"/>
      </w:pPr>
      <w:r>
        <w:rPr>
          <w:rFonts w:ascii="Times New Roman"/>
          <w:b w:val="false"/>
          <w:i w:val="false"/>
          <w:color w:val="000000"/>
          <w:sz w:val="28"/>
        </w:rPr>
        <w:t>
      Білікті әлеуетті өнім берушілердің тізбесіне Заңның 6-бабы 1-тармағының 3), 4), 5), 6), 7), 8), 9) және 10) тармақшаларында көзделген шектеулері бар әлеуетті өнім берушілер қосылмайды.</w:t>
      </w:r>
    </w:p>
    <w:bookmarkStart w:name="z403" w:id="428"/>
    <w:p>
      <w:pPr>
        <w:spacing w:after="0"/>
        <w:ind w:left="0"/>
        <w:jc w:val="both"/>
      </w:pPr>
      <w:r>
        <w:rPr>
          <w:rFonts w:ascii="Times New Roman"/>
          <w:b w:val="false"/>
          <w:i w:val="false"/>
          <w:color w:val="000000"/>
          <w:sz w:val="28"/>
        </w:rPr>
        <w:t xml:space="preserve">
      305. Білікті әлеуетті өнім берушілердің тізбесі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қалыптастырылады.</w:t>
      </w:r>
    </w:p>
    <w:bookmarkEnd w:id="428"/>
    <w:bookmarkStart w:name="z404" w:id="429"/>
    <w:p>
      <w:pPr>
        <w:spacing w:after="0"/>
        <w:ind w:left="0"/>
        <w:jc w:val="both"/>
      </w:pPr>
      <w:r>
        <w:rPr>
          <w:rFonts w:ascii="Times New Roman"/>
          <w:b w:val="false"/>
          <w:i w:val="false"/>
          <w:color w:val="000000"/>
          <w:sz w:val="28"/>
        </w:rPr>
        <w:t>
      306. Білікті әлеуетті өнім берушілердің тізбесінде келесі мәліметтер көрсетіледі:</w:t>
      </w:r>
    </w:p>
    <w:bookmarkEnd w:id="429"/>
    <w:p>
      <w:pPr>
        <w:spacing w:after="0"/>
        <w:ind w:left="0"/>
        <w:jc w:val="both"/>
      </w:pPr>
      <w:r>
        <w:rPr>
          <w:rFonts w:ascii="Times New Roman"/>
          <w:b w:val="false"/>
          <w:i w:val="false"/>
          <w:color w:val="000000"/>
          <w:sz w:val="28"/>
        </w:rPr>
        <w:t>
      1) Заңның 31-бабының 1-тармағында көзделген Мемлекеттік сатып алу біліктілікті алдын ала іріктей отырып, конкурс тәсілімен жүзеге асырылатын тауарлардың, жұмыстардың, көрсетілетін қызметтердің тізбесіне (бұдан әрі – Тізбе) сәйкес әлеуетті өнім берушінің қызмет саласы;</w:t>
      </w:r>
    </w:p>
    <w:p>
      <w:pPr>
        <w:spacing w:after="0"/>
        <w:ind w:left="0"/>
        <w:jc w:val="both"/>
      </w:pPr>
      <w:r>
        <w:rPr>
          <w:rFonts w:ascii="Times New Roman"/>
          <w:b w:val="false"/>
          <w:i w:val="false"/>
          <w:color w:val="000000"/>
          <w:sz w:val="28"/>
        </w:rPr>
        <w:t>
      2) білікті әлеуетті өнім беруші туралы ақпарат:</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әлеуетті өнім берушінің елі;</w:t>
      </w:r>
    </w:p>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p>
      <w:pPr>
        <w:spacing w:after="0"/>
        <w:ind w:left="0"/>
        <w:jc w:val="both"/>
      </w:pPr>
      <w:r>
        <w:rPr>
          <w:rFonts w:ascii="Times New Roman"/>
          <w:b w:val="false"/>
          <w:i w:val="false"/>
          <w:color w:val="000000"/>
          <w:sz w:val="28"/>
        </w:rPr>
        <w:t>
      Ресей Федерациясының резиденттері үшін – салық төлеушінің сәйкестендіру нөмірі (ССН) (заңды тұлғалар үшін), жеке дербес шоттың сақтандыру нөмірі (ЖДШСН) (жеке тұлғалар үшін);</w:t>
      </w:r>
    </w:p>
    <w:p>
      <w:pPr>
        <w:spacing w:after="0"/>
        <w:ind w:left="0"/>
        <w:jc w:val="both"/>
      </w:pPr>
      <w:r>
        <w:rPr>
          <w:rFonts w:ascii="Times New Roman"/>
          <w:b w:val="false"/>
          <w:i w:val="false"/>
          <w:color w:val="000000"/>
          <w:sz w:val="28"/>
        </w:rPr>
        <w:t>
      Беларусь Республикасының резиденттері үшін – төлеушінің есептік нөмірі (ТЕН) (заңды тұлғалар үшін);</w:t>
      </w:r>
    </w:p>
    <w:p>
      <w:pPr>
        <w:spacing w:after="0"/>
        <w:ind w:left="0"/>
        <w:jc w:val="both"/>
      </w:pPr>
      <w:r>
        <w:rPr>
          <w:rFonts w:ascii="Times New Roman"/>
          <w:b w:val="false"/>
          <w:i w:val="false"/>
          <w:color w:val="000000"/>
          <w:sz w:val="28"/>
        </w:rPr>
        <w:t>
      3) әлеуетті өнім берушіні Білікті әлеуетті өнім берушілердің тізбесіне енгізуге негіз болған құжаттың атауы, нөмірі және берілген күні.</w:t>
      </w:r>
    </w:p>
    <w:bookmarkStart w:name="z405" w:id="430"/>
    <w:p>
      <w:pPr>
        <w:spacing w:after="0"/>
        <w:ind w:left="0"/>
        <w:jc w:val="both"/>
      </w:pPr>
      <w:r>
        <w:rPr>
          <w:rFonts w:ascii="Times New Roman"/>
          <w:b w:val="false"/>
          <w:i w:val="false"/>
          <w:color w:val="000000"/>
          <w:sz w:val="28"/>
        </w:rPr>
        <w:t>
      307. Әлеуетті өнім берушілер білікті әлеуетті өнім берушілердің тізбесінен мынадай:</w:t>
      </w:r>
    </w:p>
    <w:bookmarkEnd w:id="430"/>
    <w:p>
      <w:pPr>
        <w:spacing w:after="0"/>
        <w:ind w:left="0"/>
        <w:jc w:val="both"/>
      </w:pPr>
      <w:r>
        <w:rPr>
          <w:rFonts w:ascii="Times New Roman"/>
          <w:b w:val="false"/>
          <w:i w:val="false"/>
          <w:color w:val="000000"/>
          <w:sz w:val="28"/>
        </w:rPr>
        <w:t>
      1) әлеуетті өнім берушіні мемлекеттік сатып алуға жосықсыз қатысушылардың тізіліміне енгізілген;</w:t>
      </w:r>
    </w:p>
    <w:p>
      <w:pPr>
        <w:spacing w:after="0"/>
        <w:ind w:left="0"/>
        <w:jc w:val="both"/>
      </w:pPr>
      <w:r>
        <w:rPr>
          <w:rFonts w:ascii="Times New Roman"/>
          <w:b w:val="false"/>
          <w:i w:val="false"/>
          <w:color w:val="000000"/>
          <w:sz w:val="28"/>
        </w:rPr>
        <w:t>
      2) Заңның 6-бабы 1-тармағының 3), 4), 5), 6), 7), 8), 9) және 10) тармақшаларында көзделген мемлекеттік сатып алуға қатысуға байланысты шектеулері болған жағдайларда автоматты түрде шығарылады.</w:t>
      </w:r>
    </w:p>
    <w:bookmarkStart w:name="z406" w:id="431"/>
    <w:p>
      <w:pPr>
        <w:spacing w:after="0"/>
        <w:ind w:left="0"/>
        <w:jc w:val="both"/>
      </w:pPr>
      <w:r>
        <w:rPr>
          <w:rFonts w:ascii="Times New Roman"/>
          <w:b w:val="false"/>
          <w:i w:val="false"/>
          <w:color w:val="000000"/>
          <w:sz w:val="28"/>
        </w:rPr>
        <w:t>
      308. Біліктілікті алдын ала іріктеумен жүргізілетін конкурстың екінші кезеңін жүзеге асыру кезінде конкурс тәсілімен мемлекеттік сатып алуды жүзеге асыру тәртібі пайдаланылады.</w:t>
      </w:r>
    </w:p>
    <w:bookmarkEnd w:id="431"/>
    <w:bookmarkStart w:name="z407" w:id="432"/>
    <w:p>
      <w:pPr>
        <w:spacing w:after="0"/>
        <w:ind w:left="0"/>
        <w:jc w:val="left"/>
      </w:pPr>
      <w:r>
        <w:rPr>
          <w:rFonts w:ascii="Times New Roman"/>
          <w:b/>
          <w:i w:val="false"/>
          <w:color w:val="000000"/>
        </w:rPr>
        <w:t xml:space="preserve"> 12-тарау. Негіздемелік келісімдерді пайдалана отырып, конкурсты жүзеге асыру тәртібі</w:t>
      </w:r>
    </w:p>
    <w:bookmarkEnd w:id="432"/>
    <w:bookmarkStart w:name="z408" w:id="433"/>
    <w:p>
      <w:pPr>
        <w:spacing w:after="0"/>
        <w:ind w:left="0"/>
        <w:jc w:val="both"/>
      </w:pPr>
      <w:r>
        <w:rPr>
          <w:rFonts w:ascii="Times New Roman"/>
          <w:b w:val="false"/>
          <w:i w:val="false"/>
          <w:color w:val="ff0000"/>
          <w:sz w:val="28"/>
        </w:rPr>
        <w:t xml:space="preserve">
      309. Алып тасталды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33"/>
    <w:bookmarkStart w:name="z409" w:id="434"/>
    <w:p>
      <w:pPr>
        <w:spacing w:after="0"/>
        <w:ind w:left="0"/>
        <w:jc w:val="both"/>
      </w:pPr>
      <w:r>
        <w:rPr>
          <w:rFonts w:ascii="Times New Roman"/>
          <w:b w:val="false"/>
          <w:i w:val="false"/>
          <w:color w:val="000000"/>
          <w:sz w:val="28"/>
        </w:rPr>
        <w:t>
      310. Негіздемелік келісімдерді пайдалана отырып өткізілетін конкурс мынадай ретпен жүзеге асырылады:</w:t>
      </w:r>
    </w:p>
    <w:bookmarkEnd w:id="434"/>
    <w:p>
      <w:pPr>
        <w:spacing w:after="0"/>
        <w:ind w:left="0"/>
        <w:jc w:val="both"/>
      </w:pPr>
      <w:r>
        <w:rPr>
          <w:rFonts w:ascii="Times New Roman"/>
          <w:b w:val="false"/>
          <w:i w:val="false"/>
          <w:color w:val="000000"/>
          <w:sz w:val="28"/>
        </w:rPr>
        <w:t>
      1) бірінші кезеңде бірыңғай ұйымдастырушы орталықтандырылған мемлекеттік сатып алуды өткізу нәтижелері бойынша біліктілік талаптарына және конкурстық құжаттаманың талаптарына сәйкес келетін әлеуетті өнім берушілермен негіздемелік келісім жасасады;</w:t>
      </w:r>
    </w:p>
    <w:p>
      <w:pPr>
        <w:spacing w:after="0"/>
        <w:ind w:left="0"/>
        <w:jc w:val="both"/>
      </w:pPr>
      <w:r>
        <w:rPr>
          <w:rFonts w:ascii="Times New Roman"/>
          <w:b w:val="false"/>
          <w:i w:val="false"/>
          <w:color w:val="000000"/>
          <w:sz w:val="28"/>
        </w:rPr>
        <w:t>
      2) екінші кезеңде тапсырыс берушілер ең төмен баға ұсынған негіздемелік келісімге қатысушымен мемлекеттік сатып алу туралы шарт жасасады.</w:t>
      </w:r>
    </w:p>
    <w:bookmarkStart w:name="z410" w:id="435"/>
    <w:p>
      <w:pPr>
        <w:spacing w:after="0"/>
        <w:ind w:left="0"/>
        <w:jc w:val="both"/>
      </w:pPr>
      <w:r>
        <w:rPr>
          <w:rFonts w:ascii="Times New Roman"/>
          <w:b w:val="false"/>
          <w:i w:val="false"/>
          <w:color w:val="000000"/>
          <w:sz w:val="28"/>
        </w:rPr>
        <w:t xml:space="preserve">
      311. Негіздемелік келісімдерді пайдаланылатын конкурс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негіздемелік келісімді пайдаланылатын конкурс тәсілімен мемлекеттік сатып алу жөніндегі конкурстық құжаттамаға сәйкес жүзеге асырылады.</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436"/>
    <w:p>
      <w:pPr>
        <w:spacing w:after="0"/>
        <w:ind w:left="0"/>
        <w:jc w:val="both"/>
      </w:pPr>
      <w:r>
        <w:rPr>
          <w:rFonts w:ascii="Times New Roman"/>
          <w:b w:val="false"/>
          <w:i w:val="false"/>
          <w:color w:val="000000"/>
          <w:sz w:val="28"/>
        </w:rPr>
        <w:t>
      312. Негіздемелік келісімдер пайдаланылатын конкурсты уәкілетті орган айқындаған тәртіппен облыстың (мемлекеттік сатып алу облыстық деңгейде ғана орталықтандырылған жағдайда), республикалық маңызы бар қаланың және астананың, облыс ауданының, облыстық маңызы бар қаланың, облыстық маңызы бар қаладағы ауданның бірыңғай ұйымдастырушылары жүзеге асырады.</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2" w:id="437"/>
    <w:p>
      <w:pPr>
        <w:spacing w:after="0"/>
        <w:ind w:left="0"/>
        <w:jc w:val="both"/>
      </w:pPr>
      <w:r>
        <w:rPr>
          <w:rFonts w:ascii="Times New Roman"/>
          <w:b w:val="false"/>
          <w:i w:val="false"/>
          <w:color w:val="000000"/>
          <w:sz w:val="28"/>
        </w:rPr>
        <w:t>
      313. Тапсырыс берушілердің үздіксіз қызметін қамтамасыз ету мақсатында бірыңғай ұйымдастырушылар алдағы қаржы жылы басталғанға дейін негіздемелік келісім жасасуды қамтамасыз етеді.</w:t>
      </w:r>
    </w:p>
    <w:bookmarkEnd w:id="437"/>
    <w:p>
      <w:pPr>
        <w:spacing w:after="0"/>
        <w:ind w:left="0"/>
        <w:jc w:val="both"/>
      </w:pPr>
      <w:r>
        <w:rPr>
          <w:rFonts w:ascii="Times New Roman"/>
          <w:b w:val="false"/>
          <w:i w:val="false"/>
          <w:color w:val="000000"/>
          <w:sz w:val="28"/>
        </w:rPr>
        <w:t>
      Негіздемелік келісім болмаған жағдайда, тапсырыс берушілер олар бойынша мемлекеттік сатып алу негіздемелік келісімді пайдалана отырып конкурс тәсілімен жүзеге асырылатын тиісті тізбеге енгізілген тауарларды, жұмыстарды, көрсетілетін қызметтерді Заңда айқындалған тәртіппен мемлекеттік сатып алуды жүзеге асырады.</w:t>
      </w:r>
    </w:p>
    <w:bookmarkStart w:name="z413" w:id="438"/>
    <w:p>
      <w:pPr>
        <w:spacing w:after="0"/>
        <w:ind w:left="0"/>
        <w:jc w:val="both"/>
      </w:pPr>
      <w:r>
        <w:rPr>
          <w:rFonts w:ascii="Times New Roman"/>
          <w:b w:val="false"/>
          <w:i w:val="false"/>
          <w:color w:val="000000"/>
          <w:sz w:val="28"/>
        </w:rPr>
        <w:t>
      314. Негіздемелік келісімге қатысушылардың жалпы саны шектеулі болып табылады, ол оннан аспайды.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4" w:id="439"/>
    <w:p>
      <w:pPr>
        <w:spacing w:after="0"/>
        <w:ind w:left="0"/>
        <w:jc w:val="both"/>
      </w:pPr>
      <w:r>
        <w:rPr>
          <w:rFonts w:ascii="Times New Roman"/>
          <w:b w:val="false"/>
          <w:i w:val="false"/>
          <w:color w:val="000000"/>
          <w:sz w:val="28"/>
        </w:rPr>
        <w:t>
      315. Біліктілік талаптарына және конкурстық құжаттама талаптарына сәйкес келеді деп танылған әлеуетті өнім берушілердің саны оннан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439"/>
    <w:p>
      <w:pPr>
        <w:spacing w:after="0"/>
        <w:ind w:left="0"/>
        <w:jc w:val="both"/>
      </w:pPr>
      <w:r>
        <w:rPr>
          <w:rFonts w:ascii="Times New Roman"/>
          <w:b w:val="false"/>
          <w:i w:val="false"/>
          <w:color w:val="000000"/>
          <w:sz w:val="28"/>
        </w:rPr>
        <w:t>
      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p>
      <w:pPr>
        <w:spacing w:after="0"/>
        <w:ind w:left="0"/>
        <w:jc w:val="both"/>
      </w:pPr>
      <w:r>
        <w:rPr>
          <w:rFonts w:ascii="Times New Roman"/>
          <w:b w:val="false"/>
          <w:i w:val="false"/>
          <w:color w:val="000000"/>
          <w:sz w:val="28"/>
        </w:rPr>
        <w:t>
      Негіздемелік келісімді пайдаланылатын конкурсты жүзеге асыру мақсаттары үшін әлеуетті өнім берушінің қаржылық орнықтылығы көрсеткішінің есебін негіздемелік келісімді пайдаланылатын конкурс тәсілімен мемлекеттік сатып алу жөніндегі конкурстық құжаттамаға 2-қосымшада айқындалған тәртіппен мемлекеттік кірістер органдарының ақпараттық жүйелерінің деректеріне сәйкес веб-портал автоматты түрде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5" w:id="440"/>
    <w:p>
      <w:pPr>
        <w:spacing w:after="0"/>
        <w:ind w:left="0"/>
        <w:jc w:val="both"/>
      </w:pPr>
      <w:r>
        <w:rPr>
          <w:rFonts w:ascii="Times New Roman"/>
          <w:b w:val="false"/>
          <w:i w:val="false"/>
          <w:color w:val="000000"/>
          <w:sz w:val="28"/>
        </w:rPr>
        <w:t xml:space="preserve">
      316. Негіздемелік келісім негіздемелік келісімді пайдаланылатын конкурс тәсілімен мемлекеттік сатып алу жөніндегі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бір қаржы жылы мерзіміне жасалады.</w:t>
      </w:r>
    </w:p>
    <w:bookmarkEnd w:id="440"/>
    <w:p>
      <w:pPr>
        <w:spacing w:after="0"/>
        <w:ind w:left="0"/>
        <w:jc w:val="both"/>
      </w:pPr>
      <w:r>
        <w:rPr>
          <w:rFonts w:ascii="Times New Roman"/>
          <w:b w:val="false"/>
          <w:i w:val="false"/>
          <w:color w:val="000000"/>
          <w:sz w:val="28"/>
        </w:rPr>
        <w:t>
      Тиімділікті арттыру, сондай-ақ үздіксіз қызметі қамтамасыз ету мақсатында негіздемелік келісім бір жылдан астам, бірақ үш жылдан аспайтын мерзімге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6" w:id="441"/>
    <w:p>
      <w:pPr>
        <w:spacing w:after="0"/>
        <w:ind w:left="0"/>
        <w:jc w:val="both"/>
      </w:pPr>
      <w:r>
        <w:rPr>
          <w:rFonts w:ascii="Times New Roman"/>
          <w:b w:val="false"/>
          <w:i w:val="false"/>
          <w:color w:val="000000"/>
          <w:sz w:val="28"/>
        </w:rPr>
        <w:t>
      317. Негіздемелік келісімді пайдалана отырып, конкурстың бірінші кезеңін жүзеге асыру кезінде осы тарауда көзделген ерекшеліктер ескеріле отырып, конкурс тәсілімен мемлекеттік сатып алуды жүзеге асыру тәртібі пайдаланылады.</w:t>
      </w:r>
    </w:p>
    <w:bookmarkEnd w:id="441"/>
    <w:bookmarkStart w:name="z417" w:id="442"/>
    <w:p>
      <w:pPr>
        <w:spacing w:after="0"/>
        <w:ind w:left="0"/>
        <w:jc w:val="both"/>
      </w:pPr>
      <w:r>
        <w:rPr>
          <w:rFonts w:ascii="Times New Roman"/>
          <w:b w:val="false"/>
          <w:i w:val="false"/>
          <w:color w:val="000000"/>
          <w:sz w:val="28"/>
        </w:rPr>
        <w:t xml:space="preserve">
      318. Негіздемелік келісім пайдаланылатын конкурстың екінші кезеңін жүзеге асыру кезінде тапсырыс берушілер веб-портал арқылы бірыңғай ұйымдастырушымен негіздемелік келісім жасасқан қатысушыларға (тауарларды жеткізу, жұмыстарды орындау, қызметтерді көрсету орны бойынша) негіздемелік келісімді пайдаланылатын конкурс тәсілімен мемлекеттік сатып алу жөніндегі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конкурстық баға ұсынысын беру туралы сұрау салуды жібереді, онда тауарды жеткізу, жұмыстарды орындау және қызметтерді көрсету шарттары көрсетіледі.</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8" w:id="443"/>
    <w:p>
      <w:pPr>
        <w:spacing w:after="0"/>
        <w:ind w:left="0"/>
        <w:jc w:val="both"/>
      </w:pPr>
      <w:r>
        <w:rPr>
          <w:rFonts w:ascii="Times New Roman"/>
          <w:b w:val="false"/>
          <w:i w:val="false"/>
          <w:color w:val="000000"/>
          <w:sz w:val="28"/>
        </w:rPr>
        <w:t>
      319. Негіздемелік келісімге қатысушылар конкурстық баға ұсынысын беру туралы сұрау салу жіберілген күннен бастап екі жұмыс күні ішінде тапсырыс берушіге веб-портал арқылы техникалық ерекшелікке ескертулер немесе оны түсіндіру туралы сұрау салу жолдайды.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9" w:id="444"/>
    <w:p>
      <w:pPr>
        <w:spacing w:after="0"/>
        <w:ind w:left="0"/>
        <w:jc w:val="both"/>
      </w:pPr>
      <w:r>
        <w:rPr>
          <w:rFonts w:ascii="Times New Roman"/>
          <w:b w:val="false"/>
          <w:i w:val="false"/>
          <w:color w:val="000000"/>
          <w:sz w:val="28"/>
        </w:rPr>
        <w:t xml:space="preserve">
      320. Техникалық ерекшелікті түсіндіру туралы ескертулер, сондай-ақ сұрау салулар болған жағдайда, тапсырыс беруші осы Қағидалардың </w:t>
      </w:r>
      <w:r>
        <w:rPr>
          <w:rFonts w:ascii="Times New Roman"/>
          <w:b w:val="false"/>
          <w:i w:val="false"/>
          <w:color w:val="000000"/>
          <w:sz w:val="28"/>
        </w:rPr>
        <w:t>319-тармағында</w:t>
      </w:r>
      <w:r>
        <w:rPr>
          <w:rFonts w:ascii="Times New Roman"/>
          <w:b w:val="false"/>
          <w:i w:val="false"/>
          <w:color w:val="000000"/>
          <w:sz w:val="28"/>
        </w:rPr>
        <w:t xml:space="preserve"> көрсетілген мерзім өткен күннен бастап екі жұмыс күні ішінде мынадай шешімдердің бірін қабылдайды:</w:t>
      </w:r>
    </w:p>
    <w:bookmarkEnd w:id="444"/>
    <w:p>
      <w:pPr>
        <w:spacing w:after="0"/>
        <w:ind w:left="0"/>
        <w:jc w:val="both"/>
      </w:pPr>
      <w:r>
        <w:rPr>
          <w:rFonts w:ascii="Times New Roman"/>
          <w:b w:val="false"/>
          <w:i w:val="false"/>
          <w:color w:val="000000"/>
          <w:sz w:val="28"/>
        </w:rPr>
        <w:t>
      1) техникалық ерекшелікке өзгерістер және (немесе) толықтырулар енгізеді;</w:t>
      </w:r>
    </w:p>
    <w:p>
      <w:pPr>
        <w:spacing w:after="0"/>
        <w:ind w:left="0"/>
        <w:jc w:val="both"/>
      </w:pPr>
      <w:r>
        <w:rPr>
          <w:rFonts w:ascii="Times New Roman"/>
          <w:b w:val="false"/>
          <w:i w:val="false"/>
          <w:color w:val="000000"/>
          <w:sz w:val="28"/>
        </w:rPr>
        <w:t>
      2) ескертулерді қабылдамау себептерінің негіздемелерін көрсете отырып, оларды қабылдамайды;</w:t>
      </w:r>
    </w:p>
    <w:p>
      <w:pPr>
        <w:spacing w:after="0"/>
        <w:ind w:left="0"/>
        <w:jc w:val="both"/>
      </w:pPr>
      <w:r>
        <w:rPr>
          <w:rFonts w:ascii="Times New Roman"/>
          <w:b w:val="false"/>
          <w:i w:val="false"/>
          <w:color w:val="000000"/>
          <w:sz w:val="28"/>
        </w:rPr>
        <w:t>
      3) техникалық ерекшелікке түсініктеме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5" w:id="445"/>
    <w:p>
      <w:pPr>
        <w:spacing w:after="0"/>
        <w:ind w:left="0"/>
        <w:jc w:val="both"/>
      </w:pPr>
      <w:r>
        <w:rPr>
          <w:rFonts w:ascii="Times New Roman"/>
          <w:b w:val="false"/>
          <w:i w:val="false"/>
          <w:color w:val="000000"/>
          <w:sz w:val="28"/>
        </w:rPr>
        <w:t xml:space="preserve">
      320-1. Тапсырыс беруші осы Қағидалардың </w:t>
      </w:r>
      <w:r>
        <w:rPr>
          <w:rFonts w:ascii="Times New Roman"/>
          <w:b w:val="false"/>
          <w:i w:val="false"/>
          <w:color w:val="000000"/>
          <w:sz w:val="28"/>
        </w:rPr>
        <w:t>320-тармағында</w:t>
      </w:r>
      <w:r>
        <w:rPr>
          <w:rFonts w:ascii="Times New Roman"/>
          <w:b w:val="false"/>
          <w:i w:val="false"/>
          <w:color w:val="000000"/>
          <w:sz w:val="28"/>
        </w:rPr>
        <w:t xml:space="preserve"> көрсетілген шешім қабылданған күннен бастап бір жұмыс күнінен кешіктірмей негіздемелік келісімді пайдалана отырып, конкурс тәсілімен мемлекеттік сатып алу жөніндегі конкурстық құжаттамаға 12-қосымшаға сәйкес нысан бойынша тапсырыс берушінің техникалық ерекшелігіне ескертулерді қарау хаттамасын веб-порталда орналастырады.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320-1-тармақпен толықтырылды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6" w:id="446"/>
    <w:p>
      <w:pPr>
        <w:spacing w:after="0"/>
        <w:ind w:left="0"/>
        <w:jc w:val="both"/>
      </w:pPr>
      <w:r>
        <w:rPr>
          <w:rFonts w:ascii="Times New Roman"/>
          <w:b w:val="false"/>
          <w:i w:val="false"/>
          <w:color w:val="000000"/>
          <w:sz w:val="28"/>
        </w:rPr>
        <w:t>
      320-2. Техникалық ерекшелікке ескертулерді қарау хаттамасы жұмыс күндері жұмыс уақытында (Астана қаласының уақыты бойынша 09.00-ден 18.00-ге дейін) орналастырылады.</w:t>
      </w:r>
    </w:p>
    <w:bookmarkEnd w:id="446"/>
    <w:p>
      <w:pPr>
        <w:spacing w:after="0"/>
        <w:ind w:left="0"/>
        <w:jc w:val="both"/>
      </w:pPr>
      <w:r>
        <w:rPr>
          <w:rFonts w:ascii="Times New Roman"/>
          <w:b w:val="false"/>
          <w:i w:val="false"/>
          <w:color w:val="000000"/>
          <w:sz w:val="28"/>
        </w:rPr>
        <w:t>
      Бұл ретте конкурстық баға ұсыныстарын қабылдау техникалық ерекшелікке ескертулерді қарау хаттамасы орналастырылған күннен кейін келесі жұмыс күні (сағат 09.00-ден Астана қаласының уақыты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320-2-тармақпен толықтырылды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87" w:id="447"/>
    <w:p>
      <w:pPr>
        <w:spacing w:after="0"/>
        <w:ind w:left="0"/>
        <w:jc w:val="both"/>
      </w:pPr>
      <w:r>
        <w:rPr>
          <w:rFonts w:ascii="Times New Roman"/>
          <w:b w:val="false"/>
          <w:i w:val="false"/>
          <w:color w:val="000000"/>
          <w:sz w:val="28"/>
        </w:rPr>
        <w:t xml:space="preserve">
      320-3. Негіздемелік келісімге қатысушы конкурстық баға ұсынысын негіздемелік келісімді пайдалана отырып, конкурс тәсілімен мемлекеттік сатып алу жөніндегі конкурстық құжаттамаға </w:t>
      </w:r>
      <w:r>
        <w:rPr>
          <w:rFonts w:ascii="Times New Roman"/>
          <w:b w:val="false"/>
          <w:i w:val="false"/>
          <w:color w:val="000000"/>
          <w:sz w:val="28"/>
        </w:rPr>
        <w:t>13-қосымшаға</w:t>
      </w:r>
      <w:r>
        <w:rPr>
          <w:rFonts w:ascii="Times New Roman"/>
          <w:b w:val="false"/>
          <w:i w:val="false"/>
          <w:color w:val="000000"/>
          <w:sz w:val="28"/>
        </w:rPr>
        <w:t xml:space="preserve"> сәйкес техникалық ерекшелікке ескертулерді қарау хаттамасы орналастырылған күннен бастап екі жұмыс күні ішінде ұсынады.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320-3-тармақпен толықтырылды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0" w:id="448"/>
    <w:p>
      <w:pPr>
        <w:spacing w:after="0"/>
        <w:ind w:left="0"/>
        <w:jc w:val="both"/>
      </w:pPr>
      <w:r>
        <w:rPr>
          <w:rFonts w:ascii="Times New Roman"/>
          <w:b w:val="false"/>
          <w:i w:val="false"/>
          <w:color w:val="000000"/>
          <w:sz w:val="28"/>
        </w:rPr>
        <w:t>
      321. Негіздемелік келісімге қатысушының конкурстық баға ұсынысы тапсырыс беруші белгілеген мемлекеттік сатып алуды жүзеге асырудың талаптары мен шарттарына оның келісімін білдіру нысаны болып табылады.</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1" w:id="449"/>
    <w:p>
      <w:pPr>
        <w:spacing w:after="0"/>
        <w:ind w:left="0"/>
        <w:jc w:val="both"/>
      </w:pPr>
      <w:r>
        <w:rPr>
          <w:rFonts w:ascii="Times New Roman"/>
          <w:b w:val="false"/>
          <w:i w:val="false"/>
          <w:color w:val="000000"/>
          <w:sz w:val="28"/>
        </w:rPr>
        <w:t>
      322. Шарт бағасы ең төмен болып табылатын негіздемелік келісімнің қатысушысымен жасалады.</w:t>
      </w:r>
    </w:p>
    <w:bookmarkEnd w:id="449"/>
    <w:p>
      <w:pPr>
        <w:spacing w:after="0"/>
        <w:ind w:left="0"/>
        <w:jc w:val="both"/>
      </w:pPr>
      <w:r>
        <w:rPr>
          <w:rFonts w:ascii="Times New Roman"/>
          <w:b w:val="false"/>
          <w:i w:val="false"/>
          <w:color w:val="000000"/>
          <w:sz w:val="28"/>
        </w:rPr>
        <w:t>
      Негіздемелік келісімге қатысушылардың конкурстық баға ұсыныстары тең болған кезде негіздемелік келісімге басқа қатысушылардың конкурсқа қатысуға өтінімдерінен бұрын келіп түскен конкурсқа қатысушы жеңімпаз деп танылады.</w:t>
      </w:r>
    </w:p>
    <w:p>
      <w:pPr>
        <w:spacing w:after="0"/>
        <w:ind w:left="0"/>
        <w:jc w:val="both"/>
      </w:pPr>
      <w:r>
        <w:rPr>
          <w:rFonts w:ascii="Times New Roman"/>
          <w:b w:val="false"/>
          <w:i w:val="false"/>
          <w:color w:val="000000"/>
          <w:sz w:val="28"/>
        </w:rPr>
        <w:t>
      Шарт Заңда және осы Қағидаларда айқындалған тәртіппен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2" w:id="450"/>
    <w:p>
      <w:pPr>
        <w:spacing w:after="0"/>
        <w:ind w:left="0"/>
        <w:jc w:val="both"/>
      </w:pPr>
      <w:r>
        <w:rPr>
          <w:rFonts w:ascii="Times New Roman"/>
          <w:b w:val="false"/>
          <w:i w:val="false"/>
          <w:color w:val="000000"/>
          <w:sz w:val="28"/>
        </w:rPr>
        <w:t xml:space="preserve">
      323.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6) және 8)-тармақшаларында көзделген мемлекеттік сатып алуға қатысуға байланысты шектеулер болған кезде аталған әлеуетті өнім берушілер негіздемелік келісімді пайдалана отырып, конкурстың екінші кезеңіне қатысуға жіберілмейді.</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3" w:id="451"/>
    <w:p>
      <w:pPr>
        <w:spacing w:after="0"/>
        <w:ind w:left="0"/>
        <w:jc w:val="both"/>
      </w:pPr>
      <w:r>
        <w:rPr>
          <w:rFonts w:ascii="Times New Roman"/>
          <w:b w:val="false"/>
          <w:i w:val="false"/>
          <w:color w:val="000000"/>
          <w:sz w:val="28"/>
        </w:rPr>
        <w:t>
      324. Негіздемелік келісімді пайдаланылатын конкурстың бірінші кезеңі мынадай негіздердің бірі бойынша өтпеді деп танылады:</w:t>
      </w:r>
    </w:p>
    <w:bookmarkEnd w:id="451"/>
    <w:p>
      <w:pPr>
        <w:spacing w:after="0"/>
        <w:ind w:left="0"/>
        <w:jc w:val="both"/>
      </w:pPr>
      <w:r>
        <w:rPr>
          <w:rFonts w:ascii="Times New Roman"/>
          <w:b w:val="false"/>
          <w:i w:val="false"/>
          <w:color w:val="000000"/>
          <w:sz w:val="28"/>
        </w:rPr>
        <w:t>
      1) конкурсқа қатысуға ұсынылған өтінімдердің болмауы;</w:t>
      </w:r>
    </w:p>
    <w:p>
      <w:pPr>
        <w:spacing w:after="0"/>
        <w:ind w:left="0"/>
        <w:jc w:val="both"/>
      </w:pPr>
      <w:r>
        <w:rPr>
          <w:rFonts w:ascii="Times New Roman"/>
          <w:b w:val="false"/>
          <w:i w:val="false"/>
          <w:color w:val="000000"/>
          <w:sz w:val="28"/>
        </w:rPr>
        <w:t>
      2) біліктілік талаптарына және (немесе) конкурстық құжаттама талаптарына сәйкес келмейді деп танылған конкурсқа қатысуға бір өтінім беру;</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жіберілмеген болса.</w:t>
      </w:r>
    </w:p>
    <w:p>
      <w:pPr>
        <w:spacing w:after="0"/>
        <w:ind w:left="0"/>
        <w:jc w:val="both"/>
      </w:pPr>
      <w:r>
        <w:rPr>
          <w:rFonts w:ascii="Times New Roman"/>
          <w:b w:val="false"/>
          <w:i w:val="false"/>
          <w:color w:val="000000"/>
          <w:sz w:val="28"/>
        </w:rPr>
        <w:t>
      Негіздемелік келісімді пайдаланылатын конкурстың бірінші кезеңі өткізілмеді деп танылса, бірыңғай ұйымдастырушы мынадай:</w:t>
      </w:r>
    </w:p>
    <w:p>
      <w:pPr>
        <w:spacing w:after="0"/>
        <w:ind w:left="0"/>
        <w:jc w:val="both"/>
      </w:pPr>
      <w:r>
        <w:rPr>
          <w:rFonts w:ascii="Times New Roman"/>
          <w:b w:val="false"/>
          <w:i w:val="false"/>
          <w:color w:val="000000"/>
          <w:sz w:val="28"/>
        </w:rPr>
        <w:t>
      1) негіздемелік келісімді пайдаланылатын конкурстың бірінші кезеңін қайта өткізу туралы;</w:t>
      </w:r>
    </w:p>
    <w:p>
      <w:pPr>
        <w:spacing w:after="0"/>
        <w:ind w:left="0"/>
        <w:jc w:val="both"/>
      </w:pPr>
      <w:r>
        <w:rPr>
          <w:rFonts w:ascii="Times New Roman"/>
          <w:b w:val="false"/>
          <w:i w:val="false"/>
          <w:color w:val="000000"/>
          <w:sz w:val="28"/>
        </w:rPr>
        <w:t>
      2) конкурстық құжаттаманы өзгерту және негіздемелік келісімді пайдаланылатын конкурстың бірінші кезеңін қайта өткізу туралы шешімдердің бірін қабылдайды.</w:t>
      </w:r>
    </w:p>
    <w:p>
      <w:pPr>
        <w:spacing w:after="0"/>
        <w:ind w:left="0"/>
        <w:jc w:val="both"/>
      </w:pPr>
      <w:r>
        <w:rPr>
          <w:rFonts w:ascii="Times New Roman"/>
          <w:b w:val="false"/>
          <w:i w:val="false"/>
          <w:color w:val="000000"/>
          <w:sz w:val="28"/>
        </w:rPr>
        <w:t>
      Негіздемелік келісімді пайдаланылатын конкурстың екінші кезеңі ұсынылған конкурстық баға ұсыныстары болмаған жағдайда өткізілмеді деп танылады.</w:t>
      </w:r>
    </w:p>
    <w:p>
      <w:pPr>
        <w:spacing w:after="0"/>
        <w:ind w:left="0"/>
        <w:jc w:val="both"/>
      </w:pPr>
      <w:r>
        <w:rPr>
          <w:rFonts w:ascii="Times New Roman"/>
          <w:b w:val="false"/>
          <w:i w:val="false"/>
          <w:color w:val="000000"/>
          <w:sz w:val="28"/>
        </w:rPr>
        <w:t xml:space="preserve">
      Негіздемелік келісімді пайдаланылатын конкурс тәсілімен мемлекеттік сатып алудың екінші кезеңі өтпеді деп танылған жағдайда,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0" w:id="452"/>
    <w:p>
      <w:pPr>
        <w:spacing w:after="0"/>
        <w:ind w:left="0"/>
        <w:jc w:val="both"/>
      </w:pPr>
      <w:r>
        <w:rPr>
          <w:rFonts w:ascii="Times New Roman"/>
          <w:b w:val="false"/>
          <w:i w:val="false"/>
          <w:color w:val="000000"/>
          <w:sz w:val="28"/>
        </w:rPr>
        <w:t>
      324-1. Тапсырыс беруші негіздемелік келісімдерді пайдалана отырып, конкурс тәсілімен мемлекеттік сатып алуды жүзеге асыру туралы шешім қабылдаған кезде мұндай сатып алу уәкілетті орган бекіткен тауарлардың, жұмыстардың, көрсетілетін қызметтердің тізбесі бойынша жүзеге асырылады.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324-1-тармақпен толықтырылды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453"/>
    <w:p>
      <w:pPr>
        <w:spacing w:after="0"/>
        <w:ind w:left="0"/>
        <w:jc w:val="left"/>
      </w:pPr>
      <w:r>
        <w:rPr>
          <w:rFonts w:ascii="Times New Roman"/>
          <w:b/>
          <w:i w:val="false"/>
          <w:color w:val="000000"/>
        </w:rPr>
        <w:t xml:space="preserve"> 13-тарау. Рейтингтік-балдық жүйені пайдалана отырып, конкурсты жүзеге асыру тәртібі</w:t>
      </w:r>
    </w:p>
    <w:bookmarkEnd w:id="453"/>
    <w:bookmarkStart w:name="z425" w:id="454"/>
    <w:p>
      <w:pPr>
        <w:spacing w:after="0"/>
        <w:ind w:left="0"/>
        <w:jc w:val="both"/>
      </w:pPr>
      <w:r>
        <w:rPr>
          <w:rFonts w:ascii="Times New Roman"/>
          <w:b w:val="false"/>
          <w:i w:val="false"/>
          <w:color w:val="000000"/>
          <w:sz w:val="28"/>
        </w:rPr>
        <w:t>
      325. Рейтингтік-балдық жүйені пайдалана отырып өткізілетін конкурс уәкілетті орган бекіткен тауарлардың, жұмыстардың, көрсетілетін қызметтердің тізбесі бойынша жүзеге асырылады.</w:t>
      </w:r>
    </w:p>
    <w:bookmarkEnd w:id="454"/>
    <w:bookmarkStart w:name="z426" w:id="455"/>
    <w:p>
      <w:pPr>
        <w:spacing w:after="0"/>
        <w:ind w:left="0"/>
        <w:jc w:val="both"/>
      </w:pPr>
      <w:r>
        <w:rPr>
          <w:rFonts w:ascii="Times New Roman"/>
          <w:b w:val="false"/>
          <w:i w:val="false"/>
          <w:color w:val="000000"/>
          <w:sz w:val="28"/>
        </w:rPr>
        <w:t>
      326. Рейтингтік-балдық жүйені пайдалана отырып өткізілетін конкурс осы тарауда көзделген ерекшеліктерді ескере отырып, осы Қағидаларға сәйкес жүзеге асырылады.</w:t>
      </w:r>
    </w:p>
    <w:bookmarkEnd w:id="455"/>
    <w:bookmarkStart w:name="z427" w:id="456"/>
    <w:p>
      <w:pPr>
        <w:spacing w:after="0"/>
        <w:ind w:left="0"/>
        <w:jc w:val="both"/>
      </w:pPr>
      <w:r>
        <w:rPr>
          <w:rFonts w:ascii="Times New Roman"/>
          <w:b w:val="false"/>
          <w:i w:val="false"/>
          <w:color w:val="000000"/>
          <w:sz w:val="28"/>
        </w:rPr>
        <w:t>
      327. Рейтингтік-баллдық жүйені пайдалана отырып, конкурс тәсілімен мемлекеттік сатып алу жөніндегі конкурстық комиссия құрылмайды.</w:t>
      </w:r>
    </w:p>
    <w:bookmarkEnd w:id="456"/>
    <w:bookmarkStart w:name="z428" w:id="457"/>
    <w:p>
      <w:pPr>
        <w:spacing w:after="0"/>
        <w:ind w:left="0"/>
        <w:jc w:val="both"/>
      </w:pPr>
      <w:r>
        <w:rPr>
          <w:rFonts w:ascii="Times New Roman"/>
          <w:b w:val="false"/>
          <w:i w:val="false"/>
          <w:color w:val="000000"/>
          <w:sz w:val="28"/>
        </w:rPr>
        <w:t>
      328. Рейтингтік-баллдық жүйе пайдаланылатын конкурсқа қатысуға өтінімдерді ұсыну мерзімі өткеннен кейін веб-портал осы Қағидаларға 10-1-қосымшаға сәйкес рейтингтік-баллдық жүйе пайдаланылатын конкурс тәсілімен мемлекеттік сатып алу қорытындылары туралы хаттаманы автоматты түрде қалыптастырылады және орналастырылады.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9" w:id="458"/>
    <w:p>
      <w:pPr>
        <w:spacing w:after="0"/>
        <w:ind w:left="0"/>
        <w:jc w:val="both"/>
      </w:pPr>
      <w:r>
        <w:rPr>
          <w:rFonts w:ascii="Times New Roman"/>
          <w:b w:val="false"/>
          <w:i w:val="false"/>
          <w:color w:val="000000"/>
          <w:sz w:val="28"/>
        </w:rPr>
        <w:t>
      329. Веб-портал конкурстық баға ұсыныстарын және конкурстық баға ұсынысына әсер ететін өлшемшарттарды автоматты түрде салыстырады және жеңімпазды айқындайды.</w:t>
      </w:r>
    </w:p>
    <w:bookmarkEnd w:id="458"/>
    <w:bookmarkStart w:name="z430" w:id="459"/>
    <w:p>
      <w:pPr>
        <w:spacing w:after="0"/>
        <w:ind w:left="0"/>
        <w:jc w:val="both"/>
      </w:pPr>
      <w:r>
        <w:rPr>
          <w:rFonts w:ascii="Times New Roman"/>
          <w:b w:val="false"/>
          <w:i w:val="false"/>
          <w:color w:val="000000"/>
          <w:sz w:val="28"/>
        </w:rPr>
        <w:t>
      330. Екінші орын алған конкурстың жеңімпазы мен қатысушысын айқындау тәртібі осы Қағидалармен айқындалады.</w:t>
      </w:r>
    </w:p>
    <w:bookmarkEnd w:id="459"/>
    <w:bookmarkStart w:name="z431" w:id="460"/>
    <w:p>
      <w:pPr>
        <w:spacing w:after="0"/>
        <w:ind w:left="0"/>
        <w:jc w:val="both"/>
      </w:pPr>
      <w:r>
        <w:rPr>
          <w:rFonts w:ascii="Times New Roman"/>
          <w:b w:val="false"/>
          <w:i w:val="false"/>
          <w:color w:val="000000"/>
          <w:sz w:val="28"/>
        </w:rPr>
        <w:t xml:space="preserve">
      331. Конкурстық баға ұсынысына әсер ететін өлшемшарттар және оларды есептеу осы Қағидалармен айқындалады. </w:t>
      </w:r>
    </w:p>
    <w:bookmarkEnd w:id="460"/>
    <w:bookmarkStart w:name="z432" w:id="461"/>
    <w:p>
      <w:pPr>
        <w:spacing w:after="0"/>
        <w:ind w:left="0"/>
        <w:jc w:val="both"/>
      </w:pPr>
      <w:r>
        <w:rPr>
          <w:rFonts w:ascii="Times New Roman"/>
          <w:b w:val="false"/>
          <w:i w:val="false"/>
          <w:color w:val="000000"/>
          <w:sz w:val="28"/>
        </w:rPr>
        <w:t>
      332. Конкурстық құжаттамаға, алдын ала талқылауға, хабарлауға, конкурсқа қатысуға өтінімге, оны қамтамасыз етуге, шартты жасасуға, өзгертуге және орындауға қойылатын талаптар осы тарауда белгіленген ерекшеліктер ескеріле отырып, Заңның 21-бабының 1, 2, 3 және 5-тармақтарының, 22, 23, 24, 25, 43 және 45-баптарының қағидалары бойынша айқындалады.</w:t>
      </w:r>
    </w:p>
    <w:bookmarkEnd w:id="461"/>
    <w:bookmarkStart w:name="z433" w:id="462"/>
    <w:p>
      <w:pPr>
        <w:spacing w:after="0"/>
        <w:ind w:left="0"/>
        <w:jc w:val="both"/>
      </w:pPr>
      <w:r>
        <w:rPr>
          <w:rFonts w:ascii="Times New Roman"/>
          <w:b w:val="false"/>
          <w:i w:val="false"/>
          <w:color w:val="000000"/>
          <w:sz w:val="28"/>
        </w:rPr>
        <w:t>
      333. Рейтингтік-балдық жүйені пайдалана отырып жүргізілген конкурстың қорытындылары Заңның 47-бабының тәртібімен шағымдануға жатпайды.</w:t>
      </w:r>
    </w:p>
    <w:bookmarkEnd w:id="462"/>
    <w:bookmarkStart w:name="z434" w:id="463"/>
    <w:p>
      <w:pPr>
        <w:spacing w:after="0"/>
        <w:ind w:left="0"/>
        <w:jc w:val="left"/>
      </w:pPr>
      <w:r>
        <w:rPr>
          <w:rFonts w:ascii="Times New Roman"/>
          <w:b/>
          <w:i w:val="false"/>
          <w:color w:val="000000"/>
        </w:rPr>
        <w:t xml:space="preserve"> 14-тарау. Аукцион тәсілімен мемлекеттік сатып алуды жүзеге асыру тәртібі</w:t>
      </w:r>
    </w:p>
    <w:bookmarkEnd w:id="463"/>
    <w:bookmarkStart w:name="z435" w:id="464"/>
    <w:p>
      <w:pPr>
        <w:spacing w:after="0"/>
        <w:ind w:left="0"/>
        <w:jc w:val="left"/>
      </w:pPr>
      <w:r>
        <w:rPr>
          <w:rFonts w:ascii="Times New Roman"/>
          <w:b/>
          <w:i w:val="false"/>
          <w:color w:val="000000"/>
        </w:rPr>
        <w:t xml:space="preserve"> 1-параграф. Аукцион тәсілімен мемлекеттік сатып алуды ұйымдастыру және жүргізу</w:t>
      </w:r>
    </w:p>
    <w:bookmarkEnd w:id="464"/>
    <w:bookmarkStart w:name="z436" w:id="465"/>
    <w:p>
      <w:pPr>
        <w:spacing w:after="0"/>
        <w:ind w:left="0"/>
        <w:jc w:val="both"/>
      </w:pPr>
      <w:r>
        <w:rPr>
          <w:rFonts w:ascii="Times New Roman"/>
          <w:b w:val="false"/>
          <w:i w:val="false"/>
          <w:color w:val="000000"/>
          <w:sz w:val="28"/>
        </w:rPr>
        <w:t xml:space="preserve">
      334. Аукцион тәсілімен жүзеге асырылатын мемлекеттік сатып алуды ұйымдастыру және жүргізу мынадай реттілікпен іс-шараларды орындауды көздейді: </w:t>
      </w:r>
    </w:p>
    <w:bookmarkEnd w:id="465"/>
    <w:p>
      <w:pPr>
        <w:spacing w:after="0"/>
        <w:ind w:left="0"/>
        <w:jc w:val="both"/>
      </w:pPr>
      <w:r>
        <w:rPr>
          <w:rFonts w:ascii="Times New Roman"/>
          <w:b w:val="false"/>
          <w:i w:val="false"/>
          <w:color w:val="000000"/>
          <w:sz w:val="28"/>
        </w:rPr>
        <w:t>
      1) тапсырыс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p>
      <w:pPr>
        <w:spacing w:after="0"/>
        <w:ind w:left="0"/>
        <w:jc w:val="both"/>
      </w:pPr>
      <w:r>
        <w:rPr>
          <w:rFonts w:ascii="Times New Roman"/>
          <w:b w:val="false"/>
          <w:i w:val="false"/>
          <w:color w:val="000000"/>
          <w:sz w:val="28"/>
        </w:rPr>
        <w:t>
      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p>
      <w:pPr>
        <w:spacing w:after="0"/>
        <w:ind w:left="0"/>
        <w:jc w:val="both"/>
      </w:pPr>
      <w:r>
        <w:rPr>
          <w:rFonts w:ascii="Times New Roman"/>
          <w:b w:val="false"/>
          <w:i w:val="false"/>
          <w:color w:val="000000"/>
          <w:sz w:val="28"/>
        </w:rPr>
        <w:t>
      3) тапсырыс берушiнің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p>
      <w:pPr>
        <w:spacing w:after="0"/>
        <w:ind w:left="0"/>
        <w:jc w:val="both"/>
      </w:pPr>
      <w:r>
        <w:rPr>
          <w:rFonts w:ascii="Times New Roman"/>
          <w:b w:val="false"/>
          <w:i w:val="false"/>
          <w:color w:val="000000"/>
          <w:sz w:val="28"/>
        </w:rPr>
        <w:t>
      4)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аукциондық құжаттаманың жобасын бекіту;</w:t>
      </w:r>
    </w:p>
    <w:p>
      <w:pPr>
        <w:spacing w:after="0"/>
        <w:ind w:left="0"/>
        <w:jc w:val="both"/>
      </w:pPr>
      <w:r>
        <w:rPr>
          <w:rFonts w:ascii="Times New Roman"/>
          <w:b w:val="false"/>
          <w:i w:val="false"/>
          <w:color w:val="000000"/>
          <w:sz w:val="28"/>
        </w:rPr>
        <w:t>
      6) аукцион тәсілімен мемлекеттік сатып алуды жүзеге асыру туралы хабарламаны, сондай-ақ аукциондық құжаттаманың мәтінін веб-порталға орналастыру;</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p>
      <w:pPr>
        <w:spacing w:after="0"/>
        <w:ind w:left="0"/>
        <w:jc w:val="both"/>
      </w:pPr>
      <w:r>
        <w:rPr>
          <w:rFonts w:ascii="Times New Roman"/>
          <w:b w:val="false"/>
          <w:i w:val="false"/>
          <w:color w:val="000000"/>
          <w:sz w:val="28"/>
        </w:rPr>
        <w:t>
      8) әлеуетті өнім берушілердің электрондық құжат нысанындағы аукционға қатысуға өтінімдерін ұсынуы және оларды веб-порталда автоматты түрде тіркеу;</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аукцион өткізу, аукцион хаттамасын қалыптастыру және веб-порталда орналастыру;</w:t>
      </w:r>
    </w:p>
    <w:p>
      <w:pPr>
        <w:spacing w:after="0"/>
        <w:ind w:left="0"/>
        <w:jc w:val="both"/>
      </w:pPr>
      <w:r>
        <w:rPr>
          <w:rFonts w:ascii="Times New Roman"/>
          <w:b w:val="false"/>
          <w:i w:val="false"/>
          <w:color w:val="000000"/>
          <w:sz w:val="28"/>
        </w:rPr>
        <w:t>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тұрғысынан осы Қағидаларда айқындалған тәртіпте қарауы;</w:t>
      </w:r>
    </w:p>
    <w:p>
      <w:pPr>
        <w:spacing w:after="0"/>
        <w:ind w:left="0"/>
        <w:jc w:val="both"/>
      </w:pPr>
      <w:r>
        <w:rPr>
          <w:rFonts w:ascii="Times New Roman"/>
          <w:b w:val="false"/>
          <w:i w:val="false"/>
          <w:color w:val="000000"/>
          <w:sz w:val="28"/>
        </w:rPr>
        <w:t>
      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және (немесе) аукцион қорытындылары туралы аралық хаттаманы қалыптастыру және веб-порталда орналастыру;</w:t>
      </w:r>
    </w:p>
    <w:p>
      <w:pPr>
        <w:spacing w:after="0"/>
        <w:ind w:left="0"/>
        <w:jc w:val="both"/>
      </w:pPr>
      <w:r>
        <w:rPr>
          <w:rFonts w:ascii="Times New Roman"/>
          <w:b w:val="false"/>
          <w:i w:val="false"/>
          <w:color w:val="000000"/>
          <w:sz w:val="28"/>
        </w:rPr>
        <w:t>
      12) тапсырыс берушінің мемлекеттік сатып алу қорытындылары туралы хаттама негізінде жеңімпазбен шарт жасасуы.</w:t>
      </w:r>
    </w:p>
    <w:bookmarkStart w:name="z437" w:id="466"/>
    <w:p>
      <w:pPr>
        <w:spacing w:after="0"/>
        <w:ind w:left="0"/>
        <w:jc w:val="both"/>
      </w:pPr>
      <w:r>
        <w:rPr>
          <w:rFonts w:ascii="Times New Roman"/>
          <w:b w:val="false"/>
          <w:i w:val="false"/>
          <w:color w:val="000000"/>
          <w:sz w:val="28"/>
        </w:rPr>
        <w:t>
      335. Тапсырыс берушінің ұйымдастырушыны, бірыңғай ұйымдастырушыны айқындауына, аукциондық комиссияның құрамын, сараптау комиссиясының құрамын не сарапшыны (қажет болған жағдайда) айқындауға және бекітуге, аукциондық комиссияның хатшысын айқындауға, аукциондық құжаттаманың жобасын бекітуге, аукционды өткізу туралы хабарламаны орналастыруға, аукциондық құжаттаманың жобасын алдын ала талқылауға, әлеуетті өнім берушілердің аукционға қатысуға өтінімдерді ұсынуына, аукционға қатысуға өтінімдерді қамтамасыз етуге, әлеуетті өнім берушілердің аукционға қатысуға рұқсатын беруге қойылатын талаптар, Заңда және осы Қағидаларда белгіленген ерекшеліктер ескеріле отырып, сараптама комиссиясының не сарапшының аукционға қатысуға өтінімдерді қарау тәртібіне сәйкес конкурс тәсілімен мемлекеттік сатып алуды жүзеге асыру тәртібіне сәйкес айқындалады.</w:t>
      </w:r>
    </w:p>
    <w:bookmarkEnd w:id="466"/>
    <w:bookmarkStart w:name="z438" w:id="467"/>
    <w:p>
      <w:pPr>
        <w:spacing w:after="0"/>
        <w:ind w:left="0"/>
        <w:jc w:val="left"/>
      </w:pPr>
      <w:r>
        <w:rPr>
          <w:rFonts w:ascii="Times New Roman"/>
          <w:b/>
          <w:i w:val="false"/>
          <w:color w:val="000000"/>
        </w:rPr>
        <w:t xml:space="preserve"> 2-параграф. Аукцион өткізу тәртібі</w:t>
      </w:r>
    </w:p>
    <w:bookmarkEnd w:id="467"/>
    <w:bookmarkStart w:name="z439" w:id="468"/>
    <w:p>
      <w:pPr>
        <w:spacing w:after="0"/>
        <w:ind w:left="0"/>
        <w:jc w:val="both"/>
      </w:pPr>
      <w:r>
        <w:rPr>
          <w:rFonts w:ascii="Times New Roman"/>
          <w:b w:val="false"/>
          <w:i w:val="false"/>
          <w:color w:val="000000"/>
          <w:sz w:val="28"/>
        </w:rPr>
        <w:t>
      336. Аукцион аукциондық құжаттамада көрсетілген күні және уақытта веб-порталда өткізіледі.</w:t>
      </w:r>
    </w:p>
    <w:bookmarkEnd w:id="468"/>
    <w:p>
      <w:pPr>
        <w:spacing w:after="0"/>
        <w:ind w:left="0"/>
        <w:jc w:val="both"/>
      </w:pPr>
      <w:r>
        <w:rPr>
          <w:rFonts w:ascii="Times New Roman"/>
          <w:b w:val="false"/>
          <w:i w:val="false"/>
          <w:color w:val="000000"/>
          <w:sz w:val="28"/>
        </w:rPr>
        <w:t>
      Аукционға қатысуға өтінімдерді ұсынудың соңғы мерзімі өткен күннен кейінгі жұмыс күні аукционды өткізу күні болып табылады.</w:t>
      </w:r>
    </w:p>
    <w:bookmarkStart w:name="z440" w:id="469"/>
    <w:p>
      <w:pPr>
        <w:spacing w:after="0"/>
        <w:ind w:left="0"/>
        <w:jc w:val="both"/>
      </w:pPr>
      <w:r>
        <w:rPr>
          <w:rFonts w:ascii="Times New Roman"/>
          <w:b w:val="false"/>
          <w:i w:val="false"/>
          <w:color w:val="000000"/>
          <w:sz w:val="28"/>
        </w:rPr>
        <w:t>
      337.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469"/>
    <w:bookmarkStart w:name="z441" w:id="470"/>
    <w:p>
      <w:pPr>
        <w:spacing w:after="0"/>
        <w:ind w:left="0"/>
        <w:jc w:val="both"/>
      </w:pPr>
      <w:r>
        <w:rPr>
          <w:rFonts w:ascii="Times New Roman"/>
          <w:b w:val="false"/>
          <w:i w:val="false"/>
          <w:color w:val="000000"/>
          <w:sz w:val="28"/>
        </w:rPr>
        <w:t>
      338.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bookmarkEnd w:id="470"/>
    <w:bookmarkStart w:name="z442" w:id="471"/>
    <w:p>
      <w:pPr>
        <w:spacing w:after="0"/>
        <w:ind w:left="0"/>
        <w:jc w:val="both"/>
      </w:pPr>
      <w:r>
        <w:rPr>
          <w:rFonts w:ascii="Times New Roman"/>
          <w:b w:val="false"/>
          <w:i w:val="false"/>
          <w:color w:val="000000"/>
          <w:sz w:val="28"/>
        </w:rPr>
        <w:t>
      339. Бірыңғай оператор аукционды өткізу кезінде аукционды өткізу мерзімі өткенге дейін әлеуетті өнім берушілердің құпиялылығын қамтамасыз етеді.</w:t>
      </w:r>
    </w:p>
    <w:bookmarkEnd w:id="471"/>
    <w:bookmarkStart w:name="z443" w:id="472"/>
    <w:p>
      <w:pPr>
        <w:spacing w:after="0"/>
        <w:ind w:left="0"/>
        <w:jc w:val="both"/>
      </w:pPr>
      <w:r>
        <w:rPr>
          <w:rFonts w:ascii="Times New Roman"/>
          <w:b w:val="false"/>
          <w:i w:val="false"/>
          <w:color w:val="000000"/>
          <w:sz w:val="28"/>
        </w:rPr>
        <w:t xml:space="preserve">
      340. Аукционды өткізу кезінде аукционға қатысушыларға аукционға қатысуға өтінімдер беру күні мен уақытына байланысты нөмір беріледі. </w:t>
      </w:r>
    </w:p>
    <w:bookmarkEnd w:id="472"/>
    <w:bookmarkStart w:name="z444" w:id="473"/>
    <w:p>
      <w:pPr>
        <w:spacing w:after="0"/>
        <w:ind w:left="0"/>
        <w:jc w:val="both"/>
      </w:pPr>
      <w:r>
        <w:rPr>
          <w:rFonts w:ascii="Times New Roman"/>
          <w:b w:val="false"/>
          <w:i w:val="false"/>
          <w:color w:val="000000"/>
          <w:sz w:val="28"/>
        </w:rPr>
        <w:t>
      341. Әлеуетті өнім берушілердің аукционға қатысуға өтінімдерін беру күні мен уақыты аукцион хаттамасында белгіленеді.</w:t>
      </w:r>
    </w:p>
    <w:bookmarkEnd w:id="473"/>
    <w:bookmarkStart w:name="z445" w:id="474"/>
    <w:p>
      <w:pPr>
        <w:spacing w:after="0"/>
        <w:ind w:left="0"/>
        <w:jc w:val="both"/>
      </w:pPr>
      <w:r>
        <w:rPr>
          <w:rFonts w:ascii="Times New Roman"/>
          <w:b w:val="false"/>
          <w:i w:val="false"/>
          <w:color w:val="000000"/>
          <w:sz w:val="28"/>
        </w:rPr>
        <w:t>
      342.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bookmarkEnd w:id="474"/>
    <w:bookmarkStart w:name="z446" w:id="475"/>
    <w:p>
      <w:pPr>
        <w:spacing w:after="0"/>
        <w:ind w:left="0"/>
        <w:jc w:val="both"/>
      </w:pPr>
      <w:r>
        <w:rPr>
          <w:rFonts w:ascii="Times New Roman"/>
          <w:b w:val="false"/>
          <w:i w:val="false"/>
          <w:color w:val="000000"/>
          <w:sz w:val="28"/>
        </w:rPr>
        <w:t>
      343. Аукционды өткізу кезінде аукционның кез келген қатысушысы Заңның 33-бабының 5-тармағына сәйкес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475"/>
    <w:bookmarkStart w:name="z447" w:id="476"/>
    <w:p>
      <w:pPr>
        <w:spacing w:after="0"/>
        <w:ind w:left="0"/>
        <w:jc w:val="both"/>
      </w:pPr>
      <w:r>
        <w:rPr>
          <w:rFonts w:ascii="Times New Roman"/>
          <w:b w:val="false"/>
          <w:i w:val="false"/>
          <w:color w:val="000000"/>
          <w:sz w:val="28"/>
        </w:rPr>
        <w:t>
      344.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Заңның 33-бабының 6-тармағына сәйкес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bookmarkEnd w:id="476"/>
    <w:bookmarkStart w:name="z448" w:id="477"/>
    <w:p>
      <w:pPr>
        <w:spacing w:after="0"/>
        <w:ind w:left="0"/>
        <w:jc w:val="both"/>
      </w:pPr>
      <w:r>
        <w:rPr>
          <w:rFonts w:ascii="Times New Roman"/>
          <w:b w:val="false"/>
          <w:i w:val="false"/>
          <w:color w:val="000000"/>
          <w:sz w:val="28"/>
        </w:rPr>
        <w:t>
      345.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477"/>
    <w:bookmarkStart w:name="z449" w:id="478"/>
    <w:p>
      <w:pPr>
        <w:spacing w:after="0"/>
        <w:ind w:left="0"/>
        <w:jc w:val="both"/>
      </w:pPr>
      <w:r>
        <w:rPr>
          <w:rFonts w:ascii="Times New Roman"/>
          <w:b w:val="false"/>
          <w:i w:val="false"/>
          <w:color w:val="000000"/>
          <w:sz w:val="28"/>
        </w:rPr>
        <w:t>
      346. Веб-портал осы Қағидаларға 17-қосымшаға сәйкес нысан бойынша аукцион хаттамасын автоматты түрде қалыптастырады.</w:t>
      </w:r>
    </w:p>
    <w:bookmarkEnd w:id="478"/>
    <w:bookmarkStart w:name="z450" w:id="479"/>
    <w:p>
      <w:pPr>
        <w:spacing w:after="0"/>
        <w:ind w:left="0"/>
        <w:jc w:val="both"/>
      </w:pPr>
      <w:r>
        <w:rPr>
          <w:rFonts w:ascii="Times New Roman"/>
          <w:b w:val="false"/>
          <w:i w:val="false"/>
          <w:color w:val="000000"/>
          <w:sz w:val="28"/>
        </w:rPr>
        <w:t>
      347.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479"/>
    <w:bookmarkStart w:name="z451" w:id="480"/>
    <w:p>
      <w:pPr>
        <w:spacing w:after="0"/>
        <w:ind w:left="0"/>
        <w:jc w:val="both"/>
      </w:pPr>
      <w:r>
        <w:rPr>
          <w:rFonts w:ascii="Times New Roman"/>
          <w:b w:val="false"/>
          <w:i w:val="false"/>
          <w:color w:val="000000"/>
          <w:sz w:val="28"/>
        </w:rPr>
        <w:t>
      348.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бірінші орынды иеленген әлеуетті өнім беруші болып танылады.</w:t>
      </w:r>
    </w:p>
    <w:bookmarkEnd w:id="480"/>
    <w:bookmarkStart w:name="z452" w:id="481"/>
    <w:p>
      <w:pPr>
        <w:spacing w:after="0"/>
        <w:ind w:left="0"/>
        <w:jc w:val="left"/>
      </w:pPr>
      <w:r>
        <w:rPr>
          <w:rFonts w:ascii="Times New Roman"/>
          <w:b/>
          <w:i w:val="false"/>
          <w:color w:val="000000"/>
        </w:rPr>
        <w:t xml:space="preserve"> 3-параграф. Аукционға қатысуға өтінімдерді қарау тәртібі</w:t>
      </w:r>
    </w:p>
    <w:bookmarkEnd w:id="481"/>
    <w:bookmarkStart w:name="z453" w:id="482"/>
    <w:p>
      <w:pPr>
        <w:spacing w:after="0"/>
        <w:ind w:left="0"/>
        <w:jc w:val="both"/>
      </w:pPr>
      <w:r>
        <w:rPr>
          <w:rFonts w:ascii="Times New Roman"/>
          <w:b w:val="false"/>
          <w:i w:val="false"/>
          <w:color w:val="000000"/>
          <w:sz w:val="28"/>
        </w:rPr>
        <w:t>
      349.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bookmarkEnd w:id="482"/>
    <w:bookmarkStart w:name="z454" w:id="483"/>
    <w:p>
      <w:pPr>
        <w:spacing w:after="0"/>
        <w:ind w:left="0"/>
        <w:jc w:val="both"/>
      </w:pPr>
      <w:r>
        <w:rPr>
          <w:rFonts w:ascii="Times New Roman"/>
          <w:b w:val="false"/>
          <w:i w:val="false"/>
          <w:color w:val="000000"/>
          <w:sz w:val="28"/>
        </w:rPr>
        <w:t>
      350. Аукциондық комиссия аукционға қатысуға өтінімдерді қарауды бағасы ең төмен болып табылатын әлеуетті өнім берушінің өтінімінен бастайды.</w:t>
      </w:r>
    </w:p>
    <w:bookmarkEnd w:id="483"/>
    <w:bookmarkStart w:name="z455" w:id="484"/>
    <w:p>
      <w:pPr>
        <w:spacing w:after="0"/>
        <w:ind w:left="0"/>
        <w:jc w:val="both"/>
      </w:pPr>
      <w:r>
        <w:rPr>
          <w:rFonts w:ascii="Times New Roman"/>
          <w:b w:val="false"/>
          <w:i w:val="false"/>
          <w:color w:val="000000"/>
          <w:sz w:val="28"/>
        </w:rPr>
        <w:t xml:space="preserve">
      351.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мұндай әлеуетті өнім беруші аукцион жеңімпазы болып танылады және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хаттама қалыптастырылады. Бұл ретте аукционның қалған қатысушыларының өтінімдері ашылмайды.</w:t>
      </w:r>
    </w:p>
    <w:bookmarkEnd w:id="484"/>
    <w:bookmarkStart w:name="z456" w:id="485"/>
    <w:p>
      <w:pPr>
        <w:spacing w:after="0"/>
        <w:ind w:left="0"/>
        <w:jc w:val="both"/>
      </w:pPr>
      <w:r>
        <w:rPr>
          <w:rFonts w:ascii="Times New Roman"/>
          <w:b w:val="false"/>
          <w:i w:val="false"/>
          <w:color w:val="000000"/>
          <w:sz w:val="28"/>
        </w:rPr>
        <w:t xml:space="preserve">
      352.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485"/>
    <w:bookmarkStart w:name="z457" w:id="486"/>
    <w:p>
      <w:pPr>
        <w:spacing w:after="0"/>
        <w:ind w:left="0"/>
        <w:jc w:val="both"/>
      </w:pPr>
      <w:r>
        <w:rPr>
          <w:rFonts w:ascii="Times New Roman"/>
          <w:b w:val="false"/>
          <w:i w:val="false"/>
          <w:color w:val="000000"/>
          <w:sz w:val="28"/>
        </w:rPr>
        <w:t>
      353.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bookmarkEnd w:id="486"/>
    <w:bookmarkStart w:name="z458" w:id="487"/>
    <w:p>
      <w:pPr>
        <w:spacing w:after="0"/>
        <w:ind w:left="0"/>
        <w:jc w:val="both"/>
      </w:pPr>
      <w:r>
        <w:rPr>
          <w:rFonts w:ascii="Times New Roman"/>
          <w:b w:val="false"/>
          <w:i w:val="false"/>
          <w:color w:val="000000"/>
          <w:sz w:val="28"/>
        </w:rPr>
        <w:t>
      354. Аукционға қатысуға өтінімдерді қарау кезінде аукциондық комиссия Заңның 34-бабының 6-тармағынасәйкес:</w:t>
      </w:r>
    </w:p>
    <w:bookmarkEnd w:id="487"/>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bookmarkStart w:name="z459" w:id="488"/>
    <w:p>
      <w:pPr>
        <w:spacing w:after="0"/>
        <w:ind w:left="0"/>
        <w:jc w:val="both"/>
      </w:pPr>
      <w:r>
        <w:rPr>
          <w:rFonts w:ascii="Times New Roman"/>
          <w:b w:val="false"/>
          <w:i w:val="false"/>
          <w:color w:val="000000"/>
          <w:sz w:val="28"/>
        </w:rPr>
        <w:t>
      355.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488"/>
    <w:bookmarkStart w:name="z460" w:id="489"/>
    <w:p>
      <w:pPr>
        <w:spacing w:after="0"/>
        <w:ind w:left="0"/>
        <w:jc w:val="both"/>
      </w:pPr>
      <w:r>
        <w:rPr>
          <w:rFonts w:ascii="Times New Roman"/>
          <w:b w:val="false"/>
          <w:i w:val="false"/>
          <w:color w:val="000000"/>
          <w:sz w:val="28"/>
        </w:rPr>
        <w:t>
      356.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bookmarkEnd w:id="489"/>
    <w:bookmarkStart w:name="z461" w:id="490"/>
    <w:p>
      <w:pPr>
        <w:spacing w:after="0"/>
        <w:ind w:left="0"/>
        <w:jc w:val="both"/>
      </w:pPr>
      <w:r>
        <w:rPr>
          <w:rFonts w:ascii="Times New Roman"/>
          <w:b w:val="false"/>
          <w:i w:val="false"/>
          <w:color w:val="000000"/>
          <w:sz w:val="28"/>
        </w:rPr>
        <w:t>
      357. Аукцион тәсілімен мемлекеттік сатып алу қорытындылары туралы хаттаманы біліктілік талаптары мен аукциондық құжаттама талаптарына сәйкес деп танылған әлеуетті өнім берушінің өтінімін қарау аяқталған күні аукциондық комиссияның барлық мүшелеріне және аукционға қатысуға өтінім берген барлық әлеуетті өнім берушілерге электрондық пошта арқылы бір мезгілде хабардар ете отырып, веб-портал автоматты түрде қалыптастырады және орналастырады.</w:t>
      </w:r>
    </w:p>
    <w:bookmarkEnd w:id="490"/>
    <w:bookmarkStart w:name="z462" w:id="491"/>
    <w:p>
      <w:pPr>
        <w:spacing w:after="0"/>
        <w:ind w:left="0"/>
        <w:jc w:val="both"/>
      </w:pPr>
      <w:r>
        <w:rPr>
          <w:rFonts w:ascii="Times New Roman"/>
          <w:b w:val="false"/>
          <w:i w:val="false"/>
          <w:color w:val="000000"/>
          <w:sz w:val="28"/>
        </w:rPr>
        <w:t>
      358. Аукцион тәсілімен мемлекеттік сатып алу қорытындылары туралы хаттамада Заңның 35-бабының 2-тармағына сәйкес мыналар:</w:t>
      </w:r>
    </w:p>
    <w:bookmarkEnd w:id="491"/>
    <w:p>
      <w:pPr>
        <w:spacing w:after="0"/>
        <w:ind w:left="0"/>
        <w:jc w:val="both"/>
      </w:pPr>
      <w:r>
        <w:rPr>
          <w:rFonts w:ascii="Times New Roman"/>
          <w:b w:val="false"/>
          <w:i w:val="false"/>
          <w:color w:val="000000"/>
          <w:sz w:val="28"/>
        </w:rPr>
        <w:t>
      1) Заңның 34-бабы 6-тармағы бірінші бөлігінің 1) және 2) тармақшаларына сәйкес аукциондық комиссияның сұрау салулары туралы ақпарат;</w:t>
      </w:r>
    </w:p>
    <w:p>
      <w:pPr>
        <w:spacing w:after="0"/>
        <w:ind w:left="0"/>
        <w:jc w:val="both"/>
      </w:pPr>
      <w:r>
        <w:rPr>
          <w:rFonts w:ascii="Times New Roman"/>
          <w:b w:val="false"/>
          <w:i w:val="false"/>
          <w:color w:val="000000"/>
          <w:sz w:val="28"/>
        </w:rPr>
        <w:t>
      2) аукционға қатысуға өтінімдері қабылданбаған, олардың қабылданбау себептері егжей-тегжейлі сипатталып, оның ішінде олардың біліктілік талаптарына және аукциондық құжаттама талаптарына сәйкес еместігін растайтын мәліметтер мен құжаттар көрсетіле отырып, әлеуетті өнім берушілер туралы ақпарат;</w:t>
      </w:r>
    </w:p>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 қамтылуға тиіс.</w:t>
      </w:r>
    </w:p>
    <w:bookmarkStart w:name="z463" w:id="492"/>
    <w:p>
      <w:pPr>
        <w:spacing w:after="0"/>
        <w:ind w:left="0"/>
        <w:jc w:val="left"/>
      </w:pPr>
      <w:r>
        <w:rPr>
          <w:rFonts w:ascii="Times New Roman"/>
          <w:b/>
          <w:i w:val="false"/>
          <w:color w:val="000000"/>
        </w:rPr>
        <w:t xml:space="preserve"> 4-параграф. Аукционды өтпеді деп танудың негіздері мен салдарлары</w:t>
      </w:r>
    </w:p>
    <w:bookmarkEnd w:id="492"/>
    <w:bookmarkStart w:name="z464" w:id="493"/>
    <w:p>
      <w:pPr>
        <w:spacing w:after="0"/>
        <w:ind w:left="0"/>
        <w:jc w:val="both"/>
      </w:pPr>
      <w:r>
        <w:rPr>
          <w:rFonts w:ascii="Times New Roman"/>
          <w:b w:val="false"/>
          <w:i w:val="false"/>
          <w:color w:val="000000"/>
          <w:sz w:val="28"/>
        </w:rPr>
        <w:t>
      359. Аукцион тәсілімен мемлекеттік сатып алу мынадай негіздердің бірі бойынша өтпеді деп танылады:</w:t>
      </w:r>
    </w:p>
    <w:bookmarkEnd w:id="493"/>
    <w:p>
      <w:pPr>
        <w:spacing w:after="0"/>
        <w:ind w:left="0"/>
        <w:jc w:val="both"/>
      </w:pPr>
      <w:r>
        <w:rPr>
          <w:rFonts w:ascii="Times New Roman"/>
          <w:b w:val="false"/>
          <w:i w:val="false"/>
          <w:color w:val="000000"/>
          <w:sz w:val="28"/>
        </w:rPr>
        <w:t>
      1) аукционға қатысуға ұсынылған өтінімдер болмаған жағдайда;</w:t>
      </w:r>
    </w:p>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w:t>
      </w:r>
    </w:p>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bookmarkStart w:name="z465" w:id="494"/>
    <w:p>
      <w:pPr>
        <w:spacing w:after="0"/>
        <w:ind w:left="0"/>
        <w:jc w:val="both"/>
      </w:pPr>
      <w:r>
        <w:rPr>
          <w:rFonts w:ascii="Times New Roman"/>
          <w:b w:val="false"/>
          <w:i w:val="false"/>
          <w:color w:val="000000"/>
          <w:sz w:val="28"/>
        </w:rPr>
        <w:t>
      360. Егер аукцион тәсілімен мемлекеттік сатып алу өтпеді деп танылса, тапсырыс беруші мынадай шешімдердің бірін қабылдайды:</w:t>
      </w:r>
    </w:p>
    <w:bookmarkEnd w:id="494"/>
    <w:p>
      <w:pPr>
        <w:spacing w:after="0"/>
        <w:ind w:left="0"/>
        <w:jc w:val="both"/>
      </w:pPr>
      <w:r>
        <w:rPr>
          <w:rFonts w:ascii="Times New Roman"/>
          <w:b w:val="false"/>
          <w:i w:val="false"/>
          <w:color w:val="000000"/>
          <w:sz w:val="28"/>
        </w:rPr>
        <w:t>
      1) аукцион тәсілімен мемлекеттік сатып алуды қайта өткізу туралы;</w:t>
      </w:r>
    </w:p>
    <w:p>
      <w:pPr>
        <w:spacing w:after="0"/>
        <w:ind w:left="0"/>
        <w:jc w:val="both"/>
      </w:pPr>
      <w:r>
        <w:rPr>
          <w:rFonts w:ascii="Times New Roman"/>
          <w:b w:val="false"/>
          <w:i w:val="false"/>
          <w:color w:val="000000"/>
          <w:sz w:val="28"/>
        </w:rPr>
        <w:t>
      2) аукциондық құжаттаманы өзгерту және аукцион тәсілімен мемлекеттік сатып алуды қайта өткізу туралы.</w:t>
      </w:r>
    </w:p>
    <w:bookmarkStart w:name="z466" w:id="495"/>
    <w:p>
      <w:pPr>
        <w:spacing w:after="0"/>
        <w:ind w:left="0"/>
        <w:jc w:val="both"/>
      </w:pPr>
      <w:r>
        <w:rPr>
          <w:rFonts w:ascii="Times New Roman"/>
          <w:b w:val="false"/>
          <w:i w:val="false"/>
          <w:color w:val="000000"/>
          <w:sz w:val="28"/>
        </w:rPr>
        <w:t>
      361. Аукцион тәсілімен қайта мемлекеттік сатып алу өтпеді деп танылған жағдайда, тапсырыс беруші бір көзден алу тәсілімен мемлекеттік сатып алуды Заңның 36-бабының 3-тармағына сәйкес мынадай жағдайларда жүзеге асыруға құқылы:</w:t>
      </w:r>
    </w:p>
    <w:bookmarkEnd w:id="495"/>
    <w:p>
      <w:pPr>
        <w:spacing w:after="0"/>
        <w:ind w:left="0"/>
        <w:jc w:val="both"/>
      </w:pPr>
      <w:r>
        <w:rPr>
          <w:rFonts w:ascii="Times New Roman"/>
          <w:b w:val="false"/>
          <w:i w:val="false"/>
          <w:color w:val="000000"/>
          <w:sz w:val="28"/>
        </w:rPr>
        <w:t>
      1) аукционға қатысуға ұсынылған өтінімдердің болмауы. Бұл ретте бір көзден алу тәсілімен мемлекеттік сатып алуға қатысуға шақыру жіберілетін әлеуетті өнім берушіні тапсырыс беруші айқындайды;</w:t>
      </w:r>
    </w:p>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 Бұл ретте бір көзден алу тәсілімен мемлекеттік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аспауға тиіс.</w:t>
      </w:r>
    </w:p>
    <w:bookmarkStart w:name="z467" w:id="496"/>
    <w:p>
      <w:pPr>
        <w:spacing w:after="0"/>
        <w:ind w:left="0"/>
        <w:jc w:val="left"/>
      </w:pPr>
      <w:r>
        <w:rPr>
          <w:rFonts w:ascii="Times New Roman"/>
          <w:b/>
          <w:i w:val="false"/>
          <w:color w:val="000000"/>
        </w:rPr>
        <w:t xml:space="preserve"> 15 тарау. Баға ұсыныстарын сұрату тәсілімен мемлекеттік сатып алуды жүзеге асыру тәртібі</w:t>
      </w:r>
    </w:p>
    <w:bookmarkEnd w:id="496"/>
    <w:bookmarkStart w:name="z468" w:id="497"/>
    <w:p>
      <w:pPr>
        <w:spacing w:after="0"/>
        <w:ind w:left="0"/>
        <w:jc w:val="left"/>
      </w:pPr>
      <w:r>
        <w:rPr>
          <w:rFonts w:ascii="Times New Roman"/>
          <w:b/>
          <w:i w:val="false"/>
          <w:color w:val="000000"/>
        </w:rPr>
        <w:t xml:space="preserve"> Параграф 1. Баға ұсыныстарын сұрату тәсілімен мемлекеттік сатып алуды жүзеге асыру негіздері</w:t>
      </w:r>
    </w:p>
    <w:bookmarkEnd w:id="497"/>
    <w:bookmarkStart w:name="z469" w:id="498"/>
    <w:p>
      <w:pPr>
        <w:spacing w:after="0"/>
        <w:ind w:left="0"/>
        <w:jc w:val="both"/>
      </w:pPr>
      <w:r>
        <w:rPr>
          <w:rFonts w:ascii="Times New Roman"/>
          <w:b w:val="false"/>
          <w:i w:val="false"/>
          <w:color w:val="000000"/>
          <w:sz w:val="28"/>
        </w:rPr>
        <w:t>
      362. Баға ұсыныстарын сұрату тәсілімен мемлекеттік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жүргізіледі. Бұл жағдайда баға шешуші шарт болып табылады.</w:t>
      </w:r>
    </w:p>
    <w:bookmarkEnd w:id="498"/>
    <w:bookmarkStart w:name="z470" w:id="499"/>
    <w:p>
      <w:pPr>
        <w:spacing w:after="0"/>
        <w:ind w:left="0"/>
        <w:jc w:val="left"/>
      </w:pPr>
      <w:r>
        <w:rPr>
          <w:rFonts w:ascii="Times New Roman"/>
          <w:b/>
          <w:i w:val="false"/>
          <w:color w:val="000000"/>
        </w:rPr>
        <w:t xml:space="preserve"> 2-параграф. Баға ұсыныстарын сұрату тәсілімен мемлекеттік сатып алуды өткізу туралы хабарлама</w:t>
      </w:r>
    </w:p>
    <w:bookmarkEnd w:id="499"/>
    <w:bookmarkStart w:name="z471" w:id="500"/>
    <w:p>
      <w:pPr>
        <w:spacing w:after="0"/>
        <w:ind w:left="0"/>
        <w:jc w:val="both"/>
      </w:pPr>
      <w:r>
        <w:rPr>
          <w:rFonts w:ascii="Times New Roman"/>
          <w:b w:val="false"/>
          <w:i w:val="false"/>
          <w:color w:val="000000"/>
          <w:sz w:val="28"/>
        </w:rPr>
        <w:t>
      363. Ұйымдастырушы баға ұсыныстарын ұсыну мерзімі аяқталғанға дейін бес жұмыс күнінен кешіктірмей баға ұсыныстарын сұрату тәсілімен өткізілетін мемлекеттік сатып алу туралы мынадай мәліметтерді веб-порталда қазақ және орыс тілдерінде орналастырады:</w:t>
      </w:r>
    </w:p>
    <w:bookmarkEnd w:id="500"/>
    <w:p>
      <w:pPr>
        <w:spacing w:after="0"/>
        <w:ind w:left="0"/>
        <w:jc w:val="both"/>
      </w:pPr>
      <w:r>
        <w:rPr>
          <w:rFonts w:ascii="Times New Roman"/>
          <w:b w:val="false"/>
          <w:i w:val="false"/>
          <w:color w:val="000000"/>
          <w:sz w:val="28"/>
        </w:rPr>
        <w:t>
      1) бөлінген сомаларды көрсете отырып, өткізілетін мемлекеттік сатып алудың нысанасы болып табылатын тауардың саны, орындалатын жұмыстардың, көрсетілетін қызметтердің көлемі туралы;</w:t>
      </w:r>
    </w:p>
    <w:p>
      <w:pPr>
        <w:spacing w:after="0"/>
        <w:ind w:left="0"/>
        <w:jc w:val="both"/>
      </w:pPr>
      <w:r>
        <w:rPr>
          <w:rFonts w:ascii="Times New Roman"/>
          <w:b w:val="false"/>
          <w:i w:val="false"/>
          <w:color w:val="000000"/>
          <w:sz w:val="28"/>
        </w:rPr>
        <w:t>
      2) қысқаша сипаттамасы сатып алынатын тауарлардың, жұмыстардың, көрсетілетін қызметтердің;</w:t>
      </w:r>
    </w:p>
    <w:p>
      <w:pPr>
        <w:spacing w:after="0"/>
        <w:ind w:left="0"/>
        <w:jc w:val="both"/>
      </w:pPr>
      <w:r>
        <w:rPr>
          <w:rFonts w:ascii="Times New Roman"/>
          <w:b w:val="false"/>
          <w:i w:val="false"/>
          <w:color w:val="000000"/>
          <w:sz w:val="28"/>
        </w:rPr>
        <w:t>
      3) тауарды беру, жұмыстарды орындау, қызметтерді көрсету орны;</w:t>
      </w:r>
    </w:p>
    <w:p>
      <w:pPr>
        <w:spacing w:after="0"/>
        <w:ind w:left="0"/>
        <w:jc w:val="both"/>
      </w:pPr>
      <w:r>
        <w:rPr>
          <w:rFonts w:ascii="Times New Roman"/>
          <w:b w:val="false"/>
          <w:i w:val="false"/>
          <w:color w:val="000000"/>
          <w:sz w:val="28"/>
        </w:rPr>
        <w:t>
      4) тауар жеткізудің, жұмыстарды орындаудың, қызметтер көрсетудің талап етілетін мерзімдері;</w:t>
      </w:r>
    </w:p>
    <w:p>
      <w:pPr>
        <w:spacing w:after="0"/>
        <w:ind w:left="0"/>
        <w:jc w:val="both"/>
      </w:pPr>
      <w:r>
        <w:rPr>
          <w:rFonts w:ascii="Times New Roman"/>
          <w:b w:val="false"/>
          <w:i w:val="false"/>
          <w:color w:val="000000"/>
          <w:sz w:val="28"/>
        </w:rPr>
        <w:t>
      5) әлеуетті өнім берушілердің баға ұсыныстарын ұсынуының басталу және аяқталу мерзімі туралы;</w:t>
      </w:r>
    </w:p>
    <w:p>
      <w:pPr>
        <w:spacing w:after="0"/>
        <w:ind w:left="0"/>
        <w:jc w:val="both"/>
      </w:pPr>
      <w:r>
        <w:rPr>
          <w:rFonts w:ascii="Times New Roman"/>
          <w:b w:val="false"/>
          <w:i w:val="false"/>
          <w:color w:val="000000"/>
          <w:sz w:val="28"/>
        </w:rPr>
        <w:t>
      6) техникалық ерекшелігі көрсетілген шарттың жобасы қоса беріледі.</w:t>
      </w:r>
    </w:p>
    <w:p>
      <w:pPr>
        <w:spacing w:after="0"/>
        <w:ind w:left="0"/>
        <w:jc w:val="both"/>
      </w:pPr>
      <w:r>
        <w:rPr>
          <w:rFonts w:ascii="Times New Roman"/>
          <w:b w:val="false"/>
          <w:i w:val="false"/>
          <w:color w:val="000000"/>
          <w:sz w:val="28"/>
        </w:rPr>
        <w:t>
      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 мемлекетаралық стандарттар болмаған кезде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ұсыну туралы өнім берушілерге қойылатын талап қамтылады.</w:t>
      </w:r>
    </w:p>
    <w:bookmarkStart w:name="z472" w:id="501"/>
    <w:p>
      <w:pPr>
        <w:spacing w:after="0"/>
        <w:ind w:left="0"/>
        <w:jc w:val="both"/>
      </w:pPr>
      <w:r>
        <w:rPr>
          <w:rFonts w:ascii="Times New Roman"/>
          <w:b w:val="false"/>
          <w:i w:val="false"/>
          <w:color w:val="000000"/>
          <w:sz w:val="28"/>
        </w:rPr>
        <w:t>
      364. Осы Қағидалардың 364-тармағында көзделген орналастырылатын ақпаратта мынадай мемлекеттік сатып алуды жүзеге асыру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w:t>
      </w:r>
    </w:p>
    <w:bookmarkEnd w:id="501"/>
    <w:p>
      <w:pPr>
        <w:spacing w:after="0"/>
        <w:ind w:left="0"/>
        <w:jc w:val="both"/>
      </w:pPr>
      <w:r>
        <w:rPr>
          <w:rFonts w:ascii="Times New Roman"/>
          <w:b w:val="false"/>
          <w:i w:val="false"/>
          <w:color w:val="000000"/>
          <w:sz w:val="28"/>
        </w:rPr>
        <w:t>
      1) негізгі (орнатылған) жабдықты, сондай-ақ орнатылған бағдарламалық қамтамасыз ету (лицензиялық бағдарламалық қамтамасыз ету) қосымша жинақтау, жаңғырту және қосымша жарақтау үшін;</w:t>
      </w:r>
    </w:p>
    <w:p>
      <w:pPr>
        <w:spacing w:after="0"/>
        <w:ind w:left="0"/>
        <w:jc w:val="both"/>
      </w:pPr>
      <w:r>
        <w:rPr>
          <w:rFonts w:ascii="Times New Roman"/>
          <w:b w:val="false"/>
          <w:i w:val="false"/>
          <w:color w:val="000000"/>
          <w:sz w:val="28"/>
        </w:rPr>
        <w:t>
      2) тауарды лизингке беру жөніндегі көрсетілетін қызметтерді берушіні айқындау және лизингтің нысанасын егжей-тегжейлі сипаттау қажеттігі туындағанда жүзеге асырылады;</w:t>
      </w:r>
    </w:p>
    <w:p>
      <w:pPr>
        <w:spacing w:after="0"/>
        <w:ind w:left="0"/>
        <w:jc w:val="both"/>
      </w:pPr>
      <w:r>
        <w:rPr>
          <w:rFonts w:ascii="Times New Roman"/>
          <w:b w:val="false"/>
          <w:i w:val="false"/>
          <w:color w:val="000000"/>
          <w:sz w:val="28"/>
        </w:rPr>
        <w:t>
      3) тапсырыс берушіде бар тауарды (жабдықты) жөндеу және (немесе) оған техникалық қызмет көрсету үшін.</w:t>
      </w:r>
    </w:p>
    <w:bookmarkStart w:name="z473" w:id="502"/>
    <w:p>
      <w:pPr>
        <w:spacing w:after="0"/>
        <w:ind w:left="0"/>
        <w:jc w:val="left"/>
      </w:pPr>
      <w:r>
        <w:rPr>
          <w:rFonts w:ascii="Times New Roman"/>
          <w:b/>
          <w:i w:val="false"/>
          <w:color w:val="000000"/>
        </w:rPr>
        <w:t xml:space="preserve"> 3-параграф. Әлеуетті өнім берушілердің баға ұсыныстарын ұсынуы</w:t>
      </w:r>
    </w:p>
    <w:bookmarkEnd w:id="502"/>
    <w:bookmarkStart w:name="z474" w:id="503"/>
    <w:p>
      <w:pPr>
        <w:spacing w:after="0"/>
        <w:ind w:left="0"/>
        <w:jc w:val="both"/>
      </w:pPr>
      <w:r>
        <w:rPr>
          <w:rFonts w:ascii="Times New Roman"/>
          <w:b w:val="false"/>
          <w:i w:val="false"/>
          <w:color w:val="000000"/>
          <w:sz w:val="28"/>
        </w:rPr>
        <w:t>
      365.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p>
    <w:bookmarkEnd w:id="503"/>
    <w:p>
      <w:pPr>
        <w:spacing w:after="0"/>
        <w:ind w:left="0"/>
        <w:jc w:val="both"/>
      </w:pPr>
      <w:r>
        <w:rPr>
          <w:rFonts w:ascii="Times New Roman"/>
          <w:b w:val="false"/>
          <w:i w:val="false"/>
          <w:color w:val="000000"/>
          <w:sz w:val="28"/>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p>
    <w:bookmarkStart w:name="z475" w:id="504"/>
    <w:p>
      <w:pPr>
        <w:spacing w:after="0"/>
        <w:ind w:left="0"/>
        <w:jc w:val="both"/>
      </w:pPr>
      <w:r>
        <w:rPr>
          <w:rFonts w:ascii="Times New Roman"/>
          <w:b w:val="false"/>
          <w:i w:val="false"/>
          <w:color w:val="000000"/>
          <w:sz w:val="28"/>
        </w:rPr>
        <w:t>
      366.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bookmarkEnd w:id="504"/>
    <w:bookmarkStart w:name="z476" w:id="505"/>
    <w:p>
      <w:pPr>
        <w:spacing w:after="0"/>
        <w:ind w:left="0"/>
        <w:jc w:val="both"/>
      </w:pPr>
      <w:r>
        <w:rPr>
          <w:rFonts w:ascii="Times New Roman"/>
          <w:b w:val="false"/>
          <w:i w:val="false"/>
          <w:color w:val="000000"/>
          <w:sz w:val="28"/>
        </w:rPr>
        <w:t>
      367. Әлеуеттi өнiм берушiнiң баға ұсынысында тауарларды жеткiзуге, жұмыстарды орындауға, қызметтердi көрсетуге байланысты барлық шығыстар кіреді.</w:t>
      </w:r>
    </w:p>
    <w:bookmarkEnd w:id="505"/>
    <w:bookmarkStart w:name="z477" w:id="506"/>
    <w:p>
      <w:pPr>
        <w:spacing w:after="0"/>
        <w:ind w:left="0"/>
        <w:jc w:val="both"/>
      </w:pPr>
      <w:r>
        <w:rPr>
          <w:rFonts w:ascii="Times New Roman"/>
          <w:b w:val="false"/>
          <w:i w:val="false"/>
          <w:color w:val="000000"/>
          <w:sz w:val="28"/>
        </w:rPr>
        <w:t xml:space="preserve">
      368. Әлеуеттi өнiм берушi баға ұсынысын ұйымдастырушыға веб-портал арқылы хабарландыруда көрсеткен баға ұсыныстарын беру мерзiмi аяқталғанға дейiн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ұсынады.</w:t>
      </w:r>
    </w:p>
    <w:bookmarkEnd w:id="506"/>
    <w:bookmarkStart w:name="z478" w:id="507"/>
    <w:p>
      <w:pPr>
        <w:spacing w:after="0"/>
        <w:ind w:left="0"/>
        <w:jc w:val="both"/>
      </w:pPr>
      <w:r>
        <w:rPr>
          <w:rFonts w:ascii="Times New Roman"/>
          <w:b w:val="false"/>
          <w:i w:val="false"/>
          <w:color w:val="000000"/>
          <w:sz w:val="28"/>
        </w:rPr>
        <w:t>
      369. Баға ұсынысын берген әлеуетті өнiм берушiге веб-портал тиiстi хабарламаны автоматты түрде жiбергеннен кейiн баға ұсынысы қабылданды деп саналады.</w:t>
      </w:r>
    </w:p>
    <w:bookmarkEnd w:id="507"/>
    <w:bookmarkStart w:name="z479" w:id="508"/>
    <w:p>
      <w:pPr>
        <w:spacing w:after="0"/>
        <w:ind w:left="0"/>
        <w:jc w:val="both"/>
      </w:pPr>
      <w:r>
        <w:rPr>
          <w:rFonts w:ascii="Times New Roman"/>
          <w:b w:val="false"/>
          <w:i w:val="false"/>
          <w:color w:val="000000"/>
          <w:sz w:val="28"/>
        </w:rPr>
        <w:t>
      370. Баға ұсыныстарын сұрату тәсілімен мемлекеттік сатып алуға қатысуға өтінімді қамтамасыз етуге қойылатын талаптар конкурс тәсілімен мемлекеттік сатып алуды жүзеге асыру қағидалары бойынша айқындалады.</w:t>
      </w:r>
    </w:p>
    <w:bookmarkEnd w:id="508"/>
    <w:p>
      <w:pPr>
        <w:spacing w:after="0"/>
        <w:ind w:left="0"/>
        <w:jc w:val="both"/>
      </w:pPr>
      <w:r>
        <w:rPr>
          <w:rFonts w:ascii="Times New Roman"/>
          <w:b w:val="false"/>
          <w:i w:val="false"/>
          <w:color w:val="000000"/>
          <w:sz w:val="28"/>
        </w:rPr>
        <w:t xml:space="preserve">
      Бұл ретте банк кепілдігі түріндегі баға ұсыныстарын сұрату тәсілімен мемлекеттік сатып алуға қатысуға өтінімді қамтамасыз етуді әлеуетті өнім беруші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электрондық құжат нысанында ұсынады.</w:t>
      </w:r>
    </w:p>
    <w:bookmarkStart w:name="z480" w:id="509"/>
    <w:p>
      <w:pPr>
        <w:spacing w:after="0"/>
        <w:ind w:left="0"/>
        <w:jc w:val="left"/>
      </w:pPr>
      <w:r>
        <w:rPr>
          <w:rFonts w:ascii="Times New Roman"/>
          <w:b/>
          <w:i w:val="false"/>
          <w:color w:val="000000"/>
        </w:rPr>
        <w:t xml:space="preserve"> 4-параграф. Баға ұсыныстарын салыстыру және баға ұсыныстарын сұрату тәсiлiмен мемлекеттiк сатып алудың қорытындыларын шығару</w:t>
      </w:r>
    </w:p>
    <w:bookmarkEnd w:id="509"/>
    <w:bookmarkStart w:name="z481" w:id="510"/>
    <w:p>
      <w:pPr>
        <w:spacing w:after="0"/>
        <w:ind w:left="0"/>
        <w:jc w:val="both"/>
      </w:pPr>
      <w:r>
        <w:rPr>
          <w:rFonts w:ascii="Times New Roman"/>
          <w:b w:val="false"/>
          <w:i w:val="false"/>
          <w:color w:val="000000"/>
          <w:sz w:val="28"/>
        </w:rPr>
        <w:t>
      371. Баға ұсыныстарын ұсыну мерзімі өткеннен кейін веб-портал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510"/>
    <w:bookmarkStart w:name="z482" w:id="511"/>
    <w:p>
      <w:pPr>
        <w:spacing w:after="0"/>
        <w:ind w:left="0"/>
        <w:jc w:val="both"/>
      </w:pPr>
      <w:r>
        <w:rPr>
          <w:rFonts w:ascii="Times New Roman"/>
          <w:b w:val="false"/>
          <w:i w:val="false"/>
          <w:color w:val="000000"/>
          <w:sz w:val="28"/>
        </w:rPr>
        <w:t>
      372. Ең төмен баға ұсынысын ұсынған әлеуетті өнім беруші жеңімпаз деп танылады.</w:t>
      </w:r>
    </w:p>
    <w:bookmarkEnd w:id="511"/>
    <w:bookmarkStart w:name="z483" w:id="512"/>
    <w:p>
      <w:pPr>
        <w:spacing w:after="0"/>
        <w:ind w:left="0"/>
        <w:jc w:val="both"/>
      </w:pPr>
      <w:r>
        <w:rPr>
          <w:rFonts w:ascii="Times New Roman"/>
          <w:b w:val="false"/>
          <w:i w:val="false"/>
          <w:color w:val="000000"/>
          <w:sz w:val="28"/>
        </w:rPr>
        <w:t>
      373. Екінші орын алған әлеуетті өнім беруші ең төмен баға ұсынысынан кейінгі баға негізінде айқындалады.</w:t>
      </w:r>
    </w:p>
    <w:bookmarkEnd w:id="512"/>
    <w:bookmarkStart w:name="z484" w:id="513"/>
    <w:p>
      <w:pPr>
        <w:spacing w:after="0"/>
        <w:ind w:left="0"/>
        <w:jc w:val="both"/>
      </w:pPr>
      <w:r>
        <w:rPr>
          <w:rFonts w:ascii="Times New Roman"/>
          <w:b w:val="false"/>
          <w:i w:val="false"/>
          <w:color w:val="000000"/>
          <w:sz w:val="28"/>
        </w:rPr>
        <w:t>
      374.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bookmarkEnd w:id="513"/>
    <w:bookmarkStart w:name="z485" w:id="514"/>
    <w:p>
      <w:pPr>
        <w:spacing w:after="0"/>
        <w:ind w:left="0"/>
        <w:jc w:val="both"/>
      </w:pPr>
      <w:r>
        <w:rPr>
          <w:rFonts w:ascii="Times New Roman"/>
          <w:b w:val="false"/>
          <w:i w:val="false"/>
          <w:color w:val="000000"/>
          <w:sz w:val="28"/>
        </w:rPr>
        <w:t>
      375. Заңның 45-бабында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bookmarkEnd w:id="514"/>
    <w:bookmarkStart w:name="z486" w:id="515"/>
    <w:p>
      <w:pPr>
        <w:spacing w:after="0"/>
        <w:ind w:left="0"/>
        <w:jc w:val="both"/>
      </w:pPr>
      <w:r>
        <w:rPr>
          <w:rFonts w:ascii="Times New Roman"/>
          <w:b w:val="false"/>
          <w:i w:val="false"/>
          <w:color w:val="000000"/>
          <w:sz w:val="28"/>
        </w:rPr>
        <w:t>
      376. Егер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көзден алу тәсілімен мемлекеттік сатып алуды жүзеге асырады. Бұл ретте жасалған шарттың бағасы Заңның 38-бабы 7-тармағына сәйкес әлеуетті өнім берушінің баға ұсынысынан аспауға тиіс.</w:t>
      </w:r>
    </w:p>
    <w:bookmarkEnd w:id="515"/>
    <w:bookmarkStart w:name="z488" w:id="516"/>
    <w:p>
      <w:pPr>
        <w:spacing w:after="0"/>
        <w:ind w:left="0"/>
        <w:jc w:val="both"/>
      </w:pPr>
      <w:r>
        <w:rPr>
          <w:rFonts w:ascii="Times New Roman"/>
          <w:b w:val="false"/>
          <w:i w:val="false"/>
          <w:color w:val="000000"/>
          <w:sz w:val="28"/>
        </w:rPr>
        <w:t>
      378. Әлеуетті өнім берушінің баға ұсынысы:</w:t>
      </w:r>
    </w:p>
    <w:bookmarkEnd w:id="516"/>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2) Заңның 6-бабы 1-тармағының 1), 3), 4), 5), 6) және 8) тармақшаларында көзделген жағдайларда веб-портал автоматты түрде қабылдамайды.</w:t>
      </w:r>
    </w:p>
    <w:p>
      <w:pPr>
        <w:spacing w:after="0"/>
        <w:ind w:left="0"/>
        <w:jc w:val="both"/>
      </w:pPr>
      <w:r>
        <w:rPr>
          <w:rFonts w:ascii="Times New Roman"/>
          <w:b w:val="false"/>
          <w:i w:val="false"/>
          <w:color w:val="000000"/>
          <w:sz w:val="28"/>
        </w:rPr>
        <w:t>
      Өзге де негіздер бойынша баға ұсыныстарын қабылдамауға жол берілмейді.</w:t>
      </w:r>
    </w:p>
    <w:bookmarkStart w:name="z489" w:id="517"/>
    <w:p>
      <w:pPr>
        <w:spacing w:after="0"/>
        <w:ind w:left="0"/>
        <w:jc w:val="both"/>
      </w:pPr>
      <w:r>
        <w:rPr>
          <w:rFonts w:ascii="Times New Roman"/>
          <w:b w:val="false"/>
          <w:i w:val="false"/>
          <w:color w:val="000000"/>
          <w:sz w:val="28"/>
        </w:rPr>
        <w:t>
      379. Егер осы Қағидалардың 378-тармағында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тәсілімен мемлекеттік сатып алуды қайтадан жүзеге асырады.</w:t>
      </w:r>
    </w:p>
    <w:bookmarkEnd w:id="517"/>
    <w:bookmarkStart w:name="z490" w:id="518"/>
    <w:p>
      <w:pPr>
        <w:spacing w:after="0"/>
        <w:ind w:left="0"/>
        <w:jc w:val="both"/>
      </w:pPr>
      <w:r>
        <w:rPr>
          <w:rFonts w:ascii="Times New Roman"/>
          <w:b w:val="false"/>
          <w:i w:val="false"/>
          <w:color w:val="000000"/>
          <w:sz w:val="28"/>
        </w:rPr>
        <w:t xml:space="preserve">
      380. Баға ұсыныстарын сұрату тәсілімен мемлекеттік сатып алу қорытындысының осы Қағидалардың </w:t>
      </w:r>
      <w:r>
        <w:rPr>
          <w:rFonts w:ascii="Times New Roman"/>
          <w:b w:val="false"/>
          <w:i w:val="false"/>
          <w:color w:val="000000"/>
          <w:sz w:val="28"/>
        </w:rPr>
        <w:t>22-қосымшасының</w:t>
      </w:r>
      <w:r>
        <w:rPr>
          <w:rFonts w:ascii="Times New Roman"/>
          <w:b w:val="false"/>
          <w:i w:val="false"/>
          <w:color w:val="000000"/>
          <w:sz w:val="28"/>
        </w:rPr>
        <w:t xml:space="preserve"> нысанына сәйкес хаттамасы ол шығарылғаннан кейін веб-порталда автоматты түрде орналастырылады.</w:t>
      </w:r>
    </w:p>
    <w:bookmarkEnd w:id="518"/>
    <w:bookmarkStart w:name="z491" w:id="519"/>
    <w:p>
      <w:pPr>
        <w:spacing w:after="0"/>
        <w:ind w:left="0"/>
        <w:jc w:val="left"/>
      </w:pPr>
      <w:r>
        <w:rPr>
          <w:rFonts w:ascii="Times New Roman"/>
          <w:b/>
          <w:i w:val="false"/>
          <w:color w:val="000000"/>
        </w:rPr>
        <w:t xml:space="preserve"> 16-тарау. Электрондық дүкен арқылы мемлекеттік сатып алуды жүзеге асыру тәртібі</w:t>
      </w:r>
    </w:p>
    <w:bookmarkEnd w:id="519"/>
    <w:bookmarkStart w:name="z492" w:id="520"/>
    <w:p>
      <w:pPr>
        <w:spacing w:after="0"/>
        <w:ind w:left="0"/>
        <w:jc w:val="both"/>
      </w:pPr>
      <w:r>
        <w:rPr>
          <w:rFonts w:ascii="Times New Roman"/>
          <w:b w:val="false"/>
          <w:i w:val="false"/>
          <w:color w:val="000000"/>
          <w:sz w:val="28"/>
        </w:rPr>
        <w:t>
      381. Электрондық дүкен арқылы мемлекеттік сатып алу нақты уақыт режимінде жүзеге асырылады. Бұл ретте электрондық дүкен арқылы мемлекеттік сатып алудың мәні тауар болып табылады.</w:t>
      </w:r>
    </w:p>
    <w:bookmarkEnd w:id="520"/>
    <w:bookmarkStart w:name="z493" w:id="521"/>
    <w:p>
      <w:pPr>
        <w:spacing w:after="0"/>
        <w:ind w:left="0"/>
        <w:jc w:val="both"/>
      </w:pPr>
      <w:r>
        <w:rPr>
          <w:rFonts w:ascii="Times New Roman"/>
          <w:b w:val="false"/>
          <w:i w:val="false"/>
          <w:color w:val="000000"/>
          <w:sz w:val="28"/>
        </w:rPr>
        <w:t>
      382. Электрондық дүкен арқылы мемлекеттік сатып алу мемлекеттік сатып алудың жылдық жоспары негізінде жүзеге асырылады.</w:t>
      </w:r>
    </w:p>
    <w:bookmarkEnd w:id="521"/>
    <w:bookmarkStart w:name="z494" w:id="522"/>
    <w:p>
      <w:pPr>
        <w:spacing w:after="0"/>
        <w:ind w:left="0"/>
        <w:jc w:val="both"/>
      </w:pPr>
      <w:r>
        <w:rPr>
          <w:rFonts w:ascii="Times New Roman"/>
          <w:b w:val="false"/>
          <w:i w:val="false"/>
          <w:color w:val="000000"/>
          <w:sz w:val="28"/>
        </w:rPr>
        <w:t>
      383. Электрондық дүкен арқылы мемлекеттік сатып алу құны республикалық бюджет туралы заңда тиісті қаржы жылына белгіленген айлық есептік көрсеткіштің төрт мың еселенген мөлшерінен аспайтын тауарлар бойынша жүзеге асырылады.</w:t>
      </w:r>
    </w:p>
    <w:bookmarkEnd w:id="522"/>
    <w:bookmarkStart w:name="z495" w:id="523"/>
    <w:p>
      <w:pPr>
        <w:spacing w:after="0"/>
        <w:ind w:left="0"/>
        <w:jc w:val="both"/>
      </w:pPr>
      <w:r>
        <w:rPr>
          <w:rFonts w:ascii="Times New Roman"/>
          <w:b w:val="false"/>
          <w:i w:val="false"/>
          <w:color w:val="000000"/>
          <w:sz w:val="28"/>
        </w:rPr>
        <w:t>
      384. Электрондық дүкен арқылы мемлекеттік сатып алу мынадай ретпен жүзеге асырылады:</w:t>
      </w:r>
    </w:p>
    <w:bookmarkEnd w:id="523"/>
    <w:p>
      <w:pPr>
        <w:spacing w:after="0"/>
        <w:ind w:left="0"/>
        <w:jc w:val="both"/>
      </w:pPr>
      <w:r>
        <w:rPr>
          <w:rFonts w:ascii="Times New Roman"/>
          <w:b w:val="false"/>
          <w:i w:val="false"/>
          <w:color w:val="000000"/>
          <w:sz w:val="28"/>
        </w:rPr>
        <w:t>
      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p>
      <w:pPr>
        <w:spacing w:after="0"/>
        <w:ind w:left="0"/>
        <w:jc w:val="both"/>
      </w:pPr>
      <w:r>
        <w:rPr>
          <w:rFonts w:ascii="Times New Roman"/>
          <w:b w:val="false"/>
          <w:i w:val="false"/>
          <w:color w:val="000000"/>
          <w:sz w:val="28"/>
        </w:rPr>
        <w:t>
      2) электрондық дүкенде 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p>
      <w:pPr>
        <w:spacing w:after="0"/>
        <w:ind w:left="0"/>
        <w:jc w:val="both"/>
      </w:pPr>
      <w:r>
        <w:rPr>
          <w:rFonts w:ascii="Times New Roman"/>
          <w:b w:val="false"/>
          <w:i w:val="false"/>
          <w:color w:val="000000"/>
          <w:sz w:val="28"/>
        </w:rPr>
        <w:t>
      3) әлеуетті өнім беруші тапсырысты растаған жағдайда мемлекеттік сатып алу туралы шарт жасалады.</w:t>
      </w:r>
    </w:p>
    <w:bookmarkStart w:name="z496" w:id="524"/>
    <w:p>
      <w:pPr>
        <w:spacing w:after="0"/>
        <w:ind w:left="0"/>
        <w:jc w:val="both"/>
      </w:pPr>
      <w:r>
        <w:rPr>
          <w:rFonts w:ascii="Times New Roman"/>
          <w:b w:val="false"/>
          <w:i w:val="false"/>
          <w:color w:val="000000"/>
          <w:sz w:val="28"/>
        </w:rPr>
        <w:t>
      385. Тапсырыс беруші таңдаған тауарға тапсырысты ресімдеуге осы Қағидалардың 393-тармағында көзделген шектеулері жоқ екі әлеуетті өнім берушінің қолданыстағы кемінде екі баға ұсынысы болған кезде жол беріледі.</w:t>
      </w:r>
    </w:p>
    <w:bookmarkEnd w:id="524"/>
    <w:p>
      <w:pPr>
        <w:spacing w:after="0"/>
        <w:ind w:left="0"/>
        <w:jc w:val="both"/>
      </w:pPr>
      <w:r>
        <w:rPr>
          <w:rFonts w:ascii="Times New Roman"/>
          <w:b w:val="false"/>
          <w:i w:val="false"/>
          <w:color w:val="000000"/>
          <w:sz w:val="28"/>
        </w:rPr>
        <w:t>
      Бұл ретте тауар туралы ақпарат электрондық дүкенде орналастырылған күннен бастап үш жұмыс күні өткеннен кейін электрондық дүкенде тапсырысты ресімдеу үшін қолжетімді болады.</w:t>
      </w:r>
    </w:p>
    <w:bookmarkStart w:name="z497" w:id="525"/>
    <w:p>
      <w:pPr>
        <w:spacing w:after="0"/>
        <w:ind w:left="0"/>
        <w:jc w:val="both"/>
      </w:pPr>
      <w:r>
        <w:rPr>
          <w:rFonts w:ascii="Times New Roman"/>
          <w:b w:val="false"/>
          <w:i w:val="false"/>
          <w:color w:val="000000"/>
          <w:sz w:val="28"/>
        </w:rPr>
        <w:t>
      386.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ескере отырып, ең төмен болып табылатын әлеуетті өнім берушіге жібереді.</w:t>
      </w:r>
    </w:p>
    <w:bookmarkEnd w:id="525"/>
    <w:p>
      <w:pPr>
        <w:spacing w:after="0"/>
        <w:ind w:left="0"/>
        <w:jc w:val="both"/>
      </w:pPr>
      <w:r>
        <w:rPr>
          <w:rFonts w:ascii="Times New Roman"/>
          <w:b w:val="false"/>
          <w:i w:val="false"/>
          <w:color w:val="000000"/>
          <w:sz w:val="28"/>
        </w:rPr>
        <w:t>
      Егер тапсырыс беруші мемлекеттік сатып алуды электрондық дүкен арқылы жүзеге асырған кезде тауарды өзі алып кету жолымен жеткізу тәсілін таңдаса,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есепке алмағанда, ең төмен болып табылатын әлеуетті өнім берушіге жібереді.</w:t>
      </w:r>
    </w:p>
    <w:bookmarkStart w:name="z498" w:id="526"/>
    <w:p>
      <w:pPr>
        <w:spacing w:after="0"/>
        <w:ind w:left="0"/>
        <w:jc w:val="both"/>
      </w:pPr>
      <w:r>
        <w:rPr>
          <w:rFonts w:ascii="Times New Roman"/>
          <w:b w:val="false"/>
          <w:i w:val="false"/>
          <w:color w:val="000000"/>
          <w:sz w:val="28"/>
        </w:rPr>
        <w:t>
      387. Тапсырысты әлеуетті өнім беруші хабарламаны жұмыс күндері жұмыс уақытында жіберген сәттен бастап үш сағат ішінде (Астана қаласының уақыты бойынша 09.00-ден 18:00-ге дейін) расталады. Егер тапсырысты растау туралы хабарлама Астана уақытымен сағат 15:00-ден кейін жіберілсе, сағат 18:00-де тоқтайды. Тапсырысты растау үшін қалған уақыт келесі жұмыс күні Астана қаласының уақыты бойынша сағат 09:00-ден бастап қайта басталады.</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9" w:id="527"/>
    <w:p>
      <w:pPr>
        <w:spacing w:after="0"/>
        <w:ind w:left="0"/>
        <w:jc w:val="both"/>
      </w:pPr>
      <w:r>
        <w:rPr>
          <w:rFonts w:ascii="Times New Roman"/>
          <w:b w:val="false"/>
          <w:i w:val="false"/>
          <w:color w:val="000000"/>
          <w:sz w:val="28"/>
        </w:rPr>
        <w:t>
      388. Әлеуетті өнім беруші тапсырысты растаған жағдайда, мұндай әлеуетті өнім беруші жеңімпаз деп танылады.</w:t>
      </w:r>
    </w:p>
    <w:bookmarkEnd w:id="527"/>
    <w:bookmarkStart w:name="z500" w:id="528"/>
    <w:p>
      <w:pPr>
        <w:spacing w:after="0"/>
        <w:ind w:left="0"/>
        <w:jc w:val="both"/>
      </w:pPr>
      <w:r>
        <w:rPr>
          <w:rFonts w:ascii="Times New Roman"/>
          <w:b w:val="false"/>
          <w:i w:val="false"/>
          <w:color w:val="000000"/>
          <w:sz w:val="28"/>
        </w:rPr>
        <w:t>
      389.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тапсырыстағы тауарлардың ең аз жиынтық құнын ұсынған әлеуетті өнім беруші жеңімпаз деп танылады.</w:t>
      </w:r>
    </w:p>
    <w:bookmarkEnd w:id="528"/>
    <w:bookmarkStart w:name="z501" w:id="529"/>
    <w:p>
      <w:pPr>
        <w:spacing w:after="0"/>
        <w:ind w:left="0"/>
        <w:jc w:val="both"/>
      </w:pPr>
      <w:r>
        <w:rPr>
          <w:rFonts w:ascii="Times New Roman"/>
          <w:b w:val="false"/>
          <w:i w:val="false"/>
          <w:color w:val="000000"/>
          <w:sz w:val="28"/>
        </w:rPr>
        <w:t>
      390. Электрондық дүкен арқылы мемлекеттік сатып алу нәтижелері бойынша:</w:t>
      </w:r>
    </w:p>
    <w:bookmarkEnd w:id="529"/>
    <w:p>
      <w:pPr>
        <w:spacing w:after="0"/>
        <w:ind w:left="0"/>
        <w:jc w:val="both"/>
      </w:pPr>
      <w:r>
        <w:rPr>
          <w:rFonts w:ascii="Times New Roman"/>
          <w:b w:val="false"/>
          <w:i w:val="false"/>
          <w:color w:val="000000"/>
          <w:sz w:val="28"/>
        </w:rPr>
        <w:t xml:space="preserve">
      1) тапсырыс беруші Заңда және осы Қағидаларда айқындалған тәртіппен және мерзімдерде осы Қағидалардың 478-тармағына сәйкес үлгілік шарт жасасады. </w:t>
      </w:r>
    </w:p>
    <w:p>
      <w:pPr>
        <w:spacing w:after="0"/>
        <w:ind w:left="0"/>
        <w:jc w:val="both"/>
      </w:pPr>
      <w:r>
        <w:rPr>
          <w:rFonts w:ascii="Times New Roman"/>
          <w:b w:val="false"/>
          <w:i w:val="false"/>
          <w:color w:val="000000"/>
          <w:sz w:val="28"/>
        </w:rPr>
        <w:t>
      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p>
      <w:pPr>
        <w:spacing w:after="0"/>
        <w:ind w:left="0"/>
        <w:jc w:val="both"/>
      </w:pPr>
      <w:r>
        <w:rPr>
          <w:rFonts w:ascii="Times New Roman"/>
          <w:b w:val="false"/>
          <w:i w:val="false"/>
          <w:color w:val="000000"/>
          <w:sz w:val="28"/>
        </w:rPr>
        <w:t xml:space="preserve">
      2) есеп автоматты түрде қалыптастырылады, онда мемлекеттік сатып алуды жүзеге асыру процесі, оның ішінде тауарлар мен олардың бағалары туралы ақпаратты электрондық дүкенге орналастырған әлеуетті өнім берушілер туралы мәліметтер тіркеледі. Есеп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қалыптастырылады. Бұл ретте есеп мәліметтерін веб-портал мемлекеттік сатып алу мәртебесінің, оның ішінде шарттың орындалу мәртебесінің өзгеруіне қарай автоматты түрде жаңартады.</w:t>
      </w:r>
    </w:p>
    <w:bookmarkStart w:name="z502" w:id="530"/>
    <w:p>
      <w:pPr>
        <w:spacing w:after="0"/>
        <w:ind w:left="0"/>
        <w:jc w:val="both"/>
      </w:pPr>
      <w:r>
        <w:rPr>
          <w:rFonts w:ascii="Times New Roman"/>
          <w:b w:val="false"/>
          <w:i w:val="false"/>
          <w:color w:val="000000"/>
          <w:sz w:val="28"/>
        </w:rPr>
        <w:t>
      391. Бір тапсырыста әртүрлі қаржы кезеңдерінде қаржыландыру көзделген тауарларды көрсетуге жол берілмейді.</w:t>
      </w:r>
    </w:p>
    <w:bookmarkEnd w:id="530"/>
    <w:bookmarkStart w:name="z503" w:id="531"/>
    <w:p>
      <w:pPr>
        <w:spacing w:after="0"/>
        <w:ind w:left="0"/>
        <w:jc w:val="both"/>
      </w:pPr>
      <w:r>
        <w:rPr>
          <w:rFonts w:ascii="Times New Roman"/>
          <w:b w:val="false"/>
          <w:i w:val="false"/>
          <w:color w:val="000000"/>
          <w:sz w:val="28"/>
        </w:rPr>
        <w:t>
      392.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танылады.</w:t>
      </w:r>
    </w:p>
    <w:bookmarkEnd w:id="531"/>
    <w:bookmarkStart w:name="z504" w:id="532"/>
    <w:p>
      <w:pPr>
        <w:spacing w:after="0"/>
        <w:ind w:left="0"/>
        <w:jc w:val="both"/>
      </w:pPr>
      <w:r>
        <w:rPr>
          <w:rFonts w:ascii="Times New Roman"/>
          <w:b w:val="false"/>
          <w:i w:val="false"/>
          <w:color w:val="000000"/>
          <w:sz w:val="28"/>
        </w:rPr>
        <w:t>
      393. Әлеуетті өнім берушінің баға ұсынысын электрондық дүкен мынадай жағдайларда автоматты түрде қабылдамауға тиіс:</w:t>
      </w:r>
    </w:p>
    <w:bookmarkEnd w:id="532"/>
    <w:p>
      <w:pPr>
        <w:spacing w:after="0"/>
        <w:ind w:left="0"/>
        <w:jc w:val="both"/>
      </w:pPr>
      <w:r>
        <w:rPr>
          <w:rFonts w:ascii="Times New Roman"/>
          <w:b w:val="false"/>
          <w:i w:val="false"/>
          <w:color w:val="000000"/>
          <w:sz w:val="28"/>
        </w:rPr>
        <w:t>
      1) егер ол осы тауарларды сатып алу үшін бөлінген сомадан асып кетсе;</w:t>
      </w:r>
    </w:p>
    <w:p>
      <w:pPr>
        <w:spacing w:after="0"/>
        <w:ind w:left="0"/>
        <w:jc w:val="both"/>
      </w:pPr>
      <w:r>
        <w:rPr>
          <w:rFonts w:ascii="Times New Roman"/>
          <w:b w:val="false"/>
          <w:i w:val="false"/>
          <w:color w:val="000000"/>
          <w:sz w:val="28"/>
        </w:rPr>
        <w:t>
      2) Заңның 6-бабы 1-тармағының 3), 4), 5), 6) және 8) тармақшаларында көзделген;</w:t>
      </w:r>
    </w:p>
    <w:p>
      <w:pPr>
        <w:spacing w:after="0"/>
        <w:ind w:left="0"/>
        <w:jc w:val="both"/>
      </w:pPr>
      <w:r>
        <w:rPr>
          <w:rFonts w:ascii="Times New Roman"/>
          <w:b w:val="false"/>
          <w:i w:val="false"/>
          <w:color w:val="000000"/>
          <w:sz w:val="28"/>
        </w:rPr>
        <w:t>
      3) әлеуетті өнім берушінің баға ұсынысы осы Қағидалардың 81-тармағына сәйкес демпингтік баға деп танылды.</w:t>
      </w:r>
    </w:p>
    <w:p>
      <w:pPr>
        <w:spacing w:after="0"/>
        <w:ind w:left="0"/>
        <w:jc w:val="both"/>
      </w:pPr>
      <w:r>
        <w:rPr>
          <w:rFonts w:ascii="Times New Roman"/>
          <w:b w:val="false"/>
          <w:i w:val="false"/>
          <w:color w:val="000000"/>
          <w:sz w:val="28"/>
        </w:rPr>
        <w:t>
      Өзге негіздер бойынша баға ұсыныстарын қабылдамауға жол берілмейді.</w:t>
      </w:r>
    </w:p>
    <w:bookmarkStart w:name="z505" w:id="533"/>
    <w:p>
      <w:pPr>
        <w:spacing w:after="0"/>
        <w:ind w:left="0"/>
        <w:jc w:val="both"/>
      </w:pPr>
      <w:r>
        <w:rPr>
          <w:rFonts w:ascii="Times New Roman"/>
          <w:b w:val="false"/>
          <w:i w:val="false"/>
          <w:color w:val="000000"/>
          <w:sz w:val="28"/>
        </w:rPr>
        <w:t>
      394. Белгіленген мерзім ішінде әлеуетті өнім беруші тапсырыс беруден бас тартқан немесе растамаған жағдайда, тапсырыс тауардың бағасы тауарды межелі пунктке дейін жеткізу құнын ескере отырып, ең төмен бағадан кейінгі болып табылатын әлеуетті өнім берушіге автоматты түрде жіберіледі.</w:t>
      </w:r>
    </w:p>
    <w:bookmarkEnd w:id="533"/>
    <w:bookmarkStart w:name="z506" w:id="534"/>
    <w:p>
      <w:pPr>
        <w:spacing w:after="0"/>
        <w:ind w:left="0"/>
        <w:jc w:val="both"/>
      </w:pPr>
      <w:r>
        <w:rPr>
          <w:rFonts w:ascii="Times New Roman"/>
          <w:b w:val="false"/>
          <w:i w:val="false"/>
          <w:color w:val="000000"/>
          <w:sz w:val="28"/>
        </w:rPr>
        <w:t>
      395. Егер екі жұмыс күні ішінде тапсырысты әлеуетті өнім берушілердің бірде-бірі растамаса, электрондық дүкен арқылы мемлекеттік сатып алу өтпеді деп танылады.</w:t>
      </w:r>
    </w:p>
    <w:bookmarkEnd w:id="534"/>
    <w:bookmarkStart w:name="z507" w:id="535"/>
    <w:p>
      <w:pPr>
        <w:spacing w:after="0"/>
        <w:ind w:left="0"/>
        <w:jc w:val="both"/>
      </w:pPr>
      <w:r>
        <w:rPr>
          <w:rFonts w:ascii="Times New Roman"/>
          <w:b w:val="false"/>
          <w:i w:val="false"/>
          <w:color w:val="000000"/>
          <w:sz w:val="28"/>
        </w:rPr>
        <w:t>
      396. Электрондық дүкен арқылы мемлекеттік сатып алу өтпеді деп танылған жағдайда, тапсырыс беруші мынадай:</w:t>
      </w:r>
    </w:p>
    <w:bookmarkEnd w:id="535"/>
    <w:p>
      <w:pPr>
        <w:spacing w:after="0"/>
        <w:ind w:left="0"/>
        <w:jc w:val="both"/>
      </w:pPr>
      <w:r>
        <w:rPr>
          <w:rFonts w:ascii="Times New Roman"/>
          <w:b w:val="false"/>
          <w:i w:val="false"/>
          <w:color w:val="000000"/>
          <w:sz w:val="28"/>
        </w:rPr>
        <w:t>
      1) электрондық дүкен арқылы мемлекеттік сатып алуды қайта өткізу туралы;</w:t>
      </w:r>
    </w:p>
    <w:p>
      <w:pPr>
        <w:spacing w:after="0"/>
        <w:ind w:left="0"/>
        <w:jc w:val="both"/>
      </w:pPr>
      <w:r>
        <w:rPr>
          <w:rFonts w:ascii="Times New Roman"/>
          <w:b w:val="false"/>
          <w:i w:val="false"/>
          <w:color w:val="000000"/>
          <w:sz w:val="28"/>
        </w:rPr>
        <w:t>
      2) мемлекеттік сатып алуды Заңның 13-бабында айқындалған өзге де бәсекелес тәсілдермен жүзеге асыру туралы шешімдердің бірін қабылдайды.</w:t>
      </w:r>
    </w:p>
    <w:bookmarkStart w:name="z508" w:id="536"/>
    <w:p>
      <w:pPr>
        <w:spacing w:after="0"/>
        <w:ind w:left="0"/>
        <w:jc w:val="both"/>
      </w:pPr>
      <w:r>
        <w:rPr>
          <w:rFonts w:ascii="Times New Roman"/>
          <w:b w:val="false"/>
          <w:i w:val="false"/>
          <w:color w:val="000000"/>
          <w:sz w:val="28"/>
        </w:rPr>
        <w:t>
      397. Шарттың орындалуын қамтамасыз етуді енгізу жөніндегі талаптар құны республикалық бюджет туралы заңда тиісті қаржы жылына белгіленген айлық есептік көрсеткіштің бес жүз еселенген мөлшерінен аспайтын шарттар бойынша өнім берушілерге қолданылмайды.</w:t>
      </w:r>
    </w:p>
    <w:bookmarkEnd w:id="536"/>
    <w:bookmarkStart w:name="z509" w:id="537"/>
    <w:p>
      <w:pPr>
        <w:spacing w:after="0"/>
        <w:ind w:left="0"/>
        <w:jc w:val="left"/>
      </w:pPr>
      <w:r>
        <w:rPr>
          <w:rFonts w:ascii="Times New Roman"/>
          <w:b/>
          <w:i w:val="false"/>
          <w:color w:val="000000"/>
        </w:rPr>
        <w:t xml:space="preserve"> 17-тарау. Мемлекеттік әлеуметтік тапсырыста көзделген көрсетілетін қызметтерді мемлекеттік сатып алуды жүзеге асыру ерекшеліктері</w:t>
      </w:r>
    </w:p>
    <w:bookmarkEnd w:id="537"/>
    <w:bookmarkStart w:name="z510" w:id="538"/>
    <w:p>
      <w:pPr>
        <w:spacing w:after="0"/>
        <w:ind w:left="0"/>
        <w:jc w:val="both"/>
      </w:pPr>
      <w:r>
        <w:rPr>
          <w:rFonts w:ascii="Times New Roman"/>
          <w:b w:val="false"/>
          <w:i w:val="false"/>
          <w:color w:val="000000"/>
          <w:sz w:val="28"/>
        </w:rPr>
        <w:t>
      398. Мемлекеттік әлеуметтік тапсырыста көзделген көрсетілетін қызметтерді мемлекеттік сатып алуды жүзеге асыру тәртібін мемлекеттік органдар, мемлекеттік мекемелер және жедел басқару құқығындағы мемлекеттік кәсіпорындар болып табылатын тапсырыс берушілер қолданады.</w:t>
      </w:r>
    </w:p>
    <w:bookmarkEnd w:id="538"/>
    <w:bookmarkStart w:name="z511" w:id="539"/>
    <w:p>
      <w:pPr>
        <w:spacing w:after="0"/>
        <w:ind w:left="0"/>
        <w:jc w:val="both"/>
      </w:pPr>
      <w:r>
        <w:rPr>
          <w:rFonts w:ascii="Times New Roman"/>
          <w:b w:val="false"/>
          <w:i w:val="false"/>
          <w:color w:val="000000"/>
          <w:sz w:val="28"/>
        </w:rPr>
        <w:t>
      399. Біліктілік талаптарын белгілейтін, сондай-ақ Заңда көзделген мемлекеттік сатып алуды өткізу рәсімдері мен мерзімдерін регламенттейтін нормаларды қоспағанда, мемлекеттік әлеуметтік тапсырыста көзделген көрсетілетін қызметтерді мемлекеттік сатып алу Заңға және осы Қағидаларға сәйкес веб-портал арқылы жүзеге асырылады.</w:t>
      </w:r>
    </w:p>
    <w:bookmarkEnd w:id="539"/>
    <w:bookmarkStart w:name="z512" w:id="540"/>
    <w:p>
      <w:pPr>
        <w:spacing w:after="0"/>
        <w:ind w:left="0"/>
        <w:jc w:val="both"/>
      </w:pPr>
      <w:r>
        <w:rPr>
          <w:rFonts w:ascii="Times New Roman"/>
          <w:b w:val="false"/>
          <w:i w:val="false"/>
          <w:color w:val="000000"/>
          <w:sz w:val="28"/>
        </w:rPr>
        <w:t xml:space="preserve">
      400. Мемлекеттік әлеуметтік тапсырыспен көзделген көрсетілетін қызметтерді мемлекеттік сатып алу жөніндегі конкурстық құжаттама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қазақ және орыс тілдерінде қалыптастырылады.</w:t>
      </w:r>
    </w:p>
    <w:bookmarkEnd w:id="540"/>
    <w:bookmarkStart w:name="z513" w:id="541"/>
    <w:p>
      <w:pPr>
        <w:spacing w:after="0"/>
        <w:ind w:left="0"/>
        <w:jc w:val="both"/>
      </w:pPr>
      <w:r>
        <w:rPr>
          <w:rFonts w:ascii="Times New Roman"/>
          <w:b w:val="false"/>
          <w:i w:val="false"/>
          <w:color w:val="000000"/>
          <w:sz w:val="28"/>
        </w:rPr>
        <w:t>
      401. Мемлекеттік әлеуметтік тапсырыста көзделген көрсетілетін қызметтерді мемлекеттік сатып алу Қазақстан Республикасының мемлекеттік әлеуметтік тапсырыс саласындағы заңнамасының талаптары ескеріле отырып жүзеге асырылады.</w:t>
      </w:r>
    </w:p>
    <w:bookmarkEnd w:id="541"/>
    <w:bookmarkStart w:name="z514" w:id="542"/>
    <w:p>
      <w:pPr>
        <w:spacing w:after="0"/>
        <w:ind w:left="0"/>
        <w:jc w:val="both"/>
      </w:pPr>
      <w:r>
        <w:rPr>
          <w:rFonts w:ascii="Times New Roman"/>
          <w:b w:val="false"/>
          <w:i w:val="false"/>
          <w:color w:val="000000"/>
          <w:sz w:val="28"/>
        </w:rPr>
        <w:t xml:space="preserve">
      402. Мемлекеттік әлеуметтік тапсырыспен көзделген көрсетілетін қызметтерді мемлекеттік сатып алу жөніндегі конкурсқа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 бойынша қызметін жарғылық мақсаттарға сәйкес жүзеге асыратын Қазақстан Республикасының үкіметтік емес ұйымдары қатысады.</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5" w:id="543"/>
    <w:p>
      <w:pPr>
        <w:spacing w:after="0"/>
        <w:ind w:left="0"/>
        <w:jc w:val="both"/>
      </w:pPr>
      <w:r>
        <w:rPr>
          <w:rFonts w:ascii="Times New Roman"/>
          <w:b w:val="false"/>
          <w:i w:val="false"/>
          <w:color w:val="000000"/>
          <w:sz w:val="28"/>
        </w:rPr>
        <w:t>
      403. Мемлекеттік әлеуметтік тапсырыста көзделген көрсетілетін қызметтерді мемлекеттік сатып алу кезінде әлеуетті өнім берушілерге мынадай біліктілік талаптары қолданылмайды:</w:t>
      </w:r>
    </w:p>
    <w:bookmarkEnd w:id="543"/>
    <w:p>
      <w:pPr>
        <w:spacing w:after="0"/>
        <w:ind w:left="0"/>
        <w:jc w:val="both"/>
      </w:pPr>
      <w:r>
        <w:rPr>
          <w:rFonts w:ascii="Times New Roman"/>
          <w:b w:val="false"/>
          <w:i w:val="false"/>
          <w:color w:val="000000"/>
          <w:sz w:val="28"/>
        </w:rPr>
        <w:t>
      1) төлем қабілеттілігінің болуы;</w:t>
      </w:r>
    </w:p>
    <w:p>
      <w:pPr>
        <w:spacing w:after="0"/>
        <w:ind w:left="0"/>
        <w:jc w:val="both"/>
      </w:pPr>
      <w:r>
        <w:rPr>
          <w:rFonts w:ascii="Times New Roman"/>
          <w:b w:val="false"/>
          <w:i w:val="false"/>
          <w:color w:val="000000"/>
          <w:sz w:val="28"/>
        </w:rPr>
        <w:t xml:space="preserve">
      2) шарт бойынша міндеттемелерді орындау үшін жеткілікті материалдық және еңбек ресурстарының болуы. </w:t>
      </w:r>
    </w:p>
    <w:p>
      <w:pPr>
        <w:spacing w:after="0"/>
        <w:ind w:left="0"/>
        <w:jc w:val="both"/>
      </w:pPr>
      <w:r>
        <w:rPr>
          <w:rFonts w:ascii="Times New Roman"/>
          <w:b w:val="false"/>
          <w:i w:val="false"/>
          <w:color w:val="000000"/>
          <w:sz w:val="28"/>
        </w:rPr>
        <w:t>
      Осы тармақтың 2) тармақшасында көзделген норма бір қаржы жылынан асатын мерзімге мемлекеттік әлеуметтік тапсырыс қызметтерін мемлекеттік сатып алуды өткізу жөніндегі конкурстарға қатысатын әлеуетті өнім берушілерге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16" w:id="544"/>
    <w:p>
      <w:pPr>
        <w:spacing w:after="0"/>
        <w:ind w:left="0"/>
        <w:jc w:val="both"/>
      </w:pPr>
      <w:r>
        <w:rPr>
          <w:rFonts w:ascii="Times New Roman"/>
          <w:b w:val="false"/>
          <w:i w:val="false"/>
          <w:color w:val="000000"/>
          <w:sz w:val="28"/>
        </w:rPr>
        <w:t>
      404. Бір қаржы жылынан астам мерзімге мемлекеттік әлеуметтік тапсырыс қызметтерін мемлекеттік сатып алу кезінде Заңда және осы Қағидаларда көзделген талаптардан басқа, конкурстық құжаттамада әлеуетті өнім берушінің материалдық-техникалық базасының сипаттамасы мен оған қойылатын талаптар қамтылады.</w:t>
      </w:r>
    </w:p>
    <w:bookmarkEnd w:id="544"/>
    <w:bookmarkStart w:name="z517" w:id="545"/>
    <w:p>
      <w:pPr>
        <w:spacing w:after="0"/>
        <w:ind w:left="0"/>
        <w:jc w:val="both"/>
      </w:pPr>
      <w:r>
        <w:rPr>
          <w:rFonts w:ascii="Times New Roman"/>
          <w:b w:val="false"/>
          <w:i w:val="false"/>
          <w:color w:val="000000"/>
          <w:sz w:val="28"/>
        </w:rPr>
        <w:t>
      405. Ұйымдастырушы конкурстық құжаттама бекітілген күннен бастап үш жұмыс күнінен кешіктірмей, бірақ әлеуетті өнім берушілердің конкурсқа қатысуға өтінімдерді ұсынудың соңғы күніне дейін кемінде күнтізбелік жиырма күн бұрын веб-порталда мемлекеттік әлеуметтік тапсырыс қызметтерін мемлекеттік сатып алуды жүзеге асыру туралы хабарландырудың мәтінін орналастырады.</w:t>
      </w:r>
    </w:p>
    <w:bookmarkEnd w:id="545"/>
    <w:bookmarkStart w:name="z518" w:id="546"/>
    <w:p>
      <w:pPr>
        <w:spacing w:after="0"/>
        <w:ind w:left="0"/>
        <w:jc w:val="both"/>
      </w:pPr>
      <w:r>
        <w:rPr>
          <w:rFonts w:ascii="Times New Roman"/>
          <w:b w:val="false"/>
          <w:i w:val="false"/>
          <w:color w:val="000000"/>
          <w:sz w:val="28"/>
        </w:rPr>
        <w:t>
      406. Мемлекеттік әлеуметтік тапсырыс қызметтерін қайта Мемлекеттік сатып алу жүзеге асырылған жағдайда ұйымдастырушы конкурсқа қатысуға өтінімдер ұсынудың соңғы күніне дейін кемінде күнтізбелік он күн бұрын веб-порталда мемлекеттік әлеуметтік тапсырыс қызметтерін қайта Мемлекеттік сатып алуды жүзеге асыру туралы хабарландырудың мәтінін орналастырады.</w:t>
      </w:r>
    </w:p>
    <w:bookmarkEnd w:id="546"/>
    <w:bookmarkStart w:name="z519" w:id="547"/>
    <w:p>
      <w:pPr>
        <w:spacing w:after="0"/>
        <w:ind w:left="0"/>
        <w:jc w:val="both"/>
      </w:pPr>
      <w:r>
        <w:rPr>
          <w:rFonts w:ascii="Times New Roman"/>
          <w:b w:val="false"/>
          <w:i w:val="false"/>
          <w:color w:val="000000"/>
          <w:sz w:val="28"/>
        </w:rPr>
        <w:t>
      407. Мемлекеттік әлеуметтік тапсырыс қызметтерін мемлекеттік сатып алуға қатысуға өтінімдерді ашуды ұйымдастырушы конкурстық құжаттамада көрсеткен өтінімдерді ұсынудың түпкілікті күні мен уақыты келгенде веб-портал автоматты түрде жүзеге асырады.</w:t>
      </w:r>
    </w:p>
    <w:bookmarkEnd w:id="547"/>
    <w:bookmarkStart w:name="z520" w:id="548"/>
    <w:p>
      <w:pPr>
        <w:spacing w:after="0"/>
        <w:ind w:left="0"/>
        <w:jc w:val="both"/>
      </w:pPr>
      <w:r>
        <w:rPr>
          <w:rFonts w:ascii="Times New Roman"/>
          <w:b w:val="false"/>
          <w:i w:val="false"/>
          <w:color w:val="000000"/>
          <w:sz w:val="28"/>
        </w:rPr>
        <w:t>
      408. Мемлекеттік әлеуметтік тапсырыс қызметтерін мемлекеттік сатып алуға қатысуға өтінімдерді ашу хаттамасы ашылған күні веб-порталда автоматты түрде орналастырылады.</w:t>
      </w:r>
    </w:p>
    <w:bookmarkEnd w:id="548"/>
    <w:bookmarkStart w:name="z521" w:id="549"/>
    <w:p>
      <w:pPr>
        <w:spacing w:after="0"/>
        <w:ind w:left="0"/>
        <w:jc w:val="both"/>
      </w:pPr>
      <w:r>
        <w:rPr>
          <w:rFonts w:ascii="Times New Roman"/>
          <w:b w:val="false"/>
          <w:i w:val="false"/>
          <w:color w:val="000000"/>
          <w:sz w:val="28"/>
        </w:rPr>
        <w:t>
      409. Конкурстық комиссия конкурсқа қатысуға өтінімдер ашылған күннен бастап он жұмыс күні ішінде веб-портал арқылы мемлекеттік әлеуметтік тапсырыс қызметтерін мемлекеттік сатып алуды өткізу жөніндегі конкурсқа қатысуға өтінімдерді олардың конкурстық құжаттама талаптарына сәйкестігі тұрғысынан қарайды.</w:t>
      </w:r>
    </w:p>
    <w:bookmarkEnd w:id="549"/>
    <w:bookmarkStart w:name="z522" w:id="550"/>
    <w:p>
      <w:pPr>
        <w:spacing w:after="0"/>
        <w:ind w:left="0"/>
        <w:jc w:val="both"/>
      </w:pPr>
      <w:r>
        <w:rPr>
          <w:rFonts w:ascii="Times New Roman"/>
          <w:b w:val="false"/>
          <w:i w:val="false"/>
          <w:color w:val="000000"/>
          <w:sz w:val="28"/>
        </w:rPr>
        <w:t>
      410. Егер әлеуетті өнім берушінің конкурстық өтінімі конкурстық құжаттама талаптарына, оның ішінде осы Қағидалардың 404-тармағында көрсетілген талаптарға сәйкес келмесе, бір қаржы жылынан астам мерзімге мемлекеттік әлеуметтік тапсырыс қызметтерін мемлекеттік сатып алуды өткізу жөніндегі конкурсқа қатысуға өтінімдерді қарау кезінде конкурстық комиссия конкурстық өтінімді қабылдамайды.</w:t>
      </w:r>
    </w:p>
    <w:bookmarkEnd w:id="550"/>
    <w:bookmarkStart w:name="z523" w:id="551"/>
    <w:p>
      <w:pPr>
        <w:spacing w:after="0"/>
        <w:ind w:left="0"/>
        <w:jc w:val="both"/>
      </w:pPr>
      <w:r>
        <w:rPr>
          <w:rFonts w:ascii="Times New Roman"/>
          <w:b w:val="false"/>
          <w:i w:val="false"/>
          <w:color w:val="000000"/>
          <w:sz w:val="28"/>
        </w:rPr>
        <w:t>
      411. Мемлекеттік әлеуметтік тапсырыс қызметтерін мемлекеттік сатып алу кезінде ұйымдастырушы конкурстық құжаттамада әлеуетті өнім берушілер ұсынған конкурсқа қатысуға өтінімдерді бағалау үшін мынадай өлшемшарттарды көздейді:</w:t>
      </w:r>
    </w:p>
    <w:bookmarkEnd w:id="551"/>
    <w:p>
      <w:pPr>
        <w:spacing w:after="0"/>
        <w:ind w:left="0"/>
        <w:jc w:val="both"/>
      </w:pPr>
      <w:r>
        <w:rPr>
          <w:rFonts w:ascii="Times New Roman"/>
          <w:b w:val="false"/>
          <w:i w:val="false"/>
          <w:color w:val="000000"/>
          <w:sz w:val="28"/>
        </w:rPr>
        <w:t>
      1) әлеуетті өнім беруші ұсынатын жобаның тапсырыс берушінің техникалық ерекшелігінің талаптарына сәйкестігі;</w:t>
      </w:r>
    </w:p>
    <w:p>
      <w:pPr>
        <w:spacing w:after="0"/>
        <w:ind w:left="0"/>
        <w:jc w:val="both"/>
      </w:pPr>
      <w:r>
        <w:rPr>
          <w:rFonts w:ascii="Times New Roman"/>
          <w:b w:val="false"/>
          <w:i w:val="false"/>
          <w:color w:val="000000"/>
          <w:sz w:val="28"/>
        </w:rPr>
        <w:t xml:space="preserve">
      2) әлеуетті өнім берушінің қызметі мақсатының (құрылтай құжаттарына сәйкес) тапсырыс берушінің сатып алынатын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 сәйкестігі;</w:t>
      </w:r>
    </w:p>
    <w:p>
      <w:pPr>
        <w:spacing w:after="0"/>
        <w:ind w:left="0"/>
        <w:jc w:val="both"/>
      </w:pPr>
      <w:r>
        <w:rPr>
          <w:rFonts w:ascii="Times New Roman"/>
          <w:b w:val="false"/>
          <w:i w:val="false"/>
          <w:color w:val="000000"/>
          <w:sz w:val="28"/>
        </w:rPr>
        <w:t>
      3) әлеуетті өнім берушінің "Үкіметтік емес ұйымдардың дерекқорында" болуы туралы мәліметтер;</w:t>
      </w:r>
    </w:p>
    <w:p>
      <w:pPr>
        <w:spacing w:after="0"/>
        <w:ind w:left="0"/>
        <w:jc w:val="both"/>
      </w:pPr>
      <w:r>
        <w:rPr>
          <w:rFonts w:ascii="Times New Roman"/>
          <w:b w:val="false"/>
          <w:i w:val="false"/>
          <w:color w:val="000000"/>
          <w:sz w:val="28"/>
        </w:rPr>
        <w:t>
      4) әлеуетті өнім берушінің жұмыс тәжірибесінің болуы;</w:t>
      </w:r>
    </w:p>
    <w:p>
      <w:pPr>
        <w:spacing w:after="0"/>
        <w:ind w:left="0"/>
        <w:jc w:val="both"/>
      </w:pPr>
      <w:r>
        <w:rPr>
          <w:rFonts w:ascii="Times New Roman"/>
          <w:b w:val="false"/>
          <w:i w:val="false"/>
          <w:color w:val="000000"/>
          <w:sz w:val="28"/>
        </w:rPr>
        <w:t>
      5) әлеуметтік жобаны және (немесе) әлеуметтік бағдарламаны іске асыруға тартылатын мамандардың еңбек өтілі мен біліктілігі;</w:t>
      </w:r>
    </w:p>
    <w:p>
      <w:pPr>
        <w:spacing w:after="0"/>
        <w:ind w:left="0"/>
        <w:jc w:val="both"/>
      </w:pPr>
      <w:r>
        <w:rPr>
          <w:rFonts w:ascii="Times New Roman"/>
          <w:b w:val="false"/>
          <w:i w:val="false"/>
          <w:color w:val="000000"/>
          <w:sz w:val="28"/>
        </w:rPr>
        <w:t>
      6) жоба жергілікті бюджет қаражаты есебінен іске асырылған жағдайда - үкіметтік емес ұйымның тиісті өңірдегі жұмыс тәжірибесі.</w:t>
      </w:r>
    </w:p>
    <w:p>
      <w:pPr>
        <w:spacing w:after="0"/>
        <w:ind w:left="0"/>
        <w:jc w:val="both"/>
      </w:pPr>
      <w:r>
        <w:rPr>
          <w:rFonts w:ascii="Times New Roman"/>
          <w:b w:val="false"/>
          <w:i w:val="false"/>
          <w:color w:val="000000"/>
          <w:sz w:val="28"/>
        </w:rPr>
        <w:t xml:space="preserve">
      Осы тармақтың 1) – 6) тармақшаларында көзделген өлшемшарттар бойынша баллдарды есептеу мемлекеттік әлеуметтік тапсырыста көзделген көрсетілетін қызметтерді мемлекеттік сатып алу жөніндегі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4" w:id="552"/>
    <w:p>
      <w:pPr>
        <w:spacing w:after="0"/>
        <w:ind w:left="0"/>
        <w:jc w:val="both"/>
      </w:pPr>
      <w:r>
        <w:rPr>
          <w:rFonts w:ascii="Times New Roman"/>
          <w:b w:val="false"/>
          <w:i w:val="false"/>
          <w:color w:val="000000"/>
          <w:sz w:val="28"/>
        </w:rPr>
        <w:t>
      412. Конкурстық өтінімдері осы Қағидалардың 411-тармағының 1), 2) және 3) тармақшаларында көрсетілген өлшемшарттардың бірі бойынша 0 (нөл) балл жинаған әлеуетті өнім берушілер жиналған баллдардың жалпы санына қарамастан, конкурсқа қатысуға жіберілмейді.</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25" w:id="553"/>
    <w:p>
      <w:pPr>
        <w:spacing w:after="0"/>
        <w:ind w:left="0"/>
        <w:jc w:val="both"/>
      </w:pPr>
      <w:r>
        <w:rPr>
          <w:rFonts w:ascii="Times New Roman"/>
          <w:b w:val="false"/>
          <w:i w:val="false"/>
          <w:color w:val="000000"/>
          <w:sz w:val="28"/>
        </w:rPr>
        <w:t>
      413. Мемлекеттік әлеуметтік тапсырыс қызметтерін мемлекеттік сатып алу бойынша конкурсқа қатысуға өтінімдерді қарау кезінде конкурстық комиссия:</w:t>
      </w:r>
    </w:p>
    <w:bookmarkEnd w:id="553"/>
    <w:p>
      <w:pPr>
        <w:spacing w:after="0"/>
        <w:ind w:left="0"/>
        <w:jc w:val="both"/>
      </w:pPr>
      <w:r>
        <w:rPr>
          <w:rFonts w:ascii="Times New Roman"/>
          <w:b w:val="false"/>
          <w:i w:val="false"/>
          <w:color w:val="000000"/>
          <w:sz w:val="28"/>
        </w:rPr>
        <w:t>
      1) конкурстық құжаттаманың талаптарына сәйкес келетін әлеуетті өнім берушілерді айқындайды және оларды конкурсқа қатысушылар деп таниды;</w:t>
      </w:r>
    </w:p>
    <w:p>
      <w:pPr>
        <w:spacing w:after="0"/>
        <w:ind w:left="0"/>
        <w:jc w:val="both"/>
      </w:pPr>
      <w:r>
        <w:rPr>
          <w:rFonts w:ascii="Times New Roman"/>
          <w:b w:val="false"/>
          <w:i w:val="false"/>
          <w:color w:val="000000"/>
          <w:sz w:val="28"/>
        </w:rPr>
        <w:t>
      2) осы Қағидалардың 411-тармағында көзделген әлеуетті өнім берушілер ұсынған конкурсқа қатысуға өтінімдерді бағалау үшін баллдарды есептейді;</w:t>
      </w:r>
    </w:p>
    <w:p>
      <w:pPr>
        <w:spacing w:after="0"/>
        <w:ind w:left="0"/>
        <w:jc w:val="both"/>
      </w:pPr>
      <w:r>
        <w:rPr>
          <w:rFonts w:ascii="Times New Roman"/>
          <w:b w:val="false"/>
          <w:i w:val="false"/>
          <w:color w:val="000000"/>
          <w:sz w:val="28"/>
        </w:rPr>
        <w:t>
      3) конкурсқа қатысуға жіберілген әлеуетті өнім берушілердің конкурстық баға ұсыныстарына осы Қағидалардың 411-тармағында көзделген конкурсқа қатысуға өтінімдерді бағалау үшін конкурстық комиссия берген баллдардың санына қарай бағаларды шартты азайтуды қолданады;</w:t>
      </w:r>
    </w:p>
    <w:p>
      <w:pPr>
        <w:spacing w:after="0"/>
        <w:ind w:left="0"/>
        <w:jc w:val="both"/>
      </w:pPr>
      <w:r>
        <w:rPr>
          <w:rFonts w:ascii="Times New Roman"/>
          <w:b w:val="false"/>
          <w:i w:val="false"/>
          <w:color w:val="000000"/>
          <w:sz w:val="28"/>
        </w:rPr>
        <w:t xml:space="preserve">
      4) мемлекеттік әлеуметтік тапсырыста көзделген көрсетілетін қызметтерді мемлекеттік сатып алу жөніндегі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әлеуметтік тапсырыста көзделген көрсетілетін қызметтерді мемлекеттік сатып алу қорытындылары туралы хаттаманы (мемлекеттік әлеуметтік тапсырыс бойынша сатып алу нөмірі)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26" w:id="554"/>
    <w:p>
      <w:pPr>
        <w:spacing w:after="0"/>
        <w:ind w:left="0"/>
        <w:jc w:val="both"/>
      </w:pPr>
      <w:r>
        <w:rPr>
          <w:rFonts w:ascii="Times New Roman"/>
          <w:b w:val="false"/>
          <w:i w:val="false"/>
          <w:color w:val="000000"/>
          <w:sz w:val="28"/>
        </w:rPr>
        <w:t>
      414. Конкурстық комиссия барлық өлшемшарттар бойынша қойған баллдарды веб-портал автоматты түрде жинақтайды, оның нәтижелері бойынша әлеуетті өнім берушіге оның техникалық ерекшелігінің баллдармен көрсетілген қорытынды бағасы қойылады.</w:t>
      </w:r>
    </w:p>
    <w:bookmarkEnd w:id="554"/>
    <w:bookmarkStart w:name="z527" w:id="555"/>
    <w:p>
      <w:pPr>
        <w:spacing w:after="0"/>
        <w:ind w:left="0"/>
        <w:jc w:val="both"/>
      </w:pPr>
      <w:r>
        <w:rPr>
          <w:rFonts w:ascii="Times New Roman"/>
          <w:b w:val="false"/>
          <w:i w:val="false"/>
          <w:color w:val="000000"/>
          <w:sz w:val="28"/>
        </w:rPr>
        <w:t>
      415. Конкурсқа қатысуға өтінімі қорытынды бағасы 9 балдан төмен әлеуетті өнім беруші конкурсқа қатысуға жіберілмейді.</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28" w:id="556"/>
    <w:p>
      <w:pPr>
        <w:spacing w:after="0"/>
        <w:ind w:left="0"/>
        <w:jc w:val="both"/>
      </w:pPr>
      <w:r>
        <w:rPr>
          <w:rFonts w:ascii="Times New Roman"/>
          <w:b w:val="false"/>
          <w:i w:val="false"/>
          <w:color w:val="000000"/>
          <w:sz w:val="28"/>
        </w:rPr>
        <w:t>
      416. Әлеуетті өнім беруші осы Қағидалардың 414-тармағында көзделген өлшемшарттарды растайтын құжаттарды ұсынбаған жағдайда, конкурстық комиссия олардың техникалық ерекшеліктерін бағалау үшін тиісті баллдарды есептемейді.</w:t>
      </w:r>
    </w:p>
    <w:bookmarkEnd w:id="556"/>
    <w:bookmarkStart w:name="z529" w:id="557"/>
    <w:p>
      <w:pPr>
        <w:spacing w:after="0"/>
        <w:ind w:left="0"/>
        <w:jc w:val="both"/>
      </w:pPr>
      <w:r>
        <w:rPr>
          <w:rFonts w:ascii="Times New Roman"/>
          <w:b w:val="false"/>
          <w:i w:val="false"/>
          <w:color w:val="000000"/>
          <w:sz w:val="28"/>
        </w:rPr>
        <w:t>
      417. Әлеуетті өнім берушілер өздерінің техникалық ерекшеліктерін бағалау үшін ұсынған талаптар шартқа енгізіледі.</w:t>
      </w:r>
    </w:p>
    <w:bookmarkEnd w:id="557"/>
    <w:bookmarkStart w:name="z530" w:id="558"/>
    <w:p>
      <w:pPr>
        <w:spacing w:after="0"/>
        <w:ind w:left="0"/>
        <w:jc w:val="both"/>
      </w:pPr>
      <w:r>
        <w:rPr>
          <w:rFonts w:ascii="Times New Roman"/>
          <w:b w:val="false"/>
          <w:i w:val="false"/>
          <w:color w:val="000000"/>
          <w:sz w:val="28"/>
        </w:rPr>
        <w:t>
      418. Конкурсқа қатысуға жіберілген әлеуетті өнім берушілерге конкурстық құжаттаманың және олардың конкурсқа қатысу өтінімдерін бағалаудың талаптарына сәйкестігі мәнін қарастыру нәтижелері бойынша конкурстық ұсыныстардың мынадай шартты азайтулары қолданылады:</w:t>
      </w:r>
    </w:p>
    <w:bookmarkEnd w:id="558"/>
    <w:p>
      <w:pPr>
        <w:spacing w:after="0"/>
        <w:ind w:left="0"/>
        <w:jc w:val="both"/>
      </w:pPr>
      <w:r>
        <w:rPr>
          <w:rFonts w:ascii="Times New Roman"/>
          <w:b w:val="false"/>
          <w:i w:val="false"/>
          <w:color w:val="000000"/>
          <w:sz w:val="28"/>
        </w:rPr>
        <w:t>
      1) егер әлеуетті өнім берушінің конкурсқа қатысу өтінімдерінің қорытынды бағасы 12-ден 17 балды қоса алғанға дейін құраса, онда әлеуетті өнім берушінің конкурстық баға ұсынысы шартты түрде 10% азаяды;</w:t>
      </w:r>
    </w:p>
    <w:p>
      <w:pPr>
        <w:spacing w:after="0"/>
        <w:ind w:left="0"/>
        <w:jc w:val="both"/>
      </w:pPr>
      <w:r>
        <w:rPr>
          <w:rFonts w:ascii="Times New Roman"/>
          <w:b w:val="false"/>
          <w:i w:val="false"/>
          <w:color w:val="000000"/>
          <w:sz w:val="28"/>
        </w:rPr>
        <w:t>
      2) егер әлеуетті өнім берушінің конкурсқа қатысу өтінімдерінің қорытынды бағасы 18-ден 23 балды қоса алғанға дейін құраса, онда әлеуетті өнім берушінің конкурстық баға ұсынысы шартты түрде 20% азаяды;</w:t>
      </w:r>
    </w:p>
    <w:p>
      <w:pPr>
        <w:spacing w:after="0"/>
        <w:ind w:left="0"/>
        <w:jc w:val="both"/>
      </w:pPr>
      <w:r>
        <w:rPr>
          <w:rFonts w:ascii="Times New Roman"/>
          <w:b w:val="false"/>
          <w:i w:val="false"/>
          <w:color w:val="000000"/>
          <w:sz w:val="28"/>
        </w:rPr>
        <w:t>
      3) егер әлеуетті өнім берушінің конкурсқа қатысу өтінімдерінің қорытынды бағасы 24-тен 28 балды қоса алғанға дейін құраса, онда әлеуетті өнім берушінің конкурстық баға ұсынысы шартты түрде 30% азаяды.</w:t>
      </w:r>
      <w:r>
        <w:rPr>
          <w:rFonts w:ascii="Times New Roman"/>
          <w:b w:val="false"/>
          <w:i w:val="false"/>
          <w:color w:val="000000"/>
          <w:sz w:val="28"/>
        </w:rPr>
        <w:t>№ 990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1" w:id="559"/>
    <w:p>
      <w:pPr>
        <w:spacing w:after="0"/>
        <w:ind w:left="0"/>
        <w:jc w:val="both"/>
      </w:pPr>
      <w:r>
        <w:rPr>
          <w:rFonts w:ascii="Times New Roman"/>
          <w:b w:val="false"/>
          <w:i w:val="false"/>
          <w:color w:val="000000"/>
          <w:sz w:val="28"/>
        </w:rPr>
        <w:t>
      419. Конкурстық комиссия осы Қағидалардың 411-тармағында көзделген балдарды конкурсқа қатысуға өтінім берген әрбір әлеуетті өнім берушіге, оның ішінде конкурсқа қатысуға бір өтінім ұсынылған кезде есептейді.</w:t>
      </w:r>
    </w:p>
    <w:bookmarkEnd w:id="559"/>
    <w:bookmarkStart w:name="z532" w:id="560"/>
    <w:p>
      <w:pPr>
        <w:spacing w:after="0"/>
        <w:ind w:left="0"/>
        <w:jc w:val="both"/>
      </w:pPr>
      <w:r>
        <w:rPr>
          <w:rFonts w:ascii="Times New Roman"/>
          <w:b w:val="false"/>
          <w:i w:val="false"/>
          <w:color w:val="000000"/>
          <w:sz w:val="28"/>
        </w:rPr>
        <w:t>
      420. Конкурстық комиссия конкурсқа қатысуға жіберілген әлеуетті өнім берушілердің конкурстық баға ұсыныстарына, конкурсқа қатысуға бір өтінім жіберілгенін қоспағанда, бағаларды шартты азайтуды қолданады.</w:t>
      </w:r>
    </w:p>
    <w:bookmarkEnd w:id="560"/>
    <w:bookmarkStart w:name="z533" w:id="561"/>
    <w:p>
      <w:pPr>
        <w:spacing w:after="0"/>
        <w:ind w:left="0"/>
        <w:jc w:val="both"/>
      </w:pPr>
      <w:r>
        <w:rPr>
          <w:rFonts w:ascii="Times New Roman"/>
          <w:b w:val="false"/>
          <w:i w:val="false"/>
          <w:color w:val="000000"/>
          <w:sz w:val="28"/>
        </w:rPr>
        <w:t>
      421. Веб-портал конкурсқа қатысушылардың шартты бағаларын автоматты түрде салыстырады және ең төменгі шартты баға негізінде конкурс жеңімпазын айқындайды.</w:t>
      </w:r>
    </w:p>
    <w:bookmarkEnd w:id="561"/>
    <w:bookmarkStart w:name="z534" w:id="562"/>
    <w:p>
      <w:pPr>
        <w:spacing w:after="0"/>
        <w:ind w:left="0"/>
        <w:jc w:val="both"/>
      </w:pPr>
      <w:r>
        <w:rPr>
          <w:rFonts w:ascii="Times New Roman"/>
          <w:b w:val="false"/>
          <w:i w:val="false"/>
          <w:color w:val="000000"/>
          <w:sz w:val="28"/>
        </w:rPr>
        <w:t>
      422. Конкурстық баға ұсыныстарының шартты бағалары тең болған кезде сатып алынатын қызметтер нарығында жұмыс тәжірибесі көп конкурсқа қатысушы жеңімпаз болып танылады.</w:t>
      </w:r>
    </w:p>
    <w:bookmarkEnd w:id="562"/>
    <w:bookmarkStart w:name="z535" w:id="563"/>
    <w:p>
      <w:pPr>
        <w:spacing w:after="0"/>
        <w:ind w:left="0"/>
        <w:jc w:val="both"/>
      </w:pPr>
      <w:r>
        <w:rPr>
          <w:rFonts w:ascii="Times New Roman"/>
          <w:b w:val="false"/>
          <w:i w:val="false"/>
          <w:color w:val="000000"/>
          <w:sz w:val="28"/>
        </w:rPr>
        <w:t>
      423. Мемлекеттік әлеуметтік тапсырыста көзделген көрсетілетін қызметтер шартының жобасы мемлекеттік әлеуметтік тапсырыста көзделген көрсетілетін қызметтерді мемлекеттік сатып алу жөніндегі конкурстық құжаттаманың 3-қосымшасына сәйкес үлгілік шартқа сәйкес жасалады.</w:t>
      </w:r>
    </w:p>
    <w:bookmarkEnd w:id="563"/>
    <w:bookmarkStart w:name="z536" w:id="564"/>
    <w:p>
      <w:pPr>
        <w:spacing w:after="0"/>
        <w:ind w:left="0"/>
        <w:jc w:val="both"/>
      </w:pPr>
      <w:r>
        <w:rPr>
          <w:rFonts w:ascii="Times New Roman"/>
          <w:b w:val="false"/>
          <w:i w:val="false"/>
          <w:color w:val="000000"/>
          <w:sz w:val="28"/>
        </w:rPr>
        <w:t>
      424. Мемлекеттік әлеуметтік тапсырыс қызметтерін мемлекеттік сатып алу мынадай негіздердің бірі бойынша:</w:t>
      </w:r>
    </w:p>
    <w:bookmarkEnd w:id="564"/>
    <w:p>
      <w:pPr>
        <w:spacing w:after="0"/>
        <w:ind w:left="0"/>
        <w:jc w:val="both"/>
      </w:pPr>
      <w:r>
        <w:rPr>
          <w:rFonts w:ascii="Times New Roman"/>
          <w:b w:val="false"/>
          <w:i w:val="false"/>
          <w:color w:val="000000"/>
          <w:sz w:val="28"/>
        </w:rPr>
        <w:t>
      1) конкурсқа қатысуға ұсынылған өтінімдер болмағанда;</w:t>
      </w:r>
    </w:p>
    <w:p>
      <w:pPr>
        <w:spacing w:after="0"/>
        <w:ind w:left="0"/>
        <w:jc w:val="both"/>
      </w:pPr>
      <w:r>
        <w:rPr>
          <w:rFonts w:ascii="Times New Roman"/>
          <w:b w:val="false"/>
          <w:i w:val="false"/>
          <w:color w:val="000000"/>
          <w:sz w:val="28"/>
        </w:rPr>
        <w:t>
      2) екіден кем конкурсқа қатысуға өтінімдерді;</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егер конкурсқа қатысуға бір әлеуетті өнім беруші жіберілсе өтпеді деп танылады.</w:t>
      </w:r>
    </w:p>
    <w:bookmarkStart w:name="z537" w:id="565"/>
    <w:p>
      <w:pPr>
        <w:spacing w:after="0"/>
        <w:ind w:left="0"/>
        <w:jc w:val="both"/>
      </w:pPr>
      <w:r>
        <w:rPr>
          <w:rFonts w:ascii="Times New Roman"/>
          <w:b w:val="false"/>
          <w:i w:val="false"/>
          <w:color w:val="000000"/>
          <w:sz w:val="28"/>
        </w:rPr>
        <w:t>
      425. Егер мемлекеттік әлеуметтік тапсырыс қызметтерін мемлекеттік сатып алу өтпеді деп танылса, Тапсырыс беруші мынадай:</w:t>
      </w:r>
    </w:p>
    <w:bookmarkEnd w:id="565"/>
    <w:p>
      <w:pPr>
        <w:spacing w:after="0"/>
        <w:ind w:left="0"/>
        <w:jc w:val="both"/>
      </w:pPr>
      <w:r>
        <w:rPr>
          <w:rFonts w:ascii="Times New Roman"/>
          <w:b w:val="false"/>
          <w:i w:val="false"/>
          <w:color w:val="000000"/>
          <w:sz w:val="28"/>
        </w:rPr>
        <w:t>
      1) конкурс тәсілімен мемлекеттік сатып алуды қайта өткізу туралы;</w:t>
      </w:r>
    </w:p>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 өткізу туралы шешімдердің бірін қабылдайды.</w:t>
      </w:r>
    </w:p>
    <w:bookmarkStart w:name="z538" w:id="566"/>
    <w:p>
      <w:pPr>
        <w:spacing w:after="0"/>
        <w:ind w:left="0"/>
        <w:jc w:val="both"/>
      </w:pPr>
      <w:r>
        <w:rPr>
          <w:rFonts w:ascii="Times New Roman"/>
          <w:b w:val="false"/>
          <w:i w:val="false"/>
          <w:color w:val="000000"/>
          <w:sz w:val="28"/>
        </w:rPr>
        <w:t>
      426. Мемлекеттік әлеуметтік тапсырыс қызметтерін қайта мемлекеттік сатып алу өтпеді деп танылған жағдайда, Тапсырыс беруші Заңның 29-бабының 3-тармағында көзделген тәртіппен бір көзден алу тәсілімен мемлекеттік сатып алуды жүзеге асырады.</w:t>
      </w:r>
    </w:p>
    <w:bookmarkEnd w:id="566"/>
    <w:bookmarkStart w:name="z539" w:id="567"/>
    <w:p>
      <w:pPr>
        <w:spacing w:after="0"/>
        <w:ind w:left="0"/>
        <w:jc w:val="both"/>
      </w:pPr>
      <w:r>
        <w:rPr>
          <w:rFonts w:ascii="Times New Roman"/>
          <w:b w:val="false"/>
          <w:i w:val="false"/>
          <w:color w:val="000000"/>
          <w:sz w:val="28"/>
        </w:rPr>
        <w:t>
      427. Мемлекеттік әлеуметтік тапсырыспен көзделген көрсетілетін қызметтерді мемлекеттік сатып алу кезінде:</w:t>
      </w:r>
    </w:p>
    <w:bookmarkEnd w:id="567"/>
    <w:p>
      <w:pPr>
        <w:spacing w:after="0"/>
        <w:ind w:left="0"/>
        <w:jc w:val="both"/>
      </w:pPr>
      <w:r>
        <w:rPr>
          <w:rFonts w:ascii="Times New Roman"/>
          <w:b w:val="false"/>
          <w:i w:val="false"/>
          <w:color w:val="000000"/>
          <w:sz w:val="28"/>
        </w:rPr>
        <w:t>
      1) әлеуетті өнім беруші конкурсқа қатысуға өтінімді қамтамасыз етуді, шарттың орындалуын қамтамасыз етуді енгізбейді;</w:t>
      </w:r>
    </w:p>
    <w:p>
      <w:pPr>
        <w:spacing w:after="0"/>
        <w:ind w:left="0"/>
        <w:jc w:val="both"/>
      </w:pPr>
      <w:r>
        <w:rPr>
          <w:rFonts w:ascii="Times New Roman"/>
          <w:b w:val="false"/>
          <w:i w:val="false"/>
          <w:color w:val="000000"/>
          <w:sz w:val="28"/>
        </w:rPr>
        <w:t xml:space="preserve">
      2) конкурстық комиссия осы Қағидалардың </w:t>
      </w:r>
      <w:r>
        <w:rPr>
          <w:rFonts w:ascii="Times New Roman"/>
          <w:b w:val="false"/>
          <w:i w:val="false"/>
          <w:color w:val="000000"/>
          <w:sz w:val="28"/>
        </w:rPr>
        <w:t>243-тармағында</w:t>
      </w:r>
      <w:r>
        <w:rPr>
          <w:rFonts w:ascii="Times New Roman"/>
          <w:b w:val="false"/>
          <w:i w:val="false"/>
          <w:color w:val="000000"/>
          <w:sz w:val="28"/>
        </w:rPr>
        <w:t xml:space="preserve"> көзделген конкурсқа қатысушылардың конкурстық баға ұсынысына әсер ететін өлшемшарттарды қолданбайды;</w:t>
      </w:r>
    </w:p>
    <w:p>
      <w:pPr>
        <w:spacing w:after="0"/>
        <w:ind w:left="0"/>
        <w:jc w:val="both"/>
      </w:pPr>
      <w:r>
        <w:rPr>
          <w:rFonts w:ascii="Times New Roman"/>
          <w:b w:val="false"/>
          <w:i w:val="false"/>
          <w:color w:val="000000"/>
          <w:sz w:val="28"/>
        </w:rPr>
        <w:t>
      3) конкурсқа қатысуға алдын ала рұқсат беру рәсімі жүзеге асырылмайды;</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26-бабының</w:t>
      </w:r>
      <w:r>
        <w:rPr>
          <w:rFonts w:ascii="Times New Roman"/>
          <w:b w:val="false"/>
          <w:i w:val="false"/>
          <w:color w:val="000000"/>
          <w:sz w:val="28"/>
        </w:rPr>
        <w:t xml:space="preserve"> талаптары қолданылмайды. Егер ұсынылған конкурстық баға ұсынысы осы Қағидалардың 76-1-тармағына сәйкес демпингтік деп танылса, әлеуетті өнім берушінің мемлекеттік әлеуметтік тапсырыста көзделген көрсетілетін қызметтерді мемлекеттік сатып алу жөніндегі конкурсқа қатысуға өтінімі конкурсқа қатысуға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40" w:id="568"/>
    <w:p>
      <w:pPr>
        <w:spacing w:after="0"/>
        <w:ind w:left="0"/>
        <w:jc w:val="both"/>
      </w:pPr>
      <w:r>
        <w:rPr>
          <w:rFonts w:ascii="Times New Roman"/>
          <w:b w:val="false"/>
          <w:i w:val="false"/>
          <w:color w:val="000000"/>
          <w:sz w:val="28"/>
        </w:rPr>
        <w:t>
      428. Егер осы Қағидаларда өзгеше көзделмесе, мемлекеттік әлеуметтік тапсырыс қызметтерін мемлекеттік сатып алуды өткізу жөніндегі конкурсты жүзеге асыру кезінде конкурс тәсілімен мемлекеттік сатып алуды жүзеге асыру тәртібі пайдаланылады.</w:t>
      </w:r>
    </w:p>
    <w:bookmarkEnd w:id="568"/>
    <w:bookmarkStart w:name="z541" w:id="569"/>
    <w:p>
      <w:pPr>
        <w:spacing w:after="0"/>
        <w:ind w:left="0"/>
        <w:jc w:val="left"/>
      </w:pPr>
      <w:r>
        <w:rPr>
          <w:rFonts w:ascii="Times New Roman"/>
          <w:b/>
          <w:i w:val="false"/>
          <w:color w:val="000000"/>
        </w:rPr>
        <w:t xml:space="preserve"> 18-тарау. Кәсіпкерлік қызмет субъектісі болып табылмайтын жеке тұлғаға жеке меншік құқығымен тиесілі тұрғынжайды мемлекеттік сатып алуды жүзеге асыру ерекшеліктері</w:t>
      </w:r>
    </w:p>
    <w:bookmarkEnd w:id="569"/>
    <w:bookmarkStart w:name="z542" w:id="570"/>
    <w:p>
      <w:pPr>
        <w:spacing w:after="0"/>
        <w:ind w:left="0"/>
        <w:jc w:val="both"/>
      </w:pPr>
      <w:r>
        <w:rPr>
          <w:rFonts w:ascii="Times New Roman"/>
          <w:b w:val="false"/>
          <w:i w:val="false"/>
          <w:color w:val="000000"/>
          <w:sz w:val="28"/>
        </w:rPr>
        <w:t>
      429. Ұйымдастырушы жеке тұлғаға жеке меншік құқығымен тиесілі тұрғынжайды мемлекеттік сатып алу туралы хабарландыруды әлеуетті өнім берушілердің-тұрғынжай жеке меншік құқығымен тиесілі кәсіпкерлік қызмет субъектілері болып табылмайтын жеке тұлғалардың өтінімдерін ұсыну мерзімі аяқталғанға дейін күнтізбелік отыз күннен кешіктірмей қазақ және орыс тілдерінде орналастырады және онда мынадай ақпарат болады:</w:t>
      </w:r>
    </w:p>
    <w:bookmarkEnd w:id="570"/>
    <w:p>
      <w:pPr>
        <w:spacing w:after="0"/>
        <w:ind w:left="0"/>
        <w:jc w:val="both"/>
      </w:pPr>
      <w:r>
        <w:rPr>
          <w:rFonts w:ascii="Times New Roman"/>
          <w:b w:val="false"/>
          <w:i w:val="false"/>
          <w:color w:val="000000"/>
          <w:sz w:val="28"/>
        </w:rPr>
        <w:t>
      1) сатып алынатын тұрғынжайдың болуы тиіс елді мекеннің (қала, қаладағы аудан, кент, ауыл) атауы;</w:t>
      </w:r>
    </w:p>
    <w:p>
      <w:pPr>
        <w:spacing w:after="0"/>
        <w:ind w:left="0"/>
        <w:jc w:val="both"/>
      </w:pPr>
      <w:r>
        <w:rPr>
          <w:rFonts w:ascii="Times New Roman"/>
          <w:b w:val="false"/>
          <w:i w:val="false"/>
          <w:color w:val="000000"/>
          <w:sz w:val="28"/>
        </w:rPr>
        <w:t>
      2) тұрғын үйді мемлекеттік сатып алу үшін бөлінген ақша қаражатының сомасы туралы;</w:t>
      </w:r>
    </w:p>
    <w:p>
      <w:pPr>
        <w:spacing w:after="0"/>
        <w:ind w:left="0"/>
        <w:jc w:val="both"/>
      </w:pPr>
      <w:r>
        <w:rPr>
          <w:rFonts w:ascii="Times New Roman"/>
          <w:b w:val="false"/>
          <w:i w:val="false"/>
          <w:color w:val="000000"/>
          <w:sz w:val="28"/>
        </w:rPr>
        <w:t>
      3) сатып алынатын тұрғынжайдың талап етілетін сипаттамаларының сипаттамасы және тұрғынжайды сатып алу мерзімі;</w:t>
      </w:r>
    </w:p>
    <w:p>
      <w:pPr>
        <w:spacing w:after="0"/>
        <w:ind w:left="0"/>
        <w:jc w:val="both"/>
      </w:pPr>
      <w:r>
        <w:rPr>
          <w:rFonts w:ascii="Times New Roman"/>
          <w:b w:val="false"/>
          <w:i w:val="false"/>
          <w:color w:val="000000"/>
          <w:sz w:val="28"/>
        </w:rPr>
        <w:t>
      4) әлеуетті өнім берушілердің сатып алуға қатысуға өтінімдерді ұсынуының басталу және аяқталу мерзімі туралы;</w:t>
      </w:r>
    </w:p>
    <w:bookmarkStart w:name="z543" w:id="571"/>
    <w:p>
      <w:pPr>
        <w:spacing w:after="0"/>
        <w:ind w:left="0"/>
        <w:jc w:val="both"/>
      </w:pPr>
      <w:r>
        <w:rPr>
          <w:rFonts w:ascii="Times New Roman"/>
          <w:b w:val="false"/>
          <w:i w:val="false"/>
          <w:color w:val="000000"/>
          <w:sz w:val="28"/>
        </w:rPr>
        <w:t>
      430. Әлеуетті өнім берушінің – кәсіпкерлік қызмет субъектісі болып табылмайтын, өзіне жеке меншік құқығымен тиесілі тұрғынжайды мемлекеттік сатып алуға қатысуға жеке тұлғаның өтінімі (бұдан әрі – өтінім – тұрғын үйді мемлекеттік сатып алуға қатысуға өтінім) мемлекеттік сатып алуды жүзеге асыру туралы хабарландыруда көрсетілген оны ұсынудың соңғы мерзімі өткенге дейін веб-портал арқылы электрондық құжат нысанында ұсынылады және әлеуетті өнім берушінің өзіне жеке меншік құқығымен тиесілі тұрғын үйді мемлекеттік сатып алуды жүзеге асыру туралы хабарландыруда көрсетілген шарттарда сатуға келісімін білдіру нысаны болып табылады.</w:t>
      </w:r>
    </w:p>
    <w:bookmarkEnd w:id="571"/>
    <w:bookmarkStart w:name="z544" w:id="572"/>
    <w:p>
      <w:pPr>
        <w:spacing w:after="0"/>
        <w:ind w:left="0"/>
        <w:jc w:val="both"/>
      </w:pPr>
      <w:r>
        <w:rPr>
          <w:rFonts w:ascii="Times New Roman"/>
          <w:b w:val="false"/>
          <w:i w:val="false"/>
          <w:color w:val="000000"/>
          <w:sz w:val="28"/>
        </w:rPr>
        <w:t>
      431. Тұрғын үйді мемлекеттік сатып алуға қатысуға өтінімде мыналар бар:</w:t>
      </w:r>
    </w:p>
    <w:bookmarkEnd w:id="572"/>
    <w:p>
      <w:pPr>
        <w:spacing w:after="0"/>
        <w:ind w:left="0"/>
        <w:jc w:val="both"/>
      </w:pPr>
      <w:r>
        <w:rPr>
          <w:rFonts w:ascii="Times New Roman"/>
          <w:b w:val="false"/>
          <w:i w:val="false"/>
          <w:color w:val="000000"/>
          <w:sz w:val="28"/>
        </w:rPr>
        <w:t>
      1) жеке тұлғаның жеке куәлігінің электрондық көшірмесі;</w:t>
      </w:r>
    </w:p>
    <w:p>
      <w:pPr>
        <w:spacing w:after="0"/>
        <w:ind w:left="0"/>
        <w:jc w:val="both"/>
      </w:pPr>
      <w:r>
        <w:rPr>
          <w:rFonts w:ascii="Times New Roman"/>
          <w:b w:val="false"/>
          <w:i w:val="false"/>
          <w:color w:val="000000"/>
          <w:sz w:val="28"/>
        </w:rPr>
        <w:t xml:space="preserve">
      2) тұрғын үйге құқық беретін құжаттардың, оның ішінде техникалық паспорттың электрондық көшірмелері; </w:t>
      </w:r>
    </w:p>
    <w:p>
      <w:pPr>
        <w:spacing w:after="0"/>
        <w:ind w:left="0"/>
        <w:jc w:val="both"/>
      </w:pPr>
      <w:r>
        <w:rPr>
          <w:rFonts w:ascii="Times New Roman"/>
          <w:b w:val="false"/>
          <w:i w:val="false"/>
          <w:color w:val="000000"/>
          <w:sz w:val="28"/>
        </w:rPr>
        <w:t>
      3) мемлекеттік сатып алуды жүзеге асыру туралы хабарландыру орналастырылған күннен ерте емес берілген тұрғын үйге ауыртпалықтың жоқтығы туралы құжаттың электрондық көшірмесі;</w:t>
      </w:r>
    </w:p>
    <w:p>
      <w:pPr>
        <w:spacing w:after="0"/>
        <w:ind w:left="0"/>
        <w:jc w:val="both"/>
      </w:pPr>
      <w:r>
        <w:rPr>
          <w:rFonts w:ascii="Times New Roman"/>
          <w:b w:val="false"/>
          <w:i w:val="false"/>
          <w:color w:val="000000"/>
          <w:sz w:val="28"/>
        </w:rPr>
        <w:t>
      4) тұрғын үйдің ағымдағы жай-күйінің фото-суреттерін қоса алғанда, Қазақстан Республикасының бағалау қызметі туралы заңнамасына сәйкес жүргізілген жылжымайтын мүлік (тұрғын үй) объектісін бағалау туралы есептің көшірмесі;</w:t>
      </w:r>
    </w:p>
    <w:p>
      <w:pPr>
        <w:spacing w:after="0"/>
        <w:ind w:left="0"/>
        <w:jc w:val="both"/>
      </w:pPr>
      <w:r>
        <w:rPr>
          <w:rFonts w:ascii="Times New Roman"/>
          <w:b w:val="false"/>
          <w:i w:val="false"/>
          <w:color w:val="000000"/>
          <w:sz w:val="28"/>
        </w:rPr>
        <w:t>
      5) әлеуетті өнім берушінің баға ұсынысы;</w:t>
      </w:r>
    </w:p>
    <w:p>
      <w:pPr>
        <w:spacing w:after="0"/>
        <w:ind w:left="0"/>
        <w:jc w:val="both"/>
      </w:pPr>
      <w:r>
        <w:rPr>
          <w:rFonts w:ascii="Times New Roman"/>
          <w:b w:val="false"/>
          <w:i w:val="false"/>
          <w:color w:val="000000"/>
          <w:sz w:val="28"/>
        </w:rPr>
        <w:t>
      6) жұбайының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 (ерлі-зайыптылықты) бұзу туралы куәліктің электрондық көшірмесі немесе жесірлігін растайтын куәліктің электрондық көшірмесі.</w:t>
      </w:r>
    </w:p>
    <w:bookmarkStart w:name="z545" w:id="573"/>
    <w:p>
      <w:pPr>
        <w:spacing w:after="0"/>
        <w:ind w:left="0"/>
        <w:jc w:val="both"/>
      </w:pPr>
      <w:r>
        <w:rPr>
          <w:rFonts w:ascii="Times New Roman"/>
          <w:b w:val="false"/>
          <w:i w:val="false"/>
          <w:color w:val="000000"/>
          <w:sz w:val="28"/>
        </w:rPr>
        <w:t>
      432. Әлеуетті өнім беруші өзіне жеке меншік құқығымен тиесілі тұрғынжайды мемлекеттік сатып алуға қатысуға бір ғана өтінім береді.</w:t>
      </w:r>
    </w:p>
    <w:bookmarkEnd w:id="573"/>
    <w:bookmarkStart w:name="z546" w:id="574"/>
    <w:p>
      <w:pPr>
        <w:spacing w:after="0"/>
        <w:ind w:left="0"/>
        <w:jc w:val="both"/>
      </w:pPr>
      <w:r>
        <w:rPr>
          <w:rFonts w:ascii="Times New Roman"/>
          <w:b w:val="false"/>
          <w:i w:val="false"/>
          <w:color w:val="000000"/>
          <w:sz w:val="28"/>
        </w:rPr>
        <w:t>
      433. Тұрғын үйді мемлекеттік сатып алуға қатысуға өтінімді веб-портал мынадай жағдайларда автоматты түрде қабылдамауға тиіс:</w:t>
      </w:r>
    </w:p>
    <w:bookmarkEnd w:id="574"/>
    <w:p>
      <w:pPr>
        <w:spacing w:after="0"/>
        <w:ind w:left="0"/>
        <w:jc w:val="both"/>
      </w:pPr>
      <w:r>
        <w:rPr>
          <w:rFonts w:ascii="Times New Roman"/>
          <w:b w:val="false"/>
          <w:i w:val="false"/>
          <w:color w:val="000000"/>
          <w:sz w:val="28"/>
        </w:rPr>
        <w:t>
      1) әлеуетті өнім беруші бұрын осы мемлекеттік сатып алуға қатысуға өтінім берсе;</w:t>
      </w:r>
    </w:p>
    <w:p>
      <w:pPr>
        <w:spacing w:after="0"/>
        <w:ind w:left="0"/>
        <w:jc w:val="both"/>
      </w:pPr>
      <w:r>
        <w:rPr>
          <w:rFonts w:ascii="Times New Roman"/>
          <w:b w:val="false"/>
          <w:i w:val="false"/>
          <w:color w:val="000000"/>
          <w:sz w:val="28"/>
        </w:rPr>
        <w:t>
      2) мемлекеттік сатып алуға қатысуға өтінім веб-порталға қатысуға өтінімдерді қабылдаудың соңғы мерзімі өткеннен кейін келіп түсті;</w:t>
      </w:r>
    </w:p>
    <w:p>
      <w:pPr>
        <w:spacing w:after="0"/>
        <w:ind w:left="0"/>
        <w:jc w:val="both"/>
      </w:pPr>
      <w:r>
        <w:rPr>
          <w:rFonts w:ascii="Times New Roman"/>
          <w:b w:val="false"/>
          <w:i w:val="false"/>
          <w:color w:val="000000"/>
          <w:sz w:val="28"/>
        </w:rPr>
        <w:t>
      3) баға ұсынысы тұрғын үй сатып алу үшін бөлінген сомадан асып түскен жағдайларда жол беріледі.</w:t>
      </w:r>
    </w:p>
    <w:bookmarkStart w:name="z547" w:id="575"/>
    <w:p>
      <w:pPr>
        <w:spacing w:after="0"/>
        <w:ind w:left="0"/>
        <w:jc w:val="both"/>
      </w:pPr>
      <w:r>
        <w:rPr>
          <w:rFonts w:ascii="Times New Roman"/>
          <w:b w:val="false"/>
          <w:i w:val="false"/>
          <w:color w:val="000000"/>
          <w:sz w:val="28"/>
        </w:rPr>
        <w:t>
      434. Осы Қағидаларға сәйкес берілген тұрғын үйді мемлекеттік сатып алуға қатысуға өтінім автоматты түрде веб-порталда тіркеледі.</w:t>
      </w:r>
    </w:p>
    <w:bookmarkEnd w:id="575"/>
    <w:bookmarkStart w:name="z548" w:id="576"/>
    <w:p>
      <w:pPr>
        <w:spacing w:after="0"/>
        <w:ind w:left="0"/>
        <w:jc w:val="both"/>
      </w:pPr>
      <w:r>
        <w:rPr>
          <w:rFonts w:ascii="Times New Roman"/>
          <w:b w:val="false"/>
          <w:i w:val="false"/>
          <w:color w:val="000000"/>
          <w:sz w:val="28"/>
        </w:rPr>
        <w:t>
      435. Әлеуетті өнім беруші қажет болған кезде тұрғын үйді ұсынудың соңғы мерзімі өткенге дейін кез келген уақытта оны мемлекеттік сатып алуға қатысуға өзінің өтінімін өзгертеді немесе кері қайтарып алады. Конкурсқа қатысуға өтінімді ұсынудың соңғы мерзімі өткеннен кейін оны қайтарып алуға жол берілмейді.</w:t>
      </w:r>
    </w:p>
    <w:bookmarkEnd w:id="576"/>
    <w:bookmarkStart w:name="z549" w:id="577"/>
    <w:p>
      <w:pPr>
        <w:spacing w:after="0"/>
        <w:ind w:left="0"/>
        <w:jc w:val="both"/>
      </w:pPr>
      <w:r>
        <w:rPr>
          <w:rFonts w:ascii="Times New Roman"/>
          <w:b w:val="false"/>
          <w:i w:val="false"/>
          <w:color w:val="000000"/>
          <w:sz w:val="28"/>
        </w:rPr>
        <w:t xml:space="preserve">
      436. Жеке тұлғаға жеке меншік құқығымен тиесілі тұрғынжайды Мемлекеттік сатып алуға қатысуға өтінімдерді ашуды веб-портал өтінімдерді ұсынудың соңғы мерзімі өткен сәттен бастап бес минут ішінде автоматты түрде жүргізеді, оның қорытындысы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ашу хаттамасы қалыптастырылады.</w:t>
      </w:r>
    </w:p>
    <w:bookmarkEnd w:id="577"/>
    <w:bookmarkStart w:name="z550" w:id="578"/>
    <w:p>
      <w:pPr>
        <w:spacing w:after="0"/>
        <w:ind w:left="0"/>
        <w:jc w:val="both"/>
      </w:pPr>
      <w:r>
        <w:rPr>
          <w:rFonts w:ascii="Times New Roman"/>
          <w:b w:val="false"/>
          <w:i w:val="false"/>
          <w:color w:val="000000"/>
          <w:sz w:val="28"/>
        </w:rPr>
        <w:t>
      437. Ұйымдастырушы тұрғын үйді мемлекеттік сатып алуға қатысуға өтінімді оның хабарландыруда көзделген шарттарға сәйкестігі тұрғысынан қарайды.</w:t>
      </w:r>
    </w:p>
    <w:bookmarkEnd w:id="578"/>
    <w:p>
      <w:pPr>
        <w:spacing w:after="0"/>
        <w:ind w:left="0"/>
        <w:jc w:val="both"/>
      </w:pPr>
      <w:r>
        <w:rPr>
          <w:rFonts w:ascii="Times New Roman"/>
          <w:b w:val="false"/>
          <w:i w:val="false"/>
          <w:color w:val="000000"/>
          <w:sz w:val="28"/>
        </w:rPr>
        <w:t>
      Тұрғын үйді мемлекеттік сатып алуға қатысуға арналған өтінім:</w:t>
      </w:r>
    </w:p>
    <w:p>
      <w:pPr>
        <w:spacing w:after="0"/>
        <w:ind w:left="0"/>
        <w:jc w:val="both"/>
      </w:pPr>
      <w:r>
        <w:rPr>
          <w:rFonts w:ascii="Times New Roman"/>
          <w:b w:val="false"/>
          <w:i w:val="false"/>
          <w:color w:val="000000"/>
          <w:sz w:val="28"/>
        </w:rPr>
        <w:t>
      1) хабарландыруда көрсетілген талаптарға сәйкес келмеген (тұрғын үйдің талап етілетін сипаттамаларға сәйкес келмеуі, жеке меншік құқығын растайтын құжаттардың болмауы және т. б.);</w:t>
      </w:r>
    </w:p>
    <w:p>
      <w:pPr>
        <w:spacing w:after="0"/>
        <w:ind w:left="0"/>
        <w:jc w:val="both"/>
      </w:pPr>
      <w:r>
        <w:rPr>
          <w:rFonts w:ascii="Times New Roman"/>
          <w:b w:val="false"/>
          <w:i w:val="false"/>
          <w:color w:val="000000"/>
          <w:sz w:val="28"/>
        </w:rPr>
        <w:t>
      2) Әлеуетті өнім берушінің баға ұсынысы жылжымайтын мүлік (тұрғын үй) объектісін бағалау туралы есепте айқындалған құннан асып түскен жағдайларда жүзеге асырылады.</w:t>
      </w:r>
    </w:p>
    <w:bookmarkStart w:name="z551" w:id="579"/>
    <w:p>
      <w:pPr>
        <w:spacing w:after="0"/>
        <w:ind w:left="0"/>
        <w:jc w:val="both"/>
      </w:pPr>
      <w:r>
        <w:rPr>
          <w:rFonts w:ascii="Times New Roman"/>
          <w:b w:val="false"/>
          <w:i w:val="false"/>
          <w:color w:val="000000"/>
          <w:sz w:val="28"/>
        </w:rPr>
        <w:t>
      438. Хабарландыруда көрсетілген талаптарға сәйкес келмейтін әлеуетті өнім берушілер анықталған жағдайда (тұрғын үйдің талап етілетін сипаттамаларға сәйкес келмеуі, жеке меншік құқығын растайтын құжаттардың болмауы және т.б.) мұндай әлеуетті өнім берушілерге тұрғын үйді мемлекеттік сатып алуға қатысуға алдын ала рұқсат беру хаттамасы орналастырылған күннен бастап үш жұмыс күні ішінде хабарландыруда көрсетілген талаптарға сәйкес тұрғын үйді мемлекеттік сатып алуға қатысуға өтінімдерді келтіру құқығы беріледі.</w:t>
      </w:r>
    </w:p>
    <w:bookmarkEnd w:id="579"/>
    <w:bookmarkStart w:name="z552" w:id="580"/>
    <w:p>
      <w:pPr>
        <w:spacing w:after="0"/>
        <w:ind w:left="0"/>
        <w:jc w:val="both"/>
      </w:pPr>
      <w:r>
        <w:rPr>
          <w:rFonts w:ascii="Times New Roman"/>
          <w:b w:val="false"/>
          <w:i w:val="false"/>
          <w:color w:val="000000"/>
          <w:sz w:val="28"/>
        </w:rPr>
        <w:t>
      439. Тұрғын үйді мемлекеттік сатып алуға қатысуға өтінімдерді хабарландыруда көрсетілген талаптарға сәйкес келтіру үшін әлеуетті өнім берушілерге құқық берілмейді:</w:t>
      </w:r>
    </w:p>
    <w:bookmarkEnd w:id="580"/>
    <w:p>
      <w:pPr>
        <w:spacing w:after="0"/>
        <w:ind w:left="0"/>
        <w:jc w:val="both"/>
      </w:pPr>
      <w:r>
        <w:rPr>
          <w:rFonts w:ascii="Times New Roman"/>
          <w:b w:val="false"/>
          <w:i w:val="false"/>
          <w:color w:val="000000"/>
          <w:sz w:val="28"/>
        </w:rPr>
        <w:t>
      1) Заңның 6-бабының талаптарын бұзған;</w:t>
      </w:r>
    </w:p>
    <w:p>
      <w:pPr>
        <w:spacing w:after="0"/>
        <w:ind w:left="0"/>
        <w:jc w:val="both"/>
      </w:pPr>
      <w:r>
        <w:rPr>
          <w:rFonts w:ascii="Times New Roman"/>
          <w:b w:val="false"/>
          <w:i w:val="false"/>
          <w:color w:val="000000"/>
          <w:sz w:val="28"/>
        </w:rPr>
        <w:t>
      2) хабарландыруда көрсетілген талаптар бойынша анық емес ақпарат ұсынған адамдарға беріледі.</w:t>
      </w:r>
    </w:p>
    <w:bookmarkStart w:name="z553" w:id="581"/>
    <w:p>
      <w:pPr>
        <w:spacing w:after="0"/>
        <w:ind w:left="0"/>
        <w:jc w:val="both"/>
      </w:pPr>
      <w:r>
        <w:rPr>
          <w:rFonts w:ascii="Times New Roman"/>
          <w:b w:val="false"/>
          <w:i w:val="false"/>
          <w:color w:val="000000"/>
          <w:sz w:val="28"/>
        </w:rPr>
        <w:t>
      440. Әлеуетті өнім берушілер хабарландыруда көрсетілген талаптарға сәйкес келген жағдайда алдын ала рұқсат беру хаттамасы ресімделмейді.</w:t>
      </w:r>
    </w:p>
    <w:bookmarkEnd w:id="581"/>
    <w:bookmarkStart w:name="z554" w:id="582"/>
    <w:p>
      <w:pPr>
        <w:spacing w:after="0"/>
        <w:ind w:left="0"/>
        <w:jc w:val="both"/>
      </w:pPr>
      <w:r>
        <w:rPr>
          <w:rFonts w:ascii="Times New Roman"/>
          <w:b w:val="false"/>
          <w:i w:val="false"/>
          <w:color w:val="000000"/>
          <w:sz w:val="28"/>
        </w:rPr>
        <w:t xml:space="preserve">
      441. Әлеуетті өнім берушілерді тұрғын үйді мемлекеттік сатып алуға қатысуға алдын ала рұқсат беру туралы шешім өтінімдер ашылған күннен бастап бес жұмыс күні ішінде қабылданады және тұрғын үйді мемлекеттік сатып алуға қатысуға өтінім берген барлық әлеуетті өнім берушілерді электрондық пошта арқылы автоматты түрде хабардар ете отырып,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веб-порталда орналастырылады.</w:t>
      </w:r>
    </w:p>
    <w:bookmarkEnd w:id="582"/>
    <w:bookmarkStart w:name="z555" w:id="583"/>
    <w:p>
      <w:pPr>
        <w:spacing w:after="0"/>
        <w:ind w:left="0"/>
        <w:jc w:val="both"/>
      </w:pPr>
      <w:r>
        <w:rPr>
          <w:rFonts w:ascii="Times New Roman"/>
          <w:b w:val="false"/>
          <w:i w:val="false"/>
          <w:color w:val="000000"/>
          <w:sz w:val="28"/>
        </w:rPr>
        <w:t>
      442. Осы Қағидалардың 438-тармағында белгіленген мерзім өткеннен кейін Ұйымдастырушы хабарландыруда көрсетілген талаптарға сәйкес келтірілген тұрғын үйді мемлекеттік сатып алуға қатысуға өтінімдерді қайта қарауды жүзеге асырады.</w:t>
      </w:r>
    </w:p>
    <w:bookmarkEnd w:id="583"/>
    <w:bookmarkStart w:name="z556" w:id="584"/>
    <w:p>
      <w:pPr>
        <w:spacing w:after="0"/>
        <w:ind w:left="0"/>
        <w:jc w:val="both"/>
      </w:pPr>
      <w:r>
        <w:rPr>
          <w:rFonts w:ascii="Times New Roman"/>
          <w:b w:val="false"/>
          <w:i w:val="false"/>
          <w:color w:val="000000"/>
          <w:sz w:val="28"/>
        </w:rPr>
        <w:t>
      443. Алдын ала рұқсат беру хаттамасының тізбесінде көрсетілген әлеуетті өнім берушілердің өтінімдерін қайта қарау әлеуетті өнім берушілердің хабарландыруда көрсетілген талаптарға сәйкес келтірілген өтінімдерді қайта ұсыну мерзімі өткен күннен бастап үш жұмыс күні ішінде қаралады.</w:t>
      </w:r>
    </w:p>
    <w:bookmarkEnd w:id="584"/>
    <w:bookmarkStart w:name="z557" w:id="585"/>
    <w:p>
      <w:pPr>
        <w:spacing w:after="0"/>
        <w:ind w:left="0"/>
        <w:jc w:val="both"/>
      </w:pPr>
      <w:r>
        <w:rPr>
          <w:rFonts w:ascii="Times New Roman"/>
          <w:b w:val="false"/>
          <w:i w:val="false"/>
          <w:color w:val="000000"/>
          <w:sz w:val="28"/>
        </w:rPr>
        <w:t>
      444. Тұрғын үйді мемлекеттік сатып алуға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585"/>
    <w:bookmarkStart w:name="z558" w:id="586"/>
    <w:p>
      <w:pPr>
        <w:spacing w:after="0"/>
        <w:ind w:left="0"/>
        <w:jc w:val="both"/>
      </w:pPr>
      <w:r>
        <w:rPr>
          <w:rFonts w:ascii="Times New Roman"/>
          <w:b w:val="false"/>
          <w:i w:val="false"/>
          <w:color w:val="000000"/>
          <w:sz w:val="28"/>
        </w:rPr>
        <w:t>
      445. Веб-портал рұқсат берілген әлеуетті өнім берушілердің баға ұсыныстарын автоматты салыстыруды жүргізеді және ең төмен баға ұсынысын берген жеңімпазды айқындайды.</w:t>
      </w:r>
    </w:p>
    <w:bookmarkEnd w:id="586"/>
    <w:bookmarkStart w:name="z559" w:id="587"/>
    <w:p>
      <w:pPr>
        <w:spacing w:after="0"/>
        <w:ind w:left="0"/>
        <w:jc w:val="both"/>
      </w:pPr>
      <w:r>
        <w:rPr>
          <w:rFonts w:ascii="Times New Roman"/>
          <w:b w:val="false"/>
          <w:i w:val="false"/>
          <w:color w:val="000000"/>
          <w:sz w:val="28"/>
        </w:rPr>
        <w:t>
      446. Егер белгіленген мерзім ішінде тұрғынжайды мемлекеттік сатып алуға қатысуға бірде-бір өтінім ұсынылмаса не олар қабылданбағаннан кейін осы Қағидаларда көзделген негіздер бойынша тұрғынжайды мемлекеттік сатып алуға қатысуға бірде-бір өтінім жіберілмеген болса, онда мұндай мемлекеттік сатып алу өткізілмеді деп танылады және тұрғынжайды Мемлекеттік сатып алуды қайта өткізу туралы шешім қабылданады.</w:t>
      </w:r>
    </w:p>
    <w:bookmarkEnd w:id="587"/>
    <w:bookmarkStart w:name="z560" w:id="588"/>
    <w:p>
      <w:pPr>
        <w:spacing w:after="0"/>
        <w:ind w:left="0"/>
        <w:jc w:val="both"/>
      </w:pPr>
      <w:r>
        <w:rPr>
          <w:rFonts w:ascii="Times New Roman"/>
          <w:b w:val="false"/>
          <w:i w:val="false"/>
          <w:color w:val="000000"/>
          <w:sz w:val="28"/>
        </w:rPr>
        <w:t>
      447. Егер әлеуетті өнім берушінің тұрғынжайды мемлекеттік сатып алуға қатысуға кемінде бір өтінімі жіберілген болса, тұрғынжайды мемлекеттік сатып алу өтті деп танылады. Бұл ретте қатысуға өтінімі жалғыз жол берілген болып табылатын әлеуетті өнім беруші осы мемлекеттік сатып алуда веб-портал жеңімпаз деп танылады.</w:t>
      </w:r>
    </w:p>
    <w:bookmarkEnd w:id="588"/>
    <w:bookmarkStart w:name="z561" w:id="589"/>
    <w:p>
      <w:pPr>
        <w:spacing w:after="0"/>
        <w:ind w:left="0"/>
        <w:jc w:val="both"/>
      </w:pPr>
      <w:r>
        <w:rPr>
          <w:rFonts w:ascii="Times New Roman"/>
          <w:b w:val="false"/>
          <w:i w:val="false"/>
          <w:color w:val="000000"/>
          <w:sz w:val="28"/>
        </w:rPr>
        <w:t xml:space="preserve">
      448. Кәсіпкерлік қызмет субъектісі болып табылмайтын жеке тұлғаға жеке меншік құқығымен тиесілі тұрғынжайды мемлекеттік сатып алу қорытындылары туралы хаттаманы ұйымдастырушы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тұрғынжайды мемлекеттік сатып алуға қатысуға өтінімдерді қарау мерзімі ішінде веб-порталда орналастырады. Бұл ретте веб-портал осы мемлекеттік сатып алуға қатысуға өз өтінімдерін берген әлеуетті өнім берушілерге автоматты түрде хабарламалар жібереді.</w:t>
      </w:r>
    </w:p>
    <w:bookmarkEnd w:id="589"/>
    <w:bookmarkStart w:name="z562" w:id="590"/>
    <w:p>
      <w:pPr>
        <w:spacing w:after="0"/>
        <w:ind w:left="0"/>
        <w:jc w:val="both"/>
      </w:pPr>
      <w:r>
        <w:rPr>
          <w:rFonts w:ascii="Times New Roman"/>
          <w:b w:val="false"/>
          <w:i w:val="false"/>
          <w:color w:val="000000"/>
          <w:sz w:val="28"/>
        </w:rPr>
        <w:t>
      449. Кәсіпкерлік қызмет субъектісі болып табылмайтын жеке тұлғаға жеке меншік құқығымен тиесілі тұрғынжайды мемлекеттік сатып алу туралы шарт Қазақстан Республикасының азаматтық заңнамасына сәйкес жасалады.</w:t>
      </w:r>
    </w:p>
    <w:bookmarkEnd w:id="590"/>
    <w:bookmarkStart w:name="z563" w:id="591"/>
    <w:p>
      <w:pPr>
        <w:spacing w:after="0"/>
        <w:ind w:left="0"/>
        <w:jc w:val="left"/>
      </w:pPr>
      <w:r>
        <w:rPr>
          <w:rFonts w:ascii="Times New Roman"/>
          <w:b/>
          <w:i w:val="false"/>
          <w:color w:val="000000"/>
        </w:rPr>
        <w:t xml:space="preserve"> 19-тарау. Бір көзден сатып алу тәсілімен мемлекеттік сатып алуды жүзеге асыру тәртібі</w:t>
      </w:r>
    </w:p>
    <w:bookmarkEnd w:id="591"/>
    <w:bookmarkStart w:name="z564" w:id="592"/>
    <w:p>
      <w:pPr>
        <w:spacing w:after="0"/>
        <w:ind w:left="0"/>
        <w:jc w:val="left"/>
      </w:pPr>
      <w:r>
        <w:rPr>
          <w:rFonts w:ascii="Times New Roman"/>
          <w:b/>
          <w:i w:val="false"/>
          <w:color w:val="000000"/>
        </w:rPr>
        <w:t xml:space="preserve"> 1-параграф. Жүргізілмеген мемлекеттік сатып алу бойынша бір көзден сатып алу тәсілімен мемлекеттік сатып алуды жүзеге асыру</w:t>
      </w:r>
    </w:p>
    <w:bookmarkEnd w:id="592"/>
    <w:bookmarkStart w:name="z565" w:id="593"/>
    <w:p>
      <w:pPr>
        <w:spacing w:after="0"/>
        <w:ind w:left="0"/>
        <w:jc w:val="both"/>
      </w:pPr>
      <w:r>
        <w:rPr>
          <w:rFonts w:ascii="Times New Roman"/>
          <w:b w:val="false"/>
          <w:i w:val="false"/>
          <w:color w:val="000000"/>
          <w:sz w:val="28"/>
        </w:rPr>
        <w:t>
      450.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bookmarkEnd w:id="593"/>
    <w:p>
      <w:pPr>
        <w:spacing w:after="0"/>
        <w:ind w:left="0"/>
        <w:jc w:val="both"/>
      </w:pPr>
      <w:r>
        <w:rPr>
          <w:rFonts w:ascii="Times New Roman"/>
          <w:b w:val="false"/>
          <w:i w:val="false"/>
          <w:color w:val="000000"/>
          <w:sz w:val="28"/>
        </w:rPr>
        <w:t>
      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p>
    <w:p>
      <w:pPr>
        <w:spacing w:after="0"/>
        <w:ind w:left="0"/>
        <w:jc w:val="both"/>
      </w:pPr>
      <w:r>
        <w:rPr>
          <w:rFonts w:ascii="Times New Roman"/>
          <w:b w:val="false"/>
          <w:i w:val="false"/>
          <w:color w:val="000000"/>
          <w:sz w:val="28"/>
        </w:rPr>
        <w:t>
      2) тапсырыс берушінің бір көзден алу тәсілімен мемлекеттік сатып алуды ұйымдастыру және жүргізу үшін ұйымдастырушыны айқындауы;</w:t>
      </w:r>
    </w:p>
    <w:p>
      <w:pPr>
        <w:spacing w:after="0"/>
        <w:ind w:left="0"/>
        <w:jc w:val="both"/>
      </w:pPr>
      <w:r>
        <w:rPr>
          <w:rFonts w:ascii="Times New Roman"/>
          <w:b w:val="false"/>
          <w:i w:val="false"/>
          <w:color w:val="000000"/>
          <w:sz w:val="28"/>
        </w:rPr>
        <w:t xml:space="preserve">
      3) ұйымдастырушының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бір көзден алу тәсілімен мемлекеттік сатып алуға қатысу туралы шақыруды веб-портал арқылы әлеуетті өнім берушіге жіберуі;</w:t>
      </w:r>
    </w:p>
    <w:p>
      <w:pPr>
        <w:spacing w:after="0"/>
        <w:ind w:left="0"/>
        <w:jc w:val="both"/>
      </w:pPr>
      <w:r>
        <w:rPr>
          <w:rFonts w:ascii="Times New Roman"/>
          <w:b w:val="false"/>
          <w:i w:val="false"/>
          <w:color w:val="000000"/>
          <w:sz w:val="28"/>
        </w:rPr>
        <w:t xml:space="preserve">
      4) әлеуетті өнім берушінің шақыруда көзделген құжаттарды қоса,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бір көзден мемлекеттік сатып алуға қатысу туралы келісімді веб-портал арқылы ұйымдастырушыға жіберуі;</w:t>
      </w:r>
    </w:p>
    <w:p>
      <w:pPr>
        <w:spacing w:after="0"/>
        <w:ind w:left="0"/>
        <w:jc w:val="both"/>
      </w:pPr>
      <w:r>
        <w:rPr>
          <w:rFonts w:ascii="Times New Roman"/>
          <w:b w:val="false"/>
          <w:i w:val="false"/>
          <w:color w:val="000000"/>
          <w:sz w:val="28"/>
        </w:rPr>
        <w:t>
      5)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p>
    <w:p>
      <w:pPr>
        <w:spacing w:after="0"/>
        <w:ind w:left="0"/>
        <w:jc w:val="both"/>
      </w:pPr>
      <w:r>
        <w:rPr>
          <w:rFonts w:ascii="Times New Roman"/>
          <w:b w:val="false"/>
          <w:i w:val="false"/>
          <w:color w:val="000000"/>
          <w:sz w:val="28"/>
        </w:rPr>
        <w:t>
      6) веб порталда бір көзден сатып алу тәсілімен мемлекеттік сатып алу қорытындылары туралы хаттаманың орналастырылуы;</w:t>
      </w:r>
    </w:p>
    <w:p>
      <w:pPr>
        <w:spacing w:after="0"/>
        <w:ind w:left="0"/>
        <w:jc w:val="both"/>
      </w:pPr>
      <w:r>
        <w:rPr>
          <w:rFonts w:ascii="Times New Roman"/>
          <w:b w:val="false"/>
          <w:i w:val="false"/>
          <w:color w:val="000000"/>
          <w:sz w:val="28"/>
        </w:rPr>
        <w:t>
      7)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p>
    <w:p>
      <w:pPr>
        <w:spacing w:after="0"/>
        <w:ind w:left="0"/>
        <w:jc w:val="both"/>
      </w:pPr>
      <w:r>
        <w:rPr>
          <w:rFonts w:ascii="Times New Roman"/>
          <w:b w:val="false"/>
          <w:i w:val="false"/>
          <w:color w:val="000000"/>
          <w:sz w:val="28"/>
        </w:rPr>
        <w:t>
      Осы тармақтың бірінші бөлігінің 1), 2), 5), 6) тармақшаларының талаптары Заңның 38-бабының 7-тармағында көзделген жағдайларда бір көзден алу тәсілімен мемлекеттік сатып алуға қолданылмайды.</w:t>
      </w:r>
    </w:p>
    <w:bookmarkStart w:name="z566" w:id="594"/>
    <w:p>
      <w:pPr>
        <w:spacing w:after="0"/>
        <w:ind w:left="0"/>
        <w:jc w:val="both"/>
      </w:pPr>
      <w:r>
        <w:rPr>
          <w:rFonts w:ascii="Times New Roman"/>
          <w:b w:val="false"/>
          <w:i w:val="false"/>
          <w:color w:val="000000"/>
          <w:sz w:val="28"/>
        </w:rPr>
        <w:t>
      451. Тапсырыс беруші бір көзден сатып алу тәсілімен мемлекеттік сатып алу жүргізу туралы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bookmarkEnd w:id="594"/>
    <w:bookmarkStart w:name="z567" w:id="595"/>
    <w:p>
      <w:pPr>
        <w:spacing w:after="0"/>
        <w:ind w:left="0"/>
        <w:jc w:val="both"/>
      </w:pPr>
      <w:r>
        <w:rPr>
          <w:rFonts w:ascii="Times New Roman"/>
          <w:b w:val="false"/>
          <w:i w:val="false"/>
          <w:color w:val="000000"/>
          <w:sz w:val="28"/>
        </w:rPr>
        <w:t>
      452.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bookmarkEnd w:id="595"/>
    <w:p>
      <w:pPr>
        <w:spacing w:after="0"/>
        <w:ind w:left="0"/>
        <w:jc w:val="both"/>
      </w:pPr>
      <w:r>
        <w:rPr>
          <w:rFonts w:ascii="Times New Roman"/>
          <w:b w:val="false"/>
          <w:i w:val="false"/>
          <w:color w:val="000000"/>
          <w:sz w:val="28"/>
        </w:rPr>
        <w:t>
      Әлеуетті өнім берушіге шақыру жіберу, оларға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bookmarkStart w:name="z568" w:id="596"/>
    <w:p>
      <w:pPr>
        <w:spacing w:after="0"/>
        <w:ind w:left="0"/>
        <w:jc w:val="both"/>
      </w:pPr>
      <w:r>
        <w:rPr>
          <w:rFonts w:ascii="Times New Roman"/>
          <w:b w:val="false"/>
          <w:i w:val="false"/>
          <w:color w:val="000000"/>
          <w:sz w:val="28"/>
        </w:rPr>
        <w:t>
      453. Мемлекеттік сатып алуды бірыңғай ұйымдастырушы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тапсырыс беруші Заңға және осы Қағидаларға сәйкес жүзеге асырады.</w:t>
      </w:r>
    </w:p>
    <w:bookmarkEnd w:id="596"/>
    <w:bookmarkStart w:name="z569" w:id="597"/>
    <w:p>
      <w:pPr>
        <w:spacing w:after="0"/>
        <w:ind w:left="0"/>
        <w:jc w:val="both"/>
      </w:pPr>
      <w:r>
        <w:rPr>
          <w:rFonts w:ascii="Times New Roman"/>
          <w:b w:val="false"/>
          <w:i w:val="false"/>
          <w:color w:val="000000"/>
          <w:sz w:val="28"/>
        </w:rPr>
        <w:t>
      454.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және конкурстық (аукциондық) құжаттаманың талаптарына сәйкестігін растайтын құжаттарды сол ұйымдастырушыға қайта табыс етпеуге құқылы.</w:t>
      </w:r>
    </w:p>
    <w:bookmarkEnd w:id="597"/>
    <w:p>
      <w:pPr>
        <w:spacing w:after="0"/>
        <w:ind w:left="0"/>
        <w:jc w:val="both"/>
      </w:pPr>
      <w:r>
        <w:rPr>
          <w:rFonts w:ascii="Times New Roman"/>
          <w:b w:val="false"/>
          <w:i w:val="false"/>
          <w:color w:val="000000"/>
          <w:sz w:val="28"/>
        </w:rPr>
        <w:t>
      Бұл ретте, шақыруда қамтылған мәліметтер жүргізілмеді деп танылған конкурстың (аукционның) конкурстық (аукциондық) құжаттамасы шарттарына сәйкес болуы тиіс. Ағымдағы қаржы жылы шегінде жүргізілмеді деп танылған конкурстың (аукционның) конкурстық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мерзімнен аспауға тиіс.</w:t>
      </w:r>
    </w:p>
    <w:bookmarkStart w:name="z570" w:id="598"/>
    <w:p>
      <w:pPr>
        <w:spacing w:after="0"/>
        <w:ind w:left="0"/>
        <w:jc w:val="both"/>
      </w:pPr>
      <w:r>
        <w:rPr>
          <w:rFonts w:ascii="Times New Roman"/>
          <w:b w:val="false"/>
          <w:i w:val="false"/>
          <w:color w:val="000000"/>
          <w:sz w:val="28"/>
        </w:rPr>
        <w:t>
      455.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олардың біліктілік талаптарына және конкурстық құжаттаманың (аукциондық құжаттаманың) талаптарына сәйкестігі тұрғысынан қарайды.</w:t>
      </w:r>
    </w:p>
    <w:bookmarkEnd w:id="598"/>
    <w:bookmarkStart w:name="z571" w:id="599"/>
    <w:p>
      <w:pPr>
        <w:spacing w:after="0"/>
        <w:ind w:left="0"/>
        <w:jc w:val="both"/>
      </w:pPr>
      <w:r>
        <w:rPr>
          <w:rFonts w:ascii="Times New Roman"/>
          <w:b w:val="false"/>
          <w:i w:val="false"/>
          <w:color w:val="000000"/>
          <w:sz w:val="28"/>
        </w:rPr>
        <w:t xml:space="preserve">
      456. Ұйымдастырушы сұратылған ақпаратты әлеуетті өнім беруші ұсынған күннен бастап үш жұмыс күні ішінде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бір көзден алу тәсілімен мемлекеттік сатып алу қорытындылары туралы хаттаманы веб-порталда қалыптастырады және орналастырады.</w:t>
      </w:r>
    </w:p>
    <w:bookmarkEnd w:id="599"/>
    <w:bookmarkStart w:name="z572" w:id="600"/>
    <w:p>
      <w:pPr>
        <w:spacing w:after="0"/>
        <w:ind w:left="0"/>
        <w:jc w:val="both"/>
      </w:pPr>
      <w:r>
        <w:rPr>
          <w:rFonts w:ascii="Times New Roman"/>
          <w:b w:val="false"/>
          <w:i w:val="false"/>
          <w:color w:val="000000"/>
          <w:sz w:val="28"/>
        </w:rPr>
        <w:t>
      457. Конкурс (аукцион) тәсілімен қайта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айқындаған әлеуетті өнім берушіге шақыру жібереді.</w:t>
      </w:r>
    </w:p>
    <w:bookmarkEnd w:id="600"/>
    <w:bookmarkStart w:name="z573" w:id="601"/>
    <w:p>
      <w:pPr>
        <w:spacing w:after="0"/>
        <w:ind w:left="0"/>
        <w:jc w:val="both"/>
      </w:pPr>
      <w:r>
        <w:rPr>
          <w:rFonts w:ascii="Times New Roman"/>
          <w:b w:val="false"/>
          <w:i w:val="false"/>
          <w:color w:val="000000"/>
          <w:sz w:val="28"/>
        </w:rPr>
        <w:t>
      458. Конкурс (аукцион) тәсілімен қайта мемлекеттік сатып алу осы конкурсқа (аукционға) қатысуға екеуден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берушіге шақыру жібереді.</w:t>
      </w:r>
    </w:p>
    <w:bookmarkEnd w:id="601"/>
    <w:bookmarkStart w:name="z574" w:id="602"/>
    <w:p>
      <w:pPr>
        <w:spacing w:after="0"/>
        <w:ind w:left="0"/>
        <w:jc w:val="both"/>
      </w:pPr>
      <w:r>
        <w:rPr>
          <w:rFonts w:ascii="Times New Roman"/>
          <w:b w:val="false"/>
          <w:i w:val="false"/>
          <w:color w:val="000000"/>
          <w:sz w:val="28"/>
        </w:rPr>
        <w:t>
      459.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Заңның 38-бабы 7-тармағына сәйкес әлеуетті өнім берушінің баға ұсынысынан аспауға тиіс.</w:t>
      </w:r>
    </w:p>
    <w:bookmarkEnd w:id="602"/>
    <w:bookmarkStart w:name="z575" w:id="603"/>
    <w:p>
      <w:pPr>
        <w:spacing w:after="0"/>
        <w:ind w:left="0"/>
        <w:jc w:val="both"/>
      </w:pPr>
      <w:r>
        <w:rPr>
          <w:rFonts w:ascii="Times New Roman"/>
          <w:b w:val="false"/>
          <w:i w:val="false"/>
          <w:color w:val="000000"/>
          <w:sz w:val="28"/>
        </w:rPr>
        <w:t>
      460. Егер баға ұсыныстарын сұрату тәсілімен мемлекеттік сатып 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әлеуетті өнім берушіге шақыру жібереді.</w:t>
      </w:r>
    </w:p>
    <w:bookmarkEnd w:id="603"/>
    <w:bookmarkStart w:name="z576" w:id="604"/>
    <w:p>
      <w:pPr>
        <w:spacing w:after="0"/>
        <w:ind w:left="0"/>
        <w:jc w:val="both"/>
      </w:pPr>
      <w:r>
        <w:rPr>
          <w:rFonts w:ascii="Times New Roman"/>
          <w:b w:val="false"/>
          <w:i w:val="false"/>
          <w:color w:val="000000"/>
          <w:sz w:val="28"/>
        </w:rPr>
        <w:t>
      461. Осы Қағидалардың 459 және 460-тармақтарында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bookmarkEnd w:id="604"/>
    <w:bookmarkStart w:name="z577" w:id="605"/>
    <w:p>
      <w:pPr>
        <w:spacing w:after="0"/>
        <w:ind w:left="0"/>
        <w:jc w:val="both"/>
      </w:pPr>
      <w:r>
        <w:rPr>
          <w:rFonts w:ascii="Times New Roman"/>
          <w:b w:val="false"/>
          <w:i w:val="false"/>
          <w:color w:val="000000"/>
          <w:sz w:val="28"/>
        </w:rPr>
        <w:t>
      462. Осы Қағидалардың 457 және 458-тармақтарында көзделген жағдайларда әлеуетті өнім беруші бір көзден алу тәсілімен мемлекеттік сатып алуға 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bookmarkEnd w:id="605"/>
    <w:bookmarkStart w:name="z578" w:id="606"/>
    <w:p>
      <w:pPr>
        <w:spacing w:after="0"/>
        <w:ind w:left="0"/>
        <w:jc w:val="left"/>
      </w:pPr>
      <w:r>
        <w:rPr>
          <w:rFonts w:ascii="Times New Roman"/>
          <w:b/>
          <w:i w:val="false"/>
          <w:color w:val="000000"/>
        </w:rPr>
        <w:t xml:space="preserve"> 2-параграф. Бір көзден алу тәсілімен мемлекеттік сатып алуды жүргізілмеді деп тану негіздері</w:t>
      </w:r>
    </w:p>
    <w:bookmarkEnd w:id="606"/>
    <w:bookmarkStart w:name="z579" w:id="607"/>
    <w:p>
      <w:pPr>
        <w:spacing w:after="0"/>
        <w:ind w:left="0"/>
        <w:jc w:val="both"/>
      </w:pPr>
      <w:r>
        <w:rPr>
          <w:rFonts w:ascii="Times New Roman"/>
          <w:b w:val="false"/>
          <w:i w:val="false"/>
          <w:color w:val="000000"/>
          <w:sz w:val="28"/>
        </w:rPr>
        <w:t>
      463. Бір көзден алу тәсілімен мемлекеттік сатып алу мынадай негіздердің бірі бойынша:</w:t>
      </w:r>
    </w:p>
    <w:bookmarkEnd w:id="607"/>
    <w:p>
      <w:pPr>
        <w:spacing w:after="0"/>
        <w:ind w:left="0"/>
        <w:jc w:val="both"/>
      </w:pPr>
      <w:r>
        <w:rPr>
          <w:rFonts w:ascii="Times New Roman"/>
          <w:b w:val="false"/>
          <w:i w:val="false"/>
          <w:color w:val="000000"/>
          <w:sz w:val="28"/>
        </w:rPr>
        <w:t>
      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p>
      <w:pPr>
        <w:spacing w:after="0"/>
        <w:ind w:left="0"/>
        <w:jc w:val="both"/>
      </w:pPr>
      <w:r>
        <w:rPr>
          <w:rFonts w:ascii="Times New Roman"/>
          <w:b w:val="false"/>
          <w:i w:val="false"/>
          <w:color w:val="000000"/>
          <w:sz w:val="28"/>
        </w:rPr>
        <w:t>
      2) егер әлеуетті өнім берушіде Заңның 6-бабында көзделген мемлекеттік сатып алуға қатысумен байланысты шектеулер болған;</w:t>
      </w:r>
    </w:p>
    <w:p>
      <w:pPr>
        <w:spacing w:after="0"/>
        <w:ind w:left="0"/>
        <w:jc w:val="both"/>
      </w:pPr>
      <w:r>
        <w:rPr>
          <w:rFonts w:ascii="Times New Roman"/>
          <w:b w:val="false"/>
          <w:i w:val="false"/>
          <w:color w:val="000000"/>
          <w:sz w:val="28"/>
        </w:rPr>
        <w:t>
      3) егер әлеуетті өнім беруші бір көзден алу тәсілімен мемлекеттік сатып алуға қатысудан бас тартқан жағдайларда жүргізілмеді деп танылады.</w:t>
      </w:r>
    </w:p>
    <w:p>
      <w:pPr>
        <w:spacing w:after="0"/>
        <w:ind w:left="0"/>
        <w:jc w:val="both"/>
      </w:pPr>
      <w:r>
        <w:rPr>
          <w:rFonts w:ascii="Times New Roman"/>
          <w:b w:val="false"/>
          <w:i w:val="false"/>
          <w:color w:val="000000"/>
          <w:sz w:val="28"/>
        </w:rPr>
        <w:t>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bookmarkStart w:name="z580" w:id="608"/>
    <w:p>
      <w:pPr>
        <w:spacing w:after="0"/>
        <w:ind w:left="0"/>
        <w:jc w:val="left"/>
      </w:pPr>
      <w:r>
        <w:rPr>
          <w:rFonts w:ascii="Times New Roman"/>
          <w:b/>
          <w:i w:val="false"/>
          <w:color w:val="000000"/>
        </w:rPr>
        <w:t xml:space="preserve"> 3-параграф. Тікелей шарт жасасу жолымен бір көзден алу тәсілімен мемлекеттік сатып алуды жүзеге асыру</w:t>
      </w:r>
    </w:p>
    <w:bookmarkEnd w:id="608"/>
    <w:bookmarkStart w:name="z581" w:id="609"/>
    <w:p>
      <w:pPr>
        <w:spacing w:after="0"/>
        <w:ind w:left="0"/>
        <w:jc w:val="both"/>
      </w:pPr>
      <w:r>
        <w:rPr>
          <w:rFonts w:ascii="Times New Roman"/>
          <w:b w:val="false"/>
          <w:i w:val="false"/>
          <w:color w:val="000000"/>
          <w:sz w:val="28"/>
        </w:rPr>
        <w:t>
      464. Заңның 39-бабының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Заңның 13-бабы 1-тармағының 1), 2), 3), 5) және 6) тармақшаларында көрсетілген өзге де тәсілдермен осындай тауарларды, жұмыстарды, көрсетілетін қызметтерді сатып алу мүмкін болмаған ерекше жағдайларда жүзеге асырылады.</w:t>
      </w:r>
    </w:p>
    <w:bookmarkEnd w:id="609"/>
    <w:bookmarkStart w:name="z582" w:id="610"/>
    <w:p>
      <w:pPr>
        <w:spacing w:after="0"/>
        <w:ind w:left="0"/>
        <w:jc w:val="both"/>
      </w:pPr>
      <w:r>
        <w:rPr>
          <w:rFonts w:ascii="Times New Roman"/>
          <w:b w:val="false"/>
          <w:i w:val="false"/>
          <w:color w:val="000000"/>
          <w:sz w:val="28"/>
        </w:rPr>
        <w:t>
      465. Тікелей шарт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де лауазымды адам қабылдайды.</w:t>
      </w:r>
    </w:p>
    <w:bookmarkEnd w:id="610"/>
    <w:bookmarkStart w:name="z583" w:id="611"/>
    <w:p>
      <w:pPr>
        <w:spacing w:after="0"/>
        <w:ind w:left="0"/>
        <w:jc w:val="both"/>
      </w:pPr>
      <w:r>
        <w:rPr>
          <w:rFonts w:ascii="Times New Roman"/>
          <w:b w:val="false"/>
          <w:i w:val="false"/>
          <w:color w:val="000000"/>
          <w:sz w:val="28"/>
        </w:rPr>
        <w:t>
      466. Тікелей шарт жасасу арқылы бір көзден алу тәсілімен мемлекеттік сатып алуды жүзеге асыру туралы шешім қабылданған жағдайларда, мұндай мемлекеттік сатып алу Заңның 4-бабының 1) тармақшасында көзделген мемлекеттік сатып алуды жүзеге асыру қағидаты сақтала отырып жүзеге асырылады.</w:t>
      </w:r>
    </w:p>
    <w:bookmarkEnd w:id="611"/>
    <w:bookmarkStart w:name="z584" w:id="612"/>
    <w:p>
      <w:pPr>
        <w:spacing w:after="0"/>
        <w:ind w:left="0"/>
        <w:jc w:val="both"/>
      </w:pPr>
      <w:r>
        <w:rPr>
          <w:rFonts w:ascii="Times New Roman"/>
          <w:b w:val="false"/>
          <w:i w:val="false"/>
          <w:color w:val="000000"/>
          <w:sz w:val="28"/>
        </w:rPr>
        <w:t>
      467. Мемлекеттік сатып алу туралы шартты тікелей жасасу жолымен бір көзден алу тәсілімен мемлекеттік сатып алуды жүзеге асыру туралы шешім қабылдаған тұлға Заңның 4-бабының 1) тармақшасында көзделген мемлекеттік сатып алу қағидаттарының сақталуына дербес жауапты болады.</w:t>
      </w:r>
    </w:p>
    <w:bookmarkEnd w:id="612"/>
    <w:bookmarkStart w:name="z585" w:id="613"/>
    <w:p>
      <w:pPr>
        <w:spacing w:after="0"/>
        <w:ind w:left="0"/>
        <w:jc w:val="both"/>
      </w:pPr>
      <w:r>
        <w:rPr>
          <w:rFonts w:ascii="Times New Roman"/>
          <w:b w:val="false"/>
          <w:i w:val="false"/>
          <w:color w:val="000000"/>
          <w:sz w:val="28"/>
        </w:rPr>
        <w:t xml:space="preserve">
      468. Тапсырыс беруші шарт жасалған күннен бастап он жұмыс күнінен кешіктірмей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тікелей шарт жасасу арқылы бір көзден мемлекеттік сатып алу туралы есепті веб-порталда орналастырады.</w:t>
      </w:r>
    </w:p>
    <w:bookmarkEnd w:id="613"/>
    <w:bookmarkStart w:name="z586" w:id="614"/>
    <w:p>
      <w:pPr>
        <w:spacing w:after="0"/>
        <w:ind w:left="0"/>
        <w:jc w:val="both"/>
      </w:pPr>
      <w:r>
        <w:rPr>
          <w:rFonts w:ascii="Times New Roman"/>
          <w:b w:val="false"/>
          <w:i w:val="false"/>
          <w:color w:val="000000"/>
          <w:sz w:val="28"/>
        </w:rPr>
        <w:t>
      469. Есепте Заңның 41-бабы 3-тармағының екінші бөлігіне сәйкес мыналар болуы тиіс:</w:t>
      </w:r>
    </w:p>
    <w:bookmarkEnd w:id="614"/>
    <w:p>
      <w:pPr>
        <w:spacing w:after="0"/>
        <w:ind w:left="0"/>
        <w:jc w:val="both"/>
      </w:pPr>
      <w:r>
        <w:rPr>
          <w:rFonts w:ascii="Times New Roman"/>
          <w:b w:val="false"/>
          <w:i w:val="false"/>
          <w:color w:val="000000"/>
          <w:sz w:val="28"/>
        </w:rPr>
        <w:t>
      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p>
      <w:pPr>
        <w:spacing w:after="0"/>
        <w:ind w:left="0"/>
        <w:jc w:val="both"/>
      </w:pPr>
      <w:r>
        <w:rPr>
          <w:rFonts w:ascii="Times New Roman"/>
          <w:b w:val="false"/>
          <w:i w:val="false"/>
          <w:color w:val="000000"/>
          <w:sz w:val="28"/>
        </w:rPr>
        <w:t>
      2) Заңның 13-бабы 1-тармағының 1), 2), 3), 5) және 6) тармақшаларында көрсетілген өзге де тәсілдермен мемлекеттік сатып алуды жүзеге асыру мүмкін еместігінің себептерін негіздеу;</w:t>
      </w:r>
    </w:p>
    <w:p>
      <w:pPr>
        <w:spacing w:after="0"/>
        <w:ind w:left="0"/>
        <w:jc w:val="both"/>
      </w:pPr>
      <w:r>
        <w:rPr>
          <w:rFonts w:ascii="Times New Roman"/>
          <w:b w:val="false"/>
          <w:i w:val="false"/>
          <w:color w:val="000000"/>
          <w:sz w:val="28"/>
        </w:rPr>
        <w:t>
      3) өнім берушіні таңдау негіздемесі;</w:t>
      </w:r>
    </w:p>
    <w:p>
      <w:pPr>
        <w:spacing w:after="0"/>
        <w:ind w:left="0"/>
        <w:jc w:val="both"/>
      </w:pPr>
      <w:r>
        <w:rPr>
          <w:rFonts w:ascii="Times New Roman"/>
          <w:b w:val="false"/>
          <w:i w:val="false"/>
          <w:color w:val="000000"/>
          <w:sz w:val="28"/>
        </w:rPr>
        <w:t>
      4) мемлекеттік сатып алу туралы жасалған шарт бағасының негіздемесі, сондай-ақ шарттың өзге де талаптары көрсетілуге тиіс.</w:t>
      </w:r>
    </w:p>
    <w:bookmarkStart w:name="z587" w:id="615"/>
    <w:p>
      <w:pPr>
        <w:spacing w:after="0"/>
        <w:ind w:left="0"/>
        <w:jc w:val="both"/>
      </w:pPr>
      <w:r>
        <w:rPr>
          <w:rFonts w:ascii="Times New Roman"/>
          <w:b w:val="false"/>
          <w:i w:val="false"/>
          <w:color w:val="000000"/>
          <w:sz w:val="28"/>
        </w:rPr>
        <w:t xml:space="preserve">
      470. Заңның </w:t>
      </w:r>
      <w:r>
        <w:rPr>
          <w:rFonts w:ascii="Times New Roman"/>
          <w:b w:val="false"/>
          <w:i w:val="false"/>
          <w:color w:val="000000"/>
          <w:sz w:val="28"/>
        </w:rPr>
        <w:t>39-бабы</w:t>
      </w:r>
      <w:r>
        <w:rPr>
          <w:rFonts w:ascii="Times New Roman"/>
          <w:b w:val="false"/>
          <w:i w:val="false"/>
          <w:color w:val="000000"/>
          <w:sz w:val="28"/>
        </w:rPr>
        <w:t xml:space="preserve"> 3-тармағының 7), 28), 46), 50), 51), 53) және 54) тармақшалары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салуларды веб-портал арқылы жібереді.</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616"/>
    <w:p>
      <w:pPr>
        <w:spacing w:after="0"/>
        <w:ind w:left="0"/>
        <w:jc w:val="both"/>
      </w:pPr>
      <w:r>
        <w:rPr>
          <w:rFonts w:ascii="Times New Roman"/>
          <w:b w:val="false"/>
          <w:i w:val="false"/>
          <w:color w:val="000000"/>
          <w:sz w:val="28"/>
        </w:rPr>
        <w:t xml:space="preserve">
      471. Әлеуетті өнім берушіге жіберілетін коммерциялық ұсыныстар беруге сұрау салу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веб-портал арқылы ресімделеді</w:t>
      </w:r>
    </w:p>
    <w:bookmarkEnd w:id="616"/>
    <w:bookmarkStart w:name="z589" w:id="617"/>
    <w:p>
      <w:pPr>
        <w:spacing w:after="0"/>
        <w:ind w:left="0"/>
        <w:jc w:val="both"/>
      </w:pPr>
      <w:r>
        <w:rPr>
          <w:rFonts w:ascii="Times New Roman"/>
          <w:b w:val="false"/>
          <w:i w:val="false"/>
          <w:color w:val="000000"/>
          <w:sz w:val="28"/>
        </w:rPr>
        <w:t>
      472.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прайс-парактар және басқа да растайтын құжаттар түрінде ұсынылуы мүмкін.</w:t>
      </w:r>
    </w:p>
    <w:bookmarkEnd w:id="617"/>
    <w:bookmarkStart w:name="z590" w:id="618"/>
    <w:p>
      <w:pPr>
        <w:spacing w:after="0"/>
        <w:ind w:left="0"/>
        <w:jc w:val="both"/>
      </w:pPr>
      <w:r>
        <w:rPr>
          <w:rFonts w:ascii="Times New Roman"/>
          <w:b w:val="false"/>
          <w:i w:val="false"/>
          <w:color w:val="000000"/>
          <w:sz w:val="28"/>
        </w:rPr>
        <w:t>
      473. Осы Қағидалардың 470-тармағында көзделген жағдайларда тапсырыс берушінің сұрау салуы бойынша және (немесе) әлеуетті өнім берушілердің бастамасы бойынша коммерциялық ұсыныстар веб-портал арқылы ұсынылады.</w:t>
      </w:r>
    </w:p>
    <w:bookmarkEnd w:id="618"/>
    <w:p>
      <w:pPr>
        <w:spacing w:after="0"/>
        <w:ind w:left="0"/>
        <w:jc w:val="both"/>
      </w:pPr>
      <w:r>
        <w:rPr>
          <w:rFonts w:ascii="Times New Roman"/>
          <w:b w:val="false"/>
          <w:i w:val="false"/>
          <w:color w:val="000000"/>
          <w:sz w:val="28"/>
        </w:rPr>
        <w:t>
      Осы Қағидалардың 470-тармағында көзделген жағдайларда тапсырыс берушінің сұрау салуы бойынша және (немесе) әлеуетті өнім берушілердің бастамасы бойынша ұсынылған коммерциялық ұсыныстардың негізінде тапсырыс беруші Заңның 4-бабының 1) тармақшасында көзделген мемлекеттік сатып алуды жүзеге асыру қағидатын сақтай отырып, тікелей шарт жасасу арқылы бір көзден алу тәсілімен мемлекеттік сатып алуды жүзеге асыру үшін әлеуетті өнім берушіні айқындайды.</w:t>
      </w:r>
    </w:p>
    <w:bookmarkStart w:name="z591" w:id="619"/>
    <w:p>
      <w:pPr>
        <w:spacing w:after="0"/>
        <w:ind w:left="0"/>
        <w:jc w:val="both"/>
      </w:pPr>
      <w:r>
        <w:rPr>
          <w:rFonts w:ascii="Times New Roman"/>
          <w:b w:val="false"/>
          <w:i w:val="false"/>
          <w:color w:val="000000"/>
          <w:sz w:val="28"/>
        </w:rPr>
        <w:t xml:space="preserve">
      474. Заңның 39-бабының </w:t>
      </w:r>
      <w:r>
        <w:rPr>
          <w:rFonts w:ascii="Times New Roman"/>
          <w:b w:val="false"/>
          <w:i w:val="false"/>
          <w:color w:val="000000"/>
          <w:sz w:val="28"/>
        </w:rPr>
        <w:t>3-тармағының</w:t>
      </w:r>
      <w:r>
        <w:rPr>
          <w:rFonts w:ascii="Times New Roman"/>
          <w:b w:val="false"/>
          <w:i w:val="false"/>
          <w:color w:val="000000"/>
          <w:sz w:val="28"/>
        </w:rPr>
        <w:t xml:space="preserve"> 1), 7), 16), 27), 29), 30), 33), 36),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474-тармақ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2" w:id="620"/>
    <w:p>
      <w:pPr>
        <w:spacing w:after="0"/>
        <w:ind w:left="0"/>
        <w:jc w:val="both"/>
      </w:pPr>
      <w:r>
        <w:rPr>
          <w:rFonts w:ascii="Times New Roman"/>
          <w:b w:val="false"/>
          <w:i w:val="false"/>
          <w:color w:val="000000"/>
          <w:sz w:val="28"/>
        </w:rPr>
        <w:t>
      475. Тапсырыс беруші шарт жасасу мақсатында веб-портал арқылы әлеуетті өнім берушіге электрондық цифрлық қолтаңбамен куәландырылған шарт жобасын жібереді.</w:t>
      </w:r>
    </w:p>
    <w:bookmarkEnd w:id="620"/>
    <w:p>
      <w:pPr>
        <w:spacing w:after="0"/>
        <w:ind w:left="0"/>
        <w:jc w:val="both"/>
      </w:pPr>
      <w:r>
        <w:rPr>
          <w:rFonts w:ascii="Times New Roman"/>
          <w:b w:val="false"/>
          <w:i w:val="false"/>
          <w:color w:val="000000"/>
          <w:sz w:val="28"/>
        </w:rPr>
        <w:t>
      Мемлекеттік сатып алу туралы шартты тікелей жасасу арқылы бір көзден алу тәсілін таңдау негіздемесін тапсырыс беруші мемлекеттік сатып алудың жылдық жоспарын әзірлеу кезінде көрсетеді.</w:t>
      </w:r>
    </w:p>
    <w:p>
      <w:pPr>
        <w:spacing w:after="0"/>
        <w:ind w:left="0"/>
        <w:jc w:val="both"/>
      </w:pPr>
      <w:r>
        <w:rPr>
          <w:rFonts w:ascii="Times New Roman"/>
          <w:b w:val="false"/>
          <w:i w:val="false"/>
          <w:color w:val="000000"/>
          <w:sz w:val="28"/>
        </w:rPr>
        <w:t xml:space="preserve">
      Құны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айқындалған шектен асатын шарт жобасына әлеуетті өнім беруші оны веб-портал арқылы алған күннен бастап бес жұмыс күні ішінде, бірақ Камералдық бақылау жүргізу қағидаларына сәйкес камералдық бақылау жүргізілгеннен кейін емес, қол қояды (электрондық цифрлық қолтаңбамен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3" w:id="621"/>
    <w:p>
      <w:pPr>
        <w:spacing w:after="0"/>
        <w:ind w:left="0"/>
        <w:jc w:val="both"/>
      </w:pPr>
      <w:r>
        <w:rPr>
          <w:rFonts w:ascii="Times New Roman"/>
          <w:b w:val="false"/>
          <w:i w:val="false"/>
          <w:color w:val="000000"/>
          <w:sz w:val="28"/>
        </w:rPr>
        <w:t>
      476. Егер әлеуетті өнім беруші осы Қағидалардың 475-тармақтың екiншi бөлiгiнде белгіленген мерзім өткен күннен бастап екі жұмыс күні ішінде шарттың жобасына қол қоймаған (электрондық цифрлық қолтаңбамен куәландырмаған) жағдайда, тапсырыс беруші осы әлеуетті өнім берушіге жіберілген шарттың жобасын кері қайтарып алады.</w:t>
      </w:r>
    </w:p>
    <w:bookmarkEnd w:id="621"/>
    <w:bookmarkStart w:name="z594" w:id="622"/>
    <w:p>
      <w:pPr>
        <w:spacing w:after="0"/>
        <w:ind w:left="0"/>
        <w:jc w:val="left"/>
      </w:pPr>
      <w:r>
        <w:rPr>
          <w:rFonts w:ascii="Times New Roman"/>
          <w:b/>
          <w:i w:val="false"/>
          <w:color w:val="000000"/>
        </w:rPr>
        <w:t xml:space="preserve"> 20-тарау. Шарт</w:t>
      </w:r>
    </w:p>
    <w:bookmarkEnd w:id="622"/>
    <w:bookmarkStart w:name="z595" w:id="623"/>
    <w:p>
      <w:pPr>
        <w:spacing w:after="0"/>
        <w:ind w:left="0"/>
        <w:jc w:val="left"/>
      </w:pPr>
      <w:r>
        <w:rPr>
          <w:rFonts w:ascii="Times New Roman"/>
          <w:b/>
          <w:i w:val="false"/>
          <w:color w:val="000000"/>
        </w:rPr>
        <w:t xml:space="preserve"> 1-параграф. Шарт жасасу</w:t>
      </w:r>
    </w:p>
    <w:bookmarkEnd w:id="623"/>
    <w:bookmarkStart w:name="z596" w:id="624"/>
    <w:p>
      <w:pPr>
        <w:spacing w:after="0"/>
        <w:ind w:left="0"/>
        <w:jc w:val="both"/>
      </w:pPr>
      <w:r>
        <w:rPr>
          <w:rFonts w:ascii="Times New Roman"/>
          <w:b w:val="false"/>
          <w:i w:val="false"/>
          <w:color w:val="000000"/>
          <w:sz w:val="28"/>
        </w:rPr>
        <w:t xml:space="preserve">
      477. Заңның </w:t>
      </w:r>
      <w:r>
        <w:rPr>
          <w:rFonts w:ascii="Times New Roman"/>
          <w:b w:val="false"/>
          <w:i w:val="false"/>
          <w:color w:val="000000"/>
          <w:sz w:val="28"/>
        </w:rPr>
        <w:t>6-бабында</w:t>
      </w:r>
      <w:r>
        <w:rPr>
          <w:rFonts w:ascii="Times New Roman"/>
          <w:b w:val="false"/>
          <w:i w:val="false"/>
          <w:color w:val="000000"/>
          <w:sz w:val="28"/>
        </w:rPr>
        <w:t xml:space="preserve">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33, 34, 35, 36 және 37-қосымшаларға сәйкес 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bookmarkEnd w:id="624"/>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шағымдану мерзімі өткен күннен бастап 5 (бес) жұмыс күні ішінде;</w:t>
      </w:r>
    </w:p>
    <w:p>
      <w:pPr>
        <w:spacing w:after="0"/>
        <w:ind w:left="0"/>
        <w:jc w:val="both"/>
      </w:pPr>
      <w:r>
        <w:rPr>
          <w:rFonts w:ascii="Times New Roman"/>
          <w:b w:val="false"/>
          <w:i w:val="false"/>
          <w:color w:val="000000"/>
          <w:sz w:val="28"/>
        </w:rPr>
        <w:t>
      2) рейтингтік-балдық жүйені пайдалана отырып, конкурс тәсілімен мемлекеттік сатып алу қорытындылары туралы хаттама шығарылған күннен бастап 5 (бес) жұмыс күні ішінде;</w:t>
      </w:r>
    </w:p>
    <w:p>
      <w:pPr>
        <w:spacing w:after="0"/>
        <w:ind w:left="0"/>
        <w:jc w:val="both"/>
      </w:pPr>
      <w:r>
        <w:rPr>
          <w:rFonts w:ascii="Times New Roman"/>
          <w:b w:val="false"/>
          <w:i w:val="false"/>
          <w:color w:val="000000"/>
          <w:sz w:val="28"/>
        </w:rPr>
        <w:t>
      3) баға ұсыныстарын сұрату тәсілімен мемлекеттік сатып алудың жеңімпазы айқындаған күннен бастап 5 (бес) жұмыс күні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625"/>
    <w:p>
      <w:pPr>
        <w:spacing w:after="0"/>
        <w:ind w:left="0"/>
        <w:jc w:val="both"/>
      </w:pPr>
      <w:r>
        <w:rPr>
          <w:rFonts w:ascii="Times New Roman"/>
          <w:b w:val="false"/>
          <w:i w:val="false"/>
          <w:color w:val="000000"/>
          <w:sz w:val="28"/>
        </w:rPr>
        <w:t>
      478. Веб-портал арқылы шарт жасасу бойынша талаптар Заңның 39-бабы 3-тармағының 4), 9), 17), 18), 20), 21), 23), 26), 31), 32), 35), 40), 41) тармақшаларында және 50-бабында көзделген жағдайларға қолданылмайды.</w:t>
      </w:r>
    </w:p>
    <w:bookmarkEnd w:id="625"/>
    <w:p>
      <w:pPr>
        <w:spacing w:after="0"/>
        <w:ind w:left="0"/>
        <w:jc w:val="both"/>
      </w:pPr>
      <w:r>
        <w:rPr>
          <w:rFonts w:ascii="Times New Roman"/>
          <w:b w:val="false"/>
          <w:i w:val="false"/>
          <w:color w:val="000000"/>
          <w:sz w:val="28"/>
        </w:rPr>
        <w:t>
      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аспауға тиіс.</w:t>
      </w:r>
    </w:p>
    <w:bookmarkStart w:name="z598" w:id="626"/>
    <w:p>
      <w:pPr>
        <w:spacing w:after="0"/>
        <w:ind w:left="0"/>
        <w:jc w:val="both"/>
      </w:pPr>
      <w:r>
        <w:rPr>
          <w:rFonts w:ascii="Times New Roman"/>
          <w:b w:val="false"/>
          <w:i w:val="false"/>
          <w:color w:val="000000"/>
          <w:sz w:val="28"/>
        </w:rPr>
        <w:t>
      479. Егер шартта төреліктің қарауына көрсетілген шарт бойынша туындаған немесе туындауы мүмкін дауларды беру көзделсе, оған Заңның 43-бабы 5-тармағына сәйкес төрелік келісім жасасуға тиісті саланың уәкілетті органының (республикалық мүлікке қатысты) немесе жергілікті атқарушы органның (коммуналдық мүлікке қатысты) жазбаша келісімі қоса берілуге тиіс.</w:t>
      </w:r>
    </w:p>
    <w:bookmarkEnd w:id="626"/>
    <w:bookmarkStart w:name="z599" w:id="627"/>
    <w:p>
      <w:pPr>
        <w:spacing w:after="0"/>
        <w:ind w:left="0"/>
        <w:jc w:val="both"/>
      </w:pPr>
      <w:r>
        <w:rPr>
          <w:rFonts w:ascii="Times New Roman"/>
          <w:b w:val="false"/>
          <w:i w:val="false"/>
          <w:color w:val="000000"/>
          <w:sz w:val="28"/>
        </w:rPr>
        <w:t>
      480. Өнім беруші ақшалай талапты (факторингті) беріп қаржыландыру шартын жасасқан жағдайда, өнім беруші Заңның 45-бабы 2-тармағының 11) тармақшасына сәйкес шартта ақша алушы ретінде факторды ұйымдастыруды және оның банктік деректемелерін көрсетуге құқылы.</w:t>
      </w:r>
    </w:p>
    <w:bookmarkEnd w:id="627"/>
    <w:bookmarkStart w:name="z600" w:id="628"/>
    <w:p>
      <w:pPr>
        <w:spacing w:after="0"/>
        <w:ind w:left="0"/>
        <w:jc w:val="both"/>
      </w:pPr>
      <w:r>
        <w:rPr>
          <w:rFonts w:ascii="Times New Roman"/>
          <w:b w:val="false"/>
          <w:i w:val="false"/>
          <w:color w:val="000000"/>
          <w:sz w:val="28"/>
        </w:rPr>
        <w:t>
      481. Қазақстан Республикасының бейрезидентімен шарт жасалған жағдайларда, Қазақстан Республикасы заңнамасының талаптарын ескере отырып, ол ұсынған нысанда шартты қағаз тасығышта ресімдеуге жол беріледі.</w:t>
      </w:r>
    </w:p>
    <w:bookmarkEnd w:id="628"/>
    <w:p>
      <w:pPr>
        <w:spacing w:after="0"/>
        <w:ind w:left="0"/>
        <w:jc w:val="both"/>
      </w:pPr>
      <w:r>
        <w:rPr>
          <w:rFonts w:ascii="Times New Roman"/>
          <w:b w:val="false"/>
          <w:i w:val="false"/>
          <w:color w:val="000000"/>
          <w:sz w:val="28"/>
        </w:rPr>
        <w:t>
      Тапсырыс беруші жеңімпазды айқындаған және (немесе) бір көзден алу тәсілімен мемлекеттік сатып алуды жүзеге асыру туралы шешім қабылдаған күннен бастап бес жұмыс күні ішінде өнім берушіге шарт жобасының екі данасын жібереді, оған тапсырыс берушінің уәкілетті өкілі тағайындалмаған жағдайларды қоспағанда, тапсырыс беруші қол қояды және тапсырыс берушінің уәкілетті өкілі әр парағына қол қояды.</w:t>
      </w:r>
    </w:p>
    <w:p>
      <w:pPr>
        <w:spacing w:after="0"/>
        <w:ind w:left="0"/>
        <w:jc w:val="both"/>
      </w:pPr>
      <w:r>
        <w:rPr>
          <w:rFonts w:ascii="Times New Roman"/>
          <w:b w:val="false"/>
          <w:i w:val="false"/>
          <w:color w:val="000000"/>
          <w:sz w:val="28"/>
        </w:rPr>
        <w:t>
      Бұл ретте осы тармақта көзделген шарттарды жасасу мерзімі әлеуетті өнім берушіге шарттың жобасын жіберген күннен бастап күнтізбелік отыз күннен аспауға тиіс.</w:t>
      </w:r>
    </w:p>
    <w:bookmarkStart w:name="z601" w:id="629"/>
    <w:p>
      <w:pPr>
        <w:spacing w:after="0"/>
        <w:ind w:left="0"/>
        <w:jc w:val="both"/>
      </w:pPr>
      <w:r>
        <w:rPr>
          <w:rFonts w:ascii="Times New Roman"/>
          <w:b w:val="false"/>
          <w:i w:val="false"/>
          <w:color w:val="000000"/>
          <w:sz w:val="28"/>
        </w:rPr>
        <w:t>
      482.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629"/>
    <w:bookmarkStart w:name="z602" w:id="630"/>
    <w:p>
      <w:pPr>
        <w:spacing w:after="0"/>
        <w:ind w:left="0"/>
        <w:jc w:val="both"/>
      </w:pPr>
      <w:r>
        <w:rPr>
          <w:rFonts w:ascii="Times New Roman"/>
          <w:b w:val="false"/>
          <w:i w:val="false"/>
          <w:color w:val="000000"/>
          <w:sz w:val="28"/>
        </w:rPr>
        <w:t>
      483.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жоспары, жеке қаржыландыру жоспары), шарттың жобасы жеңімпазға жіберілмейді. Бұл ретте Заңның 5-бабы 13-тармағында айқындалған тәртіппен мемлекеттік сатып алудан бас тарту жүзеге асырылады.</w:t>
      </w:r>
    </w:p>
    <w:bookmarkEnd w:id="630"/>
    <w:bookmarkStart w:name="z603" w:id="631"/>
    <w:p>
      <w:pPr>
        <w:spacing w:after="0"/>
        <w:ind w:left="0"/>
        <w:jc w:val="both"/>
      </w:pPr>
      <w:r>
        <w:rPr>
          <w:rFonts w:ascii="Times New Roman"/>
          <w:b w:val="false"/>
          <w:i w:val="false"/>
          <w:color w:val="000000"/>
          <w:sz w:val="28"/>
        </w:rPr>
        <w:t>
      484. Заңның 43-бабының 3-тармағына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bookmarkEnd w:id="631"/>
    <w:bookmarkStart w:name="z604" w:id="632"/>
    <w:p>
      <w:pPr>
        <w:spacing w:after="0"/>
        <w:ind w:left="0"/>
        <w:jc w:val="both"/>
      </w:pPr>
      <w:r>
        <w:rPr>
          <w:rFonts w:ascii="Times New Roman"/>
          <w:b w:val="false"/>
          <w:i w:val="false"/>
          <w:color w:val="000000"/>
          <w:sz w:val="28"/>
        </w:rPr>
        <w:t>
      485.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bookmarkEnd w:id="632"/>
    <w:bookmarkStart w:name="z605" w:id="633"/>
    <w:p>
      <w:pPr>
        <w:spacing w:after="0"/>
        <w:ind w:left="0"/>
        <w:jc w:val="both"/>
      </w:pPr>
      <w:r>
        <w:rPr>
          <w:rFonts w:ascii="Times New Roman"/>
          <w:b w:val="false"/>
          <w:i w:val="false"/>
          <w:color w:val="000000"/>
          <w:sz w:val="28"/>
        </w:rPr>
        <w:t>
      486.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633"/>
    <w:p>
      <w:pPr>
        <w:spacing w:after="0"/>
        <w:ind w:left="0"/>
        <w:jc w:val="both"/>
      </w:pPr>
      <w:r>
        <w:rPr>
          <w:rFonts w:ascii="Times New Roman"/>
          <w:b w:val="false"/>
          <w:i w:val="false"/>
          <w:color w:val="000000"/>
          <w:sz w:val="28"/>
        </w:rPr>
        <w:t>
      Әлеуетті өнім берушінің шартқа қол қоятын тұлға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bookmarkStart w:name="z606" w:id="634"/>
    <w:p>
      <w:pPr>
        <w:spacing w:after="0"/>
        <w:ind w:left="0"/>
        <w:jc w:val="both"/>
      </w:pPr>
      <w:r>
        <w:rPr>
          <w:rFonts w:ascii="Times New Roman"/>
          <w:b w:val="false"/>
          <w:i w:val="false"/>
          <w:color w:val="000000"/>
          <w:sz w:val="28"/>
        </w:rPr>
        <w:t>
      487. Тапсырыс беруші осы Қағидалардың 486-тармағына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634"/>
    <w:bookmarkStart w:name="z607" w:id="635"/>
    <w:p>
      <w:pPr>
        <w:spacing w:after="0"/>
        <w:ind w:left="0"/>
        <w:jc w:val="both"/>
      </w:pPr>
      <w:r>
        <w:rPr>
          <w:rFonts w:ascii="Times New Roman"/>
          <w:b w:val="false"/>
          <w:i w:val="false"/>
          <w:color w:val="000000"/>
          <w:sz w:val="28"/>
        </w:rPr>
        <w:t>
      488. Өнім беруші Заңда және осы Қағидаларда белгіленген мерзімде веб-портал арқылы шартқа электрондық цифрлық қолтаңбамен қол қояды.</w:t>
      </w:r>
    </w:p>
    <w:bookmarkEnd w:id="635"/>
    <w:bookmarkStart w:name="z608" w:id="636"/>
    <w:p>
      <w:pPr>
        <w:spacing w:after="0"/>
        <w:ind w:left="0"/>
        <w:jc w:val="both"/>
      </w:pPr>
      <w:r>
        <w:rPr>
          <w:rFonts w:ascii="Times New Roman"/>
          <w:b w:val="false"/>
          <w:i w:val="false"/>
          <w:color w:val="000000"/>
          <w:sz w:val="28"/>
        </w:rPr>
        <w:t>
      489. Егер жеңімпаз деп айқындалған әлеуетті өнім беруші Заңның 43-баптың 3-тармағында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636"/>
    <w:p>
      <w:pPr>
        <w:spacing w:after="0"/>
        <w:ind w:left="0"/>
        <w:jc w:val="both"/>
      </w:pPr>
      <w:r>
        <w:rPr>
          <w:rFonts w:ascii="Times New Roman"/>
          <w:b w:val="false"/>
          <w:i w:val="false"/>
          <w:color w:val="000000"/>
          <w:sz w:val="28"/>
        </w:rPr>
        <w:t>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шарттың жобасын веб-порталы арқылы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09" w:id="637"/>
    <w:p>
      <w:pPr>
        <w:spacing w:after="0"/>
        <w:ind w:left="0"/>
        <w:jc w:val="both"/>
      </w:pPr>
      <w:r>
        <w:rPr>
          <w:rFonts w:ascii="Times New Roman"/>
          <w:b w:val="false"/>
          <w:i w:val="false"/>
          <w:color w:val="000000"/>
          <w:sz w:val="28"/>
        </w:rPr>
        <w:t>
      490. Егер жеңімпаз деп айқындалған әлеуетті өнім беруші шарттың орындалуын қамтамасыз етуді және (немесе) заңның 26-бабына сәйкес соманы (бар болса) енгізбесе, тапсырыс беруші шарттың орындалуын қамтамасыз етуді енгізу мерзімі өткен күннен бастап екі жұмыс күні ішінде шартты бұзу ниеті туралы веб-портал арқылы өнім берушіге хабарлама жібереді.</w:t>
      </w:r>
    </w:p>
    <w:bookmarkEnd w:id="637"/>
    <w:bookmarkStart w:name="z610" w:id="638"/>
    <w:p>
      <w:pPr>
        <w:spacing w:after="0"/>
        <w:ind w:left="0"/>
        <w:jc w:val="both"/>
      </w:pPr>
      <w:r>
        <w:rPr>
          <w:rFonts w:ascii="Times New Roman"/>
          <w:b w:val="false"/>
          <w:i w:val="false"/>
          <w:color w:val="000000"/>
          <w:sz w:val="28"/>
        </w:rPr>
        <w:t>
      491. Егер өнім беруші веб-портал арқылы хабарламаны алған күннен бастап үш жұмыс күні ішінде Заңның 26-бабына сәйкес шарттың орындалуын қамтамасыз етуді енгізбесе (бар болса), тапсырыс беруші:</w:t>
      </w:r>
    </w:p>
    <w:bookmarkEnd w:id="638"/>
    <w:p>
      <w:pPr>
        <w:spacing w:after="0"/>
        <w:ind w:left="0"/>
        <w:jc w:val="both"/>
      </w:pPr>
      <w:r>
        <w:rPr>
          <w:rFonts w:ascii="Times New Roman"/>
          <w:b w:val="false"/>
          <w:i w:val="false"/>
          <w:color w:val="000000"/>
          <w:sz w:val="28"/>
        </w:rPr>
        <w:t>
      1) осы шартты бұзу туралы хабарлама жібереді;</w:t>
      </w:r>
    </w:p>
    <w:p>
      <w:pPr>
        <w:spacing w:after="0"/>
        <w:ind w:left="0"/>
        <w:jc w:val="both"/>
      </w:pPr>
      <w:r>
        <w:rPr>
          <w:rFonts w:ascii="Times New Roman"/>
          <w:b w:val="false"/>
          <w:i w:val="false"/>
          <w:color w:val="000000"/>
          <w:sz w:val="28"/>
        </w:rPr>
        <w:t>
      2) екінші орын алған әлеуетті өнім берушіге веб-портал арқылы электрондық цифрлық қолтаңбамен куәландырылған шарт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Start w:name="z611" w:id="639"/>
    <w:p>
      <w:pPr>
        <w:spacing w:after="0"/>
        <w:ind w:left="0"/>
        <w:jc w:val="both"/>
      </w:pPr>
      <w:r>
        <w:rPr>
          <w:rFonts w:ascii="Times New Roman"/>
          <w:b w:val="false"/>
          <w:i w:val="false"/>
          <w:color w:val="000000"/>
          <w:sz w:val="28"/>
        </w:rPr>
        <w:t>
      492. Шарттың жобасын екінші орын алған әлеуетті өнім беруші оған мемлекеттік сатып алу туралы шарттың жобасы ұсынылған күннен бастап үш жұмыс күні ішінде электрондық цифрлық қолтаңба арқылы куәландырады.</w:t>
      </w:r>
    </w:p>
    <w:bookmarkEnd w:id="639"/>
    <w:bookmarkStart w:name="z612" w:id="640"/>
    <w:p>
      <w:pPr>
        <w:spacing w:after="0"/>
        <w:ind w:left="0"/>
        <w:jc w:val="both"/>
      </w:pPr>
      <w:r>
        <w:rPr>
          <w:rFonts w:ascii="Times New Roman"/>
          <w:b w:val="false"/>
          <w:i w:val="false"/>
          <w:color w:val="000000"/>
          <w:sz w:val="28"/>
        </w:rPr>
        <w:t>
      493. Егер екінші орын алған әлеуетті өнім беруші белгіленген мерзімде шартқа қол қоймаса, тапсырыс беруші қайта мемлекеттік сатып алуды жүзеге асырады.</w:t>
      </w:r>
    </w:p>
    <w:bookmarkEnd w:id="640"/>
    <w:bookmarkStart w:name="z613" w:id="641"/>
    <w:p>
      <w:pPr>
        <w:spacing w:after="0"/>
        <w:ind w:left="0"/>
        <w:jc w:val="both"/>
      </w:pPr>
      <w:r>
        <w:rPr>
          <w:rFonts w:ascii="Times New Roman"/>
          <w:b w:val="false"/>
          <w:i w:val="false"/>
          <w:color w:val="000000"/>
          <w:sz w:val="28"/>
        </w:rPr>
        <w:t>
      494. Егер жеңімпаз деп айқындалған әлеуетті өнім берушінің Заңның 6-бабы 1-тармағының 3), 4), 5) және 6) тармақшаларында көзделген, веб-портал автоматты түрде айқындайтын шектеулері болса, Тапсырыс беруші осы Қағидалардың 491-тармағында белгіленген мерзімдерде шарт жобасын екінші орын алған әлеуетті өнім берушіге жібереді.</w:t>
      </w:r>
    </w:p>
    <w:bookmarkEnd w:id="641"/>
    <w:bookmarkStart w:name="z614" w:id="642"/>
    <w:p>
      <w:pPr>
        <w:spacing w:after="0"/>
        <w:ind w:left="0"/>
        <w:jc w:val="both"/>
      </w:pPr>
      <w:r>
        <w:rPr>
          <w:rFonts w:ascii="Times New Roman"/>
          <w:b w:val="false"/>
          <w:i w:val="false"/>
          <w:color w:val="000000"/>
          <w:sz w:val="28"/>
        </w:rPr>
        <w:t>
      495. Өнім беруші Шарт күшіне енген күннен бастап он жұмыс күні ішінде шарттың орындалуын қамтамасыз етуді, авансты қамтамасыз етуді (егер шартта аванс көзделген жағдайда), сондай-ақ Заңның 26-бабына сәйкес соманы (бар болса) енгізеді.</w:t>
      </w:r>
    </w:p>
    <w:bookmarkEnd w:id="642"/>
    <w:bookmarkStart w:name="z615" w:id="643"/>
    <w:p>
      <w:pPr>
        <w:spacing w:after="0"/>
        <w:ind w:left="0"/>
        <w:jc w:val="both"/>
      </w:pPr>
      <w:r>
        <w:rPr>
          <w:rFonts w:ascii="Times New Roman"/>
          <w:b w:val="false"/>
          <w:i w:val="false"/>
          <w:color w:val="000000"/>
          <w:sz w:val="28"/>
        </w:rPr>
        <w:t>
      496. Шарттың орындалуын қамтамасыз етуді енгізу туралы талап мыналарға:</w:t>
      </w:r>
    </w:p>
    <w:bookmarkEnd w:id="643"/>
    <w:p>
      <w:pPr>
        <w:spacing w:after="0"/>
        <w:ind w:left="0"/>
        <w:jc w:val="both"/>
      </w:pPr>
      <w:r>
        <w:rPr>
          <w:rFonts w:ascii="Times New Roman"/>
          <w:b w:val="false"/>
          <w:i w:val="false"/>
          <w:color w:val="000000"/>
          <w:sz w:val="28"/>
        </w:rPr>
        <w:t>
      1) Заңның 51-бабының 6-тармағында көзделген жағдайда тауар биржалары арқылы тәсілімен мемлекеттік сатып алу қорытындылары бойынша айқындалған өнім берушілердің, сондай-ақ кәсіпкерлік қызмет субъектілері болып табылмайтын өнім берушілерге;</w:t>
      </w:r>
    </w:p>
    <w:p>
      <w:pPr>
        <w:spacing w:after="0"/>
        <w:ind w:left="0"/>
        <w:jc w:val="both"/>
      </w:pPr>
      <w:r>
        <w:rPr>
          <w:rFonts w:ascii="Times New Roman"/>
          <w:b w:val="false"/>
          <w:i w:val="false"/>
          <w:color w:val="000000"/>
          <w:sz w:val="28"/>
        </w:rPr>
        <w:t>
      2) құны республикалық бюджет туралы заңда тиісті қаржы жылына белгіленген айлық есептік көрсеткіштің бес жүз еселенген мөлшерінен аспайтын электрондық дүкен арқылы мемлекеттік сатып алу нәтижелері бойынша жасалған шарттар бойынша өнім берушілерге қолданылмайды.</w:t>
      </w:r>
    </w:p>
    <w:bookmarkStart w:name="z616" w:id="644"/>
    <w:p>
      <w:pPr>
        <w:spacing w:after="0"/>
        <w:ind w:left="0"/>
        <w:jc w:val="both"/>
      </w:pPr>
      <w:r>
        <w:rPr>
          <w:rFonts w:ascii="Times New Roman"/>
          <w:b w:val="false"/>
          <w:i w:val="false"/>
          <w:color w:val="000000"/>
          <w:sz w:val="28"/>
        </w:rPr>
        <w:t>
      497.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7" w:id="645"/>
    <w:p>
      <w:pPr>
        <w:spacing w:after="0"/>
        <w:ind w:left="0"/>
        <w:jc w:val="both"/>
      </w:pPr>
      <w:r>
        <w:rPr>
          <w:rFonts w:ascii="Times New Roman"/>
          <w:b w:val="false"/>
          <w:i w:val="false"/>
          <w:color w:val="000000"/>
          <w:sz w:val="28"/>
        </w:rPr>
        <w:t>
      498. Авансты қамтамасыз етуді енгізу жөніндегі талап қазынашылық қолдап отыру шеңберінде шарт жасасқан өнім берушілерге қолданылмайды.</w:t>
      </w:r>
    </w:p>
    <w:bookmarkEnd w:id="645"/>
    <w:bookmarkStart w:name="z618" w:id="646"/>
    <w:p>
      <w:pPr>
        <w:spacing w:after="0"/>
        <w:ind w:left="0"/>
        <w:jc w:val="both"/>
      </w:pPr>
      <w:r>
        <w:rPr>
          <w:rFonts w:ascii="Times New Roman"/>
          <w:b w:val="false"/>
          <w:i w:val="false"/>
          <w:color w:val="000000"/>
          <w:sz w:val="28"/>
        </w:rPr>
        <w:t>
      499. Заңның 39-бабы 2-тармағының 2) тармақшасы және 3-тармағы негізінде жүзеге асырылған бір көзден тауар биржалары арқылы баға ұсыныстарын сұрату қорытындылары бойынша шарт жасалған жағдайда тапсырыс беруші авансты қамтамасыз етуді енгізу туралы талапты белгілей алады.</w:t>
      </w:r>
    </w:p>
    <w:bookmarkEnd w:id="646"/>
    <w:bookmarkStart w:name="z619" w:id="647"/>
    <w:p>
      <w:pPr>
        <w:spacing w:after="0"/>
        <w:ind w:left="0"/>
        <w:jc w:val="both"/>
      </w:pPr>
      <w:r>
        <w:rPr>
          <w:rFonts w:ascii="Times New Roman"/>
          <w:b w:val="false"/>
          <w:i w:val="false"/>
          <w:color w:val="000000"/>
          <w:sz w:val="28"/>
        </w:rPr>
        <w:t>
      500. Өнім беруші шарттың орындалуын қамтамасыз етуді, демпингке қарсы шаралар қабылданған жағдайда қамтамасыз ету сомасын өзімен жасалған шарт бойынша өз міндеттемелерін уақтылы, толық көлемде және тиісті түрде орындайтынына кепілдік ретінде енгізеді.</w:t>
      </w:r>
    </w:p>
    <w:bookmarkEnd w:id="647"/>
    <w:bookmarkStart w:name="z620" w:id="648"/>
    <w:p>
      <w:pPr>
        <w:spacing w:after="0"/>
        <w:ind w:left="0"/>
        <w:jc w:val="both"/>
      </w:pPr>
      <w:r>
        <w:rPr>
          <w:rFonts w:ascii="Times New Roman"/>
          <w:b w:val="false"/>
          <w:i w:val="false"/>
          <w:color w:val="000000"/>
          <w:sz w:val="28"/>
        </w:rPr>
        <w:t>
      501. Шарттың орындалуын қамтамасыз ету мөлшерін тапсырыс беруші, ұйымдастырушы шарттың жалпы сомасының үш пайызы мөлшерінде белгілейді.</w:t>
      </w:r>
    </w:p>
    <w:bookmarkEnd w:id="648"/>
    <w:bookmarkStart w:name="z621" w:id="649"/>
    <w:p>
      <w:pPr>
        <w:spacing w:after="0"/>
        <w:ind w:left="0"/>
        <w:jc w:val="both"/>
      </w:pPr>
      <w:r>
        <w:rPr>
          <w:rFonts w:ascii="Times New Roman"/>
          <w:b w:val="false"/>
          <w:i w:val="false"/>
          <w:color w:val="000000"/>
          <w:sz w:val="28"/>
        </w:rPr>
        <w:t>
      502.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bookmarkEnd w:id="649"/>
    <w:bookmarkStart w:name="z622" w:id="650"/>
    <w:p>
      <w:pPr>
        <w:spacing w:after="0"/>
        <w:ind w:left="0"/>
        <w:jc w:val="both"/>
      </w:pPr>
      <w:r>
        <w:rPr>
          <w:rFonts w:ascii="Times New Roman"/>
          <w:b w:val="false"/>
          <w:i w:val="false"/>
          <w:color w:val="000000"/>
          <w:sz w:val="28"/>
        </w:rPr>
        <w:t>
      503. Өнім беруші Заңның 43-бабы 10-тармағының үшінші бөлігіне сәйкес аванстың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bookmarkEnd w:id="650"/>
    <w:bookmarkStart w:name="z623" w:id="651"/>
    <w:p>
      <w:pPr>
        <w:spacing w:after="0"/>
        <w:ind w:left="0"/>
        <w:jc w:val="both"/>
      </w:pPr>
      <w:r>
        <w:rPr>
          <w:rFonts w:ascii="Times New Roman"/>
          <w:b w:val="false"/>
          <w:i w:val="false"/>
          <w:color w:val="000000"/>
          <w:sz w:val="28"/>
        </w:rPr>
        <w:t>
      504.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мемлекеттік сатып алу туралы шартқа тиісті қаржы жылында міндеттемелер қабылдауға арналған қосымша келісімді қазынашылық органында тіркеген кезден бастап он жұмыс күні ішінде енгізеді.</w:t>
      </w:r>
    </w:p>
    <w:bookmarkEnd w:id="651"/>
    <w:bookmarkStart w:name="z624" w:id="652"/>
    <w:p>
      <w:pPr>
        <w:spacing w:after="0"/>
        <w:ind w:left="0"/>
        <w:jc w:val="both"/>
      </w:pPr>
      <w:r>
        <w:rPr>
          <w:rFonts w:ascii="Times New Roman"/>
          <w:b w:val="false"/>
          <w:i w:val="false"/>
          <w:color w:val="000000"/>
          <w:sz w:val="28"/>
        </w:rPr>
        <w:t>
      505. Өнім беруші шарттың орындалуын қамтамасыз етудің және авансты қамтамасыз етудің (егер мемлекеттік сатып алу туралы шартта аванс көзделген жағдайда), сондай-ақ Заңның 26-бабына сәйкес соманы (бар болса) мынадай түрлерінің бірін таңдай алады:</w:t>
      </w:r>
    </w:p>
    <w:bookmarkEnd w:id="652"/>
    <w:p>
      <w:pPr>
        <w:spacing w:after="0"/>
        <w:ind w:left="0"/>
        <w:jc w:val="both"/>
      </w:pPr>
      <w:r>
        <w:rPr>
          <w:rFonts w:ascii="Times New Roman"/>
          <w:b w:val="false"/>
          <w:i w:val="false"/>
          <w:color w:val="000000"/>
          <w:sz w:val="28"/>
        </w:rPr>
        <w:t>
      1) өнім берушінің электрондық әмиянындағы ақшасы;</w:t>
      </w:r>
    </w:p>
    <w:p>
      <w:pPr>
        <w:spacing w:after="0"/>
        <w:ind w:left="0"/>
        <w:jc w:val="both"/>
      </w:pPr>
      <w:r>
        <w:rPr>
          <w:rFonts w:ascii="Times New Roman"/>
          <w:b w:val="false"/>
          <w:i w:val="false"/>
          <w:color w:val="000000"/>
          <w:sz w:val="28"/>
        </w:rPr>
        <w:t>
      2) осы Қағидаларға 38-қосымшаға сәйкес нысан бойынша электрондық құжат нысанында ұсынылатын банк кепілдігін қамтуға тиіс. Банктік кепілдікті қағаз тасығышта беруге Заңның 39-бабы 3-тармағының 4), 9), 17), 18), 20), 21), 23), 26), 31), 32), 35), 40) және 41) тармақшаларында және 50-бабында көзделген жағдайларда жол беріледі;</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органмен келісу бойынша уәкілетті орган бекітетін мемлекеттік сатып алу және авансты қамтамасыз ету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Мемлекеттік сатып алу туралы шарттың орындалуын қамтамасыз ету және авансты қамтамасыз ету мақсаттары үшін өнім берушінің мемлекеттік сатып алу туралы шарт бойынша өз міндеттемелерін орындамауы немесе тиісінше орындамауы нәтижесінде тапсырыс берушіге келтірілген мүліктік зиянды өтеу міндетімен байланысты мүліктік мүддесі сақтандыру шартының объектісі болып табылады.</w:t>
      </w:r>
    </w:p>
    <w:p>
      <w:pPr>
        <w:spacing w:after="0"/>
        <w:ind w:left="0"/>
        <w:jc w:val="both"/>
      </w:pPr>
      <w:r>
        <w:rPr>
          <w:rFonts w:ascii="Times New Roman"/>
          <w:b w:val="false"/>
          <w:i w:val="false"/>
          <w:color w:val="000000"/>
          <w:sz w:val="28"/>
        </w:rPr>
        <w:t>
      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деп танылады.</w:t>
      </w:r>
    </w:p>
    <w:p>
      <w:pPr>
        <w:spacing w:after="0"/>
        <w:ind w:left="0"/>
        <w:jc w:val="both"/>
      </w:pPr>
      <w:r>
        <w:rPr>
          <w:rFonts w:ascii="Times New Roman"/>
          <w:b w:val="false"/>
          <w:i w:val="false"/>
          <w:color w:val="000000"/>
          <w:sz w:val="28"/>
        </w:rPr>
        <w:t>
      Сақтандыру сомасы мемлекеттік сатып алу туралы шарттың орындалуын қамтамасыз ету мақсаттары үшін сақтандыру шартымен айқындалады және Мемлекеттік сатып алу туралы шарттың жалпы сомасының үш пайызынан кем болмауға тиіс.</w:t>
      </w:r>
    </w:p>
    <w:bookmarkStart w:name="z1214" w:id="653"/>
    <w:p>
      <w:pPr>
        <w:spacing w:after="0"/>
        <w:ind w:left="0"/>
        <w:jc w:val="both"/>
      </w:pPr>
      <w:r>
        <w:rPr>
          <w:rFonts w:ascii="Times New Roman"/>
          <w:b w:val="false"/>
          <w:i w:val="false"/>
          <w:color w:val="000000"/>
          <w:sz w:val="28"/>
        </w:rPr>
        <w:t>
      505-1. Өнім беруші азаматтық-құқықтық жауапкершілікті сақтандыру шартын электрондық құжат нысанында не қағаз тасығышта ұсынады.</w:t>
      </w:r>
    </w:p>
    <w:bookmarkEnd w:id="653"/>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ұсынылады.</w:t>
      </w:r>
    </w:p>
    <w:p>
      <w:pPr>
        <w:spacing w:after="0"/>
        <w:ind w:left="0"/>
        <w:jc w:val="both"/>
      </w:pPr>
      <w:r>
        <w:rPr>
          <w:rFonts w:ascii="Times New Roman"/>
          <w:b w:val="false"/>
          <w:i w:val="false"/>
          <w:color w:val="000000"/>
          <w:sz w:val="28"/>
        </w:rPr>
        <w:t>
      Тапсырыс беруші сақтандыру шартын алу фактісін қағаз тасығышта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Тапсырыс беруші өнім берушінің азаматтық-құқықтық жауапкершілігін сақтандыру шарттарын тіркеу журналында мынадай мәліметтерді:</w:t>
      </w:r>
    </w:p>
    <w:bookmarkStart w:name="z1215" w:id="654"/>
    <w:p>
      <w:pPr>
        <w:spacing w:after="0"/>
        <w:ind w:left="0"/>
        <w:jc w:val="both"/>
      </w:pPr>
      <w:r>
        <w:rPr>
          <w:rFonts w:ascii="Times New Roman"/>
          <w:b w:val="false"/>
          <w:i w:val="false"/>
          <w:color w:val="000000"/>
          <w:sz w:val="28"/>
        </w:rPr>
        <w:t>
      1) сатып алудың атауы, нөмірі және өткізу мерзімін;</w:t>
      </w:r>
    </w:p>
    <w:bookmarkEnd w:id="654"/>
    <w:bookmarkStart w:name="z1216" w:id="655"/>
    <w:p>
      <w:pPr>
        <w:spacing w:after="0"/>
        <w:ind w:left="0"/>
        <w:jc w:val="both"/>
      </w:pPr>
      <w:r>
        <w:rPr>
          <w:rFonts w:ascii="Times New Roman"/>
          <w:b w:val="false"/>
          <w:i w:val="false"/>
          <w:color w:val="000000"/>
          <w:sz w:val="28"/>
        </w:rPr>
        <w:t>
      2) шарттың орындалуын қамтамасыз етуді және авансты қамтамасыз етуді енгізу қажет ететін мемлекеттік сатып алу туралы шарттың нөмірі мен күнін;</w:t>
      </w:r>
    </w:p>
    <w:bookmarkEnd w:id="655"/>
    <w:bookmarkStart w:name="z1217" w:id="656"/>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w:t>
      </w:r>
    </w:p>
    <w:bookmarkEnd w:id="656"/>
    <w:bookmarkStart w:name="z1218" w:id="657"/>
    <w:p>
      <w:pPr>
        <w:spacing w:after="0"/>
        <w:ind w:left="0"/>
        <w:jc w:val="both"/>
      </w:pPr>
      <w:r>
        <w:rPr>
          <w:rFonts w:ascii="Times New Roman"/>
          <w:b w:val="false"/>
          <w:i w:val="false"/>
          <w:color w:val="000000"/>
          <w:sz w:val="28"/>
        </w:rPr>
        <w:t>
      4) өнім берушінің азаматтық-құқықтық жауапкершілігін сақтандыру шартын тіркеу күні мен уақытын;</w:t>
      </w:r>
    </w:p>
    <w:bookmarkEnd w:id="657"/>
    <w:bookmarkStart w:name="z1219" w:id="658"/>
    <w:p>
      <w:pPr>
        <w:spacing w:after="0"/>
        <w:ind w:left="0"/>
        <w:jc w:val="both"/>
      </w:pPr>
      <w:r>
        <w:rPr>
          <w:rFonts w:ascii="Times New Roman"/>
          <w:b w:val="false"/>
          <w:i w:val="false"/>
          <w:color w:val="000000"/>
          <w:sz w:val="28"/>
        </w:rPr>
        <w:t>
      5) сақтандыру шартының қаржы нарығын және қаржы ұйымдарын реттеу, бақылау мен қадағалау жөніндегі уәкілетті органмен келісу бойынша уәкілетті орган бекіткен үлгі нысанға сәйкестігі туралы белгіні көрсетеді.</w:t>
      </w:r>
    </w:p>
    <w:bookmarkEnd w:id="658"/>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 тігіледі, беттері нөмірленеді және тапсырыс беруші қол қояды.</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журналының соңғы беті тапсырыс берушінің мөрімен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505-1-тармақпен толықтырылды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659"/>
    <w:p>
      <w:pPr>
        <w:spacing w:after="0"/>
        <w:ind w:left="0"/>
        <w:jc w:val="both"/>
      </w:pPr>
      <w:r>
        <w:rPr>
          <w:rFonts w:ascii="Times New Roman"/>
          <w:b w:val="false"/>
          <w:i w:val="false"/>
          <w:color w:val="000000"/>
          <w:sz w:val="28"/>
        </w:rPr>
        <w:t>
      506.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659"/>
    <w:bookmarkStart w:name="z626" w:id="660"/>
    <w:p>
      <w:pPr>
        <w:spacing w:after="0"/>
        <w:ind w:left="0"/>
        <w:jc w:val="both"/>
      </w:pPr>
      <w:r>
        <w:rPr>
          <w:rFonts w:ascii="Times New Roman"/>
          <w:b w:val="false"/>
          <w:i w:val="false"/>
          <w:color w:val="000000"/>
          <w:sz w:val="28"/>
        </w:rPr>
        <w:t>
      507. Бірыңғай оператордың өнім беруші енгізген электрондық әмиянда жатқан ақшаны осы Заңда көзделмеген мақсаттарға пайдалануына жол берілмейді.</w:t>
      </w:r>
    </w:p>
    <w:bookmarkEnd w:id="660"/>
    <w:bookmarkStart w:name="z627" w:id="661"/>
    <w:p>
      <w:pPr>
        <w:spacing w:after="0"/>
        <w:ind w:left="0"/>
        <w:jc w:val="both"/>
      </w:pPr>
      <w:r>
        <w:rPr>
          <w:rFonts w:ascii="Times New Roman"/>
          <w:b w:val="false"/>
          <w:i w:val="false"/>
          <w:color w:val="000000"/>
          <w:sz w:val="28"/>
        </w:rPr>
        <w:t>
      508. Шарттың орындалуын қамтамасыз ету, авансты қамтамасыз ету сомасы (егер шартта аванс көзделген жағдайда) Заңның 26-бабына сәйкес (бар болса) тиынмен есептелген сома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661"/>
    <w:bookmarkStart w:name="z628" w:id="662"/>
    <w:p>
      <w:pPr>
        <w:spacing w:after="0"/>
        <w:ind w:left="0"/>
        <w:jc w:val="both"/>
      </w:pPr>
      <w:r>
        <w:rPr>
          <w:rFonts w:ascii="Times New Roman"/>
          <w:b w:val="false"/>
          <w:i w:val="false"/>
          <w:color w:val="000000"/>
          <w:sz w:val="28"/>
        </w:rPr>
        <w:t>
      509.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662"/>
    <w:bookmarkStart w:name="z629" w:id="663"/>
    <w:p>
      <w:pPr>
        <w:spacing w:after="0"/>
        <w:ind w:left="0"/>
        <w:jc w:val="both"/>
      </w:pPr>
      <w:r>
        <w:rPr>
          <w:rFonts w:ascii="Times New Roman"/>
          <w:b w:val="false"/>
          <w:i w:val="false"/>
          <w:color w:val="000000"/>
          <w:sz w:val="28"/>
        </w:rPr>
        <w:t>
      510.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663"/>
    <w:bookmarkStart w:name="z630" w:id="664"/>
    <w:p>
      <w:pPr>
        <w:spacing w:after="0"/>
        <w:ind w:left="0"/>
        <w:jc w:val="both"/>
      </w:pPr>
      <w:r>
        <w:rPr>
          <w:rFonts w:ascii="Times New Roman"/>
          <w:b w:val="false"/>
          <w:i w:val="false"/>
          <w:color w:val="000000"/>
          <w:sz w:val="28"/>
        </w:rPr>
        <w:t xml:space="preserve">
      511.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пропорционалды мөлшерде қайтарады. </w:t>
      </w:r>
    </w:p>
    <w:bookmarkEnd w:id="664"/>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тапсырыс берушіге ұлғайған сомаға пропорционалды мөлшерде электрондық банк кепілдігі түрінде шарттың орындалуын қамтамасыз етуді қосымша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1" w:id="665"/>
    <w:p>
      <w:pPr>
        <w:spacing w:after="0"/>
        <w:ind w:left="0"/>
        <w:jc w:val="both"/>
      </w:pPr>
      <w:r>
        <w:rPr>
          <w:rFonts w:ascii="Times New Roman"/>
          <w:b w:val="false"/>
          <w:i w:val="false"/>
          <w:color w:val="000000"/>
          <w:sz w:val="28"/>
        </w:rPr>
        <w:t>
      512.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пропорционалды мөлшерде бұғаттаудан шығарады.</w:t>
      </w:r>
    </w:p>
    <w:bookmarkEnd w:id="665"/>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тапсырыс берушіге ұлғайған сомаға пропорционалды мөлшерде электрондық әмияндағы ақшадан шарттың орындалуын қамтамасыз етуді қосымша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512-тармақ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666"/>
    <w:p>
      <w:pPr>
        <w:spacing w:after="0"/>
        <w:ind w:left="0"/>
        <w:jc w:val="both"/>
      </w:pPr>
      <w:r>
        <w:rPr>
          <w:rFonts w:ascii="Times New Roman"/>
          <w:b w:val="false"/>
          <w:i w:val="false"/>
          <w:color w:val="000000"/>
          <w:sz w:val="28"/>
        </w:rPr>
        <w:t>
      513. Шарт бойынша міндеттемелердің орындалуына қарай тапсырыс беруші бес жұмыс күні ішінде өнім берушінің сұрау салуы бойынша шартта көзделген орындалған міндеттемелерге пропорционалды мөлшерде электрондық банк кепілдігі түрінде енгізілген авансты орындауды қамтамасыз ету мөлшерін азайтады.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3" w:id="667"/>
    <w:p>
      <w:pPr>
        <w:spacing w:after="0"/>
        <w:ind w:left="0"/>
        <w:jc w:val="both"/>
      </w:pPr>
      <w:r>
        <w:rPr>
          <w:rFonts w:ascii="Times New Roman"/>
          <w:b w:val="false"/>
          <w:i w:val="false"/>
          <w:color w:val="000000"/>
          <w:sz w:val="28"/>
        </w:rPr>
        <w:t>
      514. Шарт бойынша міндеттемелердің орындалуына қарай бірыңғай оператор үш жұмыс күні ішінде өнім берушінің сұрау салуы және тапсырыс берушінің қайтаруды растауы бойынша веб-портал арқылы шартта көзделген орындалған міндеттемелерге пропорционалды мөлшерде электрондық әмияннан енгізілген авансты орындауды қамтамасыз ету мөлшерін бұғаттаудан шығарады.</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514-тармақ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668"/>
    <w:p>
      <w:pPr>
        <w:spacing w:after="0"/>
        <w:ind w:left="0"/>
        <w:jc w:val="both"/>
      </w:pPr>
      <w:r>
        <w:rPr>
          <w:rFonts w:ascii="Times New Roman"/>
          <w:b w:val="false"/>
          <w:i w:val="false"/>
          <w:color w:val="000000"/>
          <w:sz w:val="28"/>
        </w:rPr>
        <w:t>
      515.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жиынтықта мынадай талаптар сақталған кезде:</w:t>
      </w:r>
    </w:p>
    <w:bookmarkEnd w:id="668"/>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 шарттың орындалуын қамтамасыз етуді, авансты қамтамасыз етуді (егер шартта аванс көзделген болса) қайтаруды, сондай-ақ демпингке қарсы шаралар қабылданған жағдайда қамтамасыз ету сомасын (бар болса) растағанда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515-тармақ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5" w:id="669"/>
    <w:p>
      <w:pPr>
        <w:spacing w:after="0"/>
        <w:ind w:left="0"/>
        <w:jc w:val="both"/>
      </w:pPr>
      <w:r>
        <w:rPr>
          <w:rFonts w:ascii="Times New Roman"/>
          <w:b w:val="false"/>
          <w:i w:val="false"/>
          <w:color w:val="000000"/>
          <w:sz w:val="28"/>
        </w:rPr>
        <w:t>
      516. Шарттың орындалуын қамтамасыз ету, авансты қамтамасыз ету (егер шартта аванс көзделген болса), сондай-ақ демпингке қарсы шаралар қабылданған жағдайда қамтамасыз ету сомасы (бар болса)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516-тармақ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6" w:id="670"/>
    <w:p>
      <w:pPr>
        <w:spacing w:after="0"/>
        <w:ind w:left="0"/>
        <w:jc w:val="both"/>
      </w:pPr>
      <w:r>
        <w:rPr>
          <w:rFonts w:ascii="Times New Roman"/>
          <w:b w:val="false"/>
          <w:i w:val="false"/>
          <w:color w:val="000000"/>
          <w:sz w:val="28"/>
        </w:rPr>
        <w:t>
      517. Электрондық банк кепілдігі түрінде енгізілген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7" w:id="671"/>
    <w:p>
      <w:pPr>
        <w:spacing w:after="0"/>
        <w:ind w:left="0"/>
        <w:jc w:val="both"/>
      </w:pPr>
      <w:r>
        <w:rPr>
          <w:rFonts w:ascii="Times New Roman"/>
          <w:b w:val="false"/>
          <w:i w:val="false"/>
          <w:color w:val="000000"/>
          <w:sz w:val="28"/>
        </w:rPr>
        <w:t>
      518.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бірыңғай оператормен бұғатталады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8" w:id="672"/>
    <w:p>
      <w:pPr>
        <w:spacing w:after="0"/>
        <w:ind w:left="0"/>
        <w:jc w:val="both"/>
      </w:pPr>
      <w:r>
        <w:rPr>
          <w:rFonts w:ascii="Times New Roman"/>
          <w:b w:val="false"/>
          <w:i w:val="false"/>
          <w:color w:val="000000"/>
          <w:sz w:val="28"/>
        </w:rPr>
        <w:t>
      519.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шарттың орындалуын қамтамасыз ету, авансты қамтамасыз ету (егер шартта аванс көзделген болса) сондай-ақ демпингке қарсы шаралар қабылданған жағдайда қамтамасыз ету (бар болса) бойынша бұғатталған ақшаны, тапсырыс берушінің өтінішінде көрсетілген шотқа аударуды жүзеге асырады.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673"/>
    <w:p>
      <w:pPr>
        <w:spacing w:after="0"/>
        <w:ind w:left="0"/>
        <w:jc w:val="both"/>
      </w:pPr>
      <w:r>
        <w:rPr>
          <w:rFonts w:ascii="Times New Roman"/>
          <w:b w:val="false"/>
          <w:i w:val="false"/>
          <w:color w:val="000000"/>
          <w:sz w:val="28"/>
        </w:rPr>
        <w:t>
      520.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bookmarkEnd w:id="673"/>
    <w:bookmarkStart w:name="z640" w:id="674"/>
    <w:p>
      <w:pPr>
        <w:spacing w:after="0"/>
        <w:ind w:left="0"/>
        <w:jc w:val="both"/>
      </w:pPr>
      <w:r>
        <w:rPr>
          <w:rFonts w:ascii="Times New Roman"/>
          <w:b w:val="false"/>
          <w:i w:val="false"/>
          <w:color w:val="000000"/>
          <w:sz w:val="28"/>
        </w:rPr>
        <w:t>
      521. Шарт бір қаржы жылы мерзіміне жасалады.</w:t>
      </w:r>
    </w:p>
    <w:bookmarkEnd w:id="674"/>
    <w:p>
      <w:pPr>
        <w:spacing w:after="0"/>
        <w:ind w:left="0"/>
        <w:jc w:val="both"/>
      </w:pPr>
      <w:r>
        <w:rPr>
          <w:rFonts w:ascii="Times New Roman"/>
          <w:b w:val="false"/>
          <w:i w:val="false"/>
          <w:color w:val="000000"/>
          <w:sz w:val="28"/>
        </w:rPr>
        <w:t>
      Мемлекеттік сатып алу үшін пайдаланылатын ақшаны оңтайлы және тиімді жұмсау мақсатында бір қаржы жылынан астам мерзімге шарт жасасуға жол беріледі.</w:t>
      </w:r>
    </w:p>
    <w:bookmarkStart w:name="z641" w:id="675"/>
    <w:p>
      <w:pPr>
        <w:spacing w:after="0"/>
        <w:ind w:left="0"/>
        <w:jc w:val="both"/>
      </w:pPr>
      <w:r>
        <w:rPr>
          <w:rFonts w:ascii="Times New Roman"/>
          <w:b w:val="false"/>
          <w:i w:val="false"/>
          <w:color w:val="000000"/>
          <w:sz w:val="28"/>
        </w:rPr>
        <w:t>
      522. Шарттарды үш жылдан астам мерзімге жасасу Қазақстан Республикасының бюджет заңнамасына сәйкес жүзеге асырылады.</w:t>
      </w:r>
    </w:p>
    <w:bookmarkEnd w:id="675"/>
    <w:bookmarkStart w:name="z642" w:id="676"/>
    <w:p>
      <w:pPr>
        <w:spacing w:after="0"/>
        <w:ind w:left="0"/>
        <w:jc w:val="both"/>
      </w:pPr>
      <w:r>
        <w:rPr>
          <w:rFonts w:ascii="Times New Roman"/>
          <w:b w:val="false"/>
          <w:i w:val="false"/>
          <w:color w:val="000000"/>
          <w:sz w:val="28"/>
        </w:rPr>
        <w:t>
      523. Шаруашылық жүргізу құқығындағы мемлекеттік кәсіпорындар,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іс-шараларды орындау үшін қажетті ұзақ мерзімді шартты басқару органы немесе аталған тұлғалардың жоғары органы бекіткен даму жоспарында белгіленген келесі (кейінгі) қаржы жылында (жылдарында) аяқтау мерзімімен жасаса алады.</w:t>
      </w:r>
    </w:p>
    <w:bookmarkEnd w:id="676"/>
    <w:bookmarkStart w:name="z643" w:id="677"/>
    <w:p>
      <w:pPr>
        <w:spacing w:after="0"/>
        <w:ind w:left="0"/>
        <w:jc w:val="both"/>
      </w:pPr>
      <w:r>
        <w:rPr>
          <w:rFonts w:ascii="Times New Roman"/>
          <w:b w:val="false"/>
          <w:i w:val="false"/>
          <w:color w:val="000000"/>
          <w:sz w:val="28"/>
        </w:rPr>
        <w:t>
      524. Тапсырыс берушінің үздіксіз қызметін қамтамасыз ету мақсатында соңғысы заңның 43-бабының 18-тармағына сәйкес конкурс (аукцион) тәсілімен мемлекеттік сатып алу қорытындылары шығарылғанға және шарт күшіне енгенге дейінгі кезеңге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(Нормативтік құқықтық актілерді мемлекеттік тіркеу тізілімінде № 12716 болып тіркелген) сәйкес уәкілетті орган бекіткен тізбе бойынша күнделікті немесе апта сайынғы қажеттілік тауарлары, жұмыстары, көрсетілетін қызметтері мемлекеттік сатып алу туралы шартының қолданылуын ұзартады.</w:t>
      </w:r>
    </w:p>
    <w:bookmarkEnd w:id="677"/>
    <w:p>
      <w:pPr>
        <w:spacing w:after="0"/>
        <w:ind w:left="0"/>
        <w:jc w:val="both"/>
      </w:pPr>
      <w:r>
        <w:rPr>
          <w:rFonts w:ascii="Times New Roman"/>
          <w:b w:val="false"/>
          <w:i w:val="false"/>
          <w:color w:val="000000"/>
          <w:sz w:val="28"/>
        </w:rPr>
        <w:t>
      Бұл ретте мұндай мемлекеттік сатып алу мемлекеттік сатып алуды өткізу мерзімі ішінде тапсырыс берушінің қажеттілігін қамтамасыз ету үшін қажетті, бірақ екі айдан аспайтын мұндай тауарларды, жұмыстарды, көрсетілетін қызметтерді мемлекеттік сатып алу көлемінен аспайтын көлемде жүзеге асырылады.</w:t>
      </w:r>
    </w:p>
    <w:bookmarkStart w:name="z644" w:id="678"/>
    <w:p>
      <w:pPr>
        <w:spacing w:after="0"/>
        <w:ind w:left="0"/>
        <w:jc w:val="both"/>
      </w:pPr>
      <w:r>
        <w:rPr>
          <w:rFonts w:ascii="Times New Roman"/>
          <w:b w:val="false"/>
          <w:i w:val="false"/>
          <w:color w:val="000000"/>
          <w:sz w:val="28"/>
        </w:rPr>
        <w:t xml:space="preserve">
      525. Заңның 43-бабының </w:t>
      </w:r>
      <w:r>
        <w:rPr>
          <w:rFonts w:ascii="Times New Roman"/>
          <w:b w:val="false"/>
          <w:i w:val="false"/>
          <w:color w:val="000000"/>
          <w:sz w:val="28"/>
        </w:rPr>
        <w:t>19-тармағына</w:t>
      </w:r>
      <w:r>
        <w:rPr>
          <w:rFonts w:ascii="Times New Roman"/>
          <w:b w:val="false"/>
          <w:i w:val="false"/>
          <w:color w:val="000000"/>
          <w:sz w:val="28"/>
        </w:rPr>
        <w:t xml:space="preserve"> сәйкес шарт мынадай фактілердің бірі анықталған жағдайда оны кез келген кезеңде бұзу туралы талапты қамтиды:</w:t>
      </w:r>
    </w:p>
    <w:bookmarkEnd w:id="678"/>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 бұзылған;</w:t>
      </w:r>
    </w:p>
    <w:p>
      <w:pPr>
        <w:spacing w:after="0"/>
        <w:ind w:left="0"/>
        <w:jc w:val="both"/>
      </w:pPr>
      <w:r>
        <w:rPr>
          <w:rFonts w:ascii="Times New Roman"/>
          <w:b w:val="false"/>
          <w:i w:val="false"/>
          <w:color w:val="000000"/>
          <w:sz w:val="28"/>
        </w:rPr>
        <w:t>
      2) ұйымдастырушы әлеуетті өнім берушіге Заңда көзделмеген жәрдем көрсеткен;</w:t>
      </w:r>
    </w:p>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бұзылған;</w:t>
      </w:r>
    </w:p>
    <w:p>
      <w:pPr>
        <w:spacing w:after="0"/>
        <w:ind w:left="0"/>
        <w:jc w:val="both"/>
      </w:pPr>
      <w:r>
        <w:rPr>
          <w:rFonts w:ascii="Times New Roman"/>
          <w:b w:val="false"/>
          <w:i w:val="false"/>
          <w:color w:val="000000"/>
          <w:sz w:val="28"/>
        </w:rPr>
        <w:t xml:space="preserve">
      4)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526. Заңның 43-бабының 20-тармағына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bookmarkStart w:name="z645" w:id="679"/>
    <w:p>
      <w:pPr>
        <w:spacing w:after="0"/>
        <w:ind w:left="0"/>
        <w:jc w:val="both"/>
      </w:pPr>
      <w:r>
        <w:rPr>
          <w:rFonts w:ascii="Times New Roman"/>
          <w:b w:val="false"/>
          <w:i w:val="false"/>
          <w:color w:val="000000"/>
          <w:sz w:val="28"/>
        </w:rPr>
        <w:t>
      527. Заңның 43-бабының 21-тармағына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bookmarkEnd w:id="679"/>
    <w:bookmarkStart w:name="z646" w:id="680"/>
    <w:p>
      <w:pPr>
        <w:spacing w:after="0"/>
        <w:ind w:left="0"/>
        <w:jc w:val="both"/>
      </w:pPr>
      <w:r>
        <w:rPr>
          <w:rFonts w:ascii="Times New Roman"/>
          <w:b w:val="false"/>
          <w:i w:val="false"/>
          <w:color w:val="000000"/>
          <w:sz w:val="28"/>
        </w:rPr>
        <w:t>
      528. Шарт бойынша тауарларды берудің, жұмыстарды орындаудың, қызметтерді көрсетудің ең аз мерзімі Заңның 43-бабының 22-тармағына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bookmarkEnd w:id="680"/>
    <w:bookmarkStart w:name="z647" w:id="681"/>
    <w:p>
      <w:pPr>
        <w:spacing w:after="0"/>
        <w:ind w:left="0"/>
        <w:jc w:val="both"/>
      </w:pPr>
      <w:r>
        <w:rPr>
          <w:rFonts w:ascii="Times New Roman"/>
          <w:b w:val="false"/>
          <w:i w:val="false"/>
          <w:color w:val="000000"/>
          <w:sz w:val="28"/>
        </w:rPr>
        <w:t>
      529. Тапсырыс беруші мен өнім беруші шарт бойынша қабылданған міндеттемелерді толық орындаған жағдайда көрсетілген шарт орындалды деп есептеледі.</w:t>
      </w:r>
    </w:p>
    <w:bookmarkEnd w:id="681"/>
    <w:bookmarkStart w:name="z648" w:id="682"/>
    <w:p>
      <w:pPr>
        <w:spacing w:after="0"/>
        <w:ind w:left="0"/>
        <w:jc w:val="both"/>
      </w:pPr>
      <w:r>
        <w:rPr>
          <w:rFonts w:ascii="Times New Roman"/>
          <w:b w:val="false"/>
          <w:i w:val="false"/>
          <w:color w:val="000000"/>
          <w:sz w:val="28"/>
        </w:rPr>
        <w:t>
      530.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Заңның 43-бабы 23-1-тармағына сәйкес жиынтығында орындалатын жұмыстар немесе көрсетілетін қызметтер көлемінің екіден бірінен аспауға тиіс.</w:t>
      </w:r>
    </w:p>
    <w:bookmarkEnd w:id="682"/>
    <w:p>
      <w:pPr>
        <w:spacing w:after="0"/>
        <w:ind w:left="0"/>
        <w:jc w:val="both"/>
      </w:pPr>
      <w:r>
        <w:rPr>
          <w:rFonts w:ascii="Times New Roman"/>
          <w:b w:val="false"/>
          <w:i w:val="false"/>
          <w:color w:val="000000"/>
          <w:sz w:val="28"/>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p>
      <w:pPr>
        <w:spacing w:after="0"/>
        <w:ind w:left="0"/>
        <w:jc w:val="both"/>
      </w:pPr>
      <w:r>
        <w:rPr>
          <w:rFonts w:ascii="Times New Roman"/>
          <w:b w:val="false"/>
          <w:i w:val="false"/>
          <w:color w:val="000000"/>
          <w:sz w:val="28"/>
        </w:rPr>
        <w:t>
      Осы тармақтың ережесі Заңның 39-бабы 3-тармағының 36) тармақшасында көзделген мемлекеттік сатып алу туралы шарттар жасасу жағдайларына қолданылмайды.</w:t>
      </w:r>
    </w:p>
    <w:bookmarkStart w:name="z649" w:id="683"/>
    <w:p>
      <w:pPr>
        <w:spacing w:after="0"/>
        <w:ind w:left="0"/>
        <w:jc w:val="both"/>
      </w:pPr>
      <w:r>
        <w:rPr>
          <w:rFonts w:ascii="Times New Roman"/>
          <w:b w:val="false"/>
          <w:i w:val="false"/>
          <w:color w:val="000000"/>
          <w:sz w:val="28"/>
        </w:rPr>
        <w:t>
      531. Қылмыстық-атқару (пенитенциарлық) жүйесі мекемелерінің мемлекеттік кәсіпорындарына сотталғандарды және (немесе) жазасын өтеген не пробация қызметінде есепте тұрған қосалқы мердігердің (бірлесіп орындаушының) жұмысқа орналасуы мақсатында тапсырыс берушімен жасалған шарт шеңберінде тауарларды өндіру, жұмыстарды орындау және қызметтерді көрсету бойынша осы Қағидалардың 530-тармағында көзделген көлемнен аспайтын көлемде қосалқы мердігерлерді (бірлесіп орындаушыларды) тартуға жол беріледі.</w:t>
      </w:r>
    </w:p>
    <w:bookmarkEnd w:id="683"/>
    <w:p>
      <w:pPr>
        <w:spacing w:after="0"/>
        <w:ind w:left="0"/>
        <w:jc w:val="both"/>
      </w:pPr>
      <w:r>
        <w:rPr>
          <w:rFonts w:ascii="Times New Roman"/>
          <w:b w:val="false"/>
          <w:i w:val="false"/>
          <w:color w:val="000000"/>
          <w:sz w:val="28"/>
        </w:rPr>
        <w:t>
      Бұл ретте қосалқы мердігерлерді (бірлесіп орындаушыларды) тарту Заңға сәйкес жүзеге асырылады.</w:t>
      </w:r>
    </w:p>
    <w:bookmarkStart w:name="z650" w:id="684"/>
    <w:p>
      <w:pPr>
        <w:spacing w:after="0"/>
        <w:ind w:left="0"/>
        <w:jc w:val="both"/>
      </w:pPr>
      <w:r>
        <w:rPr>
          <w:rFonts w:ascii="Times New Roman"/>
          <w:b w:val="false"/>
          <w:i w:val="false"/>
          <w:color w:val="000000"/>
          <w:sz w:val="28"/>
        </w:rPr>
        <w:t>
      532.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684"/>
    <w:bookmarkStart w:name="z651" w:id="685"/>
    <w:p>
      <w:pPr>
        <w:spacing w:after="0"/>
        <w:ind w:left="0"/>
        <w:jc w:val="both"/>
      </w:pPr>
      <w:r>
        <w:rPr>
          <w:rFonts w:ascii="Times New Roman"/>
          <w:b w:val="false"/>
          <w:i w:val="false"/>
          <w:color w:val="000000"/>
          <w:sz w:val="28"/>
        </w:rPr>
        <w:t>
      533. Егер бас мердігер ретінде жұмыстарды орындайтын өнім берушінің 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bookmarkEnd w:id="685"/>
    <w:bookmarkStart w:name="z652" w:id="686"/>
    <w:p>
      <w:pPr>
        <w:spacing w:after="0"/>
        <w:ind w:left="0"/>
        <w:jc w:val="both"/>
      </w:pPr>
      <w:r>
        <w:rPr>
          <w:rFonts w:ascii="Times New Roman"/>
          <w:b w:val="false"/>
          <w:i w:val="false"/>
          <w:color w:val="000000"/>
          <w:sz w:val="28"/>
        </w:rPr>
        <w:t>
      534. Тұрақсыздық айыбы (айыппұл, өсімпұл)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686"/>
    <w:bookmarkStart w:name="z653" w:id="687"/>
    <w:p>
      <w:pPr>
        <w:spacing w:after="0"/>
        <w:ind w:left="0"/>
        <w:jc w:val="both"/>
      </w:pPr>
      <w:r>
        <w:rPr>
          <w:rFonts w:ascii="Times New Roman"/>
          <w:b w:val="false"/>
          <w:i w:val="false"/>
          <w:color w:val="000000"/>
          <w:sz w:val="28"/>
        </w:rPr>
        <w:t>
      535.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687"/>
    <w:bookmarkStart w:name="z654" w:id="688"/>
    <w:p>
      <w:pPr>
        <w:spacing w:after="0"/>
        <w:ind w:left="0"/>
        <w:jc w:val="both"/>
      </w:pPr>
      <w:r>
        <w:rPr>
          <w:rFonts w:ascii="Times New Roman"/>
          <w:b w:val="false"/>
          <w:i w:val="false"/>
          <w:color w:val="000000"/>
          <w:sz w:val="28"/>
        </w:rPr>
        <w:t>
      536. Өнім беруші Заңның 45-бабы 2-тармағының 11) тармақшасына сәйкес өнім беруші ақшалай талапты беріп қаржыландыру (факторинг) шартын жасасқан кезде не банктік шотты ауыстыру мақсатында ақша қаражатын алушының деректемелерін өзгерту бөлігінде мемлекеттік сатып алу туралы шартқа өзгерістер енгізуге бастамашылық жасауға құқылы.</w:t>
      </w:r>
    </w:p>
    <w:bookmarkEnd w:id="688"/>
    <w:p>
      <w:pPr>
        <w:spacing w:after="0"/>
        <w:ind w:left="0"/>
        <w:jc w:val="both"/>
      </w:pPr>
      <w:r>
        <w:rPr>
          <w:rFonts w:ascii="Times New Roman"/>
          <w:b w:val="false"/>
          <w:i w:val="false"/>
          <w:color w:val="000000"/>
          <w:sz w:val="28"/>
        </w:rPr>
        <w:t>
      Өнім берушінің ақшалай талапты (факторингті) беріп қаржыландыру шартын жасасуы туралы ақпарат алған жағдайда, тапсырыс беруші бір жұмыс күні ішінде өнім беруші ұсынған деректердің негізінде шартқа өзгерістер енгізуді жүзеге асырады және қол қойылған шартты өнім берушіге жібереді.</w:t>
      </w:r>
    </w:p>
    <w:bookmarkStart w:name="z655" w:id="689"/>
    <w:p>
      <w:pPr>
        <w:spacing w:after="0"/>
        <w:ind w:left="0"/>
        <w:jc w:val="left"/>
      </w:pPr>
      <w:r>
        <w:rPr>
          <w:rFonts w:ascii="Times New Roman"/>
          <w:b/>
          <w:i w:val="false"/>
          <w:color w:val="000000"/>
        </w:rPr>
        <w:t xml:space="preserve"> 2-параграф. Шартты орындау</w:t>
      </w:r>
    </w:p>
    <w:bookmarkEnd w:id="689"/>
    <w:bookmarkStart w:name="z656" w:id="690"/>
    <w:p>
      <w:pPr>
        <w:spacing w:after="0"/>
        <w:ind w:left="0"/>
        <w:jc w:val="both"/>
      </w:pPr>
      <w:r>
        <w:rPr>
          <w:rFonts w:ascii="Times New Roman"/>
          <w:b w:val="false"/>
          <w:i w:val="false"/>
          <w:color w:val="000000"/>
          <w:sz w:val="28"/>
        </w:rPr>
        <w:t>
      537.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bookmarkEnd w:id="690"/>
    <w:bookmarkStart w:name="z657" w:id="691"/>
    <w:p>
      <w:pPr>
        <w:spacing w:after="0"/>
        <w:ind w:left="0"/>
        <w:jc w:val="both"/>
      </w:pPr>
      <w:r>
        <w:rPr>
          <w:rFonts w:ascii="Times New Roman"/>
          <w:b w:val="false"/>
          <w:i w:val="false"/>
          <w:color w:val="000000"/>
          <w:sz w:val="28"/>
        </w:rPr>
        <w:t>
      538. Заңмен көзделген жағдайларды қоспағанда,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bookmarkEnd w:id="691"/>
    <w:bookmarkStart w:name="z658" w:id="692"/>
    <w:p>
      <w:pPr>
        <w:spacing w:after="0"/>
        <w:ind w:left="0"/>
        <w:jc w:val="both"/>
      </w:pPr>
      <w:r>
        <w:rPr>
          <w:rFonts w:ascii="Times New Roman"/>
          <w:b w:val="false"/>
          <w:i w:val="false"/>
          <w:color w:val="000000"/>
          <w:sz w:val="28"/>
        </w:rPr>
        <w:t>
      539.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692"/>
    <w:bookmarkStart w:name="z659" w:id="693"/>
    <w:p>
      <w:pPr>
        <w:spacing w:after="0"/>
        <w:ind w:left="0"/>
        <w:jc w:val="both"/>
      </w:pPr>
      <w:r>
        <w:rPr>
          <w:rFonts w:ascii="Times New Roman"/>
          <w:b w:val="false"/>
          <w:i w:val="false"/>
          <w:color w:val="000000"/>
          <w:sz w:val="28"/>
        </w:rPr>
        <w:t>
      540. Тауарларды жеткізу кезінде мемлекеттік сатып алу туралы шартты орындау мынадай ретпен жүзеге асырылады:</w:t>
      </w:r>
    </w:p>
    <w:bookmarkEnd w:id="693"/>
    <w:p>
      <w:pPr>
        <w:spacing w:after="0"/>
        <w:ind w:left="0"/>
        <w:jc w:val="both"/>
      </w:pPr>
      <w:r>
        <w:rPr>
          <w:rFonts w:ascii="Times New Roman"/>
          <w:b w:val="false"/>
          <w:i w:val="false"/>
          <w:color w:val="000000"/>
          <w:sz w:val="28"/>
        </w:rPr>
        <w:t>
      1) тауарды тауардың межелі пунктіне жеткізу;</w:t>
      </w:r>
    </w:p>
    <w:p>
      <w:pPr>
        <w:spacing w:after="0"/>
        <w:ind w:left="0"/>
        <w:jc w:val="both"/>
      </w:pPr>
      <w:r>
        <w:rPr>
          <w:rFonts w:ascii="Times New Roman"/>
          <w:b w:val="false"/>
          <w:i w:val="false"/>
          <w:color w:val="000000"/>
          <w:sz w:val="28"/>
        </w:rPr>
        <w:t>
      2) өнім берушінің веб-портал арқылы қорларды басқа жаққа жіберуге арналған жүкқұжаттың электрондық нысанын және бірегей кодын (бар болса) көрсете отырып, тауарды қабылдап алу-беру актісін ресімдеуі;</w:t>
      </w:r>
    </w:p>
    <w:p>
      <w:pPr>
        <w:spacing w:after="0"/>
        <w:ind w:left="0"/>
        <w:jc w:val="both"/>
      </w:pPr>
      <w:r>
        <w:rPr>
          <w:rFonts w:ascii="Times New Roman"/>
          <w:b w:val="false"/>
          <w:i w:val="false"/>
          <w:color w:val="000000"/>
          <w:sz w:val="28"/>
        </w:rPr>
        <w:t xml:space="preserve">
      3) тапсырыс берушінің немесе оның өкілінің осы Қағидалардың </w:t>
      </w:r>
      <w:r>
        <w:rPr>
          <w:rFonts w:ascii="Times New Roman"/>
          <w:b w:val="false"/>
          <w:i w:val="false"/>
          <w:color w:val="000000"/>
          <w:sz w:val="28"/>
        </w:rPr>
        <w:t>39-қосымшасына</w:t>
      </w:r>
      <w:r>
        <w:rPr>
          <w:rFonts w:ascii="Times New Roman"/>
          <w:b w:val="false"/>
          <w:i w:val="false"/>
          <w:color w:val="000000"/>
          <w:sz w:val="28"/>
        </w:rPr>
        <w:t xml:space="preserve"> сәйкес электрондық сенімхат нысаны бойынша тауарды қабылдауы;</w:t>
      </w:r>
    </w:p>
    <w:p>
      <w:pPr>
        <w:spacing w:after="0"/>
        <w:ind w:left="0"/>
        <w:jc w:val="both"/>
      </w:pPr>
      <w:r>
        <w:rPr>
          <w:rFonts w:ascii="Times New Roman"/>
          <w:b w:val="false"/>
          <w:i w:val="false"/>
          <w:color w:val="000000"/>
          <w:sz w:val="28"/>
        </w:rPr>
        <w:t xml:space="preserve">
      4)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(Ресімдеу нормативтік құқықтық актілерді мемлекеттік тіркеу тізілімінде №18583 болып тіркелген) (бұдан әрі-Электрондық шот-фактуралардың ақпараттық жүйесінде электрондық нысанда шот-фактураны жазып беру қағидалары)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төлеуі.</w:t>
      </w:r>
    </w:p>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шарттарға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540-тармақ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9" w:id="694"/>
    <w:p>
      <w:pPr>
        <w:spacing w:after="0"/>
        <w:ind w:left="0"/>
        <w:jc w:val="both"/>
      </w:pPr>
      <w:r>
        <w:rPr>
          <w:rFonts w:ascii="Times New Roman"/>
          <w:b w:val="false"/>
          <w:i w:val="false"/>
          <w:color w:val="000000"/>
          <w:sz w:val="28"/>
        </w:rPr>
        <w:t>
      540-1. Тауарды тарату құжаттары (талондар/отын алатын карталар) бойынша бензин мен дизель отынын сатып алу туралы шартты ресімдеу мынадай реттілікпен жүзеге асырылады:</w:t>
      </w:r>
    </w:p>
    <w:bookmarkEnd w:id="694"/>
    <w:p>
      <w:pPr>
        <w:spacing w:after="0"/>
        <w:ind w:left="0"/>
        <w:jc w:val="both"/>
      </w:pPr>
      <w:r>
        <w:rPr>
          <w:rFonts w:ascii="Times New Roman"/>
          <w:b w:val="false"/>
          <w:i w:val="false"/>
          <w:color w:val="000000"/>
          <w:sz w:val="28"/>
        </w:rPr>
        <w:t>
      1) тапсырыс берушінің бензинге және (немесе) дизель отынына арналған тауар өкімдік құжаттарды веб-порталда қалыптастырылатын және қол қойылатын тауар өкімдік құжаттарды қабылдап алу-беру актісі бойынша бензин немесе дизель отынын жеткізуге мәлімделген санына сәйкес номиналда алуы;</w:t>
      </w:r>
    </w:p>
    <w:p>
      <w:pPr>
        <w:spacing w:after="0"/>
        <w:ind w:left="0"/>
        <w:jc w:val="both"/>
      </w:pPr>
      <w:r>
        <w:rPr>
          <w:rFonts w:ascii="Times New Roman"/>
          <w:b w:val="false"/>
          <w:i w:val="false"/>
          <w:color w:val="000000"/>
          <w:sz w:val="28"/>
        </w:rPr>
        <w:t>
      2) тапсырыс берушінің немесе оның өкілінің автожанармай құю станцияларында осы Қағидалардың 39-қосымшасына сәйкес электрондық сенімхат нысаны бойынша бензинді және (немесе) дизель отынын қабылдауы;</w:t>
      </w:r>
    </w:p>
    <w:p>
      <w:pPr>
        <w:spacing w:after="0"/>
        <w:ind w:left="0"/>
        <w:jc w:val="both"/>
      </w:pPr>
      <w:r>
        <w:rPr>
          <w:rFonts w:ascii="Times New Roman"/>
          <w:b w:val="false"/>
          <w:i w:val="false"/>
          <w:color w:val="000000"/>
          <w:sz w:val="28"/>
        </w:rPr>
        <w:t xml:space="preserve">
      3) өнім берушінің веб-портал арқылы тарапқа қорларды босатуға арналған жүкқұжаттың электрондық нысанын және Электрондық шот-фактуралардың ақпараттық жүйесінде шот-фактураны электронды нысанда жазып беру қағидаларына сәйкес ақпараттық жүйесінде электрондық нысанда шот-фактураны жазып беру қағидаларына және оның нысанына сәйкес электрондық шот-фактуралардың ақпараттық жүйесі арқылы ресімделген және жазылған электрондық шот-фактураны жіберуі. Электрондық шот-фактураларды жазып беру "Салық және бюджетке төленетін басқа да міндетті төлемдер туралы" Қазақстан Республикасының Кодексімен (Салық кодексі) (бұдан әрі – </w:t>
      </w:r>
      <w:r>
        <w:rPr>
          <w:rFonts w:ascii="Times New Roman"/>
          <w:b w:val="false"/>
          <w:i w:val="false"/>
          <w:color w:val="000000"/>
          <w:sz w:val="28"/>
        </w:rPr>
        <w:t>Салық кодексі</w:t>
      </w:r>
      <w:r>
        <w:rPr>
          <w:rFonts w:ascii="Times New Roman"/>
          <w:b w:val="false"/>
          <w:i w:val="false"/>
          <w:color w:val="000000"/>
          <w:sz w:val="28"/>
        </w:rPr>
        <w:t>) белгіленген мерзімде жүзеге асырылады;</w:t>
      </w:r>
    </w:p>
    <w:p>
      <w:pPr>
        <w:spacing w:after="0"/>
        <w:ind w:left="0"/>
        <w:jc w:val="both"/>
      </w:pPr>
      <w:r>
        <w:rPr>
          <w:rFonts w:ascii="Times New Roman"/>
          <w:b w:val="false"/>
          <w:i w:val="false"/>
          <w:color w:val="000000"/>
          <w:sz w:val="28"/>
        </w:rPr>
        <w:t>
      Тапсырыс берушінің жеткізілген бензин және (немесе) дизель отыны үшін тараптар қол қойған тарапқа қорларды босатуға арналған жүкқұжат және электрондық шот-фактуралардың ақпараттық жүйесі арқылы жазылған электрондық шот-фактура негізінде төлеуі.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540-1-тармақпен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0" w:id="695"/>
    <w:p>
      <w:pPr>
        <w:spacing w:after="0"/>
        <w:ind w:left="0"/>
        <w:jc w:val="both"/>
      </w:pPr>
      <w:r>
        <w:rPr>
          <w:rFonts w:ascii="Times New Roman"/>
          <w:b w:val="false"/>
          <w:i w:val="false"/>
          <w:color w:val="000000"/>
          <w:sz w:val="28"/>
        </w:rPr>
        <w:t>
      541. Жұмыстарды орындау (қызметтерді көрсету) кезінде мемлекеттік сатып алу туралы шартты орындау мынадай кезектілікпен жүзеге асырылады:</w:t>
      </w:r>
    </w:p>
    <w:bookmarkEnd w:id="695"/>
    <w:p>
      <w:pPr>
        <w:spacing w:after="0"/>
        <w:ind w:left="0"/>
        <w:jc w:val="both"/>
      </w:pPr>
      <w:r>
        <w:rPr>
          <w:rFonts w:ascii="Times New Roman"/>
          <w:b w:val="false"/>
          <w:i w:val="false"/>
          <w:color w:val="000000"/>
          <w:sz w:val="28"/>
        </w:rPr>
        <w:t>
      1) веб-портал арқылы орындалған жұмыстар (көрсетілген қызметтер) актісін ресімдеу;</w:t>
      </w:r>
    </w:p>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шот-фактіралар ақпараттық жүйесі арқылы электрондық шот-фактура ресімдеу;</w:t>
      </w:r>
    </w:p>
    <w:p>
      <w:pPr>
        <w:spacing w:after="0"/>
        <w:ind w:left="0"/>
        <w:jc w:val="both"/>
      </w:pPr>
      <w:r>
        <w:rPr>
          <w:rFonts w:ascii="Times New Roman"/>
          <w:b w:val="false"/>
          <w:i w:val="false"/>
          <w:color w:val="000000"/>
          <w:sz w:val="28"/>
        </w:rPr>
        <w:t>
      4) тапсырыс берушінің орындалған жұмыстар (көрсетілген қызметтеры үшін ақы төлеуі.</w:t>
      </w:r>
    </w:p>
    <w:bookmarkStart w:name="z661" w:id="696"/>
    <w:p>
      <w:pPr>
        <w:spacing w:after="0"/>
        <w:ind w:left="0"/>
        <w:jc w:val="both"/>
      </w:pPr>
      <w:r>
        <w:rPr>
          <w:rFonts w:ascii="Times New Roman"/>
          <w:b w:val="false"/>
          <w:i w:val="false"/>
          <w:color w:val="000000"/>
          <w:sz w:val="28"/>
        </w:rPr>
        <w:t xml:space="preserve">
      542. Осы Қағидалардың 541-тармағының талаптары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397-бабында</w:t>
      </w:r>
      <w:r>
        <w:rPr>
          <w:rFonts w:ascii="Times New Roman"/>
          <w:b w:val="false"/>
          <w:i w:val="false"/>
          <w:color w:val="000000"/>
          <w:sz w:val="28"/>
        </w:rPr>
        <w:t xml:space="preserve"> көзделген қызметтерді көрсетуге байланысты мемлекеттік сатып алу туралы шарттарға қолданылмайды.</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62" w:id="697"/>
    <w:p>
      <w:pPr>
        <w:spacing w:after="0"/>
        <w:ind w:left="0"/>
        <w:jc w:val="both"/>
      </w:pPr>
      <w:r>
        <w:rPr>
          <w:rFonts w:ascii="Times New Roman"/>
          <w:b w:val="false"/>
          <w:i w:val="false"/>
          <w:color w:val="000000"/>
          <w:sz w:val="28"/>
        </w:rPr>
        <w:t>
      543. Осы Қағидалардың 541-тармағының 1) және 2) тармақшаларының талаптары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шарттарға қолданылмайды.</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543-тармақ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63" w:id="698"/>
    <w:p>
      <w:pPr>
        <w:spacing w:after="0"/>
        <w:ind w:left="0"/>
        <w:jc w:val="both"/>
      </w:pPr>
      <w:r>
        <w:rPr>
          <w:rFonts w:ascii="Times New Roman"/>
          <w:b w:val="false"/>
          <w:i w:val="false"/>
          <w:color w:val="000000"/>
          <w:sz w:val="28"/>
        </w:rPr>
        <w:t xml:space="preserve">
      544. Өнім беруші веб-портал арқылы тапсырыс берушіге қорларды басқа жаққа жіберуге электрондық-цифрлық қолтаңбамен бекітілген жүкқұжатты (бұдан әрі – қорларды басқа жаққа жіберуге арналған жүкқұжат)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тауарларды қабылдап алу-беру актісін (бұдан әрі – тауарларды қабылдап алу-беру актісі)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41-1-қосымшаға сәйкес нысан бойынша тауар өкімдік құжаттарды қабылдап алу-беру актісін, орындалған жұмыстар актісін (бұдан әрі – орындалған жұмыстар актісі)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көрсетілген қызметтер актісін (бұдан әрі – көрсетілген қызметтер актісі)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жібереді.</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4" w:id="699"/>
    <w:p>
      <w:pPr>
        <w:spacing w:after="0"/>
        <w:ind w:left="0"/>
        <w:jc w:val="both"/>
      </w:pPr>
      <w:r>
        <w:rPr>
          <w:rFonts w:ascii="Times New Roman"/>
          <w:b w:val="false"/>
          <w:i w:val="false"/>
          <w:color w:val="000000"/>
          <w:sz w:val="28"/>
        </w:rPr>
        <w:t xml:space="preserve">
      545. Өнім беруші шарттық міндеттемелерін толық орындағаннан кейін тауарларды қабылдап алу-беру актілерімен, орындалған жұмыстар, көрсетілген қызметтер актілерін бір мезгілде тапсырыс берушіге веб-портал арқылы осы Қағидаларға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bookmarkEnd w:id="699"/>
    <w:bookmarkStart w:name="z665" w:id="700"/>
    <w:p>
      <w:pPr>
        <w:spacing w:after="0"/>
        <w:ind w:left="0"/>
        <w:jc w:val="both"/>
      </w:pPr>
      <w:r>
        <w:rPr>
          <w:rFonts w:ascii="Times New Roman"/>
          <w:b w:val="false"/>
          <w:i w:val="false"/>
          <w:color w:val="000000"/>
          <w:sz w:val="28"/>
        </w:rPr>
        <w:t>
      546. Тапсырыс беруші веб-порталда өнім берушінің тауарды иелену құжаттарын қабылдау-тапсыру актісін, қорларды басқа жаққа жіберуге арналған жүкқұжатты, тауарды қабылдаа алу-тапсыру актісін, жұмыстарды орындау, қызметтерді көрсету актісін ресімдеуі туралы хабарламаны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bookmarkEnd w:id="700"/>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546-тармақ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bookmarkStart w:name="z667" w:id="701"/>
    <w:p>
      <w:pPr>
        <w:spacing w:after="0"/>
        <w:ind w:left="0"/>
        <w:jc w:val="left"/>
      </w:pPr>
      <w:r>
        <w:rPr>
          <w:rFonts w:ascii="Times New Roman"/>
          <w:b/>
          <w:i w:val="false"/>
          <w:color w:val="000000"/>
        </w:rPr>
        <w:t xml:space="preserve"> ____ жылға тауарларды жұмыстарды, көрсетілетін қызметтерді мемлекеттік сатып алудың жылдық жоспары/ ____ жылға тауарларды жұмыстарды, көрсетілетін қызметтерді мемлекеттік сатып алудың алдын ала жылдық жоспары (көрсетілген мәндердің бірін таңдаңыз)</w:t>
      </w:r>
    </w:p>
    <w:bookmarkEnd w:id="701"/>
    <w:p>
      <w:pPr>
        <w:spacing w:after="0"/>
        <w:ind w:left="0"/>
        <w:jc w:val="both"/>
      </w:pPr>
      <w:r>
        <w:rPr>
          <w:rFonts w:ascii="Times New Roman"/>
          <w:b w:val="false"/>
          <w:i w:val="false"/>
          <w:color w:val="000000"/>
          <w:sz w:val="28"/>
        </w:rPr>
        <w:t>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 (сипаттауы)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бірінші жылына бекітілген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екінші жылына арналған болжамды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үшінші жылына арналған болжамды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мерзімі(орыс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Жалпы мәліметтер: </w:t>
      </w:r>
    </w:p>
    <w:p>
      <w:pPr>
        <w:spacing w:after="0"/>
        <w:ind w:left="0"/>
        <w:jc w:val="both"/>
      </w:pPr>
      <w:r>
        <w:rPr>
          <w:rFonts w:ascii="Times New Roman"/>
          <w:b w:val="false"/>
          <w:i w:val="false"/>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pPr>
        <w:spacing w:after="0"/>
        <w:ind w:left="0"/>
        <w:jc w:val="both"/>
      </w:pPr>
      <w:r>
        <w:rPr>
          <w:rFonts w:ascii="Times New Roman"/>
          <w:b w:val="false"/>
          <w:i w:val="false"/>
          <w:color w:val="000000"/>
          <w:sz w:val="28"/>
        </w:rPr>
        <w:t>
      2) "ММ коды" деген жолақта – бюджетті атқару жөніндегі орталық уәкілетті орган беретін мемлекеттік мекеменің коды (жеті мәндегі код) көрсетіледі;</w:t>
      </w:r>
    </w:p>
    <w:p>
      <w:pPr>
        <w:spacing w:after="0"/>
        <w:ind w:left="0"/>
        <w:jc w:val="both"/>
      </w:pPr>
      <w:r>
        <w:rPr>
          <w:rFonts w:ascii="Times New Roman"/>
          <w:b w:val="false"/>
          <w:i w:val="false"/>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p>
      <w:pPr>
        <w:spacing w:after="0"/>
        <w:ind w:left="0"/>
        <w:jc w:val="both"/>
      </w:pPr>
      <w:r>
        <w:rPr>
          <w:rFonts w:ascii="Times New Roman"/>
          <w:b w:val="false"/>
          <w:i w:val="false"/>
          <w:color w:val="000000"/>
          <w:sz w:val="28"/>
        </w:rPr>
        <w:t>
      4) "Тапсырыс берушінің атауы" деген жолақта – ұйымның толық атауы көрсетіледі;</w:t>
      </w:r>
    </w:p>
    <w:p>
      <w:pPr>
        <w:spacing w:after="0"/>
        <w:ind w:left="0"/>
        <w:jc w:val="both"/>
      </w:pPr>
      <w:r>
        <w:rPr>
          <w:rFonts w:ascii="Times New Roman"/>
          <w:b w:val="false"/>
          <w:i w:val="false"/>
          <w:color w:val="000000"/>
          <w:sz w:val="28"/>
        </w:rPr>
        <w:t>
      5) "Қаржы жылы" деген жолақта – мемлекеттік сатып алу жоспары жасалатын қаржы жылы.</w:t>
      </w:r>
    </w:p>
    <w:p>
      <w:pPr>
        <w:spacing w:after="0"/>
        <w:ind w:left="0"/>
        <w:jc w:val="both"/>
      </w:pPr>
      <w:r>
        <w:rPr>
          <w:rFonts w:ascii="Times New Roman"/>
          <w:b w:val="false"/>
          <w:i w:val="false"/>
          <w:color w:val="000000"/>
          <w:sz w:val="28"/>
        </w:rPr>
        <w:t>
      Мемлекеттік сатып алу жоспары:</w:t>
      </w:r>
    </w:p>
    <w:p>
      <w:pPr>
        <w:spacing w:after="0"/>
        <w:ind w:left="0"/>
        <w:jc w:val="both"/>
      </w:pPr>
      <w:r>
        <w:rPr>
          <w:rFonts w:ascii="Times New Roman"/>
          <w:b w:val="false"/>
          <w:i w:val="false"/>
          <w:color w:val="000000"/>
          <w:sz w:val="28"/>
        </w:rPr>
        <w:t>
      1) "№" деген жолақта – веб-портал айқындайтын мемлекеттік сатып алудың сәйкестендіру коды;</w:t>
      </w:r>
    </w:p>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p>
      <w:pPr>
        <w:spacing w:after="0"/>
        <w:ind w:left="0"/>
        <w:jc w:val="both"/>
      </w:pPr>
      <w:r>
        <w:rPr>
          <w:rFonts w:ascii="Times New Roman"/>
          <w:b w:val="false"/>
          <w:i w:val="false"/>
          <w:color w:val="000000"/>
          <w:sz w:val="28"/>
        </w:rPr>
        <w:t>
      Қаржы жылынан асып кетпейтін сатып алу;</w:t>
      </w:r>
    </w:p>
    <w:p>
      <w:pPr>
        <w:spacing w:after="0"/>
        <w:ind w:left="0"/>
        <w:jc w:val="both"/>
      </w:pPr>
      <w:r>
        <w:rPr>
          <w:rFonts w:ascii="Times New Roman"/>
          <w:b w:val="false"/>
          <w:i w:val="false"/>
          <w:color w:val="000000"/>
          <w:sz w:val="28"/>
        </w:rPr>
        <w:t>
      Қаржы жылынан асып кететін сатып алу;</w:t>
      </w:r>
    </w:p>
    <w:p>
      <w:pPr>
        <w:spacing w:after="0"/>
        <w:ind w:left="0"/>
        <w:jc w:val="both"/>
      </w:pPr>
      <w:r>
        <w:rPr>
          <w:rFonts w:ascii="Times New Roman"/>
          <w:b w:val="false"/>
          <w:i w:val="false"/>
          <w:color w:val="000000"/>
          <w:sz w:val="28"/>
        </w:rPr>
        <w:t>
      Шартты үнемдеу есебінен сатып алу;</w:t>
      </w:r>
    </w:p>
    <w:p>
      <w:pPr>
        <w:spacing w:after="0"/>
        <w:ind w:left="0"/>
        <w:jc w:val="both"/>
      </w:pPr>
      <w:r>
        <w:rPr>
          <w:rFonts w:ascii="Times New Roman"/>
          <w:b w:val="false"/>
          <w:i w:val="false"/>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pPr>
        <w:spacing w:after="0"/>
        <w:ind w:left="0"/>
        <w:jc w:val="both"/>
      </w:pPr>
      <w:r>
        <w:rPr>
          <w:rFonts w:ascii="Times New Roman"/>
          <w:b w:val="false"/>
          <w:i w:val="false"/>
          <w:color w:val="000000"/>
          <w:sz w:val="28"/>
        </w:rPr>
        <w:t>
      4) "Бағдарлама" деген жолақта – оның шеңберінде мемлекеттік сатып алу жүзеге асырылатын шығыстарды функционалдық жіктеудің бюджеттік бағдарламасының коды;</w:t>
      </w:r>
    </w:p>
    <w:p>
      <w:pPr>
        <w:spacing w:after="0"/>
        <w:ind w:left="0"/>
        <w:jc w:val="both"/>
      </w:pPr>
      <w:r>
        <w:rPr>
          <w:rFonts w:ascii="Times New Roman"/>
          <w:b w:val="false"/>
          <w:i w:val="false"/>
          <w:color w:val="000000"/>
          <w:sz w:val="28"/>
        </w:rPr>
        <w:t>
      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p>
      <w:pPr>
        <w:spacing w:after="0"/>
        <w:ind w:left="0"/>
        <w:jc w:val="both"/>
      </w:pPr>
      <w:r>
        <w:rPr>
          <w:rFonts w:ascii="Times New Roman"/>
          <w:b w:val="false"/>
          <w:i w:val="false"/>
          <w:color w:val="000000"/>
          <w:sz w:val="28"/>
        </w:rPr>
        <w:t>
      6) "Ерекшелік" деген жолақта – оның шеңберінде мемлекеттік сатып алу жүзеге асырылатын шығыстарды экономикалық жіктеудің ерекшелігі коды;</w:t>
      </w:r>
    </w:p>
    <w:p>
      <w:pPr>
        <w:spacing w:after="0"/>
        <w:ind w:left="0"/>
        <w:jc w:val="both"/>
      </w:pPr>
      <w:r>
        <w:rPr>
          <w:rFonts w:ascii="Times New Roman"/>
          <w:b w:val="false"/>
          <w:i w:val="false"/>
          <w:color w:val="000000"/>
          <w:sz w:val="28"/>
        </w:rPr>
        <w:t>
      7) "Қаржыландыру көзі" деген жолақта – түскен тізімнен мемлекеттік сатып алуды қаржыландыру көзін көрсету қажет:</w:t>
      </w:r>
    </w:p>
    <w:p>
      <w:pPr>
        <w:spacing w:after="0"/>
        <w:ind w:left="0"/>
        <w:jc w:val="both"/>
      </w:pPr>
      <w:r>
        <w:rPr>
          <w:rFonts w:ascii="Times New Roman"/>
          <w:b w:val="false"/>
          <w:i w:val="false"/>
          <w:color w:val="000000"/>
          <w:sz w:val="28"/>
        </w:rPr>
        <w:t>
      үкіметтік сыртқы қарыздар немесе байланысты гранттар бойынша бірлесіп қаржыландыру қаражатын қоспағанда, бюджет қаражаты есебінен;</w:t>
      </w:r>
    </w:p>
    <w:p>
      <w:pPr>
        <w:spacing w:after="0"/>
        <w:ind w:left="0"/>
        <w:jc w:val="both"/>
      </w:pPr>
      <w:r>
        <w:rPr>
          <w:rFonts w:ascii="Times New Roman"/>
          <w:b w:val="false"/>
          <w:i w:val="false"/>
          <w:color w:val="000000"/>
          <w:sz w:val="28"/>
        </w:rPr>
        <w:t>
       үкіметтік сыртқы қарыздар немесе байланысты гранттар бойынша бірлесіп қаржыландыру қаражаты есебінен;</w:t>
      </w:r>
    </w:p>
    <w:p>
      <w:pPr>
        <w:spacing w:after="0"/>
        <w:ind w:left="0"/>
        <w:jc w:val="both"/>
      </w:pPr>
      <w:r>
        <w:rPr>
          <w:rFonts w:ascii="Times New Roman"/>
          <w:b w:val="false"/>
          <w:i w:val="false"/>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pPr>
        <w:spacing w:after="0"/>
        <w:ind w:left="0"/>
        <w:jc w:val="both"/>
      </w:pPr>
      <w:r>
        <w:rPr>
          <w:rFonts w:ascii="Times New Roman"/>
          <w:b w:val="false"/>
          <w:i w:val="false"/>
          <w:color w:val="000000"/>
          <w:sz w:val="28"/>
        </w:rPr>
        <w:t>
      демеушілік және қайырымдылық көмек қаражаты есебінен;</w:t>
      </w:r>
    </w:p>
    <w:p>
      <w:pPr>
        <w:spacing w:after="0"/>
        <w:ind w:left="0"/>
        <w:jc w:val="both"/>
      </w:pPr>
      <w:r>
        <w:rPr>
          <w:rFonts w:ascii="Times New Roman"/>
          <w:b w:val="false"/>
          <w:i w:val="false"/>
          <w:color w:val="000000"/>
          <w:sz w:val="28"/>
        </w:rPr>
        <w:t>
      жергілікті өзін-өзі басқару органдарына берілетін трансферттер есебінен;</w:t>
      </w:r>
    </w:p>
    <w:p>
      <w:pPr>
        <w:spacing w:after="0"/>
        <w:ind w:left="0"/>
        <w:jc w:val="both"/>
      </w:pPr>
      <w:r>
        <w:rPr>
          <w:rFonts w:ascii="Times New Roman"/>
          <w:b w:val="false"/>
          <w:i w:val="false"/>
          <w:color w:val="000000"/>
          <w:sz w:val="28"/>
        </w:rPr>
        <w:t>
      8) "Сатып алу мәнінің түрі" деген жолақта – мемлекеттік сатып алу мәнінің түрі көрсетіледі (тауар, жұмыс, көрсетілетін қызмет);</w:t>
      </w:r>
    </w:p>
    <w:p>
      <w:pPr>
        <w:spacing w:after="0"/>
        <w:ind w:left="0"/>
        <w:jc w:val="both"/>
      </w:pPr>
      <w:r>
        <w:rPr>
          <w:rFonts w:ascii="Times New Roman"/>
          <w:b w:val="false"/>
          <w:i w:val="false"/>
          <w:color w:val="000000"/>
          <w:sz w:val="28"/>
        </w:rPr>
        <w:t>
      9)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pPr>
        <w:spacing w:after="0"/>
        <w:ind w:left="0"/>
        <w:jc w:val="both"/>
      </w:pPr>
      <w:r>
        <w:rPr>
          <w:rFonts w:ascii="Times New Roman"/>
          <w:b w:val="false"/>
          <w:i w:val="false"/>
          <w:color w:val="000000"/>
          <w:sz w:val="28"/>
        </w:rPr>
        <w:t>
      10)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pPr>
        <w:spacing w:after="0"/>
        <w:ind w:left="0"/>
        <w:jc w:val="both"/>
      </w:pPr>
      <w:r>
        <w:rPr>
          <w:rFonts w:ascii="Times New Roman"/>
          <w:b w:val="false"/>
          <w:i w:val="false"/>
          <w:color w:val="000000"/>
          <w:sz w:val="28"/>
        </w:rPr>
        <w:t>
      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pPr>
        <w:spacing w:after="0"/>
        <w:ind w:left="0"/>
        <w:jc w:val="both"/>
      </w:pPr>
      <w:r>
        <w:rPr>
          <w:rFonts w:ascii="Times New Roman"/>
          <w:b w:val="false"/>
          <w:i w:val="false"/>
          <w:color w:val="000000"/>
          <w:sz w:val="28"/>
        </w:rPr>
        <w:t>
      12) "Қосымша сипаттамасы (қазақ тілінде)" деген жолақта – сатып алу мәнінің қазақ тіліндегі қосымша сипаттамасы көрсетіледі (міндетті емес жол);</w:t>
      </w:r>
    </w:p>
    <w:p>
      <w:pPr>
        <w:spacing w:after="0"/>
        <w:ind w:left="0"/>
        <w:jc w:val="both"/>
      </w:pPr>
      <w:r>
        <w:rPr>
          <w:rFonts w:ascii="Times New Roman"/>
          <w:b w:val="false"/>
          <w:i w:val="false"/>
          <w:color w:val="000000"/>
          <w:sz w:val="28"/>
        </w:rPr>
        <w:t>
      13) "Қосымша сипаттамасы (орыс тілінде)" деген жолақта – сатып алу мәнінің орыс тіліндегі қосымша сипаттамасы көрсетіледі (міндетті емес жол);</w:t>
      </w:r>
    </w:p>
    <w:p>
      <w:pPr>
        <w:spacing w:after="0"/>
        <w:ind w:left="0"/>
        <w:jc w:val="both"/>
      </w:pPr>
      <w:r>
        <w:rPr>
          <w:rFonts w:ascii="Times New Roman"/>
          <w:b w:val="false"/>
          <w:i w:val="false"/>
          <w:color w:val="000000"/>
          <w:sz w:val="28"/>
        </w:rPr>
        <w:t>
      14) "Сатып алу тәсілі" деген жолақта – мемлекеттік сатып алу өткізу тәсілі көрсетіледі;</w:t>
      </w:r>
    </w:p>
    <w:p>
      <w:pPr>
        <w:spacing w:after="0"/>
        <w:ind w:left="0"/>
        <w:jc w:val="both"/>
      </w:pPr>
      <w:r>
        <w:rPr>
          <w:rFonts w:ascii="Times New Roman"/>
          <w:b w:val="false"/>
          <w:i w:val="false"/>
          <w:color w:val="000000"/>
          <w:sz w:val="28"/>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pPr>
        <w:spacing w:after="0"/>
        <w:ind w:left="0"/>
        <w:jc w:val="both"/>
      </w:pPr>
      <w:r>
        <w:rPr>
          <w:rFonts w:ascii="Times New Roman"/>
          <w:b w:val="false"/>
          <w:i w:val="false"/>
          <w:color w:val="000000"/>
          <w:sz w:val="28"/>
        </w:rPr>
        <w:t>
      16) "Саны, көлемі" деген жолақта – сатып алынатын тауарлардың, жұмыстардың немесе көрсетілетін қызметтердің саны немесе көлемі көрсетіледі;</w:t>
      </w:r>
    </w:p>
    <w:p>
      <w:pPr>
        <w:spacing w:after="0"/>
        <w:ind w:left="0"/>
        <w:jc w:val="both"/>
      </w:pPr>
      <w:r>
        <w:rPr>
          <w:rFonts w:ascii="Times New Roman"/>
          <w:b w:val="false"/>
          <w:i w:val="false"/>
          <w:color w:val="000000"/>
          <w:sz w:val="28"/>
        </w:rPr>
        <w:t>
      17) "Бір бірлігі үшін баға, теңге" деген жолақта – теңгеде мемлекеттік сатып алу мәнінің бірлігі үшін баға көрсетіледі;</w:t>
      </w:r>
    </w:p>
    <w:p>
      <w:pPr>
        <w:spacing w:after="0"/>
        <w:ind w:left="0"/>
        <w:jc w:val="both"/>
      </w:pPr>
      <w:r>
        <w:rPr>
          <w:rFonts w:ascii="Times New Roman"/>
          <w:b w:val="false"/>
          <w:i w:val="false"/>
          <w:color w:val="000000"/>
          <w:sz w:val="28"/>
        </w:rPr>
        <w:t>
      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pPr>
        <w:spacing w:after="0"/>
        <w:ind w:left="0"/>
        <w:jc w:val="both"/>
      </w:pPr>
      <w:r>
        <w:rPr>
          <w:rFonts w:ascii="Times New Roman"/>
          <w:b w:val="false"/>
          <w:i w:val="false"/>
          <w:color w:val="000000"/>
          <w:sz w:val="28"/>
        </w:rPr>
        <w:t>
      19) "Үш жылдық кезеңнің бірінші жылына бекітілген сома, теңге" деген жолақта – теңгеде үш жылдық кезеңнің бірінші жылына жоспарланған сома көрсетіледі;</w:t>
      </w:r>
    </w:p>
    <w:p>
      <w:pPr>
        <w:spacing w:after="0"/>
        <w:ind w:left="0"/>
        <w:jc w:val="both"/>
      </w:pPr>
      <w:r>
        <w:rPr>
          <w:rFonts w:ascii="Times New Roman"/>
          <w:b w:val="false"/>
          <w:i w:val="false"/>
          <w:color w:val="000000"/>
          <w:sz w:val="28"/>
        </w:rPr>
        <w:t>
      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pPr>
        <w:spacing w:after="0"/>
        <w:ind w:left="0"/>
        <w:jc w:val="both"/>
      </w:pPr>
      <w:r>
        <w:rPr>
          <w:rFonts w:ascii="Times New Roman"/>
          <w:b w:val="false"/>
          <w:i w:val="false"/>
          <w:color w:val="000000"/>
          <w:sz w:val="28"/>
        </w:rPr>
        <w:t>
      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pPr>
        <w:spacing w:after="0"/>
        <w:ind w:left="0"/>
        <w:jc w:val="both"/>
      </w:pPr>
      <w:r>
        <w:rPr>
          <w:rFonts w:ascii="Times New Roman"/>
          <w:b w:val="false"/>
          <w:i w:val="false"/>
          <w:color w:val="000000"/>
          <w:sz w:val="28"/>
        </w:rPr>
        <w:t>
      22) "Сатып алуды хабарлаудың жоспарланған мерзімі (ай)" деген жолақта – мемлекеттік сатып алуды жүргізу жоспарланған ай көрсетіледі;</w:t>
      </w:r>
    </w:p>
    <w:p>
      <w:pPr>
        <w:spacing w:after="0"/>
        <w:ind w:left="0"/>
        <w:jc w:val="both"/>
      </w:pPr>
      <w:r>
        <w:rPr>
          <w:rFonts w:ascii="Times New Roman"/>
          <w:b w:val="false"/>
          <w:i w:val="false"/>
          <w:color w:val="000000"/>
          <w:sz w:val="28"/>
        </w:rPr>
        <w:t>
      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25) "ӘАОС" деген жолақта – "Әкімшілік-аумақтық объектілер сыныптауышы" анықтамалығына сәйкес сандық мәнде елді мекеннің коды көрсетіледі;</w:t>
      </w:r>
    </w:p>
    <w:p>
      <w:pPr>
        <w:spacing w:after="0"/>
        <w:ind w:left="0"/>
        <w:jc w:val="both"/>
      </w:pPr>
      <w:r>
        <w:rPr>
          <w:rFonts w:ascii="Times New Roman"/>
          <w:b w:val="false"/>
          <w:i w:val="false"/>
          <w:color w:val="000000"/>
          <w:sz w:val="28"/>
        </w:rPr>
        <w:t>
      26)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28) "Аванстық төлемнің мөлшері, %" деген жолақта – жоспарланған аванстық төлем мөлшері көрсетіледі;</w:t>
      </w:r>
    </w:p>
    <w:p>
      <w:pPr>
        <w:spacing w:after="0"/>
        <w:ind w:left="0"/>
        <w:jc w:val="both"/>
      </w:pPr>
      <w:r>
        <w:rPr>
          <w:rFonts w:ascii="Times New Roman"/>
          <w:b w:val="false"/>
          <w:i w:val="false"/>
          <w:color w:val="000000"/>
          <w:sz w:val="28"/>
        </w:rPr>
        <w:t>
      29)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669" w:id="702"/>
    <w:p>
      <w:pPr>
        <w:spacing w:after="0"/>
        <w:ind w:left="0"/>
        <w:jc w:val="left"/>
      </w:pPr>
      <w:r>
        <w:rPr>
          <w:rFonts w:ascii="Times New Roman"/>
          <w:b/>
          <w:i w:val="false"/>
          <w:color w:val="000000"/>
        </w:rPr>
        <w:t xml:space="preserve"> Конкурстық құжаттамада әлеуетті өнім берушінің сатып алынатын қызметтер нарығында жұмыс тәжірибесінің болуы бөлігінде біліктілік талабы, сондай-ақ сатып алынатын қызметтер нарығындағы жұмыс тәжірибесі бойынша конкурстық баға ұсынысына әсер ететін өлшемшарттар белгіленуі мүмкін қызметтер тізбесі</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жөніндегі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671" w:id="703"/>
    <w:p>
      <w:pPr>
        <w:spacing w:after="0"/>
        <w:ind w:left="0"/>
        <w:jc w:val="left"/>
      </w:pPr>
      <w:r>
        <w:rPr>
          <w:rFonts w:ascii="Times New Roman"/>
          <w:b/>
          <w:i w:val="false"/>
          <w:color w:val="000000"/>
        </w:rPr>
        <w:t xml:space="preserve"> Тауарлардың техникалық сипаттамасы (тауарлардың электрондық каталогынан өнім берушімен қалыптастырылады)</w:t>
      </w:r>
    </w:p>
    <w:bookmarkEnd w:id="703"/>
    <w:p>
      <w:pPr>
        <w:spacing w:after="0"/>
        <w:ind w:left="0"/>
        <w:jc w:val="both"/>
      </w:pPr>
      <w:r>
        <w:rPr>
          <w:rFonts w:ascii="Times New Roman"/>
          <w:b w:val="false"/>
          <w:i w:val="false"/>
          <w:color w:val="ff0000"/>
          <w:sz w:val="28"/>
        </w:rPr>
        <w:t xml:space="preserve">
      Ескерту. 3-қосымша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w:t>
      </w:r>
    </w:p>
    <w:p>
      <w:pPr>
        <w:spacing w:after="0"/>
        <w:ind w:left="0"/>
        <w:jc w:val="both"/>
      </w:pPr>
      <w:r>
        <w:rPr>
          <w:rFonts w:ascii="Times New Roman"/>
          <w:b w:val="false"/>
          <w:i w:val="false"/>
          <w:color w:val="000000"/>
          <w:sz w:val="28"/>
        </w:rPr>
        <w:t>
      Ұйымдастырушының атауы _____________________________</w:t>
      </w:r>
    </w:p>
    <w:p>
      <w:pPr>
        <w:spacing w:after="0"/>
        <w:ind w:left="0"/>
        <w:jc w:val="both"/>
      </w:pPr>
      <w:r>
        <w:rPr>
          <w:rFonts w:ascii="Times New Roman"/>
          <w:b w:val="false"/>
          <w:i w:val="false"/>
          <w:color w:val="000000"/>
          <w:sz w:val="28"/>
        </w:rPr>
        <w:t>
      Хабарландырудың № ___________________________________</w:t>
      </w:r>
    </w:p>
    <w:p>
      <w:pPr>
        <w:spacing w:after="0"/>
        <w:ind w:left="0"/>
        <w:jc w:val="both"/>
      </w:pPr>
      <w:r>
        <w:rPr>
          <w:rFonts w:ascii="Times New Roman"/>
          <w:b w:val="false"/>
          <w:i w:val="false"/>
          <w:color w:val="000000"/>
          <w:sz w:val="28"/>
        </w:rPr>
        <w:t>
      Хабарландырудың атауы ________________________________</w:t>
      </w:r>
    </w:p>
    <w:p>
      <w:pPr>
        <w:spacing w:after="0"/>
        <w:ind w:left="0"/>
        <w:jc w:val="both"/>
      </w:pPr>
      <w:r>
        <w:rPr>
          <w:rFonts w:ascii="Times New Roman"/>
          <w:b w:val="false"/>
          <w:i w:val="false"/>
          <w:color w:val="000000"/>
          <w:sz w:val="28"/>
        </w:rPr>
        <w:t>
      Лоттың № ____________________________________________</w:t>
      </w:r>
    </w:p>
    <w:p>
      <w:pPr>
        <w:spacing w:after="0"/>
        <w:ind w:left="0"/>
        <w:jc w:val="both"/>
      </w:pPr>
      <w:r>
        <w:rPr>
          <w:rFonts w:ascii="Times New Roman"/>
          <w:b w:val="false"/>
          <w:i w:val="false"/>
          <w:color w:val="000000"/>
          <w:sz w:val="28"/>
        </w:rPr>
        <w:t>
      Лоттың атауы _________________________________________</w:t>
      </w:r>
    </w:p>
    <w:p>
      <w:pPr>
        <w:spacing w:after="0"/>
        <w:ind w:left="0"/>
        <w:jc w:val="both"/>
      </w:pPr>
      <w:r>
        <w:rPr>
          <w:rFonts w:ascii="Times New Roman"/>
          <w:b w:val="false"/>
          <w:i w:val="false"/>
          <w:color w:val="000000"/>
          <w:sz w:val="28"/>
        </w:rPr>
        <w:t>
      Өнім берушінің атауы __________________________________</w:t>
      </w:r>
    </w:p>
    <w:p>
      <w:pPr>
        <w:spacing w:after="0"/>
        <w:ind w:left="0"/>
        <w:jc w:val="both"/>
      </w:pPr>
      <w:r>
        <w:rPr>
          <w:rFonts w:ascii="Times New Roman"/>
          <w:b w:val="false"/>
          <w:i w:val="false"/>
          <w:color w:val="000000"/>
          <w:sz w:val="28"/>
        </w:rPr>
        <w:t xml:space="preserve">
      Өнім берушінің бизнес сәйкестендіру нөмірі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Тауардың суреті:</w:t>
      </w:r>
    </w:p>
    <w:p>
      <w:pPr>
        <w:spacing w:after="0"/>
        <w:ind w:left="0"/>
        <w:jc w:val="both"/>
      </w:pPr>
      <w:r>
        <w:rPr>
          <w:rFonts w:ascii="Times New Roman"/>
          <w:b w:val="false"/>
          <w:i w:val="false"/>
          <w:color w:val="000000"/>
          <w:sz w:val="28"/>
        </w:rPr>
        <w:t>
      &lt;Тауардың фотосуреті/1-макет&gt;</w:t>
      </w:r>
    </w:p>
    <w:p>
      <w:pPr>
        <w:spacing w:after="0"/>
        <w:ind w:left="0"/>
        <w:jc w:val="both"/>
      </w:pPr>
      <w:r>
        <w:rPr>
          <w:rFonts w:ascii="Times New Roman"/>
          <w:b w:val="false"/>
          <w:i w:val="false"/>
          <w:color w:val="000000"/>
          <w:sz w:val="28"/>
        </w:rPr>
        <w:t>
      Тауарлардың электрондық каталогындағы бірегей тауар коды*</w:t>
      </w:r>
    </w:p>
    <w:p>
      <w:pPr>
        <w:spacing w:after="0"/>
        <w:ind w:left="0"/>
        <w:jc w:val="both"/>
      </w:pPr>
      <w:r>
        <w:rPr>
          <w:rFonts w:ascii="Times New Roman"/>
          <w:b w:val="false"/>
          <w:i w:val="false"/>
          <w:color w:val="000000"/>
          <w:sz w:val="28"/>
        </w:rPr>
        <w:t>
      Тауардың атауы: &lt;тауардың атауы&gt;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Сипаттама &lt;1&gt;: &lt;1-мәні&gt; Сипаттама &lt;2&gt;: &lt;2-мәні&gt; Сипаттама &lt;3&gt;: &lt;3-мәні&gt; Сипаттама &lt;4&gt;: &lt;4-мәні&gt; …. Сипаттама &lt;N&gt;: &lt;N-мәні&gt; Шыққан елі*: &lt;Елдің атауы&gt;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тауарлардың электрондық каталогындағы жеткізетін тауарлардың талап етілетін функционалдық, техникалық, сапалық және пайдалану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Тауардың сипаттамасындағы мәліметтер құрамы тауардың түріне байланысты тұтынушылық сипаттамалары (қасиеттері) бойынша өзгеруі мүмкін.</w:t>
      </w:r>
    </w:p>
    <w:p>
      <w:pPr>
        <w:spacing w:after="0"/>
        <w:ind w:left="0"/>
        <w:jc w:val="both"/>
      </w:pPr>
      <w:r>
        <w:rPr>
          <w:rFonts w:ascii="Times New Roman"/>
          <w:b w:val="false"/>
          <w:i w:val="false"/>
          <w:color w:val="000000"/>
          <w:sz w:val="28"/>
        </w:rPr>
        <w:t>
      2. Егер сатып алу нысанасы жиынтықта тауарды сатып алу болып табылса, әлеуетті өнім беруші техникалық ерекшелікте әрбір жинақтаушы тауар туралы ақпаратты жеке көрсетеді.</w:t>
      </w:r>
    </w:p>
    <w:p>
      <w:pPr>
        <w:spacing w:after="0"/>
        <w:ind w:left="0"/>
        <w:jc w:val="both"/>
      </w:pPr>
      <w:r>
        <w:rPr>
          <w:rFonts w:ascii="Times New Roman"/>
          <w:b w:val="false"/>
          <w:i w:val="false"/>
          <w:color w:val="000000"/>
          <w:sz w:val="28"/>
        </w:rPr>
        <w:t>
      * веб-порталдың ішкі жүйесімен автоматты түрде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bookmarkStart w:name="z673" w:id="704"/>
    <w:p>
      <w:pPr>
        <w:spacing w:after="0"/>
        <w:ind w:left="0"/>
        <w:jc w:val="left"/>
      </w:pPr>
      <w:r>
        <w:rPr>
          <w:rFonts w:ascii="Times New Roman"/>
          <w:b/>
          <w:i w:val="false"/>
          <w:color w:val="000000"/>
        </w:rPr>
        <w:t xml:space="preserve"> Мемлекеттік сатып алу саласында электрондық депозитарий қалыптастырылатын тауарлардың, жұмыстардың, көрсетілетін қызметтердің тізбесі</w:t>
      </w:r>
    </w:p>
    <w:bookmarkEnd w:id="704"/>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Қаржы министрінің 07.12.2023 </w:t>
      </w:r>
      <w:r>
        <w:rPr>
          <w:rFonts w:ascii="Times New Roman"/>
          <w:b w:val="false"/>
          <w:i w:val="false"/>
          <w:color w:val="ff0000"/>
          <w:sz w:val="28"/>
        </w:rPr>
        <w:t>№ 1263</w:t>
      </w:r>
      <w:r>
        <w:rPr>
          <w:rFonts w:ascii="Times New Roman"/>
          <w:b w:val="false"/>
          <w:i w:val="false"/>
          <w:color w:val="ff0000"/>
          <w:sz w:val="28"/>
        </w:rPr>
        <w:t xml:space="preserve"> (20.12.2023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қадағалау жөніндегі инжинирингтік қызметтер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bookmarkStart w:name="z675" w:id="705"/>
    <w:p>
      <w:pPr>
        <w:spacing w:after="0"/>
        <w:ind w:left="0"/>
        <w:jc w:val="left"/>
      </w:pPr>
      <w:r>
        <w:rPr>
          <w:rFonts w:ascii="Times New Roman"/>
          <w:b/>
          <w:i w:val="false"/>
          <w:color w:val="000000"/>
        </w:rPr>
        <w:t xml:space="preserve"> Электрондық депозитарийге енгізілетін құрылыс-монтаждау жұмыстары және жобалау жұмыстары бойынша әлеуетті өнім берушінің жұмыс тәжірибесін растайтын мәліметтер мен құжаттар тізбесі</w:t>
      </w:r>
    </w:p>
    <w:bookmarkEnd w:id="705"/>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07.12.2023 </w:t>
      </w:r>
      <w:r>
        <w:rPr>
          <w:rFonts w:ascii="Times New Roman"/>
          <w:b w:val="false"/>
          <w:i w:val="false"/>
          <w:color w:val="ff0000"/>
          <w:sz w:val="28"/>
        </w:rPr>
        <w:t>№ 1263</w:t>
      </w:r>
      <w:r>
        <w:rPr>
          <w:rFonts w:ascii="Times New Roman"/>
          <w:b w:val="false"/>
          <w:i w:val="false"/>
          <w:color w:val="ff0000"/>
          <w:sz w:val="28"/>
        </w:rPr>
        <w:t xml:space="preserve"> (20.12.2023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 растайтын мәліметтер мен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w:t>
            </w:r>
          </w:p>
          <w:p>
            <w:pPr>
              <w:spacing w:after="20"/>
              <w:ind w:left="20"/>
              <w:jc w:val="both"/>
            </w:pPr>
            <w:r>
              <w:rPr>
                <w:rFonts w:ascii="Times New Roman"/>
                <w:b w:val="false"/>
                <w:i w:val="false"/>
                <w:color w:val="000000"/>
                <w:sz w:val="20"/>
              </w:rPr>
              <w:t>
1. Бас мердігер;</w:t>
            </w:r>
          </w:p>
          <w:p>
            <w:pPr>
              <w:spacing w:after="20"/>
              <w:ind w:left="20"/>
              <w:jc w:val="both"/>
            </w:pPr>
            <w:r>
              <w:rPr>
                <w:rFonts w:ascii="Times New Roman"/>
                <w:b w:val="false"/>
                <w:i w:val="false"/>
                <w:color w:val="000000"/>
                <w:sz w:val="20"/>
              </w:rPr>
              <w:t>
2. Бас жобалаушы;</w:t>
            </w:r>
          </w:p>
          <w:p>
            <w:pPr>
              <w:spacing w:after="20"/>
              <w:ind w:left="20"/>
              <w:jc w:val="both"/>
            </w:pPr>
            <w:r>
              <w:rPr>
                <w:rFonts w:ascii="Times New Roman"/>
                <w:b w:val="false"/>
                <w:i w:val="false"/>
                <w:color w:val="000000"/>
                <w:sz w:val="20"/>
              </w:rPr>
              <w:t>
3. Қосалқы мердігер;</w:t>
            </w:r>
          </w:p>
          <w:p>
            <w:pPr>
              <w:spacing w:after="20"/>
              <w:ind w:left="20"/>
              <w:jc w:val="both"/>
            </w:pPr>
            <w:r>
              <w:rPr>
                <w:rFonts w:ascii="Times New Roman"/>
                <w:b w:val="false"/>
                <w:i w:val="false"/>
                <w:color w:val="000000"/>
                <w:sz w:val="20"/>
              </w:rPr>
              <w:t>
4. Қосалқы жобалаушы.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әлеуетті өнім беруші қосалқы мердігерді тартқан бас мердігер болып табылса, онда мұндай қосалқы мердігер туралы мәліметтер (атауы, бизнес-сәйкестендіру нөмірі) қосымша көрсетіледі, егер әлеуетті өнім беруші қосалқы мердігер болып табылса, онда бас мердігер туралы мәліметтер (атауы, бизнес-сәйкестендіру нөмірі) қосымша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қолданыстағы объектілерді кеңейту, техникалық қайта жарақтандыру, жаңғырту, реконструкциялау, қалпына келтіру және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(құрылыс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өндірістік ғимараттар, құрылыстар, тұрғын үй-азаматтық мақсаттағы объектілер, өзге де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 растайтын құжаттардың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жұмыс тәжірибесін растайтын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электрондық көшірмелерін салу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Электрондық депозитарийге енгізілетін техникалық қадағалау жөніндегі инжинирингтік қызметтер бойынша әлеуетті өнім берушінің жұмыс тәжірибесін растайтын мәліметтер мен құжаттардың тізбесі</w:t>
      </w:r>
    </w:p>
    <w:p>
      <w:pPr>
        <w:spacing w:after="0"/>
        <w:ind w:left="0"/>
        <w:jc w:val="both"/>
      </w:pPr>
      <w:r>
        <w:rPr>
          <w:rFonts w:ascii="Times New Roman"/>
          <w:b w:val="false"/>
          <w:i w:val="false"/>
          <w:color w:val="ff0000"/>
          <w:sz w:val="28"/>
        </w:rPr>
        <w:t xml:space="preserve">
      Ескерту. 5-1-қосымшамен толықтырылды – ҚР Премьер-Министрінің орынбасары - Қаржы министрінің 07.12.2023 </w:t>
      </w:r>
      <w:r>
        <w:rPr>
          <w:rFonts w:ascii="Times New Roman"/>
          <w:b w:val="false"/>
          <w:i w:val="false"/>
          <w:color w:val="ff0000"/>
          <w:sz w:val="28"/>
        </w:rPr>
        <w:t>№ 1263</w:t>
      </w:r>
      <w:r>
        <w:rPr>
          <w:rFonts w:ascii="Times New Roman"/>
          <w:b w:val="false"/>
          <w:i w:val="false"/>
          <w:color w:val="ff0000"/>
          <w:sz w:val="28"/>
        </w:rPr>
        <w:t xml:space="preserve"> (20.12.2023 бастап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 растайтын мәліметтер мен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(құрылыс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 растайтын құжаттардың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жұмыс тәжірибесін растайтын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электрондық көшірмелерін салу қажет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6-қосымшаға өзгеріс енгізілді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(тапсырыс берушінің (бірыңғай ұйымдастырушының) толық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(конкурстық құжаттаманы бекіткен адамның Т.А.Ә.)</w:t>
      </w:r>
    </w:p>
    <w:p>
      <w:pPr>
        <w:spacing w:after="0"/>
        <w:ind w:left="0"/>
        <w:jc w:val="both"/>
      </w:pPr>
      <w:r>
        <w:rPr>
          <w:rFonts w:ascii="Times New Roman"/>
          <w:b w:val="false"/>
          <w:i w:val="false"/>
          <w:color w:val="000000"/>
          <w:sz w:val="28"/>
        </w:rPr>
        <w:t>
      Шешім № _____ Күні_________</w:t>
      </w:r>
    </w:p>
    <w:bookmarkStart w:name="z677" w:id="706"/>
    <w:p>
      <w:pPr>
        <w:spacing w:after="0"/>
        <w:ind w:left="0"/>
        <w:jc w:val="left"/>
      </w:pPr>
      <w:r>
        <w:rPr>
          <w:rFonts w:ascii="Times New Roman"/>
          <w:b/>
          <w:i w:val="false"/>
          <w:color w:val="000000"/>
        </w:rPr>
        <w:t xml:space="preserve"> КОНКУРСТЫҚ ҚҰЖАТТАМА</w:t>
      </w:r>
    </w:p>
    <w:bookmarkEnd w:id="706"/>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(сатып алу мәнінің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Тапсырыс беруші (тапсырыс берушімен бір тұлғаны білдіретін ұйымдастырушылар</w:t>
      </w:r>
    </w:p>
    <w:p>
      <w:pPr>
        <w:spacing w:after="0"/>
        <w:ind w:left="0"/>
        <w:jc w:val="both"/>
      </w:pPr>
      <w:r>
        <w:rPr>
          <w:rFonts w:ascii="Times New Roman"/>
          <w:b w:val="false"/>
          <w:i w:val="false"/>
          <w:color w:val="000000"/>
          <w:sz w:val="28"/>
        </w:rPr>
        <w:t>
      үшін көрсетілмейді) _______________________________________________________</w:t>
      </w:r>
    </w:p>
    <w:p>
      <w:pPr>
        <w:spacing w:after="0"/>
        <w:ind w:left="0"/>
        <w:jc w:val="both"/>
      </w:pPr>
      <w:r>
        <w:rPr>
          <w:rFonts w:ascii="Times New Roman"/>
          <w:b w:val="false"/>
          <w:i w:val="false"/>
          <w:color w:val="000000"/>
          <w:sz w:val="28"/>
        </w:rPr>
        <w:t>
      (атауы, орналасқан жері, БСН, банк деректемелері көрсетіледі)</w:t>
      </w:r>
    </w:p>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w:t>
      </w:r>
    </w:p>
    <w:p>
      <w:pPr>
        <w:spacing w:after="0"/>
        <w:ind w:left="0"/>
        <w:jc w:val="both"/>
      </w:pPr>
      <w:r>
        <w:rPr>
          <w:rFonts w:ascii="Times New Roman"/>
          <w:b w:val="false"/>
          <w:i w:val="false"/>
          <w:color w:val="000000"/>
          <w:sz w:val="28"/>
        </w:rPr>
        <w:t>
      ұйымдастырушылар үшін көрсетілмейді)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(Т.А.Ә., ЖСН, лауазымы,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орналасқан жері, БСН, банк деректемелері көрсетіледі)</w:t>
      </w:r>
    </w:p>
    <w:p>
      <w:pPr>
        <w:spacing w:after="0"/>
        <w:ind w:left="0"/>
        <w:jc w:val="both"/>
      </w:pPr>
      <w:r>
        <w:rPr>
          <w:rFonts w:ascii="Times New Roman"/>
          <w:b w:val="false"/>
          <w:i w:val="false"/>
          <w:color w:val="000000"/>
          <w:sz w:val="28"/>
        </w:rPr>
        <w:t>
      Ұйымдастырушының (бірыңғай ұйымдастырушының) өкілі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(Т.А.Ә., ЖСН, лауазымы, телефоны, e-mail көрсетіледі)</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(Т.А.Ә., ЖСН, лауазымы, телефоны, e-mail көрсетіледі)</w:t>
      </w:r>
    </w:p>
    <w:bookmarkStart w:name="z692" w:id="707"/>
    <w:p>
      <w:pPr>
        <w:spacing w:after="0"/>
        <w:ind w:left="0"/>
        <w:jc w:val="left"/>
      </w:pPr>
      <w:r>
        <w:rPr>
          <w:rFonts w:ascii="Times New Roman"/>
          <w:b/>
          <w:i w:val="false"/>
          <w:color w:val="000000"/>
        </w:rPr>
        <w:t xml:space="preserve"> 1. Жалпы ережелер</w:t>
      </w:r>
    </w:p>
    <w:bookmarkEnd w:id="707"/>
    <w:bookmarkStart w:name="z678" w:id="708"/>
    <w:p>
      <w:pPr>
        <w:spacing w:after="0"/>
        <w:ind w:left="0"/>
        <w:jc w:val="both"/>
      </w:pPr>
      <w:r>
        <w:rPr>
          <w:rFonts w:ascii="Times New Roman"/>
          <w:b w:val="false"/>
          <w:i w:val="false"/>
          <w:color w:val="000000"/>
          <w:sz w:val="28"/>
        </w:rPr>
        <w:t>
      1. Конкурс қоса берілген лоттардың тізбесіне сәйкес өнім берушіні(лерді) таңдау мақсатында өткізіледі.</w:t>
      </w:r>
    </w:p>
    <w:bookmarkEnd w:id="708"/>
    <w:bookmarkStart w:name="z679" w:id="709"/>
    <w:p>
      <w:pPr>
        <w:spacing w:after="0"/>
        <w:ind w:left="0"/>
        <w:jc w:val="both"/>
      </w:pPr>
      <w:r>
        <w:rPr>
          <w:rFonts w:ascii="Times New Roman"/>
          <w:b w:val="false"/>
          <w:i w:val="false"/>
          <w:color w:val="000000"/>
          <w:sz w:val="28"/>
        </w:rPr>
        <w:t>
      2. Осы конкурстық құжаттама (бұдан әрі – КҚ) мыналарды қамтиды:</w:t>
      </w:r>
    </w:p>
    <w:bookmarkEnd w:id="709"/>
    <w:p>
      <w:pPr>
        <w:spacing w:after="0"/>
        <w:ind w:left="0"/>
        <w:jc w:val="both"/>
      </w:pPr>
      <w:r>
        <w:rPr>
          <w:rFonts w:ascii="Times New Roman"/>
          <w:b w:val="false"/>
          <w:i w:val="false"/>
          <w:color w:val="000000"/>
          <w:sz w:val="28"/>
        </w:rPr>
        <w:t>
      1) осы КҚ-ға 1-қосымшаға сәйкес нысан бойынша мемлекеттік сатып алудың жылдық жоспарына сәйкес лоттардың тізбесі және тауарларды жеткізу, жұмыстарды орындау және қызметтерді көрсету шарттарын;</w:t>
      </w:r>
    </w:p>
    <w:p>
      <w:pPr>
        <w:spacing w:after="0"/>
        <w:ind w:left="0"/>
        <w:jc w:val="both"/>
      </w:pPr>
      <w:r>
        <w:rPr>
          <w:rFonts w:ascii="Times New Roman"/>
          <w:b w:val="false"/>
          <w:i w:val="false"/>
          <w:color w:val="000000"/>
          <w:sz w:val="28"/>
        </w:rPr>
        <w:t>
      2) осы КҚ-ға 2-қосымшаға сәйкес конкурсқа қатысу туралы келісімді;</w:t>
      </w:r>
    </w:p>
    <w:p>
      <w:pPr>
        <w:spacing w:after="0"/>
        <w:ind w:left="0"/>
        <w:jc w:val="both"/>
      </w:pPr>
      <w:r>
        <w:rPr>
          <w:rFonts w:ascii="Times New Roman"/>
          <w:b w:val="false"/>
          <w:i w:val="false"/>
          <w:color w:val="000000"/>
          <w:sz w:val="28"/>
        </w:rPr>
        <w:t>
      3) осы КҚ-ға 3-қосымшаға сәйкес әлеуетті өнім берушінің конкурстық баға ұсынысының нысанын;</w:t>
      </w:r>
    </w:p>
    <w:p>
      <w:pPr>
        <w:spacing w:after="0"/>
        <w:ind w:left="0"/>
        <w:jc w:val="both"/>
      </w:pPr>
      <w:r>
        <w:rPr>
          <w:rFonts w:ascii="Times New Roman"/>
          <w:b w:val="false"/>
          <w:i w:val="false"/>
          <w:color w:val="000000"/>
          <w:sz w:val="28"/>
        </w:rPr>
        <w:t>
      4) осы КҚ-ға 3-1-қосымшаға сәйкес бенефициарлық иелену туралы ақпарат;</w:t>
      </w:r>
    </w:p>
    <w:p>
      <w:pPr>
        <w:spacing w:after="0"/>
        <w:ind w:left="0"/>
        <w:jc w:val="both"/>
      </w:pPr>
      <w:r>
        <w:rPr>
          <w:rFonts w:ascii="Times New Roman"/>
          <w:b w:val="false"/>
          <w:i w:val="false"/>
          <w:color w:val="000000"/>
          <w:sz w:val="28"/>
        </w:rPr>
        <w:t>
      5) осы КҚ-ға 4, 5, 6 және 7-қосымшаларға сәйкес біліктілік талаптарының нысандарын;</w:t>
      </w:r>
    </w:p>
    <w:p>
      <w:pPr>
        <w:spacing w:after="0"/>
        <w:ind w:left="0"/>
        <w:jc w:val="both"/>
      </w:pPr>
      <w:r>
        <w:rPr>
          <w:rFonts w:ascii="Times New Roman"/>
          <w:b w:val="false"/>
          <w:i w:val="false"/>
          <w:color w:val="000000"/>
          <w:sz w:val="28"/>
        </w:rPr>
        <w:t>
      6) осы КҚ-ға 8, 9, 10 және 11-қосымшаларға сәйкес тауарларды жеткізу (жұмыстарды орындау, қызметтерді көрсету) үшін әлеуетті өнім берушінің біліктілігі туралы мәліметтер нысандарын;</w:t>
      </w:r>
    </w:p>
    <w:p>
      <w:pPr>
        <w:spacing w:after="0"/>
        <w:ind w:left="0"/>
        <w:jc w:val="both"/>
      </w:pPr>
      <w:r>
        <w:rPr>
          <w:rFonts w:ascii="Times New Roman"/>
          <w:b w:val="false"/>
          <w:i w:val="false"/>
          <w:color w:val="000000"/>
          <w:sz w:val="28"/>
        </w:rPr>
        <w:t>
      7) Қазақстан Республикасының ұлттық стандарттары, ал олар болмаған жағдайда сатып алынатын тауарларға, жұмыстарға, көрсетілетін қызметтерге мемлекетаралық стандарттар көрсетілген техникалық ерекшеліктердің нысандарын қамтиды. Ұлттық және мемлекетаралық стандарттар болмаған кезде осы КҚ-ға 12, 13, 14 және 15-қосымшаларға сәйкес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қамтылады;</w:t>
      </w:r>
    </w:p>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берілгенде, онда әлеуетті өнім беруші тауарларды жеткізу кезінде осындай құжаттарды ұсыну туралы кепілдік хат ұсынады;</w:t>
      </w:r>
    </w:p>
    <w:p>
      <w:pPr>
        <w:spacing w:after="0"/>
        <w:ind w:left="0"/>
        <w:jc w:val="both"/>
      </w:pPr>
      <w:r>
        <w:rPr>
          <w:rFonts w:ascii="Times New Roman"/>
          <w:b w:val="false"/>
          <w:i w:val="false"/>
          <w:color w:val="000000"/>
          <w:sz w:val="28"/>
        </w:rPr>
        <w:t>
      8) осы КҚ-ға 16-қосымшаға сәйкес әлеуетті өнім беруші әрбір лотқа жеке ұсынатын сатып алынатын тауарлардың техникалық ерекшелігінің нысанын;</w:t>
      </w:r>
    </w:p>
    <w:p>
      <w:pPr>
        <w:spacing w:after="0"/>
        <w:ind w:left="0"/>
        <w:jc w:val="both"/>
      </w:pPr>
      <w:r>
        <w:rPr>
          <w:rFonts w:ascii="Times New Roman"/>
          <w:b w:val="false"/>
          <w:i w:val="false"/>
          <w:color w:val="000000"/>
          <w:sz w:val="28"/>
        </w:rPr>
        <w:t>
      9) осы КҚ-ға 17-қосымшаға сәйкес бірлескен қызмет туралы шарттың (консорциалдық келісім) нысанын;</w:t>
      </w:r>
    </w:p>
    <w:p>
      <w:pPr>
        <w:spacing w:after="0"/>
        <w:ind w:left="0"/>
        <w:jc w:val="both"/>
      </w:pPr>
      <w:r>
        <w:rPr>
          <w:rFonts w:ascii="Times New Roman"/>
          <w:b w:val="false"/>
          <w:i w:val="false"/>
          <w:color w:val="000000"/>
          <w:sz w:val="28"/>
        </w:rPr>
        <w:t>
      10) осы КҚ-ға 18-қосымшаға сәйкес конкурсқа қатысуға өтінімді қамтамасыз етуді енгізу үшін банк кепілдігінің нысанын;</w:t>
      </w:r>
    </w:p>
    <w:p>
      <w:pPr>
        <w:spacing w:after="0"/>
        <w:ind w:left="0"/>
        <w:jc w:val="both"/>
      </w:pPr>
      <w:r>
        <w:rPr>
          <w:rFonts w:ascii="Times New Roman"/>
          <w:b w:val="false"/>
          <w:i w:val="false"/>
          <w:color w:val="000000"/>
          <w:sz w:val="28"/>
        </w:rPr>
        <w:t>
      11) осы КҚ-ға 19-қосымшаға сәйкес жұмыстарды орындау жөніндегі қосалқы мердігерлер (қызметтер көрсету кезіндегі бірлесіп орындаушылар) туралы мәліметтер нысанын, сондай-ақ әлеуетті өнім беруші қосалқы мердігерлерге (бірлесіп орындаушыларға) беретін жұмыстар мен көрсетілетін қызметтердің түрлерін қамтиды.</w:t>
      </w:r>
    </w:p>
    <w:bookmarkStart w:name="z680" w:id="710"/>
    <w:p>
      <w:pPr>
        <w:spacing w:after="0"/>
        <w:ind w:left="0"/>
        <w:jc w:val="both"/>
      </w:pPr>
      <w:r>
        <w:rPr>
          <w:rFonts w:ascii="Times New Roman"/>
          <w:b w:val="false"/>
          <w:i w:val="false"/>
          <w:color w:val="000000"/>
          <w:sz w:val="28"/>
        </w:rPr>
        <w:t>
      3. Тауарлар (жұмыстар, қызметтер) бойынша осы конкурс үшін бөлінген сома ______ теңгені құрайды. Осы конкурс үшін бөлінген сома лоттар бөлінісінде мынаны құрайды:</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(тауардың____жұмыстың__көрсетілетін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бойынша____бөлінген___сома)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711"/>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өтініммен тауарларды, жұмыстарды, көрсетілетін қызметтерді сатып алу үшін бөлінген соманың бір пайызы мөлшерінде конкурсқа қатысуға өтінімді қамтамасыз етуді төменде санамаланған нысандардың біріне енгізеді:</w:t>
      </w:r>
    </w:p>
    <w:bookmarkEnd w:id="711"/>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2) осы КҚ-ға 18-қосымшаға сәйкес электрондық құжат нысанында берілетін банктік кепілдік.</w:t>
      </w:r>
    </w:p>
    <w:bookmarkStart w:name="z682" w:id="712"/>
    <w:p>
      <w:pPr>
        <w:spacing w:after="0"/>
        <w:ind w:left="0"/>
        <w:jc w:val="both"/>
      </w:pPr>
      <w:r>
        <w:rPr>
          <w:rFonts w:ascii="Times New Roman"/>
          <w:b w:val="false"/>
          <w:i w:val="false"/>
          <w:color w:val="000000"/>
          <w:sz w:val="28"/>
        </w:rPr>
        <w:t>
      5. Конкурсқа қатысу өтінімді қамтамасыз етудің қолданылу мерзімі конкурсқа қатысуға өтінімнің өзінің мерзімінен кем болмауға тиіс.</w:t>
      </w:r>
    </w:p>
    <w:bookmarkEnd w:id="712"/>
    <w:bookmarkStart w:name="z694" w:id="713"/>
    <w:p>
      <w:pPr>
        <w:spacing w:after="0"/>
        <w:ind w:left="0"/>
        <w:jc w:val="left"/>
      </w:pPr>
      <w:r>
        <w:rPr>
          <w:rFonts w:ascii="Times New Roman"/>
          <w:b/>
          <w:i w:val="false"/>
          <w:color w:val="000000"/>
        </w:rPr>
        <w:t xml:space="preserve"> 2. Конкурстық құжаттаманың жобасын алдын ала талқылау, ұйымдастырушының немесе тапсырыс берушінің конкурстық құжаттама ережелерін түсіндіруі</w:t>
      </w:r>
    </w:p>
    <w:bookmarkEnd w:id="713"/>
    <w:bookmarkStart w:name="z683" w:id="714"/>
    <w:p>
      <w:pPr>
        <w:spacing w:after="0"/>
        <w:ind w:left="0"/>
        <w:jc w:val="both"/>
      </w:pPr>
      <w:r>
        <w:rPr>
          <w:rFonts w:ascii="Times New Roman"/>
          <w:b w:val="false"/>
          <w:i w:val="false"/>
          <w:color w:val="000000"/>
          <w:sz w:val="28"/>
        </w:rPr>
        <w:t>
      6. КҚ-ның жобасын алдын ала талқылау мемлекеттік сатып алуды өткізу кезінде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bookmarkEnd w:id="714"/>
    <w:bookmarkStart w:name="z684" w:id="715"/>
    <w:p>
      <w:pPr>
        <w:spacing w:after="0"/>
        <w:ind w:left="0"/>
        <w:jc w:val="both"/>
      </w:pPr>
      <w:r>
        <w:rPr>
          <w:rFonts w:ascii="Times New Roman"/>
          <w:b w:val="false"/>
          <w:i w:val="false"/>
          <w:color w:val="000000"/>
          <w:sz w:val="28"/>
        </w:rPr>
        <w:t>
      7. КҚ-ның жобасына ескертулерді, сондай-ақ КҚ-ның ережелерін түсіндіру туралы сұрау салуларды әлеуетті өнім берушілер веб-портал арқылы тапсырыс берушіге, ұйымдастырушыға,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bookmarkEnd w:id="715"/>
    <w:bookmarkStart w:name="z685" w:id="716"/>
    <w:p>
      <w:pPr>
        <w:spacing w:after="0"/>
        <w:ind w:left="0"/>
        <w:jc w:val="both"/>
      </w:pPr>
      <w:r>
        <w:rPr>
          <w:rFonts w:ascii="Times New Roman"/>
          <w:b w:val="false"/>
          <w:i w:val="false"/>
          <w:color w:val="000000"/>
          <w:sz w:val="28"/>
        </w:rPr>
        <w:t>
      8. Мемлекеттік сатып алуды жүзеге асыру туралы хабарландыру орналастырылған күннен бастап бес жұмыс күні ішінде КҚ-ның жобасына ескертулер, сондай-ақ КҚ-ның ережелерін түсіндіру туралы сұрау салулар болмаған кезде КҚ бекітілген болып саналады.</w:t>
      </w:r>
    </w:p>
    <w:bookmarkEnd w:id="716"/>
    <w:bookmarkStart w:name="z686" w:id="717"/>
    <w:p>
      <w:pPr>
        <w:spacing w:after="0"/>
        <w:ind w:left="0"/>
        <w:jc w:val="both"/>
      </w:pPr>
      <w:r>
        <w:rPr>
          <w:rFonts w:ascii="Times New Roman"/>
          <w:b w:val="false"/>
          <w:i w:val="false"/>
          <w:color w:val="000000"/>
          <w:sz w:val="28"/>
        </w:rPr>
        <w:t>
      9. Ескертулер, сондай-ақ КҚ-ның ережелерін түсіндіру туралы сұрау салулар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bookmarkEnd w:id="717"/>
    <w:p>
      <w:pPr>
        <w:spacing w:after="0"/>
        <w:ind w:left="0"/>
        <w:jc w:val="both"/>
      </w:pPr>
      <w:r>
        <w:rPr>
          <w:rFonts w:ascii="Times New Roman"/>
          <w:b w:val="false"/>
          <w:i w:val="false"/>
          <w:color w:val="000000"/>
          <w:sz w:val="28"/>
        </w:rPr>
        <w:t>
      1) КҚ-ның жобасына өзгерістер мен (немесе) толықтырулар енгізеді;</w:t>
      </w:r>
    </w:p>
    <w:p>
      <w:pPr>
        <w:spacing w:after="0"/>
        <w:ind w:left="0"/>
        <w:jc w:val="both"/>
      </w:pPr>
      <w:r>
        <w:rPr>
          <w:rFonts w:ascii="Times New Roman"/>
          <w:b w:val="false"/>
          <w:i w:val="false"/>
          <w:color w:val="000000"/>
          <w:sz w:val="28"/>
        </w:rPr>
        <w:t>
      2) оларды қабылдамауына негіздемелерін көрсете отырып, КҚ-ның жобасына ескертулерді қабылдамайды;</w:t>
      </w:r>
    </w:p>
    <w:p>
      <w:pPr>
        <w:spacing w:after="0"/>
        <w:ind w:left="0"/>
        <w:jc w:val="both"/>
      </w:pPr>
      <w:r>
        <w:rPr>
          <w:rFonts w:ascii="Times New Roman"/>
          <w:b w:val="false"/>
          <w:i w:val="false"/>
          <w:color w:val="000000"/>
          <w:sz w:val="28"/>
        </w:rPr>
        <w:t>
      3) КҚ-ның ережелеріне түсіндірме береді.</w:t>
      </w:r>
    </w:p>
    <w:p>
      <w:pPr>
        <w:spacing w:after="0"/>
        <w:ind w:left="0"/>
        <w:jc w:val="both"/>
      </w:pPr>
      <w:r>
        <w:rPr>
          <w:rFonts w:ascii="Times New Roman"/>
          <w:b w:val="false"/>
          <w:i w:val="false"/>
          <w:color w:val="000000"/>
          <w:sz w:val="28"/>
        </w:rPr>
        <w:t>
      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КҚ бекітілген болып саналады.</w:t>
      </w:r>
    </w:p>
    <w:bookmarkStart w:name="z687" w:id="718"/>
    <w:p>
      <w:pPr>
        <w:spacing w:after="0"/>
        <w:ind w:left="0"/>
        <w:jc w:val="both"/>
      </w:pPr>
      <w:r>
        <w:rPr>
          <w:rFonts w:ascii="Times New Roman"/>
          <w:b w:val="false"/>
          <w:i w:val="false"/>
          <w:color w:val="000000"/>
          <w:sz w:val="28"/>
        </w:rPr>
        <w:t>
      10.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bookmarkEnd w:id="718"/>
    <w:p>
      <w:pPr>
        <w:spacing w:after="0"/>
        <w:ind w:left="0"/>
        <w:jc w:val="both"/>
      </w:pPr>
      <w:r>
        <w:rPr>
          <w:rFonts w:ascii="Times New Roman"/>
          <w:b w:val="false"/>
          <w:i w:val="false"/>
          <w:color w:val="000000"/>
          <w:sz w:val="28"/>
        </w:rPr>
        <w:t>
      КҚ-ның жобасына өзгерістер мен (немесе)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bookmarkStart w:name="z688" w:id="719"/>
    <w:p>
      <w:pPr>
        <w:spacing w:after="0"/>
        <w:ind w:left="0"/>
        <w:jc w:val="both"/>
      </w:pPr>
      <w:r>
        <w:rPr>
          <w:rFonts w:ascii="Times New Roman"/>
          <w:b w:val="false"/>
          <w:i w:val="false"/>
          <w:color w:val="000000"/>
          <w:sz w:val="28"/>
        </w:rPr>
        <w:t>
      11.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bookmarkEnd w:id="719"/>
    <w:bookmarkStart w:name="z689" w:id="720"/>
    <w:p>
      <w:pPr>
        <w:spacing w:after="0"/>
        <w:ind w:left="0"/>
        <w:jc w:val="both"/>
      </w:pPr>
      <w:r>
        <w:rPr>
          <w:rFonts w:ascii="Times New Roman"/>
          <w:b w:val="false"/>
          <w:i w:val="false"/>
          <w:color w:val="000000"/>
          <w:sz w:val="28"/>
        </w:rPr>
        <w:t>
      12. КҚ-ның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bookmarkEnd w:id="720"/>
    <w:bookmarkStart w:name="z690" w:id="721"/>
    <w:p>
      <w:pPr>
        <w:spacing w:after="0"/>
        <w:ind w:left="0"/>
        <w:jc w:val="both"/>
      </w:pPr>
      <w:r>
        <w:rPr>
          <w:rFonts w:ascii="Times New Roman"/>
          <w:b w:val="false"/>
          <w:i w:val="false"/>
          <w:color w:val="000000"/>
          <w:sz w:val="28"/>
        </w:rPr>
        <w:t>
      13.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көрініс табады.</w:t>
      </w:r>
    </w:p>
    <w:bookmarkEnd w:id="721"/>
    <w:bookmarkStart w:name="z691" w:id="722"/>
    <w:p>
      <w:pPr>
        <w:spacing w:after="0"/>
        <w:ind w:left="0"/>
        <w:jc w:val="both"/>
      </w:pPr>
      <w:r>
        <w:rPr>
          <w:rFonts w:ascii="Times New Roman"/>
          <w:b w:val="false"/>
          <w:i w:val="false"/>
          <w:color w:val="000000"/>
          <w:sz w:val="28"/>
        </w:rPr>
        <w:t>
      14. Алдын ала талқылау нәтижелері бойынша тапсырыс берушінің шешімі Заңда айқындалған тәртіппен шағымдалуы мүмкін.</w:t>
      </w:r>
    </w:p>
    <w:bookmarkEnd w:id="722"/>
    <w:bookmarkStart w:name="z693" w:id="723"/>
    <w:p>
      <w:pPr>
        <w:spacing w:after="0"/>
        <w:ind w:left="0"/>
        <w:jc w:val="left"/>
      </w:pPr>
      <w:r>
        <w:rPr>
          <w:rFonts w:ascii="Times New Roman"/>
          <w:b/>
          <w:i w:val="false"/>
          <w:color w:val="000000"/>
        </w:rPr>
        <w:t xml:space="preserve"> 3. Әлеуетті өнім берушілердің конкурсқа қатысуға өтінімді ресімдеуіне және оны ұсынуына қойылатын талаптар</w:t>
      </w:r>
    </w:p>
    <w:bookmarkEnd w:id="723"/>
    <w:bookmarkStart w:name="z695" w:id="724"/>
    <w:p>
      <w:pPr>
        <w:spacing w:after="0"/>
        <w:ind w:left="0"/>
        <w:jc w:val="both"/>
      </w:pPr>
      <w:r>
        <w:rPr>
          <w:rFonts w:ascii="Times New Roman"/>
          <w:b w:val="false"/>
          <w:i w:val="false"/>
          <w:color w:val="000000"/>
          <w:sz w:val="28"/>
        </w:rPr>
        <w:t>
      15. Конкурсқа қатысуға өтінім веб-портал арқылы электрондық құжат нысанында беріледі және конкурсқа қатысуға үміткер әлеуетті өнім берушінің осы КҚ-да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заңның 6-бабында белгіленген шектеулерге сәйкестігін растайтын ол туралы мәліметтерді алуға келісімі болып табылады.</w:t>
      </w:r>
    </w:p>
    <w:bookmarkEnd w:id="724"/>
    <w:bookmarkStart w:name="z696" w:id="725"/>
    <w:p>
      <w:pPr>
        <w:spacing w:after="0"/>
        <w:ind w:left="0"/>
        <w:jc w:val="both"/>
      </w:pPr>
      <w:r>
        <w:rPr>
          <w:rFonts w:ascii="Times New Roman"/>
          <w:b w:val="false"/>
          <w:i w:val="false"/>
          <w:color w:val="000000"/>
          <w:sz w:val="28"/>
        </w:rPr>
        <w:t>
      16. Әлеуетті өнім беруші өтінімді қалыптастыру алдында осы КҚ-ға 2-қосымшаға сәйкес конкурсқа қатысу туралы келісімді қабылдайды.</w:t>
      </w:r>
    </w:p>
    <w:bookmarkEnd w:id="725"/>
    <w:bookmarkStart w:name="z697" w:id="726"/>
    <w:p>
      <w:pPr>
        <w:spacing w:after="0"/>
        <w:ind w:left="0"/>
        <w:jc w:val="both"/>
      </w:pPr>
      <w:r>
        <w:rPr>
          <w:rFonts w:ascii="Times New Roman"/>
          <w:b w:val="false"/>
          <w:i w:val="false"/>
          <w:color w:val="000000"/>
          <w:sz w:val="28"/>
        </w:rPr>
        <w:t>
      17. Консорциум ретінде конкурсқа қатысуға ниет білдірген заңды тұлғалар өтінім берер алдында осы КҚ-ға 17-қосымшаға сәйкес бірлескен шаруашылық қызмет туралы шартты (консорциалдық келісім) ресімдейді және веб-порталда жасайды.</w:t>
      </w:r>
    </w:p>
    <w:bookmarkEnd w:id="726"/>
    <w:bookmarkStart w:name="z698" w:id="727"/>
    <w:p>
      <w:pPr>
        <w:spacing w:after="0"/>
        <w:ind w:left="0"/>
        <w:jc w:val="both"/>
      </w:pPr>
      <w:r>
        <w:rPr>
          <w:rFonts w:ascii="Times New Roman"/>
          <w:b w:val="false"/>
          <w:i w:val="false"/>
          <w:color w:val="000000"/>
          <w:sz w:val="28"/>
        </w:rPr>
        <w:t>
      18. Конкурсқа қатысуға өтінім мыналарды қамтиды:</w:t>
      </w:r>
    </w:p>
    <w:bookmarkEnd w:id="727"/>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p>
      <w:pPr>
        <w:spacing w:after="0"/>
        <w:ind w:left="0"/>
        <w:jc w:val="both"/>
      </w:pPr>
      <w:r>
        <w:rPr>
          <w:rFonts w:ascii="Times New Roman"/>
          <w:b w:val="false"/>
          <w:i w:val="false"/>
          <w:color w:val="000000"/>
          <w:sz w:val="28"/>
        </w:rPr>
        <w:t xml:space="preserve">
      осы КҚ-ға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мемлекеттік сатып алу процесіне қатысу үшін біліктілігі туралы мәліметтер;</w:t>
      </w:r>
    </w:p>
    <w:p>
      <w:pPr>
        <w:spacing w:after="0"/>
        <w:ind w:left="0"/>
        <w:jc w:val="both"/>
      </w:pPr>
      <w:r>
        <w:rPr>
          <w:rFonts w:ascii="Times New Roman"/>
          <w:b w:val="false"/>
          <w:i w:val="false"/>
          <w:color w:val="000000"/>
          <w:sz w:val="28"/>
        </w:rPr>
        <w:t>
      осы КҚ-ға 19-қосымшаға сәйкес конкурста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p>
      <w:pPr>
        <w:spacing w:after="0"/>
        <w:ind w:left="0"/>
        <w:jc w:val="both"/>
      </w:pPr>
      <w:r>
        <w:rPr>
          <w:rFonts w:ascii="Times New Roman"/>
          <w:b w:val="false"/>
          <w:i w:val="false"/>
          <w:color w:val="000000"/>
          <w:sz w:val="28"/>
        </w:rPr>
        <w:t xml:space="preserve">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тауарлар үшін осы КҚ-ға </w:t>
      </w:r>
      <w:r>
        <w:rPr>
          <w:rFonts w:ascii="Times New Roman"/>
          <w:b w:val="false"/>
          <w:i w:val="false"/>
          <w:color w:val="000000"/>
          <w:sz w:val="28"/>
        </w:rPr>
        <w:t>16-қосымшаға</w:t>
      </w:r>
      <w:r>
        <w:rPr>
          <w:rFonts w:ascii="Times New Roman"/>
          <w:b w:val="false"/>
          <w:i w:val="false"/>
          <w:color w:val="000000"/>
          <w:sz w:val="28"/>
        </w:rPr>
        <w:t xml:space="preserve"> сәйкес үлгі бойынша көрсетіледі.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3) конкурсқа қатысуға өтінімді қамтамасыз етуді заңнамада белгіленген мөлшерде, мынадай:</w:t>
      </w:r>
    </w:p>
    <w:p>
      <w:pPr>
        <w:spacing w:after="0"/>
        <w:ind w:left="0"/>
        <w:jc w:val="both"/>
      </w:pPr>
      <w:r>
        <w:rPr>
          <w:rFonts w:ascii="Times New Roman"/>
          <w:b w:val="false"/>
          <w:i w:val="false"/>
          <w:color w:val="000000"/>
          <w:sz w:val="28"/>
        </w:rPr>
        <w:t>
      осы КҚ-ға 18-қосымшаға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xml:space="preserve">
      4) осы КҚ-ға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берушінің бастапқы бағасы.</w:t>
      </w:r>
    </w:p>
    <w:p>
      <w:pPr>
        <w:spacing w:after="0"/>
        <w:ind w:left="0"/>
        <w:jc w:val="both"/>
      </w:pPr>
      <w:r>
        <w:rPr>
          <w:rFonts w:ascii="Times New Roman"/>
          <w:b w:val="false"/>
          <w:i w:val="false"/>
          <w:color w:val="000000"/>
          <w:sz w:val="28"/>
        </w:rPr>
        <w:t xml:space="preserve">
      5) осы КҚ-ға </w:t>
      </w:r>
      <w:r>
        <w:rPr>
          <w:rFonts w:ascii="Times New Roman"/>
          <w:b w:val="false"/>
          <w:i w:val="false"/>
          <w:color w:val="000000"/>
          <w:sz w:val="28"/>
        </w:rPr>
        <w:t>3-1-қосымшаға</w:t>
      </w:r>
      <w:r>
        <w:rPr>
          <w:rFonts w:ascii="Times New Roman"/>
          <w:b w:val="false"/>
          <w:i w:val="false"/>
          <w:color w:val="000000"/>
          <w:sz w:val="28"/>
        </w:rPr>
        <w:t xml:space="preserve"> сәйкес бенефициарлық иелену туралы ақпарат, ол өтініміміз жеңімпаз деп танылған жағдайда қорытындылар туралы хаттамада ашылуға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9" w:id="728"/>
    <w:p>
      <w:pPr>
        <w:spacing w:after="0"/>
        <w:ind w:left="0"/>
        <w:jc w:val="both"/>
      </w:pPr>
      <w:r>
        <w:rPr>
          <w:rFonts w:ascii="Times New Roman"/>
          <w:b w:val="false"/>
          <w:i w:val="false"/>
          <w:color w:val="000000"/>
          <w:sz w:val="28"/>
        </w:rPr>
        <w:t>
      19. Конкурстық өтінімнің қолданылу мерзімі конкурстық өтінімдер ашылған күннен бастап кемінде күнтізбелік алпыс күнді құрайды</w:t>
      </w:r>
    </w:p>
    <w:bookmarkEnd w:id="728"/>
    <w:bookmarkStart w:name="z700" w:id="729"/>
    <w:p>
      <w:pPr>
        <w:spacing w:after="0"/>
        <w:ind w:left="0"/>
        <w:jc w:val="both"/>
      </w:pPr>
      <w:r>
        <w:rPr>
          <w:rFonts w:ascii="Times New Roman"/>
          <w:b w:val="false"/>
          <w:i w:val="false"/>
          <w:color w:val="000000"/>
          <w:sz w:val="28"/>
        </w:rPr>
        <w:t>
      20. Конкурсқа қатысуға өтінімде қамтылатын қағаз құжаттардың электрондық көшірмелері бейненің түсіне қарамастан, дәл және анық болуы тиіс.</w:t>
      </w:r>
    </w:p>
    <w:bookmarkEnd w:id="729"/>
    <w:bookmarkStart w:name="z701" w:id="730"/>
    <w:p>
      <w:pPr>
        <w:spacing w:after="0"/>
        <w:ind w:left="0"/>
        <w:jc w:val="both"/>
      </w:pPr>
      <w:r>
        <w:rPr>
          <w:rFonts w:ascii="Times New Roman"/>
          <w:b w:val="false"/>
          <w:i w:val="false"/>
          <w:color w:val="000000"/>
          <w:sz w:val="28"/>
        </w:rPr>
        <w:t xml:space="preserve">
      21. Конкурсқа қатысуға өтінім, сондай-ақ конкурсқа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 </w:t>
      </w:r>
    </w:p>
    <w:bookmarkEnd w:id="730"/>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(нотариалдық расталған) аудармасы қоса беріледі.</w:t>
      </w:r>
    </w:p>
    <w:bookmarkStart w:name="z702" w:id="731"/>
    <w:p>
      <w:pPr>
        <w:spacing w:after="0"/>
        <w:ind w:left="0"/>
        <w:jc w:val="left"/>
      </w:pPr>
      <w:r>
        <w:rPr>
          <w:rFonts w:ascii="Times New Roman"/>
          <w:b/>
          <w:i w:val="false"/>
          <w:color w:val="000000"/>
        </w:rPr>
        <w:t xml:space="preserve"> 4. Конкурсқа қатысуға өтінімді ұсыну тәртібi</w:t>
      </w:r>
    </w:p>
    <w:bookmarkEnd w:id="731"/>
    <w:bookmarkStart w:name="z703" w:id="732"/>
    <w:p>
      <w:pPr>
        <w:spacing w:after="0"/>
        <w:ind w:left="0"/>
        <w:jc w:val="both"/>
      </w:pPr>
      <w:r>
        <w:rPr>
          <w:rFonts w:ascii="Times New Roman"/>
          <w:b w:val="false"/>
          <w:i w:val="false"/>
          <w:color w:val="000000"/>
          <w:sz w:val="28"/>
        </w:rPr>
        <w:t>
      22. Конкурсқа қатысуға өтінімді әлеуетті өнім беруші веб-порталды пайдалана отырып, ұйымдастырушыға электрондық құжат нысанында береді.</w:t>
      </w:r>
    </w:p>
    <w:bookmarkEnd w:id="732"/>
    <w:bookmarkStart w:name="z704" w:id="733"/>
    <w:p>
      <w:pPr>
        <w:spacing w:after="0"/>
        <w:ind w:left="0"/>
        <w:jc w:val="both"/>
      </w:pPr>
      <w:r>
        <w:rPr>
          <w:rFonts w:ascii="Times New Roman"/>
          <w:b w:val="false"/>
          <w:i w:val="false"/>
          <w:color w:val="000000"/>
          <w:sz w:val="28"/>
        </w:rPr>
        <w:t xml:space="preserve">
      23. Әлеуетті өнім берушілер ұсынған конкурсқа қатысуға өтінімдер веб-порталда автоматты түрде тіркеледі. </w:t>
      </w:r>
    </w:p>
    <w:bookmarkEnd w:id="733"/>
    <w:bookmarkStart w:name="z705" w:id="734"/>
    <w:p>
      <w:pPr>
        <w:spacing w:after="0"/>
        <w:ind w:left="0"/>
        <w:jc w:val="both"/>
      </w:pPr>
      <w:r>
        <w:rPr>
          <w:rFonts w:ascii="Times New Roman"/>
          <w:b w:val="false"/>
          <w:i w:val="false"/>
          <w:color w:val="000000"/>
          <w:sz w:val="28"/>
        </w:rPr>
        <w:t>
      24.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bookmarkEnd w:id="734"/>
    <w:bookmarkStart w:name="z706" w:id="735"/>
    <w:p>
      <w:pPr>
        <w:spacing w:after="0"/>
        <w:ind w:left="0"/>
        <w:jc w:val="both"/>
      </w:pPr>
      <w:r>
        <w:rPr>
          <w:rFonts w:ascii="Times New Roman"/>
          <w:b w:val="false"/>
          <w:i w:val="false"/>
          <w:color w:val="000000"/>
          <w:sz w:val="28"/>
        </w:rPr>
        <w:t>
      25. Әлеуетті өнім берушінің конкурсқа қатысуға берген өтінімі мынадай::</w:t>
      </w:r>
    </w:p>
    <w:bookmarkEnd w:id="735"/>
    <w:p>
      <w:pPr>
        <w:spacing w:after="0"/>
        <w:ind w:left="0"/>
        <w:jc w:val="both"/>
      </w:pPr>
      <w:r>
        <w:rPr>
          <w:rFonts w:ascii="Times New Roman"/>
          <w:b w:val="false"/>
          <w:i w:val="false"/>
          <w:color w:val="000000"/>
          <w:sz w:val="28"/>
        </w:rPr>
        <w:t>
      1) егер әлеуетті өнім беруші бұрын осы конкурсқа қатысуға өтінім берген;</w:t>
      </w:r>
    </w:p>
    <w:p>
      <w:pPr>
        <w:spacing w:after="0"/>
        <w:ind w:left="0"/>
        <w:jc w:val="both"/>
      </w:pPr>
      <w:r>
        <w:rPr>
          <w:rFonts w:ascii="Times New Roman"/>
          <w:b w:val="false"/>
          <w:i w:val="false"/>
          <w:color w:val="000000"/>
          <w:sz w:val="28"/>
        </w:rPr>
        <w:t>
      2) конкурсқа қатысуға берілген өтінім осы конкурсқа қатысуға берілетін өтінімдерді қабылдаудың соңғы мерзімі аяқталғаннан кейін түскен;</w:t>
      </w:r>
    </w:p>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4) Заңның 6-бабы 1-тармағының 1), 3), 4), 5), 6) және 8) тармақшаларында көзделген жағдайларында веб-порталдан автоматты түрде кері қайтарылады.</w:t>
      </w:r>
    </w:p>
    <w:bookmarkStart w:name="z707" w:id="736"/>
    <w:p>
      <w:pPr>
        <w:spacing w:after="0"/>
        <w:ind w:left="0"/>
        <w:jc w:val="both"/>
      </w:pPr>
      <w:r>
        <w:rPr>
          <w:rFonts w:ascii="Times New Roman"/>
          <w:b w:val="false"/>
          <w:i w:val="false"/>
          <w:color w:val="000000"/>
          <w:sz w:val="28"/>
        </w:rPr>
        <w:t>
      26. Әлеуетті өнім берушінің конкурстық баға ұсынысы теңгемен көрсетіледі.</w:t>
      </w:r>
    </w:p>
    <w:bookmarkEnd w:id="736"/>
    <w:bookmarkStart w:name="z708" w:id="737"/>
    <w:p>
      <w:pPr>
        <w:spacing w:after="0"/>
        <w:ind w:left="0"/>
        <w:jc w:val="left"/>
      </w:pPr>
      <w:r>
        <w:rPr>
          <w:rFonts w:ascii="Times New Roman"/>
          <w:b/>
          <w:i w:val="false"/>
          <w:color w:val="000000"/>
        </w:rPr>
        <w:t xml:space="preserve"> 5. Конкурсқа қатысуға өтінімдерді өзгерту және оларды кері қайтарып алу</w:t>
      </w:r>
    </w:p>
    <w:bookmarkEnd w:id="737"/>
    <w:bookmarkStart w:name="z709" w:id="738"/>
    <w:p>
      <w:pPr>
        <w:spacing w:after="0"/>
        <w:ind w:left="0"/>
        <w:jc w:val="both"/>
      </w:pPr>
      <w:r>
        <w:rPr>
          <w:rFonts w:ascii="Times New Roman"/>
          <w:b w:val="false"/>
          <w:i w:val="false"/>
          <w:color w:val="000000"/>
          <w:sz w:val="28"/>
        </w:rPr>
        <w:t>
      27. Әлеуетті өнім беруші Заңның 24-бабы 5-тармағына сәйкес конкурсқа қатысуға өтінімдерді ұсыну мерзімі аяқталатын күннен кешіктірмей мыналарға:</w:t>
      </w:r>
    </w:p>
    <w:bookmarkEnd w:id="738"/>
    <w:p>
      <w:pPr>
        <w:spacing w:after="0"/>
        <w:ind w:left="0"/>
        <w:jc w:val="both"/>
      </w:pPr>
      <w:r>
        <w:rPr>
          <w:rFonts w:ascii="Times New Roman"/>
          <w:b w:val="false"/>
          <w:i w:val="false"/>
          <w:color w:val="000000"/>
          <w:sz w:val="28"/>
        </w:rPr>
        <w:t>
      1) енгізілген конкурсқа қатысуға өтінімін өзгертуге және (немесе) толықтыруға;</w:t>
      </w:r>
    </w:p>
    <w:p>
      <w:pPr>
        <w:spacing w:after="0"/>
        <w:ind w:left="0"/>
        <w:jc w:val="both"/>
      </w:pPr>
      <w:r>
        <w:rPr>
          <w:rFonts w:ascii="Times New Roman"/>
          <w:b w:val="false"/>
          <w:i w:val="false"/>
          <w:color w:val="000000"/>
          <w:sz w:val="28"/>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bookmarkStart w:name="z710" w:id="739"/>
    <w:p>
      <w:pPr>
        <w:spacing w:after="0"/>
        <w:ind w:left="0"/>
        <w:jc w:val="both"/>
      </w:pPr>
      <w:r>
        <w:rPr>
          <w:rFonts w:ascii="Times New Roman"/>
          <w:b w:val="false"/>
          <w:i w:val="false"/>
          <w:color w:val="000000"/>
          <w:sz w:val="28"/>
        </w:rPr>
        <w:t>
      28.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bookmarkEnd w:id="739"/>
    <w:bookmarkStart w:name="z711" w:id="740"/>
    <w:p>
      <w:pPr>
        <w:spacing w:after="0"/>
        <w:ind w:left="0"/>
        <w:jc w:val="both"/>
      </w:pPr>
      <w:r>
        <w:rPr>
          <w:rFonts w:ascii="Times New Roman"/>
          <w:b w:val="false"/>
          <w:i w:val="false"/>
          <w:color w:val="000000"/>
          <w:sz w:val="28"/>
        </w:rPr>
        <w:t>
      29.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bookmarkEnd w:id="740"/>
    <w:bookmarkStart w:name="z712" w:id="741"/>
    <w:p>
      <w:pPr>
        <w:spacing w:after="0"/>
        <w:ind w:left="0"/>
        <w:jc w:val="left"/>
      </w:pPr>
      <w:r>
        <w:rPr>
          <w:rFonts w:ascii="Times New Roman"/>
          <w:b/>
          <w:i w:val="false"/>
          <w:color w:val="000000"/>
        </w:rPr>
        <w:t xml:space="preserve"> 6. Конкурсқа қатысуға өтінімдерді ашу</w:t>
      </w:r>
    </w:p>
    <w:bookmarkEnd w:id="741"/>
    <w:bookmarkStart w:name="z713" w:id="742"/>
    <w:p>
      <w:pPr>
        <w:spacing w:after="0"/>
        <w:ind w:left="0"/>
        <w:jc w:val="both"/>
      </w:pPr>
      <w:r>
        <w:rPr>
          <w:rFonts w:ascii="Times New Roman"/>
          <w:b w:val="false"/>
          <w:i w:val="false"/>
          <w:color w:val="000000"/>
          <w:sz w:val="28"/>
        </w:rPr>
        <w:t>
      30.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bookmarkEnd w:id="742"/>
    <w:p>
      <w:pPr>
        <w:spacing w:after="0"/>
        <w:ind w:left="0"/>
        <w:jc w:val="both"/>
      </w:pPr>
      <w:r>
        <w:rPr>
          <w:rFonts w:ascii="Times New Roman"/>
          <w:b w:val="false"/>
          <w:i w:val="false"/>
          <w:color w:val="000000"/>
          <w:sz w:val="28"/>
        </w:rPr>
        <w:t>
      Егер конкурсқа (лотқа) қатысуға бір ғана өтінім конкурсқа (лотқа) ұсынылған болса, онда мұндай өтінім де ашылады және қаралады.</w:t>
      </w:r>
    </w:p>
    <w:bookmarkStart w:name="z714" w:id="743"/>
    <w:p>
      <w:pPr>
        <w:spacing w:after="0"/>
        <w:ind w:left="0"/>
        <w:jc w:val="both"/>
      </w:pPr>
      <w:r>
        <w:rPr>
          <w:rFonts w:ascii="Times New Roman"/>
          <w:b w:val="false"/>
          <w:i w:val="false"/>
          <w:color w:val="000000"/>
          <w:sz w:val="28"/>
        </w:rPr>
        <w:t>
      31.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bookmarkEnd w:id="743"/>
    <w:bookmarkStart w:name="z715" w:id="744"/>
    <w:p>
      <w:pPr>
        <w:spacing w:after="0"/>
        <w:ind w:left="0"/>
        <w:jc w:val="both"/>
      </w:pPr>
      <w:r>
        <w:rPr>
          <w:rFonts w:ascii="Times New Roman"/>
          <w:b w:val="false"/>
          <w:i w:val="false"/>
          <w:color w:val="000000"/>
          <w:sz w:val="28"/>
        </w:rPr>
        <w:t xml:space="preserve">
      32.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әлеуетті өнім берушілердің осы конкурсқа қатысуға өтінімдерін қарауға қолжетімділік қамтамасыз етіледі. </w:t>
      </w:r>
    </w:p>
    <w:bookmarkEnd w:id="744"/>
    <w:bookmarkStart w:name="z716" w:id="745"/>
    <w:p>
      <w:pPr>
        <w:spacing w:after="0"/>
        <w:ind w:left="0"/>
        <w:jc w:val="left"/>
      </w:pPr>
      <w:r>
        <w:rPr>
          <w:rFonts w:ascii="Times New Roman"/>
          <w:b/>
          <w:i w:val="false"/>
          <w:color w:val="000000"/>
        </w:rPr>
        <w:t xml:space="preserve"> 7. Конкурсқа қатысуға өтінімдерді қарау</w:t>
      </w:r>
    </w:p>
    <w:bookmarkEnd w:id="745"/>
    <w:bookmarkStart w:name="z717" w:id="746"/>
    <w:p>
      <w:pPr>
        <w:spacing w:after="0"/>
        <w:ind w:left="0"/>
        <w:jc w:val="both"/>
      </w:pPr>
      <w:r>
        <w:rPr>
          <w:rFonts w:ascii="Times New Roman"/>
          <w:b w:val="false"/>
          <w:i w:val="false"/>
          <w:color w:val="000000"/>
          <w:sz w:val="28"/>
        </w:rPr>
        <w:t>
      33.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bookmarkEnd w:id="746"/>
    <w:bookmarkStart w:name="z718" w:id="747"/>
    <w:p>
      <w:pPr>
        <w:spacing w:after="0"/>
        <w:ind w:left="0"/>
        <w:jc w:val="both"/>
      </w:pPr>
      <w:r>
        <w:rPr>
          <w:rFonts w:ascii="Times New Roman"/>
          <w:b w:val="false"/>
          <w:i w:val="false"/>
          <w:color w:val="000000"/>
          <w:sz w:val="28"/>
        </w:rPr>
        <w:t>
      34. Заңның 27-бабының 5-тармағына сәйкес конкурстық комиссия:</w:t>
      </w:r>
    </w:p>
    <w:bookmarkEnd w:id="747"/>
    <w:p>
      <w:pPr>
        <w:spacing w:after="0"/>
        <w:ind w:left="0"/>
        <w:jc w:val="both"/>
      </w:pPr>
      <w:r>
        <w:rPr>
          <w:rFonts w:ascii="Times New Roman"/>
          <w:b w:val="false"/>
          <w:i w:val="false"/>
          <w:color w:val="000000"/>
          <w:sz w:val="28"/>
        </w:rPr>
        <w:t xml:space="preserve">
      1) әлеуетті өнім берушілерден конкурсқа қатысуға өтінімдерді қарауды, бағалауды және салыстыруды оңайлату үшін олардың өтінімдеріне байланысты материалдар мен түсіндірулерді веб-портал арқылы сұрайды; </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bookmarkStart w:name="z719" w:id="748"/>
    <w:p>
      <w:pPr>
        <w:spacing w:after="0"/>
        <w:ind w:left="0"/>
        <w:jc w:val="both"/>
      </w:pPr>
      <w:r>
        <w:rPr>
          <w:rFonts w:ascii="Times New Roman"/>
          <w:b w:val="false"/>
          <w:i w:val="false"/>
          <w:color w:val="000000"/>
          <w:sz w:val="28"/>
        </w:rPr>
        <w:t xml:space="preserve">
      35. Конкурсқа қатысуға өтінімдерді қарау кезінде конкурстық комиссия мыналарды: </w:t>
      </w:r>
    </w:p>
    <w:bookmarkEnd w:id="748"/>
    <w:p>
      <w:pPr>
        <w:spacing w:after="0"/>
        <w:ind w:left="0"/>
        <w:jc w:val="both"/>
      </w:pPr>
      <w:r>
        <w:rPr>
          <w:rFonts w:ascii="Times New Roman"/>
          <w:b w:val="false"/>
          <w:i w:val="false"/>
          <w:color w:val="000000"/>
          <w:sz w:val="28"/>
        </w:rPr>
        <w:t>
      1) осы КҚ-ның 36-тармағында көрсетілген жағдайда конкурсқа қатысуға алдын ала рұқсат беру хаттамасын;</w:t>
      </w:r>
    </w:p>
    <w:p>
      <w:pPr>
        <w:spacing w:after="0"/>
        <w:ind w:left="0"/>
        <w:jc w:val="both"/>
      </w:pPr>
      <w:r>
        <w:rPr>
          <w:rFonts w:ascii="Times New Roman"/>
          <w:b w:val="false"/>
          <w:i w:val="false"/>
          <w:color w:val="000000"/>
          <w:sz w:val="28"/>
        </w:rPr>
        <w:t>
      2) қорытындылар туралы хаттаманы ресімдейді.</w:t>
      </w:r>
    </w:p>
    <w:bookmarkStart w:name="z720" w:id="749"/>
    <w:p>
      <w:pPr>
        <w:spacing w:after="0"/>
        <w:ind w:left="0"/>
        <w:jc w:val="both"/>
      </w:pPr>
      <w:r>
        <w:rPr>
          <w:rFonts w:ascii="Times New Roman"/>
          <w:b w:val="false"/>
          <w:i w:val="false"/>
          <w:color w:val="000000"/>
          <w:sz w:val="28"/>
        </w:rPr>
        <w:t>
      36. Конкурстық комиссия біліктілік талаптарына және осы КҚ-ның талаптарына сәйкес келмейтін әлеуетті өнім берушілерді анықтаған жағдайда конкурстық комиссия конкурсқа қатысуға алдын ала рұқсат беру хаттамасын ресімдейді.</w:t>
      </w:r>
    </w:p>
    <w:bookmarkEnd w:id="749"/>
    <w:bookmarkStart w:name="z721" w:id="750"/>
    <w:p>
      <w:pPr>
        <w:spacing w:after="0"/>
        <w:ind w:left="0"/>
        <w:jc w:val="both"/>
      </w:pPr>
      <w:r>
        <w:rPr>
          <w:rFonts w:ascii="Times New Roman"/>
          <w:b w:val="false"/>
          <w:i w:val="false"/>
          <w:color w:val="000000"/>
          <w:sz w:val="28"/>
        </w:rPr>
        <w:t xml:space="preserve">
      37. Конкурсқа қатысуға алдын ала рұқсат беру хаттамасында мынадай ақпарат: </w:t>
      </w:r>
    </w:p>
    <w:bookmarkEnd w:id="750"/>
    <w:p>
      <w:pPr>
        <w:spacing w:after="0"/>
        <w:ind w:left="0"/>
        <w:jc w:val="both"/>
      </w:pPr>
      <w:r>
        <w:rPr>
          <w:rFonts w:ascii="Times New Roman"/>
          <w:b w:val="false"/>
          <w:i w:val="false"/>
          <w:color w:val="000000"/>
          <w:sz w:val="28"/>
        </w:rPr>
        <w:t>
      1) осы КҚ-ның біліктілік талаптары мен талаптарына сәйкес келмейтін әлеуетті өнім берушілердің оларды қабылдамау себептерін егжей-тегжейлі сипаттап, оның ішінде олардың біліктілік талаптары мен осы КҚ-ның талаптарына сәйкес еместігін растайтын мәліметтер мен құжаттарды көрсете отырып, тізбесі</w:t>
      </w:r>
    </w:p>
    <w:p>
      <w:pPr>
        <w:spacing w:after="0"/>
        <w:ind w:left="0"/>
        <w:jc w:val="both"/>
      </w:pPr>
      <w:r>
        <w:rPr>
          <w:rFonts w:ascii="Times New Roman"/>
          <w:b w:val="false"/>
          <w:i w:val="false"/>
          <w:color w:val="000000"/>
          <w:sz w:val="28"/>
        </w:rPr>
        <w:t>
      2) осы КҚ-ның біліктілік талаптары мен талаптарына сәйкес ұсынылуы және келтірілуі қажет құжаттар тізбесі;</w:t>
      </w:r>
    </w:p>
    <w:p>
      <w:pPr>
        <w:spacing w:after="0"/>
        <w:ind w:left="0"/>
        <w:jc w:val="both"/>
      </w:pPr>
      <w:r>
        <w:rPr>
          <w:rFonts w:ascii="Times New Roman"/>
          <w:b w:val="false"/>
          <w:i w:val="false"/>
          <w:color w:val="000000"/>
          <w:sz w:val="28"/>
        </w:rPr>
        <w:t>
      3) біліктілік талаптарына және осы КҚ-ның талаптарына сәйкес келтірілген конкурсқа қатысуға алдын ала рұқсат беру хаттамасында көрсетілген әлеуетті өнім берушілерге конкурсқа қатысуға өтінімдерді ұсыну күні қамтылады.</w:t>
      </w:r>
    </w:p>
    <w:bookmarkStart w:name="z722" w:id="751"/>
    <w:p>
      <w:pPr>
        <w:spacing w:after="0"/>
        <w:ind w:left="0"/>
        <w:jc w:val="both"/>
      </w:pPr>
      <w:r>
        <w:rPr>
          <w:rFonts w:ascii="Times New Roman"/>
          <w:b w:val="false"/>
          <w:i w:val="false"/>
          <w:color w:val="000000"/>
          <w:sz w:val="28"/>
        </w:rPr>
        <w:t>
      38.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9-қосымшаға сәйкес веб-порталда автоматты түрде тіркелген барлық әлеуетті өнім берушілерді электрондық пошта арқылы автоматты түрде хабардар ете отырып, оны конкурстық комиссияның хатшысы веб-порталда жариялайды.</w:t>
      </w:r>
    </w:p>
    <w:bookmarkEnd w:id="751"/>
    <w:bookmarkStart w:name="z723" w:id="752"/>
    <w:p>
      <w:pPr>
        <w:spacing w:after="0"/>
        <w:ind w:left="0"/>
        <w:jc w:val="both"/>
      </w:pPr>
      <w:r>
        <w:rPr>
          <w:rFonts w:ascii="Times New Roman"/>
          <w:b w:val="false"/>
          <w:i w:val="false"/>
          <w:color w:val="000000"/>
          <w:sz w:val="28"/>
        </w:rPr>
        <w:t>
      39. Әлеуетті өнім берушілерге конкурсқа қатысуға алдын ала рұқсат беру хаттамасы орналастырылған күннен бастап үш жұмыс күні ішінде конкурсқа қатысуға өтінімді біліктілік талаптары мен КҚ-ның талаптарына сәйкес келтіру құқығы беріледі.</w:t>
      </w:r>
    </w:p>
    <w:bookmarkEnd w:id="752"/>
    <w:bookmarkStart w:name="z724" w:id="753"/>
    <w:p>
      <w:pPr>
        <w:spacing w:after="0"/>
        <w:ind w:left="0"/>
        <w:jc w:val="both"/>
      </w:pPr>
      <w:r>
        <w:rPr>
          <w:rFonts w:ascii="Times New Roman"/>
          <w:b w:val="false"/>
          <w:i w:val="false"/>
          <w:color w:val="000000"/>
          <w:sz w:val="28"/>
        </w:rPr>
        <w:t>
      40. Конкурстық комиссия:</w:t>
      </w:r>
    </w:p>
    <w:bookmarkEnd w:id="753"/>
    <w:p>
      <w:pPr>
        <w:spacing w:after="0"/>
        <w:ind w:left="0"/>
        <w:jc w:val="both"/>
      </w:pPr>
      <w:r>
        <w:rPr>
          <w:rFonts w:ascii="Times New Roman"/>
          <w:b w:val="false"/>
          <w:i w:val="false"/>
          <w:color w:val="000000"/>
          <w:sz w:val="28"/>
        </w:rPr>
        <w:t>
      1) конкурсқа қатысуға алдын ала рұқсат беру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толықтығы тұрғысынан қайта қарайды;</w:t>
      </w:r>
    </w:p>
    <w:p>
      <w:pPr>
        <w:spacing w:after="0"/>
        <w:ind w:left="0"/>
        <w:jc w:val="both"/>
      </w:pPr>
      <w:r>
        <w:rPr>
          <w:rFonts w:ascii="Times New Roman"/>
          <w:b w:val="false"/>
          <w:i w:val="false"/>
          <w:color w:val="000000"/>
          <w:sz w:val="28"/>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pPr>
        <w:spacing w:after="0"/>
        <w:ind w:left="0"/>
        <w:jc w:val="both"/>
      </w:pPr>
      <w:r>
        <w:rPr>
          <w:rFonts w:ascii="Times New Roman"/>
          <w:b w:val="false"/>
          <w:i w:val="false"/>
          <w:color w:val="000000"/>
          <w:sz w:val="28"/>
        </w:rPr>
        <w:t>
      3) веб-портал арқылы конкурсқа қатысуға өтінімдері біліктілік талаптарына және КҚ талаптарына сәйкес келтірілген әлеуетті өнім берушілерден конкурсқа қатысуға өтінімдерді қарауды, бағалауды және салыстыруды жеңілдету үшін олардың конкурсқа қатысуға өтінімдеріне байланысты материалдар мен түсіндірулерді сұратады;</w:t>
      </w:r>
    </w:p>
    <w:p>
      <w:pPr>
        <w:spacing w:after="0"/>
        <w:ind w:left="0"/>
        <w:jc w:val="both"/>
      </w:pPr>
      <w:r>
        <w:rPr>
          <w:rFonts w:ascii="Times New Roman"/>
          <w:b w:val="false"/>
          <w:i w:val="false"/>
          <w:color w:val="000000"/>
          <w:sz w:val="28"/>
        </w:rPr>
        <w:t>
      4) біліктілік талаптары мен КҚ талаптарына сәйкес келтірілген конкурсқа қатысуға өтінімдердегі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Конкурсқа қатысуға өтінімді КҚ талаптарына сәйкес келтіруге байланысты конкурстық комиссияның сұрау салуларын жіберуге және өзге де іс-қимылдарына жол берілмейді.</w:t>
      </w:r>
    </w:p>
    <w:p>
      <w:pPr>
        <w:spacing w:after="0"/>
        <w:ind w:left="0"/>
        <w:jc w:val="both"/>
      </w:pPr>
      <w:r>
        <w:rPr>
          <w:rFonts w:ascii="Times New Roman"/>
          <w:b w:val="false"/>
          <w:i w:val="false"/>
          <w:color w:val="000000"/>
          <w:sz w:val="28"/>
        </w:rPr>
        <w:t>
      Конкурсқа қатысуға өтінімді КҚ талаптарына сәйкес келтіру деп конкурсқа қатысуға өтінімді жетіспейтін құжаттармен толықтыруға, конкурсқа қатысуға өтінімде ұсынылған құжаттарды ауыстыруға, конкурсқа қатысуға өтінімдерді біліктілік талаптарына және КҚ талаптарына сәйкес келтіру мерзімі өткеннен кейін тиісінше ресімделмеген құжаттарды түзету жолымен сәйкес келтіруге бағытталған конкурстық комиссияның іс-қимылы түсініледі;</w:t>
      </w:r>
    </w:p>
    <w:p>
      <w:pPr>
        <w:spacing w:after="0"/>
        <w:ind w:left="0"/>
        <w:jc w:val="both"/>
      </w:pPr>
      <w:r>
        <w:rPr>
          <w:rFonts w:ascii="Times New Roman"/>
          <w:b w:val="false"/>
          <w:i w:val="false"/>
          <w:color w:val="000000"/>
          <w:sz w:val="28"/>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p>
      <w:pPr>
        <w:spacing w:after="0"/>
        <w:ind w:left="0"/>
        <w:jc w:val="both"/>
      </w:pPr>
      <w:r>
        <w:rPr>
          <w:rFonts w:ascii="Times New Roman"/>
          <w:b w:val="false"/>
          <w:i w:val="false"/>
          <w:color w:val="000000"/>
          <w:sz w:val="28"/>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bookmarkStart w:name="z725" w:id="754"/>
    <w:p>
      <w:pPr>
        <w:spacing w:after="0"/>
        <w:ind w:left="0"/>
        <w:jc w:val="both"/>
      </w:pPr>
      <w:r>
        <w:rPr>
          <w:rFonts w:ascii="Times New Roman"/>
          <w:b w:val="false"/>
          <w:i w:val="false"/>
          <w:color w:val="000000"/>
          <w:sz w:val="28"/>
        </w:rPr>
        <w:t>
      41. Конкурстық комиссия мынадай:</w:t>
      </w:r>
    </w:p>
    <w:bookmarkEnd w:id="754"/>
    <w:p>
      <w:pPr>
        <w:spacing w:after="0"/>
        <w:ind w:left="0"/>
        <w:jc w:val="both"/>
      </w:pPr>
      <w:r>
        <w:rPr>
          <w:rFonts w:ascii="Times New Roman"/>
          <w:b w:val="false"/>
          <w:i w:val="false"/>
          <w:color w:val="000000"/>
          <w:sz w:val="28"/>
        </w:rPr>
        <w:t>
      1) банктік кепілдік түрінде ұсынылған конкурсқа қатысуға өтінімді қамтамасыз етудің қолданылу мерзімі жеткіліксіз болған;</w:t>
      </w:r>
    </w:p>
    <w:p>
      <w:pPr>
        <w:spacing w:after="0"/>
        <w:ind w:left="0"/>
        <w:jc w:val="both"/>
      </w:pPr>
      <w:r>
        <w:rPr>
          <w:rFonts w:ascii="Times New Roman"/>
          <w:b w:val="false"/>
          <w:i w:val="false"/>
          <w:color w:val="000000"/>
          <w:sz w:val="28"/>
        </w:rPr>
        <w:t>
      2) конкурстық комиссияға:</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оған қатысу үшін банктік кепілдік түрінде конкурсқа қатысуға өтінімді қамтамасыз ету енгізілетін конкурстың атауы мен нөмірі;</w:t>
      </w:r>
    </w:p>
    <w:p>
      <w:pPr>
        <w:spacing w:after="0"/>
        <w:ind w:left="0"/>
        <w:jc w:val="both"/>
      </w:pPr>
      <w:r>
        <w:rPr>
          <w:rFonts w:ascii="Times New Roman"/>
          <w:b w:val="false"/>
          <w:i w:val="false"/>
          <w:color w:val="000000"/>
          <w:sz w:val="28"/>
        </w:rPr>
        <w:t>
      банктік кепілдік түрінде ұсынылған конкурсқа қатысуға өтінімді қамтамасыз етудің қолданылу мерзімін және (немесе) сомасын, сондай-ақ оны беру шарттарын;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қамтамасыз ету тиісінше ресімделмеген;</w:t>
      </w:r>
    </w:p>
    <w:p>
      <w:pPr>
        <w:spacing w:after="0"/>
        <w:ind w:left="0"/>
        <w:jc w:val="both"/>
      </w:pPr>
      <w:r>
        <w:rPr>
          <w:rFonts w:ascii="Times New Roman"/>
          <w:b w:val="false"/>
          <w:i w:val="false"/>
          <w:color w:val="000000"/>
          <w:sz w:val="28"/>
        </w:rPr>
        <w:t>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p>
      <w:pPr>
        <w:spacing w:after="0"/>
        <w:ind w:left="0"/>
        <w:jc w:val="both"/>
      </w:pPr>
      <w:r>
        <w:rPr>
          <w:rFonts w:ascii="Times New Roman"/>
          <w:b w:val="false"/>
          <w:i w:val="false"/>
          <w:color w:val="000000"/>
          <w:sz w:val="28"/>
        </w:rPr>
        <w:t>
      Әлеуетті өнім беруші қатысатын конкурс лоттарының жалпы сомасына конкурсқа қатысуға өтінімді қамтамасыз етуді енгізуге жол беріледі.</w:t>
      </w:r>
    </w:p>
    <w:p>
      <w:pPr>
        <w:spacing w:after="0"/>
        <w:ind w:left="0"/>
        <w:jc w:val="both"/>
      </w:pPr>
      <w:r>
        <w:rPr>
          <w:rFonts w:ascii="Times New Roman"/>
          <w:b w:val="false"/>
          <w:i w:val="false"/>
          <w:color w:val="000000"/>
          <w:sz w:val="28"/>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pPr>
        <w:spacing w:after="0"/>
        <w:ind w:left="0"/>
        <w:jc w:val="both"/>
      </w:pPr>
      <w:r>
        <w:rPr>
          <w:rFonts w:ascii="Times New Roman"/>
          <w:b w:val="false"/>
          <w:i w:val="false"/>
          <w:color w:val="000000"/>
          <w:sz w:val="28"/>
        </w:rPr>
        <w:t>
      Өзге негіздер бойынша енгізілген электрондық конкурсқа қатысуға өтінімді КҚ талаптарына сәйкес келмейді деп тануға жол берілмейді.</w:t>
      </w:r>
    </w:p>
    <w:bookmarkStart w:name="z726" w:id="755"/>
    <w:p>
      <w:pPr>
        <w:spacing w:after="0"/>
        <w:ind w:left="0"/>
        <w:jc w:val="both"/>
      </w:pPr>
      <w:r>
        <w:rPr>
          <w:rFonts w:ascii="Times New Roman"/>
          <w:b w:val="false"/>
          <w:i w:val="false"/>
          <w:color w:val="000000"/>
          <w:sz w:val="28"/>
        </w:rPr>
        <w:t>
      42.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bookmarkEnd w:id="755"/>
    <w:p>
      <w:pPr>
        <w:spacing w:after="0"/>
        <w:ind w:left="0"/>
        <w:jc w:val="both"/>
      </w:pPr>
      <w:r>
        <w:rPr>
          <w:rFonts w:ascii="Times New Roman"/>
          <w:b w:val="false"/>
          <w:i w:val="false"/>
          <w:color w:val="000000"/>
          <w:sz w:val="28"/>
        </w:rPr>
        <w:t>
      Әлеуетті өнім берушіні Заңның 10-бабының 1-тармағында және Қағидалардың 238-тармағында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bookmarkStart w:name="z727" w:id="756"/>
    <w:p>
      <w:pPr>
        <w:spacing w:after="0"/>
        <w:ind w:left="0"/>
        <w:jc w:val="both"/>
      </w:pPr>
      <w:r>
        <w:rPr>
          <w:rFonts w:ascii="Times New Roman"/>
          <w:b w:val="false"/>
          <w:i w:val="false"/>
          <w:color w:val="000000"/>
          <w:sz w:val="28"/>
        </w:rPr>
        <w:t>
      43. Конкурсқа қатысуға өтінімді қамтамасыз ету конкурсқа бөлінген соманың бір пайызынан кем мөлшерде енгізілген кезде, әлеуетті өнім беруші 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bookmarkEnd w:id="756"/>
    <w:p>
      <w:pPr>
        <w:spacing w:after="0"/>
        <w:ind w:left="0"/>
        <w:jc w:val="both"/>
      </w:pPr>
      <w:r>
        <w:rPr>
          <w:rFonts w:ascii="Times New Roman"/>
          <w:b w:val="false"/>
          <w:i w:val="false"/>
          <w:color w:val="000000"/>
          <w:sz w:val="28"/>
        </w:rPr>
        <w:t>
      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bookmarkStart w:name="z728" w:id="757"/>
    <w:p>
      <w:pPr>
        <w:spacing w:after="0"/>
        <w:ind w:left="0"/>
        <w:jc w:val="both"/>
      </w:pPr>
      <w:r>
        <w:rPr>
          <w:rFonts w:ascii="Times New Roman"/>
          <w:b w:val="false"/>
          <w:i w:val="false"/>
          <w:color w:val="000000"/>
          <w:sz w:val="28"/>
        </w:rPr>
        <w:t>
      44. Әлеуетті өнім беруші мынадай жағдайларда:</w:t>
      </w:r>
    </w:p>
    <w:bookmarkEnd w:id="757"/>
    <w:p>
      <w:pPr>
        <w:spacing w:after="0"/>
        <w:ind w:left="0"/>
        <w:jc w:val="both"/>
      </w:pPr>
      <w:r>
        <w:rPr>
          <w:rFonts w:ascii="Times New Roman"/>
          <w:b w:val="false"/>
          <w:i w:val="false"/>
          <w:color w:val="000000"/>
          <w:sz w:val="28"/>
        </w:rPr>
        <w:t>
      1) өзі және (немесе) оның қосалқы мердігері не бірлесіп орындаушысы біліктілік талаптарына сәйкес емес деп айқындалған;</w:t>
      </w:r>
    </w:p>
    <w:p>
      <w:pPr>
        <w:spacing w:after="0"/>
        <w:ind w:left="0"/>
        <w:jc w:val="both"/>
      </w:pPr>
      <w:r>
        <w:rPr>
          <w:rFonts w:ascii="Times New Roman"/>
          <w:b w:val="false"/>
          <w:i w:val="false"/>
          <w:color w:val="000000"/>
          <w:sz w:val="28"/>
        </w:rPr>
        <w:t>
      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pPr>
        <w:spacing w:after="0"/>
        <w:ind w:left="0"/>
        <w:jc w:val="both"/>
      </w:pPr>
      <w:r>
        <w:rPr>
          <w:rFonts w:ascii="Times New Roman"/>
          <w:b w:val="false"/>
          <w:i w:val="false"/>
          <w:color w:val="000000"/>
          <w:sz w:val="28"/>
        </w:rPr>
        <w:t>
      3) егер оның конкурсқа қатысуға өтінімі КҚ-ның талаптарына сәйкес емес деп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bookmarkStart w:name="z729" w:id="758"/>
    <w:p>
      <w:pPr>
        <w:spacing w:after="0"/>
        <w:ind w:left="0"/>
        <w:jc w:val="both"/>
      </w:pPr>
      <w:r>
        <w:rPr>
          <w:rFonts w:ascii="Times New Roman"/>
          <w:b w:val="false"/>
          <w:i w:val="false"/>
          <w:color w:val="000000"/>
          <w:sz w:val="28"/>
        </w:rPr>
        <w:t>
      45.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758"/>
    <w:bookmarkStart w:name="z730" w:id="759"/>
    <w:p>
      <w:pPr>
        <w:spacing w:after="0"/>
        <w:ind w:left="0"/>
        <w:jc w:val="both"/>
      </w:pPr>
      <w:r>
        <w:rPr>
          <w:rFonts w:ascii="Times New Roman"/>
          <w:b w:val="false"/>
          <w:i w:val="false"/>
          <w:color w:val="000000"/>
          <w:sz w:val="28"/>
        </w:rPr>
        <w:t>
      46. Конкурстық комиссия конкурс тәсілімен мемлекеттік сатып алу қорытындылары туралы хаттаманы қалыптастыру кезінде конкурсқа қатысуға бір өтінім ұсынылған жағдайларды қоспағанда, конкурсқа қатысуға өтінім берген әрбір әлеуетті өнім берушіге қатысты мемлекеттік сатып алуды жүзеге асыру қағидаларында көзделген өлшемшарттарға сәйкес шартты жеңілдіктерді айқындайды.</w:t>
      </w:r>
    </w:p>
    <w:bookmarkEnd w:id="759"/>
    <w:bookmarkStart w:name="z731" w:id="760"/>
    <w:p>
      <w:pPr>
        <w:spacing w:after="0"/>
        <w:ind w:left="0"/>
        <w:jc w:val="both"/>
      </w:pPr>
      <w:r>
        <w:rPr>
          <w:rFonts w:ascii="Times New Roman"/>
          <w:b w:val="false"/>
          <w:i w:val="false"/>
          <w:color w:val="000000"/>
          <w:sz w:val="28"/>
        </w:rPr>
        <w:t xml:space="preserve">
      47. Конкурстық баға ұсынысына әсер ететін өлшемшарттарды есептеу тәртібі қағидалармен айқындалады. </w:t>
      </w:r>
    </w:p>
    <w:bookmarkEnd w:id="760"/>
    <w:bookmarkStart w:name="z732" w:id="761"/>
    <w:p>
      <w:pPr>
        <w:spacing w:after="0"/>
        <w:ind w:left="0"/>
        <w:jc w:val="both"/>
      </w:pPr>
      <w:r>
        <w:rPr>
          <w:rFonts w:ascii="Times New Roman"/>
          <w:b w:val="false"/>
          <w:i w:val="false"/>
          <w:color w:val="000000"/>
          <w:sz w:val="28"/>
        </w:rPr>
        <w:t>
      48.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bookmarkEnd w:id="761"/>
    <w:bookmarkStart w:name="z733" w:id="762"/>
    <w:p>
      <w:pPr>
        <w:spacing w:after="0"/>
        <w:ind w:left="0"/>
        <w:jc w:val="both"/>
      </w:pPr>
      <w:r>
        <w:rPr>
          <w:rFonts w:ascii="Times New Roman"/>
          <w:b w:val="false"/>
          <w:i w:val="false"/>
          <w:color w:val="000000"/>
          <w:sz w:val="28"/>
        </w:rPr>
        <w:t>
      49.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bookmarkEnd w:id="762"/>
    <w:bookmarkStart w:name="z734" w:id="763"/>
    <w:p>
      <w:pPr>
        <w:spacing w:after="0"/>
        <w:ind w:left="0"/>
        <w:jc w:val="left"/>
      </w:pPr>
      <w:r>
        <w:rPr>
          <w:rFonts w:ascii="Times New Roman"/>
          <w:b/>
          <w:i w:val="false"/>
          <w:color w:val="000000"/>
        </w:rPr>
        <w:t xml:space="preserve"> 8. Конкурстық баға ұсыныстарын бағалау мен салыстыру және конкурстың жеңімпазын айқындау</w:t>
      </w:r>
    </w:p>
    <w:bookmarkEnd w:id="763"/>
    <w:bookmarkStart w:name="z735" w:id="764"/>
    <w:p>
      <w:pPr>
        <w:spacing w:after="0"/>
        <w:ind w:left="0"/>
        <w:jc w:val="both"/>
      </w:pPr>
      <w:r>
        <w:rPr>
          <w:rFonts w:ascii="Times New Roman"/>
          <w:b w:val="false"/>
          <w:i w:val="false"/>
          <w:color w:val="000000"/>
          <w:sz w:val="28"/>
        </w:rPr>
        <w:t>
      50.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bookmarkEnd w:id="764"/>
    <w:bookmarkStart w:name="z736" w:id="765"/>
    <w:p>
      <w:pPr>
        <w:spacing w:after="0"/>
        <w:ind w:left="0"/>
        <w:jc w:val="both"/>
      </w:pPr>
      <w:r>
        <w:rPr>
          <w:rFonts w:ascii="Times New Roman"/>
          <w:b w:val="false"/>
          <w:i w:val="false"/>
          <w:color w:val="000000"/>
          <w:sz w:val="28"/>
        </w:rPr>
        <w:t>
      51. Веб-портал конкурсқа қатысушылардың конкурстық баға ұсыныстарын автоматты түрде бағалауды және салыстыруды жүргізеді:</w:t>
      </w:r>
    </w:p>
    <w:bookmarkEnd w:id="765"/>
    <w:p>
      <w:pPr>
        <w:spacing w:after="0"/>
        <w:ind w:left="0"/>
        <w:jc w:val="both"/>
      </w:pPr>
      <w:r>
        <w:rPr>
          <w:rFonts w:ascii="Times New Roman"/>
          <w:b w:val="false"/>
          <w:i w:val="false"/>
          <w:color w:val="000000"/>
          <w:sz w:val="28"/>
        </w:rPr>
        <w:t>
      Қағидаларға сәйкес айқындалатын демпингтік баға есептеледі;</w:t>
      </w:r>
    </w:p>
    <w:p>
      <w:pPr>
        <w:spacing w:after="0"/>
        <w:ind w:left="0"/>
        <w:jc w:val="both"/>
      </w:pPr>
      <w:r>
        <w:rPr>
          <w:rFonts w:ascii="Times New Roman"/>
          <w:b w:val="false"/>
          <w:i w:val="false"/>
          <w:color w:val="000000"/>
          <w:sz w:val="28"/>
        </w:rPr>
        <w:t>
      конкурсқа қатысушылардың шартты бағалары салыстырылады, ең төмен шартты баға негізінде конкурс жеңімпазы, сондай-ақ ең төмен шартты бағадан кейінгі баға негізінде екінші орын алған әлеуетті өнім беруші айқындалады;</w:t>
      </w:r>
    </w:p>
    <w:p>
      <w:pPr>
        <w:spacing w:after="0"/>
        <w:ind w:left="0"/>
        <w:jc w:val="both"/>
      </w:pPr>
      <w:r>
        <w:rPr>
          <w:rFonts w:ascii="Times New Roman"/>
          <w:b w:val="false"/>
          <w:i w:val="false"/>
          <w:color w:val="000000"/>
          <w:sz w:val="28"/>
        </w:rPr>
        <w:t>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көп көрсеткіші бар конкурсқа қатысушы жеңімпаз деп танылады.</w:t>
      </w:r>
    </w:p>
    <w:p>
      <w:pPr>
        <w:spacing w:after="0"/>
        <w:ind w:left="0"/>
        <w:jc w:val="both"/>
      </w:pPr>
      <w:r>
        <w:rPr>
          <w:rFonts w:ascii="Times New Roman"/>
          <w:b w:val="false"/>
          <w:i w:val="false"/>
          <w:color w:val="000000"/>
          <w:sz w:val="28"/>
        </w:rPr>
        <w:t xml:space="preserve">
      Әлеуетті өнім берушінің қаржылық тұрақтылығы көрсеткішінің есебін веб-портал Қағидаларда айқындалған тәртіппен мемлекеттік кірістер органдарының ақпараттық жүйелерінің деректеріне сәйкес автоматты түрде айқындайды. </w:t>
      </w:r>
    </w:p>
    <w:p>
      <w:pPr>
        <w:spacing w:after="0"/>
        <w:ind w:left="0"/>
        <w:jc w:val="both"/>
      </w:pPr>
      <w:r>
        <w:rPr>
          <w:rFonts w:ascii="Times New Roman"/>
          <w:b w:val="false"/>
          <w:i w:val="false"/>
          <w:color w:val="000000"/>
          <w:sz w:val="28"/>
        </w:rPr>
        <w:t>
      Қаржылық тұрақтылық көрсеткіштері тең болған кезде қатысуға өтінімі басқа әлеуетті өнім берушілердің конкурсқа қатысуға өтінімдерінен ерте келіп түскен конкурсқа қатысушы жеңімпаз деп танылады.</w:t>
      </w:r>
    </w:p>
    <w:bookmarkStart w:name="z737" w:id="766"/>
    <w:p>
      <w:pPr>
        <w:spacing w:after="0"/>
        <w:ind w:left="0"/>
        <w:jc w:val="both"/>
      </w:pPr>
      <w:r>
        <w:rPr>
          <w:rFonts w:ascii="Times New Roman"/>
          <w:b w:val="false"/>
          <w:i w:val="false"/>
          <w:color w:val="000000"/>
          <w:sz w:val="28"/>
        </w:rPr>
        <w:t>
      52.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bookmarkEnd w:id="766"/>
    <w:bookmarkStart w:name="z738" w:id="767"/>
    <w:p>
      <w:pPr>
        <w:spacing w:after="0"/>
        <w:ind w:left="0"/>
        <w:jc w:val="left"/>
      </w:pPr>
      <w:r>
        <w:rPr>
          <w:rFonts w:ascii="Times New Roman"/>
          <w:b/>
          <w:i w:val="false"/>
          <w:color w:val="000000"/>
        </w:rPr>
        <w:t xml:space="preserve"> 9. Конкурсқа қатысуға өтінімдерді қамтамасыз етуді қайтару</w:t>
      </w:r>
    </w:p>
    <w:bookmarkEnd w:id="767"/>
    <w:bookmarkStart w:name="z739" w:id="768"/>
    <w:p>
      <w:pPr>
        <w:spacing w:after="0"/>
        <w:ind w:left="0"/>
        <w:jc w:val="both"/>
      </w:pPr>
      <w:r>
        <w:rPr>
          <w:rFonts w:ascii="Times New Roman"/>
          <w:b w:val="false"/>
          <w:i w:val="false"/>
          <w:color w:val="000000"/>
          <w:sz w:val="28"/>
        </w:rPr>
        <w:t>
      53. Ұйымдастырушы әлеуетті өнім берушіге ол енгізген конкурсқа қатысуға өтінімді электрондық банктік кепілдік түрінде қамтамасыз етуді мынадай:</w:t>
      </w:r>
    </w:p>
    <w:bookmarkEnd w:id="768"/>
    <w:p>
      <w:pPr>
        <w:spacing w:after="0"/>
        <w:ind w:left="0"/>
        <w:jc w:val="both"/>
      </w:pPr>
      <w:r>
        <w:rPr>
          <w:rFonts w:ascii="Times New Roman"/>
          <w:b w:val="false"/>
          <w:i w:val="false"/>
          <w:color w:val="000000"/>
          <w:sz w:val="28"/>
        </w:rPr>
        <w:t>
      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bookmarkStart w:name="z740" w:id="769"/>
    <w:p>
      <w:pPr>
        <w:spacing w:after="0"/>
        <w:ind w:left="0"/>
        <w:jc w:val="both"/>
      </w:pPr>
      <w:r>
        <w:rPr>
          <w:rFonts w:ascii="Times New Roman"/>
          <w:b w:val="false"/>
          <w:i w:val="false"/>
          <w:color w:val="000000"/>
          <w:sz w:val="28"/>
        </w:rPr>
        <w:t>
      54. Бірыңғай оператор әлеуетті өнім берушіге өзі бұғаттаған конкурсқа қатысуға өтінімді қамтамасыз етуді мынадай:</w:t>
      </w:r>
    </w:p>
    <w:bookmarkEnd w:id="769"/>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шарттың орындалуын қамтамасыз етуді және (немесе) Заңның 26-бабына сәйкес соманы енгізген (бар болса) жағдайларда автоматты түрде бұғаттан шығарады.</w:t>
      </w:r>
    </w:p>
    <w:bookmarkStart w:name="z741" w:id="770"/>
    <w:p>
      <w:pPr>
        <w:spacing w:after="0"/>
        <w:ind w:left="0"/>
        <w:jc w:val="both"/>
      </w:pPr>
      <w:r>
        <w:rPr>
          <w:rFonts w:ascii="Times New Roman"/>
          <w:b w:val="false"/>
          <w:i w:val="false"/>
          <w:color w:val="000000"/>
          <w:sz w:val="28"/>
        </w:rPr>
        <w:t>
      55. Электрондық банктік кепілдік түрінде енгізілген конкурсқа қатысуға өтінімді қамтамасыз етуді ұйымдастырушы мынадай:</w:t>
      </w:r>
    </w:p>
    <w:bookmarkEnd w:id="770"/>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әлеуетті өнім берушіге қайтармайды.</w:t>
      </w:r>
    </w:p>
    <w:bookmarkStart w:name="z742" w:id="771"/>
    <w:p>
      <w:pPr>
        <w:spacing w:after="0"/>
        <w:ind w:left="0"/>
        <w:jc w:val="both"/>
      </w:pPr>
      <w:r>
        <w:rPr>
          <w:rFonts w:ascii="Times New Roman"/>
          <w:b w:val="false"/>
          <w:i w:val="false"/>
          <w:color w:val="000000"/>
          <w:sz w:val="28"/>
        </w:rPr>
        <w:t>
      56. Электрондық әмиян арқылы енгізілген конкурсқа қатысуға өтінімді қамтамасыз етуді бірыңғай оператор бұғаттайды және мынадай:</w:t>
      </w:r>
    </w:p>
    <w:bookmarkEnd w:id="771"/>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КҚ-да белгіленген талаптарды орындамаған не тиісінше орындамаған, оның ішінде уақтылы орындамаған жағдайларда қайтармайды.</w:t>
      </w:r>
    </w:p>
    <w:bookmarkStart w:name="z743" w:id="772"/>
    <w:p>
      <w:pPr>
        <w:spacing w:after="0"/>
        <w:ind w:left="0"/>
        <w:jc w:val="left"/>
      </w:pPr>
      <w:r>
        <w:rPr>
          <w:rFonts w:ascii="Times New Roman"/>
          <w:b/>
          <w:i w:val="false"/>
          <w:color w:val="000000"/>
        </w:rPr>
        <w:t xml:space="preserve"> 10. Мемлекеттік сатып алу туралы шарт</w:t>
      </w:r>
    </w:p>
    <w:bookmarkEnd w:id="772"/>
    <w:bookmarkStart w:name="z744" w:id="773"/>
    <w:p>
      <w:pPr>
        <w:spacing w:after="0"/>
        <w:ind w:left="0"/>
        <w:jc w:val="both"/>
      </w:pPr>
      <w:r>
        <w:rPr>
          <w:rFonts w:ascii="Times New Roman"/>
          <w:b w:val="false"/>
          <w:i w:val="false"/>
          <w:color w:val="000000"/>
          <w:sz w:val="28"/>
        </w:rPr>
        <w:t>
      57.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773"/>
    <w:p>
      <w:pPr>
        <w:spacing w:after="0"/>
        <w:ind w:left="0"/>
        <w:jc w:val="both"/>
      </w:pPr>
      <w:r>
        <w:rPr>
          <w:rFonts w:ascii="Times New Roman"/>
          <w:b w:val="false"/>
          <w:i w:val="false"/>
          <w:color w:val="000000"/>
          <w:sz w:val="28"/>
        </w:rPr>
        <w:t>
      Заңның 6-бабының 1-тармағының 3), 4), 5) және 6) тармақшаларында көзделген, веб-порталмен автоматты түрде анықталатын, мемлекеттік сатып алуға қатысумен байланысты шектеулері болған тұлғаны қоспағанда, тапсырыс беруші Қағидаларға 33, 34, 35, 36 және 37-қосымшаларға сәйкес үлгі шартқа сай жасалған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bookmarkStart w:name="z745" w:id="774"/>
    <w:p>
      <w:pPr>
        <w:spacing w:after="0"/>
        <w:ind w:left="0"/>
        <w:jc w:val="both"/>
      </w:pPr>
      <w:r>
        <w:rPr>
          <w:rFonts w:ascii="Times New Roman"/>
          <w:b w:val="false"/>
          <w:i w:val="false"/>
          <w:color w:val="000000"/>
          <w:sz w:val="28"/>
        </w:rPr>
        <w:t>
      58.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774"/>
    <w:bookmarkStart w:name="z746" w:id="775"/>
    <w:p>
      <w:pPr>
        <w:spacing w:after="0"/>
        <w:ind w:left="0"/>
        <w:jc w:val="both"/>
      </w:pPr>
      <w:r>
        <w:rPr>
          <w:rFonts w:ascii="Times New Roman"/>
          <w:b w:val="false"/>
          <w:i w:val="false"/>
          <w:color w:val="000000"/>
          <w:sz w:val="28"/>
        </w:rPr>
        <w:t>
      59. Заңның 43-бабы 3-тармағына сәйкес шарттың жобасын конкурс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bookmarkEnd w:id="775"/>
    <w:bookmarkStart w:name="z747" w:id="776"/>
    <w:p>
      <w:pPr>
        <w:spacing w:after="0"/>
        <w:ind w:left="0"/>
        <w:jc w:val="both"/>
      </w:pPr>
      <w:r>
        <w:rPr>
          <w:rFonts w:ascii="Times New Roman"/>
          <w:b w:val="false"/>
          <w:i w:val="false"/>
          <w:color w:val="000000"/>
          <w:sz w:val="28"/>
        </w:rPr>
        <w:t>
      60.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bookmarkEnd w:id="776"/>
    <w:bookmarkStart w:name="z748" w:id="777"/>
    <w:p>
      <w:pPr>
        <w:spacing w:after="0"/>
        <w:ind w:left="0"/>
        <w:jc w:val="both"/>
      </w:pPr>
      <w:r>
        <w:rPr>
          <w:rFonts w:ascii="Times New Roman"/>
          <w:b w:val="false"/>
          <w:i w:val="false"/>
          <w:color w:val="000000"/>
          <w:sz w:val="28"/>
        </w:rPr>
        <w:t>
      61.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777"/>
    <w:p>
      <w:pPr>
        <w:spacing w:after="0"/>
        <w:ind w:left="0"/>
        <w:jc w:val="both"/>
      </w:pPr>
      <w:r>
        <w:rPr>
          <w:rFonts w:ascii="Times New Roman"/>
          <w:b w:val="false"/>
          <w:i w:val="false"/>
          <w:color w:val="000000"/>
          <w:sz w:val="28"/>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bookmarkStart w:name="z749" w:id="778"/>
    <w:p>
      <w:pPr>
        <w:spacing w:after="0"/>
        <w:ind w:left="0"/>
        <w:jc w:val="both"/>
      </w:pPr>
      <w:r>
        <w:rPr>
          <w:rFonts w:ascii="Times New Roman"/>
          <w:b w:val="false"/>
          <w:i w:val="false"/>
          <w:color w:val="000000"/>
          <w:sz w:val="28"/>
        </w:rPr>
        <w:t>
      62. Тапсырыс беруші, Қағидалардың 486-тармағына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50" w:id="779"/>
    <w:p>
      <w:pPr>
        <w:spacing w:after="0"/>
        <w:ind w:left="0"/>
        <w:jc w:val="both"/>
      </w:pPr>
      <w:r>
        <w:rPr>
          <w:rFonts w:ascii="Times New Roman"/>
          <w:b w:val="false"/>
          <w:i w:val="false"/>
          <w:color w:val="000000"/>
          <w:sz w:val="28"/>
        </w:rPr>
        <w:t>
      63. Өнім беруші, Заңда және Қағидаларда белгіленген мерзімде веб-портал арқылы электрондық цифрлық қолтаңбамен шартқа қол қояды.</w:t>
      </w:r>
    </w:p>
    <w:bookmarkEnd w:id="779"/>
    <w:bookmarkStart w:name="z751" w:id="780"/>
    <w:p>
      <w:pPr>
        <w:spacing w:after="0"/>
        <w:ind w:left="0"/>
        <w:jc w:val="both"/>
      </w:pPr>
      <w:r>
        <w:rPr>
          <w:rFonts w:ascii="Times New Roman"/>
          <w:b w:val="false"/>
          <w:i w:val="false"/>
          <w:color w:val="000000"/>
          <w:sz w:val="28"/>
        </w:rPr>
        <w:t>
      64.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780"/>
    <w:bookmarkStart w:name="z752" w:id="781"/>
    <w:p>
      <w:pPr>
        <w:spacing w:after="0"/>
        <w:ind w:left="0"/>
        <w:jc w:val="both"/>
      </w:pPr>
      <w:r>
        <w:rPr>
          <w:rFonts w:ascii="Times New Roman"/>
          <w:b w:val="false"/>
          <w:i w:val="false"/>
          <w:color w:val="000000"/>
          <w:sz w:val="28"/>
        </w:rPr>
        <w:t>
      65.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шарт жобасын жібереді.</w:t>
      </w:r>
    </w:p>
    <w:bookmarkEnd w:id="781"/>
    <w:bookmarkStart w:name="z753" w:id="782"/>
    <w:p>
      <w:pPr>
        <w:spacing w:after="0"/>
        <w:ind w:left="0"/>
        <w:jc w:val="both"/>
      </w:pPr>
      <w:r>
        <w:rPr>
          <w:rFonts w:ascii="Times New Roman"/>
          <w:b w:val="false"/>
          <w:i w:val="false"/>
          <w:color w:val="000000"/>
          <w:sz w:val="28"/>
        </w:rPr>
        <w:t>
      66.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bookmarkEnd w:id="782"/>
    <w:p>
      <w:pPr>
        <w:spacing w:after="0"/>
        <w:ind w:left="0"/>
        <w:jc w:val="both"/>
      </w:pPr>
      <w:r>
        <w:rPr>
          <w:rFonts w:ascii="Times New Roman"/>
          <w:b w:val="false"/>
          <w:i w:val="false"/>
          <w:color w:val="000000"/>
          <w:sz w:val="28"/>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bookmarkStart w:name="z754" w:id="783"/>
    <w:p>
      <w:pPr>
        <w:spacing w:after="0"/>
        <w:ind w:left="0"/>
        <w:jc w:val="both"/>
      </w:pPr>
      <w:r>
        <w:rPr>
          <w:rFonts w:ascii="Times New Roman"/>
          <w:b w:val="false"/>
          <w:i w:val="false"/>
          <w:color w:val="000000"/>
          <w:sz w:val="28"/>
        </w:rPr>
        <w:t>
      67. Заңның 43-бабының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емес, бірақ кемінде күнтізбелік он бес күнді құрайды.</w:t>
      </w:r>
    </w:p>
    <w:bookmarkEnd w:id="783"/>
    <w:bookmarkStart w:name="z755" w:id="784"/>
    <w:p>
      <w:pPr>
        <w:spacing w:after="0"/>
        <w:ind w:left="0"/>
        <w:jc w:val="both"/>
      </w:pPr>
      <w:r>
        <w:rPr>
          <w:rFonts w:ascii="Times New Roman"/>
          <w:b w:val="false"/>
          <w:i w:val="false"/>
          <w:color w:val="000000"/>
          <w:sz w:val="28"/>
        </w:rPr>
        <w:t>
      68. Егер жеңімпаз деп танылған әлеуетті өнім беруші Заңда белгіленген мерзімдерде тапсырыс берушіге қол қойылған шартты ұсынбаған немесе шарт жасасып, шарттың орындалуын қамтамасыз етуді және (немесе) Заңның 26-бабына сәйкес соманы енгізбеген жағдайда, мұндай әлеуетті өнім беруші шарт жасасудан жалтарған деп танылады.</w:t>
      </w:r>
    </w:p>
    <w:bookmarkEnd w:id="784"/>
    <w:bookmarkStart w:name="z756" w:id="785"/>
    <w:p>
      <w:pPr>
        <w:spacing w:after="0"/>
        <w:ind w:left="0"/>
        <w:jc w:val="both"/>
      </w:pPr>
      <w:r>
        <w:rPr>
          <w:rFonts w:ascii="Times New Roman"/>
          <w:b w:val="false"/>
          <w:i w:val="false"/>
          <w:color w:val="000000"/>
          <w:sz w:val="28"/>
        </w:rPr>
        <w:t>
      69. Жеңімпаз деп айқындалған әлеуетті өнім беруші шарт жасасудан жалтарған деп танылған жағдайда, ұйымдастырушы өзі енгізген конкурсқа қатысуға өтінімді қамтамасыз етуді электрондық банк кепілдігі түрінде ұстап қалады.</w:t>
      </w:r>
    </w:p>
    <w:bookmarkEnd w:id="785"/>
    <w:bookmarkStart w:name="z757" w:id="786"/>
    <w:p>
      <w:pPr>
        <w:spacing w:after="0"/>
        <w:ind w:left="0"/>
        <w:jc w:val="both"/>
      </w:pPr>
      <w:r>
        <w:rPr>
          <w:rFonts w:ascii="Times New Roman"/>
          <w:b w:val="false"/>
          <w:i w:val="false"/>
          <w:color w:val="000000"/>
          <w:sz w:val="28"/>
        </w:rPr>
        <w:t>
      70.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786"/>
    <w:bookmarkStart w:name="z758" w:id="787"/>
    <w:p>
      <w:pPr>
        <w:spacing w:after="0"/>
        <w:ind w:left="0"/>
        <w:jc w:val="both"/>
      </w:pPr>
      <w:r>
        <w:rPr>
          <w:rFonts w:ascii="Times New Roman"/>
          <w:b w:val="false"/>
          <w:i w:val="false"/>
          <w:color w:val="000000"/>
          <w:sz w:val="28"/>
        </w:rPr>
        <w:t>
      71. Өнім беруші шарт жасалған күннен бастап он жұмыс күні ішінде шарттың орындалуын қамтамасыз етуді, сондай-ақ Заңның 26-бабына сәйкес соманы (бар болса) енгізеді.</w:t>
      </w:r>
    </w:p>
    <w:bookmarkEnd w:id="787"/>
    <w:bookmarkStart w:name="z759" w:id="788"/>
    <w:p>
      <w:pPr>
        <w:spacing w:after="0"/>
        <w:ind w:left="0"/>
        <w:jc w:val="both"/>
      </w:pPr>
      <w:r>
        <w:rPr>
          <w:rFonts w:ascii="Times New Roman"/>
          <w:b w:val="false"/>
          <w:i w:val="false"/>
          <w:color w:val="000000"/>
          <w:sz w:val="28"/>
        </w:rPr>
        <w:t>
      72. Шарттың орындалуын қамтамасыз ету мөлшерін мемлекеттік сатып алуды ұйымдастырушы шарттың жалпы сомасының үш пайызы мөлшерінде белгілейді.</w:t>
      </w:r>
    </w:p>
    <w:bookmarkEnd w:id="788"/>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Өнім беруші Заңның 23-бабы 10-тармағының үшінші бөлігіне сәйкес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Start w:name="z760" w:id="789"/>
    <w:p>
      <w:pPr>
        <w:spacing w:after="0"/>
        <w:ind w:left="0"/>
        <w:jc w:val="both"/>
      </w:pPr>
      <w:r>
        <w:rPr>
          <w:rFonts w:ascii="Times New Roman"/>
          <w:b w:val="false"/>
          <w:i w:val="false"/>
          <w:color w:val="000000"/>
          <w:sz w:val="28"/>
        </w:rPr>
        <w:t>
      73.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789"/>
    <w:bookmarkStart w:name="z761" w:id="790"/>
    <w:p>
      <w:pPr>
        <w:spacing w:after="0"/>
        <w:ind w:left="0"/>
        <w:jc w:val="both"/>
      </w:pPr>
      <w:r>
        <w:rPr>
          <w:rFonts w:ascii="Times New Roman"/>
          <w:b w:val="false"/>
          <w:i w:val="false"/>
          <w:color w:val="000000"/>
          <w:sz w:val="28"/>
        </w:rPr>
        <w:t>
      74. Өнім беруші шарттың орындалуын қамтамасыз етудің және авансты қамтамасыз етудің мынадай түрлерінің бірін (егер мемлекеттік сатып алу туралы шартта аванс көзделген жағдайда):</w:t>
      </w:r>
    </w:p>
    <w:bookmarkEnd w:id="790"/>
    <w:p>
      <w:pPr>
        <w:spacing w:after="0"/>
        <w:ind w:left="0"/>
        <w:jc w:val="both"/>
      </w:pPr>
      <w:r>
        <w:rPr>
          <w:rFonts w:ascii="Times New Roman"/>
          <w:b w:val="false"/>
          <w:i w:val="false"/>
          <w:color w:val="000000"/>
          <w:sz w:val="28"/>
        </w:rPr>
        <w:t>
      1) өнім берушінің электрондық әмиянындағы ақшаны;</w:t>
      </w:r>
    </w:p>
    <w:p>
      <w:pPr>
        <w:spacing w:after="0"/>
        <w:ind w:left="0"/>
        <w:jc w:val="both"/>
      </w:pPr>
      <w:r>
        <w:rPr>
          <w:rFonts w:ascii="Times New Roman"/>
          <w:b w:val="false"/>
          <w:i w:val="false"/>
          <w:color w:val="000000"/>
          <w:sz w:val="28"/>
        </w:rPr>
        <w:t>
      2) Қағидаларға 38-қосымшаға сәйкес электрондық құжат нысанында ұсынылатын банктік кепілдікті қамтуға тиіс;</w:t>
      </w:r>
    </w:p>
    <w:p>
      <w:pPr>
        <w:spacing w:after="0"/>
        <w:ind w:left="0"/>
        <w:jc w:val="both"/>
      </w:pPr>
      <w:r>
        <w:rPr>
          <w:rFonts w:ascii="Times New Roman"/>
          <w:b w:val="false"/>
          <w:i w:val="false"/>
          <w:color w:val="000000"/>
          <w:sz w:val="28"/>
        </w:rPr>
        <w:t>
      3) заңның 43-бабы 11-тармағы екінші бөлігінің 3) тармақшасына сәйкес өнім берушінің азаматтық-құқықтық жауапкершілігін сақтандыру шартын таңдай алады.</w:t>
      </w:r>
    </w:p>
    <w:bookmarkStart w:name="z1220" w:id="791"/>
    <w:p>
      <w:pPr>
        <w:spacing w:after="0"/>
        <w:ind w:left="0"/>
        <w:jc w:val="both"/>
      </w:pPr>
      <w:r>
        <w:rPr>
          <w:rFonts w:ascii="Times New Roman"/>
          <w:b w:val="false"/>
          <w:i w:val="false"/>
          <w:color w:val="000000"/>
          <w:sz w:val="28"/>
        </w:rPr>
        <w:t>
      74-1. Өнім беруші азаматтық-құқықтық жауапкершілікті сақтандыру шартын электрондық құжат нысанында не қағаз тасығышта ұсынады.</w:t>
      </w:r>
    </w:p>
    <w:bookmarkEnd w:id="791"/>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жеткізгіште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жеткізгіште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Тапсырыс беруші өнім берушінің азаматтық-құқықтық жауапкершілігін сақтандыру шарттарын тіркеу журналында мынадай мәліметтерді көрсетеді:</w:t>
      </w:r>
    </w:p>
    <w:p>
      <w:pPr>
        <w:spacing w:after="0"/>
        <w:ind w:left="0"/>
        <w:jc w:val="both"/>
      </w:pPr>
      <w:r>
        <w:rPr>
          <w:rFonts w:ascii="Times New Roman"/>
          <w:b w:val="false"/>
          <w:i w:val="false"/>
          <w:color w:val="000000"/>
          <w:sz w:val="28"/>
        </w:rPr>
        <w:t>
      1) сатып алудың атауы, нөмірі және өткізу мерзімі;</w:t>
      </w:r>
    </w:p>
    <w:p>
      <w:pPr>
        <w:spacing w:after="0"/>
        <w:ind w:left="0"/>
        <w:jc w:val="both"/>
      </w:pPr>
      <w:r>
        <w:rPr>
          <w:rFonts w:ascii="Times New Roman"/>
          <w:b w:val="false"/>
          <w:i w:val="false"/>
          <w:color w:val="000000"/>
          <w:sz w:val="28"/>
        </w:rPr>
        <w:t>
      2) шарттың орындалуын қамтамасыз етуді және авансты қамтамасыз етуді енгізу қажет болатын мемлекеттік сатып алу туралы шарттың нөмірі мен күні;</w:t>
      </w:r>
    </w:p>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w:t>
      </w:r>
    </w:p>
    <w:p>
      <w:pPr>
        <w:spacing w:after="0"/>
        <w:ind w:left="0"/>
        <w:jc w:val="both"/>
      </w:pPr>
      <w:r>
        <w:rPr>
          <w:rFonts w:ascii="Times New Roman"/>
          <w:b w:val="false"/>
          <w:i w:val="false"/>
          <w:color w:val="000000"/>
          <w:sz w:val="28"/>
        </w:rPr>
        <w:t>
      4) өнім берушінің азаматтық-құқықтық жауапкершілігін сақтандыру шартын тіркеу күні мен уақыты;</w:t>
      </w:r>
    </w:p>
    <w:p>
      <w:pPr>
        <w:spacing w:after="0"/>
        <w:ind w:left="0"/>
        <w:jc w:val="both"/>
      </w:pPr>
      <w:r>
        <w:rPr>
          <w:rFonts w:ascii="Times New Roman"/>
          <w:b w:val="false"/>
          <w:i w:val="false"/>
          <w:color w:val="000000"/>
          <w:sz w:val="28"/>
        </w:rPr>
        <w:t>
      5) сақтандыру шартының қаржы нарығын және қаржы ұйымдарын реттеу, бақылау мен қадағалау жөніндегі уәкілетті органмен келісім бойынша уәкілетті орган бекіткен үлгі нысанға сәйкестігі туралы белгі.</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 тігіледі, беттері нөмірленеді және тапсырыс беруші қол қояды.</w:t>
      </w:r>
    </w:p>
    <w:p>
      <w:pPr>
        <w:spacing w:after="0"/>
        <w:ind w:left="0"/>
        <w:jc w:val="both"/>
      </w:pPr>
      <w:r>
        <w:rPr>
          <w:rFonts w:ascii="Times New Roman"/>
          <w:b w:val="false"/>
          <w:i w:val="false"/>
          <w:color w:val="000000"/>
          <w:sz w:val="28"/>
        </w:rPr>
        <w:t>
      Өнім берушінің азаматтық-құқықтық жауапкершілігін сақтандыру шарттарын тіркеу журналының соңғы беті тапсырыс берушінің мөрімен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Конкурстық құжаттама 74-1-тармақпен толықтырылды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2" w:id="792"/>
    <w:p>
      <w:pPr>
        <w:spacing w:after="0"/>
        <w:ind w:left="0"/>
        <w:jc w:val="both"/>
      </w:pPr>
      <w:r>
        <w:rPr>
          <w:rFonts w:ascii="Times New Roman"/>
          <w:b w:val="false"/>
          <w:i w:val="false"/>
          <w:color w:val="000000"/>
          <w:sz w:val="28"/>
        </w:rPr>
        <w:t>
      75. Өнім беруші шарттың орындалуын қамтамасыз етуді және Заңның 26-бабына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bookmarkEnd w:id="792"/>
    <w:bookmarkStart w:name="z763" w:id="793"/>
    <w:p>
      <w:pPr>
        <w:spacing w:after="0"/>
        <w:ind w:left="0"/>
        <w:jc w:val="both"/>
      </w:pPr>
      <w:r>
        <w:rPr>
          <w:rFonts w:ascii="Times New Roman"/>
          <w:b w:val="false"/>
          <w:i w:val="false"/>
          <w:color w:val="000000"/>
          <w:sz w:val="28"/>
        </w:rPr>
        <w:t>
      76.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26-бабына сәйкес соманы (бар болса) автоматты түрде қайтаруды жүзеге асырады.</w:t>
      </w:r>
    </w:p>
    <w:bookmarkEnd w:id="793"/>
    <w:bookmarkStart w:name="z764" w:id="794"/>
    <w:p>
      <w:pPr>
        <w:spacing w:after="0"/>
        <w:ind w:left="0"/>
        <w:jc w:val="both"/>
      </w:pPr>
      <w:r>
        <w:rPr>
          <w:rFonts w:ascii="Times New Roman"/>
          <w:b w:val="false"/>
          <w:i w:val="false"/>
          <w:color w:val="000000"/>
          <w:sz w:val="28"/>
        </w:rPr>
        <w:t>
      77. Әлеуетті өнім берушінің мемлекеттік сатып алу туралы шарт бойынша міндеттемелер толық орындалғанға дейін электрондық әмияндағы ақшаны тұтастай не оның бір бөлігін талап ету құқығының үшінші тұлғаларда туындауына әкеп соғатын іс-қимыл жасауына жол берілмейді.</w:t>
      </w:r>
    </w:p>
    <w:bookmarkEnd w:id="794"/>
    <w:bookmarkStart w:name="z765" w:id="795"/>
    <w:p>
      <w:pPr>
        <w:spacing w:after="0"/>
        <w:ind w:left="0"/>
        <w:jc w:val="both"/>
      </w:pPr>
      <w:r>
        <w:rPr>
          <w:rFonts w:ascii="Times New Roman"/>
          <w:b w:val="false"/>
          <w:i w:val="false"/>
          <w:color w:val="000000"/>
          <w:sz w:val="28"/>
        </w:rPr>
        <w:t>
      78.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795"/>
    <w:bookmarkStart w:name="z766" w:id="796"/>
    <w:p>
      <w:pPr>
        <w:spacing w:after="0"/>
        <w:ind w:left="0"/>
        <w:jc w:val="both"/>
      </w:pPr>
      <w:r>
        <w:rPr>
          <w:rFonts w:ascii="Times New Roman"/>
          <w:b w:val="false"/>
          <w:i w:val="false"/>
          <w:color w:val="000000"/>
          <w:sz w:val="28"/>
        </w:rPr>
        <w:t>
      79.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796"/>
    <w:bookmarkStart w:name="z767" w:id="797"/>
    <w:p>
      <w:pPr>
        <w:spacing w:after="0"/>
        <w:ind w:left="0"/>
        <w:jc w:val="both"/>
      </w:pPr>
      <w:r>
        <w:rPr>
          <w:rFonts w:ascii="Times New Roman"/>
          <w:b w:val="false"/>
          <w:i w:val="false"/>
          <w:color w:val="000000"/>
          <w:sz w:val="28"/>
        </w:rPr>
        <w:t>
      80.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797"/>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8" w:id="798"/>
    <w:p>
      <w:pPr>
        <w:spacing w:after="0"/>
        <w:ind w:left="0"/>
        <w:jc w:val="both"/>
      </w:pPr>
      <w:r>
        <w:rPr>
          <w:rFonts w:ascii="Times New Roman"/>
          <w:b w:val="false"/>
          <w:i w:val="false"/>
          <w:color w:val="000000"/>
          <w:sz w:val="28"/>
        </w:rPr>
        <w:t>
      81.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798"/>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9" w:id="799"/>
    <w:p>
      <w:pPr>
        <w:spacing w:after="0"/>
        <w:ind w:left="0"/>
        <w:jc w:val="both"/>
      </w:pPr>
      <w:r>
        <w:rPr>
          <w:rFonts w:ascii="Times New Roman"/>
          <w:b w:val="false"/>
          <w:i w:val="false"/>
          <w:color w:val="000000"/>
          <w:sz w:val="28"/>
        </w:rPr>
        <w:t>
      82. Шарт бойынша міндеттемелердің орындалуына қарай тапсырыс беруші бес жұмыс күні ішінде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bookmarkEnd w:id="799"/>
    <w:bookmarkStart w:name="z770" w:id="800"/>
    <w:p>
      <w:pPr>
        <w:spacing w:after="0"/>
        <w:ind w:left="0"/>
        <w:jc w:val="both"/>
      </w:pPr>
      <w:r>
        <w:rPr>
          <w:rFonts w:ascii="Times New Roman"/>
          <w:b w:val="false"/>
          <w:i w:val="false"/>
          <w:color w:val="000000"/>
          <w:sz w:val="28"/>
        </w:rPr>
        <w:t>
      83. Шарт бойынша міндеттемелердің орындалуына қарай бірыңғай оператор үш жұмыс күні ішінде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bookmarkEnd w:id="800"/>
    <w:bookmarkStart w:name="z771" w:id="801"/>
    <w:p>
      <w:pPr>
        <w:spacing w:after="0"/>
        <w:ind w:left="0"/>
        <w:jc w:val="both"/>
      </w:pPr>
      <w:r>
        <w:rPr>
          <w:rFonts w:ascii="Times New Roman"/>
          <w:b w:val="false"/>
          <w:i w:val="false"/>
          <w:color w:val="000000"/>
          <w:sz w:val="28"/>
        </w:rPr>
        <w:t xml:space="preserve">
      84.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болса), сондай-ақ жиынтығында мынадай талаптар сақталған кезде демпингке қарсы шаралар қабылданған жағдайда қамтамасыз ету сомасын (бар болса) қайтарады: </w:t>
      </w:r>
    </w:p>
    <w:bookmarkEnd w:id="801"/>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 шарттың орындалуын қамтамасыз етуді, авансты қамтамасыз етуді (егер шартта аванс көзделген болса) қайтаруды, сондай-ақ демпингке қарсы шаралар қабылданған жағдайда қамтамасыз ету сомасын (бар болса) растағанда жүзеге асырады.</w:t>
      </w:r>
    </w:p>
    <w:bookmarkStart w:name="z772" w:id="802"/>
    <w:p>
      <w:pPr>
        <w:spacing w:after="0"/>
        <w:ind w:left="0"/>
        <w:jc w:val="both"/>
      </w:pPr>
      <w:r>
        <w:rPr>
          <w:rFonts w:ascii="Times New Roman"/>
          <w:b w:val="false"/>
          <w:i w:val="false"/>
          <w:color w:val="000000"/>
          <w:sz w:val="28"/>
        </w:rPr>
        <w:t>
      85. Шарттың орындалуын қамтамасыз ету, авансты қамтамасыз ету (егер шартта аванс көзделген болса), сондай-ақ демпингке қарсы шаралар қабылданған жағдайда (бар болса) қамтамасыз ету сомасы дауыс беретін акцияларының (жарғылық капиталға қатысу үлестерінің) елу және одан да көп пайызы мемлекетке тиесілі мемлекеттік кәсіпорынның, заңды тұлғаның немесе олармен үлестес заңды тұлғалардың тиісті бюджетінің кірісіне есептеледі.</w:t>
      </w:r>
    </w:p>
    <w:bookmarkEnd w:id="802"/>
    <w:bookmarkStart w:name="z773" w:id="803"/>
    <w:p>
      <w:pPr>
        <w:spacing w:after="0"/>
        <w:ind w:left="0"/>
        <w:jc w:val="both"/>
      </w:pPr>
      <w:r>
        <w:rPr>
          <w:rFonts w:ascii="Times New Roman"/>
          <w:b w:val="false"/>
          <w:i w:val="false"/>
          <w:color w:val="000000"/>
          <w:sz w:val="28"/>
        </w:rPr>
        <w:t>
      86. Электрондық банк кепілдігі түрінде енгізілген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803"/>
    <w:bookmarkStart w:name="z774" w:id="804"/>
    <w:p>
      <w:pPr>
        <w:spacing w:after="0"/>
        <w:ind w:left="0"/>
        <w:jc w:val="both"/>
      </w:pPr>
      <w:r>
        <w:rPr>
          <w:rFonts w:ascii="Times New Roman"/>
          <w:b w:val="false"/>
          <w:i w:val="false"/>
          <w:color w:val="000000"/>
          <w:sz w:val="28"/>
        </w:rPr>
        <w:t>
      87. Шарттың орындалуын қамтамасыз ету, авансты қамтамасыз ету (егер шартта аванс көзделген болса), сондай-ақ электрондық әмиян арқылы енгізілген демпингке қарсы шаралар қабылданған жағдайда (бар болса) қамтамасыз ету сомасын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804"/>
    <w:bookmarkStart w:name="z775" w:id="805"/>
    <w:p>
      <w:pPr>
        <w:spacing w:after="0"/>
        <w:ind w:left="0"/>
        <w:jc w:val="both"/>
      </w:pPr>
      <w:r>
        <w:rPr>
          <w:rFonts w:ascii="Times New Roman"/>
          <w:b w:val="false"/>
          <w:i w:val="false"/>
          <w:color w:val="000000"/>
          <w:sz w:val="28"/>
        </w:rPr>
        <w:t>
      88. Бірыңғай оператор тапсырыс берушіден өтініш келіп түскен күннен бастап бес жұмыс күні ішінде веб-портал арқылы өнім берушінің электрондық әмиянынан шарттың орындалуын қамтамасыз ету, авансты қамтамасыз ету бойынша бұғатталған ақшаны (егер шартта аванс көзделген болса), сондай-ақ демпингке қарсы шаралар қабылданған жағдайда (бар болса) қамтамасыз ету сомасын өтініште көрсетілген тапсырыс берушінің шотына аударуды жүзеге асырады.</w:t>
      </w:r>
    </w:p>
    <w:bookmarkEnd w:id="805"/>
    <w:bookmarkStart w:name="z776" w:id="806"/>
    <w:p>
      <w:pPr>
        <w:spacing w:after="0"/>
        <w:ind w:left="0"/>
        <w:jc w:val="left"/>
      </w:pPr>
      <w:r>
        <w:rPr>
          <w:rFonts w:ascii="Times New Roman"/>
          <w:b/>
          <w:i w:val="false"/>
          <w:color w:val="000000"/>
        </w:rPr>
        <w:t xml:space="preserve"> 11. Әлеуетті өнім берушілерге жұмыс тәжірибесі болуы бөлігінде қойылатын талаптар</w:t>
      </w:r>
    </w:p>
    <w:bookmarkEnd w:id="806"/>
    <w:bookmarkStart w:name="z777" w:id="807"/>
    <w:p>
      <w:pPr>
        <w:spacing w:after="0"/>
        <w:ind w:left="0"/>
        <w:jc w:val="both"/>
      </w:pPr>
      <w:r>
        <w:rPr>
          <w:rFonts w:ascii="Times New Roman"/>
          <w:b w:val="false"/>
          <w:i w:val="false"/>
          <w:color w:val="000000"/>
          <w:sz w:val="28"/>
        </w:rPr>
        <w:t>
      89.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bookmarkStart w:name="z779" w:id="808"/>
    <w:p>
      <w:pPr>
        <w:spacing w:after="0"/>
        <w:ind w:left="0"/>
        <w:jc w:val="left"/>
      </w:pPr>
      <w:r>
        <w:rPr>
          <w:rFonts w:ascii="Times New Roman"/>
          <w:b/>
          <w:i w:val="false"/>
          <w:color w:val="000000"/>
        </w:rPr>
        <w:t xml:space="preserve"> Лоттар тізбесі және тауарларды жеткізу, жұмыстарды орындау, қызметтерді көрсету шарттары (бекітілген жылдық жоспар негізінде қалыптастырылады)</w:t>
      </w:r>
    </w:p>
    <w:bookmarkEnd w:id="808"/>
    <w:p>
      <w:pPr>
        <w:spacing w:after="0"/>
        <w:ind w:left="0"/>
        <w:jc w:val="both"/>
      </w:pPr>
      <w:r>
        <w:rPr>
          <w:rFonts w:ascii="Times New Roman"/>
          <w:b w:val="false"/>
          <w:i w:val="false"/>
          <w:color w:val="000000"/>
          <w:sz w:val="28"/>
        </w:rPr>
        <w:t>
      Конкурстың № _____________________________</w:t>
      </w:r>
    </w:p>
    <w:p>
      <w:pPr>
        <w:spacing w:after="0"/>
        <w:ind w:left="0"/>
        <w:jc w:val="both"/>
      </w:pPr>
      <w:r>
        <w:rPr>
          <w:rFonts w:ascii="Times New Roman"/>
          <w:b w:val="false"/>
          <w:i w:val="false"/>
          <w:color w:val="000000"/>
          <w:sz w:val="28"/>
        </w:rPr>
        <w:t>
      Конкурстың атауы____________________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bookmarkStart w:name="z781" w:id="809"/>
    <w:p>
      <w:pPr>
        <w:spacing w:after="0"/>
        <w:ind w:left="0"/>
        <w:jc w:val="left"/>
      </w:pPr>
      <w:r>
        <w:rPr>
          <w:rFonts w:ascii="Times New Roman"/>
          <w:b/>
          <w:i w:val="false"/>
          <w:color w:val="000000"/>
        </w:rPr>
        <w:t xml:space="preserve"> Конкурсқа қатысу туралы келісім</w:t>
      </w:r>
    </w:p>
    <w:bookmarkEnd w:id="809"/>
    <w:p>
      <w:pPr>
        <w:spacing w:after="0"/>
        <w:ind w:left="0"/>
        <w:jc w:val="both"/>
      </w:pPr>
      <w:r>
        <w:rPr>
          <w:rFonts w:ascii="Times New Roman"/>
          <w:b w:val="false"/>
          <w:i w:val="false"/>
          <w:color w:val="ff0000"/>
          <w:sz w:val="28"/>
        </w:rPr>
        <w:t xml:space="preserve">
      Ескерту. 2-қосымша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біліктілік талаптарына және шектеулерге сәйкестігін растайтын мәліметтерді алуға келісім білдіреміз.</w:t>
      </w:r>
    </w:p>
    <w:p>
      <w:pPr>
        <w:spacing w:after="0"/>
        <w:ind w:left="0"/>
        <w:jc w:val="both"/>
      </w:pPr>
      <w:r>
        <w:rPr>
          <w:rFonts w:ascii="Times New Roman"/>
          <w:b w:val="false"/>
          <w:i w:val="false"/>
          <w:color w:val="000000"/>
          <w:sz w:val="28"/>
        </w:rPr>
        <w:t>
      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pPr>
        <w:spacing w:after="0"/>
        <w:ind w:left="0"/>
        <w:jc w:val="both"/>
      </w:pPr>
      <w:r>
        <w:rPr>
          <w:rFonts w:ascii="Times New Roman"/>
          <w:b w:val="false"/>
          <w:i w:val="false"/>
          <w:color w:val="000000"/>
          <w:sz w:val="28"/>
        </w:rPr>
        <w:t xml:space="preserve">
      Осымен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pPr>
        <w:spacing w:after="0"/>
        <w:ind w:left="0"/>
        <w:jc w:val="both"/>
      </w:pPr>
      <w:r>
        <w:rPr>
          <w:rFonts w:ascii="Times New Roman"/>
          <w:b w:val="false"/>
          <w:i w:val="false"/>
          <w:color w:val="000000"/>
          <w:sz w:val="28"/>
        </w:rPr>
        <w:t>
      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p>
      <w:pPr>
        <w:spacing w:after="0"/>
        <w:ind w:left="0"/>
        <w:jc w:val="both"/>
      </w:pPr>
      <w:r>
        <w:rPr>
          <w:rFonts w:ascii="Times New Roman"/>
          <w:b w:val="false"/>
          <w:i w:val="false"/>
          <w:color w:val="000000"/>
          <w:sz w:val="28"/>
        </w:rPr>
        <w:t>
      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w:t>
      </w:r>
    </w:p>
    <w:p>
      <w:pPr>
        <w:spacing w:after="0"/>
        <w:ind w:left="0"/>
        <w:jc w:val="both"/>
      </w:pPr>
      <w:r>
        <w:rPr>
          <w:rFonts w:ascii="Times New Roman"/>
          <w:b w:val="false"/>
          <w:i w:val="false"/>
          <w:color w:val="000000"/>
          <w:sz w:val="28"/>
        </w:rPr>
        <w:t>
      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p>
      <w:pPr>
        <w:spacing w:after="0"/>
        <w:ind w:left="0"/>
        <w:jc w:val="both"/>
      </w:pPr>
      <w:r>
        <w:rPr>
          <w:rFonts w:ascii="Times New Roman"/>
          <w:b w:val="false"/>
          <w:i w:val="false"/>
          <w:color w:val="000000"/>
          <w:sz w:val="28"/>
        </w:rPr>
        <w:t>
      Біздің конкурсқа қатысу өтініміміз конкурстық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Біздің өтініміміз жеңімпаз деп танылған жағдайда, қорытындылар туралы хаттамада өзінің барлық бенефициарлық меншік иелері туралы ақпаратты ашуға келісім береміз.</w:t>
      </w:r>
    </w:p>
    <w:p>
      <w:pPr>
        <w:spacing w:after="0"/>
        <w:ind w:left="0"/>
        <w:jc w:val="both"/>
      </w:pPr>
      <w:r>
        <w:rPr>
          <w:rFonts w:ascii="Times New Roman"/>
          <w:b w:val="false"/>
          <w:i w:val="false"/>
          <w:color w:val="000000"/>
          <w:sz w:val="28"/>
        </w:rPr>
        <w:t xml:space="preserve">
      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3-қосымша</w:t>
            </w:r>
          </w:p>
        </w:tc>
      </w:tr>
    </w:tbl>
    <w:bookmarkStart w:name="z783" w:id="810"/>
    <w:p>
      <w:pPr>
        <w:spacing w:after="0"/>
        <w:ind w:left="0"/>
        <w:jc w:val="left"/>
      </w:pPr>
      <w:r>
        <w:rPr>
          <w:rFonts w:ascii="Times New Roman"/>
          <w:b/>
          <w:i w:val="false"/>
          <w:color w:val="000000"/>
        </w:rPr>
        <w:t xml:space="preserve"> Әлеуетті өнім берушінің конкурстық баға ұсынысы (әрбір лотқа жеке қалыптастырылады)</w:t>
      </w:r>
    </w:p>
    <w:bookmarkEnd w:id="810"/>
    <w:p>
      <w:pPr>
        <w:spacing w:after="0"/>
        <w:ind w:left="0"/>
        <w:jc w:val="both"/>
      </w:pPr>
      <w:r>
        <w:rPr>
          <w:rFonts w:ascii="Times New Roman"/>
          <w:b w:val="false"/>
          <w:i w:val="false"/>
          <w:color w:val="000000"/>
          <w:sz w:val="28"/>
        </w:rPr>
        <w:t>
      Конкурстың №_________________________________________________</w:t>
      </w:r>
    </w:p>
    <w:p>
      <w:pPr>
        <w:spacing w:after="0"/>
        <w:ind w:left="0"/>
        <w:jc w:val="both"/>
      </w:pPr>
      <w:r>
        <w:rPr>
          <w:rFonts w:ascii="Times New Roman"/>
          <w:b w:val="false"/>
          <w:i w:val="false"/>
          <w:color w:val="000000"/>
          <w:sz w:val="28"/>
        </w:rPr>
        <w:t>
      Конкурстың атауы______________________________________________</w:t>
      </w:r>
    </w:p>
    <w:p>
      <w:pPr>
        <w:spacing w:after="0"/>
        <w:ind w:left="0"/>
        <w:jc w:val="both"/>
      </w:pPr>
      <w:r>
        <w:rPr>
          <w:rFonts w:ascii="Times New Roman"/>
          <w:b w:val="false"/>
          <w:i w:val="false"/>
          <w:color w:val="000000"/>
          <w:sz w:val="28"/>
        </w:rPr>
        <w:t>
      № лота ________________________________________________________</w:t>
      </w:r>
    </w:p>
    <w:p>
      <w:pPr>
        <w:spacing w:after="0"/>
        <w:ind w:left="0"/>
        <w:jc w:val="both"/>
      </w:pPr>
      <w:r>
        <w:rPr>
          <w:rFonts w:ascii="Times New Roman"/>
          <w:b w:val="false"/>
          <w:i w:val="false"/>
          <w:color w:val="000000"/>
          <w:sz w:val="28"/>
        </w:rPr>
        <w:t>
      Лоттың атауы___________________________________________________</w:t>
      </w:r>
    </w:p>
    <w:p>
      <w:pPr>
        <w:spacing w:after="0"/>
        <w:ind w:left="0"/>
        <w:jc w:val="both"/>
      </w:pPr>
      <w:r>
        <w:rPr>
          <w:rFonts w:ascii="Times New Roman"/>
          <w:b w:val="false"/>
          <w:i w:val="false"/>
          <w:color w:val="000000"/>
          <w:sz w:val="28"/>
        </w:rPr>
        <w:t>
      Өнім берушінің атауы____________________________________________</w:t>
      </w:r>
    </w:p>
    <w:p>
      <w:pPr>
        <w:spacing w:after="0"/>
        <w:ind w:left="0"/>
        <w:jc w:val="both"/>
      </w:pPr>
      <w:r>
        <w:rPr>
          <w:rFonts w:ascii="Times New Roman"/>
          <w:b w:val="false"/>
          <w:i w:val="false"/>
          <w:color w:val="000000"/>
          <w:sz w:val="28"/>
        </w:rPr>
        <w:t>
      БСН/ЖСН/СЖН/ТБН____________________________________________</w:t>
      </w:r>
    </w:p>
    <w:p>
      <w:pPr>
        <w:spacing w:after="0"/>
        <w:ind w:left="0"/>
        <w:jc w:val="both"/>
      </w:pPr>
      <w:r>
        <w:rPr>
          <w:rFonts w:ascii="Times New Roman"/>
          <w:b w:val="false"/>
          <w:i w:val="false"/>
          <w:color w:val="000000"/>
          <w:sz w:val="28"/>
        </w:rPr>
        <w:t>
      Өнім берішінің банк деректемелері_________________________________</w:t>
      </w:r>
    </w:p>
    <w:p>
      <w:pPr>
        <w:spacing w:after="0"/>
        <w:ind w:left="0"/>
        <w:jc w:val="both"/>
      </w:pPr>
      <w:r>
        <w:rPr>
          <w:rFonts w:ascii="Times New Roman"/>
          <w:b w:val="false"/>
          <w:i w:val="false"/>
          <w:color w:val="000000"/>
          <w:sz w:val="28"/>
        </w:rPr>
        <w:t>
      Баға ұсынысының валюта атауы___________________________________</w:t>
      </w:r>
    </w:p>
    <w:p>
      <w:pPr>
        <w:spacing w:after="0"/>
        <w:ind w:left="0"/>
        <w:jc w:val="both"/>
      </w:pPr>
      <w:r>
        <w:rPr>
          <w:rFonts w:ascii="Times New Roman"/>
          <w:b w:val="false"/>
          <w:i w:val="false"/>
          <w:color w:val="000000"/>
          <w:sz w:val="28"/>
        </w:rPr>
        <w:t>
      Өлшем бірлігі___________________________________________________</w:t>
      </w:r>
    </w:p>
    <w:p>
      <w:pPr>
        <w:spacing w:after="0"/>
        <w:ind w:left="0"/>
        <w:jc w:val="both"/>
      </w:pPr>
      <w:r>
        <w:rPr>
          <w:rFonts w:ascii="Times New Roman"/>
          <w:b w:val="false"/>
          <w:i w:val="false"/>
          <w:color w:val="000000"/>
          <w:sz w:val="28"/>
        </w:rPr>
        <w:t>
      Барлық шығыстарды және жеңілдіктерді есепке алғандағы бірлік бағасы_____________________________</w:t>
      </w:r>
    </w:p>
    <w:p>
      <w:pPr>
        <w:spacing w:after="0"/>
        <w:ind w:left="0"/>
        <w:jc w:val="both"/>
      </w:pPr>
      <w:r>
        <w:rPr>
          <w:rFonts w:ascii="Times New Roman"/>
          <w:b w:val="false"/>
          <w:i w:val="false"/>
          <w:color w:val="000000"/>
          <w:sz w:val="28"/>
        </w:rPr>
        <w:t>
      Саны (көлемі)___________________________________________________</w:t>
      </w:r>
    </w:p>
    <w:p>
      <w:pPr>
        <w:spacing w:after="0"/>
        <w:ind w:left="0"/>
        <w:jc w:val="both"/>
      </w:pPr>
      <w:r>
        <w:rPr>
          <w:rFonts w:ascii="Times New Roman"/>
          <w:b w:val="false"/>
          <w:i w:val="false"/>
          <w:color w:val="000000"/>
          <w:sz w:val="28"/>
        </w:rPr>
        <w:t>
      ИНКОТЕРМС 2010 тауар жеткізу шарттары_________________________</w:t>
      </w:r>
    </w:p>
    <w:p>
      <w:pPr>
        <w:spacing w:after="0"/>
        <w:ind w:left="0"/>
        <w:jc w:val="both"/>
      </w:pPr>
      <w:r>
        <w:rPr>
          <w:rFonts w:ascii="Times New Roman"/>
          <w:b w:val="false"/>
          <w:i w:val="false"/>
          <w:color w:val="000000"/>
          <w:sz w:val="28"/>
        </w:rPr>
        <w:t>
      Жалпы саны (санын бірлік үшін бағаға көбейту) _____________________</w:t>
      </w:r>
    </w:p>
    <w:p>
      <w:pPr>
        <w:spacing w:after="0"/>
        <w:ind w:left="0"/>
        <w:jc w:val="both"/>
      </w:pPr>
      <w:r>
        <w:rPr>
          <w:rFonts w:ascii="Times New Roman"/>
          <w:b w:val="false"/>
          <w:i w:val="false"/>
          <w:color w:val="000000"/>
          <w:sz w:val="28"/>
        </w:rPr>
        <w:t>
      Біз конкурстық құжаттамада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3-1-қосымша</w:t>
            </w:r>
          </w:p>
        </w:tc>
      </w:tr>
    </w:tbl>
    <w:bookmarkStart w:name="z1271" w:id="811"/>
    <w:p>
      <w:pPr>
        <w:spacing w:after="0"/>
        <w:ind w:left="0"/>
        <w:jc w:val="left"/>
      </w:pPr>
      <w:r>
        <w:rPr>
          <w:rFonts w:ascii="Times New Roman"/>
          <w:b/>
          <w:i w:val="false"/>
          <w:color w:val="000000"/>
        </w:rPr>
        <w:t xml:space="preserve"> Әлеуетті өнім берушінің бенефициарлық иелігі туралы ақпарат (әлеуетті өнім беруші толтырады)</w:t>
      </w:r>
    </w:p>
    <w:bookmarkEnd w:id="811"/>
    <w:p>
      <w:pPr>
        <w:spacing w:after="0"/>
        <w:ind w:left="0"/>
        <w:jc w:val="both"/>
      </w:pPr>
      <w:r>
        <w:rPr>
          <w:rFonts w:ascii="Times New Roman"/>
          <w:b w:val="false"/>
          <w:i w:val="false"/>
          <w:color w:val="ff0000"/>
          <w:sz w:val="28"/>
        </w:rPr>
        <w:t xml:space="preserve">
      Ескерту. Қосымша 3-1-қосымшамен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Конкурстың №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БСН/ЖСН/СТН/УНП және әлеуетті өнім берушінің атауы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(құжаттың нөмірі мен берілген күнін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25% немесе одан көп бөлігін (жарғылық капиталға қатысу үлестерін)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(жарғылық капиталға қатысу үлестерінің)25% немесе одан да көбін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немесе соған ұқсас басқарушы органның көптеген мүшелерін тағайындауға тікелей немесе жанама құқық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еместігі туралы ақпарат (құжаттың қосымшасы)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Әлеуетті өнім берушінің акцияларына (жарғылық капиталға қатысу үлестеріне) иелік ететін немесе мынадай шарттардың біреуі немесе бірнешеуі сақталған кезде оның қызметін бақылайтын кез келген жеке тұлға бенефициарлық иеленуші деп танылады:</w:t>
      </w:r>
    </w:p>
    <w:p>
      <w:pPr>
        <w:spacing w:after="0"/>
        <w:ind w:left="0"/>
        <w:jc w:val="both"/>
      </w:pPr>
      <w:r>
        <w:rPr>
          <w:rFonts w:ascii="Times New Roman"/>
          <w:b w:val="false"/>
          <w:i w:val="false"/>
          <w:color w:val="000000"/>
          <w:sz w:val="28"/>
        </w:rPr>
        <w:t>
      тікелей немесе жанама түрде 25% немесе одан да көп акцияларға (жарғылық капиталға қатысу үлестеріне) иелік етеді;</w:t>
      </w:r>
    </w:p>
    <w:p>
      <w:pPr>
        <w:spacing w:after="0"/>
        <w:ind w:left="0"/>
        <w:jc w:val="both"/>
      </w:pPr>
      <w:r>
        <w:rPr>
          <w:rFonts w:ascii="Times New Roman"/>
          <w:b w:val="false"/>
          <w:i w:val="false"/>
          <w:color w:val="000000"/>
          <w:sz w:val="28"/>
        </w:rPr>
        <w:t>
      тікелей немесе жанама түрде 25% немесе одан да көп дауыс беретін акцияларға (жарғылық капиталға қатысу үлестерін) иелік етеді;</w:t>
      </w:r>
    </w:p>
    <w:p>
      <w:pPr>
        <w:spacing w:after="0"/>
        <w:ind w:left="0"/>
        <w:jc w:val="both"/>
      </w:pPr>
      <w:r>
        <w:rPr>
          <w:rFonts w:ascii="Times New Roman"/>
          <w:b w:val="false"/>
          <w:i w:val="false"/>
          <w:color w:val="000000"/>
          <w:sz w:val="28"/>
        </w:rPr>
        <w:t>
      тікелей немесе жанама түрде әлеуетті өнім берушінің директорлар кеңесі мүшелерінің немесе соған ұқсас басқарушы органының көпшілігін тағайындауға құқығы бар.</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4-қосымша</w:t>
            </w:r>
          </w:p>
        </w:tc>
      </w:tr>
    </w:tbl>
    <w:bookmarkStart w:name="z785" w:id="812"/>
    <w:p>
      <w:pPr>
        <w:spacing w:after="0"/>
        <w:ind w:left="0"/>
        <w:jc w:val="left"/>
      </w:pPr>
      <w:r>
        <w:rPr>
          <w:rFonts w:ascii="Times New Roman"/>
          <w:b/>
          <w:i w:val="false"/>
          <w:color w:val="000000"/>
        </w:rPr>
        <w:t xml:space="preserve"> Тауарларды мемлекеттік сатып алуды жүзеге асыру кезінде әлеуетті өнім берушіге қойылатын біліктілік талаптары (тапсырыс беруші толтырады)</w:t>
      </w:r>
    </w:p>
    <w:bookmarkEnd w:id="812"/>
    <w:p>
      <w:pPr>
        <w:spacing w:after="0"/>
        <w:ind w:left="0"/>
        <w:jc w:val="both"/>
      </w:pPr>
      <w:r>
        <w:rPr>
          <w:rFonts w:ascii="Times New Roman"/>
          <w:b w:val="false"/>
          <w:i w:val="false"/>
          <w:color w:val="000000"/>
          <w:sz w:val="28"/>
        </w:rPr>
        <w:t>
      Тапсырыс берушінің атауы __________________</w:t>
      </w:r>
    </w:p>
    <w:p>
      <w:pPr>
        <w:spacing w:after="0"/>
        <w:ind w:left="0"/>
        <w:jc w:val="both"/>
      </w:pPr>
      <w:r>
        <w:rPr>
          <w:rFonts w:ascii="Times New Roman"/>
          <w:b w:val="false"/>
          <w:i w:val="false"/>
          <w:color w:val="000000"/>
          <w:sz w:val="28"/>
        </w:rPr>
        <w:t>
      Конкурстың № 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xml:space="preserve">
      1. Қазақстан Республикасының рұқсаттар мен хабарламалар туралы заңнамасына сәйкес тауарларды жеткізуге рұқсаттың (хабарламаның) болуы. </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Егер тауарды жеткізу тиісті рұқсат алуды, хабарлама жіберуді талап етпесе, онда бұл мәліметтер толтырылмайды. </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xml:space="preserve">
      5. Соңғы он жылда сатып алынатын тауарлардың мәніне сәйкес келетін жұмыс тәжірибесінің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Ескертпе: әлеуетті өнім берушілерге өзге құжаттарда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5-қосымша</w:t>
            </w:r>
          </w:p>
        </w:tc>
      </w:tr>
    </w:tbl>
    <w:bookmarkStart w:name="z787" w:id="813"/>
    <w:p>
      <w:pPr>
        <w:spacing w:after="0"/>
        <w:ind w:left="0"/>
        <w:jc w:val="left"/>
      </w:pPr>
      <w:r>
        <w:rPr>
          <w:rFonts w:ascii="Times New Roman"/>
          <w:b/>
          <w:i w:val="false"/>
          <w:color w:val="000000"/>
        </w:rPr>
        <w:t xml:space="preserve"> Құрылыс саласында жұмыстарды мемлекеттік сатып алуды  жүзеге асыру кезінде әлеуетті өнім берушіге қойылатын  біліктілік талаптары  (құрылыс-монтаждау жұмыстары мен жобалау бойынша жұмыстар) (тапсырыс беруші толтырады)</w:t>
      </w:r>
    </w:p>
    <w:bookmarkEnd w:id="813"/>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атауы__________________</w:t>
      </w:r>
    </w:p>
    <w:p>
      <w:pPr>
        <w:spacing w:after="0"/>
        <w:ind w:left="0"/>
        <w:jc w:val="both"/>
      </w:pPr>
      <w:r>
        <w:rPr>
          <w:rFonts w:ascii="Times New Roman"/>
          <w:b w:val="false"/>
          <w:i w:val="false"/>
          <w:color w:val="000000"/>
          <w:sz w:val="28"/>
        </w:rPr>
        <w:t>
      Конкурстың №_____________________________</w:t>
      </w:r>
    </w:p>
    <w:p>
      <w:pPr>
        <w:spacing w:after="0"/>
        <w:ind w:left="0"/>
        <w:jc w:val="both"/>
      </w:pPr>
      <w:r>
        <w:rPr>
          <w:rFonts w:ascii="Times New Roman"/>
          <w:b w:val="false"/>
          <w:i w:val="false"/>
          <w:color w:val="000000"/>
          <w:sz w:val="28"/>
        </w:rPr>
        <w:t>
      Конкурстың атауы___________________</w:t>
      </w:r>
    </w:p>
    <w:p>
      <w:pPr>
        <w:spacing w:after="0"/>
        <w:ind w:left="0"/>
        <w:jc w:val="both"/>
      </w:pPr>
      <w:r>
        <w:rPr>
          <w:rFonts w:ascii="Times New Roman"/>
          <w:b w:val="false"/>
          <w:i w:val="false"/>
          <w:color w:val="000000"/>
          <w:sz w:val="28"/>
        </w:rPr>
        <w:t>
      Лоттың №_________________________________</w:t>
      </w:r>
    </w:p>
    <w:p>
      <w:pPr>
        <w:spacing w:after="0"/>
        <w:ind w:left="0"/>
        <w:jc w:val="both"/>
      </w:pPr>
      <w:r>
        <w:rPr>
          <w:rFonts w:ascii="Times New Roman"/>
          <w:b w:val="false"/>
          <w:i w:val="false"/>
          <w:color w:val="000000"/>
          <w:sz w:val="28"/>
        </w:rPr>
        <w:t>
      Лоттың атауы_______________________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нысанасына сәйкес келетін "Рұқсаттар және хабарламалар туралы" Қазақстан Республикасы Заңымен көзделген лицензияланатын қызмет түрінің кіші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xml:space="preserve">
      4. Материалдық және еңбек ресурстарына ие болу осы қосымшаның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 </w:t>
      </w:r>
    </w:p>
    <w:p>
      <w:pPr>
        <w:spacing w:after="0"/>
        <w:ind w:left="0"/>
        <w:jc w:val="both"/>
      </w:pPr>
      <w:r>
        <w:rPr>
          <w:rFonts w:ascii="Times New Roman"/>
          <w:b w:val="false"/>
          <w:i w:val="false"/>
          <w:color w:val="000000"/>
          <w:sz w:val="28"/>
        </w:rPr>
        <w:t>
      5. Құрылыс (құрылыс-монтаждау жұмыстары және жобалау жұмыстары) саласында сатып алу бойынша жұмыс тәжірибесінің болуы бөлігінде біліктілік талабы қойылмайды.</w:t>
      </w:r>
    </w:p>
    <w:p>
      <w:pPr>
        <w:spacing w:after="0"/>
        <w:ind w:left="0"/>
        <w:jc w:val="both"/>
      </w:pPr>
      <w:r>
        <w:rPr>
          <w:rFonts w:ascii="Times New Roman"/>
          <w:b w:val="false"/>
          <w:i w:val="false"/>
          <w:color w:val="000000"/>
          <w:sz w:val="28"/>
        </w:rPr>
        <w:t>
      6. Жұмыс тәжірибесі конкурстық баға ұсынысына әсер ететін өлшемшарттар ретінде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 мәнінің атауы (Лоттың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реконструкциялау, қалпына келтіру және қолданыстағы объектілерді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(біріншісі-жоғары, екіншісі-қалыпты, үшіншісі-төмен)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r>
    </w:tbl>
    <w:p>
      <w:pPr>
        <w:spacing w:after="0"/>
        <w:ind w:left="0"/>
        <w:jc w:val="both"/>
      </w:pPr>
      <w:r>
        <w:rPr>
          <w:rFonts w:ascii="Times New Roman"/>
          <w:b w:val="false"/>
          <w:i w:val="false"/>
          <w:color w:val="000000"/>
          <w:sz w:val="28"/>
        </w:rPr>
        <w:t>
      Ескертпе: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6-қосымша</w:t>
            </w:r>
          </w:p>
        </w:tc>
      </w:tr>
    </w:tbl>
    <w:bookmarkStart w:name="z789" w:id="814"/>
    <w:p>
      <w:pPr>
        <w:spacing w:after="0"/>
        <w:ind w:left="0"/>
        <w:jc w:val="left"/>
      </w:pPr>
      <w:r>
        <w:rPr>
          <w:rFonts w:ascii="Times New Roman"/>
          <w:b/>
          <w:i w:val="false"/>
          <w:color w:val="000000"/>
        </w:rPr>
        <w:t xml:space="preserve"> Құрылыспен байланысты емес жұмыстарды мемлекеттік сатып алуды жүзеге асыру кезінде әлеуетті өнім берушіге қойылатын біліктілік талаптары (тапсырыс беруші толтырады)</w:t>
      </w:r>
    </w:p>
    <w:bookmarkEnd w:id="814"/>
    <w:p>
      <w:pPr>
        <w:spacing w:after="0"/>
        <w:ind w:left="0"/>
        <w:jc w:val="both"/>
      </w:pPr>
      <w:r>
        <w:rPr>
          <w:rFonts w:ascii="Times New Roman"/>
          <w:b w:val="false"/>
          <w:i w:val="false"/>
          <w:color w:val="000000"/>
          <w:sz w:val="28"/>
        </w:rPr>
        <w:t>
      Тапсырыс берушінің атауы__________________</w:t>
      </w:r>
    </w:p>
    <w:p>
      <w:pPr>
        <w:spacing w:after="0"/>
        <w:ind w:left="0"/>
        <w:jc w:val="both"/>
      </w:pPr>
      <w:r>
        <w:rPr>
          <w:rFonts w:ascii="Times New Roman"/>
          <w:b w:val="false"/>
          <w:i w:val="false"/>
          <w:color w:val="000000"/>
          <w:sz w:val="28"/>
        </w:rPr>
        <w:t>
      Конкурстың №_____________________________</w:t>
      </w:r>
    </w:p>
    <w:p>
      <w:pPr>
        <w:spacing w:after="0"/>
        <w:ind w:left="0"/>
        <w:jc w:val="both"/>
      </w:pPr>
      <w:r>
        <w:rPr>
          <w:rFonts w:ascii="Times New Roman"/>
          <w:b w:val="false"/>
          <w:i w:val="false"/>
          <w:color w:val="000000"/>
          <w:sz w:val="28"/>
        </w:rPr>
        <w:t>
      Конкурстың атауы___________________</w:t>
      </w:r>
    </w:p>
    <w:p>
      <w:pPr>
        <w:spacing w:after="0"/>
        <w:ind w:left="0"/>
        <w:jc w:val="both"/>
      </w:pPr>
      <w:r>
        <w:rPr>
          <w:rFonts w:ascii="Times New Roman"/>
          <w:b w:val="false"/>
          <w:i w:val="false"/>
          <w:color w:val="000000"/>
          <w:sz w:val="28"/>
        </w:rPr>
        <w:t>
      Лоттың №_________________________________</w:t>
      </w:r>
    </w:p>
    <w:p>
      <w:pPr>
        <w:spacing w:after="0"/>
        <w:ind w:left="0"/>
        <w:jc w:val="both"/>
      </w:pPr>
      <w:r>
        <w:rPr>
          <w:rFonts w:ascii="Times New Roman"/>
          <w:b w:val="false"/>
          <w:i w:val="false"/>
          <w:color w:val="000000"/>
          <w:sz w:val="28"/>
        </w:rPr>
        <w:t>
      Лоттың атауы_______________________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p>
      <w:pPr>
        <w:spacing w:after="0"/>
        <w:ind w:left="0"/>
        <w:jc w:val="both"/>
      </w:pPr>
      <w:r>
        <w:rPr>
          <w:rFonts w:ascii="Times New Roman"/>
          <w:b w:val="false"/>
          <w:i w:val="false"/>
          <w:color w:val="000000"/>
          <w:sz w:val="28"/>
        </w:rPr>
        <w:t>
      Егер жұмыстарды орындау тиісті рұқсат алуды, хабарлама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жұмыстарды орындау тиісті рұқсат алуды, хабарлама жіберуді талап етпесе, онда бұл мәліметтер толтырылмайды.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p>
      <w:pPr>
        <w:spacing w:after="0"/>
        <w:ind w:left="0"/>
        <w:jc w:val="both"/>
      </w:pPr>
      <w:r>
        <w:rPr>
          <w:rFonts w:ascii="Times New Roman"/>
          <w:b w:val="false"/>
          <w:i w:val="false"/>
          <w:color w:val="000000"/>
          <w:sz w:val="28"/>
        </w:rPr>
        <w:t>
      3. Банкроттық не тарату рәсіміне жатпауға тиіс.</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 / 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Соңғы он жыл ішінде конкурста сатып алынатындарға ұқсас (сол сияқты) жұмыс тәжірибесінің болуы.</w:t>
      </w:r>
    </w:p>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 мәнінің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7-қосымша</w:t>
            </w:r>
          </w:p>
        </w:tc>
      </w:tr>
    </w:tbl>
    <w:bookmarkStart w:name="z791" w:id="815"/>
    <w:p>
      <w:pPr>
        <w:spacing w:after="0"/>
        <w:ind w:left="0"/>
        <w:jc w:val="left"/>
      </w:pPr>
      <w:r>
        <w:rPr>
          <w:rFonts w:ascii="Times New Roman"/>
          <w:b/>
          <w:i w:val="false"/>
          <w:color w:val="000000"/>
        </w:rPr>
        <w:t xml:space="preserve"> Көрсетілетін қызметтерді мемлекеттік сатып алуды жүзеге асыру кезінде әлеуетті өнім берушіге қойылатын біліктілік талаптары (тапсырыс беруші толтырады)</w:t>
      </w:r>
    </w:p>
    <w:bookmarkEnd w:id="815"/>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Қаржы министрінің 13.10.2022 </w:t>
      </w:r>
      <w:r>
        <w:rPr>
          <w:rFonts w:ascii="Times New Roman"/>
          <w:b w:val="false"/>
          <w:i w:val="false"/>
          <w:color w:val="ff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№______________________________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Сатып алынатын қызметтердің атауына соңғы бес жылда сәйкес келетін жұмыс тәжірибесінің болуы.</w:t>
      </w:r>
    </w:p>
    <w:p>
      <w:pPr>
        <w:spacing w:after="0"/>
        <w:ind w:left="0"/>
        <w:jc w:val="both"/>
      </w:pPr>
      <w:r>
        <w:rPr>
          <w:rFonts w:ascii="Times New Roman"/>
          <w:b w:val="false"/>
          <w:i w:val="false"/>
          <w:color w:val="000000"/>
          <w:sz w:val="28"/>
        </w:rPr>
        <w:t>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 мәнінің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8-қосымша</w:t>
            </w:r>
          </w:p>
        </w:tc>
      </w:tr>
    </w:tbl>
    <w:bookmarkStart w:name="z793" w:id="816"/>
    <w:p>
      <w:pPr>
        <w:spacing w:after="0"/>
        <w:ind w:left="0"/>
        <w:jc w:val="left"/>
      </w:pPr>
      <w:r>
        <w:rPr>
          <w:rFonts w:ascii="Times New Roman"/>
          <w:b/>
          <w:i w:val="false"/>
          <w:color w:val="000000"/>
        </w:rPr>
        <w:t xml:space="preserve"> Тауарларды сатып алу кезіндегі біліктілік және конкурстық баға ұсынысына әсер ететін өлшемшарттар туралы мәліметтер (әлеуетті өнім беруші (бірлесіп орындаушы) толтырады)</w:t>
      </w:r>
    </w:p>
    <w:bookmarkEnd w:id="816"/>
    <w:p>
      <w:pPr>
        <w:spacing w:after="0"/>
        <w:ind w:left="0"/>
        <w:jc w:val="both"/>
      </w:pPr>
      <w:r>
        <w:rPr>
          <w:rFonts w:ascii="Times New Roman"/>
          <w:b w:val="false"/>
          <w:i w:val="false"/>
          <w:color w:val="000000"/>
          <w:sz w:val="28"/>
        </w:rPr>
        <w:t>
      Тапсырыс берушінің атауы ______________</w:t>
      </w:r>
    </w:p>
    <w:p>
      <w:pPr>
        <w:spacing w:after="0"/>
        <w:ind w:left="0"/>
        <w:jc w:val="both"/>
      </w:pPr>
      <w:r>
        <w:rPr>
          <w:rFonts w:ascii="Times New Roman"/>
          <w:b w:val="false"/>
          <w:i w:val="false"/>
          <w:color w:val="000000"/>
          <w:sz w:val="28"/>
        </w:rPr>
        <w:t>
      Ұйымдастырушының атауы _____________</w:t>
      </w:r>
    </w:p>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pPr>
        <w:spacing w:after="0"/>
        <w:ind w:left="0"/>
        <w:jc w:val="both"/>
      </w:pPr>
      <w:r>
        <w:rPr>
          <w:rFonts w:ascii="Times New Roman"/>
          <w:b w:val="false"/>
          <w:i w:val="false"/>
          <w:color w:val="000000"/>
          <w:sz w:val="28"/>
        </w:rPr>
        <w:t>
      4. Растаушы құжаттардың электрондық көшірмелерін қоса бере отырып, тауарларды беру үшін қажетті талап етілетін материалдық ресурстардың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xml:space="preserve">
      5. Соңғы он жылда сатып алынатын тауарлардың мәніне сәйкес келетін жұмыс тәжірибесінің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9-қосымша</w:t>
            </w:r>
          </w:p>
        </w:tc>
      </w:tr>
    </w:tbl>
    <w:bookmarkStart w:name="z795" w:id="817"/>
    <w:p>
      <w:pPr>
        <w:spacing w:after="0"/>
        <w:ind w:left="0"/>
        <w:jc w:val="left"/>
      </w:pPr>
      <w:r>
        <w:rPr>
          <w:rFonts w:ascii="Times New Roman"/>
          <w:b/>
          <w:i w:val="false"/>
          <w:color w:val="000000"/>
        </w:rPr>
        <w:t xml:space="preserve"> Құрылыс саласындағы жұмыстарды сатып алу кезіндегі біліктілік және конкурстық баға ұсынысына әсер ететін өлшемшарттар туралы мәліметтер (құрылыс-монтаждау жұмыстары және жобалау бойынша жұмыстар) (әлеуетті өнім беруші (қосалқы мердігер) толтырады)</w:t>
      </w:r>
    </w:p>
    <w:bookmarkEnd w:id="817"/>
    <w:p>
      <w:pPr>
        <w:spacing w:after="0"/>
        <w:ind w:left="0"/>
        <w:jc w:val="both"/>
      </w:pPr>
      <w:r>
        <w:rPr>
          <w:rFonts w:ascii="Times New Roman"/>
          <w:b w:val="false"/>
          <w:i w:val="false"/>
          <w:color w:val="000000"/>
          <w:sz w:val="28"/>
        </w:rPr>
        <w:t>
      Тапсырыс берушінің атауы ____________</w:t>
      </w:r>
    </w:p>
    <w:p>
      <w:pPr>
        <w:spacing w:after="0"/>
        <w:ind w:left="0"/>
        <w:jc w:val="both"/>
      </w:pPr>
      <w:r>
        <w:rPr>
          <w:rFonts w:ascii="Times New Roman"/>
          <w:b w:val="false"/>
          <w:i w:val="false"/>
          <w:color w:val="000000"/>
          <w:sz w:val="28"/>
        </w:rPr>
        <w:t>
      Ұйымдастырушының атауы __________</w:t>
      </w:r>
    </w:p>
    <w:p>
      <w:pPr>
        <w:spacing w:after="0"/>
        <w:ind w:left="0"/>
        <w:jc w:val="both"/>
      </w:pPr>
      <w:r>
        <w:rPr>
          <w:rFonts w:ascii="Times New Roman"/>
          <w:b w:val="false"/>
          <w:i w:val="false"/>
          <w:color w:val="000000"/>
          <w:sz w:val="28"/>
        </w:rPr>
        <w:t>
      Конкурстың № _____________</w:t>
      </w:r>
    </w:p>
    <w:p>
      <w:pPr>
        <w:spacing w:after="0"/>
        <w:ind w:left="0"/>
        <w:jc w:val="both"/>
      </w:pPr>
      <w:r>
        <w:rPr>
          <w:rFonts w:ascii="Times New Roman"/>
          <w:b w:val="false"/>
          <w:i w:val="false"/>
          <w:color w:val="000000"/>
          <w:sz w:val="28"/>
        </w:rPr>
        <w:t>
      Конкурстың атауы __________________</w:t>
      </w:r>
    </w:p>
    <w:p>
      <w:pPr>
        <w:spacing w:after="0"/>
        <w:ind w:left="0"/>
        <w:jc w:val="both"/>
      </w:pPr>
      <w:r>
        <w:rPr>
          <w:rFonts w:ascii="Times New Roman"/>
          <w:b w:val="false"/>
          <w:i w:val="false"/>
          <w:color w:val="000000"/>
          <w:sz w:val="28"/>
        </w:rPr>
        <w:t>
      Лоттың № 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атауы____________________________________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нысанасына сәйкес келетін "Рұқсаттар және хабарламалар туралы" Қазақстан Республикасының Заңында көзделген лицензияланатын қызмет түрінің кіші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p>
      <w:pPr>
        <w:spacing w:after="0"/>
        <w:ind w:left="0"/>
        <w:jc w:val="both"/>
      </w:pPr>
      <w:r>
        <w:rPr>
          <w:rFonts w:ascii="Times New Roman"/>
          <w:b w:val="false"/>
          <w:i w:val="false"/>
          <w:color w:val="000000"/>
          <w:sz w:val="28"/>
        </w:rPr>
        <w:t>
      5. Ағымдағы жылдың алдындағы соңғы он жыл ішінде орындалған жұмыстардың, конкурста сатып алынатындарға ұқсас (осыған ұқсас) тәжірибесінің болуы туралы мәліметтер осы Қағидаларда белгіленген өлшемшарттарға (белгілерге) сәйкестігі тұрғысынан форматтық-логикалық бақылау ескеріле отырып қалыптастырылады.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 (бас мердігер, бас жобалаушы/қосалқы мердігер)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реконструкциялау, қалпына келтіру және қолданыстағы объектілерді күрделі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(біріншісі-жоғары, екіншісі-қалыпты, үшіншісі-төмен)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конкурстың нысанасына сәйкес келетін "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 күні және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10-қосымша</w:t>
            </w:r>
          </w:p>
        </w:tc>
      </w:tr>
    </w:tbl>
    <w:bookmarkStart w:name="z797" w:id="818"/>
    <w:p>
      <w:pPr>
        <w:spacing w:after="0"/>
        <w:ind w:left="0"/>
        <w:jc w:val="left"/>
      </w:pPr>
      <w:r>
        <w:rPr>
          <w:rFonts w:ascii="Times New Roman"/>
          <w:b/>
          <w:i w:val="false"/>
          <w:color w:val="000000"/>
        </w:rPr>
        <w:t xml:space="preserve"> Құрылыспен байланысты емес жұмыстарды сатып алу кезіндегі біліктілік және конкурстық баға ұсынысына әсер ететін өлшемшарттар туралы мәліметтер (әлеуетті өнім беруші (қосалқы мердігер) толтырады)</w:t>
      </w:r>
    </w:p>
    <w:bookmarkEnd w:id="818"/>
    <w:p>
      <w:pPr>
        <w:spacing w:after="0"/>
        <w:ind w:left="0"/>
        <w:jc w:val="both"/>
      </w:pPr>
      <w:r>
        <w:rPr>
          <w:rFonts w:ascii="Times New Roman"/>
          <w:b w:val="false"/>
          <w:i w:val="false"/>
          <w:color w:val="ff0000"/>
          <w:sz w:val="28"/>
        </w:rPr>
        <w:t xml:space="preserve">
      Ескерту. 10-қосымша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w:t>
      </w:r>
    </w:p>
    <w:p>
      <w:pPr>
        <w:spacing w:after="0"/>
        <w:ind w:left="0"/>
        <w:jc w:val="both"/>
      </w:pPr>
      <w:r>
        <w:rPr>
          <w:rFonts w:ascii="Times New Roman"/>
          <w:b w:val="false"/>
          <w:i w:val="false"/>
          <w:color w:val="000000"/>
          <w:sz w:val="28"/>
        </w:rPr>
        <w:t>
      Ұйымдастырушының атауы ___________</w:t>
      </w:r>
    </w:p>
    <w:p>
      <w:pPr>
        <w:spacing w:after="0"/>
        <w:ind w:left="0"/>
        <w:jc w:val="both"/>
      </w:pPr>
      <w:r>
        <w:rPr>
          <w:rFonts w:ascii="Times New Roman"/>
          <w:b w:val="false"/>
          <w:i w:val="false"/>
          <w:color w:val="000000"/>
          <w:sz w:val="28"/>
        </w:rPr>
        <w:t>
      Конкурстың № 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p>
      <w:pPr>
        <w:spacing w:after="0"/>
        <w:ind w:left="0"/>
        <w:jc w:val="both"/>
      </w:pPr>
      <w:r>
        <w:rPr>
          <w:rFonts w:ascii="Times New Roman"/>
          <w:b w:val="false"/>
          <w:i w:val="false"/>
          <w:color w:val="000000"/>
          <w:sz w:val="28"/>
        </w:rPr>
        <w:t xml:space="preserve">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Рұқсаттың (хабарламаның)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шарттар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 беру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тармақ егер жұмыстарды орындау тиісті рұқсат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және еңбек ресурстардың болуы туралы мәліметтер.</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Растаушы құжаттардың электрондық көшірмелерін қоса бере отырып, ағымдағы жылдың алдындағы соңғы он жыл ішінде конкурста сатып алынатындарға ұқсас (сол сияқты) орындалған жұмыстар тәжірибесінің болуы туралы мәліметтер.</w:t>
      </w:r>
    </w:p>
    <w:p>
      <w:pPr>
        <w:spacing w:after="0"/>
        <w:ind w:left="0"/>
        <w:jc w:val="both"/>
      </w:pPr>
      <w:r>
        <w:rPr>
          <w:rFonts w:ascii="Times New Roman"/>
          <w:b w:val="false"/>
          <w:i w:val="false"/>
          <w:color w:val="000000"/>
          <w:sz w:val="28"/>
        </w:rPr>
        <w:t>
      Егер жұмыстарды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 орындау орны (объектінің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 актісінің күніне сәйкес жұмыстардың аяқталған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реставрациялау, қолданыстағы объектілерді реэкспозициялау, абаттандыру, жайластыру) мемлекеттік сатып алуға қатысатын әлеуетті өнім берушілер Қазақстан Республикасының рұқсаттар және хабарламалар туралы заңнамасына сәйкес берілген тиісті рұқсатпен (лицензиямен) материалдық және еңбек ресурстарына ие екендігін растайды.</w:t>
      </w:r>
    </w:p>
    <w:p>
      <w:pPr>
        <w:spacing w:after="0"/>
        <w:ind w:left="0"/>
        <w:jc w:val="both"/>
      </w:pPr>
      <w:r>
        <w:rPr>
          <w:rFonts w:ascii="Times New Roman"/>
          <w:b w:val="false"/>
          <w:i w:val="false"/>
          <w:color w:val="000000"/>
          <w:sz w:val="28"/>
        </w:rPr>
        <w:t>
      Бұл ретте құрылыс-монтаждау жұмыстарына тиісті рұқсаттың (лицензияның) түрлері мен кіші түрлері өткізілетін мемлекеттік сатып алу нысанасына ұқсас (сол сияқты) болады.</w:t>
      </w:r>
    </w:p>
    <w:p>
      <w:pPr>
        <w:spacing w:after="0"/>
        <w:ind w:left="0"/>
        <w:jc w:val="both"/>
      </w:pPr>
      <w:r>
        <w:rPr>
          <w:rFonts w:ascii="Times New Roman"/>
          <w:b w:val="false"/>
          <w:i w:val="false"/>
          <w:color w:val="000000"/>
          <w:sz w:val="28"/>
        </w:rPr>
        <w:t>
      Осыған байланысты, осы қосымшаның 4-тармағының талаптары мұндай әлеуетті өнім берушілерге қолданылмайды.</w:t>
      </w:r>
    </w:p>
    <w:p>
      <w:pPr>
        <w:spacing w:after="0"/>
        <w:ind w:left="0"/>
        <w:jc w:val="both"/>
      </w:pPr>
      <w:r>
        <w:rPr>
          <w:rFonts w:ascii="Times New Roman"/>
          <w:b w:val="false"/>
          <w:i w:val="false"/>
          <w:color w:val="000000"/>
          <w:sz w:val="28"/>
        </w:rPr>
        <w:t>
      Егер мемлекеттік сатып алу нысанасы құрылыспен байланысты емес жұмыстар (бар объектілерді ағымдағы немесе орташа жөндеумен, реставрациялау, қолданыстағы объектілерді реэкспозициялау, абаттандырумен, жайластырумен байланысты емес жұмыстар) болып табылған жағдайда, әлеуетті өнім беруші осы қосымшаның 4-тармағына сәйкес көзделген материалдық және еңбек ресурстарын иеленгенін растайды.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11-қосымша</w:t>
            </w:r>
          </w:p>
        </w:tc>
      </w:tr>
    </w:tbl>
    <w:bookmarkStart w:name="z799" w:id="819"/>
    <w:p>
      <w:pPr>
        <w:spacing w:after="0"/>
        <w:ind w:left="0"/>
        <w:jc w:val="left"/>
      </w:pPr>
      <w:r>
        <w:rPr>
          <w:rFonts w:ascii="Times New Roman"/>
          <w:b/>
          <w:i w:val="false"/>
          <w:color w:val="000000"/>
        </w:rPr>
        <w:t xml:space="preserve"> Көрсетілетін қызметтерді сатып алу кезіндегі біліктілік және конкурстық баға ұсынысына әсер ететін өлшемшарттар туралы мәліметтер (әлеуетті өнім беруші (бірлесіп орындаушы) толтырады)</w:t>
      </w:r>
    </w:p>
    <w:bookmarkEnd w:id="819"/>
    <w:p>
      <w:pPr>
        <w:spacing w:after="0"/>
        <w:ind w:left="0"/>
        <w:jc w:val="both"/>
      </w:pPr>
      <w:r>
        <w:rPr>
          <w:rFonts w:ascii="Times New Roman"/>
          <w:b w:val="false"/>
          <w:i w:val="false"/>
          <w:color w:val="ff0000"/>
          <w:sz w:val="28"/>
        </w:rPr>
        <w:t xml:space="preserve">
      Ескерту. 11-қосымша жаңа редакцияда - ҚР Премьер-Министрінің орынбасары - Қаржы министрінің 13.10.2022 </w:t>
      </w:r>
      <w:r>
        <w:rPr>
          <w:rFonts w:ascii="Times New Roman"/>
          <w:b w:val="false"/>
          <w:i w:val="false"/>
          <w:color w:val="ff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w:t>
      </w:r>
    </w:p>
    <w:p>
      <w:pPr>
        <w:spacing w:after="0"/>
        <w:ind w:left="0"/>
        <w:jc w:val="both"/>
      </w:pPr>
      <w:r>
        <w:rPr>
          <w:rFonts w:ascii="Times New Roman"/>
          <w:b w:val="false"/>
          <w:i w:val="false"/>
          <w:color w:val="000000"/>
          <w:sz w:val="28"/>
        </w:rPr>
        <w:t>
      Ұйымдастырушының атауы _____________</w:t>
      </w:r>
    </w:p>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және еңбек ресурстардың бар екендігі туралы мәліметтер.</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Растаушы құжаттардың электрондық көшірмелерін қоса бере отырып, ағымдағы жылдың алдындағы соңғы бес жыл ішінде конкурста сатып алынатындарға ұқсас (сол сияқты) орындалған жұмыстар тәжірибесінің болуы туралы мәліметтер.</w:t>
      </w:r>
    </w:p>
    <w:p>
      <w:pPr>
        <w:spacing w:after="0"/>
        <w:ind w:left="0"/>
        <w:jc w:val="both"/>
      </w:pPr>
      <w:r>
        <w:rPr>
          <w:rFonts w:ascii="Times New Roman"/>
          <w:b w:val="false"/>
          <w:i w:val="false"/>
          <w:color w:val="000000"/>
          <w:sz w:val="28"/>
        </w:rPr>
        <w:t>
      Егер көрсетілетін қызметтерді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айы (___ бастап _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12-қосымша</w:t>
            </w:r>
          </w:p>
        </w:tc>
      </w:tr>
    </w:tbl>
    <w:bookmarkStart w:name="z801" w:id="820"/>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820"/>
    <w:p>
      <w:pPr>
        <w:spacing w:after="0"/>
        <w:ind w:left="0"/>
        <w:jc w:val="both"/>
      </w:pPr>
      <w:r>
        <w:rPr>
          <w:rFonts w:ascii="Times New Roman"/>
          <w:b w:val="false"/>
          <w:i w:val="false"/>
          <w:color w:val="ff0000"/>
          <w:sz w:val="28"/>
        </w:rPr>
        <w:t xml:space="preserve">
      Ескерту. 12-қосымша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Конкурстың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есептемегенде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(сәйкес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арналған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 (қажет болған жағдайда көрсетіледі) (Әлеуетті өнім берушінің көрсетілген мәліметтерді көрсетпегені және ұсынбағаны үшін бас тартуына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p>
      <w:pPr>
        <w:spacing w:after="0"/>
        <w:ind w:left="0"/>
        <w:jc w:val="both"/>
      </w:pPr>
      <w:r>
        <w:rPr>
          <w:rFonts w:ascii="Times New Roman"/>
          <w:b w:val="false"/>
          <w:i w:val="false"/>
          <w:color w:val="000000"/>
          <w:sz w:val="28"/>
        </w:rPr>
        <w:t>
      *мәліметтер мемлекеттік сатып алу жоспарынан тартылады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13-қосымша</w:t>
            </w:r>
          </w:p>
        </w:tc>
      </w:tr>
    </w:tbl>
    <w:bookmarkStart w:name="z803" w:id="821"/>
    <w:p>
      <w:pPr>
        <w:spacing w:after="0"/>
        <w:ind w:left="0"/>
        <w:jc w:val="left"/>
      </w:pPr>
      <w:r>
        <w:rPr>
          <w:rFonts w:ascii="Times New Roman"/>
          <w:b/>
          <w:i w:val="false"/>
          <w:color w:val="000000"/>
        </w:rPr>
        <w:t xml:space="preserve"> Құрылыс саласындағы сатып алынатын жұмыстардың техникалық ерекшелігі (құрылыс-монтаждау жұмыстары және жобалау бойынша жұмыстар) (тапсырыс беруші толтырады)</w:t>
      </w:r>
    </w:p>
    <w:bookmarkEnd w:id="821"/>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Ұйымдастырушының атауы_____________________</w:t>
      </w:r>
    </w:p>
    <w:p>
      <w:pPr>
        <w:spacing w:after="0"/>
        <w:ind w:left="0"/>
        <w:jc w:val="both"/>
      </w:pPr>
      <w:r>
        <w:rPr>
          <w:rFonts w:ascii="Times New Roman"/>
          <w:b w:val="false"/>
          <w:i w:val="false"/>
          <w:color w:val="000000"/>
          <w:sz w:val="28"/>
        </w:rPr>
        <w:t>
      Конкурстың №________________________________</w:t>
      </w:r>
    </w:p>
    <w:p>
      <w:pPr>
        <w:spacing w:after="0"/>
        <w:ind w:left="0"/>
        <w:jc w:val="both"/>
      </w:pPr>
      <w:r>
        <w:rPr>
          <w:rFonts w:ascii="Times New Roman"/>
          <w:b w:val="false"/>
          <w:i w:val="false"/>
          <w:color w:val="000000"/>
          <w:sz w:val="28"/>
        </w:rPr>
        <w:t>
      Конкурстың атауы_____________________________</w:t>
      </w:r>
    </w:p>
    <w:p>
      <w:pPr>
        <w:spacing w:after="0"/>
        <w:ind w:left="0"/>
        <w:jc w:val="both"/>
      </w:pPr>
      <w:r>
        <w:rPr>
          <w:rFonts w:ascii="Times New Roman"/>
          <w:b w:val="false"/>
          <w:i w:val="false"/>
          <w:color w:val="000000"/>
          <w:sz w:val="28"/>
        </w:rPr>
        <w:t>
      Лоттың №____________________________________</w:t>
      </w:r>
    </w:p>
    <w:p>
      <w:pPr>
        <w:spacing w:after="0"/>
        <w:ind w:left="0"/>
        <w:jc w:val="both"/>
      </w:pPr>
      <w:r>
        <w:rPr>
          <w:rFonts w:ascii="Times New Roman"/>
          <w:b w:val="false"/>
          <w:i w:val="false"/>
          <w:color w:val="000000"/>
          <w:sz w:val="28"/>
        </w:rPr>
        <w:t>
      Лоттың атауы_________________________________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Ескертпе: осы техникалық ерекшелікте әлеуетті өнім берушіге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14-қосымша</w:t>
            </w:r>
          </w:p>
        </w:tc>
      </w:tr>
    </w:tbl>
    <w:bookmarkStart w:name="z805" w:id="822"/>
    <w:p>
      <w:pPr>
        <w:spacing w:after="0"/>
        <w:ind w:left="0"/>
        <w:jc w:val="left"/>
      </w:pPr>
      <w:r>
        <w:rPr>
          <w:rFonts w:ascii="Times New Roman"/>
          <w:b/>
          <w:i w:val="false"/>
          <w:color w:val="000000"/>
        </w:rPr>
        <w:t xml:space="preserve"> Құрылыспен байланысты емес сатып алынатын жұмыстардың техникалық ерекшелігі (тапсырыс беруші толтырады)</w:t>
      </w:r>
    </w:p>
    <w:bookmarkEnd w:id="822"/>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Ұйымдастырушының атауы_____________________</w:t>
      </w:r>
    </w:p>
    <w:p>
      <w:pPr>
        <w:spacing w:after="0"/>
        <w:ind w:left="0"/>
        <w:jc w:val="both"/>
      </w:pPr>
      <w:r>
        <w:rPr>
          <w:rFonts w:ascii="Times New Roman"/>
          <w:b w:val="false"/>
          <w:i w:val="false"/>
          <w:color w:val="000000"/>
          <w:sz w:val="28"/>
        </w:rPr>
        <w:t>
      Конкурстың №________________________________</w:t>
      </w:r>
    </w:p>
    <w:p>
      <w:pPr>
        <w:spacing w:after="0"/>
        <w:ind w:left="0"/>
        <w:jc w:val="both"/>
      </w:pPr>
      <w:r>
        <w:rPr>
          <w:rFonts w:ascii="Times New Roman"/>
          <w:b w:val="false"/>
          <w:i w:val="false"/>
          <w:color w:val="000000"/>
          <w:sz w:val="28"/>
        </w:rPr>
        <w:t>
      Конкурстың атауы_____________________________</w:t>
      </w:r>
    </w:p>
    <w:p>
      <w:pPr>
        <w:spacing w:after="0"/>
        <w:ind w:left="0"/>
        <w:jc w:val="both"/>
      </w:pPr>
      <w:r>
        <w:rPr>
          <w:rFonts w:ascii="Times New Roman"/>
          <w:b w:val="false"/>
          <w:i w:val="false"/>
          <w:color w:val="000000"/>
          <w:sz w:val="28"/>
        </w:rPr>
        <w:t>
      Лоттың №____________________________________</w:t>
      </w:r>
    </w:p>
    <w:p>
      <w:pPr>
        <w:spacing w:after="0"/>
        <w:ind w:left="0"/>
        <w:jc w:val="both"/>
      </w:pPr>
      <w:r>
        <w:rPr>
          <w:rFonts w:ascii="Times New Roman"/>
          <w:b w:val="false"/>
          <w:i w:val="false"/>
          <w:color w:val="000000"/>
          <w:sz w:val="28"/>
        </w:rPr>
        <w:t>
      Лоттың атауы_________________________________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Әрбір талап етілетін сипаттамалар, өлшемдер, бастапқы деректер және қосымша шарттар жеке жолда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15-қосымша</w:t>
            </w:r>
          </w:p>
        </w:tc>
      </w:tr>
    </w:tbl>
    <w:bookmarkStart w:name="z807" w:id="823"/>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bookmarkEnd w:id="823"/>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Ұйымдастырушының атауы_____________________</w:t>
      </w:r>
    </w:p>
    <w:p>
      <w:pPr>
        <w:spacing w:after="0"/>
        <w:ind w:left="0"/>
        <w:jc w:val="both"/>
      </w:pPr>
      <w:r>
        <w:rPr>
          <w:rFonts w:ascii="Times New Roman"/>
          <w:b w:val="false"/>
          <w:i w:val="false"/>
          <w:color w:val="000000"/>
          <w:sz w:val="28"/>
        </w:rPr>
        <w:t>
      Конкурстың №________________________________</w:t>
      </w:r>
    </w:p>
    <w:p>
      <w:pPr>
        <w:spacing w:after="0"/>
        <w:ind w:left="0"/>
        <w:jc w:val="both"/>
      </w:pPr>
      <w:r>
        <w:rPr>
          <w:rFonts w:ascii="Times New Roman"/>
          <w:b w:val="false"/>
          <w:i w:val="false"/>
          <w:color w:val="000000"/>
          <w:sz w:val="28"/>
        </w:rPr>
        <w:t>
      Конкурстың атауы_____________________________</w:t>
      </w:r>
    </w:p>
    <w:p>
      <w:pPr>
        <w:spacing w:after="0"/>
        <w:ind w:left="0"/>
        <w:jc w:val="both"/>
      </w:pPr>
      <w:r>
        <w:rPr>
          <w:rFonts w:ascii="Times New Roman"/>
          <w:b w:val="false"/>
          <w:i w:val="false"/>
          <w:color w:val="000000"/>
          <w:sz w:val="28"/>
        </w:rPr>
        <w:t>
      Лоттың №____________________________________</w:t>
      </w:r>
    </w:p>
    <w:p>
      <w:pPr>
        <w:spacing w:after="0"/>
        <w:ind w:left="0"/>
        <w:jc w:val="both"/>
      </w:pPr>
      <w:r>
        <w:rPr>
          <w:rFonts w:ascii="Times New Roman"/>
          <w:b w:val="false"/>
          <w:i w:val="false"/>
          <w:color w:val="000000"/>
          <w:sz w:val="28"/>
        </w:rPr>
        <w:t>
      Лоттың атауы_________________________________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Әрбір сипаттамалар, өлшемдер, бастапқы деректер және Орындаушыға қосымша шарттар жеке жолда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16-қосымша</w:t>
            </w:r>
          </w:p>
        </w:tc>
      </w:tr>
    </w:tbl>
    <w:bookmarkStart w:name="z809" w:id="824"/>
    <w:p>
      <w:pPr>
        <w:spacing w:after="0"/>
        <w:ind w:left="0"/>
        <w:jc w:val="left"/>
      </w:pPr>
      <w:r>
        <w:rPr>
          <w:rFonts w:ascii="Times New Roman"/>
          <w:b/>
          <w:i w:val="false"/>
          <w:color w:val="000000"/>
        </w:rPr>
        <w:t xml:space="preserve"> Ұсынылатын тауарлардың техникалық ерекшелігі (әлеуетті өнім беруші әр лот үшін жеке ұсынады)</w:t>
      </w:r>
    </w:p>
    <w:bookmarkEnd w:id="824"/>
    <w:p>
      <w:pPr>
        <w:spacing w:after="0"/>
        <w:ind w:left="0"/>
        <w:jc w:val="both"/>
      </w:pPr>
      <w:r>
        <w:rPr>
          <w:rFonts w:ascii="Times New Roman"/>
          <w:b w:val="false"/>
          <w:i w:val="false"/>
          <w:color w:val="ff0000"/>
          <w:sz w:val="28"/>
        </w:rPr>
        <w:t xml:space="preserve">
      Ескерту. 16-қосымша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Конкурстың № 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w:t>
      </w:r>
    </w:p>
    <w:p>
      <w:pPr>
        <w:spacing w:after="0"/>
        <w:ind w:left="0"/>
        <w:jc w:val="both"/>
      </w:pPr>
      <w:r>
        <w:rPr>
          <w:rFonts w:ascii="Times New Roman"/>
          <w:b w:val="false"/>
          <w:i w:val="false"/>
          <w:color w:val="000000"/>
          <w:sz w:val="28"/>
        </w:rPr>
        <w:t>
      Өнім берушінің бизнес-сәйкестендіру нөмірі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ұсынылатын тауарларға арналған мемлекетаралық стандарттар. Ұлттық және мемлекетаралық стандарттар болмаған, ұсынылатын тауардың функционалдық, техникалық, сапалық және пайдалану сипаттамалары көрсетіледі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талап етілетін функционалдық, техникалық, сапалық, пайдалану және өзге де сипаттамаларының сипаттамасы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автоматты түрде қалыптастырады (тапсырыс берушінің техникалық ерекшелігінен тартылады)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жолмен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p>
      <w:pPr>
        <w:spacing w:after="0"/>
        <w:ind w:left="0"/>
        <w:jc w:val="both"/>
      </w:pPr>
      <w:r>
        <w:rPr>
          <w:rFonts w:ascii="Times New Roman"/>
          <w:b w:val="false"/>
          <w:i w:val="false"/>
          <w:color w:val="000000"/>
          <w:sz w:val="28"/>
        </w:rPr>
        <w:t>
      4. Әлеуетті өнім беруші конкурстың жеңімпазы деп танылған және онымен шарт жасалған жағдайда, мұндай шарттың техникалық ерекшелігі конкурс жеңімпазының техникалық ерекшелігінің негізінде қалыптастырылады.</w:t>
      </w:r>
    </w:p>
    <w:p>
      <w:pPr>
        <w:spacing w:after="0"/>
        <w:ind w:left="0"/>
        <w:jc w:val="both"/>
      </w:pPr>
      <w:r>
        <w:rPr>
          <w:rFonts w:ascii="Times New Roman"/>
          <w:b w:val="false"/>
          <w:i w:val="false"/>
          <w:color w:val="000000"/>
          <w:sz w:val="28"/>
        </w:rPr>
        <w:t>
      5. Егер конкурстың нысанасы жиынтықта тауарды сатып алу болып табылған жағдайда, әлеуетті өнім беруші техникалық ерекшелікте әрбір жинақтаушы тауар туралы ақпаратты жеке-жеке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17-қосымша</w:t>
            </w:r>
          </w:p>
        </w:tc>
      </w:tr>
    </w:tbl>
    <w:bookmarkStart w:name="z811" w:id="825"/>
    <w:p>
      <w:pPr>
        <w:spacing w:after="0"/>
        <w:ind w:left="0"/>
        <w:jc w:val="left"/>
      </w:pPr>
      <w:r>
        <w:rPr>
          <w:rFonts w:ascii="Times New Roman"/>
          <w:b/>
          <w:i w:val="false"/>
          <w:color w:val="000000"/>
        </w:rPr>
        <w:t xml:space="preserve"> БІРЛЕСКЕН ҚЫЗМЕТ ТУРАЛЫ ШАРТ (КОНСОРЦИЯЛЫҚ КЕЛІСІМ)</w:t>
      </w:r>
    </w:p>
    <w:bookmarkEnd w:id="8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20__жылғы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бұдан әрі "Негізгі қатысушы" деп аталатын ____________________________________,</w:t>
      </w:r>
    </w:p>
    <w:p>
      <w:pPr>
        <w:spacing w:after="0"/>
        <w:ind w:left="0"/>
        <w:jc w:val="both"/>
      </w:pPr>
      <w:r>
        <w:rPr>
          <w:rFonts w:ascii="Times New Roman"/>
          <w:b w:val="false"/>
          <w:i w:val="false"/>
          <w:color w:val="000000"/>
          <w:sz w:val="28"/>
        </w:rPr>
        <w:t>
       (заңды тұлға атауы, БСН, заңды мекенжайы)</w:t>
      </w:r>
    </w:p>
    <w:p>
      <w:pPr>
        <w:spacing w:after="0"/>
        <w:ind w:left="0"/>
        <w:jc w:val="both"/>
      </w:pPr>
      <w:r>
        <w:rPr>
          <w:rFonts w:ascii="Times New Roman"/>
          <w:b w:val="false"/>
          <w:i w:val="false"/>
          <w:color w:val="000000"/>
          <w:sz w:val="28"/>
        </w:rPr>
        <w:t>
      _____________________атынан,___________________________негізінде әрекет ететін,</w:t>
      </w:r>
    </w:p>
    <w:p>
      <w:pPr>
        <w:spacing w:after="0"/>
        <w:ind w:left="0"/>
        <w:jc w:val="both"/>
      </w:pPr>
      <w:r>
        <w:rPr>
          <w:rFonts w:ascii="Times New Roman"/>
          <w:b w:val="false"/>
          <w:i w:val="false"/>
          <w:color w:val="000000"/>
          <w:sz w:val="28"/>
        </w:rPr>
        <w:t>
      (лауазымы, Т.А.Ә., ЖСН) (жарғы, куәлік)</w:t>
      </w:r>
    </w:p>
    <w:p>
      <w:pPr>
        <w:spacing w:after="0"/>
        <w:ind w:left="0"/>
        <w:jc w:val="both"/>
      </w:pPr>
      <w:r>
        <w:rPr>
          <w:rFonts w:ascii="Times New Roman"/>
          <w:b w:val="false"/>
          <w:i w:val="false"/>
          <w:color w:val="000000"/>
          <w:sz w:val="28"/>
        </w:rPr>
        <w:t>
      ______________________________________, бұдан әрі "Қатысушы-2" деп аталатын,</w:t>
      </w:r>
    </w:p>
    <w:p>
      <w:pPr>
        <w:spacing w:after="0"/>
        <w:ind w:left="0"/>
        <w:jc w:val="both"/>
      </w:pPr>
      <w:r>
        <w:rPr>
          <w:rFonts w:ascii="Times New Roman"/>
          <w:b w:val="false"/>
          <w:i w:val="false"/>
          <w:color w:val="000000"/>
          <w:sz w:val="28"/>
        </w:rPr>
        <w:t>
      (заңды тұлға атауы, БСН, заңды мекенжайы)</w:t>
      </w:r>
    </w:p>
    <w:p>
      <w:pPr>
        <w:spacing w:after="0"/>
        <w:ind w:left="0"/>
        <w:jc w:val="both"/>
      </w:pPr>
      <w:r>
        <w:rPr>
          <w:rFonts w:ascii="Times New Roman"/>
          <w:b w:val="false"/>
          <w:i w:val="false"/>
          <w:color w:val="000000"/>
          <w:sz w:val="28"/>
        </w:rPr>
        <w:t>
      _____________________ атынан,__________________________ негізінде әрекет ететін,</w:t>
      </w:r>
    </w:p>
    <w:p>
      <w:pPr>
        <w:spacing w:after="0"/>
        <w:ind w:left="0"/>
        <w:jc w:val="both"/>
      </w:pPr>
      <w:r>
        <w:rPr>
          <w:rFonts w:ascii="Times New Roman"/>
          <w:b w:val="false"/>
          <w:i w:val="false"/>
          <w:color w:val="000000"/>
          <w:sz w:val="28"/>
        </w:rPr>
        <w:t>
      (лауазымы, Т.А.Ә., ЖСН) (жарғы, куәлік)</w:t>
      </w:r>
    </w:p>
    <w:p>
      <w:pPr>
        <w:spacing w:after="0"/>
        <w:ind w:left="0"/>
        <w:jc w:val="both"/>
      </w:pPr>
      <w:r>
        <w:rPr>
          <w:rFonts w:ascii="Times New Roman"/>
          <w:b w:val="false"/>
          <w:i w:val="false"/>
          <w:color w:val="000000"/>
          <w:sz w:val="28"/>
        </w:rPr>
        <w:t>
      ____________________________________, бұдан әрі "Қатысушы-3" деп аталатын,</w:t>
      </w:r>
    </w:p>
    <w:p>
      <w:pPr>
        <w:spacing w:after="0"/>
        <w:ind w:left="0"/>
        <w:jc w:val="both"/>
      </w:pPr>
      <w:r>
        <w:rPr>
          <w:rFonts w:ascii="Times New Roman"/>
          <w:b w:val="false"/>
          <w:i w:val="false"/>
          <w:color w:val="000000"/>
          <w:sz w:val="28"/>
        </w:rPr>
        <w:t>
      (заңды тұлға атауы, БСН, заңды мекенжайы)</w:t>
      </w:r>
    </w:p>
    <w:p>
      <w:pPr>
        <w:spacing w:after="0"/>
        <w:ind w:left="0"/>
        <w:jc w:val="both"/>
      </w:pPr>
      <w:r>
        <w:rPr>
          <w:rFonts w:ascii="Times New Roman"/>
          <w:b w:val="false"/>
          <w:i w:val="false"/>
          <w:color w:val="000000"/>
          <w:sz w:val="28"/>
        </w:rPr>
        <w:t>
      ______________________________________________атынан, _____________</w:t>
      </w:r>
    </w:p>
    <w:p>
      <w:pPr>
        <w:spacing w:after="0"/>
        <w:ind w:left="0"/>
        <w:jc w:val="both"/>
      </w:pPr>
      <w:r>
        <w:rPr>
          <w:rFonts w:ascii="Times New Roman"/>
          <w:b w:val="false"/>
          <w:i w:val="false"/>
          <w:color w:val="000000"/>
          <w:sz w:val="28"/>
        </w:rPr>
        <w:t>
      негізінде әрекет ететін,___________, (лауазымы, Т.А.Ә., ЖСН) (жарғы, куәлік) бірлесіп</w:t>
      </w:r>
    </w:p>
    <w:p>
      <w:pPr>
        <w:spacing w:after="0"/>
        <w:ind w:left="0"/>
        <w:jc w:val="both"/>
      </w:pPr>
      <w:r>
        <w:rPr>
          <w:rFonts w:ascii="Times New Roman"/>
          <w:b w:val="false"/>
          <w:i w:val="false"/>
          <w:color w:val="000000"/>
          <w:sz w:val="28"/>
        </w:rPr>
        <w:t>
      "Қатысушылар" деп аталатындар, төмендегілер туралы осы консорциалық келісімді</w:t>
      </w:r>
    </w:p>
    <w:p>
      <w:pPr>
        <w:spacing w:after="0"/>
        <w:ind w:left="0"/>
        <w:jc w:val="both"/>
      </w:pPr>
      <w:r>
        <w:rPr>
          <w:rFonts w:ascii="Times New Roman"/>
          <w:b w:val="false"/>
          <w:i w:val="false"/>
          <w:color w:val="000000"/>
          <w:sz w:val="28"/>
        </w:rPr>
        <w:t>
      (бұдан әрі – Келісім) жасады:</w:t>
      </w:r>
    </w:p>
    <w:p>
      <w:pPr>
        <w:spacing w:after="0"/>
        <w:ind w:left="0"/>
        <w:jc w:val="both"/>
      </w:pPr>
      <w:r>
        <w:rPr>
          <w:rFonts w:ascii="Times New Roman"/>
          <w:b w:val="false"/>
          <w:i w:val="false"/>
          <w:color w:val="000000"/>
          <w:sz w:val="28"/>
        </w:rPr>
        <w:t>
      1. Терминдер, олардың анықтамалары мен талқылаулары</w:t>
      </w:r>
    </w:p>
    <w:p>
      <w:pPr>
        <w:spacing w:after="0"/>
        <w:ind w:left="0"/>
        <w:jc w:val="both"/>
      </w:pPr>
      <w:r>
        <w:rPr>
          <w:rFonts w:ascii="Times New Roman"/>
          <w:b w:val="false"/>
          <w:i w:val="false"/>
          <w:color w:val="000000"/>
          <w:sz w:val="28"/>
        </w:rPr>
        <w:t>
      1.1. Қатысушылар осы Келісімде көрсетілген терминдер мен ұғымдардың мынадай:</w:t>
      </w:r>
    </w:p>
    <w:p>
      <w:pPr>
        <w:spacing w:after="0"/>
        <w:ind w:left="0"/>
        <w:jc w:val="both"/>
      </w:pPr>
      <w:r>
        <w:rPr>
          <w:rFonts w:ascii="Times New Roman"/>
          <w:b w:val="false"/>
          <w:i w:val="false"/>
          <w:color w:val="000000"/>
          <w:sz w:val="28"/>
        </w:rPr>
        <w:t>
      "Тапсырыс беруші"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"Ұйымдастырушы"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(ұйымдастырушының атауы)</w:t>
      </w:r>
    </w:p>
    <w:p>
      <w:pPr>
        <w:spacing w:after="0"/>
        <w:ind w:left="0"/>
        <w:jc w:val="both"/>
      </w:pPr>
      <w:r>
        <w:rPr>
          <w:rFonts w:ascii="Times New Roman"/>
          <w:b w:val="false"/>
          <w:i w:val="false"/>
          <w:color w:val="000000"/>
          <w:sz w:val="28"/>
        </w:rPr>
        <w:t>
      "Конкурс"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(конкурстың нөмірі мен атауы)</w:t>
      </w:r>
    </w:p>
    <w:p>
      <w:pPr>
        <w:spacing w:after="0"/>
        <w:ind w:left="0"/>
        <w:jc w:val="both"/>
      </w:pPr>
      <w:r>
        <w:rPr>
          <w:rFonts w:ascii="Times New Roman"/>
          <w:b w:val="false"/>
          <w:i w:val="false"/>
          <w:color w:val="000000"/>
          <w:sz w:val="28"/>
        </w:rPr>
        <w:t>
      "Консорциум" - осы Келісім негізінде Қатысушылардың уақытша ерікті, тең құқылы</w:t>
      </w:r>
    </w:p>
    <w:p>
      <w:pPr>
        <w:spacing w:after="0"/>
        <w:ind w:left="0"/>
        <w:jc w:val="both"/>
      </w:pPr>
      <w:r>
        <w:rPr>
          <w:rFonts w:ascii="Times New Roman"/>
          <w:b w:val="false"/>
          <w:i w:val="false"/>
          <w:color w:val="000000"/>
          <w:sz w:val="28"/>
        </w:rPr>
        <w:t>
      одағы (бірлестігі), онда Қатысушылар кез келген ресрустарды біріктіреді және</w:t>
      </w:r>
    </w:p>
    <w:p>
      <w:pPr>
        <w:spacing w:after="0"/>
        <w:ind w:left="0"/>
        <w:jc w:val="both"/>
      </w:pPr>
      <w:r>
        <w:rPr>
          <w:rFonts w:ascii="Times New Roman"/>
          <w:b w:val="false"/>
          <w:i w:val="false"/>
          <w:color w:val="000000"/>
          <w:sz w:val="28"/>
        </w:rPr>
        <w:t>
      Жобаның ойдағыдай іске асырылуын шешу үшін күш-жігерін үйлестіреді;</w:t>
      </w:r>
    </w:p>
    <w:p>
      <w:pPr>
        <w:spacing w:after="0"/>
        <w:ind w:left="0"/>
        <w:jc w:val="both"/>
      </w:pPr>
      <w:r>
        <w:rPr>
          <w:rFonts w:ascii="Times New Roman"/>
          <w:b w:val="false"/>
          <w:i w:val="false"/>
          <w:color w:val="000000"/>
          <w:sz w:val="28"/>
        </w:rPr>
        <w:t>
      "Сатып алу туралы шарт" - өткізілген Конкурс қорытындысы бойынша Тапсырыс</w:t>
      </w:r>
    </w:p>
    <w:p>
      <w:pPr>
        <w:spacing w:after="0"/>
        <w:ind w:left="0"/>
        <w:jc w:val="both"/>
      </w:pPr>
      <w:r>
        <w:rPr>
          <w:rFonts w:ascii="Times New Roman"/>
          <w:b w:val="false"/>
          <w:i w:val="false"/>
          <w:color w:val="000000"/>
          <w:sz w:val="28"/>
        </w:rPr>
        <w:t>
      беруші жасасатын мемлекеттік сатып алу туралы шарт;</w:t>
      </w:r>
    </w:p>
    <w:p>
      <w:pPr>
        <w:spacing w:after="0"/>
        <w:ind w:left="0"/>
        <w:jc w:val="both"/>
      </w:pPr>
      <w:r>
        <w:rPr>
          <w:rFonts w:ascii="Times New Roman"/>
          <w:b w:val="false"/>
          <w:i w:val="false"/>
          <w:color w:val="000000"/>
          <w:sz w:val="28"/>
        </w:rPr>
        <w:t>
      "Жоба" - ____________________________________________________.</w:t>
      </w:r>
    </w:p>
    <w:p>
      <w:pPr>
        <w:spacing w:after="0"/>
        <w:ind w:left="0"/>
        <w:jc w:val="both"/>
      </w:pPr>
      <w:r>
        <w:rPr>
          <w:rFonts w:ascii="Times New Roman"/>
          <w:b w:val="false"/>
          <w:i w:val="false"/>
          <w:color w:val="000000"/>
          <w:sz w:val="28"/>
        </w:rPr>
        <w:t>
      (лоттың нөмірі мен атауы)</w:t>
      </w:r>
    </w:p>
    <w:p>
      <w:pPr>
        <w:spacing w:after="0"/>
        <w:ind w:left="0"/>
        <w:jc w:val="both"/>
      </w:pPr>
      <w:r>
        <w:rPr>
          <w:rFonts w:ascii="Times New Roman"/>
          <w:b w:val="false"/>
          <w:i w:val="false"/>
          <w:color w:val="000000"/>
          <w:sz w:val="28"/>
        </w:rPr>
        <w:t>
      "Жобаны іске асыру" - консорциумның Сатып алу туралы шарт бойынша өз</w:t>
      </w:r>
    </w:p>
    <w:p>
      <w:pPr>
        <w:spacing w:after="0"/>
        <w:ind w:left="0"/>
        <w:jc w:val="both"/>
      </w:pPr>
      <w:r>
        <w:rPr>
          <w:rFonts w:ascii="Times New Roman"/>
          <w:b w:val="false"/>
          <w:i w:val="false"/>
          <w:color w:val="000000"/>
          <w:sz w:val="28"/>
        </w:rPr>
        <w:t>
      міндеттемелерін орындауы;</w:t>
      </w:r>
    </w:p>
    <w:p>
      <w:pPr>
        <w:spacing w:after="0"/>
        <w:ind w:left="0"/>
        <w:jc w:val="both"/>
      </w:pPr>
      <w:r>
        <w:rPr>
          <w:rFonts w:ascii="Times New Roman"/>
          <w:b w:val="false"/>
          <w:i w:val="false"/>
          <w:color w:val="000000"/>
          <w:sz w:val="28"/>
        </w:rPr>
        <w:t>
      "Құпия ақпарат" - кез келген ғылыми-техникалық, технологиялық, шаруашылық,</w:t>
      </w:r>
    </w:p>
    <w:p>
      <w:pPr>
        <w:spacing w:after="0"/>
        <w:ind w:left="0"/>
        <w:jc w:val="both"/>
      </w:pPr>
      <w:r>
        <w:rPr>
          <w:rFonts w:ascii="Times New Roman"/>
          <w:b w:val="false"/>
          <w:i w:val="false"/>
          <w:color w:val="000000"/>
          <w:sz w:val="28"/>
        </w:rPr>
        <w:t>
      қаржы-экономикалық немесе Қатысушылар туралы ақпаратты қамтитын, оның ішінде</w:t>
      </w:r>
    </w:p>
    <w:p>
      <w:pPr>
        <w:spacing w:after="0"/>
        <w:ind w:left="0"/>
        <w:jc w:val="both"/>
      </w:pPr>
      <w:r>
        <w:rPr>
          <w:rFonts w:ascii="Times New Roman"/>
          <w:b w:val="false"/>
          <w:i w:val="false"/>
          <w:color w:val="000000"/>
          <w:sz w:val="28"/>
        </w:rPr>
        <w:t>
      олардың қаржы-шаруашылық қызметіне, құрылтайшыларына, еншілес</w:t>
      </w:r>
    </w:p>
    <w:p>
      <w:pPr>
        <w:spacing w:after="0"/>
        <w:ind w:left="0"/>
        <w:jc w:val="both"/>
      </w:pPr>
      <w:r>
        <w:rPr>
          <w:rFonts w:ascii="Times New Roman"/>
          <w:b w:val="false"/>
          <w:i w:val="false"/>
          <w:color w:val="000000"/>
          <w:sz w:val="28"/>
        </w:rPr>
        <w:t>
      компанияларына, қызметтерлеріне және агенттеріне қатысты құжаттарды,</w:t>
      </w:r>
    </w:p>
    <w:p>
      <w:pPr>
        <w:spacing w:after="0"/>
        <w:ind w:left="0"/>
        <w:jc w:val="both"/>
      </w:pPr>
      <w:r>
        <w:rPr>
          <w:rFonts w:ascii="Times New Roman"/>
          <w:b w:val="false"/>
          <w:i w:val="false"/>
          <w:color w:val="000000"/>
          <w:sz w:val="28"/>
        </w:rPr>
        <w:t>
      қатысушылардың контрагенттері туралы ақпаратты, мұндай ақпарат "құпия" деп</w:t>
      </w:r>
    </w:p>
    <w:p>
      <w:pPr>
        <w:spacing w:after="0"/>
        <w:ind w:left="0"/>
        <w:jc w:val="both"/>
      </w:pPr>
      <w:r>
        <w:rPr>
          <w:rFonts w:ascii="Times New Roman"/>
          <w:b w:val="false"/>
          <w:i w:val="false"/>
          <w:color w:val="000000"/>
          <w:sz w:val="28"/>
        </w:rPr>
        <w:t>
      белгіленген бе, оған қарамастан үшінші тұлғаларға белгілі еместігіне байланысты</w:t>
      </w:r>
    </w:p>
    <w:p>
      <w:pPr>
        <w:spacing w:after="0"/>
        <w:ind w:left="0"/>
        <w:jc w:val="both"/>
      </w:pPr>
      <w:r>
        <w:rPr>
          <w:rFonts w:ascii="Times New Roman"/>
          <w:b w:val="false"/>
          <w:i w:val="false"/>
          <w:color w:val="000000"/>
          <w:sz w:val="28"/>
        </w:rPr>
        <w:t>
      жарамды немесе әлеуетті коммерциялық құндылығы бар өзге ақпаратты өзге түрде</w:t>
      </w:r>
    </w:p>
    <w:p>
      <w:pPr>
        <w:spacing w:after="0"/>
        <w:ind w:left="0"/>
        <w:jc w:val="both"/>
      </w:pPr>
      <w:r>
        <w:rPr>
          <w:rFonts w:ascii="Times New Roman"/>
          <w:b w:val="false"/>
          <w:i w:val="false"/>
          <w:color w:val="000000"/>
          <w:sz w:val="28"/>
        </w:rPr>
        <w:t xml:space="preserve">
      көрсететін құжаттарды қоса алғанда өзге ақпарат. </w:t>
      </w:r>
    </w:p>
    <w:p>
      <w:pPr>
        <w:spacing w:after="0"/>
        <w:ind w:left="0"/>
        <w:jc w:val="both"/>
      </w:pPr>
      <w:r>
        <w:rPr>
          <w:rFonts w:ascii="Times New Roman"/>
          <w:b w:val="false"/>
          <w:i w:val="false"/>
          <w:color w:val="000000"/>
          <w:sz w:val="28"/>
        </w:rPr>
        <w:t>
      1.2. Келісімнің осы тармағында тікелей көрсетілмеген ұғымдар мен анықтамалар</w:t>
      </w:r>
    </w:p>
    <w:p>
      <w:pPr>
        <w:spacing w:after="0"/>
        <w:ind w:left="0"/>
        <w:jc w:val="both"/>
      </w:pPr>
      <w:r>
        <w:rPr>
          <w:rFonts w:ascii="Times New Roman"/>
          <w:b w:val="false"/>
          <w:i w:val="false"/>
          <w:color w:val="000000"/>
          <w:sz w:val="28"/>
        </w:rPr>
        <w:t>
      Қазақстан Республикасының заңнамасында белгіленген мағынада қолданылады.</w:t>
      </w:r>
    </w:p>
    <w:p>
      <w:pPr>
        <w:spacing w:after="0"/>
        <w:ind w:left="0"/>
        <w:jc w:val="both"/>
      </w:pPr>
      <w:r>
        <w:rPr>
          <w:rFonts w:ascii="Times New Roman"/>
          <w:b w:val="false"/>
          <w:i w:val="false"/>
          <w:color w:val="000000"/>
          <w:sz w:val="28"/>
        </w:rPr>
        <w:t>
      2. Келісімнің мәні</w:t>
      </w:r>
    </w:p>
    <w:p>
      <w:pPr>
        <w:spacing w:after="0"/>
        <w:ind w:left="0"/>
        <w:jc w:val="both"/>
      </w:pPr>
      <w:r>
        <w:rPr>
          <w:rFonts w:ascii="Times New Roman"/>
          <w:b w:val="false"/>
          <w:i w:val="false"/>
          <w:color w:val="000000"/>
          <w:sz w:val="28"/>
        </w:rPr>
        <w:t>
      2.1. Осы Келісімнің қатысушылары Консорциум құрады, оны құру мақсаты Конкурсқа</w:t>
      </w:r>
    </w:p>
    <w:p>
      <w:pPr>
        <w:spacing w:after="0"/>
        <w:ind w:left="0"/>
        <w:jc w:val="both"/>
      </w:pPr>
      <w:r>
        <w:rPr>
          <w:rFonts w:ascii="Times New Roman"/>
          <w:b w:val="false"/>
          <w:i w:val="false"/>
          <w:color w:val="000000"/>
          <w:sz w:val="28"/>
        </w:rPr>
        <w:t>
      қатысу және Консорциумды Конкурс жеңімпазы деп таныған және кейіннен Сатып алу</w:t>
      </w:r>
    </w:p>
    <w:p>
      <w:pPr>
        <w:spacing w:after="0"/>
        <w:ind w:left="0"/>
        <w:jc w:val="both"/>
      </w:pPr>
      <w:r>
        <w:rPr>
          <w:rFonts w:ascii="Times New Roman"/>
          <w:b w:val="false"/>
          <w:i w:val="false"/>
          <w:color w:val="000000"/>
          <w:sz w:val="28"/>
        </w:rPr>
        <w:t>
      туралы шарт жасасқан жағдайда – Жобаны табысты іске асыру болып табылады.</w:t>
      </w:r>
    </w:p>
    <w:p>
      <w:pPr>
        <w:spacing w:after="0"/>
        <w:ind w:left="0"/>
        <w:jc w:val="both"/>
      </w:pPr>
      <w:r>
        <w:rPr>
          <w:rFonts w:ascii="Times New Roman"/>
          <w:b w:val="false"/>
          <w:i w:val="false"/>
          <w:color w:val="000000"/>
          <w:sz w:val="28"/>
        </w:rPr>
        <w:t>
      2.2. Осы Келісім жеткілікті тәжірибесі, материалдық және техникалық әлеуеті, еңбек</w:t>
      </w:r>
    </w:p>
    <w:p>
      <w:pPr>
        <w:spacing w:after="0"/>
        <w:ind w:left="0"/>
        <w:jc w:val="both"/>
      </w:pPr>
      <w:r>
        <w:rPr>
          <w:rFonts w:ascii="Times New Roman"/>
          <w:b w:val="false"/>
          <w:i w:val="false"/>
          <w:color w:val="000000"/>
          <w:sz w:val="28"/>
        </w:rPr>
        <w:t>
      ресурстары, жұмыстар орындауға, қызметтер көрсетуге, тауарларды жеткізуге және</w:t>
      </w:r>
    </w:p>
    <w:p>
      <w:pPr>
        <w:spacing w:after="0"/>
        <w:ind w:left="0"/>
        <w:jc w:val="both"/>
      </w:pPr>
      <w:r>
        <w:rPr>
          <w:rFonts w:ascii="Times New Roman"/>
          <w:b w:val="false"/>
          <w:i w:val="false"/>
          <w:color w:val="000000"/>
          <w:sz w:val="28"/>
        </w:rPr>
        <w:t>
      Конкурс шарттарында көзделген өзге міндеттемелерді орындауға өкілеттіктері мен</w:t>
      </w:r>
    </w:p>
    <w:p>
      <w:pPr>
        <w:spacing w:after="0"/>
        <w:ind w:left="0"/>
        <w:jc w:val="both"/>
      </w:pPr>
      <w:r>
        <w:rPr>
          <w:rFonts w:ascii="Times New Roman"/>
          <w:b w:val="false"/>
          <w:i w:val="false"/>
          <w:color w:val="000000"/>
          <w:sz w:val="28"/>
        </w:rPr>
        <w:t>
      рұқсаттары бар Қатысушылардың ерікті бірлестігі болып табылады.</w:t>
      </w:r>
    </w:p>
    <w:p>
      <w:pPr>
        <w:spacing w:after="0"/>
        <w:ind w:left="0"/>
        <w:jc w:val="both"/>
      </w:pPr>
      <w:r>
        <w:rPr>
          <w:rFonts w:ascii="Times New Roman"/>
          <w:b w:val="false"/>
          <w:i w:val="false"/>
          <w:color w:val="000000"/>
          <w:sz w:val="28"/>
        </w:rPr>
        <w:t>
      2.3. Қатысушылар Консорциум қызметінің жалпы мақсаттарына және коммерциялық</w:t>
      </w:r>
    </w:p>
    <w:p>
      <w:pPr>
        <w:spacing w:after="0"/>
        <w:ind w:left="0"/>
        <w:jc w:val="both"/>
      </w:pPr>
      <w:r>
        <w:rPr>
          <w:rFonts w:ascii="Times New Roman"/>
          <w:b w:val="false"/>
          <w:i w:val="false"/>
          <w:color w:val="000000"/>
          <w:sz w:val="28"/>
        </w:rPr>
        <w:t>
      мүдделерге сүйене отырып, ынтымақтастық қағидаттарына негіздей отырып, осы</w:t>
      </w:r>
    </w:p>
    <w:p>
      <w:pPr>
        <w:spacing w:after="0"/>
        <w:ind w:left="0"/>
        <w:jc w:val="both"/>
      </w:pPr>
      <w:r>
        <w:rPr>
          <w:rFonts w:ascii="Times New Roman"/>
          <w:b w:val="false"/>
          <w:i w:val="false"/>
          <w:color w:val="000000"/>
          <w:sz w:val="28"/>
        </w:rPr>
        <w:t>
      Келісімді жасасады.</w:t>
      </w:r>
    </w:p>
    <w:p>
      <w:pPr>
        <w:spacing w:after="0"/>
        <w:ind w:left="0"/>
        <w:jc w:val="both"/>
      </w:pPr>
      <w:r>
        <w:rPr>
          <w:rFonts w:ascii="Times New Roman"/>
          <w:b w:val="false"/>
          <w:i w:val="false"/>
          <w:color w:val="000000"/>
          <w:sz w:val="28"/>
        </w:rPr>
        <w:t>
      3. Қатысушылардың құқықытары мен міндеттері</w:t>
      </w:r>
    </w:p>
    <w:p>
      <w:pPr>
        <w:spacing w:after="0"/>
        <w:ind w:left="0"/>
        <w:jc w:val="both"/>
      </w:pPr>
      <w:r>
        <w:rPr>
          <w:rFonts w:ascii="Times New Roman"/>
          <w:b w:val="false"/>
          <w:i w:val="false"/>
          <w:color w:val="000000"/>
          <w:sz w:val="28"/>
        </w:rPr>
        <w:t>
      3.1. Қатысушылар:</w:t>
      </w:r>
    </w:p>
    <w:p>
      <w:pPr>
        <w:spacing w:after="0"/>
        <w:ind w:left="0"/>
        <w:jc w:val="both"/>
      </w:pPr>
      <w:r>
        <w:rPr>
          <w:rFonts w:ascii="Times New Roman"/>
          <w:b w:val="false"/>
          <w:i w:val="false"/>
          <w:color w:val="000000"/>
          <w:sz w:val="28"/>
        </w:rPr>
        <w:t>
      3.1.1. Осы Келісімді орындау кезінде бір бірімен адал өзара іс-әрекет жасауға.</w:t>
      </w:r>
    </w:p>
    <w:p>
      <w:pPr>
        <w:spacing w:after="0"/>
        <w:ind w:left="0"/>
        <w:jc w:val="both"/>
      </w:pPr>
      <w:r>
        <w:rPr>
          <w:rFonts w:ascii="Times New Roman"/>
          <w:b w:val="false"/>
          <w:i w:val="false"/>
          <w:color w:val="000000"/>
          <w:sz w:val="28"/>
        </w:rPr>
        <w:t>
      3.1.2. Осы Келісімнің шарттарына сәйкес Консорциумның қызметіне қатысуға.</w:t>
      </w:r>
    </w:p>
    <w:p>
      <w:pPr>
        <w:spacing w:after="0"/>
        <w:ind w:left="0"/>
        <w:jc w:val="both"/>
      </w:pPr>
      <w:r>
        <w:rPr>
          <w:rFonts w:ascii="Times New Roman"/>
          <w:b w:val="false"/>
          <w:i w:val="false"/>
          <w:color w:val="000000"/>
          <w:sz w:val="28"/>
        </w:rPr>
        <w:t>
      3.1.3. Осы Келісімде белгіленген тәртіппен салымдар енгізуге.</w:t>
      </w:r>
    </w:p>
    <w:p>
      <w:pPr>
        <w:spacing w:after="0"/>
        <w:ind w:left="0"/>
        <w:jc w:val="both"/>
      </w:pPr>
      <w:r>
        <w:rPr>
          <w:rFonts w:ascii="Times New Roman"/>
          <w:b w:val="false"/>
          <w:i w:val="false"/>
          <w:color w:val="000000"/>
          <w:sz w:val="28"/>
        </w:rPr>
        <w:t>
      3.1.4. Консорциумның және жеке алғанда әрбір Қатысушының құпия ақпаратын жария</w:t>
      </w:r>
    </w:p>
    <w:p>
      <w:pPr>
        <w:spacing w:after="0"/>
        <w:ind w:left="0"/>
        <w:jc w:val="both"/>
      </w:pPr>
      <w:r>
        <w:rPr>
          <w:rFonts w:ascii="Times New Roman"/>
          <w:b w:val="false"/>
          <w:i w:val="false"/>
          <w:color w:val="000000"/>
          <w:sz w:val="28"/>
        </w:rPr>
        <w:t>
      етпеуге міндетті.</w:t>
      </w:r>
    </w:p>
    <w:p>
      <w:pPr>
        <w:spacing w:after="0"/>
        <w:ind w:left="0"/>
        <w:jc w:val="both"/>
      </w:pPr>
      <w:r>
        <w:rPr>
          <w:rFonts w:ascii="Times New Roman"/>
          <w:b w:val="false"/>
          <w:i w:val="false"/>
          <w:color w:val="000000"/>
          <w:sz w:val="28"/>
        </w:rPr>
        <w:t>
      3.2. Қатысушылар:</w:t>
      </w:r>
    </w:p>
    <w:p>
      <w:pPr>
        <w:spacing w:after="0"/>
        <w:ind w:left="0"/>
        <w:jc w:val="both"/>
      </w:pPr>
      <w:r>
        <w:rPr>
          <w:rFonts w:ascii="Times New Roman"/>
          <w:b w:val="false"/>
          <w:i w:val="false"/>
          <w:color w:val="000000"/>
          <w:sz w:val="28"/>
        </w:rPr>
        <w:t>
      3.2.1. Осы Келісімде анықталған тәртіппен Консорциумның істерін басқаруға қатысуға.</w:t>
      </w:r>
    </w:p>
    <w:p>
      <w:pPr>
        <w:spacing w:after="0"/>
        <w:ind w:left="0"/>
        <w:jc w:val="both"/>
      </w:pPr>
      <w:r>
        <w:rPr>
          <w:rFonts w:ascii="Times New Roman"/>
          <w:b w:val="false"/>
          <w:i w:val="false"/>
          <w:color w:val="000000"/>
          <w:sz w:val="28"/>
        </w:rPr>
        <w:t>
      3.2.2. Консорциум қызметі туралы ақпарат алу, оның ішінде Консорциум ісін жүргізу</w:t>
      </w:r>
    </w:p>
    <w:p>
      <w:pPr>
        <w:spacing w:after="0"/>
        <w:ind w:left="0"/>
        <w:jc w:val="both"/>
      </w:pPr>
      <w:r>
        <w:rPr>
          <w:rFonts w:ascii="Times New Roman"/>
          <w:b w:val="false"/>
          <w:i w:val="false"/>
          <w:color w:val="000000"/>
          <w:sz w:val="28"/>
        </w:rPr>
        <w:t>
      бойынша кез келген құжаттамамен танысуға.</w:t>
      </w:r>
    </w:p>
    <w:p>
      <w:pPr>
        <w:spacing w:after="0"/>
        <w:ind w:left="0"/>
        <w:jc w:val="both"/>
      </w:pPr>
      <w:r>
        <w:rPr>
          <w:rFonts w:ascii="Times New Roman"/>
          <w:b w:val="false"/>
          <w:i w:val="false"/>
          <w:color w:val="000000"/>
          <w:sz w:val="28"/>
        </w:rPr>
        <w:t>
      3.2.3. Консорциум қызметінен алынатын пайданы бөлуге қатысуға.</w:t>
      </w:r>
    </w:p>
    <w:p>
      <w:pPr>
        <w:spacing w:after="0"/>
        <w:ind w:left="0"/>
        <w:jc w:val="both"/>
      </w:pPr>
      <w:r>
        <w:rPr>
          <w:rFonts w:ascii="Times New Roman"/>
          <w:b w:val="false"/>
          <w:i w:val="false"/>
          <w:color w:val="000000"/>
          <w:sz w:val="28"/>
        </w:rPr>
        <w:t>
      3.2.4. Қатысушылардың барлығының жалпы келісімі болған кезде Қатысушылардың</w:t>
      </w:r>
    </w:p>
    <w:p>
      <w:pPr>
        <w:spacing w:after="0"/>
        <w:ind w:left="0"/>
        <w:jc w:val="both"/>
      </w:pPr>
      <w:r>
        <w:rPr>
          <w:rFonts w:ascii="Times New Roman"/>
          <w:b w:val="false"/>
          <w:i w:val="false"/>
          <w:color w:val="000000"/>
          <w:sz w:val="28"/>
        </w:rPr>
        <w:t>
      жалпы мүлкін пайдалануға құқылы.</w:t>
      </w:r>
    </w:p>
    <w:p>
      <w:pPr>
        <w:spacing w:after="0"/>
        <w:ind w:left="0"/>
        <w:jc w:val="both"/>
      </w:pPr>
      <w:r>
        <w:rPr>
          <w:rFonts w:ascii="Times New Roman"/>
          <w:b w:val="false"/>
          <w:i w:val="false"/>
          <w:color w:val="000000"/>
          <w:sz w:val="28"/>
        </w:rPr>
        <w:t>
      4. Қатысушылардың салымдары</w:t>
      </w:r>
    </w:p>
    <w:p>
      <w:pPr>
        <w:spacing w:after="0"/>
        <w:ind w:left="0"/>
        <w:jc w:val="both"/>
      </w:pPr>
      <w:r>
        <w:rPr>
          <w:rFonts w:ascii="Times New Roman"/>
          <w:b w:val="false"/>
          <w:i w:val="false"/>
          <w:color w:val="000000"/>
          <w:sz w:val="28"/>
        </w:rPr>
        <w:t>
      4.1. Негізгі Қатысушының салымы мыналар болып табылады:</w:t>
      </w:r>
    </w:p>
    <w:p>
      <w:pPr>
        <w:spacing w:after="0"/>
        <w:ind w:left="0"/>
        <w:jc w:val="both"/>
      </w:pPr>
      <w:r>
        <w:rPr>
          <w:rFonts w:ascii="Times New Roman"/>
          <w:b w:val="false"/>
          <w:i w:val="false"/>
          <w:color w:val="000000"/>
          <w:sz w:val="28"/>
        </w:rPr>
        <w:t>
      4.1.1. ________________________</w:t>
      </w:r>
    </w:p>
    <w:p>
      <w:pPr>
        <w:spacing w:after="0"/>
        <w:ind w:left="0"/>
        <w:jc w:val="both"/>
      </w:pPr>
      <w:r>
        <w:rPr>
          <w:rFonts w:ascii="Times New Roman"/>
          <w:b w:val="false"/>
          <w:i w:val="false"/>
          <w:color w:val="000000"/>
          <w:sz w:val="28"/>
        </w:rPr>
        <w:t>
      4.1.2. ________________________</w:t>
      </w:r>
    </w:p>
    <w:p>
      <w:pPr>
        <w:spacing w:after="0"/>
        <w:ind w:left="0"/>
        <w:jc w:val="both"/>
      </w:pPr>
      <w:r>
        <w:rPr>
          <w:rFonts w:ascii="Times New Roman"/>
          <w:b w:val="false"/>
          <w:i w:val="false"/>
          <w:color w:val="000000"/>
          <w:sz w:val="28"/>
        </w:rPr>
        <w:t>
      4.1.3. ________________________</w:t>
      </w:r>
    </w:p>
    <w:p>
      <w:pPr>
        <w:spacing w:after="0"/>
        <w:ind w:left="0"/>
        <w:jc w:val="both"/>
      </w:pPr>
      <w:r>
        <w:rPr>
          <w:rFonts w:ascii="Times New Roman"/>
          <w:b w:val="false"/>
          <w:i w:val="false"/>
          <w:color w:val="000000"/>
          <w:sz w:val="28"/>
        </w:rPr>
        <w:t>
      4.2. "Қатысушы-2" салымы мыналар болып табылады:</w:t>
      </w:r>
    </w:p>
    <w:p>
      <w:pPr>
        <w:spacing w:after="0"/>
        <w:ind w:left="0"/>
        <w:jc w:val="both"/>
      </w:pPr>
      <w:r>
        <w:rPr>
          <w:rFonts w:ascii="Times New Roman"/>
          <w:b w:val="false"/>
          <w:i w:val="false"/>
          <w:color w:val="000000"/>
          <w:sz w:val="28"/>
        </w:rPr>
        <w:t>
      4.2.1. ________________________</w:t>
      </w:r>
    </w:p>
    <w:p>
      <w:pPr>
        <w:spacing w:after="0"/>
        <w:ind w:left="0"/>
        <w:jc w:val="both"/>
      </w:pPr>
      <w:r>
        <w:rPr>
          <w:rFonts w:ascii="Times New Roman"/>
          <w:b w:val="false"/>
          <w:i w:val="false"/>
          <w:color w:val="000000"/>
          <w:sz w:val="28"/>
        </w:rPr>
        <w:t>
      4.2.2. ________________________</w:t>
      </w:r>
    </w:p>
    <w:p>
      <w:pPr>
        <w:spacing w:after="0"/>
        <w:ind w:left="0"/>
        <w:jc w:val="both"/>
      </w:pPr>
      <w:r>
        <w:rPr>
          <w:rFonts w:ascii="Times New Roman"/>
          <w:b w:val="false"/>
          <w:i w:val="false"/>
          <w:color w:val="000000"/>
          <w:sz w:val="28"/>
        </w:rPr>
        <w:t>
      4.2.3. ________________________</w:t>
      </w:r>
    </w:p>
    <w:p>
      <w:pPr>
        <w:spacing w:after="0"/>
        <w:ind w:left="0"/>
        <w:jc w:val="both"/>
      </w:pPr>
      <w:r>
        <w:rPr>
          <w:rFonts w:ascii="Times New Roman"/>
          <w:b w:val="false"/>
          <w:i w:val="false"/>
          <w:color w:val="000000"/>
          <w:sz w:val="28"/>
        </w:rPr>
        <w:t>
      4.3. "Қатысушы-3" салымы мыналар болып табылады:</w:t>
      </w:r>
    </w:p>
    <w:p>
      <w:pPr>
        <w:spacing w:after="0"/>
        <w:ind w:left="0"/>
        <w:jc w:val="both"/>
      </w:pPr>
      <w:r>
        <w:rPr>
          <w:rFonts w:ascii="Times New Roman"/>
          <w:b w:val="false"/>
          <w:i w:val="false"/>
          <w:color w:val="000000"/>
          <w:sz w:val="28"/>
        </w:rPr>
        <w:t>
      4.3.1. ________________________</w:t>
      </w:r>
    </w:p>
    <w:p>
      <w:pPr>
        <w:spacing w:after="0"/>
        <w:ind w:left="0"/>
        <w:jc w:val="both"/>
      </w:pPr>
      <w:r>
        <w:rPr>
          <w:rFonts w:ascii="Times New Roman"/>
          <w:b w:val="false"/>
          <w:i w:val="false"/>
          <w:color w:val="000000"/>
          <w:sz w:val="28"/>
        </w:rPr>
        <w:t>
      4.3.2. ________________________</w:t>
      </w:r>
    </w:p>
    <w:p>
      <w:pPr>
        <w:spacing w:after="0"/>
        <w:ind w:left="0"/>
        <w:jc w:val="both"/>
      </w:pPr>
      <w:r>
        <w:rPr>
          <w:rFonts w:ascii="Times New Roman"/>
          <w:b w:val="false"/>
          <w:i w:val="false"/>
          <w:color w:val="000000"/>
          <w:sz w:val="28"/>
        </w:rPr>
        <w:t>
      4.3.3. ________________________</w:t>
      </w:r>
    </w:p>
    <w:p>
      <w:pPr>
        <w:spacing w:after="0"/>
        <w:ind w:left="0"/>
        <w:jc w:val="both"/>
      </w:pPr>
      <w:r>
        <w:rPr>
          <w:rFonts w:ascii="Times New Roman"/>
          <w:b w:val="false"/>
          <w:i w:val="false"/>
          <w:color w:val="000000"/>
          <w:sz w:val="28"/>
        </w:rPr>
        <w:t>
      4.4. Конкурсқа қатысуға арналған өтінімді қамтамасыз етуді, сондай-ақ Консорциум</w:t>
      </w:r>
    </w:p>
    <w:p>
      <w:pPr>
        <w:spacing w:after="0"/>
        <w:ind w:left="0"/>
        <w:jc w:val="both"/>
      </w:pPr>
      <w:r>
        <w:rPr>
          <w:rFonts w:ascii="Times New Roman"/>
          <w:b w:val="false"/>
          <w:i w:val="false"/>
          <w:color w:val="000000"/>
          <w:sz w:val="28"/>
        </w:rPr>
        <w:t>
      жеңімпаз деп танылған және онымен Шарт жасалған жағдайда Заңның 26-бабына</w:t>
      </w:r>
    </w:p>
    <w:p>
      <w:pPr>
        <w:spacing w:after="0"/>
        <w:ind w:left="0"/>
        <w:jc w:val="both"/>
      </w:pPr>
      <w:r>
        <w:rPr>
          <w:rFonts w:ascii="Times New Roman"/>
          <w:b w:val="false"/>
          <w:i w:val="false"/>
          <w:color w:val="000000"/>
          <w:sz w:val="28"/>
        </w:rPr>
        <w:t>
      сәйкес Сатып алу және (немесе) сома туралы шарттың (болған кезде) орындалуын</w:t>
      </w:r>
    </w:p>
    <w:p>
      <w:pPr>
        <w:spacing w:after="0"/>
        <w:ind w:left="0"/>
        <w:jc w:val="both"/>
      </w:pPr>
      <w:r>
        <w:rPr>
          <w:rFonts w:ascii="Times New Roman"/>
          <w:b w:val="false"/>
          <w:i w:val="false"/>
          <w:color w:val="000000"/>
          <w:sz w:val="28"/>
        </w:rPr>
        <w:t>
      қамтамасыз етуді Негізгі қатысушы енгізеді.</w:t>
      </w:r>
    </w:p>
    <w:p>
      <w:pPr>
        <w:spacing w:after="0"/>
        <w:ind w:left="0"/>
        <w:jc w:val="both"/>
      </w:pPr>
      <w:r>
        <w:rPr>
          <w:rFonts w:ascii="Times New Roman"/>
          <w:b w:val="false"/>
          <w:i w:val="false"/>
          <w:color w:val="000000"/>
          <w:sz w:val="28"/>
        </w:rPr>
        <w:t>
      5. Басқару тәртібі</w:t>
      </w:r>
    </w:p>
    <w:p>
      <w:pPr>
        <w:spacing w:after="0"/>
        <w:ind w:left="0"/>
        <w:jc w:val="both"/>
      </w:pPr>
      <w:r>
        <w:rPr>
          <w:rFonts w:ascii="Times New Roman"/>
          <w:b w:val="false"/>
          <w:i w:val="false"/>
          <w:color w:val="000000"/>
          <w:sz w:val="28"/>
        </w:rPr>
        <w:t>
      5.1. Қатысушылардың жалпы істерін жүргізу, Конкурсқа қатысуға арналған өтінімдерді</w:t>
      </w:r>
    </w:p>
    <w:p>
      <w:pPr>
        <w:spacing w:after="0"/>
        <w:ind w:left="0"/>
        <w:jc w:val="both"/>
      </w:pPr>
      <w:r>
        <w:rPr>
          <w:rFonts w:ascii="Times New Roman"/>
          <w:b w:val="false"/>
          <w:i w:val="false"/>
          <w:color w:val="000000"/>
          <w:sz w:val="28"/>
        </w:rPr>
        <w:t>
      беруді және Консорциумның қызметіне байланысты өзге де іс-әрекеттерді Негізгі</w:t>
      </w:r>
    </w:p>
    <w:p>
      <w:pPr>
        <w:spacing w:after="0"/>
        <w:ind w:left="0"/>
        <w:jc w:val="both"/>
      </w:pPr>
      <w:r>
        <w:rPr>
          <w:rFonts w:ascii="Times New Roman"/>
          <w:b w:val="false"/>
          <w:i w:val="false"/>
          <w:color w:val="000000"/>
          <w:sz w:val="28"/>
        </w:rPr>
        <w:t>
      қатысушы қосымшаға сәйкес нысан бойынша Консорциум Қатысушыларының</w:t>
      </w:r>
    </w:p>
    <w:p>
      <w:pPr>
        <w:spacing w:after="0"/>
        <w:ind w:left="0"/>
        <w:jc w:val="both"/>
      </w:pPr>
      <w:r>
        <w:rPr>
          <w:rFonts w:ascii="Times New Roman"/>
          <w:b w:val="false"/>
          <w:i w:val="false"/>
          <w:color w:val="000000"/>
          <w:sz w:val="28"/>
        </w:rPr>
        <w:t>
      сенімхаты негізінде жүзеге асырады.</w:t>
      </w:r>
    </w:p>
    <w:p>
      <w:pPr>
        <w:spacing w:after="0"/>
        <w:ind w:left="0"/>
        <w:jc w:val="both"/>
      </w:pPr>
      <w:r>
        <w:rPr>
          <w:rFonts w:ascii="Times New Roman"/>
          <w:b w:val="false"/>
          <w:i w:val="false"/>
          <w:color w:val="000000"/>
          <w:sz w:val="28"/>
        </w:rPr>
        <w:t>
      5.2. Консорциум Конкурс жеңімпазы деп танылған жағдайда Сатып алу туралы шарт</w:t>
      </w:r>
    </w:p>
    <w:p>
      <w:pPr>
        <w:spacing w:after="0"/>
        <w:ind w:left="0"/>
        <w:jc w:val="both"/>
      </w:pPr>
      <w:r>
        <w:rPr>
          <w:rFonts w:ascii="Times New Roman"/>
          <w:b w:val="false"/>
          <w:i w:val="false"/>
          <w:color w:val="000000"/>
          <w:sz w:val="28"/>
        </w:rPr>
        <w:t>
      Негізгі қатысушымен жасалады.</w:t>
      </w:r>
    </w:p>
    <w:p>
      <w:pPr>
        <w:spacing w:after="0"/>
        <w:ind w:left="0"/>
        <w:jc w:val="both"/>
      </w:pPr>
      <w:r>
        <w:rPr>
          <w:rFonts w:ascii="Times New Roman"/>
          <w:b w:val="false"/>
          <w:i w:val="false"/>
          <w:color w:val="000000"/>
          <w:sz w:val="28"/>
        </w:rPr>
        <w:t>
      5.3. Консорциум жеңімпаз деп танылған және онымен Сатып алу туралы шарт жасалған</w:t>
      </w:r>
    </w:p>
    <w:p>
      <w:pPr>
        <w:spacing w:after="0"/>
        <w:ind w:left="0"/>
        <w:jc w:val="both"/>
      </w:pPr>
      <w:r>
        <w:rPr>
          <w:rFonts w:ascii="Times New Roman"/>
          <w:b w:val="false"/>
          <w:i w:val="false"/>
          <w:color w:val="000000"/>
          <w:sz w:val="28"/>
        </w:rPr>
        <w:t>
      жағдайда осы Келісім оның ажырамас бөлігі болып табылады.</w:t>
      </w:r>
    </w:p>
    <w:p>
      <w:pPr>
        <w:spacing w:after="0"/>
        <w:ind w:left="0"/>
        <w:jc w:val="both"/>
      </w:pPr>
      <w:r>
        <w:rPr>
          <w:rFonts w:ascii="Times New Roman"/>
          <w:b w:val="false"/>
          <w:i w:val="false"/>
          <w:color w:val="000000"/>
          <w:sz w:val="28"/>
        </w:rPr>
        <w:t>
      6. Қатысушылардың жауапкершілігі</w:t>
      </w:r>
    </w:p>
    <w:p>
      <w:pPr>
        <w:spacing w:after="0"/>
        <w:ind w:left="0"/>
        <w:jc w:val="both"/>
      </w:pPr>
      <w:r>
        <w:rPr>
          <w:rFonts w:ascii="Times New Roman"/>
          <w:b w:val="false"/>
          <w:i w:val="false"/>
          <w:color w:val="000000"/>
          <w:sz w:val="28"/>
        </w:rPr>
        <w:t>
      6.1. Сатып алу туралы шарт бойынша міндеттемелерді орындамағаны немесе тиісінше</w:t>
      </w:r>
    </w:p>
    <w:p>
      <w:pPr>
        <w:spacing w:after="0"/>
        <w:ind w:left="0"/>
        <w:jc w:val="both"/>
      </w:pPr>
      <w:r>
        <w:rPr>
          <w:rFonts w:ascii="Times New Roman"/>
          <w:b w:val="false"/>
          <w:i w:val="false"/>
          <w:color w:val="000000"/>
          <w:sz w:val="28"/>
        </w:rPr>
        <w:t>
      орындамағаны үшін, сондай-ақ біліктілік талаптар және (немесе) конкурстық баға</w:t>
      </w:r>
    </w:p>
    <w:p>
      <w:pPr>
        <w:spacing w:after="0"/>
        <w:ind w:left="0"/>
        <w:jc w:val="both"/>
      </w:pPr>
      <w:r>
        <w:rPr>
          <w:rFonts w:ascii="Times New Roman"/>
          <w:b w:val="false"/>
          <w:i w:val="false"/>
          <w:color w:val="000000"/>
          <w:sz w:val="28"/>
        </w:rPr>
        <w:t>
      ұсынысына ықпал ететін құжаттар бойынша дұрыс емес ақпарат бергені үшін</w:t>
      </w:r>
    </w:p>
    <w:p>
      <w:pPr>
        <w:spacing w:after="0"/>
        <w:ind w:left="0"/>
        <w:jc w:val="both"/>
      </w:pPr>
      <w:r>
        <w:rPr>
          <w:rFonts w:ascii="Times New Roman"/>
          <w:b w:val="false"/>
          <w:i w:val="false"/>
          <w:color w:val="000000"/>
          <w:sz w:val="28"/>
        </w:rPr>
        <w:t>
      Қатысушылар ортақ жауаптылықта болады.</w:t>
      </w:r>
    </w:p>
    <w:p>
      <w:pPr>
        <w:spacing w:after="0"/>
        <w:ind w:left="0"/>
        <w:jc w:val="both"/>
      </w:pPr>
      <w:r>
        <w:rPr>
          <w:rFonts w:ascii="Times New Roman"/>
          <w:b w:val="false"/>
          <w:i w:val="false"/>
          <w:color w:val="000000"/>
          <w:sz w:val="28"/>
        </w:rPr>
        <w:t>
      6.2. Осы Келісім шеңберінде Консорциум қызметіне байланысты емес Қатысушының</w:t>
      </w:r>
    </w:p>
    <w:p>
      <w:pPr>
        <w:spacing w:after="0"/>
        <w:ind w:left="0"/>
        <w:jc w:val="both"/>
      </w:pPr>
      <w:r>
        <w:rPr>
          <w:rFonts w:ascii="Times New Roman"/>
          <w:b w:val="false"/>
          <w:i w:val="false"/>
          <w:color w:val="000000"/>
          <w:sz w:val="28"/>
        </w:rPr>
        <w:t>
      жеке міндеттемелері бойынша өзге Қатысушылар жауаптылықта болмайды.</w:t>
      </w:r>
    </w:p>
    <w:p>
      <w:pPr>
        <w:spacing w:after="0"/>
        <w:ind w:left="0"/>
        <w:jc w:val="both"/>
      </w:pPr>
      <w:r>
        <w:rPr>
          <w:rFonts w:ascii="Times New Roman"/>
          <w:b w:val="false"/>
          <w:i w:val="false"/>
          <w:color w:val="000000"/>
          <w:sz w:val="28"/>
        </w:rPr>
        <w:t>
      7. Дауларды шешу</w:t>
      </w:r>
    </w:p>
    <w:p>
      <w:pPr>
        <w:spacing w:after="0"/>
        <w:ind w:left="0"/>
        <w:jc w:val="both"/>
      </w:pPr>
      <w:r>
        <w:rPr>
          <w:rFonts w:ascii="Times New Roman"/>
          <w:b w:val="false"/>
          <w:i w:val="false"/>
          <w:color w:val="000000"/>
          <w:sz w:val="28"/>
        </w:rPr>
        <w:t>
      7.1. Осы Келісім талаптарын орындаған кезде пайда болуы мүмкін барлық даулар мен</w:t>
      </w:r>
    </w:p>
    <w:p>
      <w:pPr>
        <w:spacing w:after="0"/>
        <w:ind w:left="0"/>
        <w:jc w:val="both"/>
      </w:pPr>
      <w:r>
        <w:rPr>
          <w:rFonts w:ascii="Times New Roman"/>
          <w:b w:val="false"/>
          <w:i w:val="false"/>
          <w:color w:val="000000"/>
          <w:sz w:val="28"/>
        </w:rPr>
        <w:t>
      келіспеушіліктерді Қатысушылар келіссөздер арқылы шешуге тырысады.</w:t>
      </w:r>
    </w:p>
    <w:p>
      <w:pPr>
        <w:spacing w:after="0"/>
        <w:ind w:left="0"/>
        <w:jc w:val="both"/>
      </w:pPr>
      <w:r>
        <w:rPr>
          <w:rFonts w:ascii="Times New Roman"/>
          <w:b w:val="false"/>
          <w:i w:val="false"/>
          <w:color w:val="000000"/>
          <w:sz w:val="28"/>
        </w:rPr>
        <w:t>
      7.2. Келіссөздер арқылы реттелмеген даулар Қазақстан Республикасының азаматтық</w:t>
      </w:r>
    </w:p>
    <w:p>
      <w:pPr>
        <w:spacing w:after="0"/>
        <w:ind w:left="0"/>
        <w:jc w:val="both"/>
      </w:pPr>
      <w:r>
        <w:rPr>
          <w:rFonts w:ascii="Times New Roman"/>
          <w:b w:val="false"/>
          <w:i w:val="false"/>
          <w:color w:val="000000"/>
          <w:sz w:val="28"/>
        </w:rPr>
        <w:t>
      заңнамасында белгіленген сот тәртібінде шешіледі.</w:t>
      </w:r>
    </w:p>
    <w:p>
      <w:pPr>
        <w:spacing w:after="0"/>
        <w:ind w:left="0"/>
        <w:jc w:val="both"/>
      </w:pPr>
      <w:r>
        <w:rPr>
          <w:rFonts w:ascii="Times New Roman"/>
          <w:b w:val="false"/>
          <w:i w:val="false"/>
          <w:color w:val="000000"/>
          <w:sz w:val="28"/>
        </w:rPr>
        <w:t>
      8. Келісімнің қолданылу мерзімі</w:t>
      </w:r>
    </w:p>
    <w:p>
      <w:pPr>
        <w:spacing w:after="0"/>
        <w:ind w:left="0"/>
        <w:jc w:val="both"/>
      </w:pPr>
      <w:r>
        <w:rPr>
          <w:rFonts w:ascii="Times New Roman"/>
          <w:b w:val="false"/>
          <w:i w:val="false"/>
          <w:color w:val="000000"/>
          <w:sz w:val="28"/>
        </w:rPr>
        <w:t>
      8.1. Осы Келісім барлық Қатысушылар қол қойған күннен бастап күшіне енеді.</w:t>
      </w:r>
    </w:p>
    <w:p>
      <w:pPr>
        <w:spacing w:after="0"/>
        <w:ind w:left="0"/>
        <w:jc w:val="both"/>
      </w:pPr>
      <w:r>
        <w:rPr>
          <w:rFonts w:ascii="Times New Roman"/>
          <w:b w:val="false"/>
          <w:i w:val="false"/>
          <w:color w:val="000000"/>
          <w:sz w:val="28"/>
        </w:rPr>
        <w:t>
      8.2. Егер Консорциум Конкурс жеңімпазы деп танылмаса, Келісім Сатып алу туралы</w:t>
      </w:r>
    </w:p>
    <w:p>
      <w:pPr>
        <w:spacing w:after="0"/>
        <w:ind w:left="0"/>
        <w:jc w:val="both"/>
      </w:pPr>
      <w:r>
        <w:rPr>
          <w:rFonts w:ascii="Times New Roman"/>
          <w:b w:val="false"/>
          <w:i w:val="false"/>
          <w:color w:val="000000"/>
          <w:sz w:val="28"/>
        </w:rPr>
        <w:t>
      шарт жасалғанға дейін қолданыста болады.</w:t>
      </w:r>
    </w:p>
    <w:p>
      <w:pPr>
        <w:spacing w:after="0"/>
        <w:ind w:left="0"/>
        <w:jc w:val="both"/>
      </w:pPr>
      <w:r>
        <w:rPr>
          <w:rFonts w:ascii="Times New Roman"/>
          <w:b w:val="false"/>
          <w:i w:val="false"/>
          <w:color w:val="000000"/>
          <w:sz w:val="28"/>
        </w:rPr>
        <w:t>
      8.3. Консорциум Конкурс жеңімпазы деп танылған және онымен Сатып алу туралы</w:t>
      </w:r>
    </w:p>
    <w:p>
      <w:pPr>
        <w:spacing w:after="0"/>
        <w:ind w:left="0"/>
        <w:jc w:val="both"/>
      </w:pPr>
      <w:r>
        <w:rPr>
          <w:rFonts w:ascii="Times New Roman"/>
          <w:b w:val="false"/>
          <w:i w:val="false"/>
          <w:color w:val="000000"/>
          <w:sz w:val="28"/>
        </w:rPr>
        <w:t>
      шарт жасалған жағдайда Келісім Сатып алу туралы шарт бойынша міндеттемелер</w:t>
      </w:r>
    </w:p>
    <w:p>
      <w:pPr>
        <w:spacing w:after="0"/>
        <w:ind w:left="0"/>
        <w:jc w:val="both"/>
      </w:pPr>
      <w:r>
        <w:rPr>
          <w:rFonts w:ascii="Times New Roman"/>
          <w:b w:val="false"/>
          <w:i w:val="false"/>
          <w:color w:val="000000"/>
          <w:sz w:val="28"/>
        </w:rPr>
        <w:t xml:space="preserve">
      толық орындалғанға дейін қолданыста болады. </w:t>
      </w:r>
    </w:p>
    <w:p>
      <w:pPr>
        <w:spacing w:after="0"/>
        <w:ind w:left="0"/>
        <w:jc w:val="both"/>
      </w:pPr>
      <w:r>
        <w:rPr>
          <w:rFonts w:ascii="Times New Roman"/>
          <w:b w:val="false"/>
          <w:i w:val="false"/>
          <w:color w:val="000000"/>
          <w:sz w:val="28"/>
        </w:rPr>
        <w:t>
      9. Өзге талаптар</w:t>
      </w:r>
    </w:p>
    <w:p>
      <w:pPr>
        <w:spacing w:after="0"/>
        <w:ind w:left="0"/>
        <w:jc w:val="both"/>
      </w:pPr>
      <w:r>
        <w:rPr>
          <w:rFonts w:ascii="Times New Roman"/>
          <w:b w:val="false"/>
          <w:i w:val="false"/>
          <w:color w:val="000000"/>
          <w:sz w:val="28"/>
        </w:rPr>
        <w:t>
      9.1. Осы Келісім Конкурсқа Қатысушылардың электрондық цифрлық қолдарымен</w:t>
      </w:r>
    </w:p>
    <w:p>
      <w:pPr>
        <w:spacing w:after="0"/>
        <w:ind w:left="0"/>
        <w:jc w:val="both"/>
      </w:pPr>
      <w:r>
        <w:rPr>
          <w:rFonts w:ascii="Times New Roman"/>
          <w:b w:val="false"/>
          <w:i w:val="false"/>
          <w:color w:val="000000"/>
          <w:sz w:val="28"/>
        </w:rPr>
        <w:t>
      куәландырылған мемлекеттік сатып алудың веб-порталы арқылы ресімделген және</w:t>
      </w:r>
    </w:p>
    <w:p>
      <w:pPr>
        <w:spacing w:after="0"/>
        <w:ind w:left="0"/>
        <w:jc w:val="both"/>
      </w:pPr>
      <w:r>
        <w:rPr>
          <w:rFonts w:ascii="Times New Roman"/>
          <w:b w:val="false"/>
          <w:i w:val="false"/>
          <w:color w:val="000000"/>
          <w:sz w:val="28"/>
        </w:rPr>
        <w:t>
      жасалған.</w:t>
      </w:r>
    </w:p>
    <w:p>
      <w:pPr>
        <w:spacing w:after="0"/>
        <w:ind w:left="0"/>
        <w:jc w:val="both"/>
      </w:pPr>
      <w:r>
        <w:rPr>
          <w:rFonts w:ascii="Times New Roman"/>
          <w:b w:val="false"/>
          <w:i w:val="false"/>
          <w:color w:val="000000"/>
          <w:sz w:val="28"/>
        </w:rPr>
        <w:t>
      9.2. Осы Келісім ____________________ тілінде жасалған.</w:t>
      </w:r>
    </w:p>
    <w:p>
      <w:pPr>
        <w:spacing w:after="0"/>
        <w:ind w:left="0"/>
        <w:jc w:val="both"/>
      </w:pPr>
      <w:r>
        <w:rPr>
          <w:rFonts w:ascii="Times New Roman"/>
          <w:b w:val="false"/>
          <w:i w:val="false"/>
          <w:color w:val="000000"/>
          <w:sz w:val="28"/>
        </w:rPr>
        <w:t>
      9.3. Осы Келісіммен реттелмеген қалғанының бәрінде Қатысушылар Қазақстан</w:t>
      </w:r>
    </w:p>
    <w:p>
      <w:pPr>
        <w:spacing w:after="0"/>
        <w:ind w:left="0"/>
        <w:jc w:val="both"/>
      </w:pPr>
      <w:r>
        <w:rPr>
          <w:rFonts w:ascii="Times New Roman"/>
          <w:b w:val="false"/>
          <w:i w:val="false"/>
          <w:color w:val="000000"/>
          <w:sz w:val="28"/>
        </w:rPr>
        <w:t>
      Республикасының қолданыстағы заңнамасын басшылыққа алады.</w:t>
      </w:r>
    </w:p>
    <w:p>
      <w:pPr>
        <w:spacing w:after="0"/>
        <w:ind w:left="0"/>
        <w:jc w:val="both"/>
      </w:pPr>
      <w:r>
        <w:rPr>
          <w:rFonts w:ascii="Times New Roman"/>
          <w:b w:val="false"/>
          <w:i w:val="false"/>
          <w:color w:val="000000"/>
          <w:sz w:val="28"/>
        </w:rPr>
        <w:t>
      10. Қатысушылардың деректемелері мен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Қатысушы" Толық атауы Толық заңды мекенжайы БСН, Банктік деректемелер Телефоны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"Қатысушы-2" Толық атауы Толық заңды мекенжайы БСН, Банктік деректемелер Телефоны Лауазымы,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"Қатысушы-3" Толық атауы Толық заңды мекенжайы БСН, Банктік деректемелер Телефоны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Консорциялық келісімге</w:t>
            </w:r>
            <w:r>
              <w:br/>
            </w:r>
            <w:r>
              <w:rPr>
                <w:rFonts w:ascii="Times New Roman"/>
                <w:b w:val="false"/>
                <w:i w:val="false"/>
                <w:color w:val="000000"/>
                <w:sz w:val="20"/>
              </w:rPr>
              <w:t>қосымша</w:t>
            </w:r>
          </w:p>
        </w:tc>
      </w:tr>
    </w:tbl>
    <w:bookmarkStart w:name="z813" w:id="826"/>
    <w:p>
      <w:pPr>
        <w:spacing w:after="0"/>
        <w:ind w:left="0"/>
        <w:jc w:val="left"/>
      </w:pPr>
      <w:r>
        <w:rPr>
          <w:rFonts w:ascii="Times New Roman"/>
          <w:b/>
          <w:i w:val="false"/>
          <w:color w:val="000000"/>
        </w:rPr>
        <w:t xml:space="preserve"> Сенімхат</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20__жылғы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___________________осы сенімхатпен,_____________________ атынан сенім білдіреді</w:t>
      </w:r>
    </w:p>
    <w:p>
      <w:pPr>
        <w:spacing w:after="0"/>
        <w:ind w:left="0"/>
        <w:jc w:val="both"/>
      </w:pPr>
      <w:r>
        <w:rPr>
          <w:rFonts w:ascii="Times New Roman"/>
          <w:b w:val="false"/>
          <w:i w:val="false"/>
          <w:color w:val="000000"/>
          <w:sz w:val="28"/>
        </w:rPr>
        <w:t>
      (консорциумға қатысушы) (басшының тегі, аты, әкесінің аты (бар болса)</w:t>
      </w:r>
    </w:p>
    <w:p>
      <w:pPr>
        <w:spacing w:after="0"/>
        <w:ind w:left="0"/>
        <w:jc w:val="both"/>
      </w:pPr>
      <w:r>
        <w:rPr>
          <w:rFonts w:ascii="Times New Roman"/>
          <w:b w:val="false"/>
          <w:i w:val="false"/>
          <w:color w:val="000000"/>
          <w:sz w:val="28"/>
        </w:rPr>
        <w:t>
      _______________________атынан____________________________ мүддесін білдіруге</w:t>
      </w:r>
    </w:p>
    <w:p>
      <w:pPr>
        <w:spacing w:after="0"/>
        <w:ind w:left="0"/>
        <w:jc w:val="both"/>
      </w:pPr>
      <w:r>
        <w:rPr>
          <w:rFonts w:ascii="Times New Roman"/>
          <w:b w:val="false"/>
          <w:i w:val="false"/>
          <w:color w:val="000000"/>
          <w:sz w:val="28"/>
        </w:rPr>
        <w:t>
      (басшының тегі, аты, әкесінің аты (бар болса) (Негізгі қатысушы)</w:t>
      </w:r>
    </w:p>
    <w:p>
      <w:pPr>
        <w:spacing w:after="0"/>
        <w:ind w:left="0"/>
        <w:jc w:val="both"/>
      </w:pPr>
      <w:r>
        <w:rPr>
          <w:rFonts w:ascii="Times New Roman"/>
          <w:b w:val="false"/>
          <w:i w:val="false"/>
          <w:color w:val="000000"/>
          <w:sz w:val="28"/>
        </w:rPr>
        <w:t>
      _______________________ __________________________________________________</w:t>
      </w:r>
    </w:p>
    <w:p>
      <w:pPr>
        <w:spacing w:after="0"/>
        <w:ind w:left="0"/>
        <w:jc w:val="both"/>
      </w:pPr>
      <w:r>
        <w:rPr>
          <w:rFonts w:ascii="Times New Roman"/>
          <w:b w:val="false"/>
          <w:i w:val="false"/>
          <w:color w:val="000000"/>
          <w:sz w:val="28"/>
        </w:rPr>
        <w:t>
      (консорциумға қатысушы) (ұйымдастырушының, бірыңғай ұйымдастырушының,</w:t>
      </w:r>
    </w:p>
    <w:p>
      <w:pPr>
        <w:spacing w:after="0"/>
        <w:ind w:left="0"/>
        <w:jc w:val="both"/>
      </w:pPr>
      <w:r>
        <w:rPr>
          <w:rFonts w:ascii="Times New Roman"/>
          <w:b w:val="false"/>
          <w:i w:val="false"/>
          <w:color w:val="000000"/>
          <w:sz w:val="28"/>
        </w:rPr>
        <w:t>
      тапсырыс берушінің атауы) Өтінім беруге және Сатып алу туралы шарт жасау үшін</w:t>
      </w:r>
    </w:p>
    <w:p>
      <w:pPr>
        <w:spacing w:after="0"/>
        <w:ind w:left="0"/>
        <w:jc w:val="both"/>
      </w:pPr>
      <w:r>
        <w:rPr>
          <w:rFonts w:ascii="Times New Roman"/>
          <w:b w:val="false"/>
          <w:i w:val="false"/>
          <w:color w:val="000000"/>
          <w:sz w:val="28"/>
        </w:rPr>
        <w:t>
      құқығын береді.</w:t>
      </w:r>
    </w:p>
    <w:p>
      <w:pPr>
        <w:spacing w:after="0"/>
        <w:ind w:left="0"/>
        <w:jc w:val="both"/>
      </w:pPr>
      <w:r>
        <w:rPr>
          <w:rFonts w:ascii="Times New Roman"/>
          <w:b w:val="false"/>
          <w:i w:val="false"/>
          <w:color w:val="000000"/>
          <w:sz w:val="28"/>
        </w:rPr>
        <w:t>
      № _____________ конкурс</w:t>
      </w:r>
    </w:p>
    <w:p>
      <w:pPr>
        <w:spacing w:after="0"/>
        <w:ind w:left="0"/>
        <w:jc w:val="both"/>
      </w:pPr>
      <w:r>
        <w:rPr>
          <w:rFonts w:ascii="Times New Roman"/>
          <w:b w:val="false"/>
          <w:i w:val="false"/>
          <w:color w:val="000000"/>
          <w:sz w:val="28"/>
        </w:rPr>
        <w:t>
      Конкурстың атауы______________</w:t>
      </w:r>
    </w:p>
    <w:p>
      <w:pPr>
        <w:spacing w:after="0"/>
        <w:ind w:left="0"/>
        <w:jc w:val="both"/>
      </w:pPr>
      <w:r>
        <w:rPr>
          <w:rFonts w:ascii="Times New Roman"/>
          <w:b w:val="false"/>
          <w:i w:val="false"/>
          <w:color w:val="000000"/>
          <w:sz w:val="28"/>
        </w:rPr>
        <w:t>
      № _______________ лот</w:t>
      </w:r>
    </w:p>
    <w:p>
      <w:pPr>
        <w:spacing w:after="0"/>
        <w:ind w:left="0"/>
        <w:jc w:val="both"/>
      </w:pPr>
      <w:r>
        <w:rPr>
          <w:rFonts w:ascii="Times New Roman"/>
          <w:b w:val="false"/>
          <w:i w:val="false"/>
          <w:color w:val="000000"/>
          <w:sz w:val="28"/>
        </w:rPr>
        <w:t>
      Лоттың атауы _________________</w:t>
      </w:r>
    </w:p>
    <w:p>
      <w:pPr>
        <w:spacing w:after="0"/>
        <w:ind w:left="0"/>
        <w:jc w:val="both"/>
      </w:pPr>
      <w:r>
        <w:rPr>
          <w:rFonts w:ascii="Times New Roman"/>
          <w:b w:val="false"/>
          <w:i w:val="false"/>
          <w:color w:val="000000"/>
          <w:sz w:val="28"/>
        </w:rPr>
        <w:t>
      № ______________________конкурсы бойынша Консорциялық</w:t>
      </w:r>
    </w:p>
    <w:p>
      <w:pPr>
        <w:spacing w:after="0"/>
        <w:ind w:left="0"/>
        <w:jc w:val="both"/>
      </w:pPr>
      <w:r>
        <w:rPr>
          <w:rFonts w:ascii="Times New Roman"/>
          <w:b w:val="false"/>
          <w:i w:val="false"/>
          <w:color w:val="000000"/>
          <w:sz w:val="28"/>
        </w:rPr>
        <w:t>
      (конкурстың нөмірі мен атауы) келісімнің қолдану мерзіміне сенімхат берілді.</w:t>
      </w:r>
    </w:p>
    <w:p>
      <w:pPr>
        <w:spacing w:after="0"/>
        <w:ind w:left="0"/>
        <w:jc w:val="both"/>
      </w:pPr>
      <w:r>
        <w:rPr>
          <w:rFonts w:ascii="Times New Roman"/>
          <w:b w:val="false"/>
          <w:i w:val="false"/>
          <w:color w:val="000000"/>
          <w:sz w:val="28"/>
        </w:rPr>
        <w:t>
      Осы сенімхатты мен ____________________ электрондық цифрлық</w:t>
      </w:r>
    </w:p>
    <w:p>
      <w:pPr>
        <w:spacing w:after="0"/>
        <w:ind w:left="0"/>
        <w:jc w:val="both"/>
      </w:pPr>
      <w:r>
        <w:rPr>
          <w:rFonts w:ascii="Times New Roman"/>
          <w:b w:val="false"/>
          <w:i w:val="false"/>
          <w:color w:val="000000"/>
          <w:sz w:val="28"/>
        </w:rPr>
        <w:t>
      (басшының тегі, аты, әкесінің аты (бар болса) қолтаңбаны пайдалана отырып,</w:t>
      </w:r>
    </w:p>
    <w:p>
      <w:pPr>
        <w:spacing w:after="0"/>
        <w:ind w:left="0"/>
        <w:jc w:val="both"/>
      </w:pPr>
      <w:r>
        <w:rPr>
          <w:rFonts w:ascii="Times New Roman"/>
          <w:b w:val="false"/>
          <w:i w:val="false"/>
          <w:color w:val="000000"/>
          <w:sz w:val="28"/>
        </w:rPr>
        <w:t>
      мемлекеттік сатып алу веб-порталы арқылы куәландырамын.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(Қатысушы) қолы Басшы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18-қосымша</w:t>
            </w:r>
          </w:p>
        </w:tc>
      </w:tr>
    </w:tbl>
    <w:bookmarkStart w:name="z815" w:id="827"/>
    <w:p>
      <w:pPr>
        <w:spacing w:after="0"/>
        <w:ind w:left="0"/>
        <w:jc w:val="left"/>
      </w:pPr>
      <w:r>
        <w:rPr>
          <w:rFonts w:ascii="Times New Roman"/>
          <w:b/>
          <w:i w:val="false"/>
          <w:color w:val="000000"/>
        </w:rPr>
        <w:t xml:space="preserve"> Банктік кепілдік</w:t>
      </w:r>
    </w:p>
    <w:bookmarkEnd w:id="827"/>
    <w:p>
      <w:pPr>
        <w:spacing w:after="0"/>
        <w:ind w:left="0"/>
        <w:jc w:val="both"/>
      </w:pPr>
      <w:r>
        <w:rPr>
          <w:rFonts w:ascii="Times New Roman"/>
          <w:b w:val="false"/>
          <w:i w:val="false"/>
          <w:color w:val="000000"/>
          <w:sz w:val="28"/>
        </w:rPr>
        <w:t>
      Банктің атауы _______________________</w:t>
      </w:r>
    </w:p>
    <w:p>
      <w:pPr>
        <w:spacing w:after="0"/>
        <w:ind w:left="0"/>
        <w:jc w:val="both"/>
      </w:pPr>
      <w:r>
        <w:rPr>
          <w:rFonts w:ascii="Times New Roman"/>
          <w:b w:val="false"/>
          <w:i w:val="false"/>
          <w:color w:val="000000"/>
          <w:sz w:val="28"/>
        </w:rPr>
        <w:t>
      Банктің деректемелерi ________________</w:t>
      </w:r>
    </w:p>
    <w:p>
      <w:pPr>
        <w:spacing w:after="0"/>
        <w:ind w:left="0"/>
        <w:jc w:val="both"/>
      </w:pPr>
      <w:r>
        <w:rPr>
          <w:rFonts w:ascii="Times New Roman"/>
          <w:b w:val="false"/>
          <w:i w:val="false"/>
          <w:color w:val="000000"/>
          <w:sz w:val="28"/>
        </w:rPr>
        <w:t>
      Кімге: 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атауы______________</w:t>
      </w:r>
    </w:p>
    <w:p>
      <w:pPr>
        <w:spacing w:after="0"/>
        <w:ind w:left="0"/>
        <w:jc w:val="both"/>
      </w:pPr>
      <w:r>
        <w:rPr>
          <w:rFonts w:ascii="Times New Roman"/>
          <w:b w:val="false"/>
          <w:i w:val="false"/>
          <w:color w:val="000000"/>
          <w:sz w:val="28"/>
        </w:rPr>
        <w:t>
      Мемлекеттік сатып алуды ұйымдастырушының деректемелерi_______</w:t>
      </w:r>
    </w:p>
    <w:p>
      <w:pPr>
        <w:spacing w:after="0"/>
        <w:ind w:left="0"/>
        <w:jc w:val="both"/>
      </w:pPr>
      <w:r>
        <w:rPr>
          <w:rFonts w:ascii="Times New Roman"/>
          <w:b w:val="false"/>
          <w:i w:val="false"/>
          <w:color w:val="000000"/>
          <w:sz w:val="28"/>
        </w:rPr>
        <w:t xml:space="preserve">
      № _______ кепілдік міндеттеме _________________________ </w:t>
      </w:r>
    </w:p>
    <w:p>
      <w:pPr>
        <w:spacing w:after="0"/>
        <w:ind w:left="0"/>
        <w:jc w:val="both"/>
      </w:pPr>
      <w:r>
        <w:rPr>
          <w:rFonts w:ascii="Times New Roman"/>
          <w:b w:val="false"/>
          <w:i w:val="false"/>
          <w:color w:val="000000"/>
          <w:sz w:val="28"/>
        </w:rPr>
        <w:t>
      _________________________ (орналасқан жері)</w:t>
      </w:r>
    </w:p>
    <w:p>
      <w:pPr>
        <w:spacing w:after="0"/>
        <w:ind w:left="0"/>
        <w:jc w:val="both"/>
      </w:pPr>
      <w:r>
        <w:rPr>
          <w:rFonts w:ascii="Times New Roman"/>
          <w:b w:val="false"/>
          <w:i w:val="false"/>
          <w:color w:val="000000"/>
          <w:sz w:val="28"/>
        </w:rPr>
        <w:t>
      Біз, бұдан әрі "Өнім беруші" 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Конкурстың №_____________________________________</w:t>
      </w:r>
    </w:p>
    <w:p>
      <w:pPr>
        <w:spacing w:after="0"/>
        <w:ind w:left="0"/>
        <w:jc w:val="both"/>
      </w:pPr>
      <w:r>
        <w:rPr>
          <w:rFonts w:ascii="Times New Roman"/>
          <w:b w:val="false"/>
          <w:i w:val="false"/>
          <w:color w:val="000000"/>
          <w:sz w:val="28"/>
        </w:rPr>
        <w:t>
      Лоттың атауы____________________________________</w:t>
      </w:r>
    </w:p>
    <w:p>
      <w:pPr>
        <w:spacing w:after="0"/>
        <w:ind w:left="0"/>
        <w:jc w:val="both"/>
      </w:pPr>
      <w:r>
        <w:rPr>
          <w:rFonts w:ascii="Times New Roman"/>
          <w:b w:val="false"/>
          <w:i w:val="false"/>
          <w:color w:val="000000"/>
          <w:sz w:val="28"/>
        </w:rPr>
        <w:t>
      Лоттың №________________________________________</w:t>
      </w:r>
    </w:p>
    <w:p>
      <w:pPr>
        <w:spacing w:after="0"/>
        <w:ind w:left="0"/>
        <w:jc w:val="both"/>
      </w:pPr>
      <w:r>
        <w:rPr>
          <w:rFonts w:ascii="Times New Roman"/>
          <w:b w:val="false"/>
          <w:i w:val="false"/>
          <w:color w:val="000000"/>
          <w:sz w:val="28"/>
        </w:rPr>
        <w:t>
      _____________ сатып алу жөніндегі баға ұсыныстарын сұрату тәсiлiмен мемлекеттiк сатып</w:t>
      </w:r>
    </w:p>
    <w:p>
      <w:pPr>
        <w:spacing w:after="0"/>
        <w:ind w:left="0"/>
        <w:jc w:val="both"/>
      </w:pPr>
      <w:r>
        <w:rPr>
          <w:rFonts w:ascii="Times New Roman"/>
          <w:b w:val="false"/>
          <w:i w:val="false"/>
          <w:color w:val="000000"/>
          <w:sz w:val="28"/>
        </w:rPr>
        <w:t>
      алуға қатысатынынан және _____________________</w:t>
      </w:r>
    </w:p>
    <w:p>
      <w:pPr>
        <w:spacing w:after="0"/>
        <w:ind w:left="0"/>
        <w:jc w:val="both"/>
      </w:pPr>
      <w:r>
        <w:rPr>
          <w:rFonts w:ascii="Times New Roman"/>
          <w:b w:val="false"/>
          <w:i w:val="false"/>
          <w:color w:val="000000"/>
          <w:sz w:val="28"/>
        </w:rPr>
        <w:t>
      (баға ұсыныстарын сұрату тәсiлiмен мемлекеттiк сатып алу (лот/-тар) бойынша тауарлардың,</w:t>
      </w:r>
    </w:p>
    <w:p>
      <w:pPr>
        <w:spacing w:after="0"/>
        <w:ind w:left="0"/>
        <w:jc w:val="both"/>
      </w:pPr>
      <w:r>
        <w:rPr>
          <w:rFonts w:ascii="Times New Roman"/>
          <w:b w:val="false"/>
          <w:i w:val="false"/>
          <w:color w:val="000000"/>
          <w:sz w:val="28"/>
        </w:rPr>
        <w:t>
      жұмыстардың көрсетілетін қызметтердің атауы) тауарларды жеткізуді (жұмыстарды</w:t>
      </w:r>
    </w:p>
    <w:p>
      <w:pPr>
        <w:spacing w:after="0"/>
        <w:ind w:left="0"/>
        <w:jc w:val="both"/>
      </w:pPr>
      <w:r>
        <w:rPr>
          <w:rFonts w:ascii="Times New Roman"/>
          <w:b w:val="false"/>
          <w:i w:val="false"/>
          <w:color w:val="000000"/>
          <w:sz w:val="28"/>
        </w:rPr>
        <w:t>
      орындауды, қызметтерді көрсетуді) жүзеге асыруға дайын екенінен хабардармыз.</w:t>
      </w:r>
    </w:p>
    <w:p>
      <w:pPr>
        <w:spacing w:after="0"/>
        <w:ind w:left="0"/>
        <w:jc w:val="both"/>
      </w:pPr>
      <w:r>
        <w:rPr>
          <w:rFonts w:ascii="Times New Roman"/>
          <w:b w:val="false"/>
          <w:i w:val="false"/>
          <w:color w:val="000000"/>
          <w:sz w:val="28"/>
        </w:rPr>
        <w:t>
      Конкурстық құжаттамамен ___ ж. "___" __________ жоғарыда аталған конкурсты</w:t>
      </w:r>
    </w:p>
    <w:p>
      <w:pPr>
        <w:spacing w:after="0"/>
        <w:ind w:left="0"/>
        <w:jc w:val="both"/>
      </w:pPr>
      <w:r>
        <w:rPr>
          <w:rFonts w:ascii="Times New Roman"/>
          <w:b w:val="false"/>
          <w:i w:val="false"/>
          <w:color w:val="000000"/>
          <w:sz w:val="28"/>
        </w:rPr>
        <w:t>
      өткізу бойынша әлеуетті өнім берушілердің конкурсқа қатысуға өтінімді қамтамасыз</w:t>
      </w:r>
    </w:p>
    <w:p>
      <w:pPr>
        <w:spacing w:after="0"/>
        <w:ind w:left="0"/>
        <w:jc w:val="both"/>
      </w:pPr>
      <w:r>
        <w:rPr>
          <w:rFonts w:ascii="Times New Roman"/>
          <w:b w:val="false"/>
          <w:i w:val="false"/>
          <w:color w:val="000000"/>
          <w:sz w:val="28"/>
        </w:rPr>
        <w:t>
      етуді банк кепілдігі түрінде енгізуі көзделген.</w:t>
      </w:r>
    </w:p>
    <w:p>
      <w:pPr>
        <w:spacing w:after="0"/>
        <w:ind w:left="0"/>
        <w:jc w:val="both"/>
      </w:pPr>
      <w:r>
        <w:rPr>
          <w:rFonts w:ascii="Times New Roman"/>
          <w:b w:val="false"/>
          <w:i w:val="false"/>
          <w:color w:val="000000"/>
          <w:sz w:val="28"/>
        </w:rPr>
        <w:t>
      Осыған байланысты біз __________________ осымен (банктің атауы) Сіздің ақы</w:t>
      </w:r>
    </w:p>
    <w:p>
      <w:pPr>
        <w:spacing w:after="0"/>
        <w:ind w:left="0"/>
        <w:jc w:val="both"/>
      </w:pPr>
      <w:r>
        <w:rPr>
          <w:rFonts w:ascii="Times New Roman"/>
          <w:b w:val="false"/>
          <w:i w:val="false"/>
          <w:color w:val="000000"/>
          <w:sz w:val="28"/>
        </w:rPr>
        <w:t>
      төлеуге жазбаша талабыңызды алғаннан кейін, сондай-ақ баға ұсыныстарын сұрату</w:t>
      </w:r>
    </w:p>
    <w:p>
      <w:pPr>
        <w:spacing w:after="0"/>
        <w:ind w:left="0"/>
        <w:jc w:val="both"/>
      </w:pPr>
      <w:r>
        <w:rPr>
          <w:rFonts w:ascii="Times New Roman"/>
          <w:b w:val="false"/>
          <w:i w:val="false"/>
          <w:color w:val="000000"/>
          <w:sz w:val="28"/>
        </w:rPr>
        <w:t>
      тәсiлiмен мемлекеттiк сатып алудың жеңімпазы етіп айқындалған Өнім берушіге:</w:t>
      </w:r>
    </w:p>
    <w:p>
      <w:pPr>
        <w:spacing w:after="0"/>
        <w:ind w:left="0"/>
        <w:jc w:val="both"/>
      </w:pPr>
      <w:r>
        <w:rPr>
          <w:rFonts w:ascii="Times New Roman"/>
          <w:b w:val="false"/>
          <w:i w:val="false"/>
          <w:color w:val="000000"/>
          <w:sz w:val="28"/>
        </w:rPr>
        <w:t>
      мемлекеттік сатып алу туралы шарт жасасудан жалтарғанын;</w:t>
      </w:r>
    </w:p>
    <w:p>
      <w:pPr>
        <w:spacing w:after="0"/>
        <w:ind w:left="0"/>
        <w:jc w:val="both"/>
      </w:pPr>
      <w:r>
        <w:rPr>
          <w:rFonts w:ascii="Times New Roman"/>
          <w:b w:val="false"/>
          <w:i w:val="false"/>
          <w:color w:val="000000"/>
          <w:sz w:val="28"/>
        </w:rPr>
        <w:t>
      мемлекеттік сатып алу туралы шарт жасасып, мемлекеттік сатып алу туралы шарттың</w:t>
      </w:r>
    </w:p>
    <w:p>
      <w:pPr>
        <w:spacing w:after="0"/>
        <w:ind w:left="0"/>
        <w:jc w:val="both"/>
      </w:pPr>
      <w:r>
        <w:rPr>
          <w:rFonts w:ascii="Times New Roman"/>
          <w:b w:val="false"/>
          <w:i w:val="false"/>
          <w:color w:val="000000"/>
          <w:sz w:val="28"/>
        </w:rPr>
        <w:t>
      орындалуын қамтамасыз етуді енгізу және (немесе) енгізу мерзімдері туралы</w:t>
      </w:r>
    </w:p>
    <w:p>
      <w:pPr>
        <w:spacing w:after="0"/>
        <w:ind w:left="0"/>
        <w:jc w:val="both"/>
      </w:pPr>
      <w:r>
        <w:rPr>
          <w:rFonts w:ascii="Times New Roman"/>
          <w:b w:val="false"/>
          <w:i w:val="false"/>
          <w:color w:val="000000"/>
          <w:sz w:val="28"/>
        </w:rPr>
        <w:t>
      конкурстық құжаттамада белгіленген талаптарды, сондай-ақ Заңның 26-бабына сәйкес</w:t>
      </w:r>
    </w:p>
    <w:p>
      <w:pPr>
        <w:spacing w:after="0"/>
        <w:ind w:left="0"/>
        <w:jc w:val="both"/>
      </w:pPr>
      <w:r>
        <w:rPr>
          <w:rFonts w:ascii="Times New Roman"/>
          <w:b w:val="false"/>
          <w:i w:val="false"/>
          <w:color w:val="000000"/>
          <w:sz w:val="28"/>
        </w:rPr>
        <w:t>
      соманы (болған кезде) орындамаған не тиісінше орындамаған, оның ішінде уақтылы</w:t>
      </w:r>
    </w:p>
    <w:p>
      <w:pPr>
        <w:spacing w:after="0"/>
        <w:ind w:left="0"/>
        <w:jc w:val="both"/>
      </w:pPr>
      <w:r>
        <w:rPr>
          <w:rFonts w:ascii="Times New Roman"/>
          <w:b w:val="false"/>
          <w:i w:val="false"/>
          <w:color w:val="000000"/>
          <w:sz w:val="28"/>
        </w:rPr>
        <w:t>
      орындамаған, жазбаша растауды алғаннан кейін, Сіздің талабыңыз бойынша</w:t>
      </w:r>
    </w:p>
    <w:p>
      <w:pPr>
        <w:spacing w:after="0"/>
        <w:ind w:left="0"/>
        <w:jc w:val="both"/>
      </w:pPr>
      <w:r>
        <w:rPr>
          <w:rFonts w:ascii="Times New Roman"/>
          <w:b w:val="false"/>
          <w:i w:val="false"/>
          <w:color w:val="000000"/>
          <w:sz w:val="28"/>
        </w:rPr>
        <w:t>
      Сізге __________________________________________________</w:t>
      </w:r>
    </w:p>
    <w:p>
      <w:pPr>
        <w:spacing w:after="0"/>
        <w:ind w:left="0"/>
        <w:jc w:val="both"/>
      </w:pPr>
      <w:r>
        <w:rPr>
          <w:rFonts w:ascii="Times New Roman"/>
          <w:b w:val="false"/>
          <w:i w:val="false"/>
          <w:color w:val="000000"/>
          <w:sz w:val="28"/>
        </w:rPr>
        <w:t>
      (сома санмен және жазбаша) сомаға тең кері қайтып алынбайтын міндеттемені төлеуді</w:t>
      </w:r>
    </w:p>
    <w:p>
      <w:pPr>
        <w:spacing w:after="0"/>
        <w:ind w:left="0"/>
        <w:jc w:val="both"/>
      </w:pPr>
      <w:r>
        <w:rPr>
          <w:rFonts w:ascii="Times New Roman"/>
          <w:b w:val="false"/>
          <w:i w:val="false"/>
          <w:color w:val="000000"/>
          <w:sz w:val="28"/>
        </w:rPr>
        <w:t>
      өз міндетімізге аламыз.</w:t>
      </w:r>
    </w:p>
    <w:p>
      <w:pPr>
        <w:spacing w:after="0"/>
        <w:ind w:left="0"/>
        <w:jc w:val="both"/>
      </w:pPr>
      <w:r>
        <w:rPr>
          <w:rFonts w:ascii="Times New Roman"/>
          <w:b w:val="false"/>
          <w:i w:val="false"/>
          <w:color w:val="000000"/>
          <w:sz w:val="28"/>
        </w:rPr>
        <w:t>
      Осы кепілдік міндеттеме баға ұсыныстарын сұрату тәсiлiмен мемлекеттiк сатып алуға</w:t>
      </w:r>
    </w:p>
    <w:p>
      <w:pPr>
        <w:spacing w:after="0"/>
        <w:ind w:left="0"/>
        <w:jc w:val="both"/>
      </w:pPr>
      <w:r>
        <w:rPr>
          <w:rFonts w:ascii="Times New Roman"/>
          <w:b w:val="false"/>
          <w:i w:val="false"/>
          <w:color w:val="000000"/>
          <w:sz w:val="28"/>
        </w:rPr>
        <w:t>
      қатысуға өтінімдерді ашқан күннен бастап күшіне енеді</w:t>
      </w:r>
    </w:p>
    <w:p>
      <w:pPr>
        <w:spacing w:after="0"/>
        <w:ind w:left="0"/>
        <w:jc w:val="both"/>
      </w:pPr>
      <w:r>
        <w:rPr>
          <w:rFonts w:ascii="Times New Roman"/>
          <w:b w:val="false"/>
          <w:i w:val="false"/>
          <w:color w:val="000000"/>
          <w:sz w:val="28"/>
        </w:rPr>
        <w:t>
      Осы кепілдік міндеттеме Өнім берушінің баға ұсыныстарын сұрату тәсiлiмен</w:t>
      </w:r>
    </w:p>
    <w:p>
      <w:pPr>
        <w:spacing w:after="0"/>
        <w:ind w:left="0"/>
        <w:jc w:val="both"/>
      </w:pPr>
      <w:r>
        <w:rPr>
          <w:rFonts w:ascii="Times New Roman"/>
          <w:b w:val="false"/>
          <w:i w:val="false"/>
          <w:color w:val="000000"/>
          <w:sz w:val="28"/>
        </w:rPr>
        <w:t>
      мемлекеттiк сатып алуға қатысуға өтінімінің қолданылуының соңғы мерзіміне дейін</w:t>
      </w:r>
    </w:p>
    <w:p>
      <w:pPr>
        <w:spacing w:after="0"/>
        <w:ind w:left="0"/>
        <w:jc w:val="both"/>
      </w:pPr>
      <w:r>
        <w:rPr>
          <w:rFonts w:ascii="Times New Roman"/>
          <w:b w:val="false"/>
          <w:i w:val="false"/>
          <w:color w:val="000000"/>
          <w:sz w:val="28"/>
        </w:rPr>
        <w:t>
      қолданылады және, егер Сіздің жазбаша талабыңызды біз ____ аяғына дейін алмасақ,</w:t>
      </w:r>
    </w:p>
    <w:p>
      <w:pPr>
        <w:spacing w:after="0"/>
        <w:ind w:left="0"/>
        <w:jc w:val="both"/>
      </w:pPr>
      <w:r>
        <w:rPr>
          <w:rFonts w:ascii="Times New Roman"/>
          <w:b w:val="false"/>
          <w:i w:val="false"/>
          <w:color w:val="000000"/>
          <w:sz w:val="28"/>
        </w:rPr>
        <w:t>
      осы құжат бізге қайтарылатынына немесе қайтарылмайтынына қарамастан, толық және</w:t>
      </w:r>
    </w:p>
    <w:p>
      <w:pPr>
        <w:spacing w:after="0"/>
        <w:ind w:left="0"/>
        <w:jc w:val="both"/>
      </w:pPr>
      <w:r>
        <w:rPr>
          <w:rFonts w:ascii="Times New Roman"/>
          <w:b w:val="false"/>
          <w:i w:val="false"/>
          <w:color w:val="000000"/>
          <w:sz w:val="28"/>
        </w:rPr>
        <w:t>
      автоматты түрде күшін жояды</w:t>
      </w:r>
    </w:p>
    <w:p>
      <w:pPr>
        <w:spacing w:after="0"/>
        <w:ind w:left="0"/>
        <w:jc w:val="both"/>
      </w:pPr>
      <w:r>
        <w:rPr>
          <w:rFonts w:ascii="Times New Roman"/>
          <w:b w:val="false"/>
          <w:i w:val="false"/>
          <w:color w:val="000000"/>
          <w:sz w:val="28"/>
        </w:rPr>
        <w:t>
      Егер баға ұсыныстарын сұрату тәсiлiмен мемлекеттiк сатып алуға қатысу өтінімінің</w:t>
      </w:r>
    </w:p>
    <w:p>
      <w:pPr>
        <w:spacing w:after="0"/>
        <w:ind w:left="0"/>
        <w:jc w:val="both"/>
      </w:pPr>
      <w:r>
        <w:rPr>
          <w:rFonts w:ascii="Times New Roman"/>
          <w:b w:val="false"/>
          <w:i w:val="false"/>
          <w:color w:val="000000"/>
          <w:sz w:val="28"/>
        </w:rPr>
        <w:t>
      қолданылу мерзімі ұзартылған болса, онда бұл кепілдік міндеттеме сондай мерзімге</w:t>
      </w:r>
    </w:p>
    <w:p>
      <w:pPr>
        <w:spacing w:after="0"/>
        <w:ind w:left="0"/>
        <w:jc w:val="both"/>
      </w:pPr>
      <w:r>
        <w:rPr>
          <w:rFonts w:ascii="Times New Roman"/>
          <w:b w:val="false"/>
          <w:i w:val="false"/>
          <w:color w:val="000000"/>
          <w:sz w:val="28"/>
        </w:rPr>
        <w:t>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w:t>
      </w:r>
    </w:p>
    <w:p>
      <w:pPr>
        <w:spacing w:after="0"/>
        <w:ind w:left="0"/>
        <w:jc w:val="both"/>
      </w:pPr>
      <w:r>
        <w:rPr>
          <w:rFonts w:ascii="Times New Roman"/>
          <w:b w:val="false"/>
          <w:i w:val="false"/>
          <w:color w:val="000000"/>
          <w:sz w:val="28"/>
        </w:rPr>
        <w:t>
      Қазақстан Республикасының заңнамасымен реттеледі.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қолы мен мөрі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мекенжайы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19-қосымша</w:t>
            </w:r>
          </w:p>
        </w:tc>
      </w:tr>
    </w:tbl>
    <w:bookmarkStart w:name="z817" w:id="828"/>
    <w:p>
      <w:pPr>
        <w:spacing w:after="0"/>
        <w:ind w:left="0"/>
        <w:jc w:val="left"/>
      </w:pPr>
      <w:r>
        <w:rPr>
          <w:rFonts w:ascii="Times New Roman"/>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bookmarkEnd w:id="828"/>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/ССН/СЕН, оның толық заңды және почталық мекенжайы,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Сотталғандарды және (немесе) жаза мерзімін өтеген не пробация қызметінде есепте</w:t>
      </w:r>
    </w:p>
    <w:p>
      <w:pPr>
        <w:spacing w:after="0"/>
        <w:ind w:left="0"/>
        <w:jc w:val="both"/>
      </w:pPr>
      <w:r>
        <w:rPr>
          <w:rFonts w:ascii="Times New Roman"/>
          <w:b w:val="false"/>
          <w:i w:val="false"/>
          <w:color w:val="000000"/>
          <w:sz w:val="28"/>
        </w:rPr>
        <w:t>
      тұрған адамдарды қосалқы мердігердің (бірлесіп орындаушының) жұмысқа</w:t>
      </w:r>
    </w:p>
    <w:p>
      <w:pPr>
        <w:spacing w:after="0"/>
        <w:ind w:left="0"/>
        <w:jc w:val="both"/>
      </w:pPr>
      <w:r>
        <w:rPr>
          <w:rFonts w:ascii="Times New Roman"/>
          <w:b w:val="false"/>
          <w:i w:val="false"/>
          <w:color w:val="000000"/>
          <w:sz w:val="28"/>
        </w:rPr>
        <w:t>
      орналастыруы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адамның және (немесе) жаза мерзімін өтеген не пробация қызметінде есепте тұрған адамның Т.А.Ә.</w:t>
            </w:r>
          </w:p>
          <w:p>
            <w:pPr>
              <w:spacing w:after="20"/>
              <w:ind w:left="20"/>
              <w:jc w:val="both"/>
            </w:pPr>
            <w:r>
              <w:rPr>
                <w:rFonts w:ascii="Times New Roman"/>
                <w:b w:val="false"/>
                <w:i w:val="false"/>
                <w:color w:val="000000"/>
                <w:sz w:val="20"/>
              </w:rPr>
              <w:t>
(жеке басын куәландыратын құжаттың электрондық көшірмесін қоса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(біліктіліктің)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адаммен және (немесе) жаза мерзімін өтеген не пробация қызметінде есепте тұрған адаммен жасалған еңбек шарты</w:t>
            </w:r>
          </w:p>
          <w:p>
            <w:pPr>
              <w:spacing w:after="20"/>
              <w:ind w:left="20"/>
              <w:jc w:val="both"/>
            </w:pPr>
            <w:r>
              <w:rPr>
                <w:rFonts w:ascii="Times New Roman"/>
                <w:b w:val="false"/>
                <w:i w:val="false"/>
                <w:color w:val="000000"/>
                <w:sz w:val="20"/>
              </w:rPr>
              <w:t>
(электрондық көшірмесін қоса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конкурсқа (конкурстың толық атауын көрсету) қатысуға өтінім беретін</w:t>
      </w:r>
    </w:p>
    <w:p>
      <w:pPr>
        <w:spacing w:after="0"/>
        <w:ind w:left="0"/>
        <w:jc w:val="both"/>
      </w:pPr>
      <w:r>
        <w:rPr>
          <w:rFonts w:ascii="Times New Roman"/>
          <w:b w:val="false"/>
          <w:i w:val="false"/>
          <w:color w:val="000000"/>
          <w:sz w:val="28"/>
        </w:rPr>
        <w:t>
      әлеуетті өнім берушінің қосалқы мердігері(лері) және (бірлесіп орындаушысы(лары)</w:t>
      </w:r>
    </w:p>
    <w:p>
      <w:pPr>
        <w:spacing w:after="0"/>
        <w:ind w:left="0"/>
        <w:jc w:val="both"/>
      </w:pPr>
      <w:r>
        <w:rPr>
          <w:rFonts w:ascii="Times New Roman"/>
          <w:b w:val="false"/>
          <w:i w:val="false"/>
          <w:color w:val="000000"/>
          <w:sz w:val="28"/>
        </w:rPr>
        <w:t>
      конкурс (конкурстың толық атауын көрсету) тәсілімен мемлекеттік сатып алуға</w:t>
      </w:r>
    </w:p>
    <w:p>
      <w:pPr>
        <w:spacing w:after="0"/>
        <w:ind w:left="0"/>
        <w:jc w:val="both"/>
      </w:pPr>
      <w:r>
        <w:rPr>
          <w:rFonts w:ascii="Times New Roman"/>
          <w:b w:val="false"/>
          <w:i w:val="false"/>
          <w:color w:val="000000"/>
          <w:sz w:val="28"/>
        </w:rPr>
        <w:t>
      қатысудың шарттары туралы өзінің хабардар екендігін білдіреді және әлеуетті өнім</w:t>
      </w:r>
    </w:p>
    <w:p>
      <w:pPr>
        <w:spacing w:after="0"/>
        <w:ind w:left="0"/>
        <w:jc w:val="both"/>
      </w:pPr>
      <w:r>
        <w:rPr>
          <w:rFonts w:ascii="Times New Roman"/>
          <w:b w:val="false"/>
          <w:i w:val="false"/>
          <w:color w:val="000000"/>
          <w:sz w:val="28"/>
        </w:rPr>
        <w:t>
      берушінің қосалқы мердігерлеріне (бірлесіп орындаушыларға) қатысты бөлігінде</w:t>
      </w:r>
    </w:p>
    <w:p>
      <w:pPr>
        <w:spacing w:after="0"/>
        <w:ind w:left="0"/>
        <w:jc w:val="both"/>
      </w:pPr>
      <w:r>
        <w:rPr>
          <w:rFonts w:ascii="Times New Roman"/>
          <w:b w:val="false"/>
          <w:i w:val="false"/>
          <w:color w:val="000000"/>
          <w:sz w:val="28"/>
        </w:rPr>
        <w:t>
      конкурстық құжаттамада көзделген талаптарды бұзғаны үшін жауапкершілікті өзіне</w:t>
      </w:r>
    </w:p>
    <w:p>
      <w:pPr>
        <w:spacing w:after="0"/>
        <w:ind w:left="0"/>
        <w:jc w:val="both"/>
      </w:pPr>
      <w:r>
        <w:rPr>
          <w:rFonts w:ascii="Times New Roman"/>
          <w:b w:val="false"/>
          <w:i w:val="false"/>
          <w:color w:val="000000"/>
          <w:sz w:val="28"/>
        </w:rPr>
        <w:t>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Заңның 9-бабы 6-тармағына сәйкес әлеуетті өнім беруші қосалқы мердігерге (бірлесіп</w:t>
      </w:r>
    </w:p>
    <w:p>
      <w:pPr>
        <w:spacing w:after="0"/>
        <w:ind w:left="0"/>
        <w:jc w:val="both"/>
      </w:pPr>
      <w:r>
        <w:rPr>
          <w:rFonts w:ascii="Times New Roman"/>
          <w:b w:val="false"/>
          <w:i w:val="false"/>
          <w:color w:val="000000"/>
          <w:sz w:val="28"/>
        </w:rPr>
        <w:t>
      орындаушыға) беретін жұмыстар мен көрсетілетін қызметтердің көлемі жұмыстар мен</w:t>
      </w:r>
    </w:p>
    <w:p>
      <w:pPr>
        <w:spacing w:after="0"/>
        <w:ind w:left="0"/>
        <w:jc w:val="both"/>
      </w:pPr>
      <w:r>
        <w:rPr>
          <w:rFonts w:ascii="Times New Roman"/>
          <w:b w:val="false"/>
          <w:i w:val="false"/>
          <w:color w:val="000000"/>
          <w:sz w:val="28"/>
        </w:rPr>
        <w:t>
      қызметтердің жалпы көлемінің екіден бірінен аспайды.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Қылмыстық-атқару (пенитенциарлық) жүйесі мекемелерінің мемлекеттік</w:t>
      </w:r>
    </w:p>
    <w:p>
      <w:pPr>
        <w:spacing w:after="0"/>
        <w:ind w:left="0"/>
        <w:jc w:val="both"/>
      </w:pPr>
      <w:r>
        <w:rPr>
          <w:rFonts w:ascii="Times New Roman"/>
          <w:b w:val="false"/>
          <w:i w:val="false"/>
          <w:color w:val="000000"/>
          <w:sz w:val="28"/>
        </w:rPr>
        <w:t>
      кәсіпорындары мемлекеттік сатып алуды жүзеге асырған және олар қосалқы</w:t>
      </w:r>
    </w:p>
    <w:p>
      <w:pPr>
        <w:spacing w:after="0"/>
        <w:ind w:left="0"/>
        <w:jc w:val="both"/>
      </w:pPr>
      <w:r>
        <w:rPr>
          <w:rFonts w:ascii="Times New Roman"/>
          <w:b w:val="false"/>
          <w:i w:val="false"/>
          <w:color w:val="000000"/>
          <w:sz w:val="28"/>
        </w:rPr>
        <w:t>
      мердігерлерді (бірлесіп орындаушыларды) тартқан кезде сотталғандарды және (немесе)</w:t>
      </w:r>
    </w:p>
    <w:p>
      <w:pPr>
        <w:spacing w:after="0"/>
        <w:ind w:left="0"/>
        <w:jc w:val="both"/>
      </w:pPr>
      <w:r>
        <w:rPr>
          <w:rFonts w:ascii="Times New Roman"/>
          <w:b w:val="false"/>
          <w:i w:val="false"/>
          <w:color w:val="000000"/>
          <w:sz w:val="28"/>
        </w:rPr>
        <w:t>
      жаза мерзімін өтеген не пробация қызметінде есепте тұрған адамдарды қосалқы</w:t>
      </w:r>
    </w:p>
    <w:p>
      <w:pPr>
        <w:spacing w:after="0"/>
        <w:ind w:left="0"/>
        <w:jc w:val="both"/>
      </w:pPr>
      <w:r>
        <w:rPr>
          <w:rFonts w:ascii="Times New Roman"/>
          <w:b w:val="false"/>
          <w:i w:val="false"/>
          <w:color w:val="000000"/>
          <w:sz w:val="28"/>
        </w:rPr>
        <w:t>
      мердігердің (бірлесіп орындаушының) жұмысқа орналастыруы туралы ақпарат</w:t>
      </w:r>
    </w:p>
    <w:p>
      <w:pPr>
        <w:spacing w:after="0"/>
        <w:ind w:left="0"/>
        <w:jc w:val="both"/>
      </w:pPr>
      <w:r>
        <w:rPr>
          <w:rFonts w:ascii="Times New Roman"/>
          <w:b w:val="false"/>
          <w:i w:val="false"/>
          <w:color w:val="000000"/>
          <w:sz w:val="28"/>
        </w:rPr>
        <w:t>
      міндетті болып табылады.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bl>
    <w:bookmarkStart w:name="z819" w:id="829"/>
    <w:p>
      <w:pPr>
        <w:spacing w:after="0"/>
        <w:ind w:left="0"/>
        <w:jc w:val="left"/>
      </w:pPr>
      <w:r>
        <w:rPr>
          <w:rFonts w:ascii="Times New Roman"/>
          <w:b/>
          <w:i w:val="false"/>
          <w:color w:val="000000"/>
        </w:rPr>
        <w:t xml:space="preserve"> Конкурстық құжаттама жобасын алдын ала талқылау хаттамасы</w:t>
      </w:r>
    </w:p>
    <w:bookmarkEnd w:id="829"/>
    <w:p>
      <w:pPr>
        <w:spacing w:after="0"/>
        <w:ind w:left="0"/>
        <w:jc w:val="both"/>
      </w:pPr>
      <w:r>
        <w:rPr>
          <w:rFonts w:ascii="Times New Roman"/>
          <w:b w:val="false"/>
          <w:i w:val="false"/>
          <w:color w:val="000000"/>
          <w:sz w:val="28"/>
        </w:rPr>
        <w:t>
      Конкурстың № ________________________________________</w:t>
      </w:r>
    </w:p>
    <w:p>
      <w:pPr>
        <w:spacing w:after="0"/>
        <w:ind w:left="0"/>
        <w:jc w:val="both"/>
      </w:pPr>
      <w:r>
        <w:rPr>
          <w:rFonts w:ascii="Times New Roman"/>
          <w:b w:val="false"/>
          <w:i w:val="false"/>
          <w:color w:val="000000"/>
          <w:sz w:val="28"/>
        </w:rPr>
        <w:t>
      Конкурстың атауы _____________________________________</w:t>
      </w:r>
    </w:p>
    <w:p>
      <w:pPr>
        <w:spacing w:after="0"/>
        <w:ind w:left="0"/>
        <w:jc w:val="both"/>
      </w:pPr>
      <w:r>
        <w:rPr>
          <w:rFonts w:ascii="Times New Roman"/>
          <w:b w:val="false"/>
          <w:i w:val="false"/>
          <w:color w:val="000000"/>
          <w:sz w:val="28"/>
        </w:rPr>
        <w:t>
      Конкурстық құжаттама жобасына ескертулерді, сондай-ақ конкурстық құжаттама</w:t>
      </w:r>
    </w:p>
    <w:p>
      <w:pPr>
        <w:spacing w:after="0"/>
        <w:ind w:left="0"/>
        <w:jc w:val="both"/>
      </w:pPr>
      <w:r>
        <w:rPr>
          <w:rFonts w:ascii="Times New Roman"/>
          <w:b w:val="false"/>
          <w:i w:val="false"/>
          <w:color w:val="000000"/>
          <w:sz w:val="28"/>
        </w:rPr>
        <w:t>
      ережелерін түсіндіру туралы сұрау салуларды қабылдау мерзімі ___ бастап ___________ дейін</w:t>
      </w:r>
    </w:p>
    <w:p>
      <w:pPr>
        <w:spacing w:after="0"/>
        <w:ind w:left="0"/>
        <w:jc w:val="both"/>
      </w:pPr>
      <w:r>
        <w:rPr>
          <w:rFonts w:ascii="Times New Roman"/>
          <w:b w:val="false"/>
          <w:i w:val="false"/>
          <w:color w:val="000000"/>
          <w:sz w:val="28"/>
        </w:rPr>
        <w:t>
      Ұйымдастырушының атауы _______________________________</w:t>
      </w:r>
    </w:p>
    <w:p>
      <w:pPr>
        <w:spacing w:after="0"/>
        <w:ind w:left="0"/>
        <w:jc w:val="both"/>
      </w:pPr>
      <w:r>
        <w:rPr>
          <w:rFonts w:ascii="Times New Roman"/>
          <w:b w:val="false"/>
          <w:i w:val="false"/>
          <w:color w:val="000000"/>
          <w:sz w:val="28"/>
        </w:rPr>
        <w:t>
      Конкурстық құжаттама жобасына ескерту(лер), сондай-ақ конкурстық құжаттама</w:t>
      </w:r>
    </w:p>
    <w:p>
      <w:pPr>
        <w:spacing w:after="0"/>
        <w:ind w:left="0"/>
        <w:jc w:val="both"/>
      </w:pPr>
      <w:r>
        <w:rPr>
          <w:rFonts w:ascii="Times New Roman"/>
          <w:b w:val="false"/>
          <w:i w:val="false"/>
          <w:color w:val="000000"/>
          <w:sz w:val="28"/>
        </w:rPr>
        <w:t>
      ережелерін түсіндіру туралы сұрау салу(лар) мынадай шешім(дер) қабылданған өнім</w:t>
      </w:r>
    </w:p>
    <w:p>
      <w:pPr>
        <w:spacing w:after="0"/>
        <w:ind w:left="0"/>
        <w:jc w:val="both"/>
      </w:pPr>
      <w:r>
        <w:rPr>
          <w:rFonts w:ascii="Times New Roman"/>
          <w:b w:val="false"/>
          <w:i w:val="false"/>
          <w:color w:val="000000"/>
          <w:sz w:val="28"/>
        </w:rPr>
        <w:t>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конкурсқа қатысуға арналған өтінімдер осы хаттаманы және бекітілген</w:t>
      </w:r>
    </w:p>
    <w:p>
      <w:pPr>
        <w:spacing w:after="0"/>
        <w:ind w:left="0"/>
        <w:jc w:val="both"/>
      </w:pPr>
      <w:r>
        <w:rPr>
          <w:rFonts w:ascii="Times New Roman"/>
          <w:b w:val="false"/>
          <w:i w:val="false"/>
          <w:color w:val="000000"/>
          <w:sz w:val="28"/>
        </w:rPr>
        <w:t>
      конкурстық құжаттама мәтінін мемлекеттік сатып алудың веб-порталында</w:t>
      </w:r>
    </w:p>
    <w:p>
      <w:pPr>
        <w:spacing w:after="0"/>
        <w:ind w:left="0"/>
        <w:jc w:val="both"/>
      </w:pPr>
      <w:r>
        <w:rPr>
          <w:rFonts w:ascii="Times New Roman"/>
          <w:b w:val="false"/>
          <w:i w:val="false"/>
          <w:color w:val="000000"/>
          <w:sz w:val="28"/>
        </w:rPr>
        <w:t>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bookmarkStart w:name="z821" w:id="830"/>
    <w:p>
      <w:pPr>
        <w:spacing w:after="0"/>
        <w:ind w:left="0"/>
        <w:jc w:val="left"/>
      </w:pPr>
      <w:r>
        <w:rPr>
          <w:rFonts w:ascii="Times New Roman"/>
          <w:b/>
          <w:i w:val="false"/>
          <w:color w:val="000000"/>
        </w:rPr>
        <w:t xml:space="preserve"> Ашу хаттамасы (конкурстың нөмірі) бұл ретте нөмір сатып алудың тәсілі мен нөміріне байланысқан болуы тиіс (лот бойынша жекеше қалыптастырылады) Күні мен уақыты</w:t>
      </w:r>
    </w:p>
    <w:bookmarkEnd w:id="830"/>
    <w:p>
      <w:pPr>
        <w:spacing w:after="0"/>
        <w:ind w:left="0"/>
        <w:jc w:val="both"/>
      </w:pPr>
      <w:r>
        <w:rPr>
          <w:rFonts w:ascii="Times New Roman"/>
          <w:b w:val="false"/>
          <w:i w:val="false"/>
          <w:color w:val="ff0000"/>
          <w:sz w:val="28"/>
        </w:rPr>
        <w:t xml:space="preserve">
      Ескерту. 8-қосымша жаңа редакцияда - ҚР Премьер-Министрінің орынбасары - Қаржы министрінің 31.08.2022 </w:t>
      </w:r>
      <w:r>
        <w:rPr>
          <w:rFonts w:ascii="Times New Roman"/>
          <w:b w:val="false"/>
          <w:i w:val="false"/>
          <w:color w:val="ff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 ___________________________________________</w:t>
      </w:r>
    </w:p>
    <w:p>
      <w:pPr>
        <w:spacing w:after="0"/>
        <w:ind w:left="0"/>
        <w:jc w:val="both"/>
      </w:pPr>
      <w:r>
        <w:rPr>
          <w:rFonts w:ascii="Times New Roman"/>
          <w:b w:val="false"/>
          <w:i w:val="false"/>
          <w:color w:val="000000"/>
          <w:sz w:val="28"/>
        </w:rPr>
        <w:t>
      Конкурстың № 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w:t>
      </w:r>
    </w:p>
    <w:p>
      <w:pPr>
        <w:spacing w:after="0"/>
        <w:ind w:left="0"/>
        <w:jc w:val="both"/>
      </w:pPr>
      <w:r>
        <w:rPr>
          <w:rFonts w:ascii="Times New Roman"/>
          <w:b w:val="false"/>
          <w:i w:val="false"/>
          <w:color w:val="000000"/>
          <w:sz w:val="28"/>
        </w:rPr>
        <w:t>
      Ұйымның атауы ____________________________________________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w:t>
      </w:r>
    </w:p>
    <w:p>
      <w:pPr>
        <w:spacing w:after="0"/>
        <w:ind w:left="0"/>
        <w:jc w:val="both"/>
      </w:pPr>
      <w:r>
        <w:rPr>
          <w:rFonts w:ascii="Times New Roman"/>
          <w:b w:val="false"/>
          <w:i w:val="false"/>
          <w:color w:val="000000"/>
          <w:sz w:val="28"/>
        </w:rPr>
        <w:t>
      Конкурсық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w:t>
      </w:r>
    </w:p>
    <w:p>
      <w:pPr>
        <w:spacing w:after="0"/>
        <w:ind w:left="0"/>
        <w:jc w:val="both"/>
      </w:pPr>
      <w:r>
        <w:rPr>
          <w:rFonts w:ascii="Times New Roman"/>
          <w:b w:val="false"/>
          <w:i w:val="false"/>
          <w:color w:val="000000"/>
          <w:sz w:val="28"/>
        </w:rPr>
        <w:t>
       Конкурсқа қатысуға арналған өтінімдер мынадай әлеуетті өнім берушілермен ұсынылған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СТН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(облыс,қала,көше,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беру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құжаттамада көзделген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 БСН (ЖСН) / СТН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 Мәліметтер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p>
        </w:tc>
      </w:tr>
    </w:tbl>
    <w:bookmarkStart w:name="z823" w:id="831"/>
    <w:p>
      <w:pPr>
        <w:spacing w:after="0"/>
        <w:ind w:left="0"/>
        <w:jc w:val="left"/>
      </w:pPr>
      <w:r>
        <w:rPr>
          <w:rFonts w:ascii="Times New Roman"/>
          <w:b/>
          <w:i w:val="false"/>
          <w:color w:val="000000"/>
        </w:rPr>
        <w:t xml:space="preserve"> Конкурсқа қатысуға алдын ала рұқсат беру хаттамасы (конкурстың нөмірі) бұл ретте нөмір сатып алудың тәсілі мен нөміріне байланысқан болуы тиіс (лот бойынша жекеше қалыптастырылады) Күні мен уақыты</w:t>
      </w:r>
    </w:p>
    <w:bookmarkEnd w:id="831"/>
    <w:p>
      <w:pPr>
        <w:spacing w:after="0"/>
        <w:ind w:left="0"/>
        <w:jc w:val="both"/>
      </w:pPr>
      <w:r>
        <w:rPr>
          <w:rFonts w:ascii="Times New Roman"/>
          <w:b w:val="false"/>
          <w:i w:val="false"/>
          <w:color w:val="ff0000"/>
          <w:sz w:val="28"/>
        </w:rPr>
        <w:t xml:space="preserve">
      Ескерту. 9-қосымша жаңа редакцияда - ҚР Премьер-Министрінің орынбасары - Қаржы министрінің 31.08.2022 </w:t>
      </w:r>
      <w:r>
        <w:rPr>
          <w:rFonts w:ascii="Times New Roman"/>
          <w:b w:val="false"/>
          <w:i w:val="false"/>
          <w:color w:val="ff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 _____________________________________________</w:t>
      </w:r>
    </w:p>
    <w:p>
      <w:pPr>
        <w:spacing w:after="0"/>
        <w:ind w:left="0"/>
        <w:jc w:val="both"/>
      </w:pPr>
      <w:r>
        <w:rPr>
          <w:rFonts w:ascii="Times New Roman"/>
          <w:b w:val="false"/>
          <w:i w:val="false"/>
          <w:color w:val="000000"/>
          <w:sz w:val="28"/>
        </w:rPr>
        <w:t>
      Конкурстың № 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p>
      <w:pPr>
        <w:spacing w:after="0"/>
        <w:ind w:left="0"/>
        <w:jc w:val="both"/>
      </w:pPr>
      <w:r>
        <w:rPr>
          <w:rFonts w:ascii="Times New Roman"/>
          <w:b w:val="false"/>
          <w:i w:val="false"/>
          <w:color w:val="000000"/>
          <w:sz w:val="28"/>
        </w:rPr>
        <w:t>
      Конкурсық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w:t>
      </w:r>
    </w:p>
    <w:p>
      <w:pPr>
        <w:spacing w:after="0"/>
        <w:ind w:left="0"/>
        <w:jc w:val="both"/>
      </w:pPr>
      <w:r>
        <w:rPr>
          <w:rFonts w:ascii="Times New Roman"/>
          <w:b w:val="false"/>
          <w:i w:val="false"/>
          <w:color w:val="000000"/>
          <w:sz w:val="28"/>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Конкусқа (лотқа) қатысуға берілген өтінімдер туралы ақпарат туралы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 мен біліктілік талаптарына сәйкес келмеу себептерінің егжей-тегжейлі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себептеріне негіздеме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талаптары мен біліктілік талаптарына сәйкес келтірілуі қажет әлеуетті өнім берушінің өтініміндегі құжаттар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құжаттама талаптары мен біліктілік талаптарына сәйкес келетін конкурсқа қатысуға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 Мәліметтер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p>
        </w:tc>
      </w:tr>
    </w:tbl>
    <w:bookmarkStart w:name="z825" w:id="832"/>
    <w:p>
      <w:pPr>
        <w:spacing w:after="0"/>
        <w:ind w:left="0"/>
        <w:jc w:val="left"/>
      </w:pPr>
      <w:r>
        <w:rPr>
          <w:rFonts w:ascii="Times New Roman"/>
          <w:b/>
          <w:i w:val="false"/>
          <w:color w:val="000000"/>
        </w:rPr>
        <w:t xml:space="preserve"> Қорытындылар туралы хаттама (конкурс нөмірі) бұл ретте нөмір сатып алудың тәсілі мен нөміріне байланыстырылуы тиіс (әрбір лотқа жеке қалыптастырылады)</w:t>
      </w:r>
    </w:p>
    <w:bookmarkEnd w:id="832"/>
    <w:p>
      <w:pPr>
        <w:spacing w:after="0"/>
        <w:ind w:left="0"/>
        <w:jc w:val="both"/>
      </w:pPr>
      <w:r>
        <w:rPr>
          <w:rFonts w:ascii="Times New Roman"/>
          <w:b w:val="false"/>
          <w:i w:val="false"/>
          <w:color w:val="ff0000"/>
          <w:sz w:val="28"/>
        </w:rPr>
        <w:t xml:space="preserve">
      Ескерту. 10-қосымша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Конкурстың № 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жұмыстардың, қызметтердің тізбесі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________________________________________________________</w:t>
      </w:r>
    </w:p>
    <w:p>
      <w:pPr>
        <w:spacing w:after="0"/>
        <w:ind w:left="0"/>
        <w:jc w:val="both"/>
      </w:pPr>
      <w:r>
        <w:rPr>
          <w:rFonts w:ascii="Times New Roman"/>
          <w:b w:val="false"/>
          <w:i w:val="false"/>
          <w:color w:val="000000"/>
          <w:sz w:val="28"/>
        </w:rPr>
        <w:t>
      Лот атауы _____________________________________________</w:t>
      </w:r>
    </w:p>
    <w:p>
      <w:pPr>
        <w:spacing w:after="0"/>
        <w:ind w:left="0"/>
        <w:jc w:val="both"/>
      </w:pPr>
      <w:r>
        <w:rPr>
          <w:rFonts w:ascii="Times New Roman"/>
          <w:b w:val="false"/>
          <w:i w:val="false"/>
          <w:color w:val="000000"/>
          <w:sz w:val="28"/>
        </w:rPr>
        <w:t>
      Конкурсқа (лотқа) қатысуға берілген өтінімдер туралы ақпарат:</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 туралы ақпарат (осы ақпарат конкурсқа қатысуға алдын ала рұқсат беру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қайтадан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Конкурсқа қатысуға өтінімдерді қарау кезінде мынадай құжаттар сұралды ("Мемлекеттік сатып алу туралы" Қазақстан Республикасы Заңының (бұдан әрі – Заң)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сұрау салу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 / 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сәйкес еместігін растайтын мәліметтер мен құжаттарды көрсете отырып, қабылдамау себептерінің егжей-тегейлі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Қабылдамаудың себебі1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1мәтіндік мәннен тұратын анықтамалық: (біліктілік талаптарына сәйкес еместігі, конкурстық құжаттама талаптарына сәйкес еместігі,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бұзушылық).</w:t>
      </w:r>
    </w:p>
    <w:p>
      <w:pPr>
        <w:spacing w:after="0"/>
        <w:ind w:left="0"/>
        <w:jc w:val="both"/>
      </w:pPr>
      <w:r>
        <w:rPr>
          <w:rFonts w:ascii="Times New Roman"/>
          <w:b w:val="false"/>
          <w:i w:val="false"/>
          <w:color w:val="000000"/>
          <w:sz w:val="28"/>
        </w:rPr>
        <w:t>
      Конкурсқа қатысуға келесі өтінімдер жіберілді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конкурсқа қатысуға ұсынылған конкурсқа қатысуға барлық өтінімдерге осы Қағидалардың 243-тармағында тең болған кезде көзделген өлшемшарттардың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мәндер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қатысушылардың шартты бағаларын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 xml:space="preserve">26-бабына </w:t>
            </w:r>
            <w:r>
              <w:rPr>
                <w:rFonts w:ascii="Times New Roman"/>
                <w:b w:val="false"/>
                <w:i w:val="false"/>
                <w:color w:val="000000"/>
                <w:sz w:val="20"/>
              </w:rPr>
              <w:t xml:space="preserve"> сәйкес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 ___ лот бойынша жеңімпаз болып анықталсын: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берушінің БСН/ЖСН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жеке басын куәландыратын құжат (құжаттың нөмірі мен берілген күнін, азаматтығын, тұратын елін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25% немесе одан көп бөлігін (жарғылық капиталға қатысу үлестерін)тікелей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(жарғылық капиталға қатысу үлестерінің) 25% немесе одан көпін 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немесе соған ұқсас басқарушы органның көптеген мүшелерін тағайындауға тікелей немесе жанама құқығы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еместігі туралы ақпарат (құжаттың қосымшасы)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Екінші орын алаған әлеуетті өнім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орын алған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Тапсырыс беруші (тапсырыс берушінің атауы) Заңда белгіленген мерзімде (жеңімпаз әлеуетті өнім берушінің БСН/ЖСН, атауы) мемлекеттік сатып алу туралы шартты жасассын.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мемлекеттік органдардың актілері _________№ _______ (нұсқама, хабарлама, ұсыныс, шешім).</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Заңның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10-1-қосымша</w:t>
            </w:r>
          </w:p>
        </w:tc>
      </w:tr>
    </w:tbl>
    <w:p>
      <w:pPr>
        <w:spacing w:after="0"/>
        <w:ind w:left="0"/>
        <w:jc w:val="left"/>
      </w:pPr>
      <w:r>
        <w:rPr>
          <w:rFonts w:ascii="Times New Roman"/>
          <w:b/>
          <w:i w:val="false"/>
          <w:color w:val="000000"/>
        </w:rPr>
        <w:t xml:space="preserve"> Қорытындылар туралы хаттама (конкурс нөмірі) бұл ретте нөмір сатып алудың тәсілі мен нөміріне байланыстырылуы тиіс (әрбір лотқа жеке қалыптастырылады)</w:t>
      </w:r>
    </w:p>
    <w:p>
      <w:pPr>
        <w:spacing w:after="0"/>
        <w:ind w:left="0"/>
        <w:jc w:val="both"/>
      </w:pPr>
      <w:r>
        <w:rPr>
          <w:rFonts w:ascii="Times New Roman"/>
          <w:b w:val="false"/>
          <w:i w:val="false"/>
          <w:color w:val="ff0000"/>
          <w:sz w:val="28"/>
        </w:rPr>
        <w:t xml:space="preserve">
      Ескерту. 10-1-қосымшамен толықтырылды – ҚР Қаржы министрінің 26.09.2022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01.03.2023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w:t>
      </w:r>
    </w:p>
    <w:p>
      <w:pPr>
        <w:spacing w:after="0"/>
        <w:ind w:left="0"/>
        <w:jc w:val="both"/>
      </w:pPr>
      <w:r>
        <w:rPr>
          <w:rFonts w:ascii="Times New Roman"/>
          <w:b w:val="false"/>
          <w:i w:val="false"/>
          <w:color w:val="000000"/>
          <w:sz w:val="28"/>
        </w:rPr>
        <w:t>
      Конкурстың № ______________________________________</w:t>
      </w:r>
    </w:p>
    <w:p>
      <w:pPr>
        <w:spacing w:after="0"/>
        <w:ind w:left="0"/>
        <w:jc w:val="both"/>
      </w:pPr>
      <w:r>
        <w:rPr>
          <w:rFonts w:ascii="Times New Roman"/>
          <w:b w:val="false"/>
          <w:i w:val="false"/>
          <w:color w:val="000000"/>
          <w:sz w:val="28"/>
        </w:rPr>
        <w:t>
      Конкурстың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w:t>
      </w:r>
    </w:p>
    <w:p>
      <w:pPr>
        <w:spacing w:after="0"/>
        <w:ind w:left="0"/>
        <w:jc w:val="both"/>
      </w:pPr>
      <w:r>
        <w:rPr>
          <w:rFonts w:ascii="Times New Roman"/>
          <w:b w:val="false"/>
          <w:i w:val="false"/>
          <w:color w:val="000000"/>
          <w:sz w:val="28"/>
        </w:rPr>
        <w:t>
      Ұйымдастырушының мекенжайы _______________________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тауарлардың, жұмыстардың, қызметтердің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w:t>
      </w:r>
    </w:p>
    <w:p>
      <w:pPr>
        <w:spacing w:after="0"/>
        <w:ind w:left="0"/>
        <w:jc w:val="both"/>
      </w:pPr>
      <w:r>
        <w:rPr>
          <w:rFonts w:ascii="Times New Roman"/>
          <w:b w:val="false"/>
          <w:i w:val="false"/>
          <w:color w:val="000000"/>
          <w:sz w:val="28"/>
        </w:rPr>
        <w:t>
      Лот атауы __________________________________________________</w:t>
      </w:r>
    </w:p>
    <w:p>
      <w:pPr>
        <w:spacing w:after="0"/>
        <w:ind w:left="0"/>
        <w:jc w:val="both"/>
      </w:pPr>
      <w:r>
        <w:rPr>
          <w:rFonts w:ascii="Times New Roman"/>
          <w:b w:val="false"/>
          <w:i w:val="false"/>
          <w:color w:val="000000"/>
          <w:sz w:val="28"/>
        </w:rPr>
        <w:t>
      Конкурсқа (лотқа) қатысуға берілген өтінімдер туралы ақпарат:</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конкурсқа қатысуға ұсынылған конкурсқа қатысуға барлық өтінімдерге осы Қағидалардың </w:t>
      </w:r>
      <w:r>
        <w:rPr>
          <w:rFonts w:ascii="Times New Roman"/>
          <w:b w:val="false"/>
          <w:i w:val="false"/>
          <w:color w:val="000000"/>
          <w:sz w:val="28"/>
        </w:rPr>
        <w:t>243-тармағында</w:t>
      </w:r>
      <w:r>
        <w:rPr>
          <w:rFonts w:ascii="Times New Roman"/>
          <w:b w:val="false"/>
          <w:i w:val="false"/>
          <w:color w:val="000000"/>
          <w:sz w:val="28"/>
        </w:rPr>
        <w:t xml:space="preserve"> тең болған кезде көзделген өлшемшарттардың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мәндер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қатысушылардың шартты бағаларын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26-бабына</w:t>
            </w:r>
            <w:r>
              <w:rPr>
                <w:rFonts w:ascii="Times New Roman"/>
                <w:b w:val="false"/>
                <w:i w:val="false"/>
                <w:color w:val="000000"/>
                <w:sz w:val="20"/>
              </w:rPr>
              <w:t xml:space="preserve"> сәйкес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Автоматты түрде конкурстық баға ұсынысына әсер ететін өлшемшарттарды салыстыру және жеңімпазды анықтау:</w:t>
      </w:r>
    </w:p>
    <w:p>
      <w:pPr>
        <w:spacing w:after="0"/>
        <w:ind w:left="0"/>
        <w:jc w:val="both"/>
      </w:pPr>
      <w:r>
        <w:rPr>
          <w:rFonts w:ascii="Times New Roman"/>
          <w:b w:val="false"/>
          <w:i w:val="false"/>
          <w:color w:val="000000"/>
          <w:sz w:val="28"/>
        </w:rPr>
        <w:t>
      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pPr>
        <w:spacing w:after="0"/>
        <w:ind w:left="0"/>
        <w:jc w:val="both"/>
      </w:pPr>
      <w:r>
        <w:rPr>
          <w:rFonts w:ascii="Times New Roman"/>
          <w:b w:val="false"/>
          <w:i w:val="false"/>
          <w:color w:val="000000"/>
          <w:sz w:val="28"/>
        </w:rPr>
        <w:t xml:space="preserve">
      2. Тапсырыс беруші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белгіленгенмерзімде (жеңімпаз әлеуетті өнім берушінің БСН/ЖСН, атауы) мемлекеттік сатып алу туралы шартты жасассын.</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Сатып алудың күшін жою жүргізілген, оған мыналар негіз болып табылады: Уәкілетті мемлекеттік органдардың актілері _______ № _______ (нұсқама, хабарлама, ұсыныс, шешім). </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Заңның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bl>
    <w:bookmarkStart w:name="z827" w:id="833"/>
    <w:p>
      <w:pPr>
        <w:spacing w:after="0"/>
        <w:ind w:left="0"/>
        <w:jc w:val="left"/>
      </w:pPr>
      <w:r>
        <w:rPr>
          <w:rFonts w:ascii="Times New Roman"/>
          <w:b/>
          <w:i w:val="false"/>
          <w:color w:val="000000"/>
        </w:rPr>
        <w:t xml:space="preserve"> Қаржылық тұрақтылық көрсеткішін есептеу формуласы</w:t>
      </w:r>
    </w:p>
    <w:bookmarkEnd w:id="833"/>
    <w:p>
      <w:pPr>
        <w:spacing w:after="0"/>
        <w:ind w:left="0"/>
        <w:jc w:val="both"/>
      </w:pPr>
      <w:r>
        <w:rPr>
          <w:rFonts w:ascii="Times New Roman"/>
          <w:b w:val="false"/>
          <w:i w:val="false"/>
          <w:color w:val="ff0000"/>
          <w:sz w:val="28"/>
        </w:rPr>
        <w:t xml:space="preserve">
      Ескерту. 11-қосымша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үшін төленген салықтар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Әлеуетті өнім берушінің сатып алу бойынша құны тиісті қаржы жылына белгіленген айлық есептік көрсеткіштің екі жүз мың еселенген мөлшерінен аспайтын қаржылық тұрақтылық көрсеткішін есептеу</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07.12.2023 </w:t>
      </w:r>
      <w:r>
        <w:rPr>
          <w:rFonts w:ascii="Times New Roman"/>
          <w:b w:val="false"/>
          <w:i w:val="false"/>
          <w:color w:val="ff0000"/>
          <w:sz w:val="28"/>
        </w:rPr>
        <w:t>№ 1263</w:t>
      </w:r>
      <w:r>
        <w:rPr>
          <w:rFonts w:ascii="Times New Roman"/>
          <w:b w:val="false"/>
          <w:i w:val="false"/>
          <w:color w:val="ff0000"/>
          <w:sz w:val="28"/>
        </w:rPr>
        <w:t xml:space="preserve"> (20.12.2023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екі жүз мың еселенген мөлшерінен төрт жүз мың еселенген мөлшеріне дейінгі шектегі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төрт жүз мың еселенген мөлшерінен сегіз жүз мың еселенген мөлшеріне дейінгі шектегі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сегіз жүз мың еселенген мөлшерінен бір миллион алты жүз мың еселенген мөлшеріне дейінгі шектегі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бір миллион алты жүз мың еселенген мөлшерінен үш миллион екі жүз мың еселенген мөлшеріне дейінгі шектегі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үш миллион екі жүз мыңға еселенген мөлшерінен асатын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11-1-қосымша</w:t>
            </w:r>
          </w:p>
        </w:tc>
      </w:tr>
    </w:tbl>
    <w:bookmarkStart w:name="z1222" w:id="834"/>
    <w:p>
      <w:pPr>
        <w:spacing w:after="0"/>
        <w:ind w:left="0"/>
        <w:jc w:val="left"/>
      </w:pPr>
      <w:r>
        <w:rPr>
          <w:rFonts w:ascii="Times New Roman"/>
          <w:b/>
          <w:i w:val="false"/>
          <w:color w:val="000000"/>
        </w:rPr>
        <w:t xml:space="preserve">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 формуласы</w:t>
      </w:r>
    </w:p>
    <w:bookmarkEnd w:id="834"/>
    <w:p>
      <w:pPr>
        <w:spacing w:after="0"/>
        <w:ind w:left="0"/>
        <w:jc w:val="both"/>
      </w:pPr>
      <w:r>
        <w:rPr>
          <w:rFonts w:ascii="Times New Roman"/>
          <w:b w:val="false"/>
          <w:i w:val="false"/>
          <w:color w:val="ff0000"/>
          <w:sz w:val="28"/>
        </w:rPr>
        <w:t xml:space="preserve">
      Ескерту. Қағида 11-1-қосымшамен толықтырылды - ҚР Премьер-Министрінің орынбасары - Қаржы министрінің 13.10.2022 </w:t>
      </w:r>
      <w:r>
        <w:rPr>
          <w:rFonts w:ascii="Times New Roman"/>
          <w:b w:val="false"/>
          <w:i w:val="false"/>
          <w:color w:val="ff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аспайтын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сегіз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сегіз мың еселенген мөлшерінен он алты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он алты мың еселенген мөлшерінен отыз екі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отыз екі мың еселенген мөлшерінен асатын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11-2-қосымша</w:t>
            </w:r>
          </w:p>
        </w:tc>
      </w:tr>
    </w:tbl>
    <w:bookmarkStart w:name="z1234" w:id="835"/>
    <w:p>
      <w:pPr>
        <w:spacing w:after="0"/>
        <w:ind w:left="0"/>
        <w:jc w:val="left"/>
      </w:pPr>
      <w:r>
        <w:rPr>
          <w:rFonts w:ascii="Times New Roman"/>
          <w:b/>
          <w:i w:val="false"/>
          <w:color w:val="000000"/>
        </w:rPr>
        <w:t xml:space="preserve">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 формуласы</w:t>
      </w:r>
    </w:p>
    <w:bookmarkEnd w:id="835"/>
    <w:p>
      <w:pPr>
        <w:spacing w:after="0"/>
        <w:ind w:left="0"/>
        <w:jc w:val="both"/>
      </w:pPr>
      <w:r>
        <w:rPr>
          <w:rFonts w:ascii="Times New Roman"/>
          <w:b w:val="false"/>
          <w:i w:val="false"/>
          <w:color w:val="ff0000"/>
          <w:sz w:val="28"/>
        </w:rPr>
        <w:t xml:space="preserve">
      Ескерту. Қағида 11-2-қосымшамен толықтырылды - ҚР Премьер-Министрінің орынбасары - Қаржы министрінің 13.10.2022 </w:t>
      </w:r>
      <w:r>
        <w:rPr>
          <w:rFonts w:ascii="Times New Roman"/>
          <w:b w:val="false"/>
          <w:i w:val="false"/>
          <w:color w:val="ff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мың еселенген мөлшерінен аспайтын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мың еселенген мөлшерінен төрт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сегіз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сегіз мың еселенген мөлшерінен он алты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он алты мың еселенген мөлшерінен отыз екі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Құны тиісті қаржы жылына белгіленген айлық есептік көрсеткіштің отыз екі мың еселенген мөлшерінен асатын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11-3-қосымша</w:t>
            </w:r>
          </w:p>
        </w:tc>
      </w:tr>
    </w:tbl>
    <w:bookmarkStart w:name="z1248" w:id="836"/>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жөніндегі жұмыстарды мемлекеттік сатып алуға қатысатын әлеуетті өнім берушінің қаржылық тұрақтылық көрсеткішін есептеу формуласы</w:t>
      </w:r>
    </w:p>
    <w:bookmarkEnd w:id="836"/>
    <w:p>
      <w:pPr>
        <w:spacing w:after="0"/>
        <w:ind w:left="0"/>
        <w:jc w:val="both"/>
      </w:pPr>
      <w:r>
        <w:rPr>
          <w:rFonts w:ascii="Times New Roman"/>
          <w:b w:val="false"/>
          <w:i w:val="false"/>
          <w:color w:val="ff0000"/>
          <w:sz w:val="28"/>
        </w:rPr>
        <w:t xml:space="preserve">
      Ескерту. Қағида 11-3-қосымшамен толықтырылды - ҚР Премьер-Министрінің орынбасары - Қаржы министрінің 13.10.2022 </w:t>
      </w:r>
      <w:r>
        <w:rPr>
          <w:rFonts w:ascii="Times New Roman"/>
          <w:b w:val="false"/>
          <w:i w:val="false"/>
          <w:color w:val="ff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p>
      <w:pPr>
        <w:spacing w:after="0"/>
        <w:ind w:left="0"/>
        <w:jc w:val="both"/>
      </w:pPr>
      <w:r>
        <w:rPr>
          <w:rFonts w:ascii="Times New Roman"/>
          <w:b w:val="false"/>
          <w:i w:val="false"/>
          <w:color w:val="000000"/>
          <w:sz w:val="28"/>
        </w:rPr>
        <w:t>
      ЕТҚК = ЕТҚ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p>
      <w:pPr>
        <w:spacing w:after="0"/>
        <w:ind w:left="0"/>
        <w:jc w:val="both"/>
      </w:pPr>
      <w:r>
        <w:rPr>
          <w:rFonts w:ascii="Times New Roman"/>
          <w:b w:val="false"/>
          <w:i w:val="false"/>
          <w:color w:val="000000"/>
          <w:sz w:val="28"/>
        </w:rPr>
        <w:t>
      МСС – мемлекеттік сатып алу сомасы.</w:t>
      </w:r>
    </w:p>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жөніндегі жұмыстарды мемлекеттік сатып алуға қатысатын әлеуетті өнім берушінің қаржылық тұрақтылық көрсеткішін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11-4-қосымша</w:t>
            </w:r>
          </w:p>
        </w:tc>
      </w:tr>
    </w:tbl>
    <w:bookmarkStart w:name="z1259" w:id="837"/>
    <w:p>
      <w:pPr>
        <w:spacing w:after="0"/>
        <w:ind w:left="0"/>
        <w:jc w:val="left"/>
      </w:pPr>
      <w:r>
        <w:rPr>
          <w:rFonts w:ascii="Times New Roman"/>
          <w:b/>
          <w:i w:val="false"/>
          <w:color w:val="000000"/>
        </w:rPr>
        <w:t xml:space="preserve">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 түріндегі оның конкурстық баға ұсынысына әсер ететін өлшемшарт қолданылатын мемлекеттік сатып алуды жүзеге асыру кезіндегі жұмыстардың тізбесі</w:t>
      </w:r>
    </w:p>
    <w:bookmarkEnd w:id="837"/>
    <w:p>
      <w:pPr>
        <w:spacing w:after="0"/>
        <w:ind w:left="0"/>
        <w:jc w:val="both"/>
      </w:pPr>
      <w:r>
        <w:rPr>
          <w:rFonts w:ascii="Times New Roman"/>
          <w:b w:val="false"/>
          <w:i w:val="false"/>
          <w:color w:val="ff0000"/>
          <w:sz w:val="28"/>
        </w:rPr>
        <w:t xml:space="preserve">
      Ескерту. Қағида 11-4-қосымшамен толықтырылды - ҚР Премьер-Министрінің орынбасары - Қаржы министрінің 01.03.2023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жобаларының ведомстводан тыс кешенді сараптамасы жөніндегі жұмыстарды қоспағанда, құрылысқа байланысты емес жұмыстар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11-5-қосымша</w:t>
            </w:r>
          </w:p>
        </w:tc>
      </w:tr>
    </w:tbl>
    <w:bookmarkStart w:name="z1261" w:id="838"/>
    <w:p>
      <w:pPr>
        <w:spacing w:after="0"/>
        <w:ind w:left="0"/>
        <w:jc w:val="left"/>
      </w:pPr>
      <w:r>
        <w:rPr>
          <w:rFonts w:ascii="Times New Roman"/>
          <w:b/>
          <w:i w:val="false"/>
          <w:color w:val="000000"/>
        </w:rPr>
        <w:t xml:space="preserve"> Конкурстық баға ұсынысына әсер ететін өлшемшарт ретінде теріс мәндер қолданылатын мемлекеттік сатып алуды жүзеге асыру кезіндегі жұмыстардың, көрсетілетін қызметтердің тізбесі</w:t>
      </w:r>
    </w:p>
    <w:bookmarkEnd w:id="838"/>
    <w:p>
      <w:pPr>
        <w:spacing w:after="0"/>
        <w:ind w:left="0"/>
        <w:jc w:val="both"/>
      </w:pPr>
      <w:r>
        <w:rPr>
          <w:rFonts w:ascii="Times New Roman"/>
          <w:b w:val="false"/>
          <w:i w:val="false"/>
          <w:color w:val="ff0000"/>
          <w:sz w:val="28"/>
        </w:rPr>
        <w:t xml:space="preserve">
      Ескерту. Қағида 11-5-қосымшамен толықтырылды - ҚР Премьер-Министрінің орынбасары - Қаржы министрінің 01.03.2023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жобалау-сметалық (үлгілік жобалау-сметалық) құжаттаманы және қала құрылысы жобаларын әзірлеу жөніндегі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 жобаларына ведомстводан тыс кешенді сараптама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инжинирингтік қызметтер (техникалық қадағалау, жобаны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орташа жөндеу</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12-қосымша</w:t>
            </w:r>
          </w:p>
        </w:tc>
      </w:tr>
    </w:tbl>
    <w:bookmarkStart w:name="z841" w:id="839"/>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839"/>
    <w:p>
      <w:pPr>
        <w:spacing w:after="0"/>
        <w:ind w:left="0"/>
        <w:jc w:val="both"/>
      </w:pPr>
      <w:r>
        <w:rPr>
          <w:rFonts w:ascii="Times New Roman"/>
          <w:b w:val="false"/>
          <w:i w:val="false"/>
          <w:color w:val="ff0000"/>
          <w:sz w:val="28"/>
        </w:rPr>
        <w:t xml:space="preserve">
      Ескерту. 12-қосымша жаңа редакцияда – ҚР Премьер-Министрінің орынбасары - Қаржы министрінің 31.10.2022 </w:t>
      </w:r>
      <w:r>
        <w:rPr>
          <w:rFonts w:ascii="Times New Roman"/>
          <w:b w:val="false"/>
          <w:i w:val="false"/>
          <w:color w:val="ff0000"/>
          <w:sz w:val="28"/>
        </w:rPr>
        <w:t>№ 1110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 сенімді бағдарламалық қамтамасыз ету және электрондық өнеркәсіп өнімдері тізіліміне енгізілген бағдарламалық қамтамасыз етуді және электрондық өнеркәсіп өнімдерін уақытша пайдалану жөніндегі ақпараттық-коммуникациялық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бағдарламалық қамтамасыз ету және электрондық өнеркәсіп өнімдері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 және осы Қағидаларда белгіленген біліктілік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веб-порталда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13-қосымша</w:t>
            </w:r>
          </w:p>
        </w:tc>
      </w:tr>
    </w:tbl>
    <w:bookmarkStart w:name="z843" w:id="840"/>
    <w:p>
      <w:pPr>
        <w:spacing w:after="0"/>
        <w:ind w:left="0"/>
        <w:jc w:val="left"/>
      </w:pPr>
      <w:r>
        <w:rPr>
          <w:rFonts w:ascii="Times New Roman"/>
          <w:b/>
          <w:i w:val="false"/>
          <w:color w:val="000000"/>
        </w:rPr>
        <w:t xml:space="preserve"> Білікті әлеуетті өнім берушілердің тізбесі ________________________________________________________________ (қызмет ету саласы біліктілікті алдын ала іріктеумен жүргізілетін конкурс тәсілімен мемлекеттік сатып алу жүзеге асырылатын тауарлардың, жұмыстардың, қызметтердің тізбесіне сәйкес)</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әлеуетті өнім беруші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ЖД СШН,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Тізбеге** қосуға негіз болған құжаттың атауы, нөмірі және берілген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Құрылыс-монтаждау жұмыстарын мемлекеттік сатып алу бойынша білікті әлеуетті өнім берушілердің тізбесі әрбір конкурсқа жеке қалыптастырылады.</w:t>
      </w:r>
    </w:p>
    <w:p>
      <w:pPr>
        <w:spacing w:after="0"/>
        <w:ind w:left="0"/>
        <w:jc w:val="both"/>
      </w:pPr>
      <w:r>
        <w:rPr>
          <w:rFonts w:ascii="Times New Roman"/>
          <w:b w:val="false"/>
          <w:i w:val="false"/>
          <w:color w:val="000000"/>
          <w:sz w:val="28"/>
        </w:rPr>
        <w:t>
      ** Бұл талап құрылыс-монтаждау жұмыстарын мемлекеттік сатып алуға қатысатын әлеуетті өнім берушілерге қолданылмайды.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нөмері;</w:t>
      </w:r>
    </w:p>
    <w:p>
      <w:pPr>
        <w:spacing w:after="0"/>
        <w:ind w:left="0"/>
        <w:jc w:val="both"/>
      </w:pPr>
      <w:r>
        <w:rPr>
          <w:rFonts w:ascii="Times New Roman"/>
          <w:b w:val="false"/>
          <w:i w:val="false"/>
          <w:color w:val="000000"/>
          <w:sz w:val="28"/>
        </w:rPr>
        <w:t>
      ЖСН – жеке сәйкестендіру нөмері;</w:t>
      </w:r>
    </w:p>
    <w:p>
      <w:pPr>
        <w:spacing w:after="0"/>
        <w:ind w:left="0"/>
        <w:jc w:val="both"/>
      </w:pPr>
      <w:r>
        <w:rPr>
          <w:rFonts w:ascii="Times New Roman"/>
          <w:b w:val="false"/>
          <w:i w:val="false"/>
          <w:color w:val="000000"/>
          <w:sz w:val="28"/>
        </w:rPr>
        <w:t>
      ССН – салық төлеушінің сәйкестендіру нөмері;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ЖДШСН – жеке дербес шоттың сақтандыру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 </w:t>
            </w:r>
            <w:r>
              <w:br/>
            </w:r>
            <w:r>
              <w:rPr>
                <w:rFonts w:ascii="Times New Roman"/>
                <w:b w:val="false"/>
                <w:i w:val="false"/>
                <w:color w:val="000000"/>
                <w:sz w:val="20"/>
              </w:rPr>
              <w:t xml:space="preserve">(бірыңғай ұйымдастырушының </w:t>
            </w:r>
            <w:r>
              <w:br/>
            </w:r>
            <w:r>
              <w:rPr>
                <w:rFonts w:ascii="Times New Roman"/>
                <w:b w:val="false"/>
                <w:i w:val="false"/>
                <w:color w:val="000000"/>
                <w:sz w:val="20"/>
              </w:rPr>
              <w:t>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w:t>
            </w:r>
            <w:r>
              <w:br/>
            </w:r>
            <w:r>
              <w:rPr>
                <w:rFonts w:ascii="Times New Roman"/>
                <w:b w:val="false"/>
                <w:i w:val="false"/>
                <w:color w:val="000000"/>
                <w:sz w:val="20"/>
              </w:rPr>
              <w:t xml:space="preserve">(Конкурстық құжаттаманы </w:t>
            </w:r>
            <w:r>
              <w:br/>
            </w:r>
            <w:r>
              <w:rPr>
                <w:rFonts w:ascii="Times New Roman"/>
                <w:b w:val="false"/>
                <w:i w:val="false"/>
                <w:color w:val="000000"/>
                <w:sz w:val="20"/>
              </w:rPr>
              <w:t xml:space="preserve">бекіткеннің тегі,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Шешім</w:t>
            </w:r>
            <w:r>
              <w:br/>
            </w:r>
            <w:r>
              <w:rPr>
                <w:rFonts w:ascii="Times New Roman"/>
                <w:b w:val="false"/>
                <w:i w:val="false"/>
                <w:color w:val="000000"/>
                <w:sz w:val="20"/>
              </w:rPr>
              <w:t>Күні _____№ ___</w:t>
            </w:r>
          </w:p>
        </w:tc>
      </w:tr>
    </w:tbl>
    <w:bookmarkStart w:name="z845" w:id="841"/>
    <w:p>
      <w:pPr>
        <w:spacing w:after="0"/>
        <w:ind w:left="0"/>
        <w:jc w:val="left"/>
      </w:pPr>
      <w:r>
        <w:rPr>
          <w:rFonts w:ascii="Times New Roman"/>
          <w:b/>
          <w:i w:val="false"/>
          <w:color w:val="000000"/>
        </w:rPr>
        <w:t xml:space="preserve"> Негіздемелік келісімді пайдаланылатын конкурс тәсілімен мемлекеттік сатып алу жөніндегі конкурстық құжаттама</w:t>
      </w:r>
    </w:p>
    <w:bookmarkEnd w:id="841"/>
    <w:p>
      <w:pPr>
        <w:spacing w:after="0"/>
        <w:ind w:left="0"/>
        <w:jc w:val="both"/>
      </w:pPr>
      <w:r>
        <w:rPr>
          <w:rFonts w:ascii="Times New Roman"/>
          <w:b w:val="false"/>
          <w:i w:val="false"/>
          <w:color w:val="ff0000"/>
          <w:sz w:val="28"/>
        </w:rPr>
        <w:t xml:space="preserve">
      Ескерту. 14-қосымша жаңа редакцияда – ҚР Қаржы министрінің 26.09.2022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(сатып алу мәнінің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Бірыңғай ұйымдастырушы ______________________________________</w:t>
      </w:r>
    </w:p>
    <w:p>
      <w:pPr>
        <w:spacing w:after="0"/>
        <w:ind w:left="0"/>
        <w:jc w:val="both"/>
      </w:pPr>
      <w:r>
        <w:rPr>
          <w:rFonts w:ascii="Times New Roman"/>
          <w:b w:val="false"/>
          <w:i w:val="false"/>
          <w:color w:val="000000"/>
          <w:sz w:val="28"/>
        </w:rPr>
        <w:t>
      (атауы, орналасқан жері, бизнес-сәйкестендіру нөмірі, банк деректемелері көрсетіледі)</w:t>
      </w:r>
    </w:p>
    <w:p>
      <w:pPr>
        <w:spacing w:after="0"/>
        <w:ind w:left="0"/>
        <w:jc w:val="both"/>
      </w:pPr>
      <w:r>
        <w:rPr>
          <w:rFonts w:ascii="Times New Roman"/>
          <w:b w:val="false"/>
          <w:i w:val="false"/>
          <w:color w:val="000000"/>
          <w:sz w:val="28"/>
        </w:rPr>
        <w:t>
      Конкурстық комиссияның хатшысы ____________________________</w:t>
      </w:r>
    </w:p>
    <w:p>
      <w:pPr>
        <w:spacing w:after="0"/>
        <w:ind w:left="0"/>
        <w:jc w:val="both"/>
      </w:pPr>
      <w:r>
        <w:rPr>
          <w:rFonts w:ascii="Times New Roman"/>
          <w:b w:val="false"/>
          <w:i w:val="false"/>
          <w:color w:val="000000"/>
          <w:sz w:val="28"/>
        </w:rPr>
        <w:t>
      (тегі, аты, әкесінің аты (бар болса), лауазымы, телефоны, e-mail көрсетіледі)</w:t>
      </w:r>
    </w:p>
    <w:bookmarkStart w:name="z1103" w:id="842"/>
    <w:p>
      <w:pPr>
        <w:spacing w:after="0"/>
        <w:ind w:left="0"/>
        <w:jc w:val="left"/>
      </w:pPr>
      <w:r>
        <w:rPr>
          <w:rFonts w:ascii="Times New Roman"/>
          <w:b/>
          <w:i w:val="false"/>
          <w:color w:val="000000"/>
        </w:rPr>
        <w:t xml:space="preserve"> 1-тарау. Жалпы ережелер</w:t>
      </w:r>
    </w:p>
    <w:bookmarkEnd w:id="842"/>
    <w:bookmarkStart w:name="z1104" w:id="843"/>
    <w:p>
      <w:pPr>
        <w:spacing w:after="0"/>
        <w:ind w:left="0"/>
        <w:jc w:val="both"/>
      </w:pPr>
      <w:r>
        <w:rPr>
          <w:rFonts w:ascii="Times New Roman"/>
          <w:b w:val="false"/>
          <w:i w:val="false"/>
          <w:color w:val="000000"/>
          <w:sz w:val="28"/>
        </w:rPr>
        <w:t>
      1. Негіздемелік келісімді пайдаланылатын конкурс (бұдан әрі – конкурс) біліктілік талаптарына және конкурстық құжаттаманың талаптарына сәйкес келетін әлеуетті өнім берушілермен негіздемелік келісім жасасу және кейіннен олармен мемлекеттік сатып алу туралы шарт жасасу мақсатында өткізіледі.</w:t>
      </w:r>
    </w:p>
    <w:bookmarkEnd w:id="843"/>
    <w:bookmarkStart w:name="z1105" w:id="844"/>
    <w:p>
      <w:pPr>
        <w:spacing w:after="0"/>
        <w:ind w:left="0"/>
        <w:jc w:val="both"/>
      </w:pPr>
      <w:r>
        <w:rPr>
          <w:rFonts w:ascii="Times New Roman"/>
          <w:b w:val="false"/>
          <w:i w:val="false"/>
          <w:color w:val="000000"/>
          <w:sz w:val="28"/>
        </w:rPr>
        <w:t>
      2. Осы конкурстық құжаттама (бұдан әрі – КҚ) мыналарды:</w:t>
      </w:r>
    </w:p>
    <w:bookmarkEnd w:id="844"/>
    <w:p>
      <w:pPr>
        <w:spacing w:after="0"/>
        <w:ind w:left="0"/>
        <w:jc w:val="both"/>
      </w:pPr>
      <w:r>
        <w:rPr>
          <w:rFonts w:ascii="Times New Roman"/>
          <w:b w:val="false"/>
          <w:i w:val="false"/>
          <w:color w:val="000000"/>
          <w:sz w:val="28"/>
        </w:rPr>
        <w:t xml:space="preserve">
      1) осы КҚ-ға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алудың атауы және сатып алудың болжамды (жоспарланатын) көлемін;</w:t>
      </w:r>
    </w:p>
    <w:p>
      <w:pPr>
        <w:spacing w:after="0"/>
        <w:ind w:left="0"/>
        <w:jc w:val="both"/>
      </w:pPr>
      <w:r>
        <w:rPr>
          <w:rFonts w:ascii="Times New Roman"/>
          <w:b w:val="false"/>
          <w:i w:val="false"/>
          <w:color w:val="000000"/>
          <w:sz w:val="28"/>
        </w:rPr>
        <w:t xml:space="preserve">
      2) конкурсқа қатысатын әлеуетті өнім берушінің оның қаржылық орнықтылығы түріндегі біліктілік талаптарына сәйкестігін айқындау ерекшеліктерін, сондай-ақ осы КҚ-ға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орнықтылық көрсеткішінің есебін;</w:t>
      </w:r>
    </w:p>
    <w:p>
      <w:pPr>
        <w:spacing w:after="0"/>
        <w:ind w:left="0"/>
        <w:jc w:val="both"/>
      </w:pPr>
      <w:r>
        <w:rPr>
          <w:rFonts w:ascii="Times New Roman"/>
          <w:b w:val="false"/>
          <w:i w:val="false"/>
          <w:color w:val="000000"/>
          <w:sz w:val="28"/>
        </w:rPr>
        <w:t xml:space="preserve">
      3) осы КҚ-ға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конкурсқа қатысу туралы келісімді;</w:t>
      </w:r>
    </w:p>
    <w:p>
      <w:pPr>
        <w:spacing w:after="0"/>
        <w:ind w:left="0"/>
        <w:jc w:val="both"/>
      </w:pPr>
      <w:r>
        <w:rPr>
          <w:rFonts w:ascii="Times New Roman"/>
          <w:b w:val="false"/>
          <w:i w:val="false"/>
          <w:color w:val="000000"/>
          <w:sz w:val="28"/>
        </w:rPr>
        <w:t xml:space="preserve">
      4) осы КҚ-ға </w:t>
      </w:r>
      <w:r>
        <w:rPr>
          <w:rFonts w:ascii="Times New Roman"/>
          <w:b w:val="false"/>
          <w:i w:val="false"/>
          <w:color w:val="000000"/>
          <w:sz w:val="28"/>
        </w:rPr>
        <w:t>4-қосымшаға</w:t>
      </w:r>
      <w:r>
        <w:rPr>
          <w:rFonts w:ascii="Times New Roman"/>
          <w:b w:val="false"/>
          <w:i w:val="false"/>
          <w:color w:val="000000"/>
          <w:sz w:val="28"/>
        </w:rPr>
        <w:t xml:space="preserve"> сәйкес әлеуетті өнім берушілерге қойылатын біліктілік талаптарын;</w:t>
      </w:r>
    </w:p>
    <w:p>
      <w:pPr>
        <w:spacing w:after="0"/>
        <w:ind w:left="0"/>
        <w:jc w:val="both"/>
      </w:pPr>
      <w:r>
        <w:rPr>
          <w:rFonts w:ascii="Times New Roman"/>
          <w:b w:val="false"/>
          <w:i w:val="false"/>
          <w:color w:val="000000"/>
          <w:sz w:val="28"/>
        </w:rPr>
        <w:t xml:space="preserve">
      5) осы КҚ-ға </w:t>
      </w:r>
      <w:r>
        <w:rPr>
          <w:rFonts w:ascii="Times New Roman"/>
          <w:b w:val="false"/>
          <w:i w:val="false"/>
          <w:color w:val="000000"/>
          <w:sz w:val="28"/>
        </w:rPr>
        <w:t>5-қосымшаға</w:t>
      </w:r>
      <w:r>
        <w:rPr>
          <w:rFonts w:ascii="Times New Roman"/>
          <w:b w:val="false"/>
          <w:i w:val="false"/>
          <w:color w:val="000000"/>
          <w:sz w:val="28"/>
        </w:rPr>
        <w:t xml:space="preserve"> сәйкес тауарларды жеткізу (жұмыстарды орындау, қызметтерді көрсету) үшін әлеуетті өнім берушінің біліктілігі туралы мәліметтерін;</w:t>
      </w:r>
    </w:p>
    <w:p>
      <w:pPr>
        <w:spacing w:after="0"/>
        <w:ind w:left="0"/>
        <w:jc w:val="both"/>
      </w:pPr>
      <w:r>
        <w:rPr>
          <w:rFonts w:ascii="Times New Roman"/>
          <w:b w:val="false"/>
          <w:i w:val="false"/>
          <w:color w:val="000000"/>
          <w:sz w:val="28"/>
        </w:rPr>
        <w:t xml:space="preserve">
      6) осы КҚ-ға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конкурстың бірінші кезеңінің қорытындылары туралы хаттамасын;</w:t>
      </w:r>
    </w:p>
    <w:p>
      <w:pPr>
        <w:spacing w:after="0"/>
        <w:ind w:left="0"/>
        <w:jc w:val="both"/>
      </w:pPr>
      <w:r>
        <w:rPr>
          <w:rFonts w:ascii="Times New Roman"/>
          <w:b w:val="false"/>
          <w:i w:val="false"/>
          <w:color w:val="000000"/>
          <w:sz w:val="28"/>
        </w:rPr>
        <w:t xml:space="preserve">
      7) осы КҚ-ға </w:t>
      </w:r>
      <w:r>
        <w:rPr>
          <w:rFonts w:ascii="Times New Roman"/>
          <w:b w:val="false"/>
          <w:i w:val="false"/>
          <w:color w:val="000000"/>
          <w:sz w:val="28"/>
        </w:rPr>
        <w:t>7-қосымшаға</w:t>
      </w:r>
      <w:r>
        <w:rPr>
          <w:rFonts w:ascii="Times New Roman"/>
          <w:b w:val="false"/>
          <w:i w:val="false"/>
          <w:color w:val="000000"/>
          <w:sz w:val="28"/>
        </w:rPr>
        <w:t xml:space="preserve"> сәйкес үлгілік негіздемелік келісімін;</w:t>
      </w:r>
    </w:p>
    <w:p>
      <w:pPr>
        <w:spacing w:after="0"/>
        <w:ind w:left="0"/>
        <w:jc w:val="both"/>
      </w:pPr>
      <w:r>
        <w:rPr>
          <w:rFonts w:ascii="Times New Roman"/>
          <w:b w:val="false"/>
          <w:i w:val="false"/>
          <w:color w:val="000000"/>
          <w:sz w:val="28"/>
        </w:rPr>
        <w:t xml:space="preserve">
      8) осы КҚ-ға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конкурстық баға ұсынысын беру туралы сұрау салуды;</w:t>
      </w:r>
    </w:p>
    <w:p>
      <w:pPr>
        <w:spacing w:after="0"/>
        <w:ind w:left="0"/>
        <w:jc w:val="both"/>
      </w:pPr>
      <w:r>
        <w:rPr>
          <w:rFonts w:ascii="Times New Roman"/>
          <w:b w:val="false"/>
          <w:i w:val="false"/>
          <w:color w:val="000000"/>
          <w:sz w:val="28"/>
        </w:rPr>
        <w:t xml:space="preserve">
      9) осы КҚ-ға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сатып алынатын тауарлардың, жұмыстардың, көрсетілетін қызметтердің техникалық ерекшелігін;</w:t>
      </w:r>
    </w:p>
    <w:p>
      <w:pPr>
        <w:spacing w:after="0"/>
        <w:ind w:left="0"/>
        <w:jc w:val="both"/>
      </w:pPr>
      <w:r>
        <w:rPr>
          <w:rFonts w:ascii="Times New Roman"/>
          <w:b w:val="false"/>
          <w:i w:val="false"/>
          <w:color w:val="000000"/>
          <w:sz w:val="28"/>
        </w:rPr>
        <w:t xml:space="preserve">
      10) осы КҚ-ға </w:t>
      </w:r>
      <w:r>
        <w:rPr>
          <w:rFonts w:ascii="Times New Roman"/>
          <w:b w:val="false"/>
          <w:i w:val="false"/>
          <w:color w:val="000000"/>
          <w:sz w:val="28"/>
        </w:rPr>
        <w:t>12-қосымшаға</w:t>
      </w:r>
      <w:r>
        <w:rPr>
          <w:rFonts w:ascii="Times New Roman"/>
          <w:b w:val="false"/>
          <w:i w:val="false"/>
          <w:color w:val="000000"/>
          <w:sz w:val="28"/>
        </w:rPr>
        <w:t xml:space="preserve"> сәйкес тапсырыс берушінің техникалық ерекшелігіне ескертулерді қарау хаттамасын;</w:t>
      </w:r>
    </w:p>
    <w:p>
      <w:pPr>
        <w:spacing w:after="0"/>
        <w:ind w:left="0"/>
        <w:jc w:val="both"/>
      </w:pPr>
      <w:r>
        <w:rPr>
          <w:rFonts w:ascii="Times New Roman"/>
          <w:b w:val="false"/>
          <w:i w:val="false"/>
          <w:color w:val="000000"/>
          <w:sz w:val="28"/>
        </w:rPr>
        <w:t xml:space="preserve">
      11) осы КҚ-ға </w:t>
      </w:r>
      <w:r>
        <w:rPr>
          <w:rFonts w:ascii="Times New Roman"/>
          <w:b w:val="false"/>
          <w:i w:val="false"/>
          <w:color w:val="000000"/>
          <w:sz w:val="28"/>
        </w:rPr>
        <w:t>13-қосымшаға</w:t>
      </w:r>
      <w:r>
        <w:rPr>
          <w:rFonts w:ascii="Times New Roman"/>
          <w:b w:val="false"/>
          <w:i w:val="false"/>
          <w:color w:val="000000"/>
          <w:sz w:val="28"/>
        </w:rPr>
        <w:t xml:space="preserve"> сәйкес конкурстық баға ұсынысын;</w:t>
      </w:r>
    </w:p>
    <w:p>
      <w:pPr>
        <w:spacing w:after="0"/>
        <w:ind w:left="0"/>
        <w:jc w:val="both"/>
      </w:pPr>
      <w:r>
        <w:rPr>
          <w:rFonts w:ascii="Times New Roman"/>
          <w:b w:val="false"/>
          <w:i w:val="false"/>
          <w:color w:val="000000"/>
          <w:sz w:val="28"/>
        </w:rPr>
        <w:t xml:space="preserve">
      12) осы КҚ-ға </w:t>
      </w:r>
      <w:r>
        <w:rPr>
          <w:rFonts w:ascii="Times New Roman"/>
          <w:b w:val="false"/>
          <w:i w:val="false"/>
          <w:color w:val="000000"/>
          <w:sz w:val="28"/>
        </w:rPr>
        <w:t>14-қосымшаға</w:t>
      </w:r>
      <w:r>
        <w:rPr>
          <w:rFonts w:ascii="Times New Roman"/>
          <w:b w:val="false"/>
          <w:i w:val="false"/>
          <w:color w:val="000000"/>
          <w:sz w:val="28"/>
        </w:rPr>
        <w:t xml:space="preserve"> сәйкес конкурстың екінші кезеңінің қорытындылары туралы хаттамасын қамтиды.</w:t>
      </w:r>
    </w:p>
    <w:bookmarkStart w:name="z1106" w:id="845"/>
    <w:p>
      <w:pPr>
        <w:spacing w:after="0"/>
        <w:ind w:left="0"/>
        <w:jc w:val="left"/>
      </w:pPr>
      <w:r>
        <w:rPr>
          <w:rFonts w:ascii="Times New Roman"/>
          <w:b/>
          <w:i w:val="false"/>
          <w:color w:val="000000"/>
        </w:rPr>
        <w:t xml:space="preserve"> 2-тарау. Конкурстық құжаттаманың жобасын алдын ала талқылау, бірыңғай ұйымдастырушының конкурстық құжаттаманың ережелерін түсіндіруі</w:t>
      </w:r>
    </w:p>
    <w:bookmarkEnd w:id="845"/>
    <w:bookmarkStart w:name="z1107" w:id="846"/>
    <w:p>
      <w:pPr>
        <w:spacing w:after="0"/>
        <w:ind w:left="0"/>
        <w:jc w:val="both"/>
      </w:pPr>
      <w:r>
        <w:rPr>
          <w:rFonts w:ascii="Times New Roman"/>
          <w:b w:val="false"/>
          <w:i w:val="false"/>
          <w:color w:val="000000"/>
          <w:sz w:val="28"/>
        </w:rPr>
        <w:t>
      3. КҚ-ның жобасына ескертулерді, сондай-ақ КҚ-ның ережелерін түсіндіру туралы сұрау салуларды әлеуетті өнім берушілер веб-портал арқылы бірыңғай ұйымдастырушыға мемлекеттік сатып алуды жүзеге асыру туралы хабарландыру орналастырылған күннен бастап бес жұмыс күнінен кешіктірмей жіберіледі.</w:t>
      </w:r>
    </w:p>
    <w:bookmarkEnd w:id="846"/>
    <w:bookmarkStart w:name="z1108" w:id="847"/>
    <w:p>
      <w:pPr>
        <w:spacing w:after="0"/>
        <w:ind w:left="0"/>
        <w:jc w:val="both"/>
      </w:pPr>
      <w:r>
        <w:rPr>
          <w:rFonts w:ascii="Times New Roman"/>
          <w:b w:val="false"/>
          <w:i w:val="false"/>
          <w:color w:val="000000"/>
          <w:sz w:val="28"/>
        </w:rPr>
        <w:t>
      4. Мемлекеттік сатып алуды жүзеге асыру туралы хабарландыру орналастырылған күннен бастап бес жұмыс күні ішінде КҚ-ның жобасына ескертулер, сондай-ақ КҚ-ның ережелерін түсіндіру туралы сұрау салулар болмаған кезде КҚ бекітілген болып саналады.</w:t>
      </w:r>
    </w:p>
    <w:bookmarkEnd w:id="847"/>
    <w:bookmarkStart w:name="z1109" w:id="848"/>
    <w:p>
      <w:pPr>
        <w:spacing w:after="0"/>
        <w:ind w:left="0"/>
        <w:jc w:val="both"/>
      </w:pPr>
      <w:r>
        <w:rPr>
          <w:rFonts w:ascii="Times New Roman"/>
          <w:b w:val="false"/>
          <w:i w:val="false"/>
          <w:color w:val="000000"/>
          <w:sz w:val="28"/>
        </w:rPr>
        <w:t>
      5. Ескертулер, сондай-ақ КҚ-ның ережелерін түсіндіру туралы сұрау салулар болған кезде бірыңғай ұйымдастырушы КҚ алдын ала талқылау мерзімі өткен күннен бастап бес жұмыс күні ішінде мынадай шешімдері қабылдайды:</w:t>
      </w:r>
    </w:p>
    <w:bookmarkEnd w:id="848"/>
    <w:p>
      <w:pPr>
        <w:spacing w:after="0"/>
        <w:ind w:left="0"/>
        <w:jc w:val="both"/>
      </w:pPr>
      <w:r>
        <w:rPr>
          <w:rFonts w:ascii="Times New Roman"/>
          <w:b w:val="false"/>
          <w:i w:val="false"/>
          <w:color w:val="000000"/>
          <w:sz w:val="28"/>
        </w:rPr>
        <w:t>
      1) КҚ-ның жобасына өзгерістер және (немесе) толықтырулар енгізеді;</w:t>
      </w:r>
    </w:p>
    <w:p>
      <w:pPr>
        <w:spacing w:after="0"/>
        <w:ind w:left="0"/>
        <w:jc w:val="both"/>
      </w:pPr>
      <w:r>
        <w:rPr>
          <w:rFonts w:ascii="Times New Roman"/>
          <w:b w:val="false"/>
          <w:i w:val="false"/>
          <w:color w:val="000000"/>
          <w:sz w:val="28"/>
        </w:rPr>
        <w:t>
      2) КҚ-ның жобасына ескертулерді қабылдамау себептерінің негіздемелерін көрсете отырып, оларды қабылдамайды;</w:t>
      </w:r>
    </w:p>
    <w:p>
      <w:pPr>
        <w:spacing w:after="0"/>
        <w:ind w:left="0"/>
        <w:jc w:val="both"/>
      </w:pPr>
      <w:r>
        <w:rPr>
          <w:rFonts w:ascii="Times New Roman"/>
          <w:b w:val="false"/>
          <w:i w:val="false"/>
          <w:color w:val="000000"/>
          <w:sz w:val="28"/>
        </w:rPr>
        <w:t>
      3) КҚ ережелеріне түсіндірме береді.</w:t>
      </w:r>
    </w:p>
    <w:p>
      <w:pPr>
        <w:spacing w:after="0"/>
        <w:ind w:left="0"/>
        <w:jc w:val="both"/>
      </w:pPr>
      <w:r>
        <w:rPr>
          <w:rFonts w:ascii="Times New Roman"/>
          <w:b w:val="false"/>
          <w:i w:val="false"/>
          <w:color w:val="000000"/>
          <w:sz w:val="28"/>
        </w:rPr>
        <w:t>
      КҚ-ның жобасына өзгерістер және (немесе) толықтырулар енгізілген кезде КҚ-ны бекіту сияқты тәртіппен веб-порталда өзгертілген КҚ-ны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КҚ бекітілген болып есептеледі.</w:t>
      </w:r>
    </w:p>
    <w:bookmarkStart w:name="z1110" w:id="849"/>
    <w:p>
      <w:pPr>
        <w:spacing w:after="0"/>
        <w:ind w:left="0"/>
        <w:jc w:val="both"/>
      </w:pPr>
      <w:r>
        <w:rPr>
          <w:rFonts w:ascii="Times New Roman"/>
          <w:b w:val="false"/>
          <w:i w:val="false"/>
          <w:color w:val="000000"/>
          <w:sz w:val="28"/>
        </w:rPr>
        <w:t>
      6. Бірыңғай ұйымдастырушы КҚ бекітілген күннен бастап бір жұмыс күнінен кешіктірмей веб-порталда осы Қағидаларға 7-қосымшаға сәйкес нысан бойынша КҚ-ның жобасын алдын ала талқылау хаттамасын орналастырады.</w:t>
      </w:r>
    </w:p>
    <w:bookmarkEnd w:id="849"/>
    <w:p>
      <w:pPr>
        <w:spacing w:after="0"/>
        <w:ind w:left="0"/>
        <w:jc w:val="both"/>
      </w:pPr>
      <w:r>
        <w:rPr>
          <w:rFonts w:ascii="Times New Roman"/>
          <w:b w:val="false"/>
          <w:i w:val="false"/>
          <w:color w:val="000000"/>
          <w:sz w:val="28"/>
        </w:rPr>
        <w:t>
      КҚ-ның жобасына өзгерістер мен (немесе) толықтырулар енгізілген кезде, бірыңғай ұйымдастырушы, КҚ-ның жобасын алған веб-портал қатысушысы-әлеуетті өнім берушілерді автоматты түрде хабардар ете отырып, КҚ-ның алдын ала талқылау хаттамасымен бірге КҚ-ның бекітілген мәтінін орналастырады.</w:t>
      </w:r>
    </w:p>
    <w:bookmarkStart w:name="z1111" w:id="850"/>
    <w:p>
      <w:pPr>
        <w:spacing w:after="0"/>
        <w:ind w:left="0"/>
        <w:jc w:val="both"/>
      </w:pPr>
      <w:r>
        <w:rPr>
          <w:rFonts w:ascii="Times New Roman"/>
          <w:b w:val="false"/>
          <w:i w:val="false"/>
          <w:color w:val="000000"/>
          <w:sz w:val="28"/>
        </w:rPr>
        <w:t xml:space="preserve">
      7. КҚ-ның жобасын алдын ала талқылау хаттамасы "Мемлекеттік сатып алу туралы" Қазақстан Республикасының Заңы (бұдан әрі – Заң)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КҚ-ның жобасына келіп түскен ескертулер мен олар бойынша қабылданған шешімдер туралы ақпаратты қамтиды.</w:t>
      </w:r>
    </w:p>
    <w:bookmarkEnd w:id="850"/>
    <w:bookmarkStart w:name="z1112" w:id="851"/>
    <w:p>
      <w:pPr>
        <w:spacing w:after="0"/>
        <w:ind w:left="0"/>
        <w:jc w:val="both"/>
      </w:pPr>
      <w:r>
        <w:rPr>
          <w:rFonts w:ascii="Times New Roman"/>
          <w:b w:val="false"/>
          <w:i w:val="false"/>
          <w:color w:val="000000"/>
          <w:sz w:val="28"/>
        </w:rPr>
        <w:t>
      8. КҚ-ның жобасына ескертулерді қабылдамау туралы шешім қабылданған жағдайда, оларды қабылдамау себептерінің егжей-тегжейлі негіздемесі КҚ жобасын алдын ала талқылау хаттамасында көрсетіледі.</w:t>
      </w:r>
    </w:p>
    <w:bookmarkEnd w:id="851"/>
    <w:bookmarkStart w:name="z1113" w:id="852"/>
    <w:p>
      <w:pPr>
        <w:spacing w:after="0"/>
        <w:ind w:left="0"/>
        <w:jc w:val="both"/>
      </w:pPr>
      <w:r>
        <w:rPr>
          <w:rFonts w:ascii="Times New Roman"/>
          <w:b w:val="false"/>
          <w:i w:val="false"/>
          <w:color w:val="000000"/>
          <w:sz w:val="28"/>
        </w:rPr>
        <w:t>
      9. КҚ ережелерін түсіндіру туралы веб-портал арқылы әлеуетті өнім берушілердің сұрау салулары келіп түскен кезде КҚ-ның ережелеріне түсіндіру мәтіні КҚ-ның жобасын алдын ала талқылау хаттамасында көрсетіледі..</w:t>
      </w:r>
    </w:p>
    <w:bookmarkEnd w:id="852"/>
    <w:bookmarkStart w:name="z1114" w:id="853"/>
    <w:p>
      <w:pPr>
        <w:spacing w:after="0"/>
        <w:ind w:left="0"/>
        <w:jc w:val="both"/>
      </w:pPr>
      <w:r>
        <w:rPr>
          <w:rFonts w:ascii="Times New Roman"/>
          <w:b w:val="false"/>
          <w:i w:val="false"/>
          <w:color w:val="000000"/>
          <w:sz w:val="28"/>
        </w:rPr>
        <w:t>
      10. Алдын ала талқылау нәтижелері бойынша бірыңғай ұйымдастырушының шешіміне заңда айқындалған тәртіппен шағым жасалынады.</w:t>
      </w:r>
    </w:p>
    <w:bookmarkEnd w:id="853"/>
    <w:bookmarkStart w:name="z1115" w:id="854"/>
    <w:p>
      <w:pPr>
        <w:spacing w:after="0"/>
        <w:ind w:left="0"/>
        <w:jc w:val="left"/>
      </w:pPr>
      <w:r>
        <w:rPr>
          <w:rFonts w:ascii="Times New Roman"/>
          <w:b/>
          <w:i w:val="false"/>
          <w:color w:val="000000"/>
        </w:rPr>
        <w:t xml:space="preserve"> 3-тарау. Әлеуетті өнім берушілердің конкурсқа қатысуға өтінімді ресімдеуге және ұсынуға қойылатын талаптар</w:t>
      </w:r>
    </w:p>
    <w:bookmarkEnd w:id="854"/>
    <w:bookmarkStart w:name="z1116" w:id="855"/>
    <w:p>
      <w:pPr>
        <w:spacing w:after="0"/>
        <w:ind w:left="0"/>
        <w:jc w:val="both"/>
      </w:pPr>
      <w:r>
        <w:rPr>
          <w:rFonts w:ascii="Times New Roman"/>
          <w:b w:val="false"/>
          <w:i w:val="false"/>
          <w:color w:val="000000"/>
          <w:sz w:val="28"/>
        </w:rPr>
        <w:t xml:space="preserve">
      11. Конкурстың бірінші кезеңіне қатысуға өтінім веб-портал арқылы электрондық құжат нысанында беріледі және конкурсқа қатысуға үміткер әлеуетті өнім берушінің осы КҚ-да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шектеулерге сәйкестігін растайтын ол туралы мәліметтерді алуға келісімі болып табылады.</w:t>
      </w:r>
    </w:p>
    <w:bookmarkEnd w:id="855"/>
    <w:bookmarkStart w:name="z1117" w:id="856"/>
    <w:p>
      <w:pPr>
        <w:spacing w:after="0"/>
        <w:ind w:left="0"/>
        <w:jc w:val="both"/>
      </w:pPr>
      <w:r>
        <w:rPr>
          <w:rFonts w:ascii="Times New Roman"/>
          <w:b w:val="false"/>
          <w:i w:val="false"/>
          <w:color w:val="000000"/>
          <w:sz w:val="28"/>
        </w:rPr>
        <w:t>
      12. Әлеуетті өнім беруші өтінімді қалыптастыру алдында осы КҚ-ға 3-қосымшаға сәйкес конкурсқа қатысу туралы келісімді қабылдайды.</w:t>
      </w:r>
    </w:p>
    <w:bookmarkEnd w:id="856"/>
    <w:bookmarkStart w:name="z1118" w:id="857"/>
    <w:p>
      <w:pPr>
        <w:spacing w:after="0"/>
        <w:ind w:left="0"/>
        <w:jc w:val="both"/>
      </w:pPr>
      <w:r>
        <w:rPr>
          <w:rFonts w:ascii="Times New Roman"/>
          <w:b w:val="false"/>
          <w:i w:val="false"/>
          <w:color w:val="000000"/>
          <w:sz w:val="28"/>
        </w:rPr>
        <w:t>
      13. Конкурстың бірінші кезеңіне қатысуға өтінім мыналарды қамтиды:</w:t>
      </w:r>
    </w:p>
    <w:bookmarkEnd w:id="857"/>
    <w:p>
      <w:pPr>
        <w:spacing w:after="0"/>
        <w:ind w:left="0"/>
        <w:jc w:val="both"/>
      </w:pPr>
      <w:r>
        <w:rPr>
          <w:rFonts w:ascii="Times New Roman"/>
          <w:b w:val="false"/>
          <w:i w:val="false"/>
          <w:color w:val="000000"/>
          <w:sz w:val="28"/>
        </w:rPr>
        <w:t>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p>
      <w:pPr>
        <w:spacing w:after="0"/>
        <w:ind w:left="0"/>
        <w:jc w:val="both"/>
      </w:pPr>
      <w:r>
        <w:rPr>
          <w:rFonts w:ascii="Times New Roman"/>
          <w:b w:val="false"/>
          <w:i w:val="false"/>
          <w:color w:val="000000"/>
          <w:sz w:val="28"/>
        </w:rPr>
        <w:t>
      осы КҚ-ға 5-қосымшаға сәйкес мемлекеттік сатып алу процесіне қатысу үшін біліктілігі туралы мәліметтер;</w:t>
      </w:r>
    </w:p>
    <w:bookmarkStart w:name="z1119" w:id="858"/>
    <w:p>
      <w:pPr>
        <w:spacing w:after="0"/>
        <w:ind w:left="0"/>
        <w:jc w:val="both"/>
      </w:pPr>
      <w:r>
        <w:rPr>
          <w:rFonts w:ascii="Times New Roman"/>
          <w:b w:val="false"/>
          <w:i w:val="false"/>
          <w:color w:val="000000"/>
          <w:sz w:val="28"/>
        </w:rPr>
        <w:t>
      14. Конкурстық өтінімнің қолданылу мерзімі конкурстық өтінімдер ашылған күннен бастап кемінде күнтізбелік алпыс күнді құрайды.</w:t>
      </w:r>
    </w:p>
    <w:bookmarkEnd w:id="858"/>
    <w:bookmarkStart w:name="z1120" w:id="859"/>
    <w:p>
      <w:pPr>
        <w:spacing w:after="0"/>
        <w:ind w:left="0"/>
        <w:jc w:val="both"/>
      </w:pPr>
      <w:r>
        <w:rPr>
          <w:rFonts w:ascii="Times New Roman"/>
          <w:b w:val="false"/>
          <w:i w:val="false"/>
          <w:color w:val="000000"/>
          <w:sz w:val="28"/>
        </w:rPr>
        <w:t>
      15. Конкурстың бірінші кезеңіне қатысуға өтінімде қамтылатын құжаттардың электрондық көшірмелері бейненің түсіне қарамастан, дәл және анық болуы тиіс.</w:t>
      </w:r>
    </w:p>
    <w:bookmarkEnd w:id="859"/>
    <w:bookmarkStart w:name="z1121" w:id="860"/>
    <w:p>
      <w:pPr>
        <w:spacing w:after="0"/>
        <w:ind w:left="0"/>
        <w:jc w:val="both"/>
      </w:pPr>
      <w:r>
        <w:rPr>
          <w:rFonts w:ascii="Times New Roman"/>
          <w:b w:val="false"/>
          <w:i w:val="false"/>
          <w:color w:val="000000"/>
          <w:sz w:val="28"/>
        </w:rPr>
        <w:t>
      16. Конкурстың бірінші кезеңіне қатысуға өтінім, сондай-ақ конкурсқа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860"/>
    <w:bookmarkStart w:name="z1122" w:id="861"/>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 расталған) аудармасы қоса беріледі.</w:t>
      </w:r>
    </w:p>
    <w:bookmarkEnd w:id="861"/>
    <w:bookmarkStart w:name="z1123" w:id="862"/>
    <w:p>
      <w:pPr>
        <w:spacing w:after="0"/>
        <w:ind w:left="0"/>
        <w:jc w:val="both"/>
      </w:pPr>
      <w:r>
        <w:rPr>
          <w:rFonts w:ascii="Times New Roman"/>
          <w:b w:val="false"/>
          <w:i w:val="false"/>
          <w:color w:val="000000"/>
          <w:sz w:val="28"/>
        </w:rPr>
        <w:t>
      17. Әлеуетті өнім берушілер конкурстың бірінші кезеңіне қатысуға өтінімді қамтамасыз етуді енгізбейді.</w:t>
      </w:r>
    </w:p>
    <w:bookmarkEnd w:id="862"/>
    <w:bookmarkStart w:name="z1124" w:id="863"/>
    <w:p>
      <w:pPr>
        <w:spacing w:after="0"/>
        <w:ind w:left="0"/>
        <w:jc w:val="left"/>
      </w:pPr>
      <w:r>
        <w:rPr>
          <w:rFonts w:ascii="Times New Roman"/>
          <w:b/>
          <w:i w:val="false"/>
          <w:color w:val="000000"/>
        </w:rPr>
        <w:t xml:space="preserve"> 4-тарау. Конкурсқа қатысуға өтінімді ұсыну тәртібі</w:t>
      </w:r>
    </w:p>
    <w:bookmarkEnd w:id="863"/>
    <w:bookmarkStart w:name="z1125" w:id="864"/>
    <w:p>
      <w:pPr>
        <w:spacing w:after="0"/>
        <w:ind w:left="0"/>
        <w:jc w:val="both"/>
      </w:pPr>
      <w:r>
        <w:rPr>
          <w:rFonts w:ascii="Times New Roman"/>
          <w:b w:val="false"/>
          <w:i w:val="false"/>
          <w:color w:val="000000"/>
          <w:sz w:val="28"/>
        </w:rPr>
        <w:t>
      18. Әлеуетті өнім беруші конкурстың бірінші кезеңіне қатысуға өтінімді веб-портал арқылы бірыңғай ұйымдастырушыға ұсынады.</w:t>
      </w:r>
    </w:p>
    <w:bookmarkEnd w:id="864"/>
    <w:bookmarkStart w:name="z1126" w:id="865"/>
    <w:p>
      <w:pPr>
        <w:spacing w:after="0"/>
        <w:ind w:left="0"/>
        <w:jc w:val="both"/>
      </w:pPr>
      <w:r>
        <w:rPr>
          <w:rFonts w:ascii="Times New Roman"/>
          <w:b w:val="false"/>
          <w:i w:val="false"/>
          <w:color w:val="000000"/>
          <w:sz w:val="28"/>
        </w:rPr>
        <w:t>
      19. Әлеуетті өнім берушілер ұсынған конкурстың бірінші кезеңіне қатысуға өтінімдер веб-порталда автоматты түрде тіркеледі.</w:t>
      </w:r>
    </w:p>
    <w:bookmarkEnd w:id="865"/>
    <w:bookmarkStart w:name="z1127" w:id="866"/>
    <w:p>
      <w:pPr>
        <w:spacing w:after="0"/>
        <w:ind w:left="0"/>
        <w:jc w:val="both"/>
      </w:pPr>
      <w:r>
        <w:rPr>
          <w:rFonts w:ascii="Times New Roman"/>
          <w:b w:val="false"/>
          <w:i w:val="false"/>
          <w:color w:val="000000"/>
          <w:sz w:val="28"/>
        </w:rPr>
        <w:t>
      20. Конкурсқа қатысуға өтінім берген өнім берушіге тиісті хабарламаны веб-порталмен автоматты түрде жіберген сәтте конкурстың бірінші кезеңіне қатысуға берілген өтінім қабылданған болып есептеледі.</w:t>
      </w:r>
    </w:p>
    <w:bookmarkEnd w:id="866"/>
    <w:bookmarkStart w:name="z1128" w:id="867"/>
    <w:p>
      <w:pPr>
        <w:spacing w:after="0"/>
        <w:ind w:left="0"/>
        <w:jc w:val="both"/>
      </w:pPr>
      <w:r>
        <w:rPr>
          <w:rFonts w:ascii="Times New Roman"/>
          <w:b w:val="false"/>
          <w:i w:val="false"/>
          <w:color w:val="000000"/>
          <w:sz w:val="28"/>
        </w:rPr>
        <w:t>
      21. Әлеуетті өнім берушінің конкурстың бірінші кезеңіне қатысуға берген өтінімі мынадай:</w:t>
      </w:r>
    </w:p>
    <w:bookmarkEnd w:id="867"/>
    <w:p>
      <w:pPr>
        <w:spacing w:after="0"/>
        <w:ind w:left="0"/>
        <w:jc w:val="both"/>
      </w:pPr>
      <w:r>
        <w:rPr>
          <w:rFonts w:ascii="Times New Roman"/>
          <w:b w:val="false"/>
          <w:i w:val="false"/>
          <w:color w:val="000000"/>
          <w:sz w:val="28"/>
        </w:rPr>
        <w:t>
      1) егер әлеуетті өнім беруші бұрын осы конкурсқа қатысуға өтінім берген;</w:t>
      </w:r>
    </w:p>
    <w:p>
      <w:pPr>
        <w:spacing w:after="0"/>
        <w:ind w:left="0"/>
        <w:jc w:val="both"/>
      </w:pPr>
      <w:r>
        <w:rPr>
          <w:rFonts w:ascii="Times New Roman"/>
          <w:b w:val="false"/>
          <w:i w:val="false"/>
          <w:color w:val="000000"/>
          <w:sz w:val="28"/>
        </w:rPr>
        <w:t>
      2) конкурстың бірінші кезеңіне қатысуға берілген өтінім осы конкурсқа қатысуға берілетін өтінімдерді қабылдаудың соңғы мерзімі өткеннен кейін веб-порталға келіп түскен;</w:t>
      </w:r>
    </w:p>
    <w:p>
      <w:pPr>
        <w:spacing w:after="0"/>
        <w:ind w:left="0"/>
        <w:jc w:val="both"/>
      </w:pPr>
      <w:r>
        <w:rPr>
          <w:rFonts w:ascii="Times New Roman"/>
          <w:b w:val="false"/>
          <w:i w:val="false"/>
          <w:color w:val="000000"/>
          <w:sz w:val="28"/>
        </w:rPr>
        <w:t xml:space="preserve">
      3)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 жағдайларында веб-порталмен автоматты түрде кері қайтарылады.</w:t>
      </w:r>
    </w:p>
    <w:bookmarkStart w:name="z1129" w:id="868"/>
    <w:p>
      <w:pPr>
        <w:spacing w:after="0"/>
        <w:ind w:left="0"/>
        <w:jc w:val="left"/>
      </w:pPr>
      <w:r>
        <w:rPr>
          <w:rFonts w:ascii="Times New Roman"/>
          <w:b/>
          <w:i w:val="false"/>
          <w:color w:val="000000"/>
        </w:rPr>
        <w:t xml:space="preserve"> 5-тарау. Конкурстың бірінші кезеңіне қатысуға өтінімдерді өзгерту және оларды кері қайтарып алу</w:t>
      </w:r>
    </w:p>
    <w:bookmarkEnd w:id="868"/>
    <w:bookmarkStart w:name="z1130" w:id="869"/>
    <w:p>
      <w:pPr>
        <w:spacing w:after="0"/>
        <w:ind w:left="0"/>
        <w:jc w:val="both"/>
      </w:pPr>
      <w:r>
        <w:rPr>
          <w:rFonts w:ascii="Times New Roman"/>
          <w:b w:val="false"/>
          <w:i w:val="false"/>
          <w:color w:val="000000"/>
          <w:sz w:val="28"/>
        </w:rPr>
        <w:t xml:space="preserve">
      22. Әлеуетті өнім беруші Заңның 24-бабы </w:t>
      </w:r>
      <w:r>
        <w:rPr>
          <w:rFonts w:ascii="Times New Roman"/>
          <w:b w:val="false"/>
          <w:i w:val="false"/>
          <w:color w:val="000000"/>
          <w:sz w:val="28"/>
        </w:rPr>
        <w:t>5-тармағына</w:t>
      </w:r>
      <w:r>
        <w:rPr>
          <w:rFonts w:ascii="Times New Roman"/>
          <w:b w:val="false"/>
          <w:i w:val="false"/>
          <w:color w:val="000000"/>
          <w:sz w:val="28"/>
        </w:rPr>
        <w:t xml:space="preserve"> сәйкес конкурстың бірінші кезеңіне қатысуға өтінімдерді ұсыну мерзімі аяқталатын күннен кешіктірмей мыналарға:</w:t>
      </w:r>
    </w:p>
    <w:bookmarkEnd w:id="869"/>
    <w:p>
      <w:pPr>
        <w:spacing w:after="0"/>
        <w:ind w:left="0"/>
        <w:jc w:val="both"/>
      </w:pPr>
      <w:r>
        <w:rPr>
          <w:rFonts w:ascii="Times New Roman"/>
          <w:b w:val="false"/>
          <w:i w:val="false"/>
          <w:color w:val="000000"/>
          <w:sz w:val="28"/>
        </w:rPr>
        <w:t>
      1) енгізілген конкурстың бірінші кезеңіне қатысуға өтінімін өзгертуге және (немесе) толықтыруға;</w:t>
      </w:r>
    </w:p>
    <w:p>
      <w:pPr>
        <w:spacing w:after="0"/>
        <w:ind w:left="0"/>
        <w:jc w:val="both"/>
      </w:pPr>
      <w:r>
        <w:rPr>
          <w:rFonts w:ascii="Times New Roman"/>
          <w:b w:val="false"/>
          <w:i w:val="false"/>
          <w:color w:val="000000"/>
          <w:sz w:val="28"/>
        </w:rPr>
        <w:t xml:space="preserve">
      2) өзі енгізген конкурстың бірінші кезеңіне қатысуға өтінімін қайтарып алуға құқылы. </w:t>
      </w:r>
    </w:p>
    <w:bookmarkStart w:name="z1131" w:id="870"/>
    <w:p>
      <w:pPr>
        <w:spacing w:after="0"/>
        <w:ind w:left="0"/>
        <w:jc w:val="both"/>
      </w:pPr>
      <w:r>
        <w:rPr>
          <w:rFonts w:ascii="Times New Roman"/>
          <w:b w:val="false"/>
          <w:i w:val="false"/>
          <w:color w:val="000000"/>
          <w:sz w:val="28"/>
        </w:rPr>
        <w:t xml:space="preserve">
      23. Конкурстың бірінші кезеңіне қатысуға өтінімдерді ұсынудың түпкілікті мерзімі біткеннен кейін конкурстың бірінші кезеңіне қатысуға өтінімді қайтарып алу сияқты, оған өзгерістер мен (немесе) толықтырулар енгізуге жол берілмейді. </w:t>
      </w:r>
    </w:p>
    <w:bookmarkEnd w:id="870"/>
    <w:bookmarkStart w:name="z1132" w:id="871"/>
    <w:p>
      <w:pPr>
        <w:spacing w:after="0"/>
        <w:ind w:left="0"/>
        <w:jc w:val="both"/>
      </w:pPr>
      <w:r>
        <w:rPr>
          <w:rFonts w:ascii="Times New Roman"/>
          <w:b w:val="false"/>
          <w:i w:val="false"/>
          <w:color w:val="000000"/>
          <w:sz w:val="28"/>
        </w:rPr>
        <w:t>
      24. Әлеуетті өнім беруші, оның конкурстың бірінші кезеңіне қатысуымен байланысты барлық шығыстарды көтереді. Бірыңғай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bookmarkEnd w:id="871"/>
    <w:bookmarkStart w:name="z1133" w:id="872"/>
    <w:p>
      <w:pPr>
        <w:spacing w:after="0"/>
        <w:ind w:left="0"/>
        <w:jc w:val="left"/>
      </w:pPr>
      <w:r>
        <w:rPr>
          <w:rFonts w:ascii="Times New Roman"/>
          <w:b/>
          <w:i w:val="false"/>
          <w:color w:val="000000"/>
        </w:rPr>
        <w:t xml:space="preserve"> 6-тарау. Конкурстың бірінші кезеңіне қатысуға өтінімдерді ашу</w:t>
      </w:r>
    </w:p>
    <w:bookmarkEnd w:id="872"/>
    <w:bookmarkStart w:name="z1134" w:id="873"/>
    <w:p>
      <w:pPr>
        <w:spacing w:after="0"/>
        <w:ind w:left="0"/>
        <w:jc w:val="both"/>
      </w:pPr>
      <w:r>
        <w:rPr>
          <w:rFonts w:ascii="Times New Roman"/>
          <w:b w:val="false"/>
          <w:i w:val="false"/>
          <w:color w:val="000000"/>
          <w:sz w:val="28"/>
        </w:rPr>
        <w:t>
      25. Конкурсқа қатысуға өтінімдерді қабылдаудың түпкілікті мерзімінің күні мен уақыты басталғаннан кейін бес минуттың ішінде веб-портал конкурстың бірінші кезеңіне қатысуға өтінімдерді автоматты түрде ашуды жүргізеді.</w:t>
      </w:r>
    </w:p>
    <w:bookmarkEnd w:id="873"/>
    <w:p>
      <w:pPr>
        <w:spacing w:after="0"/>
        <w:ind w:left="0"/>
        <w:jc w:val="both"/>
      </w:pPr>
      <w:r>
        <w:rPr>
          <w:rFonts w:ascii="Times New Roman"/>
          <w:b w:val="false"/>
          <w:i w:val="false"/>
          <w:color w:val="000000"/>
          <w:sz w:val="28"/>
        </w:rPr>
        <w:t>
      Егер конкурстың бірінші кезеңіне қатысуға бір ғана өтінім конкурсқа ұсынылған болса, онда мұндай өтінім де ашылады және қаралады.</w:t>
      </w:r>
    </w:p>
    <w:bookmarkStart w:name="z1135" w:id="874"/>
    <w:p>
      <w:pPr>
        <w:spacing w:after="0"/>
        <w:ind w:left="0"/>
        <w:jc w:val="both"/>
      </w:pPr>
      <w:r>
        <w:rPr>
          <w:rFonts w:ascii="Times New Roman"/>
          <w:b w:val="false"/>
          <w:i w:val="false"/>
          <w:color w:val="000000"/>
          <w:sz w:val="28"/>
        </w:rPr>
        <w:t>
      26. Конкурстың бірінші кезеңіне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конкурсқа қатысуға өтінім берген әлеуетті өнім берушілерге автоматты түрде хабарламалар таратады.</w:t>
      </w:r>
    </w:p>
    <w:bookmarkEnd w:id="874"/>
    <w:bookmarkStart w:name="z1136" w:id="875"/>
    <w:p>
      <w:pPr>
        <w:spacing w:after="0"/>
        <w:ind w:left="0"/>
        <w:jc w:val="both"/>
      </w:pPr>
      <w:r>
        <w:rPr>
          <w:rFonts w:ascii="Times New Roman"/>
          <w:b w:val="false"/>
          <w:i w:val="false"/>
          <w:color w:val="000000"/>
          <w:sz w:val="28"/>
        </w:rPr>
        <w:t>
      27. Конкурстың бірінші кезеңіне қатысуға өтінім берген әлеуетті өнім берушілерге алдын ала рұқсат беру хаттамасы орналастырылған күннен бастап үш жұмыс күні өткеннен кейін осы конкурсқа қатысуға басқа әлеуетті өнім берушілердің өтінімдерін қарауға қолжетімділік қамтамасыз етіледі.</w:t>
      </w:r>
    </w:p>
    <w:bookmarkEnd w:id="875"/>
    <w:bookmarkStart w:name="z1137" w:id="876"/>
    <w:p>
      <w:pPr>
        <w:spacing w:after="0"/>
        <w:ind w:left="0"/>
        <w:jc w:val="left"/>
      </w:pPr>
      <w:r>
        <w:rPr>
          <w:rFonts w:ascii="Times New Roman"/>
          <w:b/>
          <w:i w:val="false"/>
          <w:color w:val="000000"/>
        </w:rPr>
        <w:t xml:space="preserve"> 7-тарау. Конкурстың бірінші кезеңіне қатысуға өтінімдерді қарау</w:t>
      </w:r>
    </w:p>
    <w:bookmarkEnd w:id="876"/>
    <w:bookmarkStart w:name="z1138" w:id="877"/>
    <w:p>
      <w:pPr>
        <w:spacing w:after="0"/>
        <w:ind w:left="0"/>
        <w:jc w:val="both"/>
      </w:pPr>
      <w:r>
        <w:rPr>
          <w:rFonts w:ascii="Times New Roman"/>
          <w:b w:val="false"/>
          <w:i w:val="false"/>
          <w:color w:val="000000"/>
          <w:sz w:val="28"/>
        </w:rPr>
        <w:t>
      28. Конкурстың бірінші кезеңіне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bookmarkEnd w:id="877"/>
    <w:bookmarkStart w:name="z1139" w:id="878"/>
    <w:p>
      <w:pPr>
        <w:spacing w:after="0"/>
        <w:ind w:left="0"/>
        <w:jc w:val="both"/>
      </w:pPr>
      <w:r>
        <w:rPr>
          <w:rFonts w:ascii="Times New Roman"/>
          <w:b w:val="false"/>
          <w:i w:val="false"/>
          <w:color w:val="000000"/>
          <w:sz w:val="28"/>
        </w:rPr>
        <w:t xml:space="preserve">
      29. Заңның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конкурстық комиссия:</w:t>
      </w:r>
    </w:p>
    <w:bookmarkEnd w:id="878"/>
    <w:p>
      <w:pPr>
        <w:spacing w:after="0"/>
        <w:ind w:left="0"/>
        <w:jc w:val="both"/>
      </w:pPr>
      <w:r>
        <w:rPr>
          <w:rFonts w:ascii="Times New Roman"/>
          <w:b w:val="false"/>
          <w:i w:val="false"/>
          <w:color w:val="000000"/>
          <w:sz w:val="28"/>
        </w:rPr>
        <w:t>
      1) әлеуетті өнім берушілерден конкурсқа қатысуға өтінімдерді қарауды, бағалауды және салыстыруды оңайлату үшін олардың өтінімдеріне байланысты материалдар мен түсіндірулерді веб-портал арқылы сұрайды;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bookmarkStart w:name="z1140" w:id="879"/>
    <w:p>
      <w:pPr>
        <w:spacing w:after="0"/>
        <w:ind w:left="0"/>
        <w:jc w:val="both"/>
      </w:pPr>
      <w:r>
        <w:rPr>
          <w:rFonts w:ascii="Times New Roman"/>
          <w:b w:val="false"/>
          <w:i w:val="false"/>
          <w:color w:val="000000"/>
          <w:sz w:val="28"/>
        </w:rPr>
        <w:t>
      30. Конкурстың бірінші кезеңіне қатысуға өтінімдерді қарау нәтижелері бойынша конкурстық комиссия мыналарды:</w:t>
      </w:r>
    </w:p>
    <w:bookmarkEnd w:id="879"/>
    <w:p>
      <w:pPr>
        <w:spacing w:after="0"/>
        <w:ind w:left="0"/>
        <w:jc w:val="both"/>
      </w:pPr>
      <w:r>
        <w:rPr>
          <w:rFonts w:ascii="Times New Roman"/>
          <w:b w:val="false"/>
          <w:i w:val="false"/>
          <w:color w:val="000000"/>
          <w:sz w:val="28"/>
        </w:rPr>
        <w:t>
      1) осы КҚ-ның 31-тармағында көрсетілген жағдайда конкурсқа қатысуға алдын ала рұқсат беру хаттамасын;</w:t>
      </w:r>
    </w:p>
    <w:p>
      <w:pPr>
        <w:spacing w:after="0"/>
        <w:ind w:left="0"/>
        <w:jc w:val="both"/>
      </w:pPr>
      <w:r>
        <w:rPr>
          <w:rFonts w:ascii="Times New Roman"/>
          <w:b w:val="false"/>
          <w:i w:val="false"/>
          <w:color w:val="000000"/>
          <w:sz w:val="28"/>
        </w:rPr>
        <w:t>
      2) қорытындылар туралы хаттаманы ресімдейді.</w:t>
      </w:r>
    </w:p>
    <w:bookmarkStart w:name="z1141" w:id="880"/>
    <w:p>
      <w:pPr>
        <w:spacing w:after="0"/>
        <w:ind w:left="0"/>
        <w:jc w:val="both"/>
      </w:pPr>
      <w:r>
        <w:rPr>
          <w:rFonts w:ascii="Times New Roman"/>
          <w:b w:val="false"/>
          <w:i w:val="false"/>
          <w:color w:val="000000"/>
          <w:sz w:val="28"/>
        </w:rPr>
        <w:t>
      31. Конкурстық комиссия біліктілік талаптарына және осы КҚ-ның талаптарына сәйкес келмейтін әлеуетті өнім берушілерді анықтаған жағдайда, конкурстық комиссия конкурсқа қатысуға алдын ала рұқсат беру хаттамасын ресімдейді.</w:t>
      </w:r>
    </w:p>
    <w:bookmarkEnd w:id="880"/>
    <w:bookmarkStart w:name="z1142" w:id="881"/>
    <w:p>
      <w:pPr>
        <w:spacing w:after="0"/>
        <w:ind w:left="0"/>
        <w:jc w:val="both"/>
      </w:pPr>
      <w:r>
        <w:rPr>
          <w:rFonts w:ascii="Times New Roman"/>
          <w:b w:val="false"/>
          <w:i w:val="false"/>
          <w:color w:val="000000"/>
          <w:sz w:val="28"/>
        </w:rPr>
        <w:t>
      32. Конкурсқа қатысуға алдын ала рұқсат беру хаттамасында мынадай ақпарат:</w:t>
      </w:r>
    </w:p>
    <w:bookmarkEnd w:id="881"/>
    <w:p>
      <w:pPr>
        <w:spacing w:after="0"/>
        <w:ind w:left="0"/>
        <w:jc w:val="both"/>
      </w:pPr>
      <w:r>
        <w:rPr>
          <w:rFonts w:ascii="Times New Roman"/>
          <w:b w:val="false"/>
          <w:i w:val="false"/>
          <w:color w:val="000000"/>
          <w:sz w:val="28"/>
        </w:rPr>
        <w:t>
      1) осы КҚ-ның біліктілік талаптары мен талаптарына сәйкес келмейтін әлеуетті өнім берушілердің оларды қабылдамау себептерін егжей-тегжейлі сипаттап, оның ішінде олардың біліктілік талаптары мен осы КҚ-ның талаптарына сәйкес еместігін растайтын мәліметтер мен құжаттарды көрсете отырып, тізбесі</w:t>
      </w:r>
    </w:p>
    <w:p>
      <w:pPr>
        <w:spacing w:after="0"/>
        <w:ind w:left="0"/>
        <w:jc w:val="both"/>
      </w:pPr>
      <w:r>
        <w:rPr>
          <w:rFonts w:ascii="Times New Roman"/>
          <w:b w:val="false"/>
          <w:i w:val="false"/>
          <w:color w:val="000000"/>
          <w:sz w:val="28"/>
        </w:rPr>
        <w:t>
      2) осы КҚ-ның біліктілік талаптары мен талаптарына сәйкес ұсынылуы және келтірілуі қажет құжаттар тізбесі;</w:t>
      </w:r>
    </w:p>
    <w:p>
      <w:pPr>
        <w:spacing w:after="0"/>
        <w:ind w:left="0"/>
        <w:jc w:val="both"/>
      </w:pPr>
      <w:r>
        <w:rPr>
          <w:rFonts w:ascii="Times New Roman"/>
          <w:b w:val="false"/>
          <w:i w:val="false"/>
          <w:color w:val="000000"/>
          <w:sz w:val="28"/>
        </w:rPr>
        <w:t>
      3) біліктілік талаптарына және осы КҚ-ның талаптарына сәйкес келтірілген конкурсқа қатысуға алдын ала рұқсат беру хаттамасында көрсетілген әлеуетті өнім берушілерге конкурсқа қатысуға өтінімдерді ұсыну күні қамтылады.</w:t>
      </w:r>
    </w:p>
    <w:bookmarkStart w:name="z1143" w:id="882"/>
    <w:p>
      <w:pPr>
        <w:spacing w:after="0"/>
        <w:ind w:left="0"/>
        <w:jc w:val="both"/>
      </w:pPr>
      <w:r>
        <w:rPr>
          <w:rFonts w:ascii="Times New Roman"/>
          <w:b w:val="false"/>
          <w:i w:val="false"/>
          <w:color w:val="000000"/>
          <w:sz w:val="28"/>
        </w:rPr>
        <w:t>
      33.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9-қосымшаға сәйкес веб-порталда конкурсқа қатысуға өтінім берген барлық әлеуетті өнім берушілерді электрондық пошта арқылы автоматты түрде хабардар ете отырып, оны конкурстық комиссияның хатшысы веб-порталда жариялайды.</w:t>
      </w:r>
    </w:p>
    <w:bookmarkEnd w:id="882"/>
    <w:bookmarkStart w:name="z1144" w:id="883"/>
    <w:p>
      <w:pPr>
        <w:spacing w:after="0"/>
        <w:ind w:left="0"/>
        <w:jc w:val="both"/>
      </w:pPr>
      <w:r>
        <w:rPr>
          <w:rFonts w:ascii="Times New Roman"/>
          <w:b w:val="false"/>
          <w:i w:val="false"/>
          <w:color w:val="000000"/>
          <w:sz w:val="28"/>
        </w:rPr>
        <w:t>
      34. Әлеуетті өнім берушілерге конкурсқа қатысуға алдын ала рұқсат беру хаттамасы орналастырылған күннен бастап үш жұмыс күні ішінде конкурсқа қатысуға өтінімді біліктілік талаптары мен КҚ-ның талаптарына сәйкес келтіру құқығы беріледі.</w:t>
      </w:r>
    </w:p>
    <w:bookmarkEnd w:id="883"/>
    <w:bookmarkStart w:name="z1145" w:id="884"/>
    <w:p>
      <w:pPr>
        <w:spacing w:after="0"/>
        <w:ind w:left="0"/>
        <w:jc w:val="both"/>
      </w:pPr>
      <w:r>
        <w:rPr>
          <w:rFonts w:ascii="Times New Roman"/>
          <w:b w:val="false"/>
          <w:i w:val="false"/>
          <w:color w:val="000000"/>
          <w:sz w:val="28"/>
        </w:rPr>
        <w:t>
      35. Конкурстық комиссия:</w:t>
      </w:r>
    </w:p>
    <w:bookmarkEnd w:id="884"/>
    <w:p>
      <w:pPr>
        <w:spacing w:after="0"/>
        <w:ind w:left="0"/>
        <w:jc w:val="both"/>
      </w:pPr>
      <w:r>
        <w:rPr>
          <w:rFonts w:ascii="Times New Roman"/>
          <w:b w:val="false"/>
          <w:i w:val="false"/>
          <w:color w:val="000000"/>
          <w:sz w:val="28"/>
        </w:rPr>
        <w:t>
      1) конкурсқа қатысуға алдын ала рұқсат беру хаттамасының тізбесінде көрсетілген әлеуетті өнім берушілердің конкурстың бірінші кезеңіне қатысуға өтінімдерін конкурсқа қатысуға алдын ала рұқсат беру хаттамасында көрсетілген құжаттар тізбесі бойынша оларды біліктілік талаптарына және КҚ талаптарына сәйкес келтіру толықтығы тұрғысынан қайта қарайды;</w:t>
      </w:r>
    </w:p>
    <w:p>
      <w:pPr>
        <w:spacing w:after="0"/>
        <w:ind w:left="0"/>
        <w:jc w:val="both"/>
      </w:pPr>
      <w:r>
        <w:rPr>
          <w:rFonts w:ascii="Times New Roman"/>
          <w:b w:val="false"/>
          <w:i w:val="false"/>
          <w:color w:val="000000"/>
          <w:sz w:val="28"/>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pPr>
        <w:spacing w:after="0"/>
        <w:ind w:left="0"/>
        <w:jc w:val="both"/>
      </w:pPr>
      <w:r>
        <w:rPr>
          <w:rFonts w:ascii="Times New Roman"/>
          <w:b w:val="false"/>
          <w:i w:val="false"/>
          <w:color w:val="000000"/>
          <w:sz w:val="28"/>
        </w:rPr>
        <w:t>
      3) веб-портал арқылы конкурсқа қатысуға өтінімдері біліктілік талаптарына және КҚ талаптарына сәйкес келтірілген әлеуетті өнім берушілерден конкурсқа қатысуға өтінімдерді қарауды, бағалауды және салыстыруды жеңілдету үшін олардың конкурсқа қатысуға өтінімдеріне байланысты материалдар мен түсіндірулерді сұратады;</w:t>
      </w:r>
    </w:p>
    <w:p>
      <w:pPr>
        <w:spacing w:after="0"/>
        <w:ind w:left="0"/>
        <w:jc w:val="both"/>
      </w:pPr>
      <w:r>
        <w:rPr>
          <w:rFonts w:ascii="Times New Roman"/>
          <w:b w:val="false"/>
          <w:i w:val="false"/>
          <w:color w:val="000000"/>
          <w:sz w:val="28"/>
        </w:rPr>
        <w:t>
      4) біліктілік талаптары мен КҚ талаптарына сәйкес келтірілген конкурсқа қатысуға өтінімдердегі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Конкурсқа қатысуға өтінімді КҚ талаптарына сәйкес келтіруге байланысты конкурстық комиссияның сұрау салуларын жіберуге және өзге де іс-қимылдарына жол берілмейді.</w:t>
      </w:r>
    </w:p>
    <w:p>
      <w:pPr>
        <w:spacing w:after="0"/>
        <w:ind w:left="0"/>
        <w:jc w:val="both"/>
      </w:pPr>
      <w:r>
        <w:rPr>
          <w:rFonts w:ascii="Times New Roman"/>
          <w:b w:val="false"/>
          <w:i w:val="false"/>
          <w:color w:val="000000"/>
          <w:sz w:val="28"/>
        </w:rPr>
        <w:t>
      Конкурсқа қатысуға өтінімді КҚ талаптарына сәйкес келтіру деп конкурсқа қатысуға өтінімді жетіспейтін құжаттармен толықтыруға, конкурсқа қатысуға өтінімде ұсынылған құжаттарды ауыстыруға, конкурсқа қатысуға өтінімдерді біліктілік талаптарына және КҚ талаптарына сәйкес келтіру мерзімі өткеннен кейін тиісінше ресімделмеген құжаттарды түзету жолымен сәйкес келтіруге бағытталған конкурстық комиссияның іс-қимылы түсініледі;</w:t>
      </w:r>
    </w:p>
    <w:p>
      <w:pPr>
        <w:spacing w:after="0"/>
        <w:ind w:left="0"/>
        <w:jc w:val="both"/>
      </w:pPr>
      <w:r>
        <w:rPr>
          <w:rFonts w:ascii="Times New Roman"/>
          <w:b w:val="false"/>
          <w:i w:val="false"/>
          <w:color w:val="000000"/>
          <w:sz w:val="28"/>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p>
      <w:pPr>
        <w:spacing w:after="0"/>
        <w:ind w:left="0"/>
        <w:jc w:val="both"/>
      </w:pPr>
      <w:r>
        <w:rPr>
          <w:rFonts w:ascii="Times New Roman"/>
          <w:b w:val="false"/>
          <w:i w:val="false"/>
          <w:color w:val="000000"/>
          <w:sz w:val="28"/>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конкурстың бірінші кезеңіне қатысуға өтінімді КҚ талаптарына сәйкес келетін ретінде қарайды.</w:t>
      </w:r>
    </w:p>
    <w:bookmarkStart w:name="z1146" w:id="885"/>
    <w:p>
      <w:pPr>
        <w:spacing w:after="0"/>
        <w:ind w:left="0"/>
        <w:jc w:val="both"/>
      </w:pPr>
      <w:r>
        <w:rPr>
          <w:rFonts w:ascii="Times New Roman"/>
          <w:b w:val="false"/>
          <w:i w:val="false"/>
          <w:color w:val="000000"/>
          <w:sz w:val="28"/>
        </w:rPr>
        <w:t xml:space="preserve">
      36. Әлеуетті өнім берушіні Заңның 10-бабының </w:t>
      </w:r>
      <w:r>
        <w:rPr>
          <w:rFonts w:ascii="Times New Roman"/>
          <w:b w:val="false"/>
          <w:i w:val="false"/>
          <w:color w:val="000000"/>
          <w:sz w:val="28"/>
        </w:rPr>
        <w:t>1-тармағында</w:t>
      </w:r>
      <w:r>
        <w:rPr>
          <w:rFonts w:ascii="Times New Roman"/>
          <w:b w:val="false"/>
          <w:i w:val="false"/>
          <w:color w:val="000000"/>
          <w:sz w:val="28"/>
        </w:rPr>
        <w:t xml:space="preserve"> және Қағидалардың 238-тармағында көзделмеген негіздер бойынша біліктілік талаптарына сәйкес келмейді деп тануға жол берілмейді.</w:t>
      </w:r>
    </w:p>
    <w:bookmarkEnd w:id="885"/>
    <w:bookmarkStart w:name="z1147" w:id="886"/>
    <w:p>
      <w:pPr>
        <w:spacing w:after="0"/>
        <w:ind w:left="0"/>
        <w:jc w:val="both"/>
      </w:pPr>
      <w:r>
        <w:rPr>
          <w:rFonts w:ascii="Times New Roman"/>
          <w:b w:val="false"/>
          <w:i w:val="false"/>
          <w:color w:val="000000"/>
          <w:sz w:val="28"/>
        </w:rPr>
        <w:t>
      37. Конкурстық комиссияға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886"/>
    <w:bookmarkStart w:name="z1148" w:id="887"/>
    <w:p>
      <w:pPr>
        <w:spacing w:after="0"/>
        <w:ind w:left="0"/>
        <w:jc w:val="left"/>
      </w:pPr>
      <w:r>
        <w:rPr>
          <w:rFonts w:ascii="Times New Roman"/>
          <w:b/>
          <w:i w:val="false"/>
          <w:color w:val="000000"/>
        </w:rPr>
        <w:t xml:space="preserve"> 8-тарау. Конкурстың бірінші кезеңіне қатысуға өтінімдерді бағалау және салыстыру</w:t>
      </w:r>
    </w:p>
    <w:bookmarkEnd w:id="887"/>
    <w:bookmarkStart w:name="z1149" w:id="888"/>
    <w:p>
      <w:pPr>
        <w:spacing w:after="0"/>
        <w:ind w:left="0"/>
        <w:jc w:val="both"/>
      </w:pPr>
      <w:r>
        <w:rPr>
          <w:rFonts w:ascii="Times New Roman"/>
          <w:b w:val="false"/>
          <w:i w:val="false"/>
          <w:color w:val="000000"/>
          <w:sz w:val="28"/>
        </w:rPr>
        <w:t>
      38. Біліктілік талаптарына және конкурстық құжаттама талаптарына сәйкес келеді деп танылған әлеуетті өнім берушілердің саны оннан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0" w:id="889"/>
    <w:p>
      <w:pPr>
        <w:spacing w:after="0"/>
        <w:ind w:left="0"/>
        <w:jc w:val="both"/>
      </w:pPr>
      <w:r>
        <w:rPr>
          <w:rFonts w:ascii="Times New Roman"/>
          <w:b w:val="false"/>
          <w:i w:val="false"/>
          <w:color w:val="000000"/>
          <w:sz w:val="28"/>
        </w:rPr>
        <w:t>
      39. 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bookmarkEnd w:id="889"/>
    <w:bookmarkStart w:name="z1151" w:id="890"/>
    <w:p>
      <w:pPr>
        <w:spacing w:after="0"/>
        <w:ind w:left="0"/>
        <w:jc w:val="both"/>
      </w:pPr>
      <w:r>
        <w:rPr>
          <w:rFonts w:ascii="Times New Roman"/>
          <w:b w:val="false"/>
          <w:i w:val="false"/>
          <w:color w:val="000000"/>
          <w:sz w:val="28"/>
        </w:rPr>
        <w:t>
      40. Әлеуетті өнім берушілердің өтінімдерін бағалау және салыстыру нәтижелері осы КҚ-ға 6-қосымшаға сәйкес конкурстың бірінші кезеңінің қорытындылары туралы хаттамада орналастырылады.</w:t>
      </w:r>
    </w:p>
    <w:bookmarkEnd w:id="890"/>
    <w:bookmarkStart w:name="z1152" w:id="891"/>
    <w:p>
      <w:pPr>
        <w:spacing w:after="0"/>
        <w:ind w:left="0"/>
        <w:jc w:val="both"/>
      </w:pPr>
      <w:r>
        <w:rPr>
          <w:rFonts w:ascii="Times New Roman"/>
          <w:b w:val="false"/>
          <w:i w:val="false"/>
          <w:color w:val="000000"/>
          <w:sz w:val="28"/>
        </w:rPr>
        <w:t>
      41. Негіздемелік келісім осы КҚ-ға 7-қосымшаға сәйкес үлгілік нысан бойынша бір қаржы жылы мерзіміне жасалады.</w:t>
      </w:r>
    </w:p>
    <w:bookmarkEnd w:id="891"/>
    <w:p>
      <w:pPr>
        <w:spacing w:after="0"/>
        <w:ind w:left="0"/>
        <w:jc w:val="both"/>
      </w:pPr>
      <w:r>
        <w:rPr>
          <w:rFonts w:ascii="Times New Roman"/>
          <w:b w:val="false"/>
          <w:i w:val="false"/>
          <w:color w:val="000000"/>
          <w:sz w:val="28"/>
        </w:rPr>
        <w:t>
      Тиімділікті арттыру, сондай-ақ үздіксіз қызметі қамтамасыз ету мақсатында негіздемелік келісім бір жылдан астам, бірақ үш жылдан аспайтын мерзімге жасалады.</w:t>
      </w:r>
    </w:p>
    <w:bookmarkStart w:name="z1153" w:id="892"/>
    <w:p>
      <w:pPr>
        <w:spacing w:after="0"/>
        <w:ind w:left="0"/>
        <w:jc w:val="left"/>
      </w:pPr>
      <w:r>
        <w:rPr>
          <w:rFonts w:ascii="Times New Roman"/>
          <w:b/>
          <w:i w:val="false"/>
          <w:color w:val="000000"/>
        </w:rPr>
        <w:t xml:space="preserve"> 9-тарау. Конкурстың екінші кезеңі</w:t>
      </w:r>
    </w:p>
    <w:bookmarkEnd w:id="892"/>
    <w:bookmarkStart w:name="z1154" w:id="893"/>
    <w:p>
      <w:pPr>
        <w:spacing w:after="0"/>
        <w:ind w:left="0"/>
        <w:jc w:val="both"/>
      </w:pPr>
      <w:r>
        <w:rPr>
          <w:rFonts w:ascii="Times New Roman"/>
          <w:b w:val="false"/>
          <w:i w:val="false"/>
          <w:color w:val="000000"/>
          <w:sz w:val="28"/>
        </w:rPr>
        <w:t>
      42. Конкурстың екінші кезеңін жүзеге асыру кезінде бірыңғай ұйымдастырушымен (тауарды жеткізу, жұмыстарды орындау және қызметтерді көрсету орны бойынша) негіздемелік келісімді жасасқан қатысушыларға тапсырыс берушілер веб-портал арқылы осы негіздемелік келісімге осы КҚ-ға 8-қосымшаға сәйкес нысан бойынша конкурстық баға ұсынысын беру туралы сұрау салуды жібереді, онда тауарды жеткізу, жұмыстарды орындау және қызметтерді көрсету шарттары көрсетіледі.</w:t>
      </w:r>
    </w:p>
    <w:bookmarkEnd w:id="893"/>
    <w:bookmarkStart w:name="z1155" w:id="894"/>
    <w:p>
      <w:pPr>
        <w:spacing w:after="0"/>
        <w:ind w:left="0"/>
        <w:jc w:val="both"/>
      </w:pPr>
      <w:r>
        <w:rPr>
          <w:rFonts w:ascii="Times New Roman"/>
          <w:b w:val="false"/>
          <w:i w:val="false"/>
          <w:color w:val="000000"/>
          <w:sz w:val="28"/>
        </w:rPr>
        <w:t>
      43. Баға ұсынысын беру туралы сұрау салуға мынадай мәліметтер мен құжаттар қоса беріледі:</w:t>
      </w:r>
    </w:p>
    <w:bookmarkEnd w:id="894"/>
    <w:p>
      <w:pPr>
        <w:spacing w:after="0"/>
        <w:ind w:left="0"/>
        <w:jc w:val="both"/>
      </w:pPr>
      <w:r>
        <w:rPr>
          <w:rFonts w:ascii="Times New Roman"/>
          <w:b w:val="false"/>
          <w:i w:val="false"/>
          <w:color w:val="000000"/>
          <w:sz w:val="28"/>
        </w:rPr>
        <w:t>
      1) техникалық ерекшелік, оның ішінде мыналарды қамтиды:</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өткізілетін мемлекеттік сатып алудың мәні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тауарды жеткізу, жұмыстарды орындау, қызметтерді көрсету орны;</w:t>
      </w:r>
    </w:p>
    <w:p>
      <w:pPr>
        <w:spacing w:after="0"/>
        <w:ind w:left="0"/>
        <w:jc w:val="both"/>
      </w:pPr>
      <w:r>
        <w:rPr>
          <w:rFonts w:ascii="Times New Roman"/>
          <w:b w:val="false"/>
          <w:i w:val="false"/>
          <w:color w:val="000000"/>
          <w:sz w:val="28"/>
        </w:rPr>
        <w:t>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төлем шарттары;</w:t>
      </w:r>
    </w:p>
    <w:p>
      <w:pPr>
        <w:spacing w:after="0"/>
        <w:ind w:left="0"/>
        <w:jc w:val="both"/>
      </w:pPr>
      <w:r>
        <w:rPr>
          <w:rFonts w:ascii="Times New Roman"/>
          <w:b w:val="false"/>
          <w:i w:val="false"/>
          <w:color w:val="000000"/>
          <w:sz w:val="28"/>
        </w:rPr>
        <w:t>
      өткізілетін мемлекеттік сатып алудың мәні болып табылатын тауарларды, жұмыстарды, көрсетілетін қызметтерді сатып алу үшін бөлінген сомалар туралы мәліметтер;</w:t>
      </w:r>
    </w:p>
    <w:p>
      <w:pPr>
        <w:spacing w:after="0"/>
        <w:ind w:left="0"/>
        <w:jc w:val="both"/>
      </w:pPr>
      <w:r>
        <w:rPr>
          <w:rFonts w:ascii="Times New Roman"/>
          <w:b w:val="false"/>
          <w:i w:val="false"/>
          <w:color w:val="000000"/>
          <w:sz w:val="28"/>
        </w:rPr>
        <w:t>
      2) шарт жобасы.</w:t>
      </w:r>
    </w:p>
    <w:bookmarkStart w:name="z1156" w:id="895"/>
    <w:p>
      <w:pPr>
        <w:spacing w:after="0"/>
        <w:ind w:left="0"/>
        <w:jc w:val="both"/>
      </w:pPr>
      <w:r>
        <w:rPr>
          <w:rFonts w:ascii="Times New Roman"/>
          <w:b w:val="false"/>
          <w:i w:val="false"/>
          <w:color w:val="000000"/>
          <w:sz w:val="28"/>
        </w:rPr>
        <w:t>
      44. Негіздемелік келісімге қатысушылар конкурстық баға ұсынысын беру туралы сұрау салу жіберілген күннен бастап екі жұмыс күні ішінде тапсырыс берушіге веб-портал арқылы техникалық ерекшелікке ескертулер немесе оны түсіндіру туралы сұрау салу жіберуге құқылы.</w:t>
      </w:r>
    </w:p>
    <w:bookmarkEnd w:id="895"/>
    <w:bookmarkStart w:name="z1157" w:id="896"/>
    <w:p>
      <w:pPr>
        <w:spacing w:after="0"/>
        <w:ind w:left="0"/>
        <w:jc w:val="both"/>
      </w:pPr>
      <w:r>
        <w:rPr>
          <w:rFonts w:ascii="Times New Roman"/>
          <w:b w:val="false"/>
          <w:i w:val="false"/>
          <w:color w:val="000000"/>
          <w:sz w:val="28"/>
        </w:rPr>
        <w:t>
      45. Ескертулер, сондай-ақ техникалық ерекшелікті түсіндіру туралы сұрау салулар болған жағдайда, тапсырыс беруші осы КҚ-ның 44-тармағында көрсетілген мерзім өткен күннен бастап екі жұмыс күні ішінде мынадай шешімдердің бірін қабылдайды:</w:t>
      </w:r>
    </w:p>
    <w:bookmarkEnd w:id="896"/>
    <w:p>
      <w:pPr>
        <w:spacing w:after="0"/>
        <w:ind w:left="0"/>
        <w:jc w:val="both"/>
      </w:pPr>
      <w:r>
        <w:rPr>
          <w:rFonts w:ascii="Times New Roman"/>
          <w:b w:val="false"/>
          <w:i w:val="false"/>
          <w:color w:val="000000"/>
          <w:sz w:val="28"/>
        </w:rPr>
        <w:t>
      1) техникалық ерекшелікке өзгерістер мен (немесе) толықтырулар енгізеді;</w:t>
      </w:r>
    </w:p>
    <w:p>
      <w:pPr>
        <w:spacing w:after="0"/>
        <w:ind w:left="0"/>
        <w:jc w:val="both"/>
      </w:pPr>
      <w:r>
        <w:rPr>
          <w:rFonts w:ascii="Times New Roman"/>
          <w:b w:val="false"/>
          <w:i w:val="false"/>
          <w:color w:val="000000"/>
          <w:sz w:val="28"/>
        </w:rPr>
        <w:t>
      2) ескертулерді қабылдамау себептерінің негіздемелерін көрсете отырып, оларды қабылдамайды;</w:t>
      </w:r>
    </w:p>
    <w:p>
      <w:pPr>
        <w:spacing w:after="0"/>
        <w:ind w:left="0"/>
        <w:jc w:val="both"/>
      </w:pPr>
      <w:r>
        <w:rPr>
          <w:rFonts w:ascii="Times New Roman"/>
          <w:b w:val="false"/>
          <w:i w:val="false"/>
          <w:color w:val="000000"/>
          <w:sz w:val="28"/>
        </w:rPr>
        <w:t>
      3) техникалық ерекшелікке түсініктеме береді.</w:t>
      </w:r>
    </w:p>
    <w:bookmarkStart w:name="z1158" w:id="897"/>
    <w:p>
      <w:pPr>
        <w:spacing w:after="0"/>
        <w:ind w:left="0"/>
        <w:jc w:val="both"/>
      </w:pPr>
      <w:r>
        <w:rPr>
          <w:rFonts w:ascii="Times New Roman"/>
          <w:b w:val="false"/>
          <w:i w:val="false"/>
          <w:color w:val="000000"/>
          <w:sz w:val="28"/>
        </w:rPr>
        <w:t>
      46. Тапсырыс беруші осы КҚ-ның 45-тармағында көрсетілген шешім қабылданған күннен бастап бір жұмыс күнінен кешіктірмей веб-порталда осы Қағидаларға 12-қосымшаға сәйкес нысан бойынша тапсырыс берушінің техникалық ерекшелігіне ескертулерді қарау хаттамасын орналастырады.</w:t>
      </w:r>
    </w:p>
    <w:bookmarkEnd w:id="897"/>
    <w:bookmarkStart w:name="z1159" w:id="898"/>
    <w:p>
      <w:pPr>
        <w:spacing w:after="0"/>
        <w:ind w:left="0"/>
        <w:jc w:val="both"/>
      </w:pPr>
      <w:r>
        <w:rPr>
          <w:rFonts w:ascii="Times New Roman"/>
          <w:b w:val="false"/>
          <w:i w:val="false"/>
          <w:color w:val="000000"/>
          <w:sz w:val="28"/>
        </w:rPr>
        <w:t>
      47. Техникалық ерекшелікке ескертулер, сондай-ақ оны түсіндіру туралы сұрау салулар болмаған кезде техникалық ерекшелікке ескертулерді қарау хаттамасы автоматты түрде қалыптастырылады, онда ескертулер мен түсіндіру туралы сұрау салулардың жоқ екендігі көрсетіледі.</w:t>
      </w:r>
    </w:p>
    <w:bookmarkEnd w:id="898"/>
    <w:p>
      <w:pPr>
        <w:spacing w:after="0"/>
        <w:ind w:left="0"/>
        <w:jc w:val="both"/>
      </w:pPr>
      <w:r>
        <w:rPr>
          <w:rFonts w:ascii="Times New Roman"/>
          <w:b w:val="false"/>
          <w:i w:val="false"/>
          <w:color w:val="000000"/>
          <w:sz w:val="28"/>
        </w:rPr>
        <w:t>
      48. Техникалық ерекшелікке ескертулерді қарау хаттамасы жұмыс күндері жұмыс уақытында (Астана қаласының уақыты бойынша 09.00-ден 18.00-ге дейін) орналастырылады.</w:t>
      </w:r>
    </w:p>
    <w:p>
      <w:pPr>
        <w:spacing w:after="0"/>
        <w:ind w:left="0"/>
        <w:jc w:val="both"/>
      </w:pPr>
      <w:r>
        <w:rPr>
          <w:rFonts w:ascii="Times New Roman"/>
          <w:b w:val="false"/>
          <w:i w:val="false"/>
          <w:color w:val="000000"/>
          <w:sz w:val="28"/>
        </w:rPr>
        <w:t>
      Бұл ретте конкурстық баға ұсыныстарын қабылдау техникалық ерекшелікке ескертулерді қарау хаттамасы орналастырылған күннен кейін келесі жұмыс күні (сағат 09.00-ден Астана қаласының уақыты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1" w:id="899"/>
    <w:p>
      <w:pPr>
        <w:spacing w:after="0"/>
        <w:ind w:left="0"/>
        <w:jc w:val="both"/>
      </w:pPr>
      <w:r>
        <w:rPr>
          <w:rFonts w:ascii="Times New Roman"/>
          <w:b w:val="false"/>
          <w:i w:val="false"/>
          <w:color w:val="000000"/>
          <w:sz w:val="28"/>
        </w:rPr>
        <w:t>
      49. Негіздемелік келісімге қатысушы конкурстық баға ұсынысын осы КҚ-ға 13-қосымшаға сәйкес нысан бойынша техникалық ерекшелікке ескертулерді қарау хаттамасы орналастырылған күннен бастап екі жұмыс күні ішінде ұсынады.</w:t>
      </w:r>
    </w:p>
    <w:bookmarkEnd w:id="899"/>
    <w:bookmarkStart w:name="z1162" w:id="900"/>
    <w:p>
      <w:pPr>
        <w:spacing w:after="0"/>
        <w:ind w:left="0"/>
        <w:jc w:val="both"/>
      </w:pPr>
      <w:r>
        <w:rPr>
          <w:rFonts w:ascii="Times New Roman"/>
          <w:b w:val="false"/>
          <w:i w:val="false"/>
          <w:color w:val="000000"/>
          <w:sz w:val="28"/>
        </w:rPr>
        <w:t>
      50. Негіздемелік келісімге қатысушының конкурстық баға ұсынысы тапсырыс беруші белгілеген мемлекеттік сатып алуды жүзеге асырудың талаптары мен шарттарына оның келісімін білдіру нысаны болып табылады.</w:t>
      </w:r>
    </w:p>
    <w:bookmarkEnd w:id="900"/>
    <w:bookmarkStart w:name="z1163" w:id="901"/>
    <w:p>
      <w:pPr>
        <w:spacing w:after="0"/>
        <w:ind w:left="0"/>
        <w:jc w:val="both"/>
      </w:pPr>
      <w:r>
        <w:rPr>
          <w:rFonts w:ascii="Times New Roman"/>
          <w:b w:val="false"/>
          <w:i w:val="false"/>
          <w:color w:val="000000"/>
          <w:sz w:val="28"/>
        </w:rPr>
        <w:t>
      51. Шарт бағасы ең төмен болып табылатын негіздемелік келісімнің қатысушысымен жасалады.</w:t>
      </w:r>
    </w:p>
    <w:bookmarkEnd w:id="901"/>
    <w:p>
      <w:pPr>
        <w:spacing w:after="0"/>
        <w:ind w:left="0"/>
        <w:jc w:val="both"/>
      </w:pPr>
      <w:r>
        <w:rPr>
          <w:rFonts w:ascii="Times New Roman"/>
          <w:b w:val="false"/>
          <w:i w:val="false"/>
          <w:color w:val="000000"/>
          <w:sz w:val="28"/>
        </w:rPr>
        <w:t>
      Негіздемелік келісімге қатысушылардың баға ұсыныстары тең болған кезде негіздемелік келісімге басқа қатысушылардың конкурсқа қатысуға өтінімдерінен бұрын келіп түскен конкурсқа қатысушы жеңімпаз деп танылады.</w:t>
      </w:r>
    </w:p>
    <w:bookmarkStart w:name="z1164" w:id="902"/>
    <w:p>
      <w:pPr>
        <w:spacing w:after="0"/>
        <w:ind w:left="0"/>
        <w:jc w:val="left"/>
      </w:pPr>
      <w:r>
        <w:rPr>
          <w:rFonts w:ascii="Times New Roman"/>
          <w:b/>
          <w:i w:val="false"/>
          <w:color w:val="000000"/>
        </w:rPr>
        <w:t xml:space="preserve"> 10-тарау. Мемлекеттік сатып алу туралы шарт</w:t>
      </w:r>
    </w:p>
    <w:bookmarkEnd w:id="902"/>
    <w:bookmarkStart w:name="z1165" w:id="903"/>
    <w:p>
      <w:pPr>
        <w:spacing w:after="0"/>
        <w:ind w:left="0"/>
        <w:jc w:val="both"/>
      </w:pPr>
      <w:r>
        <w:rPr>
          <w:rFonts w:ascii="Times New Roman"/>
          <w:b w:val="false"/>
          <w:i w:val="false"/>
          <w:color w:val="000000"/>
          <w:sz w:val="28"/>
        </w:rPr>
        <w:t>
      52. Мемлекеттік сатып алу туралы шарт (бұдан әрі – шарт) Заңда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903"/>
    <w:p>
      <w:pPr>
        <w:spacing w:after="0"/>
        <w:ind w:left="0"/>
        <w:jc w:val="both"/>
      </w:pPr>
      <w:r>
        <w:rPr>
          <w:rFonts w:ascii="Times New Roman"/>
          <w:b w:val="false"/>
          <w:i w:val="false"/>
          <w:color w:val="000000"/>
          <w:sz w:val="28"/>
        </w:rPr>
        <w:t xml:space="preserve">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және 6) тармақшаларында көзделген, веб-портал автоматты түрде анықтайтын шектеулері болған тұлғаны қоспағанда, тапсырыс беруші Қағидаларға 33, 34, 35, 36 және 37-қосымшаларға сәйкес үлгілік шартқа сәйкес жасалған шарттың жобасын конкурс тәсілімен мемлекеттік сатып алу қорытындылары туралы хаттамаға шағымдану мерзімі өткен күннен бастап бес жұмыс күні ішінде жеңімпазға жібереді.</w:t>
      </w:r>
    </w:p>
    <w:bookmarkStart w:name="z1166" w:id="904"/>
    <w:p>
      <w:pPr>
        <w:spacing w:after="0"/>
        <w:ind w:left="0"/>
        <w:jc w:val="both"/>
      </w:pPr>
      <w:r>
        <w:rPr>
          <w:rFonts w:ascii="Times New Roman"/>
          <w:b w:val="false"/>
          <w:i w:val="false"/>
          <w:color w:val="000000"/>
          <w:sz w:val="28"/>
        </w:rPr>
        <w:t>
      53.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қорытындыларына шағымдану рәсімдері тиісті бюджет (даму жоспары, жеке қаржыландыру жоспары) бекітілгенге дейін аяқталған жағдайларда,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904"/>
    <w:bookmarkStart w:name="z1167" w:id="905"/>
    <w:p>
      <w:pPr>
        <w:spacing w:after="0"/>
        <w:ind w:left="0"/>
        <w:jc w:val="both"/>
      </w:pPr>
      <w:r>
        <w:rPr>
          <w:rFonts w:ascii="Times New Roman"/>
          <w:b w:val="false"/>
          <w:i w:val="false"/>
          <w:color w:val="000000"/>
          <w:sz w:val="28"/>
        </w:rPr>
        <w:t xml:space="preserve">
      54. Заңның 43-бабы </w:t>
      </w:r>
      <w:r>
        <w:rPr>
          <w:rFonts w:ascii="Times New Roman"/>
          <w:b w:val="false"/>
          <w:i w:val="false"/>
          <w:color w:val="000000"/>
          <w:sz w:val="28"/>
        </w:rPr>
        <w:t>3-тармағына</w:t>
      </w:r>
      <w:r>
        <w:rPr>
          <w:rFonts w:ascii="Times New Roman"/>
          <w:b w:val="false"/>
          <w:i w:val="false"/>
          <w:color w:val="000000"/>
          <w:sz w:val="28"/>
        </w:rPr>
        <w:t xml:space="preserve"> сәйкес шарттың жобасын конкурс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bookmarkEnd w:id="905"/>
    <w:bookmarkStart w:name="z1168" w:id="906"/>
    <w:p>
      <w:pPr>
        <w:spacing w:after="0"/>
        <w:ind w:left="0"/>
        <w:jc w:val="both"/>
      </w:pPr>
      <w:r>
        <w:rPr>
          <w:rFonts w:ascii="Times New Roman"/>
          <w:b w:val="false"/>
          <w:i w:val="false"/>
          <w:color w:val="000000"/>
          <w:sz w:val="28"/>
        </w:rPr>
        <w:t>
      55. Тапсырыс беруші конкурс тәсілімен мемлекеттік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мен өнім берушінің деректемелері туралы мәліметтерге сұрау салу жібереді.</w:t>
      </w:r>
    </w:p>
    <w:bookmarkEnd w:id="906"/>
    <w:bookmarkStart w:name="z1169" w:id="907"/>
    <w:p>
      <w:pPr>
        <w:spacing w:after="0"/>
        <w:ind w:left="0"/>
        <w:jc w:val="both"/>
      </w:pPr>
      <w:r>
        <w:rPr>
          <w:rFonts w:ascii="Times New Roman"/>
          <w:b w:val="false"/>
          <w:i w:val="false"/>
          <w:color w:val="000000"/>
          <w:sz w:val="28"/>
        </w:rPr>
        <w:t>
      56. Әлеуетті өнім беруші веб-порталда тиісті сұрау салуды алған күннен бастап үш жұмыс күні ішінде толтырады және шартқа қол қоятын тұлға және өнім берушінің деректемелерін туралы мәліметтерді растайды.</w:t>
      </w:r>
    </w:p>
    <w:bookmarkEnd w:id="907"/>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Start w:name="z1170" w:id="908"/>
    <w:p>
      <w:pPr>
        <w:spacing w:after="0"/>
        <w:ind w:left="0"/>
        <w:jc w:val="both"/>
      </w:pPr>
      <w:r>
        <w:rPr>
          <w:rFonts w:ascii="Times New Roman"/>
          <w:b w:val="false"/>
          <w:i w:val="false"/>
          <w:color w:val="000000"/>
          <w:sz w:val="28"/>
        </w:rPr>
        <w:t>
      57. Тапсырыс беруші осы КҚ-ның 53-тармағына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қол қою үшін әлеуетті өнім берушіге жібереді.</w:t>
      </w:r>
    </w:p>
    <w:bookmarkEnd w:id="908"/>
    <w:bookmarkStart w:name="z1171" w:id="909"/>
    <w:p>
      <w:pPr>
        <w:spacing w:after="0"/>
        <w:ind w:left="0"/>
        <w:jc w:val="both"/>
      </w:pPr>
      <w:r>
        <w:rPr>
          <w:rFonts w:ascii="Times New Roman"/>
          <w:b w:val="false"/>
          <w:i w:val="false"/>
          <w:color w:val="000000"/>
          <w:sz w:val="28"/>
        </w:rPr>
        <w:t>
      58. Өнім беруші, Заңда және Қағидаларда белгіленген мерзімде веб-портал арқылы электрондық цифрлық қолтаңбамен шартқа қол қояды.</w:t>
      </w:r>
    </w:p>
    <w:bookmarkEnd w:id="909"/>
    <w:bookmarkStart w:name="z1172" w:id="910"/>
    <w:p>
      <w:pPr>
        <w:spacing w:after="0"/>
        <w:ind w:left="0"/>
        <w:jc w:val="both"/>
      </w:pPr>
      <w:r>
        <w:rPr>
          <w:rFonts w:ascii="Times New Roman"/>
          <w:b w:val="false"/>
          <w:i w:val="false"/>
          <w:color w:val="000000"/>
          <w:sz w:val="28"/>
        </w:rPr>
        <w:t>
      59.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910"/>
    <w:bookmarkStart w:name="z1173" w:id="911"/>
    <w:p>
      <w:pPr>
        <w:spacing w:after="0"/>
        <w:ind w:left="0"/>
        <w:jc w:val="both"/>
      </w:pPr>
      <w:r>
        <w:rPr>
          <w:rFonts w:ascii="Times New Roman"/>
          <w:b w:val="false"/>
          <w:i w:val="false"/>
          <w:color w:val="000000"/>
          <w:sz w:val="28"/>
        </w:rPr>
        <w:t>
      60.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шарт жобасын жібереді.</w:t>
      </w:r>
    </w:p>
    <w:bookmarkEnd w:id="911"/>
    <w:bookmarkStart w:name="z1174" w:id="912"/>
    <w:p>
      <w:pPr>
        <w:spacing w:after="0"/>
        <w:ind w:left="0"/>
        <w:jc w:val="both"/>
      </w:pPr>
      <w:r>
        <w:rPr>
          <w:rFonts w:ascii="Times New Roman"/>
          <w:b w:val="false"/>
          <w:i w:val="false"/>
          <w:color w:val="000000"/>
          <w:sz w:val="28"/>
        </w:rPr>
        <w:t xml:space="preserve">
      61. Заңның 43-бабы </w:t>
      </w:r>
      <w:r>
        <w:rPr>
          <w:rFonts w:ascii="Times New Roman"/>
          <w:b w:val="false"/>
          <w:i w:val="false"/>
          <w:color w:val="000000"/>
          <w:sz w:val="28"/>
        </w:rPr>
        <w:t>7-тармағына</w:t>
      </w:r>
      <w:r>
        <w:rPr>
          <w:rFonts w:ascii="Times New Roman"/>
          <w:b w:val="false"/>
          <w:i w:val="false"/>
          <w:color w:val="000000"/>
          <w:sz w:val="28"/>
        </w:rPr>
        <w:t xml:space="preserve">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bookmarkEnd w:id="912"/>
    <w:p>
      <w:pPr>
        <w:spacing w:after="0"/>
        <w:ind w:left="0"/>
        <w:jc w:val="both"/>
      </w:pPr>
      <w:r>
        <w:rPr>
          <w:rFonts w:ascii="Times New Roman"/>
          <w:b w:val="false"/>
          <w:i w:val="false"/>
          <w:color w:val="000000"/>
          <w:sz w:val="28"/>
        </w:rPr>
        <w:t>
      Егер екінші орынды алған әлеуетті өнім беруші шартқа белгіленген мерзімде қол қоймаса, тапсырыс беруші қайтадан мемлекеттік сатып алуды жүзеге асырады.</w:t>
      </w:r>
    </w:p>
    <w:bookmarkStart w:name="z1175" w:id="913"/>
    <w:p>
      <w:pPr>
        <w:spacing w:after="0"/>
        <w:ind w:left="0"/>
        <w:jc w:val="both"/>
      </w:pPr>
      <w:r>
        <w:rPr>
          <w:rFonts w:ascii="Times New Roman"/>
          <w:b w:val="false"/>
          <w:i w:val="false"/>
          <w:color w:val="000000"/>
          <w:sz w:val="28"/>
        </w:rPr>
        <w:t xml:space="preserve">
      62. Заңның 43-бабының </w:t>
      </w:r>
      <w:r>
        <w:rPr>
          <w:rFonts w:ascii="Times New Roman"/>
          <w:b w:val="false"/>
          <w:i w:val="false"/>
          <w:color w:val="000000"/>
          <w:sz w:val="28"/>
        </w:rPr>
        <w:t>22-тармағына</w:t>
      </w:r>
      <w:r>
        <w:rPr>
          <w:rFonts w:ascii="Times New Roman"/>
          <w:b w:val="false"/>
          <w:i w:val="false"/>
          <w:color w:val="000000"/>
          <w:sz w:val="28"/>
        </w:rPr>
        <w:t xml:space="preserve">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кететін мерзімнен кем емес, бірақ кемінде күнтізбелік он бес күнді құрайды.</w:t>
      </w:r>
    </w:p>
    <w:bookmarkEnd w:id="913"/>
    <w:bookmarkStart w:name="z1176" w:id="914"/>
    <w:p>
      <w:pPr>
        <w:spacing w:after="0"/>
        <w:ind w:left="0"/>
        <w:jc w:val="both"/>
      </w:pPr>
      <w:r>
        <w:rPr>
          <w:rFonts w:ascii="Times New Roman"/>
          <w:b w:val="false"/>
          <w:i w:val="false"/>
          <w:color w:val="000000"/>
          <w:sz w:val="28"/>
        </w:rPr>
        <w:t xml:space="preserve">
      63. Егер жеңімпаз деп танылған әлеуетті өнім беруші Заңда белгіленген мерзімдерде тапсырыс берушіге қол қойылған шартты ұсынбаған немесе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енгізбеген жағдайда, онда мұндай әлеуетті өнім беруші шарт жасасудан жалтарған деп танылады.</w:t>
      </w:r>
    </w:p>
    <w:bookmarkEnd w:id="914"/>
    <w:bookmarkStart w:name="z1177" w:id="915"/>
    <w:p>
      <w:pPr>
        <w:spacing w:after="0"/>
        <w:ind w:left="0"/>
        <w:jc w:val="both"/>
      </w:pPr>
      <w:r>
        <w:rPr>
          <w:rFonts w:ascii="Times New Roman"/>
          <w:b w:val="false"/>
          <w:i w:val="false"/>
          <w:color w:val="000000"/>
          <w:sz w:val="28"/>
        </w:rPr>
        <w:t>
      64. Жеңімпаз деп айқындалған әлеуетті өнім беруші шарт жасасудан жалтарған деп танылған жағдайда, тапсырыс беруші өзі енгізген конкурсқа қатысуға өтінімді қамтамасыз етуді электрондық банк кепілдігі түрінде ұстап қалады.</w:t>
      </w:r>
    </w:p>
    <w:bookmarkEnd w:id="915"/>
    <w:bookmarkStart w:name="z1178" w:id="916"/>
    <w:p>
      <w:pPr>
        <w:spacing w:after="0"/>
        <w:ind w:left="0"/>
        <w:jc w:val="both"/>
      </w:pPr>
      <w:r>
        <w:rPr>
          <w:rFonts w:ascii="Times New Roman"/>
          <w:b w:val="false"/>
          <w:i w:val="false"/>
          <w:color w:val="000000"/>
          <w:sz w:val="28"/>
        </w:rPr>
        <w:t xml:space="preserve">
      65.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916"/>
    <w:bookmarkStart w:name="z1179" w:id="917"/>
    <w:p>
      <w:pPr>
        <w:spacing w:after="0"/>
        <w:ind w:left="0"/>
        <w:jc w:val="both"/>
      </w:pPr>
      <w:r>
        <w:rPr>
          <w:rFonts w:ascii="Times New Roman"/>
          <w:b w:val="false"/>
          <w:i w:val="false"/>
          <w:color w:val="000000"/>
          <w:sz w:val="28"/>
        </w:rPr>
        <w:t xml:space="preserve">
      66. Өнім беруші шарт жасалған күннен бастап он жұмыс күні ішінде шарттың орындалуын қамтамасыз етуді,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енгізеді.</w:t>
      </w:r>
    </w:p>
    <w:bookmarkEnd w:id="917"/>
    <w:bookmarkStart w:name="z1180" w:id="918"/>
    <w:p>
      <w:pPr>
        <w:spacing w:after="0"/>
        <w:ind w:left="0"/>
        <w:jc w:val="both"/>
      </w:pPr>
      <w:r>
        <w:rPr>
          <w:rFonts w:ascii="Times New Roman"/>
          <w:b w:val="false"/>
          <w:i w:val="false"/>
          <w:color w:val="000000"/>
          <w:sz w:val="28"/>
        </w:rPr>
        <w:t>
      67. Шарттың орындалуын қамтамасыз ету мөлшерін мемлекеттік сатып алуды тапсырыс беруші шарттың жалпы сомасының үш пайызы мөлшерінде белгілейді.</w:t>
      </w:r>
    </w:p>
    <w:bookmarkEnd w:id="918"/>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xml:space="preserve">
      Өнім беруші Заңның 43-бабы </w:t>
      </w:r>
      <w:r>
        <w:rPr>
          <w:rFonts w:ascii="Times New Roman"/>
          <w:b w:val="false"/>
          <w:i w:val="false"/>
          <w:color w:val="000000"/>
          <w:sz w:val="28"/>
        </w:rPr>
        <w:t>10-тармағының</w:t>
      </w:r>
      <w:r>
        <w:rPr>
          <w:rFonts w:ascii="Times New Roman"/>
          <w:b w:val="false"/>
          <w:i w:val="false"/>
          <w:color w:val="000000"/>
          <w:sz w:val="28"/>
        </w:rPr>
        <w:t xml:space="preserve"> үшінші бөлігіне сәйкес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Start w:name="z1181" w:id="919"/>
    <w:p>
      <w:pPr>
        <w:spacing w:after="0"/>
        <w:ind w:left="0"/>
        <w:jc w:val="both"/>
      </w:pPr>
      <w:r>
        <w:rPr>
          <w:rFonts w:ascii="Times New Roman"/>
          <w:b w:val="false"/>
          <w:i w:val="false"/>
          <w:color w:val="000000"/>
          <w:sz w:val="28"/>
        </w:rPr>
        <w:t>
      68. Өнім беруші шарттың орындалуын қамтамасыз етудің және авансты қамтамасыз етудің мынадай түрлерінің бірін (егер мемлекеттік сатып алу туралы шартта аванс көзделген жағдайда):</w:t>
      </w:r>
    </w:p>
    <w:bookmarkEnd w:id="919"/>
    <w:p>
      <w:pPr>
        <w:spacing w:after="0"/>
        <w:ind w:left="0"/>
        <w:jc w:val="both"/>
      </w:pPr>
      <w:r>
        <w:rPr>
          <w:rFonts w:ascii="Times New Roman"/>
          <w:b w:val="false"/>
          <w:i w:val="false"/>
          <w:color w:val="000000"/>
          <w:sz w:val="28"/>
        </w:rPr>
        <w:t>
      1) өнім берушінің электрондық әмиянындағы ақшаны;</w:t>
      </w:r>
    </w:p>
    <w:p>
      <w:pPr>
        <w:spacing w:after="0"/>
        <w:ind w:left="0"/>
        <w:jc w:val="both"/>
      </w:pPr>
      <w:r>
        <w:rPr>
          <w:rFonts w:ascii="Times New Roman"/>
          <w:b w:val="false"/>
          <w:i w:val="false"/>
          <w:color w:val="000000"/>
          <w:sz w:val="28"/>
        </w:rPr>
        <w:t>
      2) Қағидаларға 38-қосымшаға сәйкес электрондық құжат нысанында ұсынылатын банктік кепілдікті;</w:t>
      </w:r>
    </w:p>
    <w:p>
      <w:pPr>
        <w:spacing w:after="0"/>
        <w:ind w:left="0"/>
        <w:jc w:val="both"/>
      </w:pPr>
      <w:r>
        <w:rPr>
          <w:rFonts w:ascii="Times New Roman"/>
          <w:b w:val="false"/>
          <w:i w:val="false"/>
          <w:color w:val="000000"/>
          <w:sz w:val="28"/>
        </w:rPr>
        <w:t xml:space="preserve">
      3) Заңның 43-бабы </w:t>
      </w:r>
      <w:r>
        <w:rPr>
          <w:rFonts w:ascii="Times New Roman"/>
          <w:b w:val="false"/>
          <w:i w:val="false"/>
          <w:color w:val="000000"/>
          <w:sz w:val="28"/>
        </w:rPr>
        <w:t>11-тармағы</w:t>
      </w:r>
      <w:r>
        <w:rPr>
          <w:rFonts w:ascii="Times New Roman"/>
          <w:b w:val="false"/>
          <w:i w:val="false"/>
          <w:color w:val="000000"/>
          <w:sz w:val="28"/>
        </w:rPr>
        <w:t xml:space="preserve"> екінші бөлігінің 3) тармақшасына сәйкес өнім берушінің азаматтық-құқықтық жауапкершілігін сақтандыру шартын таңдайды.</w:t>
      </w:r>
    </w:p>
    <w:bookmarkStart w:name="z1182" w:id="920"/>
    <w:p>
      <w:pPr>
        <w:spacing w:after="0"/>
        <w:ind w:left="0"/>
        <w:jc w:val="both"/>
      </w:pPr>
      <w:r>
        <w:rPr>
          <w:rFonts w:ascii="Times New Roman"/>
          <w:b w:val="false"/>
          <w:i w:val="false"/>
          <w:color w:val="000000"/>
          <w:sz w:val="28"/>
        </w:rPr>
        <w:t xml:space="preserve">
      69. Өнім беруші шарттың орындалуын қамтамасыз етуді және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bookmarkEnd w:id="920"/>
    <w:bookmarkStart w:name="z1183" w:id="921"/>
    <w:p>
      <w:pPr>
        <w:spacing w:after="0"/>
        <w:ind w:left="0"/>
        <w:jc w:val="both"/>
      </w:pPr>
      <w:r>
        <w:rPr>
          <w:rFonts w:ascii="Times New Roman"/>
          <w:b w:val="false"/>
          <w:i w:val="false"/>
          <w:color w:val="000000"/>
          <w:sz w:val="28"/>
        </w:rPr>
        <w:t xml:space="preserve">
      70.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автоматты түрде қайтаруды жүзеге асырады.</w:t>
      </w:r>
    </w:p>
    <w:bookmarkEnd w:id="921"/>
    <w:bookmarkStart w:name="z1184" w:id="922"/>
    <w:p>
      <w:pPr>
        <w:spacing w:after="0"/>
        <w:ind w:left="0"/>
        <w:jc w:val="both"/>
      </w:pPr>
      <w:r>
        <w:rPr>
          <w:rFonts w:ascii="Times New Roman"/>
          <w:b w:val="false"/>
          <w:i w:val="false"/>
          <w:color w:val="000000"/>
          <w:sz w:val="28"/>
        </w:rPr>
        <w:t>
      71.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922"/>
    <w:bookmarkStart w:name="z1185" w:id="923"/>
    <w:p>
      <w:pPr>
        <w:spacing w:after="0"/>
        <w:ind w:left="0"/>
        <w:jc w:val="both"/>
      </w:pPr>
      <w:r>
        <w:rPr>
          <w:rFonts w:ascii="Times New Roman"/>
          <w:b w:val="false"/>
          <w:i w:val="false"/>
          <w:color w:val="000000"/>
          <w:sz w:val="28"/>
        </w:rPr>
        <w:t>
      72.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923"/>
    <w:bookmarkStart w:name="z1186" w:id="924"/>
    <w:p>
      <w:pPr>
        <w:spacing w:after="0"/>
        <w:ind w:left="0"/>
        <w:jc w:val="both"/>
      </w:pPr>
      <w:r>
        <w:rPr>
          <w:rFonts w:ascii="Times New Roman"/>
          <w:b w:val="false"/>
          <w:i w:val="false"/>
          <w:color w:val="000000"/>
          <w:sz w:val="28"/>
        </w:rPr>
        <w:t>
      73.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924"/>
    <w:bookmarkStart w:name="z1187" w:id="925"/>
    <w:p>
      <w:pPr>
        <w:spacing w:after="0"/>
        <w:ind w:left="0"/>
        <w:jc w:val="both"/>
      </w:pPr>
      <w:r>
        <w:rPr>
          <w:rFonts w:ascii="Times New Roman"/>
          <w:b w:val="false"/>
          <w:i w:val="false"/>
          <w:color w:val="000000"/>
          <w:sz w:val="28"/>
        </w:rPr>
        <w:t>
      74.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925"/>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p>
      <w:pPr>
        <w:spacing w:after="0"/>
        <w:ind w:left="0"/>
        <w:jc w:val="both"/>
      </w:pPr>
      <w:r>
        <w:rPr>
          <w:rFonts w:ascii="Times New Roman"/>
          <w:b w:val="false"/>
          <w:i w:val="false"/>
          <w:color w:val="000000"/>
          <w:sz w:val="28"/>
        </w:rPr>
        <w:t>
      75.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Start w:name="z1188" w:id="926"/>
    <w:p>
      <w:pPr>
        <w:spacing w:after="0"/>
        <w:ind w:left="0"/>
        <w:jc w:val="both"/>
      </w:pPr>
      <w:r>
        <w:rPr>
          <w:rFonts w:ascii="Times New Roman"/>
          <w:b w:val="false"/>
          <w:i w:val="false"/>
          <w:color w:val="000000"/>
          <w:sz w:val="28"/>
        </w:rPr>
        <w:t>
      76. Шарт бойынша міндеттемелердің орындалуына қарай тапсырыс беруші бес жұмыс күні ішінде өнім берушінің сұрау салуы бойынша шартта көзделген орындалған міндеттемелерге пропорционалды мөлшерде электрондық банк кепілдігі түрінде енгізілген авансты орындауды қамтамасыз ету мөлшерін азайтады.</w:t>
      </w:r>
    </w:p>
    <w:bookmarkEnd w:id="926"/>
    <w:bookmarkStart w:name="z1189" w:id="927"/>
    <w:p>
      <w:pPr>
        <w:spacing w:after="0"/>
        <w:ind w:left="0"/>
        <w:jc w:val="both"/>
      </w:pPr>
      <w:r>
        <w:rPr>
          <w:rFonts w:ascii="Times New Roman"/>
          <w:b w:val="false"/>
          <w:i w:val="false"/>
          <w:color w:val="000000"/>
          <w:sz w:val="28"/>
        </w:rPr>
        <w:t>
      77. Шарт бойынша міндеттемелердің орындалуына қарай бірыңғай оператор үш жұмыс күні ішінде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мөлшерде электрондық әмияннан енгізілген авансты орындауды қамтамасыз етуді бұғаттаудан шығарады.</w:t>
      </w:r>
    </w:p>
    <w:bookmarkEnd w:id="927"/>
    <w:bookmarkStart w:name="z1190" w:id="928"/>
    <w:p>
      <w:pPr>
        <w:spacing w:after="0"/>
        <w:ind w:left="0"/>
        <w:jc w:val="both"/>
      </w:pPr>
      <w:r>
        <w:rPr>
          <w:rFonts w:ascii="Times New Roman"/>
          <w:b w:val="false"/>
          <w:i w:val="false"/>
          <w:color w:val="000000"/>
          <w:sz w:val="28"/>
        </w:rPr>
        <w:t>
      78.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болса) жиынтығында мынадай талаптар сақталған кезде:</w:t>
      </w:r>
    </w:p>
    <w:bookmarkEnd w:id="928"/>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берушінің шарттың орындалуын қамтамасыз етуді, авансты қамтамасыз етуді (егер шартта аванс көзделген болса) қайтаруды растауы.</w:t>
      </w:r>
    </w:p>
    <w:bookmarkStart w:name="z1191" w:id="929"/>
    <w:p>
      <w:pPr>
        <w:spacing w:after="0"/>
        <w:ind w:left="0"/>
        <w:jc w:val="both"/>
      </w:pPr>
      <w:r>
        <w:rPr>
          <w:rFonts w:ascii="Times New Roman"/>
          <w:b w:val="false"/>
          <w:i w:val="false"/>
          <w:color w:val="000000"/>
          <w:sz w:val="28"/>
        </w:rPr>
        <w:t>
      79. Шарттың орындалуын қамтамасыз ету, авансты қамтамасыз ету (егер шартта аванс көзделген болса)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929"/>
    <w:bookmarkStart w:name="z1192" w:id="930"/>
    <w:p>
      <w:pPr>
        <w:spacing w:after="0"/>
        <w:ind w:left="0"/>
        <w:jc w:val="both"/>
      </w:pPr>
      <w:r>
        <w:rPr>
          <w:rFonts w:ascii="Times New Roman"/>
          <w:b w:val="false"/>
          <w:i w:val="false"/>
          <w:color w:val="000000"/>
          <w:sz w:val="28"/>
        </w:rPr>
        <w:t>
      80. Электрондық банк кепілдігі түрінде енгізілген шарттың орындалуын қамтамасыз етуді, авансты қамтамасыз етуді (егер шартта аванс көзделген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930"/>
    <w:bookmarkStart w:name="z1193" w:id="931"/>
    <w:p>
      <w:pPr>
        <w:spacing w:after="0"/>
        <w:ind w:left="0"/>
        <w:jc w:val="both"/>
      </w:pPr>
      <w:r>
        <w:rPr>
          <w:rFonts w:ascii="Times New Roman"/>
          <w:b w:val="false"/>
          <w:i w:val="false"/>
          <w:color w:val="000000"/>
          <w:sz w:val="28"/>
        </w:rPr>
        <w:t>
      81. Шарттың орындалуын қамтамасыз етуді, авансты қамтамасыз етуді (егер шартта аванс көзделген болса) бірыңғай оператормен бұғатталады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931"/>
    <w:bookmarkStart w:name="z1194" w:id="932"/>
    <w:p>
      <w:pPr>
        <w:spacing w:after="0"/>
        <w:ind w:left="0"/>
        <w:jc w:val="both"/>
      </w:pPr>
      <w:r>
        <w:rPr>
          <w:rFonts w:ascii="Times New Roman"/>
          <w:b w:val="false"/>
          <w:i w:val="false"/>
          <w:color w:val="000000"/>
          <w:sz w:val="28"/>
        </w:rPr>
        <w:t>
      82. Бірыңғай оператор тапсырыс берушіден өтініш келіп түскен күннен бастап бес жұмыс күні ішінде веб-портал арқылы өнім берушінің электрондық әмиянынан шарттың орындалуын қамтамасыз ету, авансты қамтамасыз ету бойынша бұғатталған ақшаны (егер шартта аванс көзделген болса) тапсырыс берушінің өтініште көрсетілген шотына аударуды жүзеге асырады.</w:t>
      </w:r>
    </w:p>
    <w:bookmarkEnd w:id="932"/>
    <w:bookmarkStart w:name="z1195" w:id="933"/>
    <w:p>
      <w:pPr>
        <w:spacing w:after="0"/>
        <w:ind w:left="0"/>
        <w:jc w:val="left"/>
      </w:pPr>
      <w:r>
        <w:rPr>
          <w:rFonts w:ascii="Times New Roman"/>
          <w:b/>
          <w:i w:val="false"/>
          <w:color w:val="000000"/>
        </w:rPr>
        <w:t xml:space="preserve"> 11-тарау. Әлеуетті өнім берушілерге жұмыс тәжірибесінің болуы бөлігінде қойылатын талаптар</w:t>
      </w:r>
    </w:p>
    <w:bookmarkEnd w:id="933"/>
    <w:bookmarkStart w:name="z1196" w:id="934"/>
    <w:p>
      <w:pPr>
        <w:spacing w:after="0"/>
        <w:ind w:left="0"/>
        <w:jc w:val="both"/>
      </w:pPr>
      <w:r>
        <w:rPr>
          <w:rFonts w:ascii="Times New Roman"/>
          <w:b w:val="false"/>
          <w:i w:val="false"/>
          <w:color w:val="000000"/>
          <w:sz w:val="28"/>
        </w:rPr>
        <w:t>
      83.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bookmarkEnd w:id="9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Негіздемелік келісім шегінде сатып алудың атауы және сатып алудың болжамды (жоспарланған) көлемі (тапсырыс берушілердің мәліметтері негізінде бірыңғай ұйымдастырушы қалыптастырады)</w:t>
      </w:r>
    </w:p>
    <w:p>
      <w:pPr>
        <w:spacing w:after="0"/>
        <w:ind w:left="0"/>
        <w:jc w:val="both"/>
      </w:pPr>
      <w:r>
        <w:rPr>
          <w:rFonts w:ascii="Times New Roman"/>
          <w:b w:val="false"/>
          <w:i w:val="false"/>
          <w:color w:val="000000"/>
          <w:sz w:val="28"/>
        </w:rPr>
        <w:t>
      Конкурстың № _____________________________</w:t>
      </w:r>
    </w:p>
    <w:p>
      <w:pPr>
        <w:spacing w:after="0"/>
        <w:ind w:left="0"/>
        <w:jc w:val="both"/>
      </w:pPr>
      <w:r>
        <w:rPr>
          <w:rFonts w:ascii="Times New Roman"/>
          <w:b w:val="false"/>
          <w:i w:val="false"/>
          <w:color w:val="000000"/>
          <w:sz w:val="28"/>
        </w:rPr>
        <w:t>
      Конкурстың атауы __________________</w:t>
      </w:r>
    </w:p>
    <w:p>
      <w:pPr>
        <w:spacing w:after="0"/>
        <w:ind w:left="0"/>
        <w:jc w:val="both"/>
      </w:pPr>
      <w:r>
        <w:rPr>
          <w:rFonts w:ascii="Times New Roman"/>
          <w:b w:val="false"/>
          <w:i w:val="false"/>
          <w:color w:val="000000"/>
          <w:sz w:val="28"/>
        </w:rPr>
        <w:t>
      1. Сатып алудың болжамды (жоспарланатын) көлемі және тауарларды жеткізудің (жұмыстарды орындаудың және қызметтер көрсетудің) негізгі шарттарын көрсете отырып, тауардың, жұмыстың, көрсетілетін қызметтің сатып алуды жоспарлайтын тапсырыс берушілердің (негіздемелік келісімнің қолданылу шекарасындағы) болжамды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тенғе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Тапсырыс берушілердің тізбесі мен сатып алу көлемі болжамды болып табылады. Тапсырыс берушілердің қажеттіліктеріне байланысты сатып алу көлемі ұлғаю және азаю жағына қарай өзгеруі мүмкін.</w:t>
      </w:r>
    </w:p>
    <w:p>
      <w:pPr>
        <w:spacing w:after="0"/>
        <w:ind w:left="0"/>
        <w:jc w:val="both"/>
      </w:pPr>
      <w:r>
        <w:rPr>
          <w:rFonts w:ascii="Times New Roman"/>
          <w:b w:val="false"/>
          <w:i w:val="false"/>
          <w:color w:val="000000"/>
          <w:sz w:val="28"/>
        </w:rPr>
        <w:t>
      ** Тауарды жеткізу (жұмысты орындау және қызметті көрсету) мерзімі мен орнын тапсырыс берушілер негіздемелік келісімге қатысушыларға баға ұсынысын беру туралы сұрау салуды жіберген кезде конкурстың екінші кезеңінде белгілейді.</w:t>
      </w:r>
    </w:p>
    <w:p>
      <w:pPr>
        <w:spacing w:after="0"/>
        <w:ind w:left="0"/>
        <w:jc w:val="both"/>
      </w:pPr>
      <w:r>
        <w:rPr>
          <w:rFonts w:ascii="Times New Roman"/>
          <w:b w:val="false"/>
          <w:i w:val="false"/>
          <w:color w:val="000000"/>
          <w:sz w:val="28"/>
        </w:rPr>
        <w:t>
      2. Негіздемелік келісімнің қолданылуының географиялық шекаралары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 (бірыңғай ұйымдастырушы айқындайды)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w:t>
            </w:r>
          </w:p>
          <w:p>
            <w:pPr>
              <w:spacing w:after="20"/>
              <w:ind w:left="20"/>
              <w:jc w:val="both"/>
            </w:pPr>
            <w:r>
              <w:rPr>
                <w:rFonts w:ascii="Times New Roman"/>
                <w:b w:val="false"/>
                <w:i w:val="false"/>
                <w:color w:val="000000"/>
                <w:sz w:val="20"/>
              </w:rPr>
              <w:t>
- республикалық маңызы бар қала</w:t>
            </w:r>
          </w:p>
          <w:p>
            <w:pPr>
              <w:spacing w:after="20"/>
              <w:ind w:left="20"/>
              <w:jc w:val="both"/>
            </w:pPr>
            <w:r>
              <w:rPr>
                <w:rFonts w:ascii="Times New Roman"/>
                <w:b w:val="false"/>
                <w:i w:val="false"/>
                <w:color w:val="000000"/>
                <w:sz w:val="20"/>
              </w:rPr>
              <w:t>
- облыс ауданы</w:t>
            </w:r>
          </w:p>
          <w:p>
            <w:pPr>
              <w:spacing w:after="20"/>
              <w:ind w:left="20"/>
              <w:jc w:val="both"/>
            </w:pPr>
            <w:r>
              <w:rPr>
                <w:rFonts w:ascii="Times New Roman"/>
                <w:b w:val="false"/>
                <w:i w:val="false"/>
                <w:color w:val="000000"/>
                <w:sz w:val="20"/>
              </w:rPr>
              <w:t>
- облыстық маңызы бар қала</w:t>
            </w:r>
          </w:p>
          <w:p>
            <w:pPr>
              <w:spacing w:after="20"/>
              <w:ind w:left="20"/>
              <w:jc w:val="both"/>
            </w:pPr>
            <w:r>
              <w:rPr>
                <w:rFonts w:ascii="Times New Roman"/>
                <w:b w:val="false"/>
                <w:i w:val="false"/>
                <w:color w:val="000000"/>
                <w:sz w:val="20"/>
              </w:rPr>
              <w:t>
- аудандық маңызы бар қала</w:t>
            </w:r>
          </w:p>
          <w:p>
            <w:pPr>
              <w:spacing w:after="20"/>
              <w:ind w:left="20"/>
              <w:jc w:val="both"/>
            </w:pPr>
            <w:r>
              <w:rPr>
                <w:rFonts w:ascii="Times New Roman"/>
                <w:b w:val="false"/>
                <w:i w:val="false"/>
                <w:color w:val="000000"/>
                <w:sz w:val="20"/>
              </w:rPr>
              <w:t>
- ауылы</w:t>
            </w:r>
          </w:p>
          <w:p>
            <w:pPr>
              <w:spacing w:after="20"/>
              <w:ind w:left="20"/>
              <w:jc w:val="both"/>
            </w:pPr>
            <w:r>
              <w:rPr>
                <w:rFonts w:ascii="Times New Roman"/>
                <w:b w:val="false"/>
                <w:i w:val="false"/>
                <w:color w:val="000000"/>
                <w:sz w:val="20"/>
              </w:rPr>
              <w:t>
- кент</w:t>
            </w:r>
          </w:p>
          <w:p>
            <w:pPr>
              <w:spacing w:after="20"/>
              <w:ind w:left="20"/>
              <w:jc w:val="both"/>
            </w:pPr>
            <w:r>
              <w:rPr>
                <w:rFonts w:ascii="Times New Roman"/>
                <w:b w:val="false"/>
                <w:i w:val="false"/>
                <w:color w:val="000000"/>
                <w:sz w:val="20"/>
              </w:rPr>
              <w:t>
- ауылдық округі</w:t>
            </w:r>
          </w:p>
        </w:tc>
      </w:tr>
    </w:tbl>
    <w:p>
      <w:pPr>
        <w:spacing w:after="0"/>
        <w:ind w:left="0"/>
        <w:jc w:val="both"/>
      </w:pPr>
      <w:r>
        <w:rPr>
          <w:rFonts w:ascii="Times New Roman"/>
          <w:b w:val="false"/>
          <w:i w:val="false"/>
          <w:color w:val="000000"/>
          <w:sz w:val="28"/>
        </w:rPr>
        <w:t xml:space="preserve">
      Негіздемелік келісім қолданысының географиялық шекарасын бірыңғай ұйымдастырушы "Мемлекеттік сатып алу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көзделген мемлекеттік сатып алуды жүзеге асыру қағидаттарын сақтай отырып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Негіздемелік келісімді пайдаланылатын конкурсқа қатысатын әлеуетті өнім берушінің оның қаржылық орнықтылығы түріндегі біліктілік талаптарына сәйкестігін айқындау, сондай-ақ қаржылық орнықтылық көрсеткішін есептеу ерекшеліктері</w:t>
      </w:r>
    </w:p>
    <w:p>
      <w:pPr>
        <w:spacing w:after="0"/>
        <w:ind w:left="0"/>
        <w:jc w:val="both"/>
      </w:pPr>
      <w:r>
        <w:rPr>
          <w:rFonts w:ascii="Times New Roman"/>
          <w:b w:val="false"/>
          <w:i w:val="false"/>
          <w:color w:val="ff0000"/>
          <w:sz w:val="28"/>
        </w:rPr>
        <w:t xml:space="preserve">
      Ескерту. 2-қосымша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Негіздемелік келісімді пайдалана отырып, конкурсқа қатысатын әлеуетті өнім берушінің оның қаржылық орнықтылығы түріндегі біліктілік талаптарына сәйкестігі мынадай ерекшеліктерді ескере отырып, осы Қағидалардың 3-параграфына сәйкес айқындалады:</w:t>
      </w:r>
    </w:p>
    <w:p>
      <w:pPr>
        <w:spacing w:after="0"/>
        <w:ind w:left="0"/>
        <w:jc w:val="both"/>
      </w:pPr>
      <w:r>
        <w:rPr>
          <w:rFonts w:ascii="Times New Roman"/>
          <w:b w:val="false"/>
          <w:i w:val="false"/>
          <w:color w:val="000000"/>
          <w:sz w:val="28"/>
        </w:rPr>
        <w:t>
      1) әлеуетті өнім беруші, егер ол жиынтығында осы Қағидалардың 44-тармағының 1) және 2)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Бұл ретте әлеуетті өнім беруші, егер оның кірістері мемлекеттік кірістер органдарының ақпараттық жүйелерінің деректеріне сәйкес өткен жылдың алдындағы үш жыл ішінде негіздемелік келісімнің қолданылу шекараларында тапсырыс берушілер жоспарлаған соманың кемінде оннан бір бөлігін құраса, осы Қағидалардың 44-тармағының 1) тармақшасына сәйкес деп танылады;</w:t>
      </w:r>
    </w:p>
    <w:p>
      <w:pPr>
        <w:spacing w:after="0"/>
        <w:ind w:left="0"/>
        <w:jc w:val="both"/>
      </w:pPr>
      <w:r>
        <w:rPr>
          <w:rFonts w:ascii="Times New Roman"/>
          <w:b w:val="false"/>
          <w:i w:val="false"/>
          <w:color w:val="000000"/>
          <w:sz w:val="28"/>
        </w:rPr>
        <w:t>
      2) біліктілік талаптары мен конкурстық құжаттама талаптарына сәйкес келеді деп танылған әлеуетті өнім берушілердің саны оннан асқан жағдайларда әлеуетті өнім берушілердің қаржылық орнықтылығы көрсеткіштерін есептеу мынадай формула бойынша жүзеге асырылады:</w:t>
      </w:r>
    </w:p>
    <w:p>
      <w:pPr>
        <w:spacing w:after="0"/>
        <w:ind w:left="0"/>
        <w:jc w:val="both"/>
      </w:pPr>
      <w:r>
        <w:rPr>
          <w:rFonts w:ascii="Times New Roman"/>
          <w:b w:val="false"/>
          <w:i w:val="false"/>
          <w:color w:val="000000"/>
          <w:sz w:val="28"/>
        </w:rPr>
        <w:t>
      Қаржылық тұрақтылық көрсеткішін есептеу формуласы</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үшін төленген салықтар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нөл бүтін оннан бір пайыздан (0,1%) асатын әрбір үшін веб-портал автоматты түрде нөл бүтін оннан бес пайыз (0,5%) мөлшерінде қосымша пайыз есептейді.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Негіздемелік келісімді пайдаланылатын конкурсқа қатысу туралы келісім</w:t>
      </w:r>
    </w:p>
    <w:p>
      <w:pPr>
        <w:spacing w:after="0"/>
        <w:ind w:left="0"/>
        <w:jc w:val="both"/>
      </w:pPr>
      <w:r>
        <w:rPr>
          <w:rFonts w:ascii="Times New Roman"/>
          <w:b w:val="false"/>
          <w:i w:val="false"/>
          <w:color w:val="000000"/>
          <w:sz w:val="28"/>
        </w:rPr>
        <w:t xml:space="preserve">
      Осымен әлеуетті өнім беруші ретінде негіздемелік келісімді пайдалана отырып, конкурс тәсілімен осы мемлекеттік сатып алуға қатысуға ниет білдіреміз және осы сатып алуға қатысуға келісім, сондай-ақ "Мемлекеттік сатып алу туралы" Қазақстан Республикасы Заңының (бұдан әрі – Заң) </w:t>
      </w:r>
      <w:r>
        <w:rPr>
          <w:rFonts w:ascii="Times New Roman"/>
          <w:b w:val="false"/>
          <w:i w:val="false"/>
          <w:color w:val="000000"/>
          <w:sz w:val="28"/>
        </w:rPr>
        <w:t>6-бабында</w:t>
      </w:r>
      <w:r>
        <w:rPr>
          <w:rFonts w:ascii="Times New Roman"/>
          <w:b w:val="false"/>
          <w:i w:val="false"/>
          <w:color w:val="000000"/>
          <w:sz w:val="28"/>
        </w:rPr>
        <w:t xml:space="preserve"> белгіленген біліктілік талаптары мен шектеулерге біздің сәйкес келетіндігімізді растайтын мәліметтерді алуға келісім білдіреміз.</w:t>
      </w:r>
    </w:p>
    <w:p>
      <w:pPr>
        <w:spacing w:after="0"/>
        <w:ind w:left="0"/>
        <w:jc w:val="both"/>
      </w:pPr>
      <w:r>
        <w:rPr>
          <w:rFonts w:ascii="Times New Roman"/>
          <w:b w:val="false"/>
          <w:i w:val="false"/>
          <w:color w:val="000000"/>
          <w:sz w:val="28"/>
        </w:rPr>
        <w:t xml:space="preserve">
      Осымен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болмауын, сондай-ақ менің (әлеуетті өнім беруші) және тапсырыс беруші және (немесе) мемлекеттік сатып алуды ұйымдастырушы арасында Заңда тыйым салынған қатынастардың болмауын растаймыз.</w:t>
      </w:r>
    </w:p>
    <w:p>
      <w:pPr>
        <w:spacing w:after="0"/>
        <w:ind w:left="0"/>
        <w:jc w:val="both"/>
      </w:pPr>
      <w:r>
        <w:rPr>
          <w:rFonts w:ascii="Times New Roman"/>
          <w:b w:val="false"/>
          <w:i w:val="false"/>
          <w:color w:val="000000"/>
          <w:sz w:val="28"/>
        </w:rPr>
        <w:t>
      Конкурстық құжаттамамен танысқанымызды және бірыңғай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Конкурсқа қатысуға өтінімде және оған қоса берілетін құжаттарда мұндай дұрыс емес мәліметтер бергені үшін өзімізге толық жауапкершілікті аламыз.</w:t>
      </w:r>
    </w:p>
    <w:p>
      <w:pPr>
        <w:spacing w:after="0"/>
        <w:ind w:left="0"/>
        <w:jc w:val="both"/>
      </w:pPr>
      <w:r>
        <w:rPr>
          <w:rFonts w:ascii="Times New Roman"/>
          <w:b w:val="false"/>
          <w:i w:val="false"/>
          <w:color w:val="000000"/>
          <w:sz w:val="28"/>
        </w:rPr>
        <w:t>
      Тапсырыс берушінің, бірыңғай ұйымдастырушының, сондай-ақ конкурсқа қатысушылардың лауазымды тұлғаларының бізге белгілі сыбайлас жемқорлық құқық бұзушылықтар жасау фактілері туралы сыбайлас жемқорлыққа қарсы іс-қимыл жөніндегі уәкілетті органды дереу хабардар ету бойынша міндеттемелерді өзімізге қабылдаймыз.</w:t>
      </w:r>
    </w:p>
    <w:p>
      <w:pPr>
        <w:spacing w:after="0"/>
        <w:ind w:left="0"/>
        <w:jc w:val="both"/>
      </w:pPr>
      <w:r>
        <w:rPr>
          <w:rFonts w:ascii="Times New Roman"/>
          <w:b w:val="false"/>
          <w:i w:val="false"/>
          <w:color w:val="000000"/>
          <w:sz w:val="28"/>
        </w:rPr>
        <w:t>
      Бұл ретте, сыбайлас жемқорлық тәуекелдеріне, сондай-ақ мемлекеттік сатып алу туралы заңнаманы бұзуға әкеп соғатын әрекеттерді (әрекетсіздіктерді) жасағаны үшін толық жауапкершілікті өзімізге аламыз.</w:t>
      </w:r>
    </w:p>
    <w:p>
      <w:pPr>
        <w:spacing w:after="0"/>
        <w:ind w:left="0"/>
        <w:jc w:val="both"/>
      </w:pPr>
      <w:r>
        <w:rPr>
          <w:rFonts w:ascii="Times New Roman"/>
          <w:b w:val="false"/>
          <w:i w:val="false"/>
          <w:color w:val="000000"/>
          <w:sz w:val="28"/>
        </w:rPr>
        <w:t>
      Біздің конкурсқа қатысуға өтініміміз конкурстық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 негіздемелік келісімді пайдаланылатын конкурстың бірінші кезеңінің жеңімпазы деп таныған жағдайда, қорытынды шығарылған күні веб-порталда орналастырылатын негіздемелік келісімге біз қол қойдық деп есептелетінін растаймыз.</w:t>
      </w:r>
    </w:p>
    <w:p>
      <w:pPr>
        <w:spacing w:after="0"/>
        <w:ind w:left="0"/>
        <w:jc w:val="both"/>
      </w:pPr>
      <w:r>
        <w:rPr>
          <w:rFonts w:ascii="Times New Roman"/>
          <w:b w:val="false"/>
          <w:i w:val="false"/>
          <w:color w:val="000000"/>
          <w:sz w:val="28"/>
        </w:rPr>
        <w:t>
      Мемлекеттік сатып алу туралы шартты (тауарды жеткізуге, жұмыстарды орындауға, қызметтерді көрсетуге арналған жүкқұжат (акт)) орындауға байланысты ақпаратты ашуға келісім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Негіздемелік келісімді пайдаланылатын конкурс тәсілімен мемлекеттік сатып алуды жүзеге асыру кезінде әлеуетті өнім берушіге қойылатын біліктілік талаптары (бірыңғай ұйымдастырушы толтырады)</w:t>
      </w:r>
    </w:p>
    <w:p>
      <w:pPr>
        <w:spacing w:after="0"/>
        <w:ind w:left="0"/>
        <w:jc w:val="both"/>
      </w:pPr>
      <w:r>
        <w:rPr>
          <w:rFonts w:ascii="Times New Roman"/>
          <w:b w:val="false"/>
          <w:i w:val="false"/>
          <w:color w:val="000000"/>
          <w:sz w:val="28"/>
        </w:rPr>
        <w:t>
      Бірыңғай ұйымдастырушының атауы __________________</w:t>
      </w:r>
    </w:p>
    <w:p>
      <w:pPr>
        <w:spacing w:after="0"/>
        <w:ind w:left="0"/>
        <w:jc w:val="both"/>
      </w:pPr>
      <w:r>
        <w:rPr>
          <w:rFonts w:ascii="Times New Roman"/>
          <w:b w:val="false"/>
          <w:i w:val="false"/>
          <w:color w:val="000000"/>
          <w:sz w:val="28"/>
        </w:rPr>
        <w:t>
      № конкурс 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 № _________________________________</w:t>
      </w:r>
    </w:p>
    <w:p>
      <w:pPr>
        <w:spacing w:after="0"/>
        <w:ind w:left="0"/>
        <w:jc w:val="both"/>
      </w:pPr>
      <w:r>
        <w:rPr>
          <w:rFonts w:ascii="Times New Roman"/>
          <w:b w:val="false"/>
          <w:i w:val="false"/>
          <w:color w:val="000000"/>
          <w:sz w:val="28"/>
        </w:rPr>
        <w:t xml:space="preserve">
      Лот атауы _______________________ </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келуге тиіс.</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тауарды жеткізуге, жұмыстарды орындауға, қызметтерді көрсетуге рұқсаттың (хабарламаның) болуы.</w:t>
      </w:r>
    </w:p>
    <w:p>
      <w:pPr>
        <w:spacing w:after="0"/>
        <w:ind w:left="0"/>
        <w:jc w:val="both"/>
      </w:pPr>
      <w:r>
        <w:rPr>
          <w:rFonts w:ascii="Times New Roman"/>
          <w:b w:val="false"/>
          <w:i w:val="false"/>
          <w:color w:val="000000"/>
          <w:sz w:val="28"/>
        </w:rPr>
        <w:t>
      Егер тауарды жеткізу, жұмысты орындау, қызметті көрсету тиісті рұқсат алуды, хабарлама жіберуді талап еткен жағдайда келесі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жұмысты орындау, қызметті көрсету тиісті рұқсат алуды, хабарлама жіберуді талап етпесе, онда бұл мәліметтер толтырылмайды.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қаржылық орнықты болуы (мемлекеттік кірістер органдарының мәліметтері негізінде веб-портал автоматты түрде айқындайды).</w:t>
      </w:r>
    </w:p>
    <w:p>
      <w:pPr>
        <w:spacing w:after="0"/>
        <w:ind w:left="0"/>
        <w:jc w:val="both"/>
      </w:pPr>
      <w:r>
        <w:rPr>
          <w:rFonts w:ascii="Times New Roman"/>
          <w:b w:val="false"/>
          <w:i w:val="false"/>
          <w:color w:val="000000"/>
          <w:sz w:val="28"/>
        </w:rPr>
        <w:t>
      3. Банкроттық не тарату рәсіміне жатпауға тиіс.</w:t>
      </w:r>
    </w:p>
    <w:p>
      <w:pPr>
        <w:spacing w:after="0"/>
        <w:ind w:left="0"/>
        <w:jc w:val="both"/>
      </w:pPr>
      <w:r>
        <w:rPr>
          <w:rFonts w:ascii="Times New Roman"/>
          <w:b w:val="false"/>
          <w:i w:val="false"/>
          <w:color w:val="000000"/>
          <w:sz w:val="28"/>
        </w:rPr>
        <w:t>
      4. Материалдық ресурстардың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Еңбек ресурстарының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w:t>
            </w:r>
          </w:p>
          <w:p>
            <w:pPr>
              <w:spacing w:after="20"/>
              <w:ind w:left="20"/>
              <w:jc w:val="both"/>
            </w:pPr>
            <w:r>
              <w:rPr>
                <w:rFonts w:ascii="Times New Roman"/>
                <w:b w:val="false"/>
                <w:i w:val="false"/>
                <w:color w:val="000000"/>
                <w:sz w:val="20"/>
              </w:rPr>
              <w:t>
(мамандығы / біліктілігі)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Соңғы бес жыл ішінде сатып алынатын тауарлардың, жұмыстардың, көрсетілетін қызметтердің мәніне сәйкес келетін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ұйымдастырушы екі жылға дейінгі мерзімге белгілеуі мүмкін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Өзге құжаттарда әлеуетті өнім берушілерге қойылатын біліктілік талаптарын белгілеуге жол берілмейді.</w:t>
      </w:r>
    </w:p>
    <w:p>
      <w:pPr>
        <w:spacing w:after="0"/>
        <w:ind w:left="0"/>
        <w:jc w:val="both"/>
      </w:pPr>
      <w:r>
        <w:rPr>
          <w:rFonts w:ascii="Times New Roman"/>
          <w:b w:val="false"/>
          <w:i w:val="false"/>
          <w:color w:val="000000"/>
          <w:sz w:val="28"/>
        </w:rPr>
        <w:t>
      2. Әлеуетті өнім берушінің жұмыс тәжірибесін растайтын құжат:</w:t>
      </w:r>
    </w:p>
    <w:p>
      <w:pPr>
        <w:spacing w:after="0"/>
        <w:ind w:left="0"/>
        <w:jc w:val="both"/>
      </w:pPr>
      <w:r>
        <w:rPr>
          <w:rFonts w:ascii="Times New Roman"/>
          <w:b w:val="false"/>
          <w:i w:val="false"/>
          <w:color w:val="000000"/>
          <w:sz w:val="28"/>
        </w:rPr>
        <w:t>
      1) егер тауар конкурстың нысанасы болып табылса-тауарды беру актісінің электрондық көшірмесі және шот-фактура;</w:t>
      </w:r>
    </w:p>
    <w:p>
      <w:pPr>
        <w:spacing w:after="0"/>
        <w:ind w:left="0"/>
        <w:jc w:val="both"/>
      </w:pPr>
      <w:r>
        <w:rPr>
          <w:rFonts w:ascii="Times New Roman"/>
          <w:b w:val="false"/>
          <w:i w:val="false"/>
          <w:color w:val="000000"/>
          <w:sz w:val="28"/>
        </w:rPr>
        <w:t>
      2) егер конкурс нысанасы қызмет болып табылса-көрсетілген қызметтер актісінің электрондық көшірмесі және шот-фактура;</w:t>
      </w:r>
    </w:p>
    <w:p>
      <w:pPr>
        <w:spacing w:after="0"/>
        <w:ind w:left="0"/>
        <w:jc w:val="both"/>
      </w:pPr>
      <w:r>
        <w:rPr>
          <w:rFonts w:ascii="Times New Roman"/>
          <w:b w:val="false"/>
          <w:i w:val="false"/>
          <w:color w:val="000000"/>
          <w:sz w:val="28"/>
        </w:rPr>
        <w:t xml:space="preserve">
      3) Егер жұмыс конкурстың нысанасы болып табылса-орындалған жұмыстар актісінің электрондық көшірмесі және шот-фактура.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Негіздемелік келісімді пайдаланылатын конкурс тәсілімен мемлекеттік сатып алуға қатысатын әлеуетті өнім берушінің біліктілігі туралы мәліметтер (әлеуетті өнім беруші толтырады)</w:t>
      </w:r>
    </w:p>
    <w:p>
      <w:pPr>
        <w:spacing w:after="0"/>
        <w:ind w:left="0"/>
        <w:jc w:val="both"/>
      </w:pPr>
      <w:r>
        <w:rPr>
          <w:rFonts w:ascii="Times New Roman"/>
          <w:b w:val="false"/>
          <w:i w:val="false"/>
          <w:color w:val="000000"/>
          <w:sz w:val="28"/>
        </w:rPr>
        <w:t>
      Ұйымдастырушының атауы __________________</w:t>
      </w:r>
    </w:p>
    <w:p>
      <w:pPr>
        <w:spacing w:after="0"/>
        <w:ind w:left="0"/>
        <w:jc w:val="both"/>
      </w:pPr>
      <w:r>
        <w:rPr>
          <w:rFonts w:ascii="Times New Roman"/>
          <w:b w:val="false"/>
          <w:i w:val="false"/>
          <w:color w:val="000000"/>
          <w:sz w:val="28"/>
        </w:rPr>
        <w:t>
      Конкурстың № 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берушінің (бірлесіп орындаушының)</w:t>
      </w:r>
    </w:p>
    <w:p>
      <w:pPr>
        <w:spacing w:after="0"/>
        <w:ind w:left="0"/>
        <w:jc w:val="both"/>
      </w:pPr>
      <w:r>
        <w:rPr>
          <w:rFonts w:ascii="Times New Roman"/>
          <w:b w:val="false"/>
          <w:i w:val="false"/>
          <w:color w:val="000000"/>
          <w:sz w:val="28"/>
        </w:rPr>
        <w:t>
      БСН/ЖСН/ССН/СЕН және атауы 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тармақ егер тауарды жеткізу, жұмыстарды орындау, қызметтерді көрсету тиісті рұқсатты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p>
      <w:pPr>
        <w:spacing w:after="0"/>
        <w:ind w:left="0"/>
        <w:jc w:val="both"/>
      </w:pPr>
      <w:r>
        <w:rPr>
          <w:rFonts w:ascii="Times New Roman"/>
          <w:b w:val="false"/>
          <w:i w:val="false"/>
          <w:color w:val="000000"/>
          <w:sz w:val="28"/>
        </w:rPr>
        <w:t>
      4. Растаушы құжаттардың электрондық көшірмелерін қоса бере отырып, тауарды жеткізу, жұмысты орындау, қызметті көрсету үшін қажетті талап етілетін материалдық ресурстардың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Растаушы құжаттардың электрондық көшірмелерін қоса бере отырып, тауарды жеткізу, жұмысты орындау, қызметті көрсету үшін қажетті талап етілетін еңбек ресурстарының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құжаттың нөмірі мен берілген күнін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Сатып алынатын тауарлардың, жұмыстардың, көрсетілетін қызметтердің мәніне сәйкес келетін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Негіздемелік келісімді пайдаланылатын конкурстың бірінші кезеңінің қорытындылары туралы хаттама (конкурс нөмірі) бұл ретте нөмір сатып алу тәсілі мен нөміріне байланыстырылуы тиіс (әрбір лотқа жеке қалыптастырылады) Күні мен уақыты</w:t>
      </w:r>
    </w:p>
    <w:p>
      <w:pPr>
        <w:spacing w:after="0"/>
        <w:ind w:left="0"/>
        <w:jc w:val="both"/>
      </w:pPr>
      <w:r>
        <w:rPr>
          <w:rFonts w:ascii="Times New Roman"/>
          <w:b w:val="false"/>
          <w:i w:val="false"/>
          <w:color w:val="000000"/>
          <w:sz w:val="28"/>
        </w:rPr>
        <w:t>
      Тапсырыс беруші ___________________________________</w:t>
      </w:r>
    </w:p>
    <w:p>
      <w:pPr>
        <w:spacing w:after="0"/>
        <w:ind w:left="0"/>
        <w:jc w:val="both"/>
      </w:pPr>
      <w:r>
        <w:rPr>
          <w:rFonts w:ascii="Times New Roman"/>
          <w:b w:val="false"/>
          <w:i w:val="false"/>
          <w:color w:val="000000"/>
          <w:sz w:val="28"/>
        </w:rPr>
        <w:t>
      Конкурстың № ______________________________________</w:t>
      </w:r>
    </w:p>
    <w:p>
      <w:pPr>
        <w:spacing w:after="0"/>
        <w:ind w:left="0"/>
        <w:jc w:val="both"/>
      </w:pPr>
      <w:r>
        <w:rPr>
          <w:rFonts w:ascii="Times New Roman"/>
          <w:b w:val="false"/>
          <w:i w:val="false"/>
          <w:color w:val="000000"/>
          <w:sz w:val="28"/>
        </w:rPr>
        <w:t>
      Конкурстың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w:t>
      </w:r>
    </w:p>
    <w:p>
      <w:pPr>
        <w:spacing w:after="0"/>
        <w:ind w:left="0"/>
        <w:jc w:val="both"/>
      </w:pPr>
      <w:r>
        <w:rPr>
          <w:rFonts w:ascii="Times New Roman"/>
          <w:b w:val="false"/>
          <w:i w:val="false"/>
          <w:color w:val="000000"/>
          <w:sz w:val="28"/>
        </w:rPr>
        <w:t>
      Ұйымдастырушының мекенжайы 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w:t>
      </w:r>
    </w:p>
    <w:p>
      <w:pPr>
        <w:spacing w:after="0"/>
        <w:ind w:left="0"/>
        <w:jc w:val="both"/>
      </w:pPr>
      <w:r>
        <w:rPr>
          <w:rFonts w:ascii="Times New Roman"/>
          <w:b w:val="false"/>
          <w:i w:val="false"/>
          <w:color w:val="000000"/>
          <w:sz w:val="28"/>
        </w:rPr>
        <w:t>
      Лот атауы __________________________________________________</w:t>
      </w:r>
    </w:p>
    <w:p>
      <w:pPr>
        <w:spacing w:after="0"/>
        <w:ind w:left="0"/>
        <w:jc w:val="both"/>
      </w:pPr>
      <w:r>
        <w:rPr>
          <w:rFonts w:ascii="Times New Roman"/>
          <w:b w:val="false"/>
          <w:i w:val="false"/>
          <w:color w:val="000000"/>
          <w:sz w:val="28"/>
        </w:rPr>
        <w:t>
      Конкурсқа (лотқа) қатысуға берілген өтінімдер туралы ақпарат:</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 туралы ақпарат (бұл ақпарат конкурсқа қатысуға алдын ала рұқсат беру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Конкурсқа қатысуға өтінімдерді қарау кезінде мынадай құжаттар сұратылды ("Мемлекеттік сатып алу туралы" Қазақстан Республикасы Заңының (бұдан әрі – Заң)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ССН / 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біліктілік талаптарына және конкурстық құжаттама талаптарына сәйкес еместігін растайтын мәліметтер мен құжаттарды көрсете отырып, қабылдамау себептерінің егжей-тегжейлі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қабылдамаудың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үш мәтіндік мәннен тұратын анықтамалық: (біліктілік талаптарына сәйкес келмеуі, конкурстық құжаттама талаптарына сәйкес келмеуі, "Мемлекеттік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Әлеуетті өнім берушілердің мынадай өтінімдері біліктілік талаптарына және конкурстық құжаттама талаптарына сәйкес келеді деп танылды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Мынадай әлеуетті өнім берушілердің №___ лот бойынша негіздемелік келісімді пайдалана отырып, конкурстың бірінші кезеңінің жеңімпаздарын айқындау: (нөмірленуі, әлеуетті өнім берушінің атауы, БСН/ЖСН көрсетіледі).</w:t>
      </w:r>
    </w:p>
    <w:p>
      <w:pPr>
        <w:spacing w:after="0"/>
        <w:ind w:left="0"/>
        <w:jc w:val="both"/>
      </w:pPr>
      <w:r>
        <w:rPr>
          <w:rFonts w:ascii="Times New Roman"/>
          <w:b w:val="false"/>
          <w:i w:val="false"/>
          <w:color w:val="000000"/>
          <w:sz w:val="28"/>
        </w:rPr>
        <w:t xml:space="preserve">
      2. Бірыңғай ұйымдастырушы (бірыңғай ұйымдастырушының атауы) "Мемлекеттік сатып алу туралы" Қазақстан Республикасы Заңының 43-бабының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мерзімдерде негіздемелік келісімді пайдалана отырып, конкурстың бірінші кезеңінің жеңімпаздарымен негіздемелік келісім жасассын (нөмірленуі, әлеуетті өнім берушінің атауы, БСН/ЖСН көрсетіледі).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негіздемелік келісімді (сатып алудың атауы) пайдалана отырып, конкурстың бірінші кезеңі өтінімдердің болмауына байланысты өтпеді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Сатып алудың күшін жою жүргізілді, оған мыналар негіз болып табылады: Уәкілетті мемлекеттік органдардың _________ бастап №_________ актілері (нұсқама, хабарлама, ұсыну, шешім). </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Үлгілік негіздемелік келісім</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(Бірыңғай ұйымдастырушының өңірі) № (Негіздемелік келісімнің нөмірі) (жасалған күні)</w:t>
      </w:r>
    </w:p>
    <w:p>
      <w:pPr>
        <w:spacing w:after="0"/>
        <w:ind w:left="0"/>
        <w:jc w:val="both"/>
      </w:pPr>
      <w:r>
        <w:rPr>
          <w:rFonts w:ascii="Times New Roman"/>
          <w:b w:val="false"/>
          <w:i w:val="false"/>
          <w:color w:val="000000"/>
          <w:sz w:val="28"/>
        </w:rPr>
        <w:t xml:space="preserve">
      бұдан әрі "Бірыңғай ұйымдастырушы" деп аталатын &lt;Бірыңғай ұйымдастырушының толық атауы&gt;, &lt;Бірыңғай ұйымдастырушының негіздемесі&gt; негізінде әрекет ететін &lt;Бірыңғай ұйымдастырушының лауазымы&gt; &lt;Бірыңғай ұйымдастырушының Т.А.Ә.&gt; атынан бір жағынан және бұдан әрі "Негіздемелік келісімге қатысушы(лар)" деп аталатын, төменде көрсетілген әлеуетті өнім берушілер атынан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 күні&gt; № &lt;қорытындылар нөмірі&gt; Негіздемелік келісімді пайдаланылатын конкурс тәсілімен мемлекеттік сатып алудың бірінші кезеңінің қорытындылары негізінде осы Негіздемелік келісімді (бұдан әрі – Келісім) жасасты және төмендегілер туралы келісімге келді:</w:t>
      </w:r>
    </w:p>
    <w:p>
      <w:pPr>
        <w:spacing w:after="0"/>
        <w:ind w:left="0"/>
        <w:jc w:val="left"/>
      </w:pPr>
      <w:r>
        <w:rPr>
          <w:rFonts w:ascii="Times New Roman"/>
          <w:b/>
          <w:i w:val="false"/>
          <w:color w:val="000000"/>
        </w:rPr>
        <w:t xml:space="preserve"> 1. Келісімнің мәні</w:t>
      </w:r>
    </w:p>
    <w:p>
      <w:pPr>
        <w:spacing w:after="0"/>
        <w:ind w:left="0"/>
        <w:jc w:val="both"/>
      </w:pPr>
      <w:r>
        <w:rPr>
          <w:rFonts w:ascii="Times New Roman"/>
          <w:b w:val="false"/>
          <w:i w:val="false"/>
          <w:color w:val="000000"/>
          <w:sz w:val="28"/>
        </w:rPr>
        <w:t>
      1.1. Тараптар қатысушыны Тапсырыс беруші ұйымдастыратын конкурстың екінші кезеңінің жеңімпазы деп айқындаған жағдайда, осы Келісім жасалған кезден бастап бір жыл ішіндегі кезеңде осы Келісімнің нысанасын Мемлекеттік сатып алу туралы шарт жасасуға ниет білдіреді</w:t>
      </w:r>
    </w:p>
    <w:p>
      <w:pPr>
        <w:spacing w:after="0"/>
        <w:ind w:left="0"/>
        <w:jc w:val="both"/>
      </w:pPr>
      <w:r>
        <w:rPr>
          <w:rFonts w:ascii="Times New Roman"/>
          <w:b w:val="false"/>
          <w:i w:val="false"/>
          <w:color w:val="000000"/>
          <w:sz w:val="28"/>
        </w:rPr>
        <w:t>
      1.2. Тапсырыс беруші осы Келісімнің 1.1 – тармағында белгіленген кезең ішінде негіздемелік келісімге қатысушылар арасында бәсекелестік жүргізу үшін қатысушыны негіздемелік келісімді (бұдан әрі - Конкурс) пайдалана отырып, конкурс тәсілімен мемлекеттік сатып алудың екінші кезеңіне қатысуға шақыруға міндеттенеді.</w:t>
      </w:r>
    </w:p>
    <w:p>
      <w:pPr>
        <w:spacing w:after="0"/>
        <w:ind w:left="0"/>
        <w:jc w:val="both"/>
      </w:pPr>
      <w:r>
        <w:rPr>
          <w:rFonts w:ascii="Times New Roman"/>
          <w:b w:val="false"/>
          <w:i w:val="false"/>
          <w:color w:val="000000"/>
          <w:sz w:val="28"/>
        </w:rPr>
        <w:t>
      1.3. Қатысушы осы Келісімнің 1.1-тармағында белгіленген кезең ішінде Тапсырыс беруші негіздемелік келісімді пайдалана отырып, конкурс тәсілімен мемлекеттік сатып алудың екінші кезеңін өткізуге қатысуға міндеттенеді.</w:t>
      </w:r>
    </w:p>
    <w:p>
      <w:pPr>
        <w:spacing w:after="0"/>
        <w:ind w:left="0"/>
        <w:jc w:val="both"/>
      </w:pPr>
      <w:r>
        <w:rPr>
          <w:rFonts w:ascii="Times New Roman"/>
          <w:b w:val="false"/>
          <w:i w:val="false"/>
          <w:color w:val="000000"/>
          <w:sz w:val="28"/>
        </w:rPr>
        <w:t>
      1.4. Негіздемелік келісімді пайдалана отырып, конкурстың екінші кезеңін жүзеге асыру кезінде негіздемелік келісімді жасасқан бірыңғай ұйымдастырушының тиісті әкімшілік-аумақтық бірлігінің шекарасындағы тапсырыс берушілер веб-портал арқылы осы негіздемелік келісімге қатысушыларға осы Қағидаларға 14-қосымшаға сәйкес нысан бойынша баға ұсынысын беру туралы сұрау салу жібереді, онда тауарды беру, жұмыстарды орындау және қызметтерді көрсету шарттары көрсетіледі. қызметтер.</w:t>
      </w:r>
    </w:p>
    <w:p>
      <w:pPr>
        <w:spacing w:after="0"/>
        <w:ind w:left="0"/>
        <w:jc w:val="both"/>
      </w:pPr>
      <w:r>
        <w:rPr>
          <w:rFonts w:ascii="Times New Roman"/>
          <w:b w:val="false"/>
          <w:i w:val="false"/>
          <w:color w:val="000000"/>
          <w:sz w:val="28"/>
        </w:rPr>
        <w:t>
      1.5. Негіздемелік келісімге қатысушы сұрау салуды веб-портал арқылы жіберген күннен бастап үш жұмыс күні ішінде веб-портал арқылы баға ұсынысын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Алып тасталды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Тараптар егер іріктеудің екінші кезеңінен өту нәтижесінде қатысушының ұсынысы екінші кезеңге қатысқан қатысушылар арасында жеңімпаз деп танылса, Тапсырыс беруші негіздемелік келісімнің осындай Қатысушысымен мемлекеттік сатып алу туралы шарт жасасады деген келісімге келді.</w:t>
      </w:r>
    </w:p>
    <w:p>
      <w:pPr>
        <w:spacing w:after="0"/>
        <w:ind w:left="0"/>
        <w:jc w:val="left"/>
      </w:pPr>
      <w:r>
        <w:rPr>
          <w:rFonts w:ascii="Times New Roman"/>
          <w:b/>
          <w:i w:val="false"/>
          <w:color w:val="000000"/>
        </w:rPr>
        <w:t xml:space="preserve"> 2. Басқа шарттар</w:t>
      </w:r>
    </w:p>
    <w:p>
      <w:pPr>
        <w:spacing w:after="0"/>
        <w:ind w:left="0"/>
        <w:jc w:val="both"/>
      </w:pPr>
      <w:r>
        <w:rPr>
          <w:rFonts w:ascii="Times New Roman"/>
          <w:b w:val="false"/>
          <w:i w:val="false"/>
          <w:color w:val="000000"/>
          <w:sz w:val="28"/>
        </w:rPr>
        <w:t>
      2.1. Осы Келісімнің негізінде жасалатын әрбір мемлекеттік сатып алу туралы шарт шеңберінде жеткізілімдердің көлемі мен мерзімдерін Тапсырыс беруші мемлекеттік сатып алу жоспарына сәйкес айқындайды.</w:t>
      </w:r>
    </w:p>
    <w:p>
      <w:pPr>
        <w:spacing w:after="0"/>
        <w:ind w:left="0"/>
        <w:jc w:val="both"/>
      </w:pPr>
      <w:r>
        <w:rPr>
          <w:rFonts w:ascii="Times New Roman"/>
          <w:b w:val="false"/>
          <w:i w:val="false"/>
          <w:color w:val="000000"/>
          <w:sz w:val="28"/>
        </w:rPr>
        <w:t>
      2.2. Келісім оған қол қойылған сәттен бастап күшіне енеді және бір жыл бойы қолданыста болады.</w:t>
      </w:r>
    </w:p>
    <w:p>
      <w:pPr>
        <w:spacing w:after="0"/>
        <w:ind w:left="0"/>
        <w:jc w:val="both"/>
      </w:pPr>
      <w:r>
        <w:rPr>
          <w:rFonts w:ascii="Times New Roman"/>
          <w:b w:val="false"/>
          <w:i w:val="false"/>
          <w:color w:val="000000"/>
          <w:sz w:val="28"/>
        </w:rPr>
        <w:t>
      2.3. Келісімге кез келген өзгерістер мен толықтырулар Шарт жасасу нысанында жасалады.</w:t>
      </w:r>
    </w:p>
    <w:p>
      <w:pPr>
        <w:spacing w:after="0"/>
        <w:ind w:left="0"/>
        <w:jc w:val="both"/>
      </w:pPr>
      <w:r>
        <w:rPr>
          <w:rFonts w:ascii="Times New Roman"/>
          <w:b w:val="false"/>
          <w:i w:val="false"/>
          <w:color w:val="000000"/>
          <w:sz w:val="28"/>
        </w:rPr>
        <w:t>
      2.4. Келісім бойынша Тараптардың бірінің міндеттерін беруіне жол берілмейді.</w:t>
      </w:r>
    </w:p>
    <w:p>
      <w:pPr>
        <w:spacing w:after="0"/>
        <w:ind w:left="0"/>
        <w:jc w:val="both"/>
      </w:pPr>
      <w:r>
        <w:rPr>
          <w:rFonts w:ascii="Times New Roman"/>
          <w:b w:val="false"/>
          <w:i w:val="false"/>
          <w:color w:val="000000"/>
          <w:sz w:val="28"/>
        </w:rPr>
        <w:t>
      2.5. Осы Келісім веб-портал арқылы жасалған, бірдей заңды күші бар қазақ және орыс тілдерінде жасалды.</w:t>
      </w:r>
    </w:p>
    <w:p>
      <w:pPr>
        <w:spacing w:after="0"/>
        <w:ind w:left="0"/>
        <w:jc w:val="both"/>
      </w:pPr>
      <w:r>
        <w:rPr>
          <w:rFonts w:ascii="Times New Roman"/>
          <w:b w:val="false"/>
          <w:i w:val="false"/>
          <w:color w:val="000000"/>
          <w:sz w:val="28"/>
        </w:rPr>
        <w:t>
      2.6. Осы Келісіммен реттелмеген бөлігінде Тараптар Қазақстан Республикасының заңнамасын басшылыққа алады.</w:t>
      </w:r>
    </w:p>
    <w:p>
      <w:pPr>
        <w:spacing w:after="0"/>
        <w:ind w:left="0"/>
        <w:jc w:val="left"/>
      </w:pPr>
      <w:r>
        <w:rPr>
          <w:rFonts w:ascii="Times New Roman"/>
          <w:b/>
          <w:i w:val="false"/>
          <w:color w:val="000000"/>
        </w:rPr>
        <w:t xml:space="preserve"> 3. Бірыңғай ұйымдастырушының деректемелері</w:t>
      </w:r>
    </w:p>
    <w:p>
      <w:pPr>
        <w:spacing w:after="0"/>
        <w:ind w:left="0"/>
        <w:jc w:val="both"/>
      </w:pPr>
      <w:r>
        <w:rPr>
          <w:rFonts w:ascii="Times New Roman"/>
          <w:b w:val="false"/>
          <w:i w:val="false"/>
          <w:color w:val="000000"/>
          <w:sz w:val="28"/>
        </w:rPr>
        <w:t>
      Бірыңғай ұйымдастырушы:</w:t>
      </w:r>
    </w:p>
    <w:p>
      <w:pPr>
        <w:spacing w:after="0"/>
        <w:ind w:left="0"/>
        <w:jc w:val="both"/>
      </w:pPr>
      <w:r>
        <w:rPr>
          <w:rFonts w:ascii="Times New Roman"/>
          <w:b w:val="false"/>
          <w:i w:val="false"/>
          <w:color w:val="000000"/>
          <w:sz w:val="28"/>
        </w:rPr>
        <w:t xml:space="preserve">
      &lt;толық атауы&gt; </w:t>
      </w:r>
    </w:p>
    <w:p>
      <w:pPr>
        <w:spacing w:after="0"/>
        <w:ind w:left="0"/>
        <w:jc w:val="both"/>
      </w:pPr>
      <w:r>
        <w:rPr>
          <w:rFonts w:ascii="Times New Roman"/>
          <w:b w:val="false"/>
          <w:i w:val="false"/>
          <w:color w:val="000000"/>
          <w:sz w:val="28"/>
        </w:rPr>
        <w:t>
      &lt;толық заңды мекенжайы&gt;</w:t>
      </w:r>
    </w:p>
    <w:p>
      <w:pPr>
        <w:spacing w:after="0"/>
        <w:ind w:left="0"/>
        <w:jc w:val="both"/>
      </w:pPr>
      <w:r>
        <w:rPr>
          <w:rFonts w:ascii="Times New Roman"/>
          <w:b w:val="false"/>
          <w:i w:val="false"/>
          <w:color w:val="000000"/>
          <w:sz w:val="28"/>
        </w:rPr>
        <w:t>
      &lt;БСН&gt;</w:t>
      </w:r>
    </w:p>
    <w:p>
      <w:pPr>
        <w:spacing w:after="0"/>
        <w:ind w:left="0"/>
        <w:jc w:val="both"/>
      </w:pPr>
      <w:r>
        <w:rPr>
          <w:rFonts w:ascii="Times New Roman"/>
          <w:b w:val="false"/>
          <w:i w:val="false"/>
          <w:color w:val="000000"/>
          <w:sz w:val="28"/>
        </w:rPr>
        <w:t>
      &lt;БИК&gt;</w:t>
      </w:r>
    </w:p>
    <w:p>
      <w:pPr>
        <w:spacing w:after="0"/>
        <w:ind w:left="0"/>
        <w:jc w:val="both"/>
      </w:pPr>
      <w:r>
        <w:rPr>
          <w:rFonts w:ascii="Times New Roman"/>
          <w:b w:val="false"/>
          <w:i w:val="false"/>
          <w:color w:val="000000"/>
          <w:sz w:val="28"/>
        </w:rPr>
        <w:t>
      &lt;ИИК&gt;</w:t>
      </w:r>
    </w:p>
    <w:p>
      <w:pPr>
        <w:spacing w:after="0"/>
        <w:ind w:left="0"/>
        <w:jc w:val="both"/>
      </w:pPr>
      <w:r>
        <w:rPr>
          <w:rFonts w:ascii="Times New Roman"/>
          <w:b w:val="false"/>
          <w:i w:val="false"/>
          <w:color w:val="000000"/>
          <w:sz w:val="28"/>
        </w:rPr>
        <w:t>
      &lt;Банктің атауы&gt;</w:t>
      </w:r>
    </w:p>
    <w:p>
      <w:pPr>
        <w:spacing w:after="0"/>
        <w:ind w:left="0"/>
        <w:jc w:val="both"/>
      </w:pPr>
      <w:r>
        <w:rPr>
          <w:rFonts w:ascii="Times New Roman"/>
          <w:b w:val="false"/>
          <w:i w:val="false"/>
          <w:color w:val="000000"/>
          <w:sz w:val="28"/>
        </w:rPr>
        <w:t>
      &lt;телефон&gt;</w:t>
      </w:r>
    </w:p>
    <w:p>
      <w:pPr>
        <w:spacing w:after="0"/>
        <w:ind w:left="0"/>
        <w:jc w:val="both"/>
      </w:pPr>
      <w:r>
        <w:rPr>
          <w:rFonts w:ascii="Times New Roman"/>
          <w:b w:val="false"/>
          <w:i w:val="false"/>
          <w:color w:val="000000"/>
          <w:sz w:val="28"/>
        </w:rPr>
        <w:t>
      &lt; лауазымы&gt;</w:t>
      </w:r>
    </w:p>
    <w:p>
      <w:pPr>
        <w:spacing w:after="0"/>
        <w:ind w:left="0"/>
        <w:jc w:val="both"/>
      </w:pPr>
      <w:r>
        <w:rPr>
          <w:rFonts w:ascii="Times New Roman"/>
          <w:b w:val="false"/>
          <w:i w:val="false"/>
          <w:color w:val="000000"/>
          <w:sz w:val="28"/>
        </w:rPr>
        <w:t>
      &lt;Т.А.Ә.&gt;</w:t>
      </w:r>
    </w:p>
    <w:p>
      <w:pPr>
        <w:spacing w:after="0"/>
        <w:ind w:left="0"/>
        <w:jc w:val="left"/>
      </w:pPr>
      <w:r>
        <w:rPr>
          <w:rFonts w:ascii="Times New Roman"/>
          <w:b/>
          <w:i w:val="false"/>
          <w:color w:val="000000"/>
        </w:rPr>
        <w:t xml:space="preserve"> Негіздемелік келісімге қатысушылардың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(ЖСН)/ТЕН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Конкурстық баға ұсынысын беру туралы сұрау салу</w:t>
      </w:r>
    </w:p>
    <w:p>
      <w:pPr>
        <w:spacing w:after="0"/>
        <w:ind w:left="0"/>
        <w:jc w:val="both"/>
      </w:pPr>
      <w:r>
        <w:rPr>
          <w:rFonts w:ascii="Times New Roman"/>
          <w:b w:val="false"/>
          <w:i w:val="false"/>
          <w:color w:val="000000"/>
          <w:sz w:val="28"/>
        </w:rPr>
        <w:t>
      Тапсырыс берушінің атауы __________________________________</w:t>
      </w:r>
    </w:p>
    <w:p>
      <w:pPr>
        <w:spacing w:after="0"/>
        <w:ind w:left="0"/>
        <w:jc w:val="both"/>
      </w:pPr>
      <w:r>
        <w:rPr>
          <w:rFonts w:ascii="Times New Roman"/>
          <w:b w:val="false"/>
          <w:i w:val="false"/>
          <w:color w:val="000000"/>
          <w:sz w:val="28"/>
        </w:rPr>
        <w:t>
      Сұрау салудың нөмірі мен күні _____________________________________</w:t>
      </w:r>
    </w:p>
    <w:p>
      <w:pPr>
        <w:spacing w:after="0"/>
        <w:ind w:left="0"/>
        <w:jc w:val="both"/>
      </w:pPr>
      <w:r>
        <w:rPr>
          <w:rFonts w:ascii="Times New Roman"/>
          <w:b w:val="false"/>
          <w:i w:val="false"/>
          <w:color w:val="000000"/>
          <w:sz w:val="28"/>
        </w:rPr>
        <w:t>
      Сатып алудың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(тапсырыс берушінің атауы) осымен негіздемелік келісімді пайдаланылатын</w:t>
      </w:r>
    </w:p>
    <w:p>
      <w:pPr>
        <w:spacing w:after="0"/>
        <w:ind w:left="0"/>
        <w:jc w:val="both"/>
      </w:pPr>
      <w:r>
        <w:rPr>
          <w:rFonts w:ascii="Times New Roman"/>
          <w:b w:val="false"/>
          <w:i w:val="false"/>
          <w:color w:val="000000"/>
          <w:sz w:val="28"/>
        </w:rPr>
        <w:t>
      конкурс тәсілімен мемлекеттік сатып алуды жүзеге асыру ниеті туралы хабарлайды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(сатып алу түрін таңдау: тауар, жұмыс, қызмет)</w:t>
      </w:r>
    </w:p>
    <w:p>
      <w:pPr>
        <w:spacing w:after="0"/>
        <w:ind w:left="0"/>
        <w:jc w:val="both"/>
      </w:pPr>
      <w:r>
        <w:rPr>
          <w:rFonts w:ascii="Times New Roman"/>
          <w:b w:val="false"/>
          <w:i w:val="false"/>
          <w:color w:val="000000"/>
          <w:sz w:val="28"/>
        </w:rPr>
        <w:t>
      техникалық ерекшелікке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тенғе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Осыған байланысты, жеңімпазды анықтау мақсатында Сіздің баға ұсынысыңызды, оның ішінде техникалық ерекшелікті осы сұраныс жіберілген күннен бастап екі жұмыс күні ішінде жолдауыңызды сұраймыз.</w:t>
      </w:r>
    </w:p>
    <w:p>
      <w:pPr>
        <w:spacing w:after="0"/>
        <w:ind w:left="0"/>
        <w:jc w:val="both"/>
      </w:pPr>
      <w:r>
        <w:rPr>
          <w:rFonts w:ascii="Times New Roman"/>
          <w:b w:val="false"/>
          <w:i w:val="false"/>
          <w:color w:val="000000"/>
          <w:sz w:val="28"/>
        </w:rPr>
        <w:t>
      Қосымша: техникалық ерекшелік және шарт жобасы.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(тапсырыс берушінің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Сатып алынатын тауарлардың техникалық ерекшелігі (тапсырыс беруші мен әлеуетті өнім берушінің толтыруы үшін)</w:t>
      </w:r>
    </w:p>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p>
      <w:pPr>
        <w:spacing w:after="0"/>
        <w:ind w:left="0"/>
        <w:jc w:val="both"/>
      </w:pPr>
      <w:r>
        <w:rPr>
          <w:rFonts w:ascii="Times New Roman"/>
          <w:b w:val="false"/>
          <w:i w:val="false"/>
          <w:color w:val="000000"/>
          <w:sz w:val="28"/>
        </w:rPr>
        <w:t>
      4. Әлеуетті өнім беруші конкурс жеңімпазы деп танылған және онымен шарт жасалған жағдайда, мұндай шарттың техникалық ерекшелігі конкурс жеңімпазының техникалық ерекшелігі негізінде қалыптастырылады**.</w:t>
      </w:r>
    </w:p>
    <w:p>
      <w:pPr>
        <w:spacing w:after="0"/>
        <w:ind w:left="0"/>
        <w:jc w:val="both"/>
      </w:pPr>
      <w:r>
        <w:rPr>
          <w:rFonts w:ascii="Times New Roman"/>
          <w:b w:val="false"/>
          <w:i w:val="false"/>
          <w:color w:val="000000"/>
          <w:sz w:val="28"/>
        </w:rPr>
        <w:t>
      5. Техникалық ерекшелікті әлеуетті өнім беруші әрбір лотқа жеке-жеке ұсынады.</w:t>
      </w:r>
    </w:p>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 әлеуетті өнім беруші Тапсырыс берушіге баға ұсынысын берген кезде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Сатып алынатын жұмыстардың техникалық ерекшелігі (тапсырыс беруші толтырады)</w:t>
      </w:r>
    </w:p>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жеке жолда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орындау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(Көрсетілген мәліметтерді көрсетпегені және ұсынбағаны үшін әлеуетті өнім берушіні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жолда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Тапсырыс берушінің техникалық ерекшелігіне ескертулерді қарау хаттамасы</w:t>
      </w:r>
    </w:p>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p>
      <w:pPr>
        <w:spacing w:after="0"/>
        <w:ind w:left="0"/>
        <w:jc w:val="both"/>
      </w:pPr>
      <w:r>
        <w:rPr>
          <w:rFonts w:ascii="Times New Roman"/>
          <w:b w:val="false"/>
          <w:i w:val="false"/>
          <w:color w:val="000000"/>
          <w:sz w:val="28"/>
        </w:rPr>
        <w:t>
      Техникалық ерекшелікке ескертулерді, сондай-ақ техникалық ерекшелікті түсіндіру туралы сұрау салуларды қабылдау мерзімі _____ бастап _____ дейін.</w:t>
      </w:r>
    </w:p>
    <w:p>
      <w:pPr>
        <w:spacing w:after="0"/>
        <w:ind w:left="0"/>
        <w:jc w:val="both"/>
      </w:pPr>
      <w:r>
        <w:rPr>
          <w:rFonts w:ascii="Times New Roman"/>
          <w:b w:val="false"/>
          <w:i w:val="false"/>
          <w:color w:val="000000"/>
          <w:sz w:val="28"/>
        </w:rPr>
        <w:t>
      Техникалық ерекшелікке ескертулер(лер)ді, сондай-ақ техникалық ерекшелікті түсіндіру туралы сұрау салуды(лерді) келесі әлеуетті өнім беруші(лер) жіберді, ол бойынша мынадай шешім(лер)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Негіздемелік келісімді пайдалана отырып, конкурстың екінші кезеңіне қатысуға конкурстық баға ұсыныстары осы Хаттама мен техникалық ерекшелік Мемлекеттік сатып алу веб-порталында орналастырылған кезден бастап екі жұмыс күнінен кешіктірілмей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бірінші басшысы не басшысы не оның міндетін атқарушы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СТН-Салық төлеушінің сәйкестендіру нөмірі;</w:t>
      </w:r>
    </w:p>
    <w:p>
      <w:pPr>
        <w:spacing w:after="0"/>
        <w:ind w:left="0"/>
        <w:jc w:val="both"/>
      </w:pPr>
      <w:r>
        <w:rPr>
          <w:rFonts w:ascii="Times New Roman"/>
          <w:b w:val="false"/>
          <w:i w:val="false"/>
          <w:color w:val="000000"/>
          <w:sz w:val="28"/>
        </w:rPr>
        <w:t>
      Тен-төлеушінің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Әлеуетті өнім берушінің конкурстық баға ұсынысы (әрбір лотқа жеке толтырылады)</w:t>
      </w:r>
    </w:p>
    <w:p>
      <w:pPr>
        <w:spacing w:after="0"/>
        <w:ind w:left="0"/>
        <w:jc w:val="both"/>
      </w:pPr>
      <w:r>
        <w:rPr>
          <w:rFonts w:ascii="Times New Roman"/>
          <w:b w:val="false"/>
          <w:i w:val="false"/>
          <w:color w:val="000000"/>
          <w:sz w:val="28"/>
        </w:rPr>
        <w:t>
      Конкурстың № __________________________________________</w:t>
      </w:r>
    </w:p>
    <w:p>
      <w:pPr>
        <w:spacing w:after="0"/>
        <w:ind w:left="0"/>
        <w:jc w:val="both"/>
      </w:pPr>
      <w:r>
        <w:rPr>
          <w:rFonts w:ascii="Times New Roman"/>
          <w:b w:val="false"/>
          <w:i w:val="false"/>
          <w:color w:val="000000"/>
          <w:sz w:val="28"/>
        </w:rPr>
        <w:t>
      Конкурстың атауы ______________________________________</w:t>
      </w:r>
    </w:p>
    <w:p>
      <w:pPr>
        <w:spacing w:after="0"/>
        <w:ind w:left="0"/>
        <w:jc w:val="both"/>
      </w:pPr>
      <w:r>
        <w:rPr>
          <w:rFonts w:ascii="Times New Roman"/>
          <w:b w:val="false"/>
          <w:i w:val="false"/>
          <w:color w:val="000000"/>
          <w:sz w:val="28"/>
        </w:rPr>
        <w:t>
      Лоттың № _____________________________________________</w:t>
      </w:r>
    </w:p>
    <w:p>
      <w:pPr>
        <w:spacing w:after="0"/>
        <w:ind w:left="0"/>
        <w:jc w:val="both"/>
      </w:pPr>
      <w:r>
        <w:rPr>
          <w:rFonts w:ascii="Times New Roman"/>
          <w:b w:val="false"/>
          <w:i w:val="false"/>
          <w:color w:val="000000"/>
          <w:sz w:val="28"/>
        </w:rPr>
        <w:t>
      Лоттың атауы ________________________________________</w:t>
      </w:r>
    </w:p>
    <w:p>
      <w:pPr>
        <w:spacing w:after="0"/>
        <w:ind w:left="0"/>
        <w:jc w:val="both"/>
      </w:pPr>
      <w:r>
        <w:rPr>
          <w:rFonts w:ascii="Times New Roman"/>
          <w:b w:val="false"/>
          <w:i w:val="false"/>
          <w:color w:val="000000"/>
          <w:sz w:val="28"/>
        </w:rPr>
        <w:t>
      Өнім берушінің атауы ___________________________________</w:t>
      </w:r>
    </w:p>
    <w:p>
      <w:pPr>
        <w:spacing w:after="0"/>
        <w:ind w:left="0"/>
        <w:jc w:val="both"/>
      </w:pPr>
      <w:r>
        <w:rPr>
          <w:rFonts w:ascii="Times New Roman"/>
          <w:b w:val="false"/>
          <w:i w:val="false"/>
          <w:color w:val="000000"/>
          <w:sz w:val="28"/>
        </w:rPr>
        <w:t>
      БСН / ЖСН / ССН / ТЕН _____________________________________</w:t>
      </w:r>
    </w:p>
    <w:p>
      <w:pPr>
        <w:spacing w:after="0"/>
        <w:ind w:left="0"/>
        <w:jc w:val="both"/>
      </w:pPr>
      <w:r>
        <w:rPr>
          <w:rFonts w:ascii="Times New Roman"/>
          <w:b w:val="false"/>
          <w:i w:val="false"/>
          <w:color w:val="000000"/>
          <w:sz w:val="28"/>
        </w:rPr>
        <w:t>
      Өнім берушінің банктік деректемелері _________________________</w:t>
      </w:r>
    </w:p>
    <w:p>
      <w:pPr>
        <w:spacing w:after="0"/>
        <w:ind w:left="0"/>
        <w:jc w:val="both"/>
      </w:pPr>
      <w:r>
        <w:rPr>
          <w:rFonts w:ascii="Times New Roman"/>
          <w:b w:val="false"/>
          <w:i w:val="false"/>
          <w:color w:val="000000"/>
          <w:sz w:val="28"/>
        </w:rPr>
        <w:t>
      Баға ұсынысы валютасының атауы _____________________</w:t>
      </w:r>
    </w:p>
    <w:p>
      <w:pPr>
        <w:spacing w:after="0"/>
        <w:ind w:left="0"/>
        <w:jc w:val="both"/>
      </w:pPr>
      <w:r>
        <w:rPr>
          <w:rFonts w:ascii="Times New Roman"/>
          <w:b w:val="false"/>
          <w:i w:val="false"/>
          <w:color w:val="000000"/>
          <w:sz w:val="28"/>
        </w:rPr>
        <w:t>
      Өлшем бірлігі ____________________________________________</w:t>
      </w:r>
    </w:p>
    <w:p>
      <w:pPr>
        <w:spacing w:after="0"/>
        <w:ind w:left="0"/>
        <w:jc w:val="both"/>
      </w:pPr>
      <w:r>
        <w:rPr>
          <w:rFonts w:ascii="Times New Roman"/>
          <w:b w:val="false"/>
          <w:i w:val="false"/>
          <w:color w:val="000000"/>
          <w:sz w:val="28"/>
        </w:rPr>
        <w:t>
      Барлық шығындар мен жеңілдіктерді ескере отырып, бірлік бағасы _____</w:t>
      </w:r>
    </w:p>
    <w:p>
      <w:pPr>
        <w:spacing w:after="0"/>
        <w:ind w:left="0"/>
        <w:jc w:val="both"/>
      </w:pPr>
      <w:r>
        <w:rPr>
          <w:rFonts w:ascii="Times New Roman"/>
          <w:b w:val="false"/>
          <w:i w:val="false"/>
          <w:color w:val="000000"/>
          <w:sz w:val="28"/>
        </w:rPr>
        <w:t>
      Саны (көлемі) _____________________________________________</w:t>
      </w:r>
    </w:p>
    <w:p>
      <w:pPr>
        <w:spacing w:after="0"/>
        <w:ind w:left="0"/>
        <w:jc w:val="both"/>
      </w:pPr>
      <w:r>
        <w:rPr>
          <w:rFonts w:ascii="Times New Roman"/>
          <w:b w:val="false"/>
          <w:i w:val="false"/>
          <w:color w:val="000000"/>
          <w:sz w:val="28"/>
        </w:rPr>
        <w:t>
      ИНКОТЕРМС 2010 тауарын жеткізу шарттары ______________________</w:t>
      </w:r>
    </w:p>
    <w:p>
      <w:pPr>
        <w:spacing w:after="0"/>
        <w:ind w:left="0"/>
        <w:jc w:val="both"/>
      </w:pPr>
      <w:r>
        <w:rPr>
          <w:rFonts w:ascii="Times New Roman"/>
          <w:b w:val="false"/>
          <w:i w:val="false"/>
          <w:color w:val="000000"/>
          <w:sz w:val="28"/>
        </w:rPr>
        <w:t>
      Жалпы баға (саны бірлік бағасына көбейтіледі) ____________</w:t>
      </w:r>
    </w:p>
    <w:p>
      <w:pPr>
        <w:spacing w:after="0"/>
        <w:ind w:left="0"/>
        <w:jc w:val="both"/>
      </w:pPr>
      <w:r>
        <w:rPr>
          <w:rFonts w:ascii="Times New Roman"/>
          <w:b w:val="false"/>
          <w:i w:val="false"/>
          <w:color w:val="000000"/>
          <w:sz w:val="28"/>
        </w:rPr>
        <w:t>
      Біз конкурстық құжаттамада айтылған сіздің төлем шарттарыңызбен келісеміз.</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СТН-Салық төлеушінің сәйкестендіру нөмірі;</w:t>
      </w:r>
    </w:p>
    <w:p>
      <w:pPr>
        <w:spacing w:after="0"/>
        <w:ind w:left="0"/>
        <w:jc w:val="both"/>
      </w:pPr>
      <w:r>
        <w:rPr>
          <w:rFonts w:ascii="Times New Roman"/>
          <w:b w:val="false"/>
          <w:i w:val="false"/>
          <w:color w:val="000000"/>
          <w:sz w:val="28"/>
        </w:rPr>
        <w:t>
      ТЕН-төлеушінің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Негіздемелік келісімді</w:t>
            </w:r>
            <w:r>
              <w:br/>
            </w:r>
            <w:r>
              <w:rPr>
                <w:rFonts w:ascii="Times New Roman"/>
                <w:b w:val="false"/>
                <w:i w:val="false"/>
                <w:color w:val="000000"/>
                <w:sz w:val="20"/>
              </w:rPr>
              <w:t>пайдаланылатын конкурс</w:t>
            </w:r>
            <w:r>
              <w:br/>
            </w:r>
            <w:r>
              <w:rPr>
                <w:rFonts w:ascii="Times New Roman"/>
                <w:b w:val="false"/>
                <w:i w:val="false"/>
                <w:color w:val="000000"/>
                <w:sz w:val="20"/>
              </w:rPr>
              <w:t>тәсілімен мемлекеттік сатып алу</w:t>
            </w:r>
            <w:r>
              <w:br/>
            </w:r>
            <w:r>
              <w:rPr>
                <w:rFonts w:ascii="Times New Roman"/>
                <w:b w:val="false"/>
                <w:i w:val="false"/>
                <w:color w:val="000000"/>
                <w:sz w:val="20"/>
              </w:rPr>
              <w:t>бойынша конкурстық</w:t>
            </w:r>
            <w:r>
              <w:br/>
            </w:r>
            <w:r>
              <w:rPr>
                <w:rFonts w:ascii="Times New Roman"/>
                <w:b w:val="false"/>
                <w:i w:val="false"/>
                <w:color w:val="000000"/>
                <w:sz w:val="20"/>
              </w:rPr>
              <w:t>құжаттамаға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Негіздемелік келісімді пайдалана отырып, конкурстың екінші кезеңінің қорытындылары туралы хаттама (конкурс нөмірі) бұл ретте нөмір сатып алу тәсілі мен нөміріне байланыстырылуы тиіс  (әрбір лотқа жеке қалыптастырылады) </w:t>
      </w:r>
    </w:p>
    <w:p>
      <w:pPr>
        <w:spacing w:after="0"/>
        <w:ind w:left="0"/>
        <w:jc w:val="both"/>
      </w:pPr>
      <w:r>
        <w:rPr>
          <w:rFonts w:ascii="Times New Roman"/>
          <w:b w:val="false"/>
          <w:i w:val="false"/>
          <w:color w:val="ff0000"/>
          <w:sz w:val="28"/>
        </w:rPr>
        <w:t xml:space="preserve">
      Ескерту. 14-қосымша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w:t>
      </w:r>
    </w:p>
    <w:p>
      <w:pPr>
        <w:spacing w:after="0"/>
        <w:ind w:left="0"/>
        <w:jc w:val="both"/>
      </w:pPr>
      <w:r>
        <w:rPr>
          <w:rFonts w:ascii="Times New Roman"/>
          <w:b w:val="false"/>
          <w:i w:val="false"/>
          <w:color w:val="000000"/>
          <w:sz w:val="28"/>
        </w:rPr>
        <w:t>
      Конкурс № _________________________________________</w:t>
      </w:r>
    </w:p>
    <w:p>
      <w:pPr>
        <w:spacing w:after="0"/>
        <w:ind w:left="0"/>
        <w:jc w:val="both"/>
      </w:pPr>
      <w:r>
        <w:rPr>
          <w:rFonts w:ascii="Times New Roman"/>
          <w:b w:val="false"/>
          <w:i w:val="false"/>
          <w:color w:val="000000"/>
          <w:sz w:val="28"/>
        </w:rPr>
        <w:t>
      Конкурстың атауы ___________________________________</w:t>
      </w:r>
    </w:p>
    <w:p>
      <w:pPr>
        <w:spacing w:after="0"/>
        <w:ind w:left="0"/>
        <w:jc w:val="both"/>
      </w:pPr>
      <w:r>
        <w:rPr>
          <w:rFonts w:ascii="Times New Roman"/>
          <w:b w:val="false"/>
          <w:i w:val="false"/>
          <w:color w:val="000000"/>
          <w:sz w:val="28"/>
        </w:rPr>
        <w:t>
      Тапсырыс берушінің мекенжайы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жоспарланған баға,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Веб-портал автоматты түрде қабылдамаған әлеуетті өнім берушілердің баға ұсыныстары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Негіздемелік келісімге қатысушының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Негіздемелік келісімге қатысушылар мынадай баға ұсыныстарын ұсынды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Негіздемелік келісімге қатысушының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 /ТЕН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беру күні мен уақыты (хронология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 __ лот бойынша жеңімпазды анықтау: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p>
      <w:pPr>
        <w:spacing w:after="0"/>
        <w:ind w:left="0"/>
        <w:jc w:val="both"/>
      </w:pPr>
      <w:r>
        <w:rPr>
          <w:rFonts w:ascii="Times New Roman"/>
          <w:b w:val="false"/>
          <w:i w:val="false"/>
          <w:color w:val="000000"/>
          <w:sz w:val="28"/>
        </w:rPr>
        <w:t xml:space="preserve">
      2. Тапсырыс берушіге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{БСН/ЖСН жеңімпаз әлеуетті өнім берушінің атауы} мемлекеттік сатып алу туралы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алуды (№___лот бойынша сатып алудың атауы) _____________________ *":</w:t>
      </w:r>
    </w:p>
    <w:p>
      <w:pPr>
        <w:spacing w:after="0"/>
        <w:ind w:left="0"/>
        <w:jc w:val="both"/>
      </w:pPr>
      <w:r>
        <w:rPr>
          <w:rFonts w:ascii="Times New Roman"/>
          <w:b w:val="false"/>
          <w:i w:val="false"/>
          <w:color w:val="000000"/>
          <w:sz w:val="28"/>
        </w:rPr>
        <w:t>
      Ескертпе: * Мынадай мәндердің бірі: "ұсынылған баға ұсыныстарының болмауы".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_________ ___________.</w:t>
      </w:r>
    </w:p>
    <w:p>
      <w:pPr>
        <w:spacing w:after="0"/>
        <w:ind w:left="0"/>
        <w:jc w:val="both"/>
      </w:pPr>
      <w:r>
        <w:rPr>
          <w:rFonts w:ascii="Times New Roman"/>
          <w:b w:val="false"/>
          <w:i w:val="false"/>
          <w:color w:val="000000"/>
          <w:sz w:val="28"/>
        </w:rPr>
        <w:t>
      Күшін жою туралы шешім қабылдаған орган: {____________________________}.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15-қосымшаға өзгеріс енгізілді – ҚР Қаржы министрінің 26.09.2022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(тапсырыс берушінің (бірыңғай ұйымдастырушының)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(аукциондық құжаттаманы бекіткен адамның Т.А.Ә.)</w:t>
      </w:r>
    </w:p>
    <w:p>
      <w:pPr>
        <w:spacing w:after="0"/>
        <w:ind w:left="0"/>
        <w:jc w:val="both"/>
      </w:pPr>
      <w:r>
        <w:rPr>
          <w:rFonts w:ascii="Times New Roman"/>
          <w:b w:val="false"/>
          <w:i w:val="false"/>
          <w:color w:val="000000"/>
          <w:sz w:val="28"/>
        </w:rPr>
        <w:t xml:space="preserve">
      Шешім №_____ күні _________ </w:t>
      </w:r>
    </w:p>
    <w:bookmarkStart w:name="z847" w:id="935"/>
    <w:p>
      <w:pPr>
        <w:spacing w:after="0"/>
        <w:ind w:left="0"/>
        <w:jc w:val="left"/>
      </w:pPr>
      <w:r>
        <w:rPr>
          <w:rFonts w:ascii="Times New Roman"/>
          <w:b/>
          <w:i w:val="false"/>
          <w:color w:val="000000"/>
        </w:rPr>
        <w:t xml:space="preserve"> АУКЦИОНДЫҚ ҚҰЖАТТАМА</w:t>
      </w:r>
    </w:p>
    <w:bookmarkEnd w:id="935"/>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(аукцион атауы)</w:t>
      </w:r>
    </w:p>
    <w:p>
      <w:pPr>
        <w:spacing w:after="0"/>
        <w:ind w:left="0"/>
        <w:jc w:val="both"/>
      </w:pPr>
      <w:r>
        <w:rPr>
          <w:rFonts w:ascii="Times New Roman"/>
          <w:b w:val="false"/>
          <w:i w:val="false"/>
          <w:color w:val="000000"/>
          <w:sz w:val="28"/>
        </w:rPr>
        <w:t>
      Тапсырыс беруші (тапсырыс берушімен бір тұлғаны білдіретін ұйымдастырушылар</w:t>
      </w:r>
    </w:p>
    <w:p>
      <w:pPr>
        <w:spacing w:after="0"/>
        <w:ind w:left="0"/>
        <w:jc w:val="both"/>
      </w:pPr>
      <w:r>
        <w:rPr>
          <w:rFonts w:ascii="Times New Roman"/>
          <w:b w:val="false"/>
          <w:i w:val="false"/>
          <w:color w:val="000000"/>
          <w:sz w:val="28"/>
        </w:rPr>
        <w:t>
      үшін көрсетілмейді) _______________________________________________________</w:t>
      </w:r>
    </w:p>
    <w:p>
      <w:pPr>
        <w:spacing w:after="0"/>
        <w:ind w:left="0"/>
        <w:jc w:val="both"/>
      </w:pPr>
      <w:r>
        <w:rPr>
          <w:rFonts w:ascii="Times New Roman"/>
          <w:b w:val="false"/>
          <w:i w:val="false"/>
          <w:color w:val="000000"/>
          <w:sz w:val="28"/>
        </w:rPr>
        <w:t>
       (атауы, орналасқан жері, БСН, банк деректемелері көрсетіледі)</w:t>
      </w:r>
    </w:p>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w:t>
      </w:r>
    </w:p>
    <w:p>
      <w:pPr>
        <w:spacing w:after="0"/>
        <w:ind w:left="0"/>
        <w:jc w:val="both"/>
      </w:pPr>
      <w:r>
        <w:rPr>
          <w:rFonts w:ascii="Times New Roman"/>
          <w:b w:val="false"/>
          <w:i w:val="false"/>
          <w:color w:val="000000"/>
          <w:sz w:val="28"/>
        </w:rPr>
        <w:t>
      ұйымдастырушылар үшін көрсетілмейді)_______________________________________</w:t>
      </w:r>
    </w:p>
    <w:p>
      <w:pPr>
        <w:spacing w:after="0"/>
        <w:ind w:left="0"/>
        <w:jc w:val="both"/>
      </w:pPr>
      <w:r>
        <w:rPr>
          <w:rFonts w:ascii="Times New Roman"/>
          <w:b w:val="false"/>
          <w:i w:val="false"/>
          <w:color w:val="000000"/>
          <w:sz w:val="28"/>
        </w:rPr>
        <w:t>
       (Т.А.Ә., ЖСН, лауазымы,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 __________________________________</w:t>
      </w:r>
    </w:p>
    <w:p>
      <w:pPr>
        <w:spacing w:after="0"/>
        <w:ind w:left="0"/>
        <w:jc w:val="both"/>
      </w:pPr>
      <w:r>
        <w:rPr>
          <w:rFonts w:ascii="Times New Roman"/>
          <w:b w:val="false"/>
          <w:i w:val="false"/>
          <w:color w:val="000000"/>
          <w:sz w:val="28"/>
        </w:rPr>
        <w:t>
       (атауы, орналасқан жері, БСН, банк деректемелері көрсетіледі)</w:t>
      </w:r>
    </w:p>
    <w:p>
      <w:pPr>
        <w:spacing w:after="0"/>
        <w:ind w:left="0"/>
        <w:jc w:val="both"/>
      </w:pPr>
      <w:r>
        <w:rPr>
          <w:rFonts w:ascii="Times New Roman"/>
          <w:b w:val="false"/>
          <w:i w:val="false"/>
          <w:color w:val="000000"/>
          <w:sz w:val="28"/>
        </w:rPr>
        <w:t>
      Ұйымдастырушының (бірыңғай ұйымдастырушының) өкілі_______________________</w:t>
      </w:r>
    </w:p>
    <w:p>
      <w:pPr>
        <w:spacing w:after="0"/>
        <w:ind w:left="0"/>
        <w:jc w:val="both"/>
      </w:pPr>
      <w:r>
        <w:rPr>
          <w:rFonts w:ascii="Times New Roman"/>
          <w:b w:val="false"/>
          <w:i w:val="false"/>
          <w:color w:val="000000"/>
          <w:sz w:val="28"/>
        </w:rPr>
        <w:t>
       (Т.А.Ә., ЖСН, лауазымы, телефоны, e-mail көрсетіледі)</w:t>
      </w:r>
    </w:p>
    <w:p>
      <w:pPr>
        <w:spacing w:after="0"/>
        <w:ind w:left="0"/>
        <w:jc w:val="both"/>
      </w:pPr>
      <w:r>
        <w:rPr>
          <w:rFonts w:ascii="Times New Roman"/>
          <w:b w:val="false"/>
          <w:i w:val="false"/>
          <w:color w:val="000000"/>
          <w:sz w:val="28"/>
        </w:rPr>
        <w:t>
      Аукциондық комиссияның хатшысы __________________________________________</w:t>
      </w:r>
    </w:p>
    <w:p>
      <w:pPr>
        <w:spacing w:after="0"/>
        <w:ind w:left="0"/>
        <w:jc w:val="both"/>
      </w:pPr>
      <w:r>
        <w:rPr>
          <w:rFonts w:ascii="Times New Roman"/>
          <w:b w:val="false"/>
          <w:i w:val="false"/>
          <w:color w:val="000000"/>
          <w:sz w:val="28"/>
        </w:rPr>
        <w:t>
       (Т.А.Ә., ЖСН, лауазымы, телефоны, e-mail көрсетіледі)</w:t>
      </w:r>
    </w:p>
    <w:bookmarkStart w:name="z848" w:id="936"/>
    <w:p>
      <w:pPr>
        <w:spacing w:after="0"/>
        <w:ind w:left="0"/>
        <w:jc w:val="left"/>
      </w:pPr>
      <w:r>
        <w:rPr>
          <w:rFonts w:ascii="Times New Roman"/>
          <w:b/>
          <w:i w:val="false"/>
          <w:color w:val="000000"/>
        </w:rPr>
        <w:t xml:space="preserve"> 1. Жалпы ережелер</w:t>
      </w:r>
    </w:p>
    <w:bookmarkEnd w:id="936"/>
    <w:bookmarkStart w:name="z849" w:id="937"/>
    <w:p>
      <w:pPr>
        <w:spacing w:after="0"/>
        <w:ind w:left="0"/>
        <w:jc w:val="both"/>
      </w:pPr>
      <w:r>
        <w:rPr>
          <w:rFonts w:ascii="Times New Roman"/>
          <w:b w:val="false"/>
          <w:i w:val="false"/>
          <w:color w:val="000000"/>
          <w:sz w:val="28"/>
        </w:rPr>
        <w:t>
      1. Аукцион қоса беріліп отырған аукцион нысанасына (лотына) сәйкес өнім берушіні (лерді) таңдау мақсатында жүргізіледі.</w:t>
      </w:r>
    </w:p>
    <w:bookmarkEnd w:id="937"/>
    <w:bookmarkStart w:name="z850" w:id="938"/>
    <w:p>
      <w:pPr>
        <w:spacing w:after="0"/>
        <w:ind w:left="0"/>
        <w:jc w:val="both"/>
      </w:pPr>
      <w:r>
        <w:rPr>
          <w:rFonts w:ascii="Times New Roman"/>
          <w:b w:val="false"/>
          <w:i w:val="false"/>
          <w:color w:val="000000"/>
          <w:sz w:val="28"/>
        </w:rPr>
        <w:t>
      2. Осы аукциондық құжаттама (бұдан әрі - АҚ) өзіне мыналарды:</w:t>
      </w:r>
    </w:p>
    <w:bookmarkEnd w:id="938"/>
    <w:p>
      <w:pPr>
        <w:spacing w:after="0"/>
        <w:ind w:left="0"/>
        <w:jc w:val="both"/>
      </w:pPr>
      <w:r>
        <w:rPr>
          <w:rFonts w:ascii="Times New Roman"/>
          <w:b w:val="false"/>
          <w:i w:val="false"/>
          <w:color w:val="000000"/>
          <w:sz w:val="28"/>
        </w:rPr>
        <w:t>
      1) жылдық мемлекеттік сатып алу жоспарына сәйкес осы АҚ-ға 1-қосымшаға сәйкес нысан бойынша тауарды жеткізу шарттарын;</w:t>
      </w:r>
    </w:p>
    <w:p>
      <w:pPr>
        <w:spacing w:after="0"/>
        <w:ind w:left="0"/>
        <w:jc w:val="both"/>
      </w:pPr>
      <w:r>
        <w:rPr>
          <w:rFonts w:ascii="Times New Roman"/>
          <w:b w:val="false"/>
          <w:i w:val="false"/>
          <w:color w:val="000000"/>
          <w:sz w:val="28"/>
        </w:rPr>
        <w:t>
      2) осы АҚ-ға 2-қосымшаға сәйкес аукционға қатысу туралы келісімді;</w:t>
      </w:r>
    </w:p>
    <w:p>
      <w:pPr>
        <w:spacing w:after="0"/>
        <w:ind w:left="0"/>
        <w:jc w:val="both"/>
      </w:pPr>
      <w:r>
        <w:rPr>
          <w:rFonts w:ascii="Times New Roman"/>
          <w:b w:val="false"/>
          <w:i w:val="false"/>
          <w:color w:val="000000"/>
          <w:sz w:val="28"/>
        </w:rPr>
        <w:t>
      3) осы АҚ-ға 3-қосымшаға сәйкес әлеуетті өнім берушінің бастапқы бағасының нысанын;</w:t>
      </w:r>
    </w:p>
    <w:p>
      <w:pPr>
        <w:spacing w:after="0"/>
        <w:ind w:left="0"/>
        <w:jc w:val="both"/>
      </w:pPr>
      <w:r>
        <w:rPr>
          <w:rFonts w:ascii="Times New Roman"/>
          <w:b w:val="false"/>
          <w:i w:val="false"/>
          <w:color w:val="000000"/>
          <w:sz w:val="28"/>
        </w:rPr>
        <w:t>
      4) осы АҚ-ға 3-1-қосымшаға сәйкес бенефициарлық иелену туралы ақпаратын;</w:t>
      </w:r>
    </w:p>
    <w:p>
      <w:pPr>
        <w:spacing w:after="0"/>
        <w:ind w:left="0"/>
        <w:jc w:val="both"/>
      </w:pPr>
      <w:r>
        <w:rPr>
          <w:rFonts w:ascii="Times New Roman"/>
          <w:b w:val="false"/>
          <w:i w:val="false"/>
          <w:color w:val="000000"/>
          <w:sz w:val="28"/>
        </w:rPr>
        <w:t>
      5) осы АҚ-ға 4-қосымшаға сәйкес біліктілік талаптарының нысанын;</w:t>
      </w:r>
    </w:p>
    <w:p>
      <w:pPr>
        <w:spacing w:after="0"/>
        <w:ind w:left="0"/>
        <w:jc w:val="both"/>
      </w:pPr>
      <w:r>
        <w:rPr>
          <w:rFonts w:ascii="Times New Roman"/>
          <w:b w:val="false"/>
          <w:i w:val="false"/>
          <w:color w:val="000000"/>
          <w:sz w:val="28"/>
        </w:rPr>
        <w:t>
      6) осы АҚ-ға 5-қосымшаға сәйкес тауарларды жеткізу үшін әлеуетті өнім берушінің біліктілігі туралы мәліметтің нысанын;</w:t>
      </w:r>
    </w:p>
    <w:p>
      <w:pPr>
        <w:spacing w:after="0"/>
        <w:ind w:left="0"/>
        <w:jc w:val="both"/>
      </w:pPr>
      <w:r>
        <w:rPr>
          <w:rFonts w:ascii="Times New Roman"/>
          <w:b w:val="false"/>
          <w:i w:val="false"/>
          <w:color w:val="000000"/>
          <w:sz w:val="28"/>
        </w:rPr>
        <w:t>
      7) Қазақстан Республикасының ұлттық стандарттарын, ал олар болмаған жағдайда мемлекетаралық стандарттарды көрсете отырып, техникалық ерекшеліктің нысанын қамтиды. Ұлттық және мемлекетаралық стандарттар болмаған кезде, осы АҚ-ға 6-қосымшаға сәйкес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 келетінін растайтын құжаттарды беру туралы өнім берушілерге қойылатын талап қамтылады;</w:t>
      </w:r>
    </w:p>
    <w:p>
      <w:pPr>
        <w:spacing w:after="0"/>
        <w:ind w:left="0"/>
        <w:jc w:val="both"/>
      </w:pPr>
      <w:r>
        <w:rPr>
          <w:rFonts w:ascii="Times New Roman"/>
          <w:b w:val="false"/>
          <w:i w:val="false"/>
          <w:color w:val="000000"/>
          <w:sz w:val="28"/>
        </w:rPr>
        <w:t>
      8) осы АҚ-ға 7-қосымшаға сәйкес әлеуетті өнім беруші әрбір лотқа жеке-жеке беретін сатып алынатын тауарлардың техникалық ерекшелігінің нысанын;</w:t>
      </w:r>
    </w:p>
    <w:p>
      <w:pPr>
        <w:spacing w:after="0"/>
        <w:ind w:left="0"/>
        <w:jc w:val="both"/>
      </w:pPr>
      <w:r>
        <w:rPr>
          <w:rFonts w:ascii="Times New Roman"/>
          <w:b w:val="false"/>
          <w:i w:val="false"/>
          <w:color w:val="000000"/>
          <w:sz w:val="28"/>
        </w:rPr>
        <w:t>
      9) осы АҚ-ға 8-қосымшаға сәйкес аукционға қатысуға қамтамасыз етуді енгізу үшін банктік кепілдіктің нысанын қамтиды.</w:t>
      </w:r>
    </w:p>
    <w:bookmarkStart w:name="z851" w:id="939"/>
    <w:p>
      <w:pPr>
        <w:spacing w:after="0"/>
        <w:ind w:left="0"/>
        <w:jc w:val="both"/>
      </w:pPr>
      <w:r>
        <w:rPr>
          <w:rFonts w:ascii="Times New Roman"/>
          <w:b w:val="false"/>
          <w:i w:val="false"/>
          <w:color w:val="000000"/>
          <w:sz w:val="28"/>
        </w:rPr>
        <w:t>
      3. Осы аукционға бөлінген сома __ теңгені құрайды.</w:t>
      </w:r>
    </w:p>
    <w:bookmarkEnd w:id="939"/>
    <w:bookmarkStart w:name="z852" w:id="940"/>
    <w:p>
      <w:pPr>
        <w:spacing w:after="0"/>
        <w:ind w:left="0"/>
        <w:jc w:val="both"/>
      </w:pPr>
      <w:r>
        <w:rPr>
          <w:rFonts w:ascii="Times New Roman"/>
          <w:b w:val="false"/>
          <w:i w:val="false"/>
          <w:color w:val="000000"/>
          <w:sz w:val="28"/>
        </w:rPr>
        <w:t>
      4. Аукционға қатысуға ниет білдірген әлеуетті өнім беруші аукционға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bookmarkEnd w:id="940"/>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2) осы АҚ-ға 8-қосымшаға сәйкес электрондық құжат нысанында берілетін банктік кепілдік.</w:t>
      </w:r>
    </w:p>
    <w:bookmarkStart w:name="z853" w:id="941"/>
    <w:p>
      <w:pPr>
        <w:spacing w:after="0"/>
        <w:ind w:left="0"/>
        <w:jc w:val="both"/>
      </w:pPr>
      <w:r>
        <w:rPr>
          <w:rFonts w:ascii="Times New Roman"/>
          <w:b w:val="false"/>
          <w:i w:val="false"/>
          <w:color w:val="000000"/>
          <w:sz w:val="28"/>
        </w:rPr>
        <w:t>
      5. Аукционға қатысуға өтінімді қамтамасыз етудің қолданылу мерзімі аукционға қатысуға өтінімнің өзінің қолданылу мерзімінен кем болуы мүмкін емес.</w:t>
      </w:r>
    </w:p>
    <w:bookmarkEnd w:id="941"/>
    <w:bookmarkStart w:name="z854" w:id="942"/>
    <w:p>
      <w:pPr>
        <w:spacing w:after="0"/>
        <w:ind w:left="0"/>
        <w:jc w:val="left"/>
      </w:pPr>
      <w:r>
        <w:rPr>
          <w:rFonts w:ascii="Times New Roman"/>
          <w:b/>
          <w:i w:val="false"/>
          <w:color w:val="000000"/>
        </w:rPr>
        <w:t xml:space="preserve"> 2. Аукциондық құжаттаманың жобасын алдын ала талқылау, ұйымдастырушының немесе тапсырыс берушінің аукциондық құжаттама ережелерін түсіндіруі</w:t>
      </w:r>
    </w:p>
    <w:bookmarkEnd w:id="942"/>
    <w:bookmarkStart w:name="z855" w:id="943"/>
    <w:p>
      <w:pPr>
        <w:spacing w:after="0"/>
        <w:ind w:left="0"/>
        <w:jc w:val="both"/>
      </w:pPr>
      <w:r>
        <w:rPr>
          <w:rFonts w:ascii="Times New Roman"/>
          <w:b w:val="false"/>
          <w:i w:val="false"/>
          <w:color w:val="000000"/>
          <w:sz w:val="28"/>
        </w:rPr>
        <w:t>
      6. АҚ-ның жобасын алдын ала талқылау,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bookmarkEnd w:id="943"/>
    <w:bookmarkStart w:name="z856" w:id="944"/>
    <w:p>
      <w:pPr>
        <w:spacing w:after="0"/>
        <w:ind w:left="0"/>
        <w:jc w:val="both"/>
      </w:pPr>
      <w:r>
        <w:rPr>
          <w:rFonts w:ascii="Times New Roman"/>
          <w:b w:val="false"/>
          <w:i w:val="false"/>
          <w:color w:val="000000"/>
          <w:sz w:val="28"/>
        </w:rPr>
        <w:t>
      7.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bookmarkEnd w:id="944"/>
    <w:bookmarkStart w:name="z857" w:id="945"/>
    <w:p>
      <w:pPr>
        <w:spacing w:after="0"/>
        <w:ind w:left="0"/>
        <w:jc w:val="both"/>
      </w:pPr>
      <w:r>
        <w:rPr>
          <w:rFonts w:ascii="Times New Roman"/>
          <w:b w:val="false"/>
          <w:i w:val="false"/>
          <w:color w:val="000000"/>
          <w:sz w:val="28"/>
        </w:rPr>
        <w:t>
      8. Мемлекеттік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болып саналады.</w:t>
      </w:r>
    </w:p>
    <w:bookmarkEnd w:id="945"/>
    <w:bookmarkStart w:name="z858" w:id="946"/>
    <w:p>
      <w:pPr>
        <w:spacing w:after="0"/>
        <w:ind w:left="0"/>
        <w:jc w:val="both"/>
      </w:pPr>
      <w:r>
        <w:rPr>
          <w:rFonts w:ascii="Times New Roman"/>
          <w:b w:val="false"/>
          <w:i w:val="false"/>
          <w:color w:val="000000"/>
          <w:sz w:val="28"/>
        </w:rPr>
        <w:t>
      9. Ескертулер, сондай-ақ АҚ-ның ережелерін түсіндіру туралы сұрау салулар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bookmarkEnd w:id="946"/>
    <w:p>
      <w:pPr>
        <w:spacing w:after="0"/>
        <w:ind w:left="0"/>
        <w:jc w:val="both"/>
      </w:pPr>
      <w:r>
        <w:rPr>
          <w:rFonts w:ascii="Times New Roman"/>
          <w:b w:val="false"/>
          <w:i w:val="false"/>
          <w:color w:val="000000"/>
          <w:sz w:val="28"/>
        </w:rPr>
        <w:t>
      1) АҚ-ның жобасына өзгерістер мен толықтырулар енгізеді;</w:t>
      </w:r>
    </w:p>
    <w:p>
      <w:pPr>
        <w:spacing w:after="0"/>
        <w:ind w:left="0"/>
        <w:jc w:val="both"/>
      </w:pPr>
      <w:r>
        <w:rPr>
          <w:rFonts w:ascii="Times New Roman"/>
          <w:b w:val="false"/>
          <w:i w:val="false"/>
          <w:color w:val="000000"/>
          <w:sz w:val="28"/>
        </w:rPr>
        <w:t>
      2) оларды қабылдамауына негіздемелерін көрсете отырып, АҚ-ның жобасына ескертулерді қабылдамайды;</w:t>
      </w:r>
    </w:p>
    <w:p>
      <w:pPr>
        <w:spacing w:after="0"/>
        <w:ind w:left="0"/>
        <w:jc w:val="both"/>
      </w:pPr>
      <w:r>
        <w:rPr>
          <w:rFonts w:ascii="Times New Roman"/>
          <w:b w:val="false"/>
          <w:i w:val="false"/>
          <w:color w:val="000000"/>
          <w:sz w:val="28"/>
        </w:rPr>
        <w:t>
      3) АҚ-ның ережелеріне түсіндірме береді.</w:t>
      </w:r>
    </w:p>
    <w:p>
      <w:pPr>
        <w:spacing w:after="0"/>
        <w:ind w:left="0"/>
        <w:jc w:val="both"/>
      </w:pPr>
      <w:r>
        <w:rPr>
          <w:rFonts w:ascii="Times New Roman"/>
          <w:b w:val="false"/>
          <w:i w:val="false"/>
          <w:color w:val="000000"/>
          <w:sz w:val="28"/>
        </w:rPr>
        <w:t>
      АҚ-ның жобасына өзгерістер мен толықтырулар енгізген жағдайда, АҚ-ны бекіткен сияқты тәртіппен веб-порталда өзгертілген АҚ-ны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АҚ бекітілген болып саналады.</w:t>
      </w:r>
    </w:p>
    <w:bookmarkStart w:name="z859" w:id="947"/>
    <w:p>
      <w:pPr>
        <w:spacing w:after="0"/>
        <w:ind w:left="0"/>
        <w:jc w:val="both"/>
      </w:pPr>
      <w:r>
        <w:rPr>
          <w:rFonts w:ascii="Times New Roman"/>
          <w:b w:val="false"/>
          <w:i w:val="false"/>
          <w:color w:val="000000"/>
          <w:sz w:val="28"/>
        </w:rPr>
        <w:t>
      10. 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bookmarkEnd w:id="947"/>
    <w:p>
      <w:pPr>
        <w:spacing w:after="0"/>
        <w:ind w:left="0"/>
        <w:jc w:val="both"/>
      </w:pPr>
      <w:r>
        <w:rPr>
          <w:rFonts w:ascii="Times New Roman"/>
          <w:b w:val="false"/>
          <w:i w:val="false"/>
          <w:color w:val="000000"/>
          <w:sz w:val="28"/>
        </w:rPr>
        <w:t>
      АҚ-ның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bookmarkStart w:name="z860" w:id="948"/>
    <w:p>
      <w:pPr>
        <w:spacing w:after="0"/>
        <w:ind w:left="0"/>
        <w:jc w:val="both"/>
      </w:pPr>
      <w:r>
        <w:rPr>
          <w:rFonts w:ascii="Times New Roman"/>
          <w:b w:val="false"/>
          <w:i w:val="false"/>
          <w:color w:val="000000"/>
          <w:sz w:val="28"/>
        </w:rPr>
        <w:t>
      11.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bookmarkEnd w:id="948"/>
    <w:bookmarkStart w:name="z861" w:id="949"/>
    <w:p>
      <w:pPr>
        <w:spacing w:after="0"/>
        <w:ind w:left="0"/>
        <w:jc w:val="both"/>
      </w:pPr>
      <w:r>
        <w:rPr>
          <w:rFonts w:ascii="Times New Roman"/>
          <w:b w:val="false"/>
          <w:i w:val="false"/>
          <w:color w:val="000000"/>
          <w:sz w:val="28"/>
        </w:rPr>
        <w:t>
      12.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bookmarkEnd w:id="949"/>
    <w:bookmarkStart w:name="z862" w:id="950"/>
    <w:p>
      <w:pPr>
        <w:spacing w:after="0"/>
        <w:ind w:left="0"/>
        <w:jc w:val="both"/>
      </w:pPr>
      <w:r>
        <w:rPr>
          <w:rFonts w:ascii="Times New Roman"/>
          <w:b w:val="false"/>
          <w:i w:val="false"/>
          <w:color w:val="000000"/>
          <w:sz w:val="28"/>
        </w:rPr>
        <w:t>
      13.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bookmarkEnd w:id="950"/>
    <w:bookmarkStart w:name="z863" w:id="951"/>
    <w:p>
      <w:pPr>
        <w:spacing w:after="0"/>
        <w:ind w:left="0"/>
        <w:jc w:val="both"/>
      </w:pPr>
      <w:r>
        <w:rPr>
          <w:rFonts w:ascii="Times New Roman"/>
          <w:b w:val="false"/>
          <w:i w:val="false"/>
          <w:color w:val="000000"/>
          <w:sz w:val="28"/>
        </w:rPr>
        <w:t>
      14. Алдын ала талқылау нәтижелері бойынша тапсырыс берушінің шешімі "Мемлекеттік сатып алу туралы" Қазақстан Республикасының Заңында (бұдан әрі – Заң) айқындалған тәртіппен шағымдалуы мүмкін.</w:t>
      </w:r>
    </w:p>
    <w:bookmarkEnd w:id="951"/>
    <w:bookmarkStart w:name="z864" w:id="952"/>
    <w:p>
      <w:pPr>
        <w:spacing w:after="0"/>
        <w:ind w:left="0"/>
        <w:jc w:val="left"/>
      </w:pPr>
      <w:r>
        <w:rPr>
          <w:rFonts w:ascii="Times New Roman"/>
          <w:b/>
          <w:i w:val="false"/>
          <w:color w:val="000000"/>
        </w:rPr>
        <w:t xml:space="preserve"> 3. Әлеуетті өнім берушілердің аукционға қатысуға өтінімді ресімдеуіне және оны ұсынуына қойылатын талаптар</w:t>
      </w:r>
    </w:p>
    <w:bookmarkEnd w:id="952"/>
    <w:bookmarkStart w:name="z865" w:id="953"/>
    <w:p>
      <w:pPr>
        <w:spacing w:after="0"/>
        <w:ind w:left="0"/>
        <w:jc w:val="both"/>
      </w:pPr>
      <w:r>
        <w:rPr>
          <w:rFonts w:ascii="Times New Roman"/>
          <w:b w:val="false"/>
          <w:i w:val="false"/>
          <w:color w:val="000000"/>
          <w:sz w:val="28"/>
        </w:rPr>
        <w:t>
      15.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bookmarkEnd w:id="953"/>
    <w:bookmarkStart w:name="z866" w:id="954"/>
    <w:p>
      <w:pPr>
        <w:spacing w:after="0"/>
        <w:ind w:left="0"/>
        <w:jc w:val="both"/>
      </w:pPr>
      <w:r>
        <w:rPr>
          <w:rFonts w:ascii="Times New Roman"/>
          <w:b w:val="false"/>
          <w:i w:val="false"/>
          <w:color w:val="000000"/>
          <w:sz w:val="28"/>
        </w:rPr>
        <w:t>
      16. Әлеуетті өнім беруші өтінімді қалыптастыру алдында осы АҚ-ға 2-қосымшаға сәйкес аукционға қатысу туралы келісімді қабылдайды.</w:t>
      </w:r>
    </w:p>
    <w:bookmarkEnd w:id="954"/>
    <w:bookmarkStart w:name="z867" w:id="955"/>
    <w:p>
      <w:pPr>
        <w:spacing w:after="0"/>
        <w:ind w:left="0"/>
        <w:jc w:val="both"/>
      </w:pPr>
      <w:r>
        <w:rPr>
          <w:rFonts w:ascii="Times New Roman"/>
          <w:b w:val="false"/>
          <w:i w:val="false"/>
          <w:color w:val="000000"/>
          <w:sz w:val="28"/>
        </w:rPr>
        <w:t>
      17. Аукционға қатысуға өтінім мыналарды:</w:t>
      </w:r>
    </w:p>
    <w:bookmarkEnd w:id="955"/>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рұқсаттарды (хабарламаларды) және (немесе) патенттерді, куәліктерді, сертификаттарды, басқа да құжаттарды;</w:t>
      </w:r>
    </w:p>
    <w:p>
      <w:pPr>
        <w:spacing w:after="0"/>
        <w:ind w:left="0"/>
        <w:jc w:val="both"/>
      </w:pPr>
      <w:r>
        <w:rPr>
          <w:rFonts w:ascii="Times New Roman"/>
          <w:b w:val="false"/>
          <w:i w:val="false"/>
          <w:color w:val="000000"/>
          <w:sz w:val="28"/>
        </w:rPr>
        <w:t xml:space="preserve">
      осы АҚ-ға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сатып алу процесіне қатысу үшін біліктілігі туралы мәліметтерді қамтуы тиіс;</w:t>
      </w:r>
    </w:p>
    <w:p>
      <w:pPr>
        <w:spacing w:after="0"/>
        <w:ind w:left="0"/>
        <w:jc w:val="both"/>
      </w:pPr>
      <w:r>
        <w:rPr>
          <w:rFonts w:ascii="Times New Roman"/>
          <w:b w:val="false"/>
          <w:i w:val="false"/>
          <w:color w:val="000000"/>
          <w:sz w:val="28"/>
        </w:rPr>
        <w:t>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шыққан жерінің атауы мен өндірушінің атауын және өзге де сипаттамаларын көрсете отырып, осы АҚ-ға 6-қосымшаға сәйкес нысан бойынша көрсетіледі.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 олардың ресми өкілдерінен (делдалдардан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ерекшелігінде көрсетілген өнімдердің сәйкестік сертификаттарының көшірмелері болуы туралы талаптарды көрсетуге жол беріледі.</w:t>
      </w:r>
    </w:p>
    <w:p>
      <w:pPr>
        <w:spacing w:after="0"/>
        <w:ind w:left="0"/>
        <w:jc w:val="both"/>
      </w:pPr>
      <w:r>
        <w:rPr>
          <w:rFonts w:ascii="Times New Roman"/>
          <w:b w:val="false"/>
          <w:i w:val="false"/>
          <w:color w:val="000000"/>
          <w:sz w:val="28"/>
        </w:rPr>
        <w:t>
      Егер өнімдердің техникалық паспорттары, сәйкестік сертификаттары және басқа тапсырыс беруші талап ететін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тауарларды жеткізген кезде осындай құжаттарды ұсыну туралы кепілдік хатын ұсынуы тиіс;</w:t>
      </w:r>
    </w:p>
    <w:p>
      <w:pPr>
        <w:spacing w:after="0"/>
        <w:ind w:left="0"/>
        <w:jc w:val="both"/>
      </w:pPr>
      <w:r>
        <w:rPr>
          <w:rFonts w:ascii="Times New Roman"/>
          <w:b w:val="false"/>
          <w:i w:val="false"/>
          <w:color w:val="000000"/>
          <w:sz w:val="28"/>
        </w:rPr>
        <w:t>
      3) аукционға қатысуға өтінімді қамтамасыз етуді Заңда белгіленген мөлшерде мынадай:</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xml:space="preserve">
      осы АҚ-ға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электрондық құжат нысанында берілетін банктік кепілдік түрінде;</w:t>
      </w:r>
    </w:p>
    <w:p>
      <w:pPr>
        <w:spacing w:after="0"/>
        <w:ind w:left="0"/>
        <w:jc w:val="both"/>
      </w:pPr>
      <w:r>
        <w:rPr>
          <w:rFonts w:ascii="Times New Roman"/>
          <w:b w:val="false"/>
          <w:i w:val="false"/>
          <w:color w:val="000000"/>
          <w:sz w:val="28"/>
        </w:rPr>
        <w:t xml:space="preserve">
      4) осы АҚ-ға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берушінің бастапқы бағасын қамтиды;</w:t>
      </w:r>
    </w:p>
    <w:p>
      <w:pPr>
        <w:spacing w:after="0"/>
        <w:ind w:left="0"/>
        <w:jc w:val="both"/>
      </w:pPr>
      <w:r>
        <w:rPr>
          <w:rFonts w:ascii="Times New Roman"/>
          <w:b w:val="false"/>
          <w:i w:val="false"/>
          <w:color w:val="000000"/>
          <w:sz w:val="28"/>
        </w:rPr>
        <w:t xml:space="preserve">
      5) осы АҚ-ға </w:t>
      </w:r>
      <w:r>
        <w:rPr>
          <w:rFonts w:ascii="Times New Roman"/>
          <w:b w:val="false"/>
          <w:i w:val="false"/>
          <w:color w:val="000000"/>
          <w:sz w:val="28"/>
        </w:rPr>
        <w:t>3-1-қосымшаға</w:t>
      </w:r>
      <w:r>
        <w:rPr>
          <w:rFonts w:ascii="Times New Roman"/>
          <w:b w:val="false"/>
          <w:i w:val="false"/>
          <w:color w:val="000000"/>
          <w:sz w:val="28"/>
        </w:rPr>
        <w:t xml:space="preserve"> сәйкес бенефициарлық иелену туралы ақпарат, ол өтініміміз жеңімпаз деп танылған жағдайда қорытындылар туралы хаттамада ашылуға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8" w:id="956"/>
    <w:p>
      <w:pPr>
        <w:spacing w:after="0"/>
        <w:ind w:left="0"/>
        <w:jc w:val="both"/>
      </w:pPr>
      <w:r>
        <w:rPr>
          <w:rFonts w:ascii="Times New Roman"/>
          <w:b w:val="false"/>
          <w:i w:val="false"/>
          <w:color w:val="000000"/>
          <w:sz w:val="28"/>
        </w:rPr>
        <w:t>
      18. Аукциондық өтінімнің қолданылу мерзімі аукциондық өтінімдерді ашу күнінен бастап кемінде күнтізбелік алпыс күнді құрауы тиіс.</w:t>
      </w:r>
    </w:p>
    <w:bookmarkEnd w:id="956"/>
    <w:bookmarkStart w:name="z869" w:id="957"/>
    <w:p>
      <w:pPr>
        <w:spacing w:after="0"/>
        <w:ind w:left="0"/>
        <w:jc w:val="both"/>
      </w:pPr>
      <w:r>
        <w:rPr>
          <w:rFonts w:ascii="Times New Roman"/>
          <w:b w:val="false"/>
          <w:i w:val="false"/>
          <w:color w:val="000000"/>
          <w:sz w:val="28"/>
        </w:rPr>
        <w:t>
      19. Аукционға қатысуға өтінімде қамтылатын қағаз құжаттардың электрондық көшірмелері бейненің түсіне қарамастан, дәл және анық болуы тиіс.</w:t>
      </w:r>
    </w:p>
    <w:bookmarkEnd w:id="957"/>
    <w:bookmarkStart w:name="z870" w:id="958"/>
    <w:p>
      <w:pPr>
        <w:spacing w:after="0"/>
        <w:ind w:left="0"/>
        <w:jc w:val="both"/>
      </w:pPr>
      <w:r>
        <w:rPr>
          <w:rFonts w:ascii="Times New Roman"/>
          <w:b w:val="false"/>
          <w:i w:val="false"/>
          <w:color w:val="000000"/>
          <w:sz w:val="28"/>
        </w:rPr>
        <w:t>
      20. Аукционға қатысуға өтінім, сондай-ақ аукционға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bookmarkEnd w:id="958"/>
    <w:p>
      <w:pPr>
        <w:spacing w:after="0"/>
        <w:ind w:left="0"/>
        <w:jc w:val="both"/>
      </w:pPr>
      <w:r>
        <w:rPr>
          <w:rFonts w:ascii="Times New Roman"/>
          <w:b w:val="false"/>
          <w:i w:val="false"/>
          <w:color w:val="000000"/>
          <w:sz w:val="28"/>
        </w:rPr>
        <w:t xml:space="preserve">
      Оларды әлеуетті өнім беруші басқа тілде жасаған және ұсынған жағдайда оларға дәл (нотариалдық расталған) </w:t>
      </w:r>
    </w:p>
    <w:bookmarkStart w:name="z871" w:id="959"/>
    <w:p>
      <w:pPr>
        <w:spacing w:after="0"/>
        <w:ind w:left="0"/>
        <w:jc w:val="left"/>
      </w:pPr>
      <w:r>
        <w:rPr>
          <w:rFonts w:ascii="Times New Roman"/>
          <w:b/>
          <w:i w:val="false"/>
          <w:color w:val="000000"/>
        </w:rPr>
        <w:t xml:space="preserve"> 4. Аукционға қатысуға өтінімді ұсыну тәртібi</w:t>
      </w:r>
    </w:p>
    <w:bookmarkEnd w:id="959"/>
    <w:bookmarkStart w:name="z872" w:id="960"/>
    <w:p>
      <w:pPr>
        <w:spacing w:after="0"/>
        <w:ind w:left="0"/>
        <w:jc w:val="both"/>
      </w:pPr>
      <w:r>
        <w:rPr>
          <w:rFonts w:ascii="Times New Roman"/>
          <w:b w:val="false"/>
          <w:i w:val="false"/>
          <w:color w:val="000000"/>
          <w:sz w:val="28"/>
        </w:rPr>
        <w:t>
      21. Аукционға қатысуға өтінімді әлеуетті өнім беруші веб-порталды пайдалана отырып, ұйымдастырушыға электрондық құжат нысанында береді.</w:t>
      </w:r>
    </w:p>
    <w:bookmarkEnd w:id="960"/>
    <w:p>
      <w:pPr>
        <w:spacing w:after="0"/>
        <w:ind w:left="0"/>
        <w:jc w:val="both"/>
      </w:pPr>
      <w:r>
        <w:rPr>
          <w:rFonts w:ascii="Times New Roman"/>
          <w:b w:val="false"/>
          <w:i w:val="false"/>
          <w:color w:val="000000"/>
          <w:sz w:val="28"/>
        </w:rPr>
        <w:t>
      22. Әлеуетті өнім берушілер берген аукционға қатысуға өтінімдер автоматты түрде веб-порталда электрондық өтінімдер журналында тіркеледі.</w:t>
      </w:r>
    </w:p>
    <w:bookmarkStart w:name="z873" w:id="961"/>
    <w:p>
      <w:pPr>
        <w:spacing w:after="0"/>
        <w:ind w:left="0"/>
        <w:jc w:val="both"/>
      </w:pPr>
      <w:r>
        <w:rPr>
          <w:rFonts w:ascii="Times New Roman"/>
          <w:b w:val="false"/>
          <w:i w:val="false"/>
          <w:color w:val="000000"/>
          <w:sz w:val="28"/>
        </w:rPr>
        <w:t>
      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bookmarkEnd w:id="961"/>
    <w:bookmarkStart w:name="z874" w:id="962"/>
    <w:p>
      <w:pPr>
        <w:spacing w:after="0"/>
        <w:ind w:left="0"/>
        <w:jc w:val="both"/>
      </w:pPr>
      <w:r>
        <w:rPr>
          <w:rFonts w:ascii="Times New Roman"/>
          <w:b w:val="false"/>
          <w:i w:val="false"/>
          <w:color w:val="000000"/>
          <w:sz w:val="28"/>
        </w:rPr>
        <w:t>
      24. Әлеуетті өнім берушінің аукционға қатысуға берген өтінімі мынадай:</w:t>
      </w:r>
    </w:p>
    <w:bookmarkEnd w:id="962"/>
    <w:p>
      <w:pPr>
        <w:spacing w:after="0"/>
        <w:ind w:left="0"/>
        <w:jc w:val="both"/>
      </w:pPr>
      <w:r>
        <w:rPr>
          <w:rFonts w:ascii="Times New Roman"/>
          <w:b w:val="false"/>
          <w:i w:val="false"/>
          <w:color w:val="000000"/>
          <w:sz w:val="28"/>
        </w:rPr>
        <w:t>
      1) егер әлеуетті өнім беруші бұрын осы аукционға қатысуға өтінім берген;</w:t>
      </w:r>
    </w:p>
    <w:p>
      <w:pPr>
        <w:spacing w:after="0"/>
        <w:ind w:left="0"/>
        <w:jc w:val="both"/>
      </w:pPr>
      <w:r>
        <w:rPr>
          <w:rFonts w:ascii="Times New Roman"/>
          <w:b w:val="false"/>
          <w:i w:val="false"/>
          <w:color w:val="000000"/>
          <w:sz w:val="28"/>
        </w:rPr>
        <w:t>
      2) аукционға қатысуға берілген өтінім осы аукционға қатысуға берілетін өтінімдерді қабылдаудың соңғы мерзімі аяқталғаннан кейін түскен;</w:t>
      </w:r>
    </w:p>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түскен;</w:t>
      </w:r>
    </w:p>
    <w:p>
      <w:pPr>
        <w:spacing w:after="0"/>
        <w:ind w:left="0"/>
        <w:jc w:val="both"/>
      </w:pPr>
      <w:r>
        <w:rPr>
          <w:rFonts w:ascii="Times New Roman"/>
          <w:b w:val="false"/>
          <w:i w:val="false"/>
          <w:color w:val="000000"/>
          <w:sz w:val="28"/>
        </w:rPr>
        <w:t>
      4) Заңның 6-бабының 1-тармағының 1), 3), 4), 5), 6) және 8) тармақшаларында көзделген жағдайларында веб-порталдан автоматты түрде кері қайтарылады.</w:t>
      </w:r>
    </w:p>
    <w:bookmarkStart w:name="z875" w:id="963"/>
    <w:p>
      <w:pPr>
        <w:spacing w:after="0"/>
        <w:ind w:left="0"/>
        <w:jc w:val="both"/>
      </w:pPr>
      <w:r>
        <w:rPr>
          <w:rFonts w:ascii="Times New Roman"/>
          <w:b w:val="false"/>
          <w:i w:val="false"/>
          <w:color w:val="000000"/>
          <w:sz w:val="28"/>
        </w:rPr>
        <w:t>
      25. Әлеуетті өнім берушінің бастапқы бағасы теңгемен көрсетіледі.</w:t>
      </w:r>
    </w:p>
    <w:bookmarkEnd w:id="963"/>
    <w:bookmarkStart w:name="z876" w:id="964"/>
    <w:p>
      <w:pPr>
        <w:spacing w:after="0"/>
        <w:ind w:left="0"/>
        <w:jc w:val="left"/>
      </w:pPr>
      <w:r>
        <w:rPr>
          <w:rFonts w:ascii="Times New Roman"/>
          <w:b/>
          <w:i w:val="false"/>
          <w:color w:val="000000"/>
        </w:rPr>
        <w:t xml:space="preserve"> 5. Аукционға қатысуға өтінімдерді өзгерту және оларды кері қайтарып алу</w:t>
      </w:r>
    </w:p>
    <w:bookmarkEnd w:id="964"/>
    <w:bookmarkStart w:name="z877" w:id="965"/>
    <w:p>
      <w:pPr>
        <w:spacing w:after="0"/>
        <w:ind w:left="0"/>
        <w:jc w:val="both"/>
      </w:pPr>
      <w:r>
        <w:rPr>
          <w:rFonts w:ascii="Times New Roman"/>
          <w:b w:val="false"/>
          <w:i w:val="false"/>
          <w:color w:val="000000"/>
          <w:sz w:val="28"/>
        </w:rPr>
        <w:t>
      26. Әлеуетті өнім беруші аукционға қатысуға өтінімдерді ұсыну мерзімі аяқталатын күннен кешіктірмей мыналарға:</w:t>
      </w:r>
    </w:p>
    <w:bookmarkEnd w:id="965"/>
    <w:p>
      <w:pPr>
        <w:spacing w:after="0"/>
        <w:ind w:left="0"/>
        <w:jc w:val="both"/>
      </w:pPr>
      <w:r>
        <w:rPr>
          <w:rFonts w:ascii="Times New Roman"/>
          <w:b w:val="false"/>
          <w:i w:val="false"/>
          <w:color w:val="000000"/>
          <w:sz w:val="28"/>
        </w:rPr>
        <w:t>
      1) енгізілген аукционға қатысуға өтінімін өзгертуге және (немесе) толықтыруға;</w:t>
      </w:r>
    </w:p>
    <w:p>
      <w:pPr>
        <w:spacing w:after="0"/>
        <w:ind w:left="0"/>
        <w:jc w:val="both"/>
      </w:pPr>
      <w:r>
        <w:rPr>
          <w:rFonts w:ascii="Times New Roman"/>
          <w:b w:val="false"/>
          <w:i w:val="false"/>
          <w:color w:val="000000"/>
          <w:sz w:val="28"/>
        </w:rPr>
        <w:t>
      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bookmarkStart w:name="z878" w:id="966"/>
    <w:p>
      <w:pPr>
        <w:spacing w:after="0"/>
        <w:ind w:left="0"/>
        <w:jc w:val="both"/>
      </w:pPr>
      <w:r>
        <w:rPr>
          <w:rFonts w:ascii="Times New Roman"/>
          <w:b w:val="false"/>
          <w:i w:val="false"/>
          <w:color w:val="000000"/>
          <w:sz w:val="28"/>
        </w:rPr>
        <w:t>
      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толықтырулар енгізуге жол берілмейді.</w:t>
      </w:r>
    </w:p>
    <w:bookmarkEnd w:id="966"/>
    <w:bookmarkStart w:name="z879" w:id="967"/>
    <w:p>
      <w:pPr>
        <w:spacing w:after="0"/>
        <w:ind w:left="0"/>
        <w:jc w:val="both"/>
      </w:pPr>
      <w:r>
        <w:rPr>
          <w:rFonts w:ascii="Times New Roman"/>
          <w:b w:val="false"/>
          <w:i w:val="false"/>
          <w:color w:val="000000"/>
          <w:sz w:val="28"/>
        </w:rPr>
        <w:t>
      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bookmarkEnd w:id="967"/>
    <w:bookmarkStart w:name="z880" w:id="968"/>
    <w:p>
      <w:pPr>
        <w:spacing w:after="0"/>
        <w:ind w:left="0"/>
        <w:jc w:val="left"/>
      </w:pPr>
      <w:r>
        <w:rPr>
          <w:rFonts w:ascii="Times New Roman"/>
          <w:b/>
          <w:i w:val="false"/>
          <w:color w:val="000000"/>
        </w:rPr>
        <w:t xml:space="preserve"> 6. Аукционды өткізу</w:t>
      </w:r>
    </w:p>
    <w:bookmarkEnd w:id="968"/>
    <w:bookmarkStart w:name="z881" w:id="969"/>
    <w:p>
      <w:pPr>
        <w:spacing w:after="0"/>
        <w:ind w:left="0"/>
        <w:jc w:val="both"/>
      </w:pPr>
      <w:r>
        <w:rPr>
          <w:rFonts w:ascii="Times New Roman"/>
          <w:b w:val="false"/>
          <w:i w:val="false"/>
          <w:color w:val="000000"/>
          <w:sz w:val="28"/>
        </w:rPr>
        <w:t>
      29. Аукцион веб-порталда нақты уақыт режимінде жүзеге асырылады, оларды өткізуді мемлекеттік сатып алу саласындағы бірыңғай оператор қамтамасыз етеді.</w:t>
      </w:r>
    </w:p>
    <w:bookmarkEnd w:id="969"/>
    <w:bookmarkStart w:name="z882" w:id="970"/>
    <w:p>
      <w:pPr>
        <w:spacing w:after="0"/>
        <w:ind w:left="0"/>
        <w:jc w:val="both"/>
      </w:pPr>
      <w:r>
        <w:rPr>
          <w:rFonts w:ascii="Times New Roman"/>
          <w:b w:val="false"/>
          <w:i w:val="false"/>
          <w:color w:val="000000"/>
          <w:sz w:val="28"/>
        </w:rPr>
        <w:t>
      30. Аукцион бір лотқа өткізіледі, бұл ретте аукцион нысанасы тауар болып табылады.</w:t>
      </w:r>
    </w:p>
    <w:bookmarkEnd w:id="970"/>
    <w:bookmarkStart w:name="z883" w:id="971"/>
    <w:p>
      <w:pPr>
        <w:spacing w:after="0"/>
        <w:ind w:left="0"/>
        <w:jc w:val="both"/>
      </w:pPr>
      <w:r>
        <w:rPr>
          <w:rFonts w:ascii="Times New Roman"/>
          <w:b w:val="false"/>
          <w:i w:val="false"/>
          <w:color w:val="000000"/>
          <w:sz w:val="28"/>
        </w:rPr>
        <w:t>
      31. Аукцион веб-порталда аукциондық құжаттамада көрсетілген күні мен уақытында өткізіледі.</w:t>
      </w:r>
    </w:p>
    <w:bookmarkEnd w:id="971"/>
    <w:bookmarkStart w:name="z884" w:id="972"/>
    <w:p>
      <w:pPr>
        <w:spacing w:after="0"/>
        <w:ind w:left="0"/>
        <w:jc w:val="both"/>
      </w:pPr>
      <w:r>
        <w:rPr>
          <w:rFonts w:ascii="Times New Roman"/>
          <w:b w:val="false"/>
          <w:i w:val="false"/>
          <w:color w:val="000000"/>
          <w:sz w:val="28"/>
        </w:rPr>
        <w:t>
      32. Аукционды өткізу күні аукционға қатысуға өтінімдерді берудің соңғы мерзімі өткен күннен кейінгі жұмыс күні болып табылады.</w:t>
      </w:r>
    </w:p>
    <w:bookmarkEnd w:id="972"/>
    <w:p>
      <w:pPr>
        <w:spacing w:after="0"/>
        <w:ind w:left="0"/>
        <w:jc w:val="both"/>
      </w:pPr>
      <w:r>
        <w:rPr>
          <w:rFonts w:ascii="Times New Roman"/>
          <w:b w:val="false"/>
          <w:i w:val="false"/>
          <w:color w:val="000000"/>
          <w:sz w:val="28"/>
        </w:rPr>
        <w:t>
      Аукцион басталатын уақыт Астана қаласының уақыты бойынша сағат 18-00-ден кешіктірілмей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5" w:id="973"/>
    <w:p>
      <w:pPr>
        <w:spacing w:after="0"/>
        <w:ind w:left="0"/>
        <w:jc w:val="both"/>
      </w:pPr>
      <w:r>
        <w:rPr>
          <w:rFonts w:ascii="Times New Roman"/>
          <w:b w:val="false"/>
          <w:i w:val="false"/>
          <w:color w:val="000000"/>
          <w:sz w:val="28"/>
        </w:rPr>
        <w:t>
      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жүргізіледі.</w:t>
      </w:r>
    </w:p>
    <w:bookmarkEnd w:id="973"/>
    <w:p>
      <w:pPr>
        <w:spacing w:after="0"/>
        <w:ind w:left="0"/>
        <w:jc w:val="both"/>
      </w:pPr>
      <w:r>
        <w:rPr>
          <w:rFonts w:ascii="Times New Roman"/>
          <w:b w:val="false"/>
          <w:i w:val="false"/>
          <w:color w:val="000000"/>
          <w:sz w:val="28"/>
        </w:rPr>
        <w:t>
      34.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бастап бес пайызына дейін құрайды.</w:t>
      </w:r>
    </w:p>
    <w:bookmarkStart w:name="z886" w:id="974"/>
    <w:p>
      <w:pPr>
        <w:spacing w:after="0"/>
        <w:ind w:left="0"/>
        <w:jc w:val="both"/>
      </w:pPr>
      <w:r>
        <w:rPr>
          <w:rFonts w:ascii="Times New Roman"/>
          <w:b w:val="false"/>
          <w:i w:val="false"/>
          <w:color w:val="000000"/>
          <w:sz w:val="28"/>
        </w:rPr>
        <w:t>
      35. Аукционды өткізу кезінде бірыңғай оператор аукцион өткізу мерзімі аяқталғанға дейін әлеуетті өнім берушілердің құпиялылығын қамтамасыз етеді.</w:t>
      </w:r>
    </w:p>
    <w:bookmarkEnd w:id="974"/>
    <w:bookmarkStart w:name="z887" w:id="975"/>
    <w:p>
      <w:pPr>
        <w:spacing w:after="0"/>
        <w:ind w:left="0"/>
        <w:jc w:val="both"/>
      </w:pPr>
      <w:r>
        <w:rPr>
          <w:rFonts w:ascii="Times New Roman"/>
          <w:b w:val="false"/>
          <w:i w:val="false"/>
          <w:color w:val="000000"/>
          <w:sz w:val="28"/>
        </w:rPr>
        <w:t>
      36. Аукцион өткізу кезінде аукционға қатысуға өтінімдерді беру күні мен уақытына байланысты аукционға қатысушыларға нөмір беріледі.</w:t>
      </w:r>
    </w:p>
    <w:bookmarkEnd w:id="975"/>
    <w:bookmarkStart w:name="z888" w:id="976"/>
    <w:p>
      <w:pPr>
        <w:spacing w:after="0"/>
        <w:ind w:left="0"/>
        <w:jc w:val="both"/>
      </w:pPr>
      <w:r>
        <w:rPr>
          <w:rFonts w:ascii="Times New Roman"/>
          <w:b w:val="false"/>
          <w:i w:val="false"/>
          <w:color w:val="000000"/>
          <w:sz w:val="28"/>
        </w:rPr>
        <w:t>
      37. Әлеуетті өнім берушілердің аукционға қатысуға өтінімдерін беру күні мен уақыты аукцион хаттамасында белгіленеді.</w:t>
      </w:r>
    </w:p>
    <w:bookmarkEnd w:id="976"/>
    <w:bookmarkStart w:name="z889" w:id="977"/>
    <w:p>
      <w:pPr>
        <w:spacing w:after="0"/>
        <w:ind w:left="0"/>
        <w:jc w:val="both"/>
      </w:pPr>
      <w:r>
        <w:rPr>
          <w:rFonts w:ascii="Times New Roman"/>
          <w:b w:val="false"/>
          <w:i w:val="false"/>
          <w:color w:val="000000"/>
          <w:sz w:val="28"/>
        </w:rPr>
        <w:t>
      38.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нысанасы болып табылатын тауардың бағасы туралы ұсыныстарын береді.</w:t>
      </w:r>
    </w:p>
    <w:bookmarkEnd w:id="977"/>
    <w:bookmarkStart w:name="z890" w:id="978"/>
    <w:p>
      <w:pPr>
        <w:spacing w:after="0"/>
        <w:ind w:left="0"/>
        <w:jc w:val="both"/>
      </w:pPr>
      <w:r>
        <w:rPr>
          <w:rFonts w:ascii="Times New Roman"/>
          <w:b w:val="false"/>
          <w:i w:val="false"/>
          <w:color w:val="000000"/>
          <w:sz w:val="28"/>
        </w:rPr>
        <w:t>
      39.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978"/>
    <w:bookmarkStart w:name="z891" w:id="979"/>
    <w:p>
      <w:pPr>
        <w:spacing w:after="0"/>
        <w:ind w:left="0"/>
        <w:jc w:val="both"/>
      </w:pPr>
      <w:r>
        <w:rPr>
          <w:rFonts w:ascii="Times New Roman"/>
          <w:b w:val="false"/>
          <w:i w:val="false"/>
          <w:color w:val="000000"/>
          <w:sz w:val="28"/>
        </w:rPr>
        <w:t>
      40. Аукционға қатысушы, егер өткізілетін аукционның нысанасы болып табылатын тауардың бағасы туралы мұндай ұсынысты аукционның осы қатысушысы берген жағдайда, өткізілетін аукционның нысанасы болып табылатын тауардың бағасы туралы ағымдағы ең төмен ұсыныстан төмен болатын ұсынысты беруге құқығы жоқ.</w:t>
      </w:r>
    </w:p>
    <w:bookmarkEnd w:id="979"/>
    <w:bookmarkStart w:name="z892" w:id="980"/>
    <w:p>
      <w:pPr>
        <w:spacing w:after="0"/>
        <w:ind w:left="0"/>
        <w:jc w:val="both"/>
      </w:pPr>
      <w:r>
        <w:rPr>
          <w:rFonts w:ascii="Times New Roman"/>
          <w:b w:val="false"/>
          <w:i w:val="false"/>
          <w:color w:val="000000"/>
          <w:sz w:val="28"/>
        </w:rPr>
        <w:t>
      41.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кейінгі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келіп түспесе, аукцион аяқталады.</w:t>
      </w:r>
    </w:p>
    <w:bookmarkEnd w:id="980"/>
    <w:bookmarkStart w:name="z893" w:id="981"/>
    <w:p>
      <w:pPr>
        <w:spacing w:after="0"/>
        <w:ind w:left="0"/>
        <w:jc w:val="both"/>
      </w:pPr>
      <w:r>
        <w:rPr>
          <w:rFonts w:ascii="Times New Roman"/>
          <w:b w:val="false"/>
          <w:i w:val="false"/>
          <w:color w:val="000000"/>
          <w:sz w:val="28"/>
        </w:rPr>
        <w:t>
      42. Веб-портал осы Қағидаларға 17-қосымшаға сәйкес нысан бойынша аукцион хаттамасын автоматты түрде қалыптастырады.</w:t>
      </w:r>
    </w:p>
    <w:bookmarkEnd w:id="981"/>
    <w:p>
      <w:pPr>
        <w:spacing w:after="0"/>
        <w:ind w:left="0"/>
        <w:jc w:val="both"/>
      </w:pPr>
      <w:r>
        <w:rPr>
          <w:rFonts w:ascii="Times New Roman"/>
          <w:b w:val="false"/>
          <w:i w:val="false"/>
          <w:color w:val="000000"/>
          <w:sz w:val="28"/>
        </w:rPr>
        <w:t>
      Егер аукционның басқа бір қатысушысы 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bookmarkStart w:name="z894" w:id="982"/>
    <w:p>
      <w:pPr>
        <w:spacing w:after="0"/>
        <w:ind w:left="0"/>
        <w:jc w:val="both"/>
      </w:pPr>
      <w:r>
        <w:rPr>
          <w:rFonts w:ascii="Times New Roman"/>
          <w:b w:val="false"/>
          <w:i w:val="false"/>
          <w:color w:val="000000"/>
          <w:sz w:val="28"/>
        </w:rPr>
        <w:t>
      43. Егер өткізілетін аукционның нысанасы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982"/>
    <w:bookmarkStart w:name="z895" w:id="983"/>
    <w:p>
      <w:pPr>
        <w:spacing w:after="0"/>
        <w:ind w:left="0"/>
        <w:jc w:val="both"/>
      </w:pPr>
      <w:r>
        <w:rPr>
          <w:rFonts w:ascii="Times New Roman"/>
          <w:b w:val="false"/>
          <w:i w:val="false"/>
          <w:color w:val="000000"/>
          <w:sz w:val="28"/>
        </w:rPr>
        <w:t>
      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аукционның бірінші орнын алған әлеуетті өнім беруші болып танылады.</w:t>
      </w:r>
    </w:p>
    <w:bookmarkEnd w:id="983"/>
    <w:bookmarkStart w:name="z896" w:id="984"/>
    <w:p>
      <w:pPr>
        <w:spacing w:after="0"/>
        <w:ind w:left="0"/>
        <w:jc w:val="left"/>
      </w:pPr>
      <w:r>
        <w:rPr>
          <w:rFonts w:ascii="Times New Roman"/>
          <w:b/>
          <w:i w:val="false"/>
          <w:color w:val="000000"/>
        </w:rPr>
        <w:t xml:space="preserve"> 7. Аукционға қатысуға өтінімдерді қарау</w:t>
      </w:r>
    </w:p>
    <w:bookmarkEnd w:id="984"/>
    <w:bookmarkStart w:name="z897" w:id="985"/>
    <w:p>
      <w:pPr>
        <w:spacing w:after="0"/>
        <w:ind w:left="0"/>
        <w:jc w:val="both"/>
      </w:pPr>
      <w:r>
        <w:rPr>
          <w:rFonts w:ascii="Times New Roman"/>
          <w:b w:val="false"/>
          <w:i w:val="false"/>
          <w:color w:val="000000"/>
          <w:sz w:val="28"/>
        </w:rPr>
        <w:t>
      45.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bookmarkEnd w:id="985"/>
    <w:bookmarkStart w:name="z898" w:id="986"/>
    <w:p>
      <w:pPr>
        <w:spacing w:after="0"/>
        <w:ind w:left="0"/>
        <w:jc w:val="both"/>
      </w:pPr>
      <w:r>
        <w:rPr>
          <w:rFonts w:ascii="Times New Roman"/>
          <w:b w:val="false"/>
          <w:i w:val="false"/>
          <w:color w:val="000000"/>
          <w:sz w:val="28"/>
        </w:rPr>
        <w:t>
      46. Аукциондық комиссия аукционға қатысуға өтінімдерді қарауды бағасы ең төмен болып табылатын әлеуетті өнім берушінің өтінімінен бастайды.</w:t>
      </w:r>
    </w:p>
    <w:bookmarkEnd w:id="986"/>
    <w:bookmarkStart w:name="z899" w:id="987"/>
    <w:p>
      <w:pPr>
        <w:spacing w:after="0"/>
        <w:ind w:left="0"/>
        <w:jc w:val="both"/>
      </w:pPr>
      <w:r>
        <w:rPr>
          <w:rFonts w:ascii="Times New Roman"/>
          <w:b w:val="false"/>
          <w:i w:val="false"/>
          <w:color w:val="000000"/>
          <w:sz w:val="28"/>
        </w:rPr>
        <w:t>
      47.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келеді деп таныған жағдайда, осы Қағидаларға 18-қосымшаға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987"/>
    <w:bookmarkStart w:name="z900" w:id="988"/>
    <w:p>
      <w:pPr>
        <w:spacing w:after="0"/>
        <w:ind w:left="0"/>
        <w:jc w:val="both"/>
      </w:pPr>
      <w:r>
        <w:rPr>
          <w:rFonts w:ascii="Times New Roman"/>
          <w:b w:val="false"/>
          <w:i w:val="false"/>
          <w:color w:val="000000"/>
          <w:sz w:val="28"/>
        </w:rPr>
        <w:t>
      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 19-қосымшаға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988"/>
    <w:bookmarkStart w:name="z901" w:id="989"/>
    <w:p>
      <w:pPr>
        <w:spacing w:after="0"/>
        <w:ind w:left="0"/>
        <w:jc w:val="both"/>
      </w:pPr>
      <w:r>
        <w:rPr>
          <w:rFonts w:ascii="Times New Roman"/>
          <w:b w:val="false"/>
          <w:i w:val="false"/>
          <w:color w:val="000000"/>
          <w:sz w:val="28"/>
        </w:rPr>
        <w:t>
      49.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bookmarkEnd w:id="989"/>
    <w:bookmarkStart w:name="z902" w:id="990"/>
    <w:p>
      <w:pPr>
        <w:spacing w:after="0"/>
        <w:ind w:left="0"/>
        <w:jc w:val="both"/>
      </w:pPr>
      <w:r>
        <w:rPr>
          <w:rFonts w:ascii="Times New Roman"/>
          <w:b w:val="false"/>
          <w:i w:val="false"/>
          <w:color w:val="000000"/>
          <w:sz w:val="28"/>
        </w:rPr>
        <w:t>
      50. Аукционға қатысуға өтінімдерді қарау кезінде аукциондық комиссия:</w:t>
      </w:r>
    </w:p>
    <w:bookmarkEnd w:id="990"/>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bookmarkStart w:name="z903" w:id="991"/>
    <w:p>
      <w:pPr>
        <w:spacing w:after="0"/>
        <w:ind w:left="0"/>
        <w:jc w:val="both"/>
      </w:pPr>
      <w:r>
        <w:rPr>
          <w:rFonts w:ascii="Times New Roman"/>
          <w:b w:val="false"/>
          <w:i w:val="false"/>
          <w:color w:val="000000"/>
          <w:sz w:val="28"/>
        </w:rPr>
        <w:t>
      51.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991"/>
    <w:bookmarkStart w:name="z904" w:id="992"/>
    <w:p>
      <w:pPr>
        <w:spacing w:after="0"/>
        <w:ind w:left="0"/>
        <w:jc w:val="both"/>
      </w:pPr>
      <w:r>
        <w:rPr>
          <w:rFonts w:ascii="Times New Roman"/>
          <w:b w:val="false"/>
          <w:i w:val="false"/>
          <w:color w:val="000000"/>
          <w:sz w:val="28"/>
        </w:rPr>
        <w:t>
      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сәйкес келеді деп қарайды.</w:t>
      </w:r>
    </w:p>
    <w:bookmarkEnd w:id="992"/>
    <w:bookmarkStart w:name="z905" w:id="993"/>
    <w:p>
      <w:pPr>
        <w:spacing w:after="0"/>
        <w:ind w:left="0"/>
        <w:jc w:val="both"/>
      </w:pPr>
      <w:r>
        <w:rPr>
          <w:rFonts w:ascii="Times New Roman"/>
          <w:b w:val="false"/>
          <w:i w:val="false"/>
          <w:color w:val="000000"/>
          <w:sz w:val="28"/>
        </w:rPr>
        <w:t>
      53. Аукцион тәсілімен мемлекеттік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bookmarkEnd w:id="993"/>
    <w:bookmarkStart w:name="z906" w:id="994"/>
    <w:p>
      <w:pPr>
        <w:spacing w:after="0"/>
        <w:ind w:left="0"/>
        <w:jc w:val="both"/>
      </w:pPr>
      <w:r>
        <w:rPr>
          <w:rFonts w:ascii="Times New Roman"/>
          <w:b w:val="false"/>
          <w:i w:val="false"/>
          <w:color w:val="000000"/>
          <w:sz w:val="28"/>
        </w:rPr>
        <w:t>
      54. Аукцион тәсілімен мемлекеттік сатып алу қорытындылары туралы хаттамада мыналар:</w:t>
      </w:r>
    </w:p>
    <w:bookmarkEnd w:id="994"/>
    <w:p>
      <w:pPr>
        <w:spacing w:after="0"/>
        <w:ind w:left="0"/>
        <w:jc w:val="both"/>
      </w:pPr>
      <w:r>
        <w:rPr>
          <w:rFonts w:ascii="Times New Roman"/>
          <w:b w:val="false"/>
          <w:i w:val="false"/>
          <w:color w:val="000000"/>
          <w:sz w:val="28"/>
        </w:rPr>
        <w:t>
      1) Заңның 34-бабы 6-тармағы бірінші бөлігінің 1) және 2) тармақшаларына сәйкес аукциондық комиссияның сұрау салулары туралы ақпарат;</w:t>
      </w:r>
    </w:p>
    <w:p>
      <w:pPr>
        <w:spacing w:after="0"/>
        <w:ind w:left="0"/>
        <w:jc w:val="both"/>
      </w:pPr>
      <w:r>
        <w:rPr>
          <w:rFonts w:ascii="Times New Roman"/>
          <w:b w:val="false"/>
          <w:i w:val="false"/>
          <w:color w:val="000000"/>
          <w:sz w:val="28"/>
        </w:rPr>
        <w:t>
      2) аукционға қатысуға өтінімдері қабылданбаған әлеуетті өнім берушілердің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олар туралы ақпарат;</w:t>
      </w:r>
    </w:p>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 қамтылуға тиіс.</w:t>
      </w:r>
    </w:p>
    <w:bookmarkStart w:name="z907" w:id="995"/>
    <w:p>
      <w:pPr>
        <w:spacing w:after="0"/>
        <w:ind w:left="0"/>
        <w:jc w:val="both"/>
      </w:pPr>
      <w:r>
        <w:rPr>
          <w:rFonts w:ascii="Times New Roman"/>
          <w:b w:val="false"/>
          <w:i w:val="false"/>
          <w:color w:val="000000"/>
          <w:sz w:val="28"/>
        </w:rPr>
        <w:t>
      55. Әлеуетті өнім беруші мынадай жағдайларда:</w:t>
      </w:r>
    </w:p>
    <w:bookmarkEnd w:id="995"/>
    <w:p>
      <w:pPr>
        <w:spacing w:after="0"/>
        <w:ind w:left="0"/>
        <w:jc w:val="both"/>
      </w:pPr>
      <w:r>
        <w:rPr>
          <w:rFonts w:ascii="Times New Roman"/>
          <w:b w:val="false"/>
          <w:i w:val="false"/>
          <w:color w:val="000000"/>
          <w:sz w:val="28"/>
        </w:rPr>
        <w:t>
      1) өзі және (немесе) оның қосалқы мердігері не бірлесіп орындаушысы біліктілік талаптарына сәйкес емес деп айқындалған;</w:t>
      </w:r>
    </w:p>
    <w:p>
      <w:pPr>
        <w:spacing w:after="0"/>
        <w:ind w:left="0"/>
        <w:jc w:val="both"/>
      </w:pPr>
      <w:r>
        <w:rPr>
          <w:rFonts w:ascii="Times New Roman"/>
          <w:b w:val="false"/>
          <w:i w:val="false"/>
          <w:color w:val="000000"/>
          <w:sz w:val="28"/>
        </w:rPr>
        <w:t>
      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қарастырады.</w:t>
      </w:r>
    </w:p>
    <w:p>
      <w:pPr>
        <w:spacing w:after="0"/>
        <w:ind w:left="0"/>
        <w:jc w:val="both"/>
      </w:pPr>
      <w:r>
        <w:rPr>
          <w:rFonts w:ascii="Times New Roman"/>
          <w:b w:val="false"/>
          <w:i w:val="false"/>
          <w:color w:val="000000"/>
          <w:sz w:val="28"/>
        </w:rPr>
        <w:t>
      3) егер оның аукционға қатысуға өтінімі АҚ-ның талаптарына сәйкес емес деп айқындалған жағдайда аукционға қатысуға (аукционға қатысушы деп тануға) жіберілмейді.</w:t>
      </w:r>
    </w:p>
    <w:p>
      <w:pPr>
        <w:spacing w:after="0"/>
        <w:ind w:left="0"/>
        <w:jc w:val="both"/>
      </w:pPr>
      <w:r>
        <w:rPr>
          <w:rFonts w:ascii="Times New Roman"/>
          <w:b w:val="false"/>
          <w:i w:val="false"/>
          <w:color w:val="000000"/>
          <w:sz w:val="28"/>
        </w:rPr>
        <w:t>
      8. Аукционға қатысуға өтінімдерді қамтамасыз етуді қайтару</w:t>
      </w:r>
    </w:p>
    <w:bookmarkStart w:name="z908" w:id="996"/>
    <w:p>
      <w:pPr>
        <w:spacing w:after="0"/>
        <w:ind w:left="0"/>
        <w:jc w:val="both"/>
      </w:pPr>
      <w:r>
        <w:rPr>
          <w:rFonts w:ascii="Times New Roman"/>
          <w:b w:val="false"/>
          <w:i w:val="false"/>
          <w:color w:val="000000"/>
          <w:sz w:val="28"/>
        </w:rPr>
        <w:t>
      56. Ұйымдастырушы мынадай жағдайлардың бiрi туындаған күннен бастап үш жұмыс күнi iшiнде әлеуетті өнім берушіге электрондық банктік кепілдік түрінде енгізілген аукционға қатысуға өтiнiмін қамтамасыз етуді:</w:t>
      </w:r>
    </w:p>
    <w:bookmarkEnd w:id="996"/>
    <w:p>
      <w:pPr>
        <w:spacing w:after="0"/>
        <w:ind w:left="0"/>
        <w:jc w:val="both"/>
      </w:pPr>
      <w:r>
        <w:rPr>
          <w:rFonts w:ascii="Times New Roman"/>
          <w:b w:val="false"/>
          <w:i w:val="false"/>
          <w:color w:val="000000"/>
          <w:sz w:val="28"/>
        </w:rPr>
        <w:t>
      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хаттамасын орналастырғанда;</w:t>
      </w:r>
    </w:p>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хаттамаға қол қойылғанда қайтарады. Аталған жағдай аукцион жеңімпазы болып айқындалған аукционға қатысушыға қолданылмайды;</w:t>
      </w:r>
    </w:p>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қойғанда және оның АҚ-да көзделген мемлекеттік сатып алу туралы шарттың орындалуын қамтамасыз етуді енгізгенде қайтарады.</w:t>
      </w:r>
    </w:p>
    <w:bookmarkStart w:name="z909" w:id="997"/>
    <w:p>
      <w:pPr>
        <w:spacing w:after="0"/>
        <w:ind w:left="0"/>
        <w:jc w:val="both"/>
      </w:pPr>
      <w:r>
        <w:rPr>
          <w:rFonts w:ascii="Times New Roman"/>
          <w:b w:val="false"/>
          <w:i w:val="false"/>
          <w:color w:val="000000"/>
          <w:sz w:val="28"/>
        </w:rPr>
        <w:t>
      57. Бірыңғай оператор әлеуетті өнім берушіге өзі бұғаттаған аукционға қатысуға өтінімді қамтамасыз етуді мынадай:</w:t>
      </w:r>
    </w:p>
    <w:bookmarkEnd w:id="997"/>
    <w:p>
      <w:pPr>
        <w:spacing w:after="0"/>
        <w:ind w:left="0"/>
        <w:jc w:val="both"/>
      </w:pPr>
      <w:r>
        <w:rPr>
          <w:rFonts w:ascii="Times New Roman"/>
          <w:b w:val="false"/>
          <w:i w:val="false"/>
          <w:color w:val="000000"/>
          <w:sz w:val="28"/>
        </w:rPr>
        <w:t>
      1) осы әлеуетті өнім беруші аукционға қатысуға өтінімдерді табыс етудің соңғы мерзімі өткенге дейін өзінің аукционға қатысуға өтінімін кері қайтарып алған;</w:t>
      </w:r>
    </w:p>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хаттамаға қол қойылған жағдайда автоматты түрде бұғаттан шығарады. Аталған жағдай аукцион жеңімпазы болып айқындалған аукционға қатысушыға қолданылмайды;</w:t>
      </w:r>
    </w:p>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АҚ-да көзделген мемлекеттік сатып алу туралы шарттың орындалуын қамтамасыз етуді енгізген жағдайларда автоматты түрде бұғаттан шығарады.</w:t>
      </w:r>
    </w:p>
    <w:bookmarkStart w:name="z910" w:id="998"/>
    <w:p>
      <w:pPr>
        <w:spacing w:after="0"/>
        <w:ind w:left="0"/>
        <w:jc w:val="both"/>
      </w:pPr>
      <w:r>
        <w:rPr>
          <w:rFonts w:ascii="Times New Roman"/>
          <w:b w:val="false"/>
          <w:i w:val="false"/>
          <w:color w:val="000000"/>
          <w:sz w:val="28"/>
        </w:rPr>
        <w:t>
      58. Электрондық банктік кепілдік түрінде енгізілген аукционға қатысуға өтінімді қамтамасыз етуді ұйымдастырушы мынадай:</w:t>
      </w:r>
    </w:p>
    <w:bookmarkEnd w:id="998"/>
    <w:p>
      <w:pPr>
        <w:spacing w:after="0"/>
        <w:ind w:left="0"/>
        <w:jc w:val="both"/>
      </w:pPr>
      <w:r>
        <w:rPr>
          <w:rFonts w:ascii="Times New Roman"/>
          <w:b w:val="false"/>
          <w:i w:val="false"/>
          <w:color w:val="000000"/>
          <w:sz w:val="28"/>
        </w:rPr>
        <w:t>
      1) аукцион жеңiмпазы деп айқындалған әлеуетті өнім беруші мемлекеттiк сатып алу туралы шарт жасасудан жалтарса;</w:t>
      </w:r>
    </w:p>
    <w:p>
      <w:pPr>
        <w:spacing w:after="0"/>
        <w:ind w:left="0"/>
        <w:jc w:val="both"/>
      </w:pPr>
      <w:r>
        <w:rPr>
          <w:rFonts w:ascii="Times New Roman"/>
          <w:b w:val="false"/>
          <w:i w:val="false"/>
          <w:color w:val="000000"/>
          <w:sz w:val="28"/>
        </w:rPr>
        <w:t>
      2) аукционның жеңiмпазы мемлекеттiк сатып алу туралы шарт жасасып,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bookmarkStart w:name="z911" w:id="999"/>
    <w:p>
      <w:pPr>
        <w:spacing w:after="0"/>
        <w:ind w:left="0"/>
        <w:jc w:val="both"/>
      </w:pPr>
      <w:r>
        <w:rPr>
          <w:rFonts w:ascii="Times New Roman"/>
          <w:b w:val="false"/>
          <w:i w:val="false"/>
          <w:color w:val="000000"/>
          <w:sz w:val="28"/>
        </w:rPr>
        <w:t>
      59. Электрондық әмиян арқылы енгізілген аукционға қатысуға өтінімді қамтамасыз етуді бірыңғай оператор бұғаттайды және мынадай:</w:t>
      </w:r>
    </w:p>
    <w:bookmarkEnd w:id="999"/>
    <w:p>
      <w:pPr>
        <w:spacing w:after="0"/>
        <w:ind w:left="0"/>
        <w:jc w:val="both"/>
      </w:pPr>
      <w:r>
        <w:rPr>
          <w:rFonts w:ascii="Times New Roman"/>
          <w:b w:val="false"/>
          <w:i w:val="false"/>
          <w:color w:val="000000"/>
          <w:sz w:val="28"/>
        </w:rPr>
        <w:t>
      1) аукцион жеңiмпазы деп айқындалған әлеуетті өнім беруші мемлекеттiк сатып алу туралы шарт жасасудан жалтарған;</w:t>
      </w:r>
    </w:p>
    <w:p>
      <w:pPr>
        <w:spacing w:after="0"/>
        <w:ind w:left="0"/>
        <w:jc w:val="both"/>
      </w:pPr>
      <w:r>
        <w:rPr>
          <w:rFonts w:ascii="Times New Roman"/>
          <w:b w:val="false"/>
          <w:i w:val="false"/>
          <w:color w:val="000000"/>
          <w:sz w:val="28"/>
        </w:rPr>
        <w:t>
      2) аукцион жеңiмпазы мемлекеттiк сатып алу туралы шарт жасасып, мемлекеттiк сатып алу туралы шарттың орындалуын қамтамасыз етуді енгізу және (немесе) енгізу мерзімдері туралы АҚ-да белгіленген талаптарды орындамаған не тиісінше орындамаған, оның ішінде уақтылы орындамаған жағдайларда қайтармайды.</w:t>
      </w:r>
    </w:p>
    <w:bookmarkStart w:name="z912" w:id="1000"/>
    <w:p>
      <w:pPr>
        <w:spacing w:after="0"/>
        <w:ind w:left="0"/>
        <w:jc w:val="left"/>
      </w:pPr>
      <w:r>
        <w:rPr>
          <w:rFonts w:ascii="Times New Roman"/>
          <w:b/>
          <w:i w:val="false"/>
          <w:color w:val="000000"/>
        </w:rPr>
        <w:t xml:space="preserve"> 9. Аукцион қорытындылары бойынша мемлекеттік сатып алуы туралы шарт</w:t>
      </w:r>
    </w:p>
    <w:bookmarkEnd w:id="1000"/>
    <w:bookmarkStart w:name="z913" w:id="1001"/>
    <w:p>
      <w:pPr>
        <w:spacing w:after="0"/>
        <w:ind w:left="0"/>
        <w:jc w:val="both"/>
      </w:pPr>
      <w:r>
        <w:rPr>
          <w:rFonts w:ascii="Times New Roman"/>
          <w:b w:val="false"/>
          <w:i w:val="false"/>
          <w:color w:val="000000"/>
          <w:sz w:val="28"/>
        </w:rPr>
        <w:t>
      60. Мемлекеттік сатып алу туралы шарт (бұдан әрі – шарт) Заңда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1001"/>
    <w:p>
      <w:pPr>
        <w:spacing w:after="0"/>
        <w:ind w:left="0"/>
        <w:jc w:val="both"/>
      </w:pPr>
      <w:r>
        <w:rPr>
          <w:rFonts w:ascii="Times New Roman"/>
          <w:b w:val="false"/>
          <w:i w:val="false"/>
          <w:color w:val="000000"/>
          <w:sz w:val="28"/>
        </w:rPr>
        <w:t>
      Веб-портал автоматты түрде айқындайтын Заңның 6-бабы 1-тармағының 3), 4), 5) және 6) тармақшаларында көзделген шектеулері бар тұлғаны қоспағанда, тапсырыс беруші Қағидаларға 34-қосымшаға сәйкес үлгілік шартқа сай жасалған шарттың жобасын жеңімпазға аукцион тәсілімен мемлекеттік сатып алу қорытындылары туралы хаттамаға шағым жасау мерзімі өткен күннен бастап бес жұмыс күні ішінде жібереді.</w:t>
      </w:r>
    </w:p>
    <w:bookmarkStart w:name="z914" w:id="1002"/>
    <w:p>
      <w:pPr>
        <w:spacing w:after="0"/>
        <w:ind w:left="0"/>
        <w:jc w:val="both"/>
      </w:pPr>
      <w:r>
        <w:rPr>
          <w:rFonts w:ascii="Times New Roman"/>
          <w:b w:val="false"/>
          <w:i w:val="false"/>
          <w:color w:val="000000"/>
          <w:sz w:val="28"/>
        </w:rPr>
        <w:t>
      61.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қорытындыларына шағым жасау рәсімдері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1002"/>
    <w:bookmarkStart w:name="z915" w:id="1003"/>
    <w:p>
      <w:pPr>
        <w:spacing w:after="0"/>
        <w:ind w:left="0"/>
        <w:jc w:val="both"/>
      </w:pPr>
      <w:r>
        <w:rPr>
          <w:rFonts w:ascii="Times New Roman"/>
          <w:b w:val="false"/>
          <w:i w:val="false"/>
          <w:color w:val="000000"/>
          <w:sz w:val="28"/>
        </w:rPr>
        <w:t>
      62. Заңның 43-бабының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bookmarkEnd w:id="1003"/>
    <w:bookmarkStart w:name="z916" w:id="1004"/>
    <w:p>
      <w:pPr>
        <w:spacing w:after="0"/>
        <w:ind w:left="0"/>
        <w:jc w:val="both"/>
      </w:pPr>
      <w:r>
        <w:rPr>
          <w:rFonts w:ascii="Times New Roman"/>
          <w:b w:val="false"/>
          <w:i w:val="false"/>
          <w:color w:val="000000"/>
          <w:sz w:val="28"/>
        </w:rPr>
        <w:t>
      63. Тапсырыс беруші аукцион тәсілімен мемлекеттік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bookmarkEnd w:id="1004"/>
    <w:bookmarkStart w:name="z917" w:id="1005"/>
    <w:p>
      <w:pPr>
        <w:spacing w:after="0"/>
        <w:ind w:left="0"/>
        <w:jc w:val="both"/>
      </w:pPr>
      <w:r>
        <w:rPr>
          <w:rFonts w:ascii="Times New Roman"/>
          <w:b w:val="false"/>
          <w:i w:val="false"/>
          <w:color w:val="000000"/>
          <w:sz w:val="28"/>
        </w:rPr>
        <w:t>
      64.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1005"/>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Start w:name="z918" w:id="1006"/>
    <w:p>
      <w:pPr>
        <w:spacing w:after="0"/>
        <w:ind w:left="0"/>
        <w:jc w:val="both"/>
      </w:pPr>
      <w:r>
        <w:rPr>
          <w:rFonts w:ascii="Times New Roman"/>
          <w:b w:val="false"/>
          <w:i w:val="false"/>
          <w:color w:val="000000"/>
          <w:sz w:val="28"/>
        </w:rPr>
        <w:t>
      65. Тапсырыс беруші Қағидалардың 64-тармағына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1006"/>
    <w:bookmarkStart w:name="z919" w:id="1007"/>
    <w:p>
      <w:pPr>
        <w:spacing w:after="0"/>
        <w:ind w:left="0"/>
        <w:jc w:val="both"/>
      </w:pPr>
      <w:r>
        <w:rPr>
          <w:rFonts w:ascii="Times New Roman"/>
          <w:b w:val="false"/>
          <w:i w:val="false"/>
          <w:color w:val="000000"/>
          <w:sz w:val="28"/>
        </w:rPr>
        <w:t>
      66. Өнім беруші Заңда және Қағидаларда белгіленген мерзімде веб-портал арқылы электрондық цифрлық қолтаңбамен шартқа қол қояды.</w:t>
      </w:r>
    </w:p>
    <w:bookmarkEnd w:id="1007"/>
    <w:bookmarkStart w:name="z920" w:id="1008"/>
    <w:p>
      <w:pPr>
        <w:spacing w:after="0"/>
        <w:ind w:left="0"/>
        <w:jc w:val="both"/>
      </w:pPr>
      <w:r>
        <w:rPr>
          <w:rFonts w:ascii="Times New Roman"/>
          <w:b w:val="false"/>
          <w:i w:val="false"/>
          <w:color w:val="000000"/>
          <w:sz w:val="28"/>
        </w:rPr>
        <w:t>
      67.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1008"/>
    <w:bookmarkStart w:name="z921" w:id="1009"/>
    <w:p>
      <w:pPr>
        <w:spacing w:after="0"/>
        <w:ind w:left="0"/>
        <w:jc w:val="both"/>
      </w:pPr>
      <w:r>
        <w:rPr>
          <w:rFonts w:ascii="Times New Roman"/>
          <w:b w:val="false"/>
          <w:i w:val="false"/>
          <w:color w:val="000000"/>
          <w:sz w:val="28"/>
        </w:rPr>
        <w:t>
      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осындай әлеуетті өнім берушімен шарт жасасудың күшін жояды.</w:t>
      </w:r>
    </w:p>
    <w:bookmarkEnd w:id="1009"/>
    <w:bookmarkStart w:name="z922" w:id="1010"/>
    <w:p>
      <w:pPr>
        <w:spacing w:after="0"/>
        <w:ind w:left="0"/>
        <w:jc w:val="both"/>
      </w:pPr>
      <w:r>
        <w:rPr>
          <w:rFonts w:ascii="Times New Roman"/>
          <w:b w:val="false"/>
          <w:i w:val="false"/>
          <w:color w:val="000000"/>
          <w:sz w:val="28"/>
        </w:rPr>
        <w:t>
      69. Заңның 43-бабының 22-тармағына сәйкес шарт бойынша тауарларды жеткізудің ең аз мерзімі тауарды беруге, оның ішінде оны дайындауға (өндіруге), жеткізуге жұмсалатын мерзімнен кем емес, бірақ кемінде күнтізбелік он бес күнді құрайды.</w:t>
      </w:r>
    </w:p>
    <w:bookmarkEnd w:id="1010"/>
    <w:bookmarkStart w:name="z923" w:id="1011"/>
    <w:p>
      <w:pPr>
        <w:spacing w:after="0"/>
        <w:ind w:left="0"/>
        <w:jc w:val="both"/>
      </w:pPr>
      <w:r>
        <w:rPr>
          <w:rFonts w:ascii="Times New Roman"/>
          <w:b w:val="false"/>
          <w:i w:val="false"/>
          <w:color w:val="000000"/>
          <w:sz w:val="28"/>
        </w:rPr>
        <w:t>
      70. Егер заңда белгіленген мерзімдерде жеңімпаз деп танылған әлеуетті өнім беруші тапсырыс берушіге қол қойылған шартты ұсынбаған немесе шарт жасасып, шарттың орындалуын қамтамасыз етуді және (немесе) Заңның 26-бабына сәйкес соманы енгізбеген жағдайда, онда мұндай әлеуетті өнім беруші шарт жасасудан жалтарған деп танылады</w:t>
      </w:r>
    </w:p>
    <w:bookmarkEnd w:id="1011"/>
    <w:bookmarkStart w:name="z924" w:id="1012"/>
    <w:p>
      <w:pPr>
        <w:spacing w:after="0"/>
        <w:ind w:left="0"/>
        <w:jc w:val="both"/>
      </w:pPr>
      <w:r>
        <w:rPr>
          <w:rFonts w:ascii="Times New Roman"/>
          <w:b w:val="false"/>
          <w:i w:val="false"/>
          <w:color w:val="000000"/>
          <w:sz w:val="28"/>
        </w:rPr>
        <w:t>
      71. Жеңімпаз деп айқындалған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bookmarkEnd w:id="1012"/>
    <w:bookmarkStart w:name="z925" w:id="1013"/>
    <w:p>
      <w:pPr>
        <w:spacing w:after="0"/>
        <w:ind w:left="0"/>
        <w:jc w:val="both"/>
      </w:pPr>
      <w:r>
        <w:rPr>
          <w:rFonts w:ascii="Times New Roman"/>
          <w:b w:val="false"/>
          <w:i w:val="false"/>
          <w:color w:val="000000"/>
          <w:sz w:val="28"/>
        </w:rPr>
        <w:t>
      72. Жеңімпаз деп айқындалған әлеуетті өнім беруші шарт жасасудан жалтарған деп танылған жағдайда, бірыңғай оператор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bookmarkEnd w:id="1013"/>
    <w:bookmarkStart w:name="z926" w:id="1014"/>
    <w:p>
      <w:pPr>
        <w:spacing w:after="0"/>
        <w:ind w:left="0"/>
        <w:jc w:val="both"/>
      </w:pPr>
      <w:r>
        <w:rPr>
          <w:rFonts w:ascii="Times New Roman"/>
          <w:b w:val="false"/>
          <w:i w:val="false"/>
          <w:color w:val="000000"/>
          <w:sz w:val="28"/>
        </w:rPr>
        <w:t>
      73.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1014"/>
    <w:bookmarkStart w:name="z927" w:id="1015"/>
    <w:p>
      <w:pPr>
        <w:spacing w:after="0"/>
        <w:ind w:left="0"/>
        <w:jc w:val="both"/>
      </w:pPr>
      <w:r>
        <w:rPr>
          <w:rFonts w:ascii="Times New Roman"/>
          <w:b w:val="false"/>
          <w:i w:val="false"/>
          <w:color w:val="000000"/>
          <w:sz w:val="28"/>
        </w:rPr>
        <w:t>
      74. Өнім беруші шарт жасалған күннен бастап он жұмыс күні ішінде шарттың орындалуын қамтамасыз етуді, сондай-ақ Заңның 26-бабына сәйкес соманы (бар болса) енгізеді.</w:t>
      </w:r>
    </w:p>
    <w:bookmarkEnd w:id="1015"/>
    <w:bookmarkStart w:name="z928" w:id="1016"/>
    <w:p>
      <w:pPr>
        <w:spacing w:after="0"/>
        <w:ind w:left="0"/>
        <w:jc w:val="both"/>
      </w:pPr>
      <w:r>
        <w:rPr>
          <w:rFonts w:ascii="Times New Roman"/>
          <w:b w:val="false"/>
          <w:i w:val="false"/>
          <w:color w:val="000000"/>
          <w:sz w:val="28"/>
        </w:rPr>
        <w:t>
      75. Шарттың орындалуын қамтамасыз ету мөлшерін мемлекеттік сатып алуды ұйымдастырушы шарттың жалпы сомасының үш пайызы мөлшерінде белгілейді.</w:t>
      </w:r>
    </w:p>
    <w:bookmarkEnd w:id="1016"/>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Start w:name="z929" w:id="1017"/>
    <w:p>
      <w:pPr>
        <w:spacing w:after="0"/>
        <w:ind w:left="0"/>
        <w:jc w:val="both"/>
      </w:pPr>
      <w:r>
        <w:rPr>
          <w:rFonts w:ascii="Times New Roman"/>
          <w:b w:val="false"/>
          <w:i w:val="false"/>
          <w:color w:val="000000"/>
          <w:sz w:val="28"/>
        </w:rPr>
        <w:t>
      76.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1017"/>
    <w:bookmarkStart w:name="z930" w:id="1018"/>
    <w:p>
      <w:pPr>
        <w:spacing w:after="0"/>
        <w:ind w:left="0"/>
        <w:jc w:val="both"/>
      </w:pPr>
      <w:r>
        <w:rPr>
          <w:rFonts w:ascii="Times New Roman"/>
          <w:b w:val="false"/>
          <w:i w:val="false"/>
          <w:color w:val="000000"/>
          <w:sz w:val="28"/>
        </w:rPr>
        <w:t>
      77. Өнім беруші шарттың орындалуын қамтамасыз етудің және авансты (егер мемлекеттік сатып алу туралы шартта аванс көзделген жағдайда) қамтамасыз етудің мынадай түрлерінің бірін:</w:t>
      </w:r>
    </w:p>
    <w:bookmarkEnd w:id="1018"/>
    <w:p>
      <w:pPr>
        <w:spacing w:after="0"/>
        <w:ind w:left="0"/>
        <w:jc w:val="both"/>
      </w:pPr>
      <w:r>
        <w:rPr>
          <w:rFonts w:ascii="Times New Roman"/>
          <w:b w:val="false"/>
          <w:i w:val="false"/>
          <w:color w:val="000000"/>
          <w:sz w:val="28"/>
        </w:rPr>
        <w:t>
      1) өнім берушінің электрондық әмиянындағы ақшаны;</w:t>
      </w:r>
    </w:p>
    <w:p>
      <w:pPr>
        <w:spacing w:after="0"/>
        <w:ind w:left="0"/>
        <w:jc w:val="both"/>
      </w:pPr>
      <w:r>
        <w:rPr>
          <w:rFonts w:ascii="Times New Roman"/>
          <w:b w:val="false"/>
          <w:i w:val="false"/>
          <w:color w:val="000000"/>
          <w:sz w:val="28"/>
        </w:rPr>
        <w:t>
      2) Қағидаларға 38-қосымшаға сәйкес электрондық құжат нысанында берілетін банктік кепілдікті;</w:t>
      </w:r>
    </w:p>
    <w:p>
      <w:pPr>
        <w:spacing w:after="0"/>
        <w:ind w:left="0"/>
        <w:jc w:val="both"/>
      </w:pPr>
      <w:r>
        <w:rPr>
          <w:rFonts w:ascii="Times New Roman"/>
          <w:b w:val="false"/>
          <w:i w:val="false"/>
          <w:color w:val="000000"/>
          <w:sz w:val="28"/>
        </w:rPr>
        <w:t>
      3) Заңның 43-бабының 11-тармағы екінші бөлігінің 3) тармақшасына сәйкес өнім берушінің азаматтық-құқықтық жауапкершілігін сақтандыру шартын таңдай алады.</w:t>
      </w:r>
    </w:p>
    <w:bookmarkStart w:name="z931" w:id="1019"/>
    <w:p>
      <w:pPr>
        <w:spacing w:after="0"/>
        <w:ind w:left="0"/>
        <w:jc w:val="both"/>
      </w:pPr>
      <w:r>
        <w:rPr>
          <w:rFonts w:ascii="Times New Roman"/>
          <w:b w:val="false"/>
          <w:i w:val="false"/>
          <w:color w:val="000000"/>
          <w:sz w:val="28"/>
        </w:rPr>
        <w:t>
      78. Өнім беруші шарттың орындалуын қамтамасыз етуді енгізген кезде авансты қамтамасыз ету (егер шартта аванс көзделген болса), сондай-ақ демпингке қарсы шаралар қабылданған жағдайда қамтамасыз ету сомасы (бар болса) электрондық әмиян арқылы бірыңғай оператор өнім беруші шарт бойынша міндеттемелерді толық және тиісінше орындағанға дейін тиісті соманы автоматты түрде бұғаттайды.</w:t>
      </w:r>
    </w:p>
    <w:bookmarkEnd w:id="1019"/>
    <w:bookmarkStart w:name="z932" w:id="1020"/>
    <w:p>
      <w:pPr>
        <w:spacing w:after="0"/>
        <w:ind w:left="0"/>
        <w:jc w:val="both"/>
      </w:pPr>
      <w:r>
        <w:rPr>
          <w:rFonts w:ascii="Times New Roman"/>
          <w:b w:val="false"/>
          <w:i w:val="false"/>
          <w:color w:val="000000"/>
          <w:sz w:val="28"/>
        </w:rPr>
        <w:t>
      79. Бірыңғай оператор өнім беруші шарт бойынша міндеттемелерді толық және тиісінше орындаған күннен бастап үш жұмыс күні ішінде шарттың орындалуын қамтамасыз ету, авансты қамтамасыз ету үшін енгізілген ақшалай соманы (егер шартта аванс көзделген болса), сондай-ақ демпингке қарсы шаралар қабылданған жағдайда (бар болса) қамтамасыз ету сомасын өнім берушінің электрондық әмиянына қайтаруды автоматты түрде жүзеге асырады.</w:t>
      </w:r>
    </w:p>
    <w:bookmarkEnd w:id="1020"/>
    <w:bookmarkStart w:name="z933" w:id="1021"/>
    <w:p>
      <w:pPr>
        <w:spacing w:after="0"/>
        <w:ind w:left="0"/>
        <w:jc w:val="both"/>
      </w:pPr>
      <w:r>
        <w:rPr>
          <w:rFonts w:ascii="Times New Roman"/>
          <w:b w:val="false"/>
          <w:i w:val="false"/>
          <w:color w:val="000000"/>
          <w:sz w:val="28"/>
        </w:rPr>
        <w:t>
      80.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1021"/>
    <w:bookmarkStart w:name="z934" w:id="1022"/>
    <w:p>
      <w:pPr>
        <w:spacing w:after="0"/>
        <w:ind w:left="0"/>
        <w:jc w:val="both"/>
      </w:pPr>
      <w:r>
        <w:rPr>
          <w:rFonts w:ascii="Times New Roman"/>
          <w:b w:val="false"/>
          <w:i w:val="false"/>
          <w:color w:val="000000"/>
          <w:sz w:val="28"/>
        </w:rPr>
        <w:t>
      81.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1022"/>
    <w:bookmarkStart w:name="z935" w:id="1023"/>
    <w:p>
      <w:pPr>
        <w:spacing w:after="0"/>
        <w:ind w:left="0"/>
        <w:jc w:val="both"/>
      </w:pPr>
      <w:r>
        <w:rPr>
          <w:rFonts w:ascii="Times New Roman"/>
          <w:b w:val="false"/>
          <w:i w:val="false"/>
          <w:color w:val="000000"/>
          <w:sz w:val="28"/>
        </w:rPr>
        <w:t>
      82.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1023"/>
    <w:bookmarkStart w:name="z936" w:id="1024"/>
    <w:p>
      <w:pPr>
        <w:spacing w:after="0"/>
        <w:ind w:left="0"/>
        <w:jc w:val="both"/>
      </w:pPr>
      <w:r>
        <w:rPr>
          <w:rFonts w:ascii="Times New Roman"/>
          <w:b w:val="false"/>
          <w:i w:val="false"/>
          <w:color w:val="000000"/>
          <w:sz w:val="28"/>
        </w:rPr>
        <w:t>
      83.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1024"/>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bookmarkStart w:name="z937" w:id="1025"/>
    <w:p>
      <w:pPr>
        <w:spacing w:after="0"/>
        <w:ind w:left="0"/>
        <w:jc w:val="both"/>
      </w:pPr>
      <w:r>
        <w:rPr>
          <w:rFonts w:ascii="Times New Roman"/>
          <w:b w:val="false"/>
          <w:i w:val="false"/>
          <w:color w:val="000000"/>
          <w:sz w:val="28"/>
        </w:rPr>
        <w:t>
      84.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1025"/>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Start w:name="z938" w:id="1026"/>
    <w:p>
      <w:pPr>
        <w:spacing w:after="0"/>
        <w:ind w:left="0"/>
        <w:jc w:val="both"/>
      </w:pPr>
      <w:r>
        <w:rPr>
          <w:rFonts w:ascii="Times New Roman"/>
          <w:b w:val="false"/>
          <w:i w:val="false"/>
          <w:color w:val="000000"/>
          <w:sz w:val="28"/>
        </w:rPr>
        <w:t>
      85. Тапсырыс беруші Өнім берушінің сұрау салуы бойынша шарт бойынша міндеттемелердің орындалуына қарай бес жұмыс күні ішінде мемлекеттік сатып алу туралы шартта көзделген орындалған міндеттемелерге барабар электрондық банк кепілдігі түрінде енгізілген аванстың орындалуын қамтамасыз ету мөлшерін азайтады.</w:t>
      </w:r>
    </w:p>
    <w:bookmarkEnd w:id="1026"/>
    <w:bookmarkStart w:name="z939" w:id="1027"/>
    <w:p>
      <w:pPr>
        <w:spacing w:after="0"/>
        <w:ind w:left="0"/>
        <w:jc w:val="both"/>
      </w:pPr>
      <w:r>
        <w:rPr>
          <w:rFonts w:ascii="Times New Roman"/>
          <w:b w:val="false"/>
          <w:i w:val="false"/>
          <w:color w:val="000000"/>
          <w:sz w:val="28"/>
        </w:rPr>
        <w:t>
      86. Шарт бойынша міндеттемелердің орындалуына қарай бірыңғай оператор үш жұмыс күні ішінде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мөлшерде электрондық әмияннан енгізілген авансты орындауды қамтамасыз етуді бұғаттаудан шығарады.</w:t>
      </w:r>
    </w:p>
    <w:bookmarkEnd w:id="1027"/>
    <w:bookmarkStart w:name="z940" w:id="1028"/>
    <w:p>
      <w:pPr>
        <w:spacing w:after="0"/>
        <w:ind w:left="0"/>
        <w:jc w:val="both"/>
      </w:pPr>
      <w:r>
        <w:rPr>
          <w:rFonts w:ascii="Times New Roman"/>
          <w:b w:val="false"/>
          <w:i w:val="false"/>
          <w:color w:val="000000"/>
          <w:sz w:val="28"/>
        </w:rPr>
        <w:t>
      87.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қамтамасыз ету сомасын (бар болса) жиынтығында мынадай талаптар сақталған кезде:</w:t>
      </w:r>
    </w:p>
    <w:bookmarkEnd w:id="1028"/>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қамтамасыз ету сомасын (бар болса) қайтаруды, растағанда қайтарады.</w:t>
      </w:r>
    </w:p>
    <w:bookmarkStart w:name="z941" w:id="1029"/>
    <w:p>
      <w:pPr>
        <w:spacing w:after="0"/>
        <w:ind w:left="0"/>
        <w:jc w:val="both"/>
      </w:pPr>
      <w:r>
        <w:rPr>
          <w:rFonts w:ascii="Times New Roman"/>
          <w:b w:val="false"/>
          <w:i w:val="false"/>
          <w:color w:val="000000"/>
          <w:sz w:val="28"/>
        </w:rPr>
        <w:t>
      88. Шарттың орындалуын қамтамасыз ету, авансты қамтамасыз ету (егер шартта аванс көзделген жағдайда), сондай-ақ демпингке қарсы шаралар қабылданған жағдайда қамтамасыз ету сомасы (бар болса)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029"/>
    <w:bookmarkStart w:name="z942" w:id="1030"/>
    <w:p>
      <w:pPr>
        <w:spacing w:after="0"/>
        <w:ind w:left="0"/>
        <w:jc w:val="both"/>
      </w:pPr>
      <w:r>
        <w:rPr>
          <w:rFonts w:ascii="Times New Roman"/>
          <w:b w:val="false"/>
          <w:i w:val="false"/>
          <w:color w:val="000000"/>
          <w:sz w:val="28"/>
        </w:rPr>
        <w:t>
      89. Электрондық банк кепілдігі түрінде енгізілген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қамтамасыз ету сомасын (бар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030"/>
    <w:bookmarkStart w:name="z943" w:id="1031"/>
    <w:p>
      <w:pPr>
        <w:spacing w:after="0"/>
        <w:ind w:left="0"/>
        <w:jc w:val="both"/>
      </w:pPr>
      <w:r>
        <w:rPr>
          <w:rFonts w:ascii="Times New Roman"/>
          <w:b w:val="false"/>
          <w:i w:val="false"/>
          <w:color w:val="000000"/>
          <w:sz w:val="28"/>
        </w:rPr>
        <w:t>
      90. Шарттың орындалуын қамтамасыз ету, авансты қамтамасыз ету (егер шартта аванс көзделген болса), сондай-ақ электрондық әмиян арқылы енгізілген демпингке қарсы шаралар қабылданған жағдайда (бар болса) қамтамасыз ету сомасын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1031"/>
    <w:bookmarkStart w:name="z944" w:id="1032"/>
    <w:p>
      <w:pPr>
        <w:spacing w:after="0"/>
        <w:ind w:left="0"/>
        <w:jc w:val="both"/>
      </w:pPr>
      <w:r>
        <w:rPr>
          <w:rFonts w:ascii="Times New Roman"/>
          <w:b w:val="false"/>
          <w:i w:val="false"/>
          <w:color w:val="000000"/>
          <w:sz w:val="28"/>
        </w:rPr>
        <w:t>
      91.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шарттың орындалуын қамтамасыз ету, авансты қамтамасыз ету (егер шартта аванс көзделген жағдайда), сондай-ақ демпингке қарсы шаралар қабылданған жағдайда қамтамасыз ету (бар болса) бойынша бұғатталған ақшаны, тапсырыс берушінің өтінішінде көрсетілген шотқа аударуды жүзеге асырады.</w:t>
      </w:r>
    </w:p>
    <w:bookmarkEnd w:id="1032"/>
    <w:bookmarkStart w:name="z945" w:id="1033"/>
    <w:p>
      <w:pPr>
        <w:spacing w:after="0"/>
        <w:ind w:left="0"/>
        <w:jc w:val="both"/>
      </w:pPr>
      <w:r>
        <w:rPr>
          <w:rFonts w:ascii="Times New Roman"/>
          <w:b w:val="false"/>
          <w:i w:val="false"/>
          <w:color w:val="000000"/>
          <w:sz w:val="28"/>
        </w:rPr>
        <w:t>
      Ескерту:</w:t>
      </w:r>
    </w:p>
    <w:bookmarkEnd w:id="1033"/>
    <w:p>
      <w:pPr>
        <w:spacing w:after="0"/>
        <w:ind w:left="0"/>
        <w:jc w:val="both"/>
      </w:pPr>
      <w:r>
        <w:rPr>
          <w:rFonts w:ascii="Times New Roman"/>
          <w:b w:val="false"/>
          <w:i w:val="false"/>
          <w:color w:val="000000"/>
          <w:sz w:val="28"/>
        </w:rPr>
        <w:t xml:space="preserve">
      * аукционға қатысуға арналған өтінімді қамтамасыз етуге қатысты аукциондық құжаттама ережелері Заңның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 мүгедектігі бар адамдардың қоғамдық бірлестіктері мен Қазақстан Республикасы мүгедектігі бар адамдардың қоғамдық бірлестіктері құрған ұйымдар арасында мемлекеттік сатып алуды жүзеге асыру кезінде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Ескерту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1-қосымша</w:t>
            </w:r>
          </w:p>
        </w:tc>
      </w:tr>
    </w:tbl>
    <w:bookmarkStart w:name="z947" w:id="1034"/>
    <w:p>
      <w:pPr>
        <w:spacing w:after="0"/>
        <w:ind w:left="0"/>
        <w:jc w:val="left"/>
      </w:pPr>
      <w:r>
        <w:rPr>
          <w:rFonts w:ascii="Times New Roman"/>
          <w:b/>
          <w:i w:val="false"/>
          <w:color w:val="000000"/>
        </w:rPr>
        <w:t xml:space="preserve"> Тауарды жеткізу шарттары (бекітілген жылдық жоспар негізінде қалыптастырылады)</w:t>
      </w:r>
    </w:p>
    <w:bookmarkEnd w:id="1034"/>
    <w:p>
      <w:pPr>
        <w:spacing w:after="0"/>
        <w:ind w:left="0"/>
        <w:jc w:val="both"/>
      </w:pPr>
      <w:r>
        <w:rPr>
          <w:rFonts w:ascii="Times New Roman"/>
          <w:b w:val="false"/>
          <w:i w:val="false"/>
          <w:color w:val="000000"/>
          <w:sz w:val="28"/>
        </w:rPr>
        <w:t xml:space="preserve">
      Аукцион №_____________________________ </w:t>
      </w:r>
    </w:p>
    <w:p>
      <w:pPr>
        <w:spacing w:after="0"/>
        <w:ind w:left="0"/>
        <w:jc w:val="both"/>
      </w:pPr>
      <w:r>
        <w:rPr>
          <w:rFonts w:ascii="Times New Roman"/>
          <w:b w:val="false"/>
          <w:i w:val="false"/>
          <w:color w:val="000000"/>
          <w:sz w:val="28"/>
        </w:rPr>
        <w:t>
      Аукцион атауы__________________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толық сипаты мен сипаттамасы техникалық ерекшеліктерде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949" w:id="1035"/>
    <w:p>
      <w:pPr>
        <w:spacing w:after="0"/>
        <w:ind w:left="0"/>
        <w:jc w:val="left"/>
      </w:pPr>
      <w:r>
        <w:rPr>
          <w:rFonts w:ascii="Times New Roman"/>
          <w:b/>
          <w:i w:val="false"/>
          <w:color w:val="000000"/>
        </w:rPr>
        <w:t xml:space="preserve"> Аукционға қатысу туралы келісім</w:t>
      </w:r>
    </w:p>
    <w:bookmarkEnd w:id="1035"/>
    <w:p>
      <w:pPr>
        <w:spacing w:after="0"/>
        <w:ind w:left="0"/>
        <w:jc w:val="both"/>
      </w:pPr>
      <w:r>
        <w:rPr>
          <w:rFonts w:ascii="Times New Roman"/>
          <w:b w:val="false"/>
          <w:i w:val="false"/>
          <w:color w:val="ff0000"/>
          <w:sz w:val="28"/>
        </w:rPr>
        <w:t xml:space="preserve">
      Ескерту. 2-қосымша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біліктілік талаптары мен шарттарына сәйкес біздің келісімімізді растайтын мәліметтерді алуға келісім беруге тілек білдіреміз.</w:t>
      </w:r>
    </w:p>
    <w:p>
      <w:pPr>
        <w:spacing w:after="0"/>
        <w:ind w:left="0"/>
        <w:jc w:val="both"/>
      </w:pPr>
      <w:r>
        <w:rPr>
          <w:rFonts w:ascii="Times New Roman"/>
          <w:b w:val="false"/>
          <w:i w:val="false"/>
          <w:color w:val="000000"/>
          <w:sz w:val="28"/>
        </w:rPr>
        <w:t xml:space="preserve">
      Осымен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pPr>
        <w:spacing w:after="0"/>
        <w:ind w:left="0"/>
        <w:jc w:val="both"/>
      </w:pPr>
      <w:r>
        <w:rPr>
          <w:rFonts w:ascii="Times New Roman"/>
          <w:b w:val="false"/>
          <w:i w:val="false"/>
          <w:color w:val="000000"/>
          <w:sz w:val="28"/>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p>
      <w:pPr>
        <w:spacing w:after="0"/>
        <w:ind w:left="0"/>
        <w:jc w:val="both"/>
      </w:pPr>
      <w:r>
        <w:rPr>
          <w:rFonts w:ascii="Times New Roman"/>
          <w:b w:val="false"/>
          <w:i w:val="false"/>
          <w:color w:val="000000"/>
          <w:sz w:val="28"/>
        </w:rPr>
        <w:t xml:space="preserve">
      Біздің аукционға қатысуға өтініміміз конкурстық құжаттамада талап етілетін мерзім ішінде қолданылатын болады. </w:t>
      </w:r>
    </w:p>
    <w:p>
      <w:pPr>
        <w:spacing w:after="0"/>
        <w:ind w:left="0"/>
        <w:jc w:val="both"/>
      </w:pPr>
      <w:r>
        <w:rPr>
          <w:rFonts w:ascii="Times New Roman"/>
          <w:b w:val="false"/>
          <w:i w:val="false"/>
          <w:color w:val="000000"/>
          <w:sz w:val="28"/>
        </w:rPr>
        <w:t>
      Біздің өтінім жеңімпаз деп танылған жағдайда, қорытындылар туралы хаттамада өзінің барлық бенефициарлық меншік иелері туралы ақпаратты ашуға келісім береміз.</w:t>
      </w:r>
    </w:p>
    <w:p>
      <w:pPr>
        <w:spacing w:after="0"/>
        <w:ind w:left="0"/>
        <w:jc w:val="both"/>
      </w:pPr>
      <w:r>
        <w:rPr>
          <w:rFonts w:ascii="Times New Roman"/>
          <w:b w:val="false"/>
          <w:i w:val="false"/>
          <w:color w:val="000000"/>
          <w:sz w:val="28"/>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pPr>
        <w:spacing w:after="0"/>
        <w:ind w:left="0"/>
        <w:jc w:val="both"/>
      </w:pPr>
      <w:r>
        <w:rPr>
          <w:rFonts w:ascii="Times New Roman"/>
          <w:b w:val="false"/>
          <w:i w:val="false"/>
          <w:color w:val="000000"/>
          <w:sz w:val="28"/>
        </w:rPr>
        <w:t>
      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3-қосымша</w:t>
            </w:r>
          </w:p>
        </w:tc>
      </w:tr>
    </w:tbl>
    <w:bookmarkStart w:name="z951" w:id="1036"/>
    <w:p>
      <w:pPr>
        <w:spacing w:after="0"/>
        <w:ind w:left="0"/>
        <w:jc w:val="left"/>
      </w:pPr>
      <w:r>
        <w:rPr>
          <w:rFonts w:ascii="Times New Roman"/>
          <w:b/>
          <w:i w:val="false"/>
          <w:color w:val="000000"/>
        </w:rPr>
        <w:t xml:space="preserve"> Әлеуетті өнім берушінің бастапқы бағасы</w:t>
      </w:r>
    </w:p>
    <w:bookmarkEnd w:id="1036"/>
    <w:p>
      <w:pPr>
        <w:spacing w:after="0"/>
        <w:ind w:left="0"/>
        <w:jc w:val="both"/>
      </w:pPr>
      <w:r>
        <w:rPr>
          <w:rFonts w:ascii="Times New Roman"/>
          <w:b w:val="false"/>
          <w:i w:val="false"/>
          <w:color w:val="000000"/>
          <w:sz w:val="28"/>
        </w:rPr>
        <w:t>
      Аукционның №__________________________________________</w:t>
      </w:r>
    </w:p>
    <w:p>
      <w:pPr>
        <w:spacing w:after="0"/>
        <w:ind w:left="0"/>
        <w:jc w:val="both"/>
      </w:pPr>
      <w:r>
        <w:rPr>
          <w:rFonts w:ascii="Times New Roman"/>
          <w:b w:val="false"/>
          <w:i w:val="false"/>
          <w:color w:val="000000"/>
          <w:sz w:val="28"/>
        </w:rPr>
        <w:t>
      Аукционның атауы_______________________________________</w:t>
      </w:r>
    </w:p>
    <w:p>
      <w:pPr>
        <w:spacing w:after="0"/>
        <w:ind w:left="0"/>
        <w:jc w:val="both"/>
      </w:pPr>
      <w:r>
        <w:rPr>
          <w:rFonts w:ascii="Times New Roman"/>
          <w:b w:val="false"/>
          <w:i w:val="false"/>
          <w:color w:val="000000"/>
          <w:sz w:val="28"/>
        </w:rPr>
        <w:t>
      Лоттың №______________________________________________</w:t>
      </w:r>
    </w:p>
    <w:p>
      <w:pPr>
        <w:spacing w:after="0"/>
        <w:ind w:left="0"/>
        <w:jc w:val="both"/>
      </w:pPr>
      <w:r>
        <w:rPr>
          <w:rFonts w:ascii="Times New Roman"/>
          <w:b w:val="false"/>
          <w:i w:val="false"/>
          <w:color w:val="000000"/>
          <w:sz w:val="28"/>
        </w:rPr>
        <w:t>
      Лоттың атауы___________________________________________</w:t>
      </w:r>
    </w:p>
    <w:p>
      <w:pPr>
        <w:spacing w:after="0"/>
        <w:ind w:left="0"/>
        <w:jc w:val="both"/>
      </w:pPr>
      <w:r>
        <w:rPr>
          <w:rFonts w:ascii="Times New Roman"/>
          <w:b w:val="false"/>
          <w:i w:val="false"/>
          <w:color w:val="000000"/>
          <w:sz w:val="28"/>
        </w:rPr>
        <w:t>
      Өнім берушінің атауы____________________________________</w:t>
      </w:r>
    </w:p>
    <w:p>
      <w:pPr>
        <w:spacing w:after="0"/>
        <w:ind w:left="0"/>
        <w:jc w:val="both"/>
      </w:pPr>
      <w:r>
        <w:rPr>
          <w:rFonts w:ascii="Times New Roman"/>
          <w:b w:val="false"/>
          <w:i w:val="false"/>
          <w:color w:val="000000"/>
          <w:sz w:val="28"/>
        </w:rPr>
        <w:t>
      БСН/ЖСН/СЖН/ТЕН_____________________________________</w:t>
      </w:r>
    </w:p>
    <w:p>
      <w:pPr>
        <w:spacing w:after="0"/>
        <w:ind w:left="0"/>
        <w:jc w:val="both"/>
      </w:pPr>
      <w:r>
        <w:rPr>
          <w:rFonts w:ascii="Times New Roman"/>
          <w:b w:val="false"/>
          <w:i w:val="false"/>
          <w:color w:val="000000"/>
          <w:sz w:val="28"/>
        </w:rPr>
        <w:t>
      Өнім берішінің банк деректемелері__________________________</w:t>
      </w:r>
    </w:p>
    <w:p>
      <w:pPr>
        <w:spacing w:after="0"/>
        <w:ind w:left="0"/>
        <w:jc w:val="both"/>
      </w:pPr>
      <w:r>
        <w:rPr>
          <w:rFonts w:ascii="Times New Roman"/>
          <w:b w:val="false"/>
          <w:i w:val="false"/>
          <w:color w:val="000000"/>
          <w:sz w:val="28"/>
        </w:rPr>
        <w:t>
      Баға ұсынысының валюта атауы_____________________________</w:t>
      </w:r>
    </w:p>
    <w:p>
      <w:pPr>
        <w:spacing w:after="0"/>
        <w:ind w:left="0"/>
        <w:jc w:val="both"/>
      </w:pPr>
      <w:r>
        <w:rPr>
          <w:rFonts w:ascii="Times New Roman"/>
          <w:b w:val="false"/>
          <w:i w:val="false"/>
          <w:color w:val="000000"/>
          <w:sz w:val="28"/>
        </w:rPr>
        <w:t>
      Өлшем бірлігі____________________________________________</w:t>
      </w:r>
    </w:p>
    <w:p>
      <w:pPr>
        <w:spacing w:after="0"/>
        <w:ind w:left="0"/>
        <w:jc w:val="both"/>
      </w:pPr>
      <w:r>
        <w:rPr>
          <w:rFonts w:ascii="Times New Roman"/>
          <w:b w:val="false"/>
          <w:i w:val="false"/>
          <w:color w:val="000000"/>
          <w:sz w:val="28"/>
        </w:rPr>
        <w:t>
      Барлық шығыстарды және жеңілдіктерді есепке алғандағы бірлік бағасы __</w:t>
      </w:r>
    </w:p>
    <w:p>
      <w:pPr>
        <w:spacing w:after="0"/>
        <w:ind w:left="0"/>
        <w:jc w:val="both"/>
      </w:pPr>
      <w:r>
        <w:rPr>
          <w:rFonts w:ascii="Times New Roman"/>
          <w:b w:val="false"/>
          <w:i w:val="false"/>
          <w:color w:val="000000"/>
          <w:sz w:val="28"/>
        </w:rPr>
        <w:t>
      Саны (көлемі) ____________________________________________</w:t>
      </w:r>
    </w:p>
    <w:p>
      <w:pPr>
        <w:spacing w:after="0"/>
        <w:ind w:left="0"/>
        <w:jc w:val="both"/>
      </w:pPr>
      <w:r>
        <w:rPr>
          <w:rFonts w:ascii="Times New Roman"/>
          <w:b w:val="false"/>
          <w:i w:val="false"/>
          <w:color w:val="000000"/>
          <w:sz w:val="28"/>
        </w:rPr>
        <w:t>
      ИНКОТЕРМС 2000 тауар жеткізу шарттары___________________</w:t>
      </w:r>
    </w:p>
    <w:p>
      <w:pPr>
        <w:spacing w:after="0"/>
        <w:ind w:left="0"/>
        <w:jc w:val="both"/>
      </w:pPr>
      <w:r>
        <w:rPr>
          <w:rFonts w:ascii="Times New Roman"/>
          <w:b w:val="false"/>
          <w:i w:val="false"/>
          <w:color w:val="000000"/>
          <w:sz w:val="28"/>
        </w:rPr>
        <w:t>
      Жалпы саны (санын бірлік үшін бағаға көбейту) _______________</w:t>
      </w:r>
    </w:p>
    <w:p>
      <w:pPr>
        <w:spacing w:after="0"/>
        <w:ind w:left="0"/>
        <w:jc w:val="both"/>
      </w:pPr>
      <w:r>
        <w:rPr>
          <w:rFonts w:ascii="Times New Roman"/>
          <w:b w:val="false"/>
          <w:i w:val="false"/>
          <w:color w:val="000000"/>
          <w:sz w:val="28"/>
        </w:rPr>
        <w:t>
      Біз аукциондық құжаттамада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 xml:space="preserve">3-1-қосымша </w:t>
            </w:r>
          </w:p>
        </w:tc>
      </w:tr>
    </w:tbl>
    <w:p>
      <w:pPr>
        <w:spacing w:after="0"/>
        <w:ind w:left="0"/>
        <w:jc w:val="left"/>
      </w:pPr>
      <w:r>
        <w:rPr>
          <w:rFonts w:ascii="Times New Roman"/>
          <w:b/>
          <w:i w:val="false"/>
          <w:color w:val="000000"/>
        </w:rPr>
        <w:t xml:space="preserve"> Әлеуетті өнім берушінің бенефициарлық иелігі туралы ақпарат (әлеуетті өнім беруші толтырады)</w:t>
      </w:r>
    </w:p>
    <w:p>
      <w:pPr>
        <w:spacing w:after="0"/>
        <w:ind w:left="0"/>
        <w:jc w:val="both"/>
      </w:pPr>
      <w:r>
        <w:rPr>
          <w:rFonts w:ascii="Times New Roman"/>
          <w:b w:val="false"/>
          <w:i w:val="false"/>
          <w:color w:val="ff0000"/>
          <w:sz w:val="28"/>
        </w:rPr>
        <w:t xml:space="preserve">
      Ескерту. Қосымша 3-1-қосымшамен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Аукционның № 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БСН/ЖСН/ССН/ТЕН және әлеуетті өнім берушінің атауы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жеке тұлғаны куәландыратын құжат (құжаттың нөмірі мен берілген күнін көрсету, азаматтығы, тұратын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25% немесе одан да көп (жарғылық капиталға қатысу үлестерін)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 (жарғылық капиталға қатысу үлестерін) 25% немесе одан көп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Директорлар кеңесінің немесе соған ұқсас басқарушы органның көптеген мүшелерін тағайындауға тікелей немесе жанама құқық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остігі туралы ақпарат (құжаттың қосымшасы)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Әлеуетті өнім берушінің акцияларына (жарғылық капиталға қатысу үлестеріне) иелік ететін немесе мынадай шарттардың біреуі немесе бірнешеуі сақталған кезде оның қызметін бақылайтын кез келген жеке тұлға бенефициарлық иеленуші деп танылады:</w:t>
      </w:r>
    </w:p>
    <w:p>
      <w:pPr>
        <w:spacing w:after="0"/>
        <w:ind w:left="0"/>
        <w:jc w:val="both"/>
      </w:pPr>
      <w:r>
        <w:rPr>
          <w:rFonts w:ascii="Times New Roman"/>
          <w:b w:val="false"/>
          <w:i w:val="false"/>
          <w:color w:val="000000"/>
          <w:sz w:val="28"/>
        </w:rPr>
        <w:t>
      акциялардың 25% немесе одан да көбіне (жарғылық капиталға қатысу үлестеріне) тікелей немесе жанама иелік етеді;</w:t>
      </w:r>
    </w:p>
    <w:p>
      <w:pPr>
        <w:spacing w:after="0"/>
        <w:ind w:left="0"/>
        <w:jc w:val="both"/>
      </w:pPr>
      <w:r>
        <w:rPr>
          <w:rFonts w:ascii="Times New Roman"/>
          <w:b w:val="false"/>
          <w:i w:val="false"/>
          <w:color w:val="000000"/>
          <w:sz w:val="28"/>
        </w:rPr>
        <w:t>
      дауыс беретін акциялардың 25% немесе одан көбіне (жарғылық капиталға қатысу үлестерін) тікелей немесе жанама иеленеді;</w:t>
      </w:r>
    </w:p>
    <w:p>
      <w:pPr>
        <w:spacing w:after="0"/>
        <w:ind w:left="0"/>
        <w:jc w:val="both"/>
      </w:pPr>
      <w:r>
        <w:rPr>
          <w:rFonts w:ascii="Times New Roman"/>
          <w:b w:val="false"/>
          <w:i w:val="false"/>
          <w:color w:val="000000"/>
          <w:sz w:val="28"/>
        </w:rPr>
        <w:t>
      әлеуетті өнім берушінің директорлар кеңесі мүшелерінің немесе соған ұқсас басқарушы органның көпшілігін тікелей немесе жанама тағайындауға құқығы бар.</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4-қосымша</w:t>
            </w:r>
          </w:p>
        </w:tc>
      </w:tr>
    </w:tbl>
    <w:bookmarkStart w:name="z953" w:id="1037"/>
    <w:p>
      <w:pPr>
        <w:spacing w:after="0"/>
        <w:ind w:left="0"/>
        <w:jc w:val="left"/>
      </w:pPr>
      <w:r>
        <w:rPr>
          <w:rFonts w:ascii="Times New Roman"/>
          <w:b/>
          <w:i w:val="false"/>
          <w:color w:val="000000"/>
        </w:rPr>
        <w:t xml:space="preserve"> Тауарларды мемлекеттік сатып алуды жүзеге асыру кезінде әлеуетті өнім берушіге қойылатын біліктілік талаптары (тапсырыс беруші толтырады)</w:t>
      </w:r>
    </w:p>
    <w:bookmarkEnd w:id="1037"/>
    <w:p>
      <w:pPr>
        <w:spacing w:after="0"/>
        <w:ind w:left="0"/>
        <w:jc w:val="both"/>
      </w:pPr>
      <w:r>
        <w:rPr>
          <w:rFonts w:ascii="Times New Roman"/>
          <w:b w:val="false"/>
          <w:i w:val="false"/>
          <w:color w:val="000000"/>
          <w:sz w:val="28"/>
        </w:rPr>
        <w:t>
      Тапсырыс берушінің атауы________________________________</w:t>
      </w:r>
    </w:p>
    <w:p>
      <w:pPr>
        <w:spacing w:after="0"/>
        <w:ind w:left="0"/>
        <w:jc w:val="both"/>
      </w:pPr>
      <w:r>
        <w:rPr>
          <w:rFonts w:ascii="Times New Roman"/>
          <w:b w:val="false"/>
          <w:i w:val="false"/>
          <w:color w:val="000000"/>
          <w:sz w:val="28"/>
        </w:rPr>
        <w:t>
      Ұйымдастырушының атауы_______________________________</w:t>
      </w:r>
    </w:p>
    <w:p>
      <w:pPr>
        <w:spacing w:after="0"/>
        <w:ind w:left="0"/>
        <w:jc w:val="both"/>
      </w:pPr>
      <w:r>
        <w:rPr>
          <w:rFonts w:ascii="Times New Roman"/>
          <w:b w:val="false"/>
          <w:i w:val="false"/>
          <w:color w:val="000000"/>
          <w:sz w:val="28"/>
        </w:rPr>
        <w:t>
      Аукционның №_________________________________________</w:t>
      </w:r>
    </w:p>
    <w:p>
      <w:pPr>
        <w:spacing w:after="0"/>
        <w:ind w:left="0"/>
        <w:jc w:val="both"/>
      </w:pPr>
      <w:r>
        <w:rPr>
          <w:rFonts w:ascii="Times New Roman"/>
          <w:b w:val="false"/>
          <w:i w:val="false"/>
          <w:color w:val="000000"/>
          <w:sz w:val="28"/>
        </w:rPr>
        <w:t>
      Аукционның атауы______________________________________</w:t>
      </w:r>
    </w:p>
    <w:p>
      <w:pPr>
        <w:spacing w:after="0"/>
        <w:ind w:left="0"/>
        <w:jc w:val="both"/>
      </w:pPr>
      <w:r>
        <w:rPr>
          <w:rFonts w:ascii="Times New Roman"/>
          <w:b w:val="false"/>
          <w:i w:val="false"/>
          <w:color w:val="000000"/>
          <w:sz w:val="28"/>
        </w:rPr>
        <w:t>
      Лоттың №______________________________________________</w:t>
      </w:r>
    </w:p>
    <w:p>
      <w:pPr>
        <w:spacing w:after="0"/>
        <w:ind w:left="0"/>
        <w:jc w:val="both"/>
      </w:pPr>
      <w:r>
        <w:rPr>
          <w:rFonts w:ascii="Times New Roman"/>
          <w:b w:val="false"/>
          <w:i w:val="false"/>
          <w:color w:val="000000"/>
          <w:sz w:val="28"/>
        </w:rPr>
        <w:t>
      Лоттың атауы___________________________________________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керек:</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еседен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Сатып алынатын тауардың тақырыбына соңғы он жылда сәйкес келетін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5-қосымша</w:t>
            </w:r>
          </w:p>
        </w:tc>
      </w:tr>
    </w:tbl>
    <w:bookmarkStart w:name="z955" w:id="1038"/>
    <w:p>
      <w:pPr>
        <w:spacing w:after="0"/>
        <w:ind w:left="0"/>
        <w:jc w:val="left"/>
      </w:pPr>
      <w:r>
        <w:rPr>
          <w:rFonts w:ascii="Times New Roman"/>
          <w:b/>
          <w:i w:val="false"/>
          <w:color w:val="000000"/>
        </w:rPr>
        <w:t xml:space="preserve"> Біліктілік туралы мәліметтер</w:t>
      </w:r>
    </w:p>
    <w:bookmarkEnd w:id="1038"/>
    <w:p>
      <w:pPr>
        <w:spacing w:after="0"/>
        <w:ind w:left="0"/>
        <w:jc w:val="both"/>
      </w:pPr>
      <w:r>
        <w:rPr>
          <w:rFonts w:ascii="Times New Roman"/>
          <w:b w:val="false"/>
          <w:i w:val="false"/>
          <w:color w:val="000000"/>
          <w:sz w:val="28"/>
        </w:rPr>
        <w:t>
      Тапсырыс берушінің атауы_________________________________</w:t>
      </w:r>
    </w:p>
    <w:p>
      <w:pPr>
        <w:spacing w:after="0"/>
        <w:ind w:left="0"/>
        <w:jc w:val="both"/>
      </w:pPr>
      <w:r>
        <w:rPr>
          <w:rFonts w:ascii="Times New Roman"/>
          <w:b w:val="false"/>
          <w:i w:val="false"/>
          <w:color w:val="000000"/>
          <w:sz w:val="28"/>
        </w:rPr>
        <w:t>
      Ұйымдастырушының атауы________________________________</w:t>
      </w:r>
    </w:p>
    <w:p>
      <w:pPr>
        <w:spacing w:after="0"/>
        <w:ind w:left="0"/>
        <w:jc w:val="both"/>
      </w:pPr>
      <w:r>
        <w:rPr>
          <w:rFonts w:ascii="Times New Roman"/>
          <w:b w:val="false"/>
          <w:i w:val="false"/>
          <w:color w:val="000000"/>
          <w:sz w:val="28"/>
        </w:rPr>
        <w:t>
      Аукционның №___________________________________________</w:t>
      </w:r>
    </w:p>
    <w:p>
      <w:pPr>
        <w:spacing w:after="0"/>
        <w:ind w:left="0"/>
        <w:jc w:val="both"/>
      </w:pPr>
      <w:r>
        <w:rPr>
          <w:rFonts w:ascii="Times New Roman"/>
          <w:b w:val="false"/>
          <w:i w:val="false"/>
          <w:color w:val="000000"/>
          <w:sz w:val="28"/>
        </w:rPr>
        <w:t>
      Аукционның атауы________________________________________</w:t>
      </w:r>
    </w:p>
    <w:p>
      <w:pPr>
        <w:spacing w:after="0"/>
        <w:ind w:left="0"/>
        <w:jc w:val="both"/>
      </w:pPr>
      <w:r>
        <w:rPr>
          <w:rFonts w:ascii="Times New Roman"/>
          <w:b w:val="false"/>
          <w:i w:val="false"/>
          <w:color w:val="000000"/>
          <w:sz w:val="28"/>
        </w:rPr>
        <w:t>
      Лоттың №________________________________________________</w:t>
      </w:r>
    </w:p>
    <w:p>
      <w:pPr>
        <w:spacing w:after="0"/>
        <w:ind w:left="0"/>
        <w:jc w:val="both"/>
      </w:pPr>
      <w:r>
        <w:rPr>
          <w:rFonts w:ascii="Times New Roman"/>
          <w:b w:val="false"/>
          <w:i w:val="false"/>
          <w:color w:val="000000"/>
          <w:sz w:val="28"/>
        </w:rPr>
        <w:t>
      Лоттың атауы_____________________________________________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атауы____________________________________________________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аукционда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6-қосымша</w:t>
            </w:r>
          </w:p>
        </w:tc>
      </w:tr>
    </w:tbl>
    <w:bookmarkStart w:name="z957" w:id="1039"/>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1039"/>
    <w:p>
      <w:pPr>
        <w:spacing w:after="0"/>
        <w:ind w:left="0"/>
        <w:jc w:val="both"/>
      </w:pPr>
      <w:r>
        <w:rPr>
          <w:rFonts w:ascii="Times New Roman"/>
          <w:b w:val="false"/>
          <w:i w:val="false"/>
          <w:color w:val="ff0000"/>
          <w:sz w:val="28"/>
        </w:rPr>
        <w:t xml:space="preserve">
      Ескерту. 6-қосымша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Аукционның № 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арналған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жолмен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p>
      <w:pPr>
        <w:spacing w:after="0"/>
        <w:ind w:left="0"/>
        <w:jc w:val="both"/>
      </w:pPr>
      <w:r>
        <w:rPr>
          <w:rFonts w:ascii="Times New Roman"/>
          <w:b w:val="false"/>
          <w:i w:val="false"/>
          <w:color w:val="000000"/>
          <w:sz w:val="28"/>
        </w:rPr>
        <w:t>
      4. Әлеуетті өнім беруші аукцион жеңімпазы деп танылған және онымен шарт жасалған жағдайда, мұндай шарттың техникалық ерекшелігі аукцион жеңімпазының техникалық ерекшелігінің негізінде қалыптастырылады.</w:t>
      </w:r>
    </w:p>
    <w:p>
      <w:pPr>
        <w:spacing w:after="0"/>
        <w:ind w:left="0"/>
        <w:jc w:val="both"/>
      </w:pPr>
      <w:r>
        <w:rPr>
          <w:rFonts w:ascii="Times New Roman"/>
          <w:b w:val="false"/>
          <w:i w:val="false"/>
          <w:color w:val="000000"/>
          <w:sz w:val="28"/>
        </w:rPr>
        <w:t>
      * мәліметтер мемлекеттік сатып алу жоспарынан тартылады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Аукциондық құжаттамаға </w:t>
            </w:r>
            <w:r>
              <w:br/>
            </w:r>
            <w:r>
              <w:rPr>
                <w:rFonts w:ascii="Times New Roman"/>
                <w:b w:val="false"/>
                <w:i w:val="false"/>
                <w:color w:val="000000"/>
                <w:sz w:val="20"/>
              </w:rPr>
              <w:t>7-қосымша</w:t>
            </w:r>
          </w:p>
        </w:tc>
      </w:tr>
    </w:tbl>
    <w:bookmarkStart w:name="z959" w:id="1040"/>
    <w:p>
      <w:pPr>
        <w:spacing w:after="0"/>
        <w:ind w:left="0"/>
        <w:jc w:val="left"/>
      </w:pPr>
      <w:r>
        <w:rPr>
          <w:rFonts w:ascii="Times New Roman"/>
          <w:b/>
          <w:i w:val="false"/>
          <w:color w:val="000000"/>
        </w:rPr>
        <w:t xml:space="preserve"> Ұсынылатын тауарлардың техникалық ерекшелігі (әлеуетті өнім беруші ұсынады)</w:t>
      </w:r>
    </w:p>
    <w:bookmarkEnd w:id="1040"/>
    <w:p>
      <w:pPr>
        <w:spacing w:after="0"/>
        <w:ind w:left="0"/>
        <w:jc w:val="both"/>
      </w:pPr>
      <w:r>
        <w:rPr>
          <w:rFonts w:ascii="Times New Roman"/>
          <w:b w:val="false"/>
          <w:i w:val="false"/>
          <w:color w:val="ff0000"/>
          <w:sz w:val="28"/>
        </w:rPr>
        <w:t xml:space="preserve">
      Ескерту. 7-қосымша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Конкурстың №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____________________________________________</w:t>
      </w:r>
    </w:p>
    <w:p>
      <w:pPr>
        <w:spacing w:after="0"/>
        <w:ind w:left="0"/>
        <w:jc w:val="both"/>
      </w:pPr>
      <w:r>
        <w:rPr>
          <w:rFonts w:ascii="Times New Roman"/>
          <w:b w:val="false"/>
          <w:i w:val="false"/>
          <w:color w:val="000000"/>
          <w:sz w:val="28"/>
        </w:rPr>
        <w:t>
      Өнім берушінің бизнес-сәйкестендіру нөмірі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ұсынылатын тауарларға арналған мемлекетаралық стандарттар. Ұлттық және мемлекетаралық стандарттар болмаған, ұсынылатын тауардың функционалдық, техникалық, сапалық және пайдалану сипаттамалары көрсетіледі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талап етілетін функционалдық, техникалық, сапалық, пайдалану және өзге де сипаттамаларының сипаттамасы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автоматты түрде қалыптастырады (тапсырыс берушінің техникалық ерекшелігінен тартылады)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Әлеуетті өнім беруші конкурстың жеңімпазы деп танылған және онымен шарт жасалған жағдайда, мұндай шарттың техникалық ерекшелігі конкурс жеңімпазының техникалық ерекшелігінің негізінде қалыптастырылады.</w:t>
      </w:r>
    </w:p>
    <w:p>
      <w:pPr>
        <w:spacing w:after="0"/>
        <w:ind w:left="0"/>
        <w:jc w:val="both"/>
      </w:pPr>
      <w:r>
        <w:rPr>
          <w:rFonts w:ascii="Times New Roman"/>
          <w:b w:val="false"/>
          <w:i w:val="false"/>
          <w:color w:val="000000"/>
          <w:sz w:val="28"/>
        </w:rPr>
        <w:t>
      2. Егер конкурстың нысанасы жиынтықта тауарды сатып алу болып табылған жағдайда, әлеуетті өнім беруші техникалық ерекшелікте әрбір жинақтаушы тауар туралы ақпаратты жеке-жеке көрсетеді. Жиынтықтаушы тауарлардың бірдей мәліметтері жалпы мәнмен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8-қосымша</w:t>
            </w:r>
          </w:p>
        </w:tc>
      </w:tr>
    </w:tbl>
    <w:bookmarkStart w:name="z961" w:id="1041"/>
    <w:p>
      <w:pPr>
        <w:spacing w:after="0"/>
        <w:ind w:left="0"/>
        <w:jc w:val="left"/>
      </w:pPr>
      <w:r>
        <w:rPr>
          <w:rFonts w:ascii="Times New Roman"/>
          <w:b/>
          <w:i w:val="false"/>
          <w:color w:val="000000"/>
        </w:rPr>
        <w:t xml:space="preserve"> Банктік кепілдік</w:t>
      </w:r>
    </w:p>
    <w:bookmarkEnd w:id="1041"/>
    <w:p>
      <w:pPr>
        <w:spacing w:after="0"/>
        <w:ind w:left="0"/>
        <w:jc w:val="both"/>
      </w:pPr>
      <w:r>
        <w:rPr>
          <w:rFonts w:ascii="Times New Roman"/>
          <w:b w:val="false"/>
          <w:i w:val="false"/>
          <w:color w:val="000000"/>
          <w:sz w:val="28"/>
        </w:rPr>
        <w:t>
      Банктің атауы______________________________</w:t>
      </w:r>
    </w:p>
    <w:p>
      <w:pPr>
        <w:spacing w:after="0"/>
        <w:ind w:left="0"/>
        <w:jc w:val="both"/>
      </w:pPr>
      <w:r>
        <w:rPr>
          <w:rFonts w:ascii="Times New Roman"/>
          <w:b w:val="false"/>
          <w:i w:val="false"/>
          <w:color w:val="000000"/>
          <w:sz w:val="28"/>
        </w:rPr>
        <w:t>
      Банктің деректемелерi_______________________</w:t>
      </w:r>
    </w:p>
    <w:p>
      <w:pPr>
        <w:spacing w:after="0"/>
        <w:ind w:left="0"/>
        <w:jc w:val="both"/>
      </w:pPr>
      <w:r>
        <w:rPr>
          <w:rFonts w:ascii="Times New Roman"/>
          <w:b w:val="false"/>
          <w:i w:val="false"/>
          <w:color w:val="000000"/>
          <w:sz w:val="28"/>
        </w:rPr>
        <w:t>
      Кімге: 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атауы____________</w:t>
      </w:r>
    </w:p>
    <w:p>
      <w:pPr>
        <w:spacing w:after="0"/>
        <w:ind w:left="0"/>
        <w:jc w:val="both"/>
      </w:pPr>
      <w:r>
        <w:rPr>
          <w:rFonts w:ascii="Times New Roman"/>
          <w:b w:val="false"/>
          <w:i w:val="false"/>
          <w:color w:val="000000"/>
          <w:sz w:val="28"/>
        </w:rPr>
        <w:t>
      Мемлекеттік сатып алуды ұйымдастырушының деректемелерi______</w:t>
      </w:r>
    </w:p>
    <w:p>
      <w:pPr>
        <w:spacing w:after="0"/>
        <w:ind w:left="0"/>
        <w:jc w:val="both"/>
      </w:pPr>
      <w:r>
        <w:rPr>
          <w:rFonts w:ascii="Times New Roman"/>
          <w:b w:val="false"/>
          <w:i w:val="false"/>
          <w:color w:val="000000"/>
          <w:sz w:val="28"/>
        </w:rPr>
        <w:t>
      № _______ кепілдік міндеттеме</w:t>
      </w:r>
    </w:p>
    <w:p>
      <w:pPr>
        <w:spacing w:after="0"/>
        <w:ind w:left="0"/>
        <w:jc w:val="both"/>
      </w:pPr>
      <w:r>
        <w:rPr>
          <w:rFonts w:ascii="Times New Roman"/>
          <w:b w:val="false"/>
          <w:i w:val="false"/>
          <w:color w:val="000000"/>
          <w:sz w:val="28"/>
        </w:rPr>
        <w:t>
      _____________________ "_____" ____________ж. (орналасқан жері)</w:t>
      </w:r>
    </w:p>
    <w:p>
      <w:pPr>
        <w:spacing w:after="0"/>
        <w:ind w:left="0"/>
        <w:jc w:val="both"/>
      </w:pPr>
      <w:r>
        <w:rPr>
          <w:rFonts w:ascii="Times New Roman"/>
          <w:b w:val="false"/>
          <w:i w:val="false"/>
          <w:color w:val="000000"/>
          <w:sz w:val="28"/>
        </w:rPr>
        <w:t>
      Біз, бұдан әрі "Өнім беруші" деп аталатын ______________________________ (әлеуетті өнім берушінің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w:t>
      </w:r>
    </w:p>
    <w:p>
      <w:pPr>
        <w:spacing w:after="0"/>
        <w:ind w:left="0"/>
        <w:jc w:val="both"/>
      </w:pPr>
      <w:r>
        <w:rPr>
          <w:rFonts w:ascii="Times New Roman"/>
          <w:b w:val="false"/>
          <w:i w:val="false"/>
          <w:color w:val="000000"/>
          <w:sz w:val="28"/>
        </w:rPr>
        <w:t>
      ұйымдастырған ____________________________________</w:t>
      </w:r>
    </w:p>
    <w:p>
      <w:pPr>
        <w:spacing w:after="0"/>
        <w:ind w:left="0"/>
        <w:jc w:val="both"/>
      </w:pPr>
      <w:r>
        <w:rPr>
          <w:rFonts w:ascii="Times New Roman"/>
          <w:b w:val="false"/>
          <w:i w:val="false"/>
          <w:color w:val="000000"/>
          <w:sz w:val="28"/>
        </w:rPr>
        <w:t>
      Аукционның атауы_________________________</w:t>
      </w:r>
    </w:p>
    <w:p>
      <w:pPr>
        <w:spacing w:after="0"/>
        <w:ind w:left="0"/>
        <w:jc w:val="both"/>
      </w:pPr>
      <w:r>
        <w:rPr>
          <w:rFonts w:ascii="Times New Roman"/>
          <w:b w:val="false"/>
          <w:i w:val="false"/>
          <w:color w:val="000000"/>
          <w:sz w:val="28"/>
        </w:rPr>
        <w:t>
      Аукционның №_____________________________</w:t>
      </w:r>
    </w:p>
    <w:p>
      <w:pPr>
        <w:spacing w:after="0"/>
        <w:ind w:left="0"/>
        <w:jc w:val="both"/>
      </w:pPr>
      <w:r>
        <w:rPr>
          <w:rFonts w:ascii="Times New Roman"/>
          <w:b w:val="false"/>
          <w:i w:val="false"/>
          <w:color w:val="000000"/>
          <w:sz w:val="28"/>
        </w:rPr>
        <w:t>
      Лоттың атауы______________________________</w:t>
      </w:r>
    </w:p>
    <w:p>
      <w:pPr>
        <w:spacing w:after="0"/>
        <w:ind w:left="0"/>
        <w:jc w:val="both"/>
      </w:pPr>
      <w:r>
        <w:rPr>
          <w:rFonts w:ascii="Times New Roman"/>
          <w:b w:val="false"/>
          <w:i w:val="false"/>
          <w:color w:val="000000"/>
          <w:sz w:val="28"/>
        </w:rPr>
        <w:t>
      Лоттың №_________________________________</w:t>
      </w:r>
    </w:p>
    <w:p>
      <w:pPr>
        <w:spacing w:after="0"/>
        <w:ind w:left="0"/>
        <w:jc w:val="both"/>
      </w:pPr>
      <w:r>
        <w:rPr>
          <w:rFonts w:ascii="Times New Roman"/>
          <w:b w:val="false"/>
          <w:i w:val="false"/>
          <w:color w:val="000000"/>
          <w:sz w:val="28"/>
        </w:rPr>
        <w:t>
      сатып алу жөніндегі аукционға қатысатынынан және ____________________________ (аукцион бойынша тауарлардың атауы) тауарларды жеткізуді жүзеге асыруға дайын екенінен хабардармыз.</w:t>
      </w:r>
    </w:p>
    <w:p>
      <w:pPr>
        <w:spacing w:after="0"/>
        <w:ind w:left="0"/>
        <w:jc w:val="both"/>
      </w:pPr>
      <w:r>
        <w:rPr>
          <w:rFonts w:ascii="Times New Roman"/>
          <w:b w:val="false"/>
          <w:i w:val="false"/>
          <w:color w:val="000000"/>
          <w:sz w:val="28"/>
        </w:rPr>
        <w:t>
      Жоғарыда аталған аукционды өткізу жөніндегі ___________ ж. "____" ________ аукциондық құжаттамада әлеуетті өнім берушінің аукционға қатысуға өтінімді қамтамасыз етуді банктік кепілдік түрінде енгізуі көзделген.</w:t>
      </w:r>
    </w:p>
    <w:p>
      <w:pPr>
        <w:spacing w:after="0"/>
        <w:ind w:left="0"/>
        <w:jc w:val="both"/>
      </w:pPr>
      <w:r>
        <w:rPr>
          <w:rFonts w:ascii="Times New Roman"/>
          <w:b w:val="false"/>
          <w:i w:val="false"/>
          <w:color w:val="000000"/>
          <w:sz w:val="28"/>
        </w:rPr>
        <w:t>
      Осыған байланысты біз _________________________________осымен</w:t>
      </w:r>
    </w:p>
    <w:p>
      <w:pPr>
        <w:spacing w:after="0"/>
        <w:ind w:left="0"/>
        <w:jc w:val="both"/>
      </w:pPr>
      <w:r>
        <w:rPr>
          <w:rFonts w:ascii="Times New Roman"/>
          <w:b w:val="false"/>
          <w:i w:val="false"/>
          <w:color w:val="000000"/>
          <w:sz w:val="28"/>
        </w:rPr>
        <w:t>
      (банктің атауы) Сіздің ақы төлеуге жазбаша талабыңызды алғаннан кейін, сондай-ақ конкурс жеңімпазы деп айқындалған Өнім беруші:</w:t>
      </w:r>
    </w:p>
    <w:p>
      <w:pPr>
        <w:spacing w:after="0"/>
        <w:ind w:left="0"/>
        <w:jc w:val="both"/>
      </w:pPr>
      <w:r>
        <w:rPr>
          <w:rFonts w:ascii="Times New Roman"/>
          <w:b w:val="false"/>
          <w:i w:val="false"/>
          <w:color w:val="000000"/>
          <w:sz w:val="28"/>
        </w:rPr>
        <w:t>
      мемлекеттік сатып алу туралы шарт жасасудан жалтарғандығына;</w:t>
      </w:r>
    </w:p>
    <w:p>
      <w:pPr>
        <w:spacing w:after="0"/>
        <w:ind w:left="0"/>
        <w:jc w:val="both"/>
      </w:pPr>
      <w:r>
        <w:rPr>
          <w:rFonts w:ascii="Times New Roman"/>
          <w:b w:val="false"/>
          <w:i w:val="false"/>
          <w:color w:val="000000"/>
          <w:sz w:val="28"/>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pPr>
        <w:spacing w:after="0"/>
        <w:ind w:left="0"/>
        <w:jc w:val="both"/>
      </w:pPr>
      <w:r>
        <w:rPr>
          <w:rFonts w:ascii="Times New Roman"/>
          <w:b w:val="false"/>
          <w:i w:val="false"/>
          <w:color w:val="000000"/>
          <w:sz w:val="28"/>
        </w:rPr>
        <w:t>
      Сіздің талабыңыз бойынша Сізге _______________________ (сома санмен және жазбаша) сомаға тең кері қайтып алынбайтын міндеттемені төлеуді өз міндетімізге аламыз.</w:t>
      </w:r>
    </w:p>
    <w:p>
      <w:pPr>
        <w:spacing w:after="0"/>
        <w:ind w:left="0"/>
        <w:jc w:val="both"/>
      </w:pPr>
      <w:r>
        <w:rPr>
          <w:rFonts w:ascii="Times New Roman"/>
          <w:b w:val="false"/>
          <w:i w:val="false"/>
          <w:color w:val="000000"/>
          <w:sz w:val="28"/>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both"/>
      </w:pPr>
      <w:r>
        <w:rPr>
          <w:rFonts w:ascii="Times New Roman"/>
          <w:b w:val="false"/>
          <w:i w:val="false"/>
          <w:color w:val="000000"/>
          <w:sz w:val="28"/>
        </w:rPr>
        <w:t>
      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16-қосымша</w:t>
            </w:r>
          </w:p>
        </w:tc>
      </w:tr>
    </w:tbl>
    <w:bookmarkStart w:name="z963" w:id="1042"/>
    <w:p>
      <w:pPr>
        <w:spacing w:after="0"/>
        <w:ind w:left="0"/>
        <w:jc w:val="left"/>
      </w:pPr>
      <w:r>
        <w:rPr>
          <w:rFonts w:ascii="Times New Roman"/>
          <w:b/>
          <w:i w:val="false"/>
          <w:color w:val="000000"/>
        </w:rPr>
        <w:t xml:space="preserve"> Аукциондық құжаттаманың жобасын алдын ала талқылау хаттамасы</w:t>
      </w:r>
    </w:p>
    <w:bookmarkEnd w:id="1042"/>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
      Аукционның №_______________________________________</w:t>
      </w:r>
    </w:p>
    <w:p>
      <w:pPr>
        <w:spacing w:after="0"/>
        <w:ind w:left="0"/>
        <w:jc w:val="both"/>
      </w:pPr>
      <w:r>
        <w:rPr>
          <w:rFonts w:ascii="Times New Roman"/>
          <w:b w:val="false"/>
          <w:i w:val="false"/>
          <w:color w:val="000000"/>
          <w:sz w:val="28"/>
        </w:rPr>
        <w:t>
      Аукционның атауы____________________________________</w:t>
      </w:r>
    </w:p>
    <w:p>
      <w:pPr>
        <w:spacing w:after="0"/>
        <w:ind w:left="0"/>
        <w:jc w:val="both"/>
      </w:pPr>
      <w:r>
        <w:rPr>
          <w:rFonts w:ascii="Times New Roman"/>
          <w:b w:val="false"/>
          <w:i w:val="false"/>
          <w:color w:val="000000"/>
          <w:sz w:val="28"/>
        </w:rPr>
        <w:t xml:space="preserve">
      Аукциондық құжаттама жобасына ескертулерді, сондай-ақ аукциондық құжаттама ережелерін түсіндіру туралы сұрау салуларды қабылдау мерзімі ___ бастап ______ дейін </w:t>
      </w:r>
    </w:p>
    <w:p>
      <w:pPr>
        <w:spacing w:after="0"/>
        <w:ind w:left="0"/>
        <w:jc w:val="both"/>
      </w:pPr>
      <w:r>
        <w:rPr>
          <w:rFonts w:ascii="Times New Roman"/>
          <w:b w:val="false"/>
          <w:i w:val="false"/>
          <w:color w:val="000000"/>
          <w:sz w:val="28"/>
        </w:rPr>
        <w:t>
      Ұйымдастырушының атауы_____________________________</w:t>
      </w:r>
    </w:p>
    <w:p>
      <w:pPr>
        <w:spacing w:after="0"/>
        <w:ind w:left="0"/>
        <w:jc w:val="both"/>
      </w:pPr>
      <w:r>
        <w:rPr>
          <w:rFonts w:ascii="Times New Roman"/>
          <w:b w:val="false"/>
          <w:i w:val="false"/>
          <w:color w:val="000000"/>
          <w:sz w:val="28"/>
        </w:rPr>
        <w:t>
      Аукциондық құжаттама жобасына ескерту(лер), сондай-ақ аукциондық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аукционға қатысуға арналған өтінімдер осы хаттаманы және бекітілген аукциондық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17-қосымша</w:t>
            </w:r>
          </w:p>
        </w:tc>
      </w:tr>
    </w:tbl>
    <w:bookmarkStart w:name="z965" w:id="1043"/>
    <w:p>
      <w:pPr>
        <w:spacing w:after="0"/>
        <w:ind w:left="0"/>
        <w:jc w:val="left"/>
      </w:pPr>
      <w:r>
        <w:rPr>
          <w:rFonts w:ascii="Times New Roman"/>
          <w:b/>
          <w:i w:val="false"/>
          <w:color w:val="000000"/>
        </w:rPr>
        <w:t xml:space="preserve"> Аукцион хаттамасы нөмірі сатып алу тәсілі мен нөміріне байланыстырылуы тиіс</w:t>
      </w:r>
    </w:p>
    <w:bookmarkEnd w:id="1043"/>
    <w:p>
      <w:pPr>
        <w:spacing w:after="0"/>
        <w:ind w:left="0"/>
        <w:jc w:val="both"/>
      </w:pPr>
      <w:r>
        <w:rPr>
          <w:rFonts w:ascii="Times New Roman"/>
          <w:b w:val="false"/>
          <w:i w:val="false"/>
          <w:color w:val="ff0000"/>
          <w:sz w:val="28"/>
        </w:rPr>
        <w:t xml:space="preserve">
      Ескерту. 17-қосымша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Аукцион № _____________________________________________________</w:t>
      </w:r>
    </w:p>
    <w:p>
      <w:pPr>
        <w:spacing w:after="0"/>
        <w:ind w:left="0"/>
        <w:jc w:val="both"/>
      </w:pPr>
      <w:r>
        <w:rPr>
          <w:rFonts w:ascii="Times New Roman"/>
          <w:b w:val="false"/>
          <w:i w:val="false"/>
          <w:color w:val="000000"/>
          <w:sz w:val="28"/>
        </w:rPr>
        <w:t>
      Аукцион атауы __________________________________________________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тауарлардың тізбесі____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(хронология бойынша): (өтінімдер саны), сондай-ақ аукционға қатысушылардың бастапқы бағалары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(мәні: ең төменгі бастапқы баға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Аукцион өткізу мерзімі өткенге дейін әлеуетті өнім берушінің атауы құпия болып табылады</w:t>
      </w:r>
    </w:p>
    <w:p>
      <w:pPr>
        <w:spacing w:after="0"/>
        <w:ind w:left="0"/>
        <w:jc w:val="both"/>
      </w:pPr>
      <w:r>
        <w:rPr>
          <w:rFonts w:ascii="Times New Roman"/>
          <w:b w:val="false"/>
          <w:i w:val="false"/>
          <w:color w:val="000000"/>
          <w:sz w:val="28"/>
        </w:rPr>
        <w:t>
      * Ең төмен бастапқы баға - 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Аукционның басталу күні мен уақыты: (КК.АА.ЖЖЖЖ СС: ММ: СС)</w:t>
      </w:r>
    </w:p>
    <w:p>
      <w:pPr>
        <w:spacing w:after="0"/>
        <w:ind w:left="0"/>
        <w:jc w:val="both"/>
      </w:pPr>
      <w:r>
        <w:rPr>
          <w:rFonts w:ascii="Times New Roman"/>
          <w:b w:val="false"/>
          <w:i w:val="false"/>
          <w:color w:val="000000"/>
          <w:sz w:val="28"/>
        </w:rPr>
        <w:t>
      Аукционның аяқталу күні мен уақыты: (КК.АА.ЖЖЖЖ СС: ММ: СС)</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(Астана қаласының уақыты бойынша)</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сс.мм.сс. – сағаты,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18-қосымша</w:t>
            </w:r>
          </w:p>
        </w:tc>
      </w:tr>
    </w:tbl>
    <w:bookmarkStart w:name="z967" w:id="1044"/>
    <w:p>
      <w:pPr>
        <w:spacing w:after="0"/>
        <w:ind w:left="0"/>
        <w:jc w:val="left"/>
      </w:pPr>
      <w:r>
        <w:rPr>
          <w:rFonts w:ascii="Times New Roman"/>
          <w:b/>
          <w:i w:val="false"/>
          <w:color w:val="000000"/>
        </w:rPr>
        <w:t xml:space="preserve"> Қорытындылар туралы хаттама (аукцион нөмірі) сатып алу тәсілі мен нөміріне байланыстырылуы тиіс</w:t>
      </w:r>
    </w:p>
    <w:bookmarkEnd w:id="1044"/>
    <w:p>
      <w:pPr>
        <w:spacing w:after="0"/>
        <w:ind w:left="0"/>
        <w:jc w:val="both"/>
      </w:pPr>
      <w:r>
        <w:rPr>
          <w:rFonts w:ascii="Times New Roman"/>
          <w:b w:val="false"/>
          <w:i w:val="false"/>
          <w:color w:val="ff0000"/>
          <w:sz w:val="28"/>
        </w:rPr>
        <w:t xml:space="preserve">
      Ескерту. 18-қосымша жаңа редакцияда - ҚР Қаржы министрінің 17.04.2024 </w:t>
      </w:r>
      <w:r>
        <w:rPr>
          <w:rFonts w:ascii="Times New Roman"/>
          <w:b w:val="false"/>
          <w:i w:val="false"/>
          <w:color w:val="ff0000"/>
          <w:sz w:val="28"/>
        </w:rPr>
        <w:t>№ 218</w:t>
      </w:r>
      <w:r>
        <w:rPr>
          <w:rFonts w:ascii="Times New Roman"/>
          <w:b w:val="false"/>
          <w:i w:val="false"/>
          <w:color w:val="ff0000"/>
          <w:sz w:val="28"/>
        </w:rPr>
        <w:t>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Аукцион № _____________________________________________________</w:t>
      </w:r>
    </w:p>
    <w:p>
      <w:pPr>
        <w:spacing w:after="0"/>
        <w:ind w:left="0"/>
        <w:jc w:val="both"/>
      </w:pPr>
      <w:r>
        <w:rPr>
          <w:rFonts w:ascii="Times New Roman"/>
          <w:b w:val="false"/>
          <w:i w:val="false"/>
          <w:color w:val="000000"/>
          <w:sz w:val="28"/>
        </w:rPr>
        <w:t>
      Аукцион атауы __________________________________________________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xml:space="preserve">
      Аукциондық комиссияның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тізбесі_________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Аукциондық комиссияның сұрау салулары туралы мәліметтер ("Мемлекеттік сатып алу туралы" Қазақстан Республикасы Заңының (бұдан әрі – Заң) 34-бабының </w:t>
      </w:r>
      <w:r>
        <w:rPr>
          <w:rFonts w:ascii="Times New Roman"/>
          <w:b w:val="false"/>
          <w:i w:val="false"/>
          <w:color w:val="000000"/>
          <w:sz w:val="28"/>
        </w:rPr>
        <w:t>6-тармағына</w:t>
      </w:r>
      <w:r>
        <w:rPr>
          <w:rFonts w:ascii="Times New Roman"/>
          <w:b w:val="false"/>
          <w:i w:val="false"/>
          <w:color w:val="000000"/>
          <w:sz w:val="28"/>
        </w:rPr>
        <w:t xml:space="preserve">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 1үш мәтінді мәні бар анықтамалық: (біліктілік талаптарына сәйкес келмеу, аукциондық құжаттама талаптарына сәйкес келмеу,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Аукционға қатысуға келесі өтінімдер біліктілік талаптары мен аукциондық құжаттама талаптарына сәйкес деп танылды: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қатысушылардың бастапқы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ССН/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(мәні: ең төменгі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келген аукционға қатысушыға беріледі.</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 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1. №__ лот бойынша жеңімпаз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берушісінің БСН/ЖСН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жеке басын куәландыратын құжат (құжаттың нөмірі мен Берілген күнін, азаматтығын, тұратын елін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25% немесе одан көп бөлігін (жарғылық капиталға қатысу үлестерін)тікелей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(жарғылық капиталға қатысу үлестерінің)25% немесе одан көпін 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немесе соған ұқсас басқарушы органның көптеген мүшелерін тағайындауға тікелей немесе жанама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остігі туралы ақпарат (құжаттың қосымшасы)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Тапсырыс беруші (тапсырыс берушінің атауы) Заңда белгіленген мерзімде (жеңімпаз әлеуетті өнім берушінің БСН/ЖСН, атауы) мемлекеттік сатып алу туралы шартты жасассын. Не:</w:t>
      </w:r>
    </w:p>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p>
      <w:pPr>
        <w:spacing w:after="0"/>
        <w:ind w:left="0"/>
        <w:jc w:val="both"/>
      </w:pPr>
      <w:r>
        <w:rPr>
          <w:rFonts w:ascii="Times New Roman"/>
          <w:b w:val="false"/>
          <w:i w:val="false"/>
          <w:color w:val="000000"/>
          <w:sz w:val="28"/>
        </w:rPr>
        <w:t>
      Тапсырыс беруші {тапсырыс берушінің атауы} Заңда белгіленген мерзімде {жеңімпаздың әлеуетті өнім берушісінің атауы} мемлекеттік сатып алу туралы шарт жасасын.</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мемлекеттік органдардың актілері _________№ _______ (нұсқама, хабарлама, ұсыныс, шешім).</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19-қосымша</w:t>
            </w:r>
          </w:p>
        </w:tc>
      </w:tr>
    </w:tbl>
    <w:bookmarkStart w:name="z969" w:id="1045"/>
    <w:p>
      <w:pPr>
        <w:spacing w:after="0"/>
        <w:ind w:left="0"/>
        <w:jc w:val="left"/>
      </w:pPr>
      <w:r>
        <w:rPr>
          <w:rFonts w:ascii="Times New Roman"/>
          <w:b/>
          <w:i w:val="false"/>
          <w:color w:val="000000"/>
        </w:rPr>
        <w:t xml:space="preserve"> Қорытындылар туралы аралық хаттама  (аукцион нөмірі сатып алу тәсілі мен нөміріне байланыстырылуы тиіс)</w:t>
      </w:r>
    </w:p>
    <w:bookmarkEnd w:id="1045"/>
    <w:p>
      <w:pPr>
        <w:spacing w:after="0"/>
        <w:ind w:left="0"/>
        <w:jc w:val="both"/>
      </w:pPr>
      <w:r>
        <w:rPr>
          <w:rFonts w:ascii="Times New Roman"/>
          <w:b w:val="false"/>
          <w:i w:val="false"/>
          <w:color w:val="ff0000"/>
          <w:sz w:val="28"/>
        </w:rPr>
        <w:t xml:space="preserve">
      Ескерту. 19-қосымша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уақыты___________________________________________</w:t>
      </w:r>
    </w:p>
    <w:p>
      <w:pPr>
        <w:spacing w:after="0"/>
        <w:ind w:left="0"/>
        <w:jc w:val="both"/>
      </w:pPr>
      <w:r>
        <w:rPr>
          <w:rFonts w:ascii="Times New Roman"/>
          <w:b w:val="false"/>
          <w:i w:val="false"/>
          <w:color w:val="000000"/>
          <w:sz w:val="28"/>
        </w:rPr>
        <w:t>
      Тапсырыс беруші*____________________________________________</w:t>
      </w:r>
    </w:p>
    <w:p>
      <w:pPr>
        <w:spacing w:after="0"/>
        <w:ind w:left="0"/>
        <w:jc w:val="both"/>
      </w:pPr>
      <w:r>
        <w:rPr>
          <w:rFonts w:ascii="Times New Roman"/>
          <w:b w:val="false"/>
          <w:i w:val="false"/>
          <w:color w:val="000000"/>
          <w:sz w:val="28"/>
        </w:rPr>
        <w:t>
      Аукцион № __________________________________________________</w:t>
      </w:r>
    </w:p>
    <w:p>
      <w:pPr>
        <w:spacing w:after="0"/>
        <w:ind w:left="0"/>
        <w:jc w:val="both"/>
      </w:pPr>
      <w:r>
        <w:rPr>
          <w:rFonts w:ascii="Times New Roman"/>
          <w:b w:val="false"/>
          <w:i w:val="false"/>
          <w:color w:val="000000"/>
          <w:sz w:val="28"/>
        </w:rPr>
        <w:t>
      Аукцион атауы ______________________________________________</w:t>
      </w:r>
    </w:p>
    <w:p>
      <w:pPr>
        <w:spacing w:after="0"/>
        <w:ind w:left="0"/>
        <w:jc w:val="both"/>
      </w:pPr>
      <w:r>
        <w:rPr>
          <w:rFonts w:ascii="Times New Roman"/>
          <w:b w:val="false"/>
          <w:i w:val="false"/>
          <w:color w:val="000000"/>
          <w:sz w:val="28"/>
        </w:rPr>
        <w:t>
      Ұйымдастырушының атауы_____________________________________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w:t>
      </w:r>
    </w:p>
    <w:p>
      <w:pPr>
        <w:spacing w:after="0"/>
        <w:ind w:left="0"/>
        <w:jc w:val="both"/>
      </w:pPr>
      <w:r>
        <w:rPr>
          <w:rFonts w:ascii="Times New Roman"/>
          <w:b w:val="false"/>
          <w:i w:val="false"/>
          <w:color w:val="000000"/>
          <w:sz w:val="28"/>
        </w:rPr>
        <w:t xml:space="preserve">
      Аукциондық комиссияның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тізбесі__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 үшін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алуға бөлінген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Аукционға қатысушының нөмірі (өтінімді беру уақыты мен күніне байланысты беріледі) және әлеуетті өнім берушінің (ашылған)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Аукциондық комиссияның сұрау салулары туралы мәліметтер ("Мемлекеттік сатып алу туралы" Қазақстан Республикасы Заңының (бұдан әрі – Заң) </w:t>
      </w:r>
      <w:r>
        <w:rPr>
          <w:rFonts w:ascii="Times New Roman"/>
          <w:b w:val="false"/>
          <w:i w:val="false"/>
          <w:color w:val="000000"/>
          <w:sz w:val="28"/>
        </w:rPr>
        <w:t>34-бабының</w:t>
      </w:r>
      <w:r>
        <w:rPr>
          <w:rFonts w:ascii="Times New Roman"/>
          <w:b w:val="false"/>
          <w:i w:val="false"/>
          <w:color w:val="000000"/>
          <w:sz w:val="28"/>
        </w:rPr>
        <w:t xml:space="preserve"> 6-тармағына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аукциондық құжаттаманың талаптарына сәйкес келмейтін деп танылған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 (әлеуетті өнім берушілердің тізбесі), БСН (ЖСН)/ССН/ТЕН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________________________________________________________1үш мәтінді мәні бар анықтамалық: (біліктілік талаптарына сәйкес келмеу, аукциондық құжаттама талаптарына сәйкес келмеу, ("Мемлекеттік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________________________ әлеуетті өнім беруші біліктілік талаптарына және аукциондық құжаттама талаптарына сәйкес келмеді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*бірнеше тапсырыс беруші болған жағдайда, тапсыры беруші туралы мәлімет көрсетілмейді.</w:t>
      </w:r>
    </w:p>
    <w:p>
      <w:pPr>
        <w:spacing w:after="0"/>
        <w:ind w:left="0"/>
        <w:jc w:val="both"/>
      </w:pPr>
      <w:r>
        <w:rPr>
          <w:rFonts w:ascii="Times New Roman"/>
          <w:b w:val="false"/>
          <w:i w:val="false"/>
          <w:color w:val="000000"/>
          <w:sz w:val="28"/>
        </w:rPr>
        <w:t>
      ** Мәліметтер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20-қосымша</w:t>
            </w:r>
          </w:p>
        </w:tc>
      </w:tr>
    </w:tbl>
    <w:bookmarkStart w:name="z971" w:id="1046"/>
    <w:p>
      <w:pPr>
        <w:spacing w:after="0"/>
        <w:ind w:left="0"/>
        <w:jc w:val="left"/>
      </w:pPr>
      <w:r>
        <w:rPr>
          <w:rFonts w:ascii="Times New Roman"/>
          <w:b/>
          <w:i w:val="false"/>
          <w:color w:val="000000"/>
        </w:rPr>
        <w:t xml:space="preserve"> Баға ұсыныстарын сұрату тәсілімен сатып алу бойынша әлеуетті өнім берушінің баға ұсынысы (әрбір лотқа жеке толтырылады)</w:t>
      </w:r>
    </w:p>
    <w:bookmarkEnd w:id="1046"/>
    <w:p>
      <w:pPr>
        <w:spacing w:after="0"/>
        <w:ind w:left="0"/>
        <w:jc w:val="both"/>
      </w:pPr>
      <w:r>
        <w:rPr>
          <w:rFonts w:ascii="Times New Roman"/>
          <w:b w:val="false"/>
          <w:i w:val="false"/>
          <w:color w:val="000000"/>
          <w:sz w:val="28"/>
        </w:rPr>
        <w:t>
      Сатып алу №___________________________________________</w:t>
      </w:r>
    </w:p>
    <w:p>
      <w:pPr>
        <w:spacing w:after="0"/>
        <w:ind w:left="0"/>
        <w:jc w:val="both"/>
      </w:pPr>
      <w:r>
        <w:rPr>
          <w:rFonts w:ascii="Times New Roman"/>
          <w:b w:val="false"/>
          <w:i w:val="false"/>
          <w:color w:val="000000"/>
          <w:sz w:val="28"/>
        </w:rPr>
        <w:t>
      Сатып алудың атауы____________________________________</w:t>
      </w:r>
    </w:p>
    <w:p>
      <w:pPr>
        <w:spacing w:after="0"/>
        <w:ind w:left="0"/>
        <w:jc w:val="both"/>
      </w:pPr>
      <w:r>
        <w:rPr>
          <w:rFonts w:ascii="Times New Roman"/>
          <w:b w:val="false"/>
          <w:i w:val="false"/>
          <w:color w:val="000000"/>
          <w:sz w:val="28"/>
        </w:rPr>
        <w:t>
      Лот №________________________________________________</w:t>
      </w:r>
    </w:p>
    <w:p>
      <w:pPr>
        <w:spacing w:after="0"/>
        <w:ind w:left="0"/>
        <w:jc w:val="both"/>
      </w:pPr>
      <w:r>
        <w:rPr>
          <w:rFonts w:ascii="Times New Roman"/>
          <w:b w:val="false"/>
          <w:i w:val="false"/>
          <w:color w:val="000000"/>
          <w:sz w:val="28"/>
        </w:rPr>
        <w:t>
      Лот атауы_____________________________________________</w:t>
      </w:r>
    </w:p>
    <w:p>
      <w:pPr>
        <w:spacing w:after="0"/>
        <w:ind w:left="0"/>
        <w:jc w:val="both"/>
      </w:pPr>
      <w:r>
        <w:rPr>
          <w:rFonts w:ascii="Times New Roman"/>
          <w:b w:val="false"/>
          <w:i w:val="false"/>
          <w:color w:val="000000"/>
          <w:sz w:val="28"/>
        </w:rPr>
        <w:t>
      Әлеуетті өнім берушінің атауы___________________________</w:t>
      </w:r>
    </w:p>
    <w:p>
      <w:pPr>
        <w:spacing w:after="0"/>
        <w:ind w:left="0"/>
        <w:jc w:val="both"/>
      </w:pPr>
      <w:r>
        <w:rPr>
          <w:rFonts w:ascii="Times New Roman"/>
          <w:b w:val="false"/>
          <w:i w:val="false"/>
          <w:color w:val="000000"/>
          <w:sz w:val="28"/>
        </w:rPr>
        <w:t>
      БСН/ЖСН/ССН/ТЕН____________________________________________</w:t>
      </w:r>
    </w:p>
    <w:p>
      <w:pPr>
        <w:spacing w:after="0"/>
        <w:ind w:left="0"/>
        <w:jc w:val="both"/>
      </w:pPr>
      <w:r>
        <w:rPr>
          <w:rFonts w:ascii="Times New Roman"/>
          <w:b w:val="false"/>
          <w:i w:val="false"/>
          <w:color w:val="000000"/>
          <w:sz w:val="28"/>
        </w:rPr>
        <w:t>
      Әлеуетті өнім берушінің банктік деректемелері______________________</w:t>
      </w:r>
    </w:p>
    <w:p>
      <w:pPr>
        <w:spacing w:after="0"/>
        <w:ind w:left="0"/>
        <w:jc w:val="both"/>
      </w:pPr>
      <w:r>
        <w:rPr>
          <w:rFonts w:ascii="Times New Roman"/>
          <w:b w:val="false"/>
          <w:i w:val="false"/>
          <w:color w:val="000000"/>
          <w:sz w:val="28"/>
        </w:rPr>
        <w:t>
      Тауардың, жұмыстың, көрсетілетін қызметтің атауы__________________</w:t>
      </w:r>
    </w:p>
    <w:p>
      <w:pPr>
        <w:spacing w:after="0"/>
        <w:ind w:left="0"/>
        <w:jc w:val="both"/>
      </w:pPr>
      <w:r>
        <w:rPr>
          <w:rFonts w:ascii="Times New Roman"/>
          <w:b w:val="false"/>
          <w:i w:val="false"/>
          <w:color w:val="000000"/>
          <w:sz w:val="28"/>
        </w:rPr>
        <w:t>
      Өндіруші ел (тауарды сатып алу кезінде көрсетіледі) _________________</w:t>
      </w:r>
    </w:p>
    <w:p>
      <w:pPr>
        <w:spacing w:after="0"/>
        <w:ind w:left="0"/>
        <w:jc w:val="both"/>
      </w:pPr>
      <w:r>
        <w:rPr>
          <w:rFonts w:ascii="Times New Roman"/>
          <w:b w:val="false"/>
          <w:i w:val="false"/>
          <w:color w:val="000000"/>
          <w:sz w:val="28"/>
        </w:rPr>
        <w:t xml:space="preserve">
      Дайындаушы зауыт (дайындаушы зауыттың атауы және оның орналасқан жері) </w:t>
      </w:r>
    </w:p>
    <w:p>
      <w:pPr>
        <w:spacing w:after="0"/>
        <w:ind w:left="0"/>
        <w:jc w:val="both"/>
      </w:pPr>
      <w:r>
        <w:rPr>
          <w:rFonts w:ascii="Times New Roman"/>
          <w:b w:val="false"/>
          <w:i w:val="false"/>
          <w:color w:val="000000"/>
          <w:sz w:val="28"/>
        </w:rPr>
        <w:t xml:space="preserve">           (тауарды сатып алу кезінде көрсетіледі) _____________________________</w:t>
      </w:r>
    </w:p>
    <w:p>
      <w:pPr>
        <w:spacing w:after="0"/>
        <w:ind w:left="0"/>
        <w:jc w:val="both"/>
      </w:pPr>
      <w:r>
        <w:rPr>
          <w:rFonts w:ascii="Times New Roman"/>
          <w:b w:val="false"/>
          <w:i w:val="false"/>
          <w:color w:val="000000"/>
          <w:sz w:val="28"/>
        </w:rPr>
        <w:t>
      Баға ұсынысы валютасының атауы_________________________________</w:t>
      </w:r>
    </w:p>
    <w:p>
      <w:pPr>
        <w:spacing w:after="0"/>
        <w:ind w:left="0"/>
        <w:jc w:val="both"/>
      </w:pPr>
      <w:r>
        <w:rPr>
          <w:rFonts w:ascii="Times New Roman"/>
          <w:b w:val="false"/>
          <w:i w:val="false"/>
          <w:color w:val="000000"/>
          <w:sz w:val="28"/>
        </w:rPr>
        <w:t>
      Өлшем бірлігі___________________________________________________</w:t>
      </w:r>
    </w:p>
    <w:p>
      <w:pPr>
        <w:spacing w:after="0"/>
        <w:ind w:left="0"/>
        <w:jc w:val="both"/>
      </w:pPr>
      <w:r>
        <w:rPr>
          <w:rFonts w:ascii="Times New Roman"/>
          <w:b w:val="false"/>
          <w:i w:val="false"/>
          <w:color w:val="000000"/>
          <w:sz w:val="28"/>
        </w:rPr>
        <w:t>
      Барлық шығындары мен жеңілдіктері ескерілген бірлік үшін баға________</w:t>
      </w:r>
    </w:p>
    <w:p>
      <w:pPr>
        <w:spacing w:after="0"/>
        <w:ind w:left="0"/>
        <w:jc w:val="both"/>
      </w:pPr>
      <w:r>
        <w:rPr>
          <w:rFonts w:ascii="Times New Roman"/>
          <w:b w:val="false"/>
          <w:i w:val="false"/>
          <w:color w:val="000000"/>
          <w:sz w:val="28"/>
        </w:rPr>
        <w:t>
      Саны (көлемі)_________________________________________</w:t>
      </w:r>
    </w:p>
    <w:p>
      <w:pPr>
        <w:spacing w:after="0"/>
        <w:ind w:left="0"/>
        <w:jc w:val="both"/>
      </w:pPr>
      <w:r>
        <w:rPr>
          <w:rFonts w:ascii="Times New Roman"/>
          <w:b w:val="false"/>
          <w:i w:val="false"/>
          <w:color w:val="000000"/>
          <w:sz w:val="28"/>
        </w:rPr>
        <w:t>
      ИНКОТЕРМС 2010 тауарды жеткізу шарттары______________________</w:t>
      </w:r>
    </w:p>
    <w:p>
      <w:pPr>
        <w:spacing w:after="0"/>
        <w:ind w:left="0"/>
        <w:jc w:val="both"/>
      </w:pPr>
      <w:r>
        <w:rPr>
          <w:rFonts w:ascii="Times New Roman"/>
          <w:b w:val="false"/>
          <w:i w:val="false"/>
          <w:color w:val="000000"/>
          <w:sz w:val="28"/>
        </w:rPr>
        <w:t>
      Жалпы баға (санын бірлік бағасына көбейту)________________________</w:t>
      </w:r>
    </w:p>
    <w:p>
      <w:pPr>
        <w:spacing w:after="0"/>
        <w:ind w:left="0"/>
        <w:jc w:val="both"/>
      </w:pPr>
      <w:r>
        <w:rPr>
          <w:rFonts w:ascii="Times New Roman"/>
          <w:b w:val="false"/>
          <w:i w:val="false"/>
          <w:color w:val="000000"/>
          <w:sz w:val="28"/>
        </w:rPr>
        <w:t>
      Біз хабарландыруда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21-қосымша</w:t>
            </w:r>
          </w:p>
        </w:tc>
      </w:tr>
    </w:tbl>
    <w:bookmarkStart w:name="z973" w:id="1047"/>
    <w:p>
      <w:pPr>
        <w:spacing w:after="0"/>
        <w:ind w:left="0"/>
        <w:jc w:val="left"/>
      </w:pPr>
      <w:r>
        <w:rPr>
          <w:rFonts w:ascii="Times New Roman"/>
          <w:b/>
          <w:i w:val="false"/>
          <w:color w:val="000000"/>
        </w:rPr>
        <w:t xml:space="preserve"> Банктік кепілдік (баға ұсыныстарын сұрату тәсілімен мемлекеттік сатып алуға қатысатын әлеуетті өнім берушінің өтінімін қамтамасыз ету нысаны)</w:t>
      </w:r>
    </w:p>
    <w:bookmarkEnd w:id="1047"/>
    <w:p>
      <w:pPr>
        <w:spacing w:after="0"/>
        <w:ind w:left="0"/>
        <w:jc w:val="both"/>
      </w:pPr>
      <w:r>
        <w:rPr>
          <w:rFonts w:ascii="Times New Roman"/>
          <w:b w:val="false"/>
          <w:i w:val="false"/>
          <w:color w:val="000000"/>
          <w:sz w:val="28"/>
        </w:rPr>
        <w:t>
      Банктің атауы _______________________________________________</w:t>
      </w:r>
    </w:p>
    <w:p>
      <w:pPr>
        <w:spacing w:after="0"/>
        <w:ind w:left="0"/>
        <w:jc w:val="both"/>
      </w:pPr>
      <w:r>
        <w:rPr>
          <w:rFonts w:ascii="Times New Roman"/>
          <w:b w:val="false"/>
          <w:i w:val="false"/>
          <w:color w:val="000000"/>
          <w:sz w:val="28"/>
        </w:rPr>
        <w:t>
      Банктің деректемелері ________________________________________</w:t>
      </w:r>
    </w:p>
    <w:p>
      <w:pPr>
        <w:spacing w:after="0"/>
        <w:ind w:left="0"/>
        <w:jc w:val="both"/>
      </w:pPr>
      <w:r>
        <w:rPr>
          <w:rFonts w:ascii="Times New Roman"/>
          <w:b w:val="false"/>
          <w:i w:val="false"/>
          <w:color w:val="000000"/>
          <w:sz w:val="28"/>
        </w:rPr>
        <w:t>
      Кімге: ______________________________________________________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 ________________</w:t>
      </w:r>
    </w:p>
    <w:p>
      <w:pPr>
        <w:spacing w:after="0"/>
        <w:ind w:left="0"/>
        <w:jc w:val="both"/>
      </w:pPr>
      <w:r>
        <w:rPr>
          <w:rFonts w:ascii="Times New Roman"/>
          <w:b w:val="false"/>
          <w:i w:val="false"/>
          <w:color w:val="000000"/>
          <w:sz w:val="28"/>
        </w:rPr>
        <w:t>
      Мемлекеттік сатып алуды ұйымдастырушының деректемелері _________</w:t>
      </w:r>
    </w:p>
    <w:p>
      <w:pPr>
        <w:spacing w:after="0"/>
        <w:ind w:left="0"/>
        <w:jc w:val="both"/>
      </w:pPr>
      <w:r>
        <w:rPr>
          <w:rFonts w:ascii="Times New Roman"/>
          <w:b w:val="false"/>
          <w:i w:val="false"/>
          <w:color w:val="000000"/>
          <w:sz w:val="28"/>
        </w:rPr>
        <w:t>
      Кепілді міндеттеме № 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Бұдан әрі "Өнім беруші" 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_____________________________________________________ ұйымдастырған</w:t>
      </w:r>
    </w:p>
    <w:p>
      <w:pPr>
        <w:spacing w:after="0"/>
        <w:ind w:left="0"/>
        <w:jc w:val="both"/>
      </w:pPr>
      <w:r>
        <w:rPr>
          <w:rFonts w:ascii="Times New Roman"/>
          <w:b w:val="false"/>
          <w:i w:val="false"/>
          <w:color w:val="000000"/>
          <w:sz w:val="28"/>
        </w:rPr>
        <w:t>
      (мемлекеттік сатып алуды ұйымдастырушының атауы)</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 __________________________________________</w:t>
      </w:r>
    </w:p>
    <w:p>
      <w:pPr>
        <w:spacing w:after="0"/>
        <w:ind w:left="0"/>
        <w:jc w:val="both"/>
      </w:pPr>
      <w:r>
        <w:rPr>
          <w:rFonts w:ascii="Times New Roman"/>
          <w:b w:val="false"/>
          <w:i w:val="false"/>
          <w:color w:val="000000"/>
          <w:sz w:val="28"/>
        </w:rPr>
        <w:t>
      Лоттың атауы __________________________________</w:t>
      </w:r>
    </w:p>
    <w:p>
      <w:pPr>
        <w:spacing w:after="0"/>
        <w:ind w:left="0"/>
        <w:jc w:val="both"/>
      </w:pPr>
      <w:r>
        <w:rPr>
          <w:rFonts w:ascii="Times New Roman"/>
          <w:b w:val="false"/>
          <w:i w:val="false"/>
          <w:color w:val="000000"/>
          <w:sz w:val="28"/>
        </w:rPr>
        <w:t>
      Лоттың № ________________________________________________</w:t>
      </w:r>
    </w:p>
    <w:p>
      <w:pPr>
        <w:spacing w:after="0"/>
        <w:ind w:left="0"/>
        <w:jc w:val="both"/>
      </w:pPr>
      <w:r>
        <w:rPr>
          <w:rFonts w:ascii="Times New Roman"/>
          <w:b w:val="false"/>
          <w:i w:val="false"/>
          <w:color w:val="000000"/>
          <w:sz w:val="28"/>
        </w:rPr>
        <w:t>
      сатып алу бойынша баға ұсыныстарын сұрату тәсілімен мемлекеттік сатып алуға</w:t>
      </w:r>
    </w:p>
    <w:p>
      <w:pPr>
        <w:spacing w:after="0"/>
        <w:ind w:left="0"/>
        <w:jc w:val="both"/>
      </w:pPr>
      <w:r>
        <w:rPr>
          <w:rFonts w:ascii="Times New Roman"/>
          <w:b w:val="false"/>
          <w:i w:val="false"/>
          <w:color w:val="000000"/>
          <w:sz w:val="28"/>
        </w:rPr>
        <w:t>
      қатысатындығы және_______________________________________________________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(баға ұсыныстарын сұрату тәсілімен (лот/тар)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сатып алу бойынша тауарлардың, жұмыстардың, көрсетілетін</w:t>
      </w:r>
    </w:p>
    <w:p>
      <w:pPr>
        <w:spacing w:after="0"/>
        <w:ind w:left="0"/>
        <w:jc w:val="both"/>
      </w:pPr>
      <w:r>
        <w:rPr>
          <w:rFonts w:ascii="Times New Roman"/>
          <w:b w:val="false"/>
          <w:i w:val="false"/>
          <w:color w:val="000000"/>
          <w:sz w:val="28"/>
        </w:rPr>
        <w:t>
      қызметтердің атауы) жеткізуді (жұмысты орындауды, қызмет көрсетуді) жүзеге</w:t>
      </w:r>
    </w:p>
    <w:p>
      <w:pPr>
        <w:spacing w:after="0"/>
        <w:ind w:left="0"/>
        <w:jc w:val="both"/>
      </w:pPr>
      <w:r>
        <w:rPr>
          <w:rFonts w:ascii="Times New Roman"/>
          <w:b w:val="false"/>
          <w:i w:val="false"/>
          <w:color w:val="000000"/>
          <w:sz w:val="28"/>
        </w:rPr>
        <w:t>
      асыруға дайын екендігі туралы хабардар болдық.</w:t>
      </w:r>
    </w:p>
    <w:p>
      <w:pPr>
        <w:spacing w:after="0"/>
        <w:ind w:left="0"/>
        <w:jc w:val="both"/>
      </w:pPr>
      <w:r>
        <w:rPr>
          <w:rFonts w:ascii="Times New Roman"/>
          <w:b w:val="false"/>
          <w:i w:val="false"/>
          <w:color w:val="000000"/>
          <w:sz w:val="28"/>
        </w:rPr>
        <w:t>
      Осыған байланысты біз осымен (банктің атауы) _________________ Сіздердің Төлемге</w:t>
      </w:r>
    </w:p>
    <w:p>
      <w:pPr>
        <w:spacing w:after="0"/>
        <w:ind w:left="0"/>
        <w:jc w:val="both"/>
      </w:pPr>
      <w:r>
        <w:rPr>
          <w:rFonts w:ascii="Times New Roman"/>
          <w:b w:val="false"/>
          <w:i w:val="false"/>
          <w:color w:val="000000"/>
          <w:sz w:val="28"/>
        </w:rPr>
        <w:t>
      арналған жазбаша талабыңызды, сондай-ақ баға ұсыныстарын сұрату тәсілімен</w:t>
      </w:r>
    </w:p>
    <w:p>
      <w:pPr>
        <w:spacing w:after="0"/>
        <w:ind w:left="0"/>
        <w:jc w:val="both"/>
      </w:pPr>
      <w:r>
        <w:rPr>
          <w:rFonts w:ascii="Times New Roman"/>
          <w:b w:val="false"/>
          <w:i w:val="false"/>
          <w:color w:val="000000"/>
          <w:sz w:val="28"/>
        </w:rPr>
        <w:t>
      мемлекеттік сатып алудың жеңімпазы деп айқындалған</w:t>
      </w:r>
    </w:p>
    <w:p>
      <w:pPr>
        <w:spacing w:after="0"/>
        <w:ind w:left="0"/>
        <w:jc w:val="both"/>
      </w:pPr>
      <w:r>
        <w:rPr>
          <w:rFonts w:ascii="Times New Roman"/>
          <w:b w:val="false"/>
          <w:i w:val="false"/>
          <w:color w:val="000000"/>
          <w:sz w:val="28"/>
        </w:rPr>
        <w:t>
      Өнім беруші:</w:t>
      </w:r>
    </w:p>
    <w:p>
      <w:pPr>
        <w:spacing w:after="0"/>
        <w:ind w:left="0"/>
        <w:jc w:val="both"/>
      </w:pPr>
      <w:r>
        <w:rPr>
          <w:rFonts w:ascii="Times New Roman"/>
          <w:b w:val="false"/>
          <w:i w:val="false"/>
          <w:color w:val="000000"/>
          <w:sz w:val="28"/>
        </w:rPr>
        <w:t>
      мемлекеттік сатып алу туралы шарт жасасудан жалтарғаны;</w:t>
      </w:r>
    </w:p>
    <w:p>
      <w:pPr>
        <w:spacing w:after="0"/>
        <w:ind w:left="0"/>
        <w:jc w:val="both"/>
      </w:pPr>
      <w:r>
        <w:rPr>
          <w:rFonts w:ascii="Times New Roman"/>
          <w:b w:val="false"/>
          <w:i w:val="false"/>
          <w:color w:val="000000"/>
          <w:sz w:val="28"/>
        </w:rPr>
        <w:t>
      мемлекеттік сатып алу туралы шарт жасасып, шарт бойынша өз міндеттемелерін</w:t>
      </w:r>
    </w:p>
    <w:p>
      <w:pPr>
        <w:spacing w:after="0"/>
        <w:ind w:left="0"/>
        <w:jc w:val="both"/>
      </w:pPr>
      <w:r>
        <w:rPr>
          <w:rFonts w:ascii="Times New Roman"/>
          <w:b w:val="false"/>
          <w:i w:val="false"/>
          <w:color w:val="000000"/>
          <w:sz w:val="28"/>
        </w:rPr>
        <w:t>
      орындамағанын немесе тиісінше орындамағанын, оның ішінде мемлекеттік сатып алу</w:t>
      </w:r>
    </w:p>
    <w:p>
      <w:pPr>
        <w:spacing w:after="0"/>
        <w:ind w:left="0"/>
        <w:jc w:val="both"/>
      </w:pPr>
      <w:r>
        <w:rPr>
          <w:rFonts w:ascii="Times New Roman"/>
          <w:b w:val="false"/>
          <w:i w:val="false"/>
          <w:color w:val="000000"/>
          <w:sz w:val="28"/>
        </w:rPr>
        <w:t>
      туралы шартты орындауды қамтамасыз етуді енгізу және (немесе) енгізу мерзімі</w:t>
      </w:r>
    </w:p>
    <w:p>
      <w:pPr>
        <w:spacing w:after="0"/>
        <w:ind w:left="0"/>
        <w:jc w:val="both"/>
      </w:pPr>
      <w:r>
        <w:rPr>
          <w:rFonts w:ascii="Times New Roman"/>
          <w:b w:val="false"/>
          <w:i w:val="false"/>
          <w:color w:val="000000"/>
          <w:sz w:val="28"/>
        </w:rPr>
        <w:t>
      туралы талапты уақтылы орындамағаны туралы жазбаша растауды алғаннан кейін</w:t>
      </w:r>
    </w:p>
    <w:p>
      <w:pPr>
        <w:spacing w:after="0"/>
        <w:ind w:left="0"/>
        <w:jc w:val="both"/>
      </w:pPr>
      <w:r>
        <w:rPr>
          <w:rFonts w:ascii="Times New Roman"/>
          <w:b w:val="false"/>
          <w:i w:val="false"/>
          <w:color w:val="000000"/>
          <w:sz w:val="28"/>
        </w:rPr>
        <w:t>
      Сізге _______________________________ (сомасы санмен және жазумен) тең соманы</w:t>
      </w:r>
    </w:p>
    <w:p>
      <w:pPr>
        <w:spacing w:after="0"/>
        <w:ind w:left="0"/>
        <w:jc w:val="both"/>
      </w:pPr>
      <w:r>
        <w:rPr>
          <w:rFonts w:ascii="Times New Roman"/>
          <w:b w:val="false"/>
          <w:i w:val="false"/>
          <w:color w:val="000000"/>
          <w:sz w:val="28"/>
        </w:rPr>
        <w:t>
      төлеуге өзімізге қайтарусыз міндеттеме аламыз.</w:t>
      </w:r>
    </w:p>
    <w:p>
      <w:pPr>
        <w:spacing w:after="0"/>
        <w:ind w:left="0"/>
        <w:jc w:val="both"/>
      </w:pPr>
      <w:r>
        <w:rPr>
          <w:rFonts w:ascii="Times New Roman"/>
          <w:b w:val="false"/>
          <w:i w:val="false"/>
          <w:color w:val="000000"/>
          <w:sz w:val="28"/>
        </w:rPr>
        <w:t>
      Осы кепілді міндеттеме баға ұсыныстарын сұрату тәсілімен мемлекеттік сатып алуға</w:t>
      </w:r>
    </w:p>
    <w:p>
      <w:pPr>
        <w:spacing w:after="0"/>
        <w:ind w:left="0"/>
        <w:jc w:val="both"/>
      </w:pPr>
      <w:r>
        <w:rPr>
          <w:rFonts w:ascii="Times New Roman"/>
          <w:b w:val="false"/>
          <w:i w:val="false"/>
          <w:color w:val="000000"/>
          <w:sz w:val="28"/>
        </w:rPr>
        <w:t>
      қатысуға өтінімдерді ашқан күннен бастап күшіне енеді</w:t>
      </w:r>
    </w:p>
    <w:p>
      <w:pPr>
        <w:spacing w:after="0"/>
        <w:ind w:left="0"/>
        <w:jc w:val="both"/>
      </w:pPr>
      <w:r>
        <w:rPr>
          <w:rFonts w:ascii="Times New Roman"/>
          <w:b w:val="false"/>
          <w:i w:val="false"/>
          <w:color w:val="000000"/>
          <w:sz w:val="28"/>
        </w:rPr>
        <w:t>
      Осы кепілді міндеттеме Өнім берушінің баға ұсыныстарын сұрату тәсілімен</w:t>
      </w:r>
    </w:p>
    <w:p>
      <w:pPr>
        <w:spacing w:after="0"/>
        <w:ind w:left="0"/>
        <w:jc w:val="both"/>
      </w:pPr>
      <w:r>
        <w:rPr>
          <w:rFonts w:ascii="Times New Roman"/>
          <w:b w:val="false"/>
          <w:i w:val="false"/>
          <w:color w:val="000000"/>
          <w:sz w:val="28"/>
        </w:rPr>
        <w:t>
      мемлекеттік сатып алуға қатысуға өтінімнің қолданылуының соңғы мерзіміне дейін</w:t>
      </w:r>
    </w:p>
    <w:p>
      <w:pPr>
        <w:spacing w:after="0"/>
        <w:ind w:left="0"/>
        <w:jc w:val="both"/>
      </w:pPr>
      <w:r>
        <w:rPr>
          <w:rFonts w:ascii="Times New Roman"/>
          <w:b w:val="false"/>
          <w:i w:val="false"/>
          <w:color w:val="000000"/>
          <w:sz w:val="28"/>
        </w:rPr>
        <w:t>
      қолданылады және егер Сіздің жазбаша талабыңызды біз _____ соңына дейін алмасақ,</w:t>
      </w:r>
    </w:p>
    <w:p>
      <w:pPr>
        <w:spacing w:after="0"/>
        <w:ind w:left="0"/>
        <w:jc w:val="both"/>
      </w:pPr>
      <w:r>
        <w:rPr>
          <w:rFonts w:ascii="Times New Roman"/>
          <w:b w:val="false"/>
          <w:i w:val="false"/>
          <w:color w:val="000000"/>
          <w:sz w:val="28"/>
        </w:rPr>
        <w:t>
      бұл құжат бізге қайтарылатынына немесе қайтарылмайтынына қарамастан, толық және</w:t>
      </w:r>
    </w:p>
    <w:p>
      <w:pPr>
        <w:spacing w:after="0"/>
        <w:ind w:left="0"/>
        <w:jc w:val="both"/>
      </w:pPr>
      <w:r>
        <w:rPr>
          <w:rFonts w:ascii="Times New Roman"/>
          <w:b w:val="false"/>
          <w:i w:val="false"/>
          <w:color w:val="000000"/>
          <w:sz w:val="28"/>
        </w:rPr>
        <w:t>
      автоматты түрде күшін жояды.</w:t>
      </w:r>
    </w:p>
    <w:p>
      <w:pPr>
        <w:spacing w:after="0"/>
        <w:ind w:left="0"/>
        <w:jc w:val="both"/>
      </w:pPr>
      <w:r>
        <w:rPr>
          <w:rFonts w:ascii="Times New Roman"/>
          <w:b w:val="false"/>
          <w:i w:val="false"/>
          <w:color w:val="000000"/>
          <w:sz w:val="28"/>
        </w:rPr>
        <w:t>
      Егер баға ұсыныстарын сұрату тәсілімен мемлекеттік сатып алуға қатысуға өтінімнің</w:t>
      </w:r>
    </w:p>
    <w:p>
      <w:pPr>
        <w:spacing w:after="0"/>
        <w:ind w:left="0"/>
        <w:jc w:val="both"/>
      </w:pPr>
      <w:r>
        <w:rPr>
          <w:rFonts w:ascii="Times New Roman"/>
          <w:b w:val="false"/>
          <w:i w:val="false"/>
          <w:color w:val="000000"/>
          <w:sz w:val="28"/>
        </w:rPr>
        <w:t>
      қолданылу мерзімі ұзартылған болса, онда осы кепілді міндеттеме сондай мерзімге</w:t>
      </w:r>
    </w:p>
    <w:p>
      <w:pPr>
        <w:spacing w:after="0"/>
        <w:ind w:left="0"/>
        <w:jc w:val="both"/>
      </w:pPr>
      <w:r>
        <w:rPr>
          <w:rFonts w:ascii="Times New Roman"/>
          <w:b w:val="false"/>
          <w:i w:val="false"/>
          <w:color w:val="000000"/>
          <w:sz w:val="28"/>
        </w:rPr>
        <w:t>
      ұзартылады.</w:t>
      </w:r>
    </w:p>
    <w:p>
      <w:pPr>
        <w:spacing w:after="0"/>
        <w:ind w:left="0"/>
        <w:jc w:val="both"/>
      </w:pPr>
      <w:r>
        <w:rPr>
          <w:rFonts w:ascii="Times New Roman"/>
          <w:b w:val="false"/>
          <w:i w:val="false"/>
          <w:color w:val="000000"/>
          <w:sz w:val="28"/>
        </w:rPr>
        <w:t>
      Осы кепілді міндеттемеге байланысты туындайтын барлық құқықтар мен міндеттер</w:t>
      </w:r>
    </w:p>
    <w:p>
      <w:pPr>
        <w:spacing w:after="0"/>
        <w:ind w:left="0"/>
        <w:jc w:val="both"/>
      </w:pPr>
      <w:r>
        <w:rPr>
          <w:rFonts w:ascii="Times New Roman"/>
          <w:b w:val="false"/>
          <w:i w:val="false"/>
          <w:color w:val="000000"/>
          <w:sz w:val="28"/>
        </w:rPr>
        <w:t>
      Қазақстан Республикасының заңнамасымен реттеледі.</w:t>
      </w:r>
    </w:p>
    <w:p>
      <w:pPr>
        <w:spacing w:after="0"/>
        <w:ind w:left="0"/>
        <w:jc w:val="both"/>
      </w:pPr>
      <w:r>
        <w:rPr>
          <w:rFonts w:ascii="Times New Roman"/>
          <w:b w:val="false"/>
          <w:i w:val="false"/>
          <w:color w:val="000000"/>
          <w:sz w:val="28"/>
        </w:rPr>
        <w:t>
      Кепілгерлердің қолы мен мөрі және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22-қосымша</w:t>
            </w:r>
          </w:p>
        </w:tc>
      </w:tr>
    </w:tbl>
    <w:bookmarkStart w:name="z975" w:id="1048"/>
    <w:p>
      <w:pPr>
        <w:spacing w:after="0"/>
        <w:ind w:left="0"/>
        <w:jc w:val="left"/>
      </w:pPr>
      <w:r>
        <w:rPr>
          <w:rFonts w:ascii="Times New Roman"/>
          <w:b/>
          <w:i w:val="false"/>
          <w:color w:val="000000"/>
        </w:rPr>
        <w:t xml:space="preserve"> Қорытынды туралы хаттама (баға ұсыныстарын сұрату нөмірі) нөмір сатып алу тәсілі мен нөміріне байланысты болуға тиіс (әрбір лотқа жеке қалыптастырылады) Күні мен уақыты</w:t>
      </w:r>
    </w:p>
    <w:bookmarkEnd w:id="1048"/>
    <w:p>
      <w:pPr>
        <w:spacing w:after="0"/>
        <w:ind w:left="0"/>
        <w:jc w:val="both"/>
      </w:pPr>
      <w:r>
        <w:rPr>
          <w:rFonts w:ascii="Times New Roman"/>
          <w:b w:val="false"/>
          <w:i w:val="false"/>
          <w:color w:val="000000"/>
          <w:sz w:val="28"/>
        </w:rPr>
        <w:t>
      Сатып алудың № _____________________________________________</w:t>
      </w:r>
    </w:p>
    <w:p>
      <w:pPr>
        <w:spacing w:after="0"/>
        <w:ind w:left="0"/>
        <w:jc w:val="both"/>
      </w:pPr>
      <w:r>
        <w:rPr>
          <w:rFonts w:ascii="Times New Roman"/>
          <w:b w:val="false"/>
          <w:i w:val="false"/>
          <w:color w:val="000000"/>
          <w:sz w:val="28"/>
        </w:rPr>
        <w:t>
      Сатып алудың атауы __________________________________________</w:t>
      </w:r>
    </w:p>
    <w:p>
      <w:pPr>
        <w:spacing w:after="0"/>
        <w:ind w:left="0"/>
        <w:jc w:val="both"/>
      </w:pPr>
      <w:r>
        <w:rPr>
          <w:rFonts w:ascii="Times New Roman"/>
          <w:b w:val="false"/>
          <w:i w:val="false"/>
          <w:color w:val="000000"/>
          <w:sz w:val="28"/>
        </w:rPr>
        <w:t>
      Өтінімдердің қабылдауы басталған күні __________________________</w:t>
      </w:r>
    </w:p>
    <w:p>
      <w:pPr>
        <w:spacing w:after="0"/>
        <w:ind w:left="0"/>
        <w:jc w:val="both"/>
      </w:pPr>
      <w:r>
        <w:rPr>
          <w:rFonts w:ascii="Times New Roman"/>
          <w:b w:val="false"/>
          <w:i w:val="false"/>
          <w:color w:val="000000"/>
          <w:sz w:val="28"/>
        </w:rPr>
        <w:t>
      Өтінімдердің қабылдауы аяқталған күні _________________________</w:t>
      </w:r>
    </w:p>
    <w:p>
      <w:pPr>
        <w:spacing w:after="0"/>
        <w:ind w:left="0"/>
        <w:jc w:val="both"/>
      </w:pPr>
      <w:r>
        <w:rPr>
          <w:rFonts w:ascii="Times New Roman"/>
          <w:b w:val="false"/>
          <w:i w:val="false"/>
          <w:color w:val="000000"/>
          <w:sz w:val="28"/>
        </w:rPr>
        <w:t>
      Ұйымдастырушының атауы 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жоспарланған баға,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берушілердің веб-портал автоматты түрде қабылдамаған баға ұсыныстары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 мынадай баға ұсыныстарын ұсынды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берудің күні және уақыты (хронологиясы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pPr>
        <w:spacing w:after="0"/>
        <w:ind w:left="0"/>
        <w:jc w:val="both"/>
      </w:pPr>
      <w:r>
        <w:rPr>
          <w:rFonts w:ascii="Times New Roman"/>
          <w:b w:val="false"/>
          <w:i w:val="false"/>
          <w:color w:val="000000"/>
          <w:sz w:val="28"/>
        </w:rPr>
        <w:t>
      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мемлекеттік сатып алуды (сатып алу атауы) _____________________байланысты өтпеді деп тану*":</w:t>
      </w:r>
    </w:p>
    <w:p>
      <w:pPr>
        <w:spacing w:after="0"/>
        <w:ind w:left="0"/>
        <w:jc w:val="both"/>
      </w:pPr>
      <w:r>
        <w:rPr>
          <w:rFonts w:ascii="Times New Roman"/>
          <w:b w:val="false"/>
          <w:i w:val="false"/>
          <w:color w:val="000000"/>
          <w:sz w:val="28"/>
        </w:rPr>
        <w:t>
      Ескертпе: *Мынадай мәндердің бірі: "ұсынылған баға ұсыныстарының болмауы", "бір баға ұсынысының ұсынылуы".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болдырмау жүргізілді, оған мыналар негіз болып табылады: Уәкілетті мемлекеттік органдардың актілері (нұсқама, хабарлама, ұсыным, шешім) № _________ кк.аа.жжжж.</w:t>
      </w:r>
    </w:p>
    <w:p>
      <w:pPr>
        <w:spacing w:after="0"/>
        <w:ind w:left="0"/>
        <w:jc w:val="both"/>
      </w:pPr>
      <w:r>
        <w:rPr>
          <w:rFonts w:ascii="Times New Roman"/>
          <w:b w:val="false"/>
          <w:i w:val="false"/>
          <w:color w:val="000000"/>
          <w:sz w:val="28"/>
        </w:rPr>
        <w:t>
      Болдырмау туралы шешім қабылдаған орган: {___________________}.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тартылды.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кк.аа.жжжж. –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23-қосымша</w:t>
            </w:r>
          </w:p>
        </w:tc>
      </w:tr>
    </w:tbl>
    <w:bookmarkStart w:name="z977" w:id="1049"/>
    <w:p>
      <w:pPr>
        <w:spacing w:after="0"/>
        <w:ind w:left="0"/>
        <w:jc w:val="left"/>
      </w:pPr>
      <w:r>
        <w:rPr>
          <w:rFonts w:ascii="Times New Roman"/>
          <w:b/>
          <w:i w:val="false"/>
          <w:color w:val="000000"/>
        </w:rPr>
        <w:t xml:space="preserve"> Электрондық дүкен арқылы мемлекеттік сатып алу туралы есеп</w:t>
      </w:r>
    </w:p>
    <w:bookmarkEnd w:id="1049"/>
    <w:p>
      <w:pPr>
        <w:spacing w:after="0"/>
        <w:ind w:left="0"/>
        <w:jc w:val="both"/>
      </w:pPr>
      <w:r>
        <w:rPr>
          <w:rFonts w:ascii="Times New Roman"/>
          <w:b w:val="false"/>
          <w:i w:val="false"/>
          <w:color w:val="000000"/>
          <w:sz w:val="28"/>
        </w:rPr>
        <w:t>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сатып алу/Қайта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Интернет-дүкендегі тапсырыс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ресімдеу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Тапсырыс беруші тур алы мәліметтер:</w:t>
      </w:r>
    </w:p>
    <w:p>
      <w:pPr>
        <w:spacing w:after="0"/>
        <w:ind w:left="0"/>
        <w:jc w:val="both"/>
      </w:pPr>
      <w:r>
        <w:rPr>
          <w:rFonts w:ascii="Times New Roman"/>
          <w:b w:val="false"/>
          <w:i w:val="false"/>
          <w:color w:val="000000"/>
          <w:sz w:val="28"/>
        </w:rPr>
        <w:t xml:space="preserve">
      Тапсырыс берушінің қазақ тіліндегі атауы __________________ </w:t>
      </w:r>
    </w:p>
    <w:p>
      <w:pPr>
        <w:spacing w:after="0"/>
        <w:ind w:left="0"/>
        <w:jc w:val="both"/>
      </w:pPr>
      <w:r>
        <w:rPr>
          <w:rFonts w:ascii="Times New Roman"/>
          <w:b w:val="false"/>
          <w:i w:val="false"/>
          <w:color w:val="000000"/>
          <w:sz w:val="28"/>
        </w:rPr>
        <w:t xml:space="preserve">
      Тапсырыс берушінің орыс тіліндегі атауы __________________ </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ММ коды:</w:t>
      </w:r>
    </w:p>
    <w:p>
      <w:pPr>
        <w:spacing w:after="0"/>
        <w:ind w:left="0"/>
        <w:jc w:val="both"/>
      </w:pPr>
      <w:r>
        <w:rPr>
          <w:rFonts w:ascii="Times New Roman"/>
          <w:b w:val="false"/>
          <w:i w:val="false"/>
          <w:color w:val="000000"/>
          <w:sz w:val="28"/>
        </w:rPr>
        <w:t>
      Бюджет түрі:</w:t>
      </w:r>
    </w:p>
    <w:p>
      <w:pPr>
        <w:spacing w:after="0"/>
        <w:ind w:left="0"/>
        <w:jc w:val="both"/>
      </w:pPr>
      <w:r>
        <w:rPr>
          <w:rFonts w:ascii="Times New Roman"/>
          <w:b w:val="false"/>
          <w:i w:val="false"/>
          <w:color w:val="000000"/>
          <w:sz w:val="28"/>
        </w:rPr>
        <w:t>
      Өнім беруші туралы мәліметтер:</w:t>
      </w:r>
    </w:p>
    <w:p>
      <w:pPr>
        <w:spacing w:after="0"/>
        <w:ind w:left="0"/>
        <w:jc w:val="both"/>
      </w:pPr>
      <w:r>
        <w:rPr>
          <w:rFonts w:ascii="Times New Roman"/>
          <w:b w:val="false"/>
          <w:i w:val="false"/>
          <w:color w:val="000000"/>
          <w:sz w:val="28"/>
        </w:rPr>
        <w:t>
      Өнім берушінің атауы және БСН/ЖСН* _______________</w:t>
      </w:r>
    </w:p>
    <w:p>
      <w:pPr>
        <w:spacing w:after="0"/>
        <w:ind w:left="0"/>
        <w:jc w:val="both"/>
      </w:pPr>
      <w:r>
        <w:rPr>
          <w:rFonts w:ascii="Times New Roman"/>
          <w:b w:val="false"/>
          <w:i w:val="false"/>
          <w:color w:val="000000"/>
          <w:sz w:val="28"/>
        </w:rPr>
        <w:t>
      Әлеуетті өнім берушілер ұсыныстарының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ҚҚС-сыз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w:t>
            </w:r>
          </w:p>
          <w:p>
            <w:pPr>
              <w:spacing w:after="20"/>
              <w:ind w:left="20"/>
              <w:jc w:val="both"/>
            </w:pPr>
            <w:r>
              <w:rPr>
                <w:rFonts w:ascii="Times New Roman"/>
                <w:b w:val="false"/>
                <w:i w:val="false"/>
                <w:color w:val="000000"/>
                <w:sz w:val="20"/>
              </w:rPr>
              <w:t>
(Иә /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мәртебесі (Иә /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деректер әлеуетті өнім беруші сомасының өсу тәртібімен көрсетіледі</w:t>
      </w:r>
    </w:p>
    <w:p>
      <w:pPr>
        <w:spacing w:after="0"/>
        <w:ind w:left="0"/>
        <w:jc w:val="both"/>
      </w:pPr>
      <w:r>
        <w:rPr>
          <w:rFonts w:ascii="Times New Roman"/>
          <w:b w:val="false"/>
          <w:i w:val="false"/>
          <w:color w:val="000000"/>
          <w:sz w:val="28"/>
        </w:rPr>
        <w:t>
      Сатып алу туралы мәліметтер:</w:t>
      </w:r>
    </w:p>
    <w:p>
      <w:pPr>
        <w:spacing w:after="0"/>
        <w:ind w:left="0"/>
        <w:jc w:val="both"/>
      </w:pPr>
      <w:r>
        <w:rPr>
          <w:rFonts w:ascii="Times New Roman"/>
          <w:b w:val="false"/>
          <w:i w:val="false"/>
          <w:color w:val="000000"/>
          <w:sz w:val="28"/>
        </w:rPr>
        <w:t>
      Сатып алынатын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(жоспарлы)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(ҚҚС есепке алмай)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жеткізу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орындары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(шарт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(шарт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Шарттың орындалуы туралы мәліметтер:</w:t>
      </w:r>
    </w:p>
    <w:p>
      <w:pPr>
        <w:spacing w:after="0"/>
        <w:ind w:left="0"/>
        <w:jc w:val="both"/>
      </w:pPr>
      <w:r>
        <w:rPr>
          <w:rFonts w:ascii="Times New Roman"/>
          <w:b w:val="false"/>
          <w:i w:val="false"/>
          <w:color w:val="000000"/>
          <w:sz w:val="28"/>
        </w:rPr>
        <w:t xml:space="preserve">
      Нысана атауы: </w:t>
      </w:r>
    </w:p>
    <w:p>
      <w:pPr>
        <w:spacing w:after="0"/>
        <w:ind w:left="0"/>
        <w:jc w:val="both"/>
      </w:pPr>
      <w:r>
        <w:rPr>
          <w:rFonts w:ascii="Times New Roman"/>
          <w:b w:val="false"/>
          <w:i w:val="false"/>
          <w:color w:val="000000"/>
          <w:sz w:val="28"/>
        </w:rPr>
        <w:t xml:space="preserve">
      Жеткізу туралы актіге қол қойылған күн: </w:t>
      </w:r>
    </w:p>
    <w:p>
      <w:pPr>
        <w:spacing w:after="0"/>
        <w:ind w:left="0"/>
        <w:jc w:val="both"/>
      </w:pPr>
      <w:r>
        <w:rPr>
          <w:rFonts w:ascii="Times New Roman"/>
          <w:b w:val="false"/>
          <w:i w:val="false"/>
          <w:color w:val="000000"/>
          <w:sz w:val="28"/>
        </w:rPr>
        <w:t>
      Шарт мәнінің орындалған, нақты сомасы (лот)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нақты орындалу 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орындалу белгісін орнату күні</w:t>
            </w:r>
          </w:p>
        </w:tc>
      </w:tr>
    </w:tbl>
    <w:p>
      <w:pPr>
        <w:spacing w:after="0"/>
        <w:ind w:left="0"/>
        <w:jc w:val="both"/>
      </w:pPr>
      <w:r>
        <w:rPr>
          <w:rFonts w:ascii="Times New Roman"/>
          <w:b w:val="false"/>
          <w:i w:val="false"/>
          <w:color w:val="000000"/>
          <w:sz w:val="28"/>
        </w:rPr>
        <w:t xml:space="preserve">
      Сатып алу мәртебесі: </w:t>
      </w:r>
    </w:p>
    <w:p>
      <w:pPr>
        <w:spacing w:after="0"/>
        <w:ind w:left="0"/>
        <w:jc w:val="both"/>
      </w:pPr>
      <w:r>
        <w:rPr>
          <w:rFonts w:ascii="Times New Roman"/>
          <w:b w:val="false"/>
          <w:i w:val="false"/>
          <w:color w:val="000000"/>
          <w:sz w:val="28"/>
        </w:rPr>
        <w:t>
      Шартқа қол қоюда/Қазынашылықта тіркеуде/Шарт әрекет етеді/ Орындалуда/Орындалды</w:t>
      </w:r>
    </w:p>
    <w:p>
      <w:pPr>
        <w:spacing w:after="0"/>
        <w:ind w:left="0"/>
        <w:jc w:val="both"/>
      </w:pPr>
      <w:r>
        <w:rPr>
          <w:rFonts w:ascii="Times New Roman"/>
          <w:b w:val="false"/>
          <w:i w:val="false"/>
          <w:color w:val="000000"/>
          <w:sz w:val="28"/>
        </w:rPr>
        <w:t>
      * шарттың орындалу мәртебесінің өзгеруіне қарай веб-портал шарттың мәртебесін автоматты түрде жаңартады.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(тапсырыс берушінің (бірыңғай ұйымдастырушының ) толық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(конкурстық құжаттаманы бекіткен адамның Т.А.Ә.)</w:t>
      </w:r>
    </w:p>
    <w:p>
      <w:pPr>
        <w:spacing w:after="0"/>
        <w:ind w:left="0"/>
        <w:jc w:val="both"/>
      </w:pPr>
      <w:r>
        <w:rPr>
          <w:rFonts w:ascii="Times New Roman"/>
          <w:b w:val="false"/>
          <w:i w:val="false"/>
          <w:color w:val="000000"/>
          <w:sz w:val="28"/>
        </w:rPr>
        <w:t>Шешім № _____ Күні_________</w:t>
      </w:r>
    </w:p>
    <w:bookmarkStart w:name="z979" w:id="1050"/>
    <w:p>
      <w:pPr>
        <w:spacing w:after="0"/>
        <w:ind w:left="0"/>
        <w:jc w:val="left"/>
      </w:pPr>
      <w:r>
        <w:rPr>
          <w:rFonts w:ascii="Times New Roman"/>
          <w:b/>
          <w:i w:val="false"/>
          <w:color w:val="000000"/>
        </w:rPr>
        <w:t xml:space="preserve"> Мемлекеттік әлеуметтік тапсырыспен көзделген көрсетілетін қызметтерді мемлекеттік сатып алу бойынша  конкурстық құжаттама</w:t>
      </w:r>
    </w:p>
    <w:bookmarkEnd w:id="1050"/>
    <w:p>
      <w:pPr>
        <w:spacing w:after="0"/>
        <w:ind w:left="0"/>
        <w:jc w:val="both"/>
      </w:pPr>
      <w:r>
        <w:rPr>
          <w:rFonts w:ascii="Times New Roman"/>
          <w:b w:val="false"/>
          <w:i w:val="false"/>
          <w:color w:val="ff0000"/>
          <w:sz w:val="28"/>
        </w:rPr>
        <w:t xml:space="preserve">
      Ескерту. 24-қосымша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ҚР Қаржы министрінің 26.09.2022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(сатып алу нысанасының түрі )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Тапсырыс беруші (тапсырыс берушімен бір тұлғаны білдіретін ұйымдастырушылар үшін</w:t>
      </w:r>
    </w:p>
    <w:p>
      <w:pPr>
        <w:spacing w:after="0"/>
        <w:ind w:left="0"/>
        <w:jc w:val="both"/>
      </w:pPr>
      <w:r>
        <w:rPr>
          <w:rFonts w:ascii="Times New Roman"/>
          <w:b w:val="false"/>
          <w:i w:val="false"/>
          <w:color w:val="000000"/>
          <w:sz w:val="28"/>
        </w:rPr>
        <w:t xml:space="preserve">көрсетілмейді)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 ұйымдастырушылар</w:t>
      </w:r>
    </w:p>
    <w:p>
      <w:pPr>
        <w:spacing w:after="0"/>
        <w:ind w:left="0"/>
        <w:jc w:val="both"/>
      </w:pPr>
      <w:r>
        <w:rPr>
          <w:rFonts w:ascii="Times New Roman"/>
          <w:b w:val="false"/>
          <w:i w:val="false"/>
          <w:color w:val="000000"/>
          <w:sz w:val="28"/>
        </w:rPr>
        <w:t xml:space="preserve">үшін көрсетілмейді)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(Т.А.Ә., ЖСН, лауазымы, телефоны, e-mail көрсетіледі) </w:t>
      </w:r>
    </w:p>
    <w:p>
      <w:pPr>
        <w:spacing w:after="0"/>
        <w:ind w:left="0"/>
        <w:jc w:val="both"/>
      </w:pPr>
      <w:r>
        <w:rPr>
          <w:rFonts w:ascii="Times New Roman"/>
          <w:b w:val="false"/>
          <w:i w:val="false"/>
          <w:color w:val="000000"/>
          <w:sz w:val="28"/>
        </w:rPr>
        <w:t xml:space="preserve">
      Ұйымдастырушы (бірыңғай ұйымдастырушы)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p>
      <w:pPr>
        <w:spacing w:after="0"/>
        <w:ind w:left="0"/>
        <w:jc w:val="both"/>
      </w:pPr>
      <w:r>
        <w:rPr>
          <w:rFonts w:ascii="Times New Roman"/>
          <w:b w:val="false"/>
          <w:i w:val="false"/>
          <w:color w:val="000000"/>
          <w:sz w:val="28"/>
        </w:rPr>
        <w:t>
      Ұйымдастырушының (бірыңғай ұйымдастырушының) өкілі</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(Т.А.Ә., ЖСН, лауазымы, телефоны, e-mail көрсетіледі)  </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(Т.А.Ә., лауазымы, телефоны, e-mail көрсетіледі)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p>
      <w:pPr>
        <w:spacing w:after="0"/>
        <w:ind w:left="0"/>
        <w:jc w:val="both"/>
      </w:pPr>
      <w:r>
        <w:rPr>
          <w:rFonts w:ascii="Times New Roman"/>
          <w:b w:val="false"/>
          <w:i w:val="false"/>
          <w:color w:val="000000"/>
          <w:sz w:val="28"/>
        </w:rPr>
        <w:t>
      2. Осы мемлекеттік әлеуметтік тапсырыста көзделген қызметтерді мемлекеттік сатып алу жөніндегі конкурстық құжаттама (бұдан әрі – МӘТ КҚ) мыналарды қамтиды:</w:t>
      </w:r>
    </w:p>
    <w:p>
      <w:pPr>
        <w:spacing w:after="0"/>
        <w:ind w:left="0"/>
        <w:jc w:val="both"/>
      </w:pPr>
      <w:r>
        <w:rPr>
          <w:rFonts w:ascii="Times New Roman"/>
          <w:b w:val="false"/>
          <w:i w:val="false"/>
          <w:color w:val="000000"/>
          <w:sz w:val="28"/>
        </w:rPr>
        <w:t>
      1) Мемлекеттік сатып алуды жүзеге асыру қағидаларына (бұдан әрі – қағидалар) 6–қосымшаға сәйкес конкурстық құжаттамаға (бұдан әрі – КҚ) 1-қосымшаға сәйкес лоттар тізбесі және қызметтер көрсету шарттары;</w:t>
      </w:r>
    </w:p>
    <w:p>
      <w:pPr>
        <w:spacing w:after="0"/>
        <w:ind w:left="0"/>
        <w:jc w:val="both"/>
      </w:pPr>
      <w:r>
        <w:rPr>
          <w:rFonts w:ascii="Times New Roman"/>
          <w:b w:val="false"/>
          <w:i w:val="false"/>
          <w:color w:val="000000"/>
          <w:sz w:val="28"/>
        </w:rPr>
        <w:t>
      2) КҚ-ға 2-қосымшаға сәйкес конкурсқа қатысу туралы келісім;</w:t>
      </w:r>
    </w:p>
    <w:p>
      <w:pPr>
        <w:spacing w:after="0"/>
        <w:ind w:left="0"/>
        <w:jc w:val="both"/>
      </w:pPr>
      <w:r>
        <w:rPr>
          <w:rFonts w:ascii="Times New Roman"/>
          <w:b w:val="false"/>
          <w:i w:val="false"/>
          <w:color w:val="000000"/>
          <w:sz w:val="28"/>
        </w:rPr>
        <w:t>
      3) КҚ-ға 3-қосымшаға сәйкес әлеуетті өнім берушінің конкурстық баға ұсынысының нысаны;</w:t>
      </w:r>
    </w:p>
    <w:p>
      <w:pPr>
        <w:spacing w:after="0"/>
        <w:ind w:left="0"/>
        <w:jc w:val="both"/>
      </w:pPr>
      <w:r>
        <w:rPr>
          <w:rFonts w:ascii="Times New Roman"/>
          <w:b w:val="false"/>
          <w:i w:val="false"/>
          <w:color w:val="000000"/>
          <w:sz w:val="28"/>
        </w:rPr>
        <w:t>
      4) КҚ-ға 3-1-қосымшаға сәйкес бенефициарлық иелену туралы ақпарат;</w:t>
      </w:r>
    </w:p>
    <w:p>
      <w:pPr>
        <w:spacing w:after="0"/>
        <w:ind w:left="0"/>
        <w:jc w:val="both"/>
      </w:pPr>
      <w:r>
        <w:rPr>
          <w:rFonts w:ascii="Times New Roman"/>
          <w:b w:val="false"/>
          <w:i w:val="false"/>
          <w:color w:val="000000"/>
          <w:sz w:val="28"/>
        </w:rPr>
        <w:t>
      5) КҚ-ға 11-қосымшаға сәйкес қызметтер көрсету үшін әлеуетті өнім берушінің біліктілігі туралы мәліметтер;</w:t>
      </w:r>
    </w:p>
    <w:p>
      <w:pPr>
        <w:spacing w:after="0"/>
        <w:ind w:left="0"/>
        <w:jc w:val="both"/>
      </w:pPr>
      <w:r>
        <w:rPr>
          <w:rFonts w:ascii="Times New Roman"/>
          <w:b w:val="false"/>
          <w:i w:val="false"/>
          <w:color w:val="000000"/>
          <w:sz w:val="28"/>
        </w:rPr>
        <w:t>
      6) КҚ-ға 15-қосымшаға сәйкес сатып алынатын қызметтердің сипаттамасымен және талап етілетін техникалық, сапалық сипаттамаларымен техникалық ерекшелік;</w:t>
      </w:r>
    </w:p>
    <w:p>
      <w:pPr>
        <w:spacing w:after="0"/>
        <w:ind w:left="0"/>
        <w:jc w:val="both"/>
      </w:pPr>
      <w:r>
        <w:rPr>
          <w:rFonts w:ascii="Times New Roman"/>
          <w:b w:val="false"/>
          <w:i w:val="false"/>
          <w:color w:val="000000"/>
          <w:sz w:val="28"/>
        </w:rPr>
        <w:t>
      7) Қағидалардың 411-тармағына сәйкес неғұрлым сапалы қызмет ұсынатын конкурстың жеңімпазын айқындау үшін конкурстық комиссия ескеретін конкурсқа қатысуға әлеуетті өнім берушілер ұсынған өтінімдерді бағалау үшін міндетті өлшемшарттардың тізбесі.</w:t>
      </w:r>
    </w:p>
    <w:p>
      <w:pPr>
        <w:spacing w:after="0"/>
        <w:ind w:left="0"/>
        <w:jc w:val="both"/>
      </w:pPr>
      <w:r>
        <w:rPr>
          <w:rFonts w:ascii="Times New Roman"/>
          <w:b w:val="false"/>
          <w:i w:val="false"/>
          <w:color w:val="000000"/>
          <w:sz w:val="28"/>
        </w:rPr>
        <w:t>
      3. Мемлекеттік әлеуметтік тапсырыспен көзделген көрсетілетін қызметтерді мемлекеттік сатып алу бойынша бөлінген сома ______ теңгені құрайды.</w:t>
      </w:r>
    </w:p>
    <w:p>
      <w:pPr>
        <w:spacing w:after="0"/>
        <w:ind w:left="0"/>
        <w:jc w:val="both"/>
      </w:pPr>
      <w:r>
        <w:rPr>
          <w:rFonts w:ascii="Times New Roman"/>
          <w:b w:val="false"/>
          <w:i w:val="false"/>
          <w:color w:val="000000"/>
          <w:sz w:val="28"/>
        </w:rPr>
        <w:t>
      Осы конкурс үшін бөлінген сома лоттар бөлінісінде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Әлеуетті өнім берушілердің конкурсқа қатысуға өтінімді ресімдеуіне және оны ұсынуына қойылатын талаптар</w:t>
      </w:r>
    </w:p>
    <w:p>
      <w:pPr>
        <w:spacing w:after="0"/>
        <w:ind w:left="0"/>
        <w:jc w:val="both"/>
      </w:pPr>
      <w:r>
        <w:rPr>
          <w:rFonts w:ascii="Times New Roman"/>
          <w:b w:val="false"/>
          <w:i w:val="false"/>
          <w:color w:val="000000"/>
          <w:sz w:val="28"/>
        </w:rPr>
        <w:t xml:space="preserve">
      4.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үміткер әлеуетті өнім берушінің келісімін білдіру нысаны, сондай-ақ өзі туралы, Заңның </w:t>
      </w:r>
      <w:r>
        <w:rPr>
          <w:rFonts w:ascii="Times New Roman"/>
          <w:b w:val="false"/>
          <w:i w:val="false"/>
          <w:color w:val="000000"/>
          <w:sz w:val="28"/>
        </w:rPr>
        <w:t xml:space="preserve">6-бабында </w:t>
      </w:r>
      <w:r>
        <w:rPr>
          <w:rFonts w:ascii="Times New Roman"/>
          <w:b w:val="false"/>
          <w:i w:val="false"/>
          <w:color w:val="000000"/>
          <w:sz w:val="28"/>
        </w:rPr>
        <w:t xml:space="preserve"> белгіленген біліктілік талаптары мен шектеулеріне сәйкестігін растайтын мәліметтерді алуға әлеуетті өнім берушінің келісімі болып табылады.</w:t>
      </w:r>
    </w:p>
    <w:p>
      <w:pPr>
        <w:spacing w:after="0"/>
        <w:ind w:left="0"/>
        <w:jc w:val="both"/>
      </w:pPr>
      <w:r>
        <w:rPr>
          <w:rFonts w:ascii="Times New Roman"/>
          <w:b w:val="false"/>
          <w:i w:val="false"/>
          <w:color w:val="000000"/>
          <w:sz w:val="28"/>
        </w:rPr>
        <w:t>
      5. Әлеуетті өнім беруші өтінімді қалыптастыру алдында КҚ-ға 2-қосымшаға сәйкес конкурсқа қатысу туралы келісімді қабылдайды.</w:t>
      </w:r>
    </w:p>
    <w:p>
      <w:pPr>
        <w:spacing w:after="0"/>
        <w:ind w:left="0"/>
        <w:jc w:val="both"/>
      </w:pPr>
      <w:r>
        <w:rPr>
          <w:rFonts w:ascii="Times New Roman"/>
          <w:b w:val="false"/>
          <w:i w:val="false"/>
          <w:color w:val="000000"/>
          <w:sz w:val="28"/>
        </w:rPr>
        <w:t>
      6. Конкурсқа қатысуға өтінім мыналарды қамтиды:</w:t>
      </w:r>
    </w:p>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заңды тұлғаны мемлекеттік тіркеу (қайта тіркеу) туралы куәлік немесе анықтама. Егер заңды тұлға қызметті Қазақстан Республикасының заңнамасында белгіленген тәртіппен бекітілген үлгілік жарғы негізінде жүзеге асыратын болса, онда мемлекеттік тіркеу туралы өтініш;</w:t>
      </w:r>
    </w:p>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заңнамада белгіленген тәртіппен бекітілген Жарғы;</w:t>
      </w:r>
    </w:p>
    <w:p>
      <w:pPr>
        <w:spacing w:after="0"/>
        <w:ind w:left="0"/>
        <w:jc w:val="both"/>
      </w:pPr>
      <w:r>
        <w:rPr>
          <w:rFonts w:ascii="Times New Roman"/>
          <w:b w:val="false"/>
          <w:i w:val="false"/>
          <w:color w:val="000000"/>
          <w:sz w:val="28"/>
        </w:rPr>
        <w:t>
      құрылтайшы немесе құрылтайшылар құрамы туралы мәліметтерді қамтитын құрылтай құжаты (егер жарғыда құрылтайшылар немесе құрылтайшылар құрамы туралы мәліметтер болмаса) не акцияларды ұстаушылар тізілімінен үзінді көшірме;</w:t>
      </w:r>
    </w:p>
    <w:p>
      <w:pPr>
        <w:spacing w:after="0"/>
        <w:ind w:left="0"/>
        <w:jc w:val="both"/>
      </w:pPr>
      <w:r>
        <w:rPr>
          <w:rFonts w:ascii="Times New Roman"/>
          <w:b w:val="false"/>
          <w:i w:val="false"/>
          <w:color w:val="000000"/>
          <w:sz w:val="28"/>
        </w:rPr>
        <w:t>
      әлеуетті өнім берушінің қызмет көрсетуге құқығын растайтын рұқсаттар (хабарламалар) және (немесе) патенттер, куәліктер, сертификаттар, басқа да құжаттар;</w:t>
      </w:r>
    </w:p>
    <w:p>
      <w:pPr>
        <w:spacing w:after="0"/>
        <w:ind w:left="0"/>
        <w:jc w:val="both"/>
      </w:pPr>
      <w:r>
        <w:rPr>
          <w:rFonts w:ascii="Times New Roman"/>
          <w:b w:val="false"/>
          <w:i w:val="false"/>
          <w:color w:val="000000"/>
          <w:sz w:val="28"/>
        </w:rPr>
        <w:t>
      КҚ-ға 11-қосымшаға сәйкес мемлекеттік сатып алу процесіне қатысу үшін біліктілік туралы мәліметтер:</w:t>
      </w:r>
    </w:p>
    <w:p>
      <w:pPr>
        <w:spacing w:after="0"/>
        <w:ind w:left="0"/>
        <w:jc w:val="both"/>
      </w:pPr>
      <w:r>
        <w:rPr>
          <w:rFonts w:ascii="Times New Roman"/>
          <w:b w:val="false"/>
          <w:i w:val="false"/>
          <w:color w:val="000000"/>
          <w:sz w:val="28"/>
        </w:rPr>
        <w:t>
      растайтын құжаттардың электрондық көшірмелерін қоса бере отырып, конкурста сатып алынатын қызметтерге ұқсас (ұқсас) соңғы он бес жыл ішінде әлеуетті өнім беруші көрсеткен қызметтердің көлемі туралы мәліметтер; растайтын құжаттардың электрондық көшірмелерін қоса бере отырып, қызметтер көрсету үшін конкурстық құжаттамада көзделген материалдық ресурстардың болуы туралы мәліметтер (осы талап мемлекеттік әлеуметтік тапсырыс қызметтерін мемлекеттік сатып алған жағдайда мерзімге белгіленеді бір жылдан астам қаржы жылы);</w:t>
      </w:r>
    </w:p>
    <w:p>
      <w:pPr>
        <w:spacing w:after="0"/>
        <w:ind w:left="0"/>
        <w:jc w:val="both"/>
      </w:pPr>
      <w:r>
        <w:rPr>
          <w:rFonts w:ascii="Times New Roman"/>
          <w:b w:val="false"/>
          <w:i w:val="false"/>
          <w:color w:val="000000"/>
          <w:sz w:val="28"/>
        </w:rPr>
        <w:t xml:space="preserve">
      Қазақстан Республикасы Қоғамдық даму министрінің 2018 жылғы 15 тамыздағы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17314 болып тіркелген) Мемлекеттік әлеуметтік тапсырыс стандарттарына сәйкес әлеуметтік жобаны және (немесе) әлеуметтік бағдарламаны іске асыруға тартылатын білікті мамандар туралы мәліметтер;</w:t>
      </w:r>
    </w:p>
    <w:p>
      <w:pPr>
        <w:spacing w:after="0"/>
        <w:ind w:left="0"/>
        <w:jc w:val="both"/>
      </w:pPr>
      <w:r>
        <w:rPr>
          <w:rFonts w:ascii="Times New Roman"/>
          <w:b w:val="false"/>
          <w:i w:val="false"/>
          <w:color w:val="000000"/>
          <w:sz w:val="28"/>
        </w:rPr>
        <w:t>
      КҚ-ға 19-қосымшаға сәйкес конкурста сатып алу нысанасы болып табылатын қызметтерді көрсету кезінде бірлесіп орындаушылар туралы мәліметтер және әлеуетті өнім берушінің бірлесіп орындаушыларға жиынтығында қызметтер көлемінің екінші бірінен астамын бірлесіп орындауға беруге тыйым салу шарты.</w:t>
      </w:r>
    </w:p>
    <w:p>
      <w:pPr>
        <w:spacing w:after="0"/>
        <w:ind w:left="0"/>
        <w:jc w:val="both"/>
      </w:pPr>
      <w:r>
        <w:rPr>
          <w:rFonts w:ascii="Times New Roman"/>
          <w:b w:val="false"/>
          <w:i w:val="false"/>
          <w:color w:val="000000"/>
          <w:sz w:val="28"/>
        </w:rPr>
        <w:t>
      Егер әлеуетті өнім беруші көрсетілетін қызметтерді бірлесіп орындаушыларды тартуды көздейтін болса, онда әлеуетті өнім беруші ұйымдастырушыға тартылатын бірлесіп орындаушылардың белгіленген талаптарға сәйкестігін растайтын құжаттардың электрондық көшірмелерін ұсынады;</w:t>
      </w:r>
    </w:p>
    <w:p>
      <w:pPr>
        <w:spacing w:after="0"/>
        <w:ind w:left="0"/>
        <w:jc w:val="both"/>
      </w:pPr>
      <w:r>
        <w:rPr>
          <w:rFonts w:ascii="Times New Roman"/>
          <w:b w:val="false"/>
          <w:i w:val="false"/>
          <w:color w:val="000000"/>
          <w:sz w:val="28"/>
        </w:rPr>
        <w:t>
      2) сатып алынатын қызметтердің техникалық, сапалық сипаттамаларын сипаттай отырып, оның ішінде КҚ-ға 15-қосымшаға сәйкес нысандар бойынша сипаттамаларды көрсете отырып, техникалық ерекшелікті қамтиды.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3) КҚ-ға 3-қосымшаға сәйкес электрондық құжат нысанындағы конкурстық баға ұсынысы.</w:t>
      </w:r>
    </w:p>
    <w:p>
      <w:pPr>
        <w:spacing w:after="0"/>
        <w:ind w:left="0"/>
        <w:jc w:val="both"/>
      </w:pPr>
      <w:r>
        <w:rPr>
          <w:rFonts w:ascii="Times New Roman"/>
          <w:b w:val="false"/>
          <w:i w:val="false"/>
          <w:color w:val="000000"/>
          <w:sz w:val="28"/>
        </w:rPr>
        <w:t>
      4) КҚ-ға 3-1-қосымшаға сәйкес бенефициарлық иелену туралы ақпарат, ол өтінім жеңімпаз деп танылған жағдайда қорытындылар туралы хаттамада ашылуға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Конкурстық өтінімнің қолданылу мерзімі Конкурстық өтінімдерді ашу күнінен бастап кемінде күнтізбелік алпыс күнді құрауы тиіс.</w:t>
      </w:r>
    </w:p>
    <w:p>
      <w:pPr>
        <w:spacing w:after="0"/>
        <w:ind w:left="0"/>
        <w:jc w:val="both"/>
      </w:pPr>
      <w:r>
        <w:rPr>
          <w:rFonts w:ascii="Times New Roman"/>
          <w:b w:val="false"/>
          <w:i w:val="false"/>
          <w:color w:val="000000"/>
          <w:sz w:val="28"/>
        </w:rPr>
        <w:t>
      8. Конкурсқа қатысуға өтінімде қамтылатын қағаз құжаттардың электрондық көшірмелері бейненің түсіне қарамастан, дәл және анық болуы тиіс.</w:t>
      </w:r>
    </w:p>
    <w:p>
      <w:pPr>
        <w:spacing w:after="0"/>
        <w:ind w:left="0"/>
        <w:jc w:val="both"/>
      </w:pPr>
      <w:r>
        <w:rPr>
          <w:rFonts w:ascii="Times New Roman"/>
          <w:b w:val="false"/>
          <w:i w:val="false"/>
          <w:color w:val="000000"/>
          <w:sz w:val="28"/>
        </w:rPr>
        <w:t>
      9. Конкурсқа қатысуға өтінім, сондай-ақ конкурсқа қатысуға өтінімге қатысты бүкіл хат-хабарлар мен құжаттар осы МӘТ КҚ-да жасалған тілде жасалады және беріледі.</w:t>
      </w:r>
    </w:p>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(нотариалдық расталған) аудармасы қоса беріледі.</w:t>
      </w:r>
    </w:p>
    <w:p>
      <w:pPr>
        <w:spacing w:after="0"/>
        <w:ind w:left="0"/>
        <w:jc w:val="both"/>
      </w:pPr>
      <w:r>
        <w:rPr>
          <w:rFonts w:ascii="Times New Roman"/>
          <w:b w:val="false"/>
          <w:i w:val="false"/>
          <w:color w:val="000000"/>
          <w:sz w:val="28"/>
        </w:rPr>
        <w:t>
      3. Конкурсқа қатысуға өтінімді ұсыну тәртібi</w:t>
      </w:r>
    </w:p>
    <w:p>
      <w:pPr>
        <w:spacing w:after="0"/>
        <w:ind w:left="0"/>
        <w:jc w:val="both"/>
      </w:pPr>
      <w:r>
        <w:rPr>
          <w:rFonts w:ascii="Times New Roman"/>
          <w:b w:val="false"/>
          <w:i w:val="false"/>
          <w:color w:val="000000"/>
          <w:sz w:val="28"/>
        </w:rPr>
        <w:t>
      10. Конкурсқа қатысуға өтінімді әлеуетті өнім беруші веб-порталды пайдалана отырып, ұйымдастырушыға электрондық құжат нысанында береді.</w:t>
      </w:r>
    </w:p>
    <w:p>
      <w:pPr>
        <w:spacing w:after="0"/>
        <w:ind w:left="0"/>
        <w:jc w:val="both"/>
      </w:pPr>
      <w:r>
        <w:rPr>
          <w:rFonts w:ascii="Times New Roman"/>
          <w:b w:val="false"/>
          <w:i w:val="false"/>
          <w:color w:val="000000"/>
          <w:sz w:val="28"/>
        </w:rPr>
        <w:t>
      11. Әлеуетті өнім берушілер берген конкурсқа қатысуға өтінімдер автоматты түрде веб-порталда тіркеледі.</w:t>
      </w:r>
    </w:p>
    <w:p>
      <w:pPr>
        <w:spacing w:after="0"/>
        <w:ind w:left="0"/>
        <w:jc w:val="both"/>
      </w:pPr>
      <w:r>
        <w:rPr>
          <w:rFonts w:ascii="Times New Roman"/>
          <w:b w:val="false"/>
          <w:i w:val="false"/>
          <w:color w:val="000000"/>
          <w:sz w:val="28"/>
        </w:rPr>
        <w:t>
      12.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pPr>
        <w:spacing w:after="0"/>
        <w:ind w:left="0"/>
        <w:jc w:val="both"/>
      </w:pPr>
      <w:r>
        <w:rPr>
          <w:rFonts w:ascii="Times New Roman"/>
          <w:b w:val="false"/>
          <w:i w:val="false"/>
          <w:color w:val="000000"/>
          <w:sz w:val="28"/>
        </w:rPr>
        <w:t>
      13. Әлеуетті өнім берушінің конкурсқа қатысуға берген өтінімі мынадай:</w:t>
      </w:r>
    </w:p>
    <w:p>
      <w:pPr>
        <w:spacing w:after="0"/>
        <w:ind w:left="0"/>
        <w:jc w:val="both"/>
      </w:pPr>
      <w:r>
        <w:rPr>
          <w:rFonts w:ascii="Times New Roman"/>
          <w:b w:val="false"/>
          <w:i w:val="false"/>
          <w:color w:val="000000"/>
          <w:sz w:val="28"/>
        </w:rPr>
        <w:t>
      1) егер әлеуетті өнім беруші бұрын осы конкурсқа қатысуға өтінім берген;</w:t>
      </w:r>
    </w:p>
    <w:p>
      <w:pPr>
        <w:spacing w:after="0"/>
        <w:ind w:left="0"/>
        <w:jc w:val="both"/>
      </w:pPr>
      <w:r>
        <w:rPr>
          <w:rFonts w:ascii="Times New Roman"/>
          <w:b w:val="false"/>
          <w:i w:val="false"/>
          <w:color w:val="000000"/>
          <w:sz w:val="28"/>
        </w:rPr>
        <w:t>
      2) конкурсқа қатысуға берілген өтінім осы конкурсқа қатысуға берілетін өтінімдерді қабылдаудың соңғы мерзімі аяқталғаннан кейін түскен;</w:t>
      </w:r>
    </w:p>
    <w:p>
      <w:pPr>
        <w:spacing w:after="0"/>
        <w:ind w:left="0"/>
        <w:jc w:val="both"/>
      </w:pPr>
      <w:r>
        <w:rPr>
          <w:rFonts w:ascii="Times New Roman"/>
          <w:b w:val="false"/>
          <w:i w:val="false"/>
          <w:color w:val="000000"/>
          <w:sz w:val="28"/>
        </w:rPr>
        <w:t>
      3) конкурстық баға ұсынысы осы тауарларды сатып алу үшін бөлінген сомадан асып түскен;</w:t>
      </w:r>
    </w:p>
    <w:p>
      <w:pPr>
        <w:spacing w:after="0"/>
        <w:ind w:left="0"/>
        <w:jc w:val="both"/>
      </w:pPr>
      <w:r>
        <w:rPr>
          <w:rFonts w:ascii="Times New Roman"/>
          <w:b w:val="false"/>
          <w:i w:val="false"/>
          <w:color w:val="000000"/>
          <w:sz w:val="28"/>
        </w:rPr>
        <w:t>
      4) конкурстық баға ұсынысының бағасы Қағдалардың 77-1-тармағына сәйкес демпингтік болып табылған;</w:t>
      </w:r>
    </w:p>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6-бабының</w:t>
      </w:r>
      <w:r>
        <w:rPr>
          <w:rFonts w:ascii="Times New Roman"/>
          <w:b w:val="false"/>
          <w:i w:val="false"/>
          <w:color w:val="000000"/>
          <w:sz w:val="28"/>
        </w:rPr>
        <w:t xml:space="preserve"> 1-тармағының 1,) 3), 4), 5), 6) және 8) тармақшаларында көзделген жағдайларда веб-порталда автоматты түрде кері қайтарылады.</w:t>
      </w:r>
    </w:p>
    <w:p>
      <w:pPr>
        <w:spacing w:after="0"/>
        <w:ind w:left="0"/>
        <w:jc w:val="both"/>
      </w:pPr>
      <w:r>
        <w:rPr>
          <w:rFonts w:ascii="Times New Roman"/>
          <w:b w:val="false"/>
          <w:i w:val="false"/>
          <w:color w:val="000000"/>
          <w:sz w:val="28"/>
        </w:rPr>
        <w:t>
      14. Әлеуетті өнім берушінің конкурстық баға ұсынысы теңгемен көрсетілген болуы тиіс.</w:t>
      </w:r>
    </w:p>
    <w:p>
      <w:pPr>
        <w:spacing w:after="0"/>
        <w:ind w:left="0"/>
        <w:jc w:val="both"/>
      </w:pPr>
      <w:r>
        <w:rPr>
          <w:rFonts w:ascii="Times New Roman"/>
          <w:b w:val="false"/>
          <w:i w:val="false"/>
          <w:color w:val="000000"/>
          <w:sz w:val="28"/>
        </w:rPr>
        <w:t>
      4. Конкурсқа қатысуға өтінімдерді өзгерту және оларды кері қайтарып алу</w:t>
      </w:r>
    </w:p>
    <w:p>
      <w:pPr>
        <w:spacing w:after="0"/>
        <w:ind w:left="0"/>
        <w:jc w:val="both"/>
      </w:pPr>
      <w:r>
        <w:rPr>
          <w:rFonts w:ascii="Times New Roman"/>
          <w:b w:val="false"/>
          <w:i w:val="false"/>
          <w:color w:val="000000"/>
          <w:sz w:val="28"/>
        </w:rPr>
        <w:t>
      15. Әлеуетті өнім беруші конкурсқа қатысуға өтінімдерді ұсыну мерзімі аяқталатын күннен кешіктірмей мыналарға:</w:t>
      </w:r>
    </w:p>
    <w:p>
      <w:pPr>
        <w:spacing w:after="0"/>
        <w:ind w:left="0"/>
        <w:jc w:val="both"/>
      </w:pPr>
      <w:r>
        <w:rPr>
          <w:rFonts w:ascii="Times New Roman"/>
          <w:b w:val="false"/>
          <w:i w:val="false"/>
          <w:color w:val="000000"/>
          <w:sz w:val="28"/>
        </w:rPr>
        <w:t>
      1) енгізілген конкурсқа қатысуға өтінімін өзгертуге және (немесе) толықтыруға;</w:t>
      </w:r>
    </w:p>
    <w:p>
      <w:pPr>
        <w:spacing w:after="0"/>
        <w:ind w:left="0"/>
        <w:jc w:val="both"/>
      </w:pPr>
      <w:r>
        <w:rPr>
          <w:rFonts w:ascii="Times New Roman"/>
          <w:b w:val="false"/>
          <w:i w:val="false"/>
          <w:color w:val="000000"/>
          <w:sz w:val="28"/>
        </w:rPr>
        <w:t>
      2) өзінің конкурсқа қатысуға өтінімін қайтарып алуға құқылы.</w:t>
      </w:r>
    </w:p>
    <w:p>
      <w:pPr>
        <w:spacing w:after="0"/>
        <w:ind w:left="0"/>
        <w:jc w:val="both"/>
      </w:pPr>
      <w:r>
        <w:rPr>
          <w:rFonts w:ascii="Times New Roman"/>
          <w:b w:val="false"/>
          <w:i w:val="false"/>
          <w:color w:val="000000"/>
          <w:sz w:val="28"/>
        </w:rPr>
        <w:t>
      16.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pPr>
        <w:spacing w:after="0"/>
        <w:ind w:left="0"/>
        <w:jc w:val="both"/>
      </w:pPr>
      <w:r>
        <w:rPr>
          <w:rFonts w:ascii="Times New Roman"/>
          <w:b w:val="false"/>
          <w:i w:val="false"/>
          <w:color w:val="000000"/>
          <w:sz w:val="28"/>
        </w:rPr>
        <w:t>
      17.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pPr>
        <w:spacing w:after="0"/>
        <w:ind w:left="0"/>
        <w:jc w:val="both"/>
      </w:pPr>
      <w:r>
        <w:rPr>
          <w:rFonts w:ascii="Times New Roman"/>
          <w:b w:val="false"/>
          <w:i w:val="false"/>
          <w:color w:val="000000"/>
          <w:sz w:val="28"/>
        </w:rPr>
        <w:t>
      5. Конкурсқа қатысуға өтінімдерді ашу</w:t>
      </w:r>
    </w:p>
    <w:p>
      <w:pPr>
        <w:spacing w:after="0"/>
        <w:ind w:left="0"/>
        <w:jc w:val="both"/>
      </w:pPr>
      <w:r>
        <w:rPr>
          <w:rFonts w:ascii="Times New Roman"/>
          <w:b w:val="false"/>
          <w:i w:val="false"/>
          <w:color w:val="000000"/>
          <w:sz w:val="28"/>
        </w:rPr>
        <w:t>
      18.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pPr>
        <w:spacing w:after="0"/>
        <w:ind w:left="0"/>
        <w:jc w:val="both"/>
      </w:pPr>
      <w:r>
        <w:rPr>
          <w:rFonts w:ascii="Times New Roman"/>
          <w:b w:val="false"/>
          <w:i w:val="false"/>
          <w:color w:val="000000"/>
          <w:sz w:val="28"/>
        </w:rPr>
        <w:t>
      Егер конкурсқа (лотқа) қатысуға бір ғана өтінім конкурсқа (лотқа) ұсынылған болса, онда мұндай өтінім де ашылады және қаралады.</w:t>
      </w:r>
    </w:p>
    <w:p>
      <w:pPr>
        <w:spacing w:after="0"/>
        <w:ind w:left="0"/>
        <w:jc w:val="both"/>
      </w:pPr>
      <w:r>
        <w:rPr>
          <w:rFonts w:ascii="Times New Roman"/>
          <w:b w:val="false"/>
          <w:i w:val="false"/>
          <w:color w:val="000000"/>
          <w:sz w:val="28"/>
        </w:rPr>
        <w:t>
      19.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pPr>
        <w:spacing w:after="0"/>
        <w:ind w:left="0"/>
        <w:jc w:val="both"/>
      </w:pPr>
      <w:r>
        <w:rPr>
          <w:rFonts w:ascii="Times New Roman"/>
          <w:b w:val="false"/>
          <w:i w:val="false"/>
          <w:color w:val="000000"/>
          <w:sz w:val="28"/>
        </w:rPr>
        <w:t>
      20. Конкурстық баға ұсыныстарын қоспағанда, конкурсқа қатысуға өтінім берген әлеуетті өнім берушілерге рұқсат беру хаттамасы орналастырылған күннен бастап үш жұмыс күні өткеннен кейін басқа әлеуетті өнім берушілердің конкурсқа қатысуға өтінімдерін қарауға қолжетімділік қамтамасыз етіледі.</w:t>
      </w:r>
    </w:p>
    <w:p>
      <w:pPr>
        <w:spacing w:after="0"/>
        <w:ind w:left="0"/>
        <w:jc w:val="both"/>
      </w:pPr>
      <w:r>
        <w:rPr>
          <w:rFonts w:ascii="Times New Roman"/>
          <w:b w:val="false"/>
          <w:i w:val="false"/>
          <w:color w:val="000000"/>
          <w:sz w:val="28"/>
        </w:rPr>
        <w:t>
      6. Конкурсқа қатысуға өтінімдерді қарау</w:t>
      </w:r>
    </w:p>
    <w:p>
      <w:pPr>
        <w:spacing w:after="0"/>
        <w:ind w:left="0"/>
        <w:jc w:val="both"/>
      </w:pPr>
      <w:r>
        <w:rPr>
          <w:rFonts w:ascii="Times New Roman"/>
          <w:b w:val="false"/>
          <w:i w:val="false"/>
          <w:color w:val="000000"/>
          <w:sz w:val="28"/>
        </w:rPr>
        <w:t>
      21. Конкурсқа қатысуға өтінімдерді қарауды, біліктілік талаптары мен МӘТ КҚ-ның талаптарына сәйкес келетін әлеуетті өнім берушілерді айқындау мақсатында конкурстық комиссия жүзеге асырады.</w:t>
      </w:r>
    </w:p>
    <w:p>
      <w:pPr>
        <w:spacing w:after="0"/>
        <w:ind w:left="0"/>
        <w:jc w:val="both"/>
      </w:pPr>
      <w:r>
        <w:rPr>
          <w:rFonts w:ascii="Times New Roman"/>
          <w:b w:val="false"/>
          <w:i w:val="false"/>
          <w:color w:val="000000"/>
          <w:sz w:val="28"/>
        </w:rPr>
        <w:t>
      22. Конкурсқа қатысуға өтінімдерді қарау нәтижелері бойынша конкурстық комиссия:</w:t>
      </w:r>
    </w:p>
    <w:p>
      <w:pPr>
        <w:spacing w:after="0"/>
        <w:ind w:left="0"/>
        <w:jc w:val="both"/>
      </w:pPr>
      <w:r>
        <w:rPr>
          <w:rFonts w:ascii="Times New Roman"/>
          <w:b w:val="false"/>
          <w:i w:val="false"/>
          <w:color w:val="000000"/>
          <w:sz w:val="28"/>
        </w:rPr>
        <w:t>
      1) мемлекеттік әлеуметтік тапсырыспен көзделген көрсетілетін қызметтерді мемлекеттік сатып алу осы МӘТ КҚ-ның талаптарына сәйкес келетін әлеуетті өнім берушілерді айқындайды және оларды конкурсқа қатысушылар деп таниды;</w:t>
      </w:r>
    </w:p>
    <w:p>
      <w:pPr>
        <w:spacing w:after="0"/>
        <w:ind w:left="0"/>
        <w:jc w:val="both"/>
      </w:pPr>
      <w:r>
        <w:rPr>
          <w:rFonts w:ascii="Times New Roman"/>
          <w:b w:val="false"/>
          <w:i w:val="false"/>
          <w:color w:val="000000"/>
          <w:sz w:val="28"/>
        </w:rPr>
        <w:t>
      2) әлеуетті өнім берушілермен ұсынылған конкурсқа қатысу өтінімдері мынадай критерийлер негізінде бағалайды:</w:t>
      </w:r>
    </w:p>
    <w:p>
      <w:pPr>
        <w:spacing w:after="0"/>
        <w:ind w:left="0"/>
        <w:jc w:val="both"/>
      </w:pPr>
      <w:r>
        <w:rPr>
          <w:rFonts w:ascii="Times New Roman"/>
          <w:b w:val="false"/>
          <w:i w:val="false"/>
          <w:color w:val="000000"/>
          <w:sz w:val="28"/>
        </w:rPr>
        <w:t>
      тапсырыс берушінің техникалық ерекшелігінің талаптарына әлеуетті өнім беруші ұсынған жобаның сәйкестігі;</w:t>
      </w:r>
    </w:p>
    <w:p>
      <w:pPr>
        <w:spacing w:after="0"/>
        <w:ind w:left="0"/>
        <w:jc w:val="both"/>
      </w:pPr>
      <w:r>
        <w:rPr>
          <w:rFonts w:ascii="Times New Roman"/>
          <w:b w:val="false"/>
          <w:i w:val="false"/>
          <w:color w:val="000000"/>
          <w:sz w:val="28"/>
        </w:rPr>
        <w:t xml:space="preserve">
      әлеуетті өнім берушінің қызмет мақсатының (құрылтайшы құжаттарына сәйкес)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салаларға сәйкестігі;</w:t>
      </w:r>
    </w:p>
    <w:p>
      <w:pPr>
        <w:spacing w:after="0"/>
        <w:ind w:left="0"/>
        <w:jc w:val="both"/>
      </w:pPr>
      <w:r>
        <w:rPr>
          <w:rFonts w:ascii="Times New Roman"/>
          <w:b w:val="false"/>
          <w:i w:val="false"/>
          <w:color w:val="000000"/>
          <w:sz w:val="28"/>
        </w:rPr>
        <w:t>
      әлеуетті өнім берушінің "Үкіметтік емес ұйымдардың дерекқорында" болуы туралы мәліметтері;</w:t>
      </w:r>
    </w:p>
    <w:p>
      <w:pPr>
        <w:spacing w:after="0"/>
        <w:ind w:left="0"/>
        <w:jc w:val="both"/>
      </w:pPr>
      <w:r>
        <w:rPr>
          <w:rFonts w:ascii="Times New Roman"/>
          <w:b w:val="false"/>
          <w:i w:val="false"/>
          <w:color w:val="000000"/>
          <w:sz w:val="28"/>
        </w:rPr>
        <w:t>
      әлеуетті өнім берушінің жұмыс тәжірибесінің болуы;</w:t>
      </w:r>
    </w:p>
    <w:p>
      <w:pPr>
        <w:spacing w:after="0"/>
        <w:ind w:left="0"/>
        <w:jc w:val="both"/>
      </w:pPr>
      <w:r>
        <w:rPr>
          <w:rFonts w:ascii="Times New Roman"/>
          <w:b w:val="false"/>
          <w:i w:val="false"/>
          <w:color w:val="000000"/>
          <w:sz w:val="28"/>
        </w:rPr>
        <w:t>
      әлеуметтік жобаны және (немесе) әлеуметтік бағдарламаны іске асыруға тартылатын мамандардың еңбек өтілі мен біліктілігі;</w:t>
      </w:r>
    </w:p>
    <w:p>
      <w:pPr>
        <w:spacing w:after="0"/>
        <w:ind w:left="0"/>
        <w:jc w:val="both"/>
      </w:pPr>
      <w:r>
        <w:rPr>
          <w:rFonts w:ascii="Times New Roman"/>
          <w:b w:val="false"/>
          <w:i w:val="false"/>
          <w:color w:val="000000"/>
          <w:sz w:val="28"/>
        </w:rPr>
        <w:t>
      жоба жергілікті бюджет есебінен жүзеге асырылған жағдайда – үкіметтік емес ұйымның тиісті өңірдегі жұмыс тәжірибесі;</w:t>
      </w:r>
    </w:p>
    <w:p>
      <w:pPr>
        <w:spacing w:after="0"/>
        <w:ind w:left="0"/>
        <w:jc w:val="both"/>
      </w:pPr>
      <w:r>
        <w:rPr>
          <w:rFonts w:ascii="Times New Roman"/>
          <w:b w:val="false"/>
          <w:i w:val="false"/>
          <w:color w:val="000000"/>
          <w:sz w:val="28"/>
        </w:rPr>
        <w:t>
      Осы тармақтың осы тармақшасымен көзделген критерийлер бойынша баллдарды есептеу МӘТ КҚ-ға 1-қосымшаға сәйкес есептеледі.</w:t>
      </w:r>
    </w:p>
    <w:p>
      <w:pPr>
        <w:spacing w:after="0"/>
        <w:ind w:left="0"/>
        <w:jc w:val="both"/>
      </w:pPr>
      <w:r>
        <w:rPr>
          <w:rFonts w:ascii="Times New Roman"/>
          <w:b w:val="false"/>
          <w:i w:val="false"/>
          <w:color w:val="000000"/>
          <w:sz w:val="28"/>
        </w:rPr>
        <w:t>
      Конкурстық өтінімдері осы тармақтың 2) тармақшасының бірінші, екінші және үшінші абзацтарында көрсетілген критерийлер бойынша шекті баллдан кем алған әлеуетті өнім берушілер конкурсқа қатысуға жіберілмейді.</w:t>
      </w:r>
    </w:p>
    <w:p>
      <w:pPr>
        <w:spacing w:after="0"/>
        <w:ind w:left="0"/>
        <w:jc w:val="both"/>
      </w:pPr>
      <w:r>
        <w:rPr>
          <w:rFonts w:ascii="Times New Roman"/>
          <w:b w:val="false"/>
          <w:i w:val="false"/>
          <w:color w:val="000000"/>
          <w:sz w:val="28"/>
        </w:rPr>
        <w:t>
      Конкурсқа қатысу өтінімдің қорытынды бағасы 9 баллдан аз әлеуетті өнім беруші конкурсқа қатысуға жіберілмейді.</w:t>
      </w:r>
    </w:p>
    <w:p>
      <w:pPr>
        <w:spacing w:after="0"/>
        <w:ind w:left="0"/>
        <w:jc w:val="both"/>
      </w:pPr>
      <w:r>
        <w:rPr>
          <w:rFonts w:ascii="Times New Roman"/>
          <w:b w:val="false"/>
          <w:i w:val="false"/>
          <w:color w:val="000000"/>
          <w:sz w:val="28"/>
        </w:rPr>
        <w:t>
      Әлеуетті өнім беруші көрсетілген критерийлерді растайтын құжаттарды ұсынбаған жағдайда конкурстық комиссия олардың конкурсқа қатысу өтінімдерін бағалау үшін тиісті баллдарды есептемейді.</w:t>
      </w:r>
    </w:p>
    <w:p>
      <w:pPr>
        <w:spacing w:after="0"/>
        <w:ind w:left="0"/>
        <w:jc w:val="both"/>
      </w:pPr>
      <w:r>
        <w:rPr>
          <w:rFonts w:ascii="Times New Roman"/>
          <w:b w:val="false"/>
          <w:i w:val="false"/>
          <w:color w:val="000000"/>
          <w:sz w:val="28"/>
        </w:rPr>
        <w:t>
      Әлеуетті өнім берушілер ұсынған талаптар өздерінің конкурсқа қатысу өтінімдерін бағалау үшін шартқа енгізіледі;</w:t>
      </w:r>
    </w:p>
    <w:p>
      <w:pPr>
        <w:spacing w:after="0"/>
        <w:ind w:left="0"/>
        <w:jc w:val="both"/>
      </w:pPr>
      <w:r>
        <w:rPr>
          <w:rFonts w:ascii="Times New Roman"/>
          <w:b w:val="false"/>
          <w:i w:val="false"/>
          <w:color w:val="000000"/>
          <w:sz w:val="28"/>
        </w:rPr>
        <w:t>
      3) осы тармақтың 2) тармақшасында көзделген конкурсқа қатысу өтінімдерін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конкурстық баға ұсынысына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Барлық санаттар бойынша конкурстық комиссия қойған баллдар веб-порталда автоматты түрде қосылады, нәтижесінде әлеуетті өнім берушіге баллда көрсетілген оның конкурсқа қатысу өтінімдерін қорытынды бағалау қойылады.</w:t>
      </w:r>
    </w:p>
    <w:p>
      <w:pPr>
        <w:spacing w:after="0"/>
        <w:ind w:left="0"/>
        <w:jc w:val="both"/>
      </w:pPr>
      <w:r>
        <w:rPr>
          <w:rFonts w:ascii="Times New Roman"/>
          <w:b w:val="false"/>
          <w:i w:val="false"/>
          <w:color w:val="000000"/>
          <w:sz w:val="28"/>
        </w:rPr>
        <w:t>
      24. Конкурсқа қатысуға жіберілген әлеуетті өнім берушілерге конкурстық құжаттаманың және олардың конкурсқа қатысу өтінімдерін бағалаудың талаптарына сәйкестігі мәнін қарастыру нәтижелері бойынша конкурстық ұсыныстардың мынадай шартты азайтулары қолданылады:</w:t>
      </w:r>
    </w:p>
    <w:p>
      <w:pPr>
        <w:spacing w:after="0"/>
        <w:ind w:left="0"/>
        <w:jc w:val="both"/>
      </w:pPr>
      <w:r>
        <w:rPr>
          <w:rFonts w:ascii="Times New Roman"/>
          <w:b w:val="false"/>
          <w:i w:val="false"/>
          <w:color w:val="000000"/>
          <w:sz w:val="28"/>
        </w:rPr>
        <w:t>
      егер әлеуетті өнім берушінің конкурсқа қатысу өтінімінің қорытынды бағасы 12 баллдан 17 баллды қоса есептегенде құраса, онда әлеуетті өнім берушінің конкурстық баға ұсынысы 10%-ға шартты азайтылады;</w:t>
      </w:r>
    </w:p>
    <w:p>
      <w:pPr>
        <w:spacing w:after="0"/>
        <w:ind w:left="0"/>
        <w:jc w:val="both"/>
      </w:pPr>
      <w:r>
        <w:rPr>
          <w:rFonts w:ascii="Times New Roman"/>
          <w:b w:val="false"/>
          <w:i w:val="false"/>
          <w:color w:val="000000"/>
          <w:sz w:val="28"/>
        </w:rPr>
        <w:t>
      егер әлеуетті өнім берушінің конкурсқа қатысу өтінімінің қорытынды бағасы 18 баллдан 23 баллды қоса есептегенде құраса, онда әлеуетті өнім берушінің конкурстық баға ұсынысы 20%-ға шартты азайтылады;</w:t>
      </w:r>
    </w:p>
    <w:p>
      <w:pPr>
        <w:spacing w:after="0"/>
        <w:ind w:left="0"/>
        <w:jc w:val="both"/>
      </w:pPr>
      <w:r>
        <w:rPr>
          <w:rFonts w:ascii="Times New Roman"/>
          <w:b w:val="false"/>
          <w:i w:val="false"/>
          <w:color w:val="000000"/>
          <w:sz w:val="28"/>
        </w:rPr>
        <w:t>
      егер әлеуетті өнім берушінің конкурсқа қатысу өтінімінің қорытынды бағасы 24 баллдан 28 баллды қоса есептегенде құраса, онда әлеуетті өнім берушінің конкурстық баға ұсынысы 30%-ға шартты азайтылады.</w:t>
      </w:r>
    </w:p>
    <w:p>
      <w:pPr>
        <w:spacing w:after="0"/>
        <w:ind w:left="0"/>
        <w:jc w:val="both"/>
      </w:pPr>
      <w:r>
        <w:rPr>
          <w:rFonts w:ascii="Times New Roman"/>
          <w:b w:val="false"/>
          <w:i w:val="false"/>
          <w:color w:val="000000"/>
          <w:sz w:val="28"/>
        </w:rPr>
        <w:t>
      25.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p>
      <w:pPr>
        <w:spacing w:after="0"/>
        <w:ind w:left="0"/>
        <w:jc w:val="both"/>
      </w:pPr>
      <w:r>
        <w:rPr>
          <w:rFonts w:ascii="Times New Roman"/>
          <w:b w:val="false"/>
          <w:i w:val="false"/>
          <w:color w:val="000000"/>
          <w:sz w:val="28"/>
        </w:rPr>
        <w:t>
      26.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w:t>
      </w:r>
    </w:p>
    <w:p>
      <w:pPr>
        <w:spacing w:after="0"/>
        <w:ind w:left="0"/>
        <w:jc w:val="both"/>
      </w:pPr>
      <w:r>
        <w:rPr>
          <w:rFonts w:ascii="Times New Roman"/>
          <w:b w:val="false"/>
          <w:i w:val="false"/>
          <w:color w:val="000000"/>
          <w:sz w:val="28"/>
        </w:rPr>
        <w:t xml:space="preserve">
      27. Конкурстық комиссия осы МӘТ КҚ-ға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мемлекеттік әлеуметтік тапсырыста көзделген көрсетілетін қызметтерді мемлекеттік сатып алу қорытындылары туралы хаттаманы ресімдейді.</w:t>
      </w:r>
    </w:p>
    <w:p>
      <w:pPr>
        <w:spacing w:after="0"/>
        <w:ind w:left="0"/>
        <w:jc w:val="both"/>
      </w:pPr>
      <w:r>
        <w:rPr>
          <w:rFonts w:ascii="Times New Roman"/>
          <w:b w:val="false"/>
          <w:i w:val="false"/>
          <w:color w:val="000000"/>
          <w:sz w:val="28"/>
        </w:rPr>
        <w:t>
      28.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МӘТ КҚ талаптарына сәйкес келетін ретінде қарайды.</w:t>
      </w:r>
    </w:p>
    <w:p>
      <w:pPr>
        <w:spacing w:after="0"/>
        <w:ind w:left="0"/>
        <w:jc w:val="both"/>
      </w:pPr>
      <w:r>
        <w:rPr>
          <w:rFonts w:ascii="Times New Roman"/>
          <w:b w:val="false"/>
          <w:i w:val="false"/>
          <w:color w:val="000000"/>
          <w:sz w:val="28"/>
        </w:rPr>
        <w:t>
      29. Әлеуетті өнім беруші мынадай:</w:t>
      </w:r>
    </w:p>
    <w:p>
      <w:pPr>
        <w:spacing w:after="0"/>
        <w:ind w:left="0"/>
        <w:jc w:val="both"/>
      </w:pPr>
      <w:r>
        <w:rPr>
          <w:rFonts w:ascii="Times New Roman"/>
          <w:b w:val="false"/>
          <w:i w:val="false"/>
          <w:color w:val="000000"/>
          <w:sz w:val="28"/>
        </w:rPr>
        <w:t>
      1) өзі және (немесе) оның бірлесіп орындаушысы біліктілік талаптарына (аталған талап мемлекеттік әлеуметтік тапсырыспен көзделген көрсетілетін қызметтерді бір қаржы жылынан артық мерзімге мемлекеттік сатып алу жүзеге асырылған жағдайда қойылады) сәйкес емес деп айқындалған;</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6-бабында</w:t>
      </w:r>
      <w:r>
        <w:rPr>
          <w:rFonts w:ascii="Times New Roman"/>
          <w:b w:val="false"/>
          <w:i w:val="false"/>
          <w:color w:val="000000"/>
          <w:sz w:val="28"/>
        </w:rPr>
        <w:t xml:space="preserve">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pPr>
        <w:spacing w:after="0"/>
        <w:ind w:left="0"/>
        <w:jc w:val="both"/>
      </w:pPr>
      <w:r>
        <w:rPr>
          <w:rFonts w:ascii="Times New Roman"/>
          <w:b w:val="false"/>
          <w:i w:val="false"/>
          <w:color w:val="000000"/>
          <w:sz w:val="28"/>
        </w:rPr>
        <w:t>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p>
      <w:pPr>
        <w:spacing w:after="0"/>
        <w:ind w:left="0"/>
        <w:jc w:val="both"/>
      </w:pPr>
      <w:r>
        <w:rPr>
          <w:rFonts w:ascii="Times New Roman"/>
          <w:b w:val="false"/>
          <w:i w:val="false"/>
          <w:color w:val="000000"/>
          <w:sz w:val="28"/>
        </w:rPr>
        <w:t>
      30. Әлеуетті өнім берушіні басқа негіздер бойынша белгіленген талаптарға сәйкес келмейді деп тануға жол берілмейді.</w:t>
      </w:r>
    </w:p>
    <w:p>
      <w:pPr>
        <w:spacing w:after="0"/>
        <w:ind w:left="0"/>
        <w:jc w:val="both"/>
      </w:pPr>
      <w:r>
        <w:rPr>
          <w:rFonts w:ascii="Times New Roman"/>
          <w:b w:val="false"/>
          <w:i w:val="false"/>
          <w:color w:val="000000"/>
          <w:sz w:val="28"/>
        </w:rPr>
        <w:t>
      7. Конкурстық баға ұсыныстарын бағалау мен салыстыру және конкурстың жеңімпазын айқындау</w:t>
      </w:r>
    </w:p>
    <w:p>
      <w:pPr>
        <w:spacing w:after="0"/>
        <w:ind w:left="0"/>
        <w:jc w:val="both"/>
      </w:pPr>
      <w:r>
        <w:rPr>
          <w:rFonts w:ascii="Times New Roman"/>
          <w:b w:val="false"/>
          <w:i w:val="false"/>
          <w:color w:val="000000"/>
          <w:sz w:val="28"/>
        </w:rPr>
        <w:t>
      31. Конкурстық баға ұсынысы конкурсқа қатысуға өтінімді қарау қорытындылары бойынша веб-порталда автоматты түрде ашылады.</w:t>
      </w:r>
    </w:p>
    <w:p>
      <w:pPr>
        <w:spacing w:after="0"/>
        <w:ind w:left="0"/>
        <w:jc w:val="both"/>
      </w:pPr>
      <w:r>
        <w:rPr>
          <w:rFonts w:ascii="Times New Roman"/>
          <w:b w:val="false"/>
          <w:i w:val="false"/>
          <w:color w:val="000000"/>
          <w:sz w:val="28"/>
        </w:rPr>
        <w:t>
      32. Веб-портал конкурсқа қатысушылардың конкурстық баға ұсыныстарын бағалау мен салыстыруды автоматы түрде жүргізеді:</w:t>
      </w:r>
    </w:p>
    <w:p>
      <w:pPr>
        <w:spacing w:after="0"/>
        <w:ind w:left="0"/>
        <w:jc w:val="both"/>
      </w:pPr>
      <w:r>
        <w:rPr>
          <w:rFonts w:ascii="Times New Roman"/>
          <w:b w:val="false"/>
          <w:i w:val="false"/>
          <w:color w:val="000000"/>
          <w:sz w:val="28"/>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pPr>
        <w:spacing w:after="0"/>
        <w:ind w:left="0"/>
        <w:jc w:val="both"/>
      </w:pPr>
      <w:r>
        <w:rPr>
          <w:rFonts w:ascii="Times New Roman"/>
          <w:b w:val="false"/>
          <w:i w:val="false"/>
          <w:color w:val="000000"/>
          <w:sz w:val="28"/>
        </w:rPr>
        <w:t>
      конкурстық баға ұсыныстарының 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w:t>
      </w:r>
    </w:p>
    <w:p>
      <w:pPr>
        <w:spacing w:after="0"/>
        <w:ind w:left="0"/>
        <w:jc w:val="both"/>
      </w:pPr>
      <w:r>
        <w:rPr>
          <w:rFonts w:ascii="Times New Roman"/>
          <w:b w:val="false"/>
          <w:i w:val="false"/>
          <w:color w:val="000000"/>
          <w:sz w:val="28"/>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p>
      <w:pPr>
        <w:spacing w:after="0"/>
        <w:ind w:left="0"/>
        <w:jc w:val="both"/>
      </w:pPr>
      <w:r>
        <w:rPr>
          <w:rFonts w:ascii="Times New Roman"/>
          <w:b w:val="false"/>
          <w:i w:val="false"/>
          <w:color w:val="000000"/>
          <w:sz w:val="28"/>
        </w:rPr>
        <w:t>
      33.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p>
      <w:pPr>
        <w:spacing w:after="0"/>
        <w:ind w:left="0"/>
        <w:jc w:val="both"/>
      </w:pPr>
      <w:r>
        <w:rPr>
          <w:rFonts w:ascii="Times New Roman"/>
          <w:b w:val="false"/>
          <w:i w:val="false"/>
          <w:color w:val="000000"/>
          <w:sz w:val="28"/>
        </w:rPr>
        <w:t>
      8. Конкурс қорытындылары бойынша мемлекеттік сатып алу туралы шарт</w:t>
      </w:r>
    </w:p>
    <w:p>
      <w:pPr>
        <w:spacing w:after="0"/>
        <w:ind w:left="0"/>
        <w:jc w:val="both"/>
      </w:pPr>
      <w:r>
        <w:rPr>
          <w:rFonts w:ascii="Times New Roman"/>
          <w:b w:val="false"/>
          <w:i w:val="false"/>
          <w:color w:val="000000"/>
          <w:sz w:val="28"/>
        </w:rPr>
        <w:t>
      34.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6-бабының</w:t>
      </w:r>
      <w:r>
        <w:rPr>
          <w:rFonts w:ascii="Times New Roman"/>
          <w:b w:val="false"/>
          <w:i w:val="false"/>
          <w:color w:val="000000"/>
          <w:sz w:val="28"/>
        </w:rPr>
        <w:t xml:space="preserve"> 1-тармағының 3), 4), 5) және 6) тармақшаларында көзделген, веб-порталмен автоматты түрде анықталатын, мемлекеттік сатып алуға қатысумен байланысты шектеулері болған тұлғаны қоспағанда, тапсырыс беруші үлгі шартқа сай жасалған, осы МӘТ ҚҚ-ға 3-қосымшаға сәйкес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жеңімпазға жібереді.</w:t>
      </w:r>
    </w:p>
    <w:p>
      <w:pPr>
        <w:spacing w:after="0"/>
        <w:ind w:left="0"/>
        <w:jc w:val="both"/>
      </w:pPr>
      <w:r>
        <w:rPr>
          <w:rFonts w:ascii="Times New Roman"/>
          <w:b w:val="false"/>
          <w:i w:val="false"/>
          <w:color w:val="000000"/>
          <w:sz w:val="28"/>
        </w:rPr>
        <w:t>
      35.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pPr>
        <w:spacing w:after="0"/>
        <w:ind w:left="0"/>
        <w:jc w:val="both"/>
      </w:pPr>
      <w:r>
        <w:rPr>
          <w:rFonts w:ascii="Times New Roman"/>
          <w:b w:val="false"/>
          <w:i w:val="false"/>
          <w:color w:val="000000"/>
          <w:sz w:val="28"/>
        </w:rPr>
        <w:t>
      36.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pPr>
        <w:spacing w:after="0"/>
        <w:ind w:left="0"/>
        <w:jc w:val="both"/>
      </w:pPr>
      <w:r>
        <w:rPr>
          <w:rFonts w:ascii="Times New Roman"/>
          <w:b w:val="false"/>
          <w:i w:val="false"/>
          <w:color w:val="000000"/>
          <w:sz w:val="28"/>
        </w:rPr>
        <w:t>
      37.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pPr>
        <w:spacing w:after="0"/>
        <w:ind w:left="0"/>
        <w:jc w:val="both"/>
      </w:pPr>
      <w:r>
        <w:rPr>
          <w:rFonts w:ascii="Times New Roman"/>
          <w:b w:val="false"/>
          <w:i w:val="false"/>
          <w:color w:val="000000"/>
          <w:sz w:val="28"/>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pPr>
        <w:spacing w:after="0"/>
        <w:ind w:left="0"/>
        <w:jc w:val="both"/>
      </w:pPr>
      <w:r>
        <w:rPr>
          <w:rFonts w:ascii="Times New Roman"/>
          <w:b w:val="false"/>
          <w:i w:val="false"/>
          <w:color w:val="000000"/>
          <w:sz w:val="28"/>
        </w:rPr>
        <w:t>
      38. Тапсырыс беруші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pPr>
        <w:spacing w:after="0"/>
        <w:ind w:left="0"/>
        <w:jc w:val="both"/>
      </w:pPr>
      <w:r>
        <w:rPr>
          <w:rFonts w:ascii="Times New Roman"/>
          <w:b w:val="false"/>
          <w:i w:val="false"/>
          <w:color w:val="000000"/>
          <w:sz w:val="28"/>
        </w:rPr>
        <w:t>
      39. Өнім беруші, Заңда және Қағидаларда белгіленген мерзімде веб-портал арқылы электрондық цифрлық қолтаңбамен шартқа қол қояды.</w:t>
      </w:r>
    </w:p>
    <w:p>
      <w:pPr>
        <w:spacing w:after="0"/>
        <w:ind w:left="0"/>
        <w:jc w:val="both"/>
      </w:pPr>
      <w:r>
        <w:rPr>
          <w:rFonts w:ascii="Times New Roman"/>
          <w:b w:val="false"/>
          <w:i w:val="false"/>
          <w:color w:val="000000"/>
          <w:sz w:val="28"/>
        </w:rPr>
        <w:t>
      40.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p>
      <w:pPr>
        <w:spacing w:after="0"/>
        <w:ind w:left="0"/>
        <w:jc w:val="both"/>
      </w:pPr>
      <w:r>
        <w:rPr>
          <w:rFonts w:ascii="Times New Roman"/>
          <w:b w:val="false"/>
          <w:i w:val="false"/>
          <w:color w:val="000000"/>
          <w:sz w:val="28"/>
        </w:rPr>
        <w:t>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шарттың жобасын веб-порталы арқылы жібереді.</w:t>
      </w:r>
    </w:p>
    <w:p>
      <w:pPr>
        <w:spacing w:after="0"/>
        <w:ind w:left="0"/>
        <w:jc w:val="both"/>
      </w:pPr>
      <w:r>
        <w:rPr>
          <w:rFonts w:ascii="Times New Roman"/>
          <w:b w:val="false"/>
          <w:i w:val="false"/>
          <w:color w:val="000000"/>
          <w:sz w:val="28"/>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pPr>
        <w:spacing w:after="0"/>
        <w:ind w:left="0"/>
        <w:jc w:val="both"/>
      </w:pPr>
      <w:r>
        <w:rPr>
          <w:rFonts w:ascii="Times New Roman"/>
          <w:b w:val="false"/>
          <w:i w:val="false"/>
          <w:color w:val="000000"/>
          <w:sz w:val="28"/>
        </w:rPr>
        <w:t xml:space="preserve">
      41. Шарт, уәкілетті органның Заңның 16-бабының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шешімі шыққан кезде, соның ішінде тапсырыс берушінің, ұйымдастырушының, бірыңғай ұйымдастырушының уәкілетті органның осы шешіміне шағымдану кезеңінде жасалуы мүмкін емес.</w:t>
      </w:r>
    </w:p>
    <w:p>
      <w:pPr>
        <w:spacing w:after="0"/>
        <w:ind w:left="0"/>
        <w:jc w:val="both"/>
      </w:pPr>
      <w:r>
        <w:rPr>
          <w:rFonts w:ascii="Times New Roman"/>
          <w:b w:val="false"/>
          <w:i w:val="false"/>
          <w:color w:val="000000"/>
          <w:sz w:val="28"/>
        </w:rPr>
        <w:t>
      42. Шарт бойынша қызмет көрсетудің ең аз мерзімі қызмет көрсетуге жұмсалатын мерзімнен аз болмауға, бірақ күнтізбелік он бес күннен аз болмауға тиіс.</w:t>
      </w:r>
    </w:p>
    <w:p>
      <w:pPr>
        <w:spacing w:after="0"/>
        <w:ind w:left="0"/>
        <w:jc w:val="both"/>
      </w:pPr>
      <w:r>
        <w:rPr>
          <w:rFonts w:ascii="Times New Roman"/>
          <w:b w:val="false"/>
          <w:i w:val="false"/>
          <w:color w:val="000000"/>
          <w:sz w:val="28"/>
        </w:rPr>
        <w:t>
      43. Егер жеңімпаз деп айқындалған әлеуетті өнім беруші Заңда белгіленген мерзімде тапсырыс берушіге қол қойылған шартты ұсынбаса, онда мұндай әлеуетті өнім беруші шартты жасасудан жалтарды деп танылады.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тапсырыспен көзделген </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мемлекеттік сатып алу жөніндегі</w:t>
            </w:r>
            <w:r>
              <w:br/>
            </w: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bookmarkStart w:name="z1031" w:id="1051"/>
    <w:p>
      <w:pPr>
        <w:spacing w:after="0"/>
        <w:ind w:left="0"/>
        <w:jc w:val="left"/>
      </w:pPr>
      <w:r>
        <w:rPr>
          <w:rFonts w:ascii="Times New Roman"/>
          <w:b/>
          <w:i w:val="false"/>
          <w:color w:val="000000"/>
        </w:rPr>
        <w:t xml:space="preserve"> Әлеуетті өнім берушілер ұсынған техникалық ерекшеліктерді бағалау өлшемшарттары</w:t>
      </w:r>
    </w:p>
    <w:bookmarkEnd w:id="1051"/>
    <w:p>
      <w:pPr>
        <w:spacing w:after="0"/>
        <w:ind w:left="0"/>
        <w:jc w:val="both"/>
      </w:pPr>
      <w:r>
        <w:rPr>
          <w:rFonts w:ascii="Times New Roman"/>
          <w:b w:val="false"/>
          <w:i w:val="false"/>
          <w:color w:val="ff0000"/>
          <w:sz w:val="28"/>
        </w:rPr>
        <w:t xml:space="preserve">
      Ескерту. 1-қосымша жаңа редакцияда – ҚР Қаржы министрінің 26.09.2022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таратып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 ұсынған жобаның тапсырыс берушінің техникалық сипаттамасының талаптарына келесі бөлімдерді қоса алғанда сәйкестігі:</w:t>
            </w:r>
          </w:p>
          <w:p>
            <w:pPr>
              <w:spacing w:after="20"/>
              <w:ind w:left="20"/>
              <w:jc w:val="both"/>
            </w:pPr>
            <w:r>
              <w:rPr>
                <w:rFonts w:ascii="Times New Roman"/>
                <w:b w:val="false"/>
                <w:i w:val="false"/>
                <w:color w:val="000000"/>
                <w:sz w:val="20"/>
              </w:rPr>
              <w:t>
Мәселенің сипаттамасы (зерттеу, статистикалық және аналитикалық ақпаратты талдау және т.б. анықталған объективті деректермен негізделген)</w:t>
            </w:r>
          </w:p>
          <w:p>
            <w:pPr>
              <w:spacing w:after="20"/>
              <w:ind w:left="20"/>
              <w:jc w:val="both"/>
            </w:pPr>
            <w:r>
              <w:rPr>
                <w:rFonts w:ascii="Times New Roman"/>
                <w:b w:val="false"/>
                <w:i w:val="false"/>
                <w:color w:val="000000"/>
                <w:sz w:val="20"/>
              </w:rPr>
              <w:t>
Жобаның мақсаттары мен міндеттері;</w:t>
            </w:r>
          </w:p>
          <w:p>
            <w:pPr>
              <w:spacing w:after="20"/>
              <w:ind w:left="20"/>
              <w:jc w:val="both"/>
            </w:pPr>
            <w:r>
              <w:rPr>
                <w:rFonts w:ascii="Times New Roman"/>
                <w:b w:val="false"/>
                <w:i w:val="false"/>
                <w:color w:val="000000"/>
                <w:sz w:val="20"/>
              </w:rPr>
              <w:t>
Жобаны іске асыру әдістері;</w:t>
            </w:r>
          </w:p>
          <w:p>
            <w:pPr>
              <w:spacing w:after="20"/>
              <w:ind w:left="20"/>
              <w:jc w:val="both"/>
            </w:pPr>
            <w:r>
              <w:rPr>
                <w:rFonts w:ascii="Times New Roman"/>
                <w:b w:val="false"/>
                <w:i w:val="false"/>
                <w:color w:val="000000"/>
                <w:sz w:val="20"/>
              </w:rPr>
              <w:t>
Тапсырыс беруші қойған мақсаттарға жету үшін іс-шаралардың егжей-тегжейлі жоспары (іс-шаралардың атауы мен формасы, орны мен күндері көрсетілген);</w:t>
            </w:r>
          </w:p>
          <w:p>
            <w:pPr>
              <w:spacing w:after="20"/>
              <w:ind w:left="20"/>
              <w:jc w:val="both"/>
            </w:pPr>
            <w:r>
              <w:rPr>
                <w:rFonts w:ascii="Times New Roman"/>
                <w:b w:val="false"/>
                <w:i w:val="false"/>
                <w:color w:val="000000"/>
                <w:sz w:val="20"/>
              </w:rPr>
              <w:t>
Бенефициарларды қамту, жобаны ақпараттық қолдау;</w:t>
            </w:r>
          </w:p>
          <w:p>
            <w:pPr>
              <w:spacing w:after="20"/>
              <w:ind w:left="20"/>
              <w:jc w:val="both"/>
            </w:pPr>
            <w:r>
              <w:rPr>
                <w:rFonts w:ascii="Times New Roman"/>
                <w:b w:val="false"/>
                <w:i w:val="false"/>
                <w:color w:val="000000"/>
                <w:sz w:val="20"/>
              </w:rPr>
              <w:t>
Күтілетін нәтижелер (жобаны іске асыру барысында қол жеткізілетін оң өзгерістер, әлеуметтік нәтиже)</w:t>
            </w:r>
          </w:p>
          <w:p>
            <w:pPr>
              <w:spacing w:after="20"/>
              <w:ind w:left="20"/>
              <w:jc w:val="both"/>
            </w:pPr>
            <w:r>
              <w:rPr>
                <w:rFonts w:ascii="Times New Roman"/>
                <w:b w:val="false"/>
                <w:i w:val="false"/>
                <w:color w:val="000000"/>
                <w:sz w:val="20"/>
              </w:rPr>
              <w:t>
Салым, процесс, қысқа және ұзақ мерзімді нәтижелер көрсеткіштерін қоса алғанда, сандық және сапалық көрсеткіштердің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ұсынылған жобасы тапсырыс берушінің техникалық ерекшелігі бөлімдерінің барлық талаптарын қамтымайды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ұсынылған жобасы Тапсырыс берушінің техникалық ерекшелігі бөлімдерінің барлық талаптарын қамтиды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қызмет мақсатының (құрылтайшы құжаттарына сәйкес)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мақсаттары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салалардың бірде біреуіне сәйкес келмейді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мақсаттары Тапсырыс берушінің сатып алынатын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салалардың кемінде біреуіне сәйкес келеді.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туралы мәліметтер "Үкіметтік емес ұйымдардың дерекқорында" қамтылмайды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ұсынған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 (бір өлшемшарт ғана таңдап 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саласындағы екі жылдан астам және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бес жылдан астам және сегіз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сегіз жылдан астам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сәйкес келетін ұқсас қызмет нарығындағы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мақсатына сәйкес келетін ұқсас қызметтер көрсету нарығындағы екі жылдан астам және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мақсатына сәйкес келетін ұқсас қызметтер нарығындағы бес жылдан астам және сегіз жылды қоса алғанға дейінгі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мақсатына сәйкес келетін ұқсас қызметтер нарығындағы сегіз жылдан астам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жобаны және (немесе) әлеуметтік бағдарламаны іске асыруға тартылатын мамандардың** еңбек өтілі мен біліктілігі (Мемлекеттік әлеуметтік тапсырыс стандарттарына (ҚР Қоғамдық даму министрінің 2018 жылғы 15 тамыздағы № 19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әлеуметтік тапсырыс стандартына сәйкес (Қазақстан Республикасы Әділет министрлігінде 2018 жылғы 29 тамызда № 17314 болып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жеткілікті еңбек өтілі мен біліктілігі жоқ немесе мамандардың тәжірибесі мен біліктілігі сәйкесінше құжаттармен расталмаған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жеткілікті еңбек өтілі немесе біліктілігі бар, олар сәйкесінше құжаттармен расталған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жеткілікті еңбек өтілі мен біліктілігі бар, олар сәйкесінше құжаттармен расталған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 жергілікті бюджет есебінен жүзеге асырылса – тиісті аймақтағы үкіметтік емес ұйымның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 бойынша жұмыс тәжірибесі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жылдан астам және бес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бес жылдан астам жұмыс тәжірибесі бар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*Сатып алынатын көрсетілетін қызметтер нарығында жұмыс тәжірибесін растайтын құжаттар көрсетілген қызметтердің актілері мен шот-фактураларының электрондық көшірмелері болып табылады.</w:t>
      </w:r>
    </w:p>
    <w:p>
      <w:pPr>
        <w:spacing w:after="0"/>
        <w:ind w:left="0"/>
        <w:jc w:val="both"/>
      </w:pPr>
      <w:r>
        <w:rPr>
          <w:rFonts w:ascii="Times New Roman"/>
          <w:b w:val="false"/>
          <w:i w:val="false"/>
          <w:color w:val="000000"/>
          <w:sz w:val="28"/>
        </w:rPr>
        <w:t>
      **Білімі туралы дипломдар, тиісті курстардан, семинарлардан өткені туралы сертификаттар мамандардың біліктілігін растайтын құжаттар болып танылады.</w:t>
      </w:r>
    </w:p>
    <w:p>
      <w:pPr>
        <w:spacing w:after="0"/>
        <w:ind w:left="0"/>
        <w:jc w:val="both"/>
      </w:pPr>
      <w:r>
        <w:rPr>
          <w:rFonts w:ascii="Times New Roman"/>
          <w:b w:val="false"/>
          <w:i w:val="false"/>
          <w:color w:val="000000"/>
          <w:sz w:val="28"/>
        </w:rPr>
        <w:t xml:space="preserve">
      Қазақстан Республикасы Еңбек кодексінің 35-бабының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құжаттардың бірі мамандардың еңбек өтілін растайтын құжат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тапсырыспен көзделген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мемлекеттік сатып алу жөніндегі </w:t>
            </w:r>
            <w:r>
              <w:br/>
            </w: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bookmarkStart w:name="z1033" w:id="1052"/>
    <w:p>
      <w:pPr>
        <w:spacing w:after="0"/>
        <w:ind w:left="0"/>
        <w:jc w:val="left"/>
      </w:pPr>
      <w:r>
        <w:rPr>
          <w:rFonts w:ascii="Times New Roman"/>
          <w:b/>
          <w:i w:val="false"/>
          <w:color w:val="000000"/>
        </w:rPr>
        <w:t xml:space="preserve"> Мемлекеттік әлеуметтік тапсырыспен (мемлекеттік әлеуметтік тапсырыс бойынша сатып алу нөмірі) көзделген көрсетілетін қызметтерді мемлекеттік сатып алу қорытындылары туралы хаттама бұл ретте нөмір сатып алудың тәсіліне және нөміріне байланыстырылуы тиіс (әрбір лотқа жеке қалыптастырылады) Күні мен уақыты</w:t>
      </w:r>
    </w:p>
    <w:bookmarkEnd w:id="1052"/>
    <w:p>
      <w:pPr>
        <w:spacing w:after="0"/>
        <w:ind w:left="0"/>
        <w:jc w:val="both"/>
      </w:pPr>
      <w:r>
        <w:rPr>
          <w:rFonts w:ascii="Times New Roman"/>
          <w:b w:val="false"/>
          <w:i w:val="false"/>
          <w:color w:val="ff0000"/>
          <w:sz w:val="28"/>
        </w:rPr>
        <w:t xml:space="preserve">
      Ескерту. 2-қосымша жаңа редакцияда – ҚР Қаржы министрінің 26.09.2022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беруші*___________________________________________</w:t>
      </w:r>
    </w:p>
    <w:p>
      <w:pPr>
        <w:spacing w:after="0"/>
        <w:ind w:left="0"/>
        <w:jc w:val="both"/>
      </w:pPr>
      <w:r>
        <w:rPr>
          <w:rFonts w:ascii="Times New Roman"/>
          <w:b w:val="false"/>
          <w:i w:val="false"/>
          <w:color w:val="000000"/>
          <w:sz w:val="28"/>
        </w:rPr>
        <w:t>
      Конкурстың № 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көрсетілетін қызметтер тізбесі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w:t>
      </w:r>
    </w:p>
    <w:p>
      <w:pPr>
        <w:spacing w:after="0"/>
        <w:ind w:left="0"/>
        <w:jc w:val="both"/>
      </w:pPr>
      <w:r>
        <w:rPr>
          <w:rFonts w:ascii="Times New Roman"/>
          <w:b w:val="false"/>
          <w:i w:val="false"/>
          <w:color w:val="000000"/>
          <w:sz w:val="28"/>
        </w:rPr>
        <w:t xml:space="preserve">
      Конкурсқа (лотқа) қатысуға ұсынылған өтінімдер туралы ақпарат: </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 БСН (ЖСН)/ 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1 </w:t>
            </w:r>
            <w:r>
              <w:rPr>
                <w:rFonts w:ascii="Times New Roman"/>
                <w:b w:val="false"/>
                <w:i w:val="false"/>
                <w:color w:val="000000"/>
                <w:sz w:val="20"/>
              </w:rPr>
              <w:t>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үш мәтіндік мәннен анықтамалық: (біліктілік талаптарына сәйкес келмеу, конкурстық құжаттама талаптарына сәйкес келмеу, "Мемлекеттiк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Конкурсқа қатысуға мынадай өтінімдерге рұқсат етілген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Қағидалардың 411-тармағымен көзделген өлшемдердің салыстырмалы мәніне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жобаның Тапсырыс берушінің техникалық ерекшелігінің талаптарына сәйкестігі;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қызмет мақсатының (құрылтайшы құжаттарына сәйкес)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салаларға сәйкестігі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еңбек өтілі мен біліктілігі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 жергілікті бюджет есебінен жүзеге асырылса - тиісті аймақтағы үкіметтік емес ұйымның тәжірибесі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азайту мөлшері, %</w:t>
            </w:r>
          </w:p>
        </w:tc>
      </w:tr>
    </w:tbl>
    <w:p>
      <w:pPr>
        <w:spacing w:after="0"/>
        <w:ind w:left="0"/>
        <w:jc w:val="both"/>
      </w:pPr>
      <w:r>
        <w:rPr>
          <w:rFonts w:ascii="Times New Roman"/>
          <w:b w:val="false"/>
          <w:i w:val="false"/>
          <w:color w:val="000000"/>
          <w:sz w:val="28"/>
        </w:rPr>
        <w:t>
      Конкурсқа қатысушылардың шартты бағалараның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есептегендегі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күні мен уақыты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№___ лот бойынша жеңімпазды айқындау: {жеңімпаз әлеуетті өнім берушінің БСН/ЖСН атауы}, екінші орын алған әлеуетті өнім беруші, {екінші орын алған әлеуетті өнім берушінің БСН/ЖСН атауы}.</w:t>
      </w:r>
    </w:p>
    <w:p>
      <w:pPr>
        <w:spacing w:after="0"/>
        <w:ind w:left="0"/>
        <w:jc w:val="both"/>
      </w:pPr>
      <w:r>
        <w:rPr>
          <w:rFonts w:ascii="Times New Roman"/>
          <w:b w:val="false"/>
          <w:i w:val="false"/>
          <w:color w:val="000000"/>
          <w:sz w:val="28"/>
        </w:rPr>
        <w:t xml:space="preserve">
      2. Тапсырыс беруші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{жеңімпаз өнім берушінің БСН/ЖСН атауы}-мен мемлекеттік сатып алу туралы шарт жасасады.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 (№___ лот бойынша сатып алудың атауы)_____________________ байланысты өтпеді деп танылсын *":</w:t>
      </w:r>
    </w:p>
    <w:p>
      <w:pPr>
        <w:spacing w:after="0"/>
        <w:ind w:left="0"/>
        <w:jc w:val="both"/>
      </w:pPr>
      <w:r>
        <w:rPr>
          <w:rFonts w:ascii="Times New Roman"/>
          <w:b w:val="false"/>
          <w:i w:val="false"/>
          <w:color w:val="000000"/>
          <w:sz w:val="28"/>
        </w:rPr>
        <w:t>
      Ескертпе: *Мынадай мағыналардың біреуі: "берілген өтінімдердің болмауы", "кемінде екі өтінімнен беру", "конкурсқа бірде-бір әлеуетті өнім беруші жіберілмеген", "конкурсқа бір әлеуетті өнім беруші қатысуға жіберіледі".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жою жүргізілді, оның негізі мынау болып табылады: Уәкілетті мемлекеттік органдардың актілері (нұсқама, хабарлама, ұсыным, шешім) № _________ ___.</w:t>
      </w:r>
    </w:p>
    <w:p>
      <w:pPr>
        <w:spacing w:after="0"/>
        <w:ind w:left="0"/>
        <w:jc w:val="both"/>
      </w:pPr>
      <w:r>
        <w:rPr>
          <w:rFonts w:ascii="Times New Roman"/>
          <w:b w:val="false"/>
          <w:i w:val="false"/>
          <w:color w:val="000000"/>
          <w:sz w:val="28"/>
        </w:rPr>
        <w:t>
      Жою туралы шешім қабылдаған орган: {________________________}.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тапсырыспен көзделген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мемлекеттік сатып алу жөніндегі</w:t>
            </w:r>
            <w:r>
              <w:br/>
            </w:r>
            <w:r>
              <w:rPr>
                <w:rFonts w:ascii="Times New Roman"/>
                <w:b w:val="false"/>
                <w:i w:val="false"/>
                <w:color w:val="000000"/>
                <w:sz w:val="20"/>
              </w:rPr>
              <w:t>конкурстық құжаттамаға</w:t>
            </w:r>
            <w:r>
              <w:br/>
            </w:r>
            <w:r>
              <w:rPr>
                <w:rFonts w:ascii="Times New Roman"/>
                <w:b w:val="false"/>
                <w:i w:val="false"/>
                <w:color w:val="000000"/>
                <w:sz w:val="20"/>
              </w:rPr>
              <w:t>3-қосымша</w:t>
            </w:r>
          </w:p>
        </w:tc>
      </w:tr>
    </w:tbl>
    <w:bookmarkStart w:name="z1035" w:id="1053"/>
    <w:p>
      <w:pPr>
        <w:spacing w:after="0"/>
        <w:ind w:left="0"/>
        <w:jc w:val="left"/>
      </w:pPr>
      <w:r>
        <w:rPr>
          <w:rFonts w:ascii="Times New Roman"/>
          <w:b/>
          <w:i w:val="false"/>
          <w:color w:val="000000"/>
        </w:rPr>
        <w:t xml:space="preserve"> Мемлекеттік әлеуметтік тапсырыспен көзделген көрсетілетін қызметтерді мемлекеттік сатып алу туралы үлгілік шарт</w:t>
      </w:r>
    </w:p>
    <w:bookmarkEnd w:id="1053"/>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ерекшелігі бойынша - 1.</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лоттар тізбесі және қызметтерді көрсету шарты (1-қосымша);</w:t>
      </w:r>
    </w:p>
    <w:p>
      <w:pPr>
        <w:spacing w:after="0"/>
        <w:ind w:left="0"/>
        <w:jc w:val="both"/>
      </w:pPr>
      <w:r>
        <w:rPr>
          <w:rFonts w:ascii="Times New Roman"/>
          <w:b w:val="false"/>
          <w:i w:val="false"/>
          <w:color w:val="000000"/>
          <w:sz w:val="28"/>
        </w:rPr>
        <w:t>
      3) техникалық ерекшелік (2-қосымша).</w:t>
      </w:r>
    </w:p>
    <w:p>
      <w:pPr>
        <w:spacing w:after="0"/>
        <w:ind w:left="0"/>
        <w:jc w:val="both"/>
      </w:pPr>
      <w:r>
        <w:rPr>
          <w:rFonts w:ascii="Times New Roman"/>
          <w:b w:val="false"/>
          <w:i w:val="false"/>
          <w:color w:val="000000"/>
          <w:sz w:val="28"/>
        </w:rPr>
        <w:t>
      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Шартқа 1-қосымшада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сомасы&gt;теңге&gt; / &lt;ҚҚС есепке алмағанда&gt; (бұдан әрі – Шарттың сомасы) қамтиды.</w:t>
      </w:r>
    </w:p>
    <w:p>
      <w:pPr>
        <w:spacing w:after="0"/>
        <w:ind w:left="0"/>
        <w:jc w:val="both"/>
      </w:pPr>
      <w:r>
        <w:rPr>
          <w:rFonts w:ascii="Times New Roman"/>
          <w:b w:val="false"/>
          <w:i w:val="false"/>
          <w:color w:val="000000"/>
          <w:sz w:val="28"/>
        </w:rPr>
        <w:t>
      2.2. Қазынашылықтың аумақтық органында Шарт бюджеттік бағдарламасы, кіші бағдарламасы, - теңге ерекшелігі бойынша (), теңге /2 &lt;_____&gt; жылы тіркеуге жатады.1</w:t>
      </w:r>
    </w:p>
    <w:p>
      <w:pPr>
        <w:spacing w:after="0"/>
        <w:ind w:left="0"/>
        <w:jc w:val="both"/>
      </w:pPr>
      <w:r>
        <w:rPr>
          <w:rFonts w:ascii="Times New Roman"/>
          <w:b w:val="false"/>
          <w:i w:val="false"/>
          <w:color w:val="000000"/>
          <w:sz w:val="28"/>
        </w:rPr>
        <w:t>
      2.3. Шарт күшіне енгеннен кейін Тапсырыс беруші 1-қосымшаға сәйкес мөлшерде аванстық төлем жүргізеді.</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төлейді.2</w:t>
      </w:r>
    </w:p>
    <w:p>
      <w:pPr>
        <w:spacing w:after="0"/>
        <w:ind w:left="0"/>
        <w:jc w:val="both"/>
      </w:pPr>
      <w:r>
        <w:rPr>
          <w:rFonts w:ascii="Times New Roman"/>
          <w:b w:val="false"/>
          <w:i w:val="false"/>
          <w:color w:val="000000"/>
          <w:sz w:val="28"/>
        </w:rPr>
        <w:t>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жүргізеді.3</w:t>
      </w:r>
    </w:p>
    <w:p>
      <w:pPr>
        <w:spacing w:after="0"/>
        <w:ind w:left="0"/>
        <w:jc w:val="both"/>
      </w:pPr>
      <w:r>
        <w:rPr>
          <w:rFonts w:ascii="Times New Roman"/>
          <w:b w:val="false"/>
          <w:i w:val="false"/>
          <w:color w:val="000000"/>
          <w:sz w:val="28"/>
        </w:rPr>
        <w:t>
      Қызмет көрсету актісінің нысанын Өнім беруші алдын ала Тапсырыс берушімен келіседі.</w:t>
      </w:r>
    </w:p>
    <w:p>
      <w:pPr>
        <w:spacing w:after="0"/>
        <w:ind w:left="0"/>
        <w:jc w:val="both"/>
      </w:pPr>
      <w:r>
        <w:rPr>
          <w:rFonts w:ascii="Times New Roman"/>
          <w:b w:val="false"/>
          <w:i w:val="false"/>
          <w:color w:val="000000"/>
          <w:sz w:val="28"/>
        </w:rPr>
        <w:t>
      2.4. Сандық және құндық шамадағы көрсетілетін қызмет көлемі Шартқа 1-қосымшада келтірілген.</w:t>
      </w:r>
    </w:p>
    <w:p>
      <w:pPr>
        <w:spacing w:after="0"/>
        <w:ind w:left="0"/>
        <w:jc w:val="both"/>
      </w:pPr>
      <w:r>
        <w:rPr>
          <w:rFonts w:ascii="Times New Roman"/>
          <w:b w:val="false"/>
          <w:i w:val="false"/>
          <w:color w:val="000000"/>
          <w:sz w:val="28"/>
        </w:rPr>
        <w:t>
      2.5. Төлеу алдындағы қажетті құжаттар:</w:t>
      </w:r>
    </w:p>
    <w:p>
      <w:pPr>
        <w:spacing w:after="0"/>
        <w:ind w:left="0"/>
        <w:jc w:val="both"/>
      </w:pPr>
      <w:r>
        <w:rPr>
          <w:rFonts w:ascii="Times New Roman"/>
          <w:b w:val="false"/>
          <w:i w:val="false"/>
          <w:color w:val="000000"/>
          <w:sz w:val="28"/>
        </w:rPr>
        <w:t>
      1) аумақтық қазынашылық органында тіркелген қол қойылған Шарт;</w:t>
      </w:r>
    </w:p>
    <w:p>
      <w:pPr>
        <w:spacing w:after="0"/>
        <w:ind w:left="0"/>
        <w:jc w:val="both"/>
      </w:pPr>
      <w:r>
        <w:rPr>
          <w:rFonts w:ascii="Times New Roman"/>
          <w:b w:val="false"/>
          <w:i w:val="false"/>
          <w:color w:val="000000"/>
          <w:sz w:val="28"/>
        </w:rPr>
        <w:t>
      2) көрсетілген қызмет актісі (актілері);</w:t>
      </w:r>
    </w:p>
    <w:p>
      <w:pPr>
        <w:spacing w:after="0"/>
        <w:ind w:left="0"/>
        <w:jc w:val="both"/>
      </w:pPr>
      <w:r>
        <w:rPr>
          <w:rFonts w:ascii="Times New Roman"/>
          <w:b w:val="false"/>
          <w:i w:val="false"/>
          <w:color w:val="000000"/>
          <w:sz w:val="28"/>
        </w:rPr>
        <w:t>
      3) мемлекеттік сатып алуды жүзеге асыру қағидаларына 45-қосымшаға сәйкес нысан бойынша жұмыстар мен көрсетілетін қызметтердегі жергілікті қамту туралы есеп;</w:t>
      </w:r>
    </w:p>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электрондық шот-фактура;</w:t>
      </w:r>
    </w:p>
    <w:p>
      <w:pPr>
        <w:spacing w:after="0"/>
        <w:ind w:left="0"/>
        <w:jc w:val="both"/>
      </w:pPr>
      <w:r>
        <w:rPr>
          <w:rFonts w:ascii="Times New Roman"/>
          <w:b w:val="false"/>
          <w:i w:val="false"/>
          <w:color w:val="000000"/>
          <w:sz w:val="28"/>
        </w:rPr>
        <w:t>
      3. Тараптардың міндеттемелері</w:t>
      </w:r>
    </w:p>
    <w:p>
      <w:pPr>
        <w:spacing w:after="0"/>
        <w:ind w:left="0"/>
        <w:jc w:val="both"/>
      </w:pPr>
      <w:r>
        <w:rPr>
          <w:rFonts w:ascii="Times New Roman"/>
          <w:b w:val="false"/>
          <w:i w:val="false"/>
          <w:color w:val="000000"/>
          <w:sz w:val="28"/>
        </w:rPr>
        <w:t>
      3.1. Өнім беруші мыналарға:</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pPr>
        <w:spacing w:after="0"/>
        <w:ind w:left="0"/>
        <w:jc w:val="both"/>
      </w:pPr>
      <w:r>
        <w:rPr>
          <w:rFonts w:ascii="Times New Roman"/>
          <w:b w:val="false"/>
          <w:i w:val="false"/>
          <w:color w:val="000000"/>
          <w:sz w:val="28"/>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7) Тапсырыс берушіге веб-портал арқылы электрондық цифрлық қолтаңбамен бекітілген көрсетілген қызметтер актісін, сондай-ақ мемлекеттік сатып алуды жүзеге асыру қағидаларына 45-қосымшаға сәйкес нысан бойынша қызметтердегі жергілікті қамту туралы есепті ресімдеуге және жіберуге;</w:t>
      </w:r>
    </w:p>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pPr>
        <w:spacing w:after="0"/>
        <w:ind w:left="0"/>
        <w:jc w:val="both"/>
      </w:pPr>
      <w:r>
        <w:rPr>
          <w:rFonts w:ascii="Times New Roman"/>
          <w:b w:val="false"/>
          <w:i w:val="false"/>
          <w:color w:val="000000"/>
          <w:sz w:val="28"/>
        </w:rPr>
        <w:t>
      &lt;n) жаңа тармақша&gt;</w:t>
      </w:r>
    </w:p>
    <w:p>
      <w:pPr>
        <w:spacing w:after="0"/>
        <w:ind w:left="0"/>
        <w:jc w:val="both"/>
      </w:pPr>
      <w:r>
        <w:rPr>
          <w:rFonts w:ascii="Times New Roman"/>
          <w:b w:val="false"/>
          <w:i w:val="false"/>
          <w:color w:val="000000"/>
          <w:sz w:val="28"/>
        </w:rPr>
        <w:t>
      3.2. Өнім беруші:</w:t>
      </w:r>
    </w:p>
    <w:p>
      <w:pPr>
        <w:spacing w:after="0"/>
        <w:ind w:left="0"/>
        <w:jc w:val="both"/>
      </w:pPr>
      <w:r>
        <w:rPr>
          <w:rFonts w:ascii="Times New Roman"/>
          <w:b w:val="false"/>
          <w:i w:val="false"/>
          <w:color w:val="000000"/>
          <w:sz w:val="28"/>
        </w:rPr>
        <w:t>
      1) Тапсырыс берушіден Шарт бойынша көрсетілген Қызметтерге төлем талап етуге;</w:t>
      </w:r>
    </w:p>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1-қосымшада көрсетілген Қызметті мерзімінен бұрын көрсетуге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Қызметтерді көрсету үшін Өнім берушінің мамандарының қол жеткізуін қамтамасыз етуге;</w:t>
      </w:r>
    </w:p>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3.4. Тапсырыс беруші:</w:t>
      </w:r>
    </w:p>
    <w:p>
      <w:pPr>
        <w:spacing w:after="0"/>
        <w:ind w:left="0"/>
        <w:jc w:val="both"/>
      </w:pPr>
      <w:r>
        <w:rPr>
          <w:rFonts w:ascii="Times New Roman"/>
          <w:b w:val="false"/>
          <w:i w:val="false"/>
          <w:color w:val="000000"/>
          <w:sz w:val="28"/>
        </w:rPr>
        <w:t>
      1) көрсетілген Қызметтердің сапасын тексеруге;</w:t>
      </w:r>
    </w:p>
    <w:p>
      <w:pPr>
        <w:spacing w:after="0"/>
        <w:ind w:left="0"/>
        <w:jc w:val="both"/>
      </w:pPr>
      <w:r>
        <w:rPr>
          <w:rFonts w:ascii="Times New Roman"/>
          <w:b w:val="false"/>
          <w:i w:val="false"/>
          <w:color w:val="000000"/>
          <w:sz w:val="28"/>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pPr>
        <w:spacing w:after="0"/>
        <w:ind w:left="0"/>
        <w:jc w:val="both"/>
      </w:pPr>
      <w:r>
        <w:rPr>
          <w:rFonts w:ascii="Times New Roman"/>
          <w:b w:val="false"/>
          <w:i w:val="false"/>
          <w:color w:val="000000"/>
          <w:sz w:val="28"/>
        </w:rPr>
        <w:t>
      4. Қызметтердің техникалық ерекшелікке сәйкестігін тексеру</w:t>
      </w:r>
    </w:p>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pPr>
        <w:spacing w:after="0"/>
        <w:ind w:left="0"/>
        <w:jc w:val="both"/>
      </w:pPr>
      <w:r>
        <w:rPr>
          <w:rFonts w:ascii="Times New Roman"/>
          <w:b w:val="false"/>
          <w:i w:val="false"/>
          <w:color w:val="000000"/>
          <w:sz w:val="28"/>
        </w:rPr>
        <w:t>
      4.2. Осы Шарт шеңберінде көрсетілген Қызметтер техникалық ерекшелікте көрсетілген стандарттарға сәйкес немесе олардан жоғары болуы тиіс.</w:t>
      </w:r>
    </w:p>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pPr>
        <w:spacing w:after="0"/>
        <w:ind w:left="0"/>
        <w:jc w:val="both"/>
      </w:pPr>
      <w:r>
        <w:rPr>
          <w:rFonts w:ascii="Times New Roman"/>
          <w:b w:val="false"/>
          <w:i w:val="false"/>
          <w:color w:val="000000"/>
          <w:sz w:val="28"/>
        </w:rPr>
        <w:t>
      4.4. Жоғарыда көрсетілген ешбір тармақ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5. Қызметтер көрсету</w:t>
      </w:r>
    </w:p>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p>
      <w:pPr>
        <w:spacing w:after="0"/>
        <w:ind w:left="0"/>
        <w:jc w:val="both"/>
      </w:pPr>
      <w:r>
        <w:rPr>
          <w:rFonts w:ascii="Times New Roman"/>
          <w:b w:val="false"/>
          <w:i w:val="false"/>
          <w:color w:val="000000"/>
          <w:sz w:val="28"/>
        </w:rPr>
        <w:t>
      5.2. Өнім беруші Тапсырыс берушіге осы Шартқа қосымшаларда көрсетілген талаптарға дәл сәйкестікте көрсетілетін қызметті толық тапсыруы шартында Қызмет көрсетілді деп есептеледі.</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6. Кепілдік</w:t>
      </w:r>
    </w:p>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p>
      <w:pPr>
        <w:spacing w:after="0"/>
        <w:ind w:left="0"/>
        <w:jc w:val="both"/>
      </w:pPr>
      <w:r>
        <w:rPr>
          <w:rFonts w:ascii="Times New Roman"/>
          <w:b w:val="false"/>
          <w:i w:val="false"/>
          <w:color w:val="000000"/>
          <w:sz w:val="28"/>
        </w:rPr>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p>
    <w:p>
      <w:pPr>
        <w:spacing w:after="0"/>
        <w:ind w:left="0"/>
        <w:jc w:val="both"/>
      </w:pPr>
      <w:r>
        <w:rPr>
          <w:rFonts w:ascii="Times New Roman"/>
          <w:b w:val="false"/>
          <w:i w:val="false"/>
          <w:color w:val="000000"/>
          <w:sz w:val="28"/>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p>
    <w:p>
      <w:pPr>
        <w:spacing w:after="0"/>
        <w:ind w:left="0"/>
        <w:jc w:val="both"/>
      </w:pPr>
      <w:r>
        <w:rPr>
          <w:rFonts w:ascii="Times New Roman"/>
          <w:b w:val="false"/>
          <w:i w:val="false"/>
          <w:color w:val="000000"/>
          <w:sz w:val="28"/>
        </w:rPr>
        <w:t>
      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pPr>
        <w:spacing w:after="0"/>
        <w:ind w:left="0"/>
        <w:jc w:val="both"/>
      </w:pPr>
      <w:r>
        <w:rPr>
          <w:rFonts w:ascii="Times New Roman"/>
          <w:b w:val="false"/>
          <w:i w:val="false"/>
          <w:color w:val="000000"/>
          <w:sz w:val="28"/>
        </w:rPr>
        <w:t>
      &lt;№. Жаңа тармақ&gt;*</w:t>
      </w:r>
    </w:p>
    <w:bookmarkStart w:name="z1197" w:id="1054"/>
    <w:p>
      <w:pPr>
        <w:spacing w:after="0"/>
        <w:ind w:left="0"/>
        <w:jc w:val="both"/>
      </w:pPr>
      <w:r>
        <w:rPr>
          <w:rFonts w:ascii="Times New Roman"/>
          <w:b w:val="false"/>
          <w:i w:val="false"/>
          <w:color w:val="000000"/>
          <w:sz w:val="28"/>
        </w:rPr>
        <w:t>
      7. Тараптардың жауапкершілігі</w:t>
      </w:r>
    </w:p>
    <w:bookmarkEnd w:id="1054"/>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p>
      <w:pPr>
        <w:spacing w:after="0"/>
        <w:ind w:left="0"/>
        <w:jc w:val="both"/>
      </w:pPr>
      <w:r>
        <w:rPr>
          <w:rFonts w:ascii="Times New Roman"/>
          <w:b w:val="false"/>
          <w:i w:val="false"/>
          <w:color w:val="000000"/>
          <w:sz w:val="28"/>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Қызмет көрсету үшін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pPr>
        <w:spacing w:after="0"/>
        <w:ind w:left="0"/>
        <w:jc w:val="both"/>
      </w:pPr>
      <w:r>
        <w:rPr>
          <w:rFonts w:ascii="Times New Roman"/>
          <w:b w:val="false"/>
          <w:i w:val="false"/>
          <w:color w:val="000000"/>
          <w:sz w:val="28"/>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pPr>
        <w:spacing w:after="0"/>
        <w:ind w:left="0"/>
        <w:jc w:val="both"/>
      </w:pPr>
      <w:r>
        <w:rPr>
          <w:rFonts w:ascii="Times New Roman"/>
          <w:b w:val="false"/>
          <w:i w:val="false"/>
          <w:color w:val="000000"/>
          <w:sz w:val="28"/>
        </w:rPr>
        <w:t>
      Қазақстан Республикасының мүгедектігі бар адамдардың қоғамдық бірлестіктеріне және Қазақстан Республикасының мүгедектігі бар адамдардың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8. Шарттың қолданылу мерзімі және бұзылу талаптары</w:t>
      </w:r>
    </w:p>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pPr>
        <w:spacing w:after="0"/>
        <w:ind w:left="0"/>
        <w:jc w:val="both"/>
      </w:pPr>
      <w:r>
        <w:rPr>
          <w:rFonts w:ascii="Times New Roman"/>
          <w:b w:val="false"/>
          <w:i w:val="false"/>
          <w:color w:val="000000"/>
          <w:sz w:val="28"/>
        </w:rPr>
        <w:t>
      8.2. Мынадай оқиғалар олардың көбеюi бөлiгінде қызмет көрсету ұзақтығы мерзiмдерiнің өзгеруiне әкеп соқтырады:</w:t>
      </w:r>
    </w:p>
    <w:p>
      <w:pPr>
        <w:spacing w:after="0"/>
        <w:ind w:left="0"/>
        <w:jc w:val="both"/>
      </w:pPr>
      <w:r>
        <w:rPr>
          <w:rFonts w:ascii="Times New Roman"/>
          <w:b w:val="false"/>
          <w:i w:val="false"/>
          <w:color w:val="000000"/>
          <w:sz w:val="28"/>
        </w:rPr>
        <w:t>
      1) Тапсырыс беруші Объектiнiң барлық учаскелерiн пайдалануға тыйым салады, ол өз кезегінде қызмет көрсетудің кешіктірілуіне әкеп соқтырады;</w:t>
      </w:r>
    </w:p>
    <w:p>
      <w:pPr>
        <w:spacing w:after="0"/>
        <w:ind w:left="0"/>
        <w:jc w:val="both"/>
      </w:pPr>
      <w:r>
        <w:rPr>
          <w:rFonts w:ascii="Times New Roman"/>
          <w:b w:val="false"/>
          <w:i w:val="false"/>
          <w:color w:val="000000"/>
          <w:sz w:val="28"/>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pPr>
        <w:spacing w:after="0"/>
        <w:ind w:left="0"/>
        <w:jc w:val="both"/>
      </w:pPr>
      <w:r>
        <w:rPr>
          <w:rFonts w:ascii="Times New Roman"/>
          <w:b w:val="false"/>
          <w:i w:val="false"/>
          <w:color w:val="000000"/>
          <w:sz w:val="28"/>
        </w:rPr>
        <w:t>
      &lt;Жаңа абзац&gt;</w:t>
      </w:r>
    </w:p>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pPr>
        <w:spacing w:after="0"/>
        <w:ind w:left="0"/>
        <w:jc w:val="both"/>
      </w:pPr>
      <w:r>
        <w:rPr>
          <w:rFonts w:ascii="Times New Roman"/>
          <w:b w:val="false"/>
          <w:i w:val="false"/>
          <w:color w:val="000000"/>
          <w:sz w:val="28"/>
        </w:rPr>
        <w:t>
      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p>
      <w:pPr>
        <w:spacing w:after="0"/>
        <w:ind w:left="0"/>
        <w:jc w:val="both"/>
      </w:pPr>
      <w:r>
        <w:rPr>
          <w:rFonts w:ascii="Times New Roman"/>
          <w:b w:val="false"/>
          <w:i w:val="false"/>
          <w:color w:val="000000"/>
          <w:sz w:val="28"/>
        </w:rPr>
        <w:t>
      8.5. Шарт талаптарын бұзғаны үшін қандай да бір басқа санкцияларға зиян келтірместен Тапсырыс беруші, Өнім берушіге міндеттемелерін орындамағаны туралы жазбаша хабарлама жібере отырып:</w:t>
      </w:r>
    </w:p>
    <w:p>
      <w:pPr>
        <w:spacing w:after="0"/>
        <w:ind w:left="0"/>
        <w:jc w:val="both"/>
      </w:pPr>
      <w:r>
        <w:rPr>
          <w:rFonts w:ascii="Times New Roman"/>
          <w:b w:val="false"/>
          <w:i w:val="false"/>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pPr>
        <w:spacing w:after="0"/>
        <w:ind w:left="0"/>
        <w:jc w:val="both"/>
      </w:pPr>
      <w:r>
        <w:rPr>
          <w:rFonts w:ascii="Times New Roman"/>
          <w:b w:val="false"/>
          <w:i w:val="false"/>
          <w:color w:val="000000"/>
          <w:sz w:val="28"/>
        </w:rPr>
        <w:t>
      2) егер Өнім беруші Шарт бойынша өз міндеттемелерін орындай алмаса, осы Шартты толық немесе ішінара бұза алады.</w:t>
      </w:r>
    </w:p>
    <w:p>
      <w:pPr>
        <w:spacing w:after="0"/>
        <w:ind w:left="0"/>
        <w:jc w:val="both"/>
      </w:pPr>
      <w:r>
        <w:rPr>
          <w:rFonts w:ascii="Times New Roman"/>
          <w:b w:val="false"/>
          <w:i w:val="false"/>
          <w:color w:val="000000"/>
          <w:sz w:val="28"/>
        </w:rPr>
        <w:t>
      8.6. Шарт:</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бұзылғаны анықталған;</w:t>
      </w:r>
    </w:p>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көрсеткен;</w:t>
      </w:r>
    </w:p>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бұзылған жағдайда кез келген кезеңде бұзылуы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Шарт одан әрі оны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10. Форс-мажор</w:t>
      </w:r>
    </w:p>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11. Даулы мәселелерді шешу</w:t>
      </w:r>
    </w:p>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12. Өзге де шарттар</w:t>
      </w:r>
    </w:p>
    <w:p>
      <w:pPr>
        <w:spacing w:after="0"/>
        <w:ind w:left="0"/>
        <w:jc w:val="both"/>
      </w:pPr>
      <w:r>
        <w:rPr>
          <w:rFonts w:ascii="Times New Roman"/>
          <w:b w:val="false"/>
          <w:i w:val="false"/>
          <w:color w:val="000000"/>
          <w:sz w:val="28"/>
        </w:rPr>
        <w:t>
      12.1. Салықтар мен бюджетке төленетін басқа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pPr>
        <w:spacing w:after="0"/>
        <w:ind w:left="0"/>
        <w:jc w:val="both"/>
      </w:pPr>
      <w:r>
        <w:rPr>
          <w:rFonts w:ascii="Times New Roman"/>
          <w:b w:val="false"/>
          <w:i w:val="false"/>
          <w:color w:val="000000"/>
          <w:sz w:val="28"/>
        </w:rPr>
        <w:t>
      13.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атауы&gt;&lt;Тапсырыс берушінің толық заңды мекенжайы&gt;БСН &lt;Тапсырыс берушінің БСН&gt;БСК&lt;Тапсырыс берушінің БСК&gt;ЖСК&lt;Тапсырыс берушінің ЖСК&gt;&lt;Банктің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мекенжайы&gt;БСН/ССН/ТЕН &lt;Өнім берушінің БСН/ССН/ТЕН&gt; БСК&lt; Өнім берушінің БСК&gt;ЖСК&lt;Өнім берушінің ЖСК&gt;&lt;Банктің атауы&gt; Тел.: &lt;Өнім берушінің телефоны&gt;&lt;Өнім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25-қосымша</w:t>
            </w:r>
          </w:p>
        </w:tc>
      </w:tr>
    </w:tbl>
    <w:bookmarkStart w:name="z1037" w:id="1055"/>
    <w:p>
      <w:pPr>
        <w:spacing w:after="0"/>
        <w:ind w:left="0"/>
        <w:jc w:val="left"/>
      </w:pPr>
      <w:r>
        <w:rPr>
          <w:rFonts w:ascii="Times New Roman"/>
          <w:b/>
          <w:i w:val="false"/>
          <w:color w:val="000000"/>
        </w:rPr>
        <w:t xml:space="preserve"> Тұрғын үй-жайды мемлекеттік сатып алу жөнінде ашу хаттамасы (нөмірі мен күні)</w:t>
      </w:r>
    </w:p>
    <w:bookmarkEnd w:id="1055"/>
    <w:p>
      <w:pPr>
        <w:spacing w:after="0"/>
        <w:ind w:left="0"/>
        <w:jc w:val="both"/>
      </w:pPr>
      <w:r>
        <w:rPr>
          <w:rFonts w:ascii="Times New Roman"/>
          <w:b w:val="false"/>
          <w:i w:val="false"/>
          <w:color w:val="000000"/>
          <w:sz w:val="28"/>
        </w:rPr>
        <w:t>
      Сатып алу № _________________________________________________</w:t>
      </w:r>
    </w:p>
    <w:p>
      <w:pPr>
        <w:spacing w:after="0"/>
        <w:ind w:left="0"/>
        <w:jc w:val="both"/>
      </w:pPr>
      <w:r>
        <w:rPr>
          <w:rFonts w:ascii="Times New Roman"/>
          <w:b w:val="false"/>
          <w:i w:val="false"/>
          <w:color w:val="000000"/>
          <w:sz w:val="28"/>
        </w:rPr>
        <w:t>
      Сатып алу аты________________________________________________</w:t>
      </w:r>
    </w:p>
    <w:p>
      <w:pPr>
        <w:spacing w:after="0"/>
        <w:ind w:left="0"/>
        <w:jc w:val="both"/>
      </w:pPr>
      <w:r>
        <w:rPr>
          <w:rFonts w:ascii="Times New Roman"/>
          <w:b w:val="false"/>
          <w:i w:val="false"/>
          <w:color w:val="000000"/>
          <w:sz w:val="28"/>
        </w:rPr>
        <w:t>
      Лоттың №___________________________________________________</w:t>
      </w:r>
    </w:p>
    <w:p>
      <w:pPr>
        <w:spacing w:after="0"/>
        <w:ind w:left="0"/>
        <w:jc w:val="both"/>
      </w:pPr>
      <w:r>
        <w:rPr>
          <w:rFonts w:ascii="Times New Roman"/>
          <w:b w:val="false"/>
          <w:i w:val="false"/>
          <w:color w:val="000000"/>
          <w:sz w:val="28"/>
        </w:rPr>
        <w:t>
      Лоттың атауы_______________________________________________</w:t>
      </w:r>
    </w:p>
    <w:p>
      <w:pPr>
        <w:spacing w:after="0"/>
        <w:ind w:left="0"/>
        <w:jc w:val="both"/>
      </w:pPr>
      <w:r>
        <w:rPr>
          <w:rFonts w:ascii="Times New Roman"/>
          <w:b w:val="false"/>
          <w:i w:val="false"/>
          <w:color w:val="000000"/>
          <w:sz w:val="28"/>
        </w:rPr>
        <w:t>
      Тұрғын үй-жайды мемлекеттік сатып алуға қатысуға өтінімдерді мынадай әлеуетті өнім берушілер ұсынды: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деректері,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берілген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Хабарландыруда көзделген құжаттардың бар екендігі (жоқ болуы)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26-қосымша</w:t>
            </w:r>
          </w:p>
        </w:tc>
      </w:tr>
    </w:tbl>
    <w:bookmarkStart w:name="z1039" w:id="1056"/>
    <w:p>
      <w:pPr>
        <w:spacing w:after="0"/>
        <w:ind w:left="0"/>
        <w:jc w:val="left"/>
      </w:pPr>
      <w:r>
        <w:rPr>
          <w:rFonts w:ascii="Times New Roman"/>
          <w:b/>
          <w:i w:val="false"/>
          <w:color w:val="000000"/>
        </w:rPr>
        <w:t xml:space="preserve"> Тұрғын үй-жайды мемлекеттік сатып алуға қатысуға алдын ала рұқсат беру хаттамасы (сатып алу нөмірі) (әрбір лотқа жеке қалыптастырылады) Күні мен уақыты</w:t>
      </w:r>
    </w:p>
    <w:bookmarkEnd w:id="1056"/>
    <w:p>
      <w:pPr>
        <w:spacing w:after="0"/>
        <w:ind w:left="0"/>
        <w:jc w:val="both"/>
      </w:pPr>
      <w:r>
        <w:rPr>
          <w:rFonts w:ascii="Times New Roman"/>
          <w:b w:val="false"/>
          <w:i w:val="false"/>
          <w:color w:val="000000"/>
          <w:sz w:val="28"/>
        </w:rPr>
        <w:t>
      Тапсырыс беруші______________________________________________</w:t>
      </w:r>
    </w:p>
    <w:p>
      <w:pPr>
        <w:spacing w:after="0"/>
        <w:ind w:left="0"/>
        <w:jc w:val="both"/>
      </w:pPr>
      <w:r>
        <w:rPr>
          <w:rFonts w:ascii="Times New Roman"/>
          <w:b w:val="false"/>
          <w:i w:val="false"/>
          <w:color w:val="000000"/>
          <w:sz w:val="28"/>
        </w:rPr>
        <w:t>
      Сатып алу № __________________________________________________</w:t>
      </w:r>
    </w:p>
    <w:p>
      <w:pPr>
        <w:spacing w:after="0"/>
        <w:ind w:left="0"/>
        <w:jc w:val="both"/>
      </w:pPr>
      <w:r>
        <w:rPr>
          <w:rFonts w:ascii="Times New Roman"/>
          <w:b w:val="false"/>
          <w:i w:val="false"/>
          <w:color w:val="000000"/>
          <w:sz w:val="28"/>
        </w:rPr>
        <w:t>
      Сатып алу атауы 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Сатып алуда (лотта) қатысуға берілген өтінімдер туралы ақпарат (хронология бойынша):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және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Алдын ала рұқсат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 (әлеуетті өнім берушілердің тізбегі), олардың ЖСН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Хабарландыруда көрсетілген талаптарға сәйкес келмеу себептерінің толық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себептерінің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Хабарландыруда көрсетілген талаптарға сәйкес келтіру қажет әлеуетті өнім берушінің өтініміндегі құжаттар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Тұрғын үй-жайды сатып алуға қатысудан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Талаптарға және хабарландыруда көрсетілген талаптарға сәйкес келетін тұрғын үй-жайды сатып алуға қатысуға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 хабарландыруда көрсетілген талаптарға сәйкес келтірген тұрғын үй-жайды сатып алуға қатысуға өтінімдерді ұсынудың соңғы күні мен уақыты: осы хаттама веб-порталда орналастырылған сәттен бастап 3 жұмыс күнінен кешіктірмей.</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27-қосымша</w:t>
            </w:r>
          </w:p>
        </w:tc>
      </w:tr>
    </w:tbl>
    <w:bookmarkStart w:name="z1041" w:id="1057"/>
    <w:p>
      <w:pPr>
        <w:spacing w:after="0"/>
        <w:ind w:left="0"/>
        <w:jc w:val="left"/>
      </w:pPr>
      <w:r>
        <w:rPr>
          <w:rFonts w:ascii="Times New Roman"/>
          <w:b/>
          <w:i w:val="false"/>
          <w:color w:val="000000"/>
        </w:rPr>
        <w:t xml:space="preserve"> Тұрғын үй-жайды мемлекеттік сатып алу жөнінде қорытынды туралы хаттама (нөмірі мен күні)</w:t>
      </w:r>
    </w:p>
    <w:bookmarkEnd w:id="1057"/>
    <w:p>
      <w:pPr>
        <w:spacing w:after="0"/>
        <w:ind w:left="0"/>
        <w:jc w:val="both"/>
      </w:pPr>
      <w:r>
        <w:rPr>
          <w:rFonts w:ascii="Times New Roman"/>
          <w:b w:val="false"/>
          <w:i w:val="false"/>
          <w:color w:val="000000"/>
          <w:sz w:val="28"/>
        </w:rPr>
        <w:t>
      Сатып алу № ___________________________________________</w:t>
      </w:r>
    </w:p>
    <w:p>
      <w:pPr>
        <w:spacing w:after="0"/>
        <w:ind w:left="0"/>
        <w:jc w:val="both"/>
      </w:pPr>
      <w:r>
        <w:rPr>
          <w:rFonts w:ascii="Times New Roman"/>
          <w:b w:val="false"/>
          <w:i w:val="false"/>
          <w:color w:val="000000"/>
          <w:sz w:val="28"/>
        </w:rPr>
        <w:t>
      Сатып алу аты _________________________________________</w:t>
      </w:r>
    </w:p>
    <w:p>
      <w:pPr>
        <w:spacing w:after="0"/>
        <w:ind w:left="0"/>
        <w:jc w:val="both"/>
      </w:pPr>
      <w:r>
        <w:rPr>
          <w:rFonts w:ascii="Times New Roman"/>
          <w:b w:val="false"/>
          <w:i w:val="false"/>
          <w:color w:val="000000"/>
          <w:sz w:val="28"/>
        </w:rPr>
        <w:t>
      Лоттың № ______________________________________________</w:t>
      </w:r>
    </w:p>
    <w:p>
      <w:pPr>
        <w:spacing w:after="0"/>
        <w:ind w:left="0"/>
        <w:jc w:val="both"/>
      </w:pPr>
      <w:r>
        <w:rPr>
          <w:rFonts w:ascii="Times New Roman"/>
          <w:b w:val="false"/>
          <w:i w:val="false"/>
          <w:color w:val="000000"/>
          <w:sz w:val="28"/>
        </w:rPr>
        <w:t>
      Лоттың атауы __________________________________________</w:t>
      </w:r>
    </w:p>
    <w:p>
      <w:pPr>
        <w:spacing w:after="0"/>
        <w:ind w:left="0"/>
        <w:jc w:val="both"/>
      </w:pPr>
      <w:r>
        <w:rPr>
          <w:rFonts w:ascii="Times New Roman"/>
          <w:b w:val="false"/>
          <w:i w:val="false"/>
          <w:color w:val="000000"/>
          <w:sz w:val="28"/>
        </w:rPr>
        <w:t>
      Сатып алу үшін бөлінген сома, теңге ___________________</w:t>
      </w:r>
    </w:p>
    <w:p>
      <w:pPr>
        <w:spacing w:after="0"/>
        <w:ind w:left="0"/>
        <w:jc w:val="both"/>
      </w:pPr>
      <w:r>
        <w:rPr>
          <w:rFonts w:ascii="Times New Roman"/>
          <w:b w:val="false"/>
          <w:i w:val="false"/>
          <w:color w:val="000000"/>
          <w:sz w:val="28"/>
        </w:rPr>
        <w:t>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деректері,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берілген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Өтінімдерді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(жіберілді/жіберілген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Хабарландыруда көзделген талаптарға сәйкес келмеу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(болған жағдайда көрсетіледі)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Жіберілген қатысушылардың баға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төмендету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берілген күні мен уақыты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Сатып алудың №___ лоты бойынша жеңімпаз: {жеңімпаз өнім берушінің атауы}.</w:t>
      </w:r>
    </w:p>
    <w:p>
      <w:pPr>
        <w:spacing w:after="0"/>
        <w:ind w:left="0"/>
        <w:jc w:val="both"/>
      </w:pPr>
      <w:r>
        <w:rPr>
          <w:rFonts w:ascii="Times New Roman"/>
          <w:b w:val="false"/>
          <w:i w:val="false"/>
          <w:color w:val="000000"/>
          <w:sz w:val="28"/>
        </w:rPr>
        <w:t>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 (№___ лот бойынша сатып алудың атауы)_____________________ байланысты өтпеді деп танылсын*":</w:t>
      </w:r>
    </w:p>
    <w:p>
      <w:pPr>
        <w:spacing w:after="0"/>
        <w:ind w:left="0"/>
        <w:jc w:val="both"/>
      </w:pPr>
      <w:r>
        <w:rPr>
          <w:rFonts w:ascii="Times New Roman"/>
          <w:b w:val="false"/>
          <w:i w:val="false"/>
          <w:color w:val="000000"/>
          <w:sz w:val="28"/>
        </w:rPr>
        <w:t>
      Ескертпе: *Мынадай мағыналардың біреуі: "берілген өтінімдердің болмауы", "конкурсқа қатысуға бір де бір әлеуетті өнім беруші жіберілмеген".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жою жүргізілді, оның негізі мынау болып табылады: Уәкілетті мемлекеттік органдардың актілері (нұсқама, хабарлама, ұсыным, шешім) № _________күні.айы.жылы.</w:t>
      </w:r>
    </w:p>
    <w:p>
      <w:pPr>
        <w:spacing w:after="0"/>
        <w:ind w:left="0"/>
        <w:jc w:val="both"/>
      </w:pPr>
      <w:r>
        <w:rPr>
          <w:rFonts w:ascii="Times New Roman"/>
          <w:b w:val="false"/>
          <w:i w:val="false"/>
          <w:color w:val="000000"/>
          <w:sz w:val="28"/>
        </w:rPr>
        <w:t>
      Жою туралы шешім қабылдаған орган: {_________________________}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кк.аа.жжжж. –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28-қосымша</w:t>
            </w:r>
          </w:p>
        </w:tc>
      </w:tr>
    </w:tbl>
    <w:bookmarkStart w:name="z1043" w:id="1058"/>
    <w:p>
      <w:pPr>
        <w:spacing w:after="0"/>
        <w:ind w:left="0"/>
        <w:jc w:val="left"/>
      </w:pPr>
      <w:r>
        <w:rPr>
          <w:rFonts w:ascii="Times New Roman"/>
          <w:b/>
          <w:i w:val="false"/>
          <w:color w:val="000000"/>
        </w:rPr>
        <w:t xml:space="preserve"> Бір көзден алу тәсілімен мемлекеттік сатып алуға қатысуға шақыру</w:t>
      </w:r>
    </w:p>
    <w:bookmarkEnd w:id="1058"/>
    <w:p>
      <w:pPr>
        <w:spacing w:after="0"/>
        <w:ind w:left="0"/>
        <w:jc w:val="both"/>
      </w:pPr>
      <w:r>
        <w:rPr>
          <w:rFonts w:ascii="Times New Roman"/>
          <w:b w:val="false"/>
          <w:i w:val="false"/>
          <w:color w:val="000000"/>
          <w:sz w:val="28"/>
        </w:rPr>
        <w:t>
      Құрметті қатысушы (әлеуетті өнім берушінің атауы)!</w:t>
      </w:r>
    </w:p>
    <w:p>
      <w:pPr>
        <w:spacing w:after="0"/>
        <w:ind w:left="0"/>
        <w:jc w:val="both"/>
      </w:pPr>
      <w:r>
        <w:rPr>
          <w:rFonts w:ascii="Times New Roman"/>
          <w:b w:val="false"/>
          <w:i w:val="false"/>
          <w:color w:val="000000"/>
          <w:sz w:val="28"/>
        </w:rPr>
        <w:t>
      Сіз веб-портал арқылы бір көзден алу тәсілімен мемлекеттік сатып алуға қатысуға (шақыру №, шақыру атауы) шақырылдыңыз.</w:t>
      </w:r>
    </w:p>
    <w:p>
      <w:pPr>
        <w:spacing w:after="0"/>
        <w:ind w:left="0"/>
        <w:jc w:val="both"/>
      </w:pPr>
      <w:r>
        <w:rPr>
          <w:rFonts w:ascii="Times New Roman"/>
          <w:b w:val="false"/>
          <w:i w:val="false"/>
          <w:color w:val="000000"/>
          <w:sz w:val="28"/>
        </w:rPr>
        <w:t>
      Шақыруды қарау үшін сілтеме (шақыруға сілтеме) бойынша өтіңіз.</w:t>
      </w:r>
    </w:p>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 көзден алу тәсiлiмен</w:t>
            </w:r>
            <w:r>
              <w:br/>
            </w:r>
            <w:r>
              <w:rPr>
                <w:rFonts w:ascii="Times New Roman"/>
                <w:b w:val="false"/>
                <w:i w:val="false"/>
                <w:color w:val="000000"/>
                <w:sz w:val="20"/>
              </w:rPr>
              <w:t>мемлекеттiк сатып алуға</w:t>
            </w:r>
            <w:r>
              <w:br/>
            </w:r>
            <w:r>
              <w:rPr>
                <w:rFonts w:ascii="Times New Roman"/>
                <w:b w:val="false"/>
                <w:i w:val="false"/>
                <w:color w:val="000000"/>
                <w:sz w:val="20"/>
              </w:rPr>
              <w:t>қатысуға шақыруға</w:t>
            </w:r>
            <w:r>
              <w:br/>
            </w:r>
            <w:r>
              <w:rPr>
                <w:rFonts w:ascii="Times New Roman"/>
                <w:b w:val="false"/>
                <w:i w:val="false"/>
                <w:color w:val="000000"/>
                <w:sz w:val="20"/>
              </w:rPr>
              <w:t>қосымша</w:t>
            </w:r>
          </w:p>
        </w:tc>
      </w:tr>
    </w:tbl>
    <w:bookmarkStart w:name="z1045" w:id="1059"/>
    <w:p>
      <w:pPr>
        <w:spacing w:after="0"/>
        <w:ind w:left="0"/>
        <w:jc w:val="left"/>
      </w:pPr>
      <w:r>
        <w:rPr>
          <w:rFonts w:ascii="Times New Roman"/>
          <w:b/>
          <w:i w:val="false"/>
          <w:color w:val="000000"/>
        </w:rPr>
        <w:t xml:space="preserve"> Мемлекеттік сатып алу веб-порталы арқылы бiр көзден алу тәсiлiмен мемлекеттік сатып алу (лоттар) тізбесі (бекітілген жылдық жоспар негізінде қалыптастырылады)</w:t>
      </w:r>
    </w:p>
    <w:bookmarkEnd w:id="1059"/>
    <w:p>
      <w:pPr>
        <w:spacing w:after="0"/>
        <w:ind w:left="0"/>
        <w:jc w:val="both"/>
      </w:pPr>
      <w:r>
        <w:rPr>
          <w:rFonts w:ascii="Times New Roman"/>
          <w:b w:val="false"/>
          <w:i w:val="false"/>
          <w:color w:val="000000"/>
          <w:sz w:val="28"/>
        </w:rPr>
        <w:t>
      Шақыру № ______________________________________</w:t>
      </w:r>
    </w:p>
    <w:p>
      <w:pPr>
        <w:spacing w:after="0"/>
        <w:ind w:left="0"/>
        <w:jc w:val="both"/>
      </w:pPr>
      <w:r>
        <w:rPr>
          <w:rFonts w:ascii="Times New Roman"/>
          <w:b w:val="false"/>
          <w:i w:val="false"/>
          <w:color w:val="000000"/>
          <w:sz w:val="28"/>
        </w:rPr>
        <w:t>
      Шақырудың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(Incoterms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29-қосымша</w:t>
            </w:r>
          </w:p>
        </w:tc>
      </w:tr>
    </w:tbl>
    <w:bookmarkStart w:name="z1047" w:id="1060"/>
    <w:p>
      <w:pPr>
        <w:spacing w:after="0"/>
        <w:ind w:left="0"/>
        <w:jc w:val="left"/>
      </w:pPr>
      <w:r>
        <w:rPr>
          <w:rFonts w:ascii="Times New Roman"/>
          <w:b/>
          <w:i w:val="false"/>
          <w:color w:val="000000"/>
        </w:rPr>
        <w:t xml:space="preserve"> Мемлекеттік сатып алудың веб-порталы жолымен бір көзден алу тәсілімен мемлекеттік сатып алуға қатысу туралы келісім</w:t>
      </w:r>
    </w:p>
    <w:bookmarkEnd w:id="1060"/>
    <w:p>
      <w:pPr>
        <w:spacing w:after="0"/>
        <w:ind w:left="0"/>
        <w:jc w:val="both"/>
      </w:pPr>
      <w:r>
        <w:rPr>
          <w:rFonts w:ascii="Times New Roman"/>
          <w:b w:val="false"/>
          <w:i w:val="false"/>
          <w:color w:val="000000"/>
          <w:sz w:val="28"/>
        </w:rPr>
        <w:t>
      Осымен аталған мемлекеттік сатып алу веб-порталы арқылы бір көзден алу тәсілімен осы мемлекеттік сатып алуға әлеуетті өнім беруші ретінде қатысуға ниетімізді білдіреміз және белгіленген талаптар мен шарттарға сәйкес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сәйкестігімізді растайтын мәліметтерді алуға келісім білдіреміз.</w:t>
      </w:r>
    </w:p>
    <w:p>
      <w:pPr>
        <w:spacing w:after="0"/>
        <w:ind w:left="0"/>
        <w:jc w:val="both"/>
      </w:pPr>
      <w:r>
        <w:rPr>
          <w:rFonts w:ascii="Times New Roman"/>
          <w:b w:val="false"/>
          <w:i w:val="false"/>
          <w:color w:val="000000"/>
          <w:sz w:val="28"/>
        </w:rPr>
        <w:t>
      Осымен Заңның 6-бабында көзделген шектеулерді бұзушылықтардың болмауын, сондай-ақ менімен (әлеуетті өнім беруші) және тапсырыс беруші және (немесе) мемлекеттік сатып алуды ұйымдастырушы арасында Заңда тыйым салынған қатынастардың болмауын растаймыз.</w:t>
      </w:r>
    </w:p>
    <w:p>
      <w:pPr>
        <w:spacing w:after="0"/>
        <w:ind w:left="0"/>
        <w:jc w:val="both"/>
      </w:pPr>
      <w:r>
        <w:rPr>
          <w:rFonts w:ascii="Times New Roman"/>
          <w:b w:val="false"/>
          <w:i w:val="false"/>
          <w:color w:val="000000"/>
          <w:sz w:val="28"/>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(қорларды шетке беруге арналған жүкқұжат, тауарды жеткізуге, жұмыстарды орындауға және қызметтерді көрсетуге арналған актілер) орындауға байланысты ақпаратты ашуға келісім білдіреміз.</w:t>
      </w:r>
    </w:p>
    <w:p>
      <w:pPr>
        <w:spacing w:after="0"/>
        <w:ind w:left="0"/>
        <w:jc w:val="both"/>
      </w:pPr>
      <w:r>
        <w:rPr>
          <w:rFonts w:ascii="Times New Roman"/>
          <w:b w:val="false"/>
          <w:i w:val="false"/>
          <w:color w:val="000000"/>
          <w:sz w:val="28"/>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pPr>
        <w:spacing w:after="0"/>
        <w:ind w:left="0"/>
        <w:jc w:val="both"/>
      </w:pP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веб-порталы арқылы бiр</w:t>
            </w:r>
            <w:r>
              <w:br/>
            </w:r>
            <w:r>
              <w:rPr>
                <w:rFonts w:ascii="Times New Roman"/>
                <w:b w:val="false"/>
                <w:i w:val="false"/>
                <w:color w:val="000000"/>
                <w:sz w:val="20"/>
              </w:rPr>
              <w:t>көзден алу тәсiлiмен</w:t>
            </w:r>
            <w:r>
              <w:br/>
            </w:r>
            <w:r>
              <w:rPr>
                <w:rFonts w:ascii="Times New Roman"/>
                <w:b w:val="false"/>
                <w:i w:val="false"/>
                <w:color w:val="000000"/>
                <w:sz w:val="20"/>
              </w:rPr>
              <w:t>мемлекеттік сатып алуға қатысу</w:t>
            </w:r>
            <w:r>
              <w:br/>
            </w:r>
            <w:r>
              <w:rPr>
                <w:rFonts w:ascii="Times New Roman"/>
                <w:b w:val="false"/>
                <w:i w:val="false"/>
                <w:color w:val="000000"/>
                <w:sz w:val="20"/>
              </w:rPr>
              <w:t>туралы келісімге қосымша</w:t>
            </w:r>
          </w:p>
        </w:tc>
      </w:tr>
    </w:tbl>
    <w:bookmarkStart w:name="z1049" w:id="1061"/>
    <w:p>
      <w:pPr>
        <w:spacing w:after="0"/>
        <w:ind w:left="0"/>
        <w:jc w:val="left"/>
      </w:pPr>
      <w:r>
        <w:rPr>
          <w:rFonts w:ascii="Times New Roman"/>
          <w:b/>
          <w:i w:val="false"/>
          <w:color w:val="000000"/>
        </w:rPr>
        <w:t xml:space="preserve"> Бір көзден алу тәсілімен мемлекеттік сатып алу бойынша әлеуетті өнім берушінің баға ұсынысы (әрбір мемлекеттік сатып алуға (лотқа) жеке-жеке толтырылады)</w:t>
      </w:r>
    </w:p>
    <w:bookmarkEnd w:id="1061"/>
    <w:p>
      <w:pPr>
        <w:spacing w:after="0"/>
        <w:ind w:left="0"/>
        <w:jc w:val="both"/>
      </w:pPr>
      <w:r>
        <w:rPr>
          <w:rFonts w:ascii="Times New Roman"/>
          <w:b w:val="false"/>
          <w:i w:val="false"/>
          <w:color w:val="000000"/>
          <w:sz w:val="28"/>
        </w:rPr>
        <w:t>
      Шақыру № _________________________________________________</w:t>
      </w:r>
    </w:p>
    <w:p>
      <w:pPr>
        <w:spacing w:after="0"/>
        <w:ind w:left="0"/>
        <w:jc w:val="both"/>
      </w:pPr>
      <w:r>
        <w:rPr>
          <w:rFonts w:ascii="Times New Roman"/>
          <w:b w:val="false"/>
          <w:i w:val="false"/>
          <w:color w:val="000000"/>
          <w:sz w:val="28"/>
        </w:rPr>
        <w:t>
      Шақырудың атауы __________________________________________</w:t>
      </w:r>
    </w:p>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w:t>
      </w:r>
    </w:p>
    <w:p>
      <w:pPr>
        <w:spacing w:after="0"/>
        <w:ind w:left="0"/>
        <w:jc w:val="both"/>
      </w:pPr>
      <w:r>
        <w:rPr>
          <w:rFonts w:ascii="Times New Roman"/>
          <w:b w:val="false"/>
          <w:i w:val="false"/>
          <w:color w:val="000000"/>
          <w:sz w:val="28"/>
        </w:rPr>
        <w:t>
      БСН/ЖСН/ССН/ТЕН __________________________________________</w:t>
      </w:r>
    </w:p>
    <w:p>
      <w:pPr>
        <w:spacing w:after="0"/>
        <w:ind w:left="0"/>
        <w:jc w:val="both"/>
      </w:pPr>
      <w:r>
        <w:rPr>
          <w:rFonts w:ascii="Times New Roman"/>
          <w:b w:val="false"/>
          <w:i w:val="false"/>
          <w:color w:val="000000"/>
          <w:sz w:val="28"/>
        </w:rPr>
        <w:t>
      Тауардың, жұмыстың, көрсетілетін қызметтің атауы__________</w:t>
      </w:r>
    </w:p>
    <w:p>
      <w:pPr>
        <w:spacing w:after="0"/>
        <w:ind w:left="0"/>
        <w:jc w:val="both"/>
      </w:pPr>
      <w:r>
        <w:rPr>
          <w:rFonts w:ascii="Times New Roman"/>
          <w:b w:val="false"/>
          <w:i w:val="false"/>
          <w:color w:val="000000"/>
          <w:sz w:val="28"/>
        </w:rPr>
        <w:t>
      ТЖҚС коды ________________________________________________</w:t>
      </w:r>
    </w:p>
    <w:p>
      <w:pPr>
        <w:spacing w:after="0"/>
        <w:ind w:left="0"/>
        <w:jc w:val="both"/>
      </w:pPr>
      <w:r>
        <w:rPr>
          <w:rFonts w:ascii="Times New Roman"/>
          <w:b w:val="false"/>
          <w:i w:val="false"/>
          <w:color w:val="000000"/>
          <w:sz w:val="28"/>
        </w:rPr>
        <w:t>
      Баға ұсынысының валютасы _________________________________</w:t>
      </w:r>
    </w:p>
    <w:p>
      <w:pPr>
        <w:spacing w:after="0"/>
        <w:ind w:left="0"/>
        <w:jc w:val="both"/>
      </w:pPr>
      <w:r>
        <w:rPr>
          <w:rFonts w:ascii="Times New Roman"/>
          <w:b w:val="false"/>
          <w:i w:val="false"/>
          <w:color w:val="000000"/>
          <w:sz w:val="28"/>
        </w:rPr>
        <w:t>
      Баға ұсынысы валютасының коды ____________________________</w:t>
      </w:r>
    </w:p>
    <w:p>
      <w:pPr>
        <w:spacing w:after="0"/>
        <w:ind w:left="0"/>
        <w:jc w:val="both"/>
      </w:pPr>
      <w:r>
        <w:rPr>
          <w:rFonts w:ascii="Times New Roman"/>
          <w:b w:val="false"/>
          <w:i w:val="false"/>
          <w:color w:val="000000"/>
          <w:sz w:val="28"/>
        </w:rPr>
        <w:t>
      Өлшем бірлігі ____________________________________________</w:t>
      </w:r>
    </w:p>
    <w:p>
      <w:pPr>
        <w:spacing w:after="0"/>
        <w:ind w:left="0"/>
        <w:jc w:val="both"/>
      </w:pPr>
      <w:r>
        <w:rPr>
          <w:rFonts w:ascii="Times New Roman"/>
          <w:b w:val="false"/>
          <w:i w:val="false"/>
          <w:color w:val="000000"/>
          <w:sz w:val="28"/>
        </w:rPr>
        <w:t>
      Барлық шығыстарды есепке алғандағы бірлік бағасы__________</w:t>
      </w:r>
    </w:p>
    <w:p>
      <w:pPr>
        <w:spacing w:after="0"/>
        <w:ind w:left="0"/>
        <w:jc w:val="both"/>
      </w:pPr>
      <w:r>
        <w:rPr>
          <w:rFonts w:ascii="Times New Roman"/>
          <w:b w:val="false"/>
          <w:i w:val="false"/>
          <w:color w:val="000000"/>
          <w:sz w:val="28"/>
        </w:rPr>
        <w:t>
      Саны (көлемі) ____________________________________________</w:t>
      </w:r>
    </w:p>
    <w:p>
      <w:pPr>
        <w:spacing w:after="0"/>
        <w:ind w:left="0"/>
        <w:jc w:val="both"/>
      </w:pPr>
      <w:r>
        <w:rPr>
          <w:rFonts w:ascii="Times New Roman"/>
          <w:b w:val="false"/>
          <w:i w:val="false"/>
          <w:color w:val="000000"/>
          <w:sz w:val="28"/>
        </w:rPr>
        <w:t>
      ИНКОТЕРМС 2010 тауар жеткізу шарттары ____________________</w:t>
      </w:r>
    </w:p>
    <w:p>
      <w:pPr>
        <w:spacing w:after="0"/>
        <w:ind w:left="0"/>
        <w:jc w:val="both"/>
      </w:pPr>
      <w:r>
        <w:rPr>
          <w:rFonts w:ascii="Times New Roman"/>
          <w:b w:val="false"/>
          <w:i w:val="false"/>
          <w:color w:val="000000"/>
          <w:sz w:val="28"/>
        </w:rPr>
        <w:t>
      Жалпы бағасы (санды бірлік бағасына *) ___________________</w:t>
      </w:r>
    </w:p>
    <w:p>
      <w:pPr>
        <w:spacing w:after="0"/>
        <w:ind w:left="0"/>
        <w:jc w:val="both"/>
      </w:pPr>
      <w:r>
        <w:rPr>
          <w:rFonts w:ascii="Times New Roman"/>
          <w:b w:val="false"/>
          <w:i w:val="false"/>
          <w:color w:val="000000"/>
          <w:sz w:val="28"/>
        </w:rPr>
        <w:t>
      Біз сіздің төлем жасау шарттарыңызбен келісеміз.</w:t>
      </w:r>
    </w:p>
    <w:p>
      <w:pPr>
        <w:spacing w:after="0"/>
        <w:ind w:left="0"/>
        <w:jc w:val="both"/>
      </w:pPr>
      <w:r>
        <w:rPr>
          <w:rFonts w:ascii="Times New Roman"/>
          <w:b w:val="false"/>
          <w:i w:val="false"/>
          <w:color w:val="000000"/>
          <w:sz w:val="28"/>
        </w:rPr>
        <w:t>
      Күні және уақыты ____________________________</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ТЖҚС Коды – Тауарлардың, жұмыстар мен көрсетілетін қызметтердің сыныптама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30-қосымша</w:t>
            </w:r>
          </w:p>
        </w:tc>
      </w:tr>
    </w:tbl>
    <w:bookmarkStart w:name="z1051" w:id="1062"/>
    <w:p>
      <w:pPr>
        <w:spacing w:after="0"/>
        <w:ind w:left="0"/>
        <w:jc w:val="left"/>
      </w:pPr>
      <w:r>
        <w:rPr>
          <w:rFonts w:ascii="Times New Roman"/>
          <w:b/>
          <w:i w:val="false"/>
          <w:color w:val="000000"/>
        </w:rPr>
        <w:t xml:space="preserve"> Өткізілмеген сатып алу бойынша бір көзден алу тәсілімен мемлекеттік сатып алу қорытындылары туралы хаттама (әрбір мемлекеттік сатып алуға (лотқа) жеке-жеке қалыптастырылады)</w:t>
      </w:r>
    </w:p>
    <w:bookmarkEnd w:id="1062"/>
    <w:p>
      <w:pPr>
        <w:spacing w:after="0"/>
        <w:ind w:left="0"/>
        <w:jc w:val="both"/>
      </w:pPr>
      <w:r>
        <w:rPr>
          <w:rFonts w:ascii="Times New Roman"/>
          <w:b w:val="false"/>
          <w:i w:val="false"/>
          <w:color w:val="000000"/>
          <w:sz w:val="28"/>
        </w:rPr>
        <w:t>
      Шақыру №_____________________________________________</w:t>
      </w:r>
    </w:p>
    <w:p>
      <w:pPr>
        <w:spacing w:after="0"/>
        <w:ind w:left="0"/>
        <w:jc w:val="both"/>
      </w:pPr>
      <w:r>
        <w:rPr>
          <w:rFonts w:ascii="Times New Roman"/>
          <w:b w:val="false"/>
          <w:i w:val="false"/>
          <w:color w:val="000000"/>
          <w:sz w:val="28"/>
        </w:rPr>
        <w:t>
      Шақыру атауы_________________________________________</w:t>
      </w:r>
    </w:p>
    <w:p>
      <w:pPr>
        <w:spacing w:after="0"/>
        <w:ind w:left="0"/>
        <w:jc w:val="both"/>
      </w:pPr>
      <w:r>
        <w:rPr>
          <w:rFonts w:ascii="Times New Roman"/>
          <w:b w:val="false"/>
          <w:i w:val="false"/>
          <w:color w:val="000000"/>
          <w:sz w:val="28"/>
        </w:rPr>
        <w:t>
      Лот № _______________________________________________</w:t>
      </w:r>
    </w:p>
    <w:p>
      <w:pPr>
        <w:spacing w:after="0"/>
        <w:ind w:left="0"/>
        <w:jc w:val="both"/>
      </w:pPr>
      <w:r>
        <w:rPr>
          <w:rFonts w:ascii="Times New Roman"/>
          <w:b w:val="false"/>
          <w:i w:val="false"/>
          <w:color w:val="000000"/>
          <w:sz w:val="28"/>
        </w:rPr>
        <w:t>
      Лот атауы ___________________________________________</w:t>
      </w:r>
    </w:p>
    <w:p>
      <w:pPr>
        <w:spacing w:after="0"/>
        <w:ind w:left="0"/>
        <w:jc w:val="both"/>
      </w:pPr>
      <w:r>
        <w:rPr>
          <w:rFonts w:ascii="Times New Roman"/>
          <w:b w:val="false"/>
          <w:i w:val="false"/>
          <w:color w:val="000000"/>
          <w:sz w:val="28"/>
        </w:rPr>
        <w:t>
      Тапсырыс беруші өкілі және ұйымдастырушы өкілі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өкілі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r>
    </w:tbl>
    <w:p>
      <w:pPr>
        <w:spacing w:after="0"/>
        <w:ind w:left="0"/>
        <w:jc w:val="both"/>
      </w:pPr>
      <w:r>
        <w:rPr>
          <w:rFonts w:ascii="Times New Roman"/>
          <w:b w:val="false"/>
          <w:i w:val="false"/>
          <w:color w:val="000000"/>
          <w:sz w:val="28"/>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көрсетілетін қызметтер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(тауар, жұмыс, көрсетілетін қызметтер) мәні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Шақырылған әлеуетті өнім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берушінің баға ұсынысы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беру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сәйкестік/сәйкессіздік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ТАӘ,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 анықтамалығына сәйкес:</w:t>
            </w:r>
          </w:p>
          <w:p>
            <w:pPr>
              <w:spacing w:after="20"/>
              <w:ind w:left="20"/>
              <w:jc w:val="both"/>
            </w:pPr>
            <w:r>
              <w:rPr>
                <w:rFonts w:ascii="Times New Roman"/>
                <w:b w:val="false"/>
                <w:i w:val="false"/>
                <w:color w:val="000000"/>
                <w:sz w:val="20"/>
              </w:rPr>
              <w:t>
техникалық ерекшелік талаптарына сәйкес келеді/сәйкес келмейді;</w:t>
            </w:r>
          </w:p>
          <w:p>
            <w:pPr>
              <w:spacing w:after="20"/>
              <w:ind w:left="20"/>
              <w:jc w:val="both"/>
            </w:pPr>
            <w:r>
              <w:rPr>
                <w:rFonts w:ascii="Times New Roman"/>
                <w:b w:val="false"/>
                <w:i w:val="false"/>
                <w:color w:val="000000"/>
                <w:sz w:val="20"/>
              </w:rPr>
              <w:t>
біліктілік талаптарына сәйкес келеді/сәйкес келмейді;</w:t>
            </w:r>
          </w:p>
          <w:p>
            <w:pPr>
              <w:spacing w:after="20"/>
              <w:ind w:left="20"/>
              <w:jc w:val="both"/>
            </w:pPr>
            <w:r>
              <w:rPr>
                <w:rFonts w:ascii="Times New Roman"/>
                <w:b w:val="false"/>
                <w:i w:val="false"/>
                <w:color w:val="000000"/>
                <w:sz w:val="20"/>
              </w:rPr>
              <w:t>
Заңның 6-бабының талаптарына сәйкес келеді/сәйкес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талаптарына;</w:t>
            </w:r>
          </w:p>
          <w:p>
            <w:pPr>
              <w:spacing w:after="20"/>
              <w:ind w:left="20"/>
              <w:jc w:val="both"/>
            </w:pPr>
            <w:r>
              <w:rPr>
                <w:rFonts w:ascii="Times New Roman"/>
                <w:b w:val="false"/>
                <w:i w:val="false"/>
                <w:color w:val="000000"/>
                <w:sz w:val="20"/>
              </w:rPr>
              <w:t>
біліктілік талаптарына;</w:t>
            </w:r>
          </w:p>
          <w:p>
            <w:pPr>
              <w:spacing w:after="20"/>
              <w:ind w:left="20"/>
              <w:jc w:val="both"/>
            </w:pPr>
            <w:r>
              <w:rPr>
                <w:rFonts w:ascii="Times New Roman"/>
                <w:b w:val="false"/>
                <w:i w:val="false"/>
                <w:color w:val="000000"/>
                <w:sz w:val="20"/>
              </w:rPr>
              <w:t>
Заңның 6-бабының талаптарына сәйкес келмеу жағдайында ұйымдастырушы өкілі енгізген себеп)</w:t>
            </w:r>
          </w:p>
        </w:tc>
      </w:tr>
    </w:tbl>
    <w:p>
      <w:pPr>
        <w:spacing w:after="0"/>
        <w:ind w:left="0"/>
        <w:jc w:val="both"/>
      </w:pPr>
      <w:r>
        <w:rPr>
          <w:rFonts w:ascii="Times New Roman"/>
          <w:b w:val="false"/>
          <w:i w:val="false"/>
          <w:color w:val="000000"/>
          <w:sz w:val="28"/>
        </w:rPr>
        <w:t>
      Шақырылған әлеуетті өнім берушімен (әлеуетті өнім беруші атауы) "Өткізілмеген сатып алу бойынша бір көзден алу" тәсілімен мемлекеттік сатып алу туралы шарт жасалады деп шешілді.</w:t>
      </w:r>
    </w:p>
    <w:p>
      <w:pPr>
        <w:spacing w:after="0"/>
        <w:ind w:left="0"/>
        <w:jc w:val="both"/>
      </w:pPr>
      <w:r>
        <w:rPr>
          <w:rFonts w:ascii="Times New Roman"/>
          <w:b w:val="false"/>
          <w:i w:val="false"/>
          <w:color w:val="000000"/>
          <w:sz w:val="28"/>
        </w:rPr>
        <w:t>
      Не: бір көзден алу тәсілімен сатып алу шақырылған әлеуетті өнім берушінің (әлеуетті өнім беруші атауы) бір көзден алу тәсілімен мемлекеттік сатып алуға қатысудан бас тартуына байланысты өтпеді.</w:t>
      </w:r>
    </w:p>
    <w:p>
      <w:pPr>
        <w:spacing w:after="0"/>
        <w:ind w:left="0"/>
        <w:jc w:val="both"/>
      </w:pPr>
      <w:r>
        <w:rPr>
          <w:rFonts w:ascii="Times New Roman"/>
          <w:b w:val="false"/>
          <w:i w:val="false"/>
          <w:color w:val="000000"/>
          <w:sz w:val="28"/>
        </w:rPr>
        <w:t>
      Не: бір көзден алу тәсілімен сатып алу шақырылған әлеуетті өнім беруші (әлеуетті өнім беруші атауы) бір көзден алу тәсілімен мемлекеттік сатып алуға қатысуға жауабын белгіленген мерзімде бермегеніне байланысты өтпеді.</w:t>
      </w:r>
    </w:p>
    <w:p>
      <w:pPr>
        <w:spacing w:after="0"/>
        <w:ind w:left="0"/>
        <w:jc w:val="both"/>
      </w:pPr>
      <w:r>
        <w:rPr>
          <w:rFonts w:ascii="Times New Roman"/>
          <w:b w:val="false"/>
          <w:i w:val="false"/>
          <w:color w:val="000000"/>
          <w:sz w:val="28"/>
        </w:rPr>
        <w:t>
      Не: бір көзден алу тәсілімен сатып алу шақырылған әлеуетті өнім берушінің біліктілік талаптарына және конкурстық құжаттама талаптарына сәйкес еместігіне байланысты өтпеді.</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Сатып алуды жою жүргізілді, оған мыналар негіз болып табылады: Уәкілетті мемлекеттік органдардың актілері (нұсқама, хабарлама, ұсыным, шешім) № _________ кк.аа.жжжж.</w:t>
      </w:r>
    </w:p>
    <w:p>
      <w:pPr>
        <w:spacing w:after="0"/>
        <w:ind w:left="0"/>
        <w:jc w:val="both"/>
      </w:pPr>
      <w:r>
        <w:rPr>
          <w:rFonts w:ascii="Times New Roman"/>
          <w:b w:val="false"/>
          <w:i w:val="false"/>
          <w:color w:val="000000"/>
          <w:sz w:val="28"/>
        </w:rPr>
        <w:t>
      Жою туралы шешім қабылдаған орган: {_________________}.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13-тармағының __ тармақшасына сәйкес сатып алудан бас тарту жүргізілді.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кк.аа.жжжж. – күн, ай,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31-қосымша</w:t>
            </w:r>
          </w:p>
        </w:tc>
      </w:tr>
    </w:tbl>
    <w:bookmarkStart w:name="z1053" w:id="1063"/>
    <w:p>
      <w:pPr>
        <w:spacing w:after="0"/>
        <w:ind w:left="0"/>
        <w:jc w:val="left"/>
      </w:pPr>
      <w:r>
        <w:rPr>
          <w:rFonts w:ascii="Times New Roman"/>
          <w:b/>
          <w:i w:val="false"/>
          <w:color w:val="000000"/>
        </w:rPr>
        <w:t xml:space="preserve"> Мемлекеттік сатып алу туралы шартты тікелей жасасу жолымен бір көзден алу тәсілімен мемлекеттік сатып алу туралы есеп</w:t>
      </w:r>
    </w:p>
    <w:bookmarkEnd w:id="1063"/>
    <w:p>
      <w:pPr>
        <w:spacing w:after="0"/>
        <w:ind w:left="0"/>
        <w:jc w:val="both"/>
      </w:pPr>
      <w:r>
        <w:rPr>
          <w:rFonts w:ascii="Times New Roman"/>
          <w:b w:val="false"/>
          <w:i w:val="false"/>
          <w:color w:val="ff0000"/>
          <w:sz w:val="28"/>
        </w:rPr>
        <w:t xml:space="preserve">
      Ескерту. 31-қосымша жаңа редакцияда - ҚР Премьер-Министрінің орынбасары - Қаржы министрінің 13.10.2022 </w:t>
      </w:r>
      <w:r>
        <w:rPr>
          <w:rFonts w:ascii="Times New Roman"/>
          <w:b w:val="false"/>
          <w:i w:val="false"/>
          <w:color w:val="ff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Лоттың №/сатып алудың сәйкестендіру коды ______________________</w:t>
      </w:r>
    </w:p>
    <w:p>
      <w:pPr>
        <w:spacing w:after="0"/>
        <w:ind w:left="0"/>
        <w:jc w:val="both"/>
      </w:pPr>
      <w:r>
        <w:rPr>
          <w:rFonts w:ascii="Times New Roman"/>
          <w:b w:val="false"/>
          <w:i w:val="false"/>
          <w:color w:val="000000"/>
          <w:sz w:val="28"/>
        </w:rPr>
        <w:t>
      Лоттың /сатып алудың атауы_________________________________</w:t>
      </w:r>
    </w:p>
    <w:p>
      <w:pPr>
        <w:spacing w:after="0"/>
        <w:ind w:left="0"/>
        <w:jc w:val="both"/>
      </w:pPr>
      <w:r>
        <w:rPr>
          <w:rFonts w:ascii="Times New Roman"/>
          <w:b w:val="false"/>
          <w:i w:val="false"/>
          <w:color w:val="000000"/>
          <w:sz w:val="28"/>
        </w:rPr>
        <w:t>
      Сатып алынатын тауарлар (жұмыстар, көрсетілетін қызметтер):</w:t>
      </w:r>
    </w:p>
    <w:p>
      <w:pPr>
        <w:spacing w:after="0"/>
        <w:ind w:left="0"/>
        <w:jc w:val="both"/>
      </w:pPr>
      <w:r>
        <w:rPr>
          <w:rFonts w:ascii="Times New Roman"/>
          <w:b w:val="false"/>
          <w:i w:val="false"/>
          <w:color w:val="000000"/>
          <w:sz w:val="28"/>
        </w:rPr>
        <w:t>
      1. Мемлекеттік сатып алу туралы шартты тікелей жасасу жолымен бір көзден алу тәсілімен мемлекеттік сатып алу туралы шарт жасасу туралы шешім қабылдаған лауазымды тұлға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бірінші басшысының Т.А.Ә. және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Заңның 13-бабы </w:t>
      </w:r>
      <w:r>
        <w:rPr>
          <w:rFonts w:ascii="Times New Roman"/>
          <w:b w:val="false"/>
          <w:i w:val="false"/>
          <w:color w:val="000000"/>
          <w:sz w:val="28"/>
        </w:rPr>
        <w:t>1-тармағының</w:t>
      </w:r>
      <w:r>
        <w:rPr>
          <w:rFonts w:ascii="Times New Roman"/>
          <w:b w:val="false"/>
          <w:i w:val="false"/>
          <w:color w:val="000000"/>
          <w:sz w:val="28"/>
        </w:rPr>
        <w:t xml:space="preserve"> 1), 2), 3), 5) және 6) тармақшаларында көрсетілген өзге де тәсілдермен мемлекеттік сатып алуды жүзеге асырудың мүмкін еместігі себептерінің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Коммерциялық ұсынысты беру туралы сұрау салу жіберілген әлеуетті өнім берушілер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сұрау салудың нөмірі және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сұрау салуы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Өз бастамасы бойынша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bl>
    <w:p>
      <w:pPr>
        <w:spacing w:after="0"/>
        <w:ind w:left="0"/>
        <w:jc w:val="both"/>
      </w:pPr>
      <w:r>
        <w:rPr>
          <w:rFonts w:ascii="Times New Roman"/>
          <w:b w:val="false"/>
          <w:i w:val="false"/>
          <w:color w:val="000000"/>
          <w:sz w:val="28"/>
        </w:rPr>
        <w:t>
      6. Өнім берушіні таңдаудың негіздемесі және мемлекеттік сатып алу туралы жасалған шарттың бағасы, сондай-ақ шарттың өзге де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 бағасының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есептің 3, 4, 5-тармақтары осы Қағидалардың 473-тармағында көрсетілген жағдайларда көрсетіледі.</w:t>
      </w:r>
    </w:p>
    <w:p>
      <w:pPr>
        <w:spacing w:after="0"/>
        <w:ind w:left="0"/>
        <w:jc w:val="both"/>
      </w:pPr>
      <w:r>
        <w:rPr>
          <w:rFonts w:ascii="Times New Roman"/>
          <w:b w:val="false"/>
          <w:i w:val="false"/>
          <w:color w:val="000000"/>
          <w:sz w:val="28"/>
        </w:rPr>
        <w:t>
      Тапсырыс беруші өкілінің Т.А.Ә. және лауазымы,</w:t>
      </w:r>
    </w:p>
    <w:p>
      <w:pPr>
        <w:spacing w:after="0"/>
        <w:ind w:left="0"/>
        <w:jc w:val="both"/>
      </w:pPr>
      <w:r>
        <w:rPr>
          <w:rFonts w:ascii="Times New Roman"/>
          <w:b w:val="false"/>
          <w:i w:val="false"/>
          <w:color w:val="000000"/>
          <w:sz w:val="28"/>
        </w:rPr>
        <w:t>
      Бір көзден мемлекеттік сатып алуға қатысуға</w:t>
      </w:r>
    </w:p>
    <w:p>
      <w:pPr>
        <w:spacing w:after="0"/>
        <w:ind w:left="0"/>
        <w:jc w:val="both"/>
      </w:pPr>
      <w:r>
        <w:rPr>
          <w:rFonts w:ascii="Times New Roman"/>
          <w:b w:val="false"/>
          <w:i w:val="false"/>
          <w:color w:val="000000"/>
          <w:sz w:val="28"/>
        </w:rPr>
        <w:t>
      шақыру үшін әлеуетті өнім берушіні айқындау</w:t>
      </w:r>
    </w:p>
    <w:p>
      <w:pPr>
        <w:spacing w:after="0"/>
        <w:ind w:left="0"/>
        <w:jc w:val="both"/>
      </w:pPr>
      <w:r>
        <w:rPr>
          <w:rFonts w:ascii="Times New Roman"/>
          <w:b w:val="false"/>
          <w:i w:val="false"/>
          <w:color w:val="000000"/>
          <w:sz w:val="28"/>
        </w:rPr>
        <w:t>
      туралы шешім қабылдағанның қолы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(әлеуетті өнім берушінің атауы, мекенжайы)</w:t>
      </w:r>
    </w:p>
    <w:p>
      <w:pPr>
        <w:spacing w:after="0"/>
        <w:ind w:left="0"/>
        <w:jc w:val="both"/>
      </w:pPr>
      <w:r>
        <w:rPr>
          <w:rFonts w:ascii="Times New Roman"/>
          <w:b w:val="false"/>
          <w:i w:val="false"/>
          <w:color w:val="000000"/>
          <w:sz w:val="28"/>
        </w:rPr>
        <w:t>
      Күні __________ № ______________</w:t>
      </w:r>
    </w:p>
    <w:bookmarkStart w:name="z1055" w:id="1064"/>
    <w:p>
      <w:pPr>
        <w:spacing w:after="0"/>
        <w:ind w:left="0"/>
        <w:jc w:val="left"/>
      </w:pPr>
      <w:r>
        <w:rPr>
          <w:rFonts w:ascii="Times New Roman"/>
          <w:b/>
          <w:i w:val="false"/>
          <w:color w:val="000000"/>
        </w:rPr>
        <w:t xml:space="preserve"> Коммерциялық ұсынысты беру туралы сұрау салу</w:t>
      </w:r>
    </w:p>
    <w:bookmarkEnd w:id="1064"/>
    <w:p>
      <w:pPr>
        <w:spacing w:after="0"/>
        <w:ind w:left="0"/>
        <w:jc w:val="both"/>
      </w:pPr>
      <w:r>
        <w:rPr>
          <w:rFonts w:ascii="Times New Roman"/>
          <w:b w:val="false"/>
          <w:i w:val="false"/>
          <w:color w:val="000000"/>
          <w:sz w:val="28"/>
        </w:rPr>
        <w:t>
      Осымен ________________________</w:t>
      </w:r>
    </w:p>
    <w:p>
      <w:pPr>
        <w:spacing w:after="0"/>
        <w:ind w:left="0"/>
        <w:jc w:val="both"/>
      </w:pPr>
      <w:r>
        <w:rPr>
          <w:rFonts w:ascii="Times New Roman"/>
          <w:b w:val="false"/>
          <w:i w:val="false"/>
          <w:color w:val="000000"/>
          <w:sz w:val="28"/>
        </w:rPr>
        <w:t>
      (тапсырыс беруші атауы)</w:t>
      </w:r>
    </w:p>
    <w:p>
      <w:pPr>
        <w:spacing w:after="0"/>
        <w:ind w:left="0"/>
        <w:jc w:val="both"/>
      </w:pPr>
      <w:r>
        <w:rPr>
          <w:rFonts w:ascii="Times New Roman"/>
          <w:b w:val="false"/>
          <w:i w:val="false"/>
          <w:color w:val="000000"/>
          <w:sz w:val="28"/>
        </w:rPr>
        <w:t>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өткізудің нысаны болып табылатын тауарлардың саны, орындалатын жұмыстардың, көрсетілетін қызметтердің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бөлінген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 __________ дейінгі мерзімде (үш жұмыс күннен кешіктірілмеуі тиіс) жіберуді сұраймыз.</w:t>
      </w:r>
    </w:p>
    <w:p>
      <w:pPr>
        <w:spacing w:after="0"/>
        <w:ind w:left="0"/>
        <w:jc w:val="both"/>
      </w:pPr>
      <w:r>
        <w:rPr>
          <w:rFonts w:ascii="Times New Roman"/>
          <w:b w:val="false"/>
          <w:i w:val="false"/>
          <w:color w:val="000000"/>
          <w:sz w:val="28"/>
        </w:rPr>
        <w:t xml:space="preserve">
      Мемлекеттік сатып алу туралы заңнаманың талаптарына сәйкес мемлекеттік сатып алу туралы шартты тікелей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w:t>
      </w:r>
    </w:p>
    <w:p>
      <w:pPr>
        <w:spacing w:after="0"/>
        <w:ind w:left="0"/>
        <w:jc w:val="both"/>
      </w:pPr>
      <w:r>
        <w:rPr>
          <w:rFonts w:ascii="Times New Roman"/>
          <w:b w:val="false"/>
          <w:i w:val="false"/>
          <w:color w:val="000000"/>
          <w:sz w:val="28"/>
        </w:rPr>
        <w:t>
      Қосымша: техникалық ерекшеліктерді көрсете отырып, мемлекеттік сатып алу туралы шарттың жобасы</w:t>
      </w:r>
    </w:p>
    <w:p>
      <w:pPr>
        <w:spacing w:after="0"/>
        <w:ind w:left="0"/>
        <w:jc w:val="both"/>
      </w:pPr>
      <w:r>
        <w:rPr>
          <w:rFonts w:ascii="Times New Roman"/>
          <w:b w:val="false"/>
          <w:i w:val="false"/>
          <w:color w:val="000000"/>
          <w:sz w:val="28"/>
        </w:rPr>
        <w:t>
       _____________________________ ________ ______________________</w:t>
      </w:r>
    </w:p>
    <w:p>
      <w:pPr>
        <w:spacing w:after="0"/>
        <w:ind w:left="0"/>
        <w:jc w:val="both"/>
      </w:pPr>
      <w:r>
        <w:rPr>
          <w:rFonts w:ascii="Times New Roman"/>
          <w:b w:val="false"/>
          <w:i w:val="false"/>
          <w:color w:val="000000"/>
          <w:sz w:val="28"/>
        </w:rPr>
        <w:t>
      (тапсырыс берушінің лауазымы)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33-қосымша</w:t>
            </w:r>
          </w:p>
        </w:tc>
      </w:tr>
    </w:tbl>
    <w:bookmarkStart w:name="z1057" w:id="1065"/>
    <w:p>
      <w:pPr>
        <w:spacing w:after="0"/>
        <w:ind w:left="0"/>
        <w:jc w:val="left"/>
      </w:pPr>
      <w:r>
        <w:rPr>
          <w:rFonts w:ascii="Times New Roman"/>
          <w:b/>
          <w:i w:val="false"/>
          <w:color w:val="000000"/>
        </w:rPr>
        <w:t xml:space="preserve"> Тауарларды мемлекеттік сатып алу туралы үлгілік шарт</w:t>
      </w:r>
    </w:p>
    <w:bookmarkEnd w:id="1065"/>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&lt;қорытындылардың күні&gt; жыл № &lt;қорытындылардың нөмірі&gt; &lt;сатып алу тәсілі&gt; мемлекеттік сатып алудың қорытындылары негізінде осы тауарларды мемлекеттік сатып алу туралы шартты (бұдан әрі – Шарт) жасасты және мына төмендегі туралы келісімге келді:</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ерекшелігі бойынша - &lt;№-ерекшелік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лоттар тізбесі және тауарларды жеткізу шарты (1-қосымша);</w:t>
      </w:r>
    </w:p>
    <w:p>
      <w:pPr>
        <w:spacing w:after="0"/>
        <w:ind w:left="0"/>
        <w:jc w:val="both"/>
      </w:pPr>
      <w:r>
        <w:rPr>
          <w:rFonts w:ascii="Times New Roman"/>
          <w:b w:val="false"/>
          <w:i w:val="false"/>
          <w:color w:val="000000"/>
          <w:sz w:val="28"/>
        </w:rPr>
        <w:t>
      3) техникалық ерекшелік (2-қосымша).</w:t>
      </w:r>
    </w:p>
    <w:p>
      <w:pPr>
        <w:spacing w:after="0"/>
        <w:ind w:left="0"/>
        <w:jc w:val="both"/>
      </w:pPr>
      <w:r>
        <w:rPr>
          <w:rFonts w:ascii="Times New Roman"/>
          <w:b w:val="false"/>
          <w:i w:val="false"/>
          <w:color w:val="000000"/>
          <w:sz w:val="28"/>
        </w:rPr>
        <w:t>
      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Шартқа 1-қосымшада айқындалады және &lt;Шарттың сомасы&gt; (&lt;сома жазумен&gt;)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сомасы&gt;теңге&gt;/&lt;ҚҚС есепке алмағанда&gt; (бұдан әрі – Шарттың сомасы) қамтиды.</w:t>
      </w:r>
    </w:p>
    <w:p>
      <w:pPr>
        <w:spacing w:after="0"/>
        <w:ind w:left="0"/>
        <w:jc w:val="both"/>
      </w:pPr>
      <w:r>
        <w:rPr>
          <w:rFonts w:ascii="Times New Roman"/>
          <w:b w:val="false"/>
          <w:i w:val="false"/>
          <w:color w:val="000000"/>
          <w:sz w:val="28"/>
        </w:rPr>
        <w:t>
      2.2. Қазынашылықтың аумақтық органында Шарт бюджеттік бағдарламасы, кіші бағдарламасы, - ерекшелігі бойынша (), / &lt;_____&gt; жылы тіркеуге жатады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авансты қамтамасыз етуді және (немесе) Заңның</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Шартқа 1-қосымшаға сәйкес мөлшерде аванстық төлем жүргізеді. 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Тапсырыс беруші шарт жасалған күннен бастап күнтізбелік 10 (он) күн ішінде шарт сомасының 30 % мөлшерінде аванстық төлем жүргізеді.</w:t>
      </w:r>
    </w:p>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Сандық және құндық шамадағы жеткізілетін тауар көлемі Шартқа 1-қосымшада келтірілген.</w:t>
      </w:r>
    </w:p>
    <w:p>
      <w:pPr>
        <w:spacing w:after="0"/>
        <w:ind w:left="0"/>
        <w:jc w:val="both"/>
      </w:pPr>
      <w:r>
        <w:rPr>
          <w:rFonts w:ascii="Times New Roman"/>
          <w:b w:val="false"/>
          <w:i w:val="false"/>
          <w:color w:val="000000"/>
          <w:sz w:val="28"/>
        </w:rPr>
        <w:t>
      2.5. Төлеу алдындағы қажетті құжаттар:</w:t>
      </w:r>
    </w:p>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жүкқұжат;</w:t>
      </w:r>
    </w:p>
    <w:p>
      <w:pPr>
        <w:spacing w:after="0"/>
        <w:ind w:left="0"/>
        <w:jc w:val="both"/>
      </w:pPr>
      <w:r>
        <w:rPr>
          <w:rFonts w:ascii="Times New Roman"/>
          <w:b w:val="false"/>
          <w:i w:val="false"/>
          <w:color w:val="000000"/>
          <w:sz w:val="28"/>
        </w:rPr>
        <w:t>
      3) тауарды (тауарларды) қабылдап алу-беру актісі (актілері);</w:t>
      </w:r>
    </w:p>
    <w:p>
      <w:pPr>
        <w:spacing w:after="0"/>
        <w:ind w:left="0"/>
        <w:jc w:val="both"/>
      </w:pPr>
      <w:r>
        <w:rPr>
          <w:rFonts w:ascii="Times New Roman"/>
          <w:b w:val="false"/>
          <w:i w:val="false"/>
          <w:color w:val="000000"/>
          <w:sz w:val="28"/>
        </w:rPr>
        <w:t>
      4) мемлекеттiк сатып алуды жүзеге асыру қағидаларына 44-қосымшаға сәйкес нысан бойынша тауарлардағы жергілікті қамту туралы есеп;</w:t>
      </w:r>
    </w:p>
    <w:p>
      <w:pPr>
        <w:spacing w:after="0"/>
        <w:ind w:left="0"/>
        <w:jc w:val="both"/>
      </w:pPr>
      <w:r>
        <w:rPr>
          <w:rFonts w:ascii="Times New Roman"/>
          <w:b w:val="false"/>
          <w:i w:val="false"/>
          <w:color w:val="000000"/>
          <w:sz w:val="28"/>
        </w:rPr>
        <w:t>
      5) жеткізілген тауарлардың санын, бірлік бағасы мен жалпы сомасын сипаттай, көрсете отырып, Өнім беруші Тапсырыс берушіге ұсынған электрондық шот-фактура;</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3. Тараптардың міндеттемелері</w:t>
      </w:r>
    </w:p>
    <w:p>
      <w:pPr>
        <w:spacing w:after="0"/>
        <w:ind w:left="0"/>
        <w:jc w:val="both"/>
      </w:pPr>
      <w:r>
        <w:rPr>
          <w:rFonts w:ascii="Times New Roman"/>
          <w:b w:val="false"/>
          <w:i w:val="false"/>
          <w:color w:val="000000"/>
          <w:sz w:val="28"/>
        </w:rPr>
        <w:t>
      3.1. Өнім беруші мыналарға:</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w:t>
      </w:r>
      <w:r>
        <w:rPr>
          <w:rFonts w:ascii="Times New Roman"/>
          <w:b w:val="false"/>
          <w:i w:val="false"/>
          <w:color w:val="000000"/>
          <w:vertAlign w:val="superscript"/>
        </w:rPr>
        <w:t>&gt;5</w:t>
      </w:r>
      <w:r>
        <w:rPr>
          <w:rFonts w:ascii="Times New Roman"/>
          <w:b w:val="false"/>
          <w:i w:val="false"/>
          <w:color w:val="000000"/>
          <w:sz w:val="28"/>
        </w:rPr>
        <w:t xml:space="preserve">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26971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Осы тармақшаның талаптары тауарларды, жұмыстар мен көрсетілетін қызметтерді отандық өндірушілер тізіліміндегі өнім берушілерге қолданылмайды;</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Шартқа 2-қосымшада (техникалық ерекшелік) көрсетілген талаптарға тауарлардың сәйкестігін қамтамасыз етуге;</w:t>
      </w:r>
    </w:p>
    <w:p>
      <w:pPr>
        <w:spacing w:after="0"/>
        <w:ind w:left="0"/>
        <w:jc w:val="both"/>
      </w:pPr>
      <w:r>
        <w:rPr>
          <w:rFonts w:ascii="Times New Roman"/>
          <w:b w:val="false"/>
          <w:i w:val="false"/>
          <w:color w:val="000000"/>
          <w:sz w:val="28"/>
        </w:rPr>
        <w:t>
      4) Тауарларды түпкілікті межелі пунктіне тасымалдау кезінде олардың бұзылудан немесе бүлінуден сақтай алатын орамын қамтамасыз етуді. Орам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w:t>
      </w:r>
    </w:p>
    <w:p>
      <w:pPr>
        <w:spacing w:after="0"/>
        <w:ind w:left="0"/>
        <w:jc w:val="both"/>
      </w:pPr>
      <w:r>
        <w:rPr>
          <w:rFonts w:ascii="Times New Roman"/>
          <w:b w:val="false"/>
          <w:i w:val="false"/>
          <w:color w:val="000000"/>
          <w:sz w:val="28"/>
        </w:rPr>
        <w:t>
      Буып-түйілген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бар болуын ескеру қажет;</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тауарларды қабылдап алу-беру актісін, сондай-ақ мемлекеттiк сатып алуды жүзеге асыру қағидаларына 44-қосымшаға сәйкес нысан бойынша тауарлардағы жергілікті қамту туралы есепті ресімдеуге және жіберуге;</w:t>
      </w:r>
    </w:p>
    <w:p>
      <w:pPr>
        <w:spacing w:after="0"/>
        <w:ind w:left="0"/>
        <w:jc w:val="both"/>
      </w:pPr>
      <w:r>
        <w:rPr>
          <w:rFonts w:ascii="Times New Roman"/>
          <w:b w:val="false"/>
          <w:i w:val="false"/>
          <w:color w:val="000000"/>
          <w:sz w:val="28"/>
        </w:rPr>
        <w:t>
      10) Тапсырыс беруші тауарды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pPr>
        <w:spacing w:after="0"/>
        <w:ind w:left="0"/>
        <w:jc w:val="both"/>
      </w:pPr>
      <w:r>
        <w:rPr>
          <w:rFonts w:ascii="Times New Roman"/>
          <w:b w:val="false"/>
          <w:i w:val="false"/>
          <w:color w:val="000000"/>
          <w:sz w:val="28"/>
        </w:rPr>
        <w:t>
      &lt;№) жаңа тармақша&gt;.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3.2. Өнім беруші:</w:t>
      </w:r>
    </w:p>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p>
      <w:pPr>
        <w:spacing w:after="0"/>
        <w:ind w:left="0"/>
        <w:jc w:val="both"/>
      </w:pPr>
      <w:r>
        <w:rPr>
          <w:rFonts w:ascii="Times New Roman"/>
          <w:b w:val="false"/>
          <w:i w:val="false"/>
          <w:color w:val="000000"/>
          <w:sz w:val="28"/>
        </w:rPr>
        <w:t>
      2) Тапсырыс берушімен алдын ала жеткізу мерзімін келісе отырып, Шартқа 1-қосымшада көрсетілген Тауарды мерзімінен бұрын жеткізуге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Тауар жеткізу үшін Өнім берушінің мамандарының қол жеткізуін қамтамасыз етуге;</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xml:space="preserve">
      3) Тауарды қабылдап алу кезінде веб-портал арқылы Тауарды қабылдап алу-беру актісін бекітуге не мемлекеттiк сатып алуды жүзеге асыру қағидаларының </w:t>
      </w:r>
      <w:r>
        <w:rPr>
          <w:rFonts w:ascii="Times New Roman"/>
          <w:b w:val="false"/>
          <w:i w:val="false"/>
          <w:color w:val="000000"/>
          <w:sz w:val="28"/>
        </w:rPr>
        <w:t>546-тармағында</w:t>
      </w:r>
      <w:r>
        <w:rPr>
          <w:rFonts w:ascii="Times New Roman"/>
          <w:b w:val="false"/>
          <w:i w:val="false"/>
          <w:color w:val="000000"/>
          <w:sz w:val="28"/>
        </w:rPr>
        <w:t xml:space="preserve"> белгіленген мерзімде оны қабылдамаудың дәлелді негіздемелерін көрсете отырып, Тауарды қабылдаудан бас тартуға.</w:t>
      </w:r>
    </w:p>
    <w:p>
      <w:pPr>
        <w:spacing w:after="0"/>
        <w:ind w:left="0"/>
        <w:jc w:val="both"/>
      </w:pPr>
      <w:r>
        <w:rPr>
          <w:rFonts w:ascii="Times New Roman"/>
          <w:b w:val="false"/>
          <w:i w:val="false"/>
          <w:color w:val="000000"/>
          <w:sz w:val="28"/>
        </w:rPr>
        <w:t>
      Бұл ретте тауарды қабылдап алуды Тапсырыс беруші не сенімхат бойынша оның өкілі жүзеге асырады;</w:t>
      </w:r>
    </w:p>
    <w:p>
      <w:pPr>
        <w:spacing w:after="0"/>
        <w:ind w:left="0"/>
        <w:jc w:val="both"/>
      </w:pPr>
      <w:r>
        <w:rPr>
          <w:rFonts w:ascii="Times New Roman"/>
          <w:b w:val="false"/>
          <w:i w:val="false"/>
          <w:color w:val="000000"/>
          <w:sz w:val="28"/>
        </w:rPr>
        <w:t>
      4) тауарды (тауарларды) қабылдап алу-беру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&lt;№) жаңа тармақша&gt;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Тапсырыс беруші:</w:t>
      </w:r>
    </w:p>
    <w:p>
      <w:pPr>
        <w:spacing w:after="0"/>
        <w:ind w:left="0"/>
        <w:jc w:val="both"/>
      </w:pPr>
      <w:r>
        <w:rPr>
          <w:rFonts w:ascii="Times New Roman"/>
          <w:b w:val="false"/>
          <w:i w:val="false"/>
          <w:color w:val="000000"/>
          <w:sz w:val="28"/>
        </w:rPr>
        <w:t>
      1) жеткізілген Тауарлардың сапасын тексеруге;</w:t>
      </w:r>
    </w:p>
    <w:p>
      <w:pPr>
        <w:spacing w:after="0"/>
        <w:ind w:left="0"/>
        <w:jc w:val="both"/>
      </w:pPr>
      <w:r>
        <w:rPr>
          <w:rFonts w:ascii="Times New Roman"/>
          <w:b w:val="false"/>
          <w:i w:val="false"/>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p>
      <w:pPr>
        <w:spacing w:after="0"/>
        <w:ind w:left="0"/>
        <w:jc w:val="both"/>
      </w:pPr>
      <w:r>
        <w:rPr>
          <w:rFonts w:ascii="Times New Roman"/>
          <w:b w:val="false"/>
          <w:i w:val="false"/>
          <w:color w:val="000000"/>
          <w:sz w:val="28"/>
        </w:rPr>
        <w:t>
      4. Тауарлардың техникалық ерекшелікке сәйкестігін тексеру</w:t>
      </w:r>
    </w:p>
    <w:p>
      <w:pPr>
        <w:spacing w:after="0"/>
        <w:ind w:left="0"/>
        <w:jc w:val="both"/>
      </w:pPr>
      <w:r>
        <w:rPr>
          <w:rFonts w:ascii="Times New Roman"/>
          <w:b w:val="false"/>
          <w:i w:val="false"/>
          <w:color w:val="000000"/>
          <w:sz w:val="28"/>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pPr>
        <w:spacing w:after="0"/>
        <w:ind w:left="0"/>
        <w:jc w:val="both"/>
      </w:pPr>
      <w:r>
        <w:rPr>
          <w:rFonts w:ascii="Times New Roman"/>
          <w:b w:val="false"/>
          <w:i w:val="false"/>
          <w:color w:val="000000"/>
          <w:sz w:val="28"/>
        </w:rPr>
        <w:t>
      4.2. Осы Шарт шеңберінде жеткізілген тауарлар техникалық ерекшелікте көрсетілген стандарттарға сәйкес немесе олардан жоғары болуы тиіс.</w:t>
      </w:r>
    </w:p>
    <w:p>
      <w:pPr>
        <w:spacing w:after="0"/>
        <w:ind w:left="0"/>
        <w:jc w:val="both"/>
      </w:pPr>
      <w:r>
        <w:rPr>
          <w:rFonts w:ascii="Times New Roman"/>
          <w:b w:val="false"/>
          <w:i w:val="false"/>
          <w:color w:val="000000"/>
          <w:sz w:val="28"/>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қандай да бір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pPr>
        <w:spacing w:after="0"/>
        <w:ind w:left="0"/>
        <w:jc w:val="both"/>
      </w:pPr>
      <w:r>
        <w:rPr>
          <w:rFonts w:ascii="Times New Roman"/>
          <w:b w:val="false"/>
          <w:i w:val="false"/>
          <w:color w:val="000000"/>
          <w:sz w:val="28"/>
        </w:rPr>
        <w:t>
      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межелі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қандай да бір қосымша шығынсыз, сызбалар мен өндірістік ақпараттарға рұқсатты қоса алғанда, барлық қажетті құралдар мен көмек ұсынылатын болады.</w:t>
      </w:r>
    </w:p>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5. Тауарларды жеткізу және құжаттама</w:t>
      </w:r>
    </w:p>
    <w:p>
      <w:pPr>
        <w:spacing w:after="0"/>
        <w:ind w:left="0"/>
        <w:jc w:val="both"/>
      </w:pPr>
      <w:r>
        <w:rPr>
          <w:rFonts w:ascii="Times New Roman"/>
          <w:b w:val="false"/>
          <w:i w:val="false"/>
          <w:color w:val="000000"/>
          <w:sz w:val="28"/>
        </w:rPr>
        <w:t>
      5.1. Өнім беруші Тауар межелі пунктте Тапсырыс берушінің өкіліне мынадай құжаттарды ұсынады:</w:t>
      </w:r>
    </w:p>
    <w:p>
      <w:pPr>
        <w:spacing w:after="0"/>
        <w:ind w:left="0"/>
        <w:jc w:val="both"/>
      </w:pPr>
      <w:r>
        <w:rPr>
          <w:rFonts w:ascii="Times New Roman"/>
          <w:b w:val="false"/>
          <w:i w:val="false"/>
          <w:color w:val="000000"/>
          <w:sz w:val="28"/>
        </w:rPr>
        <w:t>
      1) ақпарат Тауардың өзінде және/немесе орамасында көрсетілген не Тауар сапасы дайындаушы кәсіпорынның мөртаңбасымен немесе көрсетілген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 немесе дайындаушы зауыт берген өзге құжат;</w:t>
      </w:r>
    </w:p>
    <w:p>
      <w:pPr>
        <w:spacing w:after="0"/>
        <w:ind w:left="0"/>
        <w:jc w:val="both"/>
      </w:pPr>
      <w:r>
        <w:rPr>
          <w:rFonts w:ascii="Times New Roman"/>
          <w:b w:val="false"/>
          <w:i w:val="false"/>
          <w:color w:val="000000"/>
          <w:sz w:val="28"/>
        </w:rPr>
        <w:t>
      2)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сертификаты/сәйкестігі туралы декларация/ мемлекеттік тіркеу туралы куәлік) көшірмесі;</w:t>
      </w:r>
    </w:p>
    <w:p>
      <w:pPr>
        <w:spacing w:after="0"/>
        <w:ind w:left="0"/>
        <w:jc w:val="both"/>
      </w:pPr>
      <w:r>
        <w:rPr>
          <w:rFonts w:ascii="Times New Roman"/>
          <w:b w:val="false"/>
          <w:i w:val="false"/>
          <w:color w:val="000000"/>
          <w:sz w:val="28"/>
        </w:rPr>
        <w:t>
      3) Дайындаушының немесе Өнім берушінің (қажет болған кезде) кепілдік (міндеттеме) сертификаты;</w:t>
      </w:r>
    </w:p>
    <w:p>
      <w:pPr>
        <w:spacing w:after="0"/>
        <w:ind w:left="0"/>
        <w:jc w:val="both"/>
      </w:pPr>
      <w:r>
        <w:rPr>
          <w:rFonts w:ascii="Times New Roman"/>
          <w:b w:val="false"/>
          <w:i w:val="false"/>
          <w:color w:val="000000"/>
          <w:sz w:val="28"/>
        </w:rPr>
        <w:t xml:space="preserve">
      4) егер Тауар Қазақстанда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pPr>
        <w:spacing w:after="0"/>
        <w:ind w:left="0"/>
        <w:jc w:val="both"/>
      </w:pPr>
      <w:r>
        <w:rPr>
          <w:rFonts w:ascii="Times New Roman"/>
          <w:b w:val="false"/>
          <w:i w:val="false"/>
          <w:color w:val="000000"/>
          <w:sz w:val="28"/>
        </w:rPr>
        <w:t>
      Егер қазақстанда шығарылған жеткізілетін тауарлардың көлемі екі және одан да көп бірлікті құраса,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сәйкес жеткізілетін көлемге (үлгіге берілген сертификатты қоспағанда) немесе сериялық өндіріс өніміне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pPr>
        <w:spacing w:after="0"/>
        <w:ind w:left="0"/>
        <w:jc w:val="both"/>
      </w:pPr>
      <w:r>
        <w:rPr>
          <w:rFonts w:ascii="Times New Roman"/>
          <w:b w:val="false"/>
          <w:i w:val="false"/>
          <w:color w:val="000000"/>
          <w:sz w:val="28"/>
        </w:rPr>
        <w:t>
      Егер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сертификатының түпнұсқасы немесе көшірмесі беріледі.</w:t>
      </w:r>
    </w:p>
    <w:p>
      <w:pPr>
        <w:spacing w:after="0"/>
        <w:ind w:left="0"/>
        <w:jc w:val="both"/>
      </w:pPr>
      <w:r>
        <w:rPr>
          <w:rFonts w:ascii="Times New Roman"/>
          <w:b w:val="false"/>
          <w:i w:val="false"/>
          <w:color w:val="000000"/>
          <w:sz w:val="28"/>
        </w:rPr>
        <w:t>
      Осы тармақтың 4) тармақшасының талаптары құны республикалық бюджет туралы заңда тиісті қаржы жылына белгіленген мың еселенген айлық есептік көрсеткіштен асатын мемлекеттік сатып алу туралы шарттарға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күнтізбелік 14 (он төрт)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pPr>
        <w:spacing w:after="0"/>
        <w:ind w:left="0"/>
        <w:jc w:val="both"/>
      </w:pPr>
      <w:r>
        <w:rPr>
          <w:rFonts w:ascii="Times New Roman"/>
          <w:b w:val="false"/>
          <w:i w:val="false"/>
          <w:color w:val="000000"/>
          <w:sz w:val="28"/>
        </w:rPr>
        <w:t>
      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p>
      <w:pPr>
        <w:spacing w:after="0"/>
        <w:ind w:left="0"/>
        <w:jc w:val="both"/>
      </w:pPr>
      <w:r>
        <w:rPr>
          <w:rFonts w:ascii="Times New Roman"/>
          <w:b w:val="false"/>
          <w:i w:val="false"/>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p>
      <w:pPr>
        <w:spacing w:after="0"/>
        <w:ind w:left="0"/>
        <w:jc w:val="both"/>
      </w:pPr>
      <w:r>
        <w:rPr>
          <w:rFonts w:ascii="Times New Roman"/>
          <w:b w:val="false"/>
          <w:i w:val="false"/>
          <w:color w:val="000000"/>
          <w:sz w:val="28"/>
        </w:rPr>
        <w:t>
      6. Кепілдік. Сапа</w:t>
      </w:r>
    </w:p>
    <w:p>
      <w:pPr>
        <w:spacing w:after="0"/>
        <w:ind w:left="0"/>
        <w:jc w:val="both"/>
      </w:pPr>
      <w:r>
        <w:rPr>
          <w:rFonts w:ascii="Times New Roman"/>
          <w:b w:val="false"/>
          <w:i w:val="false"/>
          <w:color w:val="000000"/>
          <w:sz w:val="28"/>
        </w:rPr>
        <w:t>
      6.1. Өнім беруші осы Шарт шеңберінде жеткізілетін Тауардың:</w:t>
      </w:r>
    </w:p>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pPr>
        <w:spacing w:after="0"/>
        <w:ind w:left="0"/>
        <w:jc w:val="both"/>
      </w:pPr>
      <w:r>
        <w:rPr>
          <w:rFonts w:ascii="Times New Roman"/>
          <w:b w:val="false"/>
          <w:i w:val="false"/>
          <w:color w:val="000000"/>
          <w:sz w:val="28"/>
        </w:rPr>
        <w:t>
      6.2. Тапсырыс беруші алған күннен бастап үш жұмыс күнінен кешіктірмей өнім берушінің тауарды қабылдау-беру актісін ресімдегені туралы хабарламаның веб-порталында осы Шарт бойынша ақпаратты толтырады және оған электрондық-цифрлық қолтаңбамен қол қояды не дәлелді негіздемелерді көрсете отырып, тауарды қабылдаудан бас тартады.</w:t>
      </w:r>
    </w:p>
    <w:p>
      <w:pPr>
        <w:spacing w:after="0"/>
        <w:ind w:left="0"/>
        <w:jc w:val="both"/>
      </w:pPr>
      <w:r>
        <w:rPr>
          <w:rFonts w:ascii="Times New Roman"/>
          <w:b w:val="false"/>
          <w:i w:val="false"/>
          <w:color w:val="000000"/>
          <w:sz w:val="28"/>
        </w:rPr>
        <w:t>
      Тапсырыс беруші жеткізілген тауарды қосымша зерделеу қажет болған кезде хабарламаны алған күннен бастап он жұмыс күнінен кешіктірмей осы тармақтың бірінші бөлігінде көзделген іс-қимылдарды орындайды, бұл туралы хабарламаны алған күннен бастап үш жұмыс күнінен кешіктірмей өнім берушіге веб-портал арқылы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Жеткізілетін Тауардың кепілді кезеңі Тауар Тапсырыс берушінің қоймасына келіп түскен күннен бастап күнтізбелік 12 (он екі) айда айқындалады.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тазартуға байланысты барлық шығыстарды да Өнім беруші көтереді. Егер туындаған ақауларды жоюда іркіліс Өнім берушінің кінәсінен болған жағдайда, онда кепілдік беру мерзімі тиісті уақыт кезеңіне ұзартылатын болады.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пайызы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онда тұрақсыздық айыбының (айыппұлдың, өсімпұлдың) жалпы сомасы шарттың жалпы сомасының 3 %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күнтізбелік он бес күннен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онда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ұсынуға тиіс.</w:t>
      </w:r>
    </w:p>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p>
      <w:pPr>
        <w:spacing w:after="0"/>
        <w:ind w:left="0"/>
        <w:jc w:val="both"/>
      </w:pPr>
      <w:r>
        <w:rPr>
          <w:rFonts w:ascii="Times New Roman"/>
          <w:b w:val="false"/>
          <w:i w:val="false"/>
          <w:color w:val="000000"/>
          <w:sz w:val="28"/>
        </w:rPr>
        <w:t xml:space="preserve">
      7.8. Тапсырыс беруші Шарттың орындалуын қамтамасыз етуді, авансты қамтамасыз етуді (егер шартта аванс көзделген болса), сондай-ақ Өнім беруші осы Шарт бойынша өз міндеттемелерін орындамауына байланысты бұзылған жағдайда,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соманы (бар болса) қайтармайды.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Өнім берушіге қайтарады.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8. Шарттың қолданылу мерзімі және бұзылу талаптары</w:t>
      </w:r>
    </w:p>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pPr>
        <w:spacing w:after="0"/>
        <w:ind w:left="0"/>
        <w:jc w:val="both"/>
      </w:pPr>
      <w:r>
        <w:rPr>
          <w:rFonts w:ascii="Times New Roman"/>
          <w:b w:val="false"/>
          <w:i w:val="false"/>
          <w:color w:val="000000"/>
          <w:sz w:val="28"/>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pPr>
        <w:spacing w:after="0"/>
        <w:ind w:left="0"/>
        <w:jc w:val="both"/>
      </w:pPr>
      <w:r>
        <w:rPr>
          <w:rFonts w:ascii="Times New Roman"/>
          <w:b w:val="false"/>
          <w:i w:val="false"/>
          <w:color w:val="000000"/>
          <w:sz w:val="28"/>
        </w:rPr>
        <w:t>
      8.3. Шарт талаптарын бұзғаны үшін қандай да бір басқа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p>
      <w:pPr>
        <w:spacing w:after="0"/>
        <w:ind w:left="0"/>
        <w:jc w:val="both"/>
      </w:pPr>
      <w:r>
        <w:rPr>
          <w:rFonts w:ascii="Times New Roman"/>
          <w:b w:val="false"/>
          <w:i w:val="false"/>
          <w:color w:val="000000"/>
          <w:sz w:val="28"/>
        </w:rPr>
        <w:t>
      8.4. Шарт мынадай фактілердің бірі анықталған жағдайда:</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көрсетсе;</w:t>
      </w:r>
    </w:p>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тауарлар жеткізілген жағдайды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 жасасудан жалтарса кез келген кезеңде оның бұзылуы туралы талапты қамтуы тиіс.</w:t>
      </w:r>
    </w:p>
    <w:p>
      <w:pPr>
        <w:spacing w:after="0"/>
        <w:ind w:left="0"/>
        <w:jc w:val="both"/>
      </w:pPr>
      <w:r>
        <w:rPr>
          <w:rFonts w:ascii="Times New Roman"/>
          <w:b w:val="false"/>
          <w:i w:val="false"/>
          <w:color w:val="000000"/>
          <w:sz w:val="28"/>
        </w:rPr>
        <w:t>
      8.5. Шартты одан әрі орындау орынсыз болған жағдайда, оны тараптардың келісімі бойынша бұзуға болады.</w:t>
      </w:r>
    </w:p>
    <w:p>
      <w:pPr>
        <w:spacing w:after="0"/>
        <w:ind w:left="0"/>
        <w:jc w:val="both"/>
      </w:pPr>
      <w:r>
        <w:rPr>
          <w:rFonts w:ascii="Times New Roman"/>
          <w:b w:val="false"/>
          <w:i w:val="false"/>
          <w:color w:val="000000"/>
          <w:sz w:val="28"/>
        </w:rPr>
        <w:t>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p>
      <w:pPr>
        <w:spacing w:after="0"/>
        <w:ind w:left="0"/>
        <w:jc w:val="both"/>
      </w:pPr>
      <w:r>
        <w:rPr>
          <w:rFonts w:ascii="Times New Roman"/>
          <w:b w:val="false"/>
          <w:i w:val="false"/>
          <w:color w:val="000000"/>
          <w:sz w:val="28"/>
        </w:rPr>
        <w:t>
      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10. Форс-мажор</w:t>
      </w:r>
    </w:p>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жауапкершілікте болмайды.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11. Даулы мәселелерді шешу</w:t>
      </w:r>
    </w:p>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12. Өзге де шарттар</w:t>
      </w:r>
    </w:p>
    <w:p>
      <w:pPr>
        <w:spacing w:after="0"/>
        <w:ind w:left="0"/>
        <w:jc w:val="both"/>
      </w:pPr>
      <w:r>
        <w:rPr>
          <w:rFonts w:ascii="Times New Roman"/>
          <w:b w:val="false"/>
          <w:i w:val="false"/>
          <w:color w:val="000000"/>
          <w:sz w:val="28"/>
        </w:rPr>
        <w:t>
      12.1. Салықтар мен бюджетке төленетін басқа да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xml:space="preserve">
      12.3. Өнім берушінің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pPr>
        <w:spacing w:after="0"/>
        <w:ind w:left="0"/>
        <w:jc w:val="both"/>
      </w:pPr>
      <w:r>
        <w:rPr>
          <w:rFonts w:ascii="Times New Roman"/>
          <w:b w:val="false"/>
          <w:i w:val="false"/>
          <w:color w:val="000000"/>
          <w:sz w:val="28"/>
        </w:rPr>
        <w:t>
      13.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34-қосымша</w:t>
            </w:r>
          </w:p>
        </w:tc>
      </w:tr>
    </w:tbl>
    <w:bookmarkStart w:name="z1059" w:id="1066"/>
    <w:p>
      <w:pPr>
        <w:spacing w:after="0"/>
        <w:ind w:left="0"/>
        <w:jc w:val="left"/>
      </w:pPr>
      <w:r>
        <w:rPr>
          <w:rFonts w:ascii="Times New Roman"/>
          <w:b/>
          <w:i w:val="false"/>
          <w:color w:val="000000"/>
        </w:rPr>
        <w:t xml:space="preserve"> Құрылыс саласындағы жұмыстарды мемлекеттік сатып алу туралы (құрылыс-монтаждау жұмыстары) үлгілік шарт</w:t>
      </w:r>
    </w:p>
    <w:bookmarkEnd w:id="1066"/>
    <w:p>
      <w:pPr>
        <w:spacing w:after="0"/>
        <w:ind w:left="0"/>
        <w:jc w:val="both"/>
      </w:pPr>
      <w:r>
        <w:rPr>
          <w:rFonts w:ascii="Times New Roman"/>
          <w:b w:val="false"/>
          <w:i w:val="false"/>
          <w:color w:val="000000"/>
          <w:sz w:val="28"/>
        </w:rPr>
        <w:t>
      &lt;Сәйкестендіру нөмірі&gt;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"Мердігер"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pPr>
        <w:spacing w:after="0"/>
        <w:ind w:left="0"/>
        <w:jc w:val="both"/>
      </w:pPr>
      <w:r>
        <w:rPr>
          <w:rFonts w:ascii="Times New Roman"/>
          <w:b w:val="false"/>
          <w:i w:val="false"/>
          <w:color w:val="000000"/>
          <w:sz w:val="28"/>
        </w:rPr>
        <w:t>
      1. Ұғымдар мен анықтамалар</w:t>
      </w:r>
    </w:p>
    <w:p>
      <w:pPr>
        <w:spacing w:after="0"/>
        <w:ind w:left="0"/>
        <w:jc w:val="both"/>
      </w:pPr>
      <w:r>
        <w:rPr>
          <w:rFonts w:ascii="Times New Roman"/>
          <w:b w:val="false"/>
          <w:i w:val="false"/>
          <w:color w:val="000000"/>
          <w:sz w:val="28"/>
        </w:rPr>
        <w:t>
      1.1. Осы Шартта төменде тізбеленген ұғымдар мынадай мағынаға ие:</w:t>
      </w:r>
    </w:p>
    <w:p>
      <w:pPr>
        <w:spacing w:after="0"/>
        <w:ind w:left="0"/>
        <w:jc w:val="both"/>
      </w:pPr>
      <w:r>
        <w:rPr>
          <w:rFonts w:ascii="Times New Roman"/>
          <w:b w:val="false"/>
          <w:i w:val="false"/>
          <w:color w:val="000000"/>
          <w:sz w:val="28"/>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 шарты және (немесе) келісімі бар тұлға немесе ұйым;</w:t>
      </w:r>
    </w:p>
    <w:p>
      <w:pPr>
        <w:spacing w:after="0"/>
        <w:ind w:left="0"/>
        <w:jc w:val="both"/>
      </w:pPr>
      <w:r>
        <w:rPr>
          <w:rFonts w:ascii="Times New Roman"/>
          <w:b w:val="false"/>
          <w:i w:val="false"/>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pPr>
        <w:spacing w:after="0"/>
        <w:ind w:left="0"/>
        <w:jc w:val="both"/>
      </w:pPr>
      <w:r>
        <w:rPr>
          <w:rFonts w:ascii="Times New Roman"/>
          <w:b w:val="false"/>
          <w:i w:val="false"/>
          <w:color w:val="000000"/>
          <w:sz w:val="28"/>
        </w:rPr>
        <w:t>
      4) объекті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pPr>
        <w:spacing w:after="0"/>
        <w:ind w:left="0"/>
        <w:jc w:val="both"/>
      </w:pPr>
      <w:r>
        <w:rPr>
          <w:rFonts w:ascii="Times New Roman"/>
          <w:b w:val="false"/>
          <w:i w:val="false"/>
          <w:color w:val="000000"/>
          <w:sz w:val="28"/>
        </w:rPr>
        <w:t>
      5) учаске – Объект құрылысын салуға немесе жұмыстарды жүргізуге бөлінген аумақ;</w:t>
      </w:r>
    </w:p>
    <w:p>
      <w:pPr>
        <w:spacing w:after="0"/>
        <w:ind w:left="0"/>
        <w:jc w:val="both"/>
      </w:pPr>
      <w:r>
        <w:rPr>
          <w:rFonts w:ascii="Times New Roman"/>
          <w:b w:val="false"/>
          <w:i w:val="false"/>
          <w:color w:val="000000"/>
          <w:sz w:val="28"/>
        </w:rPr>
        <w:t>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2. Шарттың мәні</w:t>
      </w:r>
    </w:p>
    <w:p>
      <w:pPr>
        <w:spacing w:after="0"/>
        <w:ind w:left="0"/>
        <w:jc w:val="both"/>
      </w:pPr>
      <w:r>
        <w:rPr>
          <w:rFonts w:ascii="Times New Roman"/>
          <w:b w:val="false"/>
          <w:i w:val="false"/>
          <w:color w:val="000000"/>
          <w:sz w:val="28"/>
        </w:rPr>
        <w:t>
      2.1. Мердігер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 Шарт бойынша өз міндеттемелерін тиісінше орындаған кезде ол үшін осы Шарттың талаптарында ақы төлеуге міндетті.</w:t>
      </w:r>
    </w:p>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ерекшелігі бойынша - &lt;№ ерекшелігі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2.2. Жұмыстар - &lt;сатып алу атауы&gt; Жобасы бойынша орындалады, онда &lt;объектінің орналасқан жері&gt; бар.</w:t>
      </w:r>
    </w:p>
    <w:p>
      <w:pPr>
        <w:spacing w:after="0"/>
        <w:ind w:left="0"/>
        <w:jc w:val="both"/>
      </w:pPr>
      <w:r>
        <w:rPr>
          <w:rFonts w:ascii="Times New Roman"/>
          <w:b w:val="false"/>
          <w:i w:val="false"/>
          <w:color w:val="000000"/>
          <w:sz w:val="28"/>
        </w:rPr>
        <w:t>
      Бас жобалаушы - &lt;Бас жобалаушының аты&gt;.</w:t>
      </w:r>
    </w:p>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лоттардың тізбесі және жұмыстарды орындау шарты (1-қосымша);</w:t>
      </w:r>
    </w:p>
    <w:p>
      <w:pPr>
        <w:spacing w:after="0"/>
        <w:ind w:left="0"/>
        <w:jc w:val="both"/>
      </w:pPr>
      <w:r>
        <w:rPr>
          <w:rFonts w:ascii="Times New Roman"/>
          <w:b w:val="false"/>
          <w:i w:val="false"/>
          <w:color w:val="000000"/>
          <w:sz w:val="28"/>
        </w:rPr>
        <w:t>
      3) техникалық ерекшелік (2-қосымша);</w:t>
      </w:r>
    </w:p>
    <w:p>
      <w:pPr>
        <w:spacing w:after="0"/>
        <w:ind w:left="0"/>
        <w:jc w:val="both"/>
      </w:pPr>
      <w:r>
        <w:rPr>
          <w:rFonts w:ascii="Times New Roman"/>
          <w:b w:val="false"/>
          <w:i w:val="false"/>
          <w:color w:val="000000"/>
          <w:sz w:val="28"/>
        </w:rPr>
        <w:t>
      4) консорциялық келісім (Консорциуммен Шарт жасасқан жағдайда).</w:t>
      </w:r>
    </w:p>
    <w:p>
      <w:pPr>
        <w:spacing w:after="0"/>
        <w:ind w:left="0"/>
        <w:jc w:val="both"/>
      </w:pPr>
      <w:r>
        <w:rPr>
          <w:rFonts w:ascii="Times New Roman"/>
          <w:b w:val="false"/>
          <w:i w:val="false"/>
          <w:color w:val="000000"/>
          <w:sz w:val="28"/>
        </w:rPr>
        <w:t>
      3. Шарттың сомасы және ақы төлеу шарттары</w:t>
      </w:r>
    </w:p>
    <w:p>
      <w:pPr>
        <w:spacing w:after="0"/>
        <w:ind w:left="0"/>
        <w:jc w:val="both"/>
      </w:pPr>
      <w:r>
        <w:rPr>
          <w:rFonts w:ascii="Times New Roman"/>
          <w:b w:val="false"/>
          <w:i w:val="false"/>
          <w:color w:val="000000"/>
          <w:sz w:val="28"/>
        </w:rPr>
        <w:t>
      3.1. Шарттың жалпы сомасы Шартқа 1-қосымшамен анықталады және &lt;шарттың сомасы&gt; (&lt;сома жазумен&gt;)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теңге&gt;/ҚҚС-сыз&gt; (бұдан әрі – Шарттың сомасы) қамтиды.</w:t>
      </w:r>
    </w:p>
    <w:p>
      <w:pPr>
        <w:spacing w:after="0"/>
        <w:ind w:left="0"/>
        <w:jc w:val="both"/>
      </w:pPr>
      <w:r>
        <w:rPr>
          <w:rFonts w:ascii="Times New Roman"/>
          <w:b w:val="false"/>
          <w:i w:val="false"/>
          <w:color w:val="000000"/>
          <w:sz w:val="28"/>
        </w:rPr>
        <w:t>
      3.2. Аумақтық қазынашылық органында Шарт бюджеттік бағдарламасы, кіші бағдарламасы, - () теңге ерекшелігі бойынша, теңге/ &lt;_____&gt; жылға тіркеуге жатады</w:t>
      </w:r>
      <w:r>
        <w:rPr>
          <w:rFonts w:ascii="Times New Roman"/>
          <w:b w:val="false"/>
          <w:i w:val="false"/>
          <w:color w:val="000000"/>
          <w:vertAlign w:val="superscript"/>
        </w:rPr>
        <w:t>1</w:t>
      </w:r>
      <w:r>
        <w:rPr>
          <w:rFonts w:ascii="Times New Roman"/>
          <w:b w:val="false"/>
          <w:i w:val="false"/>
          <w:color w:val="000000"/>
          <w:sz w:val="28"/>
        </w:rPr>
        <w:t>.</w:t>
      </w:r>
    </w:p>
    <w:bookmarkStart w:name="z1292" w:id="1067"/>
    <w:p>
      <w:pPr>
        <w:spacing w:after="0"/>
        <w:ind w:left="0"/>
        <w:jc w:val="both"/>
      </w:pPr>
      <w:r>
        <w:rPr>
          <w:rFonts w:ascii="Times New Roman"/>
          <w:b w:val="false"/>
          <w:i w:val="false"/>
          <w:color w:val="000000"/>
          <w:sz w:val="28"/>
        </w:rPr>
        <w:t>
      3.3. Тапсырыс беруші Шарт күшіне енгеннен кейін 5 (бес) жұмыс күні ішінде Мердігер шарттың орындалуын қамтамасыз етуді, авансты қамтамасыз етуді енгізгеннен кейін 1-қосымшаға сәйкес мөлшерде аванстық төлем жүргізеді.</w:t>
      </w:r>
    </w:p>
    <w:bookmarkEnd w:id="1067"/>
    <w:p>
      <w:pPr>
        <w:spacing w:after="0"/>
        <w:ind w:left="0"/>
        <w:jc w:val="both"/>
      </w:pPr>
      <w:r>
        <w:rPr>
          <w:rFonts w:ascii="Times New Roman"/>
          <w:b w:val="false"/>
          <w:i w:val="false"/>
          <w:color w:val="000000"/>
          <w:sz w:val="28"/>
        </w:rPr>
        <w:t>
      Бұл ретте, жұмыс көлемі қосалқы мердігерлікке берілген жағдайда, Мердігер тауарларды, жұмыстар мен көрсетілетін қызметтерді отандық өндірушілердің тізіліміндегі Қосалқы мердігерге бөлінген соманың 30 % мөлшерінде аванстық төлем төлеуге міндеттенеді.</w:t>
      </w:r>
    </w:p>
    <w:p>
      <w:pPr>
        <w:spacing w:after="0"/>
        <w:ind w:left="0"/>
        <w:jc w:val="both"/>
      </w:pPr>
      <w:r>
        <w:rPr>
          <w:rFonts w:ascii="Times New Roman"/>
          <w:b w:val="false"/>
          <w:i w:val="false"/>
          <w:color w:val="000000"/>
          <w:sz w:val="28"/>
        </w:rPr>
        <w:t>
      Аралық төлемдерді Тапсырыс беруші ақшалай қаражатты Мердігердің есеп шотына аудару жолымен төлейді &lt;төлем шарты&gt; Тараптар Қазақстан Республикасының сәулет, қала құрылысы және құрылыс қызметі істері жөніндегі уәкілетті органының ақпараттық жүйесінде электрондық-цифрлық қолтаңба арқылы қалыптастырылған және қол қойылған орындалған жұмыстар актілеріне қол қойған күннен бастап күнтізбелік 30 (отыз) күннен кешіктірмей, пропорционалды ұстап қалуды ескере отырып төлейді бұрын төленген авансты, сондай-ақ кепілдік жарнаны шарт сомасының 5 (бес) пайызы мөлшерінде, &lt;сома&gt;мөлшерінде ұстап қалуды көздейді.</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өндірушілердің тізіліміндегі Қосалқы мердігерге аралық төлемдерді Мердігер бұрын төленген авансты пропорционалды ұстауды ескере отырып, Тапсырыс берушіден Мердігердің есеп айырысу шотына аралық төлемдер түскен күннен бастап 5 (бес) жұмыс күнінен кешіктірмей төлейді.</w:t>
      </w:r>
    </w:p>
    <w:p>
      <w:pPr>
        <w:spacing w:after="0"/>
        <w:ind w:left="0"/>
        <w:jc w:val="both"/>
      </w:pPr>
      <w:r>
        <w:rPr>
          <w:rFonts w:ascii="Times New Roman"/>
          <w:b w:val="false"/>
          <w:i w:val="false"/>
          <w:color w:val="000000"/>
          <w:sz w:val="28"/>
        </w:rPr>
        <w:t>
      Орындалған жұмыстар үшін ақы төлеуді Тапсырыс беруші мердігердің есеп шотына ақшалай қаражатты аудару жолымен жүргізеді &lt;төлем шарты&gt; тараптар Қазақстан Республикасының сәулет, қала құрылысы және құрылыс қызметі істері жөніндегі уәкілетті органның ақпараттық жүйесінде электрондық-цифрлық қолтаңба арқылы қалыптастырылған және қол қойылған орындалған жұмыстар актісіне қол қойған күннен бастап күнтізбелік 30 (отыз) күннен кешіктірмей.</w:t>
      </w:r>
    </w:p>
    <w:p>
      <w:pPr>
        <w:spacing w:after="0"/>
        <w:ind w:left="0"/>
        <w:jc w:val="both"/>
      </w:pPr>
      <w:r>
        <w:rPr>
          <w:rFonts w:ascii="Times New Roman"/>
          <w:b w:val="false"/>
          <w:i w:val="false"/>
          <w:color w:val="000000"/>
          <w:sz w:val="28"/>
        </w:rPr>
        <w:t>
      Мердігер орындалған жұмыстар үшін тауарларды, жұмыстар мен көрсетілетін қызметтерді отандық өндірушілердің тізіліміндегі қосалқы мердігерге ақы төлеуді Мердігердің есеп шотына Тапсырыс берушіден төлем түскен күннен бастап 5 (бес) жұмыс күнінен кешіктірмей жүргізеді.</w:t>
      </w:r>
    </w:p>
    <w:p>
      <w:pPr>
        <w:spacing w:after="0"/>
        <w:ind w:left="0"/>
        <w:jc w:val="both"/>
      </w:pPr>
      <w:r>
        <w:rPr>
          <w:rFonts w:ascii="Times New Roman"/>
          <w:b w:val="false"/>
          <w:i w:val="false"/>
          <w:color w:val="000000"/>
          <w:sz w:val="28"/>
        </w:rPr>
        <w:t>
      Бір қаржы жылы шеңберінде жұмыстар орындалған жағдайда Тапсырыс беруші Мердігерге жұмыстар аяқталғаннан және Қазақстан Республикасының сәулет, қала құрылысы және құрылыс қызметі туралы заңнамасына сәйкес объектіні пайдалануға қабылдау актісіне қол қойылғаннан кейін күнтізбелік 30 (отыз) күн ішінде &lt;сома&gt; мөлшерінде шарт сомасының қалған 5 (бес) пайызын төлейді.</w:t>
      </w:r>
    </w:p>
    <w:p>
      <w:pPr>
        <w:spacing w:after="0"/>
        <w:ind w:left="0"/>
        <w:jc w:val="both"/>
      </w:pPr>
      <w:r>
        <w:rPr>
          <w:rFonts w:ascii="Times New Roman"/>
          <w:b w:val="false"/>
          <w:i w:val="false"/>
          <w:color w:val="000000"/>
          <w:sz w:val="28"/>
        </w:rPr>
        <w:t>
      Егер жұмыстарды орындау мерзімі бір қаржы жылынан асқан жағдайда, Тапсырыс беруші Мердігерге жұмыстар аяқталғаннан кейін және құрылысы аяқталған соңғы жылы Қазақстан Республикасының сәулет, қала құрылысы және құрылыс қызметі туралы заңнамасына сәйкес объектіні пайдалануға қабылдау актісіне қол қойылғаннан кейін күнтізбелік 30 (отыз) күн ішінде &lt;сома&gt; мөлшерінде шарт сомасының қалған 5 (бес) пайызын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Орындалатын жұмыстардың көлемі Шартқа 1-қосымшада келтірілген.</w:t>
      </w:r>
    </w:p>
    <w:bookmarkStart w:name="z1293" w:id="1068"/>
    <w:p>
      <w:pPr>
        <w:spacing w:after="0"/>
        <w:ind w:left="0"/>
        <w:jc w:val="both"/>
      </w:pPr>
      <w:r>
        <w:rPr>
          <w:rFonts w:ascii="Times New Roman"/>
          <w:b w:val="false"/>
          <w:i w:val="false"/>
          <w:color w:val="000000"/>
          <w:sz w:val="28"/>
        </w:rPr>
        <w:t>
      3.5. Ақы төлеу алдындағы қажетті құжаттар:</w:t>
      </w:r>
    </w:p>
    <w:bookmarkEnd w:id="1068"/>
    <w:p>
      <w:pPr>
        <w:spacing w:after="0"/>
        <w:ind w:left="0"/>
        <w:jc w:val="both"/>
      </w:pPr>
      <w:r>
        <w:rPr>
          <w:rFonts w:ascii="Times New Roman"/>
          <w:b w:val="false"/>
          <w:i w:val="false"/>
          <w:color w:val="000000"/>
          <w:sz w:val="28"/>
        </w:rPr>
        <w:t>
      1) &lt; аумақтық қазынашылық органында тіркелген / қол қойылған&gt; шарт;</w:t>
      </w:r>
    </w:p>
    <w:p>
      <w:pPr>
        <w:spacing w:after="0"/>
        <w:ind w:left="0"/>
        <w:jc w:val="both"/>
      </w:pPr>
      <w:r>
        <w:rPr>
          <w:rFonts w:ascii="Times New Roman"/>
          <w:b w:val="false"/>
          <w:i w:val="false"/>
          <w:color w:val="000000"/>
          <w:sz w:val="28"/>
        </w:rPr>
        <w:t>
      2) орындалған жұмыстар актісі(лері)6;</w:t>
      </w:r>
    </w:p>
    <w:p>
      <w:pPr>
        <w:spacing w:after="0"/>
        <w:ind w:left="0"/>
        <w:jc w:val="both"/>
      </w:pPr>
      <w:r>
        <w:rPr>
          <w:rFonts w:ascii="Times New Roman"/>
          <w:b w:val="false"/>
          <w:i w:val="false"/>
          <w:color w:val="000000"/>
          <w:sz w:val="28"/>
        </w:rPr>
        <w:t>
      3) Қазақстан Республикасының сәулет, қала құрылысы және құрылыс қызметі істері жөніндегі уәкілетті органының ақпараттық жүйесінде электрондық-цифрлық қолтаңба арқылы қалыптастырылған және қол қойылған орындалған жұмыстардың актілері (актілері);</w:t>
      </w:r>
    </w:p>
    <w:p>
      <w:pPr>
        <w:spacing w:after="0"/>
        <w:ind w:left="0"/>
        <w:jc w:val="both"/>
      </w:pPr>
      <w:r>
        <w:rPr>
          <w:rFonts w:ascii="Times New Roman"/>
          <w:b w:val="false"/>
          <w:i w:val="false"/>
          <w:color w:val="000000"/>
          <w:sz w:val="28"/>
        </w:rPr>
        <w:t>
      4) мемлекеттік сатып алуды жүзеге асыру қағидаларына 45-қосымшаға сәйкес нысан бойынша жұмыстар мен қызметтердегі жергілікті қамту туралы есеп;</w:t>
      </w:r>
    </w:p>
    <w:p>
      <w:pPr>
        <w:spacing w:after="0"/>
        <w:ind w:left="0"/>
        <w:jc w:val="both"/>
      </w:pPr>
      <w:r>
        <w:rPr>
          <w:rFonts w:ascii="Times New Roman"/>
          <w:b w:val="false"/>
          <w:i w:val="false"/>
          <w:color w:val="000000"/>
          <w:sz w:val="28"/>
        </w:rPr>
        <w:t>
      5) Мердігер Тапсырыс берушіге ұсынған орындалған жұмыстардың жалпы сомасын сипаттайтын, көрсететін электрондық шот-фактура;</w:t>
      </w:r>
    </w:p>
    <w:p>
      <w:pPr>
        <w:spacing w:after="0"/>
        <w:ind w:left="0"/>
        <w:jc w:val="both"/>
      </w:pPr>
      <w:r>
        <w:rPr>
          <w:rFonts w:ascii="Times New Roman"/>
          <w:b w:val="false"/>
          <w:i w:val="false"/>
          <w:color w:val="000000"/>
          <w:sz w:val="28"/>
        </w:rPr>
        <w:t xml:space="preserve">
      6) "Бюджетті атқару және оған кассалық қызмет көрсету қағидаларын бекіту туралы" Қазақстан Республикасы Қаржы министрінің 2014 жылғы 4 желтоқсандағы № 540 бұйрығымен бекітілген Бюджетті атқару және оған кассалық қызмет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(бұдан әрі – Бюджетті атқару және оған кассалық қызмет көрсету қағидалары) 115-3-қосымшаға сәйкес нысан бойынша төлем сертификаты.</w:t>
      </w:r>
    </w:p>
    <w:p>
      <w:pPr>
        <w:spacing w:after="0"/>
        <w:ind w:left="0"/>
        <w:jc w:val="both"/>
      </w:pPr>
      <w:r>
        <w:rPr>
          <w:rFonts w:ascii="Times New Roman"/>
          <w:b w:val="false"/>
          <w:i w:val="false"/>
          <w:color w:val="000000"/>
          <w:sz w:val="28"/>
        </w:rPr>
        <w:t>
      Осы тармақтың бірінші бөлігінің 5) тармақшасы тапсырыс берушілер қазынашылық сүйемелдеу үшін айқындаған объектілерді салуға байланысты мемлекеттік сатып алуды жүзеге асыру кезінде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Тараптардың міндеттемелері</w:t>
      </w:r>
    </w:p>
    <w:p>
      <w:pPr>
        <w:spacing w:after="0"/>
        <w:ind w:left="0"/>
        <w:jc w:val="both"/>
      </w:pPr>
      <w:r>
        <w:rPr>
          <w:rFonts w:ascii="Times New Roman"/>
          <w:b w:val="false"/>
          <w:i w:val="false"/>
          <w:color w:val="000000"/>
          <w:sz w:val="28"/>
        </w:rPr>
        <w:t>
      4.1. Мердігер:</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теңгені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p>
      <w:pPr>
        <w:spacing w:after="0"/>
        <w:ind w:left="0"/>
        <w:jc w:val="both"/>
      </w:pPr>
      <w:r>
        <w:rPr>
          <w:rFonts w:ascii="Times New Roman"/>
          <w:b w:val="false"/>
          <w:i w:val="false"/>
          <w:color w:val="000000"/>
          <w:sz w:val="28"/>
        </w:rPr>
        <w:t>
      Мердігердің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Мердігер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xml:space="preserve">
      4) Шарт бойынша жұмыстарды орындау мақсатында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 және даму министрі міндетін атқарушының 2022 жылғы 26 мамырдағы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28243 болып тіркелген)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Мердігер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жазбаша талабы бойынша, оның ішінде мемлекеттік сатып алу веб-порталы арқылы,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Мердігердің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9). Қазақстан Республикасының сәулет, қала құрылысы және құрылыс қызметі істері жөніндегі уәкілетті органының ақпараттық жүйесінде қалыптастырылған орындалған жұмыстардың электрондық-цифрлық қолтаңбасымен бекітілген актісін, сондай-ақ мемлекеттік сатып алуды жүзеге асыру қағидаларына 45-қосымшаға сәйкес нысан бойынша жұмыстардағы жергілікті қамту туралы есепті ресімдеу және Тапсырыс берушіге веб-портал арқылы жіберу;</w:t>
      </w:r>
    </w:p>
    <w:p>
      <w:pPr>
        <w:spacing w:after="0"/>
        <w:ind w:left="0"/>
        <w:jc w:val="both"/>
      </w:pPr>
      <w:r>
        <w:rPr>
          <w:rFonts w:ascii="Times New Roman"/>
          <w:b w:val="false"/>
          <w:i w:val="false"/>
          <w:color w:val="000000"/>
          <w:sz w:val="28"/>
        </w:rPr>
        <w:t>
      10) Тапсырыс беруші Қазақстан Республикасының сәулет, қала құрылысы және құрылыс қызметі істері жөніндегі уәкілетті органының ақпараттық жүйесінде электрондық-цифрлық қолтаңба арқылы қалыптастырылған және қол қойылған орындалған жұмыстардың актісін бекіткеннен кейін электрондық шот-фактураның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шот-фактураны жазып берсін- текстуралар;</w:t>
      </w:r>
    </w:p>
    <w:p>
      <w:pPr>
        <w:spacing w:after="0"/>
        <w:ind w:left="0"/>
        <w:jc w:val="both"/>
      </w:pPr>
      <w:r>
        <w:rPr>
          <w:rFonts w:ascii="Times New Roman"/>
          <w:b w:val="false"/>
          <w:i w:val="false"/>
          <w:color w:val="000000"/>
          <w:sz w:val="28"/>
        </w:rPr>
        <w:t>
      11) Бюджеттің атқарылуы және оған кассалық қызмет көрсету ережесіне сәйкес қазынашылық сүйемелдеу шеңберінде мемлекеттік сатып алу шотын ашуға;</w:t>
      </w:r>
    </w:p>
    <w:p>
      <w:pPr>
        <w:spacing w:after="0"/>
        <w:ind w:left="0"/>
        <w:jc w:val="both"/>
      </w:pPr>
      <w:r>
        <w:rPr>
          <w:rFonts w:ascii="Times New Roman"/>
          <w:b w:val="false"/>
          <w:i w:val="false"/>
          <w:color w:val="000000"/>
          <w:sz w:val="28"/>
        </w:rPr>
        <w:t>
      12)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p>
      <w:pPr>
        <w:spacing w:after="0"/>
        <w:ind w:left="0"/>
        <w:jc w:val="both"/>
      </w:pPr>
      <w:r>
        <w:rPr>
          <w:rFonts w:ascii="Times New Roman"/>
          <w:b w:val="false"/>
          <w:i w:val="false"/>
          <w:color w:val="000000"/>
          <w:sz w:val="28"/>
        </w:rPr>
        <w:t>
      13)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pPr>
        <w:spacing w:after="0"/>
        <w:ind w:left="0"/>
        <w:jc w:val="both"/>
      </w:pPr>
      <w:r>
        <w:rPr>
          <w:rFonts w:ascii="Times New Roman"/>
          <w:b w:val="false"/>
          <w:i w:val="false"/>
          <w:color w:val="000000"/>
          <w:sz w:val="28"/>
        </w:rPr>
        <w:t>
      14)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сондай-ақ Электрондық шот-фактуралардың ақпараттық жүйесінде шот-фактураны электронды нысанда жазып беру қағидаларына сәйкес шот-фактураларды жазып беру шартының болуын қамтамасыз етуге;</w:t>
      </w:r>
    </w:p>
    <w:p>
      <w:pPr>
        <w:spacing w:after="0"/>
        <w:ind w:left="0"/>
        <w:jc w:val="both"/>
      </w:pPr>
      <w:r>
        <w:rPr>
          <w:rFonts w:ascii="Times New Roman"/>
          <w:b w:val="false"/>
          <w:i w:val="false"/>
          <w:color w:val="000000"/>
          <w:sz w:val="28"/>
        </w:rPr>
        <w:t>
      15)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p>
      <w:pPr>
        <w:spacing w:after="0"/>
        <w:ind w:left="0"/>
        <w:jc w:val="both"/>
      </w:pPr>
      <w:r>
        <w:rPr>
          <w:rFonts w:ascii="Times New Roman"/>
          <w:b w:val="false"/>
          <w:i w:val="false"/>
          <w:color w:val="000000"/>
          <w:sz w:val="28"/>
        </w:rPr>
        <w:t>
      16) тәуекелдердің жоқтығы тұрғысынан талдау жүргізілген қосалқы мердігерлердің тізбесін қазынашылық органдарына ұсынуға;</w:t>
      </w:r>
    </w:p>
    <w:p>
      <w:pPr>
        <w:spacing w:after="0"/>
        <w:ind w:left="0"/>
        <w:jc w:val="both"/>
      </w:pPr>
      <w:r>
        <w:rPr>
          <w:rFonts w:ascii="Times New Roman"/>
          <w:b w:val="false"/>
          <w:i w:val="false"/>
          <w:color w:val="000000"/>
          <w:sz w:val="28"/>
        </w:rPr>
        <w:t>
      17)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p>
      <w:pPr>
        <w:spacing w:after="0"/>
        <w:ind w:left="0"/>
        <w:jc w:val="both"/>
      </w:pPr>
      <w:r>
        <w:rPr>
          <w:rFonts w:ascii="Times New Roman"/>
          <w:b w:val="false"/>
          <w:i w:val="false"/>
          <w:color w:val="000000"/>
          <w:sz w:val="28"/>
        </w:rPr>
        <w:t>
      18) қазынашылық органдарында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p>
      <w:pPr>
        <w:spacing w:after="0"/>
        <w:ind w:left="0"/>
        <w:jc w:val="both"/>
      </w:pPr>
      <w:r>
        <w:rPr>
          <w:rFonts w:ascii="Times New Roman"/>
          <w:b w:val="false"/>
          <w:i w:val="false"/>
          <w:color w:val="000000"/>
          <w:sz w:val="28"/>
        </w:rPr>
        <w:t>
      19) қазынашылық сүйемелдеу шеңберінде объектілер құрылысымен байланысты мемлекеттік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31.08.2022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94" w:id="1069"/>
    <w:p>
      <w:pPr>
        <w:spacing w:after="0"/>
        <w:ind w:left="0"/>
        <w:jc w:val="both"/>
      </w:pPr>
      <w:r>
        <w:rPr>
          <w:rFonts w:ascii="Times New Roman"/>
          <w:b w:val="false"/>
          <w:i w:val="false"/>
          <w:color w:val="000000"/>
          <w:sz w:val="28"/>
        </w:rPr>
        <w:t>
      4.2. Мердігер:</w:t>
      </w:r>
    </w:p>
    <w:bookmarkEnd w:id="1069"/>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1-қосымшада көрсетілген Жұмыстарды мерзімінен бұрын орындауға құқылы.</w:t>
      </w:r>
    </w:p>
    <w:p>
      <w:pPr>
        <w:spacing w:after="0"/>
        <w:ind w:left="0"/>
        <w:jc w:val="both"/>
      </w:pPr>
      <w:r>
        <w:rPr>
          <w:rFonts w:ascii="Times New Roman"/>
          <w:b w:val="false"/>
          <w:i w:val="false"/>
          <w:color w:val="000000"/>
          <w:sz w:val="28"/>
        </w:rPr>
        <w:t>
      4.3. Тапсырыс беруші:</w:t>
      </w:r>
    </w:p>
    <w:p>
      <w:pPr>
        <w:spacing w:after="0"/>
        <w:ind w:left="0"/>
        <w:jc w:val="both"/>
      </w:pPr>
      <w:r>
        <w:rPr>
          <w:rFonts w:ascii="Times New Roman"/>
          <w:b w:val="false"/>
          <w:i w:val="false"/>
          <w:color w:val="000000"/>
          <w:sz w:val="28"/>
        </w:rPr>
        <w:t>
      1) егер жер учаскесін босатуға байланысты жұмыстар жобалау-сметалық құжаттамада көзделмеген болса, Тараптар Шартқа қол қойған күннен бастап 10 (он) жұмыс күнінен кешіктірмей жер учаскесінен Мердігерге жұмыстарды орындауға кірісуге, оларды жүргізуді және аяқтауды қамтамасыз етуге мүмкіндік бермейтін, инженерлік-техникалық қамтамасыз ету желілері ауысуға жататын өз бетінше салынған құрылыстардан, өзге де бұрыннан бар үйлерден, құрылыстардан, құрылыс жайлардан үйінділер мен қоқыстардан босатуға;</w:t>
      </w:r>
    </w:p>
    <w:p>
      <w:pPr>
        <w:spacing w:after="0"/>
        <w:ind w:left="0"/>
        <w:jc w:val="both"/>
      </w:pPr>
      <w:r>
        <w:rPr>
          <w:rFonts w:ascii="Times New Roman"/>
          <w:b w:val="false"/>
          <w:i w:val="false"/>
          <w:color w:val="000000"/>
          <w:sz w:val="28"/>
        </w:rPr>
        <w:t>
      2) жұмыстарды орындау үшін Мердігер мамандарының объектіге кедергісіз кіруін қамтамасыз етуге;</w:t>
      </w:r>
    </w:p>
    <w:p>
      <w:pPr>
        <w:spacing w:after="0"/>
        <w:ind w:left="0"/>
        <w:jc w:val="both"/>
      </w:pPr>
      <w:r>
        <w:rPr>
          <w:rFonts w:ascii="Times New Roman"/>
          <w:b w:val="false"/>
          <w:i w:val="false"/>
          <w:color w:val="000000"/>
          <w:sz w:val="28"/>
        </w:rPr>
        <w:t>
      3) орындалған жұмыстардың сәйкессіздіктері анықталған кезде дереу жазбаша мердігерді хабардар етуге;</w:t>
      </w:r>
    </w:p>
    <w:p>
      <w:pPr>
        <w:spacing w:after="0"/>
        <w:ind w:left="0"/>
        <w:jc w:val="both"/>
      </w:pPr>
      <w:r>
        <w:rPr>
          <w:rFonts w:ascii="Times New Roman"/>
          <w:b w:val="false"/>
          <w:i w:val="false"/>
          <w:color w:val="000000"/>
          <w:sz w:val="28"/>
        </w:rPr>
        <w:t>
      4) жұмыстарды қабылдау кезінде Қазақстан Республикасының сәулет, қала құрылысы және құрылыс қызметі істері жөніндегі уәкілетті органының ақпараттық жүйесінде электрондық-цифрлық қолтаңба арқылы қалыптастырылған және қол қойылған орындалған жұмыстардың актісі бекітілсін не мемлекеттік сатып алуды жүзеге асыру қағидаларының 546-тармағында белгіленген мерзімдерде оны қабылдамаудың дәлелді негіздемелері көрсетіле отырып, жұмыстарды қабылдаудан бас тартылсын;</w:t>
      </w:r>
    </w:p>
    <w:p>
      <w:pPr>
        <w:spacing w:after="0"/>
        <w:ind w:left="0"/>
        <w:jc w:val="both"/>
      </w:pPr>
      <w:r>
        <w:rPr>
          <w:rFonts w:ascii="Times New Roman"/>
          <w:b w:val="false"/>
          <w:i w:val="false"/>
          <w:color w:val="000000"/>
          <w:sz w:val="28"/>
        </w:rPr>
        <w:t>
      5) Қазақстан Республикасының сәулет, қала құрылысы және құрылыс қызметі істері жөніндегі уәкілетті органның ақпараттық жүйесінде электрондық-цифрлық қолтаңба арқылы қалыптастырылған және қол қойылған орындалған жұмыстардың актісі бекітілгеннен кейін ақпараттық жүйеде электрондық нысанда шот-фактураны жазып беру қағидаларына сәйкес мердігер электрондық нысанда электрондық шот-фактуралар ақпараттық жүйесі арқылы жазып берген шот-фактураны қабылдасын электрондық шот-фактуралар;</w:t>
      </w:r>
    </w:p>
    <w:p>
      <w:pPr>
        <w:spacing w:after="0"/>
        <w:ind w:left="0"/>
        <w:jc w:val="both"/>
      </w:pPr>
      <w:r>
        <w:rPr>
          <w:rFonts w:ascii="Times New Roman"/>
          <w:b w:val="false"/>
          <w:i w:val="false"/>
          <w:color w:val="000000"/>
          <w:sz w:val="28"/>
        </w:rPr>
        <w:t>
      6) осы Шартта белгіленген тәртіппен және мерзімде ақы төлеуді жүргізуге;</w:t>
      </w:r>
    </w:p>
    <w:p>
      <w:pPr>
        <w:spacing w:after="0"/>
        <w:ind w:left="0"/>
        <w:jc w:val="both"/>
      </w:pPr>
      <w:r>
        <w:rPr>
          <w:rFonts w:ascii="Times New Roman"/>
          <w:b w:val="false"/>
          <w:i w:val="false"/>
          <w:color w:val="000000"/>
          <w:sz w:val="28"/>
        </w:rPr>
        <w:t xml:space="preserve">
      7)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9934 болып тіркелген) бюджеттің атқарылуы және оған кассалық қызмет көрсету ережесіне сәйкес мердігерлерге (қосалқы мердігерлерге) инжинирингтік компания беретін төлем сертификатын беруді қамтамасыз етуге;</w:t>
      </w:r>
    </w:p>
    <w:p>
      <w:pPr>
        <w:spacing w:after="0"/>
        <w:ind w:left="0"/>
        <w:jc w:val="both"/>
      </w:pPr>
      <w:r>
        <w:rPr>
          <w:rFonts w:ascii="Times New Roman"/>
          <w:b w:val="false"/>
          <w:i w:val="false"/>
          <w:color w:val="000000"/>
          <w:sz w:val="28"/>
        </w:rPr>
        <w:t xml:space="preserve">
      8) өндірістік жұмыстар басталғанға дейін Мердігерге Қазақстан Республикасы Ұлттық экономика министрінің 2015 жылғы 19 наурыздағы № 229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10795 болып тіркелген) Тапсырыс берушінің (құрылыс салушының) қызметін ұйымдастырудың және функцияларын жүзеге асырудың қағидаларына сәйкес барлық қажетті құжаттарды беруге;</w:t>
      </w:r>
    </w:p>
    <w:p>
      <w:pPr>
        <w:spacing w:after="0"/>
        <w:ind w:left="0"/>
        <w:jc w:val="both"/>
      </w:pPr>
      <w:r>
        <w:rPr>
          <w:rFonts w:ascii="Times New Roman"/>
          <w:b w:val="false"/>
          <w:i w:val="false"/>
          <w:color w:val="000000"/>
          <w:sz w:val="28"/>
        </w:rPr>
        <w:t>
      9) бюджет қаражаты жеткілікті болған жағдайда Мердігерден жұмыстарды мерзімінен бұрын орындау және оларды тапсыруға дайын екендігі туралы хабарлама алған жағдайда, Шарт талаптарына сәйкес Жұмыстарды орындау аяқталған күннен бастап күнтізбелік 30 (отыз) күн ішінде ішінде орындалған Жұмыстар үшін мерзімінен бұрын ақы алуға және түпкілікті төлем жасауға міндеттенеді;</w:t>
      </w:r>
    </w:p>
    <w:p>
      <w:pPr>
        <w:spacing w:after="0"/>
        <w:ind w:left="0"/>
        <w:jc w:val="both"/>
      </w:pPr>
      <w:r>
        <w:rPr>
          <w:rFonts w:ascii="Times New Roman"/>
          <w:b w:val="false"/>
          <w:i w:val="false"/>
          <w:color w:val="000000"/>
          <w:sz w:val="28"/>
        </w:rPr>
        <w:t>
      10) Шартқа қол қойған күннен бастап 5 (бес) жұмыс күнінен кешіктірмей веб-порталға Мердігердің байланыс деректері бар жобалау (жобалау-сметалық) құжаттамада көзделген негізгі құрылыс материалдары, жабдықтар, бұйымдар мен конструкциялар қажеттілігінің жиынтық ведомосын (тізілімін) жүктеуге міндеттенеді.</w:t>
      </w:r>
    </w:p>
    <w:p>
      <w:pPr>
        <w:spacing w:after="0"/>
        <w:ind w:left="0"/>
        <w:jc w:val="both"/>
      </w:pPr>
      <w:r>
        <w:rPr>
          <w:rFonts w:ascii="Times New Roman"/>
          <w:b w:val="false"/>
          <w:i w:val="false"/>
          <w:color w:val="000000"/>
          <w:sz w:val="28"/>
        </w:rPr>
        <w:t>
      Осы тармақтың бірінші бөлігінің 7) тармақшасы қазынашылық қолдап отыру үшін тапсырыс берушілер айқындаған объектілерді салуға байланысты Мемлекеттік сатып алуды жүзеге асыру кезінде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Тапсырыс беруші:</w:t>
      </w:r>
    </w:p>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 тартады. Тапсырыс беруші осы мақсаттар үшін анықталған өзінің өкілдері туралы Мердігерді жазбаша түрде уақтылы хабардар етуі тиіс.</w:t>
      </w:r>
    </w:p>
    <w:p>
      <w:pPr>
        <w:spacing w:after="0"/>
        <w:ind w:left="0"/>
        <w:jc w:val="both"/>
      </w:pPr>
      <w:r>
        <w:rPr>
          <w:rFonts w:ascii="Times New Roman"/>
          <w:b w:val="false"/>
          <w:i w:val="false"/>
          <w:color w:val="000000"/>
          <w:sz w:val="28"/>
        </w:rPr>
        <w:t>
      5.2. Осы Шарт шеңберінде орындалатын жұмыстар Шартқа қосымшаларда көрсетілген талаптарға, сондай-ақ техникалық ерекшелікте және (немесе) жобалау-сметалық құжаттамада көрсетілген стандарттарға сәйкес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Егер орындалған Жұмыстардың нәтижелері тексеру кезінде Шартқа қосымшаларда көрсетілген талаптарға, сондай-ақ техникалық ерекшелік және (немесе) жобалау-сметалық құжаттама талаптарына (Шартқа 2-қосымша) сәйкес келмейді деп танылса, Мердігер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Жоғарыда көрсетілген тармақтың біреуі де Мердігерді Шарт бойынша басқа міндеттемелерден босатпайды.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6. Жұмыстарды тапсыру және қабылдап алу тәртібі</w:t>
      </w:r>
    </w:p>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pPr>
        <w:spacing w:after="0"/>
        <w:ind w:left="0"/>
        <w:jc w:val="both"/>
      </w:pPr>
      <w:r>
        <w:rPr>
          <w:rFonts w:ascii="Times New Roman"/>
          <w:b w:val="false"/>
          <w:i w:val="false"/>
          <w:color w:val="000000"/>
          <w:sz w:val="28"/>
        </w:rPr>
        <w:t>
      6.2. Мердігер орындалған жұмыстарды қабылдап алу/тапсыру кезінде Тапсырыс берушіге мынадай құжаттарды ұсынады:</w:t>
      </w:r>
    </w:p>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p>
      <w:pPr>
        <w:spacing w:after="0"/>
        <w:ind w:left="0"/>
        <w:jc w:val="both"/>
      </w:pPr>
      <w:r>
        <w:rPr>
          <w:rFonts w:ascii="Times New Roman"/>
          <w:b w:val="false"/>
          <w:i w:val="false"/>
          <w:color w:val="000000"/>
          <w:sz w:val="28"/>
        </w:rPr>
        <w:t>
      Осы тармақтың талаптары құны республикалық бюджет туралы заңда тиісті қаржы жылына белгіленген мың еселенген айлық есептік көрсеткіштен асатын мемлекеттік сатып алу туралы шарттарға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084" w:id="1070"/>
    <w:p>
      <w:pPr>
        <w:spacing w:after="0"/>
        <w:ind w:left="0"/>
        <w:jc w:val="both"/>
      </w:pPr>
      <w:r>
        <w:rPr>
          <w:rFonts w:ascii="Times New Roman"/>
          <w:b w:val="false"/>
          <w:i w:val="false"/>
          <w:color w:val="000000"/>
          <w:sz w:val="28"/>
        </w:rPr>
        <w:t>
      6.3. Бекітілген жобалау-сметалық құжаттамаға сәйкес мердігер орындаған және авторлық және техникалық қадағалаумен расталған жұмыстарды тапсыру ай сайын, бірақ есепті айдың 25-күнінен кешіктірілмей, жұмыстарды орындау фактісі бойынша жүзеге асырылады және Қазақстан Республикасының сәулет, қала құрылысы және құрылыс істері жөніндегі уәкілетті органның ақпараттық жүйесінде электрондық-цифрлық қолтаңба арқылы қалыптастырылған және қол қойылған орындалған жұмыстардың Тараптар қол қоятын актісімен ресімделеді және орындалған жұмыстар мен шығындардың құны туралы анықтама.</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6.3-тармақпен толықтырылды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Премьер-Министрінің орынбасары - Қаржы министрінің 04.10.2023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Кепілдік. Сапа</w:t>
      </w:r>
    </w:p>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 Шартқа қосымшаларда көрсетілген талаптарға, сондай-ақ техникалық ерекшелікте және (немесе) жобалау-сметалық құжаттамада көрсетілген стандарттарға сәйкес келетініне, жұмыстар олардың сапасын техникалық ерекшелікте және (немесе) жобалау-сметалық құжаттамада көрсетілген стандарттарға сәйкес келмейтін деңгейге дейін төмендететін ақауларсыз орындалатынына кепілдік береді.</w:t>
      </w:r>
    </w:p>
    <w:p>
      <w:pPr>
        <w:spacing w:after="0"/>
        <w:ind w:left="0"/>
        <w:jc w:val="both"/>
      </w:pPr>
      <w:r>
        <w:rPr>
          <w:rFonts w:ascii="Times New Roman"/>
          <w:b w:val="false"/>
          <w:i w:val="false"/>
          <w:color w:val="000000"/>
          <w:sz w:val="28"/>
        </w:rPr>
        <w:t>
      Осы талаптарға сәйкес келмейтін, оның ішінде жеткілікті негізделмеген және санкцияланбаған өзгерістері бар жұмыстар ақаулы деп танылады.</w:t>
      </w:r>
    </w:p>
    <w:p>
      <w:pPr>
        <w:spacing w:after="0"/>
        <w:ind w:left="0"/>
        <w:jc w:val="both"/>
      </w:pPr>
      <w:r>
        <w:rPr>
          <w:rFonts w:ascii="Times New Roman"/>
          <w:b w:val="false"/>
          <w:i w:val="false"/>
          <w:color w:val="000000"/>
          <w:sz w:val="28"/>
        </w:rPr>
        <w:t>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сондай-ақ кепілдік мерзімі кезеңінде объектіге ағымдағы қызмет көрсету мердігер (қосалқы мердігер) беретін кепілдікке кірмейді.</w:t>
      </w:r>
    </w:p>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 сапасының техникалық ерекшелікте және (немесе) жобалау-сметалық құжаттамада көрсетілген стандарттарға сәйкестігін куәландыратын құжаттарды ұсынады.</w:t>
      </w:r>
    </w:p>
    <w:p>
      <w:pPr>
        <w:spacing w:after="0"/>
        <w:ind w:left="0"/>
        <w:jc w:val="both"/>
      </w:pPr>
      <w:r>
        <w:rPr>
          <w:rFonts w:ascii="Times New Roman"/>
          <w:b w:val="false"/>
          <w:i w:val="false"/>
          <w:color w:val="000000"/>
          <w:sz w:val="28"/>
        </w:rPr>
        <w:t>
      Мердігер Тапсырыс берушіге Шарт бойынша жұмыстарды орындау нәтижелері осы Шартқа қосымшаларда көрсетілген талаптарға, сондай-ақ техникалық ерекшелікте көрсетілген стандарттарға сәйкес келетініне, жұмыстар олардың сапасын техникалық ерекшеліктің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жұмыстар ақаулы деп танылады.</w:t>
      </w:r>
    </w:p>
    <w:p>
      <w:pPr>
        <w:spacing w:after="0"/>
        <w:ind w:left="0"/>
        <w:jc w:val="both"/>
      </w:pPr>
      <w:r>
        <w:rPr>
          <w:rFonts w:ascii="Times New Roman"/>
          <w:b w:val="false"/>
          <w:i w:val="false"/>
          <w:color w:val="000000"/>
          <w:sz w:val="28"/>
        </w:rPr>
        <w:t>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(бар болса) себебінен залалды өтеу немесе ақауды түзету Мердігер беретін кепілдікке кірмейді.</w:t>
      </w:r>
    </w:p>
    <w:p>
      <w:pPr>
        <w:spacing w:after="0"/>
        <w:ind w:left="0"/>
        <w:jc w:val="both"/>
      </w:pPr>
      <w:r>
        <w:rPr>
          <w:rFonts w:ascii="Times New Roman"/>
          <w:b w:val="false"/>
          <w:i w:val="false"/>
          <w:color w:val="000000"/>
          <w:sz w:val="28"/>
        </w:rPr>
        <w:t>
      Тапсырысшының талап етуі бойынша Мердігер жұмыстарды орындау нәтижелері сапасының техникалық ерекшелікте көрсетілген стандарттарға сәйкестігін куәландыратын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Мердігер Тапсырыс берушіге пайдалануға кепілдікті &lt;кепілдік мерзімі&gt; мерзіміне береді.</w:t>
      </w:r>
    </w:p>
    <w:p>
      <w:pPr>
        <w:spacing w:after="0"/>
        <w:ind w:left="0"/>
        <w:jc w:val="both"/>
      </w:pPr>
      <w:r>
        <w:rPr>
          <w:rFonts w:ascii="Times New Roman"/>
          <w:b w:val="false"/>
          <w:i w:val="false"/>
          <w:color w:val="000000"/>
          <w:sz w:val="28"/>
        </w:rPr>
        <w:t>
      7.3. Мердігер орындалған Жұмыстарды және Жұмыстарға (олар болған кезде)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етеді.</w:t>
      </w:r>
    </w:p>
    <w:p>
      <w:pPr>
        <w:spacing w:after="0"/>
        <w:ind w:left="0"/>
        <w:jc w:val="both"/>
      </w:pPr>
      <w:r>
        <w:rPr>
          <w:rFonts w:ascii="Times New Roman"/>
          <w:b w:val="false"/>
          <w:i w:val="false"/>
          <w:color w:val="000000"/>
          <w:sz w:val="28"/>
        </w:rPr>
        <w:t>
      Мердігер өзінің жұмыстарын жүргізу кезінде жоба бойынша басқа жұмыстарды, сондай-ақ Тапсырыс берушіге тиесілі меншікті қандай да бір зақымдану түрлерінен немесе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етеді. Мердігер жоғарыда айтылғандарға байланысты шеккен барлық шығындар Тапсырыс берушінің тарапынан қосымша өтелуге жатпайды.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8. Тараптардың жауапкершілігі</w:t>
      </w:r>
    </w:p>
    <w:p>
      <w:pPr>
        <w:spacing w:after="0"/>
        <w:ind w:left="0"/>
        <w:jc w:val="both"/>
      </w:pPr>
      <w:r>
        <w:rPr>
          <w:rFonts w:ascii="Times New Roman"/>
          <w:b w:val="false"/>
          <w:i w:val="false"/>
          <w:color w:val="000000"/>
          <w:sz w:val="28"/>
        </w:rPr>
        <w:t>
      8.1. Тараптар өз міндеттемелерін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қоспағанда, егер Тапсырыс беруші өзіне тиесілі қаражатты (оның ішінде аванс) Мердігерге Шартта көрсетілген мерзімдерде төлемесе, онда Тапсырыс беруші Мердігерге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сомасынан 10%-нан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Жұмыстарды орындау мерзімі өткен жағдайда, Тапсырыс беруші Мердігерден Мердігер міндеттемелерін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міндеттемелерін тиісінше орындамаған (ішінара орындау)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(өсімпұл) жалпы сомасы Шарттың жалпы сомасының 10%-нан аспауға тиіс.</w:t>
      </w:r>
    </w:p>
    <w:p>
      <w:pPr>
        <w:spacing w:after="0"/>
        <w:ind w:left="0"/>
        <w:jc w:val="both"/>
      </w:pPr>
      <w:r>
        <w:rPr>
          <w:rFonts w:ascii="Times New Roman"/>
          <w:b w:val="false"/>
          <w:i w:val="false"/>
          <w:color w:val="000000"/>
          <w:sz w:val="28"/>
        </w:rPr>
        <w:t>
      8.4. Мердігер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Тапсырыс беруші мердігерден/орындаушыдан мерзімі өткен әрбір күн үшін шарттың жалпы сомасының 0,1% мөлшерінде тұрақсыздық айыбының (айыппұл, өсімпұл) сомасын өндіріп ала отырып, осы Шартты біржақты тәртіппен бұзуға құқылы.</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8.6. Егер кез келген өзгеріс Шарт бойынша Жұмыстарды орындау үшін Мердігерге қажетті құнның немесе мерзімнің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 түзетулерді жүргізу туралы барлық сұрау салулары Мердігер Тапсырыс берушіден өзгерістер туралы тапсырма алған күннен бастап 30 (отыз) күн ішінде ұсынылуы тиіс.</w:t>
      </w:r>
    </w:p>
    <w:p>
      <w:pPr>
        <w:spacing w:after="0"/>
        <w:ind w:left="0"/>
        <w:jc w:val="both"/>
      </w:pPr>
      <w:r>
        <w:rPr>
          <w:rFonts w:ascii="Times New Roman"/>
          <w:b w:val="false"/>
          <w:i w:val="false"/>
          <w:color w:val="000000"/>
          <w:sz w:val="28"/>
        </w:rPr>
        <w:t>
      8.7.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 Тапсырыс берушіге осы Шарт шеңберінде жасалған барлық қосалқы мердігерлік шарттардың көшірмелерін ұсынады. Қосалқы мердігерлердің болуы Мердігерді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Тапсырыс берушімен келісілмеген қосалқы мердігерлер тартылған жағдайда, сондай-ақ жұмыс көлемінің екіден бірінен көбін қосалқы мердігерге берген кезде тапсырыс беруші растайтын құжаттарды қоса бере отырып, бір жақты тәртіппен шартты бұзуға құқылы.</w:t>
      </w:r>
    </w:p>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адамдардың қоғамдық бірлестіктеріне және Қазақстан Республикасы мүгедектігі бар адамдардың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берілмейді7,8.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Тапсырыс беруші Шарттың орындалуын қамтамасыз етуді, авансты қамтамасыз етуді (егер шартта аванс көзделген болса), сондай-ақ Мердігердің осы Шарт бойынша өз міндеттемелерін орындамауына байланысты ол бұзылған жағдайда, Заңның </w:t>
      </w:r>
      <w:r>
        <w:rPr>
          <w:rFonts w:ascii="Times New Roman"/>
          <w:b w:val="false"/>
          <w:i w:val="false"/>
          <w:color w:val="000000"/>
          <w:sz w:val="28"/>
        </w:rPr>
        <w:t>26-бабына</w:t>
      </w:r>
      <w:r>
        <w:rPr>
          <w:rFonts w:ascii="Times New Roman"/>
          <w:b w:val="false"/>
          <w:i w:val="false"/>
          <w:color w:val="000000"/>
          <w:sz w:val="28"/>
        </w:rPr>
        <w:t xml:space="preserve"> сәйкес Мердігер енгізген соманы (бар болса) қайтармайды.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Мердігер Шарт бойынша өз міндеттемелерін толық және тиісінше орындаған күннен бастап бес жұмыс күні ішінде, сондай-ақ Мердігер Шарттың қолданылу кезеңінде Шарттың орындалуын қамтамасыз ету тәсілін ауыстыруды ұсынған жағдайда Мердігерге қайтарады.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9. Шарттың қолданылу мерзімі және бұзылу талаптары</w:t>
      </w:r>
    </w:p>
    <w:p>
      <w:pPr>
        <w:spacing w:after="0"/>
        <w:ind w:left="0"/>
        <w:jc w:val="both"/>
      </w:pPr>
      <w:r>
        <w:rPr>
          <w:rFonts w:ascii="Times New Roman"/>
          <w:b w:val="false"/>
          <w:i w:val="false"/>
          <w:color w:val="000000"/>
          <w:sz w:val="28"/>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pPr>
        <w:spacing w:after="0"/>
        <w:ind w:left="0"/>
        <w:jc w:val="both"/>
      </w:pPr>
      <w:r>
        <w:rPr>
          <w:rFonts w:ascii="Times New Roman"/>
          <w:b w:val="false"/>
          <w:i w:val="false"/>
          <w:color w:val="000000"/>
          <w:sz w:val="28"/>
        </w:rPr>
        <w:t>
      9.2. Мынадай оқиғалар олардың көбеюі бөлігінде жұмыс ұзақтығы мерзімдерінің өзгеруіне әкеп соғады:</w:t>
      </w:r>
    </w:p>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 нұсқау береді. Бұл ретте, егер бұл сынақтар ақауларды анықтамаса, онда Жұмыстарды өндіру тоқтатылған уақыт Жұмыстарды орындау мерзіміне қосылады.</w:t>
      </w:r>
    </w:p>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p>
      <w:pPr>
        <w:spacing w:after="0"/>
        <w:ind w:left="0"/>
        <w:jc w:val="both"/>
      </w:pPr>
      <w:r>
        <w:rPr>
          <w:rFonts w:ascii="Times New Roman"/>
          <w:b w:val="false"/>
          <w:i w:val="false"/>
          <w:color w:val="000000"/>
          <w:sz w:val="28"/>
        </w:rPr>
        <w:t>
      1) егер Мердігер Жұмыстарды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Мердігер &lt;күн саны&gt; күнге дейін Жұмыстарды тоқтата тұрады, бұл ретте тоқтатуға Тапсырыс берушінің рұқсаты болмаса және егер Мердігер Тапсырыс берушіге жұмыстардың тоқтатыла тұру себептері туралы жазбаша хабарламаса, бұл ретте жұмыстардың тоқтатыла тұру себептерін Тапсырыс беруші Мердігерге байланысты емес деп келісілген болса.</w:t>
      </w:r>
    </w:p>
    <w:p>
      <w:pPr>
        <w:spacing w:after="0"/>
        <w:ind w:left="0"/>
        <w:jc w:val="both"/>
      </w:pPr>
      <w:r>
        <w:rPr>
          <w:rFonts w:ascii="Times New Roman"/>
          <w:b w:val="false"/>
          <w:i w:val="false"/>
          <w:color w:val="000000"/>
          <w:sz w:val="28"/>
        </w:rPr>
        <w:t>
      3) Мердігер Тапсырыс беруші айқындаған негізделген уақыт кезеңі ішінде Тапсырыс беруші көрсеткен Ақауларды жоймаса;</w:t>
      </w:r>
    </w:p>
    <w:p>
      <w:pPr>
        <w:spacing w:after="0"/>
        <w:ind w:left="0"/>
        <w:jc w:val="both"/>
      </w:pPr>
      <w:r>
        <w:rPr>
          <w:rFonts w:ascii="Times New Roman"/>
          <w:b w:val="false"/>
          <w:i w:val="false"/>
          <w:color w:val="000000"/>
          <w:sz w:val="28"/>
        </w:rPr>
        <w:t>
      4) Тапсырыс беруші Мердігерге Жұмыстар барысын кідіртуге нұсқау берсе және осындай нұсқау &lt;күн саны&gt; күн ішінде күшін жоймаса;</w:t>
      </w:r>
    </w:p>
    <w:p>
      <w:pPr>
        <w:spacing w:after="0"/>
        <w:ind w:left="0"/>
        <w:jc w:val="both"/>
      </w:pPr>
      <w:r>
        <w:rPr>
          <w:rFonts w:ascii="Times New Roman"/>
          <w:b w:val="false"/>
          <w:i w:val="false"/>
          <w:color w:val="000000"/>
          <w:sz w:val="28"/>
        </w:rPr>
        <w:t>
      5) не Тапсырыс беруші, не Мердігер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6) Мердігер жобалау құжаттамасында және (немесе) шарттық құжаттамада көрсетілген жұмыстарды жүргізу қағидаларын, нұсқаулықтары мен ережелерін ескермейтін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Жоғарыда көрсетілген мән-жайларға байланысты Шарт жойылған кезде, Мердігер Шарт бойынша бұзуға байланысты оны бұзатын күнгi iс жүзiндегi шығындар үшiн ғана төлем талап етуге құқылы.</w:t>
      </w:r>
    </w:p>
    <w:p>
      <w:pPr>
        <w:spacing w:after="0"/>
        <w:ind w:left="0"/>
        <w:jc w:val="both"/>
      </w:pPr>
      <w:r>
        <w:rPr>
          <w:rFonts w:ascii="Times New Roman"/>
          <w:b w:val="false"/>
          <w:i w:val="false"/>
          <w:color w:val="000000"/>
          <w:sz w:val="28"/>
        </w:rPr>
        <w:t>
      9.5. Мына фактілердің бірі анықталған жағдайда:</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мемлекеттік сатып алуды ұйымдастырушы Мердігерге Заңда көзделмеген жәрдемдерді көрсетсе;</w:t>
      </w:r>
    </w:p>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бұзылса;</w:t>
      </w:r>
    </w:p>
    <w:p>
      <w:pPr>
        <w:spacing w:after="0"/>
        <w:ind w:left="0"/>
        <w:jc w:val="both"/>
      </w:pPr>
      <w:r>
        <w:rPr>
          <w:rFonts w:ascii="Times New Roman"/>
          <w:b w:val="false"/>
          <w:i w:val="false"/>
          <w:color w:val="000000"/>
          <w:sz w:val="28"/>
        </w:rPr>
        <w:t>
      4)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Қазақстан Республикасының заңнамасына сәйкес белгіленген тәртіппен оны Тапсырыс берушіге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p>
      <w:pPr>
        <w:spacing w:after="0"/>
        <w:ind w:left="0"/>
        <w:jc w:val="both"/>
      </w:pPr>
      <w:r>
        <w:rPr>
          <w:rFonts w:ascii="Times New Roman"/>
          <w:b w:val="false"/>
          <w:i w:val="false"/>
          <w:color w:val="000000"/>
          <w:sz w:val="28"/>
        </w:rPr>
        <w:t>
      10. Хабарлама</w:t>
      </w:r>
    </w:p>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pPr>
        <w:spacing w:after="0"/>
        <w:ind w:left="0"/>
        <w:jc w:val="both"/>
      </w:pPr>
      <w:r>
        <w:rPr>
          <w:rFonts w:ascii="Times New Roman"/>
          <w:b w:val="false"/>
          <w:i w:val="false"/>
          <w:color w:val="000000"/>
          <w:sz w:val="28"/>
        </w:rPr>
        <w:t>
      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11. Форс-мажор</w:t>
      </w:r>
    </w:p>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орындамау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растауларды одан алуға құқығы бар.</w:t>
      </w:r>
    </w:p>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 тоқтата тұру туралы хабарлама алғаннан кейін қысқа мерзімде Жұмыстардың тоқтатыла тұруын қамтамасыз етеді.</w:t>
      </w:r>
    </w:p>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p>
      <w:pPr>
        <w:spacing w:after="0"/>
        <w:ind w:left="0"/>
        <w:jc w:val="both"/>
      </w:pPr>
      <w:r>
        <w:rPr>
          <w:rFonts w:ascii="Times New Roman"/>
          <w:b w:val="false"/>
          <w:i w:val="false"/>
          <w:color w:val="000000"/>
          <w:sz w:val="28"/>
        </w:rPr>
        <w:t>
      12. Даулы мәселелерді шешу</w:t>
      </w:r>
    </w:p>
    <w:p>
      <w:pPr>
        <w:spacing w:after="0"/>
        <w:ind w:left="0"/>
        <w:jc w:val="both"/>
      </w:pPr>
      <w:r>
        <w:rPr>
          <w:rFonts w:ascii="Times New Roman"/>
          <w:b w:val="false"/>
          <w:i w:val="false"/>
          <w:color w:val="000000"/>
          <w:sz w:val="28"/>
        </w:rPr>
        <w:t>
      12.1. Тапсырыс беруші мен Мердігер Шарт бойынша немесе оған байланысты олардың арасында туындайтын барлық келіспеушіліктерді немесе дауларды тікелей келіссөздер процесінде реттеу үшін барлық қажетті шараларды қабылдауға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Егер келіссөздер процесінде Тапсырыс беруші мен Мердігер Шарт бойынша туындаған келіспеушіліктерді немесе дауларды шеше алмайтын болса, Тараптардың кез келгені бұл мәселені Қазақстан Республикасының заңнамасына сәйкес шешуді талап ете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Өзге де шарттар</w:t>
      </w:r>
    </w:p>
    <w:p>
      <w:pPr>
        <w:spacing w:after="0"/>
        <w:ind w:left="0"/>
        <w:jc w:val="both"/>
      </w:pPr>
      <w:r>
        <w:rPr>
          <w:rFonts w:ascii="Times New Roman"/>
          <w:b w:val="false"/>
          <w:i w:val="false"/>
          <w:color w:val="000000"/>
          <w:sz w:val="28"/>
        </w:rPr>
        <w:t>
      13.1. Салықтар мен бюджетке төленетін басқа да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xml:space="preserve">
      13.3. Мердігердің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pPr>
        <w:spacing w:after="0"/>
        <w:ind w:left="0"/>
        <w:jc w:val="both"/>
      </w:pPr>
      <w:r>
        <w:rPr>
          <w:rFonts w:ascii="Times New Roman"/>
          <w:b w:val="false"/>
          <w:i w:val="false"/>
          <w:color w:val="000000"/>
          <w:sz w:val="28"/>
        </w:rPr>
        <w:t>
      14.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(Өнім беруші ақша талабын (факторингті) басқаға беру арқылы қаржыландыру шартын жасасқан кезде қаражат алушы):</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35-қосымша</w:t>
            </w:r>
          </w:p>
        </w:tc>
      </w:tr>
    </w:tbl>
    <w:bookmarkStart w:name="z1061" w:id="1071"/>
    <w:p>
      <w:pPr>
        <w:spacing w:after="0"/>
        <w:ind w:left="0"/>
        <w:jc w:val="left"/>
      </w:pPr>
      <w:r>
        <w:rPr>
          <w:rFonts w:ascii="Times New Roman"/>
          <w:b/>
          <w:i w:val="false"/>
          <w:color w:val="000000"/>
        </w:rPr>
        <w:t xml:space="preserve"> Жобалау-сметалық құжаттаманы (техникалық-экономикалық негіздеме) әзірлеу бойынша жұмыстарды мемлекеттік сатып алу туралы үлгілік шарт</w:t>
      </w:r>
    </w:p>
    <w:bookmarkEnd w:id="1071"/>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"Тапсырыс берушінің негіздемесі" негізінде әрекет ететін &lt;Тапсырыс берушінің лауазымы&gt; &lt;Тапсырыс берушінің ТАӘ&gt; атынан әрекет ететін бір тараптан және бұдан әрі "Мердігер/Орындаушы"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pPr>
        <w:spacing w:after="0"/>
        <w:ind w:left="0"/>
        <w:jc w:val="both"/>
      </w:pPr>
      <w:r>
        <w:rPr>
          <w:rFonts w:ascii="Times New Roman"/>
          <w:b w:val="false"/>
          <w:i w:val="false"/>
          <w:color w:val="000000"/>
          <w:sz w:val="28"/>
        </w:rPr>
        <w:t>
      1. Ұғымдар мен анықтамалар</w:t>
      </w:r>
    </w:p>
    <w:p>
      <w:pPr>
        <w:spacing w:after="0"/>
        <w:ind w:left="0"/>
        <w:jc w:val="both"/>
      </w:pPr>
      <w:r>
        <w:rPr>
          <w:rFonts w:ascii="Times New Roman"/>
          <w:b w:val="false"/>
          <w:i w:val="false"/>
          <w:color w:val="000000"/>
          <w:sz w:val="28"/>
        </w:rPr>
        <w:t>
      1.1. Осы Шартта төменде аталған ұғымдар мынадай түсіндірулерге ие:</w:t>
      </w:r>
    </w:p>
    <w:p>
      <w:pPr>
        <w:spacing w:after="0"/>
        <w:ind w:left="0"/>
        <w:jc w:val="both"/>
      </w:pPr>
      <w:r>
        <w:rPr>
          <w:rFonts w:ascii="Times New Roman"/>
          <w:b w:val="false"/>
          <w:i w:val="false"/>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pPr>
        <w:spacing w:after="0"/>
        <w:ind w:left="0"/>
        <w:jc w:val="both"/>
      </w:pPr>
      <w:r>
        <w:rPr>
          <w:rFonts w:ascii="Times New Roman"/>
          <w:b w:val="false"/>
          <w:i w:val="false"/>
          <w:color w:val="000000"/>
          <w:sz w:val="28"/>
        </w:rPr>
        <w:t>
      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p>
      <w:pPr>
        <w:spacing w:after="0"/>
        <w:ind w:left="0"/>
        <w:jc w:val="both"/>
      </w:pPr>
      <w:r>
        <w:rPr>
          <w:rFonts w:ascii="Times New Roman"/>
          <w:b w:val="false"/>
          <w:i w:val="false"/>
          <w:color w:val="000000"/>
          <w:sz w:val="28"/>
        </w:rPr>
        <w:t>
      4) объекті - мемлекеттік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2. Шарттың мәні</w:t>
      </w:r>
    </w:p>
    <w:p>
      <w:pPr>
        <w:spacing w:after="0"/>
        <w:ind w:left="0"/>
        <w:jc w:val="both"/>
      </w:pPr>
      <w:r>
        <w:rPr>
          <w:rFonts w:ascii="Times New Roman"/>
          <w:b w:val="false"/>
          <w:i w:val="false"/>
          <w:color w:val="000000"/>
          <w:sz w:val="28"/>
        </w:rPr>
        <w:t>
      2.1. Жобалаушы/Орындаушы осы Шарттың ажырамас бөлігі болып табылатын шарттарға, талаптарға сәйкес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ерекшелігі бойынша - &lt;№ ерекшелік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2.2. Жұмыстар Жоба бойынша орындалады - &lt;сатып алудың атауы&gt;, ол &lt;объектінің орналасқан жерінде&gt; орналасқан.</w:t>
      </w:r>
    </w:p>
    <w:p>
      <w:pPr>
        <w:spacing w:after="0"/>
        <w:ind w:left="0"/>
        <w:jc w:val="both"/>
      </w:pPr>
      <w:r>
        <w:rPr>
          <w:rFonts w:ascii="Times New Roman"/>
          <w:b w:val="false"/>
          <w:i w:val="false"/>
          <w:color w:val="000000"/>
          <w:sz w:val="28"/>
        </w:rPr>
        <w:t>
      2.3.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лоттар тізбесі және жұмыстарды орындау шарты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4) жобалауға тапсырыс беруші бекіткен тапсырма.</w:t>
      </w:r>
    </w:p>
    <w:p>
      <w:pPr>
        <w:spacing w:after="0"/>
        <w:ind w:left="0"/>
        <w:jc w:val="both"/>
      </w:pPr>
      <w:r>
        <w:rPr>
          <w:rFonts w:ascii="Times New Roman"/>
          <w:b w:val="false"/>
          <w:i w:val="false"/>
          <w:color w:val="000000"/>
          <w:sz w:val="28"/>
        </w:rPr>
        <w:t>
      3. Шарттың сомасы және төлеу талаптары</w:t>
      </w:r>
    </w:p>
    <w:p>
      <w:pPr>
        <w:spacing w:after="0"/>
        <w:ind w:left="0"/>
        <w:jc w:val="both"/>
      </w:pPr>
      <w:r>
        <w:rPr>
          <w:rFonts w:ascii="Times New Roman"/>
          <w:b w:val="false"/>
          <w:i w:val="false"/>
          <w:color w:val="000000"/>
          <w:sz w:val="28"/>
        </w:rPr>
        <w:t>
      3.1. Шарттың жалпы сомасы Шартқа 1-қосымшада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әрі-Шарт сомасы) қамтиды.</w:t>
      </w:r>
    </w:p>
    <w:p>
      <w:pPr>
        <w:spacing w:after="0"/>
        <w:ind w:left="0"/>
        <w:jc w:val="both"/>
      </w:pPr>
      <w:r>
        <w:rPr>
          <w:rFonts w:ascii="Times New Roman"/>
          <w:b w:val="false"/>
          <w:i w:val="false"/>
          <w:color w:val="000000"/>
          <w:sz w:val="28"/>
        </w:rPr>
        <w:t xml:space="preserve">
      3.2. Қазынашылықтың аумақтық органында Шарт </w:t>
      </w:r>
    </w:p>
    <w:p>
      <w:pPr>
        <w:spacing w:after="0"/>
        <w:ind w:left="0"/>
        <w:jc w:val="both"/>
      </w:pPr>
      <w:r>
        <w:rPr>
          <w:rFonts w:ascii="Times New Roman"/>
          <w:b w:val="false"/>
          <w:i w:val="false"/>
          <w:color w:val="000000"/>
          <w:sz w:val="28"/>
        </w:rPr>
        <w:t>
       бюджеттік бағдарлама бойынша, кіші бағдарламасы, - () теңге ерекшелігі бойынша, теңге / &lt;____&gt; жылға тіркеуге жатады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енгізгеннен кейін 1-қосымшаға сәйкес мөлшерде аванстық төлем жүргізеді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Орындалған жұмыстар актісіне Тараптар қол қойған күннен бастап күнтізбелік 30 (отыз) күннен кешіктірмей Жобалаушының/Орындаушының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Орындалған Жұмыс үшін төлемді Тапсырыс беруші Орындалған жұмыстар актісіне Тараптар қол қойған күннен бастап күнтізбелік 30 (отыз) күннен кешіктірмей Жобалаушының/Орындаушының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3.4. Орындалатын жұмыстардың көлемі Шартқа 1-қосымшада келтірілген.</w:t>
      </w:r>
    </w:p>
    <w:p>
      <w:pPr>
        <w:spacing w:after="0"/>
        <w:ind w:left="0"/>
        <w:jc w:val="both"/>
      </w:pPr>
      <w:r>
        <w:rPr>
          <w:rFonts w:ascii="Times New Roman"/>
          <w:b w:val="false"/>
          <w:i w:val="false"/>
          <w:color w:val="000000"/>
          <w:sz w:val="28"/>
        </w:rPr>
        <w:t>
      3.5. Төлем алдындағы қажетті құжаттар:</w:t>
      </w:r>
    </w:p>
    <w:p>
      <w:pPr>
        <w:spacing w:after="0"/>
        <w:ind w:left="0"/>
        <w:jc w:val="both"/>
      </w:pPr>
      <w:r>
        <w:rPr>
          <w:rFonts w:ascii="Times New Roman"/>
          <w:b w:val="false"/>
          <w:i w:val="false"/>
          <w:color w:val="000000"/>
          <w:sz w:val="28"/>
        </w:rPr>
        <w:t>
      1) &lt;қазынашылықтың аумақтық органында тіркелген / қол қойылған&gt; Шарт;</w:t>
      </w:r>
    </w:p>
    <w:p>
      <w:pPr>
        <w:spacing w:after="0"/>
        <w:ind w:left="0"/>
        <w:jc w:val="both"/>
      </w:pPr>
      <w:r>
        <w:rPr>
          <w:rFonts w:ascii="Times New Roman"/>
          <w:b w:val="false"/>
          <w:i w:val="false"/>
          <w:color w:val="000000"/>
          <w:sz w:val="28"/>
        </w:rPr>
        <w:t>
      2) Орындалған жұмыстардың актісі(лері);</w:t>
      </w:r>
    </w:p>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pPr>
        <w:spacing w:after="0"/>
        <w:ind w:left="0"/>
        <w:jc w:val="both"/>
      </w:pPr>
      <w:r>
        <w:rPr>
          <w:rFonts w:ascii="Times New Roman"/>
          <w:b w:val="false"/>
          <w:i w:val="false"/>
          <w:color w:val="000000"/>
          <w:sz w:val="28"/>
        </w:rPr>
        <w:t>
      4) Жобалаушы/ Орындаушы Тапсырыс берушіге ұсынған орындалған жұмыстардың сипаттамасымен, жалпы сомасы көрсетіле отырып, электрондық шот-фактура.</w:t>
      </w:r>
    </w:p>
    <w:p>
      <w:pPr>
        <w:spacing w:after="0"/>
        <w:ind w:left="0"/>
        <w:jc w:val="both"/>
      </w:pPr>
      <w:r>
        <w:rPr>
          <w:rFonts w:ascii="Times New Roman"/>
          <w:b w:val="false"/>
          <w:i w:val="false"/>
          <w:color w:val="000000"/>
          <w:sz w:val="28"/>
        </w:rPr>
        <w:t>
      4. Тараптардың міндеттемелері</w:t>
      </w:r>
    </w:p>
    <w:p>
      <w:pPr>
        <w:spacing w:after="0"/>
        <w:ind w:left="0"/>
        <w:jc w:val="both"/>
      </w:pPr>
      <w:r>
        <w:rPr>
          <w:rFonts w:ascii="Times New Roman"/>
          <w:b w:val="false"/>
          <w:i w:val="false"/>
          <w:color w:val="000000"/>
          <w:sz w:val="28"/>
        </w:rPr>
        <w:t>
      4.1. Жобалаушы/Орындаушы міндеттенеді:</w:t>
      </w:r>
    </w:p>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w:t>
      </w:r>
    </w:p>
    <w:p>
      <w:pPr>
        <w:spacing w:after="0"/>
        <w:ind w:left="0"/>
        <w:jc w:val="both"/>
      </w:pPr>
      <w:r>
        <w:rPr>
          <w:rFonts w:ascii="Times New Roman"/>
          <w:b w:val="false"/>
          <w:i w:val="false"/>
          <w:color w:val="000000"/>
          <w:sz w:val="28"/>
        </w:rPr>
        <w:t xml:space="preserve">
      2) Шарт күшіне енген күннен бастап он жұмыс күні ішінде жалпы (қамтамасыз ету сомасы жазумен) теңгені құрайтын Шарттың жалпы сомасының теңгеге тең үш пайызы мөлшерінде Шарттың орындалуын қамтамасыз ету сомасын және теңгеге4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соманы&gt;5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Жобалаушы/Орындаушы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xml:space="preserve">
      4)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 және даму министрі міндетін атқарушының 2022 жылғы 26 мамырдағы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28243 болып тіркелген)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 жобалау-сметалық құжаттамада, техникалық-экономикалық негіздемеде көрсету;</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Жобалаушы/Орындаушы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Жобалаушының/Орындаушының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сондай-ақ осы Қағидаларға 45-қосымшаға сәйкес нысан бойынша жұмыстардағы жергілікті қамту туралы есепті ресімдеуге және жіберуге;</w:t>
      </w:r>
    </w:p>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xml:space="preserve">
      11)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 бекіту туралы" Қазақстан Республикасы Ұлттық экономика министрінің 2015 жылғы 19 қарашадағы № 705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12422 болып тіркелген), ведомстводан тыс кешенді сараптаманың оң қорытындысы берілгеннен кейін 5 жұмыс күні ішінде құрылыс жобасын (техникалық экономикалық негіздемелерді, үлгілік жобаларды және жобалау (жобалау-сметалық) құжаттамасын) пайдалануға құқықтарды, оның ішінде мүліктік (айрықша) құқықтарды беру туралы үлгілік шартқа қол қоюға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Премьер-Министрінің орынбасары - Қаржы министрінің 31.08.2022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Жобалаушы/Орындаушы:</w:t>
      </w:r>
    </w:p>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1-қосымшада көрсетілген Жұмыстарды мерзімінен бұрын орындауға құқылы.</w:t>
      </w:r>
    </w:p>
    <w:p>
      <w:pPr>
        <w:spacing w:after="0"/>
        <w:ind w:left="0"/>
        <w:jc w:val="both"/>
      </w:pPr>
      <w:r>
        <w:rPr>
          <w:rFonts w:ascii="Times New Roman"/>
          <w:b w:val="false"/>
          <w:i w:val="false"/>
          <w:color w:val="000000"/>
          <w:sz w:val="28"/>
        </w:rPr>
        <w:t>
      4.3. Тапсырыс беруші:</w:t>
      </w:r>
    </w:p>
    <w:p>
      <w:pPr>
        <w:spacing w:after="0"/>
        <w:ind w:left="0"/>
        <w:jc w:val="both"/>
      </w:pPr>
      <w:r>
        <w:rPr>
          <w:rFonts w:ascii="Times New Roman"/>
          <w:b w:val="false"/>
          <w:i w:val="false"/>
          <w:color w:val="000000"/>
          <w:sz w:val="28"/>
        </w:rPr>
        <w:t>
      1) Жұмыстарды орындау үшін Жобалаушы/Орындаушы мамандарының қол жеткізуін қамтамасыз етуге;</w:t>
      </w:r>
    </w:p>
    <w:p>
      <w:pPr>
        <w:spacing w:after="0"/>
        <w:ind w:left="0"/>
        <w:jc w:val="both"/>
      </w:pPr>
      <w:r>
        <w:rPr>
          <w:rFonts w:ascii="Times New Roman"/>
          <w:b w:val="false"/>
          <w:i w:val="false"/>
          <w:color w:val="000000"/>
          <w:sz w:val="28"/>
        </w:rPr>
        <w:t>
      2)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беруге;</w:t>
      </w:r>
    </w:p>
    <w:p>
      <w:pPr>
        <w:spacing w:after="0"/>
        <w:ind w:left="0"/>
        <w:jc w:val="both"/>
      </w:pPr>
      <w:r>
        <w:rPr>
          <w:rFonts w:ascii="Times New Roman"/>
          <w:b w:val="false"/>
          <w:i w:val="false"/>
          <w:color w:val="000000"/>
          <w:sz w:val="28"/>
        </w:rPr>
        <w:t>
      3) орындалған Жұмыстардың сәйкес келмеуі анықтаған кезде дереу жазбаша Жобалаушыны/Орындаушыны хабардар етуге;</w:t>
      </w:r>
    </w:p>
    <w:p>
      <w:pPr>
        <w:spacing w:after="0"/>
        <w:ind w:left="0"/>
        <w:jc w:val="both"/>
      </w:pPr>
      <w:r>
        <w:rPr>
          <w:rFonts w:ascii="Times New Roman"/>
          <w:b w:val="false"/>
          <w:i w:val="false"/>
          <w:color w:val="000000"/>
          <w:sz w:val="28"/>
        </w:rPr>
        <w:t>
      4) Жұмыстарды қабылдау кезінде веб-портал арқылы орындалған жұмыстар актісін бекітуге не Мемлекеттік сатып алуды жүзеге асыру қағидаларының 546-тармағында белгіленген мерзімде оның қабылданбауына дәлелді негіздемелерді көрсете отырып жұмысты қабылдаудан бас тартуға міндеттенеді;</w:t>
      </w:r>
    </w:p>
    <w:p>
      <w:pPr>
        <w:spacing w:after="0"/>
        <w:ind w:left="0"/>
        <w:jc w:val="both"/>
      </w:pPr>
      <w:r>
        <w:rPr>
          <w:rFonts w:ascii="Times New Roman"/>
          <w:b w:val="false"/>
          <w:i w:val="false"/>
          <w:color w:val="000000"/>
          <w:sz w:val="28"/>
        </w:rPr>
        <w:t>
      5)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Өнім беруші жазған шот-фактураны қабылдауға;</w:t>
      </w:r>
    </w:p>
    <w:p>
      <w:pPr>
        <w:spacing w:after="0"/>
        <w:ind w:left="0"/>
        <w:jc w:val="both"/>
      </w:pPr>
      <w:r>
        <w:rPr>
          <w:rFonts w:ascii="Times New Roman"/>
          <w:b w:val="false"/>
          <w:i w:val="false"/>
          <w:color w:val="000000"/>
          <w:sz w:val="28"/>
        </w:rPr>
        <w:t>
      6) осы Шартта белгіленген тәртіппен және мерзімде ақы төлеуді жүргізуге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Тапсырыс беруші:</w:t>
      </w:r>
    </w:p>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pPr>
        <w:spacing w:after="0"/>
        <w:ind w:left="0"/>
        <w:jc w:val="both"/>
      </w:pPr>
      <w:r>
        <w:rPr>
          <w:rFonts w:ascii="Times New Roman"/>
          <w:b w:val="false"/>
          <w:i w:val="false"/>
          <w:color w:val="000000"/>
          <w:sz w:val="28"/>
        </w:rPr>
        <w:t xml:space="preserve">
      5. Жұмыстарды тапсыру және қабылдау тәртібі </w:t>
      </w:r>
    </w:p>
    <w:p>
      <w:pPr>
        <w:spacing w:after="0"/>
        <w:ind w:left="0"/>
        <w:jc w:val="both"/>
      </w:pPr>
      <w:r>
        <w:rPr>
          <w:rFonts w:ascii="Times New Roman"/>
          <w:b w:val="false"/>
          <w:i w:val="false"/>
          <w:color w:val="000000"/>
          <w:sz w:val="28"/>
        </w:rPr>
        <w:t>
      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w:t>
      </w:r>
    </w:p>
    <w:p>
      <w:pPr>
        <w:spacing w:after="0"/>
        <w:ind w:left="0"/>
        <w:jc w:val="both"/>
      </w:pPr>
      <w:r>
        <w:rPr>
          <w:rFonts w:ascii="Times New Roman"/>
          <w:b w:val="false"/>
          <w:i w:val="false"/>
          <w:color w:val="000000"/>
          <w:sz w:val="28"/>
        </w:rPr>
        <w:t>
      5.2. Жобалау-сметалық құжаттаманы кешенді ведомствадан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p>
      <w:pPr>
        <w:spacing w:after="0"/>
        <w:ind w:left="0"/>
        <w:jc w:val="both"/>
      </w:pPr>
      <w:r>
        <w:rPr>
          <w:rFonts w:ascii="Times New Roman"/>
          <w:b w:val="false"/>
          <w:i w:val="false"/>
          <w:color w:val="000000"/>
          <w:sz w:val="28"/>
        </w:rPr>
        <w:t>
      5.3. Тапсырыс беруші жобалау-сметалық құжаттаманы алған күннен бастап күнтізбелік 10 (он) күн ішінде жобалау-сметалық құжаттаманы:</w:t>
      </w:r>
    </w:p>
    <w:p>
      <w:pPr>
        <w:spacing w:after="0"/>
        <w:ind w:left="0"/>
        <w:jc w:val="both"/>
      </w:pPr>
      <w:r>
        <w:rPr>
          <w:rFonts w:ascii="Times New Roman"/>
          <w:b w:val="false"/>
          <w:i w:val="false"/>
          <w:color w:val="000000"/>
          <w:sz w:val="28"/>
        </w:rPr>
        <w:t>
      1) тиісті сараптамалардың, келісімдердің, техникалық шарттардың қорытындысының бар болуына;</w:t>
      </w:r>
    </w:p>
    <w:p>
      <w:pPr>
        <w:spacing w:after="0"/>
        <w:ind w:left="0"/>
        <w:jc w:val="both"/>
      </w:pPr>
      <w:r>
        <w:rPr>
          <w:rFonts w:ascii="Times New Roman"/>
          <w:b w:val="false"/>
          <w:i w:val="false"/>
          <w:color w:val="000000"/>
          <w:sz w:val="28"/>
        </w:rPr>
        <w:t>
      2) құзыретті (уәкілетті) мемлекеттік органдардың жобалау-сметалық құжаттамаға қажетті келісімдерінің бар болуына;</w:t>
      </w:r>
    </w:p>
    <w:p>
      <w:pPr>
        <w:spacing w:after="0"/>
        <w:ind w:left="0"/>
        <w:jc w:val="both"/>
      </w:pPr>
      <w:r>
        <w:rPr>
          <w:rFonts w:ascii="Times New Roman"/>
          <w:b w:val="false"/>
          <w:i w:val="false"/>
          <w:color w:val="000000"/>
          <w:sz w:val="28"/>
        </w:rPr>
        <w:t>
      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p>
      <w:pPr>
        <w:spacing w:after="0"/>
        <w:ind w:left="0"/>
        <w:jc w:val="both"/>
      </w:pPr>
      <w:r>
        <w:rPr>
          <w:rFonts w:ascii="Times New Roman"/>
          <w:b w:val="false"/>
          <w:i w:val="false"/>
          <w:color w:val="000000"/>
          <w:sz w:val="28"/>
        </w:rPr>
        <w:t>
      5.4. Тапсырыс беруші жобалау-сметалық құжаттаманы қарағаннан кейін:</w:t>
      </w:r>
    </w:p>
    <w:p>
      <w:pPr>
        <w:spacing w:after="0"/>
        <w:ind w:left="0"/>
        <w:jc w:val="both"/>
      </w:pPr>
      <w:r>
        <w:rPr>
          <w:rFonts w:ascii="Times New Roman"/>
          <w:b w:val="false"/>
          <w:i w:val="false"/>
          <w:color w:val="000000"/>
          <w:sz w:val="28"/>
        </w:rPr>
        <w:t>
      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pPr>
        <w:spacing w:after="0"/>
        <w:ind w:left="0"/>
        <w:jc w:val="both"/>
      </w:pPr>
      <w:r>
        <w:rPr>
          <w:rFonts w:ascii="Times New Roman"/>
          <w:b w:val="false"/>
          <w:i w:val="false"/>
          <w:color w:val="000000"/>
          <w:sz w:val="28"/>
        </w:rPr>
        <w:t>
      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p>
      <w:pPr>
        <w:spacing w:after="0"/>
        <w:ind w:left="0"/>
        <w:jc w:val="both"/>
      </w:pPr>
      <w:r>
        <w:rPr>
          <w:rFonts w:ascii="Times New Roman"/>
          <w:b w:val="false"/>
          <w:i w:val="false"/>
          <w:color w:val="000000"/>
          <w:sz w:val="28"/>
        </w:rPr>
        <w:t>
      5.5. Кешенді ведомствадан тыс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p>
      <w:pPr>
        <w:spacing w:after="0"/>
        <w:ind w:left="0"/>
        <w:jc w:val="both"/>
      </w:pPr>
      <w:r>
        <w:rPr>
          <w:rFonts w:ascii="Times New Roman"/>
          <w:b w:val="false"/>
          <w:i w:val="false"/>
          <w:color w:val="000000"/>
          <w:sz w:val="28"/>
        </w:rPr>
        <w:t>
      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w:t>
      </w:r>
    </w:p>
    <w:p>
      <w:pPr>
        <w:spacing w:after="0"/>
        <w:ind w:left="0"/>
        <w:jc w:val="both"/>
      </w:pPr>
      <w:r>
        <w:rPr>
          <w:rFonts w:ascii="Times New Roman"/>
          <w:b w:val="false"/>
          <w:i w:val="false"/>
          <w:color w:val="000000"/>
          <w:sz w:val="28"/>
        </w:rPr>
        <w:t>
      5.7.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p>
      <w:pPr>
        <w:spacing w:after="0"/>
        <w:ind w:left="0"/>
        <w:jc w:val="both"/>
      </w:pPr>
      <w:r>
        <w:rPr>
          <w:rFonts w:ascii="Times New Roman"/>
          <w:b w:val="false"/>
          <w:i w:val="false"/>
          <w:color w:val="000000"/>
          <w:sz w:val="28"/>
        </w:rPr>
        <w:t>
      Осы тармақтың талаптары, құны республикалық бюджет туралы заңда тиісті қаржы жылына белгіленген мың еселенген айлық есептік көрсеткіштен асатын мемлекеттік сатып алу туралы шарттарға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6. Кепілдік. Сапа</w:t>
      </w:r>
    </w:p>
    <w:p>
      <w:pPr>
        <w:spacing w:after="0"/>
        <w:ind w:left="0"/>
        <w:jc w:val="both"/>
      </w:pPr>
      <w:r>
        <w:rPr>
          <w:rFonts w:ascii="Times New Roman"/>
          <w:b w:val="false"/>
          <w:i w:val="false"/>
          <w:color w:val="000000"/>
          <w:sz w:val="28"/>
        </w:rPr>
        <w:t>
      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p>
      <w:pPr>
        <w:spacing w:after="0"/>
        <w:ind w:left="0"/>
        <w:jc w:val="both"/>
      </w:pPr>
      <w:r>
        <w:rPr>
          <w:rFonts w:ascii="Times New Roman"/>
          <w:b w:val="false"/>
          <w:i w:val="false"/>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p>
      <w:pPr>
        <w:spacing w:after="0"/>
        <w:ind w:left="0"/>
        <w:jc w:val="both"/>
      </w:pPr>
      <w:r>
        <w:rPr>
          <w:rFonts w:ascii="Times New Roman"/>
          <w:b w:val="false"/>
          <w:i w:val="false"/>
          <w:color w:val="000000"/>
          <w:sz w:val="28"/>
        </w:rPr>
        <w:t>
      6.3. Жобалаушы кепілдік мерзімі шегінде табылған Жұмыстардағы кемшіліктері үшін жауапты болады.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7. Тараптардың жауапкершілігі</w:t>
      </w:r>
    </w:p>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шотында/есеп шотында 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10%-нан аспауға тиіс.</w:t>
      </w:r>
    </w:p>
    <w:p>
      <w:pPr>
        <w:spacing w:after="0"/>
        <w:ind w:left="0"/>
        <w:jc w:val="both"/>
      </w:pPr>
      <w:r>
        <w:rPr>
          <w:rFonts w:ascii="Times New Roman"/>
          <w:b w:val="false"/>
          <w:i w:val="false"/>
          <w:color w:val="000000"/>
          <w:sz w:val="28"/>
        </w:rPr>
        <w:t>
      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10%-нан аспауға тиіс.</w:t>
      </w:r>
    </w:p>
    <w:p>
      <w:pPr>
        <w:spacing w:after="0"/>
        <w:ind w:left="0"/>
        <w:jc w:val="both"/>
      </w:pPr>
      <w:r>
        <w:rPr>
          <w:rFonts w:ascii="Times New Roman"/>
          <w:b w:val="false"/>
          <w:i w:val="false"/>
          <w:color w:val="000000"/>
          <w:sz w:val="28"/>
        </w:rPr>
        <w:t>
      7.4. Жобалаушы/Орындаушы Жұмыстарды орындаудан бас тартқан немесе Шарт бойынша Жұмыстарды орындау мерзімі өткен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оннан бір) мөлшерінде тұрақсыздық айыбының (айыппұлдың, өсімпұлдың) сомасын өндіріп ала отырып, осы Шартты бір жақты тәртіппен бұзуға құқылы.</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төлейді.</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екеуі де тиісті түрде түзетіледі, ал Шартқа тиісті түзетулер енгізіледі. Жобалаушының/Орындаушының түзетуді жүргізуге барлық сұрау салулары Жобалаушы/Орындаушы Тапсырыс берушіден өзгерістер туралы өкімді алған күннен бастап 30 (отыз) күн ішінде ұсынылуы тиіс.</w:t>
      </w:r>
    </w:p>
    <w:p>
      <w:pPr>
        <w:spacing w:after="0"/>
        <w:ind w:left="0"/>
        <w:jc w:val="both"/>
      </w:pPr>
      <w:r>
        <w:rPr>
          <w:rFonts w:ascii="Times New Roman"/>
          <w:b w:val="false"/>
          <w:i w:val="false"/>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екіден бір көлемінен аспауы тиіс.</w:t>
      </w:r>
    </w:p>
    <w:p>
      <w:pPr>
        <w:spacing w:after="0"/>
        <w:ind w:left="0"/>
        <w:jc w:val="both"/>
      </w:pPr>
      <w:r>
        <w:rPr>
          <w:rFonts w:ascii="Times New Roman"/>
          <w:b w:val="false"/>
          <w:i w:val="false"/>
          <w:color w:val="000000"/>
          <w:sz w:val="28"/>
        </w:rPr>
        <w:t>
      Бұл ретте қосалқы жобалаушының жүргізілетін мемлекеттік сатып алудың нысанасы болып табылатын жұмыстарды орындау көлемін өзге қосалқы жобалаушының беруіне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адамдардың қоғамдық бірлестіктеріне және Қазақстан Республикасы мүгедектігі бар адамдардың қоғамдық бірлестіктері құрған ұйымдарға өткізілетін мемлекеттік сатып алудың нысанасы болып табылатын жұмыстарды орындау бойынша қосалқы жобалаушыларды тартуға жол берілмейді</w:t>
      </w:r>
      <w:r>
        <w:rPr>
          <w:rFonts w:ascii="Times New Roman"/>
          <w:b w:val="false"/>
          <w:i w:val="false"/>
          <w:color w:val="000000"/>
          <w:vertAlign w:val="superscript"/>
        </w:rPr>
        <w:t>7,8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Тапсырыс беруші Шарттың орындалуын қамтамасыз етуді, авансты қамтамасыз етуді (егер шартта аванс көзделген болса),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Жобалаушы/Орындаушы енгізген соманы (бар болса) Жобалаушы/Орындаушының осы Шарт бойынша өз міндеттемелерін орындамауына байланысты бұзған жағдайда қайтармайды.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Жобалаушы/Орындаушы Шарт бойынша өз міндеттемелерін толық және тиісінше орындаған күннен бастап бес жұмыс күні ішінде, сондай-ақ Жобалаушы/Орындаушы Шарттың қолданылу кезеңінде Шарттың орындалуын қамтамасыз ету тәсілін ауыстыруды ұсынған жағдайда Жобалаушыға/Орындаушыға қайтарады.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8. Шарттың қолданылу мерзімі және бұзылу талаптары</w:t>
      </w:r>
    </w:p>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бөлімшесінде тіркегеннен кейін/қол қойылған күнінен бастап&gt; күшіне енеді және &lt;қолданылу мерзімі&gt; жыл бойынша әрекет етеді.</w:t>
      </w:r>
    </w:p>
    <w:p>
      <w:pPr>
        <w:spacing w:after="0"/>
        <w:ind w:left="0"/>
        <w:jc w:val="both"/>
      </w:pPr>
      <w:r>
        <w:rPr>
          <w:rFonts w:ascii="Times New Roman"/>
          <w:b w:val="false"/>
          <w:i w:val="false"/>
          <w:color w:val="000000"/>
          <w:sz w:val="28"/>
        </w:rPr>
        <w:t>
      8.1.1. Жұмыстарды орындауды бастау мерзімі Тапсырыс беруші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берген сәттен басталады.</w:t>
      </w:r>
    </w:p>
    <w:p>
      <w:pPr>
        <w:spacing w:after="0"/>
        <w:ind w:left="0"/>
        <w:jc w:val="both"/>
      </w:pPr>
      <w:r>
        <w:rPr>
          <w:rFonts w:ascii="Times New Roman"/>
          <w:b w:val="false"/>
          <w:i w:val="false"/>
          <w:color w:val="000000"/>
          <w:sz w:val="28"/>
        </w:rPr>
        <w:t>
      8.2. Мынадай оқиғалар олардың көбеюі бөлігінде жұмыс ұзақтығы мерзімдерінің өзгеруіне әкеп соғады:</w:t>
      </w:r>
    </w:p>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Жұмыстардың орындалуын кідіртуге әкеп соғады;</w:t>
      </w:r>
    </w:p>
    <w:p>
      <w:pPr>
        <w:spacing w:after="0"/>
        <w:ind w:left="0"/>
        <w:jc w:val="both"/>
      </w:pPr>
      <w:r>
        <w:rPr>
          <w:rFonts w:ascii="Times New Roman"/>
          <w:b w:val="false"/>
          <w:i w:val="false"/>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анықтамаса, онда Жұмыс өндірісін тоқтату уақыты Жұмыстарды орындау мерзіміне қосылады;</w:t>
      </w:r>
    </w:p>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p>
      <w:pPr>
        <w:spacing w:after="0"/>
        <w:ind w:left="0"/>
        <w:jc w:val="both"/>
      </w:pPr>
      <w:r>
        <w:rPr>
          <w:rFonts w:ascii="Times New Roman"/>
          <w:b w:val="false"/>
          <w:i w:val="false"/>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p>
      <w:pPr>
        <w:spacing w:after="0"/>
        <w:ind w:left="0"/>
        <w:jc w:val="both"/>
      </w:pPr>
      <w:r>
        <w:rPr>
          <w:rFonts w:ascii="Times New Roman"/>
          <w:b w:val="false"/>
          <w:i w:val="false"/>
          <w:color w:val="000000"/>
          <w:sz w:val="28"/>
        </w:rPr>
        <w:t>
      1) Егер Жобалаушы/Орындаушы Жұмысты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Жобалаушы/Орындаушы Жұмысты &lt;күн саны&gt; күнге дейінгі мерзімге тоқтата тұрады, бұл ретте Тапсырыс беруші тоқтауды санкцияламаған;</w:t>
      </w:r>
    </w:p>
    <w:p>
      <w:pPr>
        <w:spacing w:after="0"/>
        <w:ind w:left="0"/>
        <w:jc w:val="both"/>
      </w:pPr>
      <w:r>
        <w:rPr>
          <w:rFonts w:ascii="Times New Roman"/>
          <w:b w:val="false"/>
          <w:i w:val="false"/>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p>
      <w:pPr>
        <w:spacing w:after="0"/>
        <w:ind w:left="0"/>
        <w:jc w:val="both"/>
      </w:pPr>
      <w:r>
        <w:rPr>
          <w:rFonts w:ascii="Times New Roman"/>
          <w:b w:val="false"/>
          <w:i w:val="false"/>
          <w:color w:val="000000"/>
          <w:sz w:val="28"/>
        </w:rPr>
        <w:t>
      4) Тапсырыс беруші Жобалаушыға/Орындаушыға Жұмыс барысын кідіртуге нұсқау береді және мұндай нұсқаудың &lt;күн саны&gt; күн ішінде күші жойылмайды;</w:t>
      </w:r>
    </w:p>
    <w:p>
      <w:pPr>
        <w:spacing w:after="0"/>
        <w:ind w:left="0"/>
        <w:jc w:val="both"/>
      </w:pPr>
      <w:r>
        <w:rPr>
          <w:rFonts w:ascii="Times New Roman"/>
          <w:b w:val="false"/>
          <w:i w:val="false"/>
          <w:color w:val="000000"/>
          <w:sz w:val="28"/>
        </w:rPr>
        <w:t>
      5) не Тапсырыс беруші, не Жобалаушы/Орындаушы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6) Жобалаушы/Орындаушы техникалық тапсырмада көрсетілген Жұмыстарды жүргізу қағидаларын, нұсқаулықтар мен ережелерді елемейді.</w:t>
      </w:r>
    </w:p>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p>
      <w:pPr>
        <w:spacing w:after="0"/>
        <w:ind w:left="0"/>
        <w:jc w:val="both"/>
      </w:pPr>
      <w:r>
        <w:rPr>
          <w:rFonts w:ascii="Times New Roman"/>
          <w:b w:val="false"/>
          <w:i w:val="false"/>
          <w:color w:val="000000"/>
          <w:sz w:val="28"/>
        </w:rPr>
        <w:t>
      Жоғарыда көрсетілген мән-жайларға байланысты Шарт жойылған кезде, Жобалаушы/Орындаушы Шарт бойынша бұзуға байланысты оны бұзатын күнгi iс жүзiндегi шығындар үшiн ғана төлем талап етуге құқылы.</w:t>
      </w:r>
    </w:p>
    <w:p>
      <w:pPr>
        <w:spacing w:after="0"/>
        <w:ind w:left="0"/>
        <w:jc w:val="both"/>
      </w:pPr>
      <w:r>
        <w:rPr>
          <w:rFonts w:ascii="Times New Roman"/>
          <w:b w:val="false"/>
          <w:i w:val="false"/>
          <w:color w:val="000000"/>
          <w:sz w:val="28"/>
        </w:rPr>
        <w:t>
      8.5. Мына фактілердің бірі анықталған жағдайда:</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мемлекеттік сатып алуды ұйымдастырушы Жобалаушыға/Орындаушыға Заңда көзделмеген жәрдемдерді көрсетсе;</w:t>
      </w:r>
    </w:p>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бұзылса;</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p>
      <w:pPr>
        <w:spacing w:after="0"/>
        <w:ind w:left="0"/>
        <w:jc w:val="both"/>
      </w:pPr>
      <w:r>
        <w:rPr>
          <w:rFonts w:ascii="Times New Roman"/>
          <w:b w:val="false"/>
          <w:i w:val="false"/>
          <w:color w:val="000000"/>
          <w:sz w:val="28"/>
        </w:rPr>
        <w:t>
      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10. Форс-мажор</w:t>
      </w:r>
    </w:p>
    <w:p>
      <w:pPr>
        <w:spacing w:after="0"/>
        <w:ind w:left="0"/>
        <w:jc w:val="both"/>
      </w:pPr>
      <w:r>
        <w:rPr>
          <w:rFonts w:ascii="Times New Roman"/>
          <w:b w:val="false"/>
          <w:i w:val="false"/>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p>
      <w:pPr>
        <w:spacing w:after="0"/>
        <w:ind w:left="0"/>
        <w:jc w:val="both"/>
      </w:pPr>
      <w:r>
        <w:rPr>
          <w:rFonts w:ascii="Times New Roman"/>
          <w:b w:val="false"/>
          <w:i w:val="false"/>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растаулар алуға құқылы.</w:t>
      </w:r>
    </w:p>
    <w:p>
      <w:pPr>
        <w:spacing w:after="0"/>
        <w:ind w:left="0"/>
        <w:jc w:val="both"/>
      </w:pPr>
      <w:r>
        <w:rPr>
          <w:rFonts w:ascii="Times New Roman"/>
          <w:b w:val="false"/>
          <w:i w:val="false"/>
          <w:color w:val="000000"/>
          <w:sz w:val="28"/>
        </w:rPr>
        <w:t>
      10.3. Форс-мажор жағдайында Тапсырыс беруші Шарттың тоқтатылғаны туралы хабарлайды. Жобалаушы/Орындаушы тоқтата тұру туралы хабарламаны алғаннан кейін қысқа мерзімде Жұмысты тоқтата тұруды қамтамасыз етеді.</w:t>
      </w:r>
    </w:p>
    <w:p>
      <w:pPr>
        <w:spacing w:after="0"/>
        <w:ind w:left="0"/>
        <w:jc w:val="both"/>
      </w:pPr>
      <w:r>
        <w:rPr>
          <w:rFonts w:ascii="Times New Roman"/>
          <w:b w:val="false"/>
          <w:i w:val="false"/>
          <w:color w:val="000000"/>
          <w:sz w:val="28"/>
        </w:rPr>
        <w:t>
      10.4. Егер форс-мажорлық жағдай Шарттың орындалуын бұзса, Тапсырыс беруші Шарттың тоқтатылуын куәландырады. Жобалаушы/Орындаушы тоқтата тұру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үшін ақы төлейді.</w:t>
      </w:r>
    </w:p>
    <w:p>
      <w:pPr>
        <w:spacing w:after="0"/>
        <w:ind w:left="0"/>
        <w:jc w:val="both"/>
      </w:pPr>
      <w:r>
        <w:rPr>
          <w:rFonts w:ascii="Times New Roman"/>
          <w:b w:val="false"/>
          <w:i w:val="false"/>
          <w:color w:val="000000"/>
          <w:sz w:val="28"/>
        </w:rPr>
        <w:t>
      11. Даулы мәселелерді шешу</w:t>
      </w:r>
    </w:p>
    <w:p>
      <w:pPr>
        <w:spacing w:after="0"/>
        <w:ind w:left="0"/>
        <w:jc w:val="both"/>
      </w:pPr>
      <w:r>
        <w:rPr>
          <w:rFonts w:ascii="Times New Roman"/>
          <w:b w:val="false"/>
          <w:i w:val="false"/>
          <w:color w:val="000000"/>
          <w:sz w:val="28"/>
        </w:rPr>
        <w:t>
      11.1. Тапсырыс беруші мен Жобалаушы/Орындаушы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Шарт бойынша дауды Тапсырыс беруші мен Жобалаушы/Орындаушы шеше алмайтын болса,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12. Өзге де шарттар</w:t>
      </w:r>
    </w:p>
    <w:p>
      <w:pPr>
        <w:spacing w:after="0"/>
        <w:ind w:left="0"/>
        <w:jc w:val="both"/>
      </w:pPr>
      <w:r>
        <w:rPr>
          <w:rFonts w:ascii="Times New Roman"/>
          <w:b w:val="false"/>
          <w:i w:val="false"/>
          <w:color w:val="000000"/>
          <w:sz w:val="28"/>
        </w:rPr>
        <w:t>
      12.1. Салықтар мен бюджетке төленетін басқа да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xml:space="preserve">
      12.3. Жобалаушыны/Орындаушыны таңдау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 </w:t>
      </w:r>
    </w:p>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pPr>
        <w:spacing w:after="0"/>
        <w:ind w:left="0"/>
        <w:jc w:val="both"/>
      </w:pPr>
      <w:r>
        <w:rPr>
          <w:rFonts w:ascii="Times New Roman"/>
          <w:b w:val="false"/>
          <w:i w:val="false"/>
          <w:color w:val="000000"/>
          <w:sz w:val="28"/>
        </w:rPr>
        <w:t>
      13.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36-қосымша</w:t>
            </w:r>
          </w:p>
        </w:tc>
      </w:tr>
    </w:tbl>
    <w:bookmarkStart w:name="z1063" w:id="1072"/>
    <w:p>
      <w:pPr>
        <w:spacing w:after="0"/>
        <w:ind w:left="0"/>
        <w:jc w:val="left"/>
      </w:pPr>
      <w:r>
        <w:rPr>
          <w:rFonts w:ascii="Times New Roman"/>
          <w:b/>
          <w:i w:val="false"/>
          <w:color w:val="000000"/>
        </w:rPr>
        <w:t xml:space="preserve"> Құрылыспен байланысты емес жұмыстарды мемлекеттік сатып алу туралы үлгілік шарт</w:t>
      </w:r>
    </w:p>
    <w:bookmarkEnd w:id="1072"/>
    <w:p>
      <w:pPr>
        <w:spacing w:after="0"/>
        <w:ind w:left="0"/>
        <w:jc w:val="both"/>
      </w:pPr>
      <w:r>
        <w:rPr>
          <w:rFonts w:ascii="Times New Roman"/>
          <w:b w:val="false"/>
          <w:i w:val="false"/>
          <w:color w:val="000000"/>
          <w:sz w:val="28"/>
        </w:rPr>
        <w:t>
      &lt;Сәйкестендіру нөмірі&gt;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"Мердігер/Орындаушы"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pPr>
        <w:spacing w:after="0"/>
        <w:ind w:left="0"/>
        <w:jc w:val="both"/>
      </w:pPr>
      <w:r>
        <w:rPr>
          <w:rFonts w:ascii="Times New Roman"/>
          <w:b w:val="false"/>
          <w:i w:val="false"/>
          <w:color w:val="000000"/>
          <w:sz w:val="28"/>
        </w:rPr>
        <w:t>
      1. Ұғымдар мен анықтамалар</w:t>
      </w:r>
    </w:p>
    <w:p>
      <w:pPr>
        <w:spacing w:after="0"/>
        <w:ind w:left="0"/>
        <w:jc w:val="both"/>
      </w:pPr>
      <w:r>
        <w:rPr>
          <w:rFonts w:ascii="Times New Roman"/>
          <w:b w:val="false"/>
          <w:i w:val="false"/>
          <w:color w:val="000000"/>
          <w:sz w:val="28"/>
        </w:rPr>
        <w:t>
      1.1. Осы Шартта төменде тізбеленген ұғымдар мынадай мағынаға ие:</w:t>
      </w:r>
    </w:p>
    <w:p>
      <w:pPr>
        <w:spacing w:after="0"/>
        <w:ind w:left="0"/>
        <w:jc w:val="both"/>
      </w:pPr>
      <w:r>
        <w:rPr>
          <w:rFonts w:ascii="Times New Roman"/>
          <w:b w:val="false"/>
          <w:i w:val="false"/>
          <w:color w:val="000000"/>
          <w:sz w:val="28"/>
        </w:rPr>
        <w:t>
      1) мердігер/орындаушы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pPr>
        <w:spacing w:after="0"/>
        <w:ind w:left="0"/>
        <w:jc w:val="both"/>
      </w:pPr>
      <w:r>
        <w:rPr>
          <w:rFonts w:ascii="Times New Roman"/>
          <w:b w:val="false"/>
          <w:i w:val="false"/>
          <w:color w:val="000000"/>
          <w:sz w:val="28"/>
        </w:rPr>
        <w:t>
      3) объекті – мемлекеттік сатып алуды ұйымдастырушы жұмысты орындауға жататын деп анықтаған және Мердігер Шартта көзделген түрде Тапсырыс берушіге беретін ғимарат, құрылыс;</w:t>
      </w:r>
    </w:p>
    <w:p>
      <w:pPr>
        <w:spacing w:after="0"/>
        <w:ind w:left="0"/>
        <w:jc w:val="both"/>
      </w:pPr>
      <w:r>
        <w:rPr>
          <w:rFonts w:ascii="Times New Roman"/>
          <w:b w:val="false"/>
          <w:i w:val="false"/>
          <w:color w:val="000000"/>
          <w:sz w:val="28"/>
        </w:rPr>
        <w:t>
      4) учаске – Объектінің жұмыстарды орындауға немесе жұмыстарды өндіруге бөлінген аумақ;</w:t>
      </w:r>
    </w:p>
    <w:p>
      <w:pPr>
        <w:spacing w:after="0"/>
        <w:ind w:left="0"/>
        <w:jc w:val="both"/>
      </w:pPr>
      <w:r>
        <w:rPr>
          <w:rFonts w:ascii="Times New Roman"/>
          <w:b w:val="false"/>
          <w:i w:val="false"/>
          <w:color w:val="000000"/>
          <w:sz w:val="28"/>
        </w:rPr>
        <w:t>
      5) уақытша құрылымдар – Объектінің жұмысын орындау үшін қажетті, тұрғызылатын, орнатылатын және Объектінің жұмысы аяқталғаннан кейін Мердігер алып тастайтын барлық уақытша ғимараттар мен құрылымдар.</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2. Шарттың мәні</w:t>
      </w:r>
    </w:p>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міндеттенеді.</w:t>
      </w:r>
    </w:p>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ерекшелігі бойынша - &lt;№ ерекшелігі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2.2. Жұмыстар - &lt;сатып алу атауы&gt; Жобасы бойынша орындалады, онда &lt;объектінің орналасқан жері&gt; бар.</w:t>
      </w:r>
    </w:p>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лоттар тізбесі және жұмыстарды орындау шарты (1-қосымша);</w:t>
      </w:r>
    </w:p>
    <w:p>
      <w:pPr>
        <w:spacing w:after="0"/>
        <w:ind w:left="0"/>
        <w:jc w:val="both"/>
      </w:pPr>
      <w:r>
        <w:rPr>
          <w:rFonts w:ascii="Times New Roman"/>
          <w:b w:val="false"/>
          <w:i w:val="false"/>
          <w:color w:val="000000"/>
          <w:sz w:val="28"/>
        </w:rPr>
        <w:t>
      3) техникалық ерекшелігі (2-қосымша);</w:t>
      </w:r>
    </w:p>
    <w:p>
      <w:pPr>
        <w:spacing w:after="0"/>
        <w:ind w:left="0"/>
        <w:jc w:val="both"/>
      </w:pPr>
      <w:r>
        <w:rPr>
          <w:rFonts w:ascii="Times New Roman"/>
          <w:b w:val="false"/>
          <w:i w:val="false"/>
          <w:color w:val="000000"/>
          <w:sz w:val="28"/>
        </w:rPr>
        <w:t>
      4) консорциялық келісім (Консорциуммен Шарт жасасқан жағдайда).</w:t>
      </w:r>
    </w:p>
    <w:p>
      <w:pPr>
        <w:spacing w:after="0"/>
        <w:ind w:left="0"/>
        <w:jc w:val="both"/>
      </w:pPr>
      <w:r>
        <w:rPr>
          <w:rFonts w:ascii="Times New Roman"/>
          <w:b w:val="false"/>
          <w:i w:val="false"/>
          <w:color w:val="000000"/>
          <w:sz w:val="28"/>
        </w:rPr>
        <w:t>
      3. Шарттың сомасы және ақы төлеу шарттары</w:t>
      </w:r>
    </w:p>
    <w:p>
      <w:pPr>
        <w:spacing w:after="0"/>
        <w:ind w:left="0"/>
        <w:jc w:val="both"/>
      </w:pPr>
      <w:r>
        <w:rPr>
          <w:rFonts w:ascii="Times New Roman"/>
          <w:b w:val="false"/>
          <w:i w:val="false"/>
          <w:color w:val="000000"/>
          <w:sz w:val="28"/>
        </w:rPr>
        <w:t>
      3.1. Шарттың жалпы сомасы Шартқа 1-қосымшамен анықталады және &lt;шарттың сомасы&gt; (сома жазумен)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pPr>
        <w:spacing w:after="0"/>
        <w:ind w:left="0"/>
        <w:jc w:val="both"/>
      </w:pPr>
      <w:r>
        <w:rPr>
          <w:rFonts w:ascii="Times New Roman"/>
          <w:b w:val="false"/>
          <w:i w:val="false"/>
          <w:color w:val="000000"/>
          <w:sz w:val="28"/>
        </w:rPr>
        <w:t>
      3.2. Аумақтық қазынашылық органында Шарт бюджеттік бағдарламасы, кіші бағдарламасы, - () теңге ерекшелігі бойынша, теңге/ &lt;_____&gt; жылға тіркеуге жатады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3.3. Тапсырыс беруші Шарт күшіне енгеннен кейін Өнім беруші Шарттың орындалуын қамтамасыз етуді, авансты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1-қосымшаға сәйкес мөлшерде аванстық төлемді жүргізеді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Орындалған жұмыстар актісіне Тараптар қол қойғаннан күннен бастап күнтізбелік 30 (отыз) күннен кешіктірмей Мердігердің/Орындаушының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Орындалған Жұмыс үшін төлемді Тапсырыс беруші Орындалған жұмыстар актісіне Тараптар қол қойғаннан күннен бастап күнтізбелік 30 (отыз) күннен кешіктірмей Мердігердің/Орындаушының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3.4. Орындалатын жұмыстардың көлемі Шартқа 1-қосымшада келтірілген.</w:t>
      </w:r>
    </w:p>
    <w:p>
      <w:pPr>
        <w:spacing w:after="0"/>
        <w:ind w:left="0"/>
        <w:jc w:val="both"/>
      </w:pPr>
      <w:r>
        <w:rPr>
          <w:rFonts w:ascii="Times New Roman"/>
          <w:b w:val="false"/>
          <w:i w:val="false"/>
          <w:color w:val="000000"/>
          <w:sz w:val="28"/>
        </w:rPr>
        <w:t>
      3.5. Ақы төлеу алдындағы қажетті құжаттар:</w:t>
      </w:r>
    </w:p>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орындалған жұмыстардың актісі (актілері);</w:t>
      </w:r>
    </w:p>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сипаттамасымен, жалпы сомасы көрсетіле отырып, электрондық шот-фактура.</w:t>
      </w:r>
    </w:p>
    <w:p>
      <w:pPr>
        <w:spacing w:after="0"/>
        <w:ind w:left="0"/>
        <w:jc w:val="both"/>
      </w:pPr>
      <w:r>
        <w:rPr>
          <w:rFonts w:ascii="Times New Roman"/>
          <w:b w:val="false"/>
          <w:i w:val="false"/>
          <w:color w:val="000000"/>
          <w:sz w:val="28"/>
        </w:rPr>
        <w:t>
      4. Тараптардың міндеттемелері</w:t>
      </w:r>
    </w:p>
    <w:p>
      <w:pPr>
        <w:spacing w:after="0"/>
        <w:ind w:left="0"/>
        <w:jc w:val="both"/>
      </w:pPr>
      <w:r>
        <w:rPr>
          <w:rFonts w:ascii="Times New Roman"/>
          <w:b w:val="false"/>
          <w:i w:val="false"/>
          <w:color w:val="000000"/>
          <w:sz w:val="28"/>
        </w:rPr>
        <w:t>
      4.1. Мердігер/Орындаушы:</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xml:space="preserve">
      2) Шарт күшіне енген күннен бастап он жұмыс күні ішінде жалпы (қамтамасыз ету сомасы жазумен) теңгені құрайтын Шарттың жалпы сомасының теңгеге тең үш пайызы мөлшерінде Шарттың орындалуын қамтамасыз ету сомасын және теңгеге4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соманы&gt;5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сондай-ақ мемлекеттiк сатып алуды жүзеге асыру қағидаларына 45-қосымшаға сәйкес нысан бойынша жұмыстардағы жергілікті қамту туралы есепті ресімдеуге және жіберуге;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Мердігер/Орындаушы:</w:t>
      </w:r>
    </w:p>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1-қосымшада көрсетілген Жұмыстарды мерзімінен бұрын орындауға құқылы.</w:t>
      </w:r>
    </w:p>
    <w:p>
      <w:pPr>
        <w:spacing w:after="0"/>
        <w:ind w:left="0"/>
        <w:jc w:val="both"/>
      </w:pPr>
      <w:r>
        <w:rPr>
          <w:rFonts w:ascii="Times New Roman"/>
          <w:b w:val="false"/>
          <w:i w:val="false"/>
          <w:color w:val="000000"/>
          <w:sz w:val="28"/>
        </w:rPr>
        <w:t>
      4.3. Тапсырыс беруші:</w:t>
      </w:r>
    </w:p>
    <w:p>
      <w:pPr>
        <w:spacing w:after="0"/>
        <w:ind w:left="0"/>
        <w:jc w:val="both"/>
      </w:pPr>
      <w:r>
        <w:rPr>
          <w:rFonts w:ascii="Times New Roman"/>
          <w:b w:val="false"/>
          <w:i w:val="false"/>
          <w:color w:val="000000"/>
          <w:sz w:val="28"/>
        </w:rPr>
        <w:t>
      1) Жұмыстарды орындау үшін Мердігер/Орындаушы мамандарының қол жеткізуін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p>
      <w:pPr>
        <w:spacing w:after="0"/>
        <w:ind w:left="0"/>
        <w:jc w:val="both"/>
      </w:pPr>
      <w:r>
        <w:rPr>
          <w:rFonts w:ascii="Times New Roman"/>
          <w:b w:val="false"/>
          <w:i w:val="false"/>
          <w:color w:val="000000"/>
          <w:sz w:val="28"/>
        </w:rPr>
        <w:t xml:space="preserve">
      3) Жұмыстарды қабылдау кезінде веб-портал арқылы орындалған жұмыстар актісін бекітуге не Мемлекеттік сатып алуды жүзеге асыру қағидаларының </w:t>
      </w:r>
      <w:r>
        <w:rPr>
          <w:rFonts w:ascii="Times New Roman"/>
          <w:b w:val="false"/>
          <w:i w:val="false"/>
          <w:color w:val="000000"/>
          <w:sz w:val="28"/>
        </w:rPr>
        <w:t>546-тармағында</w:t>
      </w:r>
      <w:r>
        <w:rPr>
          <w:rFonts w:ascii="Times New Roman"/>
          <w:b w:val="false"/>
          <w:i w:val="false"/>
          <w:color w:val="000000"/>
          <w:sz w:val="28"/>
        </w:rPr>
        <w:t xml:space="preserve"> белгіленген мерзімде оның қабылданбауына дәлелді негіздемелерді көрсете отырып жұмысты қабылдаудан бас тартуға міндеттенеді;</w:t>
      </w:r>
    </w:p>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Өнім беруші жазған шот-фактураны қабылдауға;</w:t>
      </w:r>
    </w:p>
    <w:p>
      <w:pPr>
        <w:spacing w:after="0"/>
        <w:ind w:left="0"/>
        <w:jc w:val="both"/>
      </w:pPr>
      <w:r>
        <w:rPr>
          <w:rFonts w:ascii="Times New Roman"/>
          <w:b w:val="false"/>
          <w:i w:val="false"/>
          <w:color w:val="000000"/>
          <w:sz w:val="28"/>
        </w:rPr>
        <w:t>
      5) осы Шартта белгіленген тәртіппен және мерзімде ақы төлеуді жүргізуге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Тапсырыс беруші:</w:t>
      </w:r>
    </w:p>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6. Жұмыстарды тапсыру және қабылдап алу тәртібі</w:t>
      </w:r>
    </w:p>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pPr>
        <w:spacing w:after="0"/>
        <w:ind w:left="0"/>
        <w:jc w:val="both"/>
      </w:pPr>
      <w:r>
        <w:rPr>
          <w:rFonts w:ascii="Times New Roman"/>
          <w:b w:val="false"/>
          <w:i w:val="false"/>
          <w:color w:val="000000"/>
          <w:sz w:val="28"/>
        </w:rPr>
        <w:t>
      6.2. Мердігер/Орындаушы орындалған жұмыстарды қабылдап алу/тапсыру кезінде Тапсырыс берушіге мынадай құжаттарды ұсынады:</w:t>
      </w:r>
    </w:p>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p>
      <w:pPr>
        <w:spacing w:after="0"/>
        <w:ind w:left="0"/>
        <w:jc w:val="both"/>
      </w:pPr>
      <w:r>
        <w:rPr>
          <w:rFonts w:ascii="Times New Roman"/>
          <w:b w:val="false"/>
          <w:i w:val="false"/>
          <w:color w:val="000000"/>
          <w:sz w:val="28"/>
        </w:rPr>
        <w:t>
      Осы тармақтың талаптары, құны республикалық бюджет туралы заңда тиісті қаржы жылына белгіленген мың еселенген айлық есептік көрсеткіштен асатын мемлекеттік сатып алу туралы шарттарға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Кепілдік. Сапа</w:t>
      </w:r>
    </w:p>
    <w:p>
      <w:pPr>
        <w:spacing w:after="0"/>
        <w:ind w:left="0"/>
        <w:jc w:val="both"/>
      </w:pPr>
      <w:r>
        <w:rPr>
          <w:rFonts w:ascii="Times New Roman"/>
          <w:b w:val="false"/>
          <w:i w:val="false"/>
          <w:color w:val="000000"/>
          <w:sz w:val="28"/>
        </w:rPr>
        <w:t>
      7.1.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оның ішінде жеткіліксіз негізделген және рұқсатсыз өзгерістерді қамтитын Жұмыстар ақаулы деп танылады.</w:t>
      </w:r>
    </w:p>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сәйкес келетінін куәландыратын құжаттарды береді.</w:t>
      </w:r>
    </w:p>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 мерзіміне береді.</w:t>
      </w:r>
    </w:p>
    <w:p>
      <w:pPr>
        <w:spacing w:after="0"/>
        <w:ind w:left="0"/>
        <w:jc w:val="both"/>
      </w:pPr>
      <w:r>
        <w:rPr>
          <w:rFonts w:ascii="Times New Roman"/>
          <w:b w:val="false"/>
          <w:i w:val="false"/>
          <w:color w:val="000000"/>
          <w:sz w:val="28"/>
        </w:rPr>
        <w:t>
      7.3. Мердігер/Орындаушы орындалған Жұмыстарды және Жұмыстарға (олар болған кезде)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етеді.</w:t>
      </w:r>
    </w:p>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қандай да бір зақымдану түрлерінен немесе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етеді. Мердігер/Орындаушы жоғарыда айтылғандарға байланысты шеккен барлық шығындар Тапсырыс берушінің тарапынан қосымша өтелуге жатпайды.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8. Тараптардың жауапкершілігі</w:t>
      </w:r>
    </w:p>
    <w:p>
      <w:pPr>
        <w:spacing w:after="0"/>
        <w:ind w:left="0"/>
        <w:jc w:val="both"/>
      </w:pPr>
      <w:r>
        <w:rPr>
          <w:rFonts w:ascii="Times New Roman"/>
          <w:b w:val="false"/>
          <w:i w:val="false"/>
          <w:color w:val="000000"/>
          <w:sz w:val="28"/>
        </w:rPr>
        <w:t>
      8.1. Тараптар өз міндеттемелерін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қоспағанда, егер Тапсырыс беруші өзіне тиесілі қаражатты Мердігерге/Орындаушыға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сомасынан 10%-нан аспауға тиіс.</w:t>
      </w:r>
    </w:p>
    <w:p>
      <w:pPr>
        <w:spacing w:after="0"/>
        <w:ind w:left="0"/>
        <w:jc w:val="both"/>
      </w:pPr>
      <w:r>
        <w:rPr>
          <w:rFonts w:ascii="Times New Roman"/>
          <w:b w:val="false"/>
          <w:i w:val="false"/>
          <w:color w:val="000000"/>
          <w:sz w:val="28"/>
        </w:rPr>
        <w:t>
      8.3. Жұмыстарды орындау мерзімі өткен жағдайда, Тапсырыс беруші Мердігерден/Орындаушыдан Мердігер/Орындаушы міндеттемелерін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міндеттемелерін тиісінше орындамаған (ішінара орындау)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(өсімпұл) жалпы сомасы Шарттың жалпы сомасының 10%-нан аспауға тиіс.</w:t>
      </w:r>
    </w:p>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Тапсырыс беруші Мердігерден/Орындаушыдан мерзімі өткен әрбір күн үшін Шарттың жалпы сомасының 0,1% мөлшерінде тұрақсыздық айыбының (айыппұл, өсімпұл) сомасын өндіріп ала отырып, осы Шартты біржақты тәртіппен бұзуға құқылы.</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8.6. Егер кез келген өзгеріс Шарт бойынша Жұмыстарды орындау үшін Мердігерге/Орындаушыға қажетті құнның немесе мерзімнің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Мердігердің/Орындаушының түзетулерді жүргізу туралы барлық сұрау салулары Мердігер/Орындаушы Тапсырыс берушіден өзгерістер туралы тапсырма алған күннен бастап 30 (отыз) күн ішінде ұсынылуы тиіс.</w:t>
      </w:r>
    </w:p>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адамдардың қоғамдық бірлестіктеріне және Қазақстан Республикасы мүгедектігі бар адамдардың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w:t>
      </w:r>
      <w:r>
        <w:rPr>
          <w:rFonts w:ascii="Times New Roman"/>
          <w:b w:val="false"/>
          <w:i w:val="false"/>
          <w:color w:val="000000"/>
          <w:vertAlign w:val="superscript"/>
        </w:rPr>
        <w:t>7,8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Тапсырыс беруші Шарттың орындалуын қамтамасыз етуді, авансты қамтамасыз етуді (егер шартта аванс көзделген болса), сондай-ақ Мердігердің/Орындаушының осы Шарт бойынша өз міндеттемелерін орындамауына байланысты ол бұзылған жағдайда, Заңның </w:t>
      </w:r>
      <w:r>
        <w:rPr>
          <w:rFonts w:ascii="Times New Roman"/>
          <w:b w:val="false"/>
          <w:i w:val="false"/>
          <w:color w:val="000000"/>
          <w:sz w:val="28"/>
        </w:rPr>
        <w:t>26-бабына</w:t>
      </w:r>
      <w:r>
        <w:rPr>
          <w:rFonts w:ascii="Times New Roman"/>
          <w:b w:val="false"/>
          <w:i w:val="false"/>
          <w:color w:val="000000"/>
          <w:sz w:val="28"/>
        </w:rPr>
        <w:t xml:space="preserve"> сәйкес Мердігер/Орындаушы енгізген соманы (бар болса) қайтармайды.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Мердігер/Орындаушы Шарт бойынша өз міндеттемелерін толық және тиісінше орындаған күннен бастап бес жұмыс күні ішінде, сондай-ақ Мердігер/Орындаушы Шарттың қолданылу кезеңінде Шарттың орындалуын қамтамасыз ету тәсілін ауыстыруды ұсынған жағдайда Мердігерге/Орындаушыға қайтарады.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9. Шарттың қолданылу мерзімі және бұзылу талаптары</w:t>
      </w:r>
    </w:p>
    <w:p>
      <w:pPr>
        <w:spacing w:after="0"/>
        <w:ind w:left="0"/>
        <w:jc w:val="both"/>
      </w:pPr>
      <w:r>
        <w:rPr>
          <w:rFonts w:ascii="Times New Roman"/>
          <w:b w:val="false"/>
          <w:i w:val="false"/>
          <w:color w:val="000000"/>
          <w:sz w:val="28"/>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pPr>
        <w:spacing w:after="0"/>
        <w:ind w:left="0"/>
        <w:jc w:val="both"/>
      </w:pPr>
      <w:r>
        <w:rPr>
          <w:rFonts w:ascii="Times New Roman"/>
          <w:b w:val="false"/>
          <w:i w:val="false"/>
          <w:color w:val="000000"/>
          <w:sz w:val="28"/>
        </w:rPr>
        <w:t>
      9.2. Мынадай оқиғалар олардың көбеюі бөлігінде Жұмыс ұзақтығы мерзімдерінің өзгеруіне әкеп соғады:</w:t>
      </w:r>
    </w:p>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Мердігер/Орындаушы &lt;күн саны&gt; күнге дейін Жұмыстарды тоқтата тұрады, бұл ретте тоқтатуға Тапсырыс берушінің рұқсаты болмаса;</w:t>
      </w:r>
    </w:p>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&lt;күн саны&gt; күн ішінде күшін жоймаса;</w:t>
      </w:r>
    </w:p>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қағидаларын, нұсқаулықтары мен ережелерін ескермейтін болса.</w:t>
      </w:r>
    </w:p>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Жоғарыда көрсетілген мән-жайларға байланысты Шарт жойылған кезде, Мердігер/Орындаушы Шарт бойынша бұзуға байланысты оны бұзатын күнгi iс жүзiндегi шығындар үшiн ғана төлем талап етуге құқылы.</w:t>
      </w:r>
    </w:p>
    <w:p>
      <w:pPr>
        <w:spacing w:after="0"/>
        <w:ind w:left="0"/>
        <w:jc w:val="both"/>
      </w:pPr>
      <w:r>
        <w:rPr>
          <w:rFonts w:ascii="Times New Roman"/>
          <w:b w:val="false"/>
          <w:i w:val="false"/>
          <w:color w:val="000000"/>
          <w:sz w:val="28"/>
        </w:rPr>
        <w:t>
      9.5. Мына фактілердің бірі анықталған жағдайда:</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мемлекеттік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бұзылса;</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 Тапсырыс берушінің меншігі болып саналады және Шартты бұзуға байланысты қаржылық талқылаулар шешілгенге дейін оның билігінде болады.</w:t>
      </w:r>
    </w:p>
    <w:p>
      <w:pPr>
        <w:spacing w:after="0"/>
        <w:ind w:left="0"/>
        <w:jc w:val="both"/>
      </w:pPr>
      <w:r>
        <w:rPr>
          <w:rFonts w:ascii="Times New Roman"/>
          <w:b w:val="false"/>
          <w:i w:val="false"/>
          <w:color w:val="000000"/>
          <w:sz w:val="28"/>
        </w:rPr>
        <w:t>
      10. Хабарлама</w:t>
      </w:r>
    </w:p>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pPr>
        <w:spacing w:after="0"/>
        <w:ind w:left="0"/>
        <w:jc w:val="both"/>
      </w:pPr>
      <w:r>
        <w:rPr>
          <w:rFonts w:ascii="Times New Roman"/>
          <w:b w:val="false"/>
          <w:i w:val="false"/>
          <w:color w:val="000000"/>
          <w:sz w:val="28"/>
        </w:rPr>
        <w:t>
      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11. Форс-мажор</w:t>
      </w:r>
    </w:p>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орындамау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растауларды одан алуға құқығы бар.</w:t>
      </w:r>
    </w:p>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p>
      <w:pPr>
        <w:spacing w:after="0"/>
        <w:ind w:left="0"/>
        <w:jc w:val="both"/>
      </w:pPr>
      <w:r>
        <w:rPr>
          <w:rFonts w:ascii="Times New Roman"/>
          <w:b w:val="false"/>
          <w:i w:val="false"/>
          <w:color w:val="000000"/>
          <w:sz w:val="28"/>
        </w:rPr>
        <w:t>
      12. Даулы мәселелерді шешу</w:t>
      </w:r>
    </w:p>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Мердігер/Орындаушы шеше алмайтын болса,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13. Өзге де шарттар</w:t>
      </w:r>
    </w:p>
    <w:p>
      <w:pPr>
        <w:spacing w:after="0"/>
        <w:ind w:left="0"/>
        <w:jc w:val="both"/>
      </w:pPr>
      <w:r>
        <w:rPr>
          <w:rFonts w:ascii="Times New Roman"/>
          <w:b w:val="false"/>
          <w:i w:val="false"/>
          <w:color w:val="000000"/>
          <w:sz w:val="28"/>
        </w:rPr>
        <w:t>
      13.1. Салықтар мен бюджетке төленетін басқа да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13.3. Мердігердің/Орындаушының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pPr>
        <w:spacing w:after="0"/>
        <w:ind w:left="0"/>
        <w:jc w:val="both"/>
      </w:pPr>
      <w:r>
        <w:rPr>
          <w:rFonts w:ascii="Times New Roman"/>
          <w:b w:val="false"/>
          <w:i w:val="false"/>
          <w:color w:val="000000"/>
          <w:sz w:val="28"/>
        </w:rPr>
        <w:t>
      14.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37-қосымша</w:t>
            </w:r>
          </w:p>
        </w:tc>
      </w:tr>
    </w:tbl>
    <w:bookmarkStart w:name="z1065" w:id="1073"/>
    <w:p>
      <w:pPr>
        <w:spacing w:after="0"/>
        <w:ind w:left="0"/>
        <w:jc w:val="left"/>
      </w:pPr>
      <w:r>
        <w:rPr>
          <w:rFonts w:ascii="Times New Roman"/>
          <w:b/>
          <w:i w:val="false"/>
          <w:color w:val="000000"/>
        </w:rPr>
        <w:t xml:space="preserve"> Көрсетілетін қызметтерді мемлекеттік сатып алу туралы үлгілік шарт</w:t>
      </w:r>
    </w:p>
    <w:bookmarkEnd w:id="1073"/>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көрсетілетін қызметтерді мемлекеттік сатып алу туралы шартты (бұдан әрі – Шарт) жасасты және төмендегі туралы келісімге келді:</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ерекшелігі бойынша - &lt;№-ерекшелік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лоттар тізбесі және қызметтер көрсету шарты (1-қосымша);</w:t>
      </w:r>
    </w:p>
    <w:p>
      <w:pPr>
        <w:spacing w:after="0"/>
        <w:ind w:left="0"/>
        <w:jc w:val="both"/>
      </w:pPr>
      <w:r>
        <w:rPr>
          <w:rFonts w:ascii="Times New Roman"/>
          <w:b w:val="false"/>
          <w:i w:val="false"/>
          <w:color w:val="000000"/>
          <w:sz w:val="28"/>
        </w:rPr>
        <w:t>
      3) техникалық ерекшелік (2-қосымша).</w:t>
      </w:r>
    </w:p>
    <w:p>
      <w:pPr>
        <w:spacing w:after="0"/>
        <w:ind w:left="0"/>
        <w:jc w:val="both"/>
      </w:pPr>
      <w:r>
        <w:rPr>
          <w:rFonts w:ascii="Times New Roman"/>
          <w:b w:val="false"/>
          <w:i w:val="false"/>
          <w:color w:val="000000"/>
          <w:sz w:val="28"/>
        </w:rPr>
        <w:t>
      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Шартқа 1-қосымшада айқындалады және &lt;Шарттың сомасы&gt; (&lt;сома жазумен&gt;)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 &lt;ҚҚС есепке алмағанда&gt; (бұдан әрі – Шарттың сомасы) қамтиды.</w:t>
      </w:r>
    </w:p>
    <w:p>
      <w:pPr>
        <w:spacing w:after="0"/>
        <w:ind w:left="0"/>
        <w:jc w:val="both"/>
      </w:pPr>
      <w:r>
        <w:rPr>
          <w:rFonts w:ascii="Times New Roman"/>
          <w:b w:val="false"/>
          <w:i w:val="false"/>
          <w:color w:val="000000"/>
          <w:sz w:val="28"/>
        </w:rPr>
        <w:t>
      2.2. Қазынашылықтың аумақтық органында Шарт бюджеттік бағдарламасы, кіші бағдарламасы, - теңге ерекшелігі бойынша (), теңге&gt;</w:t>
      </w:r>
      <w:r>
        <w:rPr>
          <w:rFonts w:ascii="Times New Roman"/>
          <w:b w:val="false"/>
          <w:i w:val="false"/>
          <w:color w:val="000000"/>
          <w:vertAlign w:val="superscript"/>
        </w:rPr>
        <w:t>23</w:t>
      </w:r>
      <w:r>
        <w:rPr>
          <w:rFonts w:ascii="Times New Roman"/>
          <w:b w:val="false"/>
          <w:i w:val="false"/>
          <w:color w:val="000000"/>
          <w:sz w:val="28"/>
        </w:rPr>
        <w:t> &lt;_____&gt; жылы тіркеуге жатады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2.3. Тапсырыс беруші Шарт күшіне енгеннен кейін Өнім беруші Шарттың орындалуын қамтамасыз етуді, авансты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1-қосымшаға сәйкес мөлшерде аванстық төлемді жүргізеді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Қалған соманы Тапсырыс беруші бұрын төленген авансты</w:t>
      </w:r>
      <w:r>
        <w:rPr>
          <w:rFonts w:ascii="Times New Roman"/>
          <w:b w:val="false"/>
          <w:i w:val="false"/>
          <w:color w:val="000000"/>
          <w:vertAlign w:val="superscript"/>
        </w:rPr>
        <w:t>25</w:t>
      </w:r>
      <w:r>
        <w:rPr>
          <w:rFonts w:ascii="Times New Roman"/>
          <w:b w:val="false"/>
          <w:i w:val="false"/>
          <w:color w:val="000000"/>
          <w:sz w:val="28"/>
        </w:rPr>
        <w:t xml:space="preserve"> барабар ұстау ескеріле отырып, Көрсетілген қызметтер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Көрсетілген Қызметтер үшін төлемді Тапсырыс беруші Көрсетілген қызметтер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2.4. Сандық және құндық шамадағы көрсетілетін қызмет көлемі Шартқа 1-қосымшада келтірілген.</w:t>
      </w:r>
    </w:p>
    <w:p>
      <w:pPr>
        <w:spacing w:after="0"/>
        <w:ind w:left="0"/>
        <w:jc w:val="both"/>
      </w:pPr>
      <w:r>
        <w:rPr>
          <w:rFonts w:ascii="Times New Roman"/>
          <w:b w:val="false"/>
          <w:i w:val="false"/>
          <w:color w:val="000000"/>
          <w:sz w:val="28"/>
        </w:rPr>
        <w:t>
      2.5. Төлеу алдындағы қажетті құжаттар:</w:t>
      </w:r>
    </w:p>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көрсетілген қызмет актісі (актілері);</w:t>
      </w:r>
    </w:p>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электрондық шот-фактура;</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3. Тараптардың міндеттемелері</w:t>
      </w:r>
    </w:p>
    <w:p>
      <w:pPr>
        <w:spacing w:after="0"/>
        <w:ind w:left="0"/>
        <w:jc w:val="both"/>
      </w:pPr>
      <w:r>
        <w:rPr>
          <w:rFonts w:ascii="Times New Roman"/>
          <w:b w:val="false"/>
          <w:i w:val="false"/>
          <w:color w:val="000000"/>
          <w:sz w:val="28"/>
        </w:rPr>
        <w:t>
      3.1. Өнім беруші мыналарға:</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xml:space="preserve">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теңгеге4 тең Шартқа 1-қосымшаға сәйкес шарт мәні бойынша көзделген аванс мөлшерін, теңгеге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соманы&gt;5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Мемлекеттiк сатып алуды жүзеге асыру қағидаларына </w:t>
      </w:r>
      <w:r>
        <w:rPr>
          <w:rFonts w:ascii="Times New Roman"/>
          <w:b w:val="false"/>
          <w:i w:val="false"/>
          <w:color w:val="000000"/>
          <w:sz w:val="28"/>
        </w:rPr>
        <w:t>38-қосымшаға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көрсетілген қызметтер актісін, сондай-ақ мемлекеттiк сатып алуды жүзеге асыру қағидаларына 45-қосымшаға сәйкес нысан бойынша қызметтердегі жергілікті қамту туралы есепті ресімдеуге және жіберуге;</w:t>
      </w:r>
    </w:p>
    <w:p>
      <w:pPr>
        <w:spacing w:after="0"/>
        <w:ind w:left="0"/>
        <w:jc w:val="both"/>
      </w:pPr>
      <w:r>
        <w:rPr>
          <w:rFonts w:ascii="Times New Roman"/>
          <w:b w:val="false"/>
          <w:i w:val="false"/>
          <w:color w:val="000000"/>
          <w:sz w:val="28"/>
        </w:rPr>
        <w:t>
      9) Тапсырыс беруші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Премьер-Министрінің орынбасары - Қаржы министрінің 13.10.2022 </w:t>
      </w:r>
      <w:r>
        <w:rPr>
          <w:rFonts w:ascii="Times New Roman"/>
          <w:b w:val="false"/>
          <w:i w:val="false"/>
          <w:color w:val="000000"/>
          <w:sz w:val="28"/>
        </w:rPr>
        <w:t>№ 1061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 жаңа тармақша&gt;</w:t>
      </w:r>
    </w:p>
    <w:p>
      <w:pPr>
        <w:spacing w:after="0"/>
        <w:ind w:left="0"/>
        <w:jc w:val="both"/>
      </w:pPr>
      <w:r>
        <w:rPr>
          <w:rFonts w:ascii="Times New Roman"/>
          <w:b w:val="false"/>
          <w:i w:val="false"/>
          <w:color w:val="000000"/>
          <w:sz w:val="28"/>
        </w:rPr>
        <w:t>
      3.2. Өнім беруші:</w:t>
      </w:r>
    </w:p>
    <w:p>
      <w:pPr>
        <w:spacing w:after="0"/>
        <w:ind w:left="0"/>
        <w:jc w:val="both"/>
      </w:pPr>
      <w:r>
        <w:rPr>
          <w:rFonts w:ascii="Times New Roman"/>
          <w:b w:val="false"/>
          <w:i w:val="false"/>
          <w:color w:val="000000"/>
          <w:sz w:val="28"/>
        </w:rPr>
        <w:t>
      1) Тапсырыс берушіден Шарт бойынша көрсетілген Қызметтерге төлем талап етуге;</w:t>
      </w:r>
    </w:p>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1-қосымшада көрсетілген Қызметті мерзімінен бұрын көрсетуге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Қызметтерді көрсету үшін Өнім берушінің мамандарының қол жеткізуін қамтамасыз етуге;</w:t>
      </w:r>
    </w:p>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xml:space="preserve">
      3) қызметтерді қабылдау кезінде мемлекеттік сатып алуды жүзеге асыру қағидаларының </w:t>
      </w:r>
      <w:r>
        <w:rPr>
          <w:rFonts w:ascii="Times New Roman"/>
          <w:b w:val="false"/>
          <w:i w:val="false"/>
          <w:color w:val="000000"/>
          <w:sz w:val="28"/>
        </w:rPr>
        <w:t>546-тармағында</w:t>
      </w:r>
      <w:r>
        <w:rPr>
          <w:rFonts w:ascii="Times New Roman"/>
          <w:b w:val="false"/>
          <w:i w:val="false"/>
          <w:color w:val="000000"/>
          <w:sz w:val="28"/>
        </w:rPr>
        <w:t xml:space="preserve"> белгіленген мерзімдерде веб-портал арқылы көрсетілген қызметтер актісін бекітуге не оны қабылдамаудың дәлелді негіздемелерін көрсете отырып қабылдаудан бас тартуға;</w:t>
      </w:r>
    </w:p>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&lt;№) жаңа тармақша&gt;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Премьер-Министрінің орынбасары - Қаржы министрінің 09.06.2022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Тапсырыс беруші:</w:t>
      </w:r>
    </w:p>
    <w:p>
      <w:pPr>
        <w:spacing w:after="0"/>
        <w:ind w:left="0"/>
        <w:jc w:val="both"/>
      </w:pPr>
      <w:r>
        <w:rPr>
          <w:rFonts w:ascii="Times New Roman"/>
          <w:b w:val="false"/>
          <w:i w:val="false"/>
          <w:color w:val="000000"/>
          <w:sz w:val="28"/>
        </w:rPr>
        <w:t>
      1) көрсетілген Қызметтердің сапасын тексеруге;</w:t>
      </w:r>
    </w:p>
    <w:p>
      <w:pPr>
        <w:spacing w:after="0"/>
        <w:ind w:left="0"/>
        <w:jc w:val="both"/>
      </w:pPr>
      <w:r>
        <w:rPr>
          <w:rFonts w:ascii="Times New Roman"/>
          <w:b w:val="false"/>
          <w:i w:val="false"/>
          <w:color w:val="000000"/>
          <w:sz w:val="28"/>
        </w:rPr>
        <w:t>
      2) Қызмет мерзімінен бұрын көрсетілген жағдайда, Тапсырыс беруші көрсетілген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pPr>
        <w:spacing w:after="0"/>
        <w:ind w:left="0"/>
        <w:jc w:val="both"/>
      </w:pPr>
      <w:r>
        <w:rPr>
          <w:rFonts w:ascii="Times New Roman"/>
          <w:b w:val="false"/>
          <w:i w:val="false"/>
          <w:color w:val="000000"/>
          <w:sz w:val="28"/>
        </w:rPr>
        <w:t>
      4. Көрсетілетін қызметтердің техникалық ерекшелікке сәйкестігін тексеру</w:t>
      </w:r>
    </w:p>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pPr>
        <w:spacing w:after="0"/>
        <w:ind w:left="0"/>
        <w:jc w:val="both"/>
      </w:pPr>
      <w:r>
        <w:rPr>
          <w:rFonts w:ascii="Times New Roman"/>
          <w:b w:val="false"/>
          <w:i w:val="false"/>
          <w:color w:val="000000"/>
          <w:sz w:val="28"/>
        </w:rPr>
        <w:t>
      4.2. Осы Шарт шеңберінде көрсетілген Қызметтер техникалық ерекшелікте көрсетілген стандарттарға сәйкес немесе олардан жоғары болуы тиіс.</w:t>
      </w:r>
    </w:p>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pPr>
        <w:spacing w:after="0"/>
        <w:ind w:left="0"/>
        <w:jc w:val="both"/>
      </w:pPr>
      <w:r>
        <w:rPr>
          <w:rFonts w:ascii="Times New Roman"/>
          <w:b w:val="false"/>
          <w:i w:val="false"/>
          <w:color w:val="000000"/>
          <w:sz w:val="28"/>
        </w:rPr>
        <w:t>
      4.4. Жоғарыда көрсетілген ешбір тармақ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5. Қызметтер көрсету</w:t>
      </w:r>
    </w:p>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p>
      <w:pPr>
        <w:spacing w:after="0"/>
        <w:ind w:left="0"/>
        <w:jc w:val="both"/>
      </w:pPr>
      <w:r>
        <w:rPr>
          <w:rFonts w:ascii="Times New Roman"/>
          <w:b w:val="false"/>
          <w:i w:val="false"/>
          <w:color w:val="000000"/>
          <w:sz w:val="28"/>
        </w:rPr>
        <w:t>
      5.2. Өнім беруші Тапсырыс берушіге осы Шартқа қосымшаларда көрсетілген талаптарға дәл сәйкестікте көрсетілетін қызметті толық тапсыруы шартында Қызмет көрсетілді деп есептеледі.</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6. Кепілдік</w:t>
      </w:r>
    </w:p>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p>
      <w:pPr>
        <w:spacing w:after="0"/>
        <w:ind w:left="0"/>
        <w:jc w:val="both"/>
      </w:pPr>
      <w:r>
        <w:rPr>
          <w:rFonts w:ascii="Times New Roman"/>
          <w:b w:val="false"/>
          <w:i w:val="false"/>
          <w:color w:val="000000"/>
          <w:sz w:val="28"/>
        </w:rPr>
        <w:t>
      6.2. Өнім беруші техникалық ерекшеліктің (Шартқа 2-қосымша) көрсетілетін Қызметтерінің қателерін, жете өңдеумелері мен басқа да сәйкессіздіктерін ақысыз түзетуге кепілдік береді.</w:t>
      </w:r>
    </w:p>
    <w:p>
      <w:pPr>
        <w:spacing w:after="0"/>
        <w:ind w:left="0"/>
        <w:jc w:val="both"/>
      </w:pPr>
      <w:r>
        <w:rPr>
          <w:rFonts w:ascii="Times New Roman"/>
          <w:b w:val="false"/>
          <w:i w:val="false"/>
          <w:color w:val="000000"/>
          <w:sz w:val="28"/>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p>
      <w:pPr>
        <w:spacing w:after="0"/>
        <w:ind w:left="0"/>
        <w:jc w:val="both"/>
      </w:pPr>
      <w:r>
        <w:rPr>
          <w:rFonts w:ascii="Times New Roman"/>
          <w:b w:val="false"/>
          <w:i w:val="false"/>
          <w:color w:val="000000"/>
          <w:sz w:val="28"/>
        </w:rPr>
        <w:t>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pPr>
        <w:spacing w:after="0"/>
        <w:ind w:left="0"/>
        <w:jc w:val="both"/>
      </w:pPr>
      <w:r>
        <w:rPr>
          <w:rFonts w:ascii="Times New Roman"/>
          <w:b w:val="false"/>
          <w:i w:val="false"/>
          <w:color w:val="000000"/>
          <w:sz w:val="28"/>
        </w:rPr>
        <w:t>
      7.7. Өнім берушінің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pPr>
        <w:spacing w:after="0"/>
        <w:ind w:left="0"/>
        <w:jc w:val="both"/>
      </w:pPr>
      <w:r>
        <w:rPr>
          <w:rFonts w:ascii="Times New Roman"/>
          <w:b w:val="false"/>
          <w:i w:val="false"/>
          <w:color w:val="000000"/>
          <w:sz w:val="28"/>
        </w:rPr>
        <w:t xml:space="preserve">
      Қазақстан Республикасының мүгедектігі бар адамдардың қоғамдық бірлестіктеріне және Қазақстан Республикасының мүгедектігі бар адамдардың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 </w:t>
      </w:r>
      <w:r>
        <w:rPr>
          <w:rFonts w:ascii="Times New Roman"/>
          <w:b w:val="false"/>
          <w:i w:val="false"/>
          <w:color w:val="000000"/>
          <w:vertAlign w:val="superscript"/>
        </w:rPr>
        <w:t>7,8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Қаржы министрінің 26.09.2022 </w:t>
      </w:r>
      <w:r>
        <w:rPr>
          <w:rFonts w:ascii="Times New Roman"/>
          <w:b w:val="false"/>
          <w:i w:val="false"/>
          <w:color w:val="000000"/>
          <w:sz w:val="28"/>
        </w:rPr>
        <w:t>№ 990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Тапсырыс беруші Шарттың орындалуын қамтамасыз етуді, авансты қамтамасыз етуді (егер шартта аванс көзделген болса), сондай-ақ Өнім берушінің осы Шарт бойынша өз міндеттемелерін орындамауына байланысты Мемлекеттік сатып алу туралы заңның (бар болса)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соманы қайтармайды.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Өнім берушіге қайтарады.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8. Шарттың қолданылу мерзімі және бұзылу талаптары</w:t>
      </w:r>
    </w:p>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pPr>
        <w:spacing w:after="0"/>
        <w:ind w:left="0"/>
        <w:jc w:val="both"/>
      </w:pPr>
      <w:r>
        <w:rPr>
          <w:rFonts w:ascii="Times New Roman"/>
          <w:b w:val="false"/>
          <w:i w:val="false"/>
          <w:color w:val="000000"/>
          <w:sz w:val="28"/>
        </w:rPr>
        <w:t>
      8.2. Мынадай оқиғалар олардың көбеюi бөлiгінде қызмет көрсету ұзақтығы мерзiмдерiнің өзгеруiне әкеп соқтырады:</w:t>
      </w:r>
    </w:p>
    <w:p>
      <w:pPr>
        <w:spacing w:after="0"/>
        <w:ind w:left="0"/>
        <w:jc w:val="both"/>
      </w:pPr>
      <w:r>
        <w:rPr>
          <w:rFonts w:ascii="Times New Roman"/>
          <w:b w:val="false"/>
          <w:i w:val="false"/>
          <w:color w:val="000000"/>
          <w:sz w:val="28"/>
        </w:rPr>
        <w:t>
      1) Тапсырыс беруші Объектiнiң барлық учаскелерiн пайдалануға тыйым салады, ол өз кезегінде қызмет көрсетудің кешіктірілуіне әкеп соқтырады;</w:t>
      </w:r>
    </w:p>
    <w:p>
      <w:pPr>
        <w:spacing w:after="0"/>
        <w:ind w:left="0"/>
        <w:jc w:val="both"/>
      </w:pPr>
      <w:r>
        <w:rPr>
          <w:rFonts w:ascii="Times New Roman"/>
          <w:b w:val="false"/>
          <w:i w:val="false"/>
          <w:color w:val="000000"/>
          <w:sz w:val="28"/>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pPr>
        <w:spacing w:after="0"/>
        <w:ind w:left="0"/>
        <w:jc w:val="both"/>
      </w:pPr>
      <w:r>
        <w:rPr>
          <w:rFonts w:ascii="Times New Roman"/>
          <w:b w:val="false"/>
          <w:i w:val="false"/>
          <w:color w:val="000000"/>
          <w:sz w:val="28"/>
        </w:rPr>
        <w:t>
      &lt;Жаңа абзац&gt;</w:t>
      </w:r>
    </w:p>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pPr>
        <w:spacing w:after="0"/>
        <w:ind w:left="0"/>
        <w:jc w:val="both"/>
      </w:pPr>
      <w:r>
        <w:rPr>
          <w:rFonts w:ascii="Times New Roman"/>
          <w:b w:val="false"/>
          <w:i w:val="false"/>
          <w:color w:val="000000"/>
          <w:sz w:val="28"/>
        </w:rPr>
        <w:t>
      8.5. Шарт одан әрі оны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pPr>
        <w:spacing w:after="0"/>
        <w:ind w:left="0"/>
        <w:jc w:val="both"/>
      </w:pPr>
      <w:r>
        <w:rPr>
          <w:rFonts w:ascii="Times New Roman"/>
          <w:b w:val="false"/>
          <w:i w:val="false"/>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pPr>
        <w:spacing w:after="0"/>
        <w:ind w:left="0"/>
        <w:jc w:val="both"/>
      </w:pPr>
      <w:r>
        <w:rPr>
          <w:rFonts w:ascii="Times New Roman"/>
          <w:b w:val="false"/>
          <w:i w:val="false"/>
          <w:color w:val="000000"/>
          <w:sz w:val="28"/>
        </w:rPr>
        <w:t>
      2) егер Өнім беруші Шарт бойынша өз міндеттемелерін орындай алмаса, осы Шартты толық немесе ішінара бұза алады.</w:t>
      </w:r>
    </w:p>
    <w:p>
      <w:pPr>
        <w:spacing w:after="0"/>
        <w:ind w:left="0"/>
        <w:jc w:val="both"/>
      </w:pPr>
      <w:r>
        <w:rPr>
          <w:rFonts w:ascii="Times New Roman"/>
          <w:b w:val="false"/>
          <w:i w:val="false"/>
          <w:color w:val="000000"/>
          <w:sz w:val="28"/>
        </w:rPr>
        <w:t>
      8.7. Шарт:</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бұзылғаны анықталған;</w:t>
      </w:r>
    </w:p>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көрсеткен;</w:t>
      </w:r>
    </w:p>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бұзылған;</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сомаларды енгізбеу арқылы Шарт жасасудан жалтару жағдайында кез келген кезеңде бұзылуы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Премьер-Министрінің орынбасары - Қаржы министрінің 26.01.2023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10. Форс-мажор</w:t>
      </w:r>
    </w:p>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11. Даулы мәселелерді шешу</w:t>
      </w:r>
    </w:p>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12. Өзге де шарттар</w:t>
      </w:r>
    </w:p>
    <w:p>
      <w:pPr>
        <w:spacing w:after="0"/>
        <w:ind w:left="0"/>
        <w:jc w:val="both"/>
      </w:pPr>
      <w:r>
        <w:rPr>
          <w:rFonts w:ascii="Times New Roman"/>
          <w:b w:val="false"/>
          <w:i w:val="false"/>
          <w:color w:val="000000"/>
          <w:sz w:val="28"/>
        </w:rPr>
        <w:t>
      12.1. Салықтар мен бюджетке түсетін басқа да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xml:space="preserve">
      12.3. Өнім берушінің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тармақ&gt;*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p>
      <w:pPr>
        <w:spacing w:after="0"/>
        <w:ind w:left="0"/>
        <w:jc w:val="both"/>
      </w:pPr>
      <w:r>
        <w:rPr>
          <w:rFonts w:ascii="Times New Roman"/>
          <w:b w:val="false"/>
          <w:i w:val="false"/>
          <w:color w:val="000000"/>
          <w:sz w:val="28"/>
        </w:rPr>
        <w:t>
      13.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38-қосымша</w:t>
            </w:r>
          </w:p>
        </w:tc>
      </w:tr>
    </w:tbl>
    <w:bookmarkStart w:name="z1067" w:id="1074"/>
    <w:p>
      <w:pPr>
        <w:spacing w:after="0"/>
        <w:ind w:left="0"/>
        <w:jc w:val="left"/>
      </w:pPr>
      <w:r>
        <w:rPr>
          <w:rFonts w:ascii="Times New Roman"/>
          <w:b/>
          <w:i w:val="false"/>
          <w:color w:val="000000"/>
        </w:rPr>
        <w:t xml:space="preserve"> Банктік кепілдік (мемлекеттік сатып алу туралы шарттың орындалуын қамтамасыз ету нысаны)</w:t>
      </w:r>
    </w:p>
    <w:bookmarkEnd w:id="1074"/>
    <w:p>
      <w:pPr>
        <w:spacing w:after="0"/>
        <w:ind w:left="0"/>
        <w:jc w:val="both"/>
      </w:pPr>
      <w:r>
        <w:rPr>
          <w:rFonts w:ascii="Times New Roman"/>
          <w:b w:val="false"/>
          <w:i w:val="false"/>
          <w:color w:val="000000"/>
          <w:sz w:val="28"/>
        </w:rPr>
        <w:t>
      Банктің атауы: _________________________________________</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Кімге: _______________________________________________________</w:t>
      </w:r>
    </w:p>
    <w:p>
      <w:pPr>
        <w:spacing w:after="0"/>
        <w:ind w:left="0"/>
        <w:jc w:val="both"/>
      </w:pPr>
      <w:r>
        <w:rPr>
          <w:rFonts w:ascii="Times New Roman"/>
          <w:b w:val="false"/>
          <w:i w:val="false"/>
          <w:color w:val="000000"/>
          <w:sz w:val="28"/>
        </w:rPr>
        <w:t>
      (тапсырыс берушінің атауы мен деректемелері)</w:t>
      </w:r>
    </w:p>
    <w:p>
      <w:pPr>
        <w:spacing w:after="0"/>
        <w:ind w:left="0"/>
        <w:jc w:val="both"/>
      </w:pPr>
      <w:r>
        <w:rPr>
          <w:rFonts w:ascii="Times New Roman"/>
          <w:b w:val="false"/>
          <w:i w:val="false"/>
          <w:color w:val="000000"/>
          <w:sz w:val="28"/>
        </w:rPr>
        <w:t>
      Кепілді міндеттеме № ______ ________________ "___" _______ ___ ж.</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"Өнім беруші" ___________________________ (өнім берушінің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(тауарлардың, жұмыстардың немесе көрсетілетін қызметтердің сипаттамасы)</w:t>
      </w:r>
    </w:p>
    <w:p>
      <w:pPr>
        <w:spacing w:after="0"/>
        <w:ind w:left="0"/>
        <w:jc w:val="both"/>
      </w:pPr>
      <w:r>
        <w:rPr>
          <w:rFonts w:ascii="Times New Roman"/>
          <w:b w:val="false"/>
          <w:i w:val="false"/>
          <w:color w:val="000000"/>
          <w:sz w:val="28"/>
        </w:rPr>
        <w:t>
      жеткізуге (орындауға, көрсетуге) _____ __________ ___ ж. № ___ мемлекеттік сатып алу туралы шарт (бұдан әрі – Шарт) жасасқанын (жасасатынын)* және Сіз Шартта Өнім беруші жалпы сомасы ________________________________ теңгеге банктік кепілдік түрінде оның орындалуын қамтамасыз етеді деп көздегеніңізді назарға ала отырып, осымен _______________________________________________________________________ (банктің атауы) жоғарыда көрсетілген Шарт бойынша кепілгер болып табылатынымызды және Сіздің төлеуге жазбаша талабыңызды, сондай-ақ Өнім беруші Шарт бойынша өз міндеттемелерін орындамағанын немесе тиісінше орындамағанын жазбаша растауды алғаннан кейін Сізге _______________________________ (сомасы санмен және жазумен) тең соманы төлеуге өзімізге қайтарусыз міндеттеме аламыз. Осы кепілді міндеттеме қол қойылған сәтінен бастап күшіне енеді және Өнім беруші Шарт бойынша өз міндеттемелерін толық орындаған сәтке дейін әрекет етеді. Осы кепілді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Кепілгерлердің қолы/электронды-цифрлық Күні және мекенжайы</w:t>
      </w:r>
    </w:p>
    <w:p>
      <w:pPr>
        <w:spacing w:after="0"/>
        <w:ind w:left="0"/>
        <w:jc w:val="both"/>
      </w:pPr>
      <w:r>
        <w:rPr>
          <w:rFonts w:ascii="Times New Roman"/>
          <w:b w:val="false"/>
          <w:i w:val="false"/>
          <w:color w:val="000000"/>
          <w:sz w:val="28"/>
        </w:rPr>
        <w:t>
      қолтаңбасы, мөрі (қағаз тасығышта)</w:t>
      </w:r>
    </w:p>
    <w:p>
      <w:pPr>
        <w:spacing w:after="0"/>
        <w:ind w:left="0"/>
        <w:jc w:val="both"/>
      </w:pPr>
      <w:r>
        <w:rPr>
          <w:rFonts w:ascii="Times New Roman"/>
          <w:b w:val="false"/>
          <w:i w:val="false"/>
          <w:color w:val="000000"/>
          <w:sz w:val="28"/>
        </w:rPr>
        <w:t>
      (Банктің (банк филиалының) атынан оның бірінші басшысы немесе оның орынбасары және банктің бас бухгалтері).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39-қосымша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209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Сенімхат 20___ жылғы "___" ____________ дейін жарамды***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алушының атауы, ЖСН/БСН және оның мекенжайы*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төлеушінің атауы, ЖСН/БСН және оның мекенжайы *</w:t>
      </w:r>
    </w:p>
    <w:p>
      <w:pPr>
        <w:spacing w:after="0"/>
        <w:ind w:left="0"/>
        <w:jc w:val="both"/>
      </w:pPr>
      <w:r>
        <w:rPr>
          <w:rFonts w:ascii="Times New Roman"/>
          <w:b w:val="false"/>
          <w:i w:val="false"/>
          <w:color w:val="000000"/>
          <w:sz w:val="28"/>
        </w:rPr>
        <w:t>
      ________________________________№ ____________________ ЖСК</w:t>
      </w:r>
    </w:p>
    <w:p>
      <w:pPr>
        <w:spacing w:after="0"/>
        <w:ind w:left="0"/>
        <w:jc w:val="both"/>
      </w:pPr>
      <w:r>
        <w:rPr>
          <w:rFonts w:ascii="Times New Roman"/>
          <w:b w:val="false"/>
          <w:i w:val="false"/>
          <w:color w:val="000000"/>
          <w:sz w:val="28"/>
        </w:rPr>
        <w:t>
      қазынашылық органының/банктің атауы*</w:t>
      </w:r>
    </w:p>
    <w:bookmarkStart w:name="z1069" w:id="1075"/>
    <w:p>
      <w:pPr>
        <w:spacing w:after="0"/>
        <w:ind w:left="0"/>
        <w:jc w:val="left"/>
      </w:pPr>
      <w:r>
        <w:rPr>
          <w:rFonts w:ascii="Times New Roman"/>
          <w:b/>
          <w:i w:val="false"/>
          <w:color w:val="000000"/>
        </w:rPr>
        <w:t xml:space="preserve"> №__ сенімхат*** (электрондық нысан)</w:t>
      </w:r>
    </w:p>
    <w:bookmarkEnd w:id="1075"/>
    <w:p>
      <w:pPr>
        <w:spacing w:after="0"/>
        <w:ind w:left="0"/>
        <w:jc w:val="both"/>
      </w:pPr>
      <w:r>
        <w:rPr>
          <w:rFonts w:ascii="Times New Roman"/>
          <w:b w:val="false"/>
          <w:i w:val="false"/>
          <w:color w:val="000000"/>
          <w:sz w:val="28"/>
        </w:rPr>
        <w:t>
      Берілген күні 20___ жылғы "____" __________ *</w:t>
      </w:r>
    </w:p>
    <w:p>
      <w:pPr>
        <w:spacing w:after="0"/>
        <w:ind w:left="0"/>
        <w:jc w:val="both"/>
      </w:pPr>
      <w:r>
        <w:rPr>
          <w:rFonts w:ascii="Times New Roman"/>
          <w:b w:val="false"/>
          <w:i w:val="false"/>
          <w:color w:val="000000"/>
          <w:sz w:val="28"/>
        </w:rPr>
        <w:t>
      ____________________________________________________берілді***</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20_жылғы "_" Сериясы__№_____ жеке куәлік (төлқұжат)***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жеке куәлікті (төлқұжатты) кім берді және қашан</w:t>
      </w:r>
    </w:p>
    <w:p>
      <w:pPr>
        <w:spacing w:after="0"/>
        <w:ind w:left="0"/>
        <w:jc w:val="both"/>
      </w:pPr>
      <w:r>
        <w:rPr>
          <w:rFonts w:ascii="Times New Roman"/>
          <w:b w:val="false"/>
          <w:i w:val="false"/>
          <w:color w:val="000000"/>
          <w:sz w:val="28"/>
        </w:rPr>
        <w:t>
      №____________________________________ шарт бойынша активтерді***</w:t>
      </w:r>
    </w:p>
    <w:p>
      <w:pPr>
        <w:spacing w:after="0"/>
        <w:ind w:left="0"/>
        <w:jc w:val="both"/>
      </w:pPr>
      <w:r>
        <w:rPr>
          <w:rFonts w:ascii="Times New Roman"/>
          <w:b w:val="false"/>
          <w:i w:val="false"/>
          <w:color w:val="000000"/>
          <w:sz w:val="28"/>
        </w:rPr>
        <w:t>
      құжаттың атауы, нөмірі және күні***</w:t>
      </w:r>
    </w:p>
    <w:p>
      <w:pPr>
        <w:spacing w:after="0"/>
        <w:ind w:left="0"/>
        <w:jc w:val="both"/>
      </w:pPr>
      <w:r>
        <w:rPr>
          <w:rFonts w:ascii="Times New Roman"/>
          <w:b w:val="false"/>
          <w:i w:val="false"/>
          <w:color w:val="000000"/>
          <w:sz w:val="28"/>
        </w:rPr>
        <w:t>
      ____________________________________________________________алуға</w:t>
      </w:r>
    </w:p>
    <w:p>
      <w:pPr>
        <w:spacing w:after="0"/>
        <w:ind w:left="0"/>
        <w:jc w:val="both"/>
      </w:pPr>
      <w:r>
        <w:rPr>
          <w:rFonts w:ascii="Times New Roman"/>
          <w:b w:val="false"/>
          <w:i w:val="false"/>
          <w:color w:val="000000"/>
          <w:sz w:val="28"/>
        </w:rPr>
        <w:t>
       жеткізушінің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Ретімен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(жазумен)***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Сенімхатты алған адамның қолын (ТАӘ)* _______________(ЭЦҚ)</w:t>
      </w:r>
    </w:p>
    <w:p>
      <w:pPr>
        <w:spacing w:after="0"/>
        <w:ind w:left="0"/>
        <w:jc w:val="both"/>
      </w:pPr>
      <w:r>
        <w:rPr>
          <w:rFonts w:ascii="Times New Roman"/>
          <w:b w:val="false"/>
          <w:i w:val="false"/>
          <w:color w:val="000000"/>
          <w:sz w:val="28"/>
        </w:rPr>
        <w:t>
      растаймыз: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(ЭЦҚ)</w:t>
            </w:r>
          </w:p>
          <w:p>
            <w:pPr>
              <w:spacing w:after="20"/>
              <w:ind w:left="20"/>
              <w:jc w:val="both"/>
            </w:pPr>
            <w:r>
              <w:rPr>
                <w:rFonts w:ascii="Times New Roman"/>
                <w:b w:val="false"/>
                <w:i w:val="false"/>
                <w:color w:val="000000"/>
                <w:sz w:val="20"/>
              </w:rPr>
              <w:t>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(ЭЦҚ)</w:t>
            </w:r>
          </w:p>
          <w:p>
            <w:pPr>
              <w:spacing w:after="20"/>
              <w:ind w:left="20"/>
              <w:jc w:val="both"/>
            </w:pPr>
            <w:r>
              <w:rPr>
                <w:rFonts w:ascii="Times New Roman"/>
                <w:b w:val="false"/>
                <w:i w:val="false"/>
                <w:color w:val="000000"/>
                <w:sz w:val="20"/>
              </w:rPr>
              <w:t>
қолды таратып жазу*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Сенімхаттың қолданылу мерзімін тиісті активтерді алу және әкету мерзіміне байланысты мемлекеттік сатып алу бойынша тапсырыс беруші болып табылатын мемлекеттік мекеме белгілейді, бірақ ол күнтізбелік он күннен аспайды.</w:t>
      </w:r>
    </w:p>
    <w:p>
      <w:pPr>
        <w:spacing w:after="0"/>
        <w:ind w:left="0"/>
        <w:jc w:val="both"/>
      </w:pPr>
      <w:r>
        <w:rPr>
          <w:rFonts w:ascii="Times New Roman"/>
          <w:b w:val="false"/>
          <w:i w:val="false"/>
          <w:color w:val="000000"/>
          <w:sz w:val="28"/>
        </w:rPr>
        <w:t>
      * мемлекеттік сатып алу веб-порталы автоматты түрде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ЭЦҚ – электрондық-цифрлық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40-қосымша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209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Қорларды шетке беруге арналған жүкқұжат (электрондық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ұйым (жеке кәсіпкер)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(жеке кәсіпкер)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жауапты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ұйым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 (нөмірі,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Ретімен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сипаттамасы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сомасы,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жатады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берілген қорлардың саны (жазумен)_____________________________ сомаға</w:t>
      </w:r>
    </w:p>
    <w:p>
      <w:pPr>
        <w:spacing w:after="0"/>
        <w:ind w:left="0"/>
        <w:jc w:val="both"/>
      </w:pPr>
      <w:r>
        <w:rPr>
          <w:rFonts w:ascii="Times New Roman"/>
          <w:b w:val="false"/>
          <w:i w:val="false"/>
          <w:color w:val="000000"/>
          <w:sz w:val="28"/>
        </w:rPr>
        <w:t>
      (жазумен), теңгемен</w:t>
      </w:r>
    </w:p>
    <w:p>
      <w:pPr>
        <w:spacing w:after="0"/>
        <w:ind w:left="0"/>
        <w:jc w:val="both"/>
      </w:pPr>
      <w:r>
        <w:rPr>
          <w:rFonts w:ascii="Times New Roman"/>
          <w:b w:val="false"/>
          <w:i w:val="false"/>
          <w:color w:val="000000"/>
          <w:sz w:val="28"/>
        </w:rPr>
        <w:t>
      _______________________________________________________________________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рұқсат еткен Т.А.Ә.** _______/_________/__________</w:t>
            </w:r>
          </w:p>
          <w:p>
            <w:pPr>
              <w:spacing w:after="20"/>
              <w:ind w:left="20"/>
              <w:jc w:val="both"/>
            </w:pPr>
            <w:r>
              <w:rPr>
                <w:rFonts w:ascii="Times New Roman"/>
                <w:b w:val="false"/>
                <w:i w:val="false"/>
                <w:color w:val="000000"/>
                <w:sz w:val="20"/>
              </w:rPr>
              <w:t>
Лауазымы** қолы (ЭЦҚ)</w:t>
            </w:r>
          </w:p>
          <w:p>
            <w:pPr>
              <w:spacing w:after="20"/>
              <w:ind w:left="20"/>
              <w:jc w:val="both"/>
            </w:pPr>
            <w:r>
              <w:rPr>
                <w:rFonts w:ascii="Times New Roman"/>
                <w:b w:val="false"/>
                <w:i w:val="false"/>
                <w:color w:val="000000"/>
                <w:sz w:val="20"/>
              </w:rPr>
              <w:t>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берген *</w:t>
            </w:r>
          </w:p>
          <w:p>
            <w:pPr>
              <w:spacing w:after="20"/>
              <w:ind w:left="20"/>
              <w:jc w:val="both"/>
            </w:pPr>
            <w:r>
              <w:rPr>
                <w:rFonts w:ascii="Times New Roman"/>
                <w:b w:val="false"/>
                <w:i w:val="false"/>
                <w:color w:val="000000"/>
                <w:sz w:val="20"/>
              </w:rPr>
              <w:t>
20 _____ ж. "____"________</w:t>
            </w:r>
          </w:p>
          <w:p>
            <w:pPr>
              <w:spacing w:after="20"/>
              <w:ind w:left="20"/>
              <w:jc w:val="both"/>
            </w:pPr>
            <w:r>
              <w:rPr>
                <w:rFonts w:ascii="Times New Roman"/>
                <w:b w:val="false"/>
                <w:i w:val="false"/>
                <w:color w:val="000000"/>
                <w:sz w:val="20"/>
              </w:rPr>
              <w:t>
№ ___ сенімхат бойынша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Қорларды ______/_______ алды</w:t>
            </w:r>
          </w:p>
          <w:p>
            <w:pPr>
              <w:spacing w:after="20"/>
              <w:ind w:left="20"/>
              <w:jc w:val="both"/>
            </w:pPr>
            <w:r>
              <w:rPr>
                <w:rFonts w:ascii="Times New Roman"/>
                <w:b w:val="false"/>
                <w:i w:val="false"/>
                <w:color w:val="000000"/>
                <w:sz w:val="20"/>
              </w:rPr>
              <w:t>
қолы (ЭЦҚ) қолды таратып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Т.А.Ә.**______/____</w:t>
            </w:r>
          </w:p>
          <w:p>
            <w:pPr>
              <w:spacing w:after="20"/>
              <w:ind w:left="20"/>
              <w:jc w:val="both"/>
            </w:pPr>
            <w:r>
              <w:rPr>
                <w:rFonts w:ascii="Times New Roman"/>
                <w:b w:val="false"/>
                <w:i w:val="false"/>
                <w:color w:val="000000"/>
                <w:sz w:val="20"/>
              </w:rPr>
              <w:t>
М.О. қолы (ЭЦҚ)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**__________/________</w:t>
            </w:r>
          </w:p>
          <w:p>
            <w:pPr>
              <w:spacing w:after="20"/>
              <w:ind w:left="20"/>
              <w:jc w:val="both"/>
            </w:pPr>
            <w:r>
              <w:rPr>
                <w:rFonts w:ascii="Times New Roman"/>
                <w:b w:val="false"/>
                <w:i w:val="false"/>
                <w:color w:val="000000"/>
                <w:sz w:val="20"/>
              </w:rPr>
              <w:t>
қолы (ЭЦҚ)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сатып алу веб-порталы автоматты түрде толтырады;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ЭЦҚ – электрондық-цифрлық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bookmarkStart w:name="z1072" w:id="1076"/>
    <w:p>
      <w:pPr>
        <w:spacing w:after="0"/>
        <w:ind w:left="0"/>
        <w:jc w:val="left"/>
      </w:pPr>
      <w:r>
        <w:rPr>
          <w:rFonts w:ascii="Times New Roman"/>
          <w:b/>
          <w:i w:val="false"/>
          <w:color w:val="000000"/>
        </w:rPr>
        <w:t xml:space="preserve"> Тауар(лар)ды қабылдап алу-беру актісі</w:t>
      </w:r>
    </w:p>
    <w:bookmarkEnd w:id="1076"/>
    <w:p>
      <w:pPr>
        <w:spacing w:after="0"/>
        <w:ind w:left="0"/>
        <w:jc w:val="both"/>
      </w:pPr>
      <w:r>
        <w:rPr>
          <w:rFonts w:ascii="Times New Roman"/>
          <w:b w:val="false"/>
          <w:i w:val="false"/>
          <w:color w:val="ff0000"/>
          <w:sz w:val="28"/>
        </w:rPr>
        <w:t xml:space="preserve">
      Ескерту. 41-қосымша жаңа редакцияда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20_____жылғы "___" ____ №__ Құжаттың нөмірі* қол қою күні *</w:t>
      </w:r>
    </w:p>
    <w:p>
      <w:pPr>
        <w:spacing w:after="0"/>
        <w:ind w:left="0"/>
        <w:jc w:val="both"/>
      </w:pPr>
      <w:r>
        <w:rPr>
          <w:rFonts w:ascii="Times New Roman"/>
          <w:b w:val="false"/>
          <w:i w:val="false"/>
          <w:color w:val="000000"/>
          <w:sz w:val="28"/>
        </w:rPr>
        <w:t>
      (тапсырыс беруші актіге қол қойған күні және уақыты тіркеледі)</w:t>
      </w:r>
    </w:p>
    <w:p>
      <w:pPr>
        <w:spacing w:after="0"/>
        <w:ind w:left="0"/>
        <w:jc w:val="both"/>
      </w:pPr>
      <w:r>
        <w:rPr>
          <w:rFonts w:ascii="Times New Roman"/>
          <w:b w:val="false"/>
          <w:i w:val="false"/>
          <w:color w:val="000000"/>
          <w:sz w:val="28"/>
        </w:rPr>
        <w:t>
      Осы акті 20 __ жылғы "__"________ № __ _________ шартқа (және қосымша келісімге) (шарттың (және қосымша келісімнің) атауы, күні және нөмірі*) сәйкес төменде қол қойған Өнім беруші (Өнім берушінің атауы*) өкілдерінің атынан  _____________________, берілгені, ал төменде қол қойған Тапсырыс беруші (Тапсырыс берушінің атауы*) өкілдерінің атынан __________________________ (Тапсырыс беруші)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туралы мәліметтер**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код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тауар(лар)дың құны ____________________ теңгені құрайды, оның ішінде ҚҚС/ҚҚС есепке (цифрмен, жазумен)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берішінің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ЖСН/БСН*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ЖСК/БСК*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мерзімін өткізіп алу немесе міндеттемелерді тиісінше орындамағаны (ішінара орындамағаны)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құжаттардың электрондық көшірмелерінің тізбесі (болған кезде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мемлекеттік сатып алудың веб-порталы автоматты түрде толтырады;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***тапсырыс беруші толтырады.</w:t>
      </w:r>
    </w:p>
    <w:p>
      <w:pPr>
        <w:spacing w:after="0"/>
        <w:ind w:left="0"/>
        <w:jc w:val="both"/>
      </w:pPr>
      <w:r>
        <w:rPr>
          <w:rFonts w:ascii="Times New Roman"/>
          <w:b w:val="false"/>
          <w:i w:val="false"/>
          <w:color w:val="000000"/>
          <w:sz w:val="28"/>
        </w:rPr>
        <w:t>
      Аббревиатураларды толық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 xml:space="preserve">41-1-қосымша </w:t>
            </w:r>
          </w:p>
        </w:tc>
      </w:tr>
    </w:tbl>
    <w:p>
      <w:pPr>
        <w:spacing w:after="0"/>
        <w:ind w:left="0"/>
        <w:jc w:val="left"/>
      </w:pPr>
      <w:r>
        <w:rPr>
          <w:rFonts w:ascii="Times New Roman"/>
          <w:b/>
          <w:i w:val="false"/>
          <w:color w:val="000000"/>
        </w:rPr>
        <w:t xml:space="preserve"> Тауар тарату құжаттарын қабылдап алу-беру актісі*  (жанармай талондары/ карталары)</w:t>
      </w:r>
    </w:p>
    <w:p>
      <w:pPr>
        <w:spacing w:after="0"/>
        <w:ind w:left="0"/>
        <w:jc w:val="both"/>
      </w:pPr>
      <w:r>
        <w:rPr>
          <w:rFonts w:ascii="Times New Roman"/>
          <w:b w:val="false"/>
          <w:i w:val="false"/>
          <w:color w:val="ff0000"/>
          <w:sz w:val="28"/>
        </w:rPr>
        <w:t xml:space="preserve">
      Ескерту. Қағида 41-1-қосымшамен толықтырылды - ҚР Премьер-Министрінің орынбасары - Қаржы министрінің 10.08.2023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 қ. "____" __________ 20___ж.</w:t>
      </w:r>
    </w:p>
    <w:p>
      <w:pPr>
        <w:spacing w:after="0"/>
        <w:ind w:left="0"/>
        <w:jc w:val="both"/>
      </w:pPr>
      <w:r>
        <w:rPr>
          <w:rFonts w:ascii="Times New Roman"/>
          <w:b w:val="false"/>
          <w:i w:val="false"/>
          <w:color w:val="000000"/>
          <w:sz w:val="28"/>
        </w:rPr>
        <w:t>
      Осы акті 20 __ жылғы "__"________ № __ _________ тауарларды мемлекеттік сатып алу шартына сәйкес төменде қол қойған Өнім берушінің өкілдерінің атынан _____________________(Өнім беруші) берілгені, ал төменде қол қойған Тапсырыс беруші өкілдерінің атынан жанармай талондарын/карталарын (Тапсырыс беруші)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w:t>
            </w:r>
          </w:p>
          <w:p>
            <w:pPr>
              <w:spacing w:after="20"/>
              <w:ind w:left="20"/>
              <w:jc w:val="both"/>
            </w:pPr>
            <w:r>
              <w:rPr>
                <w:rFonts w:ascii="Times New Roman"/>
                <w:b w:val="false"/>
                <w:i w:val="false"/>
                <w:color w:val="000000"/>
                <w:sz w:val="20"/>
              </w:rPr>
              <w:t>
</w:t>
            </w:r>
            <w:r>
              <w:rPr>
                <w:rFonts w:ascii="Times New Roman"/>
                <w:b/>
                <w:i w:val="false"/>
                <w:color w:val="000000"/>
                <w:sz w:val="20"/>
              </w:rPr>
              <w:t>(жеткізу шартында талондар/карталар бөлігінде көрсетілген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акт талондардың/отын карталарының нөмірлерін көрсете отырып, қоса беріліп отырған есеппен Тараптардың әрқайсысы үшін бірдей заңды күші бар екі данада жасалды және Тараптар арасындағы шарттың ажырамас бөлігі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Ақы төлеу алдындағы құжат болып табылмайды.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42-қосымша</w:t>
            </w:r>
          </w:p>
        </w:tc>
      </w:tr>
    </w:tbl>
    <w:bookmarkStart w:name="z1074" w:id="1077"/>
    <w:p>
      <w:pPr>
        <w:spacing w:after="0"/>
        <w:ind w:left="0"/>
        <w:jc w:val="left"/>
      </w:pPr>
      <w:r>
        <w:rPr>
          <w:rFonts w:ascii="Times New Roman"/>
          <w:b/>
          <w:i w:val="false"/>
          <w:color w:val="000000"/>
        </w:rPr>
        <w:t xml:space="preserve"> Орындалған жұмыстардың актісі ****</w:t>
      </w:r>
    </w:p>
    <w:bookmarkEnd w:id="1077"/>
    <w:p>
      <w:pPr>
        <w:spacing w:after="0"/>
        <w:ind w:left="0"/>
        <w:jc w:val="both"/>
      </w:pPr>
      <w:r>
        <w:rPr>
          <w:rFonts w:ascii="Times New Roman"/>
          <w:b w:val="false"/>
          <w:i w:val="false"/>
          <w:color w:val="ff0000"/>
          <w:sz w:val="28"/>
        </w:rPr>
        <w:t xml:space="preserve">
      Ескерту. 42-қосымша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20_____жылғы "___" _____ №__ Құжаттың нөмірі*     қол қою күні *</w:t>
      </w:r>
    </w:p>
    <w:p>
      <w:pPr>
        <w:spacing w:after="0"/>
        <w:ind w:left="0"/>
        <w:jc w:val="both"/>
      </w:pPr>
      <w:r>
        <w:rPr>
          <w:rFonts w:ascii="Times New Roman"/>
          <w:b w:val="false"/>
          <w:i w:val="false"/>
          <w:color w:val="000000"/>
          <w:sz w:val="28"/>
        </w:rPr>
        <w:t>
      (тапсырыс беруші актіге қол қойған күні және уақыты тіркеледі)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20 __ жылғы "__" _____ № __ __________ шартқа (және қосымша келісімге) (шарттың (қосымша келісімнің) атауы, күні және нөмірі*) сәйкес төменде қол қойған Орындаушы өкілдерінің (Орындаушының атауы*) атынан _____________________ (Орындаушы), орындағаны, ал төменде қол қойған Тапсырыс беруші (Тапсырыс берушінің атауы*) өкілдерінің атынан __________________________ (Тапсырыс беруші) қабылдағаны жөнінде жасалды: Орындалған жұмыс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орындаған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орындалған жұмыстың құны ______________ теңгені құрайды, оның ішінде ҚҚС/ҚҚС есепке алмағанда** (цифрмен, жазумен)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2-В нысаны</w:t>
            </w:r>
          </w:p>
        </w:tc>
      </w:tr>
    </w:tbl>
    <w:p>
      <w:pPr>
        <w:spacing w:after="0"/>
        <w:ind w:left="0"/>
        <w:jc w:val="left"/>
      </w:pPr>
      <w:r>
        <w:rPr>
          <w:rFonts w:ascii="Times New Roman"/>
          <w:b/>
          <w:i w:val="false"/>
          <w:color w:val="000000"/>
        </w:rPr>
        <w:t xml:space="preserve"> 20__ жылғы "___" ______ №__ Орындалған жұмыстардың актісі    </w:t>
      </w:r>
    </w:p>
    <w:p>
      <w:pPr>
        <w:spacing w:after="0"/>
        <w:ind w:left="0"/>
        <w:jc w:val="both"/>
      </w:pPr>
      <w:r>
        <w:rPr>
          <w:rFonts w:ascii="Times New Roman"/>
          <w:b w:val="false"/>
          <w:i w:val="false"/>
          <w:color w:val="000000"/>
          <w:sz w:val="28"/>
        </w:rPr>
        <w:t>
      Тапсырыс беруші:____________________________________________</w:t>
      </w:r>
    </w:p>
    <w:p>
      <w:pPr>
        <w:spacing w:after="0"/>
        <w:ind w:left="0"/>
        <w:jc w:val="both"/>
      </w:pPr>
      <w:r>
        <w:rPr>
          <w:rFonts w:ascii="Times New Roman"/>
          <w:b w:val="false"/>
          <w:i w:val="false"/>
          <w:color w:val="000000"/>
          <w:sz w:val="28"/>
        </w:rPr>
        <w:t xml:space="preserve">                  (толық атауы, мекенжайы, байланыс құрал туралы деректер) </w:t>
      </w:r>
    </w:p>
    <w:p>
      <w:pPr>
        <w:spacing w:after="0"/>
        <w:ind w:left="0"/>
        <w:jc w:val="both"/>
      </w:pPr>
      <w:r>
        <w:rPr>
          <w:rFonts w:ascii="Times New Roman"/>
          <w:b w:val="false"/>
          <w:i w:val="false"/>
          <w:color w:val="000000"/>
          <w:sz w:val="28"/>
        </w:rPr>
        <w:t>Мердігер:___________________________________________________</w:t>
      </w:r>
    </w:p>
    <w:p>
      <w:pPr>
        <w:spacing w:after="0"/>
        <w:ind w:left="0"/>
        <w:jc w:val="both"/>
      </w:pPr>
      <w:r>
        <w:rPr>
          <w:rFonts w:ascii="Times New Roman"/>
          <w:b w:val="false"/>
          <w:i w:val="false"/>
          <w:color w:val="000000"/>
          <w:sz w:val="28"/>
        </w:rPr>
        <w:t xml:space="preserve">            (толық атауы, мекенжайы, байланыс құрал туралы деректер)  </w:t>
      </w:r>
    </w:p>
    <w:p>
      <w:pPr>
        <w:spacing w:after="0"/>
        <w:ind w:left="0"/>
        <w:jc w:val="both"/>
      </w:pPr>
      <w:r>
        <w:rPr>
          <w:rFonts w:ascii="Times New Roman"/>
          <w:b w:val="false"/>
          <w:i w:val="false"/>
          <w:color w:val="000000"/>
          <w:sz w:val="28"/>
        </w:rPr>
        <w:t xml:space="preserve">Құрылыс:___________________________________________________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Объект:_____________________________________________________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Мердігерлік шарт (келісімшарт) 20__ жылғы "___" _______</w:t>
      </w:r>
    </w:p>
    <w:p>
      <w:pPr>
        <w:spacing w:after="0"/>
        <w:ind w:left="0"/>
        <w:jc w:val="both"/>
      </w:pPr>
      <w:r>
        <w:rPr>
          <w:rFonts w:ascii="Times New Roman"/>
          <w:b w:val="false"/>
          <w:i w:val="false"/>
          <w:color w:val="000000"/>
          <w:sz w:val="28"/>
        </w:rPr>
        <w:t>№__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коды және норма шифры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және шығындар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Өткізді (Мердігер) _____________________ (ұйымның атауы) __________________</w:t>
            </w:r>
          </w:p>
          <w:p>
            <w:pPr>
              <w:spacing w:after="20"/>
              <w:ind w:left="20"/>
              <w:jc w:val="both"/>
            </w:pPr>
            <w:r>
              <w:rPr>
                <w:rFonts w:ascii="Times New Roman"/>
                <w:b w:val="false"/>
                <w:i w:val="false"/>
                <w:color w:val="000000"/>
                <w:sz w:val="20"/>
              </w:rPr>
              <w:t>
М.О. (лауазым, қолы,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(Тапсырыс беруші)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М.О. (лауазым, қолы, қолды таратып жазу)</w:t>
            </w:r>
          </w:p>
        </w:tc>
      </w:tr>
    </w:tbl>
    <w:p>
      <w:pPr>
        <w:spacing w:after="0"/>
        <w:ind w:left="0"/>
        <w:jc w:val="both"/>
      </w:pPr>
      <w:r>
        <w:rPr>
          <w:rFonts w:ascii="Times New Roman"/>
          <w:b w:val="false"/>
          <w:i w:val="false"/>
          <w:color w:val="000000"/>
          <w:sz w:val="28"/>
        </w:rPr>
        <w:t>
      Техникалық қадағалау сарапшысы (лары) ___________________ __________ </w:t>
      </w:r>
    </w:p>
    <w:p>
      <w:pPr>
        <w:spacing w:after="0"/>
        <w:ind w:left="0"/>
        <w:jc w:val="both"/>
      </w:pPr>
      <w:r>
        <w:rPr>
          <w:rFonts w:ascii="Times New Roman"/>
          <w:b w:val="false"/>
          <w:i w:val="false"/>
          <w:color w:val="000000"/>
          <w:sz w:val="28"/>
        </w:rPr>
        <w:t xml:space="preserve">                                                        (лауазымы, тегі, аты, әкесінің аты) (қолы)</w:t>
      </w:r>
    </w:p>
    <w:p>
      <w:pPr>
        <w:spacing w:after="0"/>
        <w:ind w:left="0"/>
        <w:jc w:val="both"/>
      </w:pPr>
      <w:r>
        <w:rPr>
          <w:rFonts w:ascii="Times New Roman"/>
          <w:b w:val="false"/>
          <w:i w:val="false"/>
          <w:color w:val="000000"/>
          <w:sz w:val="28"/>
        </w:rPr>
        <w:t xml:space="preserve">Авторлық қадағалау сарапшысы (лары) ___________________ __________  </w:t>
      </w:r>
    </w:p>
    <w:p>
      <w:pPr>
        <w:spacing w:after="0"/>
        <w:ind w:left="0"/>
        <w:jc w:val="both"/>
      </w:pPr>
      <w:r>
        <w:rPr>
          <w:rFonts w:ascii="Times New Roman"/>
          <w:b w:val="false"/>
          <w:i w:val="false"/>
          <w:color w:val="000000"/>
          <w:sz w:val="28"/>
        </w:rPr>
        <w:t xml:space="preserve">                                                     (лауазымы, тегі, аты, әкесінің аты)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мемлекеттік сатып алу веб-порталы автоматты түрде толтырады;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 Қазақстан Республикасының сәулет, қала құрылысы және құрылыс қызметі туралы заңнамасына сәйкес веб-порталда ресімделетін, құрылыс-монтаждау жұмыстарын қоспағанда, орындалған жұмыстарды қабылдап алу үшін қолданылады;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43-қосымша</w:t>
            </w:r>
          </w:p>
        </w:tc>
      </w:tr>
    </w:tbl>
    <w:bookmarkStart w:name="z1077" w:id="1078"/>
    <w:p>
      <w:pPr>
        <w:spacing w:after="0"/>
        <w:ind w:left="0"/>
        <w:jc w:val="left"/>
      </w:pPr>
      <w:r>
        <w:rPr>
          <w:rFonts w:ascii="Times New Roman"/>
          <w:b/>
          <w:i w:val="false"/>
          <w:color w:val="000000"/>
        </w:rPr>
        <w:t xml:space="preserve"> Көрсетілген қызмет актісі</w:t>
      </w:r>
    </w:p>
    <w:bookmarkEnd w:id="1078"/>
    <w:p>
      <w:pPr>
        <w:spacing w:after="0"/>
        <w:ind w:left="0"/>
        <w:jc w:val="both"/>
      </w:pPr>
      <w:r>
        <w:rPr>
          <w:rFonts w:ascii="Times New Roman"/>
          <w:b w:val="false"/>
          <w:i w:val="false"/>
          <w:color w:val="000000"/>
          <w:sz w:val="28"/>
        </w:rPr>
        <w:t>
      20_____жылғы "___" ___________№__ Құжаттың нөмірі* қол қою күні* (тапсырыс</w:t>
      </w:r>
    </w:p>
    <w:p>
      <w:pPr>
        <w:spacing w:after="0"/>
        <w:ind w:left="0"/>
        <w:jc w:val="both"/>
      </w:pPr>
      <w:r>
        <w:rPr>
          <w:rFonts w:ascii="Times New Roman"/>
          <w:b w:val="false"/>
          <w:i w:val="false"/>
          <w:color w:val="000000"/>
          <w:sz w:val="28"/>
        </w:rPr>
        <w:t>
      беруші актіге қол қойған күні және уақыты тіркеледі)</w:t>
      </w:r>
    </w:p>
    <w:p>
      <w:pPr>
        <w:spacing w:after="0"/>
        <w:ind w:left="0"/>
        <w:jc w:val="both"/>
      </w:pPr>
      <w:r>
        <w:rPr>
          <w:rFonts w:ascii="Times New Roman"/>
          <w:b w:val="false"/>
          <w:i w:val="false"/>
          <w:color w:val="000000"/>
          <w:sz w:val="28"/>
        </w:rPr>
        <w:t>
      Осы акті 20 ___ жылғы "__" ______ № __ _________ шартқа (және қосымша келісімге)</w:t>
      </w:r>
    </w:p>
    <w:p>
      <w:pPr>
        <w:spacing w:after="0"/>
        <w:ind w:left="0"/>
        <w:jc w:val="both"/>
      </w:pPr>
      <w:r>
        <w:rPr>
          <w:rFonts w:ascii="Times New Roman"/>
          <w:b w:val="false"/>
          <w:i w:val="false"/>
          <w:color w:val="000000"/>
          <w:sz w:val="28"/>
        </w:rPr>
        <w:t>
      (шарттың (және қосымша келісімнің) атауы, күні және нөмірі*) сәйкес төменде қол</w:t>
      </w:r>
    </w:p>
    <w:p>
      <w:pPr>
        <w:spacing w:after="0"/>
        <w:ind w:left="0"/>
        <w:jc w:val="both"/>
      </w:pPr>
      <w:r>
        <w:rPr>
          <w:rFonts w:ascii="Times New Roman"/>
          <w:b w:val="false"/>
          <w:i w:val="false"/>
          <w:color w:val="000000"/>
          <w:sz w:val="28"/>
        </w:rPr>
        <w:t>
      қойған Өнім беруші (Өнім берушінің атауы*) өкілдернің атынан</w:t>
      </w:r>
    </w:p>
    <w:p>
      <w:pPr>
        <w:spacing w:after="0"/>
        <w:ind w:left="0"/>
        <w:jc w:val="both"/>
      </w:pPr>
      <w:r>
        <w:rPr>
          <w:rFonts w:ascii="Times New Roman"/>
          <w:b w:val="false"/>
          <w:i w:val="false"/>
          <w:color w:val="000000"/>
          <w:sz w:val="28"/>
        </w:rPr>
        <w:t>
      _____________________, (Өнім беруші) орындағаны, ал төменде қол қойған Тапсырыс</w:t>
      </w:r>
    </w:p>
    <w:p>
      <w:pPr>
        <w:spacing w:after="0"/>
        <w:ind w:left="0"/>
        <w:jc w:val="both"/>
      </w:pPr>
      <w:r>
        <w:rPr>
          <w:rFonts w:ascii="Times New Roman"/>
          <w:b w:val="false"/>
          <w:i w:val="false"/>
          <w:color w:val="000000"/>
          <w:sz w:val="28"/>
        </w:rPr>
        <w:t>
      берушінің (Тапсырыс берушінің атауы*) өкілі атынан _______________ (Тапсырыс</w:t>
      </w:r>
    </w:p>
    <w:p>
      <w:pPr>
        <w:spacing w:after="0"/>
        <w:ind w:left="0"/>
        <w:jc w:val="both"/>
      </w:pPr>
      <w:r>
        <w:rPr>
          <w:rFonts w:ascii="Times New Roman"/>
          <w:b w:val="false"/>
          <w:i w:val="false"/>
          <w:color w:val="000000"/>
          <w:sz w:val="28"/>
        </w:rPr>
        <w:t>
      беруші)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 теңгені құрайды, оның ішінде ҚҚС/ҚҚС есепке алмағанда** (цифрмен, жазумен)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жөнінде мәліметтер (күні, нөмірі, парақтар саны) (болған жағдайда)****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құжаттардың электрондық көшірмелерінің тізбесі (болған жағдайда өнім беруші/тапсырыс беруші тіркеп отырады)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(ерекшеліктер, деректемелер)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мемлекеттік сатып алу веб-порталы автоматты түрде толтырады;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****ғылыми зерттеулер, маркетингтік, консультациялық және өзге де қызметтер туралы есеп болған жағдайда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44-қосымша</w:t>
            </w:r>
          </w:p>
        </w:tc>
      </w:tr>
    </w:tbl>
    <w:bookmarkStart w:name="z1079" w:id="1079"/>
    <w:p>
      <w:pPr>
        <w:spacing w:after="0"/>
        <w:ind w:left="0"/>
        <w:jc w:val="left"/>
      </w:pPr>
      <w:r>
        <w:rPr>
          <w:rFonts w:ascii="Times New Roman"/>
          <w:b/>
          <w:i w:val="false"/>
          <w:color w:val="000000"/>
        </w:rPr>
        <w:t xml:space="preserve"> Сатып алынатын Тауарлардағы ел ішіндегі құндылық туралы есеп</w:t>
      </w:r>
    </w:p>
    <w:bookmarkEnd w:id="1079"/>
    <w:p>
      <w:pPr>
        <w:spacing w:after="0"/>
        <w:ind w:left="0"/>
        <w:jc w:val="both"/>
      </w:pPr>
      <w:r>
        <w:rPr>
          <w:rFonts w:ascii="Times New Roman"/>
          <w:b w:val="false"/>
          <w:i w:val="false"/>
          <w:color w:val="ff0000"/>
          <w:sz w:val="28"/>
        </w:rPr>
        <w:t xml:space="preserve">
      Ескерту. 44-қосымша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Товардың(n)№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мақсатында өнім беруші сатып алған тауарлар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үлесі ЕІҚТ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Инвестициялар және даму министрінің 2018 жылғы 20 сәуірдегі № 260 бұйрығымен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 ішіндегі құндылықты есептеуінің бірыңғай әдістемесінің (бұдан әрі – Бірыңғай әдістеме) 5-тармағына сәйкес тауарларды жеткізуге арналған шартта ел ішіндегі құндылықты (ЕІҚТ)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86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86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тауарларды жеткізуге арналған шартты орындау мақсатында өнім беруші жеткізетін тауарлар атауының жалпы саны;</w:t>
      </w:r>
    </w:p>
    <w:p>
      <w:pPr>
        <w:spacing w:after="0"/>
        <w:ind w:left="0"/>
        <w:jc w:val="both"/>
      </w:pPr>
      <w:r>
        <w:rPr>
          <w:rFonts w:ascii="Times New Roman"/>
          <w:b w:val="false"/>
          <w:i w:val="false"/>
          <w:color w:val="000000"/>
          <w:sz w:val="28"/>
        </w:rPr>
        <w:t>
      i – тауарларды жеткізуге арналған шартты орындау мақсатында өнім беруші жеткізетін тауардың реттік нөмірі;</w:t>
      </w:r>
    </w:p>
    <w:p>
      <w:pPr>
        <w:spacing w:after="0"/>
        <w:ind w:left="0"/>
        <w:jc w:val="both"/>
      </w:pPr>
      <w:r>
        <w:rPr>
          <w:rFonts w:ascii="Times New Roman"/>
          <w:b w:val="false"/>
          <w:i w:val="false"/>
          <w:color w:val="000000"/>
          <w:sz w:val="28"/>
        </w:rPr>
        <w:t>
      ТҚі – і-тауардың құны;</w:t>
      </w:r>
    </w:p>
    <w:p>
      <w:pPr>
        <w:spacing w:after="0"/>
        <w:ind w:left="0"/>
        <w:jc w:val="both"/>
      </w:pPr>
      <w:r>
        <w:rPr>
          <w:rFonts w:ascii="Times New Roman"/>
          <w:b w:val="false"/>
          <w:i w:val="false"/>
          <w:color w:val="000000"/>
          <w:sz w:val="28"/>
        </w:rPr>
        <w:t>
      Жі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10-тармағында өзгеше белгіленбесе, "СТ-КZ" нысанының тауардың шығу тегі туралы сертификаты болмаған жағдайда Жi=0;</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Ел ішіндегі құндылықтың үлесі (%):</w:t>
      </w:r>
    </w:p>
    <w:p>
      <w:pPr>
        <w:spacing w:after="0"/>
        <w:ind w:left="0"/>
        <w:jc w:val="both"/>
      </w:pPr>
      <w:r>
        <w:rPr>
          <w:rFonts w:ascii="Times New Roman"/>
          <w:b w:val="false"/>
          <w:i w:val="false"/>
          <w:color w:val="000000"/>
          <w:sz w:val="28"/>
        </w:rPr>
        <w:t>
      *ЕІҚТ = ___________</w:t>
      </w:r>
    </w:p>
    <w:p>
      <w:pPr>
        <w:spacing w:after="0"/>
        <w:ind w:left="0"/>
        <w:jc w:val="both"/>
      </w:pPr>
      <w:r>
        <w:rPr>
          <w:rFonts w:ascii="Times New Roman"/>
          <w:b w:val="false"/>
          <w:i w:val="false"/>
          <w:color w:val="000000"/>
          <w:sz w:val="28"/>
        </w:rPr>
        <w:t>
      *шартта цифрлық форматта жүздік үлеске дейін (0,00) ел ішіндегі құндылықтың қорытынды үлесі көрсетіледі.</w:t>
      </w:r>
    </w:p>
    <w:p>
      <w:pPr>
        <w:spacing w:after="0"/>
        <w:ind w:left="0"/>
        <w:jc w:val="both"/>
      </w:pPr>
      <w:r>
        <w:rPr>
          <w:rFonts w:ascii="Times New Roman"/>
          <w:b w:val="false"/>
          <w:i w:val="false"/>
          <w:color w:val="000000"/>
          <w:sz w:val="28"/>
        </w:rPr>
        <w:t xml:space="preserve">
      _____________________ М.О. ___________________________________ </w:t>
      </w:r>
    </w:p>
    <w:p>
      <w:pPr>
        <w:spacing w:after="0"/>
        <w:ind w:left="0"/>
        <w:jc w:val="both"/>
      </w:pPr>
      <w:r>
        <w:rPr>
          <w:rFonts w:ascii="Times New Roman"/>
          <w:b w:val="false"/>
          <w:i w:val="false"/>
          <w:color w:val="000000"/>
          <w:sz w:val="28"/>
        </w:rPr>
        <w:t>Басшының тегі, аты, әкесінің аты, қолы Орындаушының тегі, аты, әкесінің аты,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45-қосымша</w:t>
            </w:r>
          </w:p>
        </w:tc>
      </w:tr>
    </w:tbl>
    <w:bookmarkStart w:name="z1081" w:id="1080"/>
    <w:p>
      <w:pPr>
        <w:spacing w:after="0"/>
        <w:ind w:left="0"/>
        <w:jc w:val="left"/>
      </w:pPr>
      <w:r>
        <w:rPr>
          <w:rFonts w:ascii="Times New Roman"/>
          <w:b/>
          <w:i w:val="false"/>
          <w:color w:val="000000"/>
        </w:rPr>
        <w:t xml:space="preserve"> Жұмыстар мен көрсетілетін қызметтердегі  ел ішіндегі құндылық туралы есеп</w:t>
      </w:r>
    </w:p>
    <w:bookmarkEnd w:id="1080"/>
    <w:p>
      <w:pPr>
        <w:spacing w:after="0"/>
        <w:ind w:left="0"/>
        <w:jc w:val="both"/>
      </w:pPr>
      <w:r>
        <w:rPr>
          <w:rFonts w:ascii="Times New Roman"/>
          <w:b w:val="false"/>
          <w:i w:val="false"/>
          <w:color w:val="ff0000"/>
          <w:sz w:val="28"/>
        </w:rPr>
        <w:t xml:space="preserve">
      Ескерту. 45-қосымша жаңа редакцияда - ҚР Премьер-Министрінің орынбасары - Қаржы министрінің 09.06.2022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(ШҚj)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тауарлардың жиынтық құны (ТҚj)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қосалқы мердігерлік (бірлесіп орындау) шарттардың жиынтық сомасы (ШЖҚj)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j-шартты (Rj) орындайтын қазақстандық еңбек ақы төлеу қорының үлесі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Тауардың(n)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шартты орындау мақсатында сатып алған тауарлардың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(ТҚі)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ЕІҚж/қ үлесі (Жі)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2018 жылғы 20 сәуірдегі № 260 бұйрығымен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 ішіндегі құндылықты есептеуінің бірыңғай әдістемесінің (бұдан әрі – Бірыңғай әдістеме) </w:t>
      </w:r>
      <w:r>
        <w:rPr>
          <w:rFonts w:ascii="Times New Roman"/>
          <w:b w:val="false"/>
          <w:i w:val="false"/>
          <w:color w:val="000000"/>
          <w:sz w:val="28"/>
        </w:rPr>
        <w:t>6-тармағына</w:t>
      </w:r>
      <w:r>
        <w:rPr>
          <w:rFonts w:ascii="Times New Roman"/>
          <w:b w:val="false"/>
          <w:i w:val="false"/>
          <w:color w:val="000000"/>
          <w:sz w:val="28"/>
        </w:rPr>
        <w:t xml:space="preserve"> сәйкес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шарттағы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ел ішіндегі құндылықты есептеу (бұдан әрі - ЕІҚж/қ)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54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 – тапсырыс беруші мен мердігер арасындағы шартты, өнім беруші мен қосалқы мердігер (бірлесіп орындаушы) арасындағы шарттарды қоса алғанда, жұмысты орындау (қызмет көрсету) мақсатында жасалған j-шарттардың жалпы саны;</w:t>
      </w:r>
    </w:p>
    <w:p>
      <w:pPr>
        <w:spacing w:after="0"/>
        <w:ind w:left="0"/>
        <w:jc w:val="both"/>
      </w:pPr>
      <w:r>
        <w:rPr>
          <w:rFonts w:ascii="Times New Roman"/>
          <w:b w:val="false"/>
          <w:i w:val="false"/>
          <w:color w:val="000000"/>
          <w:sz w:val="28"/>
        </w:rPr>
        <w:t>
      j – жұмысты орындау (қызмет көрсету) мақсатында жасалған шарттың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ТҚj – j-шартын орындау мақсатында өнім беруші немесе қосалқы мердігер (бірлесіп орындаушы) сатып алған тауарлардың жиынтық құны;</w:t>
      </w:r>
    </w:p>
    <w:p>
      <w:pPr>
        <w:spacing w:after="0"/>
        <w:ind w:left="0"/>
        <w:jc w:val="both"/>
      </w:pPr>
      <w:r>
        <w:rPr>
          <w:rFonts w:ascii="Times New Roman"/>
          <w:b w:val="false"/>
          <w:i w:val="false"/>
          <w:color w:val="000000"/>
          <w:sz w:val="28"/>
        </w:rPr>
        <w:t>
      ШЖҚj – j-шартын орындау мақсатында жасалған қосалқы мердігерлік (бірлесіп орындау) шарттардың жиынтық құны;</w:t>
      </w:r>
    </w:p>
    <w:p>
      <w:pPr>
        <w:spacing w:after="0"/>
        <w:ind w:left="0"/>
        <w:jc w:val="both"/>
      </w:pPr>
      <w:r>
        <w:rPr>
          <w:rFonts w:ascii="Times New Roman"/>
          <w:b w:val="false"/>
          <w:i w:val="false"/>
          <w:color w:val="000000"/>
          <w:sz w:val="28"/>
        </w:rPr>
        <w:t>
      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both"/>
      </w:pPr>
      <w:r>
        <w:rPr>
          <w:rFonts w:ascii="Times New Roman"/>
          <w:b w:val="false"/>
          <w:i w:val="false"/>
          <w:color w:val="000000"/>
          <w:sz w:val="28"/>
        </w:rPr>
        <w:t>
      n – j-шартын орындау мақсатында өнім беруші және қосалқы мердігер (бірлесіп орындаушы) сатып алатын тауарлар атауының жалпы саны;</w:t>
      </w:r>
    </w:p>
    <w:p>
      <w:pPr>
        <w:spacing w:after="0"/>
        <w:ind w:left="0"/>
        <w:jc w:val="both"/>
      </w:pPr>
      <w:r>
        <w:rPr>
          <w:rFonts w:ascii="Times New Roman"/>
          <w:b w:val="false"/>
          <w:i w:val="false"/>
          <w:color w:val="000000"/>
          <w:sz w:val="28"/>
        </w:rPr>
        <w:t>
      і – j-шартын орындау мақсатында өнім беруші немесе қосалқы мердігер (бірлесіп орындаушы) сатып алған тауардың реттік нөмірі;</w:t>
      </w:r>
    </w:p>
    <w:p>
      <w:pPr>
        <w:spacing w:after="0"/>
        <w:ind w:left="0"/>
        <w:jc w:val="both"/>
      </w:pPr>
      <w:r>
        <w:rPr>
          <w:rFonts w:ascii="Times New Roman"/>
          <w:b w:val="false"/>
          <w:i w:val="false"/>
          <w:color w:val="000000"/>
          <w:sz w:val="28"/>
        </w:rPr>
        <w:t>
      ТҚі – i-тауардың құны;</w:t>
      </w:r>
    </w:p>
    <w:p>
      <w:pPr>
        <w:spacing w:after="0"/>
        <w:ind w:left="0"/>
        <w:jc w:val="both"/>
      </w:pPr>
      <w:r>
        <w:rPr>
          <w:rFonts w:ascii="Times New Roman"/>
          <w:b w:val="false"/>
          <w:i w:val="false"/>
          <w:color w:val="000000"/>
          <w:sz w:val="28"/>
        </w:rPr>
        <w:t xml:space="preserve">
      Жі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10-тармағында өзгеше белгіленбесе "СТ-КZ" нысанының тауардың шығу тегі туралы сертификаты болмаган жағдайда Жi=0;</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xml:space="preserve">
      Rj – j-шартын орындайтын өнім берушінің немесе қосалқы мердігердің (бірлесіп орындаушының) қызметкерлерге еңбекақы төлеудің жалпы қорындағы қазақстандық кадрларға еңбекақы төлеу қорының үлесін есептеу Бірыңғай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мынадай формула бойынша жүргізіледі:</w:t>
      </w:r>
    </w:p>
    <w:p>
      <w:pPr>
        <w:spacing w:after="0"/>
        <w:ind w:left="0"/>
        <w:jc w:val="both"/>
      </w:pPr>
      <w:r>
        <w:rPr>
          <w:rFonts w:ascii="Times New Roman"/>
          <w:b w:val="false"/>
          <w:i w:val="false"/>
          <w:color w:val="000000"/>
          <w:sz w:val="28"/>
        </w:rPr>
        <w:t>
      Rj = ҚРЕТҚ/ЕЖҚ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ҚРЕТҚ – j-шартының қолдану кезеңінде j-шартын орындайтын өнім берушінің немесе қосалқы мердігердің (бірлесіп орындаушының) қазақстандық кадрларының еңбекақысын төлеу қоры;</w:t>
      </w:r>
    </w:p>
    <w:p>
      <w:pPr>
        <w:spacing w:after="0"/>
        <w:ind w:left="0"/>
        <w:jc w:val="both"/>
      </w:pPr>
      <w:r>
        <w:rPr>
          <w:rFonts w:ascii="Times New Roman"/>
          <w:b w:val="false"/>
          <w:i w:val="false"/>
          <w:color w:val="000000"/>
          <w:sz w:val="28"/>
        </w:rPr>
        <w:t>
      ЕЖҚ – j-шартының қолдану кезеңінде j-шартын орындайтын өнім берушінің немесе қосалқы мердігердің (бірлесіп орындаушының) жұмысшыларының еңбекақысын төлеудің жалпы қоры.</w:t>
      </w:r>
    </w:p>
    <w:p>
      <w:pPr>
        <w:spacing w:after="0"/>
        <w:ind w:left="0"/>
        <w:jc w:val="both"/>
      </w:pPr>
      <w:r>
        <w:rPr>
          <w:rFonts w:ascii="Times New Roman"/>
          <w:b w:val="false"/>
          <w:i w:val="false"/>
          <w:color w:val="000000"/>
          <w:sz w:val="28"/>
        </w:rPr>
        <w:t>
      Заңды тұлғалардың филиалдары (өкілдіктері) өнім беруші немесе қосалқы мердігер (бірлесіп орындаушы) болып табылмайды.</w:t>
      </w:r>
    </w:p>
    <w:p>
      <w:pPr>
        <w:spacing w:after="0"/>
        <w:ind w:left="0"/>
        <w:jc w:val="both"/>
      </w:pPr>
      <w:r>
        <w:rPr>
          <w:rFonts w:ascii="Times New Roman"/>
          <w:b w:val="false"/>
          <w:i w:val="false"/>
          <w:color w:val="000000"/>
          <w:sz w:val="28"/>
        </w:rPr>
        <w:t>
      Егер j-шартының тарапы заңды тұлғаның филиалы (өкілдігі) болған жағдайда, Rj коэффициентін есептеу кезінде мұндай заңды тұлғаның қызметкерлерінің жалпы саны көрсетіледі.</w:t>
      </w:r>
    </w:p>
    <w:p>
      <w:pPr>
        <w:spacing w:after="0"/>
        <w:ind w:left="0"/>
        <w:jc w:val="both"/>
      </w:pPr>
      <w:r>
        <w:rPr>
          <w:rFonts w:ascii="Times New Roman"/>
          <w:b w:val="false"/>
          <w:i w:val="false"/>
          <w:color w:val="000000"/>
          <w:sz w:val="28"/>
        </w:rPr>
        <w:t>
      Шарттағы ел ішіндегі құндылықтың үлесі (%):</w:t>
      </w:r>
    </w:p>
    <w:p>
      <w:pPr>
        <w:spacing w:after="0"/>
        <w:ind w:left="0"/>
        <w:jc w:val="both"/>
      </w:pPr>
      <w:r>
        <w:rPr>
          <w:rFonts w:ascii="Times New Roman"/>
          <w:b w:val="false"/>
          <w:i w:val="false"/>
          <w:color w:val="000000"/>
          <w:sz w:val="28"/>
        </w:rPr>
        <w:t>
      ____________________________ М.О.</w:t>
      </w:r>
    </w:p>
    <w:p>
      <w:pPr>
        <w:spacing w:after="0"/>
        <w:ind w:left="0"/>
        <w:jc w:val="both"/>
      </w:pPr>
      <w:r>
        <w:rPr>
          <w:rFonts w:ascii="Times New Roman"/>
          <w:b w:val="false"/>
          <w:i w:val="false"/>
          <w:color w:val="000000"/>
          <w:sz w:val="28"/>
        </w:rPr>
        <w:t>
      Басшының тегі, аты, әкесінің аты, қолы</w:t>
      </w:r>
    </w:p>
    <w:p>
      <w:pPr>
        <w:spacing w:after="0"/>
        <w:ind w:left="0"/>
        <w:jc w:val="both"/>
      </w:pPr>
      <w:r>
        <w:rPr>
          <w:rFonts w:ascii="Times New Roman"/>
          <w:b w:val="false"/>
          <w:i w:val="false"/>
          <w:color w:val="000000"/>
          <w:sz w:val="28"/>
        </w:rPr>
        <w:t>
      ** ЕІҚж/қ = __________</w:t>
      </w:r>
    </w:p>
    <w:p>
      <w:pPr>
        <w:spacing w:after="0"/>
        <w:ind w:left="0"/>
        <w:jc w:val="both"/>
      </w:pPr>
      <w:r>
        <w:rPr>
          <w:rFonts w:ascii="Times New Roman"/>
          <w:b w:val="false"/>
          <w:i w:val="false"/>
          <w:color w:val="000000"/>
          <w:sz w:val="28"/>
        </w:rPr>
        <w:t>
      **шартта цифрлық форматта жүздік үлеске дейін (0,00) ел ішіндегі құндылықтың қорытынды үлесі көрсетіледі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Орындаушының тегі, аты, әкесінің аты, байланыс телефоны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жеке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Бұл абзац егер шарт бойынша аванс көзделсе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Бұл абзац егер шарт бойынша аванс көзделмесе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Бұл мәтін мыналарды: </w:t>
      </w:r>
    </w:p>
    <w:p>
      <w:pPr>
        <w:spacing w:after="0"/>
        <w:ind w:left="0"/>
        <w:jc w:val="both"/>
      </w:pPr>
      <w:r>
        <w:rPr>
          <w:rFonts w:ascii="Times New Roman"/>
          <w:b w:val="false"/>
          <w:i w:val="false"/>
          <w:color w:val="000000"/>
          <w:sz w:val="28"/>
        </w:rPr>
        <w:t>
      1) тауар биржалары арқылы тәсілді;</w:t>
      </w:r>
    </w:p>
    <w:p>
      <w:pPr>
        <w:spacing w:after="0"/>
        <w:ind w:left="0"/>
        <w:jc w:val="both"/>
      </w:pPr>
      <w:r>
        <w:rPr>
          <w:rFonts w:ascii="Times New Roman"/>
          <w:b w:val="false"/>
          <w:i w:val="false"/>
          <w:color w:val="000000"/>
          <w:sz w:val="28"/>
        </w:rPr>
        <w:t>
      2) құны тиісті қаржы жылына республикалық бюджет туралы заңда белгіленген айлық есептік көрсеткіштің бес жүз еселенген мөлшерінен аспайтын электрондық дүкен арқылы мемлекеттік сатып алуды;</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51-бабының</w:t>
      </w:r>
      <w:r>
        <w:rPr>
          <w:rFonts w:ascii="Times New Roman"/>
          <w:b w:val="false"/>
          <w:i w:val="false"/>
          <w:color w:val="000000"/>
          <w:sz w:val="28"/>
        </w:rPr>
        <w:t xml:space="preserve"> 6-тармағында көзделген жағдайда кәсіпкерлік қызмет субъектілері болып табылмайтын өнім берушілерді;</w:t>
      </w:r>
    </w:p>
    <w:p>
      <w:pPr>
        <w:spacing w:after="0"/>
        <w:ind w:left="0"/>
        <w:jc w:val="both"/>
      </w:pPr>
      <w:r>
        <w:rPr>
          <w:rFonts w:ascii="Times New Roman"/>
          <w:b w:val="false"/>
          <w:i w:val="false"/>
          <w:color w:val="000000"/>
          <w:sz w:val="28"/>
        </w:rPr>
        <w:t>
      4) қазынашылық сүйемелдеу шеңберіндегі шарттарды қоспағанда, сатып алудың барлық тәсілдері үшін шарттарды орындау кезінде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Осы мәтін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жағдай болған кезде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Құрылыс, құрылыс-монтаждау жұмыстарын орындау бойынша "Мердігер" ретінде өнім берушіні таңдау кезінде орындалған жұмыстардың актісі 2-В нысаны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Осы тармақ баға ұсыныстарын сұрату тәсілінен басқа, сатып алудың барлық тәсілдері үшін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Осы абзац Заңның </w:t>
      </w:r>
      <w:r>
        <w:rPr>
          <w:rFonts w:ascii="Times New Roman"/>
          <w:b w:val="false"/>
          <w:i w:val="false"/>
          <w:color w:val="000000"/>
          <w:sz w:val="28"/>
        </w:rPr>
        <w:t>39-бабы</w:t>
      </w:r>
      <w:r>
        <w:rPr>
          <w:rFonts w:ascii="Times New Roman"/>
          <w:b w:val="false"/>
          <w:i w:val="false"/>
          <w:color w:val="000000"/>
          <w:sz w:val="28"/>
        </w:rPr>
        <w:t xml:space="preserve"> 3-тармағының 36-тармақшасы бойынша сатып алу жүргізілген жағдайда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