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12f5" w14:textId="2a51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Ауғанстан соғысының ардагерлеріне Ауғанстан Демократиялық Республикасынан Кеңес әскерлері шектеулі контингентінің шығарылғанына 35 жыл толуына орай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2024 жылғы 22 ақпандағы № 15/85-VІІІ шешiмi. Түркістан облысының Әдiлет департаментiнде 2024 жылғы 23 ақпанда № 6467-13 болып тiркелдi. Күші жойылды - Түркістан облысы Арыс қалалық мәслихатының 2024 жылғы 23 сәуірдегі № 17/106-VІІІ шешiмiмен</w:t>
      </w:r>
    </w:p>
    <w:p>
      <w:pPr>
        <w:spacing w:after="0"/>
        <w:ind w:left="0"/>
        <w:jc w:val="both"/>
      </w:pPr>
      <w:r>
        <w:rPr>
          <w:rFonts w:ascii="Times New Roman"/>
          <w:b w:val="false"/>
          <w:i w:val="false"/>
          <w:color w:val="ff0000"/>
          <w:sz w:val="28"/>
        </w:rPr>
        <w:t xml:space="preserve">
      Ескерту. Күші жойылды - Түркістан облысы Арыс қалалық мәслихатының 23.04.2024 № 17/106-VІІІ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Арыс қалалық мәслихаты ШЕШІМ ҚАБЫЛДАДЫ:</w:t>
      </w:r>
    </w:p>
    <w:bookmarkEnd w:id="0"/>
    <w:bookmarkStart w:name="z2" w:id="1"/>
    <w:p>
      <w:pPr>
        <w:spacing w:after="0"/>
        <w:ind w:left="0"/>
        <w:jc w:val="both"/>
      </w:pPr>
      <w:r>
        <w:rPr>
          <w:rFonts w:ascii="Times New Roman"/>
          <w:b w:val="false"/>
          <w:i w:val="false"/>
          <w:color w:val="000000"/>
          <w:sz w:val="28"/>
        </w:rPr>
        <w:t>
      1. 2024 жылы Ауғанстан Демократиялық Республикасынан Кеңес әскерлері шектеулі контингентінің шығарылғанына 35 жыл толуына орай, әлеуметтік көмек алушылардың өтініші талап етілмей уәкілетті ұйымның тізімі негізінде әрбір Ауғанстан соғысының ардагерлеріне қосымша 50 (елу) айлық есептік көрсеткіш мөлшерінде бір рет әлеуметтік көмек көрсетілсін.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