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5d265" w14:textId="3b5d2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Арыс қалалық мәслихатының 2024 жылғы 22 ақпандағы № 15/85-VІІІ "2024 жылы Ауғанстан соғысының ардагерлеріне Ауғанстан Демократиялық Республикасынан Кеңес әскерлері шектеулі контингентінің шығарылғанына 35 жыл толуына орай қосымша әлеуметтік көмек көрсету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Арыс қалалық мәслихатының 2024 жылғы 23 сәуірдегі № 17/106-VІІІ шешiмi. Түркістан облысының Әдiлет департаментiнде 2024 жылғы 248 сәуірде № 6520-13 болып тiркелдi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Республикасының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Арыс қалалық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Арыс қалалық мәслихатының 2024 жылғы 22 ақпандағы №15/85-VІІІ "2024 жылы Ауғанстан соғысының ардагерлеріне Ауғанстан Демократиялық Республикасынан Кеңес әскерлері шектеулі контингентінің шығарылғанына 35 жыл толуына орай қосымша әлеуметтік көмек көрсету туралы" (Нормативтік құқықтық актілерді мемлекеттік тіркеу тізілімінде №6467-13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Арыс қалалық мәслихат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