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d7dd" w14:textId="6e6d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банк құпиясы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2000 жылғы 29 наурыз N 42-II.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актілеріне өзгерістер мен 
толықтырулар енгізілсін: 
</w:t>
      </w:r>
      <w:r>
        <w:br/>
      </w:r>
      <w:r>
        <w:rPr>
          <w:rFonts w:ascii="Times New Roman"/>
          <w:b w:val="false"/>
          <w:i w:val="false"/>
          <w:color w:val="000000"/>
          <w:sz w:val="28"/>
        </w:rPr>
        <w:t>
          1. "Жедел іздестіру қызметі туралы" 1994 жылғы 15 қыркүйектегі 
</w:t>
      </w:r>
      <w:r>
        <w:rPr>
          <w:rFonts w:ascii="Times New Roman"/>
          <w:b w:val="false"/>
          <w:i w:val="false"/>
          <w:color w:val="000000"/>
          <w:sz w:val="28"/>
        </w:rPr>
        <w:t xml:space="preserve"> Z944000_ </w:t>
      </w:r>
      <w:r>
        <w:rPr>
          <w:rFonts w:ascii="Times New Roman"/>
          <w:b w:val="false"/>
          <w:i w:val="false"/>
          <w:color w:val="000000"/>
          <w:sz w:val="28"/>
        </w:rPr>
        <w:t>
  Қазақстан Республикасының Заңына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w:t>
      </w:r>
      <w:r>
        <w:br/>
      </w:r>
      <w:r>
        <w:rPr>
          <w:rFonts w:ascii="Times New Roman"/>
          <w:b w:val="false"/>
          <w:i w:val="false"/>
          <w:color w:val="000000"/>
          <w:sz w:val="28"/>
        </w:rPr>
        <w:t>
          8-баптың 1-тармағының ж) тармақшасы "хабарламаларын," деген сөзден 
кейін "Қазақстан Республикасының заң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 Президентінің "Қазақстан Республикасының 
Ұлттық Банкі туралы" 1995 жылғы 30 наурыздағы N 2155  
</w:t>
      </w:r>
      <w:r>
        <w:rPr>
          <w:rFonts w:ascii="Times New Roman"/>
          <w:b w:val="false"/>
          <w:i w:val="false"/>
          <w:color w:val="000000"/>
          <w:sz w:val="28"/>
        </w:rPr>
        <w:t xml:space="preserve"> Z952155_ </w:t>
      </w:r>
      <w:r>
        <w:rPr>
          <w:rFonts w:ascii="Times New Roman"/>
          <w:b w:val="false"/>
          <w:i w:val="false"/>
          <w:color w:val="000000"/>
          <w:sz w:val="28"/>
        </w:rPr>
        <w:t>
  заң күші бар 
Жарлығына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w:t>
      </w:r>
      <w:r>
        <w:br/>
      </w:r>
      <w:r>
        <w:rPr>
          <w:rFonts w:ascii="Times New Roman"/>
          <w:b w:val="false"/>
          <w:i w:val="false"/>
          <w:color w:val="000000"/>
          <w:sz w:val="28"/>
        </w:rPr>
        <w:t>
          1) мынадай мазмұндағы 47-1-баппен толықтырылсын: 
</w:t>
      </w:r>
      <w:r>
        <w:br/>
      </w:r>
      <w:r>
        <w:rPr>
          <w:rFonts w:ascii="Times New Roman"/>
          <w:b w:val="false"/>
          <w:i w:val="false"/>
          <w:color w:val="000000"/>
          <w:sz w:val="28"/>
        </w:rPr>
        <w:t>
          "47-1-бап. Кассалық қызмет көрсетуді ұйымдастыру 
</w:t>
      </w:r>
      <w:r>
        <w:br/>
      </w:r>
      <w:r>
        <w:rPr>
          <w:rFonts w:ascii="Times New Roman"/>
          <w:b w:val="false"/>
          <w:i w:val="false"/>
          <w:color w:val="000000"/>
          <w:sz w:val="28"/>
        </w:rPr>
        <w:t>
          Қазақстанның Ұлттық Банкі банктер мен олардың клиенттеріне кассалық 
қызмет көрсетуді ұйымдастыру, сондай-ақ банктердің қолма-қол ақшаны 
сақтауы, тасымалдауы және есепке алуы жөніндегі негізгі талаптарды 
белгілейді."; 
</w:t>
      </w:r>
      <w:r>
        <w:br/>
      </w:r>
      <w:r>
        <w:rPr>
          <w:rFonts w:ascii="Times New Roman"/>
          <w:b w:val="false"/>
          <w:i w:val="false"/>
          <w:color w:val="000000"/>
          <w:sz w:val="28"/>
        </w:rPr>
        <w:t>
          2) 48-баптың 2) тармақшасы мынадай редакцияда жазылсын: 
</w:t>
      </w:r>
      <w:r>
        <w:br/>
      </w:r>
      <w:r>
        <w:rPr>
          <w:rFonts w:ascii="Times New Roman"/>
          <w:b w:val="false"/>
          <w:i w:val="false"/>
          <w:color w:val="000000"/>
          <w:sz w:val="28"/>
        </w:rPr>
        <w:t>
          "2) қолма-қол ақшаны пайдалана отырып төлем жасау тәртібі мен 
шарттарын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"Салық және бюджетке төленетiн басқа да мiндеттi төлемдер туралы" 
1995 жылғы 24 сәуiрдегi  
</w:t>
      </w:r>
      <w:r>
        <w:rPr>
          <w:rFonts w:ascii="Times New Roman"/>
          <w:b w:val="false"/>
          <w:i w:val="false"/>
          <w:color w:val="000000"/>
          <w:sz w:val="28"/>
        </w:rPr>
        <w:t xml:space="preserve"> Z952235_ </w:t>
      </w:r>
      <w:r>
        <w:rPr>
          <w:rFonts w:ascii="Times New Roman"/>
          <w:b w:val="false"/>
          <w:i w:val="false"/>
          <w:color w:val="000000"/>
          <w:sz w:val="28"/>
        </w:rPr>
        <w:t>
  Қазақстан Республикасының Заңына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1999 жылғы 23 қарашада "Егемен Қазақстан" және "Казахстанская 
правда" газеттерiнде жарияланған "Қазақстан Республикасының кейбiр заң 
актiлерiне салық салу мәселелерi бойынша өзгерiстер мен толықтырулар 
енгiзу туралы" 1999 жылғы 22 қарашадағы  
</w:t>
      </w:r>
      <w:r>
        <w:rPr>
          <w:rFonts w:ascii="Times New Roman"/>
          <w:b w:val="false"/>
          <w:i w:val="false"/>
          <w:color w:val="000000"/>
          <w:sz w:val="28"/>
        </w:rPr>
        <w:t xml:space="preserve"> Z990485_ </w:t>
      </w:r>
      <w:r>
        <w:rPr>
          <w:rFonts w:ascii="Times New Roman"/>
          <w:b w:val="false"/>
          <w:i w:val="false"/>
          <w:color w:val="000000"/>
          <w:sz w:val="28"/>
        </w:rPr>
        <w:t>
  Қазақстан Республикасының 
Заңы; 1999 жылғы 21 желтоқсанда "Егемен Қазақстан" және 1999 жылғы 
23 желтоқсанда "Казахстанская правда" газеттерiнде жарияланған "Салық және 
бюджетке төленетiн басқа да мiндеттi төлемдер туралы" Қазақстан 
Республикасының Заңына өзгерiстер мен толықтырулар енгiзу туралы" 
1999 жылғы 10 желтоқсандағы  
</w:t>
      </w:r>
      <w:r>
        <w:rPr>
          <w:rFonts w:ascii="Times New Roman"/>
          <w:b w:val="false"/>
          <w:i w:val="false"/>
          <w:color w:val="000000"/>
          <w:sz w:val="28"/>
        </w:rPr>
        <w:t xml:space="preserve"> Z990492_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5-баптың 46) тармақшасының б) тармақшасы "рыногының" деген сөзден 
кейiн ", бағалы қағаздармен жасалатын операциялардың" деген сөздермен 
толықтырылсын;
</w:t>
      </w:r>
      <w:r>
        <w:br/>
      </w:r>
      <w:r>
        <w:rPr>
          <w:rFonts w:ascii="Times New Roman"/>
          <w:b w:val="false"/>
          <w:i w:val="false"/>
          <w:color w:val="000000"/>
          <w:sz w:val="28"/>
        </w:rPr>
        <w:t>
          2) мынадай мазмұндағы 22-2-баппен толықтырылсын:
</w:t>
      </w:r>
      <w:r>
        <w:br/>
      </w:r>
      <w:r>
        <w:rPr>
          <w:rFonts w:ascii="Times New Roman"/>
          <w:b w:val="false"/>
          <w:i w:val="false"/>
          <w:color w:val="000000"/>
          <w:sz w:val="28"/>
        </w:rPr>
        <w:t>
          "22-2-бап. Жеке тұлғалардың салымдарына (депозиттерiне) кепiлдiк
</w:t>
      </w:r>
      <w:r>
        <w:br/>
      </w:r>
      <w:r>
        <w:rPr>
          <w:rFonts w:ascii="Times New Roman"/>
          <w:b w:val="false"/>
          <w:i w:val="false"/>
          <w:color w:val="000000"/>
          <w:sz w:val="28"/>
        </w:rPr>
        <w:t>
                                беруге (оларды сақтандыруға) байланысты жарналар
</w:t>
      </w:r>
      <w:r>
        <w:br/>
      </w:r>
      <w:r>
        <w:rPr>
          <w:rFonts w:ascii="Times New Roman"/>
          <w:b w:val="false"/>
          <w:i w:val="false"/>
          <w:color w:val="000000"/>
          <w:sz w:val="28"/>
        </w:rPr>
        <w:t>
                                бойынша шығыстар шегерiмдерi
</w:t>
      </w:r>
      <w:r>
        <w:br/>
      </w:r>
      <w:r>
        <w:rPr>
          <w:rFonts w:ascii="Times New Roman"/>
          <w:b w:val="false"/>
          <w:i w:val="false"/>
          <w:color w:val="000000"/>
          <w:sz w:val="28"/>
        </w:rPr>
        <w:t>
          Банктер - жеке тұлғалардың салымдарына (депозиттерiне) ұжымдық 
кепiлдiк беру (оларды сақтандыру) жүйесiнiң қатысушылары жеке тұлғалардың 
салымдарына (депозиттерiне) кепiлдiк беруге (оларды сақтандыруға) 
байланысты аударылған мiндеттi күнтiзбелiк, қосымша және төтенше жарналар 
сомасын шегерiмге жатқызуға құқылы.";
</w:t>
      </w:r>
      <w:r>
        <w:br/>
      </w:r>
      <w:r>
        <w:rPr>
          <w:rFonts w:ascii="Times New Roman"/>
          <w:b w:val="false"/>
          <w:i w:val="false"/>
          <w:color w:val="000000"/>
          <w:sz w:val="28"/>
        </w:rPr>
        <w:t>
          3) 147-бапта:
</w:t>
      </w:r>
      <w:r>
        <w:br/>
      </w:r>
      <w:r>
        <w:rPr>
          <w:rFonts w:ascii="Times New Roman"/>
          <w:b w:val="false"/>
          <w:i w:val="false"/>
          <w:color w:val="000000"/>
          <w:sz w:val="28"/>
        </w:rPr>
        <w:t>
          1) тармақшада:
</w:t>
      </w:r>
      <w:r>
        <w:br/>
      </w:r>
      <w:r>
        <w:rPr>
          <w:rFonts w:ascii="Times New Roman"/>
          <w:b w:val="false"/>
          <w:i w:val="false"/>
          <w:color w:val="000000"/>
          <w:sz w:val="28"/>
        </w:rPr>
        <w:t>
          "салық төлеушiге банк" деген сөздер "салық төлеушiге (резидент емес 
жеке тұлғалардан басқасына) банк" деген сөздермен ауыстырылсын;
</w:t>
      </w:r>
      <w:r>
        <w:br/>
      </w:r>
      <w:r>
        <w:rPr>
          <w:rFonts w:ascii="Times New Roman"/>
          <w:b w:val="false"/>
          <w:i w:val="false"/>
          <w:color w:val="000000"/>
          <w:sz w:val="28"/>
        </w:rPr>
        <w:t>
          "салық төлеушiге аталған" деген сөздер "салық төлеушiге - заңды 
тұлғаға немесе заңды тұлға құрмай кәсiпкерлiк қызметтi жүзеге асыратын 
жеке тұлғаға аталған" деген сөздермен ауыстырылсын;
</w:t>
      </w:r>
      <w:r>
        <w:br/>
      </w:r>
      <w:r>
        <w:rPr>
          <w:rFonts w:ascii="Times New Roman"/>
          <w:b w:val="false"/>
          <w:i w:val="false"/>
          <w:color w:val="000000"/>
          <w:sz w:val="28"/>
        </w:rPr>
        <w:t>
          2) тармақшаның бiрiншi, екiншi және төртiншi абзацтарындағы 
"тапсырмаларын (өкiмдерiн)", "тапсырмаларды (өкiмдердi)", "тапсырмалар 
(өкiмдер)", "тапсырмасында (өкiмiнде)", "тапсырмасы (өкiмi)" деген сөздер 
"өкiмдерiн", "өкiмдердi", "өкiмдер", "өкiмiнде", "өкiмi" деген сөздермен 
ауыстырылсын;
</w:t>
      </w:r>
      <w:r>
        <w:br/>
      </w:r>
      <w:r>
        <w:rPr>
          <w:rFonts w:ascii="Times New Roman"/>
          <w:b w:val="false"/>
          <w:i w:val="false"/>
          <w:color w:val="000000"/>
          <w:sz w:val="28"/>
        </w:rPr>
        <w:t>
          4) тармақша "салық төлеушiнiң" деген сөздерден кейiн " - заңды 
тұлғаның немесе заңды тұлға құрмай кәсiпкерлiк қызметтi жүзеге асыратын 
жеке тұлғаның" деген сөздермен толықтырылсын;
</w:t>
      </w:r>
      <w:r>
        <w:br/>
      </w:r>
      <w:r>
        <w:rPr>
          <w:rFonts w:ascii="Times New Roman"/>
          <w:b w:val="false"/>
          <w:i w:val="false"/>
          <w:color w:val="000000"/>
          <w:sz w:val="28"/>
        </w:rPr>
        <w:t>
          5) тармақшада:
</w:t>
      </w:r>
      <w:r>
        <w:br/>
      </w:r>
      <w:r>
        <w:rPr>
          <w:rFonts w:ascii="Times New Roman"/>
          <w:b w:val="false"/>
          <w:i w:val="false"/>
          <w:color w:val="000000"/>
          <w:sz w:val="28"/>
        </w:rPr>
        <w:t>
          "4-тармағында" деген сөздер "1-тармақтың 4) тармақшасында" деген 
сөздермен ауыстырылсын;
</w:t>
      </w:r>
      <w:r>
        <w:br/>
      </w:r>
      <w:r>
        <w:rPr>
          <w:rFonts w:ascii="Times New Roman"/>
          <w:b w:val="false"/>
          <w:i w:val="false"/>
          <w:color w:val="000000"/>
          <w:sz w:val="28"/>
        </w:rPr>
        <w:t>
          "салық төлеушiлердiң" деген сөздерден кейiн " - заңды тұлғалардың 
немесе заңды тұлға құрмай кәсіпкерлік қызметті жүзеге асыратын жеке 
тұлғалардың" деген сөздермен толықтырылсын;
</w:t>
      </w:r>
      <w:r>
        <w:br/>
      </w:r>
      <w:r>
        <w:rPr>
          <w:rFonts w:ascii="Times New Roman"/>
          <w:b w:val="false"/>
          <w:i w:val="false"/>
          <w:color w:val="000000"/>
          <w:sz w:val="28"/>
        </w:rPr>
        <w:t>
          6) тармақша "органдарына" деген сөзден кейiн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4) 154-бапта: 
</w:t>
      </w:r>
      <w:r>
        <w:br/>
      </w:r>
      <w:r>
        <w:rPr>
          <w:rFonts w:ascii="Times New Roman"/>
          <w:b w:val="false"/>
          <w:i w:val="false"/>
          <w:color w:val="000000"/>
          <w:sz w:val="28"/>
        </w:rPr>
        <w:t>
          2-тармақ "оны төлеушiлердің" деген сөздерден кейiн "заңды тұлғаның 
немесе заңды тұлға құрмай кәсiпкерлiк қызметтi жүзеге асыратын жеке 
тұлғаның" деген сөздермен толықтырылсын; 
</w:t>
      </w:r>
      <w:r>
        <w:br/>
      </w:r>
      <w:r>
        <w:rPr>
          <w:rFonts w:ascii="Times New Roman"/>
          <w:b w:val="false"/>
          <w:i w:val="false"/>
          <w:color w:val="000000"/>
          <w:sz w:val="28"/>
        </w:rPr>
        <w:t>
          3-тармақтың төртiншi бөлiгiндегi "салық төлеушiнiң банк шотынан" 
деген сөздер "салық төлеушi заңды тұлғаның немесе заңды тұлға құрмай 
кәсiпкерлiк қызметтi жүзеге асыратын жеке тұлғаның банк шотынан" деген 
сөздермен ауыстырылсын; 
</w:t>
      </w:r>
      <w:r>
        <w:br/>
      </w:r>
      <w:r>
        <w:rPr>
          <w:rFonts w:ascii="Times New Roman"/>
          <w:b w:val="false"/>
          <w:i w:val="false"/>
          <w:color w:val="000000"/>
          <w:sz w:val="28"/>
        </w:rPr>
        <w:t>
          5-тармақтағы "оның дебиторының шотынан" деген сөздер "оның 
дебиторларының, заңды тұлғалардың немесе заңды тұлға құрмай кәсiпкерлiк 
қызметтi жүзеге асыратын жеке тұлғалардың банк шотынан" деген сөздермен 
ауыстырылсын; 
</w:t>
      </w:r>
      <w:r>
        <w:br/>
      </w:r>
      <w:r>
        <w:rPr>
          <w:rFonts w:ascii="Times New Roman"/>
          <w:b w:val="false"/>
          <w:i w:val="false"/>
          <w:color w:val="000000"/>
          <w:sz w:val="28"/>
        </w:rPr>
        <w:t>
          5) 158-баптағы "дебиторлардың" деген сөзден кейiн "- заңды 
тұлғалардың немесе заңды тұлға құрмай кәсiпкерлiк қызметтi жүзеге асыратын 
жеке тұлғалардың" деген сөздермен толықтырылсын; 
</w:t>
      </w:r>
      <w:r>
        <w:br/>
      </w:r>
      <w:r>
        <w:rPr>
          <w:rFonts w:ascii="Times New Roman"/>
          <w:b w:val="false"/>
          <w:i w:val="false"/>
          <w:color w:val="000000"/>
          <w:sz w:val="28"/>
        </w:rPr>
        <w:t>
          6) 171-баптың 1-тармағында: 
</w:t>
      </w:r>
      <w:r>
        <w:br/>
      </w:r>
      <w:r>
        <w:rPr>
          <w:rFonts w:ascii="Times New Roman"/>
          <w:b w:val="false"/>
          <w:i w:val="false"/>
          <w:color w:val="000000"/>
          <w:sz w:val="28"/>
        </w:rPr>
        <w:t>
          1) тармақшада: 
</w:t>
      </w:r>
      <w:r>
        <w:br/>
      </w:r>
      <w:r>
        <w:rPr>
          <w:rFonts w:ascii="Times New Roman"/>
          <w:b w:val="false"/>
          <w:i w:val="false"/>
          <w:color w:val="000000"/>
          <w:sz w:val="28"/>
        </w:rPr>
        <w:t>
          "жеке тұлғалардың" деген сөздер "заңды тұлға құрмай кәсiпкерлiк 
қызметтi жүзеге асыратын жеке тұлғалардың" деген сөздермен ауыстырылсын;
</w:t>
      </w:r>
      <w:r>
        <w:br/>
      </w:r>
      <w:r>
        <w:rPr>
          <w:rFonts w:ascii="Times New Roman"/>
          <w:b w:val="false"/>
          <w:i w:val="false"/>
          <w:color w:val="000000"/>
          <w:sz w:val="28"/>
        </w:rPr>
        <w:t>
          бiрiншi абзац "азаматтардан" деген сөзден кейiн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заңды тұлғалар салықты есептеу мен төлеуге байланысты есептердi 
осы Заңда белгiленген мерзiмнен бастап 10 күн iшiнде салық қызметiне табыс 
етпеген жағдайда, олардың банктердегi және банк операцияларының жекелеген 
түрлерiн жүзеге асыратын өзге де ұйымдардағы банк шоттары 
(корреспонденттiк шоттардан басқа) бойынша шығыс операцияларын анықталған 
тәртiп бұзушылықтар жойылғанға дейiн прокурорға мiндеттi түрде хабарлай 
отырып тоқтата тұруға құқылы. Салық заңдарын бұзу фактiлерi анықталған 
жағдайда салық қызметiнiң органдары осыны куәландыратын құжаттарды, ақша 
қаражатын және материалдық құралдарды, алып қойылған заттардың тiзбесi бар 
акт көшiрмесiн төлеушiге тапсыра отырып, алып қоюға құқылы;";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басқа заңды тұлғалардан, биржалардан және азаматтардан 
мәлiметтердi, анықтамаларды, сондай-ақ кәсiпкерлiк қызмет туралы 
құжаттарды тек қана қызмет бабындағы мақсатта және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алуға;"; 
</w:t>
      </w:r>
      <w:r>
        <w:br/>
      </w:r>
      <w:r>
        <w:rPr>
          <w:rFonts w:ascii="Times New Roman"/>
          <w:b w:val="false"/>
          <w:i w:val="false"/>
          <w:color w:val="000000"/>
          <w:sz w:val="28"/>
        </w:rPr>
        <w:t>
          мынадай мазмұндағы 8-1)-тармақшамен толықтырылсын: 
</w:t>
      </w:r>
      <w:r>
        <w:br/>
      </w:r>
      <w:r>
        <w:rPr>
          <w:rFonts w:ascii="Times New Roman"/>
          <w:b w:val="false"/>
          <w:i w:val="false"/>
          <w:color w:val="000000"/>
          <w:sz w:val="28"/>
        </w:rPr>
        <w:t>
          "8-1) Қазақстан Республикасының заң актiлерiнде белгiленген 
коммерциялық, банктiк және заңмен қорғалатын өзге де құпияны құрайтын 
мәліметтердi жария етуге қойылатын талаптарды сақтаЙ отырып, банктерден 
және банк операцияларының жекелеген түрлерiн жүзеге асыратын өзге де 
ұйымдардан тексеру жүргiзiлетiн заңды тұлғаға немесе заңды тұлға құрмай 
кәсiпкерлiк қызметтi жүзеге асыратын жеке тұлғаға салық салуға байланысты 
мәселелер бойынша оның банк шоттарының бар-жоғы және нөмiрлерi туралы, осы 
шоттардағы ақша қалдықтары мен оның ақша қозғалысы туралы мәлiметтердi, 
сондай-ақ тексеру жүргiзiлетiн тұлғаның банктiң сейф жәшiктерiнде, 
шкафтарында және үй-жайларында сақтаулы жатқан мүлкінің сипаты және құны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қолда бар мәлiметтердi алуға;". 
     4. Қазақстан Республикасы Президентiнiң "Қазақстан Республикасындағы 
банктер және банк қызметi туралы" 1995 жылғы 31 тамыздағы N 2444  
</w:t>
      </w:r>
      <w:r>
        <w:rPr>
          <w:rFonts w:ascii="Times New Roman"/>
          <w:b w:val="false"/>
          <w:i w:val="false"/>
          <w:color w:val="000000"/>
          <w:sz w:val="28"/>
        </w:rPr>
        <w:t xml:space="preserve"> Z952444_ </w:t>
      </w:r>
      <w:r>
        <w:rPr>
          <w:rFonts w:ascii="Times New Roman"/>
          <w:b w:val="false"/>
          <w:i w:val="false"/>
          <w:color w:val="000000"/>
          <w:sz w:val="28"/>
        </w:rPr>
        <w:t>
заң күшi бар Жарлығына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1) 50-бапта: 
     1-тармақтағы "шоттарының" деген сөз "банк шоттарының" деген сөздермен 
ауыстырылсын; 
     4-тармақта: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"төменде келтiрiлген негiздер бойынша" деген сөздер "осы бапта 
көзделген негiздер бойынша және шекте" деген сөздермен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"Банктердiң заңды тұлғаларға немесе заңды тұлға құрмай кәсiпкерлiк 
қызметтi жүзеге асыратын жеке тұлғаларға банк шоттары ашылғаны туралы 
салық органдарына мiндеттi түрде хабарлауы, сондай-ақ мәжбүрлеу тәртiбiмен 
таратылатын банк тарату комиссиясының жеке тұлғалардың банк шоттарындағы 
ақша қалдығы туралы мәлiметтердi салымшыларға ақшасын қайтарумен 
байланысты шараларды жүзеге асыру үшiн салымдарға (депозиттерге) ұжымдық 
кепiлдiк беру (оларды сақтандыру) жөнiндегi ұйымға және агент-банктерге 
беруi банк құпиясын ашу болып табылмайды."; 
</w:t>
      </w:r>
      <w:r>
        <w:br/>
      </w:r>
      <w:r>
        <w:rPr>
          <w:rFonts w:ascii="Times New Roman"/>
          <w:b w:val="false"/>
          <w:i w:val="false"/>
          <w:color w:val="000000"/>
          <w:sz w:val="28"/>
        </w:rPr>
        <w:t>
          5-тармақтағы "Шоттарының" деген сөз "Банк шоттарының" деген сөздермен 
ауыстырылсын;
</w:t>
      </w:r>
      <w:r>
        <w:br/>
      </w:r>
      <w:r>
        <w:rPr>
          <w:rFonts w:ascii="Times New Roman"/>
          <w:b w:val="false"/>
          <w:i w:val="false"/>
          <w:color w:val="000000"/>
          <w:sz w:val="28"/>
        </w:rPr>
        <w:t>
          6-тармақта: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"6. Заңды тұлғалардың банк шоттарының және заңды тұлға құрмай 
кәсіпкерлік қызметті жүзеге асыратын жеке тұлғалардың ағымдағы шоттарының 
бар-жоғы және нөмiрлерi туралы, осы шоттардағы ақша қалдықтары және ақша 
қозғалысы туралы анықтамалар мыналарға берiледi:"; 
</w:t>
      </w:r>
      <w:r>
        <w:br/>
      </w:r>
      <w:r>
        <w:rPr>
          <w:rFonts w:ascii="Times New Roman"/>
          <w:b w:val="false"/>
          <w:i w:val="false"/>
          <w:color w:val="000000"/>
          <w:sz w:val="28"/>
        </w:rPr>
        <w:t>
          мынадай мазмұндағы д-1) тармақшасымен толықтырылсын: 
</w:t>
      </w:r>
      <w:r>
        <w:br/>
      </w:r>
      <w:r>
        <w:rPr>
          <w:rFonts w:ascii="Times New Roman"/>
          <w:b w:val="false"/>
          <w:i w:val="false"/>
          <w:color w:val="000000"/>
          <w:sz w:val="28"/>
        </w:rPr>
        <w:t>
          "д-1) атқарушылық iс жүргiзу органдарына: олардың жүргiзiп жатқан 
атқару істері бойынша бірінші басшы немесе сот орындаушысы қол қойып, iс 
жүргiзу органының мөрiмен расталған және прокурор санкция берген жазбаша 
сауал негiзiнде;"; 
</w:t>
      </w:r>
      <w:r>
        <w:br/>
      </w:r>
      <w:r>
        <w:rPr>
          <w:rFonts w:ascii="Times New Roman"/>
          <w:b w:val="false"/>
          <w:i w:val="false"/>
          <w:color w:val="000000"/>
          <w:sz w:val="28"/>
        </w:rPr>
        <w:t>
          7-тармақта: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 
</w:t>
      </w:r>
      <w:r>
        <w:br/>
      </w:r>
      <w:r>
        <w:rPr>
          <w:rFonts w:ascii="Times New Roman"/>
          <w:b w:val="false"/>
          <w:i w:val="false"/>
          <w:color w:val="000000"/>
          <w:sz w:val="28"/>
        </w:rPr>
        <w:t>
          б) тармақшасы "реттерде" деген сөзден кейiн "анықтау немесе алдын ала 
тергеу органының біріншi басшысы немесе тергеушісi қол қойып, мөрiмен 
куәландырылған және прокурор санкция берген жазбаша сауал негiзiнде" деген 
сөздермен толықтырылсын; 
</w:t>
      </w:r>
      <w:r>
        <w:br/>
      </w:r>
      <w:r>
        <w:rPr>
          <w:rFonts w:ascii="Times New Roman"/>
          <w:b w:val="false"/>
          <w:i w:val="false"/>
          <w:color w:val="000000"/>
          <w:sz w:val="28"/>
        </w:rPr>
        <w:t>
          в) тармақшасы "ұйғарымы" деген сөзден кейін ", қаулысы, шешімі, 
үкiмi" деген сөздермен толықтырылсын; 
</w:t>
      </w:r>
      <w:r>
        <w:br/>
      </w:r>
      <w:r>
        <w:rPr>
          <w:rFonts w:ascii="Times New Roman"/>
          <w:b w:val="false"/>
          <w:i w:val="false"/>
          <w:color w:val="000000"/>
          <w:sz w:val="28"/>
        </w:rPr>
        <w:t>
          д) және е) тармақшалары алып тасталсын;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Осы баптың 6 және 7-тармақтарында көзделген банк шоттары 
бойынша ақша қозғалысы туралы анықтамалар клиенттiң банк шоттары бойынша 
ақша қозғалысы туралы оның жеке шотынан алынған көшiрме нысанында 
беріледi."; 
</w:t>
      </w:r>
      <w:r>
        <w:br/>
      </w:r>
      <w:r>
        <w:rPr>
          <w:rFonts w:ascii="Times New Roman"/>
          <w:b w:val="false"/>
          <w:i w:val="false"/>
          <w:color w:val="000000"/>
          <w:sz w:val="28"/>
        </w:rPr>
        <w:t>
          8-тармақтың бiрiншi абзацында: 
</w:t>
      </w:r>
      <w:r>
        <w:br/>
      </w:r>
      <w:r>
        <w:rPr>
          <w:rFonts w:ascii="Times New Roman"/>
          <w:b w:val="false"/>
          <w:i w:val="false"/>
          <w:color w:val="000000"/>
          <w:sz w:val="28"/>
        </w:rPr>
        <w:t>
          "шоттарының бар-жоғы және" деген сөздер "банк шоттарының бар-жоғы 
және нөмiрлерi," деген сөздермен ауыстырылсын; 
</w:t>
      </w:r>
      <w:r>
        <w:br/>
      </w:r>
      <w:r>
        <w:rPr>
          <w:rFonts w:ascii="Times New Roman"/>
          <w:b w:val="false"/>
          <w:i w:val="false"/>
          <w:color w:val="000000"/>
          <w:sz w:val="28"/>
        </w:rPr>
        <w:t>
          "құны туралы" деген сөзден кейiн "қолда бар" деген сөздермен 
толықтырылсын; 
</w:t>
      </w:r>
      <w:r>
        <w:br/>
      </w:r>
      <w:r>
        <w:rPr>
          <w:rFonts w:ascii="Times New Roman"/>
          <w:b w:val="false"/>
          <w:i w:val="false"/>
          <w:color w:val="000000"/>
          <w:sz w:val="28"/>
        </w:rPr>
        <w:t>
          б) тармақшасы мынадай редакцияда жазылсын: 
</w:t>
      </w:r>
      <w:r>
        <w:br/>
      </w:r>
      <w:r>
        <w:rPr>
          <w:rFonts w:ascii="Times New Roman"/>
          <w:b w:val="false"/>
          <w:i w:val="false"/>
          <w:color w:val="000000"/>
          <w:sz w:val="28"/>
        </w:rPr>
        <w:t>
          "б) соттар мен нотариустарға: соттың ұйғарымы, қаулысы немесе 
нотариустың өз мөрiн қойып куәландырған жазбаша сауалы негiзiнде олар 
жүргiзiп жатқан мұрагерлiк iстер бойынша. Нотариустың жазбаша сауалына шот 
иесiнiң қайтыс болғаны туралы куәлiктiң көшiрмесi қоса берiлуге тиiс."; 
</w:t>
      </w:r>
      <w:r>
        <w:br/>
      </w:r>
      <w:r>
        <w:rPr>
          <w:rFonts w:ascii="Times New Roman"/>
          <w:b w:val="false"/>
          <w:i w:val="false"/>
          <w:color w:val="000000"/>
          <w:sz w:val="28"/>
        </w:rPr>
        <w:t>
          2) 51-баптың 1-тармағы мынадай редакцияда жазылсын: 
</w:t>
      </w:r>
      <w:r>
        <w:br/>
      </w:r>
      <w:r>
        <w:rPr>
          <w:rFonts w:ascii="Times New Roman"/>
          <w:b w:val="false"/>
          <w:i w:val="false"/>
          <w:color w:val="000000"/>
          <w:sz w:val="28"/>
        </w:rPr>
        <w:t>
          "1. Заңды және жеке тұлғаның банктегi ақшасына және басқа мүлкiне 
прокурор санкция берген анықтау және алдын ала тергеу органдарының 
қаулылары және атқарушылық iс жүргiзу органдарының қаулылары, сондай-ақ 
соттардың қаулылары, шешiмдерi, үкiмдерi, ұйғарымдары негiзiнде ғана тыйым 
салынуы мүмкiн. Талап-арыз талаптарын қамтамасыз ету үшiн тыйым салған 
кезде тыйым салынған ақша сомасы талап-арыз сомасынан, мемлекеттiк баж 
және соттың шешiмдерiн, үкiмдерiн, ұйғарымдары мен қаулыларын орындауға
байланысты шығыстар көлемiнен аспауға тиiс. 
</w:t>
      </w:r>
      <w:r>
        <w:br/>
      </w:r>
      <w:r>
        <w:rPr>
          <w:rFonts w:ascii="Times New Roman"/>
          <w:b w:val="false"/>
          <w:i w:val="false"/>
          <w:color w:val="000000"/>
          <w:sz w:val="28"/>
        </w:rPr>
        <w:t>
          3аңды тұлғалардың банк шоттарындағы (корреспонденттiк шоттардан 
басқа) барлық шығыс операциялары Қазақстан Республикасының заң актiлерiнде 
белгiленген жағдайларда, салық және (немесе) кеден органдарының бiрiншi 
басшысы қол қойып, мөрiмен куәландырылған салық және (немесе) кеден 
органдарының шешiмдерi бойынша, прокурорға мiндеттi түрде хабарлай отырып, 
тоқтатыла тұруы мүмкiн, ал өндiрiп алу Қазақстан Республикасының заң 
актiлерiнде көзделген негiздер бойынша ғана жүргiзiлуi мүмкiн болады."; 
</w:t>
      </w:r>
      <w:r>
        <w:br/>
      </w:r>
      <w:r>
        <w:rPr>
          <w:rFonts w:ascii="Times New Roman"/>
          <w:b w:val="false"/>
          <w:i w:val="false"/>
          <w:color w:val="000000"/>
          <w:sz w:val="28"/>
        </w:rPr>
        <w:t>
          3) 52-бап мынадай редакцияда жазылсын: 
</w:t>
      </w:r>
      <w:r>
        <w:br/>
      </w:r>
      <w:r>
        <w:rPr>
          <w:rFonts w:ascii="Times New Roman"/>
          <w:b w:val="false"/>
          <w:i w:val="false"/>
          <w:color w:val="000000"/>
          <w:sz w:val="28"/>
        </w:rPr>
        <w:t>
          "52-бап. Салымдарға (депозиттерге) ұжымдық кепiлдiк беру (оларды 
сақтандыру) жүйесi 
</w:t>
      </w:r>
      <w:r>
        <w:br/>
      </w:r>
      <w:r>
        <w:rPr>
          <w:rFonts w:ascii="Times New Roman"/>
          <w:b w:val="false"/>
          <w:i w:val="false"/>
          <w:color w:val="000000"/>
          <w:sz w:val="28"/>
        </w:rPr>
        <w:t>
          Банк салымшыларының (депозиторларының) мүдделерiн қорғау мақсатында 
салымдарға (депозиттерге) ұжымдық кепілдік беруді (оларды сақтандыруды) 
жүзеге асыратын ұйым құрылады. 
</w:t>
      </w:r>
      <w:r>
        <w:br/>
      </w:r>
      <w:r>
        <w:rPr>
          <w:rFonts w:ascii="Times New Roman"/>
          <w:b w:val="false"/>
          <w:i w:val="false"/>
          <w:color w:val="000000"/>
          <w:sz w:val="28"/>
        </w:rPr>
        <w:t>
          Ұлттық Банк салымдарға (депозиттерге) ұжымдық кепiлдiк беру (оларды 
сақтандыру) жөнiндегi ұйымның құқықтық мәртебесiн, оны құру, лицензиялау, 
қызметін реттеу және тоқтату тәртiбiн белгілейдi. 
</w:t>
      </w:r>
      <w:r>
        <w:br/>
      </w:r>
      <w:r>
        <w:rPr>
          <w:rFonts w:ascii="Times New Roman"/>
          <w:b w:val="false"/>
          <w:i w:val="false"/>
          <w:color w:val="000000"/>
          <w:sz w:val="28"/>
        </w:rPr>
        <w:t>
          Салымдарға (депозиттерге) ұжымдық кепiлдiк беру (оларды сақтандыру) 
тәртiбi, сондай-ақ салымдарға (депозиттерге) ұжымдық кепiлдiк беру (оларды 
сақтандыру) жөнiндегi ұйымның банктермен өзара қатынастары Ұлттық Банктiң 
нормативтiк құқықтық актiлерiмен белгiленедi. 
</w:t>
      </w:r>
      <w:r>
        <w:br/>
      </w:r>
      <w:r>
        <w:rPr>
          <w:rFonts w:ascii="Times New Roman"/>
          <w:b w:val="false"/>
          <w:i w:val="false"/>
          <w:color w:val="000000"/>
          <w:sz w:val="28"/>
        </w:rPr>
        <w:t>
          Банктер салымдарға (депозиттерге) ұжымдық кепiлдiк беру (оларды 
сақтандыру) жүйесiне Ұлттық Банк белгiлейтiн мөлшерде және тәртiппен 
мiндеттi аударымдарды жүзеге асыру жолымен қатысады."; 
</w:t>
      </w:r>
      <w:r>
        <w:br/>
      </w:r>
      <w:r>
        <w:rPr>
          <w:rFonts w:ascii="Times New Roman"/>
          <w:b w:val="false"/>
          <w:i w:val="false"/>
          <w:color w:val="000000"/>
          <w:sz w:val="28"/>
        </w:rPr>
        <w:t>
          4) 74-2-баптың 3-тармағының в) тармақшасы "жеке тұлғалардың" деген 
сөздерден кейiн ", салымдарға (депозиттерге) мiндеттi ұжымдық кепiлдiк 
беру (оларды сақтандыру) жөнiндегi ұйымның"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Республикасындағы кеден iсi туралы" 1995 жылғы 
20 шілдедегi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Заңына (Қазақстан 
Республикасы Жоғарғы Кеңесiнiң Жаршысы, 1995 ж., N 13,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w:t>
      </w:r>
      <w:r>
        <w:br/>
      </w:r>
      <w:r>
        <w:rPr>
          <w:rFonts w:ascii="Times New Roman"/>
          <w:b w:val="false"/>
          <w:i w:val="false"/>
          <w:color w:val="000000"/>
          <w:sz w:val="28"/>
        </w:rPr>
        <w:t>
          1) 331-баптың бiрiншi бөлiгi "құжаттарды" деген сөзден кейiн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2) 337-баптың бiрiншi бөлiгiнде: 
</w:t>
      </w:r>
      <w:r>
        <w:br/>
      </w:r>
      <w:r>
        <w:rPr>
          <w:rFonts w:ascii="Times New Roman"/>
          <w:b w:val="false"/>
          <w:i w:val="false"/>
          <w:color w:val="000000"/>
          <w:sz w:val="28"/>
        </w:rPr>
        <w:t>
          "тегiн" деген сөздiң алдынан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"немесе коммерциялық яки өзге де заңмен қорғалатын құпия болып 
табылатын" деген сөздер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 Президентiнiң "Қазақстан Республикасының 
iшкi iстер органдары туралы" 1995 жылғы 21 желтоқсандағы  
</w:t>
      </w:r>
      <w:r>
        <w:rPr>
          <w:rFonts w:ascii="Times New Roman"/>
          <w:b w:val="false"/>
          <w:i w:val="false"/>
          <w:color w:val="000000"/>
          <w:sz w:val="28"/>
        </w:rPr>
        <w:t xml:space="preserve"> U952707_ </w:t>
      </w:r>
      <w:r>
        <w:rPr>
          <w:rFonts w:ascii="Times New Roman"/>
          <w:b w:val="false"/>
          <w:i w:val="false"/>
          <w:color w:val="000000"/>
          <w:sz w:val="28"/>
        </w:rPr>
        <w:t>
  заң күшi 
бар N 2707 Жарлығына (Қазақстан Республикасы Жоғарғы Кеңесiнiң Жаршысы, 
1995 ж., N 23, 154-құжат; Қазақстан Республикасы Парламентiнің Жаршысы, 
1997 ж., N 7, 79-құжат, N 12, 184-құжат; 1998 ж., N 17-18, 225-құжат; 
N 23, 416-құжат; N 24, 436-құжат; 1999 ж., N 8, 233, 247-құжаттар): 
</w:t>
      </w:r>
      <w:r>
        <w:br/>
      </w:r>
      <w:r>
        <w:rPr>
          <w:rFonts w:ascii="Times New Roman"/>
          <w:b w:val="false"/>
          <w:i w:val="false"/>
          <w:color w:val="000000"/>
          <w:sz w:val="28"/>
        </w:rPr>
        <w:t>
          11-баптың 1-тармағының 34) тармақшасында: 
</w:t>
      </w:r>
      <w:r>
        <w:br/>
      </w:r>
      <w:r>
        <w:rPr>
          <w:rFonts w:ascii="Times New Roman"/>
          <w:b w:val="false"/>
          <w:i w:val="false"/>
          <w:color w:val="000000"/>
          <w:sz w:val="28"/>
        </w:rPr>
        <w:t>
          "заңға сәйкес" деген сөздер алып тасталсын; 
</w:t>
      </w:r>
      <w:r>
        <w:br/>
      </w:r>
      <w:r>
        <w:rPr>
          <w:rFonts w:ascii="Times New Roman"/>
          <w:b w:val="false"/>
          <w:i w:val="false"/>
          <w:color w:val="000000"/>
          <w:sz w:val="28"/>
        </w:rPr>
        <w:t>
          "өтеусiз" деген сөзден кейiн "және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Қазақстан Республикасы Президентiнiң "Қазақстан Республикасының 
прокуратурасы туралы" 1995 жылғы 21 желтоқсандағы N 2709  
</w:t>
      </w:r>
      <w:r>
        <w:rPr>
          <w:rFonts w:ascii="Times New Roman"/>
          <w:b w:val="false"/>
          <w:i w:val="false"/>
          <w:color w:val="000000"/>
          <w:sz w:val="28"/>
        </w:rPr>
        <w:t xml:space="preserve"> Z952709_ </w:t>
      </w:r>
      <w:r>
        <w:rPr>
          <w:rFonts w:ascii="Times New Roman"/>
          <w:b w:val="false"/>
          <w:i w:val="false"/>
          <w:color w:val="000000"/>
          <w:sz w:val="28"/>
        </w:rPr>
        <w:t>
  заң күшi 
бар Жарлығына (Қазақстан Республикасы Жоғарғы Кеңесiнiң Жаршысы, 1995 ж., 
N 24, 156-құжат; Қазақстан Республикасы Парламентiнiң Жаршысы, 1997 ж., 
N 12, 184-құжат; 1998 ж., N 15, 208-құжат; 1999 ж., N 8, 247-құжат; N 21, 
774-құжат): 
</w:t>
      </w:r>
      <w:r>
        <w:br/>
      </w:r>
      <w:r>
        <w:rPr>
          <w:rFonts w:ascii="Times New Roman"/>
          <w:b w:val="false"/>
          <w:i w:val="false"/>
          <w:color w:val="000000"/>
          <w:sz w:val="28"/>
        </w:rPr>
        <w:t>
          1) 6-баптың 2-тармағының 1) тармақшасы "өтеусiз" деген сөзден кейiн 
"және Қазақстан Республикасының заң актiлерiнде белгiленген коммерциялық, 
банктiк және заңмен қорғалатын өзге де құпияны құрайтын мәліметтерді жария 
етуге қойылатын талаптарды сақтай отырып" деген сөздермен толықтырылсын; 
</w:t>
      </w:r>
      <w:r>
        <w:br/>
      </w:r>
      <w:r>
        <w:rPr>
          <w:rFonts w:ascii="Times New Roman"/>
          <w:b w:val="false"/>
          <w:i w:val="false"/>
          <w:color w:val="000000"/>
          <w:sz w:val="28"/>
        </w:rPr>
        <w:t>
          2) 44-бап мынадай мазмұндағы 8-1) тармақшамен толықтырылсын: 
</w:t>
      </w:r>
      <w:r>
        <w:br/>
      </w:r>
      <w:r>
        <w:rPr>
          <w:rFonts w:ascii="Times New Roman"/>
          <w:b w:val="false"/>
          <w:i w:val="false"/>
          <w:color w:val="000000"/>
          <w:sz w:val="28"/>
        </w:rPr>
        <w:t>
          "8-1) заңдарда белгiленген жағдайларда атқарушылық iс жүргiзу 
органдарының борышкердiң банктердегi немесе банк операцияларының жекелеген 
түрлерiн жүзеге асыратын ұйымдардағы ақшасына және басқа мүлкiне тыйым 
салу туралы актiлерiне санкция беруге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Қазақстан Республикасы Президентiнiң "Қазақстан Республикасының 
Ұлттық қауiпсiздiк органдары туралы" 1995 жылғы 21 желтоқсандағы N 2710 
</w:t>
      </w:r>
      <w:r>
        <w:rPr>
          <w:rFonts w:ascii="Times New Roman"/>
          <w:b w:val="false"/>
          <w:i w:val="false"/>
          <w:color w:val="000000"/>
          <w:sz w:val="28"/>
        </w:rPr>
        <w:t xml:space="preserve"> Z952710_ </w:t>
      </w:r>
      <w:r>
        <w:rPr>
          <w:rFonts w:ascii="Times New Roman"/>
          <w:b w:val="false"/>
          <w:i w:val="false"/>
          <w:color w:val="000000"/>
          <w:sz w:val="28"/>
        </w:rPr>
        <w:t>
  заң күшi бар Жарлығына (Қазақстан Республикасы Жоғарғы Кеңесiнiң 
Жаршысы, 1995 ж., N 24, 157-құжат; Қазақстан Республикасы Парламентiнiң 
Жаршысы, 1997 ж., N 10, 108-құжат; N 12, 184-құжат; 1998 ж., N 23, 
416-құжат; N 24, 436-құжат; 1999 ж., N 8, 233-құжат): 
</w:t>
      </w:r>
      <w:r>
        <w:br/>
      </w:r>
      <w:r>
        <w:rPr>
          <w:rFonts w:ascii="Times New Roman"/>
          <w:b w:val="false"/>
          <w:i w:val="false"/>
          <w:color w:val="000000"/>
          <w:sz w:val="28"/>
        </w:rPr>
        <w:t>
          13-баптың 14) тармақшасы "өтеусiз" деген сөзден кейiн "және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"Нотариат туралы" 1997 жылғы 14 шiлдедегi  
</w:t>
      </w:r>
      <w:r>
        <w:rPr>
          <w:rFonts w:ascii="Times New Roman"/>
          <w:b w:val="false"/>
          <w:i w:val="false"/>
          <w:color w:val="000000"/>
          <w:sz w:val="28"/>
        </w:rPr>
        <w:t xml:space="preserve"> Z970155_ </w:t>
      </w:r>
      <w:r>
        <w:rPr>
          <w:rFonts w:ascii="Times New Roman"/>
          <w:b w:val="false"/>
          <w:i w:val="false"/>
          <w:color w:val="000000"/>
          <w:sz w:val="28"/>
        </w:rPr>
        <w:t>
  Қазақстан 
Республикасының Заңына (Қазақстан Республикасы Парламентiнiң Жаршысы, 
1997 ж. N 13-14, 206-құжат; 1998 ж., N 22, 307-құжат): 
</w:t>
      </w:r>
      <w:r>
        <w:br/>
      </w:r>
      <w:r>
        <w:rPr>
          <w:rFonts w:ascii="Times New Roman"/>
          <w:b w:val="false"/>
          <w:i w:val="false"/>
          <w:color w:val="000000"/>
          <w:sz w:val="28"/>
        </w:rPr>
        <w:t>
          1) 17-баптың 5) тармақшасы "жеке" деген сөздiң алдынан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2) 34-баптың 1-тармағының 15) тармақшасы алып тасталсын;
</w:t>
      </w:r>
      <w:r>
        <w:br/>
      </w:r>
      <w:r>
        <w:rPr>
          <w:rFonts w:ascii="Times New Roman"/>
          <w:b w:val="false"/>
          <w:i w:val="false"/>
          <w:color w:val="000000"/>
          <w:sz w:val="28"/>
        </w:rPr>
        <w:t>
          3) 36-баптың 1-тармағының 13) тармақшасы алып тасталсын;
</w:t>
      </w:r>
      <w:r>
        <w:br/>
      </w:r>
      <w:r>
        <w:rPr>
          <w:rFonts w:ascii="Times New Roman"/>
          <w:b w:val="false"/>
          <w:i w:val="false"/>
          <w:color w:val="000000"/>
          <w:sz w:val="28"/>
        </w:rPr>
        <w:t>
          4) 14-тарауда:
</w:t>
      </w:r>
      <w:r>
        <w:br/>
      </w:r>
      <w:r>
        <w:rPr>
          <w:rFonts w:ascii="Times New Roman"/>
          <w:b w:val="false"/>
          <w:i w:val="false"/>
          <w:color w:val="000000"/>
          <w:sz w:val="28"/>
        </w:rPr>
        <w:t>
          атауында "Орындау жазбаларын жазу және" деген сөздер алып тасталсын;
</w:t>
      </w:r>
      <w:r>
        <w:br/>
      </w:r>
      <w:r>
        <w:rPr>
          <w:rFonts w:ascii="Times New Roman"/>
          <w:b w:val="false"/>
          <w:i w:val="false"/>
          <w:color w:val="000000"/>
          <w:sz w:val="28"/>
        </w:rPr>
        <w:t>
          87, 88, 89, 90, 91-баптар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1997 жылғы 13 желтоқсандағы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Республикасының 
Қылмыстық iс жүргiзу кодексiне (Қазақстан Республикасы Парламентiнiң 
Жаршысы, 1997 ж., N 23, 335-құжат; 1998 ж., N 23, 416-құжат): 
</w:t>
      </w:r>
      <w:r>
        <w:br/>
      </w:r>
      <w:r>
        <w:rPr>
          <w:rFonts w:ascii="Times New Roman"/>
          <w:b w:val="false"/>
          <w:i w:val="false"/>
          <w:color w:val="000000"/>
          <w:sz w:val="28"/>
        </w:rPr>
        <w:t>
          125-баптың 2-тармағы "ұйымдардан" деген сөздiң алдынан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"Ақша төлемi мен аударымы туралы" 1998 жылғы 29 маусымдағы 
</w:t>
      </w:r>
      <w:r>
        <w:rPr>
          <w:rFonts w:ascii="Times New Roman"/>
          <w:b w:val="false"/>
          <w:i w:val="false"/>
          <w:color w:val="000000"/>
          <w:sz w:val="28"/>
        </w:rPr>
        <w:t xml:space="preserve"> Z980237_ </w:t>
      </w:r>
      <w:r>
        <w:rPr>
          <w:rFonts w:ascii="Times New Roman"/>
          <w:b w:val="false"/>
          <w:i w:val="false"/>
          <w:color w:val="000000"/>
          <w:sz w:val="28"/>
        </w:rPr>
        <w:t>
  Қазақстан Республикасының Заңына (Қазақстан Республикасы  
Парламентiнiң Жаршысы, 1998 ж., N 11-12, 177-құжат; N 24, 445-құжат): 
</w:t>
      </w:r>
      <w:r>
        <w:br/>
      </w:r>
      <w:r>
        <w:rPr>
          <w:rFonts w:ascii="Times New Roman"/>
          <w:b w:val="false"/>
          <w:i w:val="false"/>
          <w:color w:val="000000"/>
          <w:sz w:val="28"/>
        </w:rPr>
        <w:t>
          1) 6-бап мынадай редакцияда жазылсын: 
</w:t>
      </w:r>
      <w:r>
        <w:br/>
      </w:r>
      <w:r>
        <w:rPr>
          <w:rFonts w:ascii="Times New Roman"/>
          <w:b w:val="false"/>
          <w:i w:val="false"/>
          <w:color w:val="000000"/>
          <w:sz w:val="28"/>
        </w:rPr>
        <w:t>
          "6-бап. Банк шоттары 
</w:t>
      </w:r>
      <w:r>
        <w:br/>
      </w:r>
      <w:r>
        <w:rPr>
          <w:rFonts w:ascii="Times New Roman"/>
          <w:b w:val="false"/>
          <w:i w:val="false"/>
          <w:color w:val="000000"/>
          <w:sz w:val="28"/>
        </w:rPr>
        <w:t>
          1. "Банк шоты - банктiң депозиттi (салымды) қабылдау және: 
</w:t>
      </w:r>
      <w:r>
        <w:br/>
      </w:r>
      <w:r>
        <w:rPr>
          <w:rFonts w:ascii="Times New Roman"/>
          <w:b w:val="false"/>
          <w:i w:val="false"/>
          <w:color w:val="000000"/>
          <w:sz w:val="28"/>
        </w:rPr>
        <w:t>
          1) банктiң клиентке тиесiлi ақшаның болуын қамтамасыз етуiне және оны 
пайдалануына; 
</w:t>
      </w:r>
      <w:r>
        <w:br/>
      </w:r>
      <w:r>
        <w:rPr>
          <w:rFonts w:ascii="Times New Roman"/>
          <w:b w:val="false"/>
          <w:i w:val="false"/>
          <w:color w:val="000000"/>
          <w:sz w:val="28"/>
        </w:rPr>
        <w:t>
          2) ақшаны клиенттiң пайдасына қабылдауға (есептеуге); 
</w:t>
      </w:r>
      <w:r>
        <w:br/>
      </w:r>
      <w:r>
        <w:rPr>
          <w:rFonts w:ascii="Times New Roman"/>
          <w:b w:val="false"/>
          <w:i w:val="false"/>
          <w:color w:val="000000"/>
          <w:sz w:val="28"/>
        </w:rPr>
        <w:t>
          3) клиенттiң банк шоты шартында немесе банк салымы шартында көзделген 
тәртiппен үшiншi тұлғалардың пайдасына ақша аудару туралы өкiмiн 
орындауына; 
</w:t>
      </w:r>
      <w:r>
        <w:br/>
      </w:r>
      <w:r>
        <w:rPr>
          <w:rFonts w:ascii="Times New Roman"/>
          <w:b w:val="false"/>
          <w:i w:val="false"/>
          <w:color w:val="000000"/>
          <w:sz w:val="28"/>
        </w:rPr>
        <w:t>
          4) егер бұл банк шоты шартында немесе банк салымы шартында көзделсе, 
клиенттiң ақшасын алып қою туралы үшiншi тұлғалардың өкiмiн орындауға; 
</w:t>
      </w:r>
      <w:r>
        <w:br/>
      </w:r>
      <w:r>
        <w:rPr>
          <w:rFonts w:ascii="Times New Roman"/>
          <w:b w:val="false"/>
          <w:i w:val="false"/>
          <w:color w:val="000000"/>
          <w:sz w:val="28"/>
        </w:rPr>
        <w:t>
          5) қолма-қол ақшаны банк шоты шартында немесе банк салымы шартында 
белгiленген тәртiппен клиенттен қабылдауға және оған беруге; 
</w:t>
      </w:r>
      <w:r>
        <w:br/>
      </w:r>
      <w:r>
        <w:rPr>
          <w:rFonts w:ascii="Times New Roman"/>
          <w:b w:val="false"/>
          <w:i w:val="false"/>
          <w:color w:val="000000"/>
          <w:sz w:val="28"/>
        </w:rPr>
        <w:t>
          6) клиенттiң талап етуi бойынша клиенттiң банктегi ақшасының сомасы 
және жасалған операциялар туралы ақпаратты банк шоты шартында немесе банк 
салымы шартында көзделген тәртiппен беруге; 
</w:t>
      </w:r>
      <w:r>
        <w:br/>
      </w:r>
      <w:r>
        <w:rPr>
          <w:rFonts w:ascii="Times New Roman"/>
          <w:b w:val="false"/>
          <w:i w:val="false"/>
          <w:color w:val="000000"/>
          <w:sz w:val="28"/>
        </w:rPr>
        <w:t>
          7) банк шоты шартында немесе банк салымы шартында белгiленетiн 
мөлшерде және тәртiппен сыйақы төлеуге; 
</w:t>
      </w:r>
      <w:r>
        <w:br/>
      </w:r>
      <w:r>
        <w:rPr>
          <w:rFonts w:ascii="Times New Roman"/>
          <w:b w:val="false"/>
          <w:i w:val="false"/>
          <w:color w:val="000000"/>
          <w:sz w:val="28"/>
        </w:rPr>
        <w:t>
          8) клиентке шартта, заңдарда және банк практикасында қолданылатын 
iскерлiк айналым дағдыларында көзделген өзге де банк қызметiн көрсетудi 
жүзеге асыруға байланысты операциялар жасау жөнiндегi банк пен клиент 
арасындағы шарттық қатынастарды көрсету әдiсi. 
</w:t>
      </w:r>
      <w:r>
        <w:br/>
      </w:r>
      <w:r>
        <w:rPr>
          <w:rFonts w:ascii="Times New Roman"/>
          <w:b w:val="false"/>
          <w:i w:val="false"/>
          <w:color w:val="000000"/>
          <w:sz w:val="28"/>
        </w:rPr>
        <w:t>
          Банк шоттары банктер мен клиенттiң арасында банк шоты шарты немесе 
банктiк салым шарты жасалған кезде ашылады.
</w:t>
      </w:r>
      <w:r>
        <w:br/>
      </w:r>
      <w:r>
        <w:rPr>
          <w:rFonts w:ascii="Times New Roman"/>
          <w:b w:val="false"/>
          <w:i w:val="false"/>
          <w:color w:val="000000"/>
          <w:sz w:val="28"/>
        </w:rPr>
        <w:t>
          2. Банк шоттары жеке және заңды тұлғалардың, заңды тұлғалардың 
оқшауланған бөлiмшелерiнiң ағымдағы және жинақ шоттары, сондай-ақ 
банктердiң корреспонденттiк шоттары болып бөлiнедi. 
</w:t>
      </w:r>
      <w:r>
        <w:br/>
      </w:r>
      <w:r>
        <w:rPr>
          <w:rFonts w:ascii="Times New Roman"/>
          <w:b w:val="false"/>
          <w:i w:val="false"/>
          <w:color w:val="000000"/>
          <w:sz w:val="28"/>
        </w:rPr>
        <w:t>
          3. Осы баптың 1-тармағында аталған операцияларды жүргiзуге болмайтын 
шоттар, сондай-ақ банктердегi бухгалтерлiк есептiң позицияларын көрсететiн 
шоттар, баланстық шоттардың құрамдас бөлiктерi болып табылатын жеке шоттар 
(қосалқы позициялар), соның iшiнде несие шоттары банк шоттары болып 
табылмайды. 
</w:t>
      </w:r>
      <w:r>
        <w:br/>
      </w:r>
      <w:r>
        <w:rPr>
          <w:rFonts w:ascii="Times New Roman"/>
          <w:b w:val="false"/>
          <w:i w:val="false"/>
          <w:color w:val="000000"/>
          <w:sz w:val="28"/>
        </w:rPr>
        <w:t>
          4. Клиенттердiң банктегi ақшасынан өндiрiп алынатын жағдайда, мұндай 
өндiрiп алу клиенттердiң банк шоттарынан ғана жүргiзiледi. 
</w:t>
      </w:r>
      <w:r>
        <w:br/>
      </w:r>
      <w:r>
        <w:rPr>
          <w:rFonts w:ascii="Times New Roman"/>
          <w:b w:val="false"/>
          <w:i w:val="false"/>
          <w:color w:val="000000"/>
          <w:sz w:val="28"/>
        </w:rPr>
        <w:t>
          Банктердiң корреспонденттiк шоттарындағы ақшаны өндiрiп алу 
банктердiң өз мiндеттемелерi бойынша ғана жүргiзiледi."; 
</w:t>
      </w:r>
      <w:r>
        <w:br/>
      </w:r>
      <w:r>
        <w:rPr>
          <w:rFonts w:ascii="Times New Roman"/>
          <w:b w:val="false"/>
          <w:i w:val="false"/>
          <w:color w:val="000000"/>
          <w:sz w:val="28"/>
        </w:rPr>
        <w:t>
          2) 11-баптың 1-тармағындағы "иесi" деген сөз "ұстаушысы" деген сөзбен 
ауыстырылсын; 
</w:t>
      </w:r>
      <w:r>
        <w:br/>
      </w:r>
      <w:r>
        <w:rPr>
          <w:rFonts w:ascii="Times New Roman"/>
          <w:b w:val="false"/>
          <w:i w:val="false"/>
          <w:color w:val="000000"/>
          <w:sz w:val="28"/>
        </w:rPr>
        <w:t>
          3) 12-баптың 1-тармағы мынадай редакцияда жазылсын: 
</w:t>
      </w:r>
      <w:r>
        <w:br/>
      </w:r>
      <w:r>
        <w:rPr>
          <w:rFonts w:ascii="Times New Roman"/>
          <w:b w:val="false"/>
          <w:i w:val="false"/>
          <w:color w:val="000000"/>
          <w:sz w:val="28"/>
        </w:rPr>
        <w:t>
          "1. Банк шотын тiкелей дебеттеу арқылы төлем жасау ақша жөнелтушi мен 
оның банкi арасында жасалған шарт негiзiнде жүзеге асырылады, осыған 
сәйкес ақша жөнелтушi жеткiзiлген тауар, орындалған жұмыс не көрсетiлген 
қызмет үшiн бенефициардың жоғарыда көрсетілген шартқа тиiстi құжаттарды 
қоса тiркеп, талап етуi негiзiнде өзiнiң банк шотынан ақша алуға келiсiм 
бередi."; 
</w:t>
      </w:r>
      <w:r>
        <w:br/>
      </w:r>
      <w:r>
        <w:rPr>
          <w:rFonts w:ascii="Times New Roman"/>
          <w:b w:val="false"/>
          <w:i w:val="false"/>
          <w:color w:val="000000"/>
          <w:sz w:val="28"/>
        </w:rPr>
        <w:t>
          4) 13-бапта: 
</w:t>
      </w:r>
      <w:r>
        <w:br/>
      </w:r>
      <w:r>
        <w:rPr>
          <w:rFonts w:ascii="Times New Roman"/>
          <w:b w:val="false"/>
          <w:i w:val="false"/>
          <w:color w:val="000000"/>
          <w:sz w:val="28"/>
        </w:rPr>
        <w:t>
          1-тармақ мынадай мазмұндағы екiншi және үшiншi бөлiктермен 
толықтырылсын: 
</w:t>
      </w:r>
      <w:r>
        <w:br/>
      </w:r>
      <w:r>
        <w:rPr>
          <w:rFonts w:ascii="Times New Roman"/>
          <w:b w:val="false"/>
          <w:i w:val="false"/>
          <w:color w:val="000000"/>
          <w:sz w:val="28"/>
        </w:rPr>
        <w:t>
          "Егер ақша жөнелтуші өзінің банк шотынан акцептсіз ақша алуға ақша 
жөнелтушiнiң келiсiмi бар құжаттарды қоса тiркей отырып, ақша жөнелтушi 
банкке төлемдiк талап-тапсырмалар қойса, мұндай төлемдiк талап-тапсырма 
ақша жөнелтушiнің акцептiн талап етпейдi. 
</w:t>
      </w:r>
      <w:r>
        <w:br/>
      </w:r>
      <w:r>
        <w:rPr>
          <w:rFonts w:ascii="Times New Roman"/>
          <w:b w:val="false"/>
          <w:i w:val="false"/>
          <w:color w:val="000000"/>
          <w:sz w:val="28"/>
        </w:rPr>
        <w:t>
          Төлемдiк талап-тапсырмалар қою, сондай-ақ ақшаны алып қоюдың 
негiздiлiгiн растайтын құжаттардың түпнұсқаларын не көшiрмелерiн қоса 
тiркеу қажеттiгi туралы талап ету тәртiбi Қазақстан Республикасы Ұлттық 
Банкiнiң нормативтiк құқықтық актiлерiмен белгiленедi."; 
</w:t>
      </w:r>
      <w:r>
        <w:br/>
      </w:r>
      <w:r>
        <w:rPr>
          <w:rFonts w:ascii="Times New Roman"/>
          <w:b w:val="false"/>
          <w:i w:val="false"/>
          <w:color w:val="000000"/>
          <w:sz w:val="28"/>
        </w:rPr>
        <w:t>
          2-тармақта: 
</w:t>
      </w:r>
      <w:r>
        <w:br/>
      </w:r>
      <w:r>
        <w:rPr>
          <w:rFonts w:ascii="Times New Roman"/>
          <w:b w:val="false"/>
          <w:i w:val="false"/>
          <w:color w:val="000000"/>
          <w:sz w:val="28"/>
        </w:rPr>
        <w:t>
          "кешiктiрмей," деген сөзден кейiн "ақша жөнелтушi банкке ақша 
жөнелтушiнiң акцептiн талап етпейтiн төлемдiк талап-тапсырма қойылған 
жағдайларды қоспағанда" деген сөздермен толықтырылсын; 
</w:t>
      </w:r>
      <w:r>
        <w:br/>
      </w:r>
      <w:r>
        <w:rPr>
          <w:rFonts w:ascii="Times New Roman"/>
          <w:b w:val="false"/>
          <w:i w:val="false"/>
          <w:color w:val="000000"/>
          <w:sz w:val="28"/>
        </w:rPr>
        <w:t>
          соңғы сөйлем мынадай редакцияда жазылсын: 
</w:t>
      </w:r>
      <w:r>
        <w:br/>
      </w:r>
      <w:r>
        <w:rPr>
          <w:rFonts w:ascii="Times New Roman"/>
          <w:b w:val="false"/>
          <w:i w:val="false"/>
          <w:color w:val="000000"/>
          <w:sz w:val="28"/>
        </w:rPr>
        <w:t>
          "Төлемдiк талап-тапсырманы ақша жөнелтушi не ақша жөнелтушi банк 
акцепттеген жағдайда, егер талап-тапсырма ақша жөнелтушiнiң акцептiн талап 
етпесе, төлемдiк талап-тапсырманы жiберушiде оны орындау жөнiнде талап ету 
құқығы пайда болады."; 
</w:t>
      </w:r>
      <w:r>
        <w:br/>
      </w:r>
      <w:r>
        <w:rPr>
          <w:rFonts w:ascii="Times New Roman"/>
          <w:b w:val="false"/>
          <w:i w:val="false"/>
          <w:color w:val="000000"/>
          <w:sz w:val="28"/>
        </w:rPr>
        <w:t>
          5) 14-бапта: 
</w:t>
      </w:r>
      <w:r>
        <w:br/>
      </w:r>
      <w:r>
        <w:rPr>
          <w:rFonts w:ascii="Times New Roman"/>
          <w:b w:val="false"/>
          <w:i w:val="false"/>
          <w:color w:val="000000"/>
          <w:sz w:val="28"/>
        </w:rPr>
        <w:t>
          2-тармақта: 
</w:t>
      </w:r>
      <w:r>
        <w:br/>
      </w:r>
      <w:r>
        <w:rPr>
          <w:rFonts w:ascii="Times New Roman"/>
          <w:b w:val="false"/>
          <w:i w:val="false"/>
          <w:color w:val="000000"/>
          <w:sz w:val="28"/>
        </w:rPr>
        <w:t>
          "және басқа да" деген сөздер алып тасталсын. 
</w:t>
      </w:r>
      <w:r>
        <w:br/>
      </w:r>
      <w:r>
        <w:rPr>
          <w:rFonts w:ascii="Times New Roman"/>
          <w:b w:val="false"/>
          <w:i w:val="false"/>
          <w:color w:val="000000"/>
          <w:sz w:val="28"/>
        </w:rPr>
        <w:t>
          "осы Заңның 20-бабында және салық қызметi органдары мен кеден 
органдарының инкассолық өкiмдерiнде көзделген тәртiппен мұндай құжаттар" 
деген сөздер "салық қызметi органдары мен кеден органдарының инкассолық 
өкiмдерi" деген сөздермен ауыстырылсын; 
</w:t>
      </w:r>
      <w:r>
        <w:br/>
      </w:r>
      <w:r>
        <w:rPr>
          <w:rFonts w:ascii="Times New Roman"/>
          <w:b w:val="false"/>
          <w:i w:val="false"/>
          <w:color w:val="000000"/>
          <w:sz w:val="28"/>
        </w:rPr>
        <w:t>
          5-тармақ алып тасталсын; 
</w:t>
      </w:r>
      <w:r>
        <w:br/>
      </w:r>
      <w:r>
        <w:rPr>
          <w:rFonts w:ascii="Times New Roman"/>
          <w:b w:val="false"/>
          <w:i w:val="false"/>
          <w:color w:val="000000"/>
          <w:sz w:val="28"/>
        </w:rPr>
        <w:t>
          6) 15-бап мынадай редакцияда жазылсын:
</w:t>
      </w:r>
      <w:r>
        <w:br/>
      </w:r>
      <w:r>
        <w:rPr>
          <w:rFonts w:ascii="Times New Roman"/>
          <w:b w:val="false"/>
          <w:i w:val="false"/>
          <w:color w:val="000000"/>
          <w:sz w:val="28"/>
        </w:rPr>
        <w:t>
          "15-бап. Инкассолық өкiм берiлген кезде пайдаланылатын құжаттар 
</w:t>
      </w:r>
      <w:r>
        <w:br/>
      </w:r>
      <w:r>
        <w:rPr>
          <w:rFonts w:ascii="Times New Roman"/>
          <w:b w:val="false"/>
          <w:i w:val="false"/>
          <w:color w:val="000000"/>
          <w:sz w:val="28"/>
        </w:rPr>
        <w:t>
          Ақша жөнелтушiнің келiсiмiнсiз ақшаны алып қоюға берiлген инкассолық 
өкiм соттың шешiмдерi, үкiмдерi, ұйғарымдары және қаулылары бойынша 
берiлетiн атқару парақтары немесе бұйрықтары не ақшаны өндiрiп алу туралы 
сот бұйрығы негiзiнде берiледi."; 
</w:t>
      </w:r>
      <w:r>
        <w:br/>
      </w:r>
      <w:r>
        <w:rPr>
          <w:rFonts w:ascii="Times New Roman"/>
          <w:b w:val="false"/>
          <w:i w:val="false"/>
          <w:color w:val="000000"/>
          <w:sz w:val="28"/>
        </w:rPr>
        <w:t>
          7) 19-баптың 2-тармағының бiрiншi бөлiгi "банк" деген сөзден кейiн 
"егер заң актiлерiнде өзгеше көзделмесе," деген сөздермен толықтырылсын;
</w:t>
      </w:r>
      <w:r>
        <w:br/>
      </w:r>
      <w:r>
        <w:rPr>
          <w:rFonts w:ascii="Times New Roman"/>
          <w:b w:val="false"/>
          <w:i w:val="false"/>
          <w:color w:val="000000"/>
          <w:sz w:val="28"/>
        </w:rPr>
        <w:t>
          8) 20-баптың 1-тармағы "шешiмдерi" деген сөзден кейiн ", осы баптың 
5-тармағында көзделген жағдайды қоспағанда" деген сөздермен толықтырылсын;
</w:t>
      </w:r>
      <w:r>
        <w:br/>
      </w:r>
      <w:r>
        <w:rPr>
          <w:rFonts w:ascii="Times New Roman"/>
          <w:b w:val="false"/>
          <w:i w:val="false"/>
          <w:color w:val="000000"/>
          <w:sz w:val="28"/>
        </w:rPr>
        <w:t>
          9) 21-бап мынадай мазмұндағы 4-1-тармақпен толықтырылсын: 
</w:t>
      </w:r>
      <w:r>
        <w:br/>
      </w:r>
      <w:r>
        <w:rPr>
          <w:rFonts w:ascii="Times New Roman"/>
          <w:b w:val="false"/>
          <w:i w:val="false"/>
          <w:color w:val="000000"/>
          <w:sz w:val="28"/>
        </w:rPr>
        <w:t>
          "4-1. Заңды тұлғалар арасындағы 4000 айлық есептiк көрсеткiштен 
асатын сомадағы төлемдер қолма-қол ақшасыз төлеу тәртібімен ғана жүзеге 
асырылады."; 
</w:t>
      </w:r>
      <w:r>
        <w:br/>
      </w:r>
      <w:r>
        <w:rPr>
          <w:rFonts w:ascii="Times New Roman"/>
          <w:b w:val="false"/>
          <w:i w:val="false"/>
          <w:color w:val="000000"/>
          <w:sz w:val="28"/>
        </w:rPr>
        <w:t>
          10) 23-баптың 2-тармағы "жүзеге асыру" деген сөздерден кейiн 
"Қазақстан Республикасының заңдарында белгiленген тәртiппен" деген 
сөздермен толықтырылсын; 
</w:t>
      </w:r>
      <w:r>
        <w:br/>
      </w:r>
      <w:r>
        <w:rPr>
          <w:rFonts w:ascii="Times New Roman"/>
          <w:b w:val="false"/>
          <w:i w:val="false"/>
          <w:color w:val="000000"/>
          <w:sz w:val="28"/>
        </w:rPr>
        <w:t>
          11) 30-баптың 1-тармағы мынадай мазмұндағы 3) тармақшамен 
толықтырылсын: 
</w:t>
      </w:r>
      <w:r>
        <w:br/>
      </w:r>
      <w:r>
        <w:rPr>
          <w:rFonts w:ascii="Times New Roman"/>
          <w:b w:val="false"/>
          <w:i w:val="false"/>
          <w:color w:val="000000"/>
          <w:sz w:val="28"/>
        </w:rPr>
        <w:t>
          "3) Қазақстан Республикасы Ұлттық Банкiнiң нормативтiк құқықтық 
актілерiнде белгiленген өзге де әдiстермен жүргiзiледi."; 
</w:t>
      </w:r>
      <w:r>
        <w:br/>
      </w:r>
      <w:r>
        <w:rPr>
          <w:rFonts w:ascii="Times New Roman"/>
          <w:b w:val="false"/>
          <w:i w:val="false"/>
          <w:color w:val="000000"/>
          <w:sz w:val="28"/>
        </w:rPr>
        <w:t>
          12) 35-баптың 5-тармағында "оның банк шотындағы ақшаға тыйым салу 
оған билiк етудi шектеу, ақша жөнелтушiнiң немесе алушы банк ақшасын 
айналымға жiбермеу (доғару)" деген сөздер "ақша жөнелтушiнiң немесе алушы 
банктің банк шотындағы ақшасына тыйым салу немесе банк шотындағы шығыс 
операцияларын тоқтата тұру" деген сөздермен ауыстырылсын; 
</w:t>
      </w:r>
      <w:r>
        <w:br/>
      </w:r>
      <w:r>
        <w:rPr>
          <w:rFonts w:ascii="Times New Roman"/>
          <w:b w:val="false"/>
          <w:i w:val="false"/>
          <w:color w:val="000000"/>
          <w:sz w:val="28"/>
        </w:rPr>
        <w:t>
          13) 38-бапта: 
</w:t>
      </w:r>
      <w:r>
        <w:br/>
      </w:r>
      <w:r>
        <w:rPr>
          <w:rFonts w:ascii="Times New Roman"/>
          <w:b w:val="false"/>
          <w:i w:val="false"/>
          <w:color w:val="000000"/>
          <w:sz w:val="28"/>
        </w:rPr>
        <w:t>
          1-тармақта: 
</w:t>
      </w:r>
      <w:r>
        <w:br/>
      </w:r>
      <w:r>
        <w:rPr>
          <w:rFonts w:ascii="Times New Roman"/>
          <w:b w:val="false"/>
          <w:i w:val="false"/>
          <w:color w:val="000000"/>
          <w:sz w:val="28"/>
        </w:rPr>
        <w:t>
          "немесе алушы банкте" деген сөздер алып тасталсын; 
</w:t>
      </w:r>
      <w:r>
        <w:br/>
      </w:r>
      <w:r>
        <w:rPr>
          <w:rFonts w:ascii="Times New Roman"/>
          <w:b w:val="false"/>
          <w:i w:val="false"/>
          <w:color w:val="000000"/>
          <w:sz w:val="28"/>
        </w:rPr>
        <w:t>
          "болған жағдайда" деген сөздерден кейiн ", егер заң актiлерiнде 
өзгеше көзделмесе," деген сөздермен толықтырылсын; 
</w:t>
      </w:r>
      <w:r>
        <w:br/>
      </w:r>
      <w:r>
        <w:rPr>
          <w:rFonts w:ascii="Times New Roman"/>
          <w:b w:val="false"/>
          <w:i w:val="false"/>
          <w:color w:val="000000"/>
          <w:sz w:val="28"/>
        </w:rPr>
        <w:t>
          2) тармақшадағы "ай" деген сөз "жыл" деген сөзбен ауыстырылсын; 
</w:t>
      </w:r>
      <w:r>
        <w:br/>
      </w:r>
      <w:r>
        <w:rPr>
          <w:rFonts w:ascii="Times New Roman"/>
          <w:b w:val="false"/>
          <w:i w:val="false"/>
          <w:color w:val="000000"/>
          <w:sz w:val="28"/>
        </w:rPr>
        <w:t>
          4-тармақтың бiрiншi бөлiгiндегi "не алушы банкте" деген сөздер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"Атқарушылық iс жүргiзу және сот орындаушыларының мәртебесi 
туралы" 1998 жылғы 30 маусымдағы  
</w:t>
      </w:r>
      <w:r>
        <w:rPr>
          <w:rFonts w:ascii="Times New Roman"/>
          <w:b w:val="false"/>
          <w:i w:val="false"/>
          <w:color w:val="000000"/>
          <w:sz w:val="28"/>
        </w:rPr>
        <w:t xml:space="preserve"> Z980253_ </w:t>
      </w:r>
      <w:r>
        <w:rPr>
          <w:rFonts w:ascii="Times New Roman"/>
          <w:b w:val="false"/>
          <w:i w:val="false"/>
          <w:color w:val="000000"/>
          <w:sz w:val="28"/>
        </w:rPr>
        <w:t>
  Қазақстан Республикасының Заңына 
(Қазақстан Республикасы Парламентiнiң Жаршысы, 1998 ж, N 13, 195-құжат, 
N 24, 436-құжат; 1999 жылғы 19 қарашада "Егемен Қазақстан" және 
"Казахстанская правда" газеттерiнде жарияланған "Атқарушылық iс жүргiзу 
және сот орындаушыларының мәртебесi туралы"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Заңына өзгерiстер енгiзу туралы" 1999 жылғы 16 қарашадағы  
</w:t>
      </w:r>
      <w:r>
        <w:rPr>
          <w:rFonts w:ascii="Times New Roman"/>
          <w:b w:val="false"/>
          <w:i w:val="false"/>
          <w:color w:val="000000"/>
          <w:sz w:val="28"/>
        </w:rPr>
        <w:t xml:space="preserve"> Z990479_ </w:t>
      </w:r>
      <w:r>
        <w:rPr>
          <w:rFonts w:ascii="Times New Roman"/>
          <w:b w:val="false"/>
          <w:i w:val="false"/>
          <w:color w:val="000000"/>
          <w:sz w:val="28"/>
        </w:rPr>
        <w:t>
Қазақстан Республикасының Заңы): 
     1) 5-бапта: 
     1-тармақта: 
     1) тармақшадағы "парақтары" деген сөзден кейiн "және бұйрықтары" 
деген сөздермен толықтырылсын;
     мынадай мазмұндағы 1-1) тармақшамен толықтырылсын:
     "1-1) азаматтық iс жүргiзу заңдарына сәйкес берiлетiн сот  
бұйрықтары;";
     2) және 5) тармақшалары алып тасталсын;
     2) 6-бап "қаулысын" деген сөзден кейiн "және сот бұйрығын" деген
сөздермен толықтырылсын;
     3) 7-баптың 1-тармағының 2) тармақшасы алып тасталсын;
     4) 9-бапта:
     1-тармақта:
     ", нотариустың атқару жазбасын" деген сөздер алып тасталсын;
     ", атқару бөлiгiнде - нотариат кеңсесi орналасқан жердегi сотқа"
деген сөздер алып тасталсын;
     2-тармақтағы ", нотариустың атқару жазбасын" деген сөздер алып
тасталсын;
     5) 10-баптың 2-тармағы мынадай мазмұндағы бөлiкпен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"Бұл орайда борышкердiң банктегi немесе банк операцияларының
жекелеген түрлерiн жүзеге асыратын ұйымдардағы ақшасына және басқа
да мүлкіне сот орындаушысы прокурордың санкциясымен ғана тыйым салады."; 
</w:t>
      </w:r>
      <w:r>
        <w:br/>
      </w:r>
      <w:r>
        <w:rPr>
          <w:rFonts w:ascii="Times New Roman"/>
          <w:b w:val="false"/>
          <w:i w:val="false"/>
          <w:color w:val="000000"/>
          <w:sz w:val="28"/>
        </w:rPr>
        <w:t>
          6) 34-баптың 1-тармағының 1) тармақшасы мынадай мазмұндағы абзацпен 
толықтырылсын: 
</w:t>
      </w:r>
      <w:r>
        <w:br/>
      </w:r>
      <w:r>
        <w:rPr>
          <w:rFonts w:ascii="Times New Roman"/>
          <w:b w:val="false"/>
          <w:i w:val="false"/>
          <w:color w:val="000000"/>
          <w:sz w:val="28"/>
        </w:rPr>
        <w:t>
          "Борышкердің банктегі немесе банк операцияларының жекелеген түрлерiн  
жүзеге асыратын ұйымдардағы ақшасына және басқа да мүлкiне сот  
орындаушысы прокурордың санкциясымен ғана тыйым салады;"; 
</w:t>
      </w:r>
      <w:r>
        <w:br/>
      </w:r>
      <w:r>
        <w:rPr>
          <w:rFonts w:ascii="Times New Roman"/>
          <w:b w:val="false"/>
          <w:i w:val="false"/>
          <w:color w:val="000000"/>
          <w:sz w:val="28"/>
        </w:rPr>
        <w:t>
          7) 38-бап мынадай мазмұндағы екiншi бөлiкпен толықтырылсын: 
</w:t>
      </w:r>
      <w:r>
        <w:br/>
      </w:r>
      <w:r>
        <w:rPr>
          <w:rFonts w:ascii="Times New Roman"/>
          <w:b w:val="false"/>
          <w:i w:val="false"/>
          <w:color w:val="000000"/>
          <w:sz w:val="28"/>
        </w:rPr>
        <w:t>
          "Борышкердiң банктегi немесе банк операцияларының жекелеген түрлерiн 
жүзеге асыратын ұйымдардағы ақшасына және басқа да мүлкiне сот орындаушысы 
прокурордың санкциясымен ғана тыйым салады."; 
</w:t>
      </w:r>
      <w:r>
        <w:br/>
      </w:r>
      <w:r>
        <w:rPr>
          <w:rFonts w:ascii="Times New Roman"/>
          <w:b w:val="false"/>
          <w:i w:val="false"/>
          <w:color w:val="000000"/>
          <w:sz w:val="28"/>
        </w:rPr>
        <w:t>
          8) 40-баптың 2-тармағы мынадай мазмұндағы екiншi бөлiкпен  
толықтырылсын: 
</w:t>
      </w:r>
      <w:r>
        <w:br/>
      </w:r>
      <w:r>
        <w:rPr>
          <w:rFonts w:ascii="Times New Roman"/>
          <w:b w:val="false"/>
          <w:i w:val="false"/>
          <w:color w:val="000000"/>
          <w:sz w:val="28"/>
        </w:rPr>
        <w:t>
          "Борышкердiң банктегi немесе банк операцияларының жекелеген түрлерiн 
жүзеге асыратын ұйымдардағы ақшасына және басқа да мүлкiне сот орындаушысы 
прокурордың санкциясымен ғана тыйым салады."; 
</w:t>
      </w:r>
      <w:r>
        <w:br/>
      </w:r>
      <w:r>
        <w:rPr>
          <w:rFonts w:ascii="Times New Roman"/>
          <w:b w:val="false"/>
          <w:i w:val="false"/>
          <w:color w:val="000000"/>
          <w:sz w:val="28"/>
        </w:rPr>
        <w:t>
          9) 86-баптың 1-тармағында: 
</w:t>
      </w:r>
      <w:r>
        <w:br/>
      </w:r>
      <w:r>
        <w:rPr>
          <w:rFonts w:ascii="Times New Roman"/>
          <w:b w:val="false"/>
          <w:i w:val="false"/>
          <w:color w:val="000000"/>
          <w:sz w:val="28"/>
        </w:rPr>
        <w:t>
          3) тармақша "бойынша" деген сөзден кейiн ",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br/>
      </w:r>
      <w:r>
        <w:rPr>
          <w:rFonts w:ascii="Times New Roman"/>
          <w:b w:val="false"/>
          <w:i w:val="false"/>
          <w:color w:val="000000"/>
          <w:sz w:val="28"/>
        </w:rPr>
        <w:t>
          10) тармақшада: 
</w:t>
      </w:r>
      <w:r>
        <w:br/>
      </w:r>
      <w:r>
        <w:rPr>
          <w:rFonts w:ascii="Times New Roman"/>
          <w:b w:val="false"/>
          <w:i w:val="false"/>
          <w:color w:val="000000"/>
          <w:sz w:val="28"/>
        </w:rPr>
        <w:t>
          "шоттары" деген сөз "ақшасы" деген сөзбен ауыстырылсын; 
</w:t>
      </w:r>
      <w:r>
        <w:br/>
      </w:r>
      <w:r>
        <w:rPr>
          <w:rFonts w:ascii="Times New Roman"/>
          <w:b w:val="false"/>
          <w:i w:val="false"/>
          <w:color w:val="000000"/>
          <w:sz w:val="28"/>
        </w:rPr>
        <w:t>
          "қағаздарына" деген сөзден кейiн "осы Заңда көзделген тәртiппен"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"Табиғи монополиялар туралы" 1993 жылғы 9 шiлдедегi  
</w:t>
      </w:r>
      <w:r>
        <w:rPr>
          <w:rFonts w:ascii="Times New Roman"/>
          <w:b w:val="false"/>
          <w:i w:val="false"/>
          <w:color w:val="000000"/>
          <w:sz w:val="28"/>
        </w:rPr>
        <w:t xml:space="preserve"> Z980272_ </w:t>
      </w:r>
      <w:r>
        <w:rPr>
          <w:rFonts w:ascii="Times New Roman"/>
          <w:b w:val="false"/>
          <w:i w:val="false"/>
          <w:color w:val="000000"/>
          <w:sz w:val="28"/>
        </w:rPr>
        <w:t>
Қазақстан Республикасының Заңына (Қазақстан Республикасы Парламентiнiң 
Жаршысы, 1993 ж., N 16, 214-құжат, 1999 ж. N 19, 646-құжат):
</w:t>
      </w:r>
      <w:r>
        <w:br/>
      </w:r>
      <w:r>
        <w:rPr>
          <w:rFonts w:ascii="Times New Roman"/>
          <w:b w:val="false"/>
          <w:i w:val="false"/>
          <w:color w:val="000000"/>
          <w:sz w:val="28"/>
        </w:rPr>
        <w:t>
          14-баптың 1-тармағының 8) тармақшасы "заңды" деген сөздiң алдынан 
"Қазақстан Республикасының заң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1999 жылғы 1 шiлдедегi  
</w:t>
      </w:r>
      <w:r>
        <w:rPr>
          <w:rFonts w:ascii="Times New Roman"/>
          <w:b w:val="false"/>
          <w:i w:val="false"/>
          <w:color w:val="000000"/>
          <w:sz w:val="28"/>
        </w:rPr>
        <w:t xml:space="preserve"> K990409_ </w:t>
      </w:r>
      <w:r>
        <w:rPr>
          <w:rFonts w:ascii="Times New Roman"/>
          <w:b w:val="false"/>
          <w:i w:val="false"/>
          <w:color w:val="000000"/>
          <w:sz w:val="28"/>
        </w:rPr>
        <w:t>
  Қазақстан Республикасының 
Азаматтық кодексiне (ерекше бөлiм) (Қазақстан Республикасы Парламентiнiң 
Жаршысы, 1999 ж., N 16-17, 642-құжат; 1999 жылғы 30 қарашада "Егемен 
Қазақстан" және "Казахстанская правда" газеттерiнде жарияланған "Қазақстан 
Республикасының Азаматтық кодексiне (ерекше бөлiм) өзгерiстер енгiзу 
туралы" 1999 жылғы 29 қарашадағы  
</w:t>
      </w:r>
      <w:r>
        <w:rPr>
          <w:rFonts w:ascii="Times New Roman"/>
          <w:b w:val="false"/>
          <w:i w:val="false"/>
          <w:color w:val="000000"/>
          <w:sz w:val="28"/>
        </w:rPr>
        <w:t xml:space="preserve"> Z990486_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599-баптың 3-тармағы алып тасталсын; 
</w:t>
      </w:r>
      <w:r>
        <w:br/>
      </w:r>
      <w:r>
        <w:rPr>
          <w:rFonts w:ascii="Times New Roman"/>
          <w:b w:val="false"/>
          <w:i w:val="false"/>
          <w:color w:val="000000"/>
          <w:sz w:val="28"/>
        </w:rPr>
        <w:t>
          2) 740-баптың бiрiншi тармағында: 
</w:t>
      </w:r>
      <w:r>
        <w:br/>
      </w:r>
      <w:r>
        <w:rPr>
          <w:rFonts w:ascii="Times New Roman"/>
          <w:b w:val="false"/>
          <w:i w:val="false"/>
          <w:color w:val="000000"/>
          <w:sz w:val="28"/>
        </w:rPr>
        <w:t>
          "анықтау органдары" деген сөздерден кейiн "және атқарушылық iс 
жүргiзу органдары" деген сөздермен толықтырылсын; 
</w:t>
      </w:r>
      <w:r>
        <w:br/>
      </w:r>
      <w:r>
        <w:rPr>
          <w:rFonts w:ascii="Times New Roman"/>
          <w:b w:val="false"/>
          <w:i w:val="false"/>
          <w:color w:val="000000"/>
          <w:sz w:val="28"/>
        </w:rPr>
        <w:t>
          "азаматтық істер" деген сөздерден кейiн "және атқарушылық іс жүргiзу 
iстерi" деген сөздермен толықтырылсын; 
</w:t>
      </w:r>
      <w:r>
        <w:br/>
      </w:r>
      <w:r>
        <w:rPr>
          <w:rFonts w:ascii="Times New Roman"/>
          <w:b w:val="false"/>
          <w:i w:val="false"/>
          <w:color w:val="000000"/>
          <w:sz w:val="28"/>
        </w:rPr>
        <w:t>
          "заңдарында" деген сөзден кейін "және атқарушылық іс жүргізу туралы 
заңдарда" деген сөздермен толықтырылсын; 
</w:t>
      </w:r>
      <w:r>
        <w:br/>
      </w:r>
      <w:r>
        <w:rPr>
          <w:rFonts w:ascii="Times New Roman"/>
          <w:b w:val="false"/>
          <w:i w:val="false"/>
          <w:color w:val="000000"/>
          <w:sz w:val="28"/>
        </w:rPr>
        <w:t>
          3) 741-бап "шешiмiнiң" деген сөзден кейiн ", сондай-ақ сот 
бұйрығының" деген сөздермен толықтырылсын; 
</w:t>
      </w:r>
      <w:r>
        <w:br/>
      </w:r>
      <w:r>
        <w:rPr>
          <w:rFonts w:ascii="Times New Roman"/>
          <w:b w:val="false"/>
          <w:i w:val="false"/>
          <w:color w:val="000000"/>
          <w:sz w:val="28"/>
        </w:rPr>
        <w:t>
          4) 742-баптың 2-тармағында: 
</w:t>
      </w:r>
      <w:r>
        <w:br/>
      </w:r>
      <w:r>
        <w:rPr>
          <w:rFonts w:ascii="Times New Roman"/>
          <w:b w:val="false"/>
          <w:i w:val="false"/>
          <w:color w:val="000000"/>
          <w:sz w:val="28"/>
        </w:rPr>
        <w:t>
          бiрiншi бөлiк "жағдайда" деген сөзден кейiн ", Қазақстан 
Республикасының заң актiлерiнде көзделген жағдайларды қоспағанда," деген 
сөздермен толықтырылсын; 
</w:t>
      </w:r>
      <w:r>
        <w:br/>
      </w:r>
      <w:r>
        <w:rPr>
          <w:rFonts w:ascii="Times New Roman"/>
          <w:b w:val="false"/>
          <w:i w:val="false"/>
          <w:color w:val="000000"/>
          <w:sz w:val="28"/>
        </w:rPr>
        <w:t>
          5) тармақшадағы "басқа да атқарушы құжаттар бойынша" деген 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"клиентке қойылған басқа да талаптарды қанағаттандыру үшін" деген 
сөздермен ауыстырылсын; 
     5) 746-бап мынадай редакцияда жазылсын: 
     "746-бап. Клиенттерге банктiк қызмет көрсету шарттарын бұзғаны 
               үшiн жауапкершiлiк 
     Банктер және банк операцияларының жекелеген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реттейтiн заң 
актiлерiнде және банктiк қызмет көрсету шарттарында белгiленген шекте 
жауап бередi."; 
     6) 765-бап мынадай мазмұндағы 6-1-тармақпен толықтырылсын: 
     "6-1. Осы баптың ережелерi кепiл нысанасы болып табылатын және банкке 
салымшының мiндеттемелерiн қамтамасыз ету үшiн енгiзiлген салымдарға 
қолданылмайды.". 
     15. 1999 жылғы 13 шiлдедегi  
</w:t>
      </w:r>
      <w:r>
        <w:rPr>
          <w:rFonts w:ascii="Times New Roman"/>
          <w:b w:val="false"/>
          <w:i w:val="false"/>
          <w:color w:val="000000"/>
          <w:sz w:val="28"/>
        </w:rPr>
        <w:t xml:space="preserve"> K990411_ </w:t>
      </w:r>
      <w:r>
        <w:rPr>
          <w:rFonts w:ascii="Times New Roman"/>
          <w:b w:val="false"/>
          <w:i w:val="false"/>
          <w:color w:val="000000"/>
          <w:sz w:val="28"/>
        </w:rPr>
        <w:t>
  Қазақстан Республикасының 
Азаматтық iс жүргiзу кодексiне (Қазақстан Республикасы Парламентiнiң 
Жаршысы, 1999 ж, N 18, 644-құжат): 
     137-баптың 5-тармағы алып тасталсын.
     2-бап. Осы Заң, 2000 жылғы 1 қаңтардан бастап қолданысқа енгiзiлетiн 
1-баптың 3-тармағының 1) тармақшасын қоспағанда, жарияланған күнiнен 
бастап қолданысқа енгiзiледi. 
     Қазақстан Республикасының 
             Президенті 
     Оқығандар: 
        Қасымбеков Б.А.
        Балабекова Г.Г.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