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0806" w14:textId="1e50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Еуропа Қоғамдастығы Комиссиясы арасындағы Қаржыландыру туралы меморандумды бекіту туралы</w:t>
      </w:r>
    </w:p>
    <w:p>
      <w:pPr>
        <w:spacing w:after="0"/>
        <w:ind w:left="0"/>
        <w:jc w:val="both"/>
      </w:pPr>
      <w:r>
        <w:rPr>
          <w:rFonts w:ascii="Times New Roman"/>
          <w:b w:val="false"/>
          <w:i w:val="false"/>
          <w:color w:val="000000"/>
          <w:sz w:val="28"/>
        </w:rPr>
        <w:t>Қазақстан Республикасының Заңы. 2002 жылғы 27 желтоқсан N 368-II</w:t>
      </w:r>
    </w:p>
    <w:p>
      <w:pPr>
        <w:spacing w:after="0"/>
        <w:ind w:left="0"/>
        <w:jc w:val="both"/>
      </w:pPr>
      <w:r>
        <w:rPr>
          <w:rFonts w:ascii="Times New Roman"/>
          <w:b w:val="false"/>
          <w:i w:val="false"/>
          <w:color w:val="000000"/>
          <w:sz w:val="28"/>
        </w:rPr>
        <w:t xml:space="preserve">      Астанада 1999 жылғы 11 қазанда жасалған Қазақстан Республикасының Үкіметі мен Еуропа Қоғамдастығы Комиссиясы арасындағы Қаржыландыру туралы меморандум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1999 ЖЫЛҒА АРНАЛҒАН ТАСИС БАҒДАРЛАМАСЫ </w:t>
      </w:r>
      <w:r>
        <w:br/>
      </w:r>
      <w:r>
        <w:rPr>
          <w:rFonts w:ascii="Times New Roman"/>
          <w:b/>
          <w:i w:val="false"/>
          <w:color w:val="000000"/>
        </w:rPr>
        <w:t xml:space="preserve">
ҚАРЖЫЛАНДЫРУ ШАРТТАРЫ БОЙЫНША КЕЛIСIМ </w:t>
      </w:r>
    </w:p>
    <w:p>
      <w:pPr>
        <w:spacing w:after="0"/>
        <w:ind w:left="0"/>
        <w:jc w:val="both"/>
      </w:pPr>
      <w:r>
        <w:rPr>
          <w:rFonts w:ascii="Times New Roman"/>
          <w:b/>
          <w:i w:val="false"/>
          <w:color w:val="000000"/>
          <w:sz w:val="28"/>
        </w:rPr>
        <w:t xml:space="preserve">      Тараптар: </w:t>
      </w:r>
    </w:p>
    <w:p>
      <w:pPr>
        <w:spacing w:after="0"/>
        <w:ind w:left="0"/>
        <w:jc w:val="both"/>
      </w:pPr>
      <w:r>
        <w:rPr>
          <w:rFonts w:ascii="Times New Roman"/>
          <w:b w:val="false"/>
          <w:i w:val="false"/>
          <w:color w:val="000000"/>
          <w:sz w:val="28"/>
        </w:rPr>
        <w:t xml:space="preserve">      Еуропалық Қоғамдастықтың атынан (бұдан әрi Қоғамдастық) Еуропалық Қоғамдастықтар Комиссиясы (бұдан әрi Комиссия) </w:t>
      </w:r>
      <w:r>
        <w:br/>
      </w:r>
      <w:r>
        <w:rPr>
          <w:rFonts w:ascii="Times New Roman"/>
          <w:b w:val="false"/>
          <w:i w:val="false"/>
          <w:color w:val="000000"/>
          <w:sz w:val="28"/>
        </w:rPr>
        <w:t xml:space="preserve">
      бiр жағынан және </w:t>
      </w:r>
      <w:r>
        <w:br/>
      </w:r>
      <w:r>
        <w:rPr>
          <w:rFonts w:ascii="Times New Roman"/>
          <w:b w:val="false"/>
          <w:i w:val="false"/>
          <w:color w:val="000000"/>
          <w:sz w:val="28"/>
        </w:rPr>
        <w:t xml:space="preserve">
      Қазақстанның атынан (бұдан әрi Қазақстан) Қазақстан Үкiметi (бұдан әрi Үкiмет) екiншi жағынан. </w:t>
      </w:r>
      <w:r>
        <w:br/>
      </w:r>
      <w:r>
        <w:rPr>
          <w:rFonts w:ascii="Times New Roman"/>
          <w:b w:val="false"/>
          <w:i w:val="false"/>
          <w:color w:val="000000"/>
          <w:sz w:val="28"/>
        </w:rPr>
        <w:t xml:space="preserve">
      Бұл тараптардың Қоғамдастықтың техникалық жәрдем жөнiндегi (Тасис) Қазақстандағы 1996-1999 жылдарға арналған Индикативтiк бағдарламасын орындауға келiскендігі ескерiледi. </w:t>
      </w:r>
      <w:r>
        <w:br/>
      </w:r>
      <w:r>
        <w:rPr>
          <w:rFonts w:ascii="Times New Roman"/>
          <w:b w:val="false"/>
          <w:i w:val="false"/>
          <w:color w:val="000000"/>
          <w:sz w:val="28"/>
        </w:rPr>
        <w:t xml:space="preserve">
      Осымен мыналар келiсiлдi: </w:t>
      </w:r>
    </w:p>
    <w:p>
      <w:pPr>
        <w:spacing w:after="0"/>
        <w:ind w:left="0"/>
        <w:jc w:val="both"/>
      </w:pPr>
      <w:r>
        <w:rPr>
          <w:rFonts w:ascii="Times New Roman"/>
          <w:b/>
          <w:i w:val="false"/>
          <w:color w:val="000000"/>
          <w:sz w:val="28"/>
        </w:rPr>
        <w:t xml:space="preserve">      1. Мәнi мен мазмұны </w:t>
      </w:r>
    </w:p>
    <w:p>
      <w:pPr>
        <w:spacing w:after="0"/>
        <w:ind w:left="0"/>
        <w:jc w:val="both"/>
      </w:pPr>
      <w:r>
        <w:rPr>
          <w:rFonts w:ascii="Times New Roman"/>
          <w:b w:val="false"/>
          <w:i w:val="false"/>
          <w:color w:val="000000"/>
          <w:sz w:val="28"/>
        </w:rPr>
        <w:t xml:space="preserve">      Осымен тараптар 1999 қаржы жылына арналған Тасис бағдарламасы шеңберiнде келiседi, Қоғамдастық қаржыландыру шарттары бойынша осы Келiсiмнiң ажыратылмас бөлiгi ретiнде мұнда 1-қосымшада қоса берiлген, Қазақстан үшiн 1999 жылға арналған iс-қимыл бағдарламасымен белгiленген, гранттар түрiнде техникалық жәрдем жөнiндегi шараларды енгiзудi қаржыландырады. Қолайлылық үшiн аталған бағдарлама: </w:t>
      </w:r>
      <w:r>
        <w:br/>
      </w:r>
      <w:r>
        <w:rPr>
          <w:rFonts w:ascii="Times New Roman"/>
          <w:b w:val="false"/>
          <w:i w:val="false"/>
          <w:color w:val="000000"/>
          <w:sz w:val="28"/>
        </w:rPr>
        <w:t xml:space="preserve">
Бағдарлама N KZ 9901        Атауы: Қазақстанға техникалық жәрдем </w:t>
      </w:r>
      <w:r>
        <w:br/>
      </w:r>
      <w:r>
        <w:rPr>
          <w:rFonts w:ascii="Times New Roman"/>
          <w:b w:val="false"/>
          <w:i w:val="false"/>
          <w:color w:val="000000"/>
          <w:sz w:val="28"/>
        </w:rPr>
        <w:t xml:space="preserve">
ретiнде айқындалды </w:t>
      </w:r>
    </w:p>
    <w:p>
      <w:pPr>
        <w:spacing w:after="0"/>
        <w:ind w:left="0"/>
        <w:jc w:val="both"/>
      </w:pPr>
      <w:r>
        <w:rPr>
          <w:rFonts w:ascii="Times New Roman"/>
          <w:b/>
          <w:i w:val="false"/>
          <w:color w:val="000000"/>
          <w:sz w:val="28"/>
        </w:rPr>
        <w:t xml:space="preserve">      2. Енгiзу </w:t>
      </w:r>
    </w:p>
    <w:p>
      <w:pPr>
        <w:spacing w:after="0"/>
        <w:ind w:left="0"/>
        <w:jc w:val="both"/>
      </w:pPr>
      <w:r>
        <w:rPr>
          <w:rFonts w:ascii="Times New Roman"/>
          <w:b w:val="false"/>
          <w:i w:val="false"/>
          <w:color w:val="000000"/>
          <w:sz w:val="28"/>
        </w:rPr>
        <w:t xml:space="preserve">      Жоғарыда 1-бапта аталған шаралар қаржыландыру шарттары бойынша осы Келiсiмде және қаржыландыру шарттары бойынша осы Келiсiмнiң ажыратылмас бөлiгi ретiнде мұнда 2-қосымшада қоса берiлген, қаржыландыру шарттары бойынша Келiсiмге қолданылатын негiзгi ережелерде белгiленген ережелерге сәйкес Қоғамдастықтың бюджетiнен орындалуы және қаржыландырылуы тиiс. </w:t>
      </w:r>
      <w:r>
        <w:br/>
      </w:r>
      <w:r>
        <w:rPr>
          <w:rFonts w:ascii="Times New Roman"/>
          <w:b w:val="false"/>
          <w:i w:val="false"/>
          <w:color w:val="000000"/>
          <w:sz w:val="28"/>
        </w:rPr>
        <w:t xml:space="preserve">
      Қаржыландыру шарттары жөнiндегi осы Келiсiмге, сондай-ақ 1999 жылға арналған Қазақстан үшiн iс-қимыл бағдарламасына және қаржыландыру шарттары жөнiндегi Келiсiмге қолданылатын Негiзгi Ережеге түзетулер жазбаша нысанда болуы тиiс және аталған тараптардың арасында хат алмасу жолымен келiсiлуi мүмкiн. </w:t>
      </w:r>
    </w:p>
    <w:p>
      <w:pPr>
        <w:spacing w:after="0"/>
        <w:ind w:left="0"/>
        <w:jc w:val="both"/>
      </w:pPr>
      <w:r>
        <w:rPr>
          <w:rFonts w:ascii="Times New Roman"/>
          <w:b/>
          <w:i w:val="false"/>
          <w:color w:val="000000"/>
          <w:sz w:val="28"/>
        </w:rPr>
        <w:t xml:space="preserve">      3. Тараптардың мiндеттемелерi </w:t>
      </w:r>
    </w:p>
    <w:p>
      <w:pPr>
        <w:spacing w:after="0"/>
        <w:ind w:left="0"/>
        <w:jc w:val="both"/>
      </w:pPr>
      <w:r>
        <w:rPr>
          <w:rFonts w:ascii="Times New Roman"/>
          <w:b w:val="false"/>
          <w:i w:val="false"/>
          <w:color w:val="000000"/>
          <w:sz w:val="28"/>
        </w:rPr>
        <w:t xml:space="preserve">      Қоғамдастық Қазақстан үшiн 1999 жылға арналған iс-қимыл бағдарламасын орындау үшiн 16,650,000 Евро=(он алты миллион алты жүз елу мың) бөлуге мiндеттенедi. </w:t>
      </w:r>
    </w:p>
    <w:p>
      <w:pPr>
        <w:spacing w:after="0"/>
        <w:ind w:left="0"/>
        <w:jc w:val="both"/>
      </w:pPr>
      <w:r>
        <w:rPr>
          <w:rFonts w:ascii="Times New Roman"/>
          <w:b/>
          <w:i w:val="false"/>
          <w:color w:val="000000"/>
          <w:sz w:val="28"/>
        </w:rPr>
        <w:t xml:space="preserve">      4. Ұзақтығы. Мерзiмнiң аяқталуы </w:t>
      </w:r>
    </w:p>
    <w:p>
      <w:pPr>
        <w:spacing w:after="0"/>
        <w:ind w:left="0"/>
        <w:jc w:val="both"/>
      </w:pPr>
      <w:r>
        <w:rPr>
          <w:rFonts w:ascii="Times New Roman"/>
          <w:b w:val="false"/>
          <w:i w:val="false"/>
          <w:color w:val="000000"/>
          <w:sz w:val="28"/>
        </w:rPr>
        <w:t xml:space="preserve">      Қаржыландыру шарттары жөнiндегi осы келiсiм оған тараптардың екеуi де қол қойған уақыттан бастап күшiне енедi. </w:t>
      </w:r>
      <w:r>
        <w:br/>
      </w:r>
      <w:r>
        <w:rPr>
          <w:rFonts w:ascii="Times New Roman"/>
          <w:b w:val="false"/>
          <w:i w:val="false"/>
          <w:color w:val="000000"/>
          <w:sz w:val="28"/>
        </w:rPr>
        <w:t xml:space="preserve">
      Қаржыландыру шарттары жөнiндегi осы келiсiм мерзiмiнiң аяқталуы - 2002 жылғы 31 желтоқсан. Осы ақырғы мерзiмнен кейiн KZ9901 бағдарламасы бойынша кез келген қаржыландырушы баланс тоқтатылады. </w:t>
      </w:r>
      <w:r>
        <w:br/>
      </w:r>
      <w:r>
        <w:rPr>
          <w:rFonts w:ascii="Times New Roman"/>
          <w:b w:val="false"/>
          <w:i w:val="false"/>
          <w:color w:val="000000"/>
          <w:sz w:val="28"/>
        </w:rPr>
        <w:t xml:space="preserve">
      Қаржыландыру шарттары жөнiндегi осы келiсiмнің және тиiстi KZ9901 бағдарламасының мерзiмiн ұзарту Үкiметтен жазбаша нысанда негiзделген сұрау түсiру арқылы келiсiлуi мүмкiн. </w:t>
      </w:r>
    </w:p>
    <w:p>
      <w:pPr>
        <w:spacing w:after="0"/>
        <w:ind w:left="0"/>
        <w:jc w:val="both"/>
      </w:pPr>
      <w:r>
        <w:rPr>
          <w:rFonts w:ascii="Times New Roman"/>
          <w:b/>
          <w:i w:val="false"/>
          <w:color w:val="000000"/>
          <w:sz w:val="28"/>
        </w:rPr>
        <w:t xml:space="preserve">      5. Мекен-жайлар </w:t>
      </w:r>
    </w:p>
    <w:p>
      <w:pPr>
        <w:spacing w:after="0"/>
        <w:ind w:left="0"/>
        <w:jc w:val="both"/>
      </w:pPr>
      <w:r>
        <w:rPr>
          <w:rFonts w:ascii="Times New Roman"/>
          <w:b w:val="false"/>
          <w:i w:val="false"/>
          <w:color w:val="000000"/>
          <w:sz w:val="28"/>
        </w:rPr>
        <w:t xml:space="preserve">      Қаржыландыру шарттары жөнiндегi осы келiсiмге жататын кез келген және барлық ақпарат мына мекен-жайға жiберiледi: </w:t>
      </w:r>
    </w:p>
    <w:p>
      <w:pPr>
        <w:spacing w:after="0"/>
        <w:ind w:left="0"/>
        <w:jc w:val="both"/>
      </w:pPr>
      <w:r>
        <w:rPr>
          <w:rFonts w:ascii="Times New Roman"/>
          <w:b/>
          <w:i w:val="false"/>
          <w:color w:val="000000"/>
          <w:sz w:val="28"/>
        </w:rPr>
        <w:t xml:space="preserve">       Комиссия үшін                    Үкiмет үшiн </w:t>
      </w:r>
    </w:p>
    <w:p>
      <w:pPr>
        <w:spacing w:after="0"/>
        <w:ind w:left="0"/>
        <w:jc w:val="both"/>
      </w:pPr>
      <w:r>
        <w:rPr>
          <w:rFonts w:ascii="Times New Roman"/>
          <w:b w:val="false"/>
          <w:i w:val="false"/>
          <w:color w:val="000000"/>
          <w:sz w:val="28"/>
        </w:rPr>
        <w:t xml:space="preserve">      Mr. F. Lamoureux              Премьер-Министрдiң орынбасары </w:t>
      </w:r>
      <w:r>
        <w:br/>
      </w:r>
      <w:r>
        <w:rPr>
          <w:rFonts w:ascii="Times New Roman"/>
          <w:b w:val="false"/>
          <w:i w:val="false"/>
          <w:color w:val="000000"/>
          <w:sz w:val="28"/>
        </w:rPr>
        <w:t xml:space="preserve">
      European Comission            О.Ә. Жандосов мырза </w:t>
      </w:r>
      <w:r>
        <w:br/>
      </w:r>
      <w:r>
        <w:rPr>
          <w:rFonts w:ascii="Times New Roman"/>
          <w:b w:val="false"/>
          <w:i w:val="false"/>
          <w:color w:val="000000"/>
          <w:sz w:val="28"/>
        </w:rPr>
        <w:t xml:space="preserve">
      Tacis Programme               Қазақстан </w:t>
      </w:r>
      <w:r>
        <w:br/>
      </w:r>
      <w:r>
        <w:rPr>
          <w:rFonts w:ascii="Times New Roman"/>
          <w:b w:val="false"/>
          <w:i w:val="false"/>
          <w:color w:val="000000"/>
          <w:sz w:val="28"/>
        </w:rPr>
        <w:t xml:space="preserve">
      CHAR 12/67                    480091 Алматы </w:t>
      </w:r>
      <w:r>
        <w:br/>
      </w:r>
      <w:r>
        <w:rPr>
          <w:rFonts w:ascii="Times New Roman"/>
          <w:b w:val="false"/>
          <w:i w:val="false"/>
          <w:color w:val="000000"/>
          <w:sz w:val="28"/>
        </w:rPr>
        <w:t xml:space="preserve">
      Rue de Loi 200                Чайковский көшесi, 144 </w:t>
      </w:r>
      <w:r>
        <w:br/>
      </w:r>
      <w:r>
        <w:rPr>
          <w:rFonts w:ascii="Times New Roman"/>
          <w:b w:val="false"/>
          <w:i w:val="false"/>
          <w:color w:val="000000"/>
          <w:sz w:val="28"/>
        </w:rPr>
        <w:t xml:space="preserve">
      В-1049 Brussels               1-қабат, 109-бөлме </w:t>
      </w:r>
      <w:r>
        <w:br/>
      </w:r>
      <w:r>
        <w:rPr>
          <w:rFonts w:ascii="Times New Roman"/>
          <w:b w:val="false"/>
          <w:i w:val="false"/>
          <w:color w:val="000000"/>
          <w:sz w:val="28"/>
        </w:rPr>
        <w:t xml:space="preserve">
      Bergium </w:t>
      </w:r>
    </w:p>
    <w:p>
      <w:pPr>
        <w:spacing w:after="0"/>
        <w:ind w:left="0"/>
        <w:jc w:val="both"/>
      </w:pPr>
      <w:r>
        <w:rPr>
          <w:rFonts w:ascii="Times New Roman"/>
          <w:b/>
          <w:i w:val="false"/>
          <w:color w:val="000000"/>
          <w:sz w:val="28"/>
        </w:rPr>
        <w:t xml:space="preserve">      6. Көшiрмелер саны </w:t>
      </w:r>
    </w:p>
    <w:p>
      <w:pPr>
        <w:spacing w:after="0"/>
        <w:ind w:left="0"/>
        <w:jc w:val="both"/>
      </w:pPr>
      <w:r>
        <w:rPr>
          <w:rFonts w:ascii="Times New Roman"/>
          <w:b w:val="false"/>
          <w:i w:val="false"/>
          <w:color w:val="000000"/>
          <w:sz w:val="28"/>
        </w:rPr>
        <w:t xml:space="preserve">      Қаржыландыру шарттары жөнiндегi осы келiсiмге ағылшын тiлiнде екi данада және орыс тiлiнде екi данада қол қойылды, екi тiл де түпнұсқалық болып саналады. </w:t>
      </w:r>
    </w:p>
    <w:p>
      <w:pPr>
        <w:spacing w:after="0"/>
        <w:ind w:left="0"/>
        <w:jc w:val="both"/>
      </w:pPr>
      <w:r>
        <w:rPr>
          <w:rFonts w:ascii="Times New Roman"/>
          <w:b w:val="false"/>
          <w:i w:val="false"/>
          <w:color w:val="000000"/>
          <w:sz w:val="28"/>
        </w:rPr>
        <w:t xml:space="preserve">      Еуропалық комиссия үшiн       Қазақстан Үкiметi үшiн </w:t>
      </w:r>
      <w:r>
        <w:br/>
      </w:r>
      <w:r>
        <w:rPr>
          <w:rFonts w:ascii="Times New Roman"/>
          <w:b w:val="false"/>
          <w:i w:val="false"/>
          <w:color w:val="000000"/>
          <w:sz w:val="28"/>
        </w:rPr>
        <w:t xml:space="preserve">
      және оның атынан              және оның атынан </w:t>
      </w:r>
      <w:r>
        <w:br/>
      </w:r>
      <w:r>
        <w:rPr>
          <w:rFonts w:ascii="Times New Roman"/>
          <w:b w:val="false"/>
          <w:i w:val="false"/>
          <w:color w:val="000000"/>
          <w:sz w:val="28"/>
        </w:rPr>
        <w:t xml:space="preserve">
      Аты: мырза                    Аты: О.Ә. Жандосов мырза </w:t>
      </w:r>
      <w:r>
        <w:br/>
      </w:r>
      <w:r>
        <w:rPr>
          <w:rFonts w:ascii="Times New Roman"/>
          <w:b w:val="false"/>
          <w:i w:val="false"/>
          <w:color w:val="000000"/>
          <w:sz w:val="28"/>
        </w:rPr>
        <w:t xml:space="preserve">
      Лауазымы: Комиссия мүшесi     Лауазымы: Премьер- </w:t>
      </w:r>
      <w:r>
        <w:br/>
      </w:r>
      <w:r>
        <w:rPr>
          <w:rFonts w:ascii="Times New Roman"/>
          <w:b w:val="false"/>
          <w:i w:val="false"/>
          <w:color w:val="000000"/>
          <w:sz w:val="28"/>
        </w:rPr>
        <w:t xml:space="preserve">
                                    Министрдiң орынбасары </w:t>
      </w:r>
      <w:r>
        <w:br/>
      </w:r>
      <w:r>
        <w:rPr>
          <w:rFonts w:ascii="Times New Roman"/>
          <w:b w:val="false"/>
          <w:i w:val="false"/>
          <w:color w:val="000000"/>
          <w:sz w:val="28"/>
        </w:rPr>
        <w:t xml:space="preserve">
      Күні:                         Күні: </w:t>
      </w:r>
      <w:r>
        <w:br/>
      </w:r>
      <w:r>
        <w:rPr>
          <w:rFonts w:ascii="Times New Roman"/>
          <w:b w:val="false"/>
          <w:i w:val="false"/>
          <w:color w:val="000000"/>
          <w:sz w:val="28"/>
        </w:rPr>
        <w:t xml:space="preserve">
      Орны:                         Орны: </w:t>
      </w:r>
    </w:p>
    <w:p>
      <w:pPr>
        <w:spacing w:after="0"/>
        <w:ind w:left="0"/>
        <w:jc w:val="both"/>
      </w:pPr>
      <w:r>
        <w:rPr>
          <w:rFonts w:ascii="Times New Roman"/>
          <w:b w:val="false"/>
          <w:i w:val="false"/>
          <w:color w:val="000000"/>
          <w:sz w:val="28"/>
        </w:rPr>
        <w:t xml:space="preserve">1-қосымша   </w:t>
      </w:r>
    </w:p>
    <w:p>
      <w:pPr>
        <w:spacing w:after="0"/>
        <w:ind w:left="0"/>
        <w:jc w:val="left"/>
      </w:pPr>
      <w:r>
        <w:rPr>
          <w:rFonts w:ascii="Times New Roman"/>
          <w:b/>
          <w:i w:val="false"/>
          <w:color w:val="000000"/>
        </w:rPr>
        <w:t xml:space="preserve"> ЕВРОПА ҚОҒАМДАСТЫҒЫ </w:t>
      </w:r>
      <w:r>
        <w:br/>
      </w:r>
      <w:r>
        <w:rPr>
          <w:rFonts w:ascii="Times New Roman"/>
          <w:b/>
          <w:i w:val="false"/>
          <w:color w:val="000000"/>
        </w:rPr>
        <w:t xml:space="preserve">
ТЕХНИКАЛЫҚ ЖӘРДЕМДЕСУ БАҒДАРЛАМАСЫ </w:t>
      </w:r>
    </w:p>
    <w:p>
      <w:pPr>
        <w:spacing w:after="0"/>
        <w:ind w:left="0"/>
        <w:jc w:val="left"/>
      </w:pPr>
      <w:r>
        <w:rPr>
          <w:rFonts w:ascii="Times New Roman"/>
          <w:b/>
          <w:i w:val="false"/>
          <w:color w:val="000000"/>
        </w:rPr>
        <w:t xml:space="preserve"> ІС-БАҒДАРЛАМАСЫНЫҢ ЖОБАЛАРЫ 1999 </w:t>
      </w:r>
      <w:r>
        <w:br/>
      </w:r>
      <w:r>
        <w:rPr>
          <w:rFonts w:ascii="Times New Roman"/>
          <w:b/>
          <w:i w:val="false"/>
          <w:color w:val="000000"/>
        </w:rPr>
        <w:t xml:space="preserve">
ҚАЗАҚСТАН РЕСПУБЛИКАСЫ  IС-ҚИМЫЛ БАҒДАРЛАМАСЫ - ҚАЗАҚСТАН </w:t>
      </w:r>
      <w:r>
        <w:br/>
      </w:r>
      <w:r>
        <w:rPr>
          <w:rFonts w:ascii="Times New Roman"/>
          <w:b/>
          <w:i w:val="false"/>
          <w:color w:val="000000"/>
        </w:rPr>
        <w:t xml:space="preserve">
1999 </w:t>
      </w:r>
    </w:p>
    <w:p>
      <w:pPr>
        <w:spacing w:after="0"/>
        <w:ind w:left="0"/>
        <w:jc w:val="both"/>
      </w:pPr>
      <w:r>
        <w:rPr>
          <w:rFonts w:ascii="Times New Roman"/>
          <w:b w:val="false"/>
          <w:i w:val="false"/>
          <w:color w:val="000000"/>
          <w:sz w:val="28"/>
        </w:rPr>
        <w:t xml:space="preserve">млн. Евро  </w:t>
      </w:r>
    </w:p>
    <w:p>
      <w:pPr>
        <w:spacing w:after="0"/>
        <w:ind w:left="0"/>
        <w:jc w:val="both"/>
      </w:pPr>
      <w:r>
        <w:rPr>
          <w:rFonts w:ascii="Times New Roman"/>
          <w:b w:val="false"/>
          <w:i w:val="false"/>
          <w:color w:val="000000"/>
          <w:sz w:val="28"/>
        </w:rPr>
        <w:t xml:space="preserve">А. Кәсiпорындарды қолдау                                  8.8 </w:t>
      </w:r>
      <w:r>
        <w:br/>
      </w:r>
      <w:r>
        <w:rPr>
          <w:rFonts w:ascii="Times New Roman"/>
          <w:b w:val="false"/>
          <w:i w:val="false"/>
          <w:color w:val="000000"/>
          <w:sz w:val="28"/>
        </w:rPr>
        <w:t xml:space="preserve">
1. Құқықтық реформаны жүзеге асыруға жәрдемдесу           1.0 </w:t>
      </w:r>
      <w:r>
        <w:br/>
      </w:r>
      <w:r>
        <w:rPr>
          <w:rFonts w:ascii="Times New Roman"/>
          <w:b w:val="false"/>
          <w:i w:val="false"/>
          <w:color w:val="000000"/>
          <w:sz w:val="28"/>
        </w:rPr>
        <w:t xml:space="preserve">
2. Өнеркәсіптiк бәсекелестiкке жәрдемдесу                 1.0 </w:t>
      </w:r>
      <w:r>
        <w:br/>
      </w:r>
      <w:r>
        <w:rPr>
          <w:rFonts w:ascii="Times New Roman"/>
          <w:b w:val="false"/>
          <w:i w:val="false"/>
          <w:color w:val="000000"/>
          <w:sz w:val="28"/>
        </w:rPr>
        <w:t xml:space="preserve">
3. Экономика министрлiгiн қолдау                          1.0 </w:t>
      </w:r>
      <w:r>
        <w:br/>
      </w:r>
      <w:r>
        <w:rPr>
          <w:rFonts w:ascii="Times New Roman"/>
          <w:b w:val="false"/>
          <w:i w:val="false"/>
          <w:color w:val="000000"/>
          <w:sz w:val="28"/>
        </w:rPr>
        <w:t xml:space="preserve">
4. КИМЭП-тiң ұйымдық дамуына жәрдемдесу                   2.3 </w:t>
      </w:r>
      <w:r>
        <w:br/>
      </w:r>
      <w:r>
        <w:rPr>
          <w:rFonts w:ascii="Times New Roman"/>
          <w:b w:val="false"/>
          <w:i w:val="false"/>
          <w:color w:val="000000"/>
          <w:sz w:val="28"/>
        </w:rPr>
        <w:t xml:space="preserve">
5. Табиғи ресурстар және қоршаған ортаны қорғау </w:t>
      </w:r>
      <w:r>
        <w:br/>
      </w:r>
      <w:r>
        <w:rPr>
          <w:rFonts w:ascii="Times New Roman"/>
          <w:b w:val="false"/>
          <w:i w:val="false"/>
          <w:color w:val="000000"/>
          <w:sz w:val="28"/>
        </w:rPr>
        <w:t xml:space="preserve">
   министрлiгiне жәрдемдесу                               1.0 </w:t>
      </w:r>
      <w:r>
        <w:br/>
      </w:r>
      <w:r>
        <w:rPr>
          <w:rFonts w:ascii="Times New Roman"/>
          <w:b w:val="false"/>
          <w:i w:val="false"/>
          <w:color w:val="000000"/>
          <w:sz w:val="28"/>
        </w:rPr>
        <w:t xml:space="preserve">
6. Мемлекеттiк кiрiс министрлiгіне ұйымдық жәрдемдесу     2.5 </w:t>
      </w:r>
    </w:p>
    <w:p>
      <w:pPr>
        <w:spacing w:after="0"/>
        <w:ind w:left="0"/>
        <w:jc w:val="both"/>
      </w:pPr>
      <w:r>
        <w:rPr>
          <w:rFonts w:ascii="Times New Roman"/>
          <w:b w:val="false"/>
          <w:i w:val="false"/>
          <w:color w:val="000000"/>
          <w:sz w:val="28"/>
        </w:rPr>
        <w:t xml:space="preserve">Б. Тамақ өнiмдерiн өндiру, қайта өңдеу және бөлу          2.0 </w:t>
      </w:r>
      <w:r>
        <w:br/>
      </w:r>
      <w:r>
        <w:rPr>
          <w:rFonts w:ascii="Times New Roman"/>
          <w:b w:val="false"/>
          <w:i w:val="false"/>
          <w:color w:val="000000"/>
          <w:sz w:val="28"/>
        </w:rPr>
        <w:t xml:space="preserve">
7. Ауыл шаруашылығы өндiрушілерiн қолдау                  2.0 </w:t>
      </w:r>
    </w:p>
    <w:p>
      <w:pPr>
        <w:spacing w:after="0"/>
        <w:ind w:left="0"/>
        <w:jc w:val="both"/>
      </w:pPr>
      <w:r>
        <w:rPr>
          <w:rFonts w:ascii="Times New Roman"/>
          <w:b w:val="false"/>
          <w:i w:val="false"/>
          <w:color w:val="000000"/>
          <w:sz w:val="28"/>
        </w:rPr>
        <w:t xml:space="preserve">В. Көлiк және телекоммуникациялар                         2.0 </w:t>
      </w:r>
      <w:r>
        <w:br/>
      </w:r>
      <w:r>
        <w:rPr>
          <w:rFonts w:ascii="Times New Roman"/>
          <w:b w:val="false"/>
          <w:i w:val="false"/>
          <w:color w:val="000000"/>
          <w:sz w:val="28"/>
        </w:rPr>
        <w:t xml:space="preserve">
8. Транзиттiк дәлiздер саясатын әзiрлеу                   2.0 </w:t>
      </w:r>
    </w:p>
    <w:p>
      <w:pPr>
        <w:spacing w:after="0"/>
        <w:ind w:left="0"/>
        <w:jc w:val="both"/>
      </w:pPr>
      <w:r>
        <w:rPr>
          <w:rFonts w:ascii="Times New Roman"/>
          <w:b w:val="false"/>
          <w:i w:val="false"/>
          <w:color w:val="000000"/>
          <w:sz w:val="28"/>
        </w:rPr>
        <w:t xml:space="preserve">Г. Энергетика                                             2.0 </w:t>
      </w:r>
      <w:r>
        <w:br/>
      </w:r>
      <w:r>
        <w:rPr>
          <w:rFonts w:ascii="Times New Roman"/>
          <w:b w:val="false"/>
          <w:i w:val="false"/>
          <w:color w:val="000000"/>
          <w:sz w:val="28"/>
        </w:rPr>
        <w:t xml:space="preserve">
9. ҚАЗАҚОЙЛ компаниясын қолдау                            2.0 </w:t>
      </w:r>
    </w:p>
    <w:p>
      <w:pPr>
        <w:spacing w:after="0"/>
        <w:ind w:left="0"/>
        <w:jc w:val="both"/>
      </w:pPr>
      <w:r>
        <w:rPr>
          <w:rFonts w:ascii="Times New Roman"/>
          <w:b w:val="false"/>
          <w:i w:val="false"/>
          <w:color w:val="000000"/>
          <w:sz w:val="28"/>
        </w:rPr>
        <w:t xml:space="preserve">Д. Бистро                                                 0.85 </w:t>
      </w:r>
    </w:p>
    <w:p>
      <w:pPr>
        <w:spacing w:after="0"/>
        <w:ind w:left="0"/>
        <w:jc w:val="both"/>
      </w:pPr>
      <w:r>
        <w:rPr>
          <w:rFonts w:ascii="Times New Roman"/>
          <w:b w:val="false"/>
          <w:i w:val="false"/>
          <w:color w:val="000000"/>
          <w:sz w:val="28"/>
        </w:rPr>
        <w:t xml:space="preserve">Е. Резервтер                                              1.0 </w:t>
      </w:r>
    </w:p>
    <w:p>
      <w:pPr>
        <w:spacing w:after="0"/>
        <w:ind w:left="0"/>
        <w:jc w:val="both"/>
      </w:pPr>
      <w:r>
        <w:rPr>
          <w:rFonts w:ascii="Times New Roman"/>
          <w:b w:val="false"/>
          <w:i w:val="false"/>
          <w:color w:val="000000"/>
          <w:sz w:val="28"/>
        </w:rPr>
        <w:t xml:space="preserve">Жиыны                                                     16.65 </w:t>
      </w:r>
    </w:p>
    <w:p>
      <w:pPr>
        <w:spacing w:after="0"/>
        <w:ind w:left="0"/>
        <w:jc w:val="both"/>
      </w:pPr>
      <w:r>
        <w:rPr>
          <w:rFonts w:ascii="Times New Roman"/>
          <w:b w:val="false"/>
          <w:i w:val="false"/>
          <w:color w:val="000000"/>
          <w:sz w:val="28"/>
        </w:rPr>
        <w:t xml:space="preserve">      Бұдан басқа, Қазақстан көмекшi бағдарламаларға (SPP 8i АТА) қатысудан өзіне пайда табады. Бұл жеке қаржылық ұсыныста баяндалатын болады. Жалпы алғанда 7.35 миллион Евро мынадай салаларға бөлiндi: </w:t>
      </w:r>
    </w:p>
    <w:p>
      <w:pPr>
        <w:spacing w:after="0"/>
        <w:ind w:left="0"/>
        <w:jc w:val="both"/>
      </w:pPr>
      <w:r>
        <w:rPr>
          <w:rFonts w:ascii="Times New Roman"/>
          <w:b w:val="false"/>
          <w:i w:val="false"/>
          <w:color w:val="000000"/>
          <w:sz w:val="28"/>
        </w:rPr>
        <w:t xml:space="preserve">1. Темпус                                                 2.0 </w:t>
      </w:r>
      <w:r>
        <w:br/>
      </w:r>
      <w:r>
        <w:rPr>
          <w:rFonts w:ascii="Times New Roman"/>
          <w:b w:val="false"/>
          <w:i w:val="false"/>
          <w:color w:val="000000"/>
          <w:sz w:val="28"/>
        </w:rPr>
        <w:t xml:space="preserve">
2. Стратегия жасауға консультативтiк жәрдемдесу </w:t>
      </w:r>
      <w:r>
        <w:br/>
      </w:r>
      <w:r>
        <w:rPr>
          <w:rFonts w:ascii="Times New Roman"/>
          <w:b w:val="false"/>
          <w:i w:val="false"/>
          <w:color w:val="000000"/>
          <w:sz w:val="28"/>
        </w:rPr>
        <w:t xml:space="preserve">
   бағдарламасы                                           2.5* </w:t>
      </w:r>
      <w:r>
        <w:br/>
      </w:r>
      <w:r>
        <w:rPr>
          <w:rFonts w:ascii="Times New Roman"/>
          <w:b w:val="false"/>
          <w:i w:val="false"/>
          <w:color w:val="000000"/>
          <w:sz w:val="28"/>
        </w:rPr>
        <w:t xml:space="preserve">
3. Кеден                                                  0.5 </w:t>
      </w:r>
      <w:r>
        <w:br/>
      </w:r>
      <w:r>
        <w:rPr>
          <w:rFonts w:ascii="Times New Roman"/>
          <w:b w:val="false"/>
          <w:i w:val="false"/>
          <w:color w:val="000000"/>
          <w:sz w:val="28"/>
        </w:rPr>
        <w:t xml:space="preserve">
4. Статистика                                             1.5 </w:t>
      </w:r>
      <w:r>
        <w:br/>
      </w:r>
      <w:r>
        <w:rPr>
          <w:rFonts w:ascii="Times New Roman"/>
          <w:b w:val="false"/>
          <w:i w:val="false"/>
          <w:color w:val="000000"/>
          <w:sz w:val="28"/>
        </w:rPr>
        <w:t xml:space="preserve">
5. Лиен                                                   0.3 </w:t>
      </w:r>
      <w:r>
        <w:br/>
      </w:r>
      <w:r>
        <w:rPr>
          <w:rFonts w:ascii="Times New Roman"/>
          <w:b w:val="false"/>
          <w:i w:val="false"/>
          <w:color w:val="000000"/>
          <w:sz w:val="28"/>
        </w:rPr>
        <w:t xml:space="preserve">
6. Менеджменттiң тиiмдiлiгiн арттыру бағдарламасы         0.3 </w:t>
      </w:r>
      <w:r>
        <w:br/>
      </w:r>
      <w:r>
        <w:rPr>
          <w:rFonts w:ascii="Times New Roman"/>
          <w:b w:val="false"/>
          <w:i w:val="false"/>
          <w:color w:val="000000"/>
          <w:sz w:val="28"/>
        </w:rPr>
        <w:t xml:space="preserve">
7. Қалалардың бауырласуы                                  0.2 </w:t>
      </w:r>
      <w:r>
        <w:br/>
      </w:r>
      <w:r>
        <w:rPr>
          <w:rFonts w:ascii="Times New Roman"/>
          <w:b w:val="false"/>
          <w:i w:val="false"/>
          <w:color w:val="000000"/>
          <w:sz w:val="28"/>
        </w:rPr>
        <w:t xml:space="preserve">
8. АТА тетігі                                             0.05 </w:t>
      </w:r>
      <w:r>
        <w:br/>
      </w:r>
      <w:r>
        <w:rPr>
          <w:rFonts w:ascii="Times New Roman"/>
          <w:b w:val="false"/>
          <w:i w:val="false"/>
          <w:color w:val="000000"/>
          <w:sz w:val="28"/>
        </w:rPr>
        <w:t xml:space="preserve">
Барлығы                                                   7.35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("Қазақстанның экономикалық үрдiстерi" журналының жарияланымдарын қоса алғанда) </w:t>
      </w:r>
    </w:p>
    <w:p>
      <w:pPr>
        <w:spacing w:after="0"/>
        <w:ind w:left="0"/>
        <w:jc w:val="left"/>
      </w:pPr>
      <w:r>
        <w:rPr>
          <w:rFonts w:ascii="Times New Roman"/>
          <w:b/>
          <w:i w:val="false"/>
          <w:color w:val="000000"/>
        </w:rPr>
        <w:t xml:space="preserve"> N 1 жобаның сипаттамасы </w:t>
      </w:r>
    </w:p>
    <w:p>
      <w:pPr>
        <w:spacing w:after="0"/>
        <w:ind w:left="0"/>
        <w:jc w:val="both"/>
      </w:pPr>
      <w:r>
        <w:rPr>
          <w:rFonts w:ascii="Times New Roman"/>
          <w:b w:val="false"/>
          <w:i w:val="false"/>
          <w:color w:val="000000"/>
          <w:sz w:val="28"/>
        </w:rPr>
        <w:t xml:space="preserve">Жобаның атауы:      Құқықтық peфopмaны жүзеге асыруға жәрдемдесу </w:t>
      </w:r>
      <w:r>
        <w:br/>
      </w:r>
      <w:r>
        <w:rPr>
          <w:rFonts w:ascii="Times New Roman"/>
          <w:b w:val="false"/>
          <w:i w:val="false"/>
          <w:color w:val="000000"/>
          <w:sz w:val="28"/>
        </w:rPr>
        <w:t xml:space="preserve">
Сектор:             Құрылымдық және ұйымдық реформа </w:t>
      </w:r>
      <w:r>
        <w:br/>
      </w:r>
      <w:r>
        <w:rPr>
          <w:rFonts w:ascii="Times New Roman"/>
          <w:b w:val="false"/>
          <w:i w:val="false"/>
          <w:color w:val="000000"/>
          <w:sz w:val="28"/>
        </w:rPr>
        <w:t xml:space="preserve">
Жобаның құны:       1.0 млн. ЕВРО </w:t>
      </w:r>
      <w:r>
        <w:br/>
      </w:r>
      <w:r>
        <w:rPr>
          <w:rFonts w:ascii="Times New Roman"/>
          <w:b w:val="false"/>
          <w:i w:val="false"/>
          <w:color w:val="000000"/>
          <w:sz w:val="28"/>
        </w:rPr>
        <w:t xml:space="preserve">
Жобаның ұзақтығы:   24 ай </w:t>
      </w:r>
      <w:r>
        <w:br/>
      </w:r>
      <w:r>
        <w:rPr>
          <w:rFonts w:ascii="Times New Roman"/>
          <w:b w:val="false"/>
          <w:i w:val="false"/>
          <w:color w:val="000000"/>
          <w:sz w:val="28"/>
        </w:rPr>
        <w:t xml:space="preserve">
Негiзгi бенефициар: Қазақстан Республикасының Әдiлет министрлiгi </w:t>
      </w:r>
    </w:p>
    <w:p>
      <w:pPr>
        <w:spacing w:after="0"/>
        <w:ind w:left="0"/>
        <w:jc w:val="both"/>
      </w:pPr>
      <w:r>
        <w:rPr>
          <w:rFonts w:ascii="Times New Roman"/>
          <w:b/>
          <w:i w:val="false"/>
          <w:color w:val="000000"/>
          <w:sz w:val="28"/>
        </w:rPr>
        <w:t xml:space="preserve">      Жобаның негiздемесi: </w:t>
      </w:r>
    </w:p>
    <w:p>
      <w:pPr>
        <w:spacing w:after="0"/>
        <w:ind w:left="0"/>
        <w:jc w:val="both"/>
      </w:pPr>
      <w:r>
        <w:rPr>
          <w:rFonts w:ascii="Times New Roman"/>
          <w:b w:val="false"/>
          <w:i w:val="false"/>
          <w:color w:val="000000"/>
          <w:sz w:val="28"/>
        </w:rPr>
        <w:t xml:space="preserve">      Тәуелсiздiк алғаннан бастап Қазақстан Үкiметi өзiнiң күш-жiгерiн нарықтық экономиканы орнатуға және инфляцияның деңгейiн ауыздықтау, бюджет тапшылығын бақылау және ырықсыздандыру мен жекешелендiру процесiне бағытталған жүйелiк реформаларды енгiзу жолымен тұрақты макроэкономикалық шеңберлердi қамтамасыз eтуге шоғырландырды. Құрылымдық реформалар бақылауда, баға және сауда бақылауы елеулi дәрежеде жойылды, шағын және орта кәсiпорындарды жекешелендiру аяқталды десе де болады, ұжымшарлар мен кеңшарлардың көпшiлiгi жекешелендiрiлдi және көптеген мұнай, газ және минералдық қорлар игеруге шетелдiк инвесторларға берiлдi. Осынау оң өзгерiстерге қарамастан, заң жүйесiн реформалау экономикалық реформалау бағдарламасынан қалып қойды және нарықтық экономиканың талаптарына жауап бермеуде. Әлсiз заңнамалық база шарт бойынша мiндеттемелердi орындауға қатысты тәуекелдiң артуына жағдай тудырады және жеке капиталдың құйылуын тежейдi. </w:t>
      </w:r>
      <w:r>
        <w:br/>
      </w:r>
      <w:r>
        <w:rPr>
          <w:rFonts w:ascii="Times New Roman"/>
          <w:b w:val="false"/>
          <w:i w:val="false"/>
          <w:color w:val="000000"/>
          <w:sz w:val="28"/>
        </w:rPr>
        <w:t xml:space="preserve">
      Қазiргi қолданылып жүрген заңдар шеңберiнiң жеке меншiктi және экономикалық құқықтарды қол сұғушылықтан тиiмдi қорғауға қатысты әлсiз жақтарын толық сезiне отырып, Қазақстан Үкiметi халықаралық донорлардың жәрдемiмен Заңдарды реформалаудың мемлекеттiк бағдарламасын бекiттi. Қайта жаңарту және Даму Халықаралық Банкi (ҚЖДХБ) 15 млн. АҚШ доллары мөлшерiндегi техникалық көмек заемын бекiту сатысында, ол заңдарды реформалау жобасын жүзеге асыруға бағытталады. Заң саласын ұйымдық дамытуды нығайту мақсатында Тасис жобасы ҚЖДХБ жобасын толықтыру ниетiнде. Тасис жобасының нақты мақсаттары, мiндеттерi мен ұйымдық бағалануы ҚЖДХБ-мен және басқа да әлеуеттi донорлармен толық техникалық тапсырманы әзiрлеу сатысында тығыз ынтымақтастықта жүзеге асырылатын болады. </w:t>
      </w:r>
    </w:p>
    <w:p>
      <w:pPr>
        <w:spacing w:after="0"/>
        <w:ind w:left="0"/>
        <w:jc w:val="both"/>
      </w:pPr>
      <w:r>
        <w:rPr>
          <w:rFonts w:ascii="Times New Roman"/>
          <w:b/>
          <w:i w:val="false"/>
          <w:color w:val="000000"/>
          <w:sz w:val="28"/>
        </w:rPr>
        <w:t xml:space="preserve">      Жобаның мақсаты: </w:t>
      </w:r>
    </w:p>
    <w:p>
      <w:pPr>
        <w:spacing w:after="0"/>
        <w:ind w:left="0"/>
        <w:jc w:val="both"/>
      </w:pPr>
      <w:r>
        <w:rPr>
          <w:rFonts w:ascii="Times New Roman"/>
          <w:b w:val="false"/>
          <w:i w:val="false"/>
          <w:color w:val="000000"/>
          <w:sz w:val="28"/>
        </w:rPr>
        <w:t xml:space="preserve">      Көзделiп отырған жобаның жалпы мақсаты - нарықтық экономиканың жұмыс iстеуi мақсатында негiзгi салаларда заң жүйесiн, нормативтiк база мен ұйымдық құрылымдарды нығайту. </w:t>
      </w:r>
    </w:p>
    <w:p>
      <w:pPr>
        <w:spacing w:after="0"/>
        <w:ind w:left="0"/>
        <w:jc w:val="both"/>
      </w:pPr>
      <w:r>
        <w:rPr>
          <w:rFonts w:ascii="Times New Roman"/>
          <w:b/>
          <w:i w:val="false"/>
          <w:color w:val="000000"/>
          <w:sz w:val="28"/>
        </w:rPr>
        <w:t xml:space="preserve">      Жобаның негiзгi компоненттерi: </w:t>
      </w:r>
    </w:p>
    <w:p>
      <w:pPr>
        <w:spacing w:after="0"/>
        <w:ind w:left="0"/>
        <w:jc w:val="both"/>
      </w:pPr>
      <w:r>
        <w:rPr>
          <w:rFonts w:ascii="Times New Roman"/>
          <w:b w:val="false"/>
          <w:i w:val="false"/>
          <w:color w:val="000000"/>
          <w:sz w:val="28"/>
        </w:rPr>
        <w:t xml:space="preserve">      Жоба өзiнiң назарын мынадай бiр немесе одан көп компоненттерге шоғырландырылады деп көзделiнiп отыр: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 xml:space="preserve">Заң құжаттарын құрастыру </w:t>
      </w:r>
      <w:r>
        <w:rPr>
          <w:rFonts w:ascii="Times New Roman"/>
          <w:b w:val="false"/>
          <w:i w:val="false"/>
          <w:color w:val="000000"/>
          <w:sz w:val="28"/>
        </w:rPr>
        <w:t xml:space="preserve">. Бұл компонент үкiметтiң халықаралық донорлардың жәрдемiмен және экономика саласына мән бере отырып, заңдардың сапасын, қабiлетсiздiгiн, ашықтығын және қабылдау процесiнiң тиiмдiлiгiн жақсартудағы күш-жiгерiне құрылатын болады. Осы компонент бойынша Тасис бiр немесе одан көп тармақ бойынша жәрдем көрсете алады: а) мемлекеттiк қызметшiлердi, атап айтқанда, экономикалық және нарықтық реформаларға қатысты заң актiлерiн әзiрлеуге тартылғандарын оқыту; б) заң құжаттарын жасауға тартылған органдарда құзыреттілікті және құрылымдық органдарды жетiлдiру; в) заңнамалық құжаттар мәселелерi бойынша техникалық консультация беру. </w:t>
      </w:r>
      <w:r>
        <w:br/>
      </w:r>
      <w:r>
        <w:rPr>
          <w:rFonts w:ascii="Times New Roman"/>
          <w:b w:val="false"/>
          <w:i w:val="false"/>
          <w:color w:val="000000"/>
          <w:sz w:val="28"/>
        </w:rPr>
        <w:t xml:space="preserve">
      - </w:t>
      </w:r>
      <w:r>
        <w:rPr>
          <w:rFonts w:ascii="Times New Roman"/>
          <w:b w:val="false"/>
          <w:i w:val="false"/>
          <w:color w:val="000000"/>
          <w:sz w:val="28"/>
          <w:u w:val="single"/>
        </w:rPr>
        <w:t xml:space="preserve">Заң бiлiмiн беру және қоғамның заң мәселелерiндегi хабарластығы </w:t>
      </w:r>
      <w:r>
        <w:rPr>
          <w:rFonts w:ascii="Times New Roman"/>
          <w:b w:val="false"/>
          <w:i w:val="false"/>
          <w:color w:val="000000"/>
          <w:sz w:val="28"/>
        </w:rPr>
        <w:t xml:space="preserve">. </w:t>
      </w:r>
      <w:r>
        <w:br/>
      </w:r>
      <w:r>
        <w:rPr>
          <w:rFonts w:ascii="Times New Roman"/>
          <w:b w:val="false"/>
          <w:i w:val="false"/>
          <w:color w:val="000000"/>
          <w:sz w:val="28"/>
        </w:rPr>
        <w:t xml:space="preserve">
      Бұл компонент бүгiнгi нарыққа бағдарланған бiрыңғай, қазiргi заманғы заң ғылымының жүйесiн дамытуға жәрдемдеседi, оның мiндетi заң бiлiмiн беру мен оқытудың сапасын жақсарту, қоғамның заң нормаларынан хабардарлығы мен түсiнiсушiлiгiн жақсарту болып табылады. Осы құрамдас бөлiк бойынша Тасис бiр немесе одан көп тармақ бойынша жәрдем көрсете алады: а) оқу бағдарламаларын, курстарды әзiрлеу; б) заң орындарын бiтiргендігі туралы құжаттар беру кезiнде стандарттар әзiрлеу; с) қоғамның заң нормалары мен заң процесi туралы хабардарлығын арттыру мақсатында бұқаралық ақпарат құралдарындағы науқан. </w:t>
      </w:r>
      <w:r>
        <w:br/>
      </w:r>
      <w:r>
        <w:rPr>
          <w:rFonts w:ascii="Times New Roman"/>
          <w:b w:val="false"/>
          <w:i w:val="false"/>
          <w:color w:val="000000"/>
          <w:sz w:val="28"/>
        </w:rPr>
        <w:t xml:space="preserve">
      - </w:t>
      </w:r>
      <w:r>
        <w:rPr>
          <w:rFonts w:ascii="Times New Roman"/>
          <w:b w:val="false"/>
          <w:i w:val="false"/>
          <w:color w:val="000000"/>
          <w:sz w:val="28"/>
          <w:u w:val="single"/>
        </w:rPr>
        <w:t xml:space="preserve">Заң ақпаратына қол жеткiзу </w:t>
      </w:r>
      <w:r>
        <w:rPr>
          <w:rFonts w:ascii="Times New Roman"/>
          <w:b w:val="false"/>
          <w:i w:val="false"/>
          <w:color w:val="000000"/>
          <w:sz w:val="28"/>
        </w:rPr>
        <w:t xml:space="preserve">. Бұл компоненттiң мақсаты - тәжiрибеден өтушi Заңгерлер, жеке меншiк сектордың кәсiпорындары мен мемлекеттiк қызметшiлердiң және тұтас алғанда қоғамның сенiмдi және толық заң ақпаратына уақтылы және кең түрде қол жеткiзуiн қамтамасыз ету. Осы компонент бойынша заң ақпараты заңдарды, жарлықтарды, үкiмет қарарларын, министрлiктер мен ведомстволардың қаулыларын, жекелеген сот шешiмдерiн қамтиды. Осы компонент бойынша Тасис бiр немесе одан көп тармақ бойынша жәрдем көрсете алады: а) заң ақпаратын беру бойынша ұлттық стратегияны әзiрлеу; б) осы стратегияны iске асыру жөнiндегi бiрыңғай жүйенi әзiрлеу; в) заң ақпаратына қол жеткiзудiң электронды және электронды емес құралдарына қатысты жабдықтар мен қызмет көрсетулердi қоса алғанда, стратегиялық жоспардың бiр бөлiгiн немесе бүкiл өзiн жүзеге асыру; г) заң ақпаратын сыныптау және кодификациялау. </w:t>
      </w:r>
      <w:r>
        <w:br/>
      </w:r>
      <w:r>
        <w:rPr>
          <w:rFonts w:ascii="Times New Roman"/>
          <w:b w:val="false"/>
          <w:i w:val="false"/>
          <w:color w:val="000000"/>
          <w:sz w:val="28"/>
        </w:rPr>
        <w:t xml:space="preserve">
      - </w:t>
      </w:r>
      <w:r>
        <w:rPr>
          <w:rFonts w:ascii="Times New Roman"/>
          <w:b w:val="false"/>
          <w:i w:val="false"/>
          <w:color w:val="000000"/>
          <w:sz w:val="28"/>
          <w:u w:val="single"/>
        </w:rPr>
        <w:t xml:space="preserve">Заңдылықты нығайту </w:t>
      </w:r>
      <w:r>
        <w:rPr>
          <w:rFonts w:ascii="Times New Roman"/>
          <w:b w:val="false"/>
          <w:i w:val="false"/>
          <w:color w:val="000000"/>
          <w:sz w:val="28"/>
        </w:rPr>
        <w:t xml:space="preserve">. Бұл құрамдас бөлiктiң мақсаты соттардың тәуелсiздiгiн нығайту және жұмысының сапасы мен тиiмдiлiгiн арттыру болып табылады. Осы компонент бойынша Тасис бiр немесе одан көп тармақ бойынша жәрдем көрсете алады: а) сот орындаушылары мен судьяларды экономикалық реформалау саласында заңдарды қолдануға оқыту; б) дау туындаған кезде баламалы шешiмдер қабылдау тетiктерiн белгiлеу үшiн тиiстi заңи және нормативтiк шеңберлердi әзiрлеу; с) судьяларды оқыту және қайта оқыту процесi арқылы баламалы шешiмдер қабылдаудың тетiктерiн жүзеге асыру. </w:t>
      </w:r>
    </w:p>
    <w:p>
      <w:pPr>
        <w:spacing w:after="0"/>
        <w:ind w:left="0"/>
        <w:jc w:val="both"/>
      </w:pPr>
      <w:r>
        <w:rPr>
          <w:rFonts w:ascii="Times New Roman"/>
          <w:b/>
          <w:i w:val="false"/>
          <w:color w:val="000000"/>
          <w:sz w:val="28"/>
        </w:rPr>
        <w:t xml:space="preserve">      Жалпы индикативтiк бюджет: 1.0 млн. ЕВРО </w:t>
      </w:r>
    </w:p>
    <w:p>
      <w:pPr>
        <w:spacing w:after="0"/>
        <w:ind w:left="0"/>
        <w:jc w:val="left"/>
      </w:pPr>
      <w:r>
        <w:rPr>
          <w:rFonts w:ascii="Times New Roman"/>
          <w:b/>
          <w:i w:val="false"/>
          <w:color w:val="000000"/>
        </w:rPr>
        <w:t xml:space="preserve"> N 2 жобаның сипаттамасы </w:t>
      </w:r>
    </w:p>
    <w:p>
      <w:pPr>
        <w:spacing w:after="0"/>
        <w:ind w:left="0"/>
        <w:jc w:val="both"/>
      </w:pPr>
      <w:r>
        <w:rPr>
          <w:rFonts w:ascii="Times New Roman"/>
          <w:b w:val="false"/>
          <w:i w:val="false"/>
          <w:color w:val="000000"/>
          <w:sz w:val="28"/>
        </w:rPr>
        <w:t xml:space="preserve">Жобаның атауы:      Өнеркәсiптiк бәсекелестiк қабiлеттi қолдау </w:t>
      </w:r>
      <w:r>
        <w:br/>
      </w:r>
      <w:r>
        <w:rPr>
          <w:rFonts w:ascii="Times New Roman"/>
          <w:b w:val="false"/>
          <w:i w:val="false"/>
          <w:color w:val="000000"/>
          <w:sz w:val="28"/>
        </w:rPr>
        <w:t xml:space="preserve">
Сектор:             Құрылымдық және институциональдық реформа </w:t>
      </w:r>
      <w:r>
        <w:br/>
      </w:r>
      <w:r>
        <w:rPr>
          <w:rFonts w:ascii="Times New Roman"/>
          <w:b w:val="false"/>
          <w:i w:val="false"/>
          <w:color w:val="000000"/>
          <w:sz w:val="28"/>
        </w:rPr>
        <w:t xml:space="preserve">
Жобаның құны:       1 млн. ЕВРО </w:t>
      </w:r>
      <w:r>
        <w:br/>
      </w:r>
      <w:r>
        <w:rPr>
          <w:rFonts w:ascii="Times New Roman"/>
          <w:b w:val="false"/>
          <w:i w:val="false"/>
          <w:color w:val="000000"/>
          <w:sz w:val="28"/>
        </w:rPr>
        <w:t xml:space="preserve">
Жобаның ұзақтығы:   24 ай </w:t>
      </w:r>
      <w:r>
        <w:br/>
      </w:r>
      <w:r>
        <w:rPr>
          <w:rFonts w:ascii="Times New Roman"/>
          <w:b w:val="false"/>
          <w:i w:val="false"/>
          <w:color w:val="000000"/>
          <w:sz w:val="28"/>
        </w:rPr>
        <w:t xml:space="preserve">
Түпкi алушы:        Қазақстан Республикасының Энергетика, индустрия </w:t>
      </w:r>
      <w:r>
        <w:br/>
      </w:r>
      <w:r>
        <w:rPr>
          <w:rFonts w:ascii="Times New Roman"/>
          <w:b w:val="false"/>
          <w:i w:val="false"/>
          <w:color w:val="000000"/>
          <w:sz w:val="28"/>
        </w:rPr>
        <w:t xml:space="preserve">
                    және сауда министрлiгi </w:t>
      </w:r>
    </w:p>
    <w:p>
      <w:pPr>
        <w:spacing w:after="0"/>
        <w:ind w:left="0"/>
        <w:jc w:val="both"/>
      </w:pPr>
      <w:r>
        <w:rPr>
          <w:rFonts w:ascii="Times New Roman"/>
          <w:b/>
          <w:i w:val="false"/>
          <w:color w:val="000000"/>
          <w:sz w:val="28"/>
        </w:rPr>
        <w:t xml:space="preserve">      Алғы тарихы және негiздемесi: </w:t>
      </w:r>
    </w:p>
    <w:p>
      <w:pPr>
        <w:spacing w:after="0"/>
        <w:ind w:left="0"/>
        <w:jc w:val="both"/>
      </w:pPr>
      <w:r>
        <w:rPr>
          <w:rFonts w:ascii="Times New Roman"/>
          <w:b w:val="false"/>
          <w:i w:val="false"/>
          <w:color w:val="000000"/>
          <w:sz w:val="28"/>
        </w:rPr>
        <w:t xml:space="preserve">      Қазақстан Республикасының Үкiметi 1998 жылы ақпанда бекiткен және қазiргi кезде Европа Парламентi мен оған мүше мемлекеттердiң бекiту процесiндегi Әрiптестiк және ынтымақтастық туралы келiсiм (ӘЫК) ЕҚ мен Қазақстан арасындағы саяси және экономикалық өзара қатынастардың негiзiн жасауға бағытталған. Атап айтқанда, өнеркәсiптiк ынтымақтастық туралы ереже (45-бап) Қоғамдастықтың Қазақстанның өзiнiң өнеркәсiбiн ЕҚ-да қолданып жүрген бәсекелестiк қағидаларына қайшы келмейтiндей қолдау дәрежесiнде қайта құрылымдау мен дамытудағы күш-жiгерiне көмек беруге бағытталған. </w:t>
      </w:r>
      <w:r>
        <w:br/>
      </w:r>
      <w:r>
        <w:rPr>
          <w:rFonts w:ascii="Times New Roman"/>
          <w:b w:val="false"/>
          <w:i w:val="false"/>
          <w:color w:val="000000"/>
          <w:sz w:val="28"/>
        </w:rPr>
        <w:t xml:space="preserve">
      Ашық нарықтық экономикада экономикалық өсудi жылжытудағы Қазақстан Үкiметінің мiндеттемелерi "Қазақстан-2030 дамуының ұзақ мерзiмдi стратегиясында басымдықпен айқындалған. Инфляцияның қолайлы деңгейiне қол жеткiзген соң Үкiметтiң стратегиясы елдiң ЖIӨ-нiң 20,7%-ын және жалданған жұмыс күшiнiң 22,2%-ын құрайтын өңдеу өнеркәсiбiндегi реформалар жолымен экономикалық өсудi қамтамасыз ету жағына қарай өзгере бастады. </w:t>
      </w:r>
      <w:r>
        <w:br/>
      </w:r>
      <w:r>
        <w:rPr>
          <w:rFonts w:ascii="Times New Roman"/>
          <w:b w:val="false"/>
          <w:i w:val="false"/>
          <w:color w:val="000000"/>
          <w:sz w:val="28"/>
        </w:rPr>
        <w:t xml:space="preserve">
      Тәуелсiздiк алғаннан кейiн жүргiзiлетiн сыртқы сауда үшiн экономиканың iлгерiлемелi ырықсыздандыру және ашықтық саясатында Қазақстанның өңдеушi өнеркәсiбiнде iшкi рынокта да, сол сияқты ТМД рыноктарында да бәсекелестiк қабiлетiн дамытуда кемшiлiктер бiлiнуде. Қазақстандағы өңдеушi өнеркәсiпке терiс әсер ететiн негiзгi құрылымдық кемшiлiктер мыналар болып табылады: </w:t>
      </w:r>
    </w:p>
    <w:p>
      <w:pPr>
        <w:spacing w:after="0"/>
        <w:ind w:left="0"/>
        <w:jc w:val="both"/>
      </w:pPr>
      <w:r>
        <w:rPr>
          <w:rFonts w:ascii="Times New Roman"/>
          <w:b w:val="false"/>
          <w:i w:val="false"/>
          <w:color w:val="000000"/>
          <w:sz w:val="28"/>
        </w:rPr>
        <w:t xml:space="preserve">      - Өнiмдер сапасының төмендiгi және сәйкес келмейтiн өнiмдiк құрам </w:t>
      </w:r>
      <w:r>
        <w:br/>
      </w:r>
      <w:r>
        <w:rPr>
          <w:rFonts w:ascii="Times New Roman"/>
          <w:b w:val="false"/>
          <w:i w:val="false"/>
          <w:color w:val="000000"/>
          <w:sz w:val="28"/>
        </w:rPr>
        <w:t xml:space="preserve">
      - Дайын өнiм мен жартылай фабрикаттарға сұраныстың төмендiгi </w:t>
      </w:r>
      <w:r>
        <w:br/>
      </w:r>
      <w:r>
        <w:rPr>
          <w:rFonts w:ascii="Times New Roman"/>
          <w:b w:val="false"/>
          <w:i w:val="false"/>
          <w:color w:val="000000"/>
          <w:sz w:val="28"/>
        </w:rPr>
        <w:t xml:space="preserve">
      - Менеджмент пен маркетингтегi жеткiлiксiз бiлiктiлiк </w:t>
      </w:r>
      <w:r>
        <w:br/>
      </w:r>
      <w:r>
        <w:rPr>
          <w:rFonts w:ascii="Times New Roman"/>
          <w:b w:val="false"/>
          <w:i w:val="false"/>
          <w:color w:val="000000"/>
          <w:sz w:val="28"/>
        </w:rPr>
        <w:t xml:space="preserve">
      - Экспортқа шартты және шартсыз кедергiлердiң болуы </w:t>
      </w:r>
      <w:r>
        <w:br/>
      </w:r>
      <w:r>
        <w:rPr>
          <w:rFonts w:ascii="Times New Roman"/>
          <w:b w:val="false"/>
          <w:i w:val="false"/>
          <w:color w:val="000000"/>
          <w:sz w:val="28"/>
        </w:rPr>
        <w:t xml:space="preserve">
      - Өңдеушi өнеркәсiптегi жеткiлiксiз инвестициялау мен </w:t>
      </w:r>
      <w:r>
        <w:br/>
      </w:r>
      <w:r>
        <w:rPr>
          <w:rFonts w:ascii="Times New Roman"/>
          <w:b w:val="false"/>
          <w:i w:val="false"/>
          <w:color w:val="000000"/>
          <w:sz w:val="28"/>
        </w:rPr>
        <w:t xml:space="preserve">
технологиялық артта қалушылықтың нәтижесiнде пайда болған өндiрiстiк секторды тiкелей инвестициялауға байланысты тәуекел дәрежесiнiң жоғарылығы. </w:t>
      </w:r>
      <w:r>
        <w:br/>
      </w:r>
      <w:r>
        <w:rPr>
          <w:rFonts w:ascii="Times New Roman"/>
          <w:b w:val="false"/>
          <w:i w:val="false"/>
          <w:color w:val="000000"/>
          <w:sz w:val="28"/>
        </w:rPr>
        <w:t xml:space="preserve">
      Осы жағдайға байланысты Қазақстан Республикасының Энергетика, индустрия және сауда министрлiгi "Мемлекеттiк өнеркәсiп саясатының 1999-2003 жылдарға арналған негiзгi бағыттарын" шығарды. Алайда, егер Қазақстан бәсекелестiк пен сауда практикасының бүкiл дүниежүзiне танылған деңгейiне қол жеткiзгiсi келсе, iргелi қағидалар қайта қаралуы тиiс. </w:t>
      </w:r>
    </w:p>
    <w:p>
      <w:pPr>
        <w:spacing w:after="0"/>
        <w:ind w:left="0"/>
        <w:jc w:val="both"/>
      </w:pPr>
      <w:r>
        <w:rPr>
          <w:rFonts w:ascii="Times New Roman"/>
          <w:b/>
          <w:i w:val="false"/>
          <w:color w:val="000000"/>
          <w:sz w:val="28"/>
        </w:rPr>
        <w:t xml:space="preserve">      Негiзгi мақсаттары: </w:t>
      </w:r>
    </w:p>
    <w:p>
      <w:pPr>
        <w:spacing w:after="0"/>
        <w:ind w:left="0"/>
        <w:jc w:val="both"/>
      </w:pPr>
      <w:r>
        <w:rPr>
          <w:rFonts w:ascii="Times New Roman"/>
          <w:b w:val="false"/>
          <w:i w:val="false"/>
          <w:color w:val="000000"/>
          <w:sz w:val="28"/>
        </w:rPr>
        <w:t xml:space="preserve">      - Кәсiпорындарға iшкi де, сондай-ақ халықаралық рыноктарда да бүкiл әлемде танылған әдiл практикамен дамуға және бәсекелестiк етуге мүмкiншiлiк беру </w:t>
      </w:r>
      <w:r>
        <w:br/>
      </w:r>
      <w:r>
        <w:rPr>
          <w:rFonts w:ascii="Times New Roman"/>
          <w:b w:val="false"/>
          <w:i w:val="false"/>
          <w:color w:val="000000"/>
          <w:sz w:val="28"/>
        </w:rPr>
        <w:t xml:space="preserve">
      - Өңдеушi өнеркәсiптiң барлық топтары үшiн құқықтық база мен макроэкономикалық құрылымды құруға бағытталған тиiстi саясат жүргiзу жолымен өндiрiстiк сектордағы кәсiпорындардың дамуын қолдау </w:t>
      </w:r>
      <w:r>
        <w:br/>
      </w:r>
      <w:r>
        <w:rPr>
          <w:rFonts w:ascii="Times New Roman"/>
          <w:b w:val="false"/>
          <w:i w:val="false"/>
          <w:color w:val="000000"/>
          <w:sz w:val="28"/>
        </w:rPr>
        <w:t xml:space="preserve">
      - Өңдеушi өнеркәсiпте бiлiктi кәсiбилердiң дамуын қолдау </w:t>
      </w:r>
    </w:p>
    <w:p>
      <w:pPr>
        <w:spacing w:after="0"/>
        <w:ind w:left="0"/>
        <w:jc w:val="both"/>
      </w:pPr>
      <w:r>
        <w:rPr>
          <w:rFonts w:ascii="Times New Roman"/>
          <w:b/>
          <w:i w:val="false"/>
          <w:color w:val="000000"/>
          <w:sz w:val="28"/>
        </w:rPr>
        <w:t xml:space="preserve">      Негiзгi компоненттерi </w:t>
      </w:r>
    </w:p>
    <w:p>
      <w:pPr>
        <w:spacing w:after="0"/>
        <w:ind w:left="0"/>
        <w:jc w:val="both"/>
      </w:pPr>
      <w:r>
        <w:rPr>
          <w:rFonts w:ascii="Times New Roman"/>
          <w:b w:val="false"/>
          <w:i w:val="false"/>
          <w:color w:val="000000"/>
          <w:sz w:val="28"/>
        </w:rPr>
        <w:t xml:space="preserve">      Жоба бiр-бiрiмен өзара байланысты мынадай екi компоненттен тұратын болады: </w:t>
      </w:r>
    </w:p>
    <w:p>
      <w:pPr>
        <w:spacing w:after="0"/>
        <w:ind w:left="0"/>
        <w:jc w:val="both"/>
      </w:pPr>
      <w:r>
        <w:rPr>
          <w:rFonts w:ascii="Times New Roman"/>
          <w:b w:val="false"/>
          <w:i w:val="false"/>
          <w:color w:val="000000"/>
          <w:sz w:val="28"/>
        </w:rPr>
        <w:t xml:space="preserve">      - Бiрiншi компонент бойынша оқытудың трейнингi және турлары жолымен маркетинг, экспортты жылжыту, қаржы бақылауы сияқты тар тақырыптар бойынша кәсiбилердi оқытуда қолдау көрсетiлетiн болады. </w:t>
      </w:r>
      <w:r>
        <w:br/>
      </w:r>
      <w:r>
        <w:rPr>
          <w:rFonts w:ascii="Times New Roman"/>
          <w:b w:val="false"/>
          <w:i w:val="false"/>
          <w:color w:val="000000"/>
          <w:sz w:val="28"/>
        </w:rPr>
        <w:t xml:space="preserve">
      - Екiншi компонент Энергетика, индустрия және сауда министрлiгiне өңдеу өнеркәсiбi саласында ашық нарықтық экономика қағидаларына сай келетiн тиiстi саясатты дамытуға және жүргiзуге көмек берудi көздейдi. </w:t>
      </w:r>
    </w:p>
    <w:p>
      <w:pPr>
        <w:spacing w:after="0"/>
        <w:ind w:left="0"/>
        <w:jc w:val="both"/>
      </w:pPr>
      <w:r>
        <w:rPr>
          <w:rFonts w:ascii="Times New Roman"/>
          <w:b/>
          <w:i w:val="false"/>
          <w:color w:val="000000"/>
          <w:sz w:val="28"/>
        </w:rPr>
        <w:t xml:space="preserve">      Жалпы индикативтiк бюджет: 1 млн. ЕВРО </w:t>
      </w:r>
    </w:p>
    <w:p>
      <w:pPr>
        <w:spacing w:after="0"/>
        <w:ind w:left="0"/>
        <w:jc w:val="left"/>
      </w:pPr>
      <w:r>
        <w:rPr>
          <w:rFonts w:ascii="Times New Roman"/>
          <w:b/>
          <w:i w:val="false"/>
          <w:color w:val="000000"/>
        </w:rPr>
        <w:t xml:space="preserve"> N 3 жобаның сипаттамасы </w:t>
      </w:r>
    </w:p>
    <w:p>
      <w:pPr>
        <w:spacing w:after="0"/>
        <w:ind w:left="0"/>
        <w:jc w:val="both"/>
      </w:pPr>
      <w:r>
        <w:rPr>
          <w:rFonts w:ascii="Times New Roman"/>
          <w:b w:val="false"/>
          <w:i w:val="false"/>
          <w:color w:val="000000"/>
          <w:sz w:val="28"/>
        </w:rPr>
        <w:t xml:space="preserve">Жобаның атауы:      Қазақстан Республикасы Экономика </w:t>
      </w:r>
      <w:r>
        <w:br/>
      </w:r>
      <w:r>
        <w:rPr>
          <w:rFonts w:ascii="Times New Roman"/>
          <w:b w:val="false"/>
          <w:i w:val="false"/>
          <w:color w:val="000000"/>
          <w:sz w:val="28"/>
        </w:rPr>
        <w:t xml:space="preserve">
                    министрлiгiнiң макроэкономикалық талдау және </w:t>
      </w:r>
      <w:r>
        <w:br/>
      </w:r>
      <w:r>
        <w:rPr>
          <w:rFonts w:ascii="Times New Roman"/>
          <w:b w:val="false"/>
          <w:i w:val="false"/>
          <w:color w:val="000000"/>
          <w:sz w:val="28"/>
        </w:rPr>
        <w:t xml:space="preserve">
                    болжау жөнiндегi қабiлетiн күшейту (Қазақстан </w:t>
      </w:r>
      <w:r>
        <w:br/>
      </w:r>
      <w:r>
        <w:rPr>
          <w:rFonts w:ascii="Times New Roman"/>
          <w:b w:val="false"/>
          <w:i w:val="false"/>
          <w:color w:val="000000"/>
          <w:sz w:val="28"/>
        </w:rPr>
        <w:t xml:space="preserve">
                    Республикасының Экономикалық жоспарлау </w:t>
      </w:r>
      <w:r>
        <w:br/>
      </w:r>
      <w:r>
        <w:rPr>
          <w:rFonts w:ascii="Times New Roman"/>
          <w:b w:val="false"/>
          <w:i w:val="false"/>
          <w:color w:val="000000"/>
          <w:sz w:val="28"/>
        </w:rPr>
        <w:t xml:space="preserve">
                    жөнiндегi агенттiгiн қолдау) </w:t>
      </w:r>
      <w:r>
        <w:br/>
      </w:r>
      <w:r>
        <w:rPr>
          <w:rFonts w:ascii="Times New Roman"/>
          <w:b w:val="false"/>
          <w:i w:val="false"/>
          <w:color w:val="000000"/>
          <w:sz w:val="28"/>
        </w:rPr>
        <w:t xml:space="preserve">
Сектор:             Құрылымдық және институциональдық реформа </w:t>
      </w:r>
      <w:r>
        <w:br/>
      </w:r>
      <w:r>
        <w:rPr>
          <w:rFonts w:ascii="Times New Roman"/>
          <w:b w:val="false"/>
          <w:i w:val="false"/>
          <w:color w:val="000000"/>
          <w:sz w:val="28"/>
        </w:rPr>
        <w:t xml:space="preserve">
Жобаның құны:       1 млн. ЕВРО </w:t>
      </w:r>
      <w:r>
        <w:br/>
      </w:r>
      <w:r>
        <w:rPr>
          <w:rFonts w:ascii="Times New Roman"/>
          <w:b w:val="false"/>
          <w:i w:val="false"/>
          <w:color w:val="000000"/>
          <w:sz w:val="28"/>
        </w:rPr>
        <w:t xml:space="preserve">
Жобаның ұзақтығы:   24 ай </w:t>
      </w:r>
      <w:r>
        <w:br/>
      </w:r>
      <w:r>
        <w:rPr>
          <w:rFonts w:ascii="Times New Roman"/>
          <w:b w:val="false"/>
          <w:i w:val="false"/>
          <w:color w:val="000000"/>
          <w:sz w:val="28"/>
        </w:rPr>
        <w:t xml:space="preserve">
Түпкi алушы:        Қазақстан Республикасының Экономика министрлiгi </w:t>
      </w:r>
    </w:p>
    <w:p>
      <w:pPr>
        <w:spacing w:after="0"/>
        <w:ind w:left="0"/>
        <w:jc w:val="both"/>
      </w:pPr>
      <w:r>
        <w:rPr>
          <w:rFonts w:ascii="Times New Roman"/>
          <w:b/>
          <w:i w:val="false"/>
          <w:color w:val="000000"/>
          <w:sz w:val="28"/>
        </w:rPr>
        <w:t xml:space="preserve">      Алғы тарихы және негiздемесi: </w:t>
      </w:r>
    </w:p>
    <w:p>
      <w:pPr>
        <w:spacing w:after="0"/>
        <w:ind w:left="0"/>
        <w:jc w:val="both"/>
      </w:pPr>
      <w:r>
        <w:rPr>
          <w:rFonts w:ascii="Times New Roman"/>
          <w:b w:val="false"/>
          <w:i w:val="false"/>
          <w:color w:val="000000"/>
          <w:sz w:val="28"/>
        </w:rPr>
        <w:t>      Қазақстан Республикасының Экономика министрлiгi Қазақстан Республикасының Президентi Н.Назарбаевтың 1999 жылғы 13 қазандағы N 235 </w:t>
      </w:r>
      <w:r>
        <w:rPr>
          <w:rFonts w:ascii="Times New Roman"/>
          <w:b w:val="false"/>
          <w:i w:val="false"/>
          <w:color w:val="000000"/>
          <w:sz w:val="28"/>
        </w:rPr>
        <w:t xml:space="preserve">Жарлығына </w:t>
      </w:r>
      <w:r>
        <w:rPr>
          <w:rFonts w:ascii="Times New Roman"/>
          <w:b w:val="false"/>
          <w:i w:val="false"/>
          <w:color w:val="000000"/>
          <w:sz w:val="28"/>
        </w:rPr>
        <w:t xml:space="preserve">сәйкес құрылған болатын. </w:t>
      </w:r>
      <w:r>
        <w:br/>
      </w:r>
      <w:r>
        <w:rPr>
          <w:rFonts w:ascii="Times New Roman"/>
          <w:b w:val="false"/>
          <w:i w:val="false"/>
          <w:color w:val="000000"/>
          <w:sz w:val="28"/>
        </w:rPr>
        <w:t xml:space="preserve">
      Қазақстан Республикасының Экономика министрлiгi (бұдан әрi - Министрлiк) Қазақстан Республикасының, облыстар мен Астана және Алматы қалаларының әлеуметтiк-экономикалық дамуының негiзгi бағыттарын әзiрлеудi ұйымдастыру саласында мемлекеттiк басқару және бақылау функцияларын орындауға уәкiлеттiк берiлген орталық атқарушы орган болып табылады. Министрлiк экономикалық саясатты айқындайды, елдiң әлеуметтiк-экономикалық дамуын талдау мен болжауды, индикативтiк жоспарлар мен жалпы экономикалық сипаттағы басқа да құжаттарды дайындау мен iске асыруды қамтамасыз етедi. </w:t>
      </w:r>
      <w:r>
        <w:br/>
      </w:r>
      <w:r>
        <w:rPr>
          <w:rFonts w:ascii="Times New Roman"/>
          <w:b w:val="false"/>
          <w:i w:val="false"/>
          <w:color w:val="000000"/>
          <w:sz w:val="28"/>
        </w:rPr>
        <w:t xml:space="preserve">
      Экономика министрлiгi әлемдiк тауар рыноктарындағы конъюнктураны ескере отырып экономиканың даму сценарийiн әзiрлейдi. </w:t>
      </w:r>
      <w:r>
        <w:br/>
      </w:r>
      <w:r>
        <w:rPr>
          <w:rFonts w:ascii="Times New Roman"/>
          <w:b w:val="false"/>
          <w:i w:val="false"/>
          <w:color w:val="000000"/>
          <w:sz w:val="28"/>
        </w:rPr>
        <w:t xml:space="preserve">
      Экономика министрлiгiнiң мiндеттерiне мыналар кiредi: </w:t>
      </w:r>
      <w:r>
        <w:br/>
      </w:r>
      <w:r>
        <w:rPr>
          <w:rFonts w:ascii="Times New Roman"/>
          <w:b w:val="false"/>
          <w:i w:val="false"/>
          <w:color w:val="000000"/>
          <w:sz w:val="28"/>
        </w:rPr>
        <w:t xml:space="preserve">
      - қысқа және орта мерзiмдi кезеңге арналған әлеуметтiк-экономикалық дамудың индикативтiк жоспарларын дайындау; </w:t>
      </w:r>
      <w:r>
        <w:br/>
      </w:r>
      <w:r>
        <w:rPr>
          <w:rFonts w:ascii="Times New Roman"/>
          <w:b w:val="false"/>
          <w:i w:val="false"/>
          <w:color w:val="000000"/>
          <w:sz w:val="28"/>
        </w:rPr>
        <w:t xml:space="preserve">
      - барлық деңгейдегi бюджеттердi қалыптастыру үшiн негiз болып табылатын қысқа-, </w:t>
      </w:r>
      <w:r>
        <w:br/>
      </w:r>
      <w:r>
        <w:rPr>
          <w:rFonts w:ascii="Times New Roman"/>
          <w:b w:val="false"/>
          <w:i w:val="false"/>
          <w:color w:val="000000"/>
          <w:sz w:val="28"/>
        </w:rPr>
        <w:t xml:space="preserve">
      орта мерзiмдi кезеңдерге арналған макроэкономикалық көрсеткiштердi әзiрлеу; </w:t>
      </w:r>
      <w:r>
        <w:br/>
      </w:r>
      <w:r>
        <w:rPr>
          <w:rFonts w:ascii="Times New Roman"/>
          <w:b w:val="false"/>
          <w:i w:val="false"/>
          <w:color w:val="000000"/>
          <w:sz w:val="28"/>
        </w:rPr>
        <w:t xml:space="preserve">
      - аймақтық саясатты әзiрлеу және iске асырылуын бақылау; </w:t>
      </w:r>
      <w:r>
        <w:br/>
      </w:r>
      <w:r>
        <w:rPr>
          <w:rFonts w:ascii="Times New Roman"/>
          <w:b w:val="false"/>
          <w:i w:val="false"/>
          <w:color w:val="000000"/>
          <w:sz w:val="28"/>
        </w:rPr>
        <w:t xml:space="preserve">
      - Үкiметтiң iс-қимыл жоспарын әзiрлеу, үйлестiру және iске асырылуын бақылау; </w:t>
      </w:r>
      <w:r>
        <w:br/>
      </w:r>
      <w:r>
        <w:rPr>
          <w:rFonts w:ascii="Times New Roman"/>
          <w:b w:val="false"/>
          <w:i w:val="false"/>
          <w:color w:val="000000"/>
          <w:sz w:val="28"/>
        </w:rPr>
        <w:t xml:space="preserve">
      - Мемлекеттiк инвестициялық бағдарламаларды дайындау. </w:t>
      </w:r>
      <w:r>
        <w:br/>
      </w:r>
      <w:r>
        <w:rPr>
          <w:rFonts w:ascii="Times New Roman"/>
          <w:b w:val="false"/>
          <w:i w:val="false"/>
          <w:color w:val="000000"/>
          <w:sz w:val="28"/>
        </w:rPr>
        <w:t xml:space="preserve">
      Экономика министрi Үкiмет мүшесi болып табылады. </w:t>
      </w:r>
      <w:r>
        <w:br/>
      </w:r>
      <w:r>
        <w:rPr>
          <w:rFonts w:ascii="Times New Roman"/>
          <w:b w:val="false"/>
          <w:i w:val="false"/>
          <w:color w:val="000000"/>
          <w:sz w:val="28"/>
        </w:rPr>
        <w:t xml:space="preserve">
      Қазақстан Министрлiгiнiң Экономика министрлiгi қызметiнiң негiзгi түрлерiне ақпарат жинау, экономикалық талдау және болжау, сондай-ақ олардың негiзiнде экономикалық саясаттың негiзгi бағыттарын айқындау жатады. Министрлiктiң ағымдағы қызметi ақпараттық базаның толық еместiгiн, методологиялық тәсiлдердiң ескiргендiгiн, қажеттi функцияларды жүзеге асыру үшiн технологиялар мен жабдықтардың жетiспеушiлiгiн қоса алғанда, бiрнеше факторлармен шектелген. </w:t>
      </w:r>
      <w:r>
        <w:br/>
      </w:r>
      <w:r>
        <w:rPr>
          <w:rFonts w:ascii="Times New Roman"/>
          <w:b w:val="false"/>
          <w:i w:val="false"/>
          <w:color w:val="000000"/>
          <w:sz w:val="28"/>
        </w:rPr>
        <w:t xml:space="preserve">
      Қазақстан Республикасының Экономика министрлiгi өз қызметiнде Қазақстан Республикасы Статистика жөнiндегi агенттiгi берген деректердi пайдаланады. Бұдан басқа, Министрлiк өзiнiң мiндеттерiн тиiмдi және уақтылы орындау үшiн шетелдiк те қажеттi түрлi көздерден жиналған қажеттi ақпаратты пайдаланады. </w:t>
      </w:r>
      <w:r>
        <w:br/>
      </w:r>
      <w:r>
        <w:rPr>
          <w:rFonts w:ascii="Times New Roman"/>
          <w:b w:val="false"/>
          <w:i w:val="false"/>
          <w:color w:val="000000"/>
          <w:sz w:val="28"/>
        </w:rPr>
        <w:t xml:space="preserve">
      Бұдан басқа, бiлiктiлiктi арттыруда да, сол сияқты Экономика министрлiгiнiң макроэкономикалық модельдеу және болжау техникасы бойынша штатының тәжiрибесiнде де проблемалар бар. Сондай-ақ деректердi тиiмдi жинаудың, талдау мен өңдеудiң басты шектеулерiнiң бiрi жүйеде ақпараттық технологиялар мен қазiргi заманғы компьютерлiк жабдықтардың жетiспеушiлігі болып табылады. </w:t>
      </w:r>
    </w:p>
    <w:p>
      <w:pPr>
        <w:spacing w:after="0"/>
        <w:ind w:left="0"/>
        <w:jc w:val="both"/>
      </w:pPr>
      <w:r>
        <w:rPr>
          <w:rFonts w:ascii="Times New Roman"/>
          <w:b/>
          <w:i w:val="false"/>
          <w:color w:val="000000"/>
          <w:sz w:val="28"/>
        </w:rPr>
        <w:t xml:space="preserve">      Жобаның негiзгi мақсаттары мен мiндеттерi </w:t>
      </w:r>
    </w:p>
    <w:p>
      <w:pPr>
        <w:spacing w:after="0"/>
        <w:ind w:left="0"/>
        <w:jc w:val="both"/>
      </w:pPr>
      <w:r>
        <w:rPr>
          <w:rFonts w:ascii="Times New Roman"/>
          <w:b w:val="false"/>
          <w:i w:val="false"/>
          <w:color w:val="000000"/>
          <w:sz w:val="28"/>
        </w:rPr>
        <w:t xml:space="preserve">      Жобаның негiзгi мақсаты Қазақстан Республикасы Экономика министрлiгiнiң мамандарын нарықтық экономиканың баламалы ерекшелiктерiн, мемлекеттiк бюджетті әзiрлеуге арналған әлеуметтiк-экономикалық саясат пен өлшемдердiң iс-шараларын әзiрлеу, талдау мен болжаудың қазiргi заманғы құралдарымен қамтамасыз ету болып табылады. </w:t>
      </w:r>
      <w:r>
        <w:br/>
      </w:r>
      <w:r>
        <w:rPr>
          <w:rFonts w:ascii="Times New Roman"/>
          <w:b w:val="false"/>
          <w:i w:val="false"/>
          <w:color w:val="000000"/>
          <w:sz w:val="28"/>
        </w:rPr>
        <w:t xml:space="preserve">
      Жобаның мақсатын негiзге ала отырып, сондай-ақ оның "Қазақстан Республикасы Стратегиялық жоспарлау және реформалар жөнiндегi агенттiгiнiң институциональдық мүмкiндiктерiн күшейту" (СЖРА) 9602 EDKA Тасис жобасының жалғасы болып табылатындығын ескере отырып, мынадай мiндеттердi шешу көзделедi: </w:t>
      </w:r>
      <w:r>
        <w:br/>
      </w:r>
      <w:r>
        <w:rPr>
          <w:rFonts w:ascii="Times New Roman"/>
          <w:b w:val="false"/>
          <w:i w:val="false"/>
          <w:color w:val="000000"/>
          <w:sz w:val="28"/>
        </w:rPr>
        <w:t xml:space="preserve">
      - СЖРА-да, Экономика министрлігінде жасалған экономикалық-математикалық модельдердiң тиiмдi бейiмделуiн қамтамасыз ету; </w:t>
      </w:r>
      <w:r>
        <w:br/>
      </w:r>
      <w:r>
        <w:rPr>
          <w:rFonts w:ascii="Times New Roman"/>
          <w:b w:val="false"/>
          <w:i w:val="false"/>
          <w:color w:val="000000"/>
          <w:sz w:val="28"/>
        </w:rPr>
        <w:t xml:space="preserve">
      - Экономика министрлiгiнде тоқсандар, жыл бойынша және 5 жылға дейiнгi кезеңге арналған дамудың аса маңызды көрсеткiштерiн болжауды қамтамасыз етуге мүмкiндiк беретiн қаржылық және бюджеттiк бағдарламалау құру мақсатында экономикалық-математикалық модельдердiң жүйесiн одан әрi дамыту және жақсарту; </w:t>
      </w:r>
      <w:r>
        <w:br/>
      </w:r>
      <w:r>
        <w:rPr>
          <w:rFonts w:ascii="Times New Roman"/>
          <w:b w:val="false"/>
          <w:i w:val="false"/>
          <w:color w:val="000000"/>
          <w:sz w:val="28"/>
        </w:rPr>
        <w:t xml:space="preserve">
      - Жұмыс iстеп тұрған және жаңадан құрылатын модельдердiң базасында сыртқы және iшкi факторларды ескере отырып, әлеуметтiк-экономикалық жүйенiң жұмыс iстеу әрекетiн елестететiн сапалық жаңа құралды әзiрлеу; </w:t>
      </w:r>
      <w:r>
        <w:br/>
      </w:r>
      <w:r>
        <w:rPr>
          <w:rFonts w:ascii="Times New Roman"/>
          <w:b w:val="false"/>
          <w:i w:val="false"/>
          <w:color w:val="000000"/>
          <w:sz w:val="28"/>
        </w:rPr>
        <w:t xml:space="preserve">
      - Экономика министрлiгiнiң мамандарын экономикалық талдау, экономикалық-математикалық модельдеу және болжау техникасына оқыту; </w:t>
      </w:r>
      <w:r>
        <w:br/>
      </w:r>
      <w:r>
        <w:rPr>
          <w:rFonts w:ascii="Times New Roman"/>
          <w:b w:val="false"/>
          <w:i w:val="false"/>
          <w:color w:val="000000"/>
          <w:sz w:val="28"/>
        </w:rPr>
        <w:t xml:space="preserve">
      - Халықаралық стандарттарға сәйкес микроэкономикалық және макроэкономикалық модельдер құру үшiн қажет, дәлдiктiң жоғары дәрежесiндегi экономикалық деректермен ұдайы және кiдiрiссiз қамтамасыз ету. </w:t>
      </w:r>
    </w:p>
    <w:p>
      <w:pPr>
        <w:spacing w:after="0"/>
        <w:ind w:left="0"/>
        <w:jc w:val="both"/>
      </w:pPr>
      <w:r>
        <w:rPr>
          <w:rFonts w:ascii="Times New Roman"/>
          <w:b/>
          <w:i w:val="false"/>
          <w:color w:val="000000"/>
          <w:sz w:val="28"/>
        </w:rPr>
        <w:t xml:space="preserve">      Жобаның негiзгi құрамдас бөлiктерi </w:t>
      </w:r>
    </w:p>
    <w:p>
      <w:pPr>
        <w:spacing w:after="0"/>
        <w:ind w:left="0"/>
        <w:jc w:val="both"/>
      </w:pPr>
      <w:r>
        <w:rPr>
          <w:rFonts w:ascii="Times New Roman"/>
          <w:b w:val="false"/>
          <w:i w:val="false"/>
          <w:color w:val="000000"/>
          <w:sz w:val="28"/>
        </w:rPr>
        <w:t xml:space="preserve">      Семинарлар өткiзу мен практикалық көмек арқылы Қазақстанда экономикалық модельдеу мен талдаудың қазiргi мүмкiндiктерiн одан әрi кеңейту. </w:t>
      </w:r>
      <w:r>
        <w:br/>
      </w:r>
      <w:r>
        <w:rPr>
          <w:rFonts w:ascii="Times New Roman"/>
          <w:b w:val="false"/>
          <w:i w:val="false"/>
          <w:color w:val="000000"/>
          <w:sz w:val="28"/>
        </w:rPr>
        <w:t xml:space="preserve">
      Тиiмдi экономикалық модельдеу және экономикалық модельдердi талдау үшiн қажеттi экономикалық деректер ұсыну қабiлетiн әзiрлеу. </w:t>
      </w:r>
      <w:r>
        <w:br/>
      </w:r>
      <w:r>
        <w:rPr>
          <w:rFonts w:ascii="Times New Roman"/>
          <w:b w:val="false"/>
          <w:i w:val="false"/>
          <w:color w:val="000000"/>
          <w:sz w:val="28"/>
        </w:rPr>
        <w:t xml:space="preserve">
      Экономика министрлiгiнiң кемiнде 8-10 маманын жетекшi Европалық экономикалық институттар мен ведомстволарда оқыту және тағлымдамадан өткiзу. </w:t>
      </w:r>
    </w:p>
    <w:p>
      <w:pPr>
        <w:spacing w:after="0"/>
        <w:ind w:left="0"/>
        <w:jc w:val="both"/>
      </w:pPr>
      <w:r>
        <w:rPr>
          <w:rFonts w:ascii="Times New Roman"/>
          <w:b/>
          <w:i w:val="false"/>
          <w:color w:val="000000"/>
          <w:sz w:val="28"/>
        </w:rPr>
        <w:t xml:space="preserve">      Күтiлетiн нәтижелер </w:t>
      </w:r>
    </w:p>
    <w:p>
      <w:pPr>
        <w:spacing w:after="0"/>
        <w:ind w:left="0"/>
        <w:jc w:val="both"/>
      </w:pPr>
      <w:r>
        <w:rPr>
          <w:rFonts w:ascii="Times New Roman"/>
          <w:b w:val="false"/>
          <w:i w:val="false"/>
          <w:color w:val="000000"/>
          <w:sz w:val="28"/>
        </w:rPr>
        <w:t xml:space="preserve">      Ресми статистика реформасының жобасына сәйкес экономикалық модельдер үшiн қажеттi дәл, толық және қазiргi заманға экономикалық деректер құру. </w:t>
      </w:r>
      <w:r>
        <w:br/>
      </w:r>
      <w:r>
        <w:rPr>
          <w:rFonts w:ascii="Times New Roman"/>
          <w:b w:val="false"/>
          <w:i w:val="false"/>
          <w:color w:val="000000"/>
          <w:sz w:val="28"/>
        </w:rPr>
        <w:t xml:space="preserve">
      Қазақстан Үкiметiнiң экономикалық шешiмдер қабылдау үшiн қажеттi экономикалық модельдер құрудағы қабiлетiн одан әрi дамыту. </w:t>
      </w:r>
      <w:r>
        <w:br/>
      </w:r>
      <w:r>
        <w:rPr>
          <w:rFonts w:ascii="Times New Roman"/>
          <w:b w:val="false"/>
          <w:i w:val="false"/>
          <w:color w:val="000000"/>
          <w:sz w:val="28"/>
        </w:rPr>
        <w:t xml:space="preserve">
      Қазақстан Үкiметiнiң экономикалық модельдер мен талдау нәтижелерiн түсiндiру және практикалық қолдану қабiлетiн арттыру. </w:t>
      </w:r>
      <w:r>
        <w:br/>
      </w:r>
      <w:r>
        <w:rPr>
          <w:rFonts w:ascii="Times New Roman"/>
          <w:b w:val="false"/>
          <w:i w:val="false"/>
          <w:color w:val="000000"/>
          <w:sz w:val="28"/>
        </w:rPr>
        <w:t xml:space="preserve">
      Экономика министрлiгiнiң ұйымдық, технологиялық және коммуникациялық құрылымдарын жақсарту, бұл оның басқа министрлiктермен және ведомстволармен экономикалық саясатты талқылауында тиiмдi әрiптес болуына мүмкiндiк бередi. </w:t>
      </w:r>
      <w:r>
        <w:br/>
      </w:r>
      <w:r>
        <w:rPr>
          <w:rFonts w:ascii="Times New Roman"/>
          <w:b w:val="false"/>
          <w:i w:val="false"/>
          <w:color w:val="000000"/>
          <w:sz w:val="28"/>
        </w:rPr>
        <w:t xml:space="preserve">
      Жобаның жұмыс процесiнде әзiрленген экономикалық-математикалық модельдердi бейiмдеу және жүргiзу жөнiндегi оқытылған және даярланған персонал. </w:t>
      </w:r>
    </w:p>
    <w:p>
      <w:pPr>
        <w:spacing w:after="0"/>
        <w:ind w:left="0"/>
        <w:jc w:val="both"/>
      </w:pPr>
      <w:r>
        <w:rPr>
          <w:rFonts w:ascii="Times New Roman"/>
          <w:b/>
          <w:i w:val="false"/>
          <w:color w:val="000000"/>
          <w:sz w:val="28"/>
        </w:rPr>
        <w:t xml:space="preserve">      Жалпы индикативтiк бюджет: 1.0 млн. ЕВРО </w:t>
      </w:r>
    </w:p>
    <w:p>
      <w:pPr>
        <w:spacing w:after="0"/>
        <w:ind w:left="0"/>
        <w:jc w:val="left"/>
      </w:pPr>
      <w:r>
        <w:rPr>
          <w:rFonts w:ascii="Times New Roman"/>
          <w:b/>
          <w:i w:val="false"/>
          <w:color w:val="000000"/>
        </w:rPr>
        <w:t xml:space="preserve"> N 4 жобаның сипаттамасы </w:t>
      </w:r>
    </w:p>
    <w:p>
      <w:pPr>
        <w:spacing w:after="0"/>
        <w:ind w:left="0"/>
        <w:jc w:val="both"/>
      </w:pPr>
      <w:r>
        <w:rPr>
          <w:rFonts w:ascii="Times New Roman"/>
          <w:b w:val="false"/>
          <w:i w:val="false"/>
          <w:color w:val="000000"/>
          <w:sz w:val="28"/>
        </w:rPr>
        <w:t xml:space="preserve">Жобаның атауы:      ҚИМЭП-тегi Әкiмшiлiк Бизнес Магистрiнiң (ӘБМ)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(ҚИМЭП-тiң ұйымдық дамуына жәрдем) </w:t>
      </w:r>
      <w:r>
        <w:br/>
      </w:r>
      <w:r>
        <w:rPr>
          <w:rFonts w:ascii="Times New Roman"/>
          <w:b w:val="false"/>
          <w:i w:val="false"/>
          <w:color w:val="000000"/>
          <w:sz w:val="28"/>
        </w:rPr>
        <w:t xml:space="preserve">
Сектор:             Құрылымдық және институциональдық реформа </w:t>
      </w:r>
      <w:r>
        <w:br/>
      </w:r>
      <w:r>
        <w:rPr>
          <w:rFonts w:ascii="Times New Roman"/>
          <w:b w:val="false"/>
          <w:i w:val="false"/>
          <w:color w:val="000000"/>
          <w:sz w:val="28"/>
        </w:rPr>
        <w:t xml:space="preserve">
Жобаның құны:       2.3 млн. EBPO </w:t>
      </w:r>
      <w:r>
        <w:br/>
      </w:r>
      <w:r>
        <w:rPr>
          <w:rFonts w:ascii="Times New Roman"/>
          <w:b w:val="false"/>
          <w:i w:val="false"/>
          <w:color w:val="000000"/>
          <w:sz w:val="28"/>
        </w:rPr>
        <w:t xml:space="preserve">
Жобаның ұзақтығы:   24 ай </w:t>
      </w:r>
      <w:r>
        <w:br/>
      </w:r>
      <w:r>
        <w:rPr>
          <w:rFonts w:ascii="Times New Roman"/>
          <w:b w:val="false"/>
          <w:i w:val="false"/>
          <w:color w:val="000000"/>
          <w:sz w:val="28"/>
        </w:rPr>
        <w:t xml:space="preserve">
Түпкi алушы:        ҚИМЭП </w:t>
      </w:r>
    </w:p>
    <w:p>
      <w:pPr>
        <w:spacing w:after="0"/>
        <w:ind w:left="0"/>
        <w:jc w:val="both"/>
      </w:pPr>
      <w:r>
        <w:rPr>
          <w:rFonts w:ascii="Times New Roman"/>
          <w:b/>
          <w:i w:val="false"/>
          <w:color w:val="000000"/>
          <w:sz w:val="28"/>
        </w:rPr>
        <w:t xml:space="preserve">      Алғы тарихы мен негiздемесi: </w:t>
      </w:r>
    </w:p>
    <w:p>
      <w:pPr>
        <w:spacing w:after="0"/>
        <w:ind w:left="0"/>
        <w:jc w:val="both"/>
      </w:pPr>
      <w:r>
        <w:rPr>
          <w:rFonts w:ascii="Times New Roman"/>
          <w:b w:val="false"/>
          <w:i w:val="false"/>
          <w:color w:val="000000"/>
          <w:sz w:val="28"/>
        </w:rPr>
        <w:t xml:space="preserve">      ҚИМЭП Қазақстан Республикасы Президентiнiң 1992 жылғы 14 қаңтардағы Жарлығымен құрылды. Оның мақсаты бизнес пен қазiргi заманғы менеджментке халықаралық оқыту және бiлiм беру жолымен Қазақстанның үкiмет жетекшiлерiн дайындау, нарықтық экономика қағидаттарын ұстана отырып, экономикалық өсуге мүмкiндiк туғызатындай кадрларды даярлау, сондай-ақ Қазақстанның әлемдiк нарықтық экономикадағы бәсекелестiк мүмкiншiлiктерiн iлгерiлемелi экстраполяциялау болып табылады. </w:t>
      </w:r>
      <w:r>
        <w:br/>
      </w:r>
      <w:r>
        <w:rPr>
          <w:rFonts w:ascii="Times New Roman"/>
          <w:b w:val="false"/>
          <w:i w:val="false"/>
          <w:color w:val="000000"/>
          <w:sz w:val="28"/>
        </w:rPr>
        <w:t xml:space="preserve">
      1993 жылдан бастап Тасис ҚИМЭП-ке, атап айтқанда, оның ӘБМ бағдарламасына үздiксiз қолдау көрсетiп келедi. Оның жұмыс iстеген жылдары iшiнде студенттер саны тағы да екi бағдарламаны, Британдық Ноу-Хау Қорының қолдауымен мемлекеттiк басқару магистрi бағдарламасын және ЮСАИД қаржыландыратын экономика магистрi бағдарламасын құру есебiнен өстi. ҚИМЭП ұйымдарын донорлық қолдауға ҚИМЭП-тiң қазiргi мәртебесi орасан зор үлес қосты, өйткенi қазiр бұл институт Орталық Азиядағы бизнес мектептердiң "көшбасшысы" ретiнде қаралады (Тасистiң 1997 жылғы жыл сайынғы есебi). </w:t>
      </w:r>
      <w:r>
        <w:br/>
      </w:r>
      <w:r>
        <w:rPr>
          <w:rFonts w:ascii="Times New Roman"/>
          <w:b w:val="false"/>
          <w:i w:val="false"/>
          <w:color w:val="000000"/>
          <w:sz w:val="28"/>
        </w:rPr>
        <w:t xml:space="preserve">
      Қазiргi сәтте, негiзгi үш бағдарлама шетелдiк қаржыландыруға тәуелдi болды және солай қалып отыр, ҚИМЭП-тiң алдында өзiн-өзi қаржыландыруға қол жеткiзудiң күрделi мiндетi тұр. Оған қол жеткiзу үшiн екi ұдай тактика қолданыла бастады: шетелдiк факультеттi бiрте-бiрте оған баламалы жергiлiктi факультетпен ауыстыру және ұйымның шығындарына теңгерiм жасауға жететiн пайда алу. Тасис жергiлiктi факультеттiң дамуына жәрдем жасады, бұл әсiресе соңғы жылдары iлгерiледi. ӘБМ-нiң жергiлiктi факультетi шетелдiк сарапшылардан алынған оқытушыларды бiрте-бiрте жергiлiктiлерге ауыстырады, дегенмен олар әлi зерттеу мен оқу методологиясының қазiргi заманғы дағдыларын толық игерiп болған жоқ (Европалық сарапшылар қазiргi кезде жергiлiктi факультеттi дамытумен айналысып жатыр). </w:t>
      </w:r>
      <w:r>
        <w:br/>
      </w:r>
      <w:r>
        <w:rPr>
          <w:rFonts w:ascii="Times New Roman"/>
          <w:b w:val="false"/>
          <w:i w:val="false"/>
          <w:color w:val="000000"/>
          <w:sz w:val="28"/>
        </w:rPr>
        <w:t xml:space="preserve">
      Шетелдiк факультеттi жергiлiктiмен ауыстыруды аяқтау үшiн трейнингке одан әрi инвестиция жасау және жергiлiктi факультеттi оқыту қажет. ҚИМЭП-тегi ӘБМ бағдарламасының мақсаты Европа Бизнес Мектептерiндегi және Университеттерiндегi бұрынғы бiтiру бағдарламаларымен (аспирантуралармен) салыстыруға болатын сапа деңгейiне қол жеткiзу және оны сақтау болып табылатындығын ескеретiн болсақ, ӘБМ-нiң мұндай факультетiн дамыту мен сақтау жобаның басты мiндетi болып табылады. </w:t>
      </w:r>
      <w:r>
        <w:br/>
      </w:r>
      <w:r>
        <w:rPr>
          <w:rFonts w:ascii="Times New Roman"/>
          <w:b w:val="false"/>
          <w:i w:val="false"/>
          <w:color w:val="000000"/>
          <w:sz w:val="28"/>
        </w:rPr>
        <w:t xml:space="preserve">
      Тасистiң қосымша ресурстары ҚИМЭП-ке ӘБМ бағдарламасының ұзақ мерзiмдi өмiршеңдiк қабiлетi мен өзiн-өзi қаржыландыруына қол жеткiзе отырып, жергiлiктi факультеттi және ӘБМ әкiмшiлiгiн нығайтуға мүмкiндiк бередi. ҚИМЭП акцияларын ұстаушылардың арасында жобаны жүзеге асырудың соңында, 2002 жылдың жазында өзiн-өзi қаржыландыруға қол жеткiзiлуге тиiс екендiгi туралы пәтуаға қол жеткiзiлдi. </w:t>
      </w:r>
      <w:r>
        <w:br/>
      </w:r>
      <w:r>
        <w:rPr>
          <w:rFonts w:ascii="Times New Roman"/>
          <w:b w:val="false"/>
          <w:i w:val="false"/>
          <w:color w:val="000000"/>
          <w:sz w:val="28"/>
        </w:rPr>
        <w:t xml:space="preserve">
      Оның үстiне, Тасистiң көмегi ҚИМЭП ӘБМ-нің Европа Бизнес Мектептерi мен Университеттерiнiң желiсiне тартылуына, бағдарламаға жалпы осылайша кепiлдiк беруге, оның Орталық Азиядағы бизнес мектептерiнiң "көшбасшысы" ретiндегi атауын ақтауына мүмкiндiк бередi. </w:t>
      </w:r>
    </w:p>
    <w:p>
      <w:pPr>
        <w:spacing w:after="0"/>
        <w:ind w:left="0"/>
        <w:jc w:val="both"/>
      </w:pPr>
      <w:r>
        <w:rPr>
          <w:rFonts w:ascii="Times New Roman"/>
          <w:b/>
          <w:i w:val="false"/>
          <w:color w:val="000000"/>
          <w:sz w:val="28"/>
        </w:rPr>
        <w:t xml:space="preserve">      Жобаның мақсаты: </w:t>
      </w:r>
    </w:p>
    <w:p>
      <w:pPr>
        <w:spacing w:after="0"/>
        <w:ind w:left="0"/>
        <w:jc w:val="both"/>
      </w:pPr>
      <w:r>
        <w:rPr>
          <w:rFonts w:ascii="Times New Roman"/>
          <w:b w:val="false"/>
          <w:i w:val="false"/>
          <w:color w:val="000000"/>
          <w:sz w:val="28"/>
        </w:rPr>
        <w:t xml:space="preserve">      ҚИМЭП ӘБМ бағдарламасының жалпы мақсаты менеджмент бизнесiнде нарықтық экономиканың одан әрi дамуына тиiмдi ықпал ету үшiн Қазақстан қоғамында негiзгi позицияларға ие болуы тиiс жоғары бiлiмдi кәсiбилердi дайындап шығару болып табылады. </w:t>
      </w:r>
    </w:p>
    <w:p>
      <w:pPr>
        <w:spacing w:after="0"/>
        <w:ind w:left="0"/>
        <w:jc w:val="both"/>
      </w:pPr>
      <w:r>
        <w:rPr>
          <w:rFonts w:ascii="Times New Roman"/>
          <w:b w:val="false"/>
          <w:i w:val="false"/>
          <w:color w:val="000000"/>
          <w:sz w:val="28"/>
          <w:u w:val="single"/>
        </w:rPr>
        <w:t xml:space="preserve">      Нақты мақсаттар мыналар болып табылады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контексiнде сапаның Европалық баламалы сапасына кепiлдiк бере отырып, Тасис әзiрлеген ҚИМЭП-тегi ӘБМ бағдарламасының өздiгiнен жұмыс iстеуiн қамтамасыз ету. </w:t>
      </w:r>
      <w:r>
        <w:br/>
      </w:r>
      <w:r>
        <w:rPr>
          <w:rFonts w:ascii="Times New Roman"/>
          <w:b w:val="false"/>
          <w:i w:val="false"/>
          <w:color w:val="000000"/>
          <w:sz w:val="28"/>
        </w:rPr>
        <w:t xml:space="preserve">
      Жергiлiктi қызметкерлердi ҚИМЭП-те де, сондай-ақ шет елдерде де менторлық жүйенi, топтық оқытуды, Докторантураны (PhD) пайдалануға даярлау. </w:t>
      </w:r>
      <w:r>
        <w:br/>
      </w:r>
      <w:r>
        <w:rPr>
          <w:rFonts w:ascii="Times New Roman"/>
          <w:b w:val="false"/>
          <w:i w:val="false"/>
          <w:color w:val="000000"/>
          <w:sz w:val="28"/>
        </w:rPr>
        <w:t xml:space="preserve">
      ӘБМ курстарының сапасын арттыру, ӘБМ студенттерi бiлiмдерiнiң жоғары деңгейiне және дәл ғылымдар саласында ғылыми қызмет пен зерттеулердiң сапасына қол жеткiзу. </w:t>
      </w:r>
      <w:r>
        <w:br/>
      </w:r>
      <w:r>
        <w:rPr>
          <w:rFonts w:ascii="Times New Roman"/>
          <w:b w:val="false"/>
          <w:i w:val="false"/>
          <w:color w:val="000000"/>
          <w:sz w:val="28"/>
        </w:rPr>
        <w:t xml:space="preserve">
      ӘБМ бағдарламасын Қазақстан контексiнде Қазақстан бойынша зерделеу мен зерттеулердiң үлгiлерiн енгiзу жолымен әзiрлеу. </w:t>
      </w:r>
    </w:p>
    <w:p>
      <w:pPr>
        <w:spacing w:after="0"/>
        <w:ind w:left="0"/>
        <w:jc w:val="both"/>
      </w:pPr>
      <w:r>
        <w:rPr>
          <w:rFonts w:ascii="Times New Roman"/>
          <w:b/>
          <w:i w:val="false"/>
          <w:color w:val="000000"/>
          <w:sz w:val="28"/>
        </w:rPr>
        <w:t xml:space="preserve">      Негiзгi компоненттерi: </w:t>
      </w:r>
      <w:r>
        <w:br/>
      </w:r>
      <w:r>
        <w:rPr>
          <w:rFonts w:ascii="Times New Roman"/>
          <w:b w:val="false"/>
          <w:i w:val="false"/>
          <w:color w:val="000000"/>
          <w:sz w:val="28"/>
        </w:rPr>
        <w:t xml:space="preserve">
      - ӘБМ бағдарламасын және оқу жоспарын үздiксiз дамыту; </w:t>
      </w:r>
      <w:r>
        <w:br/>
      </w:r>
      <w:r>
        <w:rPr>
          <w:rFonts w:ascii="Times New Roman"/>
          <w:b w:val="false"/>
          <w:i w:val="false"/>
          <w:color w:val="000000"/>
          <w:sz w:val="28"/>
        </w:rPr>
        <w:t xml:space="preserve">
      - Халықаралық байланыстарды үздiксiз күшейту; </w:t>
      </w:r>
      <w:r>
        <w:br/>
      </w:r>
      <w:r>
        <w:rPr>
          <w:rFonts w:ascii="Times New Roman"/>
          <w:b w:val="false"/>
          <w:i w:val="false"/>
          <w:color w:val="000000"/>
          <w:sz w:val="28"/>
        </w:rPr>
        <w:t xml:space="preserve">
      - Студенттердiң сапасын арттыру; </w:t>
      </w:r>
      <w:r>
        <w:br/>
      </w:r>
      <w:r>
        <w:rPr>
          <w:rFonts w:ascii="Times New Roman"/>
          <w:b w:val="false"/>
          <w:i w:val="false"/>
          <w:color w:val="000000"/>
          <w:sz w:val="28"/>
        </w:rPr>
        <w:t xml:space="preserve">
      - Жергiлiктi факультеттi одан әрi дамыту және күшейту; </w:t>
      </w:r>
      <w:r>
        <w:br/>
      </w:r>
      <w:r>
        <w:rPr>
          <w:rFonts w:ascii="Times New Roman"/>
          <w:b w:val="false"/>
          <w:i w:val="false"/>
          <w:color w:val="000000"/>
          <w:sz w:val="28"/>
        </w:rPr>
        <w:t xml:space="preserve">
      - Зерттеу қызметiн ынталандыру; </w:t>
      </w:r>
      <w:r>
        <w:br/>
      </w:r>
      <w:r>
        <w:rPr>
          <w:rFonts w:ascii="Times New Roman"/>
          <w:b w:val="false"/>
          <w:i w:val="false"/>
          <w:color w:val="000000"/>
          <w:sz w:val="28"/>
        </w:rPr>
        <w:t xml:space="preserve">
      - ӘБМ бағдарламасын тiркеу үшiн сәйкестiкке келтiру; </w:t>
      </w:r>
      <w:r>
        <w:br/>
      </w:r>
      <w:r>
        <w:rPr>
          <w:rFonts w:ascii="Times New Roman"/>
          <w:b w:val="false"/>
          <w:i w:val="false"/>
          <w:color w:val="000000"/>
          <w:sz w:val="28"/>
        </w:rPr>
        <w:t xml:space="preserve">
      - Әкiмшiлiктi күшейтуге көмек; </w:t>
      </w:r>
      <w:r>
        <w:br/>
      </w:r>
      <w:r>
        <w:rPr>
          <w:rFonts w:ascii="Times New Roman"/>
          <w:b w:val="false"/>
          <w:i w:val="false"/>
          <w:color w:val="000000"/>
          <w:sz w:val="28"/>
        </w:rPr>
        <w:t xml:space="preserve">
      - Табысты қызметке көмек; </w:t>
      </w:r>
      <w:r>
        <w:br/>
      </w:r>
      <w:r>
        <w:rPr>
          <w:rFonts w:ascii="Times New Roman"/>
          <w:b w:val="false"/>
          <w:i w:val="false"/>
          <w:color w:val="000000"/>
          <w:sz w:val="28"/>
        </w:rPr>
        <w:t xml:space="preserve">
      - ӘБМ бағдарламасы үшiн бенефициарлық жаңа бағдарламаларды дамытуға көмек, мысалы Бакалавр Б.А. </w:t>
      </w:r>
    </w:p>
    <w:p>
      <w:pPr>
        <w:spacing w:after="0"/>
        <w:ind w:left="0"/>
        <w:jc w:val="both"/>
      </w:pPr>
      <w:r>
        <w:rPr>
          <w:rFonts w:ascii="Times New Roman"/>
          <w:b/>
          <w:i w:val="false"/>
          <w:color w:val="000000"/>
          <w:sz w:val="28"/>
        </w:rPr>
        <w:t xml:space="preserve">      Жалпы индикативтiк бюджет: 2.3 млн. EBPO </w:t>
      </w:r>
    </w:p>
    <w:p>
      <w:pPr>
        <w:spacing w:after="0"/>
        <w:ind w:left="0"/>
        <w:jc w:val="left"/>
      </w:pPr>
      <w:r>
        <w:rPr>
          <w:rFonts w:ascii="Times New Roman"/>
          <w:b/>
          <w:i w:val="false"/>
          <w:color w:val="000000"/>
        </w:rPr>
        <w:t xml:space="preserve"> N 5 жобаның сипаттамасы </w:t>
      </w:r>
    </w:p>
    <w:p>
      <w:pPr>
        <w:spacing w:after="0"/>
        <w:ind w:left="0"/>
        <w:jc w:val="both"/>
      </w:pPr>
      <w:r>
        <w:rPr>
          <w:rFonts w:ascii="Times New Roman"/>
          <w:b w:val="false"/>
          <w:i w:val="false"/>
          <w:color w:val="000000"/>
          <w:sz w:val="28"/>
        </w:rPr>
        <w:t xml:space="preserve">Жобаның атауы:      Қалалық ауа бассейнiнiң ластануы </w:t>
      </w:r>
      <w:r>
        <w:br/>
      </w:r>
      <w:r>
        <w:rPr>
          <w:rFonts w:ascii="Times New Roman"/>
          <w:b w:val="false"/>
          <w:i w:val="false"/>
          <w:color w:val="000000"/>
          <w:sz w:val="28"/>
        </w:rPr>
        <w:t xml:space="preserve">
                    (Экология министрлiгiне жәрдемдесу) </w:t>
      </w:r>
      <w:r>
        <w:br/>
      </w:r>
      <w:r>
        <w:rPr>
          <w:rFonts w:ascii="Times New Roman"/>
          <w:b w:val="false"/>
          <w:i w:val="false"/>
          <w:color w:val="000000"/>
          <w:sz w:val="28"/>
        </w:rPr>
        <w:t xml:space="preserve">
Сектор:             Құрылымдық және институциональдық реформалар </w:t>
      </w:r>
      <w:r>
        <w:br/>
      </w:r>
      <w:r>
        <w:rPr>
          <w:rFonts w:ascii="Times New Roman"/>
          <w:b w:val="false"/>
          <w:i w:val="false"/>
          <w:color w:val="000000"/>
          <w:sz w:val="28"/>
        </w:rPr>
        <w:t xml:space="preserve">
Жобаның құны:       1.0 млн. ЕВРО </w:t>
      </w:r>
      <w:r>
        <w:br/>
      </w:r>
      <w:r>
        <w:rPr>
          <w:rFonts w:ascii="Times New Roman"/>
          <w:b w:val="false"/>
          <w:i w:val="false"/>
          <w:color w:val="000000"/>
          <w:sz w:val="28"/>
        </w:rPr>
        <w:t xml:space="preserve">
Жобаның ұзақтығы:   24 ай </w:t>
      </w:r>
      <w:r>
        <w:br/>
      </w:r>
      <w:r>
        <w:rPr>
          <w:rFonts w:ascii="Times New Roman"/>
          <w:b w:val="false"/>
          <w:i w:val="false"/>
          <w:color w:val="000000"/>
          <w:sz w:val="28"/>
        </w:rPr>
        <w:t xml:space="preserve">
Негiзгi бенефициар: Қазақстан Республикасының Табиғи ресурстар және </w:t>
      </w:r>
      <w:r>
        <w:br/>
      </w:r>
      <w:r>
        <w:rPr>
          <w:rFonts w:ascii="Times New Roman"/>
          <w:b w:val="false"/>
          <w:i w:val="false"/>
          <w:color w:val="000000"/>
          <w:sz w:val="28"/>
        </w:rPr>
        <w:t xml:space="preserve">
                    қоршаған ортаны қорғау министрлiгi </w:t>
      </w:r>
    </w:p>
    <w:p>
      <w:pPr>
        <w:spacing w:after="0"/>
        <w:ind w:left="0"/>
        <w:jc w:val="both"/>
      </w:pPr>
      <w:r>
        <w:rPr>
          <w:rFonts w:ascii="Times New Roman"/>
          <w:b/>
          <w:i w:val="false"/>
          <w:color w:val="000000"/>
          <w:sz w:val="28"/>
        </w:rPr>
        <w:t xml:space="preserve">      Жобаның негiздемесi: </w:t>
      </w:r>
    </w:p>
    <w:p>
      <w:pPr>
        <w:spacing w:after="0"/>
        <w:ind w:left="0"/>
        <w:jc w:val="both"/>
      </w:pPr>
      <w:r>
        <w:rPr>
          <w:rFonts w:ascii="Times New Roman"/>
          <w:b w:val="false"/>
          <w:i w:val="false"/>
          <w:color w:val="000000"/>
          <w:sz w:val="28"/>
        </w:rPr>
        <w:t xml:space="preserve">      Жоба өзiнiң назарын қалалардағы ауаның ластану проблемаларына шоғырландырады. Өйткенi бұл проблема Табиғи ресурстар және қоршаған ортаны қорғау министрлiгi әзiрлеген және ЕҚ Тасис, Дүниежүзiлiк Банк, Австралия мен Италияны қоса алғанда, донорлардың көп тарапты және екi тарапты қолдауымен аяқталған, Үкiметтiң Қоршаған ортаны қорғау жөнiндегi iс-қимылдың ұлттық жоспары (ҚОҚІҰЖ) iс-қимылына сәйкес басымдықтардың бiрi болып саналады. </w:t>
      </w:r>
      <w:r>
        <w:br/>
      </w:r>
      <w:r>
        <w:rPr>
          <w:rFonts w:ascii="Times New Roman"/>
          <w:b w:val="false"/>
          <w:i w:val="false"/>
          <w:color w:val="000000"/>
          <w:sz w:val="28"/>
        </w:rPr>
        <w:t xml:space="preserve">
      Автомобиль санының тез өсуi және оларды пайдалану - Қазақстанның тәуелсiздiк алғаннан кейiнгi нарықтық экономикаға көшу процесiндегi мейлiнше айқын көрiнiстердiң бiрi. Алайда бүгiнгi күнге дейiн жол көлiгiнiң ұдайы өсуi пайдаланылған газдың атмосфераға зиянды тастандыларынан тұрғындардың денсаулығын және қоршаған ортаны қорғау жөнiндегi тиiстi мемлекеттiк шаралар iлестiре жүргiзiлмедi. </w:t>
      </w:r>
      <w:r>
        <w:br/>
      </w:r>
      <w:r>
        <w:rPr>
          <w:rFonts w:ascii="Times New Roman"/>
          <w:b w:val="false"/>
          <w:i w:val="false"/>
          <w:color w:val="000000"/>
          <w:sz w:val="28"/>
        </w:rPr>
        <w:t xml:space="preserve">
      Қалаларда жол көлiгiнiң саны мен ауаның қарқынды ластануының арасында тiкелей арақатынастың бар екендiгi дәлелденген. Алматы және Шымкент сияқты үлкен қалаларда ауаның ластану себебiнiң 70-90%-ы автомобильдер болып табылады. Елде Алматы қаласының ауа бассейнi мейлiнше ластанған. Соңғы жылдары Алматы қаласының ластану көрсеткiшi 55-ке жақындады. Ауаның ластануы тұрғындардың денсаулығына ұзақ кезеңге тiкелей қауiп туғызады, созылмалы респираторлық аурулардың, рак ауруларының өсуiне, туудың азаюына және жастай өлудiң ұлғаюына алып барады. Статистика Алматы қаласының елде респираторлық аурулардың саны бойынша бiрiншi орын және онкологиялық аурулардың саны бойынша екiншi орын алатындығын көрсетiп отыр. </w:t>
      </w:r>
      <w:r>
        <w:br/>
      </w:r>
      <w:r>
        <w:rPr>
          <w:rFonts w:ascii="Times New Roman"/>
          <w:b w:val="false"/>
          <w:i w:val="false"/>
          <w:color w:val="000000"/>
          <w:sz w:val="28"/>
        </w:rPr>
        <w:t xml:space="preserve">
      Автокөлiктiң пайдаланылған газдарды тастандыларының жоғары деңгейi, сондай-ақ iрi қалаларға iргелес жатқан аумақтардың қоршаған ортасына да терiс әсерiн тигiзедi. Қазақ гидрометеорология институты ұсынған деректерге сәйкес атмосфераға тасталынатын көмiрқышқыл газының қазiргi деңгейi кезiнде Қазақстанда мұздықтардың саны 2020 жылға қарай 1/3-ке кемидi және 2050 жылға қарай толық ерiп кетуi мүмкiн. Демек, жүздеген километр аумақтар шөлейттену мен құрғақшылыққа душар болады. Климаттық жылыну, сондай-ақ лас ағындардың ұлғаюына әкелуi мүмкін. </w:t>
      </w:r>
      <w:r>
        <w:br/>
      </w:r>
      <w:r>
        <w:rPr>
          <w:rFonts w:ascii="Times New Roman"/>
          <w:b w:val="false"/>
          <w:i w:val="false"/>
          <w:color w:val="000000"/>
          <w:sz w:val="28"/>
        </w:rPr>
        <w:t xml:space="preserve">
      Қазақстан Үкiметi "Қазақстанның көмiртегi бастамашылығы бағдарламасын бекiтiп, жылу газдарының тастандыларын қысқартуға мiндеттеме алды. Бұл үкiметтiк жоба атмосфераға жылу газдарының тастамаларының бiрыңғай ұлттық стратегиясын дамытуды және әрбiр елде атмосфераға жылу тастандыларын қысқартуға арналған квоталарды бөлу жөнiндегi шеңбердi қамтамасыз ететiн Киото Хаттамасын бекiтудi және дайындауды мақсат етiп қояды. </w:t>
      </w:r>
      <w:r>
        <w:br/>
      </w:r>
      <w:r>
        <w:rPr>
          <w:rFonts w:ascii="Times New Roman"/>
          <w:b w:val="false"/>
          <w:i w:val="false"/>
          <w:color w:val="000000"/>
          <w:sz w:val="28"/>
        </w:rPr>
        <w:t xml:space="preserve">
      Атмосфераға жылу газдарының тастандыларын қысқарту бойынша ұлттық стратегияны әзiрлеу кезiнде соңғы жылдары екi есе дерлiк өскен автомобильдер паркiнiң қоршаған ортаға әсерiн ескеру қажет. Демек, экологиялық проблемаларды қарауды ұлттық саясатқа енгiзу қажет. </w:t>
      </w:r>
    </w:p>
    <w:p>
      <w:pPr>
        <w:spacing w:after="0"/>
        <w:ind w:left="0"/>
        <w:jc w:val="both"/>
      </w:pPr>
      <w:r>
        <w:rPr>
          <w:rFonts w:ascii="Times New Roman"/>
          <w:b/>
          <w:i w:val="false"/>
          <w:color w:val="000000"/>
          <w:sz w:val="28"/>
        </w:rPr>
        <w:t xml:space="preserve">      Жобаның негiзгi мақсаттары: </w:t>
      </w:r>
    </w:p>
    <w:p>
      <w:pPr>
        <w:spacing w:after="0"/>
        <w:ind w:left="0"/>
        <w:jc w:val="both"/>
      </w:pPr>
      <w:r>
        <w:rPr>
          <w:rFonts w:ascii="Times New Roman"/>
          <w:b w:val="false"/>
          <w:i w:val="false"/>
          <w:color w:val="000000"/>
          <w:sz w:val="28"/>
        </w:rPr>
        <w:t xml:space="preserve">      Бәрiн қамтитын мақсаттар: </w:t>
      </w:r>
      <w:r>
        <w:br/>
      </w:r>
      <w:r>
        <w:rPr>
          <w:rFonts w:ascii="Times New Roman"/>
          <w:b w:val="false"/>
          <w:i w:val="false"/>
          <w:color w:val="000000"/>
          <w:sz w:val="28"/>
        </w:rPr>
        <w:t xml:space="preserve">
      - Экологиялық қауiпсiздiктi нығайту </w:t>
      </w:r>
      <w:r>
        <w:br/>
      </w:r>
      <w:r>
        <w:rPr>
          <w:rFonts w:ascii="Times New Roman"/>
          <w:b w:val="false"/>
          <w:i w:val="false"/>
          <w:color w:val="000000"/>
          <w:sz w:val="28"/>
        </w:rPr>
        <w:t xml:space="preserve">
      - Халықтың денсаулығын нығайту </w:t>
      </w:r>
      <w:r>
        <w:br/>
      </w:r>
      <w:r>
        <w:rPr>
          <w:rFonts w:ascii="Times New Roman"/>
          <w:b w:val="false"/>
          <w:i w:val="false"/>
          <w:color w:val="000000"/>
          <w:sz w:val="28"/>
        </w:rPr>
        <w:t xml:space="preserve">
      Ерекше мақсаттары: </w:t>
      </w:r>
      <w:r>
        <w:br/>
      </w:r>
      <w:r>
        <w:rPr>
          <w:rFonts w:ascii="Times New Roman"/>
          <w:b w:val="false"/>
          <w:i w:val="false"/>
          <w:color w:val="000000"/>
          <w:sz w:val="28"/>
        </w:rPr>
        <w:t xml:space="preserve">
      - Автокөлiктiң ауаны ластауын қысқарту </w:t>
      </w:r>
      <w:r>
        <w:br/>
      </w:r>
      <w:r>
        <w:rPr>
          <w:rFonts w:ascii="Times New Roman"/>
          <w:b w:val="false"/>
          <w:i w:val="false"/>
          <w:color w:val="000000"/>
          <w:sz w:val="28"/>
        </w:rPr>
        <w:t xml:space="preserve">
      - Қалаларда тұрғындардың денсаулығына автокөлiктiң улы тастандыларынан туындаған жағымсыз әсердi азайту </w:t>
      </w:r>
    </w:p>
    <w:p>
      <w:pPr>
        <w:spacing w:after="0"/>
        <w:ind w:left="0"/>
        <w:jc w:val="both"/>
      </w:pPr>
      <w:r>
        <w:rPr>
          <w:rFonts w:ascii="Times New Roman"/>
          <w:b/>
          <w:i w:val="false"/>
          <w:color w:val="000000"/>
          <w:sz w:val="28"/>
        </w:rPr>
        <w:t xml:space="preserve">      Жобаның мiндеттерi: </w:t>
      </w:r>
    </w:p>
    <w:p>
      <w:pPr>
        <w:spacing w:after="0"/>
        <w:ind w:left="0"/>
        <w:jc w:val="both"/>
      </w:pPr>
      <w:r>
        <w:rPr>
          <w:rFonts w:ascii="Times New Roman"/>
          <w:b w:val="false"/>
          <w:i w:val="false"/>
          <w:color w:val="000000"/>
          <w:sz w:val="28"/>
        </w:rPr>
        <w:t xml:space="preserve">      - Автокөлiк құралдарының атмосфераға пайдаланылған газдарынан тұрғындардың денсаулығы мен қоршаған ортаға жағымсыз әсерiн көрсететiн ақпаратты зерттеу және жинау; </w:t>
      </w:r>
      <w:r>
        <w:br/>
      </w:r>
      <w:r>
        <w:rPr>
          <w:rFonts w:ascii="Times New Roman"/>
          <w:b w:val="false"/>
          <w:i w:val="false"/>
          <w:color w:val="000000"/>
          <w:sz w:val="28"/>
        </w:rPr>
        <w:t xml:space="preserve">
      - Автомобиль паркiнiң, бензиннiң сапасын жақсарту, қалаларда автокөлiк құралдарын басқару, тұрғындардың қоршаған ортаның проблемалары туралы хабардарлығын арттыру мақсатында қоршаған ортаның проблемалары жөнiнде ұлттық көлiк стратегиясын әзiрлеу және т.с.с.; </w:t>
      </w:r>
      <w:r>
        <w:br/>
      </w:r>
      <w:r>
        <w:rPr>
          <w:rFonts w:ascii="Times New Roman"/>
          <w:b w:val="false"/>
          <w:i w:val="false"/>
          <w:color w:val="000000"/>
          <w:sz w:val="28"/>
        </w:rPr>
        <w:t xml:space="preserve">
      - Табиғи ресурстар және қоршаған ортаны қорғау министрлiгiн, Көлiк және коммуникациялар министрлiгiн, Стратегиялық жоспарлау және реформалар жөнiндегi агенттiктi, Қоршаған ортаны қорғау жөнiндегi iс-қимылдың Ұлттық Жоспарын Тұрақты Дамыту орталығын, жергiлiктi өкiметтi қоса алғанда, республикалық семинарда барлық делдалдарға стратегияны ұсыну; </w:t>
      </w:r>
      <w:r>
        <w:br/>
      </w:r>
      <w:r>
        <w:rPr>
          <w:rFonts w:ascii="Times New Roman"/>
          <w:b w:val="false"/>
          <w:i w:val="false"/>
          <w:color w:val="000000"/>
          <w:sz w:val="28"/>
        </w:rPr>
        <w:t xml:space="preserve">
      - Алматы қаласында пилоттық жобаны жүзеге асыру, ол назарын мынадай бiр немесе бiрнеше мiндеттерге шоғырландырады: </w:t>
      </w:r>
      <w:r>
        <w:br/>
      </w:r>
      <w:r>
        <w:rPr>
          <w:rFonts w:ascii="Times New Roman"/>
          <w:b w:val="false"/>
          <w:i w:val="false"/>
          <w:color w:val="000000"/>
          <w:sz w:val="28"/>
        </w:rPr>
        <w:t xml:space="preserve">
      - Экологиялық қауiпсiздiк нормалары мен ережелерiн әзiрлеу (пайдаланылған газдардағы зиянды заттардың шоғырлануы туралы, автомобильдерге техникалық қызмет көрсету жөнiндегi талаптар және т.с.с.); </w:t>
      </w:r>
      <w:r>
        <w:br/>
      </w:r>
      <w:r>
        <w:rPr>
          <w:rFonts w:ascii="Times New Roman"/>
          <w:b w:val="false"/>
          <w:i w:val="false"/>
          <w:color w:val="000000"/>
          <w:sz w:val="28"/>
        </w:rPr>
        <w:t xml:space="preserve">
      - Автомобильдерге техникалық қызмет көрсету жөнiндегi мамандандырылған орталықтар, бензиннiң сапасына бақылау жасау жөнiндегi мамандандырылған зертханалар экологиялық қауiпсiздiк жөнiндегi жол полициясының қалалық басқармасын қоса алғанда, бақылаушы ұйымдар үшiн және тұрғындардың хабардарлығы мен бiлiмдiлiк деңгейiн арттыру үшiн оқытушылар даярлау; </w:t>
      </w:r>
      <w:r>
        <w:br/>
      </w:r>
      <w:r>
        <w:rPr>
          <w:rFonts w:ascii="Times New Roman"/>
          <w:b w:val="false"/>
          <w:i w:val="false"/>
          <w:color w:val="000000"/>
          <w:sz w:val="28"/>
        </w:rPr>
        <w:t xml:space="preserve">
      - Бензиннiң сапасын бақылау жөнiндегi зертханаларды, ауаның ластануын бақылау жөнiндегi станцияларды және көлiк құралдарын техникалық тексеру жөнiндегi станцияларды жарақтандыру; </w:t>
      </w:r>
      <w:r>
        <w:br/>
      </w:r>
      <w:r>
        <w:rPr>
          <w:rFonts w:ascii="Times New Roman"/>
          <w:b w:val="false"/>
          <w:i w:val="false"/>
          <w:color w:val="000000"/>
          <w:sz w:val="28"/>
        </w:rPr>
        <w:t xml:space="preserve">
      - Автокөлiк құралдарының қаланың мейлiнше ластанған аудандарына кiруiн бақылау жөнiнде ұсынымдар беру; </w:t>
      </w:r>
      <w:r>
        <w:br/>
      </w:r>
      <w:r>
        <w:rPr>
          <w:rFonts w:ascii="Times New Roman"/>
          <w:b w:val="false"/>
          <w:i w:val="false"/>
          <w:color w:val="000000"/>
          <w:sz w:val="28"/>
        </w:rPr>
        <w:t xml:space="preserve">
      - Экологиялық қауiпсiз қоғамдық көлiк (мысалы электрмен жүргiзiлетiн қоғамдық көлiк) әзiрлеу жөнiнде ұсынымдар беру; </w:t>
      </w:r>
      <w:r>
        <w:br/>
      </w:r>
      <w:r>
        <w:rPr>
          <w:rFonts w:ascii="Times New Roman"/>
          <w:b w:val="false"/>
          <w:i w:val="false"/>
          <w:color w:val="000000"/>
          <w:sz w:val="28"/>
        </w:rPr>
        <w:t xml:space="preserve">
      - Радио мен теледидарда арнаулы экологиялық бiлiм беру бағдарламаларын әзiрлеу арқылы қоғамдық хабардарлықты арттыру. </w:t>
      </w:r>
    </w:p>
    <w:p>
      <w:pPr>
        <w:spacing w:after="0"/>
        <w:ind w:left="0"/>
        <w:jc w:val="both"/>
      </w:pPr>
      <w:r>
        <w:rPr>
          <w:rFonts w:ascii="Times New Roman"/>
          <w:b/>
          <w:i w:val="false"/>
          <w:color w:val="000000"/>
          <w:sz w:val="28"/>
        </w:rPr>
        <w:t xml:space="preserve">      Көзделетiн нәтижелер: </w:t>
      </w:r>
    </w:p>
    <w:p>
      <w:pPr>
        <w:spacing w:after="0"/>
        <w:ind w:left="0"/>
        <w:jc w:val="both"/>
      </w:pPr>
      <w:r>
        <w:rPr>
          <w:rFonts w:ascii="Times New Roman"/>
          <w:b w:val="false"/>
          <w:i w:val="false"/>
          <w:color w:val="000000"/>
          <w:sz w:val="28"/>
        </w:rPr>
        <w:t xml:space="preserve">      - Жол көлiгi экологиялық қауiпсiздiгiнiң бiрыңғай стратегиясы әзiрленедi; </w:t>
      </w:r>
      <w:r>
        <w:br/>
      </w:r>
      <w:r>
        <w:rPr>
          <w:rFonts w:ascii="Times New Roman"/>
          <w:b w:val="false"/>
          <w:i w:val="false"/>
          <w:color w:val="000000"/>
          <w:sz w:val="28"/>
        </w:rPr>
        <w:t xml:space="preserve">
      - Автомобиль паркiнiң тиiмдiлiгi жолға қойылады; </w:t>
      </w:r>
      <w:r>
        <w:br/>
      </w:r>
      <w:r>
        <w:rPr>
          <w:rFonts w:ascii="Times New Roman"/>
          <w:b w:val="false"/>
          <w:i w:val="false"/>
          <w:color w:val="000000"/>
          <w:sz w:val="28"/>
        </w:rPr>
        <w:t xml:space="preserve">
      - Қалалық қоғамдық көлiктi басқару жолға қойылады; </w:t>
      </w:r>
      <w:r>
        <w:br/>
      </w:r>
      <w:r>
        <w:rPr>
          <w:rFonts w:ascii="Times New Roman"/>
          <w:b w:val="false"/>
          <w:i w:val="false"/>
          <w:color w:val="000000"/>
          <w:sz w:val="28"/>
        </w:rPr>
        <w:t xml:space="preserve">
      - Қалалық көлiктiң айналымын басқару жолға қойылады; </w:t>
      </w:r>
      <w:r>
        <w:br/>
      </w:r>
      <w:r>
        <w:rPr>
          <w:rFonts w:ascii="Times New Roman"/>
          <w:b w:val="false"/>
          <w:i w:val="false"/>
          <w:color w:val="000000"/>
          <w:sz w:val="28"/>
        </w:rPr>
        <w:t xml:space="preserve">
      - Экологиялық стратегияны әзiрлеушiлердiң, жергiлiктi өкiмет органдары мен автокөлiк құралдарын пайдаланушылардың арасында экологиялық хабардарлық артады; </w:t>
      </w:r>
      <w:r>
        <w:br/>
      </w:r>
      <w:r>
        <w:rPr>
          <w:rFonts w:ascii="Times New Roman"/>
          <w:b w:val="false"/>
          <w:i w:val="false"/>
          <w:color w:val="000000"/>
          <w:sz w:val="28"/>
        </w:rPr>
        <w:t xml:space="preserve">
      - Автокөлiк құралдарының экологиялық қауiпсiздiгi жөнiнде тиiстi заңдар әзiрленедi. </w:t>
      </w:r>
    </w:p>
    <w:p>
      <w:pPr>
        <w:spacing w:after="0"/>
        <w:ind w:left="0"/>
        <w:jc w:val="both"/>
      </w:pPr>
      <w:r>
        <w:rPr>
          <w:rFonts w:ascii="Times New Roman"/>
          <w:b/>
          <w:i w:val="false"/>
          <w:color w:val="000000"/>
          <w:sz w:val="28"/>
        </w:rPr>
        <w:t xml:space="preserve">      Жалпы индикативтік бюджет: 1 млн. ЕВРО </w:t>
      </w:r>
    </w:p>
    <w:p>
      <w:pPr>
        <w:spacing w:after="0"/>
        <w:ind w:left="0"/>
        <w:jc w:val="left"/>
      </w:pPr>
      <w:r>
        <w:rPr>
          <w:rFonts w:ascii="Times New Roman"/>
          <w:b/>
          <w:i w:val="false"/>
          <w:color w:val="000000"/>
        </w:rPr>
        <w:t xml:space="preserve"> N 6 жобаның сипаттамасы </w:t>
      </w:r>
    </w:p>
    <w:p>
      <w:pPr>
        <w:spacing w:after="0"/>
        <w:ind w:left="0"/>
        <w:jc w:val="both"/>
      </w:pPr>
      <w:r>
        <w:rPr>
          <w:rFonts w:ascii="Times New Roman"/>
          <w:b w:val="false"/>
          <w:i w:val="false"/>
          <w:color w:val="000000"/>
          <w:sz w:val="28"/>
        </w:rPr>
        <w:t xml:space="preserve">Жобаның атауы:      Салықтық басқару реформасы </w:t>
      </w:r>
      <w:r>
        <w:br/>
      </w:r>
      <w:r>
        <w:rPr>
          <w:rFonts w:ascii="Times New Roman"/>
          <w:b w:val="false"/>
          <w:i w:val="false"/>
          <w:color w:val="000000"/>
          <w:sz w:val="28"/>
        </w:rPr>
        <w:t xml:space="preserve">
                    (Қазақстан Республикасының Мемлекеттiк кiрiс </w:t>
      </w:r>
      <w:r>
        <w:br/>
      </w:r>
      <w:r>
        <w:rPr>
          <w:rFonts w:ascii="Times New Roman"/>
          <w:b w:val="false"/>
          <w:i w:val="false"/>
          <w:color w:val="000000"/>
          <w:sz w:val="28"/>
        </w:rPr>
        <w:t xml:space="preserve">
                    министрлiгiне ұйымдық жәрдем) </w:t>
      </w:r>
      <w:r>
        <w:br/>
      </w:r>
      <w:r>
        <w:rPr>
          <w:rFonts w:ascii="Times New Roman"/>
          <w:b w:val="false"/>
          <w:i w:val="false"/>
          <w:color w:val="000000"/>
          <w:sz w:val="28"/>
        </w:rPr>
        <w:t xml:space="preserve">
Сектор:             Құрылымдық және ұйымдық реформа </w:t>
      </w:r>
      <w:r>
        <w:br/>
      </w:r>
      <w:r>
        <w:rPr>
          <w:rFonts w:ascii="Times New Roman"/>
          <w:b w:val="false"/>
          <w:i w:val="false"/>
          <w:color w:val="000000"/>
          <w:sz w:val="28"/>
        </w:rPr>
        <w:t xml:space="preserve">
Жобаның құны:       2,5 млн. ЕВРО </w:t>
      </w:r>
      <w:r>
        <w:br/>
      </w:r>
      <w:r>
        <w:rPr>
          <w:rFonts w:ascii="Times New Roman"/>
          <w:b w:val="false"/>
          <w:i w:val="false"/>
          <w:color w:val="000000"/>
          <w:sz w:val="28"/>
        </w:rPr>
        <w:t xml:space="preserve">
Жобаның ұзақтығы:   36 ай </w:t>
      </w:r>
      <w:r>
        <w:br/>
      </w:r>
      <w:r>
        <w:rPr>
          <w:rFonts w:ascii="Times New Roman"/>
          <w:b w:val="false"/>
          <w:i w:val="false"/>
          <w:color w:val="000000"/>
          <w:sz w:val="28"/>
        </w:rPr>
        <w:t xml:space="preserve">
Серiктес ұйым:      Мемлекеттiк кiрiс министрлiгi </w:t>
      </w:r>
    </w:p>
    <w:p>
      <w:pPr>
        <w:spacing w:after="0"/>
        <w:ind w:left="0"/>
        <w:jc w:val="both"/>
      </w:pPr>
      <w:r>
        <w:rPr>
          <w:rFonts w:ascii="Times New Roman"/>
          <w:b/>
          <w:i w:val="false"/>
          <w:color w:val="000000"/>
          <w:sz w:val="28"/>
        </w:rPr>
        <w:t xml:space="preserve">      Жобаның алғы тарихы және негiздемесi: </w:t>
      </w:r>
    </w:p>
    <w:p>
      <w:pPr>
        <w:spacing w:after="0"/>
        <w:ind w:left="0"/>
        <w:jc w:val="both"/>
      </w:pPr>
      <w:r>
        <w:rPr>
          <w:rFonts w:ascii="Times New Roman"/>
          <w:b w:val="false"/>
          <w:i w:val="false"/>
          <w:color w:val="000000"/>
          <w:sz w:val="28"/>
        </w:rPr>
        <w:t xml:space="preserve">      ТМД елдерiндегi өтпелi кезеңнiң негiзгi белгiсi - мемлекеттiк бюджетке қатаң және ұзақ уақыт бойы қысым жасау, бұл қаржылық тұрақсыздықтың ұлғаюына алып барады. Бұл белгi, сондай-ақ экономиканың мөлшерiне қатысты бюджеттiң үлкен тапшылығы бар Қазақстанға да тән. Сондықтан мұндай жағдайда кiрiстердi жинау Қазақстан Үкiметiнiң шұғыл алаңдаушылығын туғызады. Шынында да салық жинаудан түсетiн кiрiстердiң үлесi жалпы iшкi өнiмнiң (ЖIӨ) небары 12%-ын, ал бұл ЕҚ елдерiнде - ЖIӨ-нiң 40%-ын, Орталық және Шығыс Европа елдерiнде - 63%, ал Латын Америкасы елдерiнде - 23% құрайды. Салық жинаудан түсетiн кiрiстердi ұлғайту бюджет тапшылығын бақылау себебi бойынша ғана емес, сондай-ақ зейнеткерлер мен мемлекеттiк кәсiпорын жұмысшыларының алдындағы мiндеттемелердi орындау үшiн, медициналық және бiлiм беру мекемелерiн қолдау, қираған инфрақұрылымдарды қалпына келтiру үшiн қаражатты инвестициялау үшiн де маңызды. Кiрiстердiң жиналуынсыз мемлекеттiк және әлеуметтiк мекемелер жүйесi жұмыс iстей алмайды. </w:t>
      </w:r>
      <w:r>
        <w:br/>
      </w:r>
      <w:r>
        <w:rPr>
          <w:rFonts w:ascii="Times New Roman"/>
          <w:b w:val="false"/>
          <w:i w:val="false"/>
          <w:color w:val="000000"/>
          <w:sz w:val="28"/>
        </w:rPr>
        <w:t>
      Салықтарды жинаудан түсетiн кiрiстер бiрқатар факторларға байланысты шектеулi. Бұл басқарудың төмен деңгейi, салық салу негiзiнiң бұзылуы, баспа-бас айырбастың және кiрiстердi заңсыз жасырып қалудың басқа да нысандарының дамуы. 1995 жылдың маусымында Қазақстан рынокқа бағдарланған жаңа Салық </w:t>
      </w:r>
      <w:r>
        <w:rPr>
          <w:rFonts w:ascii="Times New Roman"/>
          <w:b w:val="false"/>
          <w:i w:val="false"/>
          <w:color w:val="000000"/>
          <w:sz w:val="28"/>
        </w:rPr>
        <w:t xml:space="preserve">Кодексiн </w:t>
      </w:r>
      <w:r>
        <w:rPr>
          <w:rFonts w:ascii="Times New Roman"/>
          <w:b w:val="false"/>
          <w:i w:val="false"/>
          <w:color w:val="000000"/>
          <w:sz w:val="28"/>
        </w:rPr>
        <w:t xml:space="preserve">қабылдады, онда салық салу құрылымы жеңiлдетiлдi және салықтық басқару жүйесiн жетiлдiру мен салық жиындарының көрсеткiштерiн жақсарту үшiн заң шеңберiн қамтамасыз еттi. Одан кейiнгi жылдары Салық кодексiне өзгерiстер енгiзiлдi, олардың соңғысы 1997 жылғы желтоқсанда орын алды, оның мақсаты салық төлеушiлердiң мiндеттемелерiн орындау жөнiндегi шараларды күшейту болды. Алайда, салық жинаудың бүгiнгi деңгейi төмен күйiнде қалып отыр және ол 40%, ал бұл цифр дамыған нарықтық экономикалы елдерде 80-90% аралығында және дамушы елдерде (мысалы, Африка) 60% құрайды. Осы контекстiң шеңберiнде салық-әкiмшілік жүйесiн қайта ұйымдастыру және реформалау бұл күндерi Қазақстан бетпе-бет келiп отырған бiрден-бiр және мейлiнше маңызды бюджеттiк проблема болып табылады. Сондықтан ресурстардың елеулi мөлшерiн кiрiстердi жинаумен айналысатын органдардың ұйымдық, басқару және операциялық қуаттылығы мен құзыреттiлігін ұлғайту үшiн оқытуды және тиiмдi басшылық жасауды қоса алғанда, салық салу процесiн реформалауға пайдалану өте маңызды. </w:t>
      </w:r>
      <w:r>
        <w:br/>
      </w:r>
      <w:r>
        <w:rPr>
          <w:rFonts w:ascii="Times New Roman"/>
          <w:b w:val="false"/>
          <w:i w:val="false"/>
          <w:color w:val="000000"/>
          <w:sz w:val="28"/>
        </w:rPr>
        <w:t xml:space="preserve">
      USAID қазiрдiң өзiнде 2001 жылдың аяғына дейiн салықтық реформалау жобасы жөнiндегi қызметтi кеңейту үшiн техникалық көмек ретiнде 4.0 млн. АҚШ доллары сомасына грантты жүзеге асырып отыр. Жоба салық саясатын және қаржыландырудың мемлекетiшiлiк фискальдық тетігін жетiлдiруге жәрдемдеседi. </w:t>
      </w:r>
      <w:r>
        <w:br/>
      </w:r>
      <w:r>
        <w:rPr>
          <w:rFonts w:ascii="Times New Roman"/>
          <w:b w:val="false"/>
          <w:i w:val="false"/>
          <w:color w:val="000000"/>
          <w:sz w:val="28"/>
        </w:rPr>
        <w:t xml:space="preserve">
      "Hoy-Xoу" Британ қоры Салық комитетiнiң басқару персоналы мен қызметкерлерi үшiн материалдар ұсынады және оқыту курстарын ұйымдастырады. </w:t>
      </w:r>
      <w:r>
        <w:br/>
      </w:r>
      <w:r>
        <w:rPr>
          <w:rFonts w:ascii="Times New Roman"/>
          <w:b w:val="false"/>
          <w:i w:val="false"/>
          <w:color w:val="000000"/>
          <w:sz w:val="28"/>
        </w:rPr>
        <w:t xml:space="preserve">
      Дүниежүзiлiк Банк таяуда Салық жүйесiн жетiлдiру жөнiндегi жобаның жалпы бюджетiнiң 85%-ын қаржыландыруға 17.3 млн. АҚШ доллары сомасындағы заемды бекiттi, оның мақсаты бюджетке салықтарды жинаумен айналысатын республикалық және аймақтық және жергiлiктi дамыту және салық төлеушiлерге қызмет көрсетулерді бақылауды жетiлдiрiлу болып табылады. Заемның шарттары бойынша Қазақстан Үкiметi жобаның қызметiн қоса қаржыландыруға келiсiм бердi және оның үлесi жобаның жалпы бюджетiнiң 15%-ын құрайды. </w:t>
      </w:r>
      <w:r>
        <w:br/>
      </w:r>
      <w:r>
        <w:rPr>
          <w:rFonts w:ascii="Times New Roman"/>
          <w:b w:val="false"/>
          <w:i w:val="false"/>
          <w:color w:val="000000"/>
          <w:sz w:val="28"/>
        </w:rPr>
        <w:t xml:space="preserve">
      Тасистiң көзделiп отырған жобасы донорлар қызметiнiң нәтижелерiне құрылатын болады және Дүниежүзiлiк Банктiң Салық Жүйесiн Жетiлдiру жөнiндегi жобасының мiндеттерiн одан әрi орындаумен неғұрлым өзара байланысты болады. Сондай-ақ күш-жiгер басқа донорлармен (мысалы, USAID, "Ноу-Хоу" Британ қоры) тығыз ынтымақтастықты қамтамасыз етуге бағытталатын болады. Мемлекеттiк кiрiс министрлiгiнде Салықтық басқару саласындағы донорлар қызметiн үйлестiру жөнiндегi комитет құрылатын болады. </w:t>
      </w:r>
    </w:p>
    <w:p>
      <w:pPr>
        <w:spacing w:after="0"/>
        <w:ind w:left="0"/>
        <w:jc w:val="both"/>
      </w:pPr>
      <w:r>
        <w:rPr>
          <w:rFonts w:ascii="Times New Roman"/>
          <w:b/>
          <w:i w:val="false"/>
          <w:color w:val="000000"/>
          <w:sz w:val="28"/>
        </w:rPr>
        <w:t xml:space="preserve">      Ұйымдық бағалау: </w:t>
      </w:r>
    </w:p>
    <w:p>
      <w:pPr>
        <w:spacing w:after="0"/>
        <w:ind w:left="0"/>
        <w:jc w:val="both"/>
      </w:pPr>
      <w:r>
        <w:rPr>
          <w:rFonts w:ascii="Times New Roman"/>
          <w:b w:val="false"/>
          <w:i w:val="false"/>
          <w:color w:val="000000"/>
          <w:sz w:val="28"/>
        </w:rPr>
        <w:t xml:space="preserve">      1998 жылғы қыркүйекте салықтарды (оның iшiнде акциздер мен импорттық баждарды) жинау жөнiндегi қызметтi басқару үшiн толық жауапкершiлiк жаңадан құрылған Мемлекеттiк кiрiс министрлiгiне берiлген болатын. Жаңа министрлiктiң құрылымына кiрiстердi жинау жөнiндегi басқа комитеттермен бiрге (мысалы Алкоголь өнiмдерінің өндiрiсi мен айналымын бақылау жөнiндегi комитет) Салық комитетi, Кеден комитетi және Салық полициясы кiредi. Республикалық, қалалық және аудандық деңгейлерде ұйымдастырылған Салық Комитетi негiзгi ұйымдық құрылым болып табылады. 1997 жылғы қазанда, Қаржы министрлiгiне бағынысты болған кезiнде Салық комитетi нарықтық экономика жағдайларындағы салық жүйесiнiң нақты талаптарымен ұштасатын жаңа функцияларды қабылдады, олар салық заңдарының сәйкестiлігіне басшылықты, салық төлеушiлердi бақылауды күшейтудi және салықтарды төлемеген жағдайда шаралар қолдануды қамтыды. Сондықтан қазiр барлық деңгейлерде Салық комитетiнiң функцияларын одан әрi жетiлдiру мен енгiзу өте маңызды. Сондай-ақ Министрлiктiң орталық аппаратының ұйымдық және әкiмшiлiк деңгейiн жетiлдiру және салықтарды жинау бойынша Салық комитетiнiң, Кеденнiң және табыс салығын жинаумен айналысатын бюджеттен тыс қорлардың күш-жiгерiн бiрiктiруге жәрдемдесу қажет. </w:t>
      </w:r>
      <w:r>
        <w:br/>
      </w:r>
      <w:r>
        <w:rPr>
          <w:rFonts w:ascii="Times New Roman"/>
          <w:b w:val="false"/>
          <w:i w:val="false"/>
          <w:color w:val="000000"/>
          <w:sz w:val="28"/>
        </w:rPr>
        <w:t xml:space="preserve">
      Салық-әкiмшiлiк жүйесiн толық қайта ұйымдастыруды тежейтiн екi негiзгi фактор бар: 1) бас кеңсенiң мөлшерi және егер халықаралық практикамен салыстыратын болсақ, функцияларды орындауға қатысты персоналдың едәуiр жетiспеушiлiгi; 2) еңбекақының төмен деңгейi, бұл Министрлiктiң жоғары бiлiктi қызметкерлердi iрiктеп алуын, сақтауын және олардың принциптiлігін қамтамасыз етудi шектейдi. Алайда, бұл жерде Әдiлет министрлiгiнiң де бұл мәселелердi шешуде шектеулi екенiн айтуға болады. Бекiту сатысындағы Мемлекеттiк қызмет туралы жаңа заңға сәйкес мемлекеттiк қызметшiлердiң персоналына қатысты саясат жаңа Мемлекеттiк қызмет iстерi жөнiндегi агенттiктiң тiкелей заңдық құқығында. </w:t>
      </w:r>
    </w:p>
    <w:p>
      <w:pPr>
        <w:spacing w:after="0"/>
        <w:ind w:left="0"/>
        <w:jc w:val="both"/>
      </w:pPr>
      <w:r>
        <w:rPr>
          <w:rFonts w:ascii="Times New Roman"/>
          <w:b/>
          <w:i w:val="false"/>
          <w:color w:val="000000"/>
          <w:sz w:val="28"/>
        </w:rPr>
        <w:t xml:space="preserve">      Мақсаттар: </w:t>
      </w:r>
    </w:p>
    <w:p>
      <w:pPr>
        <w:spacing w:after="0"/>
        <w:ind w:left="0"/>
        <w:jc w:val="both"/>
      </w:pPr>
      <w:r>
        <w:rPr>
          <w:rFonts w:ascii="Times New Roman"/>
          <w:b w:val="false"/>
          <w:i w:val="false"/>
          <w:color w:val="000000"/>
          <w:sz w:val="28"/>
        </w:rPr>
        <w:t xml:space="preserve">      Жобаның жалпы мақсаты - салық-әкiмшiлiк жүйесi кiрiстерiнiң көрсеткiштерiн жақсарту. </w:t>
      </w:r>
      <w:r>
        <w:br/>
      </w:r>
      <w:r>
        <w:rPr>
          <w:rFonts w:ascii="Times New Roman"/>
          <w:b w:val="false"/>
          <w:i w:val="false"/>
          <w:color w:val="000000"/>
          <w:sz w:val="28"/>
        </w:rPr>
        <w:t>
</w:t>
      </w:r>
      <w:r>
        <w:rPr>
          <w:rFonts w:ascii="Times New Roman"/>
          <w:b w:val="false"/>
          <w:i w:val="false"/>
          <w:color w:val="000000"/>
          <w:sz w:val="28"/>
          <w:u w:val="single"/>
        </w:rPr>
        <w:t xml:space="preserve">      Нақты мақсаттары </w:t>
      </w:r>
      <w:r>
        <w:br/>
      </w:r>
      <w:r>
        <w:rPr>
          <w:rFonts w:ascii="Times New Roman"/>
          <w:b w:val="false"/>
          <w:i w:val="false"/>
          <w:color w:val="000000"/>
          <w:sz w:val="28"/>
        </w:rPr>
        <w:t xml:space="preserve">
      - Салық-әкiмшілік органдарының транспаренттілігiн (ашықтығын) және принциптiлiгiн арттыру; </w:t>
      </w:r>
      <w:r>
        <w:br/>
      </w:r>
      <w:r>
        <w:rPr>
          <w:rFonts w:ascii="Times New Roman"/>
          <w:b w:val="false"/>
          <w:i w:val="false"/>
          <w:color w:val="000000"/>
          <w:sz w:val="28"/>
        </w:rPr>
        <w:t xml:space="preserve">
      - Салық төлеушiлердiң мiндеттемелерiн орындауларына байланысты шығыстарын қысқарту; </w:t>
      </w:r>
      <w:r>
        <w:br/>
      </w:r>
      <w:r>
        <w:rPr>
          <w:rFonts w:ascii="Times New Roman"/>
          <w:b w:val="false"/>
          <w:i w:val="false"/>
          <w:color w:val="000000"/>
          <w:sz w:val="28"/>
        </w:rPr>
        <w:t xml:space="preserve">
      - Қазiргi бар салық ауыртпалығын бұра тартпай бөлу; </w:t>
      </w:r>
      <w:r>
        <w:br/>
      </w:r>
      <w:r>
        <w:rPr>
          <w:rFonts w:ascii="Times New Roman"/>
          <w:b w:val="false"/>
          <w:i w:val="false"/>
          <w:color w:val="000000"/>
          <w:sz w:val="28"/>
        </w:rPr>
        <w:t xml:space="preserve">
      - Салықтарды төлеу жөнiндегi берешектердi, кiрiстердi жасыру мен контрабандалық жүктердi азайту. </w:t>
      </w:r>
    </w:p>
    <w:p>
      <w:pPr>
        <w:spacing w:after="0"/>
        <w:ind w:left="0"/>
        <w:jc w:val="both"/>
      </w:pPr>
      <w:r>
        <w:rPr>
          <w:rFonts w:ascii="Times New Roman"/>
          <w:b/>
          <w:i w:val="false"/>
          <w:color w:val="000000"/>
          <w:sz w:val="28"/>
        </w:rPr>
        <w:t xml:space="preserve">      Сатылар/компоненттер: </w:t>
      </w:r>
    </w:p>
    <w:p>
      <w:pPr>
        <w:spacing w:after="0"/>
        <w:ind w:left="0"/>
        <w:jc w:val="both"/>
      </w:pPr>
      <w:r>
        <w:rPr>
          <w:rFonts w:ascii="Times New Roman"/>
          <w:b w:val="false"/>
          <w:i w:val="false"/>
          <w:color w:val="000000"/>
          <w:sz w:val="28"/>
        </w:rPr>
        <w:t xml:space="preserve">      Жоба жүзеге асырудың екi сатысына бөлiнген: </w:t>
      </w:r>
    </w:p>
    <w:p>
      <w:pPr>
        <w:spacing w:after="0"/>
        <w:ind w:left="0"/>
        <w:jc w:val="both"/>
      </w:pPr>
      <w:r>
        <w:rPr>
          <w:rFonts w:ascii="Times New Roman"/>
          <w:b/>
          <w:i w:val="false"/>
          <w:color w:val="000000"/>
          <w:sz w:val="28"/>
        </w:rPr>
        <w:t xml:space="preserve">      1-iнші саты </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u w:val="single"/>
        </w:rPr>
        <w:t xml:space="preserve">Мемлекеттiк кiрiс министрлiгiнiң орталық аппаратын жетiлдіру </w:t>
      </w:r>
    </w:p>
    <w:p>
      <w:pPr>
        <w:spacing w:after="0"/>
        <w:ind w:left="0"/>
        <w:jc w:val="both"/>
      </w:pPr>
      <w:r>
        <w:rPr>
          <w:rFonts w:ascii="Times New Roman"/>
          <w:b w:val="false"/>
          <w:i w:val="false"/>
          <w:color w:val="000000"/>
          <w:sz w:val="28"/>
        </w:rPr>
        <w:t xml:space="preserve">      Осы компонентте орталық аппараттың ұйымдық және басқару құрылымын жетiлдiру мақсатында функционалдық құрылымының тұжырымдамасы әзiрленетiн болады. </w:t>
      </w:r>
      <w:r>
        <w:br/>
      </w:r>
      <w:r>
        <w:rPr>
          <w:rFonts w:ascii="Times New Roman"/>
          <w:b w:val="false"/>
          <w:i w:val="false"/>
          <w:color w:val="000000"/>
          <w:sz w:val="28"/>
        </w:rPr>
        <w:t xml:space="preserve">
      Негiзгi қызметi: </w:t>
      </w:r>
      <w:r>
        <w:br/>
      </w:r>
      <w:r>
        <w:rPr>
          <w:rFonts w:ascii="Times New Roman"/>
          <w:b w:val="false"/>
          <w:i w:val="false"/>
          <w:color w:val="000000"/>
          <w:sz w:val="28"/>
        </w:rPr>
        <w:t xml:space="preserve">
      - Орталық аппаратқа түскен ақпаратты ұйымдық шолу және талдау; </w:t>
      </w:r>
      <w:r>
        <w:br/>
      </w:r>
      <w:r>
        <w:rPr>
          <w:rFonts w:ascii="Times New Roman"/>
          <w:b w:val="false"/>
          <w:i w:val="false"/>
          <w:color w:val="000000"/>
          <w:sz w:val="28"/>
        </w:rPr>
        <w:t xml:space="preserve">
      - Орталық аппарат үшiн функционалдық құрылымның жобасын әзiрлеу, ол нарықтық экономика жағдайында кiрiстердi жинау жөнiнде қабылданған халықаралық практикаға сәйкес қажеттi қосымша персоналды және жекелеген бөлiмшелердiң санын анық белгiлейдi; </w:t>
      </w:r>
      <w:r>
        <w:br/>
      </w:r>
      <w:r>
        <w:rPr>
          <w:rFonts w:ascii="Times New Roman"/>
          <w:b w:val="false"/>
          <w:i w:val="false"/>
          <w:color w:val="000000"/>
          <w:sz w:val="28"/>
        </w:rPr>
        <w:t xml:space="preserve">
      - Орталық аппараттың жаңа функционалдық бөлiмшелерiн тұжырымдамалармен, методологиямен және оқытумен қамтамасыз ету; </w:t>
      </w:r>
      <w:r>
        <w:br/>
      </w:r>
      <w:r>
        <w:rPr>
          <w:rFonts w:ascii="Times New Roman"/>
          <w:b w:val="false"/>
          <w:i w:val="false"/>
          <w:color w:val="000000"/>
          <w:sz w:val="28"/>
        </w:rPr>
        <w:t xml:space="preserve">
      - Басқа мемлекеттiк-әкiмшiлiк органдардың басқару жүйесiне қол жеткiзе отырып, орталық аппараттың деңгейiнде шешiмдердi жоспарлау мен қабылдауға жәрдемдесу үшiн ақпараттық басқару жүйесін әзірлеу және құру. </w:t>
      </w:r>
    </w:p>
    <w:p>
      <w:pPr>
        <w:spacing w:after="0"/>
        <w:ind w:left="0"/>
        <w:jc w:val="both"/>
      </w:pPr>
      <w:r>
        <w:rPr>
          <w:rFonts w:ascii="Times New Roman"/>
          <w:b/>
          <w:i w:val="false"/>
          <w:color w:val="000000"/>
          <w:sz w:val="28"/>
        </w:rPr>
        <w:t xml:space="preserve">      2-ншi саты </w:t>
      </w:r>
    </w:p>
    <w:p>
      <w:pPr>
        <w:spacing w:after="0"/>
        <w:ind w:left="0"/>
        <w:jc w:val="both"/>
      </w:pPr>
      <w:r>
        <w:rPr>
          <w:rFonts w:ascii="Times New Roman"/>
          <w:b w:val="false"/>
          <w:i w:val="false"/>
          <w:color w:val="000000"/>
          <w:sz w:val="28"/>
        </w:rPr>
        <w:t xml:space="preserve">      Жобаның 2-ншi сатысы салық комитетi бас кеңсесi персоналының санын баламалы деңгейге дейiн өсiрген жағдайда ғана жүзеге асырылатын болады. Ол мынадай компоненттердi қамтиды: </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u w:val="single"/>
        </w:rPr>
        <w:t xml:space="preserve">Салық комитетi кеңсесiнiң жұмысын жетiлдiру </w:t>
      </w:r>
    </w:p>
    <w:p>
      <w:pPr>
        <w:spacing w:after="0"/>
        <w:ind w:left="0"/>
        <w:jc w:val="both"/>
      </w:pPr>
      <w:r>
        <w:rPr>
          <w:rFonts w:ascii="Times New Roman"/>
          <w:b w:val="false"/>
          <w:i w:val="false"/>
          <w:color w:val="000000"/>
          <w:sz w:val="28"/>
        </w:rPr>
        <w:t xml:space="preserve">      Салық Комитетi ұйымның функционалдық жүйесiн 1997 жылдың қазанында қабылдады. Осы құрамдас бөлiк бойынша жоба жаңа функционалдық бөлiмшелердi облыстық (қалалық) және аудандық деңгейлерде жүзеге асырылатын салықтарды жинау жөнiндегi қызметтi тиiмдi басқара алатындай тұжырымдамалармен, операциялық рәсiмдермен және құралдармен қамтамасыз етедi. Негiзгi қызметi: </w:t>
      </w:r>
      <w:r>
        <w:br/>
      </w:r>
      <w:r>
        <w:rPr>
          <w:rFonts w:ascii="Times New Roman"/>
          <w:b w:val="false"/>
          <w:i w:val="false"/>
          <w:color w:val="000000"/>
          <w:sz w:val="28"/>
        </w:rPr>
        <w:t xml:space="preserve">
      - Бас, облыстық және аудандық кеңселердiң (Салық Комитетi) арасында жұмыстың анық және бiрыңғай бағыты мен бөлiнiсiн қамтамасыз ететiн Нұсқаулық шығару; </w:t>
      </w:r>
      <w:r>
        <w:br/>
      </w:r>
      <w:r>
        <w:rPr>
          <w:rFonts w:ascii="Times New Roman"/>
          <w:b w:val="false"/>
          <w:i w:val="false"/>
          <w:color w:val="000000"/>
          <w:sz w:val="28"/>
        </w:rPr>
        <w:t xml:space="preserve">
      - Функцияларды орындау есептiлігінiң, мониторингi мен бағалануының ұлттық стандарттарын шығару (басқару функцияларын орындау үшiн жауапты кеңсе); </w:t>
      </w:r>
      <w:r>
        <w:br/>
      </w:r>
      <w:r>
        <w:rPr>
          <w:rFonts w:ascii="Times New Roman"/>
          <w:b w:val="false"/>
          <w:i w:val="false"/>
          <w:color w:val="000000"/>
          <w:sz w:val="28"/>
        </w:rPr>
        <w:t xml:space="preserve">
      - Барлық салық заңдары мен нұсқаулықтарының және iшкi аппеляция стандарттарының ұлттық стандарттарын шығару (жұмыстың заңдық және нормативтiк шеңберiне жауапты кеңсе); </w:t>
      </w:r>
      <w:r>
        <w:br/>
      </w:r>
      <w:r>
        <w:rPr>
          <w:rFonts w:ascii="Times New Roman"/>
          <w:b w:val="false"/>
          <w:i w:val="false"/>
          <w:color w:val="000000"/>
          <w:sz w:val="28"/>
        </w:rPr>
        <w:t xml:space="preserve">
      - Заң және нормативтiк жұмыс шеңберлерiне жауапты кеңсенi салық салу жөнiндегi түрлi заңдар мен нұсқаулықтардың орындалуын бақылайтындай, жасырын жолдар мен қайшылықтарын анықтайтындай етiп құру. Бұл мәселелер жөнiндегi шешiмдер елдiң салық заңдарын жетiлдiру үшiн пайдаланылатын болады; </w:t>
      </w:r>
      <w:r>
        <w:br/>
      </w:r>
      <w:r>
        <w:rPr>
          <w:rFonts w:ascii="Times New Roman"/>
          <w:b w:val="false"/>
          <w:i w:val="false"/>
          <w:color w:val="000000"/>
          <w:sz w:val="28"/>
        </w:rPr>
        <w:t xml:space="preserve">
      - Бiрыңғай ақпараттық технологияларды жүзеге асыру мен басқарудың ұлттық стандарттарын шығару (ақпараттық технологиялар үшiн жауапты кеңсе); </w:t>
      </w:r>
      <w:r>
        <w:br/>
      </w:r>
      <w:r>
        <w:rPr>
          <w:rFonts w:ascii="Times New Roman"/>
          <w:b w:val="false"/>
          <w:i w:val="false"/>
          <w:color w:val="000000"/>
          <w:sz w:val="28"/>
        </w:rPr>
        <w:t xml:space="preserve">
      - Мыналарды шығару: а) экономикалық талдау мен жобалау жоспары; б) жыл сайынғы аудиторлық жоспар; в) аудит пен зерттеу стандарттары; г) аудиторлық стандарттар бойынша техникалық анықтамалық (аудит үшiн жауапты кеңсе); </w:t>
      </w:r>
      <w:r>
        <w:br/>
      </w:r>
      <w:r>
        <w:rPr>
          <w:rFonts w:ascii="Times New Roman"/>
          <w:b w:val="false"/>
          <w:i w:val="false"/>
          <w:color w:val="000000"/>
          <w:sz w:val="28"/>
        </w:rPr>
        <w:t xml:space="preserve">
      - Мыналарды шығару: а) берешектердi өтеудiң ұлттық жоспары; б) борыштарды басқару стандарттары; в) мәжбүрлеу шараларын салық саясатымен үйлестiру стандарттары; г) борыштарды жинау жөнiндегi стандарттардың техникалық анықтамалығы (берешектердi басқару үшiн жауапты кеңсе); </w:t>
      </w:r>
      <w:r>
        <w:br/>
      </w:r>
      <w:r>
        <w:rPr>
          <w:rFonts w:ascii="Times New Roman"/>
          <w:b w:val="false"/>
          <w:i w:val="false"/>
          <w:color w:val="000000"/>
          <w:sz w:val="28"/>
        </w:rPr>
        <w:t xml:space="preserve">
      - Қоғамдық қатынастар саясаты үшiн жауапты кеңсенi: а) бұқаралық ақпарат құралдарында науқандық жарияланымдарды әзiрлеудi; б) бiлiктi аудит және берешектердi жинау жағдайларын жариялауды; в) баспасөзбен тығыз қатынасты жолға қою; баспасөз релизiн жариялауды тиiмдi жасайтындай етiп құру. </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u w:val="single"/>
        </w:rPr>
        <w:t xml:space="preserve">Облыстық және аудандық деңгейлердe функционалдық бөлiмшелердi енгiзу: </w:t>
      </w:r>
    </w:p>
    <w:p>
      <w:pPr>
        <w:spacing w:after="0"/>
        <w:ind w:left="0"/>
        <w:jc w:val="both"/>
      </w:pPr>
      <w:r>
        <w:rPr>
          <w:rFonts w:ascii="Times New Roman"/>
          <w:b w:val="false"/>
          <w:i w:val="false"/>
          <w:color w:val="000000"/>
          <w:sz w:val="28"/>
        </w:rPr>
        <w:t xml:space="preserve">      Осы компонент бөлiк бойынша жоба функционалдық құрылымның тұжырымдамасын дамытуды жүзеге асырады және оны енгiзуге жәрдемдесетiн болады. Негiзгi қызметi: </w:t>
      </w:r>
      <w:r>
        <w:br/>
      </w:r>
      <w:r>
        <w:rPr>
          <w:rFonts w:ascii="Times New Roman"/>
          <w:b w:val="false"/>
          <w:i w:val="false"/>
          <w:color w:val="000000"/>
          <w:sz w:val="28"/>
        </w:rPr>
        <w:t xml:space="preserve">
      - Салық төлеушiлерге қызмет көрсету, шағым-арыздарды басқару, бухгалтерия, аудит, мәжбүрлеу шаралары мен ақпараттық технология үшiн жекелеген бөлiмшелерге дәл бөлiнетiн функционалдық құрылымды әзiрлеу; </w:t>
      </w:r>
      <w:r>
        <w:br/>
      </w:r>
      <w:r>
        <w:rPr>
          <w:rFonts w:ascii="Times New Roman"/>
          <w:b w:val="false"/>
          <w:i w:val="false"/>
          <w:color w:val="000000"/>
          <w:sz w:val="28"/>
        </w:rPr>
        <w:t xml:space="preserve">
      - Қызметтiң негiзгi түрлерi бойынша аудандық және облыстық кеңселерде жүзеге асырылатын процестер мен рәсiмдердiң толық тұжырымдамасын жасау; </w:t>
      </w:r>
      <w:r>
        <w:br/>
      </w:r>
      <w:r>
        <w:rPr>
          <w:rFonts w:ascii="Times New Roman"/>
          <w:b w:val="false"/>
          <w:i w:val="false"/>
          <w:color w:val="000000"/>
          <w:sz w:val="28"/>
        </w:rPr>
        <w:t xml:space="preserve">
      - Жаңа құрылымға, процесс пен рәсiмдерге сәйкес басқару және операциялық персонал үшiн лауазымдық мiндеттердiң сипаттамасы; </w:t>
      </w:r>
      <w:r>
        <w:br/>
      </w:r>
      <w:r>
        <w:rPr>
          <w:rFonts w:ascii="Times New Roman"/>
          <w:b w:val="false"/>
          <w:i w:val="false"/>
          <w:color w:val="000000"/>
          <w:sz w:val="28"/>
        </w:rPr>
        <w:t xml:space="preserve">
      - Салық инспекторлары мiндеттерiн өз жұмыстарының функцияларына сәйкес жүзеге асыратындай оқыту бағдарламасын дайындау. Аудит саласында анықтамалықтар жасауға, осы персоналды оқытуға көмек көрсетуге ерекше көңiл бөлiнетiн болады; </w:t>
      </w:r>
      <w:r>
        <w:br/>
      </w:r>
      <w:r>
        <w:rPr>
          <w:rFonts w:ascii="Times New Roman"/>
          <w:b w:val="false"/>
          <w:i w:val="false"/>
          <w:color w:val="000000"/>
          <w:sz w:val="28"/>
        </w:rPr>
        <w:t xml:space="preserve">
      - Бұрынғы мiндеттерi қазiргiсiнен ерекшеленетiн персоналды сақтауды қоса алғанда, облыстық және аудандық салық кеңселерiнiң персоналының орын ауыстыру бағдарламасын әзiрлеу; </w:t>
      </w:r>
      <w:r>
        <w:br/>
      </w:r>
      <w:r>
        <w:rPr>
          <w:rFonts w:ascii="Times New Roman"/>
          <w:b w:val="false"/>
          <w:i w:val="false"/>
          <w:color w:val="000000"/>
          <w:sz w:val="28"/>
        </w:rPr>
        <w:t xml:space="preserve">
      - Жұмыстың жаңа жағдайлары кезiнде облыстық және аудандық салық кеңселерi жұмыстарының нәтижелерiн бағалаудың методологиясын әзiрлеу. Методология бағалау құралдарын және ұйымның функционалдық құрылымын ұдайы жетiлдiрудi қамтуы тиiс. </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u w:val="single"/>
        </w:rPr>
        <w:t xml:space="preserve">Салық жинау жөнiндегi қызметтi бiрiктiру </w:t>
      </w:r>
    </w:p>
    <w:p>
      <w:pPr>
        <w:spacing w:after="0"/>
        <w:ind w:left="0"/>
        <w:jc w:val="both"/>
      </w:pPr>
      <w:r>
        <w:rPr>
          <w:rFonts w:ascii="Times New Roman"/>
          <w:b w:val="false"/>
          <w:i w:val="false"/>
          <w:color w:val="000000"/>
          <w:sz w:val="28"/>
        </w:rPr>
        <w:t xml:space="preserve">      Осы компонент бойынша жоба Салық комитетiнiң, Кеден комитетiнiң, Алкоголь өнiмiнiң өндiрiлуi мен айналымын бақылау жөнiндегi комитеттiң және табыс салығын жинаумен айналысатын бюджеттен тыс қорлардың салықтарды жинау жөнiндегi күш-жiгердi бiрiктiруге жәрдемдесетiн болады. Салық Комитетi салық декларацияларын толтырудың дәлдiгi жөнiнде ақпарат алуы үшiн, жоба сондай-ақ Әділет министрлiгiнiң және бұған қатысы бар басқа да органдардың электрондық деректерiнiң арасында байланыс орнатады. Негiзгi қызметi: </w:t>
      </w:r>
      <w:r>
        <w:br/>
      </w:r>
      <w:r>
        <w:rPr>
          <w:rFonts w:ascii="Times New Roman"/>
          <w:b w:val="false"/>
          <w:i w:val="false"/>
          <w:color w:val="000000"/>
          <w:sz w:val="28"/>
        </w:rPr>
        <w:t xml:space="preserve">
      - Салық комитетiнiң Әдiлет министрлiгiмен бiрлесiп тiркеу деректерiн жаңарту жөнiндегi бiр мезгiлдегi ұлттық бағдарламаларын жүзеге асыруы және республикалық, облыстық деңгейлерде тiркеу деректерiн құру; </w:t>
      </w:r>
      <w:r>
        <w:br/>
      </w:r>
      <w:r>
        <w:rPr>
          <w:rFonts w:ascii="Times New Roman"/>
          <w:b w:val="false"/>
          <w:i w:val="false"/>
          <w:color w:val="000000"/>
          <w:sz w:val="28"/>
        </w:rPr>
        <w:t xml:space="preserve">
      - Салық комитетiнiң тiркеу деректерiн жаңарту жөнiндегi бiр мезгiлдегi бағдарламасын жүзеге асыру және жеке тұлғаларға арналған ұлттық тiркеудi құру; </w:t>
      </w:r>
      <w:r>
        <w:br/>
      </w:r>
      <w:r>
        <w:rPr>
          <w:rFonts w:ascii="Times New Roman"/>
          <w:b w:val="false"/>
          <w:i w:val="false"/>
          <w:color w:val="000000"/>
          <w:sz w:val="28"/>
        </w:rPr>
        <w:t xml:space="preserve">
      - Ұлттық тiркеулердi құрғаннан кейiн дереу жеке және заңды тұлғалар үшiн СТН берудiң бiрыңғай жүйесiн шығару немесе қабылдау; </w:t>
      </w:r>
      <w:r>
        <w:br/>
      </w:r>
      <w:r>
        <w:rPr>
          <w:rFonts w:ascii="Times New Roman"/>
          <w:b w:val="false"/>
          <w:i w:val="false"/>
          <w:color w:val="000000"/>
          <w:sz w:val="28"/>
        </w:rPr>
        <w:t xml:space="preserve">
      - Электрондық байланыс құру жөнiндегi хаттамаларды Әдiлет министрлiгiмен талқылау және заңды тұлғалар СТН алуы кезiнде заң құжаттарын қайта тiркеудiң және тiгудiң қажеттiлiгiн белгiлеу; </w:t>
      </w:r>
      <w:r>
        <w:br/>
      </w:r>
      <w:r>
        <w:rPr>
          <w:rFonts w:ascii="Times New Roman"/>
          <w:b w:val="false"/>
          <w:i w:val="false"/>
          <w:color w:val="000000"/>
          <w:sz w:val="28"/>
        </w:rPr>
        <w:t xml:space="preserve">
      - Жеке тұлғаларды тiркеу маңызды ақпаратқа ие органдармен автоматты байланыс құру жөнiндегi хаттамаларды талқылау; </w:t>
      </w:r>
      <w:r>
        <w:br/>
      </w:r>
      <w:r>
        <w:rPr>
          <w:rFonts w:ascii="Times New Roman"/>
          <w:b w:val="false"/>
          <w:i w:val="false"/>
          <w:color w:val="000000"/>
          <w:sz w:val="28"/>
        </w:rPr>
        <w:t xml:space="preserve">
      - Салық органдарына берiлетiн декларациялардың дұрыс жасалуын қамтамасыз ету мақсатында мемлекеттiк органдар арасында автоматты байланыс құру жөнiндегi хаттамаларды талдау; </w:t>
      </w:r>
      <w:r>
        <w:br/>
      </w:r>
      <w:r>
        <w:rPr>
          <w:rFonts w:ascii="Times New Roman"/>
          <w:b w:val="false"/>
          <w:i w:val="false"/>
          <w:color w:val="000000"/>
          <w:sz w:val="28"/>
        </w:rPr>
        <w:t xml:space="preserve">
      - Қажет болғанда аудит пен аудит процесi арқылы кiрiстердiң жасырылуын анықтауға мүмкiншiлiк бере отырып, жеке меншiк секторда мәжбүрлеу шараларының жағымсыз әсерiн қысқарту мақсатындағы шараларды бiрiктiру. </w:t>
      </w:r>
    </w:p>
    <w:p>
      <w:pPr>
        <w:spacing w:after="0"/>
        <w:ind w:left="0"/>
        <w:jc w:val="both"/>
      </w:pPr>
      <w:r>
        <w:rPr>
          <w:rFonts w:ascii="Times New Roman"/>
          <w:b/>
          <w:i w:val="false"/>
          <w:color w:val="000000"/>
          <w:sz w:val="28"/>
        </w:rPr>
        <w:t xml:space="preserve">      Күтiлетiн нәтижелер: </w:t>
      </w:r>
    </w:p>
    <w:p>
      <w:pPr>
        <w:spacing w:after="0"/>
        <w:ind w:left="0"/>
        <w:jc w:val="both"/>
      </w:pPr>
      <w:r>
        <w:rPr>
          <w:rFonts w:ascii="Times New Roman"/>
          <w:b w:val="false"/>
          <w:i w:val="false"/>
          <w:color w:val="000000"/>
          <w:sz w:val="28"/>
        </w:rPr>
        <w:t xml:space="preserve">      - Нарықтық экономика жағдайында кiрiстердi жинауды тиiмдi жүзеге асыру мақсатында салық-әкiмшiлiк органдарын ұйымдастыру және жабдықтау; </w:t>
      </w:r>
      <w:r>
        <w:br/>
      </w:r>
      <w:r>
        <w:rPr>
          <w:rFonts w:ascii="Times New Roman"/>
          <w:b w:val="false"/>
          <w:i w:val="false"/>
          <w:color w:val="000000"/>
          <w:sz w:val="28"/>
        </w:rPr>
        <w:t xml:space="preserve">
      - Салық заңдары тиiмдiлiгiнiң мониторингi, адалдық пен бұра тартпаушылық мақсатында салық-әкiмшілік органдарын жабдықтау; </w:t>
      </w:r>
      <w:r>
        <w:br/>
      </w:r>
      <w:r>
        <w:rPr>
          <w:rFonts w:ascii="Times New Roman"/>
          <w:b w:val="false"/>
          <w:i w:val="false"/>
          <w:color w:val="000000"/>
          <w:sz w:val="28"/>
        </w:rPr>
        <w:t xml:space="preserve">
      - Салық төлеушiлерде салықтарды төлеудiң ерiктiлiгiн тәрбиелеу мақсатында салық-әкiмшiлiк органдарын жабдықтау; </w:t>
      </w:r>
      <w:r>
        <w:br/>
      </w:r>
      <w:r>
        <w:rPr>
          <w:rFonts w:ascii="Times New Roman"/>
          <w:b w:val="false"/>
          <w:i w:val="false"/>
          <w:color w:val="000000"/>
          <w:sz w:val="28"/>
        </w:rPr>
        <w:t xml:space="preserve">
      - Салықтардың сәйкессiздiгi мен одан жалтаруды анықтауға қабiлеттi және жабдықталған салық-әкiмшiлiк органдары. </w:t>
      </w:r>
    </w:p>
    <w:p>
      <w:pPr>
        <w:spacing w:after="0"/>
        <w:ind w:left="0"/>
        <w:jc w:val="both"/>
      </w:pPr>
      <w:r>
        <w:rPr>
          <w:rFonts w:ascii="Times New Roman"/>
          <w:b/>
          <w:i w:val="false"/>
          <w:color w:val="000000"/>
          <w:sz w:val="28"/>
        </w:rPr>
        <w:t xml:space="preserve">      Ықтимал мiндеттемелер/тәуекел </w:t>
      </w:r>
    </w:p>
    <w:p>
      <w:pPr>
        <w:spacing w:after="0"/>
        <w:ind w:left="0"/>
        <w:jc w:val="both"/>
      </w:pPr>
      <w:r>
        <w:rPr>
          <w:rFonts w:ascii="Times New Roman"/>
          <w:b w:val="false"/>
          <w:i w:val="false"/>
          <w:color w:val="000000"/>
          <w:sz w:val="28"/>
        </w:rPr>
        <w:t xml:space="preserve">      - Салық-әкiмшiлiк жүйесiн реформалауды жоғары саяси деңгейде қолдау; </w:t>
      </w:r>
      <w:r>
        <w:br/>
      </w:r>
      <w:r>
        <w:rPr>
          <w:rFonts w:ascii="Times New Roman"/>
          <w:b w:val="false"/>
          <w:i w:val="false"/>
          <w:color w:val="000000"/>
          <w:sz w:val="28"/>
        </w:rPr>
        <w:t xml:space="preserve">
      - Салық Комитетiнiң және Мемлекеттік кiрiс министрлiгi Орталық аппаратының бас кеңселерiндегi персоналдың санын өсiру және салық органдарының қызметшiлерi үшін төлем саясатын жетiлдiру; </w:t>
      </w:r>
      <w:r>
        <w:br/>
      </w:r>
      <w:r>
        <w:rPr>
          <w:rFonts w:ascii="Times New Roman"/>
          <w:b w:val="false"/>
          <w:i w:val="false"/>
          <w:color w:val="000000"/>
          <w:sz w:val="28"/>
        </w:rPr>
        <w:t xml:space="preserve">
      - USAID жәрдемiмен салық кодексiн, әсiресе ҚҚС-тi тiркеуге, ақша қаражатын қайтаруға, айыппұл және салық арыз-шағымдары жүйесін жетiлдiру; </w:t>
      </w:r>
      <w:r>
        <w:br/>
      </w:r>
      <w:r>
        <w:rPr>
          <w:rFonts w:ascii="Times New Roman"/>
          <w:b w:val="false"/>
          <w:i w:val="false"/>
          <w:color w:val="000000"/>
          <w:sz w:val="28"/>
        </w:rPr>
        <w:t xml:space="preserve">
      - Дүниежүзiлiк Банктiң схемасы бойынша және жәрдемiмен ақпараттық технологияларды әзiрлеу; </w:t>
      </w:r>
      <w:r>
        <w:br/>
      </w:r>
      <w:r>
        <w:rPr>
          <w:rFonts w:ascii="Times New Roman"/>
          <w:b w:val="false"/>
          <w:i w:val="false"/>
          <w:color w:val="000000"/>
          <w:sz w:val="28"/>
        </w:rPr>
        <w:t xml:space="preserve">
      - Дүниежүзiлік Банктiң схемасы бойынша және жәрдемiмен бағдарламаны жүзеге асыру және оның жұмыс iстеуi жөніндегi бөлiмшенi құру; </w:t>
      </w:r>
      <w:r>
        <w:br/>
      </w:r>
      <w:r>
        <w:rPr>
          <w:rFonts w:ascii="Times New Roman"/>
          <w:b w:val="false"/>
          <w:i w:val="false"/>
          <w:color w:val="000000"/>
          <w:sz w:val="28"/>
        </w:rPr>
        <w:t xml:space="preserve">
      - Мемлекеттiк кiрiс министрлігінiң Салық әкiмшiлiгi саласындағы барлық донорлардың қызметін үйлестiру жөнiндегі комитет құру. </w:t>
      </w:r>
    </w:p>
    <w:p>
      <w:pPr>
        <w:spacing w:after="0"/>
        <w:ind w:left="0"/>
        <w:jc w:val="both"/>
      </w:pPr>
      <w:r>
        <w:rPr>
          <w:rFonts w:ascii="Times New Roman"/>
          <w:b/>
          <w:i w:val="false"/>
          <w:color w:val="000000"/>
          <w:sz w:val="28"/>
        </w:rPr>
        <w:t xml:space="preserve">      ЕҚ бюджетiн бөлу: </w:t>
      </w:r>
    </w:p>
    <w:p>
      <w:pPr>
        <w:spacing w:after="0"/>
        <w:ind w:left="0"/>
        <w:jc w:val="both"/>
      </w:pPr>
      <w:r>
        <w:rPr>
          <w:rFonts w:ascii="Times New Roman"/>
          <w:b/>
          <w:i w:val="false"/>
          <w:color w:val="000000"/>
          <w:sz w:val="28"/>
        </w:rPr>
        <w:t xml:space="preserve">      1-інші саты - 0,5 млн. ЕВРО </w:t>
      </w:r>
      <w:r>
        <w:br/>
      </w:r>
      <w:r>
        <w:rPr>
          <w:rFonts w:ascii="Times New Roman"/>
          <w:b w:val="false"/>
          <w:i w:val="false"/>
          <w:color w:val="000000"/>
          <w:sz w:val="28"/>
        </w:rPr>
        <w:t>
</w:t>
      </w:r>
      <w:r>
        <w:rPr>
          <w:rFonts w:ascii="Times New Roman"/>
          <w:b w:val="false"/>
          <w:i w:val="false"/>
          <w:color w:val="000000"/>
          <w:sz w:val="28"/>
          <w:u w:val="single"/>
        </w:rPr>
        <w:t xml:space="preserve">      2-ншi саты - 2.0 млн. ЕВРО </w:t>
      </w:r>
      <w:r>
        <w:br/>
      </w:r>
      <w:r>
        <w:rPr>
          <w:rFonts w:ascii="Times New Roman"/>
          <w:b w:val="false"/>
          <w:i w:val="false"/>
          <w:color w:val="000000"/>
          <w:sz w:val="28"/>
        </w:rPr>
        <w:t>
</w:t>
      </w:r>
      <w:r>
        <w:rPr>
          <w:rFonts w:ascii="Times New Roman"/>
          <w:b/>
          <w:i w:val="false"/>
          <w:color w:val="000000"/>
          <w:sz w:val="28"/>
        </w:rPr>
        <w:t xml:space="preserve">      Барлығы      2.5 млн. ЕВРО </w:t>
      </w:r>
    </w:p>
    <w:p>
      <w:pPr>
        <w:spacing w:after="0"/>
        <w:ind w:left="0"/>
        <w:jc w:val="left"/>
      </w:pPr>
      <w:r>
        <w:rPr>
          <w:rFonts w:ascii="Times New Roman"/>
          <w:b/>
          <w:i w:val="false"/>
          <w:color w:val="000000"/>
        </w:rPr>
        <w:t xml:space="preserve"> N 7 жобаның сипаттамасы </w:t>
      </w:r>
    </w:p>
    <w:p>
      <w:pPr>
        <w:spacing w:after="0"/>
        <w:ind w:left="0"/>
        <w:jc w:val="both"/>
      </w:pPr>
      <w:r>
        <w:rPr>
          <w:rFonts w:ascii="Times New Roman"/>
          <w:b w:val="false"/>
          <w:i w:val="false"/>
          <w:color w:val="000000"/>
          <w:sz w:val="28"/>
        </w:rPr>
        <w:t xml:space="preserve">Жобаның атауы:      Интеграцияланған ауыл шаруашылығы маркетингiн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(Ауыл шаруашылығы өндiрушiлерiн қолдау) </w:t>
      </w:r>
      <w:r>
        <w:br/>
      </w:r>
      <w:r>
        <w:rPr>
          <w:rFonts w:ascii="Times New Roman"/>
          <w:b w:val="false"/>
          <w:i w:val="false"/>
          <w:color w:val="000000"/>
          <w:sz w:val="28"/>
        </w:rPr>
        <w:t xml:space="preserve">
Сектор:             Ауыл шаруашылығы және ауыл шаруашылығы </w:t>
      </w:r>
      <w:r>
        <w:br/>
      </w:r>
      <w:r>
        <w:rPr>
          <w:rFonts w:ascii="Times New Roman"/>
          <w:b w:val="false"/>
          <w:i w:val="false"/>
          <w:color w:val="000000"/>
          <w:sz w:val="28"/>
        </w:rPr>
        <w:t xml:space="preserve">
                    өнеркәсiбi </w:t>
      </w:r>
      <w:r>
        <w:br/>
      </w:r>
      <w:r>
        <w:rPr>
          <w:rFonts w:ascii="Times New Roman"/>
          <w:b w:val="false"/>
          <w:i w:val="false"/>
          <w:color w:val="000000"/>
          <w:sz w:val="28"/>
        </w:rPr>
        <w:t xml:space="preserve">
Жобаның құны:       2.0 млн. EBPO </w:t>
      </w:r>
      <w:r>
        <w:br/>
      </w:r>
      <w:r>
        <w:rPr>
          <w:rFonts w:ascii="Times New Roman"/>
          <w:b w:val="false"/>
          <w:i w:val="false"/>
          <w:color w:val="000000"/>
          <w:sz w:val="28"/>
        </w:rPr>
        <w:t xml:space="preserve">
Жобаның ұзақтығы:   24 ай </w:t>
      </w:r>
      <w:r>
        <w:br/>
      </w:r>
      <w:r>
        <w:rPr>
          <w:rFonts w:ascii="Times New Roman"/>
          <w:b w:val="false"/>
          <w:i w:val="false"/>
          <w:color w:val="000000"/>
          <w:sz w:val="28"/>
        </w:rPr>
        <w:t xml:space="preserve">
Түпкi алушы:        Қазақстан Республикасының Ауыл шаруашылығы </w:t>
      </w:r>
      <w:r>
        <w:br/>
      </w:r>
      <w:r>
        <w:rPr>
          <w:rFonts w:ascii="Times New Roman"/>
          <w:b w:val="false"/>
          <w:i w:val="false"/>
          <w:color w:val="000000"/>
          <w:sz w:val="28"/>
        </w:rPr>
        <w:t xml:space="preserve">
                    министрлiгi </w:t>
      </w:r>
    </w:p>
    <w:p>
      <w:pPr>
        <w:spacing w:after="0"/>
        <w:ind w:left="0"/>
        <w:jc w:val="both"/>
      </w:pPr>
      <w:r>
        <w:rPr>
          <w:rFonts w:ascii="Times New Roman"/>
          <w:b/>
          <w:i w:val="false"/>
          <w:color w:val="000000"/>
          <w:sz w:val="28"/>
        </w:rPr>
        <w:t xml:space="preserve">      Алдыңғы тарихы және негiздеме: </w:t>
      </w:r>
    </w:p>
    <w:p>
      <w:pPr>
        <w:spacing w:after="0"/>
        <w:ind w:left="0"/>
        <w:jc w:val="both"/>
      </w:pPr>
      <w:r>
        <w:rPr>
          <w:rFonts w:ascii="Times New Roman"/>
          <w:b w:val="false"/>
          <w:i w:val="false"/>
          <w:color w:val="000000"/>
          <w:sz w:val="28"/>
        </w:rPr>
        <w:t xml:space="preserve">      Азық-түлiк бөлудiң Қазақстандағы мемлекеттiк жүйесi қазiр бұзылды, және сол бiр мезгiлде жаңа маркетингтiк жүйе дами бастағанымен, жалпы ахуал әлi күрделi болып қалуда. Жүйе, атап айтқанда, ауыл шаруашылығы рыногының нақты алғанда жоқ инфрақұрылымы жедел жақсартуды қажет етедi. Көптеген жеке фермерлер өздерiнің өнiмдерiн өткiзу кезiнде қиыншылықтарға кездесiп отыр және тиiсiнше өздерiнiң күш-жiгерлерiнiң пайдасын аз көредi. Өндiрiстiң және өндiрiс құралдарының нарықтық жүйесi саласында баламалы саясат болмай, фермерлiк қайта құрылымдаудың талпынысы тәуекелге душар болуы мүмкiн. </w:t>
      </w:r>
      <w:r>
        <w:br/>
      </w:r>
      <w:r>
        <w:rPr>
          <w:rFonts w:ascii="Times New Roman"/>
          <w:b w:val="false"/>
          <w:i w:val="false"/>
          <w:color w:val="000000"/>
          <w:sz w:val="28"/>
        </w:rPr>
        <w:t xml:space="preserve">
      Азық-түлiк бөлу жүйесiнде кейбiр оң өзгерiстер болды. Қазiргi кезде Алматыда пилоттық көтерме рынок құрылды. Ақтөбе, Қарағанды және Талдықорғанды қоса алғанда, басқа қалалар көтерме рыноктарды дамытуда Тасис Жобасы тарапынан қолдау туралы өтiнiш жасады, сөйтiп көтерме рыноктардың желiсiн ашуға ниет бiлдiруде. Бұл жоба сондай-ақ олар маркетингте дұрыс шешiмдер қабылдауы және жаңа нарықтық құрылымдарды тиiмдi пайдалана алуы үшiн фермерлерге көрсетiлетiн ақпараттық қызметтi дамытады. Алайда жеке өндiрушiлердi осы рыноктармен байланыстыратын ауыл шаруашылығы рыногының құрылымын құру күрделi болып табылады. Жинақталған тәжiрибе ауыл шаруашылығы рыногының түрлi түрлi нысандарын дамытудың алғышарты қалаларда көтерме рыноктар құру болып табылатындығын көрсетедi. </w:t>
      </w:r>
    </w:p>
    <w:p>
      <w:pPr>
        <w:spacing w:after="0"/>
        <w:ind w:left="0"/>
        <w:jc w:val="both"/>
      </w:pPr>
      <w:r>
        <w:rPr>
          <w:rFonts w:ascii="Times New Roman"/>
          <w:b/>
          <w:i w:val="false"/>
          <w:color w:val="000000"/>
          <w:sz w:val="28"/>
        </w:rPr>
        <w:t xml:space="preserve">      Жобаның мақсаттары: </w:t>
      </w:r>
    </w:p>
    <w:p>
      <w:pPr>
        <w:spacing w:after="0"/>
        <w:ind w:left="0"/>
        <w:jc w:val="both"/>
      </w:pPr>
      <w:r>
        <w:rPr>
          <w:rFonts w:ascii="Times New Roman"/>
          <w:b w:val="false"/>
          <w:i w:val="false"/>
          <w:color w:val="000000"/>
          <w:sz w:val="28"/>
        </w:rPr>
        <w:t xml:space="preserve">      Таңдап алынған облыстардың әрқайсысында түрлi тәсiлдер әзiрлеу қажет болады, олардың арасында мынаны қамтиды: </w:t>
      </w:r>
      <w:r>
        <w:br/>
      </w:r>
      <w:r>
        <w:rPr>
          <w:rFonts w:ascii="Times New Roman"/>
          <w:b w:val="false"/>
          <w:i w:val="false"/>
          <w:color w:val="000000"/>
          <w:sz w:val="28"/>
        </w:rPr>
        <w:t xml:space="preserve">
      - Қажет болғанда, өндiрiс құралдарын жеткiзудi қоса алғанда, жинау рыногын құру; </w:t>
      </w:r>
      <w:r>
        <w:br/>
      </w:r>
      <w:r>
        <w:rPr>
          <w:rFonts w:ascii="Times New Roman"/>
          <w:b w:val="false"/>
          <w:i w:val="false"/>
          <w:color w:val="000000"/>
          <w:sz w:val="28"/>
        </w:rPr>
        <w:t xml:space="preserve">
      - Рыноктың ұлттық жүйемен байланысты жергiлiктi ақпараттық жүйелерiн дамыту; </w:t>
      </w:r>
      <w:r>
        <w:br/>
      </w:r>
      <w:r>
        <w:rPr>
          <w:rFonts w:ascii="Times New Roman"/>
          <w:b w:val="false"/>
          <w:i w:val="false"/>
          <w:color w:val="000000"/>
          <w:sz w:val="28"/>
        </w:rPr>
        <w:t xml:space="preserve">
      - Фермерлiк топтар мен кооперативтердi күшейту; </w:t>
      </w:r>
      <w:r>
        <w:br/>
      </w:r>
      <w:r>
        <w:rPr>
          <w:rFonts w:ascii="Times New Roman"/>
          <w:b w:val="false"/>
          <w:i w:val="false"/>
          <w:color w:val="000000"/>
          <w:sz w:val="28"/>
        </w:rPr>
        <w:t xml:space="preserve">
      - Тиiмдi бәсекелестiктi қамтамасыз ету мақсатында ауыл шаруашылығына маманданатын кәсiпкерлер құруды көтермелеу. </w:t>
      </w:r>
      <w:r>
        <w:br/>
      </w:r>
      <w:r>
        <w:rPr>
          <w:rFonts w:ascii="Times New Roman"/>
          <w:b w:val="false"/>
          <w:i w:val="false"/>
          <w:color w:val="000000"/>
          <w:sz w:val="28"/>
        </w:rPr>
        <w:t xml:space="preserve">
      Бұл тәсiлдер түрлi тұтыну заттары, сондай-ақ институционалдық және функционалдық аспектiлер жағдайында бағалануы тиiс, атап айтқанда: </w:t>
      </w:r>
      <w:r>
        <w:br/>
      </w:r>
      <w:r>
        <w:rPr>
          <w:rFonts w:ascii="Times New Roman"/>
          <w:b w:val="false"/>
          <w:i w:val="false"/>
          <w:color w:val="000000"/>
          <w:sz w:val="28"/>
        </w:rPr>
        <w:t xml:space="preserve">
      - Тұтыну заты - рынокта әрбiр өнiмге сұраныс пен ұсыныс жағдайын ескере отырып; </w:t>
      </w:r>
      <w:r>
        <w:br/>
      </w:r>
      <w:r>
        <w:rPr>
          <w:rFonts w:ascii="Times New Roman"/>
          <w:b w:val="false"/>
          <w:i w:val="false"/>
          <w:color w:val="000000"/>
          <w:sz w:val="28"/>
        </w:rPr>
        <w:t xml:space="preserve">
      - Институциональдық аспектiлер - тиiстi ұйымдық немесе бизнес құрылымдар және қолдаудың қажеттi қызметтерiн құру (мысалы, қаржы); </w:t>
      </w:r>
      <w:r>
        <w:br/>
      </w:r>
      <w:r>
        <w:rPr>
          <w:rFonts w:ascii="Times New Roman"/>
          <w:b w:val="false"/>
          <w:i w:val="false"/>
          <w:color w:val="000000"/>
          <w:sz w:val="28"/>
        </w:rPr>
        <w:t xml:space="preserve">
      - Функционалдық аспектiлер - маркетингтегi түрлi функцияларды ескере отырып </w:t>
      </w:r>
    </w:p>
    <w:p>
      <w:pPr>
        <w:spacing w:after="0"/>
        <w:ind w:left="0"/>
        <w:jc w:val="both"/>
      </w:pPr>
      <w:r>
        <w:rPr>
          <w:rFonts w:ascii="Times New Roman"/>
          <w:b w:val="false"/>
          <w:i w:val="false"/>
          <w:color w:val="000000"/>
          <w:sz w:val="28"/>
        </w:rPr>
        <w:t xml:space="preserve">      Жоба мынадай екi сатыда жүргiзiлуi тиiс: </w:t>
      </w:r>
    </w:p>
    <w:p>
      <w:pPr>
        <w:spacing w:after="0"/>
        <w:ind w:left="0"/>
        <w:jc w:val="both"/>
      </w:pPr>
      <w:r>
        <w:rPr>
          <w:rFonts w:ascii="Times New Roman"/>
          <w:b/>
          <w:i w:val="false"/>
          <w:color w:val="000000"/>
          <w:sz w:val="28"/>
        </w:rPr>
        <w:t xml:space="preserve">      Бiрiншi саты </w:t>
      </w:r>
      <w:r>
        <w:rPr>
          <w:rFonts w:ascii="Times New Roman"/>
          <w:b w:val="false"/>
          <w:i w:val="false"/>
          <w:color w:val="000000"/>
          <w:sz w:val="28"/>
        </w:rPr>
        <w:t xml:space="preserve">- стратегиялық жоспарлау сатысы - Ауыл шаруашылығы министрлiгi мен нысаналы облыстардың шеңберiнде құруға шоғырландырылатын болады. Бiрiншi сатының барысында жергiлiктi мұқтаждықтар, қазiргi нарықтық жүйенiң күштi және осал жақтары бағаланады, сондай-ақ ауыл шаруашылығы рыногының жалпы стратегиясы контексiнде жоба құратын жаңа маркетингтiк құрылымдар айқындалатын болады. </w:t>
      </w:r>
    </w:p>
    <w:p>
      <w:pPr>
        <w:spacing w:after="0"/>
        <w:ind w:left="0"/>
        <w:jc w:val="both"/>
      </w:pPr>
      <w:r>
        <w:rPr>
          <w:rFonts w:ascii="Times New Roman"/>
          <w:b/>
          <w:i w:val="false"/>
          <w:color w:val="000000"/>
          <w:sz w:val="28"/>
        </w:rPr>
        <w:t xml:space="preserve">      Екiншi саты </w:t>
      </w:r>
      <w:r>
        <w:rPr>
          <w:rFonts w:ascii="Times New Roman"/>
          <w:b w:val="false"/>
          <w:i w:val="false"/>
          <w:color w:val="000000"/>
          <w:sz w:val="28"/>
        </w:rPr>
        <w:t xml:space="preserve">- жүзеге асыру сатысы - әрбiр нысаналы облыс үшiн ұсынылып отырған стратегияны қабылдайды. </w:t>
      </w:r>
    </w:p>
    <w:p>
      <w:pPr>
        <w:spacing w:after="0"/>
        <w:ind w:left="0"/>
        <w:jc w:val="both"/>
      </w:pPr>
      <w:r>
        <w:rPr>
          <w:rFonts w:ascii="Times New Roman"/>
          <w:b/>
          <w:i w:val="false"/>
          <w:color w:val="000000"/>
          <w:sz w:val="28"/>
        </w:rPr>
        <w:t xml:space="preserve">      Жалпы индикативтiк бюджет: 2.0 млн. ЕВРО </w:t>
      </w:r>
    </w:p>
    <w:p>
      <w:pPr>
        <w:spacing w:after="0"/>
        <w:ind w:left="0"/>
        <w:jc w:val="left"/>
      </w:pPr>
      <w:r>
        <w:rPr>
          <w:rFonts w:ascii="Times New Roman"/>
          <w:b/>
          <w:i w:val="false"/>
          <w:color w:val="000000"/>
        </w:rPr>
        <w:t xml:space="preserve"> N 8 жобаның сипаттамасы </w:t>
      </w:r>
    </w:p>
    <w:p>
      <w:pPr>
        <w:spacing w:after="0"/>
        <w:ind w:left="0"/>
        <w:jc w:val="both"/>
      </w:pPr>
      <w:r>
        <w:rPr>
          <w:rFonts w:ascii="Times New Roman"/>
          <w:b w:val="false"/>
          <w:i w:val="false"/>
          <w:color w:val="000000"/>
          <w:sz w:val="28"/>
        </w:rPr>
        <w:t xml:space="preserve">Жобаның атауы:      Қазақстан Республикасында транзиттiк дәлiздердi </w:t>
      </w:r>
      <w:r>
        <w:br/>
      </w:r>
      <w:r>
        <w:rPr>
          <w:rFonts w:ascii="Times New Roman"/>
          <w:b w:val="false"/>
          <w:i w:val="false"/>
          <w:color w:val="000000"/>
          <w:sz w:val="28"/>
        </w:rPr>
        <w:t xml:space="preserve">
                    дамыту саясатын қолдау </w:t>
      </w:r>
      <w:r>
        <w:br/>
      </w:r>
      <w:r>
        <w:rPr>
          <w:rFonts w:ascii="Times New Roman"/>
          <w:b w:val="false"/>
          <w:i w:val="false"/>
          <w:color w:val="000000"/>
          <w:sz w:val="28"/>
        </w:rPr>
        <w:t xml:space="preserve">
                    (Транзиттiк дәлiздер саясатын әзiрлеу) </w:t>
      </w:r>
      <w:r>
        <w:br/>
      </w:r>
      <w:r>
        <w:rPr>
          <w:rFonts w:ascii="Times New Roman"/>
          <w:b w:val="false"/>
          <w:i w:val="false"/>
          <w:color w:val="000000"/>
          <w:sz w:val="28"/>
        </w:rPr>
        <w:t xml:space="preserve">
Сектор:             Инфрақұрылымды дамыту </w:t>
      </w:r>
      <w:r>
        <w:br/>
      </w:r>
      <w:r>
        <w:rPr>
          <w:rFonts w:ascii="Times New Roman"/>
          <w:b w:val="false"/>
          <w:i w:val="false"/>
          <w:color w:val="000000"/>
          <w:sz w:val="28"/>
        </w:rPr>
        <w:t xml:space="preserve">
Жобаның құны:       2.0 млн. ЕВРО </w:t>
      </w:r>
      <w:r>
        <w:br/>
      </w:r>
      <w:r>
        <w:rPr>
          <w:rFonts w:ascii="Times New Roman"/>
          <w:b w:val="false"/>
          <w:i w:val="false"/>
          <w:color w:val="000000"/>
          <w:sz w:val="28"/>
        </w:rPr>
        <w:t xml:space="preserve">
Жобаның ұзақтығы:   18 ай </w:t>
      </w:r>
      <w:r>
        <w:br/>
      </w:r>
      <w:r>
        <w:rPr>
          <w:rFonts w:ascii="Times New Roman"/>
          <w:b w:val="false"/>
          <w:i w:val="false"/>
          <w:color w:val="000000"/>
          <w:sz w:val="28"/>
        </w:rPr>
        <w:t xml:space="preserve">
Түпкi алушы:        Көлiк және коммуникациялар министрлiгi </w:t>
      </w:r>
    </w:p>
    <w:p>
      <w:pPr>
        <w:spacing w:after="0"/>
        <w:ind w:left="0"/>
        <w:jc w:val="both"/>
      </w:pPr>
      <w:r>
        <w:rPr>
          <w:rFonts w:ascii="Times New Roman"/>
          <w:b/>
          <w:i w:val="false"/>
          <w:color w:val="000000"/>
          <w:sz w:val="28"/>
        </w:rPr>
        <w:t xml:space="preserve">      Алғы тарихы: </w:t>
      </w:r>
    </w:p>
    <w:p>
      <w:pPr>
        <w:spacing w:after="0"/>
        <w:ind w:left="0"/>
        <w:jc w:val="both"/>
      </w:pPr>
      <w:r>
        <w:rPr>
          <w:rFonts w:ascii="Times New Roman"/>
          <w:b w:val="false"/>
          <w:i w:val="false"/>
          <w:color w:val="000000"/>
          <w:sz w:val="28"/>
        </w:rPr>
        <w:t xml:space="preserve">      Қазақстан Республикасы экономикасының өзiндiк ерекшелiктi сипаты жүк көлiгiн генерациялау мен тарту орталықтарының кең дисперсиясы болып табылады. Өндiрумен, қара және түстi металлургиямен, өңдеумен, жылу энергиясын өндiрумен, астықты өңдеумен айналысатын негiзгi өнеркәсiп объектiлерi Қазақстан аумағының бүкiл өне бойына орналасқан, сондықтан оларда алмастыру, шикiзат пен жартылай фабрикаттың экспорты мен импорты алыс қашықтыққа тасымалдауды қажет ететiн орасан мол жүктi құрайды. Мұндай жағдайда көлiк өнеркәсiп пен ұлттық экономиканың маңызды құрамдас бөлiгiне айналады. </w:t>
      </w:r>
      <w:r>
        <w:br/>
      </w:r>
      <w:r>
        <w:rPr>
          <w:rFonts w:ascii="Times New Roman"/>
          <w:b w:val="false"/>
          <w:i w:val="false"/>
          <w:color w:val="000000"/>
          <w:sz w:val="28"/>
        </w:rPr>
        <w:t xml:space="preserve">
      Мұның үстiне Қазақстанның көлiк жүйесiн зерделеу мен көлiк саясатын қалыптастыру кезiнде оның Азия континентiнiң орталығында географиялық орналасуын ескеру қажет. Қазақстан көптеген Еуразия мемлекеттерiнiң трансконтиненттiк және аймақаралық көлiктiк байланыстары үшiн айналып өте алмайтын транзиттiк ел болып табылады. </w:t>
      </w:r>
    </w:p>
    <w:p>
      <w:pPr>
        <w:spacing w:after="0"/>
        <w:ind w:left="0"/>
        <w:jc w:val="both"/>
      </w:pPr>
      <w:r>
        <w:rPr>
          <w:rFonts w:ascii="Times New Roman"/>
          <w:b/>
          <w:i w:val="false"/>
          <w:color w:val="000000"/>
          <w:sz w:val="28"/>
        </w:rPr>
        <w:t xml:space="preserve">      Негiздеме: </w:t>
      </w:r>
    </w:p>
    <w:p>
      <w:pPr>
        <w:spacing w:after="0"/>
        <w:ind w:left="0"/>
        <w:jc w:val="both"/>
      </w:pPr>
      <w:r>
        <w:rPr>
          <w:rFonts w:ascii="Times New Roman"/>
          <w:b w:val="false"/>
          <w:i w:val="false"/>
          <w:color w:val="000000"/>
          <w:sz w:val="28"/>
        </w:rPr>
        <w:t xml:space="preserve">      Республиканың негiзгi көлiк дәлiздерi бойынша халықаралық және мемлекетiшілік қатынаста көлiк жүктерi мен жолаушылар ағындарының тұрақты мониторингiн жүргiзу Қазақстанның және көршiлес мемлекеттердiң жекелеген аймақтарындағы өнеркәсiптiң дамуын ескере отырып, Қазақстан Республикасының халықаралық дәлiздерiнiң қалыптасу схемасын түзетудi жүзеге асыруға, сондай-ақ жүктер мен жолаушыларды тасымалдаудың талап етiлетiн мерзiмдерiн қамтамасыз ету жолында тұрған табиғи және табиғи емес кедергiлердi анықтауға мүмкiндiк бередi. Осы кедергiлердi жоятын, бiздiң аумағымыз бойынша транзиттiктердi қоса алғанда, сауда ағындарын өсiруге мүмкiндiк беретiн жолдар мен құралдарды табу қажет. Бұл контексте "Транзит туралы" заңның жобасы Қазақстан Республикасы үшiн қызмет көрсетудiң тарифтерi мен сапасы, Қазақстан Республикасындағы көлiк дәлiздерiнiң бәсекелестiк қабiлетiн арттыруға ықпалы секiлдi қазiргi бар рәсiмдер мен практикаларды ұтымды етуге үлес қосады. Қазiргi уақытта көлiк-коммуникация саласында клиенттер үшiн мынадай екi маңызды қағидат бар: </w:t>
      </w:r>
      <w:r>
        <w:br/>
      </w:r>
      <w:r>
        <w:rPr>
          <w:rFonts w:ascii="Times New Roman"/>
          <w:b w:val="false"/>
          <w:i w:val="false"/>
          <w:color w:val="000000"/>
          <w:sz w:val="28"/>
        </w:rPr>
        <w:t xml:space="preserve">
      - Жеткiзу уақыты </w:t>
      </w:r>
      <w:r>
        <w:br/>
      </w:r>
      <w:r>
        <w:rPr>
          <w:rFonts w:ascii="Times New Roman"/>
          <w:b w:val="false"/>
          <w:i w:val="false"/>
          <w:color w:val="000000"/>
          <w:sz w:val="28"/>
        </w:rPr>
        <w:t xml:space="preserve">
      - Олардың қауiпсiздiгiн қоса алғанда, тасымалдау кезiндегi жөнелтудiң тұрған жерi мен шарттары жөнiнде ақпарат. </w:t>
      </w:r>
      <w:r>
        <w:br/>
      </w:r>
      <w:r>
        <w:rPr>
          <w:rFonts w:ascii="Times New Roman"/>
          <w:b w:val="false"/>
          <w:i w:val="false"/>
          <w:color w:val="000000"/>
          <w:sz w:val="28"/>
        </w:rPr>
        <w:t xml:space="preserve">
      Сондықтан бiз тасымалдаулар бойынша ақпаратты орталықтандырылған жинау мен өңдеудi құру арқылы жүктiң жылжуын жақсартуымыз қажет. Бұл тағы да жүйелi мониторингтiң пайдалылығын дәлелдейдi. </w:t>
      </w:r>
      <w:r>
        <w:br/>
      </w:r>
      <w:r>
        <w:rPr>
          <w:rFonts w:ascii="Times New Roman"/>
          <w:b w:val="false"/>
          <w:i w:val="false"/>
          <w:color w:val="000000"/>
          <w:sz w:val="28"/>
        </w:rPr>
        <w:t xml:space="preserve">
      Көлiк операцияларының тиiмдiлігі мен Республиканың әлеуетiн толық пайдалану жобадан жаңа ортада тарифтердi қайта қарауды және белгiлеудi талап етедi. Тарифтер тек транзиттiк көлiк қызметiн көрсетулерiнiң нақты өзiндiк құнын өтеуi ғана емес, сондай-ақ олардың сапасын арттыруды ынталандыруы тиiс. Тарифтiк жүйе түрлi аймақтық шығындарға байланысты түрлi тарифтер белгiлеуi тиiс. Жүк көлiгiнiң сапасы жеткiзудiң жылдамдығымен және тауарлардың келген кездегi жақсы жағдайымен айқындалады. Сондай-ақ жолаушылардың тiлегi жылдамдық пен жақсы жағдайлар болып табылады. Бұл қағидаттар тарифтiк жүйенiң егжей-тегжейлi құрамдас бөлiктерiн мұқият зерделеу мен толық талдауды бiлдiредi. </w:t>
      </w:r>
      <w:r>
        <w:br/>
      </w:r>
      <w:r>
        <w:rPr>
          <w:rFonts w:ascii="Times New Roman"/>
          <w:b w:val="false"/>
          <w:i w:val="false"/>
          <w:color w:val="000000"/>
          <w:sz w:val="28"/>
        </w:rPr>
        <w:t xml:space="preserve">
      Көлiк инфрақұрылымын дамытуға капиталды инвестициялаудың көпшiлiк жағдайда пайданың төмен деңгейiн әкелетiндiгi, бұл саланы инвестициялаудың шетелдiк және жеке меншiк капитал үшiн тартымды еместiгi, мұның көлiк желiсiн тиiсiнше дамытпауға және орнықтырмауға әкелетiндiгi белгiлi, сондықтан қоғамда тасымалдау толық емес қажеттi көлемде жүзеге асырылады. Демек, инвестициялар тарту үшiн және көлiк кәсiпорындарына бiрте-бiрте өзiн-өзi қаржыландыруға мүмкiндiк беру үшiн әдiл салық саясаты әзiрленуi және қолданылуы тиiс. </w:t>
      </w:r>
      <w:r>
        <w:br/>
      </w:r>
      <w:r>
        <w:rPr>
          <w:rFonts w:ascii="Times New Roman"/>
          <w:b w:val="false"/>
          <w:i w:val="false"/>
          <w:color w:val="000000"/>
          <w:sz w:val="28"/>
        </w:rPr>
        <w:t xml:space="preserve">
      Қазiргi бар жолдарды қалпына келтiру, қайта жаңарту немесе ұқсастарын пайдалану және жаңаларын салу секiлдi қарқынды күрделi салымды талап ететiн мұндай шаралар сөзсiз шетелдiк инвестициялауды талап етедi және бұл өз кезегiнде толық техникалық-экономикалық негiздеме негiзiнде жұмылдырылуы мүмкiн. </w:t>
      </w:r>
      <w:r>
        <w:br/>
      </w:r>
      <w:r>
        <w:rPr>
          <w:rFonts w:ascii="Times New Roman"/>
          <w:b w:val="false"/>
          <w:i w:val="false"/>
          <w:color w:val="000000"/>
          <w:sz w:val="28"/>
        </w:rPr>
        <w:t xml:space="preserve">
      ТРАСЕКА бағдарламасы республиканың транзиттiк әлеуетiн iске асыру жөнiнде техникалық көмек беруге жәрдемдеседi, бiрақ шын мәнiнде, жалпы әлеуеттiң 2/3 жуығы ТРАСЕКА бағдарламасының ықпал ету аймағынан тыс қалып отыр. </w:t>
      </w:r>
      <w:r>
        <w:br/>
      </w:r>
      <w:r>
        <w:rPr>
          <w:rFonts w:ascii="Times New Roman"/>
          <w:b w:val="false"/>
          <w:i w:val="false"/>
          <w:color w:val="000000"/>
          <w:sz w:val="28"/>
        </w:rPr>
        <w:t xml:space="preserve">
      Келесi маңызды фактор Қазақстан Республикасы заңдарының рәсiмiн оңайлататындай етiп, бұл ретте кеден органдарына өздерiнiң бақылау және кiрiстер алу мiндеттерiне залал келтiрмей қайта қарау болып табылады. </w:t>
      </w:r>
    </w:p>
    <w:p>
      <w:pPr>
        <w:spacing w:after="0"/>
        <w:ind w:left="0"/>
        <w:jc w:val="both"/>
      </w:pPr>
      <w:r>
        <w:rPr>
          <w:rFonts w:ascii="Times New Roman"/>
          <w:b/>
          <w:i w:val="false"/>
          <w:color w:val="000000"/>
          <w:sz w:val="28"/>
        </w:rPr>
        <w:t xml:space="preserve">      Жобаның мақсаты: </w:t>
      </w:r>
    </w:p>
    <w:p>
      <w:pPr>
        <w:spacing w:after="0"/>
        <w:ind w:left="0"/>
        <w:jc w:val="both"/>
      </w:pPr>
      <w:r>
        <w:rPr>
          <w:rFonts w:ascii="Times New Roman"/>
          <w:b w:val="false"/>
          <w:i w:val="false"/>
          <w:color w:val="000000"/>
          <w:sz w:val="28"/>
        </w:rPr>
        <w:t xml:space="preserve">      Жобаның жалпы мақсаты Қазақстан Республикасы дәлiздерiнiң бәсекелестiк қабiлетін арттыру болып табылады, ол мыналарды көздейдi: </w:t>
      </w:r>
      <w:r>
        <w:br/>
      </w:r>
      <w:r>
        <w:rPr>
          <w:rFonts w:ascii="Times New Roman"/>
          <w:b w:val="false"/>
          <w:i w:val="false"/>
          <w:color w:val="000000"/>
          <w:sz w:val="28"/>
        </w:rPr>
        <w:t xml:space="preserve">
      - Жүк және жолаушы тасымалдауларына арналған шығындарды қысқарту; </w:t>
      </w:r>
      <w:r>
        <w:br/>
      </w:r>
      <w:r>
        <w:rPr>
          <w:rFonts w:ascii="Times New Roman"/>
          <w:b w:val="false"/>
          <w:i w:val="false"/>
          <w:color w:val="000000"/>
          <w:sz w:val="28"/>
        </w:rPr>
        <w:t xml:space="preserve">
      - Осы тасымалдаулардың жылдамдығын арттыру; </w:t>
      </w:r>
      <w:r>
        <w:br/>
      </w:r>
      <w:r>
        <w:rPr>
          <w:rFonts w:ascii="Times New Roman"/>
          <w:b w:val="false"/>
          <w:i w:val="false"/>
          <w:color w:val="000000"/>
          <w:sz w:val="28"/>
        </w:rPr>
        <w:t xml:space="preserve">
      - Жүйелi мониторинг жүргiзу; </w:t>
      </w:r>
      <w:r>
        <w:br/>
      </w:r>
      <w:r>
        <w:rPr>
          <w:rFonts w:ascii="Times New Roman"/>
          <w:b w:val="false"/>
          <w:i w:val="false"/>
          <w:color w:val="000000"/>
          <w:sz w:val="28"/>
        </w:rPr>
        <w:t xml:space="preserve">
      - Статистиканы орталықтандырылған жинау және өңдеу жолымен көлiк қызметiн көрсетудiң сапасын арттыру мен жақсартуды қолдау. </w:t>
      </w:r>
    </w:p>
    <w:p>
      <w:pPr>
        <w:spacing w:after="0"/>
        <w:ind w:left="0"/>
        <w:jc w:val="both"/>
      </w:pPr>
      <w:r>
        <w:rPr>
          <w:rFonts w:ascii="Times New Roman"/>
          <w:b/>
          <w:i w:val="false"/>
          <w:color w:val="000000"/>
          <w:sz w:val="28"/>
        </w:rPr>
        <w:t xml:space="preserve">      Мiндеттерi: </w:t>
      </w:r>
    </w:p>
    <w:p>
      <w:pPr>
        <w:spacing w:after="0"/>
        <w:ind w:left="0"/>
        <w:jc w:val="both"/>
      </w:pPr>
      <w:r>
        <w:rPr>
          <w:rFonts w:ascii="Times New Roman"/>
          <w:b w:val="false"/>
          <w:i w:val="false"/>
          <w:color w:val="000000"/>
          <w:sz w:val="28"/>
        </w:rPr>
        <w:t xml:space="preserve">      - Қазақстан Республикасы үшiн "Транзит туралы модельдiк заң әзiрлеу жолымен көлiк жөнiндегi ұлттық базаны қайта қарау; </w:t>
      </w:r>
      <w:r>
        <w:br/>
      </w:r>
      <w:r>
        <w:rPr>
          <w:rFonts w:ascii="Times New Roman"/>
          <w:b w:val="false"/>
          <w:i w:val="false"/>
          <w:color w:val="000000"/>
          <w:sz w:val="28"/>
        </w:rPr>
        <w:t xml:space="preserve">
      - Көлiк секторындағы тарифтiк және көлiктiк рәсiмдердi жақсарту жөнiндегi ұсынымдар; </w:t>
      </w:r>
      <w:r>
        <w:br/>
      </w:r>
      <w:r>
        <w:rPr>
          <w:rFonts w:ascii="Times New Roman"/>
          <w:b w:val="false"/>
          <w:i w:val="false"/>
          <w:color w:val="000000"/>
          <w:sz w:val="28"/>
        </w:rPr>
        <w:t xml:space="preserve">
      - Кеден рәсiмдерiн Қазақстан аумағы арқылы транзиттiк тасқындарды көбiрек тартатындай етiп оңайлату жөнiндегi ұсынымдар; </w:t>
      </w:r>
      <w:r>
        <w:br/>
      </w:r>
      <w:r>
        <w:rPr>
          <w:rFonts w:ascii="Times New Roman"/>
          <w:b w:val="false"/>
          <w:i w:val="false"/>
          <w:color w:val="000000"/>
          <w:sz w:val="28"/>
        </w:rPr>
        <w:t xml:space="preserve">
      - Тасымалдаулар жөнiндегi деректердi орталықтандырылған жинау мен өңдеудiң құрылуын және толық әрi ақиқат ақпараттың уақтылы таратылуын көздейтiн көлiк дәлiздерi жылдамдығының параметрлерiн қоса алғанда, көлiк есебiн жүргiзудiң сапасын жақсарту жөнiндегi шаралар; </w:t>
      </w:r>
      <w:r>
        <w:br/>
      </w:r>
      <w:r>
        <w:rPr>
          <w:rFonts w:ascii="Times New Roman"/>
          <w:b w:val="false"/>
          <w:i w:val="false"/>
          <w:color w:val="000000"/>
          <w:sz w:val="28"/>
        </w:rPr>
        <w:t xml:space="preserve">
      - Қазiргi, атап айтқанда, транзитке, импорттық және экспорттық операцияларға жататын жолаушылар және жүк тасқындарын зерттеу, Қазақстанның өнеркәсiптiк және мұнай-газ өндiрiсiнiң күтiлiп отырған дамуына сәйкес көлiктiк болжауды дайындау; </w:t>
      </w:r>
      <w:r>
        <w:br/>
      </w:r>
      <w:r>
        <w:rPr>
          <w:rFonts w:ascii="Times New Roman"/>
          <w:b w:val="false"/>
          <w:i w:val="false"/>
          <w:color w:val="000000"/>
          <w:sz w:val="28"/>
        </w:rPr>
        <w:t xml:space="preserve">
      - Негiзгi жобалардың техникалық-экономикалық негiздемелерiн дайындау, ол транзиттiк мүмкiндiктi жақсартады; </w:t>
      </w:r>
      <w:r>
        <w:br/>
      </w:r>
      <w:r>
        <w:rPr>
          <w:rFonts w:ascii="Times New Roman"/>
          <w:b w:val="false"/>
          <w:i w:val="false"/>
          <w:color w:val="000000"/>
          <w:sz w:val="28"/>
        </w:rPr>
        <w:t xml:space="preserve">
      - Барлық осы мiндеттерде интермодальдi және құрастырмалы көлiктiк практиканың дамуын есепке алу. </w:t>
      </w:r>
    </w:p>
    <w:p>
      <w:pPr>
        <w:spacing w:after="0"/>
        <w:ind w:left="0"/>
        <w:jc w:val="both"/>
      </w:pPr>
      <w:r>
        <w:rPr>
          <w:rFonts w:ascii="Times New Roman"/>
          <w:b/>
          <w:i w:val="false"/>
          <w:color w:val="000000"/>
          <w:sz w:val="28"/>
        </w:rPr>
        <w:t xml:space="preserve">      Жалпы индикативтiк бюджет: 2.0 млн. ЕBPO </w:t>
      </w:r>
    </w:p>
    <w:p>
      <w:pPr>
        <w:spacing w:after="0"/>
        <w:ind w:left="0"/>
        <w:jc w:val="left"/>
      </w:pPr>
      <w:r>
        <w:rPr>
          <w:rFonts w:ascii="Times New Roman"/>
          <w:b/>
          <w:i w:val="false"/>
          <w:color w:val="000000"/>
        </w:rPr>
        <w:t xml:space="preserve"> N 9 жобаның сипаттамасы </w:t>
      </w:r>
    </w:p>
    <w:p>
      <w:pPr>
        <w:spacing w:after="0"/>
        <w:ind w:left="0"/>
        <w:jc w:val="both"/>
      </w:pPr>
      <w:r>
        <w:rPr>
          <w:rFonts w:ascii="Times New Roman"/>
          <w:b w:val="false"/>
          <w:i w:val="false"/>
          <w:color w:val="000000"/>
          <w:sz w:val="28"/>
        </w:rPr>
        <w:t xml:space="preserve">Жобаның атауы:      Қазақстан Республикасының мұнай өндiру секторы </w:t>
      </w:r>
      <w:r>
        <w:br/>
      </w:r>
      <w:r>
        <w:rPr>
          <w:rFonts w:ascii="Times New Roman"/>
          <w:b w:val="false"/>
          <w:i w:val="false"/>
          <w:color w:val="000000"/>
          <w:sz w:val="28"/>
        </w:rPr>
        <w:t xml:space="preserve">
                    мен мұнайды тасымалдау секторын қолдау </w:t>
      </w:r>
      <w:r>
        <w:br/>
      </w:r>
      <w:r>
        <w:rPr>
          <w:rFonts w:ascii="Times New Roman"/>
          <w:b w:val="false"/>
          <w:i w:val="false"/>
          <w:color w:val="000000"/>
          <w:sz w:val="28"/>
        </w:rPr>
        <w:t xml:space="preserve">
                    (ҚазақОйл компаниясын қолдау) </w:t>
      </w:r>
      <w:r>
        <w:br/>
      </w:r>
      <w:r>
        <w:rPr>
          <w:rFonts w:ascii="Times New Roman"/>
          <w:b w:val="false"/>
          <w:i w:val="false"/>
          <w:color w:val="000000"/>
          <w:sz w:val="28"/>
        </w:rPr>
        <w:t xml:space="preserve">
Сектор:             Энергетика </w:t>
      </w:r>
      <w:r>
        <w:br/>
      </w:r>
      <w:r>
        <w:rPr>
          <w:rFonts w:ascii="Times New Roman"/>
          <w:b w:val="false"/>
          <w:i w:val="false"/>
          <w:color w:val="000000"/>
          <w:sz w:val="28"/>
        </w:rPr>
        <w:t xml:space="preserve">
Жобаның құны:       2.0 млн. ЕВРО </w:t>
      </w:r>
      <w:r>
        <w:br/>
      </w:r>
      <w:r>
        <w:rPr>
          <w:rFonts w:ascii="Times New Roman"/>
          <w:b w:val="false"/>
          <w:i w:val="false"/>
          <w:color w:val="000000"/>
          <w:sz w:val="28"/>
        </w:rPr>
        <w:t xml:space="preserve">
Жобаның ұзақтығы:   24 ай </w:t>
      </w:r>
      <w:r>
        <w:br/>
      </w:r>
      <w:r>
        <w:rPr>
          <w:rFonts w:ascii="Times New Roman"/>
          <w:b w:val="false"/>
          <w:i w:val="false"/>
          <w:color w:val="000000"/>
          <w:sz w:val="28"/>
        </w:rPr>
        <w:t xml:space="preserve">
Негiзгi бенефициар: Энергетика, индустрия және сауда министрлiгi </w:t>
      </w:r>
    </w:p>
    <w:p>
      <w:pPr>
        <w:spacing w:after="0"/>
        <w:ind w:left="0"/>
        <w:jc w:val="both"/>
      </w:pPr>
      <w:r>
        <w:rPr>
          <w:rFonts w:ascii="Times New Roman"/>
          <w:b/>
          <w:i w:val="false"/>
          <w:color w:val="000000"/>
          <w:sz w:val="28"/>
        </w:rPr>
        <w:t xml:space="preserve">      Алғы тарихы және негiздеме: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"ҚазақОйл" </w:t>
      </w:r>
      <w:r>
        <w:rPr>
          <w:rFonts w:ascii="Times New Roman"/>
          <w:b w:val="false"/>
          <w:i w:val="false"/>
          <w:color w:val="000000"/>
          <w:sz w:val="28"/>
        </w:rPr>
        <w:t xml:space="preserve">ұлттық мұнай-газ компаниясы 1997 жылы құрылды және шетелдер қатысатын кәсiпорындарды қоса алғанда, Қазақстанның мұнай және газ секторындағы 20-ға жуық кәсiпорында үлестiк қатысуға ие. Бұған "Маңғыстау мұнайгаз" АҚ (акцияларының 25%-ы ҚазақОйлға тиесілі), "Ақтөбемұнайгаз" АҚ (акцияларының 20%-ы ҚазақОйлға тиесiлi), "Өзенмұнайгаз" АҚ (акцияларының 85%-ы ҚазақОйлға тиесiлi), "Ембiмұнайгаз" АҚ (акцияларының 85%-ы ҚазақОйлға тиесiлi), "Теңiзмұнайгаз" АҚ (акцияларының 85%-ы ҚазақОйлға тиесiлi), және "Теңiзшевройл" бiрлескен кәсiпорны (акцияларының 20%-ы ҚазақОйлға тиесiлi) кiредi. ҚазақОйл акцияларының үлесiне ие компаниялардың мұнай өндiру көлемi 1997 жылы мұнайдың 28 млн. тонна жалпы санының 24 млн. тоннадан астамы тидi. </w:t>
      </w:r>
      <w:r>
        <w:br/>
      </w:r>
      <w:r>
        <w:rPr>
          <w:rFonts w:ascii="Times New Roman"/>
          <w:b w:val="false"/>
          <w:i w:val="false"/>
          <w:color w:val="000000"/>
          <w:sz w:val="28"/>
        </w:rPr>
        <w:t xml:space="preserve">
      ҚазақОйл бұл компанияларда мемлекеттiң мүддесiн бiлдiредi және Қазақстан Республикасының атынан мұнай мен газды барлауға, өндiру мен қайта өңдеуге келiсiм жасаса алады. </w:t>
      </w:r>
      <w:r>
        <w:br/>
      </w:r>
      <w:r>
        <w:rPr>
          <w:rFonts w:ascii="Times New Roman"/>
          <w:b w:val="false"/>
          <w:i w:val="false"/>
          <w:color w:val="000000"/>
          <w:sz w:val="28"/>
        </w:rPr>
        <w:t>
      "ҚазТрансОйл" компаниясы мұнайды және мұнай өнiмдерiн тасымалдау секторында елдiң мүддесiн бiлдiру мақсатында Қазақстан Республикасы Үкiметiнің N 461 </w:t>
      </w:r>
      <w:r>
        <w:rPr>
          <w:rFonts w:ascii="Times New Roman"/>
          <w:b w:val="false"/>
          <w:i w:val="false"/>
          <w:color w:val="000000"/>
          <w:sz w:val="28"/>
        </w:rPr>
        <w:t xml:space="preserve">қаулысымен </w:t>
      </w:r>
      <w:r>
        <w:rPr>
          <w:rFonts w:ascii="Times New Roman"/>
          <w:b w:val="false"/>
          <w:i w:val="false"/>
          <w:color w:val="000000"/>
          <w:sz w:val="28"/>
        </w:rPr>
        <w:t xml:space="preserve">1997 жылғы сәуiрде құрылды. Компанияның басқаруында 6,300 км шамасында негiзгi арналы құбырлар және 3,400 км су құбырлары бар (олардың iшiндегi ең маңыздылары алып Өзен кен орнын қоса алғанда, Маңғыстау облысының кен орындарына Волгадан су берудi қамтамасыз етедi). </w:t>
      </w:r>
      <w:r>
        <w:br/>
      </w:r>
      <w:r>
        <w:rPr>
          <w:rFonts w:ascii="Times New Roman"/>
          <w:b w:val="false"/>
          <w:i w:val="false"/>
          <w:color w:val="000000"/>
          <w:sz w:val="28"/>
        </w:rPr>
        <w:t xml:space="preserve">
      ҚазтрансОйл бұдан басқа халықаралық құбыр жобаларында Қазақстан Республикасының мүдделерiн бiлдiруге уәкiлеттi. </w:t>
      </w:r>
      <w:r>
        <w:br/>
      </w:r>
      <w:r>
        <w:rPr>
          <w:rFonts w:ascii="Times New Roman"/>
          <w:b w:val="false"/>
          <w:i w:val="false"/>
          <w:color w:val="000000"/>
          <w:sz w:val="28"/>
        </w:rPr>
        <w:t xml:space="preserve">
      Энергетика саласындағы жалпы реттеу Қазақстан Республикасының Энергетика, индустрия және сауда министрлiгiне жүктелген. Барлау жұмыстары және мұнай мен газ өндiрудi лицензиялауға жауапты Қазақстан Республикасының Инвестициялар жөнiндегi агенттiгi болып табылады. </w:t>
      </w:r>
    </w:p>
    <w:p>
      <w:pPr>
        <w:spacing w:after="0"/>
        <w:ind w:left="0"/>
        <w:jc w:val="both"/>
      </w:pPr>
      <w:r>
        <w:rPr>
          <w:rFonts w:ascii="Times New Roman"/>
          <w:b/>
          <w:i w:val="false"/>
          <w:color w:val="000000"/>
          <w:sz w:val="28"/>
        </w:rPr>
        <w:t xml:space="preserve">      Негiзгі мiндеттерi: </w:t>
      </w:r>
    </w:p>
    <w:p>
      <w:pPr>
        <w:spacing w:after="0"/>
        <w:ind w:left="0"/>
        <w:jc w:val="both"/>
      </w:pPr>
      <w:r>
        <w:rPr>
          <w:rFonts w:ascii="Times New Roman"/>
          <w:b w:val="false"/>
          <w:i w:val="false"/>
          <w:color w:val="000000"/>
          <w:sz w:val="28"/>
        </w:rPr>
        <w:t xml:space="preserve">      1997 жылы Қазақстанның мұнай-газ секторына қайта құрылымдау жүргiзiлдi. Мұнда Қазақойлға ұлттық мұнай-газ компаниясының дәстүрлi рөлi жүктелдi. </w:t>
      </w:r>
      <w:r>
        <w:br/>
      </w:r>
      <w:r>
        <w:rPr>
          <w:rFonts w:ascii="Times New Roman"/>
          <w:b w:val="false"/>
          <w:i w:val="false"/>
          <w:color w:val="000000"/>
          <w:sz w:val="28"/>
        </w:rPr>
        <w:t xml:space="preserve">
      Қазақстан Республикасының Инвестициялар жөнiндегi агенттiгiнен басқа ҚазақОйл мұнай-газ секторында мониторинг ұйымдастыруда компанияны қолдауды қамтамасыз етуге бағытталған 1996 Тасис жобасының алушысы болып табылады; ол мемлекеттiк органдарға мұнай-газ компаниялары-операторлары алған деректердi сақтауға және сұратуға мүмкiндiк беретiн деректердiң пилоттық базасын құруды қамтиды, сондай-ақ оның құрамдас бөлiктерiнiң бiрi компанияның жобаларды дамытудағы қабiлетiн күшейту болып табылады; және бұдан басқа бұрғылаудың алдыңғы қатарлы технологияларына оқытуды қамтиды. </w:t>
      </w:r>
      <w:r>
        <w:br/>
      </w:r>
      <w:r>
        <w:rPr>
          <w:rFonts w:ascii="Times New Roman"/>
          <w:b w:val="false"/>
          <w:i w:val="false"/>
          <w:color w:val="000000"/>
          <w:sz w:val="28"/>
        </w:rPr>
        <w:t xml:space="preserve">
      Жаңадан ұсынылып отырған жоба мемлекеттiк құрылымдардың бақылаушылар рөлiндегi мүмкiндiктерiн одан әрi күшейтуге және сондай-ақ мұнай мен мұнай өнiмдерінің сапасын тәуелсiз бақылау және оларды сертификаттау, теңiз операцияларын жүргiзу кезiнде қоршаған ортаның қауiпсiздiгi мен оны қорғау мәселелерiнде жәрдемдесу сияқты мұнай-газ секторын дамыту үшiн шешушi маңызы бар кейбiр басқа да мәселелерге бағытталатын болады. </w:t>
      </w:r>
      <w:r>
        <w:br/>
      </w:r>
      <w:r>
        <w:rPr>
          <w:rFonts w:ascii="Times New Roman"/>
          <w:b w:val="false"/>
          <w:i w:val="false"/>
          <w:color w:val="000000"/>
          <w:sz w:val="28"/>
        </w:rPr>
        <w:t xml:space="preserve">
      Жер бетiндегi құбыр желiлерi үшiн қоршаған ортаның қауiпсiздiгiне осы секiлдi жәрдемдесу "ҚазТрансОйл" компаниясына оның дамуына және халықаралық деңгейде құбыр желiлерiнiң компания-операторы ретiнде тануда қолдау көрсетедi. </w:t>
      </w:r>
    </w:p>
    <w:p>
      <w:pPr>
        <w:spacing w:after="0"/>
        <w:ind w:left="0"/>
        <w:jc w:val="both"/>
      </w:pPr>
      <w:r>
        <w:rPr>
          <w:rFonts w:ascii="Times New Roman"/>
          <w:b w:val="false"/>
          <w:i w:val="false"/>
          <w:color w:val="000000"/>
          <w:sz w:val="28"/>
        </w:rPr>
        <w:t xml:space="preserve">      Сөйтiп, негiзгi мiндеттер мыналар болып табылады: </w:t>
      </w:r>
    </w:p>
    <w:p>
      <w:pPr>
        <w:spacing w:after="0"/>
        <w:ind w:left="0"/>
        <w:jc w:val="both"/>
      </w:pPr>
      <w:r>
        <w:rPr>
          <w:rFonts w:ascii="Times New Roman"/>
          <w:b w:val="false"/>
          <w:i w:val="false"/>
          <w:color w:val="000000"/>
          <w:sz w:val="28"/>
        </w:rPr>
        <w:t xml:space="preserve">      - Энергетика, индустрия және сауда министрлiгiне және/немесе "ҚазақОйл" ұлттық мұнай компаниясына олардың реттеушi және/немесе бақылаушы рөлiне одан әрi жәрдемдесу; </w:t>
      </w:r>
      <w:r>
        <w:br/>
      </w:r>
      <w:r>
        <w:rPr>
          <w:rFonts w:ascii="Times New Roman"/>
          <w:b w:val="false"/>
          <w:i w:val="false"/>
          <w:color w:val="000000"/>
          <w:sz w:val="28"/>
        </w:rPr>
        <w:t xml:space="preserve">
      - Мұнай және мұнай өнiмдерiн сертификаттаудың тәуелсiз жүйесiн құру; </w:t>
      </w:r>
      <w:r>
        <w:br/>
      </w:r>
      <w:r>
        <w:rPr>
          <w:rFonts w:ascii="Times New Roman"/>
          <w:b w:val="false"/>
          <w:i w:val="false"/>
          <w:color w:val="000000"/>
          <w:sz w:val="28"/>
        </w:rPr>
        <w:t xml:space="preserve">
      - Теңiз операциялары үшiн қауiпсiздiк пен тәуелсiз орта мәселелерiне жәрдемдесу; </w:t>
      </w:r>
      <w:r>
        <w:br/>
      </w:r>
      <w:r>
        <w:rPr>
          <w:rFonts w:ascii="Times New Roman"/>
          <w:b w:val="false"/>
          <w:i w:val="false"/>
          <w:color w:val="000000"/>
          <w:sz w:val="28"/>
        </w:rPr>
        <w:t xml:space="preserve">
      - "ҚазТрансОйл" компаниясына құбыр желiлерінiң операторлары үшiн қауiпсiздiк пен қоршаған орта мәселелерiне жәрдемдесу. </w:t>
      </w:r>
    </w:p>
    <w:p>
      <w:pPr>
        <w:spacing w:after="0"/>
        <w:ind w:left="0"/>
        <w:jc w:val="both"/>
      </w:pPr>
      <w:r>
        <w:rPr>
          <w:rFonts w:ascii="Times New Roman"/>
          <w:b/>
          <w:i w:val="false"/>
          <w:color w:val="000000"/>
          <w:sz w:val="28"/>
        </w:rPr>
        <w:t xml:space="preserve">      Негiзгi компоненттер: </w:t>
      </w:r>
    </w:p>
    <w:p>
      <w:pPr>
        <w:spacing w:after="0"/>
        <w:ind w:left="0"/>
        <w:jc w:val="both"/>
      </w:pPr>
      <w:r>
        <w:rPr>
          <w:rFonts w:ascii="Times New Roman"/>
          <w:b w:val="false"/>
          <w:i w:val="false"/>
          <w:color w:val="000000"/>
          <w:sz w:val="28"/>
        </w:rPr>
        <w:t xml:space="preserve">      Негiзгi компоненттер мыналарды қамтиды: </w:t>
      </w:r>
    </w:p>
    <w:p>
      <w:pPr>
        <w:spacing w:after="0"/>
        <w:ind w:left="0"/>
        <w:jc w:val="both"/>
      </w:pPr>
      <w:r>
        <w:rPr>
          <w:rFonts w:ascii="Times New Roman"/>
          <w:b w:val="false"/>
          <w:i/>
          <w:color w:val="000000"/>
          <w:sz w:val="28"/>
        </w:rPr>
        <w:t xml:space="preserve">      "ҚазақОйл" ҰМК және/немесе Энергетика, индустрия және сауда министрлiгiне олардың реттеушi және/немесе бақылаушы рөлiне одан әрi жәрдемдесу: </w:t>
      </w:r>
      <w:r>
        <w:br/>
      </w:r>
      <w:r>
        <w:rPr>
          <w:rFonts w:ascii="Times New Roman"/>
          <w:b w:val="false"/>
          <w:i w:val="false"/>
          <w:color w:val="000000"/>
          <w:sz w:val="28"/>
        </w:rPr>
        <w:t xml:space="preserve">
      - Энергетика, индустрия және сауда министрлiгiне газ секторындағы заңдар мен энергетика саласындағы салық салу режимiнiң мәселелерiнде жәрдемдесу; </w:t>
      </w:r>
      <w:r>
        <w:br/>
      </w:r>
      <w:r>
        <w:rPr>
          <w:rFonts w:ascii="Times New Roman"/>
          <w:b w:val="false"/>
          <w:i w:val="false"/>
          <w:color w:val="000000"/>
          <w:sz w:val="28"/>
        </w:rPr>
        <w:t xml:space="preserve">
      - "ҚазақОйл" ҰМК-на халықаралық есеп жүйесiн, ақпараттық басқару жүйесiн және басқа да басқару құралдарын ұйымдастыруға жәрдемдесу; </w:t>
      </w:r>
      <w:r>
        <w:br/>
      </w:r>
      <w:r>
        <w:rPr>
          <w:rFonts w:ascii="Times New Roman"/>
          <w:b w:val="false"/>
          <w:i w:val="false"/>
          <w:color w:val="000000"/>
          <w:sz w:val="28"/>
        </w:rPr>
        <w:t xml:space="preserve">
      - Әлiбекмола, Қожасай және Өрiктау кен орындарын игерудi техникалық-экономикалық негiздеудiң нұсқаларын әзiрлеу және материалдар жинау. </w:t>
      </w:r>
    </w:p>
    <w:p>
      <w:pPr>
        <w:spacing w:after="0"/>
        <w:ind w:left="0"/>
        <w:jc w:val="both"/>
      </w:pPr>
      <w:r>
        <w:rPr>
          <w:rFonts w:ascii="Times New Roman"/>
          <w:b w:val="false"/>
          <w:i/>
          <w:color w:val="000000"/>
          <w:sz w:val="28"/>
        </w:rPr>
        <w:t xml:space="preserve">      Мұнай мен мұнай өнiмдерiн сертификаттаудың тәуелсiз жүйесiн құру: </w:t>
      </w:r>
      <w:r>
        <w:br/>
      </w:r>
      <w:r>
        <w:rPr>
          <w:rFonts w:ascii="Times New Roman"/>
          <w:b w:val="false"/>
          <w:i w:val="false"/>
          <w:color w:val="000000"/>
          <w:sz w:val="28"/>
        </w:rPr>
        <w:t xml:space="preserve">
      - Мұнай мен мұнай өнiмдерiн сертификаттаудың тәуелсiз жүйесi үшiн стандарттар әзiрлеу; </w:t>
      </w:r>
      <w:r>
        <w:br/>
      </w:r>
      <w:r>
        <w:rPr>
          <w:rFonts w:ascii="Times New Roman"/>
          <w:b w:val="false"/>
          <w:i w:val="false"/>
          <w:color w:val="000000"/>
          <w:sz w:val="28"/>
        </w:rPr>
        <w:t xml:space="preserve">
      - Мұнай мен мұнай өнiмдерiнiң сапасын талдау мен сертификаттау үшiн Атырау қаласында жұмыс iстеп тұрған ұйымның жанынан пилоттық зертхана құру; </w:t>
      </w:r>
      <w:r>
        <w:br/>
      </w:r>
      <w:r>
        <w:rPr>
          <w:rFonts w:ascii="Times New Roman"/>
          <w:b w:val="false"/>
          <w:i w:val="false"/>
          <w:color w:val="000000"/>
          <w:sz w:val="28"/>
        </w:rPr>
        <w:t xml:space="preserve">
      - Сапаны және мұнай мен мұнай өнiмдерiнiң сапасын сертификаттау жөнiндегi басқа да iлеспе мәселелердi қамтамасыз ету бойынша оқыту бағдарламасы (жүргiзу орны - Атырау қаласы); </w:t>
      </w:r>
    </w:p>
    <w:p>
      <w:pPr>
        <w:spacing w:after="0"/>
        <w:ind w:left="0"/>
        <w:jc w:val="both"/>
      </w:pPr>
      <w:r>
        <w:rPr>
          <w:rFonts w:ascii="Times New Roman"/>
          <w:b w:val="false"/>
          <w:i/>
          <w:color w:val="000000"/>
          <w:sz w:val="28"/>
        </w:rPr>
        <w:t xml:space="preserve">      Теңiз операциялары үшiн қауiпсiздiк пен қоршаған орта мәселелерiне жәрдемдесу: </w:t>
      </w:r>
      <w:r>
        <w:br/>
      </w:r>
      <w:r>
        <w:rPr>
          <w:rFonts w:ascii="Times New Roman"/>
          <w:b w:val="false"/>
          <w:i w:val="false"/>
          <w:color w:val="000000"/>
          <w:sz w:val="28"/>
        </w:rPr>
        <w:t xml:space="preserve">
      - Теңiз операциялары кезiнде қауiпсiздiк пен қоршаған ортаның жалпыға бiрдей стандарттары мен рәсiмдерiн әзiрлеу; </w:t>
      </w:r>
      <w:r>
        <w:br/>
      </w:r>
      <w:r>
        <w:rPr>
          <w:rFonts w:ascii="Times New Roman"/>
          <w:b w:val="false"/>
          <w:i w:val="false"/>
          <w:color w:val="000000"/>
          <w:sz w:val="28"/>
        </w:rPr>
        <w:t xml:space="preserve">
      - Теңiзде белгiлi бiр қазақстандық компания-оператор үшiн теңiз операциялары кезiнде қауiпсiздiк пен қоршаған ортаны қорғаудың стандарттары мен рәсiмдерiн әзiрлеу; </w:t>
      </w:r>
      <w:r>
        <w:br/>
      </w:r>
      <w:r>
        <w:rPr>
          <w:rFonts w:ascii="Times New Roman"/>
          <w:b w:val="false"/>
          <w:i w:val="false"/>
          <w:color w:val="000000"/>
          <w:sz w:val="28"/>
        </w:rPr>
        <w:t xml:space="preserve">
      - Теңiз операциялары кезiнде қауiпсiздiк пен қоршаған ортаны қорғаудың стандарттары мен рәсiмдерi бойынша оқыту бағдарламасы (оқыту орны - Ақтау қаласы). </w:t>
      </w:r>
    </w:p>
    <w:p>
      <w:pPr>
        <w:spacing w:after="0"/>
        <w:ind w:left="0"/>
        <w:jc w:val="both"/>
      </w:pPr>
      <w:r>
        <w:rPr>
          <w:rFonts w:ascii="Times New Roman"/>
          <w:b w:val="false"/>
          <w:i/>
          <w:color w:val="000000"/>
          <w:sz w:val="28"/>
        </w:rPr>
        <w:t xml:space="preserve">      "ҚазТрансОйл" компаниясына құбыр желiлерiнiң операторлары </w:t>
      </w:r>
      <w:r>
        <w:rPr>
          <w:rFonts w:ascii="Times New Roman"/>
          <w:b w:val="false"/>
          <w:i w:val="false"/>
          <w:color w:val="000000"/>
          <w:sz w:val="28"/>
        </w:rPr>
        <w:t xml:space="preserve">үшiн қауiпсiздiк және қоршаған орта мәселелерiнде жәрдемдесу: </w:t>
      </w:r>
      <w:r>
        <w:br/>
      </w:r>
      <w:r>
        <w:rPr>
          <w:rFonts w:ascii="Times New Roman"/>
          <w:b w:val="false"/>
          <w:i w:val="false"/>
          <w:color w:val="000000"/>
          <w:sz w:val="28"/>
        </w:rPr>
        <w:t xml:space="preserve">
      - Ескертпелi техникалық қызмет көрсету жүйесi секiлдi мәселелердi қоса алғанда, құбыр желiлерiнiң операторлары үшiн қауiпсiздiк пен қоршаған ортаның жалпыға бiрдей стандарттары мен рәсiмдерiн әзiрлеу; </w:t>
      </w:r>
      <w:r>
        <w:br/>
      </w:r>
      <w:r>
        <w:rPr>
          <w:rFonts w:ascii="Times New Roman"/>
          <w:b w:val="false"/>
          <w:i w:val="false"/>
          <w:color w:val="000000"/>
          <w:sz w:val="28"/>
        </w:rPr>
        <w:t xml:space="preserve">
      - "ҚазТрансОйл" компаниясы операция жүргiзетiн, ескертпелi техникалық қызмет көрсету, құбыр желiсiнiң мониторингi жүйелерi және модельдеу жyйелерi секiлдi мәселелер, қоршаған ортаның қауiпсiздiгi, мониторингi және авариялық жағдайлар кезiндегi iс-әрекет мәселелерi көрсетiлетiн құбыр желiсiнiң шағын секциясы үшін мониторингтің пилоттық жүйесін құру; </w:t>
      </w:r>
      <w:r>
        <w:br/>
      </w:r>
      <w:r>
        <w:rPr>
          <w:rFonts w:ascii="Times New Roman"/>
          <w:b w:val="false"/>
          <w:i w:val="false"/>
          <w:color w:val="000000"/>
          <w:sz w:val="28"/>
        </w:rPr>
        <w:t xml:space="preserve">
      - ҚазТрансОйлдың барлық операциялары сияқты осындай жүйенi бөлу бойынша бизнес-жоспар дайындау үшiн материал жинау; </w:t>
      </w:r>
      <w:r>
        <w:br/>
      </w:r>
      <w:r>
        <w:rPr>
          <w:rFonts w:ascii="Times New Roman"/>
          <w:b w:val="false"/>
          <w:i w:val="false"/>
          <w:color w:val="000000"/>
          <w:sz w:val="28"/>
        </w:rPr>
        <w:t xml:space="preserve">
      - Құбыр желiлерiнiң операторлары үшiн техникалық қызмет көрсету рәсiмдерi, қауiпсiздiк пен қоршаған ортаның стандарттары мен рәсiмдерi бойынша оқыту бағдарламасы (оқыту орны - Ақтау қаласы). </w:t>
      </w:r>
      <w:r>
        <w:br/>
      </w:r>
      <w:r>
        <w:rPr>
          <w:rFonts w:ascii="Times New Roman"/>
          <w:b w:val="false"/>
          <w:i w:val="false"/>
          <w:color w:val="000000"/>
          <w:sz w:val="28"/>
        </w:rPr>
        <w:t xml:space="preserve">
      Оқыту бағдарламасы бұрын Тасистiң жәрдемiмен негiзi қаланған Мұнай-газ өнеркәсiбiнiң оқу орталығымен бiрлесiп жүргiзiлуi тиiс. </w:t>
      </w:r>
      <w:r>
        <w:br/>
      </w:r>
      <w:r>
        <w:rPr>
          <w:rFonts w:ascii="Times New Roman"/>
          <w:b w:val="false"/>
          <w:i w:val="false"/>
          <w:color w:val="000000"/>
          <w:sz w:val="28"/>
        </w:rPr>
        <w:t xml:space="preserve">
      Осы жоба бойынша iс-шаралар Ақтау қаласында жергiлiктi деңгейде алушы ретiнде iс-қимыл жасайтын тиiстi құрылымды құрумен байланысты болады. Осындай құрылымның құрылуына жауапкершiлiк қазақстандық уәкiлеттi органдарға жүктеледi. </w:t>
      </w:r>
    </w:p>
    <w:p>
      <w:pPr>
        <w:spacing w:after="0"/>
        <w:ind w:left="0"/>
        <w:jc w:val="both"/>
      </w:pPr>
      <w:r>
        <w:rPr>
          <w:rFonts w:ascii="Times New Roman"/>
          <w:b/>
          <w:i w:val="false"/>
          <w:color w:val="000000"/>
          <w:sz w:val="28"/>
        </w:rPr>
        <w:t xml:space="preserve">      Жалпы индикативтiк бюджет:  2.0 млн. ЕВРО </w:t>
      </w:r>
    </w:p>
    <w:p>
      <w:pPr>
        <w:spacing w:after="0"/>
        <w:ind w:left="0"/>
        <w:jc w:val="both"/>
      </w:pPr>
      <w:r>
        <w:rPr>
          <w:rFonts w:ascii="Times New Roman"/>
          <w:b w:val="false"/>
          <w:i w:val="false"/>
          <w:color w:val="000000"/>
          <w:sz w:val="28"/>
        </w:rPr>
        <w:t xml:space="preserve">      Сарапшылар                  1.5 млн. EBPO </w:t>
      </w:r>
      <w:r>
        <w:br/>
      </w:r>
      <w:r>
        <w:rPr>
          <w:rFonts w:ascii="Times New Roman"/>
          <w:b w:val="false"/>
          <w:i w:val="false"/>
          <w:color w:val="000000"/>
          <w:sz w:val="28"/>
        </w:rPr>
        <w:t xml:space="preserve">
      Жабдықтар                   0,3 млн. EBPO </w:t>
      </w:r>
      <w:r>
        <w:br/>
      </w:r>
      <w:r>
        <w:rPr>
          <w:rFonts w:ascii="Times New Roman"/>
          <w:b w:val="false"/>
          <w:i w:val="false"/>
          <w:color w:val="000000"/>
          <w:sz w:val="28"/>
        </w:rPr>
        <w:t xml:space="preserve">
      Басқалары                   0,2 млн. EBPO </w:t>
      </w:r>
      <w:r>
        <w:br/>
      </w:r>
      <w:r>
        <w:rPr>
          <w:rFonts w:ascii="Times New Roman"/>
          <w:b w:val="false"/>
          <w:i w:val="false"/>
          <w:color w:val="000000"/>
          <w:sz w:val="28"/>
        </w:rPr>
        <w:t xml:space="preserve">
      Барлығы                     2.0 млн. EBPO </w:t>
      </w:r>
    </w:p>
    <w:p>
      <w:pPr>
        <w:spacing w:after="0"/>
        <w:ind w:left="0"/>
        <w:jc w:val="left"/>
      </w:pPr>
      <w:r>
        <w:rPr>
          <w:rFonts w:ascii="Times New Roman"/>
          <w:b/>
          <w:i w:val="false"/>
          <w:color w:val="000000"/>
        </w:rPr>
        <w:t xml:space="preserve"> ЕВРОПА ҚОҒАМДАСТЫҒЫ </w:t>
      </w:r>
      <w:r>
        <w:br/>
      </w:r>
      <w:r>
        <w:rPr>
          <w:rFonts w:ascii="Times New Roman"/>
          <w:b/>
          <w:i w:val="false"/>
          <w:color w:val="000000"/>
        </w:rPr>
        <w:t xml:space="preserve">
ТЕХНИКАЛЫҚ ЖӘРДЕМДЕСУ БАҒДАРЛАМАСЫ </w:t>
      </w:r>
    </w:p>
    <w:p>
      <w:pPr>
        <w:spacing w:after="0"/>
        <w:ind w:left="0"/>
        <w:jc w:val="left"/>
      </w:pPr>
      <w:r>
        <w:rPr>
          <w:rFonts w:ascii="Times New Roman"/>
          <w:b/>
          <w:i w:val="false"/>
          <w:color w:val="000000"/>
        </w:rPr>
        <w:t xml:space="preserve"> ІС-ҚИМЫЛ БАҒДАРЛАМАСЫ 1999  ҚАЗАҚСТАН РЕСПУБЛИКАСЫ  ҚАЗАҚСТАН РЕСПУБЛИКАСЫ </w:t>
      </w:r>
      <w:r>
        <w:br/>
      </w:r>
      <w:r>
        <w:rPr>
          <w:rFonts w:ascii="Times New Roman"/>
          <w:b/>
          <w:i w:val="false"/>
          <w:color w:val="000000"/>
        </w:rPr>
        <w:t xml:space="preserve">
үшін  1999 жылға арналған </w:t>
      </w:r>
      <w:r>
        <w:br/>
      </w:r>
      <w:r>
        <w:rPr>
          <w:rFonts w:ascii="Times New Roman"/>
          <w:b/>
          <w:i w:val="false"/>
          <w:color w:val="000000"/>
        </w:rPr>
        <w:t xml:space="preserve">
ІС-ҚИМЫЛ БАҒДАРЛАМАСЫ </w:t>
      </w:r>
    </w:p>
    <w:p>
      <w:pPr>
        <w:spacing w:after="0"/>
        <w:ind w:left="0"/>
        <w:jc w:val="both"/>
      </w:pPr>
      <w:r>
        <w:rPr>
          <w:rFonts w:ascii="Times New Roman"/>
          <w:b/>
          <w:i w:val="false"/>
          <w:color w:val="000000"/>
          <w:sz w:val="28"/>
        </w:rPr>
        <w:t xml:space="preserve">      1. Анықтама </w:t>
      </w:r>
    </w:p>
    <w:p>
      <w:pPr>
        <w:spacing w:after="0"/>
        <w:ind w:left="0"/>
        <w:jc w:val="both"/>
      </w:pPr>
      <w:r>
        <w:rPr>
          <w:rFonts w:ascii="Times New Roman"/>
          <w:b w:val="false"/>
          <w:i w:val="false"/>
          <w:color w:val="000000"/>
          <w:sz w:val="28"/>
        </w:rPr>
        <w:t xml:space="preserve">Атауы:              Қазақстан үшiн 1999 жылға арналған Тасис </w:t>
      </w:r>
      <w:r>
        <w:br/>
      </w:r>
      <w:r>
        <w:rPr>
          <w:rFonts w:ascii="Times New Roman"/>
          <w:b w:val="false"/>
          <w:i w:val="false"/>
          <w:color w:val="000000"/>
          <w:sz w:val="28"/>
        </w:rPr>
        <w:t xml:space="preserve">
                    iс-қимыл бағдарламасы </w:t>
      </w:r>
      <w:r>
        <w:br/>
      </w:r>
      <w:r>
        <w:rPr>
          <w:rFonts w:ascii="Times New Roman"/>
          <w:b w:val="false"/>
          <w:i w:val="false"/>
          <w:color w:val="000000"/>
          <w:sz w:val="28"/>
        </w:rPr>
        <w:t xml:space="preserve">
Құны:               16.65 млн. Евро </w:t>
      </w:r>
      <w:r>
        <w:br/>
      </w:r>
      <w:r>
        <w:rPr>
          <w:rFonts w:ascii="Times New Roman"/>
          <w:b w:val="false"/>
          <w:i w:val="false"/>
          <w:color w:val="000000"/>
          <w:sz w:val="28"/>
        </w:rPr>
        <w:t xml:space="preserve">
ЕО үлесi:           16.65 млн. Евро </w:t>
      </w:r>
      <w:r>
        <w:br/>
      </w:r>
      <w:r>
        <w:rPr>
          <w:rFonts w:ascii="Times New Roman"/>
          <w:b w:val="false"/>
          <w:i w:val="false"/>
          <w:color w:val="000000"/>
          <w:sz w:val="28"/>
        </w:rPr>
        <w:t xml:space="preserve">
Ұзақтығы:           2002 жылғы 31 желтоқсанға дейiн </w:t>
      </w:r>
      <w:r>
        <w:br/>
      </w:r>
      <w:r>
        <w:rPr>
          <w:rFonts w:ascii="Times New Roman"/>
          <w:b w:val="false"/>
          <w:i w:val="false"/>
          <w:color w:val="000000"/>
          <w:sz w:val="28"/>
        </w:rPr>
        <w:t xml:space="preserve">
Бюджет жолы:        B7-520 </w:t>
      </w:r>
      <w:r>
        <w:br/>
      </w:r>
      <w:r>
        <w:rPr>
          <w:rFonts w:ascii="Times New Roman"/>
          <w:b w:val="false"/>
          <w:i w:val="false"/>
          <w:color w:val="000000"/>
          <w:sz w:val="28"/>
        </w:rPr>
        <w:t xml:space="preserve">
Бағдарламаның </w:t>
      </w:r>
      <w:r>
        <w:br/>
      </w:r>
      <w:r>
        <w:rPr>
          <w:rFonts w:ascii="Times New Roman"/>
          <w:b w:val="false"/>
          <w:i w:val="false"/>
          <w:color w:val="000000"/>
          <w:sz w:val="28"/>
        </w:rPr>
        <w:t xml:space="preserve">
үйлестiрушiсi:      Даниель Гиядер (DG1А-C4) </w:t>
      </w:r>
      <w:r>
        <w:br/>
      </w:r>
      <w:r>
        <w:rPr>
          <w:rFonts w:ascii="Times New Roman"/>
          <w:b w:val="false"/>
          <w:i w:val="false"/>
          <w:color w:val="000000"/>
          <w:sz w:val="28"/>
        </w:rPr>
        <w:t xml:space="preserve">
Жобаны енгiзу:      Свен Кьелстром (SCR-A3) бөлiмi </w:t>
      </w:r>
    </w:p>
    <w:p>
      <w:pPr>
        <w:spacing w:after="0"/>
        <w:ind w:left="0"/>
        <w:jc w:val="both"/>
      </w:pPr>
      <w:r>
        <w:rPr>
          <w:rFonts w:ascii="Times New Roman"/>
          <w:b/>
          <w:i w:val="false"/>
          <w:color w:val="000000"/>
          <w:sz w:val="28"/>
        </w:rPr>
        <w:t xml:space="preserve">      2. Бағдарламаны қысқаша мазмұндау </w:t>
      </w:r>
    </w:p>
    <w:p>
      <w:pPr>
        <w:spacing w:after="0"/>
        <w:ind w:left="0"/>
        <w:jc w:val="both"/>
      </w:pPr>
      <w:r>
        <w:rPr>
          <w:rFonts w:ascii="Times New Roman"/>
          <w:b w:val="false"/>
          <w:i w:val="false"/>
          <w:color w:val="000000"/>
          <w:sz w:val="28"/>
        </w:rPr>
        <w:t xml:space="preserve">      Қазақстан Республикасы үшiн Техникалық жәрдемдесу жөнiндегi Іс-қимыл бағдарламасы (IБ) экономиканың негiзгi секторларындағы бiрқатар iс-қимылдарды бiрiктiредi, атап айтқанда: Құрылымдық және Институциональдық Реформа, ауыл шаруашылығы және агроөнеркәсiп, сондай-ақ инфрақұрылымды дамыту; кейбiреулерi қордан шағын жобалар бағдарламалары бойынша бөлiнедi, олар "Шығындар сметасы және қаржыландыру" 10-тармағындағы қаржылық ұсыныста толық жазылған. Ұлттық, сондай-ақ аймақтық деңгейлерде жүзеге асыруға жататын осы iс-қимылдардың мақсаты ортақ - Қазақстанға оның демократиялық қатынастарға және нарықтық экономикаға көшу кезеңiнде қолдау көрсету. Бұл қадамдар Қазақстанның билiк орындары мен Тасис Басқарушы комитетi арасында келiсiлген, 1996-1999 жылдарға арналған Индикативтiк бағдарлама шеңберiнде жасалатын болады. Олар алдындағы 1997 жылға арналған Іс-қимыл бағдарламасын жалғастырады және кеңейтедi. </w:t>
      </w:r>
      <w:r>
        <w:br/>
      </w:r>
      <w:r>
        <w:rPr>
          <w:rFonts w:ascii="Times New Roman"/>
          <w:b w:val="false"/>
          <w:i w:val="false"/>
          <w:color w:val="000000"/>
          <w:sz w:val="28"/>
        </w:rPr>
        <w:t xml:space="preserve">
      Бағдарлама 16.65, миллион Евро мөлшерiнде EO гранттарының есебiнен қаржыландырылатын болады; 7.35 миллион Қазақстанның шағын жобалар бағдарламасына, сондай-ақ АТА бағдарламасына қатысуына бөлiнетiн болады. EO қаржыландыратын және Қазақстан үшiн мүдделiлiк танытатын басқа iс-қимылдар мемлекетаралық бағдарлама арқылы, қорлармен жеке қамтамасыз етiлетiн болады. </w:t>
      </w:r>
    </w:p>
    <w:p>
      <w:pPr>
        <w:spacing w:after="0"/>
        <w:ind w:left="0"/>
        <w:jc w:val="both"/>
      </w:pPr>
      <w:r>
        <w:rPr>
          <w:rFonts w:ascii="Times New Roman"/>
          <w:b/>
          <w:i w:val="false"/>
          <w:color w:val="000000"/>
          <w:sz w:val="28"/>
        </w:rPr>
        <w:t xml:space="preserve">      3. Елдегi ахуал </w:t>
      </w:r>
    </w:p>
    <w:p>
      <w:pPr>
        <w:spacing w:after="0"/>
        <w:ind w:left="0"/>
        <w:jc w:val="both"/>
      </w:pPr>
      <w:r>
        <w:rPr>
          <w:rFonts w:ascii="Times New Roman"/>
          <w:b/>
          <w:i w:val="false"/>
          <w:color w:val="000000"/>
          <w:sz w:val="28"/>
        </w:rPr>
        <w:t xml:space="preserve">      3.1 Саяси даму </w:t>
      </w:r>
    </w:p>
    <w:p>
      <w:pPr>
        <w:spacing w:after="0"/>
        <w:ind w:left="0"/>
        <w:jc w:val="both"/>
      </w:pPr>
      <w:r>
        <w:rPr>
          <w:rFonts w:ascii="Times New Roman"/>
          <w:b w:val="false"/>
          <w:i w:val="false"/>
          <w:color w:val="000000"/>
          <w:sz w:val="28"/>
        </w:rPr>
        <w:t xml:space="preserve">      Қазақстанға Орталық Азияда, және де көбiрек дәрежеде ТМД елдерiнiң арасында нарықтық реформаларды жүргiзу саласындағы өзiнiң көшбасшылық жағдайын сақтап қалудың сәтi түстi. Халықаралық ұйымдардың ұсынымдарына сүйене отырып, Үкiмет түбегейлi реформалауды басынан кештi, мемлекеттiк комитеттер тәрiздi, министрлiктердiң де саны қысқартылды. Президент өзiне тiкелей бағынысты бiрнеше ықпалды агенттiктер құру арқылы өз билiгiн нығайтты: Стратегиялық жоспарлау және реформалар жөнiндегi агенттiк (СЖжРА), кейiнiрек Мемлекеттiк қызмет iстерi жөнiндегi агенттiк (MҚA). 1998 жылдың басында Президент Назарбаев Ұлттық Банктiң бұрынғы Төрағасы Жандосов мырзаны Премьер-Министрдiң бiрiншi орынбасары қызметiне тағайындады. Мұнай және газ министрлiгi Қазақойл мемлекеттiк компаниясы болып қайта құрылды, ол мұнай-газ операцияларының мемлекеттiк үлесiн басқарады. 1998 жылғы қыркүйекте Қаржы министрлiгi жанындағы Мемлекеттiк салық комитетi таратылып, Мемлекеттiк кiрiс министрлiгi құрылды. </w:t>
      </w:r>
      <w:r>
        <w:br/>
      </w:r>
      <w:r>
        <w:rPr>
          <w:rFonts w:ascii="Times New Roman"/>
          <w:b w:val="false"/>
          <w:i w:val="false"/>
          <w:color w:val="000000"/>
          <w:sz w:val="28"/>
        </w:rPr>
        <w:t xml:space="preserve">
      Қазақстан тәуелсiздiгiн алған кезiнен бастап оның демократиялық институттарын топтастыру саласында iлгерiлеушiлiкке қол жеткiзiлдi. Парламент, әсiресе оның төменгi палатасы Мәжiлiс қазiргi заманғы нарықтық экономика үшiн заңнамалық инфрақұрылым қалыптастыруға көп еңбек сiңiрдi, ал теңге қазiр толығымен еркiн айырбасталымды валюта. Неғұрлым маңызды жаңа заңдардың бiрi 1996 жылдың желтоқсанында қабылданған Валюталық реттеу жөнiндегi ереже болып табылады, ол соңғы кезеңдi аяқтады әрi шетел валютасымен және ресей рублiмен халықаралық мәмiлелер жасасуға мүмкiндiк бердi. </w:t>
      </w:r>
      <w:r>
        <w:br/>
      </w:r>
      <w:r>
        <w:rPr>
          <w:rFonts w:ascii="Times New Roman"/>
          <w:b w:val="false"/>
          <w:i w:val="false"/>
          <w:color w:val="000000"/>
          <w:sz w:val="28"/>
        </w:rPr>
        <w:t xml:space="preserve">
      Зейнетақы реформасын жүргiзу жалғасуда, бiлiм беру және денсаулық сақтау секторларымен байланысты мәселелердi, сондай-ақ жаңа азаматтық кодекстi талқылау процесі жүруде. </w:t>
      </w:r>
      <w:r>
        <w:br/>
      </w:r>
      <w:r>
        <w:rPr>
          <w:rFonts w:ascii="Times New Roman"/>
          <w:b w:val="false"/>
          <w:i w:val="false"/>
          <w:color w:val="000000"/>
          <w:sz w:val="28"/>
        </w:rPr>
        <w:t xml:space="preserve">
      Үкiметтiң және үкiметтiк емес ұйымдардың ынтымақтастығы сияқты мұнда да оң iлгерiлеушiлiктер болғанмен, бұрынғыша, Қазақстан үшiн адам құқығы туралы мәселе шетiн мәселе болып қалып отыр. Алайда осы уақытқа дейiн оларды жүзеге асыруда кемшiлiктер орын алып отыр, ресми рұқсатсыз өткiзiлетiн саяси митингiлер елеулi дәрежеде қуғындалуда, кәсiптiк одақтар, үкiметтiк емес ұйымдар, бұқаралық ақпарат құралдары (олар өкiметтiң немесе тiкелей президенттiң отбасы немесе оның достарының партиясының меншiгi болып табылмаған кезде) үкiметтiң, салық полициясы мен қауiпсiздiк органдары тарапынан тұрақты қысымға ұшырап отырады. </w:t>
      </w:r>
      <w:r>
        <w:br/>
      </w:r>
      <w:r>
        <w:rPr>
          <w:rFonts w:ascii="Times New Roman"/>
          <w:b w:val="false"/>
          <w:i w:val="false"/>
          <w:color w:val="000000"/>
          <w:sz w:val="28"/>
        </w:rPr>
        <w:t xml:space="preserve">
      Өлiм жазасына кесу үкiмi жойылмаса да, оны қолдану аясы қысқарды, ал соңғы жылдары шығарылатын өлiм жазасына кесу үкiмдерiнiң саны қысқарды. </w:t>
      </w:r>
      <w:r>
        <w:br/>
      </w:r>
      <w:r>
        <w:rPr>
          <w:rFonts w:ascii="Times New Roman"/>
          <w:b w:val="false"/>
          <w:i w:val="false"/>
          <w:color w:val="000000"/>
          <w:sz w:val="28"/>
        </w:rPr>
        <w:t xml:space="preserve">
      Халықтың көпшiлiгiнiң әлеуметтiк жағдайы ауыр күйде қалып отыр; кедейлiк тұзағы соңғы жылы ең төменгi тұтыну себетiнiң деңгейiнен төмен тұрған табыс жағдайында тереңдей түстi. Еңбекақы төлеудiң көп кешiктiрiлуi проблеманы шиелендiре түсуде. Экономикадағы, әсiресе өндiрiстiк сектордағы тоқыраудың Қазақстаннан қоныс аудару процесiне тiкелей әсерi бар. 1997 жылы елден көшiп кетудi таңдайтын адамдардың саны шамалы азайды, алайда 1998 жылы ол қайтадан көбейдi, сөйтiп Қазақстаннан тағы да 25000 адам қоныс аударды. </w:t>
      </w:r>
      <w:r>
        <w:br/>
      </w:r>
      <w:r>
        <w:rPr>
          <w:rFonts w:ascii="Times New Roman"/>
          <w:b w:val="false"/>
          <w:i w:val="false"/>
          <w:color w:val="000000"/>
          <w:sz w:val="28"/>
        </w:rPr>
        <w:t xml:space="preserve">
      1998 жылдың негiзгi саяси оқиғасы Астана қаласының мемлекеттiң жаңа астанасы ретiндегi ресми тұсаукесерi болып табылады. Инфрақұрылымды: үкiмет ғимараттарын, мейманханалар мен әуежайды салуға орасан зор инвестициялар бағытталды. </w:t>
      </w:r>
    </w:p>
    <w:p>
      <w:pPr>
        <w:spacing w:after="0"/>
        <w:ind w:left="0"/>
        <w:jc w:val="both"/>
      </w:pPr>
      <w:r>
        <w:rPr>
          <w:rFonts w:ascii="Times New Roman"/>
          <w:b/>
          <w:i w:val="false"/>
          <w:color w:val="000000"/>
          <w:sz w:val="28"/>
        </w:rPr>
        <w:t xml:space="preserve">      3.2 Макроэкономикалық даму </w:t>
      </w:r>
    </w:p>
    <w:p>
      <w:pPr>
        <w:spacing w:after="0"/>
        <w:ind w:left="0"/>
        <w:jc w:val="both"/>
      </w:pPr>
      <w:r>
        <w:rPr>
          <w:rFonts w:ascii="Times New Roman"/>
          <w:b w:val="false"/>
          <w:i w:val="false"/>
          <w:color w:val="000000"/>
          <w:sz w:val="28"/>
        </w:rPr>
        <w:t xml:space="preserve">      1991 жылы тәуелсiздiк алған сәтiнен бастап Қазақстан барлық жаңа тәуелсiз мемлекеттер үшiн қиындықтарға тап болды. </w:t>
      </w:r>
      <w:r>
        <w:br/>
      </w:r>
      <w:r>
        <w:rPr>
          <w:rFonts w:ascii="Times New Roman"/>
          <w:b w:val="false"/>
          <w:i w:val="false"/>
          <w:color w:val="000000"/>
          <w:sz w:val="28"/>
        </w:rPr>
        <w:t xml:space="preserve">
      Қазақстан үкiметi 1992 жылы нарықтық экономикаға бағытталған реформалар процесiн бастады: бiрте-бiрте жылжу тәсiлi елде әлеуметтiк және ұлттық тұрақтылықты сақтау мақсатында, сондай-ақ әлеуметтiк жiктелудi болдырмау үшiн таңдалды. Құрылымдық қайта құрулар осындай эволюциялық тәсiлдiң себебiнен баяу басталып жатқанда, реформалық iс-қимылдар үкiмет макроэкономикалық тұрақтандыру бағдарламасын қабылдаған 1993 жылдан бастап айтарлықтай күшейе түстi. </w:t>
      </w:r>
      <w:r>
        <w:br/>
      </w:r>
      <w:r>
        <w:rPr>
          <w:rFonts w:ascii="Times New Roman"/>
          <w:b w:val="false"/>
          <w:i w:val="false"/>
          <w:color w:val="000000"/>
          <w:sz w:val="28"/>
        </w:rPr>
        <w:t xml:space="preserve">
      Тұрақтанудың алғашқы белгiлерi 1995 жылы бiршама қатаң монетарлық және фискальдық саясат енгiзiлгеннен кейiн инфляция деңгейi едәуiр төмендеген кезде байқала бастады. </w:t>
      </w:r>
      <w:r>
        <w:br/>
      </w:r>
      <w:r>
        <w:rPr>
          <w:rFonts w:ascii="Times New Roman"/>
          <w:b w:val="false"/>
          <w:i w:val="false"/>
          <w:color w:val="000000"/>
          <w:sz w:val="28"/>
        </w:rPr>
        <w:t xml:space="preserve">
      1996 жылдың екiншi жартысында ел тарихында тұңғыш рет өсу қайта қылаң бердi. </w:t>
      </w:r>
      <w:r>
        <w:br/>
      </w:r>
      <w:r>
        <w:rPr>
          <w:rFonts w:ascii="Times New Roman"/>
          <w:b w:val="false"/>
          <w:i w:val="false"/>
          <w:color w:val="000000"/>
          <w:sz w:val="28"/>
        </w:rPr>
        <w:t xml:space="preserve">
      Оңтүстiк-Шығыс Азиядағы және Ресейдегi қаржы дағдарыстарына қатысты таяуда шетелдi шарпып өткен есеңгiреу толқындары, сондай-ақ мұнай мен металдарға әлемдiк бағалардың құлдырауы қазақ экономикасына 1998 жылдың екiншi жартысында терiс әсерiн тигiздi. Макроэкономикалық нәтижелерге шолу жүргiзгеннен кейiн инфляция деңгейi 2,8%, ал жалпы ұлттық өнiмнiң (ЖҰӨ) құлдырауы - 2,5% құрады. 1996 жылы салық жинаудың қиындықтарына қарамастан, қазақ өкiмет органдары Халықаралық валюта қорымен (ХВҚ) келiсiлген ЖҰӨ-нiң 2,8% құрайтын бюджет тапшылығының белгiленген деңгейiне шықты. 1997 жылы үкiмет төленбеген зейнетақылар мен еңбекақылардың мөлшерiн жедел едәуiр азайту қажеттiгiмен бетпе-бет келдi де, бюджет тапшылығын ХВҚ келiсiмiмен оны ЖҰӨ-нiң 4,2% деңгейiне дейiн жеткiзе отырып, ұлғайтуға мәжбүр болды. </w:t>
      </w:r>
      <w:r>
        <w:br/>
      </w:r>
      <w:r>
        <w:rPr>
          <w:rFonts w:ascii="Times New Roman"/>
          <w:b w:val="false"/>
          <w:i w:val="false"/>
          <w:color w:val="000000"/>
          <w:sz w:val="28"/>
        </w:rPr>
        <w:t xml:space="preserve">
      Ұлттық Банктiң инфляцияға қарсы тәсiлi қазақ теңгесiнiң сыртқы құндылығын тұрақтандыруға жәрдемдестi және пайыздық ставкаларды төмендеттi. Айырбас бағамы, 1997 жылы 1%-дан төмен өзгермелiлiгi мен нақ сол кезеңде Теңгенiң iс жүзiндегi айырбас құндылығының iлесе артуы жағдайында, соңғы екi жылда атаулы есебiнде тұрақты болды. </w:t>
      </w:r>
      <w:r>
        <w:br/>
      </w:r>
      <w:r>
        <w:rPr>
          <w:rFonts w:ascii="Times New Roman"/>
          <w:b w:val="false"/>
          <w:i w:val="false"/>
          <w:color w:val="000000"/>
          <w:sz w:val="28"/>
        </w:rPr>
        <w:t xml:space="preserve">
      1998 жылы валюта резервтерiнiң деңгейi көршi Ресейдегi қаржы дағдарысына қарамастан, шамамен алғанда 1,9 млрд. АҚШ долларын құрай отырып, тұрақты қалыпта болды. </w:t>
      </w:r>
      <w:r>
        <w:br/>
      </w:r>
      <w:r>
        <w:rPr>
          <w:rFonts w:ascii="Times New Roman"/>
          <w:b w:val="false"/>
          <w:i w:val="false"/>
          <w:color w:val="000000"/>
          <w:sz w:val="28"/>
        </w:rPr>
        <w:t xml:space="preserve">
      Ал валютаға келсек, Үкiмет пен Ұлттық Банк құнсыздану болмайды деп сендiрген мәлiмдемелер жасады, мұның негiзгi дәлелi шетел валютасы мен алтын түрiнде мол резервтердiң сақталу фактiсi болып табылды. Теңгенi қорғау үшiн Ұлттық банк таяуда қайта қаржыландыру ставкасын 18,5%-дан 25%-ға дейiн көтердi. </w:t>
      </w:r>
      <w:r>
        <w:br/>
      </w:r>
      <w:r>
        <w:rPr>
          <w:rFonts w:ascii="Times New Roman"/>
          <w:b w:val="false"/>
          <w:i w:val="false"/>
          <w:color w:val="000000"/>
          <w:sz w:val="28"/>
        </w:rPr>
        <w:t xml:space="preserve">
      Осындай оптимистiк ресми болжамдарға қарамастан шетелдiк инвесторлар сақтық танытып отыр. Ресей Қазақстанның негiзгi сауда серiктесi болып табылады; рубльмен жасалған операциялар елдiң шетелдiк сауда айналымының тек қана 7%-ын құраса да, көлемдерi бойынша Ресей Қазақстанның күллi экспортының 30%-дан астамын және оның импортының 42,5%-ын құрады. Қазақстан мен Ресей банктерiнiң арасындағы байланыс өте күштi. Ресми статистикалық деректерге қарағанда шамамен 80 қазақ банктерiнiң Ресейдегi инвестицияларының көлемi жиынтығында 600 миллион Теңге (7 миллион Евро) құрайды. </w:t>
      </w:r>
      <w:r>
        <w:br/>
      </w:r>
      <w:r>
        <w:rPr>
          <w:rFonts w:ascii="Times New Roman"/>
          <w:b w:val="false"/>
          <w:i w:val="false"/>
          <w:color w:val="000000"/>
          <w:sz w:val="28"/>
        </w:rPr>
        <w:t xml:space="preserve">
      Қазақстанның Дүниежүзiлiк сауда ұйымына (ДСҰ) кiруi жөнiндегi өтiнiшi ойдағыдай iлгерiлеуде, алайда егер ол белгiленген мақсатқа жетудi және 1999 жылдың iшiнде қабылдануды қаласа, одан әрi прогресс талап етiледi. </w:t>
      </w:r>
      <w:r>
        <w:br/>
      </w:r>
      <w:r>
        <w:rPr>
          <w:rFonts w:ascii="Times New Roman"/>
          <w:b w:val="false"/>
          <w:i w:val="false"/>
          <w:color w:val="000000"/>
          <w:sz w:val="28"/>
        </w:rPr>
        <w:t xml:space="preserve">
      Ресейдегi экономикалық дағдарыс 1998 жылдың неғұрлым күрделi оқиғасы болып табылды. Дағдарыс Ресей экономикасын ғана қатты керi ысырып қоймай, сол сияқты Орталық Азия республикаларына да терiс әсерiн тигiздi. Дағдарыс негiзiнен өзiнiң зардаптары арқылы тауарлармен сауда-саттық көлемiне және құнына, шетелдiк инвестициялар ағынына, айырбас бағамының тұрақтылығына, сондай-ақ сыртқы қарызды төлеу жөнiндегi мiндеттемелерге әсерiн тигiздi әрi әсерiн тигiзе бермек. Бұл зардаптардың бүкiл Орта Азия елдерiнде елеулi әлеуметтiк-экономикалық мәнi болады. Қысқа мерзiмдi тұрғыда экономикалық өсу әлсiрейдi, тұрақтандыру процесiне қатер туындайды, құрылымдық реформаларға бағытталған күш-жiгер тежеледi, ал халықтың тұрмыс жағдайларына терiс әсерiн тигiзедi. </w:t>
      </w:r>
      <w:r>
        <w:br/>
      </w:r>
      <w:r>
        <w:rPr>
          <w:rFonts w:ascii="Times New Roman"/>
          <w:b w:val="false"/>
          <w:i w:val="false"/>
          <w:color w:val="000000"/>
          <w:sz w:val="28"/>
        </w:rPr>
        <w:t xml:space="preserve">
      1998 жылдың бiрiншi жартысында Қазақстан өз саудасының үштен бiрiнен астамын Ресеймен жүзеге асырды. Ресей дағдарысының Қазақстанға әсерi сауданың төмендеуiнен мейлiнше сезiлдi. Қазақстан елде жеткiлiктi түрде өндiрiлетiн Ресей азық-түлiк тауарларының көпшiлiгiн импорттауға уақытша тыйым салды. Қазақстанның ерекше проблемасы өз үлесiне тиген аралас нәтижеге келiп саяды: ресейлiк дағдарыс пен мұнайға ағымдағы бағалардың төмендiгi, өйткенi мұнайдан түсетiн табыс мемлекеттiң бүкiл кiрiсiнiң басым бөлiгiн құрайды. </w:t>
      </w:r>
    </w:p>
    <w:p>
      <w:pPr>
        <w:spacing w:after="0"/>
        <w:ind w:left="0"/>
        <w:jc w:val="both"/>
      </w:pPr>
      <w:r>
        <w:rPr>
          <w:rFonts w:ascii="Times New Roman"/>
          <w:b/>
          <w:i w:val="false"/>
          <w:color w:val="000000"/>
          <w:sz w:val="28"/>
        </w:rPr>
        <w:t xml:space="preserve">      3.3 Реформалардағы iлгерiлеу </w:t>
      </w:r>
    </w:p>
    <w:p>
      <w:pPr>
        <w:spacing w:after="0"/>
        <w:ind w:left="0"/>
        <w:jc w:val="both"/>
      </w:pPr>
      <w:r>
        <w:rPr>
          <w:rFonts w:ascii="Times New Roman"/>
          <w:b w:val="false"/>
          <w:i w:val="false"/>
          <w:color w:val="000000"/>
          <w:sz w:val="28"/>
        </w:rPr>
        <w:t xml:space="preserve">      Реформалау процесi әлi өзiнiң аяқталуынан мүлде алыс. Тәуелсiздiкке ие болғаннан кейiн қолға алынған экономикалық реформалаудың негiзгi шаралары бағалардың көпшiлiгiн ырықтандыруға, сондай-ақ iшкi саудаға ерiк беруге келiп тiрелдi. Қалған реформалар соңғы жылдары баяу жылжуда: жердi жекешелендiру ендi ғана басталды, ал жаппай жекешелендiру бағдарламасы, сондай-ақ шағын кәсiпорындарды жекешелендiру 1995 жылы аяқталуға таяу болса да, экономиканың кейбiр секторлары толық жекешелендiрiлген жоқ. Қазақстанда реформалар процесi баяу бастау алды; ол тек соңғы екi айда жеделдедi, мұның өзi өзгерiстер процесiн қолдауға мiндеттенген халықаралық қоғамдастық тарапынан зор мақұлдауға ие болды. </w:t>
      </w:r>
      <w:r>
        <w:br/>
      </w:r>
      <w:r>
        <w:rPr>
          <w:rFonts w:ascii="Times New Roman"/>
          <w:b w:val="false"/>
          <w:i w:val="false"/>
          <w:color w:val="000000"/>
          <w:sz w:val="28"/>
        </w:rPr>
        <w:t xml:space="preserve">
      Құрылымдық және ұйымдық реформалар демократиялық реформалардың нарықтық экономикалық реформалардан кенже қалуынан бiркелкi жүргiзiлген жоқ. </w:t>
      </w:r>
      <w:r>
        <w:br/>
      </w:r>
      <w:r>
        <w:rPr>
          <w:rFonts w:ascii="Times New Roman"/>
          <w:b w:val="false"/>
          <w:i w:val="false"/>
          <w:color w:val="000000"/>
          <w:sz w:val="28"/>
        </w:rPr>
        <w:t xml:space="preserve">
      Нарықтық реформалар көптеген салаларда табысты жүзеге асырылды, дей тұрғанмен экономикалық реформалар процесi әлi де аяқтала қойған жоқ. Тәуелсiздiк алғаннан кейiн өмiрге енгiзiлген экономикалық реформалар негiзiнен бағаларды ырықтандыру мен сауда мәселесiнде шоғырландырылды. Тұтыну бағаларын ырықтандыруға негiзiнен қол жеткiзiлдi, алайда коммуналдық шаруашылық кәсiпорындарында екi жақты қаржыландыру сақталып отыр. Iшкi сауданың ырықтандырылған режимi орнықты және Қазақстан Халықаралық сауда ұйымына мүшелiгi туралы келiссөздердiң соңғы кезеңiнде. </w:t>
      </w:r>
      <w:r>
        <w:br/>
      </w:r>
      <w:r>
        <w:rPr>
          <w:rFonts w:ascii="Times New Roman"/>
          <w:b w:val="false"/>
          <w:i w:val="false"/>
          <w:color w:val="000000"/>
          <w:sz w:val="28"/>
        </w:rPr>
        <w:t xml:space="preserve">
      Шағын кәсiпорындарды жекешелендiру ресми түрде 1997 жылы аяқталды, бұл ретте ақшалай аукциондар мен ваучерлер арқылы 13.000-нан астам кәсiпорын сатылды. Орташа және iрi кәсiпорындарды жекешелендiруде жедел iлгерiлеуге қол жеткiзiлдi, әйтсе де мемлекет жекешелендiрiлген компанияларда капиталдың қомақты үлесiн ұстап қалып отыр. </w:t>
      </w:r>
      <w:r>
        <w:br/>
      </w:r>
      <w:r>
        <w:rPr>
          <w:rFonts w:ascii="Times New Roman"/>
          <w:b w:val="false"/>
          <w:i w:val="false"/>
          <w:color w:val="000000"/>
          <w:sz w:val="28"/>
        </w:rPr>
        <w:t xml:space="preserve">
      Үкiмет залалды кәсiпорындарды қайта құрылымдауға мүмкiндiк туғызу жөнiнде маңызды iс-қимылды қолға алды. 1998 жылы банкроттық туралы заңға оны ауыл шаруашылығы үшiн қолдану мақсатында түзетулер енгiзiлдi. 1998 жылдың ортасына қарай төлеуге қабылетсiз 26 кәсiпорын таратылды не сатуға шығарылды. Алайда салық мiндеттемелерi бюджет берешектерiне жатқызылатын "өзара есептесулердi" жою жөнiндегi үкiметтiң күш-жiгерiне қарамастан залалды кәсiпорындар жеткiзушiлерге, өз қызметкерлерi мен мемлекеттiк бюджетке төлемдердi кешiктiруiн жалғастыруда. </w:t>
      </w:r>
      <w:r>
        <w:br/>
      </w:r>
      <w:r>
        <w:rPr>
          <w:rFonts w:ascii="Times New Roman"/>
          <w:b w:val="false"/>
          <w:i w:val="false"/>
          <w:color w:val="000000"/>
          <w:sz w:val="28"/>
        </w:rPr>
        <w:t xml:space="preserve">
      Коммуналдық қызмет көрсету кәсiпорындарын жекешелендiру энергетикалық сектордың генерациялық қуаттарының 80 пайызынан астамын жекешелендiрiп әрi ұлттық телекоммуникациялық оператордың миноритарлық үлесiнiң көбiрек бөлігін сатып, елеулi iлгерiлеуге қол жеткiздi. Энергия-үлестiру жүйесiнiң қалған бөлiктерiне инвесторлар тарту әрекеттерi, әйтсе де, бағаны реттеудiң тиiстi схемасының жоқтығынан табысты болмады. 1998 жылғы шiлдеде бағаларды реттеуге жауапты Монополияға қарсы комитет оны Өнеркәсiп және сауда министрлiгiне бағынысты ету әрекеттерiнен кейiн қайтадан тәуелсiз болды. </w:t>
      </w:r>
      <w:r>
        <w:br/>
      </w:r>
      <w:r>
        <w:rPr>
          <w:rFonts w:ascii="Times New Roman"/>
          <w:b w:val="false"/>
          <w:i w:val="false"/>
          <w:color w:val="000000"/>
          <w:sz w:val="28"/>
        </w:rPr>
        <w:t xml:space="preserve">
      Банк секторын нығайту жекешелендiру мен шетелдiк қатысу арқылы жүзеге асты. Капиталдың толымдылығы, бiрден бiр борышкердi белгiлеу жөнiндегi ережелерге сәйкес жүргiзiлген жетiлдiру және сонымен байланысты бiрқатар банктер мен филиалдардың бас тартуына алып келдi. Бүгiнгi күнi банк секторы активтерінің қомақты бөлiгi жеке меншiкте. Иелiк етуде шетелдердiң үлесi бар жиырма банкi банк секторы капиталының шамамен 22%-ын құрайды. Шетел капиталының банк секторына қатысу үлесiне қандай да болмасын шектеулердiң жойылуы шетелдiк қатысуды одан әрi ұлғайтқан тәрiздi. </w:t>
      </w:r>
      <w:r>
        <w:br/>
      </w:r>
      <w:r>
        <w:rPr>
          <w:rFonts w:ascii="Times New Roman"/>
          <w:b w:val="false"/>
          <w:i w:val="false"/>
          <w:color w:val="000000"/>
          <w:sz w:val="28"/>
        </w:rPr>
        <w:t xml:space="preserve">
      1997 жылғы қыркүйекте қазақ қор биржасының негiзi қаланды, ол қазiр де өз дамуының балаң кезеңiнде қалып отыр. Биржаның өз инфрақұрылымы, нормативтiк құрылымы және биржаға бағалы қағаздар жiберуге әлемдiк стандарттарға жуықтайтын талаптары болса да, жүргiзiлетiн сауда-саттық көп емес, оның үстiне олар жеткiлiктi дәрежеде ашық емес. </w:t>
      </w:r>
      <w:r>
        <w:br/>
      </w:r>
      <w:r>
        <w:rPr>
          <w:rFonts w:ascii="Times New Roman"/>
          <w:b w:val="false"/>
          <w:i w:val="false"/>
          <w:color w:val="000000"/>
          <w:sz w:val="28"/>
        </w:rPr>
        <w:t xml:space="preserve">
      1998 жылғы қаңтарда Қазақстан үкiметi төлемдер көзiнен төлем жасалатын қазiргi жүйенi толығымен қаржыландырылатын жүйеге өзгерту мақсатында жан-жақты зейнетақы реформасын бастады. Алайда, реформаны жүзеге асыру күрделi болып шықты, әкiмшiлiк кедергiлер де, сол сияқты зейнетақы қорлары үшiн жеке меншiк инвестициялардың тартымды мүмкiндiктерiнiң жоқтығы да тұсау болып отыр. </w:t>
      </w:r>
      <w:r>
        <w:br/>
      </w:r>
      <w:r>
        <w:rPr>
          <w:rFonts w:ascii="Times New Roman"/>
          <w:b w:val="false"/>
          <w:i w:val="false"/>
          <w:color w:val="000000"/>
          <w:sz w:val="28"/>
        </w:rPr>
        <w:t xml:space="preserve">
      Қазiргi кезде денсаулық сақтау, бiлiм беру және әлеуметтiк қорғау сияқты барлық мемлекеттiк секторларда бюрократиялық құрылымдарды азайтуға бағытталған елеулi шаралар қолға алынды. 1997 жылдан берi үкiмет орталық атқарушы органдарды қайта құрылымдауды және бюджеттеу процесiн реформалауды iлгерiлетуде. Мемлекеттiк қызметтi реформалау жүргiзiлуде, ал 1998 жылдың соңында мемлекеттiк қызмет реформасы саясатын жасау мақсатында Президент жанынан Мемлекеттiк қызмет iстерi жөнiндегi агенттiк құрылды. </w:t>
      </w:r>
      <w:r>
        <w:br/>
      </w:r>
      <w:r>
        <w:rPr>
          <w:rFonts w:ascii="Times New Roman"/>
          <w:b w:val="false"/>
          <w:i w:val="false"/>
          <w:color w:val="000000"/>
          <w:sz w:val="28"/>
        </w:rPr>
        <w:t xml:space="preserve">
      Қазақстанның ауыл шаруашылығы ресурстары ТМД ауыл шаруашылығы жерлерiнiң барлық көлемiнiң 20%-ын құрай отырып, орасан зор болып табылады. Алайда, елдегi ауыл шаруашылығы өндiрiсiнiң деңгейi төмен және төмендеуiн жалғастыруда (соңғы 5 жылда 50%-дан астам). Азық-түлiкпен өзiн-өзi қамсыздандыруды көбiрек қамтамасыз ету әрекетiнiң бiр бөлiгi ретiнде Қазақстанда шаруа қожалығы секторы мен агробизнестi жекешелендiру мақсатында көп күш-жiгер жұмсалды. Мемлекеттiк фермалардың 90%-ынан астамында жердi пайдалану жеке меншiкке берiлдi. Мақтаны қоса алғанда, ауыл шаруашылығы дақылдарын өсiру елдiң оңтүстiгiндегi шағын фермалар мен кооперативтерде жүргiзiледi, ал өңдеушi компаниялар мен дистрибьюторлар (таратушылар) елдiң солтүстiгiнде орналасқан. Ауыл шаруашылығы өнiмдерiн бөлу жүйесi қазiргi кезде мемлекеттiк жүйеден нарық талаптарына жауап беретiн жүйеге дами отырып, елеулi өзгерiстерге ұшырауда. Фермаларда және олардан тыс жерлерде қайта құрылымдау, сондай-ақ өндiру мен бөлудiң тиiмділігін арттыру тұрақсыз күйде қалып отыр және бұрынғысынша орасан зор проблема болып табылады. 1998 жылдың астығы елдiң батысындағы күштi қуаңшылыққа байланысты 6,9 миллион тонна дәндi дақыл мөлшерiнде соңғы 40 жылдағы ең нашар түсiм болып шықты. </w:t>
      </w:r>
      <w:r>
        <w:br/>
      </w:r>
      <w:r>
        <w:rPr>
          <w:rFonts w:ascii="Times New Roman"/>
          <w:b w:val="false"/>
          <w:i w:val="false"/>
          <w:color w:val="000000"/>
          <w:sz w:val="28"/>
        </w:rPr>
        <w:t xml:space="preserve">
      Осы секторды дамыту бұл сектордың негiзiнен жекешелендiрiлгенiне қарамастан, басым мәселе болып қалуда. </w:t>
      </w:r>
      <w:r>
        <w:br/>
      </w:r>
      <w:r>
        <w:rPr>
          <w:rFonts w:ascii="Times New Roman"/>
          <w:b w:val="false"/>
          <w:i w:val="false"/>
          <w:color w:val="000000"/>
          <w:sz w:val="28"/>
        </w:rPr>
        <w:t xml:space="preserve">
      Басқа да жаңа тәуелсiз мемлекеттердегi тәрiздi Қазақстанда да электр энергиясын жан басына шаққандағы тұтыну неғұрлым дамыған экономикалық аудандарға қарағанда әлдеқайда жоғары болып қалып отыр. </w:t>
      </w:r>
      <w:r>
        <w:br/>
      </w:r>
      <w:r>
        <w:rPr>
          <w:rFonts w:ascii="Times New Roman"/>
          <w:b w:val="false"/>
          <w:i w:val="false"/>
          <w:color w:val="000000"/>
          <w:sz w:val="28"/>
        </w:rPr>
        <w:t xml:space="preserve">
      Мұнай-газ секторы Қазақстанда неғұрлым жылдам өркендеушi сектор болып табылады. Анықталған мұнай қорлары жиынтығында 15 миллиард баррель құрайды, алайда Каспий теңiзiнiң табанындағы ықтимал қорлар едәуiр көбiрек болуы мүмкiн. Қазақстан қорларының шамамен 85%-ы Каспий теңiзiнiң маңында шоғырланған және өнiмнiң жартысы жер үстiндегi үш iрi кен орындарынан келiп түседi. Айтарлықтай ауқымды инвестицияларға орай мұнай-газ өндiрiсi өркендеп келедi, ағымдағы жылдық өндiрiс шамамен есептегенде 26 миллион тонна мұнай және 8 миллион текше метр табиғи газды құрайды. Шетелдiк компаниялардың бұл секторға қатысуы ұлғая түсуде. </w:t>
      </w:r>
      <w:r>
        <w:br/>
      </w:r>
      <w:r>
        <w:rPr>
          <w:rFonts w:ascii="Times New Roman"/>
          <w:b w:val="false"/>
          <w:i w:val="false"/>
          <w:color w:val="000000"/>
          <w:sz w:val="28"/>
        </w:rPr>
        <w:t xml:space="preserve">
      Қазiргi кезде Қазақстанда халықаралық рыноктарға тiкелей шығатын мұнай-газ құбыры жоқ. Тасымалдау Ресей өткiзгiш құбырлары арқылы және тым қымбат темiр жол тасымалдарымен шектеледi. Каспий құбыр өткiзу консорциумы (КҚК) жаңа құбыр салуды жоспарлауда, ол мұнайды Теңiз кен орнынан Қара теңiздегi Ресей порты Новороссийск арқылы экспорттауға мүмкiндiк бередi. Құрылыс басталып та кеттi, жұмыстарды 2001 жылы аяқтау белгiленген. </w:t>
      </w:r>
      <w:r>
        <w:br/>
      </w:r>
      <w:r>
        <w:rPr>
          <w:rFonts w:ascii="Times New Roman"/>
          <w:b w:val="false"/>
          <w:i w:val="false"/>
          <w:color w:val="000000"/>
          <w:sz w:val="28"/>
        </w:rPr>
        <w:t xml:space="preserve">
      Қазақстанда үш негiзгi мұнайды қайта өңдейтiн зауыт бар, олар елдiң тәуелсiздiк алған кезiнен бастап өндiрiлетiн өнiм шығарудың елеулi кемуiн бастан кештi. </w:t>
      </w:r>
      <w:r>
        <w:br/>
      </w:r>
      <w:r>
        <w:rPr>
          <w:rFonts w:ascii="Times New Roman"/>
          <w:b w:val="false"/>
          <w:i w:val="false"/>
          <w:color w:val="000000"/>
          <w:sz w:val="28"/>
        </w:rPr>
        <w:t xml:space="preserve">
      1996 және 1997 жылдары заң тәртiбiмен белгiленген, қоғамдық коммуналдық кәсiпорындарға қатысты нарықтық реформалар электр қуатына тарифтердiң күрт өсуiне, сондай-ақ төлемдердi жинау тәртiбiнiң жақсаруына алып келдi. Энергетикалық тарифтер өнiм бiрлiгiне қуаттың бөлiнiсiне жұмсалатын олардың толық өзiндiк құнынан төмен белгiленсе де, төлемдердi жинаудың жақсартылған тәртiбi, сондай-ақ болашақта да тарифтер өсуiн бiрте-бiрте жалғастырады деген тұтынушылардың күтулерi тұрақты энергия сақтау жүйесiн дамытуға және енгiзуге қуатты стимул ретiнде әрекет етедi. </w:t>
      </w:r>
      <w:r>
        <w:br/>
      </w:r>
      <w:r>
        <w:rPr>
          <w:rFonts w:ascii="Times New Roman"/>
          <w:b w:val="false"/>
          <w:i w:val="false"/>
          <w:color w:val="000000"/>
          <w:sz w:val="28"/>
        </w:rPr>
        <w:t xml:space="preserve">
      Сондықтан осы сектордағы ел кездесiп отырған негiзгi проблемалар Қазақойл компаниясын қайта құрылымдаумен, көмiр сутегiлердi неғұрлым төмен баға бойынша тасымалдаумен және тазартушы зауыттарды неғұрлым тиiмдi пайдаланумен байланысты. </w:t>
      </w:r>
    </w:p>
    <w:p>
      <w:pPr>
        <w:spacing w:after="0"/>
        <w:ind w:left="0"/>
        <w:jc w:val="both"/>
      </w:pPr>
      <w:r>
        <w:rPr>
          <w:rFonts w:ascii="Times New Roman"/>
          <w:b/>
          <w:i w:val="false"/>
          <w:color w:val="000000"/>
          <w:sz w:val="28"/>
        </w:rPr>
        <w:t xml:space="preserve">      4. Бағдарлама бойынша ағымдағы ахуал </w:t>
      </w:r>
    </w:p>
    <w:p>
      <w:pPr>
        <w:spacing w:after="0"/>
        <w:ind w:left="0"/>
        <w:jc w:val="both"/>
      </w:pPr>
      <w:r>
        <w:rPr>
          <w:rFonts w:ascii="Times New Roman"/>
          <w:b w:val="false"/>
          <w:i w:val="false"/>
          <w:color w:val="000000"/>
          <w:sz w:val="28"/>
        </w:rPr>
        <w:t xml:space="preserve">      Осы Іс-қимыл бағдарламасы 1996-1999 жылдардағы Индикативтiк бағдарлама шеңберiнде жасалды, онда екi Іс-қимыл бағдарламасы әзiрленген болатын. 1996-97 жылдарды қамтитын бiрiншiсi 1997 жылдың бюджетiнен алынды, ал шешiм талап етiлетiн, 1998-99 жылдарды қамтитын екiншiсi 1999 жылдың бюджетiнен алынды. 1996-1999 жылдардағы Индикативтiк бағдарламаға арналған стратегия Қазақстанның өтпелi кезеңдегi мұқтаждарын, Тасис тарапынан, сондай-ақ басқа да халықаралық донорлар тарапынан оған дейiн көрсетiлген көмектi назарға ала отырып, Қазақстанның билiк органдарымен жүргiзiлген талқылаулар негiзiнде әзiрлендi. Ол Тасис Басқару жөнiндегi комитетiне 1996 жылғы маусымда табыс етiлдi, кейiннен Қазақстан өкiметi мен Комиссия қызметтерi арасында құжат жүзiнде келiсiлдi, 1996 жылғы қарашада қол жеткiзiлген келiсiм мен Европа қоғамдастығына мүше елдер қабылдағаннан кейiн 1997 жылға арналған Iс-қимыл бағдарламасын Тасис Басқару жөнiндегi комитетi 1997 жылғы мамырда бекiттi. </w:t>
      </w:r>
    </w:p>
    <w:p>
      <w:pPr>
        <w:spacing w:after="0"/>
        <w:ind w:left="0"/>
        <w:jc w:val="both"/>
      </w:pPr>
      <w:r>
        <w:rPr>
          <w:rFonts w:ascii="Times New Roman"/>
          <w:b/>
          <w:i w:val="false"/>
          <w:color w:val="000000"/>
          <w:sz w:val="28"/>
        </w:rPr>
        <w:t xml:space="preserve">      5. Басқа донорлармен үйлестiру </w:t>
      </w:r>
    </w:p>
    <w:p>
      <w:pPr>
        <w:spacing w:after="0"/>
        <w:ind w:left="0"/>
        <w:jc w:val="both"/>
      </w:pPr>
      <w:r>
        <w:rPr>
          <w:rFonts w:ascii="Times New Roman"/>
          <w:b w:val="false"/>
          <w:i w:val="false"/>
          <w:color w:val="000000"/>
          <w:sz w:val="28"/>
        </w:rPr>
        <w:t xml:space="preserve">      Бiрнеше арналар бойынша басқа донорлармен үйлестiру әрекеттерi қолға алынуда. Негiзгi халықаралық донорлардың өкiлдерiмен, атап айтқанда Дүниежүзiлiк банк пен Европа Қайта Жаңарту және Даму банкiмен, әр түрлi бағдарламалардың мақсаттары мен мазмұнына шолу жасау, сондай-ақ iс-қимылдарды үйлестiру мақсатында жүйелi кездесулер өткiзiлiп тұрады. Мұның үстiне, Комиссия мен EО-ғa мүше елдер Қазақстанға арналған тиiстi көмек бағдарламалары туралы ұдайы пiкiрлер мен ақпарат алмасып отырады. Комиссияның Алматыдағы өкiлдiгi халықаралық донорлық қоғамдастықпен нақты секторлар бойынша жүйелi кездесулер өткiзедi. Осындай алмасулар донорлар үшiн тиiстi басымдықтар мен бағдарламаларды мейлiнше жақсы түсiнуге жәрдемдестi. Қазақстан 1992 жылы мүшелiгiне кiрген Дүниежүзiлiк банк негiзiнен техникалық көмек пен саяси заемдар арқылы елге белсендi қолдау көрсетуде. 1998 жылдың басына дейiн Банк жалпы сомасы 1.18 миллион АҚШ долларына тең заем операцияларын бекiттi.  Ең соңғы түзету мен 350 миллион АҚШ долларынан астам сомадағы операциялық заемдар Мемлекеттiк секторды басқаруды, мемлекеттiк қазынашылық қызметiн жаңғыртуды, мұнай кен орындарын сауықтыруды, сондай-ақ жылжымайтын мүлiкке және сумен жабдықтауға қатысты екi пилоттық жобаны қолдау iсiн қамтиды. </w:t>
      </w:r>
      <w:r>
        <w:br/>
      </w:r>
      <w:r>
        <w:rPr>
          <w:rFonts w:ascii="Times New Roman"/>
          <w:b w:val="false"/>
          <w:i w:val="false"/>
          <w:color w:val="000000"/>
          <w:sz w:val="28"/>
        </w:rPr>
        <w:t xml:space="preserve">
      Европа Банкi (EҚЖБ) үшiн осы жылға арналған негiзгi басымдықтар мыналар болып табылады: көрсетiлетiн қаржылық қызметтер (шағын және орташа кәсiпорындардың қазiргi қолда бар ақша қаражатын iрiктеп алынған жеке меншiк салалар мен банктiк емес ұйымдарда акционерлiк капиталдың үлесiн сатып алу жолымен қолдауды жалғастыру); қайта құрылымдауды қаржыландыру арқылы жекешелендiру процесiн Өнеркәсiптiк және Өндiрiстiк қолдау. Инфрақұрылым (Ақтау айлағын және темiр жолды жақсарту бағдарламасы арқылы тарату желiсiнде жалғастырылып отырған қолдау). Энергетика және табиғи ресурстар, Ауыл шаруашылығы және агроөнеркәсiп. </w:t>
      </w:r>
      <w:r>
        <w:br/>
      </w:r>
      <w:r>
        <w:rPr>
          <w:rFonts w:ascii="Times New Roman"/>
          <w:b w:val="false"/>
          <w:i w:val="false"/>
          <w:color w:val="000000"/>
          <w:sz w:val="28"/>
        </w:rPr>
        <w:t xml:space="preserve">
      Азия Даму банкi (АДБ) осы кезге дейiн жалпы сомасы 230 миллион AҚШ доллары болатын алты кредитке келiсiмiн бердi. АДБ үшiн басымдықтар мыналар болып табылады: Зейнетақы реформасы бағдарламасы, Ауыл шаруашылығын дамыту Фермаларды қайта құрылымдау, Базалық бiлiм беру және Жолдарды қалпына келтiру. </w:t>
      </w:r>
      <w:r>
        <w:br/>
      </w:r>
      <w:r>
        <w:rPr>
          <w:rFonts w:ascii="Times New Roman"/>
          <w:b w:val="false"/>
          <w:i w:val="false"/>
          <w:color w:val="000000"/>
          <w:sz w:val="28"/>
        </w:rPr>
        <w:t xml:space="preserve">
      Халықаралық Валюта қоры (ХВҚ) тұрақтандыру бағыты бойынша үкiметпен тығыз жұмыс iстеуде. 1997 жылдың ортасына қарай ХВҚ-ның 1996-98 жылдарды қамтитын кеңейтiлген кредит беру бағдарламасында баяндалған барлық макроэкономикалық мiндеттерге қол жеткiзiлдi. Құрылымдық реттеу мәселелерi жөнiнде тығыз ынтымақтастық жалғасуда. </w:t>
      </w:r>
      <w:r>
        <w:br/>
      </w:r>
      <w:r>
        <w:rPr>
          <w:rFonts w:ascii="Times New Roman"/>
          <w:b w:val="false"/>
          <w:i w:val="false"/>
          <w:color w:val="000000"/>
          <w:sz w:val="28"/>
        </w:rPr>
        <w:t xml:space="preserve">
      1999 жылғы Іс-қимыл бағдарламасын дайындау кезiнде басқа донорлар, атап айтқанда Дүниежүзiлiк банк, EҚЖБ, АДБ, екi жақты бағдарламалар бойынша Европа қоғамдастығына мүшe елдер, сондай-ақ ЮСАИД бастаған немесе көздеген бастамашылықтар ескерiлдi. Тұтас алғанда, Тасис жобалары мен басқа донорлардың iс-қимылдары бiрiн-бiрi жақсы толықтырады. Мұның өзi техникалық жәрдемдесу бойынша негiзгi қызметi ретiндегi Тасистiң және басты халықаралық заемшылар ретiндегi Дүниежүзілік банктiң, EҚЖБ-нiң, АДБ-нiң рөлiнен айрықша көрiнедi. </w:t>
      </w:r>
    </w:p>
    <w:p>
      <w:pPr>
        <w:spacing w:after="0"/>
        <w:ind w:left="0"/>
        <w:jc w:val="both"/>
      </w:pPr>
      <w:r>
        <w:rPr>
          <w:rFonts w:ascii="Times New Roman"/>
          <w:b/>
          <w:i w:val="false"/>
          <w:color w:val="000000"/>
          <w:sz w:val="28"/>
        </w:rPr>
        <w:t xml:space="preserve">      6. Бағдарламаның 1996-99 жылдарға арналған Индикативтiк </w:t>
      </w:r>
      <w:r>
        <w:br/>
      </w:r>
      <w:r>
        <w:rPr>
          <w:rFonts w:ascii="Times New Roman"/>
          <w:b w:val="false"/>
          <w:i w:val="false"/>
          <w:color w:val="000000"/>
          <w:sz w:val="28"/>
        </w:rPr>
        <w:t>
</w:t>
      </w:r>
      <w:r>
        <w:rPr>
          <w:rFonts w:ascii="Times New Roman"/>
          <w:b/>
          <w:i w:val="false"/>
          <w:color w:val="000000"/>
          <w:sz w:val="28"/>
        </w:rPr>
        <w:t xml:space="preserve">         бағдарламадағы ролi </w:t>
      </w:r>
    </w:p>
    <w:p>
      <w:pPr>
        <w:spacing w:after="0"/>
        <w:ind w:left="0"/>
        <w:jc w:val="both"/>
      </w:pPr>
      <w:r>
        <w:rPr>
          <w:rFonts w:ascii="Times New Roman"/>
          <w:b w:val="false"/>
          <w:i w:val="false"/>
          <w:color w:val="000000"/>
          <w:sz w:val="28"/>
        </w:rPr>
        <w:t xml:space="preserve">      Тасис көмегiнiң жалпы мақсаты жергiлiктi халықтың тұрмыс деңгейi мен сапасын көтеру мақсатында Қазақстанның саяси, әлеуметтiк және экономикалық ахуалындағы өзгерiстердi қолдау болып табылады. Тасис қаржыландыратын қызметтiң негiзiне алынған басшы қағидат алдыңғы Индикативтiк бағдарламаға (ИБ) сәйкес Қазақстанның билiк орындарының макроэкономикалық және секторалдық саясатын қолдау болатын. Және бұл ИБ-нiң 1996-99 жылдарға арналған басшы қағидаты болып қалып отыр. </w:t>
      </w:r>
      <w:r>
        <w:br/>
      </w:r>
      <w:r>
        <w:rPr>
          <w:rFonts w:ascii="Times New Roman"/>
          <w:b w:val="false"/>
          <w:i w:val="false"/>
          <w:color w:val="000000"/>
          <w:sz w:val="28"/>
        </w:rPr>
        <w:t xml:space="preserve">
      ХВҚ-мен және Дүниежүзiлiк банкпен ынтымақ ынтымақтастықта Үкiмет реформалары бағдарламасының негiзгi мақсаты макроэкономикалық ахуалды тұрақтандыру, өндiрiс өнiмiн шығарудың кемуiн керi бағытқа бұру, өнiмдiлiктi жақсарту және орташа мерзiмдi перспективада тұрақты дамуға қол жеткiзу, сондай-ақ халықтың әлсiз топтарын қорғау болып табылады. </w:t>
      </w:r>
      <w:r>
        <w:br/>
      </w:r>
      <w:r>
        <w:rPr>
          <w:rFonts w:ascii="Times New Roman"/>
          <w:b w:val="false"/>
          <w:i w:val="false"/>
          <w:color w:val="000000"/>
          <w:sz w:val="28"/>
        </w:rPr>
        <w:t xml:space="preserve">
      Қазақстанның билiк орындарымен келiссөздер нәтижесiнде 1996-1999 жылдардағы Индикативтiк бағдарлама шеңберiнде Қазақстан Yкiметiнiң реформалар бағдарламасының негiзгi желiлерiне қолдау көрсететiн басым салалар Серiктестiк пен ынтымақтастық туралы келiсiм мен Дүниежүзiлiк сауда ұйымына кiрудi қоса алғанда, мыналар болып табылады деп шешiлдi: Құрылымдық және Институциональдық реформалар, Ауыл шаруашылығы және Агроөнеркәсiп, сондай-ақ Инфрақұрылымды Дамыту. Мұның өзi, егер нақты өзeктi қажеттiлiк анықталса, сондай-ақ егер осындай қызмет саяси-экономикалық реформаларды жалпы ынталандыруға қосымша ретiнде қаралатын болса, басқа жобаларды қолдауды жоққа шығармайды. </w:t>
      </w:r>
      <w:r>
        <w:br/>
      </w:r>
      <w:r>
        <w:rPr>
          <w:rFonts w:ascii="Times New Roman"/>
          <w:b w:val="false"/>
          <w:i w:val="false"/>
          <w:color w:val="000000"/>
          <w:sz w:val="28"/>
        </w:rPr>
        <w:t xml:space="preserve">
      1996-1999 жылдардың Индикативтiк бағдарламасы жобаны айқындау және жүзеге асыру әдiсiне бiрқатар жаңа элементтер енгiзедi, оны қысқаша былай сипаттауға болады: мақсаттардың шектеулi шоғырына көбiрек назар аудару; секторлардың iшiнде де, сол сияқты арасында да, Тасис жобаларында, сондай-ақ Мемлекетаралық Тасис бағдарламасымен және басқа да донорлар жобаларымен мейлiнше өзара толықтырушылық пен мақсаттылыққа және де нәтижесiнде, көбiрек қайырымдылыққа қол жеткiзу үшiн жобалардың үлкен көлбеу байланысы; жобаларды кейiннен қадағалап отыру және ұзарту неғұрлым тиiмдi байланыстырылып, нәтижесiнде, қайтарымдылығы көбiрек болуы үшiн жобалардың төрт жылдық құрылым шеңберiндегi ұзақтығы мен құрастырылуына көбірек назар аудару; және де ұлттық үкіметтердің тілектеріне сәйкес жобалардың мүмкiндiгiнше инвестицияларды атап көрсете отырып неғұрлым көрнекi және нақты нәтижелерi болуға тиiс. </w:t>
      </w:r>
      <w:r>
        <w:br/>
      </w:r>
      <w:r>
        <w:rPr>
          <w:rFonts w:ascii="Times New Roman"/>
          <w:b w:val="false"/>
          <w:i w:val="false"/>
          <w:color w:val="000000"/>
          <w:sz w:val="28"/>
        </w:rPr>
        <w:t xml:space="preserve">
      1999 жылғы Iс-қимыл бағдарламасы (IБ) 1996/97 жылғы IБ-мен басталған 1996-1999 жылдар индикативтiк бағдарламасында белгiленген мақсаттардың жалғасы болып табылады. Жалпы алғанда ол үш басым бағыт бойынша 10 жобаны қамтиды. Жобалардың саны қысқарды (96/97 Iс-қимыл бағдарламасында 15), ал жобаның өмiршеңдігі артты. Осының нәтижесiнде нақты секторларда күш-жiгердiң неғұрлым ауқымды шоғырлануына және жобалардың неғұрлым тұрақты болуына қол жеткiзiледi. Ағымдағы Іс-қимыл бағдарламасы шеңберiнде, сондай-ақ қазақ үкiметiнiң тiлектерiне сәйкес, жобалардың қаржылық ресурстарының 60%-ына жуығы мейлiнше басым салаға, Құрылымдық және институциональдық реформаға жұмсалады. Мемлекеттiк, сол сияқты жеке меншiк секторларда туындап келе жатқан нарықтық экономиканы қолдауды ортақ мақсаты етіп қойған ұйымдар мен мекемелерді реформалау және қайта бағдарлау ауқымды тақырып болып табылады. Егер басшылық дамуды жоспарлай алмаса және ұйымдық қолдау мен бақылау құрылымын тиiстi орнына қоя бiлмесе, онда саяси, экономикалық және әлеуметтiк шиеленiстiң болмауы мүмкiн емес. Мемлекеттiк мекемелерге бет бұру әр түрлi бес жоба бойынша жүргiзiледi: мемлекеттiк қызметшiлердi оқыту және қайта оқыту құқықтық реформа жөнiндегi жобаны жүзеге асыру арқылы; салықтарды басқаруда оның ұйымдастырушылық мүмкiндiктерiн дамытуда Мемлекеттiк кiрiс министрлiгінің жәрдемi арқылы; Экономикалық жоспарлау жөнiндегi агенттiкке ақпаратты талдау мен экономикалық болжауда көрсетiлетiн қолдау арқылы; Қазақстандық Менеджмент, экономика және болжам институтының (ҚИМЭП) ұйымдық құрылымдарын жетiлдiру арқылы; Экология министрлiгiне қалаларда ауа кеңiстiгiнiң ластануын азайту жөнiндегi экологиялық стратегияны қалыптастыруға жәрдемдесу арқылы қамтамасыз етiледi. </w:t>
      </w:r>
      <w:r>
        <w:br/>
      </w:r>
      <w:r>
        <w:rPr>
          <w:rFonts w:ascii="Times New Roman"/>
          <w:b w:val="false"/>
          <w:i w:val="false"/>
          <w:color w:val="000000"/>
          <w:sz w:val="28"/>
        </w:rPr>
        <w:t xml:space="preserve">
      Екiншi басым бағыт бойынша қызмет. Ауыл шаруашылығы мен Агроөнеркәсіп ауыл шаруашылығы мен оның қосалқы функцияларына арналады. Қазақстан бұрынғыша өзiнiң жалпы ұлттық өнiмiнiң 15%-ын құрайтын ауыл шаруашылығы мен оған жататын салаларға аса тәуелдi, алайда сектор өткiр проблемаларға тап болуда. Ең алдымен мұндай жағдай әмiршiл-әкiмшiл жүйе қалдырған мұраның орын алуынан, сондай-ақ өнiм өндiрудi жолға қою мен өндiрiлген өнiмдi бөлу қызметiндегi iркiлiстердiң себебiнен де болып отыр. Бастапқы ауыл шаруашылығы мен өнiмдi қайта өңдеу жөнiндегi қызметтер әлi қайта құрылымданбаған және соңғы жылдары инвестицияларға зәру. Көптеген фермаларды жекешелендiру нәтижесiнде бiрқатар өнiм жеткiзушiлер үшiн кредиттер тоқтатылды. Қазiр жағдайды түзету және ауыл шаруашылығын келешекте дамытуға жәрдемдесу қажеттiгiн қазақ үкiметi мойындап отыр. </w:t>
      </w:r>
      <w:r>
        <w:br/>
      </w:r>
      <w:r>
        <w:rPr>
          <w:rFonts w:ascii="Times New Roman"/>
          <w:b w:val="false"/>
          <w:i w:val="false"/>
          <w:color w:val="000000"/>
          <w:sz w:val="28"/>
        </w:rPr>
        <w:t xml:space="preserve">
      1997 жылғы бағдарлама кредит алуда, шаруа қожалығы техникасына қол жетiмдiлiктi жақсартуда, сондай-ақ көтерме сауда рыноктары мен маркетингтiк ақпарат жүйелерiн дамытуда, жеке меншiк фермаларға ерекше қолдау көрсетiп, жекешелендiру элементтерiн қолдады. Жаңа, ұсынылатын жоба көтерме сауда рыноктары мен маркетингтiк ақпарат жүйесiнiң қазiргi желiсiне кiрiктiрiлетiн болады әрi осы мүмкiндiктердi тиiмдi қазiргi заманғы нарық инфрақұрылым мен ауылдағы жергіліктi ақпараттық жүйелерге кеңейтедi. </w:t>
      </w:r>
      <w:r>
        <w:br/>
      </w:r>
      <w:r>
        <w:rPr>
          <w:rFonts w:ascii="Times New Roman"/>
          <w:b w:val="false"/>
          <w:i w:val="false"/>
          <w:color w:val="000000"/>
          <w:sz w:val="28"/>
        </w:rPr>
        <w:t xml:space="preserve">
      Үшiншi басым сала көлiк пен энергетикаға негiзгi мән бере отырып, Инфрақұрылымды дамыту болып табылады. Қазақстан Каспий теңiзiнен Қытайға дейiн, Сiбiрден Орталық Азияның оңтүстiгiне дейiн көсiлiп жатқан орасан зор жазық жерде орналасқан, мұның өзi елдi аймақтық сауда тасқындарының табиғи торабына айналдырады. Экономикалық өмiр тiршiлiгiнiң басты орталықтары осынау орасан зор жер алабында шашырай орналасқан. Экономика көбiрек дәрежеде шикiзат (мұнай, газ, минералдар) экспортына, сондай-ақ көршi мемлекеттер арқылы жоғары сапалы тауарлар импортына тәуелдi. СОНДЫҚТАН барлығын қамтитын және бәсекеге қабiлеттi көлiк желiсiн дамыту да Қазақстан үшiн негiзгi басым бағыт болып табылады. </w:t>
      </w:r>
      <w:r>
        <w:br/>
      </w:r>
      <w:r>
        <w:rPr>
          <w:rFonts w:ascii="Times New Roman"/>
          <w:b w:val="false"/>
          <w:i w:val="false"/>
          <w:color w:val="000000"/>
          <w:sz w:val="28"/>
        </w:rPr>
        <w:t xml:space="preserve">
      Бүгiнгi күнге дейiн Тасистiң көлiк секторындағы көмегi негiзiнен ТРАСЕКА жобалары арқылы, мемлекетаралық бюджет қаражатынан қамтамасыз етiлiп келдi, оларда Қазақстан өзiнiң стратегиялық орналасқан жерiне қарай негiзгi серiктес мемлекет болды. Алайда TPACEKA дәлiзi Қазақстан аумағының 1/3-iн ғана қамтиды, ал ТРАСЕКА жобасынан тыс басқа көлiк жолдары елдiң экономикалық дамуы үшiн бiрдей дәрежеде маңызды. </w:t>
      </w:r>
      <w:r>
        <w:br/>
      </w:r>
      <w:r>
        <w:rPr>
          <w:rFonts w:ascii="Times New Roman"/>
          <w:b w:val="false"/>
          <w:i w:val="false"/>
          <w:color w:val="000000"/>
          <w:sz w:val="28"/>
        </w:rPr>
        <w:t xml:space="preserve">
      Жаңа, ұсынылатын жоба алдыңғы ТРАСЕКА жобаларының жетiстiктерiн кеңейтедi әрi әкiмшiлiк және кеден рәсiмдерiн жаңартуға қосымша үлес енгiзу жолымен, тасымалдау ережелерi мен тариф саясатын жақсартудағы көмек, көлiк жылдамдығы параметрлерiн әзiрлеу, өнеркәсiп, мұнай-газ өндiрушi аймақтарда, ел экспорты үшiн зор стратегиялық маңызы бар жерлерде көлiк магистральдарындағы қозғалысты болжау, транзиттiк мүмкiндiктердi жетiлдiретiн iргелi жобалардың Техникалық-экономикалық негiздемелерiн даярлау арқылы Қазақстанның көлiк дәлiздерiнiң бәсекелестiгiн арттыруға бағытталады. </w:t>
      </w:r>
      <w:r>
        <w:br/>
      </w:r>
      <w:r>
        <w:rPr>
          <w:rFonts w:ascii="Times New Roman"/>
          <w:b w:val="false"/>
          <w:i w:val="false"/>
          <w:color w:val="000000"/>
          <w:sz w:val="28"/>
        </w:rPr>
        <w:t xml:space="preserve">
      Мұнай-газ ресурстарына келсек, Қазақстан INOGATE (Иногейт - Европаға мұнай мен газды тасымалдау жөнiндегi бағдарлама) бағдарламасының мүшесi болып табылады, оның мақсаты негiзiнен жұмыс iстеп тұрған желiнi қалпына келтiру үшiн аса қажеттi инвестицияларды тартуға көмек, сондай-ақ өткiзгiш құбырдың жаңа бағыттарын енгiзу болып табылады. Газ желiсi жеке меншiк компаниялардың басқаруында болғандықтан, Қазақстан бұл шағын секторда өзi үшiн ешқандай пайдаға ие болған жоқ. Алайда мұнай желiсiне және сауданы жақсартуға келгенде, Қазақстан желiнi аудиттеу жөнiндегi Иногейт жобаларына қатысып, мемлекетаралық мұнай-газ желiсiнiң ұйымдық шеңберi жөнiндегi Иногейт Бағдарламасының Рамалық Келiсiмiне қол қойды. </w:t>
      </w:r>
      <w:r>
        <w:br/>
      </w:r>
      <w:r>
        <w:rPr>
          <w:rFonts w:ascii="Times New Roman"/>
          <w:b w:val="false"/>
          <w:i w:val="false"/>
          <w:color w:val="000000"/>
          <w:sz w:val="28"/>
        </w:rPr>
        <w:t xml:space="preserve">
      Мемлекетаралық қызметпен қатар қазақ секторын қайта құрылымдау бұрынғыша Тасис қолдауы басымдықтарына кiредi. Қазақойл компаниясының мұнай-газ секторындағы мынадай мүмкiндiктерiн: мұнай мен мұнай өнiмдерiнiң сапасын бақылау, сертификаттау, оффшорлық операциялар үшiн қауiпсiздiк пен қоршаған ортаны қорғау рәсiмдерiн жүргiзу тәрiздi бақылаушы рөлiн орындау мүмкiндiгiн нығайтуға бағытталған жоба ненi қамтиды. Көмек Каспий теңiзiнiң қазақстандық су секторындағы мұнай-газ ресурстарын игеру перспективасында ерекше орынды бола түседi. </w:t>
      </w:r>
      <w:r>
        <w:br/>
      </w:r>
      <w:r>
        <w:rPr>
          <w:rFonts w:ascii="Times New Roman"/>
          <w:b w:val="false"/>
          <w:i w:val="false"/>
          <w:color w:val="000000"/>
          <w:sz w:val="28"/>
        </w:rPr>
        <w:t xml:space="preserve">
      Қазақстан Республикасының экологиясындағы жағдай қатерлi болғандықтан және Тасистiң қолданылып жүрген Ережесiне байланысты ұсынылатын жобаларды жобалауда және жүзеге асыруда қоршаған ортаны қорғау мәселелерiне тиiсiнше назар аудару ерекше маңызды. </w:t>
      </w:r>
    </w:p>
    <w:p>
      <w:pPr>
        <w:spacing w:after="0"/>
        <w:ind w:left="0"/>
        <w:jc w:val="both"/>
      </w:pPr>
      <w:r>
        <w:rPr>
          <w:rFonts w:ascii="Times New Roman"/>
          <w:b/>
          <w:i w:val="false"/>
          <w:color w:val="000000"/>
          <w:sz w:val="28"/>
        </w:rPr>
        <w:t xml:space="preserve">      7. Бағдарламаның құрамдас бөлiктерi </w:t>
      </w:r>
    </w:p>
    <w:p>
      <w:pPr>
        <w:spacing w:after="0"/>
        <w:ind w:left="0"/>
        <w:jc w:val="both"/>
      </w:pPr>
      <w:r>
        <w:rPr>
          <w:rFonts w:ascii="Times New Roman"/>
          <w:b w:val="false"/>
          <w:i w:val="false"/>
          <w:color w:val="000000"/>
          <w:sz w:val="28"/>
        </w:rPr>
        <w:t xml:space="preserve">      1999 жылға арналған техникалық көмек көрсету жөнiндегi Iс-қимыл бағдарламасы өзiнiң назарын үш басым бағытқа шоғырландырады, атап айтқанда: құрылымдық және ұйымдық реформа; ауыл шаруашылығы мен агроөнеркәсiп; және әсiресе көлiк пен энергетикаға қатысты инфрақұрылымды дамыту. Бұдан басқа, Іс-қимыл бағдарламасының негiзгi жобаларына қосымша тәсiлдермен Тасис бағдарламасының мақсаттарына қол жеткiзу үшiн жұмылдырылуы мүмкiн Ұлттық Индикативтiк бағдарламалар арқылы қаржыландырудың бiрқатар тетiктерi бар. </w:t>
      </w:r>
    </w:p>
    <w:p>
      <w:pPr>
        <w:spacing w:after="0"/>
        <w:ind w:left="0"/>
        <w:jc w:val="both"/>
      </w:pPr>
      <w:r>
        <w:rPr>
          <w:rFonts w:ascii="Times New Roman"/>
          <w:b/>
          <w:i w:val="false"/>
          <w:color w:val="000000"/>
          <w:sz w:val="28"/>
        </w:rPr>
        <w:t xml:space="preserve">      7.1 Құрылымдық және институциональдық реформа </w:t>
      </w:r>
    </w:p>
    <w:p>
      <w:pPr>
        <w:spacing w:after="0"/>
        <w:ind w:left="0"/>
        <w:jc w:val="both"/>
      </w:pPr>
      <w:r>
        <w:rPr>
          <w:rFonts w:ascii="Times New Roman"/>
          <w:b w:val="false"/>
          <w:i w:val="false"/>
          <w:color w:val="000000"/>
          <w:sz w:val="28"/>
        </w:rPr>
        <w:t xml:space="preserve">      Бiрiншi кезектегi басымдықтар iшiнде - Құрылымдық және Институциональдық реформа, ұйымдар мен мекемелердi реформалау және туындап келе жатқан нарықтық экономиканы қолдау жағына қайта бағдарлау ауқымды тақырып болып табылады. Жоба өзгерiстер процесi үшiн маңызды болып табылатын: құқықтық реформа, статистика реформасы, салықтық басқару реформасы, макроэкономикалық саясат, жоғары оқу орындарын реформалау, өнеркәсiптiк бәсекелестiк, қоршаған ортаны қорғау сияқты салаларға арналған. </w:t>
      </w:r>
    </w:p>
    <w:p>
      <w:pPr>
        <w:spacing w:after="0"/>
        <w:ind w:left="0"/>
        <w:jc w:val="both"/>
      </w:pPr>
      <w:r>
        <w:rPr>
          <w:rFonts w:ascii="Times New Roman"/>
          <w:b w:val="false"/>
          <w:i w:val="false"/>
          <w:color w:val="000000"/>
          <w:sz w:val="28"/>
        </w:rPr>
        <w:t xml:space="preserve">      - Қазақстан өзiнiң күш-жiгерiн инфляция қарқынын ауыздықтау, тапшылықты бақылауға келтiру, сондай-ақ ырықтандыру мен жекешелендiруге бағытталған жүйелi реформалар енгiзу арқылы тұрақты макроэкономикалық құрылымды қамтамасыз етуге шоғырландырды. Жұмыс iстеп тұрған құқықтық құрылымның кемшiндiгiн ұғына отырып, үкiмет Құқықтық реформа жөнiндегi мемлекеттiк бағдарламаны мақұлдады. Ұсынылған жобаның негiзгi мақсаты: (1) заң жобаларын жазу саласында техникалық консультациялар беру, сондай-ақ нарықтық реформаларға жататын заңдар дайындау жолымен, нарықтық заң оқуы жүйесiн дамытуды қолдау, заң ақпаратына қол жеткiзудi жеңiлдету және соттардың әкiмшiлiк қызметшiлерi мен судьяларды оқыту жолымен нарықтық экономиканың жұмыс iстеуiне байланысты салаларда нормативтiк құқықтық жүйе мен ұйымдарды нығайту болып табылады. </w:t>
      </w:r>
      <w:r>
        <w:br/>
      </w:r>
      <w:r>
        <w:rPr>
          <w:rFonts w:ascii="Times New Roman"/>
          <w:b w:val="false"/>
          <w:i w:val="false"/>
          <w:color w:val="000000"/>
          <w:sz w:val="28"/>
        </w:rPr>
        <w:t xml:space="preserve">
      - Серiктестiк пен ынтымақтастық туралы келiсiм (СЖЫК) егер тек ЕҚ-ның бәсекелестiк туралы ережелерiне қайшылықтар болмаса, өзiнiң өнеркәсiбiн қайта құрылымдау және дамыту жөнiнде Қазақстан жұмсап отырған күш-жiгерiне Қоғамдастықтың қатысуын iлгерiлетуге бағытталған өнеркәсiптiк ынтымақтастыққа жәрдемдесудi қамтамасыз етедi. Қазақстандық экономиканың ырықтандырылуы мен сыртқы сауда үшiн ашылуы ұлттық рынокта және ТМД рыноктарындағы өндiрiстiң кемшiлiктерiн көрсеттi. Ұсынылатын жоба (2) кәсiпорындардың халықаралық стандарттарға сәйкес дамуына, сондай-ақ ұлттық және әлемдiк нарықтарда неғұрлым бәсекеге қабiлеттi болу мүмкiндiгiн беруi тиiс. </w:t>
      </w:r>
      <w:r>
        <w:br/>
      </w:r>
      <w:r>
        <w:rPr>
          <w:rFonts w:ascii="Times New Roman"/>
          <w:b w:val="false"/>
          <w:i w:val="false"/>
          <w:color w:val="000000"/>
          <w:sz w:val="28"/>
        </w:rPr>
        <w:t xml:space="preserve">
      - Ақпарат жинау, экономикалық талдау және болжау Экономикалық жоспарлау жөнiндегi агенттiктің қарауында. Осы Агенттiк әлеуметтiк, экономикалық және аймақтық жөнiндегi индикативтiк жоспарларды даярлау үшiн, сондай-ақ Мемлекеттiк инвестициялар бағдарламасын даярлау үшiн жауапты. Ұсынылатын жоба (3) Агенттiк қызметкерлерiнiң макроэкономикалық модельдеу және болжау әдiстемелерiн пайдалану саласындағы дағдыларын жетiлдiруi тиiс. </w:t>
      </w:r>
      <w:r>
        <w:br/>
      </w:r>
      <w:r>
        <w:rPr>
          <w:rFonts w:ascii="Times New Roman"/>
          <w:b w:val="false"/>
          <w:i w:val="false"/>
          <w:color w:val="000000"/>
          <w:sz w:val="28"/>
        </w:rPr>
        <w:t xml:space="preserve">
      - Қазiргi заманғы басқару дағдылары мен халықаралық деңгейдегi бiлiм-бiлiкке оқытып-үйрету жолымен бизнес және мемлекеттiк қызмет саласында басшыларды қалыптастыру қажеттігін ұғына отырып, мемлекет Президент жарлығымен 1992 жылы Қазақ менеджмент, экономика және болжам институтын құрды. 1993 жылы Тасис КИМЭП-те Бизнес-Әкiмшiлiк ету магистратурасы (БӘМ) бағдарламасына қолдау көрсете бастады (4). </w:t>
      </w:r>
      <w:r>
        <w:br/>
      </w:r>
      <w:r>
        <w:rPr>
          <w:rFonts w:ascii="Times New Roman"/>
          <w:b w:val="false"/>
          <w:i w:val="false"/>
          <w:color w:val="000000"/>
          <w:sz w:val="28"/>
        </w:rPr>
        <w:t xml:space="preserve">
      Соңғы бiрнеше жылда студенттер мен жаңа бағдарламалар саны едәуiр артты. Халықаралық донорлар қоғамдастығының КИМЭП-ке қолдауы осы оқу орнының Орталық Азиядағы үздiк экономикалық мектептердiң бiрi ретiнде танылуына өз үлесiн қосты. </w:t>
      </w:r>
      <w:r>
        <w:br/>
      </w:r>
      <w:r>
        <w:rPr>
          <w:rFonts w:ascii="Times New Roman"/>
          <w:b w:val="false"/>
          <w:i w:val="false"/>
          <w:color w:val="000000"/>
          <w:sz w:val="28"/>
        </w:rPr>
        <w:t xml:space="preserve">
      Бүгiнгi күнге туындаған негiзгi проблема экономикалық дербестiк пен орнықтылыққа қол жеткiзу, шетелдiк оқытушылар құрамын сапасы қарайлас жергiлiктiлермен алмастыру, сондай-ақ барлық әкiмшiлiк шығындарды жабу үшiн жеткiлiктi табыс көзiн табу болып табылады. Ұсынылатын жоба КИМЭП-тiң Европалық бизнес мектептерiнiң желiсiне кiрiгуiн нығайтуға, оның жалпы сапасын жақсартуға, сондай-ақ оның экономикалық дербестiгi мен орнықтылығын қамтамасыз етуге мүмкiндiк беруге тиiс. </w:t>
      </w:r>
      <w:r>
        <w:br/>
      </w:r>
      <w:r>
        <w:rPr>
          <w:rFonts w:ascii="Times New Roman"/>
          <w:b w:val="false"/>
          <w:i w:val="false"/>
          <w:color w:val="000000"/>
          <w:sz w:val="28"/>
        </w:rPr>
        <w:t xml:space="preserve">
      - Қазақстанның негiзгi экологиялық проблемалары су ресурстарының ластануымен, ауаның ластануымен, радиоактивтiк ластанумен байланысты. Мемлекет мұнай және газ ресурстарын тиiмсiз пайдаланудан, сондай-ақ Семей облысының радиоактивтiк ластануынан зардап шегiп отыр. </w:t>
      </w:r>
      <w:r>
        <w:br/>
      </w:r>
      <w:r>
        <w:rPr>
          <w:rFonts w:ascii="Times New Roman"/>
          <w:b w:val="false"/>
          <w:i w:val="false"/>
          <w:color w:val="000000"/>
          <w:sz w:val="28"/>
        </w:rPr>
        <w:t xml:space="preserve">
      Табиғи ресурстар және қоршаған ортаны қорғау министрлiгi Тасистi қоса алғанда, донорлардың халықаралық қоғамдастығының қолдауымен тұрақты даму үшiн Қоршаған Ортаны Қорғау жөнiндегi Іс-қимылдың Ұлттық Бағдарламасын әзiрледi. Экологиялық проблемалар талданып, мынадай өлшемдерге сәйкес: денсаулық сақтау, қоршаған ортаны қорғау және экономикалық даму басымдықты проблемалар ретiнде атап көрсетiлдi. </w:t>
      </w:r>
      <w:r>
        <w:br/>
      </w:r>
      <w:r>
        <w:rPr>
          <w:rFonts w:ascii="Times New Roman"/>
          <w:b w:val="false"/>
          <w:i w:val="false"/>
          <w:color w:val="000000"/>
          <w:sz w:val="28"/>
        </w:rPr>
        <w:t xml:space="preserve">
      Жалғасып отырған жол көлiгi санының өсуi елдiң экологиялық проблемаларының ұлғаюына әсер етiп отыр. Бұл әсiресе ауаның ластануының 70%-дан астамы көлiк құралдарының қалдық газдарынан туындайтын, мұның өзi халықтың денсаулығына нашар әсер ететiн Алматы және Шымкент сияқты үлкен қалаларда орын алуда. Статистика тыныс жолдары сырқаттары мен рактың жылдам өсуiн көрсетiп отыр. Отынның сапасын жақсартуға, көлiк қалдық газдарының деңгейiн төмендетуге, сондай-ақ қоғамдық экологиялық сананы (5) жақсартуға бағытталған шаралар талап етiледi, олар экология және көлiк саясатының стратегиясын дамытуды қолдау жолымен ауаның ластануына байланысты ахуалды жақсарту жөнiндегi негiзгi мәселелердi қамтиды. </w:t>
      </w:r>
      <w:r>
        <w:br/>
      </w:r>
      <w:r>
        <w:rPr>
          <w:rFonts w:ascii="Times New Roman"/>
          <w:b w:val="false"/>
          <w:i w:val="false"/>
          <w:color w:val="000000"/>
          <w:sz w:val="28"/>
        </w:rPr>
        <w:t xml:space="preserve">
      Алматы қаласында ластанудың жұртшылық денсаулығына терiс әсерiн төмендетуге бағытталған шаралар бойынша пилоттық акция өткiзiлетiн болады. </w:t>
      </w:r>
      <w:r>
        <w:br/>
      </w:r>
      <w:r>
        <w:rPr>
          <w:rFonts w:ascii="Times New Roman"/>
          <w:b w:val="false"/>
          <w:i w:val="false"/>
          <w:color w:val="000000"/>
          <w:sz w:val="28"/>
        </w:rPr>
        <w:t xml:space="preserve">
      - Мемлекеттiк кiрiс министрлiгi Президент жарлығымен 1998 жылғы қарашада құрылды. Жаңа министрлiктiң негiзгi мiндетi салықтарды басқару болып табылады. Ұсынылатын жоба (6) оның функционалдық құрылымын әзiрлеу жолымен салықтарды жинау мен басқарудағы, салық қызметшiлерiнiң бiлiмдерi мен дағдыларын арттырудағы және салық төлеушiлер үшiн неғұрлым қарапайым және әдiлеттi рәсiмдер ұсынудағы Мемлекеттiк кiрiс министрлiгiнiң ұйымдық мүмкiндiктерiн нығайтуға бағытталатын болады. </w:t>
      </w:r>
    </w:p>
    <w:p>
      <w:pPr>
        <w:spacing w:after="0"/>
        <w:ind w:left="0"/>
        <w:jc w:val="both"/>
      </w:pPr>
      <w:r>
        <w:rPr>
          <w:rFonts w:ascii="Times New Roman"/>
          <w:b/>
          <w:i w:val="false"/>
          <w:color w:val="000000"/>
          <w:sz w:val="28"/>
        </w:rPr>
        <w:t xml:space="preserve">      7.2 Ауыл шаруашылығы және агроөнеркәсiп </w:t>
      </w:r>
    </w:p>
    <w:p>
      <w:pPr>
        <w:spacing w:after="0"/>
        <w:ind w:left="0"/>
        <w:jc w:val="both"/>
      </w:pPr>
      <w:r>
        <w:rPr>
          <w:rFonts w:ascii="Times New Roman"/>
          <w:b w:val="false"/>
          <w:i w:val="false"/>
          <w:color w:val="000000"/>
          <w:sz w:val="28"/>
        </w:rPr>
        <w:t xml:space="preserve">      Ауылдық жерлердегi 2 миллионнан астам үй шаруашылығын қолдай отырып және 1995 жылғы iшкi ұлттық өнiмнiң шамамен 15%-ын бере отырып, ауыл шаруашылығы Қазақстанда маңызды рөл атқарады. Бұл сан 1986-1990 жылдармен салыстырғанда 25%-дан төмендеп кеттi және таяуда жекешелендiрiлген жекелеген фермалардың үлесiн жете бағаламауы ықтимал. 1995 жылы 194 миллион гектар жер ауыл шаруашылығының қажетiне арналған болатын, олардың тек 16%-ы ғана егiстiк жерлер санатына жатады. Жердi өңдеу қысқа мерзiмдi өсiру маусымымен, бұл 125-175 күн, сондай-ақ сирек және ретсiз жаңбырлармен шектеледi. Осындай кедергiлерге қарамастан сектор отбасылық тұтыну үшiн негiзгi тамақ өнiмдерiнiң едәуiр бөлігін берiп тұрады, импорт негiзiнен шай, кофе, зәйтүн тұқымдарымен және қантпен шектеледi. </w:t>
      </w:r>
      <w:r>
        <w:br/>
      </w:r>
      <w:r>
        <w:rPr>
          <w:rFonts w:ascii="Times New Roman"/>
          <w:b w:val="false"/>
          <w:i w:val="false"/>
          <w:color w:val="000000"/>
          <w:sz w:val="28"/>
        </w:rPr>
        <w:t xml:space="preserve">
      Жер реформасы және фермаларды қайта құрылымдау үкiмет тарапынан назарға iлiктi, алайда шын мәнiсiнде жеке меншiк фермалармен қамтылған аумақ шағын болып қалып отыр. Ауыл шаруашылығы жерлерiнiң көпшiлiк бөлiгi (75%) әдетте, бұрынғы бастықтардың басшылығымен өндiру мен сатудың жеке меншiк жүйесi-мiс дегендi пайдаланып, бұрынғы мемлекеттiк секторда қалып отыр. Жердi шын мәнiнде жекешелендiруден өзге, оны пайдалану аймақтық деңгейде экономикалық, әлеуметтiк және саяси факторлармен шектеледi. Егер облыстық деңгейдегi бастамашылықтар арқылы одан әрi серпiн алмаса, фермаларды қайта құрылымдау процесi тоқтап қалу қаупi бар. Осы басымдылығы жөнiнен екiншi саладағы Тасистiң көмегi негiзiнен жеке меншiк фермерлiк сектордың дамуында өзектi болып табылатын мәселеге арналады, атап айтқанда: тиiмдi ауыл шаруашылығы маркетингтiк инфрақұрылымын құру. </w:t>
      </w:r>
      <w:r>
        <w:br/>
      </w:r>
      <w:r>
        <w:rPr>
          <w:rFonts w:ascii="Times New Roman"/>
          <w:b w:val="false"/>
          <w:i w:val="false"/>
          <w:color w:val="000000"/>
          <w:sz w:val="28"/>
        </w:rPr>
        <w:t xml:space="preserve">
      Жетiлдiрiлген маркетинг жүйесiнiң мәнi фермерлiк ресурстарды бөлуде және тұтынушылардың мұқтаждықтарын қанағаттандыруда сатып алуға берiлген тапсырыстардың емес, бағаның айқындаушы факторға айналуында болып табылады. Маркетинг тiзбегiнiң әрбiр буынында нағыз бәсекелестiк болуға тиiс. Көп арналы маркетингтiк жүйенi дамыту, бағалардың ашықтығын қамтамасыз ететiн ақпараттық нарық жүйесiмен бiрге бәсекелес бағаларды қамтамасыз етудiң неғұрлым тиiмдi тәсiлi болып табылады. Ауыл шаруашылығы өнiмiн бөлу жүйесi қазiргi кезде мемлекеттiк жүйеден нарық мұқтаждарына жауап беретiндей жүйеге дами отырып, елеулi өзгерiстерге ұшырау үстiнде. </w:t>
      </w:r>
      <w:r>
        <w:br/>
      </w:r>
      <w:r>
        <w:rPr>
          <w:rFonts w:ascii="Times New Roman"/>
          <w:b w:val="false"/>
          <w:i w:val="false"/>
          <w:color w:val="000000"/>
          <w:sz w:val="28"/>
        </w:rPr>
        <w:t xml:space="preserve">
      Ұсынылатын ауыл шаруашылығы маркетингтiк жобасы (7) Ауыл шаруашылығы министрлiгiне және облыстық департаменттерге ауыл шаруашылығы рыногының қолайлы инфрақұрылымын дамытуға жәрдемдеседi және көтерме сауда рыноктарында әзiрленген бастамашылықтар мен нарықтық ақпарат үшiн қосымша әрi тiрек ретiнде қызмет ететiн болады. </w:t>
      </w:r>
    </w:p>
    <w:p>
      <w:pPr>
        <w:spacing w:after="0"/>
        <w:ind w:left="0"/>
        <w:jc w:val="both"/>
      </w:pPr>
      <w:r>
        <w:rPr>
          <w:rFonts w:ascii="Times New Roman"/>
          <w:b/>
          <w:i w:val="false"/>
          <w:color w:val="000000"/>
          <w:sz w:val="28"/>
        </w:rPr>
        <w:t xml:space="preserve">      7.3 Инфрақұрылымды дамыту </w:t>
      </w:r>
    </w:p>
    <w:p>
      <w:pPr>
        <w:spacing w:after="0"/>
        <w:ind w:left="0"/>
        <w:jc w:val="both"/>
      </w:pPr>
      <w:r>
        <w:rPr>
          <w:rFonts w:ascii="Times New Roman"/>
          <w:b w:val="false"/>
          <w:i w:val="false"/>
          <w:color w:val="000000"/>
          <w:sz w:val="28"/>
        </w:rPr>
        <w:t xml:space="preserve">      1996-1999 жылдардың Индикативтiк бағдарламасында айқындалған үшiншi басым сала инфрақұрылымды, атап айтқанда энергетика мен көлiктi дамыту болып табылады. </w:t>
      </w:r>
    </w:p>
    <w:p>
      <w:pPr>
        <w:spacing w:after="0"/>
        <w:ind w:left="0"/>
        <w:jc w:val="both"/>
      </w:pPr>
      <w:r>
        <w:rPr>
          <w:rFonts w:ascii="Times New Roman"/>
          <w:b w:val="false"/>
          <w:i w:val="false"/>
          <w:color w:val="000000"/>
          <w:sz w:val="28"/>
        </w:rPr>
        <w:t xml:space="preserve">      - Қазақстанның стратегиялық орналасқан жерi оның кең байтақ кеңiстiгiн аймақтағы сауда үшiн табиғи торапқа айналдырады. Іскерлiк экономикалық белсендiлiктiң негiзгi орталықтары бүкiл орасан зор аймақ бойынша шашырай орналасқан. Ел экономикасы шикiзат (мұнай, газ, минералдық ресурстар) экспортына және көршi мемлекеттер аумағы арқылы жоғары сапалы тауарлар импортына аса тәуелдi. Тиiмдi көлiк жүйесi, сонымен, елдiң экономикалық дамуы үшiн аса қажет болып табылады. </w:t>
      </w:r>
      <w:r>
        <w:br/>
      </w:r>
      <w:r>
        <w:rPr>
          <w:rFonts w:ascii="Times New Roman"/>
          <w:b w:val="false"/>
          <w:i w:val="false"/>
          <w:color w:val="000000"/>
          <w:sz w:val="28"/>
        </w:rPr>
        <w:t xml:space="preserve">
      Бүгiнгi күнге дейiн Тасистiң көлiк секторындағы жәрдемi негiзiнен ТРАСЕКА жобалары арқылы қамтамасыз етiлiп келдi, онда Қазақстан өзiнiң стратегиялық орналасуына қарай негiзгi серiктес мемлекет болды. Алайда, ТРАСЕКА дәлiзi Қазақстан аумағының 1/3-iн ғана қамтиды, ал ТРАСЕКА жобасынан тыс қалған көлiк жолдары елдiң экономикалық дамуы үшiн бiрдей дәрежеде маңызды. </w:t>
      </w:r>
      <w:r>
        <w:br/>
      </w:r>
      <w:r>
        <w:rPr>
          <w:rFonts w:ascii="Times New Roman"/>
          <w:b w:val="false"/>
          <w:i w:val="false"/>
          <w:color w:val="000000"/>
          <w:sz w:val="28"/>
        </w:rPr>
        <w:t xml:space="preserve">
      Жаңа ұсынылатын жоба (8) алдыңғы ТРАСЕКА жобаларының жетiстiктерiн кеңейтедi әрi әкiмшiлiк және кеден рәсiмдерiн жаңғыртуға қосымша үлес қосу жолымен, тасымалдау және тариф саясаты ережелерiн жақсартудағы көмекпен, көлiк жылдамдығы параметрлерiн әзiрлеумен, өнеркәсiптi, мұнай-газ, шикiзат өндiру аймақтарында, ел экспорты үшiн зор стратегиялық маңызы бар жерлерде көлiк магистральдарындағы қозғалысты болжаумен, транзиттiк мүмкiндiктердi жетiлдiретiн iргелi жобалардың Техникалық-экономикалық негiздемелерiн даярлаумен Қазақстанның көлiк дәлiздерiнiң бәсекелестiгiн арттыруға бағытталады. </w:t>
      </w:r>
      <w:r>
        <w:br/>
      </w:r>
      <w:r>
        <w:rPr>
          <w:rFonts w:ascii="Times New Roman"/>
          <w:b w:val="false"/>
          <w:i w:val="false"/>
          <w:color w:val="000000"/>
          <w:sz w:val="28"/>
        </w:rPr>
        <w:t xml:space="preserve">
      - Қазақстанның мұнай-газ секторы Қазақойл компаниясына ұлттық мұнай-газ дәстүрлi рөлi берiле отырып, 1997 жылы қайта құрылымданған болатын. Таяуда ғана, мұнай тасымалдарымен айналысатын екiншi компания Қазақойлды халықаралық интеграцияланған компанияға қайта құра отырып, оған қосылды. </w:t>
      </w:r>
      <w:r>
        <w:br/>
      </w:r>
      <w:r>
        <w:rPr>
          <w:rFonts w:ascii="Times New Roman"/>
          <w:b w:val="false"/>
          <w:i w:val="false"/>
          <w:color w:val="000000"/>
          <w:sz w:val="28"/>
        </w:rPr>
        <w:t xml:space="preserve">
      Қазақойл оның мұнай-газ секторындағы байқаушы рөлiне көмек көрсетуге бағытталған 1996 жылғы Тасис жобасының алушысы болып табылады, мұның өзi мемлекеттiк құрылымдарға жұмыс істеп тұрған мұнай-газ компаниялары алатын ақпаратты сақтауға және сұратуға мүмкiндiк беретiн пилоттық деректер базасын жасады, сондай-ақ жобаны дамытудағы оның мүмкiндiктерiн нығайтуға бағытталған элементтi қамтиды, бұдан басқа бұған бұрғылаудың алдыңғы қатарлы тәсiлдерiне үйрету элементi де кiредi. </w:t>
      </w:r>
      <w:r>
        <w:br/>
      </w:r>
      <w:r>
        <w:rPr>
          <w:rFonts w:ascii="Times New Roman"/>
          <w:b w:val="false"/>
          <w:i w:val="false"/>
          <w:color w:val="000000"/>
          <w:sz w:val="28"/>
        </w:rPr>
        <w:t xml:space="preserve">
      Жаңа жобалық ұсыныс (9) мемлекеттiк құрылымдардың өздерiнiң бақылаушы рөлiн атқару, сондай-ақ мұнай және мұнай өнiмдерiнiң сапасын тәуелсiз бақылау және сертификаттау, оффшорлық қызмет үшiн қауiпсiздiк пен қоршаған ортаны қорғау рәсiмдерiн жүргiзу, сондай-ақ қазiргi заманғы технологиялар саласындағы бiлiм-бiлiктi беру сияқты мұнай-газ секторын одан әрi дамыту үшiн өмiрлiк қажеттi басқа да мәселелерге бет бұру қабiлетiн одан әрi күшейтуге бағытталатын болады. </w:t>
      </w:r>
    </w:p>
    <w:p>
      <w:pPr>
        <w:spacing w:after="0"/>
        <w:ind w:left="0"/>
        <w:jc w:val="both"/>
      </w:pPr>
      <w:r>
        <w:rPr>
          <w:rFonts w:ascii="Times New Roman"/>
          <w:b/>
          <w:i w:val="false"/>
          <w:color w:val="000000"/>
          <w:sz w:val="28"/>
        </w:rPr>
        <w:t xml:space="preserve">      7.4 Бистро </w:t>
      </w:r>
    </w:p>
    <w:p>
      <w:pPr>
        <w:spacing w:after="0"/>
        <w:ind w:left="0"/>
        <w:jc w:val="both"/>
      </w:pPr>
      <w:r>
        <w:rPr>
          <w:rFonts w:ascii="Times New Roman"/>
          <w:b w:val="false"/>
          <w:i w:val="false"/>
          <w:color w:val="000000"/>
          <w:sz w:val="28"/>
        </w:rPr>
        <w:t xml:space="preserve">      Бистро бағдарламасына Алматыдағы Европа комиссиясының өкiлдiгi басшылық жасайды. Ол 100000 Евроға дейiнгi шағын жобаларды қаржыландыруға арналған. Оның негiзгi мақсаты: жергiлiктi жерлерден алынған ақпарат көп үмiт күттiретiн шағын жобаларды көрсеткен кезде, жылдам әрi икемдi iс-қимыл жасай отырып, Tacиc бағдарламасын толықтыру; Тасистiң негiзгi жобаларына тарату немесе көшiру мүмкiн болатын, техникалық көмек жобалары үшiн үмiт күттiретiн ұсыныстарды шағын ауқымда, жергiлiктi жерде тексеру; сондай-ақ оларға iрi халықаралық көмек бағдарламаларына шығу оңайға түспейтiн серiктес ұйымдардың барлық түрлерi үшiн қол жетiмдiлiк ұсыну. </w:t>
      </w:r>
    </w:p>
    <w:p>
      <w:pPr>
        <w:spacing w:after="0"/>
        <w:ind w:left="0"/>
        <w:jc w:val="both"/>
      </w:pPr>
      <w:r>
        <w:rPr>
          <w:rFonts w:ascii="Times New Roman"/>
          <w:b/>
          <w:i w:val="false"/>
          <w:color w:val="000000"/>
          <w:sz w:val="28"/>
        </w:rPr>
        <w:t xml:space="preserve">      7.5 Шағын жобалар бағдарламасы </w:t>
      </w:r>
    </w:p>
    <w:p>
      <w:pPr>
        <w:spacing w:after="0"/>
        <w:ind w:left="0"/>
        <w:jc w:val="both"/>
      </w:pPr>
      <w:r>
        <w:rPr>
          <w:rFonts w:ascii="Times New Roman"/>
          <w:b w:val="false"/>
          <w:i w:val="false"/>
          <w:color w:val="000000"/>
          <w:sz w:val="28"/>
        </w:rPr>
        <w:t xml:space="preserve">      Қазақстан бұрынғысынша шағын жобалар бағдарламаларының көпшiлiгiне қатысатын болады. </w:t>
      </w:r>
    </w:p>
    <w:p>
      <w:pPr>
        <w:spacing w:after="0"/>
        <w:ind w:left="0"/>
        <w:jc w:val="both"/>
      </w:pPr>
      <w:r>
        <w:rPr>
          <w:rFonts w:ascii="Times New Roman"/>
          <w:b/>
          <w:i w:val="false"/>
          <w:color w:val="000000"/>
          <w:sz w:val="28"/>
        </w:rPr>
        <w:t xml:space="preserve">      8. Бағдарламаны жүзеге асыру </w:t>
      </w:r>
    </w:p>
    <w:p>
      <w:pPr>
        <w:spacing w:after="0"/>
        <w:ind w:left="0"/>
        <w:jc w:val="both"/>
      </w:pPr>
      <w:r>
        <w:rPr>
          <w:rFonts w:ascii="Times New Roman"/>
          <w:b w:val="false"/>
          <w:i w:val="false"/>
          <w:color w:val="000000"/>
          <w:sz w:val="28"/>
        </w:rPr>
        <w:t xml:space="preserve">      Ұсынылатын қадамдарды жүзеге асыруды 1999 жылы бастаған жөн. Бағдарламаны енгiзу, мүмкiн болғанынша, ЕҚ жеке меншiк және мемлекеттiк операторларын олардың қазақстандық серiктестерiмен немесе арнаулы институттарымен, қоғамдық пайдалану кәсiпорындарымен, қорларымен және т.с.с. байланыстырады. Қазақстандық серiктес кәсiпорындармен және мекемелермен және солар арқылы жобаны жүзеге асырумен айналысатын ЕҚ ұйымдарының жұмысы көтермеленетiн болады. Бағдарламаны ЕҚ Комиссиясы мен қазақстандық билiк органдары, көмектi ақырғы алушылар, сондай-ақ жалдаушы компаниялар мен мекемелер жүзеге асыратын болады. Келiсiм-шарттар Тасис ережелерiне сәйкес тапсырылады. </w:t>
      </w:r>
      <w:r>
        <w:br/>
      </w:r>
      <w:r>
        <w:rPr>
          <w:rFonts w:ascii="Times New Roman"/>
          <w:b w:val="false"/>
          <w:i w:val="false"/>
          <w:color w:val="000000"/>
          <w:sz w:val="28"/>
        </w:rPr>
        <w:t xml:space="preserve">
      Келiсiм жасасу дегендi бiлдiретiн осы бағдарламаны жүзеге асыру 2002 жылғы 31 желтоқсанда аяқталуға тиiс. Төлемдер 2003 жылғы 31 желтоқсанға дейiн тәртiпке келтiрiлуi тиiс. Бағдарламаға DG1А Бас Директоратымен тығыз ынтымақтастықта Relex Соmmоn Service жобаларын орындау үшiн жауапты бөлiмше басшылық жасайтын болады. </w:t>
      </w:r>
    </w:p>
    <w:p>
      <w:pPr>
        <w:spacing w:after="0"/>
        <w:ind w:left="0"/>
        <w:jc w:val="both"/>
      </w:pPr>
      <w:r>
        <w:rPr>
          <w:rFonts w:ascii="Times New Roman"/>
          <w:b w:val="false"/>
          <w:i/>
          <w:color w:val="000000"/>
          <w:sz w:val="28"/>
        </w:rPr>
        <w:t xml:space="preserve">      Бағалау және Мониторинг </w:t>
      </w:r>
    </w:p>
    <w:p>
      <w:pPr>
        <w:spacing w:after="0"/>
        <w:ind w:left="0"/>
        <w:jc w:val="both"/>
      </w:pPr>
      <w:r>
        <w:rPr>
          <w:rFonts w:ascii="Times New Roman"/>
          <w:b w:val="false"/>
          <w:i w:val="false"/>
          <w:color w:val="000000"/>
          <w:sz w:val="28"/>
        </w:rPr>
        <w:t xml:space="preserve">      Егер қажеттiлiк болса, жергiлiктi жерде өткiзілетiн әдеттегi қадағалауға және бақылауға қосымша Комиссия қызметтерi мен Қоғамдастықтың Есеп Палатасы бағдарламаның iлгерiлеуiн және мердiгерлердiң iс-қимылын қадағалау мақсатында, сондай-ақ бағдараламалар мен келiсiмдердiң мақсаттарына қол жеткiзу фактiсiн кейiн жан-жақты бағалауды қолдану үшiн тәуелсiз консультанттармен келiсiмдерге қол қойды. </w:t>
      </w:r>
    </w:p>
    <w:p>
      <w:pPr>
        <w:spacing w:after="0"/>
        <w:ind w:left="0"/>
        <w:jc w:val="both"/>
      </w:pPr>
      <w:r>
        <w:rPr>
          <w:rFonts w:ascii="Times New Roman"/>
          <w:b w:val="false"/>
          <w:i/>
          <w:color w:val="000000"/>
          <w:sz w:val="28"/>
        </w:rPr>
        <w:t xml:space="preserve">      Аудит </w:t>
      </w:r>
    </w:p>
    <w:p>
      <w:pPr>
        <w:spacing w:after="0"/>
        <w:ind w:left="0"/>
        <w:jc w:val="both"/>
      </w:pPr>
      <w:r>
        <w:rPr>
          <w:rFonts w:ascii="Times New Roman"/>
          <w:b w:val="false"/>
          <w:i w:val="false"/>
          <w:color w:val="000000"/>
          <w:sz w:val="28"/>
        </w:rPr>
        <w:t xml:space="preserve">      Осы бағдарлама бойынша қаржыландырылатын қызмет Комиссияның тиiстi қызметтерi мен Қоғамдастық Есеп Палатасының, егер қажет болса, жергiлiктi жерде өткiзу үшiн, бақылауында болады. Осы бағдарлама қаржыландыратын шығыстар туралы есептер мен жазбаларды Комиссияның және Қоғамдастық Есеп Палатасының мiндеттерiне залал келтiрмей, Комиссия келiсiм-шарт бойынша сырттан жалдаған аудитор ұдайы тексере алады. </w:t>
      </w:r>
    </w:p>
    <w:p>
      <w:pPr>
        <w:spacing w:after="0"/>
        <w:ind w:left="0"/>
        <w:jc w:val="both"/>
      </w:pPr>
      <w:r>
        <w:rPr>
          <w:rFonts w:ascii="Times New Roman"/>
          <w:b/>
          <w:i w:val="false"/>
          <w:color w:val="000000"/>
          <w:sz w:val="28"/>
        </w:rPr>
        <w:t xml:space="preserve">      9. Реформалар процесiн жүргiзу жөнiндегi үкiмет </w:t>
      </w:r>
      <w:r>
        <w:br/>
      </w:r>
      <w:r>
        <w:rPr>
          <w:rFonts w:ascii="Times New Roman"/>
          <w:b w:val="false"/>
          <w:i w:val="false"/>
          <w:color w:val="000000"/>
          <w:sz w:val="28"/>
        </w:rPr>
        <w:t>
</w:t>
      </w:r>
      <w:r>
        <w:rPr>
          <w:rFonts w:ascii="Times New Roman"/>
          <w:b/>
          <w:i w:val="false"/>
          <w:color w:val="000000"/>
          <w:sz w:val="28"/>
        </w:rPr>
        <w:t xml:space="preserve">         мiндеттемелерi </w:t>
      </w:r>
    </w:p>
    <w:p>
      <w:pPr>
        <w:spacing w:after="0"/>
        <w:ind w:left="0"/>
        <w:jc w:val="both"/>
      </w:pPr>
      <w:r>
        <w:rPr>
          <w:rFonts w:ascii="Times New Roman"/>
          <w:b w:val="false"/>
          <w:i w:val="false"/>
          <w:color w:val="000000"/>
          <w:sz w:val="28"/>
        </w:rPr>
        <w:t xml:space="preserve">      1996-1999 жылдардың индикативтiк бағдарламасында айқындалғандай, Тасистiң 1996-1999 жылдар кезеңiндегi жәрдемi Европалық Одағы мен Жаңа тәуелсiз мемлекеттер арасында қол жеткiзiлген Серiктестiк және ынтымақтастық туралы келiсiмге енгiзiлген белгiлi екi жақты экономикалық және саяси құндылықтар мен практикалық кезеңдер негiзiнде жүзеге асырылады. Бұл Хельсинки қорытынды Актiсiмен және жаңа Европаға арналған Париж Хартиясында айқындалғанындай демократиялық қағидаттар мен адам құқықтарын, сондай-ақ СБСЕ (ЕҚЫҰ), Бонн құжаттарында баяндалғандарды да қоса, нарықтық экономика қағидаттарын құрметтеуге қатысты. Осы қағидаттар Европа Одағы мен оған мүше елдердiң iшкi және сыртқы саясатының iргетасын қалайды, сондай-ақ Европа Комиссиясының көмек беру мәселесiнде мiндеттi элемент құрайды. </w:t>
      </w:r>
      <w:r>
        <w:br/>
      </w:r>
      <w:r>
        <w:rPr>
          <w:rFonts w:ascii="Times New Roman"/>
          <w:b w:val="false"/>
          <w:i w:val="false"/>
          <w:color w:val="000000"/>
          <w:sz w:val="28"/>
        </w:rPr>
        <w:t xml:space="preserve">
      1998/99 Iс-қимыл бағдарламасымен қаржыландырылатын қызмет Қазақстан өкiметi негiздеген макроэкономикалық және секторальдық саясаттың тұтас бiрлiгi болып табылады. Осы Іс-қимыл бағдарламасының орындалуы өкiмет макроэкономикалық реформалардың қажеттi шараларын қолға алуды жалғастырып отырған жерде және демократияға қарай ұласып отырған iлгерiлеушiлiк бар жерде жүзеге асырылуы мүмкiн. Тап осы тәрiздi, Іс-қимыл бағдарламасы белгiлеген, ынтымақтастық үшiн таңдап алынған кеңiстiк шеңберiнде жобаларды жүзеге асыру Қазақстан үкiметiнiң тиiстi реформалық процестердi орындауында жалғасып отырған iлгерiлеушiлiкпен толықтырылуы тиiс. </w:t>
      </w:r>
    </w:p>
    <w:p>
      <w:pPr>
        <w:spacing w:after="0"/>
        <w:ind w:left="0"/>
        <w:jc w:val="left"/>
      </w:pPr>
      <w:r>
        <w:rPr>
          <w:rFonts w:ascii="Times New Roman"/>
          <w:b/>
          <w:i w:val="false"/>
          <w:color w:val="000000"/>
        </w:rPr>
        <w:t xml:space="preserve"> IС-ҚИМЫЛ БАҒДАРЛАМАСЫ - ҚАЗАҚСТАН </w:t>
      </w:r>
      <w:r>
        <w:br/>
      </w:r>
      <w:r>
        <w:rPr>
          <w:rFonts w:ascii="Times New Roman"/>
          <w:b/>
          <w:i w:val="false"/>
          <w:color w:val="000000"/>
        </w:rPr>
        <w:t xml:space="preserve">
1999 </w:t>
      </w:r>
    </w:p>
    <w:p>
      <w:pPr>
        <w:spacing w:after="0"/>
        <w:ind w:left="0"/>
        <w:jc w:val="both"/>
      </w:pPr>
      <w:r>
        <w:rPr>
          <w:rFonts w:ascii="Times New Roman"/>
          <w:b/>
          <w:i w:val="false"/>
          <w:color w:val="000000"/>
          <w:sz w:val="28"/>
        </w:rPr>
        <w:t xml:space="preserve">      10. ШЫҒЫНДАР СМЕТАСЫ МЕН ҚАРЖЫЛАНДЫРУ </w:t>
      </w:r>
    </w:p>
    <w:p>
      <w:pPr>
        <w:spacing w:after="0"/>
        <w:ind w:left="0"/>
        <w:jc w:val="both"/>
      </w:pPr>
      <w:r>
        <w:rPr>
          <w:rFonts w:ascii="Times New Roman"/>
          <w:b w:val="false"/>
          <w:i w:val="false"/>
          <w:color w:val="000000"/>
          <w:sz w:val="28"/>
        </w:rPr>
        <w:t xml:space="preserve">                                                    млн. EBPO </w:t>
      </w:r>
      <w:r>
        <w:br/>
      </w:r>
      <w:r>
        <w:rPr>
          <w:rFonts w:ascii="Times New Roman"/>
          <w:b w:val="false"/>
          <w:i w:val="false"/>
          <w:color w:val="000000"/>
          <w:sz w:val="28"/>
        </w:rPr>
        <w:t xml:space="preserve">
А. Кәсiпорындарды қолдау                               8.8 </w:t>
      </w:r>
      <w:r>
        <w:br/>
      </w:r>
      <w:r>
        <w:rPr>
          <w:rFonts w:ascii="Times New Roman"/>
          <w:b w:val="false"/>
          <w:i w:val="false"/>
          <w:color w:val="000000"/>
          <w:sz w:val="28"/>
        </w:rPr>
        <w:t xml:space="preserve">
1. Құқықтық реформаны жүзеге асыруға жәрдемдесу        1.0 </w:t>
      </w:r>
      <w:r>
        <w:br/>
      </w:r>
      <w:r>
        <w:rPr>
          <w:rFonts w:ascii="Times New Roman"/>
          <w:b w:val="false"/>
          <w:i w:val="false"/>
          <w:color w:val="000000"/>
          <w:sz w:val="28"/>
        </w:rPr>
        <w:t xml:space="preserve">
2. Өнеркәсiптiк бәсекелестiкке жәрдемдесу              1.0 </w:t>
      </w:r>
      <w:r>
        <w:br/>
      </w:r>
      <w:r>
        <w:rPr>
          <w:rFonts w:ascii="Times New Roman"/>
          <w:b w:val="false"/>
          <w:i w:val="false"/>
          <w:color w:val="000000"/>
          <w:sz w:val="28"/>
        </w:rPr>
        <w:t xml:space="preserve">
3. Экономикалық жоспарлау жөнiндегi Агенттiктi қолдау  1.0 </w:t>
      </w:r>
      <w:r>
        <w:br/>
      </w:r>
      <w:r>
        <w:rPr>
          <w:rFonts w:ascii="Times New Roman"/>
          <w:b w:val="false"/>
          <w:i w:val="false"/>
          <w:color w:val="000000"/>
          <w:sz w:val="28"/>
        </w:rPr>
        <w:t xml:space="preserve">
4. КИМЭП-тiң ұйымдық дамуына жәрдемдесу                2.3 </w:t>
      </w:r>
      <w:r>
        <w:br/>
      </w:r>
      <w:r>
        <w:rPr>
          <w:rFonts w:ascii="Times New Roman"/>
          <w:b w:val="false"/>
          <w:i w:val="false"/>
          <w:color w:val="000000"/>
          <w:sz w:val="28"/>
        </w:rPr>
        <w:t xml:space="preserve">
5. Экология министрлiгiне жәрдемдесу                   1.0 </w:t>
      </w:r>
      <w:r>
        <w:br/>
      </w:r>
      <w:r>
        <w:rPr>
          <w:rFonts w:ascii="Times New Roman"/>
          <w:b w:val="false"/>
          <w:i w:val="false"/>
          <w:color w:val="000000"/>
          <w:sz w:val="28"/>
        </w:rPr>
        <w:t xml:space="preserve">
6. Мемлекеттiк кiрiс министрлігіне ұйымдық жәрдемдесу  2.5 </w:t>
      </w:r>
      <w:r>
        <w:br/>
      </w:r>
      <w:r>
        <w:rPr>
          <w:rFonts w:ascii="Times New Roman"/>
          <w:b w:val="false"/>
          <w:i w:val="false"/>
          <w:color w:val="000000"/>
          <w:sz w:val="28"/>
        </w:rPr>
        <w:t xml:space="preserve">
В. Тамақ өнiмдерiн өндiру, қайта өңдеу және бөлу       2.0 </w:t>
      </w:r>
      <w:r>
        <w:br/>
      </w:r>
      <w:r>
        <w:rPr>
          <w:rFonts w:ascii="Times New Roman"/>
          <w:b w:val="false"/>
          <w:i w:val="false"/>
          <w:color w:val="000000"/>
          <w:sz w:val="28"/>
        </w:rPr>
        <w:t xml:space="preserve">
7. Ауыл шаруашылығы өндiрушiлерін қолдау               2.0 </w:t>
      </w:r>
      <w:r>
        <w:br/>
      </w:r>
      <w:r>
        <w:rPr>
          <w:rFonts w:ascii="Times New Roman"/>
          <w:b w:val="false"/>
          <w:i w:val="false"/>
          <w:color w:val="000000"/>
          <w:sz w:val="28"/>
        </w:rPr>
        <w:t xml:space="preserve">
С. Көлiк және телекоммуникациялар                      2.0 </w:t>
      </w:r>
      <w:r>
        <w:br/>
      </w:r>
      <w:r>
        <w:rPr>
          <w:rFonts w:ascii="Times New Roman"/>
          <w:b w:val="false"/>
          <w:i w:val="false"/>
          <w:color w:val="000000"/>
          <w:sz w:val="28"/>
        </w:rPr>
        <w:t xml:space="preserve">
8. Транзиттiк дәлiздер саясатын әзiрлеу                2.0 </w:t>
      </w:r>
      <w:r>
        <w:br/>
      </w:r>
      <w:r>
        <w:rPr>
          <w:rFonts w:ascii="Times New Roman"/>
          <w:b w:val="false"/>
          <w:i w:val="false"/>
          <w:color w:val="000000"/>
          <w:sz w:val="28"/>
        </w:rPr>
        <w:t xml:space="preserve">
О. Энергетика                                          2.0 </w:t>
      </w:r>
      <w:r>
        <w:br/>
      </w:r>
      <w:r>
        <w:rPr>
          <w:rFonts w:ascii="Times New Roman"/>
          <w:b w:val="false"/>
          <w:i w:val="false"/>
          <w:color w:val="000000"/>
          <w:sz w:val="28"/>
        </w:rPr>
        <w:t xml:space="preserve">
9. ҚАЗАҚОЙЛ компаниясын қолдау                         2.0 </w:t>
      </w:r>
      <w:r>
        <w:br/>
      </w:r>
      <w:r>
        <w:rPr>
          <w:rFonts w:ascii="Times New Roman"/>
          <w:b w:val="false"/>
          <w:i w:val="false"/>
          <w:color w:val="000000"/>
          <w:sz w:val="28"/>
        </w:rPr>
        <w:t xml:space="preserve">
E. Бистро                                              0.85 </w:t>
      </w:r>
      <w:r>
        <w:br/>
      </w:r>
      <w:r>
        <w:rPr>
          <w:rFonts w:ascii="Times New Roman"/>
          <w:b w:val="false"/>
          <w:i w:val="false"/>
          <w:color w:val="000000"/>
          <w:sz w:val="28"/>
        </w:rPr>
        <w:t xml:space="preserve">
Г. Резервтер                                           1.0 </w:t>
      </w:r>
      <w:r>
        <w:br/>
      </w:r>
      <w:r>
        <w:rPr>
          <w:rFonts w:ascii="Times New Roman"/>
          <w:b w:val="false"/>
          <w:i w:val="false"/>
          <w:color w:val="000000"/>
          <w:sz w:val="28"/>
        </w:rPr>
        <w:t xml:space="preserve">
Жиыны                                                  16.65 </w:t>
      </w:r>
    </w:p>
    <w:p>
      <w:pPr>
        <w:spacing w:after="0"/>
        <w:ind w:left="0"/>
        <w:jc w:val="both"/>
      </w:pPr>
      <w:r>
        <w:rPr>
          <w:rFonts w:ascii="Times New Roman"/>
          <w:b w:val="false"/>
          <w:i w:val="false"/>
          <w:color w:val="000000"/>
          <w:sz w:val="28"/>
        </w:rPr>
        <w:t xml:space="preserve">      Бұдан басқа, Қазақстан шағын жобаларды қаржыландыру жөнiндегi бағдарламаларға (SPP 8i АТА) қатысатын болады. Бұл жеке қаржылық ұсыныста баяндалатын болады. Жалпы алғанда 7.35 миллион Евро мынадай салаларға бөлiндi: </w:t>
      </w:r>
      <w:r>
        <w:br/>
      </w:r>
      <w:r>
        <w:rPr>
          <w:rFonts w:ascii="Times New Roman"/>
          <w:b w:val="false"/>
          <w:i w:val="false"/>
          <w:color w:val="000000"/>
          <w:sz w:val="28"/>
        </w:rPr>
        <w:t xml:space="preserve">
1. Темпус                            2.0 </w:t>
      </w:r>
      <w:r>
        <w:br/>
      </w:r>
      <w:r>
        <w:rPr>
          <w:rFonts w:ascii="Times New Roman"/>
          <w:b w:val="false"/>
          <w:i w:val="false"/>
          <w:color w:val="000000"/>
          <w:sz w:val="28"/>
        </w:rPr>
        <w:t xml:space="preserve">
2. Стратегия жасауға консультативтiк жәрдемдесу бағдарламасы 2.5* </w:t>
      </w:r>
      <w:r>
        <w:br/>
      </w:r>
      <w:r>
        <w:rPr>
          <w:rFonts w:ascii="Times New Roman"/>
          <w:b w:val="false"/>
          <w:i w:val="false"/>
          <w:color w:val="000000"/>
          <w:sz w:val="28"/>
        </w:rPr>
        <w:t xml:space="preserve">
3. Кеден                             0.5 </w:t>
      </w:r>
      <w:r>
        <w:br/>
      </w:r>
      <w:r>
        <w:rPr>
          <w:rFonts w:ascii="Times New Roman"/>
          <w:b w:val="false"/>
          <w:i w:val="false"/>
          <w:color w:val="000000"/>
          <w:sz w:val="28"/>
        </w:rPr>
        <w:t xml:space="preserve">
4. Статистика                        1.5 </w:t>
      </w:r>
      <w:r>
        <w:br/>
      </w:r>
      <w:r>
        <w:rPr>
          <w:rFonts w:ascii="Times New Roman"/>
          <w:b w:val="false"/>
          <w:i w:val="false"/>
          <w:color w:val="000000"/>
          <w:sz w:val="28"/>
        </w:rPr>
        <w:t xml:space="preserve">
5. Лиен                              0.3 </w:t>
      </w:r>
      <w:r>
        <w:br/>
      </w:r>
      <w:r>
        <w:rPr>
          <w:rFonts w:ascii="Times New Roman"/>
          <w:b w:val="false"/>
          <w:i w:val="false"/>
          <w:color w:val="000000"/>
          <w:sz w:val="28"/>
        </w:rPr>
        <w:t xml:space="preserve">
6. Менеджменттiң тиiмдiлiгiн арттыру бағдарламасы 0.3 </w:t>
      </w:r>
      <w:r>
        <w:br/>
      </w:r>
      <w:r>
        <w:rPr>
          <w:rFonts w:ascii="Times New Roman"/>
          <w:b w:val="false"/>
          <w:i w:val="false"/>
          <w:color w:val="000000"/>
          <w:sz w:val="28"/>
        </w:rPr>
        <w:t xml:space="preserve">
7. Қалалардың бауырласуы             0.2 </w:t>
      </w:r>
      <w:r>
        <w:br/>
      </w:r>
      <w:r>
        <w:rPr>
          <w:rFonts w:ascii="Times New Roman"/>
          <w:b w:val="false"/>
          <w:i w:val="false"/>
          <w:color w:val="000000"/>
          <w:sz w:val="28"/>
        </w:rPr>
        <w:t xml:space="preserve">
8. АТА тетiгi                        0.05 </w:t>
      </w:r>
      <w:r>
        <w:br/>
      </w:r>
      <w:r>
        <w:rPr>
          <w:rFonts w:ascii="Times New Roman"/>
          <w:b w:val="false"/>
          <w:i w:val="false"/>
          <w:color w:val="000000"/>
          <w:sz w:val="28"/>
        </w:rPr>
        <w:t xml:space="preserve">
Барлығы                              7.35 </w:t>
      </w:r>
    </w:p>
    <w:p>
      <w:pPr>
        <w:spacing w:after="0"/>
        <w:ind w:left="0"/>
        <w:jc w:val="both"/>
      </w:pPr>
      <w:r>
        <w:rPr>
          <w:rFonts w:ascii="Times New Roman"/>
          <w:b w:val="false"/>
          <w:i w:val="false"/>
          <w:color w:val="000000"/>
          <w:sz w:val="28"/>
        </w:rPr>
        <w:t xml:space="preserve">      ________________ </w:t>
      </w:r>
      <w:r>
        <w:br/>
      </w:r>
      <w:r>
        <w:rPr>
          <w:rFonts w:ascii="Times New Roman"/>
          <w:b w:val="false"/>
          <w:i w:val="false"/>
          <w:color w:val="000000"/>
          <w:sz w:val="28"/>
        </w:rPr>
        <w:t xml:space="preserve">
      * ("Қазақстанның экономикалық үрдiстерi" журналының жарияланымдарын қоса алғанда) </w:t>
      </w:r>
    </w:p>
    <w:p>
      <w:pPr>
        <w:spacing w:after="0"/>
        <w:ind w:left="0"/>
        <w:jc w:val="left"/>
      </w:pPr>
      <w:r>
        <w:rPr>
          <w:rFonts w:ascii="Times New Roman"/>
          <w:b/>
          <w:i w:val="false"/>
          <w:color w:val="000000"/>
        </w:rPr>
        <w:t xml:space="preserve"> ҚАРЖЫЛАНДЫРУ ТУРАЛЫ МЕМОРАНДУМҒА ҚОЛДАНЫЛАТЫН </w:t>
      </w:r>
      <w:r>
        <w:br/>
      </w:r>
      <w:r>
        <w:rPr>
          <w:rFonts w:ascii="Times New Roman"/>
          <w:b/>
          <w:i w:val="false"/>
          <w:color w:val="000000"/>
        </w:rPr>
        <w:t xml:space="preserve">
ЖАЛПЫ ЕРЕЖЕЛЕР </w:t>
      </w:r>
    </w:p>
    <w:p>
      <w:pPr>
        <w:spacing w:after="0"/>
        <w:ind w:left="0"/>
        <w:jc w:val="both"/>
      </w:pPr>
      <w:r>
        <w:rPr>
          <w:rFonts w:ascii="Times New Roman"/>
          <w:b w:val="false"/>
          <w:i w:val="false"/>
          <w:color w:val="000000"/>
          <w:sz w:val="28"/>
        </w:rPr>
        <w:t xml:space="preserve">      Бiрге "Келiсушi тараптар" деп аталатын, </w:t>
      </w:r>
    </w:p>
    <w:p>
      <w:pPr>
        <w:spacing w:after="0"/>
        <w:ind w:left="0"/>
        <w:jc w:val="both"/>
      </w:pPr>
      <w:r>
        <w:rPr>
          <w:rFonts w:ascii="Times New Roman"/>
          <w:b w:val="false"/>
          <w:i w:val="false"/>
          <w:color w:val="000000"/>
          <w:sz w:val="28"/>
        </w:rPr>
        <w:t xml:space="preserve">                                              бiр жағынан, </w:t>
      </w:r>
    </w:p>
    <w:p>
      <w:pPr>
        <w:spacing w:after="0"/>
        <w:ind w:left="0"/>
        <w:jc w:val="both"/>
      </w:pPr>
      <w:r>
        <w:rPr>
          <w:rFonts w:ascii="Times New Roman"/>
          <w:b w:val="false"/>
          <w:i w:val="false"/>
          <w:color w:val="000000"/>
          <w:sz w:val="28"/>
        </w:rPr>
        <w:t xml:space="preserve">      бұдан әрi "КОМИССИЯ" деп аталатын Еуропалық қоғамдастықтар комиссиясы, бұдан әрi "Қоғамдастық" деп аталатын Еуропалық экономикалық қоғамдастық үшiн және оның атынан әрекет ете отырып, </w:t>
      </w:r>
    </w:p>
    <w:p>
      <w:pPr>
        <w:spacing w:after="0"/>
        <w:ind w:left="0"/>
        <w:jc w:val="both"/>
      </w:pPr>
      <w:r>
        <w:rPr>
          <w:rFonts w:ascii="Times New Roman"/>
          <w:b w:val="false"/>
          <w:i w:val="false"/>
          <w:color w:val="000000"/>
          <w:sz w:val="28"/>
        </w:rPr>
        <w:t xml:space="preserve">                                        және екіншi жағынан </w:t>
      </w:r>
    </w:p>
    <w:p>
      <w:pPr>
        <w:spacing w:after="0"/>
        <w:ind w:left="0"/>
        <w:jc w:val="both"/>
      </w:pPr>
      <w:r>
        <w:rPr>
          <w:rFonts w:ascii="Times New Roman"/>
          <w:b w:val="false"/>
          <w:i w:val="false"/>
          <w:color w:val="000000"/>
          <w:sz w:val="28"/>
        </w:rPr>
        <w:t xml:space="preserve">      бұдан әрi "Үкiмет" деп аталатын Қазақстан Республикасының Үкiметi Қазақстан Республикасы үшiн және оның атынан әрекет ете отырып, </w:t>
      </w:r>
      <w:r>
        <w:br/>
      </w:r>
      <w:r>
        <w:rPr>
          <w:rFonts w:ascii="Times New Roman"/>
          <w:b w:val="false"/>
          <w:i w:val="false"/>
          <w:color w:val="000000"/>
          <w:sz w:val="28"/>
        </w:rPr>
        <w:t xml:space="preserve">
      Қазақстан Республикасы Қоғамдастық Кеңесiнiң 1991 жылғы 15 шiлдедегi N 2157/91 және 1993 жылғы 19 шiлдедегi N 2053/93 нұсқаулығында көзделгенiндей, Қоғамдастықтың техникалық жәрдем көрсету бағдарламасы бойынша IС-ШАРАЛАР түрiнде көмек алатын ел болып табылатындықтан, </w:t>
      </w:r>
      <w:r>
        <w:br/>
      </w:r>
      <w:r>
        <w:rPr>
          <w:rFonts w:ascii="Times New Roman"/>
          <w:b w:val="false"/>
          <w:i w:val="false"/>
          <w:color w:val="000000"/>
          <w:sz w:val="28"/>
        </w:rPr>
        <w:t xml:space="preserve">
      Қоғамдастықтың Техникалық жәрдем көрсету бағдарламасы бойынша Қазақстан Республикасында қаржыландырылатын IС-ШАРАЛАРДЫ жүзеге асыру үшiн жалпы техникалық, заңдық және әкiмшiлiк ережелерi бекiтiлуi тиiс болғандықтан, </w:t>
      </w:r>
      <w:r>
        <w:br/>
      </w:r>
      <w:r>
        <w:rPr>
          <w:rFonts w:ascii="Times New Roman"/>
          <w:b w:val="false"/>
          <w:i w:val="false"/>
          <w:color w:val="000000"/>
          <w:sz w:val="28"/>
        </w:rPr>
        <w:t xml:space="preserve">
      МЫНАЛАР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Келiсушi тараптар арасындағы ынтымақтастыққа жәрдемдесу үшiн, Қазақстан Республикасындағы экономикалық және әлеуметтiк реформалар процесiн қолдау мақсатында, Келiсушi тараптар жоғарыда аталған нұсқаулықта көрсетiлгендей, Қаржыландыру туралы меморандумға қолданылатын осы Жалпы ережелерде бекiтiлген, техникалық, заңдық және әкiмшiлiк құрылымдардың шеңберiнде қаржыландырылатын және өмiрге енгiзiлетiн ІС-ШАРАЛАРДЫ жүзеге асыруға келiстi. IС-ШАРАЛАРДЫҢ (немесе IС-ШАРАЛАР жиынтығының) әрқайсысының жекелеген бөлiктерi оны Келiсушi тараптар қабылдауы тиiс Қаржыландыру туралы меморандумда баяндалатын болады. </w:t>
      </w:r>
      <w:r>
        <w:br/>
      </w:r>
      <w:r>
        <w:rPr>
          <w:rFonts w:ascii="Times New Roman"/>
          <w:b w:val="false"/>
          <w:i w:val="false"/>
          <w:color w:val="000000"/>
          <w:sz w:val="28"/>
        </w:rPr>
        <w:t xml:space="preserve">
      Келiсушi тараптар барлық IС-ШАРАЛАРДЫҢ тиiсiнше орындалуын қамтамасыз ету үшiн барлық қажеттi қадамдарды жасауда. </w:t>
      </w:r>
      <w:r>
        <w:br/>
      </w:r>
      <w:r>
        <w:rPr>
          <w:rFonts w:ascii="Times New Roman"/>
          <w:b w:val="false"/>
          <w:i w:val="false"/>
          <w:color w:val="000000"/>
          <w:sz w:val="28"/>
        </w:rPr>
        <w:t xml:space="preserve">
      Келiсушi тараптар оның тиiмдi жүзеге асырылуы мүддесiнде өзара келiсiм бойынша жеке iс-шараны модификациялай алады. Мұндай модификациялау: </w:t>
      </w:r>
      <w:r>
        <w:br/>
      </w:r>
      <w:r>
        <w:rPr>
          <w:rFonts w:ascii="Times New Roman"/>
          <w:b w:val="false"/>
          <w:i w:val="false"/>
          <w:color w:val="000000"/>
          <w:sz w:val="28"/>
        </w:rPr>
        <w:t xml:space="preserve">
      а) бағдарламалардың түрлi сандық компоненттерiн Қаржыландыру туралы меморандумның құны бойынша бөлiсте көрсетiлген соманың 15%-нан артығырақ бөлуде өзгерiске; </w:t>
      </w:r>
      <w:r>
        <w:br/>
      </w:r>
      <w:r>
        <w:rPr>
          <w:rFonts w:ascii="Times New Roman"/>
          <w:b w:val="false"/>
          <w:i w:val="false"/>
          <w:color w:val="000000"/>
          <w:sz w:val="28"/>
        </w:rPr>
        <w:t xml:space="preserve">
      б) бағдарламаның мазмұнында немесе техникалық элементтерiнде елеулi өзгерiстер жолымен бастапқы белгiленген шарттарда бағдарламаны орындауға ықпал етуге әкеле алмайды.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Қаржыландыру туралы меморандумға қолданылатын осы Жалпы ережелермен қамтылған әрбiр ІС-ШАРА Қаржыландыру туралы әрбiр меморандумға енгiзу жобаланатын, осы құжатқа қосымшада баяндалған жалпы ережелерге сәйкес жүзеге асырылатын болады. </w:t>
      </w:r>
      <w:r>
        <w:br/>
      </w:r>
      <w:r>
        <w:rPr>
          <w:rFonts w:ascii="Times New Roman"/>
          <w:b w:val="false"/>
          <w:i w:val="false"/>
          <w:color w:val="000000"/>
          <w:sz w:val="28"/>
        </w:rPr>
        <w:t xml:space="preserve">
      Қаржыландыру туралы меморандум алайда, ІС-ШАРАНЫ жүзеге асыру үшiн қажет болған жағдайда осы Жалпы ережелер түрлендiре және толықтыра алады.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Осы Жалпы ережелердiң шарттары сондай-ақ Қазақстан Республикасы және көмек алатын, бiрақ өзiнiң мәнi бойынша Қаржыландыру туралы жеке меморандуммен қамтылмаған басқа елдер үшiн мүдделiлiк бiлдiретiн, аймақтағы мемлекетаралық ІС-ШАРАЛАРДЫ қоса алғанда, Қоғамдастықтың техникалық жәрдем көрсету бағдарламасы бойынша қаржыландырылатын ІС-ШАРАЛАРҒА қолданылатын болады.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Осы Жалпы ережелер бойынша қаржыландырылатын ШАРАЛАРҒА қатысты мәселелер үшiн Комиссия Қазақстан Республикасында тiркелген өзiнiң өкiлдiгiне (егер ол бар болса) Комиссияның атынан және Қазақстан Республикасының тиiстi билiк органдарымен тығыз ынтымақтастықта қаржылық және техникалық басқарудың заңды практикасына сәйкес IС-ШAPAHЫҢ жүзеге асырылуын қамтамасыз ететiн ұсыным жiбере алады.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Осы Жалпы ережелерге қатысты кез келген дау осы Жалпы ережелердiң мақсаттарын ескере отырып, сөйтiп проблеманы шешу үшiн барлық мүмкiндiктi күш-жiгер жұмсайтын, Келiсушi тараптардың арасында консультациялар мәселесi болып табылады.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Осы Жалпы ережелер оларға тараптардың екеуi де қол қойған күнi күшіне енедi. </w:t>
      </w:r>
      <w:r>
        <w:br/>
      </w:r>
      <w:r>
        <w:rPr>
          <w:rFonts w:ascii="Times New Roman"/>
          <w:b w:val="false"/>
          <w:i w:val="false"/>
          <w:color w:val="000000"/>
          <w:sz w:val="28"/>
        </w:rPr>
        <w:t xml:space="preserve">
      Олар Қоғамдастық Кеңесiнiң 1991 жылғы 15 шiлдедегi N 2157/91 және 1993 жылғы 19 шiлдедегі N 2053/93 нұсқаулығында көрсетiлгендей, Қоғамдастықтың техникалық жәрдем көрсету бағдарламасы бойынша жүзеге асырылатын барлық iс-шараларға қолданылатын болады.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Қаржыландыру туралы меморандумға қолданылатын осы Жалпы ережелер Еуропалық экономикалық қоғамдастық және Кеңестiк Социалистiк Республикалар Одағы 1991 жылғы 2 тамызда қол қойған Хаттаманы алмастырады және жояды. </w:t>
      </w:r>
      <w:r>
        <w:br/>
      </w:r>
      <w:r>
        <w:rPr>
          <w:rFonts w:ascii="Times New Roman"/>
          <w:b w:val="false"/>
          <w:i w:val="false"/>
          <w:color w:val="000000"/>
          <w:sz w:val="28"/>
        </w:rPr>
        <w:t xml:space="preserve">
      Брюссельде 1994 жылғы 4 ақпанда жасалды, ағылшын және орыс тiлдерiндегi дубликаттары екi түпнұсқалық көшiрмеде, әрбiр мәтiннiң күшi бiрдей. </w:t>
      </w:r>
    </w:p>
    <w:p>
      <w:pPr>
        <w:spacing w:after="0"/>
        <w:ind w:left="0"/>
        <w:jc w:val="both"/>
      </w:pPr>
      <w:r>
        <w:rPr>
          <w:rFonts w:ascii="Times New Roman"/>
          <w:b w:val="false"/>
          <w:i w:val="false"/>
          <w:color w:val="000000"/>
          <w:sz w:val="28"/>
        </w:rPr>
        <w:t xml:space="preserve">      ЕУРОПАЛЫҚ                     ҚАЗАҚСТАН </w:t>
      </w:r>
      <w:r>
        <w:br/>
      </w:r>
      <w:r>
        <w:rPr>
          <w:rFonts w:ascii="Times New Roman"/>
          <w:b w:val="false"/>
          <w:i w:val="false"/>
          <w:color w:val="000000"/>
          <w:sz w:val="28"/>
        </w:rPr>
        <w:t xml:space="preserve">
      ҚОҒАМДАСТЫҚТАР                РЕСПУБЛИКАСЫНЫҢ </w:t>
      </w:r>
      <w:r>
        <w:br/>
      </w:r>
      <w:r>
        <w:rPr>
          <w:rFonts w:ascii="Times New Roman"/>
          <w:b w:val="false"/>
          <w:i w:val="false"/>
          <w:color w:val="000000"/>
          <w:sz w:val="28"/>
        </w:rPr>
        <w:t xml:space="preserve">
      КОМИССИЯСЫ                    YКIМЕТI </w:t>
      </w:r>
    </w:p>
    <w:p>
      <w:pPr>
        <w:spacing w:after="0"/>
        <w:ind w:left="0"/>
        <w:jc w:val="both"/>
      </w:pPr>
      <w:r>
        <w:rPr>
          <w:rFonts w:ascii="Times New Roman"/>
          <w:b w:val="false"/>
          <w:i w:val="false"/>
          <w:color w:val="000000"/>
          <w:sz w:val="28"/>
        </w:rPr>
        <w:t xml:space="preserve">      Сэр Леон Бриттан              Д. Сембаев </w:t>
      </w:r>
      <w:r>
        <w:br/>
      </w:r>
      <w:r>
        <w:rPr>
          <w:rFonts w:ascii="Times New Roman"/>
          <w:b w:val="false"/>
          <w:i w:val="false"/>
          <w:color w:val="000000"/>
          <w:sz w:val="28"/>
        </w:rPr>
        <w:t xml:space="preserve">
      Еуропалық қоғамдастықтар      Қазақстан Республикасы Премьер- </w:t>
      </w:r>
      <w:r>
        <w:br/>
      </w:r>
      <w:r>
        <w:rPr>
          <w:rFonts w:ascii="Times New Roman"/>
          <w:b w:val="false"/>
          <w:i w:val="false"/>
          <w:color w:val="000000"/>
          <w:sz w:val="28"/>
        </w:rPr>
        <w:t xml:space="preserve">
      Комиссиясының-президенті      Министрінің Екіншi орынбасары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ҚОСЫМША </w:t>
      </w:r>
    </w:p>
    <w:p>
      <w:pPr>
        <w:spacing w:after="0"/>
        <w:ind w:left="0"/>
        <w:jc w:val="left"/>
      </w:pPr>
      <w:r>
        <w:rPr>
          <w:rFonts w:ascii="Times New Roman"/>
          <w:b/>
          <w:i w:val="false"/>
          <w:color w:val="000000"/>
        </w:rPr>
        <w:t xml:space="preserve"> ҚАРЖЫЛАНДЫРУ ТУРАЛЫ МЕМОРАНДУМҒА ҚОЛДАНЫЛАТЫН </w:t>
      </w:r>
      <w:r>
        <w:br/>
      </w:r>
      <w:r>
        <w:rPr>
          <w:rFonts w:ascii="Times New Roman"/>
          <w:b/>
          <w:i w:val="false"/>
          <w:color w:val="000000"/>
        </w:rPr>
        <w:t xml:space="preserve">
ЖАЛПЫ ЕРЕЖЕЛЕРI  I ТАРАУ - IС-ШАРАЛАРДЫ ҚАРЖЫЛАНДЫРУ  1-БАП </w:t>
      </w:r>
      <w:r>
        <w:br/>
      </w:r>
      <w:r>
        <w:rPr>
          <w:rFonts w:ascii="Times New Roman"/>
          <w:b/>
          <w:i w:val="false"/>
          <w:color w:val="000000"/>
        </w:rPr>
        <w:t xml:space="preserve">
ҚOFAMДАСТЫҚТЫҢ БЕЛГIЛЕНГЕН ҚАРЖЫЛЫҚ ҚАРАЖАТ БӨЛУI </w:t>
      </w:r>
    </w:p>
    <w:p>
      <w:pPr>
        <w:spacing w:after="0"/>
        <w:ind w:left="0"/>
        <w:jc w:val="both"/>
      </w:pPr>
      <w:r>
        <w:rPr>
          <w:rFonts w:ascii="Times New Roman"/>
          <w:b w:val="false"/>
          <w:i w:val="false"/>
          <w:color w:val="000000"/>
          <w:sz w:val="28"/>
        </w:rPr>
        <w:t xml:space="preserve">      Мөлшерi қаржыландыру туралы әрбiр Меморандумда белгiленетiн, бұдан әрi "ЕЭҚ-тың субсидиясы" деп аталатын Қоғамдастықтың белгiленген қаржылық қаражат бөлуi тиiстi түрде бекiтiлген келiсiм-шарттардың немесе жұмыс бағдарламаларының негiзiнде салымдар шегiн және төлемдердi жүзеге асыруды айқындайды. </w:t>
      </w:r>
    </w:p>
    <w:p>
      <w:pPr>
        <w:spacing w:after="0"/>
        <w:ind w:left="0"/>
        <w:jc w:val="left"/>
      </w:pPr>
      <w:r>
        <w:rPr>
          <w:rFonts w:ascii="Times New Roman"/>
          <w:b/>
          <w:i w:val="false"/>
          <w:color w:val="000000"/>
        </w:rPr>
        <w:t xml:space="preserve"> 2-БАП </w:t>
      </w:r>
      <w:r>
        <w:br/>
      </w:r>
      <w:r>
        <w:rPr>
          <w:rFonts w:ascii="Times New Roman"/>
          <w:b/>
          <w:i w:val="false"/>
          <w:color w:val="000000"/>
        </w:rPr>
        <w:t xml:space="preserve">
ТӨЛЕМДЕР </w:t>
      </w:r>
    </w:p>
    <w:p>
      <w:pPr>
        <w:spacing w:after="0"/>
        <w:ind w:left="0"/>
        <w:jc w:val="both"/>
      </w:pPr>
      <w:r>
        <w:rPr>
          <w:rFonts w:ascii="Times New Roman"/>
          <w:b w:val="false"/>
          <w:i w:val="false"/>
          <w:color w:val="000000"/>
          <w:sz w:val="28"/>
        </w:rPr>
        <w:t xml:space="preserve">      1. Төлемдердi Комиссия тiкелей мердiгерге немесе жұмыс бағдарламасының негiзiнде ресмилiктер орындалған жағдайда арнайы жоба үшiн арналған, мердiгерлер Комиссияның немесе Комиссияның қадағалауымен IС-ШАРАНЫ орындауға жауапты ұйымның атынан төлем жүргiзiлетiн банктiк шотқа аванс нысанында төлеудi жүргiзедi. </w:t>
      </w:r>
      <w:r>
        <w:br/>
      </w:r>
      <w:r>
        <w:rPr>
          <w:rFonts w:ascii="Times New Roman"/>
          <w:b w:val="false"/>
          <w:i w:val="false"/>
          <w:color w:val="000000"/>
          <w:sz w:val="28"/>
        </w:rPr>
        <w:t xml:space="preserve">
      Әрбiр ретте, ІС-ШАРА жұмыс бағдарламасының негiзiнде жүзеге асырылуы тиiс болған кезде, шотқа аванстық төлемдер жасау қолдағы ақша қозғалысының тиiстi жоспарларына негiзделе отырып жүргiзiледi. </w:t>
      </w:r>
      <w:r>
        <w:br/>
      </w:r>
      <w:r>
        <w:rPr>
          <w:rFonts w:ascii="Times New Roman"/>
          <w:b w:val="false"/>
          <w:i w:val="false"/>
          <w:color w:val="000000"/>
          <w:sz w:val="28"/>
        </w:rPr>
        <w:t xml:space="preserve">
      Келiсiм-шарттар стандартты келiсiм-шарттар және Европалық қоғамдастықтар Комиссиясы қолданатын келiсiм-шарттар үшiн жалпы ережелер сияқты халықаралық үлгiлерге сәйкес болады. </w:t>
      </w:r>
    </w:p>
    <w:p>
      <w:pPr>
        <w:spacing w:after="0"/>
        <w:ind w:left="0"/>
        <w:jc w:val="left"/>
      </w:pPr>
      <w:r>
        <w:rPr>
          <w:rFonts w:ascii="Times New Roman"/>
          <w:b/>
          <w:i w:val="false"/>
          <w:color w:val="000000"/>
        </w:rPr>
        <w:t xml:space="preserve"> II ТАРАУ - МАТЕРИАЛДЫҚ-ТЕХНИКАЛЫҚ ЖАБДЫҚТАУ  3-БАП </w:t>
      </w:r>
      <w:r>
        <w:br/>
      </w:r>
      <w:r>
        <w:rPr>
          <w:rFonts w:ascii="Times New Roman"/>
          <w:b/>
          <w:i w:val="false"/>
          <w:color w:val="000000"/>
        </w:rPr>
        <w:t xml:space="preserve">
ЖАЛПЫ </w:t>
      </w:r>
    </w:p>
    <w:p>
      <w:pPr>
        <w:spacing w:after="0"/>
        <w:ind w:left="0"/>
        <w:jc w:val="both"/>
      </w:pPr>
      <w:r>
        <w:rPr>
          <w:rFonts w:ascii="Times New Roman"/>
          <w:b w:val="false"/>
          <w:i w:val="false"/>
          <w:color w:val="000000"/>
          <w:sz w:val="28"/>
        </w:rPr>
        <w:t xml:space="preserve">      Техникалық ынтымақтастық жөнiндегi келiсiм-шарттар және жеткiзу жөнiндегi келiсiм-шарттар жасасу үшiн қолданылуға тиiс рәсiм төменде тұжырымдалған қағидаттарға сүйене отырып, қаржыландыру туралы Меморандумда белгiленетiн болады. </w:t>
      </w:r>
    </w:p>
    <w:p>
      <w:pPr>
        <w:spacing w:after="0"/>
        <w:ind w:left="0"/>
        <w:jc w:val="left"/>
      </w:pPr>
      <w:r>
        <w:rPr>
          <w:rFonts w:ascii="Times New Roman"/>
          <w:b/>
          <w:i w:val="false"/>
          <w:color w:val="000000"/>
        </w:rPr>
        <w:t xml:space="preserve"> 4-БАП </w:t>
      </w:r>
      <w:r>
        <w:br/>
      </w:r>
      <w:r>
        <w:rPr>
          <w:rFonts w:ascii="Times New Roman"/>
          <w:b/>
          <w:i w:val="false"/>
          <w:color w:val="000000"/>
        </w:rPr>
        <w:t xml:space="preserve">
БАСТАУ </w:t>
      </w:r>
    </w:p>
    <w:p>
      <w:pPr>
        <w:spacing w:after="0"/>
        <w:ind w:left="0"/>
        <w:jc w:val="both"/>
      </w:pPr>
      <w:r>
        <w:rPr>
          <w:rFonts w:ascii="Times New Roman"/>
          <w:b w:val="false"/>
          <w:i w:val="false"/>
          <w:color w:val="000000"/>
          <w:sz w:val="28"/>
        </w:rPr>
        <w:t xml:space="preserve">      КОМИССИЯ рұқсат еткен жекелеген жағдайларды қоспағанда, келiсiм-шарттарды орындау үшiн талап етілетiн материалдар, ресурстар және қызмет көрсетулер Қоғамдастықтан немесе 1991 жылғы 15 шiлдедегi N 2157/91 және 1991 жылғы 19 шiлдедегi N 2053/93 нұсқаулықтарда көрсетiлген бенефициарий елдерден шығуы керек. Бенефициарий-елдердiң осы келiсiмге қол қою сәтiне жасалған тiзiмi қоса берiлiп отыр. </w:t>
      </w:r>
      <w:r>
        <w:br/>
      </w:r>
      <w:r>
        <w:rPr>
          <w:rFonts w:ascii="Times New Roman"/>
          <w:b w:val="false"/>
          <w:i w:val="false"/>
          <w:color w:val="000000"/>
          <w:sz w:val="28"/>
        </w:rPr>
        <w:t xml:space="preserve">
      Жекелеген жағдайларда және Комиссияның айрықша ұйғарымымен бастау РНАRE бағдарламасының бенефициарий-елдерiне, жерорта теңiздiк елдерге дейiн және бiрлесiп қаржыландырған жағдайда iске қатысты басқа үшiншi елдерге дейiн кеңейтiлуi мүмкiн. РНАRE бағдарламасының бенефициарий-елдерiнiң осы келiсiмге қол қою сәтiне тiзiмi қоса берiлiп отыр. </w:t>
      </w:r>
      <w:r>
        <w:br/>
      </w:r>
      <w:r>
        <w:rPr>
          <w:rFonts w:ascii="Times New Roman"/>
          <w:b w:val="false"/>
          <w:i w:val="false"/>
          <w:color w:val="000000"/>
          <w:sz w:val="28"/>
        </w:rPr>
        <w:t xml:space="preserve">
      Бiртектi немесе әртүрлi ұлттық тектен шыққан фирмалар арасындағы топтастыру, консорциум және субмердiгерлiктер туралы келiсiмдер осы бастау ережелерiнiң ықпалында болады. </w:t>
      </w:r>
    </w:p>
    <w:p>
      <w:pPr>
        <w:spacing w:after="0"/>
        <w:ind w:left="0"/>
        <w:jc w:val="left"/>
      </w:pPr>
      <w:r>
        <w:rPr>
          <w:rFonts w:ascii="Times New Roman"/>
          <w:b/>
          <w:i w:val="false"/>
          <w:color w:val="000000"/>
        </w:rPr>
        <w:t xml:space="preserve"> 5-БАП </w:t>
      </w:r>
      <w:r>
        <w:br/>
      </w:r>
      <w:r>
        <w:rPr>
          <w:rFonts w:ascii="Times New Roman"/>
          <w:b/>
          <w:i w:val="false"/>
          <w:color w:val="000000"/>
        </w:rPr>
        <w:t xml:space="preserve">
СТАНДАРТТЫ РӘСIМДЕРДЕН БАС ТАРТУ </w:t>
      </w:r>
    </w:p>
    <w:p>
      <w:pPr>
        <w:spacing w:after="0"/>
        <w:ind w:left="0"/>
        <w:jc w:val="both"/>
      </w:pPr>
      <w:r>
        <w:rPr>
          <w:rFonts w:ascii="Times New Roman"/>
          <w:b w:val="false"/>
          <w:i w:val="false"/>
          <w:color w:val="000000"/>
          <w:sz w:val="28"/>
        </w:rPr>
        <w:t xml:space="preserve">      Мәселенiң кiдiрiссiздiгi немесе ІС-ШАРАНЫҢ мәнi, екiншi кезектегi маңыздылығы немесе ерекше сипаттарының (мысалы, екi кезеңдi қаржыландыру операциясы, көп желiлi операциялар, жекелеген техникалық ерекшелiктер және т.c.c.) себептерi бойынша ақталудың қайда екендiгi түсiндiрiлген жағдайларда КОМИССИЯ ерекшелiктер ретiнде: </w:t>
      </w:r>
      <w:r>
        <w:br/>
      </w:r>
      <w:r>
        <w:rPr>
          <w:rFonts w:ascii="Times New Roman"/>
          <w:b w:val="false"/>
          <w:i w:val="false"/>
          <w:color w:val="000000"/>
          <w:sz w:val="28"/>
        </w:rPr>
        <w:t xml:space="preserve">
      - жобалар конкурсы туралы шектеулi хабарландырудан кейiн жеткізілім жөнiндегi келiсiм-шарттарды орналастыруға; </w:t>
      </w:r>
      <w:r>
        <w:br/>
      </w:r>
      <w:r>
        <w:rPr>
          <w:rFonts w:ascii="Times New Roman"/>
          <w:b w:val="false"/>
          <w:i w:val="false"/>
          <w:color w:val="000000"/>
          <w:sz w:val="28"/>
        </w:rPr>
        <w:t xml:space="preserve">
      - тiкелей келiсiммен келiсiм-шарттар жасасуға рұқсат бере алады. </w:t>
      </w:r>
    </w:p>
    <w:p>
      <w:pPr>
        <w:spacing w:after="0"/>
        <w:ind w:left="0"/>
        <w:jc w:val="left"/>
      </w:pPr>
      <w:r>
        <w:rPr>
          <w:rFonts w:ascii="Times New Roman"/>
          <w:b/>
          <w:i w:val="false"/>
          <w:color w:val="000000"/>
        </w:rPr>
        <w:t xml:space="preserve"> 6-БАП </w:t>
      </w:r>
      <w:r>
        <w:br/>
      </w:r>
      <w:r>
        <w:rPr>
          <w:rFonts w:ascii="Times New Roman"/>
          <w:b/>
          <w:i w:val="false"/>
          <w:color w:val="000000"/>
        </w:rPr>
        <w:t xml:space="preserve">
ЖЕТКIЗIЛIМДЕР ЖӨНIНДЕГI КЕЛIСIМ-ШАРТТАРҒА ҚАТЫСУ ШАРТТАРЫ </w:t>
      </w:r>
    </w:p>
    <w:p>
      <w:pPr>
        <w:spacing w:after="0"/>
        <w:ind w:left="0"/>
        <w:jc w:val="both"/>
      </w:pPr>
      <w:r>
        <w:rPr>
          <w:rFonts w:ascii="Times New Roman"/>
          <w:b w:val="false"/>
          <w:i w:val="false"/>
          <w:color w:val="000000"/>
          <w:sz w:val="28"/>
        </w:rPr>
        <w:t xml:space="preserve">      5-баптың шарттары бойынша жеткiзiлiмдер жөнiндегi келiсiм-шарттарға қатысу үшiн тең жағдайларға атап айтқанда, жобалар конкурсына қатысу үшiн шақыруды тиiстi уақытында жариялау жолымен кепiлдiк берiледi. Қоғамдастықтың хабарландыруы әдетте, Европалық қоғамдастықтардың Ресми журналында және тиiстi бұқаралық ақпарат құралдарында Қазақстан Республикасы және басқа да мүдделi елдер үшiн жарияланады.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КЕЛIСIМ-ШАРТТАРДЫ ҰСЫНУ </w:t>
      </w:r>
    </w:p>
    <w:p>
      <w:pPr>
        <w:spacing w:after="0"/>
        <w:ind w:left="0"/>
        <w:jc w:val="both"/>
      </w:pPr>
      <w:r>
        <w:rPr>
          <w:rFonts w:ascii="Times New Roman"/>
          <w:b w:val="false"/>
          <w:i w:val="false"/>
          <w:color w:val="000000"/>
          <w:sz w:val="28"/>
        </w:rPr>
        <w:t xml:space="preserve">      КОМИССИЯ әрбiр операция үшiн таңдалған ұсыныс әсiресе өтiнiм берушiлер ұсынған бiлiктiлiктер мен кепiлдiктер, жеткiзiлiмдер мен қызмет көрсетулердiң шығындары мен сапасы, жүзеге асырудың сипаты мен жағдайлары, кәдеге жаратуға жұмсалатын шығыстар мен техникалық құндылығы тұрғысынан неғұрлым экономикалық тиiмдi болып табылатындығына кепiлдiк беретiн болады. </w:t>
      </w:r>
      <w:r>
        <w:br/>
      </w:r>
      <w:r>
        <w:rPr>
          <w:rFonts w:ascii="Times New Roman"/>
          <w:b w:val="false"/>
          <w:i w:val="false"/>
          <w:color w:val="000000"/>
          <w:sz w:val="28"/>
        </w:rPr>
        <w:t xml:space="preserve">
      Жеткiзiлiмдер бойынша келiсiм-шарттар жобалары конкурсының нәтижелерi Қоғамдастықтың ресми журналында жарияланатын болады. </w:t>
      </w:r>
    </w:p>
    <w:p>
      <w:pPr>
        <w:spacing w:after="0"/>
        <w:ind w:left="0"/>
        <w:jc w:val="left"/>
      </w:pPr>
      <w:r>
        <w:rPr>
          <w:rFonts w:ascii="Times New Roman"/>
          <w:b/>
          <w:i w:val="false"/>
          <w:color w:val="000000"/>
        </w:rPr>
        <w:t xml:space="preserve"> 8-БАП </w:t>
      </w:r>
      <w:r>
        <w:br/>
      </w:r>
      <w:r>
        <w:rPr>
          <w:rFonts w:ascii="Times New Roman"/>
          <w:b/>
          <w:i w:val="false"/>
          <w:color w:val="000000"/>
        </w:rPr>
        <w:t xml:space="preserve">
ТЕХНИКАЛЫҚ ЖӘРДЕМ КӨРСЕТУ ЖӨНIНДЕГI КЕЛIСIМ-ШАРТТАР </w:t>
      </w:r>
    </w:p>
    <w:p>
      <w:pPr>
        <w:spacing w:after="0"/>
        <w:ind w:left="0"/>
        <w:jc w:val="both"/>
      </w:pPr>
      <w:r>
        <w:rPr>
          <w:rFonts w:ascii="Times New Roman"/>
          <w:b w:val="false"/>
          <w:i w:val="false"/>
          <w:color w:val="000000"/>
          <w:sz w:val="28"/>
        </w:rPr>
        <w:t xml:space="preserve">      1. Техникалық жәрдем көрсету жөнiндегi келiсiм-шарттар әдетте, жобалар конкурсы туралы шектеулi хабарландырудың соңын ала, немесе бұл Қоғамдастықтың жалпы бюджетiне қолданылатын қаржылық нұсқаулыққа сәйкес тiкелей келiсiм рәсiмдерi арқылы техникалық, экономикалық немесе қаржылық себептермен ақталған кезде жасалады. </w:t>
      </w:r>
      <w:r>
        <w:br/>
      </w:r>
      <w:r>
        <w:rPr>
          <w:rFonts w:ascii="Times New Roman"/>
          <w:b w:val="false"/>
          <w:i w:val="false"/>
          <w:color w:val="000000"/>
          <w:sz w:val="28"/>
        </w:rPr>
        <w:t xml:space="preserve">
      2. КЕЛIСIМ-ШАРТТАРДЫ не КОМИССИЯ не бұл қаржыландыру туралы Меморандумда көзделген кезде көмек алушы немесе оның атынан iс-қимыл жасайтын заңды тұлға КОМИССИЯ немесе оның Қазақстан Республикасында тiркелген өкiлi бекiткеннен кейiн, егер осындай бар болатын болса, құрайтын, талқылайтын және жасасатын болады. </w:t>
      </w:r>
      <w:r>
        <w:br/>
      </w:r>
      <w:r>
        <w:rPr>
          <w:rFonts w:ascii="Times New Roman"/>
          <w:b w:val="false"/>
          <w:i w:val="false"/>
          <w:color w:val="000000"/>
          <w:sz w:val="28"/>
        </w:rPr>
        <w:t xml:space="preserve">
      3. Жобалар конкурсы туралы шектеулi хабарландыру шеңберiнде КОМИССИЯ немесе бұл қаржыландыру туралы Меморандумда көзделген кезде Комиссияның рұқсатымен көмек алушы немесе оның атынан iс-қимыл жасайтын заңды тұлға қатысуға шақырылатын әлеуеттi мердiгерлердiң түпкілікті тізімін даярлайды. </w:t>
      </w:r>
      <w:r>
        <w:br/>
      </w:r>
      <w:r>
        <w:rPr>
          <w:rFonts w:ascii="Times New Roman"/>
          <w:b w:val="false"/>
          <w:i w:val="false"/>
          <w:color w:val="000000"/>
          <w:sz w:val="28"/>
        </w:rPr>
        <w:t xml:space="preserve">
      4. Тiкелей келiсiм рәсiмiнiң шеңберiнде КОМИССИЯ немесе бұл қаржыландыру туралы Меморандумда көзделген кезде Комиссияның рұқсатымен көмек алушы немесе оның атынан iс-қимыл жасайтын заңды тұлға үмiткердi таңдайды және келісім-шарт жасасады. </w:t>
      </w:r>
    </w:p>
    <w:p>
      <w:pPr>
        <w:spacing w:after="0"/>
        <w:ind w:left="0"/>
        <w:jc w:val="left"/>
      </w:pPr>
      <w:r>
        <w:rPr>
          <w:rFonts w:ascii="Times New Roman"/>
          <w:b/>
          <w:i w:val="false"/>
          <w:color w:val="000000"/>
        </w:rPr>
        <w:t xml:space="preserve"> III ТАРАУ - ЖЕҢІЛДІКТЕР БЕРУ  9-БАП </w:t>
      </w:r>
      <w:r>
        <w:br/>
      </w:r>
      <w:r>
        <w:rPr>
          <w:rFonts w:ascii="Times New Roman"/>
          <w:b/>
          <w:i w:val="false"/>
          <w:color w:val="000000"/>
        </w:rPr>
        <w:t xml:space="preserve">
ЖАЛПЫ АРТЫҚШЫЛЫҚТАР </w:t>
      </w:r>
    </w:p>
    <w:p>
      <w:pPr>
        <w:spacing w:after="0"/>
        <w:ind w:left="0"/>
        <w:jc w:val="both"/>
      </w:pPr>
      <w:r>
        <w:rPr>
          <w:rFonts w:ascii="Times New Roman"/>
          <w:b w:val="false"/>
          <w:i w:val="false"/>
          <w:color w:val="000000"/>
          <w:sz w:val="28"/>
        </w:rPr>
        <w:t xml:space="preserve">      Комиссия қаржыландыратын ІС-ШАРАЛАРМЕН қамтылған қызметшiлер iссапардағы сарапшылар мәртебесiн алады және Үкiмет осы мақсат үшiн Қазақстан Республикасына келетiн осы сарапшыларға және олардың отбасы мүшелерiне Қазақстан Республикасында қызмет көрсетулерi осындай немесе осыған ұқсас мақсаттар үшiн талап етiлетiн басқа экспатрианттардан кем емес құқықтар мен артықшылықтар бередi. </w:t>
      </w:r>
    </w:p>
    <w:p>
      <w:pPr>
        <w:spacing w:after="0"/>
        <w:ind w:left="0"/>
        <w:jc w:val="left"/>
      </w:pPr>
      <w:r>
        <w:rPr>
          <w:rFonts w:ascii="Times New Roman"/>
          <w:b/>
          <w:i w:val="false"/>
          <w:color w:val="000000"/>
        </w:rPr>
        <w:t xml:space="preserve"> 10-БАП </w:t>
      </w:r>
      <w:r>
        <w:br/>
      </w:r>
      <w:r>
        <w:rPr>
          <w:rFonts w:ascii="Times New Roman"/>
          <w:b/>
          <w:i w:val="false"/>
          <w:color w:val="000000"/>
        </w:rPr>
        <w:t xml:space="preserve">
ҚҰРУ, ОРНАЛАСТЫРУ, КЕЛУ ЖӘНЕ ТҰРУ МҮМКIНДIГI </w:t>
      </w:r>
    </w:p>
    <w:p>
      <w:pPr>
        <w:spacing w:after="0"/>
        <w:ind w:left="0"/>
        <w:jc w:val="both"/>
      </w:pPr>
      <w:r>
        <w:rPr>
          <w:rFonts w:ascii="Times New Roman"/>
          <w:b w:val="false"/>
          <w:i w:val="false"/>
          <w:color w:val="000000"/>
          <w:sz w:val="28"/>
        </w:rPr>
        <w:t xml:space="preserve">      Жеткiзiлiмдер мен қызмет көрсетулер бойынша келiсiм-шарттар жасалған жағдайда келiсiм-шарттарға қатысуға мүдделi тұлғалар Қазақстан Республикасына келуге және егер мұны келiсiм-шарттың маңыздылығы талап етсе, уақытша орналасуға және тұруға құқық алады. Бұл құқық тек келiсiм-шарт туралы хабарланғаннан немесе жобалар конкурсына қатысуға шақыру жарияланғаннан және келiсiм-шартты даярлау үшiн зерттеулер жүргiзетiн қызметкерлер қарағаннан кейiн ғана алынады: ол өз күшiн мердiгер аталған соң бiр айдан кейiн жояды. </w:t>
      </w:r>
      <w:r>
        <w:br/>
      </w:r>
      <w:r>
        <w:rPr>
          <w:rFonts w:ascii="Times New Roman"/>
          <w:b w:val="false"/>
          <w:i w:val="false"/>
          <w:color w:val="000000"/>
          <w:sz w:val="28"/>
        </w:rPr>
        <w:t xml:space="preserve">
      Үкiмет, 9-бапта көрсетiлгендей, Қоғамдастық қаржыландыратын қызмет көрсетуге жасалған келiсiм-шарттармен жұмыс iстейтiн қызметкерлерге және олардың отбасыларына бiрнеше дүркiн қолданылатын визалар бередi және визалардың Қазақстан Республикасында қолданылу мерзiмдерiнің ұзартылуын қамтамасыз етедi. Бұдан басқа, Үкiмет жоғарыда аталған iссапардағы сарапшыларға келiсiм-шарттың сипаты талап еткен кезден бастап және оны орындау үшiн қажеттi кезеңнiң шегiнде және Қазақстан Республикасының тиiстi заңдары мен ережелерiне сәйкес тұруға рұқсат алуға, онда жұмыс iстеуге және ол жерден шығып кетуге рұқсат бередi. </w:t>
      </w:r>
      <w:r>
        <w:br/>
      </w:r>
      <w:r>
        <w:rPr>
          <w:rFonts w:ascii="Times New Roman"/>
          <w:b w:val="false"/>
          <w:i w:val="false"/>
          <w:color w:val="000000"/>
          <w:sz w:val="28"/>
        </w:rPr>
        <w:t xml:space="preserve">
      Сарапшылар келiсiмен ҮКIМЕТ оларға және олардың отбасыларына РЕСПУБЛИКАНЫҢ барлық аумағында еркiн орын ауыстыруға және кез келген қалада қандай да болмасын қосымша арнайы рұқсат алу қажеттiлiгiнсiз тұруға рұқсат және виза бередi. </w:t>
      </w:r>
    </w:p>
    <w:p>
      <w:pPr>
        <w:spacing w:after="0"/>
        <w:ind w:left="0"/>
        <w:jc w:val="left"/>
      </w:pPr>
      <w:r>
        <w:rPr>
          <w:rFonts w:ascii="Times New Roman"/>
          <w:b/>
          <w:i w:val="false"/>
          <w:color w:val="000000"/>
        </w:rPr>
        <w:t xml:space="preserve"> 11-бап </w:t>
      </w:r>
      <w:r>
        <w:br/>
      </w:r>
      <w:r>
        <w:rPr>
          <w:rFonts w:ascii="Times New Roman"/>
          <w:b/>
          <w:i w:val="false"/>
          <w:color w:val="000000"/>
        </w:rPr>
        <w:t xml:space="preserve">
ЖАБДЫҚТАРДЫҢ ЭКСПОРТЫ МЕН ИМПОРТЫ </w:t>
      </w:r>
    </w:p>
    <w:p>
      <w:pPr>
        <w:spacing w:after="0"/>
        <w:ind w:left="0"/>
        <w:jc w:val="both"/>
      </w:pPr>
      <w:r>
        <w:rPr>
          <w:rFonts w:ascii="Times New Roman"/>
          <w:b w:val="false"/>
          <w:i w:val="false"/>
          <w:color w:val="000000"/>
          <w:sz w:val="28"/>
        </w:rPr>
        <w:t xml:space="preserve">      ҮКIМЕТ ІС-ШАРАНЫ жүзеге асыруға арналған қажеттi кәсiби жабдықтардың және оның iшiнде автомобильдердiң импорты үшiн қажеттi рұқсат бередi. </w:t>
      </w:r>
      <w:r>
        <w:br/>
      </w:r>
      <w:r>
        <w:rPr>
          <w:rFonts w:ascii="Times New Roman"/>
          <w:b w:val="false"/>
          <w:i w:val="false"/>
          <w:color w:val="000000"/>
          <w:sz w:val="28"/>
        </w:rPr>
        <w:t xml:space="preserve">
      Іссапарға келген сарапшылар жобаны орындау мақсатында әкелiнген автомобильдердi осы автомобильдердiң келiсiлген жобалар үшiн жеткiзiлгендiгi және Қоғамдастықтың немесе осы келiсiлген келiсiм-шартты орындау үшiн Қоғамдастықпен тиiстi үлгiде келiсiм-шарт жасасқан ұйымның қарауында тұратындығы көрсетiлген тiзiмге тiркейдi. </w:t>
      </w:r>
      <w:r>
        <w:br/>
      </w:r>
      <w:r>
        <w:rPr>
          <w:rFonts w:ascii="Times New Roman"/>
          <w:b w:val="false"/>
          <w:i w:val="false"/>
          <w:color w:val="000000"/>
          <w:sz w:val="28"/>
        </w:rPr>
        <w:t xml:space="preserve">
      Бұдан басқа, Үкiмет жеткiзiлiмдер мен қызмет көрсетулер бойынша келiсiм-шарттарды орындаған жеке және заңды тұлғаларға Қазақстан Республикасының қолданылып жүрген заңдарына сәйкес жоғарыда аталған жабдықтар мен автомобильдердi керi экспорттауға қажеттi рұқсат бередi. </w:t>
      </w:r>
    </w:p>
    <w:p>
      <w:pPr>
        <w:spacing w:after="0"/>
        <w:ind w:left="0"/>
        <w:jc w:val="left"/>
      </w:pPr>
      <w:r>
        <w:rPr>
          <w:rFonts w:ascii="Times New Roman"/>
          <w:b/>
          <w:i w:val="false"/>
          <w:color w:val="000000"/>
        </w:rPr>
        <w:t xml:space="preserve"> 12-БАП </w:t>
      </w:r>
      <w:r>
        <w:br/>
      </w:r>
      <w:r>
        <w:rPr>
          <w:rFonts w:ascii="Times New Roman"/>
          <w:b/>
          <w:i w:val="false"/>
          <w:color w:val="000000"/>
        </w:rPr>
        <w:t xml:space="preserve">
ВАЛЮТА ИМПОРТЫ МЕН АЙЫРБАСЫН БАҚЫЛАУ </w:t>
      </w:r>
    </w:p>
    <w:p>
      <w:pPr>
        <w:spacing w:after="0"/>
        <w:ind w:left="0"/>
        <w:jc w:val="both"/>
      </w:pPr>
      <w:r>
        <w:rPr>
          <w:rFonts w:ascii="Times New Roman"/>
          <w:b w:val="false"/>
          <w:i w:val="false"/>
          <w:color w:val="000000"/>
          <w:sz w:val="28"/>
        </w:rPr>
        <w:t xml:space="preserve">      ІС-ШАРАЛАРДЫ жүзеге асыру үшiн ҮКIМЕТ шетел валютасының импортына және сатып алуға рұқсат берiлуiн және Қоғамдастық мүшелерiнiң арасында айырмашылықтар белгiлеместен валюта айырбастауды бақылау ережелерiнiң қолданылуын өз жауапкершiлiгiне алады. </w:t>
      </w:r>
      <w:r>
        <w:br/>
      </w:r>
      <w:r>
        <w:rPr>
          <w:rFonts w:ascii="Times New Roman"/>
          <w:b w:val="false"/>
          <w:i w:val="false"/>
          <w:color w:val="000000"/>
          <w:sz w:val="28"/>
        </w:rPr>
        <w:t xml:space="preserve">
      ҮКIМЕТ iссапардағы сарапшыларға және олардың отбасыларына техникалық көмек көрсету жөнiндегi келiсiм-шарттың мерзiмi iшiнде Қазақстан Республикасына шетелдiк валюта әкелуге және онда сақтауға қажеттi рұқсат бередi. </w:t>
      </w:r>
      <w:r>
        <w:br/>
      </w:r>
      <w:r>
        <w:rPr>
          <w:rFonts w:ascii="Times New Roman"/>
          <w:b w:val="false"/>
          <w:i w:val="false"/>
          <w:color w:val="000000"/>
          <w:sz w:val="28"/>
        </w:rPr>
        <w:t xml:space="preserve">
      Бұдан басқа, iссапардағы сарапшылар және олардың отбасылары өздерiнiң таңдауларына қарай пайдаланылмаған шетелдiк валютаны әкету құқығын алады. </w:t>
      </w:r>
    </w:p>
    <w:p>
      <w:pPr>
        <w:spacing w:after="0"/>
        <w:ind w:left="0"/>
        <w:jc w:val="left"/>
      </w:pPr>
      <w:r>
        <w:rPr>
          <w:rFonts w:ascii="Times New Roman"/>
          <w:b/>
          <w:i w:val="false"/>
          <w:color w:val="000000"/>
        </w:rPr>
        <w:t xml:space="preserve"> 13-БАП </w:t>
      </w:r>
      <w:r>
        <w:br/>
      </w:r>
      <w:r>
        <w:rPr>
          <w:rFonts w:ascii="Times New Roman"/>
          <w:b/>
          <w:i w:val="false"/>
          <w:color w:val="000000"/>
        </w:rPr>
        <w:t xml:space="preserve">
САЛЫҚ САЛУ ЖӘНЕ KEДЕН </w:t>
      </w:r>
    </w:p>
    <w:p>
      <w:pPr>
        <w:spacing w:after="0"/>
        <w:ind w:left="0"/>
        <w:jc w:val="both"/>
      </w:pPr>
      <w:r>
        <w:rPr>
          <w:rFonts w:ascii="Times New Roman"/>
          <w:b w:val="false"/>
          <w:i w:val="false"/>
          <w:color w:val="000000"/>
          <w:sz w:val="28"/>
        </w:rPr>
        <w:t xml:space="preserve">      1. Салықтар және баж салығы ЕҚ субсидиясынан қаржыландырылмайды. </w:t>
      </w:r>
      <w:r>
        <w:br/>
      </w:r>
      <w:r>
        <w:rPr>
          <w:rFonts w:ascii="Times New Roman"/>
          <w:b w:val="false"/>
          <w:i w:val="false"/>
          <w:color w:val="000000"/>
          <w:sz w:val="28"/>
        </w:rPr>
        <w:t xml:space="preserve">
      2. ЕҚ субсидиясынан қаржыландырылатын немесе бiрлесiп қаржыландырылатын келiсiм-шарттарды орындау шегiнде Қазақстан Республикасына әкелiнген жабдықтар мен автомобильдердi қоса алғанда, тауарлардан импорттық алымдар, салықтар немесе осындай сипаттағы, Үкiмет немесе оның қандай да болмасын органы бекiткен фискальдық алымдар алынбайды. </w:t>
      </w:r>
      <w:r>
        <w:br/>
      </w:r>
      <w:r>
        <w:rPr>
          <w:rFonts w:ascii="Times New Roman"/>
          <w:b w:val="false"/>
          <w:i w:val="false"/>
          <w:color w:val="000000"/>
          <w:sz w:val="28"/>
        </w:rPr>
        <w:t xml:space="preserve">
      - КОМИССИЯНЫҢ талап етуi бойынша ҮКIМЕТ олар туралы әңгiме қозғалып отырған импортталған тауарлардың жоғарыда аталған салықтарды, баж салықтарын және алымдарды реттеу туралы қандай да болмасын дауларға қарамастан келiсiм-шарттың қалыпты орындалуы үшін өткiзу пунктiнен алушыға дейiн мерзiмiнде өткiзiлуiне кепiлдiк бередi. </w:t>
      </w:r>
      <w:r>
        <w:br/>
      </w:r>
      <w:r>
        <w:rPr>
          <w:rFonts w:ascii="Times New Roman"/>
          <w:b w:val="false"/>
          <w:i w:val="false"/>
          <w:color w:val="000000"/>
          <w:sz w:val="28"/>
        </w:rPr>
        <w:t xml:space="preserve">
      - ЕҚ субсидиясынан қаржыландырылатын жеткiзiлiмдер бойынша келiсiм-шартқа Қазақстан Республикасынан шығарылған өнiм енгiзiлген жағдайда, келiсiм-шарт осындай жеткiзiлiм түрiне Қазақстан Республикасында қолданылатын iшкi салықтар немесе фискальдық алымдар енгiзiлмеген бағаның негiзiнде жасалады және осындай салықтар мен алымдардың тiзiмiн бөлек беру керек. </w:t>
      </w:r>
      <w:r>
        <w:br/>
      </w:r>
      <w:r>
        <w:rPr>
          <w:rFonts w:ascii="Times New Roman"/>
          <w:b w:val="false"/>
          <w:i w:val="false"/>
          <w:color w:val="000000"/>
          <w:sz w:val="28"/>
        </w:rPr>
        <w:t xml:space="preserve">
      3. ЕҚ субсидиясынан қаржыландырылатын келiсiм-шарттар осындай алымдардың болуына немесе олардың енгiзiлуге тиiстi екендiгiне қарамастан қолданылуы бiрдей құжатты немесе тiркеу салымдарын немесе фискальдық алымдарды штампылау талаптарына жатпайды. </w:t>
      </w:r>
      <w:r>
        <w:br/>
      </w:r>
      <w:r>
        <w:rPr>
          <w:rFonts w:ascii="Times New Roman"/>
          <w:b w:val="false"/>
          <w:i w:val="false"/>
          <w:color w:val="000000"/>
          <w:sz w:val="28"/>
        </w:rPr>
        <w:t xml:space="preserve">
      4. ЕҚ субсидиясынан қаржыландырылатын техникалық ынтымақтастық келiсiм-шарттары бойынша жұмыс iстейтiн экспатрианттарды қоса алғанда, жеке және заңды тұлғалар Қазақстан Республикасындағы Үкiмет немесе оның қандай да болмасын органы мынадай төлемдерден босатылады: </w:t>
      </w:r>
      <w:r>
        <w:br/>
      </w:r>
      <w:r>
        <w:rPr>
          <w:rFonts w:ascii="Times New Roman"/>
          <w:b w:val="false"/>
          <w:i w:val="false"/>
          <w:color w:val="000000"/>
          <w:sz w:val="28"/>
        </w:rPr>
        <w:t xml:space="preserve">
      - әлеуметтiк сақтандыру шегерiмдерiнен; </w:t>
      </w:r>
      <w:r>
        <w:br/>
      </w:r>
      <w:r>
        <w:rPr>
          <w:rFonts w:ascii="Times New Roman"/>
          <w:b w:val="false"/>
          <w:i w:val="false"/>
          <w:color w:val="000000"/>
          <w:sz w:val="28"/>
        </w:rPr>
        <w:t xml:space="preserve">
      - кәсiпкерлiк қызметке салынатын салықтан және табыс салығынан немесе Қоғамдастықтан немесе Қоғамдастық келiсiм-шарт жасасқан ұйымнан алынған осындай сипаттағы алымдардан. </w:t>
      </w:r>
      <w:r>
        <w:br/>
      </w:r>
      <w:r>
        <w:rPr>
          <w:rFonts w:ascii="Times New Roman"/>
          <w:b w:val="false"/>
          <w:i w:val="false"/>
          <w:color w:val="000000"/>
          <w:sz w:val="28"/>
        </w:rPr>
        <w:t xml:space="preserve">
      5. Осы жерде жұмыс iстейтiндерден басқа - техникалық ынтымақтастық жөнiндегi келiсiм-шарттарда айқындалған мiндеттердi орындау мақсатында жұмыс iстейтiн жеке тұлғалардың (және олардың отбасы мүшелерi) жеке пайдаланулары үшін импортталған жеке және үйде пайдаланылатын заттар, сондай-ақ тағам әкелу алымдарынан, салықтардан және Қазақстан Республикасында ҮКIМЕТ немесе оған бағынысты қандай да болмасын орган алатын, баламалы күшi бар фискальдық алымдардан босатылады. </w:t>
      </w:r>
      <w:r>
        <w:br/>
      </w:r>
      <w:r>
        <w:rPr>
          <w:rFonts w:ascii="Times New Roman"/>
          <w:b w:val="false"/>
          <w:i w:val="false"/>
          <w:color w:val="000000"/>
          <w:sz w:val="28"/>
        </w:rPr>
        <w:t xml:space="preserve">
      Айтылған үйде және жеке пайдаланылатын заттар келiсiм-шарт аяқталғаннан кейiн Қазақстанда қолданылып жүрген ережелерге сәйкес не керi экспортталуы не Қазақстан Республикасына сыйға тартылуы мүмкiн. </w:t>
      </w:r>
      <w:r>
        <w:br/>
      </w:r>
      <w:r>
        <w:rPr>
          <w:rFonts w:ascii="Times New Roman"/>
          <w:b w:val="false"/>
          <w:i w:val="false"/>
          <w:color w:val="000000"/>
          <w:sz w:val="28"/>
        </w:rPr>
        <w:t xml:space="preserve">
      Қолданылып жүрген ережелер мен нұсқаулықтардың сақталуына бағына отырып, осы көлiк құралының тек қана тиiстi келiсiм-шарт кезеңi iшiнде пайдалану және осы кезеңнiң аяқталуы бойынша керi экспорттау шартымен бiр отбасына бiр моторлы жылжымалы құралды баж салығын салмастан Қазақстан Республикасына импорттауға рұқсат етiлдi. Сарапшылар және олардың отбасыларының мүшелерi олардың өздерiнде бар жүргiзушi куәлiктерiн көрсете отырып, жергiлiктi жүргiзушi куәлiктерiн ала алады. </w:t>
      </w:r>
      <w:r>
        <w:br/>
      </w:r>
      <w:r>
        <w:rPr>
          <w:rFonts w:ascii="Times New Roman"/>
          <w:b w:val="false"/>
          <w:i w:val="false"/>
          <w:color w:val="000000"/>
          <w:sz w:val="28"/>
        </w:rPr>
        <w:t xml:space="preserve">
      6. 11-бапта көрсетiлгенiндей, кәсiби жабдықтарды импорттайтын жеке және заңды тұлғалар олардың өтiнiштерi бойынша аталған жабдықтарға қатысты Қазақстан Республикасының заңымен айқындалғандай, уақытша әкелу жөнiндегi артықшылықтарды алады. Әкелу және әкету кезiнде осы барлық жабдықтарға баж салығы, салықтар мен алымдар салынбайды немесе Үкiмет немесе оған бағынысты қандайда болмасын орган алатын, осыларға ұқсас алымдар алынбайды. </w:t>
      </w:r>
    </w:p>
    <w:p>
      <w:pPr>
        <w:spacing w:after="0"/>
        <w:ind w:left="0"/>
        <w:jc w:val="left"/>
      </w:pPr>
      <w:r>
        <w:rPr>
          <w:rFonts w:ascii="Times New Roman"/>
          <w:b/>
          <w:i w:val="false"/>
          <w:color w:val="000000"/>
        </w:rPr>
        <w:t xml:space="preserve"> IV ТАРАУ - ТӨЛЕМДЕР РӘСIМI  14-БАП </w:t>
      </w:r>
      <w:r>
        <w:br/>
      </w:r>
      <w:r>
        <w:rPr>
          <w:rFonts w:ascii="Times New Roman"/>
          <w:b/>
          <w:i w:val="false"/>
          <w:color w:val="000000"/>
        </w:rPr>
        <w:t xml:space="preserve">
ТӨЛЕМДЕР РӘСIМДЕРI </w:t>
      </w:r>
    </w:p>
    <w:p>
      <w:pPr>
        <w:spacing w:after="0"/>
        <w:ind w:left="0"/>
        <w:jc w:val="both"/>
      </w:pPr>
      <w:r>
        <w:rPr>
          <w:rFonts w:ascii="Times New Roman"/>
          <w:b w:val="false"/>
          <w:i w:val="false"/>
          <w:color w:val="000000"/>
          <w:sz w:val="28"/>
        </w:rPr>
        <w:t xml:space="preserve">      1. ЕҚ қаржыландыратын немесе бiрлесiп қаржыландыратын келiсiм-шарттар бойынша мердiгерлiкке өтiнiм, әдетте ЭКЮ-де жасалады және төленедi. Ерекше негiзделген жағдайларда басқа валютаны пайдалануға Комиссия жекелеген жағдайларда рұқсат етедi. </w:t>
      </w:r>
      <w:r>
        <w:br/>
      </w:r>
      <w:r>
        <w:rPr>
          <w:rFonts w:ascii="Times New Roman"/>
          <w:b w:val="false"/>
          <w:i w:val="false"/>
          <w:color w:val="000000"/>
          <w:sz w:val="28"/>
        </w:rPr>
        <w:t xml:space="preserve">
      2. Мердiгерлiкке өтiнiм ЭКЮ-де жасалғаннан кейiн тиiстi төлемдер келiсiм-шартта көрсетiлген валютамен, төлем алдындағы күнгi бағам бойынша ЭКЮ құнына балама негiзде жүргiзiледi. </w:t>
      </w:r>
    </w:p>
    <w:p>
      <w:pPr>
        <w:spacing w:after="0"/>
        <w:ind w:left="0"/>
        <w:jc w:val="left"/>
      </w:pPr>
      <w:r>
        <w:rPr>
          <w:rFonts w:ascii="Times New Roman"/>
          <w:b/>
          <w:i w:val="false"/>
          <w:color w:val="000000"/>
        </w:rPr>
        <w:t xml:space="preserve"> V ТАРАУ - КЕЛIСУШI ТАРАПТАРДЫҢ АРАСЫНДАҒЫ ЫНТЫМАҚТАСТЫҚ  15-БАП </w:t>
      </w:r>
      <w:r>
        <w:br/>
      </w:r>
      <w:r>
        <w:rPr>
          <w:rFonts w:ascii="Times New Roman"/>
          <w:b/>
          <w:i w:val="false"/>
          <w:color w:val="000000"/>
        </w:rPr>
        <w:t xml:space="preserve">
АҚПАРАТ ЖӘНЕ КӨМЕК </w:t>
      </w:r>
    </w:p>
    <w:p>
      <w:pPr>
        <w:spacing w:after="0"/>
        <w:ind w:left="0"/>
        <w:jc w:val="both"/>
      </w:pPr>
      <w:r>
        <w:rPr>
          <w:rFonts w:ascii="Times New Roman"/>
          <w:b w:val="false"/>
          <w:i w:val="false"/>
          <w:color w:val="000000"/>
          <w:sz w:val="28"/>
        </w:rPr>
        <w:t xml:space="preserve">      1. КОМИССИЯ сарапшылардың жеке басы және олардың қарамағындағылар туралы, егер ондай бар болса, жұмыс iстейтiн келiсiлген жоба туралы, олардың келген күнi, Қазақстан Республикасындағы орналасқан жерi және олардың жұмыс iстеу мерзiмдерi туралы шұғыл түрде ҮКIМЕТТI хабардар етедi. </w:t>
      </w:r>
      <w:r>
        <w:br/>
      </w:r>
      <w:r>
        <w:rPr>
          <w:rFonts w:ascii="Times New Roman"/>
          <w:b w:val="false"/>
          <w:i w:val="false"/>
          <w:color w:val="000000"/>
          <w:sz w:val="28"/>
        </w:rPr>
        <w:t xml:space="preserve">
      2. ҮКIМЕТ келiсiлген жобаларды жүзеге асыруды жеңiлдету және осы Жалпы ережелердi орындау үшiн қажет етiлетiн кез келген әкiмшiлiк көмек көрсететiн болады. </w:t>
      </w:r>
    </w:p>
    <w:p>
      <w:pPr>
        <w:spacing w:after="0"/>
        <w:ind w:left="0"/>
        <w:jc w:val="left"/>
      </w:pPr>
      <w:r>
        <w:rPr>
          <w:rFonts w:ascii="Times New Roman"/>
          <w:b/>
          <w:i w:val="false"/>
          <w:color w:val="000000"/>
        </w:rPr>
        <w:t xml:space="preserve"> 16-БАП </w:t>
      </w:r>
      <w:r>
        <w:br/>
      </w:r>
      <w:r>
        <w:rPr>
          <w:rFonts w:ascii="Times New Roman"/>
          <w:b/>
          <w:i w:val="false"/>
          <w:color w:val="000000"/>
        </w:rPr>
        <w:t xml:space="preserve">
ИНСПЕКЦИЯЛАУ ЖӘНЕ ТЕКСЕРIС ЖҮРГIЗУ </w:t>
      </w:r>
    </w:p>
    <w:p>
      <w:pPr>
        <w:spacing w:after="0"/>
        <w:ind w:left="0"/>
        <w:jc w:val="both"/>
      </w:pPr>
      <w:r>
        <w:rPr>
          <w:rFonts w:ascii="Times New Roman"/>
          <w:b w:val="false"/>
          <w:i w:val="false"/>
          <w:color w:val="000000"/>
          <w:sz w:val="28"/>
        </w:rPr>
        <w:t xml:space="preserve">      1. КОМИССИЯ Европалық қоғамдастықтардың Бақылау комиссиясымен бiрге олар ІС-ШАРАНЫ жүзеге асыруға қажеттi деп санайтын техникалық немесе қаржылық миссиялар немесе тексерiстер жүргiзу үшiн өздерiнiң сенiмдi тұлғаларын немесе тиiстi түрде уәкiлдiк берiлген өкiлдерiн жiберуге құқылы. </w:t>
      </w:r>
      <w:r>
        <w:br/>
      </w:r>
      <w:r>
        <w:rPr>
          <w:rFonts w:ascii="Times New Roman"/>
          <w:b w:val="false"/>
          <w:i w:val="false"/>
          <w:color w:val="000000"/>
          <w:sz w:val="28"/>
        </w:rPr>
        <w:t xml:space="preserve">
      Алайда КОМИССИЯ және Бақылау комиссиясы осындай миссиялар туралы алдын ала ескертедi және Қазақстан Республикасынан осындай тексерiстерге қатысуды сұрай алады. </w:t>
      </w:r>
      <w:r>
        <w:br/>
      </w:r>
      <w:r>
        <w:rPr>
          <w:rFonts w:ascii="Times New Roman"/>
          <w:b w:val="false"/>
          <w:i w:val="false"/>
          <w:color w:val="000000"/>
          <w:sz w:val="28"/>
        </w:rPr>
        <w:t xml:space="preserve">
      ҮКIМЕТ iске қатысты барлық ақпаратты және одан талап етiлетiн, оның қарауындағы құжаттарды ұсынады және тексерiс немесе инспекциялау жүргiзуге нұсқау алған тұлғалардың жұмысын жеңiлдету үшiн барлық қажеттi шараларды қолданады. </w:t>
      </w:r>
      <w:r>
        <w:br/>
      </w:r>
      <w:r>
        <w:rPr>
          <w:rFonts w:ascii="Times New Roman"/>
          <w:b w:val="false"/>
          <w:i w:val="false"/>
          <w:color w:val="000000"/>
          <w:sz w:val="28"/>
        </w:rPr>
        <w:t xml:space="preserve">
      2. Қаржыландыру туралы меморандум КОМИССИЯНЫҢ мақұлдауымен iс-шараны жүзеге асыру үшiн алушыға немесе оның атынан әрекет жасайтын заңды тұлғаға қаражат берген кезде YKIMET мыналарды қамтамасыз етуi тиiс: </w:t>
      </w:r>
      <w:r>
        <w:br/>
      </w:r>
      <w:r>
        <w:rPr>
          <w:rFonts w:ascii="Times New Roman"/>
          <w:b w:val="false"/>
          <w:i w:val="false"/>
          <w:color w:val="000000"/>
          <w:sz w:val="28"/>
        </w:rPr>
        <w:t xml:space="preserve">
      (а) Қаржыландыру туралы меморандум бойынша қаржыландырылған жеткiзiлiмдер мен қызмет көрсетулердiң нақтылығын белгiлеу үшiн жеткiлiктi түрдегi есеп берулер тиiстi бухгалтерлiк рәсiмдерге сәйкес сақталады; </w:t>
      </w:r>
      <w:r>
        <w:br/>
      </w:r>
      <w:r>
        <w:rPr>
          <w:rFonts w:ascii="Times New Roman"/>
          <w:b w:val="false"/>
          <w:i w:val="false"/>
          <w:color w:val="000000"/>
          <w:sz w:val="28"/>
        </w:rPr>
        <w:t xml:space="preserve">
      (б) КОМИССИЯ-ның жоғарыда аталған сенiмдi тұлғаларының немесе өкiлдерiнiң және Бақылау комиссиясының Қаржыландыру туралы меморандум бойынша қаржыландырылған тармақтарға қатысты барлық құжаттаманы және есеп берулердi тексеруге құқығы бар. </w:t>
      </w:r>
    </w:p>
    <w:p>
      <w:pPr>
        <w:spacing w:after="0"/>
        <w:ind w:left="0"/>
        <w:jc w:val="left"/>
      </w:pPr>
      <w:r>
        <w:rPr>
          <w:rFonts w:ascii="Times New Roman"/>
          <w:b/>
          <w:i w:val="false"/>
          <w:color w:val="000000"/>
        </w:rPr>
        <w:t xml:space="preserve"> 17-БАП </w:t>
      </w:r>
      <w:r>
        <w:br/>
      </w:r>
      <w:r>
        <w:rPr>
          <w:rFonts w:ascii="Times New Roman"/>
          <w:b/>
          <w:i w:val="false"/>
          <w:color w:val="000000"/>
        </w:rPr>
        <w:t xml:space="preserve">
ДАМУ ҮШIН ҚАБЫЛДАНҒАН ШАРАЛАР </w:t>
      </w:r>
    </w:p>
    <w:p>
      <w:pPr>
        <w:spacing w:after="0"/>
        <w:ind w:left="0"/>
        <w:jc w:val="both"/>
      </w:pPr>
      <w:r>
        <w:rPr>
          <w:rFonts w:ascii="Times New Roman"/>
          <w:b w:val="false"/>
          <w:i w:val="false"/>
          <w:color w:val="000000"/>
          <w:sz w:val="28"/>
        </w:rPr>
        <w:t xml:space="preserve">      Тараптар ретi келген жерде Қаржыландыру туралы меморандумда көрсетiлген кестеге сәйкес даму үшiн қабылданған iс-шараларды бақылай және ШАРАЛАР орындалысын керi күшi бар бағалауды жүргiзе және нәтижелерi туралы бiр-бiрiн хабардар ете алады. </w:t>
      </w:r>
    </w:p>
    <w:p>
      <w:pPr>
        <w:spacing w:after="0"/>
        <w:ind w:left="0"/>
        <w:jc w:val="left"/>
      </w:pPr>
      <w:r>
        <w:rPr>
          <w:rFonts w:ascii="Times New Roman"/>
          <w:b/>
          <w:i w:val="false"/>
          <w:color w:val="000000"/>
        </w:rPr>
        <w:t xml:space="preserve"> VI ТАРАУ - ЖАЛПЫ ЖӘНЕ СОҢҒЫ ЕРЕЖЕЛЕР  18-БАП </w:t>
      </w:r>
      <w:r>
        <w:br/>
      </w:r>
      <w:r>
        <w:rPr>
          <w:rFonts w:ascii="Times New Roman"/>
          <w:b/>
          <w:i w:val="false"/>
          <w:color w:val="000000"/>
        </w:rPr>
        <w:t xml:space="preserve">
КОНСУЛЬТАЦИЯЛАР - ДАУЛАР </w:t>
      </w:r>
    </w:p>
    <w:p>
      <w:pPr>
        <w:spacing w:after="0"/>
        <w:ind w:left="0"/>
        <w:jc w:val="both"/>
      </w:pPr>
      <w:r>
        <w:rPr>
          <w:rFonts w:ascii="Times New Roman"/>
          <w:b w:val="false"/>
          <w:i w:val="false"/>
          <w:color w:val="000000"/>
          <w:sz w:val="28"/>
        </w:rPr>
        <w:t xml:space="preserve">      1. Қаржыландыру туралы меморандумды немесе Жалпы ережелердiң деректерiн орындауға және түсiндiруге қатысты кез келген сұрақ Қаржыландыру туралы меморандумға түзетулер жасауға қажет болатын, Тараптар арасындағы жүргiзiлетiн консультациялардың нысанасы болады. </w:t>
      </w:r>
      <w:r>
        <w:br/>
      </w:r>
      <w:r>
        <w:rPr>
          <w:rFonts w:ascii="Times New Roman"/>
          <w:b w:val="false"/>
          <w:i w:val="false"/>
          <w:color w:val="000000"/>
          <w:sz w:val="28"/>
        </w:rPr>
        <w:t xml:space="preserve">
      2. Қаржыландыру туралы меморандумда немесе Жалпы ережелерде айтылатын, қолайлы уақытта қабылданған түзету шараларына ұшырамаған мiндеттеме орындалмаған жағдайларда КОМИССИЯ ҮКIМЕТПЕН келiскеннен кейiн ІС-ШАРАНЫ қаржыландыруды тоқтата тұра немесе тоқтата алады. </w:t>
      </w:r>
      <w:r>
        <w:br/>
      </w:r>
      <w:r>
        <w:rPr>
          <w:rFonts w:ascii="Times New Roman"/>
          <w:b w:val="false"/>
          <w:i w:val="false"/>
          <w:color w:val="000000"/>
          <w:sz w:val="28"/>
        </w:rPr>
        <w:t xml:space="preserve">
      ҮКIМЕТ ІС-ШАРАНЫ жүргiзуден толық немесе iшiнара бас тарта алады. </w:t>
      </w:r>
      <w:r>
        <w:br/>
      </w:r>
      <w:r>
        <w:rPr>
          <w:rFonts w:ascii="Times New Roman"/>
          <w:b w:val="false"/>
          <w:i w:val="false"/>
          <w:color w:val="000000"/>
          <w:sz w:val="28"/>
        </w:rPr>
        <w:t xml:space="preserve">
      Келiсушi тараптар осындай бас тартудың егжей-тегжейiн хат алмасу арқылы алдын ала келiседi. </w:t>
      </w:r>
    </w:p>
    <w:p>
      <w:pPr>
        <w:spacing w:after="0"/>
        <w:ind w:left="0"/>
        <w:jc w:val="left"/>
      </w:pPr>
      <w:r>
        <w:rPr>
          <w:rFonts w:ascii="Times New Roman"/>
          <w:b/>
          <w:i w:val="false"/>
          <w:color w:val="000000"/>
        </w:rPr>
        <w:t xml:space="preserve"> 19-БАП </w:t>
      </w:r>
      <w:r>
        <w:br/>
      </w:r>
      <w:r>
        <w:rPr>
          <w:rFonts w:ascii="Times New Roman"/>
          <w:b/>
          <w:i w:val="false"/>
          <w:color w:val="000000"/>
        </w:rPr>
        <w:t xml:space="preserve">
ХАБАРЛАР - МЕКЕН-ЖАЙЛАР </w:t>
      </w:r>
    </w:p>
    <w:p>
      <w:pPr>
        <w:spacing w:after="0"/>
        <w:ind w:left="0"/>
        <w:jc w:val="both"/>
      </w:pPr>
      <w:r>
        <w:rPr>
          <w:rFonts w:ascii="Times New Roman"/>
          <w:b w:val="false"/>
          <w:i w:val="false"/>
          <w:color w:val="000000"/>
          <w:sz w:val="28"/>
        </w:rPr>
        <w:t xml:space="preserve">      Бұл ретте ұсынылған кез келген хабар және тараптар арасындағы кез келген келiсiмдер ІС-ШAPAHЫҢ нөмiрiне және атауына сiлтеме жасай отырып, хат алмасудың нысанасы болып табылуы тиiс. Осындай хабарлар немесе келiсiмдер сол iс-шараға рұқсат алған тарапқа жөнелтiлген хатта бiлдiрiлетiн болады және осы тарап көрсеткен мекен-жайға жөнелтiледi. Аса қажет болған жағдайда хабарды сондай-ақ телефакс, телеграф немесе телекс арқылы да жiберуге рұқсат етiледi және олар бiрден хат арқылы расталған жағдайда нақты шын болып саналады. </w:t>
      </w:r>
      <w:r>
        <w:br/>
      </w:r>
      <w:r>
        <w:rPr>
          <w:rFonts w:ascii="Times New Roman"/>
          <w:b w:val="false"/>
          <w:i w:val="false"/>
          <w:color w:val="000000"/>
          <w:sz w:val="28"/>
        </w:rPr>
        <w:t xml:space="preserve">
      Мекен-жайлар Қаржыландыру туралы меморандумда көрсетiлген. </w:t>
      </w:r>
    </w:p>
    <w:p>
      <w:pPr>
        <w:spacing w:after="0"/>
        <w:ind w:left="0"/>
        <w:jc w:val="both"/>
      </w:pPr>
      <w:r>
        <w:rPr>
          <w:rFonts w:ascii="Times New Roman"/>
          <w:b w:val="false"/>
          <w:i w:val="false"/>
          <w:color w:val="000000"/>
          <w:sz w:val="28"/>
        </w:rPr>
        <w:t xml:space="preserve">I қосымша  </w:t>
      </w:r>
    </w:p>
    <w:p>
      <w:pPr>
        <w:spacing w:after="0"/>
        <w:ind w:left="0"/>
        <w:jc w:val="both"/>
      </w:pPr>
      <w:r>
        <w:rPr>
          <w:rFonts w:ascii="Times New Roman"/>
          <w:b w:val="false"/>
          <w:i w:val="false"/>
          <w:color w:val="000000"/>
          <w:sz w:val="28"/>
          <w:u w:val="single"/>
        </w:rPr>
        <w:t xml:space="preserve">      ТАСИС-тiң алушы елдерiнiң тiзiмi </w:t>
      </w:r>
    </w:p>
    <w:p>
      <w:pPr>
        <w:spacing w:after="0"/>
        <w:ind w:left="0"/>
        <w:jc w:val="both"/>
      </w:pPr>
      <w:r>
        <w:rPr>
          <w:rFonts w:ascii="Times New Roman"/>
          <w:b w:val="false"/>
          <w:i w:val="false"/>
          <w:color w:val="000000"/>
          <w:sz w:val="28"/>
        </w:rPr>
        <w:t xml:space="preserve">      Армения, </w:t>
      </w:r>
      <w:r>
        <w:br/>
      </w:r>
      <w:r>
        <w:rPr>
          <w:rFonts w:ascii="Times New Roman"/>
          <w:b w:val="false"/>
          <w:i w:val="false"/>
          <w:color w:val="000000"/>
          <w:sz w:val="28"/>
        </w:rPr>
        <w:t xml:space="preserve">
      Әзербайджан, </w:t>
      </w:r>
      <w:r>
        <w:br/>
      </w:r>
      <w:r>
        <w:rPr>
          <w:rFonts w:ascii="Times New Roman"/>
          <w:b w:val="false"/>
          <w:i w:val="false"/>
          <w:color w:val="000000"/>
          <w:sz w:val="28"/>
        </w:rPr>
        <w:t xml:space="preserve">
      Беларусь, </w:t>
      </w:r>
      <w:r>
        <w:br/>
      </w:r>
      <w:r>
        <w:rPr>
          <w:rFonts w:ascii="Times New Roman"/>
          <w:b w:val="false"/>
          <w:i w:val="false"/>
          <w:color w:val="000000"/>
          <w:sz w:val="28"/>
        </w:rPr>
        <w:t xml:space="preserve">
      Грузия,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Қырғызстан, </w:t>
      </w:r>
      <w:r>
        <w:br/>
      </w:r>
      <w:r>
        <w:rPr>
          <w:rFonts w:ascii="Times New Roman"/>
          <w:b w:val="false"/>
          <w:i w:val="false"/>
          <w:color w:val="000000"/>
          <w:sz w:val="28"/>
        </w:rPr>
        <w:t xml:space="preserve">
      Молдова, </w:t>
      </w:r>
      <w:r>
        <w:br/>
      </w:r>
      <w:r>
        <w:rPr>
          <w:rFonts w:ascii="Times New Roman"/>
          <w:b w:val="false"/>
          <w:i w:val="false"/>
          <w:color w:val="000000"/>
          <w:sz w:val="28"/>
        </w:rPr>
        <w:t xml:space="preserve">
      Ресей Федерациясы, </w:t>
      </w:r>
      <w:r>
        <w:br/>
      </w:r>
      <w:r>
        <w:rPr>
          <w:rFonts w:ascii="Times New Roman"/>
          <w:b w:val="false"/>
          <w:i w:val="false"/>
          <w:color w:val="000000"/>
          <w:sz w:val="28"/>
        </w:rPr>
        <w:t xml:space="preserve">
      Тәжiкстан, </w:t>
      </w:r>
      <w:r>
        <w:br/>
      </w:r>
      <w:r>
        <w:rPr>
          <w:rFonts w:ascii="Times New Roman"/>
          <w:b w:val="false"/>
          <w:i w:val="false"/>
          <w:color w:val="000000"/>
          <w:sz w:val="28"/>
        </w:rPr>
        <w:t xml:space="preserve">
      Түрiкменстан, </w:t>
      </w:r>
      <w:r>
        <w:br/>
      </w:r>
      <w:r>
        <w:rPr>
          <w:rFonts w:ascii="Times New Roman"/>
          <w:b w:val="false"/>
          <w:i w:val="false"/>
          <w:color w:val="000000"/>
          <w:sz w:val="28"/>
        </w:rPr>
        <w:t xml:space="preserve">
      Украина, </w:t>
      </w:r>
      <w:r>
        <w:br/>
      </w:r>
      <w:r>
        <w:rPr>
          <w:rFonts w:ascii="Times New Roman"/>
          <w:b w:val="false"/>
          <w:i w:val="false"/>
          <w:color w:val="000000"/>
          <w:sz w:val="28"/>
        </w:rPr>
        <w:t xml:space="preserve">
      Өзбекстан, </w:t>
      </w:r>
      <w:r>
        <w:br/>
      </w:r>
      <w:r>
        <w:rPr>
          <w:rFonts w:ascii="Times New Roman"/>
          <w:b w:val="false"/>
          <w:i w:val="false"/>
          <w:color w:val="000000"/>
          <w:sz w:val="28"/>
        </w:rPr>
        <w:t xml:space="preserve">
      Монғолия. </w:t>
      </w:r>
    </w:p>
    <w:p>
      <w:pPr>
        <w:spacing w:after="0"/>
        <w:ind w:left="0"/>
        <w:jc w:val="both"/>
      </w:pPr>
      <w:r>
        <w:rPr>
          <w:rFonts w:ascii="Times New Roman"/>
          <w:b w:val="false"/>
          <w:i w:val="false"/>
          <w:color w:val="000000"/>
          <w:sz w:val="28"/>
        </w:rPr>
        <w:t xml:space="preserve">II қосымша  </w:t>
      </w:r>
    </w:p>
    <w:p>
      <w:pPr>
        <w:spacing w:after="0"/>
        <w:ind w:left="0"/>
        <w:jc w:val="both"/>
      </w:pPr>
      <w:r>
        <w:rPr>
          <w:rFonts w:ascii="Times New Roman"/>
          <w:b w:val="false"/>
          <w:i w:val="false"/>
          <w:color w:val="000000"/>
          <w:sz w:val="28"/>
          <w:u w:val="single"/>
        </w:rPr>
        <w:t xml:space="preserve">      ФАРЕ-нiң алушы елдeрiнiң тiзiмi </w:t>
      </w:r>
    </w:p>
    <w:p>
      <w:pPr>
        <w:spacing w:after="0"/>
        <w:ind w:left="0"/>
        <w:jc w:val="both"/>
      </w:pPr>
      <w:r>
        <w:rPr>
          <w:rFonts w:ascii="Times New Roman"/>
          <w:b w:val="false"/>
          <w:i w:val="false"/>
          <w:color w:val="000000"/>
          <w:sz w:val="28"/>
        </w:rPr>
        <w:t xml:space="preserve">      Албания, </w:t>
      </w:r>
      <w:r>
        <w:br/>
      </w:r>
      <w:r>
        <w:rPr>
          <w:rFonts w:ascii="Times New Roman"/>
          <w:b w:val="false"/>
          <w:i w:val="false"/>
          <w:color w:val="000000"/>
          <w:sz w:val="28"/>
        </w:rPr>
        <w:t xml:space="preserve">
      Болгария, </w:t>
      </w:r>
      <w:r>
        <w:br/>
      </w:r>
      <w:r>
        <w:rPr>
          <w:rFonts w:ascii="Times New Roman"/>
          <w:b w:val="false"/>
          <w:i w:val="false"/>
          <w:color w:val="000000"/>
          <w:sz w:val="28"/>
        </w:rPr>
        <w:t xml:space="preserve">
      Венгрия, </w:t>
      </w:r>
      <w:r>
        <w:br/>
      </w:r>
      <w:r>
        <w:rPr>
          <w:rFonts w:ascii="Times New Roman"/>
          <w:b w:val="false"/>
          <w:i w:val="false"/>
          <w:color w:val="000000"/>
          <w:sz w:val="28"/>
        </w:rPr>
        <w:t xml:space="preserve">
      Латвия, </w:t>
      </w:r>
      <w:r>
        <w:br/>
      </w:r>
      <w:r>
        <w:rPr>
          <w:rFonts w:ascii="Times New Roman"/>
          <w:b w:val="false"/>
          <w:i w:val="false"/>
          <w:color w:val="000000"/>
          <w:sz w:val="28"/>
        </w:rPr>
        <w:t xml:space="preserve">
      Литва, </w:t>
      </w:r>
      <w:r>
        <w:br/>
      </w:r>
      <w:r>
        <w:rPr>
          <w:rFonts w:ascii="Times New Roman"/>
          <w:b w:val="false"/>
          <w:i w:val="false"/>
          <w:color w:val="000000"/>
          <w:sz w:val="28"/>
        </w:rPr>
        <w:t xml:space="preserve">
      Польша, </w:t>
      </w:r>
      <w:r>
        <w:br/>
      </w:r>
      <w:r>
        <w:rPr>
          <w:rFonts w:ascii="Times New Roman"/>
          <w:b w:val="false"/>
          <w:i w:val="false"/>
          <w:color w:val="000000"/>
          <w:sz w:val="28"/>
        </w:rPr>
        <w:t xml:space="preserve">
      Румыния, </w:t>
      </w:r>
      <w:r>
        <w:br/>
      </w:r>
      <w:r>
        <w:rPr>
          <w:rFonts w:ascii="Times New Roman"/>
          <w:b w:val="false"/>
          <w:i w:val="false"/>
          <w:color w:val="000000"/>
          <w:sz w:val="28"/>
        </w:rPr>
        <w:t xml:space="preserve">
      Словакия.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