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f611" w14:textId="b7bf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туралы</w:t>
      </w:r>
    </w:p>
    <w:p>
      <w:pPr>
        <w:spacing w:after="0"/>
        <w:ind w:left="0"/>
        <w:jc w:val="both"/>
      </w:pPr>
      <w:r>
        <w:rPr>
          <w:rFonts w:ascii="Times New Roman"/>
          <w:b w:val="false"/>
          <w:i w:val="false"/>
          <w:color w:val="000000"/>
          <w:sz w:val="28"/>
        </w:rPr>
        <w:t>Қазақстан Республикасының 2004 жылғы 9 шілдедегі N 588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электр және жылу энергиясын өндiру, беру және тұтыну процесiнде туындайтын қоғамдық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2006.04.11 </w:t>
      </w:r>
      <w:r>
        <w:rPr>
          <w:rFonts w:ascii="Times New Roman"/>
          <w:b w:val="false"/>
          <w:i w:val="false"/>
          <w:color w:val="000000"/>
          <w:sz w:val="28"/>
        </w:rPr>
        <w:t>№ 136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 w:id="1"/>
    <w:p>
      <w:pPr>
        <w:spacing w:after="0"/>
        <w:ind w:left="0"/>
        <w:jc w:val="both"/>
      </w:pPr>
      <w:r>
        <w:rPr>
          <w:rFonts w:ascii="Times New Roman"/>
          <w:b w:val="false"/>
          <w:i w:val="false"/>
          <w:color w:val="000000"/>
          <w:sz w:val="28"/>
        </w:rPr>
        <w:t>
      1) авариялық бронь – адамдардың өміріне, денсаулығына және қоршаған ортаға олардың қауіпсіз жай-күйін, сондай-ақ кезекші және күзет жарығы, күзет және өрт дабылдары, өрт сөндіру сорғылары, сутөкпелер, негізгі технологиялық жабдықты салқындату, байланыс және авариялық желдеткіш жүйелері ток қабылдағыштарының жұмыс істеуін қамтамасыз ететін технологиялық процесі толық тоқтатылған тұтынушы объектілерінің электр энергиясының ең аз шығысы (ең аз тұтыну қуаты);</w:t>
      </w:r>
    </w:p>
    <w:bookmarkEnd w:id="1"/>
    <w:bookmarkStart w:name="z37" w:id="2"/>
    <w:p>
      <w:pPr>
        <w:spacing w:after="0"/>
        <w:ind w:left="0"/>
        <w:jc w:val="both"/>
      </w:pPr>
      <w:r>
        <w:rPr>
          <w:rFonts w:ascii="Times New Roman"/>
          <w:b w:val="false"/>
          <w:i w:val="false"/>
          <w:color w:val="000000"/>
          <w:sz w:val="28"/>
        </w:rPr>
        <w:t>
      2) авариялық бұзылыс - электр қондырғысы немесе оның элементтері жұмысының технологиялық параметрлерінің олардың істен шығуын немесе пайдалану кезінде зақымдануын туындатқан, жол беруге болмайтын ауытқулары;</w:t>
      </w:r>
    </w:p>
    <w:bookmarkEnd w:id="2"/>
    <w:bookmarkStart w:name="z376" w:id="3"/>
    <w:p>
      <w:pPr>
        <w:spacing w:after="0"/>
        <w:ind w:left="0"/>
        <w:jc w:val="both"/>
      </w:pPr>
      <w:r>
        <w:rPr>
          <w:rFonts w:ascii="Times New Roman"/>
          <w:b w:val="false"/>
          <w:i w:val="false"/>
          <w:color w:val="000000"/>
          <w:sz w:val="28"/>
        </w:rPr>
        <w:t>
      2-1) әзірлік паспорты – энергия өндіруші және энергия беруші ұйымдардың күзгі-қысқы кезеңдегі жұмысқа әзірлігін растайтын, жыл сайын берілетін құжат;</w:t>
      </w:r>
    </w:p>
    <w:bookmarkEnd w:id="3"/>
    <w:bookmarkStart w:name="z377" w:id="4"/>
    <w:p>
      <w:pPr>
        <w:spacing w:after="0"/>
        <w:ind w:left="0"/>
        <w:jc w:val="both"/>
      </w:pPr>
      <w:r>
        <w:rPr>
          <w:rFonts w:ascii="Times New Roman"/>
          <w:b w:val="false"/>
          <w:i w:val="false"/>
          <w:color w:val="000000"/>
          <w:sz w:val="28"/>
        </w:rPr>
        <w:t>
      2-2) бірыңғай сатып алушы – осы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bookmarkEnd w:id="4"/>
    <w:bookmarkStart w:name="z489" w:id="5"/>
    <w:p>
      <w:pPr>
        <w:spacing w:after="0"/>
        <w:ind w:left="0"/>
        <w:jc w:val="both"/>
      </w:pPr>
      <w:r>
        <w:rPr>
          <w:rFonts w:ascii="Times New Roman"/>
          <w:b w:val="false"/>
          <w:i w:val="false"/>
          <w:color w:val="000000"/>
          <w:sz w:val="28"/>
        </w:rPr>
        <w:t>
      2-3) генерациялайтын қондырғы – электр энергиясын өндіретін құрылғы;</w:t>
      </w:r>
    </w:p>
    <w:bookmarkEnd w:id="5"/>
    <w:bookmarkStart w:name="z656" w:id="6"/>
    <w:p>
      <w:pPr>
        <w:spacing w:after="0"/>
        <w:ind w:left="0"/>
        <w:jc w:val="both"/>
      </w:pPr>
      <w:r>
        <w:rPr>
          <w:rFonts w:ascii="Times New Roman"/>
          <w:b w:val="false"/>
          <w:i w:val="false"/>
          <w:color w:val="000000"/>
          <w:sz w:val="28"/>
        </w:rPr>
        <w:t>
      2-4) генерацияның маневрлік режимі бар генерациялайтын қондырғы – реттеуші электр қуаты бар генерациялайтын қондырғы;</w:t>
      </w:r>
    </w:p>
    <w:bookmarkEnd w:id="6"/>
    <w:bookmarkStart w:name="z783" w:id="7"/>
    <w:p>
      <w:pPr>
        <w:spacing w:after="0"/>
        <w:ind w:left="0"/>
        <w:jc w:val="both"/>
      </w:pPr>
      <w:r>
        <w:rPr>
          <w:rFonts w:ascii="Times New Roman"/>
          <w:b w:val="false"/>
          <w:i w:val="false"/>
          <w:color w:val="000000"/>
          <w:sz w:val="28"/>
        </w:rPr>
        <w:t>
      2-5) генерацияның маневрлік режимі бар жаңадан пайдалануға берілетін генерациялайтын қондырғыларды салуға арналған аукциондық сауда-саттық (бұдан әрі – аукциондық сауда-саттық) – аукциондық сауда-саттықты ұйымдастырушы аукцион негізінде электрондық жүйеде ұйымдастыратын және өткізетін, генерацияның маневрлік режимі бар жаңадан пайдалануға берілетін генерациялайтын қондырғыларды салу жөніндегі жобаларды іріктеуге және электр қуатының әзірлігін ұстап тұру бойынша көрсетілетін қызметке олардың жеке тарифтерін айқындауға бағытталған процесс;</w:t>
      </w:r>
    </w:p>
    <w:bookmarkEnd w:id="7"/>
    <w:bookmarkStart w:name="z784" w:id="8"/>
    <w:p>
      <w:pPr>
        <w:spacing w:after="0"/>
        <w:ind w:left="0"/>
        <w:jc w:val="both"/>
      </w:pPr>
      <w:r>
        <w:rPr>
          <w:rFonts w:ascii="Times New Roman"/>
          <w:b w:val="false"/>
          <w:i w:val="false"/>
          <w:color w:val="000000"/>
          <w:sz w:val="28"/>
        </w:rPr>
        <w:t>
      2-6) генерацияның маневрлік режимі бар жаңадан пайдалануға берілетін генерациялайтын қондырғыларды салуға арналған аукциондық сауда-саттыққа қатысушы (бұдан әрі – аукциондық сауда-саттыққа қатысушы) – аукциондық сауда-саттықты ұйымдастырушының электрондық жүйесінде тіркеуден өткен және қатысушы мәртебесін алған заңды тұлға;</w:t>
      </w:r>
    </w:p>
    <w:bookmarkEnd w:id="8"/>
    <w:bookmarkStart w:name="z785" w:id="9"/>
    <w:p>
      <w:pPr>
        <w:spacing w:after="0"/>
        <w:ind w:left="0"/>
        <w:jc w:val="both"/>
      </w:pPr>
      <w:r>
        <w:rPr>
          <w:rFonts w:ascii="Times New Roman"/>
          <w:b w:val="false"/>
          <w:i w:val="false"/>
          <w:color w:val="000000"/>
          <w:sz w:val="28"/>
        </w:rPr>
        <w:t>
      2-7)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ұйымдастырушы (бұдан әрі – аукциондық сауда-саттықты ұйымдастырушы) – уәкілетті орган айқындайтын, осы Заңда көзделген тәртіппен аукциондық сауда-саттықты ұйымдастыру мен өткізуді жүзеге асыратын, акцияларының (жарғылық капиталға қатысу үлестерінің) елу пайызынан астамы мемлекетке және онымен үлестес тұлғаларға тиесілі заңды тұлға;</w:t>
      </w:r>
    </w:p>
    <w:bookmarkEnd w:id="9"/>
    <w:bookmarkStart w:name="z786" w:id="10"/>
    <w:p>
      <w:pPr>
        <w:spacing w:after="0"/>
        <w:ind w:left="0"/>
        <w:jc w:val="both"/>
      </w:pPr>
      <w:r>
        <w:rPr>
          <w:rFonts w:ascii="Times New Roman"/>
          <w:b w:val="false"/>
          <w:i w:val="false"/>
          <w:color w:val="000000"/>
          <w:sz w:val="28"/>
        </w:rPr>
        <w:t>
      2-8)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 аукциондық сауда-саттықтың қорытындылары бойынша айқындалған тариф;</w:t>
      </w:r>
    </w:p>
    <w:bookmarkEnd w:id="10"/>
    <w:bookmarkStart w:name="z787" w:id="11"/>
    <w:p>
      <w:pPr>
        <w:spacing w:after="0"/>
        <w:ind w:left="0"/>
        <w:jc w:val="both"/>
      </w:pPr>
      <w:r>
        <w:rPr>
          <w:rFonts w:ascii="Times New Roman"/>
          <w:b w:val="false"/>
          <w:i w:val="false"/>
          <w:color w:val="000000"/>
          <w:sz w:val="28"/>
        </w:rPr>
        <w:t>
      2-9)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желілерінің жұмыс істеу режимдерін бақылау және басқару міндеттерін шешуге, сондай-ақ жеке және заңды тұлғалардың істен шығулар мен зақымдануларға ден қою және оларды жою шараларын қолдануды қажет ететін технологиялық бұзушылықтардың туындау алғышарттары немесе туындауы туралы хабарларын қабылдауға және өндеуге арналған процесс;</w:t>
      </w:r>
    </w:p>
    <w:bookmarkEnd w:id="11"/>
    <w:bookmarkStart w:name="z788" w:id="12"/>
    <w:p>
      <w:pPr>
        <w:spacing w:after="0"/>
        <w:ind w:left="0"/>
        <w:jc w:val="both"/>
      </w:pPr>
      <w:r>
        <w:rPr>
          <w:rFonts w:ascii="Times New Roman"/>
          <w:b w:val="false"/>
          <w:i w:val="false"/>
          <w:color w:val="000000"/>
          <w:sz w:val="28"/>
        </w:rPr>
        <w:t>
      2-10) жаңадан пайдалануға берілетін энергия өндіруші ұйымдардың электр қуатының әзірлігін ұстап тұру бойынша көрсетілетін қызметке арналған жеке тариф – жаңадан пайдалануға берілетін генерациялайтын қондырғыларды салуға уәкілетті орган өткізген тендердің қорытындылары бойынша айқындалған тариф;</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95" w:id="13"/>
    <w:p>
      <w:pPr>
        <w:spacing w:after="0"/>
        <w:ind w:left="0"/>
        <w:jc w:val="both"/>
      </w:pPr>
      <w:r>
        <w:rPr>
          <w:rFonts w:ascii="Times New Roman"/>
          <w:b w:val="false"/>
          <w:i w:val="false"/>
          <w:color w:val="000000"/>
          <w:sz w:val="28"/>
        </w:rPr>
        <w:t>
      2-12) генерация-тұтынудың нақты сальдосы – электр энергиясының теңгерімдеуші нарығы субъектісінің электр энергиясын өндіру мен тұтынудың (операциялық тәуліктердің бір сағаты үшін) нақты мәндерінің кВт. сағаттағы айырмасы;</w:t>
      </w:r>
    </w:p>
    <w:bookmarkEnd w:id="13"/>
    <w:bookmarkStart w:name="z1596" w:id="14"/>
    <w:p>
      <w:pPr>
        <w:spacing w:after="0"/>
        <w:ind w:left="0"/>
        <w:jc w:val="both"/>
      </w:pPr>
      <w:r>
        <w:rPr>
          <w:rFonts w:ascii="Times New Roman"/>
          <w:b w:val="false"/>
          <w:i w:val="false"/>
          <w:color w:val="000000"/>
          <w:sz w:val="28"/>
        </w:rPr>
        <w:t>
      2-13) генерация-тұтынудың жоспарлы сальдосы – электр энергиясын өндіру-тұтынудың сағаттық тәуліктік кестесінде жүйелік оператор бекіткен, электр энергиясының теңгерімдеуші нарығы субъектісінің электр энергиясын өндіру мен тұтыну (операциялық тәуліктердің бір сағаты үшін) мәндерінің кВт. сағаттағы айырмасы;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p>
    <w:bookmarkStart w:name="z41" w:id="15"/>
    <w:p>
      <w:pPr>
        <w:spacing w:after="0"/>
        <w:ind w:left="0"/>
        <w:jc w:val="both"/>
      </w:pPr>
      <w:r>
        <w:rPr>
          <w:rFonts w:ascii="Times New Roman"/>
          <w:b w:val="false"/>
          <w:i w:val="false"/>
          <w:color w:val="000000"/>
          <w:sz w:val="28"/>
        </w:rPr>
        <w:t>
      5) жүйелік авария - Қазақстан Республикасының біртұтас электр энергетикасы жүйесінің тұрақтылығын жоғалтуға және оны бөліктерге бөлуге әкеп соққан электр энергетикасы объектілері жұмысы режимдерінің авариялық бұзылысы;</w:t>
      </w:r>
    </w:p>
    <w:bookmarkEnd w:id="15"/>
    <w:bookmarkStart w:name="z42" w:id="16"/>
    <w:p>
      <w:pPr>
        <w:spacing w:after="0"/>
        <w:ind w:left="0"/>
        <w:jc w:val="both"/>
      </w:pPr>
      <w:r>
        <w:rPr>
          <w:rFonts w:ascii="Times New Roman"/>
          <w:b w:val="false"/>
          <w:i w:val="false"/>
          <w:color w:val="000000"/>
          <w:sz w:val="28"/>
        </w:rPr>
        <w:t>
      6) жүйелік қызметтер көрсету - жүйелік оператордың электр энергиясының көтерме сауда нарығы субъектілеріне электр энергиясын беру, техникалық диспетчерлендіру, қуатты резервтеу, электр энергиясын өндіру-тұтыну теңгерілімін ұйымдастыру жөнінде көрсететін қызметтері;</w:t>
      </w:r>
    </w:p>
    <w:bookmarkEnd w:id="16"/>
    <w:bookmarkStart w:name="z43" w:id="17"/>
    <w:p>
      <w:pPr>
        <w:spacing w:after="0"/>
        <w:ind w:left="0"/>
        <w:jc w:val="both"/>
      </w:pPr>
      <w:r>
        <w:rPr>
          <w:rFonts w:ascii="Times New Roman"/>
          <w:b w:val="false"/>
          <w:i w:val="false"/>
          <w:color w:val="000000"/>
          <w:sz w:val="28"/>
        </w:rPr>
        <w:t>
      7)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bookmarkEnd w:id="17"/>
    <w:bookmarkStart w:name="z1597" w:id="18"/>
    <w:p>
      <w:pPr>
        <w:spacing w:after="0"/>
        <w:ind w:left="0"/>
        <w:jc w:val="both"/>
      </w:pPr>
      <w:r>
        <w:rPr>
          <w:rFonts w:ascii="Times New Roman"/>
          <w:b w:val="false"/>
          <w:i w:val="false"/>
          <w:color w:val="000000"/>
          <w:sz w:val="28"/>
        </w:rPr>
        <w:t>
      7-1) жүйелік және қосалқы көрсетілетін қызметтер нарығы – жүйелік оператор мен электр энергиясының көтерме сауда нарығының субъектілері арасындағы жүйелік және қосалқы қызметтер көрсетуге байланысты өзара қатынастар жүйесі;</w:t>
      </w:r>
    </w:p>
    <w:bookmarkEnd w:id="18"/>
    <w:bookmarkStart w:name="z44" w:id="19"/>
    <w:p>
      <w:pPr>
        <w:spacing w:after="0"/>
        <w:ind w:left="0"/>
        <w:jc w:val="both"/>
      </w:pPr>
      <w:r>
        <w:rPr>
          <w:rFonts w:ascii="Times New Roman"/>
          <w:b w:val="false"/>
          <w:i w:val="false"/>
          <w:color w:val="000000"/>
          <w:sz w:val="28"/>
        </w:rPr>
        <w:t>
      8)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w:t>
      </w:r>
    </w:p>
    <w:bookmarkEnd w:id="19"/>
    <w:bookmarkStart w:name="z402" w:id="20"/>
    <w:p>
      <w:pPr>
        <w:spacing w:after="0"/>
        <w:ind w:left="0"/>
        <w:jc w:val="both"/>
      </w:pPr>
      <w:r>
        <w:rPr>
          <w:rFonts w:ascii="Times New Roman"/>
          <w:b w:val="false"/>
          <w:i w:val="false"/>
          <w:color w:val="000000"/>
          <w:sz w:val="28"/>
        </w:rPr>
        <w:t>
      8-1) жылумен жабдықтау жүйесі – жылу өндіретін, жылу беретін және жылу тұтынатын қондырғылардан тұратын кешен;</w:t>
      </w:r>
    </w:p>
    <w:bookmarkEnd w:id="20"/>
    <w:bookmarkStart w:name="z45" w:id="21"/>
    <w:p>
      <w:pPr>
        <w:spacing w:after="0"/>
        <w:ind w:left="0"/>
        <w:jc w:val="both"/>
      </w:pPr>
      <w:r>
        <w:rPr>
          <w:rFonts w:ascii="Times New Roman"/>
          <w:b w:val="false"/>
          <w:i w:val="false"/>
          <w:color w:val="000000"/>
          <w:sz w:val="28"/>
        </w:rPr>
        <w:t>
      9) жылу энергиясын беру – энергия беруші ұйымдар жасалған шарттарға сәйкес жылу желілері арқылы жылу энергиясын және (немесе) жылу жеткізгішті тасымалдау жөнінде көрсететін қызмет;</w:t>
      </w:r>
    </w:p>
    <w:bookmarkEnd w:id="21"/>
    <w:bookmarkStart w:name="z46" w:id="22"/>
    <w:p>
      <w:pPr>
        <w:spacing w:after="0"/>
        <w:ind w:left="0"/>
        <w:jc w:val="both"/>
      </w:pPr>
      <w:r>
        <w:rPr>
          <w:rFonts w:ascii="Times New Roman"/>
          <w:b w:val="false"/>
          <w:i w:val="false"/>
          <w:color w:val="000000"/>
          <w:sz w:val="28"/>
        </w:rPr>
        <w:t>
      10) жылу энергиясының бөлшек сауда нарығы – тұтынушыларды жылумен жабдықтауды жүзеге асыру үшін жылу энергиясын өндіруге, беруге қатысушылардың шарттар негізіндегі өзара қатынастар жүйесі;</w:t>
      </w:r>
    </w:p>
    <w:bookmarkEnd w:id="22"/>
    <w:bookmarkStart w:name="z47" w:id="23"/>
    <w:p>
      <w:pPr>
        <w:spacing w:after="0"/>
        <w:ind w:left="0"/>
        <w:jc w:val="both"/>
      </w:pPr>
      <w:r>
        <w:rPr>
          <w:rFonts w:ascii="Times New Roman"/>
          <w:b w:val="false"/>
          <w:i w:val="false"/>
          <w:color w:val="000000"/>
          <w:sz w:val="28"/>
        </w:rPr>
        <w:t>
      11) инвестициялық бағдарлама - жаңа активтерді құруға, қолда бар активтерді кеңейтуге, жаңартуға, реконструкциялауға және техникалық қайта жарақтандыруға бағытталған бағдарлама;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2012.07.04 </w:t>
      </w:r>
      <w:r>
        <w:rPr>
          <w:rFonts w:ascii="Times New Roman"/>
          <w:b w:val="false"/>
          <w:i w:val="false"/>
          <w:color w:val="000000"/>
          <w:sz w:val="28"/>
        </w:rPr>
        <w:t>№ 25-V</w:t>
      </w:r>
      <w:r>
        <w:rPr>
          <w:rFonts w:ascii="Times New Roman"/>
          <w:b w:val="false"/>
          <w:i w:val="false"/>
          <w:color w:val="ff0000"/>
          <w:sz w:val="28"/>
        </w:rPr>
        <w:t xml:space="preserve"> (2020.01.01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2012.07.04 </w:t>
      </w:r>
      <w:r>
        <w:rPr>
          <w:rFonts w:ascii="Times New Roman"/>
          <w:b w:val="false"/>
          <w:i w:val="false"/>
          <w:color w:val="000000"/>
          <w:sz w:val="28"/>
        </w:rPr>
        <w:t>№ 25-V</w:t>
      </w:r>
      <w:r>
        <w:rPr>
          <w:rFonts w:ascii="Times New Roman"/>
          <w:b w:val="false"/>
          <w:i w:val="false"/>
          <w:color w:val="ff0000"/>
          <w:sz w:val="28"/>
        </w:rPr>
        <w:t xml:space="preserve"> (2020.01.01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2012.07.04 </w:t>
      </w:r>
      <w:r>
        <w:rPr>
          <w:rFonts w:ascii="Times New Roman"/>
          <w:b w:val="false"/>
          <w:i w:val="false"/>
          <w:color w:val="000000"/>
          <w:sz w:val="28"/>
        </w:rPr>
        <w:t>№ 25-V</w:t>
      </w:r>
      <w:r>
        <w:rPr>
          <w:rFonts w:ascii="Times New Roman"/>
          <w:b w:val="false"/>
          <w:i w:val="false"/>
          <w:color w:val="ff0000"/>
          <w:sz w:val="28"/>
        </w:rPr>
        <w:t xml:space="preserve"> (2020.01.01 бастап қолданысқа енгізіледі) Заңымен.</w:t>
      </w:r>
      <w:r>
        <w:br/>
      </w:r>
      <w:r>
        <w:rPr>
          <w:rFonts w:ascii="Times New Roman"/>
          <w:b w:val="false"/>
          <w:i w:val="false"/>
          <w:color w:val="000000"/>
          <w:sz w:val="28"/>
        </w:rPr>
        <w:t>
</w:t>
      </w:r>
    </w:p>
    <w:bookmarkStart w:name="z51" w:id="24"/>
    <w:p>
      <w:pPr>
        <w:spacing w:after="0"/>
        <w:ind w:left="0"/>
        <w:jc w:val="both"/>
      </w:pPr>
      <w:r>
        <w:rPr>
          <w:rFonts w:ascii="Times New Roman"/>
          <w:b w:val="false"/>
          <w:i w:val="false"/>
          <w:color w:val="000000"/>
          <w:sz w:val="28"/>
        </w:rPr>
        <w:t>
      15)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90" w:id="25"/>
    <w:p>
      <w:pPr>
        <w:spacing w:after="0"/>
        <w:ind w:left="0"/>
        <w:jc w:val="both"/>
      </w:pPr>
      <w:r>
        <w:rPr>
          <w:rFonts w:ascii="Times New Roman"/>
          <w:b w:val="false"/>
          <w:i w:val="false"/>
          <w:color w:val="000000"/>
          <w:sz w:val="28"/>
        </w:rPr>
        <w:t>
      15-2) көтерме сауда нарығында электр энергиясын сатып алушы – электрмен жабдықтау немесе тұтыну, сондай-ақ нормативтік-техникалық ысыраптарды жабу мақсатында электр энергиясын сатып алатын заңды тұлға;</w:t>
      </w:r>
    </w:p>
    <w:bookmarkEnd w:id="25"/>
    <w:bookmarkStart w:name="z790" w:id="26"/>
    <w:p>
      <w:pPr>
        <w:spacing w:after="0"/>
        <w:ind w:left="0"/>
        <w:jc w:val="both"/>
      </w:pPr>
      <w:r>
        <w:rPr>
          <w:rFonts w:ascii="Times New Roman"/>
          <w:b w:val="false"/>
          <w:i w:val="false"/>
          <w:color w:val="000000"/>
          <w:sz w:val="28"/>
        </w:rPr>
        <w:t>
      15-3) күзгі-қысқы кезең – басталуы мен аяқталуын жергілікті атқарушы органдар белгілейтін жылыту маусымы;</w:t>
      </w:r>
    </w:p>
    <w:bookmarkEnd w:id="26"/>
    <w:bookmarkStart w:name="z52" w:id="27"/>
    <w:p>
      <w:pPr>
        <w:spacing w:after="0"/>
        <w:ind w:left="0"/>
        <w:jc w:val="both"/>
      </w:pPr>
      <w:r>
        <w:rPr>
          <w:rFonts w:ascii="Times New Roman"/>
          <w:b w:val="false"/>
          <w:i w:val="false"/>
          <w:color w:val="000000"/>
          <w:sz w:val="28"/>
        </w:rPr>
        <w:t>
      16) Қазақстан Республикасының біртұтас электр энергетикалық жүйесі - Қазақстан Республикасының тұтынушыларын сенімді және сапалы энергиямен жабдықтауды қамтамасыз ететін электр станцияларының, электр беру желілері мен шағын станциялардың жиынтығы;</w:t>
      </w:r>
    </w:p>
    <w:bookmarkEnd w:id="27"/>
    <w:bookmarkStart w:name="z53" w:id="28"/>
    <w:p>
      <w:pPr>
        <w:spacing w:after="0"/>
        <w:ind w:left="0"/>
        <w:jc w:val="both"/>
      </w:pPr>
      <w:r>
        <w:rPr>
          <w:rFonts w:ascii="Times New Roman"/>
          <w:b w:val="false"/>
          <w:i w:val="false"/>
          <w:color w:val="000000"/>
          <w:sz w:val="28"/>
        </w:rPr>
        <w:t>
      17) Қазақстан Республикасының біртұтас электр энергетикалық жүйесі электр қуатының резерві - шартта көзделген талаптарға сәйкес қажет етілетін құрылымы, шамасы, сондай-ақ диспетчерлендіруге әзірлік дәрежесі бар энергия өндіруші ұйымдар агрегаттарының электр қуаты;</w:t>
      </w:r>
    </w:p>
    <w:bookmarkEnd w:id="28"/>
    <w:bookmarkStart w:name="z54" w:id="29"/>
    <w:p>
      <w:pPr>
        <w:spacing w:after="0"/>
        <w:ind w:left="0"/>
        <w:jc w:val="both"/>
      </w:pPr>
      <w:r>
        <w:rPr>
          <w:rFonts w:ascii="Times New Roman"/>
          <w:b w:val="false"/>
          <w:i w:val="false"/>
          <w:color w:val="000000"/>
          <w:sz w:val="28"/>
        </w:rPr>
        <w:t>
      18) қосалқы көрсетілетін қызметтер - жүйелік оператор электр энергиясының көтерме сауда нарығы субъектілерінен электр қуатының қажетті мөлшерлері мен реттеуші резервтері құрылымын қамтамасыз ету, активті және реактивті қуатты реттеу үшін, энергия жүйесін тогы жоқ жағдайдан шығару бойынша сатып алатын қызметтер көрсету;</w:t>
      </w:r>
    </w:p>
    <w:bookmarkEnd w:id="29"/>
    <w:bookmarkStart w:name="z378" w:id="30"/>
    <w:p>
      <w:pPr>
        <w:spacing w:after="0"/>
        <w:ind w:left="0"/>
        <w:jc w:val="both"/>
      </w:pPr>
      <w:r>
        <w:rPr>
          <w:rFonts w:ascii="Times New Roman"/>
          <w:b w:val="false"/>
          <w:i w:val="false"/>
          <w:color w:val="000000"/>
          <w:sz w:val="28"/>
        </w:rPr>
        <w:t>
      18-1) мемлекеттік техникалық инспектор – уәкілетті органның Қазақстан Республикасының электр энергетикасы туралы заңнама талаптарын сақтауға мемлекеттік бақылау жасауды жүзеге асыратын лауазымды адамы;</w:t>
      </w:r>
    </w:p>
    <w:bookmarkEnd w:id="30"/>
    <w:bookmarkStart w:name="z492" w:id="31"/>
    <w:p>
      <w:pPr>
        <w:spacing w:after="0"/>
        <w:ind w:left="0"/>
        <w:jc w:val="both"/>
      </w:pPr>
      <w:r>
        <w:rPr>
          <w:rFonts w:ascii="Times New Roman"/>
          <w:b w:val="false"/>
          <w:i w:val="false"/>
          <w:color w:val="000000"/>
          <w:sz w:val="28"/>
        </w:rPr>
        <w:t>
      18-2) нарық кеңесі – электр энергиясы мен қуаты нарығының жұмыс істеуін мониторингтеу жөніндегі қызметті, сондай-ақ осы Заңда көзделген басқа да функцияларды жүзеге асыратын коммерциялық емес ұйым;</w:t>
      </w:r>
    </w:p>
    <w:bookmarkEnd w:id="31"/>
    <w:bookmarkStart w:name="z55" w:id="32"/>
    <w:p>
      <w:pPr>
        <w:spacing w:after="0"/>
        <w:ind w:left="0"/>
        <w:jc w:val="both"/>
      </w:pPr>
      <w:r>
        <w:rPr>
          <w:rFonts w:ascii="Times New Roman"/>
          <w:b w:val="false"/>
          <w:i w:val="false"/>
          <w:color w:val="000000"/>
          <w:sz w:val="28"/>
        </w:rPr>
        <w:t>
      19) операциялық тәуліктер - жүйелік оператор электр энергиясының көтерме сауда нарығының субъектілері жасасқан электр энергиясын сатып алу-сату шарттарының орындалуын орталықтандырылған оралымды-диспетчерлік басқару жөніндегі операцияларды жүзеге асыратын ағымдағы тәуліктер;</w:t>
      </w:r>
    </w:p>
    <w:bookmarkEnd w:id="32"/>
    <w:bookmarkStart w:name="z56" w:id="33"/>
    <w:p>
      <w:pPr>
        <w:spacing w:after="0"/>
        <w:ind w:left="0"/>
        <w:jc w:val="both"/>
      </w:pPr>
      <w:r>
        <w:rPr>
          <w:rFonts w:ascii="Times New Roman"/>
          <w:b w:val="false"/>
          <w:i w:val="false"/>
          <w:color w:val="000000"/>
          <w:sz w:val="28"/>
        </w:rPr>
        <w:t>
      20) орталықтандырылған оралымды-диспетчерлік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жағынан келісілген жұмысын үздіксіз басқару процесі;</w:t>
      </w:r>
    </w:p>
    <w:bookmarkEnd w:id="33"/>
    <w:bookmarkStart w:name="z395" w:id="34"/>
    <w:p>
      <w:pPr>
        <w:spacing w:after="0"/>
        <w:ind w:left="0"/>
        <w:jc w:val="both"/>
      </w:pPr>
      <w:r>
        <w:rPr>
          <w:rFonts w:ascii="Times New Roman"/>
          <w:b w:val="false"/>
          <w:i w:val="false"/>
          <w:color w:val="000000"/>
          <w:sz w:val="28"/>
        </w:rPr>
        <w:t>
      20-1)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сауда-саттығын жүзеге асыратын ұйым;</w:t>
      </w:r>
    </w:p>
    <w:bookmarkEnd w:id="34"/>
    <w:bookmarkStart w:name="z1598" w:id="35"/>
    <w:p>
      <w:pPr>
        <w:spacing w:after="0"/>
        <w:ind w:left="0"/>
        <w:jc w:val="both"/>
      </w:pPr>
      <w:r>
        <w:rPr>
          <w:rFonts w:ascii="Times New Roman"/>
          <w:b w:val="false"/>
          <w:i w:val="false"/>
          <w:color w:val="000000"/>
          <w:sz w:val="28"/>
        </w:rPr>
        <w:t>
      20-2) оң теңгерімсіздік – мәні нөлден үлкен (теріс емес) кВт. сағаттағы теңгерімсіздік;</w:t>
      </w:r>
    </w:p>
    <w:bookmarkEnd w:id="35"/>
    <w:bookmarkStart w:name="z1599" w:id="36"/>
    <w:p>
      <w:pPr>
        <w:spacing w:after="0"/>
        <w:ind w:left="0"/>
        <w:jc w:val="both"/>
      </w:pPr>
      <w:r>
        <w:rPr>
          <w:rFonts w:ascii="Times New Roman"/>
          <w:b w:val="false"/>
          <w:i w:val="false"/>
          <w:color w:val="000000"/>
          <w:sz w:val="28"/>
        </w:rPr>
        <w:t>
      20-3) операциялық тәуліктер – электр энергиясын өндіру-тұтынудың тәуліктік кестесін іске асыру жүзеге асырылатын, ортаеуропалық уақытпен сағат 00.00-де басталатын және сағат 24.00-де аяқталатын күнтізбелік тәуліктер;</w:t>
      </w:r>
    </w:p>
    <w:bookmarkEnd w:id="36"/>
    <w:bookmarkStart w:name="z57" w:id="37"/>
    <w:p>
      <w:pPr>
        <w:spacing w:after="0"/>
        <w:ind w:left="0"/>
        <w:jc w:val="both"/>
      </w:pPr>
      <w:r>
        <w:rPr>
          <w:rFonts w:ascii="Times New Roman"/>
          <w:b w:val="false"/>
          <w:i w:val="false"/>
          <w:color w:val="000000"/>
          <w:sz w:val="28"/>
        </w:rPr>
        <w:t>
      21) өңіраралық және (немесе) мемлекетаралық электр беру желілері - өңірлер және (немесе) мемлекеттер арасында электр энергиясын беруді қамтамасыз ететін, кернеуі 220 киловольт және одан жоғары электр беру желілері;</w:t>
      </w:r>
    </w:p>
    <w:bookmarkEnd w:id="37"/>
    <w:bookmarkStart w:name="z58" w:id="38"/>
    <w:p>
      <w:pPr>
        <w:spacing w:after="0"/>
        <w:ind w:left="0"/>
        <w:jc w:val="both"/>
      </w:pPr>
      <w:r>
        <w:rPr>
          <w:rFonts w:ascii="Times New Roman"/>
          <w:b w:val="false"/>
          <w:i w:val="false"/>
          <w:color w:val="000000"/>
          <w:sz w:val="28"/>
        </w:rPr>
        <w:t>
      22) өңірлік электр желілік компания – энергия өндіруші ұйыммен және (немесе) ұлттық электр желісімен тікелей технологиялық байланысы бар, кернеуі төрт сыныптан (220, 110, 35, 20, 10 (6), 0,4 киловольт) кем емес электр берудің кабельдік немесе әуе желілерін иеленетін, өңірлік деңгейдегі электр желілерін пайдаланатын және кемінде 10 000 қосылған тұтынушысы бар энергия беруші ұйым;</w:t>
      </w:r>
    </w:p>
    <w:bookmarkEnd w:id="38"/>
    <w:bookmarkStart w:name="z379" w:id="39"/>
    <w:p>
      <w:pPr>
        <w:spacing w:after="0"/>
        <w:ind w:left="0"/>
        <w:jc w:val="both"/>
      </w:pPr>
      <w:r>
        <w:rPr>
          <w:rFonts w:ascii="Times New Roman"/>
          <w:b w:val="false"/>
          <w:i w:val="false"/>
          <w:color w:val="000000"/>
          <w:sz w:val="28"/>
        </w:rPr>
        <w:t>
      22-1) пайдаланылатын отын қорының нормасы – тәулікпен есептегенде энергия өндіруші ұйымдар пайдаланатын ең аз отын қоры;</w:t>
      </w:r>
    </w:p>
    <w:bookmarkEnd w:id="39"/>
    <w:bookmarkStart w:name="z493" w:id="40"/>
    <w:p>
      <w:pPr>
        <w:spacing w:after="0"/>
        <w:ind w:left="0"/>
        <w:jc w:val="both"/>
      </w:pPr>
      <w:r>
        <w:rPr>
          <w:rFonts w:ascii="Times New Roman"/>
          <w:b w:val="false"/>
          <w:i w:val="false"/>
          <w:color w:val="000000"/>
          <w:sz w:val="28"/>
        </w:rPr>
        <w:t>
      22-2) реттеуші электр қуаты – оның шегінде электр станциясы берілген параметрмен жұмыс істей алатын, қолда бар электр қуатының диапазоны (үлесі);</w:t>
      </w:r>
    </w:p>
    <w:bookmarkEnd w:id="40"/>
    <w:bookmarkStart w:name="z791" w:id="41"/>
    <w:p>
      <w:pPr>
        <w:spacing w:after="0"/>
        <w:ind w:left="0"/>
        <w:jc w:val="both"/>
      </w:pPr>
      <w:r>
        <w:rPr>
          <w:rFonts w:ascii="Times New Roman"/>
          <w:b w:val="false"/>
          <w:i w:val="false"/>
          <w:color w:val="000000"/>
          <w:sz w:val="28"/>
        </w:rPr>
        <w:t>
      22-3) сараптама ұйымы – Қазақстан Республикасының заңнамасына сәйкес энергетикалық сараптама жүргізу жөніндегі қызметті жүзеге асыратын заңды тұлға;</w:t>
      </w:r>
    </w:p>
    <w:bookmarkEnd w:id="41"/>
    <w:bookmarkStart w:name="z1600" w:id="42"/>
    <w:p>
      <w:pPr>
        <w:spacing w:after="0"/>
        <w:ind w:left="0"/>
        <w:jc w:val="both"/>
      </w:pPr>
      <w:r>
        <w:rPr>
          <w:rFonts w:ascii="Times New Roman"/>
          <w:b w:val="false"/>
          <w:i w:val="false"/>
          <w:color w:val="000000"/>
          <w:sz w:val="28"/>
        </w:rPr>
        <w:t>
      22-4) теңгерім провайдері – электр энергиясының теңгерімдеуші нарығында өз теңгерімсіздіктерін және электр энергиясының теңгерімдеуші нарығының басқа субъектілерінің теңгерімсіздіктерін олармен жасалған шарттарға сәйкес қаржылық реттегені үшін өзіне жауапкершілік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p>
    <w:bookmarkEnd w:id="42"/>
    <w:bookmarkStart w:name="z1601" w:id="43"/>
    <w:p>
      <w:pPr>
        <w:spacing w:after="0"/>
        <w:ind w:left="0"/>
        <w:jc w:val="both"/>
      </w:pPr>
      <w:r>
        <w:rPr>
          <w:rFonts w:ascii="Times New Roman"/>
          <w:b w:val="false"/>
          <w:i w:val="false"/>
          <w:color w:val="000000"/>
          <w:sz w:val="28"/>
        </w:rPr>
        <w:t>
      22-5) теңгерімдеуші нарықтың есеп айырысу орталығы – уәкілетті орган айқындаған, теңгерімдеуші электр энергиясын және электр энергиясының теңгерімдеуші нарығындағы теріс теңгерімсіздіктерді орталықтандырылған сатып алу-сатуды осы Заңда көзделген тәртіппен және мерзімдерде жүзеге асыратын ұйым;</w:t>
      </w:r>
    </w:p>
    <w:bookmarkEnd w:id="43"/>
    <w:bookmarkStart w:name="z59" w:id="44"/>
    <w:p>
      <w:pPr>
        <w:spacing w:after="0"/>
        <w:ind w:left="0"/>
        <w:jc w:val="both"/>
      </w:pPr>
      <w:r>
        <w:rPr>
          <w:rFonts w:ascii="Times New Roman"/>
          <w:b w:val="false"/>
          <w:i w:val="false"/>
          <w:color w:val="000000"/>
          <w:sz w:val="28"/>
        </w:rPr>
        <w:t>
      23) теңгерімдеуші электр энергиясы – жүйелік оператордың электр энергиясын өндіру-тұтынудың бекітілген сағат сайынғы тәуліктік кестесін іске асыруы кезіндегі оң теңгерімсіздіктерді жабуға арналған электр энергиясы;</w:t>
      </w:r>
    </w:p>
    <w:bookmarkEnd w:id="44"/>
    <w:bookmarkStart w:name="z495" w:id="45"/>
    <w:p>
      <w:pPr>
        <w:spacing w:after="0"/>
        <w:ind w:left="0"/>
        <w:jc w:val="both"/>
      </w:pPr>
      <w:r>
        <w:rPr>
          <w:rFonts w:ascii="Times New Roman"/>
          <w:b w:val="false"/>
          <w:i w:val="false"/>
          <w:color w:val="000000"/>
          <w:sz w:val="28"/>
        </w:rPr>
        <w:t>
      23-1) теңгерімдеуші электр энергиясына шекті тариф – электр энергиясының теңгерімдеуші нарығының субъектілері үшін теңгерімдеуші нарықтың есеп айырысу орталығына теңгерімдеуші электр энергиясын сатудың осы Заңда көзделген тәртіппен айқындалатын ең жоғары рұқсат етілген бағасы;</w:t>
      </w:r>
    </w:p>
    <w:bookmarkEnd w:id="45"/>
    <w:bookmarkStart w:name="z1602" w:id="46"/>
    <w:p>
      <w:pPr>
        <w:spacing w:after="0"/>
        <w:ind w:left="0"/>
        <w:jc w:val="both"/>
      </w:pPr>
      <w:r>
        <w:rPr>
          <w:rFonts w:ascii="Times New Roman"/>
          <w:b w:val="false"/>
          <w:i w:val="false"/>
          <w:color w:val="000000"/>
          <w:sz w:val="28"/>
        </w:rPr>
        <w:t>
      23-2) теңгерімсіздік – генерация-тұтынудың жоспарлы және нақты сальдосының кВт. сағаттағы айырмасы;</w:t>
      </w:r>
    </w:p>
    <w:bookmarkEnd w:id="46"/>
    <w:bookmarkStart w:name="z1603" w:id="47"/>
    <w:p>
      <w:pPr>
        <w:spacing w:after="0"/>
        <w:ind w:left="0"/>
        <w:jc w:val="both"/>
      </w:pPr>
      <w:r>
        <w:rPr>
          <w:rFonts w:ascii="Times New Roman"/>
          <w:b w:val="false"/>
          <w:i w:val="false"/>
          <w:color w:val="000000"/>
          <w:sz w:val="28"/>
        </w:rPr>
        <w:t>
      23-3) теріс теңгерімсіздік – мәні нөлден кіші (теріс) кВт. сағаттағы теңгерімсіздік;</w:t>
      </w:r>
    </w:p>
    <w:bookmarkEnd w:id="47"/>
    <w:bookmarkStart w:name="z1604" w:id="48"/>
    <w:p>
      <w:pPr>
        <w:spacing w:after="0"/>
        <w:ind w:left="0"/>
        <w:jc w:val="both"/>
      </w:pPr>
      <w:r>
        <w:rPr>
          <w:rFonts w:ascii="Times New Roman"/>
          <w:b w:val="false"/>
          <w:i w:val="false"/>
          <w:color w:val="000000"/>
          <w:sz w:val="28"/>
        </w:rPr>
        <w:t>
      23-4) теріс теңгерімсіздіктерге арналған шекті тариф – теңгерімдеуші нарықтың есеп айырысу орталығынан теріс теңгерімсіздіктерді сатып алудың электр энергиясының теңгерімдеуші нарығының субъектілері үшін осы Заңда көзделген тәртіппен айқындалатын ең жоғары рұқсат етілген бағасы;</w:t>
      </w:r>
    </w:p>
    <w:bookmarkEnd w:id="48"/>
    <w:bookmarkStart w:name="z60" w:id="49"/>
    <w:p>
      <w:pPr>
        <w:spacing w:after="0"/>
        <w:ind w:left="0"/>
        <w:jc w:val="both"/>
      </w:pPr>
      <w:r>
        <w:rPr>
          <w:rFonts w:ascii="Times New Roman"/>
          <w:b w:val="false"/>
          <w:i w:val="false"/>
          <w:color w:val="000000"/>
          <w:sz w:val="28"/>
        </w:rPr>
        <w:t>
      24) техникалық диспетчерлендіру - Қазақстан Республикасының біртұтас электр энергетикалық жүйесінде электр энергиясын өндіру мен тұтыну режимдерін орталықтандырылған оралымды-диспетчерлік басқаруды жүзеге асыру жөнінде жүйелік оператор көрсететін қызмет;</w:t>
      </w:r>
    </w:p>
    <w:bookmarkEnd w:id="49"/>
    <w:bookmarkStart w:name="z403" w:id="50"/>
    <w:p>
      <w:pPr>
        <w:spacing w:after="0"/>
        <w:ind w:left="0"/>
        <w:jc w:val="both"/>
      </w:pPr>
      <w:r>
        <w:rPr>
          <w:rFonts w:ascii="Times New Roman"/>
          <w:b w:val="false"/>
          <w:i w:val="false"/>
          <w:color w:val="000000"/>
          <w:sz w:val="28"/>
        </w:rPr>
        <w:t>
      24-1)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p>
    <w:bookmarkEnd w:id="50"/>
    <w:bookmarkStart w:name="z657" w:id="51"/>
    <w:p>
      <w:pPr>
        <w:spacing w:after="0"/>
        <w:ind w:left="0"/>
        <w:jc w:val="both"/>
      </w:pPr>
      <w:r>
        <w:rPr>
          <w:rFonts w:ascii="Times New Roman"/>
          <w:b w:val="false"/>
          <w:i w:val="false"/>
          <w:color w:val="000000"/>
          <w:sz w:val="28"/>
        </w:rPr>
        <w:t>
      24-2) технологиялық бұзушылық – электр және (немесе) жылу энергиясын өндіру, беру, тұтыну процесінің бұзылуына алып келген жабдықтың, электр және (немесе) жылу желілерінің істен шығуы немесе зақымдануы, оның ішінде жану немесе жарылыс, белгіленген режимдерден ауытқу, жабдықты рұқсатсыз өшіру немесе оның жұмыс істеу қабілетін шектеу немесе оның бүлінуі салдарынан істен шығуы немесе зақымдануы;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24-3)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59" w:id="52"/>
    <w:p>
      <w:pPr>
        <w:spacing w:after="0"/>
        <w:ind w:left="0"/>
        <w:jc w:val="both"/>
      </w:pPr>
      <w:r>
        <w:rPr>
          <w:rFonts w:ascii="Times New Roman"/>
          <w:b w:val="false"/>
          <w:i w:val="false"/>
          <w:color w:val="000000"/>
          <w:sz w:val="28"/>
        </w:rPr>
        <w:t>
      24-4) тұрғын үй қатынастары және тұрғын үй-коммуналдық шаруашылық саласындағы уәкілетті орган – елдi мекендер шегінде жылумен жабдықтау саласында (орталықтандырылған жылумен жабдықтау аймағында жылу энергиясын өндіруді жүзеге асыратын жылу электр орталықтары мен қазандықтардан басқа) басшылықты және салааралық үйлестiрудi жүзеге асыратын орталық атқарушы орган;</w:t>
      </w:r>
    </w:p>
    <w:bookmarkEnd w:id="52"/>
    <w:p>
      <w:pPr>
        <w:spacing w:after="0"/>
        <w:ind w:left="0"/>
        <w:jc w:val="both"/>
      </w:pPr>
      <w:r>
        <w:rPr>
          <w:rFonts w:ascii="Times New Roman"/>
          <w:b w:val="false"/>
          <w:i w:val="false"/>
          <w:color w:val="000000"/>
          <w:sz w:val="28"/>
        </w:rPr>
        <w:t>
      24-5)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bookmarkStart w:name="z61" w:id="53"/>
    <w:p>
      <w:pPr>
        <w:spacing w:after="0"/>
        <w:ind w:left="0"/>
        <w:jc w:val="both"/>
      </w:pPr>
      <w:r>
        <w:rPr>
          <w:rFonts w:ascii="Times New Roman"/>
          <w:b w:val="false"/>
          <w:i w:val="false"/>
          <w:color w:val="000000"/>
          <w:sz w:val="28"/>
        </w:rPr>
        <w:t>
      25) тұтынушы - электр және (немесе) жылу энергиясын шарт негізінде тұтынатын жеке немесе заңды тұлға;</w:t>
      </w:r>
    </w:p>
    <w:bookmarkEnd w:id="53"/>
    <w:bookmarkStart w:name="z62" w:id="54"/>
    <w:p>
      <w:pPr>
        <w:spacing w:after="0"/>
        <w:ind w:left="0"/>
        <w:jc w:val="both"/>
      </w:pPr>
      <w:r>
        <w:rPr>
          <w:rFonts w:ascii="Times New Roman"/>
          <w:b w:val="false"/>
          <w:i w:val="false"/>
          <w:color w:val="000000"/>
          <w:sz w:val="28"/>
        </w:rPr>
        <w:t>
      26) уәкілетті орган - электр энергетикасы саласында басшылықты жүзеге асыратын мемлекеттік орган;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26-1)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27) ұлттық электр желісі – кіші станциялардың, тарату құрылғыларының, кернеуі 220 киловольт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олар жекешелендіруге жатпайды және Қазақстан Республикасының Үкіметі айқындайтын тәртіппен және шарттарда ұлттық компанияға беріледі;</w:t>
      </w:r>
    </w:p>
    <w:bookmarkEnd w:id="55"/>
    <w:bookmarkStart w:name="z1605" w:id="56"/>
    <w:p>
      <w:pPr>
        <w:spacing w:after="0"/>
        <w:ind w:left="0"/>
        <w:jc w:val="both"/>
      </w:pPr>
      <w:r>
        <w:rPr>
          <w:rFonts w:ascii="Times New Roman"/>
          <w:b w:val="false"/>
          <w:i w:val="false"/>
          <w:color w:val="000000"/>
          <w:sz w:val="28"/>
        </w:rPr>
        <w:t>
      27-1) ұлттық электр желісі бойынша электр энергиясын беру бойынша көрсетілетін қызмет – электр энергиясын экспорттайтын және импорттайтын электр энергиясының көтерме сауда нарығы субъектілеріне және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ұйымдарға, шартты тұтынушыларға, сондай-ақ жаңартылатын энергия көздерін пайдаланатын энергия өндіруші ұйымдармен екіжақты шарттар жасасқан тұтынушыларға жүйелік оператор көрсететін қызмет;</w:t>
      </w:r>
    </w:p>
    <w:bookmarkEnd w:id="56"/>
    <w:bookmarkStart w:name="z1606" w:id="57"/>
    <w:p>
      <w:pPr>
        <w:spacing w:after="0"/>
        <w:ind w:left="0"/>
        <w:jc w:val="both"/>
      </w:pPr>
      <w:r>
        <w:rPr>
          <w:rFonts w:ascii="Times New Roman"/>
          <w:b w:val="false"/>
          <w:i w:val="false"/>
          <w:color w:val="000000"/>
          <w:sz w:val="28"/>
        </w:rPr>
        <w:t>
      27-2) ұлттық электр желісін пайдалану бойынша көрсетілетін қызмет – Қазақстан Республикасының табиғи монополиялар туралы заңнамасына сәйкес электр энергиясын беру саласына жататын, электр энергиясының көтерме сауда нарығының субъектісіне жүйелік оператор электр энергиясын бірыңғай сатып алушыны, шартты тұтынушыларды және тұлғалар тобының құрамына кіретін заңды тұлғаларды қоспағанда, олар осы Заңға сәйкес электр энергиясын бірыңғай сатып алушыдан сатып алған және электр энергиясының теңгерімдеуші нарығының есеп айырысу орталығымен теңгерімдеуші электр энергиясын және теріс теңгерімсіздіктерді сатып алу-сату операцияларын жүзеге асыру кезінде көрсететін, ұлттық электр желісіне техникалық қызмет көрсету мен оны пайдалану әзірлігінде ұстап тұруды қамтамасыз ету бойынша көрсетілетін қызмет;</w:t>
      </w:r>
    </w:p>
    <w:bookmarkEnd w:id="57"/>
    <w:bookmarkStart w:name="z1607" w:id="58"/>
    <w:p>
      <w:pPr>
        <w:spacing w:after="0"/>
        <w:ind w:left="0"/>
        <w:jc w:val="both"/>
      </w:pPr>
      <w:r>
        <w:rPr>
          <w:rFonts w:ascii="Times New Roman"/>
          <w:b w:val="false"/>
          <w:i w:val="false"/>
          <w:color w:val="000000"/>
          <w:sz w:val="28"/>
        </w:rPr>
        <w:t>
      27-3) шартты тұтынушы – өзімен бірге бір тұлғалар тобына кіретін энергия өндіруші ұйымдардан электр энергиясын сатып алатын көтерме тұтынушы, "Жаңартылатын энергия көздерін пайдалануды қолдау туралы" Қазақстан Республикасының Заңына сәйкес айқындалатын өнеркәсіптік кешен және басым тұтынушы;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29) электр және жылу энергиясын коммерциялық есепке алу - электр және жылу энергиясын сатып алу-сату және беру шарттары бойынша тараптар арасында өзара есеп айырысу үшін қажетті электр және жылу энергиясын есепке алу;</w:t>
      </w:r>
    </w:p>
    <w:bookmarkEnd w:id="59"/>
    <w:bookmarkStart w:name="z465" w:id="60"/>
    <w:p>
      <w:pPr>
        <w:spacing w:after="0"/>
        <w:ind w:left="0"/>
        <w:jc w:val="both"/>
      </w:pPr>
      <w:r>
        <w:rPr>
          <w:rFonts w:ascii="Times New Roman"/>
          <w:b w:val="false"/>
          <w:i w:val="false"/>
          <w:color w:val="000000"/>
          <w:sz w:val="28"/>
        </w:rPr>
        <w:t>
      29-1) электр желілері – электр энергиясын беруге арналған кіші станциялардың, тарату құрылғыларының және оларды жалғайтын электр беру желілерінің жиынтығы;</w:t>
      </w:r>
    </w:p>
    <w:bookmarkEnd w:id="60"/>
    <w:bookmarkStart w:name="z66" w:id="61"/>
    <w:p>
      <w:pPr>
        <w:spacing w:after="0"/>
        <w:ind w:left="0"/>
        <w:jc w:val="both"/>
      </w:pPr>
      <w:r>
        <w:rPr>
          <w:rFonts w:ascii="Times New Roman"/>
          <w:b w:val="false"/>
          <w:i w:val="false"/>
          <w:color w:val="000000"/>
          <w:sz w:val="28"/>
        </w:rPr>
        <w:t>
      30)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w:t>
      </w:r>
    </w:p>
    <w:bookmarkEnd w:id="61"/>
    <w:bookmarkStart w:name="z67" w:id="62"/>
    <w:p>
      <w:pPr>
        <w:spacing w:after="0"/>
        <w:ind w:left="0"/>
        <w:jc w:val="both"/>
      </w:pPr>
      <w:r>
        <w:rPr>
          <w:rFonts w:ascii="Times New Roman"/>
          <w:b w:val="false"/>
          <w:i w:val="false"/>
          <w:color w:val="000000"/>
          <w:sz w:val="28"/>
        </w:rPr>
        <w:t>
      31) электр қуатын реттеу бойынша көрсетілетін қызмет – электр энергиясының көтерме сауда нарығының субъектілері болып табылатын жүйелік операторға, энергия беруші, энергиямен жабдықтаушы ұйымдарға және тұтынушыларға электр энергиясының көтерме сауда нарығы субъектілерінің нақты электр жүктемесінің мәлімделген электр жүктемесінен ауытқуларына өтем жасау бойынша көрсетілетін қызмет;</w:t>
      </w:r>
    </w:p>
    <w:bookmarkEnd w:id="62"/>
    <w:bookmarkStart w:name="z380" w:id="63"/>
    <w:p>
      <w:pPr>
        <w:spacing w:after="0"/>
        <w:ind w:left="0"/>
        <w:jc w:val="both"/>
      </w:pPr>
      <w:r>
        <w:rPr>
          <w:rFonts w:ascii="Times New Roman"/>
          <w:b w:val="false"/>
          <w:i w:val="false"/>
          <w:color w:val="000000"/>
          <w:sz w:val="28"/>
        </w:rPr>
        <w:t>
      31-1)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p>
    <w:bookmarkEnd w:id="63"/>
    <w:bookmarkStart w:name="z397" w:id="64"/>
    <w:p>
      <w:pPr>
        <w:spacing w:after="0"/>
        <w:ind w:left="0"/>
        <w:jc w:val="both"/>
      </w:pPr>
      <w:r>
        <w:rPr>
          <w:rFonts w:ascii="Times New Roman"/>
          <w:b w:val="false"/>
          <w:i w:val="false"/>
          <w:color w:val="000000"/>
          <w:sz w:val="28"/>
        </w:rPr>
        <w:t>
      31-2) электр қуатының әзірлігін ұстап тұру бойынша көрсетілетін қызметке шекті тариф – жұмыс істеп тұрған барлық энергия өндіруші ұйымдар үшін уәкілетті орган жеті жылға тең мерзімге бекіткен, электр қуатының әзірлігін ұстап тұру бойынша көрсетілетін қызметке тарифтің (бағаның) ең жоғары шамасы (электр қуатының әзірлігін ұстап тұру бойынша көрсетілетін қызмет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сондай-ақ аукциондық сауда-саттық жеңімпаздары электр қуатының әзірлігін ұстап тұру бойынша көрсетілетін қызметке уәкілетті орган белгілеген жеке тарифті пайдаланады);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31-3) алып тасталды - ҚР 12.11.2015 № 394-V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1" w:id="65"/>
    <w:p>
      <w:pPr>
        <w:spacing w:after="0"/>
        <w:ind w:left="0"/>
        <w:jc w:val="both"/>
      </w:pPr>
      <w:r>
        <w:rPr>
          <w:rFonts w:ascii="Times New Roman"/>
          <w:b w:val="false"/>
          <w:i w:val="false"/>
          <w:color w:val="000000"/>
          <w:sz w:val="28"/>
        </w:rPr>
        <w:t>
      31-4) электр қуатының әзірлігін ұстап тұру бойынша көрсетілетін қызметке арналған жеке тариф – уәкілетті орган мен энергия өндіруші ұйым арасында генерациялайтын қондырғыларды жаңғыртуға, кеңейтуге, реконструкциялауға және (немесе) жаңартуға жасалған инвестициялық келісім негізінде айқындалған тариф;</w:t>
      </w:r>
    </w:p>
    <w:bookmarkEnd w:id="65"/>
    <w:bookmarkStart w:name="z497" w:id="66"/>
    <w:p>
      <w:pPr>
        <w:spacing w:after="0"/>
        <w:ind w:left="0"/>
        <w:jc w:val="both"/>
      </w:pPr>
      <w:r>
        <w:rPr>
          <w:rFonts w:ascii="Times New Roman"/>
          <w:b w:val="false"/>
          <w:i w:val="false"/>
          <w:color w:val="000000"/>
          <w:sz w:val="28"/>
        </w:rPr>
        <w:t>
      31-5) электр қуатының жүктеме көтеруге әзірлігін қамтамасыз ету бойынша көрсетілетін қызмет – Қазақстан Республикасының біртұтас электр энергетикалық жүйесінде белгіленген тәртіппен аттестатталған генерациялайтын қондырғылардың электр қуатының жүктеме көтеруге әзірлігін қамтамасыз ету бойынша бірыңғай сатып алушы көрсететін қызмет;</w:t>
      </w:r>
    </w:p>
    <w:bookmarkEnd w:id="66"/>
    <w:bookmarkStart w:name="z398" w:id="67"/>
    <w:p>
      <w:pPr>
        <w:spacing w:after="0"/>
        <w:ind w:left="0"/>
        <w:jc w:val="both"/>
      </w:pPr>
      <w:r>
        <w:rPr>
          <w:rFonts w:ascii="Times New Roman"/>
          <w:b w:val="false"/>
          <w:i w:val="false"/>
          <w:color w:val="000000"/>
          <w:sz w:val="28"/>
        </w:rPr>
        <w:t>
      31-6) электр қуатының нарығы – энергия өндіруші ұйымдардың генерациялайтын жабдықты электр энергиясын өндіруге әзірлігі жағдайында ұстап тұруға, бұрыннан бар өндірістік активтерді жаңартуға, ұстап тұруға, реконструкциялауға және техникалық қайта жарақтандыруға, сондай-ақ оларды құруға байланысты электр энергиясының көтерме сауда нарығы субъектілері арасындағы өзара қарым-қатынастар жүйесі;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31-7) 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8" w:id="68"/>
    <w:p>
      <w:pPr>
        <w:spacing w:after="0"/>
        <w:ind w:left="0"/>
        <w:jc w:val="both"/>
      </w:pPr>
      <w:r>
        <w:rPr>
          <w:rFonts w:ascii="Times New Roman"/>
          <w:b w:val="false"/>
          <w:i w:val="false"/>
          <w:color w:val="000000"/>
          <w:sz w:val="28"/>
        </w:rPr>
        <w:t>
      31-8)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p>
    <w:bookmarkEnd w:id="68"/>
    <w:bookmarkStart w:name="z768" w:id="69"/>
    <w:p>
      <w:pPr>
        <w:spacing w:after="0"/>
        <w:ind w:left="0"/>
        <w:jc w:val="both"/>
      </w:pPr>
      <w:r>
        <w:rPr>
          <w:rFonts w:ascii="Times New Roman"/>
          <w:b w:val="false"/>
          <w:i w:val="false"/>
          <w:color w:val="000000"/>
          <w:sz w:val="28"/>
        </w:rPr>
        <w:t>
      31-9) электр станцияларының тізбесі – осы Заңда белгіленген өлшемшарттарға сәйкес келетін энергия өндіруші ұйымдардың бекітілген тізбесі;</w:t>
      </w:r>
    </w:p>
    <w:bookmarkEnd w:id="69"/>
    <w:bookmarkStart w:name="z68" w:id="70"/>
    <w:p>
      <w:pPr>
        <w:spacing w:after="0"/>
        <w:ind w:left="0"/>
        <w:jc w:val="both"/>
      </w:pPr>
      <w:r>
        <w:rPr>
          <w:rFonts w:ascii="Times New Roman"/>
          <w:b w:val="false"/>
          <w:i w:val="false"/>
          <w:color w:val="000000"/>
          <w:sz w:val="28"/>
        </w:rPr>
        <w:t>
      32) электр энергетикасы - электр және жылу энергиясын өндіру, беру, жабдықтау және тұтыну саласы;</w:t>
      </w:r>
    </w:p>
    <w:bookmarkEnd w:id="70"/>
    <w:bookmarkStart w:name="z1608" w:id="71"/>
    <w:p>
      <w:pPr>
        <w:spacing w:after="0"/>
        <w:ind w:left="0"/>
        <w:jc w:val="both"/>
      </w:pPr>
      <w:r>
        <w:rPr>
          <w:rFonts w:ascii="Times New Roman"/>
          <w:b w:val="false"/>
          <w:i w:val="false"/>
          <w:color w:val="000000"/>
          <w:sz w:val="28"/>
        </w:rPr>
        <w:t>
      32-1) электр энергиясын бірыңғай сатып алушы – уәкілетті орган айқындайтын, осы Заңда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w:t>
      </w:r>
    </w:p>
    <w:bookmarkEnd w:id="71"/>
    <w:bookmarkStart w:name="z1609" w:id="72"/>
    <w:p>
      <w:pPr>
        <w:spacing w:after="0"/>
        <w:ind w:left="0"/>
        <w:jc w:val="both"/>
      </w:pPr>
      <w:r>
        <w:rPr>
          <w:rFonts w:ascii="Times New Roman"/>
          <w:b w:val="false"/>
          <w:i w:val="false"/>
          <w:color w:val="000000"/>
          <w:sz w:val="28"/>
        </w:rPr>
        <w:t>
      32-2) электр энергиясын нетто-тұтынушы (бұдан әрі – нетто-тұтынушы) – меншік құқығында немесе өзге де заттай құқықпен өзіне тиесілі, тарату электр желісіне қосылған және желіден электр энергиясын тұтыну көлемін және оған беру көлемін бөлек есепке алу жүйелерімен жабдықталған, жаңартылатын энергия көздерінің аралас қондырғыларын қоса алғанда, жалпы белгіленген қуаты жүз киловатқа дейінгі жаңартылатын энергия көздерін пайдалану объектісінен электр энергиясын толық немесе ішінара өзінің тұтынуын қамтамасыз ететін жеке немесе заңды тұлға;</w:t>
      </w:r>
    </w:p>
    <w:bookmarkEnd w:id="72"/>
    <w:bookmarkStart w:name="z69" w:id="73"/>
    <w:p>
      <w:pPr>
        <w:spacing w:after="0"/>
        <w:ind w:left="0"/>
        <w:jc w:val="both"/>
      </w:pPr>
      <w:r>
        <w:rPr>
          <w:rFonts w:ascii="Times New Roman"/>
          <w:b w:val="false"/>
          <w:i w:val="false"/>
          <w:color w:val="000000"/>
          <w:sz w:val="28"/>
        </w:rPr>
        <w:t>
      33)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p>
    <w:bookmarkEnd w:id="73"/>
    <w:bookmarkStart w:name="z499" w:id="74"/>
    <w:p>
      <w:pPr>
        <w:spacing w:after="0"/>
        <w:ind w:left="0"/>
        <w:jc w:val="both"/>
      </w:pPr>
      <w:r>
        <w:rPr>
          <w:rFonts w:ascii="Times New Roman"/>
          <w:b w:val="false"/>
          <w:i w:val="false"/>
          <w:color w:val="000000"/>
          <w:sz w:val="28"/>
        </w:rPr>
        <w:t>
      33-1)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p>
    <w:bookmarkEnd w:id="74"/>
    <w:bookmarkStart w:name="z70" w:id="75"/>
    <w:p>
      <w:pPr>
        <w:spacing w:after="0"/>
        <w:ind w:left="0"/>
        <w:jc w:val="both"/>
      </w:pPr>
      <w:r>
        <w:rPr>
          <w:rFonts w:ascii="Times New Roman"/>
          <w:b w:val="false"/>
          <w:i w:val="false"/>
          <w:color w:val="000000"/>
          <w:sz w:val="28"/>
        </w:rPr>
        <w:t>
      34) электр энергиясына кепілдік беріп жеткізуші - тұтынушыларды энергиямен жабдықтаушы басқа да барлық ұйымдар энергиямен жабдықтауды тұтынушының кінәсінен емес тоқтатқан жағдайларда тұтынушыларды энергиямен жабдықтауды жүзеге асыратын энергиямен жабдықтаушы ұйым;</w:t>
      </w:r>
    </w:p>
    <w:bookmarkEnd w:id="75"/>
    <w:bookmarkStart w:name="z71" w:id="76"/>
    <w:p>
      <w:pPr>
        <w:spacing w:after="0"/>
        <w:ind w:left="0"/>
        <w:jc w:val="both"/>
      </w:pPr>
      <w:r>
        <w:rPr>
          <w:rFonts w:ascii="Times New Roman"/>
          <w:b w:val="false"/>
          <w:i w:val="false"/>
          <w:color w:val="000000"/>
          <w:sz w:val="28"/>
        </w:rPr>
        <w:t>
      35) электр энергиясын беру – электр желілері бойынша электр энергиясын беруге және (немесе) таратуға бағытталған технологиялық байланысты әрекеттер;</w:t>
      </w:r>
    </w:p>
    <w:bookmarkEnd w:id="76"/>
    <w:bookmarkStart w:name="z382" w:id="77"/>
    <w:p>
      <w:pPr>
        <w:spacing w:after="0"/>
        <w:ind w:left="0"/>
        <w:jc w:val="both"/>
      </w:pPr>
      <w:r>
        <w:rPr>
          <w:rFonts w:ascii="Times New Roman"/>
          <w:b w:val="false"/>
          <w:i w:val="false"/>
          <w:color w:val="000000"/>
          <w:sz w:val="28"/>
        </w:rPr>
        <w:t>
      35-1) электр энергиясын коммерциялық есепке алудың автоматтандырылған жүйесі – өлшем құралдарының және электр энергиясын өлшеуге, жинақтауға, өңдеуге, сақтауға және есепке алу деректерін беруге арналған аппараттық-бағдарламалық кешеннің жиынтығы;</w:t>
      </w:r>
    </w:p>
    <w:bookmarkEnd w:id="77"/>
    <w:bookmarkStart w:name="z72" w:id="78"/>
    <w:p>
      <w:pPr>
        <w:spacing w:after="0"/>
        <w:ind w:left="0"/>
        <w:jc w:val="both"/>
      </w:pPr>
      <w:r>
        <w:rPr>
          <w:rFonts w:ascii="Times New Roman"/>
          <w:b w:val="false"/>
          <w:i w:val="false"/>
          <w:color w:val="000000"/>
          <w:sz w:val="28"/>
        </w:rPr>
        <w:t>
      36) электр энергиясын өндірудің-тұтынудың тәуліктік кестесі - электр энергиясын орталықсыздандырылған сатып алу-сату және электр энергиясының орталықтандырылған сауда нарықтарындағы көтерме сауда нарығына қатысушылар жасасқан электр энергиясын сатып алу-сату шарттарына сәйкес күнтізбелік әрбір тәулікте электр энергиясын өндіру мен тұтынудың сағат сайынғы шамаларын регламенттейтін, жүйелік оператор бекіткен құжат;</w:t>
      </w:r>
    </w:p>
    <w:bookmarkEnd w:id="78"/>
    <w:bookmarkStart w:name="z73" w:id="79"/>
    <w:p>
      <w:pPr>
        <w:spacing w:after="0"/>
        <w:ind w:left="0"/>
        <w:jc w:val="both"/>
      </w:pPr>
      <w:r>
        <w:rPr>
          <w:rFonts w:ascii="Times New Roman"/>
          <w:b w:val="false"/>
          <w:i w:val="false"/>
          <w:color w:val="000000"/>
          <w:sz w:val="28"/>
        </w:rPr>
        <w:t>
      37) электр энергиясын өндірудің-тұтынудың теңгерілімін ұйымдастыру - электр энергиясының теңгерімдеуші нарығының жұмыс істеуін ұйымдастыру бойынша жүйелік оператор көрсететін қызмет;</w:t>
      </w:r>
    </w:p>
    <w:bookmarkEnd w:id="79"/>
    <w:bookmarkStart w:name="z500" w:id="80"/>
    <w:p>
      <w:pPr>
        <w:spacing w:after="0"/>
        <w:ind w:left="0"/>
        <w:jc w:val="both"/>
      </w:pPr>
      <w:r>
        <w:rPr>
          <w:rFonts w:ascii="Times New Roman"/>
          <w:b w:val="false"/>
          <w:i w:val="false"/>
          <w:color w:val="000000"/>
          <w:sz w:val="28"/>
        </w:rPr>
        <w:t>
      37-1) электр энергиясын өткізетін энергия өндіруші ұйымдар тобы – мынадай өлшемшарттар: энергия өндіруші ұйымдардың типі, белгіленген қуаты, пайдаланылатын отын түрі, отын орналастырылған жерден қашықтығы, Қазақстан Республикасының біртұтас электр энергетикалық жүйесінің электр энергиясын беруге техникалық сипаттағы шектеулер болмайтын бір бөлігінде орналасуы бойынша қалыптастырылған энергия өндіруші ұйымдар жиынтығы;</w:t>
      </w:r>
    </w:p>
    <w:bookmarkEnd w:id="80"/>
    <w:bookmarkStart w:name="z74" w:id="81"/>
    <w:p>
      <w:pPr>
        <w:spacing w:after="0"/>
        <w:ind w:left="0"/>
        <w:jc w:val="both"/>
      </w:pPr>
      <w:r>
        <w:rPr>
          <w:rFonts w:ascii="Times New Roman"/>
          <w:b w:val="false"/>
          <w:i w:val="false"/>
          <w:color w:val="000000"/>
          <w:sz w:val="28"/>
        </w:rPr>
        <w:t>
      38) электр энергиясының бөлшек сауда нарығы – жүйелік оператор қалыптастыратын электр энергиясының көтерме сауда нарығы субъектілерінің тізбесіне енгізілген энергиямен жабдықтаушы ұйымдар мен электр энергиясының бөлшек сауда нарығы субъектілері арасындағы электрмен жабдықтау шарттары негізінде жұмыс істейтін өзара қатынастар жүйесі;</w:t>
      </w:r>
    </w:p>
    <w:bookmarkEnd w:id="81"/>
    <w:bookmarkStart w:name="z75" w:id="82"/>
    <w:p>
      <w:pPr>
        <w:spacing w:after="0"/>
        <w:ind w:left="0"/>
        <w:jc w:val="both"/>
      </w:pPr>
      <w:r>
        <w:rPr>
          <w:rFonts w:ascii="Times New Roman"/>
          <w:b w:val="false"/>
          <w:i w:val="false"/>
          <w:color w:val="000000"/>
          <w:sz w:val="28"/>
        </w:rPr>
        <w:t>
      39) электр энергиясының бөлшек сауда нарығының субъектілері – электр энергиясын тұтынушылар және жүйелік оператор қалыптастыратын электр энергиясының көтерме сауда нарығы субъектілерінің тізбесіне енгізілмеген энергия беруші ұйымдар;</w:t>
      </w:r>
    </w:p>
    <w:bookmarkEnd w:id="82"/>
    <w:bookmarkStart w:name="z1610" w:id="83"/>
    <w:p>
      <w:pPr>
        <w:spacing w:after="0"/>
        <w:ind w:left="0"/>
        <w:jc w:val="both"/>
      </w:pPr>
      <w:r>
        <w:rPr>
          <w:rFonts w:ascii="Times New Roman"/>
          <w:b w:val="false"/>
          <w:i w:val="false"/>
          <w:color w:val="000000"/>
          <w:sz w:val="28"/>
        </w:rPr>
        <w:t>
      39-1) электр энергиясы мен қуатының көтерме сауда нарығы – электр энергиясының көтерме сауда нарығынан, электр энергиясының теңгерімдеуші нарығынан, электр қуаты нарығынан және жүйелік және қосалқы көрсетілетін қызметтер нарығынан тұратын, электр энергиясының көтерме сауда нарығы субъектілері арасындағы қатынастар жүйесі;</w:t>
      </w:r>
    </w:p>
    <w:bookmarkEnd w:id="83"/>
    <w:bookmarkStart w:name="z1611" w:id="84"/>
    <w:p>
      <w:pPr>
        <w:spacing w:after="0"/>
        <w:ind w:left="0"/>
        <w:jc w:val="both"/>
      </w:pPr>
      <w:r>
        <w:rPr>
          <w:rFonts w:ascii="Times New Roman"/>
          <w:b w:val="false"/>
          <w:i w:val="false"/>
          <w:color w:val="000000"/>
          <w:sz w:val="28"/>
        </w:rPr>
        <w:t>
      40) электр энергиясының көтерме сауда нарығы – электр энергиясының көтерме сауда нарығы субъектілерінің арасындағы электр энергиясын сатып алу-сату шарттары негізінде жұмыс істейтін, электр энергиясының жоспарлы көлемдерін сатып алу-сатуға байланысты қатынастар жүйесі;</w:t>
      </w:r>
    </w:p>
    <w:bookmarkEnd w:id="84"/>
    <w:bookmarkStart w:name="z77" w:id="85"/>
    <w:p>
      <w:pPr>
        <w:spacing w:after="0"/>
        <w:ind w:left="0"/>
        <w:jc w:val="both"/>
      </w:pPr>
      <w:r>
        <w:rPr>
          <w:rFonts w:ascii="Times New Roman"/>
          <w:b w:val="false"/>
          <w:i w:val="false"/>
          <w:color w:val="000000"/>
          <w:sz w:val="28"/>
        </w:rPr>
        <w:t>
      41) электр энергиясының орталықтандырылған саудасы – осы Заңға сәйкес энергия өндіруші ұйымдар мен бірыңғай сатып алушы арасында, сондай-ақ бірыңғай сатып алушы мен электрондық сауда жүйесіндегі цифрлық майнерлер арасында жүзеге асырылатын электр энергиясын сатып алу-сату мәмілелері;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59" w:id="86"/>
    <w:p>
      <w:pPr>
        <w:spacing w:after="0"/>
        <w:ind w:left="0"/>
        <w:jc w:val="both"/>
      </w:pPr>
      <w:r>
        <w:rPr>
          <w:rFonts w:ascii="Times New Roman"/>
          <w:b w:val="false"/>
          <w:i w:val="false"/>
          <w:color w:val="000000"/>
          <w:sz w:val="28"/>
        </w:rPr>
        <w:t>
      43) электр энергиясының спот-сауда-саттығы (бұдан әрі - спот-сауда-саттық) - бір күн бұрын және операциялық тәуліктер ішінде режимдерінде қысқа мерзімдік негізде электр энергиясының сағат сайынғы көлемінде ұйымдастырылған сауда;</w:t>
      </w:r>
    </w:p>
    <w:bookmarkEnd w:id="86"/>
    <w:bookmarkStart w:name="z260" w:id="87"/>
    <w:p>
      <w:pPr>
        <w:spacing w:after="0"/>
        <w:ind w:left="0"/>
        <w:jc w:val="both"/>
      </w:pPr>
      <w:r>
        <w:rPr>
          <w:rFonts w:ascii="Times New Roman"/>
          <w:b w:val="false"/>
          <w:i w:val="false"/>
          <w:color w:val="000000"/>
          <w:sz w:val="28"/>
        </w:rPr>
        <w:t>
      44) электр энергиясының теңгерімдеуші нарығы – жүйелік оператордың Қазақстан Республикасының бірыңғай электр энергетикалық жүйесіндегі электр энергиясының теңгерімсіздігін физикалық реттеу нәтижесінде туындайтын және теңгерімдеуші электр энергиясы мен теріс теңгерімсіздіктерді сатып алу-сатуға байланысты электр энергиясының теңгерімдеуші нарығының субъектілері мен теңгерімдеуші нарықтың есеп айырысу орталығы арасындағы өзара қатынастар жүйесі;</w:t>
      </w:r>
    </w:p>
    <w:bookmarkEnd w:id="87"/>
    <w:bookmarkStart w:name="z261" w:id="88"/>
    <w:p>
      <w:pPr>
        <w:spacing w:after="0"/>
        <w:ind w:left="0"/>
        <w:jc w:val="both"/>
      </w:pPr>
      <w:r>
        <w:rPr>
          <w:rFonts w:ascii="Times New Roman"/>
          <w:b w:val="false"/>
          <w:i w:val="false"/>
          <w:color w:val="000000"/>
          <w:sz w:val="28"/>
        </w:rPr>
        <w:t>
      45) электр энергиясының теңгерімдеуші нарығының имитациялық режимі (бұдан әрі - имитациялық режим) - электр энергиясы теңгерімсіздіктерін қаржылық реттеуді жүзеге асырмастан электр энергиясының теңгерімдеуші нарығының жұмыс істеуі;</w:t>
      </w:r>
    </w:p>
    <w:bookmarkEnd w:id="88"/>
    <w:bookmarkStart w:name="z262" w:id="89"/>
    <w:p>
      <w:pPr>
        <w:spacing w:after="0"/>
        <w:ind w:left="0"/>
        <w:jc w:val="both"/>
      </w:pPr>
      <w:r>
        <w:rPr>
          <w:rFonts w:ascii="Times New Roman"/>
          <w:b w:val="false"/>
          <w:i w:val="false"/>
          <w:color w:val="000000"/>
          <w:sz w:val="28"/>
        </w:rPr>
        <w:t>
      46) электр энергиясының теңгерімдеуші нарығының субъектілері – электр энергиясының көтерме сауда нарығының субъектілері;</w:t>
      </w:r>
    </w:p>
    <w:bookmarkEnd w:id="89"/>
    <w:bookmarkStart w:name="z263" w:id="90"/>
    <w:p>
      <w:pPr>
        <w:spacing w:after="0"/>
        <w:ind w:left="0"/>
        <w:jc w:val="both"/>
      </w:pPr>
      <w:r>
        <w:rPr>
          <w:rFonts w:ascii="Times New Roman"/>
          <w:b w:val="false"/>
          <w:i w:val="false"/>
          <w:color w:val="000000"/>
          <w:sz w:val="28"/>
        </w:rPr>
        <w:t>
      47) энергетикалық сараптама – электр энергетикасы саласындағы жұмыс істеп тұрған объектілер, реконструкцияланатын, жаңғыртылатын және жаңадан салынып жатқан объектілердің жобалары бойынша, сондай-ақ олардағы технологиялық бұзушылықтарды және өндірістік жарақаттануды тергеп-тексеру кезінде уәкілетті орган бекіткен қағидаларға сәйкес Қазақстан Республикасының нормативтік құқықтық актілеріне сәйкестігіне жүргізілетін электр энергетикасы саласындағы сараптама;</w:t>
      </w:r>
    </w:p>
    <w:bookmarkEnd w:id="90"/>
    <w:bookmarkStart w:name="z264" w:id="91"/>
    <w:p>
      <w:pPr>
        <w:spacing w:after="0"/>
        <w:ind w:left="0"/>
        <w:jc w:val="both"/>
      </w:pPr>
      <w:r>
        <w:rPr>
          <w:rFonts w:ascii="Times New Roman"/>
          <w:b w:val="false"/>
          <w:i w:val="false"/>
          <w:color w:val="000000"/>
          <w:sz w:val="28"/>
        </w:rPr>
        <w:t>
      48) энергия беруші ұйым – шарттар негізінде электр немесе жылу энергиясын беру жөніндегі қызметті көрсететін ұйым;</w:t>
      </w:r>
    </w:p>
    <w:bookmarkEnd w:id="91"/>
    <w:bookmarkStart w:name="z265" w:id="92"/>
    <w:p>
      <w:pPr>
        <w:spacing w:after="0"/>
        <w:ind w:left="0"/>
        <w:jc w:val="both"/>
      </w:pPr>
      <w:r>
        <w:rPr>
          <w:rFonts w:ascii="Times New Roman"/>
          <w:b w:val="false"/>
          <w:i w:val="false"/>
          <w:color w:val="000000"/>
          <w:sz w:val="28"/>
        </w:rPr>
        <w:t>
      49) энергиямен жабдықтаушы ұйым - сатып алынған электр және (немесе) жылу энергиясын тұтынушыларға сатуды жүзеге асыратын ұйым;</w:t>
      </w:r>
    </w:p>
    <w:bookmarkEnd w:id="92"/>
    <w:bookmarkStart w:name="z266" w:id="93"/>
    <w:p>
      <w:pPr>
        <w:spacing w:after="0"/>
        <w:ind w:left="0"/>
        <w:jc w:val="both"/>
      </w:pPr>
      <w:r>
        <w:rPr>
          <w:rFonts w:ascii="Times New Roman"/>
          <w:b w:val="false"/>
          <w:i w:val="false"/>
          <w:color w:val="000000"/>
          <w:sz w:val="28"/>
        </w:rPr>
        <w:t>
      50) энергия өндіруші ұйым – электр және (немесе) жылу энергиясының жеке тұтынушылары мен Қазақстан Республикасының жаңартылатын энергия көздерін пайдалануды қолдау саласындағы заңнамасына сәйкес электр энергиясының нетто-тұтынушылары болып табылатын осындай тұтынушыларды қоспағанда, электр және (немесе) жылу энергиясын өз қажеттіліктері және (немесе) өткізу үшін өндіруді жүзеге асыратын ұйым;</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p>
    <w:bookmarkStart w:name="z859" w:id="94"/>
    <w:p>
      <w:pPr>
        <w:spacing w:after="0"/>
        <w:ind w:left="0"/>
        <w:jc w:val="both"/>
      </w:pPr>
      <w:r>
        <w:rPr>
          <w:rFonts w:ascii="Times New Roman"/>
          <w:b w:val="false"/>
          <w:i w:val="false"/>
          <w:color w:val="000000"/>
          <w:sz w:val="28"/>
        </w:rPr>
        <w:t>
      52) энергия өндіруші ұйымнан электр энергиясын босату бағасы – уәкілетті орган белгілеген тәртіппен айқындалатын тиісті сағаттық мөлшерлемелерге көбейтілген, электр энергиясына арналған шекті тарифтен аспайтын электр энергиясын өткізетін энергия өндіруші ұйымдардың тиісті тобына енгізілген энергия өндіруші ұйымның электр энергиясын сату бағасы.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өзгерістер енгізілді - 2011.03.01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(қолданысқа енгізілу тәртінбін </w:t>
      </w:r>
      <w:r>
        <w:rPr>
          <w:rFonts w:ascii="Times New Roman"/>
          <w:b w:val="false"/>
          <w:i w:val="false"/>
          <w:color w:val="000000"/>
          <w:sz w:val="28"/>
        </w:rPr>
        <w:t>2-баптан</w:t>
      </w:r>
      <w:r>
        <w:rPr>
          <w:rFonts w:ascii="Times New Roman"/>
          <w:b w:val="false"/>
          <w:i w:val="false"/>
          <w:color w:val="ff0000"/>
          <w:sz w:val="28"/>
        </w:rPr>
        <w:t xml:space="preserve"> қараңыз);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электр энергетикасы туралы заңдары </w:t>
      </w:r>
    </w:p>
    <w:p>
      <w:pPr>
        <w:spacing w:after="0"/>
        <w:ind w:left="0"/>
        <w:jc w:val="both"/>
      </w:pPr>
      <w:r>
        <w:rPr>
          <w:rFonts w:ascii="Times New Roman"/>
          <w:b w:val="false"/>
          <w:i w:val="false"/>
          <w:color w:val="000000"/>
          <w:sz w:val="28"/>
        </w:rPr>
        <w:t xml:space="preserve">
      1. Қазақстан Республикасының электр энергетикасы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 қамтылғаннан өзгеше ережелер белгiленсе, онда халықаралық шарттың ережелерi қолданылады. </w:t>
      </w:r>
    </w:p>
    <w:bookmarkStart w:name="z5" w:id="95"/>
    <w:p>
      <w:pPr>
        <w:spacing w:after="0"/>
        <w:ind w:left="0"/>
        <w:jc w:val="left"/>
      </w:pPr>
      <w:r>
        <w:rPr>
          <w:rFonts w:ascii="Times New Roman"/>
          <w:b/>
          <w:i w:val="false"/>
          <w:color w:val="000000"/>
        </w:rPr>
        <w:t xml:space="preserve"> 2-тарау. Электр энергетикасы саласындағы мемлекеттік реттеу</w:t>
      </w:r>
    </w:p>
    <w:bookmarkEnd w:id="95"/>
    <w:p>
      <w:pPr>
        <w:spacing w:after="0"/>
        <w:ind w:left="0"/>
        <w:jc w:val="both"/>
      </w:pPr>
      <w:r>
        <w:rPr>
          <w:rFonts w:ascii="Times New Roman"/>
          <w:b/>
          <w:i w:val="false"/>
          <w:color w:val="000000"/>
          <w:sz w:val="28"/>
        </w:rPr>
        <w:t xml:space="preserve">3-бап. Электр энергетикасы саласындағы мемлекеттiк реттеудiң мақсаттары мен мiндеттерi </w:t>
      </w:r>
    </w:p>
    <w:p>
      <w:pPr>
        <w:spacing w:after="0"/>
        <w:ind w:left="0"/>
        <w:jc w:val="both"/>
      </w:pPr>
      <w:r>
        <w:rPr>
          <w:rFonts w:ascii="Times New Roman"/>
          <w:b w:val="false"/>
          <w:i w:val="false"/>
          <w:color w:val="000000"/>
          <w:sz w:val="28"/>
        </w:rPr>
        <w:t>
      1. Электр энергетикасы саласындағы мемлекеттiк реттеу:</w:t>
      </w:r>
    </w:p>
    <w:bookmarkStart w:name="z79" w:id="96"/>
    <w:p>
      <w:pPr>
        <w:spacing w:after="0"/>
        <w:ind w:left="0"/>
        <w:jc w:val="both"/>
      </w:pPr>
      <w:r>
        <w:rPr>
          <w:rFonts w:ascii="Times New Roman"/>
          <w:b w:val="false"/>
          <w:i w:val="false"/>
          <w:color w:val="000000"/>
          <w:sz w:val="28"/>
        </w:rPr>
        <w:t>
      1) энергия тұтынушылардың сұранысын барынша қанағаттандыру және электр, жылу энергиясы нарығына қатысушылардың құқықтарын тұтынушылардың электр және жылу энергиясын жеткiзушiлердi таңдау құқығына кепiлдiк беретiн нарықта бәсекелестiк жағдайлар жасау жолымен қорғау;</w:t>
      </w:r>
    </w:p>
    <w:bookmarkEnd w:id="96"/>
    <w:bookmarkStart w:name="z80" w:id="97"/>
    <w:p>
      <w:pPr>
        <w:spacing w:after="0"/>
        <w:ind w:left="0"/>
        <w:jc w:val="both"/>
      </w:pPr>
      <w:r>
        <w:rPr>
          <w:rFonts w:ascii="Times New Roman"/>
          <w:b w:val="false"/>
          <w:i w:val="false"/>
          <w:color w:val="000000"/>
          <w:sz w:val="28"/>
        </w:rPr>
        <w:t>
      2) Қазақстан Республикасы электр энергетикасы кешенiнiң қауiпсiз, сенiмдi және тұрақты жұмыс iстеуiн қамтамасыз ету;</w:t>
      </w:r>
    </w:p>
    <w:bookmarkEnd w:id="97"/>
    <w:bookmarkStart w:name="z81" w:id="98"/>
    <w:p>
      <w:pPr>
        <w:spacing w:after="0"/>
        <w:ind w:left="0"/>
        <w:jc w:val="both"/>
      </w:pPr>
      <w:r>
        <w:rPr>
          <w:rFonts w:ascii="Times New Roman"/>
          <w:b w:val="false"/>
          <w:i w:val="false"/>
          <w:color w:val="000000"/>
          <w:sz w:val="28"/>
        </w:rPr>
        <w:t>
      3) Қазақстан Республикасының электр энергетикасы кешенiн елдiң шаруашылық-экономикалық және әлеуметтiк кешендерiнiң тыныс-тiршiлiгiн қамтамасыз етудiң ерекше маңызды жүйесi ретiнде басқарудың бiртұтастығы мақсатында жүзеге асырылады.</w:t>
      </w:r>
    </w:p>
    <w:bookmarkEnd w:id="98"/>
    <w:bookmarkStart w:name="z82" w:id="99"/>
    <w:p>
      <w:pPr>
        <w:spacing w:after="0"/>
        <w:ind w:left="0"/>
        <w:jc w:val="both"/>
      </w:pPr>
      <w:r>
        <w:rPr>
          <w:rFonts w:ascii="Times New Roman"/>
          <w:b w:val="false"/>
          <w:i w:val="false"/>
          <w:color w:val="000000"/>
          <w:sz w:val="28"/>
        </w:rPr>
        <w:t>
      2. Электр энергетикасы саласындағы мемлекеттiк реттеудiң мiндеттерi мыналар:</w:t>
      </w:r>
    </w:p>
    <w:bookmarkEnd w:id="99"/>
    <w:bookmarkStart w:name="z83" w:id="100"/>
    <w:p>
      <w:pPr>
        <w:spacing w:after="0"/>
        <w:ind w:left="0"/>
        <w:jc w:val="both"/>
      </w:pPr>
      <w:r>
        <w:rPr>
          <w:rFonts w:ascii="Times New Roman"/>
          <w:b w:val="false"/>
          <w:i w:val="false"/>
          <w:color w:val="000000"/>
          <w:sz w:val="28"/>
        </w:rPr>
        <w:t>
      1) басқару бiртұтастығы, бәсекенi дамыту негiзiнде электр энергетикасы кешенiнiң тиiмдi қауiпсiз, жұмыс iстеуi мен дамуы;</w:t>
      </w:r>
    </w:p>
    <w:bookmarkEnd w:id="100"/>
    <w:bookmarkStart w:name="z84" w:id="101"/>
    <w:p>
      <w:pPr>
        <w:spacing w:after="0"/>
        <w:ind w:left="0"/>
        <w:jc w:val="both"/>
      </w:pPr>
      <w:r>
        <w:rPr>
          <w:rFonts w:ascii="Times New Roman"/>
          <w:b w:val="false"/>
          <w:i w:val="false"/>
          <w:color w:val="000000"/>
          <w:sz w:val="28"/>
        </w:rPr>
        <w:t>
      2) тұтынушылардың электр және (немесе) жылу энергиясын жеткiзушіні таңдау құқығы;</w:t>
      </w:r>
    </w:p>
    <w:bookmarkEnd w:id="101"/>
    <w:bookmarkStart w:name="z85" w:id="102"/>
    <w:p>
      <w:pPr>
        <w:spacing w:after="0"/>
        <w:ind w:left="0"/>
        <w:jc w:val="both"/>
      </w:pPr>
      <w:r>
        <w:rPr>
          <w:rFonts w:ascii="Times New Roman"/>
          <w:b w:val="false"/>
          <w:i w:val="false"/>
          <w:color w:val="000000"/>
          <w:sz w:val="28"/>
        </w:rPr>
        <w:t>
      3) табиғи монополия сапасындағы қызметті реттеу, сондай-ақ отандық энергия өндiрушілердi қорғау үшiн жағдайлар жасау;</w:t>
      </w:r>
    </w:p>
    <w:bookmarkEnd w:id="102"/>
    <w:bookmarkStart w:name="z86" w:id="103"/>
    <w:p>
      <w:pPr>
        <w:spacing w:after="0"/>
        <w:ind w:left="0"/>
        <w:jc w:val="both"/>
      </w:pPr>
      <w:r>
        <w:rPr>
          <w:rFonts w:ascii="Times New Roman"/>
          <w:b w:val="false"/>
          <w:i w:val="false"/>
          <w:color w:val="000000"/>
          <w:sz w:val="28"/>
        </w:rPr>
        <w:t>
      4) электр және жылу энергиясының реттелетiн нарығын құру мен жетiлдiру;</w:t>
      </w:r>
    </w:p>
    <w:bookmarkEnd w:id="103"/>
    <w:bookmarkStart w:name="z87" w:id="104"/>
    <w:p>
      <w:pPr>
        <w:spacing w:after="0"/>
        <w:ind w:left="0"/>
        <w:jc w:val="both"/>
      </w:pPr>
      <w:r>
        <w:rPr>
          <w:rFonts w:ascii="Times New Roman"/>
          <w:b w:val="false"/>
          <w:i w:val="false"/>
          <w:color w:val="000000"/>
          <w:sz w:val="28"/>
        </w:rPr>
        <w:t>
      5) электр және жылу энергиясын ұтымды және үнемдi тұтыну;</w:t>
      </w:r>
    </w:p>
    <w:bookmarkEnd w:id="104"/>
    <w:bookmarkStart w:name="z88" w:id="105"/>
    <w:p>
      <w:pPr>
        <w:spacing w:after="0"/>
        <w:ind w:left="0"/>
        <w:jc w:val="both"/>
      </w:pPr>
      <w:r>
        <w:rPr>
          <w:rFonts w:ascii="Times New Roman"/>
          <w:b w:val="false"/>
          <w:i w:val="false"/>
          <w:color w:val="000000"/>
          <w:sz w:val="28"/>
        </w:rPr>
        <w:t>
      6) жаңартылып отыратын және дәстүрлi емес энергия көздерiн пайдалану мен дамыту;</w:t>
      </w:r>
    </w:p>
    <w:bookmarkEnd w:id="105"/>
    <w:bookmarkStart w:name="z89" w:id="106"/>
    <w:p>
      <w:pPr>
        <w:spacing w:after="0"/>
        <w:ind w:left="0"/>
        <w:jc w:val="both"/>
      </w:pPr>
      <w:r>
        <w:rPr>
          <w:rFonts w:ascii="Times New Roman"/>
          <w:b w:val="false"/>
          <w:i w:val="false"/>
          <w:color w:val="000000"/>
          <w:sz w:val="28"/>
        </w:rPr>
        <w:t>
      7) электр энергетикасы кешенiн дамыту мен қайта жарақтандыруға инвестициялар тарту;</w:t>
      </w:r>
    </w:p>
    <w:bookmarkEnd w:id="106"/>
    <w:bookmarkStart w:name="z90" w:id="107"/>
    <w:p>
      <w:pPr>
        <w:spacing w:after="0"/>
        <w:ind w:left="0"/>
        <w:jc w:val="both"/>
      </w:pPr>
      <w:r>
        <w:rPr>
          <w:rFonts w:ascii="Times New Roman"/>
          <w:b w:val="false"/>
          <w:i w:val="false"/>
          <w:color w:val="000000"/>
          <w:sz w:val="28"/>
        </w:rPr>
        <w:t>
      8) қоршаған ортаны қорғау, электр беру желiлерiн, электр және энергия қондырғыларын пайдалану кезiндегi құрылыс сенiмдiлiгi мен қауiпсiздiгi жөнiндегi iс-шаралар кешенiн орындау үшiн жағдайлар жасау;</w:t>
      </w:r>
    </w:p>
    <w:bookmarkEnd w:id="107"/>
    <w:bookmarkStart w:name="z91" w:id="108"/>
    <w:p>
      <w:pPr>
        <w:spacing w:after="0"/>
        <w:ind w:left="0"/>
        <w:jc w:val="both"/>
      </w:pPr>
      <w:r>
        <w:rPr>
          <w:rFonts w:ascii="Times New Roman"/>
          <w:b w:val="false"/>
          <w:i w:val="false"/>
          <w:color w:val="000000"/>
          <w:sz w:val="28"/>
        </w:rPr>
        <w:t>
      9) елдiң шалғай аудандарында энергиямен жабдықтауды ұйымдастыру үшiн жағдайлар жасау;</w:t>
      </w:r>
    </w:p>
    <w:bookmarkEnd w:id="108"/>
    <w:bookmarkStart w:name="z92" w:id="109"/>
    <w:p>
      <w:pPr>
        <w:spacing w:after="0"/>
        <w:ind w:left="0"/>
        <w:jc w:val="both"/>
      </w:pPr>
      <w:r>
        <w:rPr>
          <w:rFonts w:ascii="Times New Roman"/>
          <w:b w:val="false"/>
          <w:i w:val="false"/>
          <w:color w:val="000000"/>
          <w:sz w:val="28"/>
        </w:rPr>
        <w:t>
      10) Қазақстан Республикасының бiртұтас энергетикалық жүйесi жұмысының және электр энергиясы сапасының ұлттық стандарттарын белгiлеу;</w:t>
      </w:r>
    </w:p>
    <w:bookmarkEnd w:id="109"/>
    <w:bookmarkStart w:name="z404" w:id="110"/>
    <w:p>
      <w:pPr>
        <w:spacing w:after="0"/>
        <w:ind w:left="0"/>
        <w:jc w:val="both"/>
      </w:pPr>
      <w:r>
        <w:rPr>
          <w:rFonts w:ascii="Times New Roman"/>
          <w:b w:val="false"/>
          <w:i w:val="false"/>
          <w:color w:val="000000"/>
          <w:sz w:val="28"/>
        </w:rPr>
        <w:t>
      11) жылумен жабдықтау жүйелерін салуды, реконструкциялауды және жаңғыртуды кредиттеуді және субсидиялауды қамтамасыз ету болып табылады.</w:t>
      </w:r>
    </w:p>
    <w:bookmarkEnd w:id="110"/>
    <w:bookmarkStart w:name="z93" w:id="111"/>
    <w:p>
      <w:pPr>
        <w:spacing w:after="0"/>
        <w:ind w:left="0"/>
        <w:jc w:val="both"/>
      </w:pPr>
      <w:r>
        <w:rPr>
          <w:rFonts w:ascii="Times New Roman"/>
          <w:b w:val="false"/>
          <w:i w:val="false"/>
          <w:color w:val="000000"/>
          <w:sz w:val="28"/>
        </w:rPr>
        <w:t>
      3. Электр энергетикасы саласындағы мемлекеттiк реттеу:</w:t>
      </w:r>
    </w:p>
    <w:bookmarkEnd w:id="111"/>
    <w:bookmarkStart w:name="z94" w:id="112"/>
    <w:p>
      <w:pPr>
        <w:spacing w:after="0"/>
        <w:ind w:left="0"/>
        <w:jc w:val="both"/>
      </w:pPr>
      <w:r>
        <w:rPr>
          <w:rFonts w:ascii="Times New Roman"/>
          <w:b w:val="false"/>
          <w:i w:val="false"/>
          <w:color w:val="000000"/>
          <w:sz w:val="28"/>
        </w:rPr>
        <w:t>
      1) лицензиялауды;</w:t>
      </w:r>
    </w:p>
    <w:bookmarkEnd w:id="112"/>
    <w:bookmarkStart w:name="z95" w:id="113"/>
    <w:p>
      <w:pPr>
        <w:spacing w:after="0"/>
        <w:ind w:left="0"/>
        <w:jc w:val="both"/>
      </w:pPr>
      <w:r>
        <w:rPr>
          <w:rFonts w:ascii="Times New Roman"/>
          <w:b w:val="false"/>
          <w:i w:val="false"/>
          <w:color w:val="000000"/>
          <w:sz w:val="28"/>
        </w:rPr>
        <w:t>
      2) тарифтердi (бағаларды, алым ставкаларын) мемлекеттiк реттеудi;</w:t>
      </w:r>
    </w:p>
    <w:bookmarkEnd w:id="113"/>
    <w:bookmarkStart w:name="z96" w:id="114"/>
    <w:p>
      <w:pPr>
        <w:spacing w:after="0"/>
        <w:ind w:left="0"/>
        <w:jc w:val="both"/>
      </w:pPr>
      <w:r>
        <w:rPr>
          <w:rFonts w:ascii="Times New Roman"/>
          <w:b w:val="false"/>
          <w:i w:val="false"/>
          <w:color w:val="000000"/>
          <w:sz w:val="28"/>
        </w:rPr>
        <w:t>
      3) электр энергетикасы объектiлерiн монополиясыздандыру мен жекешелендiрудi;</w:t>
      </w:r>
    </w:p>
    <w:bookmarkEnd w:id="114"/>
    <w:bookmarkStart w:name="z97" w:id="115"/>
    <w:p>
      <w:pPr>
        <w:spacing w:after="0"/>
        <w:ind w:left="0"/>
        <w:jc w:val="both"/>
      </w:pPr>
      <w:r>
        <w:rPr>
          <w:rFonts w:ascii="Times New Roman"/>
          <w:b w:val="false"/>
          <w:i w:val="false"/>
          <w:color w:val="000000"/>
          <w:sz w:val="28"/>
        </w:rPr>
        <w:t>
      4) электр энергиясын өндiрудiң, берудiң, техникалық диспетчерлендiру мен тұтынудың сенiмдiлiгiн, қауiпсiздiгi мен үнемдiлiгiн мемлекеттiк қадағалауды;</w:t>
      </w:r>
    </w:p>
    <w:bookmarkEnd w:id="115"/>
    <w:bookmarkStart w:name="z98" w:id="116"/>
    <w:p>
      <w:pPr>
        <w:spacing w:after="0"/>
        <w:ind w:left="0"/>
        <w:jc w:val="both"/>
      </w:pPr>
      <w:r>
        <w:rPr>
          <w:rFonts w:ascii="Times New Roman"/>
          <w:b w:val="false"/>
          <w:i w:val="false"/>
          <w:color w:val="000000"/>
          <w:sz w:val="28"/>
        </w:rPr>
        <w:t>
      5) электр энергетикасы саласындағы техникалық реттеуді және стандарттауды;</w:t>
      </w:r>
    </w:p>
    <w:bookmarkEnd w:id="116"/>
    <w:bookmarkStart w:name="z405" w:id="117"/>
    <w:p>
      <w:pPr>
        <w:spacing w:after="0"/>
        <w:ind w:left="0"/>
        <w:jc w:val="both"/>
      </w:pPr>
      <w:r>
        <w:rPr>
          <w:rFonts w:ascii="Times New Roman"/>
          <w:b w:val="false"/>
          <w:i w:val="false"/>
          <w:color w:val="000000"/>
          <w:sz w:val="28"/>
        </w:rPr>
        <w:t>
      6) Қазақстан Республикасының заңнамасында белгіленген тәртіппен жүзеге асырылатын, жылумен жабдықтау жүйелерін салуды, реконструкциялауды және жаңғыртуды бюджет қаражаты есебінен кредиттеуді;</w:t>
      </w:r>
    </w:p>
    <w:bookmarkEnd w:id="117"/>
    <w:bookmarkStart w:name="z406" w:id="118"/>
    <w:p>
      <w:pPr>
        <w:spacing w:after="0"/>
        <w:ind w:left="0"/>
        <w:jc w:val="both"/>
      </w:pPr>
      <w:r>
        <w:rPr>
          <w:rFonts w:ascii="Times New Roman"/>
          <w:b w:val="false"/>
          <w:i w:val="false"/>
          <w:color w:val="000000"/>
          <w:sz w:val="28"/>
        </w:rPr>
        <w:t>
      7) бюджет қаражаты есебінен жүзеге асырылатын, жылумен жабдықтау жүйелерін салуды, реконструкциялауды және жаңғыртуды өтеусіз және қайтарымсыз негізде субсидиялауды қамтиды.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2006.12.29 </w:t>
      </w:r>
      <w:r>
        <w:rPr>
          <w:rFonts w:ascii="Times New Roman"/>
          <w:b w:val="false"/>
          <w:i w:val="false"/>
          <w:color w:val="000000"/>
          <w:sz w:val="28"/>
        </w:rPr>
        <w:t>№ 209</w:t>
      </w:r>
      <w:r>
        <w:rPr>
          <w:rFonts w:ascii="Times New Roman"/>
          <w:b w:val="false"/>
          <w:i w:val="false"/>
          <w:color w:val="ff0000"/>
          <w:sz w:val="28"/>
        </w:rPr>
        <w:t xml:space="preserve">,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Ұлттық электр желісін мемлекеттік реттеу ерекшеліктері</w:t>
      </w:r>
    </w:p>
    <w:bookmarkStart w:name="z472" w:id="119"/>
    <w:p>
      <w:pPr>
        <w:spacing w:after="0"/>
        <w:ind w:left="0"/>
        <w:jc w:val="both"/>
      </w:pPr>
      <w:r>
        <w:rPr>
          <w:rFonts w:ascii="Times New Roman"/>
          <w:b w:val="false"/>
          <w:i w:val="false"/>
          <w:color w:val="000000"/>
          <w:sz w:val="28"/>
        </w:rPr>
        <w:t>
      1. Ұлттық компанияға ұлттық электр желісін жеке және (немесе) заңды тұлғаларға иеліктен шығаруға, сондай-ақ оған үшінші тұлғалардың құқықтарымен ауыртпалық салуға тыйым салынады.</w:t>
      </w:r>
    </w:p>
    <w:bookmarkEnd w:id="119"/>
    <w:bookmarkStart w:name="z473" w:id="120"/>
    <w:p>
      <w:pPr>
        <w:spacing w:after="0"/>
        <w:ind w:left="0"/>
        <w:jc w:val="both"/>
      </w:pPr>
      <w:r>
        <w:rPr>
          <w:rFonts w:ascii="Times New Roman"/>
          <w:b w:val="false"/>
          <w:i w:val="false"/>
          <w:color w:val="000000"/>
          <w:sz w:val="28"/>
        </w:rPr>
        <w:t>
      2. Ұлттық басқарушы холдингке нәтижесінде ұлттық компанияның дауыс беретін акцияларының сексен бес пайыздан азы ұлттық басқарушы холдингке тиесілі болатын осы ұлттық компанияның акцияларын иеліктен шығаруға тыйым салынады.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 Yкiметiнiң құзыретi</w:t>
      </w:r>
    </w:p>
    <w:bookmarkStart w:name="z99" w:id="121"/>
    <w:p>
      <w:pPr>
        <w:spacing w:after="0"/>
        <w:ind w:left="0"/>
        <w:jc w:val="both"/>
      </w:pPr>
      <w:r>
        <w:rPr>
          <w:rFonts w:ascii="Times New Roman"/>
          <w:b w:val="false"/>
          <w:i w:val="false"/>
          <w:color w:val="000000"/>
          <w:sz w:val="28"/>
        </w:rPr>
        <w:t>
      Қазақстан Республикасының Үкіметі:</w:t>
      </w:r>
    </w:p>
    <w:bookmarkEnd w:id="121"/>
    <w:bookmarkStart w:name="z100" w:id="122"/>
    <w:p>
      <w:pPr>
        <w:spacing w:after="0"/>
        <w:ind w:left="0"/>
        <w:jc w:val="both"/>
      </w:pPr>
      <w:r>
        <w:rPr>
          <w:rFonts w:ascii="Times New Roman"/>
          <w:b w:val="false"/>
          <w:i w:val="false"/>
          <w:color w:val="000000"/>
          <w:sz w:val="28"/>
        </w:rPr>
        <w:t>
      1) электр энергетикасы саласындағы мемлекеттік саясаттың негізгі бағыттарын әзірлейді;</w:t>
      </w:r>
    </w:p>
    <w:bookmarkEnd w:id="122"/>
    <w:bookmarkStart w:name="z367" w:id="123"/>
    <w:p>
      <w:pPr>
        <w:spacing w:after="0"/>
        <w:ind w:left="0"/>
        <w:jc w:val="both"/>
      </w:pPr>
      <w:r>
        <w:rPr>
          <w:rFonts w:ascii="Times New Roman"/>
          <w:b w:val="false"/>
          <w:i w:val="false"/>
          <w:color w:val="000000"/>
          <w:sz w:val="28"/>
        </w:rPr>
        <w:t>
      1-1) бірыңғай сатып алушының электр қуатының жүктемені көтеруге әзірлігін қамтамасыз ету бойынша қызмет көрсету кезінде ғана шеккен шығыстарына өтем жасау үшін оның осындай көрсетілетін қызметтен түскен кірістерінің жетіспеуі салдарынан өзінің энергия өндіруші ұйымдар алдындағы электр қуатының әзірлігін ұстап тұру бойынша міндеттемелерін орындауы мүмкін болмаған жағдайда, оған мемлекеттік қаржылық қолдауды жүзеге асырады;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(01.01.2016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bookmarkStart w:name="z102" w:id="124"/>
    <w:p>
      <w:pPr>
        <w:spacing w:after="0"/>
        <w:ind w:left="0"/>
        <w:jc w:val="both"/>
      </w:pPr>
      <w:r>
        <w:rPr>
          <w:rFonts w:ascii="Times New Roman"/>
          <w:b w:val="false"/>
          <w:i w:val="false"/>
          <w:color w:val="000000"/>
          <w:sz w:val="28"/>
        </w:rPr>
        <w:t>
      1) электр энергетикасы саласындағы мемлекеттік саясатты қалыптастырады және іске асырады;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25"/>
    <w:bookmarkStart w:name="z106"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26"/>
    <w:bookmarkStart w:name="z107" w:id="127"/>
    <w:p>
      <w:pPr>
        <w:spacing w:after="0"/>
        <w:ind w:left="0"/>
        <w:jc w:val="both"/>
      </w:pPr>
      <w:r>
        <w:rPr>
          <w:rFonts w:ascii="Times New Roman"/>
          <w:b w:val="false"/>
          <w:i w:val="false"/>
          <w:color w:val="000000"/>
          <w:sz w:val="28"/>
        </w:rPr>
        <w:t>
      5) электрмен жабдықтаудың үлгілік шартын әзірлейді және бекітеді;</w:t>
      </w:r>
    </w:p>
    <w:bookmarkEnd w:id="127"/>
    <w:bookmarkStart w:name="z108" w:id="128"/>
    <w:p>
      <w:pPr>
        <w:spacing w:after="0"/>
        <w:ind w:left="0"/>
        <w:jc w:val="both"/>
      </w:pPr>
      <w:r>
        <w:rPr>
          <w:rFonts w:ascii="Times New Roman"/>
          <w:b w:val="false"/>
          <w:i w:val="false"/>
          <w:color w:val="000000"/>
          <w:sz w:val="28"/>
        </w:rPr>
        <w:t>
      6) жаңадан пайдалануға берілетін генерациялайтын қондырғылар құрылысының үлгілік шартын әзірлейді және бекітеді;</w:t>
      </w:r>
    </w:p>
    <w:bookmarkEnd w:id="128"/>
    <w:bookmarkStart w:name="z109" w:id="129"/>
    <w:p>
      <w:pPr>
        <w:spacing w:after="0"/>
        <w:ind w:left="0"/>
        <w:jc w:val="both"/>
      </w:pPr>
      <w:r>
        <w:rPr>
          <w:rFonts w:ascii="Times New Roman"/>
          <w:b w:val="false"/>
          <w:i w:val="false"/>
          <w:color w:val="000000"/>
          <w:sz w:val="28"/>
        </w:rPr>
        <w:t>
      7) электр қуатының әзірлігін ұстап тұру бойынша көрсетілетін қызметті сатып алу туралы үлгілік шартты әзірлейді және бекітеді;</w:t>
      </w:r>
    </w:p>
    <w:bookmarkEnd w:id="129"/>
    <w:bookmarkStart w:name="z501" w:id="130"/>
    <w:p>
      <w:pPr>
        <w:spacing w:after="0"/>
        <w:ind w:left="0"/>
        <w:jc w:val="both"/>
      </w:pPr>
      <w:r>
        <w:rPr>
          <w:rFonts w:ascii="Times New Roman"/>
          <w:b w:val="false"/>
          <w:i w:val="false"/>
          <w:color w:val="000000"/>
          <w:sz w:val="28"/>
        </w:rPr>
        <w:t>
      7-1) электр қуатының жүктемені көтеруге әзірлігін қамтамасыз ету бойынша қызмет көрсетуге арналған үлгілік шартты әзірлейді және бекітеді;</w:t>
      </w:r>
    </w:p>
    <w:bookmarkEnd w:id="130"/>
    <w:bookmarkStart w:name="z717" w:id="131"/>
    <w:p>
      <w:pPr>
        <w:spacing w:after="0"/>
        <w:ind w:left="0"/>
        <w:jc w:val="both"/>
      </w:pPr>
      <w:r>
        <w:rPr>
          <w:rFonts w:ascii="Times New Roman"/>
          <w:b w:val="false"/>
          <w:i w:val="false"/>
          <w:color w:val="000000"/>
          <w:sz w:val="28"/>
        </w:rPr>
        <w:t>
      7-2) Тұлғалар тобының тізіліміне (бұдан әрі – Тізілім) енгізілген көтерме сауда нарығының субъектілерімен электр қуатын құруға үлгілік шартты әзірлейді және бекітеді;</w:t>
      </w:r>
    </w:p>
    <w:bookmarkEnd w:id="131"/>
    <w:bookmarkStart w:name="z718" w:id="132"/>
    <w:p>
      <w:pPr>
        <w:spacing w:after="0"/>
        <w:ind w:left="0"/>
        <w:jc w:val="both"/>
      </w:pPr>
      <w:r>
        <w:rPr>
          <w:rFonts w:ascii="Times New Roman"/>
          <w:b w:val="false"/>
          <w:i w:val="false"/>
          <w:color w:val="000000"/>
          <w:sz w:val="28"/>
        </w:rPr>
        <w:t>
      7-3) Тізілімге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әзірлейді және бекітеді;</w:t>
      </w:r>
    </w:p>
    <w:bookmarkEnd w:id="132"/>
    <w:bookmarkStart w:name="z110"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33"/>
    <w:bookmarkStart w:name="z111" w:id="134"/>
    <w:p>
      <w:pPr>
        <w:spacing w:after="0"/>
        <w:ind w:left="0"/>
        <w:jc w:val="both"/>
      </w:pPr>
      <w:r>
        <w:rPr>
          <w:rFonts w:ascii="Times New Roman"/>
          <w:b w:val="false"/>
          <w:i w:val="false"/>
          <w:color w:val="000000"/>
          <w:sz w:val="28"/>
        </w:rPr>
        <w:t xml:space="preserve">
      9) электр энергиясының көтерме нарығын ұйымдастыру мен оның жұмыс істеу қағидаларын әзірлейді және </w:t>
      </w:r>
      <w:r>
        <w:rPr>
          <w:rFonts w:ascii="Times New Roman"/>
          <w:b w:val="false"/>
          <w:i w:val="false"/>
          <w:color w:val="000000"/>
          <w:sz w:val="28"/>
        </w:rPr>
        <w:t>бекітеді</w:t>
      </w:r>
      <w:r>
        <w:rPr>
          <w:rFonts w:ascii="Times New Roman"/>
          <w:b w:val="false"/>
          <w:i w:val="false"/>
          <w:color w:val="000000"/>
          <w:sz w:val="28"/>
        </w:rPr>
        <w:t>;</w:t>
      </w:r>
    </w:p>
    <w:bookmarkEnd w:id="134"/>
    <w:bookmarkStart w:name="z112" w:id="135"/>
    <w:p>
      <w:pPr>
        <w:spacing w:after="0"/>
        <w:ind w:left="0"/>
        <w:jc w:val="both"/>
      </w:pPr>
      <w:r>
        <w:rPr>
          <w:rFonts w:ascii="Times New Roman"/>
          <w:b w:val="false"/>
          <w:i w:val="false"/>
          <w:color w:val="000000"/>
          <w:sz w:val="28"/>
        </w:rPr>
        <w:t>
      10) электр станциялары мен желілерін техникалық пайдалану қағидаларын әзірлейді және бекітеді;</w:t>
      </w:r>
    </w:p>
    <w:bookmarkEnd w:id="135"/>
    <w:bookmarkStart w:name="z113" w:id="136"/>
    <w:p>
      <w:pPr>
        <w:spacing w:after="0"/>
        <w:ind w:left="0"/>
        <w:jc w:val="both"/>
      </w:pPr>
      <w:r>
        <w:rPr>
          <w:rFonts w:ascii="Times New Roman"/>
          <w:b w:val="false"/>
          <w:i w:val="false"/>
          <w:color w:val="000000"/>
          <w:sz w:val="28"/>
        </w:rPr>
        <w:t>
      11) жаңадан пайдалануға берілетін генерациялайтын қондырғыларды салуға тендер өткізу қағидаларын әзірлейді және бекiтеді;</w:t>
      </w:r>
    </w:p>
    <w:bookmarkEnd w:id="136"/>
    <w:bookmarkStart w:name="z114" w:id="137"/>
    <w:p>
      <w:pPr>
        <w:spacing w:after="0"/>
        <w:ind w:left="0"/>
        <w:jc w:val="both"/>
      </w:pPr>
      <w:r>
        <w:rPr>
          <w:rFonts w:ascii="Times New Roman"/>
          <w:b w:val="false"/>
          <w:i w:val="false"/>
          <w:color w:val="000000"/>
          <w:sz w:val="28"/>
        </w:rPr>
        <w:t>
      12) электр энергиясының теңгерімдеуші нарығының жұмыс істеуі қағидаларын әзірлейді және бекітеді;</w:t>
      </w:r>
    </w:p>
    <w:bookmarkEnd w:id="137"/>
    <w:bookmarkStart w:name="z115" w:id="138"/>
    <w:p>
      <w:pPr>
        <w:spacing w:after="0"/>
        <w:ind w:left="0"/>
        <w:jc w:val="both"/>
      </w:pPr>
      <w:r>
        <w:rPr>
          <w:rFonts w:ascii="Times New Roman"/>
          <w:b w:val="false"/>
          <w:i w:val="false"/>
          <w:color w:val="000000"/>
          <w:sz w:val="28"/>
        </w:rPr>
        <w:t>
      13) электр энергиясының бөлшек сауда нарығын ұйымдастыру және оның жұмыс iстеуі, сондай-ақ осы нарықта қызмет көрсету қағидаларын әзірлейді және бекiтеді;</w:t>
      </w:r>
    </w:p>
    <w:bookmarkEnd w:id="138"/>
    <w:bookmarkStart w:name="z116" w:id="139"/>
    <w:p>
      <w:pPr>
        <w:spacing w:after="0"/>
        <w:ind w:left="0"/>
        <w:jc w:val="both"/>
      </w:pPr>
      <w:r>
        <w:rPr>
          <w:rFonts w:ascii="Times New Roman"/>
          <w:b w:val="false"/>
          <w:i w:val="false"/>
          <w:color w:val="000000"/>
          <w:sz w:val="28"/>
        </w:rPr>
        <w:t>
      14) Қазақстанның бірыңғай электр энергетикасы жүйесiнде авариялық бұзушылықтарды болғызбау және оларды жою жөнiндегi қағидаларды әзірлейді және бекiтеді;</w:t>
      </w:r>
    </w:p>
    <w:bookmarkEnd w:id="139"/>
    <w:bookmarkStart w:name="z117" w:id="140"/>
    <w:p>
      <w:pPr>
        <w:spacing w:after="0"/>
        <w:ind w:left="0"/>
        <w:jc w:val="both"/>
      </w:pPr>
      <w:r>
        <w:rPr>
          <w:rFonts w:ascii="Times New Roman"/>
          <w:b w:val="false"/>
          <w:i w:val="false"/>
          <w:color w:val="000000"/>
          <w:sz w:val="28"/>
        </w:rPr>
        <w:t>
      15) энергетикалық сараптама жүргізу қағидаларын әзірлейді және бекітеді;</w:t>
      </w:r>
    </w:p>
    <w:bookmarkEnd w:id="140"/>
    <w:bookmarkStart w:name="z268" w:id="141"/>
    <w:p>
      <w:pPr>
        <w:spacing w:after="0"/>
        <w:ind w:left="0"/>
        <w:jc w:val="both"/>
      </w:pPr>
      <w:r>
        <w:rPr>
          <w:rFonts w:ascii="Times New Roman"/>
          <w:b w:val="false"/>
          <w:i w:val="false"/>
          <w:color w:val="000000"/>
          <w:sz w:val="28"/>
        </w:rPr>
        <w:t>
      16) электр энергетикасы саласындағы техникалық регламенттерді әзірлейді және бекітеді;</w:t>
      </w:r>
    </w:p>
    <w:bookmarkEnd w:id="141"/>
    <w:bookmarkStart w:name="z269" w:id="142"/>
    <w:p>
      <w:pPr>
        <w:spacing w:after="0"/>
        <w:ind w:left="0"/>
        <w:jc w:val="both"/>
      </w:pPr>
      <w:r>
        <w:rPr>
          <w:rFonts w:ascii="Times New Roman"/>
          <w:b w:val="false"/>
          <w:i w:val="false"/>
          <w:color w:val="000000"/>
          <w:sz w:val="28"/>
        </w:rPr>
        <w:t>
      17) электр қондырғыларын пайдалану кезіндегі қауіпсіздік техникасы қағидаларын әзірлейді және бекітеді;</w:t>
      </w:r>
    </w:p>
    <w:bookmarkEnd w:id="142"/>
    <w:bookmarkStart w:name="z270" w:id="143"/>
    <w:p>
      <w:pPr>
        <w:spacing w:after="0"/>
        <w:ind w:left="0"/>
        <w:jc w:val="both"/>
      </w:pPr>
      <w:r>
        <w:rPr>
          <w:rFonts w:ascii="Times New Roman"/>
          <w:b w:val="false"/>
          <w:i w:val="false"/>
          <w:color w:val="000000"/>
          <w:sz w:val="28"/>
        </w:rPr>
        <w:t>
      18) электр станцияларының және жылу желілерінің жылу-механикалық жабдықтарын пайдалану кезіндегі қауіпсіздік техникасы қағидаларын әзірлейді және бекітеді;</w:t>
      </w:r>
    </w:p>
    <w:bookmarkEnd w:id="143"/>
    <w:bookmarkStart w:name="z271" w:id="144"/>
    <w:p>
      <w:pPr>
        <w:spacing w:after="0"/>
        <w:ind w:left="0"/>
        <w:jc w:val="both"/>
      </w:pPr>
      <w:r>
        <w:rPr>
          <w:rFonts w:ascii="Times New Roman"/>
          <w:b w:val="false"/>
          <w:i w:val="false"/>
          <w:color w:val="000000"/>
          <w:sz w:val="28"/>
        </w:rPr>
        <w:t>
      19) электр қондырғыларын орнату қағидаларын әзірлейді және бекітеді;</w:t>
      </w:r>
    </w:p>
    <w:bookmarkEnd w:id="144"/>
    <w:bookmarkStart w:name="z272" w:id="145"/>
    <w:p>
      <w:pPr>
        <w:spacing w:after="0"/>
        <w:ind w:left="0"/>
        <w:jc w:val="both"/>
      </w:pPr>
      <w:r>
        <w:rPr>
          <w:rFonts w:ascii="Times New Roman"/>
          <w:b w:val="false"/>
          <w:i w:val="false"/>
          <w:color w:val="000000"/>
          <w:sz w:val="28"/>
        </w:rPr>
        <w:t>
      20) энергиямен жабдықтаудың авариялық және технологиялық броны актісін жасау жөніндегі нұсқаулықтарды әзірлейді және бекітеді;</w:t>
      </w:r>
    </w:p>
    <w:bookmarkEnd w:id="145"/>
    <w:bookmarkStart w:name="z273" w:id="146"/>
    <w:p>
      <w:pPr>
        <w:spacing w:after="0"/>
        <w:ind w:left="0"/>
        <w:jc w:val="both"/>
      </w:pPr>
      <w:r>
        <w:rPr>
          <w:rFonts w:ascii="Times New Roman"/>
          <w:b w:val="false"/>
          <w:i w:val="false"/>
          <w:color w:val="000000"/>
          <w:sz w:val="28"/>
        </w:rPr>
        <w:t>
      21) электр энергиясын пайдалану қағидаларын әзірлейді және бекітеді;</w:t>
      </w:r>
    </w:p>
    <w:bookmarkEnd w:id="146"/>
    <w:bookmarkStart w:name="z274" w:id="147"/>
    <w:p>
      <w:pPr>
        <w:spacing w:after="0"/>
        <w:ind w:left="0"/>
        <w:jc w:val="both"/>
      </w:pPr>
      <w:r>
        <w:rPr>
          <w:rFonts w:ascii="Times New Roman"/>
          <w:b w:val="false"/>
          <w:i w:val="false"/>
          <w:color w:val="000000"/>
          <w:sz w:val="28"/>
        </w:rPr>
        <w:t>
      22) жылу энергиясын пайдалану қағидаларын әзірлейді және бекітеді;</w:t>
      </w:r>
    </w:p>
    <w:bookmarkEnd w:id="147"/>
    <w:bookmarkStart w:name="z303" w:id="148"/>
    <w:p>
      <w:pPr>
        <w:spacing w:after="0"/>
        <w:ind w:left="0"/>
        <w:jc w:val="both"/>
      </w:pPr>
      <w:r>
        <w:rPr>
          <w:rFonts w:ascii="Times New Roman"/>
          <w:b w:val="false"/>
          <w:i w:val="false"/>
          <w:color w:val="000000"/>
          <w:sz w:val="28"/>
        </w:rPr>
        <w:t>
      23) жүйелік оператордың қызметтер көрсету, жүйелік және қосалқы көрсетілетін қызметтер нарығын ұйымдастыру және оның жұмыс істеу қағидаларын әзірлейді және бекітеді;</w:t>
      </w:r>
    </w:p>
    <w:bookmarkEnd w:id="148"/>
    <w:bookmarkStart w:name="z310" w:id="149"/>
    <w:p>
      <w:pPr>
        <w:spacing w:after="0"/>
        <w:ind w:left="0"/>
        <w:jc w:val="both"/>
      </w:pPr>
      <w:r>
        <w:rPr>
          <w:rFonts w:ascii="Times New Roman"/>
          <w:b w:val="false"/>
          <w:i w:val="false"/>
          <w:color w:val="000000"/>
          <w:sz w:val="28"/>
        </w:rPr>
        <w:t>
      24) Қазақстан Республикасының заңнамасына сәйкес сауда-саттықта (аукциондарда) өткізілетін сатып алынатын мүлік (активтер) тізбесіне электр энергиясын қосу туралы шешім қабылдайды;</w:t>
      </w:r>
    </w:p>
    <w:bookmarkEnd w:id="149"/>
    <w:bookmarkStart w:name="z311" w:id="150"/>
    <w:p>
      <w:pPr>
        <w:spacing w:after="0"/>
        <w:ind w:left="0"/>
        <w:jc w:val="both"/>
      </w:pPr>
      <w:r>
        <w:rPr>
          <w:rFonts w:ascii="Times New Roman"/>
          <w:b w:val="false"/>
          <w:i w:val="false"/>
          <w:color w:val="000000"/>
          <w:sz w:val="28"/>
        </w:rPr>
        <w:t>
      25) электрмен жабдықтаудың сенімділігі мен тұрақтылығын қамтамасыз ету бойынша қызмет көрсету қағидаларын әзірлейді және бекiтеді;</w:t>
      </w:r>
    </w:p>
    <w:bookmarkEnd w:id="150"/>
    <w:bookmarkStart w:name="z312" w:id="151"/>
    <w:p>
      <w:pPr>
        <w:spacing w:after="0"/>
        <w:ind w:left="0"/>
        <w:jc w:val="both"/>
      </w:pPr>
      <w:r>
        <w:rPr>
          <w:rFonts w:ascii="Times New Roman"/>
          <w:b w:val="false"/>
          <w:i w:val="false"/>
          <w:color w:val="000000"/>
          <w:sz w:val="28"/>
        </w:rPr>
        <w:t>
      26) электр желілік қағидаларын әзірлейді және бекітеді;</w:t>
      </w:r>
    </w:p>
    <w:bookmarkEnd w:id="151"/>
    <w:bookmarkStart w:name="z313" w:id="152"/>
    <w:p>
      <w:pPr>
        <w:spacing w:after="0"/>
        <w:ind w:left="0"/>
        <w:jc w:val="both"/>
      </w:pPr>
      <w:r>
        <w:rPr>
          <w:rFonts w:ascii="Times New Roman"/>
          <w:b w:val="false"/>
          <w:i w:val="false"/>
          <w:color w:val="000000"/>
          <w:sz w:val="28"/>
        </w:rPr>
        <w:t>
      27) тұтынушылардың электр қондырғыларын техникалық пайдалану қағидаларын әзірлейді және бекітеді;</w:t>
      </w:r>
    </w:p>
    <w:bookmarkEnd w:id="152"/>
    <w:bookmarkStart w:name="z314" w:id="153"/>
    <w:p>
      <w:pPr>
        <w:spacing w:after="0"/>
        <w:ind w:left="0"/>
        <w:jc w:val="both"/>
      </w:pPr>
      <w:r>
        <w:rPr>
          <w:rFonts w:ascii="Times New Roman"/>
          <w:b w:val="false"/>
          <w:i w:val="false"/>
          <w:color w:val="000000"/>
          <w:sz w:val="28"/>
        </w:rPr>
        <w:t>
      28) тұтынушылардың электр қондырғыларын пайдалану кезіндегі қауіпсіздік техникасы қағидаларын әзірлейді және бекітеді;</w:t>
      </w:r>
    </w:p>
    <w:bookmarkEnd w:id="153"/>
    <w:bookmarkStart w:name="z315" w:id="154"/>
    <w:p>
      <w:pPr>
        <w:spacing w:after="0"/>
        <w:ind w:left="0"/>
        <w:jc w:val="both"/>
      </w:pPr>
      <w:r>
        <w:rPr>
          <w:rFonts w:ascii="Times New Roman"/>
          <w:b w:val="false"/>
          <w:i w:val="false"/>
          <w:color w:val="000000"/>
          <w:sz w:val="28"/>
        </w:rPr>
        <w:t>
      29) энергетика кәсіпорындары үшін өрт қауіпсіздігі қағидаларын әзірлейді және бекітеді;</w:t>
      </w:r>
    </w:p>
    <w:bookmarkEnd w:id="154"/>
    <w:bookmarkStart w:name="z316" w:id="155"/>
    <w:p>
      <w:pPr>
        <w:spacing w:after="0"/>
        <w:ind w:left="0"/>
        <w:jc w:val="both"/>
      </w:pPr>
      <w:r>
        <w:rPr>
          <w:rFonts w:ascii="Times New Roman"/>
          <w:b w:val="false"/>
          <w:i w:val="false"/>
          <w:color w:val="000000"/>
          <w:sz w:val="28"/>
        </w:rPr>
        <w:t>
      30) шаң тәріздес отынды дайындау және жағу үшін отын берудің жарылыс қауіпсіздігі қағидаларын әзірлейді және бекітеді;</w:t>
      </w:r>
    </w:p>
    <w:bookmarkEnd w:id="155"/>
    <w:bookmarkStart w:name="z502" w:id="156"/>
    <w:p>
      <w:pPr>
        <w:spacing w:after="0"/>
        <w:ind w:left="0"/>
        <w:jc w:val="both"/>
      </w:pPr>
      <w:r>
        <w:rPr>
          <w:rFonts w:ascii="Times New Roman"/>
          <w:b w:val="false"/>
          <w:i w:val="false"/>
          <w:color w:val="000000"/>
          <w:sz w:val="28"/>
        </w:rPr>
        <w:t>
      30-1)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бекітеді;</w:t>
      </w:r>
    </w:p>
    <w:bookmarkEnd w:id="156"/>
    <w:bookmarkStart w:name="z503" w:id="157"/>
    <w:p>
      <w:pPr>
        <w:spacing w:after="0"/>
        <w:ind w:left="0"/>
        <w:jc w:val="both"/>
      </w:pPr>
      <w:r>
        <w:rPr>
          <w:rFonts w:ascii="Times New Roman"/>
          <w:b w:val="false"/>
          <w:i w:val="false"/>
          <w:color w:val="000000"/>
          <w:sz w:val="28"/>
        </w:rPr>
        <w:t>
      30-2) электр берудің әуе желілерінің тіректерін орналастыру үшін жер учаскелерінің көлемін айқындау қағидаларын әзірлейді және бекітеді;</w:t>
      </w:r>
    </w:p>
    <w:bookmarkEnd w:id="157"/>
    <w:bookmarkStart w:name="z660" w:id="158"/>
    <w:p>
      <w:pPr>
        <w:spacing w:after="0"/>
        <w:ind w:left="0"/>
        <w:jc w:val="both"/>
      </w:pPr>
      <w:r>
        <w:rPr>
          <w:rFonts w:ascii="Times New Roman"/>
          <w:b w:val="false"/>
          <w:i w:val="false"/>
          <w:color w:val="000000"/>
          <w:sz w:val="28"/>
        </w:rPr>
        <w:t>
      30-3)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бекітеді;</w:t>
      </w:r>
    </w:p>
    <w:bookmarkEnd w:id="158"/>
    <w:bookmarkStart w:name="z661" w:id="159"/>
    <w:p>
      <w:pPr>
        <w:spacing w:after="0"/>
        <w:ind w:left="0"/>
        <w:jc w:val="both"/>
      </w:pPr>
      <w:r>
        <w:rPr>
          <w:rFonts w:ascii="Times New Roman"/>
          <w:b w:val="false"/>
          <w:i w:val="false"/>
          <w:color w:val="000000"/>
          <w:sz w:val="28"/>
        </w:rPr>
        <w:t>
      30-4) энергия беруші ұйымдардың электр энергиясын беру жөніндегі қызметке қойылатын талаптарға сәйкестігін айқындау қағидаларын әзірлейді және бекітеді;</w:t>
      </w:r>
    </w:p>
    <w:bookmarkEnd w:id="159"/>
    <w:bookmarkStart w:name="z317" w:id="160"/>
    <w:p>
      <w:pPr>
        <w:spacing w:after="0"/>
        <w:ind w:left="0"/>
        <w:jc w:val="both"/>
      </w:pPr>
      <w:r>
        <w:rPr>
          <w:rFonts w:ascii="Times New Roman"/>
          <w:b w:val="false"/>
          <w:i w:val="false"/>
          <w:color w:val="000000"/>
          <w:sz w:val="28"/>
        </w:rPr>
        <w:t>
      31) аспаптармен және құрылғылармен жұмыс істеу кезіндегі қауіпсіздік қағидаларын әзірлейді және бекітеді;</w:t>
      </w:r>
    </w:p>
    <w:bookmarkEnd w:id="160"/>
    <w:bookmarkStart w:name="z318" w:id="161"/>
    <w:p>
      <w:pPr>
        <w:spacing w:after="0"/>
        <w:ind w:left="0"/>
        <w:jc w:val="both"/>
      </w:pPr>
      <w:r>
        <w:rPr>
          <w:rFonts w:ascii="Times New Roman"/>
          <w:b w:val="false"/>
          <w:i w:val="false"/>
          <w:color w:val="000000"/>
          <w:sz w:val="28"/>
        </w:rPr>
        <w:t>
      32)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әзірлейді және бекітеді;</w:t>
      </w:r>
    </w:p>
    <w:bookmarkEnd w:id="161"/>
    <w:bookmarkStart w:name="z319" w:id="162"/>
    <w:p>
      <w:pPr>
        <w:spacing w:after="0"/>
        <w:ind w:left="0"/>
        <w:jc w:val="both"/>
      </w:pPr>
      <w:r>
        <w:rPr>
          <w:rFonts w:ascii="Times New Roman"/>
          <w:b w:val="false"/>
          <w:i w:val="false"/>
          <w:color w:val="000000"/>
          <w:sz w:val="28"/>
        </w:rPr>
        <w:t>
      33) техникалық жаңғыртылудан кейін электр станцияларының, электр және жылу желілерінің энергия объектілерін пайдалануға қабылдап алу қағидаларын әзірлейді және бекітеді;</w:t>
      </w:r>
    </w:p>
    <w:bookmarkEnd w:id="162"/>
    <w:bookmarkStart w:name="z320" w:id="163"/>
    <w:p>
      <w:pPr>
        <w:spacing w:after="0"/>
        <w:ind w:left="0"/>
        <w:jc w:val="both"/>
      </w:pPr>
      <w:r>
        <w:rPr>
          <w:rFonts w:ascii="Times New Roman"/>
          <w:b w:val="false"/>
          <w:i w:val="false"/>
          <w:color w:val="000000"/>
          <w:sz w:val="28"/>
        </w:rPr>
        <w:t>
      34) энергетикадағы жұмыс орындарын аттестаттау, ұтымды ету, есепке алу және жоспарлау туралы ережені әзірлейді және бекітеді;</w:t>
      </w:r>
    </w:p>
    <w:bookmarkEnd w:id="163"/>
    <w:bookmarkStart w:name="z321" w:id="164"/>
    <w:p>
      <w:pPr>
        <w:spacing w:after="0"/>
        <w:ind w:left="0"/>
        <w:jc w:val="both"/>
      </w:pPr>
      <w:r>
        <w:rPr>
          <w:rFonts w:ascii="Times New Roman"/>
          <w:b w:val="false"/>
          <w:i w:val="false"/>
          <w:color w:val="000000"/>
          <w:sz w:val="28"/>
        </w:rPr>
        <w:t>
      35) жылу энергиясын жіберуді және жылу жеткізгішін есепке алу қағидаларын әзірлейді және бекiтеді;</w:t>
      </w:r>
    </w:p>
    <w:bookmarkEnd w:id="164"/>
    <w:bookmarkStart w:name="z322" w:id="165"/>
    <w:p>
      <w:pPr>
        <w:spacing w:after="0"/>
        <w:ind w:left="0"/>
        <w:jc w:val="both"/>
      </w:pPr>
      <w:r>
        <w:rPr>
          <w:rFonts w:ascii="Times New Roman"/>
          <w:b w:val="false"/>
          <w:i w:val="false"/>
          <w:color w:val="000000"/>
          <w:sz w:val="28"/>
        </w:rPr>
        <w:t>
      36)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әзірлейді және бекітеді;</w:t>
      </w:r>
    </w:p>
    <w:bookmarkEnd w:id="165"/>
    <w:bookmarkStart w:name="z323" w:id="166"/>
    <w:p>
      <w:pPr>
        <w:spacing w:after="0"/>
        <w:ind w:left="0"/>
        <w:jc w:val="both"/>
      </w:pPr>
      <w:r>
        <w:rPr>
          <w:rFonts w:ascii="Times New Roman"/>
          <w:b w:val="false"/>
          <w:i w:val="false"/>
          <w:color w:val="000000"/>
          <w:sz w:val="28"/>
        </w:rPr>
        <w:t>
      37) жылу электр станцияларының электр қуатына шектеулерді және осындай шектеулерді қысқарту жөніндегі іс-шараларды келісу қағидаларын әзірлейді және бекітеді;</w:t>
      </w:r>
    </w:p>
    <w:bookmarkEnd w:id="166"/>
    <w:bookmarkStart w:name="z324" w:id="167"/>
    <w:p>
      <w:pPr>
        <w:spacing w:after="0"/>
        <w:ind w:left="0"/>
        <w:jc w:val="both"/>
      </w:pPr>
      <w:r>
        <w:rPr>
          <w:rFonts w:ascii="Times New Roman"/>
          <w:b w:val="false"/>
          <w:i w:val="false"/>
          <w:color w:val="000000"/>
          <w:sz w:val="28"/>
        </w:rPr>
        <w:t>
      38) Қазақстан Республикасының энергетикалық ұйымдарында персоналмен жұмыс істеу қағидаларын әзірлейді және бекітеді;</w:t>
      </w:r>
    </w:p>
    <w:bookmarkEnd w:id="167"/>
    <w:bookmarkStart w:name="z325" w:id="168"/>
    <w:p>
      <w:pPr>
        <w:spacing w:after="0"/>
        <w:ind w:left="0"/>
        <w:jc w:val="both"/>
      </w:pPr>
      <w:r>
        <w:rPr>
          <w:rFonts w:ascii="Times New Roman"/>
          <w:b w:val="false"/>
          <w:i w:val="false"/>
          <w:color w:val="000000"/>
          <w:sz w:val="28"/>
        </w:rPr>
        <w:t>
      39) электр энергиясының орталықтандырылған сауда-саттығын ұйымдастыру қағидаларын әзірлейді және бекітеді;</w:t>
      </w:r>
    </w:p>
    <w:bookmarkEnd w:id="168"/>
    <w:bookmarkStart w:name="z326" w:id="169"/>
    <w:p>
      <w:pPr>
        <w:spacing w:after="0"/>
        <w:ind w:left="0"/>
        <w:jc w:val="both"/>
      </w:pPr>
      <w:r>
        <w:rPr>
          <w:rFonts w:ascii="Times New Roman"/>
          <w:b w:val="false"/>
          <w:i w:val="false"/>
          <w:color w:val="000000"/>
          <w:sz w:val="28"/>
        </w:rPr>
        <w:t>
      40)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әзірлейді және бекітеді;</w:t>
      </w:r>
    </w:p>
    <w:bookmarkEnd w:id="169"/>
    <w:bookmarkStart w:name="z327" w:id="170"/>
    <w:p>
      <w:pPr>
        <w:spacing w:after="0"/>
        <w:ind w:left="0"/>
        <w:jc w:val="both"/>
      </w:pPr>
      <w:r>
        <w:rPr>
          <w:rFonts w:ascii="Times New Roman"/>
          <w:b w:val="false"/>
          <w:i w:val="false"/>
          <w:color w:val="000000"/>
          <w:sz w:val="28"/>
        </w:rPr>
        <w:t>
      41)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қағидаларын әзірлейді және бекітеді;</w:t>
      </w:r>
    </w:p>
    <w:bookmarkEnd w:id="170"/>
    <w:bookmarkStart w:name="z328" w:id="171"/>
    <w:p>
      <w:pPr>
        <w:spacing w:after="0"/>
        <w:ind w:left="0"/>
        <w:jc w:val="both"/>
      </w:pPr>
      <w:r>
        <w:rPr>
          <w:rFonts w:ascii="Times New Roman"/>
          <w:b w:val="false"/>
          <w:i w:val="false"/>
          <w:color w:val="000000"/>
          <w:sz w:val="28"/>
        </w:rPr>
        <w:t>
      42) электр қуатының нарығын ұйымдастыру және оның жұмыс істеу қағидаларын әзірлейді және бекітеді;</w:t>
      </w:r>
    </w:p>
    <w:bookmarkEnd w:id="171"/>
    <w:bookmarkStart w:name="z329" w:id="172"/>
    <w:p>
      <w:pPr>
        <w:spacing w:after="0"/>
        <w:ind w:left="0"/>
        <w:jc w:val="both"/>
      </w:pPr>
      <w:r>
        <w:rPr>
          <w:rFonts w:ascii="Times New Roman"/>
          <w:b w:val="false"/>
          <w:i w:val="false"/>
          <w:color w:val="000000"/>
          <w:sz w:val="28"/>
        </w:rPr>
        <w:t>
      43) жүйелік операторды айқындайды;</w:t>
      </w:r>
    </w:p>
    <w:bookmarkEnd w:id="172"/>
    <w:bookmarkStart w:name="z330" w:id="173"/>
    <w:p>
      <w:pPr>
        <w:spacing w:after="0"/>
        <w:ind w:left="0"/>
        <w:jc w:val="both"/>
      </w:pPr>
      <w:r>
        <w:rPr>
          <w:rFonts w:ascii="Times New Roman"/>
          <w:b w:val="false"/>
          <w:i w:val="false"/>
          <w:color w:val="000000"/>
          <w:sz w:val="28"/>
        </w:rPr>
        <w:t>
      44) мемлекеттік техникалық инспектордың қызметтік куәлігінің, нөмірлік мөртабанның және пломбирдің үлгісін белгілейді;</w:t>
      </w:r>
    </w:p>
    <w:bookmarkEnd w:id="173"/>
    <w:bookmarkStart w:name="z331" w:id="174"/>
    <w:p>
      <w:pPr>
        <w:spacing w:after="0"/>
        <w:ind w:left="0"/>
        <w:jc w:val="both"/>
      </w:pPr>
      <w:r>
        <w:rPr>
          <w:rFonts w:ascii="Times New Roman"/>
          <w:b w:val="false"/>
          <w:i w:val="false"/>
          <w:color w:val="000000"/>
          <w:sz w:val="28"/>
        </w:rPr>
        <w:t>
      45) энергия өндіруші ұйымдар үшін күзгі-қысқы кезеңде пайдаланылатын отын қорының нормаларын айқындау қағидаларын әзірлейді және бекітеді;</w:t>
      </w:r>
    </w:p>
    <w:bookmarkEnd w:id="174"/>
    <w:bookmarkStart w:name="z332" w:id="175"/>
    <w:p>
      <w:pPr>
        <w:spacing w:after="0"/>
        <w:ind w:left="0"/>
        <w:jc w:val="both"/>
      </w:pPr>
      <w:r>
        <w:rPr>
          <w:rFonts w:ascii="Times New Roman"/>
          <w:b w:val="false"/>
          <w:i w:val="false"/>
          <w:color w:val="000000"/>
          <w:sz w:val="28"/>
        </w:rPr>
        <w:t>
      46) энергия өндіруші ұйымдардың күзгі-қысқы кезеңде пайдаланатын отын қорының нормаларын бекітеді;</w:t>
      </w:r>
    </w:p>
    <w:bookmarkEnd w:id="175"/>
    <w:bookmarkStart w:name="z333" w:id="176"/>
    <w:p>
      <w:pPr>
        <w:spacing w:after="0"/>
        <w:ind w:left="0"/>
        <w:jc w:val="both"/>
      </w:pPr>
      <w:r>
        <w:rPr>
          <w:rFonts w:ascii="Times New Roman"/>
          <w:b w:val="false"/>
          <w:i w:val="false"/>
          <w:color w:val="000000"/>
          <w:sz w:val="28"/>
        </w:rPr>
        <w:t>
      47) өз құзыреті шегінде электр және жылу энергиясын өндіру, беру және тұтыну, сондай-ақ электр қуатының әзірлігін ұстап тұру және электр қуатының жүктемені көтеруге әзірлігін қамтамасыз ету бойынша қызметтер көрсету саласындағы Қазақстан Республикасының нормативтік құқықтық актілерін әзірлейді және бекітеді;</w:t>
      </w:r>
    </w:p>
    <w:bookmarkEnd w:id="176"/>
    <w:bookmarkStart w:name="z439" w:id="177"/>
    <w:p>
      <w:pPr>
        <w:spacing w:after="0"/>
        <w:ind w:left="0"/>
        <w:jc w:val="both"/>
      </w:pPr>
      <w:r>
        <w:rPr>
          <w:rFonts w:ascii="Times New Roman"/>
          <w:b w:val="false"/>
          <w:i w:val="false"/>
          <w:color w:val="000000"/>
          <w:sz w:val="28"/>
        </w:rPr>
        <w:t>
      47-1) электрмен жабдықтаудың сенімділігі көрсеткіштерінің нормативтік мәндерін, сондай-ақ оларды айқындау тәртібін әзірлейді және бекітеді;</w:t>
      </w:r>
    </w:p>
    <w:bookmarkEnd w:id="177"/>
    <w:bookmarkStart w:name="z334" w:id="178"/>
    <w:p>
      <w:pPr>
        <w:spacing w:after="0"/>
        <w:ind w:left="0"/>
        <w:jc w:val="both"/>
      </w:pPr>
      <w:r>
        <w:rPr>
          <w:rFonts w:ascii="Times New Roman"/>
          <w:b w:val="false"/>
          <w:i w:val="false"/>
          <w:color w:val="000000"/>
          <w:sz w:val="28"/>
        </w:rPr>
        <w:t>
      48) энергия өндiрушi, энергия беруші ұйымдардың технологиялық мұқтаждарына электр және жылу энергиясының шығыс нормаларын регламенттейтін нормативтік құқықтық актiлердi әзiрлейдi және бекітеді;</w:t>
      </w:r>
    </w:p>
    <w:bookmarkEnd w:id="178"/>
    <w:bookmarkStart w:name="z335" w:id="179"/>
    <w:p>
      <w:pPr>
        <w:spacing w:after="0"/>
        <w:ind w:left="0"/>
        <w:jc w:val="both"/>
      </w:pPr>
      <w:r>
        <w:rPr>
          <w:rFonts w:ascii="Times New Roman"/>
          <w:b w:val="false"/>
          <w:i w:val="false"/>
          <w:color w:val="000000"/>
          <w:sz w:val="28"/>
        </w:rPr>
        <w:t>
      49) жабдықтарды жобалау, салу, олардың пайдаланылу және техникалық-экономикалық сипаттамалары саласындағы нормативтiк техникалық құжаттарды әзiрлейдi және бекітеді;</w:t>
      </w:r>
    </w:p>
    <w:bookmarkEnd w:id="179"/>
    <w:bookmarkStart w:name="z336"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80"/>
    <w:bookmarkStart w:name="z337" w:id="181"/>
    <w:p>
      <w:pPr>
        <w:spacing w:after="0"/>
        <w:ind w:left="0"/>
        <w:jc w:val="both"/>
      </w:pPr>
      <w:r>
        <w:rPr>
          <w:rFonts w:ascii="Times New Roman"/>
          <w:b w:val="false"/>
          <w:i w:val="false"/>
          <w:color w:val="000000"/>
          <w:sz w:val="28"/>
        </w:rPr>
        <w:t>
      51) энергия өндіруші ұйымдардың осы Заңның 13-бабы 3-2-тармағының 3) тармақшасында көзделген талаптарды сақтауына мемлекеттік бақылауды жүзеге асырады;</w:t>
      </w:r>
    </w:p>
    <w:bookmarkEnd w:id="181"/>
    <w:bookmarkStart w:name="z338"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(01.01.2015 бастап қолданысқа енгізіледі);</w:t>
      </w:r>
    </w:p>
    <w:bookmarkEnd w:id="182"/>
    <w:bookmarkStart w:name="z339" w:id="183"/>
    <w:p>
      <w:pPr>
        <w:spacing w:after="0"/>
        <w:ind w:left="0"/>
        <w:jc w:val="both"/>
      </w:pPr>
      <w:r>
        <w:rPr>
          <w:rFonts w:ascii="Times New Roman"/>
          <w:b w:val="false"/>
          <w:i w:val="false"/>
          <w:color w:val="000000"/>
          <w:sz w:val="28"/>
        </w:rPr>
        <w:t>
      53) электр энергиясының орталықтандырылған сауда-саттығын ұйымдастыру қағидаларына сәйкес орталықтандырылған сауда нарығының операторын (операторларын) конкурстық негізде айқындайды;</w:t>
      </w:r>
    </w:p>
    <w:bookmarkEnd w:id="183"/>
    <w:bookmarkStart w:name="z340" w:id="184"/>
    <w:p>
      <w:pPr>
        <w:spacing w:after="0"/>
        <w:ind w:left="0"/>
        <w:jc w:val="both"/>
      </w:pPr>
      <w:r>
        <w:rPr>
          <w:rFonts w:ascii="Times New Roman"/>
          <w:b w:val="false"/>
          <w:i w:val="false"/>
          <w:color w:val="000000"/>
          <w:sz w:val="28"/>
        </w:rPr>
        <w:t>
      54) мемлекеттік техникалық инспекторлар актілерінің нысандарын әзірлейді және бекітеді;</w:t>
      </w:r>
    </w:p>
    <w:bookmarkEnd w:id="184"/>
    <w:bookmarkStart w:name="z341" w:id="185"/>
    <w:p>
      <w:pPr>
        <w:spacing w:after="0"/>
        <w:ind w:left="0"/>
        <w:jc w:val="both"/>
      </w:pPr>
      <w:r>
        <w:rPr>
          <w:rFonts w:ascii="Times New Roman"/>
          <w:b w:val="false"/>
          <w:i w:val="false"/>
          <w:color w:val="000000"/>
          <w:sz w:val="28"/>
        </w:rPr>
        <w:t>
      55) Қазақстан Республикасының аумағы бойынша Қазақстан Республикасының бірыңғай электр энергетикалық жүйесiмен электр байланысы жоқ өңірлер үшiн электр энергиясының көтерме сауда нарығы жұмыс iстеуiнiң және оны ұйымдастырудың ерекшелiктерiн айқындайды;</w:t>
      </w:r>
    </w:p>
    <w:bookmarkEnd w:id="185"/>
    <w:bookmarkStart w:name="z342" w:id="186"/>
    <w:p>
      <w:pPr>
        <w:spacing w:after="0"/>
        <w:ind w:left="0"/>
        <w:jc w:val="both"/>
      </w:pPr>
      <w:r>
        <w:rPr>
          <w:rFonts w:ascii="Times New Roman"/>
          <w:b w:val="false"/>
          <w:i w:val="false"/>
          <w:color w:val="000000"/>
          <w:sz w:val="28"/>
        </w:rPr>
        <w:t>
      56) мемлекеттік техникалық инспекторға қызметтік куәлік, нөмірлік мөртабан және пломбир беру тәртібін әзірлейді және бекітеді;</w:t>
      </w:r>
    </w:p>
    <w:bookmarkEnd w:id="186"/>
    <w:bookmarkStart w:name="z343" w:id="187"/>
    <w:p>
      <w:pPr>
        <w:spacing w:after="0"/>
        <w:ind w:left="0"/>
        <w:jc w:val="both"/>
      </w:pPr>
      <w:r>
        <w:rPr>
          <w:rFonts w:ascii="Times New Roman"/>
          <w:b w:val="false"/>
          <w:i w:val="false"/>
          <w:color w:val="000000"/>
          <w:sz w:val="28"/>
        </w:rPr>
        <w:t>
      57) электр энергиясының көтерме сауда нарығының субъектілері үшін электр энергиясын коммерциялық есепке алудың автоматтандырылған жүйесінің жұмыс істеу қағидаларын әзірлейді және бекітеді;</w:t>
      </w:r>
    </w:p>
    <w:bookmarkEnd w:id="187"/>
    <w:bookmarkStart w:name="z344"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58)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88"/>
    <w:bookmarkStart w:name="z345" w:id="189"/>
    <w:p>
      <w:pPr>
        <w:spacing w:after="0"/>
        <w:ind w:left="0"/>
        <w:jc w:val="both"/>
      </w:pPr>
      <w:r>
        <w:rPr>
          <w:rFonts w:ascii="Times New Roman"/>
          <w:b w:val="false"/>
          <w:i w:val="false"/>
          <w:color w:val="000000"/>
          <w:sz w:val="28"/>
        </w:rPr>
        <w:t>
      59) энергетикалық сараптаманы жүзеге асыру үшін сараптама ұйымдарына қойылатын талаптарды әзірлейді және бекітеді;</w:t>
      </w:r>
    </w:p>
    <w:bookmarkEnd w:id="189"/>
    <w:bookmarkStart w:name="z346"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190"/>
    <w:bookmarkStart w:name="z347" w:id="191"/>
    <w:p>
      <w:pPr>
        <w:spacing w:after="0"/>
        <w:ind w:left="0"/>
        <w:jc w:val="both"/>
      </w:pPr>
      <w:r>
        <w:rPr>
          <w:rFonts w:ascii="Times New Roman"/>
          <w:b w:val="false"/>
          <w:i w:val="false"/>
          <w:color w:val="000000"/>
          <w:sz w:val="28"/>
        </w:rPr>
        <w:t>
      61) инвестициялық бағдарламаны әзiрлеуге арналған техникалық тапсырманы әзiрлейдi және бекітеді;</w:t>
      </w:r>
    </w:p>
    <w:bookmarkEnd w:id="191"/>
    <w:bookmarkStart w:name="z348" w:id="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62)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(01.01.2016 бастап қолданысқа енгізіледі).</w:t>
      </w:r>
    </w:p>
    <w:bookmarkEnd w:id="192"/>
    <w:bookmarkStart w:name="z349" w:id="1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63)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Заңымен (01.01.2017 бастап қолданысқа енгізіледі).</w:t>
      </w:r>
    </w:p>
    <w:bookmarkEnd w:id="193"/>
    <w:bookmarkStart w:name="z350" w:id="194"/>
    <w:p>
      <w:pPr>
        <w:spacing w:after="0"/>
        <w:ind w:left="0"/>
        <w:jc w:val="both"/>
      </w:pPr>
      <w:r>
        <w:rPr>
          <w:rFonts w:ascii="Times New Roman"/>
          <w:b w:val="false"/>
          <w:i w:val="false"/>
          <w:color w:val="000000"/>
          <w:sz w:val="28"/>
        </w:rPr>
        <w:t>
      64) электр қуаттарын орналастырудың перспективалық схемасын әзірлейді және бекітеді;</w:t>
      </w:r>
    </w:p>
    <w:bookmarkEnd w:id="194"/>
    <w:bookmarkStart w:name="z351" w:id="195"/>
    <w:p>
      <w:pPr>
        <w:spacing w:after="0"/>
        <w:ind w:left="0"/>
        <w:jc w:val="both"/>
      </w:pPr>
      <w:r>
        <w:rPr>
          <w:rFonts w:ascii="Times New Roman"/>
          <w:b w:val="false"/>
          <w:i w:val="false"/>
          <w:color w:val="000000"/>
          <w:sz w:val="28"/>
        </w:rPr>
        <w:t>
      65) жаңадан пайдалануға берілетін генерациялайтын қондырғыларды салуға тендер өткізеді;</w:t>
      </w:r>
    </w:p>
    <w:bookmarkEnd w:id="195"/>
    <w:bookmarkStart w:name="z352" w:id="196"/>
    <w:p>
      <w:pPr>
        <w:spacing w:after="0"/>
        <w:ind w:left="0"/>
        <w:jc w:val="both"/>
      </w:pPr>
      <w:r>
        <w:rPr>
          <w:rFonts w:ascii="Times New Roman"/>
          <w:b w:val="false"/>
          <w:i w:val="false"/>
          <w:color w:val="000000"/>
          <w:sz w:val="28"/>
        </w:rPr>
        <w:t>
      66) жаңадан пайдалануға берілетін генерациялайтын қондырғыларды салуға арналған тендердің қорытындылары бойынша осы тендердің жеңімпазымен шарт жасасады;</w:t>
      </w:r>
    </w:p>
    <w:bookmarkEnd w:id="196"/>
    <w:bookmarkStart w:name="z353" w:id="197"/>
    <w:p>
      <w:pPr>
        <w:spacing w:after="0"/>
        <w:ind w:left="0"/>
        <w:jc w:val="both"/>
      </w:pPr>
      <w:r>
        <w:rPr>
          <w:rFonts w:ascii="Times New Roman"/>
          <w:b w:val="false"/>
          <w:i w:val="false"/>
          <w:color w:val="000000"/>
          <w:sz w:val="28"/>
        </w:rPr>
        <w:t>
      67) пайдалануға жаңадан берілетін генерациялайтын қондырғыларды салуға тендер нәтижелері бойынша жеңімпазды айқындайды, онымен бірыңғай сатып алушы электр қуатының әзірлігін ұстап тұру бойынша көрсетілетін қызметті сатып алу туралы шарт жасасады;</w:t>
      </w:r>
    </w:p>
    <w:bookmarkEnd w:id="197"/>
    <w:bookmarkStart w:name="z354" w:id="198"/>
    <w:p>
      <w:pPr>
        <w:spacing w:after="0"/>
        <w:ind w:left="0"/>
        <w:jc w:val="both"/>
      </w:pPr>
      <w:r>
        <w:rPr>
          <w:rFonts w:ascii="Times New Roman"/>
          <w:b w:val="false"/>
          <w:i w:val="false"/>
          <w:color w:val="000000"/>
          <w:sz w:val="28"/>
        </w:rPr>
        <w:t>
      68) электр энергиясының және қуатының болжамды теңгерімдерін бекітеді;</w:t>
      </w:r>
    </w:p>
    <w:bookmarkEnd w:id="198"/>
    <w:bookmarkStart w:name="z355" w:id="199"/>
    <w:p>
      <w:pPr>
        <w:spacing w:after="0"/>
        <w:ind w:left="0"/>
        <w:jc w:val="both"/>
      </w:pPr>
      <w:r>
        <w:rPr>
          <w:rFonts w:ascii="Times New Roman"/>
          <w:b w:val="false"/>
          <w:i w:val="false"/>
          <w:color w:val="000000"/>
          <w:sz w:val="28"/>
        </w:rPr>
        <w:t>
      69) энергия өндіруші, энергия беруші ұйымдардың күзгі-қысқы кезеңдегі жұмысқа әзірлік паспортын алу қағидаларын әзірлейді және бекітеді;</w:t>
      </w:r>
    </w:p>
    <w:bookmarkEnd w:id="199"/>
    <w:bookmarkStart w:name="z356" w:id="200"/>
    <w:p>
      <w:pPr>
        <w:spacing w:after="0"/>
        <w:ind w:left="0"/>
        <w:jc w:val="both"/>
      </w:pPr>
      <w:r>
        <w:rPr>
          <w:rFonts w:ascii="Times New Roman"/>
          <w:b w:val="false"/>
          <w:i w:val="false"/>
          <w:color w:val="000000"/>
          <w:sz w:val="28"/>
        </w:rPr>
        <w:t>
      70) электр энергетикасы саласында халықаралық ынтымақтастықты жүзеге асырады;</w:t>
      </w:r>
    </w:p>
    <w:bookmarkEnd w:id="200"/>
    <w:p>
      <w:pPr>
        <w:spacing w:after="0"/>
        <w:ind w:left="0"/>
        <w:jc w:val="both"/>
      </w:pPr>
      <w:r>
        <w:rPr>
          <w:rFonts w:ascii="Times New Roman"/>
          <w:b w:val="false"/>
          <w:i w:val="false"/>
          <w:color w:val="000000"/>
          <w:sz w:val="28"/>
        </w:rPr>
        <w:t>
      70-1) электр энергиясына шекті тарифтерді бекітеді;</w:t>
      </w:r>
    </w:p>
    <w:bookmarkStart w:name="z389" w:id="201"/>
    <w:p>
      <w:pPr>
        <w:spacing w:after="0"/>
        <w:ind w:left="0"/>
        <w:jc w:val="both"/>
      </w:pPr>
      <w:r>
        <w:rPr>
          <w:rFonts w:ascii="Times New Roman"/>
          <w:b w:val="false"/>
          <w:i w:val="false"/>
          <w:color w:val="000000"/>
          <w:sz w:val="28"/>
        </w:rPr>
        <w:t>
      70-2) электр қуатының әзірлігін ұстап тұру бойынша көрсетілетін қызметтерге шекті тарифтерді бекітеді;</w:t>
      </w:r>
    </w:p>
    <w:bookmarkEnd w:id="201"/>
    <w:bookmarkStart w:name="z390" w:id="202"/>
    <w:p>
      <w:pPr>
        <w:spacing w:after="0"/>
        <w:ind w:left="0"/>
        <w:jc w:val="both"/>
      </w:pPr>
      <w:r>
        <w:rPr>
          <w:rFonts w:ascii="Times New Roman"/>
          <w:b w:val="false"/>
          <w:i w:val="false"/>
          <w:color w:val="000000"/>
          <w:sz w:val="28"/>
        </w:rPr>
        <w:t>
      70-3) электр энергиясын өткізетін энергия өндіруші ұйымдардың топтарын бекітеді;</w:t>
      </w:r>
    </w:p>
    <w:bookmarkEnd w:id="202"/>
    <w:bookmarkStart w:name="z391" w:id="2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70-4)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03"/>
    <w:bookmarkStart w:name="z392" w:id="204"/>
    <w:p>
      <w:pPr>
        <w:spacing w:after="0"/>
        <w:ind w:left="0"/>
        <w:jc w:val="both"/>
      </w:pPr>
      <w:r>
        <w:rPr>
          <w:rFonts w:ascii="Times New Roman"/>
          <w:b w:val="false"/>
          <w:i w:val="false"/>
          <w:color w:val="000000"/>
          <w:sz w:val="28"/>
        </w:rPr>
        <w:t>
      70-5)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p>
    <w:bookmarkEnd w:id="204"/>
    <w:bookmarkStart w:name="z393" w:id="205"/>
    <w:p>
      <w:pPr>
        <w:spacing w:after="0"/>
        <w:ind w:left="0"/>
        <w:jc w:val="both"/>
      </w:pPr>
      <w:r>
        <w:rPr>
          <w:rFonts w:ascii="Times New Roman"/>
          <w:b w:val="false"/>
          <w:i w:val="false"/>
          <w:color w:val="000000"/>
          <w:sz w:val="28"/>
        </w:rPr>
        <w:t>
      70-6) жүйелік оператордың осы Заңның 15-2-бабының 2-тармағында көзделген талаптарды сақтауына мемлекеттік бақылауды жүзеге асырады;</w:t>
      </w:r>
    </w:p>
    <w:bookmarkEnd w:id="205"/>
    <w:bookmarkStart w:name="z394" w:id="206"/>
    <w:p>
      <w:pPr>
        <w:spacing w:after="0"/>
        <w:ind w:left="0"/>
        <w:jc w:val="both"/>
      </w:pPr>
      <w:r>
        <w:rPr>
          <w:rFonts w:ascii="Times New Roman"/>
          <w:b w:val="false"/>
          <w:i w:val="false"/>
          <w:color w:val="000000"/>
          <w:sz w:val="28"/>
        </w:rPr>
        <w:t>
      70-7) энергия өндіруші ұйымдардың электр энергиясын өткізу (сату) тәртібін және электр қуатының әзірлігін ұстап тұру бойынша көрсетілетін қызметтерді бұзғаны және анықталған бұзушылықтарды жою жөнінде қолданылған шаралар туралы ақпаратты өзінің интернет-ресурсында орналастырады;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70-8)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5" w:id="207"/>
    <w:p>
      <w:pPr>
        <w:spacing w:after="0"/>
        <w:ind w:left="0"/>
        <w:jc w:val="both"/>
      </w:pPr>
      <w:r>
        <w:rPr>
          <w:rFonts w:ascii="Times New Roman"/>
          <w:b w:val="false"/>
          <w:i w:val="false"/>
          <w:color w:val="000000"/>
          <w:sz w:val="28"/>
        </w:rPr>
        <w:t xml:space="preserve">
      70-9) осы Заңның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15-6-баптарына</w:t>
      </w:r>
      <w:r>
        <w:rPr>
          <w:rFonts w:ascii="Times New Roman"/>
          <w:b w:val="false"/>
          <w:i w:val="false"/>
          <w:color w:val="000000"/>
          <w:sz w:val="28"/>
        </w:rPr>
        <w:t xml:space="preserve"> сәйкес электр қуаты нарығында жасалған электр қуатының әзірлігін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 шығындарын да қамтитын электр энергиясына арналған шекті тарифтерді бекіту кезінде ескерілетін пайданың нормасын, сондай-ақ теңгерімдеу үшін үстемеақыны айқындау әдістемесін бекітеді;</w:t>
      </w:r>
    </w:p>
    <w:bookmarkEnd w:id="207"/>
    <w:bookmarkStart w:name="z692" w:id="208"/>
    <w:p>
      <w:pPr>
        <w:spacing w:after="0"/>
        <w:ind w:left="0"/>
        <w:jc w:val="both"/>
      </w:pPr>
      <w:r>
        <w:rPr>
          <w:rFonts w:ascii="Times New Roman"/>
          <w:b w:val="false"/>
          <w:i w:val="false"/>
          <w:color w:val="000000"/>
          <w:sz w:val="28"/>
        </w:rPr>
        <w:t>
      70-10) нарық кеңесін айқындайды, сондай-ақ нарық кеңесінің жұмыс істеу қағидаларын әзірлейді және бекітеді;</w:t>
      </w:r>
    </w:p>
    <w:bookmarkEnd w:id="208"/>
    <w:bookmarkStart w:name="z507" w:id="209"/>
    <w:p>
      <w:pPr>
        <w:spacing w:after="0"/>
        <w:ind w:left="0"/>
        <w:jc w:val="both"/>
      </w:pPr>
      <w:r>
        <w:rPr>
          <w:rFonts w:ascii="Times New Roman"/>
          <w:b w:val="false"/>
          <w:i w:val="false"/>
          <w:color w:val="000000"/>
          <w:sz w:val="28"/>
        </w:rPr>
        <w:t>
      70-11) бірыңғай сатып алушы пайдалануға жаңадан берілетін генерациялайтын қондырғыларды салуға тендерлер жеңімпаздарымен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қызметтің көлемдерін және оны сатып алу мерзімдерін белгілейді;</w:t>
      </w:r>
    </w:p>
    <w:bookmarkEnd w:id="209"/>
    <w:bookmarkStart w:name="z693" w:id="210"/>
    <w:p>
      <w:pPr>
        <w:spacing w:after="0"/>
        <w:ind w:left="0"/>
        <w:jc w:val="both"/>
      </w:pPr>
      <w:r>
        <w:rPr>
          <w:rFonts w:ascii="Times New Roman"/>
          <w:b w:val="false"/>
          <w:i w:val="false"/>
          <w:color w:val="000000"/>
          <w:sz w:val="28"/>
        </w:rPr>
        <w:t>
      70-12) жұмыс істеп тұрған энергия өндіруші ұйымдармен жаңғыртуға, кеңейтуге, реконструкциялауға және (немесе) жаңартуға арналған инвестициялық келісімдер жасасады;</w:t>
      </w:r>
    </w:p>
    <w:bookmarkEnd w:id="210"/>
    <w:bookmarkStart w:name="z508" w:id="211"/>
    <w:p>
      <w:pPr>
        <w:spacing w:after="0"/>
        <w:ind w:left="0"/>
        <w:jc w:val="both"/>
      </w:pPr>
      <w:r>
        <w:rPr>
          <w:rFonts w:ascii="Times New Roman"/>
          <w:b w:val="false"/>
          <w:i w:val="false"/>
          <w:color w:val="000000"/>
          <w:sz w:val="28"/>
        </w:rPr>
        <w:t>
      70-13) электр энергиясы мен қуатының болжамды теңгерімдерін әзірлеу тәртібін әзірлейді және бекітеді;</w:t>
      </w:r>
    </w:p>
    <w:bookmarkEnd w:id="211"/>
    <w:bookmarkStart w:name="z509" w:id="212"/>
    <w:p>
      <w:pPr>
        <w:spacing w:after="0"/>
        <w:ind w:left="0"/>
        <w:jc w:val="both"/>
      </w:pPr>
      <w:r>
        <w:rPr>
          <w:rFonts w:ascii="Times New Roman"/>
          <w:b w:val="false"/>
          <w:i w:val="false"/>
          <w:color w:val="000000"/>
          <w:sz w:val="28"/>
        </w:rPr>
        <w:t>
      70-14) электр энергетикасы саласындағы нормативтік техникалық құжаттарды әзірлейді және бекітеді;</w:t>
      </w:r>
    </w:p>
    <w:bookmarkEnd w:id="212"/>
    <w:bookmarkStart w:name="z510" w:id="213"/>
    <w:p>
      <w:pPr>
        <w:spacing w:after="0"/>
        <w:ind w:left="0"/>
        <w:jc w:val="both"/>
      </w:pPr>
      <w:r>
        <w:rPr>
          <w:rFonts w:ascii="Times New Roman"/>
          <w:b w:val="false"/>
          <w:i w:val="false"/>
          <w:color w:val="000000"/>
          <w:sz w:val="28"/>
        </w:rPr>
        <w:t>
      70-15) бірыңғай сатып алушыны айқындайды;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1" w:id="214"/>
    <w:p>
      <w:pPr>
        <w:spacing w:after="0"/>
        <w:ind w:left="0"/>
        <w:jc w:val="both"/>
      </w:pPr>
      <w:r>
        <w:rPr>
          <w:rFonts w:ascii="Times New Roman"/>
          <w:b w:val="false"/>
          <w:i w:val="false"/>
          <w:color w:val="000000"/>
          <w:sz w:val="28"/>
        </w:rPr>
        <w:t>
      70-17) генерациялайтын қондырғылардың электр қуатына аттестаттауды өткізу қағидаларын әзірлейді және бекітеді;</w:t>
      </w:r>
    </w:p>
    <w:bookmarkEnd w:id="214"/>
    <w:bookmarkStart w:name="z512" w:id="215"/>
    <w:p>
      <w:pPr>
        <w:spacing w:after="0"/>
        <w:ind w:left="0"/>
        <w:jc w:val="both"/>
      </w:pPr>
      <w:r>
        <w:rPr>
          <w:rFonts w:ascii="Times New Roman"/>
          <w:b w:val="false"/>
          <w:i w:val="false"/>
          <w:color w:val="000000"/>
          <w:sz w:val="28"/>
        </w:rPr>
        <w:t>
      70-18) бірыңғай сатып алушы уәкілетті органмен жаңғыртуға, кеңейтуге, реконструкциялауға және (немесе) жаңартуға арналған инвестициялық келісім жасасқан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 көлемдерін және оны сатып алу мерзімдерін белгілейді;</w:t>
      </w:r>
    </w:p>
    <w:bookmarkEnd w:id="215"/>
    <w:bookmarkStart w:name="z513" w:id="216"/>
    <w:p>
      <w:pPr>
        <w:spacing w:after="0"/>
        <w:ind w:left="0"/>
        <w:jc w:val="both"/>
      </w:pPr>
      <w:r>
        <w:rPr>
          <w:rFonts w:ascii="Times New Roman"/>
          <w:b w:val="false"/>
          <w:i w:val="false"/>
          <w:color w:val="000000"/>
          <w:sz w:val="28"/>
        </w:rPr>
        <w:t>
      70-19)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әзірлейді және бекітеді;</w:t>
      </w:r>
    </w:p>
    <w:bookmarkEnd w:id="216"/>
    <w:bookmarkStart w:name="z409" w:id="217"/>
    <w:p>
      <w:pPr>
        <w:spacing w:after="0"/>
        <w:ind w:left="0"/>
        <w:jc w:val="both"/>
      </w:pPr>
      <w:r>
        <w:rPr>
          <w:rFonts w:ascii="Times New Roman"/>
          <w:b w:val="false"/>
          <w:i w:val="false"/>
          <w:color w:val="000000"/>
          <w:sz w:val="28"/>
        </w:rPr>
        <w:t>
      70-20)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әзірлейді және бекітеді;</w:t>
      </w:r>
    </w:p>
    <w:bookmarkEnd w:id="217"/>
    <w:bookmarkStart w:name="z514" w:id="218"/>
    <w:p>
      <w:pPr>
        <w:spacing w:after="0"/>
        <w:ind w:left="0"/>
        <w:jc w:val="both"/>
      </w:pPr>
      <w:r>
        <w:rPr>
          <w:rFonts w:ascii="Times New Roman"/>
          <w:b w:val="false"/>
          <w:i w:val="false"/>
          <w:color w:val="000000"/>
          <w:sz w:val="28"/>
        </w:rPr>
        <w:t>
      70-21)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әзірлейді және бекітеді;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70-23)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70-24)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70-25)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70-26)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70-27)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70-28)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62" w:id="219"/>
    <w:p>
      <w:pPr>
        <w:spacing w:after="0"/>
        <w:ind w:left="0"/>
        <w:jc w:val="both"/>
      </w:pPr>
      <w:r>
        <w:rPr>
          <w:rFonts w:ascii="Times New Roman"/>
          <w:b w:val="false"/>
          <w:i w:val="false"/>
          <w:color w:val="000000"/>
          <w:sz w:val="28"/>
        </w:rPr>
        <w:t>
      70-29) Қазақстан Республикасының біртұтас электр энергетикалық жүйесінде электр энергиясының тапшылығы мен профицитін айқындау қағидаларын әзірлейді және бекітеді;</w:t>
      </w:r>
    </w:p>
    <w:bookmarkEnd w:id="219"/>
    <w:bookmarkStart w:name="z663" w:id="220"/>
    <w:p>
      <w:pPr>
        <w:spacing w:after="0"/>
        <w:ind w:left="0"/>
        <w:jc w:val="both"/>
      </w:pPr>
      <w:r>
        <w:rPr>
          <w:rFonts w:ascii="Times New Roman"/>
          <w:b w:val="false"/>
          <w:i w:val="false"/>
          <w:color w:val="000000"/>
          <w:sz w:val="28"/>
        </w:rPr>
        <w:t>
      70-30) жылыту маусымын іркіліссіз өткізу үшін энергия өндіруші ұйымдарға отын сатып алуға субсидия беру қағидаларын әзірлейді және бекітеді;</w:t>
      </w:r>
    </w:p>
    <w:bookmarkEnd w:id="220"/>
    <w:bookmarkStart w:name="z719" w:id="221"/>
    <w:p>
      <w:pPr>
        <w:spacing w:after="0"/>
        <w:ind w:left="0"/>
        <w:jc w:val="both"/>
      </w:pPr>
      <w:r>
        <w:rPr>
          <w:rFonts w:ascii="Times New Roman"/>
          <w:b w:val="false"/>
          <w:i w:val="false"/>
          <w:color w:val="000000"/>
          <w:sz w:val="28"/>
        </w:rPr>
        <w:t xml:space="preserve">
      70-31) Тізілімді бекітілген қағидаларға сәйкес қалыптастырады және жүргізеді; </w:t>
      </w:r>
    </w:p>
    <w:bookmarkEnd w:id="221"/>
    <w:bookmarkStart w:name="z720" w:id="222"/>
    <w:p>
      <w:pPr>
        <w:spacing w:after="0"/>
        <w:ind w:left="0"/>
        <w:jc w:val="both"/>
      </w:pPr>
      <w:r>
        <w:rPr>
          <w:rFonts w:ascii="Times New Roman"/>
          <w:b w:val="false"/>
          <w:i w:val="false"/>
          <w:color w:val="000000"/>
          <w:sz w:val="28"/>
        </w:rPr>
        <w:t>
      70-32) Тізілімді қалыптастыру және жүргізу қағидаларын әзірлейді және бекітеді;</w:t>
      </w:r>
    </w:p>
    <w:bookmarkEnd w:id="222"/>
    <w:bookmarkStart w:name="z721" w:id="223"/>
    <w:p>
      <w:pPr>
        <w:spacing w:after="0"/>
        <w:ind w:left="0"/>
        <w:jc w:val="both"/>
      </w:pPr>
      <w:r>
        <w:rPr>
          <w:rFonts w:ascii="Times New Roman"/>
          <w:b w:val="false"/>
          <w:i w:val="false"/>
          <w:color w:val="000000"/>
          <w:sz w:val="28"/>
        </w:rPr>
        <w:t xml:space="preserve">
      70-33) Тізілімге енгізілген тұтынушылардың болжамды тапшылықты жабу үшін электр қуатын құруға қатысу қағидаларын әзірлейді және бекітеді; </w:t>
      </w:r>
    </w:p>
    <w:bookmarkEnd w:id="223"/>
    <w:bookmarkStart w:name="z722" w:id="224"/>
    <w:p>
      <w:pPr>
        <w:spacing w:after="0"/>
        <w:ind w:left="0"/>
        <w:jc w:val="both"/>
      </w:pPr>
      <w:r>
        <w:rPr>
          <w:rFonts w:ascii="Times New Roman"/>
          <w:b w:val="false"/>
          <w:i w:val="false"/>
          <w:color w:val="000000"/>
          <w:sz w:val="28"/>
        </w:rPr>
        <w:t>
      70-34) Тізілімге енгізілген энергия өндіруші ұйымдар мен тұтынушылар пайдалануға беретін генерациялайтын қондырғылар үшін орналастыру орнын (алаңын), отынның типін және түрін келіседі;</w:t>
      </w:r>
    </w:p>
    <w:bookmarkEnd w:id="224"/>
    <w:bookmarkStart w:name="z764" w:id="225"/>
    <w:p>
      <w:pPr>
        <w:spacing w:after="0"/>
        <w:ind w:left="0"/>
        <w:jc w:val="both"/>
      </w:pPr>
      <w:r>
        <w:rPr>
          <w:rFonts w:ascii="Times New Roman"/>
          <w:b w:val="false"/>
          <w:i w:val="false"/>
          <w:color w:val="000000"/>
          <w:sz w:val="28"/>
        </w:rPr>
        <w:t>
      70-35)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bookmarkEnd w:id="225"/>
    <w:bookmarkStart w:name="z765" w:id="226"/>
    <w:p>
      <w:pPr>
        <w:spacing w:after="0"/>
        <w:ind w:left="0"/>
        <w:jc w:val="both"/>
      </w:pPr>
      <w:r>
        <w:rPr>
          <w:rFonts w:ascii="Times New Roman"/>
          <w:b w:val="false"/>
          <w:i w:val="false"/>
          <w:color w:val="000000"/>
          <w:sz w:val="28"/>
        </w:rPr>
        <w:t>
      70-36)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bookmarkEnd w:id="226"/>
    <w:bookmarkStart w:name="z777" w:id="227"/>
    <w:p>
      <w:pPr>
        <w:spacing w:after="0"/>
        <w:ind w:left="0"/>
        <w:jc w:val="both"/>
      </w:pPr>
      <w:r>
        <w:rPr>
          <w:rFonts w:ascii="Times New Roman"/>
          <w:b w:val="false"/>
          <w:i w:val="false"/>
          <w:color w:val="000000"/>
          <w:sz w:val="28"/>
        </w:rPr>
        <w:t>
      70-37) тұтынушыларды электр станцияларының тізбесіне енгізу қағидаларын әзірлейді және бекітеді;</w:t>
      </w:r>
    </w:p>
    <w:bookmarkEnd w:id="227"/>
    <w:bookmarkStart w:name="z778" w:id="228"/>
    <w:p>
      <w:pPr>
        <w:spacing w:after="0"/>
        <w:ind w:left="0"/>
        <w:jc w:val="both"/>
      </w:pPr>
      <w:r>
        <w:rPr>
          <w:rFonts w:ascii="Times New Roman"/>
          <w:b w:val="false"/>
          <w:i w:val="false"/>
          <w:color w:val="000000"/>
          <w:sz w:val="28"/>
        </w:rPr>
        <w:t>
      70-38) электр станцияларының тізбесін бекітеді;</w:t>
      </w:r>
    </w:p>
    <w:bookmarkEnd w:id="228"/>
    <w:bookmarkStart w:name="z779" w:id="229"/>
    <w:p>
      <w:pPr>
        <w:spacing w:after="0"/>
        <w:ind w:left="0"/>
        <w:jc w:val="both"/>
      </w:pPr>
      <w:r>
        <w:rPr>
          <w:rFonts w:ascii="Times New Roman"/>
          <w:b w:val="false"/>
          <w:i w:val="false"/>
          <w:color w:val="000000"/>
          <w:sz w:val="28"/>
        </w:rPr>
        <w:t>
      70-39) энергия беруші ұйымдардың электр желілеріне технологиялық қосу қағидаларын әзірлейді және бекітеді;</w:t>
      </w:r>
    </w:p>
    <w:bookmarkEnd w:id="229"/>
    <w:bookmarkStart w:name="z780" w:id="230"/>
    <w:p>
      <w:pPr>
        <w:spacing w:after="0"/>
        <w:ind w:left="0"/>
        <w:jc w:val="both"/>
      </w:pPr>
      <w:r>
        <w:rPr>
          <w:rFonts w:ascii="Times New Roman"/>
          <w:b w:val="false"/>
          <w:i w:val="false"/>
          <w:color w:val="000000"/>
          <w:sz w:val="28"/>
        </w:rPr>
        <w:t>
      70-40) кәсіпкерлік субъектілерінің белгіленген қуаты 200 кВт-қа дейінгі электр қондырғыларын энергия беруші ұйымдардың электр желілеріне технологиялық қосудың үлгілік шартын әзірлейді және бекітеді;</w:t>
      </w:r>
    </w:p>
    <w:bookmarkEnd w:id="230"/>
    <w:bookmarkStart w:name="z792" w:id="231"/>
    <w:p>
      <w:pPr>
        <w:spacing w:after="0"/>
        <w:ind w:left="0"/>
        <w:jc w:val="both"/>
      </w:pPr>
      <w:r>
        <w:rPr>
          <w:rFonts w:ascii="Times New Roman"/>
          <w:b w:val="false"/>
          <w:i w:val="false"/>
          <w:color w:val="000000"/>
          <w:sz w:val="28"/>
        </w:rPr>
        <w:t>
      70-41)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әзірлейді және бекітеді;</w:t>
      </w:r>
    </w:p>
    <w:bookmarkEnd w:id="231"/>
    <w:bookmarkStart w:name="z793" w:id="232"/>
    <w:p>
      <w:pPr>
        <w:spacing w:after="0"/>
        <w:ind w:left="0"/>
        <w:jc w:val="both"/>
      </w:pPr>
      <w:r>
        <w:rPr>
          <w:rFonts w:ascii="Times New Roman"/>
          <w:b w:val="false"/>
          <w:i w:val="false"/>
          <w:color w:val="000000"/>
          <w:sz w:val="28"/>
        </w:rPr>
        <w:t>
      70-42) электр энергетикасы саласында салынған инвестициялардың тиімділігін бағалау әдістемесін әзірлейді және бекітеді;</w:t>
      </w:r>
    </w:p>
    <w:bookmarkEnd w:id="232"/>
    <w:bookmarkStart w:name="z794" w:id="233"/>
    <w:p>
      <w:pPr>
        <w:spacing w:after="0"/>
        <w:ind w:left="0"/>
        <w:jc w:val="both"/>
      </w:pPr>
      <w:r>
        <w:rPr>
          <w:rFonts w:ascii="Times New Roman"/>
          <w:b w:val="false"/>
          <w:i w:val="false"/>
          <w:color w:val="000000"/>
          <w:sz w:val="28"/>
        </w:rPr>
        <w:t>
      70-43) генерацияның маневрлік режимі бар генерациялайтын қондырғыларды орналастыру жоспарын әзірлейді және бекітеді;</w:t>
      </w:r>
    </w:p>
    <w:bookmarkEnd w:id="233"/>
    <w:bookmarkStart w:name="z1547" w:id="234"/>
    <w:p>
      <w:pPr>
        <w:spacing w:after="0"/>
        <w:ind w:left="0"/>
        <w:jc w:val="both"/>
      </w:pPr>
      <w:r>
        <w:rPr>
          <w:rFonts w:ascii="Times New Roman"/>
          <w:b w:val="false"/>
          <w:i w:val="false"/>
          <w:color w:val="000000"/>
          <w:sz w:val="28"/>
        </w:rPr>
        <w:t>
      70-44)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әзірлейді және бекітеді;</w:t>
      </w:r>
    </w:p>
    <w:bookmarkEnd w:id="234"/>
    <w:p>
      <w:pPr>
        <w:spacing w:after="0"/>
        <w:ind w:left="0"/>
        <w:jc w:val="both"/>
      </w:pPr>
      <w:r>
        <w:rPr>
          <w:rFonts w:ascii="Times New Roman"/>
          <w:b w:val="false"/>
          <w:i w:val="false"/>
          <w:color w:val="000000"/>
          <w:sz w:val="28"/>
        </w:rPr>
        <w:t>
      70-45) теңгерімдеуші нарықтың есеп айырысу орталығын айқындайды;</w:t>
      </w:r>
    </w:p>
    <w:p>
      <w:pPr>
        <w:spacing w:after="0"/>
        <w:ind w:left="0"/>
        <w:jc w:val="both"/>
      </w:pPr>
      <w:r>
        <w:rPr>
          <w:rFonts w:ascii="Times New Roman"/>
          <w:b w:val="false"/>
          <w:i w:val="false"/>
          <w:color w:val="000000"/>
          <w:sz w:val="28"/>
        </w:rPr>
        <w:t>
      70-46) электр энергиясын бірыңғай сатып алушыны айқындайды;</w:t>
      </w:r>
    </w:p>
    <w:bookmarkStart w:name="z1580" w:id="235"/>
    <w:p>
      <w:pPr>
        <w:spacing w:after="0"/>
        <w:ind w:left="0"/>
        <w:jc w:val="both"/>
      </w:pPr>
      <w:r>
        <w:rPr>
          <w:rFonts w:ascii="Times New Roman"/>
          <w:b w:val="false"/>
          <w:i w:val="false"/>
          <w:color w:val="000000"/>
          <w:sz w:val="28"/>
        </w:rPr>
        <w:t xml:space="preserve">
      70-47)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пайдалану туралы энергия өндіруші ұйымдардың есепті ақпаратын қаражаттың мақсатқа сай пайдаланылуы тұрғысынан қарайды және қаражаттың мақсатқа сай пайдаланылмау фактісі анықталған жағдайда, энергия өндіруші ұйымдарға жіберілетін қаражаттың көлемін азайту туралы шешім қабылдайды.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70-48)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7" w:id="236"/>
    <w:p>
      <w:pPr>
        <w:spacing w:after="0"/>
        <w:ind w:left="0"/>
        <w:jc w:val="both"/>
      </w:pPr>
      <w:r>
        <w:rPr>
          <w:rFonts w:ascii="Times New Roman"/>
          <w:b w:val="false"/>
          <w:i w:val="false"/>
          <w:color w:val="000000"/>
          <w:sz w:val="28"/>
        </w:rPr>
        <w:t>
      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12.11.2015 </w:t>
      </w:r>
      <w:r>
        <w:rPr>
          <w:rFonts w:ascii="Times New Roman"/>
          <w:b w:val="false"/>
          <w:i w:val="false"/>
          <w:color w:val="000000"/>
          <w:sz w:val="28"/>
        </w:rPr>
        <w:t>№ 394-V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Тұрғын үй қатынастары және тұрғын үй-коммуналдық шаруашылық саласындағы уәкілетті органның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27" w:id="237"/>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уәкілетті орган:</w:t>
      </w:r>
    </w:p>
    <w:bookmarkEnd w:id="237"/>
    <w:bookmarkStart w:name="z128" w:id="238"/>
    <w:p>
      <w:pPr>
        <w:spacing w:after="0"/>
        <w:ind w:left="0"/>
        <w:jc w:val="both"/>
      </w:pPr>
      <w:r>
        <w:rPr>
          <w:rFonts w:ascii="Times New Roman"/>
          <w:b w:val="false"/>
          <w:i w:val="false"/>
          <w:color w:val="000000"/>
          <w:sz w:val="28"/>
        </w:rPr>
        <w:t>
      1) өз құзыреті шегінде электр энергетикасы саласындағы мемлекеттік саясатты әзірлеуге және іске асыруға қатысады;</w:t>
      </w:r>
    </w:p>
    <w:bookmarkEnd w:id="238"/>
    <w:bookmarkStart w:name="z304" w:id="239"/>
    <w:p>
      <w:pPr>
        <w:spacing w:after="0"/>
        <w:ind w:left="0"/>
        <w:jc w:val="both"/>
      </w:pPr>
      <w:r>
        <w:rPr>
          <w:rFonts w:ascii="Times New Roman"/>
          <w:b w:val="false"/>
          <w:i w:val="false"/>
          <w:color w:val="000000"/>
          <w:sz w:val="28"/>
        </w:rPr>
        <w:t>
      2) елді мекендер шегінде электрмен жабдықтау және жылумен жабдықтау саласындағы нормативтік-техникалық құжаттаманы өз құзыреті шегінде әзірлейді және бекітеді;</w:t>
      </w:r>
    </w:p>
    <w:bookmarkEnd w:id="239"/>
    <w:bookmarkStart w:name="z305" w:id="240"/>
    <w:p>
      <w:pPr>
        <w:spacing w:after="0"/>
        <w:ind w:left="0"/>
        <w:jc w:val="both"/>
      </w:pPr>
      <w:r>
        <w:rPr>
          <w:rFonts w:ascii="Times New Roman"/>
          <w:b w:val="false"/>
          <w:i w:val="false"/>
          <w:color w:val="000000"/>
          <w:sz w:val="28"/>
        </w:rPr>
        <w:t>
      3) елді мекендер шегінде электрмен жабдықтау және жылумен жабдықтау саласында әдістемелік қамтамасыз етуді ұйымдастырады;</w:t>
      </w:r>
    </w:p>
    <w:bookmarkEnd w:id="240"/>
    <w:bookmarkStart w:name="z306" w:id="241"/>
    <w:p>
      <w:pPr>
        <w:spacing w:after="0"/>
        <w:ind w:left="0"/>
        <w:jc w:val="both"/>
      </w:pPr>
      <w:r>
        <w:rPr>
          <w:rFonts w:ascii="Times New Roman"/>
          <w:b w:val="false"/>
          <w:i w:val="false"/>
          <w:color w:val="000000"/>
          <w:sz w:val="28"/>
        </w:rPr>
        <w:t>
      4) елді мекендер шегінде электрмен жабдықтау және жылумен жабдықтау саласында жобалау, іздестіру, қолданбалы ғылыми-зерттеу және тәжірибелік-конструкторлық жұмыстардың жүргізілуін ұйымдастырады;</w:t>
      </w:r>
    </w:p>
    <w:bookmarkEnd w:id="241"/>
    <w:bookmarkStart w:name="z307" w:id="242"/>
    <w:p>
      <w:pPr>
        <w:spacing w:after="0"/>
        <w:ind w:left="0"/>
        <w:jc w:val="both"/>
      </w:pPr>
      <w:r>
        <w:rPr>
          <w:rFonts w:ascii="Times New Roman"/>
          <w:b w:val="false"/>
          <w:i w:val="false"/>
          <w:color w:val="000000"/>
          <w:sz w:val="28"/>
        </w:rPr>
        <w:t>
      5) есептеу аспаптары жоқ тұтынушылар үшін электрмен жабдықтау және жылумен жабдықтау бойынша коммуналдық қызметтерді тұтыну нормаларын есептеудің үлгілік қағидаларын әзірлейді және бекітеді;</w:t>
      </w:r>
    </w:p>
    <w:bookmarkEnd w:id="242"/>
    <w:bookmarkStart w:name="z475" w:id="243"/>
    <w:p>
      <w:pPr>
        <w:spacing w:after="0"/>
        <w:ind w:left="0"/>
        <w:jc w:val="both"/>
      </w:pPr>
      <w:r>
        <w:rPr>
          <w:rFonts w:ascii="Times New Roman"/>
          <w:b w:val="false"/>
          <w:i w:val="false"/>
          <w:color w:val="000000"/>
          <w:sz w:val="28"/>
        </w:rPr>
        <w:t>
      5-1)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қағидаларын әзірлейді және бекітеді;</w:t>
      </w:r>
    </w:p>
    <w:bookmarkEnd w:id="243"/>
    <w:bookmarkStart w:name="z476" w:id="244"/>
    <w:p>
      <w:pPr>
        <w:spacing w:after="0"/>
        <w:ind w:left="0"/>
        <w:jc w:val="both"/>
      </w:pPr>
      <w:r>
        <w:rPr>
          <w:rFonts w:ascii="Times New Roman"/>
          <w:b w:val="false"/>
          <w:i w:val="false"/>
          <w:color w:val="000000"/>
          <w:sz w:val="28"/>
        </w:rPr>
        <w:t>
      5-2) бюджеттік жоспарлау жөніндегі орталық уәкілетті органмен келісу бойынша жылумен жабдықтау жүйелерін салуды, реконструкциялауды және жаңғыртуды субсидиялау қағидаларын әзірлейді және бекітеді;</w:t>
      </w:r>
    </w:p>
    <w:bookmarkEnd w:id="244"/>
    <w:bookmarkStart w:name="z477" w:id="245"/>
    <w:p>
      <w:pPr>
        <w:spacing w:after="0"/>
        <w:ind w:left="0"/>
        <w:jc w:val="both"/>
      </w:pPr>
      <w:r>
        <w:rPr>
          <w:rFonts w:ascii="Times New Roman"/>
          <w:b w:val="false"/>
          <w:i w:val="false"/>
          <w:color w:val="000000"/>
          <w:sz w:val="28"/>
        </w:rPr>
        <w:t>
      5-3) жылумен жабдықтау жүйелерін салуды, реконструкциялауды және жаңғыртуды кредиттеуді және субсидиялауды жүзеге асырады;</w:t>
      </w:r>
    </w:p>
    <w:bookmarkEnd w:id="245"/>
    <w:bookmarkStart w:name="z766" w:id="246"/>
    <w:p>
      <w:pPr>
        <w:spacing w:after="0"/>
        <w:ind w:left="0"/>
        <w:jc w:val="both"/>
      </w:pPr>
      <w:r>
        <w:rPr>
          <w:rFonts w:ascii="Times New Roman"/>
          <w:b w:val="false"/>
          <w:i w:val="false"/>
          <w:color w:val="000000"/>
          <w:sz w:val="28"/>
        </w:rPr>
        <w:t>
      5-4)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bookmarkEnd w:id="246"/>
    <w:bookmarkStart w:name="z767" w:id="247"/>
    <w:p>
      <w:pPr>
        <w:spacing w:after="0"/>
        <w:ind w:left="0"/>
        <w:jc w:val="both"/>
      </w:pPr>
      <w:r>
        <w:rPr>
          <w:rFonts w:ascii="Times New Roman"/>
          <w:b w:val="false"/>
          <w:i w:val="false"/>
          <w:color w:val="000000"/>
          <w:sz w:val="28"/>
        </w:rPr>
        <w:t>
      5-5)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bookmarkEnd w:id="247"/>
    <w:bookmarkStart w:name="z308" w:id="248"/>
    <w:p>
      <w:pPr>
        <w:spacing w:after="0"/>
        <w:ind w:left="0"/>
        <w:jc w:val="both"/>
      </w:pP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Облыстардың, республикалық маңызы бар қалалардың, астананың жергілікті атқарушы органдарының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уәкілетті орган айқындайтын тәртіппен жылыту маусымын іркіліссіз өткізу үшін энергия өндіруші ұйымдардың отын сатып алуға шығындарын субсидиялауды жүзеге асырады.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электр энергиясын беру және онымен жабдықтау, жылу энергиясын өндіру,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субсидиялауды уәкілетті мемлекеттік органдар айқындайтын тәртіппен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Мемлекеттiк энергетикалық бақылау</w:t>
      </w:r>
    </w:p>
    <w:p>
      <w:pPr>
        <w:spacing w:after="0"/>
        <w:ind w:left="0"/>
        <w:jc w:val="both"/>
      </w:pPr>
      <w:r>
        <w:rPr>
          <w:rFonts w:ascii="Times New Roman"/>
          <w:b w:val="false"/>
          <w:i w:val="false"/>
          <w:color w:val="ff0000"/>
          <w:sz w:val="28"/>
        </w:rPr>
        <w:t xml:space="preserve">
      Ескерту. Тақырыпқа өзгеріс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Электр энергетикасы саласындағы бақылауды мемлекеттік энергетикалық қадағалау және бақылау жөнiндегi мемлекеттiк орган және жергілікті атқарушы органдар жүзеге асырады.</w:t>
      </w:r>
    </w:p>
    <w:bookmarkStart w:name="z118" w:id="249"/>
    <w:p>
      <w:pPr>
        <w:spacing w:after="0"/>
        <w:ind w:left="0"/>
        <w:jc w:val="both"/>
      </w:pPr>
      <w:r>
        <w:rPr>
          <w:rFonts w:ascii="Times New Roman"/>
          <w:b w:val="false"/>
          <w:i w:val="false"/>
          <w:color w:val="000000"/>
          <w:sz w:val="28"/>
        </w:rPr>
        <w:t>
      2. Мемлекеттік энергетикалық қадағалау және бақылау жөнiндегi орган:</w:t>
      </w:r>
    </w:p>
    <w:bookmarkEnd w:id="249"/>
    <w:bookmarkStart w:name="z119" w:id="250"/>
    <w:p>
      <w:pPr>
        <w:spacing w:after="0"/>
        <w:ind w:left="0"/>
        <w:jc w:val="both"/>
      </w:pPr>
      <w:r>
        <w:rPr>
          <w:rFonts w:ascii="Times New Roman"/>
          <w:b w:val="false"/>
          <w:i w:val="false"/>
          <w:color w:val="000000"/>
          <w:sz w:val="28"/>
        </w:rPr>
        <w:t>
      1) Қазақстан Республикасының электр энергетикасы саласындағы нормативтiк-құқықтық актілері талаптарының сақталуын;</w:t>
      </w:r>
    </w:p>
    <w:bookmarkEnd w:id="250"/>
    <w:bookmarkStart w:name="z120" w:id="251"/>
    <w:p>
      <w:pPr>
        <w:spacing w:after="0"/>
        <w:ind w:left="0"/>
        <w:jc w:val="both"/>
      </w:pPr>
      <w:r>
        <w:rPr>
          <w:rFonts w:ascii="Times New Roman"/>
          <w:b w:val="false"/>
          <w:i w:val="false"/>
          <w:color w:val="000000"/>
          <w:sz w:val="28"/>
        </w:rPr>
        <w:t>
      2) электр станциялары, электр желілері энергетикалық жабдығының, тұтынушылардың электр қондырғыларының пайдаланылуы мен техникалық жай-күйін;</w:t>
      </w:r>
    </w:p>
    <w:bookmarkEnd w:id="251"/>
    <w:bookmarkStart w:name="z121" w:id="252"/>
    <w:p>
      <w:pPr>
        <w:spacing w:after="0"/>
        <w:ind w:left="0"/>
        <w:jc w:val="both"/>
      </w:pPr>
      <w:r>
        <w:rPr>
          <w:rFonts w:ascii="Times New Roman"/>
          <w:b w:val="false"/>
          <w:i w:val="false"/>
          <w:color w:val="000000"/>
          <w:sz w:val="28"/>
        </w:rPr>
        <w:t>
      3) электр энергиясын өндіру, беру, жабдықтау және тұтыну сенімділігі мен қауіпсіздігін;</w:t>
      </w:r>
    </w:p>
    <w:bookmarkEnd w:id="252"/>
    <w:bookmarkStart w:name="z516" w:id="253"/>
    <w:p>
      <w:pPr>
        <w:spacing w:after="0"/>
        <w:ind w:left="0"/>
        <w:jc w:val="both"/>
      </w:pPr>
      <w:r>
        <w:rPr>
          <w:rFonts w:ascii="Times New Roman"/>
          <w:b w:val="false"/>
          <w:i w:val="false"/>
          <w:color w:val="000000"/>
          <w:sz w:val="28"/>
        </w:rPr>
        <w:t>
      4) электр энергетикасы саласындағы техникалық пайдалану қағидаларын және қауіпсіздік техникасы қағидаларын білуіне тексеруден өтпеген персоналдың электр қондырғыларына жіберілмеуін немесе жұмыстан шеттетілуін бақылауды жүзеге асырады.</w:t>
      </w:r>
    </w:p>
    <w:bookmarkEnd w:id="253"/>
    <w:bookmarkStart w:name="z358" w:id="254"/>
    <w:p>
      <w:pPr>
        <w:spacing w:after="0"/>
        <w:ind w:left="0"/>
        <w:jc w:val="both"/>
      </w:pPr>
      <w:r>
        <w:rPr>
          <w:rFonts w:ascii="Times New Roman"/>
          <w:b w:val="false"/>
          <w:i w:val="false"/>
          <w:color w:val="000000"/>
          <w:sz w:val="28"/>
        </w:rPr>
        <w:t>
      2-1. Жергілікті атқарушы органдар:</w:t>
      </w:r>
    </w:p>
    <w:bookmarkEnd w:id="254"/>
    <w:bookmarkStart w:name="z359" w:id="255"/>
    <w:p>
      <w:pPr>
        <w:spacing w:after="0"/>
        <w:ind w:left="0"/>
        <w:jc w:val="both"/>
      </w:pPr>
      <w:r>
        <w:rPr>
          <w:rFonts w:ascii="Times New Roman"/>
          <w:b w:val="false"/>
          <w:i w:val="false"/>
          <w:color w:val="000000"/>
          <w:sz w:val="28"/>
        </w:rPr>
        <w:t>
      1) қазандықтардың, жылу желілерінің және тұтынушылардың жылу пайдалану қондырғыларының пайдаланылуы мен техникалық жай-күйін;</w:t>
      </w:r>
    </w:p>
    <w:bookmarkEnd w:id="255"/>
    <w:bookmarkStart w:name="z360" w:id="256"/>
    <w:p>
      <w:pPr>
        <w:spacing w:after="0"/>
        <w:ind w:left="0"/>
        <w:jc w:val="both"/>
      </w:pPr>
      <w:r>
        <w:rPr>
          <w:rFonts w:ascii="Times New Roman"/>
          <w:b w:val="false"/>
          <w:i w:val="false"/>
          <w:color w:val="000000"/>
          <w:sz w:val="28"/>
        </w:rPr>
        <w:t>
      2) қазандықтар, жылу желілері бойынша жөндеу-қалпына келтіру жұмыстарын дайындау мен жүзеге асыруға және олардың күзгі-қысқы кезеңде жұмыс істеуін бақылауды жүзеге асырады.</w:t>
      </w:r>
    </w:p>
    <w:bookmarkEnd w:id="256"/>
    <w:bookmarkStart w:name="z122" w:id="257"/>
    <w:p>
      <w:pPr>
        <w:spacing w:after="0"/>
        <w:ind w:left="0"/>
        <w:jc w:val="both"/>
      </w:pPr>
      <w:r>
        <w:rPr>
          <w:rFonts w:ascii="Times New Roman"/>
          <w:b w:val="false"/>
          <w:i w:val="false"/>
          <w:color w:val="000000"/>
          <w:sz w:val="28"/>
        </w:rPr>
        <w:t>
      3. Электр энергетикасы саласындағы мемлекеттік энергетикалық бақылау Қазақстан Республикасының Кәсіпкерлік кодексіне және осы Заңға сәйкес тексеру және профилактикалық бақылау нысанында жүзеге асырылады.</w:t>
      </w:r>
    </w:p>
    <w:bookmarkEnd w:id="257"/>
    <w:bookmarkStart w:name="z123"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258"/>
    <w:bookmarkStart w:name="z124" w:id="2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259"/>
    <w:bookmarkStart w:name="z125" w:id="2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260"/>
    <w:bookmarkStart w:name="z126" w:id="2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Алынып тасталды - ҚР 2009.07.17 </w:t>
      </w:r>
      <w:r>
        <w:rPr>
          <w:rFonts w:ascii="Times New Roman"/>
          <w:b w:val="false"/>
          <w:i w:val="false"/>
          <w:color w:val="000000"/>
          <w:sz w:val="28"/>
        </w:rPr>
        <w:t>№ 188-IV</w:t>
      </w:r>
      <w:r>
        <w:rPr>
          <w:rFonts w:ascii="Times New Roman"/>
          <w:b w:val="false"/>
          <w:i w:val="false"/>
          <w:color w:val="000000"/>
          <w:sz w:val="28"/>
        </w:rPr>
        <w:t xml:space="preserve"> Заңымен.</w:t>
      </w:r>
    </w:p>
    <w:bookmarkEnd w:id="261"/>
    <w:bookmarkStart w:name="z129" w:id="262"/>
    <w:p>
      <w:pPr>
        <w:spacing w:after="0"/>
        <w:ind w:left="0"/>
        <w:jc w:val="both"/>
      </w:pPr>
      <w:r>
        <w:rPr>
          <w:rFonts w:ascii="Times New Roman"/>
          <w:b w:val="false"/>
          <w:i w:val="false"/>
          <w:color w:val="000000"/>
          <w:sz w:val="28"/>
        </w:rPr>
        <w:t>
      8. Электр энергетикасы объектiсiнiң басшысына анықталған бұзушылықтарды жою үшін мерзiмдер мен орындалуына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үлгiдегi нұсқама берiледi.</w:t>
      </w:r>
    </w:p>
    <w:bookmarkEnd w:id="262"/>
    <w:bookmarkStart w:name="z130" w:id="263"/>
    <w:p>
      <w:pPr>
        <w:spacing w:after="0"/>
        <w:ind w:left="0"/>
        <w:jc w:val="both"/>
      </w:pPr>
      <w:r>
        <w:rPr>
          <w:rFonts w:ascii="Times New Roman"/>
          <w:b w:val="false"/>
          <w:i w:val="false"/>
          <w:color w:val="000000"/>
          <w:sz w:val="28"/>
        </w:rPr>
        <w:t>
      9. Энергетикалық бақылау:</w:t>
      </w:r>
    </w:p>
    <w:bookmarkEnd w:id="263"/>
    <w:bookmarkStart w:name="z131" w:id="264"/>
    <w:p>
      <w:pPr>
        <w:spacing w:after="0"/>
        <w:ind w:left="0"/>
        <w:jc w:val="both"/>
      </w:pPr>
      <w:r>
        <w:rPr>
          <w:rFonts w:ascii="Times New Roman"/>
          <w:b w:val="false"/>
          <w:i w:val="false"/>
          <w:color w:val="000000"/>
          <w:sz w:val="28"/>
        </w:rPr>
        <w:t>
      1) электр және жылу энергиясының сапасы жөнiндегi техникалық талаптардың сақталуына;</w:t>
      </w:r>
    </w:p>
    <w:bookmarkEnd w:id="264"/>
    <w:bookmarkStart w:name="z132" w:id="265"/>
    <w:p>
      <w:pPr>
        <w:spacing w:after="0"/>
        <w:ind w:left="0"/>
        <w:jc w:val="both"/>
      </w:pPr>
      <w:r>
        <w:rPr>
          <w:rFonts w:ascii="Times New Roman"/>
          <w:b w:val="false"/>
          <w:i w:val="false"/>
          <w:color w:val="000000"/>
          <w:sz w:val="28"/>
        </w:rPr>
        <w:t>
      2) өз құзыреті шегінде Қазақстан Республикасының электр энергетикасы саласындағы нормативтік-құқықтық актілерінің сақталуын;</w:t>
      </w:r>
    </w:p>
    <w:bookmarkEnd w:id="265"/>
    <w:bookmarkStart w:name="z133" w:id="266"/>
    <w:p>
      <w:pPr>
        <w:spacing w:after="0"/>
        <w:ind w:left="0"/>
        <w:jc w:val="both"/>
      </w:pPr>
      <w:r>
        <w:rPr>
          <w:rFonts w:ascii="Times New Roman"/>
          <w:b w:val="false"/>
          <w:i w:val="false"/>
          <w:color w:val="000000"/>
          <w:sz w:val="28"/>
        </w:rPr>
        <w:t>
      3) электр және жылу энергиясының ұтымды және үнемдi пайдаланылуына, оны өндiру, беру, тұтыну режимдерiн оңтайландыруға;</w:t>
      </w:r>
    </w:p>
    <w:bookmarkEnd w:id="266"/>
    <w:bookmarkStart w:name="z134" w:id="267"/>
    <w:p>
      <w:pPr>
        <w:spacing w:after="0"/>
        <w:ind w:left="0"/>
        <w:jc w:val="both"/>
      </w:pPr>
      <w:r>
        <w:rPr>
          <w:rFonts w:ascii="Times New Roman"/>
          <w:b w:val="false"/>
          <w:i w:val="false"/>
          <w:color w:val="000000"/>
          <w:sz w:val="28"/>
        </w:rPr>
        <w:t>
      4) электр станцияларының, электр және жылу желiлерiнiң күзгi-қысқы кезеңдегі жұмысқа әзірлігіне жүргiзiледi.</w:t>
      </w:r>
    </w:p>
    <w:bookmarkEnd w:id="267"/>
    <w:bookmarkStart w:name="z135" w:id="268"/>
    <w:p>
      <w:pPr>
        <w:spacing w:after="0"/>
        <w:ind w:left="0"/>
        <w:jc w:val="both"/>
      </w:pPr>
      <w:r>
        <w:rPr>
          <w:rFonts w:ascii="Times New Roman"/>
          <w:b w:val="false"/>
          <w:i w:val="false"/>
          <w:color w:val="000000"/>
          <w:sz w:val="28"/>
        </w:rPr>
        <w:t>
      10. Мемлекеттік энергетикалық қадағалау және бақылау жөніндегі орган:</w:t>
      </w:r>
    </w:p>
    <w:bookmarkEnd w:id="268"/>
    <w:bookmarkStart w:name="z136" w:id="269"/>
    <w:p>
      <w:pPr>
        <w:spacing w:after="0"/>
        <w:ind w:left="0"/>
        <w:jc w:val="both"/>
      </w:pPr>
      <w:r>
        <w:rPr>
          <w:rFonts w:ascii="Times New Roman"/>
          <w:b w:val="false"/>
          <w:i w:val="false"/>
          <w:color w:val="000000"/>
          <w:sz w:val="28"/>
        </w:rPr>
        <w:t>
      1) электр энергетикасы кәсiпорындарының объектiлер мен жабдықтардың күзгі-қысқы кезеңдегі жұмысқа әзірлігін бағалау жөнiндегі комиссияларының жұмысына қатысады;</w:t>
      </w:r>
    </w:p>
    <w:bookmarkEnd w:id="269"/>
    <w:bookmarkStart w:name="z137" w:id="270"/>
    <w:p>
      <w:pPr>
        <w:spacing w:after="0"/>
        <w:ind w:left="0"/>
        <w:jc w:val="both"/>
      </w:pPr>
      <w:r>
        <w:rPr>
          <w:rFonts w:ascii="Times New Roman"/>
          <w:b w:val="false"/>
          <w:i w:val="false"/>
          <w:color w:val="000000"/>
          <w:sz w:val="28"/>
        </w:rPr>
        <w:t>
      2)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p>
    <w:bookmarkEnd w:id="270"/>
    <w:bookmarkStart w:name="z517" w:id="271"/>
    <w:p>
      <w:pPr>
        <w:spacing w:after="0"/>
        <w:ind w:left="0"/>
        <w:jc w:val="both"/>
      </w:pPr>
      <w:r>
        <w:rPr>
          <w:rFonts w:ascii="Times New Roman"/>
          <w:b w:val="false"/>
          <w:i w:val="false"/>
          <w:color w:val="000000"/>
          <w:sz w:val="28"/>
        </w:rPr>
        <w:t>
      3)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сараптама ұйымдарының тізілімін жүргізеді, интернет-ресурста орналастырады және жаңартып отырады;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9" w:id="272"/>
    <w:p>
      <w:pPr>
        <w:spacing w:after="0"/>
        <w:ind w:left="0"/>
        <w:jc w:val="both"/>
      </w:pPr>
      <w:r>
        <w:rPr>
          <w:rFonts w:ascii="Times New Roman"/>
          <w:b w:val="false"/>
          <w:i w:val="false"/>
          <w:color w:val="000000"/>
          <w:sz w:val="28"/>
        </w:rPr>
        <w:t>
      5)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bookmarkEnd w:id="272"/>
    <w:bookmarkStart w:name="z520" w:id="273"/>
    <w:p>
      <w:pPr>
        <w:spacing w:after="0"/>
        <w:ind w:left="0"/>
        <w:jc w:val="both"/>
      </w:pPr>
      <w:r>
        <w:rPr>
          <w:rFonts w:ascii="Times New Roman"/>
          <w:b w:val="false"/>
          <w:i w:val="false"/>
          <w:color w:val="000000"/>
          <w:sz w:val="28"/>
        </w:rPr>
        <w:t>
      6)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273"/>
    <w:bookmarkStart w:name="z665" w:id="274"/>
    <w:p>
      <w:pPr>
        <w:spacing w:after="0"/>
        <w:ind w:left="0"/>
        <w:jc w:val="both"/>
      </w:pPr>
      <w:r>
        <w:rPr>
          <w:rFonts w:ascii="Times New Roman"/>
          <w:b w:val="false"/>
          <w:i w:val="false"/>
          <w:color w:val="000000"/>
          <w:sz w:val="28"/>
        </w:rPr>
        <w:t xml:space="preserve">
      7)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осы </w:t>
      </w:r>
      <w:r>
        <w:rPr>
          <w:rFonts w:ascii="Times New Roman"/>
          <w:b w:val="false"/>
          <w:i w:val="false"/>
          <w:color w:val="000000"/>
          <w:sz w:val="28"/>
        </w:rPr>
        <w:t>Заңның</w:t>
      </w:r>
      <w:r>
        <w:rPr>
          <w:rFonts w:ascii="Times New Roman"/>
          <w:b w:val="false"/>
          <w:i w:val="false"/>
          <w:color w:val="000000"/>
          <w:sz w:val="28"/>
        </w:rPr>
        <w:t xml:space="preserve"> 13-1-бабы 6-тармағының талаптарына сәйкес келмеуі туралы ақпаратты жібереді;</w:t>
      </w:r>
    </w:p>
    <w:bookmarkEnd w:id="274"/>
    <w:bookmarkStart w:name="z795" w:id="275"/>
    <w:p>
      <w:pPr>
        <w:spacing w:after="0"/>
        <w:ind w:left="0"/>
        <w:jc w:val="both"/>
      </w:pPr>
      <w:r>
        <w:rPr>
          <w:rFonts w:ascii="Times New Roman"/>
          <w:b w:val="false"/>
          <w:i w:val="false"/>
          <w:color w:val="000000"/>
          <w:sz w:val="28"/>
        </w:rPr>
        <w:t>
      8) энергия өндіруші және энергия беруші ұйымдардың негізгі жабдығының тозуына мониторингті жүзеге асырады.</w:t>
      </w:r>
    </w:p>
    <w:bookmarkEnd w:id="275"/>
    <w:bookmarkStart w:name="z361" w:id="276"/>
    <w:p>
      <w:pPr>
        <w:spacing w:after="0"/>
        <w:ind w:left="0"/>
        <w:jc w:val="both"/>
      </w:pPr>
      <w:r>
        <w:rPr>
          <w:rFonts w:ascii="Times New Roman"/>
          <w:b w:val="false"/>
          <w:i w:val="false"/>
          <w:color w:val="000000"/>
          <w:sz w:val="28"/>
        </w:rPr>
        <w:t>
      10-1. Жергілікті атқарушы органдар:</w:t>
      </w:r>
    </w:p>
    <w:bookmarkEnd w:id="276"/>
    <w:bookmarkStart w:name="z362" w:id="277"/>
    <w:p>
      <w:pPr>
        <w:spacing w:after="0"/>
        <w:ind w:left="0"/>
        <w:jc w:val="both"/>
      </w:pPr>
      <w:r>
        <w:rPr>
          <w:rFonts w:ascii="Times New Roman"/>
          <w:b w:val="false"/>
          <w:i w:val="false"/>
          <w:color w:val="000000"/>
          <w:sz w:val="28"/>
        </w:rPr>
        <w:t>
      1) қазандықтар мен жылу желілерінің (магистральдық, орамішілік) жұмысындағы технологиялық бұзушылықтарға тергеп-тексерулер жүргізеді;</w:t>
      </w:r>
    </w:p>
    <w:bookmarkEnd w:id="277"/>
    <w:bookmarkStart w:name="z363" w:id="278"/>
    <w:p>
      <w:pPr>
        <w:spacing w:after="0"/>
        <w:ind w:left="0"/>
        <w:jc w:val="both"/>
      </w:pPr>
      <w:r>
        <w:rPr>
          <w:rFonts w:ascii="Times New Roman"/>
          <w:b w:val="false"/>
          <w:i w:val="false"/>
          <w:color w:val="000000"/>
          <w:sz w:val="28"/>
        </w:rPr>
        <w:t>
      2) қазандықтар мен жылу желілерін (магистральдық, орамішілік) жоспарлы жөндеуді келіседі;</w:t>
      </w:r>
    </w:p>
    <w:bookmarkEnd w:id="278"/>
    <w:bookmarkStart w:name="z364" w:id="279"/>
    <w:p>
      <w:pPr>
        <w:spacing w:after="0"/>
        <w:ind w:left="0"/>
        <w:jc w:val="both"/>
      </w:pPr>
      <w:r>
        <w:rPr>
          <w:rFonts w:ascii="Times New Roman"/>
          <w:b w:val="false"/>
          <w:i w:val="false"/>
          <w:color w:val="000000"/>
          <w:sz w:val="28"/>
        </w:rPr>
        <w:t>
      3) барлық қуаттағы жылыту қазандықтары мен жылу желілерінің (магистральдық, орамішілік) күзгі-қысқы кезеңдегі жұмысқа әзірлігі паспорттарын береді;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6" w:id="280"/>
    <w:p>
      <w:pPr>
        <w:spacing w:after="0"/>
        <w:ind w:left="0"/>
        <w:jc w:val="both"/>
      </w:pPr>
      <w:r>
        <w:rPr>
          <w:rFonts w:ascii="Times New Roman"/>
          <w:b w:val="false"/>
          <w:i w:val="false"/>
          <w:color w:val="000000"/>
          <w:sz w:val="28"/>
        </w:rPr>
        <w:t>
      5)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жүргізеді;</w:t>
      </w:r>
    </w:p>
    <w:bookmarkEnd w:id="280"/>
    <w:bookmarkStart w:name="z521" w:id="281"/>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bookmarkEnd w:id="281"/>
    <w:bookmarkStart w:name="z522" w:id="282"/>
    <w:p>
      <w:pPr>
        <w:spacing w:after="0"/>
        <w:ind w:left="0"/>
        <w:jc w:val="both"/>
      </w:pPr>
      <w:r>
        <w:rPr>
          <w:rFonts w:ascii="Times New Roman"/>
          <w:b w:val="false"/>
          <w:i w:val="false"/>
          <w:color w:val="000000"/>
          <w:sz w:val="28"/>
        </w:rPr>
        <w:t>
      7)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282"/>
    <w:bookmarkStart w:name="z138" w:id="283"/>
    <w:p>
      <w:pPr>
        <w:spacing w:after="0"/>
        <w:ind w:left="0"/>
        <w:jc w:val="both"/>
      </w:pPr>
      <w:r>
        <w:rPr>
          <w:rFonts w:ascii="Times New Roman"/>
          <w:b w:val="false"/>
          <w:i w:val="false"/>
          <w:color w:val="000000"/>
          <w:sz w:val="28"/>
        </w:rPr>
        <w:t>
      11. Мемлекеттік энергетикалық қадағалау және бақылау жөнiндегi орган Қазақстан Республикасының заңнамасында белгiленген тәртiппен:</w:t>
      </w:r>
    </w:p>
    <w:bookmarkEnd w:id="283"/>
    <w:bookmarkStart w:name="z139" w:id="284"/>
    <w:p>
      <w:pPr>
        <w:spacing w:after="0"/>
        <w:ind w:left="0"/>
        <w:jc w:val="both"/>
      </w:pPr>
      <w:r>
        <w:rPr>
          <w:rFonts w:ascii="Times New Roman"/>
          <w:b w:val="false"/>
          <w:i w:val="false"/>
          <w:color w:val="000000"/>
          <w:sz w:val="28"/>
        </w:rPr>
        <w:t>
      1) электр және энергия қондырғыларына кедергісіз қол жеткізуге;</w:t>
      </w:r>
    </w:p>
    <w:bookmarkEnd w:id="284"/>
    <w:bookmarkStart w:name="z140" w:id="285"/>
    <w:p>
      <w:pPr>
        <w:spacing w:after="0"/>
        <w:ind w:left="0"/>
        <w:jc w:val="both"/>
      </w:pPr>
      <w:r>
        <w:rPr>
          <w:rFonts w:ascii="Times New Roman"/>
          <w:b w:val="false"/>
          <w:i w:val="false"/>
          <w:color w:val="000000"/>
          <w:sz w:val="28"/>
        </w:rPr>
        <w:t>
      2) Қазақстан Республикасының электр энергетикасы туралы заңнамасын жетiлдiру жөнiнде ұсыныстар дайындауды жүзеге асыруға;</w:t>
      </w:r>
    </w:p>
    <w:bookmarkEnd w:id="285"/>
    <w:bookmarkStart w:name="z141" w:id="286"/>
    <w:p>
      <w:pPr>
        <w:spacing w:after="0"/>
        <w:ind w:left="0"/>
        <w:jc w:val="both"/>
      </w:pPr>
      <w:r>
        <w:rPr>
          <w:rFonts w:ascii="Times New Roman"/>
          <w:b w:val="false"/>
          <w:i w:val="false"/>
          <w:color w:val="000000"/>
          <w:sz w:val="28"/>
        </w:rPr>
        <w:t>
      3) энергетикалық жабдыққа зерттеп-қарау жүргiзу, энергетикалық ұйымдарды кешендi тексерулер және электр станциялары, электр желiлерi энергетикалық жабдығының жұмысындағы технологиялық бұзушылықтарды тергеп-тексеру кезiнде сарапшыларды тартуға;</w:t>
      </w:r>
    </w:p>
    <w:bookmarkEnd w:id="286"/>
    <w:bookmarkStart w:name="z143" w:id="287"/>
    <w:p>
      <w:pPr>
        <w:spacing w:after="0"/>
        <w:ind w:left="0"/>
        <w:jc w:val="both"/>
      </w:pPr>
      <w:r>
        <w:rPr>
          <w:rFonts w:ascii="Times New Roman"/>
          <w:b w:val="false"/>
          <w:i w:val="false"/>
          <w:color w:val="000000"/>
          <w:sz w:val="28"/>
        </w:rPr>
        <w:t>
      4)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беруге,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тартуға құқылы.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(2009 жылғы 1 қаңтардан бастап қолданысқа енгізіледі),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ff0000"/>
          <w:sz w:val="28"/>
        </w:rPr>
        <w:t>№ 461-IV</w:t>
      </w:r>
      <w:r>
        <w:rPr>
          <w:rFonts w:ascii="Times New Roman"/>
          <w:b w:val="false"/>
          <w:i w:val="false"/>
          <w:color w:val="ff0000"/>
          <w:sz w:val="28"/>
        </w:rPr>
        <w:t xml:space="preserve"> (2012.01.30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Электр энергетикасы саласындағы бақылау субъектісіне (объектісіне) бармай профилактикалық бақылау</w:t>
      </w:r>
    </w:p>
    <w:bookmarkStart w:name="z144" w:id="288"/>
    <w:p>
      <w:pPr>
        <w:spacing w:after="0"/>
        <w:ind w:left="0"/>
        <w:jc w:val="both"/>
      </w:pPr>
      <w:r>
        <w:rPr>
          <w:rFonts w:ascii="Times New Roman"/>
          <w:b w:val="false"/>
          <w:i w:val="false"/>
          <w:color w:val="000000"/>
          <w:sz w:val="28"/>
        </w:rPr>
        <w:t>
      1. Электр энергетикасы саласындағы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288"/>
    <w:bookmarkStart w:name="z708" w:id="289"/>
    <w:p>
      <w:pPr>
        <w:spacing w:after="0"/>
        <w:ind w:left="0"/>
        <w:jc w:val="both"/>
      </w:pPr>
      <w:r>
        <w:rPr>
          <w:rFonts w:ascii="Times New Roman"/>
          <w:b w:val="false"/>
          <w:i w:val="false"/>
          <w:color w:val="000000"/>
          <w:sz w:val="28"/>
        </w:rPr>
        <w:t xml:space="preserve">
      2. Электр энергетикасы саласындағы бақылау субъектісіне (объектісіне) бармай профилактикалық бақылау Қазақстан Республикасы электр энергетикасы кешенінің қауіпсіз, сенімді және тұрақты жұмыс істеуін қамтамасыз ету мақсатында жүргізіледі. </w:t>
      </w:r>
    </w:p>
    <w:bookmarkEnd w:id="289"/>
    <w:bookmarkStart w:name="z709" w:id="290"/>
    <w:p>
      <w:pPr>
        <w:spacing w:after="0"/>
        <w:ind w:left="0"/>
        <w:jc w:val="both"/>
      </w:pPr>
      <w:r>
        <w:rPr>
          <w:rFonts w:ascii="Times New Roman"/>
          <w:b w:val="false"/>
          <w:i w:val="false"/>
          <w:color w:val="000000"/>
          <w:sz w:val="28"/>
        </w:rPr>
        <w:t>
      3. Электр энергетикасы саласындағы бақылау субъектісіне (объектісіне) бармай профилактикалық бақылау:</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электр энергетикасы туралы заңнамасының талаптарына сәйкес электр энергетикасы кәсіпорындары беретін ақпаратты және ай сайынғы есептілікті;</w:t>
      </w:r>
    </w:p>
    <w:p>
      <w:pPr>
        <w:spacing w:after="0"/>
        <w:ind w:left="0"/>
        <w:jc w:val="both"/>
      </w:pPr>
      <w:r>
        <w:rPr>
          <w:rFonts w:ascii="Times New Roman"/>
          <w:b w:val="false"/>
          <w:i w:val="false"/>
          <w:color w:val="000000"/>
          <w:sz w:val="28"/>
        </w:rPr>
        <w:t>
      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 бұзу туралы ақпарат келіп түскен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 энергетикасы кәсіпорындары комиссияларының объектілер мен жабдықтардың күзгі-қысқы кезеңдегі жұмысқа әзірлігін бағалау жөніндегі жұмысына қатысу кезінде құжаттамалар мен материалдарды талдау жолымен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0" w:id="291"/>
    <w:p>
      <w:pPr>
        <w:spacing w:after="0"/>
        <w:ind w:left="0"/>
        <w:jc w:val="both"/>
      </w:pPr>
      <w:r>
        <w:rPr>
          <w:rFonts w:ascii="Times New Roman"/>
          <w:b w:val="false"/>
          <w:i w:val="false"/>
          <w:color w:val="000000"/>
          <w:sz w:val="28"/>
        </w:rPr>
        <w:t>
      4. Электр энергетикасы саласындағы бақылау субъектісіне (объектісіне) бармай профилактикалық бақылау Қазақстан Республикасының электр энергетикасы кәсіпорындарына және тұтынушылардың электр қондырғыларына, жылу пайдалану қондырғыларына қатысты жүргізіледі.</w:t>
      </w:r>
    </w:p>
    <w:bookmarkEnd w:id="291"/>
    <w:bookmarkStart w:name="z711" w:id="292"/>
    <w:p>
      <w:pPr>
        <w:spacing w:after="0"/>
        <w:ind w:left="0"/>
        <w:jc w:val="both"/>
      </w:pPr>
      <w:r>
        <w:rPr>
          <w:rFonts w:ascii="Times New Roman"/>
          <w:b w:val="false"/>
          <w:i w:val="false"/>
          <w:color w:val="000000"/>
          <w:sz w:val="28"/>
        </w:rPr>
        <w:t>
      5. Электр энергетикасы саласындағы бақылау субъектісіне (объектісіне) бармай профилактикалық бақылау нәтижелері бойынша электр энергетикасы саласындағы бақылау субъектісінің әрекеттерінде (әрекетсіздігінде) бұзушылықтар анықталған жағдайда, электр энергетикасы саласындағы бақылау органы бұзушылықтар анықталған күннен бастап бес жұмыс күнінен кешіктірілмейтін мерзімде ұсынымды ресімдейді және жібереді.</w:t>
      </w:r>
    </w:p>
    <w:bookmarkEnd w:id="292"/>
    <w:bookmarkStart w:name="z712" w:id="293"/>
    <w:p>
      <w:pPr>
        <w:spacing w:after="0"/>
        <w:ind w:left="0"/>
        <w:jc w:val="both"/>
      </w:pPr>
      <w:r>
        <w:rPr>
          <w:rFonts w:ascii="Times New Roman"/>
          <w:b w:val="false"/>
          <w:i w:val="false"/>
          <w:color w:val="000000"/>
          <w:sz w:val="28"/>
        </w:rPr>
        <w:t xml:space="preserve">
      6. Ұсыным электр энергетикасы саласындағы бақылау субъектісіне қол қойғызып, жеке өзіне немесе жөнелту және алу фактілері расталатын өзге де тәсілмен табыс етілуге тиіс. </w:t>
      </w:r>
    </w:p>
    <w:bookmarkEnd w:id="293"/>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xml:space="preserve">
      1) қолма-қол – ұсынымға алғаны туралы белгі қойылған күннен бастап; </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электр энергетикасы саласындағы бақылау органы сұрау салған кезде хатта көрсетілген электр энергетикасы саласындағы бақылау субъектісінің электрондық мекенжайына электр энергетикасы саласындағы бақылау органы жөнелткен күннен бастап табыс етілді деп есептеледі.</w:t>
      </w:r>
    </w:p>
    <w:bookmarkStart w:name="z713" w:id="294"/>
    <w:p>
      <w:pPr>
        <w:spacing w:after="0"/>
        <w:ind w:left="0"/>
        <w:jc w:val="both"/>
      </w:pPr>
      <w:r>
        <w:rPr>
          <w:rFonts w:ascii="Times New Roman"/>
          <w:b w:val="false"/>
          <w:i w:val="false"/>
          <w:color w:val="000000"/>
          <w:sz w:val="28"/>
        </w:rPr>
        <w:t>
      7.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алған электр энергетикасы саласындағы бақылау субъектісі ол табыс етілген күннен кейінгі күннен бастап он жұмыс күні ішінде электр энергетикасы саласындағы бақылау органына анықталған бұзушылықтарды жою жөніндегі іс-шаралар жоспарын бұзушылықтарды жою туралы ұсынымда көрсетілген, оларды жоюдың нақты мерзімдерін көрсете отырып, ұсынуға міндетті.</w:t>
      </w:r>
    </w:p>
    <w:bookmarkEnd w:id="294"/>
    <w:p>
      <w:pPr>
        <w:spacing w:after="0"/>
        <w:ind w:left="0"/>
        <w:jc w:val="both"/>
      </w:pPr>
      <w:r>
        <w:rPr>
          <w:rFonts w:ascii="Times New Roman"/>
          <w:b w:val="false"/>
          <w:i w:val="false"/>
          <w:color w:val="000000"/>
          <w:sz w:val="28"/>
        </w:rPr>
        <w:t>
      Бұзушылықтарды жою туралы ұсынымда көрсетілген мерзімдер өткеннен кейін электр энергетикасы саласындағы бақылау субъектісі электр энергетикасы саласындағы бақылау органына бұзушылықтарды жою туралы ұсынымның орындалуы туралы ақпарат береді.</w:t>
      </w:r>
    </w:p>
    <w:bookmarkStart w:name="z714" w:id="295"/>
    <w:p>
      <w:pPr>
        <w:spacing w:after="0"/>
        <w:ind w:left="0"/>
        <w:jc w:val="both"/>
      </w:pPr>
      <w:r>
        <w:rPr>
          <w:rFonts w:ascii="Times New Roman"/>
          <w:b w:val="false"/>
          <w:i w:val="false"/>
          <w:color w:val="000000"/>
          <w:sz w:val="28"/>
        </w:rPr>
        <w:t>
      8. Электр энергетикасы саласындағы бақылау субъектісі ұсынымда көрсетілген бұзушылықтармен келіспеген жағдайда, ұсынымды жіберген электр энергетикасы саласындағы бақылау органына ұсыным табыс етілген күннен кейінгі күннен бастап бес жұмыс күні ішінде қарсылық жіберуге құқылы.</w:t>
      </w:r>
    </w:p>
    <w:bookmarkEnd w:id="295"/>
    <w:bookmarkStart w:name="z715" w:id="296"/>
    <w:p>
      <w:pPr>
        <w:spacing w:after="0"/>
        <w:ind w:left="0"/>
        <w:jc w:val="both"/>
      </w:pPr>
      <w:r>
        <w:rPr>
          <w:rFonts w:ascii="Times New Roman"/>
          <w:b w:val="false"/>
          <w:i w:val="false"/>
          <w:color w:val="000000"/>
          <w:sz w:val="28"/>
        </w:rPr>
        <w:t>
      9.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электр энергетикасы саласындағы бақылау субъектісіне (объектісіне) бару арқылы профилактикалық бақылау жүргізудің жартыжылдық тізіміне енгізу жолымен электр энергетикасы саласындағы бақылау субъектісіне (объектісіне) бару арқылы профилактикалық бақылауды тағайындауға алып келеді.</w:t>
      </w:r>
    </w:p>
    <w:bookmarkEnd w:id="296"/>
    <w:bookmarkStart w:name="z716" w:id="297"/>
    <w:p>
      <w:pPr>
        <w:spacing w:after="0"/>
        <w:ind w:left="0"/>
        <w:jc w:val="both"/>
      </w:pPr>
      <w:r>
        <w:rPr>
          <w:rFonts w:ascii="Times New Roman"/>
          <w:b w:val="false"/>
          <w:i w:val="false"/>
          <w:color w:val="000000"/>
          <w:sz w:val="28"/>
        </w:rPr>
        <w:t>
      10. Электр энергетикасы саласындағы бақылау субъектісіне (объектісіне) бармай профилактикалық бақылау осы баптың 3-тармағында көрсетілген мән-жайлар туындаған кезде жүргізіледі.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Табиғи монополиялар салаларында басшылықты жүзеге асыратын мемлекеттік органның құзыреті</w:t>
      </w:r>
    </w:p>
    <w:p>
      <w:pPr>
        <w:spacing w:after="0"/>
        <w:ind w:left="0"/>
        <w:jc w:val="both"/>
      </w:pPr>
      <w:r>
        <w:rPr>
          <w:rFonts w:ascii="Times New Roman"/>
          <w:b w:val="false"/>
          <w:i w:val="false"/>
          <w:color w:val="ff0000"/>
          <w:sz w:val="28"/>
        </w:rPr>
        <w:t xml:space="preserve">
      Ескерту. 7-баптың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(01.01.2017 бастап қолданысқа енгізіледі) Заңымен.</w:t>
      </w:r>
    </w:p>
    <w:p>
      <w:pPr>
        <w:spacing w:after="0"/>
        <w:ind w:left="0"/>
        <w:jc w:val="both"/>
      </w:pPr>
      <w:r>
        <w:rPr>
          <w:rFonts w:ascii="Times New Roman"/>
          <w:b w:val="false"/>
          <w:i w:val="false"/>
          <w:color w:val="000000"/>
          <w:sz w:val="28"/>
        </w:rPr>
        <w:t>
      Табиғи монополиялар салаларында басшылықты жүзеге асыратын мемлекеттік орган:</w:t>
      </w:r>
    </w:p>
    <w:bookmarkStart w:name="z275" w:id="298"/>
    <w:p>
      <w:pPr>
        <w:spacing w:after="0"/>
        <w:ind w:left="0"/>
        <w:jc w:val="both"/>
      </w:pPr>
      <w:r>
        <w:rPr>
          <w:rFonts w:ascii="Times New Roman"/>
          <w:b w:val="false"/>
          <w:i w:val="false"/>
          <w:color w:val="000000"/>
          <w:sz w:val="28"/>
        </w:rPr>
        <w:t>
      1) энергиямен жабдықтаушы ұйымдардың электр энергиясына тарифтерді жеке тұлғалардың оны тұтынатын көлемдеріне қарай саралау тәртібін бекітеді;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p>
    <w:bookmarkStart w:name="z278" w:id="299"/>
    <w:p>
      <w:pPr>
        <w:spacing w:after="0"/>
        <w:ind w:left="0"/>
        <w:jc w:val="both"/>
      </w:pPr>
      <w:r>
        <w:rPr>
          <w:rFonts w:ascii="Times New Roman"/>
          <w:b w:val="false"/>
          <w:i w:val="false"/>
          <w:color w:val="000000"/>
          <w:sz w:val="28"/>
        </w:rPr>
        <w:t>
      4) электрмен жабдықтау мақсатында электр энергиясын сатып алу жөніндегі қызметті жүзеге асыруға лицензиясы бар ұйымдардың тізілімін интернет-ресурста жүргізеді, орналастырады және он күн сайын жаңартып отырады;</w:t>
      </w:r>
    </w:p>
    <w:bookmarkEnd w:id="299"/>
    <w:bookmarkStart w:name="z279" w:id="300"/>
    <w:p>
      <w:pPr>
        <w:spacing w:after="0"/>
        <w:ind w:left="0"/>
        <w:jc w:val="both"/>
      </w:pPr>
      <w:r>
        <w:rPr>
          <w:rFonts w:ascii="Times New Roman"/>
          <w:b w:val="false"/>
          <w:i w:val="false"/>
          <w:color w:val="000000"/>
          <w:sz w:val="28"/>
        </w:rPr>
        <w:t>
      5) энергия өндіруші ұйымдардың осы Заңның 12-бабы 3-тармағының 1) және 10) тармақшаларында, 4-тармағында және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p>
    <w:bookmarkEnd w:id="300"/>
    <w:bookmarkStart w:name="z280" w:id="301"/>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3-3-тармағында, </w:t>
      </w:r>
      <w:r>
        <w:rPr>
          <w:rFonts w:ascii="Times New Roman"/>
          <w:b w:val="false"/>
          <w:i w:val="false"/>
          <w:color w:val="000000"/>
          <w:sz w:val="28"/>
        </w:rPr>
        <w:t>18-бабының</w:t>
      </w:r>
      <w:r>
        <w:rPr>
          <w:rFonts w:ascii="Times New Roman"/>
          <w:b w:val="false"/>
          <w:i w:val="false"/>
          <w:color w:val="000000"/>
          <w:sz w:val="28"/>
        </w:rPr>
        <w:t xml:space="preserve"> 1-тармағында көзделген талаптарды энергия өндіруші ұйымдардың сақтауын бақылауды жүзеге асырады және анықталған бұзушылықтарды жою туралы орындауға міндетті нұсқамалар енгізеді;</w:t>
      </w:r>
    </w:p>
    <w:bookmarkEnd w:id="301"/>
    <w:bookmarkStart w:name="z281" w:id="302"/>
    <w:p>
      <w:pPr>
        <w:spacing w:after="0"/>
        <w:ind w:left="0"/>
        <w:jc w:val="both"/>
      </w:pPr>
      <w:r>
        <w:rPr>
          <w:rFonts w:ascii="Times New Roman"/>
          <w:b w:val="false"/>
          <w:i w:val="false"/>
          <w:color w:val="000000"/>
          <w:sz w:val="28"/>
        </w:rPr>
        <w:t xml:space="preserve">
      7) осы Заңның 12-бабының 3-тармағының 1) және 10) тармақшаларында, 4-тармағында, 13-бабының 3-2-тармағының 1), 2) және 4) тармақшаларында, </w:t>
      </w:r>
      <w:r>
        <w:rPr>
          <w:rFonts w:ascii="Times New Roman"/>
          <w:b w:val="false"/>
          <w:i w:val="false"/>
          <w:color w:val="000000"/>
          <w:sz w:val="28"/>
        </w:rPr>
        <w:t>13-бабының</w:t>
      </w:r>
      <w:r>
        <w:rPr>
          <w:rFonts w:ascii="Times New Roman"/>
          <w:b w:val="false"/>
          <w:i w:val="false"/>
          <w:color w:val="000000"/>
          <w:sz w:val="28"/>
        </w:rPr>
        <w:t xml:space="preserve"> 3-2-тармағының 1), 2) және 4) тармақшаларында көзделген талаптарды энергия өндіруші ұйымдар бұзған жағдайда сотқа жүгінеді;</w:t>
      </w:r>
    </w:p>
    <w:bookmarkEnd w:id="302"/>
    <w:bookmarkStart w:name="z282" w:id="303"/>
    <w:p>
      <w:pPr>
        <w:spacing w:after="0"/>
        <w:ind w:left="0"/>
        <w:jc w:val="both"/>
      </w:pPr>
      <w:r>
        <w:rPr>
          <w:rFonts w:ascii="Times New Roman"/>
          <w:b w:val="false"/>
          <w:i w:val="false"/>
          <w:color w:val="000000"/>
          <w:sz w:val="28"/>
        </w:rPr>
        <w:t>
      8) осы Заңда айқындалған нормативтік құқықтық актілерді өз құзыретінің шегінде әзірлейді, бекітеді;</w:t>
      </w:r>
    </w:p>
    <w:bookmarkEnd w:id="303"/>
    <w:bookmarkStart w:name="z407" w:id="304"/>
    <w:p>
      <w:pPr>
        <w:spacing w:after="0"/>
        <w:ind w:left="0"/>
        <w:jc w:val="both"/>
      </w:pPr>
      <w:r>
        <w:rPr>
          <w:rFonts w:ascii="Times New Roman"/>
          <w:b w:val="false"/>
          <w:i w:val="false"/>
          <w:color w:val="000000"/>
          <w:sz w:val="28"/>
        </w:rPr>
        <w:t>
      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және 10) тармақшаларында, 4-тармағында және 13-бабы 3-2-тармағының 1), 2) және 4) тармақшаларында көзделген талаптарды энергия өндіруші ұйымдардың орындауы жөнінде ақпарат сұратады және алады.</w:t>
      </w:r>
    </w:p>
    <w:bookmarkEnd w:id="304"/>
    <w:bookmarkStart w:name="z368" w:id="305"/>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Заңымен; өзгерістер енгізілді - ҚР 2009.07.10 </w:t>
      </w:r>
      <w:r>
        <w:rPr>
          <w:rFonts w:ascii="Times New Roman"/>
          <w:b w:val="false"/>
          <w:i w:val="false"/>
          <w:color w:val="000000"/>
          <w:sz w:val="28"/>
        </w:rPr>
        <w:t>№ 178-IV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(13.10.2011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06.03.2013 </w:t>
      </w:r>
      <w:r>
        <w:rPr>
          <w:rFonts w:ascii="Times New Roman"/>
          <w:b w:val="false"/>
          <w:i w:val="false"/>
          <w:color w:val="000000"/>
          <w:sz w:val="28"/>
        </w:rPr>
        <w:t>№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7-1-бап. Электр энергетикасы саласындағы лицензиялау </w:t>
      </w:r>
    </w:p>
    <w:p>
      <w:pPr>
        <w:spacing w:after="0"/>
        <w:ind w:left="0"/>
        <w:jc w:val="both"/>
      </w:pPr>
      <w:r>
        <w:rPr>
          <w:rFonts w:ascii="Times New Roman"/>
          <w:b w:val="false"/>
          <w:i w:val="false"/>
          <w:color w:val="000000"/>
          <w:sz w:val="28"/>
        </w:rPr>
        <w:t>
      Электр энергетикасы саласындағы жекелеген қызмет түрлері Қазақстан Республикасының рұқсаттар және хабарламалар туралы заңнамасына сәйкес лицензиялануға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Заңымен;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Жылумен жабдықтау жүйелерін салуды, реконструкциялауды және жаңғыртуды субсидиялау</w:t>
      </w:r>
    </w:p>
    <w:bookmarkStart w:name="z484" w:id="306"/>
    <w:p>
      <w:pPr>
        <w:spacing w:after="0"/>
        <w:ind w:left="0"/>
        <w:jc w:val="both"/>
      </w:pPr>
      <w:r>
        <w:rPr>
          <w:rFonts w:ascii="Times New Roman"/>
          <w:b w:val="false"/>
          <w:i w:val="false"/>
          <w:color w:val="000000"/>
          <w:sz w:val="28"/>
        </w:rPr>
        <w:t xml:space="preserve">
      1. Жылумен жабдықтау жүйелерін салуды, реконструкциялауды және жаңғыртуды </w:t>
      </w:r>
      <w:r>
        <w:rPr>
          <w:rFonts w:ascii="Times New Roman"/>
          <w:b w:val="false"/>
          <w:i w:val="false"/>
          <w:color w:val="000000"/>
          <w:sz w:val="28"/>
        </w:rPr>
        <w:t>субсидиялау</w:t>
      </w:r>
      <w:r>
        <w:rPr>
          <w:rFonts w:ascii="Times New Roman"/>
          <w:b w:val="false"/>
          <w:i w:val="false"/>
          <w:color w:val="000000"/>
          <w:sz w:val="28"/>
        </w:rPr>
        <w:t xml:space="preserve"> жылумен жабдықтауды дамытуды экономикалық ынталандыру ретінде жүзеге асырылады.</w:t>
      </w:r>
    </w:p>
    <w:bookmarkEnd w:id="306"/>
    <w:bookmarkStart w:name="z487" w:id="307"/>
    <w:p>
      <w:pPr>
        <w:spacing w:after="0"/>
        <w:ind w:left="0"/>
        <w:jc w:val="both"/>
      </w:pPr>
      <w:r>
        <w:rPr>
          <w:rFonts w:ascii="Times New Roman"/>
          <w:b w:val="false"/>
          <w:i w:val="false"/>
          <w:color w:val="000000"/>
          <w:sz w:val="28"/>
        </w:rPr>
        <w:t>
      2. Жылумен жабдықтау жүйелерін салуды, реконструкциялауды және жаңғыртуды субсидиялау мынадай бағыттар бойынша жүзеге асырылады:</w:t>
      </w:r>
    </w:p>
    <w:bookmarkEnd w:id="307"/>
    <w:p>
      <w:pPr>
        <w:spacing w:after="0"/>
        <w:ind w:left="0"/>
        <w:jc w:val="both"/>
      </w:pPr>
      <w:r>
        <w:rPr>
          <w:rFonts w:ascii="Times New Roman"/>
          <w:b w:val="false"/>
          <w:i w:val="false"/>
          <w:color w:val="000000"/>
          <w:sz w:val="28"/>
        </w:rPr>
        <w:t>
      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p>
    <w:p>
      <w:pPr>
        <w:spacing w:after="0"/>
        <w:ind w:left="0"/>
        <w:jc w:val="both"/>
      </w:pPr>
      <w:r>
        <w:rPr>
          <w:rFonts w:ascii="Times New Roman"/>
          <w:b w:val="false"/>
          <w:i w:val="false"/>
          <w:color w:val="000000"/>
          <w:sz w:val="28"/>
        </w:rPr>
        <w:t>
      2) капиталды қажет ететін шығыстар, оның ішінде құрылыс-монтаждау жұмыстарына, жабдықты, материалдарды сатып алуға арналған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Энергетикалық сараптама жүргізуге және электр зертханаларын аккредиттеу</w:t>
      </w:r>
    </w:p>
    <w:p>
      <w:pPr>
        <w:spacing w:after="0"/>
        <w:ind w:left="0"/>
        <w:jc w:val="both"/>
      </w:pPr>
      <w:r>
        <w:rPr>
          <w:rFonts w:ascii="Times New Roman"/>
          <w:b w:val="false"/>
          <w:i w:val="false"/>
          <w:color w:val="ff0000"/>
          <w:sz w:val="28"/>
        </w:rPr>
        <w:t xml:space="preserve">
      Ескерту. 2-тарау 7-3-баппен толықтырылды - ҚР 12.11.2015 </w:t>
      </w:r>
      <w:r>
        <w:rPr>
          <w:rFonts w:ascii="Times New Roman"/>
          <w:b w:val="false"/>
          <w:i w:val="false"/>
          <w:color w:val="ff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алып тасталды - ҚР 29.03.2016 </w:t>
      </w:r>
      <w:r>
        <w:rPr>
          <w:rFonts w:ascii="Times New Roman"/>
          <w:b w:val="false"/>
          <w:i w:val="false"/>
          <w:color w:val="ff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Өндiрiстiк-технологиялық қызметке араласуға жол берiлмеушiлiк </w:t>
      </w:r>
    </w:p>
    <w:p>
      <w:pPr>
        <w:spacing w:after="0"/>
        <w:ind w:left="0"/>
        <w:jc w:val="both"/>
      </w:pPr>
      <w:r>
        <w:rPr>
          <w:rFonts w:ascii="Times New Roman"/>
          <w:b w:val="false"/>
          <w:i w:val="false"/>
          <w:color w:val="000000"/>
          <w:sz w:val="28"/>
        </w:rPr>
        <w:t xml:space="preserve">
      Қазақстан Республикасының заңдарында көзделген жағдайларды қоспағанда, орталық атқарушы органдар, сондай-ақ жергiлiктi өкiлдi және атқарушы органдар ұйымдардың электр және жылу энергиясын өндiру мен беруге немесе осы процестердi технологиялық басқаруға байланысты өндiрiстiк-технологиялық қызметiне араласуға құқылы емес. </w:t>
      </w:r>
    </w:p>
    <w:p>
      <w:pPr>
        <w:spacing w:after="0"/>
        <w:ind w:left="0"/>
        <w:jc w:val="both"/>
      </w:pPr>
      <w:r>
        <w:rPr>
          <w:rFonts w:ascii="Times New Roman"/>
          <w:b/>
          <w:i w:val="false"/>
          <w:color w:val="000000"/>
          <w:sz w:val="28"/>
        </w:rPr>
        <w:t xml:space="preserve">9-бап. Электр станцияларын, электр беру желілері мен шағын станцияларды жобалау және салу </w:t>
      </w:r>
    </w:p>
    <w:bookmarkStart w:name="z781" w:id="308"/>
    <w:p>
      <w:pPr>
        <w:spacing w:after="0"/>
        <w:ind w:left="0"/>
        <w:jc w:val="both"/>
      </w:pPr>
      <w:r>
        <w:rPr>
          <w:rFonts w:ascii="Times New Roman"/>
          <w:b w:val="false"/>
          <w:i w:val="false"/>
          <w:color w:val="000000"/>
          <w:sz w:val="28"/>
        </w:rPr>
        <w:t>
      1. Тұтынушыларға электр энергиясын беру өздері арқылы қамтамасыз етілетін бұрыннан бар электр беру желілері мен кіші станцияларға қосымша қосалқы (шунтталатын) электр беру желілері мен кіші станцияларды жобалау және салу Қазақстан Республикасының электр энергетикасы туралы заңнамасында белгіленген талаптарға сәйкес жүзеге асырылады.</w:t>
      </w:r>
    </w:p>
    <w:bookmarkEnd w:id="308"/>
    <w:p>
      <w:pPr>
        <w:spacing w:after="0"/>
        <w:ind w:left="0"/>
        <w:jc w:val="both"/>
      </w:pPr>
      <w:r>
        <w:rPr>
          <w:rFonts w:ascii="Times New Roman"/>
          <w:b w:val="false"/>
          <w:i w:val="false"/>
          <w:color w:val="000000"/>
          <w:sz w:val="28"/>
        </w:rPr>
        <w:t>
      Тұтынушының өзі тұтынатын электр қуатын ұлғайтуы қосалқы (шунтталатын) электр беру желілері мен кіші станцияларды жобалауға және салуға негіз болып табылады.</w:t>
      </w:r>
    </w:p>
    <w:bookmarkStart w:name="z782" w:id="309"/>
    <w:p>
      <w:pPr>
        <w:spacing w:after="0"/>
        <w:ind w:left="0"/>
        <w:jc w:val="both"/>
      </w:pPr>
      <w:r>
        <w:rPr>
          <w:rFonts w:ascii="Times New Roman"/>
          <w:b w:val="false"/>
          <w:i w:val="false"/>
          <w:color w:val="000000"/>
          <w:sz w:val="28"/>
        </w:rPr>
        <w:t>
      1-1. Бір тұлғалар тобына кіретін энергия өндіруші ұйым мен тұтынушы кернеуі 220 киловольт және одан жоғары меншікті электр беру желілерін жобалауды, салуды және пайдалануды, мұндай желілер бойынша берілетін электр энергиясын әкімшілік-аумақтық бірлік ретіндегі облыс шегінде аталған тұлғалар тобы ішінде тұтыну үшін пайдаланатын, сондай-ақ Қазақстан Республикасының біртұтас электр энергетикалық жүйесі жұмысының сенімділігін қамтамасыз ету үшін жүйелік оператор айқындайтын техникалық талаптарды сақтаған жағдайда, бірлесіп немесе дербес жүзеге асыруға құқылы.</w:t>
      </w:r>
    </w:p>
    <w:bookmarkEnd w:id="309"/>
    <w:p>
      <w:pPr>
        <w:spacing w:after="0"/>
        <w:ind w:left="0"/>
        <w:jc w:val="both"/>
      </w:pPr>
      <w:r>
        <w:rPr>
          <w:rFonts w:ascii="Times New Roman"/>
          <w:b w:val="false"/>
          <w:i w:val="false"/>
          <w:color w:val="000000"/>
          <w:sz w:val="28"/>
        </w:rPr>
        <w:t>
      Осы тармақтың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қолданылады.</w:t>
      </w:r>
    </w:p>
    <w:p>
      <w:pPr>
        <w:spacing w:after="0"/>
        <w:ind w:left="0"/>
        <w:jc w:val="both"/>
      </w:pPr>
      <w:r>
        <w:rPr>
          <w:rFonts w:ascii="Times New Roman"/>
          <w:b w:val="false"/>
          <w:i w:val="false"/>
          <w:color w:val="000000"/>
          <w:sz w:val="28"/>
        </w:rPr>
        <w:t>
      Бақылау деп жеке немесе заңды тұлғаның басқа заңды тұлға қабылдайтын шешімдерді мынадай бір немесе бірнеше әрекет:</w:t>
      </w:r>
    </w:p>
    <w:p>
      <w:pPr>
        <w:spacing w:after="0"/>
        <w:ind w:left="0"/>
        <w:jc w:val="both"/>
      </w:pPr>
      <w:r>
        <w:rPr>
          <w:rFonts w:ascii="Times New Roman"/>
          <w:b w:val="false"/>
          <w:i w:val="false"/>
          <w:color w:val="000000"/>
          <w:sz w:val="28"/>
        </w:rPr>
        <w:t>
      1) заңды тұлғаның дауыс беретін акцияларының (жарғылық капиталға қатысу үлестерінің, пайларының) елу пайызынан астамына билік ету;</w:t>
      </w:r>
    </w:p>
    <w:p>
      <w:pPr>
        <w:spacing w:after="0"/>
        <w:ind w:left="0"/>
        <w:jc w:val="both"/>
      </w:pPr>
      <w:r>
        <w:rPr>
          <w:rFonts w:ascii="Times New Roman"/>
          <w:b w:val="false"/>
          <w:i w:val="false"/>
          <w:color w:val="000000"/>
          <w:sz w:val="28"/>
        </w:rPr>
        <w:t>
      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p>
      <w:pPr>
        <w:spacing w:after="0"/>
        <w:ind w:left="0"/>
        <w:jc w:val="both"/>
      </w:pPr>
      <w:r>
        <w:rPr>
          <w:rFonts w:ascii="Times New Roman"/>
          <w:b w:val="false"/>
          <w:i w:val="false"/>
          <w:color w:val="000000"/>
          <w:sz w:val="28"/>
        </w:rPr>
        <w:t>
      Жеке немесе заңды тұлғаның басқа заңды тұлға қабылдайтын шешімдерді жанама түрде айқындау мүмкіндігі деп осы тармақтың үшінші бөлігінің 1) тармақшасына сәйкес әрбір келесі заңды тұлғаның басқа заңды тұлғаның дауыс беретін акцияларының (жарғылық капиталға қатысу үлестерінің, пайларының) елу пайыздан астамына билік етуі түсініледі.</w:t>
      </w:r>
    </w:p>
    <w:p>
      <w:pPr>
        <w:spacing w:after="0"/>
        <w:ind w:left="0"/>
        <w:jc w:val="both"/>
      </w:pPr>
      <w:r>
        <w:rPr>
          <w:rFonts w:ascii="Times New Roman"/>
          <w:b w:val="false"/>
          <w:i w:val="false"/>
          <w:color w:val="000000"/>
          <w:sz w:val="28"/>
        </w:rPr>
        <w:t>
      Көрсетілген электр беру желілері осы тармақта санамаланған тұлғаларға меншік құқығымен тиесілі болады және меншік иелерінің келісімінсіз ұлттық компанияға беруге жатпайды.</w:t>
      </w:r>
    </w:p>
    <w:bookmarkStart w:name="z148" w:id="310"/>
    <w:p>
      <w:pPr>
        <w:spacing w:after="0"/>
        <w:ind w:left="0"/>
        <w:jc w:val="both"/>
      </w:pPr>
      <w:r>
        <w:rPr>
          <w:rFonts w:ascii="Times New Roman"/>
          <w:b w:val="false"/>
          <w:i w:val="false"/>
          <w:color w:val="000000"/>
          <w:sz w:val="28"/>
        </w:rPr>
        <w:t>
      2. Электр станцияларын, электр беру желілері мен кіші станцияларды жобалау және салу, сондай-ақ оларды пайдалану мемлекеттік-жекешелік әріптестік шарттары, оның ішінде концессия шарттары негізінде жүзеге асырылуы мүмкін.</w:t>
      </w:r>
    </w:p>
    <w:bookmarkEnd w:id="310"/>
    <w:bookmarkStart w:name="z466" w:id="311"/>
    <w:p>
      <w:pPr>
        <w:spacing w:after="0"/>
        <w:ind w:left="0"/>
        <w:jc w:val="both"/>
      </w:pPr>
      <w:r>
        <w:rPr>
          <w:rFonts w:ascii="Times New Roman"/>
          <w:b w:val="false"/>
          <w:i w:val="false"/>
          <w:color w:val="000000"/>
          <w:sz w:val="28"/>
        </w:rPr>
        <w:t>
      2-1. Энергия өндіруші ұйымның, оның ішінде жаңартылатын энергия көздерін, қалдықтарды энергетикалық кәдеге жаратуды пайдаланатын энергия өндіруші ұйымның электр қондырғыларын кешенді сынауы электр желілік қағидаларға сәйкес, кешенді сынау жүргізу кезінде өндірілген электр энергиясының бүкіл көлемін сатып алу-сату шарты болған кезде жүйелік оператормен келісілген бағдарлама бойынша жүргізіледі.</w:t>
      </w:r>
    </w:p>
    <w:bookmarkEnd w:id="311"/>
    <w:bookmarkStart w:name="z149" w:id="312"/>
    <w:p>
      <w:pPr>
        <w:spacing w:after="0"/>
        <w:ind w:left="0"/>
        <w:jc w:val="both"/>
      </w:pPr>
      <w:r>
        <w:rPr>
          <w:rFonts w:ascii="Times New Roman"/>
          <w:b w:val="false"/>
          <w:i w:val="false"/>
          <w:color w:val="000000"/>
          <w:sz w:val="28"/>
        </w:rPr>
        <w:t>
      3.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 кіші станциялар мен тарату құрылғылары олар жұмыс істеп тұрған кезеңде тиісінше жекеше әріптестің не концессионердің уақытша иеленуінде және пайдалануында болады және олар құрылған кезден бастап республикалық меншікке беріледі.</w:t>
      </w:r>
    </w:p>
    <w:bookmarkEnd w:id="312"/>
    <w:bookmarkStart w:name="z150" w:id="313"/>
    <w:p>
      <w:pPr>
        <w:spacing w:after="0"/>
        <w:ind w:left="0"/>
        <w:jc w:val="both"/>
      </w:pPr>
      <w:r>
        <w:rPr>
          <w:rFonts w:ascii="Times New Roman"/>
          <w:b w:val="false"/>
          <w:i w:val="false"/>
          <w:color w:val="000000"/>
          <w:sz w:val="28"/>
        </w:rPr>
        <w:t>
      4.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желілерін, кіші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2006.04.11 </w:t>
      </w:r>
      <w:r>
        <w:rPr>
          <w:rFonts w:ascii="Times New Roman"/>
          <w:b w:val="false"/>
          <w:i w:val="false"/>
          <w:color w:val="000000"/>
          <w:sz w:val="28"/>
        </w:rPr>
        <w:t>№ 136</w:t>
      </w:r>
      <w:r>
        <w:rPr>
          <w:rFonts w:ascii="Times New Roman"/>
          <w:b w:val="false"/>
          <w:i w:val="false"/>
          <w:color w:val="ff0000"/>
          <w:sz w:val="28"/>
        </w:rPr>
        <w:t xml:space="preserve"> Заңымен; өзгерістер енгізілді - ҚР 2008.07.05 </w:t>
      </w:r>
      <w:r>
        <w:rPr>
          <w:rFonts w:ascii="Times New Roman"/>
          <w:b w:val="false"/>
          <w:i w:val="false"/>
          <w:color w:val="000000"/>
          <w:sz w:val="28"/>
        </w:rPr>
        <w:t>№ 66-IV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 w:id="314"/>
    <w:p>
      <w:pPr>
        <w:spacing w:after="0"/>
        <w:ind w:left="0"/>
        <w:jc w:val="left"/>
      </w:pPr>
      <w:r>
        <w:rPr>
          <w:rFonts w:ascii="Times New Roman"/>
          <w:b/>
          <w:i w:val="false"/>
          <w:color w:val="000000"/>
        </w:rPr>
        <w:t xml:space="preserve"> 2-1-тарау. Электр энергетикасы саласындағы қауiпсiздiктiң жалпы талаптары</w:t>
      </w:r>
    </w:p>
    <w:bookmarkEnd w:id="314"/>
    <w:p>
      <w:pPr>
        <w:spacing w:after="0"/>
        <w:ind w:left="0"/>
        <w:jc w:val="both"/>
      </w:pPr>
      <w:r>
        <w:rPr>
          <w:rFonts w:ascii="Times New Roman"/>
          <w:b w:val="false"/>
          <w:i w:val="false"/>
          <w:color w:val="ff0000"/>
          <w:sz w:val="28"/>
        </w:rPr>
        <w:t xml:space="preserve">
      Ескерту. 2-1-тараумен толықтырылды - ҚР 2006.12.29 </w:t>
      </w:r>
      <w:r>
        <w:rPr>
          <w:rFonts w:ascii="Times New Roman"/>
          <w:b w:val="false"/>
          <w:i w:val="false"/>
          <w:color w:val="ff0000"/>
          <w:sz w:val="28"/>
        </w:rPr>
        <w:t>№ 209</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9-1-бап. Жалпы ережелер </w:t>
      </w:r>
    </w:p>
    <w:p>
      <w:pPr>
        <w:spacing w:after="0"/>
        <w:ind w:left="0"/>
        <w:jc w:val="both"/>
      </w:pPr>
      <w:r>
        <w:rPr>
          <w:rFonts w:ascii="Times New Roman"/>
          <w:b w:val="false"/>
          <w:i w:val="false"/>
          <w:color w:val="000000"/>
          <w:sz w:val="28"/>
        </w:rPr>
        <w:t>
      1. Электр жабдықтарын, электр және жылу желiлерiн, тұтынушылар қондырғыларын пайдалану кезiндегi ұйымдастырушылық iс-шаралары адам өмiрi мен денсаулығы және қоршаған орта үшiн қауiпсiздiктi қамтамасыз етуге тиiс.</w:t>
      </w:r>
    </w:p>
    <w:bookmarkStart w:name="z151" w:id="315"/>
    <w:p>
      <w:pPr>
        <w:spacing w:after="0"/>
        <w:ind w:left="0"/>
        <w:jc w:val="both"/>
      </w:pPr>
      <w:r>
        <w:rPr>
          <w:rFonts w:ascii="Times New Roman"/>
          <w:b w:val="false"/>
          <w:i w:val="false"/>
          <w:color w:val="000000"/>
          <w:sz w:val="28"/>
        </w:rPr>
        <w:t>
      2. Электр және жылу энергиясын өндiруге, беру мен пайдалануға арналған электр жабдықтары, электр мен жылу желiлерi, тұтынушылардың қондырғылары, электр мен жылу энергиясы техникалық реттеу және стандарттау объектiлерi болып табылады.</w:t>
      </w:r>
    </w:p>
    <w:bookmarkEnd w:id="315"/>
    <w:bookmarkStart w:name="z152" w:id="316"/>
    <w:p>
      <w:pPr>
        <w:spacing w:after="0"/>
        <w:ind w:left="0"/>
        <w:jc w:val="both"/>
      </w:pPr>
      <w:r>
        <w:rPr>
          <w:rFonts w:ascii="Times New Roman"/>
          <w:b w:val="false"/>
          <w:i w:val="false"/>
          <w:color w:val="000000"/>
          <w:sz w:val="28"/>
        </w:rPr>
        <w:t>
      3. Тұтынушылардың электр энергиясын қабылдау шығыстарындағы электр энергиясының сапа көрсеткiштерi белгiленген нормаларға сәйкес келуге тиiс.</w:t>
      </w:r>
    </w:p>
    <w:bookmarkEnd w:id="316"/>
    <w:bookmarkStart w:name="z153" w:id="317"/>
    <w:p>
      <w:pPr>
        <w:spacing w:after="0"/>
        <w:ind w:left="0"/>
        <w:jc w:val="both"/>
      </w:pPr>
      <w:r>
        <w:rPr>
          <w:rFonts w:ascii="Times New Roman"/>
          <w:b w:val="false"/>
          <w:i w:val="false"/>
          <w:color w:val="000000"/>
          <w:sz w:val="28"/>
        </w:rPr>
        <w:t xml:space="preserve">
      4. Мыналар: </w:t>
      </w:r>
    </w:p>
    <w:bookmarkEnd w:id="317"/>
    <w:p>
      <w:pPr>
        <w:spacing w:after="0"/>
        <w:ind w:left="0"/>
        <w:jc w:val="both"/>
      </w:pPr>
      <w:r>
        <w:rPr>
          <w:rFonts w:ascii="Times New Roman"/>
          <w:b w:val="false"/>
          <w:i w:val="false"/>
          <w:color w:val="000000"/>
          <w:sz w:val="28"/>
        </w:rPr>
        <w:t xml:space="preserve">
      жұмыс кернеуiнiң атаулы мәннен барынша ауытқуы; </w:t>
      </w:r>
    </w:p>
    <w:p>
      <w:pPr>
        <w:spacing w:after="0"/>
        <w:ind w:left="0"/>
        <w:jc w:val="both"/>
      </w:pPr>
      <w:r>
        <w:rPr>
          <w:rFonts w:ascii="Times New Roman"/>
          <w:b w:val="false"/>
          <w:i w:val="false"/>
          <w:color w:val="000000"/>
          <w:sz w:val="28"/>
        </w:rPr>
        <w:t>
      электр тогы жиілігінің ауытқуы электр энергиясы сапасының сипаттамалары болып табылады.</w:t>
      </w:r>
    </w:p>
    <w:bookmarkStart w:name="z154" w:id="318"/>
    <w:p>
      <w:pPr>
        <w:spacing w:after="0"/>
        <w:ind w:left="0"/>
        <w:jc w:val="both"/>
      </w:pPr>
      <w:r>
        <w:rPr>
          <w:rFonts w:ascii="Times New Roman"/>
          <w:b w:val="false"/>
          <w:i w:val="false"/>
          <w:color w:val="000000"/>
          <w:sz w:val="28"/>
        </w:rPr>
        <w:t>
      5. Магистральдық және тарату құбырларындағы жылытуға арналған жылу энергиясының параметрлері белгіленген температура кестесіне сәйкес болуға тиіс.</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9-2-бап. Электр энергетикасы саласындағы жабдықтар мен электр қондырғыларын жобалау кезiндегi қауiпсiздiк талаптары </w:t>
      </w:r>
    </w:p>
    <w:p>
      <w:pPr>
        <w:spacing w:after="0"/>
        <w:ind w:left="0"/>
        <w:jc w:val="both"/>
      </w:pPr>
      <w:r>
        <w:rPr>
          <w:rFonts w:ascii="Times New Roman"/>
          <w:b w:val="false"/>
          <w:i w:val="false"/>
          <w:color w:val="000000"/>
          <w:sz w:val="28"/>
        </w:rPr>
        <w:t>
      1. Электр желiлерiн жобалау және пайдалану кезiнде осы Заңға және техникалық регламенттерге сәйкес электр энергиясына белгiленген талаптардың орындалуы қамтамасыз етiлуге тиiс.</w:t>
      </w:r>
    </w:p>
    <w:bookmarkStart w:name="z155" w:id="319"/>
    <w:p>
      <w:pPr>
        <w:spacing w:after="0"/>
        <w:ind w:left="0"/>
        <w:jc w:val="both"/>
      </w:pPr>
      <w:r>
        <w:rPr>
          <w:rFonts w:ascii="Times New Roman"/>
          <w:b w:val="false"/>
          <w:i w:val="false"/>
          <w:color w:val="000000"/>
          <w:sz w:val="28"/>
        </w:rPr>
        <w:t xml:space="preserve">
      2. Электр және жылу энергиясын өндiруге, беруге және тұтынуға арналған электр станцияларының, электр және жылу желiлерiнiң жабдықтары, тұтынушылардың қондырғылары техникалық регламенттерде белгiленген техникалық талаптарға сәйкес келуге тиiс. </w:t>
      </w:r>
    </w:p>
    <w:bookmarkEnd w:id="319"/>
    <w:p>
      <w:pPr>
        <w:spacing w:after="0"/>
        <w:ind w:left="0"/>
        <w:jc w:val="both"/>
      </w:pPr>
      <w:r>
        <w:rPr>
          <w:rFonts w:ascii="Times New Roman"/>
          <w:b/>
          <w:i w:val="false"/>
          <w:color w:val="000000"/>
          <w:sz w:val="28"/>
        </w:rPr>
        <w:t xml:space="preserve">9-3-бап. Электр және жылу энергиясын өндiру, беру және тұтыну кезiнде пайдаланылатын электр-техникалық жабдықтар мен материалдарға қойылатын қауiпсiздiк талаптары </w:t>
      </w:r>
    </w:p>
    <w:p>
      <w:pPr>
        <w:spacing w:after="0"/>
        <w:ind w:left="0"/>
        <w:jc w:val="both"/>
      </w:pPr>
      <w:r>
        <w:rPr>
          <w:rFonts w:ascii="Times New Roman"/>
          <w:b w:val="false"/>
          <w:i w:val="false"/>
          <w:color w:val="000000"/>
          <w:sz w:val="28"/>
        </w:rPr>
        <w:t>
      1. Қазақстан Республикасында өндiрiлетiн және оның аумағына әкелiнетiн электр-техникалық жабдықтар мен материалдар Қазақстан Республикасының техникалық реттеу саласындағы заңнамасында белгіленген талаптарға сәйкес келуге тиiс.</w:t>
      </w:r>
    </w:p>
    <w:bookmarkStart w:name="z156" w:id="320"/>
    <w:p>
      <w:pPr>
        <w:spacing w:after="0"/>
        <w:ind w:left="0"/>
        <w:jc w:val="both"/>
      </w:pPr>
      <w:r>
        <w:rPr>
          <w:rFonts w:ascii="Times New Roman"/>
          <w:b w:val="false"/>
          <w:i w:val="false"/>
          <w:color w:val="000000"/>
          <w:sz w:val="28"/>
        </w:rPr>
        <w:t>
      2. Электр-техникалық жабдықтар мен материалдар адам өмiрi мен денсаулығы және қоршаған орта үшiн қауiпсiздiктi қамтамасыз ететiн талаптарға сәйкес келуге тиiс.</w:t>
      </w:r>
    </w:p>
    <w:bookmarkEnd w:id="320"/>
    <w:bookmarkStart w:name="z157" w:id="321"/>
    <w:p>
      <w:pPr>
        <w:spacing w:after="0"/>
        <w:ind w:left="0"/>
        <w:jc w:val="both"/>
      </w:pPr>
      <w:r>
        <w:rPr>
          <w:rFonts w:ascii="Times New Roman"/>
          <w:b w:val="false"/>
          <w:i w:val="false"/>
          <w:color w:val="000000"/>
          <w:sz w:val="28"/>
        </w:rPr>
        <w:t>
      3. Техникалық регламенттерде белгіленген талаптарға сәйкестiгi растауға жататын электр станцияларының, электр және жылу желiлерiнiң жабдықтарын, тұтынушылардың қондырғыларын сәйкестiктi растау саласындағы құжатсыз пайдалануға беруге жол берiлмейдi.</w:t>
      </w:r>
    </w:p>
    <w:bookmarkEnd w:id="321"/>
    <w:bookmarkStart w:name="z158" w:id="322"/>
    <w:p>
      <w:pPr>
        <w:spacing w:after="0"/>
        <w:ind w:left="0"/>
        <w:jc w:val="both"/>
      </w:pPr>
      <w:r>
        <w:rPr>
          <w:rFonts w:ascii="Times New Roman"/>
          <w:b w:val="false"/>
          <w:i w:val="false"/>
          <w:color w:val="000000"/>
          <w:sz w:val="28"/>
        </w:rPr>
        <w:t>
      4. Электр станцияларының, электр және жылу желiлерiнiң жабдықтары, тұтынушылардың қондырғылары қауiпсiз жағдайларды қамтамасыз ететiн, техникалық жағынан жарамды күйде болуға тиiс.</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Электр энергиясын цифрлық майнерлердің сатып алу тәртібі мен талаптары</w:t>
      </w:r>
    </w:p>
    <w:bookmarkStart w:name="z1612" w:id="323"/>
    <w:p>
      <w:pPr>
        <w:spacing w:after="0"/>
        <w:ind w:left="0"/>
        <w:jc w:val="both"/>
      </w:pPr>
      <w:r>
        <w:rPr>
          <w:rFonts w:ascii="Times New Roman"/>
          <w:b w:val="false"/>
          <w:i w:val="false"/>
          <w:color w:val="000000"/>
          <w:sz w:val="28"/>
        </w:rPr>
        <w:t>
      1. Цифрлық майнерлер электр энергиясын орташа тәуліктік (базалық) қуаты 1 мегаваттан кем емес көлемде:</w:t>
      </w:r>
    </w:p>
    <w:bookmarkEnd w:id="323"/>
    <w:p>
      <w:pPr>
        <w:spacing w:after="0"/>
        <w:ind w:left="0"/>
        <w:jc w:val="both"/>
      </w:pPr>
      <w:r>
        <w:rPr>
          <w:rFonts w:ascii="Times New Roman"/>
          <w:b w:val="false"/>
          <w:i w:val="false"/>
          <w:color w:val="000000"/>
          <w:sz w:val="28"/>
        </w:rPr>
        <w:t>
      1) уәкілетті орган бекіткен тәртіппен және жүйелік оператор айқындайтын белгіленген квоталар шеңберінде электр энергиясын орталықтандырған сауда-саттықта бірыңғай сатып алушыдан;</w:t>
      </w:r>
    </w:p>
    <w:p>
      <w:pPr>
        <w:spacing w:after="0"/>
        <w:ind w:left="0"/>
        <w:jc w:val="both"/>
      </w:pPr>
      <w:r>
        <w:rPr>
          <w:rFonts w:ascii="Times New Roman"/>
          <w:b w:val="false"/>
          <w:i w:val="false"/>
          <w:color w:val="000000"/>
          <w:sz w:val="28"/>
        </w:rPr>
        <w:t>
      2) генерациялайтын қондырғылары Қазақстан Республикасының бірыңғай электр энергетикалық жүйесіне қосылмаған, қосылудың жоқтығы фактісін жүйелік оператор растаған кезде энергия өндіруші ұйымдардан сатып алады. Бұл норма генерациялайтын қондырғылары 2023 жылғы 1 қаңтарға дейін Қазақстан Республикасының бірыңғай электр энергетикалық жүйесіне қосылған энергия өндіруші ұйымдарға қолданылмайды;</w:t>
      </w:r>
    </w:p>
    <w:p>
      <w:pPr>
        <w:spacing w:after="0"/>
        <w:ind w:left="0"/>
        <w:jc w:val="both"/>
      </w:pPr>
      <w:r>
        <w:rPr>
          <w:rFonts w:ascii="Times New Roman"/>
          <w:b w:val="false"/>
          <w:i w:val="false"/>
          <w:color w:val="000000"/>
          <w:sz w:val="28"/>
        </w:rPr>
        <w:t>
      3) жүйелік оператор айқындайтын Қазақстан Республикасының бірыңғай электр энергетикалық жүйесінің техникалық мүмкіндігі шеңберінде Қазақстан Республикасынан тыс жерлерде өндірілген электр энергиясын сатып алады.</w:t>
      </w:r>
    </w:p>
    <w:bookmarkStart w:name="z1613" w:id="324"/>
    <w:p>
      <w:pPr>
        <w:spacing w:after="0"/>
        <w:ind w:left="0"/>
        <w:jc w:val="both"/>
      </w:pPr>
      <w:r>
        <w:rPr>
          <w:rFonts w:ascii="Times New Roman"/>
          <w:b w:val="false"/>
          <w:i w:val="false"/>
          <w:color w:val="000000"/>
          <w:sz w:val="28"/>
        </w:rPr>
        <w:t>
      2. Цифрлық майнерлердің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 міндетті.</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9-4-баппен толықтырылды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жаңа редакцияда – ҚР – ҚР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 w:id="325"/>
    <w:p>
      <w:pPr>
        <w:spacing w:after="0"/>
        <w:ind w:left="0"/>
        <w:jc w:val="left"/>
      </w:pPr>
      <w:r>
        <w:rPr>
          <w:rFonts w:ascii="Times New Roman"/>
          <w:b/>
          <w:i w:val="false"/>
          <w:color w:val="000000"/>
        </w:rPr>
        <w:t xml:space="preserve"> 3-тарау. Электр энергиясы мен қуаты нарығындағы жүйелік оператор және энергияны өндіру, беру және тұтыну қатынастарына қатысушылар</w:t>
      </w:r>
    </w:p>
    <w:bookmarkEnd w:id="325"/>
    <w:p>
      <w:pPr>
        <w:spacing w:after="0"/>
        <w:ind w:left="0"/>
        <w:jc w:val="both"/>
      </w:pPr>
      <w:r>
        <w:rPr>
          <w:rFonts w:ascii="Times New Roman"/>
          <w:b w:val="false"/>
          <w:i w:val="false"/>
          <w:color w:val="ff0000"/>
          <w:sz w:val="28"/>
        </w:rPr>
        <w:t xml:space="preserve">
      Ескерту. 3-тараудың тақырыбы жаңа редакцияда - ҚР 12.11.2015 </w:t>
      </w:r>
      <w:r>
        <w:rPr>
          <w:rFonts w:ascii="Times New Roman"/>
          <w:b w:val="false"/>
          <w:i w:val="false"/>
          <w:color w:val="ff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10-бап. Жүйелiк оператор </w:t>
      </w:r>
    </w:p>
    <w:bookmarkStart w:name="z797" w:id="326"/>
    <w:p>
      <w:pPr>
        <w:spacing w:after="0"/>
        <w:ind w:left="0"/>
        <w:jc w:val="both"/>
      </w:pPr>
      <w:r>
        <w:rPr>
          <w:rFonts w:ascii="Times New Roman"/>
          <w:b w:val="false"/>
          <w:i w:val="false"/>
          <w:color w:val="000000"/>
          <w:sz w:val="28"/>
        </w:rPr>
        <w:t>
      1. Жүйелiк оператор мынадай функцияларды орындайды:</w:t>
      </w:r>
    </w:p>
    <w:bookmarkEnd w:id="326"/>
    <w:bookmarkStart w:name="z159" w:id="327"/>
    <w:p>
      <w:pPr>
        <w:spacing w:after="0"/>
        <w:ind w:left="0"/>
        <w:jc w:val="both"/>
      </w:pPr>
      <w:r>
        <w:rPr>
          <w:rFonts w:ascii="Times New Roman"/>
          <w:b w:val="false"/>
          <w:i w:val="false"/>
          <w:color w:val="000000"/>
          <w:sz w:val="28"/>
        </w:rPr>
        <w:t>
      1) шартқа сәйкес ұлттық электр желiсi бойынша электр энергиясын беру жөнiнде жүйелiк қызметтер көрсетедi, оған техникалық қызмет көрсету мен оны пайдалану әзiрлiгiнде ұстап тұруды қамтамасыз етедi;</w:t>
      </w:r>
    </w:p>
    <w:bookmarkEnd w:id="327"/>
    <w:bookmarkStart w:name="z160" w:id="328"/>
    <w:p>
      <w:pPr>
        <w:spacing w:after="0"/>
        <w:ind w:left="0"/>
        <w:jc w:val="both"/>
      </w:pPr>
      <w:r>
        <w:rPr>
          <w:rFonts w:ascii="Times New Roman"/>
          <w:b w:val="false"/>
          <w:i w:val="false"/>
          <w:color w:val="000000"/>
          <w:sz w:val="28"/>
        </w:rPr>
        <w:t>
      2) электр энергиясын өндiру-тұтынудың нақты теңгерiмдерiн жасау мен тәулiктiк кестесiн қалыптастыруды қоса алғанда, шартқа сәйкес Қазақстан Республикасының бiртұтас электр энергетикалық жүйесiнiң жұмыс режимдерiн орталықтандырылған оралымды-диспетчерлiк басқаруды жүзеге асыра отырып, техникалық диспетчерлендiру жөнiнде жүйелiк қызметтер көрсетедi;</w:t>
      </w:r>
    </w:p>
    <w:bookmarkEnd w:id="328"/>
    <w:bookmarkStart w:name="z161" w:id="329"/>
    <w:p>
      <w:pPr>
        <w:spacing w:after="0"/>
        <w:ind w:left="0"/>
        <w:jc w:val="both"/>
      </w:pPr>
      <w:r>
        <w:rPr>
          <w:rFonts w:ascii="Times New Roman"/>
          <w:b w:val="false"/>
          <w:i w:val="false"/>
          <w:color w:val="000000"/>
          <w:sz w:val="28"/>
        </w:rPr>
        <w:t>
      3) Қазақстан Республикасының бiртұтас электр энергетикалық жүйесi жұмысының сенiмдiлiгiн қамтамасыз етедi;</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2007.12.31 дейін қолданылды.</w:t>
      </w:r>
      <w:r>
        <w:br/>
      </w:r>
      <w:r>
        <w:rPr>
          <w:rFonts w:ascii="Times New Roman"/>
          <w:b w:val="false"/>
          <w:i w:val="false"/>
          <w:color w:val="000000"/>
          <w:sz w:val="28"/>
        </w:rPr>
        <w:t>
</w:t>
      </w:r>
    </w:p>
    <w:bookmarkStart w:name="z163" w:id="330"/>
    <w:p>
      <w:pPr>
        <w:spacing w:after="0"/>
        <w:ind w:left="0"/>
        <w:jc w:val="both"/>
      </w:pPr>
      <w:r>
        <w:rPr>
          <w:rFonts w:ascii="Times New Roman"/>
          <w:b w:val="false"/>
          <w:i w:val="false"/>
          <w:color w:val="000000"/>
          <w:sz w:val="28"/>
        </w:rPr>
        <w:t>
      5) электр энергиясының өндіру-тұтыну теңгерілімін ұйымдастыру жөнiнде жүйелiк қызметтер көрсетедi;</w:t>
      </w:r>
    </w:p>
    <w:bookmarkEnd w:id="330"/>
    <w:bookmarkStart w:name="z164" w:id="331"/>
    <w:p>
      <w:pPr>
        <w:spacing w:after="0"/>
        <w:ind w:left="0"/>
        <w:jc w:val="both"/>
      </w:pPr>
      <w:r>
        <w:rPr>
          <w:rFonts w:ascii="Times New Roman"/>
          <w:b w:val="false"/>
          <w:i w:val="false"/>
          <w:color w:val="000000"/>
          <w:sz w:val="28"/>
        </w:rPr>
        <w:t>
      6) уәкілетті орган белгілеген тәртіппен теңгерімдеуші электр энергиясының сағаттық көлемдерін және электр энергиясының теңгерімдеуші нарығы субъектілерінің теңгерімсіздіктерін есептеу үшін теңгерімдеуші нарықтың есеп айырысу орталығына деректерді береді;</w:t>
      </w:r>
    </w:p>
    <w:bookmarkEnd w:id="331"/>
    <w:bookmarkStart w:name="z1614" w:id="332"/>
    <w:p>
      <w:pPr>
        <w:spacing w:after="0"/>
        <w:ind w:left="0"/>
        <w:jc w:val="both"/>
      </w:pPr>
      <w:r>
        <w:rPr>
          <w:rFonts w:ascii="Times New Roman"/>
          <w:b w:val="false"/>
          <w:i w:val="false"/>
          <w:color w:val="000000"/>
          <w:sz w:val="28"/>
        </w:rPr>
        <w:t>
      6-1) электр энергиясының көтерме сауда нарығы субъектілерінің тізбесін қалыптастырады;</w:t>
      </w:r>
    </w:p>
    <w:bookmarkEnd w:id="332"/>
    <w:bookmarkStart w:name="z165" w:id="333"/>
    <w:p>
      <w:pPr>
        <w:spacing w:after="0"/>
        <w:ind w:left="0"/>
        <w:jc w:val="both"/>
      </w:pPr>
      <w:r>
        <w:rPr>
          <w:rFonts w:ascii="Times New Roman"/>
          <w:b w:val="false"/>
          <w:i w:val="false"/>
          <w:color w:val="000000"/>
          <w:sz w:val="28"/>
        </w:rPr>
        <w:t>
      7) Қазақстан Республикасының бiртұтас электр энергетикалық жүйесiнде энергия өндiрушi ұйымдар арасындағы қуат резервтерiнiң көлемiн, құрылымын, таратылуын және қуат резервтерiнiң iске қосылуын айқындайды;</w:t>
      </w:r>
    </w:p>
    <w:bookmarkEnd w:id="333"/>
    <w:bookmarkStart w:name="z166" w:id="334"/>
    <w:p>
      <w:pPr>
        <w:spacing w:after="0"/>
        <w:ind w:left="0"/>
        <w:jc w:val="both"/>
      </w:pPr>
      <w:r>
        <w:rPr>
          <w:rFonts w:ascii="Times New Roman"/>
          <w:b w:val="false"/>
          <w:i w:val="false"/>
          <w:color w:val="000000"/>
          <w:sz w:val="28"/>
        </w:rPr>
        <w:t>
      8) нақты уақыт режимiндегi электр энергиясының теңгерiмдеушi нарығы мен жүйелiк және қосалқы көрсетiлетiн қызметтер нарығының жұмыс iстеуiн ұйымдастыруды жүзеге асырады;</w:t>
      </w:r>
    </w:p>
    <w:bookmarkEnd w:id="334"/>
    <w:bookmarkStart w:name="z167" w:id="335"/>
    <w:p>
      <w:pPr>
        <w:spacing w:after="0"/>
        <w:ind w:left="0"/>
        <w:jc w:val="both"/>
      </w:pPr>
      <w:r>
        <w:rPr>
          <w:rFonts w:ascii="Times New Roman"/>
          <w:b w:val="false"/>
          <w:i w:val="false"/>
          <w:color w:val="000000"/>
          <w:sz w:val="28"/>
        </w:rPr>
        <w:t>
      9) шектес мемлекеттердiң энергия жүйелерiмен қатарлас жұмыс режімдерiн басқару және олардың орнықтылығын қамтамасыз ету және электр қуатын реттеу бойынша өзара iс-қимыл жасайды;</w:t>
      </w:r>
    </w:p>
    <w:bookmarkEnd w:id="335"/>
    <w:bookmarkStart w:name="z168" w:id="336"/>
    <w:p>
      <w:pPr>
        <w:spacing w:after="0"/>
        <w:ind w:left="0"/>
        <w:jc w:val="both"/>
      </w:pPr>
      <w:r>
        <w:rPr>
          <w:rFonts w:ascii="Times New Roman"/>
          <w:b w:val="false"/>
          <w:i w:val="false"/>
          <w:color w:val="000000"/>
          <w:sz w:val="28"/>
        </w:rPr>
        <w:t>
      10) электр энергиясын коммерциялық есепке алудың, электр энергиясы көтерме сауда нарығының барлық субъектiлерiнiң релелiк қорғау мен аварияға қарсы автоматикасының бiрлескен құрылғыларының бiртұтас ақпараттық жүйесiн, автоматтандырылған жүйесiн құру жөнiнде техникалық және әдiстемелiк басшылықты жүзеге асырады;</w:t>
      </w:r>
    </w:p>
    <w:bookmarkEnd w:id="336"/>
    <w:bookmarkStart w:name="z169" w:id="337"/>
    <w:p>
      <w:pPr>
        <w:spacing w:after="0"/>
        <w:ind w:left="0"/>
        <w:jc w:val="both"/>
      </w:pPr>
      <w:r>
        <w:rPr>
          <w:rFonts w:ascii="Times New Roman"/>
          <w:b w:val="false"/>
          <w:i w:val="false"/>
          <w:color w:val="000000"/>
          <w:sz w:val="28"/>
        </w:rPr>
        <w:t>
      11) ұлттық электр желiсiне электр энергиясы көтерме сауда нарығы субъектiлерiнiң қол жеткiзуi үшiн тең жағдайларды қамтамасыз етедi;</w:t>
      </w:r>
    </w:p>
    <w:bookmarkEnd w:id="337"/>
    <w:bookmarkStart w:name="z170" w:id="338"/>
    <w:p>
      <w:pPr>
        <w:spacing w:after="0"/>
        <w:ind w:left="0"/>
        <w:jc w:val="both"/>
      </w:pPr>
      <w:r>
        <w:rPr>
          <w:rFonts w:ascii="Times New Roman"/>
          <w:b w:val="false"/>
          <w:i w:val="false"/>
          <w:color w:val="000000"/>
          <w:sz w:val="28"/>
        </w:rPr>
        <w:t>
      12) Қазақстан Республикасының электр энергиясы көтерме сауда нарығына қатысушыларды коммерциялық және заңмен қорғалатын өзге де құпия болып табылатын мәлiметтердi қозғамайтын ақпаратпен қамтамасыз етедi;</w:t>
      </w:r>
    </w:p>
    <w:bookmarkEnd w:id="338"/>
    <w:bookmarkStart w:name="z171" w:id="339"/>
    <w:p>
      <w:pPr>
        <w:spacing w:after="0"/>
        <w:ind w:left="0"/>
        <w:jc w:val="both"/>
      </w:pPr>
      <w:r>
        <w:rPr>
          <w:rFonts w:ascii="Times New Roman"/>
          <w:b w:val="false"/>
          <w:i w:val="false"/>
          <w:color w:val="000000"/>
          <w:sz w:val="28"/>
        </w:rPr>
        <w:t>
      13) электр станцияларының, шағын станциялардың негiзгi жабдықтарын, электр беру желiлерiн, релелiк қорғау және аварияға қарсы автоматика құрылғыларын, технологиялық басқару жүйелерiн жөндеуге шығаруды келiседi;</w:t>
      </w:r>
    </w:p>
    <w:bookmarkEnd w:id="339"/>
    <w:bookmarkStart w:name="z172" w:id="340"/>
    <w:p>
      <w:pPr>
        <w:spacing w:after="0"/>
        <w:ind w:left="0"/>
        <w:jc w:val="both"/>
      </w:pPr>
      <w:r>
        <w:rPr>
          <w:rFonts w:ascii="Times New Roman"/>
          <w:b w:val="false"/>
          <w:i w:val="false"/>
          <w:color w:val="000000"/>
          <w:sz w:val="28"/>
        </w:rPr>
        <w:t>
      14) су электр станцияларының су-шаруашылық теңгерiмдерiн ескере отырып олардың жұмыс режимдерiн және Қазақстан Республикасының бiртұтас электр энергетикалық жүйесiнiң жұмыс режимдерiн әзiрлеуге қатысады;</w:t>
      </w:r>
    </w:p>
    <w:bookmarkEnd w:id="340"/>
    <w:bookmarkStart w:name="z173" w:id="341"/>
    <w:p>
      <w:pPr>
        <w:spacing w:after="0"/>
        <w:ind w:left="0"/>
        <w:jc w:val="both"/>
      </w:pPr>
      <w:r>
        <w:rPr>
          <w:rFonts w:ascii="Times New Roman"/>
          <w:b w:val="false"/>
          <w:i w:val="false"/>
          <w:color w:val="000000"/>
          <w:sz w:val="28"/>
        </w:rPr>
        <w:t>
      15) электр энергиясының және қуатының болжамды теңгерімдерін әзірлеуді жүзеге асырады;</w:t>
      </w:r>
    </w:p>
    <w:bookmarkEnd w:id="341"/>
    <w:bookmarkStart w:name="z408" w:id="342"/>
    <w:p>
      <w:pPr>
        <w:spacing w:after="0"/>
        <w:ind w:left="0"/>
        <w:jc w:val="both"/>
      </w:pPr>
      <w:r>
        <w:rPr>
          <w:rFonts w:ascii="Times New Roman"/>
          <w:b w:val="false"/>
          <w:i w:val="false"/>
          <w:color w:val="000000"/>
          <w:sz w:val="28"/>
        </w:rPr>
        <w:t>
      16) электр қуаты нарығының жұмыс істеуін ұйымдастыруды жүзеге асырады;</w:t>
      </w:r>
    </w:p>
    <w:bookmarkEnd w:id="342"/>
    <w:bookmarkStart w:name="z410" w:id="343"/>
    <w:p>
      <w:pPr>
        <w:spacing w:after="0"/>
        <w:ind w:left="0"/>
        <w:jc w:val="both"/>
      </w:pPr>
      <w:r>
        <w:rPr>
          <w:rFonts w:ascii="Times New Roman"/>
          <w:b w:val="false"/>
          <w:i w:val="false"/>
          <w:color w:val="000000"/>
          <w:sz w:val="28"/>
        </w:rPr>
        <w:t>
      18) генерациялайтын қондырғылардың электр қуатын аттестаттауды жүзеге асырады;</w:t>
      </w:r>
    </w:p>
    <w:bookmarkEnd w:id="343"/>
    <w:bookmarkStart w:name="z411" w:id="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344"/>
    <w:bookmarkStart w:name="z414" w:id="3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345"/>
    <w:bookmarkStart w:name="z617" w:id="346"/>
    <w:p>
      <w:pPr>
        <w:spacing w:after="0"/>
        <w:ind w:left="0"/>
        <w:jc w:val="both"/>
      </w:pPr>
      <w:r>
        <w:rPr>
          <w:rFonts w:ascii="Times New Roman"/>
          <w:b w:val="false"/>
          <w:i w:val="false"/>
          <w:color w:val="000000"/>
          <w:sz w:val="28"/>
        </w:rPr>
        <w:t>
      22-1) қуатты берудің келісілген схемалары туралы ақпаратты тоқсан сайын уәкілетті органға береді;</w:t>
      </w:r>
    </w:p>
    <w:bookmarkEnd w:id="346"/>
    <w:bookmarkStart w:name="z666" w:id="347"/>
    <w:p>
      <w:pPr>
        <w:spacing w:after="0"/>
        <w:ind w:left="0"/>
        <w:jc w:val="both"/>
      </w:pPr>
      <w:r>
        <w:rPr>
          <w:rFonts w:ascii="Times New Roman"/>
          <w:b w:val="false"/>
          <w:i w:val="false"/>
          <w:color w:val="000000"/>
          <w:sz w:val="28"/>
        </w:rPr>
        <w:t>
      22-2) Қазақстан Республикасының біртұтас электр энергетикалық жүйесіндегі электр энергиясының тапшылығы мен профицитін айқындау қағидаларына сәйкес Қазақстан Республикасының біртұтас электр энергетикалық жүйесіндегі электр энергиясының тапшылығы мен профицитін растайды;</w:t>
      </w:r>
    </w:p>
    <w:bookmarkEnd w:id="347"/>
    <w:bookmarkStart w:name="z1568" w:id="348"/>
    <w:p>
      <w:pPr>
        <w:spacing w:after="0"/>
        <w:ind w:left="0"/>
        <w:jc w:val="both"/>
      </w:pPr>
      <w:r>
        <w:rPr>
          <w:rFonts w:ascii="Times New Roman"/>
          <w:b w:val="false"/>
          <w:i w:val="false"/>
          <w:color w:val="000000"/>
          <w:sz w:val="28"/>
        </w:rPr>
        <w:t>
      22-3) Қазақстан Республикасының электр энергетикасы туралы заңнамасына сәйкес энергетикалық аймақтар бөлінісінде цифрлық майнерлердің қызметі үшін қолжетімді болатын электр энергиясының квотасын және электр энергиясын тұтыну бейінін айқындайды және квотаның есеп-қисабы үшін пайдаланылған электр энергиясының тапшылығы мен профицитінің бар-жоғы туралы ақпаратты тиісті негіздемесімен бірге өзінің интернет-ресурсында жариялайды, сондай-ақ осы ақпаратты цифрлық активтер саласындағы уәкілетті органға береді;</w:t>
      </w:r>
    </w:p>
    <w:bookmarkEnd w:id="348"/>
    <w:bookmarkStart w:name="z467" w:id="349"/>
    <w:p>
      <w:pPr>
        <w:spacing w:after="0"/>
        <w:ind w:left="0"/>
        <w:jc w:val="both"/>
      </w:pPr>
      <w:r>
        <w:rPr>
          <w:rFonts w:ascii="Times New Roman"/>
          <w:b w:val="false"/>
          <w:i w:val="false"/>
          <w:color w:val="000000"/>
          <w:sz w:val="28"/>
        </w:rPr>
        <w:t>
      23) осы Заңда және Қазақстан Республикасының жаңартылатын энергия көздерін пайдалануды қолдау саласындағы заңнамасында көзделген өзге де функцияларды жүзеге асырады.</w:t>
      </w:r>
    </w:p>
    <w:bookmarkEnd w:id="349"/>
    <w:bookmarkStart w:name="z174" w:id="350"/>
    <w:p>
      <w:pPr>
        <w:spacing w:after="0"/>
        <w:ind w:left="0"/>
        <w:jc w:val="both"/>
      </w:pPr>
      <w:r>
        <w:rPr>
          <w:rFonts w:ascii="Times New Roman"/>
          <w:b w:val="false"/>
          <w:i w:val="false"/>
          <w:color w:val="000000"/>
          <w:sz w:val="28"/>
        </w:rPr>
        <w:t>
      2. Жүйелік оператордың электр энергиясын бірыңғай сатып алушыдан, сондай-ақ Қазақстан Республикасының аумағында электр энергиясын тікелей шетелдік өндірушінің атынан өткізетін электр энергиясын берушілерден сатып алу-сатуды мынадай жағдайларда:</w:t>
      </w:r>
    </w:p>
    <w:bookmarkEnd w:id="350"/>
    <w:p>
      <w:pPr>
        <w:spacing w:after="0"/>
        <w:ind w:left="0"/>
        <w:jc w:val="both"/>
      </w:pPr>
      <w:r>
        <w:rPr>
          <w:rFonts w:ascii="Times New Roman"/>
          <w:b w:val="false"/>
          <w:i w:val="false"/>
          <w:color w:val="000000"/>
          <w:sz w:val="28"/>
        </w:rPr>
        <w:t>
      1) технологиялық және өндірістік қажеттіліктерге;</w:t>
      </w:r>
    </w:p>
    <w:p>
      <w:pPr>
        <w:spacing w:after="0"/>
        <w:ind w:left="0"/>
        <w:jc w:val="both"/>
      </w:pPr>
      <w:r>
        <w:rPr>
          <w:rFonts w:ascii="Times New Roman"/>
          <w:b w:val="false"/>
          <w:i w:val="false"/>
          <w:color w:val="000000"/>
          <w:sz w:val="28"/>
        </w:rPr>
        <w:t>
      2) басқа мемлекеттердің энергия жүйелерімен электр энергиясы ағымдарының шарттық шамаларын қамтамасыз ету үшін;</w:t>
      </w:r>
    </w:p>
    <w:p>
      <w:pPr>
        <w:spacing w:after="0"/>
        <w:ind w:left="0"/>
        <w:jc w:val="both"/>
      </w:pPr>
      <w:r>
        <w:rPr>
          <w:rFonts w:ascii="Times New Roman"/>
          <w:b w:val="false"/>
          <w:i w:val="false"/>
          <w:color w:val="000000"/>
          <w:sz w:val="28"/>
        </w:rPr>
        <w:t>
      3) электр энергиясының теңгерімдеуші нарығына қатысу үшін жүзеге асыруға құқығы бар.</w:t>
      </w:r>
    </w:p>
    <w:bookmarkStart w:name="z618" w:id="351"/>
    <w:p>
      <w:pPr>
        <w:spacing w:after="0"/>
        <w:ind w:left="0"/>
        <w:jc w:val="both"/>
      </w:pPr>
      <w:r>
        <w:rPr>
          <w:rFonts w:ascii="Times New Roman"/>
          <w:b w:val="false"/>
          <w:i w:val="false"/>
          <w:color w:val="000000"/>
          <w:sz w:val="28"/>
        </w:rPr>
        <w:t>
      2-1. Жүйелік оператор энергия өндіруші ұйымдарға қуаттар авариялық істен шыққан жағдайда, олардың басқа энергия өндіруші ұйымдардан электр энергиясын сатып алу мүмкіндігі болмаған кезде электр энергиясын беруді жүзеге асырады. Жүйелік оператордың шектес мемлекеттердің энергия жүйелерімен авариялық өзара көмек көрсету туралы шарты біреуден көп болған жағдайда, жүйелік оператор техникалық сипаттағы шектеулерді ескере отырып, электр энергиясының ең төмен бағасын ұсынған электр энергиясын берушіні таңдайды.</w:t>
      </w:r>
    </w:p>
    <w:bookmarkEnd w:id="351"/>
    <w:bookmarkStart w:name="z177" w:id="352"/>
    <w:p>
      <w:pPr>
        <w:spacing w:after="0"/>
        <w:ind w:left="0"/>
        <w:jc w:val="both"/>
      </w:pPr>
      <w:r>
        <w:rPr>
          <w:rFonts w:ascii="Times New Roman"/>
          <w:b w:val="false"/>
          <w:i w:val="false"/>
          <w:color w:val="000000"/>
          <w:sz w:val="28"/>
        </w:rPr>
        <w:t>
      3. Жүйелiк оператор Қазақстан Республикасының бiртұтас электр энергетикалық жүйесiн орталықтандырылған оралымды-диспетчерлiк басқаруды жүзеге асырады.</w:t>
      </w:r>
    </w:p>
    <w:bookmarkEnd w:id="352"/>
    <w:bookmarkStart w:name="z178" w:id="353"/>
    <w:p>
      <w:pPr>
        <w:spacing w:after="0"/>
        <w:ind w:left="0"/>
        <w:jc w:val="both"/>
      </w:pPr>
      <w:r>
        <w:rPr>
          <w:rFonts w:ascii="Times New Roman"/>
          <w:b w:val="false"/>
          <w:i w:val="false"/>
          <w:color w:val="000000"/>
          <w:sz w:val="28"/>
        </w:rPr>
        <w:t>
      4. Қазақстан Республикасының бiртұтас электр энергетикалық жүйесiн орталықтандырылған оралымды-диспетчерлiк басқару:</w:t>
      </w:r>
    </w:p>
    <w:bookmarkEnd w:id="353"/>
    <w:bookmarkStart w:name="z179" w:id="354"/>
    <w:p>
      <w:pPr>
        <w:spacing w:after="0"/>
        <w:ind w:left="0"/>
        <w:jc w:val="both"/>
      </w:pPr>
      <w:r>
        <w:rPr>
          <w:rFonts w:ascii="Times New Roman"/>
          <w:b w:val="false"/>
          <w:i w:val="false"/>
          <w:color w:val="000000"/>
          <w:sz w:val="28"/>
        </w:rPr>
        <w:t>
      1) электр энергиясын сатып алу-сату, беру, электр қуатын реттеу, электр энергиясын өндiру-тұтынуды теңгерiмдеу шарттарының талаптарын iске асыратын Қазақстан Республикасының бiртұтас электр энергетикалық жүйесiнде электр энергиясын өндiру, беру және тұтыну режимдерiн басқарудан;</w:t>
      </w:r>
    </w:p>
    <w:bookmarkEnd w:id="354"/>
    <w:bookmarkStart w:name="z180" w:id="355"/>
    <w:p>
      <w:pPr>
        <w:spacing w:after="0"/>
        <w:ind w:left="0"/>
        <w:jc w:val="both"/>
      </w:pPr>
      <w:r>
        <w:rPr>
          <w:rFonts w:ascii="Times New Roman"/>
          <w:b w:val="false"/>
          <w:i w:val="false"/>
          <w:color w:val="000000"/>
          <w:sz w:val="28"/>
        </w:rPr>
        <w:t>
      2) электр энергиясының мемлекетаралық ток ағымдары режимдерiн басқарудан;</w:t>
      </w:r>
    </w:p>
    <w:bookmarkEnd w:id="355"/>
    <w:bookmarkStart w:name="z181" w:id="356"/>
    <w:p>
      <w:pPr>
        <w:spacing w:after="0"/>
        <w:ind w:left="0"/>
        <w:jc w:val="both"/>
      </w:pPr>
      <w:r>
        <w:rPr>
          <w:rFonts w:ascii="Times New Roman"/>
          <w:b w:val="false"/>
          <w:i w:val="false"/>
          <w:color w:val="000000"/>
          <w:sz w:val="28"/>
        </w:rPr>
        <w:t>
      3) Қазақстан Республикасының бiртұтас электр энергетикалық жүйесiнде технологиялық бұзылыстарды болдырмауды, оқшауландыруды және жоюды қамтамасыз етуден;</w:t>
      </w:r>
    </w:p>
    <w:bookmarkEnd w:id="356"/>
    <w:bookmarkStart w:name="z182" w:id="357"/>
    <w:p>
      <w:pPr>
        <w:spacing w:after="0"/>
        <w:ind w:left="0"/>
        <w:jc w:val="both"/>
      </w:pPr>
      <w:r>
        <w:rPr>
          <w:rFonts w:ascii="Times New Roman"/>
          <w:b w:val="false"/>
          <w:i w:val="false"/>
          <w:color w:val="000000"/>
          <w:sz w:val="28"/>
        </w:rPr>
        <w:t>
      4) Қазақстан Республикасының бiртұтас электр энергетикалық жүйесiндегi қуат резервтерiн оралымды басқарудан;</w:t>
      </w:r>
    </w:p>
    <w:bookmarkEnd w:id="357"/>
    <w:bookmarkStart w:name="z183" w:id="358"/>
    <w:p>
      <w:pPr>
        <w:spacing w:after="0"/>
        <w:ind w:left="0"/>
        <w:jc w:val="both"/>
      </w:pPr>
      <w:r>
        <w:rPr>
          <w:rFonts w:ascii="Times New Roman"/>
          <w:b w:val="false"/>
          <w:i w:val="false"/>
          <w:color w:val="000000"/>
          <w:sz w:val="28"/>
        </w:rPr>
        <w:t>
      5) Қазақстан Республикасының бiртұтас электр энергетикалық жүйесiнiң сенiмдi және тұрақты жұмысын қамтамасыз ететiн релелiк қорғау, аварияға қарсы және режимдiк автоматика жүйелерiнiң құрылымын, принциптерін, орналасқан жерлерiн, көлемдерi мен қондырғыларын айқындаудан;</w:t>
      </w:r>
    </w:p>
    <w:bookmarkEnd w:id="358"/>
    <w:bookmarkStart w:name="z184" w:id="359"/>
    <w:p>
      <w:pPr>
        <w:spacing w:after="0"/>
        <w:ind w:left="0"/>
        <w:jc w:val="both"/>
      </w:pPr>
      <w:r>
        <w:rPr>
          <w:rFonts w:ascii="Times New Roman"/>
          <w:b w:val="false"/>
          <w:i w:val="false"/>
          <w:color w:val="000000"/>
          <w:sz w:val="28"/>
        </w:rPr>
        <w:t>
      6) Қазақстан Республикасының бiртұтас электр энергетикалық жүйесiнде электр энергиясын өндiру-тұтынудың тәулiктiк кестелерiн қалыптастыру мен бекiтуден;</w:t>
      </w:r>
    </w:p>
    <w:bookmarkEnd w:id="359"/>
    <w:bookmarkStart w:name="z185" w:id="360"/>
    <w:p>
      <w:pPr>
        <w:spacing w:after="0"/>
        <w:ind w:left="0"/>
        <w:jc w:val="both"/>
      </w:pPr>
      <w:r>
        <w:rPr>
          <w:rFonts w:ascii="Times New Roman"/>
          <w:b w:val="false"/>
          <w:i w:val="false"/>
          <w:color w:val="000000"/>
          <w:sz w:val="28"/>
        </w:rPr>
        <w:t>
      7) электр энергиясының көтерме сауда нарығындағы электр энергиясын өндiру-тұтынудың нақты теңгерiмдерiн жасаудан тұрады.</w:t>
      </w:r>
    </w:p>
    <w:bookmarkEnd w:id="360"/>
    <w:bookmarkStart w:name="z186" w:id="361"/>
    <w:p>
      <w:pPr>
        <w:spacing w:after="0"/>
        <w:ind w:left="0"/>
        <w:jc w:val="both"/>
      </w:pPr>
      <w:r>
        <w:rPr>
          <w:rFonts w:ascii="Times New Roman"/>
          <w:b w:val="false"/>
          <w:i w:val="false"/>
          <w:color w:val="000000"/>
          <w:sz w:val="28"/>
        </w:rPr>
        <w:t xml:space="preserve">
      5. Қазақстан Республикасының бiртұтас электр энергетикалық жүйесiндегi электр энергиясын өндiру, беру және тұтыну режимдерiн орталықтандырылған оралымды-диспетчерлiк басқару және тиiстi өкiмдер беру электр энергиясының сапалық сипаттамасының ағымдағы мәнi - қуаты, жиiлiгi және кернеуi негiзiнде жүзеге асырылады. </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2009.07.04 </w:t>
      </w:r>
      <w:r>
        <w:rPr>
          <w:rFonts w:ascii="Times New Roman"/>
          <w:b w:val="false"/>
          <w:i w:val="false"/>
          <w:color w:val="000000"/>
          <w:sz w:val="28"/>
        </w:rPr>
        <w:t>№ 166-IV</w:t>
      </w:r>
      <w:r>
        <w:rPr>
          <w:rFonts w:ascii="Times New Roman"/>
          <w:b w:val="false"/>
          <w:i w:val="false"/>
          <w:color w:val="ff0000"/>
          <w:sz w:val="28"/>
        </w:rPr>
        <w:t xml:space="preserve">,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Ұлттық оператор</w:t>
      </w:r>
    </w:p>
    <w:p>
      <w:pPr>
        <w:spacing w:after="0"/>
        <w:ind w:left="0"/>
        <w:jc w:val="both"/>
      </w:pPr>
      <w:r>
        <w:rPr>
          <w:rFonts w:ascii="Times New Roman"/>
          <w:b w:val="false"/>
          <w:i w:val="false"/>
          <w:color w:val="ff0000"/>
          <w:sz w:val="28"/>
        </w:rPr>
        <w:t xml:space="preserve">
      Ескерту. 3-тарау 10-1-баппен толықтырылды - ҚР 12.11.2015 </w:t>
      </w:r>
      <w:r>
        <w:rPr>
          <w:rFonts w:ascii="Times New Roman"/>
          <w:b w:val="false"/>
          <w:i w:val="false"/>
          <w:color w:val="ff0000"/>
          <w:sz w:val="28"/>
        </w:rPr>
        <w:t>№ 394-V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алып тасталды - ҚР 11.07.2017 </w:t>
      </w:r>
      <w:r>
        <w:rPr>
          <w:rFonts w:ascii="Times New Roman"/>
          <w:b w:val="false"/>
          <w:i w:val="false"/>
          <w:color w:val="ff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10-2-бап. Нарық кеңесі</w:t>
      </w:r>
    </w:p>
    <w:bookmarkStart w:name="z625" w:id="362"/>
    <w:p>
      <w:pPr>
        <w:spacing w:after="0"/>
        <w:ind w:left="0"/>
        <w:jc w:val="both"/>
      </w:pPr>
      <w:r>
        <w:rPr>
          <w:rFonts w:ascii="Times New Roman"/>
          <w:b w:val="false"/>
          <w:i w:val="false"/>
          <w:color w:val="000000"/>
          <w:sz w:val="28"/>
        </w:rPr>
        <w:t>
      1. Нарық кеңесі:</w:t>
      </w:r>
    </w:p>
    <w:bookmarkEnd w:id="362"/>
    <w:p>
      <w:pPr>
        <w:spacing w:after="0"/>
        <w:ind w:left="0"/>
        <w:jc w:val="both"/>
      </w:pPr>
      <w:r>
        <w:rPr>
          <w:rFonts w:ascii="Times New Roman"/>
          <w:b w:val="false"/>
          <w:i w:val="false"/>
          <w:color w:val="000000"/>
          <w:sz w:val="28"/>
        </w:rPr>
        <w:t>
      1) электр энергиясы мен қуаты нарығының жұмыс істеуіне мониторингті жүзеге асырады;</w:t>
      </w:r>
    </w:p>
    <w:p>
      <w:pPr>
        <w:spacing w:after="0"/>
        <w:ind w:left="0"/>
        <w:jc w:val="both"/>
      </w:pPr>
      <w:r>
        <w:rPr>
          <w:rFonts w:ascii="Times New Roman"/>
          <w:b w:val="false"/>
          <w:i w:val="false"/>
          <w:color w:val="000000"/>
          <w:sz w:val="28"/>
        </w:rPr>
        <w:t>
      2) уәкілетті орган белгілеген тәртіппен энергия өндіруші ұйымдарды жаңғыртудың, кеңейтудің, реконструкциялаудың және (немесе) жаңартудың инвестициялық бағдарламаларын қарайды;</w:t>
      </w:r>
    </w:p>
    <w:p>
      <w:pPr>
        <w:spacing w:after="0"/>
        <w:ind w:left="0"/>
        <w:jc w:val="both"/>
      </w:pPr>
      <w:r>
        <w:rPr>
          <w:rFonts w:ascii="Times New Roman"/>
          <w:b w:val="false"/>
          <w:i w:val="false"/>
          <w:color w:val="000000"/>
          <w:sz w:val="28"/>
        </w:rPr>
        <w:t>
      2-1) уәкілетті органға электр энергиясы мен қуатының алдағы жеті жылдық кезеңге арналған болжамды теңгерімінің жобасына сараптама қорытындысын ұсынады;</w:t>
      </w:r>
    </w:p>
    <w:p>
      <w:pPr>
        <w:spacing w:after="0"/>
        <w:ind w:left="0"/>
        <w:jc w:val="both"/>
      </w:pPr>
      <w:r>
        <w:rPr>
          <w:rFonts w:ascii="Times New Roman"/>
          <w:b w:val="false"/>
          <w:i w:val="false"/>
          <w:color w:val="000000"/>
          <w:sz w:val="28"/>
        </w:rPr>
        <w:t>
      3) уәкілетті органға Қазақстан Республикасының электр энергетикасы туралы заңнамасын жетілдіру жөнінде ұсыныстар енгізеді;</w:t>
      </w:r>
    </w:p>
    <w:p>
      <w:pPr>
        <w:spacing w:after="0"/>
        <w:ind w:left="0"/>
        <w:jc w:val="both"/>
      </w:pPr>
      <w:r>
        <w:rPr>
          <w:rFonts w:ascii="Times New Roman"/>
          <w:b w:val="false"/>
          <w:i w:val="false"/>
          <w:color w:val="000000"/>
          <w:sz w:val="28"/>
        </w:rPr>
        <w:t>
      4) уәкілетті орган айқындаған өзге де функцияларды жүзеге асырады.</w:t>
      </w:r>
    </w:p>
    <w:bookmarkStart w:name="z683" w:id="363"/>
    <w:p>
      <w:pPr>
        <w:spacing w:after="0"/>
        <w:ind w:left="0"/>
        <w:jc w:val="both"/>
      </w:pPr>
      <w:r>
        <w:rPr>
          <w:rFonts w:ascii="Times New Roman"/>
          <w:b w:val="false"/>
          <w:i w:val="false"/>
          <w:color w:val="000000"/>
          <w:sz w:val="28"/>
        </w:rPr>
        <w:t>
      2. Нарық кеңесінің шешімдері ұсынымдық сипатта болады.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10-2-баппен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Бірыңғай сатып алушы</w:t>
      </w:r>
    </w:p>
    <w:bookmarkStart w:name="z684" w:id="364"/>
    <w:p>
      <w:pPr>
        <w:spacing w:after="0"/>
        <w:ind w:left="0"/>
        <w:jc w:val="both"/>
      </w:pPr>
      <w:r>
        <w:rPr>
          <w:rFonts w:ascii="Times New Roman"/>
          <w:b w:val="false"/>
          <w:i w:val="false"/>
          <w:color w:val="000000"/>
          <w:sz w:val="28"/>
        </w:rPr>
        <w:t>
      1. Бірыңғай сатып алушыны уәкілетті орган айқындайды.</w:t>
      </w:r>
    </w:p>
    <w:bookmarkEnd w:id="364"/>
    <w:bookmarkStart w:name="z685" w:id="365"/>
    <w:p>
      <w:pPr>
        <w:spacing w:after="0"/>
        <w:ind w:left="0"/>
        <w:jc w:val="both"/>
      </w:pPr>
      <w:r>
        <w:rPr>
          <w:rFonts w:ascii="Times New Roman"/>
          <w:b w:val="false"/>
          <w:i w:val="false"/>
          <w:color w:val="000000"/>
          <w:sz w:val="28"/>
        </w:rPr>
        <w:t>
      2. Бірыңғай сатып алушы:</w:t>
      </w:r>
    </w:p>
    <w:bookmarkEnd w:id="365"/>
    <w:bookmarkStart w:name="z686" w:id="366"/>
    <w:p>
      <w:pPr>
        <w:spacing w:after="0"/>
        <w:ind w:left="0"/>
        <w:jc w:val="both"/>
      </w:pPr>
      <w:r>
        <w:rPr>
          <w:rFonts w:ascii="Times New Roman"/>
          <w:b w:val="false"/>
          <w:i w:val="false"/>
          <w:color w:val="000000"/>
          <w:sz w:val="28"/>
        </w:rPr>
        <w:t>
      1) электр қуатының әзірлігін ұстап тұру бойынша көрсетілетін қызметті сатып алу туралы шарттарды жасасады;</w:t>
      </w:r>
    </w:p>
    <w:bookmarkEnd w:id="366"/>
    <w:bookmarkStart w:name="z687" w:id="367"/>
    <w:p>
      <w:pPr>
        <w:spacing w:after="0"/>
        <w:ind w:left="0"/>
        <w:jc w:val="both"/>
      </w:pPr>
      <w:r>
        <w:rPr>
          <w:rFonts w:ascii="Times New Roman"/>
          <w:b w:val="false"/>
          <w:i w:val="false"/>
          <w:color w:val="000000"/>
          <w:sz w:val="28"/>
        </w:rPr>
        <w:t>
      2) электр қуатының жүктеме көтеруге әзірлігін қамтамасыз ету бойынша қызмет көрсетуге арналған шарттарды жасасады;</w:t>
      </w:r>
    </w:p>
    <w:bookmarkEnd w:id="367"/>
    <w:bookmarkStart w:name="z688" w:id="368"/>
    <w:p>
      <w:pPr>
        <w:spacing w:after="0"/>
        <w:ind w:left="0"/>
        <w:jc w:val="both"/>
      </w:pPr>
      <w:r>
        <w:rPr>
          <w:rFonts w:ascii="Times New Roman"/>
          <w:b w:val="false"/>
          <w:i w:val="false"/>
          <w:color w:val="000000"/>
          <w:sz w:val="28"/>
        </w:rPr>
        <w:t>
      3) электр қуатының әзірлігін ұстап тұру бойынша көрсетілетін қызметті сатып алу туралы шартқа сәйкес электр қуатының әзірлігін ұстап тұру бойынша көрсетілетін қызметті сатып алады;</w:t>
      </w:r>
    </w:p>
    <w:bookmarkEnd w:id="368"/>
    <w:bookmarkStart w:name="z689" w:id="369"/>
    <w:p>
      <w:pPr>
        <w:spacing w:after="0"/>
        <w:ind w:left="0"/>
        <w:jc w:val="both"/>
      </w:pPr>
      <w:r>
        <w:rPr>
          <w:rFonts w:ascii="Times New Roman"/>
          <w:b w:val="false"/>
          <w:i w:val="false"/>
          <w:color w:val="000000"/>
          <w:sz w:val="28"/>
        </w:rPr>
        <w:t>
      4) электр қуатының жүктеме көтеруге әзірлігін қамтамасыз ету бойынша қызмет көрсетуге арналған шартқа сәйкес электр қуатының жүктеме көтеруге әзірлігін қамтамасыз ету бойынша қызмет көрсетеді;</w:t>
      </w:r>
    </w:p>
    <w:bookmarkEnd w:id="369"/>
    <w:bookmarkStart w:name="z690" w:id="370"/>
    <w:p>
      <w:pPr>
        <w:spacing w:after="0"/>
        <w:ind w:left="0"/>
        <w:jc w:val="both"/>
      </w:pPr>
      <w:r>
        <w:rPr>
          <w:rFonts w:ascii="Times New Roman"/>
          <w:b w:val="false"/>
          <w:i w:val="false"/>
          <w:color w:val="000000"/>
          <w:sz w:val="28"/>
        </w:rPr>
        <w:t>
      5) электр қуатының жүктеме көтеруге әзірлігін қамтамасыз ету бойынша көрсетілетін қызметтің алдағы күнтізбелік жылға бағасының есебін және оны өз интернет-ресурсында орналастыруды жүзеге асырады;</w:t>
      </w:r>
    </w:p>
    <w:bookmarkEnd w:id="370"/>
    <w:bookmarkStart w:name="z691" w:id="371"/>
    <w:p>
      <w:pPr>
        <w:spacing w:after="0"/>
        <w:ind w:left="0"/>
        <w:jc w:val="both"/>
      </w:pPr>
      <w:r>
        <w:rPr>
          <w:rFonts w:ascii="Times New Roman"/>
          <w:b w:val="false"/>
          <w:i w:val="false"/>
          <w:color w:val="000000"/>
          <w:sz w:val="28"/>
        </w:rPr>
        <w:t>
      6) электр қуатының жүктеме көтеруге әзірлігін қамтамасыз ету бойынша қызмет көрсетуге жасалған шарттардың тізбесін қалыптастырады және электр энергиясының көтерме сауда нарығы субъектісін көрсете отырып, өз интернет-ресурсында орналастырады;</w:t>
      </w:r>
    </w:p>
    <w:bookmarkEnd w:id="371"/>
    <w:bookmarkStart w:name="z798" w:id="372"/>
    <w:p>
      <w:pPr>
        <w:spacing w:after="0"/>
        <w:ind w:left="0"/>
        <w:jc w:val="both"/>
      </w:pPr>
      <w:r>
        <w:rPr>
          <w:rFonts w:ascii="Times New Roman"/>
          <w:b w:val="false"/>
          <w:i w:val="false"/>
          <w:color w:val="000000"/>
          <w:sz w:val="28"/>
        </w:rPr>
        <w:t>
      7) аукциондық сауда-саттық жеңімпазымен осы Заңның 15-8-бабында көрсетілген мерзімге электр қуатының әзірлігін ұстап тұру бойынша көрсетілетін қызметті сатып алу туралы шарт жасасады;</w:t>
      </w:r>
    </w:p>
    <w:bookmarkEnd w:id="372"/>
    <w:bookmarkStart w:name="z799" w:id="373"/>
    <w:p>
      <w:pPr>
        <w:spacing w:after="0"/>
        <w:ind w:left="0"/>
        <w:jc w:val="both"/>
      </w:pPr>
      <w:r>
        <w:rPr>
          <w:rFonts w:ascii="Times New Roman"/>
          <w:b w:val="false"/>
          <w:i w:val="false"/>
          <w:color w:val="000000"/>
          <w:sz w:val="28"/>
        </w:rPr>
        <w:t>
      8) бағаны есептеу жүзеге асырылатын жылдың алдындағы жылы электр қуаты нарығындағы қызмет шеңберінде оң қаржылық нәтиженің қорытындылары бойынша пайда болған қаражатты электр қуатының жүктемені көтеруге әзірлігін қамтамасыз ету бойынша көрсетілетін қызметке алдағы жылға бағаны төмендетуге жұмсайды;</w:t>
      </w:r>
    </w:p>
    <w:bookmarkEnd w:id="373"/>
    <w:bookmarkStart w:name="z1581" w:id="374"/>
    <w:p>
      <w:pPr>
        <w:spacing w:after="0"/>
        <w:ind w:left="0"/>
        <w:jc w:val="both"/>
      </w:pPr>
      <w:r>
        <w:rPr>
          <w:rFonts w:ascii="Times New Roman"/>
          <w:b w:val="false"/>
          <w:i w:val="false"/>
          <w:color w:val="000000"/>
          <w:sz w:val="28"/>
        </w:rPr>
        <w:t xml:space="preserve">
      9)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1-2) тармақшасында көрсетілген заңды тұлғамен Қазақстан Республикасы Үкіметінің қаулысында белгіленген мерзімге электр қуатының әзірлігін ұстап тұру бойынша көрсетілетін қызметті сатып алу туралы шарт жасасады.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10-3-баппен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Орталықтандырылған оралымды-диспетчерлiк басқаруды жүзеге асыру кезiндегi электр энергиясын өндiру, беру және тұтыну режимi жөнiндегi өкiмдер </w:t>
      </w:r>
    </w:p>
    <w:p>
      <w:pPr>
        <w:spacing w:after="0"/>
        <w:ind w:left="0"/>
        <w:jc w:val="both"/>
      </w:pPr>
      <w:r>
        <w:rPr>
          <w:rFonts w:ascii="Times New Roman"/>
          <w:b w:val="false"/>
          <w:i w:val="false"/>
          <w:color w:val="000000"/>
          <w:sz w:val="28"/>
        </w:rPr>
        <w:t>
      1. Жүйелiк оператордың орталықтандырылған оралымды-диспетчерлiк басқару кезiндегi электр энергиясын өндiру, беру және тұтыну режимдерi жөнiндегi өкiмдерi электр энергиясы көтерме сауда нарығының барлық субъектiлерiнiң орындауы үшiн мiндеттi.</w:t>
      </w:r>
    </w:p>
    <w:bookmarkStart w:name="z187" w:id="375"/>
    <w:p>
      <w:pPr>
        <w:spacing w:after="0"/>
        <w:ind w:left="0"/>
        <w:jc w:val="both"/>
      </w:pPr>
      <w:r>
        <w:rPr>
          <w:rFonts w:ascii="Times New Roman"/>
          <w:b w:val="false"/>
          <w:i w:val="false"/>
          <w:color w:val="000000"/>
          <w:sz w:val="28"/>
        </w:rPr>
        <w:t xml:space="preserve">
      2. Жүйелiк оператор электр энергиясын өндiру, беру және тұтыну режимi жөнiндегi жедел өкiмдердi орындамайтын электр энергиясы көтерме сауда нарығы субъектiлерiнiң электр қондырғыларын орталықтандырылған оралымды-диспетчерлiк басқарудағы электр жүйелерiнен ажыратуға құқылы. </w:t>
      </w:r>
    </w:p>
    <w:bookmarkEnd w:id="375"/>
    <w:p>
      <w:pPr>
        <w:spacing w:after="0"/>
        <w:ind w:left="0"/>
        <w:jc w:val="both"/>
      </w:pPr>
      <w:r>
        <w:rPr>
          <w:rFonts w:ascii="Times New Roman"/>
          <w:b/>
          <w:i w:val="false"/>
          <w:color w:val="000000"/>
          <w:sz w:val="28"/>
        </w:rPr>
        <w:t xml:space="preserve">12-бап. Электр энергиясын өндiру мен беруге қатысушылардың құқықтары мен мiндеттерi </w:t>
      </w:r>
    </w:p>
    <w:bookmarkStart w:name="z800" w:id="376"/>
    <w:p>
      <w:pPr>
        <w:spacing w:after="0"/>
        <w:ind w:left="0"/>
        <w:jc w:val="both"/>
      </w:pPr>
      <w:r>
        <w:rPr>
          <w:rFonts w:ascii="Times New Roman"/>
          <w:b w:val="false"/>
          <w:i w:val="false"/>
          <w:color w:val="000000"/>
          <w:sz w:val="28"/>
        </w:rPr>
        <w:t>
      1. Электр энергиясын өндiру мен беруге қатысушылардың:</w:t>
      </w:r>
    </w:p>
    <w:bookmarkEnd w:id="376"/>
    <w:bookmarkStart w:name="z188" w:id="377"/>
    <w:p>
      <w:pPr>
        <w:spacing w:after="0"/>
        <w:ind w:left="0"/>
        <w:jc w:val="both"/>
      </w:pPr>
      <w:r>
        <w:rPr>
          <w:rFonts w:ascii="Times New Roman"/>
          <w:b w:val="false"/>
          <w:i w:val="false"/>
          <w:color w:val="000000"/>
          <w:sz w:val="28"/>
        </w:rPr>
        <w:t>
      1) жасалған шарттар негiзiнде жүйелiк қызмет көрсетудi пайдалануға;</w:t>
      </w:r>
    </w:p>
    <w:bookmarkEnd w:id="377"/>
    <w:bookmarkStart w:name="z189" w:id="378"/>
    <w:p>
      <w:pPr>
        <w:spacing w:after="0"/>
        <w:ind w:left="0"/>
        <w:jc w:val="both"/>
      </w:pPr>
      <w:r>
        <w:rPr>
          <w:rFonts w:ascii="Times New Roman"/>
          <w:b w:val="false"/>
          <w:i w:val="false"/>
          <w:color w:val="000000"/>
          <w:sz w:val="28"/>
        </w:rPr>
        <w:t>
      2) жүйелiк оператордан электр энергиясын өндiру және беру жөнiндегi қызметтi жүзеге асыру үшiн қажеттi техникалық ақпаратты алуға құқығы бар.</w:t>
      </w:r>
    </w:p>
    <w:bookmarkEnd w:id="378"/>
    <w:bookmarkStart w:name="z190" w:id="379"/>
    <w:p>
      <w:pPr>
        <w:spacing w:after="0"/>
        <w:ind w:left="0"/>
        <w:jc w:val="both"/>
      </w:pPr>
      <w:r>
        <w:rPr>
          <w:rFonts w:ascii="Times New Roman"/>
          <w:b w:val="false"/>
          <w:i w:val="false"/>
          <w:color w:val="000000"/>
          <w:sz w:val="28"/>
        </w:rPr>
        <w:t>
      2. Электр және (немесе) жылу энергиясын жеке тұтынушылар мен электр энергиясын нетто-тұтынушыларды қоспағанда, электр энергиясын өндіруге және беруге қатысушылар:</w:t>
      </w:r>
    </w:p>
    <w:bookmarkEnd w:id="379"/>
    <w:bookmarkStart w:name="z191" w:id="380"/>
    <w:p>
      <w:pPr>
        <w:spacing w:after="0"/>
        <w:ind w:left="0"/>
        <w:jc w:val="both"/>
      </w:pPr>
      <w:r>
        <w:rPr>
          <w:rFonts w:ascii="Times New Roman"/>
          <w:b w:val="false"/>
          <w:i w:val="false"/>
          <w:color w:val="000000"/>
          <w:sz w:val="28"/>
        </w:rPr>
        <w:t>
      1) жүйелiк операторға Қазақстан Республикасының бiртұтас электр энергетикалық жүйесiн орталықтандырылған жедел-диспетчерлiк басқаруды жүзеге асыру үшiн қажет ақпаратты және электр станциялары жұмысының техникалық-экономикалық көрсеткiштерi жөнiнде нақты ақпаратты (өндiру, шиналардан босату, өз мұқтаждары, шиналардан электр энергиясын босатуға үлестiк шығыстар) беруге;</w:t>
      </w:r>
    </w:p>
    <w:bookmarkEnd w:id="380"/>
    <w:bookmarkStart w:name="z192" w:id="381"/>
    <w:p>
      <w:pPr>
        <w:spacing w:after="0"/>
        <w:ind w:left="0"/>
        <w:jc w:val="both"/>
      </w:pPr>
      <w:r>
        <w:rPr>
          <w:rFonts w:ascii="Times New Roman"/>
          <w:b w:val="false"/>
          <w:i w:val="false"/>
          <w:color w:val="000000"/>
          <w:sz w:val="28"/>
        </w:rPr>
        <w:t>
      2) жүйелiк оператордың коммерциялық есепке алу аспаптарына қол жеткізуіне рұқсат беруге;</w:t>
      </w:r>
    </w:p>
    <w:bookmarkEnd w:id="381"/>
    <w:bookmarkStart w:name="z193" w:id="382"/>
    <w:p>
      <w:pPr>
        <w:spacing w:after="0"/>
        <w:ind w:left="0"/>
        <w:jc w:val="both"/>
      </w:pPr>
      <w:r>
        <w:rPr>
          <w:rFonts w:ascii="Times New Roman"/>
          <w:b w:val="false"/>
          <w:i w:val="false"/>
          <w:color w:val="000000"/>
          <w:sz w:val="28"/>
        </w:rPr>
        <w:t>
      3) техникалық регламенттерде және стандарттау жөніндегі құжаттарда белгiленген талаптарға сәйкес электр энергиясының сапасы мен қауiпсiздiгiн қамтамасыз етуге;</w:t>
      </w:r>
    </w:p>
    <w:bookmarkEnd w:id="382"/>
    <w:bookmarkStart w:name="z194" w:id="383"/>
    <w:p>
      <w:pPr>
        <w:spacing w:after="0"/>
        <w:ind w:left="0"/>
        <w:jc w:val="both"/>
      </w:pPr>
      <w:r>
        <w:rPr>
          <w:rFonts w:ascii="Times New Roman"/>
          <w:b w:val="false"/>
          <w:i w:val="false"/>
          <w:color w:val="000000"/>
          <w:sz w:val="28"/>
        </w:rPr>
        <w:t>
      4) жасалған шарттар негiзiнде Қазақстан Республикасының бiртұтас электр энергетикалық жүйесiндегi стандартты жиiлiктi реттеуді және ұстап тұруды жүйелiк оператормен бiрлесе отырып жүзеге асыруға;</w:t>
      </w:r>
    </w:p>
    <w:bookmarkEnd w:id="383"/>
    <w:bookmarkStart w:name="z195" w:id="384"/>
    <w:p>
      <w:pPr>
        <w:spacing w:after="0"/>
        <w:ind w:left="0"/>
        <w:jc w:val="both"/>
      </w:pPr>
      <w:r>
        <w:rPr>
          <w:rFonts w:ascii="Times New Roman"/>
          <w:b w:val="false"/>
          <w:i w:val="false"/>
          <w:color w:val="000000"/>
          <w:sz w:val="28"/>
        </w:rPr>
        <w:t>
      5) техникалық регламенттердiң, стандарттау жөніндегі құжаттардың және Қазақстан Республикасының электр энергетикасы туралы заңнамасының талаптарына сәйкес негiзгi және қосалқы жабдықтарды, аварияға қарсы және режимдiк автоматика, релелiк қорғау, диспетчерлiк технологиялық басқару құралдарын жұмыс жағдайында ұстауға;</w:t>
      </w:r>
    </w:p>
    <w:bookmarkEnd w:id="384"/>
    <w:bookmarkStart w:name="z196" w:id="385"/>
    <w:p>
      <w:pPr>
        <w:spacing w:after="0"/>
        <w:ind w:left="0"/>
        <w:jc w:val="both"/>
      </w:pPr>
      <w:r>
        <w:rPr>
          <w:rFonts w:ascii="Times New Roman"/>
          <w:b w:val="false"/>
          <w:i w:val="false"/>
          <w:color w:val="000000"/>
          <w:sz w:val="28"/>
        </w:rPr>
        <w:t>
      6) уәкiлеттi орган айқындайтын көлемде өз объектiлерiнде жаңа релелiк қорғау және аварияға қарсы автоматика құрылғыларын орнатуға және пайдаланылып жүрген релелiк қорғау және аварияға қарсы автоматика құрылғыларын жаңғыртуды жүргізуге;</w:t>
      </w:r>
    </w:p>
    <w:bookmarkEnd w:id="385"/>
    <w:bookmarkStart w:name="z632" w:id="386"/>
    <w:p>
      <w:pPr>
        <w:spacing w:after="0"/>
        <w:ind w:left="0"/>
        <w:jc w:val="both"/>
      </w:pPr>
      <w:r>
        <w:rPr>
          <w:rFonts w:ascii="Times New Roman"/>
          <w:b w:val="false"/>
          <w:i w:val="false"/>
          <w:color w:val="000000"/>
          <w:sz w:val="28"/>
        </w:rPr>
        <w:t>
      7) туындаған технологиялық бұзушылықтар туралы олардың сыныптамасына сәйкес және энергетикалық жабдықты пайдалануға байланысты жазатайым оқиғалар туралы мемлекеттік энергетикалық қадағалау және бақылау жөніндегі органға Қазақстан Республикасының заңнамасында белгіленген тәртіппен хабарлауға;</w:t>
      </w:r>
    </w:p>
    <w:bookmarkEnd w:id="386"/>
    <w:bookmarkStart w:name="z667" w:id="387"/>
    <w:p>
      <w:pPr>
        <w:spacing w:after="0"/>
        <w:ind w:left="0"/>
        <w:jc w:val="both"/>
      </w:pPr>
      <w:r>
        <w:rPr>
          <w:rFonts w:ascii="Times New Roman"/>
          <w:b w:val="false"/>
          <w:i w:val="false"/>
          <w:color w:val="000000"/>
          <w:sz w:val="28"/>
        </w:rPr>
        <w:t>
      8) Қазақстан Республикасының заңнамасында белгіленген тәртіппен және мерзімдерде әзірлік паспортын алуға міндетті.</w:t>
      </w:r>
    </w:p>
    <w:bookmarkEnd w:id="387"/>
    <w:bookmarkStart w:name="z283" w:id="388"/>
    <w:p>
      <w:pPr>
        <w:spacing w:after="0"/>
        <w:ind w:left="0"/>
        <w:jc w:val="both"/>
      </w:pPr>
      <w:r>
        <w:rPr>
          <w:rFonts w:ascii="Times New Roman"/>
          <w:b w:val="false"/>
          <w:i w:val="false"/>
          <w:color w:val="000000"/>
          <w:sz w:val="28"/>
        </w:rPr>
        <w:t>
      3.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w:t>
      </w:r>
    </w:p>
    <w:bookmarkEnd w:id="388"/>
    <w:bookmarkStart w:name="z284" w:id="389"/>
    <w:p>
      <w:pPr>
        <w:spacing w:after="0"/>
        <w:ind w:left="0"/>
        <w:jc w:val="both"/>
      </w:pPr>
      <w:r>
        <w:rPr>
          <w:rFonts w:ascii="Times New Roman"/>
          <w:b w:val="false"/>
          <w:i w:val="false"/>
          <w:color w:val="000000"/>
          <w:sz w:val="28"/>
        </w:rPr>
        <w:t>
      1) уәкілетті орган белгілеген тәртіппен айқындалатын сағаттық мөлшерлемелерді ескере отырып, электр энергиясына арналған тиісті шекті тарифтен аспайтын баға бойынша электр энергиясын өткізуді жүзеге асыруға;</w:t>
      </w:r>
    </w:p>
    <w:bookmarkEnd w:id="389"/>
    <w:bookmarkStart w:name="z285" w:id="3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2012.07.04 </w:t>
      </w:r>
      <w:r>
        <w:rPr>
          <w:rFonts w:ascii="Times New Roman"/>
          <w:b w:val="false"/>
          <w:i w:val="false"/>
          <w:color w:val="000000"/>
          <w:sz w:val="28"/>
        </w:rPr>
        <w:t>№ 25-V</w:t>
      </w:r>
      <w:r>
        <w:rPr>
          <w:rFonts w:ascii="Times New Roman"/>
          <w:b w:val="false"/>
          <w:i w:val="false"/>
          <w:color w:val="000000"/>
          <w:sz w:val="28"/>
        </w:rPr>
        <w:t xml:space="preserve"> (2016.01.01 бастап қолданысқа енгізіледі) Заңымен;</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2012.07.04 </w:t>
      </w:r>
      <w:r>
        <w:rPr>
          <w:rFonts w:ascii="Times New Roman"/>
          <w:b w:val="false"/>
          <w:i w:val="false"/>
          <w:color w:val="000000"/>
          <w:sz w:val="28"/>
        </w:rPr>
        <w:t>№ 25-V</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413" w:id="391"/>
    <w:p>
      <w:pPr>
        <w:spacing w:after="0"/>
        <w:ind w:left="0"/>
        <w:jc w:val="both"/>
      </w:pPr>
      <w:r>
        <w:rPr>
          <w:rFonts w:ascii="Times New Roman"/>
          <w:b w:val="false"/>
          <w:i w:val="false"/>
          <w:color w:val="000000"/>
          <w:sz w:val="28"/>
        </w:rPr>
        <w:t>
      4) өткен күнтізбелік жыл үшін электр энергиясын өндіру мен өткізу шығындары бойынша, электр энергиясын өндіру мен өткізу көлемі бойынша есептерді жыл сайын 31 наурыздан кешіктірмей уәкілетті органға беруге;</w:t>
      </w:r>
    </w:p>
    <w:bookmarkEnd w:id="391"/>
    <w:bookmarkStart w:name="z1582" w:id="392"/>
    <w:p>
      <w:pPr>
        <w:spacing w:after="0"/>
        <w:ind w:left="0"/>
        <w:jc w:val="both"/>
      </w:pPr>
      <w:r>
        <w:rPr>
          <w:rFonts w:ascii="Times New Roman"/>
          <w:b w:val="false"/>
          <w:i w:val="false"/>
          <w:color w:val="000000"/>
          <w:sz w:val="28"/>
        </w:rPr>
        <w:t xml:space="preserve">
      4-1)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уәкілетті орган белгілеген тәртіпке сәйкес электр қуатының әзірлігін ұстап тұруға жіберуге;</w:t>
      </w:r>
    </w:p>
    <w:bookmarkEnd w:id="392"/>
    <w:bookmarkStart w:name="z1583" w:id="393"/>
    <w:p>
      <w:pPr>
        <w:spacing w:after="0"/>
        <w:ind w:left="0"/>
        <w:jc w:val="both"/>
      </w:pPr>
      <w:r>
        <w:rPr>
          <w:rFonts w:ascii="Times New Roman"/>
          <w:b w:val="false"/>
          <w:i w:val="false"/>
          <w:color w:val="000000"/>
          <w:sz w:val="28"/>
        </w:rPr>
        <w:t xml:space="preserve">
      4-2) жыл сайын 31 наурыздан кешіктірмей электр энергетикасы саласындағы уәкілетті органға осы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3) және 4) тармақшалары шеңберінде алынған қаражатты электр қуатының әзірлігін ұстап тұруға пайдаланылғаны туралы растайтын материалдары бар есепті ақпарат беруге;</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01.01.2017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9" w:id="394"/>
    <w:p>
      <w:pPr>
        <w:spacing w:after="0"/>
        <w:ind w:left="0"/>
        <w:jc w:val="both"/>
      </w:pPr>
      <w:r>
        <w:rPr>
          <w:rFonts w:ascii="Times New Roman"/>
          <w:b w:val="false"/>
          <w:i w:val="false"/>
          <w:color w:val="000000"/>
          <w:sz w:val="28"/>
        </w:rPr>
        <w:t xml:space="preserve">
      9) табиғи монополиялар салаларында басшылықты жүзеге асыратын мемлекеттік органның талап етуі бойынша осы Заңның </w:t>
      </w:r>
      <w:r>
        <w:rPr>
          <w:rFonts w:ascii="Times New Roman"/>
          <w:b w:val="false"/>
          <w:i w:val="false"/>
          <w:color w:val="000000"/>
          <w:sz w:val="28"/>
        </w:rPr>
        <w:t>7-бабының</w:t>
      </w:r>
      <w:r>
        <w:rPr>
          <w:rFonts w:ascii="Times New Roman"/>
          <w:b w:val="false"/>
          <w:i w:val="false"/>
          <w:color w:val="000000"/>
          <w:sz w:val="28"/>
        </w:rPr>
        <w:t xml:space="preserve"> 8-1) тармақшасына сәйкес ақпаратты ол белгілеген, тиісті сұрау салу алынған күннен бастап бес жұмыс күнінен кем болмайтын мерзімдерде қағаз және (немесе) электрондық жеткізгіштерде беруге;</w:t>
      </w:r>
    </w:p>
    <w:bookmarkEnd w:id="394"/>
    <w:bookmarkStart w:name="z76" w:id="395"/>
    <w:p>
      <w:pPr>
        <w:spacing w:after="0"/>
        <w:ind w:left="0"/>
        <w:jc w:val="both"/>
      </w:pPr>
      <w:r>
        <w:rPr>
          <w:rFonts w:ascii="Times New Roman"/>
          <w:b w:val="false"/>
          <w:i w:val="false"/>
          <w:color w:val="000000"/>
          <w:sz w:val="28"/>
        </w:rPr>
        <w:t>
      10) электр қуатының әзірлігін ұстап тұру бойынша көрсетілетін қызметке арналған шекті тарифтен аспайтын баға бойынша электр қуатының әзірлігін ұстап тұру бойынша көрсетілетін қызметті өткізуді жүзеге асыруға (электр қуатының әзірлігін ұстап тұру бойынша көрсетілетін қызметтің көлемдерін қоспағанда, оны көрсету кезінде жұмыс істеп тұрған энергия өндіруші ұйымдар және жаңадан пайдалануға берілетін генерациялайтын қондырғыларды салуға арналған тендерлердің жеңімпаздары, сондай-ақ аукциондық сауда-саттық жеңімпаздары электр қуатының әзірлігін ұстап тұру бойынша көрсетілетін қызметке арналған жеке тарифті пайдаланады);</w:t>
      </w:r>
    </w:p>
    <w:bookmarkEnd w:id="395"/>
    <w:bookmarkStart w:name="z633" w:id="396"/>
    <w:p>
      <w:pPr>
        <w:spacing w:after="0"/>
        <w:ind w:left="0"/>
        <w:jc w:val="both"/>
      </w:pPr>
      <w:r>
        <w:rPr>
          <w:rFonts w:ascii="Times New Roman"/>
          <w:b w:val="false"/>
          <w:i w:val="false"/>
          <w:color w:val="000000"/>
          <w:sz w:val="28"/>
        </w:rPr>
        <w:t>
      11) Қазақстан Республикасының біртұтас электр энергетикалық жүйесін орталықтандырылған жедел-диспетчерлік басқару кезінде жүйелік оператордың өкімдеріне сәйкес электр энергиясын өндіруді тәулікішілік реттеуді жүзеге асыруға міндетті.</w:t>
      </w:r>
    </w:p>
    <w:bookmarkEnd w:id="396"/>
    <w:bookmarkStart w:name="z634" w:id="397"/>
    <w:p>
      <w:pPr>
        <w:spacing w:after="0"/>
        <w:ind w:left="0"/>
        <w:jc w:val="both"/>
      </w:pPr>
      <w:r>
        <w:rPr>
          <w:rFonts w:ascii="Times New Roman"/>
          <w:b w:val="false"/>
          <w:i w:val="false"/>
          <w:color w:val="000000"/>
          <w:sz w:val="28"/>
        </w:rPr>
        <w:t>
      3-1. Тұтынушыларды энергиямен жабдықтау сенімділігін қамтамасыз ету үшін энергия өндіруші ұйымдар берілудің тәуліктік кестелерін орындау үшін қажетті көлемдерде электр энергиясын сатып алу арқылы авариялық істен шыққан қуаттарды алмастыруды жүзеге асыруға міндетті. Энергия өндіруші ұйымдар электр энергиясын авариялық істен шыққан қуаттар көлемінде сатып алуды өзге энергия өндіруші ұйымдардан да, жүйелік оператордан да соңғысымен жасалатын шектес мемлекеттердің энергия жүйелерімен авариялық өзара көмек көрсету туралы шарттар шеңберінде жүзеге асырады.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2017.01.01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3" w:id="398"/>
    <w:p>
      <w:pPr>
        <w:spacing w:after="0"/>
        <w:ind w:left="0"/>
        <w:jc w:val="both"/>
      </w:pPr>
      <w:r>
        <w:rPr>
          <w:rFonts w:ascii="Times New Roman"/>
          <w:b w:val="false"/>
          <w:i w:val="false"/>
          <w:color w:val="000000"/>
          <w:sz w:val="28"/>
        </w:rPr>
        <w:t>
      6. Электр энергиясы көтерме сауда нарығының субъектілері болып табылатын энергиямен жабдықтаушы, энергия беруші ұйымдар және тұтынушылар бірыңғай сатып алушымен электр қуатының жүктеме көтеруге әзірлігін қамтамасыз ету бойынша қызмет көрсетуге арналған шарттар жасасуға және осы шарттар негізінде электр қуатының нарығына қатысуға міндетті.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Энергия беруші ұйымдар электрмен жабдықтаудың сенімділігі көрсеткіштерінің уәкілетті орган бекіткен нормативтік мәндерін асырмауға міндетті.</w:t>
      </w:r>
    </w:p>
    <w:bookmarkStart w:name="z1615" w:id="399"/>
    <w:p>
      <w:pPr>
        <w:spacing w:after="0"/>
        <w:ind w:left="0"/>
        <w:jc w:val="both"/>
      </w:pPr>
      <w:r>
        <w:rPr>
          <w:rFonts w:ascii="Times New Roman"/>
          <w:b w:val="false"/>
          <w:i w:val="false"/>
          <w:color w:val="000000"/>
          <w:sz w:val="28"/>
        </w:rPr>
        <w:t>
      8. Жүйелік оператор қалыптастыратын электр энергиясының көтерме сауда нарығы субъектілерінің тізбесіне енгізу үшін тиісті заңды тұлға:</w:t>
      </w:r>
    </w:p>
    <w:bookmarkEnd w:id="399"/>
    <w:p>
      <w:pPr>
        <w:spacing w:after="0"/>
        <w:ind w:left="0"/>
        <w:jc w:val="both"/>
      </w:pPr>
      <w:r>
        <w:rPr>
          <w:rFonts w:ascii="Times New Roman"/>
          <w:b w:val="false"/>
          <w:i w:val="false"/>
          <w:color w:val="000000"/>
          <w:sz w:val="28"/>
        </w:rPr>
        <w:t>
      1) жүйелік оператормен ұлттық электр желісін пайдалану бойынша қызмет көрсетуге арналған шарт жасасуға;</w:t>
      </w:r>
    </w:p>
    <w:p>
      <w:pPr>
        <w:spacing w:after="0"/>
        <w:ind w:left="0"/>
        <w:jc w:val="both"/>
      </w:pPr>
      <w:r>
        <w:rPr>
          <w:rFonts w:ascii="Times New Roman"/>
          <w:b w:val="false"/>
          <w:i w:val="false"/>
          <w:color w:val="000000"/>
          <w:sz w:val="28"/>
        </w:rPr>
        <w:t>
      2) жүйелік оператормен ұлттық электр желісі бойынша электр энергиясын беру бойынша қызметтер көрсетуге арналған шарт жасасуға (қажет болған кезде);</w:t>
      </w:r>
    </w:p>
    <w:p>
      <w:pPr>
        <w:spacing w:after="0"/>
        <w:ind w:left="0"/>
        <w:jc w:val="both"/>
      </w:pPr>
      <w:r>
        <w:rPr>
          <w:rFonts w:ascii="Times New Roman"/>
          <w:b w:val="false"/>
          <w:i w:val="false"/>
          <w:color w:val="000000"/>
          <w:sz w:val="28"/>
        </w:rPr>
        <w:t>
      3) энергия беруші ұйымдармен электр энергиясын беру бойынша қызметтер көрсетуге арналған шарт жасасуға (қажет болған кезде);</w:t>
      </w:r>
    </w:p>
    <w:p>
      <w:pPr>
        <w:spacing w:after="0"/>
        <w:ind w:left="0"/>
        <w:jc w:val="both"/>
      </w:pPr>
      <w:r>
        <w:rPr>
          <w:rFonts w:ascii="Times New Roman"/>
          <w:b w:val="false"/>
          <w:i w:val="false"/>
          <w:color w:val="000000"/>
          <w:sz w:val="28"/>
        </w:rPr>
        <w:t>
      4) жүйелік оператормен электр энергиясын өндіру-тұтынуды теңгерімдеуді ұйымдастыру бойынша қызметтер көрсетуге арналған шарт жасасуға;</w:t>
      </w:r>
    </w:p>
    <w:p>
      <w:pPr>
        <w:spacing w:after="0"/>
        <w:ind w:left="0"/>
        <w:jc w:val="both"/>
      </w:pPr>
      <w:r>
        <w:rPr>
          <w:rFonts w:ascii="Times New Roman"/>
          <w:b w:val="false"/>
          <w:i w:val="false"/>
          <w:color w:val="000000"/>
          <w:sz w:val="28"/>
        </w:rPr>
        <w:t>
      5) жүйелік оператормен электр энергиясын өндіру-тұтынуды техникалық диспетчерлеу бойынша қызметтер көрсетуге арналған шарт жасасуға (генерациялайтын қондырғылар болған, сондай-ақ импортты жүзеге асырған жағдайда) міндетті.</w:t>
      </w:r>
    </w:p>
    <w:bookmarkStart w:name="z1616" w:id="400"/>
    <w:p>
      <w:pPr>
        <w:spacing w:after="0"/>
        <w:ind w:left="0"/>
        <w:jc w:val="both"/>
      </w:pPr>
      <w:r>
        <w:rPr>
          <w:rFonts w:ascii="Times New Roman"/>
          <w:b w:val="false"/>
          <w:i w:val="false"/>
          <w:color w:val="000000"/>
          <w:sz w:val="28"/>
        </w:rPr>
        <w:t>
      9. Электр энергиясының көтерме сауда нарығының субъектілері электр энергиясын коммерциялық есепке алудың тиісті аспаптарының көрсеткіштеріне сәйкес есепті кезеңде (күнтізбелік айда) өздері нақты тұтынған электр энергиясы көлемдерінің негізінде энергия беруші ұйымдардың электр энергиясын беру бойынша көрсететін қызметтеріне, ұлттық электр желісін пайдалану бойынша көрсетілетін қызметтерге және ұлттық электр желісі бойынша электр энергиясын беру бойынша көрсетілетін қызметтерге тиісті шарттарда көрсетілген тарифтер бойынша ақы төлеуге міндетті.</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2006.12.29 </w:t>
      </w:r>
      <w:r>
        <w:rPr>
          <w:rFonts w:ascii="Times New Roman"/>
          <w:b w:val="false"/>
          <w:i w:val="false"/>
          <w:color w:val="000000"/>
          <w:sz w:val="28"/>
        </w:rPr>
        <w:t>№ 209</w:t>
      </w:r>
      <w:r>
        <w:rPr>
          <w:rFonts w:ascii="Times New Roman"/>
          <w:b w:val="false"/>
          <w:i w:val="false"/>
          <w:color w:val="ff0000"/>
          <w:sz w:val="28"/>
        </w:rPr>
        <w:t xml:space="preserve">,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Электр энергиясына шекті тарифтерді, теңгерімдеуші электр энергиясына шекті тарифті, теріс теңгерімсіздікке шекті тарифті, электр қуатының әзірлігін ұстап тұру бойынша көрсетілетін қызметке шекті тарифтерді айқындау тәртібі</w:t>
      </w:r>
    </w:p>
    <w:p>
      <w:pPr>
        <w:spacing w:after="0"/>
        <w:ind w:left="0"/>
        <w:jc w:val="both"/>
      </w:pPr>
      <w:r>
        <w:rPr>
          <w:rFonts w:ascii="Times New Roman"/>
          <w:b w:val="false"/>
          <w:i w:val="false"/>
          <w:color w:val="ff0000"/>
          <w:sz w:val="28"/>
        </w:rPr>
        <w:t xml:space="preserve">
      Ескерту. 12-1-баптың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Алып тасталды - ҚР 2012.07.04 </w:t>
      </w:r>
      <w:r>
        <w:rPr>
          <w:rFonts w:ascii="Times New Roman"/>
          <w:b w:val="false"/>
          <w:i w:val="false"/>
          <w:color w:val="000000"/>
          <w:sz w:val="28"/>
        </w:rPr>
        <w:t>№ 25-V</w:t>
      </w:r>
      <w:r>
        <w:rPr>
          <w:rFonts w:ascii="Times New Roman"/>
          <w:b w:val="false"/>
          <w:i w:val="false"/>
          <w:color w:val="000000"/>
          <w:sz w:val="28"/>
        </w:rPr>
        <w:t xml:space="preserve"> (2019.01.01 бастап қолданысқа енгізіледі) Заңымен.</w:t>
      </w:r>
    </w:p>
    <w:bookmarkStart w:name="z289" w:id="401"/>
    <w:p>
      <w:pPr>
        <w:spacing w:after="0"/>
        <w:ind w:left="0"/>
        <w:jc w:val="both"/>
      </w:pPr>
      <w:r>
        <w:rPr>
          <w:rFonts w:ascii="Times New Roman"/>
          <w:b w:val="false"/>
          <w:i w:val="false"/>
          <w:color w:val="000000"/>
          <w:sz w:val="28"/>
        </w:rPr>
        <w:t>
      2. Энергия өндіруші ұйым уәкілетті орган айқындаған тәртіппен айқындалатын тиісті сағаттық мөлшерлемелерге көбейтілген электр энергиясына шекті тарифтен аспайтын электр энергиясын өткізеді.</w:t>
      </w:r>
    </w:p>
    <w:bookmarkEnd w:id="401"/>
    <w:p>
      <w:pPr>
        <w:spacing w:after="0"/>
        <w:ind w:left="0"/>
        <w:jc w:val="both"/>
      </w:pPr>
      <w:r>
        <w:rPr>
          <w:rFonts w:ascii="Times New Roman"/>
          <w:b w:val="false"/>
          <w:i w:val="false"/>
          <w:color w:val="000000"/>
          <w:sz w:val="28"/>
        </w:rPr>
        <w:t>
      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 кезде түзетіліп отырады.</w:t>
      </w:r>
    </w:p>
    <w:p>
      <w:pPr>
        <w:spacing w:after="0"/>
        <w:ind w:left="0"/>
        <w:jc w:val="both"/>
      </w:pPr>
      <w:r>
        <w:rPr>
          <w:rFonts w:ascii="Times New Roman"/>
          <w:b w:val="false"/>
          <w:i w:val="false"/>
          <w:color w:val="000000"/>
          <w:sz w:val="28"/>
        </w:rPr>
        <w:t>
      Электр энергиясына шекті тарифті айқындау үшін оның қолданысының алғашқы жеті жылына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p>
      <w:pPr>
        <w:spacing w:after="0"/>
        <w:ind w:left="0"/>
        <w:jc w:val="both"/>
      </w:pPr>
      <w:r>
        <w:rPr>
          <w:rFonts w:ascii="Times New Roman"/>
          <w:b w:val="false"/>
          <w:i w:val="false"/>
          <w:color w:val="000000"/>
          <w:sz w:val="28"/>
        </w:rPr>
        <w:t>
      Теңгерімдеуші электр энергиясына шекті тариф уәкілетті орган белгілеген тәртіппен айқындалатын сағаттық мөлшерлемелер ескеріле отырып, уәкілетті орган бекіткен әдістеме бойынша айқындалатын теңгерімдеу үшін үстемеақыға ұлғайтылған Қазақстан Республикасының біртұтас электр энергетикалық жүйесіндегі электр энергиясына ең жоғары шекті тариф ретінде айқындалады.</w:t>
      </w:r>
    </w:p>
    <w:p>
      <w:pPr>
        <w:spacing w:after="0"/>
        <w:ind w:left="0"/>
        <w:jc w:val="both"/>
      </w:pPr>
      <w:r>
        <w:rPr>
          <w:rFonts w:ascii="Times New Roman"/>
          <w:b w:val="false"/>
          <w:i w:val="false"/>
          <w:color w:val="000000"/>
          <w:sz w:val="28"/>
        </w:rPr>
        <w:t>
      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бағасын білдіретін теріс теңгерімсіздіктерге шекті тариф Қазақстан Республикасының біртұтас электр энергетикалық жүйесіндегі электр энергиясына ең төмен шекті тариф ретінде айқындалады.</w:t>
      </w:r>
    </w:p>
    <w:p>
      <w:pPr>
        <w:spacing w:after="0"/>
        <w:ind w:left="0"/>
        <w:jc w:val="both"/>
      </w:pPr>
      <w:r>
        <w:rPr>
          <w:rFonts w:ascii="Times New Roman"/>
          <w:b w:val="false"/>
          <w:i w:val="false"/>
          <w:color w:val="000000"/>
          <w:sz w:val="28"/>
        </w:rPr>
        <w:t>
      Электр энергиясына шекті тарифті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қажеттіліктер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жылына бір реттен асырылмай жүргізіледі.</w:t>
      </w:r>
    </w:p>
    <w:p>
      <w:pPr>
        <w:spacing w:after="0"/>
        <w:ind w:left="0"/>
        <w:jc w:val="both"/>
      </w:pPr>
      <w:r>
        <w:rPr>
          <w:rFonts w:ascii="Times New Roman"/>
          <w:b w:val="false"/>
          <w:i w:val="false"/>
          <w:color w:val="000000"/>
          <w:sz w:val="28"/>
        </w:rPr>
        <w:t>
      Егер энергия өндіруші ұйым жоғарыда аталған шығындарға байланысты залал шеккен болса, уәкілетті орган электр энергиясына шекті тарифтерді түзету кезінде алты айдан аспайтын кезеңдегі шеккен шығындарды ескереді.</w:t>
      </w:r>
    </w:p>
    <w:p>
      <w:pPr>
        <w:spacing w:after="0"/>
        <w:ind w:left="0"/>
        <w:jc w:val="both"/>
      </w:pPr>
      <w:r>
        <w:rPr>
          <w:rFonts w:ascii="Times New Roman"/>
          <w:b w:val="false"/>
          <w:i w:val="false"/>
          <w:color w:val="000000"/>
          <w:sz w:val="28"/>
        </w:rPr>
        <w:t>
      Жаңадан пайдалануға берілетін энергия өндіруші ұйымдар үшін электр энергиясына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шекті тарифтердің қолданылу мерзіміне бекітіледі.</w:t>
      </w:r>
    </w:p>
    <w:p>
      <w:pPr>
        <w:spacing w:after="0"/>
        <w:ind w:left="0"/>
        <w:jc w:val="both"/>
      </w:pPr>
      <w:r>
        <w:rPr>
          <w:rFonts w:ascii="Times New Roman"/>
          <w:b w:val="false"/>
          <w:i w:val="false"/>
          <w:color w:val="000000"/>
          <w:sz w:val="28"/>
        </w:rPr>
        <w:t xml:space="preserve">
      Осы Заңның 12-бабы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шекті тарифтің деңгейін қайта қарайды.</w:t>
      </w:r>
    </w:p>
    <w:bookmarkStart w:name="z761" w:id="402"/>
    <w:p>
      <w:pPr>
        <w:spacing w:after="0"/>
        <w:ind w:left="0"/>
        <w:jc w:val="both"/>
      </w:pPr>
      <w:r>
        <w:rPr>
          <w:rFonts w:ascii="Times New Roman"/>
          <w:b w:val="false"/>
          <w:i w:val="false"/>
          <w:color w:val="000000"/>
          <w:sz w:val="28"/>
        </w:rPr>
        <w:t>
      2-1. Энергия өндіруші ұйым электр қуатының әзірлігін ұстап тұру бойынша көрсетілетін қызметке тарифті дербес, бірақ электр қуатының әзірлігін ұстап тұру бойынша көрсетілетін қызметке шекті тарифтен аспайтындай етіп белгілейді.</w:t>
      </w:r>
    </w:p>
    <w:bookmarkEnd w:id="402"/>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шекті тарифті уәкілетті орган жылдарға бөле отырып, жеті жылға тең мерзімге бекітеді және қажет болған кезде саланың инвестициялық тартымдылығын қамтамасыз ету мақсатында түзетіліп отырады.</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қызметке шекті тарифті айқындау үшін қолданысының алғашқы жеті жылына уәкілетті органмен келісімдер шеңберінде энергия өндіруші ұйымдар 2015 жылы салған инвестициялардың жиынтық көлемі (амортизациялық аударымдар есебінен инвестицияларды қоспағанда)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1-5 абзацтары 2016.01.01 дейін қолданыста болады - ҚР 2012.07.04 </w:t>
      </w:r>
      <w:r>
        <w:rPr>
          <w:rFonts w:ascii="Times New Roman"/>
          <w:b w:val="false"/>
          <w:i w:val="false"/>
          <w:color w:val="ff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Энергия өндіруші ұйым электр энергиясын шекті тарифтен аспайтын бағамен өткізу үшін уәкілетті органмен белгіленген тәртіппен келісім жасасады.</w:t>
      </w:r>
    </w:p>
    <w:bookmarkStart w:name="z425" w:id="403"/>
    <w:p>
      <w:pPr>
        <w:spacing w:after="0"/>
        <w:ind w:left="0"/>
        <w:jc w:val="both"/>
      </w:pPr>
      <w:r>
        <w:rPr>
          <w:rFonts w:ascii="Times New Roman"/>
          <w:b w:val="false"/>
          <w:i w:val="false"/>
          <w:color w:val="000000"/>
          <w:sz w:val="28"/>
        </w:rPr>
        <w:t>
      Келісім энергия өндіруші ұйымның жаңа активтерді құруға, қолда бар активтерді кеңейтуге, жаңартуға, ұстап тұруға, реконструкциялауға және техникалық қайта жарақтандыруға бағытталған іс-шараларды іске асыру жөніндегі инвестициялық міндеттемелерін көздейді.</w:t>
      </w:r>
    </w:p>
    <w:bookmarkEnd w:id="403"/>
    <w:bookmarkStart w:name="z426" w:id="404"/>
    <w:p>
      <w:pPr>
        <w:spacing w:after="0"/>
        <w:ind w:left="0"/>
        <w:jc w:val="both"/>
      </w:pPr>
      <w:r>
        <w:rPr>
          <w:rFonts w:ascii="Times New Roman"/>
          <w:b w:val="false"/>
          <w:i w:val="false"/>
          <w:color w:val="000000"/>
          <w:sz w:val="28"/>
        </w:rPr>
        <w:t>
      Келісімде электр энергиясын өндіруге байланысты іс-шаралар тізбесі әрбір іс-шара бойынша инвестициялардың нақты көлемі мен сомалары көрсетіле отырып айқындалады.</w:t>
      </w:r>
    </w:p>
    <w:bookmarkEnd w:id="404"/>
    <w:bookmarkStart w:name="z427" w:id="405"/>
    <w:p>
      <w:pPr>
        <w:spacing w:after="0"/>
        <w:ind w:left="0"/>
        <w:jc w:val="both"/>
      </w:pPr>
      <w:r>
        <w:rPr>
          <w:rFonts w:ascii="Times New Roman"/>
          <w:b w:val="false"/>
          <w:i w:val="false"/>
          <w:color w:val="000000"/>
          <w:sz w:val="28"/>
        </w:rPr>
        <w:t>
      Келісім жасасу кезінде жабдықтың техникалық жай-күйін растау үшін тәуелсіз энергетикалық сараптаманың қорытындысы ескеріледі.</w:t>
      </w:r>
    </w:p>
    <w:bookmarkEnd w:id="405"/>
    <w:bookmarkStart w:name="z428" w:id="406"/>
    <w:p>
      <w:pPr>
        <w:spacing w:after="0"/>
        <w:ind w:left="0"/>
        <w:jc w:val="both"/>
      </w:pPr>
      <w:r>
        <w:rPr>
          <w:rFonts w:ascii="Times New Roman"/>
          <w:b w:val="false"/>
          <w:i w:val="false"/>
          <w:color w:val="000000"/>
          <w:sz w:val="28"/>
        </w:rPr>
        <w:t>
      Электр энергиясының шекті тарифі, оны өндіру көлемі шеңберінде электр энергиясына арналған босатылатын бағаны төмендету жағдайларын қоспағанда, келісімге инвестициялардың жалпы сомасын төмендете отырып өзгерістер және (немесе) толықтырулар енгізуге жол берілмейді.</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2017.01.01 дейін қолданыста болды - ҚР 2012.07.04 </w:t>
      </w:r>
      <w:r>
        <w:rPr>
          <w:rFonts w:ascii="Times New Roman"/>
          <w:b w:val="false"/>
          <w:i w:val="false"/>
          <w:color w:val="ff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энергия өндіруші ұйымдардың келісімдерді орындауының, электр энергиясын өндіру мен өткізу шығындарының, электр энергиясын өндіру мен өткізу көлемдерінің мониторингін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2016.01.01 дейін қолданыста болды - ҚР 2012.07.04 </w:t>
      </w:r>
      <w:r>
        <w:rPr>
          <w:rFonts w:ascii="Times New Roman"/>
          <w:b w:val="false"/>
          <w:i w:val="false"/>
          <w:color w:val="ff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 өндіруші ұйым жоспарланатын амортизациялық аударымдарға және электр энергиясын шекті тарифтен аспайтын бағалар бойынша өткізуден алынған таза табыстың деңгейіне сәйкес өзінің инвестициялық міндеттемелерін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2016.01.01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ҚР 2012.07.04 </w:t>
      </w:r>
      <w:r>
        <w:rPr>
          <w:rFonts w:ascii="Times New Roman"/>
          <w:b w:val="false"/>
          <w:i w:val="false"/>
          <w:color w:val="000000"/>
          <w:sz w:val="28"/>
        </w:rPr>
        <w:t>№ 25-V</w:t>
      </w:r>
      <w:r>
        <w:rPr>
          <w:rFonts w:ascii="Times New Roman"/>
          <w:b w:val="false"/>
          <w:i w:val="false"/>
          <w:color w:val="ff0000"/>
          <w:sz w:val="28"/>
        </w:rPr>
        <w:t xml:space="preserve"> (2019.01.01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3-тарау 12-1-баппен толықтырылды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394-V</w:t>
      </w:r>
      <w:r>
        <w:rPr>
          <w:rFonts w:ascii="Times New Roman"/>
          <w:b w:val="false"/>
          <w:i w:val="false"/>
          <w:color w:val="ff0000"/>
          <w:sz w:val="28"/>
        </w:rPr>
        <w:t xml:space="preserve"> (01.01.2019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Электр энергиясын өндiру мен беруге қатысушыларға қойылатын талаптар </w:t>
      </w:r>
    </w:p>
    <w:p>
      <w:pPr>
        <w:spacing w:after="0"/>
        <w:ind w:left="0"/>
        <w:jc w:val="both"/>
      </w:pPr>
      <w:r>
        <w:rPr>
          <w:rFonts w:ascii="Times New Roman"/>
          <w:b w:val="false"/>
          <w:i w:val="false"/>
          <w:color w:val="000000"/>
          <w:sz w:val="28"/>
        </w:rPr>
        <w:t>
      1. Өңiрлiк электр желiлiк компаниялары олардың желiлерiне қосылған электр энергиясы көтерме және бөлшек сауда нарығының барлық субъектiлерiнiң электр энергиясын өндiру-тұтынудың тәулiктiк кестелерiн сақтауын және өңiрлiк электр желiлiк компанияларының желiлерi мен ұлттық электр желiсi арасында жүйелiк оператормен келiсiлген электр энергиясы сальдо-ток ағымдарының сақталуын қамтамасыз етедi.</w:t>
      </w:r>
    </w:p>
    <w:bookmarkStart w:name="z302" w:id="407"/>
    <w:p>
      <w:pPr>
        <w:spacing w:after="0"/>
        <w:ind w:left="0"/>
        <w:jc w:val="both"/>
      </w:pPr>
      <w:r>
        <w:rPr>
          <w:rFonts w:ascii="Times New Roman"/>
          <w:b w:val="false"/>
          <w:i w:val="false"/>
          <w:color w:val="000000"/>
          <w:sz w:val="28"/>
        </w:rPr>
        <w:t>
      1-1. Электр желiлерiне жаңартылатын энергия көздерiн пайдалану объектiлері тiкелей қосылған өңiрлiк электр желiлік компаниялар жаңартылатын энергия көздерін пайдаланатын энергия өндіруші ұйымдар өндіретін және беретін электр энергиясын толық көлемде қабылдауға мiндеттi.</w:t>
      </w:r>
    </w:p>
    <w:bookmarkEnd w:id="407"/>
    <w:bookmarkStart w:name="z197" w:id="408"/>
    <w:p>
      <w:pPr>
        <w:spacing w:after="0"/>
        <w:ind w:left="0"/>
        <w:jc w:val="both"/>
      </w:pPr>
      <w:r>
        <w:rPr>
          <w:rFonts w:ascii="Times New Roman"/>
          <w:b w:val="false"/>
          <w:i w:val="false"/>
          <w:color w:val="000000"/>
          <w:sz w:val="28"/>
        </w:rPr>
        <w:t>
      2. Энергиямен жабдықтау тұтынушының кiнәсiнсiз тоқтатылған жағдайда, энергиямен жабдықтаушы ұйым – электр энергиясын кепiлдiкпен берушi тұтынушыларды жария шарттар негiзiнде энергиямен жабдықтауды қамтамасыз етедi.</w:t>
      </w:r>
    </w:p>
    <w:bookmarkEnd w:id="408"/>
    <w:bookmarkStart w:name="z198" w:id="409"/>
    <w:p>
      <w:pPr>
        <w:spacing w:after="0"/>
        <w:ind w:left="0"/>
        <w:jc w:val="both"/>
      </w:pPr>
      <w:r>
        <w:rPr>
          <w:rFonts w:ascii="Times New Roman"/>
          <w:b w:val="false"/>
          <w:i w:val="false"/>
          <w:color w:val="000000"/>
          <w:sz w:val="28"/>
        </w:rPr>
        <w:t>
      3. Энергиямен жабдықтаушы ұйымдар өз тұтынушыларын энергиямен жабдықтау мақсатында электр энергиясын бірыңғай сатып алушыдан және (немесе) нетто-тұтынушылардан электр энергиясын сатып алуды жүзеге асырады.</w:t>
      </w:r>
    </w:p>
    <w:bookmarkEnd w:id="409"/>
    <w:bookmarkStart w:name="z199" w:id="410"/>
    <w:p>
      <w:pPr>
        <w:spacing w:after="0"/>
        <w:ind w:left="0"/>
        <w:jc w:val="both"/>
      </w:pPr>
      <w:r>
        <w:rPr>
          <w:rFonts w:ascii="Times New Roman"/>
          <w:b w:val="false"/>
          <w:i w:val="false"/>
          <w:color w:val="000000"/>
          <w:sz w:val="28"/>
        </w:rPr>
        <w:t>
      3-1. Энергия өндіруші ұйымдар өндірілетін электр энергиясының барлық көлемін осы Заңға сәйкес электр энергиясын бірыңғай сатып алушыға және (немесе) өздерімен бір тұлғалар тобына кіретін тұтынушыларға сатуды жүзеге асыруға міндетті.</w:t>
      </w:r>
    </w:p>
    <w:bookmarkEnd w:id="410"/>
    <w:p>
      <w:pPr>
        <w:spacing w:after="0"/>
        <w:ind w:left="0"/>
        <w:jc w:val="both"/>
      </w:pPr>
      <w:r>
        <w:rPr>
          <w:rFonts w:ascii="Times New Roman"/>
          <w:b w:val="false"/>
          <w:i w:val="false"/>
          <w:color w:val="000000"/>
          <w:sz w:val="28"/>
        </w:rPr>
        <w:t>
      Өздерімен бір тұлғалар тобына кіретін тұтынушыларға электр энергиясын өткізетін энергия өндіруші ұйымдар электр энергиясын тұлғалар тобынан тыс сатуды электр энергиясын бірыңғай сатып алушыға ғана жүзеге асыруға міндетті. Бұл ретте электр энергиясын одан әрі сатусыз өз қажеттіліктері үшін сатып алатын заңды тұлға тұтынушы болып танылады.</w:t>
      </w:r>
    </w:p>
    <w:p>
      <w:pPr>
        <w:spacing w:after="0"/>
        <w:ind w:left="0"/>
        <w:jc w:val="both"/>
      </w:pPr>
      <w:r>
        <w:rPr>
          <w:rFonts w:ascii="Times New Roman"/>
          <w:b w:val="false"/>
          <w:i w:val="false"/>
          <w:color w:val="000000"/>
          <w:sz w:val="28"/>
        </w:rPr>
        <w:t>
      Бұл ретте осы тармақтың бірінші және екінші абзацтарына сәйкес энергия өндіруші ұйым өткізуге мәлімдемеген электр энергиясының көлемі электр энергиясының теңгерімдеуші нарығында сатуға жатпайды.</w:t>
      </w:r>
    </w:p>
    <w:bookmarkStart w:name="z294" w:id="411"/>
    <w:p>
      <w:pPr>
        <w:spacing w:after="0"/>
        <w:ind w:left="0"/>
        <w:jc w:val="both"/>
      </w:pPr>
      <w:r>
        <w:rPr>
          <w:rFonts w:ascii="Times New Roman"/>
          <w:b w:val="false"/>
          <w:i w:val="false"/>
          <w:color w:val="000000"/>
          <w:sz w:val="28"/>
        </w:rPr>
        <w:t>
      3-2. Энергия өндіруші ұйымға:</w:t>
      </w:r>
    </w:p>
    <w:bookmarkEnd w:id="411"/>
    <w:bookmarkStart w:name="z437" w:id="412"/>
    <w:p>
      <w:pPr>
        <w:spacing w:after="0"/>
        <w:ind w:left="0"/>
        <w:jc w:val="both"/>
      </w:pPr>
      <w:r>
        <w:rPr>
          <w:rFonts w:ascii="Times New Roman"/>
          <w:b w:val="false"/>
          <w:i w:val="false"/>
          <w:color w:val="000000"/>
          <w:sz w:val="28"/>
        </w:rPr>
        <w:t>
      1) бірыңғай сатып алушы мен осы энергия өндіруші ұйыммен бір тұлғалар тобына кіретін тұтынушыларды қоспағанда, электр энергиясының бөлшек сауда нарығының субъектілеріне, сондай-ақ электр энергиясының көтерме сауда нарығының субъектілеріне электр энергиясын өткізуге (сатуға);</w:t>
      </w:r>
    </w:p>
    <w:bookmarkEnd w:id="412"/>
    <w:bookmarkStart w:name="z801" w:id="413"/>
    <w:p>
      <w:pPr>
        <w:spacing w:after="0"/>
        <w:ind w:left="0"/>
        <w:jc w:val="both"/>
      </w:pPr>
      <w:r>
        <w:rPr>
          <w:rFonts w:ascii="Times New Roman"/>
          <w:b w:val="false"/>
          <w:i w:val="false"/>
          <w:color w:val="000000"/>
          <w:sz w:val="28"/>
        </w:rPr>
        <w:t>
      1-1) жүйелік оператордың электр энергиясын коммерциялық есепке алудың автоматтандырылған жүйесінің орталық дерекқорына келісілген хаттамалар бойынша сағаттық есепке алу деректерін беруді қамтамасыз ететін электр энергиясын коммерциялық есепке алудың автоматтандырылған жүйесі болмаған кезде электр энергиясын өткізуге (сатуға);</w:t>
      </w:r>
    </w:p>
    <w:bookmarkEnd w:id="413"/>
    <w:bookmarkStart w:name="z1569" w:id="414"/>
    <w:p>
      <w:pPr>
        <w:spacing w:after="0"/>
        <w:ind w:left="0"/>
        <w:jc w:val="both"/>
      </w:pPr>
      <w:r>
        <w:rPr>
          <w:rFonts w:ascii="Times New Roman"/>
          <w:b w:val="false"/>
          <w:i w:val="false"/>
          <w:color w:val="000000"/>
          <w:sz w:val="28"/>
        </w:rPr>
        <w:t xml:space="preserve">
      1-2) осы Заңның 9-4-бабының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жағдайларды қоспағанда, электр энергиясын цифрлық майнерлерге өткізуге (сатуға);</w:t>
      </w:r>
    </w:p>
    <w:bookmarkEnd w:id="414"/>
    <w:bookmarkStart w:name="z438" w:id="415"/>
    <w:p>
      <w:pPr>
        <w:spacing w:after="0"/>
        <w:ind w:left="0"/>
        <w:jc w:val="both"/>
      </w:pPr>
      <w:r>
        <w:rPr>
          <w:rFonts w:ascii="Times New Roman"/>
          <w:b w:val="false"/>
          <w:i w:val="false"/>
          <w:color w:val="000000"/>
          <w:sz w:val="28"/>
        </w:rPr>
        <w:t>
      2) басқа энергия өндіруші ұйымнан электр энергиясын алуға (сатып алуға);</w:t>
      </w:r>
    </w:p>
    <w:bookmarkEnd w:id="415"/>
    <w:bookmarkStart w:name="z635" w:id="416"/>
    <w:p>
      <w:pPr>
        <w:spacing w:after="0"/>
        <w:ind w:left="0"/>
        <w:jc w:val="both"/>
      </w:pPr>
      <w:r>
        <w:rPr>
          <w:rFonts w:ascii="Times New Roman"/>
          <w:b w:val="false"/>
          <w:i w:val="false"/>
          <w:color w:val="000000"/>
          <w:sz w:val="28"/>
        </w:rPr>
        <w:t>
      3-1) бірыңғай сатып алушымен электр қуатының жүктеме көтеруге әзірлігін қамтамасыз ету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w:t>
      </w:r>
    </w:p>
    <w:bookmarkEnd w:id="416"/>
    <w:bookmarkStart w:name="z802" w:id="417"/>
    <w:p>
      <w:pPr>
        <w:spacing w:after="0"/>
        <w:ind w:left="0"/>
        <w:jc w:val="both"/>
      </w:pPr>
      <w:r>
        <w:rPr>
          <w:rFonts w:ascii="Times New Roman"/>
          <w:b w:val="false"/>
          <w:i w:val="false"/>
          <w:color w:val="000000"/>
          <w:sz w:val="28"/>
        </w:rPr>
        <w:t>
      3-2) электр энергиясының орталықтандырылған сауда-саттығының қорытындылары бойынша осы баптың 13-тармағына сәйкес энергия өндіруші ұйым ол туралы ақпаратты өзінің интернет-ресурсында орналастырған, меншікті генерациялайтын қондырғылардың желіге жіберу үшін бос электр қуаты болған кезде бірыңғай сатып алушымен электр қуатының жүктемені көтеруге әзірлігін қамтамасыз ету бойынша қызмет көрсетуге арналған шарты бар, көтерме сауда нарығында электр энергиясын жекелеген сатып алушылармен шарт жасасудан негізсіз бас тартуға немесе жалтаруға, сондай-ақ электр энергиясын өндіру көлемін негізсіз, оның ішінде сағаттық қысқартуға не тұтынушылардың сұранысы мен тапсырыстары бар электр энергиясын өндіруді тоқтатуға тыйым салынады.</w:t>
      </w:r>
    </w:p>
    <w:bookmarkEnd w:id="417"/>
    <w:p>
      <w:pPr>
        <w:spacing w:after="0"/>
        <w:ind w:left="0"/>
        <w:jc w:val="both"/>
      </w:pPr>
      <w:r>
        <w:rPr>
          <w:rFonts w:ascii="Times New Roman"/>
          <w:b w:val="false"/>
          <w:i w:val="false"/>
          <w:color w:val="000000"/>
          <w:sz w:val="28"/>
        </w:rPr>
        <w:t>
      Бұл ретте шарт жасасудан бас тарту немесе жалтару, сондай-ақ электр энергиясын өндіруді қысқарту не тоқтату мынадай жағдайлардың бірінде, егер:</w:t>
      </w:r>
    </w:p>
    <w:p>
      <w:pPr>
        <w:spacing w:after="0"/>
        <w:ind w:left="0"/>
        <w:jc w:val="both"/>
      </w:pPr>
      <w:r>
        <w:rPr>
          <w:rFonts w:ascii="Times New Roman"/>
          <w:b w:val="false"/>
          <w:i w:val="false"/>
          <w:color w:val="000000"/>
          <w:sz w:val="28"/>
        </w:rPr>
        <w:t>
      энергия өндіруші ұйымда тұтынушы өтініш жасаған кезде электр энергиясын өндірудің, берудің жүйелік оператор растаған техникалық мүмкіндігі болмаса;</w:t>
      </w:r>
    </w:p>
    <w:p>
      <w:pPr>
        <w:spacing w:after="0"/>
        <w:ind w:left="0"/>
        <w:jc w:val="both"/>
      </w:pPr>
      <w:r>
        <w:rPr>
          <w:rFonts w:ascii="Times New Roman"/>
          <w:b w:val="false"/>
          <w:i w:val="false"/>
          <w:color w:val="000000"/>
          <w:sz w:val="28"/>
        </w:rPr>
        <w:t>
      энергия өндіруші ұйым жүйелік операторға шарттық көлемнің (реттеу диапазонының) шамасында қуатты реттеу бойынша қызметтер көрсетсе;</w:t>
      </w:r>
    </w:p>
    <w:p>
      <w:pPr>
        <w:spacing w:after="0"/>
        <w:ind w:left="0"/>
        <w:jc w:val="both"/>
      </w:pPr>
      <w:r>
        <w:rPr>
          <w:rFonts w:ascii="Times New Roman"/>
          <w:b w:val="false"/>
          <w:i w:val="false"/>
          <w:color w:val="000000"/>
          <w:sz w:val="28"/>
        </w:rPr>
        <w:t>
      энергия өндіруші ұйым Тиісті тұлғалар тобының тізіліміне енгізілген тұтынушыларды электр энергиясымен қамтамасыз ету үшін қолда бар қуаттың он пайызынан аспайтын мөлшерде электр қуаты резервінің қажетті шамасын ұстап тұрса;</w:t>
      </w:r>
    </w:p>
    <w:p>
      <w:pPr>
        <w:spacing w:after="0"/>
        <w:ind w:left="0"/>
        <w:jc w:val="both"/>
      </w:pPr>
      <w:r>
        <w:rPr>
          <w:rFonts w:ascii="Times New Roman"/>
          <w:b w:val="false"/>
          <w:i w:val="false"/>
          <w:color w:val="000000"/>
          <w:sz w:val="28"/>
        </w:rPr>
        <w:t>
      көтерме сауда нарығында электр энергиясын сатып алушы өтініш жасау кезінде төлем қабілеттілігін растамаса, негізді болып есептеледі;</w:t>
      </w:r>
    </w:p>
    <w:bookmarkStart w:name="z440" w:id="418"/>
    <w:p>
      <w:pPr>
        <w:spacing w:after="0"/>
        <w:ind w:left="0"/>
        <w:jc w:val="both"/>
      </w:pPr>
      <w:r>
        <w:rPr>
          <w:rFonts w:ascii="Times New Roman"/>
          <w:b w:val="false"/>
          <w:i w:val="false"/>
          <w:color w:val="000000"/>
          <w:sz w:val="28"/>
        </w:rPr>
        <w:t>
      4) мынадай жағдайларды:</w:t>
      </w:r>
    </w:p>
    <w:bookmarkEnd w:id="418"/>
    <w:bookmarkStart w:name="z468" w:id="419"/>
    <w:p>
      <w:pPr>
        <w:spacing w:after="0"/>
        <w:ind w:left="0"/>
        <w:jc w:val="both"/>
      </w:pPr>
      <w:r>
        <w:rPr>
          <w:rFonts w:ascii="Times New Roman"/>
          <w:b w:val="false"/>
          <w:i w:val="false"/>
          <w:color w:val="000000"/>
          <w:sz w:val="28"/>
        </w:rPr>
        <w:t>
      электр энергиясын өндірудің тәуліктік кестесін негізге ала отырып айқындалатын көлемде қуаттардың авариялық істен шығуын;</w:t>
      </w:r>
    </w:p>
    <w:bookmarkEnd w:id="419"/>
    <w:bookmarkStart w:name="z469" w:id="420"/>
    <w:p>
      <w:pPr>
        <w:spacing w:after="0"/>
        <w:ind w:left="0"/>
        <w:jc w:val="both"/>
      </w:pPr>
      <w:r>
        <w:rPr>
          <w:rFonts w:ascii="Times New Roman"/>
          <w:b w:val="false"/>
          <w:i w:val="false"/>
          <w:color w:val="000000"/>
          <w:sz w:val="28"/>
        </w:rPr>
        <w:t>
      жаңартылатын энергия көздерін пайдалану объектілері, қалдықтарды энергетикалық кәдеге жарату объектілері өндірген электр энергиясын жаңартылатын энергия көздерін қолдау жөніндегі қаржы-есеп айырысу орталығынан сатып алуды қоспағанда, энергиямен жабдықтау мақсатында электр энергиясын алуға (сатып алуға) тыйым салынады.</w:t>
      </w:r>
    </w:p>
    <w:bookmarkEnd w:id="420"/>
    <w:bookmarkStart w:name="z295" w:id="421"/>
    <w:p>
      <w:pPr>
        <w:spacing w:after="0"/>
        <w:ind w:left="0"/>
        <w:jc w:val="both"/>
      </w:pPr>
      <w:r>
        <w:rPr>
          <w:rFonts w:ascii="Times New Roman"/>
          <w:b w:val="false"/>
          <w:i w:val="false"/>
          <w:color w:val="000000"/>
          <w:sz w:val="28"/>
        </w:rPr>
        <w:t>
      3-3. Энергиямен жабдықтаушы ұйымға:</w:t>
      </w:r>
    </w:p>
    <w:bookmarkEnd w:id="421"/>
    <w:bookmarkStart w:name="z1570" w:id="422"/>
    <w:p>
      <w:pPr>
        <w:spacing w:after="0"/>
        <w:ind w:left="0"/>
        <w:jc w:val="both"/>
      </w:pPr>
      <w:r>
        <w:rPr>
          <w:rFonts w:ascii="Times New Roman"/>
          <w:b w:val="false"/>
          <w:i w:val="false"/>
          <w:color w:val="000000"/>
          <w:sz w:val="28"/>
        </w:rPr>
        <w:t>
      1) Қазақстан Республикасының шегінен тыс жерден сатып алынған электр энергиясының көлемдерін өткізетін энергиямен жабдықтаушы ұйымдарды қоспағанда, электр энергиясын цифрлық майнерлерге, басқа энергиямен жабдықтаушы ұйымға өткізуге (сатуға), сондай-ақ оны басқа энергиямен жабдықтаушы ұйымнан алуға (сатып алуға);</w:t>
      </w:r>
    </w:p>
    <w:bookmarkEnd w:id="422"/>
    <w:p>
      <w:pPr>
        <w:spacing w:after="0"/>
        <w:ind w:left="0"/>
        <w:jc w:val="both"/>
      </w:pPr>
      <w:r>
        <w:rPr>
          <w:rFonts w:ascii="Times New Roman"/>
          <w:b w:val="false"/>
          <w:i w:val="false"/>
          <w:color w:val="000000"/>
          <w:sz w:val="28"/>
        </w:rPr>
        <w:t>
      2) жүйелік оператор қалыптастыратын қуат нарығын тұтынушылардың тізбесіндегі, электр энергиясының көтерме сауда нарығының субъектілері болып табылатын тұтынушыларға электр энергиясын өткізуге (сатуға) тыйым салынады.</w:t>
      </w:r>
    </w:p>
    <w:p>
      <w:pPr>
        <w:spacing w:after="0"/>
        <w:ind w:left="0"/>
        <w:jc w:val="both"/>
      </w:pPr>
      <w:r>
        <w:rPr>
          <w:rFonts w:ascii="Times New Roman"/>
          <w:b w:val="false"/>
          <w:i w:val="false"/>
          <w:color w:val="000000"/>
          <w:sz w:val="28"/>
        </w:rPr>
        <w:t>
      Қуат нарығын тұтынушылардың тізбесі жүйелік оператордың интернет-ресурсында орналастырылады және оны жүйелік оператор қуат нарығын тұтынушылар құрамының өзгеру фактісі бойынша жаңартып отырады.</w:t>
      </w:r>
    </w:p>
    <w:p>
      <w:pPr>
        <w:spacing w:after="0"/>
        <w:ind w:left="0"/>
        <w:jc w:val="both"/>
      </w:pPr>
      <w:r>
        <w:rPr>
          <w:rFonts w:ascii="Times New Roman"/>
          <w:b w:val="false"/>
          <w:i w:val="false"/>
          <w:color w:val="000000"/>
          <w:sz w:val="28"/>
        </w:rPr>
        <w:t>
      Осы тармақтың бірінші бөлігінің 2) тармақшасында көзделген тыйым салу электр энергиясының көтерме сауда нарығының субъектілері болып табылатын тұтынушыларға электр энергиясын өткізудің мынадай жағдайларына:</w:t>
      </w:r>
    </w:p>
    <w:p>
      <w:pPr>
        <w:spacing w:after="0"/>
        <w:ind w:left="0"/>
        <w:jc w:val="both"/>
      </w:pPr>
      <w:r>
        <w:rPr>
          <w:rFonts w:ascii="Times New Roman"/>
          <w:b w:val="false"/>
          <w:i w:val="false"/>
          <w:color w:val="000000"/>
          <w:sz w:val="28"/>
        </w:rPr>
        <w:t>
      қуаттардың авариялық істен шығу жағдайларын қоспағанда, Қазақстан Республикасының заңнамасында белгіленген тәртіппен жүйелік оператор растаған, электр энергиясын өндірудің, берудің техникалық мүмкіндігінің болмауы немесе шектелуі себебінен, тұтынушы электр энергиясын сатуға шарт жасасқан энергия өндіруші ұйымның электр энергиясын өндіруді қысқарту немесе тоқтату кезеңіне қолданылмайды.</w:t>
      </w:r>
    </w:p>
    <w:p>
      <w:pPr>
        <w:spacing w:after="0"/>
        <w:ind w:left="0"/>
        <w:jc w:val="both"/>
      </w:pPr>
      <w:r>
        <w:rPr>
          <w:rFonts w:ascii="Times New Roman"/>
          <w:b w:val="false"/>
          <w:i w:val="false"/>
          <w:color w:val="000000"/>
          <w:sz w:val="28"/>
        </w:rPr>
        <w:t>
      Энергиямен жабдықтаушы ұйым энергия өндіруші ұйым тарапынан электр энергиясын беруді тоқтатудың жүйелік оператор растаған себептері жойылғанға дейін электр энергиясын тұтынушыға өткізуге құқылы;</w:t>
      </w:r>
    </w:p>
    <w:p>
      <w:pPr>
        <w:spacing w:after="0"/>
        <w:ind w:left="0"/>
        <w:jc w:val="both"/>
      </w:pPr>
      <w:r>
        <w:rPr>
          <w:rFonts w:ascii="Times New Roman"/>
          <w:b w:val="false"/>
          <w:i w:val="false"/>
          <w:color w:val="000000"/>
          <w:sz w:val="28"/>
        </w:rPr>
        <w:t>
      тиісті тұлғалар тобының Тізіліміне енгізілген тұтынушыларға;</w:t>
      </w:r>
    </w:p>
    <w:p>
      <w:pPr>
        <w:spacing w:after="0"/>
        <w:ind w:left="0"/>
        <w:jc w:val="both"/>
      </w:pPr>
      <w:r>
        <w:rPr>
          <w:rFonts w:ascii="Times New Roman"/>
          <w:b w:val="false"/>
          <w:i w:val="false"/>
          <w:color w:val="000000"/>
          <w:sz w:val="28"/>
        </w:rPr>
        <w:t>
      тұтынушының оқшауланған құрылымдық бөлімшелеріне беру үшін орташа тәуліктік (базалық) қуаты 1 мегаваттан аспайтын жиынтық көлемде;</w:t>
      </w:r>
    </w:p>
    <w:p>
      <w:pPr>
        <w:spacing w:after="0"/>
        <w:ind w:left="0"/>
        <w:jc w:val="both"/>
      </w:pPr>
      <w:r>
        <w:rPr>
          <w:rFonts w:ascii="Times New Roman"/>
          <w:b w:val="false"/>
          <w:i w:val="false"/>
          <w:color w:val="000000"/>
          <w:sz w:val="28"/>
        </w:rPr>
        <w:t>
      тұтынушы қуат нарығын тұтынушылардың тізбесіне енгізілген кезден бастап күнтізбелік қырық бес күннен аспайтын мерзімге;</w:t>
      </w:r>
    </w:p>
    <w:p>
      <w:pPr>
        <w:spacing w:after="0"/>
        <w:ind w:left="0"/>
        <w:jc w:val="both"/>
      </w:pPr>
      <w:r>
        <w:rPr>
          <w:rFonts w:ascii="Times New Roman"/>
          <w:b w:val="false"/>
          <w:i w:val="false"/>
          <w:color w:val="000000"/>
          <w:sz w:val="28"/>
        </w:rPr>
        <w:t>
      Қазақстан Республикасының шегінен тыс жерлерден сатып алынған электр энергиясының көлемдеріне қолданылмайды.</w:t>
      </w:r>
    </w:p>
    <w:bookmarkStart w:name="z762" w:id="423"/>
    <w:p>
      <w:pPr>
        <w:spacing w:after="0"/>
        <w:ind w:left="0"/>
        <w:jc w:val="both"/>
      </w:pPr>
      <w:r>
        <w:rPr>
          <w:rFonts w:ascii="Times New Roman"/>
          <w:b w:val="false"/>
          <w:i w:val="false"/>
          <w:color w:val="000000"/>
          <w:sz w:val="28"/>
        </w:rPr>
        <w:t>
      3-4. Энергиямен жабдықтау ұйымдарының электр энергиясын және қуатын сатып алуына байланысты құқықтық қатынастарға Қазақстан Республикасының мемлекеттік сатып алу туралы заңнамасы қолданылмайды.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04" w:id="424"/>
    <w:p>
      <w:pPr>
        <w:spacing w:after="0"/>
        <w:ind w:left="0"/>
        <w:jc w:val="both"/>
      </w:pPr>
      <w:r>
        <w:rPr>
          <w:rFonts w:ascii="Times New Roman"/>
          <w:b w:val="false"/>
          <w:i w:val="false"/>
          <w:color w:val="000000"/>
          <w:sz w:val="28"/>
        </w:rPr>
        <w:t>
      3-6. Жүйелік оператор, энергия беруші, энергиямен жабдықтаушы ұйымдар және электр энергиясының көтерме сауда нарығының субъектілері болып табылатын тұтынушылар энергия өндіруші ұйымдардан, сондай-ақ негізгі қызмет түрлеріне осы қызметті көрсету жататын бейрезидент-ұйымдардан электр қуатын реттеу бойынша көрсетілетін қызметтерді, оның ішінде Қазақстан Республикасының шегінен тыс жерлерден сатып алуды жасалған шарттарға сәйкес шарттық баға бойынша жүзеге асырады.</w:t>
      </w:r>
    </w:p>
    <w:bookmarkEnd w:id="424"/>
    <w:p>
      <w:pPr>
        <w:spacing w:after="0"/>
        <w:ind w:left="0"/>
        <w:jc w:val="both"/>
      </w:pPr>
      <w:r>
        <w:rPr>
          <w:rFonts w:ascii="Times New Roman"/>
          <w:b w:val="false"/>
          <w:i w:val="false"/>
          <w:color w:val="000000"/>
          <w:sz w:val="28"/>
        </w:rPr>
        <w:t>
      Электр қуатын реттеу бойынша көрсетілетін қызмет айырбас электр энергиясының нөлдік сальдосы сақталған жағдайда нақты электр жүктемесінің мәлімделген электр жүктемесінен ауытқуларына өтем жасау үшін пайдаланылады және электр қуатының әзірлігін ұстап тұру бойынша көрсетілетін қызмет болып табылмайды.</w:t>
      </w:r>
    </w:p>
    <w:p>
      <w:pPr>
        <w:spacing w:after="0"/>
        <w:ind w:left="0"/>
        <w:jc w:val="both"/>
      </w:pPr>
      <w:r>
        <w:rPr>
          <w:rFonts w:ascii="Times New Roman"/>
          <w:b w:val="false"/>
          <w:i w:val="false"/>
          <w:color w:val="000000"/>
          <w:sz w:val="28"/>
        </w:rPr>
        <w:t>
      Электр қуатын реттеу бойынша көрсетілетін қызметтің бағасы жасалған екіжақты шарттарға сәйкес белгіленеді.</w:t>
      </w:r>
    </w:p>
    <w:bookmarkStart w:name="z203" w:id="425"/>
    <w:p>
      <w:pPr>
        <w:spacing w:after="0"/>
        <w:ind w:left="0"/>
        <w:jc w:val="both"/>
      </w:pPr>
      <w:r>
        <w:rPr>
          <w:rFonts w:ascii="Times New Roman"/>
          <w:b w:val="false"/>
          <w:i w:val="false"/>
          <w:color w:val="000000"/>
          <w:sz w:val="28"/>
        </w:rPr>
        <w:t>
      4. Энергия өндiрушi ұйымдар жүйелiк қызмет пен қосалқы қызмет көрсету нарығының ұйымдастырылуы және жұмыс iстеуi қағидаларында, электр қуаты нарығын ұйымдастыру және оның жұмыс істеу қағидаларында белгiлеген тәртiппен қуат резервтерiн, көлемiн, құрылымын ұстап тұруды және орналастыруды қамтамасыз етедi.</w:t>
      </w:r>
    </w:p>
    <w:bookmarkEnd w:id="425"/>
    <w:bookmarkStart w:name="z204" w:id="426"/>
    <w:p>
      <w:pPr>
        <w:spacing w:after="0"/>
        <w:ind w:left="0"/>
        <w:jc w:val="both"/>
      </w:pPr>
      <w:r>
        <w:rPr>
          <w:rFonts w:ascii="Times New Roman"/>
          <w:b w:val="false"/>
          <w:i w:val="false"/>
          <w:color w:val="000000"/>
          <w:sz w:val="28"/>
        </w:rPr>
        <w:t>
      5. Электр энергиясын өндiру, беру және тұтыну қатынастарына қатысушылар жүйелiк оператор электр энергиясының теңгерiмсiздiктерiн табиғи реттеу нәтижелерi бойынша беретiн теңгерiмдеушi электр энергиясы көлемдерiнiң есептерi негiзiнде электр энергиясын өндiру-тұтынудың шарттық және нақты шамалары арасындағы электр энергиясының теңгерiмдеушi нарығында қаржылық реттеу үшiн өзара мiндеттемелер атқарады.</w:t>
      </w:r>
    </w:p>
    <w:bookmarkEnd w:id="426"/>
    <w:bookmarkStart w:name="z205" w:id="427"/>
    <w:p>
      <w:pPr>
        <w:spacing w:after="0"/>
        <w:ind w:left="0"/>
        <w:jc w:val="both"/>
      </w:pPr>
      <w:r>
        <w:rPr>
          <w:rFonts w:ascii="Times New Roman"/>
          <w:b w:val="false"/>
          <w:i w:val="false"/>
          <w:color w:val="000000"/>
          <w:sz w:val="28"/>
        </w:rPr>
        <w:t>
      6. Энергия беруші ұйымдар, электр энергиясының көтерме саудасы нарығының субъектiлерi меншік нысанына қарамастан жүйелік оператормен жасалған электр энергиясын өндірудің-тұтынудың теңгерілімін ұйымдастыру жөніндегі қызметтерді көрсетуге және теңгерімдеуші электр энергиясын сатып алу-сатуға арналған шарттар негізінде электр энергиясының теңгерiмдеушi нарығына қатысуға мiндеттi.</w:t>
      </w:r>
    </w:p>
    <w:bookmarkEnd w:id="427"/>
    <w:bookmarkStart w:name="z296" w:id="428"/>
    <w:p>
      <w:pPr>
        <w:spacing w:after="0"/>
        <w:ind w:left="0"/>
        <w:jc w:val="both"/>
      </w:pPr>
      <w:r>
        <w:rPr>
          <w:rFonts w:ascii="Times New Roman"/>
          <w:b w:val="false"/>
          <w:i w:val="false"/>
          <w:color w:val="000000"/>
          <w:sz w:val="28"/>
        </w:rPr>
        <w:t>
      6-1. Энергия беруші ұйымдар, электр энергиясының көтерме саудасы нарығының субъектілері жүйелік оператормен жасалған электр энергиясын өндірудің-тұтынудың теңгерілімін ұйымдастыру жөніндегі жүйелік қызметтерді көрсетуге арналған шарттар негізінде имитациялық режимде жұмыс істейтін электр энергиясының теңгерімдеуші нарығына қатысуға міндетті.</w:t>
      </w:r>
    </w:p>
    <w:bookmarkEnd w:id="428"/>
    <w:bookmarkStart w:name="z805" w:id="429"/>
    <w:p>
      <w:pPr>
        <w:spacing w:after="0"/>
        <w:ind w:left="0"/>
        <w:jc w:val="both"/>
      </w:pPr>
      <w:r>
        <w:rPr>
          <w:rFonts w:ascii="Times New Roman"/>
          <w:b w:val="false"/>
          <w:i w:val="false"/>
          <w:color w:val="000000"/>
          <w:sz w:val="28"/>
        </w:rPr>
        <w:t>
      6-2. Электр энергиясының көтерме сауда нарығының субъектілері болып табылатын тұтынушыларда электр энергиясын коммерциялық есепке алудың автоматтандырылған жүйелері, жүйелік операторда және қажет болған кезде өңірлік электр желісі компаниясында орнатылған жүйелермен біріздендіруді қамтамасыз ететін телекоммуникация жүйелері болуы міндетті.</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6" w:id="430"/>
    <w:p>
      <w:pPr>
        <w:spacing w:after="0"/>
        <w:ind w:left="0"/>
        <w:jc w:val="both"/>
      </w:pPr>
      <w:r>
        <w:rPr>
          <w:rFonts w:ascii="Times New Roman"/>
          <w:b w:val="false"/>
          <w:i w:val="false"/>
          <w:color w:val="000000"/>
          <w:sz w:val="28"/>
        </w:rPr>
        <w:t>
      7. Энергия өндiрушi ұйымдар – гидроэлектр станциялары суды табиғат қорғау мақсатында ағызу кезеңiнде өндiрiлетiн электр энергиясын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орталығына сатуға мiндеттi.</w:t>
      </w:r>
    </w:p>
    <w:bookmarkEnd w:id="430"/>
    <w:bookmarkStart w:name="z1617" w:id="431"/>
    <w:p>
      <w:pPr>
        <w:spacing w:after="0"/>
        <w:ind w:left="0"/>
        <w:jc w:val="both"/>
      </w:pPr>
      <w:r>
        <w:rPr>
          <w:rFonts w:ascii="Times New Roman"/>
          <w:b w:val="false"/>
          <w:i w:val="false"/>
          <w:color w:val="000000"/>
          <w:sz w:val="28"/>
        </w:rPr>
        <w:t>
      7-1. Ұлттық электр желісі бойынша электр энергиясын беруді электр энергиясының экспорты мен импортын жүзеге асыратын электр энергиясының көтерме сауда нарығының субъектілері, электр энергиясының мемлекетаралық транзитінің көлемі үшін басқа мемлекеттердің ұйымдары, ұлттық электр желісі бойынша электр энергиясын беруді жүзеге асыратын тұлғалар тобына кіретін ұйымдардың құрамына кіретін объектілер үшін осы ұйымдар және электр энергиясын бірыңғай сатып алушыдан тыс электр энергиясын сатып алу-сатуды жүзеге асыратын көтерме сауда нарығының субъектілері төлейді.</w:t>
      </w:r>
    </w:p>
    <w:bookmarkEnd w:id="431"/>
    <w:bookmarkStart w:name="z636" w:id="432"/>
    <w:p>
      <w:pPr>
        <w:spacing w:after="0"/>
        <w:ind w:left="0"/>
        <w:jc w:val="both"/>
      </w:pPr>
      <w:r>
        <w:rPr>
          <w:rFonts w:ascii="Times New Roman"/>
          <w:b w:val="false"/>
          <w:i w:val="false"/>
          <w:color w:val="000000"/>
          <w:sz w:val="28"/>
        </w:rPr>
        <w:t>
      8. Қазақстан Республикасының біртұтас электр энергетикалық жүйесі электр станцияларының, электр және жылу желілерінің энергетикалық жабдығын, тұтынушылардың электр қондырғыларын пайдалануды, жөндеуді, баптауды және монтаждауды жүзеге асыратын персонал, сондай-ақ сарапшылар энергетикалық жабдықты және тұтынушылардың электр қондырғыларын пайдалану, жөндеу, баптау және монтаждау, сондай-ақ зерттеп-қарау бойынша білімін тексеруден өтуге және қызметті жүзеге асыруға тиісті рұқсаты болуға міндетті.</w:t>
      </w:r>
    </w:p>
    <w:bookmarkEnd w:id="432"/>
    <w:bookmarkStart w:name="z668" w:id="433"/>
    <w:p>
      <w:pPr>
        <w:spacing w:after="0"/>
        <w:ind w:left="0"/>
        <w:jc w:val="both"/>
      </w:pPr>
      <w:r>
        <w:rPr>
          <w:rFonts w:ascii="Times New Roman"/>
          <w:b w:val="false"/>
          <w:i w:val="false"/>
          <w:color w:val="000000"/>
          <w:sz w:val="28"/>
        </w:rPr>
        <w:t>
      9. Елдің жекелеген өңірлерінің суармалы жерлерін суаратын сумен қамтамасыз ету мақсаттары үшін экспорттық өнім берулер мен тауар алмасуды қоспағанда, электр энергиясын Қазақстан Республикасынан тыс жерге сату уәкілетті орган бекіткен Қазақстан Республикасының біртұтас электр энергетикалық жүйесінде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профициті жағдайында ғана экспортталатын электр энергиясын өндірудің өзіндік құнынан төмен емес баға бойынша жүзеге асырылады.</w:t>
      </w:r>
    </w:p>
    <w:bookmarkEnd w:id="433"/>
    <w:bookmarkStart w:name="z669" w:id="434"/>
    <w:p>
      <w:pPr>
        <w:spacing w:after="0"/>
        <w:ind w:left="0"/>
        <w:jc w:val="both"/>
      </w:pPr>
      <w:r>
        <w:rPr>
          <w:rFonts w:ascii="Times New Roman"/>
          <w:b w:val="false"/>
          <w:i w:val="false"/>
          <w:color w:val="000000"/>
          <w:sz w:val="28"/>
        </w:rPr>
        <w:t>
      10. Қазақстан Республикасынан тыс жерлерде өндірілетін электр энергиясын сатып алу уәкілетті орган бекіткен Қазақстан Республикасының біртұтас электр энергетикалық жүйесіндегі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тапшылығы жағдайында ғана жүзеге асырылады.</w:t>
      </w:r>
    </w:p>
    <w:bookmarkEnd w:id="434"/>
    <w:bookmarkStart w:name="z670" w:id="435"/>
    <w:p>
      <w:pPr>
        <w:spacing w:after="0"/>
        <w:ind w:left="0"/>
        <w:jc w:val="both"/>
      </w:pPr>
      <w:r>
        <w:rPr>
          <w:rFonts w:ascii="Times New Roman"/>
          <w:b w:val="false"/>
          <w:i w:val="false"/>
          <w:color w:val="000000"/>
          <w:sz w:val="28"/>
        </w:rPr>
        <w:t>
      11. Осы баптың 9 және 10-тармақтарының талаптары:</w:t>
      </w:r>
    </w:p>
    <w:bookmarkEnd w:id="435"/>
    <w:p>
      <w:pPr>
        <w:spacing w:after="0"/>
        <w:ind w:left="0"/>
        <w:jc w:val="both"/>
      </w:pPr>
      <w:r>
        <w:rPr>
          <w:rFonts w:ascii="Times New Roman"/>
          <w:b w:val="false"/>
          <w:i w:val="false"/>
          <w:color w:val="000000"/>
          <w:sz w:val="28"/>
        </w:rPr>
        <w:t>
      1) шектес мемлекеттердің энергия жүйелерімен бірге авариялық өзара көмек көрсету және электр энергиясының теңгерімдеуші нарығына қатысу үшін электр энергиясы ағымдарының шарттық шамаларын қамтамасыз ету үшін жүйелік оператордың электр энергиясын сатып алуы-сатуы;</w:t>
      </w:r>
    </w:p>
    <w:p>
      <w:pPr>
        <w:spacing w:after="0"/>
        <w:ind w:left="0"/>
        <w:jc w:val="both"/>
      </w:pPr>
      <w:r>
        <w:rPr>
          <w:rFonts w:ascii="Times New Roman"/>
          <w:b w:val="false"/>
          <w:i w:val="false"/>
          <w:color w:val="000000"/>
          <w:sz w:val="28"/>
        </w:rPr>
        <w:t>
      2) Еуразиялық экономикалық одақтың ортақ электр энергетикалық нарығы шеңберінде және үкіметаралық (мемлекетаралық, ведомствоаралық) келісімдерді (хаттамаларды) орындау үшін шектес мемлекеттердің энергия жүйелерімен электр энергиясын қабылдауды (жеткізуді) қамтамасыз ету жағдайларына қолданылмайды.</w:t>
      </w:r>
    </w:p>
    <w:bookmarkStart w:name="z806" w:id="436"/>
    <w:p>
      <w:pPr>
        <w:spacing w:after="0"/>
        <w:ind w:left="0"/>
        <w:jc w:val="both"/>
      </w:pPr>
      <w:r>
        <w:rPr>
          <w:rFonts w:ascii="Times New Roman"/>
          <w:b w:val="false"/>
          <w:i w:val="false"/>
          <w:color w:val="000000"/>
          <w:sz w:val="28"/>
        </w:rPr>
        <w:t>
      12. Энергия беруші ұйымдар меншікті электр беру желілері мен кіші станциялардың өткізу қабілеті туралы ақпаратты ай сайын өздерінің интернет-ресурстарында орналастырады.</w:t>
      </w:r>
    </w:p>
    <w:bookmarkEnd w:id="436"/>
    <w:bookmarkStart w:name="z807" w:id="437"/>
    <w:p>
      <w:pPr>
        <w:spacing w:after="0"/>
        <w:ind w:left="0"/>
        <w:jc w:val="both"/>
      </w:pPr>
      <w:r>
        <w:rPr>
          <w:rFonts w:ascii="Times New Roman"/>
          <w:b w:val="false"/>
          <w:i w:val="false"/>
          <w:color w:val="000000"/>
          <w:sz w:val="28"/>
        </w:rPr>
        <w:t>
      13. Энергия өндіруші ұйымдар меншікті генерациялайтын қондырғылардың орталықтандырылған сауда-саттықта сатуға келісімшарт жасалған, жоспарланатын және желіге жіберу үшін бос электр қуаты туралы әрбір күнге арналған ақпаратты өздерінің интернет-ресурстарында орналастырады.</w:t>
      </w:r>
    </w:p>
    <w:bookmarkEnd w:id="437"/>
    <w:bookmarkStart w:name="z1571" w:id="438"/>
    <w:p>
      <w:pPr>
        <w:spacing w:after="0"/>
        <w:ind w:left="0"/>
        <w:jc w:val="both"/>
      </w:pPr>
      <w:r>
        <w:rPr>
          <w:rFonts w:ascii="Times New Roman"/>
          <w:b w:val="false"/>
          <w:i w:val="false"/>
          <w:color w:val="000000"/>
          <w:sz w:val="28"/>
        </w:rPr>
        <w:t>
      14. Цифрлық майнерлер үшін электр желілеріне қосылуға арналған техникалық шарттарды энергия беруші ұйымдар Қазақстан Республикасының электр энергетикасы туралы заңнамасына сәйкес рұқсат етілген қуаттылығы кемінде бір мегаватт болатын, кернеуі 35 киловольт және одан жоғары трансформаторлық кіші станциялардан ғана береді.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2009.07.04 </w:t>
      </w:r>
      <w:r>
        <w:rPr>
          <w:rFonts w:ascii="Times New Roman"/>
          <w:b w:val="false"/>
          <w:i w:val="false"/>
          <w:color w:val="000000"/>
          <w:sz w:val="28"/>
        </w:rPr>
        <w:t>№ 166-IV</w:t>
      </w:r>
      <w:r>
        <w:rPr>
          <w:rFonts w:ascii="Times New Roman"/>
          <w:b w:val="false"/>
          <w:i w:val="false"/>
          <w:color w:val="ff0000"/>
          <w:sz w:val="28"/>
        </w:rPr>
        <w:t xml:space="preserve">, 2009.07.10 </w:t>
      </w:r>
      <w:r>
        <w:rPr>
          <w:rFonts w:ascii="Times New Roman"/>
          <w:b w:val="false"/>
          <w:i w:val="false"/>
          <w:color w:val="000000"/>
          <w:sz w:val="28"/>
        </w:rPr>
        <w:t>№ 178-IV</w:t>
      </w:r>
      <w:r>
        <w:rPr>
          <w:rFonts w:ascii="Times New Roman"/>
          <w:b w:val="false"/>
          <w:i w:val="false"/>
          <w:color w:val="ff0000"/>
          <w:sz w:val="28"/>
        </w:rPr>
        <w:t xml:space="preserve">, 2012.07.04 </w:t>
      </w:r>
      <w:r>
        <w:rPr>
          <w:rFonts w:ascii="Times New Roman"/>
          <w:b w:val="false"/>
          <w:i w:val="false"/>
          <w:color w:val="000000"/>
          <w:sz w:val="28"/>
        </w:rPr>
        <w:t>№ 25-V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ff0000"/>
          <w:sz w:val="28"/>
        </w:rPr>
        <w:t>№ 394-V</w:t>
      </w:r>
      <w:r>
        <w:rPr>
          <w:rFonts w:ascii="Times New Roman"/>
          <w:b w:val="false"/>
          <w:i w:val="false"/>
          <w:color w:val="ff0000"/>
          <w:sz w:val="28"/>
        </w:rPr>
        <w:t xml:space="preserve"> (қолданысқа енгізілу тәртінбін </w:t>
      </w:r>
      <w:r>
        <w:rPr>
          <w:rFonts w:ascii="Times New Roman"/>
          <w:b w:val="false"/>
          <w:i w:val="false"/>
          <w:color w:val="000000"/>
          <w:sz w:val="28"/>
        </w:rPr>
        <w:t>2-баптан</w:t>
      </w:r>
      <w:r>
        <w:rPr>
          <w:rFonts w:ascii="Times New Roman"/>
          <w:b w:val="false"/>
          <w:i w:val="false"/>
          <w:color w:val="ff0000"/>
          <w:sz w:val="28"/>
        </w:rPr>
        <w:t xml:space="preserve"> қараңыз);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Электр энергиясын беру жөніндегі қызметке қойылатын талаптар</w:t>
      </w:r>
    </w:p>
    <w:bookmarkStart w:name="z672" w:id="439"/>
    <w:p>
      <w:pPr>
        <w:spacing w:after="0"/>
        <w:ind w:left="0"/>
        <w:jc w:val="both"/>
      </w:pPr>
      <w:r>
        <w:rPr>
          <w:rFonts w:ascii="Times New Roman"/>
          <w:b w:val="false"/>
          <w:i w:val="false"/>
          <w:color w:val="000000"/>
          <w:sz w:val="28"/>
        </w:rPr>
        <w:t>
      1. Электр энергиясын беру жөніндегі қызметті көрсететін электр желілерінің меншік иесі электр желілеріне өздері тікелей қосылған энергия беруші ұйымға өзінің электр желілерін Қазақстан Республикасының заңнамасында белгіленген тәртіппен өткізуді (сатуды), өтеусіз негізде немесе сенімгерлік басқаруға беруді жүзеге асыруға құқылы.</w:t>
      </w:r>
    </w:p>
    <w:bookmarkEnd w:id="439"/>
    <w:p>
      <w:pPr>
        <w:spacing w:after="0"/>
        <w:ind w:left="0"/>
        <w:jc w:val="both"/>
      </w:pPr>
      <w:r>
        <w:rPr>
          <w:rFonts w:ascii="Times New Roman"/>
          <w:b w:val="false"/>
          <w:i w:val="false"/>
          <w:color w:val="000000"/>
          <w:sz w:val="28"/>
        </w:rPr>
        <w:t>
      Электр желілерінің меншік иесі электр желілеріне өздері қосылмаған энергия беруші ұйымға мұндай электр желілерін беруге құқылы емес.</w:t>
      </w:r>
    </w:p>
    <w:bookmarkStart w:name="z673" w:id="440"/>
    <w:p>
      <w:pPr>
        <w:spacing w:after="0"/>
        <w:ind w:left="0"/>
        <w:jc w:val="both"/>
      </w:pPr>
      <w:r>
        <w:rPr>
          <w:rFonts w:ascii="Times New Roman"/>
          <w:b w:val="false"/>
          <w:i w:val="false"/>
          <w:color w:val="000000"/>
          <w:sz w:val="28"/>
        </w:rPr>
        <w:t>
      2. Мемлекеттік заңды тұлғалардың шаруашылық жүргізу немесе жедел басқару құқығындағы электр желілері, өз мұқтаждары үшін пайдаланылатын электр желілерін қоспағанда, электр желілеріне өздері тікелей қосылған энергия беруші ұйымдарға сенімгерлік басқаруға немесе өтеусіз пайдалануға беріледі.</w:t>
      </w:r>
    </w:p>
    <w:bookmarkEnd w:id="440"/>
    <w:bookmarkStart w:name="z674" w:id="441"/>
    <w:p>
      <w:pPr>
        <w:spacing w:after="0"/>
        <w:ind w:left="0"/>
        <w:jc w:val="both"/>
      </w:pPr>
      <w:r>
        <w:rPr>
          <w:rFonts w:ascii="Times New Roman"/>
          <w:b w:val="false"/>
          <w:i w:val="false"/>
          <w:color w:val="000000"/>
          <w:sz w:val="28"/>
        </w:rPr>
        <w:t>
      3. Электр энергиясын беру жөніндегі қызметті көрсететін электр желілерінің меншік иесі:</w:t>
      </w:r>
    </w:p>
    <w:bookmarkEnd w:id="441"/>
    <w:p>
      <w:pPr>
        <w:spacing w:after="0"/>
        <w:ind w:left="0"/>
        <w:jc w:val="both"/>
      </w:pPr>
      <w:r>
        <w:rPr>
          <w:rFonts w:ascii="Times New Roman"/>
          <w:b w:val="false"/>
          <w:i w:val="false"/>
          <w:color w:val="000000"/>
          <w:sz w:val="28"/>
        </w:rPr>
        <w:t>
      1) осы баптың 1-тармағына сәйкес энергия беруші ұйымның қарамағына толық бергенге дейін оларды жұмыс жағдайында ұстауға және олардың сақталуы мен тұтастығын қамтамасыз етуге;</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жағдайларды қоспағанда, өзінің электр желілеріне қосылған тұтынушылардың электрмен жабдықталуын тоқтатуға алып келетін әрекеттерге жол бермеуге;</w:t>
      </w:r>
    </w:p>
    <w:p>
      <w:pPr>
        <w:spacing w:after="0"/>
        <w:ind w:left="0"/>
        <w:jc w:val="both"/>
      </w:pPr>
      <w:r>
        <w:rPr>
          <w:rFonts w:ascii="Times New Roman"/>
          <w:b w:val="false"/>
          <w:i w:val="false"/>
          <w:color w:val="000000"/>
          <w:sz w:val="28"/>
        </w:rPr>
        <w:t>
      3) өзінің желілері бойынша тұтынушыларға электр энергиясын беруді тоқтатуға, сондай-ақ өзінің электр желілерінің бұзылуына, бөлшектенуіне, зақымдануына, жойылуына, қасақана зақымдануына (бүлінуіне) алып келетін әрекеттерге жол бермеуге міндетті.</w:t>
      </w:r>
    </w:p>
    <w:bookmarkStart w:name="z675" w:id="442"/>
    <w:p>
      <w:pPr>
        <w:spacing w:after="0"/>
        <w:ind w:left="0"/>
        <w:jc w:val="both"/>
      </w:pPr>
      <w:r>
        <w:rPr>
          <w:rFonts w:ascii="Times New Roman"/>
          <w:b w:val="false"/>
          <w:i w:val="false"/>
          <w:color w:val="000000"/>
          <w:sz w:val="28"/>
        </w:rPr>
        <w:t>
      4. Электр желілерінің меншік иесі өзіне меншік құқығымен тиесілі электр желілерін өздері желілеріне тікелей қосылған энергия беруші ұйымға сенімгерлік басқаруға немесе өтеусіз негізде беруге ниет білдірген жағдайда, өңірлік электр желілік компания мұндай беруге кедергі келтіруге құқылы емес.</w:t>
      </w:r>
    </w:p>
    <w:bookmarkEnd w:id="442"/>
    <w:bookmarkStart w:name="z676" w:id="443"/>
    <w:p>
      <w:pPr>
        <w:spacing w:after="0"/>
        <w:ind w:left="0"/>
        <w:jc w:val="both"/>
      </w:pPr>
      <w:r>
        <w:rPr>
          <w:rFonts w:ascii="Times New Roman"/>
          <w:b w:val="false"/>
          <w:i w:val="false"/>
          <w:color w:val="000000"/>
          <w:sz w:val="28"/>
        </w:rPr>
        <w:t>
      5. Осы баптың 1 және 4-тармақтарында көрсетілген ережелер жүйелік операторға қолданылмайды.</w:t>
      </w:r>
    </w:p>
    <w:bookmarkEnd w:id="443"/>
    <w:bookmarkStart w:name="z677" w:id="444"/>
    <w:p>
      <w:pPr>
        <w:spacing w:after="0"/>
        <w:ind w:left="0"/>
        <w:jc w:val="both"/>
      </w:pPr>
      <w:r>
        <w:rPr>
          <w:rFonts w:ascii="Times New Roman"/>
          <w:b w:val="false"/>
          <w:i w:val="false"/>
          <w:color w:val="000000"/>
          <w:sz w:val="28"/>
        </w:rPr>
        <w:t>
      6. Энергия беруші ұйымдар электр энергиясын беру жөніндегі қызметке қойылатын және:</w:t>
      </w:r>
    </w:p>
    <w:bookmarkEnd w:id="444"/>
    <w:p>
      <w:pPr>
        <w:spacing w:after="0"/>
        <w:ind w:left="0"/>
        <w:jc w:val="both"/>
      </w:pPr>
      <w:r>
        <w:rPr>
          <w:rFonts w:ascii="Times New Roman"/>
          <w:b w:val="false"/>
          <w:i w:val="false"/>
          <w:color w:val="000000"/>
          <w:sz w:val="28"/>
        </w:rPr>
        <w:t>
      1) диспетчерлік технологиялық басқарудың;</w:t>
      </w:r>
    </w:p>
    <w:p>
      <w:pPr>
        <w:spacing w:after="0"/>
        <w:ind w:left="0"/>
        <w:jc w:val="both"/>
      </w:pPr>
      <w:r>
        <w:rPr>
          <w:rFonts w:ascii="Times New Roman"/>
          <w:b w:val="false"/>
          <w:i w:val="false"/>
          <w:color w:val="000000"/>
          <w:sz w:val="28"/>
        </w:rPr>
        <w:t>
      2)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p>
      <w:pPr>
        <w:spacing w:after="0"/>
        <w:ind w:left="0"/>
        <w:jc w:val="both"/>
      </w:pPr>
      <w:r>
        <w:rPr>
          <w:rFonts w:ascii="Times New Roman"/>
          <w:b w:val="false"/>
          <w:i w:val="false"/>
          <w:color w:val="000000"/>
          <w:sz w:val="28"/>
        </w:rPr>
        <w:t>
      3) Қазақстан Республикасының электр энергетикасы туралы заңнамасына сәйкес жүйелік қызметтерді көрсетуге жүйелік оператормен жасалған шарттардың;</w:t>
      </w:r>
    </w:p>
    <w:p>
      <w:pPr>
        <w:spacing w:after="0"/>
        <w:ind w:left="0"/>
        <w:jc w:val="both"/>
      </w:pPr>
      <w:r>
        <w:rPr>
          <w:rFonts w:ascii="Times New Roman"/>
          <w:b w:val="false"/>
          <w:i w:val="false"/>
          <w:color w:val="000000"/>
          <w:sz w:val="28"/>
        </w:rPr>
        <w:t>
      4)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болуын қамтитын талаптарға сай келуге тиіс.</w:t>
      </w:r>
    </w:p>
    <w:p>
      <w:pPr>
        <w:spacing w:after="0"/>
        <w:ind w:left="0"/>
        <w:jc w:val="both"/>
      </w:pPr>
      <w:r>
        <w:rPr>
          <w:rFonts w:ascii="Times New Roman"/>
          <w:b w:val="false"/>
          <w:i w:val="false"/>
          <w:color w:val="000000"/>
          <w:sz w:val="28"/>
        </w:rPr>
        <w:t>
      Энергия беруші ұйымдардың электр энергиясын беру жөніндегі қызметке қойылатын талаптарға сәйкестігін айқындау тәртібін уәкілетті орган айқындайды.</w:t>
      </w:r>
    </w:p>
    <w:p>
      <w:pPr>
        <w:spacing w:after="0"/>
        <w:ind w:left="0"/>
        <w:jc w:val="both"/>
      </w:pPr>
      <w:r>
        <w:rPr>
          <w:rFonts w:ascii="Times New Roman"/>
          <w:b w:val="false"/>
          <w:i w:val="false"/>
          <w:color w:val="000000"/>
          <w:sz w:val="28"/>
        </w:rPr>
        <w:t>
      Электр энергиясын беру жөніндегі көрсетілетін қызмет тарифтеріне немесе олардың шекті деңгейлеріне осы тармақта көзделген электр энергиясын беру жөніндегі қызметке қойылатын талаптарды орындауға байланысты шығындарды қосуға жол берілмейді.</w:t>
      </w:r>
    </w:p>
    <w:bookmarkStart w:name="z678" w:id="445"/>
    <w:p>
      <w:pPr>
        <w:spacing w:after="0"/>
        <w:ind w:left="0"/>
        <w:jc w:val="both"/>
      </w:pPr>
      <w:r>
        <w:rPr>
          <w:rFonts w:ascii="Times New Roman"/>
          <w:b w:val="false"/>
          <w:i w:val="false"/>
          <w:color w:val="000000"/>
          <w:sz w:val="28"/>
        </w:rPr>
        <w:t>
      7. Жаңадан құрылатын энергия беруші ұйымдар осы баптың 6-тармағында көрсетілген, электр энергиясын беру жөніндегі қызметке қойылатын талаптарға сай келуге тиіс.</w:t>
      </w:r>
    </w:p>
    <w:bookmarkEnd w:id="445"/>
    <w:bookmarkStart w:name="z679" w:id="446"/>
    <w:p>
      <w:pPr>
        <w:spacing w:after="0"/>
        <w:ind w:left="0"/>
        <w:jc w:val="both"/>
      </w:pPr>
      <w:r>
        <w:rPr>
          <w:rFonts w:ascii="Times New Roman"/>
          <w:b w:val="false"/>
          <w:i w:val="false"/>
          <w:color w:val="000000"/>
          <w:sz w:val="28"/>
        </w:rPr>
        <w:t>
      8. Энергия беруші ұйымдар "Мемлекеттік мүлік туралы" Қазақстан Республикасы Заңының 119-2-бабында белгіленген жағдайлар басталған кезден бастап бір жылдан кешіктірмей Қазақстан Республикасының табиғи монополиялар туралы заңнамасына сәйкес электр энергиясын беру жөніндегі көрсетілетін қызметке тарифті қайта бекітуді қамтамасыз етеді.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11.07.2017 </w:t>
      </w:r>
      <w:r>
        <w:rPr>
          <w:rFonts w:ascii="Times New Roman"/>
          <w:b w:val="false"/>
          <w:i w:val="false"/>
          <w:color w:val="000000"/>
          <w:sz w:val="28"/>
        </w:rPr>
        <w:t>№ 89-VI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447"/>
    <w:p>
      <w:pPr>
        <w:spacing w:after="0"/>
        <w:ind w:left="0"/>
        <w:jc w:val="left"/>
      </w:pPr>
      <w:r>
        <w:rPr>
          <w:rFonts w:ascii="Times New Roman"/>
          <w:b/>
          <w:i w:val="false"/>
          <w:color w:val="000000"/>
        </w:rPr>
        <w:t xml:space="preserve"> 4-тарау. Электр энергиясы нарығының жұмыс істеуі негізінде энергиямен жабдықтауды ұйымдастыру</w:t>
      </w:r>
    </w:p>
    <w:bookmarkEnd w:id="447"/>
    <w:p>
      <w:pPr>
        <w:spacing w:after="0"/>
        <w:ind w:left="0"/>
        <w:jc w:val="both"/>
      </w:pPr>
      <w:r>
        <w:rPr>
          <w:rFonts w:ascii="Times New Roman"/>
          <w:b/>
          <w:i w:val="false"/>
          <w:color w:val="000000"/>
          <w:sz w:val="28"/>
        </w:rPr>
        <w:t xml:space="preserve">14-бап. Электр және жылу энергиясының нарығы </w:t>
      </w:r>
    </w:p>
    <w:p>
      <w:pPr>
        <w:spacing w:after="0"/>
        <w:ind w:left="0"/>
        <w:jc w:val="both"/>
      </w:pPr>
      <w:r>
        <w:rPr>
          <w:rFonts w:ascii="Times New Roman"/>
          <w:b w:val="false"/>
          <w:i w:val="false"/>
          <w:color w:val="000000"/>
          <w:sz w:val="28"/>
        </w:rPr>
        <w:t>
      1. Қазақстан Республикасында энергиямен жабдықтау электр және жылу энергиясы нарықтарының жұмыс iстеуi жағдайларында жүзеге асырылады.</w:t>
      </w:r>
    </w:p>
    <w:bookmarkStart w:name="z207" w:id="448"/>
    <w:p>
      <w:pPr>
        <w:spacing w:after="0"/>
        <w:ind w:left="0"/>
        <w:jc w:val="both"/>
      </w:pPr>
      <w:r>
        <w:rPr>
          <w:rFonts w:ascii="Times New Roman"/>
          <w:b w:val="false"/>
          <w:i w:val="false"/>
          <w:color w:val="000000"/>
          <w:sz w:val="28"/>
        </w:rPr>
        <w:t>
      2. Электр және жылу энергиясы нарықта тауар болып табылады.</w:t>
      </w:r>
    </w:p>
    <w:bookmarkEnd w:id="448"/>
    <w:bookmarkStart w:name="z208" w:id="449"/>
    <w:p>
      <w:pPr>
        <w:spacing w:after="0"/>
        <w:ind w:left="0"/>
        <w:jc w:val="both"/>
      </w:pPr>
      <w:r>
        <w:rPr>
          <w:rFonts w:ascii="Times New Roman"/>
          <w:b w:val="false"/>
          <w:i w:val="false"/>
          <w:color w:val="000000"/>
          <w:sz w:val="28"/>
        </w:rPr>
        <w:t>
      3. Электр энергиясының нарығы екi деңгейден: электр энергиясының көтерме және бөлшек сауда нарықтарынан, ал жылу энергиясының нарығы бiр деңгейден - бөлшек сауда нарығынан тұрады.</w:t>
      </w:r>
    </w:p>
    <w:bookmarkEnd w:id="449"/>
    <w:bookmarkStart w:name="z209" w:id="4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2011.07.05 </w:t>
      </w:r>
      <w:r>
        <w:rPr>
          <w:rFonts w:ascii="Times New Roman"/>
          <w:b w:val="false"/>
          <w:i w:val="false"/>
          <w:color w:val="000000"/>
          <w:sz w:val="28"/>
        </w:rPr>
        <w:t>№ 452-IV</w:t>
      </w:r>
      <w:r>
        <w:rPr>
          <w:rFonts w:ascii="Times New Roman"/>
          <w:b w:val="false"/>
          <w:i w:val="false"/>
          <w:color w:val="000000"/>
          <w:sz w:val="28"/>
        </w:rPr>
        <w:t xml:space="preserve"> (2011.10.13 бастап қолданысқа енгізіледі) Заңымен. </w:t>
      </w:r>
    </w:p>
    <w:bookmarkEnd w:id="450"/>
    <w:bookmarkStart w:name="z210" w:id="451"/>
    <w:p>
      <w:pPr>
        <w:spacing w:after="0"/>
        <w:ind w:left="0"/>
        <w:jc w:val="both"/>
      </w:pPr>
      <w:r>
        <w:rPr>
          <w:rFonts w:ascii="Times New Roman"/>
          <w:b w:val="false"/>
          <w:i w:val="false"/>
          <w:color w:val="000000"/>
          <w:sz w:val="28"/>
        </w:rPr>
        <w:t>
      5. Жүйелiк оператор, өңiрлiк электр желiлерi компаниялары мен электр желiлерiн иеленетiн өзге де ұйымдар табиғи монополиялар салаларында басшылықты жүзеге асыратын мемлекеттік орган айқындайтын тәртiппен электр энергиясы нарығына нарықтың барлық қатысушыларының еркiн қол жеткiзуiн қамтамасыз етедi.</w:t>
      </w:r>
    </w:p>
    <w:bookmarkEnd w:id="451"/>
    <w:bookmarkStart w:name="z211" w:id="452"/>
    <w:p>
      <w:pPr>
        <w:spacing w:after="0"/>
        <w:ind w:left="0"/>
        <w:jc w:val="both"/>
      </w:pPr>
      <w:r>
        <w:rPr>
          <w:rFonts w:ascii="Times New Roman"/>
          <w:b w:val="false"/>
          <w:i w:val="false"/>
          <w:color w:val="000000"/>
          <w:sz w:val="28"/>
        </w:rPr>
        <w:t>
      6. Энергия берушi ұйымның энергия өндiрушi және энергиямен жабдықтаушы ұйымдар мен тұтынушылар Қазақстан Республикасының нормативтiк құқықтық актiлерiнде белгiленген талаптарды орындаған жағдайда оларды электр және жылу жүйелерiне қосудан, сондай-ақ оларға электр немесе жылу энергиясын беруден бас тартуға құқығы жоқ.</w:t>
      </w:r>
    </w:p>
    <w:bookmarkEnd w:id="452"/>
    <w:bookmarkStart w:name="z212" w:id="453"/>
    <w:p>
      <w:pPr>
        <w:spacing w:after="0"/>
        <w:ind w:left="0"/>
        <w:jc w:val="both"/>
      </w:pPr>
      <w:r>
        <w:rPr>
          <w:rFonts w:ascii="Times New Roman"/>
          <w:b w:val="false"/>
          <w:i w:val="false"/>
          <w:color w:val="000000"/>
          <w:sz w:val="28"/>
        </w:rPr>
        <w:t xml:space="preserve">
      7. Электр немесе жылу энергиясы нарығында электр энергиясын өндiру, беру және тұтыну кезiнде туындайтын қатынастар электр энергетикасындағы тиiстi шарттармен реттеледi. </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2006.04.11 </w:t>
      </w:r>
      <w:r>
        <w:rPr>
          <w:rFonts w:ascii="Times New Roman"/>
          <w:b w:val="false"/>
          <w:i w:val="false"/>
          <w:color w:val="000000"/>
          <w:sz w:val="28"/>
        </w:rPr>
        <w:t>№ 136</w:t>
      </w:r>
      <w:r>
        <w:rPr>
          <w:rFonts w:ascii="Times New Roman"/>
          <w:b w:val="false"/>
          <w:i w:val="false"/>
          <w:color w:val="ff0000"/>
          <w:sz w:val="28"/>
        </w:rPr>
        <w:t xml:space="preserve">,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(2009 жылғы 1 қаңтардан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Электр энергиясы мен қуатының көтерме сауда нарығы</w:t>
      </w:r>
    </w:p>
    <w:p>
      <w:pPr>
        <w:spacing w:after="0"/>
        <w:ind w:left="0"/>
        <w:jc w:val="both"/>
      </w:pPr>
      <w:r>
        <w:rPr>
          <w:rFonts w:ascii="Times New Roman"/>
          <w:b w:val="false"/>
          <w:i w:val="false"/>
          <w:color w:val="ff0000"/>
          <w:sz w:val="28"/>
        </w:rPr>
        <w:t xml:space="preserve">
      Ескерту. 15-баптың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85" w:id="454"/>
    <w:p>
      <w:pPr>
        <w:spacing w:after="0"/>
        <w:ind w:left="0"/>
        <w:jc w:val="both"/>
      </w:pPr>
      <w:r>
        <w:rPr>
          <w:rFonts w:ascii="Times New Roman"/>
          <w:b w:val="false"/>
          <w:i w:val="false"/>
          <w:color w:val="000000"/>
          <w:sz w:val="28"/>
        </w:rPr>
        <w:t>
      1. Электр энергиясы мен қуатының көтерме сауда нарығы:</w:t>
      </w:r>
    </w:p>
    <w:bookmarkEnd w:id="454"/>
    <w:p>
      <w:pPr>
        <w:spacing w:after="0"/>
        <w:ind w:left="0"/>
        <w:jc w:val="both"/>
      </w:pPr>
      <w:r>
        <w:rPr>
          <w:rFonts w:ascii="Times New Roman"/>
          <w:b w:val="false"/>
          <w:i w:val="false"/>
          <w:color w:val="000000"/>
          <w:sz w:val="28"/>
        </w:rPr>
        <w:t>
      1) жүйелік оператор бекіткен электр энергиясын өндіру-тұтынудың тәуліктік графигіне енгізілген электр энергиясының жоспарлы көлемдерін сатып алу-сатуға байланысты электр энергиясының көтерме сауда нарығынан;</w:t>
      </w:r>
    </w:p>
    <w:p>
      <w:pPr>
        <w:spacing w:after="0"/>
        <w:ind w:left="0"/>
        <w:jc w:val="both"/>
      </w:pPr>
      <w:r>
        <w:rPr>
          <w:rFonts w:ascii="Times New Roman"/>
          <w:b w:val="false"/>
          <w:i w:val="false"/>
          <w:color w:val="000000"/>
          <w:sz w:val="28"/>
        </w:rPr>
        <w:t>
      2) жүйелік оператор бекіткен электр энергиясын өндіру-тұтынудың тәуліктік графигіне енгізілген электр энергиясының нақты және жоспарлы көлемдері арасында операциялық тәулікте туындайтын сағаттық теңгерімсіздіктерді физикалық және кейіннен қаржылық реттеу мақсатында жұмыс істейтін нақты уақыт режиміндегі электр энергиясының теңгерімдеуші нарығынан;</w:t>
      </w:r>
    </w:p>
    <w:p>
      <w:pPr>
        <w:spacing w:after="0"/>
        <w:ind w:left="0"/>
        <w:jc w:val="both"/>
      </w:pPr>
      <w:r>
        <w:rPr>
          <w:rFonts w:ascii="Times New Roman"/>
          <w:b w:val="false"/>
          <w:i w:val="false"/>
          <w:color w:val="000000"/>
          <w:sz w:val="28"/>
        </w:rPr>
        <w:t>
      3) электр энергиясының көтерме сауда нарығы субъектілерінен қосалқы көрсетілетін қызметтерді сатып алуы негізінде де, жүйелік оператордың Қазақстан Республикасының біртұтас электр энергетикалық жүйесі жұмысының ұлттық стандарттарда белгіленген сенімділігін және электр энергиясының сапасын қамтамасыз ету үшін электр энергиясының көтерме сауда нарығы субъектілеріне жүйелік қызметтер көрсетуі негізінде де жұмыс істейтін жүйелік және қосалқы көрсетілетін қызметтер нарығынан;</w:t>
      </w:r>
    </w:p>
    <w:p>
      <w:pPr>
        <w:spacing w:after="0"/>
        <w:ind w:left="0"/>
        <w:jc w:val="both"/>
      </w:pPr>
      <w:r>
        <w:rPr>
          <w:rFonts w:ascii="Times New Roman"/>
          <w:b w:val="false"/>
          <w:i w:val="false"/>
          <w:color w:val="000000"/>
          <w:sz w:val="28"/>
        </w:rPr>
        <w:t>
      4) электр қуаты нарығынан тұрады.</w:t>
      </w:r>
    </w:p>
    <w:bookmarkStart w:name="z217" w:id="455"/>
    <w:p>
      <w:pPr>
        <w:spacing w:after="0"/>
        <w:ind w:left="0"/>
        <w:jc w:val="both"/>
      </w:pPr>
      <w:r>
        <w:rPr>
          <w:rFonts w:ascii="Times New Roman"/>
          <w:b w:val="false"/>
          <w:i w:val="false"/>
          <w:color w:val="000000"/>
          <w:sz w:val="28"/>
        </w:rPr>
        <w:t>
      2. Орталықтандырылған сауда нарығының операторы:</w:t>
      </w:r>
    </w:p>
    <w:bookmarkEnd w:id="455"/>
    <w:bookmarkStart w:name="z218" w:id="456"/>
    <w:p>
      <w:pPr>
        <w:spacing w:after="0"/>
        <w:ind w:left="0"/>
        <w:jc w:val="both"/>
      </w:pPr>
      <w:r>
        <w:rPr>
          <w:rFonts w:ascii="Times New Roman"/>
          <w:b w:val="false"/>
          <w:i w:val="false"/>
          <w:color w:val="000000"/>
          <w:sz w:val="28"/>
        </w:rPr>
        <w:t>
      1) спот - сауда-саттығын ұйымдастыру мен жүргiзудi жүзеге асырады;</w:t>
      </w:r>
    </w:p>
    <w:bookmarkEnd w:id="456"/>
    <w:bookmarkStart w:name="z219" w:id="457"/>
    <w:p>
      <w:pPr>
        <w:spacing w:after="0"/>
        <w:ind w:left="0"/>
        <w:jc w:val="both"/>
      </w:pPr>
      <w:r>
        <w:rPr>
          <w:rFonts w:ascii="Times New Roman"/>
          <w:b w:val="false"/>
          <w:i w:val="false"/>
          <w:color w:val="000000"/>
          <w:sz w:val="28"/>
        </w:rPr>
        <w:t>
      2) электр энергиясының орталықтандырылған саудасын орта мерзімді (апта, ай) және ұзақ мерзімді (тоқсан, жыл) кезеңдерге, сондай-ақ электр қуатының орталықтандырылған сауда-саттығын бір жылға ұйымдастыруды және өткізуді жүзеге асырады;</w:t>
      </w:r>
    </w:p>
    <w:bookmarkEnd w:id="457"/>
    <w:bookmarkStart w:name="z220" w:id="458"/>
    <w:p>
      <w:pPr>
        <w:spacing w:after="0"/>
        <w:ind w:left="0"/>
        <w:jc w:val="both"/>
      </w:pPr>
      <w:r>
        <w:rPr>
          <w:rFonts w:ascii="Times New Roman"/>
          <w:b w:val="false"/>
          <w:i w:val="false"/>
          <w:color w:val="000000"/>
          <w:sz w:val="28"/>
        </w:rPr>
        <w:t>
      3) электр энергиясы көтерме сауда нарығы субъектiлерiнiң электр энергиясының орталықтандырылған сауда нарығына қол жеткiзуiне тең жағдайлар жасауды қамтамасыз етедi;</w:t>
      </w:r>
    </w:p>
    <w:bookmarkEnd w:id="458"/>
    <w:bookmarkStart w:name="z1587" w:id="459"/>
    <w:p>
      <w:pPr>
        <w:spacing w:after="0"/>
        <w:ind w:left="0"/>
        <w:jc w:val="both"/>
      </w:pPr>
      <w:r>
        <w:rPr>
          <w:rFonts w:ascii="Times New Roman"/>
          <w:b w:val="false"/>
          <w:i w:val="false"/>
          <w:color w:val="000000"/>
          <w:sz w:val="28"/>
        </w:rPr>
        <w:t>
      3-1) сауда-саттыққа қатысушылар, энергия өндіруші ұйымдар мен бірыңғай сатып алушының берген өтінімдері (беру күні мен уақыты, бағасы, көлемі) туралы ақпаратты және сауда-саттық нәтижелерін (мәмілені жасасу күні мен уақыты, бағасы, көлемі, құны, мәміле тараптары) қамтитын электр энергиясы мен қуаты сауда-саттығының қорытындыларына ашық қолжетімділікті қамтамасыз етеді;</w:t>
      </w:r>
    </w:p>
    <w:bookmarkEnd w:id="459"/>
    <w:bookmarkStart w:name="z221" w:id="460"/>
    <w:p>
      <w:pPr>
        <w:spacing w:after="0"/>
        <w:ind w:left="0"/>
        <w:jc w:val="both"/>
      </w:pPr>
      <w:r>
        <w:rPr>
          <w:rFonts w:ascii="Times New Roman"/>
          <w:b w:val="false"/>
          <w:i w:val="false"/>
          <w:color w:val="000000"/>
          <w:sz w:val="28"/>
        </w:rPr>
        <w:t>
      4) электр энергиясы көтерме сауда нарығы субъектiлерiнiң электр энергиясының орталықтандырылған саудасының ережелерiнде белгiленген талаптарға сай келуiн айқындайды;</w:t>
      </w:r>
    </w:p>
    <w:bookmarkEnd w:id="460"/>
    <w:bookmarkStart w:name="z222" w:id="461"/>
    <w:p>
      <w:pPr>
        <w:spacing w:after="0"/>
        <w:ind w:left="0"/>
        <w:jc w:val="both"/>
      </w:pPr>
      <w:r>
        <w:rPr>
          <w:rFonts w:ascii="Times New Roman"/>
          <w:b w:val="false"/>
          <w:i w:val="false"/>
          <w:color w:val="000000"/>
          <w:sz w:val="28"/>
        </w:rPr>
        <w:t>
      5) электр энергиясының орталықтандырылған сауда-саттықтарында электр энергиясын сатып алу-сату жөнiнде жасалған мәмiлелердi тiркеу мен есепке алуды жүзеге асырады;</w:t>
      </w:r>
    </w:p>
    <w:bookmarkEnd w:id="461"/>
    <w:bookmarkStart w:name="z223" w:id="462"/>
    <w:p>
      <w:pPr>
        <w:spacing w:after="0"/>
        <w:ind w:left="0"/>
        <w:jc w:val="both"/>
      </w:pPr>
      <w:r>
        <w:rPr>
          <w:rFonts w:ascii="Times New Roman"/>
          <w:b w:val="false"/>
          <w:i w:val="false"/>
          <w:color w:val="000000"/>
          <w:sz w:val="28"/>
        </w:rPr>
        <w:t>
      6) өз құзыретi шегiнде электр энергиясы көтерме сауда нарығының субъектiлерiн орталықтандырылған сауда-саттықта қалыптасқан электр энергиясының индикативтiк бағалары жөнiндегi ақпаратпен және басқа да нарықтық ақпаратпен қамтамасыз етедi;</w:t>
      </w:r>
    </w:p>
    <w:bookmarkEnd w:id="462"/>
    <w:bookmarkStart w:name="z297" w:id="463"/>
    <w:p>
      <w:pPr>
        <w:spacing w:after="0"/>
        <w:ind w:left="0"/>
        <w:jc w:val="both"/>
      </w:pPr>
      <w:r>
        <w:rPr>
          <w:rFonts w:ascii="Times New Roman"/>
          <w:b w:val="false"/>
          <w:i w:val="false"/>
          <w:color w:val="000000"/>
          <w:sz w:val="28"/>
        </w:rPr>
        <w:t>
      7) спот-сауда-саттықта жасалған мәмілелер бойынша қаржылық өзара есеп айырысуды ұйымдастырады және жүргізеді.</w:t>
      </w:r>
    </w:p>
    <w:bookmarkEnd w:id="463"/>
    <w:bookmarkStart w:name="z298" w:id="464"/>
    <w:p>
      <w:pPr>
        <w:spacing w:after="0"/>
        <w:ind w:left="0"/>
        <w:jc w:val="both"/>
      </w:pPr>
      <w:r>
        <w:rPr>
          <w:rFonts w:ascii="Times New Roman"/>
          <w:b w:val="false"/>
          <w:i w:val="false"/>
          <w:color w:val="000000"/>
          <w:sz w:val="28"/>
        </w:rPr>
        <w:t>
      3. Имитациялық режимдегі электр энергиясының теңгерімдеуші нарығының жұмыс істеуі уәкілетті орган белгілеген тәртіппен және мерзімде жүзеге асырылады.</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Электр энергиясы мен қуатының алдағы жеті жылдық кезеңге арналған болжамды теңгерімін әзірлеу тәртібі және оған қойылатын талаптар</w:t>
      </w:r>
    </w:p>
    <w:bookmarkStart w:name="z723" w:id="465"/>
    <w:p>
      <w:pPr>
        <w:spacing w:after="0"/>
        <w:ind w:left="0"/>
        <w:jc w:val="both"/>
      </w:pPr>
      <w:r>
        <w:rPr>
          <w:rFonts w:ascii="Times New Roman"/>
          <w:b w:val="false"/>
          <w:i w:val="false"/>
          <w:color w:val="000000"/>
          <w:sz w:val="28"/>
        </w:rPr>
        <w:t>
      1. Жүйелік оператор жыл сайын он бесінші қазанға дейінгі мерзімде уәкілетті орган айқындайтын тәртіппен электр энергиясы мен қуатының алдағы жеті жылдық кезеңге арналған болжамды теңгерімін әзірлейді.</w:t>
      </w:r>
    </w:p>
    <w:bookmarkEnd w:id="465"/>
    <w:p>
      <w:pPr>
        <w:spacing w:after="0"/>
        <w:ind w:left="0"/>
        <w:jc w:val="both"/>
      </w:pPr>
      <w:r>
        <w:rPr>
          <w:rFonts w:ascii="Times New Roman"/>
          <w:b w:val="false"/>
          <w:i w:val="false"/>
          <w:color w:val="000000"/>
          <w:sz w:val="28"/>
        </w:rPr>
        <w:t>
      Электр энергиясы мен қуатының алдағы жеті жылдық кезеңге арналған болжамды теңгерімінде Қазақстан Республикасының біртұтас электр энергетикалық жүйесінде жылдық ең жоғары электр жүктемесі күніне әзірленетін электр қуатының теңгерімі бөлігінде мыналар ескеріледі:</w:t>
      </w:r>
    </w:p>
    <w:p>
      <w:pPr>
        <w:spacing w:after="0"/>
        <w:ind w:left="0"/>
        <w:jc w:val="both"/>
      </w:pPr>
      <w:r>
        <w:rPr>
          <w:rFonts w:ascii="Times New Roman"/>
          <w:b w:val="false"/>
          <w:i w:val="false"/>
          <w:color w:val="000000"/>
          <w:sz w:val="28"/>
        </w:rPr>
        <w:t>
      1) салу үшін уәкілетті орган тендер жеңімпазымен тиісті шарт жасаған, тендер негізінде жаңадан пайдалануға берілетін генерациялайтын қондырғылардың қолда бар электр қуатының көлемі;</w:t>
      </w:r>
    </w:p>
    <w:p>
      <w:pPr>
        <w:spacing w:after="0"/>
        <w:ind w:left="0"/>
        <w:jc w:val="both"/>
      </w:pPr>
      <w:r>
        <w:rPr>
          <w:rFonts w:ascii="Times New Roman"/>
          <w:b w:val="false"/>
          <w:i w:val="false"/>
          <w:color w:val="000000"/>
          <w:sz w:val="28"/>
        </w:rPr>
        <w:t xml:space="preserve">
      2) уәкілетті органмен жасалған жаңғыртуға, кеңейтуге, реконструкциялауға және (немесе) жаңартуға арналған инвестициялық келісімдер шеңберінде пайдалануға берілетін, жұмыс істеп тұрған энергия өндіруші ұйымдардың генерациялайтын қондырғыларының қолда бар электр қуатының көлемі; </w:t>
      </w:r>
    </w:p>
    <w:p>
      <w:pPr>
        <w:spacing w:after="0"/>
        <w:ind w:left="0"/>
        <w:jc w:val="both"/>
      </w:pPr>
      <w:r>
        <w:rPr>
          <w:rFonts w:ascii="Times New Roman"/>
          <w:b w:val="false"/>
          <w:i w:val="false"/>
          <w:color w:val="000000"/>
          <w:sz w:val="28"/>
        </w:rPr>
        <w:t>
      3) осы тармақтың 2) тармақшасында көрсетілген қолда бар электр қуатын қоспағанда, жұмыс істеп тұрған энергия өндіруші ұйымдардың бұрыннан бар генерациялайтын қондырғыларының қолда бар электр қуатының көлемі;</w:t>
      </w:r>
    </w:p>
    <w:p>
      <w:pPr>
        <w:spacing w:after="0"/>
        <w:ind w:left="0"/>
        <w:jc w:val="both"/>
      </w:pPr>
      <w:r>
        <w:rPr>
          <w:rFonts w:ascii="Times New Roman"/>
          <w:b w:val="false"/>
          <w:i w:val="false"/>
          <w:color w:val="000000"/>
          <w:sz w:val="28"/>
        </w:rPr>
        <w:t>
      4) жұмыс істеп тұрған энергия өндіруші ұйымдар уәкілетті органмен жаңғыртуға, кеңейтуге, реконструкциялауға және (немесе) жаңартуға арналған инвестициялық келісімді жасаспай, осы тармақтың 3) тармақшасында көрсетілген қолда бар электр қуатының көлеміне қосымша енгізуге жоспарлаған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p>
      <w:pPr>
        <w:spacing w:after="0"/>
        <w:ind w:left="0"/>
        <w:jc w:val="both"/>
      </w:pPr>
      <w:r>
        <w:rPr>
          <w:rFonts w:ascii="Times New Roman"/>
          <w:b w:val="false"/>
          <w:i w:val="false"/>
          <w:color w:val="000000"/>
          <w:sz w:val="28"/>
        </w:rPr>
        <w:t>
      5) уәкілетті органның пайдалануға жаңадан берілетін генерациялайтын қондырғыларды салуға тендер өткізу тетігін қолданбай пайдалануға беру жоспарланатын жаңа электр станцияларының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bookmarkStart w:name="z808" w:id="466"/>
    <w:p>
      <w:pPr>
        <w:spacing w:after="0"/>
        <w:ind w:left="0"/>
        <w:jc w:val="both"/>
      </w:pPr>
      <w:r>
        <w:rPr>
          <w:rFonts w:ascii="Times New Roman"/>
          <w:b w:val="false"/>
          <w:i w:val="false"/>
          <w:color w:val="000000"/>
          <w:sz w:val="28"/>
        </w:rPr>
        <w:t>
      6) аукциондық сауда-саттық жеңімпаздарын қоса алғанда, генерацияның маневрлік режимі бар жаңадан пайдалануға берілетін генерациялайтын қондырғылардың қолда бар реттеуші электр қуатының көлемі;</w:t>
      </w:r>
    </w:p>
    <w:bookmarkEnd w:id="466"/>
    <w:bookmarkStart w:name="z809" w:id="467"/>
    <w:p>
      <w:pPr>
        <w:spacing w:after="0"/>
        <w:ind w:left="0"/>
        <w:jc w:val="both"/>
      </w:pPr>
      <w:r>
        <w:rPr>
          <w:rFonts w:ascii="Times New Roman"/>
          <w:b w:val="false"/>
          <w:i w:val="false"/>
          <w:color w:val="000000"/>
          <w:sz w:val="28"/>
        </w:rPr>
        <w:t>
      7) уәкілетті орган айқындаған тәртіпке сәйкес жүйелік оператор айқындайтын, Қазақстан Республикасының біртұтас электр энергетикалық жүйесі үшін немесе оның қандай да бір аймағы үшін реттеуші электр қуатының талап етілетін көлемі және тапшылығы.</w:t>
      </w:r>
    </w:p>
    <w:bookmarkEnd w:id="467"/>
    <w:bookmarkStart w:name="z724" w:id="468"/>
    <w:p>
      <w:pPr>
        <w:spacing w:after="0"/>
        <w:ind w:left="0"/>
        <w:jc w:val="both"/>
      </w:pPr>
      <w:r>
        <w:rPr>
          <w:rFonts w:ascii="Times New Roman"/>
          <w:b w:val="false"/>
          <w:i w:val="false"/>
          <w:color w:val="000000"/>
          <w:sz w:val="28"/>
        </w:rPr>
        <w:t>
      2. Уәкілетті орган электр энергиясы мен қуатының алдағы жеті жылдық кезеңге арналып әзірленген болжамды теңгерімі келіп түскен күннен бастап бір ай ішінде оны түсіндірме жазбаны міндетті түрде қоса бере отырып, нарық кеңесіне сараптама қорытындысын алу үшін жібереді.</w:t>
      </w:r>
    </w:p>
    <w:bookmarkEnd w:id="468"/>
    <w:bookmarkStart w:name="z725" w:id="469"/>
    <w:p>
      <w:pPr>
        <w:spacing w:after="0"/>
        <w:ind w:left="0"/>
        <w:jc w:val="both"/>
      </w:pPr>
      <w:r>
        <w:rPr>
          <w:rFonts w:ascii="Times New Roman"/>
          <w:b w:val="false"/>
          <w:i w:val="false"/>
          <w:color w:val="000000"/>
          <w:sz w:val="28"/>
        </w:rPr>
        <w:t>
      3. Нарық кеңесі уәкілетті органға электр энергиясы мен қуатының алдағы жеті жылдық кезеңге арналған болжамды теңгерімдерінің әзірленген жобасына сараптама қорытындысын келіп түскен күнінен бастап он бес жұмыс күні ішінде жібереді.</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 қорытындысы ұсынымдық сипатта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 қорытындылары қазақ және орыс тілдерінде ұсынылады.</w:t>
      </w:r>
    </w:p>
    <w:bookmarkStart w:name="z726" w:id="470"/>
    <w:p>
      <w:pPr>
        <w:spacing w:after="0"/>
        <w:ind w:left="0"/>
        <w:jc w:val="both"/>
      </w:pPr>
      <w:r>
        <w:rPr>
          <w:rFonts w:ascii="Times New Roman"/>
          <w:b w:val="false"/>
          <w:i w:val="false"/>
          <w:color w:val="000000"/>
          <w:sz w:val="28"/>
        </w:rPr>
        <w:t>
      4. Уәкілетті орган сараптама қорытындысымен келіскен кезде электр энергиясы мен қуатының алдағы жеті жылдық кезеңге арналған болжамды теңгеріміне тиісті өзгерістер және (немесе) толықтырулар енгізеді.</w:t>
      </w:r>
    </w:p>
    <w:bookmarkEnd w:id="470"/>
    <w:p>
      <w:pPr>
        <w:spacing w:after="0"/>
        <w:ind w:left="0"/>
        <w:jc w:val="both"/>
      </w:pPr>
      <w:r>
        <w:rPr>
          <w:rFonts w:ascii="Times New Roman"/>
          <w:b w:val="false"/>
          <w:i w:val="false"/>
          <w:color w:val="000000"/>
          <w:sz w:val="28"/>
        </w:rPr>
        <w:t>
      Уәкілетті орган сараптама қорытындысымен келіспеген жағдайда, нарық кеңесіне келіспеу себептерінің негіздемесімен жауап жібереді.</w:t>
      </w:r>
    </w:p>
    <w:bookmarkStart w:name="z727" w:id="471"/>
    <w:p>
      <w:pPr>
        <w:spacing w:after="0"/>
        <w:ind w:left="0"/>
        <w:jc w:val="both"/>
      </w:pPr>
      <w:r>
        <w:rPr>
          <w:rFonts w:ascii="Times New Roman"/>
          <w:b w:val="false"/>
          <w:i w:val="false"/>
          <w:color w:val="000000"/>
          <w:sz w:val="28"/>
        </w:rPr>
        <w:t>
      5. Нарық кеңесі уәкілетті органмен бірлесіп отырыс өткізуді талап еткен жағдайларда, мұндай отырысты өткізу міндетті болып табылады.</w:t>
      </w:r>
    </w:p>
    <w:bookmarkEnd w:id="471"/>
    <w:bookmarkStart w:name="z728" w:id="472"/>
    <w:p>
      <w:pPr>
        <w:spacing w:after="0"/>
        <w:ind w:left="0"/>
        <w:jc w:val="both"/>
      </w:pPr>
      <w:r>
        <w:rPr>
          <w:rFonts w:ascii="Times New Roman"/>
          <w:b w:val="false"/>
          <w:i w:val="false"/>
          <w:color w:val="000000"/>
          <w:sz w:val="28"/>
        </w:rPr>
        <w:t>
      6. Уәкілетті орган электр энергиясы мен қуатының алдағы жеті жылдық кезеңге арналған болжамды теңгерімін келіп түскен күнінен бастап үш ай ішінде бекітеді.</w:t>
      </w:r>
    </w:p>
    <w:bookmarkEnd w:id="472"/>
    <w:bookmarkStart w:name="z729" w:id="473"/>
    <w:p>
      <w:pPr>
        <w:spacing w:after="0"/>
        <w:ind w:left="0"/>
        <w:jc w:val="both"/>
      </w:pPr>
      <w:r>
        <w:rPr>
          <w:rFonts w:ascii="Times New Roman"/>
          <w:b w:val="false"/>
          <w:i w:val="false"/>
          <w:color w:val="000000"/>
          <w:sz w:val="28"/>
        </w:rPr>
        <w:t>
      7. Электр энергиясы мен қуатының алдағы жеті жылдық кезеңге арналып бекітілген болжамды теңгерімі бекітілген күнінен бастап он жұмыс күнінен кешіктірілмей уәкілетті органның және жүйелік оператордың интернет-ресурстарында орналастырылады.</w:t>
      </w:r>
    </w:p>
    <w:bookmarkEnd w:id="473"/>
    <w:bookmarkStart w:name="z730" w:id="474"/>
    <w:p>
      <w:pPr>
        <w:spacing w:after="0"/>
        <w:ind w:left="0"/>
        <w:jc w:val="both"/>
      </w:pPr>
      <w:r>
        <w:rPr>
          <w:rFonts w:ascii="Times New Roman"/>
          <w:b w:val="false"/>
          <w:i w:val="false"/>
          <w:color w:val="000000"/>
          <w:sz w:val="28"/>
        </w:rPr>
        <w:t xml:space="preserve">
      8.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 немесе оның аймақтарының қандай да бірінде болжамның алғашқы бес жылы ішінде электр қуатының болжамды жабылмайтын тапшылығы 100 мегаваттан асатын болса, уәкілетті орган Тізілімге енгізілген тұтынушыларға күнтізбелік отыз күн ішінде электр қуатының болжамды жабылмайтын тапшылығының туындауы туралы хабарлама жібереді. </w:t>
      </w:r>
    </w:p>
    <w:bookmarkEnd w:id="474"/>
    <w:p>
      <w:pPr>
        <w:spacing w:after="0"/>
        <w:ind w:left="0"/>
        <w:jc w:val="both"/>
      </w:pPr>
      <w:r>
        <w:rPr>
          <w:rFonts w:ascii="Times New Roman"/>
          <w:b w:val="false"/>
          <w:i w:val="false"/>
          <w:color w:val="000000"/>
          <w:sz w:val="28"/>
        </w:rPr>
        <w:t>
      Қазақстан Республикасының біртұтас электр энергетикалық жүйесінің аймағы генерациялайтын көздер өндірген электр энергиясын беруге кедергі келтіретін техникалық сипаттағы шектеулер жоқ, электр энергиясы мен қуатының болжамды теңгерімдерін әзірлеу тәртібіне сәйкес айқындалатын, Қазақстан Республикасының біртұтас электр энергетикалық жүйесінің бір бөлігі болып табылады.</w:t>
      </w:r>
    </w:p>
    <w:p>
      <w:pPr>
        <w:spacing w:after="0"/>
        <w:ind w:left="0"/>
        <w:jc w:val="both"/>
      </w:pPr>
      <w:r>
        <w:rPr>
          <w:rFonts w:ascii="Times New Roman"/>
          <w:b w:val="false"/>
          <w:i w:val="false"/>
          <w:color w:val="000000"/>
          <w:sz w:val="28"/>
        </w:rPr>
        <w:t>
      Электр қуатының жабылмайтын тапшылығы энергия тапшы аймақтарды Қазақстан Республикасының біртұтас электр энергетикалық жүйесінің басқа аймақтарымен байланыстыратын электр беру желілерінің өткізу қабілеті ескеріле отырып есептеледі.</w:t>
      </w:r>
    </w:p>
    <w:bookmarkStart w:name="z810" w:id="475"/>
    <w:p>
      <w:pPr>
        <w:spacing w:after="0"/>
        <w:ind w:left="0"/>
        <w:jc w:val="both"/>
      </w:pPr>
      <w:r>
        <w:rPr>
          <w:rFonts w:ascii="Times New Roman"/>
          <w:b w:val="false"/>
          <w:i w:val="false"/>
          <w:color w:val="000000"/>
          <w:sz w:val="28"/>
        </w:rPr>
        <w:t>
      9. Егер электр энергиясы мен қуатының алдағы жеті жылдық кезеңге арналған бекітілген болжамды теңгерімінде Қазақстан Республикасының біртұтас электр энергетикалық жүйесінде немесе оның қандай да бір аймағында болжамның соңғы үш жылы ішінде реттеуші электр қуатының болжамды жабылмайтын тапшылығы 100 мегаваттан асқан жағдайда, уәкілетті орган генерацияның маневрлік режимі бар реттеуші генерациялайтын қондырғылардың көлемдерін, пайдалануға беру мерзімдерін айқындайды және Тізілімге енгізілген тұтынушыларға реттеуші электр қуатының болжамды жабылмайтын тапшылығының туындауы туралы хабарлама жібереді.</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15-1-баппен толықтырылды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Генерациялайтын қондырғылардың электр қуатын аттестаттау</w:t>
      </w:r>
    </w:p>
    <w:bookmarkStart w:name="z648" w:id="476"/>
    <w:p>
      <w:pPr>
        <w:spacing w:after="0"/>
        <w:ind w:left="0"/>
        <w:jc w:val="both"/>
      </w:pPr>
      <w:r>
        <w:rPr>
          <w:rFonts w:ascii="Times New Roman"/>
          <w:b w:val="false"/>
          <w:i w:val="false"/>
          <w:color w:val="000000"/>
          <w:sz w:val="28"/>
        </w:rPr>
        <w:t>
      1-1. Энергия өндіруші ұйым генерациялайтын қондырғылардың электр қуатын аттестаттаудан өткізгеннен кейін электр қуатының әзірлігін ұстап тұру бойынша көрсетілетін қызметті өткізуді жүзеге асырады.</w:t>
      </w:r>
    </w:p>
    <w:bookmarkEnd w:id="476"/>
    <w:bookmarkStart w:name="z369" w:id="477"/>
    <w:p>
      <w:pPr>
        <w:spacing w:after="0"/>
        <w:ind w:left="0"/>
        <w:jc w:val="both"/>
      </w:pPr>
      <w:r>
        <w:rPr>
          <w:rFonts w:ascii="Times New Roman"/>
          <w:b w:val="false"/>
          <w:i w:val="false"/>
          <w:color w:val="000000"/>
          <w:sz w:val="28"/>
        </w:rPr>
        <w:t>
      2. Жүйелік оператор уәкілетті орган белгілеген тәртіппен энергия өндіруші ұйымның генерациялайтын қондырғыларының электр қуатын аттестаттауды жүзеге асырады.</w:t>
      </w:r>
    </w:p>
    <w:bookmarkEnd w:id="477"/>
    <w:bookmarkStart w:name="z370" w:id="478"/>
    <w:p>
      <w:pPr>
        <w:spacing w:after="0"/>
        <w:ind w:left="0"/>
        <w:jc w:val="both"/>
      </w:pPr>
      <w:r>
        <w:rPr>
          <w:rFonts w:ascii="Times New Roman"/>
          <w:b w:val="false"/>
          <w:i w:val="false"/>
          <w:color w:val="000000"/>
          <w:sz w:val="28"/>
        </w:rPr>
        <w:t>
      3. Жүйелік оператор генерациялайтын қондырғылардың электр қуатын аттестаттауды энергия өндіруші ұйымның өтінімі бойынша онымен келісілген мерзімдерде, бірақ аттестаттау өткізуге арналған өтінімді алғаннан кейін күнтізбелік жиырма күннен кешіктірмей жүзеге асырады.</w:t>
      </w:r>
    </w:p>
    <w:bookmarkEnd w:id="478"/>
    <w:bookmarkStart w:name="z371" w:id="479"/>
    <w:p>
      <w:pPr>
        <w:spacing w:after="0"/>
        <w:ind w:left="0"/>
        <w:jc w:val="both"/>
      </w:pPr>
      <w:r>
        <w:rPr>
          <w:rFonts w:ascii="Times New Roman"/>
          <w:b w:val="false"/>
          <w:i w:val="false"/>
          <w:color w:val="000000"/>
          <w:sz w:val="28"/>
        </w:rPr>
        <w:t>
      Генерациялайтын қондырғылардың электр қуатын аттестаттаудан өткізу кезінде жүйелік оператор:</w:t>
      </w:r>
    </w:p>
    <w:bookmarkEnd w:id="479"/>
    <w:bookmarkStart w:name="z383" w:id="480"/>
    <w:p>
      <w:pPr>
        <w:spacing w:after="0"/>
        <w:ind w:left="0"/>
        <w:jc w:val="both"/>
      </w:pPr>
      <w:r>
        <w:rPr>
          <w:rFonts w:ascii="Times New Roman"/>
          <w:b w:val="false"/>
          <w:i w:val="false"/>
          <w:color w:val="000000"/>
          <w:sz w:val="28"/>
        </w:rPr>
        <w:t>
      1) энергия өндіруші ұйымда бар және оған сәйкес энергия өндіруші ұйымның электр энергиясын өндіруге техникалық мүмкіндігі болатын генерациялайтын қондырғылардың электр қуатының шамасын;</w:t>
      </w:r>
    </w:p>
    <w:bookmarkEnd w:id="480"/>
    <w:bookmarkStart w:name="z384" w:id="481"/>
    <w:p>
      <w:pPr>
        <w:spacing w:after="0"/>
        <w:ind w:left="0"/>
        <w:jc w:val="both"/>
      </w:pPr>
      <w:r>
        <w:rPr>
          <w:rFonts w:ascii="Times New Roman"/>
          <w:b w:val="false"/>
          <w:i w:val="false"/>
          <w:color w:val="000000"/>
          <w:sz w:val="28"/>
        </w:rPr>
        <w:t>
      2) генерациялайтын қондырғылардың талап етілетін параметрлерінің энергия өндіруші ұйымның генерациялайтын қондырғылардың электр қуатын аттестаттаудан өткізуге арналған өтінімінде көрсетілген мәндерге сәйкестігін айқындайды.</w:t>
      </w:r>
    </w:p>
    <w:bookmarkEnd w:id="481"/>
    <w:bookmarkStart w:name="z385" w:id="482"/>
    <w:p>
      <w:pPr>
        <w:spacing w:after="0"/>
        <w:ind w:left="0"/>
        <w:jc w:val="both"/>
      </w:pPr>
      <w:r>
        <w:rPr>
          <w:rFonts w:ascii="Times New Roman"/>
          <w:b w:val="false"/>
          <w:i w:val="false"/>
          <w:color w:val="000000"/>
          <w:sz w:val="28"/>
        </w:rPr>
        <w:t>
      4. Генерациялайтын қондырғылардың электр қуатын аттестаттаудың нәтижелері бойынша жүйелік оператор аттестаттау өткізілгеннен кейін күнтізбелік бес күннен кешіктірмей генерациялайтын қондырғылардың электр қуатын аттестаттау актісін ресімдеп, энергия өндіруші ұйымға жібереді, онда электр энергиясын өндіруге дайын болған энергия өндіруші ұйымның генерациялайтын қондырғыларының аттестаттаудан өткен электр қуатының шамасы көрсетіледі.</w:t>
      </w:r>
    </w:p>
    <w:bookmarkEnd w:id="482"/>
    <w:bookmarkStart w:name="z386" w:id="483"/>
    <w:p>
      <w:pPr>
        <w:spacing w:after="0"/>
        <w:ind w:left="0"/>
        <w:jc w:val="both"/>
      </w:pPr>
      <w:r>
        <w:rPr>
          <w:rFonts w:ascii="Times New Roman"/>
          <w:b w:val="false"/>
          <w:i w:val="false"/>
          <w:color w:val="000000"/>
          <w:sz w:val="28"/>
        </w:rPr>
        <w:t>
      5. Генерациялайтын қондырғылардың электр қуатын кезектен тыс аттестаттау мынадай жағдайларда:</w:t>
      </w:r>
    </w:p>
    <w:bookmarkEnd w:id="483"/>
    <w:bookmarkStart w:name="z387" w:id="484"/>
    <w:p>
      <w:pPr>
        <w:spacing w:after="0"/>
        <w:ind w:left="0"/>
        <w:jc w:val="both"/>
      </w:pPr>
      <w:r>
        <w:rPr>
          <w:rFonts w:ascii="Times New Roman"/>
          <w:b w:val="false"/>
          <w:i w:val="false"/>
          <w:color w:val="000000"/>
          <w:sz w:val="28"/>
        </w:rPr>
        <w:t>
      1) жүйелік оператор генерациялайтын қондырғылардың электр қуатының нақты шамасы мен параметрлерінің аттестатталғандарға сәйкес келмеуі анықталған кезде;</w:t>
      </w:r>
    </w:p>
    <w:bookmarkEnd w:id="484"/>
    <w:bookmarkStart w:name="z388" w:id="485"/>
    <w:p>
      <w:pPr>
        <w:spacing w:after="0"/>
        <w:ind w:left="0"/>
        <w:jc w:val="both"/>
      </w:pPr>
      <w:r>
        <w:rPr>
          <w:rFonts w:ascii="Times New Roman"/>
          <w:b w:val="false"/>
          <w:i w:val="false"/>
          <w:color w:val="000000"/>
          <w:sz w:val="28"/>
        </w:rPr>
        <w:t>
      2) энергия өндіруші ұйымның бастамасы бойынша өткізіледі.</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15-2-баппен толықтырылды - ҚР 2012.07.04 </w:t>
      </w:r>
      <w:r>
        <w:rPr>
          <w:rFonts w:ascii="Times New Roman"/>
          <w:b w:val="false"/>
          <w:i w:val="false"/>
          <w:color w:val="000000"/>
          <w:sz w:val="28"/>
        </w:rPr>
        <w:t>№ 25-V</w:t>
      </w:r>
      <w:r>
        <w:rPr>
          <w:rFonts w:ascii="Times New Roman"/>
          <w:b w:val="false"/>
          <w:i w:val="false"/>
          <w:color w:val="ff0000"/>
          <w:sz w:val="28"/>
        </w:rPr>
        <w:t xml:space="preserve"> (2015.01.01 бастап қолданысқа енгізіледі) Заңымен; өзгерістер енгізілді – ҚР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Электр қуатының нарығы</w:t>
      </w:r>
    </w:p>
    <w:bookmarkStart w:name="z479" w:id="486"/>
    <w:p>
      <w:pPr>
        <w:spacing w:after="0"/>
        <w:ind w:left="0"/>
        <w:jc w:val="both"/>
      </w:pPr>
      <w:r>
        <w:rPr>
          <w:rFonts w:ascii="Times New Roman"/>
          <w:b w:val="false"/>
          <w:i w:val="false"/>
          <w:color w:val="000000"/>
          <w:sz w:val="28"/>
        </w:rPr>
        <w:t>
      1. Электр қуатының нарығы электр қуатына сұранысты жабу үшін Қазақстан Республикасының біртұтас электр энергетикалық жүйесіндегі бұрыннан бар электр қуаттарын ұстап тұру және жаңаларын енгізу үшін инвестициялар тарту мақсатында жұмыс істейді.</w:t>
      </w:r>
    </w:p>
    <w:bookmarkEnd w:id="486"/>
    <w:p>
      <w:pPr>
        <w:spacing w:after="0"/>
        <w:ind w:left="0"/>
        <w:jc w:val="both"/>
      </w:pPr>
      <w:r>
        <w:rPr>
          <w:rFonts w:ascii="Times New Roman"/>
          <w:b w:val="false"/>
          <w:i w:val="false"/>
          <w:color w:val="000000"/>
          <w:sz w:val="28"/>
        </w:rPr>
        <w:t>
      Электр қуатының нарығын ұйымдастыру және оның жұмыс істеу тәртібін уәкілетті орган белгілейді.</w:t>
      </w:r>
    </w:p>
    <w:bookmarkStart w:name="z480" w:id="487"/>
    <w:p>
      <w:pPr>
        <w:spacing w:after="0"/>
        <w:ind w:left="0"/>
        <w:jc w:val="both"/>
      </w:pPr>
      <w:r>
        <w:rPr>
          <w:rFonts w:ascii="Times New Roman"/>
          <w:b w:val="false"/>
          <w:i w:val="false"/>
          <w:color w:val="000000"/>
          <w:sz w:val="28"/>
        </w:rPr>
        <w:t>
      2. Көтерме сауда нарығының субъектілері болып табылатын энергиямен жабдықтаушы, энергия беруші ұйымдар мен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bookmarkEnd w:id="487"/>
    <w:p>
      <w:pPr>
        <w:spacing w:after="0"/>
        <w:ind w:left="0"/>
        <w:jc w:val="both"/>
      </w:pPr>
      <w:r>
        <w:rPr>
          <w:rFonts w:ascii="Times New Roman"/>
          <w:b w:val="false"/>
          <w:i w:val="false"/>
          <w:color w:val="000000"/>
          <w:sz w:val="28"/>
        </w:rPr>
        <w:t>
      Бұл ретте көтерме сауда нарығының субъектілері болып табылатын және Тізілімге енгізілген тұлғалар тобына кіретін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сондай-ақ өздерімен бірге тиісті тұлғалар тобының Тізіліміне енгізілген энергия өндіруші ұйымдардың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p>
      <w:pPr>
        <w:spacing w:after="0"/>
        <w:ind w:left="0"/>
        <w:jc w:val="both"/>
      </w:pPr>
      <w:r>
        <w:rPr>
          <w:rFonts w:ascii="Times New Roman"/>
          <w:b w:val="false"/>
          <w:i w:val="false"/>
          <w:color w:val="000000"/>
          <w:sz w:val="28"/>
        </w:rPr>
        <w:t>
      Жүйелік оператор есепті жылдың алдындағы жылдың бірінші қазанынан кешіктірілмейтін мерзімде электр қуаты резервінің қажетті шамасын және технологиялық шығыстың өтемін жасау үшін, ұлттық электр желісінің өз және шаруашылық мұқтаждарына тұтынудың орташа жылдық электр қуатын ескере отырып, көтерме сауда нарығы субъектілерінің болжамды өтінімдері негізінде алдағы және келесі күнтізбелік жылдарға электр қуатына болжамды сұранысты әзірлейді.</w:t>
      </w:r>
    </w:p>
    <w:bookmarkStart w:name="z649" w:id="488"/>
    <w:p>
      <w:pPr>
        <w:spacing w:after="0"/>
        <w:ind w:left="0"/>
        <w:jc w:val="both"/>
      </w:pPr>
      <w:r>
        <w:rPr>
          <w:rFonts w:ascii="Times New Roman"/>
          <w:b w:val="false"/>
          <w:i w:val="false"/>
          <w:color w:val="000000"/>
          <w:sz w:val="28"/>
        </w:rPr>
        <w:t>
      3-1.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p>
    <w:bookmarkEnd w:id="488"/>
    <w:p>
      <w:pPr>
        <w:spacing w:after="0"/>
        <w:ind w:left="0"/>
        <w:jc w:val="both"/>
      </w:pPr>
      <w:r>
        <w:rPr>
          <w:rFonts w:ascii="Times New Roman"/>
          <w:b w:val="false"/>
          <w:i w:val="false"/>
          <w:color w:val="000000"/>
          <w:sz w:val="28"/>
        </w:rPr>
        <w:t>
      1) жаңадан пайдалануға берілетін генерациялайтын қондырғыларды салуға тендерлер жеңімпаздарымен жүзеге асырады. Бұл ретте жаңадан пайдалануға берілетін энергия өндіруші ұйымдардың электр қуатының әзірлігін ұстап тұру бойынша көрсетілетін қызметке арналған жеке тариф өткізілген тендер қорытындылары бойынша айқындалады.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алудың көлемі мен мерзімдерін уәкілетті орган белгілейді;</w:t>
      </w:r>
    </w:p>
    <w:bookmarkStart w:name="z811" w:id="489"/>
    <w:p>
      <w:pPr>
        <w:spacing w:after="0"/>
        <w:ind w:left="0"/>
        <w:jc w:val="both"/>
      </w:pPr>
      <w:r>
        <w:rPr>
          <w:rFonts w:ascii="Times New Roman"/>
          <w:b w:val="false"/>
          <w:i w:val="false"/>
          <w:color w:val="000000"/>
          <w:sz w:val="28"/>
        </w:rPr>
        <w:t>
      1-1) аукциондық сауда-саттық жеңімпаздарымен жүзеге асырады.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 көлемі аукциондық сауда-саттық қорытындылары бойынша айқындалады;</w:t>
      </w:r>
    </w:p>
    <w:bookmarkEnd w:id="489"/>
    <w:bookmarkStart w:name="z1588" w:id="490"/>
    <w:p>
      <w:pPr>
        <w:spacing w:after="0"/>
        <w:ind w:left="0"/>
        <w:jc w:val="both"/>
      </w:pPr>
      <w:r>
        <w:rPr>
          <w:rFonts w:ascii="Times New Roman"/>
          <w:b w:val="false"/>
          <w:i w:val="false"/>
          <w:color w:val="000000"/>
          <w:sz w:val="28"/>
        </w:rPr>
        <w:t>
      1-2) қуаттылығы 35 МВт-тан асатын, су шаруашылығы құрылыстары ерекше стратегиялық маңызы бар су шаруашылығы құрылыстарының тізбесіне енгізілген, оның ішінде Қазақстан Республикасының Үкіметі айқындайтын тәртіппен жалға және сенімгерлік басқаруға берілуі мүмкін, судың гидродинамикалық энергиясын пайдаланатын жаңадан пайдалануға берілетін генерациялайтын қондырғылар салуды 2024 жылғы 1 қаңтардан кейін жүзеге асыруды жоспарлап отырған заңды тұлғалармен жүзеге асырады. Бұл ретте судың гидродинамикалық энергиясын пайдаланатын жаңадан пайдалануға берілетін энергия өндіруші ұйымның электр қуатының әзірлігін ұстап тұру бойынша көрсетілетін қызметке жеке тариф, осы ұйымның электр қуатының әзірлігін ұстап тұруы бойынша көрсетілетін қызметті сатып алу көлемі мен мерзімі мемлекеттік сараптаманың оң қорытындысын алған техникалық-экономикалық негіздемелер негізінде, кемінде жеті жыл өтеу мерзіміне Қазақстан Республикасы Үкіметінің қаулысымен қабылданады.</w:t>
      </w:r>
    </w:p>
    <w:bookmarkEnd w:id="490"/>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сатуға арналған шарттың қолданылуы нақты өтеу мерзімі ерте болған кезде мерзімінен бұрын тоқтатылады.</w:t>
      </w:r>
    </w:p>
    <w:p>
      <w:pPr>
        <w:spacing w:after="0"/>
        <w:ind w:left="0"/>
        <w:jc w:val="both"/>
      </w:pPr>
      <w:r>
        <w:rPr>
          <w:rFonts w:ascii="Times New Roman"/>
          <w:b w:val="false"/>
          <w:i w:val="false"/>
          <w:color w:val="000000"/>
          <w:sz w:val="28"/>
        </w:rPr>
        <w:t>
      Осы энергия өндіруші ұйым бүкіл өндірілетін электр энергиясын уәкілетті орган мөлшерлемелерді ескере отырып белгілейтін шекті тариф бойынша электр энергиясын бірыңғай сатып алушыға ғана береді.</w:t>
      </w:r>
    </w:p>
    <w:p>
      <w:pPr>
        <w:spacing w:after="0"/>
        <w:ind w:left="0"/>
        <w:jc w:val="both"/>
      </w:pPr>
      <w:r>
        <w:rPr>
          <w:rFonts w:ascii="Times New Roman"/>
          <w:b w:val="false"/>
          <w:i w:val="false"/>
          <w:color w:val="000000"/>
          <w:sz w:val="28"/>
        </w:rPr>
        <w:t>
      Бұл ретте шекті тарифте осы тармақшаға сәйкес электр қуатының әзірлігін ұстап тұру бойынша көрсетілетін қызметті сатуға бірыңғай сатып алушымен жасалған шарттың қолданылу кезеңіндегі амортизация мен пайда есепке алынбайды;</w:t>
      </w:r>
    </w:p>
    <w:p>
      <w:pPr>
        <w:spacing w:after="0"/>
        <w:ind w:left="0"/>
        <w:jc w:val="both"/>
      </w:pPr>
      <w:r>
        <w:rPr>
          <w:rFonts w:ascii="Times New Roman"/>
          <w:b w:val="false"/>
          <w:i w:val="false"/>
          <w:color w:val="000000"/>
          <w:sz w:val="28"/>
        </w:rPr>
        <w:t>
      2)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p>
      <w:pPr>
        <w:spacing w:after="0"/>
        <w:ind w:left="0"/>
        <w:jc w:val="both"/>
      </w:pPr>
      <w:r>
        <w:rPr>
          <w:rFonts w:ascii="Times New Roman"/>
          <w:b w:val="false"/>
          <w:i w:val="false"/>
          <w:color w:val="000000"/>
          <w:sz w:val="28"/>
        </w:rPr>
        <w:t>
      2-1) осы Заңның 15-5-бабы 6-тармағының 1 және 2) тармақшаларына сәйкес Қазақстан Республикасының біртұтас электр энергетикасы жүйесіндегі тапшылықты жабу үшін жасалған және тиісті тұлғалар тобы талап етпеген көлемде – Тізілімге енгізілген энергия өндіруші ұйымдармен жүзеге асырады. Көлемі мен мерзімдері Тізілімге енгізілген тұтынушылардың болжамды тапшылықты жабу үшін электр қуатын құруға қатысу қағидаларына сәйкес айқындалады;</w:t>
      </w:r>
    </w:p>
    <w:bookmarkStart w:name="z1548" w:id="491"/>
    <w:p>
      <w:pPr>
        <w:spacing w:after="0"/>
        <w:ind w:left="0"/>
        <w:jc w:val="both"/>
      </w:pPr>
      <w:r>
        <w:rPr>
          <w:rFonts w:ascii="Times New Roman"/>
          <w:b w:val="false"/>
          <w:i w:val="false"/>
          <w:color w:val="000000"/>
          <w:sz w:val="28"/>
        </w:rPr>
        <w:t>
      2-2)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асыратын, жұмыс істеп тұрған энергия өндіруші ұйымдармен;</w:t>
      </w:r>
    </w:p>
    <w:bookmarkEnd w:id="491"/>
    <w:p>
      <w:pPr>
        <w:spacing w:after="0"/>
        <w:ind w:left="0"/>
        <w:jc w:val="both"/>
      </w:pPr>
      <w:r>
        <w:rPr>
          <w:rFonts w:ascii="Times New Roman"/>
          <w:b w:val="false"/>
          <w:i w:val="false"/>
          <w:color w:val="000000"/>
          <w:sz w:val="28"/>
        </w:rPr>
        <w:t>
      3) Тізілімге енгізілген энергия өндіруші ұйымдарды қоспағанда,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айқындаған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p>
      <w:pPr>
        <w:spacing w:after="0"/>
        <w:ind w:left="0"/>
        <w:jc w:val="both"/>
      </w:pPr>
      <w:r>
        <w:rPr>
          <w:rFonts w:ascii="Times New Roman"/>
          <w:b w:val="false"/>
          <w:i w:val="false"/>
          <w:color w:val="000000"/>
          <w:sz w:val="28"/>
        </w:rPr>
        <w:t>
      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p>
      <w:pPr>
        <w:spacing w:after="0"/>
        <w:ind w:left="0"/>
        <w:jc w:val="both"/>
      </w:pPr>
      <w:r>
        <w:rPr>
          <w:rFonts w:ascii="Times New Roman"/>
          <w:b w:val="false"/>
          <w:i w:val="false"/>
          <w:color w:val="000000"/>
          <w:sz w:val="28"/>
        </w:rPr>
        <w:t>
      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p>
      <w:pPr>
        <w:spacing w:after="0"/>
        <w:ind w:left="0"/>
        <w:jc w:val="both"/>
      </w:pPr>
      <w:r>
        <w:rPr>
          <w:rFonts w:ascii="Times New Roman"/>
          <w:b w:val="false"/>
          <w:i w:val="false"/>
          <w:color w:val="000000"/>
          <w:sz w:val="28"/>
        </w:rPr>
        <w:t>
      4) жұмыс істеп тұрған энергия өндіруші ұйымдармен –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25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баптың 2-тармағына сәйкес айқындалатын алдағы күнтізбелік жылға арналған электр қуатына болжамды сұраныстың көлемінің және осы тармақтың 1), 1-1), 2), 2-1), 2-2) және 3) тармақшаларына сәйкес айқындалатын электр қуатының әзірлігін ұстап тұру бойынша көрсетілетін қызмет көлемдерінің айырмасына тең болады.</w:t>
      </w:r>
    </w:p>
    <w:p>
      <w:pPr>
        <w:spacing w:after="0"/>
        <w:ind w:left="0"/>
        <w:jc w:val="both"/>
      </w:pPr>
      <w:r>
        <w:rPr>
          <w:rFonts w:ascii="Times New Roman"/>
          <w:b w:val="false"/>
          <w:i w:val="false"/>
          <w:color w:val="000000"/>
          <w:sz w:val="28"/>
        </w:rPr>
        <w:t>
      Энергия өндіруші ұйымдардың сауда-саттығына жіберілген электр қуатының әзірлігін ұстап тұру бойынша көрсетілетін қызметтің жиынтық көлемі осы тармақшаға сәйкес айқындалған электр қуатының әзірлігін ұстап тұру бойынша көрсетілетін қызметтің жиынтық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осы тармақшаға сәйкес айқындалған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көрсетілетін қызметті сатып алу туралы шарттарды жасасады.</w:t>
      </w:r>
    </w:p>
    <w:bookmarkStart w:name="z695" w:id="492"/>
    <w:p>
      <w:pPr>
        <w:spacing w:after="0"/>
        <w:ind w:left="0"/>
        <w:jc w:val="both"/>
      </w:pPr>
      <w:r>
        <w:rPr>
          <w:rFonts w:ascii="Times New Roman"/>
          <w:b w:val="false"/>
          <w:i w:val="false"/>
          <w:color w:val="000000"/>
          <w:sz w:val="28"/>
        </w:rPr>
        <w:t>
      3-2. Бірыңғай сатып алушы осы баптың 3-1-тармағына сәйкес жасалатын шарттар бойынша электр қуатының әзірлігін ұстап тұру бойынша көрсетілетін қызметке ай сайын, бірақ осы қызмет берілген ай аяқталғаннан кейін қырық бес жұмыс күнінен кешіктірмей ақы төлейді.</w:t>
      </w:r>
    </w:p>
    <w:bookmarkEnd w:id="492"/>
    <w:bookmarkStart w:name="z1589" w:id="493"/>
    <w:p>
      <w:pPr>
        <w:spacing w:after="0"/>
        <w:ind w:left="0"/>
        <w:jc w:val="both"/>
      </w:pPr>
      <w:r>
        <w:rPr>
          <w:rFonts w:ascii="Times New Roman"/>
          <w:b w:val="false"/>
          <w:i w:val="false"/>
          <w:color w:val="000000"/>
          <w:sz w:val="28"/>
        </w:rPr>
        <w:t>
      3-3. Судың гидродинамикалық энергиясын пайдаланатын генерациялайтын қондырғылардың құрылысын жүзеге асырған заңды тұлға осы Заңның 5-бабының 70-17) тармақшасына сәйкес айқындалатын тәртіппен электр қуатын реттеу бойынша қызметтер көрсетуге арналған шартты жыл сайын жасасуға міндетті.</w:t>
      </w:r>
    </w:p>
    <w:bookmarkEnd w:id="493"/>
    <w:p>
      <w:pPr>
        <w:spacing w:after="0"/>
        <w:ind w:left="0"/>
        <w:jc w:val="both"/>
      </w:pPr>
      <w:r>
        <w:rPr>
          <w:rFonts w:ascii="Times New Roman"/>
          <w:b w:val="false"/>
          <w:i w:val="false"/>
          <w:color w:val="000000"/>
          <w:sz w:val="28"/>
        </w:rPr>
        <w:t>
      Судың гидродинамикалық энергиясын пайдаланатын жаңадан пайдалануға берілетін генерациялаушы қондырғылардың шарттық электр қуатын жүйелік оператор олар пайдалануға берілген күннен бастап жыл сайын аттестаттауға тиіс.</w:t>
      </w:r>
    </w:p>
    <w:p>
      <w:pPr>
        <w:spacing w:after="0"/>
        <w:ind w:left="0"/>
        <w:jc w:val="both"/>
      </w:pPr>
      <w:r>
        <w:rPr>
          <w:rFonts w:ascii="Times New Roman"/>
          <w:b w:val="false"/>
          <w:i w:val="false"/>
          <w:color w:val="000000"/>
          <w:sz w:val="28"/>
        </w:rPr>
        <w:t>
      Егер электр қуатын кезекті аттестаттауды жүргізу нәтижесінде судың гидродинамикалық энергиясын пайдаланатын жаңадан пайдалануға берілетін генерациялайтын қондырғылардың аттестатталған электр қуатының мәні –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нақты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Start w:name="z485" w:id="494"/>
    <w:p>
      <w:pPr>
        <w:spacing w:after="0"/>
        <w:ind w:left="0"/>
        <w:jc w:val="both"/>
      </w:pPr>
      <w:r>
        <w:rPr>
          <w:rFonts w:ascii="Times New Roman"/>
          <w:b w:val="false"/>
          <w:i w:val="false"/>
          <w:color w:val="000000"/>
          <w:sz w:val="28"/>
        </w:rPr>
        <w:t>
      4. Энергия өндіруші ұйымдар электр қуатының орталықтандырылған сауда-саттығына генерациялайтын қондырғылардың электр қуатын жүйелік оператор аттестаттаудан өткізгеннен кейін жіберіледі.</w:t>
      </w:r>
    </w:p>
    <w:bookmarkEnd w:id="494"/>
    <w:bookmarkStart w:name="z650" w:id="495"/>
    <w:p>
      <w:pPr>
        <w:spacing w:after="0"/>
        <w:ind w:left="0"/>
        <w:jc w:val="both"/>
      </w:pPr>
      <w:r>
        <w:rPr>
          <w:rFonts w:ascii="Times New Roman"/>
          <w:b w:val="false"/>
          <w:i w:val="false"/>
          <w:color w:val="000000"/>
          <w:sz w:val="28"/>
        </w:rPr>
        <w:t>
      Энергия өндіруші ұйымдар мыналарды:</w:t>
      </w:r>
    </w:p>
    <w:bookmarkEnd w:id="495"/>
    <w:p>
      <w:pPr>
        <w:spacing w:after="0"/>
        <w:ind w:left="0"/>
        <w:jc w:val="both"/>
      </w:pPr>
      <w:r>
        <w:rPr>
          <w:rFonts w:ascii="Times New Roman"/>
          <w:b w:val="false"/>
          <w:i w:val="false"/>
          <w:color w:val="000000"/>
          <w:sz w:val="28"/>
        </w:rPr>
        <w:t>
      1) тендер негізінде жаңадан пайдалануға берілетін генерациялайтын қондырғылардың электр қуатын, сондай-ақ аукциондық сауда-саттық нәтижелері бойынша генерацияның маневрлік режимі бар жаңадан пайдалануға берілетін генерациялайтын қондырғылардың электр қуатын;</w:t>
      </w:r>
    </w:p>
    <w:p>
      <w:pPr>
        <w:spacing w:after="0"/>
        <w:ind w:left="0"/>
        <w:jc w:val="both"/>
      </w:pPr>
      <w:r>
        <w:rPr>
          <w:rFonts w:ascii="Times New Roman"/>
          <w:b w:val="false"/>
          <w:i w:val="false"/>
          <w:color w:val="000000"/>
          <w:sz w:val="28"/>
        </w:rPr>
        <w:t>
      2)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w:t>
      </w:r>
    </w:p>
    <w:p>
      <w:pPr>
        <w:spacing w:after="0"/>
        <w:ind w:left="0"/>
        <w:jc w:val="both"/>
      </w:pPr>
      <w:r>
        <w:rPr>
          <w:rFonts w:ascii="Times New Roman"/>
          <w:b w:val="false"/>
          <w:i w:val="false"/>
          <w:color w:val="000000"/>
          <w:sz w:val="28"/>
        </w:rPr>
        <w:t>
      2-1)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асыру шеңберінде пайдалануға берілетін генерациялайтын қондырғылардың электр қуатын;</w:t>
      </w:r>
    </w:p>
    <w:p>
      <w:pPr>
        <w:spacing w:after="0"/>
        <w:ind w:left="0"/>
        <w:jc w:val="both"/>
      </w:pPr>
      <w:r>
        <w:rPr>
          <w:rFonts w:ascii="Times New Roman"/>
          <w:b w:val="false"/>
          <w:i w:val="false"/>
          <w:color w:val="000000"/>
          <w:sz w:val="28"/>
        </w:rPr>
        <w:t>
      3) экспорттың есепті жылдағы ең жоғары электр қуатын;</w:t>
      </w:r>
    </w:p>
    <w:p>
      <w:pPr>
        <w:spacing w:after="0"/>
        <w:ind w:left="0"/>
        <w:jc w:val="both"/>
      </w:pPr>
      <w:r>
        <w:rPr>
          <w:rFonts w:ascii="Times New Roman"/>
          <w:b w:val="false"/>
          <w:i w:val="false"/>
          <w:color w:val="000000"/>
          <w:sz w:val="28"/>
        </w:rPr>
        <w:t>
      4) бөлшек сауда нарығының субъектілеріне берудің есепті жылдағы ең жоғары электр қуатын;</w:t>
      </w:r>
    </w:p>
    <w:p>
      <w:pPr>
        <w:spacing w:after="0"/>
        <w:ind w:left="0"/>
        <w:jc w:val="both"/>
      </w:pPr>
      <w:r>
        <w:rPr>
          <w:rFonts w:ascii="Times New Roman"/>
          <w:b w:val="false"/>
          <w:i w:val="false"/>
          <w:color w:val="000000"/>
          <w:sz w:val="28"/>
        </w:rPr>
        <w:t>
      5) электр қуатының мынадай ең көп екі мәнін: өзі тұтынатын электр қуатының есепті жылдағы ең жоғары мәнін;</w:t>
      </w:r>
    </w:p>
    <w:p>
      <w:pPr>
        <w:spacing w:after="0"/>
        <w:ind w:left="0"/>
        <w:jc w:val="both"/>
      </w:pPr>
      <w:r>
        <w:rPr>
          <w:rFonts w:ascii="Times New Roman"/>
          <w:b w:val="false"/>
          <w:i w:val="false"/>
          <w:color w:val="000000"/>
          <w:sz w:val="28"/>
        </w:rPr>
        <w:t>
      энергия өндіруші ұйымдардың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есепті жылдағы ең жоғары мәнін шегеріп, бірыңғай сатып алушыға электр қуатының орталықтандырылған сауда-саттығында аттестатталған электр қуатынан аспайтын көлемде электр қуатының әзірлігін ұстап тұру бойынша көрсетілетін қызметті өткізуді жүзеге асырады.</w:t>
      </w:r>
    </w:p>
    <w:p>
      <w:pPr>
        <w:spacing w:after="0"/>
        <w:ind w:left="0"/>
        <w:jc w:val="both"/>
      </w:pPr>
      <w:r>
        <w:rPr>
          <w:rFonts w:ascii="Times New Roman"/>
          <w:b w:val="false"/>
          <w:i w:val="false"/>
          <w:color w:val="000000"/>
          <w:sz w:val="28"/>
        </w:rPr>
        <w:t>
      Егер электр қуатын кезектен тыс аттестаттауды өткізу нәтижесінде энергия өндіруші ұйымның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энергия өндіруші ұйымның электр қуатының әзірлігін ұстап тұру бойынша көрсетілетін қызметтің көрсетілген көлемі аттестатталған мәнге дейін төмендетіледі.</w:t>
      </w:r>
    </w:p>
    <w:bookmarkStart w:name="z731" w:id="496"/>
    <w:p>
      <w:pPr>
        <w:spacing w:after="0"/>
        <w:ind w:left="0"/>
        <w:jc w:val="both"/>
      </w:pPr>
      <w:r>
        <w:rPr>
          <w:rFonts w:ascii="Times New Roman"/>
          <w:b w:val="false"/>
          <w:i w:val="false"/>
          <w:color w:val="000000"/>
          <w:sz w:val="28"/>
        </w:rPr>
        <w:t>
      4-1. Тізілімге енгізілген энергия өндіруші ұйымдар:</w:t>
      </w:r>
    </w:p>
    <w:bookmarkEnd w:id="496"/>
    <w:p>
      <w:pPr>
        <w:spacing w:after="0"/>
        <w:ind w:left="0"/>
        <w:jc w:val="both"/>
      </w:pPr>
      <w:r>
        <w:rPr>
          <w:rFonts w:ascii="Times New Roman"/>
          <w:b w:val="false"/>
          <w:i w:val="false"/>
          <w:color w:val="000000"/>
          <w:sz w:val="28"/>
        </w:rPr>
        <w:t>
      1) экспорттың есепті жылдағы ең жоғары электр қуатын;</w:t>
      </w:r>
    </w:p>
    <w:p>
      <w:pPr>
        <w:spacing w:after="0"/>
        <w:ind w:left="0"/>
        <w:jc w:val="both"/>
      </w:pPr>
      <w:r>
        <w:rPr>
          <w:rFonts w:ascii="Times New Roman"/>
          <w:b w:val="false"/>
          <w:i w:val="false"/>
          <w:color w:val="000000"/>
          <w:sz w:val="28"/>
        </w:rPr>
        <w:t>
      2) бөлшек сауда нарығының субъектілеріне берудің есепті жылдағы ең жоғары электр қуатын;</w:t>
      </w:r>
    </w:p>
    <w:p>
      <w:pPr>
        <w:spacing w:after="0"/>
        <w:ind w:left="0"/>
        <w:jc w:val="both"/>
      </w:pPr>
      <w:r>
        <w:rPr>
          <w:rFonts w:ascii="Times New Roman"/>
          <w:b w:val="false"/>
          <w:i w:val="false"/>
          <w:color w:val="000000"/>
          <w:sz w:val="28"/>
        </w:rPr>
        <w:t>
      3) өзі тұтынатын электр қуатының есепті жылдағы ең жоғары мәнін;</w:t>
      </w:r>
    </w:p>
    <w:p>
      <w:pPr>
        <w:spacing w:after="0"/>
        <w:ind w:left="0"/>
        <w:jc w:val="both"/>
      </w:pPr>
      <w:r>
        <w:rPr>
          <w:rFonts w:ascii="Times New Roman"/>
          <w:b w:val="false"/>
          <w:i w:val="false"/>
          <w:color w:val="000000"/>
          <w:sz w:val="28"/>
        </w:rPr>
        <w:t>
      4) көтерме сауда нарығы субъектілері болып табылатын және өздерімен бірге Тізілімге енгізілген тұлғалар тобының біріне кіретін тұтынушыларға берудің электр қуатының есепті жылдағы ең жоғары мәнін шегеріп, бірыңғай сатып алушыға орталықтандырылған сауда-саттықта аттестатталған электр қуатынан аспайтын көлемде электр қуатының әзірлігін ұстап тұру бойынша көрсетілетін қызметті өткізуді жүзеге асырады.</w:t>
      </w:r>
    </w:p>
    <w:p>
      <w:pPr>
        <w:spacing w:after="0"/>
        <w:ind w:left="0"/>
        <w:jc w:val="both"/>
      </w:pPr>
      <w:r>
        <w:rPr>
          <w:rFonts w:ascii="Times New Roman"/>
          <w:b w:val="false"/>
          <w:i w:val="false"/>
          <w:color w:val="000000"/>
          <w:sz w:val="28"/>
        </w:rPr>
        <w:t>
      Электр қуатын кезектен тыс аттестаттауды өткізу нәтижесінде Тізілімге енгізілген энергия өндіруші ұйымдардың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көрсетілген көлемі аттестатталған мәнге дейін төмендетіледі.</w:t>
      </w:r>
    </w:p>
    <w:bookmarkStart w:name="z491" w:id="497"/>
    <w:p>
      <w:pPr>
        <w:spacing w:after="0"/>
        <w:ind w:left="0"/>
        <w:jc w:val="both"/>
      </w:pPr>
      <w:r>
        <w:rPr>
          <w:rFonts w:ascii="Times New Roman"/>
          <w:b w:val="false"/>
          <w:i w:val="false"/>
          <w:color w:val="000000"/>
          <w:sz w:val="28"/>
        </w:rPr>
        <w:t>
      5. Орталықтандырылған сауда нарығының операторы жыл сайын қараша айының екінші онкүндігінде уәкілетті орган белгiлеген тәртiппен алдағы күнтізбелік жылға электр қуатының орталықтандырылған сауда-саттығын ұйымдастырады және өткiзедi.</w:t>
      </w:r>
    </w:p>
    <w:bookmarkEnd w:id="497"/>
    <w:bookmarkStart w:name="z400" w:id="498"/>
    <w:p>
      <w:pPr>
        <w:spacing w:after="0"/>
        <w:ind w:left="0"/>
        <w:jc w:val="both"/>
      </w:pPr>
      <w:r>
        <w:rPr>
          <w:rFonts w:ascii="Times New Roman"/>
          <w:b w:val="false"/>
          <w:i w:val="false"/>
          <w:color w:val="000000"/>
          <w:sz w:val="28"/>
        </w:rPr>
        <w:t>
      Орталықтандырылған сауда нарығының операторы электр қуатының орталықтандырылған сауда-саттығының қорытындыларын өтеусіз тіркеуді жүзеге асырады.</w:t>
      </w:r>
    </w:p>
    <w:bookmarkEnd w:id="498"/>
    <w:bookmarkStart w:name="z401" w:id="499"/>
    <w:p>
      <w:pPr>
        <w:spacing w:after="0"/>
        <w:ind w:left="0"/>
        <w:jc w:val="both"/>
      </w:pPr>
      <w:r>
        <w:rPr>
          <w:rFonts w:ascii="Times New Roman"/>
          <w:b w:val="false"/>
          <w:i w:val="false"/>
          <w:color w:val="000000"/>
          <w:sz w:val="28"/>
        </w:rPr>
        <w:t>
      Орталықтандырылған сауда нарығының операторы шарттық негізде бірыңғай сатып алушыға және нарық субъектілеріне электр қуатының орталықтандырылған сауда-саттығын ұйымдастыру мен өткізу бойынша қызмет көрсетеді.</w:t>
      </w:r>
    </w:p>
    <w:bookmarkEnd w:id="499"/>
    <w:bookmarkStart w:name="z651" w:id="500"/>
    <w:p>
      <w:pPr>
        <w:spacing w:after="0"/>
        <w:ind w:left="0"/>
        <w:jc w:val="both"/>
      </w:pPr>
      <w:r>
        <w:rPr>
          <w:rFonts w:ascii="Times New Roman"/>
          <w:b w:val="false"/>
          <w:i w:val="false"/>
          <w:color w:val="000000"/>
          <w:sz w:val="28"/>
        </w:rPr>
        <w:t>
      7. Бірыңғай сатып алушы көтерме сауда нарығының субъектілері болып табылатын энергиямен жабдықтаушы, энергия беруші ұйымдарға және тұтынушыларға электр қуатының жүктемені көтеруге әзірлігін қамтамасыз ету бойынша қызмет көрсетуге жасалған шарттың негізінде электр қуатының жүктемені көтеруге әзірлігін қамтамасыз ету бойынша қызметтер көрсетуді жүзеге асырады.</w:t>
      </w:r>
    </w:p>
    <w:bookmarkEnd w:id="500"/>
    <w:bookmarkStart w:name="z696" w:id="501"/>
    <w:p>
      <w:pPr>
        <w:spacing w:after="0"/>
        <w:ind w:left="0"/>
        <w:jc w:val="both"/>
      </w:pPr>
      <w:r>
        <w:rPr>
          <w:rFonts w:ascii="Times New Roman"/>
          <w:b w:val="false"/>
          <w:i w:val="false"/>
          <w:color w:val="000000"/>
          <w:sz w:val="28"/>
        </w:rPr>
        <w:t>
      8. Көтерме сауда нарығының субъектілері болып табылатын энергиямен жабдықтаушы, энергия беруші ұйымдар және тұтынушылар бірыңғай сатып алушыға электр қуатының жүктемені көтеруге әзірлігін қамтамасыз ету бойынша көрсететін қызметіне ай сайын, осы қызмет берілген ай ақталғаннан кейін күнтізбелік отыз күннен кешіктірмей, бірыңғай сатып алушы есептейтін күнтізбелік жыл ішіндегі тіркелген баға бойынша ақы төлеуге міндетті.</w:t>
      </w:r>
    </w:p>
    <w:bookmarkEnd w:id="501"/>
    <w:p>
      <w:pPr>
        <w:spacing w:after="0"/>
        <w:ind w:left="0"/>
        <w:jc w:val="both"/>
      </w:pPr>
      <w:r>
        <w:rPr>
          <w:rFonts w:ascii="Times New Roman"/>
          <w:b w:val="false"/>
          <w:i w:val="false"/>
          <w:color w:val="000000"/>
          <w:sz w:val="28"/>
        </w:rPr>
        <w:t>
      Бірыңғай сатып алушы электр қуатының жүктемені көтеруге әзірлігін қамтамасыз ету бойынша көрсетілетін қызметке бағаны осы Заңның 10-3-бабы 2-тармағының 8) тармақшасын ескере отырып, жыл сайын алдағы күнтізбелік жылға есептейді.</w:t>
      </w:r>
    </w:p>
    <w:p>
      <w:pPr>
        <w:spacing w:after="0"/>
        <w:ind w:left="0"/>
        <w:jc w:val="both"/>
      </w:pPr>
      <w:r>
        <w:rPr>
          <w:rFonts w:ascii="Times New Roman"/>
          <w:b w:val="false"/>
          <w:i w:val="false"/>
          <w:color w:val="000000"/>
          <w:sz w:val="28"/>
        </w:rPr>
        <w:t>
      Бірыңғай сатып алушы электр қуатының жүктемені көтеруге әзірлігін қамтамасыз ету бойынша көрсетілетін қызметке бағаны алдағы күнтізбелік жылға есептеуді мыналардың:</w:t>
      </w:r>
    </w:p>
    <w:p>
      <w:pPr>
        <w:spacing w:after="0"/>
        <w:ind w:left="0"/>
        <w:jc w:val="both"/>
      </w:pPr>
      <w:r>
        <w:rPr>
          <w:rFonts w:ascii="Times New Roman"/>
          <w:b w:val="false"/>
          <w:i w:val="false"/>
          <w:color w:val="000000"/>
          <w:sz w:val="28"/>
        </w:rPr>
        <w:t>
      1) электр қуатының орталықтандырылған сауда-саттығының нәтижелері бойынша қалыптасқан электр қуатының әзірлігін ұстап тұру бойынша көрсетілетін қызметке орташа өлшемді бағаның;</w:t>
      </w:r>
    </w:p>
    <w:p>
      <w:pPr>
        <w:spacing w:after="0"/>
        <w:ind w:left="0"/>
        <w:jc w:val="both"/>
      </w:pPr>
      <w:r>
        <w:rPr>
          <w:rFonts w:ascii="Times New Roman"/>
          <w:b w:val="false"/>
          <w:i w:val="false"/>
          <w:color w:val="000000"/>
          <w:sz w:val="28"/>
        </w:rPr>
        <w:t>
      2) бірыңғай сатып алушы жаңадан пайдалануға берілетін генерациялайтын қондырғыларды салуға арналған тендерлер жеңімпаздарымен, сондай-ақ аукциондық сауда-саттық жеңімпаздарымен, жаңғыртуға, кеңейтуге, реконструкциялауға және (немесе) жаңартуға арналған инвестициялық келісімді уәкілетті органмен жасасқан жұмыс істеп тұрған энергия өндіруші ұйымдармен, сондай-ақ құрамына жылу электр орталықтары кіретін жұмыс істеп тұрған энергия өндіруші ұйымдармен жасасқан,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қызметке орташа өлшемді бағаның;</w:t>
      </w:r>
    </w:p>
    <w:p>
      <w:pPr>
        <w:spacing w:after="0"/>
        <w:ind w:left="0"/>
        <w:jc w:val="both"/>
      </w:pPr>
      <w:r>
        <w:rPr>
          <w:rFonts w:ascii="Times New Roman"/>
          <w:b w:val="false"/>
          <w:i w:val="false"/>
          <w:color w:val="000000"/>
          <w:sz w:val="28"/>
        </w:rPr>
        <w:t>
      3) көтерме сауда нарығы субъектілері болып табылатын энергиямен жабдықтаушы, энергия беруші ұйымдардың және тұтынушылардың тұтынуға арналған болжамды өтінімдерінің;</w:t>
      </w:r>
    </w:p>
    <w:p>
      <w:pPr>
        <w:spacing w:after="0"/>
        <w:ind w:left="0"/>
        <w:jc w:val="both"/>
      </w:pPr>
      <w:r>
        <w:rPr>
          <w:rFonts w:ascii="Times New Roman"/>
          <w:b w:val="false"/>
          <w:i w:val="false"/>
          <w:color w:val="000000"/>
          <w:sz w:val="28"/>
        </w:rPr>
        <w:t>
      4) электр қуатына алдағы және келесі күнтізбелік жылдарға болжамды сұраныстың;</w:t>
      </w:r>
    </w:p>
    <w:p>
      <w:pPr>
        <w:spacing w:after="0"/>
        <w:ind w:left="0"/>
        <w:jc w:val="both"/>
      </w:pPr>
      <w:r>
        <w:rPr>
          <w:rFonts w:ascii="Times New Roman"/>
          <w:b w:val="false"/>
          <w:i w:val="false"/>
          <w:color w:val="000000"/>
          <w:sz w:val="28"/>
        </w:rPr>
        <w:t>
      5) бағаны есептеу жүзеге асырылатын жылдың алдындағы жылға электр қуаты нарығында бірыңғай сатып алушының қызметі бойынша аудиторлық есеппен расталған оң қаржылық нәтиженің негізінде жүзеге асырады.</w:t>
      </w:r>
    </w:p>
    <w:p>
      <w:pPr>
        <w:spacing w:after="0"/>
        <w:ind w:left="0"/>
        <w:jc w:val="both"/>
      </w:pPr>
      <w:r>
        <w:rPr>
          <w:rFonts w:ascii="Times New Roman"/>
          <w:b w:val="false"/>
          <w:i w:val="false"/>
          <w:color w:val="000000"/>
          <w:sz w:val="28"/>
        </w:rPr>
        <w:t>
      Қаржылық нәтиже:</w:t>
      </w:r>
    </w:p>
    <w:p>
      <w:pPr>
        <w:spacing w:after="0"/>
        <w:ind w:left="0"/>
        <w:jc w:val="both"/>
      </w:pPr>
      <w:r>
        <w:rPr>
          <w:rFonts w:ascii="Times New Roman"/>
          <w:b w:val="false"/>
          <w:i w:val="false"/>
          <w:color w:val="000000"/>
          <w:sz w:val="28"/>
        </w:rPr>
        <w:t>
      бірыңғай сатып алушының тиісті жылға бағаны бекіту кезінде ескерілген шығындардан аспайтын іс жүзінде шеккен операциялық шығындары;</w:t>
      </w:r>
    </w:p>
    <w:p>
      <w:pPr>
        <w:spacing w:after="0"/>
        <w:ind w:left="0"/>
        <w:jc w:val="both"/>
      </w:pPr>
      <w:r>
        <w:rPr>
          <w:rFonts w:ascii="Times New Roman"/>
          <w:b w:val="false"/>
          <w:i w:val="false"/>
          <w:color w:val="000000"/>
          <w:sz w:val="28"/>
        </w:rPr>
        <w:t>
      уәкілетті органның тапсырысы бойынша алдын ала техникалық-экономикалық негіздемені әзірлеуге арналған жабылмаған шығындар;</w:t>
      </w:r>
    </w:p>
    <w:p>
      <w:pPr>
        <w:spacing w:after="0"/>
        <w:ind w:left="0"/>
        <w:jc w:val="both"/>
      </w:pPr>
      <w:r>
        <w:rPr>
          <w:rFonts w:ascii="Times New Roman"/>
          <w:b w:val="false"/>
          <w:i w:val="false"/>
          <w:color w:val="000000"/>
          <w:sz w:val="28"/>
        </w:rPr>
        <w:t>
      есептік корпоративтік табыс салығы шегеріле отырып, бірыңғай сатып алушының электр қуатының әзірлігін ұстап тұру бойынша көрсетілетін қызметті сатып алу жөніндегі қызметінің жалпы нәтижесі және электр қуатының әзірлігін қамтамасыз ету жөніндегі қызметті көрсету негізге алынып қалыптастырылады.</w:t>
      </w:r>
    </w:p>
    <w:p>
      <w:pPr>
        <w:spacing w:after="0"/>
        <w:ind w:left="0"/>
        <w:jc w:val="both"/>
      </w:pPr>
      <w:r>
        <w:rPr>
          <w:rFonts w:ascii="Times New Roman"/>
          <w:b w:val="false"/>
          <w:i w:val="false"/>
          <w:color w:val="000000"/>
          <w:sz w:val="28"/>
        </w:rPr>
        <w:t>
      Бірыңғай сатып алушы жыл сайын 1 желтоқсанға дейін өзінің интернет-ресурсында электр қуатының жүктемені көтеруге әзірлігін қамтамасыз ету бойынша көрсетілетін қызметке алдағы күнтізбелік жылға арналған бағаны растайтын есептермен бірге орналастырады.</w:t>
      </w:r>
    </w:p>
    <w:p>
      <w:pPr>
        <w:spacing w:after="0"/>
        <w:ind w:left="0"/>
        <w:jc w:val="both"/>
      </w:pPr>
      <w:r>
        <w:rPr>
          <w:rFonts w:ascii="Times New Roman"/>
          <w:b w:val="false"/>
          <w:i w:val="false"/>
          <w:color w:val="000000"/>
          <w:sz w:val="28"/>
        </w:rPr>
        <w:t>
      Бірыңғай сатып алушының электр қуатының жүктемені көтеруге әзірлігін қамтамасыз ету бойынша көрсетілетін қызметке бағаны есептеу және интернет-ресурста орналастыру тәртібін уәкілетті орган белгілейді.</w:t>
      </w:r>
    </w:p>
    <w:p>
      <w:pPr>
        <w:spacing w:after="0"/>
        <w:ind w:left="0"/>
        <w:jc w:val="both"/>
      </w:pPr>
      <w:r>
        <w:rPr>
          <w:rFonts w:ascii="Times New Roman"/>
          <w:b w:val="false"/>
          <w:i w:val="false"/>
          <w:color w:val="000000"/>
          <w:sz w:val="28"/>
        </w:rPr>
        <w:t>
      Тұтынуға арналған тиісті болжамды өтінімде көрсетілген және болжамды сұранысқа енгізілген тұтынудың тиісті жылға ең жоғары электр қуаты электр қуатының жүктемені көтеруге әзірлігін қамтамасыз ету бойынша қызмет көрсетуге арналған шартта есепті жылға белгіленетін және көтерме сауда нарығы субъектілері болып табылатын энергиямен жабдықтаушы, энергия беруші ұйымдар және тұтынушылар төлейтін электр қуатының жүктемені көтеруге әзірлігін қамтамасыз ету бойынша көрсетілетін қызметтің көлемі болып табылады.</w:t>
      </w:r>
    </w:p>
    <w:p>
      <w:pPr>
        <w:spacing w:after="0"/>
        <w:ind w:left="0"/>
        <w:jc w:val="both"/>
      </w:pPr>
      <w:r>
        <w:rPr>
          <w:rFonts w:ascii="Times New Roman"/>
          <w:b w:val="false"/>
          <w:i w:val="false"/>
          <w:color w:val="000000"/>
          <w:sz w:val="28"/>
        </w:rPr>
        <w:t>
      Жүктемені көтеруге электр қуатының әзірлігін қамтамасыз ету бойынша қызмет көрсетуге арналған шартта есепті жылға белгіленген жүктемені көтеруге электр қуатының әзірлігін қамтамасыз ету бойынша көрсетілетін қызметтің көлемін өзгерту уәкілетті орган белгілеген тәртіппен жүзеге асырылады.</w:t>
      </w:r>
    </w:p>
    <w:bookmarkStart w:name="z697" w:id="502"/>
    <w:p>
      <w:pPr>
        <w:spacing w:after="0"/>
        <w:ind w:left="0"/>
        <w:jc w:val="both"/>
      </w:pPr>
      <w:r>
        <w:rPr>
          <w:rFonts w:ascii="Times New Roman"/>
          <w:b w:val="false"/>
          <w:i w:val="false"/>
          <w:color w:val="000000"/>
          <w:sz w:val="28"/>
        </w:rPr>
        <w:t>
      9. Электр қуатының әзірлігін ұстап тұру бойынша көрсетілетін қызметті сатып алу туралы шарт және электр қуатының жүктемені көтеруге әзірлігін қамтамасыз ету бойынша қызмет көрсетуге арналған шарт уәкілетті орган әзірлейтін және бекітетін үлгілік шарттардың негізінде жасалады.</w:t>
      </w:r>
    </w:p>
    <w:bookmarkEnd w:id="502"/>
    <w:bookmarkStart w:name="z1564" w:id="503"/>
    <w:p>
      <w:pPr>
        <w:spacing w:after="0"/>
        <w:ind w:left="0"/>
        <w:jc w:val="both"/>
      </w:pPr>
      <w:r>
        <w:rPr>
          <w:rFonts w:ascii="Times New Roman"/>
          <w:b w:val="false"/>
          <w:i w:val="false"/>
          <w:color w:val="000000"/>
          <w:sz w:val="28"/>
        </w:rPr>
        <w:t>
      10. Бірыңғай сатып алушының электр қуатының әзірлігін ұстап тұру жөніндегі көрсетілетін қызметті сатып алуына байланысты құқықтық қатынастарға Қазақстан Республикасының мемлекеттік сатып алу туралы заңнамасы қолданылмайды.</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15-3-баппен толықтырылды - ҚР 2012.07.04 </w:t>
      </w:r>
      <w:r>
        <w:rPr>
          <w:rFonts w:ascii="Times New Roman"/>
          <w:b w:val="false"/>
          <w:i w:val="false"/>
          <w:color w:val="000000"/>
          <w:sz w:val="28"/>
        </w:rPr>
        <w:t>№ 25-V</w:t>
      </w:r>
      <w:r>
        <w:rPr>
          <w:rFonts w:ascii="Times New Roman"/>
          <w:b w:val="false"/>
          <w:i w:val="false"/>
          <w:color w:val="ff0000"/>
          <w:sz w:val="28"/>
        </w:rPr>
        <w:t xml:space="preserve"> (2015.01.01 бастап қолданысқа енгізіледі);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30.06.2022 </w:t>
      </w:r>
      <w:r>
        <w:rPr>
          <w:rFonts w:ascii="Times New Roman"/>
          <w:b w:val="false"/>
          <w:i w:val="false"/>
          <w:color w:val="ff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Жаңғыртуға, кеңейтуге, реконструкциялауға және (немесе) жаңартуға арналған инвестициялық келісімдер</w:t>
      </w:r>
    </w:p>
    <w:bookmarkStart w:name="z698" w:id="504"/>
    <w:p>
      <w:pPr>
        <w:spacing w:after="0"/>
        <w:ind w:left="0"/>
        <w:jc w:val="both"/>
      </w:pPr>
      <w:r>
        <w:rPr>
          <w:rFonts w:ascii="Times New Roman"/>
          <w:b w:val="false"/>
          <w:i w:val="false"/>
          <w:color w:val="000000"/>
          <w:sz w:val="28"/>
        </w:rPr>
        <w:t>
      1. Жаңғыртуға, кеңейтуге, реконструкциялауға және (немесе) жаңартуға арналған инвестициялық келісімдер жұмыс істеп тұрған энергия өндіруші ұйымдардың жұмыс істеп тұрған (бұрыннан бар) электр станцияларының негізгі генерациялайтын жабдығына қатысты ғана жасалады.</w:t>
      </w:r>
    </w:p>
    <w:bookmarkEnd w:id="504"/>
    <w:bookmarkStart w:name="z699" w:id="505"/>
    <w:p>
      <w:pPr>
        <w:spacing w:after="0"/>
        <w:ind w:left="0"/>
        <w:jc w:val="both"/>
      </w:pPr>
      <w:r>
        <w:rPr>
          <w:rFonts w:ascii="Times New Roman"/>
          <w:b w:val="false"/>
          <w:i w:val="false"/>
          <w:color w:val="000000"/>
          <w:sz w:val="28"/>
        </w:rPr>
        <w:t>
      2. Жаңғыртуды, кеңейтуді, реконструкциялауды және (немесе) жаңартуды жүзеге асыру үшін жұмыс істеп тұрған энергия өндіруші ұйымдар тиісті инвестициялық бағдарламаларды әзірлейді, оларды әзірлеу кезінде тәуелсіз техникалық және қаржы аудиті жүргізіледі.</w:t>
      </w:r>
    </w:p>
    <w:bookmarkEnd w:id="505"/>
    <w:bookmarkStart w:name="z700" w:id="506"/>
    <w:p>
      <w:pPr>
        <w:spacing w:after="0"/>
        <w:ind w:left="0"/>
        <w:jc w:val="both"/>
      </w:pPr>
      <w:r>
        <w:rPr>
          <w:rFonts w:ascii="Times New Roman"/>
          <w:b w:val="false"/>
          <w:i w:val="false"/>
          <w:color w:val="000000"/>
          <w:sz w:val="28"/>
        </w:rPr>
        <w:t>
      3. Техникалық және қаржы аудитінің нәтижелері: жаңғыртудың, кеңейтудің, реконструкциялаудың және (немесе) жаңартудың оңтайлы схемасын анықтау, негізгі генерациялайтын жабдықтың жұмыс істеу мерзіміне инвестициялық бағдарламаның әсер етуін, инвестициялық бағдарламаның орындылығын және инвестициялық бағдарламаны қаржыландырудың талап етілетін көлемін айқындау болып табылады.</w:t>
      </w:r>
    </w:p>
    <w:bookmarkEnd w:id="506"/>
    <w:bookmarkStart w:name="z701" w:id="507"/>
    <w:p>
      <w:pPr>
        <w:spacing w:after="0"/>
        <w:ind w:left="0"/>
        <w:jc w:val="both"/>
      </w:pPr>
      <w:r>
        <w:rPr>
          <w:rFonts w:ascii="Times New Roman"/>
          <w:b w:val="false"/>
          <w:i w:val="false"/>
          <w:color w:val="000000"/>
          <w:sz w:val="28"/>
        </w:rPr>
        <w:t>
      4. Техникалық, қаржы аудитінің нәтижелері және жаңғыртудың, кеңейтудің, реконструкциялаудың және (немесе) жаңартудың инвестициялық бағдарламасы нарық кеңесінің қарауына жатады.</w:t>
      </w:r>
    </w:p>
    <w:bookmarkEnd w:id="507"/>
    <w:bookmarkStart w:name="z702" w:id="508"/>
    <w:p>
      <w:pPr>
        <w:spacing w:after="0"/>
        <w:ind w:left="0"/>
        <w:jc w:val="both"/>
      </w:pPr>
      <w:r>
        <w:rPr>
          <w:rFonts w:ascii="Times New Roman"/>
          <w:b w:val="false"/>
          <w:i w:val="false"/>
          <w:color w:val="000000"/>
          <w:sz w:val="28"/>
        </w:rPr>
        <w:t>
      5. Нарық кеңесінің ұсынымы негізінде уәкілетті орган жаңғыртуға, кеңейтуге, реконструкциялауға және (немесе) жаңартуға арналған инвестициялық келісімді жасасу туралы (жасасудан бас тарту туралы) шешім қабылдайды.</w:t>
      </w:r>
    </w:p>
    <w:bookmarkEnd w:id="508"/>
    <w:bookmarkStart w:name="z732" w:id="509"/>
    <w:p>
      <w:pPr>
        <w:spacing w:after="0"/>
        <w:ind w:left="0"/>
        <w:jc w:val="both"/>
      </w:pPr>
      <w:r>
        <w:rPr>
          <w:rFonts w:ascii="Times New Roman"/>
          <w:b w:val="false"/>
          <w:i w:val="false"/>
          <w:color w:val="000000"/>
          <w:sz w:val="28"/>
        </w:rPr>
        <w:t>
      5-1. Уәкілетті орган Тізілімге енгізген энергия өндіруші ұйымдар уәкілетті органмен жаңғыртуға, кеңейтуге, реконструкциялауға және (немесе) жаңартуға арналған инвестициялық келісімдер жасасуға құқылы емес.</w:t>
      </w:r>
    </w:p>
    <w:bookmarkEnd w:id="509"/>
    <w:bookmarkStart w:name="z703" w:id="510"/>
    <w:p>
      <w:pPr>
        <w:spacing w:after="0"/>
        <w:ind w:left="0"/>
        <w:jc w:val="both"/>
      </w:pPr>
      <w:r>
        <w:rPr>
          <w:rFonts w:ascii="Times New Roman"/>
          <w:b w:val="false"/>
          <w:i w:val="false"/>
          <w:color w:val="000000"/>
          <w:sz w:val="28"/>
        </w:rPr>
        <w:t>
      6. Жаңғыртуға, кеңейтуге, реконструкциялауға және (немесе) жаңартуға арналған инвестициялық келісімдерде әр жылға мына көрсеткіштер бойынша нысаналы индикаторлар белгіленеді: электр және (немесе) жылу энергиясын босатуға шартты отынның үлестік шығыстары; қолда бар электр қуаты; негізгі генерациялайтын жабдықтың жұмыс істеу мерзімі; негізгі генерациялайтын жабдықтың тозу дәрежесі; экологиялық көрсеткіштер.</w:t>
      </w:r>
    </w:p>
    <w:bookmarkEnd w:id="510"/>
    <w:bookmarkStart w:name="z704" w:id="511"/>
    <w:p>
      <w:pPr>
        <w:spacing w:after="0"/>
        <w:ind w:left="0"/>
        <w:jc w:val="both"/>
      </w:pPr>
      <w:r>
        <w:rPr>
          <w:rFonts w:ascii="Times New Roman"/>
          <w:b w:val="false"/>
          <w:i w:val="false"/>
          <w:color w:val="000000"/>
          <w:sz w:val="28"/>
        </w:rPr>
        <w:t>
      7. Уәкілетті орган жұмыс істеп тұрған энергия өндіруші ұйыммен жаңғыртуға, кеңейтуге, реконструкциялауға және (немесе) жаңартуға арналған инвестициялық келісім жасағаннан кейін бірыңғай сатып алушы осы энергия өндіруші ұйыммен электр қуатының әзірлігін ұстап тұру бойынша көрсетілетін қызметке жеке тариф бойынша уәкілетті орган айқындаған көлемде және мерзімдерге электр қуатының әзірлігін ұстап тұру бойынша көрсетілетін қызметті сатып алу туралы шарт жасасады.</w:t>
      </w:r>
    </w:p>
    <w:bookmarkEnd w:id="511"/>
    <w:p>
      <w:pPr>
        <w:spacing w:after="0"/>
        <w:ind w:left="0"/>
        <w:jc w:val="both"/>
      </w:pPr>
      <w:r>
        <w:rPr>
          <w:rFonts w:ascii="Times New Roman"/>
          <w:b w:val="false"/>
          <w:i w:val="false"/>
          <w:color w:val="000000"/>
          <w:sz w:val="28"/>
        </w:rPr>
        <w:t>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 жүйелік оператор ол пайдалануға берілген күннен бастап жыл сайын аттестаттауға тиіс.</w:t>
      </w:r>
    </w:p>
    <w:p>
      <w:pPr>
        <w:spacing w:after="0"/>
        <w:ind w:left="0"/>
        <w:jc w:val="both"/>
      </w:pPr>
      <w:r>
        <w:rPr>
          <w:rFonts w:ascii="Times New Roman"/>
          <w:b w:val="false"/>
          <w:i w:val="false"/>
          <w:color w:val="000000"/>
          <w:sz w:val="28"/>
        </w:rPr>
        <w:t>
      Егер электр қуатын кезекті аттестаттауды өткізу нәтижесінде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аттестатталған электр қуатының мәні электр қуаты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 кезекті аттестаттау өткізілгенге дейінгі аттестатталған мәнге дейін төмендетіледі.</w:t>
      </w:r>
    </w:p>
    <w:bookmarkStart w:name="z705" w:id="512"/>
    <w:p>
      <w:pPr>
        <w:spacing w:after="0"/>
        <w:ind w:left="0"/>
        <w:jc w:val="both"/>
      </w:pPr>
      <w:r>
        <w:rPr>
          <w:rFonts w:ascii="Times New Roman"/>
          <w:b w:val="false"/>
          <w:i w:val="false"/>
          <w:color w:val="000000"/>
          <w:sz w:val="28"/>
        </w:rPr>
        <w:t>
      8. Уәкілетті органмен жаңғыртуға, кеңейтуге, реконструкциялауға және (немесе) жаңартуға арналған инвестициялық келісімдер жасасқан жұмыс істеп тұрған энергия өндіруші ұйымдар жыл сайын есепті жылдан кейінгі жылдың 31 наурызынан кешіктірмей уәкілетті органға тәуелсіз энергетикалық сараптамамен расталған, осы келісімдерде белгіленген көрсеткіштерге (индикаторларға) қол жеткізу туралы есепті ұсынуға міндетті.</w:t>
      </w:r>
    </w:p>
    <w:bookmarkEnd w:id="512"/>
    <w:p>
      <w:pPr>
        <w:spacing w:after="0"/>
        <w:ind w:left="0"/>
        <w:jc w:val="both"/>
      </w:pPr>
      <w:r>
        <w:rPr>
          <w:rFonts w:ascii="Times New Roman"/>
          <w:b w:val="false"/>
          <w:i w:val="false"/>
          <w:color w:val="000000"/>
          <w:sz w:val="28"/>
        </w:rPr>
        <w:t>
      Жаңғыртуға, кеңейтуге, реконструкциялауға және (немесе) жаңартуға арналған инвестициялық келісімде белгіленген нысаналы индикаторларға қол жеткізілмеген жағдайда, уәкілетті орган осы келісімді бұзуға не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 мен мерзімдерін жүйелік операторды хабардар ете отырып өзгертуге құқылы.</w:t>
      </w:r>
    </w:p>
    <w:bookmarkStart w:name="z706" w:id="513"/>
    <w:p>
      <w:pPr>
        <w:spacing w:after="0"/>
        <w:ind w:left="0"/>
        <w:jc w:val="both"/>
      </w:pPr>
      <w:r>
        <w:rPr>
          <w:rFonts w:ascii="Times New Roman"/>
          <w:b w:val="false"/>
          <w:i w:val="false"/>
          <w:color w:val="000000"/>
          <w:sz w:val="28"/>
        </w:rPr>
        <w:t>
      9. Уәкілетті органмен келісімдер жасасқан және шекті тарифтің инвестициялық құрамдасынан басқа шығын көзі айтарлықтай қосымша сыртқы қаржыландыру (кредиттер, қарыздар), сондай-ақ жергілікті атқарушы органдар бекіткен даму бағдарламаларына енгізілген жобалар бойынша бұрын тартылған міндеттемелердің негізгі борышын қайта қаржыландыру және өтеу мақсаттары үшін алынған кредиттер (қарыздар), өзге де ақша болып табылған электр энергиясына шекті тарифтер бағдарламасының қолданылу кезеңінде 2009-2015 жылдар аралығында ауқымды инвестициялық бағдарламаларды іске асырған энергия өндіруші ұйымдар уәкілетті органмен жаңғыртуға, кеңейтуге, реконструкциялауға және (немесе) жаңартуға арналған жеке инвестициялық келісімдерді оңайлатылған тәртіппен жасасады.</w:t>
      </w:r>
    </w:p>
    <w:bookmarkEnd w:id="513"/>
    <w:bookmarkStart w:name="z763" w:id="514"/>
    <w:p>
      <w:pPr>
        <w:spacing w:after="0"/>
        <w:ind w:left="0"/>
        <w:jc w:val="both"/>
      </w:pPr>
      <w:r>
        <w:rPr>
          <w:rFonts w:ascii="Times New Roman"/>
          <w:b w:val="false"/>
          <w:i w:val="false"/>
          <w:color w:val="000000"/>
          <w:sz w:val="28"/>
        </w:rPr>
        <w:t>
      9-1. Құрылысына 2015 жылға дейін қарыздық қаржыландыру (кредиттер, қарыздар), сондай-ақ нысаналы мақсаты электр станциясының құрылысын қаржыландыру болатын бұрын тартылған міндеттемелердің негізгі борышын қайта қаржыландыру және өтеу мақсаттары үшін алынған кредиттер (қарыздар), өзге де ақша тартылған электр станциялары 2009-2015 жылдар аралығында пайдалануға берілген және уәкілетті органмен және табиғи монополиялар салаларында басшылықты жүзеге асыратын мемлекеттік органмен инвестициялық шарттар жасасқан энергия өндіруші ұйымдар уәкілетті органмен пайдалануға берілген электр станциялары бойынша жеке инвестициялық келісімдерді оңайлатылған тәртіппен жасасады.</w:t>
      </w:r>
    </w:p>
    <w:bookmarkEnd w:id="514"/>
    <w:bookmarkStart w:name="z707" w:id="515"/>
    <w:p>
      <w:pPr>
        <w:spacing w:after="0"/>
        <w:ind w:left="0"/>
        <w:jc w:val="both"/>
      </w:pPr>
      <w:r>
        <w:rPr>
          <w:rFonts w:ascii="Times New Roman"/>
          <w:b w:val="false"/>
          <w:i w:val="false"/>
          <w:color w:val="000000"/>
          <w:sz w:val="28"/>
        </w:rPr>
        <w:t>
      10.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уәкілетті орган белгілеген тәртіппен жүзеге асырылады.</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15-4-баппен толықтырылды - ҚР 12.11.2015 </w:t>
      </w:r>
      <w:r>
        <w:rPr>
          <w:rFonts w:ascii="Times New Roman"/>
          <w:b w:val="false"/>
          <w:i w:val="false"/>
          <w:color w:val="000000"/>
          <w:sz w:val="28"/>
        </w:rPr>
        <w:t>№ 394-V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Тізілімді қалыптастыру және Тізілімге енгізілген тұтынушылар мен энергия өндіруші ұйымдардың электр қуатын құруға қатысуы</w:t>
      </w:r>
    </w:p>
    <w:bookmarkStart w:name="z734" w:id="516"/>
    <w:p>
      <w:pPr>
        <w:spacing w:after="0"/>
        <w:ind w:left="0"/>
        <w:jc w:val="both"/>
      </w:pPr>
      <w:r>
        <w:rPr>
          <w:rFonts w:ascii="Times New Roman"/>
          <w:b w:val="false"/>
          <w:i w:val="false"/>
          <w:color w:val="000000"/>
          <w:sz w:val="28"/>
        </w:rPr>
        <w:t>
      1. Энергия өндіруші ұйымдармен бірге бір тұлғалар тобына кіретін тұтынушылар осы тұлғалар тобындағы заңды тұлғаларға меншік, жалдау құқығымен немесе өзге де заттай құқықпен тиесілі генерациялайтын көздер есебінен қуатпен қамтамасыз етілуге құқылы.</w:t>
      </w:r>
    </w:p>
    <w:bookmarkEnd w:id="516"/>
    <w:p>
      <w:pPr>
        <w:spacing w:after="0"/>
        <w:ind w:left="0"/>
        <w:jc w:val="both"/>
      </w:pPr>
      <w:r>
        <w:rPr>
          <w:rFonts w:ascii="Times New Roman"/>
          <w:b w:val="false"/>
          <w:i w:val="false"/>
          <w:color w:val="000000"/>
          <w:sz w:val="28"/>
        </w:rPr>
        <w:t>
      Осы тармақтың бірінші бөлігінде көзделген құқық энергия өндіруші ұйымдармен бірге бір тұлғалар тобына кіретін энергиямен жабдықтаушы және энергия беруші ұйымдарға қолданылмайды.</w:t>
      </w:r>
    </w:p>
    <w:bookmarkStart w:name="z735" w:id="517"/>
    <w:p>
      <w:pPr>
        <w:spacing w:after="0"/>
        <w:ind w:left="0"/>
        <w:jc w:val="both"/>
      </w:pPr>
      <w:r>
        <w:rPr>
          <w:rFonts w:ascii="Times New Roman"/>
          <w:b w:val="false"/>
          <w:i w:val="false"/>
          <w:color w:val="000000"/>
          <w:sz w:val="28"/>
        </w:rPr>
        <w:t>
      2. Уәкілетті орган тұлғалар тобын Тізілімге осы Заңның 9-бабы 1-1-тармағының екінші, үшінші және төртінші бөліктеріне сәйкес тұтынушылар мен энергия өндіруші ұйымдар бақылауында болатын заңды тұлғаның өтініші негізінде енгізеді.</w:t>
      </w:r>
    </w:p>
    <w:bookmarkEnd w:id="517"/>
    <w:bookmarkStart w:name="z736" w:id="518"/>
    <w:p>
      <w:pPr>
        <w:spacing w:after="0"/>
        <w:ind w:left="0"/>
        <w:jc w:val="both"/>
      </w:pPr>
      <w:r>
        <w:rPr>
          <w:rFonts w:ascii="Times New Roman"/>
          <w:b w:val="false"/>
          <w:i w:val="false"/>
          <w:color w:val="000000"/>
          <w:sz w:val="28"/>
        </w:rPr>
        <w:t>
      3. Осы баптың 2-тармағында аталған заңды тұлғаның өтініші мыналарды қамтиды:</w:t>
      </w:r>
    </w:p>
    <w:bookmarkEnd w:id="518"/>
    <w:p>
      <w:pPr>
        <w:spacing w:after="0"/>
        <w:ind w:left="0"/>
        <w:jc w:val="both"/>
      </w:pPr>
      <w:r>
        <w:rPr>
          <w:rFonts w:ascii="Times New Roman"/>
          <w:b w:val="false"/>
          <w:i w:val="false"/>
          <w:color w:val="000000"/>
          <w:sz w:val="28"/>
        </w:rPr>
        <w:t>
      1) осы Заңның 9-бабы 1-1-тармағының екінші, үшінші және төртінші бөліктеріне сәйкес айқындалған бақылау болған жағдайда, өздерімен бірге бір тұлғалар тобына кіретін тұтынушыларды өз есебінен электр қуатымен қамтамасыз ететін энергия өндіруші ұйымдардың, оның ішінде қайталама энергетикалық ресурстарды пайдаланатын энергия өндіруші ұйымдардың тізбесі;</w:t>
      </w:r>
    </w:p>
    <w:p>
      <w:pPr>
        <w:spacing w:after="0"/>
        <w:ind w:left="0"/>
        <w:jc w:val="both"/>
      </w:pPr>
      <w:r>
        <w:rPr>
          <w:rFonts w:ascii="Times New Roman"/>
          <w:b w:val="false"/>
          <w:i w:val="false"/>
          <w:color w:val="000000"/>
          <w:sz w:val="28"/>
        </w:rPr>
        <w:t>
      2) осы Заңның 9-бабы 1-1-тармағының екінші, үшінші және төртінші бөліктеріне сәйкес айқындалған бақылау болған жағдайда, өздерімен бірге бір тұлғалар тобына кіретін энергия өндіруші ұйымдар, оның ішінде қайталама энергетикалық ресурстарды пайдаланатын энергия өндіруші ұйымдар есебінен қуатпен қамтамасыз етілетін тұтынушылардың тізбесі.</w:t>
      </w:r>
    </w:p>
    <w:p>
      <w:pPr>
        <w:spacing w:after="0"/>
        <w:ind w:left="0"/>
        <w:jc w:val="both"/>
      </w:pPr>
      <w:r>
        <w:rPr>
          <w:rFonts w:ascii="Times New Roman"/>
          <w:b w:val="false"/>
          <w:i w:val="false"/>
          <w:color w:val="000000"/>
          <w:sz w:val="28"/>
        </w:rPr>
        <w:t>
      Тізілім осы тармақтың бірінші бөлігінің 1) және 2) тармақшаларында көрсетілген энергия өндіруші ұйымдар мен тұтынушылардың тізбесін қамтиды.</w:t>
      </w:r>
    </w:p>
    <w:bookmarkStart w:name="z737" w:id="519"/>
    <w:p>
      <w:pPr>
        <w:spacing w:after="0"/>
        <w:ind w:left="0"/>
        <w:jc w:val="both"/>
      </w:pPr>
      <w:r>
        <w:rPr>
          <w:rFonts w:ascii="Times New Roman"/>
          <w:b w:val="false"/>
          <w:i w:val="false"/>
          <w:color w:val="000000"/>
          <w:sz w:val="28"/>
        </w:rPr>
        <w:t>
      4. Тиісті тұлғалар тобының Тізіліміне өзгерістер мен толықтырулар енгізуді уәкілетті орган осы Заңның 9-бабы 1-1-тармағының екінші, үшінші және төртінші бөліктеріне сәйкес тұтынушылар мен энергия өндіруші ұйымдар бақылауында болатын заңды тұлғаның өтініші негізінде жүзеге асырады.</w:t>
      </w:r>
    </w:p>
    <w:bookmarkEnd w:id="519"/>
    <w:bookmarkStart w:name="z738" w:id="520"/>
    <w:p>
      <w:pPr>
        <w:spacing w:after="0"/>
        <w:ind w:left="0"/>
        <w:jc w:val="both"/>
      </w:pPr>
      <w:r>
        <w:rPr>
          <w:rFonts w:ascii="Times New Roman"/>
          <w:b w:val="false"/>
          <w:i w:val="false"/>
          <w:color w:val="000000"/>
          <w:sz w:val="28"/>
        </w:rPr>
        <w:t>
      5. Тізілімге енгізілген тиісті тұлғалар тобы шеңберінде энергия өндіруші ұйымдар мен тұтынушылар арасында электр қуатымен қамтамасыз ету жөнінде екіжақты шарттар жасалады.</w:t>
      </w:r>
    </w:p>
    <w:bookmarkEnd w:id="520"/>
    <w:bookmarkStart w:name="z739" w:id="521"/>
    <w:p>
      <w:pPr>
        <w:spacing w:after="0"/>
        <w:ind w:left="0"/>
        <w:jc w:val="both"/>
      </w:pPr>
      <w:r>
        <w:rPr>
          <w:rFonts w:ascii="Times New Roman"/>
          <w:b w:val="false"/>
          <w:i w:val="false"/>
          <w:color w:val="000000"/>
          <w:sz w:val="28"/>
        </w:rPr>
        <w:t>
      6. Осы Заңның 15-1-бабының 8 немесе 9-тармағында көрсетілген жағдайда, Тізілімге енгізілген тұтынушылар болжамды тапшылық туындаған кезге есептелген, Қазақстан Республикасының біртұтас электр энергетикалық жүйесіндегі жалпы жоғары жүктемеге өздерінің жоғары жүктеме үлесіне пропорционал түрде тапшылықты жабу үшін электр қуатын және (немесе) реттеуші электр қуатын құруға мынадай әрекеттердің біреуін немесе бірнешеуін жүзеге асыру арқылы уәкілетті орган айқындаған тәртіппен қатысуға міндетті:</w:t>
      </w:r>
    </w:p>
    <w:bookmarkEnd w:id="521"/>
    <w:p>
      <w:pPr>
        <w:spacing w:after="0"/>
        <w:ind w:left="0"/>
        <w:jc w:val="both"/>
      </w:pPr>
      <w:r>
        <w:rPr>
          <w:rFonts w:ascii="Times New Roman"/>
          <w:b w:val="false"/>
          <w:i w:val="false"/>
          <w:color w:val="000000"/>
          <w:sz w:val="28"/>
        </w:rPr>
        <w:t>
      1) электр энергиясы мен қуатының алдағы жеті жылдық кезеңге бекітілген болжамды теңгерімінде ескерілмеген, істен шыққан электр қуатын және (немесе) реттеуші электр қуатын реконструкциялауды қоса алғанда, жаңа электр қуатын және (немесе) реттеуші электр қуатын салу;</w:t>
      </w:r>
    </w:p>
    <w:p>
      <w:pPr>
        <w:spacing w:after="0"/>
        <w:ind w:left="0"/>
        <w:jc w:val="both"/>
      </w:pPr>
      <w:r>
        <w:rPr>
          <w:rFonts w:ascii="Times New Roman"/>
          <w:b w:val="false"/>
          <w:i w:val="false"/>
          <w:color w:val="000000"/>
          <w:sz w:val="28"/>
        </w:rPr>
        <w:t>
      2) өзінің бұрыннан бар электр қуатын және (немесе) реттеуші электр қуатын кеңейту;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 қуатының жүктеме көтеруге әзірлігін қамтамасыз ету бойынша көрсетілетін қызметтерді бірыңғай сатып алушыдан сатып алу.</w:t>
      </w:r>
    </w:p>
    <w:bookmarkStart w:name="z740" w:id="522"/>
    <w:p>
      <w:pPr>
        <w:spacing w:after="0"/>
        <w:ind w:left="0"/>
        <w:jc w:val="both"/>
      </w:pPr>
      <w:r>
        <w:rPr>
          <w:rFonts w:ascii="Times New Roman"/>
          <w:b w:val="false"/>
          <w:i w:val="false"/>
          <w:color w:val="000000"/>
          <w:sz w:val="28"/>
        </w:rPr>
        <w:t>
      7. Осы баптың 6-тармағының 1) және 2) тармақшаларында көрсетілген әрекеттерді тиісті тұлғалар тобының Тізіліміне енгізілген кез келген көтерме сауда нарығының субъектісі жүзеге асыруы мүмкін. Бұл ретте Тізілімге енгізілген тиісті тұлғалар тобының қалған тұтынушылары Тізілімге енгізілген тұтынушылардың болжамды тапшылықты жабу үшін электр қуатын құруға қатысу қағидаларына сәйкес электр қуатын және реттеуші электр қуатын құруға қатысудан босатылады.</w:t>
      </w:r>
    </w:p>
    <w:bookmarkEnd w:id="522"/>
    <w:p>
      <w:pPr>
        <w:spacing w:after="0"/>
        <w:ind w:left="0"/>
        <w:jc w:val="both"/>
      </w:pPr>
      <w:r>
        <w:rPr>
          <w:rFonts w:ascii="Times New Roman"/>
          <w:b w:val="false"/>
          <w:i w:val="false"/>
          <w:color w:val="000000"/>
          <w:sz w:val="28"/>
        </w:rPr>
        <w:t>
      Осы баптың 6-тармағының 4) тармақшасында көрсетілген әрекетті тиісті тұлғалар тобының Тізіліміне енгізілген тұтынушылар Тізілімге енгізілген тұтынушылардың болжамды тапшылықты жабу үшін электр қуатын, оның ішінде реттеуші электр қуатын құруға қатысу қағидаларына сәйкес жүзеге асырады.</w:t>
      </w:r>
    </w:p>
    <w:bookmarkStart w:name="z741" w:id="523"/>
    <w:p>
      <w:pPr>
        <w:spacing w:after="0"/>
        <w:ind w:left="0"/>
        <w:jc w:val="both"/>
      </w:pPr>
      <w:r>
        <w:rPr>
          <w:rFonts w:ascii="Times New Roman"/>
          <w:b w:val="false"/>
          <w:i w:val="false"/>
          <w:color w:val="000000"/>
          <w:sz w:val="28"/>
        </w:rPr>
        <w:t>
      8. Тізілімге енгізілген тұтынушылардың электр қуатын, оның ішінде реттеуші электр қуатын құру бойынша осы баптың 6-тармағында көзделген міндеттемелері тиісті тұлғалар тобының Тізіліміне, оның ішінде электр станцияларының тізбесіне енгізілген көтерме сауда нарығының субъектілері құрған электр қуатының шамасына жиынтығында мынадай шарттар орындалған кезде:</w:t>
      </w:r>
    </w:p>
    <w:bookmarkEnd w:id="523"/>
    <w:p>
      <w:pPr>
        <w:spacing w:after="0"/>
        <w:ind w:left="0"/>
        <w:jc w:val="both"/>
      </w:pPr>
      <w:r>
        <w:rPr>
          <w:rFonts w:ascii="Times New Roman"/>
          <w:b w:val="false"/>
          <w:i w:val="false"/>
          <w:color w:val="000000"/>
          <w:sz w:val="28"/>
        </w:rPr>
        <w:t>
      1) электр қуаты 2019 жылғы 1 қаңтардан кейін пайдалануға берілген;</w:t>
      </w:r>
    </w:p>
    <w:p>
      <w:pPr>
        <w:spacing w:after="0"/>
        <w:ind w:left="0"/>
        <w:jc w:val="both"/>
      </w:pPr>
      <w:r>
        <w:rPr>
          <w:rFonts w:ascii="Times New Roman"/>
          <w:b w:val="false"/>
          <w:i w:val="false"/>
          <w:color w:val="000000"/>
          <w:sz w:val="28"/>
        </w:rPr>
        <w:t xml:space="preserve">
      2) электр қуатының жабылмайтын тапшылығы болжанатын Қазақстан Республикасының біртұтас электр энергетикалық жүйесінде немесе оның аймақтарының қандай да бірінде электр қуаты құрылған; </w:t>
      </w:r>
    </w:p>
    <w:p>
      <w:pPr>
        <w:spacing w:after="0"/>
        <w:ind w:left="0"/>
        <w:jc w:val="both"/>
      </w:pPr>
      <w:r>
        <w:rPr>
          <w:rFonts w:ascii="Times New Roman"/>
          <w:b w:val="false"/>
          <w:i w:val="false"/>
          <w:color w:val="000000"/>
          <w:sz w:val="28"/>
        </w:rPr>
        <w:t>
      3) электр қуаты уәкілетті орган жаңадан пайдалануға берілетін генерациялайтын қондырғыларды салуға тендер өткізу, сондай-ақ уәкілетті орган аукциондық сауда-саттық өткізу тетігін қолданбай енгізілген;</w:t>
      </w:r>
    </w:p>
    <w:p>
      <w:pPr>
        <w:spacing w:after="0"/>
        <w:ind w:left="0"/>
        <w:jc w:val="both"/>
      </w:pPr>
      <w:r>
        <w:rPr>
          <w:rFonts w:ascii="Times New Roman"/>
          <w:b w:val="false"/>
          <w:i w:val="false"/>
          <w:color w:val="000000"/>
          <w:sz w:val="28"/>
        </w:rPr>
        <w:t>
      4) электр қуаты уәкілетті органмен жаңғыртуға, кеңейтуге, реконструкциялауға және (немесе) жаңартуға инвестициялық келісім жасаспай енгізілген;</w:t>
      </w:r>
    </w:p>
    <w:p>
      <w:pPr>
        <w:spacing w:after="0"/>
        <w:ind w:left="0"/>
        <w:jc w:val="both"/>
      </w:pPr>
      <w:r>
        <w:rPr>
          <w:rFonts w:ascii="Times New Roman"/>
          <w:b w:val="false"/>
          <w:i w:val="false"/>
          <w:color w:val="000000"/>
          <w:sz w:val="28"/>
        </w:rPr>
        <w:t>
      5) электр қуатының көлемі бұрын осы баптың 6-тармағында көзделген міндеттемелерді орындау кезінде ескерілмеген кезде төмендетіледі.</w:t>
      </w:r>
    </w:p>
    <w:bookmarkStart w:name="z742" w:id="524"/>
    <w:p>
      <w:pPr>
        <w:spacing w:after="0"/>
        <w:ind w:left="0"/>
        <w:jc w:val="both"/>
      </w:pPr>
      <w:r>
        <w:rPr>
          <w:rFonts w:ascii="Times New Roman"/>
          <w:b w:val="false"/>
          <w:i w:val="false"/>
          <w:color w:val="000000"/>
          <w:sz w:val="28"/>
        </w:rPr>
        <w:t>
      9. Осы баптың 6-тармағының 1) және 2) тармақшаларында көрсетілген әрекеттерді орындау арқылы осы баптың 6-тармағында көзделген міндеттемелер орындалған кезде Тізілімге енгізілген көтерме сауда нарығының субъектілері пайдалануға берілетін генерациялайтын қондырғылар үшін орналастыру орнын (алаңын), отынның типі мен түрін Қазақстан Республикасының біртұтас электр энергетикалық жүйесінде немесе оның аймақтарының қандай да бірінде электр қуатының алдағы жеті жылдық кезеңге болжамды тапшылығы ескеріле отырып, бекітілген Тізілімге енгізілген тұтынушылардың болжамды тапшылықты жабу үшін электр қуатын құруға қатысу қағидаларына сәйкес уәкілетті органмен келіседі.</w:t>
      </w:r>
    </w:p>
    <w:bookmarkEnd w:id="524"/>
    <w:bookmarkStart w:name="z743" w:id="525"/>
    <w:p>
      <w:pPr>
        <w:spacing w:after="0"/>
        <w:ind w:left="0"/>
        <w:jc w:val="both"/>
      </w:pPr>
      <w:r>
        <w:rPr>
          <w:rFonts w:ascii="Times New Roman"/>
          <w:b w:val="false"/>
          <w:i w:val="false"/>
          <w:color w:val="000000"/>
          <w:sz w:val="28"/>
        </w:rPr>
        <w:t>
      10. Тиісті тұлғалар тобының Тізіліміне енгізілген тұтынушылар уәкілетті органның Қазақстан Республикасының біртұтас электр энергетикалық жүйесінде немесе оның аймақтарының қандай да бірінде электр қуатының және (немесе) реттеуші электр қуатының болжамды жабылмайтын тапшылығының туындауы туралы хабарламасын алған күннен бастап күнтізбелік қырық бес күн ішінде осы баптың 6-тармағында көзделген әрекеттер туралы шешім қабылдайды, бұларға сәйкес олар тапшылықты жабу үшін электр қуатын құруға қатысатын болады және оны уәкілетті органға жібереді.</w:t>
      </w:r>
    </w:p>
    <w:bookmarkEnd w:id="525"/>
    <w:bookmarkStart w:name="z744" w:id="526"/>
    <w:p>
      <w:pPr>
        <w:spacing w:after="0"/>
        <w:ind w:left="0"/>
        <w:jc w:val="both"/>
      </w:pPr>
      <w:r>
        <w:rPr>
          <w:rFonts w:ascii="Times New Roman"/>
          <w:b w:val="false"/>
          <w:i w:val="false"/>
          <w:color w:val="000000"/>
          <w:sz w:val="28"/>
        </w:rPr>
        <w:t xml:space="preserve">
      11. Осы баптың 6-тармағының 1) және 2) тармақшаларында көрсетілген әрекеттерді орындау арқылы электр қуатын құруға қатысу туралы шешім қабылданған кезде тиісті тұлғалар тобының Тізіліміне енгізілген көтерме сауда нарығының субъектілері шешім қабылданған күннен бастап күнтізбелік бір жүз сексен бес күн ішінде уәкілетті органмен электр қуатын құруға шарт жасаса, онда генерациялайтын қондырғыларды пайдалануға беру мерзімі айқындалады. </w:t>
      </w:r>
    </w:p>
    <w:bookmarkEnd w:id="526"/>
    <w:bookmarkStart w:name="z745" w:id="527"/>
    <w:p>
      <w:pPr>
        <w:spacing w:after="0"/>
        <w:ind w:left="0"/>
        <w:jc w:val="both"/>
      </w:pPr>
      <w:r>
        <w:rPr>
          <w:rFonts w:ascii="Times New Roman"/>
          <w:b w:val="false"/>
          <w:i w:val="false"/>
          <w:color w:val="000000"/>
          <w:sz w:val="28"/>
        </w:rPr>
        <w:t>
      12. Электр қуатын құруға шарт жасасқан күннен бастап күнтізбелік отыз күн ішінде бірыңғай сатып алушы қосылған құн салығы ескерілмей бір айға 1 мегаватт үшін 1 теңге мөлшерінде электр қуатының әзірлігін ұстап тұру бойынша көрсетілетін қызметке тариф бойынша уәкілетті орган белгілеген көлемде және мерзімдерге тиісті тұлғалар тобының Тізіліміне енгізілген көтерме сауда нарығының субъектісімен электр қуатының әзірлігін ұстап тұру бойынша көрсетілетін қызметті сатып алу туралы шарт жасасады.</w:t>
      </w:r>
    </w:p>
    <w:bookmarkEnd w:id="527"/>
    <w:p>
      <w:pPr>
        <w:spacing w:after="0"/>
        <w:ind w:left="0"/>
        <w:jc w:val="both"/>
      </w:pPr>
      <w:r>
        <w:rPr>
          <w:rFonts w:ascii="Times New Roman"/>
          <w:b w:val="false"/>
          <w:i w:val="false"/>
          <w:color w:val="000000"/>
          <w:sz w:val="28"/>
        </w:rPr>
        <w:t>
      Бірыңғай сатып алушы сатып алатын электр қуатының және (немесе) реттеуші электр қуатының көлемі болжамды тапшылықтың тиісті тұлғалар тобы өзінің тұтынуы үшін талап ететін электр қуатын шегере отырып, болжамды тапшылық туындаған кезге есептелген, тиісті тұлғалар тобының Тізіліміне енгізілген тұтынушылардың жоғары жүктеме үлесіне, Қазақстан Республикасының біртұтас электр энергетикалық жүйесінде немесе оның аймақтарының қандай да бірінде жалпы жоғары жүктемеге арақатынасы ретінде айқындалады.</w:t>
      </w:r>
    </w:p>
    <w:p>
      <w:pPr>
        <w:spacing w:after="0"/>
        <w:ind w:left="0"/>
        <w:jc w:val="both"/>
      </w:pPr>
      <w:r>
        <w:rPr>
          <w:rFonts w:ascii="Times New Roman"/>
          <w:b w:val="false"/>
          <w:i w:val="false"/>
          <w:color w:val="000000"/>
          <w:sz w:val="28"/>
        </w:rPr>
        <w:t>
      Тиісті тұлғалар тобының Тізіліміне енгізілген көтерме сауда нарығының субъектісімен жасалған электр қуатының әзірлігін ұстап тұру бойынша көрсетілетін қызметті сатып алу туралы шарттың қолданылу мерзімі жаңадан пайдалануға берілетін генерациялайтын қондырғыларды салуға арналған тендерлер жеңімпаздарымен, сондай-ақ аукциондық сауда-саттық жеңімпаздарымен жасалған дәл сол кезеңге белгіленеді.</w:t>
      </w:r>
    </w:p>
    <w:bookmarkStart w:name="z746" w:id="528"/>
    <w:p>
      <w:pPr>
        <w:spacing w:after="0"/>
        <w:ind w:left="0"/>
        <w:jc w:val="both"/>
      </w:pPr>
      <w:r>
        <w:rPr>
          <w:rFonts w:ascii="Times New Roman"/>
          <w:b w:val="false"/>
          <w:i w:val="false"/>
          <w:color w:val="000000"/>
          <w:sz w:val="28"/>
        </w:rPr>
        <w:t>
      13. Осы баптың 6-тармағының 4) тармақшасында көрсетілген әрекетті орындау жолымен электр қуатын немесе реттеуші электр қуатын құруға қатысу туралы шешім қабылданған кезде тиісті тұлғалар тобының Тізіліміне енгізілген тұтынушылар бірыңғай сатып алушыдан Тізілімге енгізілген тұтынушылардың болжамды тапшылықты жабу үшін электр қуатын құруға қатысу қағидаларына сәйкес электр қуатының жүктеме көтеруге әзірлігін қамтамасыз ету бойынша көрсетілетін қызметтерді сатып алады.</w:t>
      </w:r>
    </w:p>
    <w:bookmarkEnd w:id="528"/>
    <w:bookmarkStart w:name="z747" w:id="529"/>
    <w:p>
      <w:pPr>
        <w:spacing w:after="0"/>
        <w:ind w:left="0"/>
        <w:jc w:val="both"/>
      </w:pPr>
      <w:r>
        <w:rPr>
          <w:rFonts w:ascii="Times New Roman"/>
          <w:b w:val="false"/>
          <w:i w:val="false"/>
          <w:color w:val="000000"/>
          <w:sz w:val="28"/>
        </w:rPr>
        <w:t>
      14. Осы баптың 11 және 12-тармақтарында көзделген шарттар қабылданған міндеттемелерді орындамағаны және (немесе) тиісінше орындамағаны үшін жауаптылықты көздейді және үлгілік шарттар негізінде жасалады.</w:t>
      </w:r>
    </w:p>
    <w:bookmarkEnd w:id="529"/>
    <w:bookmarkStart w:name="z748" w:id="530"/>
    <w:p>
      <w:pPr>
        <w:spacing w:after="0"/>
        <w:ind w:left="0"/>
        <w:jc w:val="both"/>
      </w:pPr>
      <w:r>
        <w:rPr>
          <w:rFonts w:ascii="Times New Roman"/>
          <w:b w:val="false"/>
          <w:i w:val="false"/>
          <w:color w:val="000000"/>
          <w:sz w:val="28"/>
        </w:rPr>
        <w:t>
      15. Осы Заңның 9-бабы 1-1-тармағының екінші, үшінші және төртінші бөліктеріне сәйкес айқындалған бақылау болған кезде бір тұлғалар тобына кіретін, бірақ Тізілімге енгізілмеген энергия өндіруші ұйымдар мен тұтынушыларға осы баптың және осы Заңның 15-3, 15-4, 15-6 және 15-8-баптарының тұлғалар тобы үшін белгіленген ережелері қолданылмайды.</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15-5-баппен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Жаңадан пайдалануға берілетін генерациялайтын қондырғыларды салуға тендер өткізу тәртібі</w:t>
      </w:r>
    </w:p>
    <w:bookmarkStart w:name="z750" w:id="531"/>
    <w:p>
      <w:pPr>
        <w:spacing w:after="0"/>
        <w:ind w:left="0"/>
        <w:jc w:val="both"/>
      </w:pPr>
      <w:r>
        <w:rPr>
          <w:rFonts w:ascii="Times New Roman"/>
          <w:b w:val="false"/>
          <w:i w:val="false"/>
          <w:color w:val="000000"/>
          <w:sz w:val="28"/>
        </w:rPr>
        <w:t xml:space="preserve">
      1. Осы Заңның 15-1-бабының 8-тармағында көрсетілген жағдайда, уәкілетті орган осы Заңның 15-5-бабының 11-тармағында көзделген уәкілетті органмен жасалған шартқа сәйкес Тізілімге енгізілген көтерме сауда нарығының субъектілері құратын электр қуатының шамасын шегере отырып, болжамды тапшылықты жабу үшін электр қуатының көлеміне жаңадан пайдалануға берілетін генерациялайтын қондырғыларды салуға тендер өткізеді. </w:t>
      </w:r>
    </w:p>
    <w:bookmarkEnd w:id="531"/>
    <w:bookmarkStart w:name="z751" w:id="532"/>
    <w:p>
      <w:pPr>
        <w:spacing w:after="0"/>
        <w:ind w:left="0"/>
        <w:jc w:val="both"/>
      </w:pPr>
      <w:r>
        <w:rPr>
          <w:rFonts w:ascii="Times New Roman"/>
          <w:b w:val="false"/>
          <w:i w:val="false"/>
          <w:color w:val="000000"/>
          <w:sz w:val="28"/>
        </w:rPr>
        <w:t>
      2. Тендер негізінде жаңадан пайдалануға берілетін генерациялайтын қондырғылар үшін орналастыру орны (алаңы), отынның типі және түрі уәкілетті органның тапсырысы бойынша жүргізілген техникалық-экономикалық негіздеменің нәтижелері бойынша айқындалады.</w:t>
      </w:r>
    </w:p>
    <w:bookmarkEnd w:id="532"/>
    <w:bookmarkStart w:name="z752" w:id="533"/>
    <w:p>
      <w:pPr>
        <w:spacing w:after="0"/>
        <w:ind w:left="0"/>
        <w:jc w:val="both"/>
      </w:pPr>
      <w:r>
        <w:rPr>
          <w:rFonts w:ascii="Times New Roman"/>
          <w:b w:val="false"/>
          <w:i w:val="false"/>
          <w:color w:val="000000"/>
          <w:sz w:val="28"/>
        </w:rPr>
        <w:t>
      3. Уәкілетті орган тендерлік құжаттама бекітілген күннен бастап үш жұмыс күнінен кешіктірмей, бірақ әлеуетті инвесторлар тендерге қатысу үшін құжаттар мен материалдарды ұсынатын соңғы күнге дейін кемінде күнтізбелік отыз күн бұрын жаңадан пайдалануға берілетін генерациялайтын қондырғыларды салуға тендер өткізу туралы хабарландыруды бұқаралық ақпарат құралдарында жариялайды.</w:t>
      </w:r>
    </w:p>
    <w:bookmarkEnd w:id="533"/>
    <w:bookmarkStart w:name="z753" w:id="534"/>
    <w:p>
      <w:pPr>
        <w:spacing w:after="0"/>
        <w:ind w:left="0"/>
        <w:jc w:val="both"/>
      </w:pPr>
      <w:r>
        <w:rPr>
          <w:rFonts w:ascii="Times New Roman"/>
          <w:b w:val="false"/>
          <w:i w:val="false"/>
          <w:color w:val="000000"/>
          <w:sz w:val="28"/>
        </w:rPr>
        <w:t>
      4. Жаңадан пайдалануға берілетін генерациялайтын қондырғыларды салуға тендерлік құжаттама топтамасы:</w:t>
      </w:r>
    </w:p>
    <w:bookmarkEnd w:id="534"/>
    <w:p>
      <w:pPr>
        <w:spacing w:after="0"/>
        <w:ind w:left="0"/>
        <w:jc w:val="both"/>
      </w:pPr>
      <w:r>
        <w:rPr>
          <w:rFonts w:ascii="Times New Roman"/>
          <w:b w:val="false"/>
          <w:i w:val="false"/>
          <w:color w:val="000000"/>
          <w:sz w:val="28"/>
        </w:rPr>
        <w:t>
      1) жаңадан пайдалануға берілетін генерациялайтын қондырғылардың сипатын және талап етілетін техникалық, сапалық және пайдалану сипаттамаларын;</w:t>
      </w:r>
    </w:p>
    <w:p>
      <w:pPr>
        <w:spacing w:after="0"/>
        <w:ind w:left="0"/>
        <w:jc w:val="both"/>
      </w:pPr>
      <w:r>
        <w:rPr>
          <w:rFonts w:ascii="Times New Roman"/>
          <w:b w:val="false"/>
          <w:i w:val="false"/>
          <w:color w:val="000000"/>
          <w:sz w:val="28"/>
        </w:rPr>
        <w:t>
      2) жаңадан пайдалануға берілетін генерациялайтын қондырғыларды салу шартының жобасын қамтиды.</w:t>
      </w:r>
    </w:p>
    <w:bookmarkStart w:name="z754" w:id="535"/>
    <w:p>
      <w:pPr>
        <w:spacing w:after="0"/>
        <w:ind w:left="0"/>
        <w:jc w:val="both"/>
      </w:pPr>
      <w:r>
        <w:rPr>
          <w:rFonts w:ascii="Times New Roman"/>
          <w:b w:val="false"/>
          <w:i w:val="false"/>
          <w:color w:val="000000"/>
          <w:sz w:val="28"/>
        </w:rPr>
        <w:t>
      5. Жаңадан пайдалануға берілетін генерациялайтын қондырғыларды салуға тендерге:</w:t>
      </w:r>
    </w:p>
    <w:bookmarkEnd w:id="535"/>
    <w:p>
      <w:pPr>
        <w:spacing w:after="0"/>
        <w:ind w:left="0"/>
        <w:jc w:val="both"/>
      </w:pPr>
      <w:r>
        <w:rPr>
          <w:rFonts w:ascii="Times New Roman"/>
          <w:b w:val="false"/>
          <w:i w:val="false"/>
          <w:color w:val="000000"/>
          <w:sz w:val="28"/>
        </w:rPr>
        <w:t>
      1) құрылтай құжаттарының көшірмелерін;</w:t>
      </w:r>
    </w:p>
    <w:p>
      <w:pPr>
        <w:spacing w:after="0"/>
        <w:ind w:left="0"/>
        <w:jc w:val="both"/>
      </w:pPr>
      <w:r>
        <w:rPr>
          <w:rFonts w:ascii="Times New Roman"/>
          <w:b w:val="false"/>
          <w:i w:val="false"/>
          <w:color w:val="000000"/>
          <w:sz w:val="28"/>
        </w:rPr>
        <w:t>
      2) генерациялайтын қондырғылар құнының жалпы көлемінің кемінде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құжаттарды ұсынған әлеуетті инвесторлар қатысады.</w:t>
      </w:r>
    </w:p>
    <w:bookmarkStart w:name="z755" w:id="536"/>
    <w:p>
      <w:pPr>
        <w:spacing w:after="0"/>
        <w:ind w:left="0"/>
        <w:jc w:val="both"/>
      </w:pPr>
      <w:r>
        <w:rPr>
          <w:rFonts w:ascii="Times New Roman"/>
          <w:b w:val="false"/>
          <w:i w:val="false"/>
          <w:color w:val="000000"/>
          <w:sz w:val="28"/>
        </w:rPr>
        <w:t>
      6. Тендерлік комиссия жаңадан пайдалануға берілетін генерациялайтын қондырғыларды салуға тендер қорытындысын тендерлік өтінімдері бар конверттерді ашқан күннен бастап күнтізбелік отыз күннен аспайтын мерзімде шығарады.</w:t>
      </w:r>
    </w:p>
    <w:bookmarkEnd w:id="536"/>
    <w:p>
      <w:pPr>
        <w:spacing w:after="0"/>
        <w:ind w:left="0"/>
        <w:jc w:val="both"/>
      </w:pPr>
      <w:r>
        <w:rPr>
          <w:rFonts w:ascii="Times New Roman"/>
          <w:b w:val="false"/>
          <w:i w:val="false"/>
          <w:color w:val="000000"/>
          <w:sz w:val="28"/>
        </w:rPr>
        <w:t>
      Уәкілетті орган жаңадан пайдалануға берілетін генерациялайтын қондырғыларды салуға тендер қорытындысы шығарылған күннен бастап күнтізбелік он бес күн ішінде жаңадан пайдалануға берілетін генерациялайтын қондырғыларды салу шартының жобасын жаңадан пайдалануға берілетін генерациялайтын қондырғыларды салуға тендер жеңімпазы деп танылған әлеуетті инвесторға жібереді.</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тендер жеңімпазы жаңадан пайдалануға берілетін генерациялайтын қондырғыларды салу шартының жобасын алған күннен бастап он жұмыс күні ішінде көрсетілген шартқа қол қояды.</w:t>
      </w:r>
    </w:p>
    <w:bookmarkStart w:name="z756" w:id="537"/>
    <w:p>
      <w:pPr>
        <w:spacing w:after="0"/>
        <w:ind w:left="0"/>
        <w:jc w:val="both"/>
      </w:pPr>
      <w:r>
        <w:rPr>
          <w:rFonts w:ascii="Times New Roman"/>
          <w:b w:val="false"/>
          <w:i w:val="false"/>
          <w:color w:val="000000"/>
          <w:sz w:val="28"/>
        </w:rPr>
        <w:t>
      7. Жаңадан пайдалануға берілетін генерациялайтын қондырғыларды салуға тендер:</w:t>
      </w:r>
    </w:p>
    <w:bookmarkEnd w:id="537"/>
    <w:p>
      <w:pPr>
        <w:spacing w:after="0"/>
        <w:ind w:left="0"/>
        <w:jc w:val="both"/>
      </w:pPr>
      <w:r>
        <w:rPr>
          <w:rFonts w:ascii="Times New Roman"/>
          <w:b w:val="false"/>
          <w:i w:val="false"/>
          <w:color w:val="000000"/>
          <w:sz w:val="28"/>
        </w:rPr>
        <w:t>
      1) әлеуетті инвесторлар екеуден аз болған;</w:t>
      </w:r>
    </w:p>
    <w:p>
      <w:pPr>
        <w:spacing w:after="0"/>
        <w:ind w:left="0"/>
        <w:jc w:val="both"/>
      </w:pPr>
      <w:r>
        <w:rPr>
          <w:rFonts w:ascii="Times New Roman"/>
          <w:b w:val="false"/>
          <w:i w:val="false"/>
          <w:color w:val="000000"/>
          <w:sz w:val="28"/>
        </w:rPr>
        <w:t>
      2) барлық әлеуетті инвесторлар ұсынған құжаттар осы баптың 5-тармағына сәйкес келмеген жағдайларда өтпеді деп танылады.</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тендер өтпеді деп танылған жағдайда, уәкілетті орган қайта тендер өткізеді.</w:t>
      </w:r>
    </w:p>
    <w:bookmarkStart w:name="z757" w:id="538"/>
    <w:p>
      <w:pPr>
        <w:spacing w:after="0"/>
        <w:ind w:left="0"/>
        <w:jc w:val="both"/>
      </w:pPr>
      <w:r>
        <w:rPr>
          <w:rFonts w:ascii="Times New Roman"/>
          <w:b w:val="false"/>
          <w:i w:val="false"/>
          <w:color w:val="000000"/>
          <w:sz w:val="28"/>
        </w:rPr>
        <w:t>
      8. Жаңадан пайдалануға берілетін генерациялайтын қондырғыларды салуға тендер қорытындысы шығарылған күннен бастап күнтізбелік қырық бес күн ішінде уәкілетті орган тендер жеңімпазымен жаңадан пайдалануға берілетін генерациялайтын қондырғыларды салуға шарт жасасады, онда генерациялайтын қондырғыларды пайдалануға беру мерзімі және тендер жеңімпазының қабылдаған міндеттемелерді орындамағаны және (немесе) тиісінше орындамағаны үшін жауаптылық айқындалады.</w:t>
      </w:r>
    </w:p>
    <w:bookmarkEnd w:id="538"/>
    <w:bookmarkStart w:name="z758" w:id="539"/>
    <w:p>
      <w:pPr>
        <w:spacing w:after="0"/>
        <w:ind w:left="0"/>
        <w:jc w:val="both"/>
      </w:pPr>
      <w:r>
        <w:rPr>
          <w:rFonts w:ascii="Times New Roman"/>
          <w:b w:val="false"/>
          <w:i w:val="false"/>
          <w:color w:val="000000"/>
          <w:sz w:val="28"/>
        </w:rPr>
        <w:t>
      9. Жаңадан пайдалануға берілетін генерациялайтын қондырғыларды салуға шарт жасасқан күннен бастап күнтізбелік отыз күн ішінде бірыңғай сатып алушы электр қуатының әзірлігін ұстап тұру бойынша көрсетілетін қызметке жеке тариф бойынша уәкілетті орган белгілеген көлемде және мерзімдерге тендер жеңімпазымен электр қуатының әзірлігін ұстап тұру бойынша көрсетілетін қызметті сатып алу туралы шарт жасасады.</w:t>
      </w:r>
    </w:p>
    <w:bookmarkEnd w:id="539"/>
    <w:p>
      <w:pPr>
        <w:spacing w:after="0"/>
        <w:ind w:left="0"/>
        <w:jc w:val="both"/>
      </w:pPr>
      <w:r>
        <w:rPr>
          <w:rFonts w:ascii="Times New Roman"/>
          <w:b w:val="false"/>
          <w:i w:val="false"/>
          <w:color w:val="000000"/>
          <w:sz w:val="28"/>
        </w:rPr>
        <w:t>
      Тендер негізінде жаңадан пайдалануға берілетін генерациялайтын қондырғылардың электр қуаты пайдалануға берілген күнінен бастап жүйелік оператордың жыл сайынғы аттестаттауына жатады.</w:t>
      </w:r>
    </w:p>
    <w:p>
      <w:pPr>
        <w:spacing w:after="0"/>
        <w:ind w:left="0"/>
        <w:jc w:val="both"/>
      </w:pPr>
      <w:r>
        <w:rPr>
          <w:rFonts w:ascii="Times New Roman"/>
          <w:b w:val="false"/>
          <w:i w:val="false"/>
          <w:color w:val="000000"/>
          <w:sz w:val="28"/>
        </w:rPr>
        <w:t>
      Электр қуатын кезекті аттестаттауды өткізу нәтижесінде тендер негізінде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дейінгі аттестатталған мәнге дейін төмендетіледі.</w:t>
      </w:r>
    </w:p>
    <w:bookmarkStart w:name="z759" w:id="540"/>
    <w:p>
      <w:pPr>
        <w:spacing w:after="0"/>
        <w:ind w:left="0"/>
        <w:jc w:val="both"/>
      </w:pPr>
      <w:r>
        <w:rPr>
          <w:rFonts w:ascii="Times New Roman"/>
          <w:b w:val="false"/>
          <w:i w:val="false"/>
          <w:color w:val="000000"/>
          <w:sz w:val="28"/>
        </w:rPr>
        <w:t>
      10. Осы баптың 8 және 9-тармақтарында көзделген шарттар үлгілік шарттар негізінде жасалады.</w:t>
      </w:r>
    </w:p>
    <w:bookmarkEnd w:id="540"/>
    <w:bookmarkStart w:name="z760" w:id="541"/>
    <w:p>
      <w:pPr>
        <w:spacing w:after="0"/>
        <w:ind w:left="0"/>
        <w:jc w:val="both"/>
      </w:pPr>
      <w:r>
        <w:rPr>
          <w:rFonts w:ascii="Times New Roman"/>
          <w:b w:val="false"/>
          <w:i w:val="false"/>
          <w:color w:val="000000"/>
          <w:sz w:val="28"/>
        </w:rPr>
        <w:t>
      11. Уәкілетті орган Тізілімге енгізген энергия өндіруші ұйымдар мен тұтынушылар жаңадан пайдалануға берілетін генерациялайтын қондырғыларды салуға уәкілетті орган өткізетін тендерге қатысуға құқылы емес.</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15-6-баппен толықтырылды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Электр станцияларының тізбесін қалыптастыру</w:t>
      </w:r>
    </w:p>
    <w:bookmarkStart w:name="z770" w:id="542"/>
    <w:p>
      <w:pPr>
        <w:spacing w:after="0"/>
        <w:ind w:left="0"/>
        <w:jc w:val="both"/>
      </w:pPr>
      <w:r>
        <w:rPr>
          <w:rFonts w:ascii="Times New Roman"/>
          <w:b w:val="false"/>
          <w:i w:val="false"/>
          <w:color w:val="000000"/>
          <w:sz w:val="28"/>
        </w:rPr>
        <w:t>
      1. Заңды тұлға осы бапта көрсетілген өлшемшарттарға сәйкес келген және құжаттар болған кезде, сондай-ақ заңды тұлға аукциондық сауда-саттықтың жеңімпазы ретінде айқындалған жағдайда электр станцияларының тізбесіне енгізіледі.</w:t>
      </w:r>
    </w:p>
    <w:bookmarkEnd w:id="542"/>
    <w:bookmarkStart w:name="z771" w:id="543"/>
    <w:p>
      <w:pPr>
        <w:spacing w:after="0"/>
        <w:ind w:left="0"/>
        <w:jc w:val="both"/>
      </w:pPr>
      <w:r>
        <w:rPr>
          <w:rFonts w:ascii="Times New Roman"/>
          <w:b w:val="false"/>
          <w:i w:val="false"/>
          <w:color w:val="000000"/>
          <w:sz w:val="28"/>
        </w:rPr>
        <w:t>
      2. Электр станцияларының тізбесіне енгізу үшін заңды тұлға жиынтығында мынадай өлшемшарттарға сәйкес келуге тиіс:</w:t>
      </w:r>
    </w:p>
    <w:bookmarkEnd w:id="543"/>
    <w:bookmarkStart w:name="z772" w:id="544"/>
    <w:p>
      <w:pPr>
        <w:spacing w:after="0"/>
        <w:ind w:left="0"/>
        <w:jc w:val="both"/>
      </w:pPr>
      <w:r>
        <w:rPr>
          <w:rFonts w:ascii="Times New Roman"/>
          <w:b w:val="false"/>
          <w:i w:val="false"/>
          <w:color w:val="000000"/>
          <w:sz w:val="28"/>
        </w:rPr>
        <w:t>
      1) электр қуатының жабылмайтын тапшылығы бар және (немесе) болжанатын Қазақстан Республикасының біртұтас электр энергетикалық жүйесінің аймағында жаңа электр қуаттары құрылады және 2021 жылғы 1 қаңтардан кейін пайдалануға беріледі;</w:t>
      </w:r>
    </w:p>
    <w:bookmarkEnd w:id="544"/>
    <w:bookmarkStart w:name="z773" w:id="545"/>
    <w:p>
      <w:pPr>
        <w:spacing w:after="0"/>
        <w:ind w:left="0"/>
        <w:jc w:val="both"/>
      </w:pPr>
      <w:r>
        <w:rPr>
          <w:rFonts w:ascii="Times New Roman"/>
          <w:b w:val="false"/>
          <w:i w:val="false"/>
          <w:color w:val="000000"/>
          <w:sz w:val="28"/>
        </w:rPr>
        <w:t>
      2) жаңа құрылған электр қуаттарында электр энергиясын өндіру үшін отын ретінде тауарлық газ пайдаланылады немесе пайдаланылатын болады;</w:t>
      </w:r>
    </w:p>
    <w:bookmarkEnd w:id="545"/>
    <w:bookmarkStart w:name="z774" w:id="546"/>
    <w:p>
      <w:pPr>
        <w:spacing w:after="0"/>
        <w:ind w:left="0"/>
        <w:jc w:val="both"/>
      </w:pPr>
      <w:r>
        <w:rPr>
          <w:rFonts w:ascii="Times New Roman"/>
          <w:b w:val="false"/>
          <w:i w:val="false"/>
          <w:color w:val="000000"/>
          <w:sz w:val="28"/>
        </w:rPr>
        <w:t>
      3) жаңа құрылған электр қуаттары электр қуатын автоматты түрде реттеуге қосылады және реттеу диапазоны белгіленген электр қуатынан кемінде жиырма пайыз болады.</w:t>
      </w:r>
    </w:p>
    <w:bookmarkEnd w:id="546"/>
    <w:bookmarkStart w:name="z775" w:id="547"/>
    <w:p>
      <w:pPr>
        <w:spacing w:after="0"/>
        <w:ind w:left="0"/>
        <w:jc w:val="both"/>
      </w:pPr>
      <w:r>
        <w:rPr>
          <w:rFonts w:ascii="Times New Roman"/>
          <w:b w:val="false"/>
          <w:i w:val="false"/>
          <w:color w:val="000000"/>
          <w:sz w:val="28"/>
        </w:rPr>
        <w:t>
      3. Электр станцияларының тізбесіне енгізу үшін заңды тұлға уәкілетті органға жаңа электр қуаттарын автоматты түрде реттеуге қосу талаптарын қамтитын, тұтынушыларды электр станцияларының тізбесіне енгізу қағидаларына сәйкес жүйелік оператордан алынған немесе онымен келісілген техникалық шарттарды қоса бере отырып, Қазақстан Республикасының біртұтас электр энергетикалық жүйесіне қосуға өтініш береді.</w:t>
      </w:r>
    </w:p>
    <w:bookmarkEnd w:id="547"/>
    <w:bookmarkStart w:name="z776" w:id="548"/>
    <w:p>
      <w:pPr>
        <w:spacing w:after="0"/>
        <w:ind w:left="0"/>
        <w:jc w:val="both"/>
      </w:pPr>
      <w:r>
        <w:rPr>
          <w:rFonts w:ascii="Times New Roman"/>
          <w:b w:val="false"/>
          <w:i w:val="false"/>
          <w:color w:val="000000"/>
          <w:sz w:val="28"/>
        </w:rPr>
        <w:t>
      4. Жаңа электр қуаттары пайдалануға берілгеннен кейін он жыл бойы электр станцияларының тізбесіне енгізілген энергия өндіруші ұйым мен жүйелік оператор арасында жыл сайын жүйелік оператордың шартты жасасқан жылдың алдындағы күнтізбелік жыл ішінде электр қуатын реттеу бойынша көрсетілетін қызметтерді сатып алуының орташа өлшемді шартты бағасына тең баға бойынша, ұлғайтуға немесе төмендетуге белгіленген электр қуатынан кемінде жиырма пайыз реттеу диапазонында осы қызметтерді көрсетуге арналған шарт жасалады.</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15-7-баппен толықтырылды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15-8-бап. Аукциондық сауда-саттықты ұйымдастыру мен өткізу  тәртібі</w:t>
      </w:r>
    </w:p>
    <w:bookmarkStart w:name="z813" w:id="549"/>
    <w:p>
      <w:pPr>
        <w:spacing w:after="0"/>
        <w:ind w:left="0"/>
        <w:jc w:val="both"/>
      </w:pPr>
      <w:r>
        <w:rPr>
          <w:rFonts w:ascii="Times New Roman"/>
          <w:b w:val="false"/>
          <w:i w:val="false"/>
          <w:color w:val="000000"/>
          <w:sz w:val="28"/>
        </w:rPr>
        <w:t>
      1. Осы Заңның 15-1-бабының 9-тармағында көрсетілген жағдайда уәкілетті орган генерацияның маневрлік режимі бар генерациялайтын қондырғыларды орналастыру жоспарында, оның ішінде реттеуші электр қуатының болжанатын тапшылығын жабу үшін енгізілетін қуаттардың көлемдерін және осы Заңның 15-5-бабының 11-тармағында көзделген, уәкілетті органмен жасалған электр қуатын құруға арналған шартқа сәйкес Тізілімге енгізілген көтерме сауда нарығының субъектілері құрған немесе құратын реттеуші электр қуатының көлемдерін ескереді.</w:t>
      </w:r>
    </w:p>
    <w:bookmarkEnd w:id="549"/>
    <w:bookmarkStart w:name="z814" w:id="550"/>
    <w:p>
      <w:pPr>
        <w:spacing w:after="0"/>
        <w:ind w:left="0"/>
        <w:jc w:val="both"/>
      </w:pPr>
      <w:r>
        <w:rPr>
          <w:rFonts w:ascii="Times New Roman"/>
          <w:b w:val="false"/>
          <w:i w:val="false"/>
          <w:color w:val="000000"/>
          <w:sz w:val="28"/>
        </w:rPr>
        <w:t>
      2. Генерацияның маневрлік режимі бар генерациялайтын қондырғыларды орналастыру жоспарын іске асыру мақсатында уәкілетті орган жобаларды іріктеуді жүргізеді.</w:t>
      </w:r>
    </w:p>
    <w:bookmarkEnd w:id="550"/>
    <w:bookmarkStart w:name="z815" w:id="551"/>
    <w:p>
      <w:pPr>
        <w:spacing w:after="0"/>
        <w:ind w:left="0"/>
        <w:jc w:val="both"/>
      </w:pPr>
      <w:r>
        <w:rPr>
          <w:rFonts w:ascii="Times New Roman"/>
          <w:b w:val="false"/>
          <w:i w:val="false"/>
          <w:color w:val="000000"/>
          <w:sz w:val="28"/>
        </w:rPr>
        <w:t>
      3. Генерацияның маневрлік режимі бар жаңадан пайдалануға берілетін генерациялайтын қондырғыларды салу жөніндегі жобаларды іріктеу (реттілікпен басымдық тәртібімен):</w:t>
      </w:r>
    </w:p>
    <w:bookmarkEnd w:id="551"/>
    <w:bookmarkStart w:name="z816" w:id="552"/>
    <w:p>
      <w:pPr>
        <w:spacing w:after="0"/>
        <w:ind w:left="0"/>
        <w:jc w:val="both"/>
      </w:pPr>
      <w:r>
        <w:rPr>
          <w:rFonts w:ascii="Times New Roman"/>
          <w:b w:val="false"/>
          <w:i w:val="false"/>
          <w:color w:val="000000"/>
          <w:sz w:val="28"/>
        </w:rPr>
        <w:t>
      1) генерацияның маневрлік режимі бар генерациялайтын қондырғыларды орналастыру жоспарына енгізілген және жүйелік оператор әзірлеген техникалық тапсырма негізінде уәкілетті органның тапсырысы бойынша бірыңғай сатып алушы дайындаған алдын ала техникалық-экономикалық негіздемелері бар алаңдар;</w:t>
      </w:r>
    </w:p>
    <w:bookmarkEnd w:id="552"/>
    <w:bookmarkStart w:name="z817" w:id="553"/>
    <w:p>
      <w:pPr>
        <w:spacing w:after="0"/>
        <w:ind w:left="0"/>
        <w:jc w:val="both"/>
      </w:pPr>
      <w:r>
        <w:rPr>
          <w:rFonts w:ascii="Times New Roman"/>
          <w:b w:val="false"/>
          <w:i w:val="false"/>
          <w:color w:val="000000"/>
          <w:sz w:val="28"/>
        </w:rPr>
        <w:t>
      2) жұмыс істеп тұрған энергия өндіруші ұйымдардың алаңдары;</w:t>
      </w:r>
    </w:p>
    <w:bookmarkEnd w:id="553"/>
    <w:bookmarkStart w:name="z818" w:id="554"/>
    <w:p>
      <w:pPr>
        <w:spacing w:after="0"/>
        <w:ind w:left="0"/>
        <w:jc w:val="both"/>
      </w:pPr>
      <w:r>
        <w:rPr>
          <w:rFonts w:ascii="Times New Roman"/>
          <w:b w:val="false"/>
          <w:i w:val="false"/>
          <w:color w:val="000000"/>
          <w:sz w:val="28"/>
        </w:rPr>
        <w:t>
      3) алдын ала техникалық-экономикалық негіздемелері жоқ алаңдар арасында аукциондық сауда-саттықты ұйымдастыру мен өткізу арқылы жүргізіледі.</w:t>
      </w:r>
    </w:p>
    <w:bookmarkEnd w:id="554"/>
    <w:p>
      <w:pPr>
        <w:spacing w:after="0"/>
        <w:ind w:left="0"/>
        <w:jc w:val="both"/>
      </w:pPr>
      <w:r>
        <w:rPr>
          <w:rFonts w:ascii="Times New Roman"/>
          <w:b w:val="false"/>
          <w:i w:val="false"/>
          <w:color w:val="000000"/>
          <w:sz w:val="28"/>
        </w:rPr>
        <w:t>
      Бұл ретте аукциондық сауда-саттықтар осы Заңның 15-5-бабының 11-тармағында көзделген, уәкілетті органмен жасалған реттеуші электр қуатын құруға арналған шартқа сәйкес Тізілімге енгізілген көтерме сауда нарығының субъектілері құратын генерациялайтын қондырғыларға қатысты өткізілмейді.</w:t>
      </w:r>
    </w:p>
    <w:bookmarkStart w:name="z819" w:id="555"/>
    <w:p>
      <w:pPr>
        <w:spacing w:after="0"/>
        <w:ind w:left="0"/>
        <w:jc w:val="both"/>
      </w:pPr>
      <w:r>
        <w:rPr>
          <w:rFonts w:ascii="Times New Roman"/>
          <w:b w:val="false"/>
          <w:i w:val="false"/>
          <w:color w:val="000000"/>
          <w:sz w:val="28"/>
        </w:rPr>
        <w:t>
      4. Генерацияның маневрлік режимі бар жаңадан пайдалануға берілетін генерациялайтын қондырғылар:</w:t>
      </w:r>
    </w:p>
    <w:bookmarkEnd w:id="555"/>
    <w:bookmarkStart w:name="z820" w:id="556"/>
    <w:p>
      <w:pPr>
        <w:spacing w:after="0"/>
        <w:ind w:left="0"/>
        <w:jc w:val="both"/>
      </w:pPr>
      <w:r>
        <w:rPr>
          <w:rFonts w:ascii="Times New Roman"/>
          <w:b w:val="false"/>
          <w:i w:val="false"/>
          <w:color w:val="000000"/>
          <w:sz w:val="28"/>
        </w:rPr>
        <w:t>
      1) реттеуші электр қуатының жабылмайтын тапшылығы бар және (немесе) болжанатын Қазақстан Республикасының біртұтас электр энергетикалық жүйесінің аймағында 2022 жылғы 1 қаңтардан кейін құрылады және пайдалануға беріледі;</w:t>
      </w:r>
    </w:p>
    <w:bookmarkEnd w:id="556"/>
    <w:bookmarkStart w:name="z821" w:id="557"/>
    <w:p>
      <w:pPr>
        <w:spacing w:after="0"/>
        <w:ind w:left="0"/>
        <w:jc w:val="both"/>
      </w:pPr>
      <w:r>
        <w:rPr>
          <w:rFonts w:ascii="Times New Roman"/>
          <w:b w:val="false"/>
          <w:i w:val="false"/>
          <w:color w:val="000000"/>
          <w:sz w:val="28"/>
        </w:rPr>
        <w:t>
      2) генерациялайтын қондырғыларды автоматты реттеуге қосылады;</w:t>
      </w:r>
    </w:p>
    <w:bookmarkEnd w:id="557"/>
    <w:bookmarkStart w:name="z822" w:id="558"/>
    <w:p>
      <w:pPr>
        <w:spacing w:after="0"/>
        <w:ind w:left="0"/>
        <w:jc w:val="both"/>
      </w:pPr>
      <w:r>
        <w:rPr>
          <w:rFonts w:ascii="Times New Roman"/>
          <w:b w:val="false"/>
          <w:i w:val="false"/>
          <w:color w:val="000000"/>
          <w:sz w:val="28"/>
        </w:rPr>
        <w:t>
      3) олардың осы Заңның 5-бабының 70-41) тармақшасына сәйкес айқындалатын реттеу диапазоны болады.</w:t>
      </w:r>
    </w:p>
    <w:bookmarkEnd w:id="558"/>
    <w:p>
      <w:pPr>
        <w:spacing w:after="0"/>
        <w:ind w:left="0"/>
        <w:jc w:val="both"/>
      </w:pPr>
      <w:r>
        <w:rPr>
          <w:rFonts w:ascii="Times New Roman"/>
          <w:b w:val="false"/>
          <w:i w:val="false"/>
          <w:color w:val="000000"/>
          <w:sz w:val="28"/>
        </w:rPr>
        <w:t>
      Қарсы реттеуші гидроэлектр станциясының типі бойынша генерацияның маневрлік режимі бар генерациялайтын қондырғыны салу кезінде оның жұмыс істеу режимі өзен арнасы бойымен жоғары орналасқан, жұмыс істеп тұрған гидроэлектр станциясының жұмыс істеу режиміне тікелей байланысты жасалады.</w:t>
      </w:r>
    </w:p>
    <w:p>
      <w:pPr>
        <w:spacing w:after="0"/>
        <w:ind w:left="0"/>
        <w:jc w:val="both"/>
      </w:pPr>
      <w:r>
        <w:rPr>
          <w:rFonts w:ascii="Times New Roman"/>
          <w:b w:val="false"/>
          <w:i w:val="false"/>
          <w:color w:val="000000"/>
          <w:sz w:val="28"/>
        </w:rPr>
        <w:t>
      Өтініш беруші тіркелуге рұқсат алғаннан кейін аукциондық сауда-саттықты ұйымдастырушы өтініш берушілерді электрондық жүйеде тіркеуді жүргізеді.</w:t>
      </w:r>
    </w:p>
    <w:p>
      <w:pPr>
        <w:spacing w:after="0"/>
        <w:ind w:left="0"/>
        <w:jc w:val="both"/>
      </w:pPr>
      <w:r>
        <w:rPr>
          <w:rFonts w:ascii="Times New Roman"/>
          <w:b w:val="false"/>
          <w:i w:val="false"/>
          <w:color w:val="000000"/>
          <w:sz w:val="28"/>
        </w:rPr>
        <w:t>
      Аукциондық сауда-саттықты ұйымдастырушының электрондық жүйесінде тіркелу үшін өтініш беруші онлайн-тіркеуден өту үшін аукциондық сауда-саттықты ұйымдастырушының ресми интернет-ресурсына өтініш жасайды және оның атына электрондық түрде мынадай құжаттарды ұсынады:</w:t>
      </w:r>
    </w:p>
    <w:bookmarkStart w:name="z823" w:id="559"/>
    <w:p>
      <w:pPr>
        <w:spacing w:after="0"/>
        <w:ind w:left="0"/>
        <w:jc w:val="both"/>
      </w:pPr>
      <w:r>
        <w:rPr>
          <w:rFonts w:ascii="Times New Roman"/>
          <w:b w:val="false"/>
          <w:i w:val="false"/>
          <w:color w:val="000000"/>
          <w:sz w:val="28"/>
        </w:rPr>
        <w:t>
      1) жарғының көшірмесі;</w:t>
      </w:r>
    </w:p>
    <w:bookmarkEnd w:id="559"/>
    <w:bookmarkStart w:name="z824" w:id="560"/>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560"/>
    <w:bookmarkStart w:name="z825" w:id="561"/>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bookmarkEnd w:id="561"/>
    <w:bookmarkStart w:name="z826" w:id="562"/>
    <w:p>
      <w:pPr>
        <w:spacing w:after="0"/>
        <w:ind w:left="0"/>
        <w:jc w:val="both"/>
      </w:pPr>
      <w:r>
        <w:rPr>
          <w:rFonts w:ascii="Times New Roman"/>
          <w:b w:val="false"/>
          <w:i w:val="false"/>
          <w:color w:val="000000"/>
          <w:sz w:val="28"/>
        </w:rPr>
        <w:t>
      4) өкілге сенімхат (мүдделерді білдіруді бірінші басшы жүзеге асырмаған жағдайда);</w:t>
      </w:r>
    </w:p>
    <w:bookmarkEnd w:id="562"/>
    <w:bookmarkStart w:name="z827" w:id="563"/>
    <w:p>
      <w:pPr>
        <w:spacing w:after="0"/>
        <w:ind w:left="0"/>
        <w:jc w:val="both"/>
      </w:pPr>
      <w:r>
        <w:rPr>
          <w:rFonts w:ascii="Times New Roman"/>
          <w:b w:val="false"/>
          <w:i w:val="false"/>
          <w:color w:val="000000"/>
          <w:sz w:val="28"/>
        </w:rPr>
        <w:t>
      5) заңды тұлғаның деректемелері (банктік деректемелері, мекенжайы, байланыс телефондары, электрондық мекенжайы) туралы ақпарат.</w:t>
      </w:r>
    </w:p>
    <w:bookmarkEnd w:id="563"/>
    <w:bookmarkStart w:name="z828" w:id="564"/>
    <w:p>
      <w:pPr>
        <w:spacing w:after="0"/>
        <w:ind w:left="0"/>
        <w:jc w:val="both"/>
      </w:pPr>
      <w:r>
        <w:rPr>
          <w:rFonts w:ascii="Times New Roman"/>
          <w:b w:val="false"/>
          <w:i w:val="false"/>
          <w:color w:val="000000"/>
          <w:sz w:val="28"/>
        </w:rPr>
        <w:t>
      5. Осы баптың 3-тармағы бірінші бөлігінің 1) тармақшасына сәйкес аукциондық сауда-саттықты ұйымдастыру мен өткізу мынадай тәртіппен жүзеге асырылады:</w:t>
      </w:r>
    </w:p>
    <w:bookmarkEnd w:id="564"/>
    <w:bookmarkStart w:name="z829" w:id="565"/>
    <w:p>
      <w:pPr>
        <w:spacing w:after="0"/>
        <w:ind w:left="0"/>
        <w:jc w:val="both"/>
      </w:pPr>
      <w:r>
        <w:rPr>
          <w:rFonts w:ascii="Times New Roman"/>
          <w:b w:val="false"/>
          <w:i w:val="false"/>
          <w:color w:val="000000"/>
          <w:sz w:val="28"/>
        </w:rPr>
        <w:t xml:space="preserve">
      1) аукциондық сауда-саттықтың құжаттамасы осы Заңның 5-бабының 70-41) тармақшасына сәйкес бірыңғай сатып алушы дайындаған алдын ала техникалық-экономикалық негіздеме негізінде әзірленеді. Алдын ала техникалық-экономикалық негіздемеде орналастыру орны, ұлттық электр желілеріне қосылу нүктесі, жобаны іске асырудың болжамды құны,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генерацияның маневрлік режимі бар жаңадан пайдалануға берілетін генерациялайтын қондырғылардың талап етілетін техникалық, технологиялық және пайдалану сипаттамалары қамтылуға тиіс; </w:t>
      </w:r>
    </w:p>
    <w:bookmarkEnd w:id="565"/>
    <w:bookmarkStart w:name="z830" w:id="566"/>
    <w:p>
      <w:pPr>
        <w:spacing w:after="0"/>
        <w:ind w:left="0"/>
        <w:jc w:val="both"/>
      </w:pPr>
      <w:r>
        <w:rPr>
          <w:rFonts w:ascii="Times New Roman"/>
          <w:b w:val="false"/>
          <w:i w:val="false"/>
          <w:color w:val="000000"/>
          <w:sz w:val="28"/>
        </w:rPr>
        <w:t>
      2) уәкілетті орган генерацияның маневрлік режимі бар генерациялайтын қондырғыларды салуға жер учаскелерін резервке қою қажеттілігі туралы ақпаратты облыстардың, республикалық маңызы бар қалалардың және астананың жергілікті атқарушы органдарына жібереді;</w:t>
      </w:r>
    </w:p>
    <w:bookmarkEnd w:id="566"/>
    <w:bookmarkStart w:name="z831" w:id="567"/>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 салуға жоспарланатын генерацияның маневрлік режимі бар жаңадан пайдалануға берілетін генерациялайтын қондырғылар үшін алдын ала техникалық-экономикалық негіздемеде айқындалған жер учаскелерін резервке қоюды Қазақстан Республикасы Жер кодексінің 49-2-бабына сәйкес аукциондық сауда-саттық жеңімпаздарына жер учаскесіне құқықтар берілген кезге дейін жүзеге асырады және тиісті ақпаратты уәкілетті органға жібереді;</w:t>
      </w:r>
    </w:p>
    <w:bookmarkEnd w:id="567"/>
    <w:bookmarkStart w:name="z832" w:id="568"/>
    <w:p>
      <w:pPr>
        <w:spacing w:after="0"/>
        <w:ind w:left="0"/>
        <w:jc w:val="both"/>
      </w:pPr>
      <w:r>
        <w:rPr>
          <w:rFonts w:ascii="Times New Roman"/>
          <w:b w:val="false"/>
          <w:i w:val="false"/>
          <w:color w:val="000000"/>
          <w:sz w:val="28"/>
        </w:rPr>
        <w:t>
      4)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568"/>
    <w:bookmarkStart w:name="z833" w:id="569"/>
    <w:p>
      <w:pPr>
        <w:spacing w:after="0"/>
        <w:ind w:left="0"/>
        <w:jc w:val="both"/>
      </w:pPr>
      <w:r>
        <w:rPr>
          <w:rFonts w:ascii="Times New Roman"/>
          <w:b w:val="false"/>
          <w:i w:val="false"/>
          <w:color w:val="000000"/>
          <w:sz w:val="28"/>
        </w:rPr>
        <w:t>
      5) өтініш беруші аукциондық сауда-саттыққа қатысу үшін аукциондық сауда-саттық өткізілгенге дейін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569"/>
    <w:bookmarkStart w:name="z834" w:id="570"/>
    <w:p>
      <w:pPr>
        <w:spacing w:after="0"/>
        <w:ind w:left="0"/>
        <w:jc w:val="both"/>
      </w:pPr>
      <w:r>
        <w:rPr>
          <w:rFonts w:ascii="Times New Roman"/>
          <w:b w:val="false"/>
          <w:i w:val="false"/>
          <w:color w:val="000000"/>
          <w:sz w:val="28"/>
        </w:rPr>
        <w:t>
      6)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570"/>
    <w:p>
      <w:pPr>
        <w:spacing w:after="0"/>
        <w:ind w:left="0"/>
        <w:jc w:val="both"/>
      </w:pPr>
      <w:r>
        <w:rPr>
          <w:rFonts w:ascii="Times New Roman"/>
          <w:b w:val="false"/>
          <w:i w:val="false"/>
          <w:color w:val="000000"/>
          <w:sz w:val="28"/>
        </w:rPr>
        <w:t>
      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Start w:name="z835" w:id="571"/>
    <w:p>
      <w:pPr>
        <w:spacing w:after="0"/>
        <w:ind w:left="0"/>
        <w:jc w:val="both"/>
      </w:pPr>
      <w:r>
        <w:rPr>
          <w:rFonts w:ascii="Times New Roman"/>
          <w:b w:val="false"/>
          <w:i w:val="false"/>
          <w:color w:val="000000"/>
          <w:sz w:val="28"/>
        </w:rPr>
        <w:t>
      7)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571"/>
    <w:p>
      <w:pPr>
        <w:spacing w:after="0"/>
        <w:ind w:left="0"/>
        <w:jc w:val="both"/>
      </w:pPr>
      <w:r>
        <w:rPr>
          <w:rFonts w:ascii="Times New Roman"/>
          <w:b w:val="false"/>
          <w:i w:val="false"/>
          <w:color w:val="000000"/>
          <w:sz w:val="28"/>
        </w:rPr>
        <w:t>
      Электр энергиясын өндіру үшін тауарлық газды аукциондық сауда-саттық өткізілгенге дейін пайдаланатын, генерацияның маневрлік режимі бар жаңадан пайдалануға берілетін генерациялайтын қондырғылар салынған жағдайда:</w:t>
      </w:r>
    </w:p>
    <w:p>
      <w:pPr>
        <w:spacing w:after="0"/>
        <w:ind w:left="0"/>
        <w:jc w:val="both"/>
      </w:pPr>
      <w:r>
        <w:rPr>
          <w:rFonts w:ascii="Times New Roman"/>
          <w:b w:val="false"/>
          <w:i w:val="false"/>
          <w:color w:val="000000"/>
          <w:sz w:val="28"/>
        </w:rPr>
        <w:t>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 табиғи монополиялардың тиісті салаларында басшылықты жүзеге асыратын уәкілетті органмен келісу бойынша "Газ және газбен жабдықтау туралы" Қазақстан Республикасы Заңының 20-бабына сәйкес тауарлық газды көтерме саудада өткізудің көлемі мен шекті бағаларын айқындайды;</w:t>
      </w:r>
    </w:p>
    <w:p>
      <w:pPr>
        <w:spacing w:after="0"/>
        <w:ind w:left="0"/>
        <w:jc w:val="both"/>
      </w:pPr>
      <w:r>
        <w:rPr>
          <w:rFonts w:ascii="Times New Roman"/>
          <w:b w:val="false"/>
          <w:i w:val="false"/>
          <w:color w:val="000000"/>
          <w:sz w:val="28"/>
        </w:rPr>
        <w:t>
      "Газ және газбен жабдықтау туралы" Қазақстан Республикасының Заңына сәйкес магистральдық газ құбыржолына және (немесе) газ тарату жүйесіне қосуға техникалық шарттар беріледі.</w:t>
      </w:r>
    </w:p>
    <w:bookmarkStart w:name="z836" w:id="572"/>
    <w:p>
      <w:pPr>
        <w:spacing w:after="0"/>
        <w:ind w:left="0"/>
        <w:jc w:val="both"/>
      </w:pPr>
      <w:r>
        <w:rPr>
          <w:rFonts w:ascii="Times New Roman"/>
          <w:b w:val="false"/>
          <w:i w:val="false"/>
          <w:color w:val="000000"/>
          <w:sz w:val="28"/>
        </w:rPr>
        <w:t>
      6. Осы баптың 3-тармағы бірінші бөлігінің 2) тармақшасына сәйкес аукциондық сауда-саттықты ұйымдастыру мен өткізу мынадай тәртіппен жүзеге асырылады:</w:t>
      </w:r>
    </w:p>
    <w:bookmarkEnd w:id="572"/>
    <w:bookmarkStart w:name="z837" w:id="573"/>
    <w:p>
      <w:pPr>
        <w:spacing w:after="0"/>
        <w:ind w:left="0"/>
        <w:jc w:val="both"/>
      </w:pPr>
      <w:r>
        <w:rPr>
          <w:rFonts w:ascii="Times New Roman"/>
          <w:b w:val="false"/>
          <w:i w:val="false"/>
          <w:color w:val="000000"/>
          <w:sz w:val="28"/>
        </w:rPr>
        <w:t>
      1) аукциондық сауда-саттықтың құжаттамасы осы Заңның 5-бабының 70-41) тармақшасына сәйкес әзірленеді. Құжаттамада инфрақұрылым салуға жұмсалған шығындар шегеріле отырып, ұқсас жобалардың алдын ала техникалық-экономикалық негіздемелері және (немесе) осы баптың 3-тармағы бірінші бөлігінің 1) тармақшасына сәйкес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қамтылуға тиіс;</w:t>
      </w:r>
    </w:p>
    <w:bookmarkEnd w:id="573"/>
    <w:bookmarkStart w:name="z838" w:id="574"/>
    <w:p>
      <w:pPr>
        <w:spacing w:after="0"/>
        <w:ind w:left="0"/>
        <w:jc w:val="both"/>
      </w:pPr>
      <w:r>
        <w:rPr>
          <w:rFonts w:ascii="Times New Roman"/>
          <w:b w:val="false"/>
          <w:i w:val="false"/>
          <w:color w:val="000000"/>
          <w:sz w:val="28"/>
        </w:rPr>
        <w:t>
      2) өтініш беруші аукциондық сауда-саттыққа қатысу үшін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574"/>
    <w:bookmarkStart w:name="z839" w:id="575"/>
    <w:p>
      <w:pPr>
        <w:spacing w:after="0"/>
        <w:ind w:left="0"/>
        <w:jc w:val="both"/>
      </w:pPr>
      <w:r>
        <w:rPr>
          <w:rFonts w:ascii="Times New Roman"/>
          <w:b w:val="false"/>
          <w:i w:val="false"/>
          <w:color w:val="000000"/>
          <w:sz w:val="28"/>
        </w:rPr>
        <w:t>
      3) жұмыс істеп тұрған энергия өндіруші ұйымдар Қазақстан Республикасының біртұтас электр энергетикалық жүйесінің уәкілетті орган аукциондық сауда-саттық өткізуді жариялаған аймағында болуға тиіс;</w:t>
      </w:r>
    </w:p>
    <w:bookmarkEnd w:id="575"/>
    <w:bookmarkStart w:name="z840" w:id="576"/>
    <w:p>
      <w:pPr>
        <w:spacing w:after="0"/>
        <w:ind w:left="0"/>
        <w:jc w:val="both"/>
      </w:pPr>
      <w:r>
        <w:rPr>
          <w:rFonts w:ascii="Times New Roman"/>
          <w:b w:val="false"/>
          <w:i w:val="false"/>
          <w:color w:val="000000"/>
          <w:sz w:val="28"/>
        </w:rPr>
        <w:t>
      4) жұмыс істеп тұрған энергия өндіруші ұйымдар генерацияның маневрлік режимі бар жаңадан пайдалануға берілетін генерациялайтын қондырғыларды салу кезінде электр энергиясын өндіру үшін судың гидродинамикалық энергиясы және (немесе) газ пайдаланылатын жобаларды іске асыруға міндетті;</w:t>
      </w:r>
    </w:p>
    <w:bookmarkEnd w:id="576"/>
    <w:bookmarkStart w:name="z841" w:id="577"/>
    <w:p>
      <w:pPr>
        <w:spacing w:after="0"/>
        <w:ind w:left="0"/>
        <w:jc w:val="both"/>
      </w:pPr>
      <w:r>
        <w:rPr>
          <w:rFonts w:ascii="Times New Roman"/>
          <w:b w:val="false"/>
          <w:i w:val="false"/>
          <w:color w:val="000000"/>
          <w:sz w:val="28"/>
        </w:rPr>
        <w:t>
      5)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577"/>
    <w:p>
      <w:pPr>
        <w:spacing w:after="0"/>
        <w:ind w:left="0"/>
        <w:jc w:val="both"/>
      </w:pPr>
      <w:r>
        <w:rPr>
          <w:rFonts w:ascii="Times New Roman"/>
          <w:b w:val="false"/>
          <w:i w:val="false"/>
          <w:color w:val="000000"/>
          <w:sz w:val="28"/>
        </w:rPr>
        <w:t>
      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Start w:name="z842" w:id="578"/>
    <w:p>
      <w:pPr>
        <w:spacing w:after="0"/>
        <w:ind w:left="0"/>
        <w:jc w:val="both"/>
      </w:pPr>
      <w:r>
        <w:rPr>
          <w:rFonts w:ascii="Times New Roman"/>
          <w:b w:val="false"/>
          <w:i w:val="false"/>
          <w:color w:val="000000"/>
          <w:sz w:val="28"/>
        </w:rPr>
        <w:t>
      6)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578"/>
    <w:bookmarkStart w:name="z843" w:id="579"/>
    <w:p>
      <w:pPr>
        <w:spacing w:after="0"/>
        <w:ind w:left="0"/>
        <w:jc w:val="both"/>
      </w:pPr>
      <w:r>
        <w:rPr>
          <w:rFonts w:ascii="Times New Roman"/>
          <w:b w:val="false"/>
          <w:i w:val="false"/>
          <w:color w:val="000000"/>
          <w:sz w:val="28"/>
        </w:rPr>
        <w:t>
      7)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579"/>
    <w:bookmarkStart w:name="z844" w:id="580"/>
    <w:p>
      <w:pPr>
        <w:spacing w:after="0"/>
        <w:ind w:left="0"/>
        <w:jc w:val="both"/>
      </w:pPr>
      <w:r>
        <w:rPr>
          <w:rFonts w:ascii="Times New Roman"/>
          <w:b w:val="false"/>
          <w:i w:val="false"/>
          <w:color w:val="000000"/>
          <w:sz w:val="28"/>
        </w:rPr>
        <w:t>
      7. Осы баптың 3-тармағы бірінші бөлігінің 3) тармақшасына сәйкес аукциондық сауда-саттықты ұйымдастыру мен өткізу мынадай тәртіппен жүзеге асырылады:</w:t>
      </w:r>
    </w:p>
    <w:bookmarkEnd w:id="580"/>
    <w:bookmarkStart w:name="z845" w:id="581"/>
    <w:p>
      <w:pPr>
        <w:spacing w:after="0"/>
        <w:ind w:left="0"/>
        <w:jc w:val="both"/>
      </w:pPr>
      <w:r>
        <w:rPr>
          <w:rFonts w:ascii="Times New Roman"/>
          <w:b w:val="false"/>
          <w:i w:val="false"/>
          <w:color w:val="000000"/>
          <w:sz w:val="28"/>
        </w:rPr>
        <w:t>
      1) аукциондық сауда-саттықтың құжаттамасы осы Заңның 5-бабының 70-41) тармақшасына сәйкес әзірленеді. Құжаттамада осы баптың 3-тармағы бірінші бөлігінің 1) тармақшасына сәйкес ұқсас жобалардың алдын ала техникалық-экономикалық негіздемелері және (немесе)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қамтылуға тиіс;</w:t>
      </w:r>
    </w:p>
    <w:bookmarkEnd w:id="581"/>
    <w:bookmarkStart w:name="z846" w:id="582"/>
    <w:p>
      <w:pPr>
        <w:spacing w:after="0"/>
        <w:ind w:left="0"/>
        <w:jc w:val="both"/>
      </w:pPr>
      <w:r>
        <w:rPr>
          <w:rFonts w:ascii="Times New Roman"/>
          <w:b w:val="false"/>
          <w:i w:val="false"/>
          <w:color w:val="000000"/>
          <w:sz w:val="28"/>
        </w:rPr>
        <w:t>
      2) өтініш беруші аукциондық сауда-саттыққа қатысу үшін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582"/>
    <w:bookmarkStart w:name="z847" w:id="583"/>
    <w:p>
      <w:pPr>
        <w:spacing w:after="0"/>
        <w:ind w:left="0"/>
        <w:jc w:val="both"/>
      </w:pPr>
      <w:r>
        <w:rPr>
          <w:rFonts w:ascii="Times New Roman"/>
          <w:b w:val="false"/>
          <w:i w:val="false"/>
          <w:color w:val="000000"/>
          <w:sz w:val="28"/>
        </w:rPr>
        <w:t>
      3)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583"/>
    <w:p>
      <w:pPr>
        <w:spacing w:after="0"/>
        <w:ind w:left="0"/>
        <w:jc w:val="both"/>
      </w:pPr>
      <w:r>
        <w:rPr>
          <w:rFonts w:ascii="Times New Roman"/>
          <w:b w:val="false"/>
          <w:i w:val="false"/>
          <w:color w:val="000000"/>
          <w:sz w:val="28"/>
        </w:rPr>
        <w:t>
      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Start w:name="z848" w:id="584"/>
    <w:p>
      <w:pPr>
        <w:spacing w:after="0"/>
        <w:ind w:left="0"/>
        <w:jc w:val="both"/>
      </w:pPr>
      <w:r>
        <w:rPr>
          <w:rFonts w:ascii="Times New Roman"/>
          <w:b w:val="false"/>
          <w:i w:val="false"/>
          <w:color w:val="000000"/>
          <w:sz w:val="28"/>
        </w:rPr>
        <w:t>
      4)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584"/>
    <w:bookmarkStart w:name="z849" w:id="585"/>
    <w:p>
      <w:pPr>
        <w:spacing w:after="0"/>
        <w:ind w:left="0"/>
        <w:jc w:val="both"/>
      </w:pPr>
      <w:r>
        <w:rPr>
          <w:rFonts w:ascii="Times New Roman"/>
          <w:b w:val="false"/>
          <w:i w:val="false"/>
          <w:color w:val="000000"/>
          <w:sz w:val="28"/>
        </w:rPr>
        <w:t>
      5)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585"/>
    <w:bookmarkStart w:name="z850" w:id="586"/>
    <w:p>
      <w:pPr>
        <w:spacing w:after="0"/>
        <w:ind w:left="0"/>
        <w:jc w:val="both"/>
      </w:pPr>
      <w:r>
        <w:rPr>
          <w:rFonts w:ascii="Times New Roman"/>
          <w:b w:val="false"/>
          <w:i w:val="false"/>
          <w:color w:val="000000"/>
          <w:sz w:val="28"/>
        </w:rPr>
        <w:t>
      8. Бірыңғай сатып алушы аукциондық сауда-саттық қорытындылары шығарылған күннен бастап күнтізбелік он бес күн ішінде аукциондық сауда-саттық жеңімпазына электр қуатының әзірлігін ұстап тұру бойынша көрсетілетін қызметті сатып алу туралы шарттың жобасын жібереді.</w:t>
      </w:r>
    </w:p>
    <w:bookmarkEnd w:id="586"/>
    <w:p>
      <w:pPr>
        <w:spacing w:after="0"/>
        <w:ind w:left="0"/>
        <w:jc w:val="both"/>
      </w:pPr>
      <w:r>
        <w:rPr>
          <w:rFonts w:ascii="Times New Roman"/>
          <w:b w:val="false"/>
          <w:i w:val="false"/>
          <w:color w:val="000000"/>
          <w:sz w:val="28"/>
        </w:rPr>
        <w:t>
      Аукциондық сауда-саттық жеңімпазы электр қуатының әзірлігін ұстап тұру бойынша көрсетілетін қызметті сатып алу туралы шарттың жобасын алған күннен бастап күнтізбелік отыз күн ішінде көрсетілген шартқа аукциондық сауда-саттықтың нәтижесі бойынша айқындалған,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бойынша өзінің бірінші аттестатталу күнінен бастап он бес жылға тең мерзімге қол қояды.</w:t>
      </w:r>
    </w:p>
    <w:p>
      <w:pPr>
        <w:spacing w:after="0"/>
        <w:ind w:left="0"/>
        <w:jc w:val="both"/>
      </w:pPr>
      <w:r>
        <w:rPr>
          <w:rFonts w:ascii="Times New Roman"/>
          <w:b w:val="false"/>
          <w:i w:val="false"/>
          <w:color w:val="000000"/>
          <w:sz w:val="28"/>
        </w:rPr>
        <w:t>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аукциондық сауда-саттық жеңімпазының электр қуатының әзірлігін ұстап тұру бойынша көрсетілетін қызметті сатып алу көлемі мен мерзімі ұлғаю жағына қарай түзетілуге жатпайды.</w:t>
      </w:r>
    </w:p>
    <w:p>
      <w:pPr>
        <w:spacing w:after="0"/>
        <w:ind w:left="0"/>
        <w:jc w:val="both"/>
      </w:pPr>
      <w:r>
        <w:rPr>
          <w:rFonts w:ascii="Times New Roman"/>
          <w:b w:val="false"/>
          <w:i w:val="false"/>
          <w:color w:val="000000"/>
          <w:sz w:val="28"/>
        </w:rPr>
        <w:t>
      Аукциондық сауда-саттық жеңімпазы осы Заңның 5-бабының 70-37) тармақшасына сәйкес айқындалатын тәртіппен электр қуатын реттеу бойынша қызметтерді көрсетуге арналған шартты жыл сайын жасасуға міндетті.</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сатып алу туралы және электр қуатын реттеу бойынша қызметтерді көрсетуге арналған шарттар бойынша міндеттемелерді орындамағаны үшін жауаптылық, электр қуаты нарығының осы Заңның 5-бабының 42) тармақшасына сәйкес айқындалатын тетіктерін пайдалану арқылы туындайды.</w:t>
      </w:r>
    </w:p>
    <w:p>
      <w:pPr>
        <w:spacing w:after="0"/>
        <w:ind w:left="0"/>
        <w:jc w:val="both"/>
      </w:pPr>
      <w:r>
        <w:rPr>
          <w:rFonts w:ascii="Times New Roman"/>
          <w:b w:val="false"/>
          <w:i w:val="false"/>
          <w:color w:val="000000"/>
          <w:sz w:val="28"/>
        </w:rPr>
        <w:t>
      Генерацияның маневрлік режимі бар жаңадан пайдалануға берілетін генерациялайтын қондырғылардың шарттық электр қуаты пайдалануға берілген күнінен бастап жүйелік оператордың жыл сайынғы аттестаттауына жатады.</w:t>
      </w:r>
    </w:p>
    <w:p>
      <w:pPr>
        <w:spacing w:after="0"/>
        <w:ind w:left="0"/>
        <w:jc w:val="both"/>
      </w:pPr>
      <w:r>
        <w:rPr>
          <w:rFonts w:ascii="Times New Roman"/>
          <w:b w:val="false"/>
          <w:i w:val="false"/>
          <w:color w:val="000000"/>
          <w:sz w:val="28"/>
        </w:rPr>
        <w:t>
      Егер электр қуатын кезекті аттестаттауды жүргізу нәтижесінде генерацияның маневрлік режимі бар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іс жүзінде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Start w:name="z851" w:id="587"/>
    <w:p>
      <w:pPr>
        <w:spacing w:after="0"/>
        <w:ind w:left="0"/>
        <w:jc w:val="both"/>
      </w:pPr>
      <w:r>
        <w:rPr>
          <w:rFonts w:ascii="Times New Roman"/>
          <w:b w:val="false"/>
          <w:i w:val="false"/>
          <w:color w:val="000000"/>
          <w:sz w:val="28"/>
        </w:rPr>
        <w:t>
      9. Аукциондық сауда-саттық:</w:t>
      </w:r>
    </w:p>
    <w:bookmarkEnd w:id="587"/>
    <w:bookmarkStart w:name="z852" w:id="588"/>
    <w:p>
      <w:pPr>
        <w:spacing w:after="0"/>
        <w:ind w:left="0"/>
        <w:jc w:val="both"/>
      </w:pPr>
      <w:r>
        <w:rPr>
          <w:rFonts w:ascii="Times New Roman"/>
          <w:b w:val="false"/>
          <w:i w:val="false"/>
          <w:color w:val="000000"/>
          <w:sz w:val="28"/>
        </w:rPr>
        <w:t>
      1) аукциондық сауда-саттыққа қатысушылар екеуден аз болған;</w:t>
      </w:r>
    </w:p>
    <w:bookmarkEnd w:id="588"/>
    <w:bookmarkStart w:name="z853" w:id="589"/>
    <w:p>
      <w:pPr>
        <w:spacing w:after="0"/>
        <w:ind w:left="0"/>
        <w:jc w:val="both"/>
      </w:pPr>
      <w:r>
        <w:rPr>
          <w:rFonts w:ascii="Times New Roman"/>
          <w:b w:val="false"/>
          <w:i w:val="false"/>
          <w:color w:val="000000"/>
          <w:sz w:val="28"/>
        </w:rPr>
        <w:t>
      2) аукциондық сауда-саттыққа барлық қатысушылар ұсынған құжаттар осы баптың 5, 6 және 7-тармақтарының және осы Заңның 5-бабы 70-41) тармақшасының талаптарына сәйкес келмеген жағдайларда өтпеді деп танылады.</w:t>
      </w:r>
    </w:p>
    <w:bookmarkEnd w:id="589"/>
    <w:p>
      <w:pPr>
        <w:spacing w:after="0"/>
        <w:ind w:left="0"/>
        <w:jc w:val="both"/>
      </w:pPr>
      <w:r>
        <w:rPr>
          <w:rFonts w:ascii="Times New Roman"/>
          <w:b w:val="false"/>
          <w:i w:val="false"/>
          <w:color w:val="000000"/>
          <w:sz w:val="28"/>
        </w:rPr>
        <w:t>
      Аукциондық сауда-саттық өтпеді деп танылған жағдайда уәкілетті орган осы баптың 3-тармағы бірінші бөлігінің 1), 2) және 3) тармақшаларында айқындалған алаңдар арасында қайтадан аукциондық сауда-саттық өткізуге құқылы.</w:t>
      </w:r>
    </w:p>
    <w:bookmarkStart w:name="z854" w:id="590"/>
    <w:p>
      <w:pPr>
        <w:spacing w:after="0"/>
        <w:ind w:left="0"/>
        <w:jc w:val="both"/>
      </w:pPr>
      <w:r>
        <w:rPr>
          <w:rFonts w:ascii="Times New Roman"/>
          <w:b w:val="false"/>
          <w:i w:val="false"/>
          <w:color w:val="000000"/>
          <w:sz w:val="28"/>
        </w:rPr>
        <w:t>
      10. Аукциондық сауда-саттық жеңімпаздары аукциондық сауда-саттық өткізуге негіз болған алдын ала техникалық-экономикалық негіздемені әзірлеуге жұмсалған шығындарды бірыңғай сатып алушыға өтейді.</w:t>
      </w:r>
    </w:p>
    <w:bookmarkEnd w:id="590"/>
    <w:bookmarkStart w:name="z855" w:id="591"/>
    <w:p>
      <w:pPr>
        <w:spacing w:after="0"/>
        <w:ind w:left="0"/>
        <w:jc w:val="both"/>
      </w:pPr>
      <w:r>
        <w:rPr>
          <w:rFonts w:ascii="Times New Roman"/>
          <w:b w:val="false"/>
          <w:i w:val="false"/>
          <w:color w:val="000000"/>
          <w:sz w:val="28"/>
        </w:rPr>
        <w:t>
      11. Уәкілетті орган аукциондық сауда-саттық жеңімпазын электр станцияларының тізбесіне қосады.</w:t>
      </w:r>
    </w:p>
    <w:bookmarkEnd w:id="591"/>
    <w:bookmarkStart w:name="z856" w:id="592"/>
    <w:p>
      <w:pPr>
        <w:spacing w:after="0"/>
        <w:ind w:left="0"/>
        <w:jc w:val="both"/>
      </w:pPr>
      <w:r>
        <w:rPr>
          <w:rFonts w:ascii="Times New Roman"/>
          <w:b w:val="false"/>
          <w:i w:val="false"/>
          <w:color w:val="000000"/>
          <w:sz w:val="28"/>
        </w:rPr>
        <w:t>
      12. Аукциондық сауда-саттық шеңберінде енгізілген генерациялайтын қондырғылар осы Заңның 5-бабының 70-41) тармақшасына сәйкес айқындалатын реттеу диапазонын сақтауға міндетті.</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15-8-баппен толықтырылды – ҚР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Отынның баламалы түрі ретінде газ пайдаланылатын генерациялайтын қондырғылар салу арқылы жаңғыртуға, реконструкциялауға және (немесе) кеңейтуге арналған инвестициялық келісімдер</w:t>
      </w:r>
    </w:p>
    <w:bookmarkStart w:name="z1550" w:id="593"/>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келісімдер республикалық маңызы бар қалалардағы жұмыс істеп тұрған энергия өндіруші ұйымдардың жұмыс істеп тұрған (бұрыннан бар) электр станцияларымен ғана жасалады.</w:t>
      </w:r>
    </w:p>
    <w:bookmarkEnd w:id="593"/>
    <w:bookmarkStart w:name="z1551" w:id="594"/>
    <w:p>
      <w:pPr>
        <w:spacing w:after="0"/>
        <w:ind w:left="0"/>
        <w:jc w:val="both"/>
      </w:pPr>
      <w:r>
        <w:rPr>
          <w:rFonts w:ascii="Times New Roman"/>
          <w:b w:val="false"/>
          <w:i w:val="false"/>
          <w:color w:val="000000"/>
          <w:sz w:val="28"/>
        </w:rPr>
        <w:t>
      2. Уәкілетті органмен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жасасуға ниеттенген 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бағдарламаны нарық кеңесінің қарауына жібереді.</w:t>
      </w:r>
    </w:p>
    <w:bookmarkEnd w:id="594"/>
    <w:bookmarkStart w:name="z1552" w:id="595"/>
    <w:p>
      <w:pPr>
        <w:spacing w:after="0"/>
        <w:ind w:left="0"/>
        <w:jc w:val="both"/>
      </w:pPr>
      <w:r>
        <w:rPr>
          <w:rFonts w:ascii="Times New Roman"/>
          <w:b w:val="false"/>
          <w:i w:val="false"/>
          <w:color w:val="000000"/>
          <w:sz w:val="28"/>
        </w:rPr>
        <w:t>
      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бағдарламамен бірге нарық кеңесіне сондай-ақ:</w:t>
      </w:r>
    </w:p>
    <w:bookmarkEnd w:id="595"/>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ақпарат;</w:t>
      </w:r>
    </w:p>
    <w:p>
      <w:pPr>
        <w:spacing w:after="0"/>
        <w:ind w:left="0"/>
        <w:jc w:val="both"/>
      </w:pPr>
      <w:r>
        <w:rPr>
          <w:rFonts w:ascii="Times New Roman"/>
          <w:b w:val="false"/>
          <w:i w:val="false"/>
          <w:color w:val="000000"/>
          <w:sz w:val="28"/>
        </w:rPr>
        <w:t>
      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w:t>
      </w:r>
    </w:p>
    <w:p>
      <w:pPr>
        <w:spacing w:after="0"/>
        <w:ind w:left="0"/>
        <w:jc w:val="both"/>
      </w:pPr>
      <w:r>
        <w:rPr>
          <w:rFonts w:ascii="Times New Roman"/>
          <w:b w:val="false"/>
          <w:i w:val="false"/>
          <w:color w:val="000000"/>
          <w:sz w:val="28"/>
        </w:rPr>
        <w:t>
      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негіздемесіне ведомстводан тыс кешенді сараптаманың оң қорытындысы;</w:t>
      </w:r>
    </w:p>
    <w:p>
      <w:pPr>
        <w:spacing w:after="0"/>
        <w:ind w:left="0"/>
        <w:jc w:val="both"/>
      </w:pPr>
      <w:r>
        <w:rPr>
          <w:rFonts w:ascii="Times New Roman"/>
          <w:b w:val="false"/>
          <w:i w:val="false"/>
          <w:color w:val="000000"/>
          <w:sz w:val="28"/>
        </w:rPr>
        <w:t>
      4) мемлекеттік экологиялық сараптаманың оң қорытындысы енгізіледі.</w:t>
      </w:r>
    </w:p>
    <w:bookmarkStart w:name="z1553" w:id="596"/>
    <w:p>
      <w:pPr>
        <w:spacing w:after="0"/>
        <w:ind w:left="0"/>
        <w:jc w:val="both"/>
      </w:pPr>
      <w:r>
        <w:rPr>
          <w:rFonts w:ascii="Times New Roman"/>
          <w:b w:val="false"/>
          <w:i w:val="false"/>
          <w:color w:val="000000"/>
          <w:sz w:val="28"/>
        </w:rPr>
        <w:t>
      4. Уәкілетті орган айқындаған мерзімнен кеш ұсынылған және осы баптың 3-тармағына сәйкес келмейтін,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 нарық кеңесінің қарауына қабылданбайды.</w:t>
      </w:r>
    </w:p>
    <w:bookmarkEnd w:id="596"/>
    <w:bookmarkStart w:name="z1554" w:id="597"/>
    <w:p>
      <w:pPr>
        <w:spacing w:after="0"/>
        <w:ind w:left="0"/>
        <w:jc w:val="both"/>
      </w:pPr>
      <w:r>
        <w:rPr>
          <w:rFonts w:ascii="Times New Roman"/>
          <w:b w:val="false"/>
          <w:i w:val="false"/>
          <w:color w:val="000000"/>
          <w:sz w:val="28"/>
        </w:rPr>
        <w:t>
      5.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 нарық кеңесіне жіберілгеннен кейін өзгертілуге жатпайды.</w:t>
      </w:r>
    </w:p>
    <w:bookmarkEnd w:id="597"/>
    <w:bookmarkStart w:name="z1555" w:id="598"/>
    <w:p>
      <w:pPr>
        <w:spacing w:after="0"/>
        <w:ind w:left="0"/>
        <w:jc w:val="both"/>
      </w:pPr>
      <w:r>
        <w:rPr>
          <w:rFonts w:ascii="Times New Roman"/>
          <w:b w:val="false"/>
          <w:i w:val="false"/>
          <w:color w:val="000000"/>
          <w:sz w:val="28"/>
        </w:rPr>
        <w:t>
      6. Осы баптың 2 және 3-тармақтарына сәйкес нарық кеңесіне ұсынылған,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нарық кеңесі уәкілетті орган айқындаған тәртіппен қарайды.</w:t>
      </w:r>
    </w:p>
    <w:bookmarkEnd w:id="598"/>
    <w:bookmarkStart w:name="z1556" w:id="599"/>
    <w:p>
      <w:pPr>
        <w:spacing w:after="0"/>
        <w:ind w:left="0"/>
        <w:jc w:val="both"/>
      </w:pPr>
      <w:r>
        <w:rPr>
          <w:rFonts w:ascii="Times New Roman"/>
          <w:b w:val="false"/>
          <w:i w:val="false"/>
          <w:color w:val="000000"/>
          <w:sz w:val="28"/>
        </w:rPr>
        <w:t>
      7. Нарық кеңесі отынның баламалы түрі ретінде газ пайдаланылатын генерациялайтын қондырғыларды салу арқылы жаңғырту, реконструкциялау және (немесе) кеңейту жөніндегі әрбір инвестициялық бағдарлама бойынша оны іске асырудың орындылығы не орынсыздығы туралы жеке-жеке қорытынды дайындайды.</w:t>
      </w:r>
    </w:p>
    <w:bookmarkEnd w:id="599"/>
    <w:bookmarkStart w:name="z1557" w:id="600"/>
    <w:p>
      <w:pPr>
        <w:spacing w:after="0"/>
        <w:ind w:left="0"/>
        <w:jc w:val="both"/>
      </w:pPr>
      <w:r>
        <w:rPr>
          <w:rFonts w:ascii="Times New Roman"/>
          <w:b w:val="false"/>
          <w:i w:val="false"/>
          <w:color w:val="000000"/>
          <w:sz w:val="28"/>
        </w:rPr>
        <w:t>
      8. Нарық кеңесінің қорытындысы негізінде уәкілетті орган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 туралы (жасасудан бас тарту туралы) шешім қабылдайды.</w:t>
      </w:r>
    </w:p>
    <w:bookmarkEnd w:id="600"/>
    <w:p>
      <w:pPr>
        <w:spacing w:after="0"/>
        <w:ind w:left="0"/>
        <w:jc w:val="both"/>
      </w:pPr>
      <w:r>
        <w:rPr>
          <w:rFonts w:ascii="Times New Roman"/>
          <w:b w:val="false"/>
          <w:i w:val="false"/>
          <w:color w:val="000000"/>
          <w:sz w:val="28"/>
        </w:rPr>
        <w:t>
      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жүзеге асыруды жоспарлайтын республикалық маңызы бар қалада газ тасымалдау инфрақұрылымының болмауы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жасасудан бас тартуға негіз болып табылады.</w:t>
      </w:r>
    </w:p>
    <w:bookmarkStart w:name="z1558" w:id="601"/>
    <w:p>
      <w:pPr>
        <w:spacing w:after="0"/>
        <w:ind w:left="0"/>
        <w:jc w:val="both"/>
      </w:pPr>
      <w:r>
        <w:rPr>
          <w:rFonts w:ascii="Times New Roman"/>
          <w:b w:val="false"/>
          <w:i w:val="false"/>
          <w:color w:val="000000"/>
          <w:sz w:val="28"/>
        </w:rPr>
        <w:t>
      9.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 мынадай ақпарат:</w:t>
      </w:r>
    </w:p>
    <w:bookmarkEnd w:id="601"/>
    <w:p>
      <w:pPr>
        <w:spacing w:after="0"/>
        <w:ind w:left="0"/>
        <w:jc w:val="both"/>
      </w:pPr>
      <w:r>
        <w:rPr>
          <w:rFonts w:ascii="Times New Roman"/>
          <w:b w:val="false"/>
          <w:i w:val="false"/>
          <w:color w:val="000000"/>
          <w:sz w:val="28"/>
        </w:rPr>
        <w:t>
      1) энергия өндіруші ұйымдардың атауы;</w:t>
      </w:r>
    </w:p>
    <w:p>
      <w:pPr>
        <w:spacing w:after="0"/>
        <w:ind w:left="0"/>
        <w:jc w:val="both"/>
      </w:pPr>
      <w:r>
        <w:rPr>
          <w:rFonts w:ascii="Times New Roman"/>
          <w:b w:val="false"/>
          <w:i w:val="false"/>
          <w:color w:val="000000"/>
          <w:sz w:val="28"/>
        </w:rPr>
        <w:t xml:space="preserve">
      2) электр қуатының әзірлігін ұстап тұру бойынша көрсетілетін қызметтің көлемі қамтылады. Бұл ретте энергия өндіруші ұйымның бірыңғай сатып алушымен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іске асыру шеңберінде пайдалануға берілетін генерациялайтын қондырғылардың электр қуатының көлеміне осы Заңның 15-3-бабының </w:t>
      </w:r>
      <w:r>
        <w:rPr>
          <w:rFonts w:ascii="Times New Roman"/>
          <w:b w:val="false"/>
          <w:i w:val="false"/>
          <w:color w:val="000000"/>
          <w:sz w:val="28"/>
        </w:rPr>
        <w:t>3-1-тармағы</w:t>
      </w:r>
      <w:r>
        <w:rPr>
          <w:rFonts w:ascii="Times New Roman"/>
          <w:b w:val="false"/>
          <w:i w:val="false"/>
          <w:color w:val="000000"/>
          <w:sz w:val="28"/>
        </w:rPr>
        <w:t xml:space="preserve"> бірінші бөлігінің 3) және 4) тармақшаларына сәйкес электр қуатының әзірлігін ұстап тұру бойынша көрсетілетін қызметті сатып алу туралы шарттар жасасуына тыйым салынады;</w:t>
      </w:r>
    </w:p>
    <w:p>
      <w:pPr>
        <w:spacing w:after="0"/>
        <w:ind w:left="0"/>
        <w:jc w:val="both"/>
      </w:pPr>
      <w:r>
        <w:rPr>
          <w:rFonts w:ascii="Times New Roman"/>
          <w:b w:val="false"/>
          <w:i w:val="false"/>
          <w:color w:val="000000"/>
          <w:sz w:val="28"/>
        </w:rPr>
        <w:t>
      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іске асыру үшін тартылған негізгі борышты қайтару ескеріле отырып, электр қуатының әзірлігін ұстап тұру бойынша көрсетілетін қызметті сатып алу мерзімі (айлармен) және электр қуатының әзірлігін ұстап тұру бойынша көрсетілетін қызмет көлемі есепке алынып, жылдар бойынша ауыспалы шама ретіндегі электр қуатының әзірлігін ұстап тұру бойынша көрсетілетін қызметке арналған тариф қамтылады.</w:t>
      </w:r>
    </w:p>
    <w:p>
      <w:pPr>
        <w:spacing w:after="0"/>
        <w:ind w:left="0"/>
        <w:jc w:val="both"/>
      </w:pPr>
      <w:r>
        <w:rPr>
          <w:rFonts w:ascii="Times New Roman"/>
          <w:b w:val="false"/>
          <w:i w:val="false"/>
          <w:color w:val="000000"/>
          <w:sz w:val="28"/>
        </w:rPr>
        <w:t>
      Егер отынның баламалы түрі ретінде газ пайдаланылатын генерациялайтын қондырғылар кезек-кезекпен және (немесе) кезең-кезеңмен және (немесе) іске қосу кешендерімен енгізілетін болса, электр қуатының әзірлігін ұстап тұру бойынша көрсетілетін қызметке арналған тарифтер енгізілетін генерациялайтын қондырғылардың электр қуатының көлемдеріне қарай айқындалады;</w:t>
      </w:r>
    </w:p>
    <w:p>
      <w:pPr>
        <w:spacing w:after="0"/>
        <w:ind w:left="0"/>
        <w:jc w:val="both"/>
      </w:pPr>
      <w:r>
        <w:rPr>
          <w:rFonts w:ascii="Times New Roman"/>
          <w:b w:val="false"/>
          <w:i w:val="false"/>
          <w:color w:val="000000"/>
          <w:sz w:val="28"/>
        </w:rPr>
        <w:t>
      4) осы тармақтың 5) тармақшасында көрсетілген күннен бастап кемінде он жыл болатын электр қуатының әзірлігін ұстап тұру бойынша көрсетілетін қызметті сатып алу мерзімі;</w:t>
      </w:r>
    </w:p>
    <w:p>
      <w:pPr>
        <w:spacing w:after="0"/>
        <w:ind w:left="0"/>
        <w:jc w:val="both"/>
      </w:pPr>
      <w:r>
        <w:rPr>
          <w:rFonts w:ascii="Times New Roman"/>
          <w:b w:val="false"/>
          <w:i w:val="false"/>
          <w:color w:val="000000"/>
          <w:sz w:val="28"/>
        </w:rPr>
        <w:t>
      5) отынның баламалы түрі ретінде газ пайдаланылатын генерациялайтын қондырғыны пайдалануға берудің жоспарлы күніне сәйкес келетін, электр қуатының әзірлігін ұстап тұру бойынша көрсетілетін қызметті сатып алудың басталған күні;</w:t>
      </w:r>
    </w:p>
    <w:p>
      <w:pPr>
        <w:spacing w:after="0"/>
        <w:ind w:left="0"/>
        <w:jc w:val="both"/>
      </w:pPr>
      <w:r>
        <w:rPr>
          <w:rFonts w:ascii="Times New Roman"/>
          <w:b w:val="false"/>
          <w:i w:val="false"/>
          <w:color w:val="000000"/>
          <w:sz w:val="28"/>
        </w:rPr>
        <w:t>
      6)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мәліметтер қамтылады.</w:t>
      </w:r>
    </w:p>
    <w:bookmarkStart w:name="z1559" w:id="602"/>
    <w:p>
      <w:pPr>
        <w:spacing w:after="0"/>
        <w:ind w:left="0"/>
        <w:jc w:val="both"/>
      </w:pPr>
      <w:r>
        <w:rPr>
          <w:rFonts w:ascii="Times New Roman"/>
          <w:b w:val="false"/>
          <w:i w:val="false"/>
          <w:color w:val="000000"/>
          <w:sz w:val="28"/>
        </w:rPr>
        <w:t>
      10. Уәкілетті орган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жасасқаннан кейін бірыңғай сатып алушы осы ұйымдармен инвестициялық келісімде көрсетілген тарифтер бойынша, көлемде және мерзімдерге электр қуатының әзірлігін ұстап тұру бойынша көрсетілетін қызметті сатып алу туралы шарттар жасасады.</w:t>
      </w:r>
    </w:p>
    <w:bookmarkEnd w:id="602"/>
    <w:bookmarkStart w:name="z1560" w:id="603"/>
    <w:p>
      <w:pPr>
        <w:spacing w:after="0"/>
        <w:ind w:left="0"/>
        <w:jc w:val="both"/>
      </w:pPr>
      <w:r>
        <w:rPr>
          <w:rFonts w:ascii="Times New Roman"/>
          <w:b w:val="false"/>
          <w:i w:val="false"/>
          <w:color w:val="000000"/>
          <w:sz w:val="28"/>
        </w:rPr>
        <w:t>
      11. Осы баптың 10-тармағында көрсетілген шарттар бойынша электр қуатының әзірлігін ұстап тұру бойынша көрсетілетін қызметті сатып алу тиісті энергия өндіруші ұйымдар бірыңғай сатып алушыға жүйелік оператордың генерациялайтын қондырғылардың электр қуатын аттестаттауды жүргізу актілерін енгізген айдан кейінгі айдың бірінші күнінен бастап, бірақ осы баптың 9-тармағының 5) тармақшасында көрсетілген күннен кейін жүзеге асырылады.</w:t>
      </w:r>
    </w:p>
    <w:bookmarkEnd w:id="603"/>
    <w:p>
      <w:pPr>
        <w:spacing w:after="0"/>
        <w:ind w:left="0"/>
        <w:jc w:val="both"/>
      </w:pPr>
      <w:r>
        <w:rPr>
          <w:rFonts w:ascii="Times New Roman"/>
          <w:b w:val="false"/>
          <w:i w:val="false"/>
          <w:color w:val="000000"/>
          <w:sz w:val="28"/>
        </w:rPr>
        <w:t>
      Егер отынның баламалы түрі ретінде газ пайдаланылатын генерациялайтын қондырғылар кезек-кезекпен және (немесе) кезең-кезеңмен және (немесе) іске қосу кешендерімен енгізілетін болса, электр қуатының әзірлігін ұстап тұру бойынша көрсетілетін қызметке ақы төлеу енгізілетін генерациялайтын қондырғылардың электр қуатының көлемдеріне қарай электр қуатының әзірлігін ұстап тұру бойынша көрсетілетін қызметке арналған тарифтермен жүзеге асырылады.</w:t>
      </w:r>
    </w:p>
    <w:bookmarkStart w:name="z1561" w:id="604"/>
    <w:p>
      <w:pPr>
        <w:spacing w:after="0"/>
        <w:ind w:left="0"/>
        <w:jc w:val="both"/>
      </w:pPr>
      <w:r>
        <w:rPr>
          <w:rFonts w:ascii="Times New Roman"/>
          <w:b w:val="false"/>
          <w:i w:val="false"/>
          <w:color w:val="000000"/>
          <w:sz w:val="28"/>
        </w:rPr>
        <w:t>
      12.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жасалған энергия өндіруші ұйымның осы баптың 11-тармағында көрсетілген, электр қуатының әзірлігін ұстап тұру бойынша көрсетілетін қызметі іс жүзінде сатып алынған күннен бастап оның электр қуаты жүйелік оператордың генерациялайтын қондырғылардың электр қуатын жыл сайынғы міндетті аттестаттауына жатады.</w:t>
      </w:r>
    </w:p>
    <w:bookmarkEnd w:id="604"/>
    <w:p>
      <w:pPr>
        <w:spacing w:after="0"/>
        <w:ind w:left="0"/>
        <w:jc w:val="both"/>
      </w:pPr>
      <w:r>
        <w:rPr>
          <w:rFonts w:ascii="Times New Roman"/>
          <w:b w:val="false"/>
          <w:i w:val="false"/>
          <w:color w:val="000000"/>
          <w:sz w:val="28"/>
        </w:rPr>
        <w:t>
      Егер генерациялайтын қондырғылардың электр қуатына кезекті аттестаттау жүргізу нәтижесінде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генерациялайтын қондырғылардың электр қуатына кезекті аттестаттау жүргізілгенге дейін аттестатталған мәнге дейін төмендетіледі.</w:t>
      </w:r>
    </w:p>
    <w:bookmarkStart w:name="z1562" w:id="605"/>
    <w:p>
      <w:pPr>
        <w:spacing w:after="0"/>
        <w:ind w:left="0"/>
        <w:jc w:val="both"/>
      </w:pPr>
      <w:r>
        <w:rPr>
          <w:rFonts w:ascii="Times New Roman"/>
          <w:b w:val="false"/>
          <w:i w:val="false"/>
          <w:color w:val="000000"/>
          <w:sz w:val="28"/>
        </w:rPr>
        <w:t>
      13. Осы баптың шеңберінде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жыл сайынғы амортизациясының шамасы электр қуатының әзірлігін ұстап тұру бойынша көрсетілетін қызметке арналған тарифке енгізілуге жатпайды.</w:t>
      </w:r>
    </w:p>
    <w:bookmarkEnd w:id="605"/>
    <w:bookmarkStart w:name="z1563" w:id="606"/>
    <w:p>
      <w:pPr>
        <w:spacing w:after="0"/>
        <w:ind w:left="0"/>
        <w:jc w:val="both"/>
      </w:pPr>
      <w:r>
        <w:rPr>
          <w:rFonts w:ascii="Times New Roman"/>
          <w:b w:val="false"/>
          <w:i w:val="false"/>
          <w:color w:val="000000"/>
          <w:sz w:val="28"/>
        </w:rPr>
        <w:t>
      14. Осы баптың күші уәкілетті орган Тізілімге енгізген энергия өндіруші ұйымдарға қолданылмайды.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15-9-баппен толықтырылды - ҚР 30.06.2022 </w:t>
      </w:r>
      <w:r>
        <w:rPr>
          <w:rFonts w:ascii="Times New Roman"/>
          <w:b w:val="false"/>
          <w:i w:val="false"/>
          <w:color w:val="000000"/>
          <w:sz w:val="28"/>
        </w:rPr>
        <w:t>№ 130-VII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15-10-бап. Электр энергиясының теңгерімдеуші нарығы</w:t>
      </w:r>
    </w:p>
    <w:bookmarkStart w:name="z1619" w:id="607"/>
    <w:p>
      <w:pPr>
        <w:spacing w:after="0"/>
        <w:ind w:left="0"/>
        <w:jc w:val="both"/>
      </w:pPr>
      <w:r>
        <w:rPr>
          <w:rFonts w:ascii="Times New Roman"/>
          <w:b w:val="false"/>
          <w:i w:val="false"/>
          <w:color w:val="000000"/>
          <w:sz w:val="28"/>
        </w:rPr>
        <w:t>
      1. Электр энергиясының теңгерімдеуші нарығы Қазақстан Республикасының біртұтас электр энергетикалық жүйесіндегі теңгерімсіздіктерді қаржылық реттеуді қамтамасыз ету, Қазақстан Республикасының біртұтас электр энергетикалық жүйесіндегі теңгерімсіздіктерді реттеуге электр энергиясының теңгерімдеуші нарығы субъектілерінің қатысуын ынталандыру, сондай-ақ Қазақстан Республикасының біртұтас электр энергетикалық жүйесіндегі теңгерімсіздіктер үшін төлемді атаулы бөлуді қамтамасыз ету мақсатында жұмыс істейді.</w:t>
      </w:r>
    </w:p>
    <w:bookmarkEnd w:id="607"/>
    <w:bookmarkStart w:name="z1620" w:id="608"/>
    <w:p>
      <w:pPr>
        <w:spacing w:after="0"/>
        <w:ind w:left="0"/>
        <w:jc w:val="both"/>
      </w:pPr>
      <w:r>
        <w:rPr>
          <w:rFonts w:ascii="Times New Roman"/>
          <w:b w:val="false"/>
          <w:i w:val="false"/>
          <w:color w:val="000000"/>
          <w:sz w:val="28"/>
        </w:rPr>
        <w:t>
      2. Теңгерімдеуші электр энергиясын және электр энергиясының теңгерімдеуші нарығындағы теріс теңгерімсіздіктерді сатып алу-сату уәкілетті орган бекіткен үлгілік нысан бойынша жасалатын теңгерімдеуші электр энергиясын және теріс теңгерімсіздіктерді сатып алу-сату шарты шеңберінде жүзеге асырылады.</w:t>
      </w:r>
    </w:p>
    <w:bookmarkEnd w:id="608"/>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 шарттарын, сондай-ақ қосылу шартын жасасуға міндетті.</w:t>
      </w:r>
    </w:p>
    <w:p>
      <w:pPr>
        <w:spacing w:after="0"/>
        <w:ind w:left="0"/>
        <w:jc w:val="both"/>
      </w:pPr>
      <w:r>
        <w:rPr>
          <w:rFonts w:ascii="Times New Roman"/>
          <w:b w:val="false"/>
          <w:i w:val="false"/>
          <w:color w:val="000000"/>
          <w:sz w:val="28"/>
        </w:rPr>
        <w:t>
      Электр энергиясының теңгерімдеуші нарығының субъектілері электр энергиясының теңгерімсіздігін нақты реттеу нәтижелері бойынша теңгерімдеуші нарықтың есеп айырысу орталығы жүзеге асыратын теңгерімдеуші электр энергиясының сағаттық көлемдері мен электр энергиясының теңгерімдеуші нарығы субъектілерінің теңгерімсіздігін есептеу және қосылу шарты шеңберінде оларға жүргізілетін өзара есепке алу негізінде теңгерімдеуші электр энергиясы мен теріс теңгерімсіздіктерді сатып алу-сату бойынша электр энергиясының теңгерімдеуші нарығындағы өзара қаржылық міндеттемелерді көтереді.</w:t>
      </w:r>
    </w:p>
    <w:p>
      <w:pPr>
        <w:spacing w:after="0"/>
        <w:ind w:left="0"/>
        <w:jc w:val="both"/>
      </w:pPr>
      <w:r>
        <w:rPr>
          <w:rFonts w:ascii="Times New Roman"/>
          <w:b w:val="false"/>
          <w:i w:val="false"/>
          <w:color w:val="000000"/>
          <w:sz w:val="28"/>
        </w:rPr>
        <w:t>
      Теңгерімдеуші электр энергиясын және электр энергиясының теңгерімдеуші нарығы субъектісінің теңгерімдеуші нарықтың есеп айырысу орталығымен теріс теңгерімсіздіктерін сатып алу-сату көлемі әрбір теңгерімдеу аймағы үшін жеке есептеледі.</w:t>
      </w:r>
    </w:p>
    <w:p>
      <w:pPr>
        <w:spacing w:after="0"/>
        <w:ind w:left="0"/>
        <w:jc w:val="both"/>
      </w:pPr>
      <w:r>
        <w:rPr>
          <w:rFonts w:ascii="Times New Roman"/>
          <w:b w:val="false"/>
          <w:i w:val="false"/>
          <w:color w:val="000000"/>
          <w:sz w:val="28"/>
        </w:rPr>
        <w:t>
      Теңгерімдеу аймақтары уәкілетті орган белгілеген тәртіппен айқындалады.</w:t>
      </w:r>
    </w:p>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Қазақстан Республикасының азаматтық заңнамасына сәйкес жасалатын жауапкершілікті беру шарты бойынша бір теңгерімдеу аймағы шеңберінде теңгерім провайдеріне беруге құқылы.</w:t>
      </w:r>
    </w:p>
    <w:p>
      <w:pPr>
        <w:spacing w:after="0"/>
        <w:ind w:left="0"/>
        <w:jc w:val="both"/>
      </w:pPr>
      <w:r>
        <w:rPr>
          <w:rFonts w:ascii="Times New Roman"/>
          <w:b w:val="false"/>
          <w:i w:val="false"/>
          <w:color w:val="000000"/>
          <w:sz w:val="28"/>
        </w:rPr>
        <w:t>
      Теңгерім провайдерінің қызметіне қойылатын талаптар уәкілетті орган белгілеген тәртіппен айқындалады.</w:t>
      </w:r>
    </w:p>
    <w:p>
      <w:pPr>
        <w:spacing w:after="0"/>
        <w:ind w:left="0"/>
        <w:jc w:val="both"/>
      </w:pPr>
      <w:r>
        <w:rPr>
          <w:rFonts w:ascii="Times New Roman"/>
          <w:b w:val="false"/>
          <w:i w:val="false"/>
          <w:color w:val="000000"/>
          <w:sz w:val="28"/>
        </w:rPr>
        <w:t>
      Теңгерім провайдерінің теңгерімдеуші нарықтың есеп айырысу орталығымен теңгерімдеуші электр энергиясы мен теріс теңгерімсіздіктерді сатып алу-сату көлемі жиынтығында теңгерім провайдері бойынша және өз теңгерімсіздіктерін қаржылық реттеу үшін жауапкершілікті теңгерім провайдеріне берген электр энергиясының теңгерімдеуші нарығының субъектілері бойынша теңгерімдеу аймағында есептеледі.</w:t>
      </w:r>
    </w:p>
    <w:bookmarkStart w:name="z1621" w:id="609"/>
    <w:p>
      <w:pPr>
        <w:spacing w:after="0"/>
        <w:ind w:left="0"/>
        <w:jc w:val="both"/>
      </w:pPr>
      <w:r>
        <w:rPr>
          <w:rFonts w:ascii="Times New Roman"/>
          <w:b w:val="false"/>
          <w:i w:val="false"/>
          <w:color w:val="000000"/>
          <w:sz w:val="28"/>
        </w:rPr>
        <w:t>
      3. Электр энергиясының теңгерімдеуші нарығының субъектілері электр энергиясының теңгерімдеуші нарығында теңгерімдеуші электр энергиясын өткізуді (сатуды) теңгерімдеуші нарықтың есеп айырысу орталығына ғана жүзеге асырады.</w:t>
      </w:r>
    </w:p>
    <w:bookmarkEnd w:id="609"/>
    <w:p>
      <w:pPr>
        <w:spacing w:after="0"/>
        <w:ind w:left="0"/>
        <w:jc w:val="both"/>
      </w:pPr>
      <w:r>
        <w:rPr>
          <w:rFonts w:ascii="Times New Roman"/>
          <w:b w:val="false"/>
          <w:i w:val="false"/>
          <w:color w:val="000000"/>
          <w:sz w:val="28"/>
        </w:rPr>
        <w:t>
      Электр энергиясының теңгерімдеуші нарығының субъектілері электр энергиясының теңгерімдеуші нарығындағы теріс теңгерімсіздіктерді теңгерімдеуші нарықтың есеп айырысу орталығынан ғана сатып алуды жүзеге асырады.</w:t>
      </w:r>
    </w:p>
    <w:p>
      <w:pPr>
        <w:spacing w:after="0"/>
        <w:ind w:left="0"/>
        <w:jc w:val="both"/>
      </w:pPr>
      <w:r>
        <w:rPr>
          <w:rFonts w:ascii="Times New Roman"/>
          <w:b w:val="false"/>
          <w:i w:val="false"/>
          <w:color w:val="000000"/>
          <w:sz w:val="28"/>
        </w:rPr>
        <w:t>
      Жүйелік оператордың жедел-ақпараттық кешенімен біріздендірілген диспетчерлік басқарудың жедел-ақпараттық кешені бар электр энергиясының теңгерімдеуші нарығының субъектілері теңгерімдеуші электр энергиясын сату (теріс теңгерімсіздіктерді сатып алу) үшін жүйелік операторға уәкілетті орган белгілеген тәртіпке сәйкес жоғарылатып (төмендетіп) теңгерімдеуге қатысуға өтінімдер береді.</w:t>
      </w:r>
    </w:p>
    <w:p>
      <w:pPr>
        <w:spacing w:after="0"/>
        <w:ind w:left="0"/>
        <w:jc w:val="both"/>
      </w:pPr>
      <w:r>
        <w:rPr>
          <w:rFonts w:ascii="Times New Roman"/>
          <w:b w:val="false"/>
          <w:i w:val="false"/>
          <w:color w:val="000000"/>
          <w:sz w:val="28"/>
        </w:rPr>
        <w:t>
      Көтеріп теңгерімдеуге қатысуға арналған өтінімдерде көрсетілетін бағалар теңгерімдеуші электр энергиясына шекті тарифтен аспауға тиіс.</w:t>
      </w:r>
    </w:p>
    <w:p>
      <w:pPr>
        <w:spacing w:after="0"/>
        <w:ind w:left="0"/>
        <w:jc w:val="both"/>
      </w:pPr>
      <w:r>
        <w:rPr>
          <w:rFonts w:ascii="Times New Roman"/>
          <w:b w:val="false"/>
          <w:i w:val="false"/>
          <w:color w:val="000000"/>
          <w:sz w:val="28"/>
        </w:rPr>
        <w:t>
      Төмендетіп теңгерімдеуге қатысуға арналған өтінімдерде көрсетілетін бағалар теріс теңгерімсіздіктерге шекті тарифтен аспауға тиіс және теріс не нөлге тең бола алмайды.</w:t>
      </w:r>
    </w:p>
    <w:p>
      <w:pPr>
        <w:spacing w:after="0"/>
        <w:ind w:left="0"/>
        <w:jc w:val="both"/>
      </w:pPr>
      <w:r>
        <w:rPr>
          <w:rFonts w:ascii="Times New Roman"/>
          <w:b w:val="false"/>
          <w:i w:val="false"/>
          <w:color w:val="000000"/>
          <w:sz w:val="28"/>
        </w:rPr>
        <w:t>
      Көтеріп (төмендетіп) теңгерімдеуге қатысуға арналған өтінімдерде көрсетілетін көтеріп (төмендетіп) теңгерімдеу көлемін электр энергиясының теңгерімдеуші нарығының субъектілері дербес, бірақ электр қуаты нарығының талаптары ескеріле отырып, уәкілетті орган айқындаған тәртіппен есептелетін осы субъектілерге сәйкес келетін төмендетіп (көтеріп) теңгерімдеудің ең аз көлемінен төмен емес етіп айқындайды.</w:t>
      </w:r>
    </w:p>
    <w:p>
      <w:pPr>
        <w:spacing w:after="0"/>
        <w:ind w:left="0"/>
        <w:jc w:val="both"/>
      </w:pPr>
      <w:r>
        <w:rPr>
          <w:rFonts w:ascii="Times New Roman"/>
          <w:b w:val="false"/>
          <w:i w:val="false"/>
          <w:color w:val="000000"/>
          <w:sz w:val="28"/>
        </w:rPr>
        <w:t>
      Теңгерімдеуші электр энергиясына шекті тариф пен теріс теңгерімсіздіктерге шекті тариф бекітуге жатпайды және оны осы Заңда айқындалған тәртіппен теңгерімдеуші нарықтың есеп айырысу орталығы айқындайды.</w:t>
      </w:r>
    </w:p>
    <w:bookmarkStart w:name="z1622" w:id="610"/>
    <w:p>
      <w:pPr>
        <w:spacing w:after="0"/>
        <w:ind w:left="0"/>
        <w:jc w:val="both"/>
      </w:pPr>
      <w:r>
        <w:rPr>
          <w:rFonts w:ascii="Times New Roman"/>
          <w:b w:val="false"/>
          <w:i w:val="false"/>
          <w:color w:val="000000"/>
          <w:sz w:val="28"/>
        </w:rPr>
        <w:t>
      4. Көтеріп (төмендетіп) теңгерімдеуге қатысуға арналған өтінімдерді іріктеу және іске қосу уәкілетті орган белгілеген тәртіппен жүзеге асырылады.</w:t>
      </w:r>
    </w:p>
    <w:bookmarkEnd w:id="610"/>
    <w:p>
      <w:pPr>
        <w:spacing w:after="0"/>
        <w:ind w:left="0"/>
        <w:jc w:val="both"/>
      </w:pPr>
      <w:r>
        <w:rPr>
          <w:rFonts w:ascii="Times New Roman"/>
          <w:b w:val="false"/>
          <w:i w:val="false"/>
          <w:color w:val="000000"/>
          <w:sz w:val="28"/>
        </w:rPr>
        <w:t>
      Бұл ретте электр энергиясын бірыңғай сатып алушыға қойылған және өткізілген электр энергиясының айырмасынан асатын көлемде электр энергиясының теңгерімдеуші нарығында энергия өндіруші ұйымдардың өтінімдерін қабылдауға және іске қосуға тыйым салынады.</w:t>
      </w:r>
    </w:p>
    <w:bookmarkStart w:name="z1623" w:id="611"/>
    <w:p>
      <w:pPr>
        <w:spacing w:after="0"/>
        <w:ind w:left="0"/>
        <w:jc w:val="both"/>
      </w:pPr>
      <w:r>
        <w:rPr>
          <w:rFonts w:ascii="Times New Roman"/>
          <w:b w:val="false"/>
          <w:i w:val="false"/>
          <w:color w:val="000000"/>
          <w:sz w:val="28"/>
        </w:rPr>
        <w:t>
      5. Теңгерімдеуші нарықтың есеп айырысу орталығы теңгерімдеуші электр энергиясын әрбір теңгерімдеу аймағы үшін бөлек сатып алады.</w:t>
      </w:r>
    </w:p>
    <w:bookmarkEnd w:id="611"/>
    <w:p>
      <w:pPr>
        <w:spacing w:after="0"/>
        <w:ind w:left="0"/>
        <w:jc w:val="both"/>
      </w:pPr>
      <w:r>
        <w:rPr>
          <w:rFonts w:ascii="Times New Roman"/>
          <w:b w:val="false"/>
          <w:i w:val="false"/>
          <w:color w:val="000000"/>
          <w:sz w:val="28"/>
        </w:rPr>
        <w:t>
      Теңгерімдеуші нарықтың есеп айырысу орталығы тиісті теңгерімдеу аймағы үшін операциялық тәуліктің тиісті сағатында сатып алатын теңгерімдеуші электр энергиясының көлемі уәкілетті орган белгілеген тәртіппен айқындалады.</w:t>
      </w:r>
    </w:p>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w:t>
      </w:r>
    </w:p>
    <w:bookmarkStart w:name="z1624" w:id="612"/>
    <w:p>
      <w:pPr>
        <w:spacing w:after="0"/>
        <w:ind w:left="0"/>
        <w:jc w:val="both"/>
      </w:pPr>
      <w:r>
        <w:rPr>
          <w:rFonts w:ascii="Times New Roman"/>
          <w:b w:val="false"/>
          <w:i w:val="false"/>
          <w:color w:val="000000"/>
          <w:sz w:val="28"/>
        </w:rPr>
        <w:t>
      1) көтеріп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 сатып алуды;</w:t>
      </w:r>
    </w:p>
    <w:bookmarkEnd w:id="612"/>
    <w:bookmarkStart w:name="z1625" w:id="613"/>
    <w:p>
      <w:pPr>
        <w:spacing w:after="0"/>
        <w:ind w:left="0"/>
        <w:jc w:val="both"/>
      </w:pPr>
      <w:r>
        <w:rPr>
          <w:rFonts w:ascii="Times New Roman"/>
          <w:b w:val="false"/>
          <w:i w:val="false"/>
          <w:color w:val="000000"/>
          <w:sz w:val="28"/>
        </w:rPr>
        <w:t>
      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теңгерімдеуші электр энергиясын сатып алумен бір мезгілде теріс теңгерімсіздіктерді сатуға да жол беріледі) жүйелік оператордан сатып алуды жүзеге асырады.</w:t>
      </w:r>
    </w:p>
    <w:bookmarkEnd w:id="613"/>
    <w:p>
      <w:pPr>
        <w:spacing w:after="0"/>
        <w:ind w:left="0"/>
        <w:jc w:val="both"/>
      </w:pPr>
      <w:r>
        <w:rPr>
          <w:rFonts w:ascii="Times New Roman"/>
          <w:b w:val="false"/>
          <w:i w:val="false"/>
          <w:color w:val="000000"/>
          <w:sz w:val="28"/>
        </w:rPr>
        <w:t>
      Теңгерімдеуші нарықтың есеп айырысу орталығы жоғарыда көрсетілген көлемдер мен бағалар негізінде, теңгерімдеудің тиісті аймағы үшін теңгерімдеуші нарықтың есеп айырысу орталығы теңгерімдеуші электр энергиясын сатып алуды жүзеге асырған сағаттарда теңгерімдеу аймағы шегінде оң теңгерімсіздіктерге жол берген электр энергиясының теңгерімдеуші нарығының субъектілеріне теңгерімдеуші электр энергиясын сатудың сағаттық орташа өлшемді бағаларын есептейді. Сағаттық орташа өлшемді бағаларда теңгерімдеуші электр энергиясын сатудан және энергия беруші ұйымдардан, жиілік пен қуатты автоматты түрде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нарығының субъектілерінен теріс теңгерімсіздіктерді сатып алудан түскен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w:t>
      </w:r>
    </w:p>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 сатып алуды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орталығынан теңгерімдеуші нарықтың есеп айырысу орталығы есептеген теңгерімдеуші электр энергиясын сатудың тиісті сағаттық орташа өлшемді бағалары бойынша өздері жол берген сағаттық оң теңгерімсіздіктер көлемінде теңгерімдеуші электр энергиясын сатып алуға міндетті.</w:t>
      </w:r>
    </w:p>
    <w:p>
      <w:pPr>
        <w:spacing w:after="0"/>
        <w:ind w:left="0"/>
        <w:jc w:val="both"/>
      </w:pPr>
      <w:r>
        <w:rPr>
          <w:rFonts w:ascii="Times New Roman"/>
          <w:b w:val="false"/>
          <w:i w:val="false"/>
          <w:color w:val="000000"/>
          <w:sz w:val="28"/>
        </w:rPr>
        <w:t>
      Теңгерімдеуші нарықтың есеп айырысу орталығы теңгерімдеуші электр энергиясын сатып алуды жүзеге асырған сағаттарда теріс теңгерімсіздіктерге жол берген электр энергиясының теңгерімдеуші нарығының субъектілері осы теріс теңгерімсіздіктерді теңгерімдеуші нарықтың есеп айырысу орталығы осы тармақта көрсетілген теңгерімдеуші электр энергиясын сатып алуды жүзеге асырған тиісті сағаттық орташа өлшемді бағалар бойынша теңгерімдеуші нарықтың есеп айырысу орталығына сатуға міндетті (осы баптың 7-тармағында көрсетілген электр энергиясының теңгерімдеуші нарығының субъектілерін қоспағанда).</w:t>
      </w:r>
    </w:p>
    <w:p>
      <w:pPr>
        <w:spacing w:after="0"/>
        <w:ind w:left="0"/>
        <w:jc w:val="both"/>
      </w:pPr>
      <w:r>
        <w:rPr>
          <w:rFonts w:ascii="Times New Roman"/>
          <w:b w:val="false"/>
          <w:i w:val="false"/>
          <w:color w:val="000000"/>
          <w:sz w:val="28"/>
        </w:rPr>
        <w:t>
      Осы тармақта көрсетілген бағаларды есептеуді теңгерімдеуші нарықтың есеп айырысу орталығы уәкілетті орган белгілеген тәртіппен жүзеге асырады.</w:t>
      </w:r>
    </w:p>
    <w:bookmarkStart w:name="z1626" w:id="614"/>
    <w:p>
      <w:pPr>
        <w:spacing w:after="0"/>
        <w:ind w:left="0"/>
        <w:jc w:val="both"/>
      </w:pPr>
      <w:r>
        <w:rPr>
          <w:rFonts w:ascii="Times New Roman"/>
          <w:b w:val="false"/>
          <w:i w:val="false"/>
          <w:color w:val="000000"/>
          <w:sz w:val="28"/>
        </w:rPr>
        <w:t>
      6. Теңгерімдеуші нарықтың есеп айырысу орталығы теңгерімдеудің әрбір аймағының теріс теңгерімсіздіктерін жеке-жеке сатады.</w:t>
      </w:r>
    </w:p>
    <w:bookmarkEnd w:id="614"/>
    <w:p>
      <w:pPr>
        <w:spacing w:after="0"/>
        <w:ind w:left="0"/>
        <w:jc w:val="both"/>
      </w:pPr>
      <w:r>
        <w:rPr>
          <w:rFonts w:ascii="Times New Roman"/>
          <w:b w:val="false"/>
          <w:i w:val="false"/>
          <w:color w:val="000000"/>
          <w:sz w:val="28"/>
        </w:rPr>
        <w:t>
      Теңгерімдеуші нарықтың есеп айырысу орталығы операциялық тәуліктердің тиісті сағатында сататын тиісті теңгерімдеу аймағының теріс теңгерімсіздіктерінің көлемі уәкілетті орган белгілеген тәртіппен айқындалады.</w:t>
      </w:r>
    </w:p>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w:t>
      </w:r>
    </w:p>
    <w:p>
      <w:pPr>
        <w:spacing w:after="0"/>
        <w:ind w:left="0"/>
        <w:jc w:val="both"/>
      </w:pPr>
      <w:r>
        <w:rPr>
          <w:rFonts w:ascii="Times New Roman"/>
          <w:b w:val="false"/>
          <w:i w:val="false"/>
          <w:color w:val="000000"/>
          <w:sz w:val="28"/>
        </w:rPr>
        <w:t>
      1) төмендетіп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 сатуды;</w:t>
      </w:r>
    </w:p>
    <w:p>
      <w:pPr>
        <w:spacing w:after="0"/>
        <w:ind w:left="0"/>
        <w:jc w:val="both"/>
      </w:pPr>
      <w:r>
        <w:rPr>
          <w:rFonts w:ascii="Times New Roman"/>
          <w:b w:val="false"/>
          <w:i w:val="false"/>
          <w:color w:val="000000"/>
          <w:sz w:val="28"/>
        </w:rPr>
        <w:t>
      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теріс теңгерімсіздіктерді сатумен бір мезгілде теңгерімдеуші электр энергиясын сатып алуға да жол беріледі) жүйелі операторға сатуды жүзеге асырады.</w:t>
      </w:r>
    </w:p>
    <w:p>
      <w:pPr>
        <w:spacing w:after="0"/>
        <w:ind w:left="0"/>
        <w:jc w:val="both"/>
      </w:pPr>
      <w:r>
        <w:rPr>
          <w:rFonts w:ascii="Times New Roman"/>
          <w:b w:val="false"/>
          <w:i w:val="false"/>
          <w:color w:val="000000"/>
          <w:sz w:val="28"/>
        </w:rPr>
        <w:t>
      Теңгерімдеуші нарықтың есеп айырысу орталығы жоғарыда көрсетілген көлемдер мен бағалар негізінде тиісті теңгерімдеу аймағы үшін теңгерімдеуші нарықтың есеп айырысу орталығы теріс теңгерімсіздіктерді сатуды жүзеге асырған сағаттарда осы теңгерімдеу аймағында теріс теңгерімсіздіктерге жол берген электр энергиясының теңгерімдеуші нарығының субъектілерінен теріс теңгерімсіздіктерді сатып алудың сағаттық орташа өлшемді бағаларын есептейді. Теріс теңгерімсіздіктерді сатып алудың сағаттық орташа өлшемді бағаларында теңгерімдеуші электр энергиясын сатудан түскен және энергия беруші ұйымдардан, жиілік пен қуатты автоматты түрде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нарығының субъектілерінен теріс теңгерімсіздіктерді сатып алуға арналған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 теңгерімдеуші электр энергиясын сатудан түсетін кірістері де ескеріледі.</w:t>
      </w:r>
    </w:p>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 сатуды жүзеге асырған сағаттарда теріс теңгерімсіздіктерге жол берген электр энергиясының теңгерімдеуші нарығының субъектілері теңгерімдеуші нарықтың есеп айырысу орталығы есептеген теріс теңгерімсіздіктерді сатып алудың сағаттық орташа өлшемді бағалары бойынша өздері жол берген сағаттық теріс теңгерімсіздіктерді теңгерімдеуші нарықтың есеп айырысу орталығына сатуға міндетті.</w:t>
      </w:r>
    </w:p>
    <w:p>
      <w:pPr>
        <w:spacing w:after="0"/>
        <w:ind w:left="0"/>
        <w:jc w:val="both"/>
      </w:pPr>
      <w:r>
        <w:rPr>
          <w:rFonts w:ascii="Times New Roman"/>
          <w:b w:val="false"/>
          <w:i w:val="false"/>
          <w:color w:val="000000"/>
          <w:sz w:val="28"/>
        </w:rPr>
        <w:t>
      Теңгерімдеуші нарықтың есеп айырысу орталығы теріс теңгерімсіздіктерді сатуды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орталығынан теңгерімдеуші нарықтың есеп айырысу орталығы осы тармақта көрсетілген теріс теңгерімсіздіктерді сатуды жүзеге асырған тиісті сағаттық орташа өлшемді бағалар бойынша өздері жол берген сағаттық оң теңгерімсіздіктер көлемінде теңгерімдеуші электр энергиясын сатып алуға міндетті (осы баптың 7-тармағында көрсетілген электр энергиясының теңгерімдеуші нарығының субъектілерін қоспағанда).</w:t>
      </w:r>
    </w:p>
    <w:p>
      <w:pPr>
        <w:spacing w:after="0"/>
        <w:ind w:left="0"/>
        <w:jc w:val="both"/>
      </w:pPr>
      <w:r>
        <w:rPr>
          <w:rFonts w:ascii="Times New Roman"/>
          <w:b w:val="false"/>
          <w:i w:val="false"/>
          <w:color w:val="000000"/>
          <w:sz w:val="28"/>
        </w:rPr>
        <w:t>
      Осы тармақта көрсетілген бағаларды есептеуді теңгерімдеуші нарықтың есеп айырысу орталығы уәкілетті орган белгілеген тәртіппен жүзеге асырады.</w:t>
      </w:r>
    </w:p>
    <w:p>
      <w:pPr>
        <w:spacing w:after="0"/>
        <w:ind w:left="0"/>
        <w:jc w:val="both"/>
      </w:pPr>
      <w:r>
        <w:rPr>
          <w:rFonts w:ascii="Times New Roman"/>
          <w:b w:val="false"/>
          <w:i w:val="false"/>
          <w:color w:val="000000"/>
          <w:sz w:val="28"/>
        </w:rPr>
        <w:t>
      7. Жиілік пен қуатты автоматты түрде реттеу жүйесінің басқаруымен жұмыс істейтін энергия өндіруші ұйымдар жиілік пен қуатты автоматты түрде реттеу жүйесінің әсерінен туындаған өздерінің барлық теріс теңгерімсіздіктерін теңгерімдеуші электр энергиясының шекті тарифі бойынша теңгерімдеуші нарықтың есеп айырысу орталығына сатады.</w:t>
      </w:r>
    </w:p>
    <w:p>
      <w:pPr>
        <w:spacing w:after="0"/>
        <w:ind w:left="0"/>
        <w:jc w:val="both"/>
      </w:pPr>
      <w:r>
        <w:rPr>
          <w:rFonts w:ascii="Times New Roman"/>
          <w:b w:val="false"/>
          <w:i w:val="false"/>
          <w:color w:val="000000"/>
          <w:sz w:val="28"/>
        </w:rPr>
        <w:t>
      Жиілік пен қуатты автоматты түрде реттеу жүйесінің басқаруымен жұмыс істейтін энергия өндіруші ұйымдар жиілік пен қуатты автоматты түрде реттеу жүйесінің әсерінен туындаған өздерінің барлық оң теңгерімсіздіктерін теңгерімдеуші нарықтың есеп айырысу орталығынан теңгерімдеуші электр энергиясын нөлдік бағамен тиісті көлемде сатып алу арқылы жабады.</w:t>
      </w:r>
    </w:p>
    <w:p>
      <w:pPr>
        <w:spacing w:after="0"/>
        <w:ind w:left="0"/>
        <w:jc w:val="both"/>
      </w:pPr>
      <w:r>
        <w:rPr>
          <w:rFonts w:ascii="Times New Roman"/>
          <w:b w:val="false"/>
          <w:i w:val="false"/>
          <w:color w:val="000000"/>
          <w:sz w:val="28"/>
        </w:rPr>
        <w:t>
      Энергия беруші ұйымдар өздерінің барлық теріс теңгерімсіздіктерін теңгерімдеуші нарықтың есеп айырысу орталығына электр энергиясын бірыңғай сатып алушының электр энергиясын сатуға арналған болжамды бағасы бойынша сатады.</w:t>
      </w:r>
    </w:p>
    <w:p>
      <w:pPr>
        <w:spacing w:after="0"/>
        <w:ind w:left="0"/>
        <w:jc w:val="both"/>
      </w:pPr>
      <w:r>
        <w:rPr>
          <w:rFonts w:ascii="Times New Roman"/>
          <w:b w:val="false"/>
          <w:i w:val="false"/>
          <w:color w:val="000000"/>
          <w:sz w:val="28"/>
        </w:rPr>
        <w:t>
      Энергия беруші ұйымдар өздерінің барлық оң теңгерімсіздіктерін электр энергиясын бірыңғай сатып алушының электр энергиясын сатуға арналған болжамды бағасы бойынша тиісті көлемде теңгерімдеуші нарықтың есеп айырысу орталығынан теңгерімдеуші электр энергиясын сатып алу арқылы жабады.</w:t>
      </w:r>
    </w:p>
    <w:bookmarkStart w:name="z1627" w:id="615"/>
    <w:p>
      <w:pPr>
        <w:spacing w:after="0"/>
        <w:ind w:left="0"/>
        <w:jc w:val="both"/>
      </w:pPr>
      <w:r>
        <w:rPr>
          <w:rFonts w:ascii="Times New Roman"/>
          <w:b w:val="false"/>
          <w:i w:val="false"/>
          <w:color w:val="000000"/>
          <w:sz w:val="28"/>
        </w:rPr>
        <w:t>
      8. Электр энергиясының теңгерімдеуші нарығының субъектісі мен теңгерім провайдерінің теңгерімсіздіктері әрбір теңгерімдеу аймағы бойынша жеке есептеледі (айқындалады).</w:t>
      </w:r>
    </w:p>
    <w:bookmarkEnd w:id="615"/>
    <w:bookmarkStart w:name="z1628" w:id="616"/>
    <w:p>
      <w:pPr>
        <w:spacing w:after="0"/>
        <w:ind w:left="0"/>
        <w:jc w:val="both"/>
      </w:pPr>
      <w:r>
        <w:rPr>
          <w:rFonts w:ascii="Times New Roman"/>
          <w:b w:val="false"/>
          <w:i w:val="false"/>
          <w:color w:val="000000"/>
          <w:sz w:val="28"/>
        </w:rPr>
        <w:t>
      9. Теңгерімдеуші нарықтың есеп айырысу орталығы электр энергиясының теңгерімдеуші нарығының субъектілерінен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теңгерімдеуші нарықтың есеп айырысу орталығы ай сайын, бірақ сатып алу айы аяқталғаннан кейін қырық бес жұмыс күнінен кешіктірмей жүзеге асырады.</w:t>
      </w:r>
    </w:p>
    <w:bookmarkEnd w:id="616"/>
    <w:p>
      <w:pPr>
        <w:spacing w:after="0"/>
        <w:ind w:left="0"/>
        <w:jc w:val="both"/>
      </w:pPr>
      <w:r>
        <w:rPr>
          <w:rFonts w:ascii="Times New Roman"/>
          <w:b w:val="false"/>
          <w:i w:val="false"/>
          <w:color w:val="000000"/>
          <w:sz w:val="28"/>
        </w:rPr>
        <w:t>
      Электр энергиясының теңгерімдеуші нарығының субъектілері теңгерімдеуші нарықтың есеп айырысу орталығынан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осы субъектілер ай сайын, бірақ сатып алу айы аяқталғаннан кейін күнтізбелік отыз күннен кешіктірмей жүзеге асырады.</w:t>
      </w:r>
    </w:p>
    <w:bookmarkStart w:name="z1629" w:id="617"/>
    <w:p>
      <w:pPr>
        <w:spacing w:after="0"/>
        <w:ind w:left="0"/>
        <w:jc w:val="both"/>
      </w:pPr>
      <w:r>
        <w:rPr>
          <w:rFonts w:ascii="Times New Roman"/>
          <w:b w:val="false"/>
          <w:i w:val="false"/>
          <w:color w:val="000000"/>
          <w:sz w:val="28"/>
        </w:rPr>
        <w:t>
      10. Электр энергиясының теңгерімдеуші нарығындағы өзара есеп айырысулар жүйелік оператордың деректерін негізге ала отырып, теңгерімдеуші нарықтың есеп айырысу орталығы жүзеге асыратын теңгерімдеуші электр энергиясының сағаттық көлемдерінің және электр энергиясының теңгерімдеуші нарығы субъектілерінің сағаттық теңгерімсіздіктерінің есептері негізінде уәкілетті орган белгілеген тәртіппен жүзеге асырылады.</w:t>
      </w:r>
    </w:p>
    <w:bookmarkEnd w:id="617"/>
    <w:p>
      <w:pPr>
        <w:spacing w:after="0"/>
        <w:ind w:left="0"/>
        <w:jc w:val="both"/>
      </w:pPr>
      <w:r>
        <w:rPr>
          <w:rFonts w:ascii="Times New Roman"/>
          <w:b w:val="false"/>
          <w:i w:val="false"/>
          <w:color w:val="000000"/>
          <w:sz w:val="28"/>
        </w:rPr>
        <w:t>
      Бұл ретте Қазақстан Республикасының Үкіметімен өнімді бөлу туралы шарттар жасасқан электр энергиясының теңгерімдеуші нарығының субъектілері, егер олардың есепті кезеңдегі теріс теңгерімсіздіктерді сатудан түскен жиынтық кірісі есепті кезеңде теңгерімдеуші электр энергиясын сатып алуға кеткен жиынтық шығындарынан асып кетсе, есепті кезеңнің қорытындылары бойынша теңгерімдеуші нарықтың есеп айырысу орталығынан электр энергиясының теңгерімдеуші нарығында төлемдер алмайды.</w:t>
      </w:r>
    </w:p>
    <w:bookmarkStart w:name="z1630" w:id="618"/>
    <w:p>
      <w:pPr>
        <w:spacing w:after="0"/>
        <w:ind w:left="0"/>
        <w:jc w:val="both"/>
      </w:pPr>
      <w:r>
        <w:rPr>
          <w:rFonts w:ascii="Times New Roman"/>
          <w:b w:val="false"/>
          <w:i w:val="false"/>
          <w:color w:val="000000"/>
          <w:sz w:val="28"/>
        </w:rPr>
        <w:t>
      11. Электр энергиясының коммерциялық экспорты шарты (бұдан әрі – экспорт шарты) шеңберінде басқа мемлекеттің ұйымына (тұтынушысына) электр энергиясын жеткізуді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экспорт шартында көрсетілген Қазақстан Республикасынан электр энергиясын экспорттау көлемдерінен осы субъектінің электр энергиясын босатуындағы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End w:id="618"/>
    <w:p>
      <w:pPr>
        <w:spacing w:after="0"/>
        <w:ind w:left="0"/>
        <w:jc w:val="both"/>
      </w:pPr>
      <w:r>
        <w:rPr>
          <w:rFonts w:ascii="Times New Roman"/>
          <w:b w:val="false"/>
          <w:i w:val="false"/>
          <w:color w:val="000000"/>
          <w:sz w:val="28"/>
        </w:rPr>
        <w:t>
      Электр энергиясының коммерциялық импорты шарты (бұдан әрі – импорт шарты) шеңберінде басқа мемлекеттің ұйымынан (өндірушісінен) электр энергиясын қабылдауды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импорт шартында көрсетілген Қазақстан Республикасына электр энергиясын импорттау көлемдерінен осы субъектінің электр энергиясын қабылдауындағы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Start w:name="z1631" w:id="619"/>
    <w:p>
      <w:pPr>
        <w:spacing w:after="0"/>
        <w:ind w:left="0"/>
        <w:jc w:val="both"/>
      </w:pPr>
      <w:r>
        <w:rPr>
          <w:rFonts w:ascii="Times New Roman"/>
          <w:b w:val="false"/>
          <w:i w:val="false"/>
          <w:color w:val="000000"/>
          <w:sz w:val="28"/>
        </w:rPr>
        <w:t>
      12.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әрі тиісті тұлғалар тобы шеңберінде тұтынушылармен электр қуатын қамтамасыз ету бойынша екіжақты шарттар жасасқан энергия өндіруші ұйымдар жүйелік операторға күн сайын уәкілетті орган белгілеген тәртіпке сәйкес алдағы жоспарлау тәуліктерінің әрбір сағатына жоғарылатып (төмендетіп) теңгерімдеуге қатысуға өтінімдер беруге және жүйелік оператор оларды іске қосқан жағдайда осы өтінімдерді орындауға міндетті.</w:t>
      </w:r>
    </w:p>
    <w:bookmarkEnd w:id="619"/>
    <w:bookmarkStart w:name="z1632" w:id="620"/>
    <w:p>
      <w:pPr>
        <w:spacing w:after="0"/>
        <w:ind w:left="0"/>
        <w:jc w:val="both"/>
      </w:pPr>
      <w:r>
        <w:rPr>
          <w:rFonts w:ascii="Times New Roman"/>
          <w:b w:val="false"/>
          <w:i w:val="false"/>
          <w:color w:val="000000"/>
          <w:sz w:val="28"/>
        </w:rPr>
        <w:t>
      13. Уәкілетті орган айқындайтын теңгерімдеуші нарықтың есеп айырысу орталығы:</w:t>
      </w:r>
    </w:p>
    <w:bookmarkEnd w:id="620"/>
    <w:bookmarkStart w:name="z1633" w:id="621"/>
    <w:p>
      <w:pPr>
        <w:spacing w:after="0"/>
        <w:ind w:left="0"/>
        <w:jc w:val="both"/>
      </w:pPr>
      <w:r>
        <w:rPr>
          <w:rFonts w:ascii="Times New Roman"/>
          <w:b w:val="false"/>
          <w:i w:val="false"/>
          <w:color w:val="000000"/>
          <w:sz w:val="28"/>
        </w:rPr>
        <w:t>
      1) электр энергиясының теңгерімдеуші нарығының субъектілерімен теңгерімдеуші электр энергиясын және теріс теңгерімсіздіктерді сатып алу-сату шарттарын жасасады;</w:t>
      </w:r>
    </w:p>
    <w:bookmarkEnd w:id="621"/>
    <w:bookmarkStart w:name="z1634" w:id="622"/>
    <w:p>
      <w:pPr>
        <w:spacing w:after="0"/>
        <w:ind w:left="0"/>
        <w:jc w:val="both"/>
      </w:pPr>
      <w:r>
        <w:rPr>
          <w:rFonts w:ascii="Times New Roman"/>
          <w:b w:val="false"/>
          <w:i w:val="false"/>
          <w:color w:val="000000"/>
          <w:sz w:val="28"/>
        </w:rPr>
        <w:t>
      2) электр энергиясының теңгерімдеуші нарығында теңгерімдеуші электр энергиясын және теріс теңгерімсіздіктерді сатып алу-сатуды жүзеге асырады;</w:t>
      </w:r>
    </w:p>
    <w:bookmarkEnd w:id="622"/>
    <w:bookmarkStart w:name="z1635" w:id="623"/>
    <w:p>
      <w:pPr>
        <w:spacing w:after="0"/>
        <w:ind w:left="0"/>
        <w:jc w:val="both"/>
      </w:pPr>
      <w:r>
        <w:rPr>
          <w:rFonts w:ascii="Times New Roman"/>
          <w:b w:val="false"/>
          <w:i w:val="false"/>
          <w:color w:val="000000"/>
          <w:sz w:val="28"/>
        </w:rPr>
        <w:t>
      3) уәкілетті орган бекіткен тәртіпке сәйкес Қазақстан Республикасының біртұтас электр энергетикасы жүйесін теңгерімдеудің әрбір аймағы шеңберінде теңгерімдеуші электр энергиясын сатуға және теріс теңгерімсіздіктерді сатып алуға сағаттық орташа өлшемді бағаларды есептеуді жүзеге асырады;</w:t>
      </w:r>
    </w:p>
    <w:bookmarkEnd w:id="623"/>
    <w:p>
      <w:pPr>
        <w:spacing w:after="0"/>
        <w:ind w:left="0"/>
        <w:jc w:val="both"/>
      </w:pPr>
      <w:r>
        <w:rPr>
          <w:rFonts w:ascii="Times New Roman"/>
          <w:b w:val="false"/>
          <w:i w:val="false"/>
          <w:color w:val="000000"/>
          <w:sz w:val="28"/>
        </w:rPr>
        <w:t>
      4) операциялық сағаттың қорытындылары бойынша теңгерімдеуші нарықта аукцион бағалары туралы ақпараттың қолжетімділігін үздіксіз қамтамасыз етеді;</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электр энергиясының теңгерімдеуші нарығы субъектілерінің теңгерімдеуші электр энергиясы мен теңгерімсіздіктерінің сағаттық көлемдерін есептеуді жүзеге асырады;</w:t>
      </w:r>
    </w:p>
    <w:p>
      <w:pPr>
        <w:spacing w:after="0"/>
        <w:ind w:left="0"/>
        <w:jc w:val="both"/>
      </w:pPr>
      <w:r>
        <w:rPr>
          <w:rFonts w:ascii="Times New Roman"/>
          <w:b w:val="false"/>
          <w:i w:val="false"/>
          <w:color w:val="000000"/>
          <w:sz w:val="28"/>
        </w:rPr>
        <w:t>
      6) теңгерімдеуші электр энергиясына шекті тарифті және теріс теңгерімсіздіктерге шекті тарифті айқындайды;</w:t>
      </w:r>
    </w:p>
    <w:p>
      <w:pPr>
        <w:spacing w:after="0"/>
        <w:ind w:left="0"/>
        <w:jc w:val="both"/>
      </w:pPr>
      <w:r>
        <w:rPr>
          <w:rFonts w:ascii="Times New Roman"/>
          <w:b w:val="false"/>
          <w:i w:val="false"/>
          <w:color w:val="000000"/>
          <w:sz w:val="28"/>
        </w:rPr>
        <w:t>
      7) уәкілетті орган айқындаған тәртіппен теңгерім провайдерлерінің тізбесін қалыптастырады;</w:t>
      </w:r>
    </w:p>
    <w:p>
      <w:pPr>
        <w:spacing w:after="0"/>
        <w:ind w:left="0"/>
        <w:jc w:val="both"/>
      </w:pPr>
      <w:r>
        <w:rPr>
          <w:rFonts w:ascii="Times New Roman"/>
          <w:b w:val="false"/>
          <w:i w:val="false"/>
          <w:color w:val="000000"/>
          <w:sz w:val="28"/>
        </w:rPr>
        <w:t>
      8) уәкілетті орган айқындаған жағдайларда және тәртіппен энергия беруші ұйымдармен электр энергиясын беруге арналған шарттарды жасасады және электр энергиясын беру бойынша көрсетілетін қызметтерге ақы төлейді;</w:t>
      </w:r>
    </w:p>
    <w:p>
      <w:pPr>
        <w:spacing w:after="0"/>
        <w:ind w:left="0"/>
        <w:jc w:val="both"/>
      </w:pPr>
      <w:r>
        <w:rPr>
          <w:rFonts w:ascii="Times New Roman"/>
          <w:b w:val="false"/>
          <w:i w:val="false"/>
          <w:color w:val="000000"/>
          <w:sz w:val="28"/>
        </w:rPr>
        <w:t>
      9) уәкілетті орган бекіткен үлгілік нысан бойынша теңгерімдеуші нарықтың барлық субъектілерімен қосылу шартын жасасады;</w:t>
      </w:r>
    </w:p>
    <w:p>
      <w:pPr>
        <w:spacing w:after="0"/>
        <w:ind w:left="0"/>
        <w:jc w:val="both"/>
      </w:pPr>
      <w:r>
        <w:rPr>
          <w:rFonts w:ascii="Times New Roman"/>
          <w:b w:val="false"/>
          <w:i w:val="false"/>
          <w:color w:val="000000"/>
          <w:sz w:val="28"/>
        </w:rPr>
        <w:t>
      10) қосылу шарты шеңберінде теңгерімдеуші нарық субъектілері арасындағы теңгерімдеуші электр энергиясын және теңгерімдеуші нарықтағы теріс теңгерімсіздіктерді сатып алу (сату) жөніндегі міндеттемелер бойынша өзара есепке жатқызуларды жүзеге асырады;</w:t>
      </w:r>
    </w:p>
    <w:p>
      <w:pPr>
        <w:spacing w:after="0"/>
        <w:ind w:left="0"/>
        <w:jc w:val="both"/>
      </w:pPr>
      <w:r>
        <w:rPr>
          <w:rFonts w:ascii="Times New Roman"/>
          <w:b w:val="false"/>
          <w:i w:val="false"/>
          <w:color w:val="000000"/>
          <w:sz w:val="28"/>
        </w:rPr>
        <w:t>
      11) осы Заңда көзделген өзге де функцияларды жүзеге асырады.</w:t>
      </w:r>
    </w:p>
    <w:bookmarkStart w:name="z1636" w:id="624"/>
    <w:p>
      <w:pPr>
        <w:spacing w:after="0"/>
        <w:ind w:left="0"/>
        <w:jc w:val="both"/>
      </w:pPr>
      <w:r>
        <w:rPr>
          <w:rFonts w:ascii="Times New Roman"/>
          <w:b w:val="false"/>
          <w:i w:val="false"/>
          <w:color w:val="000000"/>
          <w:sz w:val="28"/>
        </w:rPr>
        <w:t>
      14. Егер уәкілетті орган растаған энергия беруші ұйымның желілеріндегі авариялар себебінен оларға тікелей қосылған электр энергиясының теңгерімдеуші нарығының субъектілерінде теріс теңгерімсіздіктер туындаса, онда осы энергия беруші ұйым осы авария кезінде туындаған осы субъектілердің электр энергиясын сатып алуға жұмсалған шығындардың және осы субъектілердің көрсетілген теріс теңгерімсіздіктерді сатудан түскен кірістерінің оң айырмасының орнын толтырады.</w:t>
      </w:r>
    </w:p>
    <w:bookmarkEnd w:id="624"/>
    <w:bookmarkStart w:name="z1637" w:id="625"/>
    <w:p>
      <w:pPr>
        <w:spacing w:after="0"/>
        <w:ind w:left="0"/>
        <w:jc w:val="both"/>
      </w:pPr>
      <w:r>
        <w:rPr>
          <w:rFonts w:ascii="Times New Roman"/>
          <w:b w:val="false"/>
          <w:i w:val="false"/>
          <w:color w:val="000000"/>
          <w:sz w:val="28"/>
        </w:rPr>
        <w:t>
      15. Жаңартылатын энергия көздерін пайдаланатын энергия өндіруші ұйымдар және электр энергиясын бірыңғай сатып алушымен жасалған электр энергиясын ұзақ мерзімді сатып алу-сату шарты бар, жүйелік оператор қалыптастыратын электр энергиясының көтерме сауда нарығы субъектілерінің тізбесіне енгізілген қалдықтарды энергетикалық кәдеге жаратуды 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bookmarkEnd w:id="625"/>
    <w:p>
      <w:pPr>
        <w:spacing w:after="0"/>
        <w:ind w:left="0"/>
        <w:jc w:val="both"/>
      </w:pPr>
      <w:r>
        <w:rPr>
          <w:rFonts w:ascii="Times New Roman"/>
          <w:b w:val="false"/>
          <w:i w:val="false"/>
          <w:color w:val="000000"/>
          <w:sz w:val="28"/>
        </w:rPr>
        <w:t>
      Электр энергиясын бірыңғай сатып алушының электр энергиясының теңгерімдеуші нарығында өздерінің меншікті теңгерімсіздіктері болмайды және теңгерімдеуші электр энергиясын және жаңартылатын көздердің теріс теңгерімсіздіктерін сатып алу-сату үшін жауапкершілікті өзіне ала отырып, осы нарыққа теңгерім провайдері ретінде ғана қатысады.</w:t>
      </w:r>
    </w:p>
    <w:bookmarkStart w:name="z1638" w:id="626"/>
    <w:p>
      <w:pPr>
        <w:spacing w:after="0"/>
        <w:ind w:left="0"/>
        <w:jc w:val="both"/>
      </w:pPr>
      <w:r>
        <w:rPr>
          <w:rFonts w:ascii="Times New Roman"/>
          <w:b w:val="false"/>
          <w:i w:val="false"/>
          <w:color w:val="000000"/>
          <w:sz w:val="28"/>
        </w:rPr>
        <w:t>
      16. Электр энергиясын бірыңғай сатып алушымен жасалған жауапкершілікті беру шарты шеңберінде жаңартылатын көздер:</w:t>
      </w:r>
    </w:p>
    <w:bookmarkEnd w:id="626"/>
    <w:p>
      <w:pPr>
        <w:spacing w:after="0"/>
        <w:ind w:left="0"/>
        <w:jc w:val="both"/>
      </w:pPr>
      <w:r>
        <w:rPr>
          <w:rFonts w:ascii="Times New Roman"/>
          <w:b w:val="false"/>
          <w:i w:val="false"/>
          <w:color w:val="000000"/>
          <w:sz w:val="28"/>
        </w:rPr>
        <w:t>
      1) электр энергиясын бірыңғай сатып алушымен не электр энергиясының көтерме сауда нарығы субъектісімен жасалған қолданыстағы электр энергиясын сатып алу-сату шартында көрсетілген, уәкілетті орган айқындаған тәртіппен есептелетін арттыру коэффициентіне көбейтілген электр энергиясын сатуға арналған баға бойынша тиісті көлемде электр энергиясын бірыңғай сатып алушыдан теңгерімдеуші электр энергиясын сатып алу арқылы өзінің барлық оң теңгерімсіздіктерін жабады;</w:t>
      </w:r>
    </w:p>
    <w:p>
      <w:pPr>
        <w:spacing w:after="0"/>
        <w:ind w:left="0"/>
        <w:jc w:val="both"/>
      </w:pPr>
      <w:r>
        <w:rPr>
          <w:rFonts w:ascii="Times New Roman"/>
          <w:b w:val="false"/>
          <w:i w:val="false"/>
          <w:color w:val="000000"/>
          <w:sz w:val="28"/>
        </w:rPr>
        <w:t>
      2) электр энергиясын бірыңғай сатып алушымен не электр энергиясының көтерме сауда нарығы субъектісімен жасалған қолданыстағы энергиясын сатып алу-сату шартында көрсетілген, уәкілетті орган айқындаған тәртіппен есептелетін төмендету коэффициентіне көбейтілген электр энергиясын сатуға арналған баға бойынша электр энергиясын бірыңғай сатып алушыға өзінің барлық теріс теңгерімсіздіктерін сатады.</w:t>
      </w:r>
    </w:p>
    <w:p>
      <w:pPr>
        <w:spacing w:after="0"/>
        <w:ind w:left="0"/>
        <w:jc w:val="both"/>
      </w:pPr>
      <w:r>
        <w:rPr>
          <w:rFonts w:ascii="Times New Roman"/>
          <w:b w:val="false"/>
          <w:i w:val="false"/>
          <w:color w:val="000000"/>
          <w:sz w:val="28"/>
        </w:rPr>
        <w:t>
      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pPr>
        <w:spacing w:after="0"/>
        <w:ind w:left="0"/>
        <w:jc w:val="both"/>
      </w:pPr>
      <w:r>
        <w:rPr>
          <w:rFonts w:ascii="Times New Roman"/>
          <w:b w:val="false"/>
          <w:i w:val="false"/>
          <w:color w:val="000000"/>
          <w:sz w:val="28"/>
        </w:rPr>
        <w:t>
      Осы тармақта көрсетілген жол берілетін ауытқулардың мәндері уәкілетті орган айқындаған тәртіппен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15-10-баппен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Электр энергиясының бөлшек сауда нарығы </w:t>
      </w:r>
    </w:p>
    <w:p>
      <w:pPr>
        <w:spacing w:after="0"/>
        <w:ind w:left="0"/>
        <w:jc w:val="both"/>
      </w:pPr>
      <w:r>
        <w:rPr>
          <w:rFonts w:ascii="Times New Roman"/>
          <w:b w:val="false"/>
          <w:i w:val="false"/>
          <w:color w:val="000000"/>
          <w:sz w:val="28"/>
        </w:rPr>
        <w:t>
      1. Электр энергиясының бөлшек сауда нарығына қол жеткiзу тәртiбiн уәкілетті орган айқындайды.</w:t>
      </w:r>
    </w:p>
    <w:bookmarkStart w:name="z224" w:id="627"/>
    <w:p>
      <w:pPr>
        <w:spacing w:after="0"/>
        <w:ind w:left="0"/>
        <w:jc w:val="both"/>
      </w:pPr>
      <w:r>
        <w:rPr>
          <w:rFonts w:ascii="Times New Roman"/>
          <w:b w:val="false"/>
          <w:i w:val="false"/>
          <w:color w:val="000000"/>
          <w:sz w:val="28"/>
        </w:rPr>
        <w:t>
      2. Өңiрлiк электр желiлерi компаниялары электр энергиясын оның баланстық тиесiлiк шекараларында электр желiлерi бойынша беру функцияларын жүзеге асырады.</w:t>
      </w:r>
    </w:p>
    <w:bookmarkEnd w:id="627"/>
    <w:bookmarkStart w:name="z225" w:id="6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2006.04.11 </w:t>
      </w:r>
      <w:r>
        <w:rPr>
          <w:rFonts w:ascii="Times New Roman"/>
          <w:b w:val="false"/>
          <w:i w:val="false"/>
          <w:color w:val="000000"/>
          <w:sz w:val="28"/>
        </w:rPr>
        <w:t>№ 136</w:t>
      </w:r>
      <w:r>
        <w:rPr>
          <w:rFonts w:ascii="Times New Roman"/>
          <w:b w:val="false"/>
          <w:i w:val="false"/>
          <w:color w:val="000000"/>
          <w:sz w:val="28"/>
        </w:rPr>
        <w:t xml:space="preserve"> Заңымен.</w:t>
      </w:r>
    </w:p>
    <w:bookmarkEnd w:id="628"/>
    <w:bookmarkStart w:name="z226" w:id="629"/>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шаруашылық қызметтi жүзеге асыру кезiнде электр энергиясына кепiлдiк берiп жеткiзушiлерге энергиямен жабдықтаушы өзге ұйымдарға қарағанда артықшылықтар беруге болмайды.</w:t>
      </w:r>
    </w:p>
    <w:bookmarkEnd w:id="629"/>
    <w:bookmarkStart w:name="z372" w:id="630"/>
    <w:p>
      <w:pPr>
        <w:spacing w:after="0"/>
        <w:ind w:left="0"/>
        <w:jc w:val="both"/>
      </w:pPr>
      <w:r>
        <w:rPr>
          <w:rFonts w:ascii="Times New Roman"/>
          <w:b w:val="false"/>
          <w:i w:val="false"/>
          <w:color w:val="000000"/>
          <w:sz w:val="28"/>
        </w:rPr>
        <w:t>
      5. Электр энергиясын кепiлдiкпен берушiні және оның жауапкершілігіндегі аймақты айқындау тәртібі электр энергиясының бөлшек сауда нарығын ұйымдастыру және оның жұмыс істеуі қағидаларымен белгіленеді.</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Электр энергиясы мен қуат нарығындағы шарттар</w:t>
      </w:r>
    </w:p>
    <w:p>
      <w:pPr>
        <w:spacing w:after="0"/>
        <w:ind w:left="0"/>
        <w:jc w:val="both"/>
      </w:pPr>
      <w:r>
        <w:rPr>
          <w:rFonts w:ascii="Times New Roman"/>
          <w:b w:val="false"/>
          <w:i w:val="false"/>
          <w:color w:val="ff0000"/>
          <w:sz w:val="28"/>
        </w:rPr>
        <w:t xml:space="preserve">
      Ескерту. 17-баптың тақырыбы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90" w:id="631"/>
    <w:p>
      <w:pPr>
        <w:spacing w:after="0"/>
        <w:ind w:left="0"/>
        <w:jc w:val="both"/>
      </w:pPr>
      <w:r>
        <w:rPr>
          <w:rFonts w:ascii="Times New Roman"/>
          <w:b w:val="false"/>
          <w:i w:val="false"/>
          <w:color w:val="000000"/>
          <w:sz w:val="28"/>
        </w:rPr>
        <w:t>
      1. Электр энергиясын сатып алу-сату, теңгерімдеуші электр энергиясын және теріс теңгерімсіздіктерді сатып алу-сату, теңгерімдеуші нарықта өзара есепке жатқызулар,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энергиясын өндіру-тұтынуды теңгерімдеу, электр қуатының жүктемені көтеруге әзірлігін қамтамасыз ету, электр қуатының әзірлігін ұстап тұру, электр энергиясының орталықтандырылған саудасына қатысу, электр қуатының орталықтандырылған сауда-саттығына қатысу бойынша қызметтер көрсету Қазақстан Республикасының Азаматтық кодексіне, осы Заңға және Қазақстан Республикасының өзге де нормативтік құқықтық актілеріне сәйкес жасалатын шарттар негізінде жүзеге асырылады.</w:t>
      </w:r>
    </w:p>
    <w:bookmarkEnd w:id="631"/>
    <w:bookmarkStart w:name="z227" w:id="632"/>
    <w:p>
      <w:pPr>
        <w:spacing w:after="0"/>
        <w:ind w:left="0"/>
        <w:jc w:val="both"/>
      </w:pPr>
      <w:r>
        <w:rPr>
          <w:rFonts w:ascii="Times New Roman"/>
          <w:b w:val="false"/>
          <w:i w:val="false"/>
          <w:color w:val="000000"/>
          <w:sz w:val="28"/>
        </w:rPr>
        <w:t>
      2. Электр энергиясын сатып алу-сату шарттарында:</w:t>
      </w:r>
    </w:p>
    <w:bookmarkEnd w:id="632"/>
    <w:bookmarkStart w:name="z228" w:id="633"/>
    <w:p>
      <w:pPr>
        <w:spacing w:after="0"/>
        <w:ind w:left="0"/>
        <w:jc w:val="both"/>
      </w:pPr>
      <w:r>
        <w:rPr>
          <w:rFonts w:ascii="Times New Roman"/>
          <w:b w:val="false"/>
          <w:i w:val="false"/>
          <w:color w:val="000000"/>
          <w:sz w:val="28"/>
        </w:rPr>
        <w:t>
      1) тәулiктiк электр тұтыну кестесi;</w:t>
      </w:r>
    </w:p>
    <w:bookmarkEnd w:id="633"/>
    <w:bookmarkStart w:name="z229" w:id="634"/>
    <w:p>
      <w:pPr>
        <w:spacing w:after="0"/>
        <w:ind w:left="0"/>
        <w:jc w:val="both"/>
      </w:pPr>
      <w:r>
        <w:rPr>
          <w:rFonts w:ascii="Times New Roman"/>
          <w:b w:val="false"/>
          <w:i w:val="false"/>
          <w:color w:val="000000"/>
          <w:sz w:val="28"/>
        </w:rPr>
        <w:t>
      2) энергия өндiрушi ұйымдардың электр қуатын резервтеу тәртiбi болуға тиiс.</w:t>
      </w:r>
    </w:p>
    <w:bookmarkEnd w:id="634"/>
    <w:bookmarkStart w:name="z230" w:id="635"/>
    <w:p>
      <w:pPr>
        <w:spacing w:after="0"/>
        <w:ind w:left="0"/>
        <w:jc w:val="both"/>
      </w:pPr>
      <w:r>
        <w:rPr>
          <w:rFonts w:ascii="Times New Roman"/>
          <w:b w:val="false"/>
          <w:i w:val="false"/>
          <w:color w:val="000000"/>
          <w:sz w:val="28"/>
        </w:rPr>
        <w:t>
      3. Электр энергиясын сатып алу-сату, теңгерімдеуші электр энергиясын және теріс теңгерімсіздіктерді сатып алу-сату шарттары, қосылу шарты,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қуатының жүктемені көтеруге әзірлігін қамтамасыз ету, электр қуатының әзірлігін ұстап тұру, электр энергиясының көтерме сауда нарығында электр энергиясын өндіру-тұтынуды теңгерімдеу бойынша қызметтер көрсетуге арналған шарттар, орталықтандырылған сауда нарығына қатысу шарттары шарттар бойынша уақтылы ақы төленбеген жағдайда тиісті қызметтер көрсетуді тоқтатудың шарттары мен тәртібін қамтуға тиіс.</w:t>
      </w:r>
    </w:p>
    <w:bookmarkEnd w:id="635"/>
    <w:bookmarkStart w:name="z857" w:id="636"/>
    <w:p>
      <w:pPr>
        <w:spacing w:after="0"/>
        <w:ind w:left="0"/>
        <w:jc w:val="both"/>
      </w:pPr>
      <w:r>
        <w:rPr>
          <w:rFonts w:ascii="Times New Roman"/>
          <w:b w:val="false"/>
          <w:i w:val="false"/>
          <w:color w:val="000000"/>
          <w:sz w:val="28"/>
        </w:rPr>
        <w:t>
      4. Электр энергиясын сатып алу-сату, беру шарттары бойынша міндеттемелер орындалмаған немесе тиісінше орындалмаған жағдайларда, осы арқылы келтірілген нақты залалды міндеттеменің орындалмауына жауапты тарап өтейді.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Электр және жылу энергиясының бөлшек сауда нарығындағы шарттар </w:t>
      </w:r>
    </w:p>
    <w:bookmarkStart w:name="z375" w:id="637"/>
    <w:p>
      <w:pPr>
        <w:spacing w:after="0"/>
        <w:ind w:left="0"/>
        <w:jc w:val="both"/>
      </w:pPr>
      <w:r>
        <w:rPr>
          <w:rFonts w:ascii="Times New Roman"/>
          <w:b w:val="false"/>
          <w:i w:val="false"/>
          <w:color w:val="000000"/>
          <w:sz w:val="28"/>
        </w:rPr>
        <w:t>
      1. Бөлшек сауда нарығында электр және жылу энергиясын сатып алу-сату тұтынушылар энергиямен жабдықтаушы ұйымдармен жасасатын энергиямен жабдықтаудың жария шарттары негізінде жүзеге асырылады.</w:t>
      </w:r>
    </w:p>
    <w:bookmarkEnd w:id="637"/>
    <w:bookmarkStart w:name="z142" w:id="638"/>
    <w:p>
      <w:pPr>
        <w:spacing w:after="0"/>
        <w:ind w:left="0"/>
        <w:jc w:val="both"/>
      </w:pPr>
      <w:r>
        <w:rPr>
          <w:rFonts w:ascii="Times New Roman"/>
          <w:b w:val="false"/>
          <w:i w:val="false"/>
          <w:color w:val="000000"/>
          <w:sz w:val="28"/>
        </w:rPr>
        <w:t>
      Энергиямен жабдықтаушы ұйымдар тұтынушыларға тұтынатын электр энергиясының көлемдеріне қарай (жеке тұлғалар үшін) сараланған тарифтер бойынша электр энергиясын өткізуден (сатудан) бас тартуға құқылы емес.</w:t>
      </w:r>
    </w:p>
    <w:bookmarkEnd w:id="638"/>
    <w:bookmarkStart w:name="z374" w:id="639"/>
    <w:p>
      <w:pPr>
        <w:spacing w:after="0"/>
        <w:ind w:left="0"/>
        <w:jc w:val="both"/>
      </w:pPr>
      <w:r>
        <w:rPr>
          <w:rFonts w:ascii="Times New Roman"/>
          <w:b w:val="false"/>
          <w:i w:val="false"/>
          <w:color w:val="000000"/>
          <w:sz w:val="28"/>
        </w:rPr>
        <w:t>
      Энергиямен жабдықтаушы ұйымдардың тұтынушыларға жылу энергиясын есепке алу аспаптарының бар болуына немесе жоқ болуына байланысты сараланған тарифтер бойынша жылу энергиясын өткізуден бас тартуға құқығы жоқ.</w:t>
      </w:r>
    </w:p>
    <w:bookmarkEnd w:id="639"/>
    <w:bookmarkStart w:name="z412" w:id="640"/>
    <w:p>
      <w:pPr>
        <w:spacing w:after="0"/>
        <w:ind w:left="0"/>
        <w:jc w:val="both"/>
      </w:pPr>
      <w:r>
        <w:rPr>
          <w:rFonts w:ascii="Times New Roman"/>
          <w:b w:val="false"/>
          <w:i w:val="false"/>
          <w:color w:val="000000"/>
          <w:sz w:val="28"/>
        </w:rPr>
        <w:t>
      Энергиямен жабдықтаушы ұйымдар пайдаланылған электр энергиясы үшін ақы төлеу бойынша берешегі бар болған кезде тұтынушыға жылу энергиясын беруді тоқтатуға құқығы жоқ.</w:t>
      </w:r>
    </w:p>
    <w:bookmarkEnd w:id="640"/>
    <w:bookmarkStart w:name="z420" w:id="641"/>
    <w:p>
      <w:pPr>
        <w:spacing w:after="0"/>
        <w:ind w:left="0"/>
        <w:jc w:val="both"/>
      </w:pPr>
      <w:r>
        <w:rPr>
          <w:rFonts w:ascii="Times New Roman"/>
          <w:b w:val="false"/>
          <w:i w:val="false"/>
          <w:color w:val="000000"/>
          <w:sz w:val="28"/>
        </w:rPr>
        <w:t>
      Энергиямен жабдықтаушы ұйымдар пайдаланылған жылу энергиясы үшін ақы төлеу бойынша берешегі бар болған кезде тұтынушыға электр энергиясын беруді тоқтатуға құқығы жоқ.</w:t>
      </w:r>
    </w:p>
    <w:bookmarkEnd w:id="641"/>
    <w:bookmarkStart w:name="z680" w:id="642"/>
    <w:p>
      <w:pPr>
        <w:spacing w:after="0"/>
        <w:ind w:left="0"/>
        <w:jc w:val="both"/>
      </w:pPr>
      <w:r>
        <w:rPr>
          <w:rFonts w:ascii="Times New Roman"/>
          <w:b w:val="false"/>
          <w:i w:val="false"/>
          <w:color w:val="000000"/>
          <w:sz w:val="28"/>
        </w:rPr>
        <w:t>
      1-1. Энергиямен жабдықтаушы ұйымдар электрмен жабдықтаудың үлгілік шарттарын тұтынушылардың мынадай топтары бойынша жасасады:</w:t>
      </w:r>
    </w:p>
    <w:bookmarkEnd w:id="642"/>
    <w:p>
      <w:pPr>
        <w:spacing w:after="0"/>
        <w:ind w:left="0"/>
        <w:jc w:val="both"/>
      </w:pPr>
      <w:r>
        <w:rPr>
          <w:rFonts w:ascii="Times New Roman"/>
          <w:b w:val="false"/>
          <w:i w:val="false"/>
          <w:color w:val="000000"/>
          <w:sz w:val="28"/>
        </w:rPr>
        <w:t>
      1) тұрмыстық тұтынушыларға арналған электрмен жабдықтаудың үлгілік шарты;</w:t>
      </w:r>
    </w:p>
    <w:p>
      <w:pPr>
        <w:spacing w:after="0"/>
        <w:ind w:left="0"/>
        <w:jc w:val="both"/>
      </w:pPr>
      <w:r>
        <w:rPr>
          <w:rFonts w:ascii="Times New Roman"/>
          <w:b w:val="false"/>
          <w:i w:val="false"/>
          <w:color w:val="000000"/>
          <w:sz w:val="28"/>
        </w:rPr>
        <w:t>
      2) электр энергиясын тұрмыстық емес мұқтаждар үшін пайдаланатын тұтынушыларға арналған электрмен жабдықтаудың үлгілік шарты;</w:t>
      </w:r>
    </w:p>
    <w:p>
      <w:pPr>
        <w:spacing w:after="0"/>
        <w:ind w:left="0"/>
        <w:jc w:val="both"/>
      </w:pPr>
      <w:r>
        <w:rPr>
          <w:rFonts w:ascii="Times New Roman"/>
          <w:b w:val="false"/>
          <w:i w:val="false"/>
          <w:color w:val="000000"/>
          <w:sz w:val="28"/>
        </w:rPr>
        <w:t>
      3) мемлекеттік бюджеттен қаржыландырылатын заңды тұлғаларға арналған электрмен жабдықтаудың үлгілік шарты.</w:t>
      </w:r>
    </w:p>
    <w:bookmarkStart w:name="z231" w:id="643"/>
    <w:p>
      <w:pPr>
        <w:spacing w:after="0"/>
        <w:ind w:left="0"/>
        <w:jc w:val="both"/>
      </w:pPr>
      <w:r>
        <w:rPr>
          <w:rFonts w:ascii="Times New Roman"/>
          <w:b w:val="false"/>
          <w:i w:val="false"/>
          <w:color w:val="000000"/>
          <w:sz w:val="28"/>
        </w:rPr>
        <w:t>
      2. Энергиямен жабдықтаушы және энергия берушi ұйымдар бөлшек сауда нарығында жасасатын шарттарда электр және жылу энергиясының бөлшек сауда нарығына барлық қатысушылар үшiн тең жағдайлар болуға мiндеттi.</w:t>
      </w:r>
    </w:p>
    <w:bookmarkEnd w:id="643"/>
    <w:bookmarkStart w:name="z232" w:id="644"/>
    <w:p>
      <w:pPr>
        <w:spacing w:after="0"/>
        <w:ind w:left="0"/>
        <w:jc w:val="both"/>
      </w:pPr>
      <w:r>
        <w:rPr>
          <w:rFonts w:ascii="Times New Roman"/>
          <w:b w:val="false"/>
          <w:i w:val="false"/>
          <w:color w:val="000000"/>
          <w:sz w:val="28"/>
        </w:rPr>
        <w:t>
      3. Энергиямен жабдықтаушы ұйымдар жеткiзетiн электр энергиясының бағалары мен оларды беру жағдайлары тараптардың келiсiмi бойынша энергия берушi ұйымның тарифiн ескере отырып, сатып алу-сату шартына сәйкес белгiленедi.</w:t>
      </w:r>
    </w:p>
    <w:bookmarkEnd w:id="644"/>
    <w:p>
      <w:pPr>
        <w:spacing w:after="0"/>
        <w:ind w:left="0"/>
        <w:jc w:val="both"/>
      </w:pPr>
      <w:r>
        <w:rPr>
          <w:rFonts w:ascii="Times New Roman"/>
          <w:b w:val="false"/>
          <w:i w:val="false"/>
          <w:color w:val="000000"/>
          <w:sz w:val="28"/>
        </w:rPr>
        <w:t>
      Энергияны коммерциялық есепке алудың автоматтандырылған жүйесін пайдалану жағдайларын қоспағанда, тұтынушылардың тұтынған электр энергиясы үшін төлемақы коммерциялық есепке алу аспаптарының нақты көрсеткіштері негізінде энергиямен жабдықтаушы ұйым берген төлем құжаты бойынша, ал олар болмаған немесе уақытша бұзылған кезде есептеу арқылы жүргізіледі.</w:t>
      </w:r>
    </w:p>
    <w:bookmarkStart w:name="z233" w:id="645"/>
    <w:p>
      <w:pPr>
        <w:spacing w:after="0"/>
        <w:ind w:left="0"/>
        <w:jc w:val="both"/>
      </w:pPr>
      <w:r>
        <w:rPr>
          <w:rFonts w:ascii="Times New Roman"/>
          <w:b w:val="false"/>
          <w:i w:val="false"/>
          <w:color w:val="000000"/>
          <w:sz w:val="28"/>
        </w:rPr>
        <w:t>
      4. Өңiрлiк электр желiлерi бойынша электр энергиясын беру энергиямен жабдықтаушы ұйым немесе тұтынушы өңiрлiк электр желiсi компаниясымен уәкілетті орган белгiлеген үлгiлік нысан бойынша жасасатын электр энергиясын беру жөнiндегi қызметтер көрсету шартының негiзiнде жүзеге асырылады.</w:t>
      </w:r>
    </w:p>
    <w:bookmarkEnd w:id="645"/>
    <w:bookmarkStart w:name="z234" w:id="646"/>
    <w:p>
      <w:pPr>
        <w:spacing w:after="0"/>
        <w:ind w:left="0"/>
        <w:jc w:val="both"/>
      </w:pPr>
      <w:r>
        <w:rPr>
          <w:rFonts w:ascii="Times New Roman"/>
          <w:b w:val="false"/>
          <w:i w:val="false"/>
          <w:color w:val="000000"/>
          <w:sz w:val="28"/>
        </w:rPr>
        <w:t xml:space="preserve">
      5. Электр энергиясын кепiлдiк берiп жеткiзушiлер мен тұтынушылар арасындағы энергиямен жабдықтау шарты жария шарт болып табылады. </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(2009.01.01 бастап қолданысқа енгізіледі), 2012.01.13 </w:t>
      </w:r>
      <w:r>
        <w:rPr>
          <w:rFonts w:ascii="Times New Roman"/>
          <w:b w:val="false"/>
          <w:i w:val="false"/>
          <w:color w:val="ff0000"/>
          <w:sz w:val="28"/>
        </w:rPr>
        <w:t>№ 542-IV</w:t>
      </w:r>
      <w:r>
        <w:rPr>
          <w:rFonts w:ascii="Times New Roman"/>
          <w:b w:val="false"/>
          <w:i w:val="false"/>
          <w:color w:val="ff0000"/>
          <w:sz w:val="28"/>
        </w:rPr>
        <w:t xml:space="preserve"> (2012.07.01 бастап қолданысқа енгiзiледі),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Электр және жылу энергиясын тұтынушылардың құқықтары мен мiндеттерi </w:t>
      </w:r>
    </w:p>
    <w:bookmarkStart w:name="z655" w:id="647"/>
    <w:p>
      <w:pPr>
        <w:spacing w:after="0"/>
        <w:ind w:left="0"/>
        <w:jc w:val="both"/>
      </w:pPr>
      <w:r>
        <w:rPr>
          <w:rFonts w:ascii="Times New Roman"/>
          <w:b w:val="false"/>
          <w:i w:val="false"/>
          <w:color w:val="000000"/>
          <w:sz w:val="28"/>
        </w:rPr>
        <w:t>
      1. Электр және жылу энергиясын тұтынушылардың:</w:t>
      </w:r>
    </w:p>
    <w:bookmarkEnd w:id="647"/>
    <w:bookmarkStart w:name="z235" w:id="648"/>
    <w:p>
      <w:pPr>
        <w:spacing w:after="0"/>
        <w:ind w:left="0"/>
        <w:jc w:val="both"/>
      </w:pPr>
      <w:r>
        <w:rPr>
          <w:rFonts w:ascii="Times New Roman"/>
          <w:b w:val="false"/>
          <w:i w:val="false"/>
          <w:color w:val="000000"/>
          <w:sz w:val="28"/>
        </w:rPr>
        <w:t>
      1) жасалған шарттарға сәйкес электр және жылу энергиясын алуға;</w:t>
      </w:r>
    </w:p>
    <w:bookmarkEnd w:id="648"/>
    <w:bookmarkStart w:name="z236" w:id="649"/>
    <w:p>
      <w:pPr>
        <w:spacing w:after="0"/>
        <w:ind w:left="0"/>
        <w:jc w:val="both"/>
      </w:pPr>
      <w:r>
        <w:rPr>
          <w:rFonts w:ascii="Times New Roman"/>
          <w:b w:val="false"/>
          <w:i w:val="false"/>
          <w:color w:val="000000"/>
          <w:sz w:val="28"/>
        </w:rPr>
        <w:t>
      2) жасалған шарттардың талаптарына сәйкес энергия өндiрушi, энергия берушi және энергиямен жабдықтаушы ұйымнан электр және жылу энергиясын жеткiзбеуден немесе сапасыз жеткiзуден келтiрiлген нақты нұқсанның орнын толтыруды талап етуге;</w:t>
      </w:r>
    </w:p>
    <w:bookmarkEnd w:id="649"/>
    <w:bookmarkStart w:name="z237" w:id="650"/>
    <w:p>
      <w:pPr>
        <w:spacing w:after="0"/>
        <w:ind w:left="0"/>
        <w:jc w:val="both"/>
      </w:pPr>
      <w:r>
        <w:rPr>
          <w:rFonts w:ascii="Times New Roman"/>
          <w:b w:val="false"/>
          <w:i w:val="false"/>
          <w:color w:val="000000"/>
          <w:sz w:val="28"/>
        </w:rPr>
        <w:t>
      3) шарттар жасасуға және оларды орындауға байланысты даулы мәселелердi шешу үшiн сотқа жүгiнуге;</w:t>
      </w:r>
    </w:p>
    <w:bookmarkEnd w:id="650"/>
    <w:bookmarkStart w:name="z238" w:id="651"/>
    <w:p>
      <w:pPr>
        <w:spacing w:after="0"/>
        <w:ind w:left="0"/>
        <w:jc w:val="both"/>
      </w:pPr>
      <w:r>
        <w:rPr>
          <w:rFonts w:ascii="Times New Roman"/>
          <w:b w:val="false"/>
          <w:i w:val="false"/>
          <w:color w:val="000000"/>
          <w:sz w:val="28"/>
        </w:rPr>
        <w:t>
      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құқығы бар.</w:t>
      </w:r>
    </w:p>
    <w:bookmarkEnd w:id="651"/>
    <w:bookmarkStart w:name="z239" w:id="652"/>
    <w:p>
      <w:pPr>
        <w:spacing w:after="0"/>
        <w:ind w:left="0"/>
        <w:jc w:val="both"/>
      </w:pPr>
      <w:r>
        <w:rPr>
          <w:rFonts w:ascii="Times New Roman"/>
          <w:b w:val="false"/>
          <w:i w:val="false"/>
          <w:color w:val="000000"/>
          <w:sz w:val="28"/>
        </w:rPr>
        <w:t>
      2. Электр және жылу энергиясын тұтынушылар:</w:t>
      </w:r>
    </w:p>
    <w:bookmarkEnd w:id="652"/>
    <w:bookmarkStart w:name="z240" w:id="653"/>
    <w:p>
      <w:pPr>
        <w:spacing w:after="0"/>
        <w:ind w:left="0"/>
        <w:jc w:val="both"/>
      </w:pPr>
      <w:r>
        <w:rPr>
          <w:rFonts w:ascii="Times New Roman"/>
          <w:b w:val="false"/>
          <w:i w:val="false"/>
          <w:color w:val="000000"/>
          <w:sz w:val="28"/>
        </w:rPr>
        <w:t>
      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bookmarkEnd w:id="653"/>
    <w:bookmarkStart w:name="z241" w:id="654"/>
    <w:p>
      <w:pPr>
        <w:spacing w:after="0"/>
        <w:ind w:left="0"/>
        <w:jc w:val="both"/>
      </w:pPr>
      <w:r>
        <w:rPr>
          <w:rFonts w:ascii="Times New Roman"/>
          <w:b w:val="false"/>
          <w:i w:val="false"/>
          <w:color w:val="000000"/>
          <w:sz w:val="28"/>
        </w:rPr>
        <w:t>
      2) электр және жылу энергиясын сатып алу-сату шартында айқындалған энергия тұтыну режимдерiн сақтауға;</w:t>
      </w:r>
    </w:p>
    <w:bookmarkEnd w:id="654"/>
    <w:bookmarkStart w:name="z242" w:id="655"/>
    <w:p>
      <w:pPr>
        <w:spacing w:after="0"/>
        <w:ind w:left="0"/>
        <w:jc w:val="both"/>
      </w:pPr>
      <w:r>
        <w:rPr>
          <w:rFonts w:ascii="Times New Roman"/>
          <w:b w:val="false"/>
          <w:i w:val="false"/>
          <w:color w:val="000000"/>
          <w:sz w:val="28"/>
        </w:rPr>
        <w:t>
      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bookmarkEnd w:id="655"/>
    <w:bookmarkStart w:name="z243" w:id="656"/>
    <w:p>
      <w:pPr>
        <w:spacing w:after="0"/>
        <w:ind w:left="0"/>
        <w:jc w:val="both"/>
      </w:pPr>
      <w:r>
        <w:rPr>
          <w:rFonts w:ascii="Times New Roman"/>
          <w:b w:val="false"/>
          <w:i w:val="false"/>
          <w:color w:val="000000"/>
          <w:sz w:val="28"/>
        </w:rPr>
        <w:t>
      4) жасалған шарттарға сәйкес босатылған, берiлген және тұтынылған электр және (немесе) жылу энергиясының ақысын уақтылы төлеуге;</w:t>
      </w:r>
    </w:p>
    <w:bookmarkEnd w:id="656"/>
    <w:bookmarkStart w:name="z244" w:id="657"/>
    <w:p>
      <w:pPr>
        <w:spacing w:after="0"/>
        <w:ind w:left="0"/>
        <w:jc w:val="both"/>
      </w:pPr>
      <w:r>
        <w:rPr>
          <w:rFonts w:ascii="Times New Roman"/>
          <w:b w:val="false"/>
          <w:i w:val="false"/>
          <w:color w:val="000000"/>
          <w:sz w:val="28"/>
        </w:rPr>
        <w:t>
      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bookmarkEnd w:id="657"/>
    <w:bookmarkStart w:name="z245" w:id="6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12.11.2015 </w:t>
      </w:r>
      <w:r>
        <w:rPr>
          <w:rFonts w:ascii="Times New Roman"/>
          <w:b w:val="false"/>
          <w:i w:val="false"/>
          <w:color w:val="000000"/>
          <w:sz w:val="28"/>
        </w:rPr>
        <w:t>№ 394-V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2006.04.11 </w:t>
      </w:r>
      <w:r>
        <w:rPr>
          <w:rFonts w:ascii="Times New Roman"/>
          <w:b w:val="false"/>
          <w:i w:val="false"/>
          <w:color w:val="000000"/>
          <w:sz w:val="28"/>
        </w:rPr>
        <w:t>№ 136</w:t>
      </w:r>
      <w:r>
        <w:rPr>
          <w:rFonts w:ascii="Times New Roman"/>
          <w:b w:val="false"/>
          <w:i w:val="false"/>
          <w:color w:val="ff0000"/>
          <w:sz w:val="28"/>
        </w:rPr>
        <w:t xml:space="preserve">, 2008.12.29 </w:t>
      </w:r>
      <w:r>
        <w:rPr>
          <w:rFonts w:ascii="Times New Roman"/>
          <w:b w:val="false"/>
          <w:i w:val="false"/>
          <w:color w:val="000000"/>
          <w:sz w:val="28"/>
        </w:rPr>
        <w:t>№ 116-IV</w:t>
      </w:r>
      <w:r>
        <w:rPr>
          <w:rFonts w:ascii="Times New Roman"/>
          <w:b w:val="false"/>
          <w:i w:val="false"/>
          <w:color w:val="ff0000"/>
          <w:sz w:val="28"/>
        </w:rPr>
        <w:t xml:space="preserve"> (2009 жылғы 1 қаңтардан бастап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Электр энергиясын бірыңғай сатып алушының кезінде электр энергиясының көтерме сауда нарығының жұмыс істеуі</w:t>
      </w:r>
    </w:p>
    <w:bookmarkStart w:name="z1639" w:id="659"/>
    <w:p>
      <w:pPr>
        <w:spacing w:after="0"/>
        <w:ind w:left="0"/>
        <w:jc w:val="both"/>
      </w:pPr>
      <w:r>
        <w:rPr>
          <w:rFonts w:ascii="Times New Roman"/>
          <w:b w:val="false"/>
          <w:i w:val="false"/>
          <w:color w:val="000000"/>
          <w:sz w:val="28"/>
        </w:rPr>
        <w:t>
      1. Электр энергиясын бірыңғай сатып алушыны уәкілетті орган айқындайды.</w:t>
      </w:r>
    </w:p>
    <w:bookmarkEnd w:id="659"/>
    <w:bookmarkStart w:name="z1640" w:id="660"/>
    <w:p>
      <w:pPr>
        <w:spacing w:after="0"/>
        <w:ind w:left="0"/>
        <w:jc w:val="both"/>
      </w:pPr>
      <w:r>
        <w:rPr>
          <w:rFonts w:ascii="Times New Roman"/>
          <w:b w:val="false"/>
          <w:i w:val="false"/>
          <w:color w:val="000000"/>
          <w:sz w:val="28"/>
        </w:rPr>
        <w:t>
      2. Электр энергиясын бірыңғай сатып алушы осы Заңның 25-бабының қолданылуын ескере отырып, осы баптың күшіне енгізілуімен бір мезгілде жұмыс істеуін бастайды.</w:t>
      </w:r>
    </w:p>
    <w:bookmarkEnd w:id="660"/>
    <w:bookmarkStart w:name="z1641" w:id="661"/>
    <w:p>
      <w:pPr>
        <w:spacing w:after="0"/>
        <w:ind w:left="0"/>
        <w:jc w:val="both"/>
      </w:pPr>
      <w:r>
        <w:rPr>
          <w:rFonts w:ascii="Times New Roman"/>
          <w:b w:val="false"/>
          <w:i w:val="false"/>
          <w:color w:val="000000"/>
          <w:sz w:val="28"/>
        </w:rPr>
        <w:t>
      3. Электр энергиясын бірыңғай сатып алушы мынадай функцияларды жүзеге асырады:</w:t>
      </w:r>
    </w:p>
    <w:bookmarkEnd w:id="661"/>
    <w:bookmarkStart w:name="z1642" w:id="662"/>
    <w:p>
      <w:pPr>
        <w:spacing w:after="0"/>
        <w:ind w:left="0"/>
        <w:jc w:val="both"/>
      </w:pPr>
      <w:r>
        <w:rPr>
          <w:rFonts w:ascii="Times New Roman"/>
          <w:b w:val="false"/>
          <w:i w:val="false"/>
          <w:color w:val="000000"/>
          <w:sz w:val="28"/>
        </w:rPr>
        <w:t>
      1) уәкілетті орган белгілеген тәртіппен электр энергиясын энергия өндіруші ұйымдардан:</w:t>
      </w:r>
    </w:p>
    <w:bookmarkEnd w:id="662"/>
    <w:p>
      <w:pPr>
        <w:spacing w:after="0"/>
        <w:ind w:left="0"/>
        <w:jc w:val="both"/>
      </w:pPr>
      <w:r>
        <w:rPr>
          <w:rFonts w:ascii="Times New Roman"/>
          <w:b w:val="false"/>
          <w:i w:val="false"/>
          <w:color w:val="000000"/>
          <w:sz w:val="28"/>
        </w:rPr>
        <w:t>
      электр энергиясының көтерме сауда нарығы субъектілерінің тізбесіне енгізілген энергиямен жабдықтаушы, энергия беруші ұйымдарға, тұтынушыларға, сондай-ақ шартты тұтынушыларға сату үшін;</w:t>
      </w:r>
    </w:p>
    <w:p>
      <w:pPr>
        <w:spacing w:after="0"/>
        <w:ind w:left="0"/>
        <w:jc w:val="both"/>
      </w:pPr>
      <w:r>
        <w:rPr>
          <w:rFonts w:ascii="Times New Roman"/>
          <w:b w:val="false"/>
          <w:i w:val="false"/>
          <w:color w:val="000000"/>
          <w:sz w:val="28"/>
        </w:rPr>
        <w:t>
      цифрлық майнерлерге сату үшін бір сағат және (немесе) тәулік және (немесе) ай және (немесе) тоқсан және (немесе) жыл (жылдар) бұрын сатып алады;</w:t>
      </w:r>
    </w:p>
    <w:bookmarkStart w:name="z1643" w:id="663"/>
    <w:p>
      <w:pPr>
        <w:spacing w:after="0"/>
        <w:ind w:left="0"/>
        <w:jc w:val="both"/>
      </w:pPr>
      <w:r>
        <w:rPr>
          <w:rFonts w:ascii="Times New Roman"/>
          <w:b w:val="false"/>
          <w:i w:val="false"/>
          <w:color w:val="000000"/>
          <w:sz w:val="28"/>
        </w:rPr>
        <w:t>
      2) электр энергиясын электр энергиясының көтерме сауда нарығының субъектілері болып табылатын энергия беруші және энергиямен жабдықтаушы ұйымдарға, электр энергиясын тұтынушыларға, шартты тұтынушыларға, сондай-ақ электр энергиясының орталықтандырылған сауда-саттықтарында цифрлық майнинг бойынша қызметті жүзеге асыратын тұлғаларға электр энергиясына шекті тарифтерден жоғары тарифпен уәкілетті орган белгілеген тәртіппен сатады;</w:t>
      </w:r>
    </w:p>
    <w:bookmarkEnd w:id="663"/>
    <w:p>
      <w:pPr>
        <w:spacing w:after="0"/>
        <w:ind w:left="0"/>
        <w:jc w:val="both"/>
      </w:pPr>
      <w:r>
        <w:rPr>
          <w:rFonts w:ascii="Times New Roman"/>
          <w:b w:val="false"/>
          <w:i w:val="false"/>
          <w:color w:val="000000"/>
          <w:sz w:val="28"/>
        </w:rPr>
        <w:t>
      3) жауапкершілікті беру шарттары шеңберінде жаңартылатын энергия көздерінен теріс теңгерімсіздіктерді сатып алады;</w:t>
      </w:r>
    </w:p>
    <w:p>
      <w:pPr>
        <w:spacing w:after="0"/>
        <w:ind w:left="0"/>
        <w:jc w:val="both"/>
      </w:pPr>
      <w:r>
        <w:rPr>
          <w:rFonts w:ascii="Times New Roman"/>
          <w:b w:val="false"/>
          <w:i w:val="false"/>
          <w:color w:val="000000"/>
          <w:sz w:val="28"/>
        </w:rPr>
        <w:t>
      4) жауапкершілікті беру шарты шеңберінде жаңартылатын көздерге теңгерімдеуші электр энергиясын сатады;</w:t>
      </w:r>
    </w:p>
    <w:p>
      <w:pPr>
        <w:spacing w:after="0"/>
        <w:ind w:left="0"/>
        <w:jc w:val="both"/>
      </w:pPr>
      <w:r>
        <w:rPr>
          <w:rFonts w:ascii="Times New Roman"/>
          <w:b w:val="false"/>
          <w:i w:val="false"/>
          <w:color w:val="000000"/>
          <w:sz w:val="28"/>
        </w:rPr>
        <w:t>
      5) электр энергиясын бірыңғай сатып алушымен жасалған ұзақ мерзімді электр энергиясын сатып алу-сату шарты бар жаңартылатын көздермен жауапкершілікті беру шартын жасасады және осы Заңға сәйкес электр энергиясының теңгерімдеуші нарығында олардың теңгерім провайдері болады;</w:t>
      </w:r>
    </w:p>
    <w:p>
      <w:pPr>
        <w:spacing w:after="0"/>
        <w:ind w:left="0"/>
        <w:jc w:val="both"/>
      </w:pPr>
      <w:r>
        <w:rPr>
          <w:rFonts w:ascii="Times New Roman"/>
          <w:b w:val="false"/>
          <w:i w:val="false"/>
          <w:color w:val="000000"/>
          <w:sz w:val="28"/>
        </w:rPr>
        <w:t>
      6) электр энергиясын тиісті сатып алу-сату шарттарын жасасады;</w:t>
      </w:r>
    </w:p>
    <w:p>
      <w:pPr>
        <w:spacing w:after="0"/>
        <w:ind w:left="0"/>
        <w:jc w:val="both"/>
      </w:pPr>
      <w:r>
        <w:rPr>
          <w:rFonts w:ascii="Times New Roman"/>
          <w:b w:val="false"/>
          <w:i w:val="false"/>
          <w:color w:val="000000"/>
          <w:sz w:val="28"/>
        </w:rPr>
        <w:t>
      7) электр энергиясының орталықтандырылған саудасына қатысу шартын жасасады;</w:t>
      </w:r>
    </w:p>
    <w:p>
      <w:pPr>
        <w:spacing w:after="0"/>
        <w:ind w:left="0"/>
        <w:jc w:val="both"/>
      </w:pPr>
      <w:r>
        <w:rPr>
          <w:rFonts w:ascii="Times New Roman"/>
          <w:b w:val="false"/>
          <w:i w:val="false"/>
          <w:color w:val="000000"/>
          <w:sz w:val="28"/>
        </w:rPr>
        <w:t>
      8) басқа елдердің электр энергиясын берушілерінен (өндірушілерінен) (импорттауды) және (немесе) үкіметаралық келісімде айқындалатын уәкілетті ұйымнан электр энергиясын сатып алуды уәкілетті орган айқындаған тәртіппен және осы электр энергиясын берушілердің (өндірушілердің) бағалары бойынша жүзеге асырады (қажет болған кезде);</w:t>
      </w:r>
    </w:p>
    <w:p>
      <w:pPr>
        <w:spacing w:after="0"/>
        <w:ind w:left="0"/>
        <w:jc w:val="both"/>
      </w:pPr>
      <w:r>
        <w:rPr>
          <w:rFonts w:ascii="Times New Roman"/>
          <w:b w:val="false"/>
          <w:i w:val="false"/>
          <w:color w:val="000000"/>
          <w:sz w:val="28"/>
        </w:rPr>
        <w:t>
      9) басқа елдердің тұтынушыларына (экспорттауды) және (немесе) үкіметаралық келісімде айқындалатын уәкілетті ұйымға электр энергиясын сатуды уәкілетті орган айқындаған тәртіппен жүзеге асырады (қажет болған кезде);</w:t>
      </w:r>
    </w:p>
    <w:p>
      <w:pPr>
        <w:spacing w:after="0"/>
        <w:ind w:left="0"/>
        <w:jc w:val="both"/>
      </w:pPr>
      <w:r>
        <w:rPr>
          <w:rFonts w:ascii="Times New Roman"/>
          <w:b w:val="false"/>
          <w:i w:val="false"/>
          <w:color w:val="000000"/>
          <w:sz w:val="28"/>
        </w:rPr>
        <w:t>
      10) тарифтерді кезең-кезеңімен өзгертуді жүзеге асыру мүмкіндігі мақсатында тарифтерді саралау арқылы көтерме сауда нарығының тұтынушылары үшін атаулы қолдау көрсетуді уәкілетті орган айқындаған тәртіппен жүзеге асырады;</w:t>
      </w:r>
    </w:p>
    <w:p>
      <w:pPr>
        <w:spacing w:after="0"/>
        <w:ind w:left="0"/>
        <w:jc w:val="both"/>
      </w:pPr>
      <w:r>
        <w:rPr>
          <w:rFonts w:ascii="Times New Roman"/>
          <w:b w:val="false"/>
          <w:i w:val="false"/>
          <w:color w:val="000000"/>
          <w:sz w:val="28"/>
        </w:rPr>
        <w:t>
      11) теңгерімдеуші нарықтың есеп айырысу орталығымен теңгерімдеуші электр энергиясын және теріс теңгерімсіздіктерді сатып алу-сату шартын жасасады;</w:t>
      </w:r>
    </w:p>
    <w:p>
      <w:pPr>
        <w:spacing w:after="0"/>
        <w:ind w:left="0"/>
        <w:jc w:val="both"/>
      </w:pPr>
      <w:r>
        <w:rPr>
          <w:rFonts w:ascii="Times New Roman"/>
          <w:b w:val="false"/>
          <w:i w:val="false"/>
          <w:color w:val="000000"/>
          <w:sz w:val="28"/>
        </w:rPr>
        <w:t>
      12) уәкілетті орган айқындаған тәртіпке сәйкес электр энергиясын сатуға арналған болжамды бағаларды айқындайды;</w:t>
      </w:r>
    </w:p>
    <w:p>
      <w:pPr>
        <w:spacing w:after="0"/>
        <w:ind w:left="0"/>
        <w:jc w:val="both"/>
      </w:pPr>
      <w:r>
        <w:rPr>
          <w:rFonts w:ascii="Times New Roman"/>
          <w:b w:val="false"/>
          <w:i w:val="false"/>
          <w:color w:val="000000"/>
          <w:sz w:val="28"/>
        </w:rPr>
        <w:t>
      13) энергия беруші ұйымдармен электр энергиясын беруге арналған шарттар жасасады (қажет болған кезде) және уәкілетті орган айқындаған жағдайларда және тәртіппен электр энергиясын беру бойынша көрсетілетін қызметтерге ақы төлейді;</w:t>
      </w:r>
    </w:p>
    <w:p>
      <w:pPr>
        <w:spacing w:after="0"/>
        <w:ind w:left="0"/>
        <w:jc w:val="both"/>
      </w:pPr>
      <w:r>
        <w:rPr>
          <w:rFonts w:ascii="Times New Roman"/>
          <w:b w:val="false"/>
          <w:i w:val="false"/>
          <w:color w:val="000000"/>
          <w:sz w:val="28"/>
        </w:rPr>
        <w:t>
      14) жүйелік оператормен импортталатын электр энергиясын желіге жіберуді техникалық диспетчерлеу бойынша қызметтер көрсетуге арналған шартты жасасады (қажет болған кезде).</w:t>
      </w:r>
    </w:p>
    <w:bookmarkStart w:name="z1644" w:id="664"/>
    <w:p>
      <w:pPr>
        <w:spacing w:after="0"/>
        <w:ind w:left="0"/>
        <w:jc w:val="both"/>
      </w:pPr>
      <w:r>
        <w:rPr>
          <w:rFonts w:ascii="Times New Roman"/>
          <w:b w:val="false"/>
          <w:i w:val="false"/>
          <w:color w:val="000000"/>
          <w:sz w:val="28"/>
        </w:rPr>
        <w:t>
      4. Электр энергиясын бірыңғай сатып алушы электр энергиясын тұтынудың тәуліктік кестесін жабу үшін электр энергиясын сатып алуды жүйелік оператордың техникалық сараптамасын ескере отырып мынадай тәртіппен (басымдық тәртібімен):</w:t>
      </w:r>
    </w:p>
    <w:bookmarkEnd w:id="664"/>
    <w:p>
      <w:pPr>
        <w:spacing w:after="0"/>
        <w:ind w:left="0"/>
        <w:jc w:val="both"/>
      </w:pPr>
      <w:r>
        <w:rPr>
          <w:rFonts w:ascii="Times New Roman"/>
          <w:b w:val="false"/>
          <w:i w:val="false"/>
          <w:color w:val="000000"/>
          <w:sz w:val="28"/>
        </w:rPr>
        <w:t>
      1) электр энергиясын бірыңғай сатып алушымен жасалған ұзақ мерзімді электр энергиясын сатып алу-сату шарты бар жаңартылатын көздерден, Қазақстан Республикасының жаңартылатын энергия көздерін пайдалануды қолдау туралы заңнамасына сәйкес, электр энергиясын осы шарттардың бағаларымен олардың жоспардағы желіге жіберуінің толық көлемінде;</w:t>
      </w:r>
    </w:p>
    <w:p>
      <w:pPr>
        <w:spacing w:after="0"/>
        <w:ind w:left="0"/>
        <w:jc w:val="both"/>
      </w:pPr>
      <w:r>
        <w:rPr>
          <w:rFonts w:ascii="Times New Roman"/>
          <w:b w:val="false"/>
          <w:i w:val="false"/>
          <w:color w:val="000000"/>
          <w:sz w:val="28"/>
        </w:rPr>
        <w:t>
      2) электр энергиясы тұлғалардың тиісті тобы шеңберінде тұтынылатын жылу электр орталықтарын қоспағанда, құрамына қалалар мен аудандарды орталықтандырылған жылумен жабдықтауды жүзеге асыратын жылу электр орталықтары кіретін энергия өндіруші ұйымдардан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олардың жоспардағы желіге жіберуінің толық көлемінде;</w:t>
      </w:r>
    </w:p>
    <w:p>
      <w:pPr>
        <w:spacing w:after="0"/>
        <w:ind w:left="0"/>
        <w:jc w:val="both"/>
      </w:pPr>
      <w:r>
        <w:rPr>
          <w:rFonts w:ascii="Times New Roman"/>
          <w:b w:val="false"/>
          <w:i w:val="false"/>
          <w:color w:val="000000"/>
          <w:sz w:val="28"/>
        </w:rPr>
        <w:t xml:space="preserve">
      3) электр қуаты нарығында осы Заңның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электр қуатының әзірлігін ұстап тұру бойынша көрсетілетін қызметті сатып алу туралы ұзақ мерзімді шарттар жасасқан энергия өндіруші ұйымдардан қуаты осы шарттардың мәні болып табылатын генерациялайтын қондырғылар желісіне көрсетілген шарттардың қолданылуы ішінде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жоспардағы жіберу көлемінде жүзеге асырады;</w:t>
      </w:r>
    </w:p>
    <w:p>
      <w:pPr>
        <w:spacing w:after="0"/>
        <w:ind w:left="0"/>
        <w:jc w:val="both"/>
      </w:pPr>
      <w:r>
        <w:rPr>
          <w:rFonts w:ascii="Times New Roman"/>
          <w:b w:val="false"/>
          <w:i w:val="false"/>
          <w:color w:val="000000"/>
          <w:sz w:val="28"/>
        </w:rPr>
        <w:t>
      4) электр энергиясын тұтынудың тәуліктік кестесін жабу үшін қажетті қалған электр энергиясының желіге жіберілетін жоспарлы көлемдерін бірыңғай сатып алушы электр энергиясының орталықтандырылған сауда-саттығында сатып алады.</w:t>
      </w:r>
    </w:p>
    <w:p>
      <w:pPr>
        <w:spacing w:after="0"/>
        <w:ind w:left="0"/>
        <w:jc w:val="both"/>
      </w:pPr>
      <w:r>
        <w:rPr>
          <w:rFonts w:ascii="Times New Roman"/>
          <w:b w:val="false"/>
          <w:i w:val="false"/>
          <w:color w:val="000000"/>
          <w:sz w:val="28"/>
        </w:rPr>
        <w:t>
      Осы тармақта көрсетілген электр энергиясының жоспарлы көлемдері электр энергиясын тұтынудың тәуліктік кестесін жабу үшін жеткіліксіз болған жағдайда бірыңғай сатып алушы электр энергиясының жоспарлы импортын жүзеге асырады.</w:t>
      </w:r>
    </w:p>
    <w:p>
      <w:pPr>
        <w:spacing w:after="0"/>
        <w:ind w:left="0"/>
        <w:jc w:val="both"/>
      </w:pPr>
      <w:r>
        <w:rPr>
          <w:rFonts w:ascii="Times New Roman"/>
          <w:b w:val="false"/>
          <w:i w:val="false"/>
          <w:color w:val="000000"/>
          <w:sz w:val="28"/>
        </w:rPr>
        <w:t>
      Осы тармақта көрсетілген электр энергиясын сатып алу уәкілетті орган айқындаған тәртіппен жүзеге асырылады.</w:t>
      </w:r>
    </w:p>
    <w:bookmarkStart w:name="z1645" w:id="665"/>
    <w:p>
      <w:pPr>
        <w:spacing w:after="0"/>
        <w:ind w:left="0"/>
        <w:jc w:val="both"/>
      </w:pPr>
      <w:r>
        <w:rPr>
          <w:rFonts w:ascii="Times New Roman"/>
          <w:b w:val="false"/>
          <w:i w:val="false"/>
          <w:color w:val="000000"/>
          <w:sz w:val="28"/>
        </w:rPr>
        <w:t>
      5. Электр энергиясын бірыңғай сатып алушының жұмыс істеуі кезінде:</w:t>
      </w:r>
    </w:p>
    <w:bookmarkEnd w:id="665"/>
    <w:p>
      <w:pPr>
        <w:spacing w:after="0"/>
        <w:ind w:left="0"/>
        <w:jc w:val="both"/>
      </w:pPr>
      <w:r>
        <w:rPr>
          <w:rFonts w:ascii="Times New Roman"/>
          <w:b w:val="false"/>
          <w:i w:val="false"/>
          <w:color w:val="000000"/>
          <w:sz w:val="28"/>
        </w:rPr>
        <w:t>
      1) барлық энергия өндіруші ұйымдар электр энергиясын электр энергиясын бірыңғай сатып алушыға және олармен бір тұлғалар тобына кіретін тұтынушыларға ғана сатуды жүзеге асыруға және олармен тиісті электр энергиясын сатып алу-сату шарттарын жасасуға міндетті.</w:t>
      </w:r>
    </w:p>
    <w:p>
      <w:pPr>
        <w:spacing w:after="0"/>
        <w:ind w:left="0"/>
        <w:jc w:val="both"/>
      </w:pPr>
      <w:r>
        <w:rPr>
          <w:rFonts w:ascii="Times New Roman"/>
          <w:b w:val="false"/>
          <w:i w:val="false"/>
          <w:color w:val="000000"/>
          <w:sz w:val="28"/>
        </w:rPr>
        <w:t>
      Бұл ретте жүйелік операторға қуатты автоматты түрде реттеу бойынша қызметтер көрсететін энергия өндіруші ұйымдар электр энергиясын бірыңғай сатып алушыға электр энергиясын сатудан шарттық көлемнің (реттеу диапазонының) шамасына босатылады;</w:t>
      </w:r>
    </w:p>
    <w:p>
      <w:pPr>
        <w:spacing w:after="0"/>
        <w:ind w:left="0"/>
        <w:jc w:val="both"/>
      </w:pPr>
      <w:r>
        <w:rPr>
          <w:rFonts w:ascii="Times New Roman"/>
          <w:b w:val="false"/>
          <w:i w:val="false"/>
          <w:color w:val="000000"/>
          <w:sz w:val="28"/>
        </w:rPr>
        <w:t>
      2) электр энергиясын бірыңғай сатып алушымен жасалған ұзақ мерзімді электр энергиясын сатып алу-сату шарты бар барлық жаңартылатын көздер электр энергиясын Қазақстан Республикасының жаңартылатын энергия көздерін пайдалануды қолдау туралы заңнамасына сәйкес электр энергиясын бірыңғай сатып алушыға ғана сатуды жүзеге асыруға міндетті;</w:t>
      </w:r>
    </w:p>
    <w:p>
      <w:pPr>
        <w:spacing w:after="0"/>
        <w:ind w:left="0"/>
        <w:jc w:val="both"/>
      </w:pPr>
      <w:r>
        <w:rPr>
          <w:rFonts w:ascii="Times New Roman"/>
          <w:b w:val="false"/>
          <w:i w:val="false"/>
          <w:color w:val="000000"/>
          <w:sz w:val="28"/>
        </w:rPr>
        <w:t>
      3) электр энергиясының көтерме сауда нарығының субъектілері электр энергиясын электр энергиясын бірыңғай сатып алушыдан және (немесе) олармен бір тұлғалар тобына кіретін энергия өндіруші ұйымдардан және (немесе) жаңартылатын көздерден ғана сатып алуды жүзеге асыруға және олармен тиісті электр энергиясын сатып алу-сату шарттарын жасасуға міндетті;</w:t>
      </w:r>
    </w:p>
    <w:p>
      <w:pPr>
        <w:spacing w:after="0"/>
        <w:ind w:left="0"/>
        <w:jc w:val="both"/>
      </w:pPr>
      <w:r>
        <w:rPr>
          <w:rFonts w:ascii="Times New Roman"/>
          <w:b w:val="false"/>
          <w:i w:val="false"/>
          <w:color w:val="000000"/>
          <w:sz w:val="28"/>
        </w:rPr>
        <w:t>
      4) цифрлық майнинг бойынша қызметті жүзеге асыратын электр энергиясының көтерме сауда нарығының субъектілері электр энергиясын уәкілетті орган айқындаған тәртіппен Қазақстан Республикасының шегінен тыс жерден не электр энергиясын бірыңғай сатып алушыдан сатып алуды жүзеге асыруға міндетті;</w:t>
      </w:r>
    </w:p>
    <w:p>
      <w:pPr>
        <w:spacing w:after="0"/>
        <w:ind w:left="0"/>
        <w:jc w:val="both"/>
      </w:pPr>
      <w:r>
        <w:rPr>
          <w:rFonts w:ascii="Times New Roman"/>
          <w:b w:val="false"/>
          <w:i w:val="false"/>
          <w:color w:val="000000"/>
          <w:sz w:val="28"/>
        </w:rPr>
        <w:t>
      5) электр энергиясының бөлшек сауда нарығының субъектілеріне бірыңғай сатып алушыдан электр энергиясын сатуға тыйым салынады;</w:t>
      </w:r>
    </w:p>
    <w:p>
      <w:pPr>
        <w:spacing w:after="0"/>
        <w:ind w:left="0"/>
        <w:jc w:val="both"/>
      </w:pPr>
      <w:r>
        <w:rPr>
          <w:rFonts w:ascii="Times New Roman"/>
          <w:b w:val="false"/>
          <w:i w:val="false"/>
          <w:color w:val="000000"/>
          <w:sz w:val="28"/>
        </w:rPr>
        <w:t>
      6) электр энергиясының мемлекетаралық транзитін жүзеге асыратын басқа мемлекеттердің ұйымдарын қоспағанда, электр энергиясының көтерме сауда нарығының субъектілері болып табылатын энергиямен жабдықтаушы ұйымдар, энергия беруші ұйымдар және тұтынушылар жүйелік оператормен ұлттық электр желісін пайдалану бойынша қызмет көрсетуге арналған шарт жасасуға міндетті. Электр энергиясын бірыңғай сатып алушыға жүйелік оператормен ұлттық электр желісін пайдалану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 тыйым салынады;</w:t>
      </w:r>
    </w:p>
    <w:p>
      <w:pPr>
        <w:spacing w:after="0"/>
        <w:ind w:left="0"/>
        <w:jc w:val="both"/>
      </w:pPr>
      <w:r>
        <w:rPr>
          <w:rFonts w:ascii="Times New Roman"/>
          <w:b w:val="false"/>
          <w:i w:val="false"/>
          <w:color w:val="000000"/>
          <w:sz w:val="28"/>
        </w:rPr>
        <w:t>
      7) шартты тұтынушылар мен басым тұтынушылар, республиканың жоспарлы тұтынуының жалпы көлеміндегі олардың электр энергиясын жоспарлы тұтыну үлесін, олардың құрамына кіретін жаңартылатын көздер өндірген электр энергиясының көлемін, электр энергиясының көтерме сауда нарығының субъектілері болып табылатын жаңартылатын көздерден олар сатып алатын электр энергиясының көлемін және электр энергиясын бірыңғай сатып алушының жаңартылатын көздерден электр энергиясын сатып алуға жұмсаған шығындарын ескере отырып, электр энергиясын бірыңғай сатып алушы уәкілетті орган айқындаған тәртіппен есептейтін баға бойынша және көлемде электр энергиясын бірыңғай сатып алушыдан электр энергиясын сатып алуға, сондай-ақ электр энергиясын бірыңғай сатып алушымен тиісті электр энергиясын сатып алу-сату шарттарын жасасуға міндетті;</w:t>
      </w:r>
    </w:p>
    <w:p>
      <w:pPr>
        <w:spacing w:after="0"/>
        <w:ind w:left="0"/>
        <w:jc w:val="both"/>
      </w:pPr>
      <w:r>
        <w:rPr>
          <w:rFonts w:ascii="Times New Roman"/>
          <w:b w:val="false"/>
          <w:i w:val="false"/>
          <w:color w:val="000000"/>
          <w:sz w:val="28"/>
        </w:rPr>
        <w:t>
      8) электр энергиясын бірыңғай сатып алушымен жасалған электр энергиясын ұзақ мерзімді сатып алу-сату шарты бар жаңартылатын көздер үшін Қазақстан Республикасының жаңартылатын энергия көздерін пайдалануды қолдау туралы заңнамасына сәйкес электр энергиясын өндіру-тұтыну теңгерімі уәкілетті орган айқындаған тәртіппен электр энергиясын өндіру-тұтынудың көрсетілген тәуліктік кестесінде сақталған кезде, электр энергиясын нақты өндіру-тұтынудың тиісті сағаты басталғанға дейін екі сағаттан кешіктірмей жүйелік оператор бекіткен электр энергиясын өндіру-тұтынудың тәуліктік кестесін ұлғайтып (жоғары) қана түзетуге жол беріледі;</w:t>
      </w:r>
    </w:p>
    <w:p>
      <w:pPr>
        <w:spacing w:after="0"/>
        <w:ind w:left="0"/>
        <w:jc w:val="both"/>
      </w:pPr>
      <w:r>
        <w:rPr>
          <w:rFonts w:ascii="Times New Roman"/>
          <w:b w:val="false"/>
          <w:i w:val="false"/>
          <w:color w:val="000000"/>
          <w:sz w:val="28"/>
        </w:rPr>
        <w:t>
      9) осы тармақта көрсетілген электр энергиясын бірыңғай сатып алушының электр энергиясын сатып алуы мен сатуы, сондай-ақ тиісті өзара есеп айырысулар уәкілетті орган айқындаған тәртіппен жүзеге асырылады;</w:t>
      </w:r>
    </w:p>
    <w:p>
      <w:pPr>
        <w:spacing w:after="0"/>
        <w:ind w:left="0"/>
        <w:jc w:val="both"/>
      </w:pPr>
      <w:r>
        <w:rPr>
          <w:rFonts w:ascii="Times New Roman"/>
          <w:b w:val="false"/>
          <w:i w:val="false"/>
          <w:color w:val="000000"/>
          <w:sz w:val="28"/>
        </w:rPr>
        <w:t>
      10) электр энергиясын бірыңғай сатып алушының электр энергиясын сатып алу және сату бағалары уәкілетті орган айқындаған тәртіппен айқындалады;</w:t>
      </w:r>
    </w:p>
    <w:p>
      <w:pPr>
        <w:spacing w:after="0"/>
        <w:ind w:left="0"/>
        <w:jc w:val="both"/>
      </w:pPr>
      <w:r>
        <w:rPr>
          <w:rFonts w:ascii="Times New Roman"/>
          <w:b w:val="false"/>
          <w:i w:val="false"/>
          <w:color w:val="000000"/>
          <w:sz w:val="28"/>
        </w:rPr>
        <w:t>
      11) электр энергиясының теңгерімдеуші нарығындағы электр энергиясын бірыңғай сатып алушының шығындары мен кірістері электр энергиясының көтерме сауда нарығының субъектілеріне электр энергиясын сату бағасын айқындау кезінде ескеріледі;</w:t>
      </w:r>
    </w:p>
    <w:p>
      <w:pPr>
        <w:spacing w:after="0"/>
        <w:ind w:left="0"/>
        <w:jc w:val="both"/>
      </w:pPr>
      <w:r>
        <w:rPr>
          <w:rFonts w:ascii="Times New Roman"/>
          <w:b w:val="false"/>
          <w:i w:val="false"/>
          <w:color w:val="000000"/>
          <w:sz w:val="28"/>
        </w:rPr>
        <w:t>
      12) жүйелік оператор бекіткен электр энергиясын өндіру-тұтынудың тәуліктік кестесіне енгізілген электр энергиясын сатып алу-сатудың жоспарлы көлемі электр энергиясының көтерме сауда нарығының субъектілері жасасқан барлық электр энергиясын сатып алу-сату шарттары бойынша электр энергиясының көтерме сауда нарығында сатып алынған (сатылған) электр энергиясының көлемі болып табылады;</w:t>
      </w:r>
    </w:p>
    <w:p>
      <w:pPr>
        <w:spacing w:after="0"/>
        <w:ind w:left="0"/>
        <w:jc w:val="both"/>
      </w:pPr>
      <w:r>
        <w:rPr>
          <w:rFonts w:ascii="Times New Roman"/>
          <w:b w:val="false"/>
          <w:i w:val="false"/>
          <w:color w:val="000000"/>
          <w:sz w:val="28"/>
        </w:rPr>
        <w:t>
      13) электр энергиясының көтерме сауда нарығының субъектілері электр энергиясын бірыңғай сатып алушыға өздері сатып алған электр энергиясына уәкілетті орган айқындаған тәртіппен және мерзімдерде ақы төлеуге міндетті;</w:t>
      </w:r>
    </w:p>
    <w:p>
      <w:pPr>
        <w:spacing w:after="0"/>
        <w:ind w:left="0"/>
        <w:jc w:val="both"/>
      </w:pPr>
      <w:r>
        <w:rPr>
          <w:rFonts w:ascii="Times New Roman"/>
          <w:b w:val="false"/>
          <w:i w:val="false"/>
          <w:color w:val="000000"/>
          <w:sz w:val="28"/>
        </w:rPr>
        <w:t>
      14) электр энергиясын бірыңғай сатып алушы энергия өндіруші ұйымдарға және жаңартылатын көздерге олардан сатып алынған электр энергиясына уәкілетті орган айқындаған тәртіппен және мерзімдерде ақы төлеуге міндетті;</w:t>
      </w:r>
    </w:p>
    <w:p>
      <w:pPr>
        <w:spacing w:after="0"/>
        <w:ind w:left="0"/>
        <w:jc w:val="both"/>
      </w:pPr>
      <w:r>
        <w:rPr>
          <w:rFonts w:ascii="Times New Roman"/>
          <w:b w:val="false"/>
          <w:i w:val="false"/>
          <w:color w:val="000000"/>
          <w:sz w:val="28"/>
        </w:rPr>
        <w:t>
      15) электр энергиясының көтерме сауда нарығының субъектілері (электр энергиясын кепілдікпен берушілерден басқа) электр энергиясын бірыңғай сатып алушыдан сатып алған электр энергиясына ақы төлеу уәкілетті орган белгілеген тәртіппен Қазақстан Республикасының бірыңғай электр энергетикалық жүйесінде электр энергиясын өндіру-тұтынудың тәуліктік кестесіне сәйкес операциялық тәулік басталғанға дейін ақша қаражатын аудару арқылы жүзеге асырылады;</w:t>
      </w:r>
    </w:p>
    <w:p>
      <w:pPr>
        <w:spacing w:after="0"/>
        <w:ind w:left="0"/>
        <w:jc w:val="both"/>
      </w:pPr>
      <w:r>
        <w:rPr>
          <w:rFonts w:ascii="Times New Roman"/>
          <w:b w:val="false"/>
          <w:i w:val="false"/>
          <w:color w:val="000000"/>
          <w:sz w:val="28"/>
        </w:rPr>
        <w:t>
      16) электр энергиясын кепілдікпен берушілер электр энергиясын бірыңғай сатып алушыдан сатып алынған электр энергиясына ақы төлеуді уәкілетті орган айқындаған тәртіпке сәйкес факт бойынша жүзеге асырады;</w:t>
      </w:r>
    </w:p>
    <w:p>
      <w:pPr>
        <w:spacing w:after="0"/>
        <w:ind w:left="0"/>
        <w:jc w:val="both"/>
      </w:pPr>
      <w:r>
        <w:rPr>
          <w:rFonts w:ascii="Times New Roman"/>
          <w:b w:val="false"/>
          <w:i w:val="false"/>
          <w:color w:val="000000"/>
          <w:sz w:val="28"/>
        </w:rPr>
        <w:t>
      17) аударуға жататын ақша қаражатының сомасы уәкілетті орган белгілеген тәртіппен электр энергиясын өндіру-тұтынудың тәуліктік кестесіне сәйкес есептеледі.</w:t>
      </w:r>
    </w:p>
    <w:bookmarkStart w:name="z1646" w:id="666"/>
    <w:p>
      <w:pPr>
        <w:spacing w:after="0"/>
        <w:ind w:left="0"/>
        <w:jc w:val="both"/>
      </w:pPr>
      <w:r>
        <w:rPr>
          <w:rFonts w:ascii="Times New Roman"/>
          <w:b w:val="false"/>
          <w:i w:val="false"/>
          <w:color w:val="000000"/>
          <w:sz w:val="28"/>
        </w:rPr>
        <w:t>
      6. Электр энергиясының көтерме сауда нарығы субъектісі электр энергиясын өндіру-тұтынудың тәуліктік кестесіне сәйкес операциялық тәулік басталғанға дейін электр энергиясын бірыңғай сатып алушыдан сатып алынған электр энергиясы үшін ақы төлемеген жағдайда, электр энергиясының көтерме сауда нарығы субъектісінің электр энергиясын өндіру-тұтынудың тәуліктік кестесіне өтінімі келесі тәуліктерге жіберілмейді (алып тасталады).</w:t>
      </w:r>
    </w:p>
    <w:bookmarkEnd w:id="666"/>
    <w:bookmarkStart w:name="z1647" w:id="667"/>
    <w:p>
      <w:pPr>
        <w:spacing w:after="0"/>
        <w:ind w:left="0"/>
        <w:jc w:val="both"/>
      </w:pPr>
      <w:r>
        <w:rPr>
          <w:rFonts w:ascii="Times New Roman"/>
          <w:b w:val="false"/>
          <w:i w:val="false"/>
          <w:color w:val="000000"/>
          <w:sz w:val="28"/>
        </w:rPr>
        <w:t>
      7. Энергия өндіруші ұйымдардан сатып алынған электр энергиясы үшін ақшалай қаражат сомасын төлеу уәкілетті орган белгілеген тәртіппен жүйелік оператор электр энергиясын өндіру-тұтынудың тәуліктік кестесін бекіткеннен кейін жүргізіледі.</w:t>
      </w:r>
    </w:p>
    <w:bookmarkEnd w:id="667"/>
    <w:bookmarkStart w:name="z1648" w:id="668"/>
    <w:p>
      <w:pPr>
        <w:spacing w:after="0"/>
        <w:ind w:left="0"/>
        <w:jc w:val="both"/>
      </w:pPr>
      <w:r>
        <w:rPr>
          <w:rFonts w:ascii="Times New Roman"/>
          <w:b w:val="false"/>
          <w:i w:val="false"/>
          <w:color w:val="000000"/>
          <w:sz w:val="28"/>
        </w:rPr>
        <w:t>
      8. Шотты ашуға, жүргізуге және оған қызмет көрсетуге байланысты шығындар электр энергиясының көтерме сауда нарығы субъектісіне жүктеледі.</w:t>
      </w:r>
    </w:p>
    <w:bookmarkEnd w:id="668"/>
    <w:bookmarkStart w:name="z1649" w:id="669"/>
    <w:p>
      <w:pPr>
        <w:spacing w:after="0"/>
        <w:ind w:left="0"/>
        <w:jc w:val="both"/>
      </w:pPr>
      <w:r>
        <w:rPr>
          <w:rFonts w:ascii="Times New Roman"/>
          <w:b w:val="false"/>
          <w:i w:val="false"/>
          <w:color w:val="000000"/>
          <w:sz w:val="28"/>
        </w:rPr>
        <w:t>
      9. Электр энергиясын бірыңғай сатып алушының энергия өндіруші ұйымдардан, оның ішінде жаңартылатын энергия көздерін, қалдықтарды энергетикалық кәдеге жаратуды және қайталама энергетикалық ресурстарды пайдаланатын ұйымдардан электр энергиясын сатып алуына, сондай-ақ теңгерімдеуші электр энергиясын және теріс теңгерімсіздіктерді сатып алуына байланысты құқықтық қатынастарға Қазақстан Республикасының мемлекеттік сатып алу туралы заңнамасы қолданылмайды.</w:t>
      </w:r>
    </w:p>
    <w:bookmarkEnd w:id="669"/>
    <w:p>
      <w:pPr>
        <w:spacing w:after="0"/>
        <w:ind w:left="0"/>
        <w:jc w:val="both"/>
      </w:pPr>
      <w:r>
        <w:rPr>
          <w:rFonts w:ascii="Times New Roman"/>
          <w:b w:val="false"/>
          <w:i w:val="false"/>
          <w:color w:val="000000"/>
          <w:sz w:val="28"/>
        </w:rPr>
        <w:t>
      Осы баптың күші, электр энергиясының көтерме сауда нарығы субъектілері Еуразиялық экономикалық одақтың жалпы электр энергетикалық нарығына қатысқан жағдайда, оларға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19-1-баппен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(02.07.2023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5" w:id="670"/>
    <w:p>
      <w:pPr>
        <w:spacing w:after="0"/>
        <w:ind w:left="0"/>
        <w:jc w:val="left"/>
      </w:pPr>
      <w:r>
        <w:rPr>
          <w:rFonts w:ascii="Times New Roman"/>
          <w:b/>
          <w:i w:val="false"/>
          <w:color w:val="000000"/>
        </w:rPr>
        <w:t xml:space="preserve"> 5-тарау. Қазақстан Республикасының біртұтас электр энергетикалық жүйесiндегi авариялық бұзылыстар кезінде электр энергетикасы объектілерін басқару</w:t>
      </w:r>
    </w:p>
    <w:bookmarkEnd w:id="670"/>
    <w:p>
      <w:pPr>
        <w:spacing w:after="0"/>
        <w:ind w:left="0"/>
        <w:jc w:val="both"/>
      </w:pPr>
      <w:r>
        <w:rPr>
          <w:rFonts w:ascii="Times New Roman"/>
          <w:b/>
          <w:i w:val="false"/>
          <w:color w:val="000000"/>
          <w:sz w:val="28"/>
        </w:rPr>
        <w:t xml:space="preserve">20-бап. Авариялық бұзылыстардың алдын алу және оны жою үшiн қолданылатын шаралар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2011.07.05 </w:t>
      </w:r>
      <w:r>
        <w:rPr>
          <w:rFonts w:ascii="Times New Roman"/>
          <w:b w:val="false"/>
          <w:i w:val="false"/>
          <w:color w:val="000000"/>
          <w:sz w:val="28"/>
        </w:rPr>
        <w:t>№ 452-IV</w:t>
      </w:r>
      <w:r>
        <w:rPr>
          <w:rFonts w:ascii="Times New Roman"/>
          <w:b w:val="false"/>
          <w:i w:val="false"/>
          <w:color w:val="000000"/>
          <w:sz w:val="28"/>
        </w:rPr>
        <w:t xml:space="preserve"> (2011.10.13 бастап қолданысқа енгізіледі) Заңымен.</w:t>
      </w:r>
    </w:p>
    <w:bookmarkStart w:name="z246" w:id="671"/>
    <w:p>
      <w:pPr>
        <w:spacing w:after="0"/>
        <w:ind w:left="0"/>
        <w:jc w:val="both"/>
      </w:pPr>
      <w:r>
        <w:rPr>
          <w:rFonts w:ascii="Times New Roman"/>
          <w:b w:val="false"/>
          <w:i w:val="false"/>
          <w:color w:val="000000"/>
          <w:sz w:val="28"/>
        </w:rPr>
        <w:t>
      2. Жүйелік авариялардың алдын алу немесе оларды жою үшін жүйелік оператор меншік нысанына қарамастан, кез келген энергия өндіруші ұйымдардың резервтерін (генерацияланатын қуатты жүктеуге де, жүктен босатуға да) және тұтынушылардың дербес қоректену көздерін іске қосады.</w:t>
      </w:r>
    </w:p>
    <w:bookmarkEnd w:id="671"/>
    <w:bookmarkStart w:name="z247" w:id="672"/>
    <w:p>
      <w:pPr>
        <w:spacing w:after="0"/>
        <w:ind w:left="0"/>
        <w:jc w:val="both"/>
      </w:pPr>
      <w:r>
        <w:rPr>
          <w:rFonts w:ascii="Times New Roman"/>
          <w:b w:val="false"/>
          <w:i w:val="false"/>
          <w:color w:val="000000"/>
          <w:sz w:val="28"/>
        </w:rPr>
        <w:t>
      3. Авариялық бұзушылықтардың алдын алу немесе оларды жою үшін гидроэлектр станцияларының генерацияланатын қуатын өзгерту қажет болған кезде жүйелік оператордың гидроэлектр станцияларының реттеушілік қабілетін пайдалану үшін гидротораптар арқылы суды шығындаудың бекітілген графиктеріне өзгерістерді жедел енгізуге құқығы бар.</w:t>
      </w:r>
    </w:p>
    <w:bookmarkEnd w:id="672"/>
    <w:bookmarkStart w:name="z248" w:id="673"/>
    <w:p>
      <w:pPr>
        <w:spacing w:after="0"/>
        <w:ind w:left="0"/>
        <w:jc w:val="both"/>
      </w:pPr>
      <w:r>
        <w:rPr>
          <w:rFonts w:ascii="Times New Roman"/>
          <w:b w:val="false"/>
          <w:i w:val="false"/>
          <w:color w:val="000000"/>
          <w:sz w:val="28"/>
        </w:rPr>
        <w:t>
      4. Электр энергиясының теңгерiмдеушi нарығы өтей алмайтын теңгерiмсiздiк туындаған кезде жүйелiк оператордың Қазақстан Республикасының бiртұтас электр энергетикалық жүйесiндегi электр тогының нормативтiк жиiлiгiн ұстап тұру мақсатында электр энергиясын сатып алу-сатуды жүзеге асыруға құқығы бар.</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Авариялық бронь бойынша энергиямен жабдықтау </w:t>
      </w:r>
    </w:p>
    <w:p>
      <w:pPr>
        <w:spacing w:after="0"/>
        <w:ind w:left="0"/>
        <w:jc w:val="both"/>
      </w:pPr>
      <w:r>
        <w:rPr>
          <w:rFonts w:ascii="Times New Roman"/>
          <w:b w:val="false"/>
          <w:i w:val="false"/>
          <w:color w:val="000000"/>
          <w:sz w:val="28"/>
        </w:rPr>
        <w:t>
      1. Жүйелік авария туындаған кезде энергия беруші және энергиямен жабдықтаушы ұйымдармен энергиямен жабдықтаудың тиісті авариялық және технологиялық бронь актілері бар тұтынушыларды энергиямен жабдықтау энергиямен үздіксіз жабдықтауды қажет ететiн, қызметiнiң тоқтатылуы адамдардың өмiрiне, денсаулығына және қоршаған ортаға қатер төндiруге алып келетін шаруашылық инфрақұрылым ұйымдары үшiн технологиялық себептерге орай электр қуатын авариялық бронь мөлшерiнде берудi қамтамасыз ететiн, энергия берушi ұйымдар әзiрлейтiн схемалар бойынша жүзеге асырылады.</w:t>
      </w:r>
    </w:p>
    <w:bookmarkStart w:name="z249" w:id="674"/>
    <w:p>
      <w:pPr>
        <w:spacing w:after="0"/>
        <w:ind w:left="0"/>
        <w:jc w:val="both"/>
      </w:pPr>
      <w:r>
        <w:rPr>
          <w:rFonts w:ascii="Times New Roman"/>
          <w:b w:val="false"/>
          <w:i w:val="false"/>
          <w:color w:val="000000"/>
          <w:sz w:val="28"/>
        </w:rPr>
        <w:t>
      2. Авариялық броны бар тұтынушыларды энергиямен жабдықтау тәртiбi мен талаптарын уәкілетті орган бекiтедi.</w:t>
      </w:r>
    </w:p>
    <w:bookmarkEnd w:id="674"/>
    <w:bookmarkStart w:name="z250" w:id="675"/>
    <w:p>
      <w:pPr>
        <w:spacing w:after="0"/>
        <w:ind w:left="0"/>
        <w:jc w:val="both"/>
      </w:pPr>
      <w:r>
        <w:rPr>
          <w:rFonts w:ascii="Times New Roman"/>
          <w:b w:val="false"/>
          <w:i w:val="false"/>
          <w:color w:val="000000"/>
          <w:sz w:val="28"/>
        </w:rPr>
        <w:t xml:space="preserve">
      3. Бюджет қаражаты есебiнен қамтылатын мемлекеттiк мекемелерге авариялық бронь мемлекеттiк мекемелердiң электр энергиясын тұтыну жөнiндегi шығыстарына көзделген қаражат шегiнде, сондай-ақ мемлекеттiк кәсiпорындар мен өзге де ұйымдар үшiн Қазақстан Республикасының заңдарында белгiленген тәртiппен ресiмделген тиiстi банктiк кепiлдiгi болған жағдайда берiледi. </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Электр энергетикасы объектiлерiнiң сақталуын және тұтастығын қамтамасыз ету </w:t>
      </w:r>
    </w:p>
    <w:p>
      <w:pPr>
        <w:spacing w:after="0"/>
        <w:ind w:left="0"/>
        <w:jc w:val="both"/>
      </w:pPr>
      <w:r>
        <w:rPr>
          <w:rFonts w:ascii="Times New Roman"/>
          <w:b w:val="false"/>
          <w:i w:val="false"/>
          <w:color w:val="000000"/>
          <w:sz w:val="28"/>
        </w:rPr>
        <w:t>
      1. Электр энергетикасының неғұрлым маңызды объектiлерiн күзетудi арнаулы әскерилендiрiлген күзет қызметтерi немесе Қазақстан Республикасы Iшкi iстер министрлiгiнiң бөлiмшелерi жүзеге асырады. Мұндай объектiлердiң тiзбесiн Қазақстан Республикасының Үкiметi белгiлейдi.</w:t>
      </w:r>
    </w:p>
    <w:bookmarkStart w:name="z251" w:id="676"/>
    <w:p>
      <w:pPr>
        <w:spacing w:after="0"/>
        <w:ind w:left="0"/>
        <w:jc w:val="both"/>
      </w:pPr>
      <w:r>
        <w:rPr>
          <w:rFonts w:ascii="Times New Roman"/>
          <w:b w:val="false"/>
          <w:i w:val="false"/>
          <w:color w:val="000000"/>
          <w:sz w:val="28"/>
        </w:rPr>
        <w:t>
      2. Қарамағында электр немесе жылу желілері бар ұйымның келiсiмiнсiз электр және жылу желiлерi жолдарының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тыйым салынады.</w:t>
      </w:r>
    </w:p>
    <w:bookmarkEnd w:id="676"/>
    <w:bookmarkStart w:name="z252" w:id="677"/>
    <w:p>
      <w:pPr>
        <w:spacing w:after="0"/>
        <w:ind w:left="0"/>
        <w:jc w:val="both"/>
      </w:pPr>
      <w:r>
        <w:rPr>
          <w:rFonts w:ascii="Times New Roman"/>
          <w:b w:val="false"/>
          <w:i w:val="false"/>
          <w:color w:val="000000"/>
          <w:sz w:val="28"/>
        </w:rPr>
        <w:t>
      3. Энергия өндiрушi, энергия берушi ұйымдардың электр және (немесе) жылу энергиясын өндiру мен берудiң бiртұтас технологиялық процесiне қатысатын мүлкi бөлiнбейтiн мүлiк болып табылады.</w:t>
      </w:r>
    </w:p>
    <w:bookmarkEnd w:id="677"/>
    <w:bookmarkStart w:name="z253" w:id="678"/>
    <w:p>
      <w:pPr>
        <w:spacing w:after="0"/>
        <w:ind w:left="0"/>
        <w:jc w:val="both"/>
      </w:pPr>
      <w:r>
        <w:rPr>
          <w:rFonts w:ascii="Times New Roman"/>
          <w:b w:val="false"/>
          <w:i w:val="false"/>
          <w:color w:val="000000"/>
          <w:sz w:val="28"/>
        </w:rPr>
        <w:t>
      4. Электр энергетикасы объектiлерiн және (немесе) оның жекелеген бөлiктерiн сатып алу-сату, жалға немесе сенiмгерлік басқаруға беру уәкiлеттi орган мен табиғи монополиялар салаларында басшылықты жүзеге асыратын мемлекеттiк органды алдын ала хабардар ете отырып жүзеге асырылады.</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2006.04.11 </w:t>
      </w:r>
      <w:r>
        <w:rPr>
          <w:rFonts w:ascii="Times New Roman"/>
          <w:b w:val="false"/>
          <w:i w:val="false"/>
          <w:color w:val="000000"/>
          <w:sz w:val="28"/>
        </w:rPr>
        <w:t>№ 136</w:t>
      </w:r>
      <w:r>
        <w:rPr>
          <w:rFonts w:ascii="Times New Roman"/>
          <w:b w:val="false"/>
          <w:i w:val="false"/>
          <w:color w:val="ff0000"/>
          <w:sz w:val="28"/>
        </w:rPr>
        <w:t xml:space="preserve">,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Қазақстан Республикасының электр энергетикасы туралы заңдарын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электр энергетикасы туралы заңдарының бұзылуына кiнәлi тұлғалар Қазақстан Республикасының заңдарында белгiлеген тәртiппен жауапты болады. </w:t>
      </w:r>
    </w:p>
    <w:bookmarkStart w:name="z30" w:id="679"/>
    <w:p>
      <w:pPr>
        <w:spacing w:after="0"/>
        <w:ind w:left="0"/>
        <w:jc w:val="left"/>
      </w:pPr>
      <w:r>
        <w:rPr>
          <w:rFonts w:ascii="Times New Roman"/>
          <w:b/>
          <w:i w:val="false"/>
          <w:color w:val="000000"/>
        </w:rPr>
        <w:t xml:space="preserve"> 6-тарау. Қорытынды және өтпелі ережелер</w:t>
      </w:r>
    </w:p>
    <w:bookmarkEnd w:id="679"/>
    <w:p>
      <w:pPr>
        <w:spacing w:after="0"/>
        <w:ind w:left="0"/>
        <w:jc w:val="both"/>
      </w:pPr>
      <w:r>
        <w:rPr>
          <w:rFonts w:ascii="Times New Roman"/>
          <w:b/>
          <w:i w:val="false"/>
          <w:color w:val="000000"/>
          <w:sz w:val="28"/>
        </w:rPr>
        <w:t xml:space="preserve">24-бап. Осы Заңды қолданысқа енгiзу тәртiбi </w:t>
      </w:r>
    </w:p>
    <w:p>
      <w:pPr>
        <w:spacing w:after="0"/>
        <w:ind w:left="0"/>
        <w:jc w:val="both"/>
      </w:pPr>
      <w:r>
        <w:rPr>
          <w:rFonts w:ascii="Times New Roman"/>
          <w:b w:val="false"/>
          <w:i w:val="false"/>
          <w:color w:val="000000"/>
          <w:sz w:val="28"/>
        </w:rPr>
        <w:t>
      1. Осы Заң:</w:t>
      </w:r>
    </w:p>
    <w:bookmarkStart w:name="z254" w:id="680"/>
    <w:p>
      <w:pPr>
        <w:spacing w:after="0"/>
        <w:ind w:left="0"/>
        <w:jc w:val="both"/>
      </w:pPr>
      <w:r>
        <w:rPr>
          <w:rFonts w:ascii="Times New Roman"/>
          <w:b w:val="false"/>
          <w:i w:val="false"/>
          <w:color w:val="000000"/>
          <w:sz w:val="28"/>
        </w:rPr>
        <w:t xml:space="preserve">
      1) 2004 жылғы 1 қазаннан бастап қолданысқа енгiзiлетiн </w:t>
      </w:r>
      <w:r>
        <w:rPr>
          <w:rFonts w:ascii="Times New Roman"/>
          <w:b w:val="false"/>
          <w:i w:val="false"/>
          <w:color w:val="000000"/>
          <w:sz w:val="28"/>
        </w:rPr>
        <w:t>13-бабының</w:t>
      </w:r>
      <w:r>
        <w:rPr>
          <w:rFonts w:ascii="Times New Roman"/>
          <w:b w:val="false"/>
          <w:i w:val="false"/>
          <w:color w:val="000000"/>
          <w:sz w:val="28"/>
        </w:rPr>
        <w:t xml:space="preserve"> 2-тармағы мен </w:t>
      </w:r>
      <w:r>
        <w:rPr>
          <w:rFonts w:ascii="Times New Roman"/>
          <w:b w:val="false"/>
          <w:i w:val="false"/>
          <w:color w:val="000000"/>
          <w:sz w:val="28"/>
        </w:rPr>
        <w:t>14-бабының</w:t>
      </w:r>
      <w:r>
        <w:rPr>
          <w:rFonts w:ascii="Times New Roman"/>
          <w:b w:val="false"/>
          <w:i w:val="false"/>
          <w:color w:val="000000"/>
          <w:sz w:val="28"/>
        </w:rPr>
        <w:t xml:space="preserve"> 4-тармағын;</w:t>
      </w:r>
    </w:p>
    <w:bookmarkEnd w:id="680"/>
    <w:bookmarkStart w:name="z255" w:id="681"/>
    <w:p>
      <w:pPr>
        <w:spacing w:after="0"/>
        <w:ind w:left="0"/>
        <w:jc w:val="both"/>
      </w:pPr>
      <w:r>
        <w:rPr>
          <w:rFonts w:ascii="Times New Roman"/>
          <w:b w:val="false"/>
          <w:i w:val="false"/>
          <w:color w:val="000000"/>
          <w:sz w:val="28"/>
        </w:rPr>
        <w:t xml:space="preserve">
      2) 2008 жылғы 1 қаңтардан бастап қолданысқа енгізілетін </w:t>
      </w:r>
      <w:r>
        <w:rPr>
          <w:rFonts w:ascii="Times New Roman"/>
          <w:b w:val="false"/>
          <w:i w:val="false"/>
          <w:color w:val="000000"/>
          <w:sz w:val="28"/>
        </w:rPr>
        <w:t>13-бабының</w:t>
      </w:r>
      <w:r>
        <w:rPr>
          <w:rFonts w:ascii="Times New Roman"/>
          <w:b w:val="false"/>
          <w:i w:val="false"/>
          <w:color w:val="000000"/>
          <w:sz w:val="28"/>
        </w:rPr>
        <w:t xml:space="preserve"> 6-тармағын қоспағанда, ресми жарияланған күнінен бастап қолданысқа енгізіледі.</w:t>
      </w:r>
    </w:p>
    <w:bookmarkEnd w:id="681"/>
    <w:bookmarkStart w:name="z256" w:id="6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1-тармағының 4) тармақшасында және 2-тармағының 2) тармақшасында белгiленген нормалар 2007 жылдың 31 желтоқсанына дейiн қолданылады.</w:t>
      </w:r>
    </w:p>
    <w:bookmarkEnd w:id="682"/>
    <w:bookmarkStart w:name="z257" w:id="683"/>
    <w:p>
      <w:pPr>
        <w:spacing w:after="0"/>
        <w:ind w:left="0"/>
        <w:jc w:val="both"/>
      </w:pPr>
      <w:r>
        <w:rPr>
          <w:rFonts w:ascii="Times New Roman"/>
          <w:b w:val="false"/>
          <w:i w:val="false"/>
          <w:color w:val="000000"/>
          <w:sz w:val="28"/>
        </w:rPr>
        <w:t xml:space="preserve">
      3. "Электр энергетикасы туралы" 1999 жылғы 16 шiлдедегi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1999 ж., № 20, 729-құжат) күшi жойылды деп танылсын. </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2006.04.11 </w:t>
      </w:r>
      <w:r>
        <w:rPr>
          <w:rFonts w:ascii="Times New Roman"/>
          <w:b w:val="false"/>
          <w:i w:val="false"/>
          <w:color w:val="000000"/>
          <w:sz w:val="28"/>
        </w:rPr>
        <w:t>№ 136</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Қорытынды және өтпелi ережелер </w:t>
      </w:r>
    </w:p>
    <w:p>
      <w:pPr>
        <w:spacing w:after="0"/>
        <w:ind w:left="0"/>
        <w:jc w:val="both"/>
      </w:pPr>
      <w:r>
        <w:rPr>
          <w:rFonts w:ascii="Times New Roman"/>
          <w:b w:val="false"/>
          <w:i w:val="false"/>
          <w:color w:val="000000"/>
          <w:sz w:val="28"/>
        </w:rPr>
        <w:t>
      1. Энергия берушi ұйымдар электр және (немесе) жылу энергиясын беру жөнiндегi қызметтi энергиямен жабдықтау жөнiндегi қызметтен бөлудi 2004 жылғы 1 қазанға дейiн жүзеге асырсын.</w:t>
      </w:r>
    </w:p>
    <w:bookmarkStart w:name="z471" w:id="684"/>
    <w:p>
      <w:pPr>
        <w:spacing w:after="0"/>
        <w:ind w:left="0"/>
        <w:jc w:val="both"/>
      </w:pPr>
      <w:r>
        <w:rPr>
          <w:rFonts w:ascii="Times New Roman"/>
          <w:b w:val="false"/>
          <w:i w:val="false"/>
          <w:color w:val="000000"/>
          <w:sz w:val="28"/>
        </w:rPr>
        <w:t>
      2. Өңірлік электр желісі компаниялары электр энергиясын беру жөніндегі қызметті энергиямен жабдықтау жөніндегі қызметтен бөлуді энергиямен жабдықтаушы ұйымдар құру жолымен 2004 жылғы 1 қазанға дейін жүзеге асырсын.</w:t>
      </w:r>
    </w:p>
    <w:bookmarkEnd w:id="684"/>
    <w:bookmarkStart w:name="z299" w:id="685"/>
    <w:p>
      <w:pPr>
        <w:spacing w:after="0"/>
        <w:ind w:left="0"/>
        <w:jc w:val="both"/>
      </w:pPr>
      <w:r>
        <w:rPr>
          <w:rFonts w:ascii="Times New Roman"/>
          <w:b w:val="false"/>
          <w:i w:val="false"/>
          <w:color w:val="000000"/>
          <w:sz w:val="28"/>
        </w:rPr>
        <w:t>
      3. Энергия өндіруші ұйымдар 2009 жылғы 1 мамырдан бастап осы Заңда белгіленген тәртіппен келісімдер жасассын.</w:t>
      </w:r>
    </w:p>
    <w:bookmarkEnd w:id="685"/>
    <w:bookmarkStart w:name="z300" w:id="686"/>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3-3-тармағында көзделген тыйым салу электр энергиясын оны орташа тәуліктік (базалық) қуаты 1 мегаваттан аспайтын көлемде беретін энергиямен жабдықтаушы ұйымдарға сатқан жағдайларға 2009 жылғы 1 шілдеге дейін қолданылмайды.</w:t>
      </w:r>
    </w:p>
    <w:bookmarkEnd w:id="686"/>
    <w:bookmarkStart w:name="z1565" w:id="687"/>
    <w:p>
      <w:pPr>
        <w:spacing w:after="0"/>
        <w:ind w:left="0"/>
        <w:jc w:val="both"/>
      </w:pPr>
      <w:r>
        <w:rPr>
          <w:rFonts w:ascii="Times New Roman"/>
          <w:b w:val="false"/>
          <w:i w:val="false"/>
          <w:color w:val="000000"/>
          <w:sz w:val="28"/>
        </w:rPr>
        <w:t xml:space="preserve">
      4-1. Осы Заңның </w:t>
      </w:r>
      <w:r>
        <w:rPr>
          <w:rFonts w:ascii="Times New Roman"/>
          <w:b w:val="false"/>
          <w:i w:val="false"/>
          <w:color w:val="000000"/>
          <w:sz w:val="28"/>
        </w:rPr>
        <w:t>13-бабының</w:t>
      </w:r>
      <w:r>
        <w:rPr>
          <w:rFonts w:ascii="Times New Roman"/>
          <w:b w:val="false"/>
          <w:i w:val="false"/>
          <w:color w:val="000000"/>
          <w:sz w:val="28"/>
        </w:rPr>
        <w:t xml:space="preserve"> 3-3-тармағы бірінші бөлігінің 2) тармақшасында көзделген тыйым салу 2030 жылғы 1 қаңтарға дейін электр энергиясына кепілдік беріп жеткізушілерге қолданылмайды.</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01.01.2016 дейін қолданыста болды - ҚР 2012.07.04 </w:t>
      </w:r>
      <w:r>
        <w:rPr>
          <w:rFonts w:ascii="Times New Roman"/>
          <w:b w:val="false"/>
          <w:i w:val="false"/>
          <w:color w:val="000000"/>
          <w:sz w:val="28"/>
        </w:rPr>
        <w:t>№ 25-V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81" w:id="688"/>
    <w:p>
      <w:pPr>
        <w:spacing w:after="0"/>
        <w:ind w:left="0"/>
        <w:jc w:val="both"/>
      </w:pPr>
      <w:r>
        <w:rPr>
          <w:rFonts w:ascii="Times New Roman"/>
          <w:b w:val="false"/>
          <w:i w:val="false"/>
          <w:color w:val="000000"/>
          <w:sz w:val="28"/>
        </w:rPr>
        <w:t>
      6. Электр энергиясын беру жөніндегі қызметті көрсететін энергия беруші ұйымдар:</w:t>
      </w:r>
    </w:p>
    <w:bookmarkEnd w:id="688"/>
    <w:p>
      <w:pPr>
        <w:spacing w:after="0"/>
        <w:ind w:left="0"/>
        <w:jc w:val="both"/>
      </w:pPr>
      <w:r>
        <w:rPr>
          <w:rFonts w:ascii="Times New Roman"/>
          <w:b w:val="false"/>
          <w:i w:val="false"/>
          <w:color w:val="000000"/>
          <w:sz w:val="28"/>
        </w:rPr>
        <w:t xml:space="preserve">
      1) 2018 жылғы 1 қаңтардан кешіктірмей осы </w:t>
      </w:r>
      <w:r>
        <w:rPr>
          <w:rFonts w:ascii="Times New Roman"/>
          <w:b w:val="false"/>
          <w:i w:val="false"/>
          <w:color w:val="000000"/>
          <w:sz w:val="28"/>
        </w:rPr>
        <w:t>Заңның</w:t>
      </w:r>
      <w:r>
        <w:rPr>
          <w:rFonts w:ascii="Times New Roman"/>
          <w:b w:val="false"/>
          <w:i w:val="false"/>
          <w:color w:val="000000"/>
          <w:sz w:val="28"/>
        </w:rPr>
        <w:t xml:space="preserve"> 13-1-бабы 6-тармағының 1) тармақшасында көрсетілген, электр энергиясын беру жөніндегі қызметке қойылатын талапқа;</w:t>
      </w:r>
    </w:p>
    <w:p>
      <w:pPr>
        <w:spacing w:after="0"/>
        <w:ind w:left="0"/>
        <w:jc w:val="both"/>
      </w:pPr>
      <w:r>
        <w:rPr>
          <w:rFonts w:ascii="Times New Roman"/>
          <w:b w:val="false"/>
          <w:i w:val="false"/>
          <w:color w:val="000000"/>
          <w:sz w:val="28"/>
        </w:rPr>
        <w:t>
      2) 2020 жылғы 1 қаңтардан кешіктірмей осы Заңның 13-1-бабы 6-тармағының 2) және 3) тармақшаларында көрсетілген, электр энергиясын беру жөніндегі қызметке қойылатын талаптарға;</w:t>
      </w:r>
    </w:p>
    <w:p>
      <w:pPr>
        <w:spacing w:after="0"/>
        <w:ind w:left="0"/>
        <w:jc w:val="both"/>
      </w:pPr>
      <w:r>
        <w:rPr>
          <w:rFonts w:ascii="Times New Roman"/>
          <w:b w:val="false"/>
          <w:i w:val="false"/>
          <w:color w:val="000000"/>
          <w:sz w:val="28"/>
        </w:rPr>
        <w:t>
      3) 2022 жылғы 1 қаңтардан кешіктірмей осы Заңның 13-1-бабы 6-тармағының 4) тармақшасында көрсетілген, электр энергиясын беру жөніндегі қызметке қойылатын талапқа сай келуге тиіс.</w:t>
      </w:r>
    </w:p>
    <w:bookmarkStart w:name="z682" w:id="689"/>
    <w:p>
      <w:pPr>
        <w:spacing w:after="0"/>
        <w:ind w:left="0"/>
        <w:jc w:val="both"/>
      </w:pPr>
      <w:r>
        <w:rPr>
          <w:rFonts w:ascii="Times New Roman"/>
          <w:b w:val="false"/>
          <w:i w:val="false"/>
          <w:color w:val="000000"/>
          <w:sz w:val="28"/>
        </w:rPr>
        <w:t>
      7. Жергілікті атқарушы органдар 2019 жылғы 1 қаңтардан кешіктірмей мемлекеттік заңды тұлғалардың шаруашылық жүргiзу немесе жедел басқару құқығындағы электр желілерін осы Заңның 13-1-бабының 2-тармағына сәйкес беруді қамтамасыз етеді.</w:t>
      </w:r>
    </w:p>
    <w:bookmarkEnd w:id="689"/>
    <w:bookmarkStart w:name="z858" w:id="690"/>
    <w:p>
      <w:pPr>
        <w:spacing w:after="0"/>
        <w:ind w:left="0"/>
        <w:jc w:val="both"/>
      </w:pPr>
      <w:r>
        <w:rPr>
          <w:rFonts w:ascii="Times New Roman"/>
          <w:b w:val="false"/>
          <w:i w:val="false"/>
          <w:color w:val="000000"/>
          <w:sz w:val="28"/>
        </w:rPr>
        <w:t>
      8. Электр энергиясының көтерме сауда нарығының субъектілері болып табылатын тұтынушылар 2023 жылғы 1 қаңтардан кешіктірмей, осы Заңның 13-бабының 6-2-тармағында белгіленген талапқа сәйкес келуге тиіс.</w:t>
      </w:r>
    </w:p>
    <w:bookmarkEnd w:id="690"/>
    <w:bookmarkStart w:name="z1566" w:id="691"/>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15-3-бабының</w:t>
      </w:r>
      <w:r>
        <w:rPr>
          <w:rFonts w:ascii="Times New Roman"/>
          <w:b w:val="false"/>
          <w:i w:val="false"/>
          <w:color w:val="000000"/>
          <w:sz w:val="28"/>
        </w:rPr>
        <w:t xml:space="preserve"> 10-тармағының күші бірыңғай сатып алушы 2022 жылғы 1 қаңтардан бастап жасасқан электр қуатының әзірлігін ұстап тұру жөніндегі көрсетілетін қызметтерді сатып алу туралы шарттарға қолданылады.</w:t>
      </w:r>
    </w:p>
    <w:bookmarkEnd w:id="691"/>
    <w:bookmarkStart w:name="z1592" w:id="692"/>
    <w:p>
      <w:pPr>
        <w:spacing w:after="0"/>
        <w:ind w:left="0"/>
        <w:jc w:val="both"/>
      </w:pPr>
      <w:r>
        <w:rPr>
          <w:rFonts w:ascii="Times New Roman"/>
          <w:b w:val="false"/>
          <w:i w:val="false"/>
          <w:color w:val="000000"/>
          <w:sz w:val="28"/>
        </w:rPr>
        <w:t>
      10. Уәкілетті орган жүйелік оператормен бірлесіп, 2023 жылғы 1 шілдеден бастап электр энергиясының теңгерімдеуші нарығын нақты уақыт режимінде іске қосуды қамтамасыз етеді.</w:t>
      </w:r>
    </w:p>
    <w:bookmarkEnd w:id="692"/>
    <w:bookmarkStart w:name="z1593" w:id="693"/>
    <w:p>
      <w:pPr>
        <w:spacing w:after="0"/>
        <w:ind w:left="0"/>
        <w:jc w:val="both"/>
      </w:pPr>
      <w:r>
        <w:rPr>
          <w:rFonts w:ascii="Times New Roman"/>
          <w:b w:val="false"/>
          <w:i w:val="false"/>
          <w:color w:val="000000"/>
          <w:sz w:val="28"/>
        </w:rPr>
        <w:t>
      11. Уәкілетті орган 2023 жылғы 1 шілдеден бастап электр энергиясы нарығында бірыңғай сатып алушы моделіне көшуді қамтамасыз етеді.</w:t>
      </w:r>
    </w:p>
    <w:bookmarkEnd w:id="693"/>
    <w:bookmarkStart w:name="z1594" w:id="694"/>
    <w:p>
      <w:pPr>
        <w:spacing w:after="0"/>
        <w:ind w:left="0"/>
        <w:jc w:val="both"/>
      </w:pPr>
      <w:r>
        <w:rPr>
          <w:rFonts w:ascii="Times New Roman"/>
          <w:b w:val="false"/>
          <w:i w:val="false"/>
          <w:color w:val="000000"/>
          <w:sz w:val="28"/>
        </w:rPr>
        <w:t>
      12. Электр энергиясын сатып алу және электр энергиясын бірыңғай сатып алушыға сату бөлігіндегі осы Заңның күші 2023 жылғы 1 шілдеге дейін бұзылуға жататын бұрын жасалған шарттардан туындаған қатынастарға қолданылады.</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07.12.2020 </w:t>
      </w:r>
      <w:r>
        <w:rPr>
          <w:rFonts w:ascii="Times New Roman"/>
          <w:b w:val="false"/>
          <w:i w:val="false"/>
          <w:color w:val="000000"/>
          <w:sz w:val="28"/>
        </w:rPr>
        <w:t>№ 380-VI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