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836e8" w14:textId="b9836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w:t>
      </w:r>
    </w:p>
    <w:p>
      <w:pPr>
        <w:spacing w:after="0"/>
        <w:ind w:left="0"/>
        <w:jc w:val="both"/>
      </w:pPr>
      <w:r>
        <w:rPr>
          <w:rFonts w:ascii="Times New Roman"/>
          <w:b w:val="false"/>
          <w:i w:val="false"/>
          <w:color w:val="000000"/>
          <w:sz w:val="28"/>
        </w:rPr>
        <w:t>Қазақстан Республикасының 2005 жылғы 12 сәуірдегі N 36 Заңы.</w:t>
      </w:r>
    </w:p>
    <w:p>
      <w:pPr>
        <w:spacing w:after="0"/>
        <w:ind w:left="0"/>
        <w:jc w:val="both"/>
      </w:pPr>
      <w:r>
        <w:rPr>
          <w:rFonts w:ascii="Times New Roman"/>
          <w:b w:val="false"/>
          <w:i w:val="false"/>
          <w:color w:val="000000"/>
          <w:sz w:val="28"/>
        </w:rPr>
        <w:t>МАЗМҰНЫ</w:t>
      </w:r>
      <w:r>
        <w:rPr>
          <w:rFonts w:ascii="Times New Roman"/>
          <w:b w:val="false"/>
          <w:i w:val="false"/>
          <w:color w:val="000000"/>
          <w:sz w:val="28"/>
        </w:rPr>
        <w:t xml:space="preserve"> </w:t>
      </w:r>
    </w:p>
    <w:p>
      <w:pPr>
        <w:spacing w:after="0"/>
        <w:ind w:left="0"/>
        <w:jc w:val="both"/>
      </w:pPr>
      <w:r>
        <w:rPr>
          <w:rFonts w:ascii="Times New Roman"/>
          <w:b w:val="false"/>
          <w:i w:val="false"/>
          <w:color w:val="ff0000"/>
          <w:sz w:val="28"/>
        </w:rPr>
        <w:t xml:space="preserve">
      Ескерту. Заңның тақырыбы жаңа редакцияда - ҚР 04.07.2022 </w:t>
      </w:r>
      <w:r>
        <w:rPr>
          <w:rFonts w:ascii="Times New Roman"/>
          <w:b w:val="false"/>
          <w:i w:val="false"/>
          <w:color w:val="ff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val="false"/>
          <w:i w:val="false"/>
          <w:color w:val="000000"/>
          <w:sz w:val="28"/>
        </w:rPr>
        <w:t xml:space="preserve">
      Ескерту. Бүкіл мәтін бойынша "жобаларды" деген сөз "әлеуметтік жобаларды" деген сөздермен ауыстырылды - ҚР 2011.12.22 </w:t>
      </w:r>
      <w:r>
        <w:rPr>
          <w:rFonts w:ascii="Times New Roman"/>
          <w:b w:val="false"/>
          <w:i w:val="false"/>
          <w:color w:val="000000"/>
          <w:sz w:val="28"/>
        </w:rPr>
        <w:t>№ 515-IV</w:t>
      </w:r>
      <w:r>
        <w:rPr>
          <w:rFonts w:ascii="Times New Roman"/>
          <w:b w:val="false"/>
          <w:i w:val="false"/>
          <w:color w:val="000000"/>
          <w:sz w:val="28"/>
        </w:rPr>
        <w:t xml:space="preserve"> (2012.01.01 бастап қолданысқа енгізіледі) Заңымен.</w:t>
      </w:r>
    </w:p>
    <w:p>
      <w:pPr>
        <w:spacing w:after="0"/>
        <w:ind w:left="0"/>
        <w:jc w:val="both"/>
      </w:pPr>
      <w:r>
        <w:rPr>
          <w:rFonts w:ascii="Times New Roman"/>
          <w:b w:val="false"/>
          <w:i w:val="false"/>
          <w:color w:val="000000"/>
          <w:sz w:val="28"/>
        </w:rPr>
        <w:t>
      Осы Заң Қазақстан Республикасындағы мемлекеттік әлеуметтік тапсырысты, стратегиялық әріптестікті іске асыруға арналған мемлекеттік тапсырысты іске асыру, үкіметтік емес ұйымдарға арналған гранттар ұсыну және сыйлықақылар беру процесінде туындайтын қоғамдық қатынастарды реттейді.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Кірспе жаңа редакцияда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1-бап. Осы Заңда пайдаланылатын негізгі ұғымдар </w:t>
      </w:r>
    </w:p>
    <w:p>
      <w:pPr>
        <w:spacing w:after="0"/>
        <w:ind w:left="0"/>
        <w:jc w:val="both"/>
      </w:pPr>
      <w:r>
        <w:rPr>
          <w:rFonts w:ascii="Times New Roman"/>
          <w:b w:val="false"/>
          <w:i w:val="false"/>
          <w:color w:val="000000"/>
          <w:sz w:val="28"/>
        </w:rPr>
        <w:t xml:space="preserve">
      Осы Заңда мынадай негізгі ұғымдар пайдаланылады: </w:t>
      </w:r>
    </w:p>
    <w:bookmarkStart w:name="z1" w:id="0"/>
    <w:p>
      <w:pPr>
        <w:spacing w:after="0"/>
        <w:ind w:left="0"/>
        <w:jc w:val="both"/>
      </w:pPr>
      <w:r>
        <w:rPr>
          <w:rFonts w:ascii="Times New Roman"/>
          <w:b w:val="false"/>
          <w:i w:val="false"/>
          <w:color w:val="000000"/>
          <w:sz w:val="28"/>
        </w:rPr>
        <w:t>
      1) әлеуметтік бағдарлама - өзара байланысты әлеуметтік жобалар кешені;</w:t>
      </w:r>
    </w:p>
    <w:bookmarkEnd w:id="0"/>
    <w:bookmarkStart w:name="z12" w:id="1"/>
    <w:p>
      <w:pPr>
        <w:spacing w:after="0"/>
        <w:ind w:left="0"/>
        <w:jc w:val="both"/>
      </w:pPr>
      <w:r>
        <w:rPr>
          <w:rFonts w:ascii="Times New Roman"/>
          <w:b w:val="false"/>
          <w:i w:val="false"/>
          <w:color w:val="000000"/>
          <w:sz w:val="28"/>
        </w:rPr>
        <w:t>
      1-1) әлеуметтік жоба – әлеуметтік мәні бар салалардағы мақсаттарға қол жеткізуге бағытталған, бір жыл ішінде және үш жылға дейін іске асырылатын ұйымдастырушылық, экономикалық және техникалық шаралардың жиынтығы;</w:t>
      </w:r>
    </w:p>
    <w:bookmarkEnd w:id="1"/>
    <w:bookmarkStart w:name="z13" w:id="2"/>
    <w:p>
      <w:pPr>
        <w:spacing w:after="0"/>
        <w:ind w:left="0"/>
        <w:jc w:val="both"/>
      </w:pPr>
      <w:r>
        <w:rPr>
          <w:rFonts w:ascii="Times New Roman"/>
          <w:b w:val="false"/>
          <w:i w:val="false"/>
          <w:color w:val="000000"/>
          <w:sz w:val="28"/>
        </w:rPr>
        <w:t>
      2) мемлекеттік әлеуметтік тапсырыс – әлеуметтік саладағы міндеттерді шешуге бағытталған, үкіметтік емес ұйымдар бюджет қаражаты есебінен орындайтын әлеуметтік бағдарламаларды, әлеуметтік жобаларды, орталық және (немесе) жергілікті атқарушы органдардың бәсекелес ортаға жүзеге асыру үшін берілген функцияларын іске асыру нысаны;</w:t>
      </w:r>
    </w:p>
    <w:bookmarkEnd w:id="2"/>
    <w:bookmarkStart w:name="z14" w:id="3"/>
    <w:p>
      <w:pPr>
        <w:spacing w:after="0"/>
        <w:ind w:left="0"/>
        <w:jc w:val="both"/>
      </w:pPr>
      <w:r>
        <w:rPr>
          <w:rFonts w:ascii="Times New Roman"/>
          <w:b w:val="false"/>
          <w:i w:val="false"/>
          <w:color w:val="000000"/>
          <w:sz w:val="28"/>
        </w:rPr>
        <w:t>
      3) мемлекеттік әлеуметтік тапсырыс алуға арналған конкурс (бұдан әрі - конкурс) - тапсырыс берушінің үкіметтік емес ұйымдардың жұмыстарын, көрсетілген қызметтерін сатып алуға бағытталған және мемлекеттік әлеуметтік тапсырыстың ықтимал өнім берушілері арасында ашық әрі адал бәсекелестікті қамтамасыз ететін ықтимал өнім берушіні анықтау әдісі;</w:t>
      </w:r>
    </w:p>
    <w:bookmarkEnd w:id="3"/>
    <w:bookmarkStart w:name="z42" w:id="4"/>
    <w:p>
      <w:pPr>
        <w:spacing w:after="0"/>
        <w:ind w:left="0"/>
        <w:jc w:val="both"/>
      </w:pPr>
      <w:r>
        <w:rPr>
          <w:rFonts w:ascii="Times New Roman"/>
          <w:b w:val="false"/>
          <w:i w:val="false"/>
          <w:color w:val="000000"/>
          <w:sz w:val="28"/>
        </w:rPr>
        <w:t>
      3-1) мемлекеттік әлеуметтік тапсырыс және үкіметтік емес ұйымдарға арналған гранттар саласындағы мемлекеттік орган (бұдан әрі – мемлекеттік орган) – мемлекеттік әлеуметтік тапсырысты қалыптастыру, оның іске асырылу мониторингі және нәтижелерін бағалау, үкіметтік емес ұйымдарға арналған мемлекеттік гранттарды қалыптастыру және олардың тиімділігін бағалау жөніндегі қызметті жүзеге асыратын мемлекеттік орган, оның ішінде орталық мемлекеттік және жергілікті атқарушы органдар;</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02.12.2015 </w:t>
      </w:r>
      <w:r>
        <w:rPr>
          <w:rFonts w:ascii="Times New Roman"/>
          <w:b w:val="false"/>
          <w:i w:val="false"/>
          <w:color w:val="000000"/>
          <w:sz w:val="28"/>
        </w:rPr>
        <w:t>№ 429-V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2" w:id="5"/>
    <w:p>
      <w:pPr>
        <w:spacing w:after="0"/>
        <w:ind w:left="0"/>
        <w:jc w:val="both"/>
      </w:pPr>
      <w:r>
        <w:rPr>
          <w:rFonts w:ascii="Times New Roman"/>
          <w:b w:val="false"/>
          <w:i w:val="false"/>
          <w:color w:val="000000"/>
          <w:sz w:val="28"/>
        </w:rPr>
        <w:t>
      3-3) мемлекеттік әлеуметтік тапсырыс стандарттары – үкіметтік емес ұйымдар көрсететін қызметтердің сапасына, шарттарына, мазмұнына қойылатын талаптарды, сондай-ақ олардың сапасын бағалау өлшемшарттарын белгілейтін нормативтік құқықтық актілер;</w:t>
      </w:r>
    </w:p>
    <w:bookmarkEnd w:id="5"/>
    <w:bookmarkStart w:name="z15" w:id="6"/>
    <w:p>
      <w:pPr>
        <w:spacing w:after="0"/>
        <w:ind w:left="0"/>
        <w:jc w:val="both"/>
      </w:pPr>
      <w:r>
        <w:rPr>
          <w:rFonts w:ascii="Times New Roman"/>
          <w:b w:val="false"/>
          <w:i w:val="false"/>
          <w:color w:val="000000"/>
          <w:sz w:val="28"/>
        </w:rPr>
        <w:t>
      4) мемлекеттік әлеуметтік тапсырысты жүзеге асыруға арналған шарт - тапсырыс беруші мен өнім берушінің арасында Қазақстан Республикасының заңнамасында белгіленген тәртіппен жасалған шарт;</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02.12.2015 </w:t>
      </w:r>
      <w:r>
        <w:rPr>
          <w:rFonts w:ascii="Times New Roman"/>
          <w:b w:val="false"/>
          <w:i w:val="false"/>
          <w:color w:val="000000"/>
          <w:sz w:val="28"/>
        </w:rPr>
        <w:t>№ 429-V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3" w:id="7"/>
    <w:p>
      <w:pPr>
        <w:spacing w:after="0"/>
        <w:ind w:left="0"/>
        <w:jc w:val="both"/>
      </w:pPr>
      <w:r>
        <w:rPr>
          <w:rFonts w:ascii="Times New Roman"/>
          <w:b w:val="false"/>
          <w:i w:val="false"/>
          <w:color w:val="000000"/>
          <w:sz w:val="28"/>
        </w:rPr>
        <w:t>
      4-2) мемлекеттік әлеуметтік тапсырысты қалыптастыру – мемлекеттік органның құзыретіне сәйкес мемлекеттік әлеуметтік тапсырыстың тақырыптарын жоспарлау процесі;</w:t>
      </w:r>
    </w:p>
    <w:bookmarkEnd w:id="7"/>
    <w:bookmarkStart w:name="z94" w:id="8"/>
    <w:p>
      <w:pPr>
        <w:spacing w:after="0"/>
        <w:ind w:left="0"/>
        <w:jc w:val="both"/>
      </w:pPr>
      <w:r>
        <w:rPr>
          <w:rFonts w:ascii="Times New Roman"/>
          <w:b w:val="false"/>
          <w:i w:val="false"/>
          <w:color w:val="000000"/>
          <w:sz w:val="28"/>
        </w:rPr>
        <w:t>
      4-3) мемлекеттік әлеуметтік тапсырыстың нәтижелерін бағалау – мемлекеттік әлеуметтік тапсырысты іске асыру тиімділігін талдау;</w:t>
      </w:r>
    </w:p>
    <w:bookmarkEnd w:id="8"/>
    <w:bookmarkStart w:name="z16" w:id="9"/>
    <w:p>
      <w:pPr>
        <w:spacing w:after="0"/>
        <w:ind w:left="0"/>
        <w:jc w:val="both"/>
      </w:pPr>
      <w:r>
        <w:rPr>
          <w:rFonts w:ascii="Times New Roman"/>
          <w:b w:val="false"/>
          <w:i w:val="false"/>
          <w:color w:val="000000"/>
          <w:sz w:val="28"/>
        </w:rPr>
        <w:t>
      5) мемлекеттік әлеуметтік тапсырыстың өнім берушісі (бұдан әрі - өнім беруші) - мемлекеттік әлеуметтік тапсырысты жүзеге асыруға арналған шарт бойынша әлеуметтік бағдарламаларды, әлеуметтік жобаларды іске асыратын үкіметтік емес ұйым;</w:t>
      </w:r>
    </w:p>
    <w:bookmarkEnd w:id="9"/>
    <w:bookmarkStart w:name="z45" w:id="10"/>
    <w:p>
      <w:pPr>
        <w:spacing w:after="0"/>
        <w:ind w:left="0"/>
        <w:jc w:val="both"/>
      </w:pPr>
      <w:r>
        <w:rPr>
          <w:rFonts w:ascii="Times New Roman"/>
          <w:b w:val="false"/>
          <w:i w:val="false"/>
          <w:color w:val="000000"/>
          <w:sz w:val="28"/>
        </w:rPr>
        <w:t>
      5-1) мемлекеттік әлеуметтік тапсырыстың іске асырылу мониторингі — мемлекеттік әлеуметтік тапсырыстың іске асырылуы туралы ақпаратты жинау, өңдеу және талдау;</w:t>
      </w:r>
    </w:p>
    <w:bookmarkEnd w:id="10"/>
    <w:bookmarkStart w:name="z110" w:id="11"/>
    <w:p>
      <w:pPr>
        <w:spacing w:after="0"/>
        <w:ind w:left="0"/>
        <w:jc w:val="both"/>
      </w:pPr>
      <w:r>
        <w:rPr>
          <w:rFonts w:ascii="Times New Roman"/>
          <w:b w:val="false"/>
          <w:i w:val="false"/>
          <w:color w:val="000000"/>
          <w:sz w:val="28"/>
        </w:rPr>
        <w:t>
      5-2) мемлекеттік гранттарды қалыптастыру – мемлекеттік органдардың мемлекеттік гранттардың бағыттарын айқындау, мемлекеттік гранттар үшін бюджет қаражатын жыл сайынғы және (немесе) орта мерзімді жоспарлау және айқындау рәсімін жүргізу жөніндегі қызметі;</w:t>
      </w:r>
    </w:p>
    <w:bookmarkEnd w:id="11"/>
    <w:bookmarkStart w:name="z115" w:id="12"/>
    <w:p>
      <w:pPr>
        <w:spacing w:after="0"/>
        <w:ind w:left="0"/>
        <w:jc w:val="both"/>
      </w:pPr>
      <w:r>
        <w:rPr>
          <w:rFonts w:ascii="Times New Roman"/>
          <w:b w:val="false"/>
          <w:i w:val="false"/>
          <w:color w:val="000000"/>
          <w:sz w:val="28"/>
        </w:rPr>
        <w:t>
      5-3) мемлекеттік гранттардың тиімділігін бағалау – жобаларды іске асыру барысында алынған нәтижелерді, олардың қойылған мақсаттар мен күтілетін нәтижелерге сәйкестігін талдау процесі;</w:t>
      </w:r>
    </w:p>
    <w:bookmarkEnd w:id="12"/>
    <w:bookmarkStart w:name="z111" w:id="13"/>
    <w:p>
      <w:pPr>
        <w:spacing w:after="0"/>
        <w:ind w:left="0"/>
        <w:jc w:val="both"/>
      </w:pPr>
      <w:r>
        <w:rPr>
          <w:rFonts w:ascii="Times New Roman"/>
          <w:b w:val="false"/>
          <w:i w:val="false"/>
          <w:color w:val="000000"/>
          <w:sz w:val="28"/>
        </w:rPr>
        <w:t>
      5-4) стратегиялық әріптес – стратегиялық әріптестікті іске асыруға арналған мемлекеттік тапсырысты жүзеге асыру қағидаларына сәйкес конкурстық іріктеуден өткен, стратегиялық әріптестікті іске асыруға арналған мемлекеттік тапсырысты орындауға арналған шарт жасалған үкіметтік емес ұйым;</w:t>
      </w:r>
    </w:p>
    <w:bookmarkEnd w:id="13"/>
    <w:p>
      <w:pPr>
        <w:spacing w:after="0"/>
        <w:ind w:left="0"/>
        <w:jc w:val="both"/>
      </w:pPr>
      <w:r>
        <w:rPr>
          <w:rFonts w:ascii="Times New Roman"/>
          <w:b w:val="false"/>
          <w:i w:val="false"/>
          <w:color w:val="000000"/>
          <w:sz w:val="28"/>
        </w:rPr>
        <w:t>
      5-5) стратегиялық әріптестікті іске асыруға арналған мемлекеттік тапсырыс – орталық атқарушы органдар жалпыұлттық басымдықтарды іске асыру үшін үкіметтік емес ұйымдардың әлеуетін тарту мақсатында үкіметтік емес ұйымдарға беретін қаражат;</w:t>
      </w:r>
    </w:p>
    <w:bookmarkStart w:name="z17" w:id="14"/>
    <w:p>
      <w:pPr>
        <w:spacing w:after="0"/>
        <w:ind w:left="0"/>
        <w:jc w:val="both"/>
      </w:pPr>
      <w:r>
        <w:rPr>
          <w:rFonts w:ascii="Times New Roman"/>
          <w:b w:val="false"/>
          <w:i w:val="false"/>
          <w:color w:val="000000"/>
          <w:sz w:val="28"/>
        </w:rPr>
        <w:t>
      6) тапсырыс беруші - республикалық және жергілікті бюджеттік бағдарламалардың әкімшілері;</w:t>
      </w:r>
    </w:p>
    <w:bookmarkEnd w:id="14"/>
    <w:bookmarkStart w:name="z46" w:id="15"/>
    <w:p>
      <w:pPr>
        <w:spacing w:after="0"/>
        <w:ind w:left="0"/>
        <w:jc w:val="both"/>
      </w:pPr>
      <w:r>
        <w:rPr>
          <w:rFonts w:ascii="Times New Roman"/>
          <w:b w:val="false"/>
          <w:i w:val="false"/>
          <w:color w:val="000000"/>
          <w:sz w:val="28"/>
        </w:rPr>
        <w:t>
      6-1) Уәкілетті орган жанындағы үкіметтік емес ұйымдармен өзара іс-қимыл жасау жөніндегі үйлестіру кеңесі (бұдан әрі – Үйлестіру кеңесі) – үкiметтiк емес ұйымдармен өзара іс-қимылды жетілдіру жөнінде ұсыныстар әзірлеу үшін уәкілетті орган құратын консультациялық кеңесшi орган;</w:t>
      </w:r>
    </w:p>
    <w:bookmarkEnd w:id="15"/>
    <w:bookmarkStart w:name="z18" w:id="16"/>
    <w:p>
      <w:pPr>
        <w:spacing w:after="0"/>
        <w:ind w:left="0"/>
        <w:jc w:val="both"/>
      </w:pPr>
      <w:r>
        <w:rPr>
          <w:rFonts w:ascii="Times New Roman"/>
          <w:b w:val="false"/>
          <w:i w:val="false"/>
          <w:color w:val="000000"/>
          <w:sz w:val="28"/>
        </w:rPr>
        <w:t>
      7) үкіметтік емес ұйым - ортақ мақсаттарға жету үшін азаматтар және (немесе) мемлекеттік емес заңды тұлғалар Қазақстан Республикасының заңнамасына сәйкес ерікті негізде құрған коммерциялық емес ұйым (саяси партияларды, кәсіптік одақтарды және діни бірлестіктерді қоспағанда);</w:t>
      </w:r>
    </w:p>
    <w:bookmarkEnd w:id="16"/>
    <w:bookmarkStart w:name="z47" w:id="17"/>
    <w:p>
      <w:pPr>
        <w:spacing w:after="0"/>
        <w:ind w:left="0"/>
        <w:jc w:val="both"/>
      </w:pPr>
      <w:r>
        <w:rPr>
          <w:rFonts w:ascii="Times New Roman"/>
          <w:b w:val="false"/>
          <w:i w:val="false"/>
          <w:color w:val="000000"/>
          <w:sz w:val="28"/>
        </w:rPr>
        <w:t>
      7-1) үкіметтік емес ұйымдарға арналған грант (бұдан әрі – грант) – үкіметтік емес ұйымдарды гранттық қаржыландыру саласындағы оператор азаматтық бастамаларды қолдау, әлеуметтік саланы дамытудың өзекті мәселелерін шешуге үкіметтік емес ұйымдардың әлеуетін тарту мақсатында үкіметтік емес ұйымдарға беретін қаражат;</w:t>
      </w:r>
    </w:p>
    <w:bookmarkEnd w:id="17"/>
    <w:bookmarkStart w:name="z48" w:id="18"/>
    <w:p>
      <w:pPr>
        <w:spacing w:after="0"/>
        <w:ind w:left="0"/>
        <w:jc w:val="both"/>
      </w:pPr>
      <w:r>
        <w:rPr>
          <w:rFonts w:ascii="Times New Roman"/>
          <w:b w:val="false"/>
          <w:i w:val="false"/>
          <w:color w:val="000000"/>
          <w:sz w:val="28"/>
        </w:rPr>
        <w:t>
      7-2) үкіметтік емес ұйымдарға арналған гранттарды іске асыру мониторингі – үкіметтік емес ұйымдарға арналған гранттарды іске асыру туралы ақпаратты жинау, өңдеу және талдау;</w:t>
      </w:r>
    </w:p>
    <w:bookmarkEnd w:id="18"/>
    <w:bookmarkStart w:name="z49" w:id="19"/>
    <w:p>
      <w:pPr>
        <w:spacing w:after="0"/>
        <w:ind w:left="0"/>
        <w:jc w:val="both"/>
      </w:pPr>
      <w:r>
        <w:rPr>
          <w:rFonts w:ascii="Times New Roman"/>
          <w:b w:val="false"/>
          <w:i w:val="false"/>
          <w:color w:val="000000"/>
          <w:sz w:val="28"/>
        </w:rPr>
        <w:t>
      7-3) үкіметтік емес ұйымдарға арналған сыйлықақы (бұдан әрі – сыйлықақы) – республикалық, салалық және өңірлік деңгейлердегі әлеуметтік міндеттерді шешуге қосқан үлесі үшін үкіметтік емес ұйымдарға бюджет қаражаты есебінен берілетін ақшалай сыйақы;</w:t>
      </w:r>
    </w:p>
    <w:bookmarkEnd w:id="19"/>
    <w:bookmarkStart w:name="z50" w:id="20"/>
    <w:p>
      <w:pPr>
        <w:spacing w:after="0"/>
        <w:ind w:left="0"/>
        <w:jc w:val="both"/>
      </w:pPr>
      <w:r>
        <w:rPr>
          <w:rFonts w:ascii="Times New Roman"/>
          <w:b w:val="false"/>
          <w:i w:val="false"/>
          <w:color w:val="000000"/>
          <w:sz w:val="28"/>
        </w:rPr>
        <w:t>
      7-4) үкіметтік емес ұйымдарды гранттық қаржыландыру саласындағы оператор (бұдан әрі – оператор) – Қазақстан Республикасының Үкіметі айқындайтын және осы Заңға сәйкес гранттар ұсынуға құқығы бар акционерлік қоғам нысанындағы коммерциялық емес ұйым;</w:t>
      </w:r>
    </w:p>
    <w:bookmarkEnd w:id="20"/>
    <w:bookmarkStart w:name="z51" w:id="21"/>
    <w:p>
      <w:pPr>
        <w:spacing w:after="0"/>
        <w:ind w:left="0"/>
        <w:jc w:val="both"/>
      </w:pPr>
      <w:r>
        <w:rPr>
          <w:rFonts w:ascii="Times New Roman"/>
          <w:b w:val="false"/>
          <w:i w:val="false"/>
          <w:color w:val="000000"/>
          <w:sz w:val="28"/>
        </w:rPr>
        <w:t>
      7-5) Үкіметтік емес ұйымдардың дерекқоры – үкіметтік емес ұйымдар қызметінің ашықтығын қамтамасыз ету және жұртшылыққа олар туралы ақпарат беру мақсатында, сондай-ақ мемлекеттік әлеуметтік тапсырысты, стратегиялық әріптестікті іске асыруға арналған мемлекеттік тапсырысты орналастыру шеңберінде пайдалану, гранттар ұсыну және сыйлықақылар беру үшін қалыптастырылатын ақпараттық дерекқор;</w:t>
      </w:r>
    </w:p>
    <w:bookmarkEnd w:id="21"/>
    <w:bookmarkStart w:name="z19" w:id="22"/>
    <w:p>
      <w:pPr>
        <w:spacing w:after="0"/>
        <w:ind w:left="0"/>
        <w:jc w:val="both"/>
      </w:pPr>
      <w:r>
        <w:rPr>
          <w:rFonts w:ascii="Times New Roman"/>
          <w:b w:val="false"/>
          <w:i w:val="false"/>
          <w:color w:val="000000"/>
          <w:sz w:val="28"/>
        </w:rPr>
        <w:t>
      8) үкiметтiк емес ұйымдармен өзара iс-қимыл және ынтымақтастық жөнiндегi кеңестер – құрамына мүдделi мемлекеттiк органдар мен үкiметтiк емес ұйымдардың өкiлдерi кiретiн, мемлекеттік орган мен үкіметтік емес ұйымдар арасындағы өзара іс-қимылды және ынтымақтастықты жетілдіру жөніндегі ұсыныстарды әзірлеу үшін құрылатын консультациялық-кеңесшi органдар;</w:t>
      </w:r>
    </w:p>
    <w:bookmarkEnd w:id="22"/>
    <w:bookmarkStart w:name="z52" w:id="23"/>
    <w:p>
      <w:pPr>
        <w:spacing w:after="0"/>
        <w:ind w:left="0"/>
        <w:jc w:val="both"/>
      </w:pPr>
      <w:r>
        <w:rPr>
          <w:rFonts w:ascii="Times New Roman"/>
          <w:b w:val="false"/>
          <w:i w:val="false"/>
          <w:color w:val="000000"/>
          <w:sz w:val="28"/>
        </w:rPr>
        <w:t>
      8-1) үкіметтік емес ұйымдармен өзара іс-қимыл саласындағы уәкілетті орган (бұдан әрі – уәкілетті орган) – үкіметтік емес ұйымдармен өзара іс-қимыл саласында басшылықты және салааралық үйлестіруді жүзеге асыратын мемлекеттік орган;</w:t>
      </w:r>
    </w:p>
    <w:bookmarkEnd w:id="23"/>
    <w:bookmarkStart w:name="z20" w:id="24"/>
    <w:p>
      <w:pPr>
        <w:spacing w:after="0"/>
        <w:ind w:left="0"/>
        <w:jc w:val="both"/>
      </w:pPr>
      <w:r>
        <w:rPr>
          <w:rFonts w:ascii="Times New Roman"/>
          <w:b w:val="false"/>
          <w:i w:val="false"/>
          <w:color w:val="000000"/>
          <w:sz w:val="28"/>
        </w:rPr>
        <w:t>
      9) ықтимал өнім беруші - конкурсқа қатысушы үкіметтік емес ұйым;</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18.02.2014 </w:t>
      </w:r>
      <w:r>
        <w:rPr>
          <w:rFonts w:ascii="Times New Roman"/>
          <w:b w:val="false"/>
          <w:i w:val="false"/>
          <w:color w:val="000000"/>
          <w:sz w:val="28"/>
        </w:rPr>
        <w:t>№ 175-V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18.02.2014 </w:t>
      </w:r>
      <w:r>
        <w:rPr>
          <w:rFonts w:ascii="Times New Roman"/>
          <w:b w:val="false"/>
          <w:i w:val="false"/>
          <w:color w:val="000000"/>
          <w:sz w:val="28"/>
        </w:rPr>
        <w:t>№ 175-V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18.02.2014 </w:t>
      </w:r>
      <w:r>
        <w:rPr>
          <w:rFonts w:ascii="Times New Roman"/>
          <w:b w:val="false"/>
          <w:i w:val="false"/>
          <w:color w:val="000000"/>
          <w:sz w:val="28"/>
        </w:rPr>
        <w:t>№ 175-V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18.02.2014 </w:t>
      </w:r>
      <w:r>
        <w:rPr>
          <w:rFonts w:ascii="Times New Roman"/>
          <w:b w:val="false"/>
          <w:i w:val="false"/>
          <w:color w:val="000000"/>
          <w:sz w:val="28"/>
        </w:rPr>
        <w:t>№ 175-V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2011.12.22 </w:t>
      </w:r>
      <w:r>
        <w:rPr>
          <w:rFonts w:ascii="Times New Roman"/>
          <w:b w:val="false"/>
          <w:i w:val="false"/>
          <w:color w:val="000000"/>
          <w:sz w:val="28"/>
        </w:rPr>
        <w:t>№ 515-IV</w:t>
      </w:r>
      <w:r>
        <w:rPr>
          <w:rFonts w:ascii="Times New Roman"/>
          <w:b w:val="false"/>
          <w:i w:val="false"/>
          <w:color w:val="ff0000"/>
          <w:sz w:val="28"/>
        </w:rPr>
        <w:t xml:space="preserve"> (2012.01.01 бастап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02.12.2015 </w:t>
      </w:r>
      <w:r>
        <w:rPr>
          <w:rFonts w:ascii="Times New Roman"/>
          <w:b w:val="false"/>
          <w:i w:val="false"/>
          <w:color w:val="000000"/>
          <w:sz w:val="28"/>
        </w:rPr>
        <w:t>№ 429-V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13.06.2018 </w:t>
      </w:r>
      <w:r>
        <w:rPr>
          <w:rFonts w:ascii="Times New Roman"/>
          <w:b w:val="false"/>
          <w:i w:val="false"/>
          <w:color w:val="000000"/>
          <w:sz w:val="28"/>
        </w:rPr>
        <w:t>№ 160-VI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w:t>
      </w:r>
    </w:p>
    <w:p>
      <w:pPr>
        <w:spacing w:after="0"/>
        <w:ind w:left="0"/>
        <w:jc w:val="both"/>
      </w:pPr>
      <w:r>
        <w:rPr>
          <w:rFonts w:ascii="Times New Roman"/>
          <w:b w:val="false"/>
          <w:i w:val="false"/>
          <w:color w:val="ff0000"/>
          <w:sz w:val="28"/>
        </w:rPr>
        <w:t xml:space="preserve">
      Ескерту. Тақырып жаңа редакцияда - ҚР 04.07.2022 </w:t>
      </w:r>
      <w:r>
        <w:rPr>
          <w:rFonts w:ascii="Times New Roman"/>
          <w:b w:val="false"/>
          <w:i w:val="false"/>
          <w:color w:val="ff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95" w:id="25"/>
    <w:p>
      <w:pPr>
        <w:spacing w:after="0"/>
        <w:ind w:left="0"/>
        <w:jc w:val="both"/>
      </w:pPr>
      <w:r>
        <w:rPr>
          <w:rFonts w:ascii="Times New Roman"/>
          <w:b w:val="false"/>
          <w:i w:val="false"/>
          <w:color w:val="000000"/>
          <w:sz w:val="28"/>
        </w:rPr>
        <w:t>
      1.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 Қазақстан Республикасының Конституциясына негізделеді, осы Заңнан, сондай-ақ "Мемлекеттік сатып алу туралы" Қазақстан Республикасының Заңынан және Қазақстан Республикасының өзге де нормативтік құқықтық актілерінен тұрады.</w:t>
      </w:r>
    </w:p>
    <w:bookmarkEnd w:id="25"/>
    <w:bookmarkStart w:name="z96" w:id="26"/>
    <w:p>
      <w:pPr>
        <w:spacing w:after="0"/>
        <w:ind w:left="0"/>
        <w:jc w:val="both"/>
      </w:pPr>
      <w:r>
        <w:rPr>
          <w:rFonts w:ascii="Times New Roman"/>
          <w:b w:val="false"/>
          <w:i w:val="false"/>
          <w:color w:val="000000"/>
          <w:sz w:val="28"/>
        </w:rPr>
        <w:t>
      2. Егер Қазақстан Республикасы бекіткен халықаралық шартта осы Заңда көзделгеннен өзгеше ережелер белгіленсе, онда халықаралық шарттың ережелері қолданылады.</w:t>
      </w:r>
    </w:p>
    <w:bookmarkEnd w:id="26"/>
    <w:bookmarkStart w:name="z97" w:id="27"/>
    <w:p>
      <w:pPr>
        <w:spacing w:after="0"/>
        <w:ind w:left="0"/>
        <w:jc w:val="both"/>
      </w:pPr>
      <w:r>
        <w:rPr>
          <w:rFonts w:ascii="Times New Roman"/>
          <w:b w:val="false"/>
          <w:i w:val="false"/>
          <w:color w:val="000000"/>
          <w:sz w:val="28"/>
        </w:rPr>
        <w:t>
      3. Осы Заңның күші техникалық реттеу объектілеріне қатысты қағидалар, жалпы қағидаттар мен сипаттамалар белгілейтін стандарттарға қолданылмайды.</w:t>
      </w:r>
    </w:p>
    <w:bookmarkEnd w:id="27"/>
    <w:bookmarkStart w:name="z112" w:id="28"/>
    <w:p>
      <w:pPr>
        <w:spacing w:after="0"/>
        <w:ind w:left="0"/>
        <w:jc w:val="both"/>
      </w:pPr>
      <w:r>
        <w:rPr>
          <w:rFonts w:ascii="Times New Roman"/>
          <w:b w:val="false"/>
          <w:i w:val="false"/>
          <w:color w:val="000000"/>
          <w:sz w:val="28"/>
        </w:rPr>
        <w:t>
      4. Осы Заңның күші оператордың қатысуынсыз гранттар беруге байланысты туындайтын қатынастарға, сондай-ақ "Салық және бюджетке төленетін басқа да міндетті төлемдер туралы" Қазақстан Республикасының Кодексінде (Салық кодексі) және Қазақстан Республикасының өзге де заңдарында реттелетін гранттар беру процесінде туындайтын қатынастарға қолданылмайды.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02.12.2015 </w:t>
      </w:r>
      <w:r>
        <w:rPr>
          <w:rFonts w:ascii="Times New Roman"/>
          <w:b w:val="false"/>
          <w:i w:val="false"/>
          <w:color w:val="000000"/>
          <w:sz w:val="28"/>
        </w:rPr>
        <w:t>№ 429-V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13.06.2018 </w:t>
      </w:r>
      <w:r>
        <w:rPr>
          <w:rFonts w:ascii="Times New Roman"/>
          <w:b w:val="false"/>
          <w:i w:val="false"/>
          <w:color w:val="000000"/>
          <w:sz w:val="28"/>
        </w:rPr>
        <w:t>№ 160-VI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Мемлекеттік әлеуметтік тапсырыс, стратегиялық әріптестікті іске асыруға арналған мемлекеттік тапсырыс, гранттар ұсыну  және сыйлықақылар беру қағидаттары</w:t>
      </w:r>
    </w:p>
    <w:p>
      <w:pPr>
        <w:spacing w:after="0"/>
        <w:ind w:left="0"/>
        <w:jc w:val="both"/>
      </w:pPr>
      <w:r>
        <w:rPr>
          <w:rFonts w:ascii="Times New Roman"/>
          <w:b w:val="false"/>
          <w:i w:val="false"/>
          <w:color w:val="000000"/>
          <w:sz w:val="28"/>
        </w:rPr>
        <w:t>
      Мемлекеттік әлеуметтік тапсырыс, стратегиялық әріптестікті іске асыруға арналған мемлекеттік тапсырыс, гранттар ұсыну және сыйлықақылар беру мынадай қағидаттарға негізделеді:</w:t>
      </w:r>
    </w:p>
    <w:p>
      <w:pPr>
        <w:spacing w:after="0"/>
        <w:ind w:left="0"/>
        <w:jc w:val="both"/>
      </w:pPr>
      <w:r>
        <w:rPr>
          <w:rFonts w:ascii="Times New Roman"/>
          <w:b w:val="false"/>
          <w:i w:val="false"/>
          <w:color w:val="000000"/>
          <w:sz w:val="28"/>
        </w:rPr>
        <w:t>
      1) заңдылық;</w:t>
      </w:r>
    </w:p>
    <w:p>
      <w:pPr>
        <w:spacing w:after="0"/>
        <w:ind w:left="0"/>
        <w:jc w:val="both"/>
      </w:pPr>
      <w:r>
        <w:rPr>
          <w:rFonts w:ascii="Times New Roman"/>
          <w:b w:val="false"/>
          <w:i w:val="false"/>
          <w:color w:val="000000"/>
          <w:sz w:val="28"/>
        </w:rPr>
        <w:t>
      2) Қазақстан Республикасындағы әлеуметтік бағдарламаларды, әлеуметтік жобаларды іске асыру тиімділігін арттыру;</w:t>
      </w:r>
    </w:p>
    <w:p>
      <w:pPr>
        <w:spacing w:after="0"/>
        <w:ind w:left="0"/>
        <w:jc w:val="both"/>
      </w:pPr>
      <w:r>
        <w:rPr>
          <w:rFonts w:ascii="Times New Roman"/>
          <w:b w:val="false"/>
          <w:i w:val="false"/>
          <w:color w:val="000000"/>
          <w:sz w:val="28"/>
        </w:rPr>
        <w:t>
      3) Қазақстан Республикасы азаматтарының әлеуметтік міндеттерді шешуге қатысуы;</w:t>
      </w:r>
    </w:p>
    <w:p>
      <w:pPr>
        <w:spacing w:after="0"/>
        <w:ind w:left="0"/>
        <w:jc w:val="both"/>
      </w:pPr>
      <w:r>
        <w:rPr>
          <w:rFonts w:ascii="Times New Roman"/>
          <w:b w:val="false"/>
          <w:i w:val="false"/>
          <w:color w:val="000000"/>
          <w:sz w:val="28"/>
        </w:rPr>
        <w:t>
      4) үкіметтік емес ұйымдар үшін тең мүмкіндіктерді қамтамасыз ету;</w:t>
      </w:r>
    </w:p>
    <w:p>
      <w:pPr>
        <w:spacing w:after="0"/>
        <w:ind w:left="0"/>
        <w:jc w:val="both"/>
      </w:pPr>
      <w:r>
        <w:rPr>
          <w:rFonts w:ascii="Times New Roman"/>
          <w:b w:val="false"/>
          <w:i w:val="false"/>
          <w:color w:val="000000"/>
          <w:sz w:val="28"/>
        </w:rPr>
        <w:t>
      5) мемлекеттік әлеуметтік тапсырыс, стратегиялық әріптестікті іске асыруға арналған мемлекеттік тапсырыс, гранттар ұсыну және сыйлықақылар беру процесінің жариялылығы мен ашықтығы.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 жаңа редакцияда – ҚР 04.07.2022 </w:t>
      </w:r>
      <w:r>
        <w:rPr>
          <w:rFonts w:ascii="Times New Roman"/>
          <w:b w:val="false"/>
          <w:i w:val="false"/>
          <w:color w:val="000000"/>
          <w:sz w:val="28"/>
        </w:rPr>
        <w:t>№ 134-VII</w:t>
      </w:r>
      <w:r>
        <w:rPr>
          <w:rFonts w:ascii="Times New Roman"/>
          <w:b w:val="false"/>
          <w:i w:val="false"/>
          <w:color w:val="ff0000"/>
          <w:sz w:val="28"/>
        </w:rPr>
        <w:t xml:space="preserve"> (01.01.2023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Қазақстан Республикасы Үкіметінің құзыреті</w:t>
      </w:r>
    </w:p>
    <w:p>
      <w:pPr>
        <w:spacing w:after="0"/>
        <w:ind w:left="0"/>
        <w:jc w:val="both"/>
      </w:pPr>
      <w:r>
        <w:rPr>
          <w:rFonts w:ascii="Times New Roman"/>
          <w:b w:val="false"/>
          <w:i w:val="false"/>
          <w:color w:val="ff0000"/>
          <w:sz w:val="28"/>
        </w:rPr>
        <w:t xml:space="preserve">
      Ескерту. 4-бап алып тасталды – ҚР 19.04.2023 </w:t>
      </w:r>
      <w:r>
        <w:rPr>
          <w:rFonts w:ascii="Times New Roman"/>
          <w:b w:val="false"/>
          <w:i w:val="false"/>
          <w:color w:val="ff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4-1-бап. Уәкілетті органның құзыреті</w:t>
      </w:r>
    </w:p>
    <w:bookmarkStart w:name="z26" w:id="29"/>
    <w:p>
      <w:pPr>
        <w:spacing w:after="0"/>
        <w:ind w:left="0"/>
        <w:jc w:val="both"/>
      </w:pPr>
      <w:r>
        <w:rPr>
          <w:rFonts w:ascii="Times New Roman"/>
          <w:b w:val="false"/>
          <w:i w:val="false"/>
          <w:color w:val="000000"/>
          <w:sz w:val="28"/>
        </w:rPr>
        <w:t>
      Уәкілетті орган:</w:t>
      </w:r>
    </w:p>
    <w:bookmarkEnd w:id="29"/>
    <w:bookmarkStart w:name="z116" w:id="30"/>
    <w:p>
      <w:pPr>
        <w:spacing w:after="0"/>
        <w:ind w:left="0"/>
        <w:jc w:val="both"/>
      </w:pPr>
      <w:r>
        <w:rPr>
          <w:rFonts w:ascii="Times New Roman"/>
          <w:b w:val="false"/>
          <w:i w:val="false"/>
          <w:color w:val="000000"/>
          <w:sz w:val="28"/>
        </w:rPr>
        <w:t>
      1) мемлекеттік органдардың мемлекеттік әлеуметтік тапсырысты қалыптастыру, оның іске асырылу мониторингі және нәтижелерін бағалау жөніндегі қызметін үйлестіруді жүзеге асырады;</w:t>
      </w:r>
    </w:p>
    <w:bookmarkEnd w:id="30"/>
    <w:bookmarkStart w:name="z117" w:id="31"/>
    <w:p>
      <w:pPr>
        <w:spacing w:after="0"/>
        <w:ind w:left="0"/>
        <w:jc w:val="both"/>
      </w:pPr>
      <w:r>
        <w:rPr>
          <w:rFonts w:ascii="Times New Roman"/>
          <w:b w:val="false"/>
          <w:i w:val="false"/>
          <w:color w:val="000000"/>
          <w:sz w:val="28"/>
        </w:rPr>
        <w:t>
      2) мемлекеттік әлеуметтік тапсырысты қалыптастыруды, оның іске асырылу мониторингін және нәтижелерін бағалауды жүзеге асыратын мемлекеттік органдарға ақпараттық, консультативтік, әдістемелік қолдау көрсетеді;</w:t>
      </w:r>
    </w:p>
    <w:bookmarkEnd w:id="31"/>
    <w:bookmarkStart w:name="z118" w:id="32"/>
    <w:p>
      <w:pPr>
        <w:spacing w:after="0"/>
        <w:ind w:left="0"/>
        <w:jc w:val="both"/>
      </w:pPr>
      <w:r>
        <w:rPr>
          <w:rFonts w:ascii="Times New Roman"/>
          <w:b w:val="false"/>
          <w:i w:val="false"/>
          <w:color w:val="000000"/>
          <w:sz w:val="28"/>
        </w:rPr>
        <w:t>
      3) мемлекеттік әлеуметтік тапсырысты қалыптастыру, оның іске асырылу мониторингі және нәтижелерін бағалау қағидаларын әзірлейді және бекітеді;</w:t>
      </w:r>
    </w:p>
    <w:bookmarkEnd w:id="32"/>
    <w:bookmarkStart w:name="z119" w:id="33"/>
    <w:p>
      <w:pPr>
        <w:spacing w:after="0"/>
        <w:ind w:left="0"/>
        <w:jc w:val="both"/>
      </w:pPr>
      <w:r>
        <w:rPr>
          <w:rFonts w:ascii="Times New Roman"/>
          <w:b w:val="false"/>
          <w:i w:val="false"/>
          <w:color w:val="000000"/>
          <w:sz w:val="28"/>
        </w:rPr>
        <w:t>
      4) мемлекеттік әлеуметтік тапсырыс стандарттарын әзірлейді және бекітеді;</w:t>
      </w:r>
    </w:p>
    <w:bookmarkEnd w:id="33"/>
    <w:bookmarkStart w:name="z120" w:id="34"/>
    <w:p>
      <w:pPr>
        <w:spacing w:after="0"/>
        <w:ind w:left="0"/>
        <w:jc w:val="both"/>
      </w:pPr>
      <w:r>
        <w:rPr>
          <w:rFonts w:ascii="Times New Roman"/>
          <w:b w:val="false"/>
          <w:i w:val="false"/>
          <w:color w:val="000000"/>
          <w:sz w:val="28"/>
        </w:rPr>
        <w:t>
      5) мемлекеттік органдар қалыптастыратын мемлекеттік әлеуметтік тапсырыс тақырыптарын өзінің интернет-ресурсында орналастырады;</w:t>
      </w:r>
    </w:p>
    <w:bookmarkEnd w:id="34"/>
    <w:bookmarkStart w:name="z121" w:id="35"/>
    <w:p>
      <w:pPr>
        <w:spacing w:after="0"/>
        <w:ind w:left="0"/>
        <w:jc w:val="both"/>
      </w:pPr>
      <w:r>
        <w:rPr>
          <w:rFonts w:ascii="Times New Roman"/>
          <w:b w:val="false"/>
          <w:i w:val="false"/>
          <w:color w:val="000000"/>
          <w:sz w:val="28"/>
        </w:rPr>
        <w:t>
      6) жыл сайын 31 наурызға дейін Қазақстан Республикасындағы мемлекеттік әлеуметтік тапсырысты іске асыру қорытындылары бойынша Қазақстан Республикасының Үкіметіне ақпарат ұсынады;</w:t>
      </w:r>
    </w:p>
    <w:bookmarkEnd w:id="35"/>
    <w:bookmarkStart w:name="z122" w:id="36"/>
    <w:p>
      <w:pPr>
        <w:spacing w:after="0"/>
        <w:ind w:left="0"/>
        <w:jc w:val="both"/>
      </w:pPr>
      <w:r>
        <w:rPr>
          <w:rFonts w:ascii="Times New Roman"/>
          <w:b w:val="false"/>
          <w:i w:val="false"/>
          <w:color w:val="000000"/>
          <w:sz w:val="28"/>
        </w:rPr>
        <w:t>
      7) мемлекеттік гранттарды қалыптастыру, беру, мониторингтеу және олардың тиімділігін бағалау қағидаларын бекітеді;</w:t>
      </w:r>
    </w:p>
    <w:bookmarkEnd w:id="36"/>
    <w:bookmarkStart w:name="z123" w:id="37"/>
    <w:p>
      <w:pPr>
        <w:spacing w:after="0"/>
        <w:ind w:left="0"/>
        <w:jc w:val="both"/>
      </w:pPr>
      <w:r>
        <w:rPr>
          <w:rFonts w:ascii="Times New Roman"/>
          <w:b w:val="false"/>
          <w:i w:val="false"/>
          <w:color w:val="000000"/>
          <w:sz w:val="28"/>
        </w:rPr>
        <w:t>
      8) Үйлестіру кеңесін құрады, ол туралы ережені және оның құрамын бекітеді;</w:t>
      </w:r>
    </w:p>
    <w:bookmarkEnd w:id="37"/>
    <w:bookmarkStart w:name="z124" w:id="38"/>
    <w:p>
      <w:pPr>
        <w:spacing w:after="0"/>
        <w:ind w:left="0"/>
        <w:jc w:val="both"/>
      </w:pPr>
      <w:r>
        <w:rPr>
          <w:rFonts w:ascii="Times New Roman"/>
          <w:b w:val="false"/>
          <w:i w:val="false"/>
          <w:color w:val="000000"/>
          <w:sz w:val="28"/>
        </w:rPr>
        <w:t>
      9) орталық мемлекеттік органдардың құзыретіне жататын мемлекеттік гранттар бағыттарының тізбесін Үйлестіру кеңесінің қарауына жібереді;</w:t>
      </w:r>
    </w:p>
    <w:bookmarkEnd w:id="38"/>
    <w:bookmarkStart w:name="z125" w:id="39"/>
    <w:p>
      <w:pPr>
        <w:spacing w:after="0"/>
        <w:ind w:left="0"/>
        <w:jc w:val="both"/>
      </w:pPr>
      <w:r>
        <w:rPr>
          <w:rFonts w:ascii="Times New Roman"/>
          <w:b w:val="false"/>
          <w:i w:val="false"/>
          <w:color w:val="000000"/>
          <w:sz w:val="28"/>
        </w:rPr>
        <w:t>
      10) Үйлестіру кеңесінің мемлекеттік гранттардың бағыттары бойынша ұсынымдарын олардың құзыретіне сәйкес орталық мемлекеттік органдарға жібереді;</w:t>
      </w:r>
    </w:p>
    <w:bookmarkEnd w:id="39"/>
    <w:bookmarkStart w:name="z126" w:id="40"/>
    <w:p>
      <w:pPr>
        <w:spacing w:after="0"/>
        <w:ind w:left="0"/>
        <w:jc w:val="both"/>
      </w:pPr>
      <w:r>
        <w:rPr>
          <w:rFonts w:ascii="Times New Roman"/>
          <w:b w:val="false"/>
          <w:i w:val="false"/>
          <w:color w:val="000000"/>
          <w:sz w:val="28"/>
        </w:rPr>
        <w:t>
      11) оператордың өз қызметінің нәтижелері туралы есебін қарайды және оның нысанын бекітеді;</w:t>
      </w:r>
    </w:p>
    <w:bookmarkEnd w:id="40"/>
    <w:bookmarkStart w:name="z127" w:id="41"/>
    <w:p>
      <w:pPr>
        <w:spacing w:after="0"/>
        <w:ind w:left="0"/>
        <w:jc w:val="both"/>
      </w:pPr>
      <w:r>
        <w:rPr>
          <w:rFonts w:ascii="Times New Roman"/>
          <w:b w:val="false"/>
          <w:i w:val="false"/>
          <w:color w:val="000000"/>
          <w:sz w:val="28"/>
        </w:rPr>
        <w:t>
      12) сыйлықақылар беру қағидаларын бекітеді және оларды беруді жүзеге асырады;</w:t>
      </w:r>
    </w:p>
    <w:bookmarkEnd w:id="41"/>
    <w:bookmarkStart w:name="z128" w:id="42"/>
    <w:p>
      <w:pPr>
        <w:spacing w:after="0"/>
        <w:ind w:left="0"/>
        <w:jc w:val="both"/>
      </w:pPr>
      <w:r>
        <w:rPr>
          <w:rFonts w:ascii="Times New Roman"/>
          <w:b w:val="false"/>
          <w:i w:val="false"/>
          <w:color w:val="000000"/>
          <w:sz w:val="28"/>
        </w:rPr>
        <w:t>
      13) стратегиялық әріптестікті іске асыруға арналған мемлекеттік тапсырысты жүзеге асыру қағидаларын бекітеді;</w:t>
      </w:r>
    </w:p>
    <w:bookmarkEnd w:id="42"/>
    <w:bookmarkStart w:name="z129" w:id="43"/>
    <w:p>
      <w:pPr>
        <w:spacing w:after="0"/>
        <w:ind w:left="0"/>
        <w:jc w:val="both"/>
      </w:pPr>
      <w:r>
        <w:rPr>
          <w:rFonts w:ascii="Times New Roman"/>
          <w:b w:val="false"/>
          <w:i w:val="false"/>
          <w:color w:val="000000"/>
          <w:sz w:val="28"/>
        </w:rPr>
        <w:t>
      14) стратегиялық әріптестікті іске асыруға арналған мемлекеттік тапсырыстың бағыттарын айқындайды;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1" w:id="44"/>
    <w:p>
      <w:pPr>
        <w:spacing w:after="0"/>
        <w:ind w:left="0"/>
        <w:jc w:val="both"/>
      </w:pPr>
      <w:r>
        <w:rPr>
          <w:rFonts w:ascii="Times New Roman"/>
          <w:b w:val="false"/>
          <w:i w:val="false"/>
          <w:color w:val="000000"/>
          <w:sz w:val="28"/>
        </w:rPr>
        <w:t xml:space="preserve">
      16) "Коммерциялық емес ұйымдар туралы" Қазақстан Республикасы Заңының 41-бабының </w:t>
      </w:r>
      <w:r>
        <w:rPr>
          <w:rFonts w:ascii="Times New Roman"/>
          <w:b w:val="false"/>
          <w:i w:val="false"/>
          <w:color w:val="000000"/>
          <w:sz w:val="28"/>
        </w:rPr>
        <w:t>5-тармағына</w:t>
      </w:r>
      <w:r>
        <w:rPr>
          <w:rFonts w:ascii="Times New Roman"/>
          <w:b w:val="false"/>
          <w:i w:val="false"/>
          <w:color w:val="000000"/>
          <w:sz w:val="28"/>
        </w:rPr>
        <w:t xml:space="preserve"> сәйкес ұсынылатын мәліметтерді Үкіметтік емес ұйымдардың дерекқорына енгізу үшін тексеруді жүзеге асырады;</w:t>
      </w:r>
    </w:p>
    <w:bookmarkEnd w:id="44"/>
    <w:bookmarkStart w:name="z132" w:id="45"/>
    <w:p>
      <w:pPr>
        <w:spacing w:after="0"/>
        <w:ind w:left="0"/>
        <w:jc w:val="both"/>
      </w:pPr>
      <w:r>
        <w:rPr>
          <w:rFonts w:ascii="Times New Roman"/>
          <w:b w:val="false"/>
          <w:i w:val="false"/>
          <w:color w:val="000000"/>
          <w:sz w:val="28"/>
        </w:rPr>
        <w:t>
      17) Үкіметтік емес ұйымдардың дерекқорын қалыптастыру тәртібін айқындайды;</w:t>
      </w:r>
    </w:p>
    <w:bookmarkEnd w:id="45"/>
    <w:bookmarkStart w:name="z133" w:id="46"/>
    <w:p>
      <w:pPr>
        <w:spacing w:after="0"/>
        <w:ind w:left="0"/>
        <w:jc w:val="both"/>
      </w:pPr>
      <w:r>
        <w:rPr>
          <w:rFonts w:ascii="Times New Roman"/>
          <w:b w:val="false"/>
          <w:i w:val="false"/>
          <w:color w:val="000000"/>
          <w:sz w:val="28"/>
        </w:rPr>
        <w:t>
      18) Үкіметтік емес ұйымдардың дерекқорын жүргізуді жүзеге асырады;</w:t>
      </w:r>
    </w:p>
    <w:bookmarkEnd w:id="46"/>
    <w:bookmarkStart w:name="z134" w:id="47"/>
    <w:p>
      <w:pPr>
        <w:spacing w:after="0"/>
        <w:ind w:left="0"/>
        <w:jc w:val="both"/>
      </w:pPr>
      <w:r>
        <w:rPr>
          <w:rFonts w:ascii="Times New Roman"/>
          <w:b w:val="false"/>
          <w:i w:val="false"/>
          <w:color w:val="000000"/>
          <w:sz w:val="28"/>
        </w:rPr>
        <w:t>
      19)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4-1-баппен толықтырылды - ҚР 2011.12.22 </w:t>
      </w:r>
      <w:r>
        <w:rPr>
          <w:rFonts w:ascii="Times New Roman"/>
          <w:b w:val="false"/>
          <w:i w:val="false"/>
          <w:color w:val="000000"/>
          <w:sz w:val="28"/>
        </w:rPr>
        <w:t>№ 515-IV</w:t>
      </w:r>
      <w:r>
        <w:rPr>
          <w:rFonts w:ascii="Times New Roman"/>
          <w:b w:val="false"/>
          <w:i w:val="false"/>
          <w:color w:val="ff0000"/>
          <w:sz w:val="28"/>
        </w:rPr>
        <w:t xml:space="preserve"> (2012.01.01 бастап қолданысқа енгізіледі); жаңа редакцияда - ҚР 04.07.2022 </w:t>
      </w:r>
      <w:r>
        <w:rPr>
          <w:rFonts w:ascii="Times New Roman"/>
          <w:b w:val="false"/>
          <w:i w:val="false"/>
          <w:color w:val="000000"/>
          <w:sz w:val="28"/>
        </w:rPr>
        <w:t>№ 134-VII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Орталық мемлекеттік және жергілікті атқарушы органдардың құзыреті</w:t>
      </w:r>
    </w:p>
    <w:bookmarkStart w:name="z36" w:id="48"/>
    <w:p>
      <w:pPr>
        <w:spacing w:after="0"/>
        <w:ind w:left="0"/>
        <w:jc w:val="both"/>
      </w:pPr>
      <w:r>
        <w:rPr>
          <w:rFonts w:ascii="Times New Roman"/>
          <w:b w:val="false"/>
          <w:i w:val="false"/>
          <w:color w:val="000000"/>
          <w:sz w:val="28"/>
        </w:rPr>
        <w:t>
      1. Орталық мемлекеттік органдар:</w:t>
      </w:r>
    </w:p>
    <w:bookmarkEnd w:id="48"/>
    <w:bookmarkStart w:name="z135" w:id="49"/>
    <w:p>
      <w:pPr>
        <w:spacing w:after="0"/>
        <w:ind w:left="0"/>
        <w:jc w:val="both"/>
      </w:pPr>
      <w:r>
        <w:rPr>
          <w:rFonts w:ascii="Times New Roman"/>
          <w:b w:val="false"/>
          <w:i w:val="false"/>
          <w:color w:val="000000"/>
          <w:sz w:val="28"/>
        </w:rPr>
        <w:t>
      1) уәкілетті орган айқындайтын тәртіппен мемлекеттік әлеуметтік тапсырысты қалыптастыруды, оның іске асырылу мониторингін және нәтижелерін бағалауды жүзеге асырады;</w:t>
      </w:r>
    </w:p>
    <w:bookmarkEnd w:id="49"/>
    <w:bookmarkStart w:name="z136" w:id="50"/>
    <w:p>
      <w:pPr>
        <w:spacing w:after="0"/>
        <w:ind w:left="0"/>
        <w:jc w:val="both"/>
      </w:pPr>
      <w:r>
        <w:rPr>
          <w:rFonts w:ascii="Times New Roman"/>
          <w:b w:val="false"/>
          <w:i w:val="false"/>
          <w:color w:val="000000"/>
          <w:sz w:val="28"/>
        </w:rPr>
        <w:t>
      2) үкіметтік емес ұйымдармен өзара іс-қимыл және ынтымақтастық жөнінде кеңестер құрады;</w:t>
      </w:r>
    </w:p>
    <w:bookmarkEnd w:id="50"/>
    <w:bookmarkStart w:name="z137" w:id="51"/>
    <w:p>
      <w:pPr>
        <w:spacing w:after="0"/>
        <w:ind w:left="0"/>
        <w:jc w:val="both"/>
      </w:pPr>
      <w:r>
        <w:rPr>
          <w:rFonts w:ascii="Times New Roman"/>
          <w:b w:val="false"/>
          <w:i w:val="false"/>
          <w:color w:val="000000"/>
          <w:sz w:val="28"/>
        </w:rPr>
        <w:t>
      3) уәкілетті органға мемлекеттік әлеуметтік тапсырыстың іске асырылуы жөніндегі ақпаратты ұсынады;</w:t>
      </w:r>
    </w:p>
    <w:bookmarkEnd w:id="51"/>
    <w:bookmarkStart w:name="z138" w:id="52"/>
    <w:p>
      <w:pPr>
        <w:spacing w:after="0"/>
        <w:ind w:left="0"/>
        <w:jc w:val="both"/>
      </w:pPr>
      <w:r>
        <w:rPr>
          <w:rFonts w:ascii="Times New Roman"/>
          <w:b w:val="false"/>
          <w:i w:val="false"/>
          <w:color w:val="000000"/>
          <w:sz w:val="28"/>
        </w:rPr>
        <w:t>
      4) мемлекеттік әлеуметтік тапсырыстың жоспарланатын тақырыптарын және іске асырылуы жөніндегі ақпаратты, сондай-ақ мемлекеттік әлеуметтік тапсырыстың нәтижелерін бағалауды өздерінің интернет-ресурстарында орналастырады;</w:t>
      </w:r>
    </w:p>
    <w:bookmarkEnd w:id="52"/>
    <w:bookmarkStart w:name="z139" w:id="53"/>
    <w:p>
      <w:pPr>
        <w:spacing w:after="0"/>
        <w:ind w:left="0"/>
        <w:jc w:val="both"/>
      </w:pPr>
      <w:r>
        <w:rPr>
          <w:rFonts w:ascii="Times New Roman"/>
          <w:b w:val="false"/>
          <w:i w:val="false"/>
          <w:color w:val="000000"/>
          <w:sz w:val="28"/>
        </w:rPr>
        <w:t>
      5) мемлекеттік әлеуметтік тапсырысты жүзеге асыратын үкіметтік емес ұйымдарға ақпараттық, консультативтік, әдістемелік қолдау көрсетеді;</w:t>
      </w:r>
    </w:p>
    <w:bookmarkEnd w:id="53"/>
    <w:bookmarkStart w:name="z140" w:id="54"/>
    <w:p>
      <w:pPr>
        <w:spacing w:after="0"/>
        <w:ind w:left="0"/>
        <w:jc w:val="both"/>
      </w:pPr>
      <w:r>
        <w:rPr>
          <w:rFonts w:ascii="Times New Roman"/>
          <w:b w:val="false"/>
          <w:i w:val="false"/>
          <w:color w:val="000000"/>
          <w:sz w:val="28"/>
        </w:rPr>
        <w:t>
      6) өздерінің құзыреті шегінде оператор арқылы мемлекеттік гранттар береді және оператордың мемлекеттік гранттардың іске асырылу нәтижелері туралы есебін қарайды;</w:t>
      </w:r>
    </w:p>
    <w:bookmarkEnd w:id="54"/>
    <w:bookmarkStart w:name="z141" w:id="55"/>
    <w:p>
      <w:pPr>
        <w:spacing w:after="0"/>
        <w:ind w:left="0"/>
        <w:jc w:val="both"/>
      </w:pPr>
      <w:r>
        <w:rPr>
          <w:rFonts w:ascii="Times New Roman"/>
          <w:b w:val="false"/>
          <w:i w:val="false"/>
          <w:color w:val="000000"/>
          <w:sz w:val="28"/>
        </w:rPr>
        <w:t>
      7) мемлекеттік гранттарды қалыптастыру, беру, мониторингтеу және олардың тиімділігін бағалау қағидаларына сәйкес азаматтық қоғам өкілдерін тарта отырып, мемлекеттік гранттардың тиімділігін бағалауды жүзеге асырады;</w:t>
      </w:r>
    </w:p>
    <w:bookmarkEnd w:id="55"/>
    <w:bookmarkStart w:name="z142" w:id="56"/>
    <w:p>
      <w:pPr>
        <w:spacing w:after="0"/>
        <w:ind w:left="0"/>
        <w:jc w:val="both"/>
      </w:pPr>
      <w:r>
        <w:rPr>
          <w:rFonts w:ascii="Times New Roman"/>
          <w:b w:val="false"/>
          <w:i w:val="false"/>
          <w:color w:val="000000"/>
          <w:sz w:val="28"/>
        </w:rPr>
        <w:t>
      8) Үйлестіру кеңесінің ұсынымдары негізінде бағыттары мен қаржыландыру көлемі бойынша мемлекеттік гранттарды қалыптастырады;</w:t>
      </w:r>
    </w:p>
    <w:bookmarkEnd w:id="56"/>
    <w:bookmarkStart w:name="z143" w:id="57"/>
    <w:p>
      <w:pPr>
        <w:spacing w:after="0"/>
        <w:ind w:left="0"/>
        <w:jc w:val="both"/>
      </w:pPr>
      <w:r>
        <w:rPr>
          <w:rFonts w:ascii="Times New Roman"/>
          <w:b w:val="false"/>
          <w:i w:val="false"/>
          <w:color w:val="000000"/>
          <w:sz w:val="28"/>
        </w:rPr>
        <w:t>
      9) стратегиялық әріптестерді конкурстық іріктеуді жүргізеді және стратегиялық әріптестікті іске асыруға арналған мемлекеттік тапсырысты жүзеге асыру қағидаларына сәйкес олармен шарттар жасасады;</w:t>
      </w:r>
    </w:p>
    <w:bookmarkEnd w:id="57"/>
    <w:bookmarkStart w:name="z144" w:id="58"/>
    <w:p>
      <w:pPr>
        <w:spacing w:after="0"/>
        <w:ind w:left="0"/>
        <w:jc w:val="both"/>
      </w:pPr>
      <w:r>
        <w:rPr>
          <w:rFonts w:ascii="Times New Roman"/>
          <w:b w:val="false"/>
          <w:i w:val="false"/>
          <w:color w:val="000000"/>
          <w:sz w:val="28"/>
        </w:rPr>
        <w:t>
      10) стратегиялық әріптестердің жасалған шарттарға және стратегиялық әріптестікті іске асыруға арналған мемлекеттік тапсырысты жүзеге асыру қағидаларына сәйкес міндеттемелерді орындауын бағалауды жүзеге асырады;</w:t>
      </w:r>
    </w:p>
    <w:bookmarkEnd w:id="58"/>
    <w:bookmarkStart w:name="z145" w:id="59"/>
    <w:p>
      <w:pPr>
        <w:spacing w:after="0"/>
        <w:ind w:left="0"/>
        <w:jc w:val="both"/>
      </w:pPr>
      <w:r>
        <w:rPr>
          <w:rFonts w:ascii="Times New Roman"/>
          <w:b w:val="false"/>
          <w:i w:val="false"/>
          <w:color w:val="000000"/>
          <w:sz w:val="28"/>
        </w:rPr>
        <w:t>
      11) жыл сайын 1 желтоқсанға дейін уәкілетті органға стратегиялық әріптестікті іске асыруға арналған мемлекеттік тапсырысты жүзеге асыру қағидаларына сәйкес стратегиялық әріптестікті іске асыруға арналған мемлекеттік тапсырыстың нәтижелері туралы ақпарат ұсынады;</w:t>
      </w:r>
    </w:p>
    <w:bookmarkEnd w:id="59"/>
    <w:bookmarkStart w:name="z146" w:id="60"/>
    <w:p>
      <w:pPr>
        <w:spacing w:after="0"/>
        <w:ind w:left="0"/>
        <w:jc w:val="both"/>
      </w:pPr>
      <w:r>
        <w:rPr>
          <w:rFonts w:ascii="Times New Roman"/>
          <w:b w:val="false"/>
          <w:i w:val="false"/>
          <w:color w:val="000000"/>
          <w:sz w:val="28"/>
        </w:rPr>
        <w:t>
      12)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60"/>
    <w:bookmarkStart w:name="z147" w:id="61"/>
    <w:p>
      <w:pPr>
        <w:spacing w:after="0"/>
        <w:ind w:left="0"/>
        <w:jc w:val="both"/>
      </w:pPr>
      <w:r>
        <w:rPr>
          <w:rFonts w:ascii="Times New Roman"/>
          <w:b w:val="false"/>
          <w:i w:val="false"/>
          <w:color w:val="000000"/>
          <w:sz w:val="28"/>
        </w:rPr>
        <w:t>
      Осы тармақтың бірінші бөлігінің 9) – 11) тармақшаларында көзделген әрекеттер Қазақстан Республикасының Президентіне тікелей бағынатын және есеп беретін мемлекеттік органдарға қолданылмайды.</w:t>
      </w:r>
    </w:p>
    <w:bookmarkEnd w:id="61"/>
    <w:bookmarkStart w:name="z148" w:id="62"/>
    <w:p>
      <w:pPr>
        <w:spacing w:after="0"/>
        <w:ind w:left="0"/>
        <w:jc w:val="both"/>
      </w:pPr>
      <w:r>
        <w:rPr>
          <w:rFonts w:ascii="Times New Roman"/>
          <w:b w:val="false"/>
          <w:i w:val="false"/>
          <w:color w:val="000000"/>
          <w:sz w:val="28"/>
        </w:rPr>
        <w:t>
      2. Жергілікті атқарушы органдар:</w:t>
      </w:r>
    </w:p>
    <w:bookmarkEnd w:id="62"/>
    <w:bookmarkStart w:name="z149" w:id="63"/>
    <w:p>
      <w:pPr>
        <w:spacing w:after="0"/>
        <w:ind w:left="0"/>
        <w:jc w:val="both"/>
      </w:pPr>
      <w:r>
        <w:rPr>
          <w:rFonts w:ascii="Times New Roman"/>
          <w:b w:val="false"/>
          <w:i w:val="false"/>
          <w:color w:val="000000"/>
          <w:sz w:val="28"/>
        </w:rPr>
        <w:t>
      1) уәкілетті орган айқындайтын тәртіппен мемлекеттік әлеуметтік тапсырысты қалыптастыруды, оның іске асырылу мониторингін және нәтижелерін бағалауды жүзеге асырады;</w:t>
      </w:r>
    </w:p>
    <w:bookmarkEnd w:id="63"/>
    <w:bookmarkStart w:name="z150" w:id="64"/>
    <w:p>
      <w:pPr>
        <w:spacing w:after="0"/>
        <w:ind w:left="0"/>
        <w:jc w:val="both"/>
      </w:pPr>
      <w:r>
        <w:rPr>
          <w:rFonts w:ascii="Times New Roman"/>
          <w:b w:val="false"/>
          <w:i w:val="false"/>
          <w:color w:val="000000"/>
          <w:sz w:val="28"/>
        </w:rPr>
        <w:t>
      2) үкіметтік емес ұйымдармен өзара іс-қимыл және ынтымақтастық жөнінде кеңестер құрады;</w:t>
      </w:r>
    </w:p>
    <w:bookmarkEnd w:id="64"/>
    <w:bookmarkStart w:name="z151" w:id="65"/>
    <w:p>
      <w:pPr>
        <w:spacing w:after="0"/>
        <w:ind w:left="0"/>
        <w:jc w:val="both"/>
      </w:pPr>
      <w:r>
        <w:rPr>
          <w:rFonts w:ascii="Times New Roman"/>
          <w:b w:val="false"/>
          <w:i w:val="false"/>
          <w:color w:val="000000"/>
          <w:sz w:val="28"/>
        </w:rPr>
        <w:t>
      3) уәкілетті органға мемлекеттік әлеуметтік тапсырыстың іске асырылуы жөніндегі ақпаратты ұсынады;</w:t>
      </w:r>
    </w:p>
    <w:bookmarkEnd w:id="65"/>
    <w:bookmarkStart w:name="z152" w:id="66"/>
    <w:p>
      <w:pPr>
        <w:spacing w:after="0"/>
        <w:ind w:left="0"/>
        <w:jc w:val="both"/>
      </w:pPr>
      <w:r>
        <w:rPr>
          <w:rFonts w:ascii="Times New Roman"/>
          <w:b w:val="false"/>
          <w:i w:val="false"/>
          <w:color w:val="000000"/>
          <w:sz w:val="28"/>
        </w:rPr>
        <w:t>
      4) мемлекеттік әлеуметтік тапсырыстың жоспарланатын тақырыптарын және іске асырылуы жөніндегі ақпаратты, сондай-ақ мемлекеттік әлеуметтік тапсырыстың нәтижелерін бағалауды өздерінің интернет-ресурстарында орналастырады;</w:t>
      </w:r>
    </w:p>
    <w:bookmarkEnd w:id="66"/>
    <w:bookmarkStart w:name="z153" w:id="67"/>
    <w:p>
      <w:pPr>
        <w:spacing w:after="0"/>
        <w:ind w:left="0"/>
        <w:jc w:val="both"/>
      </w:pPr>
      <w:r>
        <w:rPr>
          <w:rFonts w:ascii="Times New Roman"/>
          <w:b w:val="false"/>
          <w:i w:val="false"/>
          <w:color w:val="000000"/>
          <w:sz w:val="28"/>
        </w:rPr>
        <w:t>
      5) мемлекеттік әлеуметтік тапсырысты жүзеге асыратын үкіметтік емес ұйымдарға ақпараттық, консультативтік, әдістемелік қолдау көрсетеді;</w:t>
      </w:r>
    </w:p>
    <w:bookmarkEnd w:id="67"/>
    <w:bookmarkStart w:name="z154" w:id="68"/>
    <w:p>
      <w:pPr>
        <w:spacing w:after="0"/>
        <w:ind w:left="0"/>
        <w:jc w:val="both"/>
      </w:pPr>
      <w:r>
        <w:rPr>
          <w:rFonts w:ascii="Times New Roman"/>
          <w:b w:val="false"/>
          <w:i w:val="false"/>
          <w:color w:val="000000"/>
          <w:sz w:val="28"/>
        </w:rPr>
        <w:t>
      6) өздерінің құзыреті шегінде оператор арқылы мемлекеттік гранттар береді және оператордың мемлекеттік гранттардың іске асырылу нәтижелері туралы есебін қарайды;</w:t>
      </w:r>
    </w:p>
    <w:bookmarkEnd w:id="68"/>
    <w:bookmarkStart w:name="z155" w:id="69"/>
    <w:p>
      <w:pPr>
        <w:spacing w:after="0"/>
        <w:ind w:left="0"/>
        <w:jc w:val="both"/>
      </w:pPr>
      <w:r>
        <w:rPr>
          <w:rFonts w:ascii="Times New Roman"/>
          <w:b w:val="false"/>
          <w:i w:val="false"/>
          <w:color w:val="000000"/>
          <w:sz w:val="28"/>
        </w:rPr>
        <w:t>
      7) мемлекеттік гранттарды қалыптастыру, беру, мониторингтеу және олардың тиімділігін бағалау қағидаларына сәйкес азаматтық қоғам өкілдерін тарта отырып, мемлекеттік гранттардың тиімділігін бағалауды жүзеге асырады;</w:t>
      </w:r>
    </w:p>
    <w:bookmarkEnd w:id="69"/>
    <w:bookmarkStart w:name="z156" w:id="70"/>
    <w:p>
      <w:pPr>
        <w:spacing w:after="0"/>
        <w:ind w:left="0"/>
        <w:jc w:val="both"/>
      </w:pPr>
      <w:r>
        <w:rPr>
          <w:rFonts w:ascii="Times New Roman"/>
          <w:b w:val="false"/>
          <w:i w:val="false"/>
          <w:color w:val="000000"/>
          <w:sz w:val="28"/>
        </w:rPr>
        <w:t>
      8) мемлекеттік гранттар бағыттарының тізбесін үкіметтік емес ұйымдармен өзара іс-қимыл және ынтымақтастық жөніндегі кеңестердің қарауына шығарады;</w:t>
      </w:r>
    </w:p>
    <w:bookmarkEnd w:id="70"/>
    <w:bookmarkStart w:name="z157" w:id="71"/>
    <w:p>
      <w:pPr>
        <w:spacing w:after="0"/>
        <w:ind w:left="0"/>
        <w:jc w:val="both"/>
      </w:pPr>
      <w:r>
        <w:rPr>
          <w:rFonts w:ascii="Times New Roman"/>
          <w:b w:val="false"/>
          <w:i w:val="false"/>
          <w:color w:val="000000"/>
          <w:sz w:val="28"/>
        </w:rPr>
        <w:t>
      9) үкіметтік емес ұйымдармен өзара іс-қимыл және ынтымақтастық жөніндегі кеңестердің ұсынымдары негізінде бағыттары мен қаржыландыру көлемі бойынша мемлекеттік гранттарды қалыптастырады;</w:t>
      </w:r>
    </w:p>
    <w:bookmarkEnd w:id="71"/>
    <w:bookmarkStart w:name="z158" w:id="72"/>
    <w:p>
      <w:pPr>
        <w:spacing w:after="0"/>
        <w:ind w:left="0"/>
        <w:jc w:val="both"/>
      </w:pPr>
      <w:r>
        <w:rPr>
          <w:rFonts w:ascii="Times New Roman"/>
          <w:b w:val="false"/>
          <w:i w:val="false"/>
          <w:color w:val="000000"/>
          <w:sz w:val="28"/>
        </w:rPr>
        <w:t>
      10) жергілікті мемлекеттік басқару мүддесінде Қазақстан Республикасының заңнамасында жергілікті атқарушы органдарға жүктелетін өзге де өкілеттіктерді жүзеге асырады.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4-2-баппен толықтырылды - ҚР 2011.12.22 </w:t>
      </w:r>
      <w:r>
        <w:rPr>
          <w:rFonts w:ascii="Times New Roman"/>
          <w:b w:val="false"/>
          <w:i w:val="false"/>
          <w:color w:val="000000"/>
          <w:sz w:val="28"/>
        </w:rPr>
        <w:t>№ 515-IV</w:t>
      </w:r>
      <w:r>
        <w:rPr>
          <w:rFonts w:ascii="Times New Roman"/>
          <w:b w:val="false"/>
          <w:i w:val="false"/>
          <w:color w:val="ff0000"/>
          <w:sz w:val="28"/>
        </w:rPr>
        <w:t xml:space="preserve"> (2012.01.01 бастап қолданысқа енгізіледі); жаңа редакцияда– ҚР 04.07.2022 </w:t>
      </w:r>
      <w:r>
        <w:rPr>
          <w:rFonts w:ascii="Times New Roman"/>
          <w:b w:val="false"/>
          <w:i w:val="false"/>
          <w:color w:val="000000"/>
          <w:sz w:val="28"/>
        </w:rPr>
        <w:t>№ 134-VII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4-3-бап. Мәліметтерді тексеру</w:t>
      </w:r>
    </w:p>
    <w:bookmarkStart w:name="z61" w:id="73"/>
    <w:p>
      <w:pPr>
        <w:spacing w:after="0"/>
        <w:ind w:left="0"/>
        <w:jc w:val="both"/>
      </w:pPr>
      <w:r>
        <w:rPr>
          <w:rFonts w:ascii="Times New Roman"/>
          <w:b w:val="false"/>
          <w:i w:val="false"/>
          <w:color w:val="000000"/>
          <w:sz w:val="28"/>
        </w:rPr>
        <w:t>
      1. Үкіметтік емес ұйымдардың дерекқорына берілетін мәліметтерді тексеруді уәкілетті орган жүзеге асырады.</w:t>
      </w:r>
    </w:p>
    <w:bookmarkEnd w:id="73"/>
    <w:bookmarkStart w:name="z62" w:id="74"/>
    <w:p>
      <w:pPr>
        <w:spacing w:after="0"/>
        <w:ind w:left="0"/>
        <w:jc w:val="both"/>
      </w:pPr>
      <w:r>
        <w:rPr>
          <w:rFonts w:ascii="Times New Roman"/>
          <w:b w:val="false"/>
          <w:i w:val="false"/>
          <w:color w:val="000000"/>
          <w:sz w:val="28"/>
        </w:rPr>
        <w:t>
      2. Мемлекеттік әлеуметтік тапсырысты іске асыру мониторингінің және үкіметтік емес ұйымдарға арналған гранттарды іске асыру мониторингінің нәтижелері, сондай-ақ стратегиялық әріптестікті іске асыруға арналған мемлекеттік тапсырыстың нәтижелері, жеке және заңды тұлғалардың шағымдары, мемлекеттік органдардың ақпараты, бұқаралық ақпарат құралдарындағы жарияланымдар мәліметтерге тексеру жүргізу үшін негіздер болып табылады.</w:t>
      </w:r>
    </w:p>
    <w:bookmarkEnd w:id="74"/>
    <w:bookmarkStart w:name="z63" w:id="75"/>
    <w:p>
      <w:pPr>
        <w:spacing w:after="0"/>
        <w:ind w:left="0"/>
        <w:jc w:val="both"/>
      </w:pPr>
      <w:r>
        <w:rPr>
          <w:rFonts w:ascii="Times New Roman"/>
          <w:b w:val="false"/>
          <w:i w:val="false"/>
          <w:color w:val="000000"/>
          <w:sz w:val="28"/>
        </w:rPr>
        <w:t>
      Қажет болған кезде тексеру жүргізуге басқа да мемлекеттік органдардың өкілдері тартылуы мүмкін.</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4-3-баппен толықтырылды - ҚР 02.12.2015 </w:t>
      </w:r>
      <w:r>
        <w:rPr>
          <w:rFonts w:ascii="Times New Roman"/>
          <w:b w:val="false"/>
          <w:i w:val="false"/>
          <w:color w:val="000000"/>
          <w:sz w:val="28"/>
        </w:rPr>
        <w:t>№ 429-V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04.07.2022 </w:t>
      </w:r>
      <w:r>
        <w:rPr>
          <w:rFonts w:ascii="Times New Roman"/>
          <w:b w:val="false"/>
          <w:i w:val="false"/>
          <w:color w:val="000000"/>
          <w:sz w:val="28"/>
        </w:rPr>
        <w:t>№ 134-VII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Мемлекеттік әлеуметтік тапсырысты, стратегиялық әріптестікті іске асыруға арналған мемлекеттік тапсырысты іске асыру, мемлекеттік гранттар ұсыну және сыйлықақылар беру салалары</w:t>
      </w:r>
    </w:p>
    <w:p>
      <w:pPr>
        <w:spacing w:after="0"/>
        <w:ind w:left="0"/>
        <w:jc w:val="both"/>
      </w:pPr>
      <w:r>
        <w:rPr>
          <w:rFonts w:ascii="Times New Roman"/>
          <w:b w:val="false"/>
          <w:i w:val="false"/>
          <w:color w:val="ff0000"/>
          <w:sz w:val="28"/>
        </w:rPr>
        <w:t xml:space="preserve">
      Ескерту. Тақырып жаңа редакцияда - ҚР 04.07.2022 </w:t>
      </w:r>
      <w:r>
        <w:rPr>
          <w:rFonts w:ascii="Times New Roman"/>
          <w:b w:val="false"/>
          <w:i w:val="false"/>
          <w:color w:val="ff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66" w:id="76"/>
    <w:p>
      <w:pPr>
        <w:spacing w:after="0"/>
        <w:ind w:left="0"/>
        <w:jc w:val="both"/>
      </w:pPr>
      <w:r>
        <w:rPr>
          <w:rFonts w:ascii="Times New Roman"/>
          <w:b w:val="false"/>
          <w:i w:val="false"/>
          <w:color w:val="000000"/>
          <w:sz w:val="28"/>
        </w:rPr>
        <w:t>
      1. Мемлекеттік әлеуметтік тапсырысты іске асыру, мемлекеттік гранттар ұсыну және сыйлықақылар беру мынадай салалар бойынша жүзеге асырылады:</w:t>
      </w:r>
    </w:p>
    <w:bookmarkEnd w:id="76"/>
    <w:p>
      <w:pPr>
        <w:spacing w:after="0"/>
        <w:ind w:left="0"/>
        <w:jc w:val="both"/>
      </w:pPr>
      <w:r>
        <w:rPr>
          <w:rFonts w:ascii="Times New Roman"/>
          <w:b w:val="false"/>
          <w:i w:val="false"/>
          <w:color w:val="000000"/>
          <w:sz w:val="28"/>
        </w:rPr>
        <w:t xml:space="preserve">
      1) білім беру, ғылым, ақпарат, дене шынықтыру және спорт саласындағы мақсаттарға қол жеткізу; </w:t>
      </w:r>
    </w:p>
    <w:p>
      <w:pPr>
        <w:spacing w:after="0"/>
        <w:ind w:left="0"/>
        <w:jc w:val="both"/>
      </w:pPr>
      <w:r>
        <w:rPr>
          <w:rFonts w:ascii="Times New Roman"/>
          <w:b w:val="false"/>
          <w:i w:val="false"/>
          <w:color w:val="000000"/>
          <w:sz w:val="28"/>
        </w:rPr>
        <w:t xml:space="preserve">
      2) азаматтардың денсаулығын сақтау, салауатты өмір салтын насихаттау; </w:t>
      </w:r>
    </w:p>
    <w:p>
      <w:pPr>
        <w:spacing w:after="0"/>
        <w:ind w:left="0"/>
        <w:jc w:val="both"/>
      </w:pPr>
      <w:r>
        <w:rPr>
          <w:rFonts w:ascii="Times New Roman"/>
          <w:b w:val="false"/>
          <w:i w:val="false"/>
          <w:color w:val="000000"/>
          <w:sz w:val="28"/>
        </w:rPr>
        <w:t xml:space="preserve">
      3) қоршаған ортаны қорғау; </w:t>
      </w:r>
    </w:p>
    <w:p>
      <w:pPr>
        <w:spacing w:after="0"/>
        <w:ind w:left="0"/>
        <w:jc w:val="both"/>
      </w:pPr>
      <w:r>
        <w:rPr>
          <w:rFonts w:ascii="Times New Roman"/>
          <w:b w:val="false"/>
          <w:i w:val="false"/>
          <w:color w:val="000000"/>
          <w:sz w:val="28"/>
        </w:rPr>
        <w:t xml:space="preserve">
      4) жастар саясаты мен балалар бастамаларын қолдау; </w:t>
      </w:r>
    </w:p>
    <w:p>
      <w:pPr>
        <w:spacing w:after="0"/>
        <w:ind w:left="0"/>
        <w:jc w:val="both"/>
      </w:pPr>
      <w:r>
        <w:rPr>
          <w:rFonts w:ascii="Times New Roman"/>
          <w:b w:val="false"/>
          <w:i w:val="false"/>
          <w:color w:val="000000"/>
          <w:sz w:val="28"/>
        </w:rPr>
        <w:t>
      5) отбасылық-демографиялық және гендерлік мәселелерді шешуге жәрдемдесу;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13.06.2018 </w:t>
      </w:r>
      <w:r>
        <w:rPr>
          <w:rFonts w:ascii="Times New Roman"/>
          <w:b w:val="false"/>
          <w:i w:val="false"/>
          <w:color w:val="000000"/>
          <w:sz w:val="28"/>
        </w:rPr>
        <w:t>№ 160-VI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халықтың әлеуметтік тұрғыдан осал топтарын қолдау; </w:t>
      </w:r>
    </w:p>
    <w:p>
      <w:pPr>
        <w:spacing w:after="0"/>
        <w:ind w:left="0"/>
        <w:jc w:val="both"/>
      </w:pPr>
      <w:r>
        <w:rPr>
          <w:rFonts w:ascii="Times New Roman"/>
          <w:b w:val="false"/>
          <w:i w:val="false"/>
          <w:color w:val="000000"/>
          <w:sz w:val="28"/>
        </w:rPr>
        <w:t xml:space="preserve">
      8) жетім балаларға, толық емес және көп балалы отбасылардағы балаларға көмек көрсету; </w:t>
      </w:r>
    </w:p>
    <w:p>
      <w:pPr>
        <w:spacing w:after="0"/>
        <w:ind w:left="0"/>
        <w:jc w:val="both"/>
      </w:pPr>
      <w:r>
        <w:rPr>
          <w:rFonts w:ascii="Times New Roman"/>
          <w:b w:val="false"/>
          <w:i w:val="false"/>
          <w:color w:val="000000"/>
          <w:sz w:val="28"/>
        </w:rPr>
        <w:t>
      9) халықты жұмыспен қамтуды қамтамасыз етуге жәрдемдесу;</w:t>
      </w:r>
    </w:p>
    <w:p>
      <w:pPr>
        <w:spacing w:after="0"/>
        <w:ind w:left="0"/>
        <w:jc w:val="both"/>
      </w:pPr>
      <w:r>
        <w:rPr>
          <w:rFonts w:ascii="Times New Roman"/>
          <w:b w:val="false"/>
          <w:i w:val="false"/>
          <w:color w:val="000000"/>
          <w:sz w:val="28"/>
        </w:rPr>
        <w:t xml:space="preserve">
      10) азаматтар мен ұйымдардың құқықтарын, заңды мүдделерін қорғау; </w:t>
      </w:r>
    </w:p>
    <w:p>
      <w:pPr>
        <w:spacing w:after="0"/>
        <w:ind w:left="0"/>
        <w:jc w:val="both"/>
      </w:pPr>
      <w:r>
        <w:rPr>
          <w:rFonts w:ascii="Times New Roman"/>
          <w:b w:val="false"/>
          <w:i w:val="false"/>
          <w:color w:val="000000"/>
          <w:sz w:val="28"/>
        </w:rPr>
        <w:t xml:space="preserve">
      11) мәдениет пен өнерді дамыту; </w:t>
      </w:r>
    </w:p>
    <w:p>
      <w:pPr>
        <w:spacing w:after="0"/>
        <w:ind w:left="0"/>
        <w:jc w:val="both"/>
      </w:pPr>
      <w:r>
        <w:rPr>
          <w:rFonts w:ascii="Times New Roman"/>
          <w:b w:val="false"/>
          <w:i w:val="false"/>
          <w:color w:val="000000"/>
          <w:sz w:val="28"/>
        </w:rPr>
        <w:t xml:space="preserve">
      12) тарихи-мәдени мұраны қорғау; </w:t>
      </w:r>
    </w:p>
    <w:p>
      <w:pPr>
        <w:spacing w:after="0"/>
        <w:ind w:left="0"/>
        <w:jc w:val="both"/>
      </w:pPr>
      <w:r>
        <w:rPr>
          <w:rFonts w:ascii="Times New Roman"/>
          <w:b w:val="false"/>
          <w:i w:val="false"/>
          <w:color w:val="000000"/>
          <w:sz w:val="28"/>
        </w:rPr>
        <w:t>
      13) қоғамдық келісімді және жалпыұлттық бірлікті нығайту;</w:t>
      </w:r>
    </w:p>
    <w:p>
      <w:pPr>
        <w:spacing w:after="0"/>
        <w:ind w:left="0"/>
        <w:jc w:val="both"/>
      </w:pPr>
      <w:r>
        <w:rPr>
          <w:rFonts w:ascii="Times New Roman"/>
          <w:b w:val="false"/>
          <w:i w:val="false"/>
          <w:color w:val="000000"/>
          <w:sz w:val="28"/>
        </w:rPr>
        <w:t>
      13-1) өздерінің есебінде тұрған адамдарға әлеуметтік-құқықтық көмек көрсету кезінде пробация қызметіне жәрдемдесу;</w:t>
      </w:r>
    </w:p>
    <w:p>
      <w:pPr>
        <w:spacing w:after="0"/>
        <w:ind w:left="0"/>
        <w:jc w:val="both"/>
      </w:pPr>
      <w:r>
        <w:rPr>
          <w:rFonts w:ascii="Times New Roman"/>
          <w:b w:val="false"/>
          <w:i w:val="false"/>
          <w:color w:val="000000"/>
          <w:sz w:val="28"/>
        </w:rPr>
        <w:t>
      13-2) мемлекеттік қызметтер көрсету сапасына қоғамдық мониторинг жүргізу;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13-3) алып тасталды - ҚР 02.12.2015 </w:t>
      </w:r>
      <w:r>
        <w:rPr>
          <w:rFonts w:ascii="Times New Roman"/>
          <w:b w:val="false"/>
          <w:i w:val="false"/>
          <w:color w:val="000000"/>
          <w:sz w:val="28"/>
        </w:rPr>
        <w:t>№ 429-V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14) алып тасталды - ҚР 02.12.2015 </w:t>
      </w:r>
      <w:r>
        <w:rPr>
          <w:rFonts w:ascii="Times New Roman"/>
          <w:b w:val="false"/>
          <w:i w:val="false"/>
          <w:color w:val="000000"/>
          <w:sz w:val="28"/>
        </w:rPr>
        <w:t>№ 429-V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азаматтық қоғамды дамытуға, оның ішінде үкіметтік емес ұйымдар қызметінің тиімділігін арттыруға жәрдемдесу;</w:t>
      </w:r>
    </w:p>
    <w:bookmarkStart w:name="z159" w:id="77"/>
    <w:p>
      <w:pPr>
        <w:spacing w:after="0"/>
        <w:ind w:left="0"/>
        <w:jc w:val="both"/>
      </w:pPr>
      <w:r>
        <w:rPr>
          <w:rFonts w:ascii="Times New Roman"/>
          <w:b w:val="false"/>
          <w:i w:val="false"/>
          <w:color w:val="000000"/>
          <w:sz w:val="28"/>
        </w:rPr>
        <w:t>
      16) волонтерлік бастамаларды дамыту және қолдау.</w:t>
      </w:r>
    </w:p>
    <w:bookmarkEnd w:id="77"/>
    <w:bookmarkStart w:name="z67" w:id="78"/>
    <w:p>
      <w:pPr>
        <w:spacing w:after="0"/>
        <w:ind w:left="0"/>
        <w:jc w:val="both"/>
      </w:pPr>
      <w:r>
        <w:rPr>
          <w:rFonts w:ascii="Times New Roman"/>
          <w:b w:val="false"/>
          <w:i w:val="false"/>
          <w:color w:val="000000"/>
          <w:sz w:val="28"/>
        </w:rPr>
        <w:t>
      2. Мемлекеттік әлеуметтік тапсырысты іске асыру:</w:t>
      </w:r>
    </w:p>
    <w:bookmarkEnd w:id="78"/>
    <w:p>
      <w:pPr>
        <w:spacing w:after="0"/>
        <w:ind w:left="0"/>
        <w:jc w:val="both"/>
      </w:pPr>
      <w:r>
        <w:rPr>
          <w:rFonts w:ascii="Times New Roman"/>
          <w:b w:val="false"/>
          <w:i w:val="false"/>
          <w:color w:val="000000"/>
          <w:sz w:val="28"/>
        </w:rPr>
        <w:t>
      1) өмірлік қиын жағдайда жүрген адамға (отбасына) көмек көрсету;</w:t>
      </w:r>
    </w:p>
    <w:p>
      <w:pPr>
        <w:spacing w:after="0"/>
        <w:ind w:left="0"/>
        <w:jc w:val="both"/>
      </w:pPr>
      <w:r>
        <w:rPr>
          <w:rFonts w:ascii="Times New Roman"/>
          <w:b w:val="false"/>
          <w:i w:val="false"/>
          <w:color w:val="000000"/>
          <w:sz w:val="28"/>
        </w:rPr>
        <w:t>
      2) жануарларға жауапты қарауды қалыптастыру, оның ішінде жануарларға арналған панажайларды қолдау;</w:t>
      </w:r>
    </w:p>
    <w:p>
      <w:pPr>
        <w:spacing w:after="0"/>
        <w:ind w:left="0"/>
        <w:jc w:val="both"/>
      </w:pPr>
      <w:r>
        <w:rPr>
          <w:rFonts w:ascii="Times New Roman"/>
          <w:b w:val="false"/>
          <w:i w:val="false"/>
          <w:color w:val="000000"/>
          <w:sz w:val="28"/>
        </w:rPr>
        <w:t>
      2-1) қазақы ит тұқымдарын сақтау және өсімін молайту салалары;</w:t>
      </w:r>
    </w:p>
    <w:bookmarkStart w:name="z179" w:id="79"/>
    <w:p>
      <w:pPr>
        <w:spacing w:after="0"/>
        <w:ind w:left="0"/>
        <w:jc w:val="both"/>
      </w:pPr>
      <w:r>
        <w:rPr>
          <w:rFonts w:ascii="Times New Roman"/>
          <w:b w:val="false"/>
          <w:i w:val="false"/>
          <w:color w:val="000000"/>
          <w:sz w:val="28"/>
        </w:rPr>
        <w:t>
      3) Қазақстан Республикасының заңнамасына қайшы келмейтін өзге де әлеуметтік маңызы бар салалар бойынша да жүзеге асырылады.</w:t>
      </w:r>
    </w:p>
    <w:bookmarkEnd w:id="79"/>
    <w:bookmarkStart w:name="z101" w:id="80"/>
    <w:p>
      <w:pPr>
        <w:spacing w:after="0"/>
        <w:ind w:left="0"/>
        <w:jc w:val="both"/>
      </w:pPr>
      <w:r>
        <w:rPr>
          <w:rFonts w:ascii="Times New Roman"/>
          <w:b w:val="false"/>
          <w:i w:val="false"/>
          <w:color w:val="000000"/>
          <w:sz w:val="28"/>
        </w:rPr>
        <w:t>
      3. Мемлекеттік әлеуметтік тапсырыс салалары шеңберінде тақырыптар қалыптастырылады.</w:t>
      </w:r>
    </w:p>
    <w:bookmarkEnd w:id="80"/>
    <w:bookmarkStart w:name="z113" w:id="81"/>
    <w:p>
      <w:pPr>
        <w:spacing w:after="0"/>
        <w:ind w:left="0"/>
        <w:jc w:val="both"/>
      </w:pPr>
      <w:r>
        <w:rPr>
          <w:rFonts w:ascii="Times New Roman"/>
          <w:b w:val="false"/>
          <w:i w:val="false"/>
          <w:color w:val="000000"/>
          <w:sz w:val="28"/>
        </w:rPr>
        <w:t>
      4. Стратегиялық әріптестікті іске асыруға арналған мемлекеттік тапсырыс Қазақстан Республикасының Президенті айқындайтын жалпыұлттық басымдықтарға сәйкес жүзеге асырылады.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2011.12.22 </w:t>
      </w:r>
      <w:r>
        <w:rPr>
          <w:rFonts w:ascii="Times New Roman"/>
          <w:b w:val="false"/>
          <w:i w:val="false"/>
          <w:color w:val="000000"/>
          <w:sz w:val="28"/>
        </w:rPr>
        <w:t>№ 515-IV</w:t>
      </w:r>
      <w:r>
        <w:rPr>
          <w:rFonts w:ascii="Times New Roman"/>
          <w:b w:val="false"/>
          <w:i w:val="false"/>
          <w:color w:val="ff0000"/>
          <w:sz w:val="28"/>
        </w:rPr>
        <w:t xml:space="preserve"> (2012.01.01 бастап қолданысқа енгізіледі), 2012.02.15 </w:t>
      </w:r>
      <w:r>
        <w:rPr>
          <w:rFonts w:ascii="Times New Roman"/>
          <w:b w:val="false"/>
          <w:i w:val="false"/>
          <w:color w:val="000000"/>
          <w:sz w:val="28"/>
        </w:rPr>
        <w:t>№ 556-IV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15.04.2013 </w:t>
      </w:r>
      <w:r>
        <w:rPr>
          <w:rFonts w:ascii="Times New Roman"/>
          <w:b w:val="false"/>
          <w:i w:val="false"/>
          <w:color w:val="000000"/>
          <w:sz w:val="28"/>
        </w:rPr>
        <w:t>№ 89-V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02.12.2015 </w:t>
      </w:r>
      <w:r>
        <w:rPr>
          <w:rFonts w:ascii="Times New Roman"/>
          <w:b w:val="false"/>
          <w:i w:val="false"/>
          <w:color w:val="000000"/>
          <w:sz w:val="28"/>
        </w:rPr>
        <w:t>№ 429-V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13.06.2018 </w:t>
      </w:r>
      <w:r>
        <w:rPr>
          <w:rFonts w:ascii="Times New Roman"/>
          <w:b w:val="false"/>
          <w:i w:val="false"/>
          <w:color w:val="000000"/>
          <w:sz w:val="28"/>
        </w:rPr>
        <w:t>№ 160-VI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03.01.2023 </w:t>
      </w:r>
      <w:r>
        <w:rPr>
          <w:rFonts w:ascii="Times New Roman"/>
          <w:b w:val="false"/>
          <w:i w:val="false"/>
          <w:color w:val="000000"/>
          <w:sz w:val="28"/>
        </w:rPr>
        <w:t>№ 185-VII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Үкіметтік емес ұйымдардың дерекқоры</w:t>
      </w:r>
    </w:p>
    <w:bookmarkStart w:name="z69" w:id="82"/>
    <w:p>
      <w:pPr>
        <w:spacing w:after="0"/>
        <w:ind w:left="0"/>
        <w:jc w:val="both"/>
      </w:pPr>
      <w:r>
        <w:rPr>
          <w:rFonts w:ascii="Times New Roman"/>
          <w:b w:val="false"/>
          <w:i w:val="false"/>
          <w:color w:val="000000"/>
          <w:sz w:val="28"/>
        </w:rPr>
        <w:t>
      Үкіметтік емес ұйымдардың дерекқорын қалыптастыру "Коммерциялық емес ұйымдар туралы" Қазақстан Республикасы Заңының 41-бабының 5-тармағына сәйкес берілетін мәліметтер негізінде жүзеге асырылады.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5-1-баппен толықтырылды - ҚР 02.12.2015 </w:t>
      </w:r>
      <w:r>
        <w:rPr>
          <w:rFonts w:ascii="Times New Roman"/>
          <w:b w:val="false"/>
          <w:i w:val="false"/>
          <w:color w:val="000000"/>
          <w:sz w:val="28"/>
        </w:rPr>
        <w:t>№ 429-V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 енгізілді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6-бап. Мемлекеттік әлеуметтік тапсырысты жүзеге асыру </w:t>
      </w:r>
    </w:p>
    <w:bookmarkStart w:name="z105" w:id="83"/>
    <w:p>
      <w:pPr>
        <w:spacing w:after="0"/>
        <w:ind w:left="0"/>
        <w:jc w:val="both"/>
      </w:pPr>
      <w:r>
        <w:rPr>
          <w:rFonts w:ascii="Times New Roman"/>
          <w:b w:val="false"/>
          <w:i w:val="false"/>
          <w:color w:val="000000"/>
          <w:sz w:val="28"/>
        </w:rPr>
        <w:t xml:space="preserve">
      1. Мемлекеттік әлеуметтік тапсырысты мемлекеттік органдар және үкіметтік емес ұйымдар жүзеге асырады. </w:t>
      </w:r>
    </w:p>
    <w:bookmarkEnd w:id="83"/>
    <w:bookmarkStart w:name="z106" w:id="84"/>
    <w:p>
      <w:pPr>
        <w:spacing w:after="0"/>
        <w:ind w:left="0"/>
        <w:jc w:val="both"/>
      </w:pPr>
      <w:r>
        <w:rPr>
          <w:rFonts w:ascii="Times New Roman"/>
          <w:b w:val="false"/>
          <w:i w:val="false"/>
          <w:color w:val="000000"/>
          <w:sz w:val="28"/>
        </w:rPr>
        <w:t>
      2. Мемлекеттік әлеуметтік тапсырыс осы Заңға және Қазақстан Республикасының мемлекеттік сатып алу туралы заңнамасына сәйкес жүзеге асырылады.</w:t>
      </w:r>
    </w:p>
    <w:bookmarkEnd w:id="84"/>
    <w:bookmarkStart w:name="z107" w:id="85"/>
    <w:p>
      <w:pPr>
        <w:spacing w:after="0"/>
        <w:ind w:left="0"/>
        <w:jc w:val="both"/>
      </w:pPr>
      <w:r>
        <w:rPr>
          <w:rFonts w:ascii="Times New Roman"/>
          <w:b w:val="false"/>
          <w:i w:val="false"/>
          <w:color w:val="000000"/>
          <w:sz w:val="28"/>
        </w:rPr>
        <w:t xml:space="preserve">
      3. Осы Заңның 5-бабының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салалар бойынша жарғылық мақсаттарға сәйкес қызметті жүзеге асыратын әлеуетті өнім берушілер конкурсқа қатысуға жіберіледі.</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2011.12.22 </w:t>
      </w:r>
      <w:r>
        <w:rPr>
          <w:rFonts w:ascii="Times New Roman"/>
          <w:b w:val="false"/>
          <w:i w:val="false"/>
          <w:color w:val="000000"/>
          <w:sz w:val="28"/>
        </w:rPr>
        <w:t>№ 515-IV</w:t>
      </w:r>
      <w:r>
        <w:rPr>
          <w:rFonts w:ascii="Times New Roman"/>
          <w:b w:val="false"/>
          <w:i w:val="false"/>
          <w:color w:val="ff0000"/>
          <w:sz w:val="28"/>
        </w:rPr>
        <w:t xml:space="preserve"> (2012.01.01 бастап қолданысқа енгізіледі) Заңымен.</w:t>
      </w:r>
      <w:r>
        <w:br/>
      </w:r>
      <w:r>
        <w:rPr>
          <w:rFonts w:ascii="Times New Roman"/>
          <w:b w:val="false"/>
          <w:i w:val="false"/>
          <w:color w:val="000000"/>
          <w:sz w:val="28"/>
        </w:rPr>
        <w:t>
</w:t>
      </w:r>
    </w:p>
    <w:bookmarkStart w:name="z109" w:id="86"/>
    <w:p>
      <w:pPr>
        <w:spacing w:after="0"/>
        <w:ind w:left="0"/>
        <w:jc w:val="both"/>
      </w:pPr>
      <w:r>
        <w:rPr>
          <w:rFonts w:ascii="Times New Roman"/>
          <w:b w:val="false"/>
          <w:i w:val="false"/>
          <w:color w:val="000000"/>
          <w:sz w:val="28"/>
        </w:rPr>
        <w:t>
      5. Орталық және жергілікті атқарушы органдардың мемлекеттік әлеуметтік тапсырыс арқылы бәсекелес ортаға берілген функцияларын іске асыру Қазақстан Республикасының заңнамасына сәйкес жүзеге асырылады.</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2011.12.22 </w:t>
      </w:r>
      <w:r>
        <w:rPr>
          <w:rFonts w:ascii="Times New Roman"/>
          <w:b w:val="false"/>
          <w:i w:val="false"/>
          <w:color w:val="000000"/>
          <w:sz w:val="28"/>
        </w:rPr>
        <w:t>№ 515-IV</w:t>
      </w:r>
      <w:r>
        <w:rPr>
          <w:rFonts w:ascii="Times New Roman"/>
          <w:b w:val="false"/>
          <w:i w:val="false"/>
          <w:color w:val="ff0000"/>
          <w:sz w:val="28"/>
        </w:rPr>
        <w:t xml:space="preserve"> (2012.01.01 бастап қолданысқа енгізіледі); 13.06.2018 </w:t>
      </w:r>
      <w:r>
        <w:rPr>
          <w:rFonts w:ascii="Times New Roman"/>
          <w:b w:val="false"/>
          <w:i w:val="false"/>
          <w:color w:val="000000"/>
          <w:sz w:val="28"/>
        </w:rPr>
        <w:t>№ 160-VI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Гранттар</w:t>
      </w:r>
    </w:p>
    <w:bookmarkStart w:name="z71" w:id="87"/>
    <w:p>
      <w:pPr>
        <w:spacing w:after="0"/>
        <w:ind w:left="0"/>
        <w:jc w:val="both"/>
      </w:pPr>
      <w:r>
        <w:rPr>
          <w:rFonts w:ascii="Times New Roman"/>
          <w:b w:val="false"/>
          <w:i w:val="false"/>
          <w:color w:val="000000"/>
          <w:sz w:val="28"/>
        </w:rPr>
        <w:t>
      1. Гранттар:</w:t>
      </w:r>
    </w:p>
    <w:bookmarkEnd w:id="87"/>
    <w:bookmarkStart w:name="z160" w:id="88"/>
    <w:p>
      <w:pPr>
        <w:spacing w:after="0"/>
        <w:ind w:left="0"/>
        <w:jc w:val="both"/>
      </w:pPr>
      <w:r>
        <w:rPr>
          <w:rFonts w:ascii="Times New Roman"/>
          <w:b w:val="false"/>
          <w:i w:val="false"/>
          <w:color w:val="000000"/>
          <w:sz w:val="28"/>
        </w:rPr>
        <w:t>
      1) бюджет қаражаты есебінен берілетін мемлекеттік гранттар;</w:t>
      </w:r>
    </w:p>
    <w:bookmarkEnd w:id="88"/>
    <w:bookmarkStart w:name="z161" w:id="89"/>
    <w:p>
      <w:pPr>
        <w:spacing w:after="0"/>
        <w:ind w:left="0"/>
        <w:jc w:val="both"/>
      </w:pPr>
      <w:r>
        <w:rPr>
          <w:rFonts w:ascii="Times New Roman"/>
          <w:b w:val="false"/>
          <w:i w:val="false"/>
          <w:color w:val="000000"/>
          <w:sz w:val="28"/>
        </w:rPr>
        <w:t>
      2) бюджеттен тыс қаржыландыру көздерінен берілетін мемлекеттік емес гранттар болып бөлінеді.</w:t>
      </w:r>
    </w:p>
    <w:bookmarkEnd w:id="89"/>
    <w:bookmarkStart w:name="z162" w:id="90"/>
    <w:p>
      <w:pPr>
        <w:spacing w:after="0"/>
        <w:ind w:left="0"/>
        <w:jc w:val="both"/>
      </w:pPr>
      <w:r>
        <w:rPr>
          <w:rFonts w:ascii="Times New Roman"/>
          <w:b w:val="false"/>
          <w:i w:val="false"/>
          <w:color w:val="000000"/>
          <w:sz w:val="28"/>
        </w:rPr>
        <w:t>
      2. Мемлекеттік гранттар мынадай түрлерге бөлінеді:</w:t>
      </w:r>
    </w:p>
    <w:bookmarkEnd w:id="90"/>
    <w:bookmarkStart w:name="z163" w:id="91"/>
    <w:p>
      <w:pPr>
        <w:spacing w:after="0"/>
        <w:ind w:left="0"/>
        <w:jc w:val="both"/>
      </w:pPr>
      <w:r>
        <w:rPr>
          <w:rFonts w:ascii="Times New Roman"/>
          <w:b w:val="false"/>
          <w:i w:val="false"/>
          <w:color w:val="000000"/>
          <w:sz w:val="28"/>
        </w:rPr>
        <w:t>
      1) қысқа мерзімді гранттар – іске асыру мерзімі үш айдан бір жылға дейін құрайтын, қаржыландыру көлемі тиісті қаржы жылына арналған республикалық бюджет туралы заңда белгіленген айлық есептік көрсеткіштің бес жүз еселенген мөлшерінен кем емес және үш мың еселенген мөлшерінен аспайтын гранттар;</w:t>
      </w:r>
    </w:p>
    <w:bookmarkEnd w:id="91"/>
    <w:bookmarkStart w:name="z164" w:id="92"/>
    <w:p>
      <w:pPr>
        <w:spacing w:after="0"/>
        <w:ind w:left="0"/>
        <w:jc w:val="both"/>
      </w:pPr>
      <w:r>
        <w:rPr>
          <w:rFonts w:ascii="Times New Roman"/>
          <w:b w:val="false"/>
          <w:i w:val="false"/>
          <w:color w:val="000000"/>
          <w:sz w:val="28"/>
        </w:rPr>
        <w:t>
      2) орта мерзімді гранттар – іске асыру мерзімі бір жылдан екі жылға дейін құрайтын, қаржыландыру көлемі тиісті қаржы жылына арналған республикалық бюджет туралы заңда белгіленген айлық есептік көрсеткіштің үш мың еселенген мөлшерінен кем емес және он мың еселенген мөлшерінен аспайтын гранттар;</w:t>
      </w:r>
    </w:p>
    <w:bookmarkEnd w:id="92"/>
    <w:bookmarkStart w:name="z165" w:id="93"/>
    <w:p>
      <w:pPr>
        <w:spacing w:after="0"/>
        <w:ind w:left="0"/>
        <w:jc w:val="both"/>
      </w:pPr>
      <w:r>
        <w:rPr>
          <w:rFonts w:ascii="Times New Roman"/>
          <w:b w:val="false"/>
          <w:i w:val="false"/>
          <w:color w:val="000000"/>
          <w:sz w:val="28"/>
        </w:rPr>
        <w:t>
      3) ұзақ мерзімді гранттар – іске асыру мерзімі екі жылдан үш жылға дейін құрайтын, қаржыландыру көлемі тиісті қаржы жылына арналған республикалық бюджет туралы заңда белгіленген айлық есептік көрсеткіштің он мың еселенген мөлшерінен кем емес, мемлекеттік гранттарды қалыптастыру, беру, мониторингтеу және олардың тиімділігін бағалау қағидаларына сәйкес ұзақ мерзімді жобаларды іске асыру үшін қажетті материалдық базасы бар үкіметтік емес ұйымдарға берілетін гранттар.</w:t>
      </w:r>
    </w:p>
    <w:bookmarkEnd w:id="93"/>
    <w:bookmarkStart w:name="z166" w:id="94"/>
    <w:p>
      <w:pPr>
        <w:spacing w:after="0"/>
        <w:ind w:left="0"/>
        <w:jc w:val="both"/>
      </w:pPr>
      <w:r>
        <w:rPr>
          <w:rFonts w:ascii="Times New Roman"/>
          <w:b w:val="false"/>
          <w:i w:val="false"/>
          <w:color w:val="000000"/>
          <w:sz w:val="28"/>
        </w:rPr>
        <w:t>
      3. Мемлекеттік гранттар оператор арқылы мемлекеттік грант беруге арналған шартқа сәйкес үкіметтік емес ұйымдар әзірлеген әлеуметтік бағдарламаларды, әлеуметтік жобаларды іске асыру үшін беріледі.</w:t>
      </w:r>
    </w:p>
    <w:bookmarkEnd w:id="94"/>
    <w:bookmarkStart w:name="z167" w:id="95"/>
    <w:p>
      <w:pPr>
        <w:spacing w:after="0"/>
        <w:ind w:left="0"/>
        <w:jc w:val="both"/>
      </w:pPr>
      <w:r>
        <w:rPr>
          <w:rFonts w:ascii="Times New Roman"/>
          <w:b w:val="false"/>
          <w:i w:val="false"/>
          <w:color w:val="000000"/>
          <w:sz w:val="28"/>
        </w:rPr>
        <w:t>
      4. Мемлекеттік гранттар:</w:t>
      </w:r>
    </w:p>
    <w:bookmarkEnd w:id="95"/>
    <w:p>
      <w:pPr>
        <w:spacing w:after="0"/>
        <w:ind w:left="0"/>
        <w:jc w:val="both"/>
      </w:pPr>
      <w:r>
        <w:rPr>
          <w:rFonts w:ascii="Times New Roman"/>
          <w:b w:val="false"/>
          <w:i w:val="false"/>
          <w:color w:val="000000"/>
          <w:sz w:val="28"/>
        </w:rPr>
        <w:t>
      таратылу процесіндегі;</w:t>
      </w:r>
    </w:p>
    <w:p>
      <w:pPr>
        <w:spacing w:after="0"/>
        <w:ind w:left="0"/>
        <w:jc w:val="both"/>
      </w:pPr>
      <w:r>
        <w:rPr>
          <w:rFonts w:ascii="Times New Roman"/>
          <w:b w:val="false"/>
          <w:i w:val="false"/>
          <w:color w:val="000000"/>
          <w:sz w:val="28"/>
        </w:rPr>
        <w:t>
      банкрот деп танылған;</w:t>
      </w:r>
    </w:p>
    <w:p>
      <w:pPr>
        <w:spacing w:after="0"/>
        <w:ind w:left="0"/>
        <w:jc w:val="both"/>
      </w:pPr>
      <w:r>
        <w:rPr>
          <w:rFonts w:ascii="Times New Roman"/>
          <w:b w:val="false"/>
          <w:i w:val="false"/>
          <w:color w:val="000000"/>
          <w:sz w:val="28"/>
        </w:rPr>
        <w:t>
      атқарушылық іс жүргізу бойынша берешегі бар;</w:t>
      </w:r>
    </w:p>
    <w:p>
      <w:pPr>
        <w:spacing w:after="0"/>
        <w:ind w:left="0"/>
        <w:jc w:val="both"/>
      </w:pPr>
      <w:r>
        <w:rPr>
          <w:rFonts w:ascii="Times New Roman"/>
          <w:b w:val="false"/>
          <w:i w:val="false"/>
          <w:color w:val="000000"/>
          <w:sz w:val="28"/>
        </w:rPr>
        <w:t>
      мемлекеттік сатып алуға жосықсыз қатысушылар тізілімінде тұрған;</w:t>
      </w:r>
    </w:p>
    <w:p>
      <w:pPr>
        <w:spacing w:after="0"/>
        <w:ind w:left="0"/>
        <w:jc w:val="both"/>
      </w:pPr>
      <w:r>
        <w:rPr>
          <w:rFonts w:ascii="Times New Roman"/>
          <w:b w:val="false"/>
          <w:i w:val="false"/>
          <w:color w:val="000000"/>
          <w:sz w:val="28"/>
        </w:rPr>
        <w:t>
      мүлкіне тыйым салынған;</w:t>
      </w:r>
    </w:p>
    <w:p>
      <w:pPr>
        <w:spacing w:after="0"/>
        <w:ind w:left="0"/>
        <w:jc w:val="both"/>
      </w:pPr>
      <w:r>
        <w:rPr>
          <w:rFonts w:ascii="Times New Roman"/>
          <w:b w:val="false"/>
          <w:i w:val="false"/>
          <w:color w:val="000000"/>
          <w:sz w:val="28"/>
        </w:rPr>
        <w:t>
      экономикалық қызметі тоқтатыла тұрған;</w:t>
      </w:r>
    </w:p>
    <w:p>
      <w:pPr>
        <w:spacing w:after="0"/>
        <w:ind w:left="0"/>
        <w:jc w:val="both"/>
      </w:pPr>
      <w:r>
        <w:rPr>
          <w:rFonts w:ascii="Times New Roman"/>
          <w:b w:val="false"/>
          <w:i w:val="false"/>
          <w:color w:val="000000"/>
          <w:sz w:val="28"/>
        </w:rPr>
        <w:t>
      басшылары, құрылтайшылары мемлекеттік органның және (немесе) оператордың уәкілетті тұлғаларының жұбайы (зайыбы), жақын туыстары, жекжаттары болып табылатын;</w:t>
      </w:r>
    </w:p>
    <w:p>
      <w:pPr>
        <w:spacing w:after="0"/>
        <w:ind w:left="0"/>
        <w:jc w:val="both"/>
      </w:pPr>
      <w:r>
        <w:rPr>
          <w:rFonts w:ascii="Times New Roman"/>
          <w:b w:val="false"/>
          <w:i w:val="false"/>
          <w:color w:val="000000"/>
          <w:sz w:val="28"/>
        </w:rPr>
        <w:t>
      басшылары, құрылтайшылары террористік әрекетке қатысы бар тұлғалардың тізіміне, сондай-ақ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 үкіметтік емес ұйымдарды қоспағанда, Үкіметтік емес ұйымдардың дерекқорына енгізілген үкіметтік емес ұйымдарға конкурстық іріктеу негізінде беріледі.</w:t>
      </w:r>
    </w:p>
    <w:bookmarkStart w:name="z168" w:id="96"/>
    <w:p>
      <w:pPr>
        <w:spacing w:after="0"/>
        <w:ind w:left="0"/>
        <w:jc w:val="both"/>
      </w:pPr>
      <w:r>
        <w:rPr>
          <w:rFonts w:ascii="Times New Roman"/>
          <w:b w:val="false"/>
          <w:i w:val="false"/>
          <w:color w:val="000000"/>
          <w:sz w:val="28"/>
        </w:rPr>
        <w:t>
      5. Мемлекеттік грантты алған үкіметтік емес ұйымдар алынған қаражаттың:</w:t>
      </w:r>
    </w:p>
    <w:bookmarkEnd w:id="96"/>
    <w:bookmarkStart w:name="z169" w:id="97"/>
    <w:p>
      <w:pPr>
        <w:spacing w:after="0"/>
        <w:ind w:left="0"/>
        <w:jc w:val="both"/>
      </w:pPr>
      <w:r>
        <w:rPr>
          <w:rFonts w:ascii="Times New Roman"/>
          <w:b w:val="false"/>
          <w:i w:val="false"/>
          <w:color w:val="000000"/>
          <w:sz w:val="28"/>
        </w:rPr>
        <w:t>
      1) қысқа мерзімді және орта мерзімді гранттар үшін он пайыздан аспайтын;</w:t>
      </w:r>
    </w:p>
    <w:bookmarkEnd w:id="97"/>
    <w:bookmarkStart w:name="z170" w:id="98"/>
    <w:p>
      <w:pPr>
        <w:spacing w:after="0"/>
        <w:ind w:left="0"/>
        <w:jc w:val="both"/>
      </w:pPr>
      <w:r>
        <w:rPr>
          <w:rFonts w:ascii="Times New Roman"/>
          <w:b w:val="false"/>
          <w:i w:val="false"/>
          <w:color w:val="000000"/>
          <w:sz w:val="28"/>
        </w:rPr>
        <w:t>
      2) ұзақ мерзімді гранттар үшін бес пайыздан аспайтын бөлігін материалдық-техникалық қамтамасыз етуге және институционалдық дамытуға пайдалана алады.</w:t>
      </w:r>
    </w:p>
    <w:bookmarkEnd w:id="98"/>
    <w:bookmarkStart w:name="z171" w:id="99"/>
    <w:p>
      <w:pPr>
        <w:spacing w:after="0"/>
        <w:ind w:left="0"/>
        <w:jc w:val="both"/>
      </w:pPr>
      <w:r>
        <w:rPr>
          <w:rFonts w:ascii="Times New Roman"/>
          <w:b w:val="false"/>
          <w:i w:val="false"/>
          <w:color w:val="000000"/>
          <w:sz w:val="28"/>
        </w:rPr>
        <w:t>
      6. Мемлекеттік емес гранттар беруге және есептілікке қойылатын талаптар Қазақстан Республикасының азаматтық заңнамасына сәйкес оператор мен жеке немесе заңды тұлғалар арасында жасалған шарттың талаптарында айқындалады.</w:t>
      </w:r>
    </w:p>
    <w:bookmarkEnd w:id="99"/>
    <w:bookmarkStart w:name="z172" w:id="100"/>
    <w:p>
      <w:pPr>
        <w:spacing w:after="0"/>
        <w:ind w:left="0"/>
        <w:jc w:val="both"/>
      </w:pPr>
      <w:r>
        <w:rPr>
          <w:rFonts w:ascii="Times New Roman"/>
          <w:b w:val="false"/>
          <w:i w:val="false"/>
          <w:color w:val="000000"/>
          <w:sz w:val="28"/>
        </w:rPr>
        <w:t>
      7. Мемлекеттік гранттарды бағыттары мен келесі қаржы жылына арналған қаржыландыру көлемі бойынша қалыптастыру, оператордың үкіметтік емес ұйымдардың мемлекеттік грант алуына конкурстық іріктеу жүргізуі мемлекеттік гранттарды қалыптастыру, беру, мониторингтеу және олардың тиімділігін бағалау қағидаларына сәйкес мемлекеттік органдар жүргізетін мемлекеттік гранттардың тиімділігін бағалау нәтижелерін ескере отырып жүзеге асырылады.</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6-1-баппен толықтырылды - ҚР 02.12.2015 </w:t>
      </w:r>
      <w:r>
        <w:rPr>
          <w:rFonts w:ascii="Times New Roman"/>
          <w:b w:val="false"/>
          <w:i w:val="false"/>
          <w:color w:val="000000"/>
          <w:sz w:val="28"/>
        </w:rPr>
        <w:t>№ 429-V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жаңа редакцияда көзделген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Оператор</w:t>
      </w:r>
    </w:p>
    <w:bookmarkStart w:name="z77" w:id="101"/>
    <w:p>
      <w:pPr>
        <w:spacing w:after="0"/>
        <w:ind w:left="0"/>
        <w:jc w:val="both"/>
      </w:pPr>
      <w:r>
        <w:rPr>
          <w:rFonts w:ascii="Times New Roman"/>
          <w:b w:val="false"/>
          <w:i w:val="false"/>
          <w:color w:val="000000"/>
          <w:sz w:val="28"/>
        </w:rPr>
        <w:t>
      1. Оператор:</w:t>
      </w:r>
    </w:p>
    <w:bookmarkEnd w:id="101"/>
    <w:bookmarkStart w:name="z78" w:id="102"/>
    <w:p>
      <w:pPr>
        <w:spacing w:after="0"/>
        <w:ind w:left="0"/>
        <w:jc w:val="both"/>
      </w:pPr>
      <w:r>
        <w:rPr>
          <w:rFonts w:ascii="Times New Roman"/>
          <w:b w:val="false"/>
          <w:i w:val="false"/>
          <w:color w:val="000000"/>
          <w:sz w:val="28"/>
        </w:rPr>
        <w:t>
      1) Қазақстан Республикасының салық заңнамасында көзделген жағдайларды қоспағанда, азаматтық бастамаларды қолдау, әлеуметтік саланы дамытудың өзекті мәселелерін шешуге үкіметтік емес ұйымдардың әлеуетін тарту мақсатында үкіметтік емес ұйымдарға мемлекеттік және мемлекеттік емес гранттар беруге;</w:t>
      </w:r>
    </w:p>
    <w:bookmarkEnd w:id="102"/>
    <w:bookmarkStart w:name="z79" w:id="103"/>
    <w:p>
      <w:pPr>
        <w:spacing w:after="0"/>
        <w:ind w:left="0"/>
        <w:jc w:val="both"/>
      </w:pPr>
      <w:r>
        <w:rPr>
          <w:rFonts w:ascii="Times New Roman"/>
          <w:b w:val="false"/>
          <w:i w:val="false"/>
          <w:color w:val="000000"/>
          <w:sz w:val="28"/>
        </w:rPr>
        <w:t>
      2) қоғамдық бақылауды дамыту мақсатында гранттарды іске асыру мониторингі үшін сарапшыларды тартуға құқылы.</w:t>
      </w:r>
    </w:p>
    <w:bookmarkEnd w:id="103"/>
    <w:bookmarkStart w:name="z80" w:id="104"/>
    <w:p>
      <w:pPr>
        <w:spacing w:after="0"/>
        <w:ind w:left="0"/>
        <w:jc w:val="both"/>
      </w:pPr>
      <w:r>
        <w:rPr>
          <w:rFonts w:ascii="Times New Roman"/>
          <w:b w:val="false"/>
          <w:i w:val="false"/>
          <w:color w:val="000000"/>
          <w:sz w:val="28"/>
        </w:rPr>
        <w:t>
      2. Оператор:</w:t>
      </w:r>
    </w:p>
    <w:bookmarkEnd w:id="104"/>
    <w:bookmarkStart w:name="z81" w:id="105"/>
    <w:p>
      <w:pPr>
        <w:spacing w:after="0"/>
        <w:ind w:left="0"/>
        <w:jc w:val="both"/>
      </w:pPr>
      <w:r>
        <w:rPr>
          <w:rFonts w:ascii="Times New Roman"/>
          <w:b w:val="false"/>
          <w:i w:val="false"/>
          <w:color w:val="000000"/>
          <w:sz w:val="28"/>
        </w:rPr>
        <w:t>
      1) мемлекеттік гранттарды қалыптастыру, беру, мониторингтеу және олардың тиімділігін бағалау қағидаларына сәйкес мемлекеттік гранттардың іске асырылуына мониторингті жүзеге асыруға;</w:t>
      </w:r>
    </w:p>
    <w:bookmarkEnd w:id="105"/>
    <w:bookmarkStart w:name="z82" w:id="106"/>
    <w:p>
      <w:pPr>
        <w:spacing w:after="0"/>
        <w:ind w:left="0"/>
        <w:jc w:val="both"/>
      </w:pPr>
      <w:r>
        <w:rPr>
          <w:rFonts w:ascii="Times New Roman"/>
          <w:b w:val="false"/>
          <w:i w:val="false"/>
          <w:color w:val="000000"/>
          <w:sz w:val="28"/>
        </w:rPr>
        <w:t>
      2) уәкілетті органға гранттар беру тетіктерін жетілдіру жөнінде ұсыныстар енгізуге;</w:t>
      </w:r>
    </w:p>
    <w:bookmarkEnd w:id="106"/>
    <w:bookmarkStart w:name="z83" w:id="107"/>
    <w:p>
      <w:pPr>
        <w:spacing w:after="0"/>
        <w:ind w:left="0"/>
        <w:jc w:val="both"/>
      </w:pPr>
      <w:r>
        <w:rPr>
          <w:rFonts w:ascii="Times New Roman"/>
          <w:b w:val="false"/>
          <w:i w:val="false"/>
          <w:color w:val="000000"/>
          <w:sz w:val="28"/>
        </w:rPr>
        <w:t>
      3) гранттардың іске асырылуы туралы ақпаратты өзінің интернет-ресурсында орналастыруға;</w:t>
      </w:r>
    </w:p>
    <w:bookmarkEnd w:id="107"/>
    <w:bookmarkStart w:name="z84" w:id="108"/>
    <w:p>
      <w:pPr>
        <w:spacing w:after="0"/>
        <w:ind w:left="0"/>
        <w:jc w:val="both"/>
      </w:pPr>
      <w:r>
        <w:rPr>
          <w:rFonts w:ascii="Times New Roman"/>
          <w:b w:val="false"/>
          <w:i w:val="false"/>
          <w:color w:val="000000"/>
          <w:sz w:val="28"/>
        </w:rPr>
        <w:t>
      4) өз қызметінің нәтижелері туралы жыл сайынғы есепті уәкілетті органға беруге, сондай-ақ оны өзінің интернет-ресурсында орналастыруға міндетті.</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6-2-баппен толықтырылды - ҚР 02.12.2015 </w:t>
      </w:r>
      <w:r>
        <w:rPr>
          <w:rFonts w:ascii="Times New Roman"/>
          <w:b w:val="false"/>
          <w:i w:val="false"/>
          <w:color w:val="000000"/>
          <w:sz w:val="28"/>
        </w:rPr>
        <w:t>№ 429-V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 енгізілді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6-3-бап. Сыйлықақылар</w:t>
      </w:r>
    </w:p>
    <w:bookmarkStart w:name="z86" w:id="109"/>
    <w:p>
      <w:pPr>
        <w:spacing w:after="0"/>
        <w:ind w:left="0"/>
        <w:jc w:val="both"/>
      </w:pPr>
      <w:r>
        <w:rPr>
          <w:rFonts w:ascii="Times New Roman"/>
          <w:b w:val="false"/>
          <w:i w:val="false"/>
          <w:color w:val="000000"/>
          <w:sz w:val="28"/>
        </w:rPr>
        <w:t>
      1. Сыйлықақылар беруді уәкілетті орган Қазақстан Республикасының заңнамасында айқындалатын тәртіппен жүзеге асырады.</w:t>
      </w:r>
    </w:p>
    <w:bookmarkEnd w:id="109"/>
    <w:p>
      <w:pPr>
        <w:spacing w:after="0"/>
        <w:ind w:left="0"/>
        <w:jc w:val="both"/>
      </w:pPr>
      <w:r>
        <w:rPr>
          <w:rFonts w:ascii="Times New Roman"/>
          <w:b w:val="false"/>
          <w:i w:val="false"/>
          <w:color w:val="000000"/>
          <w:sz w:val="28"/>
        </w:rPr>
        <w:t>
      Сыйлықақылар Қазақстан Республикасының заңнамасында айқындалатын тәртіппен Үкіметтік емес ұйымдардың дерекқорына мәліметтер ұсынған үкіметтік емес ұйымдарға беріледі.</w:t>
      </w:r>
    </w:p>
    <w:bookmarkStart w:name="z87" w:id="110"/>
    <w:p>
      <w:pPr>
        <w:spacing w:after="0"/>
        <w:ind w:left="0"/>
        <w:jc w:val="both"/>
      </w:pPr>
      <w:r>
        <w:rPr>
          <w:rFonts w:ascii="Times New Roman"/>
          <w:b w:val="false"/>
          <w:i w:val="false"/>
          <w:color w:val="000000"/>
          <w:sz w:val="28"/>
        </w:rPr>
        <w:t>
      2. Үкіметтік емес ұйымдар сыйлықақы алуға өтінімдерді уәкілетті органға жыл сайын 1 қыркүйекке дейін береді.</w:t>
      </w:r>
    </w:p>
    <w:bookmarkEnd w:id="110"/>
    <w:p>
      <w:pPr>
        <w:spacing w:after="0"/>
        <w:ind w:left="0"/>
        <w:jc w:val="both"/>
      </w:pPr>
      <w:r>
        <w:rPr>
          <w:rFonts w:ascii="Times New Roman"/>
          <w:b w:val="false"/>
          <w:i w:val="false"/>
          <w:color w:val="000000"/>
          <w:sz w:val="28"/>
        </w:rPr>
        <w:t>
      Дәл сол бір үкіметтік емес ұйым бір салада ғана сыйлықақы алуға ұсынылуы мүмкін.</w:t>
      </w:r>
    </w:p>
    <w:bookmarkStart w:name="z88" w:id="111"/>
    <w:p>
      <w:pPr>
        <w:spacing w:after="0"/>
        <w:ind w:left="0"/>
        <w:jc w:val="both"/>
      </w:pPr>
      <w:r>
        <w:rPr>
          <w:rFonts w:ascii="Times New Roman"/>
          <w:b w:val="false"/>
          <w:i w:val="false"/>
          <w:color w:val="000000"/>
          <w:sz w:val="28"/>
        </w:rPr>
        <w:t>
      3. Сыйлықақы алғаннан кейін үш жыл ішінде үкіметтік емес ұйымдарды сыйлықақы алу үшін қайта ұсынуға жол берілмейді.</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Сыйлықақының ең төменгі мөлшері республикалық бюджет туралы заңда тиісті қаржы жылына белгіленген айлық есептік көрсеткіштің екі мың еселенген мөлшерін құрайды.</w:t>
      </w:r>
    </w:p>
    <w:bookmarkStart w:name="z90" w:id="112"/>
    <w:p>
      <w:pPr>
        <w:spacing w:after="0"/>
        <w:ind w:left="0"/>
        <w:jc w:val="both"/>
      </w:pPr>
      <w:r>
        <w:rPr>
          <w:rFonts w:ascii="Times New Roman"/>
          <w:b w:val="false"/>
          <w:i w:val="false"/>
          <w:color w:val="000000"/>
          <w:sz w:val="28"/>
        </w:rPr>
        <w:t>
      5. Бір саладағы сыйлықақы бір немесе бір мезгілде бірнеше ізденушіге берілуі мүмкін. Сыйлықақы бірнеше ізденушіге берілген кезде сыйлықақы олардың арасында тең бөліктермен бөлінеді.</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6-3-баппен толықтырылды - ҚР 02.12.2015 </w:t>
      </w:r>
      <w:r>
        <w:rPr>
          <w:rFonts w:ascii="Times New Roman"/>
          <w:b w:val="false"/>
          <w:i w:val="false"/>
          <w:color w:val="000000"/>
          <w:sz w:val="28"/>
        </w:rPr>
        <w:t>№ 429-V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13.06.2018 </w:t>
      </w:r>
      <w:r>
        <w:rPr>
          <w:rFonts w:ascii="Times New Roman"/>
          <w:b w:val="false"/>
          <w:i w:val="false"/>
          <w:color w:val="000000"/>
          <w:sz w:val="28"/>
        </w:rPr>
        <w:t>№ 160-VI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6-4-бап. Үкіметтік емес ұйымдардың құқықтары мен міндеттері</w:t>
      </w:r>
    </w:p>
    <w:bookmarkStart w:name="z103" w:id="113"/>
    <w:p>
      <w:pPr>
        <w:spacing w:after="0"/>
        <w:ind w:left="0"/>
        <w:jc w:val="both"/>
      </w:pPr>
      <w:r>
        <w:rPr>
          <w:rFonts w:ascii="Times New Roman"/>
          <w:b w:val="false"/>
          <w:i w:val="false"/>
          <w:color w:val="000000"/>
          <w:sz w:val="28"/>
        </w:rPr>
        <w:t>
      1. Үкіметтік емес ұйым:</w:t>
      </w:r>
    </w:p>
    <w:bookmarkEnd w:id="113"/>
    <w:p>
      <w:pPr>
        <w:spacing w:after="0"/>
        <w:ind w:left="0"/>
        <w:jc w:val="both"/>
      </w:pPr>
      <w:r>
        <w:rPr>
          <w:rFonts w:ascii="Times New Roman"/>
          <w:b w:val="false"/>
          <w:i w:val="false"/>
          <w:color w:val="000000"/>
          <w:sz w:val="28"/>
        </w:rPr>
        <w:t>
      1) орталық және (немесе) жергілікті атқарушы органдарға мемлекеттік әлеуметтік тапсырысты жүзеге асыру үшін қажетті ақпаратқа сұрау салумен жүгінуге;</w:t>
      </w:r>
    </w:p>
    <w:p>
      <w:pPr>
        <w:spacing w:after="0"/>
        <w:ind w:left="0"/>
        <w:jc w:val="both"/>
      </w:pPr>
      <w:r>
        <w:rPr>
          <w:rFonts w:ascii="Times New Roman"/>
          <w:b w:val="false"/>
          <w:i w:val="false"/>
          <w:color w:val="000000"/>
          <w:sz w:val="28"/>
        </w:rPr>
        <w:t>
      2) уәкілетті органға, мемлекеттік басқару жүйесін дамыту саласындағы уәкілетті органға, орталық және (немесе) жергілікті атқарушы органдарға мемлекеттік әлеуметтік тапсырысты қалыптастыру және жүзеге асыру мәселелері бойынша ұсыныстар енгізуге құқылы.</w:t>
      </w:r>
    </w:p>
    <w:bookmarkStart w:name="z104" w:id="114"/>
    <w:p>
      <w:pPr>
        <w:spacing w:after="0"/>
        <w:ind w:left="0"/>
        <w:jc w:val="both"/>
      </w:pPr>
      <w:r>
        <w:rPr>
          <w:rFonts w:ascii="Times New Roman"/>
          <w:b w:val="false"/>
          <w:i w:val="false"/>
          <w:color w:val="000000"/>
          <w:sz w:val="28"/>
        </w:rPr>
        <w:t>
      2. Үкіметтік емес ұйым:</w:t>
      </w:r>
    </w:p>
    <w:bookmarkEnd w:id="114"/>
    <w:p>
      <w:pPr>
        <w:spacing w:after="0"/>
        <w:ind w:left="0"/>
        <w:jc w:val="both"/>
      </w:pPr>
      <w:r>
        <w:rPr>
          <w:rFonts w:ascii="Times New Roman"/>
          <w:b w:val="false"/>
          <w:i w:val="false"/>
          <w:color w:val="000000"/>
          <w:sz w:val="28"/>
        </w:rPr>
        <w:t>
      1) орталық және (немесе) жергілікті атқарушы органдарға мемлекеттік әлеуметтік тапсырыстың іске асырылуына мониторинг жүргізу үшін қажетті ақпаратты және (немесе) құжаттарды беруге;</w:t>
      </w:r>
    </w:p>
    <w:p>
      <w:pPr>
        <w:spacing w:after="0"/>
        <w:ind w:left="0"/>
        <w:jc w:val="both"/>
      </w:pPr>
      <w:r>
        <w:rPr>
          <w:rFonts w:ascii="Times New Roman"/>
          <w:b w:val="false"/>
          <w:i w:val="false"/>
          <w:color w:val="000000"/>
          <w:sz w:val="28"/>
        </w:rPr>
        <w:t>
      2) мемлекеттік әлеуметтік тапсырысты сапалы жүзеге асыру үшін жағдайлар жасауға;</w:t>
      </w:r>
    </w:p>
    <w:p>
      <w:pPr>
        <w:spacing w:after="0"/>
        <w:ind w:left="0"/>
        <w:jc w:val="both"/>
      </w:pPr>
      <w:r>
        <w:rPr>
          <w:rFonts w:ascii="Times New Roman"/>
          <w:b w:val="false"/>
          <w:i w:val="false"/>
          <w:color w:val="000000"/>
          <w:sz w:val="28"/>
        </w:rPr>
        <w:t>
      3) жеке және заңды тұлғалар өтініш жасаған жағдайда оларға мемлекеттік әлеуметтік тапсырыстың жүзеге асырылуы туралы толық және анық ақпаратты беруге;</w:t>
      </w:r>
    </w:p>
    <w:p>
      <w:pPr>
        <w:spacing w:after="0"/>
        <w:ind w:left="0"/>
        <w:jc w:val="both"/>
      </w:pPr>
      <w:r>
        <w:rPr>
          <w:rFonts w:ascii="Times New Roman"/>
          <w:b w:val="false"/>
          <w:i w:val="false"/>
          <w:color w:val="000000"/>
          <w:sz w:val="28"/>
        </w:rPr>
        <w:t>
      4) мемлекеттік әлеуметтік тапсырысты жүзеге асыру шеңберінде жеке және заңды тұлғалардың шағымдарын қарауға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6-4-баппен толықтырылды - ҚР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 енгізілді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6-5-бап. Стратегиялық әріптестікті іске асыруға арналған мемлекеттік тапсырыс</w:t>
      </w:r>
    </w:p>
    <w:bookmarkStart w:name="z173" w:id="115"/>
    <w:p>
      <w:pPr>
        <w:spacing w:after="0"/>
        <w:ind w:left="0"/>
        <w:jc w:val="both"/>
      </w:pPr>
      <w:r>
        <w:rPr>
          <w:rFonts w:ascii="Times New Roman"/>
          <w:b w:val="false"/>
          <w:i w:val="false"/>
          <w:color w:val="000000"/>
          <w:sz w:val="28"/>
        </w:rPr>
        <w:t>
      1. Орталық атқарушы органдар уәкілетті органға стратегиялық әріптестікті іске асыруға арналған мемлекеттік тапсырысты жүзеге асыру қағидаларына сәйкес стратегиялық әріптестікті іске асыруға арналған мемлекеттік тапсырыстың бағыттары бойынша ұсыныстар енгізеді.</w:t>
      </w:r>
    </w:p>
    <w:bookmarkEnd w:id="115"/>
    <w:bookmarkStart w:name="z174" w:id="116"/>
    <w:p>
      <w:pPr>
        <w:spacing w:after="0"/>
        <w:ind w:left="0"/>
        <w:jc w:val="both"/>
      </w:pPr>
      <w:r>
        <w:rPr>
          <w:rFonts w:ascii="Times New Roman"/>
          <w:b w:val="false"/>
          <w:i w:val="false"/>
          <w:color w:val="000000"/>
          <w:sz w:val="28"/>
        </w:rPr>
        <w:t>
      2. Орталық мемлекеттік органдардың ұсыныстары бойынша уәкілетті орган Қазақстан Республикасындағы мемлекеттік жоспарлау жүйесінің құжаттарынан туындайтын стратегиялық әріптестікті іске асыруға арналған мемлекеттік тапсырыстың бағыттарын айқындайды.</w:t>
      </w:r>
    </w:p>
    <w:bookmarkEnd w:id="116"/>
    <w:bookmarkStart w:name="z175" w:id="117"/>
    <w:p>
      <w:pPr>
        <w:spacing w:after="0"/>
        <w:ind w:left="0"/>
        <w:jc w:val="both"/>
      </w:pPr>
      <w:r>
        <w:rPr>
          <w:rFonts w:ascii="Times New Roman"/>
          <w:b w:val="false"/>
          <w:i w:val="false"/>
          <w:color w:val="000000"/>
          <w:sz w:val="28"/>
        </w:rPr>
        <w:t>
      3. Стратегиялық әріптестікті іске асыруға арналған мемлекеттік тапсырыстың әрбір бағыты бойынша стратегиялық әріптестікті іске асыруға арналған мемлекеттік тапсырысты жүзеге асыру қағидаларына сәйкес конкурстық іріктеу негізінде бір ғана стратегиялық әріптес айқындалады.</w:t>
      </w:r>
    </w:p>
    <w:bookmarkEnd w:id="117"/>
    <w:bookmarkStart w:name="z176" w:id="118"/>
    <w:p>
      <w:pPr>
        <w:spacing w:after="0"/>
        <w:ind w:left="0"/>
        <w:jc w:val="both"/>
      </w:pPr>
      <w:r>
        <w:rPr>
          <w:rFonts w:ascii="Times New Roman"/>
          <w:b w:val="false"/>
          <w:i w:val="false"/>
          <w:color w:val="000000"/>
          <w:sz w:val="28"/>
        </w:rPr>
        <w:t>
      4. Стратегиялық әріптестікті іске асыруға арналған мемлекеттік тапсырыс орталық атқарушы орган мен стратегиялық әріптес арасында стратегиялық әріптестікті іске асыруға арналған мемлекеттік тапсырысты жүзеге асыру қағидаларына сәйкес жасалған шарт негізінде жүзеге асырылады.</w:t>
      </w:r>
    </w:p>
    <w:bookmarkEnd w:id="118"/>
    <w:bookmarkStart w:name="z177" w:id="119"/>
    <w:p>
      <w:pPr>
        <w:spacing w:after="0"/>
        <w:ind w:left="0"/>
        <w:jc w:val="both"/>
      </w:pPr>
      <w:r>
        <w:rPr>
          <w:rFonts w:ascii="Times New Roman"/>
          <w:b w:val="false"/>
          <w:i w:val="false"/>
          <w:color w:val="000000"/>
          <w:sz w:val="28"/>
        </w:rPr>
        <w:t>
      5. Стратегиялық әріптестің кінәсінен шартта белгіленген нысаналы көрсеткіштерге қол жеткізілмеген және (немесе) стратегиялық әріптес өз міндеттемелерін жүйелі түрде орындамаған жағдайларда, шарт стратегиялық әріптестікті іске асыруға арналған мемлекеттік тапсырысты жүзеге асыру қағидаларында айқындалатын тәртіппен тиісті орталық атқарушы органның бастамасы бойынша біржақты тәртіппен бұзылуға жатады.</w:t>
      </w:r>
    </w:p>
    <w:bookmarkEnd w:id="119"/>
    <w:bookmarkStart w:name="z178" w:id="120"/>
    <w:p>
      <w:pPr>
        <w:spacing w:after="0"/>
        <w:ind w:left="0"/>
        <w:jc w:val="both"/>
      </w:pPr>
      <w:r>
        <w:rPr>
          <w:rFonts w:ascii="Times New Roman"/>
          <w:b w:val="false"/>
          <w:i w:val="false"/>
          <w:color w:val="000000"/>
          <w:sz w:val="28"/>
        </w:rPr>
        <w:t>
      6. Стратегиялық әріптестікті іске асыруға арналған мемлекеттік тапсырыс бойынша көрсетілген қызметтер актісін орталық атқарушы орган және азаматтық қоғам өкілдерінен тұратын, стратегиялық әріптестікті іске асыруға арналған мемлекеттік тапсырысты жүзеге асыру қағидаларына сәйкес құрылған комиссия қабылдайды.</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6-5-баппен толықтырылды – ҚР 04.07.2022 </w:t>
      </w:r>
      <w:r>
        <w:rPr>
          <w:rFonts w:ascii="Times New Roman"/>
          <w:b w:val="false"/>
          <w:i w:val="false"/>
          <w:color w:val="000000"/>
          <w:sz w:val="28"/>
        </w:rPr>
        <w:t>№ 134-VII</w:t>
      </w:r>
      <w:r>
        <w:rPr>
          <w:rFonts w:ascii="Times New Roman"/>
          <w:b w:val="false"/>
          <w:i w:val="false"/>
          <w:color w:val="ff0000"/>
          <w:sz w:val="28"/>
        </w:rPr>
        <w:t xml:space="preserve"> (01.01.2023 бастап қолданысқа енгізіледі);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Мемлекеттік әлеуметтік тапсырысты, стратегиялық әріптестікті іске асыруға арналған мемлекеттік  тапсырысты, мемлекеттік гранттар мен сыйлықақыларды қаржыландыру және олардың бюджет қаражатын пайдалану</w:t>
      </w:r>
    </w:p>
    <w:p>
      <w:pPr>
        <w:spacing w:after="0"/>
        <w:ind w:left="0"/>
        <w:jc w:val="both"/>
      </w:pPr>
      <w:r>
        <w:rPr>
          <w:rFonts w:ascii="Times New Roman"/>
          <w:b w:val="false"/>
          <w:i w:val="false"/>
          <w:color w:val="000000"/>
          <w:sz w:val="28"/>
        </w:rPr>
        <w:t>
      Мемлекеттік әлеуметтік тапсырысты, стратегиялық әріптестікті іске асыруға арналған мемлекеттік тапсырысты, мемлекеттік гранттар мен сыйлықақыларды қаржыландыру бюджет қаражаты есебінен жүзеге асырылады.</w:t>
      </w:r>
    </w:p>
    <w:p>
      <w:pPr>
        <w:spacing w:after="0"/>
        <w:ind w:left="0"/>
        <w:jc w:val="both"/>
      </w:pPr>
      <w:r>
        <w:rPr>
          <w:rFonts w:ascii="Times New Roman"/>
          <w:b w:val="false"/>
          <w:i w:val="false"/>
          <w:color w:val="000000"/>
          <w:sz w:val="28"/>
        </w:rPr>
        <w:t>
      Мемлекеттік әлеуметтік тапсырысты, стратегиялық әріптестікті іске асыруға арналған мемлекеттік тапсырысты іске асыру, мемлекеттік гранттар ұсыну және сыйлықақылар беру үшін көзделген бюджет қаражаты осы Заңда, Қазақстан Республикасының өзге де нормативтік құқықтық актілерінде, мемлекеттік әлеуметтік тапсырысты жүзеге асыруға арналған шартта, стратегиялық әріптестікті іске асыруға арналған мемлекеттік тапсырысты орындауға арналған шартта, мемлекеттік грант беруге арналған шартта белгіленген мақсаттарда және тәртіппен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04.07.2022 </w:t>
      </w:r>
      <w:r>
        <w:rPr>
          <w:rFonts w:ascii="Times New Roman"/>
          <w:b w:val="false"/>
          <w:i w:val="false"/>
          <w:color w:val="000000"/>
          <w:sz w:val="28"/>
        </w:rPr>
        <w:t>№ 134-VII</w:t>
      </w:r>
      <w:r>
        <w:rPr>
          <w:rFonts w:ascii="Times New Roman"/>
          <w:b w:val="false"/>
          <w:i w:val="false"/>
          <w:color w:val="ff0000"/>
          <w:sz w:val="28"/>
        </w:rPr>
        <w:t xml:space="preserve"> (01.01.2023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Мемлекеттік әлеуметтік тапсырыстың, стратегиялық әріптестікті іске асыруға арналған мемлекеттік тапсырыстың орындалуын, гранттардың пайдаланылуын және сыйлықақылар беруді бақылау</w:t>
      </w:r>
    </w:p>
    <w:p>
      <w:pPr>
        <w:spacing w:after="0"/>
        <w:ind w:left="0"/>
        <w:jc w:val="both"/>
      </w:pPr>
      <w:r>
        <w:rPr>
          <w:rFonts w:ascii="Times New Roman"/>
          <w:b w:val="false"/>
          <w:i w:val="false"/>
          <w:color w:val="000000"/>
          <w:sz w:val="28"/>
        </w:rPr>
        <w:t>
      Мемлекеттік әлеуметтік тапсырыстың, стратегиялық әріптестікті іске асыруға арналған мемлекеттік тапсырыстың орындалуын, гранттардың пайдаланылуын және сыйлықақылар беруді бақылауды уәкілетті орган, сондай-ақ өзге де мемлекеттік органдар Қазақстан Республикасының заңнамасында белгіленген өздерінің құзыреті шегінде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 жаңа редакцияда – ҚР 04.07.2022 </w:t>
      </w:r>
      <w:r>
        <w:rPr>
          <w:rFonts w:ascii="Times New Roman"/>
          <w:b w:val="false"/>
          <w:i w:val="false"/>
          <w:color w:val="000000"/>
          <w:sz w:val="28"/>
        </w:rPr>
        <w:t>№ 134-VII</w:t>
      </w:r>
      <w:r>
        <w:rPr>
          <w:rFonts w:ascii="Times New Roman"/>
          <w:b w:val="false"/>
          <w:i w:val="false"/>
          <w:color w:val="ff0000"/>
          <w:sz w:val="28"/>
        </w:rPr>
        <w:t xml:space="preserve"> (01.01.2023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заңнамасын бұзғаны үшін жауаптылық</w:t>
      </w:r>
    </w:p>
    <w:p>
      <w:pPr>
        <w:spacing w:after="0"/>
        <w:ind w:left="0"/>
        <w:jc w:val="both"/>
      </w:pPr>
      <w:r>
        <w:rPr>
          <w:rFonts w:ascii="Times New Roman"/>
          <w:b w:val="false"/>
          <w:i w:val="false"/>
          <w:color w:val="000000"/>
          <w:sz w:val="28"/>
        </w:rPr>
        <w:t>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заңнамасын бұзу Қазақстан Республикасының заңдарында белгіленген жауаптылыққа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04.07.2022 </w:t>
      </w:r>
      <w:r>
        <w:rPr>
          <w:rFonts w:ascii="Times New Roman"/>
          <w:b w:val="false"/>
          <w:i w:val="false"/>
          <w:color w:val="000000"/>
          <w:sz w:val="28"/>
        </w:rPr>
        <w:t>№ 134-VII</w:t>
      </w:r>
      <w:r>
        <w:rPr>
          <w:rFonts w:ascii="Times New Roman"/>
          <w:b w:val="false"/>
          <w:i w:val="false"/>
          <w:color w:val="ff0000"/>
          <w:sz w:val="28"/>
        </w:rPr>
        <w:t xml:space="preserve"> (01.01.2023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10-бап. Осы Заңды қолданысқа енгізу тәртібі </w:t>
      </w:r>
    </w:p>
    <w:p>
      <w:pPr>
        <w:spacing w:after="0"/>
        <w:ind w:left="0"/>
        <w:jc w:val="both"/>
      </w:pPr>
      <w:r>
        <w:rPr>
          <w:rFonts w:ascii="Times New Roman"/>
          <w:b w:val="false"/>
          <w:i w:val="false"/>
          <w:color w:val="000000"/>
          <w:sz w:val="28"/>
        </w:rPr>
        <w:t xml:space="preserve">
      Осы Заң ресми жарияланған күнінен бастап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