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2a6a" w14:textId="04c2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банкроттық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10 қаңтардағы N 115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 Азаматтық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50-баптың 1-тармағы "әдiлет органына" деген сөздерден кейiн ", тiркеу орны бойынша салық органына"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54-1-баппен толықтырылсын:
</w:t>
      </w:r>
    </w:p>
    <w:p>
      <w:pPr>
        <w:spacing w:after="0"/>
        <w:ind w:left="0"/>
        <w:jc w:val="both"/>
      </w:pPr>
      <w:r>
        <w:rPr>
          <w:rFonts w:ascii="Times New Roman"/>
          <w:b w:val="false"/>
          <w:i w:val="false"/>
          <w:color w:val="000000"/>
          <w:sz w:val="28"/>
        </w:rPr>
        <w:t>
      "54-1. Сырттай байқау
</w:t>
      </w:r>
    </w:p>
    <w:p>
      <w:pPr>
        <w:spacing w:after="0"/>
        <w:ind w:left="0"/>
        <w:jc w:val="both"/>
      </w:pPr>
      <w:r>
        <w:rPr>
          <w:rFonts w:ascii="Times New Roman"/>
          <w:b w:val="false"/>
          <w:i w:val="false"/>
          <w:color w:val="000000"/>
          <w:sz w:val="28"/>
        </w:rPr>
        <w:t>
      Сырттай байқау рәсiмiн сот:
</w:t>
      </w:r>
      <w:r>
        <w:br/>
      </w:r>
      <w:r>
        <w:rPr>
          <w:rFonts w:ascii="Times New Roman"/>
          <w:b w:val="false"/>
          <w:i w:val="false"/>
          <w:color w:val="000000"/>
          <w:sz w:val="28"/>
        </w:rPr>
        <w:t>
      борышкер мүлкiнiң сақталуын қамтамасыз ету;
</w:t>
      </w:r>
      <w:r>
        <w:br/>
      </w:r>
      <w:r>
        <w:rPr>
          <w:rFonts w:ascii="Times New Roman"/>
          <w:b w:val="false"/>
          <w:i w:val="false"/>
          <w:color w:val="000000"/>
          <w:sz w:val="28"/>
        </w:rPr>
        <w:t>
      әдейi және жалған банкроттық белгiлерiн анықтау;
</w:t>
      </w:r>
      <w:r>
        <w:br/>
      </w:r>
      <w:r>
        <w:rPr>
          <w:rFonts w:ascii="Times New Roman"/>
          <w:b w:val="false"/>
          <w:i w:val="false"/>
          <w:color w:val="000000"/>
          <w:sz w:val="28"/>
        </w:rPr>
        <w:t>
      борышкердің - қаржылық жай-күйiне және кредиторлар алдындағы мiндеттемелерiн орындаудан жалтару жөнiндегi әрекеттерiне (әрекетсiздiгiне) талдау жүргiзу;
</w:t>
      </w:r>
      <w:r>
        <w:br/>
      </w:r>
      <w:r>
        <w:rPr>
          <w:rFonts w:ascii="Times New Roman"/>
          <w:b w:val="false"/>
          <w:i w:val="false"/>
          <w:color w:val="000000"/>
          <w:sz w:val="28"/>
        </w:rPr>
        <w:t>
      кредиторлар тарапынан борышкердiң қаржы-шаруашылық қызметiнiң жай-күйiне және олардың қайта ұйымдастыруды жүргiзуiне бақылау жасау;
</w:t>
      </w:r>
      <w:r>
        <w:br/>
      </w:r>
      <w:r>
        <w:rPr>
          <w:rFonts w:ascii="Times New Roman"/>
          <w:b w:val="false"/>
          <w:i w:val="false"/>
          <w:color w:val="000000"/>
          <w:sz w:val="28"/>
        </w:rPr>
        <w:t>
      негiзгi құралдарды иелiктен шығару, мүлiктi кепiлге немесе жалға беру бойынша мәмiлелер, сондай-ақ орындалуы борышкерге залал келтiруi мүмкiн нарықтық бағадан айтарлықтай төмен бағамен не жеткiлiксiз негiздер бойынша өзге де мәмiлелер жасауға бақылау жасау мақсатында енгiзуi мүмкiн.
</w:t>
      </w:r>
      <w:r>
        <w:br/>
      </w:r>
      <w:r>
        <w:rPr>
          <w:rFonts w:ascii="Times New Roman"/>
          <w:b w:val="false"/>
          <w:i w:val="false"/>
          <w:color w:val="000000"/>
          <w:sz w:val="28"/>
        </w:rPr>
        <w:t>
      Сырттай байқауды қолдану Қазақстан Республикасының заңнамалық актiлерiнде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56-баптың 2-тармағындағы "екi" деген сөз "үш"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және бюджетке төленетiн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2005 жылғы 3 желтоқсанда "Егемен Қазақстан" және 2005 жылғы 29 қарашада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жылғы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құқықтары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501-баптың 22) тармақшасындағы "кезде мемлекеттiк баж төлеуден босатылады." деген сөздер "кезде;" деген сөзбен ауыстырылып, мынадай мазмұндағы 23) тармақшамен толықтырылсын:
</w:t>
      </w:r>
      <w:r>
        <w:br/>
      </w:r>
      <w:r>
        <w:rPr>
          <w:rFonts w:ascii="Times New Roman"/>
          <w:b w:val="false"/>
          <w:i w:val="false"/>
          <w:color w:val="000000"/>
          <w:sz w:val="28"/>
        </w:rPr>
        <w:t>
      "23) конкурстық басқарушылар - Қазақстан Республикасының банкроттық туралы заңнамасында көзделген өз өкiлеттiктерi шегiнде конкурстық iс жүргiзу мүддесiнде талап қойған кезде мемлекеттiк баж төлеуден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тармақшаның бiрiншi абзацында:
</w:t>
      </w:r>
      <w:r>
        <w:br/>
      </w:r>
      <w:r>
        <w:rPr>
          <w:rFonts w:ascii="Times New Roman"/>
          <w:b w:val="false"/>
          <w:i w:val="false"/>
          <w:color w:val="000000"/>
          <w:sz w:val="28"/>
        </w:rPr>
        <w:t>
      "және соттан тыс тарату рәсiмiне" деген сөздер ", соттан тыс тарату рәсiмiне және сырттай байқауға" деген сөздермен ауыстырылсын;
</w:t>
      </w:r>
    </w:p>
    <w:p>
      <w:pPr>
        <w:spacing w:after="0"/>
        <w:ind w:left="0"/>
        <w:jc w:val="both"/>
      </w:pPr>
      <w:r>
        <w:rPr>
          <w:rFonts w:ascii="Times New Roman"/>
          <w:b w:val="false"/>
          <w:i w:val="false"/>
          <w:color w:val="000000"/>
          <w:sz w:val="28"/>
        </w:rPr>
        <w:t>
      "конкурстық басқарушылардың" деген сөздерден кейiн ", сондай-ақ сырттай байқау әкiмшiсiнiң" деген сөздермен толықтырылсын;
</w:t>
      </w:r>
    </w:p>
    <w:p>
      <w:pPr>
        <w:spacing w:after="0"/>
        <w:ind w:left="0"/>
        <w:jc w:val="both"/>
      </w:pPr>
      <w:r>
        <w:rPr>
          <w:rFonts w:ascii="Times New Roman"/>
          <w:b w:val="false"/>
          <w:i w:val="false"/>
          <w:color w:val="000000"/>
          <w:sz w:val="28"/>
        </w:rPr>
        <w:t>
      мынадай мазмұндағы 1-1) және 4-1) тармақшалармен толықтырылсын:
</w:t>
      </w:r>
      <w:r>
        <w:br/>
      </w:r>
      <w:r>
        <w:rPr>
          <w:rFonts w:ascii="Times New Roman"/>
          <w:b w:val="false"/>
          <w:i w:val="false"/>
          <w:color w:val="000000"/>
          <w:sz w:val="28"/>
        </w:rPr>
        <w:t>
      "1-1) сырттай байқау әкiмшiсi - сырттай байқау рәсiмiн жүргiзу үшiн белгiленген тәртiппен тағайындалған тұлға;";
</w:t>
      </w:r>
    </w:p>
    <w:p>
      <w:pPr>
        <w:spacing w:after="0"/>
        <w:ind w:left="0"/>
        <w:jc w:val="both"/>
      </w:pPr>
      <w:r>
        <w:rPr>
          <w:rFonts w:ascii="Times New Roman"/>
          <w:b w:val="false"/>
          <w:i w:val="false"/>
          <w:color w:val="000000"/>
          <w:sz w:val="28"/>
        </w:rPr>
        <w:t>
      "4-1) сырттай байқау - борышкер мүлкiнiң сақталуын қамтамасыз ету, әдейi және жалған банкроттық белгiлерiн анықтау, борышкердiң қаржылық жай-күйiне, сондай-ақ кредиторлар алдындағы мiндеттемелерiн орындаудан жалтару жөнiндегi әрекеттерiне (әрекетсiздiгiне) талдау жүргiзу, кредиторлар тарапынан борышкердiң қаржы-шаруашылық қызметiнiң жай-күйiне, олардың қайта ұйымдастыру жүргiзуiне бақылау жасау, негiзгi құралдарды иелiктен айыру, мүлiктi кепiлге немесе жалға беру бойынша мәмiлелер, сондай-ақ орындалуы борышкерге залал келтiруi мүмкiн нарықтық бағадан айтарлықтай төмен бағамен не жеткiлiксiз негiздер бойынша өзге де мәмiлелер жасалуына бақылау жасау мақсатында сот енгiзетiн рәсiм;";
</w:t>
      </w:r>
    </w:p>
    <w:p>
      <w:pPr>
        <w:spacing w:after="0"/>
        <w:ind w:left="0"/>
        <w:jc w:val="both"/>
      </w:pPr>
      <w:r>
        <w:rPr>
          <w:rFonts w:ascii="Times New Roman"/>
          <w:b w:val="false"/>
          <w:i w:val="false"/>
          <w:color w:val="000000"/>
          <w:sz w:val="28"/>
        </w:rPr>
        <w:t>
      7) тармақшадағы "банкроттық рәсiмiнiң" деген сөздер "сырттай байқау, банкроттық рәсiмдерiнiң" деген сөздермен ауыстырылсын;
</w:t>
      </w:r>
    </w:p>
    <w:p>
      <w:pPr>
        <w:spacing w:after="0"/>
        <w:ind w:left="0"/>
        <w:jc w:val="both"/>
      </w:pPr>
      <w:r>
        <w:rPr>
          <w:rFonts w:ascii="Times New Roman"/>
          <w:b w:val="false"/>
          <w:i w:val="false"/>
          <w:color w:val="000000"/>
          <w:sz w:val="28"/>
        </w:rPr>
        <w:t>
      мынадай мазмұндағы 15-1) тармақшамен толықтырылсын:
</w:t>
      </w:r>
      <w:r>
        <w:br/>
      </w:r>
      <w:r>
        <w:rPr>
          <w:rFonts w:ascii="Times New Roman"/>
          <w:b w:val="false"/>
          <w:i w:val="false"/>
          <w:color w:val="000000"/>
          <w:sz w:val="28"/>
        </w:rPr>
        <w:t>
      15-1) мониторинг - ақпаратты жинауға, өңдеуге және төлемге қабiлетсiз және дәрменсiз ұйымдарға қаржы-экономикалық сауықтыру шараларын уақтылы қолдану және кредиторлардың мүддесiн қорғау мақсатында олардың қаржы-экономикалық жай-күйiне талдау жасауға бағытталған-iс-шаралар кешенi;";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2-баптың 2-тармағы мынадай редакцияда жазылсын:
</w:t>
      </w:r>
      <w:r>
        <w:br/>
      </w:r>
      <w:r>
        <w:rPr>
          <w:rFonts w:ascii="Times New Roman"/>
          <w:b w:val="false"/>
          <w:i w:val="false"/>
          <w:color w:val="000000"/>
          <w:sz w:val="28"/>
        </w:rPr>
        <w:t>
      "2. Осы Заң Қазақстан Республикасының жеке кәсiпкерлiк саласындағы заң актiлерiмен реттелмеген бөлiгiнде жеке кәсiпкерлердiң банкроттығына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3-баптың 4-тармағы мынадай редакцияда жазылсын:
</w:t>
      </w:r>
      <w:r>
        <w:br/>
      </w:r>
      <w:r>
        <w:rPr>
          <w:rFonts w:ascii="Times New Roman"/>
          <w:b w:val="false"/>
          <w:i w:val="false"/>
          <w:color w:val="000000"/>
          <w:sz w:val="28"/>
        </w:rPr>
        <w:t>
      "4. Егер:
</w:t>
      </w:r>
      <w:r>
        <w:br/>
      </w:r>
      <w:r>
        <w:rPr>
          <w:rFonts w:ascii="Times New Roman"/>
          <w:b w:val="false"/>
          <w:i w:val="false"/>
          <w:color w:val="000000"/>
          <w:sz w:val="28"/>
        </w:rPr>
        <w:t>
      кредитордың салық және бюджетке төленетiн басқа да мiндеттi төлемдер жөнiндегi салықтық берешегi бойынша талабы тиiстi қаржы жылына арналған республикалық бюджет туралы заңда белгiленген жүз елу айлық есептiк көрсеткiштен кем болмайтын соманы құрайтын болса;
</w:t>
      </w:r>
      <w:r>
        <w:br/>
      </w:r>
      <w:r>
        <w:rPr>
          <w:rFonts w:ascii="Times New Roman"/>
          <w:b w:val="false"/>
          <w:i w:val="false"/>
          <w:color w:val="000000"/>
          <w:sz w:val="28"/>
        </w:rPr>
        <w:t>
      өзге кредиторлардың борышкерге қоятын талабы тиiстi қаржы жылына арналған республикалық бюджет туралы заңда белгiленген жүз елу айлық есептiк көрсеткiштен кем болмайтын соманы құрайтын болса, онда банкроттық туралы iстердi сот қарайды.
</w:t>
      </w:r>
      <w:r>
        <w:br/>
      </w:r>
      <w:r>
        <w:rPr>
          <w:rFonts w:ascii="Times New Roman"/>
          <w:b w:val="false"/>
          <w:i w:val="false"/>
          <w:color w:val="000000"/>
          <w:sz w:val="28"/>
        </w:rPr>
        <w:t>
      Осы тармақтың талаптары осы Заңның 94-бабында көзделген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5-баптың 3-тармағындағы "қылмыстық заңдарында" деген сөздер "заңдарында"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6-баптың 2, 3-тармақтарындағы және 4-тармағының бiрiншi бөлiгiндегi "екi" деген сөз "үш"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9-бапта:
</w:t>
      </w:r>
      <w:r>
        <w:br/>
      </w:r>
      <w:r>
        <w:rPr>
          <w:rFonts w:ascii="Times New Roman"/>
          <w:b w:val="false"/>
          <w:i w:val="false"/>
          <w:color w:val="000000"/>
          <w:sz w:val="28"/>
        </w:rPr>
        <w:t>
      4-тармақта: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заңды тұлғаны банкрот деп тану туралы шешiм қабылданғанға дейiн бiр жылдан астам басқа заңды тұлғаның басшысы болған адам.
</w:t>
      </w:r>
      <w:r>
        <w:br/>
      </w:r>
      <w:r>
        <w:rPr>
          <w:rFonts w:ascii="Times New Roman"/>
          <w:b w:val="false"/>
          <w:i w:val="false"/>
          <w:color w:val="000000"/>
          <w:sz w:val="28"/>
        </w:rPr>
        <w:t>
      Аталған шарт осындай шешiм қабылданған күннен кейiнгi бес жыл бойы қолданылады;";
</w:t>
      </w:r>
    </w:p>
    <w:p>
      <w:pPr>
        <w:spacing w:after="0"/>
        <w:ind w:left="0"/>
        <w:jc w:val="both"/>
      </w:pPr>
      <w:r>
        <w:rPr>
          <w:rFonts w:ascii="Times New Roman"/>
          <w:b w:val="false"/>
          <w:i w:val="false"/>
          <w:color w:val="000000"/>
          <w:sz w:val="28"/>
        </w:rPr>
        <w:t>
      мынадай мазмұндағы 6) тармақшамен толықтырылсын:
</w:t>
      </w:r>
      <w:r>
        <w:br/>
      </w:r>
      <w:r>
        <w:rPr>
          <w:rFonts w:ascii="Times New Roman"/>
          <w:b w:val="false"/>
          <w:i w:val="false"/>
          <w:color w:val="000000"/>
          <w:sz w:val="28"/>
        </w:rPr>
        <w:t>
      "6) заңда белгiленген тәртiппен өтелмеген немесе алынбаған соттылығы бар адам.";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Оңалтушы және конкурстық басқарушылар:
</w:t>
      </w:r>
      <w:r>
        <w:br/>
      </w:r>
      <w:r>
        <w:rPr>
          <w:rFonts w:ascii="Times New Roman"/>
          <w:b w:val="false"/>
          <w:i w:val="false"/>
          <w:color w:val="000000"/>
          <w:sz w:val="28"/>
        </w:rPr>
        <w:t>
      1) өздерiне жүктелген мiндеттердi орындамаған немесе тиiсiнше орындамаған, жекелеген кредиторлардың мүддесiне нұқсан келтiретiн не басқаларға артықшылық беретiн әрекеттер жасаған, басшыны жұмыстан босату үшiн негiз болып табылатын өзге де әрекеттер (әрекетсiздiк) жасаған;
</w:t>
      </w:r>
      <w:r>
        <w:br/>
      </w:r>
      <w:r>
        <w:rPr>
          <w:rFonts w:ascii="Times New Roman"/>
          <w:b w:val="false"/>
          <w:i w:val="false"/>
          <w:color w:val="000000"/>
          <w:sz w:val="28"/>
        </w:rPr>
        <w:t>
      2) өздерiне жүктелген мiндеттердi орындау мүмкiндiгi болмаған жағдайларда, борышкердiң iстерiн және мүлкiн басқаруға қандай тәртiппен тағайындалған болса, аталған функцияларды жүзеге асырудан сондай тәртiппен шеттетiлуге тиiс.
</w:t>
      </w:r>
      <w:r>
        <w:br/>
      </w:r>
      <w:r>
        <w:rPr>
          <w:rFonts w:ascii="Times New Roman"/>
          <w:b w:val="false"/>
          <w:i w:val="false"/>
          <w:color w:val="000000"/>
          <w:sz w:val="28"/>
        </w:rPr>
        <w:t>
      Оңалтушы және конкурстық басқарушыларды осы тармақтың 1), 2) тармақшаларында көзделген негiздер бойынша борышкердiң iстерiн және мүлкiн басқарудан шеттету Қазақстан Республикасының лицензиялау туралы заңдарына сәйкес лицензияның қолданылуын тоқтата тұруға әкеп соғады.
</w:t>
      </w:r>
      <w:r>
        <w:br/>
      </w:r>
      <w:r>
        <w:rPr>
          <w:rFonts w:ascii="Times New Roman"/>
          <w:b w:val="false"/>
          <w:i w:val="false"/>
          <w:color w:val="000000"/>
          <w:sz w:val="28"/>
        </w:rPr>
        <w:t>
      Лицензияны керi қайтарып алу Қазақстан Республикасының лицензиялау туралы заңдарында көзделген негiздер бойынша сот тәртiбiмен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 10-баптың 2-тармағы мынадай редакцияда жазылсын:
</w:t>
      </w:r>
      <w:r>
        <w:br/>
      </w:r>
      <w:r>
        <w:rPr>
          <w:rFonts w:ascii="Times New Roman"/>
          <w:b w:val="false"/>
          <w:i w:val="false"/>
          <w:color w:val="000000"/>
          <w:sz w:val="28"/>
        </w:rPr>
        <w:t>
      "2. Кредиторлар талаптарының тiзiлiмiне кредиторлардың даусыз болып табылатын, сондай-ақ осы баптың 3-тармағына сәйкес негiзделген деп танылған талаптары енгiзiледi.
</w:t>
      </w:r>
      <w:r>
        <w:br/>
      </w:r>
      <w:r>
        <w:rPr>
          <w:rFonts w:ascii="Times New Roman"/>
          <w:b w:val="false"/>
          <w:i w:val="false"/>
          <w:color w:val="000000"/>
          <w:sz w:val="28"/>
        </w:rPr>
        <w:t>
      Борышкерден ақша сомасын өндiрiп алу туралы заңды күшiне енген соттың шешiмi немесе атқару құжаттары бар талаптар даусыз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10-1-бапта: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оңалтушы, конкурстық басқарушыларды және сырттай байқау әкiмшiсiн тағайындайды;";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дәрменсiз борышкердiң банкроттық рәсiмдерiнде және оны соттан тыс тарату рәсiмiнде оңалтушы және конкурстық басқарушылардың қызметiн, сондай-ақ сырттай байқау рәсiмi кезiнде сырттай байқау әкiмшiсiнiң қызметiн бақылауды жүзеге асырады;";
</w:t>
      </w:r>
    </w:p>
    <w:p>
      <w:pPr>
        <w:spacing w:after="0"/>
        <w:ind w:left="0"/>
        <w:jc w:val="both"/>
      </w:pPr>
      <w:r>
        <w:rPr>
          <w:rFonts w:ascii="Times New Roman"/>
          <w:b w:val="false"/>
          <w:i w:val="false"/>
          <w:color w:val="000000"/>
          <w:sz w:val="28"/>
        </w:rPr>
        <w:t>
      5) тармақша:
</w:t>
      </w:r>
      <w:r>
        <w:br/>
      </w:r>
      <w:r>
        <w:rPr>
          <w:rFonts w:ascii="Times New Roman"/>
          <w:b w:val="false"/>
          <w:i w:val="false"/>
          <w:color w:val="000000"/>
          <w:sz w:val="28"/>
        </w:rPr>
        <w:t>
      "қалыптастырады" деген сөзден кейiн "және бекiтедi" деген сөздермен толықтырылсын;
</w:t>
      </w:r>
    </w:p>
    <w:p>
      <w:pPr>
        <w:spacing w:after="0"/>
        <w:ind w:left="0"/>
        <w:jc w:val="both"/>
      </w:pPr>
      <w:r>
        <w:rPr>
          <w:rFonts w:ascii="Times New Roman"/>
          <w:b w:val="false"/>
          <w:i w:val="false"/>
          <w:color w:val="000000"/>
          <w:sz w:val="28"/>
        </w:rPr>
        <w:t>
      "рәсiмiнде" деген сөзден кейiн "және оңалту рәсiмiнде" деген сөздермен толықтырылсын;
</w:t>
      </w:r>
    </w:p>
    <w:p>
      <w:pPr>
        <w:spacing w:after="0"/>
        <w:ind w:left="0"/>
        <w:jc w:val="both"/>
      </w:pP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кредиторлар комитетiнiң оңалтушы немесе конкурстық басқарушымен, сондай-ақ сырттай байқау әкiмшiсiмен жасайтын келiсiмдер жобаларының Қазақстан Республикасының заңдарына сәйкес келуiн қарайды;";
</w:t>
      </w:r>
    </w:p>
    <w:p>
      <w:pPr>
        <w:spacing w:after="0"/>
        <w:ind w:left="0"/>
        <w:jc w:val="both"/>
      </w:pPr>
      <w:r>
        <w:rPr>
          <w:rFonts w:ascii="Times New Roman"/>
          <w:b w:val="false"/>
          <w:i w:val="false"/>
          <w:color w:val="000000"/>
          <w:sz w:val="28"/>
        </w:rPr>
        <w:t>
      мынадай мазмұндағы 6-1) және 6-2) тармақшалармен толықтырылсын:
</w:t>
      </w:r>
      <w:r>
        <w:br/>
      </w:r>
      <w:r>
        <w:rPr>
          <w:rFonts w:ascii="Times New Roman"/>
          <w:b w:val="false"/>
          <w:i w:val="false"/>
          <w:color w:val="000000"/>
          <w:sz w:val="28"/>
        </w:rPr>
        <w:t>
      "6-1) дәрменсiз борышкерге қатысты оңалту рәсiмiн қолдануды келiсу тәртiбiн белгiлейдi;
</w:t>
      </w:r>
      <w:r>
        <w:br/>
      </w:r>
      <w:r>
        <w:rPr>
          <w:rFonts w:ascii="Times New Roman"/>
          <w:b w:val="false"/>
          <w:i w:val="false"/>
          <w:color w:val="000000"/>
          <w:sz w:val="28"/>
        </w:rPr>
        <w:t>
      6-2) оңалтушы және конкурстық басқарушылар (таратушы) ұсынған конкурстық iс жүргiзудiң, оңалту рәсiмi мен соттан тыс тарату рәсiмiнiң әкiмшiлiк шығыстары сметасының жобасын келiседi;";
</w:t>
      </w:r>
    </w:p>
    <w:p>
      <w:pPr>
        <w:spacing w:after="0"/>
        <w:ind w:left="0"/>
        <w:jc w:val="both"/>
      </w:pPr>
      <w:r>
        <w:rPr>
          <w:rFonts w:ascii="Times New Roman"/>
          <w:b w:val="false"/>
          <w:i w:val="false"/>
          <w:color w:val="000000"/>
          <w:sz w:val="28"/>
        </w:rPr>
        <w:t>
      7) тармақша "туралы" деген сөзден кейiн "ағымдағы" деген сөзбен толықтырылсын;
</w:t>
      </w:r>
    </w:p>
    <w:p>
      <w:pPr>
        <w:spacing w:after="0"/>
        <w:ind w:left="0"/>
        <w:jc w:val="both"/>
      </w:pP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сырттай байқау әкiмшiсiнiң сырттай байқау рәсiмiнiң жүргiзiлу барысы туралы ағымдағы есептерiн қарайды;";
</w:t>
      </w:r>
    </w:p>
    <w:p>
      <w:pPr>
        <w:spacing w:after="0"/>
        <w:ind w:left="0"/>
        <w:jc w:val="both"/>
      </w:pP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оңалтушы басқарушының қорытынды есебiн келiседi және оңалту рәсiмiн жүргiзу нәтижелерi бойынша қорытынды бередi;";
</w:t>
      </w:r>
    </w:p>
    <w:p>
      <w:pPr>
        <w:spacing w:after="0"/>
        <w:ind w:left="0"/>
        <w:jc w:val="both"/>
      </w:pPr>
      <w:r>
        <w:rPr>
          <w:rFonts w:ascii="Times New Roman"/>
          <w:b w:val="false"/>
          <w:i w:val="false"/>
          <w:color w:val="000000"/>
          <w:sz w:val="28"/>
        </w:rPr>
        <w:t>
      мынадай мазмұндағы 8-1) тармақшамен толықтырылсын:
</w:t>
      </w:r>
      <w:r>
        <w:br/>
      </w:r>
      <w:r>
        <w:rPr>
          <w:rFonts w:ascii="Times New Roman"/>
          <w:b w:val="false"/>
          <w:i w:val="false"/>
          <w:color w:val="000000"/>
          <w:sz w:val="28"/>
        </w:rPr>
        <w:t>
      "8-1) оңалту рәсiмiн тоқтату туралы өтiнiшпен сотқа жүгiнедi;";
</w:t>
      </w:r>
    </w:p>
    <w:p>
      <w:pPr>
        <w:spacing w:after="0"/>
        <w:ind w:left="0"/>
        <w:jc w:val="both"/>
      </w:pP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конкурстық iс жүргiзу, оңалту рәсiмi кезiнде, сондай-ақ сырттай байқау рәсiмi кезiнде кредиторлар комитетiнiң құрамын бекiтедi;";
</w:t>
      </w:r>
    </w:p>
    <w:p>
      <w:pPr>
        <w:spacing w:after="0"/>
        <w:ind w:left="0"/>
        <w:jc w:val="both"/>
      </w:pPr>
      <w:r>
        <w:rPr>
          <w:rFonts w:ascii="Times New Roman"/>
          <w:b w:val="false"/>
          <w:i w:val="false"/>
          <w:color w:val="000000"/>
          <w:sz w:val="28"/>
        </w:rPr>
        <w:t>
      14) тармақшадағы "жоспарын" деген сөз "жоспарының жобасын" деген сөздермен ауыстырылсын;
</w:t>
      </w:r>
    </w:p>
    <w:p>
      <w:pPr>
        <w:spacing w:after="0"/>
        <w:ind w:left="0"/>
        <w:jc w:val="both"/>
      </w:pP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осы Заңда белгiленген жағдайларда оңалтушы, конкурстық басқарушыларды және сырттай байқау әкiмшiсiн шеттету туралы шешiм қабылдайды;";
</w:t>
      </w:r>
    </w:p>
    <w:p>
      <w:pPr>
        <w:spacing w:after="0"/>
        <w:ind w:left="0"/>
        <w:jc w:val="both"/>
      </w:pPr>
      <w:r>
        <w:rPr>
          <w:rFonts w:ascii="Times New Roman"/>
          <w:b w:val="false"/>
          <w:i w:val="false"/>
          <w:color w:val="000000"/>
          <w:sz w:val="28"/>
        </w:rPr>
        <w:t>
      18) тармақшадағы "оңалтуды және конкурстық басқарушылардың" деген сөздер "оңалтушы, конкурстық басқарушылардың және сырттай байқау әкiмшiсiнiң" деген сөздермен ауыстырылсын;
</w:t>
      </w:r>
    </w:p>
    <w:p>
      <w:pPr>
        <w:spacing w:after="0"/>
        <w:ind w:left="0"/>
        <w:jc w:val="both"/>
      </w:pPr>
      <w:r>
        <w:rPr>
          <w:rFonts w:ascii="Times New Roman"/>
          <w:b w:val="false"/>
          <w:i w:val="false"/>
          <w:color w:val="000000"/>
          <w:sz w:val="28"/>
        </w:rPr>
        <w:t>
      мынадай мазмұндағы 20)-24) тармақшалармен толықтырылсын:
</w:t>
      </w:r>
      <w:r>
        <w:br/>
      </w:r>
      <w:r>
        <w:rPr>
          <w:rFonts w:ascii="Times New Roman"/>
          <w:b w:val="false"/>
          <w:i w:val="false"/>
          <w:color w:val="000000"/>
          <w:sz w:val="28"/>
        </w:rPr>
        <w:t>
      "20) бiлiм беру ұйымдары арқылы сырттай байқау әкiмшiлерiн, оңалтушы және конкурстық басқарушыларды даярлау ережесiн бекiтедi;
</w:t>
      </w:r>
      <w:r>
        <w:br/>
      </w:r>
      <w:r>
        <w:rPr>
          <w:rFonts w:ascii="Times New Roman"/>
          <w:b w:val="false"/>
          <w:i w:val="false"/>
          <w:color w:val="000000"/>
          <w:sz w:val="28"/>
        </w:rPr>
        <w:t>
      21) сырттай байқау әкiмшiсiн тағайындау тәртiбiн бекiтедi;
</w:t>
      </w:r>
      <w:r>
        <w:br/>
      </w:r>
      <w:r>
        <w:rPr>
          <w:rFonts w:ascii="Times New Roman"/>
          <w:b w:val="false"/>
          <w:i w:val="false"/>
          <w:color w:val="000000"/>
          <w:sz w:val="28"/>
        </w:rPr>
        <w:t>
      22) өз құзыретi шегiнде мониторингтi жүзеге асырады;
</w:t>
      </w:r>
      <w:r>
        <w:br/>
      </w:r>
      <w:r>
        <w:rPr>
          <w:rFonts w:ascii="Times New Roman"/>
          <w:b w:val="false"/>
          <w:i w:val="false"/>
          <w:color w:val="000000"/>
          <w:sz w:val="28"/>
        </w:rPr>
        <w:t>
      23) конкурстық, оңалтушы басқарушылардың не сырттай байқау әкiмшiсiнiң өтiнiшi бойынша конкурстық iс жүргiзу, оңалту рәсiмiнiң және сырттай байқау рәсiмiнiң пайдасына, сондай-ақ кредиторлардың мүддесiн қорғау мақсатында сотқа жүгiне алады;
</w:t>
      </w:r>
      <w:r>
        <w:br/>
      </w:r>
      <w:r>
        <w:rPr>
          <w:rFonts w:ascii="Times New Roman"/>
          <w:b w:val="false"/>
          <w:i w:val="false"/>
          <w:color w:val="000000"/>
          <w:sz w:val="28"/>
        </w:rPr>
        <w:t>
      24) осы Заңда көзделген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12-бапта:
</w:t>
      </w:r>
      <w:r>
        <w:br/>
      </w:r>
      <w:r>
        <w:rPr>
          <w:rFonts w:ascii="Times New Roman"/>
          <w:b w:val="false"/>
          <w:i w:val="false"/>
          <w:color w:val="000000"/>
          <w:sz w:val="28"/>
        </w:rPr>
        <w:t>
      1-тармақтағы "он" деген сөз "он бес" деген сөздермен ауыстырылсын;
</w:t>
      </w:r>
    </w:p>
    <w:p>
      <w:pPr>
        <w:spacing w:after="0"/>
        <w:ind w:left="0"/>
        <w:jc w:val="both"/>
      </w:pPr>
      <w:r>
        <w:rPr>
          <w:rFonts w:ascii="Times New Roman"/>
          <w:b w:val="false"/>
          <w:i w:val="false"/>
          <w:color w:val="000000"/>
          <w:sz w:val="28"/>
        </w:rPr>
        <w:t>
      2-тармақтың 3) тармақшасындағы "оңалту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13-баптың төртiншi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18-баптың 2-тармағы мынадай мазмұндағы үшiншi бөлiкпен толықтырылсын:
</w:t>
      </w:r>
      <w:r>
        <w:br/>
      </w:r>
      <w:r>
        <w:rPr>
          <w:rFonts w:ascii="Times New Roman"/>
          <w:b w:val="false"/>
          <w:i w:val="false"/>
          <w:color w:val="000000"/>
          <w:sz w:val="28"/>
        </w:rPr>
        <w:t>
      "Борышкер уәкiлеттi органға өтiнiштiң және оған қоса берiлетiн құжаттардың көшiрмесiн жiберуге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12) 19-баптың 1-тармағының 1) тармақшасындағы "борышкер мемлекеттiк бажды төлеудi кейiнге қалдыру туралы өтiнiш берген жағдайлардан басқа,"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20-бап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22-бапта: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Кредитордың өтiнiшi сотқа Қазақстан Республикасының заңдарында белгiленген жалпы ережелер бойынша берiледi.";
</w:t>
      </w:r>
    </w:p>
    <w:p>
      <w:pPr>
        <w:spacing w:after="0"/>
        <w:ind w:left="0"/>
        <w:jc w:val="both"/>
      </w:pPr>
      <w:r>
        <w:rPr>
          <w:rFonts w:ascii="Times New Roman"/>
          <w:b w:val="false"/>
          <w:i w:val="false"/>
          <w:color w:val="000000"/>
          <w:sz w:val="28"/>
        </w:rPr>
        <w:t>
      4-тармақ "борышкерге" деген сөзден кейiн "және уәкiлеттi органға"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28-бапта: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борышкер мүлкiнiң меншiк иесi (оған уәкiлеттiк берiлген орган), құрылтайшылар (қатысушылар), заңды тұлғаның барлық органдары борышкердiң мүлкiне билiк ету құқығынан айырылады. Егер осы Заңның 2-бабының 4-тармағында көрсетiлген ұйым борышкер болып табылған жағдайда, уәкiлеттi органның өтiнiшi бойынша сот iс жүргiзу циклын, оның iшiнде үздiксiз iс жүргiзудi қолдауға және мүлiктiң сақталуын қамтамасыз етуге қажеттi ең төменгi ағымдағы төлемдердi жүргiзуге уәкiлеттi тұлғаларды анықтауға құқылы;";
</w:t>
      </w:r>
    </w:p>
    <w:p>
      <w:pPr>
        <w:spacing w:after="0"/>
        <w:ind w:left="0"/>
        <w:jc w:val="both"/>
      </w:pPr>
      <w:r>
        <w:rPr>
          <w:rFonts w:ascii="Times New Roman"/>
          <w:b w:val="false"/>
          <w:i w:val="false"/>
          <w:color w:val="000000"/>
          <w:sz w:val="28"/>
        </w:rPr>
        <w:t>
      2) тармақша "аралық соттардың" деген сөздерден кейiн ", салық органдарының, сондай-ақ борышкердiң мүлкiне қатысты оның меншiк иелерiнiң (құрылтайшылардың, қатысушылардың) немесе органдардың" деген сөздермен толықтырылсын;
</w:t>
      </w:r>
    </w:p>
    <w:p>
      <w:pPr>
        <w:spacing w:after="0"/>
        <w:ind w:left="0"/>
        <w:jc w:val="both"/>
      </w:pP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акцияларды, борышкердiң мүлкiндегi үлестердi иелiктен айыруға тыйым салынады.";
</w:t>
      </w:r>
    </w:p>
    <w:p>
      <w:pPr>
        <w:spacing w:after="0"/>
        <w:ind w:left="0"/>
        <w:jc w:val="both"/>
      </w:pPr>
      <w:r>
        <w:rPr>
          <w:rFonts w:ascii="Times New Roman"/>
          <w:b w:val="false"/>
          <w:i w:val="false"/>
          <w:color w:val="000000"/>
          <w:sz w:val="28"/>
        </w:rPr>
        <w:t>
      2-тармақтың бiрiншi бөлiгiндегi "ресми басылымдардың бiрiнде, сондай-ақ борышкердiң тұрғылықты жерiндегi облыс (республикалық маңызы бар қала, астана) әкiмi ресми жарияланым үшiн белгiлеген газеттердiң немесе өзге мерзiмдi басылымдардың бiрiнде" деген сөздер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29-бапта: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"29-бап. Кредитордың немесе прокурордың мәлiмдемесiне
</w:t>
      </w:r>
      <w:r>
        <w:br/>
      </w:r>
      <w:r>
        <w:rPr>
          <w:rFonts w:ascii="Times New Roman"/>
          <w:b w:val="false"/>
          <w:i w:val="false"/>
          <w:color w:val="000000"/>
          <w:sz w:val="28"/>
        </w:rPr>
        <w:t>
               борышкердiң жауабы";
</w:t>
      </w:r>
    </w:p>
    <w:p>
      <w:pPr>
        <w:spacing w:after="0"/>
        <w:ind w:left="0"/>
        <w:jc w:val="both"/>
      </w:pPr>
      <w:r>
        <w:rPr>
          <w:rFonts w:ascii="Times New Roman"/>
          <w:b w:val="false"/>
          <w:i w:val="false"/>
          <w:color w:val="000000"/>
          <w:sz w:val="28"/>
        </w:rPr>
        <w:t>
      1-тармақтағы ", салық органы мен салық және бюджетке төленетiн басқа да мiндеттi төлемдер жөнiндегi өзге де уәкiлеттi мемлекеттiк органның"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31-баптың 1-тармағындағы ", салық органы мен салық және бюджетке төленетiн басқа да мiндеттi төлемдер жөнiндегi өзге де уәкiлеттi мемлекеттiк органның"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36-бапта:
</w:t>
      </w:r>
      <w:r>
        <w:br/>
      </w:r>
      <w:r>
        <w:rPr>
          <w:rFonts w:ascii="Times New Roman"/>
          <w:b w:val="false"/>
          <w:i w:val="false"/>
          <w:color w:val="000000"/>
          <w:sz w:val="28"/>
        </w:rPr>
        <w:t>
      1-тармақтың 5) тармақшасындағы "жүгiнгенде шығарылады." деген сөздер "жүгiнгенде;" деген сөзбен ауыстырылып, мынадай мазмұндағы 6) тармақшамен толықтырылсын:
</w:t>
      </w:r>
      <w:r>
        <w:br/>
      </w:r>
      <w:r>
        <w:rPr>
          <w:rFonts w:ascii="Times New Roman"/>
          <w:b w:val="false"/>
          <w:i w:val="false"/>
          <w:color w:val="000000"/>
          <w:sz w:val="28"/>
        </w:rPr>
        <w:t>
      "6) банкроттық туралы iс бойынша iс жүргiзу жаңартылған күннен бастап он күннен кешiктiрiлмейтiн мерзiмде оңалту мақсаттарына қол жеткiзу мүмкiн болмауына байланысты оңалту рәсімін тоқтату туралы уәкiлеттi орган мәлiмдегенде шығарылады.";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2) тармақшадағы ", ал банк, сақтандыру (қайта сақтандыру) ұйымы банкроттыққа ұшыраған жағдайда құрамында комиссия төрағасы мен мүшелерi бар тарату комиссиясын тағайындау туралы" деген сөздер алып тасталсын;
</w:t>
      </w:r>
    </w:p>
    <w:p>
      <w:pPr>
        <w:spacing w:after="0"/>
        <w:ind w:left="0"/>
        <w:jc w:val="both"/>
      </w:pPr>
      <w:r>
        <w:rPr>
          <w:rFonts w:ascii="Times New Roman"/>
          <w:b w:val="false"/>
          <w:i w:val="false"/>
          <w:color w:val="000000"/>
          <w:sz w:val="28"/>
        </w:rPr>
        <w:t>
      3) тармақшадағы "туралы нұсқаулар болуға тиiс." деген сөздер "туралы;" деген сөзбен ауыстырылып, мынадай мазмұндағы 4) тармақшамен толықтырылсын:
</w:t>
      </w:r>
      <w:r>
        <w:br/>
      </w:r>
      <w:r>
        <w:rPr>
          <w:rFonts w:ascii="Times New Roman"/>
          <w:b w:val="false"/>
          <w:i w:val="false"/>
          <w:color w:val="000000"/>
          <w:sz w:val="28"/>
        </w:rPr>
        <w:t>
      "4) борышкердiң лауазымды тұлғаларының құрылтай, қаржы және оның мүлкiне құқық белгiлейтiн құжаттарын, сондай-ақ борышкердiң мөрiн конкурстық басқарушыға ол тағайындалған күннен бастап үш жұмыс күнiнен кешiктiрiлмейтiн мерзiмде беру туралы нұсқаулар болуға тиiс.";
</w:t>
      </w:r>
    </w:p>
    <w:p>
      <w:pPr>
        <w:spacing w:after="0"/>
        <w:ind w:left="0"/>
        <w:jc w:val="both"/>
      </w:pPr>
      <w:r>
        <w:rPr>
          <w:rFonts w:ascii="Times New Roman"/>
          <w:b w:val="false"/>
          <w:i w:val="false"/>
          <w:color w:val="000000"/>
          <w:sz w:val="28"/>
        </w:rPr>
        <w:t>
      3-тармақтың бiрiншi бөлiгiнде:
</w:t>
      </w:r>
      <w:r>
        <w:br/>
      </w:r>
      <w:r>
        <w:rPr>
          <w:rFonts w:ascii="Times New Roman"/>
          <w:b w:val="false"/>
          <w:i w:val="false"/>
          <w:color w:val="000000"/>
          <w:sz w:val="28"/>
        </w:rPr>
        <w:t>
      "ресми басылымдардың бiрiнде, сондай-ақ борышкердiң тұрғылықты жерi бойынша облыс (республикалық маңызы бар қала, астана) әкiмi ресми жарияланым үшiн белгiлеген газеттердiң бiрiнде немесе өзге де мерзiмдi басылымда" деген сөздер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деген сөздермен ауыстырылсын;
</w:t>
      </w:r>
    </w:p>
    <w:p>
      <w:pPr>
        <w:spacing w:after="0"/>
        <w:ind w:left="0"/>
        <w:jc w:val="both"/>
      </w:pPr>
      <w:r>
        <w:rPr>
          <w:rFonts w:ascii="Times New Roman"/>
          <w:b w:val="false"/>
          <w:i w:val="false"/>
          <w:color w:val="000000"/>
          <w:sz w:val="28"/>
        </w:rPr>
        <w:t>
      "жетi" деген сөз "он"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40-бапта:
</w:t>
      </w:r>
      <w:r>
        <w:br/>
      </w:r>
      <w:r>
        <w:rPr>
          <w:rFonts w:ascii="Times New Roman"/>
          <w:b w:val="false"/>
          <w:i w:val="false"/>
          <w:color w:val="000000"/>
          <w:sz w:val="28"/>
        </w:rPr>
        <w:t>
      тақырыбындағы "Сот және" деген сөздер алып тасталып, "әкiмшiлiк" деген сөз бас әрiппен жазылсын;
</w:t>
      </w:r>
    </w:p>
    <w:p>
      <w:pPr>
        <w:spacing w:after="0"/>
        <w:ind w:left="0"/>
        <w:jc w:val="both"/>
      </w:pPr>
      <w:r>
        <w:rPr>
          <w:rFonts w:ascii="Times New Roman"/>
          <w:b w:val="false"/>
          <w:i w:val="false"/>
          <w:color w:val="000000"/>
          <w:sz w:val="28"/>
        </w:rPr>
        <w:t>
      1-тармақтағы ", төленуi кейiнге қалдырылған мемлекеттiк баж жөнiндегi шығыстарды қоса алғанда, барлық сот шығыстары мен"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41-баптағы "кассациялық" деген сөз "апелляциялық"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мынадай мазмұндағы 3-1-тараумен толықтырылсын:
</w:t>
      </w:r>
    </w:p>
    <w:p>
      <w:pPr>
        <w:spacing w:after="0"/>
        <w:ind w:left="0"/>
        <w:jc w:val="both"/>
      </w:pPr>
      <w:r>
        <w:rPr>
          <w:rFonts w:ascii="Times New Roman"/>
          <w:b w:val="false"/>
          <w:i w:val="false"/>
          <w:color w:val="000000"/>
          <w:sz w:val="28"/>
        </w:rPr>
        <w:t>
"3-1-тарау. Сырттай байқау
</w:t>
      </w:r>
    </w:p>
    <w:p>
      <w:pPr>
        <w:spacing w:after="0"/>
        <w:ind w:left="0"/>
        <w:jc w:val="both"/>
      </w:pPr>
      <w:r>
        <w:rPr>
          <w:rFonts w:ascii="Times New Roman"/>
          <w:b w:val="false"/>
          <w:i w:val="false"/>
          <w:color w:val="000000"/>
          <w:sz w:val="28"/>
        </w:rPr>
        <w:t>
      41-1-бап. Сырттай байқау
</w:t>
      </w:r>
    </w:p>
    <w:p>
      <w:pPr>
        <w:spacing w:after="0"/>
        <w:ind w:left="0"/>
        <w:jc w:val="both"/>
      </w:pPr>
      <w:r>
        <w:rPr>
          <w:rFonts w:ascii="Times New Roman"/>
          <w:b w:val="false"/>
          <w:i w:val="false"/>
          <w:color w:val="000000"/>
          <w:sz w:val="28"/>
        </w:rPr>
        <w:t>
      1. Кредитордың не уәкiлеттi органның өтiнiшi бойынша сот:
</w:t>
      </w:r>
      <w:r>
        <w:br/>
      </w:r>
      <w:r>
        <w:rPr>
          <w:rFonts w:ascii="Times New Roman"/>
          <w:b w:val="false"/>
          <w:i w:val="false"/>
          <w:color w:val="000000"/>
          <w:sz w:val="28"/>
        </w:rPr>
        <w:t>
      1) сырттай байқау рәсiмiн қолдануға келiсiм бiлдiрген кемiнде үш кредитор, оның iшiнде өтiнiш берушi болған кезде;
</w:t>
      </w:r>
      <w:r>
        <w:br/>
      </w:r>
      <w:r>
        <w:rPr>
          <w:rFonts w:ascii="Times New Roman"/>
          <w:b w:val="false"/>
          <w:i w:val="false"/>
          <w:color w:val="000000"/>
          <w:sz w:val="28"/>
        </w:rPr>
        <w:t>
      2) борышкер төлемге қабiлетсiз болған кезде, борышкерге қатысты үш айдан бiр жылға дейiнгi мерзiмге сырттай байқау рәсiмiн енгiзуi мүмкiн.
</w:t>
      </w:r>
      <w:r>
        <w:br/>
      </w:r>
      <w:r>
        <w:rPr>
          <w:rFonts w:ascii="Times New Roman"/>
          <w:b w:val="false"/>
          <w:i w:val="false"/>
          <w:color w:val="000000"/>
          <w:sz w:val="28"/>
        </w:rPr>
        <w:t>
      Сырттай байқауды енгiзу туралы сот ұйғарымында уәкiлеттi органға үш күн мерзiмде сырттай байқау әкiмшiсiн тағайындау тапсырылатыны көрсетiледi.
</w:t>
      </w:r>
      <w:r>
        <w:br/>
      </w:r>
      <w:r>
        <w:rPr>
          <w:rFonts w:ascii="Times New Roman"/>
          <w:b w:val="false"/>
          <w:i w:val="false"/>
          <w:color w:val="000000"/>
          <w:sz w:val="28"/>
        </w:rPr>
        <w:t>
      Сырттай байқау әкiмшiсiн тағайындау тәртiбiн уәкiлеттi орган белгiлейдi.
</w:t>
      </w:r>
      <w:r>
        <w:br/>
      </w:r>
      <w:r>
        <w:rPr>
          <w:rFonts w:ascii="Times New Roman"/>
          <w:b w:val="false"/>
          <w:i w:val="false"/>
          <w:color w:val="000000"/>
          <w:sz w:val="28"/>
        </w:rPr>
        <w:t>
      2. Сырттай байқау әкiмшiсi болып банкроттық рәсiмдерiнде төлемге қабiлетсiз борышкердiң мүлкi мен iстерiн басқару жөнiндегi қызметтi жүзеге асыруға уәкiлеттi орган берген лицензиясы бар жеке тұлға - жеке кәсiпкер тағайындалады.
</w:t>
      </w:r>
      <w:r>
        <w:br/>
      </w:r>
      <w:r>
        <w:rPr>
          <w:rFonts w:ascii="Times New Roman"/>
          <w:b w:val="false"/>
          <w:i w:val="false"/>
          <w:color w:val="000000"/>
          <w:sz w:val="28"/>
        </w:rPr>
        <w:t>
      Осы Заңның 9-бабының 4-тармағында көрсетiлген тұлғалар сырттай байқау әкiмшiсi болып тағайындала алмайды.
</w:t>
      </w:r>
      <w:r>
        <w:br/>
      </w:r>
      <w:r>
        <w:rPr>
          <w:rFonts w:ascii="Times New Roman"/>
          <w:b w:val="false"/>
          <w:i w:val="false"/>
          <w:color w:val="000000"/>
          <w:sz w:val="28"/>
        </w:rPr>
        <w:t>
      3. Сырттай байқау әкiмшiсi:
</w:t>
      </w:r>
      <w:r>
        <w:br/>
      </w:r>
      <w:r>
        <w:rPr>
          <w:rFonts w:ascii="Times New Roman"/>
          <w:b w:val="false"/>
          <w:i w:val="false"/>
          <w:color w:val="000000"/>
          <w:sz w:val="28"/>
        </w:rPr>
        <w:t>
      1) өзiне жүктелген мiндеттердi орындамаған немесе тиiсiнше орындамаған, жекелеген кредиторлардың мүддесiне нұқсан келтiретiн не басқаларға артықшылық беретiн әрекеттер жасаған, басшыны жұмыстан босатуға негiз болып табылатын өзге де әрекеттер (әрекетсiздiк) жасаған;
</w:t>
      </w:r>
      <w:r>
        <w:br/>
      </w:r>
      <w:r>
        <w:rPr>
          <w:rFonts w:ascii="Times New Roman"/>
          <w:b w:val="false"/>
          <w:i w:val="false"/>
          <w:color w:val="000000"/>
          <w:sz w:val="28"/>
        </w:rPr>
        <w:t>
      2) өзiне жүктелген мiндеттердi орындау мүмкiндiгi болмаған жағдайларда, борышкердiң iстерiн және мүлкiн басқаруға қандай тәртiппен тағайындалған болса, аталған функцияларды жүзеге асырудан сондай тәртiппен шеттетiлуге тиiс.
</w:t>
      </w:r>
      <w:r>
        <w:br/>
      </w:r>
      <w:r>
        <w:rPr>
          <w:rFonts w:ascii="Times New Roman"/>
          <w:b w:val="false"/>
          <w:i w:val="false"/>
          <w:color w:val="000000"/>
          <w:sz w:val="28"/>
        </w:rPr>
        <w:t>
      Сырттай байқау әкiмшiсiн осы тармақтың 1), 2) тармақшаларында көзделген негiздер бойынша шеттету Қазақстан Республикасының лицензиялау туралы заңдарына сәйкес лицензияның қолданылуын тоқтата тұруға әкеп соғады.
</w:t>
      </w:r>
      <w:r>
        <w:br/>
      </w:r>
      <w:r>
        <w:rPr>
          <w:rFonts w:ascii="Times New Roman"/>
          <w:b w:val="false"/>
          <w:i w:val="false"/>
          <w:color w:val="000000"/>
          <w:sz w:val="28"/>
        </w:rPr>
        <w:t>
      Лицензияны керi қайтарып алу Қазақстан Республикасының лицензиялау туралы заңдарында көзделген негiздер бойынша сот тәртiбiмен жүргiзiлуi мүмкiн.
</w:t>
      </w:r>
      <w:r>
        <w:br/>
      </w:r>
      <w:r>
        <w:rPr>
          <w:rFonts w:ascii="Times New Roman"/>
          <w:b w:val="false"/>
          <w:i w:val="false"/>
          <w:color w:val="000000"/>
          <w:sz w:val="28"/>
        </w:rPr>
        <w:t>
      4. Сырттай байқау енгiзiлген кезде мынадай салдарлар туындайды:
</w:t>
      </w:r>
      <w:r>
        <w:br/>
      </w:r>
      <w:r>
        <w:rPr>
          <w:rFonts w:ascii="Times New Roman"/>
          <w:b w:val="false"/>
          <w:i w:val="false"/>
          <w:color w:val="000000"/>
          <w:sz w:val="28"/>
        </w:rPr>
        <w:t>
      1) кредиторлардың борышкерге қатысты кез келген талаптары осы Заңда көзделген сырттай байқау рәсiмi шегiнде ғана қойылуы мүмкiн;
</w:t>
      </w:r>
      <w:r>
        <w:br/>
      </w:r>
      <w:r>
        <w:rPr>
          <w:rFonts w:ascii="Times New Roman"/>
          <w:b w:val="false"/>
          <w:i w:val="false"/>
          <w:color w:val="000000"/>
          <w:sz w:val="28"/>
        </w:rPr>
        <w:t>
      2) борышкердiң лауазымды тұлғаларына өздерiне тиесiлi акцияларды, борышкер мүлкiндегi үлестерiн иелiктен айыруына тыйым салынады.
</w:t>
      </w:r>
      <w:r>
        <w:br/>
      </w:r>
      <w:r>
        <w:rPr>
          <w:rFonts w:ascii="Times New Roman"/>
          <w:b w:val="false"/>
          <w:i w:val="false"/>
          <w:color w:val="000000"/>
          <w:sz w:val="28"/>
        </w:rPr>
        <w:t>
      5. Сотқа сырттай байқауды енгiзу туралы өтiнiш берген кезде кредитор салық қызметiнiң тиiстi органына хабарлама жiбередi.
</w:t>
      </w:r>
    </w:p>
    <w:p>
      <w:pPr>
        <w:spacing w:after="0"/>
        <w:ind w:left="0"/>
        <w:jc w:val="both"/>
      </w:pPr>
      <w:r>
        <w:rPr>
          <w:rFonts w:ascii="Times New Roman"/>
          <w:b w:val="false"/>
          <w:i w:val="false"/>
          <w:color w:val="000000"/>
          <w:sz w:val="28"/>
        </w:rPr>
        <w:t>
      41-2-бап. Кредиторлар комитетiн құру
</w:t>
      </w:r>
    </w:p>
    <w:p>
      <w:pPr>
        <w:spacing w:after="0"/>
        <w:ind w:left="0"/>
        <w:jc w:val="both"/>
      </w:pPr>
      <w:r>
        <w:rPr>
          <w:rFonts w:ascii="Times New Roman"/>
          <w:b w:val="false"/>
          <w:i w:val="false"/>
          <w:color w:val="000000"/>
          <w:sz w:val="28"/>
        </w:rPr>
        <w:t>
      1. Сырттай байқау кезiнде кредиторлардың мүдделерiн қамтамасыз ету мақсатында кредиторлар комитетi құрылады, оның құрамын осы баптың талаптарына сәйкес сырттай байқау әкiмшiсi құрады және оны уәкiлеттi орган бекiтедi.
</w:t>
      </w:r>
      <w:r>
        <w:br/>
      </w:r>
      <w:r>
        <w:rPr>
          <w:rFonts w:ascii="Times New Roman"/>
          <w:b w:val="false"/>
          <w:i w:val="false"/>
          <w:color w:val="000000"/>
          <w:sz w:val="28"/>
        </w:rPr>
        <w:t>
      2. Кредиторлар комитетiнiң құрамына борышкерге ең көп талабы бар азаматтық-құқықтық мiндеттемелер бойынша кредиторлар, сондай-ақ салықтық берешегi болған кезде салық және бюджетке төленетiн басқа да мiндеттi төлемдер бойынша кредитор кiруi мүмкiн.
</w:t>
      </w:r>
      <w:r>
        <w:br/>
      </w:r>
      <w:r>
        <w:rPr>
          <w:rFonts w:ascii="Times New Roman"/>
          <w:b w:val="false"/>
          <w:i w:val="false"/>
          <w:color w:val="000000"/>
          <w:sz w:val="28"/>
        </w:rPr>
        <w:t>
      3. Өтiнiштерi бойынша сырттай байқау рәсiмi енгiзiлген кредиторлар, талаптардың мөлшерiне қарамастан, кредиторлар комитетiнiң құрамына енгiзiледi.
</w:t>
      </w:r>
      <w:r>
        <w:br/>
      </w:r>
      <w:r>
        <w:rPr>
          <w:rFonts w:ascii="Times New Roman"/>
          <w:b w:val="false"/>
          <w:i w:val="false"/>
          <w:color w:val="000000"/>
          <w:sz w:val="28"/>
        </w:rPr>
        <w:t>
      4. Кредиторлар комитетi мүшелерi жетi адамнан аспайтын тақ саннан тұрады.
</w:t>
      </w:r>
    </w:p>
    <w:p>
      <w:pPr>
        <w:spacing w:after="0"/>
        <w:ind w:left="0"/>
        <w:jc w:val="both"/>
      </w:pPr>
      <w:r>
        <w:rPr>
          <w:rFonts w:ascii="Times New Roman"/>
          <w:b w:val="false"/>
          <w:i w:val="false"/>
          <w:color w:val="000000"/>
          <w:sz w:val="28"/>
        </w:rPr>
        <w:t>
      41-3-бап. Кредиторлар комитетiнiң өкiлеттiктерi
</w:t>
      </w:r>
    </w:p>
    <w:p>
      <w:pPr>
        <w:spacing w:after="0"/>
        <w:ind w:left="0"/>
        <w:jc w:val="both"/>
      </w:pPr>
      <w:r>
        <w:rPr>
          <w:rFonts w:ascii="Times New Roman"/>
          <w:b w:val="false"/>
          <w:i w:val="false"/>
          <w:color w:val="000000"/>
          <w:sz w:val="28"/>
        </w:rPr>
        <w:t>
      Кредиторлар комитетiнiң өкiлеттiктерiне:
</w:t>
      </w:r>
      <w:r>
        <w:br/>
      </w:r>
      <w:r>
        <w:rPr>
          <w:rFonts w:ascii="Times New Roman"/>
          <w:b w:val="false"/>
          <w:i w:val="false"/>
          <w:color w:val="000000"/>
          <w:sz w:val="28"/>
        </w:rPr>
        <w:t>
      1) сырттай байқау әкiмшiсiнiң iс-әрекеттерiн үйлестiру мен бақылау;
</w:t>
      </w:r>
      <w:r>
        <w:br/>
      </w:r>
      <w:r>
        <w:rPr>
          <w:rFonts w:ascii="Times New Roman"/>
          <w:b w:val="false"/>
          <w:i w:val="false"/>
          <w:color w:val="000000"/>
          <w:sz w:val="28"/>
        </w:rPr>
        <w:t>
      2) борышкердiң негiзгi құралдарды иелiктен айыру, мүлiктi кепiлге немесе жалға беру бойынша мәмiлелер, сондай-ақ олардың орындалуы борышкерге залал келтiруi мүмкiн, нарықтық бағадан айтарлықтай төмен бағамен не жеткiлiксiз негiздер бойынша өзге мәмiлелер жасауына қатысты сырттай байқау әкiмшiсiнiң iс-әрекеттерiн келiсу, қайта ұйымдастыруды жүргiзу;
</w:t>
      </w:r>
      <w:r>
        <w:br/>
      </w:r>
      <w:r>
        <w:rPr>
          <w:rFonts w:ascii="Times New Roman"/>
          <w:b w:val="false"/>
          <w:i w:val="false"/>
          <w:color w:val="000000"/>
          <w:sz w:val="28"/>
        </w:rPr>
        <w:t>
      3) сырттай байқау әкiмшiсiмен борышкердiң мүлкiнiң сақталуын қамтамасыз ету, нәтижесiнде борышкердiң төлемге қабiлетсiздiгi туындаған, сырттай байқау рәсiмiн енгiзгенге дейiн жасалған оның мәмiлелерiн және iс-әрекеттерiн анықтау мен талдау, мүлiктi түгендеу актiлерi бойынша салыстыру жүргiзу жөнiндегi iс-шаралар және осы Заңда белгiленген өзге де iс-шаралар туралы уәкiлеттi органмен келiсiлген келiсiм жасау;
</w:t>
      </w:r>
      <w:r>
        <w:br/>
      </w:r>
      <w:r>
        <w:rPr>
          <w:rFonts w:ascii="Times New Roman"/>
          <w:b w:val="false"/>
          <w:i w:val="false"/>
          <w:color w:val="000000"/>
          <w:sz w:val="28"/>
        </w:rPr>
        <w:t>
      4) уәкiлеттi органға сырттай байқау әкiмшiсiнiң iс-әрекеттерi жөнiнде шағымдану;
</w:t>
      </w:r>
      <w:r>
        <w:br/>
      </w:r>
      <w:r>
        <w:rPr>
          <w:rFonts w:ascii="Times New Roman"/>
          <w:b w:val="false"/>
          <w:i w:val="false"/>
          <w:color w:val="000000"/>
          <w:sz w:val="28"/>
        </w:rPr>
        <w:t>
      5) сырттай байқау рәсiмiн ұзарту немесе тоқтату туралы сотқа өтiнiш жасау жатады.
</w:t>
      </w:r>
    </w:p>
    <w:p>
      <w:pPr>
        <w:spacing w:after="0"/>
        <w:ind w:left="0"/>
        <w:jc w:val="both"/>
      </w:pPr>
      <w:r>
        <w:rPr>
          <w:rFonts w:ascii="Times New Roman"/>
          <w:b w:val="false"/>
          <w:i w:val="false"/>
          <w:color w:val="000000"/>
          <w:sz w:val="28"/>
        </w:rPr>
        <w:t>
      41-4-бап. Сырттай байқау әкiмшiсiнiң өкiлеттiктерi
</w:t>
      </w:r>
    </w:p>
    <w:p>
      <w:pPr>
        <w:spacing w:after="0"/>
        <w:ind w:left="0"/>
        <w:jc w:val="both"/>
      </w:pPr>
      <w:r>
        <w:rPr>
          <w:rFonts w:ascii="Times New Roman"/>
          <w:b w:val="false"/>
          <w:i w:val="false"/>
          <w:color w:val="000000"/>
          <w:sz w:val="28"/>
        </w:rPr>
        <w:t>
      1. Сырттай байқау әкiмшiсi:
</w:t>
      </w:r>
      <w:r>
        <w:br/>
      </w:r>
      <w:r>
        <w:rPr>
          <w:rFonts w:ascii="Times New Roman"/>
          <w:b w:val="false"/>
          <w:i w:val="false"/>
          <w:color w:val="000000"/>
          <w:sz w:val="28"/>
        </w:rPr>
        <w:t>
      1) сотқа борышкер мүлкiнiң сақталуын қамтамасыз ету жөнiнде қосымша шаралар қолдану, сондай-ақ мұндай шаралардың күшiн жою туралы өтiнiш жасауға;
</w:t>
      </w:r>
      <w:r>
        <w:br/>
      </w:r>
      <w:r>
        <w:rPr>
          <w:rFonts w:ascii="Times New Roman"/>
          <w:b w:val="false"/>
          <w:i w:val="false"/>
          <w:color w:val="000000"/>
          <w:sz w:val="28"/>
        </w:rPr>
        <w:t>
      2) түгендеу актiлерi бойынша борышкердiң мүлкiне салыстыру жүргiзуге;
</w:t>
      </w:r>
      <w:r>
        <w:br/>
      </w:r>
      <w:r>
        <w:rPr>
          <w:rFonts w:ascii="Times New Roman"/>
          <w:b w:val="false"/>
          <w:i w:val="false"/>
          <w:color w:val="000000"/>
          <w:sz w:val="28"/>
        </w:rPr>
        <w:t>
      3) борышкерден берешек сомасы көрсетiлген оның кредиторлары мен дебиторларының толық тiзбесiн, активтерi мен пассивтерi толық көрсетiлген балансын, борышкердiң қаржылық жағдайы туралы есептi және басқа да қажеттi ақпаратты талап етуге;
</w:t>
      </w:r>
      <w:r>
        <w:br/>
      </w:r>
      <w:r>
        <w:rPr>
          <w:rFonts w:ascii="Times New Roman"/>
          <w:b w:val="false"/>
          <w:i w:val="false"/>
          <w:color w:val="000000"/>
          <w:sz w:val="28"/>
        </w:rPr>
        <w:t>
      4) сот алдында үшiншi тұлғалардан қажеттi құжаттарды, қорытындыларды табыс ету және (немесе) оларды талап ету, олардың борышкердiң алдыңғы үш жылдағы қаржы-шаруашылық қызметiне қатысты өзге мәлiметтердi табыс етуi туралы өтiнiш жасауға, сондай-ақ Қазақстан Республикасының заңдарында өзгеше көзделмесе, осы мәлiметтермен олардың тұрған жерiнде танысуға;
</w:t>
      </w:r>
      <w:r>
        <w:br/>
      </w:r>
      <w:r>
        <w:rPr>
          <w:rFonts w:ascii="Times New Roman"/>
          <w:b w:val="false"/>
          <w:i w:val="false"/>
          <w:color w:val="000000"/>
          <w:sz w:val="28"/>
        </w:rPr>
        <w:t>
      5) сырттай байқау рәсiмi енгiзiлгенге дейiнгi алдыңғы үш жыл iшiнде жасалып, борышкердiң қаржылық жағдайын нашарлатқан мәмiлелердi анықтауға, борышкерден оларды азаматтық заңдарда белгiленген негiзде және тәртiппен бұзуды талап етуге;
</w:t>
      </w:r>
      <w:r>
        <w:br/>
      </w:r>
      <w:r>
        <w:rPr>
          <w:rFonts w:ascii="Times New Roman"/>
          <w:b w:val="false"/>
          <w:i w:val="false"/>
          <w:color w:val="000000"/>
          <w:sz w:val="28"/>
        </w:rPr>
        <w:t>
      6) борышкерден осы Заңның 41-7-бабында көзделген өзiнiң мiндеттерiн орындауын талап етуге;
</w:t>
      </w:r>
      <w:r>
        <w:br/>
      </w:r>
      <w:r>
        <w:rPr>
          <w:rFonts w:ascii="Times New Roman"/>
          <w:b w:val="false"/>
          <w:i w:val="false"/>
          <w:color w:val="000000"/>
          <w:sz w:val="28"/>
        </w:rPr>
        <w:t>
      7) осы Заңда көзделген тәртiппен және мөлшерде сыйақы алуға құқылы.
</w:t>
      </w:r>
      <w:r>
        <w:br/>
      </w:r>
      <w:r>
        <w:rPr>
          <w:rFonts w:ascii="Times New Roman"/>
          <w:b w:val="false"/>
          <w:i w:val="false"/>
          <w:color w:val="000000"/>
          <w:sz w:val="28"/>
        </w:rPr>
        <w:t>
      2. Сырттай байқау әкiмшiсi:
</w:t>
      </w:r>
      <w:r>
        <w:br/>
      </w:r>
      <w:r>
        <w:rPr>
          <w:rFonts w:ascii="Times New Roman"/>
          <w:b w:val="false"/>
          <w:i w:val="false"/>
          <w:color w:val="000000"/>
          <w:sz w:val="28"/>
        </w:rPr>
        <w:t>
      1) борышкерге қатысты өз iс-әрекеттерiн кредиторлар комитетiмен келiсуге;
</w:t>
      </w:r>
      <w:r>
        <w:br/>
      </w:r>
      <w:r>
        <w:rPr>
          <w:rFonts w:ascii="Times New Roman"/>
          <w:b w:val="false"/>
          <w:i w:val="false"/>
          <w:color w:val="000000"/>
          <w:sz w:val="28"/>
        </w:rPr>
        <w:t>
      2) борышкер мүлкiнiң сақталуын қамтамасыз ету және оны қорғау жөнiнде шаралар қолдануға;
</w:t>
      </w:r>
      <w:r>
        <w:br/>
      </w:r>
      <w:r>
        <w:rPr>
          <w:rFonts w:ascii="Times New Roman"/>
          <w:b w:val="false"/>
          <w:i w:val="false"/>
          <w:color w:val="000000"/>
          <w:sz w:val="28"/>
        </w:rPr>
        <w:t>
      3) әдейi және жалған банкроттық белгiлерiнiң бар екенiн анықтауға және анықталған белгiлер туралы құқық қорғау органдарына хабарлауға не борышкерден оның қаржылық жағдайын нашарлатқан мүлiктi иелiктен айыру жөнiндегi мәмiлелердi жарамсыз деп тануын талап етуге;
</w:t>
      </w:r>
      <w:r>
        <w:br/>
      </w:r>
      <w:r>
        <w:rPr>
          <w:rFonts w:ascii="Times New Roman"/>
          <w:b w:val="false"/>
          <w:i w:val="false"/>
          <w:color w:val="000000"/>
          <w:sz w:val="28"/>
        </w:rPr>
        <w:t>
      4) борышкердiң кредиторлары мен дебиторларын анықтауға, борышкерден дебиторлық берешектi өндiрiп алу жөнiнде шаралар қолдануын талап етуге;
</w:t>
      </w:r>
      <w:r>
        <w:br/>
      </w:r>
      <w:r>
        <w:rPr>
          <w:rFonts w:ascii="Times New Roman"/>
          <w:b w:val="false"/>
          <w:i w:val="false"/>
          <w:color w:val="000000"/>
          <w:sz w:val="28"/>
        </w:rPr>
        <w:t>
      5) сырттай байқау кезеңi аяқталғаннан кейiн кредиторлар комитетiмен және уәкiлеттi органмен келiсiлген, өз қызметi туралы есептi сотқа табыс етуге мiндеттi.
</w:t>
      </w:r>
    </w:p>
    <w:p>
      <w:pPr>
        <w:spacing w:after="0"/>
        <w:ind w:left="0"/>
        <w:jc w:val="both"/>
      </w:pPr>
      <w:r>
        <w:rPr>
          <w:rFonts w:ascii="Times New Roman"/>
          <w:b w:val="false"/>
          <w:i w:val="false"/>
          <w:color w:val="000000"/>
          <w:sz w:val="28"/>
        </w:rPr>
        <w:t>
      41-5-бап. Сырттай байқау әкiмшiсiнiң жауапкершiлiгi
</w:t>
      </w:r>
    </w:p>
    <w:p>
      <w:pPr>
        <w:spacing w:after="0"/>
        <w:ind w:left="0"/>
        <w:jc w:val="both"/>
      </w:pPr>
      <w:r>
        <w:rPr>
          <w:rFonts w:ascii="Times New Roman"/>
          <w:b w:val="false"/>
          <w:i w:val="false"/>
          <w:color w:val="000000"/>
          <w:sz w:val="28"/>
        </w:rPr>
        <w:t>
      Сырттай байқау әкiмшiсi Қазақстан Республикасының заңдарына сәйкес жауаптылықта болады.
</w:t>
      </w:r>
    </w:p>
    <w:p>
      <w:pPr>
        <w:spacing w:after="0"/>
        <w:ind w:left="0"/>
        <w:jc w:val="both"/>
      </w:pPr>
      <w:r>
        <w:rPr>
          <w:rFonts w:ascii="Times New Roman"/>
          <w:b w:val="false"/>
          <w:i w:val="false"/>
          <w:color w:val="000000"/>
          <w:sz w:val="28"/>
        </w:rPr>
        <w:t>
      41-6-бап. Сырттай байқау шығыстары
</w:t>
      </w:r>
    </w:p>
    <w:p>
      <w:pPr>
        <w:spacing w:after="0"/>
        <w:ind w:left="0"/>
        <w:jc w:val="both"/>
      </w:pPr>
      <w:r>
        <w:rPr>
          <w:rFonts w:ascii="Times New Roman"/>
          <w:b w:val="false"/>
          <w:i w:val="false"/>
          <w:color w:val="000000"/>
          <w:sz w:val="28"/>
        </w:rPr>
        <w:t>
      Әкiмшiлiк шығыстарды және сырттай байқау әкiмшiсiне ағымдағы төлемдердi қаржыландыру шарттары сырттай байқау енгiзiлгенге дейiн оны қолдануға келiсiм бiлдiрген кредиторлар арасында жасалатын келiсiммен айқындалады.
</w:t>
      </w:r>
    </w:p>
    <w:p>
      <w:pPr>
        <w:spacing w:after="0"/>
        <w:ind w:left="0"/>
        <w:jc w:val="both"/>
      </w:pPr>
      <w:r>
        <w:rPr>
          <w:rFonts w:ascii="Times New Roman"/>
          <w:b w:val="false"/>
          <w:i w:val="false"/>
          <w:color w:val="000000"/>
          <w:sz w:val="28"/>
        </w:rPr>
        <w:t>
      41-7-бап. Борышкердiң мiндеттерi
</w:t>
      </w:r>
    </w:p>
    <w:p>
      <w:pPr>
        <w:spacing w:after="0"/>
        <w:ind w:left="0"/>
        <w:jc w:val="both"/>
      </w:pPr>
      <w:r>
        <w:rPr>
          <w:rFonts w:ascii="Times New Roman"/>
          <w:b w:val="false"/>
          <w:i w:val="false"/>
          <w:color w:val="000000"/>
          <w:sz w:val="28"/>
        </w:rPr>
        <w:t>
      Борышкер:
</w:t>
      </w:r>
      <w:r>
        <w:br/>
      </w:r>
      <w:r>
        <w:rPr>
          <w:rFonts w:ascii="Times New Roman"/>
          <w:b w:val="false"/>
          <w:i w:val="false"/>
          <w:color w:val="000000"/>
          <w:sz w:val="28"/>
        </w:rPr>
        <w:t>
      1) сырттай байқауды енгiзу туралы ұйғарым заңды күшiне енген күннен бастап бiр апта мерзiмде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сырттай байқауды енгiзу туралы жарияланымды мемлекеттiк және орыс тiлдерiнде орналастыруға;
</w:t>
      </w:r>
      <w:r>
        <w:br/>
      </w:r>
      <w:r>
        <w:rPr>
          <w:rFonts w:ascii="Times New Roman"/>
          <w:b w:val="false"/>
          <w:i w:val="false"/>
          <w:color w:val="000000"/>
          <w:sz w:val="28"/>
        </w:rPr>
        <w:t>
      2) сырттай байқау әкiмшiсiнiң талабы бойынша:
</w:t>
      </w:r>
      <w:r>
        <w:br/>
      </w:r>
      <w:r>
        <w:rPr>
          <w:rFonts w:ascii="Times New Roman"/>
          <w:b w:val="false"/>
          <w:i w:val="false"/>
          <w:color w:val="000000"/>
          <w:sz w:val="28"/>
        </w:rPr>
        <w:t>
      сырттай байқау енгiзiлгенге дейiн жасалған, негiзгi құралдарды иелiктен айыру, мүлiктi кепiлге немесе жалға беру жөнiндегi мәмiлелерге, сондай-ақ құны борышкер активтерi құнының жалпы мөлшерiнiң он және одан да көп процентi болатын басқа да мәмiлелерге қатысты қаржылық-шаруашылық және ұйымдастыру қызметi туралы ақпарат ұсынуға;
</w:t>
      </w:r>
      <w:r>
        <w:br/>
      </w:r>
      <w:r>
        <w:rPr>
          <w:rFonts w:ascii="Times New Roman"/>
          <w:b w:val="false"/>
          <w:i w:val="false"/>
          <w:color w:val="000000"/>
          <w:sz w:val="28"/>
        </w:rPr>
        <w:t>
      борышкердiң қаржылық жай-күйiн нашарлатқан мүлiктi иелiктен айыру жөнiндегi мәмiлелердi бұзу жөнiнде шаралар қабылдауға;
</w:t>
      </w:r>
      <w:r>
        <w:br/>
      </w:r>
      <w:r>
        <w:rPr>
          <w:rFonts w:ascii="Times New Roman"/>
          <w:b w:val="false"/>
          <w:i w:val="false"/>
          <w:color w:val="000000"/>
          <w:sz w:val="28"/>
        </w:rPr>
        <w:t>
      3) сырттай байқау әкiмшiсiмен шығыстардың ұлғаюын, бухгалтерлiк есеп стандарттарына сай өз капиталындағы өзгерiстi, қайта ұйымдастыру жүргiзудi, негiзгi құралдарды иелiктен айыру, мүлiктi кепiлге немесе жалға беру жөнiндегi мәмiлелердiң, сондай-ақ борышкер активтерi құнының жалпы мөлшерiнiң он және одан да көп процентi болатын мүлiктi сатып алу немесе иелiктен айыру жөнiндегi мәмiлелердiң жасалуын келiсуге мiндеттi.
</w:t>
      </w:r>
    </w:p>
    <w:p>
      <w:pPr>
        <w:spacing w:after="0"/>
        <w:ind w:left="0"/>
        <w:jc w:val="both"/>
      </w:pPr>
      <w:r>
        <w:rPr>
          <w:rFonts w:ascii="Times New Roman"/>
          <w:b w:val="false"/>
          <w:i w:val="false"/>
          <w:color w:val="000000"/>
          <w:sz w:val="28"/>
        </w:rPr>
        <w:t>
      41-8-бап. Сырттай байқауды тоқтату
</w:t>
      </w:r>
    </w:p>
    <w:p>
      <w:pPr>
        <w:spacing w:after="0"/>
        <w:ind w:left="0"/>
        <w:jc w:val="both"/>
      </w:pPr>
      <w:r>
        <w:rPr>
          <w:rFonts w:ascii="Times New Roman"/>
          <w:b w:val="false"/>
          <w:i w:val="false"/>
          <w:color w:val="000000"/>
          <w:sz w:val="28"/>
        </w:rPr>
        <w:t>
      Сырттай байқау:
</w:t>
      </w:r>
      <w:r>
        <w:br/>
      </w:r>
      <w:r>
        <w:rPr>
          <w:rFonts w:ascii="Times New Roman"/>
          <w:b w:val="false"/>
          <w:i w:val="false"/>
          <w:color w:val="000000"/>
          <w:sz w:val="28"/>
        </w:rPr>
        <w:t>
      1) сырттай байқау мерзiмi бiткен;
</w:t>
      </w:r>
      <w:r>
        <w:br/>
      </w:r>
      <w:r>
        <w:rPr>
          <w:rFonts w:ascii="Times New Roman"/>
          <w:b w:val="false"/>
          <w:i w:val="false"/>
          <w:color w:val="000000"/>
          <w:sz w:val="28"/>
        </w:rPr>
        <w:t>
      2) сырттай байқау мақсаттарына қол жеткiзiлген жағдайларда сот сырттай байқау әкiмшiсiнiң қорытынды есебiн бекiткен кезде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43-бапта:
</w:t>
      </w:r>
      <w:r>
        <w:br/>
      </w:r>
      <w:r>
        <w:rPr>
          <w:rFonts w:ascii="Times New Roman"/>
          <w:b w:val="false"/>
          <w:i w:val="false"/>
          <w:color w:val="000000"/>
          <w:sz w:val="28"/>
        </w:rPr>
        <w:t>
      3-тармақ мынадай мазмұндағы 2-1) тармақшамен толықтырылсын:
</w:t>
      </w:r>
      <w:r>
        <w:br/>
      </w:r>
      <w:r>
        <w:rPr>
          <w:rFonts w:ascii="Times New Roman"/>
          <w:b w:val="false"/>
          <w:i w:val="false"/>
          <w:color w:val="000000"/>
          <w:sz w:val="28"/>
        </w:rPr>
        <w:t>
      "2-1) борышкердiң төлем қабiлетiн қалпына келтiрудiң нақты мүмкiндiгi туралы аудиторлық есеп;";
</w:t>
      </w:r>
    </w:p>
    <w:p>
      <w:pPr>
        <w:spacing w:after="0"/>
        <w:ind w:left="0"/>
        <w:jc w:val="both"/>
      </w:pPr>
      <w:r>
        <w:rPr>
          <w:rFonts w:ascii="Times New Roman"/>
          <w:b w:val="false"/>
          <w:i w:val="false"/>
          <w:color w:val="000000"/>
          <w:sz w:val="28"/>
        </w:rPr>
        <w:t>
      4-тармақ "құрады" деген сөзден кейiн "әрi бекiтедi"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44-баптың 2-тармағы "санация," деген сөзден кейiн "мүлiктi (активтердi) сауда-саттық жүргiзу арқылы сату,"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45-баптың екiншi сөйлемiндегi "құжаттармен: шарттармен, есептермен, экономикалық негiздемелермен және т.б." деген сөздер "шарттармен, есептермен, экономикалық негiздемелермен және басқа да құжаттармен"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46-бапта:
</w:t>
      </w:r>
      <w:r>
        <w:br/>
      </w:r>
      <w:r>
        <w:rPr>
          <w:rFonts w:ascii="Times New Roman"/>
          <w:b w:val="false"/>
          <w:i w:val="false"/>
          <w:color w:val="000000"/>
          <w:sz w:val="28"/>
        </w:rPr>
        <w:t>
      1-тармақта:
</w:t>
      </w:r>
      <w:r>
        <w:br/>
      </w:r>
      <w:r>
        <w:rPr>
          <w:rFonts w:ascii="Times New Roman"/>
          <w:b w:val="false"/>
          <w:i w:val="false"/>
          <w:color w:val="000000"/>
          <w:sz w:val="28"/>
        </w:rPr>
        <w:t>
      "заңдарға қайшы келмейтiн кез келген iс-әрекеттер" деген сөздер "оңалту жоспарына сәйкес iс-әрекеттер" деген сөздермен ауыстырылсын;
</w:t>
      </w:r>
    </w:p>
    <w:p>
      <w:pPr>
        <w:spacing w:after="0"/>
        <w:ind w:left="0"/>
        <w:jc w:val="both"/>
      </w:pPr>
      <w:r>
        <w:rPr>
          <w:rFonts w:ascii="Times New Roman"/>
          <w:b w:val="false"/>
          <w:i w:val="false"/>
          <w:color w:val="000000"/>
          <w:sz w:val="28"/>
        </w:rPr>
        <w:t>
      "және т.б." деген сөздер "және өзге де шараларды қолдану" деген сөздермен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"Оңалту жоспарында көзделген мүлiктi (активтердi) сату сауда-саттық жүргiзу арқылы жүзеге асырылады.";
</w:t>
      </w:r>
    </w:p>
    <w:p>
      <w:pPr>
        <w:spacing w:after="0"/>
        <w:ind w:left="0"/>
        <w:jc w:val="both"/>
      </w:pPr>
      <w:r>
        <w:rPr>
          <w:rFonts w:ascii="Times New Roman"/>
          <w:b w:val="false"/>
          <w:i w:val="false"/>
          <w:color w:val="000000"/>
          <w:sz w:val="28"/>
        </w:rPr>
        <w:t>
      3-тармақ "(өсiмпұлдарды, айыппұлдарды)" деген сөздерден кейiн ", сондай-ақ алынған кредиттер бойынша сыйақыларды"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47-бапта:
</w:t>
      </w:r>
      <w:r>
        <w:br/>
      </w:r>
      <w:r>
        <w:rPr>
          <w:rFonts w:ascii="Times New Roman"/>
          <w:b w:val="false"/>
          <w:i w:val="false"/>
          <w:color w:val="000000"/>
          <w:sz w:val="28"/>
        </w:rPr>
        <w:t>
      2-тармақ "жүзеге асырылады" деген сөздердiң алдынан "кредиторлар талаптарының тiзiлiмi бекiтiлгеннен кейiн" деген сөздермен толықтырылсын;
</w:t>
      </w:r>
    </w:p>
    <w:p>
      <w:pPr>
        <w:spacing w:after="0"/>
        <w:ind w:left="0"/>
        <w:jc w:val="both"/>
      </w:pPr>
      <w:r>
        <w:rPr>
          <w:rFonts w:ascii="Times New Roman"/>
          <w:b w:val="false"/>
          <w:i w:val="false"/>
          <w:color w:val="000000"/>
          <w:sz w:val="28"/>
        </w:rPr>
        <w:t>
      мынадай мазмұндағы 3 және 4-тармақтармен толықтырылсын:
</w:t>
      </w:r>
      <w:r>
        <w:br/>
      </w:r>
      <w:r>
        <w:rPr>
          <w:rFonts w:ascii="Times New Roman"/>
          <w:b w:val="false"/>
          <w:i w:val="false"/>
          <w:color w:val="000000"/>
          <w:sz w:val="28"/>
        </w:rPr>
        <w:t>
      "3. Кредиторлардың өтiнiштерi және олардың борышкерге қоятын талаптарын қарау, сондай-ақ кредиторлар талаптарының тiзiлiмiн бекiту осы Заңның 71-73-баптарында белгiленген тәртiппен жүзеге асырылады.
</w:t>
      </w:r>
      <w:r>
        <w:br/>
      </w:r>
      <w:r>
        <w:rPr>
          <w:rFonts w:ascii="Times New Roman"/>
          <w:b w:val="false"/>
          <w:i w:val="false"/>
          <w:color w:val="000000"/>
          <w:sz w:val="28"/>
        </w:rPr>
        <w:t>
      4. Оңалту рәсiмi енгiзiлгенге дейiн туындаған кредиторлар талаптарын қанағаттандыру кредиторлар талаптарының тiзiлiмi бекiтiлгеннен кейiн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48-баптағы "үш күн" деген сөздер "бес күн"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50-баптағы "екi" деген сөз "үш"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51-бапта:
</w:t>
      </w:r>
      <w:r>
        <w:br/>
      </w:r>
      <w:r>
        <w:rPr>
          <w:rFonts w:ascii="Times New Roman"/>
          <w:b w:val="false"/>
          <w:i w:val="false"/>
          <w:color w:val="000000"/>
          <w:sz w:val="28"/>
        </w:rPr>
        <w:t>
      1-тармақ мынадай мазмұндағы 2-1), 3-1) және 3-2) тармақшалармен толықтырылсын:
</w:t>
      </w:r>
      <w:r>
        <w:br/>
      </w:r>
      <w:r>
        <w:rPr>
          <w:rFonts w:ascii="Times New Roman"/>
          <w:b w:val="false"/>
          <w:i w:val="false"/>
          <w:color w:val="000000"/>
          <w:sz w:val="28"/>
        </w:rPr>
        <w:t>
      "2-1) уәкiлеттi орган оны тағайындаған күннен бастап он күн мерзiмде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борышкерге оңалту рәсiмiн қолдану және кредиторлар талаптарын бiлдiру тәртiбi туралы жарияланымды мемлекеттiк және орыс тiлдерiнде жариялайды;";
</w:t>
      </w:r>
    </w:p>
    <w:p>
      <w:pPr>
        <w:spacing w:after="0"/>
        <w:ind w:left="0"/>
        <w:jc w:val="both"/>
      </w:pPr>
      <w:r>
        <w:rPr>
          <w:rFonts w:ascii="Times New Roman"/>
          <w:b w:val="false"/>
          <w:i w:val="false"/>
          <w:color w:val="000000"/>
          <w:sz w:val="28"/>
        </w:rPr>
        <w:t>
      "3-1) кредиторлар талаптарының тiзiлiмi бекiтiлгеннен кейiн кредиторлар алдындағы берешектi өтеу бөлiгiнде оңалту жоспарына өзгерiстер енгiзу туралы сотқа өтiнiш жiбередi;";
</w:t>
      </w:r>
      <w:r>
        <w:br/>
      </w:r>
      <w:r>
        <w:rPr>
          <w:rFonts w:ascii="Times New Roman"/>
          <w:b w:val="false"/>
          <w:i w:val="false"/>
          <w:color w:val="000000"/>
          <w:sz w:val="28"/>
        </w:rPr>
        <w:t>
      "3-2) кредиторлар талаптарының тiзiлiмiн түзедi және жүргiзедi;";
</w:t>
      </w:r>
    </w:p>
    <w:p>
      <w:pPr>
        <w:spacing w:after="0"/>
        <w:ind w:left="0"/>
        <w:jc w:val="both"/>
      </w:pPr>
      <w:r>
        <w:rPr>
          <w:rFonts w:ascii="Times New Roman"/>
          <w:b w:val="false"/>
          <w:i w:val="false"/>
          <w:color w:val="000000"/>
          <w:sz w:val="28"/>
        </w:rPr>
        <w:t>
      2-тармақтың 1) тармақшасы мынадай редакцияда жазылсын:
</w:t>
      </w:r>
      <w:r>
        <w:br/>
      </w:r>
      <w:r>
        <w:rPr>
          <w:rFonts w:ascii="Times New Roman"/>
          <w:b w:val="false"/>
          <w:i w:val="false"/>
          <w:color w:val="000000"/>
          <w:sz w:val="28"/>
        </w:rPr>
        <w:t>
      "1) борышкердiң мүлкiне билiк ету жөнiндегi кез келген мәмiлелердi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53-бапта:
</w:t>
      </w:r>
      <w:r>
        <w:br/>
      </w:r>
      <w:r>
        <w:rPr>
          <w:rFonts w:ascii="Times New Roman"/>
          <w:b w:val="false"/>
          <w:i w:val="false"/>
          <w:color w:val="000000"/>
          <w:sz w:val="28"/>
        </w:rPr>
        <w:t>
      1-тармақта:
</w:t>
      </w:r>
      <w:r>
        <w:br/>
      </w:r>
      <w:r>
        <w:rPr>
          <w:rFonts w:ascii="Times New Roman"/>
          <w:b w:val="false"/>
          <w:i w:val="false"/>
          <w:color w:val="000000"/>
          <w:sz w:val="28"/>
        </w:rPr>
        <w:t>
      "кредиторлар комитетiнiң келiсiмiмен" деген сөздер алып тасталсын;
</w:t>
      </w:r>
    </w:p>
    <w:p>
      <w:pPr>
        <w:spacing w:after="0"/>
        <w:ind w:left="0"/>
        <w:jc w:val="both"/>
      </w:pPr>
      <w:r>
        <w:rPr>
          <w:rFonts w:ascii="Times New Roman"/>
          <w:b w:val="false"/>
          <w:i w:val="false"/>
          <w:color w:val="000000"/>
          <w:sz w:val="28"/>
        </w:rPr>
        <w:t>
      2) тармақшаның екiншi сөйлемi алып тасталсын;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"Оңалтушы басқарушының өтiнiшiне уәкiлеттi органның қорытындысы мен оңалтушы басқарушының есебi қоса берiледi. Есептiң нысаны мен оны келiсу тәртiбiн уәкiлеттi орган бекiтедi.";
</w:t>
      </w:r>
    </w:p>
    <w:p>
      <w:pPr>
        <w:spacing w:after="0"/>
        <w:ind w:left="0"/>
        <w:jc w:val="both"/>
      </w:pP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Оңалту рәсiмiн одан әрi жүргiзу орынсыз болған жағдайда уәкiлеттi орган оңалту рәсiмiн тоқтату туралы өтiнiшпен сотқа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32) 54-бап мынадай мазмұндағы екiншi бөлiкпен толықтырылсын:
</w:t>
      </w:r>
      <w:r>
        <w:br/>
      </w:r>
      <w:r>
        <w:rPr>
          <w:rFonts w:ascii="Times New Roman"/>
          <w:b w:val="false"/>
          <w:i w:val="false"/>
          <w:color w:val="000000"/>
          <w:sz w:val="28"/>
        </w:rPr>
        <w:t>
      "Сот борышкердi банкрот деп таныған және конкурстық iс жүргiзу тағайындалған жағдайда оңалту кезеңiнде пайда болған берешек сомасы осы Заңның 75-бабында белгiленген тәртiппен қанағаттандырылады.";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57-баптың 2-тармағы "оңалтуды басқарушымен" деген сөздерден кейiн "уәкiлеттi орган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65-бапта:
</w:t>
      </w:r>
      <w:r>
        <w:br/>
      </w:r>
      <w:r>
        <w:rPr>
          <w:rFonts w:ascii="Times New Roman"/>
          <w:b w:val="false"/>
          <w:i w:val="false"/>
          <w:color w:val="000000"/>
          <w:sz w:val="28"/>
        </w:rPr>
        <w:t>
      2-тармақта:
</w:t>
      </w:r>
      <w:r>
        <w:br/>
      </w:r>
      <w:r>
        <w:rPr>
          <w:rFonts w:ascii="Times New Roman"/>
          <w:b w:val="false"/>
          <w:i w:val="false"/>
          <w:color w:val="000000"/>
          <w:sz w:val="28"/>
        </w:rPr>
        <w:t>
      "алты" деген сөз "тоғыз" деген сөзбен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"Конкурстық iс жүргiзу мерзiмi борышкердi банкрот деп тану туралы сот шешiмi заңды күшiне енген күннен бастап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35) 67-баптың 4) тармақшасындағы ", ал банк және сақтандыру (қайта сақтандыру) ұйымы банкрот болған жағдайда құрамында төраға және комиссия мүшелерi бар тарату комиссиясын тағайындайды"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69-бапта: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бөлiктегi "үш күн" деген сөздер "бес күн" деген сөздермен ауыстырылсын;
</w:t>
      </w:r>
    </w:p>
    <w:p>
      <w:pPr>
        <w:spacing w:after="0"/>
        <w:ind w:left="0"/>
        <w:jc w:val="both"/>
      </w:pPr>
      <w:r>
        <w:rPr>
          <w:rFonts w:ascii="Times New Roman"/>
          <w:b w:val="false"/>
          <w:i w:val="false"/>
          <w:color w:val="000000"/>
          <w:sz w:val="28"/>
        </w:rPr>
        <w:t>
      екiншi бөлiк "тағайындау" деген сөзден кейiн ", есепке алу және тiркеу" деген сөздермен толықтырылсын;
</w:t>
      </w:r>
    </w:p>
    <w:p>
      <w:pPr>
        <w:spacing w:after="0"/>
        <w:ind w:left="0"/>
        <w:jc w:val="both"/>
      </w:pPr>
      <w:r>
        <w:rPr>
          <w:rFonts w:ascii="Times New Roman"/>
          <w:b w:val="false"/>
          <w:i w:val="false"/>
          <w:color w:val="000000"/>
          <w:sz w:val="28"/>
        </w:rPr>
        <w:t>
      2-тармақтың 2) тармақшасындағы "өткiзiлген конкурстық массаның" деген сөздер "кредиторлардың талаптарын қанағаттандыруға жұмсалған қаражаттың"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 70-бапта: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"он күннен" деген сөздердiң алдынан "ол тағайындалған күннен бастап" деген сөздермен толықтырылсын;
</w:t>
      </w:r>
    </w:p>
    <w:p>
      <w:pPr>
        <w:spacing w:after="0"/>
        <w:ind w:left="0"/>
        <w:jc w:val="both"/>
      </w:pPr>
      <w:r>
        <w:rPr>
          <w:rFonts w:ascii="Times New Roman"/>
          <w:b w:val="false"/>
          <w:i w:val="false"/>
          <w:color w:val="000000"/>
          <w:sz w:val="28"/>
        </w:rPr>
        <w:t>
      1-2) тармақшада:
</w:t>
      </w:r>
      <w:r>
        <w:br/>
      </w:r>
      <w:r>
        <w:rPr>
          <w:rFonts w:ascii="Times New Roman"/>
          <w:b w:val="false"/>
          <w:i w:val="false"/>
          <w:color w:val="000000"/>
          <w:sz w:val="28"/>
        </w:rPr>
        <w:t>
      "бiр апта" деген сөздер "он күн" деген сөздермен ауыстырылсын;
</w:t>
      </w:r>
    </w:p>
    <w:p>
      <w:pPr>
        <w:spacing w:after="0"/>
        <w:ind w:left="0"/>
        <w:jc w:val="both"/>
      </w:pPr>
      <w:r>
        <w:rPr>
          <w:rFonts w:ascii="Times New Roman"/>
          <w:b w:val="false"/>
          <w:i w:val="false"/>
          <w:color w:val="000000"/>
          <w:sz w:val="28"/>
        </w:rPr>
        <w:t>
      "ресми басылымдардың бiрiнде, сондай-ақ борышкердiң тұрғылықты жерi бойынша облыс (республикалық маңызы бар қала, астана) әкiмi ресми жарияланым үшiн белгiлеген газеттердiң немесе өзге де мерзiмдi басылымда" деген сөздер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деген сөздермен ауыстырылсын;
</w:t>
      </w:r>
    </w:p>
    <w:p>
      <w:pPr>
        <w:spacing w:after="0"/>
        <w:ind w:left="0"/>
        <w:jc w:val="both"/>
      </w:pPr>
      <w:r>
        <w:rPr>
          <w:rFonts w:ascii="Times New Roman"/>
          <w:b w:val="false"/>
          <w:i w:val="false"/>
          <w:color w:val="000000"/>
          <w:sz w:val="28"/>
        </w:rPr>
        <w:t>
      3) тармақшадағы "борышкердiң банкроттығы туралы шешiм қабылданған күннен бастап екi айдан аспайтын мерзiмде" деген сөздер алып тасталсын;
</w:t>
      </w:r>
    </w:p>
    <w:p>
      <w:pPr>
        <w:spacing w:after="0"/>
        <w:ind w:left="0"/>
        <w:jc w:val="both"/>
      </w:pPr>
      <w:r>
        <w:rPr>
          <w:rFonts w:ascii="Times New Roman"/>
          <w:b w:val="false"/>
          <w:i w:val="false"/>
          <w:color w:val="000000"/>
          <w:sz w:val="28"/>
        </w:rPr>
        <w:t>
      5) тармақшадағы "хабарлайды" деген сөзден кейiн ", сондай-ақ екiншi кезектегi кредиторлардан уәкiлеттi өкiлдi сайлау үшiн олардың жиналысын (конференциясын) ұйымдастырады;" деген сөздермен толықтырылсын;
</w:t>
      </w:r>
    </w:p>
    <w:p>
      <w:pPr>
        <w:spacing w:after="0"/>
        <w:ind w:left="0"/>
        <w:jc w:val="both"/>
      </w:pPr>
      <w:r>
        <w:rPr>
          <w:rFonts w:ascii="Times New Roman"/>
          <w:b w:val="false"/>
          <w:i w:val="false"/>
          <w:color w:val="000000"/>
          <w:sz w:val="28"/>
        </w:rPr>
        <w:t>
      8) тармақшадағы "(шаруашылық серiктестерiнiң лауазымды адамдарын, басшыларды, қатысушыларды (құрылтайшыларды), негiзгi компанияны және т.б.)" деген сөздер "(борышкердiң лауазымды адамдарын, қатысушыларын (құрылтайшыларын)" деген сөздермен ауыстырылсын;
</w:t>
      </w:r>
    </w:p>
    <w:p>
      <w:pPr>
        <w:spacing w:after="0"/>
        <w:ind w:left="0"/>
        <w:jc w:val="both"/>
      </w:pP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түгендеудi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38) 71-баптың 1-тармағында:
</w:t>
      </w:r>
      <w:r>
        <w:br/>
      </w:r>
      <w:r>
        <w:rPr>
          <w:rFonts w:ascii="Times New Roman"/>
          <w:b w:val="false"/>
          <w:i w:val="false"/>
          <w:color w:val="000000"/>
          <w:sz w:val="28"/>
        </w:rPr>
        <w:t>
      екiншi бөлiктегi "және т.б." деген сөздер алып тасталсын;
</w:t>
      </w:r>
    </w:p>
    <w:p>
      <w:pPr>
        <w:spacing w:after="0"/>
        <w:ind w:left="0"/>
        <w:jc w:val="both"/>
      </w:pP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"Кредиторлардың шетелдiк валютамен көрсетiлген талаптары борышкердi банкрот деп тану және оны тарату туралы сот шешiм қабылдаған кездегi Қазақстан Республикасының Ұлттық Банкi белгiлеген бағам бойынша теңгемен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71-1-бап мынадай редакцияда жазылсын:
</w:t>
      </w:r>
    </w:p>
    <w:p>
      <w:pPr>
        <w:spacing w:after="0"/>
        <w:ind w:left="0"/>
        <w:jc w:val="both"/>
      </w:pPr>
      <w:r>
        <w:rPr>
          <w:rFonts w:ascii="Times New Roman"/>
          <w:b w:val="false"/>
          <w:i w:val="false"/>
          <w:color w:val="000000"/>
          <w:sz w:val="28"/>
        </w:rPr>
        <w:t>
      "71-1 -бап. Конкурстық басқарушы-таратушының жауапкершiлiгi
</w:t>
      </w:r>
    </w:p>
    <w:p>
      <w:pPr>
        <w:spacing w:after="0"/>
        <w:ind w:left="0"/>
        <w:jc w:val="both"/>
      </w:pPr>
      <w:r>
        <w:rPr>
          <w:rFonts w:ascii="Times New Roman"/>
          <w:b w:val="false"/>
          <w:i w:val="false"/>
          <w:color w:val="000000"/>
          <w:sz w:val="28"/>
        </w:rPr>
        <w:t>
      Өз өкiлеттiктерiн орындамаған немесе тиiсiнше орындамаған жағдайда конкурстық басқарушы-таратушы Қазақстан Республикасының заңдарына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72-баптың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73-баптың 1-тармағындағы "үш" деген сөз "төрт"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 74-баптың 4-тармағы мынадай редакцияда жазылсын:
</w:t>
      </w:r>
      <w:r>
        <w:br/>
      </w:r>
      <w:r>
        <w:rPr>
          <w:rFonts w:ascii="Times New Roman"/>
          <w:b w:val="false"/>
          <w:i w:val="false"/>
          <w:color w:val="000000"/>
          <w:sz w:val="28"/>
        </w:rPr>
        <w:t>
      "4. Конкурстық массаға:
</w:t>
      </w:r>
      <w:r>
        <w:br/>
      </w:r>
      <w:r>
        <w:rPr>
          <w:rFonts w:ascii="Times New Roman"/>
          <w:b w:val="false"/>
          <w:i w:val="false"/>
          <w:color w:val="000000"/>
          <w:sz w:val="28"/>
        </w:rPr>
        <w:t>
      1) мемлекеттiк материалдық резервтiң материалдық құндылықтары;
</w:t>
      </w:r>
      <w:r>
        <w:br/>
      </w:r>
      <w:r>
        <w:rPr>
          <w:rFonts w:ascii="Times New Roman"/>
          <w:b w:val="false"/>
          <w:i w:val="false"/>
          <w:color w:val="000000"/>
          <w:sz w:val="28"/>
        </w:rPr>
        <w:t>
      2) ипотекалық облигациялар бойынша мынадай қамтамасыз ету болып табылатын кепiл мүлiк: ипотекалық тұрғын үй қарыздары бойынша талап ету құқығы (ипотекалық куәлiктердi қоса алғанда), сондай-ақ аталған облигацияларға меншiк құқығы оларды ұстаушыларда туындаса немесе мәмiлелер не Қазақстан Республикасының заң актiлерiнде көзделген өзге де негiздер бойынша оларға көшкен жағдайларда Қазақстан Республикасының мемлекеттiк бағалы қағаздары енгiзiлмейдi. Тарату комиссиясы аталған мүлiктi Қазақстан Республикасының бағалы қағаздар нарығы туралы заңдарына сәйкес ипотекалық облигацияларды ұстаушы кредиторлармен есеп айырысу үшiн ипотекалық облигациялар ұстаушылардың өкiлiне бередi;
</w:t>
      </w:r>
      <w:r>
        <w:br/>
      </w:r>
      <w:r>
        <w:rPr>
          <w:rFonts w:ascii="Times New Roman"/>
          <w:b w:val="false"/>
          <w:i w:val="false"/>
          <w:color w:val="000000"/>
          <w:sz w:val="28"/>
        </w:rPr>
        <w:t>
      3) Қазақстан Республикасының жер қойнауы және жер қойнауын пайдалану туралы заңдарына сәйкес құрылған тарату қорларының қаражаты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43) 75-баптың 1-тармағының екiншi бөлiгiндегi "кредиторлар комитетi бекiткен" деген сөздер "кредиторлар комитетiнiң конкурстық басқарушымен келiсiмi арқылы айқындалған"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 76-бапта:
</w:t>
      </w:r>
      <w:r>
        <w:br/>
      </w:r>
      <w:r>
        <w:rPr>
          <w:rFonts w:ascii="Times New Roman"/>
          <w:b w:val="false"/>
          <w:i w:val="false"/>
          <w:color w:val="000000"/>
          <w:sz w:val="28"/>
        </w:rPr>
        <w:t>
      1-тармақтың үшiншi бөлiгi мынадай мазмұндағы сөйлеммен толықтырылсын:
</w:t>
      </w:r>
      <w:r>
        <w:br/>
      </w:r>
      <w:r>
        <w:rPr>
          <w:rFonts w:ascii="Times New Roman"/>
          <w:b w:val="false"/>
          <w:i w:val="false"/>
          <w:color w:val="000000"/>
          <w:sz w:val="28"/>
        </w:rPr>
        <w:t>
      "Кредитордың белгiленген мерзiмде жазбаша келiсiмiн ұсынбауы мүлiктi заттай алудан бас тартуы деп танылады.";
</w:t>
      </w:r>
    </w:p>
    <w:p>
      <w:pPr>
        <w:spacing w:after="0"/>
        <w:ind w:left="0"/>
        <w:jc w:val="both"/>
      </w:pPr>
      <w:r>
        <w:rPr>
          <w:rFonts w:ascii="Times New Roman"/>
          <w:b w:val="false"/>
          <w:i w:val="false"/>
          <w:color w:val="000000"/>
          <w:sz w:val="28"/>
        </w:rPr>
        <w:t>
      5-тармақтағы "қанағаттандырылғанға дейiн" деген сөздер "тiзiлiмге енгiзiлгенге дейiн"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45) 77-бапта:
</w:t>
      </w:r>
      <w:r>
        <w:br/>
      </w:r>
      <w:r>
        <w:rPr>
          <w:rFonts w:ascii="Times New Roman"/>
          <w:b w:val="false"/>
          <w:i w:val="false"/>
          <w:color w:val="000000"/>
          <w:sz w:val="28"/>
        </w:rPr>
        <w:t>
      1-тармақ мынадай мазмұндағы сөйлеммен толықтырылсын:
</w:t>
      </w:r>
      <w:r>
        <w:br/>
      </w:r>
      <w:r>
        <w:rPr>
          <w:rFonts w:ascii="Times New Roman"/>
          <w:b w:val="false"/>
          <w:i w:val="false"/>
          <w:color w:val="000000"/>
          <w:sz w:val="28"/>
        </w:rPr>
        <w:t>
      "Егер азаматтың жасы жетпiстен асса, онда тиiстi мерзiмдiк төлемдердi капиталдандыру кезеңi он жыл болады.";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Банкроттың мүлкi жетiспеуiне байланысты бiрiншi кезектегi кредиторлардың қанағаттандырылмай қалған талаптары азаматтық заңдарда белгiленген тәртiппен өтеледi.";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46) 78-баптың 3-тармағының екiншi сөйлемi "қалған сомалары" деген сөздерден кейiн "(айыппұлдар, өсiмпұлдар, индекстеу және басқа)"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 82-баптың 1-тармағының бiрiншi бөлiгiндегi "талаптарды қарау және талаптар тiзiлiмi мен оларды қарау нәтижелерiн бекiту кезiнде"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48) 83-баптың 1-тармағында:
</w:t>
      </w:r>
      <w:r>
        <w:br/>
      </w:r>
      <w:r>
        <w:rPr>
          <w:rFonts w:ascii="Times New Roman"/>
          <w:b w:val="false"/>
          <w:i w:val="false"/>
          <w:color w:val="000000"/>
          <w:sz w:val="28"/>
        </w:rPr>
        <w:t>
      бiрiншi сөйлемдегi "түгендеу мен" деген сөздер алып тасталсын;
</w:t>
      </w:r>
    </w:p>
    <w:p>
      <w:pPr>
        <w:spacing w:after="0"/>
        <w:ind w:left="0"/>
        <w:jc w:val="both"/>
      </w:pPr>
      <w:r>
        <w:rPr>
          <w:rFonts w:ascii="Times New Roman"/>
          <w:b w:val="false"/>
          <w:i w:val="false"/>
          <w:color w:val="000000"/>
          <w:sz w:val="28"/>
        </w:rPr>
        <w:t>
      екiншi сөйлем мынадай редакцияда жазылсын:
</w:t>
      </w:r>
      <w:r>
        <w:br/>
      </w:r>
      <w:r>
        <w:rPr>
          <w:rFonts w:ascii="Times New Roman"/>
          <w:b w:val="false"/>
          <w:i w:val="false"/>
          <w:color w:val="000000"/>
          <w:sz w:val="28"/>
        </w:rPr>
        <w:t>
      "Бағалаушыны тарту үшiн қаражат жетiспеген жағдайда, конкурстық басқарушы кредиторлар комитетiнiң келiсiмiмен мүлiктi баланс құны бойынша сауда-саттыққа қоюға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49) 84-баптың 1-тармағы мынадай редакцияда жазылсын:
</w:t>
      </w:r>
      <w:r>
        <w:br/>
      </w:r>
      <w:r>
        <w:rPr>
          <w:rFonts w:ascii="Times New Roman"/>
          <w:b w:val="false"/>
          <w:i w:val="false"/>
          <w:color w:val="000000"/>
          <w:sz w:val="28"/>
        </w:rPr>
        <w:t>
      "1. Талап ету құқығын қоса алғанда, борышкердiң мүлкiн сатуды уәкiлеттi органмен келiсiлген және кредиторлар комитетi бекiткен мүлiктi сату жоспарына сәйкес сауда-саттық жүргiзу арқылы конкурстық басқарушы жүзеге асырады.
</w:t>
      </w:r>
      <w:r>
        <w:br/>
      </w:r>
      <w:r>
        <w:rPr>
          <w:rFonts w:ascii="Times New Roman"/>
          <w:b w:val="false"/>
          <w:i w:val="false"/>
          <w:color w:val="000000"/>
          <w:sz w:val="28"/>
        </w:rPr>
        <w:t>
      Сауда-саттық жүргiзу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86-баптың 2-тармағы мынадай редакцияда жазылсын:
</w:t>
      </w:r>
      <w:r>
        <w:br/>
      </w:r>
      <w:r>
        <w:rPr>
          <w:rFonts w:ascii="Times New Roman"/>
          <w:b w:val="false"/>
          <w:i w:val="false"/>
          <w:color w:val="000000"/>
          <w:sz w:val="28"/>
        </w:rPr>
        <w:t>
      "2. Егер банкрот деп тану туралы өтiнiш берiлген кезге дейiнгi үш жыл iшiнде өз мүлкiнiң бiр бөлiгiн жасырса немесе жасыру мақсатында басқа тұлғаға берсе, бухгалтерлiк кiтаптарды, шоттарды, құжаттарды қоса алғанда, қажеттi есептiк ақпаратты жасырып қалса немесе бұрмаласа, банкрот қарыздардан босатылмайды.";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87-баптың 2-тармағының үшiншi бөлiгiндегi "мүмкiн" деген сөз "тиiс"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52) 89-баптың 2-тармағы мынадай редакцияда жазылсын:
</w:t>
      </w:r>
      <w:r>
        <w:br/>
      </w:r>
      <w:r>
        <w:rPr>
          <w:rFonts w:ascii="Times New Roman"/>
          <w:b w:val="false"/>
          <w:i w:val="false"/>
          <w:color w:val="000000"/>
          <w:sz w:val="28"/>
        </w:rPr>
        <w:t>
      "2. Сот iс қозғаған кезден бастап борышкер мүлкiнiң меншiк иесiне және оның құрылтайшыларына (қатысушыларына) осы Заңның 28-бабында көзделген салдарлар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94-бапта:
</w:t>
      </w:r>
      <w:r>
        <w:br/>
      </w:r>
      <w:r>
        <w:rPr>
          <w:rFonts w:ascii="Times New Roman"/>
          <w:b w:val="false"/>
          <w:i w:val="false"/>
          <w:color w:val="000000"/>
          <w:sz w:val="28"/>
        </w:rPr>
        <w:t>
      1-тармақтағы ", салық немесе салық және бюджетке төленетiн басқа да мiндеттi төлемдер жөнiндегi өзге де уәкiлеттi мемлекеттiк органның" деген сөздер алып тасталсын;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"бiр апта" деген сөздер "он күн" деген сөздермен ауыстырылсын;
</w:t>
      </w:r>
    </w:p>
    <w:p>
      <w:pPr>
        <w:spacing w:after="0"/>
        <w:ind w:left="0"/>
        <w:jc w:val="both"/>
      </w:pPr>
      <w:r>
        <w:rPr>
          <w:rFonts w:ascii="Times New Roman"/>
          <w:b w:val="false"/>
          <w:i w:val="false"/>
          <w:color w:val="000000"/>
          <w:sz w:val="28"/>
        </w:rPr>
        <w:t>
      "ресми басылымдардың бiрiнде, сондай-ақ борышкердiң тұрғылықты жерi бойынша облыс (республикалық маңызы бар қала, астана) әкiмi ресми жарияланым үшiн белгiлеген газеттердiң немесе өзге де мерзiмдi басылымдардың бiрiнде" деген сөздер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деген сөздермен ауыстырылсын;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бiрiншi бөлiктегi "және кредиторлар комитетiнiң" деген сөздер алып тасталсын;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"бiр апта" деген сөздер "он күн" деген сөздермен ауыстырылсын;
</w:t>
      </w:r>
    </w:p>
    <w:p>
      <w:pPr>
        <w:spacing w:after="0"/>
        <w:ind w:left="0"/>
        <w:jc w:val="both"/>
      </w:pPr>
      <w:r>
        <w:rPr>
          <w:rFonts w:ascii="Times New Roman"/>
          <w:b w:val="false"/>
          <w:i w:val="false"/>
          <w:color w:val="000000"/>
          <w:sz w:val="28"/>
        </w:rPr>
        <w:t>
      "ресми басылымдардың бiрiнде, сондай-ақ борышкердiң тұрғылықты жерi бойынша облыс (республикалық маңызы бар қала, астана) әкiмi ресми жарияланым үшiн белгiлеген газеттердiң немесе өзге де мерзiмдi басылымдардың бiрiнде" деген сөздер "Қазақстан Республикасының бүкiл аумағында және борышкердiң тұрғылықты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деген сөздермен ауыстырылсын;
</w:t>
      </w:r>
    </w:p>
    <w:p>
      <w:pPr>
        <w:spacing w:after="0"/>
        <w:ind w:left="0"/>
        <w:jc w:val="both"/>
      </w:pPr>
      <w:r>
        <w:rPr>
          <w:rFonts w:ascii="Times New Roman"/>
          <w:b w:val="false"/>
          <w:i w:val="false"/>
          <w:color w:val="000000"/>
          <w:sz w:val="28"/>
        </w:rPr>
        <w:t>
      үшiншi бөлiктiң 2) тармақшасындағы "жүргiзудi" деген сөз "ұйымдастыруды"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54) 95-бапта:
</w:t>
      </w:r>
      <w:r>
        <w:br/>
      </w:r>
      <w:r>
        <w:rPr>
          <w:rFonts w:ascii="Times New Roman"/>
          <w:b w:val="false"/>
          <w:i w:val="false"/>
          <w:color w:val="000000"/>
          <w:sz w:val="28"/>
        </w:rPr>
        <w:t>
      2 және 3-тармақтардағы "(уәкiлеттi орган)", "(уәкiлеттi органның)" деген сөздер алып тасталсын;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"4. Егер заңды тұлғаны тарату лауазымды және оның атынан өкiлдiк етуге уәкiлеттi тұлғалар болмаған кезде конкурстық iс қозғалмай жүргiзiлген жағдайда, уәкiлеттi орган осы Заңның талаптарына сәйкес кредитор талаптарының тiзiлiмi мен қорытынды есептiң жасалуын ұйымдастырады.";
</w:t>
      </w:r>
    </w:p>
    <w:p>
      <w:pPr>
        <w:spacing w:after="0"/>
        <w:ind w:left="0"/>
        <w:jc w:val="both"/>
      </w:pPr>
      <w:r>
        <w:rPr>
          <w:rFonts w:ascii="Times New Roman"/>
          <w:b w:val="false"/>
          <w:i w:val="false"/>
          <w:color w:val="000000"/>
          <w:sz w:val="28"/>
        </w:rPr>
        <w:t>
      екiншi бөлiктегi "сатады" деген сөз "сатуды ұйымдастырады"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55) 97-баптың 1-тармағы "құрады" деген сөзден кейiн "және бекiтедi"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 107-баптағы "заң актiлерiне" деген сөздер "заңдарына"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