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67cf" w14:textId="f916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секьюритилендіру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2006 жылғы 20 ақпандағы N 127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(Жалпы бөлім) (Қазақстан Республикасы Жоғарғы Кеңесiнің Жаршысы, 1994 ж., N 23-24 (қосымша); 1995 ж., N 15-16, 109-құжат;
</w:t>
      </w:r>
      <w:r>
        <w:br/>
      </w:r>
      <w:r>
        <w:rPr>
          <w:rFonts w:ascii="Times New Roman"/>
          <w:b w:val="false"/>
          <w:i w:val="false"/>
          <w:color w:val="000000"/>
          <w:sz w:val="28"/>
        </w:rPr>
        <w:t>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w:t>
      </w:r>
      <w:r>
        <w:br/>
      </w:r>
      <w:r>
        <w:rPr>
          <w:rFonts w:ascii="Times New Roman"/>
          <w:b w:val="false"/>
          <w:i w:val="false"/>
          <w:color w:val="000000"/>
          <w:sz w:val="28"/>
        </w:rPr>
        <w:t>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2006 жылғы 5 қаңтарда "Егемен Қазақстан" және 2005 жылғы 30 желтоқсанда "Казахстанская правда" газеттерінде жарияланған "Қазақстан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 2005 жылғы 23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18 қаңтарда "Егемен Қазақстан" және 2006 жылғы 19 қаңтарда "Казахстанская правда" газеттерінде жарияланған "Қазақстан Республикасының кейбір заңнамалық актілеріне банкроттық мәселелері бойынша өзгерістер мен толықтырулар енгізу туралы" 2006 жылғы 10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44-баптың 1-тармағында:
</w:t>
      </w:r>
      <w:r>
        <w:br/>
      </w:r>
      <w:r>
        <w:rPr>
          <w:rFonts w:ascii="Times New Roman"/>
          <w:b w:val="false"/>
          <w:i w:val="false"/>
          <w:color w:val="000000"/>
          <w:sz w:val="28"/>
        </w:rPr>
        <w:t>
      бірінші бөлік "Құрылтайшы" деген сөздің алдынан "Арнайы қаржы компанияларынан," деген сөздермен толықтырылып, "Құрылтайшы" деген сөз кіші әріппен жазылсын;
</w:t>
      </w:r>
    </w:p>
    <w:p>
      <w:pPr>
        <w:spacing w:after="0"/>
        <w:ind w:left="0"/>
        <w:jc w:val="both"/>
      </w:pPr>
      <w:r>
        <w:rPr>
          <w:rFonts w:ascii="Times New Roman"/>
          <w:b w:val="false"/>
          <w:i w:val="false"/>
          <w:color w:val="000000"/>
          <w:sz w:val="28"/>
        </w:rPr>
        <w:t>
      мынадай мазмұндағы сегізінші бөлікпен толықтырылсын:
</w:t>
      </w:r>
      <w:r>
        <w:br/>
      </w:r>
      <w:r>
        <w:rPr>
          <w:rFonts w:ascii="Times New Roman"/>
          <w:b w:val="false"/>
          <w:i w:val="false"/>
          <w:color w:val="000000"/>
          <w:sz w:val="28"/>
        </w:rPr>
        <w:t>
      "Арнайы қаржы компаниясы өз міндеттемелері бойынша Қазақстан Республикасының секьюритилендіру туралы 
</w:t>
      </w:r>
      <w:r>
        <w:rPr>
          <w:rFonts w:ascii="Times New Roman"/>
          <w:b w:val="false"/>
          <w:i w:val="false"/>
          <w:color w:val="000000"/>
          <w:sz w:val="28"/>
        </w:rPr>
        <w:t xml:space="preserve"> заңнамасында </w:t>
      </w:r>
      <w:r>
        <w:rPr>
          <w:rFonts w:ascii="Times New Roman"/>
          <w:b w:val="false"/>
          <w:i w:val="false"/>
          <w:color w:val="000000"/>
          <w:sz w:val="28"/>
        </w:rPr>
        <w:t>
 көзделген тәртіппен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45 және 49-баптардың 1-тармақтарының екінші бөліктерінде:
</w:t>
      </w:r>
      <w:r>
        <w:br/>
      </w:r>
      <w:r>
        <w:rPr>
          <w:rFonts w:ascii="Times New Roman"/>
          <w:b w:val="false"/>
          <w:i w:val="false"/>
          <w:color w:val="000000"/>
          <w:sz w:val="28"/>
        </w:rPr>
        <w:t>
      "ұйымын" деген сөзден кейін ", арнайы қаржы компаниясын" деген сөздермен толықтырылсын;
</w:t>
      </w:r>
    </w:p>
    <w:p>
      <w:pPr>
        <w:spacing w:after="0"/>
        <w:ind w:left="0"/>
        <w:jc w:val="both"/>
      </w:pPr>
      <w:r>
        <w:rPr>
          <w:rFonts w:ascii="Times New Roman"/>
          <w:b w:val="false"/>
          <w:i w:val="false"/>
          <w:color w:val="000000"/>
          <w:sz w:val="28"/>
        </w:rPr>
        <w:t>
      "және сақтандыру қызметі туралы заңдарда" деген сөздер ", 
</w:t>
      </w:r>
      <w:r>
        <w:rPr>
          <w:rFonts w:ascii="Times New Roman"/>
          <w:b w:val="false"/>
          <w:i w:val="false"/>
          <w:color w:val="000000"/>
          <w:sz w:val="28"/>
        </w:rPr>
        <w:t xml:space="preserve"> сақтандыру қызметі </w:t>
      </w:r>
      <w:r>
        <w:rPr>
          <w:rFonts w:ascii="Times New Roman"/>
          <w:b w:val="false"/>
          <w:i w:val="false"/>
          <w:color w:val="000000"/>
          <w:sz w:val="28"/>
        </w:rPr>
        <w:t>
 және 
</w:t>
      </w:r>
      <w:r>
        <w:rPr>
          <w:rFonts w:ascii="Times New Roman"/>
          <w:b w:val="false"/>
          <w:i w:val="false"/>
          <w:color w:val="000000"/>
          <w:sz w:val="28"/>
        </w:rPr>
        <w:t xml:space="preserve"> секьюритилендіру </w:t>
      </w:r>
      <w:r>
        <w:rPr>
          <w:rFonts w:ascii="Times New Roman"/>
          <w:b w:val="false"/>
          <w:i w:val="false"/>
          <w:color w:val="000000"/>
          <w:sz w:val="28"/>
        </w:rPr>
        <w:t>
 туралы заңнамада"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50-баптың 4-тармағының үшінші бөлігінде:
</w:t>
      </w:r>
      <w:r>
        <w:br/>
      </w:r>
      <w:r>
        <w:rPr>
          <w:rFonts w:ascii="Times New Roman"/>
          <w:b w:val="false"/>
          <w:i w:val="false"/>
          <w:color w:val="000000"/>
          <w:sz w:val="28"/>
        </w:rPr>
        <w:t>
      "құрамына" деген сөзден кейін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шығарылған облигациялар бойынша қамтамасыз ету болып табылатын бөлінген активтер және" деген сөздермен толықтырылсын;
</w:t>
      </w:r>
    </w:p>
    <w:p>
      <w:pPr>
        <w:spacing w:after="0"/>
        <w:ind w:left="0"/>
        <w:jc w:val="both"/>
      </w:pPr>
      <w:r>
        <w:rPr>
          <w:rFonts w:ascii="Times New Roman"/>
          <w:b w:val="false"/>
          <w:i w:val="false"/>
          <w:color w:val="000000"/>
          <w:sz w:val="28"/>
        </w:rPr>
        <w:t>
      екінші сөйлем мынадай редакцияда жазылсын:
</w:t>
      </w:r>
      <w:r>
        <w:br/>
      </w:r>
      <w:r>
        <w:rPr>
          <w:rFonts w:ascii="Times New Roman"/>
          <w:b w:val="false"/>
          <w:i w:val="false"/>
          <w:color w:val="000000"/>
          <w:sz w:val="28"/>
        </w:rPr>
        <w:t>
      "Тарату комиссиясы аталған мүлiктi және Қазақстан Республикасының секьюритилендіру туралы заңнамасына сәйкес шығарылған облигациялар бойынша қамтамасыз ету болып табылатын бөлінген активтерді Қазақстан Республикасының бағалы қағаздар нарығы туралы заңнамасына сәйкес кредиторлармен - аталған облигацияларды ұстаушылармен есеп айырысу үшiн ипотекалық облигацияларды немесе Қазақстан Республикасының секьюритилендіру туралы заңнамасына сәйкес шығарылған облигацияларды ұстаушылардың өкіліне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59-баптың 1-тармағының бірінші бөлігі "мүлік" деген сөзден кейін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құрылатын, жарғылық капиталы тек қана ақшамен қалыптастырылатын арнайы қаржы компанияларын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91-баптың 3-тармағы "үшiншi тұлғалардың кепілдіктерімен қамтамасыз етілген" деген сөздерден кейін ", бөлінген активтермен қамтамасыз етілген"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2006 жылғы 5 қаңтарда "Егемен Қазақстан" және 2005 жылғы 30 желтоқсанда "Казахстанская правда" газеттерінде жарияланған "Қазақстан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 2005 жылғы 23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мынадай мазмұндағы 738-1-баппен толықтырылсын:
</w:t>
      </w:r>
    </w:p>
    <w:p>
      <w:pPr>
        <w:spacing w:after="0"/>
        <w:ind w:left="0"/>
        <w:jc w:val="both"/>
      </w:pPr>
      <w:r>
        <w:rPr>
          <w:rFonts w:ascii="Times New Roman"/>
          <w:b w:val="false"/>
          <w:i w:val="false"/>
          <w:color w:val="000000"/>
          <w:sz w:val="28"/>
        </w:rPr>
        <w:t>
      "738-1-бап. Секьюритилендіру кезінде ақшалай талаптарды
</w:t>
      </w:r>
      <w:r>
        <w:br/>
      </w:r>
      <w:r>
        <w:rPr>
          <w:rFonts w:ascii="Times New Roman"/>
          <w:b w:val="false"/>
          <w:i w:val="false"/>
          <w:color w:val="000000"/>
          <w:sz w:val="28"/>
        </w:rPr>
        <w:t>
                  басқаға беру
</w:t>
      </w:r>
    </w:p>
    <w:p>
      <w:pPr>
        <w:spacing w:after="0"/>
        <w:ind w:left="0"/>
        <w:jc w:val="both"/>
      </w:pPr>
      <w:r>
        <w:rPr>
          <w:rFonts w:ascii="Times New Roman"/>
          <w:b w:val="false"/>
          <w:i w:val="false"/>
          <w:color w:val="000000"/>
          <w:sz w:val="28"/>
        </w:rPr>
        <w:t>
      Секьюритилендіру кезінде ақшалай талаптарды басқаға беруді қаржыландыру ерекшеліктері Қазақстан Республикасының секьюритилендіру туралы заңнамалық актісінде белгіленеді. Осы тараудың ережелері, егер Қазақстан Республикасының секьюритилендіру туралы заңнамалық актісінде өзгеше белгіленбесе, секьюритилендіру мәмілелеріне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3."Салық және бюджетке төленетiн басқа да мiндеттi төлемдер туралы (Салық кодексi)" 2001 жылғы 12 маусымдағы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w:t>
      </w:r>
      <w:r>
        <w:br/>
      </w:r>
      <w:r>
        <w:rPr>
          <w:rFonts w:ascii="Times New Roman"/>
          <w:b w:val="false"/>
          <w:i w:val="false"/>
          <w:color w:val="000000"/>
          <w:sz w:val="28"/>
        </w:rPr>
        <w:t>
N 7-8, 23-құжат; N 21-22, 86, 87-құжаттар; 2006 жылғы 5 қаңтарда "Егемен Қазақстан" және 2005 жылғы 30 желтоқсанда "Казахстанская правда" газеттерінде жарияланған "Қазақстан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 2005 жылғы 23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18 қаңтарда "Егемен Қазақстан" және 2006 жылғы 19 қаңтарда "Казахстанская правда" газеттерінде жарияланған "Қазақстан Республикасының кейбір заңнамалық актілеріне банкроттық мәселелері бойынша өзгерістер мен толықтырулар енгізу туралы" 2006 жылғы 10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2006 жылғы 19 қаңтарда "Егемен Қазақстан" және 2006 жылғы 17 қаңтарда "Казахстанская правда" газеттерінде жарияланған "Қазақстан Республикасының кейбiр заңнамалық актiлерiне мемлекеттік басқару деңгейлерi арасындағы өкiлеттiктердiң аражiгін ажырату мәселелерi бойынша өзгерiстер мен толықтырулар енгiзу туралы" 2006 жылғы 10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Осы Заңның 1-бапының 3-тармағы 2007 жылғы 1 қаңтардан бастап  қолданысқа енгізіледі - осы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2-бабын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50-баптың 1-тармағының екінші бөлігіндегі "Қазақстан Республикасының зейнетақымен қамсыздандыру туралы заң актісіне" деген сөздер "Қазақстан Республикасының зейнетақымен қамсыздандыру, секьюритилендіру туралы заңнамалық актілеріне"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91-баптың 1-тармағы мынадай мазмұндағы 7-1) тармақшамен толықтырылсын:
</w:t>
      </w:r>
      <w:r>
        <w:br/>
      </w:r>
      <w:r>
        <w:rPr>
          <w:rFonts w:ascii="Times New Roman"/>
          <w:b w:val="false"/>
          <w:i w:val="false"/>
          <w:color w:val="000000"/>
          <w:sz w:val="28"/>
        </w:rPr>
        <w:t>
      "7-1) Қазақстан Республикасының секьюритилендіру туралы заңнамасына сәйкес секьюритилендіру мәмілесі бойынша арнайы қаржы компаниясының борыш талаптарын басқаға беруден алған табыстары;";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 124-бап мынадай мазмұндағы 3-тармақпен толықтырылсын:
</w:t>
      </w:r>
      <w:r>
        <w:br/>
      </w:r>
      <w:r>
        <w:rPr>
          <w:rFonts w:ascii="Times New Roman"/>
          <w:b w:val="false"/>
          <w:i w:val="false"/>
          <w:color w:val="000000"/>
          <w:sz w:val="28"/>
        </w:rPr>
        <w:t>
      "3. Арнайы қаржы компаниясының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жүзеге асырылатын қызметінен шеккен залалы бөлінген активтермен қамтамасыз етілген облигациялардың айналым мерзімі ішінде ауыстырылады.";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131-баптың 1-тармағының 5) тармақшасы "кредиттік серіктестіктерге" деген сөздерден кейін ", Қазақстан Республикасының секьюритилендіру туралы заңнамасына сәйкес құрылған арнайы қаржы компанияларына"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2006 жылғы 5 қаңтарда "Егемен Қазақстан" және 2005 жылғы 30 желтоқсанда "Казахстанская правда" газеттерінде жарияланған "Қазақстан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 2005 жылғы 23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8-бап мынадай мазмұндағы к-3) тармақшасымен толықтырылсын:
</w:t>
      </w:r>
      <w:r>
        <w:br/>
      </w:r>
      <w:r>
        <w:rPr>
          <w:rFonts w:ascii="Times New Roman"/>
          <w:b w:val="false"/>
          <w:i w:val="false"/>
          <w:color w:val="000000"/>
          <w:sz w:val="28"/>
        </w:rPr>
        <w:t>
      "к-3) арнайы қаржы компанияларының орындауы үшін міндетті бухгалтерлік есеп, қаржылық есептілік және операцияларды автоматтандыру жүйелері мәселелері бойынша нормативтік құқықтық актілерді әзірлейді және бекітеді, сондай-ақ олардың Қазақстан Республикасының бухгалтерлік есеп және қаржылық есептілік, бухгалтерлік есеп стандарттары туралы заңнаманы, сондай-ақ операцияларды автоматтандыру жүйелеріне қойылатын талаптарды сақтауын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2006 жылғы 5 қаңтарда "Егемен Қазақстан" және 2005 жылғы 30 желтоқсанда "Казахстанская правда" газеттерінде жарияланған "Қазақстан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 2005 жылғы 23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8-бапта:
</w:t>
      </w:r>
      <w:r>
        <w:br/>
      </w:r>
      <w:r>
        <w:rPr>
          <w:rFonts w:ascii="Times New Roman"/>
          <w:b w:val="false"/>
          <w:i w:val="false"/>
          <w:color w:val="000000"/>
          <w:sz w:val="28"/>
        </w:rPr>
        <w:t>
      1-тармақ "осы Заңның" деген сөздерден кейін "осы бабының 6-тармағында," деген сөздермен толықтырылсын;
</w:t>
      </w:r>
    </w:p>
    <w:p>
      <w:pPr>
        <w:spacing w:after="0"/>
        <w:ind w:left="0"/>
        <w:jc w:val="both"/>
      </w:pPr>
      <w:r>
        <w:rPr>
          <w:rFonts w:ascii="Times New Roman"/>
          <w:b w:val="false"/>
          <w:i w:val="false"/>
          <w:color w:val="000000"/>
          <w:sz w:val="28"/>
        </w:rPr>
        <w:t>
      2-тармақтың 3) тармақшасы "ломбардтарының" деген сөзден кейін ", Қазақстан Республикасының секьюритилендіру туралы заңнамасына сәйкес құрылған арнайы қаржы компанияларының," деген сөздермен толықтырылсын;
</w:t>
      </w:r>
    </w:p>
    <w:p>
      <w:pPr>
        <w:spacing w:after="0"/>
        <w:ind w:left="0"/>
        <w:jc w:val="both"/>
      </w:pP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Осы баптың 1 және 2-тармақтарында аталған қызметтен және банктің заңды тұлғалардың акцияларын немесе жарғылық капиталдарға қатысу үлестерін сатып алудан басқа, банктер мынадай қызмет түрлерiмен айналысуға құқылы:
</w:t>
      </w:r>
      <w:r>
        <w:br/>
      </w:r>
      <w:r>
        <w:rPr>
          <w:rFonts w:ascii="Times New Roman"/>
          <w:b w:val="false"/>
          <w:i w:val="false"/>
          <w:color w:val="000000"/>
          <w:sz w:val="28"/>
        </w:rPr>
        <w:t>
      1) банктер мен банк операцияларының жекелеген түрлерiн жүзеге асыратын ұйымдардың қызметiн автоматтандыру үшiн пайдаланылатын мамандандырылған бағдарламалық қамтамасыз етудi іске асыру;
</w:t>
      </w:r>
      <w:r>
        <w:br/>
      </w:r>
      <w:r>
        <w:rPr>
          <w:rFonts w:ascii="Times New Roman"/>
          <w:b w:val="false"/>
          <w:i w:val="false"/>
          <w:color w:val="000000"/>
          <w:sz w:val="28"/>
        </w:rPr>
        <w:t>
      2) банк қызметiнiң мәселелерi жөнiндегi кез келген ақпарат жеткізуші түрлеріндегі арнаулы әдебиеттердi сату;
</w:t>
      </w:r>
      <w:r>
        <w:br/>
      </w:r>
      <w:r>
        <w:rPr>
          <w:rFonts w:ascii="Times New Roman"/>
          <w:b w:val="false"/>
          <w:i w:val="false"/>
          <w:color w:val="000000"/>
          <w:sz w:val="28"/>
        </w:rPr>
        <w:t>
      3) өз мүлкiн сату;
</w:t>
      </w:r>
      <w:r>
        <w:br/>
      </w:r>
      <w:r>
        <w:rPr>
          <w:rFonts w:ascii="Times New Roman"/>
          <w:b w:val="false"/>
          <w:i w:val="false"/>
          <w:color w:val="000000"/>
          <w:sz w:val="28"/>
        </w:rPr>
        <w:t>
      4) заем алушылардың кепiлге қойған мүлкiн осы Заңда және Қазақстан Республикасының өзге де заңнамасында белгiленген тәртiппен сату;
</w:t>
      </w:r>
      <w:r>
        <w:br/>
      </w:r>
      <w:r>
        <w:rPr>
          <w:rFonts w:ascii="Times New Roman"/>
          <w:b w:val="false"/>
          <w:i w:val="false"/>
          <w:color w:val="000000"/>
          <w:sz w:val="28"/>
        </w:rPr>
        <w:t>
      5) қаржылық қызметке байланысты мәселелер бойынша консультациялық қызмет көрсету;
</w:t>
      </w:r>
      <w:r>
        <w:br/>
      </w:r>
      <w:r>
        <w:rPr>
          <w:rFonts w:ascii="Times New Roman"/>
          <w:b w:val="false"/>
          <w:i w:val="false"/>
          <w:color w:val="000000"/>
          <w:sz w:val="28"/>
        </w:rPr>
        <w:t>
      6) басқа тұлғалардың банк қызметiне байланысты мәселелер бойынша мүдделерiн, Қазақстан Республикасының секьюритилендіру туралы заңнамасына сәйкес құрылған арнайы қаржы компаниясының облигацияларын ұстаушылардың, инфрақұрылымдық облигацияларды, сондай-ақ ипотекалық және өзге де қамтамасыз етілген облигацияларды ұстаушылардың мүдделерiн бiлдiру;
</w:t>
      </w:r>
      <w:r>
        <w:br/>
      </w:r>
      <w:r>
        <w:rPr>
          <w:rFonts w:ascii="Times New Roman"/>
          <w:b w:val="false"/>
          <w:i w:val="false"/>
          <w:color w:val="000000"/>
          <w:sz w:val="28"/>
        </w:rPr>
        <w:t>
      7) банк-қаржы қызметi саласындағы мамандардың бiлiктiлiгiн арттыру жөнiндегi оқуды ұйымдастыру;
</w:t>
      </w:r>
      <w:r>
        <w:br/>
      </w:r>
      <w:r>
        <w:rPr>
          <w:rFonts w:ascii="Times New Roman"/>
          <w:b w:val="false"/>
          <w:i w:val="false"/>
          <w:color w:val="000000"/>
          <w:sz w:val="28"/>
        </w:rPr>
        <w:t>
      8) сақтандыру ұйымдары - Қазақстан Республикасының резиденттерi атынан сақтандыру шарттарын жасасу, сондай-ақ жинақтаушы зейнетақы қорлары атынан зейнетақымен қамсыздандыру туралы шарттар жасасу.";
</w:t>
      </w:r>
    </w:p>
    <w:p>
      <w:pPr>
        <w:spacing w:after="0"/>
        <w:ind w:left="0"/>
        <w:jc w:val="both"/>
      </w:pPr>
      <w:r>
        <w:rPr>
          <w:rFonts w:ascii="Times New Roman"/>
          <w:b w:val="false"/>
          <w:i w:val="false"/>
          <w:color w:val="000000"/>
          <w:sz w:val="28"/>
        </w:rPr>
        <w:t>
</w:t>
      </w:r>
      <w:r>
        <w:rPr>
          <w:rFonts w:ascii="Times New Roman"/>
          <w:b w:val="false"/>
          <w:i w:val="false"/>
          <w:color w:val="000000"/>
          <w:sz w:val="28"/>
        </w:rPr>
        <w:t>
      2) 74-1-бапта:
</w:t>
      </w:r>
      <w:r>
        <w:br/>
      </w:r>
      <w:r>
        <w:rPr>
          <w:rFonts w:ascii="Times New Roman"/>
          <w:b w:val="false"/>
          <w:i w:val="false"/>
          <w:color w:val="000000"/>
          <w:sz w:val="28"/>
        </w:rPr>
        <w:t>
      1-1-тармақта:
</w:t>
      </w:r>
      <w:r>
        <w:br/>
      </w:r>
      <w:r>
        <w:rPr>
          <w:rFonts w:ascii="Times New Roman"/>
          <w:b w:val="false"/>
          <w:i w:val="false"/>
          <w:color w:val="000000"/>
          <w:sz w:val="28"/>
        </w:rPr>
        <w:t>
      "массасына" деген сөзден кейін "Қазақстан Республикасының секьюритилендіру туралы заңнамасына сәйкес шығарылған облигациялар бойынша қамтамасыз ету болып табылатын бөлінген активтер және" деген сөздермен толықтырылсын;
</w:t>
      </w:r>
    </w:p>
    <w:p>
      <w:pPr>
        <w:spacing w:after="0"/>
        <w:ind w:left="0"/>
        <w:jc w:val="both"/>
      </w:pPr>
      <w:r>
        <w:rPr>
          <w:rFonts w:ascii="Times New Roman"/>
          <w:b w:val="false"/>
          <w:i w:val="false"/>
          <w:color w:val="000000"/>
          <w:sz w:val="28"/>
        </w:rPr>
        <w:t>
      екінші сөйлем мынадай редакцияда жазылсын:
</w:t>
      </w:r>
      <w:r>
        <w:br/>
      </w:r>
      <w:r>
        <w:rPr>
          <w:rFonts w:ascii="Times New Roman"/>
          <w:b w:val="false"/>
          <w:i w:val="false"/>
          <w:color w:val="000000"/>
          <w:sz w:val="28"/>
        </w:rPr>
        <w:t>
      "Тарату комиссиясы аталған мүлiктi және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шығарылған облигациялар бойынша қамтамасыз ету болып табылатын бөлінген активтерді Қазақстан Республикасының бағалы қағаздар нарығы туралы заңнамасына сәйкес кредиторлармен - аталған облигацияларды ұстаушылармен есеп айырысу үшiн ипотекалық облигацияларды немесе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шығарылған облигацияларды ұстаушылардың өкіліне бередi.";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"инвестициялық қорлардың активтері" деген сөздерден кейін ", арнайы қаржы компанияларының бөлінген активтері" деген сөздермен толықтырылсын;
</w:t>
      </w:r>
    </w:p>
    <w:p>
      <w:pPr>
        <w:spacing w:after="0"/>
        <w:ind w:left="0"/>
        <w:jc w:val="both"/>
      </w:pPr>
      <w:r>
        <w:rPr>
          <w:rFonts w:ascii="Times New Roman"/>
          <w:b w:val="false"/>
          <w:i w:val="false"/>
          <w:color w:val="000000"/>
          <w:sz w:val="28"/>
        </w:rPr>
        <w:t>
      "инвестициялық қордың активтері" деген сөздерден кейін ", арнайы қаржы компаниясының бөлінген активтері" деген сөздермен толықтырылсын;
</w:t>
      </w:r>
    </w:p>
    <w:p>
      <w:pPr>
        <w:spacing w:after="0"/>
        <w:ind w:left="0"/>
        <w:jc w:val="both"/>
      </w:pPr>
      <w:r>
        <w:rPr>
          <w:rFonts w:ascii="Times New Roman"/>
          <w:b w:val="false"/>
          <w:i w:val="false"/>
          <w:color w:val="000000"/>
          <w:sz w:val="28"/>
        </w:rPr>
        <w:t>
      "акционерлік инвестициялық қордың" деген сөздерден кейін ", арнайы қаржы компаниясының"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"Бухгалтерлiк есепке алу мен қаржылық есеп беру туралы" 1995 жылғы 26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24, 171-құжат; Қазақстан Республикасы Парламентінің Жаршысы, 1997 ж., N№13-14, 205-құжат; 1999 ж., N 20, 727-құжат; 2001 ж., N 24, 338-құжат; 2002 ж., N 12, 116-құжат; 2003 ж., N 15, 139-құжат; 2004 ж., N 11-12, 66-құжат):
</w:t>
      </w:r>
    </w:p>
    <w:p>
      <w:pPr>
        <w:spacing w:after="0"/>
        <w:ind w:left="0"/>
        <w:jc w:val="both"/>
      </w:pPr>
      <w:r>
        <w:rPr>
          <w:rFonts w:ascii="Times New Roman"/>
          <w:b w:val="false"/>
          <w:i w:val="false"/>
          <w:color w:val="000000"/>
          <w:sz w:val="28"/>
        </w:rPr>
        <w:t>
      3-бапта:
</w:t>
      </w:r>
      <w:r>
        <w:br/>
      </w:r>
      <w:r>
        <w:rPr>
          <w:rFonts w:ascii="Times New Roman"/>
          <w:b w:val="false"/>
          <w:i w:val="false"/>
          <w:color w:val="000000"/>
          <w:sz w:val="28"/>
        </w:rPr>
        <w:t>
      4-тармақ "Қаржылық ұйымдардағы" деген сөздерден кейін "және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құрылған арнайы қаржы компанияларындағы" деген сөздермен толықтырылсын;
</w:t>
      </w:r>
    </w:p>
    <w:p>
      <w:pPr>
        <w:spacing w:after="0"/>
        <w:ind w:left="0"/>
        <w:jc w:val="both"/>
      </w:pPr>
      <w:r>
        <w:rPr>
          <w:rFonts w:ascii="Times New Roman"/>
          <w:b w:val="false"/>
          <w:i w:val="false"/>
          <w:color w:val="000000"/>
          <w:sz w:val="28"/>
        </w:rPr>
        <w:t>
      6-тармақ мынадай мазмұндағы 2-1) тармақшамен толықтырылсын:
</w:t>
      </w:r>
      <w:r>
        <w:br/>
      </w:r>
      <w:r>
        <w:rPr>
          <w:rFonts w:ascii="Times New Roman"/>
          <w:b w:val="false"/>
          <w:i w:val="false"/>
          <w:color w:val="000000"/>
          <w:sz w:val="28"/>
        </w:rPr>
        <w:t>
      "2-1)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құрылған арнайы қаржы компаниялары үшін:
</w:t>
      </w:r>
      <w:r>
        <w:br/>
      </w:r>
      <w:r>
        <w:rPr>
          <w:rFonts w:ascii="Times New Roman"/>
          <w:b w:val="false"/>
          <w:i w:val="false"/>
          <w:color w:val="000000"/>
          <w:sz w:val="28"/>
        </w:rPr>
        <w:t>
      осы Заңның талаптарына сәйкес Қазақстан Республикасының бухгалтерлік есепке алу мен қаржылық есеп беру жөніндегі нормативтік құқықтық актілерін әзірлейді және бекітеді;
</w:t>
      </w:r>
      <w:r>
        <w:br/>
      </w:r>
      <w:r>
        <w:rPr>
          <w:rFonts w:ascii="Times New Roman"/>
          <w:b w:val="false"/>
          <w:i w:val="false"/>
          <w:color w:val="000000"/>
          <w:sz w:val="28"/>
        </w:rPr>
        <w:t>
      Қазақстан Республикасының бухгалтерлік есепке алу мен қаржылық есеп беру және бухгалтерлік есеп стандарттары туралы заңнамасының сақталуын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жылғы 18 қаңтарда "Егемен Қазақстан" және 2006 жылғы 19 қаңтарда "Казахстанская правда" газеттерінде жарияланған "Қазақстан Республикасының кейбір заңнамалық актілеріне банкроттық мәселелері бойынша өзгерістер мен толықтырулар енгізу туралы" 2006 жылғы 10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1-тармағы мынадай мазмұндағы екінші бөлікпен толықтырылсын:
</w:t>
      </w:r>
      <w:r>
        <w:br/>
      </w:r>
      <w:r>
        <w:rPr>
          <w:rFonts w:ascii="Times New Roman"/>
          <w:b w:val="false"/>
          <w:i w:val="false"/>
          <w:color w:val="000000"/>
          <w:sz w:val="28"/>
        </w:rPr>
        <w:t>
      "Осы тармақтың талаптары секьюритилендіру мәмілелеріне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71-баптың 2-тармағының үшінші бөлігі "тiзiлiмiне" деген сөзден кейін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шығарылған облигациялар бойынша қамтамасыз ету болып табылатын бөлінген активтер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74-баптың 4-тармағының 2) тармақшасында:
</w:t>
      </w:r>
      <w:r>
        <w:br/>
      </w:r>
      <w:r>
        <w:rPr>
          <w:rFonts w:ascii="Times New Roman"/>
          <w:b w:val="false"/>
          <w:i w:val="false"/>
          <w:color w:val="000000"/>
          <w:sz w:val="28"/>
        </w:rPr>
        <w:t>
      "кепiл мүлкi" деген сөздер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шығарылған облигациялар бойынша қамтамасыз ету болып табылатын бөлінген активтер және кепіл мүлкі" деген сөздермен ауыстырылсын;
</w:t>
      </w:r>
    </w:p>
    <w:p>
      <w:pPr>
        <w:spacing w:after="0"/>
        <w:ind w:left="0"/>
        <w:jc w:val="both"/>
      </w:pPr>
      <w:r>
        <w:rPr>
          <w:rFonts w:ascii="Times New Roman"/>
          <w:b w:val="false"/>
          <w:i w:val="false"/>
          <w:color w:val="000000"/>
          <w:sz w:val="28"/>
        </w:rPr>
        <w:t>
      екінші сөйлем мынадай редакцияда жазылсын:
</w:t>
      </w:r>
      <w:r>
        <w:br/>
      </w:r>
      <w:r>
        <w:rPr>
          <w:rFonts w:ascii="Times New Roman"/>
          <w:b w:val="false"/>
          <w:i w:val="false"/>
          <w:color w:val="000000"/>
          <w:sz w:val="28"/>
        </w:rPr>
        <w:t>
      "Тарату комиссиясы аталған мүлiктi және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шығарылған облигациялар бойынша қамтамасыз ету болып табылатын бөлінген активтерді Қазақстан Республикасының бағалы қағаздар нарығы туралы заңнамасына сәйкес кредиторлармен - аталған облигацияларды ұстаушылармен есеп айырысу үшiн ипотекалық облигацияларды немесе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шығарылған облигацияларды ұстаушылардың өкіліне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5-6, 49-құжат; 1999 ж., N 20, 727-құжат; 2002 ж., N 10, 102-құжат; 2003 ж., N 11, 56-құжат; N 24, 178-құжат; 2004 ж., N 5, 30-құжат; 2005 ж., N 14, 58-құжат):
</w:t>
      </w:r>
    </w:p>
    <w:p>
      <w:pPr>
        <w:spacing w:after="0"/>
        <w:ind w:left="0"/>
        <w:jc w:val="both"/>
      </w:pPr>
      <w:r>
        <w:rPr>
          <w:rFonts w:ascii="Times New Roman"/>
          <w:b w:val="false"/>
          <w:i w:val="false"/>
          <w:color w:val="000000"/>
          <w:sz w:val="28"/>
        </w:rPr>
        <w:t>
      23-баптың 3-тармағының бірінші бөлігі "мүлік" деген сөзден кейін "(Қазақстан Республикасының секьюритилендіру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құрылатын, жарғылық капиталы тек қана ақшамен қалыптастырылатын арнайы қаржы компанияларын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"Табиғи монополиялар туралы" 1998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16, 214-құжат; 1999 ж., N 19, 646-құжат; 2000 ж., N 3-4, 66-құжат; 2001 ж., N 23, 309-құжат; 2002 ж., N 23-24, 193-құжат; 2004 ж., N 14, 82-құжат; N 23, 138, 142-құжаттар; 2006 жылғы 21 қаңтарда "Егемен Қазақстан" және 2006 жылғы 20 қаңтарда "Казахстанская правда" газеттерінде жарияланған "Табиғи монополиялар туралы" Қазақстан Республикасының Заңына өзгерістер мен толықтырулар енгізу туралы" 2006 жылғы 14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Осы Заңның 1-бапбының 9-тармағы 2006 жылғы 1 шілдеден бастап  қолданысқа енгізіледі - осы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2-бабын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5-баптың 1-тармағында: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мемлекеттiк емес жинақтаушы зейнетақы қорларынан, арнайы қаржы компанияларынан, сондай-ақ табиғи монополия субъектiсi үшiн осы Заңда рұқсат етiлген қызметтi жүзеге асыратын өзге де ұйымдардан басқа, коммерциялық ұйымдардың акцияларын (үлестерiн) иеленуге немесе олардың қызметiне өзге жолмен қатысуға;";
</w:t>
      </w:r>
    </w:p>
    <w:p>
      <w:pPr>
        <w:spacing w:after="0"/>
        <w:ind w:left="0"/>
        <w:jc w:val="both"/>
      </w:pP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табиғи монополия субъектісінің реттелетін қызметтеріне (тауарларына, жұмыстарына) тарифтердің (бағалардың, алым ставкаларының) жоғарылауына әкеп соқтырмаған жағдайда, арнайы қаржы компаниясының секьюритилендіру туралы мәмілелері бойынша талап ету құқықтарын басқаға беруді қоспағанда, ұсынылатын реттелетін қызметтерге (тауарларға, жұмыстарға) байланысты талап ету құқығын басқаға 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10.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119-құжат; 2004 ж., N 16, 91-құжат; N 23, 142-құжат; 2005 ж., N 7-8, 24-құжат; N 14, 58-құжат; 2006 жылғы 5 қаңтарда "Егемен Қазақстан" және 2005 жылғы 30 желтоқсанда "Казахстанская правда" газеттерінде жарияланған "Қазақстан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 2005 жылғы 23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9-бап мынадай мазмұндағы 1-1-тармақпен толықтырылсын:
</w:t>
      </w:r>
      <w:r>
        <w:br/>
      </w:r>
      <w:r>
        <w:rPr>
          <w:rFonts w:ascii="Times New Roman"/>
          <w:b w:val="false"/>
          <w:i w:val="false"/>
          <w:color w:val="000000"/>
          <w:sz w:val="28"/>
        </w:rPr>
        <w:t>
      "1-1. Арнайы қаржы компаниясы секьюритилендіру туралы 
</w:t>
      </w:r>
      <w:r>
        <w:rPr>
          <w:rFonts w:ascii="Times New Roman"/>
          <w:b w:val="false"/>
          <w:i w:val="false"/>
          <w:color w:val="000000"/>
          <w:sz w:val="28"/>
        </w:rPr>
        <w:t xml:space="preserve"> заңнамаға </w:t>
      </w:r>
      <w:r>
        <w:rPr>
          <w:rFonts w:ascii="Times New Roman"/>
          <w:b w:val="false"/>
          <w:i w:val="false"/>
          <w:color w:val="000000"/>
          <w:sz w:val="28"/>
        </w:rPr>
        <w:t>
 сәйкес шығаратын облигациялар шығару проспектiсiне қойылатын қосымша талаптар Қазақстан Республикасының секьюритилендіру туралы заңнамасымен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12-баптың 3-тармағы мынадай редакцияда жазылсын:
</w:t>
      </w:r>
      <w:r>
        <w:br/>
      </w:r>
      <w:r>
        <w:rPr>
          <w:rFonts w:ascii="Times New Roman"/>
          <w:b w:val="false"/>
          <w:i w:val="false"/>
          <w:color w:val="000000"/>
          <w:sz w:val="28"/>
        </w:rPr>
        <w:t>
      "3. Құрылтайшылар (бірден-бір құрылтайшы) жарғылық капиталды төлегеннен кейін эмитент мемлекеттік емес облигациялар шығарылымын мемлекеттік тіркеуге құжаттарды ұсынуға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 14-баптың 1-тармағының бірінші бөлігінде:
</w:t>
      </w:r>
      <w:r>
        <w:br/>
      </w:r>
      <w:r>
        <w:rPr>
          <w:rFonts w:ascii="Times New Roman"/>
          <w:b w:val="false"/>
          <w:i w:val="false"/>
          <w:color w:val="000000"/>
          <w:sz w:val="28"/>
        </w:rPr>
        <w:t>
      бірінші абзац "эмитент" деген сөзден кейін ", сондай-ақ арнайы қаржы компаниясы" деген сөздермен толықтырылсын;
</w:t>
      </w:r>
    </w:p>
    <w:p>
      <w:pPr>
        <w:spacing w:after="0"/>
        <w:ind w:left="0"/>
        <w:jc w:val="both"/>
      </w:pPr>
      <w:r>
        <w:rPr>
          <w:rFonts w:ascii="Times New Roman"/>
          <w:b w:val="false"/>
          <w:i w:val="false"/>
          <w:color w:val="000000"/>
          <w:sz w:val="28"/>
        </w:rPr>
        <w:t>
      2) тармақша "жүзеге асырған" деген сөздерден кейін "(арнайы қаржы компаниясын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15-баптың 1-тармағының 3) тармақшасы "ипотекалық облигациялар" деген сөздерден кейін "немесе Қазақстан Республикасының секьюритилендіру туралы заңнамасына сәйкес арнайы қаржы компаниясы шығаратын облигациялар"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"Қаржы рыногы мен қаржылық ұйымдарды мемлекеттiк реттеу және қадағалау туралы" 2003 жылғы 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(Қазақстан Республикасы Парламентінің Жаршысы, 2003 ж., N 15, 132-құжат; 2004 ж., N 11-12, 66-құжат; N 16, 91-құжат; 2005 ж., N 14, 55-құжат; 2006 жылғы 5 қаңтарда "Егемен Қазақстан" және 2005 жылғы 30 желтоқсанда "Казахстанская правда" газеттерінде жарияланған "Қазақстан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 2005 жылғы 23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12-бап мынадай мазмұндағы 14-1) тармақшамен толықтырылсын:
</w:t>
      </w:r>
      <w:r>
        <w:br/>
      </w:r>
      <w:r>
        <w:rPr>
          <w:rFonts w:ascii="Times New Roman"/>
          <w:b w:val="false"/>
          <w:i w:val="false"/>
          <w:color w:val="000000"/>
          <w:sz w:val="28"/>
        </w:rPr>
        <w:t>
      "14-1) арнайы қаржы компаниясын ерікті түрде қайта ұйымдастыруға немесе таратуға рұқсат алу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2007 жылғы 1 қаңтардан бастап қолданысқа енгізілетін 1-бабының 3-тармағын және 2006 жылғы 1 шілдеден бастап қолданысқа енгізілетін 1-бабының 9-тармағын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