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a4bf" w14:textId="91ea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еңбекті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15 мамырдағы N 253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w:t>
      </w:r>
    </w:p>
    <w:bookmarkEnd w:id="1"/>
    <w:bookmarkStart w:name="z3" w:id="2"/>
    <w:p>
      <w:pPr>
        <w:spacing w:after="0"/>
        <w:ind w:left="0"/>
        <w:jc w:val="both"/>
      </w:pPr>
      <w:r>
        <w:rPr>
          <w:rFonts w:ascii="Times New Roman"/>
          <w:b w:val="false"/>
          <w:i w:val="false"/>
          <w:color w:val="000000"/>
          <w:sz w:val="28"/>
        </w:rPr>
        <w:t xml:space="preserve">
      1) 148-бапта: </w:t>
      </w:r>
      <w:r>
        <w:br/>
      </w:r>
      <w:r>
        <w:rPr>
          <w:rFonts w:ascii="Times New Roman"/>
          <w:b w:val="false"/>
          <w:i w:val="false"/>
          <w:color w:val="000000"/>
          <w:sz w:val="28"/>
        </w:rPr>
        <w:t xml:space="preserve">
      тақырыбы мынадай редакцияда жазылсын: </w:t>
      </w:r>
    </w:p>
    <w:bookmarkEnd w:id="2"/>
    <w:p>
      <w:pPr>
        <w:spacing w:after="0"/>
        <w:ind w:left="0"/>
        <w:jc w:val="both"/>
      </w:pPr>
      <w:r>
        <w:rPr>
          <w:rFonts w:ascii="Times New Roman"/>
          <w:b w:val="false"/>
          <w:i w:val="false"/>
          <w:color w:val="000000"/>
          <w:sz w:val="28"/>
        </w:rPr>
        <w:t xml:space="preserve">      "148-бап. Қазақстан Республикасының еңбек заңнамасын </w:t>
      </w:r>
      <w:r>
        <w:br/>
      </w:r>
      <w:r>
        <w:rPr>
          <w:rFonts w:ascii="Times New Roman"/>
          <w:b w:val="false"/>
          <w:i w:val="false"/>
          <w:color w:val="000000"/>
          <w:sz w:val="28"/>
        </w:rPr>
        <w:t xml:space="preserve">
                бұзу"; </w:t>
      </w:r>
    </w:p>
    <w:p>
      <w:pPr>
        <w:spacing w:after="0"/>
        <w:ind w:left="0"/>
        <w:jc w:val="both"/>
      </w:pPr>
      <w:r>
        <w:rPr>
          <w:rFonts w:ascii="Times New Roman"/>
          <w:b w:val="false"/>
          <w:i w:val="false"/>
          <w:color w:val="000000"/>
          <w:sz w:val="28"/>
        </w:rPr>
        <w:t xml:space="preserve">      бірінші бөлікте: </w:t>
      </w:r>
      <w:r>
        <w:br/>
      </w:r>
      <w:r>
        <w:rPr>
          <w:rFonts w:ascii="Times New Roman"/>
          <w:b w:val="false"/>
          <w:i w:val="false"/>
          <w:color w:val="000000"/>
          <w:sz w:val="28"/>
        </w:rPr>
        <w:t xml:space="preserve">
      "Қызметкерді жеке пиғылмен жұмыстан заңсыз босату" деген сөздер "Қызметкермен еңбек шартын заңсыз тоқтату" деген сөздермен ауыстырылсын; </w:t>
      </w:r>
    </w:p>
    <w:p>
      <w:pPr>
        <w:spacing w:after="0"/>
        <w:ind w:left="0"/>
        <w:jc w:val="both"/>
      </w:pPr>
      <w:r>
        <w:rPr>
          <w:rFonts w:ascii="Times New Roman"/>
          <w:b w:val="false"/>
          <w:i w:val="false"/>
          <w:color w:val="000000"/>
          <w:sz w:val="28"/>
        </w:rPr>
        <w:t xml:space="preserve">      "еңбек туралы заңдарды" деген сөздер "Қазақстан Республикасының еңбек заңнамасын" деген сөздермен ауыстырылсын; </w:t>
      </w:r>
    </w:p>
    <w:p>
      <w:pPr>
        <w:spacing w:after="0"/>
        <w:ind w:left="0"/>
        <w:jc w:val="both"/>
      </w:pPr>
      <w:r>
        <w:rPr>
          <w:rFonts w:ascii="Times New Roman"/>
          <w:b w:val="false"/>
          <w:i w:val="false"/>
          <w:color w:val="000000"/>
          <w:sz w:val="28"/>
        </w:rPr>
        <w:t xml:space="preserve">      екінші бөліктің бірінші абзацы мынадай редакцияда жазылсын: </w:t>
      </w:r>
      <w:r>
        <w:br/>
      </w:r>
      <w:r>
        <w:rPr>
          <w:rFonts w:ascii="Times New Roman"/>
          <w:b w:val="false"/>
          <w:i w:val="false"/>
          <w:color w:val="000000"/>
          <w:sz w:val="28"/>
        </w:rPr>
        <w:t xml:space="preserve">
      "2.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толмағанмен оның кәмелетке толмағандығы себебі бойынша еңбек шартын жасасудан негізсіз бас тарту немесе еңбек шартын негізсіз тоқтату -"; </w:t>
      </w:r>
    </w:p>
    <w:bookmarkStart w:name="z4" w:id="3"/>
    <w:p>
      <w:pPr>
        <w:spacing w:after="0"/>
        <w:ind w:left="0"/>
        <w:jc w:val="both"/>
      </w:pPr>
      <w:r>
        <w:rPr>
          <w:rFonts w:ascii="Times New Roman"/>
          <w:b w:val="false"/>
          <w:i w:val="false"/>
          <w:color w:val="000000"/>
          <w:sz w:val="28"/>
        </w:rPr>
        <w:t xml:space="preserve">
      2) мынадай мазмұндағы 150-1-баппен толықтырылсын: </w:t>
      </w:r>
    </w:p>
    <w:bookmarkEnd w:id="3"/>
    <w:p>
      <w:pPr>
        <w:spacing w:after="0"/>
        <w:ind w:left="0"/>
        <w:jc w:val="both"/>
      </w:pPr>
      <w:r>
        <w:rPr>
          <w:rFonts w:ascii="Times New Roman"/>
          <w:b w:val="false"/>
          <w:i w:val="false"/>
          <w:color w:val="000000"/>
          <w:sz w:val="28"/>
        </w:rPr>
        <w:t xml:space="preserve">      "150-1-бап. Қызметкерлер өкілдерінің заңды қызметіне </w:t>
      </w:r>
      <w:r>
        <w:br/>
      </w:r>
      <w:r>
        <w:rPr>
          <w:rFonts w:ascii="Times New Roman"/>
          <w:b w:val="false"/>
          <w:i w:val="false"/>
          <w:color w:val="000000"/>
          <w:sz w:val="28"/>
        </w:rPr>
        <w:t xml:space="preserve">
                  кедергі келтіру </w:t>
      </w:r>
    </w:p>
    <w:p>
      <w:pPr>
        <w:spacing w:after="0"/>
        <w:ind w:left="0"/>
        <w:jc w:val="both"/>
      </w:pPr>
      <w:r>
        <w:rPr>
          <w:rFonts w:ascii="Times New Roman"/>
          <w:b w:val="false"/>
          <w:i w:val="false"/>
          <w:color w:val="000000"/>
          <w:sz w:val="28"/>
        </w:rPr>
        <w:t xml:space="preserve">      Қызметкерлер өкілдерінің заңды қызметіне лауазымды адамның қызмет бабын пайдаланып кедергі келтіруі, сол сияқты олардың құқықтары мен заңды мүдделерін елеулі түрде бұзуға әкеп соққан лауазымды адамның өзінің қызмет бабын пайдалана отырып олардың заңды қызметіне араласуы - </w:t>
      </w:r>
      <w:r>
        <w:br/>
      </w:r>
      <w:r>
        <w:rPr>
          <w:rFonts w:ascii="Times New Roman"/>
          <w:b w:val="false"/>
          <w:i w:val="false"/>
          <w:color w:val="000000"/>
          <w:sz w:val="28"/>
        </w:rPr>
        <w:t xml:space="preserve">
      жүзден бес жүз айлық есептік көрсеткішке дейінгі мөлшерде немесе сотталған адамның бір айдан бес айға дейінгі кезеңдегі жалақысының немесе өзге табысының мөлшерінде айыппұл салуға не екі жылға дейінгі мерзімге түзеу жұмыстарына, не алты айға дейінгі мерзімге қамауға, не үш жылға дейінгі мерзімге бас бостандығынан айыруға жазаланады.". </w:t>
      </w:r>
    </w:p>
    <w:bookmarkStart w:name="z5" w:id="4"/>
    <w:p>
      <w:pPr>
        <w:spacing w:after="0"/>
        <w:ind w:left="0"/>
        <w:jc w:val="both"/>
      </w:pP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 xml:space="preserve">Қылмыстық-атқару кодексіне </w:t>
      </w:r>
      <w:r>
        <w:rPr>
          <w:rFonts w:ascii="Times New Roman"/>
          <w:b w:val="false"/>
          <w:i w:val="false"/>
          <w:color w:val="000000"/>
          <w:sz w:val="28"/>
        </w:rPr>
        <w:t xml:space="preserve">(Қазақстан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 142-құжаттар; N 24, 154-құжат; 2005 ж., N 13, 53-құжат; 2006 ж., N 11, 55-құжат; 2007 ж., N 2, 18-құжат; N 5-6, 40-құжат): </w:t>
      </w:r>
    </w:p>
    <w:bookmarkEnd w:id="4"/>
    <w:bookmarkStart w:name="z6" w:id="5"/>
    <w:p>
      <w:pPr>
        <w:spacing w:after="0"/>
        <w:ind w:left="0"/>
        <w:jc w:val="both"/>
      </w:pPr>
      <w:r>
        <w:rPr>
          <w:rFonts w:ascii="Times New Roman"/>
          <w:b w:val="false"/>
          <w:i w:val="false"/>
          <w:color w:val="000000"/>
          <w:sz w:val="28"/>
        </w:rPr>
        <w:t xml:space="preserve">
      1) бүкіл мәтін бойынша "еңбек заңдарында", "Қазақстан Республикасының еңбек туралы заңдарымен", "Қазақстан Республикасының еңбек туралы заңдарына", "Қазақстан Республикасының еңбек туралы заңдарында", "еңбек туралы заңдарға", "еңбек туралы заңда" деген сөздер тиісінше "Қазақстан Республикасының еңбек заңнамасында", "Қазақстан Республикасының еңбек заңнамасымен", "Қазақстан Республикасының еңбек заңнамасына"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 125-баптың 3-тармағындағы "Жұмысқа қабылдаудың, жұмыстан босатудың және басқа жұмысқа көшірудің ережелерін" деген сөздер "Еңбек шартын жасасу мен тоқтатуды және басқа жұмысқа көшіруді" деген сөздермен ауыстырылсын. </w:t>
      </w:r>
    </w:p>
    <w:bookmarkEnd w:id="6"/>
    <w:bookmarkStart w:name="z8" w:id="7"/>
    <w:p>
      <w:pPr>
        <w:spacing w:after="0"/>
        <w:ind w:left="0"/>
        <w:jc w:val="both"/>
      </w:pPr>
      <w:r>
        <w:rPr>
          <w:rFonts w:ascii="Times New Roman"/>
          <w:b w:val="false"/>
          <w:i w:val="false"/>
          <w:color w:val="000000"/>
          <w:sz w:val="28"/>
        </w:rPr>
        <w:t>
      3. 1999 жылғы 1 шілдедегі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21-құжат;№4, 28-құжат; N 5-6, 37-құжат): </w:t>
      </w:r>
    </w:p>
    <w:bookmarkEnd w:id="7"/>
    <w:bookmarkStart w:name="z9" w:id="8"/>
    <w:p>
      <w:pPr>
        <w:spacing w:after="0"/>
        <w:ind w:left="0"/>
        <w:jc w:val="both"/>
      </w:pPr>
      <w:r>
        <w:rPr>
          <w:rFonts w:ascii="Times New Roman"/>
          <w:b w:val="false"/>
          <w:i w:val="false"/>
          <w:color w:val="000000"/>
          <w:sz w:val="28"/>
        </w:rPr>
        <w:t xml:space="preserve">
      1) 493-баптың 2-тармағындағы "еңбек туралы заң актілерінде" деген сөздер "Қазақстан Республикасының еңбек заңнамасында"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2) 573-баптың 3-тармағындағы "еңбек туралы заң актілерінде" деген сөздер "Қазақстан Республикасының еңбек заңнамасында"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3) 742-баптың 2-тармағы 2) тармақшасындағы ", оның ішінде келісім-шарт бойынша" деген сөздер алып тасталсын; </w:t>
      </w:r>
    </w:p>
    <w:bookmarkEnd w:id="10"/>
    <w:bookmarkStart w:name="z12" w:id="11"/>
    <w:p>
      <w:pPr>
        <w:spacing w:after="0"/>
        <w:ind w:left="0"/>
        <w:jc w:val="both"/>
      </w:pPr>
      <w:r>
        <w:rPr>
          <w:rFonts w:ascii="Times New Roman"/>
          <w:b w:val="false"/>
          <w:i w:val="false"/>
          <w:color w:val="000000"/>
          <w:sz w:val="28"/>
        </w:rPr>
        <w:t xml:space="preserve">
      4) 921-баптың 2-тармағының бірінші бөлігінде: </w:t>
      </w:r>
      <w:r>
        <w:br/>
      </w:r>
      <w:r>
        <w:rPr>
          <w:rFonts w:ascii="Times New Roman"/>
          <w:b w:val="false"/>
          <w:i w:val="false"/>
          <w:color w:val="000000"/>
          <w:sz w:val="28"/>
        </w:rPr>
        <w:t xml:space="preserve">
      "(келісім-шарттың)" деген сөздер алып тасталсын; </w:t>
      </w:r>
    </w:p>
    <w:bookmarkEnd w:id="11"/>
    <w:p>
      <w:pPr>
        <w:spacing w:after="0"/>
        <w:ind w:left="0"/>
        <w:jc w:val="both"/>
      </w:pPr>
      <w:r>
        <w:rPr>
          <w:rFonts w:ascii="Times New Roman"/>
          <w:b w:val="false"/>
          <w:i w:val="false"/>
          <w:color w:val="000000"/>
          <w:sz w:val="28"/>
        </w:rPr>
        <w:t xml:space="preserve">      "жұмыстарды қауіпсіз жүргізу үшін" деген сөздер "жұмыстардың қауіпсіз жүргізілуіне" деген сөздермен ауыстырылсын; </w:t>
      </w:r>
    </w:p>
    <w:bookmarkStart w:name="z13" w:id="12"/>
    <w:p>
      <w:pPr>
        <w:spacing w:after="0"/>
        <w:ind w:left="0"/>
        <w:jc w:val="both"/>
      </w:pPr>
      <w:r>
        <w:rPr>
          <w:rFonts w:ascii="Times New Roman"/>
          <w:b w:val="false"/>
          <w:i w:val="false"/>
          <w:color w:val="000000"/>
          <w:sz w:val="28"/>
        </w:rPr>
        <w:t xml:space="preserve">
      5) 1040-баптың 2-тармағының 4) тармақшасы мынадай редакцияда жазылсын: </w:t>
      </w:r>
      <w:r>
        <w:br/>
      </w:r>
      <w:r>
        <w:rPr>
          <w:rFonts w:ascii="Times New Roman"/>
          <w:b w:val="false"/>
          <w:i w:val="false"/>
          <w:color w:val="000000"/>
          <w:sz w:val="28"/>
        </w:rPr>
        <w:t xml:space="preserve">
      "4) зейнетақы төлемдеріне, жәрдемақылар мен Қазақстан Республикасының еңбек заңнамасының және Қазақстан Республикасының әлеуметтік қамсыздандыру саласындағы заңдарының негізінде басқа да төлемдер алу құқығы;". </w:t>
      </w:r>
    </w:p>
    <w:bookmarkEnd w:id="12"/>
    <w:bookmarkStart w:name="z14" w:id="13"/>
    <w:p>
      <w:pPr>
        <w:spacing w:after="0"/>
        <w:ind w:left="0"/>
        <w:jc w:val="both"/>
      </w:pPr>
      <w:r>
        <w:rPr>
          <w:rFonts w:ascii="Times New Roman"/>
          <w:b w:val="false"/>
          <w:i w:val="false"/>
          <w:color w:val="000000"/>
          <w:sz w:val="28"/>
        </w:rPr>
        <w:t>
      4. 1999 жылғы 13 шілдедегі Қазақстан Республикасының Азаматтық 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w:t>
      </w:r>
    </w:p>
    <w:bookmarkEnd w:id="13"/>
    <w:p>
      <w:pPr>
        <w:spacing w:after="0"/>
        <w:ind w:left="0"/>
        <w:jc w:val="both"/>
      </w:pPr>
      <w:r>
        <w:rPr>
          <w:rFonts w:ascii="Times New Roman"/>
          <w:b w:val="false"/>
          <w:i w:val="false"/>
          <w:color w:val="000000"/>
          <w:sz w:val="28"/>
        </w:rPr>
        <w:t xml:space="preserve">      237-баптың 4) тармақшасындағы "туралы шешімдер дереу орындалуға тиіс." деген сөздер "туралы;" деген сөзбен ауыстырылып, мынадай мазмұндағы жаңа 5) тармақшамен толықтырылсын: </w:t>
      </w:r>
      <w:r>
        <w:br/>
      </w:r>
      <w:r>
        <w:rPr>
          <w:rFonts w:ascii="Times New Roman"/>
          <w:b w:val="false"/>
          <w:i w:val="false"/>
          <w:color w:val="000000"/>
          <w:sz w:val="28"/>
        </w:rPr>
        <w:t xml:space="preserve">
      "5) ереуілді заңсыз деп тану туралы шешімдер дереу орындалуға тиіс.". </w:t>
      </w:r>
    </w:p>
    <w:bookmarkStart w:name="z15" w:id="14"/>
    <w:p>
      <w:pPr>
        <w:spacing w:after="0"/>
        <w:ind w:left="0"/>
        <w:jc w:val="both"/>
      </w:pPr>
      <w:r>
        <w:rPr>
          <w:rFonts w:ascii="Times New Roman"/>
          <w:b w:val="false"/>
          <w:i w:val="false"/>
          <w:color w:val="000000"/>
          <w:sz w:val="28"/>
        </w:rPr>
        <w:t>
      5.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w:t>
      </w:r>
    </w:p>
    <w:bookmarkEnd w:id="14"/>
    <w:bookmarkStart w:name="z16" w:id="15"/>
    <w:p>
      <w:pPr>
        <w:spacing w:after="0"/>
        <w:ind w:left="0"/>
        <w:jc w:val="both"/>
      </w:pPr>
      <w:r>
        <w:rPr>
          <w:rFonts w:ascii="Times New Roman"/>
          <w:b w:val="false"/>
          <w:i w:val="false"/>
          <w:color w:val="000000"/>
          <w:sz w:val="28"/>
        </w:rPr>
        <w:t xml:space="preserve">
      1) 87-бап мынадай редакцияда жазылсын: </w:t>
      </w:r>
    </w:p>
    <w:bookmarkEnd w:id="15"/>
    <w:p>
      <w:pPr>
        <w:spacing w:after="0"/>
        <w:ind w:left="0"/>
        <w:jc w:val="both"/>
      </w:pPr>
      <w:r>
        <w:rPr>
          <w:rFonts w:ascii="Times New Roman"/>
          <w:b w:val="false"/>
          <w:i w:val="false"/>
          <w:color w:val="000000"/>
          <w:sz w:val="28"/>
        </w:rPr>
        <w:t xml:space="preserve">      "87-бап. Қазақстан Республикасының еңбек заңнамасын бұзу </w:t>
      </w:r>
    </w:p>
    <w:p>
      <w:pPr>
        <w:spacing w:after="0"/>
        <w:ind w:left="0"/>
        <w:jc w:val="both"/>
      </w:pPr>
      <w:r>
        <w:rPr>
          <w:rFonts w:ascii="Times New Roman"/>
          <w:b w:val="false"/>
          <w:i w:val="false"/>
          <w:color w:val="000000"/>
          <w:sz w:val="28"/>
        </w:rPr>
        <w:t xml:space="preserve">      1. Осы баптың үшінші бөлігінде көзделген іс-әрекеттерді (әрекетсіздікті) қоспағанда, жұмыс берушінің немесе лауазымды адамның Қазақстан Республикасының еңбек заңнамасын бұзуы - </w:t>
      </w:r>
      <w:r>
        <w:br/>
      </w:r>
      <w:r>
        <w:rPr>
          <w:rFonts w:ascii="Times New Roman"/>
          <w:b w:val="false"/>
          <w:i w:val="false"/>
          <w:color w:val="000000"/>
          <w:sz w:val="28"/>
        </w:rPr>
        <w:t xml:space="preserve">
      айлық есептік көрсеткіштің оннан отызға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айлық есептік көрсеткіштің жүзден екі жүзге дейінгі мөлшерінде айыппұл салуға әкеп соғады. </w:t>
      </w:r>
      <w:r>
        <w:br/>
      </w:r>
      <w:r>
        <w:rPr>
          <w:rFonts w:ascii="Times New Roman"/>
          <w:b w:val="false"/>
          <w:i w:val="false"/>
          <w:color w:val="000000"/>
          <w:sz w:val="28"/>
        </w:rPr>
        <w:t xml:space="preserve">
      3. Жұмыс берушінің жалақыны толық көлемде және Қазақстан Республикасының еңбек заңнамасында белгіленген мерзімдерде төлемеуі, сол сияқты төлемді кідірту кезеңіне өсімақыны есептемеуі және төлемеуі - </w:t>
      </w:r>
      <w:r>
        <w:br/>
      </w:r>
      <w:r>
        <w:rPr>
          <w:rFonts w:ascii="Times New Roman"/>
          <w:b w:val="false"/>
          <w:i w:val="false"/>
          <w:color w:val="000000"/>
          <w:sz w:val="28"/>
        </w:rPr>
        <w:t xml:space="preserve">
      айлық есептік көрсеткіштің жиырмадан елуге дейінгі мөлшерінде айыппұл салуға әкеп соғады. </w:t>
      </w:r>
      <w:r>
        <w:br/>
      </w: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айлық есептік көрсеткіштің жүзден екі жүзге дейінгі мөлшерінде айыппұл салуға әкеп соғады.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Осы Кодексте жұмыс беруші деп басшысы (әкімшілігі) өкілдік ететін заңды тұлға не қызметкермен еңбек қатынастарында тұратын жеке тұлға танылады. </w:t>
      </w:r>
      <w:r>
        <w:br/>
      </w:r>
      <w:r>
        <w:rPr>
          <w:rFonts w:ascii="Times New Roman"/>
          <w:b w:val="false"/>
          <w:i w:val="false"/>
          <w:color w:val="000000"/>
          <w:sz w:val="28"/>
        </w:rPr>
        <w:t xml:space="preserve">
      2. Егер атқарушы органдардың және өзге де ұйымдардың басшылары басқаратын ұйымдар жалақыны төлеуге қаражат беруді (аударуды) кідіртсе, оларды осы баптың бірінші және екінші бөліктерінде аталған лауазымды адамдар деп түсіну керек."; </w:t>
      </w:r>
    </w:p>
    <w:bookmarkStart w:name="z17" w:id="16"/>
    <w:p>
      <w:pPr>
        <w:spacing w:after="0"/>
        <w:ind w:left="0"/>
        <w:jc w:val="both"/>
      </w:pPr>
      <w:r>
        <w:rPr>
          <w:rFonts w:ascii="Times New Roman"/>
          <w:b w:val="false"/>
          <w:i w:val="false"/>
          <w:color w:val="000000"/>
          <w:sz w:val="28"/>
        </w:rPr>
        <w:t xml:space="preserve">
      2) 89-баптың бірінші және үшінші бөліктеріндегі "еңбек қауіпсіздігі мен еңбекті қорғау туралы заңнаманы", "еңбек қауіпсіздігі мен еңбекті қорғау туралы заңнаманың" деген сөздер "Қазақстан Республикасының еңбек заңнамасын", "Қазақстан Республикасының еңбек заңнамасының"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3) 90-баптың екінші абзацындағы "бестен жиырмаға дейінгі" деген сөздер "екі жүзден бес жүзге дейінгі"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4) 91-баптың екінші абзацындағы "оннан жиырма беске дейінгі" деген сөздер "екі жүзден бес жүзге дейінгі"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5) 92-баптың екінші абзацындағы "оннан жиырма беске дейінгі" деген сөздер "екі жүзден бес жүзге дейінгі"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6) 93-баптың екінші абзацындағы "бестен онға дейінгі" деген сөздер "елуден жүзге дейінгі" деген сөздермен ауыстырылсын. </w:t>
      </w:r>
    </w:p>
    <w:bookmarkEnd w:id="20"/>
    <w:bookmarkStart w:name="z22" w:id="21"/>
    <w:p>
      <w:pPr>
        <w:spacing w:after="0"/>
        <w:ind w:left="0"/>
        <w:jc w:val="both"/>
      </w:pPr>
      <w:r>
        <w:rPr>
          <w:rFonts w:ascii="Times New Roman"/>
          <w:b w:val="false"/>
          <w:i w:val="false"/>
          <w:color w:val="000000"/>
          <w:sz w:val="28"/>
        </w:rPr>
        <w:t>
      6.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w:t>
      </w:r>
    </w:p>
    <w:bookmarkEnd w:id="21"/>
    <w:bookmarkStart w:name="z23" w:id="22"/>
    <w:p>
      <w:pPr>
        <w:spacing w:after="0"/>
        <w:ind w:left="0"/>
        <w:jc w:val="both"/>
      </w:pPr>
      <w:r>
        <w:rPr>
          <w:rFonts w:ascii="Times New Roman"/>
          <w:b w:val="false"/>
          <w:i w:val="false"/>
          <w:color w:val="000000"/>
          <w:sz w:val="28"/>
        </w:rPr>
        <w:t xml:space="preserve">
      1) 10-баптың 25-1) тармақшасы мынадай редакцияда жазылсын: </w:t>
      </w:r>
      <w:r>
        <w:br/>
      </w:r>
      <w:r>
        <w:rPr>
          <w:rFonts w:ascii="Times New Roman"/>
          <w:b w:val="false"/>
          <w:i w:val="false"/>
          <w:color w:val="000000"/>
          <w:sz w:val="28"/>
        </w:rPr>
        <w:t xml:space="preserve">
      "25-1) қызметкер - жұмыс берушімен еңбек қатынастарында тұратын және тікелей еңбек шарты бойынша жұмысты орындайтын жеке адам;"; </w:t>
      </w:r>
    </w:p>
    <w:bookmarkEnd w:id="22"/>
    <w:bookmarkStart w:name="z24" w:id="23"/>
    <w:p>
      <w:pPr>
        <w:spacing w:after="0"/>
        <w:ind w:left="0"/>
        <w:jc w:val="both"/>
      </w:pPr>
      <w:r>
        <w:rPr>
          <w:rFonts w:ascii="Times New Roman"/>
          <w:b w:val="false"/>
          <w:i w:val="false"/>
          <w:color w:val="000000"/>
          <w:sz w:val="28"/>
        </w:rPr>
        <w:t xml:space="preserve">
      2) 178-баптың 14) тармақшасындағы "жеке", "(келісім-шарт)" деген сөздер алып тасталсын; </w:t>
      </w:r>
    </w:p>
    <w:bookmarkEnd w:id="23"/>
    <w:bookmarkStart w:name="z25" w:id="24"/>
    <w:p>
      <w:pPr>
        <w:spacing w:after="0"/>
        <w:ind w:left="0"/>
        <w:jc w:val="both"/>
      </w:pPr>
      <w:r>
        <w:rPr>
          <w:rFonts w:ascii="Times New Roman"/>
          <w:b w:val="false"/>
          <w:i w:val="false"/>
          <w:color w:val="000000"/>
          <w:sz w:val="28"/>
        </w:rPr>
        <w:t xml:space="preserve">
      3) 187-1-бапта: </w:t>
      </w:r>
      <w:r>
        <w:br/>
      </w:r>
      <w:r>
        <w:rPr>
          <w:rFonts w:ascii="Times New Roman"/>
          <w:b w:val="false"/>
          <w:i w:val="false"/>
          <w:color w:val="000000"/>
          <w:sz w:val="28"/>
        </w:rPr>
        <w:t xml:space="preserve">
      1-тармақтың 2) тармақшасындағы "жеке", "(келісім-шарт, келісім)" деген сөздер алып тасталсын; </w:t>
      </w:r>
    </w:p>
    <w:bookmarkEnd w:id="24"/>
    <w:p>
      <w:pPr>
        <w:spacing w:after="0"/>
        <w:ind w:left="0"/>
        <w:jc w:val="both"/>
      </w:pPr>
      <w:r>
        <w:rPr>
          <w:rFonts w:ascii="Times New Roman"/>
          <w:b w:val="false"/>
          <w:i w:val="false"/>
          <w:color w:val="000000"/>
          <w:sz w:val="28"/>
        </w:rPr>
        <w:t xml:space="preserve">      2-тармақтағы "жеке", "(келісім-шартта)" деген сөздер алып тасталсын; </w:t>
      </w:r>
    </w:p>
    <w:bookmarkStart w:name="z26" w:id="25"/>
    <w:p>
      <w:pPr>
        <w:spacing w:after="0"/>
        <w:ind w:left="0"/>
        <w:jc w:val="both"/>
      </w:pPr>
      <w:r>
        <w:rPr>
          <w:rFonts w:ascii="Times New Roman"/>
          <w:b w:val="false"/>
          <w:i w:val="false"/>
          <w:color w:val="000000"/>
          <w:sz w:val="28"/>
        </w:rPr>
        <w:t xml:space="preserve">
      4) 191-бапта: </w:t>
      </w:r>
      <w:r>
        <w:br/>
      </w:r>
      <w:r>
        <w:rPr>
          <w:rFonts w:ascii="Times New Roman"/>
          <w:b w:val="false"/>
          <w:i w:val="false"/>
          <w:color w:val="000000"/>
          <w:sz w:val="28"/>
        </w:rPr>
        <w:t xml:space="preserve">
      3-тармақтың 2) тармақшасындағы "жеке", "(келісім-шартта, келісімде)" деген сөздер алып тасталсын; </w:t>
      </w:r>
    </w:p>
    <w:bookmarkEnd w:id="25"/>
    <w:p>
      <w:pPr>
        <w:spacing w:after="0"/>
        <w:ind w:left="0"/>
        <w:jc w:val="both"/>
      </w:pPr>
      <w:r>
        <w:rPr>
          <w:rFonts w:ascii="Times New Roman"/>
          <w:b w:val="false"/>
          <w:i w:val="false"/>
          <w:color w:val="000000"/>
          <w:sz w:val="28"/>
        </w:rPr>
        <w:t xml:space="preserve">      5-тармақтың үшінші бөлігіндегі "жеке", "(келісім-шарттың)" деген сөздер алып тасталсын; </w:t>
      </w:r>
    </w:p>
    <w:bookmarkStart w:name="z27" w:id="26"/>
    <w:p>
      <w:pPr>
        <w:spacing w:after="0"/>
        <w:ind w:left="0"/>
        <w:jc w:val="both"/>
      </w:pPr>
      <w:r>
        <w:rPr>
          <w:rFonts w:ascii="Times New Roman"/>
          <w:b w:val="false"/>
          <w:i w:val="false"/>
          <w:color w:val="000000"/>
          <w:sz w:val="28"/>
        </w:rPr>
        <w:t xml:space="preserve">
      5) 316-баптың 1-тармағының 4) тармақшасындағы "жеке" деген сөз алып тасталсын; </w:t>
      </w:r>
    </w:p>
    <w:bookmarkEnd w:id="26"/>
    <w:bookmarkStart w:name="z28" w:id="27"/>
    <w:p>
      <w:pPr>
        <w:spacing w:after="0"/>
        <w:ind w:left="0"/>
        <w:jc w:val="both"/>
      </w:pPr>
      <w:r>
        <w:rPr>
          <w:rFonts w:ascii="Times New Roman"/>
          <w:b w:val="false"/>
          <w:i w:val="false"/>
          <w:color w:val="000000"/>
          <w:sz w:val="28"/>
        </w:rPr>
        <w:t xml:space="preserve">
      6) 527-баптың 5-тармағының 2) тармақшасындағы "жеке" деген сөз алып тасталсын. </w:t>
      </w:r>
    </w:p>
    <w:bookmarkEnd w:id="27"/>
    <w:bookmarkStart w:name="z29" w:id="28"/>
    <w:p>
      <w:pPr>
        <w:spacing w:after="0"/>
        <w:ind w:left="0"/>
        <w:jc w:val="both"/>
      </w:pPr>
      <w:r>
        <w:rPr>
          <w:rFonts w:ascii="Times New Roman"/>
          <w:b w:val="false"/>
          <w:i w:val="false"/>
          <w:color w:val="000000"/>
          <w:sz w:val="28"/>
        </w:rPr>
        <w:t>
      7. 2003 жылғы 5 сәуірдегі Қазақстан Республикасының  </w:t>
      </w:r>
      <w:r>
        <w:rPr>
          <w:rFonts w:ascii="Times New Roman"/>
          <w:b w:val="false"/>
          <w:i w:val="false"/>
          <w:color w:val="000000"/>
          <w:sz w:val="28"/>
        </w:rPr>
        <w:t xml:space="preserve">Кеден кодексіне </w:t>
      </w:r>
      <w:r>
        <w:rPr>
          <w:rFonts w:ascii="Times New Roman"/>
          <w:b w:val="false"/>
          <w:i w:val="false"/>
          <w:color w:val="000000"/>
          <w:sz w:val="28"/>
        </w:rPr>
        <w:t xml:space="preserve">(Қазақстан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w:t>
      </w:r>
    </w:p>
    <w:bookmarkEnd w:id="28"/>
    <w:bookmarkStart w:name="z30" w:id="29"/>
    <w:p>
      <w:pPr>
        <w:spacing w:after="0"/>
        <w:ind w:left="0"/>
        <w:jc w:val="both"/>
      </w:pPr>
      <w:r>
        <w:rPr>
          <w:rFonts w:ascii="Times New Roman"/>
          <w:b w:val="false"/>
          <w:i w:val="false"/>
          <w:color w:val="000000"/>
          <w:sz w:val="28"/>
        </w:rPr>
        <w:t xml:space="preserve">
      1) 407-баптың 1-тармағының екінші бөлігінде: </w:t>
      </w:r>
      <w:r>
        <w:br/>
      </w:r>
      <w:r>
        <w:rPr>
          <w:rFonts w:ascii="Times New Roman"/>
          <w:b w:val="false"/>
          <w:i w:val="false"/>
          <w:color w:val="000000"/>
          <w:sz w:val="28"/>
        </w:rPr>
        <w:t xml:space="preserve">
      "жеке" деген сөз алып тасталсын; </w:t>
      </w:r>
    </w:p>
    <w:bookmarkEnd w:id="29"/>
    <w:p>
      <w:pPr>
        <w:spacing w:after="0"/>
        <w:ind w:left="0"/>
        <w:jc w:val="both"/>
      </w:pPr>
      <w:r>
        <w:rPr>
          <w:rFonts w:ascii="Times New Roman"/>
          <w:b w:val="false"/>
          <w:i w:val="false"/>
          <w:color w:val="000000"/>
          <w:sz w:val="28"/>
        </w:rPr>
        <w:t xml:space="preserve">      "заңдарына" деген сөз "еңбек заңнамасына" деген сөздермен ауыстырылсын; </w:t>
      </w:r>
    </w:p>
    <w:bookmarkStart w:name="z31" w:id="30"/>
    <w:p>
      <w:pPr>
        <w:spacing w:after="0"/>
        <w:ind w:left="0"/>
        <w:jc w:val="both"/>
      </w:pPr>
      <w:r>
        <w:rPr>
          <w:rFonts w:ascii="Times New Roman"/>
          <w:b w:val="false"/>
          <w:i w:val="false"/>
          <w:color w:val="000000"/>
          <w:sz w:val="28"/>
        </w:rPr>
        <w:t xml:space="preserve">
      2) 505-баптың 2-тармағы мынадай редакцияда жазылсын: </w:t>
      </w:r>
      <w:r>
        <w:br/>
      </w:r>
      <w:r>
        <w:rPr>
          <w:rFonts w:ascii="Times New Roman"/>
          <w:b w:val="false"/>
          <w:i w:val="false"/>
          <w:color w:val="000000"/>
          <w:sz w:val="28"/>
        </w:rPr>
        <w:t xml:space="preserve">
      "2. Кеден органдарында қызмет атқару тәртібі осы Кодекспен, осы Кодекске қайшы келмейтін бөлігінде Қазақстан Республикасының еңбек заңнамасымен және Қазақстан Республикасының мемлекеттік қызмет туралы заңнамасымен реттеледі.". </w:t>
      </w:r>
    </w:p>
    <w:bookmarkEnd w:id="30"/>
    <w:bookmarkStart w:name="z32" w:id="31"/>
    <w:p>
      <w:pPr>
        <w:spacing w:after="0"/>
        <w:ind w:left="0"/>
        <w:jc w:val="both"/>
      </w:pPr>
      <w:r>
        <w:rPr>
          <w:rFonts w:ascii="Times New Roman"/>
          <w:b w:val="false"/>
          <w:i w:val="false"/>
          <w:color w:val="000000"/>
          <w:sz w:val="28"/>
        </w:rPr>
        <w:t>
      8. "Діни сенім бостандығы және діни бірлестіктер туралы" 1992 жылғы 15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1992 ж., N 4, 84-құжат; 1995 ж., N 20, 120, 121-құжаттар; Қазақстан Республикасы Парламентінің Жаршысы, 1997 ж., N 13-14, 205-құжат; 2004 ж., N 23, 142-құжат; 2005 ж., N 5, 5-құжат; N 13, 53-құжат): </w:t>
      </w:r>
    </w:p>
    <w:bookmarkEnd w:id="31"/>
    <w:bookmarkStart w:name="z33" w:id="32"/>
    <w:p>
      <w:pPr>
        <w:spacing w:after="0"/>
        <w:ind w:left="0"/>
        <w:jc w:val="both"/>
      </w:pPr>
      <w:r>
        <w:rPr>
          <w:rFonts w:ascii="Times New Roman"/>
          <w:b w:val="false"/>
          <w:i w:val="false"/>
          <w:color w:val="000000"/>
          <w:sz w:val="28"/>
        </w:rPr>
        <w:t xml:space="preserve">
      1) 20-бапта: </w:t>
      </w:r>
      <w:r>
        <w:br/>
      </w:r>
      <w:r>
        <w:rPr>
          <w:rFonts w:ascii="Times New Roman"/>
          <w:b w:val="false"/>
          <w:i w:val="false"/>
          <w:color w:val="000000"/>
          <w:sz w:val="28"/>
        </w:rPr>
        <w:t xml:space="preserve">
      "жұмысшы немесе қызметші" деген сөздер "қызметкер" деген сөзбен ауыстырылсын; </w:t>
      </w:r>
    </w:p>
    <w:bookmarkEnd w:id="32"/>
    <w:p>
      <w:pPr>
        <w:spacing w:after="0"/>
        <w:ind w:left="0"/>
        <w:jc w:val="both"/>
      </w:pPr>
      <w:r>
        <w:rPr>
          <w:rFonts w:ascii="Times New Roman"/>
          <w:b w:val="false"/>
          <w:i w:val="false"/>
          <w:color w:val="000000"/>
          <w:sz w:val="28"/>
        </w:rPr>
        <w:t xml:space="preserve">      "еңбек туралы заңдар" деген сөздер "Қазақстан Республикасының еңбек заңнамасы" деген сөздермен ауыстырылсын; </w:t>
      </w:r>
    </w:p>
    <w:p>
      <w:pPr>
        <w:spacing w:after="0"/>
        <w:ind w:left="0"/>
        <w:jc w:val="both"/>
      </w:pPr>
      <w:r>
        <w:rPr>
          <w:rFonts w:ascii="Times New Roman"/>
          <w:b w:val="false"/>
          <w:i w:val="false"/>
          <w:color w:val="000000"/>
          <w:sz w:val="28"/>
        </w:rPr>
        <w:t xml:space="preserve">      "жұмысшылары мен қызметшілеріне" деген сөздер "қызметкерлерімен" деген сөзбен ауыстырылсын; </w:t>
      </w:r>
    </w:p>
    <w:bookmarkStart w:name="z34" w:id="33"/>
    <w:p>
      <w:pPr>
        <w:spacing w:after="0"/>
        <w:ind w:left="0"/>
        <w:jc w:val="both"/>
      </w:pPr>
      <w:r>
        <w:rPr>
          <w:rFonts w:ascii="Times New Roman"/>
          <w:b w:val="false"/>
          <w:i w:val="false"/>
          <w:color w:val="000000"/>
          <w:sz w:val="28"/>
        </w:rPr>
        <w:t xml:space="preserve">
      2) 21-баптағы "жұмысшыларымен және қызметшілерімен", "азаматтарға" деген сөздер тиісінше "қызметкерлерімен", "қызметкерлерге" деген сөздермен ауыстырылсын. </w:t>
      </w:r>
    </w:p>
    <w:bookmarkEnd w:id="33"/>
    <w:bookmarkStart w:name="z35" w:id="34"/>
    <w:p>
      <w:pPr>
        <w:spacing w:after="0"/>
        <w:ind w:left="0"/>
        <w:jc w:val="both"/>
      </w:pPr>
      <w:r>
        <w:rPr>
          <w:rFonts w:ascii="Times New Roman"/>
          <w:b w:val="false"/>
          <w:i w:val="false"/>
          <w:color w:val="000000"/>
          <w:sz w:val="28"/>
        </w:rPr>
        <w:t>
      9. "Қазақстан Республикасы Ұлттық қауіпсіздік комитетінің Шекара қызметі туралы" 1993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1993 ж., N 1, 3-құжат; 1995 ж., N 8, 56-құжат; Қазақстан Республикасы Парламентінің Жаршысы, 1996 ж., N 14, 275-құжат; 2002 ж., N 16, 147-құжат; 2004 ж., N 23, 142-құжат): </w:t>
      </w:r>
    </w:p>
    <w:bookmarkEnd w:id="34"/>
    <w:bookmarkStart w:name="z36" w:id="35"/>
    <w:p>
      <w:pPr>
        <w:spacing w:after="0"/>
        <w:ind w:left="0"/>
        <w:jc w:val="both"/>
      </w:pPr>
      <w:r>
        <w:rPr>
          <w:rFonts w:ascii="Times New Roman"/>
          <w:b w:val="false"/>
          <w:i w:val="false"/>
          <w:color w:val="000000"/>
          <w:sz w:val="28"/>
        </w:rPr>
        <w:t xml:space="preserve">
      1) 5-1-баптың 2-тармағындағы "қызметшілерінің" деген сөз "азаматтық қызметшілерінің" деген сөздермен ауыстырылсын; </w:t>
      </w:r>
    </w:p>
    <w:bookmarkEnd w:id="35"/>
    <w:bookmarkStart w:name="z37" w:id="36"/>
    <w:p>
      <w:pPr>
        <w:spacing w:after="0"/>
        <w:ind w:left="0"/>
        <w:jc w:val="both"/>
      </w:pPr>
      <w:r>
        <w:rPr>
          <w:rFonts w:ascii="Times New Roman"/>
          <w:b w:val="false"/>
          <w:i w:val="false"/>
          <w:color w:val="000000"/>
          <w:sz w:val="28"/>
        </w:rPr>
        <w:t xml:space="preserve">
      2) 9-баптың бірінші бөлігіндегі "жеке" деген сөз алып тасталсын; </w:t>
      </w:r>
    </w:p>
    <w:bookmarkEnd w:id="36"/>
    <w:bookmarkStart w:name="z38" w:id="37"/>
    <w:p>
      <w:pPr>
        <w:spacing w:after="0"/>
        <w:ind w:left="0"/>
        <w:jc w:val="both"/>
      </w:pPr>
      <w:r>
        <w:rPr>
          <w:rFonts w:ascii="Times New Roman"/>
          <w:b w:val="false"/>
          <w:i w:val="false"/>
          <w:color w:val="000000"/>
          <w:sz w:val="28"/>
        </w:rPr>
        <w:t xml:space="preserve">
      3) 10-бап мынадай редакцияда жазылсын: </w:t>
      </w:r>
    </w:p>
    <w:bookmarkEnd w:id="37"/>
    <w:p>
      <w:pPr>
        <w:spacing w:after="0"/>
        <w:ind w:left="0"/>
        <w:jc w:val="both"/>
      </w:pPr>
      <w:r>
        <w:rPr>
          <w:rFonts w:ascii="Times New Roman"/>
          <w:b w:val="false"/>
          <w:i w:val="false"/>
          <w:color w:val="000000"/>
          <w:sz w:val="28"/>
        </w:rPr>
        <w:t xml:space="preserve">      "10-бап. Шекара қызметіндегі қызметкерлердің еңбек </w:t>
      </w:r>
      <w:r>
        <w:br/>
      </w:r>
      <w:r>
        <w:rPr>
          <w:rFonts w:ascii="Times New Roman"/>
          <w:b w:val="false"/>
          <w:i w:val="false"/>
          <w:color w:val="000000"/>
          <w:sz w:val="28"/>
        </w:rPr>
        <w:t xml:space="preserve">
               шарты бойынша жұмыс істеуі </w:t>
      </w:r>
    </w:p>
    <w:p>
      <w:pPr>
        <w:spacing w:after="0"/>
        <w:ind w:left="0"/>
        <w:jc w:val="both"/>
      </w:pPr>
      <w:r>
        <w:rPr>
          <w:rFonts w:ascii="Times New Roman"/>
          <w:b w:val="false"/>
          <w:i w:val="false"/>
          <w:color w:val="000000"/>
          <w:sz w:val="28"/>
        </w:rPr>
        <w:t xml:space="preserve">      Шекара қызметіндегі қызметкерлер мен азаматтық қызметшілердің еңбек шарты бойынша жұмыс істеуі Қазақстан Республикасының еңбек заңнамасымен реттеледі.". </w:t>
      </w:r>
    </w:p>
    <w:bookmarkStart w:name="z39" w:id="38"/>
    <w:p>
      <w:pPr>
        <w:spacing w:after="0"/>
        <w:ind w:left="0"/>
        <w:jc w:val="both"/>
      </w:pPr>
      <w:r>
        <w:rPr>
          <w:rFonts w:ascii="Times New Roman"/>
          <w:b w:val="false"/>
          <w:i w:val="false"/>
          <w:color w:val="000000"/>
          <w:sz w:val="28"/>
        </w:rPr>
        <w:t>
      10. "Әскери қызметшілер мен олардың отбасы мүшелерінің мәртебесі және оларды әлеуметтік қорғау туралы" 1993 жылғы 20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1993 ж., N 2, 32-құжат; N 18, 429-құжат; 1995 ж., N 20, 120-құжат; N 22, 133-құжат; Қазақстан Республикасы Парламентінің Жаршысы, 1997 ж., N 7, 79-құжат; 1999 ж., N 8, 247-құжат; N 23, 920-құжат; 2001 ж., N 20, 257-құжат; 2003 ж., N 15, 135-құжат; 2004 ж., N 23, 142-құжат): </w:t>
      </w:r>
    </w:p>
    <w:bookmarkEnd w:id="38"/>
    <w:p>
      <w:pPr>
        <w:spacing w:after="0"/>
        <w:ind w:left="0"/>
        <w:jc w:val="both"/>
      </w:pPr>
      <w:r>
        <w:rPr>
          <w:rFonts w:ascii="Times New Roman"/>
          <w:b w:val="false"/>
          <w:i w:val="false"/>
          <w:color w:val="000000"/>
          <w:sz w:val="28"/>
        </w:rPr>
        <w:t xml:space="preserve">      15-баптың үшінші бөлігіндегі "Қазақстан Республикасының еңбек туралы заңдарына" деген сөздер "Қазақстан Республикасының еңбек заңнамасына" деген сөздермен ауыстырылсын. </w:t>
      </w:r>
    </w:p>
    <w:bookmarkStart w:name="z40" w:id="39"/>
    <w:p>
      <w:pPr>
        <w:spacing w:after="0"/>
        <w:ind w:left="0"/>
        <w:jc w:val="both"/>
      </w:pPr>
      <w:r>
        <w:rPr>
          <w:rFonts w:ascii="Times New Roman"/>
          <w:b w:val="false"/>
          <w:i w:val="false"/>
          <w:color w:val="000000"/>
          <w:sz w:val="28"/>
        </w:rPr>
        <w:t>
      11. "Кәсіптік одақтар туралы" 1993 жылғы 9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1993 ж., N 8, 200-құжат; 1995 ж., N 20, 121-құжат; Қазақстан Республикасы Парламентінің Жаршысы, 2002 ж., N 16, 147-құжат): </w:t>
      </w:r>
    </w:p>
    <w:bookmarkEnd w:id="39"/>
    <w:bookmarkStart w:name="z41" w:id="40"/>
    <w:p>
      <w:pPr>
        <w:spacing w:after="0"/>
        <w:ind w:left="0"/>
        <w:jc w:val="both"/>
      </w:pPr>
      <w:r>
        <w:rPr>
          <w:rFonts w:ascii="Times New Roman"/>
          <w:b w:val="false"/>
          <w:i w:val="false"/>
          <w:color w:val="000000"/>
          <w:sz w:val="28"/>
        </w:rPr>
        <w:t xml:space="preserve">
      1) 7-баптағы "Еңбекшілердің жұмысқа қабылдануын, жұмыста жоғарылауын, сондай-ақ жұмыстан босатылуын олардың" деген сөздер "Қызметкердің жұмысқа қабылдануын, жұмыста жоғарылауын, сондай-ақ жұмыс берушінің бастамасы бойынша еңбек шартын бұзуды оның" деген сөздермен ауыстырылсын; </w:t>
      </w:r>
    </w:p>
    <w:bookmarkEnd w:id="40"/>
    <w:bookmarkStart w:name="z42" w:id="41"/>
    <w:p>
      <w:pPr>
        <w:spacing w:after="0"/>
        <w:ind w:left="0"/>
        <w:jc w:val="both"/>
      </w:pPr>
      <w:r>
        <w:rPr>
          <w:rFonts w:ascii="Times New Roman"/>
          <w:b w:val="false"/>
          <w:i w:val="false"/>
          <w:color w:val="000000"/>
          <w:sz w:val="28"/>
        </w:rPr>
        <w:t xml:space="preserve">
      2) 10-бапта: </w:t>
      </w:r>
      <w:r>
        <w:br/>
      </w:r>
      <w:r>
        <w:rPr>
          <w:rFonts w:ascii="Times New Roman"/>
          <w:b w:val="false"/>
          <w:i w:val="false"/>
          <w:color w:val="000000"/>
          <w:sz w:val="28"/>
        </w:rPr>
        <w:t xml:space="preserve">
      бірінші бөлікте: </w:t>
      </w:r>
      <w:r>
        <w:br/>
      </w:r>
      <w:r>
        <w:rPr>
          <w:rFonts w:ascii="Times New Roman"/>
          <w:b w:val="false"/>
          <w:i w:val="false"/>
          <w:color w:val="000000"/>
          <w:sz w:val="28"/>
        </w:rPr>
        <w:t xml:space="preserve">
      алтыншы абзацтағы "кәсіподақтар, еңбек қорғау және қауіпсіздік техникасы жөніндегі заңдарды" деген сөздер "кәсіподақтар туралы заңнамасын, Қазақстан Республикасының еңбек заңнамасын" деген сөздермен ауыстырылсын; </w:t>
      </w:r>
    </w:p>
    <w:bookmarkEnd w:id="41"/>
    <w:p>
      <w:pPr>
        <w:spacing w:after="0"/>
        <w:ind w:left="0"/>
        <w:jc w:val="both"/>
      </w:pPr>
      <w:r>
        <w:rPr>
          <w:rFonts w:ascii="Times New Roman"/>
          <w:b w:val="false"/>
          <w:i w:val="false"/>
          <w:color w:val="000000"/>
          <w:sz w:val="28"/>
        </w:rPr>
        <w:t xml:space="preserve">      жетінші абзацтағы "зейнетақы заңдарының, еңбек қорғау және кәсіподақтар туралы заңдардың" деген сөздер "зейнетақы заңнамасының, кәсіподақтар туралы заңнаманың" деген сөздермен ауыстырылсын; </w:t>
      </w:r>
    </w:p>
    <w:bookmarkStart w:name="z43" w:id="42"/>
    <w:p>
      <w:pPr>
        <w:spacing w:after="0"/>
        <w:ind w:left="0"/>
        <w:jc w:val="both"/>
      </w:pPr>
      <w:r>
        <w:rPr>
          <w:rFonts w:ascii="Times New Roman"/>
          <w:b w:val="false"/>
          <w:i w:val="false"/>
          <w:color w:val="000000"/>
          <w:sz w:val="28"/>
        </w:rPr>
        <w:t xml:space="preserve">
      3) 11-баптың бірінші бөлігіндегі "Еңбекшілердің" деген сөз "Қызметкерлердің" деген сөзбен ауыстырылсын; </w:t>
      </w:r>
    </w:p>
    <w:bookmarkEnd w:id="42"/>
    <w:bookmarkStart w:name="z44" w:id="43"/>
    <w:p>
      <w:pPr>
        <w:spacing w:after="0"/>
        <w:ind w:left="0"/>
        <w:jc w:val="both"/>
      </w:pPr>
      <w:r>
        <w:rPr>
          <w:rFonts w:ascii="Times New Roman"/>
          <w:b w:val="false"/>
          <w:i w:val="false"/>
          <w:color w:val="000000"/>
          <w:sz w:val="28"/>
        </w:rPr>
        <w:t xml:space="preserve">
      4) 12-баптың екінші бөлігіндегі "еңбекшілердің" деген сөз "қызметкерлердің" деген сөзбен ауыстырылсын; </w:t>
      </w:r>
    </w:p>
    <w:bookmarkEnd w:id="43"/>
    <w:bookmarkStart w:name="z45" w:id="44"/>
    <w:p>
      <w:pPr>
        <w:spacing w:after="0"/>
        <w:ind w:left="0"/>
        <w:jc w:val="both"/>
      </w:pPr>
      <w:r>
        <w:rPr>
          <w:rFonts w:ascii="Times New Roman"/>
          <w:b w:val="false"/>
          <w:i w:val="false"/>
          <w:color w:val="000000"/>
          <w:sz w:val="28"/>
        </w:rPr>
        <w:t xml:space="preserve">
      5) 14-баптың бірінші және екінші бөліктеріндегі "еңбекшілерді", "еңбекшілер" деген сөздер тиісінше "қызметкерлерді", "қызметкерлер" деген сөздермен ауыстырылсын; </w:t>
      </w:r>
    </w:p>
    <w:bookmarkEnd w:id="44"/>
    <w:bookmarkStart w:name="z46" w:id="45"/>
    <w:p>
      <w:pPr>
        <w:spacing w:after="0"/>
        <w:ind w:left="0"/>
        <w:jc w:val="both"/>
      </w:pPr>
      <w:r>
        <w:rPr>
          <w:rFonts w:ascii="Times New Roman"/>
          <w:b w:val="false"/>
          <w:i w:val="false"/>
          <w:color w:val="000000"/>
          <w:sz w:val="28"/>
        </w:rPr>
        <w:t xml:space="preserve">
      6) 20-бап мынадай редакцияда жазылсын: </w:t>
      </w:r>
    </w:p>
    <w:bookmarkEnd w:id="45"/>
    <w:p>
      <w:pPr>
        <w:spacing w:after="0"/>
        <w:ind w:left="0"/>
        <w:jc w:val="both"/>
      </w:pPr>
      <w:r>
        <w:rPr>
          <w:rFonts w:ascii="Times New Roman"/>
          <w:b w:val="false"/>
          <w:i w:val="false"/>
          <w:color w:val="000000"/>
          <w:sz w:val="28"/>
        </w:rPr>
        <w:t xml:space="preserve">      "20-бап. Бастауыш кәсіподақ ұйымдары кәсіподақ </w:t>
      </w:r>
      <w:r>
        <w:br/>
      </w:r>
      <w:r>
        <w:rPr>
          <w:rFonts w:ascii="Times New Roman"/>
          <w:b w:val="false"/>
          <w:i w:val="false"/>
          <w:color w:val="000000"/>
          <w:sz w:val="28"/>
        </w:rPr>
        <w:t xml:space="preserve">
               комитеттерінің өкілеттіктері </w:t>
      </w:r>
    </w:p>
    <w:p>
      <w:pPr>
        <w:spacing w:after="0"/>
        <w:ind w:left="0"/>
        <w:jc w:val="both"/>
      </w:pPr>
      <w:r>
        <w:rPr>
          <w:rFonts w:ascii="Times New Roman"/>
          <w:b w:val="false"/>
          <w:i w:val="false"/>
          <w:color w:val="000000"/>
          <w:sz w:val="28"/>
        </w:rPr>
        <w:t xml:space="preserve">      Бастауыш кәсіподақ ұйымдары кәсіподақ комитеттерінің өкілеттіктері осы Заңмен, кәсіптік одақтардың жарғыларымен, салалық, өңірлік келісімдермен және ұйымдардың ұжымдық шарттарымен белгіленеді. </w:t>
      </w:r>
      <w:r>
        <w:br/>
      </w:r>
      <w:r>
        <w:rPr>
          <w:rFonts w:ascii="Times New Roman"/>
          <w:b w:val="false"/>
          <w:i w:val="false"/>
          <w:color w:val="000000"/>
          <w:sz w:val="28"/>
        </w:rPr>
        <w:t xml:space="preserve">
      Бастауыш кәсіподақ ұйымдары кәсіподақ комитеттерінің құқықтары, кәсіптік одақтың мүшесі болып табылатын қызметкерлермен жұмыс берушінің бастамасы бойынша еңбек шартын бұзу Қазақстан Республикасының Еңбек кодексімен реттеледі. </w:t>
      </w:r>
      <w:r>
        <w:br/>
      </w:r>
      <w:r>
        <w:rPr>
          <w:rFonts w:ascii="Times New Roman"/>
          <w:b w:val="false"/>
          <w:i w:val="false"/>
          <w:color w:val="000000"/>
          <w:sz w:val="28"/>
        </w:rPr>
        <w:t xml:space="preserve">
      Келісімдерге және ұжымдық шарттарға сәйкес кәсіподақ комитеттері мен жұмыс берушілер ұйымдардағы басқа да әлеуметтік-еңбектік, экономикалық мәселелерді шешуі мүмкін.". </w:t>
      </w:r>
    </w:p>
    <w:bookmarkStart w:name="z47" w:id="46"/>
    <w:p>
      <w:pPr>
        <w:spacing w:after="0"/>
        <w:ind w:left="0"/>
        <w:jc w:val="both"/>
      </w:pPr>
      <w:r>
        <w:rPr>
          <w:rFonts w:ascii="Times New Roman"/>
          <w:b w:val="false"/>
          <w:i w:val="false"/>
          <w:color w:val="000000"/>
          <w:sz w:val="28"/>
        </w:rPr>
        <w:t>
      12. "АҚТҚ инфекциясының және ЖҚТБ-ның алдын алу мен емдеу туралы" 1994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N 16-17, 212-құжат; Қазақстан Республикасы Парламентінің Жаршысы, 1999 ж., N 23, 921-құжат; 2004 ж., N 23, 142-құжат; 2006 ж., N 15, 93-құжат; 2007 ж., N 5-6, 40-құжат): </w:t>
      </w:r>
    </w:p>
    <w:bookmarkEnd w:id="46"/>
    <w:bookmarkStart w:name="z48" w:id="47"/>
    <w:p>
      <w:pPr>
        <w:spacing w:after="0"/>
        <w:ind w:left="0"/>
        <w:jc w:val="both"/>
      </w:pPr>
      <w:r>
        <w:rPr>
          <w:rFonts w:ascii="Times New Roman"/>
          <w:b w:val="false"/>
          <w:i w:val="false"/>
          <w:color w:val="000000"/>
          <w:sz w:val="28"/>
        </w:rPr>
        <w:t xml:space="preserve">
      1) 7-бапта: </w:t>
      </w:r>
      <w:r>
        <w:br/>
      </w:r>
      <w:r>
        <w:rPr>
          <w:rFonts w:ascii="Times New Roman"/>
          <w:b w:val="false"/>
          <w:i w:val="false"/>
          <w:color w:val="000000"/>
          <w:sz w:val="28"/>
        </w:rPr>
        <w:t xml:space="preserve">
      2-тармақ алып тасталсын; </w:t>
      </w:r>
    </w:p>
    <w:bookmarkEnd w:id="47"/>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Адамның қорғаныш тапшылығы қоздырғышын жұқтырған немесе ЖҚТБ-мен ауыратын адамдармен еңбек шартын тоқтатуға және оны жасасудан,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туысқандары мен жақындарының тұрғын үй және өзге де құқықтарына қысым жасауға жол берілмейді."; </w:t>
      </w:r>
    </w:p>
    <w:bookmarkStart w:name="z49" w:id="48"/>
    <w:p>
      <w:pPr>
        <w:spacing w:after="0"/>
        <w:ind w:left="0"/>
        <w:jc w:val="both"/>
      </w:pPr>
      <w:r>
        <w:rPr>
          <w:rFonts w:ascii="Times New Roman"/>
          <w:b w:val="false"/>
          <w:i w:val="false"/>
          <w:color w:val="000000"/>
          <w:sz w:val="28"/>
        </w:rPr>
        <w:t xml:space="preserve">
      2) 12-баптың 2-тармағындағы "Қазақстан Республикасының еңбек туралы заңнамасына" деген сөздер "Қазақстан Республикасының еңбек заңнамасына" деген сөздермен ауыстырылсын; </w:t>
      </w:r>
    </w:p>
    <w:bookmarkEnd w:id="48"/>
    <w:bookmarkStart w:name="z50" w:id="49"/>
    <w:p>
      <w:pPr>
        <w:spacing w:after="0"/>
        <w:ind w:left="0"/>
        <w:jc w:val="both"/>
      </w:pPr>
      <w:r>
        <w:rPr>
          <w:rFonts w:ascii="Times New Roman"/>
          <w:b w:val="false"/>
          <w:i w:val="false"/>
          <w:color w:val="000000"/>
          <w:sz w:val="28"/>
        </w:rPr>
        <w:t xml:space="preserve">
      3) 13-баптағы "аталған жәрдемақыны алуға құқығы" деген сөздер "өмірі мен денсаулығына келтірілген зиянды өтету құқығы" деген сөздермен ауыстырылсын. </w:t>
      </w:r>
    </w:p>
    <w:bookmarkEnd w:id="49"/>
    <w:bookmarkStart w:name="z51" w:id="50"/>
    <w:p>
      <w:pPr>
        <w:spacing w:after="0"/>
        <w:ind w:left="0"/>
        <w:jc w:val="both"/>
      </w:pPr>
      <w:r>
        <w:rPr>
          <w:rFonts w:ascii="Times New Roman"/>
          <w:b w:val="false"/>
          <w:i w:val="false"/>
          <w:color w:val="000000"/>
          <w:sz w:val="28"/>
        </w:rPr>
        <w:t>
      13. "Мемлекеттік кәсіпорын туралы" 1995 жылғы 19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2002 ж., N 10, 102-құжат; 2003 ж., N 11, 71-құжат; 2004 ж., N 11-12, 65-құжат; 2006 ж., N 12, 71-құжат; N 15, 95-құжат; 2007 ж., N 4, 33-құжат): </w:t>
      </w:r>
    </w:p>
    <w:bookmarkEnd w:id="50"/>
    <w:p>
      <w:pPr>
        <w:spacing w:after="0"/>
        <w:ind w:left="0"/>
        <w:jc w:val="both"/>
      </w:pPr>
      <w:r>
        <w:rPr>
          <w:rFonts w:ascii="Times New Roman"/>
          <w:b w:val="false"/>
          <w:i w:val="false"/>
          <w:color w:val="000000"/>
          <w:sz w:val="28"/>
        </w:rPr>
        <w:t xml:space="preserve">      9-бапта: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Мемлекеттік басқару органы кәсіпорынның басшысымен қатынасты Қазақстан Республикасының еңбек заңнамасына сәйкес еңбек шартын жасасу арқылы ресімдейді. </w:t>
      </w:r>
      <w:r>
        <w:br/>
      </w:r>
      <w:r>
        <w:rPr>
          <w:rFonts w:ascii="Times New Roman"/>
          <w:b w:val="false"/>
          <w:i w:val="false"/>
          <w:color w:val="000000"/>
          <w:sz w:val="28"/>
        </w:rPr>
        <w:t xml:space="preserve">
      Еңбек шартында, Қазақстан Республикасының еңбек заңнамасында белгіленген талаптардан басқа, кәсіпорын басшысының таза табыстың белгіленген бөлігін бюджетке уақтылы аудармағаны және қаржы-шаруашылық есептілігі туралы мәліметтерді уақтылы табыс етпегені үшін жауапкершілігі айқындалады."; </w:t>
      </w:r>
    </w:p>
    <w:p>
      <w:pPr>
        <w:spacing w:after="0"/>
        <w:ind w:left="0"/>
        <w:jc w:val="both"/>
      </w:pPr>
      <w:r>
        <w:rPr>
          <w:rFonts w:ascii="Times New Roman"/>
          <w:b w:val="false"/>
          <w:i w:val="false"/>
          <w:color w:val="000000"/>
          <w:sz w:val="28"/>
        </w:rPr>
        <w:t xml:space="preserve">      7-тармақтағы "қызметкерлерді кәсіпорынға жұмысқа қабылдайды және оларды жұмыстан шығарады" деген сөздер "қызметкерді кәсіпорынға жұмысқа қабылдайды және онымен еңбек шартын бұзады" деген сөздермен ауыстырылсын. </w:t>
      </w:r>
    </w:p>
    <w:bookmarkStart w:name="z52" w:id="51"/>
    <w:p>
      <w:pPr>
        <w:spacing w:after="0"/>
        <w:ind w:left="0"/>
        <w:jc w:val="both"/>
      </w:pPr>
      <w:r>
        <w:rPr>
          <w:rFonts w:ascii="Times New Roman"/>
          <w:b w:val="false"/>
          <w:i w:val="false"/>
          <w:color w:val="000000"/>
          <w:sz w:val="28"/>
        </w:rPr>
        <w:t>
      14. "Мұнай туралы" 1995 жылғы 28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2007 ж., N 2, 18-құжат; N 3, 22-құжат): </w:t>
      </w:r>
    </w:p>
    <w:bookmarkEnd w:id="51"/>
    <w:p>
      <w:pPr>
        <w:spacing w:after="0"/>
        <w:ind w:left="0"/>
        <w:jc w:val="both"/>
      </w:pPr>
      <w:r>
        <w:rPr>
          <w:rFonts w:ascii="Times New Roman"/>
          <w:b w:val="false"/>
          <w:i w:val="false"/>
          <w:color w:val="000000"/>
          <w:sz w:val="28"/>
        </w:rPr>
        <w:t xml:space="preserve">      56-баптағы "заңдарымен" деген сөз "еңбек заңнамасымен" деген сөздермен ауыстырылсын. </w:t>
      </w:r>
    </w:p>
    <w:bookmarkStart w:name="z53" w:id="52"/>
    <w:p>
      <w:pPr>
        <w:spacing w:after="0"/>
        <w:ind w:left="0"/>
        <w:jc w:val="both"/>
      </w:pPr>
      <w:r>
        <w:rPr>
          <w:rFonts w:ascii="Times New Roman"/>
          <w:b w:val="false"/>
          <w:i w:val="false"/>
          <w:color w:val="000000"/>
          <w:sz w:val="28"/>
        </w:rPr>
        <w:t>
      15. "Өндірістік кооператив туралы" 1995 жылғы 5 қазандағы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20, 119-құжат; Қазақстан Республикасы Парламентінің Жаршысы, 1996 ж., N 14, 274-құжат; 1997 ж., N 12, 183-құжат; N 13-14, 205-құжат; 2001 ж., N 17-18, 242-құжат; 2003 ж., N 24, 178-құжат; 2004 ж., N 5, 30-құжат; 2006 ж., N 8, 45-құжат): </w:t>
      </w:r>
    </w:p>
    <w:bookmarkEnd w:id="52"/>
    <w:bookmarkStart w:name="z54" w:id="53"/>
    <w:p>
      <w:pPr>
        <w:spacing w:after="0"/>
        <w:ind w:left="0"/>
        <w:jc w:val="both"/>
      </w:pPr>
      <w:r>
        <w:rPr>
          <w:rFonts w:ascii="Times New Roman"/>
          <w:b w:val="false"/>
          <w:i w:val="false"/>
          <w:color w:val="000000"/>
          <w:sz w:val="28"/>
        </w:rPr>
        <w:t xml:space="preserve">
      23-бапта: </w:t>
      </w:r>
      <w:r>
        <w:br/>
      </w:r>
      <w:r>
        <w:rPr>
          <w:rFonts w:ascii="Times New Roman"/>
          <w:b w:val="false"/>
          <w:i w:val="false"/>
          <w:color w:val="000000"/>
          <w:sz w:val="28"/>
        </w:rPr>
        <w:t xml:space="preserve">
      1-тармақтағы "жеке еңбек шарты бойынша жұмыс істейтіндердің еңбек жағдайлары - Қазақстан Республикасының еңбек туралы заңдарымен" деген сөздер "еңбек шарты бойынша жұмыс істейтіндердің еңбек жағдайлары - Қазақстан Республикасының еңбек заңнамасымен" деген сөздермен ауыстырылсын; </w:t>
      </w:r>
    </w:p>
    <w:bookmarkEnd w:id="5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бірінші бөліктегі "(контрактында)" деген сөз алып тасталсын; </w:t>
      </w:r>
    </w:p>
    <w:p>
      <w:pPr>
        <w:spacing w:after="0"/>
        <w:ind w:left="0"/>
        <w:jc w:val="both"/>
      </w:pPr>
      <w:r>
        <w:rPr>
          <w:rFonts w:ascii="Times New Roman"/>
          <w:b w:val="false"/>
          <w:i w:val="false"/>
          <w:color w:val="000000"/>
          <w:sz w:val="28"/>
        </w:rPr>
        <w:t xml:space="preserve">      екінші бөліктегі "еңбек туралы заңдарда" деген сөздер "Қазақстан Республикасының еңбек заңнамасында" деген сөздермен ауыстырылсын; </w:t>
      </w:r>
    </w:p>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екінші бөліктегі "еңбек заңдарында" деген сөздер "Қазақстан Республикасының еңбек заңнамасында" деген сөздермен ауыстырылсын; </w:t>
      </w:r>
    </w:p>
    <w:p>
      <w:pPr>
        <w:spacing w:after="0"/>
        <w:ind w:left="0"/>
        <w:jc w:val="both"/>
      </w:pPr>
      <w:r>
        <w:rPr>
          <w:rFonts w:ascii="Times New Roman"/>
          <w:b w:val="false"/>
          <w:i w:val="false"/>
          <w:color w:val="000000"/>
          <w:sz w:val="28"/>
        </w:rPr>
        <w:t xml:space="preserve">      үшінші бөліктегі "еңбек туралы заңдарда" деген сөздер "Қазақстан Республикасының еңбек заңнамасында" деген сөздермен ауыстырылсын. </w:t>
      </w:r>
    </w:p>
    <w:bookmarkStart w:name="z55" w:id="54"/>
    <w:p>
      <w:pPr>
        <w:spacing w:after="0"/>
        <w:ind w:left="0"/>
        <w:jc w:val="both"/>
      </w:pPr>
      <w:r>
        <w:rPr>
          <w:rFonts w:ascii="Times New Roman"/>
          <w:b w:val="false"/>
          <w:i w:val="false"/>
          <w:color w:val="000000"/>
          <w:sz w:val="28"/>
        </w:rPr>
        <w:t>
      16. "Қазақстан Республикасының Республикалық ұланы туралы" 1995 жылғы 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22, 139-құжат; Қазақстан Республикасы Парламентінің Жаршысы, 1997 ж., N 12, 184, 190-құжаттар; 1998 ж., N 11-12, 174-құжат; N 24, 436-құжат; 2001 ж., N 20, 257-құжат; 2002 ж., N 15, 147-құжат; 2004 ж., N 1, 2-құжат; N 23, 142-құжат): </w:t>
      </w:r>
    </w:p>
    <w:bookmarkEnd w:id="54"/>
    <w:bookmarkStart w:name="z56" w:id="55"/>
    <w:p>
      <w:pPr>
        <w:spacing w:after="0"/>
        <w:ind w:left="0"/>
        <w:jc w:val="both"/>
      </w:pPr>
      <w:r>
        <w:rPr>
          <w:rFonts w:ascii="Times New Roman"/>
          <w:b w:val="false"/>
          <w:i w:val="false"/>
          <w:color w:val="000000"/>
          <w:sz w:val="28"/>
        </w:rPr>
        <w:t xml:space="preserve">
      6-бапта: </w:t>
      </w:r>
      <w:r>
        <w:br/>
      </w:r>
      <w:r>
        <w:rPr>
          <w:rFonts w:ascii="Times New Roman"/>
          <w:b w:val="false"/>
          <w:i w:val="false"/>
          <w:color w:val="000000"/>
          <w:sz w:val="28"/>
        </w:rPr>
        <w:t xml:space="preserve">
      1-тармақтағы "әскери қызметшілерден, жұмысшылар мен қызметшілерден" деген сөздер "әскери қызметшілер мен қызметкерлерден" деген сөздермен ауыстырылсын; </w:t>
      </w:r>
    </w:p>
    <w:bookmarkEnd w:id="55"/>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Республикалық ұлан қызметкерлерінің еңбек қызметі Қазақстан Республикасының еңбек заңнамасымен және Қазақстан Республикасының мемлекеттік қызмет туралы заңнамасымен реттеледі.". </w:t>
      </w:r>
    </w:p>
    <w:bookmarkStart w:name="z57" w:id="56"/>
    <w:p>
      <w:pPr>
        <w:spacing w:after="0"/>
        <w:ind w:left="0"/>
        <w:jc w:val="both"/>
      </w:pPr>
      <w:r>
        <w:rPr>
          <w:rFonts w:ascii="Times New Roman"/>
          <w:b w:val="false"/>
          <w:i w:val="false"/>
          <w:color w:val="000000"/>
          <w:sz w:val="28"/>
        </w:rPr>
        <w:t>
      17. "Қазақстан Республикасының әуе кеңістігін пайдалану және авиация қызметі туралы" 1995 жылғы 20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23, 148-құжат; Қазақстан Республикасы Парламентінің Жаршысы, 2001 ж., N 23, 321-құжат; N 24, 338-құжат; 2002 ж., N 15, 147-құжат; 2003 ж., N 10, 54-құжат; 2004 ж., N 23, 142-құжат; 2005 ж., N 7-8, 23-құжат; 2007 ж., N 2, 18-құжат): </w:t>
      </w:r>
    </w:p>
    <w:bookmarkEnd w:id="56"/>
    <w:p>
      <w:pPr>
        <w:spacing w:after="0"/>
        <w:ind w:left="0"/>
        <w:jc w:val="both"/>
      </w:pPr>
      <w:r>
        <w:rPr>
          <w:rFonts w:ascii="Times New Roman"/>
          <w:b w:val="false"/>
          <w:i w:val="false"/>
          <w:color w:val="000000"/>
          <w:sz w:val="28"/>
        </w:rPr>
        <w:t xml:space="preserve">      34-баптың үшінші бөлігіндегі "Қазақстан Республикасының еңбек туралы заңдарына" деген сөздер "Қазақстан Республикасының еңбек заңнамасына" деген сөздермен ауыстырылсын. </w:t>
      </w:r>
    </w:p>
    <w:bookmarkStart w:name="z58" w:id="57"/>
    <w:p>
      <w:pPr>
        <w:spacing w:after="0"/>
        <w:ind w:left="0"/>
        <w:jc w:val="both"/>
      </w:pPr>
      <w:r>
        <w:rPr>
          <w:rFonts w:ascii="Times New Roman"/>
          <w:b w:val="false"/>
          <w:i w:val="false"/>
          <w:color w:val="000000"/>
          <w:sz w:val="28"/>
        </w:rPr>
        <w:t>
      18.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2007 ж., N 2, 18-құжат; N 3, 20-құжат): </w:t>
      </w:r>
    </w:p>
    <w:bookmarkEnd w:id="57"/>
    <w:bookmarkStart w:name="z59" w:id="58"/>
    <w:p>
      <w:pPr>
        <w:spacing w:after="0"/>
        <w:ind w:left="0"/>
        <w:jc w:val="both"/>
      </w:pPr>
      <w:r>
        <w:rPr>
          <w:rFonts w:ascii="Times New Roman"/>
          <w:b w:val="false"/>
          <w:i w:val="false"/>
          <w:color w:val="000000"/>
          <w:sz w:val="28"/>
        </w:rPr>
        <w:t xml:space="preserve">
      1) 18-баптың 1-тармағындағы "еңбек туралы заңдарға" деген сөздер "Қазақстан Республикасының еңбек заңнамасына" деген сөздермен ауыстырылсын; </w:t>
      </w:r>
    </w:p>
    <w:bookmarkEnd w:id="58"/>
    <w:bookmarkStart w:name="z60" w:id="59"/>
    <w:p>
      <w:pPr>
        <w:spacing w:after="0"/>
        <w:ind w:left="0"/>
        <w:jc w:val="both"/>
      </w:pPr>
      <w:r>
        <w:rPr>
          <w:rFonts w:ascii="Times New Roman"/>
          <w:b w:val="false"/>
          <w:i w:val="false"/>
          <w:color w:val="000000"/>
          <w:sz w:val="28"/>
        </w:rPr>
        <w:t xml:space="preserve">
      2) 20-баптың 4-тармағында: </w:t>
      </w:r>
      <w:r>
        <w:br/>
      </w:r>
      <w:r>
        <w:rPr>
          <w:rFonts w:ascii="Times New Roman"/>
          <w:b w:val="false"/>
          <w:i w:val="false"/>
          <w:color w:val="000000"/>
          <w:sz w:val="28"/>
        </w:rPr>
        <w:t xml:space="preserve">
      бірінші бөлігіндегі "еңбек заңдары" деген сөздер "Қазақстан Республикасының еңбек заңнамасы" деген сөздермен ауыстырылсын; </w:t>
      </w:r>
    </w:p>
    <w:bookmarkEnd w:id="59"/>
    <w:p>
      <w:pPr>
        <w:spacing w:after="0"/>
        <w:ind w:left="0"/>
        <w:jc w:val="both"/>
      </w:pP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"Ішкі істер органдары қызметкерлерінің еңбек қатынастары Қазақстан Республикасының еңбек заңнамасымен, Қазақстан Республикасының мемлекеттік қызмет туралы заңнамасымен реттеледі."; </w:t>
      </w:r>
    </w:p>
    <w:bookmarkStart w:name="z61" w:id="60"/>
    <w:p>
      <w:pPr>
        <w:spacing w:after="0"/>
        <w:ind w:left="0"/>
        <w:jc w:val="both"/>
      </w:pPr>
      <w:r>
        <w:rPr>
          <w:rFonts w:ascii="Times New Roman"/>
          <w:b w:val="false"/>
          <w:i w:val="false"/>
          <w:color w:val="000000"/>
          <w:sz w:val="28"/>
        </w:rPr>
        <w:t xml:space="preserve">
      3) 27-баптың 4-тармағындағы "тиісті еңбек заңдарына" деген сөздер "Қазақстан Республикасының еңбек заңнамасына" деген сөздермен ауыстырылсын. </w:t>
      </w:r>
    </w:p>
    <w:bookmarkEnd w:id="60"/>
    <w:bookmarkStart w:name="z62" w:id="61"/>
    <w:p>
      <w:pPr>
        <w:spacing w:after="0"/>
        <w:ind w:left="0"/>
        <w:jc w:val="both"/>
      </w:pPr>
      <w:r>
        <w:rPr>
          <w:rFonts w:ascii="Times New Roman"/>
          <w:b w:val="false"/>
          <w:i w:val="false"/>
          <w:color w:val="000000"/>
          <w:sz w:val="28"/>
        </w:rPr>
        <w:t>
      19. "Прокуратура туралы" 1995 жылғы 21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24, 156-құжат; Қазақстан Республикасы Парламентінің Жаршысы, 1997 ж., N 12, 184-құжат; 1998 ж., N 15, 208-құжат; 1999 ж., N 8, 247-құжат; N 21, 774-құжат; 2000 ж., N 3-4, 66-құжат; N 6, 142-құжат; 2001 ж., N 20, 257-құжат; 2002 ж., N 17, 155-құжат; 2003 ж., N 15, 139-құжат; 2004 ж., N 23, 142-құжат): </w:t>
      </w:r>
    </w:p>
    <w:bookmarkEnd w:id="61"/>
    <w:p>
      <w:pPr>
        <w:spacing w:after="0"/>
        <w:ind w:left="0"/>
        <w:jc w:val="both"/>
      </w:pPr>
      <w:r>
        <w:rPr>
          <w:rFonts w:ascii="Times New Roman"/>
          <w:b w:val="false"/>
          <w:i w:val="false"/>
          <w:color w:val="000000"/>
          <w:sz w:val="28"/>
        </w:rPr>
        <w:t xml:space="preserve">      52-бапта: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прокуратура органдары қызметкерлерінің еңбек қатынастары осы Заңда, Прокуратура органдарында қызметтен өту туралы ережеде, сондай-ақ, осы Заңға қайшы келмейтін бөлігінде мемлекеттік қызмет туралы заңнамада көзделген ерекшеліктер ескеріле отырып, Қазақстан Республикасының еңбек заңнамасымен реттеледі;"; </w:t>
      </w:r>
    </w:p>
    <w:p>
      <w:pPr>
        <w:spacing w:after="0"/>
        <w:ind w:left="0"/>
        <w:jc w:val="both"/>
      </w:pP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прокуратура органдары қызметкерлерінің еңбек қатынастары Қазақстан Республикасының еңбек заңнамасымен, Қазақстан Республикасының мемлекеттік қызмет туралы заңнамасымен реттеледі.". </w:t>
      </w:r>
    </w:p>
    <w:bookmarkStart w:name="z63" w:id="62"/>
    <w:p>
      <w:pPr>
        <w:spacing w:after="0"/>
        <w:ind w:left="0"/>
        <w:jc w:val="both"/>
      </w:pPr>
      <w:r>
        <w:rPr>
          <w:rFonts w:ascii="Times New Roman"/>
          <w:b w:val="false"/>
          <w:i w:val="false"/>
          <w:color w:val="000000"/>
          <w:sz w:val="28"/>
        </w:rPr>
        <w:t>
      20.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24, 157-құжат; Қазақстан Республикасы Парламентінің Жаршысы, 1997 ж., N 10, 108-құжат; N 12, 184-құжат; 1998 ж., N 23, 416-құжат; N 24, 436-құжат; 1999 ж., N 8, 233-құжат; N 23, 920-құжат; 2000 ж., N 3-4, 66-құжат; 2001 ж., N 20, 257-құжат; 2002 ж., N 6, 72-құжат; N 17, 155-құжат; 2004 ж., N 23, 142-құжат): </w:t>
      </w:r>
    </w:p>
    <w:bookmarkEnd w:id="62"/>
    <w:bookmarkStart w:name="z64" w:id="63"/>
    <w:p>
      <w:pPr>
        <w:spacing w:after="0"/>
        <w:ind w:left="0"/>
        <w:jc w:val="both"/>
      </w:pPr>
      <w:r>
        <w:rPr>
          <w:rFonts w:ascii="Times New Roman"/>
          <w:b w:val="false"/>
          <w:i w:val="false"/>
          <w:color w:val="000000"/>
          <w:sz w:val="28"/>
        </w:rPr>
        <w:t xml:space="preserve">
      1) орыс тіліндегі мәтін өзгертілді, мемлекеттік тілдегі мәтін өзгермейді; </w:t>
      </w:r>
    </w:p>
    <w:bookmarkEnd w:id="63"/>
    <w:bookmarkStart w:name="z65" w:id="64"/>
    <w:p>
      <w:pPr>
        <w:spacing w:after="0"/>
        <w:ind w:left="0"/>
        <w:jc w:val="both"/>
      </w:pPr>
      <w:r>
        <w:rPr>
          <w:rFonts w:ascii="Times New Roman"/>
          <w:b w:val="false"/>
          <w:i w:val="false"/>
          <w:color w:val="000000"/>
          <w:sz w:val="28"/>
        </w:rPr>
        <w:t xml:space="preserve">
      2) 21-бап мынадай редакцияда жазылсын: </w:t>
      </w:r>
    </w:p>
    <w:bookmarkEnd w:id="64"/>
    <w:p>
      <w:pPr>
        <w:spacing w:after="0"/>
        <w:ind w:left="0"/>
        <w:jc w:val="both"/>
      </w:pPr>
      <w:r>
        <w:rPr>
          <w:rFonts w:ascii="Times New Roman"/>
          <w:b w:val="false"/>
          <w:i w:val="false"/>
          <w:color w:val="000000"/>
          <w:sz w:val="28"/>
        </w:rPr>
        <w:t xml:space="preserve">      "21-бап. Ұлттық қауіпсіздік органдарының қызметкерлері </w:t>
      </w:r>
    </w:p>
    <w:p>
      <w:pPr>
        <w:spacing w:after="0"/>
        <w:ind w:left="0"/>
        <w:jc w:val="both"/>
      </w:pPr>
      <w:r>
        <w:rPr>
          <w:rFonts w:ascii="Times New Roman"/>
          <w:b w:val="false"/>
          <w:i w:val="false"/>
          <w:color w:val="000000"/>
          <w:sz w:val="28"/>
        </w:rPr>
        <w:t xml:space="preserve">      1. Ұлттық қауіпсіздік органдары қызметкерлерінің еңбек жағдайлары Қазақстан Республикасының еңбек заңнамасымен және Қазақстан Республикасының мемлекеттік қызмет туралы заңнамасымен реттеледі. </w:t>
      </w:r>
      <w:r>
        <w:br/>
      </w:r>
      <w:r>
        <w:rPr>
          <w:rFonts w:ascii="Times New Roman"/>
          <w:b w:val="false"/>
          <w:i w:val="false"/>
          <w:color w:val="000000"/>
          <w:sz w:val="28"/>
        </w:rPr>
        <w:t xml:space="preserve">
      2. Ұлттық қауіпсіздік органдарының қызметкерлерін әлеуметтік қорғау Қазақстан Республикасының заңнамасына сәйкес қамтамасыз етіледі.". </w:t>
      </w:r>
    </w:p>
    <w:bookmarkStart w:name="z66" w:id="65"/>
    <w:p>
      <w:pPr>
        <w:spacing w:after="0"/>
        <w:ind w:left="0"/>
        <w:jc w:val="both"/>
      </w:pPr>
      <w:r>
        <w:rPr>
          <w:rFonts w:ascii="Times New Roman"/>
          <w:b w:val="false"/>
          <w:i w:val="false"/>
          <w:color w:val="000000"/>
          <w:sz w:val="28"/>
        </w:rPr>
        <w:t>
      21. "Қоғамдық бірлестіктер туралы" 1996 жылғы 31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1996 ж., N 8-9, 234-құжат; 2000 ж., N 3-4, 63-құжат; 2001 ж., N 24, 338-құжат; 2005 ж., N 5, 5-құжат; N 13, 53-құжат): </w:t>
      </w:r>
    </w:p>
    <w:bookmarkEnd w:id="65"/>
    <w:bookmarkStart w:name="z67" w:id="66"/>
    <w:p>
      <w:pPr>
        <w:spacing w:after="0"/>
        <w:ind w:left="0"/>
        <w:jc w:val="both"/>
      </w:pPr>
      <w:r>
        <w:rPr>
          <w:rFonts w:ascii="Times New Roman"/>
          <w:b w:val="false"/>
          <w:i w:val="false"/>
          <w:color w:val="000000"/>
          <w:sz w:val="28"/>
        </w:rPr>
        <w:t xml:space="preserve">
      1) 4-баптың төртінші бөлігі мынадай редакцияда жазылсын: </w:t>
      </w:r>
      <w:r>
        <w:br/>
      </w:r>
      <w:r>
        <w:rPr>
          <w:rFonts w:ascii="Times New Roman"/>
          <w:b w:val="false"/>
          <w:i w:val="false"/>
          <w:color w:val="000000"/>
          <w:sz w:val="28"/>
        </w:rPr>
        <w:t xml:space="preserve">
      "Қоғамдық бірлестіктер аппараттарының қызметкерлеріне Қазақстан Республикасының еңбек заңнамасы, Қазақстан Республикасының әлеуметтік қамсыздандыру және сақтандыру туралы заңнамасы қолданылады."; </w:t>
      </w:r>
    </w:p>
    <w:bookmarkEnd w:id="66"/>
    <w:bookmarkStart w:name="z68" w:id="67"/>
    <w:p>
      <w:pPr>
        <w:spacing w:after="0"/>
        <w:ind w:left="0"/>
        <w:jc w:val="both"/>
      </w:pPr>
      <w:r>
        <w:rPr>
          <w:rFonts w:ascii="Times New Roman"/>
          <w:b w:val="false"/>
          <w:i w:val="false"/>
          <w:color w:val="000000"/>
          <w:sz w:val="28"/>
        </w:rPr>
        <w:t xml:space="preserve">
      2) 22-баптағы "заңдарында көзделген" деген сөздер "заңдарында белгіленген" деген сөздермен ауыстырылсын. </w:t>
      </w:r>
    </w:p>
    <w:bookmarkEnd w:id="67"/>
    <w:bookmarkStart w:name="z69" w:id="68"/>
    <w:p>
      <w:pPr>
        <w:spacing w:after="0"/>
        <w:ind w:left="0"/>
        <w:jc w:val="both"/>
      </w:pPr>
      <w:r>
        <w:rPr>
          <w:rFonts w:ascii="Times New Roman"/>
          <w:b w:val="false"/>
          <w:i w:val="false"/>
          <w:color w:val="000000"/>
          <w:sz w:val="28"/>
        </w:rPr>
        <w:t>
      22. "Өрт қауіпсіздігі туралы" 1996 жылғы 22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1996 ж., N 18, 368-құжат; 1998 ж., N 23, 416-құжат; 1999 ж., N 20, 728-құжат; N 23, 931-құжат; 2000 ж., N 6, 142-құжат; 2002 ж., N 17, 155-құжат; 2003 ж., N 14, 112-құжат; N 24, 177-құжат; 2004 ж., N 23, 142-құжат; 2006 ж., N 3, 22-құжат; N 24, 148-құжат; 2007 ж., N 2, 18-құжат): </w:t>
      </w:r>
    </w:p>
    <w:bookmarkEnd w:id="68"/>
    <w:bookmarkStart w:name="z70" w:id="69"/>
    <w:p>
      <w:pPr>
        <w:spacing w:after="0"/>
        <w:ind w:left="0"/>
        <w:jc w:val="both"/>
      </w:pPr>
      <w:r>
        <w:rPr>
          <w:rFonts w:ascii="Times New Roman"/>
          <w:b w:val="false"/>
          <w:i w:val="false"/>
          <w:color w:val="000000"/>
          <w:sz w:val="28"/>
        </w:rPr>
        <w:t xml:space="preserve">
      1) 1-баптың екінші абзацындағы "жеке" деген сөз алып тасталсын; </w:t>
      </w:r>
    </w:p>
    <w:bookmarkEnd w:id="69"/>
    <w:bookmarkStart w:name="z71" w:id="70"/>
    <w:p>
      <w:pPr>
        <w:spacing w:after="0"/>
        <w:ind w:left="0"/>
        <w:jc w:val="both"/>
      </w:pPr>
      <w:r>
        <w:rPr>
          <w:rFonts w:ascii="Times New Roman"/>
          <w:b w:val="false"/>
          <w:i w:val="false"/>
          <w:color w:val="000000"/>
          <w:sz w:val="28"/>
        </w:rPr>
        <w:t xml:space="preserve">
      2) 10-1-баптың үшінші және төртінші бөліктері мынадай редакцияда жазылсын: </w:t>
      </w:r>
      <w:r>
        <w:br/>
      </w:r>
      <w:r>
        <w:rPr>
          <w:rFonts w:ascii="Times New Roman"/>
          <w:b w:val="false"/>
          <w:i w:val="false"/>
          <w:color w:val="000000"/>
          <w:sz w:val="28"/>
        </w:rPr>
        <w:t xml:space="preserve">
      "Мемлекеттік өртке қарсы қызмет органдары қызметкерлерінің еңбек қатынастары осы Заңда және өзге де нормативтік құқықтық актілерде көзделген, ішкі істер органдары қызметкерлері үшін белгіленген ерекшеліктер ескеріле отырып, Қазақстан Республикасының еңбек заңнамасымен реттеледі. </w:t>
      </w:r>
      <w:r>
        <w:br/>
      </w:r>
      <w:r>
        <w:rPr>
          <w:rFonts w:ascii="Times New Roman"/>
          <w:b w:val="false"/>
          <w:i w:val="false"/>
          <w:color w:val="000000"/>
          <w:sz w:val="28"/>
        </w:rPr>
        <w:t xml:space="preserve">
      Өртке қарсы қызмет органдары қызметкерлерінің еңбек қатынастары Қазақстан Республикасының еңбек заңнамасымен және Қазақстан Республикасының мемлекеттік қызмет туралы заңнамасымен реттеледі.". </w:t>
      </w:r>
    </w:p>
    <w:bookmarkEnd w:id="70"/>
    <w:bookmarkStart w:name="z72" w:id="71"/>
    <w:p>
      <w:pPr>
        <w:spacing w:after="0"/>
        <w:ind w:left="0"/>
        <w:jc w:val="both"/>
      </w:pPr>
      <w:r>
        <w:rPr>
          <w:rFonts w:ascii="Times New Roman"/>
          <w:b w:val="false"/>
          <w:i w:val="false"/>
          <w:color w:val="000000"/>
          <w:sz w:val="28"/>
        </w:rPr>
        <w:t>
      23. "Банкроттық туралы" 1997 жылғы 21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2007 ж., N 1, 4-құжат; N 2, 14, 18-құжаттар): </w:t>
      </w:r>
    </w:p>
    <w:bookmarkEnd w:id="71"/>
    <w:p>
      <w:pPr>
        <w:spacing w:after="0"/>
        <w:ind w:left="0"/>
        <w:jc w:val="both"/>
      </w:pPr>
      <w:r>
        <w:rPr>
          <w:rFonts w:ascii="Times New Roman"/>
          <w:b w:val="false"/>
          <w:i w:val="false"/>
          <w:color w:val="000000"/>
          <w:sz w:val="28"/>
        </w:rPr>
        <w:t xml:space="preserve">      70-баптың 1-тармағының 5) тармақшасы мынадай редакцияда жазылсын: </w:t>
      </w:r>
      <w:r>
        <w:br/>
      </w:r>
      <w:r>
        <w:rPr>
          <w:rFonts w:ascii="Times New Roman"/>
          <w:b w:val="false"/>
          <w:i w:val="false"/>
          <w:color w:val="000000"/>
          <w:sz w:val="28"/>
        </w:rPr>
        <w:t xml:space="preserve">
      "5) банкроттың қызметкерлеріне Қазақстан Республикасының еңбек заңнамасына сәйкес алдағы уақытта еңбек шартының тоқтатылатыны туралы хабарлайды;". </w:t>
      </w:r>
    </w:p>
    <w:bookmarkStart w:name="z73" w:id="72"/>
    <w:p>
      <w:pPr>
        <w:spacing w:after="0"/>
        <w:ind w:left="0"/>
        <w:jc w:val="both"/>
      </w:pPr>
      <w:r>
        <w:rPr>
          <w:rFonts w:ascii="Times New Roman"/>
          <w:b w:val="false"/>
          <w:i w:val="false"/>
          <w:color w:val="000000"/>
          <w:sz w:val="28"/>
        </w:rPr>
        <w:t>
      24.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6, 69-құжат; 1998 ж., N 24, 436-құжат; 2000 ж., N 8, 187-құжат; 2004 ж., N 11-12, 67-құжат; N 23, 142-құжат; 2006 ж., N 1, 5-құжат; 2007 ж., N 2, 18-құжат): </w:t>
      </w:r>
    </w:p>
    <w:bookmarkEnd w:id="72"/>
    <w:bookmarkStart w:name="z74" w:id="73"/>
    <w:p>
      <w:pPr>
        <w:spacing w:after="0"/>
        <w:ind w:left="0"/>
        <w:jc w:val="both"/>
      </w:pPr>
      <w:r>
        <w:rPr>
          <w:rFonts w:ascii="Times New Roman"/>
          <w:b w:val="false"/>
          <w:i w:val="false"/>
          <w:color w:val="000000"/>
          <w:sz w:val="28"/>
        </w:rPr>
        <w:t xml:space="preserve">
      1) 9-баптың 4-тармағында: </w:t>
      </w:r>
      <w:r>
        <w:br/>
      </w:r>
      <w:r>
        <w:rPr>
          <w:rFonts w:ascii="Times New Roman"/>
          <w:b w:val="false"/>
          <w:i w:val="false"/>
          <w:color w:val="000000"/>
          <w:sz w:val="28"/>
        </w:rPr>
        <w:t xml:space="preserve">
      "(келісім-шарт)" деген сөздер алып тасталсын; </w:t>
      </w:r>
    </w:p>
    <w:bookmarkEnd w:id="73"/>
    <w:p>
      <w:pPr>
        <w:spacing w:after="0"/>
        <w:ind w:left="0"/>
        <w:jc w:val="both"/>
      </w:pPr>
      <w:r>
        <w:rPr>
          <w:rFonts w:ascii="Times New Roman"/>
          <w:b w:val="false"/>
          <w:i w:val="false"/>
          <w:color w:val="000000"/>
          <w:sz w:val="28"/>
        </w:rPr>
        <w:t xml:space="preserve">      "жұмысқа қабылдау мен жұмыстан шығару" деген сөздер "еңбек шартын жасасу мен тоқтату" деген сөздермен ауыстырылсын; </w:t>
      </w:r>
    </w:p>
    <w:bookmarkStart w:name="z75" w:id="74"/>
    <w:p>
      <w:pPr>
        <w:spacing w:after="0"/>
        <w:ind w:left="0"/>
        <w:jc w:val="both"/>
      </w:pPr>
      <w:r>
        <w:rPr>
          <w:rFonts w:ascii="Times New Roman"/>
          <w:b w:val="false"/>
          <w:i w:val="false"/>
          <w:color w:val="000000"/>
          <w:sz w:val="28"/>
        </w:rPr>
        <w:t xml:space="preserve">
      2) 23-баптың 6-тармағының бірінші бөлігіндегі "(келісім-шарт)" деген сөздер алып тасталсын; </w:t>
      </w:r>
    </w:p>
    <w:bookmarkEnd w:id="74"/>
    <w:bookmarkStart w:name="z76" w:id="75"/>
    <w:p>
      <w:pPr>
        <w:spacing w:after="0"/>
        <w:ind w:left="0"/>
        <w:jc w:val="both"/>
      </w:pPr>
      <w:r>
        <w:rPr>
          <w:rFonts w:ascii="Times New Roman"/>
          <w:b w:val="false"/>
          <w:i w:val="false"/>
          <w:color w:val="000000"/>
          <w:sz w:val="28"/>
        </w:rPr>
        <w:t xml:space="preserve">
      3) 24-баптың 2-тармағындағы "(келісім-шарттың)" деген сөздер алып тасталсын; </w:t>
      </w:r>
    </w:p>
    <w:bookmarkEnd w:id="75"/>
    <w:bookmarkStart w:name="z77" w:id="76"/>
    <w:p>
      <w:pPr>
        <w:spacing w:after="0"/>
        <w:ind w:left="0"/>
        <w:jc w:val="both"/>
      </w:pPr>
      <w:r>
        <w:rPr>
          <w:rFonts w:ascii="Times New Roman"/>
          <w:b w:val="false"/>
          <w:i w:val="false"/>
          <w:color w:val="000000"/>
          <w:sz w:val="28"/>
        </w:rPr>
        <w:t xml:space="preserve">
      4) 26-бап мынадай редакцияда жазылсын: </w:t>
      </w:r>
    </w:p>
    <w:bookmarkEnd w:id="76"/>
    <w:p>
      <w:pPr>
        <w:spacing w:after="0"/>
        <w:ind w:left="0"/>
        <w:jc w:val="both"/>
      </w:pPr>
      <w:r>
        <w:rPr>
          <w:rFonts w:ascii="Times New Roman"/>
          <w:b w:val="false"/>
          <w:i w:val="false"/>
          <w:color w:val="000000"/>
          <w:sz w:val="28"/>
        </w:rPr>
        <w:t xml:space="preserve">      "26-бап. Кәсіби авариялық-құтқару қызметі мен </w:t>
      </w:r>
      <w:r>
        <w:br/>
      </w:r>
      <w:r>
        <w:rPr>
          <w:rFonts w:ascii="Times New Roman"/>
          <w:b w:val="false"/>
          <w:i w:val="false"/>
          <w:color w:val="000000"/>
          <w:sz w:val="28"/>
        </w:rPr>
        <w:t xml:space="preserve">
               құрамалары құтқарушыларына еңбекақы төлеу </w:t>
      </w:r>
    </w:p>
    <w:p>
      <w:pPr>
        <w:spacing w:after="0"/>
        <w:ind w:left="0"/>
        <w:jc w:val="both"/>
      </w:pPr>
      <w:r>
        <w:rPr>
          <w:rFonts w:ascii="Times New Roman"/>
          <w:b w:val="false"/>
          <w:i w:val="false"/>
          <w:color w:val="000000"/>
          <w:sz w:val="28"/>
        </w:rPr>
        <w:t xml:space="preserve">      1. Кәсіби авариялық-құтқару қызметі мен құрамалары құтқарушыларына еңбекақы төлеу Қазақстан Республикасының еңбек заңнамасына сәйкес жүзеге асырылады. </w:t>
      </w:r>
      <w:r>
        <w:br/>
      </w:r>
      <w:r>
        <w:rPr>
          <w:rFonts w:ascii="Times New Roman"/>
          <w:b w:val="false"/>
          <w:i w:val="false"/>
          <w:color w:val="000000"/>
          <w:sz w:val="28"/>
        </w:rPr>
        <w:t xml:space="preserve">
      2. Кәсіби авариялық-құтқару қызметтері мен құрамалары құтқарушыларының мамандығы бойынша жұмыс стажын есептеу Қазақстан Республикасының Үкіметі айқындайтын тәртіппен жүзеге асырылады."; </w:t>
      </w:r>
    </w:p>
    <w:bookmarkStart w:name="z78" w:id="77"/>
    <w:p>
      <w:pPr>
        <w:spacing w:after="0"/>
        <w:ind w:left="0"/>
        <w:jc w:val="both"/>
      </w:pPr>
      <w:r>
        <w:rPr>
          <w:rFonts w:ascii="Times New Roman"/>
          <w:b w:val="false"/>
          <w:i w:val="false"/>
          <w:color w:val="000000"/>
          <w:sz w:val="28"/>
        </w:rPr>
        <w:t xml:space="preserve">
      5) 31-бапта: </w:t>
      </w:r>
      <w:r>
        <w:br/>
      </w:r>
      <w:r>
        <w:rPr>
          <w:rFonts w:ascii="Times New Roman"/>
          <w:b w:val="false"/>
          <w:i w:val="false"/>
          <w:color w:val="000000"/>
          <w:sz w:val="28"/>
        </w:rPr>
        <w:t xml:space="preserve">
      "(келісім-шарт)" деген сөздер алып тасталсын. </w:t>
      </w:r>
    </w:p>
    <w:bookmarkEnd w:id="77"/>
    <w:bookmarkStart w:name="z79" w:id="78"/>
    <w:p>
      <w:pPr>
        <w:spacing w:after="0"/>
        <w:ind w:left="0"/>
        <w:jc w:val="both"/>
      </w:pPr>
      <w:r>
        <w:rPr>
          <w:rFonts w:ascii="Times New Roman"/>
          <w:b w:val="false"/>
          <w:i w:val="false"/>
          <w:color w:val="000000"/>
          <w:sz w:val="28"/>
        </w:rPr>
        <w:t>
      25. "Тұрғын үй қатынастары туралы" 1997 жылғы 16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8, 84-құжат; 1999 ж., N 13, 431-құжат; N 23, 921-құжат; 2001 ж., N 15-16, 228-құжат; 2002 ж., N 6, 71-құжат; 2003 ж., N 11, 67-құжат; 2004 ж., N 14, 82-құжат; N 17, 101-құжат; N 23, 142-құжат; 2006 ж., N 16, 103-құжат): </w:t>
      </w:r>
    </w:p>
    <w:bookmarkEnd w:id="78"/>
    <w:bookmarkStart w:name="z80" w:id="79"/>
    <w:p>
      <w:pPr>
        <w:spacing w:after="0"/>
        <w:ind w:left="0"/>
        <w:jc w:val="both"/>
      </w:pPr>
      <w:r>
        <w:rPr>
          <w:rFonts w:ascii="Times New Roman"/>
          <w:b w:val="false"/>
          <w:i w:val="false"/>
          <w:color w:val="000000"/>
          <w:sz w:val="28"/>
        </w:rPr>
        <w:t xml:space="preserve">
      1) 2-баптың жетінші абзацындағы "мерзімді", "(келісім-шарт)", "(келісім-шарты)" деген сөздер алып тасталсын; </w:t>
      </w:r>
    </w:p>
    <w:bookmarkEnd w:id="79"/>
    <w:bookmarkStart w:name="z81" w:id="80"/>
    <w:p>
      <w:pPr>
        <w:spacing w:after="0"/>
        <w:ind w:left="0"/>
        <w:jc w:val="both"/>
      </w:pPr>
      <w:r>
        <w:rPr>
          <w:rFonts w:ascii="Times New Roman"/>
          <w:b w:val="false"/>
          <w:i w:val="false"/>
          <w:color w:val="000000"/>
          <w:sz w:val="28"/>
        </w:rPr>
        <w:t xml:space="preserve">
      2) 13-баптың 5-тармағының үшінші бөлігіндегі "Мерзімді еңбек шарты (келісім-шарт)" деген сөздер "Еңбек шарты" деген сөздермен ауыстырылсын; </w:t>
      </w:r>
    </w:p>
    <w:bookmarkEnd w:id="80"/>
    <w:bookmarkStart w:name="z82" w:id="81"/>
    <w:p>
      <w:pPr>
        <w:spacing w:after="0"/>
        <w:ind w:left="0"/>
        <w:jc w:val="both"/>
      </w:pPr>
      <w:r>
        <w:rPr>
          <w:rFonts w:ascii="Times New Roman"/>
          <w:b w:val="false"/>
          <w:i w:val="false"/>
          <w:color w:val="000000"/>
          <w:sz w:val="28"/>
        </w:rPr>
        <w:t xml:space="preserve">
      3) 86-баптың 1-тармағының 2) тармақшасындағы "мерзімді", "(келісім-шарт)" деген сөздер алып тасталсын; </w:t>
      </w:r>
    </w:p>
    <w:bookmarkEnd w:id="81"/>
    <w:bookmarkStart w:name="z83" w:id="82"/>
    <w:p>
      <w:pPr>
        <w:spacing w:after="0"/>
        <w:ind w:left="0"/>
        <w:jc w:val="both"/>
      </w:pPr>
      <w:r>
        <w:rPr>
          <w:rFonts w:ascii="Times New Roman"/>
          <w:b w:val="false"/>
          <w:i w:val="false"/>
          <w:color w:val="000000"/>
          <w:sz w:val="28"/>
        </w:rPr>
        <w:t xml:space="preserve">
      4) 112-баптың бірінші бөлігіндегі "мерзімді еңбек келісімімен (келісім-шартпен)" деген сөздер "еңбек шартымен" деген сөздермен ауыстырылсын; </w:t>
      </w:r>
    </w:p>
    <w:bookmarkEnd w:id="82"/>
    <w:bookmarkStart w:name="z84" w:id="83"/>
    <w:p>
      <w:pPr>
        <w:spacing w:after="0"/>
        <w:ind w:left="0"/>
        <w:jc w:val="both"/>
      </w:pPr>
      <w:r>
        <w:rPr>
          <w:rFonts w:ascii="Times New Roman"/>
          <w:b w:val="false"/>
          <w:i w:val="false"/>
          <w:color w:val="000000"/>
          <w:sz w:val="28"/>
        </w:rPr>
        <w:t xml:space="preserve">
      5) 114-баптың 1-тармағында: </w:t>
      </w:r>
      <w:r>
        <w:br/>
      </w:r>
      <w:r>
        <w:rPr>
          <w:rFonts w:ascii="Times New Roman"/>
          <w:b w:val="false"/>
          <w:i w:val="false"/>
          <w:color w:val="000000"/>
          <w:sz w:val="28"/>
        </w:rPr>
        <w:t xml:space="preserve">
      "Мерзімді еңбек шарты (келісім-шарт)" деген сөздер "Еңбек шарты" деген сөздермен ауыстырылсын; </w:t>
      </w:r>
    </w:p>
    <w:bookmarkEnd w:id="83"/>
    <w:p>
      <w:pPr>
        <w:spacing w:after="0"/>
        <w:ind w:left="0"/>
        <w:jc w:val="both"/>
      </w:pPr>
      <w:r>
        <w:rPr>
          <w:rFonts w:ascii="Times New Roman"/>
          <w:b w:val="false"/>
          <w:i w:val="false"/>
          <w:color w:val="000000"/>
          <w:sz w:val="28"/>
        </w:rPr>
        <w:t xml:space="preserve">      екінші бөліктегі "(келісім-шарт)" деген сөздер алып тасталсын; </w:t>
      </w:r>
    </w:p>
    <w:bookmarkStart w:name="z85" w:id="84"/>
    <w:p>
      <w:pPr>
        <w:spacing w:after="0"/>
        <w:ind w:left="0"/>
        <w:jc w:val="both"/>
      </w:pPr>
      <w:r>
        <w:rPr>
          <w:rFonts w:ascii="Times New Roman"/>
          <w:b w:val="false"/>
          <w:i w:val="false"/>
          <w:color w:val="000000"/>
          <w:sz w:val="28"/>
        </w:rPr>
        <w:t xml:space="preserve">
      6) 115-баптың 2-тармағының 6) тармақшасындағы "(келісім-шарттың)" деген сөздер алып тасталсын; </w:t>
      </w:r>
    </w:p>
    <w:bookmarkEnd w:id="84"/>
    <w:bookmarkStart w:name="z86" w:id="85"/>
    <w:p>
      <w:pPr>
        <w:spacing w:after="0"/>
        <w:ind w:left="0"/>
        <w:jc w:val="both"/>
      </w:pPr>
      <w:r>
        <w:rPr>
          <w:rFonts w:ascii="Times New Roman"/>
          <w:b w:val="false"/>
          <w:i w:val="false"/>
          <w:color w:val="000000"/>
          <w:sz w:val="28"/>
        </w:rPr>
        <w:t xml:space="preserve">
      7) 118-баптың 2-тармағының 5) тармақшасындағы "шарттан (келісім-шарттан)" деген сөздер "еңбек шартынан" деген сөздермен ауыстырылсын. </w:t>
      </w:r>
    </w:p>
    <w:bookmarkEnd w:id="85"/>
    <w:bookmarkStart w:name="z87" w:id="86"/>
    <w:p>
      <w:pPr>
        <w:spacing w:after="0"/>
        <w:ind w:left="0"/>
        <w:jc w:val="both"/>
      </w:pPr>
      <w:r>
        <w:rPr>
          <w:rFonts w:ascii="Times New Roman"/>
          <w:b w:val="false"/>
          <w:i w:val="false"/>
          <w:color w:val="000000"/>
          <w:sz w:val="28"/>
        </w:rPr>
        <w:t>
      26.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w:t>
      </w:r>
    </w:p>
    <w:bookmarkEnd w:id="86"/>
    <w:bookmarkStart w:name="z88" w:id="87"/>
    <w:p>
      <w:pPr>
        <w:spacing w:after="0"/>
        <w:ind w:left="0"/>
        <w:jc w:val="both"/>
      </w:pPr>
      <w:r>
        <w:rPr>
          <w:rFonts w:ascii="Times New Roman"/>
          <w:b w:val="false"/>
          <w:i w:val="false"/>
          <w:color w:val="000000"/>
          <w:sz w:val="28"/>
        </w:rPr>
        <w:t xml:space="preserve">
      1) 11-баптың 1-тармағының 1) тармақшасындағы "(келісім-шарт)" деген сөздер алып тасталсын; </w:t>
      </w:r>
    </w:p>
    <w:bookmarkEnd w:id="87"/>
    <w:bookmarkStart w:name="z89" w:id="88"/>
    <w:p>
      <w:pPr>
        <w:spacing w:after="0"/>
        <w:ind w:left="0"/>
        <w:jc w:val="both"/>
      </w:pPr>
      <w:r>
        <w:rPr>
          <w:rFonts w:ascii="Times New Roman"/>
          <w:b w:val="false"/>
          <w:i w:val="false"/>
          <w:color w:val="000000"/>
          <w:sz w:val="28"/>
        </w:rPr>
        <w:t xml:space="preserve">
      2) 40-бапта: </w:t>
      </w:r>
      <w:r>
        <w:br/>
      </w:r>
      <w:r>
        <w:rPr>
          <w:rFonts w:ascii="Times New Roman"/>
          <w:b w:val="false"/>
          <w:i w:val="false"/>
          <w:color w:val="000000"/>
          <w:sz w:val="28"/>
        </w:rPr>
        <w:t xml:space="preserve">
      5-тармақтың екінші бөлігіндегі "жеке" деген сөз алып тасталсын; </w:t>
      </w:r>
      <w:r>
        <w:br/>
      </w:r>
      <w:r>
        <w:rPr>
          <w:rFonts w:ascii="Times New Roman"/>
          <w:b w:val="false"/>
          <w:i w:val="false"/>
          <w:color w:val="000000"/>
          <w:sz w:val="28"/>
        </w:rPr>
        <w:t xml:space="preserve">
      9-тармақтың екінші бөлігіндегі "жеке" деген сөз алып тасталсын; </w:t>
      </w:r>
      <w:r>
        <w:br/>
      </w:r>
      <w:r>
        <w:rPr>
          <w:rFonts w:ascii="Times New Roman"/>
          <w:b w:val="false"/>
          <w:i w:val="false"/>
          <w:color w:val="000000"/>
          <w:sz w:val="28"/>
        </w:rPr>
        <w:t xml:space="preserve">
      10-тармақтағы "жеке" деген сөз алып тасталсын. </w:t>
      </w:r>
    </w:p>
    <w:bookmarkEnd w:id="88"/>
    <w:bookmarkStart w:name="z90" w:id="89"/>
    <w:p>
      <w:pPr>
        <w:spacing w:after="0"/>
        <w:ind w:left="0"/>
        <w:jc w:val="both"/>
      </w:pPr>
      <w:r>
        <w:rPr>
          <w:rFonts w:ascii="Times New Roman"/>
          <w:b w:val="false"/>
          <w:i w:val="false"/>
          <w:color w:val="000000"/>
          <w:sz w:val="28"/>
        </w:rPr>
        <w:t>
      27. "Сот сараптамасы туралы" 1997 жылғы 12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21, 276-құжат; 2000 ж., N 6, 141-құжат; 2001 ж., N 21-22, 281-құжат; 2004 ж., N 23, 142-құжат; N 24, 153-құжат; 2005 ж., N 10, 32-құжат; 2006 ж., N 13, 86-құжат; 2007 ж., N 2, 18-құжат): </w:t>
      </w:r>
    </w:p>
    <w:bookmarkEnd w:id="89"/>
    <w:p>
      <w:pPr>
        <w:spacing w:after="0"/>
        <w:ind w:left="0"/>
        <w:jc w:val="both"/>
      </w:pPr>
      <w:r>
        <w:rPr>
          <w:rFonts w:ascii="Times New Roman"/>
          <w:b w:val="false"/>
          <w:i w:val="false"/>
          <w:color w:val="000000"/>
          <w:sz w:val="28"/>
        </w:rPr>
        <w:t xml:space="preserve">      24-баптың 2-тармағы алып тасталсын. </w:t>
      </w:r>
    </w:p>
    <w:bookmarkStart w:name="z91" w:id="90"/>
    <w:p>
      <w:pPr>
        <w:spacing w:after="0"/>
        <w:ind w:left="0"/>
        <w:jc w:val="both"/>
      </w:pPr>
      <w:r>
        <w:rPr>
          <w:rFonts w:ascii="Times New Roman"/>
          <w:b w:val="false"/>
          <w:i w:val="false"/>
          <w:color w:val="000000"/>
          <w:sz w:val="28"/>
        </w:rPr>
        <w:t>
      28. "Адвокаттық қызмет туралы" 1997 жылғы 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22, 328-құжат; 2001 ж., N 15-16, 236-құжат; 2003 ж., N 11, 65-құжат; 2004 ж., N 23, 142-құжат; 2007 ж., N 2, 18-құжат): </w:t>
      </w:r>
    </w:p>
    <w:bookmarkEnd w:id="90"/>
    <w:p>
      <w:pPr>
        <w:spacing w:after="0"/>
        <w:ind w:left="0"/>
        <w:jc w:val="both"/>
      </w:pPr>
      <w:r>
        <w:rPr>
          <w:rFonts w:ascii="Times New Roman"/>
          <w:b w:val="false"/>
          <w:i w:val="false"/>
          <w:color w:val="000000"/>
          <w:sz w:val="28"/>
        </w:rPr>
        <w:t xml:space="preserve">      8-баптың 2-тармағындағы "(келісім-шартының)" деген сөз алып тасталсын. </w:t>
      </w:r>
    </w:p>
    <w:bookmarkStart w:name="z92" w:id="91"/>
    <w:p>
      <w:pPr>
        <w:spacing w:after="0"/>
        <w:ind w:left="0"/>
        <w:jc w:val="both"/>
      </w:pPr>
      <w:r>
        <w:rPr>
          <w:rFonts w:ascii="Times New Roman"/>
          <w:b w:val="false"/>
          <w:i w:val="false"/>
          <w:color w:val="000000"/>
          <w:sz w:val="28"/>
        </w:rPr>
        <w:t>
      29. "Шаруа (фермер) қожалығы туралы" 1998 жылғы 31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2-3, 26-құжат; 2001 ж., N 24, 338-құжат; 2003 ж., N 1-2, 6-құжат; N 4, 26-құжат; N 24, 178-құжат; 2006 ж., N 1, 5-құжат; N 15, 95-құжат): </w:t>
      </w:r>
    </w:p>
    <w:bookmarkEnd w:id="91"/>
    <w:bookmarkStart w:name="z93" w:id="92"/>
    <w:p>
      <w:pPr>
        <w:spacing w:after="0"/>
        <w:ind w:left="0"/>
        <w:jc w:val="both"/>
      </w:pPr>
      <w:r>
        <w:rPr>
          <w:rFonts w:ascii="Times New Roman"/>
          <w:b w:val="false"/>
          <w:i w:val="false"/>
          <w:color w:val="000000"/>
          <w:sz w:val="28"/>
        </w:rPr>
        <w:t xml:space="preserve">
      1) 13-бапта: </w:t>
      </w:r>
      <w:r>
        <w:br/>
      </w:r>
      <w:r>
        <w:rPr>
          <w:rFonts w:ascii="Times New Roman"/>
          <w:b w:val="false"/>
          <w:i w:val="false"/>
          <w:color w:val="000000"/>
          <w:sz w:val="28"/>
        </w:rPr>
        <w:t xml:space="preserve">
      1-тармақтағы "жалдау (еңбек келісімі немесе шарты, келісім-шарты)" деген сөздер "еңбек шарты" деген сөздермен ауыстырылсын; </w:t>
      </w:r>
    </w:p>
    <w:bookmarkEnd w:id="92"/>
    <w:p>
      <w:pPr>
        <w:spacing w:after="0"/>
        <w:ind w:left="0"/>
        <w:jc w:val="both"/>
      </w:pPr>
      <w:r>
        <w:rPr>
          <w:rFonts w:ascii="Times New Roman"/>
          <w:b w:val="false"/>
          <w:i w:val="false"/>
          <w:color w:val="000000"/>
          <w:sz w:val="28"/>
        </w:rPr>
        <w:t xml:space="preserve">      2-тармақтағы "еңбек туралы заңдарымен" деген сөздер "еңбек заңнамасымен" деген сөздермен ауыстырылсын; </w:t>
      </w:r>
    </w:p>
    <w:p>
      <w:pPr>
        <w:spacing w:after="0"/>
        <w:ind w:left="0"/>
        <w:jc w:val="both"/>
      </w:pPr>
      <w:r>
        <w:rPr>
          <w:rFonts w:ascii="Times New Roman"/>
          <w:b w:val="false"/>
          <w:i w:val="false"/>
          <w:color w:val="000000"/>
          <w:sz w:val="28"/>
        </w:rPr>
        <w:t xml:space="preserve">      3-тармақтағы "жалданып" деген сөз "еңбек шарты бойынша" деген сөздермен ауыстырылсын; </w:t>
      </w:r>
    </w:p>
    <w:bookmarkStart w:name="z94" w:id="93"/>
    <w:p>
      <w:pPr>
        <w:spacing w:after="0"/>
        <w:ind w:left="0"/>
        <w:jc w:val="both"/>
      </w:pPr>
      <w:r>
        <w:rPr>
          <w:rFonts w:ascii="Times New Roman"/>
          <w:b w:val="false"/>
          <w:i w:val="false"/>
          <w:color w:val="000000"/>
          <w:sz w:val="28"/>
        </w:rPr>
        <w:t xml:space="preserve">
      2) орыс тіліндегі мәтін өзгертілді, мемлекеттік тілдегі мәтін өзгермейді. </w:t>
      </w:r>
    </w:p>
    <w:bookmarkEnd w:id="93"/>
    <w:bookmarkStart w:name="z95" w:id="94"/>
    <w:p>
      <w:pPr>
        <w:spacing w:after="0"/>
        <w:ind w:left="0"/>
        <w:jc w:val="both"/>
      </w:pPr>
      <w:r>
        <w:rPr>
          <w:rFonts w:ascii="Times New Roman"/>
          <w:b w:val="false"/>
          <w:i w:val="false"/>
          <w:color w:val="000000"/>
          <w:sz w:val="28"/>
        </w:rPr>
        <w:t>
      30. "Неке және отбасы туралы" 1998 жылғы 17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23, 430-құжат; 2001 ж., N 24, 338-құжат; 2004 ж., N 23, 142-құжат; 2006 ж., N 11, 5-құжат; 2007 ж., N 3, 20-құжат): </w:t>
      </w:r>
    </w:p>
    <w:bookmarkEnd w:id="94"/>
    <w:p>
      <w:pPr>
        <w:spacing w:after="0"/>
        <w:ind w:left="0"/>
        <w:jc w:val="both"/>
      </w:pPr>
      <w:r>
        <w:rPr>
          <w:rFonts w:ascii="Times New Roman"/>
          <w:b w:val="false"/>
          <w:i w:val="false"/>
          <w:color w:val="000000"/>
          <w:sz w:val="28"/>
        </w:rPr>
        <w:t xml:space="preserve">      110-баптың 1-тармағының 4) тармақшасындағы "еңбек туралы заңдарда" деген сөздер "Қазақстан Республикасының еңбек заңнамасында" деген сөздермен ауыстырылсын. </w:t>
      </w:r>
    </w:p>
    <w:bookmarkStart w:name="z96" w:id="95"/>
    <w:p>
      <w:pPr>
        <w:spacing w:after="0"/>
        <w:ind w:left="0"/>
        <w:jc w:val="both"/>
      </w:pPr>
      <w:r>
        <w:rPr>
          <w:rFonts w:ascii="Times New Roman"/>
          <w:b w:val="false"/>
          <w:i w:val="false"/>
          <w:color w:val="000000"/>
          <w:sz w:val="28"/>
        </w:rPr>
        <w:t>
      31. "Мемлекеттік құпиялар туралы" 1999 жылғы 15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4, 102-құжат; 2001 ж., N 8, 53-құжат; 2002 ж., N 15, 147-құжат; 2004 ж., N 6, 41-құжат; 2007 ж., N 2, 18-құжат): </w:t>
      </w:r>
    </w:p>
    <w:bookmarkEnd w:id="95"/>
    <w:bookmarkStart w:name="z97" w:id="96"/>
    <w:p>
      <w:pPr>
        <w:spacing w:after="0"/>
        <w:ind w:left="0"/>
        <w:jc w:val="both"/>
      </w:pPr>
      <w:r>
        <w:rPr>
          <w:rFonts w:ascii="Times New Roman"/>
          <w:b w:val="false"/>
          <w:i w:val="false"/>
          <w:color w:val="000000"/>
          <w:sz w:val="28"/>
        </w:rPr>
        <w:t xml:space="preserve">
      1) 29-баптың 1-тармағының үшінші бөлігіндегі "(келісім-шартында)", "(келісім-шартын)" деген сөздер алып тасталсын; </w:t>
      </w:r>
    </w:p>
    <w:bookmarkEnd w:id="96"/>
    <w:bookmarkStart w:name="z98" w:id="97"/>
    <w:p>
      <w:pPr>
        <w:spacing w:after="0"/>
        <w:ind w:left="0"/>
        <w:jc w:val="both"/>
      </w:pPr>
      <w:r>
        <w:rPr>
          <w:rFonts w:ascii="Times New Roman"/>
          <w:b w:val="false"/>
          <w:i w:val="false"/>
          <w:color w:val="000000"/>
          <w:sz w:val="28"/>
        </w:rPr>
        <w:t xml:space="preserve">
      2) 31-бапта: </w:t>
      </w:r>
      <w:r>
        <w:br/>
      </w:r>
      <w:r>
        <w:rPr>
          <w:rFonts w:ascii="Times New Roman"/>
          <w:b w:val="false"/>
          <w:i w:val="false"/>
          <w:color w:val="000000"/>
          <w:sz w:val="28"/>
        </w:rPr>
        <w:t xml:space="preserve">
      1-тармақтың екінші абзацындағы "(келісім-шартында)" деген сөздер алып тасталсын; </w:t>
      </w:r>
    </w:p>
    <w:bookmarkEnd w:id="97"/>
    <w:p>
      <w:pPr>
        <w:spacing w:after="0"/>
        <w:ind w:left="0"/>
        <w:jc w:val="both"/>
      </w:pPr>
      <w:r>
        <w:rPr>
          <w:rFonts w:ascii="Times New Roman"/>
          <w:b w:val="false"/>
          <w:i w:val="false"/>
          <w:color w:val="000000"/>
          <w:sz w:val="28"/>
        </w:rPr>
        <w:t xml:space="preserve">      4-тармақтағы "(келісім-шартын)" деген сөздер алып тасталсын; </w:t>
      </w:r>
    </w:p>
    <w:bookmarkStart w:name="z99" w:id="98"/>
    <w:p>
      <w:pPr>
        <w:spacing w:after="0"/>
        <w:ind w:left="0"/>
        <w:jc w:val="both"/>
      </w:pPr>
      <w:r>
        <w:rPr>
          <w:rFonts w:ascii="Times New Roman"/>
          <w:b w:val="false"/>
          <w:i w:val="false"/>
          <w:color w:val="000000"/>
          <w:sz w:val="28"/>
        </w:rPr>
        <w:t xml:space="preserve">
      3) 32-баптың екінші бөлігінің екінші абзацындағы "(келісім-шартында)" деген сөздер алып тасталсын; </w:t>
      </w:r>
    </w:p>
    <w:bookmarkEnd w:id="98"/>
    <w:bookmarkStart w:name="z100" w:id="99"/>
    <w:p>
      <w:pPr>
        <w:spacing w:after="0"/>
        <w:ind w:left="0"/>
        <w:jc w:val="both"/>
      </w:pPr>
      <w:r>
        <w:rPr>
          <w:rFonts w:ascii="Times New Roman"/>
          <w:b w:val="false"/>
          <w:i w:val="false"/>
          <w:color w:val="000000"/>
          <w:sz w:val="28"/>
        </w:rPr>
        <w:t xml:space="preserve">
      4) 33-баптың 3-тармағындағы "(келісім-шарт)" деген сөздер алып тасталсын; </w:t>
      </w:r>
    </w:p>
    <w:bookmarkEnd w:id="99"/>
    <w:bookmarkStart w:name="z101" w:id="100"/>
    <w:p>
      <w:pPr>
        <w:spacing w:after="0"/>
        <w:ind w:left="0"/>
        <w:jc w:val="both"/>
      </w:pPr>
      <w:r>
        <w:rPr>
          <w:rFonts w:ascii="Times New Roman"/>
          <w:b w:val="false"/>
          <w:i w:val="false"/>
          <w:color w:val="000000"/>
          <w:sz w:val="28"/>
        </w:rPr>
        <w:t xml:space="preserve">
      5) 37-баптағы "заңдарында көзделген тәртіппен" деген сөздер "заңдарына сәйкес" деген сөздермен ауыстырылсын. </w:t>
      </w:r>
    </w:p>
    <w:bookmarkEnd w:id="100"/>
    <w:bookmarkStart w:name="z102" w:id="101"/>
    <w:p>
      <w:pPr>
        <w:spacing w:after="0"/>
        <w:ind w:left="0"/>
        <w:jc w:val="both"/>
      </w:pPr>
      <w:r>
        <w:rPr>
          <w:rFonts w:ascii="Times New Roman"/>
          <w:b w:val="false"/>
          <w:i w:val="false"/>
          <w:color w:val="000000"/>
          <w:sz w:val="28"/>
        </w:rPr>
        <w:t>
      32. "Қылмыстың жасалуына сезіктілер мен айыпталушыларды күзетте ұстаудың тәртібі мен шарттары туралы" 1999 жылғы 30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6, 190-құжат; 2001 ж., N 17-18, 245-құжат; 2002 ж., N 15, 147-құжат; 2004 ж., N 23, 142-құжат; N 24, 154-құжат): </w:t>
      </w:r>
    </w:p>
    <w:bookmarkEnd w:id="101"/>
    <w:p>
      <w:pPr>
        <w:spacing w:after="0"/>
        <w:ind w:left="0"/>
        <w:jc w:val="both"/>
      </w:pPr>
      <w:r>
        <w:rPr>
          <w:rFonts w:ascii="Times New Roman"/>
          <w:b w:val="false"/>
          <w:i w:val="false"/>
          <w:color w:val="000000"/>
          <w:sz w:val="28"/>
        </w:rPr>
        <w:t xml:space="preserve">      40-баптың 1-тармағының 1) тармақшасындағы "еңбек туралы заңдарда" деген сөздер "Қазақстан Республикасының еңбек заңнамасында" деген сөздермен ауыстырылсын. </w:t>
      </w:r>
    </w:p>
    <w:bookmarkStart w:name="z103" w:id="102"/>
    <w:p>
      <w:pPr>
        <w:spacing w:after="0"/>
        <w:ind w:left="0"/>
        <w:jc w:val="both"/>
      </w:pPr>
      <w:r>
        <w:rPr>
          <w:rFonts w:ascii="Times New Roman"/>
          <w:b w:val="false"/>
          <w:i w:val="false"/>
          <w:color w:val="000000"/>
          <w:sz w:val="28"/>
        </w:rPr>
        <w:t>
      33. "Білім туралы" 1999 жылғы 7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13, 429-құжат; N 23, 927-құжат; 2001 ж., N 13-14, 173-құжат; N 24, 338-құжат; 2004 ж., N 18, 111-құжат; N 24, 142-құжат; 2006 ж., N 1, 5-құжат; N 3, 22-құжат; N 12, 71-құжат; N 15, 92-құжат; 2007 ж., N 2, 18-құжат): </w:t>
      </w:r>
    </w:p>
    <w:bookmarkEnd w:id="102"/>
    <w:bookmarkStart w:name="z104" w:id="103"/>
    <w:p>
      <w:pPr>
        <w:spacing w:after="0"/>
        <w:ind w:left="0"/>
        <w:jc w:val="both"/>
      </w:pPr>
      <w:r>
        <w:rPr>
          <w:rFonts w:ascii="Times New Roman"/>
          <w:b w:val="false"/>
          <w:i w:val="false"/>
          <w:color w:val="000000"/>
          <w:sz w:val="28"/>
        </w:rPr>
        <w:t xml:space="preserve">
      1) 1-баптың 39-1) тармақшасындағы "жеке" деген сөз алып тасталсын; </w:t>
      </w:r>
    </w:p>
    <w:bookmarkEnd w:id="103"/>
    <w:bookmarkStart w:name="z105" w:id="104"/>
    <w:p>
      <w:pPr>
        <w:spacing w:after="0"/>
        <w:ind w:left="0"/>
        <w:jc w:val="both"/>
      </w:pPr>
      <w:r>
        <w:rPr>
          <w:rFonts w:ascii="Times New Roman"/>
          <w:b w:val="false"/>
          <w:i w:val="false"/>
          <w:color w:val="000000"/>
          <w:sz w:val="28"/>
        </w:rPr>
        <w:t xml:space="preserve">
      2) 40-бапта: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Мемлекеттік білім беру ұйымдары қызметкерлерінің еңбегіне ақы төлеу Қазақстан Республикасының Үкіметі айқындайтын тәртіппен жүзеге асырылады."; </w:t>
      </w:r>
    </w:p>
    <w:bookmarkEnd w:id="104"/>
    <w:p>
      <w:pPr>
        <w:spacing w:after="0"/>
        <w:ind w:left="0"/>
        <w:jc w:val="both"/>
      </w:pP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Мемлекеттік білім беру ұйымдары өздеріндегі бар қаражат шегінде, сондай-ақ кәсіпкерлік қызмет есебінен сыйлықақылар мен ынталандыру сипатындағы өзге де төлемдердің мөлшерлерін дербес айқындай алады."; </w:t>
      </w:r>
    </w:p>
    <w:bookmarkStart w:name="z106" w:id="105"/>
    <w:p>
      <w:pPr>
        <w:spacing w:after="0"/>
        <w:ind w:left="0"/>
        <w:jc w:val="both"/>
      </w:pPr>
      <w:r>
        <w:rPr>
          <w:rFonts w:ascii="Times New Roman"/>
          <w:b w:val="false"/>
          <w:i w:val="false"/>
          <w:color w:val="000000"/>
          <w:sz w:val="28"/>
        </w:rPr>
        <w:t xml:space="preserve">
      3) 42-баптың 1-тармағының бірінші бөлігі мынадай редакцияда жазылсын: </w:t>
      </w:r>
      <w:r>
        <w:br/>
      </w:r>
      <w:r>
        <w:rPr>
          <w:rFonts w:ascii="Times New Roman"/>
          <w:b w:val="false"/>
          <w:i w:val="false"/>
          <w:color w:val="000000"/>
          <w:sz w:val="28"/>
        </w:rPr>
        <w:t xml:space="preserve">
      "1. Қызметкер мен білім беру ұйымының еңбек қатынастары еңбек шартымен реттеледі. Еңбек шартының талаптары Қазақстан Республикасының еңбек заңнамасына қайшы келмеуге тиіс.". </w:t>
      </w:r>
    </w:p>
    <w:bookmarkEnd w:id="105"/>
    <w:bookmarkStart w:name="z107" w:id="106"/>
    <w:p>
      <w:pPr>
        <w:spacing w:after="0"/>
        <w:ind w:left="0"/>
        <w:jc w:val="both"/>
      </w:pPr>
      <w:r>
        <w:rPr>
          <w:rFonts w:ascii="Times New Roman"/>
          <w:b w:val="false"/>
          <w:i w:val="false"/>
          <w:color w:val="000000"/>
          <w:sz w:val="28"/>
        </w:rPr>
        <w:t>
      34. "Қазақстан Республикасындағы селолық тұтыну кооперациясы туралы" 1999 жылғы 21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21, 770-құжат; 2006 ж., N 8, 45-құжат): </w:t>
      </w:r>
    </w:p>
    <w:bookmarkEnd w:id="106"/>
    <w:p>
      <w:pPr>
        <w:spacing w:after="0"/>
        <w:ind w:left="0"/>
        <w:jc w:val="both"/>
      </w:pPr>
      <w:r>
        <w:rPr>
          <w:rFonts w:ascii="Times New Roman"/>
          <w:b w:val="false"/>
          <w:i w:val="false"/>
          <w:color w:val="000000"/>
          <w:sz w:val="28"/>
        </w:rPr>
        <w:t xml:space="preserve">      48-баптың 2-тармағындағы "(келісім-шарты)" деген сөз алып тасталсын. </w:t>
      </w:r>
    </w:p>
    <w:bookmarkStart w:name="z108" w:id="107"/>
    <w:p>
      <w:pPr>
        <w:spacing w:after="0"/>
        <w:ind w:left="0"/>
        <w:jc w:val="both"/>
      </w:pPr>
      <w:r>
        <w:rPr>
          <w:rFonts w:ascii="Times New Roman"/>
          <w:b w:val="false"/>
          <w:i w:val="false"/>
          <w:color w:val="000000"/>
          <w:sz w:val="28"/>
        </w:rPr>
        <w:t>
      35. "Мемлекеттік қызмет туралы" 1999 жылғы 23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21, 773-құжат; 2001 ж., N 13-14, 170-құжат; 2003 ж., N 4, 24-құжат; N 18, 142-құжат; 2005 ж., N 14, 61-құжат): </w:t>
      </w:r>
    </w:p>
    <w:bookmarkEnd w:id="107"/>
    <w:p>
      <w:pPr>
        <w:spacing w:after="0"/>
        <w:ind w:left="0"/>
        <w:jc w:val="both"/>
      </w:pPr>
      <w:r>
        <w:rPr>
          <w:rFonts w:ascii="Times New Roman"/>
          <w:b w:val="false"/>
          <w:i w:val="false"/>
          <w:color w:val="000000"/>
          <w:sz w:val="28"/>
        </w:rPr>
        <w:t xml:space="preserve">      27-баптың 1-тармағында: </w:t>
      </w:r>
      <w:r>
        <w:br/>
      </w:r>
      <w:r>
        <w:rPr>
          <w:rFonts w:ascii="Times New Roman"/>
          <w:b w:val="false"/>
          <w:i w:val="false"/>
          <w:color w:val="000000"/>
          <w:sz w:val="28"/>
        </w:rPr>
        <w:t xml:space="preserve">
      1-1) тармақшадағы "мерзімді" деген сөз алып тасталсын; </w:t>
      </w:r>
    </w:p>
    <w:p>
      <w:pPr>
        <w:spacing w:after="0"/>
        <w:ind w:left="0"/>
        <w:jc w:val="both"/>
      </w:pPr>
      <w:r>
        <w:rPr>
          <w:rFonts w:ascii="Times New Roman"/>
          <w:b w:val="false"/>
          <w:i w:val="false"/>
          <w:color w:val="000000"/>
          <w:sz w:val="28"/>
        </w:rPr>
        <w:t xml:space="preserve">      2) тармақшадағы "келісім-шарт" деген сөздер "еңбек шарты" деген сөздермен ауыстырылсын. </w:t>
      </w:r>
    </w:p>
    <w:bookmarkStart w:name="z109" w:id="108"/>
    <w:p>
      <w:pPr>
        <w:spacing w:after="0"/>
        <w:ind w:left="0"/>
        <w:jc w:val="both"/>
      </w:pPr>
      <w:r>
        <w:rPr>
          <w:rFonts w:ascii="Times New Roman"/>
          <w:b w:val="false"/>
          <w:i w:val="false"/>
          <w:color w:val="000000"/>
          <w:sz w:val="28"/>
        </w:rPr>
        <w:t>
      36. "Ауылшаруашылық серіктестіктері және олардың қауымдастықтары (одақтары) туралы" 2000 жылғы 25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23, 413-құжат; 2006 ж., N 8, 45-құжат): </w:t>
      </w:r>
    </w:p>
    <w:bookmarkEnd w:id="108"/>
    <w:p>
      <w:pPr>
        <w:spacing w:after="0"/>
        <w:ind w:left="0"/>
        <w:jc w:val="both"/>
      </w:pPr>
      <w:r>
        <w:rPr>
          <w:rFonts w:ascii="Times New Roman"/>
          <w:b w:val="false"/>
          <w:i w:val="false"/>
          <w:color w:val="000000"/>
          <w:sz w:val="28"/>
        </w:rPr>
        <w:t xml:space="preserve">      26-бапта: </w:t>
      </w:r>
      <w:r>
        <w:br/>
      </w:r>
      <w:r>
        <w:rPr>
          <w:rFonts w:ascii="Times New Roman"/>
          <w:b w:val="false"/>
          <w:i w:val="false"/>
          <w:color w:val="000000"/>
          <w:sz w:val="28"/>
        </w:rPr>
        <w:t xml:space="preserve">
      2-тармақтың екінші бөлігіндегі "жеке" деген сөз алып тасталсын; </w:t>
      </w:r>
    </w:p>
    <w:p>
      <w:pPr>
        <w:spacing w:after="0"/>
        <w:ind w:left="0"/>
        <w:jc w:val="both"/>
      </w:pPr>
      <w:r>
        <w:rPr>
          <w:rFonts w:ascii="Times New Roman"/>
          <w:b w:val="false"/>
          <w:i w:val="false"/>
          <w:color w:val="000000"/>
          <w:sz w:val="28"/>
        </w:rPr>
        <w:t xml:space="preserve">      6-тармақтың екінші бөлігі мынадай редакцияда жазылсын: </w:t>
      </w:r>
      <w:r>
        <w:br/>
      </w:r>
      <w:r>
        <w:rPr>
          <w:rFonts w:ascii="Times New Roman"/>
          <w:b w:val="false"/>
          <w:i w:val="false"/>
          <w:color w:val="000000"/>
          <w:sz w:val="28"/>
        </w:rPr>
        <w:t xml:space="preserve">
      "Ауылшаруашылық серіктестіктерінің штаттағы қызметкерлеріне Қазақстан Республикасының еңбек заңнамасы, Қазақстан Республикасының әлеуметтік қамсыздандыру және сақтандыру туралы заңнамасы қолданылады.". </w:t>
      </w:r>
    </w:p>
    <w:bookmarkStart w:name="z110" w:id="109"/>
    <w:p>
      <w:pPr>
        <w:spacing w:after="0"/>
        <w:ind w:left="0"/>
        <w:jc w:val="both"/>
      </w:pPr>
      <w:r>
        <w:rPr>
          <w:rFonts w:ascii="Times New Roman"/>
          <w:b w:val="false"/>
          <w:i w:val="false"/>
          <w:color w:val="000000"/>
          <w:sz w:val="28"/>
        </w:rPr>
        <w:t>
      37. "Коммерциялық емес ұйымдар туралы" 2001 жылғы 16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1, 8-құжат; N 24, 338-құжат; 2003 ж., N 11, 56-құжат; 2004 ж., N 5, 30-құжат; N 10, 56-құжат; 2005 ж., N 13, 53-құжат; 2006 ж., N 8, 45-құжат; N 15, 95-құжат; 2007 ж., N 2, 18-құжат): </w:t>
      </w:r>
    </w:p>
    <w:bookmarkEnd w:id="109"/>
    <w:p>
      <w:pPr>
        <w:spacing w:after="0"/>
        <w:ind w:left="0"/>
        <w:jc w:val="both"/>
      </w:pPr>
      <w:r>
        <w:rPr>
          <w:rFonts w:ascii="Times New Roman"/>
          <w:b w:val="false"/>
          <w:i w:val="false"/>
          <w:color w:val="000000"/>
          <w:sz w:val="28"/>
        </w:rPr>
        <w:t xml:space="preserve">      39-баптың 4-тармағы мынадай редакцияда жазылсын: </w:t>
      </w:r>
      <w:r>
        <w:br/>
      </w:r>
      <w:r>
        <w:rPr>
          <w:rFonts w:ascii="Times New Roman"/>
          <w:b w:val="false"/>
          <w:i w:val="false"/>
          <w:color w:val="000000"/>
          <w:sz w:val="28"/>
        </w:rPr>
        <w:t xml:space="preserve">
      "4. Коммерциялық емес ұйымның еңбек шарты бойынша жұмыс істейтін штаттағы қызметкерлеріне Қазақстан Республикасының еңбек заңнамасы және Қазақстан Республикасының әлеуметтік қамсыздандыру және сақтандыру туралы заңнамасы қолданылады.". </w:t>
      </w:r>
    </w:p>
    <w:bookmarkStart w:name="z111" w:id="110"/>
    <w:p>
      <w:pPr>
        <w:spacing w:after="0"/>
        <w:ind w:left="0"/>
        <w:jc w:val="both"/>
      </w:pPr>
      <w:r>
        <w:rPr>
          <w:rFonts w:ascii="Times New Roman"/>
          <w:b w:val="false"/>
          <w:i w:val="false"/>
          <w:color w:val="000000"/>
          <w:sz w:val="28"/>
        </w:rPr>
        <w:t>
      38. "Астық туралы" 2001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2, 12-құжат; N 15-16, 232-құжат; 2003 ж., N 19-20, 148-құжат; 2004 ж., N 23, 242-құжат; 2006 ж., N 1, 5-құжат; N 24, 148-құжат; 2007 ж., N 2, 18-құжат; N 3, 20-құжат): </w:t>
      </w:r>
    </w:p>
    <w:bookmarkEnd w:id="110"/>
    <w:p>
      <w:pPr>
        <w:spacing w:after="0"/>
        <w:ind w:left="0"/>
        <w:jc w:val="both"/>
      </w:pPr>
      <w:r>
        <w:rPr>
          <w:rFonts w:ascii="Times New Roman"/>
          <w:b w:val="false"/>
          <w:i w:val="false"/>
          <w:color w:val="000000"/>
          <w:sz w:val="28"/>
        </w:rPr>
        <w:t xml:space="preserve">      31-баптың 4-тармағы алып тасталсын. </w:t>
      </w:r>
    </w:p>
    <w:bookmarkStart w:name="z112" w:id="111"/>
    <w:p>
      <w:pPr>
        <w:spacing w:after="0"/>
        <w:ind w:left="0"/>
        <w:jc w:val="both"/>
      </w:pPr>
      <w:r>
        <w:rPr>
          <w:rFonts w:ascii="Times New Roman"/>
          <w:b w:val="false"/>
          <w:i w:val="false"/>
          <w:color w:val="000000"/>
          <w:sz w:val="28"/>
        </w:rPr>
        <w:t>
      39. "Халықты жұмыспен қамту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3, 18-құжат; 2004 ж., N 2, 10-құжат; 2005 ж., N 7-8, 19-құжат; N 17-18, 76-құжат; 2006 ж., N 3, 22-құжат; N 10, 52-құжат; 2007 ж., N 2, 14, 18-құжаттар; N 3, 20-құжат): </w:t>
      </w:r>
    </w:p>
    <w:bookmarkEnd w:id="111"/>
    <w:bookmarkStart w:name="z113" w:id="112"/>
    <w:p>
      <w:pPr>
        <w:spacing w:after="0"/>
        <w:ind w:left="0"/>
        <w:jc w:val="both"/>
      </w:pPr>
      <w:r>
        <w:rPr>
          <w:rFonts w:ascii="Times New Roman"/>
          <w:b w:val="false"/>
          <w:i w:val="false"/>
          <w:color w:val="000000"/>
          <w:sz w:val="28"/>
        </w:rPr>
        <w:t xml:space="preserve">
      1) 1-баптың 14) тармақшасы алып тасталсын; </w:t>
      </w:r>
    </w:p>
    <w:bookmarkEnd w:id="112"/>
    <w:bookmarkStart w:name="z114" w:id="113"/>
    <w:p>
      <w:pPr>
        <w:spacing w:after="0"/>
        <w:ind w:left="0"/>
        <w:jc w:val="both"/>
      </w:pPr>
      <w:r>
        <w:rPr>
          <w:rFonts w:ascii="Times New Roman"/>
          <w:b w:val="false"/>
          <w:i w:val="false"/>
          <w:color w:val="000000"/>
          <w:sz w:val="28"/>
        </w:rPr>
        <w:t xml:space="preserve">
      2) 5-баптың 1-тармағының 1) тармақшасы алып тасталсын; </w:t>
      </w:r>
    </w:p>
    <w:bookmarkEnd w:id="113"/>
    <w:bookmarkStart w:name="z115" w:id="114"/>
    <w:p>
      <w:pPr>
        <w:spacing w:after="0"/>
        <w:ind w:left="0"/>
        <w:jc w:val="both"/>
      </w:pPr>
      <w:r>
        <w:rPr>
          <w:rFonts w:ascii="Times New Roman"/>
          <w:b w:val="false"/>
          <w:i w:val="false"/>
          <w:color w:val="000000"/>
          <w:sz w:val="28"/>
        </w:rPr>
        <w:t xml:space="preserve">
      3) 9-баптың 1-тармағының 1) тармақшасында: "жеке" деген сөз алып тасталсын; </w:t>
      </w:r>
    </w:p>
    <w:bookmarkEnd w:id="114"/>
    <w:p>
      <w:pPr>
        <w:spacing w:after="0"/>
        <w:ind w:left="0"/>
        <w:jc w:val="both"/>
      </w:pPr>
      <w:r>
        <w:rPr>
          <w:rFonts w:ascii="Times New Roman"/>
          <w:b w:val="false"/>
          <w:i w:val="false"/>
          <w:color w:val="000000"/>
          <w:sz w:val="28"/>
        </w:rPr>
        <w:t xml:space="preserve">      "еңбек туралы заңдарға" деген сөздер "Қазақстан Республикасының еңбек заңнамасына" деген сөздермен ауыстырылсын; </w:t>
      </w:r>
    </w:p>
    <w:bookmarkStart w:name="z116" w:id="115"/>
    <w:p>
      <w:pPr>
        <w:spacing w:after="0"/>
        <w:ind w:left="0"/>
        <w:jc w:val="both"/>
      </w:pPr>
      <w:r>
        <w:rPr>
          <w:rFonts w:ascii="Times New Roman"/>
          <w:b w:val="false"/>
          <w:i w:val="false"/>
          <w:color w:val="000000"/>
          <w:sz w:val="28"/>
        </w:rPr>
        <w:t xml:space="preserve">
      4) 13-бап алып тасталсын; </w:t>
      </w:r>
    </w:p>
    <w:bookmarkEnd w:id="115"/>
    <w:bookmarkStart w:name="z117" w:id="116"/>
    <w:p>
      <w:pPr>
        <w:spacing w:after="0"/>
        <w:ind w:left="0"/>
        <w:jc w:val="both"/>
      </w:pPr>
      <w:r>
        <w:rPr>
          <w:rFonts w:ascii="Times New Roman"/>
          <w:b w:val="false"/>
          <w:i w:val="false"/>
          <w:color w:val="000000"/>
          <w:sz w:val="28"/>
        </w:rPr>
        <w:t xml:space="preserve">
      5) 18-баптың 2-тармағындағы "еңбек туралы заңдардың" деген сөздер "Қазақстан Республикасының еңбек заңнамасының" деген сөздермен ауыстырылсын; </w:t>
      </w:r>
    </w:p>
    <w:bookmarkEnd w:id="116"/>
    <w:bookmarkStart w:name="z118" w:id="117"/>
    <w:p>
      <w:pPr>
        <w:spacing w:after="0"/>
        <w:ind w:left="0"/>
        <w:jc w:val="both"/>
      </w:pPr>
      <w:r>
        <w:rPr>
          <w:rFonts w:ascii="Times New Roman"/>
          <w:b w:val="false"/>
          <w:i w:val="false"/>
          <w:color w:val="000000"/>
          <w:sz w:val="28"/>
        </w:rPr>
        <w:t xml:space="preserve">
      6) 20-баптың 8-тармағы мынадай редакцияда жазылсын: </w:t>
      </w:r>
      <w:r>
        <w:br/>
      </w:r>
      <w:r>
        <w:rPr>
          <w:rFonts w:ascii="Times New Roman"/>
          <w:b w:val="false"/>
          <w:i w:val="false"/>
          <w:color w:val="000000"/>
          <w:sz w:val="28"/>
        </w:rPr>
        <w:t xml:space="preserve">
      "8. Ақы төленетін қоғамдық жұмыстарға қатысатын адамдарға Қазақстан Республикасының еңбек заңнамасы, Қазақстан Республикасының әлеуметтік қамсыздандыру және сақтандыру туралы заңнамасы қолданылады.". </w:t>
      </w:r>
    </w:p>
    <w:bookmarkEnd w:id="117"/>
    <w:bookmarkStart w:name="z119" w:id="118"/>
    <w:p>
      <w:pPr>
        <w:spacing w:after="0"/>
        <w:ind w:left="0"/>
        <w:jc w:val="both"/>
      </w:pPr>
      <w:r>
        <w:rPr>
          <w:rFonts w:ascii="Times New Roman"/>
          <w:b w:val="false"/>
          <w:i w:val="false"/>
          <w:color w:val="000000"/>
          <w:sz w:val="28"/>
        </w:rPr>
        <w:t>
      40. "Тұтыну кооперативі туралы" 2001 жылғы 8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10, 138-құжат; 2006 ж., N 8, 45-құжат; N 13, 85-құжат): </w:t>
      </w:r>
    </w:p>
    <w:bookmarkEnd w:id="118"/>
    <w:p>
      <w:pPr>
        <w:spacing w:after="0"/>
        <w:ind w:left="0"/>
        <w:jc w:val="both"/>
      </w:pPr>
      <w:r>
        <w:rPr>
          <w:rFonts w:ascii="Times New Roman"/>
          <w:b w:val="false"/>
          <w:i w:val="false"/>
          <w:color w:val="000000"/>
          <w:sz w:val="28"/>
        </w:rPr>
        <w:t xml:space="preserve">      4-баптың 4-тармағындағы "жеке еңбек шарты" деген сөздер "еңбек шарты" деген сөздермен ауыстырылсын. </w:t>
      </w:r>
    </w:p>
    <w:bookmarkStart w:name="z120" w:id="119"/>
    <w:p>
      <w:pPr>
        <w:spacing w:after="0"/>
        <w:ind w:left="0"/>
        <w:jc w:val="both"/>
      </w:pPr>
      <w:r>
        <w:rPr>
          <w:rFonts w:ascii="Times New Roman"/>
          <w:b w:val="false"/>
          <w:i w:val="false"/>
          <w:color w:val="000000"/>
          <w:sz w:val="28"/>
        </w:rPr>
        <w:t>
      41. "Темір жол көлігі туралы" 2001 жылғы 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23, 315-құжат; 2003 ж., N 10, 54-құжат; 2004 ж., N 18, 110-құжат; N 23, 142-құжат; 2006 ж., N 3, 22-құжат; N 13, 87-құжат; N 14, 89-құжат; N 16, 99-құжат; N 24, 148-құжат): </w:t>
      </w:r>
    </w:p>
    <w:bookmarkEnd w:id="119"/>
    <w:bookmarkStart w:name="z121" w:id="120"/>
    <w:p>
      <w:pPr>
        <w:spacing w:after="0"/>
        <w:ind w:left="0"/>
        <w:jc w:val="both"/>
      </w:pPr>
      <w:r>
        <w:rPr>
          <w:rFonts w:ascii="Times New Roman"/>
          <w:b w:val="false"/>
          <w:i w:val="false"/>
          <w:color w:val="000000"/>
          <w:sz w:val="28"/>
        </w:rPr>
        <w:t xml:space="preserve">
      1) 22-баптың 1-тармағында: </w:t>
      </w:r>
      <w:r>
        <w:br/>
      </w:r>
      <w:r>
        <w:rPr>
          <w:rFonts w:ascii="Times New Roman"/>
          <w:b w:val="false"/>
          <w:i w:val="false"/>
          <w:color w:val="000000"/>
          <w:sz w:val="28"/>
        </w:rPr>
        <w:t xml:space="preserve">
      "Қазақстан Республикасының еңбек туралы заңдарымен" деген сөздер "Қазақстан Республикасының еңбек заңнамасымен" деген сөздермен ауыстырылсын; </w:t>
      </w:r>
    </w:p>
    <w:bookmarkEnd w:id="120"/>
    <w:p>
      <w:pPr>
        <w:spacing w:after="0"/>
        <w:ind w:left="0"/>
        <w:jc w:val="both"/>
      </w:pPr>
      <w:r>
        <w:rPr>
          <w:rFonts w:ascii="Times New Roman"/>
          <w:b w:val="false"/>
          <w:i w:val="false"/>
          <w:color w:val="000000"/>
          <w:sz w:val="28"/>
        </w:rPr>
        <w:t xml:space="preserve">      "жеке" деген сөз алып тасталсын; </w:t>
      </w:r>
    </w:p>
    <w:bookmarkStart w:name="z122" w:id="121"/>
    <w:p>
      <w:pPr>
        <w:spacing w:after="0"/>
        <w:ind w:left="0"/>
        <w:jc w:val="both"/>
      </w:pPr>
      <w:r>
        <w:rPr>
          <w:rFonts w:ascii="Times New Roman"/>
          <w:b w:val="false"/>
          <w:i w:val="false"/>
          <w:color w:val="000000"/>
          <w:sz w:val="28"/>
        </w:rPr>
        <w:t xml:space="preserve">
      2) 23-баптың 1-тармағының бірінші абзацындағы "Қазақстан Республикасының еңбек туралы заңдарында" деген сөздер "Қазақстан Республикасының еңбек заңнамасында" деген сөздермен ауыстырылсын. </w:t>
      </w:r>
    </w:p>
    <w:bookmarkEnd w:id="121"/>
    <w:bookmarkStart w:name="z123" w:id="122"/>
    <w:p>
      <w:pPr>
        <w:spacing w:after="0"/>
        <w:ind w:left="0"/>
        <w:jc w:val="both"/>
      </w:pPr>
      <w:r>
        <w:rPr>
          <w:rFonts w:ascii="Times New Roman"/>
          <w:b w:val="false"/>
          <w:i w:val="false"/>
          <w:color w:val="000000"/>
          <w:sz w:val="28"/>
        </w:rPr>
        <w:t>
      42. "Азаматтық авиацияны мемлекеттік реттеу туралы" 2001 жылғы 15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23, 320-құжат; 2004 ж., N 23, 142-құжат; 2005 ж., N 7-8, 23-құжат; 2006 ж., N 24, 148-құжат; 2007 ж., N 2, 18-құжат): </w:t>
      </w:r>
    </w:p>
    <w:bookmarkEnd w:id="122"/>
    <w:p>
      <w:pPr>
        <w:spacing w:after="0"/>
        <w:ind w:left="0"/>
        <w:jc w:val="both"/>
      </w:pPr>
      <w:r>
        <w:rPr>
          <w:rFonts w:ascii="Times New Roman"/>
          <w:b w:val="false"/>
          <w:i w:val="false"/>
          <w:color w:val="000000"/>
          <w:sz w:val="28"/>
        </w:rPr>
        <w:t xml:space="preserve">      15-баптың 6-тармағындағы "Қазақстан Республикасының еңбек туралы заңдарымен" деген сөздер "Қазақстан Республикасының еңбек заңнамасымен" деген сөздермен ауыстырылсын. </w:t>
      </w:r>
    </w:p>
    <w:bookmarkStart w:name="z124" w:id="123"/>
    <w:p>
      <w:pPr>
        <w:spacing w:after="0"/>
        <w:ind w:left="0"/>
        <w:jc w:val="both"/>
      </w:pPr>
      <w:r>
        <w:rPr>
          <w:rFonts w:ascii="Times New Roman"/>
          <w:b w:val="false"/>
          <w:i w:val="false"/>
          <w:color w:val="000000"/>
          <w:sz w:val="28"/>
        </w:rPr>
        <w:t>
      43. "Сауда мақсатында теңізде жүзу туралы" 2002 жылғы 17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2, 16-құжат; 2004 ж., N 20, 116-құжат; N 23, 142-құжат; 2005 ж., N 11, 36-құжат; 2006 ж., N 3, 22-құжат; N 24, 148-құжат): </w:t>
      </w:r>
    </w:p>
    <w:bookmarkEnd w:id="123"/>
    <w:bookmarkStart w:name="z125" w:id="124"/>
    <w:p>
      <w:pPr>
        <w:spacing w:after="0"/>
        <w:ind w:left="0"/>
        <w:jc w:val="both"/>
      </w:pPr>
      <w:r>
        <w:rPr>
          <w:rFonts w:ascii="Times New Roman"/>
          <w:b w:val="false"/>
          <w:i w:val="false"/>
          <w:color w:val="000000"/>
          <w:sz w:val="28"/>
        </w:rPr>
        <w:t xml:space="preserve">
      1) бүкіл мәтін бойынша: </w:t>
      </w:r>
      <w:r>
        <w:br/>
      </w:r>
      <w:r>
        <w:rPr>
          <w:rFonts w:ascii="Times New Roman"/>
          <w:b w:val="false"/>
          <w:i w:val="false"/>
          <w:color w:val="000000"/>
          <w:sz w:val="28"/>
        </w:rPr>
        <w:t xml:space="preserve">
      "Қазақстан Республикасының еңбек туралы заңдарымен", "Қазақстан Республикасының еңбек туралы заңдарына", "Қазақстан Республикасының еңбек туралы заңдарында", "Қазақстан Республикасының еңбек туралы заңдары" деген сөздер тиісінше "Қазақстан Республикасының еңбек заңнамасымен", "Қазақстан Республикасының еңбек заңнамасына", "Қазақстан Республикасының еңбек заңнамасында", "Қазақстан Республикасының еңбек заңнамасы" деген сөздермен ауыстырылсын; </w:t>
      </w:r>
    </w:p>
    <w:bookmarkEnd w:id="124"/>
    <w:p>
      <w:pPr>
        <w:spacing w:after="0"/>
        <w:ind w:left="0"/>
        <w:jc w:val="both"/>
      </w:pPr>
      <w:r>
        <w:rPr>
          <w:rFonts w:ascii="Times New Roman"/>
          <w:b w:val="false"/>
          <w:i w:val="false"/>
          <w:color w:val="000000"/>
          <w:sz w:val="28"/>
        </w:rPr>
        <w:t xml:space="preserve">      "жеке еңбек шартының", "жеке еңбек шарты", "жеке еңбек шартын" деген сөздер тиісінше "еңбек шартының", "еңбек шарты", "еңбек шартын" деген сөздермен ауыстырылсын; </w:t>
      </w:r>
    </w:p>
    <w:bookmarkStart w:name="z126" w:id="125"/>
    <w:p>
      <w:pPr>
        <w:spacing w:after="0"/>
        <w:ind w:left="0"/>
        <w:jc w:val="both"/>
      </w:pPr>
      <w:r>
        <w:rPr>
          <w:rFonts w:ascii="Times New Roman"/>
          <w:b w:val="false"/>
          <w:i w:val="false"/>
          <w:color w:val="000000"/>
          <w:sz w:val="28"/>
        </w:rPr>
        <w:t xml:space="preserve">
      2) 26-бап мынадай редакцияда жазылсын: </w:t>
      </w:r>
    </w:p>
    <w:bookmarkEnd w:id="125"/>
    <w:p>
      <w:pPr>
        <w:spacing w:after="0"/>
        <w:ind w:left="0"/>
        <w:jc w:val="both"/>
      </w:pPr>
      <w:r>
        <w:rPr>
          <w:rFonts w:ascii="Times New Roman"/>
          <w:b w:val="false"/>
          <w:i w:val="false"/>
          <w:color w:val="000000"/>
          <w:sz w:val="28"/>
        </w:rPr>
        <w:t xml:space="preserve">      "26-бап. Кемедегі еңбек қатынастары </w:t>
      </w:r>
    </w:p>
    <w:p>
      <w:pPr>
        <w:spacing w:after="0"/>
        <w:ind w:left="0"/>
        <w:jc w:val="both"/>
      </w:pPr>
      <w:r>
        <w:rPr>
          <w:rFonts w:ascii="Times New Roman"/>
          <w:b w:val="false"/>
          <w:i w:val="false"/>
          <w:color w:val="000000"/>
          <w:sz w:val="28"/>
        </w:rPr>
        <w:t xml:space="preserve">      Кеме экипажының мүшелерімен еңбек шартын жасасу тәртібі, олардың құқықтары мен міндеттері, еңбек және ақы төлеу шарттары, сондай-ақ олармен еңбек шартын тоқтатудың тәртібі мен негіздері Қазақстан Республикасының еңбек заңнамасымен және осы Заңмен айқындалады.". </w:t>
      </w:r>
    </w:p>
    <w:bookmarkStart w:name="z127" w:id="126"/>
    <w:p>
      <w:pPr>
        <w:spacing w:after="0"/>
        <w:ind w:left="0"/>
        <w:jc w:val="both"/>
      </w:pPr>
      <w:r>
        <w:rPr>
          <w:rFonts w:ascii="Times New Roman"/>
          <w:b w:val="false"/>
          <w:i w:val="false"/>
          <w:color w:val="000000"/>
          <w:sz w:val="28"/>
        </w:rPr>
        <w:t>
      44.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5, 51-құжат; 2004 ж., N 23, 142-құжат; 2006 ж., N 9, 49-құжат): </w:t>
      </w:r>
    </w:p>
    <w:bookmarkEnd w:id="126"/>
    <w:p>
      <w:pPr>
        <w:spacing w:after="0"/>
        <w:ind w:left="0"/>
        <w:jc w:val="both"/>
      </w:pPr>
      <w:r>
        <w:rPr>
          <w:rFonts w:ascii="Times New Roman"/>
          <w:b w:val="false"/>
          <w:i w:val="false"/>
          <w:color w:val="000000"/>
          <w:sz w:val="28"/>
        </w:rPr>
        <w:t xml:space="preserve">      27-бап мынадай редакцияда жазылсын: </w:t>
      </w:r>
    </w:p>
    <w:p>
      <w:pPr>
        <w:spacing w:after="0"/>
        <w:ind w:left="0"/>
        <w:jc w:val="both"/>
      </w:pPr>
      <w:r>
        <w:rPr>
          <w:rFonts w:ascii="Times New Roman"/>
          <w:b w:val="false"/>
          <w:i w:val="false"/>
          <w:color w:val="000000"/>
          <w:sz w:val="28"/>
        </w:rPr>
        <w:t xml:space="preserve">      "27-бап. Дипломатиялық қызмет персоналының еңбек </w:t>
      </w:r>
      <w:r>
        <w:br/>
      </w:r>
      <w:r>
        <w:rPr>
          <w:rFonts w:ascii="Times New Roman"/>
          <w:b w:val="false"/>
          <w:i w:val="false"/>
          <w:color w:val="000000"/>
          <w:sz w:val="28"/>
        </w:rPr>
        <w:t xml:space="preserve">
               қатынастарын реттеу </w:t>
      </w:r>
    </w:p>
    <w:p>
      <w:pPr>
        <w:spacing w:after="0"/>
        <w:ind w:left="0"/>
        <w:jc w:val="both"/>
      </w:pPr>
      <w:r>
        <w:rPr>
          <w:rFonts w:ascii="Times New Roman"/>
          <w:b w:val="false"/>
          <w:i w:val="false"/>
          <w:color w:val="000000"/>
          <w:sz w:val="28"/>
        </w:rPr>
        <w:t xml:space="preserve">      Дипломатиялық қызмет персоналының еңбек қатынастары осы Заңда көзделген ерекшеліктер ескеріле отырып, Қазақстан Республикасының еңбек заңнамасымен, Қазақстан Республикасының мемлекеттік қызмет туралы заңнамасымен реттеледі.". </w:t>
      </w:r>
    </w:p>
    <w:bookmarkStart w:name="z128" w:id="127"/>
    <w:p>
      <w:pPr>
        <w:spacing w:after="0"/>
        <w:ind w:left="0"/>
        <w:jc w:val="both"/>
      </w:pPr>
      <w:r>
        <w:rPr>
          <w:rFonts w:ascii="Times New Roman"/>
          <w:b w:val="false"/>
          <w:i w:val="false"/>
          <w:color w:val="000000"/>
          <w:sz w:val="28"/>
        </w:rPr>
        <w:t>
      45. "Әділет органдары туралы" 2002 жылғы 18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6, 67-құжат; 2004 ж., N 23, 142-құжат; N 24, 154-құжат; 2005 ж., N 7-8, 23-құжат; 2006 ж., N 3, 22-құжат; N 13, 86-құжат; 2007 ж., N 2, 14, 18-құжаттар; N 5-6, 40-құжат): </w:t>
      </w:r>
    </w:p>
    <w:bookmarkEnd w:id="127"/>
    <w:bookmarkStart w:name="z129" w:id="128"/>
    <w:p>
      <w:pPr>
        <w:spacing w:after="0"/>
        <w:ind w:left="0"/>
        <w:jc w:val="both"/>
      </w:pPr>
      <w:r>
        <w:rPr>
          <w:rFonts w:ascii="Times New Roman"/>
          <w:b w:val="false"/>
          <w:i w:val="false"/>
          <w:color w:val="000000"/>
          <w:sz w:val="28"/>
        </w:rPr>
        <w:t xml:space="preserve">
      1) 25-баптағы "Қазақстан Республикасының еңбек туралы заңнамасымен" деген сөздер "Қазақстан Республикасының еңбек заңнамасымен" деген сөздермен ауыстырылсын; </w:t>
      </w:r>
    </w:p>
    <w:bookmarkEnd w:id="128"/>
    <w:bookmarkStart w:name="z130" w:id="129"/>
    <w:p>
      <w:pPr>
        <w:spacing w:after="0"/>
        <w:ind w:left="0"/>
        <w:jc w:val="both"/>
      </w:pPr>
      <w:r>
        <w:rPr>
          <w:rFonts w:ascii="Times New Roman"/>
          <w:b w:val="false"/>
          <w:i w:val="false"/>
          <w:color w:val="000000"/>
          <w:sz w:val="28"/>
        </w:rPr>
        <w:t xml:space="preserve">
      2) 28-бап мынадай редакцияда жазылсын: </w:t>
      </w:r>
    </w:p>
    <w:bookmarkEnd w:id="129"/>
    <w:p>
      <w:pPr>
        <w:spacing w:after="0"/>
        <w:ind w:left="0"/>
        <w:jc w:val="both"/>
      </w:pPr>
      <w:r>
        <w:rPr>
          <w:rFonts w:ascii="Times New Roman"/>
          <w:b w:val="false"/>
          <w:i w:val="false"/>
          <w:color w:val="000000"/>
          <w:sz w:val="28"/>
        </w:rPr>
        <w:t xml:space="preserve">      "28-бап. Еңбекті құқықтық реттеу </w:t>
      </w:r>
    </w:p>
    <w:p>
      <w:pPr>
        <w:spacing w:after="0"/>
        <w:ind w:left="0"/>
        <w:jc w:val="both"/>
      </w:pPr>
      <w:r>
        <w:rPr>
          <w:rFonts w:ascii="Times New Roman"/>
          <w:b w:val="false"/>
          <w:i w:val="false"/>
          <w:color w:val="000000"/>
          <w:sz w:val="28"/>
        </w:rPr>
        <w:t xml:space="preserve">      Әділет органдары қызметкерлерінің еңбек қатынастары осы Заңда көзделген ерекшеліктер ескеріле отырып, Қазақстан Республикасының еңбек заңнамасымен, Қазақстан Республикасының мемлекеттік қызмет туралы заңнамасымен реттеледі.". </w:t>
      </w:r>
    </w:p>
    <w:bookmarkStart w:name="z131" w:id="130"/>
    <w:p>
      <w:pPr>
        <w:spacing w:after="0"/>
        <w:ind w:left="0"/>
        <w:jc w:val="both"/>
      </w:pPr>
      <w:r>
        <w:rPr>
          <w:rFonts w:ascii="Times New Roman"/>
          <w:b w:val="false"/>
          <w:i w:val="false"/>
          <w:color w:val="000000"/>
          <w:sz w:val="28"/>
        </w:rPr>
        <w:t>
      46.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13-14, 145-құжат; 2004 ж., N 23, 142-құжат; 2005 ж., N 14, 62-құжат): </w:t>
      </w:r>
    </w:p>
    <w:bookmarkEnd w:id="130"/>
    <w:p>
      <w:pPr>
        <w:spacing w:after="0"/>
        <w:ind w:left="0"/>
        <w:jc w:val="both"/>
      </w:pPr>
      <w:r>
        <w:rPr>
          <w:rFonts w:ascii="Times New Roman"/>
          <w:b w:val="false"/>
          <w:i w:val="false"/>
          <w:color w:val="000000"/>
          <w:sz w:val="28"/>
        </w:rPr>
        <w:t xml:space="preserve">      13-бапта: </w:t>
      </w:r>
      <w:r>
        <w:br/>
      </w:r>
      <w:r>
        <w:rPr>
          <w:rFonts w:ascii="Times New Roman"/>
          <w:b w:val="false"/>
          <w:i w:val="false"/>
          <w:color w:val="000000"/>
          <w:sz w:val="28"/>
        </w:rPr>
        <w:t xml:space="preserve">
      1-тармақтың бірінші бөлігі мынадай редакцияда жазылсын: </w:t>
      </w:r>
      <w:r>
        <w:br/>
      </w:r>
      <w:r>
        <w:rPr>
          <w:rFonts w:ascii="Times New Roman"/>
          <w:b w:val="false"/>
          <w:i w:val="false"/>
          <w:color w:val="000000"/>
          <w:sz w:val="28"/>
        </w:rPr>
        <w:t xml:space="preserve">
      "1. Қаржы полициясы органдары қызметкерлерінің еңбек қатынастары осы Заңда, Қазақстан Республикасының Президенті бекітетін Қаржы полициясы органдарында қызмет өткеру туралы ережеде, сондай-ақ, осы Заңға қайшы келмейтін бөлігінде Қазақстан Республикасының мемлекеттік қызмет туралы заңнамасында көзделген ерекшеліктер ескеріле отырып, Қазақстан Республикасының еңбек заңнамасымен реттеледі."; </w:t>
      </w:r>
    </w:p>
    <w:p>
      <w:pPr>
        <w:spacing w:after="0"/>
        <w:ind w:left="0"/>
        <w:jc w:val="both"/>
      </w:pP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"Қаржы полициясы органдары қызметкерлерінің еңбек қатынастары Қазақстан Республикасының еңбек заңнамасымен, Қазақстан Республикасының мемлекеттік қызмет туралы заңнамасымен реттеледі."; </w:t>
      </w:r>
    </w:p>
    <w:p>
      <w:pPr>
        <w:spacing w:after="0"/>
        <w:ind w:left="0"/>
        <w:jc w:val="both"/>
      </w:pPr>
      <w:r>
        <w:rPr>
          <w:rFonts w:ascii="Times New Roman"/>
          <w:b w:val="false"/>
          <w:i w:val="false"/>
          <w:color w:val="000000"/>
          <w:sz w:val="28"/>
        </w:rPr>
        <w:t xml:space="preserve">      10-тармақтағы "Қазақстан Республикасының еңбек туралы заңдарына" деген сөздер "Қазақстан Республикасының еңбек заңнамасына" деген сөздермен ауыстырылсын. </w:t>
      </w:r>
    </w:p>
    <w:bookmarkStart w:name="z132" w:id="131"/>
    <w:p>
      <w:pPr>
        <w:spacing w:after="0"/>
        <w:ind w:left="0"/>
        <w:jc w:val="both"/>
      </w:pPr>
      <w:r>
        <w:rPr>
          <w:rFonts w:ascii="Times New Roman"/>
          <w:b w:val="false"/>
          <w:i w:val="false"/>
          <w:color w:val="000000"/>
          <w:sz w:val="28"/>
        </w:rPr>
        <w:t>
      47. "Саяси партиялар туралы" 2002 жылғы 15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16, 153-құжат; 2005 ж., N 5, 5-құжат; N 13, 53-құжат): </w:t>
      </w:r>
    </w:p>
    <w:bookmarkEnd w:id="131"/>
    <w:p>
      <w:pPr>
        <w:spacing w:after="0"/>
        <w:ind w:left="0"/>
        <w:jc w:val="both"/>
      </w:pPr>
      <w:r>
        <w:rPr>
          <w:rFonts w:ascii="Times New Roman"/>
          <w:b w:val="false"/>
          <w:i w:val="false"/>
          <w:color w:val="000000"/>
          <w:sz w:val="28"/>
        </w:rPr>
        <w:t xml:space="preserve">      4-баптың 6-тармағы мынадай редакцияда жазылсын: </w:t>
      </w:r>
      <w:r>
        <w:br/>
      </w:r>
      <w:r>
        <w:rPr>
          <w:rFonts w:ascii="Times New Roman"/>
          <w:b w:val="false"/>
          <w:i w:val="false"/>
          <w:color w:val="000000"/>
          <w:sz w:val="28"/>
        </w:rPr>
        <w:t xml:space="preserve">
      "6. Саяси партиялардың тұрақты жұмыс істейтін органдарында қызмет атқаратын адамдарға Қазақстан Республикасының еңбек заңнамасы, Қазақстан Республикасының әлеуметтік қамсыздандыру және сақтандыру туралы заңнамасы қолданылады.". </w:t>
      </w:r>
    </w:p>
    <w:bookmarkStart w:name="z133" w:id="132"/>
    <w:p>
      <w:pPr>
        <w:spacing w:after="0"/>
        <w:ind w:left="0"/>
        <w:jc w:val="both"/>
      </w:pPr>
      <w:r>
        <w:rPr>
          <w:rFonts w:ascii="Times New Roman"/>
          <w:b w:val="false"/>
          <w:i w:val="false"/>
          <w:color w:val="000000"/>
          <w:sz w:val="28"/>
        </w:rPr>
        <w:t>
      48.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17, 154-құжат; 2004 ж., N 23, 142-құжат; 2005 ж., N 7-8, 19-құжат; 2006 ж., N 3, 22-құжат): </w:t>
      </w:r>
    </w:p>
    <w:bookmarkEnd w:id="132"/>
    <w:p>
      <w:pPr>
        <w:spacing w:after="0"/>
        <w:ind w:left="0"/>
        <w:jc w:val="both"/>
      </w:pPr>
      <w:r>
        <w:rPr>
          <w:rFonts w:ascii="Times New Roman"/>
          <w:b w:val="false"/>
          <w:i w:val="false"/>
          <w:color w:val="000000"/>
          <w:sz w:val="28"/>
        </w:rPr>
        <w:t xml:space="preserve">      16-баптың 3-тармағындағы "Қазақстан Республикасының еңбек туралы заңдарымен" деген сөздер "Қазақстан Республикасының еңбек заңнамасында" деген сөздермен ауыстырылсын. </w:t>
      </w:r>
    </w:p>
    <w:bookmarkStart w:name="z134" w:id="133"/>
    <w:p>
      <w:pPr>
        <w:spacing w:after="0"/>
        <w:ind w:left="0"/>
        <w:jc w:val="both"/>
      </w:pPr>
      <w:r>
        <w:rPr>
          <w:rFonts w:ascii="Times New Roman"/>
          <w:b w:val="false"/>
          <w:i w:val="false"/>
          <w:color w:val="000000"/>
          <w:sz w:val="28"/>
        </w:rPr>
        <w:t>
      49. "Төтенше жағдай туралы" 2003 жылғы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3, 18-құжат; 2006 ж., N 2, 14-құжат): </w:t>
      </w:r>
    </w:p>
    <w:bookmarkEnd w:id="133"/>
    <w:p>
      <w:pPr>
        <w:spacing w:after="0"/>
        <w:ind w:left="0"/>
        <w:jc w:val="both"/>
      </w:pPr>
      <w:r>
        <w:rPr>
          <w:rFonts w:ascii="Times New Roman"/>
          <w:b w:val="false"/>
          <w:i w:val="false"/>
          <w:color w:val="000000"/>
          <w:sz w:val="28"/>
        </w:rPr>
        <w:t xml:space="preserve">      16-баптың 2-тармағының 4) тармақшасындағы "Қазақстан Республикасының еңбекті қорғау туралы заңдарының" деген сөздер "Қазақстан Республикасының еңбек заңнамасының" деген сөздермен ауыстырылсын. </w:t>
      </w:r>
    </w:p>
    <w:bookmarkStart w:name="z135" w:id="134"/>
    <w:p>
      <w:pPr>
        <w:spacing w:after="0"/>
        <w:ind w:left="0"/>
        <w:jc w:val="both"/>
      </w:pPr>
      <w:r>
        <w:rPr>
          <w:rFonts w:ascii="Times New Roman"/>
          <w:b w:val="false"/>
          <w:i w:val="false"/>
          <w:color w:val="000000"/>
          <w:sz w:val="28"/>
        </w:rPr>
        <w:t>
      50. "Акционерлік қоғамдар туралы" 2003 жылғы 13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10, 55-құжат; N 21-22, 160-құжат; 2004 ж., N 23, 140-құжат; 2005 ж., N 14, 58-құжат; 2006 ж., N 10, 52-құжат; N 16, 99-құжат; 2007 ж., N 4, 28, 33-құжаттар): </w:t>
      </w:r>
    </w:p>
    <w:bookmarkEnd w:id="134"/>
    <w:p>
      <w:pPr>
        <w:spacing w:after="0"/>
        <w:ind w:left="0"/>
        <w:jc w:val="both"/>
      </w:pPr>
      <w:r>
        <w:rPr>
          <w:rFonts w:ascii="Times New Roman"/>
          <w:b w:val="false"/>
          <w:i w:val="false"/>
          <w:color w:val="000000"/>
          <w:sz w:val="28"/>
        </w:rPr>
        <w:t xml:space="preserve">      59-баптың 2-тармағының үшінші бөлігіндегі "жеке" деген сөз алып тасталсын. </w:t>
      </w:r>
    </w:p>
    <w:bookmarkStart w:name="z136" w:id="135"/>
    <w:p>
      <w:pPr>
        <w:spacing w:after="0"/>
        <w:ind w:left="0"/>
        <w:jc w:val="both"/>
      </w:pPr>
      <w:r>
        <w:rPr>
          <w:rFonts w:ascii="Times New Roman"/>
          <w:b w:val="false"/>
          <w:i w:val="false"/>
          <w:color w:val="000000"/>
          <w:sz w:val="28"/>
        </w:rPr>
        <w:t>
      51. "Денсаулық сақтау жүйесі туралы" 2003 жылғы 4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11, 70-құжат; 2004 ж., N 23, 142-құжат; 2006 ж., N 3, 22-құжат; N 15, 92-құжат; 2007 ж., N 2, 18-құжат): </w:t>
      </w:r>
    </w:p>
    <w:bookmarkEnd w:id="135"/>
    <w:bookmarkStart w:name="z137" w:id="136"/>
    <w:p>
      <w:pPr>
        <w:spacing w:after="0"/>
        <w:ind w:left="0"/>
        <w:jc w:val="both"/>
      </w:pPr>
      <w:r>
        <w:rPr>
          <w:rFonts w:ascii="Times New Roman"/>
          <w:b w:val="false"/>
          <w:i w:val="false"/>
          <w:color w:val="000000"/>
          <w:sz w:val="28"/>
        </w:rPr>
        <w:t xml:space="preserve">
      1) 51-баптың 3-тармағының екінші абзацы алып тасталсын; </w:t>
      </w:r>
    </w:p>
    <w:bookmarkEnd w:id="136"/>
    <w:bookmarkStart w:name="z138" w:id="137"/>
    <w:p>
      <w:pPr>
        <w:spacing w:after="0"/>
        <w:ind w:left="0"/>
        <w:jc w:val="both"/>
      </w:pPr>
      <w:r>
        <w:rPr>
          <w:rFonts w:ascii="Times New Roman"/>
          <w:b w:val="false"/>
          <w:i w:val="false"/>
          <w:color w:val="000000"/>
          <w:sz w:val="28"/>
        </w:rPr>
        <w:t xml:space="preserve">
      2) 52-баптың 3-тармағындағы "заңнамасымен" деген сөздің алдынан "еңбек" деген сөзбен толықтырылсын. </w:t>
      </w:r>
    </w:p>
    <w:bookmarkEnd w:id="137"/>
    <w:bookmarkStart w:name="z139" w:id="138"/>
    <w:p>
      <w:pPr>
        <w:spacing w:after="0"/>
        <w:ind w:left="0"/>
        <w:jc w:val="both"/>
      </w:pPr>
      <w:r>
        <w:rPr>
          <w:rFonts w:ascii="Times New Roman"/>
          <w:b w:val="false"/>
          <w:i w:val="false"/>
          <w:color w:val="000000"/>
          <w:sz w:val="28"/>
        </w:rPr>
        <w:t>
      52. "Бағалы қағаздар рыногы туралы" 2003 жылғы 2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119-құжат; 2004 ж., N 16, 91-құжат; N 23, 142-құжат; 2005 ж., N 7-8, 24-құжат; N 14, 58-құжат; N 23, 104-құжат; N 3, 22-құжат; N 4, 24-құжат; N 8, 45-құжат; N 10, 52-құжат; N 11, 55-құжат; 2007 ж., N 2, 18-құжат; N 4, 28-құжат): </w:t>
      </w:r>
    </w:p>
    <w:bookmarkEnd w:id="138"/>
    <w:p>
      <w:pPr>
        <w:spacing w:after="0"/>
        <w:ind w:left="0"/>
        <w:jc w:val="both"/>
      </w:pPr>
      <w:r>
        <w:rPr>
          <w:rFonts w:ascii="Times New Roman"/>
          <w:b w:val="false"/>
          <w:i w:val="false"/>
          <w:color w:val="000000"/>
          <w:sz w:val="28"/>
        </w:rPr>
        <w:t xml:space="preserve">      54-баптың 5-тармағының екінші бөлігіндегі "жеке" деген сөз алып тасталсын. </w:t>
      </w:r>
    </w:p>
    <w:bookmarkStart w:name="z140" w:id="139"/>
    <w:p>
      <w:pPr>
        <w:spacing w:after="0"/>
        <w:ind w:left="0"/>
        <w:jc w:val="both"/>
      </w:pPr>
      <w:r>
        <w:rPr>
          <w:rFonts w:ascii="Times New Roman"/>
          <w:b w:val="false"/>
          <w:i w:val="false"/>
          <w:color w:val="000000"/>
          <w:sz w:val="28"/>
        </w:rPr>
        <w:t>
      53. "Ішкі су көлігі туралы" 2004 жылғы 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15, 88-құжат; 2006 ж., N 3, 22-құжат; N 23, 141-құжат; N 24, 148-құжат): </w:t>
      </w:r>
    </w:p>
    <w:bookmarkEnd w:id="139"/>
    <w:bookmarkStart w:name="z141" w:id="140"/>
    <w:p>
      <w:pPr>
        <w:spacing w:after="0"/>
        <w:ind w:left="0"/>
        <w:jc w:val="both"/>
      </w:pPr>
      <w:r>
        <w:rPr>
          <w:rFonts w:ascii="Times New Roman"/>
          <w:b w:val="false"/>
          <w:i w:val="false"/>
          <w:color w:val="000000"/>
          <w:sz w:val="28"/>
        </w:rPr>
        <w:t xml:space="preserve">
      1) 36-баптың 2-тармағының 2-тармақшасындағы "Қазақстан Республикасының еңбек туралы заңдарында" деген сөздер "Қазақстан Республикасының еңбек заңнамасында" деген сөздермен ауыстырылсын; </w:t>
      </w:r>
    </w:p>
    <w:bookmarkEnd w:id="140"/>
    <w:bookmarkStart w:name="z142" w:id="141"/>
    <w:p>
      <w:pPr>
        <w:spacing w:after="0"/>
        <w:ind w:left="0"/>
        <w:jc w:val="both"/>
      </w:pPr>
      <w:r>
        <w:rPr>
          <w:rFonts w:ascii="Times New Roman"/>
          <w:b w:val="false"/>
          <w:i w:val="false"/>
          <w:color w:val="000000"/>
          <w:sz w:val="28"/>
        </w:rPr>
        <w:t xml:space="preserve">
      2) 37-бапта: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Кеме экипажының мүшелерімен еңбек шартын жасасу тәртібі, олардың құқықтары мен міндеттері, еңбек және ақы төлеу шарттары, сондай-ақ олармен еңбек шартын тоқтатудың тәртібі мен негіздері Қазақстан Республикасының еңбек заңнамасымен және осы Заңмен айқындалады."; </w:t>
      </w:r>
    </w:p>
    <w:bookmarkEnd w:id="141"/>
    <w:p>
      <w:pPr>
        <w:spacing w:after="0"/>
        <w:ind w:left="0"/>
        <w:jc w:val="both"/>
      </w:pPr>
      <w:r>
        <w:rPr>
          <w:rFonts w:ascii="Times New Roman"/>
          <w:b w:val="false"/>
          <w:i w:val="false"/>
          <w:color w:val="000000"/>
          <w:sz w:val="28"/>
        </w:rPr>
        <w:t xml:space="preserve">      3-тармақтың 1) тармақшасындағы "Қазақстан Республикасының еңбек туралы заңдарына" деген сөздер "Қазақстан Республикасының еңбек заңнамасына" деген сөздермен ауыстырылсын; </w:t>
      </w:r>
    </w:p>
    <w:bookmarkStart w:name="z143" w:id="142"/>
    <w:p>
      <w:pPr>
        <w:spacing w:after="0"/>
        <w:ind w:left="0"/>
        <w:jc w:val="both"/>
      </w:pPr>
      <w:r>
        <w:rPr>
          <w:rFonts w:ascii="Times New Roman"/>
          <w:b w:val="false"/>
          <w:i w:val="false"/>
          <w:color w:val="000000"/>
          <w:sz w:val="28"/>
        </w:rPr>
        <w:t xml:space="preserve">
      3) 38-бапта: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3) тармақшадағы "Қазақстан Республикасының еңбек туралы заңдарына" деген сөздер "Қазақстан Республикасының еңбек заңнамасына" деген сөздермен ауыстырылсын; </w:t>
      </w:r>
    </w:p>
    <w:bookmarkEnd w:id="142"/>
    <w:p>
      <w:pPr>
        <w:spacing w:after="0"/>
        <w:ind w:left="0"/>
        <w:jc w:val="both"/>
      </w:pPr>
      <w:r>
        <w:rPr>
          <w:rFonts w:ascii="Times New Roman"/>
          <w:b w:val="false"/>
          <w:i w:val="false"/>
          <w:color w:val="000000"/>
          <w:sz w:val="28"/>
        </w:rPr>
        <w:t xml:space="preserve">      4) тармақшадағы "жеке" деген сөз алып тасталсын; </w:t>
      </w:r>
    </w:p>
    <w:p>
      <w:pPr>
        <w:spacing w:after="0"/>
        <w:ind w:left="0"/>
        <w:jc w:val="both"/>
      </w:pPr>
      <w:r>
        <w:rPr>
          <w:rFonts w:ascii="Times New Roman"/>
          <w:b w:val="false"/>
          <w:i w:val="false"/>
          <w:color w:val="000000"/>
          <w:sz w:val="28"/>
        </w:rPr>
        <w:t xml:space="preserve">      2-тармақтағы "жеке" деген сөз алып тасталсын. </w:t>
      </w:r>
    </w:p>
    <w:bookmarkStart w:name="z144" w:id="143"/>
    <w:p>
      <w:pPr>
        <w:spacing w:after="0"/>
        <w:ind w:left="0"/>
        <w:jc w:val="both"/>
      </w:pPr>
      <w:r>
        <w:rPr>
          <w:rFonts w:ascii="Times New Roman"/>
          <w:b w:val="false"/>
          <w:i w:val="false"/>
          <w:color w:val="000000"/>
          <w:sz w:val="28"/>
        </w:rPr>
        <w:t>
      54.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18, 105-құжат): </w:t>
      </w:r>
    </w:p>
    <w:bookmarkEnd w:id="143"/>
    <w:p>
      <w:pPr>
        <w:spacing w:after="0"/>
        <w:ind w:left="0"/>
        <w:jc w:val="both"/>
      </w:pPr>
      <w:r>
        <w:rPr>
          <w:rFonts w:ascii="Times New Roman"/>
          <w:b w:val="false"/>
          <w:i w:val="false"/>
          <w:color w:val="000000"/>
          <w:sz w:val="28"/>
        </w:rPr>
        <w:t xml:space="preserve">      16-баптағы "Қазақстан Республикасының еңбек туралы заңдарына" деген сөздер "Қазақстан Республикасының еңбек заңнамасына" деген сөздермен ауыстырылсын. </w:t>
      </w:r>
    </w:p>
    <w:bookmarkStart w:name="z145" w:id="144"/>
    <w:p>
      <w:pPr>
        <w:spacing w:after="0"/>
        <w:ind w:left="0"/>
        <w:jc w:val="both"/>
      </w:pPr>
      <w:r>
        <w:rPr>
          <w:rFonts w:ascii="Times New Roman"/>
          <w:b w:val="false"/>
          <w:i w:val="false"/>
          <w:color w:val="000000"/>
          <w:sz w:val="28"/>
        </w:rPr>
        <w:t>
      55.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2005 ж., N 1-2, 1-құжат): </w:t>
      </w:r>
    </w:p>
    <w:bookmarkEnd w:id="144"/>
    <w:p>
      <w:pPr>
        <w:spacing w:after="0"/>
        <w:ind w:left="0"/>
        <w:jc w:val="both"/>
      </w:pPr>
      <w:r>
        <w:rPr>
          <w:rFonts w:ascii="Times New Roman"/>
          <w:b w:val="false"/>
          <w:i w:val="false"/>
          <w:color w:val="000000"/>
          <w:sz w:val="28"/>
        </w:rPr>
        <w:t xml:space="preserve">      20-баптың 2-тармағының 2) тармақшасындағы "Қазақстан Республикасының еңбек және мемлекеттік қызмет туралы заңнамасына" деген сөздер "Қазақстан Республикасының еңбек заңнамасына және Қазақстан Республикасының мемлекеттік қызмет туралы заңнамасына" деген сөздермен ауыстырылсын. </w:t>
      </w:r>
    </w:p>
    <w:bookmarkStart w:name="z146" w:id="145"/>
    <w:p>
      <w:pPr>
        <w:spacing w:after="0"/>
        <w:ind w:left="0"/>
        <w:jc w:val="both"/>
      </w:pPr>
      <w:r>
        <w:rPr>
          <w:rFonts w:ascii="Times New Roman"/>
          <w:b w:val="false"/>
          <w:i w:val="false"/>
          <w:color w:val="000000"/>
          <w:sz w:val="28"/>
        </w:rPr>
        <w:t>
      56. "Әскери полиция органдары туралы" 2005 жылғы 21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2005 ж., N 5, 4-құжат): </w:t>
      </w:r>
    </w:p>
    <w:bookmarkEnd w:id="145"/>
    <w:p>
      <w:pPr>
        <w:spacing w:after="0"/>
        <w:ind w:left="0"/>
        <w:jc w:val="both"/>
      </w:pPr>
      <w:r>
        <w:rPr>
          <w:rFonts w:ascii="Times New Roman"/>
          <w:b w:val="false"/>
          <w:i w:val="false"/>
          <w:color w:val="000000"/>
          <w:sz w:val="28"/>
        </w:rPr>
        <w:t xml:space="preserve">      13-баптың 4-тармағындағы "Қазақстан Республикасының еңбек туралы заңнамасымен" деген сөздер "Қазақстан Республикасының еңбек заңнамасымен" деген сөздермен ауыстырылсын. </w:t>
      </w:r>
    </w:p>
    <w:bookmarkStart w:name="z147" w:id="146"/>
    <w:p>
      <w:pPr>
        <w:spacing w:after="0"/>
        <w:ind w:left="0"/>
        <w:jc w:val="both"/>
      </w:pPr>
      <w:r>
        <w:rPr>
          <w:rFonts w:ascii="Times New Roman"/>
          <w:b w:val="false"/>
          <w:i w:val="false"/>
          <w:color w:val="000000"/>
          <w:sz w:val="28"/>
        </w:rPr>
        <w:t>
      57. "Әскери міндеттілік және әскери қызмет туралы" 2005 жылғы 8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2005 ж., N 14, 60-құжат): </w:t>
      </w:r>
    </w:p>
    <w:bookmarkEnd w:id="146"/>
    <w:bookmarkStart w:name="z148" w:id="147"/>
    <w:p>
      <w:pPr>
        <w:spacing w:after="0"/>
        <w:ind w:left="0"/>
        <w:jc w:val="both"/>
      </w:pPr>
      <w:r>
        <w:rPr>
          <w:rFonts w:ascii="Times New Roman"/>
          <w:b w:val="false"/>
          <w:i w:val="false"/>
          <w:color w:val="000000"/>
          <w:sz w:val="28"/>
        </w:rPr>
        <w:t xml:space="preserve">
      1) 5-баптың 2-тармағының екінші бөлігіндегі "Қазақстан Республикасының мемлекеттік қызмет және еңбек туралы заңнамасына" деген сөздер "Қазақстан Республикасының еңбек заңнамасына және мемлекеттік қызмет туралы заңнамасына" деген сөздермен ауыстырылсын; </w:t>
      </w:r>
    </w:p>
    <w:bookmarkEnd w:id="147"/>
    <w:bookmarkStart w:name="z149" w:id="148"/>
    <w:p>
      <w:pPr>
        <w:spacing w:after="0"/>
        <w:ind w:left="0"/>
        <w:jc w:val="both"/>
      </w:pPr>
      <w:r>
        <w:rPr>
          <w:rFonts w:ascii="Times New Roman"/>
          <w:b w:val="false"/>
          <w:i w:val="false"/>
          <w:color w:val="000000"/>
          <w:sz w:val="28"/>
        </w:rPr>
        <w:t xml:space="preserve">
      2) 26-баптың 2-тармағындағы "өтемақы" деген сөз "өтемақы төлемдері" деген сөздермен ауыстырылсын. </w:t>
      </w:r>
    </w:p>
    <w:bookmarkEnd w:id="148"/>
    <w:bookmarkStart w:name="z150" w:id="149"/>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күнтізбелік он күн өткеннен кейін қолданысқа енгізіледі. </w:t>
      </w:r>
    </w:p>
    <w:bookmarkEnd w:id="14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