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b9ed" w14:textId="bfcb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төтенше жағдайлардың алдын алу және оларды жою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26 мамырдағы N 34-IV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313-баптың бірінші абзацындағы "мемлекеттік өрт қадағалау" деген сөздер "мемлекеттік өртке қарсы қызмет"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334-баптың бірінші бөлігінің бірінші абзацындағы "қызметті" деген сөз "қызмет органдарын"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355-баптың тақырыбы мен мәтініндегі "төтенше жағдайлар саласындағы уәкілетті" деген сөздер ", мемлекеттік өртке қарсы қызмет органдары мен өнеркәсіп қауіпсіздігі саласындағы уәкілетті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544-бапта: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"Мемлекеттік өртке қарсы қызмет органдары";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бірінші бөлікте:
</w:t>
      </w:r>
      <w:r>
        <w:br/>
      </w:r>
      <w:r>
        <w:rPr>
          <w:rFonts w:ascii="Times New Roman"/>
          <w:b w:val="false"/>
          <w:i w:val="false"/>
          <w:color w:val="000000"/>
          <w:sz w:val="28"/>
        </w:rPr>
        <w:t>
      "Өртке қарсы күрес қызметі" деген сөздер "Мемлекеттік өртке қарсы қызмет"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Кодекстің" деген сөздерден кейін "231 (бірінші бөлігінде), 235 (бірінші бөлігінде),"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бөлікте:
</w:t>
      </w:r>
      <w:r>
        <w:br/>
      </w:r>
      <w:r>
        <w:rPr>
          <w:rFonts w:ascii="Times New Roman"/>
          <w:b w:val="false"/>
          <w:i w:val="false"/>
          <w:color w:val="000000"/>
          <w:sz w:val="28"/>
        </w:rPr>
        <w:t>
      "Өртке қарсы күрес қызметі", "өртке қарсы қызметтің", "облыстық (республикалық маңызы бар қала, астана) өртке қарсы қызметтің" деген сөздер тиісінше "Мемлекеттік өртке қарсы қызмет", "мемлекеттік өртке қарсы қызметтің", "облыстың (республикалық маңызы бар қаланың, астананың) мемлекеттік өртке қарсы қызметі"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төртінші абзацтағы "өрт қауіпсіздігі саласындағы уәкілетті органның" деген сөздер "мемлекеттік өртке қарсы қызмет органының"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636-баптың бірінші бөлігінің 1) тармақшасында:
</w:t>
      </w:r>
      <w:r>
        <w:br/>
      </w:r>
      <w:r>
        <w:rPr>
          <w:rFonts w:ascii="Times New Roman"/>
          <w:b w:val="false"/>
          <w:i w:val="false"/>
          <w:color w:val="000000"/>
          <w:sz w:val="28"/>
        </w:rPr>
        <w:t>
      үшінші абзацтағы "төтенше жағдайлар жөніндегі орталық атқарушы орган органдарының (314" деген сөздер "өнеркәсіп қауіпсіздігі саласындағы уәкілетті органның (229, 314"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тоғызыншы абзац мынадай редакцияда жазылсын:
</w:t>
      </w:r>
      <w:r>
        <w:br/>
      </w:r>
      <w:r>
        <w:rPr>
          <w:rFonts w:ascii="Times New Roman"/>
          <w:b w:val="false"/>
          <w:i w:val="false"/>
          <w:color w:val="000000"/>
          <w:sz w:val="28"/>
        </w:rPr>
        <w:t>
      "мемлекеттік өртке қарсы қызмет органдарының (231 (екінші бөлігі), 233, 235 (екінші бөлігі), 356-баптар);";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отыз жетінші абзац "223-225" деген цифрлардан кейін ", 225-1"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12 маусымдағы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кодексіне)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N 23, 141-құжат; 2007 ж., N 1, 4-құжат; N 2, 16, 18-құжаттар; N 3, 20-құжат; N 4, 33-құжат; N 5-6, 37, 40-құжаттар; N 9, 67-құжат; N 10, 69-құжат; N 12, 88-құжат; N 14, 102, 105-құжаттар; N 15, 106-құжат; N 18, 144-құжат; N 20, 152-құжат; N 24, 178-құжат):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144-баптың 6) тармақшасындағы "қызметтің" деген сөз "қызмет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2003 жылғы 20 маусымдағы Қазақстан Республикасының Жер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N 24, 180-құжат):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14-баптың 1-тармағының 13) тармақшасындағы "төтенше жағдайлар жөніндегі" деген сөздер "төтенше жағдайлар"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2003 жылғы 9 шілдедегі Қазақстан Республикасының Су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17, 141-құжат; 2004 ж., N 23, 142-құжат; 2006 ж., N 1, 5-құжат; N 3, 22-құжат; N 15, 95-құжат; 2007 ж., N 1, 4-құжат; N 2, 18-құжат; N 19, 147-құжат; N 24, 180-құжат):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32-баптың 2-тармағындағы "саласындағы, төтенше жағдайлар және өнеркәсіп қауіпсіздігі жөніндегі" деген сөздер ", төтенше жағдайлар және өнеркәсіп қауіпсіздігі саласындағы"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54-баптың 5-тармағындағы "өнеркәсіп қауіпсіздігі саласындағы уәкілетті мемлекеттік орган және Қазақстан Республикасының төтенше жағдайлар жөніндегі орталық атқарушы органы" деген сөздер "төтенше жағдайлар саласындағы уәкілетті орган және өнеркәсіп қауіпсіздігі саласындағы уәкілетті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72-баптың 16) тармақшасындағы "Қазақстан Республикасының төтенше жағдайлар жөніндегі орталық атқарушы органының" деген сөздер "төтенше жағдайлар саласындағы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104-баптың 1-тармағындағы "Қазақстан Республикасының төтенше жағдайлар жөніндегі орталық атқарушы органымен және өнеркәсіп қауіпсіздігі саласындағы уәкілетті мемлекеттік органмен" деген сөздер "төтенше жағдайлар саласындағы уәкілетті органмен және өнеркәсіп қауіпсіздігі саласындағы уәкілетті органмен"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116-баптың 2-тармағындағы, 122-баптың 1-тармағындағы және 125-баптың 1-тармағындағы "Қазақстан Республикасының төтенше жағдайлар жөніндегі орталық атқарушы органымен" деген сөздер "төтенше жағдайлар саласындағы уәкілетті органмен"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2004 жылғы 24 сәуірдегі Қазақстан Республикасының Бюджет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2004 ж., N 8-9, 53-құжат; N 20, 116-құжат; N 23, 140, 142-құжаттар; 2005 ж., N 14, 55-құжат; N 21-22, 87-құжат; 2006 ж., N 1, 5-құжат; N 3, 22-құжат; N 8, 45-құжат; N 12, 77, 79-құжаттар; N 13, 86-құжат; N 16, 97-құжат; N 23, 141-құжат; 2007 ж., N 1, 4-құжат; N 2, 16-құжат, N 4, 28-құжат; N 13, 98-құжат; N 16, 129-құжат; N 20, 152-құжат; N 23, 176-құжат):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50-баптың 1-тармағында: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тармақшаның он үшінші абзацындағы "күрес қызметінің" деген сөздер "қызмет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тармақшаның оныншы абзацы "қорғау," деген сөз "қорғау органдарының және"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11-12, 263-құжат; 1998 ж., N 23, 416-құжат; 1999 ж., N 4, 101-құжат; 2000 ж., N 6, 145-құжат; 2003 ж., N 14, 112-құжат; 2004 ж., N 11-12, 67-құжат; N 23, 142-құжат; 2006 ж., N 1, 5-құжат; N 24, 148-құжат; 2007 ж., N 2, 18-құжат; N 8, 52-құжат;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w:t>
      </w:r>
      <w:r>
        <w:br/>
      </w:r>
      <w:r>
        <w:rPr>
          <w:rFonts w:ascii="Times New Roman"/>
          <w:b w:val="false"/>
          <w:i w:val="false"/>
          <w:color w:val="000000"/>
          <w:sz w:val="28"/>
        </w:rPr>
        <w:t>
      "Меншік нысандарына және ведомстволық бағыныстылығына қарамастан, ұйымдар", "Меншік нысандары мен ведомстволық бағыныстылығына қарамастан ұйымдар" деген сөздер тиісінше "Ұйымдар" деген сөзбен ауыстырылсын; ", меншік нысандарына және ведомстволық бағыныстылығына қарамастан,", "меншік нысандары мен ведомстволық бағыныстылығына қарамастан", "меншік нысанына қарамастан"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төтенше жағдайлар жөніндегі орталық атқарушы органы", "Қазақстан Республикасының төтенше жағдайлар жөніндегі атқарушы органының", "Қазақстан Республикасының төтенше жағдайлар жөніндегі орталық атқарушы органына" деген сөздер тиісінше "уәкілетті орган", "Уәкілетті органның", "уәкілетті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"өкілеттігі" деген сөз "құзыреті"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"бақылау мен қадағалауды", "бақылау мен қадағалау", "бақылау мен қадағалаудың", "Бақылау мен қадағалаудың" деген сөздер "бақылауды", "бақылау", "бақылаудың", "Бақылаудың"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 мынадай мазмұндағы жетінші абзацпен толықтырылсын:
</w:t>
      </w:r>
      <w:r>
        <w:br/>
      </w:r>
      <w:r>
        <w:rPr>
          <w:rFonts w:ascii="Times New Roman"/>
          <w:b w:val="false"/>
          <w:i w:val="false"/>
          <w:color w:val="000000"/>
          <w:sz w:val="28"/>
        </w:rPr>
        <w:t>
      "табиғи және техногендік сипаттағы төтенше жағдайлар саласындағы уәкілетті орган (бұдан әрі - уәкілетті орган) - табиғи және техногендік сипаттағы төтенше жағдайлардың алдын алу және оларды жою саласындағы мемлекеттік реттеу мен бақылауды жүзеге асыратын мемлекеттік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3) 5-баптың үшінші бөлігі мынадай редакцияда жазылсын:
</w:t>
      </w:r>
      <w:r>
        <w:br/>
      </w:r>
      <w:r>
        <w:rPr>
          <w:rFonts w:ascii="Times New Roman"/>
          <w:b w:val="false"/>
          <w:i w:val="false"/>
          <w:color w:val="000000"/>
          <w:sz w:val="28"/>
        </w:rPr>
        <w:t>
      "Ұйымдар уәкілетті органға Қазақстан Республикасының заңдарында белгіленген тәртіппен өнеркәсіп объектілерінің қауіпсіздігі декларациясын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11-бапта:
</w:t>
      </w:r>
      <w:r>
        <w:br/>
      </w:r>
      <w:r>
        <w:rPr>
          <w:rFonts w:ascii="Times New Roman"/>
          <w:b w:val="false"/>
          <w:i w:val="false"/>
          <w:color w:val="000000"/>
          <w:sz w:val="28"/>
        </w:rPr>
        <w:t>
      бірінші бөлік алып тасталсын;
</w:t>
      </w:r>
      <w:r>
        <w:br/>
      </w:r>
      <w:r>
        <w:rPr>
          <w:rFonts w:ascii="Times New Roman"/>
          <w:b w:val="false"/>
          <w:i w:val="false"/>
          <w:color w:val="000000"/>
          <w:sz w:val="28"/>
        </w:rPr>
        <w:t>
      екінші бөліктің алтыншы абзацы бесінші абзац болып ауыстырылып, осы абзацтағы "қызметке" деген сөз "қызмет органдарына"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30-бапта ресми тілдегі мәтінге түзету енгізілді, мемлекеттік тілдегі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 31-бап мынадай редакцияда жазылсын:
</w:t>
      </w:r>
    </w:p>
    <w:p>
      <w:pPr>
        <w:spacing w:after="0"/>
        <w:ind w:left="0"/>
        <w:jc w:val="both"/>
      </w:pPr>
      <w:r>
        <w:rPr>
          <w:rFonts w:ascii="Times New Roman"/>
          <w:b w:val="false"/>
          <w:i w:val="false"/>
          <w:color w:val="000000"/>
          <w:sz w:val="28"/>
        </w:rPr>
        <w:t>
      "31-бап. Табиғи және техногендік сипаттағы төтенше
</w:t>
      </w:r>
      <w:r>
        <w:br/>
      </w:r>
      <w:r>
        <w:rPr>
          <w:rFonts w:ascii="Times New Roman"/>
          <w:b w:val="false"/>
          <w:i w:val="false"/>
          <w:color w:val="000000"/>
          <w:sz w:val="28"/>
        </w:rPr>
        <w:t>
               жағдайлардың алдын алу және оларды жою саласындағы
</w:t>
      </w:r>
      <w:r>
        <w:br/>
      </w:r>
      <w:r>
        <w:rPr>
          <w:rFonts w:ascii="Times New Roman"/>
          <w:b w:val="false"/>
          <w:i w:val="false"/>
          <w:color w:val="000000"/>
          <w:sz w:val="28"/>
        </w:rPr>
        <w:t>
               мемлекеттік бақылау
</w:t>
      </w:r>
    </w:p>
    <w:p>
      <w:pPr>
        <w:spacing w:after="0"/>
        <w:ind w:left="0"/>
        <w:jc w:val="both"/>
      </w:pPr>
      <w:r>
        <w:rPr>
          <w:rFonts w:ascii="Times New Roman"/>
          <w:b w:val="false"/>
          <w:i w:val="false"/>
          <w:color w:val="000000"/>
          <w:sz w:val="28"/>
        </w:rPr>
        <w:t>
      Табиғи және техногендік сипаттағы төтенше жағдайлардың алдын алу және оларды жою саласындағы мемлекеттік бақылауды уәкілетті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"Өрт қауіпсіздігі туралы" 1996 жылғы 22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18, 368-құжат; 1998 ж., N 23, 416-құжат; 1999 ж., N 20, 728-құжат; N 23, 931-құжат; 2000 ж., N 6, 142-құжат; 2002 ж., N 17, 155-құжат; 2003 ж., N 14, 112-құжат; N 24, 177-құжат; 2004 ж., N 23, 142-құжат, 2006 ж., N 3, 22-құжат; N 24, 148-құжат; 2007 ж., N 2, 18-құжат; N 9, 67-құжат; N 10, 69-құжат;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w:t>
      </w:r>
      <w:r>
        <w:br/>
      </w:r>
      <w:r>
        <w:rPr>
          <w:rFonts w:ascii="Times New Roman"/>
          <w:b w:val="false"/>
          <w:i w:val="false"/>
          <w:color w:val="000000"/>
          <w:sz w:val="28"/>
        </w:rPr>
        <w:t>
      "меншік нысанына қарамастан", "меншік нысандарына қарамастан," ,"меншік нысандарына қарамастан", "Меншік нысанына қарамастан", "меншік нысанына қарамастан,", "Меншік нысандарына және қай ведомствоға байланыстылығына қарамастан"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"өртке қарсы қызмет органдарының", "өртке қарсы қызметтің органдарын", "Өртке қарсы қызмет органдарының", "өртке қарсы қызмет органдары", "Өртке қарсы қызмет органдары", "өртке қарсы қызмет органының", "өртке қарсы қызмет органы" және "өртке қарсы орган", "өртке қарсы қызмет органдарында", "өртке қарсы қызмет органдарындағы", "Өртке қарсы қызмет органына", "өртке қарсы қызмет органдарына", "өртке қарсы қызмет объектілері", "Өртке қарсы қызмет органдарындағы", "Өртке қарсы қызмет органдарын", "Өртке қарсы қызмет органдарында", "өртке қарсы қызмет органдарымен" деген сөздер тиісінше "мемлекеттік өртке қарсы қызмет органдарының", "мемлекеттік өртке қарсы қызмет органдарын", "Мемлекеттік өртке қарсы қызмет органдарының", "мемлекеттік өртке қарсы қызмет органдары", "Мемлекеттік өртке қарсы қызмет органдары", "мемлекеттік өртке қарсы қызмет органының", "мемлекеттік өртке қарсы қызмет органы", "мемлекеттік өртке қарсы қызмет органдарында", "мемлекеттік өртке қарсы қызмет органдарындағы", "Мемлекеттік өртке қарсы қызмет органына", "мемлекеттік өртке қарсы қызмет органдарына", "Мемлекеттік өртке қарсы қызмет органдарындағы", "Мемлекеттік өртке қарсы қызмет органдарын", "мемлекеттік өртке қарсы қызмет органдарында", "мемлекеттік өртке қарсы қызмет органдарымен"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"Өрт қауіпсіздігі саласындағы уәкілетті орган", "өрт қауіпсіздігі саласындағы уәкілетті органға", "өрт қауіпсіздігі саласындағы уәкілетті органына", "өрт қауіпсіздігі саласындағы уәкілетті орган", "өрт қауіпсіздігі саласындағы уәкілетті органның", "өрт қауіпсіздігі саласындағы уәкілетті органының", "өрт қауіпсіздігі саласындағы уәкілетті органы", "Өрт қауіпсіздігі саласындағы уәкілетті органның", "өрт қауіпсіздігі жөніндегі орталық атқарушы орган", "өрт қауіпсіздігі саласындағы уәкілетті органымен", "Қазақстан Республикасының Өрт қауіпсіздігі жөніндегі орталық атқарушы органмен" деген сөздер тиісінше "Уәкілетті орган", "уәкілетті органға", "уәкілетті орган", "уәкілетті органның", "уәкілетті орган", "уәкілетті органмен", "уәкілетті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1-бапта:
</w:t>
      </w:r>
      <w:r>
        <w:br/>
      </w:r>
      <w:r>
        <w:rPr>
          <w:rFonts w:ascii="Times New Roman"/>
          <w:b w:val="false"/>
          <w:i w:val="false"/>
          <w:color w:val="000000"/>
          <w:sz w:val="28"/>
        </w:rPr>
        <w:t>
      төртінші абзац мынадай редакцияда жазылсын:
</w:t>
      </w:r>
      <w:r>
        <w:br/>
      </w:r>
      <w:r>
        <w:rPr>
          <w:rFonts w:ascii="Times New Roman"/>
          <w:b w:val="false"/>
          <w:i w:val="false"/>
          <w:color w:val="000000"/>
          <w:sz w:val="28"/>
        </w:rPr>
        <w:t>
      "өрт қауіпсіздігі саласындағы мемлекеттік бақылау - мемлекеттік өртке қарсы қызмет органдарының лауазымды адамдары өрт қауіпсіздігі талаптарының сақталуын бақылау мақсатында жүзеге асыратын қызмет түрі;";
</w:t>
      </w:r>
    </w:p>
    <w:p>
      <w:pPr>
        <w:spacing w:after="0"/>
        <w:ind w:left="0"/>
        <w:jc w:val="both"/>
      </w:pPr>
      <w:r>
        <w:rPr>
          <w:rFonts w:ascii="Times New Roman"/>
          <w:b w:val="false"/>
          <w:i w:val="false"/>
          <w:color w:val="000000"/>
          <w:sz w:val="28"/>
        </w:rPr>
        <w:t>
</w:t>
      </w:r>
      <w:r>
        <w:rPr>
          <w:rFonts w:ascii="Times New Roman"/>
          <w:b w:val="false"/>
          <w:i w:val="false"/>
          <w:color w:val="000000"/>
          <w:sz w:val="28"/>
        </w:rPr>
        <w:t>
      жетінші абзацта:
</w:t>
      </w:r>
      <w:r>
        <w:br/>
      </w:r>
      <w:r>
        <w:rPr>
          <w:rFonts w:ascii="Times New Roman"/>
          <w:b w:val="false"/>
          <w:i w:val="false"/>
          <w:color w:val="000000"/>
          <w:sz w:val="28"/>
        </w:rPr>
        <w:t>
      "өрт сөндіру органының және оның облыстардағы (республикалық маңызы бар қаладағы, астанадағы) филиалдарының" деген сөздер "мемлекеттік өртке қарсы қызмет органдарының облыстардағы (республикалық маңызы бар қаладағы, астанадағы), облыстық маңызы бар қалалардағы, аудандардағы"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"олармен байланысты"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"өртке қарсы құрылымдардың" деген сөздер "мемлекеттік емес өртке қарсы қызметтердің"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бесінші абзац мынадай редакцияда жазылсын:
</w:t>
      </w:r>
      <w:r>
        <w:br/>
      </w:r>
      <w:r>
        <w:rPr>
          <w:rFonts w:ascii="Times New Roman"/>
          <w:b w:val="false"/>
          <w:i w:val="false"/>
          <w:color w:val="000000"/>
          <w:sz w:val="28"/>
        </w:rPr>
        <w:t>
      "өрт қауіпсіздігі саласындағы уәкілетті орган (бұдан әрі - уәкілетті орган) - өрт қауіпсіздігі саласындағы мемлекеттік реттеу мен бақылауды жүзеге асыратын мемлекеттік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4-баптың екінші бөлігіндегі "салалық өртке қарсы қызметтің" деген сөздер "мемлекеттік емес өртке қарсы қызметтің"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5-бапта:
</w:t>
      </w:r>
      <w:r>
        <w:br/>
      </w:r>
      <w:r>
        <w:rPr>
          <w:rFonts w:ascii="Times New Roman"/>
          <w:b w:val="false"/>
          <w:i w:val="false"/>
          <w:color w:val="000000"/>
          <w:sz w:val="28"/>
        </w:rPr>
        <w:t>
      жетінші абзац мынадай редакцияда жазылсын:
</w:t>
      </w:r>
      <w:r>
        <w:br/>
      </w:r>
      <w:r>
        <w:rPr>
          <w:rFonts w:ascii="Times New Roman"/>
          <w:b w:val="false"/>
          <w:i w:val="false"/>
          <w:color w:val="000000"/>
          <w:sz w:val="28"/>
        </w:rPr>
        <w:t>
      "- мемлекеттік өртке қарсы қызмет органдары штат санының лимитін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он үшінші абзацтағы "мемлекеттік өрт сөндіру мекемелері" деген сөздер "мемлекеттік өртке қарсы қызмет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он бесінші, он алтыншы және он жетінші абзацтармен толықтырылсын:
</w:t>
      </w:r>
      <w:r>
        <w:br/>
      </w:r>
      <w:r>
        <w:rPr>
          <w:rFonts w:ascii="Times New Roman"/>
          <w:b w:val="false"/>
          <w:i w:val="false"/>
          <w:color w:val="000000"/>
          <w:sz w:val="28"/>
        </w:rPr>
        <w:t>
      "- міндетті түрде өртке қарсы қызмет құрылуға тиіс ұйымдар мен объектілерде өрт сөндіруге мемлекеттік өртке қарсы қызмет органдары тартылған жағдайда шығатын шығындарды өтеу тәртібін айқындайды;
</w:t>
      </w:r>
      <w:r>
        <w:br/>
      </w:r>
      <w:r>
        <w:rPr>
          <w:rFonts w:ascii="Times New Roman"/>
          <w:b w:val="false"/>
          <w:i w:val="false"/>
          <w:color w:val="000000"/>
          <w:sz w:val="28"/>
        </w:rPr>
        <w:t>
      - мемлекеттік емес өртке қарсы қызметтердің жұмысын жүзеге асыру тәртібін бекітеді;
</w:t>
      </w:r>
      <w:r>
        <w:br/>
      </w:r>
      <w:r>
        <w:rPr>
          <w:rFonts w:ascii="Times New Roman"/>
          <w:b w:val="false"/>
          <w:i w:val="false"/>
          <w:color w:val="000000"/>
          <w:sz w:val="28"/>
        </w:rPr>
        <w:t>
      - мемлекеттік өртке қарсы қызмет органдарының қызметкерлері үшін нысанды және арнаулы киім-кешектің үлгілері мен тиесілілік нормаларын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 6-бапта: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тармақшадағы "салааралық үйлестіру мен мемлекеттік бақылауды" деген сөздер "өрт қауіпсіздігі саласындағы салааралық үйлестіруді"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тармақшадағы ", өрт қауіпсіздігі саласындағы мемлекеттік есепке алуды жүргізеді" деген сөздер алып тасталып, "нормативтерді" деген сөздің алдынан "өрт қауіпсіздігі саласындағы"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өрт қауіпсіздігі саласындағы мемлекеттік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6-1), 9-1), 14) және 15) тармақшалармен толықтырылсын:
</w:t>
      </w:r>
      <w:r>
        <w:br/>
      </w:r>
      <w:r>
        <w:rPr>
          <w:rFonts w:ascii="Times New Roman"/>
          <w:b w:val="false"/>
          <w:i w:val="false"/>
          <w:color w:val="000000"/>
          <w:sz w:val="28"/>
        </w:rPr>
        <w:t>
      "6-1) өртке қарсы қызметтердің өрт қауіпсіздігі саласындағы мамандарын арнайы даярлау бойынша бағдарламаны, оқу курстарын және біліктілік талаптарын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"9-1) осы Заңның 10-6-бабының төртінші бөлігінде көзделген жағдайда, мемлекеттік өртке қарсы қызмет органдары қызметкерлерінің қаражаттың орнын толтыруы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өрт қауіпсіздігі ережелерін бекітеді;
</w:t>
      </w:r>
      <w:r>
        <w:br/>
      </w:r>
      <w:r>
        <w:rPr>
          <w:rFonts w:ascii="Times New Roman"/>
          <w:b w:val="false"/>
          <w:i w:val="false"/>
          <w:color w:val="000000"/>
          <w:sz w:val="28"/>
        </w:rPr>
        <w:t>
      15) өрт қауіпсіздігі саласындағы мемлекеттік есепке алуды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8-бап мынадай мазмұндағы 3) тармақшамен толықтырылсын:
</w:t>
      </w:r>
      <w:r>
        <w:br/>
      </w:r>
      <w:r>
        <w:rPr>
          <w:rFonts w:ascii="Times New Roman"/>
          <w:b w:val="false"/>
          <w:i w:val="false"/>
          <w:color w:val="000000"/>
          <w:sz w:val="28"/>
        </w:rPr>
        <w:t>
      "3) дала өрттерін, сондай-ақ мемлекеттік өртке қарсы қызмет органдары құрылмаған елді мекендердегі өрттерді сөндіру.";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7) 3-тараудың тақырыбы мынадай редакцияда жазылсын:
</w:t>
      </w:r>
      <w:r>
        <w:br/>
      </w:r>
      <w:r>
        <w:rPr>
          <w:rFonts w:ascii="Times New Roman"/>
          <w:b w:val="false"/>
          <w:i w:val="false"/>
          <w:color w:val="000000"/>
          <w:sz w:val="28"/>
        </w:rPr>
        <w:t>
      "3-тарау. Мемлекеттік өртке қарсы қызмет органдарының мәртебесі мен құзыреті";
</w:t>
      </w:r>
    </w:p>
    <w:p>
      <w:pPr>
        <w:spacing w:after="0"/>
        <w:ind w:left="0"/>
        <w:jc w:val="both"/>
      </w:pPr>
      <w:r>
        <w:rPr>
          <w:rFonts w:ascii="Times New Roman"/>
          <w:b w:val="false"/>
          <w:i w:val="false"/>
          <w:color w:val="000000"/>
          <w:sz w:val="28"/>
        </w:rPr>
        <w:t>
</w:t>
      </w:r>
      <w:r>
        <w:rPr>
          <w:rFonts w:ascii="Times New Roman"/>
          <w:b w:val="false"/>
          <w:i w:val="false"/>
          <w:color w:val="000000"/>
          <w:sz w:val="28"/>
        </w:rPr>
        <w:t>
      8) 9-бапта:
</w:t>
      </w:r>
      <w:r>
        <w:br/>
      </w:r>
      <w:r>
        <w:rPr>
          <w:rFonts w:ascii="Times New Roman"/>
          <w:b w:val="false"/>
          <w:i w:val="false"/>
          <w:color w:val="000000"/>
          <w:sz w:val="28"/>
        </w:rPr>
        <w:t>
      тақырыптағы "және олардың міндеттері"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бірінші бөліктегі "жағдайын" деген сөз "саласындағы"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"Мемлекеттік өртке қарсы қызмет органдары уәкілетті органнан, уәкілетті органның ведомствосынан, оның аумақтық бөлімшелерінен және мемлекеттік мекемелерден, оның ішінде өрт-техникалық оқу орындарынан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9-1-бапта:
</w:t>
      </w:r>
      <w:r>
        <w:br/>
      </w:r>
      <w:r>
        <w:rPr>
          <w:rFonts w:ascii="Times New Roman"/>
          <w:b w:val="false"/>
          <w:i w:val="false"/>
          <w:color w:val="000000"/>
          <w:sz w:val="28"/>
        </w:rPr>
        <w:t>
      бірінші бөлікте: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өрт қауіпсіздігі саласындағы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және 7) тармақшалар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қоныстану аумақтарын және мемлекеттік меншіктегі ерекше маңызды объектілерді өрттен қорғауды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және үшінші бөліктер "(республикалық маңызы бар қаладағы, астанадағы)" деген сөздерден кейін ", облыстық маңызы бар қалалардағы, аудандардағы"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төртінші бөлік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9-4-бапта:
</w:t>
      </w:r>
      <w:r>
        <w:br/>
      </w:r>
      <w:r>
        <w:rPr>
          <w:rFonts w:ascii="Times New Roman"/>
          <w:b w:val="false"/>
          <w:i w:val="false"/>
          <w:color w:val="000000"/>
          <w:sz w:val="28"/>
        </w:rPr>
        <w:t>
      бірінші бөлігінде ресми тілдегі мәтінге түзету енгізілді, мемлекеттік тілдегі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бөліктің 1) тармақшасындағы "жетілуіне" деген сөз "біліктілігін арттыруға"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9-5-бапта:
</w:t>
      </w:r>
      <w:r>
        <w:br/>
      </w:r>
      <w:r>
        <w:rPr>
          <w:rFonts w:ascii="Times New Roman"/>
          <w:b w:val="false"/>
          <w:i w:val="false"/>
          <w:color w:val="000000"/>
          <w:sz w:val="28"/>
        </w:rPr>
        <w:t>
      бірінші бөлікте:
</w:t>
      </w:r>
      <w:r>
        <w:br/>
      </w:r>
      <w:r>
        <w:rPr>
          <w:rFonts w:ascii="Times New Roman"/>
          <w:b w:val="false"/>
          <w:i w:val="false"/>
          <w:color w:val="000000"/>
          <w:sz w:val="28"/>
        </w:rPr>
        <w:t>
      "Уәкілетті орган" деген сөздер "Мемлекеттік өртке қарсы қызмет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"кәсіпкерлік субъектілерінің" деген сөздер "дара кәсіпкерлер мен заңды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бөлікте:
</w:t>
      </w:r>
      <w:r>
        <w:br/>
      </w:r>
      <w:r>
        <w:rPr>
          <w:rFonts w:ascii="Times New Roman"/>
          <w:b w:val="false"/>
          <w:i w:val="false"/>
          <w:color w:val="000000"/>
          <w:sz w:val="28"/>
        </w:rPr>
        <w:t>
      екінші және үшінші абзацтардағы "уәкілетті органның", "уәкілетті орган" деген сөздер тиісінше "мемлекеттік өртке қарсы қызмет органдарының", "мемлекеттік өртке қарсы қызмет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төртінші абзацтағы "уәкілетті органның барлық санаттағы" деген сөздер "мемлекеттік өртке қарсы қызмет органдарының мемлекеттік бақылау жөніндегі"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бесінші және алтыншы абзацтардағы "уәкілетті органның" деген сөздер "мемлекеттік өртке қарсы қызметтің"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жетінші абзацта:
</w:t>
      </w:r>
      <w:r>
        <w:br/>
      </w:r>
      <w:r>
        <w:rPr>
          <w:rFonts w:ascii="Times New Roman"/>
          <w:b w:val="false"/>
          <w:i w:val="false"/>
          <w:color w:val="000000"/>
          <w:sz w:val="28"/>
        </w:rPr>
        <w:t>
      "(республикалық маңызы бар қаланың, астананың)" деген сөздерден кейін ", облыстық маңызы бар қалалардың, аудандардың"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"барлық санаттағы" деген сөздер "мемлекеттік бақылау жөніндегі"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"уәкілетті органның" деген сөздер "мемлекеттік өртке қарсы қызметтің"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бөліктегі "Мемлекеттік мекемелердің және басқа да кәсіпкерлік субъектілерінің" деген сөздер "Дара кәсіпкердің немесе заңды тұлғаның" деген сөздермен, "нұсқама" деген сөз "акт"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бесінші, алтыншы және жетінші бөліктермен толықтырылсын:
</w:t>
      </w:r>
      <w:r>
        <w:br/>
      </w:r>
      <w:r>
        <w:rPr>
          <w:rFonts w:ascii="Times New Roman"/>
          <w:b w:val="false"/>
          <w:i w:val="false"/>
          <w:color w:val="000000"/>
          <w:sz w:val="28"/>
        </w:rPr>
        <w:t>
      "Қазақстан Республикасының өрт қауіпсіздігі саласындағы заңнамасы талаптарының анықталған бұзушылықтарына байланысты жүргізілген мемлекеттік бақылаудың нәтижелері бойынша мемлекеттік инспекторлар мынадай актілер:
</w:t>
      </w:r>
      <w:r>
        <w:br/>
      </w:r>
      <w:r>
        <w:rPr>
          <w:rFonts w:ascii="Times New Roman"/>
          <w:b w:val="false"/>
          <w:i w:val="false"/>
          <w:color w:val="000000"/>
          <w:sz w:val="28"/>
        </w:rPr>
        <w:t>
      1) тексеру жүргізу нәтижелері бойынша акт;
</w:t>
      </w:r>
      <w:r>
        <w:br/>
      </w:r>
      <w:r>
        <w:rPr>
          <w:rFonts w:ascii="Times New Roman"/>
          <w:b w:val="false"/>
          <w:i w:val="false"/>
          <w:color w:val="000000"/>
          <w:sz w:val="28"/>
        </w:rPr>
        <w:t>
      2) әкімшілік құқық бұзушылық туралы хаттама;
</w:t>
      </w:r>
      <w:r>
        <w:br/>
      </w:r>
      <w:r>
        <w:rPr>
          <w:rFonts w:ascii="Times New Roman"/>
          <w:b w:val="false"/>
          <w:i w:val="false"/>
          <w:color w:val="000000"/>
          <w:sz w:val="28"/>
        </w:rPr>
        <w:t>
      3) Қазақстан Республикасының өрт қауіпсіздігі саласындағы заңнамасының талаптарын бұзушылықты жою туралы нұсқама;
</w:t>
      </w:r>
      <w:r>
        <w:br/>
      </w:r>
      <w:r>
        <w:rPr>
          <w:rFonts w:ascii="Times New Roman"/>
          <w:b w:val="false"/>
          <w:i w:val="false"/>
          <w:color w:val="000000"/>
          <w:sz w:val="28"/>
        </w:rPr>
        <w:t>
      4) Қазақстан Республикасының өрт қауіпсіздігі саласындағы заңнамасын бұзған жағдайда кінәлі тұлғаларды әкімшілік жауаптылыққа тарту туралы қаулы шығарады.
</w:t>
      </w:r>
      <w:r>
        <w:br/>
      </w:r>
      <w:r>
        <w:rPr>
          <w:rFonts w:ascii="Times New Roman"/>
          <w:b w:val="false"/>
          <w:i w:val="false"/>
          <w:color w:val="000000"/>
          <w:sz w:val="28"/>
        </w:rPr>
        <w:t>
      Ұлттық қауіпсіздік органдары, қорғаныс, қылмыстық-атқару жүйесі объектілерінде, шахталардың, кеніштердің, кен қазбаларының, ашық көмір разрездерінің жерасты құрылыстарында, орман және тоғай алқаптарының аумақтарында, сондай-ақ әуе, теміржол, теңіз және ішкі су көлігінде өрт қауіпсіздігі саласындағы бақылауды Қазақстан Республикасының тиісті уәкілетті органдары жүзеге асырады.
</w:t>
      </w:r>
      <w:r>
        <w:br/>
      </w:r>
      <w:r>
        <w:rPr>
          <w:rFonts w:ascii="Times New Roman"/>
          <w:b w:val="false"/>
          <w:i w:val="false"/>
          <w:color w:val="000000"/>
          <w:sz w:val="28"/>
        </w:rPr>
        <w:t>
      Егер Қазақстан Республикасы ратификациялаған халықаралық шарттарда өзгеше көзделмесе, Қазақстан Республикасының дипломатиялық мекемелерінің, сондай-ақ Қазақстан Республикасының шет елдердегі өкілдіктерінің өрт қауіпсіздігі қамтамасыз етілуін бақылау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9-6-бапта:
</w:t>
      </w:r>
      <w:r>
        <w:br/>
      </w:r>
      <w:r>
        <w:rPr>
          <w:rFonts w:ascii="Times New Roman"/>
          <w:b w:val="false"/>
          <w:i w:val="false"/>
          <w:color w:val="000000"/>
          <w:sz w:val="28"/>
        </w:rPr>
        <w:t>
      тақырыптағы "нормативтік құқықтық актілердің орындалуын"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мәтіндегі "кешенді" деген сөз "жоспарлы"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"ережелер мен" деген сөздер "ережелерді," деген сөзбен ауыстырылып, "стандарттарды" деген сөздің алдынан "техникалық регламенттерді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бірінші бөліктегі "Жоспардан тыс, қарсы, рейдтік тексерулер жүргізу кезінде" деген сөздер "Тексерулер жүргізу басталғанға дейін"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екінші және үшінші бөліктермен толықтырылсын:
</w:t>
      </w:r>
      <w:r>
        <w:br/>
      </w:r>
      <w:r>
        <w:rPr>
          <w:rFonts w:ascii="Times New Roman"/>
          <w:b w:val="false"/>
          <w:i w:val="false"/>
          <w:color w:val="000000"/>
          <w:sz w:val="28"/>
        </w:rPr>
        <w:t>
      "Кәсіпкерлік субъектілерін тексеру ұзақтығы күнтізбелік отыз күннен аспауға тиіс, арнайы зерттеулер, сынақтар, сараптамалар жүргізу қажет болған ерекше жағдайларда, сондай-ақ тексерудің елеулі көлеміне байланысты мемлекеттік өртке қарсы қызмет органының басшысы (не оның орнын ауыстыратын адам) тексеру жүргізу мерзімін ұзартуы мүмкін, бірақ ол күнтізбелік отыз күннен аспауға тиіс.
</w:t>
      </w:r>
      <w:r>
        <w:br/>
      </w:r>
      <w:r>
        <w:rPr>
          <w:rFonts w:ascii="Times New Roman"/>
          <w:b w:val="false"/>
          <w:i w:val="false"/>
          <w:color w:val="000000"/>
          <w:sz w:val="28"/>
        </w:rPr>
        <w:t>
      Тексеру мерзімдері ұзартылған жағдайда тексеруді ұзарту туралы қосымша акт ресімделеді, ол міндетті түрде құқықтық статистика жөніндегі органда тіркеліп, онда тексеру тағайындау туралы бұған дейінгі актінің тіркеу нөмірі мен күні және ұзарту себебі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екінші бөлігіндегі "ережелер мен стандарттарды" деген сөздер "ережелерді"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7-тармақта:
</w:t>
      </w:r>
      <w:r>
        <w:br/>
      </w:r>
      <w:r>
        <w:rPr>
          <w:rFonts w:ascii="Times New Roman"/>
          <w:b w:val="false"/>
          <w:i w:val="false"/>
          <w:color w:val="000000"/>
          <w:sz w:val="28"/>
        </w:rPr>
        <w:t>
      бірінші бөліктегі "; түтін тарту жүйесі көзделген тұрғын үйлер"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бөліктегі "бір рет тексереді" деген сөздер "бір реттен жиі тексермейді"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
</w:t>
      </w:r>
      <w:r>
        <w:br/>
      </w:r>
      <w:r>
        <w:rPr>
          <w:rFonts w:ascii="Times New Roman"/>
          <w:b w:val="false"/>
          <w:i w:val="false"/>
          <w:color w:val="000000"/>
          <w:sz w:val="28"/>
        </w:rPr>
        <w:t>
      бірінші бөліктегі "оқшау тұрған, дара және топтастырылған үйлер;"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"Мемлекеттік өртке қарсы қызмет органдары осы топтағы объектілерді қажеттілігіне қарай, бірақ үш жылда бір реттен асырмай, сондай-ақ жеке және заңды тұлғалардың өтініші бойынша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9-тармақтағы "кем" деген сөз "жиі"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10 және 11-тармақтармен толықтырылсын:
</w:t>
      </w:r>
      <w:r>
        <w:br/>
      </w:r>
      <w:r>
        <w:rPr>
          <w:rFonts w:ascii="Times New Roman"/>
          <w:b w:val="false"/>
          <w:i w:val="false"/>
          <w:color w:val="000000"/>
          <w:sz w:val="28"/>
        </w:rPr>
        <w:t>
      "10. Кәсіпкерлік субъектілерін тексеруді объектілер тобына қарай кезеңділікпен мемлекеттік өртке қарсы қызмет органдары жүргізеді.
</w:t>
      </w:r>
      <w:r>
        <w:br/>
      </w:r>
      <w:r>
        <w:rPr>
          <w:rFonts w:ascii="Times New Roman"/>
          <w:b w:val="false"/>
          <w:i w:val="false"/>
          <w:color w:val="000000"/>
          <w:sz w:val="28"/>
        </w:rPr>
        <w:t>
      11. Мемлекеттік өртке қарсы қызмет органдары кезеңділігін жылына бір реттен асырмай, сондай-ақ жеке және заңды тұлғалардың өтініші бойынша:
</w:t>
      </w:r>
      <w:r>
        <w:br/>
      </w:r>
      <w:r>
        <w:rPr>
          <w:rFonts w:ascii="Times New Roman"/>
          <w:b w:val="false"/>
          <w:i w:val="false"/>
          <w:color w:val="000000"/>
          <w:sz w:val="28"/>
        </w:rPr>
        <w:t>
      қоныстану аумағында - өртке қарсы өтетін аралықтардың, кіреберістердің, өтпе жолдардың, өткелектердің және өртке қарсы сумен жабдықтаудың болуын және олардың жай-күйін;
</w:t>
      </w:r>
      <w:r>
        <w:br/>
      </w:r>
      <w:r>
        <w:rPr>
          <w:rFonts w:ascii="Times New Roman"/>
          <w:b w:val="false"/>
          <w:i w:val="false"/>
          <w:color w:val="000000"/>
          <w:sz w:val="28"/>
        </w:rPr>
        <w:t>
      көп пәтерлі тұрғын үйлерде - өрт қауіпсіздігінің, түтінді жою жүйесінің, өртті анықтау және сөндіру, ғимараттар мен құрылыстарға өтетін өртке қарсы өтпе жолдардың жай-күйін, сондай-ақ жалпыға ортақ пайдаланылатын үй-жайлардың өртке қарсы жай-күйін;
</w:t>
      </w:r>
      <w:r>
        <w:br/>
      </w:r>
      <w:r>
        <w:rPr>
          <w:rFonts w:ascii="Times New Roman"/>
          <w:b w:val="false"/>
          <w:i w:val="false"/>
          <w:color w:val="000000"/>
          <w:sz w:val="28"/>
        </w:rPr>
        <w:t>
      жеке және заңды тұлғалардың өтініші бойынша ғана жеке тұрғын үйлер мен тұрғын үй емес құрылыстарда - өрт қауіпсіздігінің нормалары мен ережелерінің сақталуын тексеруді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9-6-баптан кейін "3-1-тарау. Мемлекеттік өртке қарсы қызмет органдары қызметкерлерінің құқықтық жағдайы және олардың қызмет өткеруі"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9-7-бап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10-1-баптың үшінші бөлігінде:
</w:t>
      </w:r>
      <w:r>
        <w:br/>
      </w:r>
      <w:r>
        <w:rPr>
          <w:rFonts w:ascii="Times New Roman"/>
          <w:b w:val="false"/>
          <w:i w:val="false"/>
          <w:color w:val="000000"/>
          <w:sz w:val="28"/>
        </w:rPr>
        <w:t>
      "еңбек заңнамасымен" деген сөздерден кейін "және мемлекеттік қызмет туралы заңнамасымен"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"ішкі істер" деген сөздер "мемлекеттік өртке қарсы қызмет"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10-2-бапта:
</w:t>
      </w:r>
      <w:r>
        <w:br/>
      </w:r>
      <w:r>
        <w:rPr>
          <w:rFonts w:ascii="Times New Roman"/>
          <w:b w:val="false"/>
          <w:i w:val="false"/>
          <w:color w:val="000000"/>
          <w:sz w:val="28"/>
        </w:rPr>
        <w:t>
      екінші бөлікте:
</w:t>
      </w:r>
      <w:r>
        <w:br/>
      </w:r>
      <w:r>
        <w:rPr>
          <w:rFonts w:ascii="Times New Roman"/>
          <w:b w:val="false"/>
          <w:i w:val="false"/>
          <w:color w:val="000000"/>
          <w:sz w:val="28"/>
        </w:rPr>
        <w:t>
      "мерзімдері" деген сөз "тәртібі"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үшінші сөйлеммен толықтырылсын:
</w:t>
      </w:r>
      <w:r>
        <w:br/>
      </w:r>
      <w:r>
        <w:rPr>
          <w:rFonts w:ascii="Times New Roman"/>
          <w:b w:val="false"/>
          <w:i w:val="false"/>
          <w:color w:val="000000"/>
          <w:sz w:val="28"/>
        </w:rPr>
        <w:t>
      "Казарма жағдайындағы өрт-техникалық оқу орындарының курсанттары Қазақстан Республикасының Үкіметі айқындайтын нормалар бойынша тамақпен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төртінші бөлікте:
</w:t>
      </w:r>
      <w:r>
        <w:br/>
      </w:r>
      <w:r>
        <w:rPr>
          <w:rFonts w:ascii="Times New Roman"/>
          <w:b w:val="false"/>
          <w:i w:val="false"/>
          <w:color w:val="000000"/>
          <w:sz w:val="28"/>
        </w:rPr>
        <w:t>
      "қырық" деген сөз "отыз бес"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үшінші сөйлеммен толықтырылсын:
</w:t>
      </w:r>
      <w:r>
        <w:br/>
      </w:r>
      <w:r>
        <w:rPr>
          <w:rFonts w:ascii="Times New Roman"/>
          <w:b w:val="false"/>
          <w:i w:val="false"/>
          <w:color w:val="000000"/>
          <w:sz w:val="28"/>
        </w:rPr>
        <w:t>
      "Кіші және орта басшы құрам лауазымына - қызмет түрі бойынша орта кәсіптік немесе жоғары кәсіптік білімі бар адамдар, аға басшы құрам лауазымына қызмет түрі бойынша жоғары кәсіптік білімі бар адамдар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оныншы бөлік мынадай редакцияда жазылсын:
</w:t>
      </w:r>
      <w:r>
        <w:br/>
      </w:r>
      <w:r>
        <w:rPr>
          <w:rFonts w:ascii="Times New Roman"/>
          <w:b w:val="false"/>
          <w:i w:val="false"/>
          <w:color w:val="000000"/>
          <w:sz w:val="28"/>
        </w:rPr>
        <w:t>
      "Өрт-техникалық оқу орындарының күндізгі бөлімін бітірген мемлекеттік өртке қарсы қызмет органдарының қызметкерлері мемлекеттік өртке қарсы қызмет органдарында кемінде бес жыл жұмыс істеуге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он бірінші және он екінші бөліктермен толықтырылсын:
</w:t>
      </w:r>
      <w:r>
        <w:br/>
      </w:r>
      <w:r>
        <w:rPr>
          <w:rFonts w:ascii="Times New Roman"/>
          <w:b w:val="false"/>
          <w:i w:val="false"/>
          <w:color w:val="000000"/>
          <w:sz w:val="28"/>
        </w:rPr>
        <w:t>
      "Мемлекеттік өртке қарсы қызмет органының қызметкері өрт-техникалық оқу орнын бітіргеннен кейін одан әрі бес жыл бойы қызметін өткеруден бас тартқан не осы Заңның 10-4-бабы екінші бөлігінің 5), 7), 9), 10) тармақшаларында көзделген негіздер бойынша жұмыстан босатылған жағдайда, ол өзінің оқу кезеңіндегі стипендия төленуіне, тамағына, заттай жабдықталымға жұмсалған бюджет қаражатын мемлекетке өтеуге міндетті. Ұстап қалуға жататын сома келісім-шарт мерзімі аяқталғанға дейінгі қызмет өткермеген әрбір толық ай үшін барабар есептеледі.
</w:t>
      </w:r>
      <w:r>
        <w:br/>
      </w:r>
      <w:r>
        <w:rPr>
          <w:rFonts w:ascii="Times New Roman"/>
          <w:b w:val="false"/>
          <w:i w:val="false"/>
          <w:color w:val="000000"/>
          <w:sz w:val="28"/>
        </w:rPr>
        <w:t>
      Өрт-техникалық оқу орны күндізгі бөлімінің әскерге шақырылу жасына жеткен және сабақ үлгермегені, тәртіп сақтамағаны үшін, сондай-ақ өз еркімен оқудан шығарылған курсанттары, егер олар оқу орнына түскенге дейін мерзімді әскери қызметтің белгіленген мерзімін өткермесе, арнайы есептен шығу үшін тұратын жері бойынша әскери басқарманың жергілікті органдарына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10-3-бапта:
</w:t>
      </w:r>
      <w:r>
        <w:br/>
      </w:r>
      <w:r>
        <w:rPr>
          <w:rFonts w:ascii="Times New Roman"/>
          <w:b w:val="false"/>
          <w:i w:val="false"/>
          <w:color w:val="000000"/>
          <w:sz w:val="28"/>
        </w:rPr>
        <w:t>
      бірінші бөлікте:
</w:t>
      </w:r>
      <w:r>
        <w:br/>
      </w:r>
      <w:r>
        <w:rPr>
          <w:rFonts w:ascii="Times New Roman"/>
          <w:b w:val="false"/>
          <w:i w:val="false"/>
          <w:color w:val="000000"/>
          <w:sz w:val="28"/>
        </w:rPr>
        <w:t>
      2) тармақшадағы "елу жас" деген сөздер "елу үш жас"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тармақшадағы "елу бес" деген сөздер "елу сегіз"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"Қызметте болудың шекті жасына жеткен кезде мемлекеттік өртке қарсы қызмет органдары қызметкерлерінің қызмет ету мерзімі мемлекеттік өртке қарсы қызмет органы басшысының шешімімен бес жылдан аспайтын мерзімге ұзартылуы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18) 10-5-бапта:
</w:t>
      </w:r>
      <w:r>
        <w:br/>
      </w:r>
      <w:r>
        <w:rPr>
          <w:rFonts w:ascii="Times New Roman"/>
          <w:b w:val="false"/>
          <w:i w:val="false"/>
          <w:color w:val="000000"/>
          <w:sz w:val="28"/>
        </w:rPr>
        <w:t>
      "ішкі" деген сөз "өртке қарсы"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бөліктегі "беру" деген сөзден кейін ", төмендету"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10-5-баптан кейін "3-2-тарау. Мемлекеттік өртке қарсы қызмет органдары қызметкерлерін әлеуметтік қорғау және осы органдарды қаржыландыру"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10-6-бап мынадай мазмұндағы төртінші бөлікпен толықтырылсын:
</w:t>
      </w:r>
      <w:r>
        <w:br/>
      </w:r>
      <w:r>
        <w:rPr>
          <w:rFonts w:ascii="Times New Roman"/>
          <w:b w:val="false"/>
          <w:i w:val="false"/>
          <w:color w:val="000000"/>
          <w:sz w:val="28"/>
        </w:rPr>
        <w:t>
      "Мемлекеттік өртке қарсы қызмет органының қызметкері аттестаттау тәртібімен анықталып, қызметіне сай келмеуі бойынша, беделін түсіретін теріс қылық жасағаны үшін немесе қызметтік тәртіпті ұдайы бұзғаны үшін жұмыстан шығарылған жағдайда, ол өзіне берілген және тиесілі мерзім бойынша пайдаланылмаған нысанды киім-кешектің құнын уәкілетті орган белгілеген тәртіппен оның тозуын есепке ала отырып өтеуге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21) 10-8-бапта:
</w:t>
      </w:r>
      <w:r>
        <w:br/>
      </w:r>
      <w:r>
        <w:rPr>
          <w:rFonts w:ascii="Times New Roman"/>
          <w:b w:val="false"/>
          <w:i w:val="false"/>
          <w:color w:val="000000"/>
          <w:sz w:val="28"/>
        </w:rPr>
        <w:t>
      екінші бөліктің бірінші абзацындағы "Өртке" деген сөз "Мемлекеттік өртке"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үшінші және төртінші бөліктермен толықтырылсын:
</w:t>
      </w:r>
      <w:r>
        <w:br/>
      </w:r>
      <w:r>
        <w:rPr>
          <w:rFonts w:ascii="Times New Roman"/>
          <w:b w:val="false"/>
          <w:i w:val="false"/>
          <w:color w:val="000000"/>
          <w:sz w:val="28"/>
        </w:rPr>
        <w:t>
      "Өрт-техникалық оқу орнында оқудың күндізгі нысаны бойынша білім алатын курсанттарға:
</w:t>
      </w:r>
      <w:r>
        <w:br/>
      </w:r>
      <w:r>
        <w:rPr>
          <w:rFonts w:ascii="Times New Roman"/>
          <w:b w:val="false"/>
          <w:i w:val="false"/>
          <w:color w:val="000000"/>
          <w:sz w:val="28"/>
        </w:rPr>
        <w:t>
      1) қысқы каникулдық демалыс - ұзақтығы күнтізбелік он төрт күн;
</w:t>
      </w:r>
      <w:r>
        <w:br/>
      </w:r>
      <w:r>
        <w:rPr>
          <w:rFonts w:ascii="Times New Roman"/>
          <w:b w:val="false"/>
          <w:i w:val="false"/>
          <w:color w:val="000000"/>
          <w:sz w:val="28"/>
        </w:rPr>
        <w:t>
      2) жазғы каникулдық демалыс - ұзақтығы күнтізбелік отыз күн;
</w:t>
      </w:r>
      <w:r>
        <w:br/>
      </w:r>
      <w:r>
        <w:rPr>
          <w:rFonts w:ascii="Times New Roman"/>
          <w:b w:val="false"/>
          <w:i w:val="false"/>
          <w:color w:val="000000"/>
          <w:sz w:val="28"/>
        </w:rPr>
        <w:t>
      3) оқу орнын аяқтауына байланысты - ұзақтығы күнтізбелік отыз күн демалыс беріледі.
</w:t>
      </w:r>
      <w:r>
        <w:br/>
      </w:r>
      <w:r>
        <w:rPr>
          <w:rFonts w:ascii="Times New Roman"/>
          <w:b w:val="false"/>
          <w:i w:val="false"/>
          <w:color w:val="000000"/>
          <w:sz w:val="28"/>
        </w:rPr>
        <w:t>
      Оқуда қарызы бар курсанттарға каникулдық демалыс оны өтегеннен кейін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10-9-баптың бірінші бөлігіндегі "Қазақстан Республикасының Үкіметі айқындайтын тәртіппен"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10-10-бап мынадай редакцияда жазылсын:
</w:t>
      </w:r>
    </w:p>
    <w:p>
      <w:pPr>
        <w:spacing w:after="0"/>
        <w:ind w:left="0"/>
        <w:jc w:val="both"/>
      </w:pPr>
      <w:r>
        <w:rPr>
          <w:rFonts w:ascii="Times New Roman"/>
          <w:b w:val="false"/>
          <w:i w:val="false"/>
          <w:color w:val="000000"/>
          <w:sz w:val="28"/>
        </w:rPr>
        <w:t>
      "10-10-бап. Мемлекеттік өртке қарсы қызмет органдарын
</w:t>
      </w:r>
      <w:r>
        <w:br/>
      </w:r>
      <w:r>
        <w:rPr>
          <w:rFonts w:ascii="Times New Roman"/>
          <w:b w:val="false"/>
          <w:i w:val="false"/>
          <w:color w:val="000000"/>
          <w:sz w:val="28"/>
        </w:rPr>
        <w:t>
                  қаржыландыру
</w:t>
      </w:r>
    </w:p>
    <w:p>
      <w:pPr>
        <w:spacing w:after="0"/>
        <w:ind w:left="0"/>
        <w:jc w:val="both"/>
      </w:pPr>
      <w:r>
        <w:rPr>
          <w:rFonts w:ascii="Times New Roman"/>
          <w:b w:val="false"/>
          <w:i w:val="false"/>
          <w:color w:val="000000"/>
          <w:sz w:val="28"/>
        </w:rPr>
        <w:t>
      Мемлекеттік өртке қарсы қызмет органдарын қаржыландыру бюджет қаражаты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10-11-бап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11-баптан кейін "3-3-тарау. Мемлекеттік емес өртке қарсы қызметтердің өрт қауіпсіздігін қамтамасыз ету саласына қатысуы"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12-бап мынадай редакцияда жазылсын:
</w:t>
      </w:r>
    </w:p>
    <w:p>
      <w:pPr>
        <w:spacing w:after="0"/>
        <w:ind w:left="0"/>
        <w:jc w:val="both"/>
      </w:pPr>
      <w:r>
        <w:rPr>
          <w:rFonts w:ascii="Times New Roman"/>
          <w:b w:val="false"/>
          <w:i w:val="false"/>
          <w:color w:val="000000"/>
          <w:sz w:val="28"/>
        </w:rPr>
        <w:t>
      "12-бап. Мемлекеттік емес өртке қарсы қызмет
</w:t>
      </w:r>
    </w:p>
    <w:p>
      <w:pPr>
        <w:spacing w:after="0"/>
        <w:ind w:left="0"/>
        <w:jc w:val="both"/>
      </w:pPr>
      <w:r>
        <w:rPr>
          <w:rFonts w:ascii="Times New Roman"/>
          <w:b w:val="false"/>
          <w:i w:val="false"/>
          <w:color w:val="000000"/>
          <w:sz w:val="28"/>
        </w:rPr>
        <w:t>
      1. Мемлекеттік емес өртке қарсы қызмет - жеке немесе заңды тұлғалардың өрттердің алдын алу және сөндіру, өрт қауіпсіздігін қамтамасыз ету және мемлекеттік өртке қарсы қызмет бөлімшелері жоқ ұйымдар мен объектілерде өртпен байланысты бірінші кезектегі авариялық-құтқару жұмыстарын жүргізу жөніндегі қызметі.
</w:t>
      </w:r>
      <w:r>
        <w:br/>
      </w:r>
      <w:r>
        <w:rPr>
          <w:rFonts w:ascii="Times New Roman"/>
          <w:b w:val="false"/>
          <w:i w:val="false"/>
          <w:color w:val="000000"/>
          <w:sz w:val="28"/>
        </w:rPr>
        <w:t>
      Мемлекеттік емес өртке қарсы қызмет міндетті түрде құрылатын ұйымдар мен объектілердің тізбесін Қазақстан Республикасының Үкіметі бекітеді.
</w:t>
      </w:r>
      <w:r>
        <w:br/>
      </w:r>
      <w:r>
        <w:rPr>
          <w:rFonts w:ascii="Times New Roman"/>
          <w:b w:val="false"/>
          <w:i w:val="false"/>
          <w:color w:val="000000"/>
          <w:sz w:val="28"/>
        </w:rPr>
        <w:t>
      2. Мемлекеттік емес өртке қарсы қызметтің негізгі міндеттеріне:
</w:t>
      </w:r>
      <w:r>
        <w:br/>
      </w:r>
      <w:r>
        <w:rPr>
          <w:rFonts w:ascii="Times New Roman"/>
          <w:b w:val="false"/>
          <w:i w:val="false"/>
          <w:color w:val="000000"/>
          <w:sz w:val="28"/>
        </w:rPr>
        <w:t>
      1) тиісті объектілерде өрттің алдын алу және оны сөндіру;
</w:t>
      </w:r>
      <w:r>
        <w:br/>
      </w:r>
      <w:r>
        <w:rPr>
          <w:rFonts w:ascii="Times New Roman"/>
          <w:b w:val="false"/>
          <w:i w:val="false"/>
          <w:color w:val="000000"/>
          <w:sz w:val="28"/>
        </w:rPr>
        <w:t>
      2) тиісті объектілерде өрт сөндіруге байланысты бірінші кезектегі авариялық-құтқару жұмыстарын жүргізу жатады.
</w:t>
      </w:r>
      <w:r>
        <w:br/>
      </w:r>
      <w:r>
        <w:rPr>
          <w:rFonts w:ascii="Times New Roman"/>
          <w:b w:val="false"/>
          <w:i w:val="false"/>
          <w:color w:val="000000"/>
          <w:sz w:val="28"/>
        </w:rPr>
        <w:t>
      3. Өртке қарсы қызмет міндетті түрде құрылатын ұйымдар мен объектілердің өрт қауіпсіздігі мемлекеттік емес өртке қарсы қызметпен шарттар жасасу арқылы қамтамасыз етілуі мүмкін.
</w:t>
      </w:r>
      <w:r>
        <w:br/>
      </w:r>
      <w:r>
        <w:rPr>
          <w:rFonts w:ascii="Times New Roman"/>
          <w:b w:val="false"/>
          <w:i w:val="false"/>
          <w:color w:val="000000"/>
          <w:sz w:val="28"/>
        </w:rPr>
        <w:t>
      4. Мемлекеттік емес өртке қарсы қызмет осы Заңға және өртке қарсы қызметтің жұмысын реттейтін өзге де нормативтік құқықтық актілерге сәйкес өз қызметін жүзеге асырады.
</w:t>
      </w:r>
      <w:r>
        <w:br/>
      </w:r>
      <w:r>
        <w:rPr>
          <w:rFonts w:ascii="Times New Roman"/>
          <w:b w:val="false"/>
          <w:i w:val="false"/>
          <w:color w:val="000000"/>
          <w:sz w:val="28"/>
        </w:rPr>
        <w:t>
      Мемлекеттік емес өртке қарсы қызмет субъектілері өрт қауіпсіздігі саласындағы міндеттерді орындауда мемлекеттік өртке қарсы қызмет органдарына жәрдемдесуге міндетті.
</w:t>
      </w:r>
      <w:r>
        <w:br/>
      </w:r>
      <w:r>
        <w:rPr>
          <w:rFonts w:ascii="Times New Roman"/>
          <w:b w:val="false"/>
          <w:i w:val="false"/>
          <w:color w:val="000000"/>
          <w:sz w:val="28"/>
        </w:rPr>
        <w:t>
      Мемлекеттік емес өртке қарсы қызмет мемлекеттік өртке қарсы қызмет органдары қызметкерлерінің осы Заңда көзделген барлық заңды талаптарын орындауға міндетті.
</w:t>
      </w:r>
      <w:r>
        <w:br/>
      </w:r>
      <w:r>
        <w:rPr>
          <w:rFonts w:ascii="Times New Roman"/>
          <w:b w:val="false"/>
          <w:i w:val="false"/>
          <w:color w:val="000000"/>
          <w:sz w:val="28"/>
        </w:rPr>
        <w:t>
      5. Мемлекеттік емес өртке қарсы қызметке жұмысқа кәмелеттік жасқа толған және арнайы дайындық пен оқу курсынан өткен Қазақстан Республикасының азаматтары қабылдана алады.
</w:t>
      </w:r>
      <w:r>
        <w:br/>
      </w:r>
      <w:r>
        <w:rPr>
          <w:rFonts w:ascii="Times New Roman"/>
          <w:b w:val="false"/>
          <w:i w:val="false"/>
          <w:color w:val="000000"/>
          <w:sz w:val="28"/>
        </w:rPr>
        <w:t>
      Мемлекеттік емес өртке қарсы қызметке жұмысқа психикалық ауруы, денсаулық жай-күйінің шектеулі болуы себепті, маскүнемдігі немесе нашақорлығы бойынша денсаулық сақтау органдарында есепте тұратын, сондай-ақ мемлекеттік емес өртке қарсы қызметке жұмысқа кіру уақытында Қазақстан Республикасының заңдарында белгіленген тәртіппен өтелмеген немесе алынбаған соттылығы бар адамдар қабылдана алмайды.
</w:t>
      </w:r>
      <w:r>
        <w:br/>
      </w:r>
      <w:r>
        <w:rPr>
          <w:rFonts w:ascii="Times New Roman"/>
          <w:b w:val="false"/>
          <w:i w:val="false"/>
          <w:color w:val="000000"/>
          <w:sz w:val="28"/>
        </w:rPr>
        <w:t>
      Мемлекеттік емес өртке қарсы қызмет өз қызметкерлерін мемлекеттік өртке қарсы қызмет органдары үшін белгіленген нормалар бойынша арнайы киім-кешекпен және өртке қарсы жарақтармен қамтамасыз етуге міндетті.
</w:t>
      </w:r>
      <w:r>
        <w:br/>
      </w:r>
      <w:r>
        <w:rPr>
          <w:rFonts w:ascii="Times New Roman"/>
          <w:b w:val="false"/>
          <w:i w:val="false"/>
          <w:color w:val="000000"/>
          <w:sz w:val="28"/>
        </w:rPr>
        <w:t>
      6. Мемлекеттік емес өртке қарсы қызмет мемлекеттік өртке қарсы қызмет органдары үшін белгіленген өрт сөндіру техникасы, өрт-техникалық жарақтары мен жабдықтары бойынша тиісті нормаларға сәйкес 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27) 15-баптың алтыншы бөлігі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16-бапта: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"Қоныстану аумақтарында, стратегиялық, ерекше маңызды мемлекеттік объектілерде және мемлекет меншігіндегі тіршілікті қамтамасыз ету объектілерінде өрт сөндіруді мемлекеттік өртке қарсы қызмет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"Дала өрттерін, сондай-ақ мемлекеттік өртке қарсы қызмет органдары құрылмаған елді мекендердегі өрттерді сөндіруді тиісті аумақтағы жергілікті атқарушы органдар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"Басқа объектілердегі өрттерді сөндіруді мемлекеттік емес өртке қарсы қызметтер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
</w:t>
      </w:r>
      <w:r>
        <w:br/>
      </w:r>
      <w:r>
        <w:rPr>
          <w:rFonts w:ascii="Times New Roman"/>
          <w:b w:val="false"/>
          <w:i w:val="false"/>
          <w:color w:val="000000"/>
          <w:sz w:val="28"/>
        </w:rPr>
        <w:t>
      "Міндетті түрде өртке қарсы қызмет құрылатын ұйымдар мен объектілерде өрт сөндіруге мемлекеттік өртке қарсы қызмет органдарын тартқан жағдайда шығындарды өтеу Қазақстан Республикасының Үкіметі айқындаған тәртіппен жүргізіледі. Шығындар сомасы республикалық бюджетке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төртінші бөлікте:
</w:t>
      </w:r>
      <w:r>
        <w:br/>
      </w:r>
      <w:r>
        <w:rPr>
          <w:rFonts w:ascii="Times New Roman"/>
          <w:b w:val="false"/>
          <w:i w:val="false"/>
          <w:color w:val="000000"/>
          <w:sz w:val="28"/>
        </w:rPr>
        <w:t>
      "өртке қарсы қызметтер бөлімшелерін" деген сөздер "мемлекеттік емес өртке қарсы қызметті" деген сөздермен ауыстырылсын;
</w:t>
      </w:r>
      <w:r>
        <w:br/>
      </w:r>
      <w:r>
        <w:rPr>
          <w:rFonts w:ascii="Times New Roman"/>
          <w:b w:val="false"/>
          <w:i w:val="false"/>
          <w:color w:val="000000"/>
          <w:sz w:val="28"/>
        </w:rPr>
        <w:t>
      ", олардың салалық бағыныстылығына қарамастан,"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сегізінші бөліктегі "өртке қарсы қызметтің" деген сөздер "мемлекеттік өртке қарсы қызмет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тоғызыншы бөліктегі "өртке қарсы қызмет органдарының басшыларына" деген сөздер "өртке қарсы барлық қызметтерге"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оныншы бөлік мынадай редакцияда жазылсын:
</w:t>
      </w:r>
      <w:r>
        <w:br/>
      </w:r>
      <w:r>
        <w:rPr>
          <w:rFonts w:ascii="Times New Roman"/>
          <w:b w:val="false"/>
          <w:i w:val="false"/>
          <w:color w:val="000000"/>
          <w:sz w:val="28"/>
        </w:rPr>
        <w:t>
      "Мемлекеттік өртке қарсы қызметтің аумақтық органдарының басшылары тиісті облыстың (республикалық маңызы бар қаланың, астананың), облыстық маңызы бар қаланың, ауданның аумағында орналасқан өртке қарсы барлық қызметтерге қатысты аға жедел бастық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он екінші бөлікте:
</w:t>
      </w:r>
      <w:r>
        <w:br/>
      </w:r>
      <w:r>
        <w:rPr>
          <w:rFonts w:ascii="Times New Roman"/>
          <w:b w:val="false"/>
          <w:i w:val="false"/>
          <w:color w:val="000000"/>
          <w:sz w:val="28"/>
        </w:rPr>
        <w:t>
      "авиация" деген сөз "әуе" деген сөзбен ауыстырылсын;
</w:t>
      </w:r>
      <w:r>
        <w:br/>
      </w:r>
      <w:r>
        <w:rPr>
          <w:rFonts w:ascii="Times New Roman"/>
          <w:b w:val="false"/>
          <w:i w:val="false"/>
          <w:color w:val="000000"/>
          <w:sz w:val="28"/>
        </w:rPr>
        <w:t>
      "өзен" деген сөз "ішкі су"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он төртінші бөліктің бірінші абзацындағы "өртке қарсы қызмет" деген сөздер "мемлекеттік өртке қарсы қызмет органдары"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18-баптың екінші абзацы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24-баптың екінші бөлігінің жетінші абзацындағы "өрт қауіпсіздігі талаптарының сақталуын бақылау және олардың бұзылуына жол бермеу" деген сөздер "өрт қауіпсіздігі саласындағы бақылау"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25-бапта:
</w:t>
      </w:r>
      <w:r>
        <w:br/>
      </w:r>
      <w:r>
        <w:rPr>
          <w:rFonts w:ascii="Times New Roman"/>
          <w:b w:val="false"/>
          <w:i w:val="false"/>
          <w:color w:val="000000"/>
          <w:sz w:val="28"/>
        </w:rPr>
        <w:t>
      екінші бөлікте: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 өз қаражаты есебінен ұстайтын мемлекеттік емес өртке қарсы қызметті осы Заңда белгіленген тәртіппен құруға, қайта ұйымдастыруға және таратуға, сондай-ақ шарттар негізінде мемлекеттік емес өртке қарсы қызметті тартуға;";
</w:t>
      </w:r>
    </w:p>
    <w:p>
      <w:pPr>
        <w:spacing w:after="0"/>
        <w:ind w:left="0"/>
        <w:jc w:val="both"/>
      </w:pPr>
      <w:r>
        <w:rPr>
          <w:rFonts w:ascii="Times New Roman"/>
          <w:b w:val="false"/>
          <w:i w:val="false"/>
          <w:color w:val="000000"/>
          <w:sz w:val="28"/>
        </w:rPr>
        <w:t>
</w:t>
      </w:r>
      <w:r>
        <w:rPr>
          <w:rFonts w:ascii="Times New Roman"/>
          <w:b w:val="false"/>
          <w:i w:val="false"/>
          <w:color w:val="000000"/>
          <w:sz w:val="28"/>
        </w:rPr>
        <w:t>
      алтыншы абзацтағы "өртке қарсы қызметтің басқару органдары мен бөлімшелерінен" деген сөздер "мемлекеттік өртке қарсы қызмет органдарынан"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бөліктің бесінші абзацы мынадай редакцияда жазылсын:
</w:t>
      </w:r>
      <w:r>
        <w:br/>
      </w:r>
      <w:r>
        <w:rPr>
          <w:rFonts w:ascii="Times New Roman"/>
          <w:b w:val="false"/>
          <w:i w:val="false"/>
          <w:color w:val="000000"/>
          <w:sz w:val="28"/>
        </w:rPr>
        <w:t>
      "- міндетті түрде өртке қарсы қызмет құрылатын ұйымдар мен объектілерде, соның ішінде мемлекеттік емес өртке қарсы қызметпен шарт жасасу негізінде мемлекеттік емес өртке қарсы қызметті құруға немесе ұстауға;";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32) 27-бапта ресми тілдегі мәтінге өзгеріс енгізілді, мемлекеттік тілдегі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33) мынадай мазмұндағы 28-1-баппен толықтырылсын:
</w:t>
      </w:r>
    </w:p>
    <w:p>
      <w:pPr>
        <w:spacing w:after="0"/>
        <w:ind w:left="0"/>
        <w:jc w:val="both"/>
      </w:pPr>
      <w:r>
        <w:rPr>
          <w:rFonts w:ascii="Times New Roman"/>
          <w:b w:val="false"/>
          <w:i w:val="false"/>
          <w:color w:val="000000"/>
          <w:sz w:val="28"/>
        </w:rPr>
        <w:t>
      "28-1-бап. Мемлекеттік өртке қарсы қызмет органдары
</w:t>
      </w:r>
      <w:r>
        <w:br/>
      </w:r>
      <w:r>
        <w:rPr>
          <w:rFonts w:ascii="Times New Roman"/>
          <w:b w:val="false"/>
          <w:i w:val="false"/>
          <w:color w:val="000000"/>
          <w:sz w:val="28"/>
        </w:rPr>
        <w:t>
                 қызметкерлерінің жауапкершілігі және олардың
</w:t>
      </w:r>
      <w:r>
        <w:br/>
      </w:r>
      <w:r>
        <w:rPr>
          <w:rFonts w:ascii="Times New Roman"/>
          <w:b w:val="false"/>
          <w:i w:val="false"/>
          <w:color w:val="000000"/>
          <w:sz w:val="28"/>
        </w:rPr>
        <w:t>
                 іс-әрекетіне (әрекетсіздігіне) шағымдану құқығы
</w:t>
      </w:r>
    </w:p>
    <w:p>
      <w:pPr>
        <w:spacing w:after="0"/>
        <w:ind w:left="0"/>
        <w:jc w:val="both"/>
      </w:pPr>
      <w:r>
        <w:rPr>
          <w:rFonts w:ascii="Times New Roman"/>
          <w:b w:val="false"/>
          <w:i w:val="false"/>
          <w:color w:val="000000"/>
          <w:sz w:val="28"/>
        </w:rPr>
        <w:t>
      Мемлекеттік өртке қарсы қызмет органдарының қызметкерлері өздерінің қызметтік міндеттерін орындамағаны немесе тиісінше орындамағаны үшін Қазақстан Республикасының заңдарына сәйкес жауаптылықта болады.
</w:t>
      </w:r>
      <w:r>
        <w:br/>
      </w:r>
      <w:r>
        <w:rPr>
          <w:rFonts w:ascii="Times New Roman"/>
          <w:b w:val="false"/>
          <w:i w:val="false"/>
          <w:color w:val="000000"/>
          <w:sz w:val="28"/>
        </w:rPr>
        <w:t>
      Мемлекеттік өртке қарсы қызмет органдары қызметкерлерінің іс-әрекетіне (әрекетсіздігіне) Қазақстан Республикасының заңнамасында белгіленген тәртіппен шағымдануға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7-тараудың тақырыбы мынадай редакцияда жазылсын:
</w:t>
      </w:r>
      <w:r>
        <w:br/>
      </w:r>
      <w:r>
        <w:rPr>
          <w:rFonts w:ascii="Times New Roman"/>
          <w:b w:val="false"/>
          <w:i w:val="false"/>
          <w:color w:val="000000"/>
          <w:sz w:val="28"/>
        </w:rPr>
        <w:t>
      "7-тарау. Қорытынды және өтпелі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35) мынадай мазмұндағы 32-баппен толықтырылсын:
</w:t>
      </w:r>
    </w:p>
    <w:p>
      <w:pPr>
        <w:spacing w:after="0"/>
        <w:ind w:left="0"/>
        <w:jc w:val="both"/>
      </w:pPr>
      <w:r>
        <w:rPr>
          <w:rFonts w:ascii="Times New Roman"/>
          <w:b w:val="false"/>
          <w:i w:val="false"/>
          <w:color w:val="000000"/>
          <w:sz w:val="28"/>
        </w:rPr>
        <w:t>
      "32-бап. Өтпелі ережелер
</w:t>
      </w:r>
    </w:p>
    <w:p>
      <w:pPr>
        <w:spacing w:after="0"/>
        <w:ind w:left="0"/>
        <w:jc w:val="both"/>
      </w:pPr>
      <w:r>
        <w:rPr>
          <w:rFonts w:ascii="Times New Roman"/>
          <w:b w:val="false"/>
          <w:i w:val="false"/>
          <w:color w:val="000000"/>
          <w:sz w:val="28"/>
        </w:rPr>
        <w:t>
      2009 жылғы 1 қаңтарға дейін ішкі қызметтің (өртке қарсы қызметтің) полковнигі немесе ішкі қызметтің (өртке қарсы қызметтің) генерал-майоры арнайы атақтары берілген мемлекеттік өртке қарсы қызмет органдарының қызметкерлері мынадай шекті жасқа:
</w:t>
      </w:r>
    </w:p>
    <w:p>
      <w:pPr>
        <w:spacing w:after="0"/>
        <w:ind w:left="0"/>
        <w:jc w:val="both"/>
      </w:pPr>
      <w:r>
        <w:rPr>
          <w:rFonts w:ascii="Times New Roman"/>
          <w:b w:val="false"/>
          <w:i w:val="false"/>
          <w:color w:val="000000"/>
          <w:sz w:val="28"/>
        </w:rPr>
        <w:t>
</w:t>
      </w:r>
      <w:r>
        <w:rPr>
          <w:rFonts w:ascii="Times New Roman"/>
          <w:b w:val="false"/>
          <w:i w:val="false"/>
          <w:color w:val="000000"/>
          <w:sz w:val="28"/>
        </w:rPr>
        <w:t>
      1) ішкі қызметтің (өртке қарсы қызметтің) полковнигі - елу жасқа;
</w:t>
      </w:r>
    </w:p>
    <w:p>
      <w:pPr>
        <w:spacing w:after="0"/>
        <w:ind w:left="0"/>
        <w:jc w:val="both"/>
      </w:pPr>
      <w:r>
        <w:rPr>
          <w:rFonts w:ascii="Times New Roman"/>
          <w:b w:val="false"/>
          <w:i w:val="false"/>
          <w:color w:val="000000"/>
          <w:sz w:val="28"/>
        </w:rPr>
        <w:t>
</w:t>
      </w:r>
      <w:r>
        <w:rPr>
          <w:rFonts w:ascii="Times New Roman"/>
          <w:b w:val="false"/>
          <w:i w:val="false"/>
          <w:color w:val="000000"/>
          <w:sz w:val="28"/>
        </w:rPr>
        <w:t>
      2) ішкі қызметтің (өртке қарсы қызметтің) генерал-майоры елу бес жасқа жеткенде қызметтен босатылуға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8. "Авариялық-құтқару қызметі және құтқарушылардың мәртебесі туралы" 1997 жылғы 27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6, 69-құжат; 1998 ж., N 24, 436-құжат; 2000 ж., N 8, 187-құжат; 2004 ж., N 11-12, 67-құжат; N 23, 142-құжат; 2006 ж., N 1, 5-құжат; 2007 ж., N 2, 18-құжат; N 8, 52-құжат; N 9, 67-құжат;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"төтенше жағдайлар жөніндегі орталық атқарушы орган", "төтенше жағдайлар жөніндегі орталық атқарушы органның", "төтенше жағдайлар жөніндегі орталық атқарушы органға" деген сөздер тиісінше "уәкілетті орган", "уәкілетті органның", "уәкілетті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авариялық-құтқару құралдары - техникалық, ғылыми-техникалық және зияткерлік өнім, оның ішінде байланыс пен басқарудың арнайы құралдары, құтқару жұмыстары мен шұғыл жұмыстар технологиясы бойынша техника, жабдықтар, жарақтар, мүлік пен материалдар, әдістемелік, бейне-кино-фотоматериалдар, сондай-ақ электронды есептеу машиналарына арналған бағдарламалық деректер базасы және құтқару жұмыстары мен шұғыл жұмыстарды жүргізуге арналған өзге де құралдар;
</w:t>
      </w:r>
      <w:r>
        <w:br/>
      </w:r>
      <w:r>
        <w:rPr>
          <w:rFonts w:ascii="Times New Roman"/>
          <w:b w:val="false"/>
          <w:i w:val="false"/>
          <w:color w:val="000000"/>
          <w:sz w:val="28"/>
        </w:rPr>
        <w:t>
      авариялық-құтқару құрамасы - негізін арнаулы техникамен, жабдықтармен, жарақтармен, аспаптармен, материалдармен жарақтандырылған және кинологиялық қызметпен қамтамасыз етілген құтқарушылар бөлімшелері құрайтын, құтқару жұмыстары мен шұғыл жұмыстарды жүргізуге арналған дербес немесе авариялық-құтқару қызметінің құрамына енетін құрылым;
</w:t>
      </w:r>
      <w:r>
        <w:br/>
      </w:r>
      <w:r>
        <w:rPr>
          <w:rFonts w:ascii="Times New Roman"/>
          <w:b w:val="false"/>
          <w:i w:val="false"/>
          <w:color w:val="000000"/>
          <w:sz w:val="28"/>
        </w:rPr>
        <w:t>
      авариялық-құтқару қызметі - негізін өзіне құрылымдық жағынан авариялық-құтқару жұмыстары мен шұғыл жұмыстарды орындайтын атқарушы-құтқарушыларды, кіші, орта және жоғары құрамдағы осы жұмысты басқарушы-құтқарушыларды және осы жұмысты техникалық жағынан қамтамасыз ететін көмекші қызметтерді қамтитын авариялық-құтқару құрамалары, оның ішінде аэромобильді отрядтар құрайтын, қызмет міндеттері жағынан біртұтас жүйеге біріктірілген, төтенше жағдайлардың алдын алу және оларды жою жөніндегі міндеттерді шешуге арналған басқару органдарының, күштер мен құралдардың жиынтығы;
</w:t>
      </w:r>
      <w:r>
        <w:br/>
      </w:r>
      <w:r>
        <w:rPr>
          <w:rFonts w:ascii="Times New Roman"/>
          <w:b w:val="false"/>
          <w:i w:val="false"/>
          <w:color w:val="000000"/>
          <w:sz w:val="28"/>
        </w:rPr>
        <w:t>
      әскерилендірілген авариялық-құтқару бөлімі - қауіпті өндірістік объектілерге тәулік бойы қызмет көрсетуге арналған, дара басшылық принциптерімен әрекет етіп, соны басшылыққа алатын және қауіптілігі жоғары жағдайда, құтқарушылардың денсаулығы мен өмірі үшін жол беруге болатын шектегі тәуекелмен авариялық-құтқару жұмыстарын атқаратын мамандандырылған ұйым;
</w:t>
      </w:r>
      <w:r>
        <w:br/>
      </w:r>
      <w:r>
        <w:rPr>
          <w:rFonts w:ascii="Times New Roman"/>
          <w:b w:val="false"/>
          <w:i w:val="false"/>
          <w:color w:val="000000"/>
          <w:sz w:val="28"/>
        </w:rPr>
        <w:t>
      құтқару жұмыстары - төтенше жағдайлар аймағында адамдарды, материалдық және мәдени құндылықтарды құтқару, қоршаған ортаны қорғау, төтенше жағдайларды оқшаулау және соларға тән қауіпті факторлардың ықпалын жою немесе мүмкін болатын ең төменгі деңгейге дейін жеткізу жөніндегі іс-әрекеттер;
</w:t>
      </w:r>
      <w:r>
        <w:br/>
      </w:r>
      <w:r>
        <w:rPr>
          <w:rFonts w:ascii="Times New Roman"/>
          <w:b w:val="false"/>
          <w:i w:val="false"/>
          <w:color w:val="000000"/>
          <w:sz w:val="28"/>
        </w:rPr>
        <w:t>
      құтқарушы - құтқару жұмыстары мен шұғыл жұмыстарды жүргізуге арнайы даярлық пен аттестаттаудан (қайта аттестаттаудан) өткен азамат;
</w:t>
      </w:r>
      <w:r>
        <w:br/>
      </w:r>
      <w:r>
        <w:rPr>
          <w:rFonts w:ascii="Times New Roman"/>
          <w:b w:val="false"/>
          <w:i w:val="false"/>
          <w:color w:val="000000"/>
          <w:sz w:val="28"/>
        </w:rPr>
        <w:t>
      құтқарушылардың мәртебесі - құтқарушылардың Қазақстан Республикасының заңнамасында белгіленген құқықтары мен міндеттерінің жиынтығы;
</w:t>
      </w:r>
      <w:r>
        <w:br/>
      </w:r>
      <w:r>
        <w:rPr>
          <w:rFonts w:ascii="Times New Roman"/>
          <w:b w:val="false"/>
          <w:i w:val="false"/>
          <w:color w:val="000000"/>
          <w:sz w:val="28"/>
        </w:rPr>
        <w:t>
      табиғи және техногендік сипаттағы төтенше жағдайлар саласындағы уәкілетті орган (бұдан әрі - уәкілетті орган) - табиғи және техногендік сипаттағы төтенше жағдайлардың алдын алу және оларды жою саласындағы мемлекеттік реттеу мен бақылауды жүзеге асыратын мемлекеттік орган;
</w:t>
      </w:r>
      <w:r>
        <w:br/>
      </w:r>
      <w:r>
        <w:rPr>
          <w:rFonts w:ascii="Times New Roman"/>
          <w:b w:val="false"/>
          <w:i w:val="false"/>
          <w:color w:val="000000"/>
          <w:sz w:val="28"/>
        </w:rPr>
        <w:t>
      төтенше жағдайды жою басшысы - төтенше жағдайды жою кезінде жұмыстар жүргізуді басқаратын немесе өкілеттігіне төтенше жағдайларды жою жатқызылып, орталық немесе жергілікті атқарушы орган тағайындаған басты өкімші және жауапты адам;
</w:t>
      </w:r>
      <w:r>
        <w:br/>
      </w:r>
      <w:r>
        <w:rPr>
          <w:rFonts w:ascii="Times New Roman"/>
          <w:b w:val="false"/>
          <w:i w:val="false"/>
          <w:color w:val="000000"/>
          <w:sz w:val="28"/>
        </w:rPr>
        <w:t>
      төтенше жағдайларды жою кезіндегі шұғыл жұмыстар - құтқару жұмыстарын жан-жақты қамтамасыз ету, төтенше жағдайларда зардап шеккен халыққа медициналық және басқа да көмек түрлерін көрсету, адамдардың өмірі мен денсаулығын сақтау, олардың жұмыс қабілетін қолдау үшін қажетті жағдайлар жасау жөніндегі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3) 5-баптың бесінші абзацы "құрамаларына" деген сөзден кейін "(оның ішінде әскерилендірілген, тау-кен құтқару, газдан құтқару, атқыламаға қарсы қызметтеріне)"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6-баптағы "тізбесі Қазақстан Республикасы Үкіметінің қаулысымен толықтырылуы мүмкін төтенше және авариялық жағдайларда жүргізілетін басқа да арнайы жұмыстар" деген сөздер "төтенше жағдайларды жою кезіндегі басқа да шұғыл жұмыстар"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9-бапта:
</w:t>
      </w:r>
      <w:r>
        <w:br/>
      </w:r>
      <w:r>
        <w:rPr>
          <w:rFonts w:ascii="Times New Roman"/>
          <w:b w:val="false"/>
          <w:i w:val="false"/>
          <w:color w:val="000000"/>
          <w:sz w:val="28"/>
        </w:rPr>
        <w:t>
      2-тармақтағы "кәмелетке толған," деген сөздер алып тасталып, "шымырлығына белгіленген талаптарға, сондай-ақ" деген сөздер "шымырлығына,"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"Авариялық-құтқару қызметтері мен құрамаларының орта, аға және жоғары басшы құрамы жоғары кәсіби білімі бар және арнайы даярлықтан өткен адамдардан жинақталады.";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"Аталған адамдар кәсіби авариялық-құтқару қызметтерінде және құрамаларында үш ай ішінде тағылымдамадан өткен соң және құтқарушы біліктілігін алғаннан кейін дербес жұмысқа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12-баптың 2-тармағы мынадай редакцияда жазылсын:
</w:t>
      </w:r>
      <w:r>
        <w:br/>
      </w:r>
      <w:r>
        <w:rPr>
          <w:rFonts w:ascii="Times New Roman"/>
          <w:b w:val="false"/>
          <w:i w:val="false"/>
          <w:color w:val="000000"/>
          <w:sz w:val="28"/>
        </w:rPr>
        <w:t>
      "2. Аттестаттаудан өткен авариялық-құтқару қызметтері мен құрамаларына - тиісті аттестаттау комиссияларының шешімі негізінде авариялық-құтқару жұмыстарының белгілі бір түрлерін жүргізу құқығына белгіленген үлгідегі куәлік, ал құтқарушыларға құтқарушының куәлігі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16-баптың 1-тармағында:
</w:t>
      </w:r>
      <w:r>
        <w:br/>
      </w:r>
      <w:r>
        <w:rPr>
          <w:rFonts w:ascii="Times New Roman"/>
          <w:b w:val="false"/>
          <w:i w:val="false"/>
          <w:color w:val="000000"/>
          <w:sz w:val="28"/>
        </w:rPr>
        <w:t>
      бірінші бөліктің бесінші абзацындағы "соған уәкілетті"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"Суда құтқару қызметтерін төтенше жағдайларды жоюға тартуды төтенше жағдайларды жою басшысы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18-баптағы "меншік нысандарына қарамастан", ", меншік нысандарына қарамастан"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25-бапта:
</w:t>
      </w:r>
      <w:r>
        <w:br/>
      </w:r>
      <w:r>
        <w:rPr>
          <w:rFonts w:ascii="Times New Roman"/>
          <w:b w:val="false"/>
          <w:i w:val="false"/>
          <w:color w:val="000000"/>
          <w:sz w:val="28"/>
        </w:rPr>
        <w:t>
      4-тармақтағы "ұзақтығы өзгеруі мүмкін; оларды" деген сөздер "ұзақтығын"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 мынадай мазмұндағы екінші сөйлеммен толықтырылсын:
</w:t>
      </w:r>
      <w:r>
        <w:br/>
      </w:r>
      <w:r>
        <w:rPr>
          <w:rFonts w:ascii="Times New Roman"/>
          <w:b w:val="false"/>
          <w:i w:val="false"/>
          <w:color w:val="000000"/>
          <w:sz w:val="28"/>
        </w:rPr>
        <w:t>
      "Әрбір үш жыл стаж үшін ақысы төленетін қосымша, ұзақтығы бір күн, бірақ күнтізбелік он бес күннен аспайтын демалыс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26-бапта:
</w:t>
      </w:r>
      <w:r>
        <w:br/>
      </w: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 және 4-тармақтармен толықтырылсын:
</w:t>
      </w:r>
      <w:r>
        <w:br/>
      </w:r>
      <w:r>
        <w:rPr>
          <w:rFonts w:ascii="Times New Roman"/>
          <w:b w:val="false"/>
          <w:i w:val="false"/>
          <w:color w:val="000000"/>
          <w:sz w:val="28"/>
        </w:rPr>
        <w:t>
      "3. Кәсіби авариялық-құтқару қызметтері мен құрамаларының құтқарушыларына еңбек сіңірген жылдары үшін жұмыс стажына қарай ай сайын лауазымдық айлықақысына процент есебімен еңбек сіңірген жылдары:
</w:t>
      </w:r>
      <w:r>
        <w:br/>
      </w:r>
      <w:r>
        <w:rPr>
          <w:rFonts w:ascii="Times New Roman"/>
          <w:b w:val="false"/>
          <w:i w:val="false"/>
          <w:color w:val="000000"/>
          <w:sz w:val="28"/>
        </w:rPr>
        <w:t>
      үш жылдан асқанда - он бес процент;
</w:t>
      </w:r>
      <w:r>
        <w:br/>
      </w:r>
      <w:r>
        <w:rPr>
          <w:rFonts w:ascii="Times New Roman"/>
          <w:b w:val="false"/>
          <w:i w:val="false"/>
          <w:color w:val="000000"/>
          <w:sz w:val="28"/>
        </w:rPr>
        <w:t>
      бес жылдан асқанда - жиырма процент;
</w:t>
      </w:r>
      <w:r>
        <w:br/>
      </w:r>
      <w:r>
        <w:rPr>
          <w:rFonts w:ascii="Times New Roman"/>
          <w:b w:val="false"/>
          <w:i w:val="false"/>
          <w:color w:val="000000"/>
          <w:sz w:val="28"/>
        </w:rPr>
        <w:t>
      он жылдан асқанда - отыз процент;
</w:t>
      </w:r>
      <w:r>
        <w:br/>
      </w:r>
      <w:r>
        <w:rPr>
          <w:rFonts w:ascii="Times New Roman"/>
          <w:b w:val="false"/>
          <w:i w:val="false"/>
          <w:color w:val="000000"/>
          <w:sz w:val="28"/>
        </w:rPr>
        <w:t>
      он бес жылдан асқанда - қырық процент;
</w:t>
      </w:r>
      <w:r>
        <w:br/>
      </w:r>
      <w:r>
        <w:rPr>
          <w:rFonts w:ascii="Times New Roman"/>
          <w:b w:val="false"/>
          <w:i w:val="false"/>
          <w:color w:val="000000"/>
          <w:sz w:val="28"/>
        </w:rPr>
        <w:t>
      жиырма жылдан асқанда елу процент мөлшерінде үстемеақы төленеді.
</w:t>
      </w:r>
      <w:r>
        <w:br/>
      </w:r>
      <w:r>
        <w:rPr>
          <w:rFonts w:ascii="Times New Roman"/>
          <w:b w:val="false"/>
          <w:i w:val="false"/>
          <w:color w:val="000000"/>
          <w:sz w:val="28"/>
        </w:rPr>
        <w:t>
      Кәсіби авариялық-құтқару қызметтері мен құрамаларының құтқарушыларына еңбек сіңірген жылдары үшін проценттік үстемеақы төлеу үшін стаж Қазақстан Республикасының Үкіметі айқындаған тәртіппен есептеледі.
</w:t>
      </w:r>
      <w:r>
        <w:br/>
      </w:r>
      <w:r>
        <w:rPr>
          <w:rFonts w:ascii="Times New Roman"/>
          <w:b w:val="false"/>
          <w:i w:val="false"/>
          <w:color w:val="000000"/>
          <w:sz w:val="28"/>
        </w:rPr>
        <w:t>
      4. Кәсіби авариялық-құтқару қызметтері мен құрамаларының құтқарушылары жалақысының мөлшері олар қызмет көрсететін ұйымдардың тиісті санаттардағы қызметкерлерінің жалақысы мөлшерінен төмен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"Азаматтық қорғаныс туралы" 1997 жылғы 7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9, 93-құжат; 1998 ж., N 23, 416-құжат; 1999 ж., N 4, 101-құжат; 2000 ж., N 6, 142-құжат; 2004 ж., N 23, 142-құжат; 2006 ж., N 1, 5-құжат; N 16, 104-құжат; 2007 ж., N 10, 69-құжат):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w:t>
      </w:r>
      <w:r>
        <w:br/>
      </w:r>
      <w:r>
        <w:rPr>
          <w:rFonts w:ascii="Times New Roman"/>
          <w:b w:val="false"/>
          <w:i w:val="false"/>
          <w:color w:val="000000"/>
          <w:sz w:val="28"/>
        </w:rPr>
        <w:t>
      "Қазақстан Республикасының төтенше жағдайлар жөніндегі орталық атқарушы органы", "Қазақстан Республикасының Төтенше жағдайлар жөніндегі орталық атқарушы органы", "Қазақстан Республикасы Төтенше жағдайлар жөніндегі орталық атқарушы органының", "Қазақстан Республикасының Төтенше жағдайлар жөніндегі орталық атқарушы органын", "Қазақстан Республикасының Төтенше жағдайлар жөніндегі орталық атқарушы органымен" деген сөздер тиісінше "Уәкілетті орган", "уәкілетті органның", "уәкілетті органды", "уәкілетті органмен"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"өкілеттігі" деген сөз "құзыреті"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кіріспенің екінші абзацында:
</w:t>
      </w:r>
      <w:r>
        <w:br/>
      </w:r>
      <w:r>
        <w:rPr>
          <w:rFonts w:ascii="Times New Roman"/>
          <w:b w:val="false"/>
          <w:i w:val="false"/>
          <w:color w:val="000000"/>
          <w:sz w:val="28"/>
        </w:rPr>
        <w:t>
      "өкілеттігін" деген сөз "құзыретін" деген сөзбен ауыстырылсын;
</w:t>
      </w:r>
      <w:r>
        <w:br/>
      </w:r>
      <w:r>
        <w:rPr>
          <w:rFonts w:ascii="Times New Roman"/>
          <w:b w:val="false"/>
          <w:i w:val="false"/>
          <w:color w:val="000000"/>
          <w:sz w:val="28"/>
        </w:rPr>
        <w:t>
      "шетелдік азаматтардың" деген сөздер "шетелдіктердің"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1-бап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Азаматтық қорғаныс - басқару органдарының мемлекеттік жүйесі мен бейбіт уақытта және соғыс уақытында халықты, шаруашылық жүргізу объектілері мен ел аумағын осы заманғы зақымдау құралдарының зақымдау (қирату) факторларының әсерінен, табиғи және техногендік сипаттағы төтенше жағдайлардан қорғау мақсатында жүргізілетін жалпы мемлекеттік шаралардың жиынтығы;
</w:t>
      </w:r>
      <w:r>
        <w:br/>
      </w:r>
      <w:r>
        <w:rPr>
          <w:rFonts w:ascii="Times New Roman"/>
          <w:b w:val="false"/>
          <w:i w:val="false"/>
          <w:color w:val="000000"/>
          <w:sz w:val="28"/>
        </w:rPr>
        <w:t>
      Азаматтық қорғаныс бөлімдері - Қазақстан Республикасының Үкіметі құратын Азаматтық қорғаныстың әскер бөлімдері;
</w:t>
      </w:r>
      <w:r>
        <w:br/>
      </w:r>
      <w:r>
        <w:rPr>
          <w:rFonts w:ascii="Times New Roman"/>
          <w:b w:val="false"/>
          <w:i w:val="false"/>
          <w:color w:val="000000"/>
          <w:sz w:val="28"/>
        </w:rPr>
        <w:t>
      Азаматтық қорғаныс және төтенше жағдайлар қызметтері - Қазақстан Республикасы Үкіметінің шешімімен құрылатын, әкімдер, орталық және жергілікті атқарушы органдар, ұйымдар құратын республикалық, облыстық, аудандық, қалалық Азаматтық қорғаныс пен төтенше жағдайлар қызметтері;
</w:t>
      </w:r>
      <w:r>
        <w:br/>
      </w:r>
      <w:r>
        <w:rPr>
          <w:rFonts w:ascii="Times New Roman"/>
          <w:b w:val="false"/>
          <w:i w:val="false"/>
          <w:color w:val="000000"/>
          <w:sz w:val="28"/>
        </w:rPr>
        <w:t>
      Азаматтық қорғаныс күштері - Азаматтық қорғаныстың әскери бөлімдері, аумақтық, объектілік құрамалар, Азаматтық қорғаныс пен төтенше жағдайлар қызметтерінің құрамалары, мемлекеттік өртке қарсы қызмет бөлімшелерінің жедел-құтқару отрядтары;
</w:t>
      </w:r>
      <w:r>
        <w:br/>
      </w:r>
      <w:r>
        <w:rPr>
          <w:rFonts w:ascii="Times New Roman"/>
          <w:b w:val="false"/>
          <w:i w:val="false"/>
          <w:color w:val="000000"/>
          <w:sz w:val="28"/>
        </w:rPr>
        <w:t>
      Азаматтық қорғаныс құрамалары - облыстарда, қалаларда, аудандарда, орталық және жергілікті атқарушы органдарда, ұйымдарда құрылатын аумақтық және объектілік құрамалар, Азаматтық қорғаныс пен төтенше жағдайлар қызметтерінің құрамалары;
</w:t>
      </w:r>
      <w:r>
        <w:br/>
      </w:r>
      <w:r>
        <w:rPr>
          <w:rFonts w:ascii="Times New Roman"/>
          <w:b w:val="false"/>
          <w:i w:val="false"/>
          <w:color w:val="000000"/>
          <w:sz w:val="28"/>
        </w:rPr>
        <w:t>
      Азаматтық қорғаныс саласындағы уәкілетті орган (бұдан әрі - уәкілетті орган) - Азаматтық қорғаныс саласындағы мемлекеттік реттеу мен бақылауды жүзеге асыратын мемлекеттік орган;
</w:t>
      </w:r>
      <w:r>
        <w:br/>
      </w:r>
      <w:r>
        <w:rPr>
          <w:rFonts w:ascii="Times New Roman"/>
          <w:b w:val="false"/>
          <w:i w:val="false"/>
          <w:color w:val="000000"/>
          <w:sz w:val="28"/>
        </w:rPr>
        <w:t>
      Азаматтық қорғаныстың басқару органдары - бейбіт уақытта және соғыс уақытында Азаматтық қорғаныс іс-шараларына басшылық жасайтын және олардың орындалуын қамтамасыз ететін Қазақстан Республикасының орталық және жергілікті атқарушы органдары, ұйымдар;
</w:t>
      </w:r>
      <w:r>
        <w:br/>
      </w:r>
      <w:r>
        <w:rPr>
          <w:rFonts w:ascii="Times New Roman"/>
          <w:b w:val="false"/>
          <w:i w:val="false"/>
          <w:color w:val="000000"/>
          <w:sz w:val="28"/>
        </w:rPr>
        <w:t>
      "Баршаңыздың назарыңызға!" дабылы - Азаматтық қорғаныстың дабылдамалармен және басқа да дабыл беру құралдарымен берілетін бірыңғай дабылы. Осы дабыл бойынша халық теледидарларды, радионы және басқа да ақпарат қабылдау құралдарын іске қосып қоюға, беріліп жатқан ақпаратты мұқият тыңдап, іс-әрекет тәртібі мен жүріс-тұрыс ережелері жөніндегі талаптарды орындауға міндетті;
</w:t>
      </w:r>
      <w:r>
        <w:br/>
      </w:r>
      <w:r>
        <w:rPr>
          <w:rFonts w:ascii="Times New Roman"/>
          <w:b w:val="false"/>
          <w:i w:val="false"/>
          <w:color w:val="000000"/>
          <w:sz w:val="28"/>
        </w:rPr>
        <w:t>
      жедел-құтқару отрядтары - жол қатынасы қиын аудандарда және аса күрделі объектілерде іздеу-құтқару жұмыстарын жүргізуге арналған республикалық, облыстық, қалалық, аудандық ұйымдар;
</w:t>
      </w:r>
      <w:r>
        <w:br/>
      </w:r>
      <w:r>
        <w:rPr>
          <w:rFonts w:ascii="Times New Roman"/>
          <w:b w:val="false"/>
          <w:i w:val="false"/>
          <w:color w:val="000000"/>
          <w:sz w:val="28"/>
        </w:rPr>
        <w:t>
      қорғану құрылыстарының қоры - өндірістік персонал мен халықты осы заманғы зақымдау құралдарынан, сондай-ақ табиғи және техногендік сипаттағы төтенше жағдайлар кезінде арнайы қорғауға арналған қолда бар барлық инженерлік құрылыстардың жиынтығы;
</w:t>
      </w:r>
      <w:r>
        <w:br/>
      </w:r>
      <w:r>
        <w:rPr>
          <w:rFonts w:ascii="Times New Roman"/>
          <w:b w:val="false"/>
          <w:i w:val="false"/>
          <w:color w:val="000000"/>
          <w:sz w:val="28"/>
        </w:rPr>
        <w:t>
      шаруашылық жүргізу объектілері - өнеркәсіп, ауыл шаруашылығы өндірісінің және қоғам қызметінің басқа да салаларының мүдделері үшін пайдаланылатын үйлер, ғимараттар және басқа да құрылыстар;
</w:t>
      </w:r>
      <w:r>
        <w:br/>
      </w:r>
      <w:r>
        <w:rPr>
          <w:rFonts w:ascii="Times New Roman"/>
          <w:b w:val="false"/>
          <w:i w:val="false"/>
          <w:color w:val="000000"/>
          <w:sz w:val="28"/>
        </w:rPr>
        <w:t>
      эвакуациялық органдар - халықты, материалдық құндылықтарды қауіпсіз аймаққа эвакуациялау, оларды орналастыруды, өндірістік қызметті және тыныс-тіршілікті қамтамасыз етуді ұйымдастыру үшін орталық және жергілікті атқарушы органдар, ұйымдар құратын эвакуациялық және эвакуациялық-қабылдау комиссиялары.";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4) 13-баптың 1-тармағының екінші бөлігіндегі "Қазақстан Республикасының Төтенше жағдайлар жөніндегі орталық атқарушы органының құрамында" деген сөздер "Уәкілетті органға ведомстволық бағынысты"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4-тараудың тақырыбы мынадай редакцияда жазылсын:
</w:t>
      </w:r>
      <w:r>
        <w:br/>
      </w:r>
      <w:r>
        <w:rPr>
          <w:rFonts w:ascii="Times New Roman"/>
          <w:b w:val="false"/>
          <w:i w:val="false"/>
          <w:color w:val="000000"/>
          <w:sz w:val="28"/>
        </w:rPr>
        <w:t>
      "4-тарау. Азаматтық қорғаныстың басқару органдары мен қызметтері, Азаматтық қорғаныс саласындағы мемлекеттік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6) 16-баптың 1-тармағының екінші бөлігі мынадай редакцияда жазылсын:
</w:t>
      </w:r>
      <w:r>
        <w:br/>
      </w:r>
      <w:r>
        <w:rPr>
          <w:rFonts w:ascii="Times New Roman"/>
          <w:b w:val="false"/>
          <w:i w:val="false"/>
          <w:color w:val="000000"/>
          <w:sz w:val="28"/>
        </w:rPr>
        <w:t>
      "Уәкілетті орган, оның аумақтық органдары мен ведомстволық бағынысты мемлекеттік мекемелері лауазымдарының бір бөлігі әскери қызметшілерден, оның ішінде Қазақстан Республикасы Қорғаныс министрлігінен, ұлттық қауіпсіздік комитетінен, Ішкі істер министрлігінен, басқа да әскерлер мен әскери құрамалардан ауыстырылған (іссапарға жіберілген) әскери қызметшілерден жасақталады.";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17-1-баппен толықтырылсын:
</w:t>
      </w:r>
    </w:p>
    <w:p>
      <w:pPr>
        <w:spacing w:after="0"/>
        <w:ind w:left="0"/>
        <w:jc w:val="both"/>
      </w:pPr>
      <w:r>
        <w:rPr>
          <w:rFonts w:ascii="Times New Roman"/>
          <w:b w:val="false"/>
          <w:i w:val="false"/>
          <w:color w:val="000000"/>
          <w:sz w:val="28"/>
        </w:rPr>
        <w:t>
      "17-1-бап. Азаматтық қорғаныс саласындағы мемлекеттік бақылау
</w:t>
      </w:r>
    </w:p>
    <w:p>
      <w:pPr>
        <w:spacing w:after="0"/>
        <w:ind w:left="0"/>
        <w:jc w:val="both"/>
      </w:pPr>
      <w:r>
        <w:rPr>
          <w:rFonts w:ascii="Times New Roman"/>
          <w:b w:val="false"/>
          <w:i w:val="false"/>
          <w:color w:val="000000"/>
          <w:sz w:val="28"/>
        </w:rPr>
        <w:t>
      Азаматтық қорғаныс іс-шараларының атқарылуын мемлекеттік бақылауды өнеркәсіптік қауіпсіздік саласындағы уәкілетті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19-баптың он екінші абзацы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20-баптың екінші абзацындағы "төтенше жағдайлар жөніндегі облыстық, қалалық басқармаларды" деген сөздер "уәкілетті органның аумақтық органдарын"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23-бапта:
</w:t>
      </w:r>
      <w:r>
        <w:br/>
      </w:r>
      <w:r>
        <w:rPr>
          <w:rFonts w:ascii="Times New Roman"/>
          <w:b w:val="false"/>
          <w:i w:val="false"/>
          <w:color w:val="000000"/>
          <w:sz w:val="28"/>
        </w:rPr>
        <w:t>
      алтыншы абзацтағы "жұмысшылар мен қызметшілерді" деген сөздер "қызметкерлерді"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тоғызыншы абзацтағы "жұмысшылар мен қызметшілердің" деген сөздер "қызметкерлердің"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24-баптың 1 және 2-тармақтарының бірінші абзацындағы "шетел азаматтары" деген сөздер "шетелдіктер"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29-1-бапта: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Уәкілетті органда, оның аумақтық органдарында, ведомстволық бағыныстағы мемлекеттік мекемелер мен азаматтық қорғаныстың әскери бөлімдерінде әскери қызмет өткеріп жүрген адамдар Қазақстан Республикасы Қарулы Күштерінің әскери қызметшілері үшін Қазақстан Республикасының заңнамасында белгіленген мәртебені иеленеді және құқықтар мен жеңілдіктерді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бірінші бөлігі мынадай редакцияда жазылсын:
</w:t>
      </w:r>
      <w:r>
        <w:br/>
      </w:r>
      <w:r>
        <w:rPr>
          <w:rFonts w:ascii="Times New Roman"/>
          <w:b w:val="false"/>
          <w:i w:val="false"/>
          <w:color w:val="000000"/>
          <w:sz w:val="28"/>
        </w:rPr>
        <w:t>
      "2. Қазақстан Республикасы уәкілетті органының, оның аумақтық органдарының, ведомстволық бағыныстағы мемлекеттік мекемелер мен азаматтық қорғаныстың әскери бөлімдерінің әскери қызметшілері әскери атақтарына сәйкес айырым белгілері бар әскери нысанды киім (киім-кешек) киіп жүреді.";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31-баптағы "шетелдік азаматтар" деген сөздер "шетелдіктер"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7-8, 77-құжат; 2004 ж., N 23, 142-құжат; 2006 ж., N 3, 22-құжат; N 24, 148-құжат; 2007 ж.,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"қадағалау", "қадағалауды" деген сөздер тиісінше "бақылау", "бақылауды"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1-бапта: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мемлекеттік инспектор - Қазақстан Республикасының өнеркәсіптік қауіпсіздік саласындағы заңнамасы талаптарының сақталуына мемлекеттік бақылауды жүзеге асыратын лауазымды адам;";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өнеркәсіптік қауіпсіздік саласындағы уәкілетті орган (бұдан әрі - уәкілетті орган) - өнеркәсіптік қауіпсіздік саласындағы мемлекеттік реттеу мен бақылауды жүзеге асыратын мемлекеттік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4-баптың 1-тармағының 4) тармақшасындағы "талаптарының сақталуын" деген сөздер "саласындағы"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7-бапта:
</w:t>
      </w:r>
      <w:r>
        <w:br/>
      </w:r>
      <w:r>
        <w:rPr>
          <w:rFonts w:ascii="Times New Roman"/>
          <w:b w:val="false"/>
          <w:i w:val="false"/>
          <w:color w:val="000000"/>
          <w:sz w:val="28"/>
        </w:rPr>
        <w:t>
      тақырып мынадай редакцияда жазылсын:
</w:t>
      </w:r>
      <w:r>
        <w:br/>
      </w:r>
      <w:r>
        <w:rPr>
          <w:rFonts w:ascii="Times New Roman"/>
          <w:b w:val="false"/>
          <w:i w:val="false"/>
          <w:color w:val="000000"/>
          <w:sz w:val="28"/>
        </w:rPr>
        <w:t>
      "7-бап. Уәкілетті органның құзыреті";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өнеркәсіптік қауіпсіздік саласындағы мемлекеттік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тармақшадағы "азаматтардың" деген сөз "шетелдіктердің"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тармақшадағы "осы қауіп жойылғанға дейінгі кезеңге" деген сөздер "Қазақстан Республикасының әкімшілік құқық бұзушылық туралы заңнамасында көзделген тәртіппен"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16-1), 16-2), 16-3), 17-1) және 17-2) тармақшалармен толықтырылсын:
</w:t>
      </w:r>
      <w:r>
        <w:br/>
      </w:r>
      <w:r>
        <w:rPr>
          <w:rFonts w:ascii="Times New Roman"/>
          <w:b w:val="false"/>
          <w:i w:val="false"/>
          <w:color w:val="000000"/>
          <w:sz w:val="28"/>
        </w:rPr>
        <w:t>
      "16-1) мемлекеттік инспекторға бірыңғай үлгідегі куәлік, нөмірлі мөртабан және пломбир беру тәртібін айқындайды;
</w:t>
      </w:r>
      <w:r>
        <w:br/>
      </w:r>
      <w:r>
        <w:rPr>
          <w:rFonts w:ascii="Times New Roman"/>
          <w:b w:val="false"/>
          <w:i w:val="false"/>
          <w:color w:val="000000"/>
          <w:sz w:val="28"/>
        </w:rPr>
        <w:t>
      16-2) қызметтік куәлік, нөмірлі мөртабан және пломбир үлгісін белгілейді;
</w:t>
      </w:r>
      <w:r>
        <w:br/>
      </w:r>
      <w:r>
        <w:rPr>
          <w:rFonts w:ascii="Times New Roman"/>
          <w:b w:val="false"/>
          <w:i w:val="false"/>
          <w:color w:val="000000"/>
          <w:sz w:val="28"/>
        </w:rPr>
        <w:t>
      16-3) мемлекеттік инспекторлар актілерінің нысандарын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"17-1) өнеркәсіптік қауіпсіздік саласындағы талаптарды белгілейтін нормативтік актілерді бекітеді;
</w:t>
      </w:r>
      <w:r>
        <w:br/>
      </w:r>
      <w:r>
        <w:rPr>
          <w:rFonts w:ascii="Times New Roman"/>
          <w:b w:val="false"/>
          <w:i w:val="false"/>
          <w:color w:val="000000"/>
          <w:sz w:val="28"/>
        </w:rPr>
        <w:t>
      17-2) өнеркәсіптік қауіпсіздікті қамтамасыз ету жөніндегі әдістемелік ұсынымдарды келіседі;";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24) және 26) тармақшалар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11-1-бапта:
</w:t>
      </w:r>
      <w:r>
        <w:br/>
      </w:r>
      <w:r>
        <w:rPr>
          <w:rFonts w:ascii="Times New Roman"/>
          <w:b w:val="false"/>
          <w:i w:val="false"/>
          <w:color w:val="000000"/>
          <w:sz w:val="28"/>
        </w:rPr>
        <w:t>
      6-тармақтың екінші бөлігіндегі "заңнамасына" деген сөз "заңдарына"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 бірінші бөлігіндегі "уәкілетті органның аумақтық бөлімшесінде"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4-тараудың тақырыбындағы "және олардың себептерін тексеру"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13-1 және 13-2-баптармен толықтырылсын:
</w:t>
      </w:r>
    </w:p>
    <w:p>
      <w:pPr>
        <w:spacing w:after="0"/>
        <w:ind w:left="0"/>
        <w:jc w:val="both"/>
      </w:pPr>
      <w:r>
        <w:rPr>
          <w:rFonts w:ascii="Times New Roman"/>
          <w:b w:val="false"/>
          <w:i w:val="false"/>
          <w:color w:val="000000"/>
          <w:sz w:val="28"/>
        </w:rPr>
        <w:t>
      "13-1-бап. Аварияларды жою жоспары
</w:t>
      </w:r>
    </w:p>
    <w:p>
      <w:pPr>
        <w:spacing w:after="0"/>
        <w:ind w:left="0"/>
        <w:jc w:val="both"/>
      </w:pPr>
      <w:r>
        <w:rPr>
          <w:rFonts w:ascii="Times New Roman"/>
          <w:b w:val="false"/>
          <w:i w:val="false"/>
          <w:color w:val="000000"/>
          <w:sz w:val="28"/>
        </w:rPr>
        <w:t>
      Қауіпті өндірістік объектіде аварияларды жою жоспары әзірленеді.
</w:t>
      </w:r>
      <w:r>
        <w:br/>
      </w:r>
      <w:r>
        <w:rPr>
          <w:rFonts w:ascii="Times New Roman"/>
          <w:b w:val="false"/>
          <w:i w:val="false"/>
          <w:color w:val="000000"/>
          <w:sz w:val="28"/>
        </w:rPr>
        <w:t>
      Аварияларды жою жоспарында адамдарды құтқару бойынша іс-шаралар, персонал мен авариялық-құтқару қызметтерінің іс-қимылдары көзделеді.
</w:t>
      </w:r>
      <w:r>
        <w:br/>
      </w:r>
      <w:r>
        <w:rPr>
          <w:rFonts w:ascii="Times New Roman"/>
          <w:b w:val="false"/>
          <w:i w:val="false"/>
          <w:color w:val="000000"/>
          <w:sz w:val="28"/>
        </w:rPr>
        <w:t>
      Аварияларды жою жоспарында:
</w:t>
      </w:r>
      <w:r>
        <w:br/>
      </w:r>
      <w:r>
        <w:rPr>
          <w:rFonts w:ascii="Times New Roman"/>
          <w:b w:val="false"/>
          <w:i w:val="false"/>
          <w:color w:val="000000"/>
          <w:sz w:val="28"/>
        </w:rPr>
        <w:t>
      1) жедел бөлім;
</w:t>
      </w:r>
      <w:r>
        <w:br/>
      </w:r>
      <w:r>
        <w:rPr>
          <w:rFonts w:ascii="Times New Roman"/>
          <w:b w:val="false"/>
          <w:i w:val="false"/>
          <w:color w:val="000000"/>
          <w:sz w:val="28"/>
        </w:rPr>
        <w:t>
      2) аварияларды жоюға қатысатын персонал арасында міндеттерді бөлу, олардың іс-қимылдарының дәйектілігі;
</w:t>
      </w:r>
      <w:r>
        <w:br/>
      </w:r>
      <w:r>
        <w:rPr>
          <w:rFonts w:ascii="Times New Roman"/>
          <w:b w:val="false"/>
          <w:i w:val="false"/>
          <w:color w:val="000000"/>
          <w:sz w:val="28"/>
        </w:rPr>
        <w:t>
      3) авария туындаған жағдайда хабарланатын және оны жоюға қатысатын лауазымды адамдар мен мекемелердің тізімдері болады.
</w:t>
      </w:r>
      <w:r>
        <w:br/>
      </w:r>
      <w:r>
        <w:rPr>
          <w:rFonts w:ascii="Times New Roman"/>
          <w:b w:val="false"/>
          <w:i w:val="false"/>
          <w:color w:val="000000"/>
          <w:sz w:val="28"/>
        </w:rPr>
        <w:t>
      Аварияларды жою жоспарын ұйым басшысы бекітеді және авариялық-құтқару қызметтерімен және құрамаларымен келісіледі.
</w:t>
      </w:r>
    </w:p>
    <w:p>
      <w:pPr>
        <w:spacing w:after="0"/>
        <w:ind w:left="0"/>
        <w:jc w:val="both"/>
      </w:pPr>
      <w:r>
        <w:rPr>
          <w:rFonts w:ascii="Times New Roman"/>
          <w:b w:val="false"/>
          <w:i w:val="false"/>
          <w:color w:val="000000"/>
          <w:sz w:val="28"/>
        </w:rPr>
        <w:t>
      13-2-бап. Оқу дабылдары және аварияларға қарсы жаттығулар
</w:t>
      </w:r>
    </w:p>
    <w:p>
      <w:pPr>
        <w:spacing w:after="0"/>
        <w:ind w:left="0"/>
        <w:jc w:val="both"/>
      </w:pPr>
      <w:r>
        <w:rPr>
          <w:rFonts w:ascii="Times New Roman"/>
          <w:b w:val="false"/>
          <w:i w:val="false"/>
          <w:color w:val="000000"/>
          <w:sz w:val="28"/>
        </w:rPr>
        <w:t>
      Қауіпті өндірістік объектілерде оқу дабылдары мен аварияларға қарсы жаттығулар ұйым басшысы бекіткен және уәкілетті органның аумақтық бөлімшесімен келісілген жоспар бойынша жүргізіледі.
</w:t>
      </w:r>
      <w:r>
        <w:br/>
      </w:r>
      <w:r>
        <w:rPr>
          <w:rFonts w:ascii="Times New Roman"/>
          <w:b w:val="false"/>
          <w:i w:val="false"/>
          <w:color w:val="000000"/>
          <w:sz w:val="28"/>
        </w:rPr>
        <w:t>
      Оқу дабылын ұйым басшысы уәкілетті органның аумақтық бөлімшесінің және авариялық-құтқару қызметінің өкілдерімен бірлесе отырып жүргізеді.
</w:t>
      </w:r>
      <w:r>
        <w:br/>
      </w:r>
      <w:r>
        <w:rPr>
          <w:rFonts w:ascii="Times New Roman"/>
          <w:b w:val="false"/>
          <w:i w:val="false"/>
          <w:color w:val="000000"/>
          <w:sz w:val="28"/>
        </w:rPr>
        <w:t>
      Оқу дабылының қорытындылары актімен ресімделеді. Актіде жазылған ұсыныстардың орындалуын бақылау ұйым басшысына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14-бап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14-10-баптың 6-тармағы "жариялайды" деген сөзден кейін "немесе уәкілетті органның сайтында орналастырылады"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14-13-бапта:
</w:t>
      </w:r>
      <w:r>
        <w:br/>
      </w:r>
      <w:r>
        <w:rPr>
          <w:rFonts w:ascii="Times New Roman"/>
          <w:b w:val="false"/>
          <w:i w:val="false"/>
          <w:color w:val="000000"/>
          <w:sz w:val="28"/>
        </w:rPr>
        <w:t>
      2-тармақтың 4) тармақшасындағы "түсіндірме жазбаны" деген сөздер "сараптама қорытындысын"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 екінші бөлігінде:
</w:t>
      </w:r>
      <w:r>
        <w:br/>
      </w:r>
      <w:r>
        <w:rPr>
          <w:rFonts w:ascii="Times New Roman"/>
          <w:b w:val="false"/>
          <w:i w:val="false"/>
          <w:color w:val="000000"/>
          <w:sz w:val="28"/>
        </w:rPr>
        <w:t>
      "өз шешімімен" деген сөздер "Қазақстан Республикасының әкімшілік құқық бұзушылық заңнамасында көзделген тәртіппен" деген сөздермен ауыстырылсын;
</w:t>
      </w:r>
      <w:r>
        <w:br/>
      </w:r>
      <w:r>
        <w:rPr>
          <w:rFonts w:ascii="Times New Roman"/>
          <w:b w:val="false"/>
          <w:i w:val="false"/>
          <w:color w:val="000000"/>
          <w:sz w:val="28"/>
        </w:rPr>
        <w:t>
      "Қазақстан Республикасының заңдарына сәйкес"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15-бапта:
</w:t>
      </w:r>
      <w:r>
        <w:br/>
      </w:r>
      <w:r>
        <w:rPr>
          <w:rFonts w:ascii="Times New Roman"/>
          <w:b w:val="false"/>
          <w:i w:val="false"/>
          <w:color w:val="000000"/>
          <w:sz w:val="28"/>
        </w:rPr>
        <w:t>
      1-тармақтың екінші бөлігінде:
</w:t>
      </w:r>
      <w:r>
        <w:br/>
      </w:r>
      <w:r>
        <w:rPr>
          <w:rFonts w:ascii="Times New Roman"/>
          <w:b w:val="false"/>
          <w:i w:val="false"/>
          <w:color w:val="000000"/>
          <w:sz w:val="28"/>
        </w:rPr>
        <w:t>
      төртінші абзацтағы "барлық санаттағы" деген сөздер "мемлекеттік бақылау жөніндегі"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жетінші абзац "бөлімшелерінің" деген сөзден кейін "мемлекеттік бақылау жөніндегі"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Мемлекеттік инспекторға бірыңғай үлгідегі куәлік, нөмірлі мөртабан және пломбир уәкілетті орган белгілеген тәртіппен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мынадай мазмұндағы 15-1, 15-2, 15-3, 15-4 және 15-5-баптармен толықтырылсын:
</w:t>
      </w:r>
    </w:p>
    <w:p>
      <w:pPr>
        <w:spacing w:after="0"/>
        <w:ind w:left="0"/>
        <w:jc w:val="both"/>
      </w:pPr>
      <w:r>
        <w:rPr>
          <w:rFonts w:ascii="Times New Roman"/>
          <w:b w:val="false"/>
          <w:i w:val="false"/>
          <w:color w:val="000000"/>
          <w:sz w:val="28"/>
        </w:rPr>
        <w:t>
      "15-1-бап. Мемлекеттік инспектордың құқықтары
</w:t>
      </w:r>
    </w:p>
    <w:p>
      <w:pPr>
        <w:spacing w:after="0"/>
        <w:ind w:left="0"/>
        <w:jc w:val="both"/>
      </w:pPr>
      <w:r>
        <w:rPr>
          <w:rFonts w:ascii="Times New Roman"/>
          <w:b w:val="false"/>
          <w:i w:val="false"/>
          <w:color w:val="000000"/>
          <w:sz w:val="28"/>
        </w:rPr>
        <w:t>
      Мемлекеттік инспектордың:
</w:t>
      </w:r>
      <w:r>
        <w:br/>
      </w:r>
      <w:r>
        <w:rPr>
          <w:rFonts w:ascii="Times New Roman"/>
          <w:b w:val="false"/>
          <w:i w:val="false"/>
          <w:color w:val="000000"/>
          <w:sz w:val="28"/>
        </w:rPr>
        <w:t>
      1) өнеркәсіптік қауіпсіздіктің жай-күйіне тексеру жүргізу мақсатында қауіпті өнеркәсіптік объектілерге белгіленген тәртіпті сақтай отырып кіруге;
</w:t>
      </w:r>
      <w:r>
        <w:br/>
      </w:r>
      <w:r>
        <w:rPr>
          <w:rFonts w:ascii="Times New Roman"/>
          <w:b w:val="false"/>
          <w:i w:val="false"/>
          <w:color w:val="000000"/>
          <w:sz w:val="28"/>
        </w:rPr>
        <w:t>
      2) өнеркәсіптік қауіпсіздік саласындағы нормативтік құқықтық актілер талаптарының орындалуын тексеру үшін қажетті құжаттармен танысуға;
</w:t>
      </w:r>
      <w:r>
        <w:br/>
      </w:r>
      <w:r>
        <w:rPr>
          <w:rFonts w:ascii="Times New Roman"/>
          <w:b w:val="false"/>
          <w:i w:val="false"/>
          <w:color w:val="000000"/>
          <w:sz w:val="28"/>
        </w:rPr>
        <w:t>
      3) Қазақстан Республикасының өнеркәсіптік қауіпсіздік саласындағы заңнамасын бұзушылықтар анықталған жағдайда бұзушылықтарды жою туралы акт - нұсқама енгізуге, бұзушылықтарға кінәлі тұлғаларды Қазақстан Республикасының әкімшілік құқық бұзушылық туралы заңнамасында белгіленген әкімшілік жауаптылыққа тартуға;
</w:t>
      </w:r>
      <w:r>
        <w:br/>
      </w:r>
      <w:r>
        <w:rPr>
          <w:rFonts w:ascii="Times New Roman"/>
          <w:b w:val="false"/>
          <w:i w:val="false"/>
          <w:color w:val="000000"/>
          <w:sz w:val="28"/>
        </w:rPr>
        <w:t>
      4) адамдардың өмірі мен денсаулығына қатер төндіретін ақауы бар техникалық құрылғыларды олардың ақауын жойғанға дейінгі кезеңде, өндірісті тоқтата тұруға, тоқтауға байланысты жағдайларды қоспағанда, техникалық ақауы бар құрылғыларды пайдалануға тыйым салуға құқығы бар.
</w:t>
      </w:r>
    </w:p>
    <w:p>
      <w:pPr>
        <w:spacing w:after="0"/>
        <w:ind w:left="0"/>
        <w:jc w:val="both"/>
      </w:pPr>
      <w:r>
        <w:rPr>
          <w:rFonts w:ascii="Times New Roman"/>
          <w:b w:val="false"/>
          <w:i w:val="false"/>
          <w:color w:val="000000"/>
          <w:sz w:val="28"/>
        </w:rPr>
        <w:t>
      15-2-бап. Мемлекеттік инспектордың міндеттері
</w:t>
      </w:r>
    </w:p>
    <w:p>
      <w:pPr>
        <w:spacing w:after="0"/>
        <w:ind w:left="0"/>
        <w:jc w:val="both"/>
      </w:pPr>
      <w:r>
        <w:rPr>
          <w:rFonts w:ascii="Times New Roman"/>
          <w:b w:val="false"/>
          <w:i w:val="false"/>
          <w:color w:val="000000"/>
          <w:sz w:val="28"/>
        </w:rPr>
        <w:t>
      Мемлекеттік инспектор:
</w:t>
      </w:r>
      <w:r>
        <w:br/>
      </w:r>
      <w:r>
        <w:rPr>
          <w:rFonts w:ascii="Times New Roman"/>
          <w:b w:val="false"/>
          <w:i w:val="false"/>
          <w:color w:val="000000"/>
          <w:sz w:val="28"/>
        </w:rPr>
        <w:t>
      1) өнеркәсіптік қауіпсіздік саласындағы бақылауды жүзеге асыруға;
</w:t>
      </w:r>
      <w:r>
        <w:br/>
      </w:r>
      <w:r>
        <w:rPr>
          <w:rFonts w:ascii="Times New Roman"/>
          <w:b w:val="false"/>
          <w:i w:val="false"/>
          <w:color w:val="000000"/>
          <w:sz w:val="28"/>
        </w:rPr>
        <w:t>
      2) ұйымдардың Қазақстан Республикасының өнеркәсіптік қауіпсіздік саласындағы заңнамасын сақтауының жай-күйін сипаттайтын көрсеткіштерді жинауға, қорытындылауға, жүйелеуге және оларға талдау жүргізуге;
</w:t>
      </w:r>
      <w:r>
        <w:br/>
      </w:r>
      <w:r>
        <w:rPr>
          <w:rFonts w:ascii="Times New Roman"/>
          <w:b w:val="false"/>
          <w:i w:val="false"/>
          <w:color w:val="000000"/>
          <w:sz w:val="28"/>
        </w:rPr>
        <w:t>
      3) Қазақстан Республикасының өнеркәсіптік қауіпсіздік саласындағы заңнамасы мәселелері бойынша ақпараттық-түсіндіру жұмыстарын жүргізуге міндетті.
</w:t>
      </w:r>
    </w:p>
    <w:p>
      <w:pPr>
        <w:spacing w:after="0"/>
        <w:ind w:left="0"/>
        <w:jc w:val="both"/>
      </w:pPr>
      <w:r>
        <w:rPr>
          <w:rFonts w:ascii="Times New Roman"/>
          <w:b w:val="false"/>
          <w:i w:val="false"/>
          <w:color w:val="000000"/>
          <w:sz w:val="28"/>
        </w:rPr>
        <w:t>
      15-3-бап. Мемлекеттік инспектордың актілері
</w:t>
      </w:r>
    </w:p>
    <w:p>
      <w:pPr>
        <w:spacing w:after="0"/>
        <w:ind w:left="0"/>
        <w:jc w:val="both"/>
      </w:pPr>
      <w:r>
        <w:rPr>
          <w:rFonts w:ascii="Times New Roman"/>
          <w:b w:val="false"/>
          <w:i w:val="false"/>
          <w:color w:val="000000"/>
          <w:sz w:val="28"/>
        </w:rPr>
        <w:t>
      1. Қазақстан Республикасының өнеркәсіптік қауіпсіздік саласындағы заңнамасы талаптарының анықталған бұзушылықтарына байланысты жүргізілген мемлекеттік бақылау нәтижелері бойынша мемлекеттік инспекторлар мынадай актілер шығарады:
</w:t>
      </w:r>
      <w:r>
        <w:br/>
      </w:r>
      <w:r>
        <w:rPr>
          <w:rFonts w:ascii="Times New Roman"/>
          <w:b w:val="false"/>
          <w:i w:val="false"/>
          <w:color w:val="000000"/>
          <w:sz w:val="28"/>
        </w:rPr>
        <w:t>
      1) тексеру жүргізу нәтижелері жөніндегі акт;
</w:t>
      </w:r>
      <w:r>
        <w:br/>
      </w:r>
      <w:r>
        <w:rPr>
          <w:rFonts w:ascii="Times New Roman"/>
          <w:b w:val="false"/>
          <w:i w:val="false"/>
          <w:color w:val="000000"/>
          <w:sz w:val="28"/>
        </w:rPr>
        <w:t>
      2) әкімшілік құқық бұзушылықтар туралы хаттама;
</w:t>
      </w:r>
      <w:r>
        <w:br/>
      </w:r>
      <w:r>
        <w:rPr>
          <w:rFonts w:ascii="Times New Roman"/>
          <w:b w:val="false"/>
          <w:i w:val="false"/>
          <w:color w:val="000000"/>
          <w:sz w:val="28"/>
        </w:rPr>
        <w:t>
      3) Қазақстан Республикасының өнеркәсіптік қауіпсіздік саласындағы заңнамасының талаптарын бұзушылықтарды жою туралы нұсқама;
</w:t>
      </w:r>
      <w:r>
        <w:br/>
      </w:r>
      <w:r>
        <w:rPr>
          <w:rFonts w:ascii="Times New Roman"/>
          <w:b w:val="false"/>
          <w:i w:val="false"/>
          <w:color w:val="000000"/>
          <w:sz w:val="28"/>
        </w:rPr>
        <w:t>
      4) Қазақстан Республикасының өнеркәсіптік қауіпсіздік саласындағы заңнамасы бұзылған жағдайда кінәлі тұлғаларды әкімшілік жауаптылыққа тарту туралы қаулы.
</w:t>
      </w:r>
      <w:r>
        <w:br/>
      </w:r>
      <w:r>
        <w:rPr>
          <w:rFonts w:ascii="Times New Roman"/>
          <w:b w:val="false"/>
          <w:i w:val="false"/>
          <w:color w:val="000000"/>
          <w:sz w:val="28"/>
        </w:rPr>
        <w:t>
      2. Акт нысандарын уәкілетті орган бекітеді.
</w:t>
      </w:r>
      <w:r>
        <w:br/>
      </w:r>
      <w:r>
        <w:rPr>
          <w:rFonts w:ascii="Times New Roman"/>
          <w:b w:val="false"/>
          <w:i w:val="false"/>
          <w:color w:val="000000"/>
          <w:sz w:val="28"/>
        </w:rPr>
        <w:t>
      3. Мемлекеттік инспекторлардың актілерін жеке және заңды тұлғалар орындауға міндетті.
</w:t>
      </w:r>
    </w:p>
    <w:p>
      <w:pPr>
        <w:spacing w:after="0"/>
        <w:ind w:left="0"/>
        <w:jc w:val="both"/>
      </w:pPr>
      <w:r>
        <w:rPr>
          <w:rFonts w:ascii="Times New Roman"/>
          <w:b w:val="false"/>
          <w:i w:val="false"/>
          <w:color w:val="000000"/>
          <w:sz w:val="28"/>
        </w:rPr>
        <w:t>
      15-4-бап. Мемлекеттік инспектордың әлеуметтік қамсыздандырылуы
</w:t>
      </w:r>
    </w:p>
    <w:p>
      <w:pPr>
        <w:spacing w:after="0"/>
        <w:ind w:left="0"/>
        <w:jc w:val="both"/>
      </w:pPr>
      <w:r>
        <w:rPr>
          <w:rFonts w:ascii="Times New Roman"/>
          <w:b w:val="false"/>
          <w:i w:val="false"/>
          <w:color w:val="000000"/>
          <w:sz w:val="28"/>
        </w:rPr>
        <w:t>
      Мемлекеттік инспекторлардың өмірі мен денсаулығының сақтандырылуы Қазақстан Республикасының сақтандыру және сақтандыру қызметі туралы заңнамасына сәйкес жүзеге асырылады.
</w:t>
      </w:r>
      <w:r>
        <w:br/>
      </w:r>
      <w:r>
        <w:rPr>
          <w:rFonts w:ascii="Times New Roman"/>
          <w:b w:val="false"/>
          <w:i w:val="false"/>
          <w:color w:val="000000"/>
          <w:sz w:val="28"/>
        </w:rPr>
        <w:t>
      Мемлекеттік инспекторлар отбасы мүшелерінің асыраушысынан айрылу жағдайы бойынша әлеуметтік қамсыздандырылуы Қазақстан Республикасының мемлекеттік әлеуметтік жәрдемақылар туралы заңнамасына сәйкес жүзеге асырылады.
</w:t>
      </w:r>
    </w:p>
    <w:p>
      <w:pPr>
        <w:spacing w:after="0"/>
        <w:ind w:left="0"/>
        <w:jc w:val="both"/>
      </w:pPr>
      <w:r>
        <w:rPr>
          <w:rFonts w:ascii="Times New Roman"/>
          <w:b w:val="false"/>
          <w:i w:val="false"/>
          <w:color w:val="000000"/>
          <w:sz w:val="28"/>
        </w:rPr>
        <w:t>
      15-5-бап. Мемлекеттік инспектордың қызметтік
</w:t>
      </w:r>
      <w:r>
        <w:br/>
      </w:r>
      <w:r>
        <w:rPr>
          <w:rFonts w:ascii="Times New Roman"/>
          <w:b w:val="false"/>
          <w:i w:val="false"/>
          <w:color w:val="000000"/>
          <w:sz w:val="28"/>
        </w:rPr>
        <w:t>
                міндеттерін орындауына кедергі жасау
</w:t>
      </w:r>
    </w:p>
    <w:p>
      <w:pPr>
        <w:spacing w:after="0"/>
        <w:ind w:left="0"/>
        <w:jc w:val="both"/>
      </w:pPr>
      <w:r>
        <w:rPr>
          <w:rFonts w:ascii="Times New Roman"/>
          <w:b w:val="false"/>
          <w:i w:val="false"/>
          <w:color w:val="000000"/>
          <w:sz w:val="28"/>
        </w:rPr>
        <w:t>
      Мемлекеттік инспектордың өз қызметтік міндеттерін орындауы кезінде оған кедергі жасау Қазақстан Республикасының заңдарында белгіленген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16-бап мынадай мазмұндағы 3-тармақпен толықтырылсын:
</w:t>
      </w:r>
      <w:r>
        <w:br/>
      </w:r>
      <w:r>
        <w:rPr>
          <w:rFonts w:ascii="Times New Roman"/>
          <w:b w:val="false"/>
          <w:i w:val="false"/>
          <w:color w:val="000000"/>
          <w:sz w:val="28"/>
        </w:rPr>
        <w:t>
      "3. Қауіпті өндірістік объектілерді пайдаланатын барлық ұйымдарда өндірістік бақылау туралы ереже әзірленеді.
</w:t>
      </w:r>
      <w:r>
        <w:br/>
      </w:r>
      <w:r>
        <w:rPr>
          <w:rFonts w:ascii="Times New Roman"/>
          <w:b w:val="false"/>
          <w:i w:val="false"/>
          <w:color w:val="000000"/>
          <w:sz w:val="28"/>
        </w:rPr>
        <w:t>
      Ережеде өнеркәсіптік қауіпсіздік нормалары талаптарының іске асырылуын бақылайтын тұлғалардың өкілеттігі қамтылуға тиіс.
</w:t>
      </w:r>
      <w:r>
        <w:br/>
      </w:r>
      <w:r>
        <w:rPr>
          <w:rFonts w:ascii="Times New Roman"/>
          <w:b w:val="false"/>
          <w:i w:val="false"/>
          <w:color w:val="000000"/>
          <w:sz w:val="28"/>
        </w:rPr>
        <w:t>
      Бақылауды жүзеге асыратын тұлғалардың функциялары мен өкілеттігін бекіту ұйым бойынша бұйрықпен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17-бапта "заң актілеріне" деген сөздер "заңдарына"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"Төтенше жағдай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3, 18-құжат; 2006 ж., N 2, 14-құжат; 2007 ж., N 9, 67-құжат):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жергілікті жердің коменданты - Қазақстан Республикасының Президенті тағайындайтын, төтенше жағдай енгізілген жердегі комендатураның қызметіне басшылық жасайтын және төтенше жағдай режимін қамтамасыз ететін күштер мен құралдарды бірыңғай басқаруды жүзеге асыратын лауазымды адам;
</w:t>
      </w:r>
      <w:r>
        <w:br/>
      </w:r>
      <w:r>
        <w:rPr>
          <w:rFonts w:ascii="Times New Roman"/>
          <w:b w:val="false"/>
          <w:i w:val="false"/>
          <w:color w:val="000000"/>
          <w:sz w:val="28"/>
        </w:rPr>
        <w:t>
      2) жергілікті жердің комендатурасы - төтенше жағдай енгізілген жерлерде төтенше жағдай режимін қамтамасыз ету үшін Қазақстан Республикасының Президенті құратын уақытша арнаулы орган;
</w:t>
      </w:r>
      <w:r>
        <w:br/>
      </w:r>
      <w:r>
        <w:rPr>
          <w:rFonts w:ascii="Times New Roman"/>
          <w:b w:val="false"/>
          <w:i w:val="false"/>
          <w:color w:val="000000"/>
          <w:sz w:val="28"/>
        </w:rPr>
        <w:t>
      3) коменданттық сағат - арнайы берілген рұқсаттамасыз және жеке басын куәландыратын құжаттарсыз көшелерде және өзге де қоғамдық жерлерде не үйлерінен тысқары жерлерде жүруге тыйым салынатын тәулік мезгілі;
</w:t>
      </w:r>
      <w:r>
        <w:br/>
      </w:r>
      <w:r>
        <w:rPr>
          <w:rFonts w:ascii="Times New Roman"/>
          <w:b w:val="false"/>
          <w:i w:val="false"/>
          <w:color w:val="000000"/>
          <w:sz w:val="28"/>
        </w:rPr>
        <w:t>
      4) төтенше жағдай - азаматтардың қауіпсіздігін қамтамасыз ету және Қазақстан Республикасының конституциялық құрылысын қорғау мүдделерінде ғана қолданылатын және мемлекеттік органдар, ұйымдар қызметіне, азаматтардың, шетелдіктердің және азаматтығы жоқ адамдардың құқықтары мен бостандықтарына, сондай-ақ заңды тұлғалардың құқықтарына жекелеген шектеулер белгілеуге жол беретін және оларға қосымша міндеттер жүктейтін ерекше құқықтық режим болып табылатын уақытша шара;
</w:t>
      </w:r>
      <w:r>
        <w:br/>
      </w:r>
      <w:r>
        <w:rPr>
          <w:rFonts w:ascii="Times New Roman"/>
          <w:b w:val="false"/>
          <w:i w:val="false"/>
          <w:color w:val="000000"/>
          <w:sz w:val="28"/>
        </w:rPr>
        <w:t>
      5) төтенше жағдай енгізілетін жерлердің шекаралары - Қазақстан Республикасының бір немесе бірнеше әкімшілік-аумақтық бірліктерінің аумағы;
</w:t>
      </w:r>
      <w:r>
        <w:br/>
      </w:r>
      <w:r>
        <w:rPr>
          <w:rFonts w:ascii="Times New Roman"/>
          <w:b w:val="false"/>
          <w:i w:val="false"/>
          <w:color w:val="000000"/>
          <w:sz w:val="28"/>
        </w:rPr>
        <w:t>
      6) Төтенше жағдай режимін қамтамасыз ету жөніндегі мемлекеттік комиссия - төтенше жағдай енгізу кезеңіне Қазақстан Республикасы Президентінің актісімен құрылатын арнаулы мемлекеттік басқару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4-баптың 2-тармағы 2) тармақшасының екінші бөлігіндегі "Қазақстан Республикасының төтенше жағдайлар жөніндегі орталық атқарушы органының" деген сөздер "төтенше жағдайлар саласындағы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11-баптың 2-тармағындағы "Жарлығымен" деген сөз "актісімен"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13-бапта:
</w:t>
      </w:r>
      <w:r>
        <w:br/>
      </w:r>
      <w:r>
        <w:rPr>
          <w:rFonts w:ascii="Times New Roman"/>
          <w:b w:val="false"/>
          <w:i w:val="false"/>
          <w:color w:val="000000"/>
          <w:sz w:val="28"/>
        </w:rPr>
        <w:t>
      1-тармақтың үшінші бөлігі мынадай редакцияда жазылсын:
</w:t>
      </w:r>
      <w:r>
        <w:br/>
      </w:r>
      <w:r>
        <w:rPr>
          <w:rFonts w:ascii="Times New Roman"/>
          <w:b w:val="false"/>
          <w:i w:val="false"/>
          <w:color w:val="000000"/>
          <w:sz w:val="28"/>
        </w:rPr>
        <w:t>
      "Комендант - Қазақстан Республикасының Президентіне, ал Мемлекеттік комиссия құрылған кезде Қазақстан Республикасының Президенті мен Мемлекеттік комиссия төрағасына бағынады.";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1) тармақшасындағы "Қазақстан Республикасының төтенше жағдайлар жөніндегі орталық атқарушы органының" деген сөздер "төтенше жағдайлар саласындағы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14-баптың 1-тармағындағы "Қазақстан Республикасының Төтенше жағдайлар жөніндегі орталық атқару органының" деген сөздер "төтенше жағдайлар саласындағы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18-баптың 1-тармағында:
</w:t>
      </w:r>
      <w:r>
        <w:br/>
      </w:r>
      <w:r>
        <w:rPr>
          <w:rFonts w:ascii="Times New Roman"/>
          <w:b w:val="false"/>
          <w:i w:val="false"/>
          <w:color w:val="000000"/>
          <w:sz w:val="28"/>
        </w:rPr>
        <w:t>
      "жұмысқа орналасуына көмек көрсетіледі және" деген сөздер алып тасталсын;
</w:t>
      </w:r>
      <w:r>
        <w:br/>
      </w:r>
      <w:r>
        <w:rPr>
          <w:rFonts w:ascii="Times New Roman"/>
          <w:b w:val="false"/>
          <w:i w:val="false"/>
          <w:color w:val="000000"/>
          <w:sz w:val="28"/>
        </w:rPr>
        <w:t>
      "тәртіппен" деген сөзден кейін "және шекте"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102-құжат; 2006 ж., N 3, 22-құжат; N 4, 25-құжат; 2007 ж., N 8, 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13-баптың 2-тармағының 5) тармақшасындағы "өртке қарсы" деген сөздер "мемлекеттік өртке қарсы"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104-құжат; 2006 ж., N 3, 22-құжат; N 4, 25-құжат; 2007 ж., N 8, 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16-баптың 2-тармағының 6) тармақшасындағы "өртке қарсы" деген сөздер "мемлекеттік өртке қарсы"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1-2, 1-құжат; 2007 ж., N 9, 67-құжат):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азаматтық персонал - Қарулы Күштерде мемлекеттік қызметте болатын немесе еңбек қатынастарында тұратын Қазақстан Республикасының азаматтары;
</w:t>
      </w:r>
      <w:r>
        <w:br/>
      </w:r>
      <w:r>
        <w:rPr>
          <w:rFonts w:ascii="Times New Roman"/>
          <w:b w:val="false"/>
          <w:i w:val="false"/>
          <w:color w:val="000000"/>
          <w:sz w:val="28"/>
        </w:rPr>
        <w:t>
      2) арнаулы әскерлер - Қарулы Күштердің жауынгерлік қызметін (инженерлік, химиялық және техникалық қамтамасыз ету, барлау, байланыс, радиоэлектрондық күрес) қамтамасыз ету жөніндегі арнаулы міндеттерді орындау үшін құрылған әскери бөлімдер мен бөлімшелер;
</w:t>
      </w:r>
      <w:r>
        <w:br/>
      </w:r>
      <w:r>
        <w:rPr>
          <w:rFonts w:ascii="Times New Roman"/>
          <w:b w:val="false"/>
          <w:i w:val="false"/>
          <w:color w:val="000000"/>
          <w:sz w:val="28"/>
        </w:rPr>
        <w:t>
      3) арнаулы құралымдар - жұмылдыру жарияланған кезде темір жолдар мен автомобиль жолдарын, теңіз және өзен порттарын, әуежайларды, аэродромдарды, байланыс желілерін, газ және мұнай құбырларын, энергиямен және сумен жабдықтау жүйелерін қалпына келтіру жөніндегі жұмыстарды орындау үшін, өнеркәсіптің, ауыл шаруашылығының, көлік пен байланыстың кідіріссіз жұмысын ұйымдастыру үшін және медициналық көмек көрсету, өртті оқшаулау және жою үшін құрылатын құралымдар;
</w:t>
      </w:r>
      <w:r>
        <w:br/>
      </w:r>
      <w:r>
        <w:rPr>
          <w:rFonts w:ascii="Times New Roman"/>
          <w:b w:val="false"/>
          <w:i w:val="false"/>
          <w:color w:val="000000"/>
          <w:sz w:val="28"/>
        </w:rPr>
        <w:t>
      4) аумақты жедел жабдықтау - қорғаныс мақсатындағы міндеттерді жедел шешу үшін пайдалануға көлік құрылыстарын, жол желілерін, қойма шаруашылығын, байланысты, сумен, жылумен және энергиямен жабдықтауды даярлауға және ұдайы әзірлікте ұстап тұруға бағытталған іс-шаралар кешені;
</w:t>
      </w:r>
      <w:r>
        <w:br/>
      </w:r>
      <w:r>
        <w:rPr>
          <w:rFonts w:ascii="Times New Roman"/>
          <w:b w:val="false"/>
          <w:i w:val="false"/>
          <w:color w:val="000000"/>
          <w:sz w:val="28"/>
        </w:rPr>
        <w:t>
      5) аумақтық қорғаныс - Қазақстан Республикасының халқын, объектілерін және коммуникацияларын қарсы жақтың іс-қимылынан, диверсиялық немесе террорлық актілерінен қорғау мақсатында Қазақстан Республикасының Үкіметі жүзеге асыратын іс-шаралар жиынтығы, сондай-ақ төтенше жағдай немесе соғыс жағдайы режимдерін енгізу және қамтамасыз ету;
</w:t>
      </w:r>
      <w:r>
        <w:br/>
      </w:r>
      <w:r>
        <w:rPr>
          <w:rFonts w:ascii="Times New Roman"/>
          <w:b w:val="false"/>
          <w:i w:val="false"/>
          <w:color w:val="000000"/>
          <w:sz w:val="28"/>
        </w:rPr>
        <w:t>
      6) әскери басқару органдары - әскери басқарудың стратегиялық, жедел-стратегиялық, жедел-аумақтық, жедел-тактикалық, тактикалық және жергілікті органдары;
</w:t>
      </w:r>
      <w:r>
        <w:br/>
      </w:r>
      <w:r>
        <w:rPr>
          <w:rFonts w:ascii="Times New Roman"/>
          <w:b w:val="false"/>
          <w:i w:val="false"/>
          <w:color w:val="000000"/>
          <w:sz w:val="28"/>
        </w:rPr>
        <w:t>
      7) әскери бөлім - Қарулы Күштердің, басқа да әскерлер мен әскери құралымдардың ұйымдық-дербес бірлігі болып табылатын мемлекеттік мекеме;
</w:t>
      </w:r>
      <w:r>
        <w:br/>
      </w:r>
      <w:r>
        <w:rPr>
          <w:rFonts w:ascii="Times New Roman"/>
          <w:b w:val="false"/>
          <w:i w:val="false"/>
          <w:color w:val="000000"/>
          <w:sz w:val="28"/>
        </w:rPr>
        <w:t>
      8) әскери мүлік - Қарулы Күштердің, басқа да әскерлер мен әскери құралымдардың мемлекеттік мекемелерінің жедел басқару құқығындағы қорғаныс объектілері, қару-жарақтың, әскери техниканың барлық түрлері, оқ-дәрі, арнайы құралдар мен басқа да мүлік;
</w:t>
      </w:r>
      <w:r>
        <w:br/>
      </w:r>
      <w:r>
        <w:rPr>
          <w:rFonts w:ascii="Times New Roman"/>
          <w:b w:val="false"/>
          <w:i w:val="false"/>
          <w:color w:val="000000"/>
          <w:sz w:val="28"/>
        </w:rPr>
        <w:t>
      9) әскери техника - Қарулы Күштер, басқа да әскерлер мен әскери құралымдар жарақтандырылатын қарулар, ұрыс машиналары, аспаптар мен басқа да техникалық құралдар;
</w:t>
      </w:r>
      <w:r>
        <w:br/>
      </w:r>
      <w:r>
        <w:rPr>
          <w:rFonts w:ascii="Times New Roman"/>
          <w:b w:val="false"/>
          <w:i w:val="false"/>
          <w:color w:val="000000"/>
          <w:sz w:val="28"/>
        </w:rPr>
        <w:t>
      10) әскер түрі - өзіне ғана тән негізгі қарулары мен әскери техникасы, сондай-ақ оларды ұрысқа қолдану тәсілдері бар, Қарулы Күштердің дербес не құрамдас бөлігінің құрамына кіретін түрі;
</w:t>
      </w:r>
      <w:r>
        <w:br/>
      </w:r>
      <w:r>
        <w:rPr>
          <w:rFonts w:ascii="Times New Roman"/>
          <w:b w:val="false"/>
          <w:i w:val="false"/>
          <w:color w:val="000000"/>
          <w:sz w:val="28"/>
        </w:rPr>
        <w:t>
      11) басқа да әскерлер мен әскери құралымдар - ұлттық қауіпсіздік органдары, Республикалық ұлан, Ішкі істер министрлігінің ішкі әскерлері мен әскери-тергеу органдары, Қазақстан Республикасы Президентінің Күзет қызметі, төтенше жағдайлар саласындағы уәкілетті органның басқару органдары мен азаматтық қорғаныс бөлімдері, әскери прокуратура органдары;
</w:t>
      </w:r>
      <w:r>
        <w:br/>
      </w:r>
      <w:r>
        <w:rPr>
          <w:rFonts w:ascii="Times New Roman"/>
          <w:b w:val="false"/>
          <w:i w:val="false"/>
          <w:color w:val="000000"/>
          <w:sz w:val="28"/>
        </w:rPr>
        <w:t>
      12) жабдықтау нормалары - бейбіт кезде немесе соғыс уақытында әскери қызметшілерге, бөлімшелерге, әскери бөлімдерге (кемелерге) және құрамаларға беруге белгіленген материалдық құралдардың саны;
</w:t>
      </w:r>
      <w:r>
        <w:br/>
      </w:r>
      <w:r>
        <w:rPr>
          <w:rFonts w:ascii="Times New Roman"/>
          <w:b w:val="false"/>
          <w:i w:val="false"/>
          <w:color w:val="000000"/>
          <w:sz w:val="28"/>
        </w:rPr>
        <w:t>
      13) жауынгерлік әзірлік - Қарулы Күштердің, басқа да әскерлер мен әскери құралымдардың белгіленген мерзімдерде өздеріне жүктелген міндеттерді орындауға дайындығының дәрежесін айқындайтын жағдай;
</w:t>
      </w:r>
      <w:r>
        <w:br/>
      </w:r>
      <w:r>
        <w:rPr>
          <w:rFonts w:ascii="Times New Roman"/>
          <w:b w:val="false"/>
          <w:i w:val="false"/>
          <w:color w:val="000000"/>
          <w:sz w:val="28"/>
        </w:rPr>
        <w:t>
      14) жауынгерлік міндет - ұрыста (операцияда) белгілі бір мақсатқа белгіленген мерзімде қол жеткізу үшін жоғары тұрған командир (бастық) қойған міндет;
</w:t>
      </w:r>
      <w:r>
        <w:br/>
      </w:r>
      <w:r>
        <w:rPr>
          <w:rFonts w:ascii="Times New Roman"/>
          <w:b w:val="false"/>
          <w:i w:val="false"/>
          <w:color w:val="000000"/>
          <w:sz w:val="28"/>
        </w:rPr>
        <w:t>
      15) жоғары қолбасшылық (жоғары қолбасшылық құрам) - Қорғаныс министрі, оның орынбасарлары, Қарулы Күштер түрлерінің бас қолбасшылары және Қазақстан Республикасының Президенті тағайындайтын өзге де лауазымды адамдар;
</w:t>
      </w:r>
      <w:r>
        <w:br/>
      </w:r>
      <w:r>
        <w:rPr>
          <w:rFonts w:ascii="Times New Roman"/>
          <w:b w:val="false"/>
          <w:i w:val="false"/>
          <w:color w:val="000000"/>
          <w:sz w:val="28"/>
        </w:rPr>
        <w:t>
      16) кәдеге жарату - қару-жарақты, әскери техниканы, арнаулы құралдарды олардың ұрысқа тән қасиеттерін пайдалануды немесе тікелей мақсаты бойынша қолдануды болдырмайтын жағдайға келтіру, сондай-ақ олардың компоненттерін кейіннен пайдалану мақсатында бөлшектеу;
</w:t>
      </w:r>
      <w:r>
        <w:br/>
      </w:r>
      <w:r>
        <w:rPr>
          <w:rFonts w:ascii="Times New Roman"/>
          <w:b w:val="false"/>
          <w:i w:val="false"/>
          <w:color w:val="000000"/>
          <w:sz w:val="28"/>
        </w:rPr>
        <w:t>
      17) Қазақстан Республикасының Қарулы Күштері (бұдан әрі - Қарулы Күштер) - қорғанысты қамтамасыз ету, агрессияға тойтарыс беру немесе тікелей сыртқы қатерді болдырмау, сондай-ақ Қазақстан Республикасының халықаралық міндеттемелерінен туындайтын міндеттерді орындау үшін Қазақстан Республикасы құрған және ұстайтын мемлекеттің әскери ұйымының негізі;
</w:t>
      </w:r>
      <w:r>
        <w:br/>
      </w:r>
      <w:r>
        <w:rPr>
          <w:rFonts w:ascii="Times New Roman"/>
          <w:b w:val="false"/>
          <w:i w:val="false"/>
          <w:color w:val="000000"/>
          <w:sz w:val="28"/>
        </w:rPr>
        <w:t>
      18) қару-жарақ - әртүрлі қару, оқ-дәрі түрлерінің кешені, бұларды қолдануды қамтамасыз ететін олардың тасығыштары мен құралдары;
</w:t>
      </w:r>
      <w:r>
        <w:br/>
      </w:r>
      <w:r>
        <w:rPr>
          <w:rFonts w:ascii="Times New Roman"/>
          <w:b w:val="false"/>
          <w:i w:val="false"/>
          <w:color w:val="000000"/>
          <w:sz w:val="28"/>
        </w:rPr>
        <w:t>
      19) Қарулы Күштердің түрі - мемлекеттің белгілі бір салада (құрлықта, теңізде, әуе кеңістігінде) соғыс қимылдарын жүргізуге арналған Қарулы Күштерінің бір бөлігі;
</w:t>
      </w:r>
      <w:r>
        <w:br/>
      </w:r>
      <w:r>
        <w:rPr>
          <w:rFonts w:ascii="Times New Roman"/>
          <w:b w:val="false"/>
          <w:i w:val="false"/>
          <w:color w:val="000000"/>
          <w:sz w:val="28"/>
        </w:rPr>
        <w:t>
      20) қорғаныс - Қазақстан Республикасының әскери қауіпсіздігін қамтамасыз ету, егемендігін, аумақтық тұтастығын және оның шекарасына қол сұғылмаушылықты қару-жарақпен қорғау жөніндегі саяси, әскери, экономикалық, экологиялық, әлеуметтік-құқықтық және өзге де сипаттағы мемлекеттік шаралар жүйесі;
</w:t>
      </w:r>
      <w:r>
        <w:br/>
      </w:r>
      <w:r>
        <w:rPr>
          <w:rFonts w:ascii="Times New Roman"/>
          <w:b w:val="false"/>
          <w:i w:val="false"/>
          <w:color w:val="000000"/>
          <w:sz w:val="28"/>
        </w:rPr>
        <w:t>
      21) қорғаныс объектілері - Қарулы Күштердің, басқа да әскерлер мен әскери құралымдардың мемлекеттік мекемелеріне жедел басқару құқығында бекітіліп берілген жылжымайтын мүлік;
</w:t>
      </w:r>
      <w:r>
        <w:br/>
      </w:r>
      <w:r>
        <w:rPr>
          <w:rFonts w:ascii="Times New Roman"/>
          <w:b w:val="false"/>
          <w:i w:val="false"/>
          <w:color w:val="000000"/>
          <w:sz w:val="28"/>
        </w:rPr>
        <w:t>
      22) материалдық запастар - Қарулы Күштердің, басқа да әскерлер мен әскери құралымдардың арсеналдарында, базалары мен қоймаларында сақталатын әскери мүліктің белгілі бір саны;
</w:t>
      </w:r>
      <w:r>
        <w:br/>
      </w:r>
      <w:r>
        <w:rPr>
          <w:rFonts w:ascii="Times New Roman"/>
          <w:b w:val="false"/>
          <w:i w:val="false"/>
          <w:color w:val="000000"/>
          <w:sz w:val="28"/>
        </w:rPr>
        <w:t>
      23) мемлекеттің әскери ұйымы - негізгі қызметі Қазақстан Республикасының қорғанысын қамтамасыз ету жөніндегі міндеттерді шешуге тікелей бағытталған Қарулы Күштердің, басқа да әскерлер мен әскери құралымдардың, мемлекеттік органдар мен ұйымдардың жиынтығы;
</w:t>
      </w:r>
      <w:r>
        <w:br/>
      </w:r>
      <w:r>
        <w:rPr>
          <w:rFonts w:ascii="Times New Roman"/>
          <w:b w:val="false"/>
          <w:i w:val="false"/>
          <w:color w:val="000000"/>
          <w:sz w:val="28"/>
        </w:rPr>
        <w:t>
      24) пайдаланылмайтын әскери мүлік - қару-жарақтан алынған, тікелей мақсатына орай пайдалануға жарамсыз, есептен шығарылған, запаста сақтаудың кепілді мерзімі өткен, Қарулы Күштердегі, басқа да әскерлер мен әскери құралымдардағы басы артық және олар қолданбайтын мүлік;
</w:t>
      </w:r>
      <w:r>
        <w:br/>
      </w:r>
      <w:r>
        <w:rPr>
          <w:rFonts w:ascii="Times New Roman"/>
          <w:b w:val="false"/>
          <w:i w:val="false"/>
          <w:color w:val="000000"/>
          <w:sz w:val="28"/>
        </w:rPr>
        <w:t>
      25) соғыс жағдайы - мемлекеттер арасындағы соғыс жарияланған (соғыс қимылдары іс жүзінде басталған) кезден бастап ол аяқталғанға (іс жүзінде тоқтатылғанға) дейінгі қарым-қатынастар;
</w:t>
      </w:r>
      <w:r>
        <w:br/>
      </w:r>
      <w:r>
        <w:rPr>
          <w:rFonts w:ascii="Times New Roman"/>
          <w:b w:val="false"/>
          <w:i w:val="false"/>
          <w:color w:val="000000"/>
          <w:sz w:val="28"/>
        </w:rPr>
        <w:t>
      26) соғыс қатері - туындаған қарама-қайшылықтарды әскери-күш қолдану әдістерімен шешуге, Қазақстан Республикасына қарсы бағытталған соғыс жанжалын (соғысты) тұтандыруға нақты қалыптасқан ниет;
</w:t>
      </w:r>
      <w:r>
        <w:br/>
      </w:r>
      <w:r>
        <w:rPr>
          <w:rFonts w:ascii="Times New Roman"/>
          <w:b w:val="false"/>
          <w:i w:val="false"/>
          <w:color w:val="000000"/>
          <w:sz w:val="28"/>
        </w:rPr>
        <w:t>
      27) соғыс қаупі - саяси және өзге де мақсаттарға қол жеткізу үшін Қазақстан Республикасына қарсы әскери күш көрсету құралдарын қолдану мүмкіндігін көздеген тұрақсыздық факторы;
</w:t>
      </w:r>
      <w:r>
        <w:br/>
      </w:r>
      <w:r>
        <w:rPr>
          <w:rFonts w:ascii="Times New Roman"/>
          <w:b w:val="false"/>
          <w:i w:val="false"/>
          <w:color w:val="000000"/>
          <w:sz w:val="28"/>
        </w:rPr>
        <w:t>
      28) соғыс қимылдары - агрессияға тойтарыс беру кезінде алға қойылған жауынгерлік міндеттерді орындау үшін Қарулы Күштердің барлық түрін қолданатын стратегиялық ауқымдағы (ұрыс қимылдарын қоса алғанда) іс-қимылдар кешені;
</w:t>
      </w:r>
      <w:r>
        <w:br/>
      </w:r>
      <w:r>
        <w:rPr>
          <w:rFonts w:ascii="Times New Roman"/>
          <w:b w:val="false"/>
          <w:i w:val="false"/>
          <w:color w:val="000000"/>
          <w:sz w:val="28"/>
        </w:rPr>
        <w:t>
      29) соғыс уақыты - соғыс кезі жарияланған немесе соғыс қимылдары нақты басталған сәттен бастап, соғыс қимылдарының тоқтатылғаны туралы жарияланғанға дейінгі, бірақ олардың нақты тоқтатылуынан бұрынғы кезең;
</w:t>
      </w:r>
      <w:r>
        <w:br/>
      </w:r>
      <w:r>
        <w:rPr>
          <w:rFonts w:ascii="Times New Roman"/>
          <w:b w:val="false"/>
          <w:i w:val="false"/>
          <w:color w:val="000000"/>
          <w:sz w:val="28"/>
        </w:rPr>
        <w:t>
      30) техникалық қамтамасыз ету - Қарулы Күштерді, басқа да әскерлер мен әскери құралымдарды қару-жарақпен және әскери техникамен қамтамасыз ету мақсатында жүзеге асырылатын іс-шаралар кешені;
</w:t>
      </w:r>
      <w:r>
        <w:br/>
      </w:r>
      <w:r>
        <w:rPr>
          <w:rFonts w:ascii="Times New Roman"/>
          <w:b w:val="false"/>
          <w:i w:val="false"/>
          <w:color w:val="000000"/>
          <w:sz w:val="28"/>
        </w:rPr>
        <w:t>
      31) тыл - Қарулы Күштерді, басқа да әскерлер мен әскери құралымдарды тыл және техникалық жағынан қамтамасыз етуді жүзеге асыратын әскери бөлімдер;
</w:t>
      </w:r>
      <w:r>
        <w:br/>
      </w:r>
      <w:r>
        <w:rPr>
          <w:rFonts w:ascii="Times New Roman"/>
          <w:b w:val="false"/>
          <w:i w:val="false"/>
          <w:color w:val="000000"/>
          <w:sz w:val="28"/>
        </w:rPr>
        <w:t>
      32) тыл жағынан қамтамасыз ету - Қарулы Күштердің, басқа да әскерлер мен әскери құралымдардың жауынгерлік әзірлігін қолдау мақсатында олардың материалдық, көлік, тұрмыстық және өзге де қажеттерін қанағаттандыруға бағытталған іс-шаралар кешені;
</w:t>
      </w:r>
      <w:r>
        <w:br/>
      </w:r>
      <w:r>
        <w:rPr>
          <w:rFonts w:ascii="Times New Roman"/>
          <w:b w:val="false"/>
          <w:i w:val="false"/>
          <w:color w:val="000000"/>
          <w:sz w:val="28"/>
        </w:rPr>
        <w:t>
      33) ұрыс қимылдары - әскери бөлімдердің, құрамалар мен бөлімшелердің тиісті әскери басқару органдарының басқаруымен жауынгерлік міндеттерді орындау кезіндегі ұйымдасқан іс-қимылдары.";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19-баптың екінші бөлігіндегі және 29-баптың 2-тармағындағы "Қазақстан Республикасының төтенше жағдайлар жөніндегі орталық атқарушы органының" деген сөздер "төтенше жағдайлар саласындағы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"Әскери полиция органдары туралы" 2005 жылғы 21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5, 4-құжат; 2007 ж., N 9, 67-құжат; N 10, 69-құжат):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7-баптың бірінші бөлігіндегі "Қазақстан Республикасының төтенше жағдайлар саласындағы орталық атқарушы органының" деген сөздер "төтенше жағдайлар саласындағы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8-баптың 10) тармақшасындағы "меншік нысандарына қарамастан" деген сөздер және 11) тармақшасындағы "меншік нысанына қарамастан"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13-бапта:
</w:t>
      </w:r>
      <w:r>
        <w:br/>
      </w:r>
      <w:r>
        <w:rPr>
          <w:rFonts w:ascii="Times New Roman"/>
          <w:b w:val="false"/>
          <w:i w:val="false"/>
          <w:color w:val="000000"/>
          <w:sz w:val="28"/>
        </w:rPr>
        <w:t>
      1-тармақтағы ", жұмысшылармен және қызметшілермен" деген сөздер "және азаматтық персоналмен"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"жұмысшылары мен қызметшілерін" деген сөздер "азаматтық персоналын"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"еңбек заңнамасымен" деген сөздерден кейін "және Қазақстан Республикасының мемлекеттік қызмет туралы заңнамасымен"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"Әскери міндеттілік және әскери қызмет туралы" 2005 жылғы 8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14, 60-құжат; 2007 ж., N 9, 67-құжат;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4-баптың 4-тармағындағы "өртке қарсы" деген сөздер "мемлекеттік өртке қарсы"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11-баптың 4-тармағындағы "Қазақстан Республикасының төтенше жағдайлар жөніндегі орталық атқарушы органы" деген сөздер "Төтенше жағдайлар саласындағы уәкілетті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16-баптың 4-тармағындағы "өртке қарсы" деген сөздер "мемлекеттік өртке қарсы"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"Міндетті экологиялық сақтандыру туралы" 2005 жылғы 13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23, 90-құжат):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11-баптың 2-тармағының 5) тармақшасындағы "өртке қарсы" деген сөздер "мемлекеттік өртке қарсы"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алғашқы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