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99ae" w14:textId="10a9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Атқарушылық iс жүргiзу және сот орындаушыларының мәртебесi туралы</w:t>
      </w:r>
    </w:p>
    <w:p>
      <w:pPr>
        <w:spacing w:after="0"/>
        <w:ind w:left="0"/>
        <w:jc w:val="both"/>
      </w:pPr>
      <w:r>
        <w:rPr>
          <w:rFonts w:ascii="Times New Roman"/>
          <w:b w:val="false"/>
          <w:i w:val="false"/>
          <w:color w:val="000000"/>
          <w:sz w:val="28"/>
        </w:rPr>
        <w:t>Қазақстан Республикасының 2010 жылғы 2 сәуірдегі № 261-IV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173-баптан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left"/>
      </w:pPr>
      <w:r>
        <w:rPr>
          <w:rFonts w:ascii="Times New Roman"/>
          <w:b/>
          <w:i w:val="false"/>
          <w:color w:val="000000"/>
        </w:rPr>
        <w:t xml:space="preserve"> 1 БӨЛІМ. ЖАЛПЫ ЕРЕЖЕЛЕР</w:t>
      </w:r>
    </w:p>
    <w:bookmarkEnd w:id="0"/>
    <w:bookmarkStart w:name="z2" w:id="1"/>
    <w:p>
      <w:pPr>
        <w:spacing w:after="0"/>
        <w:ind w:left="0"/>
        <w:jc w:val="left"/>
      </w:pPr>
      <w:r>
        <w:rPr>
          <w:rFonts w:ascii="Times New Roman"/>
          <w:b/>
          <w:i w:val="false"/>
          <w:color w:val="000000"/>
        </w:rPr>
        <w:t xml:space="preserve"> 1-тарау. НЕГІЗГІ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4"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5" w:id="3"/>
    <w:p>
      <w:pPr>
        <w:spacing w:after="0"/>
        <w:ind w:left="0"/>
        <w:jc w:val="both"/>
      </w:pPr>
      <w:r>
        <w:rPr>
          <w:rFonts w:ascii="Times New Roman"/>
          <w:b w:val="false"/>
          <w:i w:val="false"/>
          <w:color w:val="000000"/>
          <w:sz w:val="28"/>
        </w:rPr>
        <w:t>
      1) атқарушылық іс жүргізу – борышкерден атқарушылық санкциясын атқарушылық іс жүргізу бойынша өсімпұлдарды, шығыстарды, жеке сот орындаушысының қызмет ақысын өндіріп ала отырып, атқарушылық құжаттарды мәжбүрлеп орындатуға бағытталған шаралар;</w:t>
      </w:r>
    </w:p>
    <w:bookmarkEnd w:id="3"/>
    <w:bookmarkStart w:name="z764" w:id="4"/>
    <w:p>
      <w:pPr>
        <w:spacing w:after="0"/>
        <w:ind w:left="0"/>
        <w:jc w:val="both"/>
      </w:pPr>
      <w:r>
        <w:rPr>
          <w:rFonts w:ascii="Times New Roman"/>
          <w:b w:val="false"/>
          <w:i w:val="false"/>
          <w:color w:val="000000"/>
          <w:sz w:val="28"/>
        </w:rPr>
        <w:t>
      1-1) атқарушылық іс жүргізудің мемлекеттік автоматтандырылған ақпараттық жүйесі – атқарушылық іс жүргізуді есепке алуды электрондық нысанда жүзеге асыруға, сот орындаушысының процестік әрекеттерін автоматтандыруға, сондай-ақ атқарушылық іс жүргізу тараптарының атқарушылық іс жүргізу барысында деректер алуына арналған ақпараттық жүйе;</w:t>
      </w:r>
    </w:p>
    <w:bookmarkEnd w:id="4"/>
    <w:p>
      <w:pPr>
        <w:spacing w:after="0"/>
        <w:ind w:left="0"/>
        <w:jc w:val="both"/>
      </w:pPr>
      <w:r>
        <w:rPr>
          <w:rFonts w:ascii="Times New Roman"/>
          <w:b w:val="false"/>
          <w:i w:val="false"/>
          <w:color w:val="000000"/>
          <w:sz w:val="28"/>
        </w:rPr>
        <w:t>
      Атқарушылық іс жүргізудің мемлекеттік автоматтандырылған ақпараттық жүйесі "Мемлекеттік мүлік туралы" Қазақстан Республикасының Заңында белгіленген тәртіппен Жеке сот орындаушыларының республикалық палатасына сенімгерлік басқаруға беріледі.</w:t>
      </w:r>
    </w:p>
    <w:bookmarkStart w:name="z1032" w:id="5"/>
    <w:p>
      <w:pPr>
        <w:spacing w:after="0"/>
        <w:ind w:left="0"/>
        <w:jc w:val="both"/>
      </w:pPr>
      <w:r>
        <w:rPr>
          <w:rFonts w:ascii="Times New Roman"/>
          <w:b w:val="false"/>
          <w:i w:val="false"/>
          <w:color w:val="000000"/>
          <w:sz w:val="28"/>
        </w:rPr>
        <w:t xml:space="preserve">
      2) Борышкерлердің бірыңғай тізілімі – атқарушылық іс жүргізу бойынша борышкерлер туралы мәліметтерді қамтитын деректердің біріздендірілген электрондық банкі;      </w:t>
      </w:r>
    </w:p>
    <w:bookmarkEnd w:id="5"/>
    <w:bookmarkStart w:name="z7" w:id="6"/>
    <w:p>
      <w:pPr>
        <w:spacing w:after="0"/>
        <w:ind w:left="0"/>
        <w:jc w:val="both"/>
      </w:pPr>
      <w:r>
        <w:rPr>
          <w:rFonts w:ascii="Times New Roman"/>
          <w:b w:val="false"/>
          <w:i w:val="false"/>
          <w:color w:val="000000"/>
          <w:sz w:val="28"/>
        </w:rPr>
        <w:t>
      3) бірыңғай электрондық сауда-саттық алаңы – ақпараттық жүйе, дерекқордың, электрондық аукционға қатысушыларға бірыңғай жалпы қолжетімді қол жеткізу нүктесін ұсынатын, электрондық аукцион өткізу үшін қажетті ақпаратты енгізу, сақтау және өңдеу мүмкіндігін қамтамасыз ететін техникалық, бағдарламалық, телекоммуникациялық және басқа да құралдардың жиынтығы;</w:t>
      </w:r>
    </w:p>
    <w:bookmarkEnd w:id="6"/>
    <w:bookmarkStart w:name="z1011" w:id="7"/>
    <w:p>
      <w:pPr>
        <w:spacing w:after="0"/>
        <w:ind w:left="0"/>
        <w:jc w:val="both"/>
      </w:pPr>
      <w:r>
        <w:rPr>
          <w:rFonts w:ascii="Times New Roman"/>
          <w:b w:val="false"/>
          <w:i w:val="false"/>
          <w:color w:val="000000"/>
          <w:sz w:val="28"/>
        </w:rPr>
        <w:t>
      3-1) Жеке сот орындаушыларының республикалық палатасы (бұдан әрі – Республикалық палата) – жеке сот орындаушыларының қызметін үйлестіруді және олардың Қазақстан Республикасының атқарушылық іс жүргізу және сот орындаушыларының мәртебесі туралы заңнамасын сақтауын жүзеге асыратын коммерциялық емес, кәсіптік ұйым;</w:t>
      </w:r>
    </w:p>
    <w:bookmarkEnd w:id="7"/>
    <w:bookmarkStart w:name="z1012" w:id="8"/>
    <w:p>
      <w:pPr>
        <w:spacing w:after="0"/>
        <w:ind w:left="0"/>
        <w:jc w:val="both"/>
      </w:pPr>
      <w:r>
        <w:rPr>
          <w:rFonts w:ascii="Times New Roman"/>
          <w:b w:val="false"/>
          <w:i w:val="false"/>
          <w:color w:val="000000"/>
          <w:sz w:val="28"/>
        </w:rPr>
        <w:t>
      3-2) жеке сот орындаушыларының өңірлік палатасы – Республикалық палатаның өңірдегі филиалы;</w:t>
      </w:r>
    </w:p>
    <w:bookmarkEnd w:id="8"/>
    <w:bookmarkStart w:name="z8" w:id="9"/>
    <w:p>
      <w:pPr>
        <w:spacing w:after="0"/>
        <w:ind w:left="0"/>
        <w:jc w:val="both"/>
      </w:pPr>
      <w:r>
        <w:rPr>
          <w:rFonts w:ascii="Times New Roman"/>
          <w:b w:val="false"/>
          <w:i w:val="false"/>
          <w:color w:val="000000"/>
          <w:sz w:val="28"/>
        </w:rPr>
        <w:t>
      4) жеке сот орындаушысы – атқарушылық құжаттарды орындау жөніндегі қызметпен айналысу құқығына уәкілетті орган берген лицензия (бұдан әрі – жеке сот орындаушысының лицензиясы) негізінде, заңды тұлға құрмай атқарушылық құжаттарды орындау бойынша жеке практикамен айналысатын Қазақстан Республикасының азаматы;</w:t>
      </w:r>
    </w:p>
    <w:bookmarkEnd w:id="9"/>
    <w:bookmarkStart w:name="z9" w:id="10"/>
    <w:p>
      <w:pPr>
        <w:spacing w:after="0"/>
        <w:ind w:left="0"/>
        <w:jc w:val="both"/>
      </w:pPr>
      <w:r>
        <w:rPr>
          <w:rFonts w:ascii="Times New Roman"/>
          <w:b w:val="false"/>
          <w:i w:val="false"/>
          <w:color w:val="000000"/>
          <w:sz w:val="28"/>
        </w:rPr>
        <w:t>
      5) мемлекеттік сот орындаушысы – мемлекеттік қызметтегі және атқарушылық құжаттарды мәжбүрлеп орындатуға бағытталған шараларды қабылдау бойынша өзіне заңмен жүктелген функцияларды орындайтын лауазымды адам;</w:t>
      </w:r>
    </w:p>
    <w:bookmarkEnd w:id="10"/>
    <w:bookmarkStart w:name="z1074" w:id="11"/>
    <w:p>
      <w:pPr>
        <w:spacing w:after="0"/>
        <w:ind w:left="0"/>
        <w:jc w:val="both"/>
      </w:pPr>
      <w:r>
        <w:rPr>
          <w:rFonts w:ascii="Times New Roman"/>
          <w:b w:val="false"/>
          <w:i w:val="false"/>
          <w:color w:val="000000"/>
          <w:sz w:val="28"/>
        </w:rPr>
        <w:t>
      6) сот орындаушысы – атқарушылық құжаттарды мәжбүрлеп орындатуға бағытталған шараларды қабылдау бойынша өздеріне заңмен жүктелген функцияларды орындайтын және осы Заңда көзделген алып қоюлар үшін тең құқықтары мен міндеттері бар мемлекеттік сот орындаушысы және жеке сот орындаушысы;</w:t>
      </w:r>
    </w:p>
    <w:bookmarkEnd w:id="11"/>
    <w:bookmarkStart w:name="z1075" w:id="12"/>
    <w:p>
      <w:pPr>
        <w:spacing w:after="0"/>
        <w:ind w:left="0"/>
        <w:jc w:val="both"/>
      </w:pPr>
      <w:r>
        <w:rPr>
          <w:rFonts w:ascii="Times New Roman"/>
          <w:b w:val="false"/>
          <w:i w:val="false"/>
          <w:color w:val="000000"/>
          <w:sz w:val="28"/>
        </w:rPr>
        <w:t>
      7) сот орындаушысының қаулысы – атқарушылық іс жүргізу процесінде сот орындаушысы қабылдайтын іс жүргізу шешімі тіркелетін іс жүргізу құжаты;</w:t>
      </w:r>
    </w:p>
    <w:bookmarkEnd w:id="12"/>
    <w:bookmarkStart w:name="z1076" w:id="13"/>
    <w:p>
      <w:pPr>
        <w:spacing w:after="0"/>
        <w:ind w:left="0"/>
        <w:jc w:val="both"/>
      </w:pPr>
      <w:r>
        <w:rPr>
          <w:rFonts w:ascii="Times New Roman"/>
          <w:b w:val="false"/>
          <w:i w:val="false"/>
          <w:color w:val="000000"/>
          <w:sz w:val="28"/>
        </w:rPr>
        <w:t>
      8) толық мәжбүрлеп орындату – атқарушылық құжат сот орындаушысының іс жүргізуінде болған кезеңде оны толық көлемде орындау;</w:t>
      </w:r>
    </w:p>
    <w:bookmarkEnd w:id="13"/>
    <w:bookmarkStart w:name="z1077" w:id="14"/>
    <w:p>
      <w:pPr>
        <w:spacing w:after="0"/>
        <w:ind w:left="0"/>
        <w:jc w:val="both"/>
      </w:pPr>
      <w:r>
        <w:rPr>
          <w:rFonts w:ascii="Times New Roman"/>
          <w:b w:val="false"/>
          <w:i w:val="false"/>
          <w:color w:val="000000"/>
          <w:sz w:val="28"/>
        </w:rPr>
        <w:t>
      9) уәкілетті орган – атқарушылық құжаттардың орындалуын қамтамасыз ету саласындағы мемлекеттік саясатты іске асыруды және осы саладағы қызметті мемлекеттік реттеуді жүзеге асыратын мемлекеттік орган;</w:t>
      </w:r>
    </w:p>
    <w:bookmarkEnd w:id="14"/>
    <w:bookmarkStart w:name="z765" w:id="15"/>
    <w:p>
      <w:pPr>
        <w:spacing w:after="0"/>
        <w:ind w:left="0"/>
        <w:jc w:val="both"/>
      </w:pPr>
      <w:r>
        <w:rPr>
          <w:rFonts w:ascii="Times New Roman"/>
          <w:b w:val="false"/>
          <w:i w:val="false"/>
          <w:color w:val="000000"/>
          <w:sz w:val="28"/>
        </w:rPr>
        <w:t>
      9-1) істердің әлеуметтік маңызы бар санаты – алименттерді, жалақыны, зейнетақыларды, жәрдемақыларды өндіріп алу, өмір мен денсаулыққа келтірілген зиянды өтеу туралы атқарушылық құжаттар;</w:t>
      </w:r>
    </w:p>
    <w:bookmarkEnd w:id="15"/>
    <w:bookmarkStart w:name="z1078" w:id="16"/>
    <w:p>
      <w:pPr>
        <w:spacing w:after="0"/>
        <w:ind w:left="0"/>
        <w:jc w:val="both"/>
      </w:pPr>
      <w:r>
        <w:rPr>
          <w:rFonts w:ascii="Times New Roman"/>
          <w:b w:val="false"/>
          <w:i w:val="false"/>
          <w:color w:val="000000"/>
          <w:sz w:val="28"/>
        </w:rPr>
        <w:t>
      10) электрондық аукцион – аукцион нысанындағы электрондық сауда-саттықтың тәсілі, онда тыйым салынған мүлік бірыңғай электрондық сауда-саттық алаңы пайдаланыла отырып, оларға барлық әлеуетті сатып алушылардың тең қол жеткізуі негізінде өткізіледі.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Атқарушылық iс жүргiзудің мiндеттерi</w:t>
      </w:r>
    </w:p>
    <w:p>
      <w:pPr>
        <w:spacing w:after="0"/>
        <w:ind w:left="0"/>
        <w:jc w:val="both"/>
      </w:pPr>
      <w:r>
        <w:rPr>
          <w:rFonts w:ascii="Times New Roman"/>
          <w:b w:val="false"/>
          <w:i w:val="false"/>
          <w:color w:val="000000"/>
          <w:sz w:val="28"/>
        </w:rPr>
        <w:t>
      Осы Заңға сәйкес азаматтық және әкiмшiлiк iстер бойынша сот шешiмдерiнің, ұйғарымдардың, әкімшілік құқық бұзушылық туралы істер бойынша нұсқамалар мен қаулылардың, мүлiктiк өндiрiп алу бөлiгiнде қылмыстық iстер бойынша үкiмдер мен қаулылардың, сондай-ақ өзге де органдар қаулыларының негізінде берілетін атқарушылық құжаттарды мәжбүрлеп орындатуға бағытталған шараларды мiндеттi және уақтылы қолдану атқарушылық iс жүргiзудің мiндеттерi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Атқарушылық iс жүргiзудің негізгі принциптері</w:t>
      </w:r>
    </w:p>
    <w:bookmarkStart w:name="z13" w:id="17"/>
    <w:p>
      <w:pPr>
        <w:spacing w:after="0"/>
        <w:ind w:left="0"/>
        <w:jc w:val="both"/>
      </w:pPr>
      <w:r>
        <w:rPr>
          <w:rFonts w:ascii="Times New Roman"/>
          <w:b w:val="false"/>
          <w:i w:val="false"/>
          <w:color w:val="000000"/>
          <w:sz w:val="28"/>
        </w:rPr>
        <w:t>
      Атқарушылық iс жүргiзу:</w:t>
      </w:r>
    </w:p>
    <w:bookmarkEnd w:id="17"/>
    <w:bookmarkStart w:name="z14" w:id="18"/>
    <w:p>
      <w:pPr>
        <w:spacing w:after="0"/>
        <w:ind w:left="0"/>
        <w:jc w:val="both"/>
      </w:pPr>
      <w:r>
        <w:rPr>
          <w:rFonts w:ascii="Times New Roman"/>
          <w:b w:val="false"/>
          <w:i w:val="false"/>
          <w:color w:val="000000"/>
          <w:sz w:val="28"/>
        </w:rPr>
        <w:t>
      1) заңдылық;</w:t>
      </w:r>
    </w:p>
    <w:bookmarkEnd w:id="18"/>
    <w:bookmarkStart w:name="z15" w:id="19"/>
    <w:p>
      <w:pPr>
        <w:spacing w:after="0"/>
        <w:ind w:left="0"/>
        <w:jc w:val="both"/>
      </w:pPr>
      <w:r>
        <w:rPr>
          <w:rFonts w:ascii="Times New Roman"/>
          <w:b w:val="false"/>
          <w:i w:val="false"/>
          <w:color w:val="000000"/>
          <w:sz w:val="28"/>
        </w:rPr>
        <w:t>
      2) атқарушылық іс-әрекеттерді жүргізу мен мәжбүрлеп орындату шараларын қолданудың уақтылы және айқын болуы;</w:t>
      </w:r>
    </w:p>
    <w:bookmarkEnd w:id="19"/>
    <w:bookmarkStart w:name="z16" w:id="20"/>
    <w:p>
      <w:pPr>
        <w:spacing w:after="0"/>
        <w:ind w:left="0"/>
        <w:jc w:val="both"/>
      </w:pPr>
      <w:r>
        <w:rPr>
          <w:rFonts w:ascii="Times New Roman"/>
          <w:b w:val="false"/>
          <w:i w:val="false"/>
          <w:color w:val="000000"/>
          <w:sz w:val="28"/>
        </w:rPr>
        <w:t>
      3) адамның ар-намысы мен қадір-қасиетін құрметтеу;</w:t>
      </w:r>
    </w:p>
    <w:bookmarkEnd w:id="20"/>
    <w:bookmarkStart w:name="z17" w:id="21"/>
    <w:p>
      <w:pPr>
        <w:spacing w:after="0"/>
        <w:ind w:left="0"/>
        <w:jc w:val="both"/>
      </w:pPr>
      <w:r>
        <w:rPr>
          <w:rFonts w:ascii="Times New Roman"/>
          <w:b w:val="false"/>
          <w:i w:val="false"/>
          <w:color w:val="000000"/>
          <w:sz w:val="28"/>
        </w:rPr>
        <w:t>
      4) борышкер мен оның отбасы мүшелерінің өмір сүруіне қажетті мүліктің ең аз мөлшеріне қол сұғылмаушылық;</w:t>
      </w:r>
    </w:p>
    <w:bookmarkEnd w:id="21"/>
    <w:bookmarkStart w:name="z18" w:id="22"/>
    <w:p>
      <w:pPr>
        <w:spacing w:after="0"/>
        <w:ind w:left="0"/>
        <w:jc w:val="both"/>
      </w:pPr>
      <w:r>
        <w:rPr>
          <w:rFonts w:ascii="Times New Roman"/>
          <w:b w:val="false"/>
          <w:i w:val="false"/>
          <w:color w:val="000000"/>
          <w:sz w:val="28"/>
        </w:rPr>
        <w:t>
      5) өндіріп алушы талаптарының көлемі мен мәжбүрлеп орындату шаралары арақатынасының салыстырмалылығы;</w:t>
      </w:r>
    </w:p>
    <w:bookmarkEnd w:id="22"/>
    <w:bookmarkStart w:name="z19" w:id="23"/>
    <w:p>
      <w:pPr>
        <w:spacing w:after="0"/>
        <w:ind w:left="0"/>
        <w:jc w:val="both"/>
      </w:pPr>
      <w:r>
        <w:rPr>
          <w:rFonts w:ascii="Times New Roman"/>
          <w:b w:val="false"/>
          <w:i w:val="false"/>
          <w:color w:val="000000"/>
          <w:sz w:val="28"/>
        </w:rPr>
        <w:t>
      6) өндіріп алынған сомалар кезектің барлық талаптарын толық қанағаттандыруға жеткіліксіз болған кезде оларды бір кезектегі өндіріп алушылар арасында бөлудің барабарлығы;</w:t>
      </w:r>
    </w:p>
    <w:bookmarkEnd w:id="23"/>
    <w:bookmarkStart w:name="z20" w:id="24"/>
    <w:p>
      <w:pPr>
        <w:spacing w:after="0"/>
        <w:ind w:left="0"/>
        <w:jc w:val="both"/>
      </w:pPr>
      <w:r>
        <w:rPr>
          <w:rFonts w:ascii="Times New Roman"/>
          <w:b w:val="false"/>
          <w:i w:val="false"/>
          <w:color w:val="000000"/>
          <w:sz w:val="28"/>
        </w:rPr>
        <w:t>
      7) атқарушылық құжатты мәжбүрлеп орындату жөніндегі шығыстарды борышкердің есебінен өтеу;</w:t>
      </w:r>
    </w:p>
    <w:bookmarkEnd w:id="24"/>
    <w:bookmarkStart w:name="z21" w:id="25"/>
    <w:p>
      <w:pPr>
        <w:spacing w:after="0"/>
        <w:ind w:left="0"/>
        <w:jc w:val="both"/>
      </w:pPr>
      <w:r>
        <w:rPr>
          <w:rFonts w:ascii="Times New Roman"/>
          <w:b w:val="false"/>
          <w:i w:val="false"/>
          <w:color w:val="000000"/>
          <w:sz w:val="28"/>
        </w:rPr>
        <w:t>
      8) сот орындаушысының іс жүргізу әрекеттері мен қаулыларына сотқа шағымдануға еркіндік принциптері бойынша жүзеге асырылады.</w:t>
      </w:r>
    </w:p>
    <w:bookmarkEnd w:id="25"/>
    <w:p>
      <w:pPr>
        <w:spacing w:after="0"/>
        <w:ind w:left="0"/>
        <w:jc w:val="both"/>
      </w:pPr>
      <w:r>
        <w:rPr>
          <w:rFonts w:ascii="Times New Roman"/>
          <w:b/>
          <w:i w:val="false"/>
          <w:color w:val="000000"/>
          <w:sz w:val="28"/>
        </w:rPr>
        <w:t>4-бап. Қазақстан Республикасының атқарушылық іс жүргізу және сот орындаушыларының мәртебесі туралы заңнамасы</w:t>
      </w:r>
    </w:p>
    <w:p>
      <w:pPr>
        <w:spacing w:after="0"/>
        <w:ind w:left="0"/>
        <w:jc w:val="both"/>
      </w:pPr>
      <w:r>
        <w:rPr>
          <w:rFonts w:ascii="Times New Roman"/>
          <w:b w:val="false"/>
          <w:i w:val="false"/>
          <w:color w:val="ff0000"/>
          <w:sz w:val="28"/>
        </w:rPr>
        <w:t xml:space="preserve">
      Ескерту. 4-баптың тақырыбы жаңа редакцияда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3" w:id="26"/>
    <w:p>
      <w:pPr>
        <w:spacing w:after="0"/>
        <w:ind w:left="0"/>
        <w:jc w:val="both"/>
      </w:pPr>
      <w:r>
        <w:rPr>
          <w:rFonts w:ascii="Times New Roman"/>
          <w:b w:val="false"/>
          <w:i w:val="false"/>
          <w:color w:val="000000"/>
          <w:sz w:val="28"/>
        </w:rPr>
        <w:t>
       1. Қазақстан Республикасының атқарушылық іс жүргізу және сот орындаушыларының мәртебесі туралы заңнамасы Қазақстан Республикасының Конституциясына негізделеді және осы Заңнан және Қазақстан Республикасының басқа да нормативтік құқықтық актілерінен тұрады.</w:t>
      </w:r>
    </w:p>
    <w:bookmarkEnd w:id="26"/>
    <w:bookmarkStart w:name="z24" w:id="2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жазылғаннан өзгеше қағидалар белгіленсе, онда халықаралық шарттың қағидалары қолданылады.</w:t>
      </w:r>
    </w:p>
    <w:bookmarkEnd w:id="27"/>
    <w:bookmarkStart w:name="z1222" w:id="28"/>
    <w:p>
      <w:pPr>
        <w:spacing w:after="0"/>
        <w:ind w:left="0"/>
        <w:jc w:val="both"/>
      </w:pPr>
      <w:r>
        <w:rPr>
          <w:rFonts w:ascii="Times New Roman"/>
          <w:b w:val="false"/>
          <w:i w:val="false"/>
          <w:color w:val="000000"/>
          <w:sz w:val="28"/>
        </w:rPr>
        <w:t>
      3. Осы Заңның екінші деңгейдегі банктерге, сақтандыру (қайта сақтандыру) ұйымдарына қатысты қолданылатын ережелері Қазақстан Республикасының аумағында ашылған Қазақстан Республикасы бейрезидент-банктерінің филиалдарына, Қазақстан Республикасы бейрезидент-сақтандыру ұйымдарының филиалдарына қолданылады.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5-бап. Халықаралық, шетелдік соттар мен төрелік соттардың шешімдерін орындау</w:t>
      </w:r>
    </w:p>
    <w:bookmarkStart w:name="z26" w:id="29"/>
    <w:p>
      <w:pPr>
        <w:spacing w:after="0"/>
        <w:ind w:left="0"/>
        <w:jc w:val="both"/>
      </w:pPr>
      <w:r>
        <w:rPr>
          <w:rFonts w:ascii="Times New Roman"/>
          <w:b w:val="false"/>
          <w:i w:val="false"/>
          <w:color w:val="000000"/>
          <w:sz w:val="28"/>
        </w:rPr>
        <w:t>
      1. Қазақстан Республикасында халықаралық және шетелдік соттардың, сондай-ақ төрелік соттардың шешімдерін орындау тәртібі Қазақстан Республикасы ратификациялаған тиісті халықаралық шарттарда және осы Заңда айқындалады.</w:t>
      </w:r>
    </w:p>
    <w:bookmarkEnd w:id="29"/>
    <w:bookmarkStart w:name="z27" w:id="30"/>
    <w:p>
      <w:pPr>
        <w:spacing w:after="0"/>
        <w:ind w:left="0"/>
        <w:jc w:val="both"/>
      </w:pPr>
      <w:r>
        <w:rPr>
          <w:rFonts w:ascii="Times New Roman"/>
          <w:b w:val="false"/>
          <w:i w:val="false"/>
          <w:color w:val="000000"/>
          <w:sz w:val="28"/>
        </w:rPr>
        <w:t>
      2. Шетелдік сот шешімінің негізінде Қазақстан Республикасының соты берген атқарушылық парақ шешімнің заңды күшіне енген кезінен бастап үш жыл ішінде мәжбүрлеп орындатуға берілуі мүмкін.</w:t>
      </w:r>
    </w:p>
    <w:bookmarkEnd w:id="30"/>
    <w:p>
      <w:pPr>
        <w:spacing w:after="0"/>
        <w:ind w:left="0"/>
        <w:jc w:val="both"/>
      </w:pPr>
      <w:r>
        <w:rPr>
          <w:rFonts w:ascii="Times New Roman"/>
          <w:b/>
          <w:i w:val="false"/>
          <w:color w:val="000000"/>
          <w:sz w:val="28"/>
        </w:rPr>
        <w:t>6-бап. Қазақстан Республикасының атқарушылық іс жүргізу және сот орындаушыларының мәртебесі туралы заңнамасының қолданылу тәртібі</w:t>
      </w:r>
    </w:p>
    <w:p>
      <w:pPr>
        <w:spacing w:after="0"/>
        <w:ind w:left="0"/>
        <w:jc w:val="both"/>
      </w:pPr>
      <w:r>
        <w:rPr>
          <w:rFonts w:ascii="Times New Roman"/>
          <w:b w:val="false"/>
          <w:i w:val="false"/>
          <w:color w:val="ff0000"/>
          <w:sz w:val="28"/>
        </w:rPr>
        <w:t xml:space="preserve">
      Ескерту. 6-баптың тақырыбы жаңа редакцияда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9" w:id="31"/>
    <w:p>
      <w:pPr>
        <w:spacing w:after="0"/>
        <w:ind w:left="0"/>
        <w:jc w:val="both"/>
      </w:pPr>
      <w:r>
        <w:rPr>
          <w:rFonts w:ascii="Times New Roman"/>
          <w:b w:val="false"/>
          <w:i w:val="false"/>
          <w:color w:val="000000"/>
          <w:sz w:val="28"/>
        </w:rPr>
        <w:t>
       1. Атқарушылық iс жүргiзу атқарушылық әрекеттердi жасау кезiнде қолданылып жүрген нормаларға сәйкес жүзеге асырылады.</w:t>
      </w:r>
    </w:p>
    <w:bookmarkEnd w:id="31"/>
    <w:bookmarkStart w:name="z30" w:id="32"/>
    <w:p>
      <w:pPr>
        <w:spacing w:after="0"/>
        <w:ind w:left="0"/>
        <w:jc w:val="both"/>
      </w:pPr>
      <w:r>
        <w:rPr>
          <w:rFonts w:ascii="Times New Roman"/>
          <w:b w:val="false"/>
          <w:i w:val="false"/>
          <w:color w:val="000000"/>
          <w:sz w:val="28"/>
        </w:rPr>
        <w:t>
      2. Бюджетке төленетiн салық және өзге де мiндеттi төлемдердiң берешегiн, айыппұлдар төлеудi кешiктiргенi үшiн өсiмпұлдарды және Қазақстан Республикасының салық заңнамасын бұзғаны үшiн өзге де санкцияларды өндiрiп алу жөнiндегi атқарушылық iс жүргiзу осы Заңда белгiленген тәртiппен және Қазақстан Республикасының салық және кеден заңнамасына сәйкес жүргiзiледi.</w:t>
      </w:r>
    </w:p>
    <w:bookmarkEnd w:id="32"/>
    <w:bookmarkStart w:name="z31" w:id="33"/>
    <w:p>
      <w:pPr>
        <w:spacing w:after="0"/>
        <w:ind w:left="0"/>
        <w:jc w:val="both"/>
      </w:pPr>
      <w:r>
        <w:rPr>
          <w:rFonts w:ascii="Times New Roman"/>
          <w:b w:val="false"/>
          <w:i w:val="false"/>
          <w:color w:val="000000"/>
          <w:sz w:val="28"/>
        </w:rPr>
        <w:t>
      3. Қызметкерлердің өмірі мен денсаулығына келтірілген зиян үшін белгіленген тәртіппен жауапты деп танылған таратылатын заңды тұлғаның мүлкі жоқ немесе жеткіліксіз болған жағдайда, осы зиянды өтеу жөніндегі тиісті мерзімдік төлемдерді капиталдандыру сомаларын мемлекеттен өндіріп алу жөніндегі атқарушылық іс жүргізу уәкілетті орган белгілеген қағидалар сақтала отырып, осы Заңға сәйкес жүзеге асырылады.</w:t>
      </w:r>
    </w:p>
    <w:bookmarkEnd w:id="33"/>
    <w:bookmarkStart w:name="z1079" w:id="34"/>
    <w:p>
      <w:pPr>
        <w:spacing w:after="0"/>
        <w:ind w:left="0"/>
        <w:jc w:val="both"/>
      </w:pPr>
      <w:r>
        <w:rPr>
          <w:rFonts w:ascii="Times New Roman"/>
          <w:b w:val="false"/>
          <w:i w:val="false"/>
          <w:color w:val="000000"/>
          <w:sz w:val="28"/>
        </w:rPr>
        <w:t>
      3-1.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психикалық денсаулық саласында медициналық көмек көрсететін ұйымға немесе өзге де медициналық ұйымға заңсыз орналастыру, кейіннен сот тәртібімен заңсыз деп танылған жасырын тергеу әрекеттерін жүргізу салдарынан келтірілген зиянды өтеу бойынша сот актілерін мемлекеттік бюджет есебінен орындау бюджеттің атқарылуы жөніндегі орталық уәкілетті орган белгілеген тәртіппен жүзеге асырылады.</w:t>
      </w:r>
    </w:p>
    <w:bookmarkEnd w:id="34"/>
    <w:bookmarkStart w:name="z32" w:id="35"/>
    <w:p>
      <w:pPr>
        <w:spacing w:after="0"/>
        <w:ind w:left="0"/>
        <w:jc w:val="both"/>
      </w:pPr>
      <w:r>
        <w:rPr>
          <w:rFonts w:ascii="Times New Roman"/>
          <w:b w:val="false"/>
          <w:i w:val="false"/>
          <w:color w:val="000000"/>
          <w:sz w:val="28"/>
        </w:rPr>
        <w:t>
      4. Шетелдіктерге, азаматтығы жоқ адамдар мен шетелдік ұйымдарға қатысты соттың және өзге де органдардың актілерін орындау осы Заңға сәйкес жүргізіледі.</w:t>
      </w:r>
    </w:p>
    <w:bookmarkEnd w:id="35"/>
    <w:bookmarkStart w:name="z33" w:id="36"/>
    <w:p>
      <w:pPr>
        <w:spacing w:after="0"/>
        <w:ind w:left="0"/>
        <w:jc w:val="both"/>
      </w:pPr>
      <w:r>
        <w:rPr>
          <w:rFonts w:ascii="Times New Roman"/>
          <w:b w:val="false"/>
          <w:i w:val="false"/>
          <w:color w:val="000000"/>
          <w:sz w:val="28"/>
        </w:rPr>
        <w:t>
      5. Қазақстан Республикасының аумағында басқа мемлекеттердiң атқарушылық құжаттары бойынша атқарушылық iс жүргiзу, егер Қазақстан Республикасы ратификациялаған халықаралық шарттардан өзгеше жағдай туындамаса, Қазақстан Республикасының заңнамасына сәйкес жүзеге асырылады.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Атқарушылық iс жүргiзуді жүзеге асыратын тұлғалар</w:t>
      </w:r>
    </w:p>
    <w:bookmarkStart w:name="z35" w:id="37"/>
    <w:p>
      <w:pPr>
        <w:spacing w:after="0"/>
        <w:ind w:left="0"/>
        <w:jc w:val="both"/>
      </w:pPr>
      <w:r>
        <w:rPr>
          <w:rFonts w:ascii="Times New Roman"/>
          <w:b w:val="false"/>
          <w:i w:val="false"/>
          <w:color w:val="000000"/>
          <w:sz w:val="28"/>
        </w:rPr>
        <w:t>
      1. Осы Заңның 9-бабында тізбеленген атқарушылық құжаттарды орындау жөніндегі мәжбүрлеп орындату шараларын қолдану сот орындаушыларына жүктеледі.</w:t>
      </w:r>
    </w:p>
    <w:bookmarkEnd w:id="37"/>
    <w:bookmarkStart w:name="z36" w:id="38"/>
    <w:p>
      <w:pPr>
        <w:spacing w:after="0"/>
        <w:ind w:left="0"/>
        <w:jc w:val="both"/>
      </w:pPr>
      <w:r>
        <w:rPr>
          <w:rFonts w:ascii="Times New Roman"/>
          <w:b w:val="false"/>
          <w:i w:val="false"/>
          <w:color w:val="000000"/>
          <w:sz w:val="28"/>
        </w:rPr>
        <w:t>
      2. Қазақстан Республикасының заңдарында көзделген жағдайларда атқарушылық құжаттарды орындау жөніндегі мәжбүрлеп орындату шараларын қолдану ішкі істер органдары қызметкерлерінің, жеке сот орындаушылары көмекшілерінің және өзге де мемлекеттік органдардың жәрдемдесуімен жүзеге асырылады.</w:t>
      </w:r>
    </w:p>
    <w:bookmarkEnd w:id="38"/>
    <w:bookmarkStart w:name="z37" w:id="39"/>
    <w:p>
      <w:pPr>
        <w:spacing w:after="0"/>
        <w:ind w:left="0"/>
        <w:jc w:val="both"/>
      </w:pPr>
      <w:r>
        <w:rPr>
          <w:rFonts w:ascii="Times New Roman"/>
          <w:b w:val="false"/>
          <w:i w:val="false"/>
          <w:color w:val="000000"/>
          <w:sz w:val="28"/>
        </w:rPr>
        <w:t>
      3. Сот орындаушысының қызметтік іс-әрекетіне заңдарда тiкелей уәкiлеттiк берiлген тұлғалардан басқа, ешкiм де араласуға құқылы емес. Сот орындаушысының қызметіне заңсыз араласу Қазақстан Республикасының заңдарында белгiленген жауаптылыққа әкеп соғады.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8-бап. Атқарушылық iс жүргiзу тілі</w:t>
      </w:r>
    </w:p>
    <w:bookmarkStart w:name="z39" w:id="40"/>
    <w:p>
      <w:pPr>
        <w:spacing w:after="0"/>
        <w:ind w:left="0"/>
        <w:jc w:val="both"/>
      </w:pPr>
      <w:r>
        <w:rPr>
          <w:rFonts w:ascii="Times New Roman"/>
          <w:b w:val="false"/>
          <w:i w:val="false"/>
          <w:color w:val="000000"/>
          <w:sz w:val="28"/>
        </w:rPr>
        <w:t>
      Атқарушылық іс жүргізу және оны жүргізумен байланысты іс-қағаздарын жүргізу тілі сот шешімінің немесе орындауға жататын өзге де құжаттың тілі ескеріле отырып белгіленеді.</w:t>
      </w:r>
    </w:p>
    <w:bookmarkEnd w:id="40"/>
    <w:p>
      <w:pPr>
        <w:spacing w:after="0"/>
        <w:ind w:left="0"/>
        <w:jc w:val="both"/>
      </w:pPr>
      <w:r>
        <w:rPr>
          <w:rFonts w:ascii="Times New Roman"/>
          <w:b/>
          <w:i w:val="false"/>
          <w:color w:val="000000"/>
          <w:sz w:val="28"/>
        </w:rPr>
        <w:t>9-бап. Атқарушылық құжаттардың тiзбесi</w:t>
      </w:r>
    </w:p>
    <w:bookmarkStart w:name="z41" w:id="41"/>
    <w:p>
      <w:pPr>
        <w:spacing w:after="0"/>
        <w:ind w:left="0"/>
        <w:jc w:val="both"/>
      </w:pPr>
      <w:r>
        <w:rPr>
          <w:rFonts w:ascii="Times New Roman"/>
          <w:b w:val="false"/>
          <w:i w:val="false"/>
          <w:color w:val="000000"/>
          <w:sz w:val="28"/>
        </w:rPr>
        <w:t>
      1. Мыналар атқарушылық құжаттар болып табылады:</w:t>
      </w:r>
    </w:p>
    <w:bookmarkEnd w:id="41"/>
    <w:bookmarkStart w:name="z42" w:id="42"/>
    <w:p>
      <w:pPr>
        <w:spacing w:after="0"/>
        <w:ind w:left="0"/>
        <w:jc w:val="both"/>
      </w:pPr>
      <w:r>
        <w:rPr>
          <w:rFonts w:ascii="Times New Roman"/>
          <w:b w:val="false"/>
          <w:i w:val="false"/>
          <w:color w:val="000000"/>
          <w:sz w:val="28"/>
        </w:rPr>
        <w:t>
      1) сот актiлерiнiң негiзiнде берiлетiн атқарушылық парақтар;</w:t>
      </w:r>
    </w:p>
    <w:bookmarkEnd w:id="42"/>
    <w:bookmarkStart w:name="z1166" w:id="43"/>
    <w:p>
      <w:pPr>
        <w:spacing w:after="0"/>
        <w:ind w:left="0"/>
        <w:jc w:val="both"/>
      </w:pPr>
      <w:r>
        <w:rPr>
          <w:rFonts w:ascii="Times New Roman"/>
          <w:b w:val="false"/>
          <w:i w:val="false"/>
          <w:color w:val="000000"/>
          <w:sz w:val="28"/>
        </w:rPr>
        <w:t>
      1-1) "Астана" халықаралық қаржы орталығы сотының шешімдері негізінде берілетін атқару парақтары;</w:t>
      </w:r>
    </w:p>
    <w:bookmarkEnd w:id="43"/>
    <w:bookmarkStart w:name="z43" w:id="44"/>
    <w:p>
      <w:pPr>
        <w:spacing w:after="0"/>
        <w:ind w:left="0"/>
        <w:jc w:val="both"/>
      </w:pPr>
      <w:r>
        <w:rPr>
          <w:rFonts w:ascii="Times New Roman"/>
          <w:b w:val="false"/>
          <w:i w:val="false"/>
          <w:color w:val="000000"/>
          <w:sz w:val="28"/>
        </w:rPr>
        <w:t>
      2) Қазақстан Республикасының азаматтық iс жүргiзу заңнамасына сәйкес берiлетiн сот бұйрықтары;</w:t>
      </w:r>
    </w:p>
    <w:bookmarkEnd w:id="44"/>
    <w:bookmarkStart w:name="z44" w:id="45"/>
    <w:p>
      <w:pPr>
        <w:spacing w:after="0"/>
        <w:ind w:left="0"/>
        <w:jc w:val="both"/>
      </w:pPr>
      <w:r>
        <w:rPr>
          <w:rFonts w:ascii="Times New Roman"/>
          <w:b w:val="false"/>
          <w:i w:val="false"/>
          <w:color w:val="000000"/>
          <w:sz w:val="28"/>
        </w:rPr>
        <w:t>
      3) Қазақстан Республикасының аумағында халықаралық, шетелдiк соттардың және төрелiк соттардың шешiмдерiн мәжбүрлеп орындату туралы сот актiлерiнiң негiзiнде берiлетiн атқарушылық парақтар;</w:t>
      </w:r>
    </w:p>
    <w:bookmarkEnd w:id="45"/>
    <w:bookmarkStart w:name="z45" w:id="46"/>
    <w:p>
      <w:pPr>
        <w:spacing w:after="0"/>
        <w:ind w:left="0"/>
        <w:jc w:val="both"/>
      </w:pPr>
      <w:r>
        <w:rPr>
          <w:rFonts w:ascii="Times New Roman"/>
          <w:b w:val="false"/>
          <w:i w:val="false"/>
          <w:color w:val="000000"/>
          <w:sz w:val="28"/>
        </w:rPr>
        <w:t>
      4) төреліктің шешiмдерiн мәжбүрлеп орындату туралы соттың ұйғарымы негiзiнде берiлетiн атқару парақтары;</w:t>
      </w:r>
    </w:p>
    <w:bookmarkEnd w:id="46"/>
    <w:bookmarkStart w:name="z920" w:id="47"/>
    <w:p>
      <w:pPr>
        <w:spacing w:after="0"/>
        <w:ind w:left="0"/>
        <w:jc w:val="both"/>
      </w:pPr>
      <w:r>
        <w:rPr>
          <w:rFonts w:ascii="Times New Roman"/>
          <w:b w:val="false"/>
          <w:i w:val="false"/>
          <w:color w:val="000000"/>
          <w:sz w:val="28"/>
        </w:rPr>
        <w:t>
      4-1) соттардың талап қоюды қамтамасыз ету немесе талап қоюды қамтамасыз етудің күшін жою туралы ұйғарымдары, сондай-ақ соттардың алдын ала қамтамасыз ету шаралары немесе алдын ала қамтамасыз ету шараларының күшін жою туралы ұйғарымдары;</w:t>
      </w:r>
    </w:p>
    <w:bookmarkEnd w:id="47"/>
    <w:bookmarkStart w:name="z1167" w:id="48"/>
    <w:p>
      <w:pPr>
        <w:spacing w:after="0"/>
        <w:ind w:left="0"/>
        <w:jc w:val="both"/>
      </w:pPr>
      <w:r>
        <w:rPr>
          <w:rFonts w:ascii="Times New Roman"/>
          <w:b w:val="false"/>
          <w:i w:val="false"/>
          <w:color w:val="000000"/>
          <w:sz w:val="28"/>
        </w:rPr>
        <w:t>
      4-2) "Астана" халықаралық қаржы орталығы сотының талап қоюды қамтамасыз ету немесе талап қоюды қамтамасыз етудің күшін жою туралы бұйрықтары;</w:t>
      </w:r>
    </w:p>
    <w:bookmarkEnd w:id="48"/>
    <w:bookmarkStart w:name="z46" w:id="49"/>
    <w:p>
      <w:pPr>
        <w:spacing w:after="0"/>
        <w:ind w:left="0"/>
        <w:jc w:val="both"/>
      </w:pPr>
      <w:r>
        <w:rPr>
          <w:rFonts w:ascii="Times New Roman"/>
          <w:b w:val="false"/>
          <w:i w:val="false"/>
          <w:color w:val="000000"/>
          <w:sz w:val="28"/>
        </w:rPr>
        <w:t>
      5) Қазақстан Республикасының Әкiмшiлiк құқық бұзушылық туралы кодексiнде көзделген жағдайларда әкiмшiлiк құқық бұзушылық туралы iстер бойынша шығарылған сот қаулылары;</w:t>
      </w:r>
    </w:p>
    <w:bookmarkEnd w:id="49"/>
    <w:bookmarkStart w:name="z47" w:id="50"/>
    <w:p>
      <w:pPr>
        <w:spacing w:after="0"/>
        <w:ind w:left="0"/>
        <w:jc w:val="both"/>
      </w:pPr>
      <w:r>
        <w:rPr>
          <w:rFonts w:ascii="Times New Roman"/>
          <w:b w:val="false"/>
          <w:i w:val="false"/>
          <w:color w:val="000000"/>
          <w:sz w:val="28"/>
        </w:rPr>
        <w:t>
      6) Қазақстан Республикасының Әкiмшiлiк құқық бұзушылық туралы кодексiнде көзделген жағдайларда әкiмшiлiк құқық бұзушылық туралы iстердi қарауға уәкiлеттi органның (лауазымды тұлғаның) қаулылары;</w:t>
      </w:r>
    </w:p>
    <w:bookmarkEnd w:id="50"/>
    <w:bookmarkStart w:name="z1168" w:id="51"/>
    <w:p>
      <w:pPr>
        <w:spacing w:after="0"/>
        <w:ind w:left="0"/>
        <w:jc w:val="both"/>
      </w:pPr>
      <w:r>
        <w:rPr>
          <w:rFonts w:ascii="Times New Roman"/>
          <w:b w:val="false"/>
          <w:i w:val="false"/>
          <w:color w:val="000000"/>
          <w:sz w:val="28"/>
        </w:rPr>
        <w:t>
      6-1) жұмыс берушінің жалақы төлеуі туралы нұсқама;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 w:id="52"/>
    <w:p>
      <w:pPr>
        <w:spacing w:after="0"/>
        <w:ind w:left="0"/>
        <w:jc w:val="both"/>
      </w:pPr>
      <w:r>
        <w:rPr>
          <w:rFonts w:ascii="Times New Roman"/>
          <w:b w:val="false"/>
          <w:i w:val="false"/>
          <w:color w:val="000000"/>
          <w:sz w:val="28"/>
        </w:rPr>
        <w:t>
      8) атқару санкциясын өндіріп алу туралы сот орындаушысының қаулылары;</w:t>
      </w:r>
    </w:p>
    <w:bookmarkEnd w:id="52"/>
    <w:bookmarkStart w:name="z1080" w:id="53"/>
    <w:p>
      <w:pPr>
        <w:spacing w:after="0"/>
        <w:ind w:left="0"/>
        <w:jc w:val="both"/>
      </w:pPr>
      <w:r>
        <w:rPr>
          <w:rFonts w:ascii="Times New Roman"/>
          <w:b w:val="false"/>
          <w:i w:val="false"/>
          <w:color w:val="000000"/>
          <w:sz w:val="28"/>
        </w:rPr>
        <w:t>
      9) сот орындаушысының атқарушылық іс-әрекеттер жасау кезінде келтірілген шығыстарды өтеу туралы қаулысы;</w:t>
      </w:r>
    </w:p>
    <w:bookmarkEnd w:id="53"/>
    <w:bookmarkStart w:name="z1081" w:id="54"/>
    <w:p>
      <w:pPr>
        <w:spacing w:after="0"/>
        <w:ind w:left="0"/>
        <w:jc w:val="both"/>
      </w:pPr>
      <w:r>
        <w:rPr>
          <w:rFonts w:ascii="Times New Roman"/>
          <w:b w:val="false"/>
          <w:i w:val="false"/>
          <w:color w:val="000000"/>
          <w:sz w:val="28"/>
        </w:rPr>
        <w:t>
      10) жеке сот орындаушысының өзінің қызмет ақысының сомасын бекіту туралы қаулысы;</w:t>
      </w:r>
    </w:p>
    <w:bookmarkEnd w:id="54"/>
    <w:p>
      <w:pPr>
        <w:spacing w:after="0"/>
        <w:ind w:left="0"/>
        <w:jc w:val="both"/>
      </w:pPr>
      <w:r>
        <w:rPr>
          <w:rFonts w:ascii="Times New Roman"/>
          <w:b w:val="false"/>
          <w:i w:val="false"/>
          <w:color w:val="000000"/>
          <w:sz w:val="28"/>
        </w:rPr>
        <w:t>
      11) әкімшілік жаза қолдануға уәкілеттік берілген орган (лауазымды адам) берген айыппұл төлеу қажеттігі туралы нұсқамалар;</w:t>
      </w:r>
    </w:p>
    <w:bookmarkStart w:name="z921" w:id="55"/>
    <w:p>
      <w:pPr>
        <w:spacing w:after="0"/>
        <w:ind w:left="0"/>
        <w:jc w:val="both"/>
      </w:pPr>
      <w:r>
        <w:rPr>
          <w:rFonts w:ascii="Times New Roman"/>
          <w:b w:val="false"/>
          <w:i w:val="false"/>
          <w:color w:val="000000"/>
          <w:sz w:val="28"/>
        </w:rPr>
        <w:t>
      11-1) атқарушылық жазба;</w:t>
      </w:r>
    </w:p>
    <w:bookmarkEnd w:id="55"/>
    <w:bookmarkStart w:name="z11" w:id="56"/>
    <w:p>
      <w:pPr>
        <w:spacing w:after="0"/>
        <w:ind w:left="0"/>
        <w:jc w:val="both"/>
      </w:pPr>
      <w:r>
        <w:rPr>
          <w:rFonts w:ascii="Times New Roman"/>
          <w:b w:val="false"/>
          <w:i w:val="false"/>
          <w:color w:val="000000"/>
          <w:sz w:val="28"/>
        </w:rPr>
        <w:t>
      12) қылмыстық іс бойынша шығарылған мүлікке тыйым салу туралы сот қаулысы;</w:t>
      </w:r>
    </w:p>
    <w:bookmarkEnd w:id="56"/>
    <w:bookmarkStart w:name="z1154" w:id="57"/>
    <w:p>
      <w:pPr>
        <w:spacing w:after="0"/>
        <w:ind w:left="0"/>
        <w:jc w:val="both"/>
      </w:pPr>
      <w:r>
        <w:rPr>
          <w:rFonts w:ascii="Times New Roman"/>
          <w:b w:val="false"/>
          <w:i w:val="false"/>
          <w:color w:val="000000"/>
          <w:sz w:val="28"/>
        </w:rPr>
        <w:t>
      13) жеке тұлғаның берешегін өндіріп алу туралы салықтық бұйрық.</w:t>
      </w:r>
    </w:p>
    <w:bookmarkEnd w:id="57"/>
    <w:bookmarkStart w:name="z50" w:id="58"/>
    <w:p>
      <w:pPr>
        <w:spacing w:after="0"/>
        <w:ind w:left="0"/>
        <w:jc w:val="both"/>
      </w:pPr>
      <w:r>
        <w:rPr>
          <w:rFonts w:ascii="Times New Roman"/>
          <w:b w:val="false"/>
          <w:i w:val="false"/>
          <w:color w:val="000000"/>
          <w:sz w:val="28"/>
        </w:rPr>
        <w:t>
      2. Атқарушылық құжат жоғалған жағдайда атқарушылық құжатты берген орган Қазақстан Республикасының заңнамасында көзделген тәртiппен беретiн оның телнұсқасы өндiрiп алу үшiн негiз болып табылады.</w:t>
      </w:r>
    </w:p>
    <w:bookmarkEnd w:id="58"/>
    <w:bookmarkStart w:name="z51" w:id="59"/>
    <w:p>
      <w:pPr>
        <w:spacing w:after="0"/>
        <w:ind w:left="0"/>
        <w:jc w:val="both"/>
      </w:pPr>
      <w:r>
        <w:rPr>
          <w:rFonts w:ascii="Times New Roman"/>
          <w:b w:val="false"/>
          <w:i w:val="false"/>
          <w:color w:val="000000"/>
          <w:sz w:val="28"/>
        </w:rPr>
        <w:t>
      3. Ол бойынша атқарушылық iс жүргiзу қозғалған атқарушылық құжат атқарушылық iс жүргiзу материалдарында болады. Сот орындаушысы атқарушылық iс жүргiзудің қозғалғаны туралы қаулыны аталған атқарушылық құжаттың көшірмесімен қоса орындау үшін жібереді.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Сот орындаушысының қаулысы</w:t>
      </w:r>
    </w:p>
    <w:bookmarkStart w:name="z53" w:id="60"/>
    <w:p>
      <w:pPr>
        <w:spacing w:after="0"/>
        <w:ind w:left="0"/>
        <w:jc w:val="both"/>
      </w:pPr>
      <w:r>
        <w:rPr>
          <w:rFonts w:ascii="Times New Roman"/>
          <w:b w:val="false"/>
          <w:i w:val="false"/>
          <w:color w:val="000000"/>
          <w:sz w:val="28"/>
        </w:rPr>
        <w:t>
      1. Осы Заңның 47-бабының 2-тармағында көзделген жағдайларды қоспағанда, атқарушылық құжат орындауға берілген күннен бастап атқарушылық iс жүргiзу мәселелері бойынша сот орындаушысы қабылдайтын шешімдер қаулылармен ресімделеді.</w:t>
      </w:r>
    </w:p>
    <w:bookmarkEnd w:id="60"/>
    <w:bookmarkStart w:name="z940" w:id="61"/>
    <w:p>
      <w:pPr>
        <w:spacing w:after="0"/>
        <w:ind w:left="0"/>
        <w:jc w:val="both"/>
      </w:pPr>
      <w:r>
        <w:rPr>
          <w:rFonts w:ascii="Times New Roman"/>
          <w:b w:val="false"/>
          <w:i w:val="false"/>
          <w:color w:val="000000"/>
          <w:sz w:val="28"/>
        </w:rPr>
        <w:t>
      Сот орындаушысының электрондық цифрлық қолтаңбасымен куәландырылған қаулылар қағаз жеткізгіштегі қаулылармен тепе-тең мәнде болады.</w:t>
      </w:r>
    </w:p>
    <w:bookmarkEnd w:id="61"/>
    <w:bookmarkStart w:name="z54" w:id="62"/>
    <w:p>
      <w:pPr>
        <w:spacing w:after="0"/>
        <w:ind w:left="0"/>
        <w:jc w:val="both"/>
      </w:pPr>
      <w:r>
        <w:rPr>
          <w:rFonts w:ascii="Times New Roman"/>
          <w:b w:val="false"/>
          <w:i w:val="false"/>
          <w:color w:val="000000"/>
          <w:sz w:val="28"/>
        </w:rPr>
        <w:t>
      2. Сот орындаушысының қаулысында:</w:t>
      </w:r>
    </w:p>
    <w:bookmarkEnd w:id="62"/>
    <w:bookmarkStart w:name="z55" w:id="63"/>
    <w:p>
      <w:pPr>
        <w:spacing w:after="0"/>
        <w:ind w:left="0"/>
        <w:jc w:val="both"/>
      </w:pPr>
      <w:r>
        <w:rPr>
          <w:rFonts w:ascii="Times New Roman"/>
          <w:b w:val="false"/>
          <w:i w:val="false"/>
          <w:color w:val="000000"/>
          <w:sz w:val="28"/>
        </w:rPr>
        <w:t>
      1) аумақтық бөлімнің атауы және мекенжайы немесе жеке сот орындаушысы кеңсесінің мекенжайы;</w:t>
      </w:r>
    </w:p>
    <w:bookmarkEnd w:id="63"/>
    <w:bookmarkStart w:name="z56" w:id="64"/>
    <w:p>
      <w:pPr>
        <w:spacing w:after="0"/>
        <w:ind w:left="0"/>
        <w:jc w:val="both"/>
      </w:pPr>
      <w:r>
        <w:rPr>
          <w:rFonts w:ascii="Times New Roman"/>
          <w:b w:val="false"/>
          <w:i w:val="false"/>
          <w:color w:val="000000"/>
          <w:sz w:val="28"/>
        </w:rPr>
        <w:t>
      2) қаулының шығарылған күні;</w:t>
      </w:r>
    </w:p>
    <w:bookmarkEnd w:id="64"/>
    <w:bookmarkStart w:name="z57" w:id="65"/>
    <w:p>
      <w:pPr>
        <w:spacing w:after="0"/>
        <w:ind w:left="0"/>
        <w:jc w:val="both"/>
      </w:pPr>
      <w:r>
        <w:rPr>
          <w:rFonts w:ascii="Times New Roman"/>
          <w:b w:val="false"/>
          <w:i w:val="false"/>
          <w:color w:val="000000"/>
          <w:sz w:val="28"/>
        </w:rPr>
        <w:t>
      3) қаулыны шығарған адамның лауазымы, тегі және аты-жөні;</w:t>
      </w:r>
    </w:p>
    <w:bookmarkEnd w:id="65"/>
    <w:bookmarkStart w:name="z58" w:id="66"/>
    <w:p>
      <w:pPr>
        <w:spacing w:after="0"/>
        <w:ind w:left="0"/>
        <w:jc w:val="both"/>
      </w:pPr>
      <w:r>
        <w:rPr>
          <w:rFonts w:ascii="Times New Roman"/>
          <w:b w:val="false"/>
          <w:i w:val="false"/>
          <w:color w:val="000000"/>
          <w:sz w:val="28"/>
        </w:rPr>
        <w:t>
      4) қаулы шығарылатын атқарушылық iс жүргiзудің атауы мен нөмірі көрсетілуге тиіс.</w:t>
      </w:r>
    </w:p>
    <w:bookmarkEnd w:id="66"/>
    <w:p>
      <w:pPr>
        <w:spacing w:after="0"/>
        <w:ind w:left="0"/>
        <w:jc w:val="both"/>
      </w:pPr>
      <w:r>
        <w:rPr>
          <w:rFonts w:ascii="Times New Roman"/>
          <w:b w:val="false"/>
          <w:i w:val="false"/>
          <w:color w:val="000000"/>
          <w:sz w:val="28"/>
        </w:rPr>
        <w:t>
      Атқарушылық іс жүргізуді қозғаудан бас тарту туралы қаулыда атқарушылық құжаттың атауы мен нөмірі;</w:t>
      </w:r>
    </w:p>
    <w:bookmarkStart w:name="z59" w:id="67"/>
    <w:p>
      <w:pPr>
        <w:spacing w:after="0"/>
        <w:ind w:left="0"/>
        <w:jc w:val="both"/>
      </w:pPr>
      <w:r>
        <w:rPr>
          <w:rFonts w:ascii="Times New Roman"/>
          <w:b w:val="false"/>
          <w:i w:val="false"/>
          <w:color w:val="000000"/>
          <w:sz w:val="28"/>
        </w:rPr>
        <w:t>
      5) қаулы шығарылатын мәселе;</w:t>
      </w:r>
    </w:p>
    <w:bookmarkEnd w:id="67"/>
    <w:bookmarkStart w:name="z60" w:id="68"/>
    <w:p>
      <w:pPr>
        <w:spacing w:after="0"/>
        <w:ind w:left="0"/>
        <w:jc w:val="both"/>
      </w:pPr>
      <w:r>
        <w:rPr>
          <w:rFonts w:ascii="Times New Roman"/>
          <w:b w:val="false"/>
          <w:i w:val="false"/>
          <w:color w:val="000000"/>
          <w:sz w:val="28"/>
        </w:rPr>
        <w:t>
      6) қабылданатын шешімнің заңдарға және өзге де нормативтік құқықтық актілерге сілтемесі бар негіздемесі;</w:t>
      </w:r>
    </w:p>
    <w:bookmarkEnd w:id="68"/>
    <w:bookmarkStart w:name="z61" w:id="69"/>
    <w:p>
      <w:pPr>
        <w:spacing w:after="0"/>
        <w:ind w:left="0"/>
        <w:jc w:val="both"/>
      </w:pPr>
      <w:r>
        <w:rPr>
          <w:rFonts w:ascii="Times New Roman"/>
          <w:b w:val="false"/>
          <w:i w:val="false"/>
          <w:color w:val="000000"/>
          <w:sz w:val="28"/>
        </w:rPr>
        <w:t>
      7) мәселенің мәні бойынша қабылданған шешімді көрсететін қаулының қарар жазылған бөлігі;</w:t>
      </w:r>
    </w:p>
    <w:bookmarkEnd w:id="69"/>
    <w:bookmarkStart w:name="z62" w:id="70"/>
    <w:p>
      <w:pPr>
        <w:spacing w:after="0"/>
        <w:ind w:left="0"/>
        <w:jc w:val="both"/>
      </w:pPr>
      <w:r>
        <w:rPr>
          <w:rFonts w:ascii="Times New Roman"/>
          <w:b w:val="false"/>
          <w:i w:val="false"/>
          <w:color w:val="000000"/>
          <w:sz w:val="28"/>
        </w:rPr>
        <w:t>
      8) қаулыға шағым жасау тәртібі көрсетіледі.</w:t>
      </w:r>
    </w:p>
    <w:bookmarkEnd w:id="70"/>
    <w:bookmarkStart w:name="z63" w:id="71"/>
    <w:p>
      <w:pPr>
        <w:spacing w:after="0"/>
        <w:ind w:left="0"/>
        <w:jc w:val="both"/>
      </w:pPr>
      <w:r>
        <w:rPr>
          <w:rFonts w:ascii="Times New Roman"/>
          <w:b w:val="false"/>
          <w:i w:val="false"/>
          <w:color w:val="000000"/>
          <w:sz w:val="28"/>
        </w:rPr>
        <w:t>
      3. Сот орындаушысы қаулыда өзі жіберіп алған жаңылыс жазуларды немесе көрінеу арифметикалық қателерді өз бастамасы бойынша немесе атқарушылық iс жүргiзуге қатысушы адамдардың өтініші бойынша түзетуге құқылы. Аталған түзетулер бұрын шығарылған қаулыға өзгерістер енгізу туралы қаулымен енгізіледі.</w:t>
      </w:r>
    </w:p>
    <w:bookmarkEnd w:id="71"/>
    <w:bookmarkStart w:name="z64" w:id="72"/>
    <w:p>
      <w:pPr>
        <w:spacing w:after="0"/>
        <w:ind w:left="0"/>
        <w:jc w:val="both"/>
      </w:pPr>
      <w:r>
        <w:rPr>
          <w:rFonts w:ascii="Times New Roman"/>
          <w:b w:val="false"/>
          <w:i w:val="false"/>
          <w:color w:val="000000"/>
          <w:sz w:val="28"/>
        </w:rPr>
        <w:t>
      4. Мемлекеттік сот орындаушысы қаулысының күшін жою аумақтық бөлім басшысының - аға сот орындаушысының тиісті қаулысымен жүргізіледі.</w:t>
      </w:r>
    </w:p>
    <w:bookmarkEnd w:id="72"/>
    <w:p>
      <w:pPr>
        <w:spacing w:after="0"/>
        <w:ind w:left="0"/>
        <w:jc w:val="both"/>
      </w:pPr>
      <w:r>
        <w:rPr>
          <w:rFonts w:ascii="Times New Roman"/>
          <w:b w:val="false"/>
          <w:i w:val="false"/>
          <w:color w:val="000000"/>
          <w:sz w:val="28"/>
        </w:rPr>
        <w:t>
      Жеке сот орындаушысы қаулысының күшін жоюды оны шығарған жеке сот орындаушысы не іс жүргізуіне атқарушылық құжат берілген басқа жеке сот орындаушысы, оның ішінде сот актісінің немесе прокурордың наразылығының негізінде жүргізеді.</w:t>
      </w:r>
    </w:p>
    <w:bookmarkStart w:name="z65" w:id="73"/>
    <w:p>
      <w:pPr>
        <w:spacing w:after="0"/>
        <w:ind w:left="0"/>
        <w:jc w:val="both"/>
      </w:pPr>
      <w:r>
        <w:rPr>
          <w:rFonts w:ascii="Times New Roman"/>
          <w:b w:val="false"/>
          <w:i w:val="false"/>
          <w:color w:val="000000"/>
          <w:sz w:val="28"/>
        </w:rPr>
        <w:t>
      5. Сот орындаушысының қаулысы шығарылған күнінен бастап күшіне енеді, міндетті түрде орындалуға тиіс және оған Қазақстан Республикасының әкімшілік сот ісін жүргізу туралы заңнамасында белгіленген тәртіппен сотқа он жұмыс күні ішінде шағым жасалуы мүмкін.</w:t>
      </w:r>
    </w:p>
    <w:bookmarkEnd w:id="73"/>
    <w:bookmarkStart w:name="z66" w:id="74"/>
    <w:p>
      <w:pPr>
        <w:spacing w:after="0"/>
        <w:ind w:left="0"/>
        <w:jc w:val="both"/>
      </w:pPr>
      <w:r>
        <w:rPr>
          <w:rFonts w:ascii="Times New Roman"/>
          <w:b w:val="false"/>
          <w:i w:val="false"/>
          <w:color w:val="000000"/>
          <w:sz w:val="28"/>
        </w:rPr>
        <w:t>
      6. Сот орындаушылары қаулыларының үлгі нысандарын уәкілетті орган бекітеді.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7" w:id="75"/>
    <w:p>
      <w:pPr>
        <w:spacing w:after="0"/>
        <w:ind w:left="0"/>
        <w:jc w:val="left"/>
      </w:pPr>
      <w:r>
        <w:rPr>
          <w:rFonts w:ascii="Times New Roman"/>
          <w:b/>
          <w:i w:val="false"/>
          <w:color w:val="000000"/>
        </w:rPr>
        <w:t xml:space="preserve"> 2-тарау. АТҚАРУШЫЛЫҚ IС ЖҮРГIЗУДЕГІ МЕРЗІМДЕР</w:t>
      </w:r>
    </w:p>
    <w:bookmarkEnd w:id="75"/>
    <w:p>
      <w:pPr>
        <w:spacing w:after="0"/>
        <w:ind w:left="0"/>
        <w:jc w:val="both"/>
      </w:pPr>
      <w:r>
        <w:rPr>
          <w:rFonts w:ascii="Times New Roman"/>
          <w:b/>
          <w:i w:val="false"/>
          <w:color w:val="000000"/>
          <w:sz w:val="28"/>
        </w:rPr>
        <w:t>11-бап. Атқарушылық құжаттарды орындауға беру мерзiмдерi</w:t>
      </w:r>
    </w:p>
    <w:bookmarkStart w:name="z69" w:id="76"/>
    <w:p>
      <w:pPr>
        <w:spacing w:after="0"/>
        <w:ind w:left="0"/>
        <w:jc w:val="both"/>
      </w:pPr>
      <w:r>
        <w:rPr>
          <w:rFonts w:ascii="Times New Roman"/>
          <w:b w:val="false"/>
          <w:i w:val="false"/>
          <w:color w:val="000000"/>
          <w:sz w:val="28"/>
        </w:rPr>
        <w:t>
      1. Атқарушылық құжаттар мәжбүрлеп орындатуға мынадай мерзiмдерде:</w:t>
      </w:r>
    </w:p>
    <w:bookmarkEnd w:id="76"/>
    <w:bookmarkStart w:name="z70" w:id="77"/>
    <w:p>
      <w:pPr>
        <w:spacing w:after="0"/>
        <w:ind w:left="0"/>
        <w:jc w:val="both"/>
      </w:pPr>
      <w:r>
        <w:rPr>
          <w:rFonts w:ascii="Times New Roman"/>
          <w:b w:val="false"/>
          <w:i w:val="false"/>
          <w:color w:val="000000"/>
          <w:sz w:val="28"/>
        </w:rPr>
        <w:t>
      1) сот актiлерi негiзiнде берiлетiн сот бұйрықтары мен атқарушылық парақтар, - үш жыл iшiнде;</w:t>
      </w:r>
    </w:p>
    <w:bookmarkEnd w:id="77"/>
    <w:bookmarkStart w:name="z1169" w:id="78"/>
    <w:p>
      <w:pPr>
        <w:spacing w:after="0"/>
        <w:ind w:left="0"/>
        <w:jc w:val="both"/>
      </w:pPr>
      <w:r>
        <w:rPr>
          <w:rFonts w:ascii="Times New Roman"/>
          <w:b w:val="false"/>
          <w:i w:val="false"/>
          <w:color w:val="000000"/>
          <w:sz w:val="28"/>
        </w:rPr>
        <w:t>
      1-1) "Астана" халықаралық қаржы орталығы сотының шешімдері негізінде берілетін атқару парақтары – үш жыл ішінде;</w:t>
      </w:r>
    </w:p>
    <w:bookmarkEnd w:id="78"/>
    <w:bookmarkStart w:name="z71" w:id="79"/>
    <w:p>
      <w:pPr>
        <w:spacing w:after="0"/>
        <w:ind w:left="0"/>
        <w:jc w:val="both"/>
      </w:pPr>
      <w:r>
        <w:rPr>
          <w:rFonts w:ascii="Times New Roman"/>
          <w:b w:val="false"/>
          <w:i w:val="false"/>
          <w:color w:val="000000"/>
          <w:sz w:val="28"/>
        </w:rPr>
        <w:t>
      2) төрелiктiң шешiмдерiн, халықаралық және шетелдік төреліктердің шешімдерін мәжбүрлеп орындату туралы соттың ұйғарымы негiзiнде берiлетiн атқару парақтары – үш жыл iшiнде;</w:t>
      </w:r>
    </w:p>
    <w:bookmarkEnd w:id="79"/>
    <w:bookmarkStart w:name="z72" w:id="80"/>
    <w:p>
      <w:pPr>
        <w:spacing w:after="0"/>
        <w:ind w:left="0"/>
        <w:jc w:val="both"/>
      </w:pPr>
      <w:r>
        <w:rPr>
          <w:rFonts w:ascii="Times New Roman"/>
          <w:b w:val="false"/>
          <w:i w:val="false"/>
          <w:color w:val="000000"/>
          <w:sz w:val="28"/>
        </w:rPr>
        <w:t>
      3) соттардың әкiмшiлiк құқық бұзушылық туралы ic бойынша шығарған қаулылары - егер заңда өзге мерзiмдер белгiленбесе, бір жыл iшiнде;</w:t>
      </w:r>
    </w:p>
    <w:bookmarkEnd w:id="80"/>
    <w:bookmarkStart w:name="z73" w:id="81"/>
    <w:p>
      <w:pPr>
        <w:spacing w:after="0"/>
        <w:ind w:left="0"/>
        <w:jc w:val="both"/>
      </w:pPr>
      <w:r>
        <w:rPr>
          <w:rFonts w:ascii="Times New Roman"/>
          <w:b w:val="false"/>
          <w:i w:val="false"/>
          <w:color w:val="000000"/>
          <w:sz w:val="28"/>
        </w:rPr>
        <w:t>
      4) әкiмшiлiк құқық бұзушылықтар туралы iстердi қарауға уәкiлеттiк берілген органның (лауазымды адамның) қаулылары, - бір жыл iшiнде;</w:t>
      </w:r>
    </w:p>
    <w:bookmarkEnd w:id="81"/>
    <w:bookmarkStart w:name="z1170" w:id="82"/>
    <w:p>
      <w:pPr>
        <w:spacing w:after="0"/>
        <w:ind w:left="0"/>
        <w:jc w:val="both"/>
      </w:pPr>
      <w:r>
        <w:rPr>
          <w:rFonts w:ascii="Times New Roman"/>
          <w:b w:val="false"/>
          <w:i w:val="false"/>
          <w:color w:val="000000"/>
          <w:sz w:val="28"/>
        </w:rPr>
        <w:t>
      4-1) "Астана" халықаралық қаржы орталығы сотының талап қоюды қамтамасыз ету туралы бұйрықтары – сот бұйрық шығарған күннен бастап бір жыл ішінде;</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4" w:id="83"/>
    <w:p>
      <w:pPr>
        <w:spacing w:after="0"/>
        <w:ind w:left="0"/>
        <w:jc w:val="both"/>
      </w:pPr>
      <w:r>
        <w:rPr>
          <w:rFonts w:ascii="Times New Roman"/>
          <w:b w:val="false"/>
          <w:i w:val="false"/>
          <w:color w:val="000000"/>
          <w:sz w:val="28"/>
        </w:rPr>
        <w:t>
      6) әкімшілік жаза қолдануға уәкілеттік берілген орган (лаузымды адам) берген айыппұл төлеу қажеттігі туралы нұсқамалар – бір жыл ішінде;</w:t>
      </w:r>
    </w:p>
    <w:bookmarkEnd w:id="83"/>
    <w:p>
      <w:pPr>
        <w:spacing w:after="0"/>
        <w:ind w:left="0"/>
        <w:jc w:val="both"/>
      </w:pPr>
      <w:r>
        <w:rPr>
          <w:rFonts w:ascii="Times New Roman"/>
          <w:b w:val="false"/>
          <w:i w:val="false"/>
          <w:color w:val="000000"/>
          <w:sz w:val="28"/>
        </w:rPr>
        <w:t>
      6-1) атқарушылық жазбалар – үш жыл ішінде берілуі мүмкін.</w:t>
      </w:r>
    </w:p>
    <w:bookmarkStart w:name="z941" w:id="84"/>
    <w:p>
      <w:pPr>
        <w:spacing w:after="0"/>
        <w:ind w:left="0"/>
        <w:jc w:val="both"/>
      </w:pPr>
      <w:r>
        <w:rPr>
          <w:rFonts w:ascii="Times New Roman"/>
          <w:b w:val="false"/>
          <w:i w:val="false"/>
          <w:color w:val="000000"/>
          <w:sz w:val="28"/>
        </w:rPr>
        <w:t>
      7) мемлекеттік сот орындаушысының атқарушылық санкцияны өндіріп алу туралы қаулылары – үш жыл ішінде;</w:t>
      </w:r>
    </w:p>
    <w:bookmarkEnd w:id="84"/>
    <w:bookmarkStart w:name="z942" w:id="85"/>
    <w:p>
      <w:pPr>
        <w:spacing w:after="0"/>
        <w:ind w:left="0"/>
        <w:jc w:val="both"/>
      </w:pPr>
      <w:r>
        <w:rPr>
          <w:rFonts w:ascii="Times New Roman"/>
          <w:b w:val="false"/>
          <w:i w:val="false"/>
          <w:color w:val="000000"/>
          <w:sz w:val="28"/>
        </w:rPr>
        <w:t>
      8) сот орындаушысының атқарушылық әрекеттер жасау кезінде келген шығыстарды өтеу туралы қаулылары – үш жыл ішінде;</w:t>
      </w:r>
    </w:p>
    <w:bookmarkEnd w:id="85"/>
    <w:bookmarkStart w:name="z943" w:id="86"/>
    <w:p>
      <w:pPr>
        <w:spacing w:after="0"/>
        <w:ind w:left="0"/>
        <w:jc w:val="both"/>
      </w:pPr>
      <w:r>
        <w:rPr>
          <w:rFonts w:ascii="Times New Roman"/>
          <w:b w:val="false"/>
          <w:i w:val="false"/>
          <w:color w:val="000000"/>
          <w:sz w:val="28"/>
        </w:rPr>
        <w:t>
      9) жеке сот орындаушысының өз қызметіне төленетін ақы сомаларын бекіту туралы қаулылары – үш жыл ішінде;</w:t>
      </w:r>
    </w:p>
    <w:bookmarkEnd w:id="86"/>
    <w:bookmarkStart w:name="z944" w:id="87"/>
    <w:p>
      <w:pPr>
        <w:spacing w:after="0"/>
        <w:ind w:left="0"/>
        <w:jc w:val="both"/>
      </w:pPr>
      <w:r>
        <w:rPr>
          <w:rFonts w:ascii="Times New Roman"/>
          <w:b w:val="false"/>
          <w:i w:val="false"/>
          <w:color w:val="000000"/>
          <w:sz w:val="28"/>
        </w:rPr>
        <w:t>
      10) соттың қылмыстық іс бойынша шығарылған мүлікке тыйым салу туралы қаулылары – бір жыл ішінде;</w:t>
      </w:r>
    </w:p>
    <w:bookmarkEnd w:id="87"/>
    <w:bookmarkStart w:name="z945" w:id="88"/>
    <w:p>
      <w:pPr>
        <w:spacing w:after="0"/>
        <w:ind w:left="0"/>
        <w:jc w:val="both"/>
      </w:pPr>
      <w:r>
        <w:rPr>
          <w:rFonts w:ascii="Times New Roman"/>
          <w:b w:val="false"/>
          <w:i w:val="false"/>
          <w:color w:val="000000"/>
          <w:sz w:val="28"/>
        </w:rPr>
        <w:t>
      11) қылмыстық теріс қылық және (немесе) қылмыс үшін айыппұл өндіріп алу туралы атқарушылық парақтар үкім заңды күшіне енгеннен кейін:</w:t>
      </w:r>
    </w:p>
    <w:bookmarkEnd w:id="88"/>
    <w:bookmarkStart w:name="z946" w:id="89"/>
    <w:p>
      <w:pPr>
        <w:spacing w:after="0"/>
        <w:ind w:left="0"/>
        <w:jc w:val="both"/>
      </w:pPr>
      <w:r>
        <w:rPr>
          <w:rFonts w:ascii="Times New Roman"/>
          <w:b w:val="false"/>
          <w:i w:val="false"/>
          <w:color w:val="000000"/>
          <w:sz w:val="28"/>
        </w:rPr>
        <w:t>
      қылмыстық теріс қылық үшін сотталған кезде бір жыл ішінде;</w:t>
      </w:r>
    </w:p>
    <w:bookmarkEnd w:id="89"/>
    <w:bookmarkStart w:name="z947" w:id="90"/>
    <w:p>
      <w:pPr>
        <w:spacing w:after="0"/>
        <w:ind w:left="0"/>
        <w:jc w:val="both"/>
      </w:pPr>
      <w:r>
        <w:rPr>
          <w:rFonts w:ascii="Times New Roman"/>
          <w:b w:val="false"/>
          <w:i w:val="false"/>
          <w:color w:val="000000"/>
          <w:sz w:val="28"/>
        </w:rPr>
        <w:t>
      онша ауыр емес қылмыс үшін сотталған кезде үш жыл ішінде;</w:t>
      </w:r>
    </w:p>
    <w:bookmarkEnd w:id="90"/>
    <w:bookmarkStart w:name="z948" w:id="91"/>
    <w:p>
      <w:pPr>
        <w:spacing w:after="0"/>
        <w:ind w:left="0"/>
        <w:jc w:val="both"/>
      </w:pPr>
      <w:r>
        <w:rPr>
          <w:rFonts w:ascii="Times New Roman"/>
          <w:b w:val="false"/>
          <w:i w:val="false"/>
          <w:color w:val="000000"/>
          <w:sz w:val="28"/>
        </w:rPr>
        <w:t>
      ауырлығы орташа қылмыс үшін сотталған кезде алты жыл ішінде;</w:t>
      </w:r>
    </w:p>
    <w:bookmarkEnd w:id="91"/>
    <w:bookmarkStart w:name="z949" w:id="92"/>
    <w:p>
      <w:pPr>
        <w:spacing w:after="0"/>
        <w:ind w:left="0"/>
        <w:jc w:val="both"/>
      </w:pPr>
      <w:r>
        <w:rPr>
          <w:rFonts w:ascii="Times New Roman"/>
          <w:b w:val="false"/>
          <w:i w:val="false"/>
          <w:color w:val="000000"/>
          <w:sz w:val="28"/>
        </w:rPr>
        <w:t>
      ауыр қылмыс үшін сотталған кезде он жыл ішінде;</w:t>
      </w:r>
    </w:p>
    <w:bookmarkEnd w:id="92"/>
    <w:bookmarkStart w:name="z950" w:id="93"/>
    <w:p>
      <w:pPr>
        <w:spacing w:after="0"/>
        <w:ind w:left="0"/>
        <w:jc w:val="both"/>
      </w:pPr>
      <w:r>
        <w:rPr>
          <w:rFonts w:ascii="Times New Roman"/>
          <w:b w:val="false"/>
          <w:i w:val="false"/>
          <w:color w:val="000000"/>
          <w:sz w:val="28"/>
        </w:rPr>
        <w:t>
      аса ауыр қылмыс үшін сотталған кезде он бес жыл ішінде орындауға ұсынылуы мүмкін;</w:t>
      </w:r>
    </w:p>
    <w:bookmarkEnd w:id="93"/>
    <w:bookmarkStart w:name="z1171" w:id="94"/>
    <w:p>
      <w:pPr>
        <w:spacing w:after="0"/>
        <w:ind w:left="0"/>
        <w:jc w:val="both"/>
      </w:pPr>
      <w:r>
        <w:rPr>
          <w:rFonts w:ascii="Times New Roman"/>
          <w:b w:val="false"/>
          <w:i w:val="false"/>
          <w:color w:val="000000"/>
          <w:sz w:val="28"/>
        </w:rPr>
        <w:t>
      12) жұмыс берушінің жалақы төлеуі туралы нұсқама – үш жыл ішінде;</w:t>
      </w:r>
    </w:p>
    <w:bookmarkEnd w:id="94"/>
    <w:bookmarkStart w:name="z1172" w:id="95"/>
    <w:p>
      <w:pPr>
        <w:spacing w:after="0"/>
        <w:ind w:left="0"/>
        <w:jc w:val="both"/>
      </w:pPr>
      <w:r>
        <w:rPr>
          <w:rFonts w:ascii="Times New Roman"/>
          <w:b w:val="false"/>
          <w:i w:val="false"/>
          <w:color w:val="000000"/>
          <w:sz w:val="28"/>
        </w:rPr>
        <w:t>
      13) жеке тұлғаның берешегін өндіріп алу туралы салық бұйрықтары үш жыл ішінде ұсынылуы мүмкін.</w:t>
      </w:r>
    </w:p>
    <w:bookmarkEnd w:id="95"/>
    <w:bookmarkStart w:name="z1082" w:id="96"/>
    <w:p>
      <w:pPr>
        <w:spacing w:after="0"/>
        <w:ind w:left="0"/>
        <w:jc w:val="both"/>
      </w:pPr>
      <w:r>
        <w:rPr>
          <w:rFonts w:ascii="Times New Roman"/>
          <w:b w:val="false"/>
          <w:i w:val="false"/>
          <w:color w:val="000000"/>
          <w:sz w:val="28"/>
        </w:rPr>
        <w:t>
      1-1. Осы баптың 1-тармағының 4) тармақшасында көзделген құжаттарды қоспағанда, атқарушылық құжаттар заңды күшіне енгеннен кейін бес жұмыс күнінен соң мәжбүрлеп орындатуға ұсынылуы мүмкін.</w:t>
      </w:r>
    </w:p>
    <w:bookmarkEnd w:id="96"/>
    <w:bookmarkStart w:name="z75" w:id="97"/>
    <w:p>
      <w:pPr>
        <w:spacing w:after="0"/>
        <w:ind w:left="0"/>
        <w:jc w:val="both"/>
      </w:pPr>
      <w:r>
        <w:rPr>
          <w:rFonts w:ascii="Times New Roman"/>
          <w:b w:val="false"/>
          <w:i w:val="false"/>
          <w:color w:val="000000"/>
          <w:sz w:val="28"/>
        </w:rPr>
        <w:t>
      2. Аталған мерзiмдер:</w:t>
      </w:r>
    </w:p>
    <w:bookmarkEnd w:id="97"/>
    <w:bookmarkStart w:name="z76" w:id="98"/>
    <w:p>
      <w:pPr>
        <w:spacing w:after="0"/>
        <w:ind w:left="0"/>
        <w:jc w:val="both"/>
      </w:pPr>
      <w:r>
        <w:rPr>
          <w:rFonts w:ascii="Times New Roman"/>
          <w:b w:val="false"/>
          <w:i w:val="false"/>
          <w:color w:val="000000"/>
          <w:sz w:val="28"/>
        </w:rPr>
        <w:t>
      1) сот актiлерiнің негiзiнде берiлген атқарушылық парақтарды мүлiктi өндiрiп алу бөлiгiнде орындау кезiнде - сот актiсi заңды күшiне енген не сот актiсiн орындаудың мерзiмiн кейінге қалдыру немесе ұзарту кезiнде белгiленген мерзiм аяқталғаннан кейiнгi күннен бастап, ал сот актiсi дереу орындалуға тиiс болған жағдайларда - шешім шығарылғаннан кейінгі келесі жұмыс күнінен кешіктірмей;</w:t>
      </w:r>
    </w:p>
    <w:bookmarkEnd w:id="98"/>
    <w:bookmarkStart w:name="z77" w:id="99"/>
    <w:p>
      <w:pPr>
        <w:spacing w:after="0"/>
        <w:ind w:left="0"/>
        <w:jc w:val="both"/>
      </w:pPr>
      <w:r>
        <w:rPr>
          <w:rFonts w:ascii="Times New Roman"/>
          <w:b w:val="false"/>
          <w:i w:val="false"/>
          <w:color w:val="000000"/>
          <w:sz w:val="28"/>
        </w:rPr>
        <w:t>
      2) төрелiктiң шешiмдерiн, халықаралық және шетелдік төреліктердің шешімдерін мәжбүрлеп орындату туралы соттың ұйғарымы негiзiнде берiлген атқару парақтарын орындау кезiнде – шешiм күшiне енгеннен кейiнгi күннен бастап;</w:t>
      </w:r>
    </w:p>
    <w:bookmarkEnd w:id="99"/>
    <w:bookmarkStart w:name="z78" w:id="100"/>
    <w:p>
      <w:pPr>
        <w:spacing w:after="0"/>
        <w:ind w:left="0"/>
        <w:jc w:val="both"/>
      </w:pPr>
      <w:r>
        <w:rPr>
          <w:rFonts w:ascii="Times New Roman"/>
          <w:b w:val="false"/>
          <w:i w:val="false"/>
          <w:color w:val="000000"/>
          <w:sz w:val="28"/>
        </w:rPr>
        <w:t>
      3) әкiмшiлiк құқық бұзушылық туралы iс бойынша шығарылған сот қаулыларын орындау кезiнде, - қаулы шығарылған күннен бастап;</w:t>
      </w:r>
    </w:p>
    <w:bookmarkEnd w:id="100"/>
    <w:bookmarkStart w:name="z79" w:id="101"/>
    <w:p>
      <w:pPr>
        <w:spacing w:after="0"/>
        <w:ind w:left="0"/>
        <w:jc w:val="both"/>
      </w:pPr>
      <w:r>
        <w:rPr>
          <w:rFonts w:ascii="Times New Roman"/>
          <w:b w:val="false"/>
          <w:i w:val="false"/>
          <w:color w:val="000000"/>
          <w:sz w:val="28"/>
        </w:rPr>
        <w:t>
      4) әкiмшiлiк құқық бұзушылық туралы iстердi қарауға уәкiлеттi органның (лауазымды адамның) қаулысын орындау кезiнде, - мәжбүрлеп орындату туралы шешiм қабылданғаннан кейiнгi күннен бастап;</w:t>
      </w:r>
    </w:p>
    <w:bookmarkEnd w:id="101"/>
    <w:bookmarkStart w:name="z80" w:id="102"/>
    <w:p>
      <w:pPr>
        <w:spacing w:after="0"/>
        <w:ind w:left="0"/>
        <w:jc w:val="both"/>
      </w:pPr>
      <w:r>
        <w:rPr>
          <w:rFonts w:ascii="Times New Roman"/>
          <w:b w:val="false"/>
          <w:i w:val="false"/>
          <w:color w:val="000000"/>
          <w:sz w:val="28"/>
        </w:rPr>
        <w:t>
      5) қалған барлық атқарушылық құжаттар бойынша - олар берiлгеннен кейiнгi күннен бастап есептеледi.</w:t>
      </w:r>
    </w:p>
    <w:bookmarkEnd w:id="102"/>
    <w:bookmarkStart w:name="z81" w:id="103"/>
    <w:p>
      <w:pPr>
        <w:spacing w:after="0"/>
        <w:ind w:left="0"/>
        <w:jc w:val="both"/>
      </w:pPr>
      <w:r>
        <w:rPr>
          <w:rFonts w:ascii="Times New Roman"/>
          <w:b w:val="false"/>
          <w:i w:val="false"/>
          <w:color w:val="000000"/>
          <w:sz w:val="28"/>
        </w:rPr>
        <w:t>
      3. Мерзімдік төлемдерді өндіріп алу туралы (алименттер өндіріп алу туралы, жарақат алумен немесе денсаулығын өзгедей зақымдаумен және басқадай келтірілген зиянды өтеу туралы істер бойынша) шешімдердің негізінде жазылған атқарушылық құжаттар төлем жасауға берілген барлық уақытта күшін жоймайды. Мұндай жағдайларда мерзім әрбір төлем үшін жеке есептеледі.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03.07.2013 </w:t>
      </w:r>
      <w:r>
        <w:rPr>
          <w:rFonts w:ascii="Times New Roman"/>
          <w:b w:val="false"/>
          <w:i w:val="false"/>
          <w:color w:val="000000"/>
          <w:sz w:val="28"/>
        </w:rPr>
        <w:t>№ 125-V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05.07.2014 </w:t>
      </w:r>
      <w:r>
        <w:rPr>
          <w:rFonts w:ascii="Times New Roman"/>
          <w:b w:val="false"/>
          <w:i w:val="false"/>
          <w:color w:val="ff0000"/>
          <w:sz w:val="28"/>
        </w:rPr>
        <w:t>№ 236-V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Атқарушылық құжатты беру кезiндегi мерзiм үзiлісі</w:t>
      </w:r>
    </w:p>
    <w:bookmarkStart w:name="z83" w:id="104"/>
    <w:p>
      <w:pPr>
        <w:spacing w:after="0"/>
        <w:ind w:left="0"/>
        <w:jc w:val="both"/>
      </w:pPr>
      <w:r>
        <w:rPr>
          <w:rFonts w:ascii="Times New Roman"/>
          <w:b w:val="false"/>
          <w:i w:val="false"/>
          <w:color w:val="000000"/>
          <w:sz w:val="28"/>
        </w:rPr>
        <w:t>
      1. Атқарушылық құжатты орындауға беруге арналған мерзiм:</w:t>
      </w:r>
    </w:p>
    <w:bookmarkEnd w:id="104"/>
    <w:bookmarkStart w:name="z84" w:id="105"/>
    <w:p>
      <w:pPr>
        <w:spacing w:after="0"/>
        <w:ind w:left="0"/>
        <w:jc w:val="both"/>
      </w:pPr>
      <w:r>
        <w:rPr>
          <w:rFonts w:ascii="Times New Roman"/>
          <w:b w:val="false"/>
          <w:i w:val="false"/>
          <w:color w:val="000000"/>
          <w:sz w:val="28"/>
        </w:rPr>
        <w:t>
      1) атқарушылық құжат орындауға берілгенде;</w:t>
      </w:r>
    </w:p>
    <w:bookmarkEnd w:id="105"/>
    <w:bookmarkStart w:name="z85" w:id="106"/>
    <w:p>
      <w:pPr>
        <w:spacing w:after="0"/>
        <w:ind w:left="0"/>
        <w:jc w:val="both"/>
      </w:pPr>
      <w:r>
        <w:rPr>
          <w:rFonts w:ascii="Times New Roman"/>
          <w:b w:val="false"/>
          <w:i w:val="false"/>
          <w:color w:val="000000"/>
          <w:sz w:val="28"/>
        </w:rPr>
        <w:t>
      2) борышкер атқарушылық құжатты iшiнара орындағанда, сот орындаушысы бұл жөнінде атқарушылық құжатқа белгі қояды;</w:t>
      </w:r>
    </w:p>
    <w:bookmarkEnd w:id="106"/>
    <w:bookmarkStart w:name="z86" w:id="107"/>
    <w:p>
      <w:pPr>
        <w:spacing w:after="0"/>
        <w:ind w:left="0"/>
        <w:jc w:val="both"/>
      </w:pPr>
      <w:r>
        <w:rPr>
          <w:rFonts w:ascii="Times New Roman"/>
          <w:b w:val="false"/>
          <w:i w:val="false"/>
          <w:color w:val="000000"/>
          <w:sz w:val="28"/>
        </w:rPr>
        <w:t>
      3) борышкердi iздестiру кезеңiнде үзiледi.</w:t>
      </w:r>
    </w:p>
    <w:bookmarkEnd w:id="107"/>
    <w:bookmarkStart w:name="z87" w:id="108"/>
    <w:p>
      <w:pPr>
        <w:spacing w:after="0"/>
        <w:ind w:left="0"/>
        <w:jc w:val="both"/>
      </w:pPr>
      <w:r>
        <w:rPr>
          <w:rFonts w:ascii="Times New Roman"/>
          <w:b w:val="false"/>
          <w:i w:val="false"/>
          <w:color w:val="000000"/>
          <w:sz w:val="28"/>
        </w:rPr>
        <w:t>
      2. Үзiлiстен кейін мерзiмнiң өтуi қайтадан басталады, бұл ретте үзiлiске дейiнгi өткен уақыт жаңа мерзiмге есептеледi.</w:t>
      </w:r>
    </w:p>
    <w:bookmarkEnd w:id="108"/>
    <w:bookmarkStart w:name="z88" w:id="109"/>
    <w:p>
      <w:pPr>
        <w:spacing w:after="0"/>
        <w:ind w:left="0"/>
        <w:jc w:val="both"/>
      </w:pPr>
      <w:r>
        <w:rPr>
          <w:rFonts w:ascii="Times New Roman"/>
          <w:b w:val="false"/>
          <w:i w:val="false"/>
          <w:color w:val="000000"/>
          <w:sz w:val="28"/>
        </w:rPr>
        <w:t>
      3. Үзiлiстен кейiнгi жаңа мерзiм атқарушылық құжат бойынша өндiрiп алу толық немесе iшiнара жүргiзiлмей, ол өндiрiп алушыға қайтарылған күннен бастап есептеледi.</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Атқарушылық құжатты орындауға беру үшiн өткiзiп алынған мерзiмдi қалпына келтiру</w:t>
      </w:r>
    </w:p>
    <w:bookmarkStart w:name="z90" w:id="110"/>
    <w:p>
      <w:pPr>
        <w:spacing w:after="0"/>
        <w:ind w:left="0"/>
        <w:jc w:val="both"/>
      </w:pPr>
      <w:r>
        <w:rPr>
          <w:rFonts w:ascii="Times New Roman"/>
          <w:b w:val="false"/>
          <w:i w:val="false"/>
          <w:color w:val="000000"/>
          <w:sz w:val="28"/>
        </w:rPr>
        <w:t>
      1. Атқарушылық құжатты орындауға беруге арналған мерзiмдi өткiзiп алған өндiрiп алушы сот актiсiн шығарған сотқа немесе оның орындалатын орны бойынша сотқа өтiп кеткен мерзiмдi қалпына келтiру туралы өтiнiш жасауға құқылы.</w:t>
      </w:r>
    </w:p>
    <w:bookmarkEnd w:id="110"/>
    <w:bookmarkStart w:name="z91" w:id="111"/>
    <w:p>
      <w:pPr>
        <w:spacing w:after="0"/>
        <w:ind w:left="0"/>
        <w:jc w:val="both"/>
      </w:pPr>
      <w:r>
        <w:rPr>
          <w:rFonts w:ascii="Times New Roman"/>
          <w:b w:val="false"/>
          <w:i w:val="false"/>
          <w:color w:val="000000"/>
          <w:sz w:val="28"/>
        </w:rPr>
        <w:t>
      2. Атқарушылық парағының, сот бұйрығының орындауға берiлген мерзiмін өткiзiп алу себептерiн сот дәлелдi деп таныған жағдайда мерзiм қалпына келтiрiлуi мүмкiн.</w:t>
      </w:r>
    </w:p>
    <w:bookmarkEnd w:id="111"/>
    <w:bookmarkStart w:name="z92" w:id="112"/>
    <w:p>
      <w:pPr>
        <w:spacing w:after="0"/>
        <w:ind w:left="0"/>
        <w:jc w:val="left"/>
      </w:pPr>
      <w:r>
        <w:rPr>
          <w:rFonts w:ascii="Times New Roman"/>
          <w:b/>
          <w:i w:val="false"/>
          <w:color w:val="000000"/>
        </w:rPr>
        <w:t xml:space="preserve"> 3-тарау. АТҚАРУШЫЛЫҚ IС ЖҮРГIЗУГЕ ҚАТЫСУШЫЛАР</w:t>
      </w:r>
    </w:p>
    <w:bookmarkEnd w:id="112"/>
    <w:p>
      <w:pPr>
        <w:spacing w:after="0"/>
        <w:ind w:left="0"/>
        <w:jc w:val="both"/>
      </w:pPr>
      <w:r>
        <w:rPr>
          <w:rFonts w:ascii="Times New Roman"/>
          <w:b/>
          <w:i w:val="false"/>
          <w:color w:val="000000"/>
          <w:sz w:val="28"/>
        </w:rPr>
        <w:t>14-бап. Атқарушылық iс жүргiзуге қатысушылардың құрамы</w:t>
      </w:r>
    </w:p>
    <w:bookmarkStart w:name="z94" w:id="113"/>
    <w:p>
      <w:pPr>
        <w:spacing w:after="0"/>
        <w:ind w:left="0"/>
        <w:jc w:val="both"/>
      </w:pPr>
      <w:r>
        <w:rPr>
          <w:rFonts w:ascii="Times New Roman"/>
          <w:b w:val="false"/>
          <w:i w:val="false"/>
          <w:color w:val="000000"/>
          <w:sz w:val="28"/>
        </w:rPr>
        <w:t>
      Мыналар:</w:t>
      </w:r>
    </w:p>
    <w:bookmarkEnd w:id="113"/>
    <w:bookmarkStart w:name="z95" w:id="114"/>
    <w:p>
      <w:pPr>
        <w:spacing w:after="0"/>
        <w:ind w:left="0"/>
        <w:jc w:val="both"/>
      </w:pPr>
      <w:r>
        <w:rPr>
          <w:rFonts w:ascii="Times New Roman"/>
          <w:b w:val="false"/>
          <w:i w:val="false"/>
          <w:color w:val="000000"/>
          <w:sz w:val="28"/>
        </w:rPr>
        <w:t>
      1) атқарушылық іс жүргізудің тараптары (өндіріп алушы және борышкер);</w:t>
      </w:r>
    </w:p>
    <w:bookmarkEnd w:id="114"/>
    <w:bookmarkStart w:name="z96" w:id="115"/>
    <w:p>
      <w:pPr>
        <w:spacing w:after="0"/>
        <w:ind w:left="0"/>
        <w:jc w:val="both"/>
      </w:pPr>
      <w:r>
        <w:rPr>
          <w:rFonts w:ascii="Times New Roman"/>
          <w:b w:val="false"/>
          <w:i w:val="false"/>
          <w:color w:val="000000"/>
          <w:sz w:val="28"/>
        </w:rPr>
        <w:t>
      2) атқарушылық іс жүргізу тараптарының өкілдері;</w:t>
      </w:r>
    </w:p>
    <w:bookmarkEnd w:id="115"/>
    <w:bookmarkStart w:name="z97" w:id="116"/>
    <w:p>
      <w:pPr>
        <w:spacing w:after="0"/>
        <w:ind w:left="0"/>
        <w:jc w:val="both"/>
      </w:pPr>
      <w:r>
        <w:rPr>
          <w:rFonts w:ascii="Times New Roman"/>
          <w:b w:val="false"/>
          <w:i w:val="false"/>
          <w:color w:val="000000"/>
          <w:sz w:val="28"/>
        </w:rPr>
        <w:t>
      3) сот орындаушысы;</w:t>
      </w:r>
    </w:p>
    <w:bookmarkEnd w:id="116"/>
    <w:bookmarkStart w:name="z98" w:id="117"/>
    <w:p>
      <w:pPr>
        <w:spacing w:after="0"/>
        <w:ind w:left="0"/>
        <w:jc w:val="both"/>
      </w:pPr>
      <w:r>
        <w:rPr>
          <w:rFonts w:ascii="Times New Roman"/>
          <w:b w:val="false"/>
          <w:i w:val="false"/>
          <w:color w:val="000000"/>
          <w:sz w:val="28"/>
        </w:rPr>
        <w:t>
      4) атқарушылық құжатта қамтылған талаптарды орындауға жәрдемдесетін өзге де адамдар (оның ішінде ішкі істер органдарының және өзге де мемлекеттік органдардың қызметкерлері, сот приставы, жеке сот орындаушысының көмекшісі, аудармашы, куәгерлер, маман, сот орындаушысы тыйым салынған мүлікті күзетуге немесе сақтауға берген адам) атқарушылық іс жүргізуге қатысушылар болып танылады.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15-бап. Атқарушылық iс жүргiзу тараптары</w:t>
      </w:r>
    </w:p>
    <w:bookmarkStart w:name="z100" w:id="118"/>
    <w:p>
      <w:pPr>
        <w:spacing w:after="0"/>
        <w:ind w:left="0"/>
        <w:jc w:val="both"/>
      </w:pPr>
      <w:r>
        <w:rPr>
          <w:rFonts w:ascii="Times New Roman"/>
          <w:b w:val="false"/>
          <w:i w:val="false"/>
          <w:color w:val="000000"/>
          <w:sz w:val="28"/>
        </w:rPr>
        <w:t>
      1. Өндiрiп алушы мен борышкер атқарушылық iс жүргiзу тараптары болып табылады.</w:t>
      </w:r>
    </w:p>
    <w:bookmarkEnd w:id="118"/>
    <w:bookmarkStart w:name="z101" w:id="119"/>
    <w:p>
      <w:pPr>
        <w:spacing w:after="0"/>
        <w:ind w:left="0"/>
        <w:jc w:val="both"/>
      </w:pPr>
      <w:r>
        <w:rPr>
          <w:rFonts w:ascii="Times New Roman"/>
          <w:b w:val="false"/>
          <w:i w:val="false"/>
          <w:color w:val="000000"/>
          <w:sz w:val="28"/>
        </w:rPr>
        <w:t>
      2. Өз пайдасына немесе мүдделерiне атқарушылық құжат берiлген жеке немесе заңды тұлға өндiрiп алушы болып табылады.</w:t>
      </w:r>
    </w:p>
    <w:bookmarkEnd w:id="119"/>
    <w:bookmarkStart w:name="z102" w:id="120"/>
    <w:p>
      <w:pPr>
        <w:spacing w:after="0"/>
        <w:ind w:left="0"/>
        <w:jc w:val="both"/>
      </w:pPr>
      <w:r>
        <w:rPr>
          <w:rFonts w:ascii="Times New Roman"/>
          <w:b w:val="false"/>
          <w:i w:val="false"/>
          <w:color w:val="000000"/>
          <w:sz w:val="28"/>
        </w:rPr>
        <w:t>
      3. Атқарушылық құжатта көзделген талаптарды орындауға мiндеттi жеке немесе заңды тұлға борышкер болып табылады.</w:t>
      </w:r>
    </w:p>
    <w:bookmarkEnd w:id="120"/>
    <w:bookmarkStart w:name="z103" w:id="121"/>
    <w:p>
      <w:pPr>
        <w:spacing w:after="0"/>
        <w:ind w:left="0"/>
        <w:jc w:val="both"/>
      </w:pPr>
      <w:r>
        <w:rPr>
          <w:rFonts w:ascii="Times New Roman"/>
          <w:b w:val="false"/>
          <w:i w:val="false"/>
          <w:color w:val="000000"/>
          <w:sz w:val="28"/>
        </w:rPr>
        <w:t>
      4. Атқарушылық iс жүргiзуге бiрнеше өндiрiп алушы немесе борышкер (бірге қатысушылар) қатыса алады. Олардың әрқайсысы атқарушылық iс жүргiзуге дербес қатысады. Атқарушылық құжат бойынша борышкерге оның өзi ғана орындай алатын мiндеттер (жеке мiндеттер) жүктелген жағдайларды қоспағанда, бірге қатысушы атқарушылық іс жүргізуде өз мүдделерін қорғауды, басқа бірге қатысушыға оның келісімімен тапсыруы мүмкін.</w:t>
      </w:r>
    </w:p>
    <w:bookmarkEnd w:id="121"/>
    <w:p>
      <w:pPr>
        <w:spacing w:after="0"/>
        <w:ind w:left="0"/>
        <w:jc w:val="both"/>
      </w:pPr>
      <w:r>
        <w:rPr>
          <w:rFonts w:ascii="Times New Roman"/>
          <w:b/>
          <w:i w:val="false"/>
          <w:color w:val="000000"/>
          <w:sz w:val="28"/>
        </w:rPr>
        <w:t>16-бап. Атқарушылық iс жүргiзу тараптарының құқықтары мен мiндеттерi</w:t>
      </w:r>
    </w:p>
    <w:bookmarkStart w:name="z105" w:id="122"/>
    <w:p>
      <w:pPr>
        <w:spacing w:after="0"/>
        <w:ind w:left="0"/>
        <w:jc w:val="both"/>
      </w:pPr>
      <w:r>
        <w:rPr>
          <w:rFonts w:ascii="Times New Roman"/>
          <w:b w:val="false"/>
          <w:i w:val="false"/>
          <w:color w:val="000000"/>
          <w:sz w:val="28"/>
        </w:rPr>
        <w:t>
      1. Атқарушылық iс жүргiзу тараптары атқарушылық iс жүргiзу материалдарымен, оның ішінде электрондық нысанда танысуға, олардан үзiндi көшірмелер жасауға, көшiрмелерiн алуға, қосымша материалдар беруге, өтiнiш бiлдiруге, атқарушылық әрекеттер жасауға қатысуға, атқарушылық әрекеттер процесiнде ауызша және жазбаша түсiнiктер беруге, атқарушылық iс жүргiзу барысында туындайтын барлық мәселелер бойынша өз дәлелдерi мен пiкiрлерiн айтуға, атқарушылық iс жүргiзуге қатысушы басқа адамдардың дәлелдерi мен өтiнiштерiне қарсылық бiлдiруге, бас тартатынын мәлiмдеуге, атқарушылық iс жүргiзу мәселелерi бойынша сот орындаушысының әрекеттерiне (әрекетсіздігіне) немесе шешiмдерiне шағым жасауға, бітімгершілік келісімді бекіту туралы өтінішпен сотқа жүгінуге құқылы.</w:t>
      </w:r>
    </w:p>
    <w:bookmarkEnd w:id="122"/>
    <w:bookmarkStart w:name="z106" w:id="123"/>
    <w:p>
      <w:pPr>
        <w:spacing w:after="0"/>
        <w:ind w:left="0"/>
        <w:jc w:val="both"/>
      </w:pPr>
      <w:r>
        <w:rPr>
          <w:rFonts w:ascii="Times New Roman"/>
          <w:b w:val="false"/>
          <w:i w:val="false"/>
          <w:color w:val="000000"/>
          <w:sz w:val="28"/>
        </w:rPr>
        <w:t>
      2. Атқарушылық іс жүргізу тараптары өздеріне берілген барлық құқықтарды адал пайдалануға, сондай-ақ осы Заңның талаптарын орындауға міндетті.</w:t>
      </w:r>
    </w:p>
    <w:bookmarkEnd w:id="123"/>
    <w:bookmarkStart w:name="z1083" w:id="124"/>
    <w:p>
      <w:pPr>
        <w:spacing w:after="0"/>
        <w:ind w:left="0"/>
        <w:jc w:val="both"/>
      </w:pPr>
      <w:r>
        <w:rPr>
          <w:rFonts w:ascii="Times New Roman"/>
          <w:b w:val="false"/>
          <w:i w:val="false"/>
          <w:color w:val="000000"/>
          <w:sz w:val="28"/>
        </w:rPr>
        <w:t>
      Борышкер жұмыс орнының, тұрғылықты және орналасқан жерінің өзгергені, сондай-ақ жаңа табыс көздерінің және мүлкінің пайда болғаны туралы көрсетілген мән-жайлар туындаған кезден бастап үш жұмыс күні ішінде сот орындаушысына жазбаша хабарлауға міндетті.</w:t>
      </w:r>
    </w:p>
    <w:bookmarkEnd w:id="124"/>
    <w:bookmarkStart w:name="z1084" w:id="125"/>
    <w:p>
      <w:pPr>
        <w:spacing w:after="0"/>
        <w:ind w:left="0"/>
        <w:jc w:val="both"/>
      </w:pPr>
      <w:r>
        <w:rPr>
          <w:rFonts w:ascii="Times New Roman"/>
          <w:b w:val="false"/>
          <w:i w:val="false"/>
          <w:color w:val="000000"/>
          <w:sz w:val="28"/>
        </w:rPr>
        <w:t>
      Борышкер атқарушылық іс жүргізу аяқталғанға дейін айына бір рет, сондай-ақ шақырған жағдайларда сот орындаушысына келуге міндетті. Келмеуі Қазақстан Республикасының заңдарына сәйкес жауаптылыққа әкеп соғады.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17-бап. Атқарушылық iс жүргiзудегi құқықтық мирасқорлық</w:t>
      </w:r>
    </w:p>
    <w:bookmarkStart w:name="z108" w:id="126"/>
    <w:p>
      <w:pPr>
        <w:spacing w:after="0"/>
        <w:ind w:left="0"/>
        <w:jc w:val="both"/>
      </w:pPr>
      <w:r>
        <w:rPr>
          <w:rFonts w:ascii="Times New Roman"/>
          <w:b w:val="false"/>
          <w:i w:val="false"/>
          <w:color w:val="000000"/>
          <w:sz w:val="28"/>
        </w:rPr>
        <w:t>
      1. Борышкер қатардан шыққан (азамат қайтыс болған, заңды тұлға қайта ұйымдастырылған, борыш ауысқан) жағдайда мемлекет кірісіне өндіріп алу туралы атқарушылық құжаттар бойынша мемлекеттік сот орындаушысы, жеке сот орындаушысы шешім шығарған сотқа борышкерді оның құқықтық мирасқорына ауыстыру жөнінде ұйғарым шығару туралы ұсыныспен ұсыну жібереді. Ұсыну сот орындаушысына борышкердің құқықтық мирасқорлығы туралы белгілі болған кезден бастап үш жұмыс күні ішінде жіберіледі. Құқықтық мирасқордың атқарушылық іс жүргізуге кіріскеніне дейін жасалған барлық іс-әрекет борышкер үшін қалай міндетті болса, ол үшін де сондай дәрежеде міндетті болады.</w:t>
      </w:r>
    </w:p>
    <w:bookmarkEnd w:id="126"/>
    <w:bookmarkStart w:name="z1085" w:id="127"/>
    <w:p>
      <w:pPr>
        <w:spacing w:after="0"/>
        <w:ind w:left="0"/>
        <w:jc w:val="both"/>
      </w:pPr>
      <w:r>
        <w:rPr>
          <w:rFonts w:ascii="Times New Roman"/>
          <w:b w:val="false"/>
          <w:i w:val="false"/>
          <w:color w:val="000000"/>
          <w:sz w:val="28"/>
        </w:rPr>
        <w:t>
      2. Өзге жағдайлардың бәрінде құқықтық мирасқорлық Қазақстан Республикасының азаматтық заңнамасына сәйкес өндіріп алушының өтініші бойынша белгіленеді.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18-бап. Атқарушылық iс жүргiзуге тараптар өкiлдерiнiң қатысуы</w:t>
      </w:r>
    </w:p>
    <w:bookmarkStart w:name="z110" w:id="128"/>
    <w:p>
      <w:pPr>
        <w:spacing w:after="0"/>
        <w:ind w:left="0"/>
        <w:jc w:val="both"/>
      </w:pPr>
      <w:r>
        <w:rPr>
          <w:rFonts w:ascii="Times New Roman"/>
          <w:b w:val="false"/>
          <w:i w:val="false"/>
          <w:color w:val="000000"/>
          <w:sz w:val="28"/>
        </w:rPr>
        <w:t>
      1. Жеке тұлғалар атқарушылық iс жүргiзуге дербес немесе өкiлдерi арқылы қатыса алады. Атқарушылық iс жүргiзуге жеке тұлғаның өзiнiң қатысуы оны өз өкiлi болуы құқығынан айырмайды. Егер атқарушылық құжат бойынша борышкерге оның өзi ғана орындай алатын мiндеттер жүктелсе, онда борышкер оларды орындау кезiнде өкiлі арқылы әрекет етуге құқылы емес.</w:t>
      </w:r>
    </w:p>
    <w:bookmarkEnd w:id="128"/>
    <w:bookmarkStart w:name="z111" w:id="129"/>
    <w:p>
      <w:pPr>
        <w:spacing w:after="0"/>
        <w:ind w:left="0"/>
        <w:jc w:val="both"/>
      </w:pPr>
      <w:r>
        <w:rPr>
          <w:rFonts w:ascii="Times New Roman"/>
          <w:b w:val="false"/>
          <w:i w:val="false"/>
          <w:color w:val="000000"/>
          <w:sz w:val="28"/>
        </w:rPr>
        <w:t>
      2. Ұйымдардың атқарушылық iс жүргiзуге қатысуы олардың өздерiне заңдармен, өзге де нормативтiк құқықтық актiлермен және құрылтай құжаттарымен берiлген өкiлеттiктер шегiнде әрекет ететiн органдары не аталған органдардың өкілдерi арқылы жүзеге асырылады.</w:t>
      </w:r>
    </w:p>
    <w:bookmarkEnd w:id="129"/>
    <w:p>
      <w:pPr>
        <w:spacing w:after="0"/>
        <w:ind w:left="0"/>
        <w:jc w:val="both"/>
      </w:pPr>
      <w:r>
        <w:rPr>
          <w:rFonts w:ascii="Times New Roman"/>
          <w:b w:val="false"/>
          <w:i w:val="false"/>
          <w:color w:val="000000"/>
          <w:sz w:val="28"/>
        </w:rPr>
        <w:t>
      Ұйым атынан өкiлдiк ететiн адамдардың өздерінің лауазымдық жағдайлары мен өкiлеттiктерiн растайтын құжаттары болуға міндетті.</w:t>
      </w:r>
    </w:p>
    <w:bookmarkStart w:name="z112" w:id="130"/>
    <w:p>
      <w:pPr>
        <w:spacing w:after="0"/>
        <w:ind w:left="0"/>
        <w:jc w:val="both"/>
      </w:pPr>
      <w:r>
        <w:rPr>
          <w:rFonts w:ascii="Times New Roman"/>
          <w:b w:val="false"/>
          <w:i w:val="false"/>
          <w:color w:val="000000"/>
          <w:sz w:val="28"/>
        </w:rPr>
        <w:t>
      3. Өкiлдiң өкiлеттiктерi Қазақстан Республикасының азаматтық заңнамасына сәйкес берiлген және ресiмделген сенiмхатпен куәландырылады.</w:t>
      </w:r>
    </w:p>
    <w:bookmarkEnd w:id="130"/>
    <w:p>
      <w:pPr>
        <w:spacing w:after="0"/>
        <w:ind w:left="0"/>
        <w:jc w:val="both"/>
      </w:pPr>
      <w:r>
        <w:rPr>
          <w:rFonts w:ascii="Times New Roman"/>
          <w:b/>
          <w:i w:val="false"/>
          <w:color w:val="000000"/>
          <w:sz w:val="28"/>
        </w:rPr>
        <w:t>19-бап. Өкiлдiң өкiлеттiктерi</w:t>
      </w:r>
    </w:p>
    <w:bookmarkStart w:name="z114" w:id="131"/>
    <w:p>
      <w:pPr>
        <w:spacing w:after="0"/>
        <w:ind w:left="0"/>
        <w:jc w:val="both"/>
      </w:pPr>
      <w:r>
        <w:rPr>
          <w:rFonts w:ascii="Times New Roman"/>
          <w:b w:val="false"/>
          <w:i w:val="false"/>
          <w:color w:val="000000"/>
          <w:sz w:val="28"/>
        </w:rPr>
        <w:t>
      1. Атқарушылық іс жүргізудегі өкіл өкілдік берушінің атынан сенімхат бойынша берілген өкілеттіктері шегінде атқарушылық іс жүргізумен байланысты барлық іс-әрекеттерді жасайды.</w:t>
      </w:r>
    </w:p>
    <w:bookmarkEnd w:id="131"/>
    <w:bookmarkStart w:name="z115" w:id="132"/>
    <w:p>
      <w:pPr>
        <w:spacing w:after="0"/>
        <w:ind w:left="0"/>
        <w:jc w:val="both"/>
      </w:pPr>
      <w:r>
        <w:rPr>
          <w:rFonts w:ascii="Times New Roman"/>
          <w:b w:val="false"/>
          <w:i w:val="false"/>
          <w:color w:val="000000"/>
          <w:sz w:val="28"/>
        </w:rPr>
        <w:t>
      2. Өкiлдiк берушiнің беретiн сенiмхатында өкiлдiң мынадай iс-әрекеттер жасауға:</w:t>
      </w:r>
    </w:p>
    <w:bookmarkEnd w:id="132"/>
    <w:bookmarkStart w:name="z116" w:id="133"/>
    <w:p>
      <w:pPr>
        <w:spacing w:after="0"/>
        <w:ind w:left="0"/>
        <w:jc w:val="both"/>
      </w:pPr>
      <w:r>
        <w:rPr>
          <w:rFonts w:ascii="Times New Roman"/>
          <w:b w:val="false"/>
          <w:i w:val="false"/>
          <w:color w:val="000000"/>
          <w:sz w:val="28"/>
        </w:rPr>
        <w:t>
      1) атқарушылық құжатты ұсынуға және керi қайтарып алуға;</w:t>
      </w:r>
    </w:p>
    <w:bookmarkEnd w:id="133"/>
    <w:bookmarkStart w:name="z117" w:id="134"/>
    <w:p>
      <w:pPr>
        <w:spacing w:after="0"/>
        <w:ind w:left="0"/>
        <w:jc w:val="both"/>
      </w:pPr>
      <w:r>
        <w:rPr>
          <w:rFonts w:ascii="Times New Roman"/>
          <w:b w:val="false"/>
          <w:i w:val="false"/>
          <w:color w:val="000000"/>
          <w:sz w:val="28"/>
        </w:rPr>
        <w:t>
      2) өкiлеттiктерін басқа тұлғаға беруге (қайта сенiм бiлдiруге);</w:t>
      </w:r>
    </w:p>
    <w:bookmarkEnd w:id="134"/>
    <w:bookmarkStart w:name="z118" w:id="135"/>
    <w:p>
      <w:pPr>
        <w:spacing w:after="0"/>
        <w:ind w:left="0"/>
        <w:jc w:val="both"/>
      </w:pPr>
      <w:r>
        <w:rPr>
          <w:rFonts w:ascii="Times New Roman"/>
          <w:b w:val="false"/>
          <w:i w:val="false"/>
          <w:color w:val="000000"/>
          <w:sz w:val="28"/>
        </w:rPr>
        <w:t>
      3) сот орындаушысының әрекеттерiне (әрекетсіздігіне) немесе шешімдеріне шағым жасауға;</w:t>
      </w:r>
    </w:p>
    <w:bookmarkEnd w:id="135"/>
    <w:bookmarkStart w:name="z119" w:id="136"/>
    <w:p>
      <w:pPr>
        <w:spacing w:after="0"/>
        <w:ind w:left="0"/>
        <w:jc w:val="both"/>
      </w:pPr>
      <w:r>
        <w:rPr>
          <w:rFonts w:ascii="Times New Roman"/>
          <w:b w:val="false"/>
          <w:i w:val="false"/>
          <w:color w:val="000000"/>
          <w:sz w:val="28"/>
        </w:rPr>
        <w:t>
      4) берілген мүлiктi (соның iшiнде ақшаны) алуға;</w:t>
      </w:r>
    </w:p>
    <w:bookmarkEnd w:id="136"/>
    <w:bookmarkStart w:name="z120" w:id="137"/>
    <w:p>
      <w:pPr>
        <w:spacing w:after="0"/>
        <w:ind w:left="0"/>
        <w:jc w:val="both"/>
      </w:pPr>
      <w:r>
        <w:rPr>
          <w:rFonts w:ascii="Times New Roman"/>
          <w:b w:val="false"/>
          <w:i w:val="false"/>
          <w:color w:val="000000"/>
          <w:sz w:val="28"/>
        </w:rPr>
        <w:t>
      5) бiтiмгершiлiк келiсiм жасасуға өкiлеттiктерi арнайы ескертiлуге тиiс.</w:t>
      </w:r>
    </w:p>
    <w:bookmarkEnd w:id="137"/>
    <w:p>
      <w:pPr>
        <w:spacing w:after="0"/>
        <w:ind w:left="0"/>
        <w:jc w:val="both"/>
      </w:pPr>
      <w:r>
        <w:rPr>
          <w:rFonts w:ascii="Times New Roman"/>
          <w:b/>
          <w:i w:val="false"/>
          <w:color w:val="000000"/>
          <w:sz w:val="28"/>
        </w:rPr>
        <w:t>20-бап. Өкiл бола алмайтын тұлғалар</w:t>
      </w:r>
    </w:p>
    <w:p>
      <w:pPr>
        <w:spacing w:after="0"/>
        <w:ind w:left="0"/>
        <w:jc w:val="both"/>
      </w:pPr>
      <w:r>
        <w:rPr>
          <w:rFonts w:ascii="Times New Roman"/>
          <w:b w:val="false"/>
          <w:i w:val="false"/>
          <w:color w:val="000000"/>
          <w:sz w:val="28"/>
        </w:rPr>
        <w:t>
      1. Он сегiз жасқа толмаған немесе қорғаншылықта не қамқоршылықта тұратын адамдар атқарушылық iс жүргiзуде өкiл бола алмайды.</w:t>
      </w:r>
    </w:p>
    <w:bookmarkStart w:name="z122" w:id="138"/>
    <w:p>
      <w:pPr>
        <w:spacing w:after="0"/>
        <w:ind w:left="0"/>
        <w:jc w:val="both"/>
      </w:pPr>
      <w:r>
        <w:rPr>
          <w:rFonts w:ascii="Times New Roman"/>
          <w:b w:val="false"/>
          <w:i w:val="false"/>
          <w:color w:val="000000"/>
          <w:sz w:val="28"/>
        </w:rPr>
        <w:t>
      2. Судьялар, прокурорлар, құқық қорғау органдарының қызметкерлері, өкілді органдардың депутаттары, уәкілетті органның және оның аумақтық бөлімшелерінің, Қазақстан Республикасы Жоғарғы Соты аппаратының қызметкерлері, сондай-ақ олардың жақын туыстары, жұбайы (зайыбы), олардың тиісті ұйымдардың уәкілеттік берілген адамдары немесе заңды өкілдері ретінде атқарушылық іс жүргізуге қатысу жағдайларынан басқа, атқарушылық іс жүргізуде өкіл бола алмайды. Егер мүдделері өкілдік берушінің мүдделеріне қайшы келетін адамдарға осы іс бойынша заң көмегін көрсетіп жатса немесе бұрын көрсеткен болса, сондай-ақ егер ол сот орындаушысының жұбайы (зайыбы) немесе жақын туысы болып табылса, ол адам өкіл бола алмайды.</w:t>
      </w:r>
    </w:p>
    <w:bookmarkEnd w:id="138"/>
    <w:bookmarkStart w:name="z1086" w:id="139"/>
    <w:p>
      <w:pPr>
        <w:spacing w:after="0"/>
        <w:ind w:left="0"/>
        <w:jc w:val="both"/>
      </w:pPr>
      <w:r>
        <w:rPr>
          <w:rFonts w:ascii="Times New Roman"/>
          <w:b w:val="false"/>
          <w:i w:val="false"/>
          <w:color w:val="000000"/>
          <w:sz w:val="28"/>
        </w:rPr>
        <w:t>
      Ескертпе. Ата-аналар, балалар, асырап алушылар, асырап алынғандар, ата-анасы бір және ата-анасы бөлек ағалы-інілер мен апалы-сіңлілер, аталар, әжелер, немерелер осы Заңда жақын туыстар деп танылады.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21-бап. Заңды өкiлдер</w:t>
      </w:r>
    </w:p>
    <w:bookmarkStart w:name="z124" w:id="140"/>
    <w:p>
      <w:pPr>
        <w:spacing w:after="0"/>
        <w:ind w:left="0"/>
        <w:jc w:val="both"/>
      </w:pPr>
      <w:r>
        <w:rPr>
          <w:rFonts w:ascii="Times New Roman"/>
          <w:b w:val="false"/>
          <w:i w:val="false"/>
          <w:color w:val="000000"/>
          <w:sz w:val="28"/>
        </w:rPr>
        <w:t>
      1. Атқарушылық iс жүргiзуде кәмелетке толмаған адамдардың, сондай-ақ сот әрекетке қабiлетсiз немесе әрекет қабiлетi шектеулi деп таныған адамдардың құқықтарын және заңмен қорғалатын мүдделерiн, өкiлеттiктерi тиісті құжаттармен расталатын заңды өкiлдерi қорғайды.</w:t>
      </w:r>
    </w:p>
    <w:bookmarkEnd w:id="140"/>
    <w:p>
      <w:pPr>
        <w:spacing w:after="0"/>
        <w:ind w:left="0"/>
        <w:jc w:val="both"/>
      </w:pPr>
      <w:r>
        <w:rPr>
          <w:rFonts w:ascii="Times New Roman"/>
          <w:b w:val="false"/>
          <w:i w:val="false"/>
          <w:color w:val="000000"/>
          <w:sz w:val="28"/>
        </w:rPr>
        <w:t>
      Заңды өкiлдер іс-әрекет жасау құқығына заңда көзделген шектеулерi бар өкiлдiк берушiге тиесiлi барлық іс-әрекеттердi өкiлдiк берушiлердің атынан жасайды.</w:t>
      </w:r>
    </w:p>
    <w:bookmarkStart w:name="z125" w:id="141"/>
    <w:p>
      <w:pPr>
        <w:spacing w:after="0"/>
        <w:ind w:left="0"/>
        <w:jc w:val="both"/>
      </w:pPr>
      <w:r>
        <w:rPr>
          <w:rFonts w:ascii="Times New Roman"/>
          <w:b w:val="false"/>
          <w:i w:val="false"/>
          <w:color w:val="000000"/>
          <w:sz w:val="28"/>
        </w:rPr>
        <w:t>
      2. Сот хабарсыз кеттi деп таныған адам қатысатын атқарушылық iс жүргiзуге оның өкiлi ретiнде, хабарсыз кеткеннiң мүлкi басқаруға берiлген, Қазақстан Республикасының азаматтық заңнамасында белгiленген тәртiппен өкiл ретiнде тағайындалған адамдар қатысады.</w:t>
      </w:r>
    </w:p>
    <w:bookmarkEnd w:id="141"/>
    <w:bookmarkStart w:name="z126" w:id="142"/>
    <w:p>
      <w:pPr>
        <w:spacing w:after="0"/>
        <w:ind w:left="0"/>
        <w:jc w:val="both"/>
      </w:pPr>
      <w:r>
        <w:rPr>
          <w:rFonts w:ascii="Times New Roman"/>
          <w:b w:val="false"/>
          <w:i w:val="false"/>
          <w:color w:val="000000"/>
          <w:sz w:val="28"/>
        </w:rPr>
        <w:t>
      3. Қайтыс болған немесе қайтыс болды деп белгіленген тәртіппен жарияланған адамның мирасқоры қатысуға тиісті атқарушылық іс жүргізу бойынша, егер мұраны әлі ешкім қабылдамаған болса, мирасқордың өкілі ретінде өсиетті орындаушы немесе мұраны сенімгерлікпен басқарушы қатысады.</w:t>
      </w:r>
    </w:p>
    <w:bookmarkEnd w:id="142"/>
    <w:bookmarkStart w:name="z127" w:id="143"/>
    <w:p>
      <w:pPr>
        <w:spacing w:after="0"/>
        <w:ind w:left="0"/>
        <w:jc w:val="both"/>
      </w:pPr>
      <w:r>
        <w:rPr>
          <w:rFonts w:ascii="Times New Roman"/>
          <w:b w:val="false"/>
          <w:i w:val="false"/>
          <w:color w:val="000000"/>
          <w:sz w:val="28"/>
        </w:rPr>
        <w:t>
      4. Заңды өкiлдер атқарушылық iс жүргiзуге қатысуды өздерi өкiл ретiнде таңдап алған басқа адамға тапсыруы мүмкiн.</w:t>
      </w:r>
    </w:p>
    <w:bookmarkEnd w:id="143"/>
    <w:p>
      <w:pPr>
        <w:spacing w:after="0"/>
        <w:ind w:left="0"/>
        <w:jc w:val="both"/>
      </w:pPr>
      <w:r>
        <w:rPr>
          <w:rFonts w:ascii="Times New Roman"/>
          <w:b/>
          <w:i w:val="false"/>
          <w:color w:val="000000"/>
          <w:sz w:val="28"/>
        </w:rPr>
        <w:t>22-бап. Атқарушылық iс жүргiзуге аудармашының қатысуы</w:t>
      </w:r>
    </w:p>
    <w:bookmarkStart w:name="z129" w:id="144"/>
    <w:p>
      <w:pPr>
        <w:spacing w:after="0"/>
        <w:ind w:left="0"/>
        <w:jc w:val="both"/>
      </w:pPr>
      <w:r>
        <w:rPr>
          <w:rFonts w:ascii="Times New Roman"/>
          <w:b w:val="false"/>
          <w:i w:val="false"/>
          <w:color w:val="000000"/>
          <w:sz w:val="28"/>
        </w:rPr>
        <w:t>
      1. Атқарушылық iс жүргiзуге қатысушылар атқарушылық әрекеттер жасау кезiнде, егер олар атқарушылық іс жүргізілетін тілді білмесе, өз бастамасы бойынша немесе сот орындаушысының ұсынысы бойынша аудармашы шақыра алады. Кәмелетке толған, әрекетке қабiлеттi, iске мүдделi емес, атқарушылық әрекеттерді жүргiзу үшiн білуі қажеттi тiлді меңгерген кез келген тұлға аудармашы бола алады.</w:t>
      </w:r>
    </w:p>
    <w:bookmarkEnd w:id="144"/>
    <w:bookmarkStart w:name="z130" w:id="145"/>
    <w:p>
      <w:pPr>
        <w:spacing w:after="0"/>
        <w:ind w:left="0"/>
        <w:jc w:val="both"/>
      </w:pPr>
      <w:r>
        <w:rPr>
          <w:rFonts w:ascii="Times New Roman"/>
          <w:b w:val="false"/>
          <w:i w:val="false"/>
          <w:color w:val="000000"/>
          <w:sz w:val="28"/>
        </w:rPr>
        <w:t>
      2. Аудармашының өз еңбегi үшiн сыйақы алуға құқығы бар. Оған төленген сыйақы атқарушылық әрекеттер жасау жөнiндегi шығыстарға жатқызылады.</w:t>
      </w:r>
    </w:p>
    <w:bookmarkEnd w:id="145"/>
    <w:bookmarkStart w:name="z131" w:id="146"/>
    <w:p>
      <w:pPr>
        <w:spacing w:after="0"/>
        <w:ind w:left="0"/>
        <w:jc w:val="both"/>
      </w:pPr>
      <w:r>
        <w:rPr>
          <w:rFonts w:ascii="Times New Roman"/>
          <w:b w:val="false"/>
          <w:i w:val="false"/>
          <w:color w:val="000000"/>
          <w:sz w:val="28"/>
        </w:rPr>
        <w:t>
      3. Көрінеу дұрыс аударма жасамаған жағдайда аудармашы Қазақстан Республикасының заңдарына сәйкес жауапты болады, бұл туралы оған сот орындаушысы ескертеді.</w:t>
      </w:r>
    </w:p>
    <w:bookmarkEnd w:id="146"/>
    <w:p>
      <w:pPr>
        <w:spacing w:after="0"/>
        <w:ind w:left="0"/>
        <w:jc w:val="both"/>
      </w:pPr>
      <w:r>
        <w:rPr>
          <w:rFonts w:ascii="Times New Roman"/>
          <w:b/>
          <w:i w:val="false"/>
          <w:color w:val="000000"/>
          <w:sz w:val="28"/>
        </w:rPr>
        <w:t>23-бап. Атқарушылық iс жүргiзуге куәгерлердің қатысуы</w:t>
      </w:r>
    </w:p>
    <w:bookmarkStart w:name="z133" w:id="147"/>
    <w:p>
      <w:pPr>
        <w:spacing w:after="0"/>
        <w:ind w:left="0"/>
        <w:jc w:val="both"/>
      </w:pPr>
      <w:r>
        <w:rPr>
          <w:rFonts w:ascii="Times New Roman"/>
          <w:b w:val="false"/>
          <w:i w:val="false"/>
          <w:color w:val="000000"/>
          <w:sz w:val="28"/>
        </w:rPr>
        <w:t>
      1. Атқарушылық әрекеттер кемiнде екi куәгердің қатысуымен жасалуы мүмкiн.</w:t>
      </w:r>
    </w:p>
    <w:bookmarkEnd w:id="147"/>
    <w:bookmarkStart w:name="z134" w:id="148"/>
    <w:p>
      <w:pPr>
        <w:spacing w:after="0"/>
        <w:ind w:left="0"/>
        <w:jc w:val="both"/>
      </w:pPr>
      <w:r>
        <w:rPr>
          <w:rFonts w:ascii="Times New Roman"/>
          <w:b w:val="false"/>
          <w:i w:val="false"/>
          <w:color w:val="000000"/>
          <w:sz w:val="28"/>
        </w:rPr>
        <w:t>
      2. Мынадай жағдайларда:</w:t>
      </w:r>
    </w:p>
    <w:bookmarkEnd w:id="148"/>
    <w:bookmarkStart w:name="z135" w:id="149"/>
    <w:p>
      <w:pPr>
        <w:spacing w:after="0"/>
        <w:ind w:left="0"/>
        <w:jc w:val="both"/>
      </w:pPr>
      <w:r>
        <w:rPr>
          <w:rFonts w:ascii="Times New Roman"/>
          <w:b w:val="false"/>
          <w:i w:val="false"/>
          <w:color w:val="000000"/>
          <w:sz w:val="28"/>
        </w:rPr>
        <w:t>
      1) өндiрiп алушының немесе борышкердiң талабы бойынша;</w:t>
      </w:r>
    </w:p>
    <w:bookmarkEnd w:id="149"/>
    <w:bookmarkStart w:name="z136" w:id="150"/>
    <w:p>
      <w:pPr>
        <w:spacing w:after="0"/>
        <w:ind w:left="0"/>
        <w:jc w:val="both"/>
      </w:pPr>
      <w:r>
        <w:rPr>
          <w:rFonts w:ascii="Times New Roman"/>
          <w:b w:val="false"/>
          <w:i w:val="false"/>
          <w:color w:val="000000"/>
          <w:sz w:val="28"/>
        </w:rPr>
        <w:t>
      2) үйге орналастыру және үйден шығару туралы шешiмдердi, борышкердiң мүлкiн пайдалануға тыйым салуға, алып қоюға және беруге, оның тұрғын үйiн, үй-жайлары мен қоймаларын ашуға, тексеру жүргiзуге байланысты әрекеттердi орындау кезiнде куәгерлердің қатысуы мiндеттi.</w:t>
      </w:r>
    </w:p>
    <w:bookmarkEnd w:id="150"/>
    <w:p>
      <w:pPr>
        <w:spacing w:after="0"/>
        <w:ind w:left="0"/>
        <w:jc w:val="both"/>
      </w:pPr>
      <w:r>
        <w:rPr>
          <w:rFonts w:ascii="Times New Roman"/>
          <w:b w:val="false"/>
          <w:i w:val="false"/>
          <w:color w:val="000000"/>
          <w:sz w:val="28"/>
        </w:rPr>
        <w:t>
      Өзге жағдайларда куәгерлер сот орындаушысының бастамасы бойынша қатысуы мүмкiн.</w:t>
      </w:r>
    </w:p>
    <w:bookmarkStart w:name="z137" w:id="151"/>
    <w:p>
      <w:pPr>
        <w:spacing w:after="0"/>
        <w:ind w:left="0"/>
        <w:jc w:val="both"/>
      </w:pPr>
      <w:r>
        <w:rPr>
          <w:rFonts w:ascii="Times New Roman"/>
          <w:b w:val="false"/>
          <w:i w:val="false"/>
          <w:color w:val="000000"/>
          <w:sz w:val="28"/>
        </w:rPr>
        <w:t>
      3. Кәмелетке толған, іс-әрекетке қабiлеттi, атқарушылық әрекеттердiң нәтижесiне мүдделi емес кез келген азаматтар куәгерлер ретiнде шақырылуы мүмкiн.</w:t>
      </w:r>
    </w:p>
    <w:bookmarkEnd w:id="151"/>
    <w:bookmarkStart w:name="z138" w:id="152"/>
    <w:p>
      <w:pPr>
        <w:spacing w:after="0"/>
        <w:ind w:left="0"/>
        <w:jc w:val="both"/>
      </w:pPr>
      <w:r>
        <w:rPr>
          <w:rFonts w:ascii="Times New Roman"/>
          <w:b w:val="false"/>
          <w:i w:val="false"/>
          <w:color w:val="000000"/>
          <w:sz w:val="28"/>
        </w:rPr>
        <w:t>
      4. Куәгерлер қатысатын атқарушылық әрекеттер басталар алдында сот орындаушысы куәгердің атқарушылық әрекеттерге қатысу тәртiбiн түсiндiредi.</w:t>
      </w:r>
    </w:p>
    <w:bookmarkEnd w:id="152"/>
    <w:bookmarkStart w:name="z139" w:id="153"/>
    <w:p>
      <w:pPr>
        <w:spacing w:after="0"/>
        <w:ind w:left="0"/>
        <w:jc w:val="both"/>
      </w:pPr>
      <w:r>
        <w:rPr>
          <w:rFonts w:ascii="Times New Roman"/>
          <w:b w:val="false"/>
          <w:i w:val="false"/>
          <w:color w:val="000000"/>
          <w:sz w:val="28"/>
        </w:rPr>
        <w:t>
      5. Куәгер өзiнiң қандай атқарушылық әрекеттер жүргiзу үшiн шақырылып отырғанын, олар қандай атқарушылық құжаттың негiзiнде жасалатынын бiлуге құқылы. Куәгер жүргiзiлген әрекеттер жөнiнде ескертулер жасауға құқылы. Куәгердің ескертулерi тиiстi атқарушылық әрекет хаттамасына енгiзiлуге тиiс.</w:t>
      </w:r>
    </w:p>
    <w:bookmarkEnd w:id="153"/>
    <w:bookmarkStart w:name="z140" w:id="154"/>
    <w:p>
      <w:pPr>
        <w:spacing w:after="0"/>
        <w:ind w:left="0"/>
        <w:jc w:val="both"/>
      </w:pPr>
      <w:r>
        <w:rPr>
          <w:rFonts w:ascii="Times New Roman"/>
          <w:b w:val="false"/>
          <w:i w:val="false"/>
          <w:color w:val="000000"/>
          <w:sz w:val="28"/>
        </w:rPr>
        <w:t>
      6. Куәгер жүргiзiлуiне өзi қатысқан iс жүргізу кезiндегi атқарушылық әрекеттердiң фактiсiн, мазмұны мен нәтижелерiн куәландырады.</w:t>
      </w:r>
    </w:p>
    <w:bookmarkEnd w:id="154"/>
    <w:bookmarkStart w:name="z141" w:id="155"/>
    <w:p>
      <w:pPr>
        <w:spacing w:after="0"/>
        <w:ind w:left="0"/>
        <w:jc w:val="both"/>
      </w:pPr>
      <w:r>
        <w:rPr>
          <w:rFonts w:ascii="Times New Roman"/>
          <w:b w:val="false"/>
          <w:i w:val="false"/>
          <w:color w:val="000000"/>
          <w:sz w:val="28"/>
        </w:rPr>
        <w:t>
      7. Куәгердің куәгерлік міндеттерін атқаруына байланысты шығарған шығыстарына өтемақы алуға, сондай-ақ толық ала алмаған жалақысын өтетуге немесе уақытын жоғалтуына байланысты ақшалай өтемақы алуға құқығы бар.</w:t>
      </w:r>
    </w:p>
    <w:bookmarkEnd w:id="155"/>
    <w:bookmarkStart w:name="z142" w:id="156"/>
    <w:p>
      <w:pPr>
        <w:spacing w:after="0"/>
        <w:ind w:left="0"/>
        <w:jc w:val="both"/>
      </w:pPr>
      <w:r>
        <w:rPr>
          <w:rFonts w:ascii="Times New Roman"/>
          <w:b w:val="false"/>
          <w:i w:val="false"/>
          <w:color w:val="000000"/>
          <w:sz w:val="28"/>
        </w:rPr>
        <w:t>
      8. Куәгерлерге төленетiн ақша сомасы атқарушылық әрекеттер жасау жөнiндегi шығыстарға жатқызылады.</w:t>
      </w:r>
    </w:p>
    <w:bookmarkEnd w:id="156"/>
    <w:p>
      <w:pPr>
        <w:spacing w:after="0"/>
        <w:ind w:left="0"/>
        <w:jc w:val="both"/>
      </w:pPr>
      <w:r>
        <w:rPr>
          <w:rFonts w:ascii="Times New Roman"/>
          <w:b/>
          <w:i w:val="false"/>
          <w:color w:val="000000"/>
          <w:sz w:val="28"/>
        </w:rPr>
        <w:t>24-бап. Атқарушылық iс жүргiзуге маманның қатысуы</w:t>
      </w:r>
    </w:p>
    <w:bookmarkStart w:name="z144" w:id="157"/>
    <w:p>
      <w:pPr>
        <w:spacing w:after="0"/>
        <w:ind w:left="0"/>
        <w:jc w:val="both"/>
      </w:pPr>
      <w:r>
        <w:rPr>
          <w:rFonts w:ascii="Times New Roman"/>
          <w:b w:val="false"/>
          <w:i w:val="false"/>
          <w:color w:val="000000"/>
          <w:sz w:val="28"/>
        </w:rPr>
        <w:t>
      1. Атқарушылық әрекеттер жасау кезiнде туындайтын, арнаулы бiлiмдi талап ететiн мәселелердi түсiндiру үшiн, сондай-ақ тыйым салынған мүлікті бағалауды жүргізу, сату, тасымалдау, сақтау үшін сот орындаушысы атқарушылық іс жүргізу тараптарының өтініші бойынша немесе өз бастамасы бойынша тиісті қаулысымен маманды тағайындай алады. Қажет болған жағдайда бiрнеше маман тағайындалуы мүмкiн.</w:t>
      </w:r>
    </w:p>
    <w:bookmarkEnd w:id="157"/>
    <w:bookmarkStart w:name="z145" w:id="158"/>
    <w:p>
      <w:pPr>
        <w:spacing w:after="0"/>
        <w:ind w:left="0"/>
        <w:jc w:val="both"/>
      </w:pPr>
      <w:r>
        <w:rPr>
          <w:rFonts w:ascii="Times New Roman"/>
          <w:b w:val="false"/>
          <w:i w:val="false"/>
          <w:color w:val="000000"/>
          <w:sz w:val="28"/>
        </w:rPr>
        <w:t>
      2. Қорытынды беру немесе қажетті әрекеттерді жүргізу үшiн қажет арнаулы бiлiмi бар, іске мүдделі емес адам маман ретiнде тағайындалуы мүмкiн.</w:t>
      </w:r>
    </w:p>
    <w:bookmarkEnd w:id="158"/>
    <w:bookmarkStart w:name="z146" w:id="159"/>
    <w:p>
      <w:pPr>
        <w:spacing w:after="0"/>
        <w:ind w:left="0"/>
        <w:jc w:val="both"/>
      </w:pPr>
      <w:r>
        <w:rPr>
          <w:rFonts w:ascii="Times New Roman"/>
          <w:b w:val="false"/>
          <w:i w:val="false"/>
          <w:color w:val="000000"/>
          <w:sz w:val="28"/>
        </w:rPr>
        <w:t>
      3. Мамандардың атқарушылық әрекеттер жасауға байланысты жүргiзiлетiн жұмысты орындағаны үшiн сыйақы алуға құқығы бар. Бұл сыйақы және мамандар тартуға жұмсалған басқа да шығындар атқарушылық әрекеттер жасау жөнiндегi шығыстарға жатқызылады.</w:t>
      </w:r>
    </w:p>
    <w:bookmarkEnd w:id="159"/>
    <w:p>
      <w:pPr>
        <w:spacing w:after="0"/>
        <w:ind w:left="0"/>
        <w:jc w:val="both"/>
      </w:pPr>
      <w:r>
        <w:rPr>
          <w:rFonts w:ascii="Times New Roman"/>
          <w:b/>
          <w:i w:val="false"/>
          <w:color w:val="000000"/>
          <w:sz w:val="28"/>
        </w:rPr>
        <w:t>25-бап. Атқарушылық іс жүргізудегі прокурор</w:t>
      </w:r>
    </w:p>
    <w:bookmarkStart w:name="z148" w:id="160"/>
    <w:p>
      <w:pPr>
        <w:spacing w:after="0"/>
        <w:ind w:left="0"/>
        <w:jc w:val="both"/>
      </w:pPr>
      <w:r>
        <w:rPr>
          <w:rFonts w:ascii="Times New Roman"/>
          <w:b w:val="false"/>
          <w:i w:val="false"/>
          <w:color w:val="000000"/>
          <w:sz w:val="28"/>
        </w:rPr>
        <w:t>
      1. Прокуратура мемлекет атынан атқарушылық іс жүргізудің заңдылығына жоғары қадағалауды жүзеге асырады, кез келген заң бұзушылықты анықтау мен жою жөнінде шаралар қабылдайды.</w:t>
      </w:r>
    </w:p>
    <w:bookmarkEnd w:id="160"/>
    <w:bookmarkStart w:name="z149" w:id="161"/>
    <w:p>
      <w:pPr>
        <w:spacing w:after="0"/>
        <w:ind w:left="0"/>
        <w:jc w:val="both"/>
      </w:pPr>
      <w:r>
        <w:rPr>
          <w:rFonts w:ascii="Times New Roman"/>
          <w:b w:val="false"/>
          <w:i w:val="false"/>
          <w:color w:val="000000"/>
          <w:sz w:val="28"/>
        </w:rPr>
        <w:t>
      2. Прокурор атқарушылық іс жүргізуді, оның ішінде атқарушылық іс жүргізу тараптарының шағымдары мен арыздары бойынша атқарушылық іс жүргізуді өз өкілеттіктері шегінде үш жұмыс күнінен аспайтын мерзімге талап етіп алдыруға және тексеруге құқылы.</w:t>
      </w:r>
    </w:p>
    <w:bookmarkEnd w:id="161"/>
    <w:bookmarkStart w:name="z150" w:id="162"/>
    <w:p>
      <w:pPr>
        <w:spacing w:after="0"/>
        <w:ind w:left="0"/>
        <w:jc w:val="both"/>
      </w:pPr>
      <w:r>
        <w:rPr>
          <w:rFonts w:ascii="Times New Roman"/>
          <w:b w:val="false"/>
          <w:i w:val="false"/>
          <w:color w:val="000000"/>
          <w:sz w:val="28"/>
        </w:rPr>
        <w:t>
      3. Сот орындаушысының әрекетіне (әрекетсіздігіне) және қаулысына прокурорлық қадағалау актісі енгізілуі мүмкін, ол заңда белгіленген мерзімде міндетті түрде қарауға жатады.</w:t>
      </w:r>
    </w:p>
    <w:bookmarkEnd w:id="162"/>
    <w:bookmarkStart w:name="z855" w:id="163"/>
    <w:p>
      <w:pPr>
        <w:spacing w:after="0"/>
        <w:ind w:left="0"/>
        <w:jc w:val="both"/>
      </w:pPr>
      <w:r>
        <w:rPr>
          <w:rFonts w:ascii="Times New Roman"/>
          <w:b w:val="false"/>
          <w:i w:val="false"/>
          <w:color w:val="000000"/>
          <w:sz w:val="28"/>
        </w:rPr>
        <w:t>
      4. Прокурор, егер сот орындаушысының атқарушылық іс жүргізу жөніндегі әрекеттері (әрекетсіздігі):</w:t>
      </w:r>
    </w:p>
    <w:bookmarkEnd w:id="163"/>
    <w:bookmarkStart w:name="z951" w:id="164"/>
    <w:p>
      <w:pPr>
        <w:spacing w:after="0"/>
        <w:ind w:left="0"/>
        <w:jc w:val="both"/>
      </w:pPr>
      <w:r>
        <w:rPr>
          <w:rFonts w:ascii="Times New Roman"/>
          <w:b w:val="false"/>
          <w:i w:val="false"/>
          <w:color w:val="000000"/>
          <w:sz w:val="28"/>
        </w:rPr>
        <w:t>
      1) адам мен азаматтың құқықтары мен бостандықтарына, заңды тұлғалардың, қоғам мен мемлекеттің заңмен қорғалатын мүдделеріне зиян келтіруі;</w:t>
      </w:r>
    </w:p>
    <w:bookmarkEnd w:id="164"/>
    <w:bookmarkStart w:name="z952" w:id="165"/>
    <w:p>
      <w:pPr>
        <w:spacing w:after="0"/>
        <w:ind w:left="0"/>
        <w:jc w:val="both"/>
      </w:pPr>
      <w:r>
        <w:rPr>
          <w:rFonts w:ascii="Times New Roman"/>
          <w:b w:val="false"/>
          <w:i w:val="false"/>
          <w:color w:val="000000"/>
          <w:sz w:val="28"/>
        </w:rPr>
        <w:t>
      2) мемлекеттік органдардың, халықтың тыныс-тіршілігін қамтамасыз ететін мекемелер мен кәсіпорындардың жұмыс істеуіне кедергі келтіруі мүмкін болса, атқарушылық құжатты сот орындаушысының іс жүргізуінен алып қоюға және оны осы Заңға сәйкес басқа сот орындаушысына беру үшін аумағы бойынша тиісті әділет органына не жеке сот орындаушыларының өңірлік палатасына беруге құқылы.</w:t>
      </w:r>
    </w:p>
    <w:bookmarkEnd w:id="165"/>
    <w:bookmarkStart w:name="z953" w:id="166"/>
    <w:p>
      <w:pPr>
        <w:spacing w:after="0"/>
        <w:ind w:left="0"/>
        <w:jc w:val="both"/>
      </w:pPr>
      <w:r>
        <w:rPr>
          <w:rFonts w:ascii="Times New Roman"/>
          <w:b w:val="false"/>
          <w:i w:val="false"/>
          <w:color w:val="000000"/>
          <w:sz w:val="28"/>
        </w:rPr>
        <w:t>
      5. Прокурор атқарушылық құжатты беру туралы қаулы шығарады, ол міндетті түрде орындалуға жатады.</w:t>
      </w:r>
    </w:p>
    <w:bookmarkEnd w:id="166"/>
    <w:bookmarkStart w:name="z1229" w:id="167"/>
    <w:p>
      <w:pPr>
        <w:spacing w:after="0"/>
        <w:ind w:left="0"/>
        <w:jc w:val="both"/>
      </w:pPr>
      <w:r>
        <w:rPr>
          <w:rFonts w:ascii="Times New Roman"/>
          <w:b w:val="false"/>
          <w:i w:val="false"/>
          <w:color w:val="000000"/>
          <w:sz w:val="28"/>
        </w:rPr>
        <w:t>
      6. Прокурор жүктелген функциялар мен міндеттерді орындау мақсатында өз қаулысымен сот орындаушыларының заңға сәйкес келмейтін актілерінің күшін жоюға құқылы.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Сот орындаушыларының ішкі істер органдарымен өзара іс-қимылы</w:t>
      </w:r>
    </w:p>
    <w:bookmarkStart w:name="z152" w:id="168"/>
    <w:p>
      <w:pPr>
        <w:spacing w:after="0"/>
        <w:ind w:left="0"/>
        <w:jc w:val="both"/>
      </w:pPr>
      <w:r>
        <w:rPr>
          <w:rFonts w:ascii="Times New Roman"/>
          <w:b w:val="false"/>
          <w:i w:val="false"/>
          <w:color w:val="000000"/>
          <w:sz w:val="28"/>
        </w:rPr>
        <w:t>
      Ішкі істер органдары өздеріне заңмен берілген өкілеттіктер шегінде атқарушылық іс жүргізу барысында сот орындаушысының өміріне немесе денсаулығына қатер төнген жағдайда сот орындаушыларына жәрдем көрсетеді, сондай-ақ атқарушылық іс-әрекеттер жасалатын орындарда құқықтық тәртіпті қамтамасыз етуге, борышкерді мәжбүрлеп әкелуді жүзеге асыруға тартылады.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3" w:id="169"/>
    <w:p>
      <w:pPr>
        <w:spacing w:after="0"/>
        <w:ind w:left="0"/>
        <w:jc w:val="left"/>
      </w:pPr>
      <w:r>
        <w:rPr>
          <w:rFonts w:ascii="Times New Roman"/>
          <w:b/>
          <w:i w:val="false"/>
          <w:color w:val="000000"/>
        </w:rPr>
        <w:t xml:space="preserve"> 4-тарау. АТҚАРУШЫЛЫҚ IС ЖҮРГIЗУДЕГІ ХАБАРЛАМА ЖӘНЕ ШАҚЫРТУ</w:t>
      </w:r>
    </w:p>
    <w:bookmarkEnd w:id="169"/>
    <w:p>
      <w:pPr>
        <w:spacing w:after="0"/>
        <w:ind w:left="0"/>
        <w:jc w:val="both"/>
      </w:pPr>
      <w:r>
        <w:rPr>
          <w:rFonts w:ascii="Times New Roman"/>
          <w:b/>
          <w:i w:val="false"/>
          <w:color w:val="000000"/>
          <w:sz w:val="28"/>
        </w:rPr>
        <w:t>27-бап. Атқарушылық іс жүргізудегі хабархаттар мен шақырулар</w:t>
      </w:r>
    </w:p>
    <w:bookmarkStart w:name="z155" w:id="170"/>
    <w:p>
      <w:pPr>
        <w:spacing w:after="0"/>
        <w:ind w:left="0"/>
        <w:jc w:val="both"/>
      </w:pPr>
      <w:r>
        <w:rPr>
          <w:rFonts w:ascii="Times New Roman"/>
          <w:b w:val="false"/>
          <w:i w:val="false"/>
          <w:color w:val="000000"/>
          <w:sz w:val="28"/>
        </w:rPr>
        <w:t>
      1. Атқарушылық іс жүргізуге қатысушылар атқарушылық әрекеттер және мәжбүрлеп орындату шаралары туралы хабархатпен хабарландырылады.</w:t>
      </w:r>
    </w:p>
    <w:bookmarkEnd w:id="170"/>
    <w:p>
      <w:pPr>
        <w:spacing w:after="0"/>
        <w:ind w:left="0"/>
        <w:jc w:val="both"/>
      </w:pPr>
      <w:r>
        <w:rPr>
          <w:rFonts w:ascii="Times New Roman"/>
          <w:b w:val="false"/>
          <w:i w:val="false"/>
          <w:color w:val="000000"/>
          <w:sz w:val="28"/>
        </w:rPr>
        <w:t>
      Атқарушылық құжат дереу орындалуға жататын жағдайларда, сондай-ақ мүлікке тыйым салу және өзге де қамтамасыз ету шараларын қабылдау кезінде сот орындаушысы атқарушылық әрекеттер жасауға және атқарушылық іс жүргізуге қатысушыларды бұл туралы алдын ала хабардар етпей, мәжбүрлеп орындату шараларын қабылдауға құқылы.</w:t>
      </w:r>
    </w:p>
    <w:p>
      <w:pPr>
        <w:spacing w:after="0"/>
        <w:ind w:left="0"/>
        <w:jc w:val="both"/>
      </w:pPr>
      <w:r>
        <w:rPr>
          <w:rFonts w:ascii="Times New Roman"/>
          <w:b w:val="false"/>
          <w:i w:val="false"/>
          <w:color w:val="000000"/>
          <w:sz w:val="28"/>
        </w:rPr>
        <w:t>
      Сот орындаушысына не атқарушылық әрекеттер жасалатын жерге шақырулар шақыру қағазын жіберу арқылы жүзеге асырылады.</w:t>
      </w:r>
    </w:p>
    <w:p>
      <w:pPr>
        <w:spacing w:after="0"/>
        <w:ind w:left="0"/>
        <w:jc w:val="both"/>
      </w:pPr>
      <w:r>
        <w:rPr>
          <w:rFonts w:ascii="Times New Roman"/>
          <w:b w:val="false"/>
          <w:i w:val="false"/>
          <w:color w:val="000000"/>
          <w:sz w:val="28"/>
        </w:rPr>
        <w:t>
      Шақыру қағазында мыналар көрсетіледі:</w:t>
      </w:r>
    </w:p>
    <w:p>
      <w:pPr>
        <w:spacing w:after="0"/>
        <w:ind w:left="0"/>
        <w:jc w:val="both"/>
      </w:pPr>
      <w:r>
        <w:rPr>
          <w:rFonts w:ascii="Times New Roman"/>
          <w:b w:val="false"/>
          <w:i w:val="false"/>
          <w:color w:val="000000"/>
          <w:sz w:val="28"/>
        </w:rPr>
        <w:t>
      1) адам шақырылатын сот орындаушысының тегі, аты, әкесінің аты (егер ол жеке басты куәландыратын құжатта көрсетілсе), оның мекенжайы;</w:t>
      </w:r>
    </w:p>
    <w:p>
      <w:pPr>
        <w:spacing w:after="0"/>
        <w:ind w:left="0"/>
        <w:jc w:val="both"/>
      </w:pPr>
      <w:r>
        <w:rPr>
          <w:rFonts w:ascii="Times New Roman"/>
          <w:b w:val="false"/>
          <w:i w:val="false"/>
          <w:color w:val="000000"/>
          <w:sz w:val="28"/>
        </w:rPr>
        <w:t>
      2) шақырылатын жеке тұлғаның тегі, аты, әкесінің аты (егер ол жеке басты куәландыратын құжатта көрсетілсе) не заңды тұлғаның атауы;</w:t>
      </w:r>
    </w:p>
    <w:p>
      <w:pPr>
        <w:spacing w:after="0"/>
        <w:ind w:left="0"/>
        <w:jc w:val="both"/>
      </w:pPr>
      <w:r>
        <w:rPr>
          <w:rFonts w:ascii="Times New Roman"/>
          <w:b w:val="false"/>
          <w:i w:val="false"/>
          <w:color w:val="000000"/>
          <w:sz w:val="28"/>
        </w:rPr>
        <w:t>
      3) келу орны мен уақытын көрсету;</w:t>
      </w:r>
    </w:p>
    <w:p>
      <w:pPr>
        <w:spacing w:after="0"/>
        <w:ind w:left="0"/>
        <w:jc w:val="both"/>
      </w:pPr>
      <w:r>
        <w:rPr>
          <w:rFonts w:ascii="Times New Roman"/>
          <w:b w:val="false"/>
          <w:i w:val="false"/>
          <w:color w:val="000000"/>
          <w:sz w:val="28"/>
        </w:rPr>
        <w:t>
      4) шақырудың негізі, адам шақырылатын атқарушылық іс жүргізудің нөмірі;</w:t>
      </w:r>
    </w:p>
    <w:p>
      <w:pPr>
        <w:spacing w:after="0"/>
        <w:ind w:left="0"/>
        <w:jc w:val="both"/>
      </w:pPr>
      <w:r>
        <w:rPr>
          <w:rFonts w:ascii="Times New Roman"/>
          <w:b w:val="false"/>
          <w:i w:val="false"/>
          <w:color w:val="000000"/>
          <w:sz w:val="28"/>
        </w:rPr>
        <w:t>
      5) атқарушылық құжатты орындау үшін қажетті онда бар құжаттарды ұсынуға адамға ұсыныс жасау;</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16-бабында</w:t>
      </w:r>
      <w:r>
        <w:rPr>
          <w:rFonts w:ascii="Times New Roman"/>
          <w:b w:val="false"/>
          <w:i w:val="false"/>
          <w:color w:val="000000"/>
          <w:sz w:val="28"/>
        </w:rPr>
        <w:t xml:space="preserve"> көзделген құқықтар мен міндеттерді көрсету;</w:t>
      </w:r>
    </w:p>
    <w:p>
      <w:pPr>
        <w:spacing w:after="0"/>
        <w:ind w:left="0"/>
        <w:jc w:val="both"/>
      </w:pPr>
      <w:r>
        <w:rPr>
          <w:rFonts w:ascii="Times New Roman"/>
          <w:b w:val="false"/>
          <w:i w:val="false"/>
          <w:color w:val="000000"/>
          <w:sz w:val="28"/>
        </w:rPr>
        <w:t>
      7) хабарланатын немесе шақырылатын адамның келмеуінің салдарын және оның келмеу себептерін хабарлау міндетін көрсету;</w:t>
      </w:r>
    </w:p>
    <w:p>
      <w:pPr>
        <w:spacing w:after="0"/>
        <w:ind w:left="0"/>
        <w:jc w:val="both"/>
      </w:pPr>
      <w:r>
        <w:rPr>
          <w:rFonts w:ascii="Times New Roman"/>
          <w:b w:val="false"/>
          <w:i w:val="false"/>
          <w:color w:val="000000"/>
          <w:sz w:val="28"/>
        </w:rPr>
        <w:t>
      8) шақыру қағазын немесе хабархатты, шақыруды жіберген адамның қолы.</w:t>
      </w:r>
    </w:p>
    <w:p>
      <w:pPr>
        <w:spacing w:after="0"/>
        <w:ind w:left="0"/>
        <w:jc w:val="both"/>
      </w:pPr>
      <w:r>
        <w:rPr>
          <w:rFonts w:ascii="Times New Roman"/>
          <w:b w:val="false"/>
          <w:i w:val="false"/>
          <w:color w:val="000000"/>
          <w:sz w:val="28"/>
        </w:rPr>
        <w:t>
      Шақыру қағазы шақырылатын тұлғаның сот орындаушысына не атқарушылық әрекеттер жасалатын орынға уақтылы келуі үшін жеткілікті мерзім болатындай есеппен жіберілуге тиіс.</w:t>
      </w:r>
    </w:p>
    <w:bookmarkStart w:name="z1173" w:id="171"/>
    <w:p>
      <w:pPr>
        <w:spacing w:after="0"/>
        <w:ind w:left="0"/>
        <w:jc w:val="both"/>
      </w:pPr>
      <w:r>
        <w:rPr>
          <w:rFonts w:ascii="Times New Roman"/>
          <w:b w:val="false"/>
          <w:i w:val="false"/>
          <w:color w:val="000000"/>
          <w:sz w:val="28"/>
        </w:rPr>
        <w:t>
      2. Хабархат немесе шақыру қағазы, егер атқарушылық іс жүргізуге қатысушы немесе оның өкілі өзге мекенжайды көрсетпесе, атқарушылық құжатта көрсетілген мекенжай бойынша, атқарушылық іс жүргізуге қатысушының жұмыс орны бойынша оларды алғаны туралы хабарламасы бар тапсырыс хатпен не өзге де байланыс құралдары арқылы жіберіледі не адресатқа қолы қойғызылып табыс етіледі.</w:t>
      </w:r>
    </w:p>
    <w:bookmarkEnd w:id="171"/>
    <w:p>
      <w:pPr>
        <w:spacing w:after="0"/>
        <w:ind w:left="0"/>
        <w:jc w:val="both"/>
      </w:pPr>
      <w:r>
        <w:rPr>
          <w:rFonts w:ascii="Times New Roman"/>
          <w:b w:val="false"/>
          <w:i w:val="false"/>
          <w:color w:val="000000"/>
          <w:sz w:val="28"/>
        </w:rPr>
        <w:t>
      Заңды тұлғаға жолданған хабархат немесе шақыру қағазы оның орналасқан жерінің, филиалының немесе өкілдігінің орналасқан жерінің мекенжайы бойынша жіберіледі.</w:t>
      </w:r>
    </w:p>
    <w:p>
      <w:pPr>
        <w:spacing w:after="0"/>
        <w:ind w:left="0"/>
        <w:jc w:val="both"/>
      </w:pPr>
      <w:r>
        <w:rPr>
          <w:rFonts w:ascii="Times New Roman"/>
          <w:b w:val="false"/>
          <w:i w:val="false"/>
          <w:color w:val="000000"/>
          <w:sz w:val="28"/>
        </w:rPr>
        <w:t>
      Хабархат немесе шақыру қағазы заңды тұлға көрсеткен мекенжай бойынша жазбаша нысанда жіберілуі мүмкін. Шақыру қағазы немесе хабархат, егер тіпті заңды тұлға көрсетілген мекенжай бойынша болмаса да, заңды тұлғаға оның орналасқан жері бойынша жеткізілді деп есептеледі.</w:t>
      </w:r>
    </w:p>
    <w:p>
      <w:pPr>
        <w:spacing w:after="0"/>
        <w:ind w:left="0"/>
        <w:jc w:val="both"/>
      </w:pPr>
      <w:r>
        <w:rPr>
          <w:rFonts w:ascii="Times New Roman"/>
          <w:b w:val="false"/>
          <w:i w:val="false"/>
          <w:color w:val="000000"/>
          <w:sz w:val="28"/>
        </w:rPr>
        <w:t>
      Хабарланатын немесе шақырылатын адам уақытша болмаған жағдайда шақыру қағазы немесе хабархат онымен бірге тұратын кәмелетке толған жақын туыстарының біріне, жұбайына (зайыбына) табыс етіледі. Мұндай жағдайда шақыру қағазын немесе хабархатты қабылдаған адам шақыру қағазының немесе хабархаттың түбіртегіне өзінің тегін, атын, әкесінің атын (егер ол жеке басты куәландыратын құжатта көрсетілсе), сондай-ақ адресатқа қандай қатысы барын көрсетеді.</w:t>
      </w:r>
    </w:p>
    <w:p>
      <w:pPr>
        <w:spacing w:after="0"/>
        <w:ind w:left="0"/>
        <w:jc w:val="both"/>
      </w:pPr>
      <w:r>
        <w:rPr>
          <w:rFonts w:ascii="Times New Roman"/>
          <w:b w:val="false"/>
          <w:i w:val="false"/>
          <w:color w:val="000000"/>
          <w:sz w:val="28"/>
        </w:rPr>
        <w:t>
      Көрсетілген жағдайларда шақыру қағазы не хабархат тиісті түрде жеткізілді деп есептеледі.</w:t>
      </w:r>
    </w:p>
    <w:bookmarkStart w:name="z1174" w:id="172"/>
    <w:p>
      <w:pPr>
        <w:spacing w:after="0"/>
        <w:ind w:left="0"/>
        <w:jc w:val="both"/>
      </w:pPr>
      <w:r>
        <w:rPr>
          <w:rFonts w:ascii="Times New Roman"/>
          <w:b w:val="false"/>
          <w:i w:val="false"/>
          <w:color w:val="000000"/>
          <w:sz w:val="28"/>
        </w:rPr>
        <w:t>
      3. Хабархат немесе шақыру қағазы ұялы байланыстың абоненттік нөмірі бойынша мәтіндік хабарлар немесе электрондық пошта, атқарушылық іс жүргізудің мемлекеттік автоматтандырылған ақпараттық жүйесі арқылы, сондай-ақ хабархаттың немесе шақырудың тіркелуін қамтамасыз ететін өзге де байланыс құралдарын пайдаланып жіберілуі мүмкін.</w:t>
      </w:r>
    </w:p>
    <w:bookmarkEnd w:id="172"/>
    <w:bookmarkStart w:name="z1175" w:id="173"/>
    <w:p>
      <w:pPr>
        <w:spacing w:after="0"/>
        <w:ind w:left="0"/>
        <w:jc w:val="both"/>
      </w:pPr>
      <w:r>
        <w:rPr>
          <w:rFonts w:ascii="Times New Roman"/>
          <w:b w:val="false"/>
          <w:i w:val="false"/>
          <w:color w:val="000000"/>
          <w:sz w:val="28"/>
        </w:rPr>
        <w:t>
      4. Атқарушылық іс жүргізу тарапына:</w:t>
      </w:r>
    </w:p>
    <w:bookmarkEnd w:id="173"/>
    <w:p>
      <w:pPr>
        <w:spacing w:after="0"/>
        <w:ind w:left="0"/>
        <w:jc w:val="both"/>
      </w:pPr>
      <w:r>
        <w:rPr>
          <w:rFonts w:ascii="Times New Roman"/>
          <w:b w:val="false"/>
          <w:i w:val="false"/>
          <w:color w:val="000000"/>
          <w:sz w:val="28"/>
        </w:rPr>
        <w:t>
      1) гибридтік жөнелту арқылы не оны табыс ету туралы хабарламасы бар тапсырыс хатпен атқарушылық құжатта көрсетілген мекенжай бойынша, соңғы белгілі тұрғылықты жері немесе орналасқан жері бойынша;</w:t>
      </w:r>
    </w:p>
    <w:p>
      <w:pPr>
        <w:spacing w:after="0"/>
        <w:ind w:left="0"/>
        <w:jc w:val="both"/>
      </w:pPr>
      <w:r>
        <w:rPr>
          <w:rFonts w:ascii="Times New Roman"/>
          <w:b w:val="false"/>
          <w:i w:val="false"/>
          <w:color w:val="000000"/>
          <w:sz w:val="28"/>
        </w:rPr>
        <w:t>
      2) сот орындаушысына жеке өзі ұсынған ұялы байланыстың абоненттік нөмірі бойынша немесе жеткізілгенін растайтын есепті алған кезде атқарушылық іс жүргізу тарапына тіркелген ұялы байланыстың абоненттік құрылғысына;</w:t>
      </w:r>
    </w:p>
    <w:p>
      <w:pPr>
        <w:spacing w:after="0"/>
        <w:ind w:left="0"/>
        <w:jc w:val="both"/>
      </w:pPr>
      <w:r>
        <w:rPr>
          <w:rFonts w:ascii="Times New Roman"/>
          <w:b w:val="false"/>
          <w:i w:val="false"/>
          <w:color w:val="000000"/>
          <w:sz w:val="28"/>
        </w:rPr>
        <w:t>
      3) атқарушылық іс жүргізудің мемлекеттік автоматтандырылған ақпараттық жүйесі арқылы немесе егер мұндай хабархаттың немесе шақырудың келіп түспегені не кешірек түскені дәлелденбесе, хабархаттың немесе шақырудың тіркелуін қамтамасыз ететін өзге де байланыс құралдары пайдаланыла отырып;</w:t>
      </w:r>
    </w:p>
    <w:p>
      <w:pPr>
        <w:spacing w:after="0"/>
        <w:ind w:left="0"/>
        <w:jc w:val="both"/>
      </w:pPr>
      <w:r>
        <w:rPr>
          <w:rFonts w:ascii="Times New Roman"/>
          <w:b w:val="false"/>
          <w:i w:val="false"/>
          <w:color w:val="000000"/>
          <w:sz w:val="28"/>
        </w:rPr>
        <w:t>
      4) атқарушылық іс жүргізу тарапы көрсеткен электрондық пошта мекенжайына;</w:t>
      </w:r>
    </w:p>
    <w:p>
      <w:pPr>
        <w:spacing w:after="0"/>
        <w:ind w:left="0"/>
        <w:jc w:val="both"/>
      </w:pPr>
      <w:r>
        <w:rPr>
          <w:rFonts w:ascii="Times New Roman"/>
          <w:b w:val="false"/>
          <w:i w:val="false"/>
          <w:color w:val="000000"/>
          <w:sz w:val="28"/>
        </w:rPr>
        <w:t>
      5) хабархаттың тіркелуін қамтамасыз ететін өзге де тыйым салынбаған тәсілдермен жіберілген хабархат, шақыру қағазы тарапты тиісті түрде хабарлау, шақыру болып табылады.</w:t>
      </w:r>
    </w:p>
    <w:p>
      <w:pPr>
        <w:spacing w:after="0"/>
        <w:ind w:left="0"/>
        <w:jc w:val="both"/>
      </w:pPr>
      <w:r>
        <w:rPr>
          <w:rFonts w:ascii="Times New Roman"/>
          <w:b w:val="false"/>
          <w:i w:val="false"/>
          <w:color w:val="000000"/>
          <w:sz w:val="28"/>
        </w:rPr>
        <w:t>
      Тарап осы тармақтың бірінші бөлігінің 2), 3) және 4) тармақшаларында көрсетілген электрондық байланыс құралдары арқылы жіберілген шақыру қағазы бойынша келмеген жағдайда, қайтадан шақыру қағазы шақырудың тіркелуін қамтамасыз ететін өзге де байланыс және жеткізу құралдары пайдаланыла отырып жіберіледі.</w:t>
      </w:r>
    </w:p>
    <w:bookmarkStart w:name="z1176" w:id="174"/>
    <w:p>
      <w:pPr>
        <w:spacing w:after="0"/>
        <w:ind w:left="0"/>
        <w:jc w:val="both"/>
      </w:pPr>
      <w:r>
        <w:rPr>
          <w:rFonts w:ascii="Times New Roman"/>
          <w:b w:val="false"/>
          <w:i w:val="false"/>
          <w:color w:val="000000"/>
          <w:sz w:val="28"/>
        </w:rPr>
        <w:t>
      5. Ұялы байланыстың абоненттік нөмірі немесе электрондық мекенжай бойынша жіберілетін хабарда мынадай мәліметтер қамтылуға тиіс:</w:t>
      </w:r>
    </w:p>
    <w:bookmarkEnd w:id="174"/>
    <w:p>
      <w:pPr>
        <w:spacing w:after="0"/>
        <w:ind w:left="0"/>
        <w:jc w:val="both"/>
      </w:pPr>
      <w:r>
        <w:rPr>
          <w:rFonts w:ascii="Times New Roman"/>
          <w:b w:val="false"/>
          <w:i w:val="false"/>
          <w:color w:val="000000"/>
          <w:sz w:val="28"/>
        </w:rPr>
        <w:t>
      1) сот орындаушысының тегі, аты, әкесінің аты (егер ол жеке басты куәландыратын құжатта көрсетілсе), оның мекенжайы;</w:t>
      </w:r>
    </w:p>
    <w:p>
      <w:pPr>
        <w:spacing w:after="0"/>
        <w:ind w:left="0"/>
        <w:jc w:val="both"/>
      </w:pPr>
      <w:r>
        <w:rPr>
          <w:rFonts w:ascii="Times New Roman"/>
          <w:b w:val="false"/>
          <w:i w:val="false"/>
          <w:color w:val="000000"/>
          <w:sz w:val="28"/>
        </w:rPr>
        <w:t>
      2) шақырылатын немесе хабарланатын адамның тегі, аты, әкесінің аты (егер ол жеке басты куәландыратын құжатта көрсетілсе) не заңды тұлғаның атауы;</w:t>
      </w:r>
    </w:p>
    <w:p>
      <w:pPr>
        <w:spacing w:after="0"/>
        <w:ind w:left="0"/>
        <w:jc w:val="both"/>
      </w:pPr>
      <w:r>
        <w:rPr>
          <w:rFonts w:ascii="Times New Roman"/>
          <w:b w:val="false"/>
          <w:i w:val="false"/>
          <w:color w:val="000000"/>
          <w:sz w:val="28"/>
        </w:rPr>
        <w:t>
      3) хабархаттың қысқаша мазмұны, келу орны мен уақытын көрсету;</w:t>
      </w:r>
    </w:p>
    <w:p>
      <w:pPr>
        <w:spacing w:after="0"/>
        <w:ind w:left="0"/>
        <w:jc w:val="both"/>
      </w:pPr>
      <w:r>
        <w:rPr>
          <w:rFonts w:ascii="Times New Roman"/>
          <w:b w:val="false"/>
          <w:i w:val="false"/>
          <w:color w:val="000000"/>
          <w:sz w:val="28"/>
        </w:rPr>
        <w:t>
      4) шақырудың негізі, адам шақырылатын атқарушылық іс жүргізудің нөмірі.</w:t>
      </w:r>
    </w:p>
    <w:p>
      <w:pPr>
        <w:spacing w:after="0"/>
        <w:ind w:left="0"/>
        <w:jc w:val="both"/>
      </w:pPr>
      <w:r>
        <w:rPr>
          <w:rFonts w:ascii="Times New Roman"/>
          <w:b w:val="false"/>
          <w:i w:val="false"/>
          <w:color w:val="000000"/>
          <w:sz w:val="28"/>
        </w:rPr>
        <w:t>
      Хабардың жіберілгенін растайтын құжат атқарушылық іс жүргізу материалдарына қоса тіркеледі.</w:t>
      </w:r>
    </w:p>
    <w:p>
      <w:pPr>
        <w:spacing w:after="0"/>
        <w:ind w:left="0"/>
        <w:jc w:val="both"/>
      </w:pPr>
      <w:r>
        <w:rPr>
          <w:rFonts w:ascii="Times New Roman"/>
          <w:b w:val="false"/>
          <w:i w:val="false"/>
          <w:color w:val="000000"/>
          <w:sz w:val="28"/>
        </w:rPr>
        <w:t>
      Атқарушылық іс жүргізу тараптары атқарушылық іс жүргізудің мемлекеттік автоматтандырылған ақпараттық жүйесіндегі жеке кабинет арқылы атқарушылық іс жүргізумен және оған қоса берілетін материалдармен танысуға құқылы.</w:t>
      </w:r>
    </w:p>
    <w:bookmarkStart w:name="z1177" w:id="175"/>
    <w:p>
      <w:pPr>
        <w:spacing w:after="0"/>
        <w:ind w:left="0"/>
        <w:jc w:val="both"/>
      </w:pPr>
      <w:r>
        <w:rPr>
          <w:rFonts w:ascii="Times New Roman"/>
          <w:b w:val="false"/>
          <w:i w:val="false"/>
          <w:color w:val="000000"/>
          <w:sz w:val="28"/>
        </w:rPr>
        <w:t>
      6. Адресат шақыру қағазын немесе хабархатты қабылдаудан бас тартқан кезде оларды табыс ететін адам шақыру қағазына немесе хабархатқа тиісті белгі жасайды, олар сот орындаушысына қайтарылады, сондай-ақ бұл туралы, оның ішінде аудио- және (немесе) бейнетіркеуді пайдаланып, акт жасауға құқылы.</w:t>
      </w:r>
    </w:p>
    <w:bookmarkEnd w:id="175"/>
    <w:p>
      <w:pPr>
        <w:spacing w:after="0"/>
        <w:ind w:left="0"/>
        <w:jc w:val="both"/>
      </w:pPr>
      <w:r>
        <w:rPr>
          <w:rFonts w:ascii="Times New Roman"/>
          <w:b w:val="false"/>
          <w:i w:val="false"/>
          <w:color w:val="000000"/>
          <w:sz w:val="28"/>
        </w:rPr>
        <w:t>
      Адресаттың шақыру қағазын немесе хабархатты қабылдаудан бас тартуы атқарушылық әрекеттерді жасау үшін кедергі болып табылмайды және адам тиісті түрде хабарланды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Шақыру қағазын, хабарды, сот орындаушысының хабарламалары мен процестік құжаттарын жеткізу және тапсыру</w:t>
      </w:r>
    </w:p>
    <w:p>
      <w:pPr>
        <w:spacing w:after="0"/>
        <w:ind w:left="0"/>
        <w:jc w:val="both"/>
      </w:pPr>
      <w:r>
        <w:rPr>
          <w:rFonts w:ascii="Times New Roman"/>
          <w:b w:val="false"/>
          <w:i w:val="false"/>
          <w:color w:val="ff0000"/>
          <w:sz w:val="28"/>
        </w:rPr>
        <w:t xml:space="preserve">
      Ескерту. 28-баптың тақырыбы жаңа редакцияда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p>
    <w:bookmarkStart w:name="z161" w:id="176"/>
    <w:p>
      <w:pPr>
        <w:spacing w:after="0"/>
        <w:ind w:left="0"/>
        <w:jc w:val="both"/>
      </w:pPr>
      <w:r>
        <w:rPr>
          <w:rFonts w:ascii="Times New Roman"/>
          <w:b w:val="false"/>
          <w:i w:val="false"/>
          <w:color w:val="000000"/>
          <w:sz w:val="28"/>
        </w:rPr>
        <w:t>
      1. Шақыру қағазы, хабар, сот орындаушысының хабарламасы және (немесе) процестік құжаттары почта арқылы жеткізіледі немесе сот орындаушысы оларды жеткізуді тапсырған адам жеткізеді және аумақтық бөлімге немесе жеке сот орындаушысының кеңсесіне қайтарылуға тиісті, қолына тапсырылғаны туралы хабарландыруға қолы қойғызылып, адресаттың жеке өзіне тапсырылады. Егер шақыру қағазы, хабар, сот орындаушысының хабарламасы және (немесе) процестік құжаттары өзге байланыс түрімен жеткізілсе, онда оларды адресатқа жеткізу күні мен уақыты белгіленген тәсілмен тіркеледі. Ұйымға арналған шақыру қағазы, хабар, сот орындаушысының хабарламасы және (немесе) процестік құжаттары ұйымның қызметкеріне тапсырылады, ол тапсыру туралы хабарламада өзінің тегін, аты-жөнін, лауазымын, алған күні мен уақытын көрсете отырып, шақыру қағазын, хабарды, сот орындаушысының хабарламасын және (немесе) процестік құжаттарын алғаны жөнінде қол қояды.</w:t>
      </w:r>
    </w:p>
    <w:bookmarkEnd w:id="176"/>
    <w:p>
      <w:pPr>
        <w:spacing w:after="0"/>
        <w:ind w:left="0"/>
        <w:jc w:val="both"/>
      </w:pPr>
      <w:r>
        <w:rPr>
          <w:rFonts w:ascii="Times New Roman"/>
          <w:b w:val="false"/>
          <w:i w:val="false"/>
          <w:color w:val="000000"/>
          <w:sz w:val="28"/>
        </w:rPr>
        <w:t>
      Егер ұйым (заңды тұлға) әрекет етпеген және (немесе) басқару органы аппаратының қызметкерлері орнында болмаған жағдайда, ұйымның (заңды тұлғаның) шақыру қағазы, хабары, сот орындаушысының хабарламасы және (немесе) процестік құжаттары тікелей бірінші басшыға немесе бірінші басшының міндетін уақытша атқарушы адамға тапсырылады. Олар болмаған кезде шақыру қағазы, хабар, сот орындаушысының хабарламасы және (немесе) процестік құжаттары бас бухгалтерге (бухгалтерге) тапсырылады. Заңды тұлғаның басқару органы болмаған кезде шақыру қағазы, хабар, сот орындаушысының хабарламасы және (немесе) процестік құжаттары заңды тұлға құрылтайшыларының біріне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Атқарушылық іс жүргізу кезінде мекенжайдың ауысуы</w:t>
      </w:r>
    </w:p>
    <w:bookmarkStart w:name="z165" w:id="177"/>
    <w:p>
      <w:pPr>
        <w:spacing w:after="0"/>
        <w:ind w:left="0"/>
        <w:jc w:val="both"/>
      </w:pPr>
      <w:r>
        <w:rPr>
          <w:rFonts w:ascii="Times New Roman"/>
          <w:b w:val="false"/>
          <w:i w:val="false"/>
          <w:color w:val="000000"/>
          <w:sz w:val="28"/>
        </w:rPr>
        <w:t>
      Атқарушылық іс жүргізу тараптары атқарушылық іс жүргізу кезінде өз мекенжайының ауысқаны туралы сот орындаушысына үш жұмыс күні ішінде жазбаша хабарлауға міндетті. Мұндай хабар болмаған кезде шақыру қағазы немесе хабарлама сот орындаушысына белгілі соңғы мекенжайға жіберіледі және егер адресат бұл мекенжай бойынша енді тұрмайтын немесе болмайтын жағдайда да жеткізілді деп есептеледі.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Шақыру қағазын, хабарды, сот орындаушысының хабарламасы мен процестік құжаттарын қабылдаудан бас тартудың немесе оларды алуға келмеудің салдарлары</w:t>
      </w:r>
    </w:p>
    <w:p>
      <w:pPr>
        <w:spacing w:after="0"/>
        <w:ind w:left="0"/>
        <w:jc w:val="both"/>
      </w:pPr>
      <w:r>
        <w:rPr>
          <w:rFonts w:ascii="Times New Roman"/>
          <w:b w:val="false"/>
          <w:i w:val="false"/>
          <w:color w:val="ff0000"/>
          <w:sz w:val="28"/>
        </w:rPr>
        <w:t xml:space="preserve">
      Ескерту. 30-бап алып тасталды – ҚР 26.06.2020 </w:t>
      </w:r>
      <w:r>
        <w:rPr>
          <w:rFonts w:ascii="Times New Roman"/>
          <w:b w:val="false"/>
          <w:i w:val="false"/>
          <w:color w:val="ff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72" w:id="178"/>
    <w:p>
      <w:pPr>
        <w:spacing w:after="0"/>
        <w:ind w:left="0"/>
        <w:jc w:val="left"/>
      </w:pPr>
      <w:r>
        <w:rPr>
          <w:rFonts w:ascii="Times New Roman"/>
          <w:b/>
          <w:i w:val="false"/>
          <w:color w:val="000000"/>
        </w:rPr>
        <w:t xml:space="preserve">  5-тарау. МӘЖБҮРЛЕП ОРЫНДАТУ ШАРАЛАРЫ</w:t>
      </w:r>
    </w:p>
    <w:bookmarkEnd w:id="178"/>
    <w:p>
      <w:pPr>
        <w:spacing w:after="0"/>
        <w:ind w:left="0"/>
        <w:jc w:val="both"/>
      </w:pPr>
      <w:r>
        <w:rPr>
          <w:rFonts w:ascii="Times New Roman"/>
          <w:b/>
          <w:i w:val="false"/>
          <w:color w:val="000000"/>
          <w:sz w:val="28"/>
        </w:rPr>
        <w:t>31-бап. Мәжбүрлеп орындату шараларын қолдану негiздерi</w:t>
      </w:r>
    </w:p>
    <w:bookmarkStart w:name="z174" w:id="179"/>
    <w:p>
      <w:pPr>
        <w:spacing w:after="0"/>
        <w:ind w:left="0"/>
        <w:jc w:val="both"/>
      </w:pPr>
      <w:r>
        <w:rPr>
          <w:rFonts w:ascii="Times New Roman"/>
          <w:b w:val="false"/>
          <w:i w:val="false"/>
          <w:color w:val="000000"/>
          <w:sz w:val="28"/>
        </w:rPr>
        <w:t>
      Сот орындаушысы өзінің іс жүргізуіне қабылдаған атқарушылық құжат мәжбүрлеп орындату шараларын қолдану үшін негіз болып табылады.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Атқарушылық құжаттардың орындалуын қамтамасыз ету жөнiндегi шаралар</w:t>
      </w:r>
    </w:p>
    <w:bookmarkStart w:name="z176" w:id="180"/>
    <w:p>
      <w:pPr>
        <w:spacing w:after="0"/>
        <w:ind w:left="0"/>
        <w:jc w:val="both"/>
      </w:pPr>
      <w:r>
        <w:rPr>
          <w:rFonts w:ascii="Times New Roman"/>
          <w:b w:val="false"/>
          <w:i w:val="false"/>
          <w:color w:val="000000"/>
          <w:sz w:val="28"/>
        </w:rPr>
        <w:t>
      1. Сот орындаушысы атқарушылық құжаттардың орындалуын қамтамасыз ету жөнiнде шаралар қабылдауға мiндеттi.</w:t>
      </w:r>
    </w:p>
    <w:bookmarkEnd w:id="180"/>
    <w:bookmarkStart w:name="z177" w:id="181"/>
    <w:p>
      <w:pPr>
        <w:spacing w:after="0"/>
        <w:ind w:left="0"/>
        <w:jc w:val="both"/>
      </w:pPr>
      <w:r>
        <w:rPr>
          <w:rFonts w:ascii="Times New Roman"/>
          <w:b w:val="false"/>
          <w:i w:val="false"/>
          <w:color w:val="000000"/>
          <w:sz w:val="28"/>
        </w:rPr>
        <w:t>
      2. Атқарушылық құжаттардың орындалуын қамтамасыз ету жөнiндегi шаралар мыналар болып табылады:</w:t>
      </w:r>
    </w:p>
    <w:bookmarkEnd w:id="181"/>
    <w:bookmarkStart w:name="z178" w:id="182"/>
    <w:p>
      <w:pPr>
        <w:spacing w:after="0"/>
        <w:ind w:left="0"/>
        <w:jc w:val="both"/>
      </w:pPr>
      <w:r>
        <w:rPr>
          <w:rFonts w:ascii="Times New Roman"/>
          <w:b w:val="false"/>
          <w:i w:val="false"/>
          <w:color w:val="000000"/>
          <w:sz w:val="28"/>
        </w:rPr>
        <w:t>
      1) борышкердiң өзiндегi не өзге де жеке немесе заңды тұлғалардағы (банктердi және банк операцияларының жекелеген түрлерiн жүзеге асыратын ұйымдарды, сондай-ақ сақтандыру ұйымдарын қоспағанда) ақшасы мен бағалы қағаздарын қоса алғанда, мүлкiне тыйым салу;</w:t>
      </w:r>
    </w:p>
    <w:bookmarkEnd w:id="182"/>
    <w:bookmarkStart w:name="z1158" w:id="183"/>
    <w:p>
      <w:pPr>
        <w:spacing w:after="0"/>
        <w:ind w:left="0"/>
        <w:jc w:val="both"/>
      </w:pPr>
      <w:r>
        <w:rPr>
          <w:rFonts w:ascii="Times New Roman"/>
          <w:b w:val="false"/>
          <w:i w:val="false"/>
          <w:color w:val="000000"/>
          <w:sz w:val="28"/>
        </w:rPr>
        <w:t>
      1-1) борышкердiң банктердегi, банк операцияларының жекелеген түрлерiн жүзеге асыратын ұйымдардағы, сондай-ақ сақтандыру ұйымдарындағы ақшасы мен мүлкiне тыйым салу;</w:t>
      </w:r>
    </w:p>
    <w:bookmarkEnd w:id="183"/>
    <w:bookmarkStart w:name="z179" w:id="184"/>
    <w:p>
      <w:pPr>
        <w:spacing w:after="0"/>
        <w:ind w:left="0"/>
        <w:jc w:val="both"/>
      </w:pPr>
      <w:r>
        <w:rPr>
          <w:rFonts w:ascii="Times New Roman"/>
          <w:b w:val="false"/>
          <w:i w:val="false"/>
          <w:color w:val="000000"/>
          <w:sz w:val="28"/>
        </w:rPr>
        <w:t>
      2) борышкердiң өзiндегі не өзге де жеке немесе заңды тұлғалардағы жылжымалы мүлкін алып қою;</w:t>
      </w:r>
    </w:p>
    <w:bookmarkEnd w:id="184"/>
    <w:bookmarkStart w:name="z858" w:id="185"/>
    <w:p>
      <w:pPr>
        <w:spacing w:after="0"/>
        <w:ind w:left="0"/>
        <w:jc w:val="both"/>
      </w:pPr>
      <w:r>
        <w:rPr>
          <w:rFonts w:ascii="Times New Roman"/>
          <w:b w:val="false"/>
          <w:i w:val="false"/>
          <w:color w:val="000000"/>
          <w:sz w:val="28"/>
        </w:rPr>
        <w:t>
      2-1) борышкердiң өзiндегі не өзге де жеке немесе заңды тұлғалардағы жылжымайтын мүлкiн алып қою;</w:t>
      </w:r>
    </w:p>
    <w:bookmarkEnd w:id="185"/>
    <w:bookmarkStart w:name="z180" w:id="186"/>
    <w:p>
      <w:pPr>
        <w:spacing w:after="0"/>
        <w:ind w:left="0"/>
        <w:jc w:val="both"/>
      </w:pPr>
      <w:r>
        <w:rPr>
          <w:rFonts w:ascii="Times New Roman"/>
          <w:b w:val="false"/>
          <w:i w:val="false"/>
          <w:color w:val="000000"/>
          <w:sz w:val="28"/>
        </w:rPr>
        <w:t>
      3) борышкерге белгілі бір іс-әрекеттер жасауға тыйым салу, оның ішінде заңды тұлға органдарына шешімдер қабылдауға тыйым салу, сол сияқты заңды тұлғаның жылжымалы және жылжымайтын мүлкін, мүліктік және мүліктік емес құқықтарын, бағалы қағаздарын және жарғылық капитал мен мүліктегі үлестерін иеліктен шығару жөнінде қабылданған шешімдердің қолданылуын тоқтата тұру;</w:t>
      </w:r>
    </w:p>
    <w:bookmarkEnd w:id="186"/>
    <w:bookmarkStart w:name="z181" w:id="187"/>
    <w:p>
      <w:pPr>
        <w:spacing w:after="0"/>
        <w:ind w:left="0"/>
        <w:jc w:val="both"/>
      </w:pPr>
      <w:r>
        <w:rPr>
          <w:rFonts w:ascii="Times New Roman"/>
          <w:b w:val="false"/>
          <w:i w:val="false"/>
          <w:color w:val="000000"/>
          <w:sz w:val="28"/>
        </w:rPr>
        <w:t>
      4) борышкердiң оған меншiк құқығы негiзiнде тиесiлi мүлiктi, оның iшiнде ақшаны пайдалануына тыйым салу не оларды сот атқарушысы белгiлеген шекте пайдалануға нұсқау беру;</w:t>
      </w:r>
    </w:p>
    <w:bookmarkEnd w:id="187"/>
    <w:bookmarkStart w:name="z182" w:id="188"/>
    <w:p>
      <w:pPr>
        <w:spacing w:after="0"/>
        <w:ind w:left="0"/>
        <w:jc w:val="both"/>
      </w:pPr>
      <w:r>
        <w:rPr>
          <w:rFonts w:ascii="Times New Roman"/>
          <w:b w:val="false"/>
          <w:i w:val="false"/>
          <w:color w:val="000000"/>
          <w:sz w:val="28"/>
        </w:rPr>
        <w:t>
      5) борышкер мүлкiне сүргi салу;</w:t>
      </w:r>
    </w:p>
    <w:bookmarkEnd w:id="188"/>
    <w:bookmarkStart w:name="z183" w:id="189"/>
    <w:p>
      <w:pPr>
        <w:spacing w:after="0"/>
        <w:ind w:left="0"/>
        <w:jc w:val="both"/>
      </w:pPr>
      <w:r>
        <w:rPr>
          <w:rFonts w:ascii="Times New Roman"/>
          <w:b w:val="false"/>
          <w:i w:val="false"/>
          <w:color w:val="000000"/>
          <w:sz w:val="28"/>
        </w:rPr>
        <w:t>
      6) құқық белгiлейтiн құжаттарды алып қою;</w:t>
      </w:r>
    </w:p>
    <w:bookmarkEnd w:id="189"/>
    <w:bookmarkStart w:name="z184" w:id="190"/>
    <w:p>
      <w:pPr>
        <w:spacing w:after="0"/>
        <w:ind w:left="0"/>
        <w:jc w:val="both"/>
      </w:pPr>
      <w:r>
        <w:rPr>
          <w:rFonts w:ascii="Times New Roman"/>
          <w:b w:val="false"/>
          <w:i w:val="false"/>
          <w:color w:val="000000"/>
          <w:sz w:val="28"/>
        </w:rPr>
        <w:t>
      7) басқа адамдардың борышкерге мүлiк, оның iшiнде ақша беруiне немесе оған қатысты өзге де іс-әрекеттерді орындауына тыйым салу.</w:t>
      </w:r>
    </w:p>
    <w:bookmarkEnd w:id="190"/>
    <w:bookmarkStart w:name="z185" w:id="191"/>
    <w:p>
      <w:pPr>
        <w:spacing w:after="0"/>
        <w:ind w:left="0"/>
        <w:jc w:val="both"/>
      </w:pPr>
      <w:r>
        <w:rPr>
          <w:rFonts w:ascii="Times New Roman"/>
          <w:b w:val="false"/>
          <w:i w:val="false"/>
          <w:color w:val="000000"/>
          <w:sz w:val="28"/>
        </w:rPr>
        <w:t>
      3. Қажет болған жағдайларда орындауды қамтамасыз етудiң бiрнеше түрi қолданылуы мүмкiн.</w:t>
      </w:r>
    </w:p>
    <w:bookmarkEnd w:id="191"/>
    <w:bookmarkStart w:name="z186" w:id="192"/>
    <w:p>
      <w:pPr>
        <w:spacing w:after="0"/>
        <w:ind w:left="0"/>
        <w:jc w:val="both"/>
      </w:pPr>
      <w:r>
        <w:rPr>
          <w:rFonts w:ascii="Times New Roman"/>
          <w:b w:val="false"/>
          <w:i w:val="false"/>
          <w:color w:val="000000"/>
          <w:sz w:val="28"/>
        </w:rPr>
        <w:t>
      4. Қамтамасыз етудiң бiр түрiн басқасымен ауыстыру туралы мәселенi сот орындаушысы атқарушылық iс жүргiзу тараптарының арызы бойынша немесе өз бастамасы бойынша қарайды. Қамтамасыз етудiң бiр түрiн басқасымен ауыстыру туралы мәселенi қарау бұрын белгiленген қамтамасыз ету шараларының қолданылуын тоқтата тұрмайды.</w:t>
      </w:r>
    </w:p>
    <w:bookmarkEnd w:id="192"/>
    <w:bookmarkStart w:name="z187" w:id="193"/>
    <w:p>
      <w:pPr>
        <w:spacing w:after="0"/>
        <w:ind w:left="0"/>
        <w:jc w:val="both"/>
      </w:pPr>
      <w:r>
        <w:rPr>
          <w:rFonts w:ascii="Times New Roman"/>
          <w:b w:val="false"/>
          <w:i w:val="false"/>
          <w:color w:val="000000"/>
          <w:sz w:val="28"/>
        </w:rPr>
        <w:t>
      5. Атқарушылық іс жүргізуді тоқтата тұру, кейінге қалдыру немесе мерзімін ұзарту атқарушылық құжаттардың орындалуын қамтамасыз ету жөнінде бұрын белгіленген шаралардың күшін жоюға әкеп соқпайды.</w:t>
      </w:r>
    </w:p>
    <w:bookmarkEnd w:id="193"/>
    <w:bookmarkStart w:name="z188" w:id="194"/>
    <w:p>
      <w:pPr>
        <w:spacing w:after="0"/>
        <w:ind w:left="0"/>
        <w:jc w:val="both"/>
      </w:pPr>
      <w:r>
        <w:rPr>
          <w:rFonts w:ascii="Times New Roman"/>
          <w:b w:val="false"/>
          <w:i w:val="false"/>
          <w:color w:val="000000"/>
          <w:sz w:val="28"/>
        </w:rPr>
        <w:t>
      6. Сот орындаушысы осы баптың 2-тармағының 1-1), 2-1) және 6) тармақшалары бойынша атқарушылық құжаттардың орындалуын қамтамасыз ету жөніндегі шараларды Қазақстан Республикасының азаматтық процестік заңнамасында белгіленген тәртіппен алынатын санкциямен қолданады.</w:t>
      </w:r>
    </w:p>
    <w:bookmarkEnd w:id="194"/>
    <w:p>
      <w:pPr>
        <w:spacing w:after="0"/>
        <w:ind w:left="0"/>
        <w:jc w:val="both"/>
      </w:pPr>
      <w:r>
        <w:rPr>
          <w:rFonts w:ascii="Times New Roman"/>
          <w:b w:val="false"/>
          <w:i w:val="false"/>
          <w:color w:val="000000"/>
          <w:sz w:val="28"/>
        </w:rPr>
        <w:t>
      Осы тармақтың бірінші бөлігінде көрсетілген шараларды санкциялауды прокурор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(қолданысқа енгізілу тәртібін 2-баптан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Борышкер болып табылатын жеке тұлғаның, заңды тұлға басшысының (оның міндетін атқарушының) Қазақстан Республикасынан шығуын уақытша шектеу және уақытша шектеуді тоқтата тұру</w:t>
      </w:r>
    </w:p>
    <w:p>
      <w:pPr>
        <w:spacing w:after="0"/>
        <w:ind w:left="0"/>
        <w:jc w:val="both"/>
      </w:pPr>
      <w:r>
        <w:rPr>
          <w:rFonts w:ascii="Times New Roman"/>
          <w:b w:val="false"/>
          <w:i w:val="false"/>
          <w:color w:val="ff0000"/>
          <w:sz w:val="28"/>
        </w:rPr>
        <w:t xml:space="preserve">
      Ескерту. 33-баптың тақырыбына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p>
    <w:bookmarkStart w:name="z190" w:id="195"/>
    <w:p>
      <w:pPr>
        <w:spacing w:after="0"/>
        <w:ind w:left="0"/>
        <w:jc w:val="both"/>
      </w:pPr>
      <w:r>
        <w:rPr>
          <w:rFonts w:ascii="Times New Roman"/>
          <w:b w:val="false"/>
          <w:i w:val="false"/>
          <w:color w:val="000000"/>
          <w:sz w:val="28"/>
        </w:rPr>
        <w:t>
      1. Сот орындаушысы:</w:t>
      </w:r>
    </w:p>
    <w:bookmarkEnd w:id="195"/>
    <w:p>
      <w:pPr>
        <w:spacing w:after="0"/>
        <w:ind w:left="0"/>
        <w:jc w:val="both"/>
      </w:pPr>
      <w:r>
        <w:rPr>
          <w:rFonts w:ascii="Times New Roman"/>
          <w:b w:val="false"/>
          <w:i w:val="false"/>
          <w:color w:val="000000"/>
          <w:sz w:val="28"/>
        </w:rPr>
        <w:t>
      1) атқарушылық құжаттың мерзімді төлемдерді өндіріп алу туралы талаптары үш айдан астам;</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қырық еселенген айлық есептік көрсеткішке тең не одан асатын сомаға атқарушылық құжаттың талаптары орындалмаған жағдайда борышкер болып табылатын жеке тұлғаның, заңды тұлға басшысының (міндетін атқарушының) Қазақстан Республикасынан шығуын уақытша шектеу туралы қаулы шығаруға міндетті.</w:t>
      </w:r>
    </w:p>
    <w:bookmarkStart w:name="z1178" w:id="196"/>
    <w:p>
      <w:pPr>
        <w:spacing w:after="0"/>
        <w:ind w:left="0"/>
        <w:jc w:val="both"/>
      </w:pPr>
      <w:r>
        <w:rPr>
          <w:rFonts w:ascii="Times New Roman"/>
          <w:b w:val="false"/>
          <w:i w:val="false"/>
          <w:color w:val="000000"/>
          <w:sz w:val="28"/>
        </w:rPr>
        <w:t>
      Қазақстан Республикасынан шығуға уақытша шектеу борышкер болып табылатын жеке тұлға, заңды тұлға басшысы (міндетін атқарушы) уақытша шектеуді қолдану туралы тиісті түрде хабарланған күннен бастап бес жұмыс күні өткеннен кейін қойылады.</w:t>
      </w:r>
    </w:p>
    <w:bookmarkEnd w:id="196"/>
    <w:bookmarkStart w:name="z191" w:id="197"/>
    <w:p>
      <w:pPr>
        <w:spacing w:after="0"/>
        <w:ind w:left="0"/>
        <w:jc w:val="both"/>
      </w:pPr>
      <w:r>
        <w:rPr>
          <w:rFonts w:ascii="Times New Roman"/>
          <w:b w:val="false"/>
          <w:i w:val="false"/>
          <w:color w:val="000000"/>
          <w:sz w:val="28"/>
        </w:rPr>
        <w:t>
      Борышкер болып табылатын жеке тұлғаның, заңды тұлға басшысының (оның міндетін атқарушының) Қазақстан Республикасынан шығуын уақытша шектеу туралы сот орындаушысының қаулысы Қазақстан Республикасының азаматтық іс жүргізу заңнамасында белгіленген тәртіппен соттың санкциялауына жатады.</w:t>
      </w:r>
    </w:p>
    <w:bookmarkEnd w:id="197"/>
    <w:bookmarkStart w:name="z192" w:id="198"/>
    <w:p>
      <w:pPr>
        <w:spacing w:after="0"/>
        <w:ind w:left="0"/>
        <w:jc w:val="both"/>
      </w:pPr>
      <w:r>
        <w:rPr>
          <w:rFonts w:ascii="Times New Roman"/>
          <w:b w:val="false"/>
          <w:i w:val="false"/>
          <w:color w:val="000000"/>
          <w:sz w:val="28"/>
        </w:rPr>
        <w:t>
      2. Сот орындаушысының Қазақстан Республикасынан шығуды уақытша шектеу туралы қаулылары атқарушылық іс жүргізудің мемлекеттік автоматтандырылған ақпараттық жүйесі арқылы Қазақстан Республикасы Ұлттық қауіпсіздік комитетінің Шекара қызметіне орындау үшін жіберіледі.</w:t>
      </w:r>
    </w:p>
    <w:bookmarkEnd w:id="198"/>
    <w:bookmarkStart w:name="z1087" w:id="199"/>
    <w:p>
      <w:pPr>
        <w:spacing w:after="0"/>
        <w:ind w:left="0"/>
        <w:jc w:val="both"/>
      </w:pPr>
      <w:r>
        <w:rPr>
          <w:rFonts w:ascii="Times New Roman"/>
          <w:b w:val="false"/>
          <w:i w:val="false"/>
          <w:color w:val="000000"/>
          <w:sz w:val="28"/>
        </w:rPr>
        <w:t>
      3. Борышкер болып табылатын жеке тұлғаның, заңды тұлға басшысының (оның міндетін атқарушының) Қазақстан Республикасынан шығуын уақытша шектеу Қазақстан Республикасынан тыс жерлерде емдеу жүргізу қажет болған жағдайларда тоқтатыла тұруы мүмкін.</w:t>
      </w:r>
    </w:p>
    <w:bookmarkEnd w:id="199"/>
    <w:bookmarkStart w:name="z1088" w:id="200"/>
    <w:p>
      <w:pPr>
        <w:spacing w:after="0"/>
        <w:ind w:left="0"/>
        <w:jc w:val="both"/>
      </w:pPr>
      <w:r>
        <w:rPr>
          <w:rFonts w:ascii="Times New Roman"/>
          <w:b w:val="false"/>
          <w:i w:val="false"/>
          <w:color w:val="000000"/>
          <w:sz w:val="28"/>
        </w:rPr>
        <w:t>
      Борышкер болып табылатын жеке тұлғаның, заңды тұлға басшысының (оның міндетін атқарушының) Қазақстан Республикасынан шығуын уақытша шектеуді тоқтата тұру мерзімі көрсетілген тоқтата тұру туралы сот орындаушысының қаулысын сот Қазақстан Республикасының азаматтық іс жүргізу заңнамасында белгіленген тәртіппен санкциялауға тиіс.</w:t>
      </w:r>
    </w:p>
    <w:bookmarkEnd w:id="200"/>
    <w:bookmarkStart w:name="z1155" w:id="201"/>
    <w:p>
      <w:pPr>
        <w:spacing w:after="0"/>
        <w:ind w:left="0"/>
        <w:jc w:val="both"/>
      </w:pPr>
      <w:r>
        <w:rPr>
          <w:rFonts w:ascii="Times New Roman"/>
          <w:b w:val="false"/>
          <w:i w:val="false"/>
          <w:color w:val="000000"/>
          <w:sz w:val="28"/>
        </w:rPr>
        <w:t>
      4. Борышкер болып табылатын жеке тұлғаның, заңды тұлға басшысының (міндетін атқарушының) Қазақстан Республикасынан шығуына уақытша шектеуді алып тастау мынадай:</w:t>
      </w:r>
    </w:p>
    <w:bookmarkEnd w:id="201"/>
    <w:p>
      <w:pPr>
        <w:spacing w:after="0"/>
        <w:ind w:left="0"/>
        <w:jc w:val="both"/>
      </w:pPr>
      <w:r>
        <w:rPr>
          <w:rFonts w:ascii="Times New Roman"/>
          <w:b w:val="false"/>
          <w:i w:val="false"/>
          <w:color w:val="000000"/>
          <w:sz w:val="28"/>
        </w:rPr>
        <w:t>
      1) осы Заңның 47-бабында көзделген негіздер бойынша атқарушылық іс жүргізу тоқтатылған;</w:t>
      </w:r>
    </w:p>
    <w:p>
      <w:pPr>
        <w:spacing w:after="0"/>
        <w:ind w:left="0"/>
        <w:jc w:val="both"/>
      </w:pPr>
      <w:r>
        <w:rPr>
          <w:rFonts w:ascii="Times New Roman"/>
          <w:b w:val="false"/>
          <w:i w:val="false"/>
          <w:color w:val="000000"/>
          <w:sz w:val="28"/>
        </w:rPr>
        <w:t>
      2) мерзімдік өндіріп алулар туралы атқарушылық іс жүргізулер бойынша берешек болмаған;</w:t>
      </w:r>
    </w:p>
    <w:p>
      <w:pPr>
        <w:spacing w:after="0"/>
        <w:ind w:left="0"/>
        <w:jc w:val="both"/>
      </w:pPr>
      <w:r>
        <w:rPr>
          <w:rFonts w:ascii="Times New Roman"/>
          <w:b w:val="false"/>
          <w:i w:val="false"/>
          <w:color w:val="000000"/>
          <w:sz w:val="28"/>
        </w:rPr>
        <w:t>
      3) атқарушылық құжат соттың немесе құжатты берген басқа органның талап етуі бойынша орындалмай қайтарылған;</w:t>
      </w:r>
    </w:p>
    <w:p>
      <w:pPr>
        <w:spacing w:after="0"/>
        <w:ind w:left="0"/>
        <w:jc w:val="both"/>
      </w:pPr>
      <w:r>
        <w:rPr>
          <w:rFonts w:ascii="Times New Roman"/>
          <w:b w:val="false"/>
          <w:i w:val="false"/>
          <w:color w:val="000000"/>
          <w:sz w:val="28"/>
        </w:rPr>
        <w:t>
      4) мемлекет пайдасына өндіріп алуларды қоспағанда, өндіріп алушы өтініш берген;</w:t>
      </w:r>
    </w:p>
    <w:p>
      <w:pPr>
        <w:spacing w:after="0"/>
        <w:ind w:left="0"/>
        <w:jc w:val="both"/>
      </w:pPr>
      <w:r>
        <w:rPr>
          <w:rFonts w:ascii="Times New Roman"/>
          <w:b w:val="false"/>
          <w:i w:val="false"/>
          <w:color w:val="000000"/>
          <w:sz w:val="28"/>
        </w:rPr>
        <w:t>
      5) басшы заңды тұлғаның жалғыз құрылтайшысы (қатысушысы) болып табылатын жағдайларды қоспағанда, борышкер болып табылатын заңды тұлғаның басшысы ауысқан;</w:t>
      </w:r>
    </w:p>
    <w:p>
      <w:pPr>
        <w:spacing w:after="0"/>
        <w:ind w:left="0"/>
        <w:jc w:val="both"/>
      </w:pPr>
      <w:r>
        <w:rPr>
          <w:rFonts w:ascii="Times New Roman"/>
          <w:b w:val="false"/>
          <w:i w:val="false"/>
          <w:color w:val="000000"/>
          <w:sz w:val="28"/>
        </w:rPr>
        <w:t>
      6) сот орындаушысының атқарушылық іс жүргізуді қозғау туралы қаулысының күші жойылған жағдайларда бір жұмыс күні ішінде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Лицензияларды, рұқсаттарды және арнайы құқықтарды беру және олардың қолданылуы саласындағы уақытша шектеулер</w:t>
      </w:r>
    </w:p>
    <w:p>
      <w:pPr>
        <w:spacing w:after="0"/>
        <w:ind w:left="0"/>
        <w:jc w:val="both"/>
      </w:pPr>
      <w:r>
        <w:rPr>
          <w:rFonts w:ascii="Times New Roman"/>
          <w:b w:val="false"/>
          <w:i w:val="false"/>
          <w:color w:val="ff0000"/>
          <w:sz w:val="28"/>
        </w:rPr>
        <w:t xml:space="preserve">
      Ескерту. 34-баптың тақырыбы жаңа редакцияда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94" w:id="202"/>
    <w:p>
      <w:pPr>
        <w:spacing w:after="0"/>
        <w:ind w:left="0"/>
        <w:jc w:val="both"/>
      </w:pPr>
      <w:r>
        <w:rPr>
          <w:rFonts w:ascii="Times New Roman"/>
          <w:b w:val="false"/>
          <w:i w:val="false"/>
          <w:color w:val="000000"/>
          <w:sz w:val="28"/>
        </w:rPr>
        <w:t>
      1. Борышкер:</w:t>
      </w:r>
    </w:p>
    <w:bookmarkEnd w:id="202"/>
    <w:bookmarkStart w:name="z195" w:id="203"/>
    <w:p>
      <w:pPr>
        <w:spacing w:after="0"/>
        <w:ind w:left="0"/>
        <w:jc w:val="both"/>
      </w:pPr>
      <w:r>
        <w:rPr>
          <w:rFonts w:ascii="Times New Roman"/>
          <w:b w:val="false"/>
          <w:i w:val="false"/>
          <w:color w:val="000000"/>
          <w:sz w:val="28"/>
        </w:rPr>
        <w:t>
      1) жеке тұлғадан екі жүз елу айлық есептік көрсеткіштен астам соманы өндіріп алу туралы;</w:t>
      </w:r>
    </w:p>
    <w:bookmarkEnd w:id="203"/>
    <w:bookmarkStart w:name="z196" w:id="204"/>
    <w:p>
      <w:pPr>
        <w:spacing w:after="0"/>
        <w:ind w:left="0"/>
        <w:jc w:val="both"/>
      </w:pPr>
      <w:r>
        <w:rPr>
          <w:rFonts w:ascii="Times New Roman"/>
          <w:b w:val="false"/>
          <w:i w:val="false"/>
          <w:color w:val="000000"/>
          <w:sz w:val="28"/>
        </w:rPr>
        <w:t>
      2) заңды тұлғадан бір мың екі жүз елу айлық есептік көрсеткіштен астам соманы өндіріп алу туралы;</w:t>
      </w:r>
    </w:p>
    <w:bookmarkEnd w:id="204"/>
    <w:bookmarkStart w:name="z197" w:id="205"/>
    <w:p>
      <w:pPr>
        <w:spacing w:after="0"/>
        <w:ind w:left="0"/>
        <w:jc w:val="both"/>
      </w:pPr>
      <w:r>
        <w:rPr>
          <w:rFonts w:ascii="Times New Roman"/>
          <w:b w:val="false"/>
          <w:i w:val="false"/>
          <w:color w:val="000000"/>
          <w:sz w:val="28"/>
        </w:rPr>
        <w:t>
      3) мүліктік емес сипаттағы атқарушылық құжатты дәлелсіз себептермен орындамаған жағдайда –</w:t>
      </w:r>
    </w:p>
    <w:bookmarkEnd w:id="205"/>
    <w:bookmarkStart w:name="z1089" w:id="206"/>
    <w:p>
      <w:pPr>
        <w:spacing w:after="0"/>
        <w:ind w:left="0"/>
        <w:jc w:val="both"/>
      </w:pPr>
      <w:r>
        <w:rPr>
          <w:rFonts w:ascii="Times New Roman"/>
          <w:b w:val="false"/>
          <w:i w:val="false"/>
          <w:color w:val="000000"/>
          <w:sz w:val="28"/>
        </w:rPr>
        <w:t>
      сот орындаушысы осы Заңның 39-бабында көзделген орындау мерзімі өткеннен кейін, ал алименттер өндіріп алу туралы атқарушылық құжаттар бойынша берешек жиналып қалған жағдайда борышкерге лицензиялар, рұқсаттар және арнайы құқықтар беруге уақытша тыйым салу туралы, сондай-ақ борышкерге бұрын берілген лицензиялардың, рұқсаттар мен арнайы құқықтардың қолданылуын тоқтата тұру туралы сотқа ұсыныс жібереді. Сот ұсынысты Қазақстан Республикасының азаматтық іс жүргізу заңнамасында белгіленген тәртіппен қарайды. Сот орындаушысының ұсынысын қарау нәтижелері бойынша шығарылған сот ұйғарымының көшірмелері борышкерге және орындау үшін тиісті уәкілетті органдарға жіберіледі.</w:t>
      </w:r>
    </w:p>
    <w:bookmarkEnd w:id="206"/>
    <w:bookmarkStart w:name="z198" w:id="207"/>
    <w:p>
      <w:pPr>
        <w:spacing w:after="0"/>
        <w:ind w:left="0"/>
        <w:jc w:val="both"/>
      </w:pPr>
      <w:r>
        <w:rPr>
          <w:rFonts w:ascii="Times New Roman"/>
          <w:b w:val="false"/>
          <w:i w:val="false"/>
          <w:color w:val="000000"/>
          <w:sz w:val="28"/>
        </w:rPr>
        <w:t>
      2. Сот орындаушысының осы бапқа сәйкес жіберілген ұсынысын қараудың нәтижелері бойынша шығарылған сот ұйғарымын борышкер мен барлық лицензиарлар және рұқсаттар беруге уәкілетті өзге де мемлекеттік органдар орындауға міндетті.</w:t>
      </w:r>
    </w:p>
    <w:bookmarkEnd w:id="207"/>
    <w:bookmarkStart w:name="z1157" w:id="208"/>
    <w:p>
      <w:pPr>
        <w:spacing w:after="0"/>
        <w:ind w:left="0"/>
        <w:jc w:val="both"/>
      </w:pPr>
      <w:r>
        <w:rPr>
          <w:rFonts w:ascii="Times New Roman"/>
          <w:b w:val="false"/>
          <w:i w:val="false"/>
          <w:color w:val="000000"/>
          <w:sz w:val="28"/>
        </w:rPr>
        <w:t>
      3. Сот орындаушысы атқарушылық құжат талаптары орындалған немесе лицензияларды, рұқсаттар мен арнайы құқықтарды беру және олардың қолданылуы саласындағы уақытша шектеудің күшін жоюға негіздер туындаған күннен кейінгі күннен кешіктірмей осы шектеуді алып тастау туралы қаулы шығарады. Көрсетілген қаулының көшірмелері борышкерге, өндіріп алушыға және орындау үшін тиісті уәкілетті органдарға дереу жіберіледі.</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35-бап. Борышкердің өзінің мүліктік жағдайы туралы ақпарат беруі</w:t>
      </w:r>
    </w:p>
    <w:bookmarkStart w:name="z200" w:id="209"/>
    <w:p>
      <w:pPr>
        <w:spacing w:after="0"/>
        <w:ind w:left="0"/>
        <w:jc w:val="both"/>
      </w:pPr>
      <w:r>
        <w:rPr>
          <w:rFonts w:ascii="Times New Roman"/>
          <w:b w:val="false"/>
          <w:i w:val="false"/>
          <w:color w:val="000000"/>
          <w:sz w:val="28"/>
        </w:rPr>
        <w:t>
      1. Борышкер сот орындаушысының талабы бойынша оған өзінде бар мүлік туралы ақпарат беруге, сондай-ақ табыс көздері туралы мәліметтерді хабарлауға міндетті.</w:t>
      </w:r>
    </w:p>
    <w:bookmarkEnd w:id="209"/>
    <w:bookmarkStart w:name="z201" w:id="210"/>
    <w:p>
      <w:pPr>
        <w:spacing w:after="0"/>
        <w:ind w:left="0"/>
        <w:jc w:val="both"/>
      </w:pPr>
      <w:r>
        <w:rPr>
          <w:rFonts w:ascii="Times New Roman"/>
          <w:b w:val="false"/>
          <w:i w:val="false"/>
          <w:color w:val="000000"/>
          <w:sz w:val="28"/>
        </w:rPr>
        <w:t>
      2. Берілетін ақпаратта борышкер өзіне тиесілі барлық мүліктік талаптардың негіздерін көрсетуге де міндетті.</w:t>
      </w:r>
    </w:p>
    <w:bookmarkEnd w:id="210"/>
    <w:bookmarkStart w:name="z202" w:id="211"/>
    <w:p>
      <w:pPr>
        <w:spacing w:after="0"/>
        <w:ind w:left="0"/>
        <w:jc w:val="both"/>
      </w:pPr>
      <w:r>
        <w:rPr>
          <w:rFonts w:ascii="Times New Roman"/>
          <w:b w:val="false"/>
          <w:i w:val="false"/>
          <w:color w:val="000000"/>
          <w:sz w:val="28"/>
        </w:rPr>
        <w:t>
      3. Осы бапта көрсетілген мәліметтерді ұсынудан бас тарту не көрінеу жалған мәліметтер ұсыну атқарушылық құжатты орындамау болып табылады.</w:t>
      </w:r>
    </w:p>
    <w:bookmarkEnd w:id="211"/>
    <w:bookmarkStart w:name="z893" w:id="212"/>
    <w:p>
      <w:pPr>
        <w:spacing w:after="0"/>
        <w:ind w:left="0"/>
        <w:jc w:val="both"/>
      </w:pPr>
      <w:r>
        <w:rPr>
          <w:rFonts w:ascii="Times New Roman"/>
          <w:b w:val="false"/>
          <w:i w:val="false"/>
          <w:color w:val="000000"/>
          <w:sz w:val="28"/>
        </w:rPr>
        <w:t>
      4. Осы бапта көрсетілген мәліметтерді ұсынудан бас тарту аудио- және (немесе) бейнетіркеу арқылы тіркелуі мүмкін.</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Күштеп әкелу</w:t>
      </w:r>
    </w:p>
    <w:bookmarkStart w:name="z1160" w:id="21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67-бабы</w:t>
      </w:r>
      <w:r>
        <w:rPr>
          <w:rFonts w:ascii="Times New Roman"/>
          <w:b w:val="false"/>
          <w:i w:val="false"/>
          <w:color w:val="000000"/>
          <w:sz w:val="28"/>
        </w:rPr>
        <w:t xml:space="preserve"> 1-тармағының 8) тармақшасында көзделген, сондай-ақ атқарушылық құжатты орындамағаны үшін әкімшілік жауаптылыққа тартылған жағдайларда шақыру бойынша дәлелді себептерсіз келмеген кезде борышкер сот санкциялаған сот орындаушысының уәжді қаулысы бойынша күштеп әкелінуі мүмкін.</w:t>
      </w:r>
    </w:p>
    <w:bookmarkEnd w:id="213"/>
    <w:bookmarkStart w:name="z1161" w:id="214"/>
    <w:p>
      <w:pPr>
        <w:spacing w:after="0"/>
        <w:ind w:left="0"/>
        <w:jc w:val="both"/>
      </w:pPr>
      <w:r>
        <w:rPr>
          <w:rFonts w:ascii="Times New Roman"/>
          <w:b w:val="false"/>
          <w:i w:val="false"/>
          <w:color w:val="000000"/>
          <w:sz w:val="28"/>
        </w:rPr>
        <w:t>
      2. Күштеп әкелуді сот орындаушысы ішкі істер органы қызметкерінің қатысуымен үш сағаттан аспайтын мерзімге және жұмыс күндері сағат тоғыздан он сегізге дейін ғана атқарушылық әрекеттер жасау орнына мәжбүрлеп апару арқылы жүзеге асырады.</w:t>
      </w:r>
    </w:p>
    <w:bookmarkEnd w:id="214"/>
    <w:bookmarkStart w:name="z1162" w:id="215"/>
    <w:p>
      <w:pPr>
        <w:spacing w:after="0"/>
        <w:ind w:left="0"/>
        <w:jc w:val="both"/>
      </w:pPr>
      <w:r>
        <w:rPr>
          <w:rFonts w:ascii="Times New Roman"/>
          <w:b w:val="false"/>
          <w:i w:val="false"/>
          <w:color w:val="000000"/>
          <w:sz w:val="28"/>
        </w:rPr>
        <w:t>
      3. Шақыру туралы тиісінше хабарланған борышкердің келмеуінің дәлелді себептері деп: борышкердің келуіне мүмкіндік бермейтін ауруы, жақын туыстарының қайтыс болуы, дүлей зілзала, борышкердің тағайындалған мерзімге келуіне мүмкіндік бермейтін өзге де себептер танылады. Борышкер шақыру бойынша тағайындалған мерзімге келуіне кедергі келтіретін дәлелді себептердің болуы туралы өзін шақырған сот орындаушысын хабардар етуге міндетті.</w:t>
      </w:r>
    </w:p>
    <w:bookmarkEnd w:id="215"/>
    <w:bookmarkStart w:name="z1163" w:id="216"/>
    <w:p>
      <w:pPr>
        <w:spacing w:after="0"/>
        <w:ind w:left="0"/>
        <w:jc w:val="both"/>
      </w:pPr>
      <w:r>
        <w:rPr>
          <w:rFonts w:ascii="Times New Roman"/>
          <w:b w:val="false"/>
          <w:i w:val="false"/>
          <w:color w:val="000000"/>
          <w:sz w:val="28"/>
        </w:rPr>
        <w:t>
      4. Күштеп әкелу туралы қаулыны сот орындаушысы борышкерге оны орындаудың алдында хабарлайды, бұл оның қаулыға қол қоюымен куәландырылады.</w:t>
      </w:r>
    </w:p>
    <w:bookmarkEnd w:id="216"/>
    <w:p>
      <w:pPr>
        <w:spacing w:after="0"/>
        <w:ind w:left="0"/>
        <w:jc w:val="both"/>
      </w:pPr>
      <w:r>
        <w:rPr>
          <w:rFonts w:ascii="Times New Roman"/>
          <w:b w:val="false"/>
          <w:i w:val="false"/>
          <w:color w:val="000000"/>
          <w:sz w:val="28"/>
        </w:rPr>
        <w:t>
      Борышкер қол қоюдан бас тартқан жағдайда, бұл жөнінде қаулыға белгі қойылады.</w:t>
      </w:r>
    </w:p>
    <w:bookmarkStart w:name="z1164" w:id="217"/>
    <w:p>
      <w:pPr>
        <w:spacing w:after="0"/>
        <w:ind w:left="0"/>
        <w:jc w:val="both"/>
      </w:pPr>
      <w:r>
        <w:rPr>
          <w:rFonts w:ascii="Times New Roman"/>
          <w:b w:val="false"/>
          <w:i w:val="false"/>
          <w:color w:val="000000"/>
          <w:sz w:val="28"/>
        </w:rPr>
        <w:t>
      5. Кәмелетке толмағандар, жүкті әйелдер, сондай-ақ дәрігердің куәландыруы тиісті денсаулық жағдайы бойынша өзінің жатқан орнынан кете алмайтын немесе кетпеуге тиіс науқастар күштеп әкелуге жатпайды.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35-1-баппен толықтырылды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Борышкерлердің бірыңғай тізілімі</w:t>
      </w:r>
    </w:p>
    <w:bookmarkStart w:name="z204" w:id="218"/>
    <w:p>
      <w:pPr>
        <w:spacing w:after="0"/>
        <w:ind w:left="0"/>
        <w:jc w:val="both"/>
      </w:pPr>
      <w:r>
        <w:rPr>
          <w:rFonts w:ascii="Times New Roman"/>
          <w:b w:val="false"/>
          <w:i w:val="false"/>
          <w:color w:val="000000"/>
          <w:sz w:val="28"/>
        </w:rPr>
        <w:t>
      1. Уәкілетті орган атқарушылық құжаттарды мәжбүрлеп орындату жөніндегі міндеттерді жүзеге асыру үшін қажетті мақсаттарда Борышкерлердің бірыңғай тізілімін жүргізеді. Борышкерлер туралы мәліметтер уәкілетті органның ресми интернет-ресурсында орналастырылады.</w:t>
      </w:r>
    </w:p>
    <w:bookmarkEnd w:id="218"/>
    <w:bookmarkStart w:name="z205" w:id="219"/>
    <w:p>
      <w:pPr>
        <w:spacing w:after="0"/>
        <w:ind w:left="0"/>
        <w:jc w:val="both"/>
      </w:pPr>
      <w:r>
        <w:rPr>
          <w:rFonts w:ascii="Times New Roman"/>
          <w:b w:val="false"/>
          <w:i w:val="false"/>
          <w:color w:val="000000"/>
          <w:sz w:val="28"/>
        </w:rPr>
        <w:t>
      Борышкерлердің бірыңғай тізілімі атқарушылық іс жүргізу жөніндегі автоматтандырылған ақпараттық жүйе арқылы қалыптастырылады және жүргізіледі.</w:t>
      </w:r>
    </w:p>
    <w:bookmarkEnd w:id="219"/>
    <w:bookmarkStart w:name="z206" w:id="220"/>
    <w:p>
      <w:pPr>
        <w:spacing w:after="0"/>
        <w:ind w:left="0"/>
        <w:jc w:val="both"/>
      </w:pPr>
      <w:r>
        <w:rPr>
          <w:rFonts w:ascii="Times New Roman"/>
          <w:b w:val="false"/>
          <w:i w:val="false"/>
          <w:color w:val="000000"/>
          <w:sz w:val="28"/>
        </w:rPr>
        <w:t>
      Мерзімдік өндіріп алу туралы атқарушылық іс жүргізу бойынша үш айдан асатын берешегі жоқ, сондай-ақ талап қоюды қамтамасыз ету шараларын қолдану және тоқтату туралы атқарушылық құжаттары бойынша борышкерлер жөніндегі мәліметтерді қоспағанда,</w:t>
      </w:r>
    </w:p>
    <w:bookmarkEnd w:id="220"/>
    <w:bookmarkStart w:name="z207" w:id="221"/>
    <w:p>
      <w:pPr>
        <w:spacing w:after="0"/>
        <w:ind w:left="0"/>
        <w:jc w:val="both"/>
      </w:pPr>
      <w:r>
        <w:rPr>
          <w:rFonts w:ascii="Times New Roman"/>
          <w:b w:val="false"/>
          <w:i w:val="false"/>
          <w:color w:val="000000"/>
          <w:sz w:val="28"/>
        </w:rPr>
        <w:t>
      Борышкерлердің бірыңғай тізіліміне енгізу үшін мәліметтерді сот орындаушылары атқарушылық іс жүргізу қозғалғаннан кейін үш жұмыс күні ішінде жібереді.</w:t>
      </w:r>
    </w:p>
    <w:bookmarkEnd w:id="221"/>
    <w:bookmarkStart w:name="z208" w:id="222"/>
    <w:p>
      <w:pPr>
        <w:spacing w:after="0"/>
        <w:ind w:left="0"/>
        <w:jc w:val="both"/>
      </w:pPr>
      <w:r>
        <w:rPr>
          <w:rFonts w:ascii="Times New Roman"/>
          <w:b w:val="false"/>
          <w:i w:val="false"/>
          <w:color w:val="000000"/>
          <w:sz w:val="28"/>
        </w:rPr>
        <w:t>
      2. Көрсетілген мәліметтер:</w:t>
      </w:r>
    </w:p>
    <w:bookmarkEnd w:id="222"/>
    <w:bookmarkStart w:name="z209" w:id="223"/>
    <w:p>
      <w:pPr>
        <w:spacing w:after="0"/>
        <w:ind w:left="0"/>
        <w:jc w:val="both"/>
      </w:pPr>
      <w:r>
        <w:rPr>
          <w:rFonts w:ascii="Times New Roman"/>
          <w:b w:val="false"/>
          <w:i w:val="false"/>
          <w:color w:val="000000"/>
          <w:sz w:val="28"/>
        </w:rPr>
        <w:t>
      1) борышкердің тегін, атын, әкесінің атын (ол болған жағдайда) не борышкер ұйымның атауын;</w:t>
      </w:r>
    </w:p>
    <w:bookmarkEnd w:id="223"/>
    <w:bookmarkStart w:name="z1090" w:id="224"/>
    <w:p>
      <w:pPr>
        <w:spacing w:after="0"/>
        <w:ind w:left="0"/>
        <w:jc w:val="both"/>
      </w:pPr>
      <w:r>
        <w:rPr>
          <w:rFonts w:ascii="Times New Roman"/>
          <w:b w:val="false"/>
          <w:i w:val="false"/>
          <w:color w:val="000000"/>
          <w:sz w:val="28"/>
        </w:rPr>
        <w:t>
      2) атқарушылық құжатты берген органды, берілген күнін және борышкердің орындалмаған міндетінің мазмұнын;</w:t>
      </w:r>
    </w:p>
    <w:bookmarkEnd w:id="224"/>
    <w:bookmarkStart w:name="z1091" w:id="225"/>
    <w:p>
      <w:pPr>
        <w:spacing w:after="0"/>
        <w:ind w:left="0"/>
        <w:jc w:val="both"/>
      </w:pPr>
      <w:r>
        <w:rPr>
          <w:rFonts w:ascii="Times New Roman"/>
          <w:b w:val="false"/>
          <w:i w:val="false"/>
          <w:color w:val="000000"/>
          <w:sz w:val="28"/>
        </w:rPr>
        <w:t>
      3) көрсетілген мәліметтерді жіберетін сот орындаушысының тегін, атын, әкесінің атын (ол болған жағдайда) және аумақтық бөлімнің атауы мен мекенжайын немесе жеке сот орындаушысы кеңсесінің мекенжайын қамтиды.</w:t>
      </w:r>
    </w:p>
    <w:bookmarkEnd w:id="225"/>
    <w:bookmarkStart w:name="z1092" w:id="226"/>
    <w:p>
      <w:pPr>
        <w:spacing w:after="0"/>
        <w:ind w:left="0"/>
        <w:jc w:val="both"/>
      </w:pPr>
      <w:r>
        <w:rPr>
          <w:rFonts w:ascii="Times New Roman"/>
          <w:b w:val="false"/>
          <w:i w:val="false"/>
          <w:color w:val="000000"/>
          <w:sz w:val="28"/>
        </w:rPr>
        <w:t>
      3. Борышкерлердің бірыңғай тізілімінен борышкерді алып тастау осы Заңның 47-бабында көзделген негіздер бойынша атқарушылық іс жүргізу тоқтатылғаннан кейін және мерзімдік өндіріп алу туралы атқарушылық іс жүргізу бойынша берешек болмаған кезде, сондай-ақ ол атқарушылық құжаттың талаптарын орындаған кезде осы Заңның 48-бабында көзделген негіздер бойынша атқарушылық іс жүргізу аяқталғаннан кейін жүргізіледі.</w:t>
      </w:r>
    </w:p>
    <w:bookmarkEnd w:id="226"/>
    <w:bookmarkStart w:name="z954" w:id="227"/>
    <w:p>
      <w:pPr>
        <w:spacing w:after="0"/>
        <w:ind w:left="0"/>
        <w:jc w:val="both"/>
      </w:pPr>
      <w:r>
        <w:rPr>
          <w:rFonts w:ascii="Times New Roman"/>
          <w:b w:val="false"/>
          <w:i w:val="false"/>
          <w:color w:val="000000"/>
          <w:sz w:val="28"/>
        </w:rPr>
        <w:t>
      Сот орындаушысы осы Заңның 48-бабында көзделген негіздер бойынша аяқталған атқарушылық іс жүргізу бойынша атқарушылық құжат талаптарының орындалғаны туралы мәліметтер алған кезде үш жұмыс күні ішінде уәкілетті органға борышкерді Борышкерлердің бірыңғай тізілімен алып тастау үшін тиісті ақпарат жібереді.</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210" w:id="228"/>
    <w:p>
      <w:pPr>
        <w:spacing w:after="0"/>
        <w:ind w:left="0"/>
        <w:jc w:val="left"/>
      </w:pPr>
      <w:r>
        <w:rPr>
          <w:rFonts w:ascii="Times New Roman"/>
          <w:b/>
          <w:i w:val="false"/>
          <w:color w:val="000000"/>
        </w:rPr>
        <w:t xml:space="preserve"> 2-БӨЛІМ. АТҚАРУШЫЛЫҚ ӘРЕКЕТТЕРДІ ЖАСАУ ТӘРТІБІ</w:t>
      </w:r>
    </w:p>
    <w:bookmarkEnd w:id="228"/>
    <w:bookmarkStart w:name="z211" w:id="229"/>
    <w:p>
      <w:pPr>
        <w:spacing w:after="0"/>
        <w:ind w:left="0"/>
        <w:jc w:val="left"/>
      </w:pPr>
      <w:r>
        <w:rPr>
          <w:rFonts w:ascii="Times New Roman"/>
          <w:b/>
          <w:i w:val="false"/>
          <w:color w:val="000000"/>
        </w:rPr>
        <w:t xml:space="preserve"> 6-тарау. АТҚАРУШЫЛЫҚ ІС ЖҮРГІЗУДІ ЖАСАУДЫҢ ЖАЛПЫ ШАРТТАРЫ</w:t>
      </w:r>
    </w:p>
    <w:bookmarkEnd w:id="229"/>
    <w:p>
      <w:pPr>
        <w:spacing w:after="0"/>
        <w:ind w:left="0"/>
        <w:jc w:val="both"/>
      </w:pPr>
      <w:r>
        <w:rPr>
          <w:rFonts w:ascii="Times New Roman"/>
          <w:b/>
          <w:i w:val="false"/>
          <w:color w:val="000000"/>
          <w:sz w:val="28"/>
        </w:rPr>
        <w:t>37-бап. Атқарушылық құжатты iс жүргiзуге қабылдау</w:t>
      </w:r>
    </w:p>
    <w:bookmarkStart w:name="z213" w:id="230"/>
    <w:p>
      <w:pPr>
        <w:spacing w:after="0"/>
        <w:ind w:left="0"/>
        <w:jc w:val="both"/>
      </w:pPr>
      <w:r>
        <w:rPr>
          <w:rFonts w:ascii="Times New Roman"/>
          <w:b w:val="false"/>
          <w:i w:val="false"/>
          <w:color w:val="000000"/>
          <w:sz w:val="28"/>
        </w:rPr>
        <w:t>
      1. Сот орындаушысы, егер осы Заңда және Қазақстан Республикасының өзге де заңнамалық актiлерiнде өзгеше көзделмесе, өндіріп алушының арызы бойынша атқарушылық құжаттың негізінде атқарушылық іс жүргізуді қозғайды.</w:t>
      </w:r>
    </w:p>
    <w:bookmarkEnd w:id="230"/>
    <w:bookmarkStart w:name="z214" w:id="231"/>
    <w:p>
      <w:pPr>
        <w:spacing w:after="0"/>
        <w:ind w:left="0"/>
        <w:jc w:val="both"/>
      </w:pPr>
      <w:r>
        <w:rPr>
          <w:rFonts w:ascii="Times New Roman"/>
          <w:b w:val="false"/>
          <w:i w:val="false"/>
          <w:color w:val="000000"/>
          <w:sz w:val="28"/>
        </w:rPr>
        <w:t>
      2. Арызға өндіріп алушы не оның өкілі қол қояды. Өкіл оның өкілеттігін куәландыратын сенімхатты немесе өзге де құжатты арызға қоса береді. Арызда атқарушылық құжаттағы талаптардың орындалуын қамтамасыз ету мақсатында борышкердің мүлкіне тыйым салу туралы, сондай-ақ борышкер үшін осы Заңда көзделген шектеулерді белгілеу туралы өтініш болуы мүмкін.</w:t>
      </w:r>
    </w:p>
    <w:bookmarkEnd w:id="231"/>
    <w:bookmarkStart w:name="z215" w:id="232"/>
    <w:p>
      <w:pPr>
        <w:spacing w:after="0"/>
        <w:ind w:left="0"/>
        <w:jc w:val="both"/>
      </w:pPr>
      <w:r>
        <w:rPr>
          <w:rFonts w:ascii="Times New Roman"/>
          <w:b w:val="false"/>
          <w:i w:val="false"/>
          <w:color w:val="000000"/>
          <w:sz w:val="28"/>
        </w:rPr>
        <w:t>
      3. Атқарушылық құжатты өзіне сот, басқа орган (лауазымды адам) жіберген жағдайда мемлекеттік сот орындаушысы атқарушылық іс жүргізуді өндіріп алушының өтінішінсіз қозғайды.</w:t>
      </w:r>
    </w:p>
    <w:bookmarkEnd w:id="232"/>
    <w:bookmarkStart w:name="z955" w:id="233"/>
    <w:p>
      <w:pPr>
        <w:spacing w:after="0"/>
        <w:ind w:left="0"/>
        <w:jc w:val="both"/>
      </w:pPr>
      <w:r>
        <w:rPr>
          <w:rFonts w:ascii="Times New Roman"/>
          <w:b w:val="false"/>
          <w:i w:val="false"/>
          <w:color w:val="000000"/>
          <w:sz w:val="28"/>
        </w:rPr>
        <w:t>
      Атқарушылық құжат өзіне осы Заңның 162-бабы 1-тармағының 2) тармақшасында көзделген тәртіппен жіберілген жағдайда жеке сот орындаушысы атқарушылық іс жүргізуді өндіріп алушының өтінішінсіз қозғайды.</w:t>
      </w:r>
    </w:p>
    <w:bookmarkEnd w:id="233"/>
    <w:bookmarkStart w:name="z216" w:id="234"/>
    <w:p>
      <w:pPr>
        <w:spacing w:after="0"/>
        <w:ind w:left="0"/>
        <w:jc w:val="both"/>
      </w:pPr>
      <w:r>
        <w:rPr>
          <w:rFonts w:ascii="Times New Roman"/>
          <w:b w:val="false"/>
          <w:i w:val="false"/>
          <w:color w:val="000000"/>
          <w:sz w:val="28"/>
        </w:rPr>
        <w:t>
      4. Сот орындаушысы Қазақстан Республикасының заңнамасында белгіленген талаптарға сәйкес келетін атқарушылық құжат өзіне келіп түскеннен кейін үш жұмыс күнінен кешіктірмей атқарушылық іс жүргізуді қозғайды, ол туралы қаулы шығарады.</w:t>
      </w:r>
    </w:p>
    <w:bookmarkEnd w:id="234"/>
    <w:p>
      <w:pPr>
        <w:spacing w:after="0"/>
        <w:ind w:left="0"/>
        <w:jc w:val="both"/>
      </w:pPr>
      <w:r>
        <w:rPr>
          <w:rFonts w:ascii="Times New Roman"/>
          <w:b w:val="false"/>
          <w:i w:val="false"/>
          <w:color w:val="000000"/>
          <w:sz w:val="28"/>
        </w:rPr>
        <w:t>
      Жеке сот орындаушысы атқарушылық іс жүргізуді қозғаған кезде өндіріп алушымен атқарушылық құжаттың орындалу шарттары туралы келісім (шарт) жасасады, өндіріп алушының осы Заңда көзделген құқықтары мен міндеттерін түсіндіреді.</w:t>
      </w:r>
    </w:p>
    <w:p>
      <w:pPr>
        <w:spacing w:after="0"/>
        <w:ind w:left="0"/>
        <w:jc w:val="both"/>
      </w:pPr>
      <w:r>
        <w:rPr>
          <w:rFonts w:ascii="Times New Roman"/>
          <w:b w:val="false"/>
          <w:i w:val="false"/>
          <w:color w:val="000000"/>
          <w:sz w:val="28"/>
        </w:rPr>
        <w:t>
      Мемлекеттің кірісіне өндіріп алу туралы атқарушылық құжаттар және істердің әлеуметтік маңызы бар санаттары бойынша атқарушылық іс жүргізуді жеке сот орындаушысы келісім (шарт) жасаспай қозғайды.</w:t>
      </w:r>
    </w:p>
    <w:p>
      <w:pPr>
        <w:spacing w:after="0"/>
        <w:ind w:left="0"/>
        <w:jc w:val="both"/>
      </w:pPr>
      <w:r>
        <w:rPr>
          <w:rFonts w:ascii="Times New Roman"/>
          <w:b w:val="false"/>
          <w:i w:val="false"/>
          <w:color w:val="000000"/>
          <w:sz w:val="28"/>
        </w:rPr>
        <w:t>
      Сот орындаушысы атқарушылық іс жүргізуді қозғаумен бір мезгілде осы Заңда көзделген атқарушылық құжаттардың орындалуын қамтамасыз ету жөнінде шаралар қабылдайды, сондай-ақ атқарушылық іс жүргізудің мемлекеттік автоматтандырылған ақпараттық жүйесі арқылы тексеру жолымен борышкерге қатысты өзге де атқарушылық іс жүргізудің бар-жоғын анықтайды, олар анықталған жағдайда өндіріп алушыға хабарлайды және осы Заңға сәйкес оның талаптарын қанағаттандырудың кезектілік тәртібін түсіндіреді.</w:t>
      </w:r>
    </w:p>
    <w:bookmarkStart w:name="z217" w:id="235"/>
    <w:p>
      <w:pPr>
        <w:spacing w:after="0"/>
        <w:ind w:left="0"/>
        <w:jc w:val="both"/>
      </w:pPr>
      <w:r>
        <w:rPr>
          <w:rFonts w:ascii="Times New Roman"/>
          <w:b w:val="false"/>
          <w:i w:val="false"/>
          <w:color w:val="000000"/>
          <w:sz w:val="28"/>
        </w:rPr>
        <w:t>
      5. Атқарушылық іс жүргізу қозғалғаннан кейін борышкердің өндіріп алушы алдындағы міндеттерін кез келген орындауы сот орындаушысын міндетті түрде хабардар ете отырып жүргізілуге тиіс.</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Атқарушылық іс жүргізуді қозғаудан бас тартудың негіздері, салдары және оның себептерін жою</w:t>
      </w:r>
    </w:p>
    <w:bookmarkStart w:name="z219" w:id="236"/>
    <w:p>
      <w:pPr>
        <w:spacing w:after="0"/>
        <w:ind w:left="0"/>
        <w:jc w:val="both"/>
      </w:pPr>
      <w:r>
        <w:rPr>
          <w:rFonts w:ascii="Times New Roman"/>
          <w:b w:val="false"/>
          <w:i w:val="false"/>
          <w:color w:val="000000"/>
          <w:sz w:val="28"/>
        </w:rPr>
        <w:t>
      1. Сот орындаушысы өзіне атқарушылық құжат келіп түскен күннен бастап үш жұмыс күні ішінде, егер:</w:t>
      </w:r>
    </w:p>
    <w:bookmarkEnd w:id="236"/>
    <w:bookmarkStart w:name="z220" w:id="237"/>
    <w:p>
      <w:pPr>
        <w:spacing w:after="0"/>
        <w:ind w:left="0"/>
        <w:jc w:val="both"/>
      </w:pPr>
      <w:r>
        <w:rPr>
          <w:rFonts w:ascii="Times New Roman"/>
          <w:b w:val="false"/>
          <w:i w:val="false"/>
          <w:color w:val="000000"/>
          <w:sz w:val="28"/>
        </w:rPr>
        <w:t>
      1) атқарушылық құжат өндіріп алушының арызынсыз берілсе не атқарушылық іс жүргізу өндіріп алушының арызынсыз қозғалуға жататын жағдайларды қоспағанда, арызға өндіріп алушы немесе оның өкілі қол қоймаса;</w:t>
      </w:r>
    </w:p>
    <w:bookmarkEnd w:id="237"/>
    <w:bookmarkStart w:name="z221" w:id="238"/>
    <w:p>
      <w:pPr>
        <w:spacing w:after="0"/>
        <w:ind w:left="0"/>
        <w:jc w:val="both"/>
      </w:pPr>
      <w:r>
        <w:rPr>
          <w:rFonts w:ascii="Times New Roman"/>
          <w:b w:val="false"/>
          <w:i w:val="false"/>
          <w:color w:val="000000"/>
          <w:sz w:val="28"/>
        </w:rPr>
        <w:t>
      2) атқарушылық құжат атқарушылық әрекеттердің жасалған жері бойынша берілмесе;</w:t>
      </w:r>
    </w:p>
    <w:bookmarkEnd w:id="238"/>
    <w:bookmarkStart w:name="z222" w:id="239"/>
    <w:p>
      <w:pPr>
        <w:spacing w:after="0"/>
        <w:ind w:left="0"/>
        <w:jc w:val="both"/>
      </w:pPr>
      <w:r>
        <w:rPr>
          <w:rFonts w:ascii="Times New Roman"/>
          <w:b w:val="false"/>
          <w:i w:val="false"/>
          <w:color w:val="000000"/>
          <w:sz w:val="28"/>
        </w:rPr>
        <w:t>
      3) атқарушылық құжат орындауға ұсынылатын мерзім өтіп кетсе және сот оны қалпына келтірмесе;</w:t>
      </w:r>
    </w:p>
    <w:bookmarkEnd w:id="239"/>
    <w:bookmarkStart w:name="z223" w:id="240"/>
    <w:p>
      <w:pPr>
        <w:spacing w:after="0"/>
        <w:ind w:left="0"/>
        <w:jc w:val="both"/>
      </w:pPr>
      <w:r>
        <w:rPr>
          <w:rFonts w:ascii="Times New Roman"/>
          <w:b w:val="false"/>
          <w:i w:val="false"/>
          <w:color w:val="000000"/>
          <w:sz w:val="28"/>
        </w:rPr>
        <w:t>
      4) құжат атқарушылық құжат болып табылмаса не атқарушылық құжатқа қойылатын талаптарға сәйкес келмесе;</w:t>
      </w:r>
    </w:p>
    <w:bookmarkEnd w:id="240"/>
    <w:bookmarkStart w:name="z224" w:id="241"/>
    <w:p>
      <w:pPr>
        <w:spacing w:after="0"/>
        <w:ind w:left="0"/>
        <w:jc w:val="both"/>
      </w:pPr>
      <w:r>
        <w:rPr>
          <w:rFonts w:ascii="Times New Roman"/>
          <w:b w:val="false"/>
          <w:i w:val="false"/>
          <w:color w:val="000000"/>
          <w:sz w:val="28"/>
        </w:rPr>
        <w:t>
      5) атқарушылық құжат бұрын орындауға ұсынылған болса және атқарушылық іс жүргізу осы Заңның 47-бабының 1-тармағында көзделген негіздер бойынша тоқтатылған болса;</w:t>
      </w:r>
    </w:p>
    <w:bookmarkEnd w:id="241"/>
    <w:bookmarkStart w:name="z225" w:id="242"/>
    <w:p>
      <w:pPr>
        <w:spacing w:after="0"/>
        <w:ind w:left="0"/>
        <w:jc w:val="both"/>
      </w:pPr>
      <w:r>
        <w:rPr>
          <w:rFonts w:ascii="Times New Roman"/>
          <w:b w:val="false"/>
          <w:i w:val="false"/>
          <w:color w:val="000000"/>
          <w:sz w:val="28"/>
        </w:rPr>
        <w:t>
      6) сот актісі, атқарушылық құжат болып табылатын немесе соның негізінде, дереу орындалуға жататын атқарушылық құжаттарды қоспағанда, атқарушылық құжатты беретін органның (лауазымды адамның) актісі заңды күшіне енбесе;</w:t>
      </w:r>
    </w:p>
    <w:bookmarkEnd w:id="242"/>
    <w:bookmarkStart w:name="z226" w:id="243"/>
    <w:p>
      <w:pPr>
        <w:spacing w:after="0"/>
        <w:ind w:left="0"/>
        <w:jc w:val="both"/>
      </w:pPr>
      <w:r>
        <w:rPr>
          <w:rFonts w:ascii="Times New Roman"/>
          <w:b w:val="false"/>
          <w:i w:val="false"/>
          <w:color w:val="000000"/>
          <w:sz w:val="28"/>
        </w:rPr>
        <w:t>
      7) өндіріп алушы жеке сот орындаушысының өндіріп алушылардың пайдасына өндіріп алынған сомаларды сақтауға арналған ағымдағы шотына атқарушылық әрекеттерді жүзеге асыру үшін қажетті соманы енгізбеген болса;</w:t>
      </w:r>
    </w:p>
    <w:bookmarkEnd w:id="243"/>
    <w:bookmarkStart w:name="z1096" w:id="244"/>
    <w:p>
      <w:pPr>
        <w:spacing w:after="0"/>
        <w:ind w:left="0"/>
        <w:jc w:val="both"/>
      </w:pPr>
      <w:r>
        <w:rPr>
          <w:rFonts w:ascii="Times New Roman"/>
          <w:b w:val="false"/>
          <w:i w:val="false"/>
          <w:color w:val="000000"/>
          <w:sz w:val="28"/>
        </w:rPr>
        <w:t>
      8) атқарушылық құжатқа заңды күшіне енгені туралы белгісі бар, судьяның қолымен және соттың мөрімен куәландырылған сот актісінің көшірмесі қоса берілмесе;</w:t>
      </w:r>
    </w:p>
    <w:bookmarkEnd w:id="244"/>
    <w:bookmarkStart w:name="z1097" w:id="245"/>
    <w:p>
      <w:pPr>
        <w:spacing w:after="0"/>
        <w:ind w:left="0"/>
        <w:jc w:val="both"/>
      </w:pPr>
      <w:r>
        <w:rPr>
          <w:rFonts w:ascii="Times New Roman"/>
          <w:b w:val="false"/>
          <w:i w:val="false"/>
          <w:color w:val="000000"/>
          <w:sz w:val="28"/>
        </w:rPr>
        <w:t>
      9) уәкілетті органдар Қазақстан Республикасының Әкімшілік құқық бұзушылық туралы кодексінің 896-бабында көзделген мәліметтер мен құжаттарды ұсынбаса;</w:t>
      </w:r>
    </w:p>
    <w:bookmarkEnd w:id="245"/>
    <w:bookmarkStart w:name="z1179" w:id="246"/>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11-бабының</w:t>
      </w:r>
      <w:r>
        <w:rPr>
          <w:rFonts w:ascii="Times New Roman"/>
          <w:b w:val="false"/>
          <w:i w:val="false"/>
          <w:color w:val="000000"/>
          <w:sz w:val="28"/>
        </w:rPr>
        <w:t xml:space="preserve"> 1-1-тармағында белгіленген мерзiм өтпесе;</w:t>
      </w:r>
    </w:p>
    <w:bookmarkEnd w:id="246"/>
    <w:bookmarkStart w:name="z1180" w:id="247"/>
    <w:p>
      <w:pPr>
        <w:spacing w:after="0"/>
        <w:ind w:left="0"/>
        <w:jc w:val="both"/>
      </w:pPr>
      <w:r>
        <w:rPr>
          <w:rFonts w:ascii="Times New Roman"/>
          <w:b w:val="false"/>
          <w:i w:val="false"/>
          <w:color w:val="000000"/>
          <w:sz w:val="28"/>
        </w:rPr>
        <w:t>
      11) атқарушылық құжатты орындау мемлекеттік не жеке сот орындаушысының құзыретіне жатпаса;</w:t>
      </w:r>
    </w:p>
    <w:bookmarkEnd w:id="247"/>
    <w:bookmarkStart w:name="z1181" w:id="248"/>
    <w:p>
      <w:pPr>
        <w:spacing w:after="0"/>
        <w:ind w:left="0"/>
        <w:jc w:val="both"/>
      </w:pPr>
      <w:r>
        <w:rPr>
          <w:rFonts w:ascii="Times New Roman"/>
          <w:b w:val="false"/>
          <w:i w:val="false"/>
          <w:color w:val="000000"/>
          <w:sz w:val="28"/>
        </w:rPr>
        <w:t>
      12) атқарушылық құжатты бергенге дейін өндіріп алушы немесе борышкер болып табылатын заңды тұлғаны тарату не қайта ұйымдастыру аяқталса не ол банкрот деп танылса;</w:t>
      </w:r>
    </w:p>
    <w:bookmarkEnd w:id="248"/>
    <w:bookmarkStart w:name="z1182" w:id="249"/>
    <w:p>
      <w:pPr>
        <w:spacing w:after="0"/>
        <w:ind w:left="0"/>
        <w:jc w:val="both"/>
      </w:pPr>
      <w:r>
        <w:rPr>
          <w:rFonts w:ascii="Times New Roman"/>
          <w:b w:val="false"/>
          <w:i w:val="false"/>
          <w:color w:val="000000"/>
          <w:sz w:val="28"/>
        </w:rPr>
        <w:t>
      13) әкімшілік өндіріп алуды қолдану туралы қаулыны, айыппұл төлеу қажеттігі туралы нұсқаманы ерікті түрде орындау мерзімі өтпесе, атқарушылық іс жүргізуді қозғаудан бас тарту туралы қаулы шығарады.</w:t>
      </w:r>
    </w:p>
    <w:bookmarkEnd w:id="249"/>
    <w:bookmarkStart w:name="z227" w:id="250"/>
    <w:p>
      <w:pPr>
        <w:spacing w:after="0"/>
        <w:ind w:left="0"/>
        <w:jc w:val="both"/>
      </w:pPr>
      <w:r>
        <w:rPr>
          <w:rFonts w:ascii="Times New Roman"/>
          <w:b w:val="false"/>
          <w:i w:val="false"/>
          <w:color w:val="000000"/>
          <w:sz w:val="28"/>
        </w:rPr>
        <w:t>
      2. Атқарушылық іс жүргізуді қозғаудан бас тарту туралы сот орындаушысы қаулысының көшірмесі аталған қаулы шығарылған күннен кейінгі күннен кешіктірілмей, барлық түскен құжаттардың қосымшасымен өндіріп алушыға, сондай-ақ атқарушылық құжатты берген сотқа немесе органға (лауазымды адамға) жіберіледі.</w:t>
      </w:r>
    </w:p>
    <w:bookmarkEnd w:id="250"/>
    <w:p>
      <w:pPr>
        <w:spacing w:after="0"/>
        <w:ind w:left="0"/>
        <w:jc w:val="both"/>
      </w:pPr>
      <w:r>
        <w:rPr>
          <w:rFonts w:ascii="Times New Roman"/>
          <w:b w:val="false"/>
          <w:i w:val="false"/>
          <w:color w:val="000000"/>
          <w:sz w:val="28"/>
        </w:rPr>
        <w:t>
      Қайтару туралы қаулыда атқарушылық құжатты қайтарудың негіздері көрсетілуге тиіс.</w:t>
      </w:r>
    </w:p>
    <w:bookmarkStart w:name="z228" w:id="251"/>
    <w:p>
      <w:pPr>
        <w:spacing w:after="0"/>
        <w:ind w:left="0"/>
        <w:jc w:val="both"/>
      </w:pPr>
      <w:r>
        <w:rPr>
          <w:rFonts w:ascii="Times New Roman"/>
          <w:b w:val="false"/>
          <w:i w:val="false"/>
          <w:color w:val="000000"/>
          <w:sz w:val="28"/>
        </w:rPr>
        <w:t>
      3. Осы баптың 1-тармағының 1), 2), 3), 4), 6), 7), 8), 9), 10), 11) және 13) тармақшаларында көзделген мән-жайларды жою атқарушылық құжатты сот орындаушысына осы Заңда белгіленген тәртіппен қайта жіберуге (ұсынуға) кедергі келтірмейді.</w:t>
      </w:r>
    </w:p>
    <w:bookmarkEnd w:id="251"/>
    <w:p>
      <w:pPr>
        <w:spacing w:after="0"/>
        <w:ind w:left="0"/>
        <w:jc w:val="both"/>
      </w:pPr>
      <w:r>
        <w:rPr>
          <w:rFonts w:ascii="Times New Roman"/>
          <w:b w:val="false"/>
          <w:i w:val="false"/>
          <w:color w:val="000000"/>
          <w:sz w:val="28"/>
        </w:rPr>
        <w:t>
      Осы баптың 1-тармағының 7) тармақшасында көзделген мән-жайларды жою үшін жеке сот орындаушысы өндіріп алушыға он күн мерзім белгілейді. Егер өндіріп алушы көрсетілген мерзімде ағымдағы шотқа қажетті соманы енгізбесе, онда атқарушылық құжат орындауға ұсынылмаған болып есептеледі және өндіріп алушыға қайтарылады.</w:t>
      </w:r>
    </w:p>
    <w:bookmarkStart w:name="z229" w:id="252"/>
    <w:p>
      <w:pPr>
        <w:spacing w:after="0"/>
        <w:ind w:left="0"/>
        <w:jc w:val="both"/>
      </w:pPr>
      <w:r>
        <w:rPr>
          <w:rFonts w:ascii="Times New Roman"/>
          <w:b w:val="false"/>
          <w:i w:val="false"/>
          <w:color w:val="000000"/>
          <w:sz w:val="28"/>
        </w:rPr>
        <w:t>
      4. Сот орындаушысына кемшіліктері жойылғаннан кейін немесе белгіленген мерзімінен кешірек келіп түскен атқарушылық құжаттың қайтадан келіп түскен күні оның берілген күні болып есептеледі.</w:t>
      </w:r>
    </w:p>
    <w:bookmarkEnd w:id="252"/>
    <w:bookmarkStart w:name="z230" w:id="253"/>
    <w:p>
      <w:pPr>
        <w:spacing w:after="0"/>
        <w:ind w:left="0"/>
        <w:jc w:val="both"/>
      </w:pPr>
      <w:r>
        <w:rPr>
          <w:rFonts w:ascii="Times New Roman"/>
          <w:b w:val="false"/>
          <w:i w:val="false"/>
          <w:color w:val="000000"/>
          <w:sz w:val="28"/>
        </w:rPr>
        <w:t>
      5. Қайтару туралы қаулыда көрсетілген кемшiлiктері жойылмай келiп түскен атқарушылық құжат орындалуға жатпайды және ол жiберген органға немесе адамға қайтарылады.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05.07.2014 </w:t>
      </w:r>
      <w:r>
        <w:rPr>
          <w:rFonts w:ascii="Times New Roman"/>
          <w:b w:val="false"/>
          <w:i w:val="false"/>
          <w:color w:val="ff0000"/>
          <w:sz w:val="28"/>
        </w:rPr>
        <w:t>№ 236-V</w:t>
      </w:r>
      <w:r>
        <w:rPr>
          <w:rFonts w:ascii="Times New Roman"/>
          <w:b w:val="false"/>
          <w:i w:val="false"/>
          <w:color w:val="ff0000"/>
          <w:sz w:val="28"/>
        </w:rPr>
        <w:t xml:space="preserve"> (01.01.2015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Атқарушылық құжаттарды орындау мерзiмдерi</w:t>
      </w:r>
    </w:p>
    <w:bookmarkStart w:name="z232" w:id="254"/>
    <w:p>
      <w:pPr>
        <w:spacing w:after="0"/>
        <w:ind w:left="0"/>
        <w:jc w:val="both"/>
      </w:pPr>
      <w:r>
        <w:rPr>
          <w:rFonts w:ascii="Times New Roman"/>
          <w:b w:val="false"/>
          <w:i w:val="false"/>
          <w:color w:val="000000"/>
          <w:sz w:val="28"/>
        </w:rPr>
        <w:t>
      1. Мерзімді өндiрiп алу туралы атқарушылық құжаттарды қоспағанда, сондай-ақ заңнамалық актілермен орындаудың өзгеше мерзімдері белгiленгеннен басқа жағдайларда, атқарушылық құжаттар бойынша сот орындаушыларының орындауы атқарушылық iс жүргiзу қозғалған күннен бастап екi айдан аспайтындай мерзiмде аяқталуға тиiс.</w:t>
      </w:r>
    </w:p>
    <w:bookmarkEnd w:id="254"/>
    <w:bookmarkStart w:name="z233" w:id="255"/>
    <w:p>
      <w:pPr>
        <w:spacing w:after="0"/>
        <w:ind w:left="0"/>
        <w:jc w:val="both"/>
      </w:pPr>
      <w:r>
        <w:rPr>
          <w:rFonts w:ascii="Times New Roman"/>
          <w:b w:val="false"/>
          <w:i w:val="false"/>
          <w:color w:val="000000"/>
          <w:sz w:val="28"/>
        </w:rPr>
        <w:t>
      2. Құрылыстарды бұзумен, технологиялық операцияларды жүргiзумен байланысты атқарушылық құжаттар бойынша, сондай-ақ мамандарды тарта отырып мүлiктi бағалауды, сараптама жүргiзудi, борышкердiң мүлкiн сатуды, iздестiрудi талап ететiн мүлiктiк өндiрiп алу туралы атқарушылық құжаттар бойынша орындау төрт айдан аспайтындай мерзiмде аяқталуға тиiс.</w:t>
      </w:r>
    </w:p>
    <w:bookmarkEnd w:id="255"/>
    <w:bookmarkStart w:name="z234" w:id="256"/>
    <w:p>
      <w:pPr>
        <w:spacing w:after="0"/>
        <w:ind w:left="0"/>
        <w:jc w:val="both"/>
      </w:pPr>
      <w:r>
        <w:rPr>
          <w:rFonts w:ascii="Times New Roman"/>
          <w:b w:val="false"/>
          <w:i w:val="false"/>
          <w:color w:val="000000"/>
          <w:sz w:val="28"/>
        </w:rPr>
        <w:t>
      3. Осы Заңда көзделмеген өзге де мерзімдер өндіріп алушы мен жеке сот орындаушысы арасында жазбаша нысанда көрсетілуі мүмкін, бұл ретте олар алты айдан аспайды.</w:t>
      </w:r>
    </w:p>
    <w:bookmarkEnd w:id="256"/>
    <w:bookmarkStart w:name="z235" w:id="257"/>
    <w:p>
      <w:pPr>
        <w:spacing w:after="0"/>
        <w:ind w:left="0"/>
        <w:jc w:val="both"/>
      </w:pPr>
      <w:r>
        <w:rPr>
          <w:rFonts w:ascii="Times New Roman"/>
          <w:b w:val="false"/>
          <w:i w:val="false"/>
          <w:color w:val="000000"/>
          <w:sz w:val="28"/>
        </w:rPr>
        <w:t>
      4. Атқарушылық іс жүргізу мерзіміне мынадай:</w:t>
      </w:r>
    </w:p>
    <w:bookmarkEnd w:id="257"/>
    <w:p>
      <w:pPr>
        <w:spacing w:after="0"/>
        <w:ind w:left="0"/>
        <w:jc w:val="both"/>
      </w:pPr>
      <w:r>
        <w:rPr>
          <w:rFonts w:ascii="Times New Roman"/>
          <w:b w:val="false"/>
          <w:i w:val="false"/>
          <w:color w:val="000000"/>
          <w:sz w:val="28"/>
        </w:rPr>
        <w:t>
      1) атқарушылық құжаттарды орындау осы Заңда көзделген негіздер бойынша тоқтатыла тұрған, кейінге қалдырылған не мерзімі ұзартылған;</w:t>
      </w:r>
    </w:p>
    <w:p>
      <w:pPr>
        <w:spacing w:after="0"/>
        <w:ind w:left="0"/>
        <w:jc w:val="both"/>
      </w:pPr>
      <w:r>
        <w:rPr>
          <w:rFonts w:ascii="Times New Roman"/>
          <w:b w:val="false"/>
          <w:i w:val="false"/>
          <w:color w:val="000000"/>
          <w:sz w:val="28"/>
        </w:rPr>
        <w:t>
      2) борышкерге тыйым салынған мүлікті дербес өткізу құқығы берілген уақыт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Орындауды кейінге қалдыру, мерзімін ұзарту, оның тәсілі мен тәртібін өзгерту, берілген сомаларды индекстеу</w:t>
      </w:r>
    </w:p>
    <w:bookmarkStart w:name="z237" w:id="258"/>
    <w:p>
      <w:pPr>
        <w:spacing w:after="0"/>
        <w:ind w:left="0"/>
        <w:jc w:val="both"/>
      </w:pPr>
      <w:r>
        <w:rPr>
          <w:rFonts w:ascii="Times New Roman"/>
          <w:b w:val="false"/>
          <w:i w:val="false"/>
          <w:color w:val="000000"/>
          <w:sz w:val="28"/>
        </w:rPr>
        <w:t>
      Атқарушылық іс-әрекеттер жасауды қиындататын немесе мүмкін етпейтін мән-жайлар болған кезде өндіріп алушы немесе борышкер не сот орындаушысы істі қараған сот алдына немесе орындалатын жердегі сот алдына орындау тәсілі мен тәртібін өзгерту туралы мәселе қоюға құқылы.</w:t>
      </w:r>
    </w:p>
    <w:bookmarkEnd w:id="258"/>
    <w:bookmarkStart w:name="z1098" w:id="259"/>
    <w:p>
      <w:pPr>
        <w:spacing w:after="0"/>
        <w:ind w:left="0"/>
        <w:jc w:val="both"/>
      </w:pPr>
      <w:r>
        <w:rPr>
          <w:rFonts w:ascii="Times New Roman"/>
          <w:b w:val="false"/>
          <w:i w:val="false"/>
          <w:color w:val="000000"/>
          <w:sz w:val="28"/>
        </w:rPr>
        <w:t>
      Орындауды кейінге қалдыру немесе мерзімін ұзарту туралы, сондай-ақ берілген сомаларды индекстеу туралы мәселені сот атқарушылық іс жүргізу тараптарының өтініші бойынша шешеді.</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Атқарушылық әрекеттердi кейiнге қалдыру</w:t>
      </w:r>
    </w:p>
    <w:p>
      <w:pPr>
        <w:spacing w:after="0"/>
        <w:ind w:left="0"/>
        <w:jc w:val="both"/>
      </w:pPr>
      <w:r>
        <w:rPr>
          <w:rFonts w:ascii="Times New Roman"/>
          <w:b w:val="false"/>
          <w:i w:val="false"/>
          <w:color w:val="ff0000"/>
          <w:sz w:val="28"/>
        </w:rPr>
        <w:t xml:space="preserve">
      Ескерту. 41-бап алып тасталды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42-бап. Сот орындаушысының атқарушылық iс жүргiзудiтоқтата тұру мiндетi</w:t>
      </w:r>
    </w:p>
    <w:bookmarkStart w:name="z241" w:id="260"/>
    <w:p>
      <w:pPr>
        <w:spacing w:after="0"/>
        <w:ind w:left="0"/>
        <w:jc w:val="both"/>
      </w:pPr>
      <w:r>
        <w:rPr>
          <w:rFonts w:ascii="Times New Roman"/>
          <w:b w:val="false"/>
          <w:i w:val="false"/>
          <w:color w:val="000000"/>
          <w:sz w:val="28"/>
        </w:rPr>
        <w:t>
      Атқарушылық іс жүргізу:</w:t>
      </w:r>
    </w:p>
    <w:bookmarkEnd w:id="260"/>
    <w:bookmarkStart w:name="z242" w:id="261"/>
    <w:p>
      <w:pPr>
        <w:spacing w:after="0"/>
        <w:ind w:left="0"/>
        <w:jc w:val="both"/>
      </w:pPr>
      <w:r>
        <w:rPr>
          <w:rFonts w:ascii="Times New Roman"/>
          <w:b w:val="false"/>
          <w:i w:val="false"/>
          <w:color w:val="000000"/>
          <w:sz w:val="28"/>
        </w:rPr>
        <w:t>
      1) егер құқық қатынасы құқықтық мирасқорлыққа жол берсе, өндіріп алушы қайтыс болған, өндіріп алушыны хабарсыз кетті деп тану немесе қайтыс болды деп жариялау туралы сот шешімі заңды күшіне енген;</w:t>
      </w:r>
    </w:p>
    <w:bookmarkEnd w:id="261"/>
    <w:bookmarkStart w:name="z243" w:id="262"/>
    <w:p>
      <w:pPr>
        <w:spacing w:after="0"/>
        <w:ind w:left="0"/>
        <w:jc w:val="both"/>
      </w:pPr>
      <w:r>
        <w:rPr>
          <w:rFonts w:ascii="Times New Roman"/>
          <w:b w:val="false"/>
          <w:i w:val="false"/>
          <w:color w:val="000000"/>
          <w:sz w:val="28"/>
        </w:rPr>
        <w:t>
      2) моральдық зиянды өтеу туралы талаптарды ескермегенде, борышкер алдында өміріне немесе денсаулығына зиян келтіргені үшін жауапты болатын азаматтарға төленетін төлемдерді қоспағанда, сот оңалту немесе банкроттық, сондай-ақ борышкер болып табылатын заңды тұлғаны мәжбүрлеп қайта ұйымдастыру туралы іс бойынша іс жүргізуді қозғаған немесе сот мәжбүрлеп тарату туралы шешім қабылдаған;</w:t>
      </w:r>
    </w:p>
    <w:bookmarkEnd w:id="262"/>
    <w:bookmarkStart w:name="z1233" w:id="263"/>
    <w:p>
      <w:pPr>
        <w:spacing w:after="0"/>
        <w:ind w:left="0"/>
        <w:jc w:val="both"/>
      </w:pPr>
      <w:r>
        <w:rPr>
          <w:rFonts w:ascii="Times New Roman"/>
          <w:b w:val="false"/>
          <w:i w:val="false"/>
          <w:color w:val="000000"/>
          <w:sz w:val="28"/>
        </w:rPr>
        <w:t>
      2-1) сот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немесе сот арқылы банкроттық рәсімін қолдану туралы іс бойынша іс жүргізуді қозғаған, сондай-ақ соттан тыс банкроттық рәсімі басталған;</w:t>
      </w:r>
    </w:p>
    <w:bookmarkEnd w:id="263"/>
    <w:bookmarkStart w:name="z244" w:id="264"/>
    <w:p>
      <w:pPr>
        <w:spacing w:after="0"/>
        <w:ind w:left="0"/>
        <w:jc w:val="both"/>
      </w:pPr>
      <w:r>
        <w:rPr>
          <w:rFonts w:ascii="Times New Roman"/>
          <w:b w:val="false"/>
          <w:i w:val="false"/>
          <w:color w:val="000000"/>
          <w:sz w:val="28"/>
        </w:rPr>
        <w:t>
      3) өндіріп алушыны немесе борышкерді әрекетке қабілетсіз, әрекет қабілеті шектеулі деп тану туралы сот шешімі заңды күшіне енген;</w:t>
      </w:r>
    </w:p>
    <w:bookmarkEnd w:id="264"/>
    <w:bookmarkStart w:name="z245" w:id="2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15.01.2014 </w:t>
      </w:r>
      <w:r>
        <w:rPr>
          <w:rFonts w:ascii="Times New Roman"/>
          <w:b w:val="false"/>
          <w:i w:val="false"/>
          <w:color w:val="000000"/>
          <w:sz w:val="28"/>
        </w:rPr>
        <w:t>№ 164-V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7" w:id="266"/>
    <w:p>
      <w:pPr>
        <w:spacing w:after="0"/>
        <w:ind w:left="0"/>
        <w:jc w:val="both"/>
      </w:pPr>
      <w:r>
        <w:rPr>
          <w:rFonts w:ascii="Times New Roman"/>
          <w:b w:val="false"/>
          <w:i w:val="false"/>
          <w:color w:val="000000"/>
          <w:sz w:val="28"/>
        </w:rPr>
        <w:t>
      6) сот немесе Қазақстан Республикасының заңнамасымен атқарушылық құжатты беруге негіз болған сот актісінің орындалуын тоқтата тұру құқығы берілген лауазымды адам қаулы шығарған, сондай-ақ сот орындалуын белгілі бір мерзімге кейінге қалдыруды, мерзімін ұзартуды ұсынған;</w:t>
      </w:r>
    </w:p>
    <w:bookmarkEnd w:id="266"/>
    <w:bookmarkStart w:name="z761" w:id="267"/>
    <w:p>
      <w:pPr>
        <w:spacing w:after="0"/>
        <w:ind w:left="0"/>
        <w:jc w:val="both"/>
      </w:pPr>
      <w:r>
        <w:rPr>
          <w:rFonts w:ascii="Times New Roman"/>
          <w:b w:val="false"/>
          <w:i w:val="false"/>
          <w:color w:val="000000"/>
          <w:sz w:val="28"/>
        </w:rPr>
        <w:t>
      6-1) халықтың әлеуметтік жағынан осал топтарына жататын азаматтар Қазақстан Республикасының аумағындағы жалғыз тұрғынжайынан "Тұрғын үй қатынастары туралы" Қазақстан Республикасының Заңы 29-бабының 3-1-тармағына сәйкес жылыту маусымы кезеңінде мәжбүрлеп шығарылған;</w:t>
      </w:r>
    </w:p>
    <w:bookmarkEnd w:id="267"/>
    <w:bookmarkStart w:name="z248" w:id="268"/>
    <w:p>
      <w:pPr>
        <w:spacing w:after="0"/>
        <w:ind w:left="0"/>
        <w:jc w:val="both"/>
      </w:pPr>
      <w:r>
        <w:rPr>
          <w:rFonts w:ascii="Times New Roman"/>
          <w:b w:val="false"/>
          <w:i w:val="false"/>
          <w:color w:val="000000"/>
          <w:sz w:val="28"/>
        </w:rPr>
        <w:t>
      7) сотқа атқарушылық құжат бойынша өндіріп алынатын мүлікті тізімдемеден шығару туралы талап қойылған;</w:t>
      </w:r>
    </w:p>
    <w:bookmarkEnd w:id="268"/>
    <w:bookmarkStart w:name="z249" w:id="269"/>
    <w:p>
      <w:pPr>
        <w:spacing w:after="0"/>
        <w:ind w:left="0"/>
        <w:jc w:val="both"/>
      </w:pPr>
      <w:r>
        <w:rPr>
          <w:rFonts w:ascii="Times New Roman"/>
          <w:b w:val="false"/>
          <w:i w:val="false"/>
          <w:color w:val="000000"/>
          <w:sz w:val="28"/>
        </w:rPr>
        <w:t>
      8) қаржы нарығы мен қаржы ұйымдарын реттеу, бақылау және қадағалау жөніндегі уәкілетті орган қаржы нарығында қызметті жүзеге асыру лицензияларынан айыру немесе олардың қолданылуын тоқтата тұру туралы шешім немесе қаржы ұйымына консервация жүргізу жөнінде шешім қабылдаған;</w:t>
      </w:r>
    </w:p>
    <w:bookmarkEnd w:id="269"/>
    <w:bookmarkStart w:name="z250" w:id="270"/>
    <w:p>
      <w:pPr>
        <w:spacing w:after="0"/>
        <w:ind w:left="0"/>
        <w:jc w:val="both"/>
      </w:pPr>
      <w:r>
        <w:rPr>
          <w:rFonts w:ascii="Times New Roman"/>
          <w:b w:val="false"/>
          <w:i w:val="false"/>
          <w:color w:val="000000"/>
          <w:sz w:val="28"/>
        </w:rPr>
        <w:t>
      9) сот банкті, сақтандыру (қайта сақтандыру) ұйымын, ерікті жинақтаушы зейнетақы қорын мәжбүрлеп тарату туралы іс қозғаған;</w:t>
      </w:r>
    </w:p>
    <w:bookmarkEnd w:id="270"/>
    <w:bookmarkStart w:name="z1223" w:id="271"/>
    <w:p>
      <w:pPr>
        <w:spacing w:after="0"/>
        <w:ind w:left="0"/>
        <w:jc w:val="both"/>
      </w:pPr>
      <w:r>
        <w:rPr>
          <w:rFonts w:ascii="Times New Roman"/>
          <w:b w:val="false"/>
          <w:i w:val="false"/>
          <w:color w:val="000000"/>
          <w:sz w:val="28"/>
        </w:rPr>
        <w:t>
      9-1) қаржы нарығы мен қаржы ұйымдарын реттеу, бақылау және қадағалау жөніндегі уәкілетті орган Қазақстан Республикасы бейрезидент-банкінің филиалын, Қазақстан Республикасы бейрезидент-сақтандыру (қайта сақтандыру) ұйымының филиалын лицензиядан айыру туралы шешім қабылдаған;</w:t>
      </w:r>
    </w:p>
    <w:bookmarkEnd w:id="271"/>
    <w:bookmarkStart w:name="z251" w:id="272"/>
    <w:p>
      <w:pPr>
        <w:spacing w:after="0"/>
        <w:ind w:left="0"/>
        <w:jc w:val="both"/>
      </w:pPr>
      <w:r>
        <w:rPr>
          <w:rFonts w:ascii="Times New Roman"/>
          <w:b w:val="false"/>
          <w:i w:val="false"/>
          <w:color w:val="000000"/>
          <w:sz w:val="28"/>
        </w:rPr>
        <w:t>
      10) сот қаржы ұйымын қайта құрылымдау туралы шешім қабылдаған;</w:t>
      </w:r>
    </w:p>
    <w:bookmarkEnd w:id="272"/>
    <w:bookmarkStart w:name="z1070" w:id="273"/>
    <w:p>
      <w:pPr>
        <w:spacing w:after="0"/>
        <w:ind w:left="0"/>
        <w:jc w:val="both"/>
      </w:pPr>
      <w:r>
        <w:rPr>
          <w:rFonts w:ascii="Times New Roman"/>
          <w:b w:val="false"/>
          <w:i w:val="false"/>
          <w:color w:val="000000"/>
          <w:sz w:val="28"/>
        </w:rPr>
        <w:t>
      10-1) сот бас ұйым ретінде банк конгломератына кіретін және қаржы ұйымы болып табылмайтын ұйымды қайта құрылымдау туралы шешім қабылдаған;</w:t>
      </w:r>
    </w:p>
    <w:bookmarkEnd w:id="273"/>
    <w:bookmarkStart w:name="z252" w:id="2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22.04.2015 </w:t>
      </w:r>
      <w:r>
        <w:rPr>
          <w:rFonts w:ascii="Times New Roman"/>
          <w:b w:val="false"/>
          <w:i w:val="false"/>
          <w:color w:val="000000"/>
          <w:sz w:val="28"/>
        </w:rPr>
        <w:t>№ 308-V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74"/>
    <w:bookmarkStart w:name="z239" w:id="275"/>
    <w:p>
      <w:pPr>
        <w:spacing w:after="0"/>
        <w:ind w:left="0"/>
        <w:jc w:val="both"/>
      </w:pPr>
      <w:r>
        <w:rPr>
          <w:rFonts w:ascii="Times New Roman"/>
          <w:b w:val="false"/>
          <w:i w:val="false"/>
          <w:color w:val="000000"/>
          <w:sz w:val="28"/>
        </w:rPr>
        <w:t>
      11-1) атқарушылық іс жүргізуді борышкердің қатысуынсыз жүзеге асыру мүмкін болмайтын жағдайда, ол бір айдан астам мерзімге уақытша болмаған (борышкер емдеу мекемесінде, қызметтік іссапарда, елді мекеннен тысқары, оның ішінде Қазақстан Республикасының Қарулы Күштерінде, басқа да әскерлері мен әскери құралымдарында мерзімді әскери қызмет өткеруіне байланысты тысқары жерде болған);</w:t>
      </w:r>
    </w:p>
    <w:bookmarkEnd w:id="275"/>
    <w:bookmarkStart w:name="z1099" w:id="276"/>
    <w:p>
      <w:pPr>
        <w:spacing w:after="0"/>
        <w:ind w:left="0"/>
        <w:jc w:val="both"/>
      </w:pPr>
      <w:r>
        <w:rPr>
          <w:rFonts w:ascii="Times New Roman"/>
          <w:b w:val="false"/>
          <w:i w:val="false"/>
          <w:color w:val="000000"/>
          <w:sz w:val="28"/>
        </w:rPr>
        <w:t>
      11-2) өндіріп алушы атқарушылық іс-әрекеттерді жүзеге асыру үшін қажетті соманы өндіріп алушылардың пайдасына өндіріп алынған сомаларды сақтауға арналған ағымдағы шотқа жеке сот орындаушысы белгілеген мерзімге қарай енгізбеген;</w:t>
      </w:r>
    </w:p>
    <w:bookmarkEnd w:id="276"/>
    <w:bookmarkStart w:name="z253" w:id="277"/>
    <w:p>
      <w:pPr>
        <w:spacing w:after="0"/>
        <w:ind w:left="0"/>
        <w:jc w:val="both"/>
      </w:pPr>
      <w:r>
        <w:rPr>
          <w:rFonts w:ascii="Times New Roman"/>
          <w:b w:val="false"/>
          <w:i w:val="false"/>
          <w:color w:val="000000"/>
          <w:sz w:val="28"/>
        </w:rPr>
        <w:t>
      12) өндіріп алушы жазбаша өтініш жасаған;</w:t>
      </w:r>
    </w:p>
    <w:bookmarkEnd w:id="277"/>
    <w:bookmarkStart w:name="z1066" w:id="278"/>
    <w:p>
      <w:pPr>
        <w:spacing w:after="0"/>
        <w:ind w:left="0"/>
        <w:jc w:val="both"/>
      </w:pPr>
      <w:r>
        <w:rPr>
          <w:rFonts w:ascii="Times New Roman"/>
          <w:b w:val="false"/>
          <w:i w:val="false"/>
          <w:color w:val="000000"/>
          <w:sz w:val="28"/>
        </w:rPr>
        <w:t>
      13) осындай құқық берілген сот, прокуратура немесе өзге де құқық қорғау органдары атқарушылық іс жүргізуді талап еткен;</w:t>
      </w:r>
    </w:p>
    <w:bookmarkEnd w:id="278"/>
    <w:bookmarkStart w:name="z1100" w:id="279"/>
    <w:p>
      <w:pPr>
        <w:spacing w:after="0"/>
        <w:ind w:left="0"/>
        <w:jc w:val="both"/>
      </w:pPr>
      <w:r>
        <w:rPr>
          <w:rFonts w:ascii="Times New Roman"/>
          <w:b w:val="false"/>
          <w:i w:val="false"/>
          <w:color w:val="000000"/>
          <w:sz w:val="28"/>
        </w:rPr>
        <w:t>
      14) егер прокурор сот орындаушысының борышкерге қатысты іздестіру жариялау туралы қаулысын санкциялаған жағдайда бір жұмыс күні ішінде тоқтатыла тұруға тиіс.</w:t>
      </w:r>
    </w:p>
    <w:bookmarkEnd w:id="279"/>
    <w:bookmarkStart w:name="z1101" w:id="280"/>
    <w:p>
      <w:pPr>
        <w:spacing w:after="0"/>
        <w:ind w:left="0"/>
        <w:jc w:val="both"/>
      </w:pPr>
      <w:r>
        <w:rPr>
          <w:rFonts w:ascii="Times New Roman"/>
          <w:b w:val="false"/>
          <w:i w:val="false"/>
          <w:color w:val="000000"/>
          <w:sz w:val="28"/>
        </w:rPr>
        <w:t>
      Осы баптың бірінші бөлігінің 7) тармақшасында көзделген жағдайда оған қатысты тізімдемеден шығару (тыйым салудан босату) туралы талап қойылған мүлік бөлігінде ғана атқарушылық әрекеттер тоқтатыла тұрады.</w:t>
      </w:r>
    </w:p>
    <w:bookmarkEnd w:id="280"/>
    <w:bookmarkStart w:name="z1102" w:id="281"/>
    <w:p>
      <w:pPr>
        <w:spacing w:after="0"/>
        <w:ind w:left="0"/>
        <w:jc w:val="both"/>
      </w:pPr>
      <w:r>
        <w:rPr>
          <w:rFonts w:ascii="Times New Roman"/>
          <w:b w:val="false"/>
          <w:i w:val="false"/>
          <w:color w:val="000000"/>
          <w:sz w:val="28"/>
        </w:rPr>
        <w:t>
      Осы баптың бірінші бөлігінің 12) тармақшасында көзделген жағдайда жарияланып қойылған сауда-саттықтарды жүргізу бөлігінде атқарушылық іс-әрекеттер, сондай-ақ инкассолық өкімдердің орындалуы тоқтатыла тұрмайды.</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2010.12.28 </w:t>
      </w:r>
      <w:r>
        <w:rPr>
          <w:rFonts w:ascii="Times New Roman"/>
          <w:b w:val="false"/>
          <w:i w:val="false"/>
          <w:color w:val="000000"/>
          <w:sz w:val="28"/>
        </w:rPr>
        <w:t>№ 368-IV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(2010.01.01 бастап қолданысқа енгізіледі), 2012.02.17 </w:t>
      </w:r>
      <w:r>
        <w:rPr>
          <w:rFonts w:ascii="Times New Roman"/>
          <w:b w:val="false"/>
          <w:i w:val="false"/>
          <w:color w:val="000000"/>
          <w:sz w:val="28"/>
        </w:rPr>
        <w:t>№ 564-IV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Сот орындаушысының атқарушылық iс жүргiзуді тоқтата тұру құқығы</w:t>
      </w:r>
    </w:p>
    <w:p>
      <w:pPr>
        <w:spacing w:after="0"/>
        <w:ind w:left="0"/>
        <w:jc w:val="both"/>
      </w:pPr>
      <w:r>
        <w:rPr>
          <w:rFonts w:ascii="Times New Roman"/>
          <w:b w:val="false"/>
          <w:i w:val="false"/>
          <w:color w:val="ff0000"/>
          <w:sz w:val="28"/>
        </w:rPr>
        <w:t xml:space="preserve">
      Ескерту. 43-бап алып тасталды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44-бап. Атқарушылық iс жүргiзудi тоқтата тұру мерзiмдерi</w:t>
      </w:r>
    </w:p>
    <w:bookmarkStart w:name="z263" w:id="282"/>
    <w:p>
      <w:pPr>
        <w:spacing w:after="0"/>
        <w:ind w:left="0"/>
        <w:jc w:val="both"/>
      </w:pPr>
      <w:r>
        <w:rPr>
          <w:rFonts w:ascii="Times New Roman"/>
          <w:b w:val="false"/>
          <w:i w:val="false"/>
          <w:color w:val="000000"/>
          <w:sz w:val="28"/>
        </w:rPr>
        <w:t>
      Атқарушылық іс жүргізу:</w:t>
      </w:r>
    </w:p>
    <w:bookmarkEnd w:id="282"/>
    <w:bookmarkStart w:name="z255" w:id="28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42-бабының</w:t>
      </w:r>
      <w:r>
        <w:rPr>
          <w:rFonts w:ascii="Times New Roman"/>
          <w:b w:val="false"/>
          <w:i w:val="false"/>
          <w:color w:val="000000"/>
          <w:sz w:val="28"/>
        </w:rPr>
        <w:t xml:space="preserve"> 1), 2), 3) тармақшаларында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заңды тұлғаны тарату туралы шешім белгіленген тәртіппен қабылданғанға немесе борышкерді банкрот деп тану туралы шешім қабылданғанға немесе оңалту жоспарын бекіту туралы ұйғарым шығарылғанға дейін;</w:t>
      </w:r>
    </w:p>
    <w:bookmarkEnd w:id="283"/>
    <w:bookmarkStart w:name="z1234" w:id="284"/>
    <w:p>
      <w:pPr>
        <w:spacing w:after="0"/>
        <w:ind w:left="0"/>
        <w:jc w:val="both"/>
      </w:pPr>
      <w:r>
        <w:rPr>
          <w:rFonts w:ascii="Times New Roman"/>
          <w:b w:val="false"/>
          <w:i w:val="false"/>
          <w:color w:val="000000"/>
          <w:sz w:val="28"/>
        </w:rPr>
        <w:t>
      1-1) осы Заңның 42-бабы бірінші бөлігінің 2-1) тармақшасында көзделген жағдайларда – "Қазақстан Республикасы азаматтарының төлем қабілеттілігін қалпына келтіру және банкроттығы туралы" Қазақстан Республикасының Заңына сәйкес рәсімдерді қолдану туралы шешім қабылданғанға дейін;</w:t>
      </w:r>
    </w:p>
    <w:bookmarkEnd w:id="284"/>
    <w:bookmarkStart w:name="z256" w:id="285"/>
    <w:p>
      <w:pPr>
        <w:spacing w:after="0"/>
        <w:ind w:left="0"/>
        <w:jc w:val="both"/>
      </w:pPr>
      <w:r>
        <w:rPr>
          <w:rFonts w:ascii="Times New Roman"/>
          <w:b w:val="false"/>
          <w:i w:val="false"/>
          <w:color w:val="000000"/>
          <w:sz w:val="28"/>
        </w:rPr>
        <w:t>
      2) осы Заңның 42-бабының 7) тармақшасында көзделген жағдайларда – сот актісі заңды күшіне енгенге дейін;</w:t>
      </w:r>
    </w:p>
    <w:bookmarkEnd w:id="285"/>
    <w:bookmarkStart w:name="z257" w:id="286"/>
    <w:p>
      <w:pPr>
        <w:spacing w:after="0"/>
        <w:ind w:left="0"/>
        <w:jc w:val="both"/>
      </w:pPr>
      <w:r>
        <w:rPr>
          <w:rFonts w:ascii="Times New Roman"/>
          <w:b w:val="false"/>
          <w:i w:val="false"/>
          <w:color w:val="000000"/>
          <w:sz w:val="28"/>
        </w:rPr>
        <w:t>
      3) осы Заңның 42-бабының 6) тармақшасында көзделген жағдайда – қадағалау тәртібімен іс жүргізу аяқталғанға дейін немесе атқарушылық құжат беруге негіз болған сот актісінің орындалуын тоқтата тұрудың күшін жою туралы тиісті лауазымды адамның өкімі шыққанға, сондай-ақ сот орындалуын белгілі бір мерзімге кейінге қалдыруды, мерзімін ұзартуды ұсынғанға дейін;</w:t>
      </w:r>
    </w:p>
    <w:bookmarkEnd w:id="286"/>
    <w:bookmarkStart w:name="z762" w:id="287"/>
    <w:p>
      <w:pPr>
        <w:spacing w:after="0"/>
        <w:ind w:left="0"/>
        <w:jc w:val="both"/>
      </w:pPr>
      <w:r>
        <w:rPr>
          <w:rFonts w:ascii="Times New Roman"/>
          <w:b w:val="false"/>
          <w:i w:val="false"/>
          <w:color w:val="000000"/>
          <w:sz w:val="28"/>
        </w:rPr>
        <w:t>
      3-1) осы Заңның 42-бабының 6-1) тармақшасында көзделген жағдайда – Қазақстан Республикасының аумағындағы жалғыз тұрғынжайы орналасқан жер бойынша жылыту маусымы аяқталғанға дейін;</w:t>
      </w:r>
    </w:p>
    <w:bookmarkEnd w:id="287"/>
    <w:bookmarkStart w:name="z258" w:id="288"/>
    <w:p>
      <w:pPr>
        <w:spacing w:after="0"/>
        <w:ind w:left="0"/>
        <w:jc w:val="both"/>
      </w:pPr>
      <w:r>
        <w:rPr>
          <w:rFonts w:ascii="Times New Roman"/>
          <w:b w:val="false"/>
          <w:i w:val="false"/>
          <w:color w:val="000000"/>
          <w:sz w:val="28"/>
        </w:rPr>
        <w:t>
      4) осы Заңның 42-бабының 10) тармақшасында көзделген жағдайда – қаржы ұйымын қайта құрылымдау тоқтатылғанға дейін;</w:t>
      </w:r>
    </w:p>
    <w:bookmarkEnd w:id="288"/>
    <w:bookmarkStart w:name="z259" w:id="289"/>
    <w:p>
      <w:pPr>
        <w:spacing w:after="0"/>
        <w:ind w:left="0"/>
        <w:jc w:val="both"/>
      </w:pPr>
      <w:r>
        <w:rPr>
          <w:rFonts w:ascii="Times New Roman"/>
          <w:b w:val="false"/>
          <w:i w:val="false"/>
          <w:color w:val="000000"/>
          <w:sz w:val="28"/>
        </w:rPr>
        <w:t>
      5) осы Заңның 42-бабы бірінші бөлігінің 10-1) тармақшасында көзделген жағдайда – бас ұйым ретінде банк конгломератына кіретін және қаржы ұйымы болып табылмайтын ұйымды қайта құрылымдау тоқтатылғанға дейін;</w:t>
      </w:r>
    </w:p>
    <w:bookmarkEnd w:id="289"/>
    <w:bookmarkStart w:name="z260" w:id="290"/>
    <w:p>
      <w:pPr>
        <w:spacing w:after="0"/>
        <w:ind w:left="0"/>
        <w:jc w:val="both"/>
      </w:pPr>
      <w:r>
        <w:rPr>
          <w:rFonts w:ascii="Times New Roman"/>
          <w:b w:val="false"/>
          <w:i w:val="false"/>
          <w:color w:val="000000"/>
          <w:sz w:val="28"/>
        </w:rPr>
        <w:t>
      6) осы Заңның 42-бабының 11-1) тармақшасында көзделген жағдайда – борышкер емдеу мекемесінен шыққанға, қызметтік іссапардан, елді мекенге, оның ішінде мерзімді әскери қызметтің аяқталуына байланысты Қазақстан Республикасының Қарулы Күштеріндегі, басқа әскерлері мен әскери құралымдарындағы мерзімді әскери қызметтен қайтқанға дейін;</w:t>
      </w:r>
    </w:p>
    <w:bookmarkEnd w:id="290"/>
    <w:bookmarkStart w:name="z261" w:id="291"/>
    <w:p>
      <w:pPr>
        <w:spacing w:after="0"/>
        <w:ind w:left="0"/>
        <w:jc w:val="both"/>
      </w:pPr>
      <w:r>
        <w:rPr>
          <w:rFonts w:ascii="Times New Roman"/>
          <w:b w:val="false"/>
          <w:i w:val="false"/>
          <w:color w:val="000000"/>
          <w:sz w:val="28"/>
        </w:rPr>
        <w:t>
      7) осы Заңның 42-бабының 11–2) тармақшасында көзделген жағдайда – өндіріп алушы атқарушылық іс-әрекеттерді жүзеге асыру үшін қажетті соманы өндіріп алушылардың пайдасына өндіріп алынған сомаларды сақтауға арналған ағымдағы шотқа енгізгенге дейін;</w:t>
      </w:r>
    </w:p>
    <w:bookmarkEnd w:id="291"/>
    <w:bookmarkStart w:name="z264" w:id="292"/>
    <w:p>
      <w:pPr>
        <w:spacing w:after="0"/>
        <w:ind w:left="0"/>
        <w:jc w:val="both"/>
      </w:pPr>
      <w:r>
        <w:rPr>
          <w:rFonts w:ascii="Times New Roman"/>
          <w:b w:val="false"/>
          <w:i w:val="false"/>
          <w:color w:val="000000"/>
          <w:sz w:val="28"/>
        </w:rPr>
        <w:t xml:space="preserve">
      8) осы Заңның </w:t>
      </w:r>
      <w:r>
        <w:rPr>
          <w:rFonts w:ascii="Times New Roman"/>
          <w:b w:val="false"/>
          <w:i w:val="false"/>
          <w:color w:val="000000"/>
          <w:sz w:val="28"/>
        </w:rPr>
        <w:t>42-бабы</w:t>
      </w:r>
      <w:r>
        <w:rPr>
          <w:rFonts w:ascii="Times New Roman"/>
          <w:b w:val="false"/>
          <w:i w:val="false"/>
          <w:color w:val="000000"/>
          <w:sz w:val="28"/>
        </w:rPr>
        <w:t xml:space="preserve"> бірінші бөлігінің 12) тармақшасында көзделген жағдайда – өндіріп алушыдан арыз келіп түскен күннен бастап күнтізбелік он күннен аспайтын мерзімге, ал тараптар медиация туралы шарт жасасқан кезде күнтізбелік отыз күннен аспайтын мерзімге;</w:t>
      </w:r>
    </w:p>
    <w:bookmarkEnd w:id="292"/>
    <w:bookmarkStart w:name="z265" w:id="293"/>
    <w:p>
      <w:pPr>
        <w:spacing w:after="0"/>
        <w:ind w:left="0"/>
        <w:jc w:val="both"/>
      </w:pPr>
      <w:r>
        <w:rPr>
          <w:rFonts w:ascii="Times New Roman"/>
          <w:b w:val="false"/>
          <w:i w:val="false"/>
          <w:color w:val="000000"/>
          <w:sz w:val="28"/>
        </w:rPr>
        <w:t>
      9) осы Заңның 42-бабының 13) тармақшасында көзделген жағдайда – атқарушылық іс жүргізуді талап еткен орган оны қайтарғанға дейін;</w:t>
      </w:r>
    </w:p>
    <w:bookmarkEnd w:id="293"/>
    <w:bookmarkStart w:name="z266" w:id="294"/>
    <w:p>
      <w:pPr>
        <w:spacing w:after="0"/>
        <w:ind w:left="0"/>
        <w:jc w:val="both"/>
      </w:pPr>
      <w:r>
        <w:rPr>
          <w:rFonts w:ascii="Times New Roman"/>
          <w:b w:val="false"/>
          <w:i w:val="false"/>
          <w:color w:val="000000"/>
          <w:sz w:val="28"/>
        </w:rPr>
        <w:t>
      10) осы Заңның 42-бабының 14) тармақшасында көзделген жағдайда – борышкердің орналасқан жері белгілі болғанға немесе оның мүлкі анықталғанға дейін тоқтатыла тұрады.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Борышкерге iздеу салу</w:t>
      </w:r>
    </w:p>
    <w:bookmarkStart w:name="z273" w:id="295"/>
    <w:p>
      <w:pPr>
        <w:spacing w:after="0"/>
        <w:ind w:left="0"/>
        <w:jc w:val="both"/>
      </w:pPr>
      <w:r>
        <w:rPr>
          <w:rFonts w:ascii="Times New Roman"/>
          <w:b w:val="false"/>
          <w:i w:val="false"/>
          <w:color w:val="000000"/>
          <w:sz w:val="28"/>
        </w:rPr>
        <w:t>
      1. Борышкердің болатын жері белгісіз болған кезде сот орындаушысы ішкі істер органдары, сыбайлас жемқорлыққа қарсы қызмет, экономикалық тергеу қызметі арқылы борышкерге іздеу салуды жариялау туралы қаулымен атқарушылық құжат орындалатын жердегі прокуратура органдарына жүгінуге міндетті. Борышкерге іздеу салу жарияланған және оның өндіріп алуды қолдануға болатын мүлкі болмаған кезде атқарушылық іс жүргізу тоқтатыла тұрады.</w:t>
      </w:r>
    </w:p>
    <w:bookmarkEnd w:id="295"/>
    <w:p>
      <w:pPr>
        <w:spacing w:after="0"/>
        <w:ind w:left="0"/>
        <w:jc w:val="both"/>
      </w:pPr>
      <w:r>
        <w:rPr>
          <w:rFonts w:ascii="Times New Roman"/>
          <w:b w:val="false"/>
          <w:i w:val="false"/>
          <w:color w:val="000000"/>
          <w:sz w:val="28"/>
        </w:rPr>
        <w:t>
      Борышкердің орналасқан жері белгілі болған немесе оның мүлкі анықталған кезде атқарушылық іс жүргізу қайта басталады.</w:t>
      </w:r>
    </w:p>
    <w:bookmarkStart w:name="z267" w:id="296"/>
    <w:p>
      <w:pPr>
        <w:spacing w:after="0"/>
        <w:ind w:left="0"/>
        <w:jc w:val="both"/>
      </w:pPr>
      <w:r>
        <w:rPr>
          <w:rFonts w:ascii="Times New Roman"/>
          <w:b w:val="false"/>
          <w:i w:val="false"/>
          <w:color w:val="000000"/>
          <w:sz w:val="28"/>
        </w:rPr>
        <w:t>
      2. Борышкерге iздеу салуды прокурордың санкциясымен Қазақстан Республикасының заңнамасында белгiленген тәртiппен iшкi iстер органдары, сыбайлас жемқорлыққа қарсы қызмет, экономикалық тергеу қызметі жүзеге асырады.</w:t>
      </w:r>
    </w:p>
    <w:bookmarkEnd w:id="296"/>
    <w:bookmarkStart w:name="z274" w:id="297"/>
    <w:p>
      <w:pPr>
        <w:spacing w:after="0"/>
        <w:ind w:left="0"/>
        <w:jc w:val="both"/>
      </w:pPr>
      <w:r>
        <w:rPr>
          <w:rFonts w:ascii="Times New Roman"/>
          <w:b w:val="false"/>
          <w:i w:val="false"/>
          <w:color w:val="000000"/>
          <w:sz w:val="28"/>
        </w:rPr>
        <w:t>
      3. Борышкерге iздеу салу жөнiндегi шығыстар атқарушылық әрекеттер жасау жөнiндегi шығыстарға жатады және борышкерден мемлекеттік бюджетке сот арқылы өндiрiп алынуға тиiс.</w:t>
      </w:r>
    </w:p>
    <w:bookmarkEnd w:id="297"/>
    <w:p>
      <w:pPr>
        <w:spacing w:after="0"/>
        <w:ind w:left="0"/>
        <w:jc w:val="both"/>
      </w:pPr>
      <w:r>
        <w:rPr>
          <w:rFonts w:ascii="Times New Roman"/>
          <w:b w:val="false"/>
          <w:i w:val="false"/>
          <w:color w:val="000000"/>
          <w:sz w:val="28"/>
        </w:rPr>
        <w:t>
      Борышкерге iздеу салу жөнiндегi шығыстар іздеу салуды жүзеге асыратын органдардың өтініші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Атқарушылық iс жүргiзудi қайта жалғастыру</w:t>
      </w:r>
    </w:p>
    <w:bookmarkStart w:name="z277" w:id="298"/>
    <w:p>
      <w:pPr>
        <w:spacing w:after="0"/>
        <w:ind w:left="0"/>
        <w:jc w:val="both"/>
      </w:pPr>
      <w:r>
        <w:rPr>
          <w:rFonts w:ascii="Times New Roman"/>
          <w:b w:val="false"/>
          <w:i w:val="false"/>
          <w:color w:val="000000"/>
          <w:sz w:val="28"/>
        </w:rPr>
        <w:t>
      Атқарушылық iс жүргiзу өндiрiп алушының арызы бойынша немесе сот орындаушысының бастамасы бойынша оның тоқтатыла тұруын туғызған мән-жайлар жойылғаннан кейiн қайта жалғастырылады.</w:t>
      </w:r>
    </w:p>
    <w:bookmarkEnd w:id="298"/>
    <w:p>
      <w:pPr>
        <w:spacing w:after="0"/>
        <w:ind w:left="0"/>
        <w:jc w:val="both"/>
      </w:pPr>
      <w:r>
        <w:rPr>
          <w:rFonts w:ascii="Times New Roman"/>
          <w:b w:val="false"/>
          <w:i w:val="false"/>
          <w:color w:val="000000"/>
          <w:sz w:val="28"/>
        </w:rPr>
        <w:t>
      Осы Заңның 44-бабының 8) тармақшасында көрсетілген тоқтата тұру мерзімдері өткен жағдайда, атқарушылық іс жүргізу қайта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Атқарушылық iс жүргiзудi тоқтатудың негiздерi мен салдары</w:t>
      </w:r>
    </w:p>
    <w:bookmarkStart w:name="z279" w:id="299"/>
    <w:p>
      <w:pPr>
        <w:spacing w:after="0"/>
        <w:ind w:left="0"/>
        <w:jc w:val="both"/>
      </w:pPr>
      <w:r>
        <w:rPr>
          <w:rFonts w:ascii="Times New Roman"/>
          <w:b w:val="false"/>
          <w:i w:val="false"/>
          <w:color w:val="000000"/>
          <w:sz w:val="28"/>
        </w:rPr>
        <w:t>
      1. Атқарушылық iс жүргiзу, егер:</w:t>
      </w:r>
    </w:p>
    <w:bookmarkEnd w:id="299"/>
    <w:bookmarkStart w:name="z280" w:id="300"/>
    <w:p>
      <w:pPr>
        <w:spacing w:after="0"/>
        <w:ind w:left="0"/>
        <w:jc w:val="both"/>
      </w:pPr>
      <w:r>
        <w:rPr>
          <w:rFonts w:ascii="Times New Roman"/>
          <w:b w:val="false"/>
          <w:i w:val="false"/>
          <w:color w:val="000000"/>
          <w:sz w:val="28"/>
        </w:rPr>
        <w:t>
      1) өндiрiп алушы өндiрiп алудан бас тартса;</w:t>
      </w:r>
    </w:p>
    <w:bookmarkEnd w:id="300"/>
    <w:bookmarkStart w:name="z938" w:id="301"/>
    <w:p>
      <w:pPr>
        <w:spacing w:after="0"/>
        <w:ind w:left="0"/>
        <w:jc w:val="both"/>
      </w:pPr>
      <w:r>
        <w:rPr>
          <w:rFonts w:ascii="Times New Roman"/>
          <w:b w:val="false"/>
          <w:i w:val="false"/>
          <w:color w:val="000000"/>
          <w:sz w:val="28"/>
        </w:rPr>
        <w:t>
      1-1) берешекті қайта құрылымдау туралы келісімді бекіту туралы сот ұйғарымы заңды күшіне енсе;</w:t>
      </w:r>
    </w:p>
    <w:bookmarkEnd w:id="301"/>
    <w:bookmarkStart w:name="z281" w:id="302"/>
    <w:p>
      <w:pPr>
        <w:spacing w:after="0"/>
        <w:ind w:left="0"/>
        <w:jc w:val="both"/>
      </w:pPr>
      <w:r>
        <w:rPr>
          <w:rFonts w:ascii="Times New Roman"/>
          <w:b w:val="false"/>
          <w:i w:val="false"/>
          <w:color w:val="000000"/>
          <w:sz w:val="28"/>
        </w:rPr>
        <w:t>
      2) өндiрiп алушы мен борышкер бiтiмгершілік келiсiмiн жасасса және оны сот бекiтсе;</w:t>
      </w:r>
    </w:p>
    <w:bookmarkEnd w:id="302"/>
    <w:bookmarkStart w:name="z268" w:id="303"/>
    <w:p>
      <w:pPr>
        <w:spacing w:after="0"/>
        <w:ind w:left="0"/>
        <w:jc w:val="both"/>
      </w:pPr>
      <w:r>
        <w:rPr>
          <w:rFonts w:ascii="Times New Roman"/>
          <w:b w:val="false"/>
          <w:i w:val="false"/>
          <w:color w:val="000000"/>
          <w:sz w:val="28"/>
        </w:rPr>
        <w:t>
      2-1) атқарушылық іс жүргізу тараптары медиация тәртібімен дауды реттеу туралы келісім жасасса;</w:t>
      </w:r>
    </w:p>
    <w:bookmarkEnd w:id="303"/>
    <w:bookmarkStart w:name="z282" w:id="304"/>
    <w:p>
      <w:pPr>
        <w:spacing w:after="0"/>
        <w:ind w:left="0"/>
        <w:jc w:val="both"/>
      </w:pPr>
      <w:r>
        <w:rPr>
          <w:rFonts w:ascii="Times New Roman"/>
          <w:b w:val="false"/>
          <w:i w:val="false"/>
          <w:color w:val="000000"/>
          <w:sz w:val="28"/>
        </w:rPr>
        <w:t>
      3) шешiмде белгiленген талаптар немесе мiндеттер өндiрiп алушы немесе борышкер болып табылатын азамат қайтыс болғаннан кейін қайтыс болған адамның құқықтық мирасқорына ауыспайтын болса;</w:t>
      </w:r>
    </w:p>
    <w:bookmarkEnd w:id="304"/>
    <w:bookmarkStart w:name="z283" w:id="305"/>
    <w:p>
      <w:pPr>
        <w:spacing w:after="0"/>
        <w:ind w:left="0"/>
        <w:jc w:val="both"/>
      </w:pPr>
      <w:r>
        <w:rPr>
          <w:rFonts w:ascii="Times New Roman"/>
          <w:b w:val="false"/>
          <w:i w:val="false"/>
          <w:color w:val="000000"/>
          <w:sz w:val="28"/>
        </w:rPr>
        <w:t>
      4) борышкерді белгілі бір әрекеттерді жасауға міндеттейтін атқарушылық құжатты орындау мүмкіншілігі (белгілі бір әрекеттерді жасаудан тартыну) жоғалса;</w:t>
      </w:r>
    </w:p>
    <w:bookmarkEnd w:id="305"/>
    <w:bookmarkStart w:name="z284" w:id="306"/>
    <w:p>
      <w:pPr>
        <w:spacing w:after="0"/>
        <w:ind w:left="0"/>
        <w:jc w:val="both"/>
      </w:pPr>
      <w:r>
        <w:rPr>
          <w:rFonts w:ascii="Times New Roman"/>
          <w:b w:val="false"/>
          <w:i w:val="false"/>
          <w:color w:val="000000"/>
          <w:sz w:val="28"/>
        </w:rPr>
        <w:t>
      5) тиiстi органның атқарушылық құжатты бергенде негiзге алынған шешiмiнiң күшi жойылса;</w:t>
      </w:r>
    </w:p>
    <w:bookmarkEnd w:id="306"/>
    <w:bookmarkStart w:name="z1235" w:id="307"/>
    <w:p>
      <w:pPr>
        <w:spacing w:after="0"/>
        <w:ind w:left="0"/>
        <w:jc w:val="both"/>
      </w:pPr>
      <w:r>
        <w:rPr>
          <w:rFonts w:ascii="Times New Roman"/>
          <w:b w:val="false"/>
          <w:i w:val="false"/>
          <w:color w:val="000000"/>
          <w:sz w:val="28"/>
        </w:rPr>
        <w:t>
      5-1) соттың сот арқылы банкроттық рәсімін аяқтау және банкроттың кредиторлар талаптарының тізіліміне енгізілген кредиторға қатысты сот арқылы банкроттық рәсімі барысында орындалмаған міндеттемелерін тоқтату туралы шешімі немесе соттың төлем қабілеттілікті қалпына келтіру жоспарын бекіту туралы ұйғарымы заңды күшіне енсе;</w:t>
      </w:r>
    </w:p>
    <w:bookmarkEnd w:id="307"/>
    <w:bookmarkStart w:name="z285" w:id="308"/>
    <w:p>
      <w:pPr>
        <w:spacing w:after="0"/>
        <w:ind w:left="0"/>
        <w:jc w:val="both"/>
      </w:pPr>
      <w:r>
        <w:rPr>
          <w:rFonts w:ascii="Times New Roman"/>
          <w:b w:val="false"/>
          <w:i w:val="false"/>
          <w:color w:val="000000"/>
          <w:sz w:val="28"/>
        </w:rPr>
        <w:t>
      6) өндiрiп алушы немесе борышкер болып табылатын заңды тұлғаны тарату аяқталса, құқықтық мирасқоры болмаған кезде не атқарушылық құжат борышкер болып табылатын заңды тұлғаның тарату комиссиясына орындау үшiн жiберiлсе, борышкерді банкрот деп тану туралы сот шешімі немесе оңалту жоспарын бекіту туралы сот ұйғарымы заңды күшіне енсе;</w:t>
      </w:r>
    </w:p>
    <w:bookmarkEnd w:id="308"/>
    <w:bookmarkStart w:name="z286" w:id="309"/>
    <w:p>
      <w:pPr>
        <w:spacing w:after="0"/>
        <w:ind w:left="0"/>
        <w:jc w:val="both"/>
      </w:pPr>
      <w:r>
        <w:rPr>
          <w:rFonts w:ascii="Times New Roman"/>
          <w:b w:val="false"/>
          <w:i w:val="false"/>
          <w:color w:val="000000"/>
          <w:sz w:val="28"/>
        </w:rPr>
        <w:t>
      7) атқарушылық құжаттың өндiрiп алу немесе өзге де талабы толық көлемде орындалса;</w:t>
      </w:r>
    </w:p>
    <w:bookmarkEnd w:id="309"/>
    <w:bookmarkStart w:name="z269" w:id="310"/>
    <w:p>
      <w:pPr>
        <w:spacing w:after="0"/>
        <w:ind w:left="0"/>
        <w:jc w:val="both"/>
      </w:pPr>
      <w:r>
        <w:rPr>
          <w:rFonts w:ascii="Times New Roman"/>
          <w:b w:val="false"/>
          <w:i w:val="false"/>
          <w:color w:val="000000"/>
          <w:sz w:val="28"/>
        </w:rPr>
        <w:t>
      7-1) кәмелетке жасы келгеннен кейін алименттер өндіріп алу туралы атқарушылық іс жүргізу бойынша берешегі болмаса;</w:t>
      </w:r>
    </w:p>
    <w:bookmarkEnd w:id="310"/>
    <w:bookmarkStart w:name="z287" w:id="311"/>
    <w:p>
      <w:pPr>
        <w:spacing w:after="0"/>
        <w:ind w:left="0"/>
        <w:jc w:val="both"/>
      </w:pPr>
      <w:r>
        <w:rPr>
          <w:rFonts w:ascii="Times New Roman"/>
          <w:b w:val="false"/>
          <w:i w:val="false"/>
          <w:color w:val="000000"/>
          <w:sz w:val="28"/>
        </w:rPr>
        <w:t>
      8) заттарды өндiрiп алушыға беру туралы атқарушылық құжатты орындау кезiнде өндiрiп алушы борышкерден алып қойылған заттарды алудан бас тартса;</w:t>
      </w:r>
    </w:p>
    <w:bookmarkEnd w:id="311"/>
    <w:bookmarkStart w:name="z270" w:id="312"/>
    <w:p>
      <w:pPr>
        <w:spacing w:after="0"/>
        <w:ind w:left="0"/>
        <w:jc w:val="both"/>
      </w:pPr>
      <w:r>
        <w:rPr>
          <w:rFonts w:ascii="Times New Roman"/>
          <w:b w:val="false"/>
          <w:i w:val="false"/>
          <w:color w:val="000000"/>
          <w:sz w:val="28"/>
        </w:rPr>
        <w:t>
      8-1) мүлікті тәркілеу туралы атқарушылық құжаттың орындалуы барысында борышкерде мүлкі, оның ішінде ақшасы, бағалы қағаздары немесе табысы болмаса, сот орындаушысы қабылдаған, оның мүлкін немесе табысын анықтау жөніндегі заңда көзделген шаралардың барлығы нәтижесіз болса;</w:t>
      </w:r>
    </w:p>
    <w:bookmarkEnd w:id="312"/>
    <w:bookmarkStart w:name="z288" w:id="313"/>
    <w:p>
      <w:pPr>
        <w:spacing w:after="0"/>
        <w:ind w:left="0"/>
        <w:jc w:val="both"/>
      </w:pPr>
      <w:r>
        <w:rPr>
          <w:rFonts w:ascii="Times New Roman"/>
          <w:b w:val="false"/>
          <w:i w:val="false"/>
          <w:color w:val="000000"/>
          <w:sz w:val="28"/>
        </w:rPr>
        <w:t xml:space="preserve">
      9) Қазақстан Республикасы Азаматтық процестік кодексінің </w:t>
      </w:r>
      <w:r>
        <w:rPr>
          <w:rFonts w:ascii="Times New Roman"/>
          <w:b w:val="false"/>
          <w:i w:val="false"/>
          <w:color w:val="000000"/>
          <w:sz w:val="28"/>
        </w:rPr>
        <w:t>354-бабы</w:t>
      </w:r>
      <w:r>
        <w:rPr>
          <w:rFonts w:ascii="Times New Roman"/>
          <w:b w:val="false"/>
          <w:i w:val="false"/>
          <w:color w:val="000000"/>
          <w:sz w:val="28"/>
        </w:rPr>
        <w:t xml:space="preserve"> бірінші бөлігінің 2) тармақшасында көзделген негіз бойынша қайта құрылымдауды тоқтату туралы соттың шешімі заңды күшіне енсе;</w:t>
      </w:r>
    </w:p>
    <w:bookmarkEnd w:id="313"/>
    <w:bookmarkStart w:name="z1225" w:id="314"/>
    <w:p>
      <w:pPr>
        <w:spacing w:after="0"/>
        <w:ind w:left="0"/>
        <w:jc w:val="both"/>
      </w:pPr>
      <w:r>
        <w:rPr>
          <w:rFonts w:ascii="Times New Roman"/>
          <w:b w:val="false"/>
          <w:i w:val="false"/>
          <w:color w:val="000000"/>
          <w:sz w:val="28"/>
        </w:rPr>
        <w:t xml:space="preserve">
      10) ипотека "Жылжымайтын мүлік ипотекасы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тоқтатылса, тоқтатылады.</w:t>
      </w:r>
    </w:p>
    <w:bookmarkEnd w:id="314"/>
    <w:bookmarkStart w:name="z289" w:id="315"/>
    <w:p>
      <w:pPr>
        <w:spacing w:after="0"/>
        <w:ind w:left="0"/>
        <w:jc w:val="both"/>
      </w:pPr>
      <w:r>
        <w:rPr>
          <w:rFonts w:ascii="Times New Roman"/>
          <w:b w:val="false"/>
          <w:i w:val="false"/>
          <w:color w:val="000000"/>
          <w:sz w:val="28"/>
        </w:rPr>
        <w:t>
      2. Атқарушылық іс жүргізу тоқтатылған жағдайларда сот орындаушысы бір тәуліктің ішінде бұл туралы қаулы шығарады. Тиісті белгісімен атқарушылық құжатты не оның көшірмесін сот орындаушысы сотқа немесе құжатты берген басқа органға жібереді.</w:t>
      </w:r>
    </w:p>
    <w:bookmarkEnd w:id="315"/>
    <w:bookmarkStart w:name="z956" w:id="316"/>
    <w:p>
      <w:pPr>
        <w:spacing w:after="0"/>
        <w:ind w:left="0"/>
        <w:jc w:val="both"/>
      </w:pPr>
      <w:r>
        <w:rPr>
          <w:rFonts w:ascii="Times New Roman"/>
          <w:b w:val="false"/>
          <w:i w:val="false"/>
          <w:color w:val="000000"/>
          <w:sz w:val="28"/>
        </w:rPr>
        <w:t>
      Атқарушылық іс жүргізудің тоқтатылуымен бір мезгілде мәжбүрлеп орындату шараларының күші жойылуға тиіс. Осы баптың 1-тармағының 1), 2), 2-1) және 7) тармақшаларының негізінде тоқтатылған, орындалғаннан кейін атқарушылық санкция, орындау бойынша шығыстар, өсімпұл және жеке сот орындаушысының қызметіне ақы төлеу сомасы өндіріп алынуға жататын атқарушылық құжаттар бойынша орындалуын қамтамасыз ету шараларының күші олар өндіріліп алынғаннан кейін ғана тоқтатылуға тиіс.</w:t>
      </w:r>
    </w:p>
    <w:bookmarkEnd w:id="316"/>
    <w:bookmarkStart w:name="z957" w:id="317"/>
    <w:p>
      <w:pPr>
        <w:spacing w:after="0"/>
        <w:ind w:left="0"/>
        <w:jc w:val="both"/>
      </w:pPr>
      <w:r>
        <w:rPr>
          <w:rFonts w:ascii="Times New Roman"/>
          <w:b w:val="false"/>
          <w:i w:val="false"/>
          <w:color w:val="000000"/>
          <w:sz w:val="28"/>
        </w:rPr>
        <w:t>
      Борышкер төлемді "электрондық үкіметтің" төлем шлюзі және атқарушылық іс жүргізудің мемлекеттік автоматтандырылған ақпараттық жүйесімен интеграцияланған төлем жүйелері арқылы жүзеге асырған жағдайда, атқарушылық іс жүргізуді тоқтату электрондық нысанда түзіледі және мәжбүрлеп орындату шаралары автоматты түрде тоқтатылады.</w:t>
      </w:r>
    </w:p>
    <w:bookmarkEnd w:id="317"/>
    <w:bookmarkStart w:name="z958" w:id="318"/>
    <w:p>
      <w:pPr>
        <w:spacing w:after="0"/>
        <w:ind w:left="0"/>
        <w:jc w:val="both"/>
      </w:pPr>
      <w:r>
        <w:rPr>
          <w:rFonts w:ascii="Times New Roman"/>
          <w:b w:val="false"/>
          <w:i w:val="false"/>
          <w:color w:val="000000"/>
          <w:sz w:val="28"/>
        </w:rPr>
        <w:t>
      Сот орындаушысының іс жүргізу тоқтатылған атқарушылық құжатты орындау жөніндегі әрекеттері заңсыз деп танылған жағдайларды қоспағанда, тоқтатылған атқарушылық іс жүргізуді қайта бастауға болмайды.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13.11.2015 </w:t>
      </w:r>
      <w:r>
        <w:rPr>
          <w:rFonts w:ascii="Times New Roman"/>
          <w:b w:val="false"/>
          <w:i w:val="false"/>
          <w:color w:val="000000"/>
          <w:sz w:val="28"/>
        </w:rPr>
        <w:t>№ 399-V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Атқарушылық құжаттарды өндiрiп алушыға қайтару</w:t>
      </w:r>
    </w:p>
    <w:bookmarkStart w:name="z291" w:id="319"/>
    <w:p>
      <w:pPr>
        <w:spacing w:after="0"/>
        <w:ind w:left="0"/>
        <w:jc w:val="both"/>
      </w:pPr>
      <w:r>
        <w:rPr>
          <w:rFonts w:ascii="Times New Roman"/>
          <w:b w:val="false"/>
          <w:i w:val="false"/>
          <w:color w:val="000000"/>
          <w:sz w:val="28"/>
        </w:rPr>
        <w:t>
      1. Өндiрiп алу жүргiзiлмеген немесе толық көлемде жүргiзiлмеген атқарушылық құжат сот орындаушысының қаулысы бойынша мына жағдайларда:</w:t>
      </w:r>
    </w:p>
    <w:bookmarkEnd w:id="319"/>
    <w:bookmarkStart w:name="z292" w:id="320"/>
    <w:p>
      <w:pPr>
        <w:spacing w:after="0"/>
        <w:ind w:left="0"/>
        <w:jc w:val="both"/>
      </w:pPr>
      <w:r>
        <w:rPr>
          <w:rFonts w:ascii="Times New Roman"/>
          <w:b w:val="false"/>
          <w:i w:val="false"/>
          <w:color w:val="000000"/>
          <w:sz w:val="28"/>
        </w:rPr>
        <w:t>
      1) өндiрiп алушының арызы бойынша;</w:t>
      </w:r>
    </w:p>
    <w:bookmarkEnd w:id="320"/>
    <w:bookmarkStart w:name="z293" w:id="321"/>
    <w:p>
      <w:pPr>
        <w:spacing w:after="0"/>
        <w:ind w:left="0"/>
        <w:jc w:val="both"/>
      </w:pPr>
      <w:r>
        <w:rPr>
          <w:rFonts w:ascii="Times New Roman"/>
          <w:b w:val="false"/>
          <w:i w:val="false"/>
          <w:color w:val="000000"/>
          <w:sz w:val="28"/>
        </w:rPr>
        <w:t>
      2) мүлкін тәркілеу туралы атқарушылық құжатты қоспағанда, егер борышкердің өндіріп алу қолданылуы мүмкін мүлкі, оның ішінде ақшасы, бағалы қағаздары немесе табыстары болмаса және сот орындаушысы оның мүлкін немесе табыстарын анықтау жөнінде қолданған, заңда көзделген барлық шаралар нәтиже бермесе;</w:t>
      </w:r>
    </w:p>
    <w:bookmarkEnd w:id="321"/>
    <w:bookmarkStart w:name="z294" w:id="322"/>
    <w:p>
      <w:pPr>
        <w:spacing w:after="0"/>
        <w:ind w:left="0"/>
        <w:jc w:val="both"/>
      </w:pPr>
      <w:r>
        <w:rPr>
          <w:rFonts w:ascii="Times New Roman"/>
          <w:b w:val="false"/>
          <w:i w:val="false"/>
          <w:color w:val="000000"/>
          <w:sz w:val="28"/>
        </w:rPr>
        <w:t>
      3) егер мүліктік емес сипаттағы атқарушылық құжат бойынша заңда көзделген орындау жөніндегі барлық шаралар нәтиже бермесе;</w:t>
      </w:r>
    </w:p>
    <w:bookmarkEnd w:id="322"/>
    <w:bookmarkStart w:name="z295" w:id="323"/>
    <w:p>
      <w:pPr>
        <w:spacing w:after="0"/>
        <w:ind w:left="0"/>
        <w:jc w:val="both"/>
      </w:pPr>
      <w:r>
        <w:rPr>
          <w:rFonts w:ascii="Times New Roman"/>
          <w:b w:val="false"/>
          <w:i w:val="false"/>
          <w:color w:val="000000"/>
          <w:sz w:val="28"/>
        </w:rPr>
        <w:t>
      4) егер өндiрiп алушы атқарушылық құжатты орындау кезiнде борышкердiң сатылмаған мүлкiн өзінде қалдырудан бас тартса;</w:t>
      </w:r>
    </w:p>
    <w:bookmarkEnd w:id="323"/>
    <w:bookmarkStart w:name="z296" w:id="3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15.01.2014 </w:t>
      </w:r>
      <w:r>
        <w:rPr>
          <w:rFonts w:ascii="Times New Roman"/>
          <w:b w:val="false"/>
          <w:i w:val="false"/>
          <w:color w:val="000000"/>
          <w:sz w:val="28"/>
        </w:rPr>
        <w:t>№ 164-V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324"/>
    <w:bookmarkStart w:name="z297" w:id="325"/>
    <w:p>
      <w:pPr>
        <w:spacing w:after="0"/>
        <w:ind w:left="0"/>
        <w:jc w:val="both"/>
      </w:pPr>
      <w:r>
        <w:rPr>
          <w:rFonts w:ascii="Times New Roman"/>
          <w:b w:val="false"/>
          <w:i w:val="false"/>
          <w:color w:val="000000"/>
          <w:sz w:val="28"/>
        </w:rPr>
        <w:t>
      6) егер өндіріп алушы жеке сот орындаушысының өндіріп алушылардың пайдасына өндіріп алынған сомаларды сақтауға арналған ағымдағы шотына орындау жөніндегі шығыстарды жабу үшін қажетті аванстық сомаларды енгізуден бас тартса;</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67" w:id="326"/>
    <w:p>
      <w:pPr>
        <w:spacing w:after="0"/>
        <w:ind w:left="0"/>
        <w:jc w:val="both"/>
      </w:pPr>
      <w:r>
        <w:rPr>
          <w:rFonts w:ascii="Times New Roman"/>
          <w:b w:val="false"/>
          <w:i w:val="false"/>
          <w:color w:val="000000"/>
          <w:sz w:val="28"/>
        </w:rPr>
        <w:t>
      7-1) осы Заңда көзделген жағдайларды қоспағанда, атқарушылық құжатты орындау кезінде борышкер қатардан шыққан (азамат қайтыс болған, заңды тұлға қайта ұйымдастырылған, борыш ауысқан) жағдайда, сот орындаушысы өндіріп алушыға құқықтық мирасқорды белгілеу және борышкерді ауыстыру туралы талаппен сотқа жүгіну құқығы туралы түсіндіре отырып, атқарушылық құжатты орындамай қайтарады;</w:t>
      </w:r>
    </w:p>
    <w:bookmarkEnd w:id="326"/>
    <w:bookmarkStart w:name="z1183" w:id="327"/>
    <w:p>
      <w:pPr>
        <w:spacing w:after="0"/>
        <w:ind w:left="0"/>
        <w:jc w:val="both"/>
      </w:pPr>
      <w:r>
        <w:rPr>
          <w:rFonts w:ascii="Times New Roman"/>
          <w:b w:val="false"/>
          <w:i w:val="false"/>
          <w:color w:val="000000"/>
          <w:sz w:val="28"/>
        </w:rPr>
        <w:t>
      7-2) борышкер мүлкінің Қазақстан Республикасында болатын жағдайларды қоспағанда, егер атқарушылық құжатты орындау процесінде борышкердің Қазақстан Республикасынан тысқары жерге тұрақты тұруға кеткені анықталса;</w:t>
      </w:r>
    </w:p>
    <w:bookmarkEnd w:id="327"/>
    <w:bookmarkStart w:name="z299" w:id="328"/>
    <w:p>
      <w:pPr>
        <w:spacing w:after="0"/>
        <w:ind w:left="0"/>
        <w:jc w:val="both"/>
      </w:pPr>
      <w:r>
        <w:rPr>
          <w:rFonts w:ascii="Times New Roman"/>
          <w:b w:val="false"/>
          <w:i w:val="false"/>
          <w:color w:val="000000"/>
          <w:sz w:val="28"/>
        </w:rPr>
        <w:t>
      8) жеке сот орындаушысынан бас тартуға осы Заңның 54-бабының 1-тармағында көрсетілген негіздер болса, өндіріп алушыға қайтарылады.</w:t>
      </w:r>
    </w:p>
    <w:bookmarkEnd w:id="328"/>
    <w:bookmarkStart w:name="z300" w:id="329"/>
    <w:p>
      <w:pPr>
        <w:spacing w:after="0"/>
        <w:ind w:left="0"/>
        <w:jc w:val="both"/>
      </w:pPr>
      <w:r>
        <w:rPr>
          <w:rFonts w:ascii="Times New Roman"/>
          <w:b w:val="false"/>
          <w:i w:val="false"/>
          <w:color w:val="000000"/>
          <w:sz w:val="28"/>
        </w:rPr>
        <w:t>
      2. Атқарушылық құжатты өндiрiп алушыға қайтару заңда белгiленген атқарудың ескіру мерзiмi шегiнде осы құжатты орындауға қайталап ұсынуға кедергi болып табылмайды.</w:t>
      </w:r>
    </w:p>
    <w:bookmarkEnd w:id="329"/>
    <w:bookmarkStart w:name="z301" w:id="330"/>
    <w:p>
      <w:pPr>
        <w:spacing w:after="0"/>
        <w:ind w:left="0"/>
        <w:jc w:val="both"/>
      </w:pPr>
      <w:r>
        <w:rPr>
          <w:rFonts w:ascii="Times New Roman"/>
          <w:b w:val="false"/>
          <w:i w:val="false"/>
          <w:color w:val="000000"/>
          <w:sz w:val="28"/>
        </w:rPr>
        <w:t>
      3. Өндіріп алу мемлекеттің пайдасына жүргізілетін атқарушылық құжаттар мынадай тәртіп сақтала отырып қайтарылады:</w:t>
      </w:r>
    </w:p>
    <w:bookmarkEnd w:id="330"/>
    <w:bookmarkStart w:name="z302" w:id="331"/>
    <w:p>
      <w:pPr>
        <w:spacing w:after="0"/>
        <w:ind w:left="0"/>
        <w:jc w:val="both"/>
      </w:pPr>
      <w:r>
        <w:rPr>
          <w:rFonts w:ascii="Times New Roman"/>
          <w:b w:val="false"/>
          <w:i w:val="false"/>
          <w:color w:val="000000"/>
          <w:sz w:val="28"/>
        </w:rPr>
        <w:t>
      1) сот жазып берген (шығарған) атқарушылық құжат талап-арызға бастамашы болған немесе әкімшілік құқық бұзушылық туралы хаттаманы толтырған мемлекеттік органға қайтарылады;</w:t>
      </w:r>
    </w:p>
    <w:bookmarkEnd w:id="331"/>
    <w:bookmarkStart w:name="z303" w:id="332"/>
    <w:p>
      <w:pPr>
        <w:spacing w:after="0"/>
        <w:ind w:left="0"/>
        <w:jc w:val="both"/>
      </w:pPr>
      <w:r>
        <w:rPr>
          <w:rFonts w:ascii="Times New Roman"/>
          <w:b w:val="false"/>
          <w:i w:val="false"/>
          <w:color w:val="000000"/>
          <w:sz w:val="28"/>
        </w:rPr>
        <w:t>
      2) әкімшілік құқық бұзушылық туралы істі қарауға уәкілетті органның (лауазымды адамның) қаулысы тиісті уәкілетті органға (лауазымды адамға) қайтарылады;</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73" w:id="333"/>
    <w:p>
      <w:pPr>
        <w:spacing w:after="0"/>
        <w:ind w:left="0"/>
        <w:jc w:val="both"/>
      </w:pPr>
      <w:r>
        <w:rPr>
          <w:rFonts w:ascii="Times New Roman"/>
          <w:b w:val="false"/>
          <w:i w:val="false"/>
          <w:color w:val="000000"/>
          <w:sz w:val="28"/>
        </w:rPr>
        <w:t>
      4) қылмыстық істер бойынша мемлекет пайдасына өндіріп алу туралы атқарушылық құжаттар сотқа қайтарылады.</w:t>
      </w:r>
    </w:p>
    <w:bookmarkEnd w:id="333"/>
    <w:bookmarkStart w:name="z894" w:id="334"/>
    <w:p>
      <w:pPr>
        <w:spacing w:after="0"/>
        <w:ind w:left="0"/>
        <w:jc w:val="both"/>
      </w:pPr>
      <w:r>
        <w:rPr>
          <w:rFonts w:ascii="Times New Roman"/>
          <w:b w:val="false"/>
          <w:i w:val="false"/>
          <w:color w:val="000000"/>
          <w:sz w:val="28"/>
        </w:rPr>
        <w:t>
      5) әкімшілік жаза қолдануға уәкілеттік берілген орган (лауазымды адам) берген айыппұл төлеу қажеттігі туралы нұсқама тиісті уәкілетті органға (лауазымды адамға) қайтарылады.</w:t>
      </w:r>
    </w:p>
    <w:bookmarkEnd w:id="334"/>
    <w:bookmarkStart w:name="z305" w:id="3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2012.04.27 </w:t>
      </w:r>
      <w:r>
        <w:rPr>
          <w:rFonts w:ascii="Times New Roman"/>
          <w:b w:val="false"/>
          <w:i w:val="false"/>
          <w:color w:val="000000"/>
          <w:sz w:val="28"/>
        </w:rPr>
        <w:t>№ 15-V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35"/>
    <w:bookmarkStart w:name="z1071" w:id="336"/>
    <w:p>
      <w:pPr>
        <w:spacing w:after="0"/>
        <w:ind w:left="0"/>
        <w:jc w:val="both"/>
      </w:pPr>
      <w:r>
        <w:rPr>
          <w:rFonts w:ascii="Times New Roman"/>
          <w:b w:val="false"/>
          <w:i w:val="false"/>
          <w:color w:val="000000"/>
          <w:sz w:val="28"/>
        </w:rPr>
        <w:t>
      5. Өндіріп алу толық көлемде жүргізілмеген, сондай-ақ сауда-саттық жарияланған атқарушылық құжат, егер өндіріп алушы орындалуы бойынша нақты келтірілген шығыстарды өтесе, өндіріп алушыға өтініші бойынша қайтарып алады.</w:t>
      </w:r>
    </w:p>
    <w:bookmarkEnd w:id="336"/>
    <w:bookmarkStart w:name="z1184" w:id="337"/>
    <w:p>
      <w:pPr>
        <w:spacing w:after="0"/>
        <w:ind w:left="0"/>
        <w:jc w:val="both"/>
      </w:pPr>
      <w:r>
        <w:rPr>
          <w:rFonts w:ascii="Times New Roman"/>
          <w:b w:val="false"/>
          <w:i w:val="false"/>
          <w:color w:val="000000"/>
          <w:sz w:val="28"/>
        </w:rPr>
        <w:t>
      6. Мәжбүрлеп орындату шараларының:</w:t>
      </w:r>
    </w:p>
    <w:bookmarkEnd w:id="337"/>
    <w:p>
      <w:pPr>
        <w:spacing w:after="0"/>
        <w:ind w:left="0"/>
        <w:jc w:val="both"/>
      </w:pPr>
      <w:r>
        <w:rPr>
          <w:rFonts w:ascii="Times New Roman"/>
          <w:b w:val="false"/>
          <w:i w:val="false"/>
          <w:color w:val="000000"/>
          <w:sz w:val="28"/>
        </w:rPr>
        <w:t>
      1) егер өндіріп алушы орындау бойынша іс жүзінде келтірілген шығыстарды өтесе және жеке сот орындаушысының қызметіне ақы төлеу жүргізілсе, осы баптың 1-тармағының 1) тармақшасында көзделген;</w:t>
      </w:r>
    </w:p>
    <w:p>
      <w:pPr>
        <w:spacing w:after="0"/>
        <w:ind w:left="0"/>
        <w:jc w:val="both"/>
      </w:pPr>
      <w:r>
        <w:rPr>
          <w:rFonts w:ascii="Times New Roman"/>
          <w:b w:val="false"/>
          <w:i w:val="false"/>
          <w:color w:val="000000"/>
          <w:sz w:val="28"/>
        </w:rPr>
        <w:t>
      2) атқарушылық құжатты мәжбүрлеп орындатуға берудің осы Заңның 11-бабында көзделген мерзімі өткен жағдайларда күші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Атқарушылық iс жүргiзудiң аяқталуы</w:t>
      </w:r>
    </w:p>
    <w:bookmarkStart w:name="z307" w:id="338"/>
    <w:p>
      <w:pPr>
        <w:spacing w:after="0"/>
        <w:ind w:left="0"/>
        <w:jc w:val="both"/>
      </w:pPr>
      <w:r>
        <w:rPr>
          <w:rFonts w:ascii="Times New Roman"/>
          <w:b w:val="false"/>
          <w:i w:val="false"/>
          <w:color w:val="000000"/>
          <w:sz w:val="28"/>
        </w:rPr>
        <w:t>
      Атқарушылық iс жүргiзу:</w:t>
      </w:r>
    </w:p>
    <w:bookmarkEnd w:id="338"/>
    <w:bookmarkStart w:name="z308" w:id="339"/>
    <w:p>
      <w:pPr>
        <w:spacing w:after="0"/>
        <w:ind w:left="0"/>
        <w:jc w:val="both"/>
      </w:pPr>
      <w:r>
        <w:rPr>
          <w:rFonts w:ascii="Times New Roman"/>
          <w:b w:val="false"/>
          <w:i w:val="false"/>
          <w:color w:val="000000"/>
          <w:sz w:val="28"/>
        </w:rPr>
        <w:t>
      1) осы Заңның 48-бабында аталған негiздер бойынша атқарушылық құжат қайтарылған;</w:t>
      </w:r>
    </w:p>
    <w:bookmarkEnd w:id="339"/>
    <w:bookmarkStart w:name="z309" w:id="340"/>
    <w:p>
      <w:pPr>
        <w:spacing w:after="0"/>
        <w:ind w:left="0"/>
        <w:jc w:val="both"/>
      </w:pPr>
      <w:r>
        <w:rPr>
          <w:rFonts w:ascii="Times New Roman"/>
          <w:b w:val="false"/>
          <w:i w:val="false"/>
          <w:color w:val="000000"/>
          <w:sz w:val="28"/>
        </w:rPr>
        <w:t>
      2) осы Заңның 47-бабында аталған негiздер бойынша атқарушылық iс жүргiзу тоқтатылған;</w:t>
      </w:r>
    </w:p>
    <w:bookmarkEnd w:id="340"/>
    <w:bookmarkStart w:name="z310" w:id="341"/>
    <w:p>
      <w:pPr>
        <w:spacing w:after="0"/>
        <w:ind w:left="0"/>
        <w:jc w:val="both"/>
      </w:pPr>
      <w:r>
        <w:rPr>
          <w:rFonts w:ascii="Times New Roman"/>
          <w:b w:val="false"/>
          <w:i w:val="false"/>
          <w:color w:val="000000"/>
          <w:sz w:val="28"/>
        </w:rPr>
        <w:t>
      3) соттың немесе құжатты берген басқа органның талабы бойынша атқарушылық құжат орындалмай қайтарылған жағдайларда аяқталды деп есептеледi.</w:t>
      </w:r>
    </w:p>
    <w:bookmarkEnd w:id="341"/>
    <w:p>
      <w:pPr>
        <w:spacing w:after="0"/>
        <w:ind w:left="0"/>
        <w:jc w:val="both"/>
      </w:pPr>
      <w:r>
        <w:rPr>
          <w:rFonts w:ascii="Times New Roman"/>
          <w:b/>
          <w:i w:val="false"/>
          <w:color w:val="000000"/>
          <w:sz w:val="28"/>
        </w:rPr>
        <w:t>50-бап. Атқарушылық iс жүргiзудi тоқтата тұру немесе тоқтату, атқарушылық құжатты өндiрiп алушыға қайтару немесе оны банкроттықты басқарушыға, оңалтуды басқарушыға, борышкер-заңды тұлғаның тарату комиссиясына жiберу туралы мәселелердiқарау</w:t>
      </w:r>
    </w:p>
    <w:bookmarkStart w:name="z312" w:id="342"/>
    <w:p>
      <w:pPr>
        <w:spacing w:after="0"/>
        <w:ind w:left="0"/>
        <w:jc w:val="both"/>
      </w:pPr>
      <w:r>
        <w:rPr>
          <w:rFonts w:ascii="Times New Roman"/>
          <w:b w:val="false"/>
          <w:i w:val="false"/>
          <w:color w:val="000000"/>
          <w:sz w:val="28"/>
        </w:rPr>
        <w:t>
      1. Атқарушылық iс жүргiзудi тоқтата тұру, тоқтату, атқарушылық құжатты қайтару немесе оны банкроттықты басқарушыға, оңалтуды басқарушыға, борышкер-заңды тұлғаның тарату комиссиясына жiберу туралы мәселелердi сот орындаушысы қарайды.</w:t>
      </w:r>
    </w:p>
    <w:bookmarkEnd w:id="342"/>
    <w:bookmarkStart w:name="z313" w:id="343"/>
    <w:p>
      <w:pPr>
        <w:spacing w:after="0"/>
        <w:ind w:left="0"/>
        <w:jc w:val="both"/>
      </w:pPr>
      <w:r>
        <w:rPr>
          <w:rFonts w:ascii="Times New Roman"/>
          <w:b w:val="false"/>
          <w:i w:val="false"/>
          <w:color w:val="000000"/>
          <w:sz w:val="28"/>
        </w:rPr>
        <w:t>
      2. Сот орындаушысы атқарушылық iс жүргiзудi тоқтата тұру, тоқтату, атқарушылық құжатты қайтару немесе оны банкроттықты басқарушыға, оңалтуды басқарушыға, борышкер-заңды тұлғаның тарату комиссиясына жiберу туралы қаулы шығарады, оны мемлекеттiк сот орындаушылары үшiн аумақтық бөлiмнiң басшысы-аға сот орындаушысы бекiтуге тиiс.</w:t>
      </w:r>
    </w:p>
    <w:bookmarkEnd w:id="343"/>
    <w:bookmarkStart w:name="z314" w:id="344"/>
    <w:p>
      <w:pPr>
        <w:spacing w:after="0"/>
        <w:ind w:left="0"/>
        <w:jc w:val="both"/>
      </w:pPr>
      <w:r>
        <w:rPr>
          <w:rFonts w:ascii="Times New Roman"/>
          <w:b w:val="false"/>
          <w:i w:val="false"/>
          <w:color w:val="000000"/>
          <w:sz w:val="28"/>
        </w:rPr>
        <w:t>
      3. Сот орындаушысының атқарушылық iс жүргiзудi тоқтата тұру, тоқтату, атқарушылық құжатты қайтару немесе оны банкроттықты басқарушыға, оңалтуды басқарушыға, борышкер-заңды тұлғаның тарату комиссиясына жiберу туралы қаулысына сотқа шағым жасалуы мүмкiн.</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Орындалуға жататын атқарушылық құжатты түсіндіру</w:t>
      </w:r>
    </w:p>
    <w:bookmarkStart w:name="z316" w:id="345"/>
    <w:p>
      <w:pPr>
        <w:spacing w:after="0"/>
        <w:ind w:left="0"/>
        <w:jc w:val="both"/>
      </w:pPr>
      <w:r>
        <w:rPr>
          <w:rFonts w:ascii="Times New Roman"/>
          <w:b w:val="false"/>
          <w:i w:val="false"/>
          <w:color w:val="000000"/>
          <w:sz w:val="28"/>
        </w:rPr>
        <w:t>
      Атқарушылық құжат немесе оны орындау тәртібі түсініксіз болған жағдайда, оны орындау үшін алған сот орындаушысы, сондай-ақ өндіріп алушы немесе борышкер атқарушылық құжатты беруге негіз болған шешімді немесе өзге актіні түсіндіру үшін сотқа немесе атқарушылық құжатты берген органға жүгінуге құқылы.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Атқарушылық әрекеттер жасалатын жер</w:t>
      </w:r>
    </w:p>
    <w:bookmarkStart w:name="z318" w:id="346"/>
    <w:p>
      <w:pPr>
        <w:spacing w:after="0"/>
        <w:ind w:left="0"/>
        <w:jc w:val="both"/>
      </w:pPr>
      <w:r>
        <w:rPr>
          <w:rFonts w:ascii="Times New Roman"/>
          <w:b w:val="false"/>
          <w:i w:val="false"/>
          <w:color w:val="000000"/>
          <w:sz w:val="28"/>
        </w:rPr>
        <w:t>
      1. Атқарушылық іс-әрекеттер ұсынылған жері бойынша жүзеге асырыла отырып, атқарушылық құжат борышкер жеке тұлғаның тіркелген жері бойынша не оның тұрақты тұратын жері бойынша не жұмыс орны бойынша, сондай-ақ оның мүлкінің тіркелген жері не орналасқан жері бойынша ұсынылады.</w:t>
      </w:r>
    </w:p>
    <w:bookmarkEnd w:id="346"/>
    <w:bookmarkStart w:name="z1103" w:id="347"/>
    <w:p>
      <w:pPr>
        <w:spacing w:after="0"/>
        <w:ind w:left="0"/>
        <w:jc w:val="both"/>
      </w:pPr>
      <w:r>
        <w:rPr>
          <w:rFonts w:ascii="Times New Roman"/>
          <w:b w:val="false"/>
          <w:i w:val="false"/>
          <w:color w:val="000000"/>
          <w:sz w:val="28"/>
        </w:rPr>
        <w:t>
      Егер борышкер заңды тұлға болып табылса, онда атқарушылық іс-әрекеттер ұсынылған жері бойынша жүзеге асырыла отырып, атқарушылық құжат тіркелген жері не оның органының (құрылтайшысының) нақты орналасқан жері, сондай-ақ оның мүлкінің тіркелген не орналасқан жері бойынша ұсынылады.</w:t>
      </w:r>
    </w:p>
    <w:bookmarkEnd w:id="347"/>
    <w:bookmarkStart w:name="z1104" w:id="348"/>
    <w:p>
      <w:pPr>
        <w:spacing w:after="0"/>
        <w:ind w:left="0"/>
        <w:jc w:val="both"/>
      </w:pPr>
      <w:r>
        <w:rPr>
          <w:rFonts w:ascii="Times New Roman"/>
          <w:b w:val="false"/>
          <w:i w:val="false"/>
          <w:color w:val="000000"/>
          <w:sz w:val="28"/>
        </w:rPr>
        <w:t>
      Атқарушылық іс-әрекеттер жасалған жерде сот орындаушысы аудио-, фото-, бейнетіркеуді пайдалана алады, алынған материал кейіннен атқарушылық іс жүргізуге тігіле отырып, бұл туралы іс жүргізу құжатында белгі жасалады.</w:t>
      </w:r>
    </w:p>
    <w:bookmarkEnd w:id="348"/>
    <w:bookmarkStart w:name="z319" w:id="349"/>
    <w:p>
      <w:pPr>
        <w:spacing w:after="0"/>
        <w:ind w:left="0"/>
        <w:jc w:val="both"/>
      </w:pPr>
      <w:r>
        <w:rPr>
          <w:rFonts w:ascii="Times New Roman"/>
          <w:b w:val="false"/>
          <w:i w:val="false"/>
          <w:color w:val="000000"/>
          <w:sz w:val="28"/>
        </w:rPr>
        <w:t>
      2. Борышкерді белгiлi бiр әрекеттер жасауға мiндеттейтiн атқарушылық құжаттарды орындауды осындай әрекеттер жасалатын жердегi сот орындаушысы жүргiзедi.</w:t>
      </w:r>
    </w:p>
    <w:bookmarkEnd w:id="349"/>
    <w:bookmarkStart w:name="z320" w:id="350"/>
    <w:p>
      <w:pPr>
        <w:spacing w:after="0"/>
        <w:ind w:left="0"/>
        <w:jc w:val="both"/>
      </w:pPr>
      <w:r>
        <w:rPr>
          <w:rFonts w:ascii="Times New Roman"/>
          <w:b w:val="false"/>
          <w:i w:val="false"/>
          <w:color w:val="000000"/>
          <w:sz w:val="28"/>
        </w:rPr>
        <w:t>
      3. Жекелеген атқарушылық әрекеттерді жасау және (немесе) мемлекеттік сот орындаушысының өкілеттігі қолданылмайтын аумақта мәжбүрлеп орындатудың жекелеген шараларын қолдану қажет болған жағдайда, ол атқарушылық әрекеттерді жасау және (немесе) мәжбүрлеп орындату шараларын қолдануды тиісті мемлекеттік сот орындаушысына тапсыруға құқылы. Тапсырма осы Заңның 10-бабына сәйкес мемлекеттік сот орындаушысының қаулысымен ресімделеді және оны аумақтық бөлімнің басшысы – аға сот орындаушысы бекітеді.</w:t>
      </w:r>
    </w:p>
    <w:bookmarkEnd w:id="350"/>
    <w:bookmarkStart w:name="z321" w:id="351"/>
    <w:p>
      <w:pPr>
        <w:spacing w:after="0"/>
        <w:ind w:left="0"/>
        <w:jc w:val="both"/>
      </w:pPr>
      <w:r>
        <w:rPr>
          <w:rFonts w:ascii="Times New Roman"/>
          <w:b w:val="false"/>
          <w:i w:val="false"/>
          <w:color w:val="000000"/>
          <w:sz w:val="28"/>
        </w:rPr>
        <w:t>
      4. Егер атқарушылық іс жүргізуді орындау процесінде борышкердің атқарушылық құжат ұсынылған мекенжай бойынша жоқ болғаны, басқа әкімшілік-аумақтық бірліктің аумағында екені анықталса:</w:t>
      </w:r>
    </w:p>
    <w:bookmarkEnd w:id="351"/>
    <w:bookmarkStart w:name="z322" w:id="352"/>
    <w:p>
      <w:pPr>
        <w:spacing w:after="0"/>
        <w:ind w:left="0"/>
        <w:jc w:val="both"/>
      </w:pPr>
      <w:r>
        <w:rPr>
          <w:rFonts w:ascii="Times New Roman"/>
          <w:b w:val="false"/>
          <w:i w:val="false"/>
          <w:color w:val="000000"/>
          <w:sz w:val="28"/>
        </w:rPr>
        <w:t xml:space="preserve">
      1) мемлекеттік сот орындаушысы атқарушылық құжатты аумаққа жатқызылуына қарай басқа мемлекеттік сот орындаушысына борышкердің жаңа тұрғылықты жері немесе нақты тұратын жері бойынша, оның жаңа жұмыс орны, борышкер заңды тұлғаның жаңа орналасқан жері бойынша жіберу туралы қаулыны дереу шығарады, бұл жөнінде өндіріп алушыға хабарлайды. </w:t>
      </w:r>
    </w:p>
    <w:bookmarkEnd w:id="352"/>
    <w:p>
      <w:pPr>
        <w:spacing w:after="0"/>
        <w:ind w:left="0"/>
        <w:jc w:val="both"/>
      </w:pPr>
      <w:r>
        <w:rPr>
          <w:rFonts w:ascii="Times New Roman"/>
          <w:b w:val="false"/>
          <w:i w:val="false"/>
          <w:color w:val="000000"/>
          <w:sz w:val="28"/>
        </w:rPr>
        <w:t>
      Атқарушылық құжат және атқарушылық іс жүргізу материалдары атқарушылық іс жүргізудің мемлекеттік автоматтандырылған ақпараттық жүйесі арқылы жіберіледі, бұл ретте атқарушылық құжат және атқарушылық іс жүргізудің барлық материалдарының көшірмелері қаулы шығарылған кезден бастап үш жұмыс күнінен кешіктірілмей қағаз жеткізгіште жіберіледі.</w:t>
      </w:r>
    </w:p>
    <w:p>
      <w:pPr>
        <w:spacing w:after="0"/>
        <w:ind w:left="0"/>
        <w:jc w:val="both"/>
      </w:pPr>
      <w:r>
        <w:rPr>
          <w:rFonts w:ascii="Times New Roman"/>
          <w:b w:val="false"/>
          <w:i w:val="false"/>
          <w:color w:val="000000"/>
          <w:sz w:val="28"/>
        </w:rPr>
        <w:t>
      Атқарушылық құжаттың көшірмесі атқарушылық іс жүргізуде қалады.</w:t>
      </w:r>
    </w:p>
    <w:p>
      <w:pPr>
        <w:spacing w:after="0"/>
        <w:ind w:left="0"/>
        <w:jc w:val="both"/>
      </w:pPr>
      <w:r>
        <w:rPr>
          <w:rFonts w:ascii="Times New Roman"/>
          <w:b w:val="false"/>
          <w:i w:val="false"/>
          <w:color w:val="000000"/>
          <w:sz w:val="28"/>
        </w:rPr>
        <w:t>
      Электрондық нысанда келіп түскен атқарушылық құжат және атқарушылық іс жүргізу материалдары атқарушылық іс жүргізудің мемлекеттік автоматтандырылған ақпараттық жүйесі арқылы ғана жіберіледі;</w:t>
      </w:r>
    </w:p>
    <w:bookmarkStart w:name="z323" w:id="353"/>
    <w:p>
      <w:pPr>
        <w:spacing w:after="0"/>
        <w:ind w:left="0"/>
        <w:jc w:val="both"/>
      </w:pPr>
      <w:r>
        <w:rPr>
          <w:rFonts w:ascii="Times New Roman"/>
          <w:b w:val="false"/>
          <w:i w:val="false"/>
          <w:color w:val="000000"/>
          <w:sz w:val="28"/>
        </w:rPr>
        <w:t>
      2) жеке сот орындаушысы үш жұмыс күні ішінде атқарушылық құжатты аумағы бойынша жеке сот орындаушыларының тиісті өңірлік палатасына жіберу туралы қаулы шығарады, бұл туралы өндіріп алушыға хабарлайды не онымен келісу бойынша борышкердің тіркелген жері бойынша оның жылжымайтын мүлкін және (немесе) оның орналасқан жері бойынша өзге де мүлікті өткізу үшін өзінің атқарушылық округінен тысқары жерге барып атқарушылық әрекеттер жасауға, сондай-ақ тиісті атқарушы округтің жеке сот орындаушысымен келісу бойынша оған белгілі бір атқарушылық әрекеттер жасауды тапсыруға құқылы.</w:t>
      </w:r>
    </w:p>
    <w:bookmarkEnd w:id="353"/>
    <w:p>
      <w:pPr>
        <w:spacing w:after="0"/>
        <w:ind w:left="0"/>
        <w:jc w:val="both"/>
      </w:pPr>
      <w:r>
        <w:rPr>
          <w:rFonts w:ascii="Times New Roman"/>
          <w:b w:val="false"/>
          <w:i w:val="false"/>
          <w:color w:val="000000"/>
          <w:sz w:val="28"/>
        </w:rPr>
        <w:t xml:space="preserve">
      Тапсырма осы Заңның </w:t>
      </w:r>
      <w:r>
        <w:rPr>
          <w:rFonts w:ascii="Times New Roman"/>
          <w:b w:val="false"/>
          <w:i w:val="false"/>
          <w:color w:val="000000"/>
          <w:sz w:val="28"/>
        </w:rPr>
        <w:t>10-бабына</w:t>
      </w:r>
      <w:r>
        <w:rPr>
          <w:rFonts w:ascii="Times New Roman"/>
          <w:b w:val="false"/>
          <w:i w:val="false"/>
          <w:color w:val="000000"/>
          <w:sz w:val="28"/>
        </w:rPr>
        <w:t xml:space="preserve"> сәйкес жеке сот орындаушысының қаулысымен ресімделеді.</w:t>
      </w:r>
    </w:p>
    <w:bookmarkStart w:name="z1185" w:id="354"/>
    <w:p>
      <w:pPr>
        <w:spacing w:after="0"/>
        <w:ind w:left="0"/>
        <w:jc w:val="both"/>
      </w:pPr>
      <w:r>
        <w:rPr>
          <w:rFonts w:ascii="Times New Roman"/>
          <w:b w:val="false"/>
          <w:i w:val="false"/>
          <w:color w:val="000000"/>
          <w:sz w:val="28"/>
        </w:rPr>
        <w:t>
      5. Атқарушылық құжатты осы бапта айқындалған тәртіппен аумағы бойынша жеке сот орындаушыларының тиісті өңірлік палатасына жіберген жеке сот орындаушысы пайдаланылмаған аванстық жарнаны өндіріп алушыға қайтаруға міндетті.</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Атқарушылық әрекеттер жасалатын уақыт</w:t>
      </w:r>
    </w:p>
    <w:bookmarkStart w:name="z325" w:id="355"/>
    <w:p>
      <w:pPr>
        <w:spacing w:after="0"/>
        <w:ind w:left="0"/>
        <w:jc w:val="both"/>
      </w:pPr>
      <w:r>
        <w:rPr>
          <w:rFonts w:ascii="Times New Roman"/>
          <w:b w:val="false"/>
          <w:i w:val="false"/>
          <w:color w:val="000000"/>
          <w:sz w:val="28"/>
        </w:rPr>
        <w:t>
      1. Атқарушылық әрекеттер жұмыс күндерiнде сағат алтыдан жиырма екі сағатқа дейін жасалады. Атқарушылық әрекеттердi осы шекте жасаудың нақты уақытын сот орындаушысы белгiлейдi. Атқарушылық iс жүргiзу тараптары атқарушылық әрекеттер жасаудың өздерiне қолайлы уақытын ұсынуға құқылы.</w:t>
      </w:r>
    </w:p>
    <w:bookmarkEnd w:id="355"/>
    <w:bookmarkStart w:name="z326" w:id="356"/>
    <w:p>
      <w:pPr>
        <w:spacing w:after="0"/>
        <w:ind w:left="0"/>
        <w:jc w:val="both"/>
      </w:pPr>
      <w:r>
        <w:rPr>
          <w:rFonts w:ascii="Times New Roman"/>
          <w:b w:val="false"/>
          <w:i w:val="false"/>
          <w:color w:val="000000"/>
          <w:sz w:val="28"/>
        </w:rPr>
        <w:t>
      2. Демалыс және мереке күндерiнде, сондай-ақ түнгi уақытта атқарушылық әрекеттерге, кейiнге қалдыруға болмайтын немесе оларды борышкердiң кiнәсiнен басқа күндерде және осы Заңда белгiленген уақытта жасау мүмкiн болмаған жағдайларда ғана жол берiледi.</w:t>
      </w:r>
    </w:p>
    <w:bookmarkEnd w:id="356"/>
    <w:p>
      <w:pPr>
        <w:spacing w:after="0"/>
        <w:ind w:left="0"/>
        <w:jc w:val="both"/>
      </w:pPr>
      <w:r>
        <w:rPr>
          <w:rFonts w:ascii="Times New Roman"/>
          <w:b/>
          <w:i w:val="false"/>
          <w:color w:val="000000"/>
          <w:sz w:val="28"/>
        </w:rPr>
        <w:t>54-бап. Атқарушылық iс жүргiзудегi бас тарту</w:t>
      </w:r>
    </w:p>
    <w:bookmarkStart w:name="z328" w:id="357"/>
    <w:p>
      <w:pPr>
        <w:spacing w:after="0"/>
        <w:ind w:left="0"/>
        <w:jc w:val="both"/>
      </w:pPr>
      <w:r>
        <w:rPr>
          <w:rFonts w:ascii="Times New Roman"/>
          <w:b w:val="false"/>
          <w:i w:val="false"/>
          <w:color w:val="000000"/>
          <w:sz w:val="28"/>
        </w:rPr>
        <w:t>
      1. Егер сот орындаушысы, жеке сот орындаушысының көмекшісі, аудармашы, маман атқарушылық іс жүргізудің нәтижесіне жеке өзі, тікелей немесе жанама түрде мүдделі болса немесе өзге де мән-жайлар, атап айтқанда, тараптардың, олардың өкілдерінің бейтараптығына күмән туғызатын туыстық қатынастары орын алса, олар атқарушылық іс жүргізуге қатыса алмайды және одан бас тартуға тиіс.</w:t>
      </w:r>
    </w:p>
    <w:bookmarkEnd w:id="357"/>
    <w:bookmarkStart w:name="z329" w:id="358"/>
    <w:p>
      <w:pPr>
        <w:spacing w:after="0"/>
        <w:ind w:left="0"/>
        <w:jc w:val="both"/>
      </w:pPr>
      <w:r>
        <w:rPr>
          <w:rFonts w:ascii="Times New Roman"/>
          <w:b w:val="false"/>
          <w:i w:val="false"/>
          <w:color w:val="000000"/>
          <w:sz w:val="28"/>
        </w:rPr>
        <w:t>
      2. Бас тартуға мән-жайлар болған жағдайда, осы баптың 1-тармағында аталған адамдар бас тартатынын мәлiмдеуге мiндеттi. Бас тарту атқарушылық әрекеттер жасау басталғанға дейiн дәлелденiп, жазбаша түрде мәлiмделуге тиiс. Егер бас тартуға негiз туындаса және ол жөнiнде атқарушылық әрекеттер жасау басталып кеткеннен кейiн белгiлi болса, оған орындау процесiнде жол берiледi.</w:t>
      </w:r>
    </w:p>
    <w:bookmarkEnd w:id="358"/>
    <w:bookmarkStart w:name="z330" w:id="359"/>
    <w:p>
      <w:pPr>
        <w:spacing w:after="0"/>
        <w:ind w:left="0"/>
        <w:jc w:val="both"/>
      </w:pPr>
      <w:r>
        <w:rPr>
          <w:rFonts w:ascii="Times New Roman"/>
          <w:b w:val="false"/>
          <w:i w:val="false"/>
          <w:color w:val="000000"/>
          <w:sz w:val="28"/>
        </w:rPr>
        <w:t>
      3. Мемлекеттік сот орындаушысынан бас тарту туралы мәселенi аумақтық бөлiм басшысы — аға сот орындаушысы шешедi, бұл жөнiнде тиiстi дәлелдi қаулы шығарылады.</w:t>
      </w:r>
    </w:p>
    <w:bookmarkEnd w:id="359"/>
    <w:p>
      <w:pPr>
        <w:spacing w:after="0"/>
        <w:ind w:left="0"/>
        <w:jc w:val="both"/>
      </w:pPr>
      <w:r>
        <w:rPr>
          <w:rFonts w:ascii="Times New Roman"/>
          <w:b w:val="false"/>
          <w:i w:val="false"/>
          <w:color w:val="000000"/>
          <w:sz w:val="28"/>
        </w:rPr>
        <w:t>
      Аудармашыдан немесе маманнан бас тарту туралы мәселенi сот орындаушысы шешедi, бұл жөнiнде аумақтық бөлiм басшысы — аға сот орындаушысы бекiтетiн тиiстi дәлелдi қаулы шығарылады.</w:t>
      </w:r>
    </w:p>
    <w:p>
      <w:pPr>
        <w:spacing w:after="0"/>
        <w:ind w:left="0"/>
        <w:jc w:val="both"/>
      </w:pPr>
      <w:r>
        <w:rPr>
          <w:rFonts w:ascii="Times New Roman"/>
          <w:b w:val="false"/>
          <w:i w:val="false"/>
          <w:color w:val="000000"/>
          <w:sz w:val="28"/>
        </w:rPr>
        <w:t>
      Осы баптың 1-тармағында аталған негіздер болған жағдайда жеке сот орындаушысы атқарушылық құжатты өндіріп алушыға қайтарады, бұл туралы қаулы шығарады.</w:t>
      </w:r>
    </w:p>
    <w:bookmarkStart w:name="z331" w:id="360"/>
    <w:p>
      <w:pPr>
        <w:spacing w:after="0"/>
        <w:ind w:left="0"/>
        <w:jc w:val="both"/>
      </w:pPr>
      <w:r>
        <w:rPr>
          <w:rFonts w:ascii="Times New Roman"/>
          <w:b w:val="false"/>
          <w:i w:val="false"/>
          <w:color w:val="000000"/>
          <w:sz w:val="28"/>
        </w:rPr>
        <w:t>
      4. Сот орындаушысынан бас тартуға қарсылық білдіру туралы қаулыға белгiленген тәртiппен сотқа шағым жасалуы және наразылық білдірілуі мүмкiн. Шағым жасалу немесе наразылық білдіру атқарушылық әрекеттер жүргiзудi тоқтата тұрмайды.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2" w:id="361"/>
    <w:p>
      <w:pPr>
        <w:spacing w:after="0"/>
        <w:ind w:left="0"/>
        <w:jc w:val="left"/>
      </w:pPr>
      <w:r>
        <w:rPr>
          <w:rFonts w:ascii="Times New Roman"/>
          <w:b/>
          <w:i w:val="false"/>
          <w:color w:val="000000"/>
        </w:rPr>
        <w:t xml:space="preserve">  7-тарау. БОРЫШКЕРДIҢ МҮЛКIНЕН ӨНДIРIП АЛУ</w:t>
      </w:r>
    </w:p>
    <w:bookmarkEnd w:id="361"/>
    <w:bookmarkStart w:name="z333" w:id="362"/>
    <w:p>
      <w:pPr>
        <w:spacing w:after="0"/>
        <w:ind w:left="0"/>
        <w:jc w:val="left"/>
      </w:pPr>
      <w:r>
        <w:rPr>
          <w:rFonts w:ascii="Times New Roman"/>
          <w:b/>
          <w:i w:val="false"/>
          <w:color w:val="000000"/>
        </w:rPr>
        <w:t xml:space="preserve"> 1-параграф. Негізгі қағидалар</w:t>
      </w:r>
    </w:p>
    <w:bookmarkEnd w:id="362"/>
    <w:p>
      <w:pPr>
        <w:spacing w:after="0"/>
        <w:ind w:left="0"/>
        <w:jc w:val="both"/>
      </w:pPr>
      <w:r>
        <w:rPr>
          <w:rFonts w:ascii="Times New Roman"/>
          <w:b/>
          <w:i w:val="false"/>
          <w:color w:val="000000"/>
          <w:sz w:val="28"/>
        </w:rPr>
        <w:t>55-бап. Борышкердiң мүлкiнен өндiрiп алу тәртiбi</w:t>
      </w:r>
    </w:p>
    <w:bookmarkStart w:name="z335" w:id="363"/>
    <w:p>
      <w:pPr>
        <w:spacing w:after="0"/>
        <w:ind w:left="0"/>
        <w:jc w:val="both"/>
      </w:pPr>
      <w:r>
        <w:rPr>
          <w:rFonts w:ascii="Times New Roman"/>
          <w:b w:val="false"/>
          <w:i w:val="false"/>
          <w:color w:val="000000"/>
          <w:sz w:val="28"/>
        </w:rPr>
        <w:t>
      1. Борышкердің мүлкінен өндіріп алу мүлікті алып қоюды және (немесе) оны мәжбүрлеп сатуды не өндіріп алушыға беруді қамтиды.</w:t>
      </w:r>
    </w:p>
    <w:bookmarkEnd w:id="363"/>
    <w:bookmarkStart w:name="z336" w:id="364"/>
    <w:p>
      <w:pPr>
        <w:spacing w:after="0"/>
        <w:ind w:left="0"/>
        <w:jc w:val="both"/>
      </w:pPr>
      <w:r>
        <w:rPr>
          <w:rFonts w:ascii="Times New Roman"/>
          <w:b w:val="false"/>
          <w:i w:val="false"/>
          <w:color w:val="000000"/>
          <w:sz w:val="28"/>
        </w:rPr>
        <w:t>
      2. Атқарушылық құжаттар бойынша өндiрiп алу, егер атқарушылық құжатта өзгеше тәртiп белгiленбесе, бiрiншi кезекте борышкердiң ақша сомаларына, оның iшiнде банктерде және банк операцияларының жекелеген түрлерін жүзеге асыратын ұйымдарда тұрған ақша сомаларына да қолданылады.</w:t>
      </w:r>
    </w:p>
    <w:bookmarkEnd w:id="364"/>
    <w:bookmarkStart w:name="z337" w:id="365"/>
    <w:p>
      <w:pPr>
        <w:spacing w:after="0"/>
        <w:ind w:left="0"/>
        <w:jc w:val="both"/>
      </w:pPr>
      <w:r>
        <w:rPr>
          <w:rFonts w:ascii="Times New Roman"/>
          <w:b w:val="false"/>
          <w:i w:val="false"/>
          <w:color w:val="000000"/>
          <w:sz w:val="28"/>
        </w:rPr>
        <w:t>
      3. Борышкердiң бухгалтерлiк (кассалық) құжаттары бойынша көрсетiлген қолма-қол ақша сомаларынан өндiрiп алу олар ұсынылған соң борышкердiң келiсiмiне қарамастан немесе олардың сақталу орнына қарамастан табылған соң дереу жүргiзiледi.</w:t>
      </w:r>
    </w:p>
    <w:bookmarkEnd w:id="365"/>
    <w:p>
      <w:pPr>
        <w:spacing w:after="0"/>
        <w:ind w:left="0"/>
        <w:jc w:val="both"/>
      </w:pPr>
      <w:r>
        <w:rPr>
          <w:rFonts w:ascii="Times New Roman"/>
          <w:b w:val="false"/>
          <w:i w:val="false"/>
          <w:color w:val="000000"/>
          <w:sz w:val="28"/>
        </w:rPr>
        <w:t>
      Борышкердiң қолма-қол ақша сомалары, оның iшiнде борышкер кассасының сейфiнде сақтаулы және осы кассаның оқшауланған бөлмесiнде немесе борышкердiң өзге де бөлмелерiнде сақтаулы ақша сомалары, егер олардың борышкерге тиесiлi екендiгi анық белгiлi болса, табылғаннан кейiн дереу алып қойылуға тиiс.</w:t>
      </w:r>
    </w:p>
    <w:bookmarkStart w:name="z338" w:id="366"/>
    <w:p>
      <w:pPr>
        <w:spacing w:after="0"/>
        <w:ind w:left="0"/>
        <w:jc w:val="both"/>
      </w:pPr>
      <w:r>
        <w:rPr>
          <w:rFonts w:ascii="Times New Roman"/>
          <w:b w:val="false"/>
          <w:i w:val="false"/>
          <w:color w:val="000000"/>
          <w:sz w:val="28"/>
        </w:rPr>
        <w:t xml:space="preserve">
      4. Борышкерде берешекті өтеу үшін жеткілікті ақша сомасы болмаған кезде, өндіріп алу борышкерге тиесілі басқа мүлікке қолданылады. Сот орындаушысы өндіріп алушының немесе бір кезектегі өндіріп алушылардың және борышкердің жазбаша келісуімен мүлікті алдын ала бағалап, осы Заңның </w:t>
      </w:r>
      <w:r>
        <w:rPr>
          <w:rFonts w:ascii="Times New Roman"/>
          <w:b w:val="false"/>
          <w:i w:val="false"/>
          <w:color w:val="000000"/>
          <w:sz w:val="28"/>
        </w:rPr>
        <w:t>68-бабына</w:t>
      </w:r>
      <w:r>
        <w:rPr>
          <w:rFonts w:ascii="Times New Roman"/>
          <w:b w:val="false"/>
          <w:i w:val="false"/>
          <w:color w:val="000000"/>
          <w:sz w:val="28"/>
        </w:rPr>
        <w:t xml:space="preserve"> сәйкес, оны өткізбей, сол қалпында өндіріп алушыға немесе бір кезектегі өндіріп алушыларға беруге құқылы.</w:t>
      </w:r>
    </w:p>
    <w:bookmarkEnd w:id="366"/>
    <w:p>
      <w:pPr>
        <w:spacing w:after="0"/>
        <w:ind w:left="0"/>
        <w:jc w:val="both"/>
      </w:pPr>
      <w:r>
        <w:rPr>
          <w:rFonts w:ascii="Times New Roman"/>
          <w:b w:val="false"/>
          <w:i w:val="false"/>
          <w:color w:val="000000"/>
          <w:sz w:val="28"/>
        </w:rPr>
        <w:t>
      Өндіріп алушы немесе бір кезектегі өндіріп алушылар борышкердің мүлкін заттай қабылдаған кезде, атқарушылық әрекеттер жасау жөніндегі шығыстар сомасын және жеке сот орындаушысының қызметіне ақы төлеу сомасын берілген мүліктің құнына мөлшерлес өтейді.</w:t>
      </w:r>
    </w:p>
    <w:p>
      <w:pPr>
        <w:spacing w:after="0"/>
        <w:ind w:left="0"/>
        <w:jc w:val="both"/>
      </w:pPr>
      <w:r>
        <w:rPr>
          <w:rFonts w:ascii="Times New Roman"/>
          <w:b w:val="false"/>
          <w:i w:val="false"/>
          <w:color w:val="000000"/>
          <w:sz w:val="28"/>
        </w:rPr>
        <w:t>
      Мүлікті заттай берген жағдайда, беруді жүзеге асыратын сот орындаушысы талап қоюды қамтамасыз ету мақсатында сот салған ауыртпалықтарды қоспағанда, осы мүлікке басқа сот орындаушылары салған ауыртпалықтардың күшін жояды.</w:t>
      </w:r>
    </w:p>
    <w:bookmarkStart w:name="z339" w:id="367"/>
    <w:p>
      <w:pPr>
        <w:spacing w:after="0"/>
        <w:ind w:left="0"/>
        <w:jc w:val="both"/>
      </w:pPr>
      <w:r>
        <w:rPr>
          <w:rFonts w:ascii="Times New Roman"/>
          <w:b w:val="false"/>
          <w:i w:val="false"/>
          <w:color w:val="000000"/>
          <w:sz w:val="28"/>
        </w:rPr>
        <w:t>
      5. Орындау жөніндегі шығыстар және жеке сот орындаушысының қызметіне ақы төлеу жөніндегі шығыстар ескеріле отырып, атқарушылық құжатты орындау үшiн қажеттi мөлшерде және көлемде борышкер мүлкiнен өндiрiлiп алынады. Борышкердiң басқа мүлкi жеткiлiксiз болған жағдайда, өндiрiп алу борышкердiң атқарушылық құжат бойынша құны өндiрiп алу мөлшерiнен асатын мүлкiне қолданылуы мүмкiн. Мұндай жағдайларда мүлiктi сатқаннан түскен сома, атқарушылық құжат бойынша өндiрiп алынған сома мен орындау жөнiндегi шығыстар, сондай-ақ жеке сот орындаушысының қызметіне ақы төлеу жөніндегі сомалар шегерiле отырып, борышкерге қайтарылады.</w:t>
      </w:r>
    </w:p>
    <w:bookmarkEnd w:id="367"/>
    <w:bookmarkStart w:name="z340" w:id="368"/>
    <w:p>
      <w:pPr>
        <w:spacing w:after="0"/>
        <w:ind w:left="0"/>
        <w:jc w:val="both"/>
      </w:pPr>
      <w:r>
        <w:rPr>
          <w:rFonts w:ascii="Times New Roman"/>
          <w:b w:val="false"/>
          <w:i w:val="false"/>
          <w:color w:val="000000"/>
          <w:sz w:val="28"/>
        </w:rPr>
        <w:t>
      6. Борышкердің іздеу салуда болуы оның мүлкінен өндіріп алуға кедергі болып табылмайды.</w:t>
      </w:r>
    </w:p>
    <w:bookmarkEnd w:id="368"/>
    <w:bookmarkStart w:name="z341" w:id="369"/>
    <w:p>
      <w:pPr>
        <w:spacing w:after="0"/>
        <w:ind w:left="0"/>
        <w:jc w:val="both"/>
      </w:pPr>
      <w:r>
        <w:rPr>
          <w:rFonts w:ascii="Times New Roman"/>
          <w:b w:val="false"/>
          <w:i w:val="false"/>
          <w:color w:val="000000"/>
          <w:sz w:val="28"/>
        </w:rPr>
        <w:t>
      7. Атқарушылық құжатта көрсетілген белгiлi бiр заттарды өндiрiп алушыға берген кезде сот орындаушысы бұл заттарды борышкерден алып қойып, оларды өндiрiп алушыға өткізу актiсiн жасай отырып бередi.</w:t>
      </w:r>
    </w:p>
    <w:bookmarkEnd w:id="369"/>
    <w:bookmarkStart w:name="z342" w:id="370"/>
    <w:p>
      <w:pPr>
        <w:spacing w:after="0"/>
        <w:ind w:left="0"/>
        <w:jc w:val="both"/>
      </w:pPr>
      <w:r>
        <w:rPr>
          <w:rFonts w:ascii="Times New Roman"/>
          <w:b w:val="false"/>
          <w:i w:val="false"/>
          <w:color w:val="000000"/>
          <w:sz w:val="28"/>
        </w:rPr>
        <w:t>
      8. Борышкердің банктердегі және банк операцияларының жекелеген түрлерін жүзеге асыратын ұйымдардағы, сақтандыру ұйымдарындағы ақшасына, сондай-ақ жалақысына және борышкердің кірістерінің өзге де түрлеріне өндіріп алуды қолдануды қоспағанда, борышкердің мүлкіне, оның ішінде ортақ мүліктегі үлесіне өндіріп алуды қолдануды сот орындаушысы прокурор санкциясымен жүзеге асырады.</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Заңды тұлғалар мен дара кәсiпкерлер мүлкiнен өндiрiп алу</w:t>
      </w:r>
    </w:p>
    <w:bookmarkStart w:name="z344" w:id="371"/>
    <w:p>
      <w:pPr>
        <w:spacing w:after="0"/>
        <w:ind w:left="0"/>
        <w:jc w:val="both"/>
      </w:pPr>
      <w:r>
        <w:rPr>
          <w:rFonts w:ascii="Times New Roman"/>
          <w:b w:val="false"/>
          <w:i w:val="false"/>
          <w:color w:val="000000"/>
          <w:sz w:val="28"/>
        </w:rPr>
        <w:t>
      1. Борышкерде берешектi өтеу үшiн жеткiлiктi ақша сомасы болмаған кезде, егер заңда бұл мүлiкке қатысты шектеулер белгiленбесе және заңды тұлға құрылтайшыларының (қатысушыларының) мүлiктiк жауапкершiлiгi көзделсе, оған тиесiлi кез келген басқа мүлiктен, сондай-ақ заңды тұлға құрылтайшыларының (қатысушыларының) мүлкiнен өндiрiлiп алынуы мүмкiн.</w:t>
      </w:r>
    </w:p>
    <w:bookmarkEnd w:id="371"/>
    <w:bookmarkStart w:name="z345" w:id="372"/>
    <w:p>
      <w:pPr>
        <w:spacing w:after="0"/>
        <w:ind w:left="0"/>
        <w:jc w:val="both"/>
      </w:pPr>
      <w:r>
        <w:rPr>
          <w:rFonts w:ascii="Times New Roman"/>
          <w:b w:val="false"/>
          <w:i w:val="false"/>
          <w:color w:val="000000"/>
          <w:sz w:val="28"/>
        </w:rPr>
        <w:t>
      2. Егер орындау барысында борышкер-заңды тұлғаның немесе дара кәсiпкердiң мүлкi берешектi өтеу үшiн жеткiлiксiз болатыны анықталса, ал Қазақстан Республикасының азаматтық заңнамасында борышкердi дәрменсiз (банкрот) деп тануға жол берiлсе, сот орындаушысы өндiрiп алушыға бұл туралы хабарлауға мiндеттi.</w:t>
      </w:r>
    </w:p>
    <w:bookmarkEnd w:id="372"/>
    <w:bookmarkStart w:name="z346" w:id="373"/>
    <w:p>
      <w:pPr>
        <w:spacing w:after="0"/>
        <w:ind w:left="0"/>
        <w:jc w:val="both"/>
      </w:pPr>
      <w:r>
        <w:rPr>
          <w:rFonts w:ascii="Times New Roman"/>
          <w:b w:val="false"/>
          <w:i w:val="false"/>
          <w:color w:val="000000"/>
          <w:sz w:val="28"/>
        </w:rPr>
        <w:t>
      3. Белгiленген тәртiппен банкрот деп танылған борышкердiң мүлкiнен өндiрiп алуды қолдану Қазақстан Республикасының оңалту және банкроттық туралы заңнамасына сәйкес жүзеге асырылады.</w:t>
      </w:r>
    </w:p>
    <w:bookmarkEnd w:id="373"/>
    <w:bookmarkStart w:name="z347" w:id="374"/>
    <w:p>
      <w:pPr>
        <w:spacing w:after="0"/>
        <w:ind w:left="0"/>
        <w:jc w:val="both"/>
      </w:pPr>
      <w:r>
        <w:rPr>
          <w:rFonts w:ascii="Times New Roman"/>
          <w:b w:val="false"/>
          <w:i w:val="false"/>
          <w:color w:val="000000"/>
          <w:sz w:val="28"/>
        </w:rPr>
        <w:t>
      4. Заңды тұлға қайта ұйымдастырылған жағдайда, өндіріп алуды мүлікке қолдану Қазақстан Республикасының азаматтық заңнамасында белгіленген тәртіппен борышкердің құқықтық мирасқоры айқындалғанға дейін тоқтатыла тұрады.</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Кепiлге салынған мүлiктен өндiрiп алу</w:t>
      </w:r>
    </w:p>
    <w:bookmarkStart w:name="z349" w:id="375"/>
    <w:p>
      <w:pPr>
        <w:spacing w:after="0"/>
        <w:ind w:left="0"/>
        <w:jc w:val="both"/>
      </w:pPr>
      <w:r>
        <w:rPr>
          <w:rFonts w:ascii="Times New Roman"/>
          <w:b w:val="false"/>
          <w:i w:val="false"/>
          <w:color w:val="000000"/>
          <w:sz w:val="28"/>
        </w:rPr>
        <w:t>
      1. Борышкердің өзіне қойылған, кепiлмен қамтамасыз етiлмеген барлық талаптарды толық қанағаттандыруы үшiн басқа да мүлкi жеткiлiксiз болған жағдайда кепiл ұстаушының Қазақстан Республикасының азаматтық заңнамасында белгiленген құқықтары сақтала отырып, кепiлге салынған мүлiктен өндiрiп алу жүргiзiлуi мүмкiн.</w:t>
      </w:r>
    </w:p>
    <w:bookmarkEnd w:id="375"/>
    <w:bookmarkStart w:name="z350" w:id="376"/>
    <w:p>
      <w:pPr>
        <w:spacing w:after="0"/>
        <w:ind w:left="0"/>
        <w:jc w:val="both"/>
      </w:pPr>
      <w:r>
        <w:rPr>
          <w:rFonts w:ascii="Times New Roman"/>
          <w:b w:val="false"/>
          <w:i w:val="false"/>
          <w:color w:val="000000"/>
          <w:sz w:val="28"/>
        </w:rPr>
        <w:t>
      2. Борышкерде кепілге салынбаған мүлкі жеткіліксіз болған кезде борышкердің мүлкіне кепіл құқығы жоқ өндіріп алушылардың талаптарын қанағаттандыру үшін, қамтамасыз етілген облигациялар бойынша қамтамасыз ету болып табылатын мүлікті және ипотекалық тұрғын үй қарызы міндеттемесі бойынша қамтамасыз ету болып табылатын жылжымайтын мүлікті қоспағанда, кепілге салынған мүлікке өндіріп алу сот ұйғарымы негізінде талаптары кепіл ұстаушының талабынан басым болатын, кепіл ұстаушылар болып табылмайтын өндіріп алушылардың мүдделеріне қолданылуы мүмкін. Өндіріп алуды кепілге салынған мүлікке қолдану туралы сот ұйғарымы кепіл ұстаушыны, өндіріп алушыны және борышкерді сот отырысының уақыты мен орны туралы хабардар ете отырып, сот орындаушысының өтініші бойынша сот отырысында шығарылады. Мүлікті өткізу кепілге салынған мүлікті өткізу қағидалары бойынша жүзеге асырылады. Бұл жағдайда талаптар осы Заңның 110-112-баптарында белгіленген кезектілік тәртібімен өткізілген мүліктің құнынан қанағаттандырылады.</w:t>
      </w:r>
    </w:p>
    <w:bookmarkEnd w:id="376"/>
    <w:p>
      <w:pPr>
        <w:spacing w:after="0"/>
        <w:ind w:left="0"/>
        <w:jc w:val="both"/>
      </w:pPr>
      <w:r>
        <w:rPr>
          <w:rFonts w:ascii="Times New Roman"/>
          <w:b w:val="false"/>
          <w:i w:val="false"/>
          <w:color w:val="000000"/>
          <w:sz w:val="28"/>
        </w:rPr>
        <w:t>
      Кепіл ұстаушы кепілге салынған мүлікті өзінде қалдыру туралы мәлімдеуге құқылы. Бұл жағдайда ол кепілге салынған мүліктің өтімді (бағалау құнының жетпіс пайызынан аспайтын) құны шегінде кепіл ұстаушының талаптары алдында артықшылығы бар өндіріп алушылардың талаптарын кепіл ұстаушының кепіл бойынша өзінің барлық талабын толық қанағаттандыру үшін қажетті мүлік құнынан асатын құн мөлшерінде қанағаттандыруға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Борышкердiң басқа адамдардағы ақшалай сомалары мен басқа да мүлкiнен өндiрiп алу</w:t>
      </w:r>
    </w:p>
    <w:bookmarkStart w:name="z353" w:id="377"/>
    <w:p>
      <w:pPr>
        <w:spacing w:after="0"/>
        <w:ind w:left="0"/>
        <w:jc w:val="both"/>
      </w:pPr>
      <w:r>
        <w:rPr>
          <w:rFonts w:ascii="Times New Roman"/>
          <w:b w:val="false"/>
          <w:i w:val="false"/>
          <w:color w:val="000000"/>
          <w:sz w:val="28"/>
        </w:rPr>
        <w:t>
      1. Борышкердiң басқа адамдардағы ақшалай сомаларынан, сондай-ақ басқа мүлкiнен өндiрiп алу кезiнде сот орындаушысы оларға тыйым салады және мәжбүрлеп өндіріп алу шараларын қолданады.</w:t>
      </w:r>
    </w:p>
    <w:bookmarkEnd w:id="377"/>
    <w:bookmarkStart w:name="z354" w:id="378"/>
    <w:p>
      <w:pPr>
        <w:spacing w:after="0"/>
        <w:ind w:left="0"/>
        <w:jc w:val="both"/>
      </w:pPr>
      <w:r>
        <w:rPr>
          <w:rFonts w:ascii="Times New Roman"/>
          <w:b w:val="false"/>
          <w:i w:val="false"/>
          <w:color w:val="000000"/>
          <w:sz w:val="28"/>
        </w:rPr>
        <w:t>
      2. Борышкердiң банктердегi немесе банк операцияларының жекелеген түрлерiн жүзеге асыратын ұйымдардағы ақшалай сомаларынан өндiрiп алуды сот орындаушысы инкассолық өкiм шығару арқылы жүзеге асырады. Инкассолық өкiмге жеке сот орындаушысының не аумақтық бөлімнің мөрімен расталған атқарушылық құжаттардың көшiрмелерi қоса беріледі. Атқарушылық құжаттар көшiрмелерінің дұрыстығы үшін жеке сот орындаушысы не аумақтық бөлім басшысы - аға сот орындаушысы жауаптылықта болады.</w:t>
      </w:r>
    </w:p>
    <w:bookmarkEnd w:id="378"/>
    <w:bookmarkStart w:name="z1151" w:id="379"/>
    <w:p>
      <w:pPr>
        <w:spacing w:after="0"/>
        <w:ind w:left="0"/>
        <w:jc w:val="both"/>
      </w:pPr>
      <w:r>
        <w:rPr>
          <w:rFonts w:ascii="Times New Roman"/>
          <w:b w:val="false"/>
          <w:i w:val="false"/>
          <w:color w:val="000000"/>
          <w:sz w:val="28"/>
        </w:rPr>
        <w:t>
      Мыналарға:</w:t>
      </w:r>
    </w:p>
    <w:bookmarkEnd w:id="379"/>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шоттардағы ақшаға;</w:t>
      </w:r>
    </w:p>
    <w:bookmarkStart w:name="z1230" w:id="380"/>
    <w:p>
      <w:pPr>
        <w:spacing w:after="0"/>
        <w:ind w:left="0"/>
        <w:jc w:val="both"/>
      </w:pPr>
      <w:r>
        <w:rPr>
          <w:rFonts w:ascii="Times New Roman"/>
          <w:b w:val="false"/>
          <w:i w:val="false"/>
          <w:color w:val="000000"/>
          <w:sz w:val="28"/>
        </w:rPr>
        <w:t>
      2-1) тұрғын үй құрылысы жинақ банкіндегі жеке тұрғын үй қорынан жалға алынған тұрғын үйге ақы төлеу мақсатында төлемдер мен субсидияларды есепке жатқызуға арналған банктік шоттардағы ақшаға;</w:t>
      </w:r>
    </w:p>
    <w:bookmarkEnd w:id="380"/>
    <w:p>
      <w:pPr>
        <w:spacing w:after="0"/>
        <w:ind w:left="0"/>
        <w:jc w:val="both"/>
      </w:pPr>
      <w:r>
        <w:rPr>
          <w:rFonts w:ascii="Times New Roman"/>
          <w:b w:val="false"/>
          <w:i w:val="false"/>
          <w:color w:val="000000"/>
          <w:sz w:val="28"/>
        </w:rPr>
        <w:t>
      3)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w:t>
      </w:r>
    </w:p>
    <w:p>
      <w:pPr>
        <w:spacing w:after="0"/>
        <w:ind w:left="0"/>
        <w:jc w:val="both"/>
      </w:pPr>
      <w:r>
        <w:rPr>
          <w:rFonts w:ascii="Times New Roman"/>
          <w:b w:val="false"/>
          <w:i w:val="false"/>
          <w:color w:val="000000"/>
          <w:sz w:val="28"/>
        </w:rPr>
        <w:t>
      4) нотариус депозиті шарттарында енгізілген ақшаға;</w:t>
      </w:r>
    </w:p>
    <w:p>
      <w:pPr>
        <w:spacing w:after="0"/>
        <w:ind w:left="0"/>
        <w:jc w:val="both"/>
      </w:pPr>
      <w:r>
        <w:rPr>
          <w:rFonts w:ascii="Times New Roman"/>
          <w:b w:val="false"/>
          <w:i w:val="false"/>
          <w:color w:val="000000"/>
          <w:sz w:val="28"/>
        </w:rPr>
        <w:t>
      5)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bookmarkStart w:name="z1236" w:id="381"/>
    <w:p>
      <w:pPr>
        <w:spacing w:after="0"/>
        <w:ind w:left="0"/>
        <w:jc w:val="both"/>
      </w:pPr>
      <w:r>
        <w:rPr>
          <w:rFonts w:ascii="Times New Roman"/>
          <w:b w:val="false"/>
          <w:i w:val="false"/>
          <w:color w:val="000000"/>
          <w:sz w:val="28"/>
        </w:rPr>
        <w:t>
      6)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End w:id="381"/>
    <w:bookmarkStart w:name="z1228" w:id="382"/>
    <w:p>
      <w:pPr>
        <w:spacing w:after="0"/>
        <w:ind w:left="0"/>
        <w:jc w:val="both"/>
      </w:pPr>
      <w:r>
        <w:rPr>
          <w:rFonts w:ascii="Times New Roman"/>
          <w:b w:val="false"/>
          <w:i w:val="false"/>
          <w:color w:val="000000"/>
          <w:sz w:val="28"/>
        </w:rPr>
        <w:t>
      6-1)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382"/>
    <w:p>
      <w:pPr>
        <w:spacing w:after="0"/>
        <w:ind w:left="0"/>
        <w:jc w:val="both"/>
      </w:pPr>
      <w:r>
        <w:rPr>
          <w:rFonts w:ascii="Times New Roman"/>
          <w:b w:val="false"/>
          <w:i w:val="false"/>
          <w:color w:val="000000"/>
          <w:sz w:val="28"/>
        </w:rPr>
        <w:t>
      6-2)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w:t>
      </w:r>
    </w:p>
    <w:p>
      <w:pPr>
        <w:spacing w:after="0"/>
        <w:ind w:left="0"/>
        <w:jc w:val="both"/>
      </w:pPr>
      <w:r>
        <w:rPr>
          <w:rFonts w:ascii="Times New Roman"/>
          <w:b w:val="false"/>
          <w:i w:val="false"/>
          <w:color w:val="000000"/>
          <w:sz w:val="28"/>
        </w:rPr>
        <w:t>
      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 өндіріп алуды қолдануға жол берілмейді.</w:t>
      </w:r>
    </w:p>
    <w:p>
      <w:pPr>
        <w:spacing w:after="0"/>
        <w:ind w:left="0"/>
        <w:jc w:val="both"/>
      </w:pPr>
      <w:r>
        <w:rPr>
          <w:rFonts w:ascii="Times New Roman"/>
          <w:b w:val="false"/>
          <w:i w:val="false"/>
          <w:color w:val="000000"/>
          <w:sz w:val="28"/>
        </w:rPr>
        <w:t xml:space="preserve">
      Осы тармақшаның ережесі Қазақстан Республикасы Азаматтық кодексінің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қатысты талаптар бойынша ақшаны алып қоюға қолданылмайды;</w:t>
      </w:r>
    </w:p>
    <w:p>
      <w:pPr>
        <w:spacing w:after="0"/>
        <w:ind w:left="0"/>
        <w:jc w:val="both"/>
      </w:pPr>
      <w:r>
        <w:rPr>
          <w:rFonts w:ascii="Times New Roman"/>
          <w:b w:val="false"/>
          <w:i w:val="false"/>
          <w:color w:val="000000"/>
          <w:sz w:val="28"/>
        </w:rPr>
        <w:t>
      8)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қаржы құралдарына;</w:t>
      </w:r>
    </w:p>
    <w:p>
      <w:pPr>
        <w:spacing w:after="0"/>
        <w:ind w:left="0"/>
        <w:jc w:val="both"/>
      </w:pPr>
      <w:r>
        <w:rPr>
          <w:rFonts w:ascii="Times New Roman"/>
          <w:b w:val="false"/>
          <w:i w:val="false"/>
          <w:color w:val="000000"/>
          <w:sz w:val="28"/>
        </w:rPr>
        <w:t>
      9)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p>
      <w:pPr>
        <w:spacing w:after="0"/>
        <w:ind w:left="0"/>
        <w:jc w:val="both"/>
      </w:pPr>
      <w:r>
        <w:rPr>
          <w:rFonts w:ascii="Times New Roman"/>
          <w:b w:val="false"/>
          <w:i w:val="false"/>
          <w:color w:val="000000"/>
          <w:sz w:val="28"/>
        </w:rPr>
        <w:t>
      10) жеке сот орындаушысының өндіріп алушылардың пайдасына өндіріп алынған сомаларды сақтауға арналған ағымдағы шотындағы ақшаға;</w:t>
      </w:r>
    </w:p>
    <w:p>
      <w:pPr>
        <w:spacing w:after="0"/>
        <w:ind w:left="0"/>
        <w:jc w:val="both"/>
      </w:pPr>
      <w:r>
        <w:rPr>
          <w:rFonts w:ascii="Times New Roman"/>
          <w:b w:val="false"/>
          <w:i w:val="false"/>
          <w:color w:val="000000"/>
          <w:sz w:val="28"/>
        </w:rPr>
        <w:t>
      11)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w:t>
      </w:r>
    </w:p>
    <w:p>
      <w:pPr>
        <w:spacing w:after="0"/>
        <w:ind w:left="0"/>
        <w:jc w:val="both"/>
      </w:pPr>
      <w:r>
        <w:rPr>
          <w:rFonts w:ascii="Times New Roman"/>
          <w:b w:val="false"/>
          <w:i w:val="false"/>
          <w:color w:val="000000"/>
          <w:sz w:val="28"/>
        </w:rPr>
        <w:t>
      12)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bookmarkStart w:name="z1237" w:id="383"/>
    <w:p>
      <w:pPr>
        <w:spacing w:after="0"/>
        <w:ind w:left="0"/>
        <w:jc w:val="both"/>
      </w:pPr>
      <w:r>
        <w:rPr>
          <w:rFonts w:ascii="Times New Roman"/>
          <w:b w:val="false"/>
          <w:i w:val="false"/>
          <w:color w:val="000000"/>
          <w:sz w:val="28"/>
        </w:rPr>
        <w:t xml:space="preserve">
      13)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ақшаға өндіріп алуды қолдануға жол берілмейді.</w:t>
      </w:r>
    </w:p>
    <w:bookmarkEnd w:id="383"/>
    <w:bookmarkStart w:name="z355" w:id="384"/>
    <w:p>
      <w:pPr>
        <w:spacing w:after="0"/>
        <w:ind w:left="0"/>
        <w:jc w:val="both"/>
      </w:pPr>
      <w:r>
        <w:rPr>
          <w:rFonts w:ascii="Times New Roman"/>
          <w:b w:val="false"/>
          <w:i w:val="false"/>
          <w:color w:val="000000"/>
          <w:sz w:val="28"/>
        </w:rPr>
        <w:t>
      3. Инкассолық өкім берілген банктік шотта ақша болмаған не жеткіліксіз болған кезде ақшаны өндіріп алу борышкердің теңгедегі не төлем жасалған күні Қазақстан Республикасының Ұлттық Банкі бухгалтерлік есеп және қаржылық есептілік саласындағы қызметті реттеуді жүзеге асыратын уәкілетті мемлекеттік органмен бірлесіп айқындаған тәртіппен белгіленетін валютаның нарықтық айырбастау бағамы қолданыла отырып, шетелдік валютадағы басқа банктік шотынан (шоттарынан) жүргізіледі. Осы тармақта көзделген жағдайларда инкассолық өкімді сақтау және орындау оның толық орындалуына не клиенттің таратылуына немесе клиенттің банктік шотында бір жылдан астам уақыт ақша болмауына байланысты банктің банктік шотты жабуына дейін борышкердің банктік шоттарына ақшаның түсуіне қарай Қазақстан Республикасы Ұлттық Банкінің нормативтік құқықтық актісінде айқындалған тәртіппен жүргізіледі.</w:t>
      </w:r>
    </w:p>
    <w:bookmarkEnd w:id="384"/>
    <w:bookmarkStart w:name="z1028" w:id="385"/>
    <w:p>
      <w:pPr>
        <w:spacing w:after="0"/>
        <w:ind w:left="0"/>
        <w:jc w:val="both"/>
      </w:pPr>
      <w:r>
        <w:rPr>
          <w:rFonts w:ascii="Times New Roman"/>
          <w:b w:val="false"/>
          <w:i w:val="false"/>
          <w:color w:val="000000"/>
          <w:sz w:val="28"/>
        </w:rPr>
        <w:t>
      4. Атқарушылық құжат ішінара орындалған кезде сот орындаушысы атқарушылық құжатқа төленген сома туралы белгі қояды.</w:t>
      </w:r>
    </w:p>
    <w:bookmarkEnd w:id="385"/>
    <w:bookmarkStart w:name="z1186" w:id="386"/>
    <w:p>
      <w:pPr>
        <w:spacing w:after="0"/>
        <w:ind w:left="0"/>
        <w:jc w:val="both"/>
      </w:pPr>
      <w:r>
        <w:rPr>
          <w:rFonts w:ascii="Times New Roman"/>
          <w:b w:val="false"/>
          <w:i w:val="false"/>
          <w:color w:val="000000"/>
          <w:sz w:val="28"/>
        </w:rPr>
        <w:t>
      5. Инкассолық өкім шығарған жеке сот орындаушысы лицензиясының қолданысы тоқтатыла тұрған немесе тоқтатылған не одан айырылған кезде, атқарушылық іс жүргізу берілген жеке сот орындаушысы банкке немесе банк операцияларының жекелеген түрлерін жүзеге асыратын ұйымға төлем құжатын кері қайтарып алу туралы өкімді, атқарушылық құжатты өзінің іс жүргізуіне қабылдау туралы қаулыны жібереді және осымен бір мезгілде жаңа инкассолық өкім шығарады.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Инкассолық өкімді кері қайтарып алу</w:t>
      </w:r>
    </w:p>
    <w:bookmarkStart w:name="z357" w:id="387"/>
    <w:p>
      <w:pPr>
        <w:spacing w:after="0"/>
        <w:ind w:left="0"/>
        <w:jc w:val="both"/>
      </w:pPr>
      <w:r>
        <w:rPr>
          <w:rFonts w:ascii="Times New Roman"/>
          <w:b w:val="false"/>
          <w:i w:val="false"/>
          <w:color w:val="000000"/>
          <w:sz w:val="28"/>
        </w:rPr>
        <w:t>
      Аумақтық орган басшысының жазбаша келісімімен мемлекеттік сот орындаушысының, сондай-ақ жеке сот орындаушысының инкассолық өкімді кері қайтарып алуы:</w:t>
      </w:r>
    </w:p>
    <w:bookmarkEnd w:id="387"/>
    <w:bookmarkStart w:name="z358" w:id="388"/>
    <w:p>
      <w:pPr>
        <w:spacing w:after="0"/>
        <w:ind w:left="0"/>
        <w:jc w:val="both"/>
      </w:pPr>
      <w:r>
        <w:rPr>
          <w:rFonts w:ascii="Times New Roman"/>
          <w:b w:val="false"/>
          <w:i w:val="false"/>
          <w:color w:val="000000"/>
          <w:sz w:val="28"/>
        </w:rPr>
        <w:t>
      1) атқарушылық іс жүргізу осы Заңның 47-бабында көрсетілген негіздер бойынша тоқтатылған;</w:t>
      </w:r>
    </w:p>
    <w:bookmarkEnd w:id="388"/>
    <w:bookmarkStart w:name="z359" w:id="389"/>
    <w:p>
      <w:pPr>
        <w:spacing w:after="0"/>
        <w:ind w:left="0"/>
        <w:jc w:val="both"/>
      </w:pPr>
      <w:r>
        <w:rPr>
          <w:rFonts w:ascii="Times New Roman"/>
          <w:b w:val="false"/>
          <w:i w:val="false"/>
          <w:color w:val="000000"/>
          <w:sz w:val="28"/>
        </w:rPr>
        <w:t>
      2) соттың немесе құжатты берген басқа органның талабы бойынша атқарушылық құжат орындалмай қайтарылған;</w:t>
      </w:r>
    </w:p>
    <w:bookmarkEnd w:id="389"/>
    <w:bookmarkStart w:name="z360" w:id="390"/>
    <w:p>
      <w:pPr>
        <w:spacing w:after="0"/>
        <w:ind w:left="0"/>
        <w:jc w:val="both"/>
      </w:pPr>
      <w:r>
        <w:rPr>
          <w:rFonts w:ascii="Times New Roman"/>
          <w:b w:val="false"/>
          <w:i w:val="false"/>
          <w:color w:val="000000"/>
          <w:sz w:val="28"/>
        </w:rPr>
        <w:t>
      3) осы Заңның 48-бабы 1-тармағының 4) тармақшасында көзделген жағдайды қоспағанда, атқарушылық құжат өндіріп алушыға қайтарылған жағдайларда;</w:t>
      </w:r>
    </w:p>
    <w:bookmarkEnd w:id="390"/>
    <w:bookmarkStart w:name="z361" w:id="391"/>
    <w:p>
      <w:pPr>
        <w:spacing w:after="0"/>
        <w:ind w:left="0"/>
        <w:jc w:val="both"/>
      </w:pPr>
      <w:r>
        <w:rPr>
          <w:rFonts w:ascii="Times New Roman"/>
          <w:b w:val="false"/>
          <w:i w:val="false"/>
          <w:color w:val="000000"/>
          <w:sz w:val="28"/>
        </w:rPr>
        <w:t>
      4) өндіріп алушының инкассолық өкімді кері қайтарып алу туралы арызы бойынша жүргізіледі.</w:t>
      </w:r>
    </w:p>
    <w:bookmarkEnd w:id="391"/>
    <w:p>
      <w:pPr>
        <w:spacing w:after="0"/>
        <w:ind w:left="0"/>
        <w:jc w:val="both"/>
      </w:pPr>
      <w:r>
        <w:rPr>
          <w:rFonts w:ascii="Times New Roman"/>
          <w:b/>
          <w:i w:val="false"/>
          <w:color w:val="000000"/>
          <w:sz w:val="28"/>
        </w:rPr>
        <w:t>60-бап. Ортақ мүліктегі үлестен өндіріп алу</w:t>
      </w:r>
    </w:p>
    <w:bookmarkStart w:name="z363" w:id="392"/>
    <w:p>
      <w:pPr>
        <w:spacing w:after="0"/>
        <w:ind w:left="0"/>
        <w:jc w:val="both"/>
      </w:pPr>
      <w:r>
        <w:rPr>
          <w:rFonts w:ascii="Times New Roman"/>
          <w:b w:val="false"/>
          <w:i w:val="false"/>
          <w:color w:val="000000"/>
          <w:sz w:val="28"/>
        </w:rPr>
        <w:t>
      1. Борышкердің ортақ мүліктегі үлесінен өндіріп алу кезінде сот орындаушысы мүліктің меншік иелеріне хабарлауға және оларға борышкердің ортақ мүліктегі үлесін басымдықпен сатып алу құқығын ұсынуға міндетті. Үлестің құны маманның жазбаша қорытындысы негізінде хабарламада көрсетіледі.</w:t>
      </w:r>
    </w:p>
    <w:bookmarkEnd w:id="392"/>
    <w:bookmarkStart w:name="z364" w:id="393"/>
    <w:p>
      <w:pPr>
        <w:spacing w:after="0"/>
        <w:ind w:left="0"/>
        <w:jc w:val="both"/>
      </w:pPr>
      <w:r>
        <w:rPr>
          <w:rFonts w:ascii="Times New Roman"/>
          <w:b w:val="false"/>
          <w:i w:val="false"/>
          <w:color w:val="000000"/>
          <w:sz w:val="28"/>
        </w:rPr>
        <w:t>
      2. Тыйым салынған мүліктің қосалқы меншік иесі басымдықпен сатып алу құқығын іске асыра алатын мерзім Қазақстан Республикасының Азаматтық кодексінде айқындалады және борышкердің мүлкіне тыйым салынғаны туралы қосалқы меншік иесіне хабарланған күннен бастап есептеледі.</w:t>
      </w:r>
    </w:p>
    <w:bookmarkEnd w:id="393"/>
    <w:bookmarkStart w:name="z365" w:id="394"/>
    <w:p>
      <w:pPr>
        <w:spacing w:after="0"/>
        <w:ind w:left="0"/>
        <w:jc w:val="both"/>
      </w:pPr>
      <w:r>
        <w:rPr>
          <w:rFonts w:ascii="Times New Roman"/>
          <w:b w:val="false"/>
          <w:i w:val="false"/>
          <w:color w:val="000000"/>
          <w:sz w:val="28"/>
        </w:rPr>
        <w:t>
      3. Қосалқы меншік иелеріне хабарлау олардың тұрғылықты (болатын) жерінің белгісіздігі, тұрғылықты жерінде болмауы және басқа да дәлелді себептер салдарынан мүмкін болмаса, ортақ мүліктегі үлесті сату мүлікті тізімдегеннен кейін отыз күн өткен соң жүргізілуі мүмкін.</w:t>
      </w:r>
    </w:p>
    <w:bookmarkEnd w:id="394"/>
    <w:bookmarkStart w:name="z366" w:id="395"/>
    <w:p>
      <w:pPr>
        <w:spacing w:after="0"/>
        <w:ind w:left="0"/>
        <w:jc w:val="both"/>
      </w:pPr>
      <w:r>
        <w:rPr>
          <w:rFonts w:ascii="Times New Roman"/>
          <w:b w:val="false"/>
          <w:i w:val="false"/>
          <w:color w:val="000000"/>
          <w:sz w:val="28"/>
        </w:rPr>
        <w:t>
      4. Борышкердің үлесінің мөлшері туралы құжаттар болмаған және (немесе) борышкердің ортақ мүліктегі үлесіне балама нақты мүлікті айқындау мүмкіндігі болмаған кезде ортақ мүлікті бөлу, сондай-ақ осы мүліктегі үлестерді айқындау және борышкердің үлесін бөліп шығару сот орындаушысының арызы не өндіріп алушының талап-арызы бойынша сот тәртібімен жүргізіледі.</w:t>
      </w:r>
    </w:p>
    <w:bookmarkEnd w:id="395"/>
    <w:bookmarkStart w:name="z367" w:id="396"/>
    <w:p>
      <w:pPr>
        <w:spacing w:after="0"/>
        <w:ind w:left="0"/>
        <w:jc w:val="both"/>
      </w:pPr>
      <w:r>
        <w:rPr>
          <w:rFonts w:ascii="Times New Roman"/>
          <w:b w:val="false"/>
          <w:i w:val="false"/>
          <w:color w:val="000000"/>
          <w:sz w:val="28"/>
        </w:rPr>
        <w:t>
      5. Ортақ мүліктегі борышкердің үлесін сату осы Заңда көзделген қағидалар бойынша жүргізіледі.</w:t>
      </w:r>
    </w:p>
    <w:bookmarkEnd w:id="396"/>
    <w:p>
      <w:pPr>
        <w:spacing w:after="0"/>
        <w:ind w:left="0"/>
        <w:jc w:val="both"/>
      </w:pPr>
      <w:r>
        <w:rPr>
          <w:rFonts w:ascii="Times New Roman"/>
          <w:b/>
          <w:i w:val="false"/>
          <w:color w:val="000000"/>
          <w:sz w:val="28"/>
        </w:rPr>
        <w:t>61-бап. Өндiрiп алуды қолдануға болмайтын мүлiк</w:t>
      </w:r>
    </w:p>
    <w:bookmarkStart w:name="z369" w:id="397"/>
    <w:p>
      <w:pPr>
        <w:spacing w:after="0"/>
        <w:ind w:left="0"/>
        <w:jc w:val="both"/>
      </w:pPr>
      <w:r>
        <w:rPr>
          <w:rFonts w:ascii="Times New Roman"/>
          <w:b w:val="false"/>
          <w:i w:val="false"/>
          <w:color w:val="000000"/>
          <w:sz w:val="28"/>
        </w:rPr>
        <w:t>
      Борышкерге меншiк құқығы негiзiнде тиесiлi немесе оның ортақ меншiктегi үлесi болып табылатын, борышкерге және оның асырауындағы адамдарға қажеттi мүлiктiң мына түрлерiне атқарушылық құжаттар бойынша өндiрiп алуды қолдануға болмайды:</w:t>
      </w:r>
    </w:p>
    <w:bookmarkEnd w:id="397"/>
    <w:bookmarkStart w:name="z370" w:id="398"/>
    <w:p>
      <w:pPr>
        <w:spacing w:after="0"/>
        <w:ind w:left="0"/>
        <w:jc w:val="both"/>
      </w:pPr>
      <w:r>
        <w:rPr>
          <w:rFonts w:ascii="Times New Roman"/>
          <w:b w:val="false"/>
          <w:i w:val="false"/>
          <w:color w:val="000000"/>
          <w:sz w:val="28"/>
        </w:rPr>
        <w:t>
      1. Yй жасауының заттары, керек-жарақтар:</w:t>
      </w:r>
    </w:p>
    <w:bookmarkEnd w:id="398"/>
    <w:bookmarkStart w:name="z371" w:id="399"/>
    <w:p>
      <w:pPr>
        <w:spacing w:after="0"/>
        <w:ind w:left="0"/>
        <w:jc w:val="both"/>
      </w:pPr>
      <w:r>
        <w:rPr>
          <w:rFonts w:ascii="Times New Roman"/>
          <w:b w:val="false"/>
          <w:i w:val="false"/>
          <w:color w:val="000000"/>
          <w:sz w:val="28"/>
        </w:rPr>
        <w:t>
      1) аң терiсiнен тігілген және басқа да бағалы киiм-кешектер (eгep ең төмен күнкөрiс деңгейiн қамтамасыз ету үшiн оны алмастыра алатын өзге де киiм-кешек бар болса), асхана сервиздерiн, бағалы металдардан жасалған, сондай-ақ көркемдiк құндылығы бар заттарды қоспағанда, пайдаланылып жүрген киiм-кешек, аяқ киiм, іш киім, төсек-орын жабдығы, ас үй және асхана керек-жарақтары;</w:t>
      </w:r>
    </w:p>
    <w:bookmarkEnd w:id="399"/>
    <w:bookmarkStart w:name="z372" w:id="400"/>
    <w:p>
      <w:pPr>
        <w:spacing w:after="0"/>
        <w:ind w:left="0"/>
        <w:jc w:val="both"/>
      </w:pPr>
      <w:r>
        <w:rPr>
          <w:rFonts w:ascii="Times New Roman"/>
          <w:b w:val="false"/>
          <w:i w:val="false"/>
          <w:color w:val="000000"/>
          <w:sz w:val="28"/>
        </w:rPr>
        <w:t>
      2) борышкерге және оның отбасы мүшелерiне ең аз мөлшерде қажеттi жиhаз (әрбiр адамға бiр төсек пен бiр орындықтан, отбасына бiр үстел, бiр шкаф және бiр сандық);</w:t>
      </w:r>
    </w:p>
    <w:bookmarkEnd w:id="400"/>
    <w:bookmarkStart w:name="z373" w:id="401"/>
    <w:p>
      <w:pPr>
        <w:spacing w:after="0"/>
        <w:ind w:left="0"/>
        <w:jc w:val="both"/>
      </w:pPr>
      <w:r>
        <w:rPr>
          <w:rFonts w:ascii="Times New Roman"/>
          <w:b w:val="false"/>
          <w:i w:val="false"/>
          <w:color w:val="000000"/>
          <w:sz w:val="28"/>
        </w:rPr>
        <w:t>
      3) балаларға арналған барлық жабдықтар.</w:t>
      </w:r>
    </w:p>
    <w:bookmarkEnd w:id="401"/>
    <w:bookmarkStart w:name="z374" w:id="402"/>
    <w:p>
      <w:pPr>
        <w:spacing w:after="0"/>
        <w:ind w:left="0"/>
        <w:jc w:val="both"/>
      </w:pPr>
      <w:r>
        <w:rPr>
          <w:rFonts w:ascii="Times New Roman"/>
          <w:b w:val="false"/>
          <w:i w:val="false"/>
          <w:color w:val="000000"/>
          <w:sz w:val="28"/>
        </w:rPr>
        <w:t>
      2. Егер борышкердiң негiзгi кәсiбi ауыл шаруашылығы болса, борышкер мен оның отбасы үшiн жаңа астыққа дейiн қажетті мөлшердегі тамақ өнiмдерi, шаруашылық құрылыстары және борышкер мен оның отбасының қажеттiлiктерiн қанағаттандыруға қажеттi мөлшердегі үй малы, сондай-ақ малға арналған жем-шөп, ал басқа жағдайларда - тамақ өнiмдерi және жалпы сомасы республикалық бюджет туралы заңда тиісті қаржы жылына белгіленген ең төмен күнкөріс деңгейінің шамасынан аспайтын мөлшердегi ақша.</w:t>
      </w:r>
    </w:p>
    <w:bookmarkEnd w:id="402"/>
    <w:bookmarkStart w:name="z375" w:id="403"/>
    <w:p>
      <w:pPr>
        <w:spacing w:after="0"/>
        <w:ind w:left="0"/>
        <w:jc w:val="both"/>
      </w:pPr>
      <w:r>
        <w:rPr>
          <w:rFonts w:ascii="Times New Roman"/>
          <w:b w:val="false"/>
          <w:i w:val="false"/>
          <w:color w:val="000000"/>
          <w:sz w:val="28"/>
        </w:rPr>
        <w:t>
      3. Тамақ даярлауға және отбасының тұрғын үй-жайын жылытуға арналған отын.</w:t>
      </w:r>
    </w:p>
    <w:bookmarkEnd w:id="403"/>
    <w:bookmarkStart w:name="z376" w:id="404"/>
    <w:p>
      <w:pPr>
        <w:spacing w:after="0"/>
        <w:ind w:left="0"/>
        <w:jc w:val="both"/>
      </w:pPr>
      <w:r>
        <w:rPr>
          <w:rFonts w:ascii="Times New Roman"/>
          <w:b w:val="false"/>
          <w:i w:val="false"/>
          <w:color w:val="000000"/>
          <w:sz w:val="28"/>
        </w:rPr>
        <w:t>
      4. Борышкер соттың үкiмiмен белгiлi бiр қызметпен айналысу құқығынан айырылған немесе ол құрал-сайманды қылмыс жасау үшiн пайдаланған жағдайларды қоспағанда, борышкердiң кәсiби қызметiн жалғастыруына қажеттi құрал-сайман (оның iшiнде оқу құралдары мен кiтаптар).</w:t>
      </w:r>
    </w:p>
    <w:bookmarkEnd w:id="404"/>
    <w:bookmarkStart w:name="z377" w:id="405"/>
    <w:p>
      <w:pPr>
        <w:spacing w:after="0"/>
        <w:ind w:left="0"/>
        <w:jc w:val="both"/>
      </w:pPr>
      <w:r>
        <w:rPr>
          <w:rFonts w:ascii="Times New Roman"/>
          <w:b w:val="false"/>
          <w:i w:val="false"/>
          <w:color w:val="000000"/>
          <w:sz w:val="28"/>
        </w:rPr>
        <w:t>
      5. Мүгедектігі бар адамдардың жүріп-тұруына арнайы арналған көлік құралдары, мүгедектігі бар адамдардың техникалық көмекші (компенсаторлық) құралдары мен арнаулы жүріп-тұру құралдары.</w:t>
      </w:r>
    </w:p>
    <w:bookmarkEnd w:id="405"/>
    <w:bookmarkStart w:name="z378" w:id="406"/>
    <w:p>
      <w:pPr>
        <w:spacing w:after="0"/>
        <w:ind w:left="0"/>
        <w:jc w:val="both"/>
      </w:pPr>
      <w:r>
        <w:rPr>
          <w:rFonts w:ascii="Times New Roman"/>
          <w:b w:val="false"/>
          <w:i w:val="false"/>
          <w:color w:val="000000"/>
          <w:sz w:val="28"/>
        </w:rPr>
        <w:t>
      6. Борышкер марапатталған халықаралық, мемлекеттiк және өзге де жүлделер.</w:t>
      </w:r>
    </w:p>
    <w:bookmarkEnd w:id="406"/>
    <w:p>
      <w:pPr>
        <w:spacing w:after="0"/>
        <w:ind w:left="0"/>
        <w:jc w:val="both"/>
      </w:pPr>
      <w:r>
        <w:rPr>
          <w:rFonts w:ascii="Times New Roman"/>
          <w:b w:val="false"/>
          <w:i w:val="false"/>
          <w:color w:val="000000"/>
          <w:sz w:val="28"/>
        </w:rPr>
        <w:t>
      7.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 орындалуын толық және (немесе) ішінара қамтамасыз ету болып табылатын мүлік.</w:t>
      </w:r>
    </w:p>
    <w:p>
      <w:pPr>
        <w:spacing w:after="0"/>
        <w:ind w:left="0"/>
        <w:jc w:val="both"/>
      </w:pPr>
      <w:r>
        <w:rPr>
          <w:rFonts w:ascii="Times New Roman"/>
          <w:b w:val="false"/>
          <w:i w:val="false"/>
          <w:color w:val="000000"/>
          <w:sz w:val="28"/>
        </w:rPr>
        <w:t>
      Сауда-саттық ұйымдастырушылардың сауда жүйелерінде ашық сауда-саттық әдісімен және (немесе) орталық контрагенттің қатысуымен жасалған репо операциялары бойынша нысана болып табылатын мүлікке осы репо операциялары жабылғаннан кейін ғана өндіріп алу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9" w:id="407"/>
    <w:p>
      <w:pPr>
        <w:spacing w:after="0"/>
        <w:ind w:left="0"/>
        <w:jc w:val="left"/>
      </w:pPr>
      <w:r>
        <w:rPr>
          <w:rFonts w:ascii="Times New Roman"/>
          <w:b/>
          <w:i w:val="false"/>
          <w:color w:val="000000"/>
        </w:rPr>
        <w:t xml:space="preserve"> 2-параграф. Борышкердiң мүлкiне тыйым салу</w:t>
      </w:r>
    </w:p>
    <w:bookmarkEnd w:id="407"/>
    <w:p>
      <w:pPr>
        <w:spacing w:after="0"/>
        <w:ind w:left="0"/>
        <w:jc w:val="both"/>
      </w:pPr>
      <w:r>
        <w:rPr>
          <w:rFonts w:ascii="Times New Roman"/>
          <w:b/>
          <w:i w:val="false"/>
          <w:color w:val="000000"/>
          <w:sz w:val="28"/>
        </w:rPr>
        <w:t>62-бап. Борышкердiң мүлкiне тыйым салу</w:t>
      </w:r>
    </w:p>
    <w:bookmarkStart w:name="z381" w:id="408"/>
    <w:p>
      <w:pPr>
        <w:spacing w:after="0"/>
        <w:ind w:left="0"/>
        <w:jc w:val="both"/>
      </w:pPr>
      <w:r>
        <w:rPr>
          <w:rFonts w:ascii="Times New Roman"/>
          <w:b w:val="false"/>
          <w:i w:val="false"/>
          <w:color w:val="000000"/>
          <w:sz w:val="28"/>
        </w:rPr>
        <w:t>
      1. Сот орындаушысы атқарушылық құжаттың орындалуын қамтамасыз ету мақсатында борышкердің мүлкіне, оның ішінде заңда көзделген жағдайларда прокурордың санкциясымен тыйым салуға міндетті. Бұл ретте сот орындаушысы атқарушылық құжаттың орындалуын қамтамасыз ету үшін өндіріліп алынатын сомаға мөлшерлес, борышкерге тиесілі бүкіл мүлікке бір мезгілде тыйым салуға құқылы.</w:t>
      </w:r>
    </w:p>
    <w:bookmarkEnd w:id="408"/>
    <w:bookmarkStart w:name="z382" w:id="409"/>
    <w:p>
      <w:pPr>
        <w:spacing w:after="0"/>
        <w:ind w:left="0"/>
        <w:jc w:val="both"/>
      </w:pPr>
      <w:r>
        <w:rPr>
          <w:rFonts w:ascii="Times New Roman"/>
          <w:b w:val="false"/>
          <w:i w:val="false"/>
          <w:color w:val="000000"/>
          <w:sz w:val="28"/>
        </w:rPr>
        <w:t>
      2. Борышкердiң мүлкiне тыйым салу осы мүлiкке иелік етуге тыйым салудан, сондай-ақ борышкердiң банктердегi және банк операцияларының жекелеген түрлерiн жүзеге асыратын ұйымдардағы ақша сомаларын пайдалануға және оларға иелік етуге тыйым салынғанын хабарлаудан тұрады, бұл жөнiнде борышкердiң мүлкiне тыйым салу туралы қаулы шығарылады.</w:t>
      </w:r>
    </w:p>
    <w:bookmarkEnd w:id="409"/>
    <w:bookmarkStart w:name="z383" w:id="410"/>
    <w:p>
      <w:pPr>
        <w:spacing w:after="0"/>
        <w:ind w:left="0"/>
        <w:jc w:val="both"/>
      </w:pPr>
      <w:r>
        <w:rPr>
          <w:rFonts w:ascii="Times New Roman"/>
          <w:b w:val="false"/>
          <w:i w:val="false"/>
          <w:color w:val="000000"/>
          <w:sz w:val="28"/>
        </w:rPr>
        <w:t>
      3. Борышкерге меншiк, шаруашылық жүргiзу және оралымды басқару құқығында тиесiлi мүлiкке, оның қайда және iс жүзiнде кiмнiң пайдалануында екендiгiне қарамастан (Қазақстан Республикасының Азаматтық кодексінде белгiленген шектеулер ескерiле отырып), тыйым салынуы мүмкiн.</w:t>
      </w:r>
    </w:p>
    <w:bookmarkEnd w:id="410"/>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шоттардағы ақшаға;</w:t>
      </w:r>
    </w:p>
    <w:p>
      <w:pPr>
        <w:spacing w:after="0"/>
        <w:ind w:left="0"/>
        <w:jc w:val="both"/>
      </w:pPr>
      <w:r>
        <w:rPr>
          <w:rFonts w:ascii="Times New Roman"/>
          <w:b w:val="false"/>
          <w:i w:val="false"/>
          <w:color w:val="000000"/>
          <w:sz w:val="28"/>
        </w:rPr>
        <w:t>
      2-1) тұрғын үй құрылысы жинақ банкіндегі жеке тұрғын үй қорынан жалға алынған тұрғын үйге ақы төлеу мақсатында төлемдер мен субсидияларды есепке жатқызуға арналған банктік шоттардағы ақшаға;</w:t>
      </w:r>
    </w:p>
    <w:p>
      <w:pPr>
        <w:spacing w:after="0"/>
        <w:ind w:left="0"/>
        <w:jc w:val="both"/>
      </w:pPr>
      <w:r>
        <w:rPr>
          <w:rFonts w:ascii="Times New Roman"/>
          <w:b w:val="false"/>
          <w:i w:val="false"/>
          <w:color w:val="000000"/>
          <w:sz w:val="28"/>
        </w:rPr>
        <w:t>
      3)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w:t>
      </w:r>
    </w:p>
    <w:p>
      <w:pPr>
        <w:spacing w:after="0"/>
        <w:ind w:left="0"/>
        <w:jc w:val="both"/>
      </w:pPr>
      <w:r>
        <w:rPr>
          <w:rFonts w:ascii="Times New Roman"/>
          <w:b w:val="false"/>
          <w:i w:val="false"/>
          <w:color w:val="000000"/>
          <w:sz w:val="28"/>
        </w:rPr>
        <w:t>
      4) нотариус депозиті шарттарында енгізілген ақшаға;</w:t>
      </w:r>
    </w:p>
    <w:p>
      <w:pPr>
        <w:spacing w:after="0"/>
        <w:ind w:left="0"/>
        <w:jc w:val="both"/>
      </w:pPr>
      <w:r>
        <w:rPr>
          <w:rFonts w:ascii="Times New Roman"/>
          <w:b w:val="false"/>
          <w:i w:val="false"/>
          <w:color w:val="000000"/>
          <w:sz w:val="28"/>
        </w:rPr>
        <w:t>
      5)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p>
      <w:pPr>
        <w:spacing w:after="0"/>
        <w:ind w:left="0"/>
        <w:jc w:val="both"/>
      </w:pPr>
      <w:r>
        <w:rPr>
          <w:rFonts w:ascii="Times New Roman"/>
          <w:b w:val="false"/>
          <w:i w:val="false"/>
          <w:color w:val="000000"/>
          <w:sz w:val="28"/>
        </w:rPr>
        <w:t>
      6) әлеуметтік медициналық сақтандыру қорының банктік шоттардағы активтеріне;</w:t>
      </w:r>
    </w:p>
    <w:p>
      <w:pPr>
        <w:spacing w:after="0"/>
        <w:ind w:left="0"/>
        <w:jc w:val="both"/>
      </w:pPr>
      <w:r>
        <w:rPr>
          <w:rFonts w:ascii="Times New Roman"/>
          <w:b w:val="false"/>
          <w:i w:val="false"/>
          <w:color w:val="000000"/>
          <w:sz w:val="28"/>
        </w:rPr>
        <w:t>
      7)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p>
      <w:pPr>
        <w:spacing w:after="0"/>
        <w:ind w:left="0"/>
        <w:jc w:val="both"/>
      </w:pPr>
      <w:r>
        <w:rPr>
          <w:rFonts w:ascii="Times New Roman"/>
          <w:b w:val="false"/>
          <w:i w:val="false"/>
          <w:color w:val="000000"/>
          <w:sz w:val="28"/>
        </w:rPr>
        <w:t>
      8)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pPr>
        <w:spacing w:after="0"/>
        <w:ind w:left="0"/>
        <w:jc w:val="both"/>
      </w:pPr>
      <w:r>
        <w:rPr>
          <w:rFonts w:ascii="Times New Roman"/>
          <w:b w:val="false"/>
          <w:i w:val="false"/>
          <w:color w:val="000000"/>
          <w:sz w:val="28"/>
        </w:rPr>
        <w:t xml:space="preserve">
      Осы тармақшаның ережесі Қазақстан Республикасы Азаматтық кодексінің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қатысты талаптар бойынша ақшаны алып қоюға қолданылмайды;</w:t>
      </w:r>
    </w:p>
    <w:p>
      <w:pPr>
        <w:spacing w:after="0"/>
        <w:ind w:left="0"/>
        <w:jc w:val="both"/>
      </w:pPr>
      <w:r>
        <w:rPr>
          <w:rFonts w:ascii="Times New Roman"/>
          <w:b w:val="false"/>
          <w:i w:val="false"/>
          <w:color w:val="000000"/>
          <w:sz w:val="28"/>
        </w:rPr>
        <w:t>
      8-1)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pPr>
        <w:spacing w:after="0"/>
        <w:ind w:left="0"/>
        <w:jc w:val="both"/>
      </w:pPr>
      <w:r>
        <w:rPr>
          <w:rFonts w:ascii="Times New Roman"/>
          <w:b w:val="false"/>
          <w:i w:val="false"/>
          <w:color w:val="000000"/>
          <w:sz w:val="28"/>
        </w:rPr>
        <w:t>
      8-2)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тыйым салуға жол берілмейді.</w:t>
      </w:r>
    </w:p>
    <w:p>
      <w:pPr>
        <w:spacing w:after="0"/>
        <w:ind w:left="0"/>
        <w:jc w:val="both"/>
      </w:pPr>
      <w:r>
        <w:rPr>
          <w:rFonts w:ascii="Times New Roman"/>
          <w:b w:val="false"/>
          <w:i w:val="false"/>
          <w:color w:val="000000"/>
          <w:sz w:val="28"/>
        </w:rPr>
        <w:t>
      9)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қаржы құралдарына;</w:t>
      </w:r>
    </w:p>
    <w:p>
      <w:pPr>
        <w:spacing w:after="0"/>
        <w:ind w:left="0"/>
        <w:jc w:val="both"/>
      </w:pPr>
      <w:r>
        <w:rPr>
          <w:rFonts w:ascii="Times New Roman"/>
          <w:b w:val="false"/>
          <w:i w:val="false"/>
          <w:color w:val="000000"/>
          <w:sz w:val="28"/>
        </w:rPr>
        <w:t>
      10)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p>
      <w:pPr>
        <w:spacing w:after="0"/>
        <w:ind w:left="0"/>
        <w:jc w:val="both"/>
      </w:pPr>
      <w:r>
        <w:rPr>
          <w:rFonts w:ascii="Times New Roman"/>
          <w:b w:val="false"/>
          <w:i w:val="false"/>
          <w:color w:val="000000"/>
          <w:sz w:val="28"/>
        </w:rPr>
        <w:t>
      11) жеке сот орындаушысының өндіріп алушылардың пайдасына өндіріп алынған сомаларды сақтауға арналған ағымдағы шотындағы ақшаға;</w:t>
      </w:r>
    </w:p>
    <w:p>
      <w:pPr>
        <w:spacing w:after="0"/>
        <w:ind w:left="0"/>
        <w:jc w:val="both"/>
      </w:pPr>
      <w:r>
        <w:rPr>
          <w:rFonts w:ascii="Times New Roman"/>
          <w:b w:val="false"/>
          <w:i w:val="false"/>
          <w:color w:val="000000"/>
          <w:sz w:val="28"/>
        </w:rPr>
        <w:t>
      12)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w:t>
      </w:r>
    </w:p>
    <w:p>
      <w:pPr>
        <w:spacing w:after="0"/>
        <w:ind w:left="0"/>
        <w:jc w:val="both"/>
      </w:pPr>
      <w:r>
        <w:rPr>
          <w:rFonts w:ascii="Times New Roman"/>
          <w:b w:val="false"/>
          <w:i w:val="false"/>
          <w:color w:val="000000"/>
          <w:sz w:val="28"/>
        </w:rPr>
        <w:t>
      13)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p>
      <w:pPr>
        <w:spacing w:after="0"/>
        <w:ind w:left="0"/>
        <w:jc w:val="both"/>
      </w:pPr>
      <w:r>
        <w:rPr>
          <w:rFonts w:ascii="Times New Roman"/>
          <w:b w:val="false"/>
          <w:i w:val="false"/>
          <w:color w:val="000000"/>
          <w:sz w:val="28"/>
        </w:rPr>
        <w:t>
      14)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p>
      <w:pPr>
        <w:spacing w:after="0"/>
        <w:ind w:left="0"/>
        <w:jc w:val="both"/>
      </w:pPr>
      <w:r>
        <w:rPr>
          <w:rFonts w:ascii="Times New Roman"/>
          <w:b w:val="false"/>
          <w:i w:val="false"/>
          <w:color w:val="000000"/>
          <w:sz w:val="28"/>
        </w:rPr>
        <w:t xml:space="preserve">
      15)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ақшаға тыйым салуды қолдануға жол берілмейді.</w:t>
      </w:r>
    </w:p>
    <w:p>
      <w:pPr>
        <w:spacing w:after="0"/>
        <w:ind w:left="0"/>
        <w:jc w:val="both"/>
      </w:pPr>
      <w:r>
        <w:rPr>
          <w:rFonts w:ascii="Times New Roman"/>
          <w:b w:val="false"/>
          <w:i w:val="false"/>
          <w:color w:val="000000"/>
          <w:sz w:val="28"/>
        </w:rPr>
        <w:t>
      Сауда-саттық ұйымдастырушылардың сауда жүйелерінде ашық сауда-саттық әдісімен және (немесе) орталық контрагенттің қатысуымен жасалған репо операциялары бойынша нысана болып табылатын мүлікке азаматтық сот ісін жүргізу барысында осы репо операциялары жабылғаннан кейін ғана тыйым салынуы мүмкін.</w:t>
      </w:r>
    </w:p>
    <w:p>
      <w:pPr>
        <w:spacing w:after="0"/>
        <w:ind w:left="0"/>
        <w:jc w:val="both"/>
      </w:pPr>
      <w:r>
        <w:rPr>
          <w:rFonts w:ascii="Times New Roman"/>
          <w:b w:val="false"/>
          <w:i w:val="false"/>
          <w:color w:val="000000"/>
          <w:sz w:val="28"/>
        </w:rPr>
        <w:t>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прокурор санкциялаған қаулысында сол соманың шегінде тыйым салынатын ақша сомасы көрсетіледі.</w:t>
      </w:r>
    </w:p>
    <w:p>
      <w:pPr>
        <w:spacing w:after="0"/>
        <w:ind w:left="0"/>
        <w:jc w:val="both"/>
      </w:pPr>
      <w:r>
        <w:rPr>
          <w:rFonts w:ascii="Times New Roman"/>
          <w:b w:val="false"/>
          <w:i w:val="false"/>
          <w:color w:val="000000"/>
          <w:sz w:val="28"/>
        </w:rPr>
        <w:t>
      Сот орындаушысының прокурор санкциялаған қаулысы банктерге немесе банк операцияларының жекелеген түрлерін жүзеге асыратын ұйымдарға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bookmarkStart w:name="z384" w:id="411"/>
    <w:p>
      <w:pPr>
        <w:spacing w:after="0"/>
        <w:ind w:left="0"/>
        <w:jc w:val="both"/>
      </w:pPr>
      <w:r>
        <w:rPr>
          <w:rFonts w:ascii="Times New Roman"/>
          <w:b w:val="false"/>
          <w:i w:val="false"/>
          <w:color w:val="000000"/>
          <w:sz w:val="28"/>
        </w:rPr>
        <w:t>
      4. Егер борышкер мүлкiнiң басқа тұлғаларда болуы олардың арасында жасалған шартқа байланысты болған жағдайда, басқа адамдардың шарттан туындайтын құқықтарын сақтау мүмкiндiгi туралы және мүлiктi алып қою туралы мәселенi талап-арыз iсін жүргiзу тәртiбiмен сот шешедi.</w:t>
      </w:r>
    </w:p>
    <w:bookmarkEnd w:id="411"/>
    <w:bookmarkStart w:name="z385" w:id="412"/>
    <w:p>
      <w:pPr>
        <w:spacing w:after="0"/>
        <w:ind w:left="0"/>
        <w:jc w:val="both"/>
      </w:pPr>
      <w:r>
        <w:rPr>
          <w:rFonts w:ascii="Times New Roman"/>
          <w:b w:val="false"/>
          <w:i w:val="false"/>
          <w:color w:val="000000"/>
          <w:sz w:val="28"/>
        </w:rPr>
        <w:t>
      5. Сот орындаушысының мүліктен өндіріп алу жөніндегі әрекеттерді жасауына кедергі келтіру, сот орындаушысының тыйым салынған мүлікке билік етуге немесе оны пайдалануға тыйым салуын бұзу, сондай-ақ тыйым салынған мүлікке қатысты өзге де заңсыз іс-әрекеттер Қазақстан Республикасының заңдарында көзделген жауаптылыққа әкеп соғады.</w:t>
      </w:r>
    </w:p>
    <w:bookmarkEnd w:id="412"/>
    <w:bookmarkStart w:name="z1105" w:id="413"/>
    <w:p>
      <w:pPr>
        <w:spacing w:after="0"/>
        <w:ind w:left="0"/>
        <w:jc w:val="both"/>
      </w:pPr>
      <w:r>
        <w:rPr>
          <w:rFonts w:ascii="Times New Roman"/>
          <w:b w:val="false"/>
          <w:i w:val="false"/>
          <w:color w:val="000000"/>
          <w:sz w:val="28"/>
        </w:rPr>
        <w:t>
      6. Борышкердің банктік шотындағы ақшасына атқарушылық санкцияны, орындау жөніндегі шығыстарды және жеке сот орындаушысының қызметіне ақы төлеуді ескере отырып, атқарушылық құжатты орындау үшін қажетті сомада тыйым салынады.</w:t>
      </w:r>
    </w:p>
    <w:bookmarkEnd w:id="413"/>
    <w:bookmarkStart w:name="z1106" w:id="414"/>
    <w:p>
      <w:pPr>
        <w:spacing w:after="0"/>
        <w:ind w:left="0"/>
        <w:jc w:val="both"/>
      </w:pPr>
      <w:r>
        <w:rPr>
          <w:rFonts w:ascii="Times New Roman"/>
          <w:b w:val="false"/>
          <w:i w:val="false"/>
          <w:color w:val="000000"/>
          <w:sz w:val="28"/>
        </w:rPr>
        <w:t>
      Егер инкассолық өкім негізінде ақшаны өндіріп алу толық көлемде жүргізілген жағдайда, инкассолық өкім орындалған атқарушылық іс жүргізу шеңберінде бұдан бұрын салынған тыйым алып тасталды деп есептеледі, ал тыйым салу туралы қаулы оның бастамашысына қайтарылуға тиіс.</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(қолданысқа енгізілу тәртібін 2-баптан қараңыз);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Мүлiкке тыйым салу тәртiбi</w:t>
      </w:r>
    </w:p>
    <w:bookmarkStart w:name="z387" w:id="415"/>
    <w:p>
      <w:pPr>
        <w:spacing w:after="0"/>
        <w:ind w:left="0"/>
        <w:jc w:val="both"/>
      </w:pPr>
      <w:r>
        <w:rPr>
          <w:rFonts w:ascii="Times New Roman"/>
          <w:b w:val="false"/>
          <w:i w:val="false"/>
          <w:color w:val="000000"/>
          <w:sz w:val="28"/>
        </w:rPr>
        <w:t>
      1. Мүлiкке тыйым салу кезiнде сот орындаушысы оның борышкерге тиесiлi екендiгiн және ондағы ауыртпалықты анықтайды. Мемлекеттiк тiркеуге жатпайтын мүлiктiң кiмге тиесiлi екенiн анықтау қиын болған және бұл мүлiк борышкерге тиесiлi деп жорамалдауға негiздер болған жағдайда, сот орындаушысы оның кімге тиесiлi екендігі анықталғанға дейiн мүлiкке тыйым салуға құқылы.</w:t>
      </w:r>
    </w:p>
    <w:bookmarkEnd w:id="415"/>
    <w:p>
      <w:pPr>
        <w:spacing w:after="0"/>
        <w:ind w:left="0"/>
        <w:jc w:val="both"/>
      </w:pPr>
      <w:r>
        <w:rPr>
          <w:rFonts w:ascii="Times New Roman"/>
          <w:b w:val="false"/>
          <w:i w:val="false"/>
          <w:color w:val="000000"/>
          <w:sz w:val="28"/>
        </w:rPr>
        <w:t>
      Егер мүлік борышкерге тиесілі болмаса, онда ол сот орындаушысына тыйым салынған мүліктің тиесілігін белгілейтін қажетті дәлелдемелерді ұсынуға міндетті.</w:t>
      </w:r>
    </w:p>
    <w:bookmarkStart w:name="z388" w:id="416"/>
    <w:p>
      <w:pPr>
        <w:spacing w:after="0"/>
        <w:ind w:left="0"/>
        <w:jc w:val="both"/>
      </w:pPr>
      <w:r>
        <w:rPr>
          <w:rFonts w:ascii="Times New Roman"/>
          <w:b w:val="false"/>
          <w:i w:val="false"/>
          <w:color w:val="000000"/>
          <w:sz w:val="28"/>
        </w:rPr>
        <w:t xml:space="preserve">
      2. Сот орындаушысы мүліктің борышкерге тиесілі екеніне көз жеткізіп, мүлікті тізімдемеге енгізеді, өндіріп алудың мөлшеріне қарай бүкіл мүлікке немесе оның бір бөлігіне тыйым салуды қолданады және тыйым салуды қолдану туралы қаулыны мемлекеттік тіркеуді жүзеге асыратын тиісті органдарға қағаз жеткізгіште немесе атқарушылық іс жүргізудің мемлекеттік автоматтандырылған ақпараттық жүйесі арқылы электрондық нысанда жібереді. </w:t>
      </w:r>
    </w:p>
    <w:bookmarkEnd w:id="416"/>
    <w:p>
      <w:pPr>
        <w:spacing w:after="0"/>
        <w:ind w:left="0"/>
        <w:jc w:val="both"/>
      </w:pPr>
      <w:r>
        <w:rPr>
          <w:rFonts w:ascii="Times New Roman"/>
          <w:b w:val="false"/>
          <w:i w:val="false"/>
          <w:color w:val="000000"/>
          <w:sz w:val="28"/>
        </w:rPr>
        <w:t>
      Бұл ретте жылжымайтын мүлікке қатысты тізімдеме жүргізілмейді.</w:t>
      </w:r>
    </w:p>
    <w:bookmarkStart w:name="z389" w:id="417"/>
    <w:p>
      <w:pPr>
        <w:spacing w:after="0"/>
        <w:ind w:left="0"/>
        <w:jc w:val="both"/>
      </w:pPr>
      <w:r>
        <w:rPr>
          <w:rFonts w:ascii="Times New Roman"/>
          <w:b w:val="false"/>
          <w:i w:val="false"/>
          <w:color w:val="000000"/>
          <w:sz w:val="28"/>
        </w:rPr>
        <w:t>
      3. Сот орындаушысы кепiлге салынған мүлiкке тыйым салынғандығы туралы кепiл ұстаушыға хабарлайды.</w:t>
      </w:r>
    </w:p>
    <w:bookmarkEnd w:id="417"/>
    <w:bookmarkStart w:name="z937" w:id="418"/>
    <w:p>
      <w:pPr>
        <w:spacing w:after="0"/>
        <w:ind w:left="0"/>
        <w:jc w:val="both"/>
      </w:pPr>
      <w:r>
        <w:rPr>
          <w:rFonts w:ascii="Times New Roman"/>
          <w:b w:val="false"/>
          <w:i w:val="false"/>
          <w:color w:val="000000"/>
          <w:sz w:val="28"/>
        </w:rPr>
        <w:t>
      4. Талап қоюды қамтамасыз ету туралы ұйғарымды орындау кезінде сот орындаушысы талап қою талаптарына қарай бүкіл мүлікке немесе мәлімделген талаптың мөлшеріне сәйкес келетін оның бір бөлігіне тыйым салады.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378-V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Тыйым салынған мүлікті пайдалану тәртібін айқындау</w:t>
      </w:r>
    </w:p>
    <w:bookmarkStart w:name="z391" w:id="419"/>
    <w:p>
      <w:pPr>
        <w:spacing w:after="0"/>
        <w:ind w:left="0"/>
        <w:jc w:val="both"/>
      </w:pPr>
      <w:r>
        <w:rPr>
          <w:rFonts w:ascii="Times New Roman"/>
          <w:b w:val="false"/>
          <w:i w:val="false"/>
          <w:color w:val="000000"/>
          <w:sz w:val="28"/>
        </w:rPr>
        <w:t>
      1. Қажет болған жағдайда сот орындаушысы тыйым салынған мүлiкті алып қоюды жүргізуге немесе борышкердің тыйым салынған мүлiкті пайдалану жөніндегі құқықтарын шектеуге құқылы. Шектеудің түрлерін, көлемдері мен мерзімдерін сот орындаушысы әрбір нақты жағдайда осы мүлікке тыйым салудың мақсаттарын, мүліктің ерекшеліктерін, оның меншік иесі немесе қожасы үшін маңызын, шаруашылық, тұрмыстық немесе өзгедей пайдаланылуын және басқа да факторларды ескере отырып айқындайды.</w:t>
      </w:r>
    </w:p>
    <w:bookmarkEnd w:id="419"/>
    <w:bookmarkStart w:name="z392" w:id="420"/>
    <w:p>
      <w:pPr>
        <w:spacing w:after="0"/>
        <w:ind w:left="0"/>
        <w:jc w:val="both"/>
      </w:pPr>
      <w:r>
        <w:rPr>
          <w:rFonts w:ascii="Times New Roman"/>
          <w:b w:val="false"/>
          <w:i w:val="false"/>
          <w:color w:val="000000"/>
          <w:sz w:val="28"/>
        </w:rPr>
        <w:t>
      2. Сот орындаушысының мүлiкке билік етуге салған тыйымын бұзу немесе борышкердің тыйым салынған мүлкін пайдалану құқықтарын шектеуді сақтамау атқарушылық құжатта қамтылған талаптарды орындамағаны үшін осы Заңда көзделген салдарларға әкеп соғады.</w:t>
      </w:r>
    </w:p>
    <w:bookmarkEnd w:id="420"/>
    <w:bookmarkStart w:name="z393" w:id="421"/>
    <w:p>
      <w:pPr>
        <w:spacing w:after="0"/>
        <w:ind w:left="0"/>
        <w:jc w:val="both"/>
      </w:pPr>
      <w:r>
        <w:rPr>
          <w:rFonts w:ascii="Times New Roman"/>
          <w:b w:val="false"/>
          <w:i w:val="false"/>
          <w:color w:val="000000"/>
          <w:sz w:val="28"/>
        </w:rPr>
        <w:t>
      3. Вексельдерге, түбіртектерге, ұсынушының жинақ кітапшаларына, депозиттік және жинақ сертификаттарына, облигацияларға және борышкерге ақша сомасын төлеу міндеттемесі бар өзге де мүлікке тыйым салу кезінде сот орындаушысы алып қою туралы хаттаманы толтыра отырып, аталған мүлікті алып қояды.</w:t>
      </w:r>
    </w:p>
    <w:bookmarkEnd w:id="421"/>
    <w:p>
      <w:pPr>
        <w:spacing w:after="0"/>
        <w:ind w:left="0"/>
        <w:jc w:val="both"/>
      </w:pPr>
      <w:r>
        <w:rPr>
          <w:rFonts w:ascii="Times New Roman"/>
          <w:b/>
          <w:i w:val="false"/>
          <w:color w:val="000000"/>
          <w:sz w:val="28"/>
        </w:rPr>
        <w:t>65-бап. Бағалы қағаздарға тыйым салу</w:t>
      </w:r>
    </w:p>
    <w:bookmarkStart w:name="z395" w:id="422"/>
    <w:p>
      <w:pPr>
        <w:spacing w:after="0"/>
        <w:ind w:left="0"/>
        <w:jc w:val="both"/>
      </w:pPr>
      <w:r>
        <w:rPr>
          <w:rFonts w:ascii="Times New Roman"/>
          <w:b w:val="false"/>
          <w:i w:val="false"/>
          <w:color w:val="000000"/>
          <w:sz w:val="28"/>
        </w:rPr>
        <w:t>
      1. Құжаттық бағалы қағаздарға тыйым салу олардың тұрған орны бойынша жүргізіледі. Құжатсыз бағалы қағаздарға тыйым салу осы қағаздар иелерінің құқықтарын есепке алу орны бойынша жүргізіледі.</w:t>
      </w:r>
    </w:p>
    <w:bookmarkEnd w:id="422"/>
    <w:bookmarkStart w:name="z396" w:id="423"/>
    <w:p>
      <w:pPr>
        <w:spacing w:after="0"/>
        <w:ind w:left="0"/>
        <w:jc w:val="both"/>
      </w:pPr>
      <w:r>
        <w:rPr>
          <w:rFonts w:ascii="Times New Roman"/>
          <w:b w:val="false"/>
          <w:i w:val="false"/>
          <w:color w:val="000000"/>
          <w:sz w:val="28"/>
        </w:rPr>
        <w:t>
      2. Сот орындаушысы бағалы қағаздарға тыйым салу туралы қаулы шығарады. Құжаттық бағалы қағаздарға тыйым салу туралы сот орындаушысы осы Заңның 67-бабында белгіленген тәртіппен хаттама да жасайды.</w:t>
      </w:r>
    </w:p>
    <w:bookmarkEnd w:id="423"/>
    <w:bookmarkStart w:name="z397" w:id="424"/>
    <w:p>
      <w:pPr>
        <w:spacing w:after="0"/>
        <w:ind w:left="0"/>
        <w:jc w:val="both"/>
      </w:pPr>
      <w:r>
        <w:rPr>
          <w:rFonts w:ascii="Times New Roman"/>
          <w:b w:val="false"/>
          <w:i w:val="false"/>
          <w:color w:val="000000"/>
          <w:sz w:val="28"/>
        </w:rPr>
        <w:t>
      3. Бағалы қағаздарға тыйым салу туралы қаулыда тыйым салынған бағалы қағаздардың жалпы саны, олардың түрі, сәйкестендіру нөмірі, осы бағалы қағаздардың эмитенті туралы мәліметтер, бағалы қағаздарды сәйкестендіруге, сондай-ақ олардың борышкерге тиесілілігін анықтауға мүмкіндік беретін басқа да деректер көрсетіледі.</w:t>
      </w:r>
    </w:p>
    <w:bookmarkEnd w:id="424"/>
    <w:bookmarkStart w:name="z398" w:id="425"/>
    <w:p>
      <w:pPr>
        <w:spacing w:after="0"/>
        <w:ind w:left="0"/>
        <w:jc w:val="both"/>
      </w:pPr>
      <w:r>
        <w:rPr>
          <w:rFonts w:ascii="Times New Roman"/>
          <w:b w:val="false"/>
          <w:i w:val="false"/>
          <w:color w:val="000000"/>
          <w:sz w:val="28"/>
        </w:rPr>
        <w:t>
      4. Борышкерге тиесілі бағалы қағаздарға тыйым салу борышкердің оларға билік етуіне (сатуға, өз міндеттемелерін немесе үшінші бір адамдардың міндеттемелерін қамтамасыз ету ретінде беруге, өзге де түрде ауыртпалық түсіруге) тыйым салуды білдіреді. Өзге де шектеулерді, оның ішінде борышкердің кіріс алуға құқықтарын және бағалы қағаздармен бекітілген басқа да құқықтарын шектеу кезінде сот орындаушысы белгіленген шектеулерді бағалы қағаздарға тыйым салу туралы қаулыда санамалап көрсетуге міндетті.</w:t>
      </w:r>
    </w:p>
    <w:bookmarkEnd w:id="425"/>
    <w:bookmarkStart w:name="z399" w:id="426"/>
    <w:p>
      <w:pPr>
        <w:spacing w:after="0"/>
        <w:ind w:left="0"/>
        <w:jc w:val="both"/>
      </w:pPr>
      <w:r>
        <w:rPr>
          <w:rFonts w:ascii="Times New Roman"/>
          <w:b w:val="false"/>
          <w:i w:val="false"/>
          <w:color w:val="000000"/>
          <w:sz w:val="28"/>
        </w:rPr>
        <w:t>
      5. Бағалы қағаздарға тыйым салу:</w:t>
      </w:r>
    </w:p>
    <w:bookmarkEnd w:id="426"/>
    <w:bookmarkStart w:name="z1025" w:id="427"/>
    <w:p>
      <w:pPr>
        <w:spacing w:after="0"/>
        <w:ind w:left="0"/>
        <w:jc w:val="both"/>
      </w:pPr>
      <w:r>
        <w:rPr>
          <w:rFonts w:ascii="Times New Roman"/>
          <w:b w:val="false"/>
          <w:i w:val="false"/>
          <w:color w:val="000000"/>
          <w:sz w:val="28"/>
        </w:rPr>
        <w:t>
      1) эмитенттің (басқарушы компанияның) оларды өтеу, олар бойынша кiрiстердi төлеу, оларды өзге бағалы қағаздарға айырбастау, алмастыру немесе орналастырылған акциялардың санын ұлғайту есебінен жарияланған акциялардың санын ұлғайту жөнiндегi әрекеттер жасауына, егер мұндай әрекеттер тыйым салынған бағалы қағаздарды шығару шарттарында (инвестициялық пай қорының қағидаларында) көзделсе және бағалы қағаздарға тыйым салу туралы қаулыда тыйым салынбаса, кедергi келтiрмейдi. Бағалы қағаздар бойынша кірістерді төлеуге байланысты әрекеттердің жасалуы туралы эмитент (басқарушы компания, басқарушы) сот орындаушысына дереу хабарлайды;</w:t>
      </w:r>
    </w:p>
    <w:bookmarkEnd w:id="427"/>
    <w:bookmarkStart w:name="z1026" w:id="428"/>
    <w:p>
      <w:pPr>
        <w:spacing w:after="0"/>
        <w:ind w:left="0"/>
        <w:jc w:val="both"/>
      </w:pPr>
      <w:r>
        <w:rPr>
          <w:rFonts w:ascii="Times New Roman"/>
          <w:b w:val="false"/>
          <w:i w:val="false"/>
          <w:color w:val="000000"/>
          <w:sz w:val="28"/>
        </w:rPr>
        <w:t>
      2) бағалы қағаздар нарығы туралы заңнамада және осы қор биржасының ішкі құжаттарында белгіленген шарттарда және тәртіппен есеп айырысу кезеңі ішінде мүлікке тыйым салу туралы соттың тиісті ұйғарымын алған кезге дейін қор биржасының сауда жүйесінде жасалған мәмілелер бойынша барлық міндеттемелерді орындауға (немесе барлық есеп айырысуларды, аударымдарды аяқтауға);</w:t>
      </w:r>
    </w:p>
    <w:bookmarkEnd w:id="428"/>
    <w:p>
      <w:pPr>
        <w:spacing w:after="0"/>
        <w:ind w:left="0"/>
        <w:jc w:val="both"/>
      </w:pPr>
      <w:r>
        <w:rPr>
          <w:rFonts w:ascii="Times New Roman"/>
          <w:b w:val="false"/>
          <w:i w:val="false"/>
          <w:color w:val="000000"/>
          <w:sz w:val="28"/>
        </w:rPr>
        <w:t>
      3) орталық депозитарийдің айналыс мерзімі өткен және олар бойынша эмитент оларды өтеу жөніндегі міндеттемелерін орындамаған эмиссиялық бағалы қағаздарды ұстаушылардың жеке шоттарынан (қосалқы шоттарынан) есептен шығару бойынша және эмитенттің осы эмиссиялық бағалы қағаздар жөніндегі міндеттемелері бойынша талап ету құқықтарын ұстаушылардың осы жеке шоттарына (қосалқы шоттарына) есепке жатқызу бойынша операцияларды жасауына;</w:t>
      </w:r>
    </w:p>
    <w:p>
      <w:pPr>
        <w:spacing w:after="0"/>
        <w:ind w:left="0"/>
        <w:jc w:val="both"/>
      </w:pPr>
      <w:r>
        <w:rPr>
          <w:rFonts w:ascii="Times New Roman"/>
          <w:b w:val="false"/>
          <w:i w:val="false"/>
          <w:color w:val="000000"/>
          <w:sz w:val="28"/>
        </w:rPr>
        <w:t>
      4) "Акционерлік қоғамдар туралы" Қазақстан Республикасы Заңының 25-1-бабының талаптарына сәйкес бағалы қағаздардың қайталама нарығында қоғамның дауыс беретін акцияларының тоқсан бес және одан көп пайызын дербес немесе өзінің үлестес тұлғаларымен жиынтықта сатып алған тұлғаның акционерлік қоғамның дауыс беретін акцияларын сатып алуды жүргізуіне кедергi келтiрмейдi.</w:t>
      </w:r>
    </w:p>
    <w:p>
      <w:pPr>
        <w:spacing w:after="0"/>
        <w:ind w:left="0"/>
        <w:jc w:val="both"/>
      </w:pPr>
      <w:r>
        <w:rPr>
          <w:rFonts w:ascii="Times New Roman"/>
          <w:b w:val="false"/>
          <w:i w:val="false"/>
          <w:color w:val="000000"/>
          <w:sz w:val="28"/>
        </w:rPr>
        <w:t>
      Осы тармақшада көрсетілген тұлға акционерлік қоғамның тыйым салынған дауыс беретін акцияларына ақы төлеуге арналған ақшаны қоғамның дауыс беретін акцияларын сатқан акционердің орталық депозитарийде ашылған шотына есепке жазады.</w:t>
      </w:r>
    </w:p>
    <w:p>
      <w:pPr>
        <w:spacing w:after="0"/>
        <w:ind w:left="0"/>
        <w:jc w:val="both"/>
      </w:pPr>
      <w:r>
        <w:rPr>
          <w:rFonts w:ascii="Times New Roman"/>
          <w:b w:val="false"/>
          <w:i w:val="false"/>
          <w:color w:val="000000"/>
          <w:sz w:val="28"/>
        </w:rPr>
        <w:t>
      Осы тармақтың бірінші бөлігінің 1) және 4) тармақшаларының талаптары орталық депозитарийдің есепке алу жүйесінде тіркелетін операцияларға қолданылады. Орталық депозитарий, бағалы қағаздар бойынша кірістерді төлеуге байланысты әрекеттерді қоспағанда, осы тармақтың бірінші бөлігінің 1) және 4) тармақшаларында көрсетілген әрекеттерді жасау туралы сот орындаушысына олар жасалған күннен бастап үш жұмыс күні ішінде хабарлайды.</w:t>
      </w:r>
    </w:p>
    <w:bookmarkStart w:name="z400" w:id="429"/>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1), 2), 3) және 4) тармақшаларында көрсетілген операциялар нәтижесiнде алынған қаржы құралдары, ақша немесе талап ету құқықтары, егер бұл тыйым салуды қолдану мақсаттарына қайшы келмесе, тыйым салуды қолдану туралы қаулы бойынша тыйым салынған бағалы қағаздар сияқты нақ сол шарттармен тыйым салуда тұрған болып есептеледi. Сот орындаушысы бұрын шығарылған қаулыға қосымша ретінде осы Заңның 55-бабының 5-тармағына сәйкес айқындалатын берешектiң мөлшерiн ескере отырып, айырбастау, алмастыру, қаржы құралдарымен жасалған мәмілелерді орындау нәтижесiнде алынған қаржы құралдарына (талап ету құқықтарына) тыйым салуды қолдану туралы қаулы шығаруға мiндеттi.</w:t>
      </w:r>
    </w:p>
    <w:bookmarkEnd w:id="429"/>
    <w:bookmarkStart w:name="z1008" w:id="430"/>
    <w:p>
      <w:pPr>
        <w:spacing w:after="0"/>
        <w:ind w:left="0"/>
        <w:jc w:val="both"/>
      </w:pPr>
      <w:r>
        <w:rPr>
          <w:rFonts w:ascii="Times New Roman"/>
          <w:b w:val="false"/>
          <w:i w:val="false"/>
          <w:color w:val="000000"/>
          <w:sz w:val="28"/>
        </w:rPr>
        <w:t>
      6-1. Акционерлік қоғамдар қайта ұйымдастырылған кезде (бірігу, қосылу, бөліну, бөлініп шығу нысанында) қайта ұйымдастырылатын акционерлік қоғамдардың акцияларына тыйым салу қайта ұйымдастыру бойынша әрекеттер жасауға кедергі келтірмейді, сондай-ақ орталық депозитарийдің және (немесе) тыйым салынған акциялар бойынша құқықтарды есепке алуды жүзеге асыратын номиналды ұстаушылардың тиісті әрекеттер жасауына кедергі келтірмейді.</w:t>
      </w:r>
    </w:p>
    <w:bookmarkEnd w:id="430"/>
    <w:p>
      <w:pPr>
        <w:spacing w:after="0"/>
        <w:ind w:left="0"/>
        <w:jc w:val="both"/>
      </w:pPr>
      <w:r>
        <w:rPr>
          <w:rFonts w:ascii="Times New Roman"/>
          <w:b w:val="false"/>
          <w:i w:val="false"/>
          <w:color w:val="000000"/>
          <w:sz w:val="28"/>
        </w:rPr>
        <w:t>
      Қайта ұйымдастырылатын акционерлік қоғамның (қайта ұйымдастырылатын акционерлік қоғамдардың) тыйым салудағы акцияларын алғаннан кейін өзіне қосу жүзеге асырылатын немесе акционерлік қоғамдарды қайта ұйымдастыру нәтижесінде жаңадан құрылған акционерлік қоғам бұл жөнінде сот орындаушысына дереу хабарлайды.</w:t>
      </w:r>
    </w:p>
    <w:p>
      <w:pPr>
        <w:spacing w:after="0"/>
        <w:ind w:left="0"/>
        <w:jc w:val="both"/>
      </w:pPr>
      <w:r>
        <w:rPr>
          <w:rFonts w:ascii="Times New Roman"/>
          <w:b w:val="false"/>
          <w:i w:val="false"/>
          <w:color w:val="000000"/>
          <w:sz w:val="28"/>
        </w:rPr>
        <w:t>
      Егер бұл тыйым салу мақсаттарына қайшы келмейтін болса, өзіне қосу жүзеге асырылатын немесе акционерлік қоғамдарды қайта ұйымдастыру нәтижесінде жаңадан құрылған акционерлік қоғамның қайта ұйымдастырылатын акционерлік қоғамның (қайта ұйымдастырылатын акционерлік қоғамдардың) акционерлері арасында орналастырылған акциялары тыйым салу туралы қаулы бойынша бұрын тыйым салынған акциялардың орнына қайта ұйымдастырылатын акционерлік қоғамның (қайта ұйымдастырылатын акционерлік қоғамдардың) акциялары сияқты дәл сондай талаптармен тыйым салуда деп есептеледі.</w:t>
      </w:r>
    </w:p>
    <w:p>
      <w:pPr>
        <w:spacing w:after="0"/>
        <w:ind w:left="0"/>
        <w:jc w:val="both"/>
      </w:pPr>
      <w:r>
        <w:rPr>
          <w:rFonts w:ascii="Times New Roman"/>
          <w:b w:val="false"/>
          <w:i w:val="false"/>
          <w:color w:val="000000"/>
          <w:sz w:val="28"/>
        </w:rPr>
        <w:t xml:space="preserve">
      Сот орындаушысы бұрын шығарылған қаулыға толықтыру ретінде осы Заңның 55-бабының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айқындалатын берешекті ескере отырып, бұрын тыйым салынған акциялардың орнына орналастыру нәтижесінде алынған, өзіне қосу жүзеге асырылатын немесе акционерлік қоғамдарды қайта ұйымдастыру нәтижесінде жаңадан құрылған акционерлік қоғамның акцияларына тыйым салу туралы қаулы шығаруға міндетті.</w:t>
      </w:r>
    </w:p>
    <w:bookmarkStart w:name="z401" w:id="431"/>
    <w:p>
      <w:pPr>
        <w:spacing w:after="0"/>
        <w:ind w:left="0"/>
        <w:jc w:val="both"/>
      </w:pPr>
      <w:r>
        <w:rPr>
          <w:rFonts w:ascii="Times New Roman"/>
          <w:b w:val="false"/>
          <w:i w:val="false"/>
          <w:color w:val="000000"/>
          <w:sz w:val="28"/>
        </w:rPr>
        <w:t>
      7. Егер атқарушылық құжатта борышкердің бағалы қағаздар бойынша кіріс алуға және (немесе) борышкерге тиесілі, тыйым салу қолданылған бағалы қағаздарды өтеу кезінде ақша сомасын алуға құқықтарын шектеу белгіленсе, онда осы бағалы қағаздар бойынша өтеу кезіндегі барлық кірістер және (немесе) ақша сомасы аумақтық органның қолма-қол ақшаны бақылау шотына немесе жеке сот орындаушысының деректемелері тиісті атқарушылық құжатта көрсетілген өндіріп алушылардың пайдасына өндіріп алынған сомаларды сақтауға арналған ағымдағы шотына есепке жатқызылуға жатады.</w:t>
      </w:r>
    </w:p>
    <w:bookmarkEnd w:id="431"/>
    <w:bookmarkStart w:name="z402" w:id="432"/>
    <w:p>
      <w:pPr>
        <w:spacing w:after="0"/>
        <w:ind w:left="0"/>
        <w:jc w:val="both"/>
      </w:pPr>
      <w:r>
        <w:rPr>
          <w:rFonts w:ascii="Times New Roman"/>
          <w:b w:val="false"/>
          <w:i w:val="false"/>
          <w:color w:val="000000"/>
          <w:sz w:val="28"/>
        </w:rPr>
        <w:t>
      8. Сот орындаушысы тыйым салынған құжаттық бағалы қағаздарды алып қояды және бағалы қағаздарға тыйым салу туралы хаттамаға қол қойғыза отырып, осы хаттаманың көшірмесін сақтаушыға сақтауға береді. Сот орындаушысы осы бағалы қағаздарды кастодианға сақтауға беру туралы шешім қабылдай алады.</w:t>
      </w:r>
    </w:p>
    <w:bookmarkEnd w:id="432"/>
    <w:bookmarkStart w:name="z403" w:id="433"/>
    <w:p>
      <w:pPr>
        <w:spacing w:after="0"/>
        <w:ind w:left="0"/>
        <w:jc w:val="both"/>
      </w:pPr>
      <w:r>
        <w:rPr>
          <w:rFonts w:ascii="Times New Roman"/>
          <w:b w:val="false"/>
          <w:i w:val="false"/>
          <w:color w:val="000000"/>
          <w:sz w:val="28"/>
        </w:rPr>
        <w:t>
      9. Номиналды ұстаушы ретінде клиенттердің шоттарын жүргізу құқығымен брокерлік және (немесе) дилерлік қызметті жүзеге асыруға арналған лицензиядан номиналды ұстаушы айырылған не номиналды ұстаушы ретінде клиенттердің шоттарын жүргізу құқығымен брокерлік және (немесе) дилерлік қызметті жүзеге асыруға арналған лицензияны ерікті түрде қайтару туралы номиналды ұстаушы шешім қабылдаған жағдайда, бағалы қағаздарды аударуды қоспағанда, тыйым салынған құжатсыз бағалы қағаздар алып қойылмайды және құқықтарды есепке алу үшін басқа номиналды ұстаушыға берілмейді.</w:t>
      </w:r>
    </w:p>
    <w:bookmarkEnd w:id="433"/>
    <w:p>
      <w:pPr>
        <w:spacing w:after="0"/>
        <w:ind w:left="0"/>
        <w:jc w:val="both"/>
      </w:pPr>
      <w:r>
        <w:rPr>
          <w:rFonts w:ascii="Times New Roman"/>
          <w:b w:val="false"/>
          <w:i w:val="false"/>
          <w:color w:val="000000"/>
          <w:sz w:val="28"/>
        </w:rPr>
        <w:t>
      Номиналды ұстаушы ретінде клиенттердің шоттарын жүргізу құқығымен брокерлік және (немесе) дилерлік қызметті және (немесе) кастодиандық қызметті жүзеге асыруға арналған лицензиядан номиналды ұстаушы айырылған не номиналды ұстаушы ретінде клиенттердің шоттарын жүргізу құқығымен брокерлік және (немесе) дилерлік қызметті және (немесе) кастодиандық қызметті жүзеге асыруға арналған лицензияны өз еркімен қайтару туралы номиналды ұстаушы шешім қабылдаған жағдайда, тыйым салынған бағалы қағаздарды орталық депозитарийдің есепке алу жүйесіндегі ұстаушының жеке шотына (қосалқы шотына) аудару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2013.01.01 дейін қолданыста болды - ҚР 2011.12.28 </w:t>
      </w:r>
      <w:r>
        <w:rPr>
          <w:rFonts w:ascii="Times New Roman"/>
          <w:b w:val="false"/>
          <w:i w:val="false"/>
          <w:color w:val="ff0000"/>
          <w:sz w:val="28"/>
        </w:rPr>
        <w:t>№ 524-IV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04" w:id="434"/>
    <w:p>
      <w:pPr>
        <w:spacing w:after="0"/>
        <w:ind w:left="0"/>
        <w:jc w:val="both"/>
      </w:pPr>
      <w:r>
        <w:rPr>
          <w:rFonts w:ascii="Times New Roman"/>
          <w:b w:val="false"/>
          <w:i w:val="false"/>
          <w:color w:val="000000"/>
          <w:sz w:val="28"/>
        </w:rPr>
        <w:t>
      10. Тыйым салынған бағалы қағаздарға құқықтарды есепке алуды жүзеге асыратын номиналды ұстаушының тиісті лицензиясының қолданылуы тоқтатыла тұрған не тоқтатылған жағдайда, номиналды ұстаушы ол туралы лицензиясының қолданылуы тоқтатыла тұрған не тоқтатылғандығы туралы хабарлама алған күннен кейінгі күннен кешіктірмей сот орындаушысына хабарлайды.</w:t>
      </w:r>
    </w:p>
    <w:bookmarkEnd w:id="434"/>
    <w:bookmarkStart w:name="z405" w:id="435"/>
    <w:p>
      <w:pPr>
        <w:spacing w:after="0"/>
        <w:ind w:left="0"/>
        <w:jc w:val="both"/>
      </w:pPr>
      <w:r>
        <w:rPr>
          <w:rFonts w:ascii="Times New Roman"/>
          <w:b w:val="false"/>
          <w:i w:val="false"/>
          <w:color w:val="000000"/>
          <w:sz w:val="28"/>
        </w:rPr>
        <w:t>
      11. Эмитент (басқарушы компания) тыйым салынған бағалы қағаздарға құқықтарды есепке алуды жүзеге асыратын номиналды ұстаушымен шартты бұзған жағдайда, номиналды ұстаушы ол туралы шарт бұзылған күннен кейінгі күннен кешіктірмей сот орындаушысына хабарлайды.</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07" w:id="436"/>
    <w:p>
      <w:pPr>
        <w:spacing w:after="0"/>
        <w:ind w:left="0"/>
        <w:jc w:val="both"/>
      </w:pPr>
      <w:r>
        <w:rPr>
          <w:rFonts w:ascii="Times New Roman"/>
          <w:b w:val="false"/>
          <w:i w:val="false"/>
          <w:color w:val="000000"/>
          <w:sz w:val="28"/>
        </w:rPr>
        <w:t>
      13. Тыйым салынған бағалы қағаздарды мүліктің және (немесе) мүліктік құқықтардың иесіне беру нысанында өтеген жағдайда сот орындаушысы мұндай мүлікті және (немесе) мүліктік құқықтарды осы Заңда белгіленген тәртіппен өндіріп алады.</w:t>
      </w:r>
    </w:p>
    <w:bookmarkEnd w:id="436"/>
    <w:bookmarkStart w:name="z408" w:id="437"/>
    <w:p>
      <w:pPr>
        <w:spacing w:after="0"/>
        <w:ind w:left="0"/>
        <w:jc w:val="both"/>
      </w:pPr>
      <w:r>
        <w:rPr>
          <w:rFonts w:ascii="Times New Roman"/>
          <w:b w:val="false"/>
          <w:i w:val="false"/>
          <w:color w:val="000000"/>
          <w:sz w:val="28"/>
        </w:rPr>
        <w:t>
      14. Сот орындаушысы бағалы қағаздарға тыйым салынғаны туралы қаулының көшірмелерін, оны шығарған (жасаған) күннен кейінгі күннен кешіктірмей, атқарушылық іс жүргізу тараптарына, сондай-ақ:</w:t>
      </w:r>
    </w:p>
    <w:bookmarkEnd w:id="437"/>
    <w:bookmarkStart w:name="z409" w:id="438"/>
    <w:p>
      <w:pPr>
        <w:spacing w:after="0"/>
        <w:ind w:left="0"/>
        <w:jc w:val="both"/>
      </w:pPr>
      <w:r>
        <w:rPr>
          <w:rFonts w:ascii="Times New Roman"/>
          <w:b w:val="false"/>
          <w:i w:val="false"/>
          <w:color w:val="000000"/>
          <w:sz w:val="28"/>
        </w:rPr>
        <w:t>
      1) бағалы қағаздарды берген адамға (эмиссиялық бағалы қағаздарды қоспағанда);</w:t>
      </w:r>
    </w:p>
    <w:bookmarkEnd w:id="438"/>
    <w:bookmarkStart w:name="z410" w:id="439"/>
    <w:p>
      <w:pPr>
        <w:spacing w:after="0"/>
        <w:ind w:left="0"/>
        <w:jc w:val="both"/>
      </w:pPr>
      <w:r>
        <w:rPr>
          <w:rFonts w:ascii="Times New Roman"/>
          <w:b w:val="false"/>
          <w:i w:val="false"/>
          <w:color w:val="000000"/>
          <w:sz w:val="28"/>
        </w:rPr>
        <w:t>
      2) тыйым салынған бағалы қағаздарға құқықтарды есепке алуды жүзеге асыратын орталық депозитарийге (номиналды ұстаушыға);</w:t>
      </w:r>
    </w:p>
    <w:bookmarkEnd w:id="439"/>
    <w:bookmarkStart w:name="z411" w:id="440"/>
    <w:p>
      <w:pPr>
        <w:spacing w:after="0"/>
        <w:ind w:left="0"/>
        <w:jc w:val="both"/>
      </w:pPr>
      <w:r>
        <w:rPr>
          <w:rFonts w:ascii="Times New Roman"/>
          <w:b w:val="false"/>
          <w:i w:val="false"/>
          <w:color w:val="000000"/>
          <w:sz w:val="28"/>
        </w:rPr>
        <w:t>
      3) егер бағалы қағаздарға тыйым салу осы бағалы қағаздарға бекітілген құқықтарды шектеуден тұратын болса, эмитентке (басқарушы компанияға) жібереді.</w:t>
      </w:r>
    </w:p>
    <w:bookmarkEnd w:id="440"/>
    <w:bookmarkStart w:name="z412" w:id="441"/>
    <w:p>
      <w:pPr>
        <w:spacing w:after="0"/>
        <w:ind w:left="0"/>
        <w:jc w:val="both"/>
      </w:pPr>
      <w:r>
        <w:rPr>
          <w:rFonts w:ascii="Times New Roman"/>
          <w:b w:val="false"/>
          <w:i w:val="false"/>
          <w:color w:val="000000"/>
          <w:sz w:val="28"/>
        </w:rPr>
        <w:t>
      15. Бағалы қағаздарға тыйым салу туралы қаулының көшірмесін алған күннен бастап, осы баптың 14-тармағында аталған адамдар:</w:t>
      </w:r>
    </w:p>
    <w:bookmarkEnd w:id="441"/>
    <w:bookmarkStart w:name="z413" w:id="442"/>
    <w:p>
      <w:pPr>
        <w:spacing w:after="0"/>
        <w:ind w:left="0"/>
        <w:jc w:val="both"/>
      </w:pPr>
      <w:r>
        <w:rPr>
          <w:rFonts w:ascii="Times New Roman"/>
          <w:b w:val="false"/>
          <w:i w:val="false"/>
          <w:color w:val="000000"/>
          <w:sz w:val="28"/>
        </w:rPr>
        <w:t>
      1) аталған қаулымен борышкердің шектелген құқықтарын іске асыруға бағытталған борышкердің талаптарын орындауға құқылы емес;</w:t>
      </w:r>
    </w:p>
    <w:bookmarkEnd w:id="442"/>
    <w:bookmarkStart w:name="z414" w:id="443"/>
    <w:p>
      <w:pPr>
        <w:spacing w:after="0"/>
        <w:ind w:left="0"/>
        <w:jc w:val="both"/>
      </w:pPr>
      <w:r>
        <w:rPr>
          <w:rFonts w:ascii="Times New Roman"/>
          <w:b w:val="false"/>
          <w:i w:val="false"/>
          <w:color w:val="000000"/>
          <w:sz w:val="28"/>
        </w:rPr>
        <w:t>
      2) осы баптың 5-тармағында көрсетілген операцияларды жасауды және мәмілелерді орындауды қоспағанда, сот орындаушысының қаулысында көрсетілген берешектің мөлшерiн ескере отырып, орталық депозитарийдің немесе бағалы қағаздар нарығына кәсiби қатысушының шоттарында есепке алынатын немесе сонда болатын борышкердiң қаржы құралдарымен операцияларын дереу тоқтата тұруға мiндеттi.</w:t>
      </w:r>
    </w:p>
    <w:bookmarkEnd w:id="443"/>
    <w:bookmarkStart w:name="z415" w:id="444"/>
    <w:p>
      <w:pPr>
        <w:spacing w:after="0"/>
        <w:ind w:left="0"/>
        <w:jc w:val="both"/>
      </w:pPr>
      <w:r>
        <w:rPr>
          <w:rFonts w:ascii="Times New Roman"/>
          <w:b w:val="false"/>
          <w:i w:val="false"/>
          <w:color w:val="000000"/>
          <w:sz w:val="28"/>
        </w:rPr>
        <w:t>
      16. Номиналды ұстаушының (бағалы қағаздар нарығына кәсіби қатысушының) клиенттерiне тиесiлi қаржы құралдарын есепке алу жүзеге асырылатын, номиналды ұстаушының (бағалы қағаздар нарығына кәсіби қатысушының) банктiк, жеке және өзге де шоттарына номиналды ұстаушының (бағалы қағаздар нарығына кәсіби қатысушының) мiндеттемелерi бойынша тыйым салына алмайды.</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19.03.2014 </w:t>
      </w:r>
      <w:r>
        <w:rPr>
          <w:rFonts w:ascii="Times New Roman"/>
          <w:b w:val="false"/>
          <w:i w:val="false"/>
          <w:color w:val="000000"/>
          <w:sz w:val="28"/>
        </w:rPr>
        <w:t>№ 179-V</w:t>
      </w:r>
      <w:r>
        <w:rPr>
          <w:rFonts w:ascii="Times New Roman"/>
          <w:b w:val="false"/>
          <w:i w:val="false"/>
          <w:color w:val="ff0000"/>
          <w:sz w:val="28"/>
        </w:rPr>
        <w:t xml:space="preserve"> (алғашқы ресми жарияланған күнінен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Борышкер мүлкiнiң тiзiмдемесi</w:t>
      </w:r>
    </w:p>
    <w:bookmarkStart w:name="z417" w:id="445"/>
    <w:p>
      <w:pPr>
        <w:spacing w:after="0"/>
        <w:ind w:left="0"/>
        <w:jc w:val="both"/>
      </w:pPr>
      <w:r>
        <w:rPr>
          <w:rFonts w:ascii="Times New Roman"/>
          <w:b w:val="false"/>
          <w:i w:val="false"/>
          <w:color w:val="000000"/>
          <w:sz w:val="28"/>
        </w:rPr>
        <w:t>
      1. Сот орындаушысы өндiрiп алушыға берiлетiн соманы, орындау жөнiндегi шығыстарды және жеке сот орындаушысының қызметтеріне төлейтін шығыстарды өтеуге қажеттi мөлшерде борышкер мүлкiнің тiзiмдемесін жүргізеді. Осы Заңның 55-бабының 5-тармағында көзделген жағдайда, тізімделетін мүліктің құны атқарушылық құжат бойынша өндiрiп алудың мөлшерiнен асып түсуi мүмкiн. Сот орындаушысының тiзiмдемеге түскен заттарға сүргi сала алады.</w:t>
      </w:r>
    </w:p>
    <w:bookmarkEnd w:id="445"/>
    <w:bookmarkStart w:name="z418" w:id="446"/>
    <w:p>
      <w:pPr>
        <w:spacing w:after="0"/>
        <w:ind w:left="0"/>
        <w:jc w:val="both"/>
      </w:pPr>
      <w:r>
        <w:rPr>
          <w:rFonts w:ascii="Times New Roman"/>
          <w:b w:val="false"/>
          <w:i w:val="false"/>
          <w:color w:val="000000"/>
          <w:sz w:val="28"/>
        </w:rPr>
        <w:t>
      2. Мүлiкке тiзiмдеме жасау борышкердiң және куәгерлердiң қатысуымен жүргiзiлуге тиiс. Атқарушылық әрекеттер жасалатындығы туралы алдын ала хабардар етілген, борышкер болып табылатын жеке адам немесе заңды тұлғаның өкiлi болмаған жағдайда, тiзiмдеме куәгерлердiң қатысуымен жасалады.</w:t>
      </w:r>
    </w:p>
    <w:bookmarkEnd w:id="446"/>
    <w:bookmarkStart w:name="z419" w:id="447"/>
    <w:p>
      <w:pPr>
        <w:spacing w:after="0"/>
        <w:ind w:left="0"/>
        <w:jc w:val="both"/>
      </w:pPr>
      <w:r>
        <w:rPr>
          <w:rFonts w:ascii="Times New Roman"/>
          <w:b w:val="false"/>
          <w:i w:val="false"/>
          <w:color w:val="000000"/>
          <w:sz w:val="28"/>
        </w:rPr>
        <w:t>
      3. Мүлiктер тiзiмдемесiне әр заттың атауы, оның ерекше белгiлерi (салмағы, метражы, тозу дәрежесi, бұйымның маркасы және өзге де өлшемдері), әр заттың жеке-жеке бағасы және барлық мүлiктiң құны енгiзiледi.</w:t>
      </w:r>
    </w:p>
    <w:bookmarkEnd w:id="447"/>
    <w:p>
      <w:pPr>
        <w:spacing w:after="0"/>
        <w:ind w:left="0"/>
        <w:jc w:val="both"/>
      </w:pPr>
      <w:r>
        <w:rPr>
          <w:rFonts w:ascii="Times New Roman"/>
          <w:b w:val="false"/>
          <w:i w:val="false"/>
          <w:color w:val="000000"/>
          <w:sz w:val="28"/>
        </w:rPr>
        <w:t>
      Тiзiмдемеге оны жасау кезiнде қатысқан адамдар қол қояды.</w:t>
      </w:r>
    </w:p>
    <w:bookmarkStart w:name="z420" w:id="448"/>
    <w:p>
      <w:pPr>
        <w:spacing w:after="0"/>
        <w:ind w:left="0"/>
        <w:jc w:val="both"/>
      </w:pPr>
      <w:r>
        <w:rPr>
          <w:rFonts w:ascii="Times New Roman"/>
          <w:b w:val="false"/>
          <w:i w:val="false"/>
          <w:color w:val="000000"/>
          <w:sz w:val="28"/>
        </w:rPr>
        <w:t>
      4. Сот орындаушысы тізімдемеге қатысушы маманның қорытындысы бойынша жылжымалы мүлікке тізімдеме жасамауға не маманның қорытындысы бойынша оны сату мүмкін болмаса немесе оны сатудан түскен сома орындау жөніндегі шығыстардан кем болатын болса, оны кейін тізімдемеден алып тастауға құқылы.</w:t>
      </w:r>
    </w:p>
    <w:bookmarkEnd w:id="448"/>
    <w:p>
      <w:pPr>
        <w:spacing w:after="0"/>
        <w:ind w:left="0"/>
        <w:jc w:val="both"/>
      </w:pPr>
      <w:r>
        <w:rPr>
          <w:rFonts w:ascii="Times New Roman"/>
          <w:b/>
          <w:i w:val="false"/>
          <w:color w:val="000000"/>
          <w:sz w:val="28"/>
        </w:rPr>
        <w:t>67-бап. Мүлікке тізімдеме жасау және тыйым салу хаттамасы</w:t>
      </w:r>
    </w:p>
    <w:bookmarkStart w:name="z422" w:id="449"/>
    <w:p>
      <w:pPr>
        <w:spacing w:after="0"/>
        <w:ind w:left="0"/>
        <w:jc w:val="both"/>
      </w:pPr>
      <w:r>
        <w:rPr>
          <w:rFonts w:ascii="Times New Roman"/>
          <w:b w:val="false"/>
          <w:i w:val="false"/>
          <w:color w:val="000000"/>
          <w:sz w:val="28"/>
        </w:rPr>
        <w:t>
      1. Мүлікке тізімдеме жасау және тыйым салу хаттамасында:</w:t>
      </w:r>
    </w:p>
    <w:bookmarkEnd w:id="449"/>
    <w:bookmarkStart w:name="z423" w:id="450"/>
    <w:p>
      <w:pPr>
        <w:spacing w:after="0"/>
        <w:ind w:left="0"/>
        <w:jc w:val="both"/>
      </w:pPr>
      <w:r>
        <w:rPr>
          <w:rFonts w:ascii="Times New Roman"/>
          <w:b w:val="false"/>
          <w:i w:val="false"/>
          <w:color w:val="000000"/>
          <w:sz w:val="28"/>
        </w:rPr>
        <w:t>
      1) хаттама жасалған уақыт пен орны;</w:t>
      </w:r>
    </w:p>
    <w:bookmarkEnd w:id="450"/>
    <w:bookmarkStart w:name="z424" w:id="451"/>
    <w:p>
      <w:pPr>
        <w:spacing w:after="0"/>
        <w:ind w:left="0"/>
        <w:jc w:val="both"/>
      </w:pPr>
      <w:r>
        <w:rPr>
          <w:rFonts w:ascii="Times New Roman"/>
          <w:b w:val="false"/>
          <w:i w:val="false"/>
          <w:color w:val="000000"/>
          <w:sz w:val="28"/>
        </w:rPr>
        <w:t>
      2) хаттама жасаған сот орындаушысының, сондай-ақ хаттама жасалған кезде қатысқан адамдардың тегі, аты және әкесінің аты (ол болған жағдайда);</w:t>
      </w:r>
    </w:p>
    <w:bookmarkEnd w:id="451"/>
    <w:bookmarkStart w:name="z425" w:id="452"/>
    <w:p>
      <w:pPr>
        <w:spacing w:after="0"/>
        <w:ind w:left="0"/>
        <w:jc w:val="both"/>
      </w:pPr>
      <w:r>
        <w:rPr>
          <w:rFonts w:ascii="Times New Roman"/>
          <w:b w:val="false"/>
          <w:i w:val="false"/>
          <w:color w:val="000000"/>
          <w:sz w:val="28"/>
        </w:rPr>
        <w:t>
      3) соттың немесе атқарушылық құжаты орындалатын басқа да органның атауы;</w:t>
      </w:r>
    </w:p>
    <w:bookmarkEnd w:id="452"/>
    <w:bookmarkStart w:name="z426" w:id="453"/>
    <w:p>
      <w:pPr>
        <w:spacing w:after="0"/>
        <w:ind w:left="0"/>
        <w:jc w:val="both"/>
      </w:pPr>
      <w:r>
        <w:rPr>
          <w:rFonts w:ascii="Times New Roman"/>
          <w:b w:val="false"/>
          <w:i w:val="false"/>
          <w:color w:val="000000"/>
          <w:sz w:val="28"/>
        </w:rPr>
        <w:t>
      4) өндіріп алушының және борышкердің тектері, аттары және әкелерінің аттары (олар болған жағдайда);</w:t>
      </w:r>
    </w:p>
    <w:bookmarkEnd w:id="453"/>
    <w:bookmarkStart w:name="z427" w:id="454"/>
    <w:p>
      <w:pPr>
        <w:spacing w:after="0"/>
        <w:ind w:left="0"/>
        <w:jc w:val="both"/>
      </w:pPr>
      <w:r>
        <w:rPr>
          <w:rFonts w:ascii="Times New Roman"/>
          <w:b w:val="false"/>
          <w:i w:val="false"/>
          <w:color w:val="000000"/>
          <w:sz w:val="28"/>
        </w:rPr>
        <w:t>
      5) мүлікке тізімдеме жасау жүргізілгені туралы сілтеме (тізімдемені кім жүргізді, тізімделген мүліктің жалпы құны);</w:t>
      </w:r>
    </w:p>
    <w:bookmarkEnd w:id="454"/>
    <w:bookmarkStart w:name="z1107" w:id="455"/>
    <w:p>
      <w:pPr>
        <w:spacing w:after="0"/>
        <w:ind w:left="0"/>
        <w:jc w:val="both"/>
      </w:pPr>
      <w:r>
        <w:rPr>
          <w:rFonts w:ascii="Times New Roman"/>
          <w:b w:val="false"/>
          <w:i w:val="false"/>
          <w:color w:val="000000"/>
          <w:sz w:val="28"/>
        </w:rPr>
        <w:t>
      5-1) мүлік түрінің сипаты немесе мүліктің және оның сипаттамаларының тізбеленуі;</w:t>
      </w:r>
    </w:p>
    <w:bookmarkEnd w:id="455"/>
    <w:bookmarkStart w:name="z428" w:id="456"/>
    <w:p>
      <w:pPr>
        <w:spacing w:after="0"/>
        <w:ind w:left="0"/>
        <w:jc w:val="both"/>
      </w:pPr>
      <w:r>
        <w:rPr>
          <w:rFonts w:ascii="Times New Roman"/>
          <w:b w:val="false"/>
          <w:i w:val="false"/>
          <w:color w:val="000000"/>
          <w:sz w:val="28"/>
        </w:rPr>
        <w:t>
      6) егер заттарға сүргі салу жүргізілген болса, оған сілтеме;</w:t>
      </w:r>
    </w:p>
    <w:bookmarkEnd w:id="456"/>
    <w:bookmarkStart w:name="z429" w:id="457"/>
    <w:p>
      <w:pPr>
        <w:spacing w:after="0"/>
        <w:ind w:left="0"/>
        <w:jc w:val="both"/>
      </w:pPr>
      <w:r>
        <w:rPr>
          <w:rFonts w:ascii="Times New Roman"/>
          <w:b w:val="false"/>
          <w:i w:val="false"/>
          <w:color w:val="000000"/>
          <w:sz w:val="28"/>
        </w:rPr>
        <w:t>
      7) мүлік сақтауға берілген жеке адамның тегі, аты және әкесінің аты (ол болған жағдайда), заңды тұлғаның атауы, егер мүлікті сақтау борышкердің өзіне жүктелмесе, мекенжайлары;</w:t>
      </w:r>
    </w:p>
    <w:bookmarkEnd w:id="457"/>
    <w:bookmarkStart w:name="z430" w:id="458"/>
    <w:p>
      <w:pPr>
        <w:spacing w:after="0"/>
        <w:ind w:left="0"/>
        <w:jc w:val="both"/>
      </w:pPr>
      <w:r>
        <w:rPr>
          <w:rFonts w:ascii="Times New Roman"/>
          <w:b w:val="false"/>
          <w:i w:val="false"/>
          <w:color w:val="000000"/>
          <w:sz w:val="28"/>
        </w:rPr>
        <w:t>
      8) борышкерге және басқа да адамдарға сот орындаушысының әрекеттеріне шағым жасау тәртібі мен мерзімінің түсіндірілгені, сондай-ақ борышкерге немесе мүлікті сақтаушыға олардың сақтауға берілген мүлікті сақтау жөніндегі міндеттері және оны талан-таражға салғаны, иеліктен шығарғаны немесе жасырғаны үшін жауапкершілігі жөнінде түсіндірілгені туралы белгі;</w:t>
      </w:r>
    </w:p>
    <w:bookmarkEnd w:id="458"/>
    <w:bookmarkStart w:name="z431" w:id="459"/>
    <w:p>
      <w:pPr>
        <w:spacing w:after="0"/>
        <w:ind w:left="0"/>
        <w:jc w:val="both"/>
      </w:pPr>
      <w:r>
        <w:rPr>
          <w:rFonts w:ascii="Times New Roman"/>
          <w:b w:val="false"/>
          <w:i w:val="false"/>
          <w:color w:val="000000"/>
          <w:sz w:val="28"/>
        </w:rPr>
        <w:t>
      9) өндіріп алушының, борышкердің, тізімдеме жасау кезінде қатысқан адамдардың ескертпелері мен арыздары және сот орындаушысының солар бойынша өкімдері көрсетілуге тиіс.</w:t>
      </w:r>
    </w:p>
    <w:bookmarkEnd w:id="459"/>
    <w:bookmarkStart w:name="z432" w:id="460"/>
    <w:p>
      <w:pPr>
        <w:spacing w:after="0"/>
        <w:ind w:left="0"/>
        <w:jc w:val="both"/>
      </w:pPr>
      <w:r>
        <w:rPr>
          <w:rFonts w:ascii="Times New Roman"/>
          <w:b w:val="false"/>
          <w:i w:val="false"/>
          <w:color w:val="000000"/>
          <w:sz w:val="28"/>
        </w:rPr>
        <w:t>
      2. Мүлікке тізімдеме жасау және тыйым салу хаттамасына сот орындаушысы және оны толтыру кезінде қатысқан адамдар қол қояды.</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3" w:id="461"/>
    <w:p>
      <w:pPr>
        <w:spacing w:after="0"/>
        <w:ind w:left="0"/>
        <w:jc w:val="left"/>
      </w:pPr>
      <w:r>
        <w:rPr>
          <w:rFonts w:ascii="Times New Roman"/>
          <w:b/>
          <w:i w:val="false"/>
          <w:color w:val="000000"/>
        </w:rPr>
        <w:t xml:space="preserve"> 3-параграф. Мүлікті бағалау және сақтау</w:t>
      </w:r>
    </w:p>
    <w:bookmarkEnd w:id="461"/>
    <w:p>
      <w:pPr>
        <w:spacing w:after="0"/>
        <w:ind w:left="0"/>
        <w:jc w:val="both"/>
      </w:pPr>
      <w:r>
        <w:rPr>
          <w:rFonts w:ascii="Times New Roman"/>
          <w:b/>
          <w:i w:val="false"/>
          <w:color w:val="000000"/>
          <w:sz w:val="28"/>
        </w:rPr>
        <w:t>68-бап. Борышкердің мүлкін бағалау</w:t>
      </w:r>
    </w:p>
    <w:bookmarkStart w:name="z435" w:id="462"/>
    <w:p>
      <w:pPr>
        <w:spacing w:after="0"/>
        <w:ind w:left="0"/>
        <w:jc w:val="both"/>
      </w:pPr>
      <w:r>
        <w:rPr>
          <w:rFonts w:ascii="Times New Roman"/>
          <w:b w:val="false"/>
          <w:i w:val="false"/>
          <w:color w:val="000000"/>
          <w:sz w:val="28"/>
        </w:rPr>
        <w:t>
      1. Сот орындаушысы мүлікке тыйым салынған және борышкерге мүліктің тиесілі екені анықталған кезден бастап он жұмыс күні ішінде:</w:t>
      </w:r>
    </w:p>
    <w:bookmarkEnd w:id="462"/>
    <w:p>
      <w:pPr>
        <w:spacing w:after="0"/>
        <w:ind w:left="0"/>
        <w:jc w:val="both"/>
      </w:pPr>
      <w:r>
        <w:rPr>
          <w:rFonts w:ascii="Times New Roman"/>
          <w:b w:val="false"/>
          <w:i w:val="false"/>
          <w:color w:val="000000"/>
          <w:sz w:val="28"/>
        </w:rPr>
        <w:t>
      бағалаушыны өз бетінше тағайындау;</w:t>
      </w:r>
    </w:p>
    <w:p>
      <w:pPr>
        <w:spacing w:after="0"/>
        <w:ind w:left="0"/>
        <w:jc w:val="both"/>
      </w:pPr>
      <w:r>
        <w:rPr>
          <w:rFonts w:ascii="Times New Roman"/>
          <w:b w:val="false"/>
          <w:i w:val="false"/>
          <w:color w:val="000000"/>
          <w:sz w:val="28"/>
        </w:rPr>
        <w:t>
      атқарушылық іс жүргізу тараптарының бірінің ұсынысы бойынша бағалаушыны тағайындау;</w:t>
      </w:r>
    </w:p>
    <w:p>
      <w:pPr>
        <w:spacing w:after="0"/>
        <w:ind w:left="0"/>
        <w:jc w:val="both"/>
      </w:pPr>
      <w:r>
        <w:rPr>
          <w:rFonts w:ascii="Times New Roman"/>
          <w:b w:val="false"/>
          <w:i w:val="false"/>
          <w:color w:val="000000"/>
          <w:sz w:val="28"/>
        </w:rPr>
        <w:t>
      атқарушылық іс жүргізу тараптарының біріне борышкердің мүлкін бағалауды жүргізу туралы тапсырма беруі арқылы бағалаушыны тағайындау туралы қаулы шығарады.</w:t>
      </w:r>
    </w:p>
    <w:p>
      <w:pPr>
        <w:spacing w:after="0"/>
        <w:ind w:left="0"/>
        <w:jc w:val="both"/>
      </w:pPr>
      <w:r>
        <w:rPr>
          <w:rFonts w:ascii="Times New Roman"/>
          <w:b w:val="false"/>
          <w:i w:val="false"/>
          <w:color w:val="000000"/>
          <w:sz w:val="28"/>
        </w:rPr>
        <w:t>
      Борышкердің тыйым салынған мүлкін бағалау жөніндегі көрсетілетін қызметтің ақысын төлеу атқарушылық іс жүргізу тараптарына жүктеледі және кейіннен борышкердің есебінен өтеледі.</w:t>
      </w:r>
    </w:p>
    <w:bookmarkStart w:name="z436" w:id="463"/>
    <w:p>
      <w:pPr>
        <w:spacing w:after="0"/>
        <w:ind w:left="0"/>
        <w:jc w:val="both"/>
      </w:pPr>
      <w:r>
        <w:rPr>
          <w:rFonts w:ascii="Times New Roman"/>
          <w:b w:val="false"/>
          <w:i w:val="false"/>
          <w:color w:val="000000"/>
          <w:sz w:val="28"/>
        </w:rPr>
        <w:t>
      2. Бағалаушыны тағайындау туралы сот орындаушысы қаулысының көшірмелері атқарушылық іс жүргізу тараптарына оны шығарған күннен кейінгі күннен кешіктірілмей жіберіледі.</w:t>
      </w:r>
    </w:p>
    <w:bookmarkEnd w:id="463"/>
    <w:bookmarkStart w:name="z1013" w:id="464"/>
    <w:p>
      <w:pPr>
        <w:spacing w:after="0"/>
        <w:ind w:left="0"/>
        <w:jc w:val="both"/>
      </w:pPr>
      <w:r>
        <w:rPr>
          <w:rFonts w:ascii="Times New Roman"/>
          <w:b w:val="false"/>
          <w:i w:val="false"/>
          <w:color w:val="000000"/>
          <w:sz w:val="28"/>
        </w:rPr>
        <w:t xml:space="preserve">
      3. Бағалаумен келіспейтін атқарушылық іс жүргізу тарапы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жүргізілген бағалау бойынша қорытынды алу үшін сараптама кеңесіне өтініш жасай алады не оған Қазақстан Республикасының әкімшілік сот ісін жүргізу туралы заңнамасында белгіленген тәртіппен сотқа шағым жасай алады. Сараптама кеңесінің теріс қорытындысы не соттың бағалау туралы есепті жарамсыз деп тануы сот орындаушысының жаңа бағалауды тағайындауына негіз болып табылады. Сараптама кеңесі теріс қорытынды берген жағдайда, тапсырыс беруші бағалау туралы есептің сараптамасы үшін жүргізген төлемді бағалау туралы есепті жасаған бағалаушы немесе бағалаушы еңбек шартын жасасқан заңды тұлға өтейді.</w:t>
      </w:r>
    </w:p>
    <w:bookmarkEnd w:id="464"/>
    <w:bookmarkStart w:name="z1016" w:id="465"/>
    <w:p>
      <w:pPr>
        <w:spacing w:after="0"/>
        <w:ind w:left="0"/>
        <w:jc w:val="both"/>
      </w:pPr>
      <w:r>
        <w:rPr>
          <w:rFonts w:ascii="Times New Roman"/>
          <w:b w:val="false"/>
          <w:i w:val="false"/>
          <w:color w:val="000000"/>
          <w:sz w:val="28"/>
        </w:rPr>
        <w:t>
      4. Жаңа бағалау жүргізу бойынша көрсетілетін қызметтер үшін ақы төлеу шағым жасаушы тарапқа жүктеледі.</w:t>
      </w:r>
    </w:p>
    <w:bookmarkEnd w:id="465"/>
    <w:bookmarkStart w:name="z1017" w:id="466"/>
    <w:p>
      <w:pPr>
        <w:spacing w:after="0"/>
        <w:ind w:left="0"/>
        <w:jc w:val="both"/>
      </w:pPr>
      <w:r>
        <w:rPr>
          <w:rFonts w:ascii="Times New Roman"/>
          <w:b w:val="false"/>
          <w:i w:val="false"/>
          <w:color w:val="000000"/>
          <w:sz w:val="28"/>
        </w:rPr>
        <w:t>
      5. Атқарушылық іс жүргізу тараптары мүліктің құны туралы жазбаша келісім жасасқан жағдайда, бағалаушы тыйым салынған мүлікті бағалауды жүргізбейді және бағалаушыны тағайындау туралы қаулы шығарылмайды.</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Мүлiкті сақтау</w:t>
      </w:r>
    </w:p>
    <w:bookmarkStart w:name="z438" w:id="467"/>
    <w:p>
      <w:pPr>
        <w:spacing w:after="0"/>
        <w:ind w:left="0"/>
        <w:jc w:val="both"/>
      </w:pPr>
      <w:r>
        <w:rPr>
          <w:rFonts w:ascii="Times New Roman"/>
          <w:b w:val="false"/>
          <w:i w:val="false"/>
          <w:color w:val="000000"/>
          <w:sz w:val="28"/>
        </w:rPr>
        <w:t>
      1. Сот орындаушысы сақтаушыдан сақтау қолхатын алу арқылы сақтау шарты негiзiнде тыйым салынған мүлiктi сақтауға берудi жүзеге асырады.</w:t>
      </w:r>
    </w:p>
    <w:bookmarkEnd w:id="467"/>
    <w:bookmarkStart w:name="z439" w:id="468"/>
    <w:p>
      <w:pPr>
        <w:spacing w:after="0"/>
        <w:ind w:left="0"/>
        <w:jc w:val="both"/>
      </w:pPr>
      <w:r>
        <w:rPr>
          <w:rFonts w:ascii="Times New Roman"/>
          <w:b w:val="false"/>
          <w:i w:val="false"/>
          <w:color w:val="000000"/>
          <w:sz w:val="28"/>
        </w:rPr>
        <w:t>
      2. Тыйым салынған мүлiктi сақтаудың тәртiбi мен шарттары Қазақстан Республикасының Азаматтық кодексімен және басқа да нормативтік құқықтық актілерімен айқындалады.</w:t>
      </w:r>
    </w:p>
    <w:bookmarkEnd w:id="468"/>
    <w:bookmarkStart w:name="z440" w:id="469"/>
    <w:p>
      <w:pPr>
        <w:spacing w:after="0"/>
        <w:ind w:left="0"/>
        <w:jc w:val="both"/>
      </w:pPr>
      <w:r>
        <w:rPr>
          <w:rFonts w:ascii="Times New Roman"/>
          <w:b w:val="false"/>
          <w:i w:val="false"/>
          <w:color w:val="000000"/>
          <w:sz w:val="28"/>
        </w:rPr>
        <w:t>
      3. Егер мүлiктi пайдалану оның ерекшеліктері бойынша мүлiктiң жойылуына немесе оның құндылығының кемуiне әкеп соқпаса, сақтаушы бұл мүлiктi сот орындаушысының рұқсатымен пайдалана алады.</w:t>
      </w:r>
    </w:p>
    <w:bookmarkEnd w:id="469"/>
    <w:bookmarkStart w:name="z441" w:id="470"/>
    <w:p>
      <w:pPr>
        <w:spacing w:after="0"/>
        <w:ind w:left="0"/>
        <w:jc w:val="both"/>
      </w:pPr>
      <w:r>
        <w:rPr>
          <w:rFonts w:ascii="Times New Roman"/>
          <w:b w:val="false"/>
          <w:i w:val="false"/>
          <w:color w:val="000000"/>
          <w:sz w:val="28"/>
        </w:rPr>
        <w:t>
      4. Борышкер немесе оның отбасының мүшесi сақтаушы болып табылмаса, ол сақтағаны үшiн сыйақы алады.</w:t>
      </w:r>
    </w:p>
    <w:bookmarkEnd w:id="470"/>
    <w:bookmarkStart w:name="z442" w:id="471"/>
    <w:p>
      <w:pPr>
        <w:spacing w:after="0"/>
        <w:ind w:left="0"/>
        <w:jc w:val="both"/>
      </w:pPr>
      <w:r>
        <w:rPr>
          <w:rFonts w:ascii="Times New Roman"/>
          <w:b w:val="false"/>
          <w:i w:val="false"/>
          <w:color w:val="000000"/>
          <w:sz w:val="28"/>
        </w:rPr>
        <w:t>
      5. Мүлiктi сақтау жөнiнде жұмсалған қажеттi шығыстар сақтаушыға осы мүлiктi пайдаланудан iс жүзiнде алынған пайда шегерiле отырып өтеледi.</w:t>
      </w:r>
    </w:p>
    <w:bookmarkEnd w:id="471"/>
    <w:bookmarkStart w:name="z443" w:id="472"/>
    <w:p>
      <w:pPr>
        <w:spacing w:after="0"/>
        <w:ind w:left="0"/>
        <w:jc w:val="both"/>
      </w:pPr>
      <w:r>
        <w:rPr>
          <w:rFonts w:ascii="Times New Roman"/>
          <w:b w:val="false"/>
          <w:i w:val="false"/>
          <w:color w:val="000000"/>
          <w:sz w:val="28"/>
        </w:rPr>
        <w:t>
      6. Мүлiктi сақтауға байланысты жұмсалған шығындар атқарушылық әрекеттер жасау жөнiндегi шығыстарға жатқызылады.</w:t>
      </w:r>
    </w:p>
    <w:bookmarkEnd w:id="472"/>
    <w:p>
      <w:pPr>
        <w:spacing w:after="0"/>
        <w:ind w:left="0"/>
        <w:jc w:val="both"/>
      </w:pPr>
      <w:r>
        <w:rPr>
          <w:rFonts w:ascii="Times New Roman"/>
          <w:b/>
          <w:i w:val="false"/>
          <w:color w:val="000000"/>
          <w:sz w:val="28"/>
        </w:rPr>
        <w:t>70-бап. Мүлiктi сақтаушының жауапкершiлiгi</w:t>
      </w:r>
    </w:p>
    <w:bookmarkStart w:name="z445" w:id="473"/>
    <w:p>
      <w:pPr>
        <w:spacing w:after="0"/>
        <w:ind w:left="0"/>
        <w:jc w:val="both"/>
      </w:pPr>
      <w:r>
        <w:rPr>
          <w:rFonts w:ascii="Times New Roman"/>
          <w:b w:val="false"/>
          <w:i w:val="false"/>
          <w:color w:val="000000"/>
          <w:sz w:val="28"/>
        </w:rPr>
        <w:t>
      Сақтауға берілген тыйым салынған мүлікті талан-таражға салған, иеліктен шығарған немесе жасырған жағдайда сақтаушы Қазақстан Республикасының заңдарына сәйкес жауапты болады.</w:t>
      </w:r>
    </w:p>
    <w:bookmarkEnd w:id="473"/>
    <w:p>
      <w:pPr>
        <w:spacing w:after="0"/>
        <w:ind w:left="0"/>
        <w:jc w:val="both"/>
      </w:pPr>
      <w:r>
        <w:rPr>
          <w:rFonts w:ascii="Times New Roman"/>
          <w:b/>
          <w:i w:val="false"/>
          <w:color w:val="000000"/>
          <w:sz w:val="28"/>
        </w:rPr>
        <w:t>71-бап. Борышкерден алып қойылған құндылықтарды сақтау</w:t>
      </w:r>
    </w:p>
    <w:bookmarkStart w:name="z447" w:id="474"/>
    <w:p>
      <w:pPr>
        <w:spacing w:after="0"/>
        <w:ind w:left="0"/>
        <w:jc w:val="both"/>
      </w:pPr>
      <w:r>
        <w:rPr>
          <w:rFonts w:ascii="Times New Roman"/>
          <w:b w:val="false"/>
          <w:i w:val="false"/>
          <w:color w:val="000000"/>
          <w:sz w:val="28"/>
        </w:rPr>
        <w:t>
      1. Борышкерден ақшаны, бағалы қағаздарды, валюталық құндылықтарды, зергерлiк және қымбат металдардан, асыл тастардан және iнжуден жасалған басқа да бұйымдарды, сондай-ақ осындай бұйымдардың сынықтарын алып қойған кезде сот орындаушысы екі дана етіп алып қою актісін жасайды.</w:t>
      </w:r>
    </w:p>
    <w:bookmarkEnd w:id="474"/>
    <w:bookmarkStart w:name="z448" w:id="475"/>
    <w:p>
      <w:pPr>
        <w:spacing w:after="0"/>
        <w:ind w:left="0"/>
        <w:jc w:val="both"/>
      </w:pPr>
      <w:r>
        <w:rPr>
          <w:rFonts w:ascii="Times New Roman"/>
          <w:b w:val="false"/>
          <w:i w:val="false"/>
          <w:color w:val="000000"/>
          <w:sz w:val="28"/>
        </w:rPr>
        <w:t>
      2. Борышкерден алып қойылған бағалы қағаздарды, валюталық құндылықтарды, зергерлiк және қымбат металдардан, асыл тастардан және iнжуден жасалған басқа да бұйымдарды, сондай-ақ осындай бұйымдардың сынықтарын сот орындаушысы банктерге және банк операцияларының жекелеген түрлерін жүзеге асыратын ұйымдарға шарт негiзiнде жүзеге асырылатын сақтауға өткiзедi.</w:t>
      </w:r>
    </w:p>
    <w:bookmarkEnd w:id="475"/>
    <w:bookmarkStart w:name="z449" w:id="476"/>
    <w:p>
      <w:pPr>
        <w:spacing w:after="0"/>
        <w:ind w:left="0"/>
        <w:jc w:val="both"/>
      </w:pPr>
      <w:r>
        <w:rPr>
          <w:rFonts w:ascii="Times New Roman"/>
          <w:b w:val="false"/>
          <w:i w:val="false"/>
          <w:color w:val="000000"/>
          <w:sz w:val="28"/>
        </w:rPr>
        <w:t>
      3. Өндiрiп алушыға берілген сомаларды және атқару жөнiндегi шығыстарды өтеу үшiн қажеттi, борышкерден алынған ақша сомаларын сот орындаушысы жиырма төрт сағат ішінде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енгiзедi. Аумақтық органның қолма-қол ақшаны бақылау шотындағы немесе жеке сот орындаушысының ағымдағы шотындағы ақша сомаларын есепке алу, сақтау және беру тәртiбi Қазақстан Республикасының заңнамасымен айқындалады.</w:t>
      </w:r>
    </w:p>
    <w:bookmarkEnd w:id="476"/>
    <w:bookmarkStart w:name="z450" w:id="477"/>
    <w:p>
      <w:pPr>
        <w:spacing w:after="0"/>
        <w:ind w:left="0"/>
        <w:jc w:val="both"/>
      </w:pPr>
      <w:r>
        <w:rPr>
          <w:rFonts w:ascii="Times New Roman"/>
          <w:b w:val="false"/>
          <w:i w:val="false"/>
          <w:color w:val="000000"/>
          <w:sz w:val="28"/>
        </w:rPr>
        <w:t>
      4. Борышкерден ақшаны алып қою кезінде борышкерге алып қою актісінен бөлек түбіртек беріледі, ал алып қойылған ақша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енгізіледі.</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1" w:id="478"/>
    <w:p>
      <w:pPr>
        <w:spacing w:after="0"/>
        <w:ind w:left="0"/>
        <w:jc w:val="left"/>
      </w:pPr>
      <w:r>
        <w:rPr>
          <w:rFonts w:ascii="Times New Roman"/>
          <w:b/>
          <w:i w:val="false"/>
          <w:color w:val="000000"/>
        </w:rPr>
        <w:t xml:space="preserve"> 8-тарау. БОРЫШКЕРДІҢ МҮЛКIН ӨТКІЗУДІҢ ТӘРТІБІ</w:t>
      </w:r>
      <w:r>
        <w:br/>
      </w:r>
      <w:r>
        <w:rPr>
          <w:rFonts w:ascii="Times New Roman"/>
          <w:b/>
          <w:i w:val="false"/>
          <w:color w:val="000000"/>
        </w:rPr>
        <w:t>1-параграф. Өткізудің жалпы қағидалары</w:t>
      </w:r>
    </w:p>
    <w:bookmarkEnd w:id="478"/>
    <w:p>
      <w:pPr>
        <w:spacing w:after="0"/>
        <w:ind w:left="0"/>
        <w:jc w:val="both"/>
      </w:pPr>
      <w:r>
        <w:rPr>
          <w:rFonts w:ascii="Times New Roman"/>
          <w:b/>
          <w:i w:val="false"/>
          <w:color w:val="000000"/>
          <w:sz w:val="28"/>
        </w:rPr>
        <w:t>72-бап. Борышкердің мүлкін өткізу кезектілігі</w:t>
      </w:r>
    </w:p>
    <w:bookmarkStart w:name="z454" w:id="479"/>
    <w:p>
      <w:pPr>
        <w:spacing w:after="0"/>
        <w:ind w:left="0"/>
        <w:jc w:val="both"/>
      </w:pPr>
      <w:r>
        <w:rPr>
          <w:rFonts w:ascii="Times New Roman"/>
          <w:b w:val="false"/>
          <w:i w:val="false"/>
          <w:color w:val="000000"/>
          <w:sz w:val="28"/>
        </w:rPr>
        <w:t>
      1. Жеке тұлғаның мүлкiне өндiрiп алуды қолдану кезiнде осы мүлiктi өткізу мынадай кезектілікпен жүзеге асырылады:</w:t>
      </w:r>
    </w:p>
    <w:bookmarkEnd w:id="479"/>
    <w:p>
      <w:pPr>
        <w:spacing w:after="0"/>
        <w:ind w:left="0"/>
        <w:jc w:val="both"/>
      </w:pPr>
      <w:r>
        <w:rPr>
          <w:rFonts w:ascii="Times New Roman"/>
          <w:b w:val="false"/>
          <w:i w:val="false"/>
          <w:color w:val="000000"/>
          <w:sz w:val="28"/>
        </w:rPr>
        <w:t>
      1) бірінші кезекте – бірінші кезектегі қажетті заттар болып табылмайтын мүлік, бағалы қағаздар, валюталық құндылықтар, бағалы металдар мен асыл тастар, зергерлік бұйымдар, декор және жайластыру заттары;</w:t>
      </w:r>
    </w:p>
    <w:p>
      <w:pPr>
        <w:spacing w:after="0"/>
        <w:ind w:left="0"/>
        <w:jc w:val="both"/>
      </w:pPr>
      <w:r>
        <w:rPr>
          <w:rFonts w:ascii="Times New Roman"/>
          <w:b w:val="false"/>
          <w:i w:val="false"/>
          <w:color w:val="000000"/>
          <w:sz w:val="28"/>
        </w:rPr>
        <w:t>
      2) екінші кезекте – көлік құралдары, жылжымайтын мүлік (тұрғынжайдан басқа);</w:t>
      </w:r>
    </w:p>
    <w:p>
      <w:pPr>
        <w:spacing w:after="0"/>
        <w:ind w:left="0"/>
        <w:jc w:val="both"/>
      </w:pPr>
      <w:r>
        <w:rPr>
          <w:rFonts w:ascii="Times New Roman"/>
          <w:b w:val="false"/>
          <w:i w:val="false"/>
          <w:color w:val="000000"/>
          <w:sz w:val="28"/>
        </w:rPr>
        <w:t>
      3) үшінші кезекте – тұрғынжай.</w:t>
      </w:r>
    </w:p>
    <w:bookmarkStart w:name="z455" w:id="480"/>
    <w:p>
      <w:pPr>
        <w:spacing w:after="0"/>
        <w:ind w:left="0"/>
        <w:jc w:val="both"/>
      </w:pPr>
      <w:r>
        <w:rPr>
          <w:rFonts w:ascii="Times New Roman"/>
          <w:b w:val="false"/>
          <w:i w:val="false"/>
          <w:color w:val="000000"/>
          <w:sz w:val="28"/>
        </w:rPr>
        <w:t>
      2. Заңды тұлғаның мүлкіне өндіріп алуды қолданған кезде осы мүлікті өткізу мынадай кезектілікпен жүзеге асырылады:</w:t>
      </w:r>
    </w:p>
    <w:bookmarkEnd w:id="480"/>
    <w:p>
      <w:pPr>
        <w:spacing w:after="0"/>
        <w:ind w:left="0"/>
        <w:jc w:val="both"/>
      </w:pPr>
      <w:r>
        <w:rPr>
          <w:rFonts w:ascii="Times New Roman"/>
          <w:b w:val="false"/>
          <w:i w:val="false"/>
          <w:color w:val="000000"/>
          <w:sz w:val="28"/>
        </w:rPr>
        <w:t>
      1) бірінші кезекте – тауарларды өндіруге, жұмыстарды орындауға немесе қызметтерді көрсетуге тікелей қатысы жоқ жылжымалы мүлік, оның ішінде дайын өнім (тауарлар), бағалы қағаздар, валюталық құндылықтар, бағалы металдар мен асыл тастар, зергерлік бұйымдар, декор және жайластыру заттары;</w:t>
      </w:r>
    </w:p>
    <w:p>
      <w:pPr>
        <w:spacing w:after="0"/>
        <w:ind w:left="0"/>
        <w:jc w:val="both"/>
      </w:pPr>
      <w:r>
        <w:rPr>
          <w:rFonts w:ascii="Times New Roman"/>
          <w:b w:val="false"/>
          <w:i w:val="false"/>
          <w:color w:val="000000"/>
          <w:sz w:val="28"/>
        </w:rPr>
        <w:t>
      2) екінші кезекте – тауарларды өндіруге, жұмыстарды орындауға немесе қызметтерді көрсетуге тікелей қатысы жоқ жылжымайтын мүлік;</w:t>
      </w:r>
    </w:p>
    <w:p>
      <w:pPr>
        <w:spacing w:after="0"/>
        <w:ind w:left="0"/>
        <w:jc w:val="both"/>
      </w:pPr>
      <w:r>
        <w:rPr>
          <w:rFonts w:ascii="Times New Roman"/>
          <w:b w:val="false"/>
          <w:i w:val="false"/>
          <w:color w:val="000000"/>
          <w:sz w:val="28"/>
        </w:rPr>
        <w:t>
      3) үшінші кезекте – тауарларды өндіруге, жұмыстарды орындауға немесе қызметтерді көрсетуге тікелей пайдаланылатын мүлік: өндірістік мақсаттағы жылжымайтын мүлік объектілері, шикізат, материалдар, станоктар, жабдықтар және басқа да негізгі құралдар.</w:t>
      </w:r>
    </w:p>
    <w:bookmarkStart w:name="z456" w:id="481"/>
    <w:p>
      <w:pPr>
        <w:spacing w:after="0"/>
        <w:ind w:left="0"/>
        <w:jc w:val="both"/>
      </w:pPr>
      <w:r>
        <w:rPr>
          <w:rFonts w:ascii="Times New Roman"/>
          <w:b w:val="false"/>
          <w:i w:val="false"/>
          <w:color w:val="000000"/>
          <w:sz w:val="28"/>
        </w:rPr>
        <w:t>
      3. Осы баптың ережелері кәсіпкерлік қызметпен айналысатын жеке тұлғаның мүлкін өткізу кезінде оның жеке мүлкі мен кәсіпкерлік қызметте пайдаланатын мүлкі бойынша да қолданылады.</w:t>
      </w:r>
    </w:p>
    <w:bookmarkEnd w:id="481"/>
    <w:bookmarkStart w:name="z457" w:id="482"/>
    <w:p>
      <w:pPr>
        <w:spacing w:after="0"/>
        <w:ind w:left="0"/>
        <w:jc w:val="both"/>
      </w:pPr>
      <w:r>
        <w:rPr>
          <w:rFonts w:ascii="Times New Roman"/>
          <w:b w:val="false"/>
          <w:i w:val="false"/>
          <w:color w:val="000000"/>
          <w:sz w:val="28"/>
        </w:rPr>
        <w:t>
      4. Өндіріп алуды қолданудың нысанасы – борышкер кепіл немесе міндеттемені қамтамасыз ету ретінде берген мүлік болған, не тыйым салынған мүлікті кезектілік тәртібімен өткізу атқарушылық құжат талаптарының толық орындалуына әкелмейтін немесе осы Заңда белгіленген орындау мерзімдерін ұлғайтатын жағдайда, мүлікті өткізу кезектілігі өзгертілуі мүмкін. Сот орындаушысы аталған мән-жайды борышкердің мүлкін өткізуге беру туралы қаулыда көрсетеді, оған Қазақстан Республикасының заңнамасында белгіленген тәртіппен шағым жасалуы мүмкін.</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73-бап. Борышкердің жылжымайтын мүлкін кейіннен аукционда сату үшін оған құқықтарды тіркеу ерекшеліктері</w:t>
      </w:r>
    </w:p>
    <w:bookmarkStart w:name="z460" w:id="483"/>
    <w:p>
      <w:pPr>
        <w:spacing w:after="0"/>
        <w:ind w:left="0"/>
        <w:jc w:val="both"/>
      </w:pPr>
      <w:r>
        <w:rPr>
          <w:rFonts w:ascii="Times New Roman"/>
          <w:b w:val="false"/>
          <w:i w:val="false"/>
          <w:color w:val="000000"/>
          <w:sz w:val="28"/>
        </w:rPr>
        <w:t>
      1. Меншік құқығы (шаруашылық жүргізу құқығы, оралымды басқару құқығы) жылжымайтын мүлікке және олармен жасалатын мәмілелерге құқықтарды мемлекеттік тіркеу туралы Қазақстан Республикасының заңнамасына сәйкес ресімделмеген борышкердің жылжымайтын мүлкінен өндіріліп алынған жағдайда, сондай-ақ жылжымайтын объектінің кадастрлық және техникалық есепке алу (түгендеу) жөніндегі жұмыстары жүргізілмесе немесе аяқталмаса, сот орындаушысы борышкерге, тіркеуші органға аталған әрекеттерді жүргізуге және жылжымайтын мүлікке құқықтарды кадастрлық, техникалық есепке алу мен мемлекеттік тіркеу жөніндегі құжаттарды табыс ету міндеттерін жүктеу туралы ұсыныспен сотқа жүгінеді.</w:t>
      </w:r>
    </w:p>
    <w:bookmarkEnd w:id="483"/>
    <w:bookmarkStart w:name="z461" w:id="484"/>
    <w:p>
      <w:pPr>
        <w:spacing w:after="0"/>
        <w:ind w:left="0"/>
        <w:jc w:val="both"/>
      </w:pPr>
      <w:r>
        <w:rPr>
          <w:rFonts w:ascii="Times New Roman"/>
          <w:b w:val="false"/>
          <w:i w:val="false"/>
          <w:color w:val="000000"/>
          <w:sz w:val="28"/>
        </w:rPr>
        <w:t>
      2. Жылжымайтын мүлікке құқықтарды және олармен жасалатын мәмілелерді кадастрлық және техникалық есепке алу мен мемлекеттік тіркеу бойынша шығыстар атқарушылық әрекеттер жасау жөніндегі шығыстарға жатқызылады.</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Тыйым салынған мүлікті өткізу</w:t>
      </w:r>
    </w:p>
    <w:bookmarkStart w:name="z458" w:id="485"/>
    <w:p>
      <w:pPr>
        <w:spacing w:after="0"/>
        <w:ind w:left="0"/>
        <w:jc w:val="both"/>
      </w:pPr>
      <w:r>
        <w:rPr>
          <w:rFonts w:ascii="Times New Roman"/>
          <w:b w:val="false"/>
          <w:i w:val="false"/>
          <w:color w:val="000000"/>
          <w:sz w:val="28"/>
        </w:rPr>
        <w:t xml:space="preserve">
      1. Айналымнан заң бойынша алып қойылған мүліктен басқа, тыйым салынған мүлікті өткізуді тыйым салу негіздеріне және осы Заңның 77-бабының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мүлікті қоспағанда, мүлік түрлеріне қарамастан, сот орындаушысы электрондық аукцион нысанындағы сауда-саттықта атқарушылық іс жүргізудің мемлекеттік автоматтандырылған ақпараттық жүйесінің бірыңғай электрондық сауда алаңында не бірыңғай электрондық сауда алаңында жүргізеді, оны таңдауды Республикалық палата уәкілетті орган айқындайтын тәртіппен жүзеге асырады.</w:t>
      </w:r>
    </w:p>
    <w:bookmarkEnd w:id="485"/>
    <w:bookmarkStart w:name="z463" w:id="486"/>
    <w:p>
      <w:pPr>
        <w:spacing w:after="0"/>
        <w:ind w:left="0"/>
        <w:jc w:val="both"/>
      </w:pPr>
      <w:r>
        <w:rPr>
          <w:rFonts w:ascii="Times New Roman"/>
          <w:b w:val="false"/>
          <w:i w:val="false"/>
          <w:color w:val="000000"/>
          <w:sz w:val="28"/>
        </w:rPr>
        <w:t>
      2. Сот орындаушысы мүлікке тыйым салынғаннан және бағалау жүргізілгеннен кейін және мүлік өткізілгенге дейін бір мезгілде бағалау туралы есеппен таныстыра отырып, борышкерге оның жазбаша өтініші бойынша бір айдан аспайтын мерзімде тыйым салынған мүлікті жасалған күнінен бастап бір жылдан аспайтын уақыт өткен бағалау туралы есепте көрсетілген бағалау құнының жетпіс бес пайызынан төмен емес құны бойынша дербес өткізу құқығын береді.</w:t>
      </w:r>
    </w:p>
    <w:bookmarkEnd w:id="486"/>
    <w:p>
      <w:pPr>
        <w:spacing w:after="0"/>
        <w:ind w:left="0"/>
        <w:jc w:val="both"/>
      </w:pPr>
      <w:r>
        <w:rPr>
          <w:rFonts w:ascii="Times New Roman"/>
          <w:b w:val="false"/>
          <w:i w:val="false"/>
          <w:color w:val="000000"/>
          <w:sz w:val="28"/>
        </w:rPr>
        <w:t>
      Борышкердің мүлікті өткізуге рұқсат алуы мүлікті өткізу жөніндегі рәсімдерді тоқтата тұруға негіз болып табылмайды.</w:t>
      </w:r>
    </w:p>
    <w:p>
      <w:pPr>
        <w:spacing w:after="0"/>
        <w:ind w:left="0"/>
        <w:jc w:val="both"/>
      </w:pPr>
      <w:r>
        <w:rPr>
          <w:rFonts w:ascii="Times New Roman"/>
          <w:b w:val="false"/>
          <w:i w:val="false"/>
          <w:color w:val="000000"/>
          <w:sz w:val="28"/>
        </w:rPr>
        <w:t>
      Тұрғынжайды дербес өткізу мерзімі үш айды құрайды, осы мерзім ішінде мүлік сауда-саттыққа шығарыла алмайды.</w:t>
      </w:r>
    </w:p>
    <w:p>
      <w:pPr>
        <w:spacing w:after="0"/>
        <w:ind w:left="0"/>
        <w:jc w:val="both"/>
      </w:pPr>
      <w:r>
        <w:rPr>
          <w:rFonts w:ascii="Times New Roman"/>
          <w:b w:val="false"/>
          <w:i w:val="false"/>
          <w:color w:val="000000"/>
          <w:sz w:val="28"/>
        </w:rPr>
        <w:t>
      Тыйым салынған мүлікті дербес өткізу құқығын борышкер бір атқарушылық іс жүргізу бойынша бір реттен асырмай пайдалана алады.</w:t>
      </w:r>
    </w:p>
    <w:p>
      <w:pPr>
        <w:spacing w:after="0"/>
        <w:ind w:left="0"/>
        <w:jc w:val="both"/>
      </w:pPr>
      <w:r>
        <w:rPr>
          <w:rFonts w:ascii="Times New Roman"/>
          <w:b w:val="false"/>
          <w:i w:val="false"/>
          <w:color w:val="000000"/>
          <w:sz w:val="28"/>
        </w:rPr>
        <w:t>
      Сатып алушы мен борышкер немесе сот орындаушысы арасындағы сатып алу-сату шартына қол қойылғаннан және сатып алушы мүліктің сатып алу құнының мөлшеріндегі ақшалай соманы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енгізгеннен кейін, талап қоюды қамтамасыз ету мақсатында сот салған ауыртпалықтарды қоспағанда, басқа атқарушылық құжаттар шеңберінде салынған, өткізілген мүліктен ауыртпалықтардың күшін мүлікті өткізген не рұқсатымен өткізілген сот орындаушысы жояды.</w:t>
      </w:r>
    </w:p>
    <w:bookmarkStart w:name="z464" w:id="487"/>
    <w:p>
      <w:pPr>
        <w:spacing w:after="0"/>
        <w:ind w:left="0"/>
        <w:jc w:val="both"/>
      </w:pPr>
      <w:r>
        <w:rPr>
          <w:rFonts w:ascii="Times New Roman"/>
          <w:b w:val="false"/>
          <w:i w:val="false"/>
          <w:color w:val="000000"/>
          <w:sz w:val="28"/>
        </w:rPr>
        <w:t>
      3. Егер тыйым салынған мүлікті өткізу туралы шешім қабылдау кезінде борышкердің банкроттығы туралы іс бойынша іс жүргізу қозғалатын болса, онда мүлікті өткізу аталған мәселе мәні бойынша қаралғанға дейін тоқтатыла тұрады.</w:t>
      </w:r>
    </w:p>
    <w:bookmarkEnd w:id="487"/>
    <w:bookmarkStart w:name="z465" w:id="488"/>
    <w:p>
      <w:pPr>
        <w:spacing w:after="0"/>
        <w:ind w:left="0"/>
        <w:jc w:val="both"/>
      </w:pPr>
      <w:r>
        <w:rPr>
          <w:rFonts w:ascii="Times New Roman"/>
          <w:b w:val="false"/>
          <w:i w:val="false"/>
          <w:color w:val="000000"/>
          <w:sz w:val="28"/>
        </w:rPr>
        <w:t>
      4. Тыйым салынған мүлікті өткізудің, оның ішінде электрондық аукцион нысанындағы сауда-саттықта өткізудің осы Заңмен реттелмеген мәселелері уәкілетті орган бекітетін қағидаларда айқындалады.</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 өзгерістер енгізілді - ҚР 29.10.2015 </w:t>
      </w:r>
      <w:r>
        <w:rPr>
          <w:rFonts w:ascii="Times New Roman"/>
          <w:b w:val="false"/>
          <w:i w:val="false"/>
          <w:color w:val="000000"/>
          <w:sz w:val="28"/>
        </w:rPr>
        <w:t>№ 376-V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74-1-бап. Сот орындаушысының тыйым салынған мүлікті есепке алуы</w:t>
      </w:r>
    </w:p>
    <w:bookmarkStart w:name="z1117" w:id="489"/>
    <w:p>
      <w:pPr>
        <w:spacing w:after="0"/>
        <w:ind w:left="0"/>
        <w:jc w:val="both"/>
      </w:pPr>
      <w:r>
        <w:rPr>
          <w:rFonts w:ascii="Times New Roman"/>
          <w:b w:val="false"/>
          <w:i w:val="false"/>
          <w:color w:val="000000"/>
          <w:sz w:val="28"/>
        </w:rPr>
        <w:t>
      Сот орындаушысы атқарушылық іс жүргізу жөніндегі автоматтандырылған ақпараттық жүйе арқылы тыйым салынған мүліктің есепке алынуын қамтамасыз етеді.</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74-1-баппен толықтырылды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Мемлекетке берiлетiн мүлiктi өткізу</w:t>
      </w:r>
    </w:p>
    <w:bookmarkStart w:name="z1009" w:id="490"/>
    <w:p>
      <w:pPr>
        <w:spacing w:after="0"/>
        <w:ind w:left="0"/>
        <w:jc w:val="both"/>
      </w:pPr>
      <w:r>
        <w:rPr>
          <w:rFonts w:ascii="Times New Roman"/>
          <w:b w:val="false"/>
          <w:i w:val="false"/>
          <w:color w:val="000000"/>
          <w:sz w:val="28"/>
        </w:rPr>
        <w:t>
      Мүлiктi тәркiлеу бөлiгiнде қылмыстық iс бойынша сот үкiмi негiзiнде не мүлiктi мемлекетке беру туралы шешiм негiзiнде тыйым салынған мүлiк мемлекеттік мүлікті басқару жөніндегі уәкілетті орган белгілеген тәртіппен өткізіледі немесе пайдаланылады.</w:t>
      </w:r>
    </w:p>
    <w:bookmarkEnd w:id="490"/>
    <w:p>
      <w:pPr>
        <w:spacing w:after="0"/>
        <w:ind w:left="0"/>
        <w:jc w:val="both"/>
      </w:pPr>
      <w:r>
        <w:rPr>
          <w:rFonts w:ascii="Times New Roman"/>
          <w:b w:val="false"/>
          <w:i w:val="false"/>
          <w:color w:val="000000"/>
          <w:sz w:val="28"/>
        </w:rPr>
        <w:t>
      Заңсыз иемденілген активтерді мемлекетке қайтару туралы" Қазақстан Республикасының Заңына сәйкес мемлекет кірісіне айналдырылған мүлік Қазақстан Республикасының заңсыз иемденілген активтерді мемлекетке қайтару туралы заңнамасына сәйкес құрылған Арнаулы мемлекеттік қорға не басқарушы компанияға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76-бап. Құндылықтарды өткізу</w:t>
      </w:r>
    </w:p>
    <w:p>
      <w:pPr>
        <w:spacing w:after="0"/>
        <w:ind w:left="0"/>
        <w:jc w:val="both"/>
      </w:pPr>
      <w:r>
        <w:rPr>
          <w:rFonts w:ascii="Times New Roman"/>
          <w:b w:val="false"/>
          <w:i w:val="false"/>
          <w:color w:val="000000"/>
          <w:sz w:val="28"/>
        </w:rPr>
        <w:t>
      Борышкерге тиесілі бағалы қағаздар мен валюталық құндылықтар Қазақстан Республикасының заңнамасына сәйкес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77-бап. Тыйым салынған мүлiктi өткізу тәртібі</w:t>
      </w:r>
    </w:p>
    <w:bookmarkStart w:name="z466" w:id="491"/>
    <w:p>
      <w:pPr>
        <w:spacing w:after="0"/>
        <w:ind w:left="0"/>
        <w:jc w:val="both"/>
      </w:pPr>
      <w:r>
        <w:rPr>
          <w:rFonts w:ascii="Times New Roman"/>
          <w:b w:val="false"/>
          <w:i w:val="false"/>
          <w:color w:val="000000"/>
          <w:sz w:val="28"/>
        </w:rPr>
        <w:t>
      1. Борышкердің мүлкін өткізуге беру туралы сот орындаушысы қаулы шығарады.</w:t>
      </w:r>
    </w:p>
    <w:bookmarkEnd w:id="491"/>
    <w:bookmarkStart w:name="z467" w:id="492"/>
    <w:p>
      <w:pPr>
        <w:spacing w:after="0"/>
        <w:ind w:left="0"/>
        <w:jc w:val="both"/>
      </w:pPr>
      <w:r>
        <w:rPr>
          <w:rFonts w:ascii="Times New Roman"/>
          <w:b w:val="false"/>
          <w:i w:val="false"/>
          <w:color w:val="000000"/>
          <w:sz w:val="28"/>
        </w:rPr>
        <w:t>
      2. Тез бұзылатын мүлікті тыйым салынғаннан кейін және тізімдеме жасалғаннан кейін атқарушылық іс жүргізу тараптарының білдірген еркіне қарамастан, сот орындаушысы комиссия шарты бойынша сауда қызметінің субъектілеріне дереу сатуға тапсырады.</w:t>
      </w:r>
    </w:p>
    <w:bookmarkEnd w:id="492"/>
    <w:bookmarkStart w:name="z469" w:id="493"/>
    <w:p>
      <w:pPr>
        <w:spacing w:after="0"/>
        <w:ind w:left="0"/>
        <w:jc w:val="both"/>
      </w:pPr>
      <w:r>
        <w:rPr>
          <w:rFonts w:ascii="Times New Roman"/>
          <w:b w:val="false"/>
          <w:i w:val="false"/>
          <w:color w:val="000000"/>
          <w:sz w:val="28"/>
        </w:rPr>
        <w:t>
      3. Егер маман тыйым салынған мүлік сату кезінде құнды болып табылмайды және өтімді емес деген қорытынды берсе, осы мүлік өткізуге берілмейді.</w:t>
      </w:r>
    </w:p>
    <w:bookmarkEnd w:id="493"/>
    <w:bookmarkStart w:name="z473" w:id="494"/>
    <w:p>
      <w:pPr>
        <w:spacing w:after="0"/>
        <w:ind w:left="0"/>
        <w:jc w:val="both"/>
      </w:pPr>
      <w:r>
        <w:rPr>
          <w:rFonts w:ascii="Times New Roman"/>
          <w:b w:val="false"/>
          <w:i w:val="false"/>
          <w:color w:val="000000"/>
          <w:sz w:val="28"/>
        </w:rPr>
        <w:t>
      4. Құрамы бойынша біртектес мүлікті өткізген кезде ол сот орындаушысының қаулысы бойынша бірыңғай лотпен сатылуы мүмкін.</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78-бап. Мүлiктi комиссиялық сату ерекшеліктері</w:t>
      </w:r>
    </w:p>
    <w:p>
      <w:pPr>
        <w:spacing w:after="0"/>
        <w:ind w:left="0"/>
        <w:jc w:val="both"/>
      </w:pPr>
      <w:r>
        <w:rPr>
          <w:rFonts w:ascii="Times New Roman"/>
          <w:b w:val="false"/>
          <w:i w:val="false"/>
          <w:color w:val="ff0000"/>
          <w:sz w:val="28"/>
        </w:rPr>
        <w:t xml:space="preserve">
      Ескерту. 78-бап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bookmarkStart w:name="z488" w:id="495"/>
    <w:p>
      <w:pPr>
        <w:spacing w:after="0"/>
        <w:ind w:left="0"/>
        <w:jc w:val="left"/>
      </w:pPr>
      <w:r>
        <w:rPr>
          <w:rFonts w:ascii="Times New Roman"/>
          <w:b/>
          <w:i w:val="false"/>
          <w:color w:val="000000"/>
        </w:rPr>
        <w:t xml:space="preserve">  2-параграф. Аукцион өткізудің ерекшеліктері</w:t>
      </w:r>
    </w:p>
    <w:bookmarkEnd w:id="495"/>
    <w:p>
      <w:pPr>
        <w:spacing w:after="0"/>
        <w:ind w:left="0"/>
        <w:jc w:val="both"/>
      </w:pPr>
      <w:r>
        <w:rPr>
          <w:rFonts w:ascii="Times New Roman"/>
          <w:b/>
          <w:i w:val="false"/>
          <w:color w:val="000000"/>
          <w:sz w:val="28"/>
        </w:rPr>
        <w:t>79-бап. Алдағы электрондық аукцион туралы құлақтандыру</w:t>
      </w:r>
    </w:p>
    <w:p>
      <w:pPr>
        <w:spacing w:after="0"/>
        <w:ind w:left="0"/>
        <w:jc w:val="both"/>
      </w:pPr>
      <w:r>
        <w:rPr>
          <w:rFonts w:ascii="Times New Roman"/>
          <w:b w:val="false"/>
          <w:i w:val="false"/>
          <w:color w:val="000000"/>
          <w:sz w:val="28"/>
        </w:rPr>
        <w:t>
      Алдағы электрондық аукион туралы хабарландыру электрондық аукцион өткізілгенге дейін күнтізбелік он күннен кешіктірілмей, бірыңғай электрондық сауда алаңында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Электрондық аукцион өткізудің жалпы шарттары</w:t>
      </w:r>
    </w:p>
    <w:bookmarkStart w:name="z474" w:id="496"/>
    <w:p>
      <w:pPr>
        <w:spacing w:after="0"/>
        <w:ind w:left="0"/>
        <w:jc w:val="both"/>
      </w:pPr>
      <w:r>
        <w:rPr>
          <w:rFonts w:ascii="Times New Roman"/>
          <w:b w:val="false"/>
          <w:i w:val="false"/>
          <w:color w:val="000000"/>
          <w:sz w:val="28"/>
        </w:rPr>
        <w:t>
      1. Электрондық аукционға қатысуға ниет білдірген тұлғалар өтінім беруге және мүліктің бастапқы құнының бес пайызы мөлшеріндегі кепілдік жарнаны төлеуге міндетті.</w:t>
      </w:r>
    </w:p>
    <w:bookmarkEnd w:id="496"/>
    <w:p>
      <w:pPr>
        <w:spacing w:after="0"/>
        <w:ind w:left="0"/>
        <w:jc w:val="both"/>
      </w:pPr>
      <w:r>
        <w:rPr>
          <w:rFonts w:ascii="Times New Roman"/>
          <w:b w:val="false"/>
          <w:i w:val="false"/>
          <w:color w:val="000000"/>
          <w:sz w:val="28"/>
        </w:rPr>
        <w:t>
      Электрондық аукцион жеңімпазының кепілдік жарнасы сатып алу бағасының есебіне жатқызылады. Электрондық аукционның қалған қатысушыларының кепілдік жарнасы электрондық аукцион аяқталғаннан кейін бес жұмыс күні ішінде қайтарылады.</w:t>
      </w:r>
    </w:p>
    <w:bookmarkStart w:name="z475" w:id="497"/>
    <w:p>
      <w:pPr>
        <w:spacing w:after="0"/>
        <w:ind w:left="0"/>
        <w:jc w:val="both"/>
      </w:pPr>
      <w:r>
        <w:rPr>
          <w:rFonts w:ascii="Times New Roman"/>
          <w:b w:val="false"/>
          <w:i w:val="false"/>
          <w:color w:val="000000"/>
          <w:sz w:val="28"/>
        </w:rPr>
        <w:t>
      2. Электрондық аукционға сатып алушылар ретінде:</w:t>
      </w:r>
    </w:p>
    <w:bookmarkEnd w:id="497"/>
    <w:p>
      <w:pPr>
        <w:spacing w:after="0"/>
        <w:ind w:left="0"/>
        <w:jc w:val="both"/>
      </w:pPr>
      <w:r>
        <w:rPr>
          <w:rFonts w:ascii="Times New Roman"/>
          <w:b w:val="false"/>
          <w:i w:val="false"/>
          <w:color w:val="000000"/>
          <w:sz w:val="28"/>
        </w:rPr>
        <w:t>
      кепіл ұстаушы және оның жұмыскері, еншілес ұйымдар, сондай-ақ онымен шарт арқылы байланысқан, соған сәйкес заңды тұлға қабылдайтын шешімдерді айқындауға құқылы тұлғалар;</w:t>
      </w:r>
    </w:p>
    <w:p>
      <w:pPr>
        <w:spacing w:after="0"/>
        <w:ind w:left="0"/>
        <w:jc w:val="both"/>
      </w:pPr>
      <w:r>
        <w:rPr>
          <w:rFonts w:ascii="Times New Roman"/>
          <w:b w:val="false"/>
          <w:i w:val="false"/>
          <w:color w:val="000000"/>
          <w:sz w:val="28"/>
        </w:rPr>
        <w:t>
      егер оның жұмыскері немесе оның құрылтайшысы, қатысушысы, сондай-ақ заңды тұлғамен шарт арқылы байланысқан, соған сәйкес ол қабылдайтын шешімдерді айқындауға құқылы тұлғалар сауда-саттыққа екінші қатысушы болып табылса, заңды тұлға;</w:t>
      </w:r>
    </w:p>
    <w:p>
      <w:pPr>
        <w:spacing w:after="0"/>
        <w:ind w:left="0"/>
        <w:jc w:val="both"/>
      </w:pPr>
      <w:r>
        <w:rPr>
          <w:rFonts w:ascii="Times New Roman"/>
          <w:b w:val="false"/>
          <w:i w:val="false"/>
          <w:color w:val="000000"/>
          <w:sz w:val="28"/>
        </w:rPr>
        <w:t>
      егер оның жақын туысы, зайыбы (жұбайы) сауда-саттыққа екінші қатысушы болып табылса, жеке тұлға;</w:t>
      </w:r>
    </w:p>
    <w:p>
      <w:pPr>
        <w:spacing w:after="0"/>
        <w:ind w:left="0"/>
        <w:jc w:val="both"/>
      </w:pPr>
      <w:r>
        <w:rPr>
          <w:rFonts w:ascii="Times New Roman"/>
          <w:b w:val="false"/>
          <w:i w:val="false"/>
          <w:color w:val="000000"/>
          <w:sz w:val="28"/>
        </w:rPr>
        <w:t>
      сот орындаушылары және осы атқарушылық іс жүргізу бойынша шешім шығарған судьялар, тыйым салынған мүлікті бағалаған бағалаушы, сондай-ақ олардың жақын туыстары, зайыбы (жұбайы);</w:t>
      </w:r>
    </w:p>
    <w:p>
      <w:pPr>
        <w:spacing w:after="0"/>
        <w:ind w:left="0"/>
        <w:jc w:val="both"/>
      </w:pPr>
      <w:r>
        <w:rPr>
          <w:rFonts w:ascii="Times New Roman"/>
          <w:b w:val="false"/>
          <w:i w:val="false"/>
          <w:color w:val="000000"/>
          <w:sz w:val="28"/>
        </w:rPr>
        <w:t>
      борышкер қатыса алмайды.</w:t>
      </w:r>
    </w:p>
    <w:bookmarkStart w:name="z476" w:id="498"/>
    <w:p>
      <w:pPr>
        <w:spacing w:after="0"/>
        <w:ind w:left="0"/>
        <w:jc w:val="both"/>
      </w:pPr>
      <w:r>
        <w:rPr>
          <w:rFonts w:ascii="Times New Roman"/>
          <w:b w:val="false"/>
          <w:i w:val="false"/>
          <w:color w:val="000000"/>
          <w:sz w:val="28"/>
        </w:rPr>
        <w:t>
      3. Электрондық аукцион борышкердің мүлкін өткізуге беру туралы қаулыда көрсетілген бағалау құнынан белгіленген қадаммен мүліктің құнын көтерумен басталады.</w:t>
      </w:r>
    </w:p>
    <w:bookmarkEnd w:id="498"/>
    <w:p>
      <w:pPr>
        <w:spacing w:after="0"/>
        <w:ind w:left="0"/>
        <w:jc w:val="both"/>
      </w:pPr>
      <w:r>
        <w:rPr>
          <w:rFonts w:ascii="Times New Roman"/>
          <w:b w:val="false"/>
          <w:i w:val="false"/>
          <w:color w:val="000000"/>
          <w:sz w:val="28"/>
        </w:rPr>
        <w:t>
      Егер электрондық аукционға қатысушылардың бірде-бірі сауда-саттықтың алдын ала белгіленген қадамын қолдау арқылы мүліктің құнын арттырмаған жағдайларда, онда аукцион өтпеді деп танылады.</w:t>
      </w:r>
    </w:p>
    <w:p>
      <w:pPr>
        <w:spacing w:after="0"/>
        <w:ind w:left="0"/>
        <w:jc w:val="both"/>
      </w:pPr>
      <w:r>
        <w:rPr>
          <w:rFonts w:ascii="Times New Roman"/>
          <w:b w:val="false"/>
          <w:i w:val="false"/>
          <w:color w:val="000000"/>
          <w:sz w:val="28"/>
        </w:rPr>
        <w:t>
      Аукцион өткізілмеді деп танылған және өндіріп алушы мүлікті өзіне қалдырудан бас тартқан жағдайда, сот орындаушысы осы Заңда белгіленген қағидаларды сақтай отырып, бірінші аукцион өткізілген күннен бастап он жұмыс күні өткеннен кейін қайтадан аукцион тағайындайды. Бұл ретте өткізілетін мүліктің бастапқы бағасы қатысушылардың бірі мүлікті жарияланған бағамен сатып алуға келіскен кезге дейін белгіленген қадаммен төмендетіледі, ол елу пайыздан төмен болмауға, ал жылжымайтын мүлікке қатысты электрондық аукционға шығарылған мүліктің бағалау құнынан жетпіс бес пайызға төмен болмауға тиіс.</w:t>
      </w:r>
    </w:p>
    <w:bookmarkStart w:name="z477" w:id="499"/>
    <w:p>
      <w:pPr>
        <w:spacing w:after="0"/>
        <w:ind w:left="0"/>
        <w:jc w:val="both"/>
      </w:pPr>
      <w:r>
        <w:rPr>
          <w:rFonts w:ascii="Times New Roman"/>
          <w:b w:val="false"/>
          <w:i w:val="false"/>
          <w:color w:val="000000"/>
          <w:sz w:val="28"/>
        </w:rPr>
        <w:t>
      4. Сатып алған мүліктің ақысын электрондық аукцион жеңімпазы электрондық аукцион қорытындылары бекітілгеннен кейін бес жұмыс күні ішінде төлейді.</w:t>
      </w:r>
    </w:p>
    <w:bookmarkEnd w:id="499"/>
    <w:p>
      <w:pPr>
        <w:spacing w:after="0"/>
        <w:ind w:left="0"/>
        <w:jc w:val="both"/>
      </w:pPr>
      <w:r>
        <w:rPr>
          <w:rFonts w:ascii="Times New Roman"/>
          <w:b w:val="false"/>
          <w:i w:val="false"/>
          <w:color w:val="000000"/>
          <w:sz w:val="28"/>
        </w:rPr>
        <w:t>
      Егер жеңімпаз белгіленген мерзімде сатып алынған мүліктің құнын төлемесе, оның кепілдік жарнасы қайтарылмайды.</w:t>
      </w:r>
    </w:p>
    <w:p>
      <w:pPr>
        <w:spacing w:after="0"/>
        <w:ind w:left="0"/>
        <w:jc w:val="both"/>
      </w:pPr>
      <w:r>
        <w:rPr>
          <w:rFonts w:ascii="Times New Roman"/>
          <w:b w:val="false"/>
          <w:i w:val="false"/>
          <w:color w:val="000000"/>
          <w:sz w:val="28"/>
        </w:rPr>
        <w:t>
      Қатысушылардың кепілдік жарнасы, егер қатысушының электрондық аукционға қатысуға құқығы болмаған жағдайда қайтарылмайды.</w:t>
      </w:r>
    </w:p>
    <w:bookmarkStart w:name="z478" w:id="500"/>
    <w:p>
      <w:pPr>
        <w:spacing w:after="0"/>
        <w:ind w:left="0"/>
        <w:jc w:val="both"/>
      </w:pPr>
      <w:r>
        <w:rPr>
          <w:rFonts w:ascii="Times New Roman"/>
          <w:b w:val="false"/>
          <w:i w:val="false"/>
          <w:color w:val="000000"/>
          <w:sz w:val="28"/>
        </w:rPr>
        <w:t>
      5. Осы баптың 4-тармағының екінші және үшінші бөліктерінде көзделген жағдайларда, кепілдік жарна мемлекеттік сот орындаушысы өткізетін электрондық аукциондар бойынша мемлекет кірісінің, ал жеке сот орындаушысы өткізетін электрондық аукциондар бойынша жеке сот орындаушысы кірісінің есебіне жатқызылады.</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81-бап. Аукцион өткiзудің тәртiбi</w:t>
      </w:r>
    </w:p>
    <w:p>
      <w:pPr>
        <w:spacing w:after="0"/>
        <w:ind w:left="0"/>
        <w:jc w:val="both"/>
      </w:pPr>
      <w:r>
        <w:rPr>
          <w:rFonts w:ascii="Times New Roman"/>
          <w:b w:val="false"/>
          <w:i w:val="false"/>
          <w:color w:val="ff0000"/>
          <w:sz w:val="28"/>
        </w:rPr>
        <w:t xml:space="preserve">
      Ескерту. 81-бап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82-бап. Аукцион нәтижелерін бекіту</w:t>
      </w:r>
    </w:p>
    <w:p>
      <w:pPr>
        <w:spacing w:after="0"/>
        <w:ind w:left="0"/>
        <w:jc w:val="both"/>
      </w:pPr>
      <w:r>
        <w:rPr>
          <w:rFonts w:ascii="Times New Roman"/>
          <w:b w:val="false"/>
          <w:i w:val="false"/>
          <w:color w:val="ff0000"/>
          <w:sz w:val="28"/>
        </w:rPr>
        <w:t xml:space="preserve">
      Ескерту. 82-бап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83-бап. Аукцион нәтижелері бойынша меншік иесі құқығының борышкердің мүлкіне ауысуы</w:t>
      </w:r>
    </w:p>
    <w:bookmarkStart w:name="z518" w:id="501"/>
    <w:p>
      <w:pPr>
        <w:spacing w:after="0"/>
        <w:ind w:left="0"/>
        <w:jc w:val="both"/>
      </w:pPr>
      <w:r>
        <w:rPr>
          <w:rFonts w:ascii="Times New Roman"/>
          <w:b w:val="false"/>
          <w:i w:val="false"/>
          <w:color w:val="000000"/>
          <w:sz w:val="28"/>
        </w:rPr>
        <w:t>
      Аукцион нәтижелері бойынша сатып алған мүліктің құнын төлегеннен кейін сот орындаушысы мен аукциондағы мүлікті сатып алушы арасында сатып алу-сату шарты жасалады.</w:t>
      </w:r>
    </w:p>
    <w:bookmarkEnd w:id="501"/>
    <w:p>
      <w:pPr>
        <w:spacing w:after="0"/>
        <w:ind w:left="0"/>
        <w:jc w:val="both"/>
      </w:pPr>
      <w:r>
        <w:rPr>
          <w:rFonts w:ascii="Times New Roman"/>
          <w:b w:val="false"/>
          <w:i w:val="false"/>
          <w:color w:val="000000"/>
          <w:sz w:val="28"/>
        </w:rPr>
        <w:t>
      Аталған шарт сатып алушының алған мүлкіне оның меншік құқығын (меншік құқығының ауысуын) мемлекеттік органдарда тіркеу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84-бап. Электрондық аукционды өткiзiлмеді деп жариялау</w:t>
      </w:r>
    </w:p>
    <w:p>
      <w:pPr>
        <w:spacing w:after="0"/>
        <w:ind w:left="0"/>
        <w:jc w:val="both"/>
      </w:pPr>
      <w:r>
        <w:rPr>
          <w:rFonts w:ascii="Times New Roman"/>
          <w:b w:val="false"/>
          <w:i w:val="false"/>
          <w:color w:val="000000"/>
          <w:sz w:val="28"/>
        </w:rPr>
        <w:t>
      Сот орындаушысы, егер:</w:t>
      </w:r>
    </w:p>
    <w:p>
      <w:pPr>
        <w:spacing w:after="0"/>
        <w:ind w:left="0"/>
        <w:jc w:val="both"/>
      </w:pPr>
      <w:r>
        <w:rPr>
          <w:rFonts w:ascii="Times New Roman"/>
          <w:b w:val="false"/>
          <w:i w:val="false"/>
          <w:color w:val="000000"/>
          <w:sz w:val="28"/>
        </w:rPr>
        <w:t>
      1) өтінімдер болмаса немесе бір ғана өтінім берілсе;</w:t>
      </w:r>
    </w:p>
    <w:p>
      <w:pPr>
        <w:spacing w:after="0"/>
        <w:ind w:left="0"/>
        <w:jc w:val="both"/>
      </w:pPr>
      <w:r>
        <w:rPr>
          <w:rFonts w:ascii="Times New Roman"/>
          <w:b w:val="false"/>
          <w:i w:val="false"/>
          <w:color w:val="000000"/>
          <w:sz w:val="28"/>
        </w:rPr>
        <w:t>
      2) сатып алушылардың ешқайсысы мүлік құнын өзгертудің белгіленген қадамын қолдамаса;</w:t>
      </w:r>
    </w:p>
    <w:p>
      <w:pPr>
        <w:spacing w:after="0"/>
        <w:ind w:left="0"/>
        <w:jc w:val="both"/>
      </w:pPr>
      <w:r>
        <w:rPr>
          <w:rFonts w:ascii="Times New Roman"/>
          <w:b w:val="false"/>
          <w:i w:val="false"/>
          <w:color w:val="000000"/>
          <w:sz w:val="28"/>
        </w:rPr>
        <w:t>
      3) сатып алушы белгіленген мерзімде мүліктің толық сатып алу құнын төлемесе;</w:t>
      </w:r>
    </w:p>
    <w:p>
      <w:pPr>
        <w:spacing w:after="0"/>
        <w:ind w:left="0"/>
        <w:jc w:val="both"/>
      </w:pPr>
      <w:r>
        <w:rPr>
          <w:rFonts w:ascii="Times New Roman"/>
          <w:b w:val="false"/>
          <w:i w:val="false"/>
          <w:color w:val="000000"/>
          <w:sz w:val="28"/>
        </w:rPr>
        <w:t>
      4) онлайн режимде екеуден аз тіркелген қатысушылар қатысса, электрондық аукцион өткiзiлмеді деп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Электрондық аукционды өткізілмеді деп жариялаудың салдарлары</w:t>
      </w:r>
    </w:p>
    <w:bookmarkStart w:name="z479" w:id="502"/>
    <w:p>
      <w:pPr>
        <w:spacing w:after="0"/>
        <w:ind w:left="0"/>
        <w:jc w:val="both"/>
      </w:pPr>
      <w:r>
        <w:rPr>
          <w:rFonts w:ascii="Times New Roman"/>
          <w:b w:val="false"/>
          <w:i w:val="false"/>
          <w:color w:val="000000"/>
          <w:sz w:val="28"/>
        </w:rPr>
        <w:t>
      1. Электрондық аукцион өткізілмеді деп танылған кезде, өндіріп алушы электрондық аукцион өткізілмеді деп танылған күннен бастап бес жұмыс күні ішінде сот орындаушысына өтініш беру арқылы мүлікті бағалау құны бойынша өзіне қалдыруға құқылы. Өндіріп алушының мүлікті өзіне қалдыру туралы өтінішінің болмауы өндіріп алушының мүлікті қабылдаудан бас тартуы деп танылады.</w:t>
      </w:r>
    </w:p>
    <w:bookmarkEnd w:id="502"/>
    <w:bookmarkStart w:name="z481" w:id="503"/>
    <w:p>
      <w:pPr>
        <w:spacing w:after="0"/>
        <w:ind w:left="0"/>
        <w:jc w:val="both"/>
      </w:pPr>
      <w:r>
        <w:rPr>
          <w:rFonts w:ascii="Times New Roman"/>
          <w:b w:val="false"/>
          <w:i w:val="false"/>
          <w:color w:val="000000"/>
          <w:sz w:val="28"/>
        </w:rPr>
        <w:t>
      2. Өндіріп алушы мүлікті қабылдаудан бас тартқан кезде сот орындаушысы тиісті өтінімді бірыңғай электрондық сауда алаңында қайталап орналастыру арқылы электрондық аукцион рәсімін тағайындайды.</w:t>
      </w:r>
    </w:p>
    <w:bookmarkEnd w:id="503"/>
    <w:bookmarkStart w:name="z482" w:id="504"/>
    <w:p>
      <w:pPr>
        <w:spacing w:after="0"/>
        <w:ind w:left="0"/>
        <w:jc w:val="both"/>
      </w:pPr>
      <w:r>
        <w:rPr>
          <w:rFonts w:ascii="Times New Roman"/>
          <w:b w:val="false"/>
          <w:i w:val="false"/>
          <w:color w:val="000000"/>
          <w:sz w:val="28"/>
        </w:rPr>
        <w:t>
      3. Мүлік өндіріп алушыға берілген кезде, өндіріп алушы борышкердің қабылданатын мүлкінің құнынан атқарушылық әрекеттер жасау жөніндегі шығыстар сомасын және жеке сот орындаушысының қызметіне ақы төлеу сомасын мүліктің берілген құнына мөлшерлес өтейді. Бұл сома кейіннен борышкерден өндіріп алынуға жатады.</w:t>
      </w:r>
    </w:p>
    <w:bookmarkEnd w:id="504"/>
    <w:bookmarkStart w:name="z483" w:id="505"/>
    <w:p>
      <w:pPr>
        <w:spacing w:after="0"/>
        <w:ind w:left="0"/>
        <w:jc w:val="both"/>
      </w:pPr>
      <w:r>
        <w:rPr>
          <w:rFonts w:ascii="Times New Roman"/>
          <w:b w:val="false"/>
          <w:i w:val="false"/>
          <w:color w:val="000000"/>
          <w:sz w:val="28"/>
        </w:rPr>
        <w:t xml:space="preserve">
      4. Атқарушылық іс жүргізу шеңберінде тыйым салынған мүлікті электрондық аукцион өткізу арқылы өткізу рәсімі екі реттен артық өткізілмейді. Мүлік электрондық аукцион өткізу арқылы өткізілмеген және өндіріп алушы мүлікті өзіне қалдырудан бас тартқан жағдайда, мүлікке өндіріп алуды қолдану тоқтатылады және борышкердің өзге мүлкіне өндіріп алуды қолдану жөнінде одан әрі шаралар қолданылады. Бұл ретте мұндай мүліктен тыйым салу осы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негіздер бойынша атқарушылық іс жүргізу тоқтатылғаннан кейін ғана алып тасталады.</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30" w:id="506"/>
    <w:p>
      <w:pPr>
        <w:spacing w:after="0"/>
        <w:ind w:left="0"/>
        <w:jc w:val="left"/>
      </w:pPr>
      <w:r>
        <w:rPr>
          <w:rFonts w:ascii="Times New Roman"/>
          <w:b/>
          <w:i w:val="false"/>
          <w:color w:val="000000"/>
        </w:rPr>
        <w:t xml:space="preserve"> 3-параграф. Дебиторлық берешектен өндіріп алудың ерекшеліктері және мүліктік құқықтар</w:t>
      </w:r>
    </w:p>
    <w:bookmarkEnd w:id="506"/>
    <w:p>
      <w:pPr>
        <w:spacing w:after="0"/>
        <w:ind w:left="0"/>
        <w:jc w:val="both"/>
      </w:pPr>
      <w:r>
        <w:rPr>
          <w:rFonts w:ascii="Times New Roman"/>
          <w:b/>
          <w:i w:val="false"/>
          <w:color w:val="000000"/>
          <w:sz w:val="28"/>
        </w:rPr>
        <w:t>86-бап. Дебиторлық берешектен өндіріп алу</w:t>
      </w:r>
    </w:p>
    <w:bookmarkStart w:name="z532" w:id="507"/>
    <w:p>
      <w:pPr>
        <w:spacing w:after="0"/>
        <w:ind w:left="0"/>
        <w:jc w:val="both"/>
      </w:pPr>
      <w:r>
        <w:rPr>
          <w:rFonts w:ascii="Times New Roman"/>
          <w:b w:val="false"/>
          <w:i w:val="false"/>
          <w:color w:val="000000"/>
          <w:sz w:val="28"/>
        </w:rPr>
        <w:t>
      1. Дебиторлық берешектен өндіріп алу борышкердің осы Заңның 55-бабының 5-тармағына сәйкес айқындалатын берешек мөлшерінде, бірақ өндіріп алынатын күнгі дебиторлық берешек көлемінен аспайтындай және сол шарттармен дебиторлық берешекті алу құқығының өндіріп алушыға ауысуынан тұрады.</w:t>
      </w:r>
    </w:p>
    <w:bookmarkEnd w:id="507"/>
    <w:bookmarkStart w:name="z533" w:id="508"/>
    <w:p>
      <w:pPr>
        <w:spacing w:after="0"/>
        <w:ind w:left="0"/>
        <w:jc w:val="both"/>
      </w:pPr>
      <w:r>
        <w:rPr>
          <w:rFonts w:ascii="Times New Roman"/>
          <w:b w:val="false"/>
          <w:i w:val="false"/>
          <w:color w:val="000000"/>
          <w:sz w:val="28"/>
        </w:rPr>
        <w:t>
      2. Дебиторлық берешектен өндіріп алу:</w:t>
      </w:r>
    </w:p>
    <w:bookmarkEnd w:id="508"/>
    <w:bookmarkStart w:name="z534" w:id="509"/>
    <w:p>
      <w:pPr>
        <w:spacing w:after="0"/>
        <w:ind w:left="0"/>
        <w:jc w:val="both"/>
      </w:pPr>
      <w:r>
        <w:rPr>
          <w:rFonts w:ascii="Times New Roman"/>
          <w:b w:val="false"/>
          <w:i w:val="false"/>
          <w:color w:val="000000"/>
          <w:sz w:val="28"/>
        </w:rPr>
        <w:t>
      1) өндіріп алушының келісімі болған кезде - дебитордың дебиторлық берешекті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енгізуі (аударуы) арқылы;</w:t>
      </w:r>
    </w:p>
    <w:bookmarkEnd w:id="509"/>
    <w:bookmarkStart w:name="z535" w:id="510"/>
    <w:p>
      <w:pPr>
        <w:spacing w:after="0"/>
        <w:ind w:left="0"/>
        <w:jc w:val="both"/>
      </w:pPr>
      <w:r>
        <w:rPr>
          <w:rFonts w:ascii="Times New Roman"/>
          <w:b w:val="false"/>
          <w:i w:val="false"/>
          <w:color w:val="000000"/>
          <w:sz w:val="28"/>
        </w:rPr>
        <w:t>
      2) өндіріп алушының келісімі болмаған немесе дебитор дебиторлық берешекті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енгізбеген (аудармаған) кезде - дебиторлық берешекті сауда-саттық арқылы сату жолымен жүргізіледі.</w:t>
      </w:r>
    </w:p>
    <w:bookmarkEnd w:id="510"/>
    <w:bookmarkStart w:name="z536" w:id="511"/>
    <w:p>
      <w:pPr>
        <w:spacing w:after="0"/>
        <w:ind w:left="0"/>
        <w:jc w:val="both"/>
      </w:pPr>
      <w:r>
        <w:rPr>
          <w:rFonts w:ascii="Times New Roman"/>
          <w:b w:val="false"/>
          <w:i w:val="false"/>
          <w:color w:val="000000"/>
          <w:sz w:val="28"/>
        </w:rPr>
        <w:t>
      3. Дебиторлық берешектен:</w:t>
      </w:r>
    </w:p>
    <w:bookmarkEnd w:id="511"/>
    <w:bookmarkStart w:name="z537" w:id="512"/>
    <w:p>
      <w:pPr>
        <w:spacing w:after="0"/>
        <w:ind w:left="0"/>
        <w:jc w:val="both"/>
      </w:pPr>
      <w:r>
        <w:rPr>
          <w:rFonts w:ascii="Times New Roman"/>
          <w:b w:val="false"/>
          <w:i w:val="false"/>
          <w:color w:val="000000"/>
          <w:sz w:val="28"/>
        </w:rPr>
        <w:t>
      1) оны өндіріп алу үшін талап қою мерзімі өтіп кеткен;</w:t>
      </w:r>
    </w:p>
    <w:bookmarkEnd w:id="512"/>
    <w:bookmarkStart w:name="z538" w:id="513"/>
    <w:p>
      <w:pPr>
        <w:spacing w:after="0"/>
        <w:ind w:left="0"/>
        <w:jc w:val="both"/>
      </w:pPr>
      <w:r>
        <w:rPr>
          <w:rFonts w:ascii="Times New Roman"/>
          <w:b w:val="false"/>
          <w:i w:val="false"/>
          <w:color w:val="000000"/>
          <w:sz w:val="28"/>
        </w:rPr>
        <w:t>
      2) дебитор Қазақстан Республикасы құқықтық көмек туралы шарт жасаспаған шет мемлекетте тұратын;</w:t>
      </w:r>
    </w:p>
    <w:bookmarkEnd w:id="513"/>
    <w:bookmarkStart w:name="z539" w:id="514"/>
    <w:p>
      <w:pPr>
        <w:spacing w:after="0"/>
        <w:ind w:left="0"/>
        <w:jc w:val="both"/>
      </w:pPr>
      <w:r>
        <w:rPr>
          <w:rFonts w:ascii="Times New Roman"/>
          <w:b w:val="false"/>
          <w:i w:val="false"/>
          <w:color w:val="000000"/>
          <w:sz w:val="28"/>
        </w:rPr>
        <w:t>
      3) дебитор таратылу процесінде тұрған;</w:t>
      </w:r>
    </w:p>
    <w:bookmarkEnd w:id="514"/>
    <w:bookmarkStart w:name="z540" w:id="515"/>
    <w:p>
      <w:pPr>
        <w:spacing w:after="0"/>
        <w:ind w:left="0"/>
        <w:jc w:val="both"/>
      </w:pPr>
      <w:r>
        <w:rPr>
          <w:rFonts w:ascii="Times New Roman"/>
          <w:b w:val="false"/>
          <w:i w:val="false"/>
          <w:color w:val="000000"/>
          <w:sz w:val="28"/>
        </w:rPr>
        <w:t>
      4) дебитор заңды тұлға ретінде өз қызметін тоқтатқан және заңды тұлғалардың бірыңғай мемлекеттік тізілімінен шығарып тасталған;</w:t>
      </w:r>
    </w:p>
    <w:bookmarkEnd w:id="515"/>
    <w:bookmarkStart w:name="z541" w:id="516"/>
    <w:p>
      <w:pPr>
        <w:spacing w:after="0"/>
        <w:ind w:left="0"/>
        <w:jc w:val="both"/>
      </w:pPr>
      <w:r>
        <w:rPr>
          <w:rFonts w:ascii="Times New Roman"/>
          <w:b w:val="false"/>
          <w:i w:val="false"/>
          <w:color w:val="000000"/>
          <w:sz w:val="28"/>
        </w:rPr>
        <w:t>
      5) дебиторға қатысты банкроттық рәсімі енгізілген жағдайларда өндіріп алынбайды.</w:t>
      </w:r>
    </w:p>
    <w:bookmarkEnd w:id="516"/>
    <w:bookmarkStart w:name="z542" w:id="517"/>
    <w:p>
      <w:pPr>
        <w:spacing w:after="0"/>
        <w:ind w:left="0"/>
        <w:jc w:val="both"/>
      </w:pPr>
      <w:r>
        <w:rPr>
          <w:rFonts w:ascii="Times New Roman"/>
          <w:b w:val="false"/>
          <w:i w:val="false"/>
          <w:color w:val="000000"/>
          <w:sz w:val="28"/>
        </w:rPr>
        <w:t>
      4. Өндіріп алуды дебиторлық берешекке қолдану үшін сот орындаушысы өндіріп алуды дебиторлық берешекке қолдану туралы қаулы шығарады, онда дебитордың ақшаны аумақтық органның қолма-қол ақшаның бақылау шотына немесе жеке сот орындаушысының өндіріп алушылардың пайдасына өндіріп алынған сомаларды сақтауға арналған ағымдағы шотына енгізу (аудару) тәртібі көрсетіледі.</w:t>
      </w:r>
    </w:p>
    <w:bookmarkEnd w:id="517"/>
    <w:bookmarkStart w:name="z1130" w:id="518"/>
    <w:p>
      <w:pPr>
        <w:spacing w:after="0"/>
        <w:ind w:left="0"/>
        <w:jc w:val="both"/>
      </w:pPr>
      <w:r>
        <w:rPr>
          <w:rFonts w:ascii="Times New Roman"/>
          <w:b w:val="false"/>
          <w:i w:val="false"/>
          <w:color w:val="000000"/>
          <w:sz w:val="28"/>
        </w:rPr>
        <w:t>
      Өндіріп алуды дебиторлық берешекке қолдану туралы қаулы дебиторға және атқарушылық іс жүргізу тараптарына жіберіледі.</w:t>
      </w:r>
    </w:p>
    <w:bookmarkEnd w:id="518"/>
    <w:bookmarkStart w:name="z543" w:id="519"/>
    <w:p>
      <w:pPr>
        <w:spacing w:after="0"/>
        <w:ind w:left="0"/>
        <w:jc w:val="both"/>
      </w:pPr>
      <w:r>
        <w:rPr>
          <w:rFonts w:ascii="Times New Roman"/>
          <w:b w:val="false"/>
          <w:i w:val="false"/>
          <w:color w:val="000000"/>
          <w:sz w:val="28"/>
        </w:rPr>
        <w:t>
      5. Сот орындаушысының қаулысы дебиторды қаулыда көрсетілген аумақтық органның қолма-қол ақшаның бақылау шотына немесе жеке сот орындаушысының өндіріп алушылардың пайдасына өндіріп алынған сомаларды сақтауға арналған ағымдағы шотына ақша енгізу (аудару) арқылы тиісті міндеттемені орындауға міндеттейді, сондай-ақ борышкерге дебиторлық берешектің туындауына негіз болған құқықтық қатынастарды өзгертуге тыйым салады.</w:t>
      </w:r>
    </w:p>
    <w:bookmarkEnd w:id="519"/>
    <w:bookmarkStart w:name="z544" w:id="520"/>
    <w:p>
      <w:pPr>
        <w:spacing w:after="0"/>
        <w:ind w:left="0"/>
        <w:jc w:val="both"/>
      </w:pPr>
      <w:r>
        <w:rPr>
          <w:rFonts w:ascii="Times New Roman"/>
          <w:b w:val="false"/>
          <w:i w:val="false"/>
          <w:color w:val="000000"/>
          <w:sz w:val="28"/>
        </w:rPr>
        <w:t>
      6. Дебитор дебиторлық берешектен өндіріп алу туралы сот орындаушысының қаулысын алған күннен бастап дебитордың тиісті міндеттемені орындауы қаулыда көрсетілген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ақшаны енгізу (аудару) арқылы жүзеге асырылады. Дебитордың міндеттемені бұлай орындауы кредиторға тиісті орындау болып есептеледі. Дебитордың борышкерге қатысты құқықтары бұл ретте өзгермейді.</w:t>
      </w:r>
    </w:p>
    <w:bookmarkEnd w:id="520"/>
    <w:bookmarkStart w:name="z545" w:id="521"/>
    <w:p>
      <w:pPr>
        <w:spacing w:after="0"/>
        <w:ind w:left="0"/>
        <w:jc w:val="both"/>
      </w:pPr>
      <w:r>
        <w:rPr>
          <w:rFonts w:ascii="Times New Roman"/>
          <w:b w:val="false"/>
          <w:i w:val="false"/>
          <w:color w:val="000000"/>
          <w:sz w:val="28"/>
        </w:rPr>
        <w:t>
      7. Дебитор сот орындаушысына және борышкерге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ақша енгізгені (аударғаны) туралы дереу хабарлауға міндетті.</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87-бап. Заңды тұлғалардың және заңды тұлға құрмай кәсіпкерлік қызметпен айналысатын жеке адамдардың дебиторлық берешегін анықтау</w:t>
      </w:r>
    </w:p>
    <w:bookmarkStart w:name="z547" w:id="522"/>
    <w:p>
      <w:pPr>
        <w:spacing w:after="0"/>
        <w:ind w:left="0"/>
        <w:jc w:val="both"/>
      </w:pPr>
      <w:r>
        <w:rPr>
          <w:rFonts w:ascii="Times New Roman"/>
          <w:b w:val="false"/>
          <w:i w:val="false"/>
          <w:color w:val="000000"/>
          <w:sz w:val="28"/>
        </w:rPr>
        <w:t>
      1. Заңды тұлғалардың және заңды тұлға құрмай кәсіпкерлік қызметпен айналысатын жеке тұлғалардың дебиторлық берешегін анықтау үшін сот орындаушысы борышкерден, борышкердің контрагенті болып табылатын заңды тұлғалардан және кәсіпкерлік қызметпен айналысатын тұлғалардан қажетті бухгалтерлік құжаттаманы талап етуге құқылы.</w:t>
      </w:r>
    </w:p>
    <w:bookmarkEnd w:id="522"/>
    <w:bookmarkStart w:name="z548" w:id="523"/>
    <w:p>
      <w:pPr>
        <w:spacing w:after="0"/>
        <w:ind w:left="0"/>
        <w:jc w:val="both"/>
      </w:pPr>
      <w:r>
        <w:rPr>
          <w:rFonts w:ascii="Times New Roman"/>
          <w:b w:val="false"/>
          <w:i w:val="false"/>
          <w:color w:val="000000"/>
          <w:sz w:val="28"/>
        </w:rPr>
        <w:t>
      2. Сот орындаушысы борышкердің дебиторлық берешегі туралы ақпарат алу үшін мемлекеттік кіріс органдарына өтініш жасауға құқылы.</w:t>
      </w:r>
    </w:p>
    <w:bookmarkEnd w:id="523"/>
    <w:bookmarkStart w:name="z549" w:id="524"/>
    <w:p>
      <w:pPr>
        <w:spacing w:after="0"/>
        <w:ind w:left="0"/>
        <w:jc w:val="both"/>
      </w:pPr>
      <w:r>
        <w:rPr>
          <w:rFonts w:ascii="Times New Roman"/>
          <w:b w:val="false"/>
          <w:i w:val="false"/>
          <w:color w:val="000000"/>
          <w:sz w:val="28"/>
        </w:rPr>
        <w:t>
      3. Борышкер, мемлекеттік кіріс органдары, занды тұлғалар және заңды тұлға құрмай, кәсіпкерлік қызметпен айналысатын тұлғалар қажетті құжаттар мен ақпаратты сот орындаушысына үш жұмыс күні ішінде беруге міндетті.</w:t>
      </w:r>
    </w:p>
    <w:bookmarkEnd w:id="524"/>
    <w:bookmarkStart w:name="z550" w:id="525"/>
    <w:p>
      <w:pPr>
        <w:spacing w:after="0"/>
        <w:ind w:left="0"/>
        <w:jc w:val="both"/>
      </w:pPr>
      <w:r>
        <w:rPr>
          <w:rFonts w:ascii="Times New Roman"/>
          <w:b w:val="false"/>
          <w:i w:val="false"/>
          <w:color w:val="000000"/>
          <w:sz w:val="28"/>
        </w:rPr>
        <w:t>
      4. Дебиторлық берешекті анықтауды маман жүргізуі мүмкін. Маманның қызметіне төленетін шығыстар атқарушылық құжатты орындау кезінде жұмсалатын шығыстарға қосылады.</w:t>
      </w:r>
    </w:p>
    <w:bookmarkEnd w:id="525"/>
    <w:bookmarkStart w:name="z551" w:id="526"/>
    <w:p>
      <w:pPr>
        <w:spacing w:after="0"/>
        <w:ind w:left="0"/>
        <w:jc w:val="both"/>
      </w:pPr>
      <w:r>
        <w:rPr>
          <w:rFonts w:ascii="Times New Roman"/>
          <w:b w:val="false"/>
          <w:i w:val="false"/>
          <w:color w:val="000000"/>
          <w:sz w:val="28"/>
        </w:rPr>
        <w:t>
      5. Осы Заңның 98-бабында көрсетілген сомаларды төлеу туралы талаптардан өндіріп алуға болмайды.</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88-бап. Ақшалай талаптарды өндіріп алу туралы қағидаларды алып тастау немесе шектеу туралы келісімдер</w:t>
      </w:r>
    </w:p>
    <w:bookmarkStart w:name="z553" w:id="527"/>
    <w:p>
      <w:pPr>
        <w:spacing w:after="0"/>
        <w:ind w:left="0"/>
        <w:jc w:val="both"/>
      </w:pPr>
      <w:r>
        <w:rPr>
          <w:rFonts w:ascii="Times New Roman"/>
          <w:b w:val="false"/>
          <w:i w:val="false"/>
          <w:color w:val="000000"/>
          <w:sz w:val="28"/>
        </w:rPr>
        <w:t>
      1. Осы Заңның 87-бабында белгіленген қағидаларды борышкер мен өндіріп алушының арасындағы келісім бойынша алып тастауға немесе шектеуге болмайды.</w:t>
      </w:r>
    </w:p>
    <w:bookmarkEnd w:id="527"/>
    <w:bookmarkStart w:name="z554" w:id="528"/>
    <w:p>
      <w:pPr>
        <w:spacing w:after="0"/>
        <w:ind w:left="0"/>
        <w:jc w:val="both"/>
      </w:pPr>
      <w:r>
        <w:rPr>
          <w:rFonts w:ascii="Times New Roman"/>
          <w:b w:val="false"/>
          <w:i w:val="false"/>
          <w:color w:val="000000"/>
          <w:sz w:val="28"/>
        </w:rPr>
        <w:t>
      2. Ақшалай талаптан, тіпті егер атқарушылық іс жүргізудегі борышкер мен азаматтық-құқықтық міндеттемесіне байланысты оған ақшаны төлеуге міндетті адам (борышкердің дебиторы) арасында бұл талапқа тыйым салу немесе басқаға беруді шектеу туралы келісім болса да, өндіріп алынуы мүмкін.</w:t>
      </w:r>
    </w:p>
    <w:bookmarkEnd w:id="528"/>
    <w:p>
      <w:pPr>
        <w:spacing w:after="0"/>
        <w:ind w:left="0"/>
        <w:jc w:val="both"/>
      </w:pPr>
      <w:r>
        <w:rPr>
          <w:rFonts w:ascii="Times New Roman"/>
          <w:b w:val="false"/>
          <w:i w:val="false"/>
          <w:color w:val="000000"/>
          <w:sz w:val="28"/>
        </w:rPr>
        <w:t>
      Аталған қағида атқарушылық іс жүргізудегі борышкерді шығын үшін өзінің контрагентінің алдындағы жауапкершіліктен босатпайды.</w:t>
      </w:r>
    </w:p>
    <w:p>
      <w:pPr>
        <w:spacing w:after="0"/>
        <w:ind w:left="0"/>
        <w:jc w:val="both"/>
      </w:pPr>
      <w:r>
        <w:rPr>
          <w:rFonts w:ascii="Times New Roman"/>
          <w:b/>
          <w:i w:val="false"/>
          <w:color w:val="000000"/>
          <w:sz w:val="28"/>
        </w:rPr>
        <w:t>89-бап. Ақшалай талаптарға тыйым салу тәртібі</w:t>
      </w:r>
    </w:p>
    <w:bookmarkStart w:name="z556" w:id="529"/>
    <w:p>
      <w:pPr>
        <w:spacing w:after="0"/>
        <w:ind w:left="0"/>
        <w:jc w:val="both"/>
      </w:pPr>
      <w:r>
        <w:rPr>
          <w:rFonts w:ascii="Times New Roman"/>
          <w:b w:val="false"/>
          <w:i w:val="false"/>
          <w:color w:val="000000"/>
          <w:sz w:val="28"/>
        </w:rPr>
        <w:t>
      1. Ақшалай талапқа тыйым салу кезінде сот орындаушысы борышкердің дебиторына және борышкерге тыйым салу туралы хабарлайды және борышкердің дебиторына борышкерге төлеуге, ал борышкерге – талапқа және оны қамтамасыз ететін кепiлзатқа билік етуге, сондай-ақ осы Заңда өзгеше белгіленбесе, талаптар бойынша төлем қабылдауға тыйым салады.</w:t>
      </w:r>
    </w:p>
    <w:bookmarkEnd w:id="529"/>
    <w:p>
      <w:pPr>
        <w:spacing w:after="0"/>
        <w:ind w:left="0"/>
        <w:jc w:val="both"/>
      </w:pPr>
      <w:r>
        <w:rPr>
          <w:rFonts w:ascii="Times New Roman"/>
          <w:b w:val="false"/>
          <w:i w:val="false"/>
          <w:color w:val="000000"/>
          <w:sz w:val="28"/>
        </w:rPr>
        <w:t>
      Сот орындаушысы жіберетін тыйым салу туралы қаулыны борышкер дебиторы алған кезден бастап, тыйым салынған болып танылады.</w:t>
      </w:r>
    </w:p>
    <w:bookmarkStart w:name="z557" w:id="530"/>
    <w:p>
      <w:pPr>
        <w:spacing w:after="0"/>
        <w:ind w:left="0"/>
        <w:jc w:val="both"/>
      </w:pPr>
      <w:r>
        <w:rPr>
          <w:rFonts w:ascii="Times New Roman"/>
          <w:b w:val="false"/>
          <w:i w:val="false"/>
          <w:color w:val="000000"/>
          <w:sz w:val="28"/>
        </w:rPr>
        <w:t>
      2. Егер міндеттемені орындау үшін төлем үшінші бір адамға жүктелсе, онда тыйым салу туралы қаулы осы адамға да жіберіледі.</w:t>
      </w:r>
    </w:p>
    <w:bookmarkEnd w:id="530"/>
    <w:p>
      <w:pPr>
        <w:spacing w:after="0"/>
        <w:ind w:left="0"/>
        <w:jc w:val="both"/>
      </w:pPr>
      <w:r>
        <w:rPr>
          <w:rFonts w:ascii="Times New Roman"/>
          <w:b w:val="false"/>
          <w:i w:val="false"/>
          <w:color w:val="000000"/>
          <w:sz w:val="28"/>
        </w:rPr>
        <w:t>
      Борышкер дебиторы сот орындаушысының тыйым салу және борышкерге төлеуге тыйым салу туралы қаулысын алған кезден бастап, тыйым салынған болып есептеледі.</w:t>
      </w:r>
    </w:p>
    <w:p>
      <w:pPr>
        <w:spacing w:after="0"/>
        <w:ind w:left="0"/>
        <w:jc w:val="both"/>
      </w:pPr>
      <w:r>
        <w:rPr>
          <w:rFonts w:ascii="Times New Roman"/>
          <w:b/>
          <w:i w:val="false"/>
          <w:color w:val="000000"/>
          <w:sz w:val="28"/>
        </w:rPr>
        <w:t>90-бап. Ақшалай талапқа тыйым салу кезіндегі өндіріп алушы құқықтарының көлемі</w:t>
      </w:r>
    </w:p>
    <w:bookmarkStart w:name="z559" w:id="531"/>
    <w:p>
      <w:pPr>
        <w:spacing w:after="0"/>
        <w:ind w:left="0"/>
        <w:jc w:val="both"/>
      </w:pPr>
      <w:r>
        <w:rPr>
          <w:rFonts w:ascii="Times New Roman"/>
          <w:b w:val="false"/>
          <w:i w:val="false"/>
          <w:color w:val="000000"/>
          <w:sz w:val="28"/>
        </w:rPr>
        <w:t>
      Сот орындаушысы өндіріп алушының және борышкердің келісімімен борышкердің дебиторын өндіріп алушының алдындағы міндеттемені атқарушылық құжатта көрсетілген сома шегінде орындауға міндеттеуге құқылы. Бұл ретте борышкердің көрсетілген шектегі борышкер дебиторы алдындағы құқықтары өндіріп алушыға ауысады.</w:t>
      </w:r>
    </w:p>
    <w:bookmarkEnd w:id="531"/>
    <w:p>
      <w:pPr>
        <w:spacing w:after="0"/>
        <w:ind w:left="0"/>
        <w:jc w:val="both"/>
      </w:pPr>
      <w:r>
        <w:rPr>
          <w:rFonts w:ascii="Times New Roman"/>
          <w:b/>
          <w:i w:val="false"/>
          <w:color w:val="000000"/>
          <w:sz w:val="28"/>
        </w:rPr>
        <w:t>91-бап. Дебитордың ақпарат беру жөніндегі міндеті</w:t>
      </w:r>
    </w:p>
    <w:bookmarkStart w:name="z561" w:id="532"/>
    <w:p>
      <w:pPr>
        <w:spacing w:after="0"/>
        <w:ind w:left="0"/>
        <w:jc w:val="both"/>
      </w:pPr>
      <w:r>
        <w:rPr>
          <w:rFonts w:ascii="Times New Roman"/>
          <w:b w:val="false"/>
          <w:i w:val="false"/>
          <w:color w:val="000000"/>
          <w:sz w:val="28"/>
        </w:rPr>
        <w:t>
      1. Сот орындаушысы ақшалай талаптарға тыйым салынған кезде өндіріп алушының талап етуі бойынша немесе өзінің бастамасы бойынша қаулыда борышкердің дебиторына тыйым салынған талаптардың сипаты мен мазмұны туралы ақпарат беруді ұсына алады.</w:t>
      </w:r>
    </w:p>
    <w:bookmarkEnd w:id="532"/>
    <w:p>
      <w:pPr>
        <w:spacing w:after="0"/>
        <w:ind w:left="0"/>
        <w:jc w:val="both"/>
      </w:pPr>
      <w:r>
        <w:rPr>
          <w:rFonts w:ascii="Times New Roman"/>
          <w:b w:val="false"/>
          <w:i w:val="false"/>
          <w:color w:val="000000"/>
          <w:sz w:val="28"/>
        </w:rPr>
        <w:t>
      Борышкердің дебиторы қаулыны алған кезден бастап үш күн ішінде сот орындаушысына жазбаша жауап беруге міндетті. Борышкердің дебиторының ақпарат беру жөніндегі шығыстарын борышкер өтейді.</w:t>
      </w:r>
    </w:p>
    <w:bookmarkStart w:name="z562" w:id="533"/>
    <w:p>
      <w:pPr>
        <w:spacing w:after="0"/>
        <w:ind w:left="0"/>
        <w:jc w:val="both"/>
      </w:pPr>
      <w:r>
        <w:rPr>
          <w:rFonts w:ascii="Times New Roman"/>
          <w:b w:val="false"/>
          <w:i w:val="false"/>
          <w:color w:val="000000"/>
          <w:sz w:val="28"/>
        </w:rPr>
        <w:t>
      2. Борышкердің дебиторы ақпарат беруден бас тартуы, көрінеу дұрыс емес немесе толық емес ақпарат беруі салдарынан оған келтірілген шығын үшін өндіріп алушының алдында жауап береді. Тыйым салу немесе ақпаратты сұрату туралы қаулыда борышкер дебиторының жауапкершілікте болуы туралы ескертіледі.</w:t>
      </w:r>
    </w:p>
    <w:bookmarkEnd w:id="533"/>
    <w:bookmarkStart w:name="z563" w:id="534"/>
    <w:p>
      <w:pPr>
        <w:spacing w:after="0"/>
        <w:ind w:left="0"/>
        <w:jc w:val="both"/>
      </w:pPr>
      <w:r>
        <w:rPr>
          <w:rFonts w:ascii="Times New Roman"/>
          <w:b w:val="false"/>
          <w:i w:val="false"/>
          <w:color w:val="000000"/>
          <w:sz w:val="28"/>
        </w:rPr>
        <w:t>
      3. Сот орындаушысы борышкердің дебиторынан алынған ақпарат туралы өндіріп алушыға хабарлауға міндетті.</w:t>
      </w:r>
    </w:p>
    <w:bookmarkEnd w:id="534"/>
    <w:bookmarkStart w:name="z564" w:id="535"/>
    <w:p>
      <w:pPr>
        <w:spacing w:after="0"/>
        <w:ind w:left="0"/>
        <w:jc w:val="both"/>
      </w:pPr>
      <w:r>
        <w:rPr>
          <w:rFonts w:ascii="Times New Roman"/>
          <w:b w:val="false"/>
          <w:i w:val="false"/>
          <w:color w:val="000000"/>
          <w:sz w:val="28"/>
        </w:rPr>
        <w:t>
      4. Сот орындаушысы алынған ақпаратты ескере отырып, борышкердің дебиторына тыйым салынған талаптар бойынша төлем туралы қаулыны жібереді.</w:t>
      </w:r>
    </w:p>
    <w:bookmarkEnd w:id="535"/>
    <w:p>
      <w:pPr>
        <w:spacing w:after="0"/>
        <w:ind w:left="0"/>
        <w:jc w:val="both"/>
      </w:pPr>
      <w:r>
        <w:rPr>
          <w:rFonts w:ascii="Times New Roman"/>
          <w:b/>
          <w:i w:val="false"/>
          <w:color w:val="000000"/>
          <w:sz w:val="28"/>
        </w:rPr>
        <w:t>92-бап. Борышкердің борышкер - үшінші адам алдындағы өз міндеттемесін орындауын қамтамасыз етуі</w:t>
      </w:r>
    </w:p>
    <w:bookmarkStart w:name="z566" w:id="536"/>
    <w:p>
      <w:pPr>
        <w:spacing w:after="0"/>
        <w:ind w:left="0"/>
        <w:jc w:val="both"/>
      </w:pPr>
      <w:r>
        <w:rPr>
          <w:rFonts w:ascii="Times New Roman"/>
          <w:b w:val="false"/>
          <w:i w:val="false"/>
          <w:color w:val="000000"/>
          <w:sz w:val="28"/>
        </w:rPr>
        <w:t>
      1. Егер борышкер дебиторының міндеттемені орындауы оған затты берумен байланысты болса, ал зат борышкерде болатын болса, онда соңғысы сот орындаушысы мен өндіріп алушының талап етуі бойынша оны борышкердің дебиторына өткізу үшін затты беруге міндетті.</w:t>
      </w:r>
    </w:p>
    <w:bookmarkEnd w:id="536"/>
    <w:bookmarkStart w:name="z567" w:id="537"/>
    <w:p>
      <w:pPr>
        <w:spacing w:after="0"/>
        <w:ind w:left="0"/>
        <w:jc w:val="both"/>
      </w:pPr>
      <w:r>
        <w:rPr>
          <w:rFonts w:ascii="Times New Roman"/>
          <w:b w:val="false"/>
          <w:i w:val="false"/>
          <w:color w:val="000000"/>
          <w:sz w:val="28"/>
        </w:rPr>
        <w:t>
      2. Егер борышкердің затты борышкер дебиторының міндеттемесін орындауына айырбасқа беру міндеті болуын растайтын сот шешімі болса не мұндай міндеттің болуын мүдделі тұлғалар дәлелдеген болса, өндіріп алушы борышкерден бұл затты алып қою туралы талаппен сотқа жүгінуге құқылы. Өндіріп алушының немесе уәкілетті адамның талаптарын қанағаттандыру туралы мәселені борышкердің қатысуымен сот шешеді.</w:t>
      </w:r>
    </w:p>
    <w:bookmarkEnd w:id="537"/>
    <w:bookmarkStart w:name="z568" w:id="538"/>
    <w:p>
      <w:pPr>
        <w:spacing w:after="0"/>
        <w:ind w:left="0"/>
        <w:jc w:val="left"/>
      </w:pPr>
      <w:r>
        <w:rPr>
          <w:rFonts w:ascii="Times New Roman"/>
          <w:b/>
          <w:i w:val="false"/>
          <w:color w:val="000000"/>
        </w:rPr>
        <w:t xml:space="preserve"> 9-тарау. БОРЫШКЕРДІҢ АҚШАСЫНАН ӨНДІРІП АЛУ</w:t>
      </w:r>
    </w:p>
    <w:bookmarkEnd w:id="538"/>
    <w:bookmarkStart w:name="z569" w:id="539"/>
    <w:p>
      <w:pPr>
        <w:spacing w:after="0"/>
        <w:ind w:left="0"/>
        <w:jc w:val="left"/>
      </w:pPr>
      <w:r>
        <w:rPr>
          <w:rFonts w:ascii="Times New Roman"/>
          <w:b/>
          <w:i w:val="false"/>
          <w:color w:val="000000"/>
        </w:rPr>
        <w:t xml:space="preserve"> 1-параграф. Борышкердің ақшасынан және өзге де табыс түрлерінен өндіріп алу</w:t>
      </w:r>
    </w:p>
    <w:bookmarkEnd w:id="539"/>
    <w:p>
      <w:pPr>
        <w:spacing w:after="0"/>
        <w:ind w:left="0"/>
        <w:jc w:val="both"/>
      </w:pPr>
      <w:r>
        <w:rPr>
          <w:rFonts w:ascii="Times New Roman"/>
          <w:b/>
          <w:i w:val="false"/>
          <w:color w:val="000000"/>
          <w:sz w:val="28"/>
        </w:rPr>
        <w:t>93-бап. Борышкердiң жалақысынан және өзге де табыс түрлерiнен өндiрiп алу</w:t>
      </w:r>
    </w:p>
    <w:bookmarkStart w:name="z571" w:id="540"/>
    <w:p>
      <w:pPr>
        <w:spacing w:after="0"/>
        <w:ind w:left="0"/>
        <w:jc w:val="both"/>
      </w:pPr>
      <w:r>
        <w:rPr>
          <w:rFonts w:ascii="Times New Roman"/>
          <w:b w:val="false"/>
          <w:i w:val="false"/>
          <w:color w:val="000000"/>
          <w:sz w:val="28"/>
        </w:rPr>
        <w:t>
      1. Борышкердің жалақысынан және өзге де табыс түрлерінен өндіріп алу мерзімдік төлемдерді өндіріп алу туралы атқарушылық құжатты орындау кезінде, бір жүз айлық есептік көрсеткіштен аспайтын соманы өндіріп алу кезінде, сондай-ақ борышкердің мүлкі болмаған немесе өндіріп алынатын соманы толық өтеу үшін мүлкі жеткіліксіз болған жағдайда басқа да өндіріп алу бойынша қолданылады.</w:t>
      </w:r>
    </w:p>
    <w:bookmarkEnd w:id="540"/>
    <w:bookmarkStart w:name="z572" w:id="541"/>
    <w:p>
      <w:pPr>
        <w:spacing w:after="0"/>
        <w:ind w:left="0"/>
        <w:jc w:val="both"/>
      </w:pPr>
      <w:r>
        <w:rPr>
          <w:rFonts w:ascii="Times New Roman"/>
          <w:b w:val="false"/>
          <w:i w:val="false"/>
          <w:color w:val="000000"/>
          <w:sz w:val="28"/>
        </w:rPr>
        <w:t>
      2. Борышкердiң жалақысынан және өзге де табыс түрлерiнен өндiрiп алынған кезде сот орындаушысы осы Заңның талаптарын ескере отырып қаулы шығарады, онда берiлген сома толық өндiрiп алынғанға дейiн ай сайын қандай мөлшерде ақша ұсталуға тиiс екендiгi көрсетiледi және аумақтық бөлімнің не жеке сот орындаушысының мөрімен куәландырылған атқарушылық құжаттың көшірмесімен бірге оны орындау үшiн борышкер еңбек қатынастарында тұрған жұмыс берушiге немесе борышкер одан кіріс алатын тұлғаға жiбередi.</w:t>
      </w:r>
    </w:p>
    <w:bookmarkEnd w:id="541"/>
    <w:bookmarkStart w:name="z573" w:id="542"/>
    <w:p>
      <w:pPr>
        <w:spacing w:after="0"/>
        <w:ind w:left="0"/>
        <w:jc w:val="both"/>
      </w:pPr>
      <w:r>
        <w:rPr>
          <w:rFonts w:ascii="Times New Roman"/>
          <w:b w:val="false"/>
          <w:i w:val="false"/>
          <w:color w:val="000000"/>
          <w:sz w:val="28"/>
        </w:rPr>
        <w:t>
      3. Сот орындаушысы борышкердiң жалақысынан және басқа да табыстарынан ақшаның дұрыс және уақтылы ұсталуына, сондай-ақ ұсталған соманың өндiрiп алушыға уақытында жiберiлуiне бақылау жасап отыруды жүзеге асыруға мiндеттi.</w:t>
      </w:r>
    </w:p>
    <w:bookmarkEnd w:id="542"/>
    <w:bookmarkStart w:name="z574" w:id="543"/>
    <w:p>
      <w:pPr>
        <w:spacing w:after="0"/>
        <w:ind w:left="0"/>
        <w:jc w:val="both"/>
      </w:pPr>
      <w:r>
        <w:rPr>
          <w:rFonts w:ascii="Times New Roman"/>
          <w:b w:val="false"/>
          <w:i w:val="false"/>
          <w:color w:val="000000"/>
          <w:sz w:val="28"/>
        </w:rPr>
        <w:t>
      4. Борышкер жұмыстан босатылған жағдайда онымен еңбек қатынастарында тұрған жұмыс берушi немесе борышкер одан кіріс алған тұлға бұл жөнiнде сот орындаушысына үш күн мерзімде хабарлама жiберуге міндетті.</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94-бап. Борышкердiң жалақысынан және өзге де табыс түрлерiнен ұстап қалу мөлшерiн есептеу</w:t>
      </w:r>
    </w:p>
    <w:bookmarkStart w:name="z576" w:id="544"/>
    <w:p>
      <w:pPr>
        <w:spacing w:after="0"/>
        <w:ind w:left="0"/>
        <w:jc w:val="both"/>
      </w:pPr>
      <w:r>
        <w:rPr>
          <w:rFonts w:ascii="Times New Roman"/>
          <w:b w:val="false"/>
          <w:i w:val="false"/>
          <w:color w:val="000000"/>
          <w:sz w:val="28"/>
        </w:rPr>
        <w:t>
      Ұстап қалу мөлшерi борышкердiң алуға тиесiлi жалақы (табыс) сомасынан есептеледi.</w:t>
      </w:r>
    </w:p>
    <w:bookmarkEnd w:id="544"/>
    <w:p>
      <w:pPr>
        <w:spacing w:after="0"/>
        <w:ind w:left="0"/>
        <w:jc w:val="both"/>
      </w:pPr>
      <w:r>
        <w:rPr>
          <w:rFonts w:ascii="Times New Roman"/>
          <w:b/>
          <w:i w:val="false"/>
          <w:color w:val="000000"/>
          <w:sz w:val="28"/>
        </w:rPr>
        <w:t>95-бап. Борышкердiң жалақысынан және өзге де табыс түрлерiнен ұстап қалу мөлшерi</w:t>
      </w:r>
    </w:p>
    <w:bookmarkStart w:name="z578" w:id="545"/>
    <w:p>
      <w:pPr>
        <w:spacing w:after="0"/>
        <w:ind w:left="0"/>
        <w:jc w:val="both"/>
      </w:pPr>
      <w:r>
        <w:rPr>
          <w:rFonts w:ascii="Times New Roman"/>
          <w:b w:val="false"/>
          <w:i w:val="false"/>
          <w:color w:val="000000"/>
          <w:sz w:val="28"/>
        </w:rPr>
        <w:t>
      1. Бiр немесе бiрнеше, оның ішінде басқа сот орындаушыларының іс жүргізуіндегі атқарушылық құжат бойынша борышкердiң жалақысына немесе өзге де кіріс түрлерiне өндiрiп алу қолданылған кезде борышкер жалақысының немесе өзге де кірісінің кемiнде елу пайызы сақталуға тиiс.</w:t>
      </w:r>
    </w:p>
    <w:bookmarkEnd w:id="545"/>
    <w:bookmarkStart w:name="z1029" w:id="546"/>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келтiрiлген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bookmarkEnd w:id="546"/>
    <w:bookmarkStart w:name="z579" w:id="5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2012.04.27 </w:t>
      </w:r>
      <w:r>
        <w:rPr>
          <w:rFonts w:ascii="Times New Roman"/>
          <w:b w:val="false"/>
          <w:i w:val="false"/>
          <w:color w:val="000000"/>
          <w:sz w:val="28"/>
        </w:rPr>
        <w:t>№ 15-V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47"/>
    <w:bookmarkStart w:name="z1187" w:id="548"/>
    <w:p>
      <w:pPr>
        <w:spacing w:after="0"/>
        <w:ind w:left="0"/>
        <w:jc w:val="both"/>
      </w:pPr>
      <w:r>
        <w:rPr>
          <w:rFonts w:ascii="Times New Roman"/>
          <w:b w:val="false"/>
          <w:i w:val="false"/>
          <w:color w:val="000000"/>
          <w:sz w:val="28"/>
        </w:rPr>
        <w:t xml:space="preserve">
      3. Бір борышкерге қатысты жалақыны және өзге де кірістер түрлерін өндіріп алу туралы бірнеше қаулы болған жағдайда, атқарушылық құжаттар бойынша өндіріп алынған сомаларды пропорционалды бөлу осы Заңның </w:t>
      </w:r>
      <w:r>
        <w:rPr>
          <w:rFonts w:ascii="Times New Roman"/>
          <w:b w:val="false"/>
          <w:i w:val="false"/>
          <w:color w:val="000000"/>
          <w:sz w:val="28"/>
        </w:rPr>
        <w:t>110</w:t>
      </w:r>
      <w:r>
        <w:rPr>
          <w:rFonts w:ascii="Times New Roman"/>
          <w:b w:val="false"/>
          <w:i w:val="false"/>
          <w:color w:val="000000"/>
          <w:sz w:val="28"/>
        </w:rPr>
        <w:t xml:space="preserve"> – </w:t>
      </w:r>
      <w:r>
        <w:rPr>
          <w:rFonts w:ascii="Times New Roman"/>
          <w:b w:val="false"/>
          <w:i w:val="false"/>
          <w:color w:val="000000"/>
          <w:sz w:val="28"/>
        </w:rPr>
        <w:t>112-баптарының</w:t>
      </w:r>
      <w:r>
        <w:rPr>
          <w:rFonts w:ascii="Times New Roman"/>
          <w:b w:val="false"/>
          <w:i w:val="false"/>
          <w:color w:val="000000"/>
          <w:sz w:val="28"/>
        </w:rPr>
        <w:t xml:space="preserve"> талаптары сақтала отырып жүргізіледі.</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Жазасын өтеп жүрген борышкердiң жалақысынан өндiрiп алу</w:t>
      </w:r>
    </w:p>
    <w:bookmarkStart w:name="z581" w:id="549"/>
    <w:p>
      <w:pPr>
        <w:spacing w:after="0"/>
        <w:ind w:left="0"/>
        <w:jc w:val="both"/>
      </w:pPr>
      <w:r>
        <w:rPr>
          <w:rFonts w:ascii="Times New Roman"/>
          <w:b w:val="false"/>
          <w:i w:val="false"/>
          <w:color w:val="000000"/>
          <w:sz w:val="28"/>
        </w:rPr>
        <w:t>
      1. Түзеу жұмыстарын өтеп жүрген адамдардан атқарушылық құжаттар бойынша өндiрiп алу соттың үкiмi немесе қаулысы бойынша жүргiзiлген ұстап қалу сомасы есепке алынбай, жалақының толық сомасынан жүргiзiлуге тиiс.</w:t>
      </w:r>
    </w:p>
    <w:bookmarkEnd w:id="549"/>
    <w:bookmarkStart w:name="z582" w:id="550"/>
    <w:p>
      <w:pPr>
        <w:spacing w:after="0"/>
        <w:ind w:left="0"/>
        <w:jc w:val="both"/>
      </w:pPr>
      <w:r>
        <w:rPr>
          <w:rFonts w:ascii="Times New Roman"/>
          <w:b w:val="false"/>
          <w:i w:val="false"/>
          <w:color w:val="000000"/>
          <w:sz w:val="28"/>
        </w:rPr>
        <w:t>
      2. Психикаға белсенді әсер ететін заттарды тұтынуға байланысты психикалық, мінез-құлықтық бұзылушылықтары (аурулары) бар, медициналық ұйымдарда динамикалық байқауда тұрған адамдардан өндiрiп алу Қазақстан Республикасының заңнамасына сәйкес жүргiзiледi.</w:t>
      </w:r>
    </w:p>
    <w:bookmarkEnd w:id="550"/>
    <w:bookmarkStart w:name="z583" w:id="551"/>
    <w:p>
      <w:pPr>
        <w:spacing w:after="0"/>
        <w:ind w:left="0"/>
        <w:jc w:val="both"/>
      </w:pPr>
      <w:r>
        <w:rPr>
          <w:rFonts w:ascii="Times New Roman"/>
          <w:b w:val="false"/>
          <w:i w:val="false"/>
          <w:color w:val="000000"/>
          <w:sz w:val="28"/>
        </w:rPr>
        <w:t>
      3. Сотталушы негiзгi жаза түрiнде тағайындалған айыппұл төлеуден қасақана жалтарса, сот орындаушысы үкiм шығарған сотқа төленбеген айыппұл сомасын Қазақстан Республикасының қылмыстық заңнамасына сәйкес басқа жазаға ауыстыру туралы ұсыныс жiберуге құқылы.</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Міндетті әлеуметтік сақтандыру бойынша әлеуметтік төлемдерді өндіріп алуға жүгіну</w:t>
      </w:r>
    </w:p>
    <w:p>
      <w:pPr>
        <w:spacing w:after="0"/>
        <w:ind w:left="0"/>
        <w:jc w:val="both"/>
      </w:pPr>
      <w:r>
        <w:rPr>
          <w:rFonts w:ascii="Times New Roman"/>
          <w:b w:val="false"/>
          <w:i w:val="false"/>
          <w:color w:val="000000"/>
          <w:sz w:val="28"/>
        </w:rPr>
        <w:t>
      Еңбекке қабілеттілігінен айырылу, жұмысынан айырылу жағдайы бойынша әлеуметтік төлемдерге, сондай-ақ оқушылардың стипендияларына өндіріп алу төлем көзінен ұсталатын, алименттерді өндіріп алу және мертіккеннен немесе денсаулығы өзгеше зақымданғаннан, асыраушысының қайтыс болуынан келтірілген зиянды өтеу туралы сот шешімі бойынша ғана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 жаңа редакцияда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Өндiрiп алуға болмайтын ақша сомасы</w:t>
      </w:r>
    </w:p>
    <w:bookmarkStart w:name="z587" w:id="552"/>
    <w:p>
      <w:pPr>
        <w:spacing w:after="0"/>
        <w:ind w:left="0"/>
        <w:jc w:val="both"/>
      </w:pPr>
      <w:r>
        <w:rPr>
          <w:rFonts w:ascii="Times New Roman"/>
          <w:b w:val="false"/>
          <w:i w:val="false"/>
          <w:color w:val="000000"/>
          <w:sz w:val="28"/>
        </w:rPr>
        <w:t>
      Мыналардан:</w:t>
      </w:r>
    </w:p>
    <w:bookmarkEnd w:id="552"/>
    <w:bookmarkStart w:name="z588" w:id="553"/>
    <w:p>
      <w:pPr>
        <w:spacing w:after="0"/>
        <w:ind w:left="0"/>
        <w:jc w:val="both"/>
      </w:pPr>
      <w:r>
        <w:rPr>
          <w:rFonts w:ascii="Times New Roman"/>
          <w:b w:val="false"/>
          <w:i w:val="false"/>
          <w:color w:val="000000"/>
          <w:sz w:val="28"/>
        </w:rPr>
        <w:t>
      1) жарақат алудан немесе денсаулығын өзгедей зақымдаудан, сондай-ақ асыраушысының қайтыс болуы салдарынан келтiрiлген зиянды өтеу үшiн борышкер алған сомалардан;</w:t>
      </w:r>
    </w:p>
    <w:bookmarkEnd w:id="553"/>
    <w:bookmarkStart w:name="z589" w:id="554"/>
    <w:p>
      <w:pPr>
        <w:spacing w:after="0"/>
        <w:ind w:left="0"/>
        <w:jc w:val="both"/>
      </w:pPr>
      <w:r>
        <w:rPr>
          <w:rFonts w:ascii="Times New Roman"/>
          <w:b w:val="false"/>
          <w:i w:val="false"/>
          <w:color w:val="000000"/>
          <w:sz w:val="28"/>
        </w:rPr>
        <w:t>
      2) асыраушысынан айрылуына байланысты балаларға берiлетiн жәрдемақы түрiнде борышкер алатын сомалардан;</w:t>
      </w:r>
    </w:p>
    <w:bookmarkEnd w:id="554"/>
    <w:bookmarkStart w:name="z590" w:id="555"/>
    <w:p>
      <w:pPr>
        <w:spacing w:after="0"/>
        <w:ind w:left="0"/>
        <w:jc w:val="both"/>
      </w:pPr>
      <w:r>
        <w:rPr>
          <w:rFonts w:ascii="Times New Roman"/>
          <w:b w:val="false"/>
          <w:i w:val="false"/>
          <w:color w:val="000000"/>
          <w:sz w:val="28"/>
        </w:rPr>
        <w:t>
      3) мүгедектігі бар балаларға берiлетiн жәрдемақы түрiнде борышкер алатын сомалардан;</w:t>
      </w:r>
    </w:p>
    <w:bookmarkEnd w:id="555"/>
    <w:bookmarkStart w:name="z591" w:id="556"/>
    <w:p>
      <w:pPr>
        <w:spacing w:after="0"/>
        <w:ind w:left="0"/>
        <w:jc w:val="both"/>
      </w:pPr>
      <w:r>
        <w:rPr>
          <w:rFonts w:ascii="Times New Roman"/>
          <w:b w:val="false"/>
          <w:i w:val="false"/>
          <w:color w:val="000000"/>
          <w:sz w:val="28"/>
        </w:rPr>
        <w:t>
      4) адамдарға қызметтiк мiндеттерiн орындау кезеңiнде мертiккен (жарақаттанған, зақымданған, контузия алған) кезде оларға төленетiн және олардың қаза табуына (қайтыс болуына) байланысты отбасы мүшелерiне төленетiн сақтандыру сомалары мен бiржолғы жәрдемақылардан;</w:t>
      </w:r>
    </w:p>
    <w:bookmarkEnd w:id="556"/>
    <w:p>
      <w:pPr>
        <w:spacing w:after="0"/>
        <w:ind w:left="0"/>
        <w:jc w:val="both"/>
      </w:pPr>
      <w:r>
        <w:rPr>
          <w:rFonts w:ascii="Times New Roman"/>
          <w:b w:val="false"/>
          <w:i w:val="false"/>
          <w:color w:val="000000"/>
          <w:sz w:val="28"/>
        </w:rPr>
        <w:t>
      4-1) мемлекеттік ислам арнайы қаржы компаниясының, өзі шығарған исламдық жалдау сертификаттары бойынша бөлінген активтерді жалға беруден және сатудан алған ақшасынан (осы исламдық жалдау сертификаттарынан туындайтын талаптар бойынша болатын реттерден басқа);</w:t>
      </w:r>
    </w:p>
    <w:bookmarkStart w:name="z592" w:id="557"/>
    <w:p>
      <w:pPr>
        <w:spacing w:after="0"/>
        <w:ind w:left="0"/>
        <w:jc w:val="both"/>
      </w:pPr>
      <w:r>
        <w:rPr>
          <w:rFonts w:ascii="Times New Roman"/>
          <w:b w:val="false"/>
          <w:i w:val="false"/>
          <w:color w:val="000000"/>
          <w:sz w:val="28"/>
        </w:rPr>
        <w:t>
      5) бала тууға байланысты берілетін жәрдемақылардан, кәмелетке толмаған балаларды асырауға берілетін жәрдемақылардан, сондай-ақ зейнеткерлер мен бірінші топтағы мүгедектігі бар адамдарға төленетін жәрдемақылардан;</w:t>
      </w:r>
    </w:p>
    <w:bookmarkEnd w:id="557"/>
    <w:bookmarkStart w:name="z593" w:id="558"/>
    <w:p>
      <w:pPr>
        <w:spacing w:after="0"/>
        <w:ind w:left="0"/>
        <w:jc w:val="both"/>
      </w:pPr>
      <w:r>
        <w:rPr>
          <w:rFonts w:ascii="Times New Roman"/>
          <w:b w:val="false"/>
          <w:i w:val="false"/>
          <w:color w:val="000000"/>
          <w:sz w:val="28"/>
        </w:rPr>
        <w:t>
      6) жарақат алудан не денсаулығын өзгедей зақымдаудан залал келтiрiлген жағдайларда жәбiрленушiлердiң қосымша тағамына, санаторий-курорттық емдеу мен протездеуге және оларды күтiп-бағу жөнiндегi шығыстарға төленетiн сомалардан;</w:t>
      </w:r>
    </w:p>
    <w:bookmarkEnd w:id="558"/>
    <w:bookmarkStart w:name="z594" w:id="559"/>
    <w:p>
      <w:pPr>
        <w:spacing w:after="0"/>
        <w:ind w:left="0"/>
        <w:jc w:val="both"/>
      </w:pPr>
      <w:r>
        <w:rPr>
          <w:rFonts w:ascii="Times New Roman"/>
          <w:b w:val="false"/>
          <w:i w:val="false"/>
          <w:color w:val="000000"/>
          <w:sz w:val="28"/>
        </w:rPr>
        <w:t>
      7) зиянды немесе қысылтаяң жағдайлардағы жұмысқа төленетiн өтемақылардан, сондай-ақ табиғи және техногендiк сипаттағы төтенше жағдайлардың зардаптарын жою кезiнде экологиялық апаттан немесе радиациялық әсерден зардап шеккен азаматтарға төленетiн ақша сомаларынан;</w:t>
      </w:r>
    </w:p>
    <w:bookmarkEnd w:id="559"/>
    <w:bookmarkStart w:name="z595" w:id="560"/>
    <w:p>
      <w:pPr>
        <w:spacing w:after="0"/>
        <w:ind w:left="0"/>
        <w:jc w:val="both"/>
      </w:pPr>
      <w:r>
        <w:rPr>
          <w:rFonts w:ascii="Times New Roman"/>
          <w:b w:val="false"/>
          <w:i w:val="false"/>
          <w:color w:val="000000"/>
          <w:sz w:val="28"/>
        </w:rPr>
        <w:t>
      8) төлем көзiне қарамастан, бiржолғы сипаттағы материалдық көмектен;</w:t>
      </w:r>
    </w:p>
    <w:bookmarkEnd w:id="560"/>
    <w:bookmarkStart w:name="z596" w:id="561"/>
    <w:p>
      <w:pPr>
        <w:spacing w:after="0"/>
        <w:ind w:left="0"/>
        <w:jc w:val="both"/>
      </w:pPr>
      <w:r>
        <w:rPr>
          <w:rFonts w:ascii="Times New Roman"/>
          <w:b w:val="false"/>
          <w:i w:val="false"/>
          <w:color w:val="000000"/>
          <w:sz w:val="28"/>
        </w:rPr>
        <w:t>
      9) жерлеуге берiлген жәрдемақыдан;</w:t>
      </w:r>
    </w:p>
    <w:bookmarkEnd w:id="561"/>
    <w:bookmarkStart w:name="z597" w:id="562"/>
    <w:p>
      <w:pPr>
        <w:spacing w:after="0"/>
        <w:ind w:left="0"/>
        <w:jc w:val="both"/>
      </w:pPr>
      <w:r>
        <w:rPr>
          <w:rFonts w:ascii="Times New Roman"/>
          <w:b w:val="false"/>
          <w:i w:val="false"/>
          <w:color w:val="000000"/>
          <w:sz w:val="28"/>
        </w:rPr>
        <w:t>
      10) арнайы мемлекеттiк жәрдемақылардан;</w:t>
      </w:r>
    </w:p>
    <w:bookmarkEnd w:id="562"/>
    <w:bookmarkStart w:name="z598" w:id="563"/>
    <w:p>
      <w:pPr>
        <w:spacing w:after="0"/>
        <w:ind w:left="0"/>
        <w:jc w:val="both"/>
      </w:pPr>
      <w:r>
        <w:rPr>
          <w:rFonts w:ascii="Times New Roman"/>
          <w:b w:val="false"/>
          <w:i w:val="false"/>
          <w:color w:val="000000"/>
          <w:sz w:val="28"/>
        </w:rPr>
        <w:t>
      11) жүкті болуы мен бала тууына, жаңа туған баланы (балаларды) асырап алуына байланысты, баланы бір жарым жасқа толғанға дейін күтіп-бағуға байланысты табысын жоғалтқан жағдай бойынша төленетін әлеуметтік төлемдерден;</w:t>
      </w:r>
    </w:p>
    <w:bookmarkEnd w:id="563"/>
    <w:bookmarkStart w:name="z599" w:id="564"/>
    <w:p>
      <w:pPr>
        <w:spacing w:after="0"/>
        <w:ind w:left="0"/>
        <w:jc w:val="both"/>
      </w:pPr>
      <w:r>
        <w:rPr>
          <w:rFonts w:ascii="Times New Roman"/>
          <w:b w:val="false"/>
          <w:i w:val="false"/>
          <w:color w:val="000000"/>
          <w:sz w:val="28"/>
        </w:rPr>
        <w:t>
      12) кәмелетке толмаған балаларды асырауға арналған алименттерден;</w:t>
      </w:r>
    </w:p>
    <w:bookmarkEnd w:id="564"/>
    <w:bookmarkStart w:name="z600" w:id="565"/>
    <w:p>
      <w:pPr>
        <w:spacing w:after="0"/>
        <w:ind w:left="0"/>
        <w:jc w:val="both"/>
      </w:pPr>
      <w:r>
        <w:rPr>
          <w:rFonts w:ascii="Times New Roman"/>
          <w:b w:val="false"/>
          <w:i w:val="false"/>
          <w:color w:val="000000"/>
          <w:sz w:val="28"/>
        </w:rPr>
        <w:t>
      13) зейнетақы активтерінен;</w:t>
      </w:r>
    </w:p>
    <w:bookmarkEnd w:id="565"/>
    <w:bookmarkStart w:name="z795" w:id="566"/>
    <w:p>
      <w:pPr>
        <w:spacing w:after="0"/>
        <w:ind w:left="0"/>
        <w:jc w:val="both"/>
      </w:pPr>
      <w:r>
        <w:rPr>
          <w:rFonts w:ascii="Times New Roman"/>
          <w:b w:val="false"/>
          <w:i w:val="false"/>
          <w:color w:val="000000"/>
          <w:sz w:val="28"/>
        </w:rPr>
        <w:t>
      14) салымшының (алушының) борыштары бойынша зейнетақы жинақтарынан;</w:t>
      </w:r>
    </w:p>
    <w:bookmarkEnd w:id="566"/>
    <w:bookmarkStart w:name="z1224" w:id="567"/>
    <w:p>
      <w:pPr>
        <w:spacing w:after="0"/>
        <w:ind w:left="0"/>
        <w:jc w:val="both"/>
      </w:pPr>
      <w:r>
        <w:rPr>
          <w:rFonts w:ascii="Times New Roman"/>
          <w:b w:val="false"/>
          <w:i w:val="false"/>
          <w:color w:val="000000"/>
          <w:sz w:val="28"/>
        </w:rPr>
        <w:t>
      14-1)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төлемдерінен, нысаналы активтерден,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төлемдерінен;</w:t>
      </w:r>
    </w:p>
    <w:bookmarkEnd w:id="567"/>
    <w:bookmarkStart w:name="z763" w:id="568"/>
    <w:p>
      <w:pPr>
        <w:spacing w:after="0"/>
        <w:ind w:left="0"/>
        <w:jc w:val="both"/>
      </w:pPr>
      <w:r>
        <w:rPr>
          <w:rFonts w:ascii="Times New Roman"/>
          <w:b w:val="false"/>
          <w:i w:val="false"/>
          <w:color w:val="000000"/>
          <w:sz w:val="28"/>
        </w:rPr>
        <w:t>
      15)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берілетін ай сайынғы мемлекеттік жәрдемақылардан;</w:t>
      </w:r>
    </w:p>
    <w:bookmarkEnd w:id="568"/>
    <w:bookmarkStart w:name="z1165" w:id="569"/>
    <w:p>
      <w:pPr>
        <w:spacing w:after="0"/>
        <w:ind w:left="0"/>
        <w:jc w:val="both"/>
      </w:pPr>
      <w:r>
        <w:rPr>
          <w:rFonts w:ascii="Times New Roman"/>
          <w:b w:val="false"/>
          <w:i w:val="false"/>
          <w:color w:val="000000"/>
          <w:sz w:val="28"/>
        </w:rPr>
        <w:t>
      15-1)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жалпы орта, техникалық және кәсіптік, жалпы орта білімнен кейінгі, жоғары және (немесе) жоғары оқу орнынан кейінгі білім беру ұйымдарында жалпы немесе кәсіптік білім беру бағдарламалары бойынша күндізгі оқу нысаны бойынша білім алатын балалары бар көпбалалы отбасыларға берілетін ай сайынғы мемлекеттік жәрдемақылардан;</w:t>
      </w:r>
    </w:p>
    <w:bookmarkEnd w:id="569"/>
    <w:bookmarkStart w:name="z1153" w:id="570"/>
    <w:p>
      <w:pPr>
        <w:spacing w:after="0"/>
        <w:ind w:left="0"/>
        <w:jc w:val="both"/>
      </w:pPr>
      <w:r>
        <w:rPr>
          <w:rFonts w:ascii="Times New Roman"/>
          <w:b w:val="false"/>
          <w:i w:val="false"/>
          <w:color w:val="000000"/>
          <w:sz w:val="28"/>
        </w:rPr>
        <w:t>
      16) атаулы әлеуметтік көмектен өндіріп алуға болмайды.</w:t>
      </w:r>
    </w:p>
    <w:bookmarkEnd w:id="570"/>
    <w:bookmarkStart w:name="z939" w:id="571"/>
    <w:p>
      <w:pPr>
        <w:spacing w:after="0"/>
        <w:ind w:left="0"/>
        <w:jc w:val="both"/>
      </w:pPr>
      <w:r>
        <w:rPr>
          <w:rFonts w:ascii="Times New Roman"/>
          <w:b w:val="false"/>
          <w:i w:val="false"/>
          <w:color w:val="000000"/>
          <w:sz w:val="28"/>
        </w:rPr>
        <w:t>
      17) әлеуметтік медициналық сақтандыру қорының активтерінен және тегін медициналық көмектің кепілдік берілген көлеміне бөлінетін нысаналы жарна қаражатынан;</w:t>
      </w:r>
    </w:p>
    <w:bookmarkEnd w:id="571"/>
    <w:bookmarkStart w:name="z1027" w:id="572"/>
    <w:p>
      <w:pPr>
        <w:spacing w:after="0"/>
        <w:ind w:left="0"/>
        <w:jc w:val="both"/>
      </w:pPr>
      <w:r>
        <w:rPr>
          <w:rFonts w:ascii="Times New Roman"/>
          <w:b w:val="false"/>
          <w:i w:val="false"/>
          <w:color w:val="000000"/>
          <w:sz w:val="28"/>
        </w:rPr>
        <w:t>
      18) тұрғын үй төлемдерінен;</w:t>
      </w:r>
    </w:p>
    <w:bookmarkEnd w:id="572"/>
    <w:bookmarkStart w:name="z1152" w:id="573"/>
    <w:p>
      <w:pPr>
        <w:spacing w:after="0"/>
        <w:ind w:left="0"/>
        <w:jc w:val="both"/>
      </w:pPr>
      <w:r>
        <w:rPr>
          <w:rFonts w:ascii="Times New Roman"/>
          <w:b w:val="false"/>
          <w:i w:val="false"/>
          <w:color w:val="000000"/>
          <w:sz w:val="28"/>
        </w:rPr>
        <w:t>
      18-1)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ақшадан;</w:t>
      </w:r>
    </w:p>
    <w:bookmarkEnd w:id="573"/>
    <w:bookmarkStart w:name="z1231" w:id="574"/>
    <w:p>
      <w:pPr>
        <w:spacing w:after="0"/>
        <w:ind w:left="0"/>
        <w:jc w:val="both"/>
      </w:pPr>
      <w:r>
        <w:rPr>
          <w:rFonts w:ascii="Times New Roman"/>
          <w:b w:val="false"/>
          <w:i w:val="false"/>
          <w:color w:val="000000"/>
          <w:sz w:val="28"/>
        </w:rPr>
        <w:t>
      18-2)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ақшадан;</w:t>
      </w:r>
    </w:p>
    <w:bookmarkEnd w:id="574"/>
    <w:bookmarkStart w:name="z1232" w:id="575"/>
    <w:p>
      <w:pPr>
        <w:spacing w:after="0"/>
        <w:ind w:left="0"/>
        <w:jc w:val="both"/>
      </w:pPr>
      <w:r>
        <w:rPr>
          <w:rFonts w:ascii="Times New Roman"/>
          <w:b w:val="false"/>
          <w:i w:val="false"/>
          <w:color w:val="000000"/>
          <w:sz w:val="28"/>
        </w:rPr>
        <w:t>
      18-3) тұрғын үй құрылысы жинақ банкіндегі жеке тұрғын үй қорынан жалға алынған тұрғын үйге ақы төлеу мақсатында төлемдер мен субсидияларды есепке жатқызуға арналған банктік шоттардағы ақшадан;</w:t>
      </w:r>
    </w:p>
    <w:bookmarkEnd w:id="575"/>
    <w:bookmarkStart w:name="z1030" w:id="576"/>
    <w:p>
      <w:pPr>
        <w:spacing w:after="0"/>
        <w:ind w:left="0"/>
        <w:jc w:val="both"/>
      </w:pPr>
      <w:r>
        <w:rPr>
          <w:rFonts w:ascii="Times New Roman"/>
          <w:b w:val="false"/>
          <w:i w:val="false"/>
          <w:color w:val="000000"/>
          <w:sz w:val="28"/>
        </w:rPr>
        <w:t>
      19) нотариус депозиті шарттарында енгізілген ақшадан;</w:t>
      </w:r>
    </w:p>
    <w:bookmarkEnd w:id="576"/>
    <w:p>
      <w:pPr>
        <w:spacing w:after="0"/>
        <w:ind w:left="0"/>
        <w:jc w:val="both"/>
      </w:pPr>
      <w:r>
        <w:rPr>
          <w:rFonts w:ascii="Times New Roman"/>
          <w:b w:val="false"/>
          <w:i w:val="false"/>
          <w:color w:val="000000"/>
          <w:sz w:val="28"/>
        </w:rPr>
        <w:t>
      19-1)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ақшадан;</w:t>
      </w:r>
    </w:p>
    <w:bookmarkStart w:name="z1031" w:id="577"/>
    <w:p>
      <w:pPr>
        <w:spacing w:after="0"/>
        <w:ind w:left="0"/>
        <w:jc w:val="both"/>
      </w:pPr>
      <w:r>
        <w:rPr>
          <w:rFonts w:ascii="Times New Roman"/>
          <w:b w:val="false"/>
          <w:i w:val="false"/>
          <w:color w:val="000000"/>
          <w:sz w:val="28"/>
        </w:rPr>
        <w:t>
      20) "Мемлекеттік білім беру жинақтау жүйесі туралы" Қазақстан Республикасының Заңына сәйкес жасалған білім беру жинақтау салымы туралы шарт бойынша ашылған банктік шоттардағы ақшадан;</w:t>
      </w:r>
    </w:p>
    <w:bookmarkEnd w:id="577"/>
    <w:p>
      <w:pPr>
        <w:spacing w:after="0"/>
        <w:ind w:left="0"/>
        <w:jc w:val="both"/>
      </w:pPr>
      <w:r>
        <w:rPr>
          <w:rFonts w:ascii="Times New Roman"/>
          <w:b w:val="false"/>
          <w:i w:val="false"/>
          <w:color w:val="000000"/>
          <w:sz w:val="28"/>
        </w:rPr>
        <w:t>
      21)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ақшадан;</w:t>
      </w:r>
    </w:p>
    <w:p>
      <w:pPr>
        <w:spacing w:after="0"/>
        <w:ind w:left="0"/>
        <w:jc w:val="both"/>
      </w:pPr>
      <w:r>
        <w:rPr>
          <w:rFonts w:ascii="Times New Roman"/>
          <w:b w:val="false"/>
          <w:i w:val="false"/>
          <w:color w:val="000000"/>
          <w:sz w:val="28"/>
        </w:rPr>
        <w:t>
      22) жеке сот орындаушысының өндіріп алушылардың пайдасына өндіріп алынған сомаларды сақтауға арналған ағымдағы шотындағы ақшадан;</w:t>
      </w:r>
    </w:p>
    <w:p>
      <w:pPr>
        <w:spacing w:after="0"/>
        <w:ind w:left="0"/>
        <w:jc w:val="both"/>
      </w:pPr>
      <w:r>
        <w:rPr>
          <w:rFonts w:ascii="Times New Roman"/>
          <w:b w:val="false"/>
          <w:i w:val="false"/>
          <w:color w:val="000000"/>
          <w:sz w:val="28"/>
        </w:rPr>
        <w:t>
      23)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ақшадан;</w:t>
      </w:r>
    </w:p>
    <w:p>
      <w:pPr>
        <w:spacing w:after="0"/>
        <w:ind w:left="0"/>
        <w:jc w:val="both"/>
      </w:pPr>
      <w:r>
        <w:rPr>
          <w:rFonts w:ascii="Times New Roman"/>
          <w:b w:val="false"/>
          <w:i w:val="false"/>
          <w:color w:val="000000"/>
          <w:sz w:val="28"/>
        </w:rPr>
        <w:t>
      24)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ақшадан;</w:t>
      </w:r>
    </w:p>
    <w:p>
      <w:pPr>
        <w:spacing w:after="0"/>
        <w:ind w:left="0"/>
        <w:jc w:val="both"/>
      </w:pPr>
      <w:r>
        <w:rPr>
          <w:rFonts w:ascii="Times New Roman"/>
          <w:b w:val="false"/>
          <w:i w:val="false"/>
          <w:color w:val="000000"/>
          <w:sz w:val="28"/>
        </w:rPr>
        <w:t>
      25)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ақшадан;</w:t>
      </w:r>
    </w:p>
    <w:p>
      <w:pPr>
        <w:spacing w:after="0"/>
        <w:ind w:left="0"/>
        <w:jc w:val="both"/>
      </w:pPr>
      <w:r>
        <w:rPr>
          <w:rFonts w:ascii="Times New Roman"/>
          <w:b w:val="false"/>
          <w:i w:val="false"/>
          <w:color w:val="000000"/>
          <w:sz w:val="28"/>
        </w:rPr>
        <w:t>
      26)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ақшадан;</w:t>
      </w:r>
    </w:p>
    <w:p>
      <w:pPr>
        <w:spacing w:after="0"/>
        <w:ind w:left="0"/>
        <w:jc w:val="both"/>
      </w:pPr>
      <w:r>
        <w:rPr>
          <w:rFonts w:ascii="Times New Roman"/>
          <w:b w:val="false"/>
          <w:i w:val="false"/>
          <w:color w:val="000000"/>
          <w:sz w:val="28"/>
        </w:rPr>
        <w:t>
      27)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ақшадан;</w:t>
      </w:r>
    </w:p>
    <w:p>
      <w:pPr>
        <w:spacing w:after="0"/>
        <w:ind w:left="0"/>
        <w:jc w:val="both"/>
      </w:pPr>
      <w:r>
        <w:rPr>
          <w:rFonts w:ascii="Times New Roman"/>
          <w:b w:val="false"/>
          <w:i w:val="false"/>
          <w:color w:val="000000"/>
          <w:sz w:val="28"/>
        </w:rPr>
        <w:t xml:space="preserve">
      28)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ақшадан өндіріп алуды қолдануға болмайды.</w:t>
      </w:r>
    </w:p>
    <w:p>
      <w:pPr>
        <w:spacing w:after="0"/>
        <w:ind w:left="0"/>
        <w:jc w:val="both"/>
      </w:pPr>
      <w:r>
        <w:rPr>
          <w:rFonts w:ascii="Times New Roman"/>
          <w:b w:val="false"/>
          <w:i w:val="false"/>
          <w:color w:val="000000"/>
          <w:sz w:val="28"/>
        </w:rPr>
        <w:t xml:space="preserve">
      Осы баптың бірінші бөлігі 19-1) тармақшасының ережесі Қазақстан Республикасы Азаматтық кодексінің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жататын талаптар бойынша ақшаны алып қоюға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өзгерістер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16.11.2015 </w:t>
      </w:r>
      <w:r>
        <w:rPr>
          <w:rFonts w:ascii="Times New Roman"/>
          <w:b w:val="false"/>
          <w:i w:val="false"/>
          <w:color w:val="ff0000"/>
          <w:sz w:val="28"/>
        </w:rPr>
        <w:t>№ 406-V</w:t>
      </w:r>
      <w:r>
        <w:rPr>
          <w:rFonts w:ascii="Times New Roman"/>
          <w:b w:val="false"/>
          <w:i w:val="false"/>
          <w:color w:val="ff0000"/>
          <w:sz w:val="28"/>
        </w:rPr>
        <w:t xml:space="preserve"> (01.01.2017 бастап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01" w:id="578"/>
    <w:p>
      <w:pPr>
        <w:spacing w:after="0"/>
        <w:ind w:left="0"/>
        <w:jc w:val="left"/>
      </w:pPr>
      <w:r>
        <w:rPr>
          <w:rFonts w:ascii="Times New Roman"/>
          <w:b/>
          <w:i w:val="false"/>
          <w:color w:val="000000"/>
        </w:rPr>
        <w:t xml:space="preserve"> 2-параграф. Алименттерді өндіріп алу туралы атқарушылық құжаттарды орындау ерекшеліктері</w:t>
      </w:r>
    </w:p>
    <w:bookmarkEnd w:id="578"/>
    <w:p>
      <w:pPr>
        <w:spacing w:after="0"/>
        <w:ind w:left="0"/>
        <w:jc w:val="both"/>
      </w:pPr>
      <w:r>
        <w:rPr>
          <w:rFonts w:ascii="Times New Roman"/>
          <w:b/>
          <w:i w:val="false"/>
          <w:color w:val="000000"/>
          <w:sz w:val="28"/>
        </w:rPr>
        <w:t>99-бап. Борышкердің жалақысы болмаған жағдайда алимент өндiрiп алу тәртiбi</w:t>
      </w:r>
    </w:p>
    <w:bookmarkStart w:name="z603" w:id="579"/>
    <w:p>
      <w:pPr>
        <w:spacing w:after="0"/>
        <w:ind w:left="0"/>
        <w:jc w:val="both"/>
      </w:pPr>
      <w:r>
        <w:rPr>
          <w:rFonts w:ascii="Times New Roman"/>
          <w:b w:val="false"/>
          <w:i w:val="false"/>
          <w:color w:val="000000"/>
          <w:sz w:val="28"/>
        </w:rPr>
        <w:t>
      1. Алимент төлемдерін жалақыдан немесе өзге де табыстардан үш ай бойы өндіріп алу мүмкін болмаған жағдайда сот орындаушысы берешекті айқындау туралы қаулы шығарады және осы Заңның 32-бабына сәйкес атқарушылық құжаттардың орындалуын қамтамасыз ету шараларын қолданады және осы Заңның 61-бабына сәйкес өндіріп алуды қолдануға болмайтын мүлікті қоспағанда, борышкердің мүлкіне өндіріп алуды қолданады.</w:t>
      </w:r>
    </w:p>
    <w:bookmarkEnd w:id="579"/>
    <w:p>
      <w:pPr>
        <w:spacing w:after="0"/>
        <w:ind w:left="0"/>
        <w:jc w:val="both"/>
      </w:pPr>
      <w:r>
        <w:rPr>
          <w:rFonts w:ascii="Times New Roman"/>
          <w:b w:val="false"/>
          <w:i w:val="false"/>
          <w:color w:val="000000"/>
          <w:sz w:val="28"/>
        </w:rPr>
        <w:t>
      Мүлiктен өндiрiп алу туралы сот орындаушысы қаулы шығарады.</w:t>
      </w:r>
    </w:p>
    <w:p>
      <w:pPr>
        <w:spacing w:after="0"/>
        <w:ind w:left="0"/>
        <w:jc w:val="both"/>
      </w:pPr>
      <w:r>
        <w:rPr>
          <w:rFonts w:ascii="Times New Roman"/>
          <w:b w:val="false"/>
          <w:i w:val="false"/>
          <w:color w:val="000000"/>
          <w:sz w:val="28"/>
        </w:rPr>
        <w:t>
      Алимент бойынша берешекті сот орындаушысы тоқсан сайын айқындайды.</w:t>
      </w:r>
    </w:p>
    <w:p>
      <w:pPr>
        <w:spacing w:after="0"/>
        <w:ind w:left="0"/>
        <w:jc w:val="both"/>
      </w:pPr>
      <w:r>
        <w:rPr>
          <w:rFonts w:ascii="Times New Roman"/>
          <w:b w:val="false"/>
          <w:i w:val="false"/>
          <w:color w:val="000000"/>
          <w:sz w:val="28"/>
        </w:rPr>
        <w:t>
      Сот орындаушысы берешек айқындалғаннан кейін үш жұмыс күні ішінде қаулыны танысу үшін атқарушылық іс жүргізу тараптарына жібереді.</w:t>
      </w:r>
    </w:p>
    <w:bookmarkStart w:name="z1131" w:id="580"/>
    <w:p>
      <w:pPr>
        <w:spacing w:after="0"/>
        <w:ind w:left="0"/>
        <w:jc w:val="both"/>
      </w:pPr>
      <w:r>
        <w:rPr>
          <w:rFonts w:ascii="Times New Roman"/>
          <w:b w:val="false"/>
          <w:i w:val="false"/>
          <w:color w:val="000000"/>
          <w:sz w:val="28"/>
        </w:rPr>
        <w:t>
      1-1. Берешек өтелген кезде атқарушылық құжаттардың орындалуын қамтамасыз етудің қолданылған шаралары тоқтатылуға жатады.</w:t>
      </w:r>
    </w:p>
    <w:bookmarkEnd w:id="580"/>
    <w:bookmarkStart w:name="z604" w:id="581"/>
    <w:p>
      <w:pPr>
        <w:spacing w:after="0"/>
        <w:ind w:left="0"/>
        <w:jc w:val="both"/>
      </w:pPr>
      <w:r>
        <w:rPr>
          <w:rFonts w:ascii="Times New Roman"/>
          <w:b w:val="false"/>
          <w:i w:val="false"/>
          <w:color w:val="000000"/>
          <w:sz w:val="28"/>
        </w:rPr>
        <w:t>
      2. Алименттер бойынша берешек мөлшерiн сот орындаушысы өндiрiп алу жүргiзiлмеген уақыт iшiнде борышкер алатын нақты жалақыны (кірісті) негiзге ала отырып, шешiм орындалатын жерде белгiлейдi.</w:t>
      </w:r>
    </w:p>
    <w:bookmarkEnd w:id="581"/>
    <w:bookmarkStart w:name="z605" w:id="582"/>
    <w:p>
      <w:pPr>
        <w:spacing w:after="0"/>
        <w:ind w:left="0"/>
        <w:jc w:val="both"/>
      </w:pPr>
      <w:r>
        <w:rPr>
          <w:rFonts w:ascii="Times New Roman"/>
          <w:b w:val="false"/>
          <w:i w:val="false"/>
          <w:color w:val="000000"/>
          <w:sz w:val="28"/>
        </w:rPr>
        <w:t>
      3. Егер борышкер бұл кезеңде жұмыс icтeмeген немесе оның жалақысын және өзге де кірісін растайтын құжаттар ұсынылмаған жағдайда, ай сайынғы төлемдер және (немесе) алимент бойынша берешек оны өндiрiп алу кезiнде Қазақстан Республикасындағы орташа айлық жалақы мөлшерi негізге ала отырып айқындалады.</w:t>
      </w:r>
    </w:p>
    <w:bookmarkEnd w:id="582"/>
    <w:p>
      <w:pPr>
        <w:spacing w:after="0"/>
        <w:ind w:left="0"/>
        <w:jc w:val="both"/>
      </w:pPr>
      <w:r>
        <w:rPr>
          <w:rFonts w:ascii="Times New Roman"/>
          <w:b w:val="false"/>
          <w:i w:val="false"/>
          <w:color w:val="000000"/>
          <w:sz w:val="28"/>
        </w:rPr>
        <w:t>
      Мүгедектігі бар адамдар болып табылатын борышкерлер үшін алименттер бойынша ай сайынғы төлемдер немесе берешек – олардың ай сайынғы жалақысынан және өзге де кірісінен, ал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bookmarkStart w:name="z606" w:id="583"/>
    <w:p>
      <w:pPr>
        <w:spacing w:after="0"/>
        <w:ind w:left="0"/>
        <w:jc w:val="both"/>
      </w:pPr>
      <w:r>
        <w:rPr>
          <w:rFonts w:ascii="Times New Roman"/>
          <w:b w:val="false"/>
          <w:i w:val="false"/>
          <w:color w:val="000000"/>
          <w:sz w:val="28"/>
        </w:rPr>
        <w:t>
      4. Борышкердiң алимент бойынша берешегi оны төлеуден жалтару салдарынан құралған жағдайда берешек сомасына Неке (ерлі-зайыптылық) және отбасы туралы" Қазақстан Республикасы Кодексінің 171-бабының 1-тармағына сәйкес тұрақсыздық айыпақы есептеледi.</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Борышкердiң жұмыс орны мен табысы туралы мәлiметтер</w:t>
      </w:r>
    </w:p>
    <w:bookmarkStart w:name="z608" w:id="584"/>
    <w:p>
      <w:pPr>
        <w:spacing w:after="0"/>
        <w:ind w:left="0"/>
        <w:jc w:val="both"/>
      </w:pPr>
      <w:r>
        <w:rPr>
          <w:rFonts w:ascii="Times New Roman"/>
          <w:b w:val="false"/>
          <w:i w:val="false"/>
          <w:color w:val="000000"/>
          <w:sz w:val="28"/>
        </w:rPr>
        <w:t>
      Борышкермен еңбек қатынасында тұрған немесе ол табыс алатын адамдар сот орындаушысы тағайындаған мерзiмде борышкердiң жұмыс орны мен оның табыстары, атқарушылық құжатқа сәйкес ұстап қалу жүргiзiлгендiгi және өндiрiп алынған соманың өндiрiп алушыға жiберiлгендiгi туралы, борышкердiң ақша сомалары мен мүлкiнен өндiрiп алу жөнiнде, сондай-ақ борышкердiң жұмыстан босатылғаны туралы, егер өздерiне белгiлi болса, оның жаңа жұмыс орны немесе тұратын жерi туралы дәйекті мәлiметтер беруге мiндеттi. Сот орындаушысының бұл талаптарын орындамау әкiмшiлiк жауаптылыққа әкеп соғады.</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Алимент төлемдері бойынша берешектiөндiрiп алу тәртiбi</w:t>
      </w:r>
    </w:p>
    <w:bookmarkStart w:name="z610" w:id="585"/>
    <w:p>
      <w:pPr>
        <w:spacing w:after="0"/>
        <w:ind w:left="0"/>
        <w:jc w:val="both"/>
      </w:pPr>
      <w:r>
        <w:rPr>
          <w:rFonts w:ascii="Times New Roman"/>
          <w:b w:val="false"/>
          <w:i w:val="false"/>
          <w:color w:val="000000"/>
          <w:sz w:val="28"/>
        </w:rPr>
        <w:t>
      1. Барлық алимент төлемдері бойынша берешекті өндiрiп алу алимент төлеушiнiң жалақысынан және басқа да табыстарынан жүргізіледі.</w:t>
      </w:r>
    </w:p>
    <w:bookmarkEnd w:id="585"/>
    <w:bookmarkStart w:name="z611" w:id="586"/>
    <w:p>
      <w:pPr>
        <w:spacing w:after="0"/>
        <w:ind w:left="0"/>
        <w:jc w:val="both"/>
      </w:pPr>
      <w:r>
        <w:rPr>
          <w:rFonts w:ascii="Times New Roman"/>
          <w:b w:val="false"/>
          <w:i w:val="false"/>
          <w:color w:val="000000"/>
          <w:sz w:val="28"/>
        </w:rPr>
        <w:t>
      2. Сот орындаушысының берешектi айқындау туралы қаулысына заңда белгiленген тәртiппен шағым жасалуы немесе наразылық бiлдiрiлуi мүмкiн.</w:t>
      </w:r>
    </w:p>
    <w:bookmarkEnd w:id="586"/>
    <w:p>
      <w:pPr>
        <w:spacing w:after="0"/>
        <w:ind w:left="0"/>
        <w:jc w:val="both"/>
      </w:pPr>
      <w:r>
        <w:rPr>
          <w:rFonts w:ascii="Times New Roman"/>
          <w:b/>
          <w:i w:val="false"/>
          <w:color w:val="000000"/>
          <w:sz w:val="28"/>
        </w:rPr>
        <w:t>102-бап. Жалақыдан ұстап қалудың дұрыстығын бақылау</w:t>
      </w:r>
    </w:p>
    <w:bookmarkStart w:name="z613" w:id="587"/>
    <w:p>
      <w:pPr>
        <w:spacing w:after="0"/>
        <w:ind w:left="0"/>
        <w:jc w:val="both"/>
      </w:pPr>
      <w:r>
        <w:rPr>
          <w:rFonts w:ascii="Times New Roman"/>
          <w:b w:val="false"/>
          <w:i w:val="false"/>
          <w:color w:val="000000"/>
          <w:sz w:val="28"/>
        </w:rPr>
        <w:t>
      Сот орындаушысы өндіріп алушының (заңды өкілінің) өтініші бойынша кез келген уақытта, бірақ көп дегенде тоқсанына бір рет борышкердің жалақысы мен басқа да табыстарынан ұстап қалудың және ұсталған сомаларды өндіріп алушыға жіберудің дұрыстығы мен уақтылы жүргізілуін бақылауды жүзеге асырады.</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Борышкер шетелге тұрғылықты тұруға немесе жұмысқа және әскери қызметтi өткеруге кеткен жағдайда алиментті өндіріп алу</w:t>
      </w:r>
    </w:p>
    <w:bookmarkStart w:name="z617" w:id="588"/>
    <w:p>
      <w:pPr>
        <w:spacing w:after="0"/>
        <w:ind w:left="0"/>
        <w:jc w:val="both"/>
      </w:pPr>
      <w:r>
        <w:rPr>
          <w:rFonts w:ascii="Times New Roman"/>
          <w:b w:val="false"/>
          <w:i w:val="false"/>
          <w:color w:val="000000"/>
          <w:sz w:val="28"/>
        </w:rPr>
        <w:t>
      Борышкер шетелге тұрғылықты тұруға немесе жұмысқа және әскери қызметтi өткеруге кеткен жағдайда алименттерді өндіріп алу тәртiбi Қазақстан Республикасының заңнамасымен және халықаралық шарттармен айқындалады.</w:t>
      </w:r>
    </w:p>
    <w:bookmarkEnd w:id="588"/>
    <w:p>
      <w:pPr>
        <w:spacing w:after="0"/>
        <w:ind w:left="0"/>
        <w:jc w:val="both"/>
      </w:pPr>
      <w:r>
        <w:rPr>
          <w:rFonts w:ascii="Times New Roman"/>
          <w:b/>
          <w:i w:val="false"/>
          <w:color w:val="000000"/>
          <w:sz w:val="28"/>
        </w:rPr>
        <w:t>103-1-бап. Істердің әлеуметтік маңызы бар санаттарын орындау кезінде жеке сот орындаушыларының мемлекет кепілдік берген заң көмегін көрсету тәртібі</w:t>
      </w:r>
    </w:p>
    <w:bookmarkStart w:name="z271" w:id="589"/>
    <w:p>
      <w:pPr>
        <w:spacing w:after="0"/>
        <w:ind w:left="0"/>
        <w:jc w:val="both"/>
      </w:pPr>
      <w:r>
        <w:rPr>
          <w:rFonts w:ascii="Times New Roman"/>
          <w:b w:val="false"/>
          <w:i w:val="false"/>
          <w:color w:val="000000"/>
          <w:sz w:val="28"/>
        </w:rPr>
        <w:t>
      1. Жеке сот орындаушылары істердің әлеуметтік маңызы бар санаттарын орындау кезінде мемлекет кепілдік берген заң көмегін көрсету субъектісі ретінде жеке тұлғаларға мемлекет кепілдік берген тегін заң көмегін көрсетеді.</w:t>
      </w:r>
    </w:p>
    <w:bookmarkEnd w:id="589"/>
    <w:bookmarkStart w:name="z959" w:id="590"/>
    <w:p>
      <w:pPr>
        <w:spacing w:after="0"/>
        <w:ind w:left="0"/>
        <w:jc w:val="both"/>
      </w:pPr>
      <w:r>
        <w:rPr>
          <w:rFonts w:ascii="Times New Roman"/>
          <w:b w:val="false"/>
          <w:i w:val="false"/>
          <w:color w:val="000000"/>
          <w:sz w:val="28"/>
        </w:rPr>
        <w:t>
      2. Жеке сот орындаушыларының мемлекет кепілдік берген заң көмегін көрсетуге қатысуын Республикалық палата қамтамасыз етеді.</w:t>
      </w:r>
    </w:p>
    <w:bookmarkEnd w:id="590"/>
    <w:bookmarkStart w:name="z960" w:id="591"/>
    <w:p>
      <w:pPr>
        <w:spacing w:after="0"/>
        <w:ind w:left="0"/>
        <w:jc w:val="both"/>
      </w:pPr>
      <w:r>
        <w:rPr>
          <w:rFonts w:ascii="Times New Roman"/>
          <w:b w:val="false"/>
          <w:i w:val="false"/>
          <w:color w:val="000000"/>
          <w:sz w:val="28"/>
        </w:rPr>
        <w:t>
      3. Аумақтық орган жыл сайын 15 желтоқсаннан кешіктірмей жеке сот орындаушыларымен мемлекет кепілдік берген заң көмегін көрсету туралы келісім жасайды.</w:t>
      </w:r>
    </w:p>
    <w:bookmarkEnd w:id="591"/>
    <w:bookmarkStart w:name="z961" w:id="592"/>
    <w:p>
      <w:pPr>
        <w:spacing w:after="0"/>
        <w:ind w:left="0"/>
        <w:jc w:val="both"/>
      </w:pPr>
      <w:r>
        <w:rPr>
          <w:rFonts w:ascii="Times New Roman"/>
          <w:b w:val="false"/>
          <w:i w:val="false"/>
          <w:color w:val="000000"/>
          <w:sz w:val="28"/>
        </w:rPr>
        <w:t>
      Уәкілетті орган Республикалық палатаның ұсынымдарын ескере отырып әзірлейтін және бекітетін келісім нысаны жеке сот орындаушыларының міндеттерін және атқарушылық округ шегінде әкімшілік-аумақтық бірлікте тұратын халықты заң қызметтерімен толық қамтамасыз ету жөніндегі шарттарды қамтуға тиіс.</w:t>
      </w:r>
    </w:p>
    <w:bookmarkEnd w:id="592"/>
    <w:bookmarkStart w:name="z962" w:id="593"/>
    <w:p>
      <w:pPr>
        <w:spacing w:after="0"/>
        <w:ind w:left="0"/>
        <w:jc w:val="both"/>
      </w:pPr>
      <w:r>
        <w:rPr>
          <w:rFonts w:ascii="Times New Roman"/>
          <w:b w:val="false"/>
          <w:i w:val="false"/>
          <w:color w:val="000000"/>
          <w:sz w:val="28"/>
        </w:rPr>
        <w:t>
      4. Жеке сот орындаушылары ай сайын, есепті айдан кейінгі айдың 5-нен кешіктірмей жеке сот орындаушыларының өңірлік палатасына өздері көрсеткен мемлекет кепілдік берген заң көмегі туралы есеп береді. Есеп нысанын уәкілетті орган Республикалық палатаның ұсынымдарын ескере отырып бекітеді.</w:t>
      </w:r>
    </w:p>
    <w:bookmarkEnd w:id="593"/>
    <w:bookmarkStart w:name="z963" w:id="594"/>
    <w:p>
      <w:pPr>
        <w:spacing w:after="0"/>
        <w:ind w:left="0"/>
        <w:jc w:val="both"/>
      </w:pPr>
      <w:r>
        <w:rPr>
          <w:rFonts w:ascii="Times New Roman"/>
          <w:b w:val="false"/>
          <w:i w:val="false"/>
          <w:color w:val="000000"/>
          <w:sz w:val="28"/>
        </w:rPr>
        <w:t>
      5. Жеке сот орындаушыларының өңірлік палатасы жыл сайын, 20 қаңтардан және 20 шілдеден кешіктірмей аумақтық органына жеке сот орындаушылары көрсеткен мемлекет кепілдік берген заң көмегі туралы жиынтық есепті Республикалық палатаның ұсынымдарын ескере отырып уәкілетті орган бекітетін нысан бойынша береді.</w:t>
      </w:r>
    </w:p>
    <w:bookmarkEnd w:id="594"/>
    <w:bookmarkStart w:name="z964" w:id="595"/>
    <w:p>
      <w:pPr>
        <w:spacing w:after="0"/>
        <w:ind w:left="0"/>
        <w:jc w:val="both"/>
      </w:pPr>
      <w:r>
        <w:rPr>
          <w:rFonts w:ascii="Times New Roman"/>
          <w:b w:val="false"/>
          <w:i w:val="false"/>
          <w:color w:val="000000"/>
          <w:sz w:val="28"/>
        </w:rPr>
        <w:t>
      6. Қажет болған жағдайда аумақтық органдар жеке сот орындаушыларының өңірлік палатасынан жеке сот орындаушыларының істердің әлеуметтік маңызы бар санаттарын орындауы туралы қосымша ақпарат сұратып алуға құқылы.</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103-1-баппен толықтырылды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618" w:id="596"/>
    <w:p>
      <w:pPr>
        <w:spacing w:after="0"/>
        <w:ind w:left="0"/>
        <w:jc w:val="left"/>
      </w:pPr>
      <w:r>
        <w:rPr>
          <w:rFonts w:ascii="Times New Roman"/>
          <w:b/>
          <w:i w:val="false"/>
          <w:color w:val="000000"/>
        </w:rPr>
        <w:t xml:space="preserve"> 10-тарау. МҮЛІКТІК ЕМЕС СИПАТТАҒЫ АТҚАРУШЫЛЫҚ ҚҰЖАТТАРДЫ</w:t>
      </w:r>
      <w:r>
        <w:br/>
      </w:r>
      <w:r>
        <w:rPr>
          <w:rFonts w:ascii="Times New Roman"/>
          <w:b/>
          <w:i w:val="false"/>
          <w:color w:val="000000"/>
        </w:rPr>
        <w:t>ОРЫНДАУ</w:t>
      </w:r>
    </w:p>
    <w:bookmarkEnd w:id="596"/>
    <w:p>
      <w:pPr>
        <w:spacing w:after="0"/>
        <w:ind w:left="0"/>
        <w:jc w:val="both"/>
      </w:pPr>
      <w:r>
        <w:rPr>
          <w:rFonts w:ascii="Times New Roman"/>
          <w:b/>
          <w:i w:val="false"/>
          <w:color w:val="000000"/>
          <w:sz w:val="28"/>
        </w:rPr>
        <w:t>104-бап. Борышкерді белгілі бір әрекеттер жасауға немесе оларды жасаудан тартынуға міндеттейтін атқарушылық құжаттарды орындау тәртібі мен орындамаудың салдары</w:t>
      </w:r>
    </w:p>
    <w:bookmarkStart w:name="z620" w:id="597"/>
    <w:p>
      <w:pPr>
        <w:spacing w:after="0"/>
        <w:ind w:left="0"/>
        <w:jc w:val="both"/>
      </w:pPr>
      <w:r>
        <w:rPr>
          <w:rFonts w:ascii="Times New Roman"/>
          <w:b w:val="false"/>
          <w:i w:val="false"/>
          <w:color w:val="000000"/>
          <w:sz w:val="28"/>
        </w:rPr>
        <w:t>
      1. Борышкердi тек өзi ғана жасай алатын әрекеттi жасауға немесе оларды жасаудан тартынуға мiндеттейтiн атқарушылық құжатты орындау кезiнде сот орындаушысы борышкерге мерзiм белгiлей отырып, осындай әрекет жасау туралы хабарлама немесе оларды жасаудан тартыну қажеттiгi туралы хабарлама жiбередi.</w:t>
      </w:r>
    </w:p>
    <w:bookmarkEnd w:id="597"/>
    <w:bookmarkStart w:name="z621" w:id="598"/>
    <w:p>
      <w:pPr>
        <w:spacing w:after="0"/>
        <w:ind w:left="0"/>
        <w:jc w:val="both"/>
      </w:pPr>
      <w:r>
        <w:rPr>
          <w:rFonts w:ascii="Times New Roman"/>
          <w:b w:val="false"/>
          <w:i w:val="false"/>
          <w:color w:val="000000"/>
          <w:sz w:val="28"/>
        </w:rPr>
        <w:t>
      2. Борышкер сот орындаушысының талаптарын белгiленген мерзiмде орындамаған жағдайда сот орындаушысы борышкерден мемлекет кірісіне мерзімі өткен әрбір күн үшін жеке адамдардан екі айлық есептік көрсеткіш және заңды тұлғалардан он айлық есептік көрсеткіш мөлшерінде өсімпұл өндіріп алу туралы ұсыныспен сотқа жүгінеді.</w:t>
      </w:r>
    </w:p>
    <w:bookmarkEnd w:id="598"/>
    <w:p>
      <w:pPr>
        <w:spacing w:after="0"/>
        <w:ind w:left="0"/>
        <w:jc w:val="both"/>
      </w:pPr>
      <w:r>
        <w:rPr>
          <w:rFonts w:ascii="Times New Roman"/>
          <w:b w:val="false"/>
          <w:i w:val="false"/>
          <w:color w:val="000000"/>
          <w:sz w:val="28"/>
        </w:rPr>
        <w:t>
      Өндіріп алынатын өсімпұлдың шекті мөлшерін жеке тұлғалар үшін үш жүз алпыс айлық есептiк көрсеткiштен, заңды тұлғалар үшiн тоғыз жүз айлық есептiк көрсеткiштен асыруға болмайды.</w:t>
      </w:r>
    </w:p>
    <w:p>
      <w:pPr>
        <w:spacing w:after="0"/>
        <w:ind w:left="0"/>
        <w:jc w:val="both"/>
      </w:pPr>
      <w:r>
        <w:rPr>
          <w:rFonts w:ascii="Times New Roman"/>
          <w:b w:val="false"/>
          <w:i w:val="false"/>
          <w:color w:val="000000"/>
          <w:sz w:val="28"/>
        </w:rPr>
        <w:t>
      Шағын және орта кәсіпкерлік субъектілері үшін өндіріп алынатын өсімпұлдың мөлшері алты жүз айлық есептік көрсеткіштен, ал "Тұрғын үй қатынастары туралы" Қазақстан Республикасының Заңына сәйкес халықтың әлеуметтік осал топтарына жататын борышкер үшін он бес айлық есептік көрсеткіштен аспауға тиіс.</w:t>
      </w:r>
    </w:p>
    <w:p>
      <w:pPr>
        <w:spacing w:after="0"/>
        <w:ind w:left="0"/>
        <w:jc w:val="both"/>
      </w:pPr>
      <w:r>
        <w:rPr>
          <w:rFonts w:ascii="Times New Roman"/>
          <w:b w:val="false"/>
          <w:i w:val="false"/>
          <w:color w:val="000000"/>
          <w:sz w:val="28"/>
        </w:rPr>
        <w:t>
      Осы тармақтың ережесі әкімшілік сот ісін жүргізу тәртібімен шығарылған атқарушылық құжаттарды орындауға қолданылмайды.</w:t>
      </w:r>
    </w:p>
    <w:bookmarkStart w:name="z622" w:id="599"/>
    <w:p>
      <w:pPr>
        <w:spacing w:after="0"/>
        <w:ind w:left="0"/>
        <w:jc w:val="both"/>
      </w:pPr>
      <w:r>
        <w:rPr>
          <w:rFonts w:ascii="Times New Roman"/>
          <w:b w:val="false"/>
          <w:i w:val="false"/>
          <w:color w:val="000000"/>
          <w:sz w:val="28"/>
        </w:rPr>
        <w:t>
      3. Борышкер сот орындаушысының талаптарын белгiленген мерзiмде орындамаған жағдайда және егер борышкерді белгілі бір әрекеттерді жасауға міндеттейтін атқарушылық құжатты орындау үшін борышкердің қатысуы міндетті болмаса және бұл әрекеттерді өндіріп алушы жасай алатын болса, сот орындаушысы осы Заңмен өзіне берілген құқықтарға сәйкес өндіріп алушының атқарушылық құжатты орындауын ұйымдастырады.</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Жұмысқа қайта қабылдау туралы атқарушылық құжатты орындау тәртібі мен орындамаудың салдары</w:t>
      </w:r>
    </w:p>
    <w:bookmarkStart w:name="z624" w:id="600"/>
    <w:p>
      <w:pPr>
        <w:spacing w:after="0"/>
        <w:ind w:left="0"/>
        <w:jc w:val="both"/>
      </w:pPr>
      <w:r>
        <w:rPr>
          <w:rFonts w:ascii="Times New Roman"/>
          <w:b w:val="false"/>
          <w:i w:val="false"/>
          <w:color w:val="000000"/>
          <w:sz w:val="28"/>
        </w:rPr>
        <w:t>
      1. Ұйымның басшысы (жұмыс берушi) жұмысқа қайта қабылдау туралы атқарушылық құжатты орындамаған жағдайда сот орындаушысы қызметкерге орташа жалақысын немесе қызметкердi жұмысқа қайта қабылдау туралы шешiм шығарылған күннен бастап оны орындаған күнге дейiнгi бүкіл уақыт үшін жалақысының айырмасын төлеу туралы, сондай-ақ ұйым басшысынан (жұмыс берушіден) мемлекет кірісіне мерзімі өткен әрбір күн үшін жеке адамдардан бес айлық есептік көрсеткіш және заңды тұлғалардан он айлық есептік көрсеткіш мөлшерінде өсімпұл өндіріп алу туралы қаулы шығару жөнiндегі ұсыныспен сотқа жүгінеді.</w:t>
      </w:r>
    </w:p>
    <w:bookmarkEnd w:id="600"/>
    <w:bookmarkStart w:name="z625" w:id="601"/>
    <w:p>
      <w:pPr>
        <w:spacing w:after="0"/>
        <w:ind w:left="0"/>
        <w:jc w:val="both"/>
      </w:pPr>
      <w:r>
        <w:rPr>
          <w:rFonts w:ascii="Times New Roman"/>
          <w:b w:val="false"/>
          <w:i w:val="false"/>
          <w:color w:val="000000"/>
          <w:sz w:val="28"/>
        </w:rPr>
        <w:t>
      2. Жұмысқа қайта қабылдау туралы шешiмнiң орындалуы жұмыс беруші жұмыстан босату немесе ауыстыру туралы өзінің заңсыз актісінің күшін жою туралы акт шығарғаннан кейiн жұмыстан заңсыз босатылған немесе ауыстырылған қызметкер бұрынғы мiндеттерiн атқаруға iс жүзiнде кіріскен сәттен бастап аяқталған болып есептеледi.</w:t>
      </w:r>
    </w:p>
    <w:bookmarkEnd w:id="601"/>
    <w:p>
      <w:pPr>
        <w:spacing w:after="0"/>
        <w:ind w:left="0"/>
        <w:jc w:val="both"/>
      </w:pPr>
      <w:r>
        <w:rPr>
          <w:rFonts w:ascii="Times New Roman"/>
          <w:b/>
          <w:i w:val="false"/>
          <w:color w:val="000000"/>
          <w:sz w:val="28"/>
        </w:rPr>
        <w:t>106-бап. Борышкердi үйден шығару туралы атқарушылық құжатты орындау</w:t>
      </w:r>
    </w:p>
    <w:bookmarkStart w:name="z627" w:id="602"/>
    <w:p>
      <w:pPr>
        <w:spacing w:after="0"/>
        <w:ind w:left="0"/>
        <w:jc w:val="both"/>
      </w:pPr>
      <w:r>
        <w:rPr>
          <w:rFonts w:ascii="Times New Roman"/>
          <w:b w:val="false"/>
          <w:i w:val="false"/>
          <w:color w:val="000000"/>
          <w:sz w:val="28"/>
        </w:rPr>
        <w:t>
      1. Борышкердi тұрғынжайдан шығару туралы атқарушылық құжат сот орындаушысы белгiлеген мерзiмде орындалмаған жағдайда, тұрғынжайдан шығару – куәгерлердiң, ішкі істер органдары қызметкерлерінің қатысуымен, ал кәмелетке толмаған балалары бар меншік иесін, сондай-ақ оның қорғаншылығында немесе қамқоршылығында кәмелетке толмағандар бар меншік иесін тұрғынжайдан шығарған жағдайда, қорғаншылық немесе қамқоршылық жөніндегі функцияларды жүзеге асыратын орган өкілінің қатысуымен мәжбүрлеп жүзеге асырылады.</w:t>
      </w:r>
    </w:p>
    <w:bookmarkEnd w:id="602"/>
    <w:bookmarkStart w:name="z628" w:id="603"/>
    <w:p>
      <w:pPr>
        <w:spacing w:after="0"/>
        <w:ind w:left="0"/>
        <w:jc w:val="both"/>
      </w:pPr>
      <w:r>
        <w:rPr>
          <w:rFonts w:ascii="Times New Roman"/>
          <w:b w:val="false"/>
          <w:i w:val="false"/>
          <w:color w:val="000000"/>
          <w:sz w:val="28"/>
        </w:rPr>
        <w:t>
      2. Сот орындаушысы борышкерді үйден шығару уақыты туралы хабардар етеді. Үйден шығару уақыты туралы тиісінше хабардар етілген борышкердің болмауы атқарушылық құжатты орындауға кедергі болып табылмайды.</w:t>
      </w:r>
    </w:p>
    <w:bookmarkEnd w:id="603"/>
    <w:p>
      <w:pPr>
        <w:spacing w:after="0"/>
        <w:ind w:left="0"/>
        <w:jc w:val="both"/>
      </w:pPr>
      <w:r>
        <w:rPr>
          <w:rFonts w:ascii="Times New Roman"/>
          <w:b w:val="false"/>
          <w:i w:val="false"/>
          <w:color w:val="000000"/>
          <w:sz w:val="28"/>
        </w:rPr>
        <w:t>
      Үйден шығару атқарушылық құжатта көрсетiлген үй-жайды қоныс аударушыдан (аударушылардан), оның (олардың) мүлiктерiнен, үй жануарларынан босатудан және қоныс аударушының (аударушылардың) босатылған үй-жайды пайдалануына тыйым салудан тұрады.</w:t>
      </w:r>
    </w:p>
    <w:bookmarkStart w:name="z629" w:id="604"/>
    <w:p>
      <w:pPr>
        <w:spacing w:after="0"/>
        <w:ind w:left="0"/>
        <w:jc w:val="both"/>
      </w:pPr>
      <w:r>
        <w:rPr>
          <w:rFonts w:ascii="Times New Roman"/>
          <w:b w:val="false"/>
          <w:i w:val="false"/>
          <w:color w:val="000000"/>
          <w:sz w:val="28"/>
        </w:rPr>
        <w:t>
      3. Үйден шығаруды жүргізу кезiнде босатылатын үй-жайдан шығарылатын мүлiктiң тiзiмдемесi жасалады және қажет болған жағдайларда шыққан шығыс борышкерге жүктелiп, оны сақтау қамтамасыз етiледi. Борышкердiң мүлкiн сақтау екі айдан аспайтын мерзiмде жүзеге асырылады, ол аяқталған соң аталған мүлiк осы Заңда белгiленген тәртiппен сатылады.</w:t>
      </w:r>
    </w:p>
    <w:bookmarkEnd w:id="604"/>
    <w:bookmarkStart w:name="z630" w:id="605"/>
    <w:p>
      <w:pPr>
        <w:spacing w:after="0"/>
        <w:ind w:left="0"/>
        <w:jc w:val="both"/>
      </w:pPr>
      <w:r>
        <w:rPr>
          <w:rFonts w:ascii="Times New Roman"/>
          <w:b w:val="false"/>
          <w:i w:val="false"/>
          <w:color w:val="000000"/>
          <w:sz w:val="28"/>
        </w:rPr>
        <w:t>
      4. Борышкердің мүлкін сатудан түскен және атқару санкциясын орындау жөнiндегi шығыстар өтелгеннен және жеке сот орындаушысының қызметіне ақы төленгеннен кейін қалған ақша борышкерге қайтарылады. Борышкер талап етпеген ақша аумақтық органның қолма-қол ақшаны бақылау шотында немесе жеке сот орындаушысының өндіріп алушылардың пайдасына өндіріп алынған сомаларды сақтауға арналған ағымдағы шотында сақталады. Үш жыл өткеннен кейін аталған ақша республикалық бюджетке аударылады.</w:t>
      </w:r>
    </w:p>
    <w:bookmarkEnd w:id="605"/>
    <w:bookmarkStart w:name="z631" w:id="606"/>
    <w:p>
      <w:pPr>
        <w:spacing w:after="0"/>
        <w:ind w:left="0"/>
        <w:jc w:val="both"/>
      </w:pPr>
      <w:r>
        <w:rPr>
          <w:rFonts w:ascii="Times New Roman"/>
          <w:b w:val="false"/>
          <w:i w:val="false"/>
          <w:color w:val="000000"/>
          <w:sz w:val="28"/>
        </w:rPr>
        <w:t>
      5. Мүлік сатылмаған жағдайда ол куәгерлердің қатысуымен жойылуға жатады. Сот орындаушысы мүлікті жою туралы акт толтырып, оған өзі және куәгерлер қол қояды. Мемлекеттік сот орындаушысы жасаған актіні аумақтық орган басшысы бекітуге тиіс.</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Өндiрiп алушыны қоныстандыру туралы атқарушылық құжатты орындау</w:t>
      </w:r>
    </w:p>
    <w:bookmarkStart w:name="z633" w:id="607"/>
    <w:p>
      <w:pPr>
        <w:spacing w:after="0"/>
        <w:ind w:left="0"/>
        <w:jc w:val="both"/>
      </w:pPr>
      <w:r>
        <w:rPr>
          <w:rFonts w:ascii="Times New Roman"/>
          <w:b w:val="false"/>
          <w:i w:val="false"/>
          <w:color w:val="000000"/>
          <w:sz w:val="28"/>
        </w:rPr>
        <w:t>
      1. Сот орындаушысы өндiрiп алушыны атқарушылық құжатта көрсетiлген үй-жайға қоныстандыруды қамтамасыз етедi.</w:t>
      </w:r>
    </w:p>
    <w:bookmarkEnd w:id="607"/>
    <w:p>
      <w:pPr>
        <w:spacing w:after="0"/>
        <w:ind w:left="0"/>
        <w:jc w:val="both"/>
      </w:pPr>
      <w:r>
        <w:rPr>
          <w:rFonts w:ascii="Times New Roman"/>
          <w:b w:val="false"/>
          <w:i w:val="false"/>
          <w:color w:val="000000"/>
          <w:sz w:val="28"/>
        </w:rPr>
        <w:t>
      Сот орындаушысы өндiрiп алушыны және борышкердi қоныстандыру уақыты туралы ресми түрде хабардар етедi. Қоныстандыру уақыты туралы тиiсiнше хабардар етiлген борышкердiң болмауы атқарушылық құжаттың орындалуына кедергi болып табылмайды.</w:t>
      </w:r>
    </w:p>
    <w:bookmarkStart w:name="z634" w:id="608"/>
    <w:p>
      <w:pPr>
        <w:spacing w:after="0"/>
        <w:ind w:left="0"/>
        <w:jc w:val="both"/>
      </w:pPr>
      <w:r>
        <w:rPr>
          <w:rFonts w:ascii="Times New Roman"/>
          <w:b w:val="false"/>
          <w:i w:val="false"/>
          <w:color w:val="000000"/>
          <w:sz w:val="28"/>
        </w:rPr>
        <w:t>
      2. Өндiрiп алушыны қоныстандыру актiмен ресiмделедi және куәгерлердiң қатысуымен жүргiзiледi.</w:t>
      </w:r>
    </w:p>
    <w:bookmarkEnd w:id="608"/>
    <w:bookmarkStart w:name="z635" w:id="609"/>
    <w:p>
      <w:pPr>
        <w:spacing w:after="0"/>
        <w:ind w:left="0"/>
        <w:jc w:val="left"/>
      </w:pPr>
      <w:r>
        <w:rPr>
          <w:rFonts w:ascii="Times New Roman"/>
          <w:b/>
          <w:i w:val="false"/>
          <w:color w:val="000000"/>
        </w:rPr>
        <w:t xml:space="preserve"> 11-тарау. ӨНДIРIП АЛЫНҒАН АҚША СОМАЛАРЫН БӨЛУ</w:t>
      </w:r>
    </w:p>
    <w:bookmarkEnd w:id="609"/>
    <w:p>
      <w:pPr>
        <w:spacing w:after="0"/>
        <w:ind w:left="0"/>
        <w:jc w:val="both"/>
      </w:pPr>
      <w:r>
        <w:rPr>
          <w:rFonts w:ascii="Times New Roman"/>
          <w:b w:val="false"/>
          <w:i w:val="false"/>
          <w:color w:val="ff0000"/>
          <w:sz w:val="28"/>
        </w:rPr>
        <w:t xml:space="preserve">
      Ескерту. 11-тараудың тақырыбына өзгеріс енгізілді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108-бап. Өндiрiп алынған ақша сомасын бөлу</w:t>
      </w:r>
    </w:p>
    <w:bookmarkStart w:name="z637" w:id="610"/>
    <w:p>
      <w:pPr>
        <w:spacing w:after="0"/>
        <w:ind w:left="0"/>
        <w:jc w:val="both"/>
      </w:pPr>
      <w:r>
        <w:rPr>
          <w:rFonts w:ascii="Times New Roman"/>
          <w:b w:val="false"/>
          <w:i w:val="false"/>
          <w:color w:val="000000"/>
          <w:sz w:val="28"/>
        </w:rPr>
        <w:t>
      1. Мемлекеттік сот орындаушысы борышкерден өндіріп алған сомадан ең алдымен атқарушылық құжатты орындау процесінде борышкерге салынған айыппұлдар өтеледі, содан соң орындау жөніндегі шығыстар төленеді, қалған сома өндіріп алушылардың, оның ішінде әкімшілік-аумақтық бірлік шегінде басқа сот орындаушыларындағы атқарушылық құжаттар бойынша талаптарын қанағаттандыруға түседі.</w:t>
      </w:r>
    </w:p>
    <w:bookmarkEnd w:id="610"/>
    <w:bookmarkStart w:name="z614" w:id="611"/>
    <w:p>
      <w:pPr>
        <w:spacing w:after="0"/>
        <w:ind w:left="0"/>
        <w:jc w:val="both"/>
      </w:pPr>
      <w:r>
        <w:rPr>
          <w:rFonts w:ascii="Times New Roman"/>
          <w:b w:val="false"/>
          <w:i w:val="false"/>
          <w:color w:val="000000"/>
          <w:sz w:val="28"/>
        </w:rPr>
        <w:t>
      Жеке сот орындаушысы борышкерден өндіріп алған сомадан ең алдымен атқарушылық құжатты орындау процесінде борышкерге салынған айыппұлдар бойынша сомалар өтеледі, содан соң жеке сот орындаушысының қызметіне ақы төлеу жөніндегі сомалар және орындау жөніндегі, оның ішінде осы Заңның 9-бабының 10) тармақшасында көзделген атқарушылық құжат бойынша шығыстар төленеді, қалған сома өндіріп алушылардың, оның ішінде өзінің әкімшілік-аумақтық бірлігі шегінде басқа сот орындаушыларындағы атқарушылық құжаттар бойынша талаптарын қанағаттандыруға түседі.</w:t>
      </w:r>
    </w:p>
    <w:bookmarkEnd w:id="611"/>
    <w:bookmarkStart w:name="z615" w:id="612"/>
    <w:p>
      <w:pPr>
        <w:spacing w:after="0"/>
        <w:ind w:left="0"/>
        <w:jc w:val="both"/>
      </w:pPr>
      <w:r>
        <w:rPr>
          <w:rFonts w:ascii="Times New Roman"/>
          <w:b w:val="false"/>
          <w:i w:val="false"/>
          <w:color w:val="000000"/>
          <w:sz w:val="28"/>
        </w:rPr>
        <w:t>
      Барлық талаптар қанағаттандырылғаннан кейін қалған сома борышкерге қайтарылады.</w:t>
      </w:r>
    </w:p>
    <w:bookmarkEnd w:id="612"/>
    <w:bookmarkStart w:name="z638" w:id="613"/>
    <w:p>
      <w:pPr>
        <w:spacing w:after="0"/>
        <w:ind w:left="0"/>
        <w:jc w:val="both"/>
      </w:pPr>
      <w:r>
        <w:rPr>
          <w:rFonts w:ascii="Times New Roman"/>
          <w:b w:val="false"/>
          <w:i w:val="false"/>
          <w:color w:val="000000"/>
          <w:sz w:val="28"/>
        </w:rPr>
        <w:t>
      2. Борышкерден өндiрiп алынған және өндiрiп алушыларға берiлуге тиiс сомаларды сот орындаушысы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есептейді, содан кейiн олар Қазақстан Республикасының заңнамасында белгiленген тәртiппен беріледi немесе аударылады.</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109-бап. Өндiрiп алуға қосу</w:t>
      </w:r>
    </w:p>
    <w:bookmarkStart w:name="z640" w:id="614"/>
    <w:p>
      <w:pPr>
        <w:spacing w:after="0"/>
        <w:ind w:left="0"/>
        <w:jc w:val="both"/>
      </w:pPr>
      <w:r>
        <w:rPr>
          <w:rFonts w:ascii="Times New Roman"/>
          <w:b w:val="false"/>
          <w:i w:val="false"/>
          <w:color w:val="000000"/>
          <w:sz w:val="28"/>
        </w:rPr>
        <w:t>
      Бір борышкерге қатысты қозғалған бірнеше атқарушылық іс жүргізуді, сондай-ақ ортақ өндіріп алу бойынша бірнеше борышкерге қатысты қозғалған атқарушылық іс жүргізуді сот орындаушысы өндіріп алуға қосуы мүмкін.</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110-бап. Өндiрiп алушылардың талаптарын қанағаттандыру кезектілігі</w:t>
      </w:r>
    </w:p>
    <w:bookmarkStart w:name="z642" w:id="615"/>
    <w:p>
      <w:pPr>
        <w:spacing w:after="0"/>
        <w:ind w:left="0"/>
        <w:jc w:val="both"/>
      </w:pPr>
      <w:r>
        <w:rPr>
          <w:rFonts w:ascii="Times New Roman"/>
          <w:b w:val="false"/>
          <w:i w:val="false"/>
          <w:color w:val="000000"/>
          <w:sz w:val="28"/>
        </w:rPr>
        <w:t>
      1. Атқарушылық құжаттар бойынша барлық талаптарды қанағаттандыру үшiн борышкерден өндiрiп алынған сома жеткiлiксiз болған жағдайда бұл сома өндiрiп алушылар арасында осы Заңда белгiленген кезектілік тәртiбiмен бөлiнедi.</w:t>
      </w:r>
    </w:p>
    <w:bookmarkEnd w:id="615"/>
    <w:bookmarkStart w:name="z643" w:id="616"/>
    <w:p>
      <w:pPr>
        <w:spacing w:after="0"/>
        <w:ind w:left="0"/>
        <w:jc w:val="both"/>
      </w:pPr>
      <w:r>
        <w:rPr>
          <w:rFonts w:ascii="Times New Roman"/>
          <w:b w:val="false"/>
          <w:i w:val="false"/>
          <w:color w:val="000000"/>
          <w:sz w:val="28"/>
        </w:rPr>
        <w:t>
      2. Әрбiр келесi кезектiң талаптары алдыңғы кезектiң талаптары толық өтелгеннен кейiн қанағаттандырылады. Өндiрiп алынған сома бiр кезектiң барлық талаптарын толық қанағаттандыруға жеткiлiксiз болған жағдайда бұл талаптар әрбiр өндiрiп алушыға тиесiлi сомаға барабар қанағаттандырылады.</w:t>
      </w:r>
    </w:p>
    <w:bookmarkEnd w:id="616"/>
    <w:p>
      <w:pPr>
        <w:spacing w:after="0"/>
        <w:ind w:left="0"/>
        <w:jc w:val="both"/>
      </w:pPr>
      <w:r>
        <w:rPr>
          <w:rFonts w:ascii="Times New Roman"/>
          <w:b/>
          <w:i w:val="false"/>
          <w:color w:val="000000"/>
          <w:sz w:val="28"/>
        </w:rPr>
        <w:t>111-бап. Бiрiншi кезекте өндiрiп алу</w:t>
      </w:r>
    </w:p>
    <w:bookmarkStart w:name="z645" w:id="617"/>
    <w:p>
      <w:pPr>
        <w:spacing w:after="0"/>
        <w:ind w:left="0"/>
        <w:jc w:val="both"/>
      </w:pPr>
      <w:r>
        <w:rPr>
          <w:rFonts w:ascii="Times New Roman"/>
          <w:b w:val="false"/>
          <w:i w:val="false"/>
          <w:color w:val="000000"/>
          <w:sz w:val="28"/>
        </w:rPr>
        <w:t>
      Бiрiншi кезекте алименттердi өндiрiп алу бойынша талаптар; жарақат алудан немесе денсаулығын өзге де зақымдаудан, сондай-ақ асыраушысының қайтыс болуына байланысты келтiрiлген зиянды өтеу жөнiндегi талаптар; қызметкерлердiң еңбектегi құқық қатынастарынан туындайтын талаптары қанағаттандырылады.</w:t>
      </w:r>
    </w:p>
    <w:bookmarkEnd w:id="617"/>
    <w:p>
      <w:pPr>
        <w:spacing w:after="0"/>
        <w:ind w:left="0"/>
        <w:jc w:val="both"/>
      </w:pPr>
      <w:r>
        <w:rPr>
          <w:rFonts w:ascii="Times New Roman"/>
          <w:b/>
          <w:i w:val="false"/>
          <w:color w:val="000000"/>
          <w:sz w:val="28"/>
        </w:rPr>
        <w:t>112-бап. Келесi кезектегi өндiрiп алу</w:t>
      </w:r>
    </w:p>
    <w:bookmarkStart w:name="z647" w:id="618"/>
    <w:p>
      <w:pPr>
        <w:spacing w:after="0"/>
        <w:ind w:left="0"/>
        <w:jc w:val="both"/>
      </w:pPr>
      <w:r>
        <w:rPr>
          <w:rFonts w:ascii="Times New Roman"/>
          <w:b w:val="false"/>
          <w:i w:val="false"/>
          <w:color w:val="000000"/>
          <w:sz w:val="28"/>
        </w:rPr>
        <w:t>
      1. Екінші кезекте патенттер берілген шығармаларды, өнертабысты, пайдалы модельді, өнеркәсіптік үлгіні пайдаланғаны үшін авторларға тиесілі сыйақы төлеу туралы талаптар, азаматтардың қылмыстық немесе әкімшілік құқық бұзушылықпен өздерінің мүлкіне келтірілген залалды өтеу жөніндегі талаптары қанағаттандырылады.</w:t>
      </w:r>
    </w:p>
    <w:bookmarkEnd w:id="618"/>
    <w:bookmarkStart w:name="z648" w:id="619"/>
    <w:p>
      <w:pPr>
        <w:spacing w:after="0"/>
        <w:ind w:left="0"/>
        <w:jc w:val="both"/>
      </w:pPr>
      <w:r>
        <w:rPr>
          <w:rFonts w:ascii="Times New Roman"/>
          <w:b w:val="false"/>
          <w:i w:val="false"/>
          <w:color w:val="000000"/>
          <w:sz w:val="28"/>
        </w:rPr>
        <w:t>
      2. Үшінші кезекте сыйақыны (мүддені), орындау мерзімін өткізіп алудан келтірілген залалды өтеуді, тұрақсыздық айыбын (айыппұлды, өсімпұлды), кепілге қойылған мүлікті ұстау бойынша қажетті шығындарды, сондай-ақ өндіріп алу бойынша кепіл ұстаушының шығыстарын өтеуді қоса алғанда, кредиторлардың кепілмен қамтамасыз етілген міндеттемелері бойынша талаптары қанағаттандырылады.</w:t>
      </w:r>
    </w:p>
    <w:bookmarkEnd w:id="619"/>
    <w:bookmarkStart w:name="z649" w:id="620"/>
    <w:p>
      <w:pPr>
        <w:spacing w:after="0"/>
        <w:ind w:left="0"/>
        <w:jc w:val="both"/>
      </w:pPr>
      <w:r>
        <w:rPr>
          <w:rFonts w:ascii="Times New Roman"/>
          <w:b w:val="false"/>
          <w:i w:val="false"/>
          <w:color w:val="000000"/>
          <w:sz w:val="28"/>
        </w:rPr>
        <w:t>
      3. Төртінші кезекте салықтар және бюджетке төленетін басқа да міндетті төлемдер бойынша талаптар, заңды тұлғалардың қылмыстық немесе әкімшілік құқық бұзушылықпен келтірілген залалды өтеу жөніндегі талаптары, сондай-ақ "Заңсыз иемденілген активтерді мемлекетке қайтару туралы" Қазақстан Республикасының Заңына сәйкес активтерді өндіріп алу туралы талаптар қанағаттандырылады.</w:t>
      </w:r>
    </w:p>
    <w:bookmarkEnd w:id="620"/>
    <w:bookmarkStart w:name="z650" w:id="621"/>
    <w:p>
      <w:pPr>
        <w:spacing w:after="0"/>
        <w:ind w:left="0"/>
        <w:jc w:val="both"/>
      </w:pPr>
      <w:r>
        <w:rPr>
          <w:rFonts w:ascii="Times New Roman"/>
          <w:b w:val="false"/>
          <w:i w:val="false"/>
          <w:color w:val="000000"/>
          <w:sz w:val="28"/>
        </w:rPr>
        <w:t>
      4. Бесiншi кезекте қалған талаптардың бәрi қанағаттандырылады.</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1" w:id="622"/>
    <w:p>
      <w:pPr>
        <w:spacing w:after="0"/>
        <w:ind w:left="0"/>
        <w:jc w:val="left"/>
      </w:pPr>
      <w:r>
        <w:rPr>
          <w:rFonts w:ascii="Times New Roman"/>
          <w:b/>
          <w:i w:val="false"/>
          <w:color w:val="000000"/>
        </w:rPr>
        <w:t xml:space="preserve">  12-тарау. АТҚАРУШЫЛЫҚ ӘРЕКЕТТЕР ЖАСАУ ЖӨНІНДЕГІ ШЫҒЫСТАР</w:t>
      </w:r>
      <w:r>
        <w:br/>
      </w:r>
      <w:r>
        <w:rPr>
          <w:rFonts w:ascii="Times New Roman"/>
          <w:b/>
          <w:i w:val="false"/>
          <w:color w:val="000000"/>
        </w:rPr>
        <w:t>ЖӘНЕ ОЛАРДЫ ӨТЕУ ТӘРТІБІ</w:t>
      </w:r>
    </w:p>
    <w:bookmarkEnd w:id="622"/>
    <w:bookmarkStart w:name="z652" w:id="623"/>
    <w:p>
      <w:pPr>
        <w:spacing w:after="0"/>
        <w:ind w:left="0"/>
        <w:jc w:val="left"/>
      </w:pPr>
      <w:r>
        <w:rPr>
          <w:rFonts w:ascii="Times New Roman"/>
          <w:b/>
          <w:i w:val="false"/>
          <w:color w:val="000000"/>
        </w:rPr>
        <w:t xml:space="preserve"> 1-параграф. Жалпы ережелер</w:t>
      </w:r>
    </w:p>
    <w:bookmarkEnd w:id="623"/>
    <w:p>
      <w:pPr>
        <w:spacing w:after="0"/>
        <w:ind w:left="0"/>
        <w:jc w:val="both"/>
      </w:pPr>
      <w:r>
        <w:rPr>
          <w:rFonts w:ascii="Times New Roman"/>
          <w:b/>
          <w:i w:val="false"/>
          <w:color w:val="000000"/>
          <w:sz w:val="28"/>
        </w:rPr>
        <w:t>113-бап. Атқарушылық әрекеттер жасау жөнiндегi шығыстар</w:t>
      </w:r>
    </w:p>
    <w:bookmarkStart w:name="z654" w:id="624"/>
    <w:p>
      <w:pPr>
        <w:spacing w:after="0"/>
        <w:ind w:left="0"/>
        <w:jc w:val="both"/>
      </w:pPr>
      <w:r>
        <w:rPr>
          <w:rFonts w:ascii="Times New Roman"/>
          <w:b w:val="false"/>
          <w:i w:val="false"/>
          <w:color w:val="000000"/>
          <w:sz w:val="28"/>
        </w:rPr>
        <w:t>
      1. Атқарушылық әрекеттердi ұйымдастыру мен оларды жүргізуге жұмсалған бюджет қаражаттары, атқарушылық iс жүргiзу тараптарының, жеке сот орындаушысының,, сот орындаушысы орындау процесіне тартқан өзге де адамдар мен ұйымдардың қаражаттары атқарушылық әрекеттер жасау жөнiндегi шығыстар болып табылады.</w:t>
      </w:r>
    </w:p>
    <w:bookmarkEnd w:id="624"/>
    <w:bookmarkStart w:name="z655" w:id="625"/>
    <w:p>
      <w:pPr>
        <w:spacing w:after="0"/>
        <w:ind w:left="0"/>
        <w:jc w:val="both"/>
      </w:pPr>
      <w:r>
        <w:rPr>
          <w:rFonts w:ascii="Times New Roman"/>
          <w:b w:val="false"/>
          <w:i w:val="false"/>
          <w:color w:val="000000"/>
          <w:sz w:val="28"/>
        </w:rPr>
        <w:t>
      2. Атқарушылық әрекеттер жасау жөнiндегi шығыстарға:</w:t>
      </w:r>
    </w:p>
    <w:bookmarkEnd w:id="625"/>
    <w:bookmarkStart w:name="z656" w:id="626"/>
    <w:p>
      <w:pPr>
        <w:spacing w:after="0"/>
        <w:ind w:left="0"/>
        <w:jc w:val="both"/>
      </w:pPr>
      <w:r>
        <w:rPr>
          <w:rFonts w:ascii="Times New Roman"/>
          <w:b w:val="false"/>
          <w:i w:val="false"/>
          <w:color w:val="000000"/>
          <w:sz w:val="28"/>
        </w:rPr>
        <w:t>
      1) борышкердiң мүлкiн анықтауға, қарауға, бағалауға;</w:t>
      </w:r>
    </w:p>
    <w:bookmarkEnd w:id="626"/>
    <w:bookmarkStart w:name="z657" w:id="627"/>
    <w:p>
      <w:pPr>
        <w:spacing w:after="0"/>
        <w:ind w:left="0"/>
        <w:jc w:val="both"/>
      </w:pPr>
      <w:r>
        <w:rPr>
          <w:rFonts w:ascii="Times New Roman"/>
          <w:b w:val="false"/>
          <w:i w:val="false"/>
          <w:color w:val="000000"/>
          <w:sz w:val="28"/>
        </w:rPr>
        <w:t>
      2) борышкер мүлкiне тізімдеме жасауды және тыйым салуды ұйымдастыру мен өткiзуге, мұндай мүлiктi тасымалдау мен сақтауға;</w:t>
      </w:r>
    </w:p>
    <w:bookmarkEnd w:id="627"/>
    <w:bookmarkStart w:name="z658" w:id="628"/>
    <w:p>
      <w:pPr>
        <w:spacing w:after="0"/>
        <w:ind w:left="0"/>
        <w:jc w:val="both"/>
      </w:pPr>
      <w:r>
        <w:rPr>
          <w:rFonts w:ascii="Times New Roman"/>
          <w:b w:val="false"/>
          <w:i w:val="false"/>
          <w:color w:val="000000"/>
          <w:sz w:val="28"/>
        </w:rPr>
        <w:t>
      3) тыйым салынған мүлiктi өткізуді ұйымдастыруға;</w:t>
      </w:r>
    </w:p>
    <w:bookmarkEnd w:id="628"/>
    <w:bookmarkStart w:name="z659" w:id="629"/>
    <w:p>
      <w:pPr>
        <w:spacing w:after="0"/>
        <w:ind w:left="0"/>
        <w:jc w:val="both"/>
      </w:pPr>
      <w:r>
        <w:rPr>
          <w:rFonts w:ascii="Times New Roman"/>
          <w:b w:val="false"/>
          <w:i w:val="false"/>
          <w:color w:val="000000"/>
          <w:sz w:val="28"/>
        </w:rPr>
        <w:t>
      4) белгiленген тәртiппен атқарушылық әрекеттер жасауға тартылған аудармашыларға, мамандарға және басқа да адамдарға ақы төлеуге;</w:t>
      </w:r>
    </w:p>
    <w:bookmarkEnd w:id="629"/>
    <w:bookmarkStart w:name="z660" w:id="630"/>
    <w:p>
      <w:pPr>
        <w:spacing w:after="0"/>
        <w:ind w:left="0"/>
        <w:jc w:val="both"/>
      </w:pPr>
      <w:r>
        <w:rPr>
          <w:rFonts w:ascii="Times New Roman"/>
          <w:b w:val="false"/>
          <w:i w:val="false"/>
          <w:color w:val="000000"/>
          <w:sz w:val="28"/>
        </w:rPr>
        <w:t>
      5) өндiрiп алынған сомаларды өндiрiп алушыға почта арқылы аударуға (жiберуге);</w:t>
      </w:r>
    </w:p>
    <w:bookmarkEnd w:id="630"/>
    <w:bookmarkStart w:name="z661" w:id="631"/>
    <w:p>
      <w:pPr>
        <w:spacing w:after="0"/>
        <w:ind w:left="0"/>
        <w:jc w:val="both"/>
      </w:pPr>
      <w:r>
        <w:rPr>
          <w:rFonts w:ascii="Times New Roman"/>
          <w:b w:val="false"/>
          <w:i w:val="false"/>
          <w:color w:val="000000"/>
          <w:sz w:val="28"/>
        </w:rPr>
        <w:t>
      6) өндiрiп алынған соманы қолма-қол ақшаны бақылау шотынан және жеке сот орындаушысының өндіріп алушылардың пайдасына өндіріп алынған сомаларды сақтауға арналған ағымдағы шотынан беруге байланысты банк шығыстарына;</w:t>
      </w:r>
    </w:p>
    <w:bookmarkEnd w:id="631"/>
    <w:bookmarkStart w:name="z662" w:id="632"/>
    <w:p>
      <w:pPr>
        <w:spacing w:after="0"/>
        <w:ind w:left="0"/>
        <w:jc w:val="both"/>
      </w:pPr>
      <w:r>
        <w:rPr>
          <w:rFonts w:ascii="Times New Roman"/>
          <w:b w:val="false"/>
          <w:i w:val="false"/>
          <w:color w:val="000000"/>
          <w:sz w:val="28"/>
        </w:rPr>
        <w:t>
      7) борышкерге iздеу салуға;</w:t>
      </w:r>
    </w:p>
    <w:bookmarkEnd w:id="632"/>
    <w:bookmarkStart w:name="z663" w:id="633"/>
    <w:p>
      <w:pPr>
        <w:spacing w:after="0"/>
        <w:ind w:left="0"/>
        <w:jc w:val="both"/>
      </w:pPr>
      <w:r>
        <w:rPr>
          <w:rFonts w:ascii="Times New Roman"/>
          <w:b w:val="false"/>
          <w:i w:val="false"/>
          <w:color w:val="000000"/>
          <w:sz w:val="28"/>
        </w:rPr>
        <w:t>
      8) өндiрiп алушының аванстық жарнасына;</w:t>
      </w:r>
    </w:p>
    <w:bookmarkEnd w:id="633"/>
    <w:bookmarkStart w:name="z664" w:id="634"/>
    <w:p>
      <w:pPr>
        <w:spacing w:after="0"/>
        <w:ind w:left="0"/>
        <w:jc w:val="both"/>
      </w:pPr>
      <w:r>
        <w:rPr>
          <w:rFonts w:ascii="Times New Roman"/>
          <w:b w:val="false"/>
          <w:i w:val="false"/>
          <w:color w:val="000000"/>
          <w:sz w:val="28"/>
        </w:rPr>
        <w:t>
      9) атқарушылық әрекеттердi жасау кезiнде сот орындаушысының қалалық, қала маңындағы және жергiлiктi қатынастағы (таксиден басқа) қоғамдық көлiктiң барлық түрлерiнде жол жүруіне, оның ішінде жеке сот орындаушысының іссапар шығыстарын төлеуге;</w:t>
      </w:r>
    </w:p>
    <w:bookmarkEnd w:id="634"/>
    <w:bookmarkStart w:name="z665" w:id="635"/>
    <w:p>
      <w:pPr>
        <w:spacing w:after="0"/>
        <w:ind w:left="0"/>
        <w:jc w:val="both"/>
      </w:pPr>
      <w:r>
        <w:rPr>
          <w:rFonts w:ascii="Times New Roman"/>
          <w:b w:val="false"/>
          <w:i w:val="false"/>
          <w:color w:val="000000"/>
          <w:sz w:val="28"/>
        </w:rPr>
        <w:t>
      10) атқарушылық құжатты орындау процесiндегi басқа да қажеттi әрекеттерге;</w:t>
      </w:r>
    </w:p>
    <w:bookmarkEnd w:id="635"/>
    <w:bookmarkStart w:name="z666" w:id="636"/>
    <w:p>
      <w:pPr>
        <w:spacing w:after="0"/>
        <w:ind w:left="0"/>
        <w:jc w:val="both"/>
      </w:pPr>
      <w:r>
        <w:rPr>
          <w:rFonts w:ascii="Times New Roman"/>
          <w:b w:val="false"/>
          <w:i w:val="false"/>
          <w:color w:val="000000"/>
          <w:sz w:val="28"/>
        </w:rPr>
        <w:t>
      11) сот орындаушысы орындау процесіне тартқан адамдардың өзге де сыйақыларына жұмсалған қаражаттар жатады.</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Атқарушылық әрекеттер жасау жөнiндегiшығыстарды өтеу тәртiбi</w:t>
      </w:r>
    </w:p>
    <w:bookmarkStart w:name="z668" w:id="637"/>
    <w:p>
      <w:pPr>
        <w:spacing w:after="0"/>
        <w:ind w:left="0"/>
        <w:jc w:val="both"/>
      </w:pPr>
      <w:r>
        <w:rPr>
          <w:rFonts w:ascii="Times New Roman"/>
          <w:b w:val="false"/>
          <w:i w:val="false"/>
          <w:color w:val="000000"/>
          <w:sz w:val="28"/>
        </w:rPr>
        <w:t>
      1. Атқарушылық әрекеттер жасау жөніндегі шығыстар борышкерден осы шығын шеккен адамдардың немесе ұйымдардың пайдасына өндіріп алынады.</w:t>
      </w:r>
    </w:p>
    <w:bookmarkEnd w:id="637"/>
    <w:bookmarkStart w:name="z669" w:id="638"/>
    <w:p>
      <w:pPr>
        <w:spacing w:after="0"/>
        <w:ind w:left="0"/>
        <w:jc w:val="both"/>
      </w:pPr>
      <w:r>
        <w:rPr>
          <w:rFonts w:ascii="Times New Roman"/>
          <w:b w:val="false"/>
          <w:i w:val="false"/>
          <w:color w:val="000000"/>
          <w:sz w:val="28"/>
        </w:rPr>
        <w:t>
      2. Оның негізінде атқарушылық құжат берілген актінің күшін жоюға байланысты атқарушылық іс жүргізу тоқтатылған жағдайда атқарушылық әрекеттер жасау жөніндегі шығыстар республикалық бюджет қаражаты есебінен өтеледі.</w:t>
      </w:r>
    </w:p>
    <w:bookmarkEnd w:id="638"/>
    <w:bookmarkStart w:name="z670" w:id="639"/>
    <w:p>
      <w:pPr>
        <w:spacing w:after="0"/>
        <w:ind w:left="0"/>
        <w:jc w:val="both"/>
      </w:pPr>
      <w:r>
        <w:rPr>
          <w:rFonts w:ascii="Times New Roman"/>
          <w:b w:val="false"/>
          <w:i w:val="false"/>
          <w:color w:val="000000"/>
          <w:sz w:val="28"/>
        </w:rPr>
        <w:t>
      3. Өндіріп алушыға борышкерден алынған заттарды беру туралы атқарушылық құжатты орындау кезінде өндіріп алушының оларды алудан негізсіз бас тартуына байланысты атқару ісін тоқтатқан кезде, егер ол өзінің әрекетімен немесе әрекетсіздігімен орындауға кедергі жасаса, атқарушылық құжатты өндіріп алушыға қайтару кезінде атқарушылық әрекеттер жасау жөніндегі шығыстар өндіріп алушыдан өндіріп алынады.</w:t>
      </w:r>
    </w:p>
    <w:bookmarkEnd w:id="639"/>
    <w:bookmarkStart w:name="z671" w:id="640"/>
    <w:p>
      <w:pPr>
        <w:spacing w:after="0"/>
        <w:ind w:left="0"/>
        <w:jc w:val="both"/>
      </w:pPr>
      <w:r>
        <w:rPr>
          <w:rFonts w:ascii="Times New Roman"/>
          <w:b w:val="false"/>
          <w:i w:val="false"/>
          <w:color w:val="000000"/>
          <w:sz w:val="28"/>
        </w:rPr>
        <w:t>
      4. Атқарушылық әрекеттер жасау кезінде шығыстарды өндіріп алу және оларды шығын шеккен органға немесе адамға өтеу аумақтық бөлімнің басшысы - аға сот орындаушысы бекіткен мемлекеттік сот орындаушысының қаулысы немесе жеке сот орындаушысының қаулысы және шыққан шығындарды растайтын құжаттардың негізінде жүргізіледі.</w:t>
      </w:r>
    </w:p>
    <w:bookmarkEnd w:id="640"/>
    <w:bookmarkStart w:name="z672" w:id="641"/>
    <w:p>
      <w:pPr>
        <w:spacing w:after="0"/>
        <w:ind w:left="0"/>
        <w:jc w:val="both"/>
      </w:pPr>
      <w:r>
        <w:rPr>
          <w:rFonts w:ascii="Times New Roman"/>
          <w:b w:val="false"/>
          <w:i w:val="false"/>
          <w:color w:val="000000"/>
          <w:sz w:val="28"/>
        </w:rPr>
        <w:t>
      5. Борышкер атқарушылық әрекеттер жасау жөніндегі шығыстарды өндіріп алу туралы сот орындаушысының қаулысына дау келтіру туралы арызбен, оны өндіріп алудың мерзімін кейінге қалдыру немесе мерзімін ұзарту туралы, оның көлемін азайту немесе өндіріп алудан босату туралы талап-арызбен сотқа жүгінуге құқылы.</w:t>
      </w:r>
    </w:p>
    <w:bookmarkEnd w:id="641"/>
    <w:bookmarkStart w:name="z1132" w:id="642"/>
    <w:p>
      <w:pPr>
        <w:spacing w:after="0"/>
        <w:ind w:left="0"/>
        <w:jc w:val="both"/>
      </w:pPr>
      <w:r>
        <w:rPr>
          <w:rFonts w:ascii="Times New Roman"/>
          <w:b w:val="false"/>
          <w:i w:val="false"/>
          <w:color w:val="000000"/>
          <w:sz w:val="28"/>
        </w:rPr>
        <w:t>
      6. Атқарушылық іс жүргізу бойынша шығыстарды есептеу әдістемесін уәкілетті орган бекітеді.</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115-бап. Өндiрiп алушының шығыстарға аванс беруi</w:t>
      </w:r>
    </w:p>
    <w:p>
      <w:pPr>
        <w:spacing w:after="0"/>
        <w:ind w:left="0"/>
        <w:jc w:val="both"/>
      </w:pPr>
      <w:r>
        <w:rPr>
          <w:rFonts w:ascii="Times New Roman"/>
          <w:b w:val="false"/>
          <w:i w:val="false"/>
          <w:color w:val="ff0000"/>
          <w:sz w:val="28"/>
        </w:rPr>
        <w:t xml:space="preserve">
      Ескерту. 115-бап алып тасталды – ҚР 26.06.2020 </w:t>
      </w:r>
      <w:r>
        <w:rPr>
          <w:rFonts w:ascii="Times New Roman"/>
          <w:b w:val="false"/>
          <w:i w:val="false"/>
          <w:color w:val="ff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75" w:id="643"/>
    <w:p>
      <w:pPr>
        <w:spacing w:after="0"/>
        <w:ind w:left="0"/>
        <w:jc w:val="left"/>
      </w:pPr>
      <w:r>
        <w:rPr>
          <w:rFonts w:ascii="Times New Roman"/>
          <w:b/>
          <w:i w:val="false"/>
          <w:color w:val="000000"/>
        </w:rPr>
        <w:t xml:space="preserve"> 2-параграф. Жеке сот орындаушылары үшін шығыстарды</w:t>
      </w:r>
      <w:r>
        <w:br/>
      </w:r>
      <w:r>
        <w:rPr>
          <w:rFonts w:ascii="Times New Roman"/>
          <w:b/>
          <w:i w:val="false"/>
          <w:color w:val="000000"/>
        </w:rPr>
        <w:t>айқындау және өтеу тәртібі</w:t>
      </w:r>
    </w:p>
    <w:bookmarkEnd w:id="643"/>
    <w:p>
      <w:pPr>
        <w:spacing w:after="0"/>
        <w:ind w:left="0"/>
        <w:jc w:val="both"/>
      </w:pPr>
      <w:r>
        <w:rPr>
          <w:rFonts w:ascii="Times New Roman"/>
          <w:b/>
          <w:i w:val="false"/>
          <w:color w:val="000000"/>
          <w:sz w:val="28"/>
        </w:rPr>
        <w:t>116-бап. Жеке сот орындаушысының атқарушылық құжаттарды орындау жөніндегі қызметін қаржыландыру</w:t>
      </w:r>
    </w:p>
    <w:bookmarkStart w:name="z677" w:id="644"/>
    <w:p>
      <w:pPr>
        <w:spacing w:after="0"/>
        <w:ind w:left="0"/>
        <w:jc w:val="both"/>
      </w:pPr>
      <w:r>
        <w:rPr>
          <w:rFonts w:ascii="Times New Roman"/>
          <w:b w:val="false"/>
          <w:i w:val="false"/>
          <w:color w:val="000000"/>
          <w:sz w:val="28"/>
        </w:rPr>
        <w:t>
      1. Жеке сот орындаушысы өз қызметін дербес қаржыландырады.</w:t>
      </w:r>
    </w:p>
    <w:bookmarkEnd w:id="644"/>
    <w:bookmarkStart w:name="z678" w:id="645"/>
    <w:p>
      <w:pPr>
        <w:spacing w:after="0"/>
        <w:ind w:left="0"/>
        <w:jc w:val="both"/>
      </w:pPr>
      <w:r>
        <w:rPr>
          <w:rFonts w:ascii="Times New Roman"/>
          <w:b w:val="false"/>
          <w:i w:val="false"/>
          <w:color w:val="000000"/>
          <w:sz w:val="28"/>
        </w:rPr>
        <w:t>
      2. Жеке сот орындаушысы өз қызметі үшін төлем ретінде алған ақшадан кеңсені сатып алу (жалдау), оны күтіп-ұстау, жабдықтау, жөндеу және күзету бойынша, жұмыс орындарын ашу және қызметкерлерге жалақы төлеу, кеңсе жұмысы үшін қажетті жабдықтар сатып алу, азаматтық-құқықтық жауапкершілікті міндетті сақтандыру, салықтарды және бюджетке төленетін басқа да міндетті төлемдерді төлеу, кеңсе мұрағатының сақталуын қамтамасыз ету жөніндегі шығыстарды</w:t>
      </w:r>
      <w:r>
        <w:rPr>
          <w:rFonts w:ascii="Times New Roman"/>
          <w:b w:val="false"/>
          <w:i/>
          <w:color w:val="000000"/>
          <w:sz w:val="28"/>
        </w:rPr>
        <w:t>,</w:t>
      </w:r>
      <w:r>
        <w:rPr>
          <w:rFonts w:ascii="Times New Roman"/>
          <w:b w:val="false"/>
          <w:i w:val="false"/>
          <w:color w:val="000000"/>
          <w:sz w:val="28"/>
        </w:rPr>
        <w:t xml:space="preserve"> жеке сот орындаушыларының өңірлік палатасына жарналарды төлеу жөніндегі, жеке атқарушылық қызметті дамытудың нысаналы бағдарламаларына арналған міндетті төлемдерді төлейді, сондай-ақ өз қызметін ұйымдық-шаруашылық жағынан, көлікпен және техникалық қамтамасыз етуге байланысты басқа да шығыстарды өтейді. Қалған қаражат жеке сот орындаушысының иелігінде қалады және оның қалауы бойынша жұмсалады.</w:t>
      </w:r>
    </w:p>
    <w:bookmarkEnd w:id="645"/>
    <w:bookmarkStart w:name="z679" w:id="646"/>
    <w:p>
      <w:pPr>
        <w:spacing w:after="0"/>
        <w:ind w:left="0"/>
        <w:jc w:val="both"/>
      </w:pPr>
      <w:r>
        <w:rPr>
          <w:rFonts w:ascii="Times New Roman"/>
          <w:b w:val="false"/>
          <w:i w:val="false"/>
          <w:color w:val="000000"/>
          <w:sz w:val="28"/>
        </w:rPr>
        <w:t>
      3. Жеке сот орындаушысының қызметіне ақы төлеуде оның қызметін өзін-өзі қаржыландыру қажеттігі ескерілуі тиіс.</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Жеке сот орындаушысының қызметіне ақы төлеу</w:t>
      </w:r>
    </w:p>
    <w:p>
      <w:pPr>
        <w:spacing w:after="0"/>
        <w:ind w:left="0"/>
        <w:jc w:val="both"/>
      </w:pPr>
      <w:r>
        <w:rPr>
          <w:rFonts w:ascii="Times New Roman"/>
          <w:b w:val="false"/>
          <w:i w:val="false"/>
          <w:color w:val="ff0000"/>
          <w:sz w:val="28"/>
        </w:rPr>
        <w:t xml:space="preserve">
      Ескерту. 117-бап алып тасталды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117-1-бап. Алименттерді және жалақыны өндіріп алу туралы атқарушылық құжаттар бойынша мәжбүрлеу шараларын қолдану шеңберінде жүзеге асырылатын жеке сот орындаушысының қызметіне ақы төлеу</w:t>
      </w:r>
    </w:p>
    <w:bookmarkStart w:name="z965" w:id="647"/>
    <w:p>
      <w:pPr>
        <w:spacing w:after="0"/>
        <w:ind w:left="0"/>
        <w:jc w:val="both"/>
      </w:pPr>
      <w:r>
        <w:rPr>
          <w:rFonts w:ascii="Times New Roman"/>
          <w:b w:val="false"/>
          <w:i w:val="false"/>
          <w:color w:val="000000"/>
          <w:sz w:val="28"/>
        </w:rPr>
        <w:t>
      1. Жеке сот орындаушысының қызметіне бюджеттен ақы төлеу:</w:t>
      </w:r>
    </w:p>
    <w:bookmarkEnd w:id="647"/>
    <w:bookmarkStart w:name="z966" w:id="648"/>
    <w:p>
      <w:pPr>
        <w:spacing w:after="0"/>
        <w:ind w:left="0"/>
        <w:jc w:val="both"/>
      </w:pPr>
      <w:r>
        <w:rPr>
          <w:rFonts w:ascii="Times New Roman"/>
          <w:b w:val="false"/>
          <w:i w:val="false"/>
          <w:color w:val="000000"/>
          <w:sz w:val="28"/>
        </w:rPr>
        <w:t>
      1) мыналар:</w:t>
      </w:r>
    </w:p>
    <w:bookmarkEnd w:id="648"/>
    <w:bookmarkStart w:name="z967" w:id="649"/>
    <w:p>
      <w:pPr>
        <w:spacing w:after="0"/>
        <w:ind w:left="0"/>
        <w:jc w:val="both"/>
      </w:pPr>
      <w:r>
        <w:rPr>
          <w:rFonts w:ascii="Times New Roman"/>
          <w:b w:val="false"/>
          <w:i w:val="false"/>
          <w:color w:val="000000"/>
          <w:sz w:val="28"/>
        </w:rPr>
        <w:t>
      борышкерді іздестіруге байланысты үш және одан көп ай берешек болған;</w:t>
      </w:r>
    </w:p>
    <w:bookmarkEnd w:id="649"/>
    <w:bookmarkStart w:name="z968" w:id="650"/>
    <w:p>
      <w:pPr>
        <w:spacing w:after="0"/>
        <w:ind w:left="0"/>
        <w:jc w:val="both"/>
      </w:pPr>
      <w:r>
        <w:rPr>
          <w:rFonts w:ascii="Times New Roman"/>
          <w:b w:val="false"/>
          <w:i w:val="false"/>
          <w:color w:val="000000"/>
          <w:sz w:val="28"/>
        </w:rPr>
        <w:t>
      борышкердің тұрақты кірісінің, жұмыс орнының және өндіріп алуды қолдануға болатын мүлкі болмаған кезде алименттерді өндіріп алу туралы;</w:t>
      </w:r>
    </w:p>
    <w:bookmarkEnd w:id="650"/>
    <w:bookmarkStart w:name="z969" w:id="651"/>
    <w:p>
      <w:pPr>
        <w:spacing w:after="0"/>
        <w:ind w:left="0"/>
        <w:jc w:val="both"/>
      </w:pPr>
      <w:r>
        <w:rPr>
          <w:rFonts w:ascii="Times New Roman"/>
          <w:b w:val="false"/>
          <w:i w:val="false"/>
          <w:color w:val="000000"/>
          <w:sz w:val="28"/>
        </w:rPr>
        <w:t>
      2) өндіріп алуды қолдануға болатын ақша және мүлкі болмаған кезде жалақыны өндіріп алу туралы істердің әлеуметтік маңызы бар санаттары бойынша жүзеге асырылады.</w:t>
      </w:r>
    </w:p>
    <w:bookmarkEnd w:id="651"/>
    <w:bookmarkStart w:name="z970" w:id="652"/>
    <w:p>
      <w:pPr>
        <w:spacing w:after="0"/>
        <w:ind w:left="0"/>
        <w:jc w:val="both"/>
      </w:pPr>
      <w:r>
        <w:rPr>
          <w:rFonts w:ascii="Times New Roman"/>
          <w:b w:val="false"/>
          <w:i w:val="false"/>
          <w:color w:val="000000"/>
          <w:sz w:val="28"/>
        </w:rPr>
        <w:t>
      2. Жеке сот орындаушысының осы баптың 1-тармағында көзделген атқарушылық құжаттар бойынша мәжбүрлеу шараларын қолдануға байланысты қызметіне ақы төлеу мөлшерін уәкілетті орган белгілейді.</w:t>
      </w:r>
    </w:p>
    <w:bookmarkEnd w:id="652"/>
    <w:bookmarkStart w:name="z971" w:id="653"/>
    <w:p>
      <w:pPr>
        <w:spacing w:after="0"/>
        <w:ind w:left="0"/>
        <w:jc w:val="both"/>
      </w:pPr>
      <w:r>
        <w:rPr>
          <w:rFonts w:ascii="Times New Roman"/>
          <w:b w:val="false"/>
          <w:i w:val="false"/>
          <w:color w:val="000000"/>
          <w:sz w:val="28"/>
        </w:rPr>
        <w:t>
      3. Аумақтық органға ұсынылған атқарушылық әрекеттерді жасағаны және өндіріп алынған төлемдер туралы есеп жеке сот орындаушысының қызметіне ақы төлеу үшін негіз болып табылады.</w:t>
      </w:r>
    </w:p>
    <w:bookmarkEnd w:id="653"/>
    <w:bookmarkStart w:name="z972" w:id="654"/>
    <w:p>
      <w:pPr>
        <w:spacing w:after="0"/>
        <w:ind w:left="0"/>
        <w:jc w:val="both"/>
      </w:pPr>
      <w:r>
        <w:rPr>
          <w:rFonts w:ascii="Times New Roman"/>
          <w:b w:val="false"/>
          <w:i w:val="false"/>
          <w:color w:val="000000"/>
          <w:sz w:val="28"/>
        </w:rPr>
        <w:t>
      4. Жеке сот орындаушысының осы баптың 1-тармағында көзделген атқарушылық құжаттар бойынша мәжбүрлеу шараларын қолдануға байланысты қызметіне ақы төлеу тәртібін уәкілетті орган белгілейді.</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117-1-баппен толықтырылды - ҚР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Жеке сот орындаушысының қызметіне ақы төлеу мөлшерін айқындау қағидалары</w:t>
      </w:r>
    </w:p>
    <w:bookmarkStart w:name="z684" w:id="655"/>
    <w:p>
      <w:pPr>
        <w:spacing w:after="0"/>
        <w:ind w:left="0"/>
        <w:jc w:val="both"/>
      </w:pPr>
      <w:r>
        <w:rPr>
          <w:rFonts w:ascii="Times New Roman"/>
          <w:b w:val="false"/>
          <w:i w:val="false"/>
          <w:color w:val="000000"/>
          <w:sz w:val="28"/>
        </w:rPr>
        <w:t>
      1. Жеке сот орындаушысының қызметіне ақы төлеу осы Заңда көзделген жағдайларды қоспағанда, атқарушылық іс жүргізу шеңберінде борышкердің қаражаты есебінен жүргізіледі және он мың айлық есептік көрсеткіштен аспайтын шекті мөлшерін белгілей отырып, істердің санаты мен өндіріп алу сомасына қарай үштен жиырма бес пайызға дейінгі мөлшерде белгіленеді.</w:t>
      </w:r>
    </w:p>
    <w:bookmarkEnd w:id="655"/>
    <w:p>
      <w:pPr>
        <w:spacing w:after="0"/>
        <w:ind w:left="0"/>
        <w:jc w:val="both"/>
      </w:pPr>
      <w:r>
        <w:rPr>
          <w:rFonts w:ascii="Times New Roman"/>
          <w:b w:val="false"/>
          <w:i w:val="false"/>
          <w:color w:val="000000"/>
          <w:sz w:val="28"/>
        </w:rPr>
        <w:t>
      Баламен қарым-қатынас тәртібі туралы атқарушылық құжаттар бойынша жеке сот орындаушысының қызметіне ақы төлеу өндіріп алушыға және борышкерге бірдей үлестермен жүктеледі.</w:t>
      </w:r>
    </w:p>
    <w:p>
      <w:pPr>
        <w:spacing w:after="0"/>
        <w:ind w:left="0"/>
        <w:jc w:val="both"/>
      </w:pPr>
      <w:r>
        <w:rPr>
          <w:rFonts w:ascii="Times New Roman"/>
          <w:b w:val="false"/>
          <w:i w:val="false"/>
          <w:color w:val="000000"/>
          <w:sz w:val="28"/>
        </w:rPr>
        <w:t>
      Талап қоюды қамтамасыз ету туралы атқарушылық құжат бойынша жеке сот орындаушысының қызметіне ақы төлеу қамтамасыз ету шараларын қабылдау туралы өтінішхат берген тараптан өндіріп алынады.</w:t>
      </w:r>
    </w:p>
    <w:p>
      <w:pPr>
        <w:spacing w:after="0"/>
        <w:ind w:left="0"/>
        <w:jc w:val="both"/>
      </w:pPr>
      <w:r>
        <w:rPr>
          <w:rFonts w:ascii="Times New Roman"/>
          <w:b w:val="false"/>
          <w:i w:val="false"/>
          <w:color w:val="000000"/>
          <w:sz w:val="28"/>
        </w:rPr>
        <w:t>
      Талап қоюды қамтамасыз етудің күшін жою туралы атқарушылық құжат бойынша жеке сот орындаушысының қызметіне ақы төлеу қамтамасыз ету шараларын қабылдау туралы өтінішхат мәлімдеген және талап қоюдан бас тартылған тұлғадан өндіріп алынады. Талап қою қанағаттандырылған жағдайда талап қоюды қамтамасыз етудің күшін жою туралы атқарушылық құжат бойынша жеке сот орындаушысының қызметіне ақы төлеу өзіне қатысты қамтамасыз ету шаралары қабылданған тұлғадан өндіріп алынады.</w:t>
      </w:r>
    </w:p>
    <w:p>
      <w:pPr>
        <w:spacing w:after="0"/>
        <w:ind w:left="0"/>
        <w:jc w:val="both"/>
      </w:pPr>
      <w:r>
        <w:rPr>
          <w:rFonts w:ascii="Times New Roman"/>
          <w:b w:val="false"/>
          <w:i w:val="false"/>
          <w:color w:val="000000"/>
          <w:sz w:val="28"/>
        </w:rPr>
        <w:t>
      Мүліктік емес сипаттағы атқарушылық құжаттар бойынша жеке сот орындаушысының қызметіне ақы төлеу айлық есептік көрсеткіштермен белгіленеді.</w:t>
      </w:r>
    </w:p>
    <w:bookmarkStart w:name="z681" w:id="656"/>
    <w:p>
      <w:pPr>
        <w:spacing w:after="0"/>
        <w:ind w:left="0"/>
        <w:jc w:val="both"/>
      </w:pPr>
      <w:r>
        <w:rPr>
          <w:rFonts w:ascii="Times New Roman"/>
          <w:b w:val="false"/>
          <w:i w:val="false"/>
          <w:color w:val="000000"/>
          <w:sz w:val="28"/>
        </w:rPr>
        <w:t>
      2. Жеке сот орындаушысының қызметіне ақы төлеу атқарушылық құжат толық немесе ішінара орындалған жағдайда ғана жүргізіледі. Егер мүліктік сипаттағы атқарушылық құжат ішінара орындалса, онда жеке сот орындаушысына оның қызмет ақысының өндіріп алынған сомаға немесе мүлік құнына пропорционалды бір бөлігі ғана төленеді.</w:t>
      </w:r>
    </w:p>
    <w:bookmarkEnd w:id="656"/>
    <w:p>
      <w:pPr>
        <w:spacing w:after="0"/>
        <w:ind w:left="0"/>
        <w:jc w:val="both"/>
      </w:pPr>
      <w:r>
        <w:rPr>
          <w:rFonts w:ascii="Times New Roman"/>
          <w:b w:val="false"/>
          <w:i w:val="false"/>
          <w:color w:val="000000"/>
          <w:sz w:val="28"/>
        </w:rPr>
        <w:t>
      Жеке сот орындаушысының қызметіне ақы төлеу атқарушылық құжаттың борышкері оны мәжбүрлеп орындатуға бергенге дейін орындаған жағдайда өндіріп алынбайды.</w:t>
      </w:r>
    </w:p>
    <w:bookmarkStart w:name="z682" w:id="657"/>
    <w:p>
      <w:pPr>
        <w:spacing w:after="0"/>
        <w:ind w:left="0"/>
        <w:jc w:val="both"/>
      </w:pPr>
      <w:r>
        <w:rPr>
          <w:rFonts w:ascii="Times New Roman"/>
          <w:b w:val="false"/>
          <w:i w:val="false"/>
          <w:color w:val="000000"/>
          <w:sz w:val="28"/>
        </w:rPr>
        <w:t>
      3. Жеке сот орындаушысы өзінің көрсеткен қызметтерінің ақысы үшін сомаларды осы бапта көзделген және уәкілетті орган белгілейтін мөлшерде ғана өндіріп алуға құқылы. Жеке сот орындаушысына өзінің қызмет ақысы сомаларының белгіленген мөлшерін өзгертуге тыйым салынады.</w:t>
      </w:r>
    </w:p>
    <w:bookmarkEnd w:id="657"/>
    <w:bookmarkStart w:name="z685" w:id="658"/>
    <w:p>
      <w:pPr>
        <w:spacing w:after="0"/>
        <w:ind w:left="0"/>
        <w:jc w:val="both"/>
      </w:pPr>
      <w:r>
        <w:rPr>
          <w:rFonts w:ascii="Times New Roman"/>
          <w:b w:val="false"/>
          <w:i w:val="false"/>
          <w:color w:val="000000"/>
          <w:sz w:val="28"/>
        </w:rPr>
        <w:t>
      4. Жеке сот орындаушысының қызметіне ақы төлеу мөлшерін уәкілетті орган бекітеді.</w:t>
      </w:r>
    </w:p>
    <w:bookmarkEnd w:id="658"/>
    <w:bookmarkStart w:name="z686" w:id="659"/>
    <w:p>
      <w:pPr>
        <w:spacing w:after="0"/>
        <w:ind w:left="0"/>
        <w:jc w:val="both"/>
      </w:pPr>
      <w:r>
        <w:rPr>
          <w:rFonts w:ascii="Times New Roman"/>
          <w:b w:val="false"/>
          <w:i w:val="false"/>
          <w:color w:val="000000"/>
          <w:sz w:val="28"/>
        </w:rPr>
        <w:t>
      5. Өндіріп алушы жеке және заңды тұлғалар үшін Қазақстан Республикасының заңнамасында көзделген жеңілдіктер осы тұлғаларға атқарушылық іс-әрекеттер жасалған кезде қолданылады.</w:t>
      </w:r>
    </w:p>
    <w:bookmarkEnd w:id="659"/>
    <w:bookmarkStart w:name="z1188" w:id="660"/>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9-бабы</w:t>
      </w:r>
      <w:r>
        <w:rPr>
          <w:rFonts w:ascii="Times New Roman"/>
          <w:b w:val="false"/>
          <w:i w:val="false"/>
          <w:color w:val="000000"/>
          <w:sz w:val="28"/>
        </w:rPr>
        <w:t xml:space="preserve"> 1-тармағының 9) және 10) тармақшаларында көзделген атқарушылық құжаттардың негiзiнде қозғалған атқарушылық iс жүргiзулер бойынша жеке сот орындаушысының қызметiне ақы алынбайды.</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119-бап. Жеке сот орындаушысының шығыстарына аванс беру</w:t>
      </w:r>
    </w:p>
    <w:bookmarkStart w:name="z690" w:id="661"/>
    <w:p>
      <w:pPr>
        <w:spacing w:after="0"/>
        <w:ind w:left="0"/>
        <w:jc w:val="both"/>
      </w:pPr>
      <w:r>
        <w:rPr>
          <w:rFonts w:ascii="Times New Roman"/>
          <w:b w:val="false"/>
          <w:i w:val="false"/>
          <w:color w:val="000000"/>
          <w:sz w:val="28"/>
        </w:rPr>
        <w:t>
      1. Атқарушылық іс жүргізу қозғалғанға дейін өндіріп алушы жеке сот орындаушысының нұсқауы бойынша өндіріп алушылардың пайдасына өндіріп алынған сомаларды сақтауға арналған ағымдағы шотқа атқарушылық әрекеттерді жүзеге асыру үшін қажетті соманы енгізуге міндетті. Атқарушылық іс жүргізу қозғалған кезде жеке сот орындаушысы өндіріп алушы үшін осы соманы енгізудің кешірек мерзімін тағайындай алады.</w:t>
      </w:r>
    </w:p>
    <w:bookmarkEnd w:id="661"/>
    <w:p>
      <w:pPr>
        <w:spacing w:after="0"/>
        <w:ind w:left="0"/>
        <w:jc w:val="both"/>
      </w:pPr>
      <w:r>
        <w:rPr>
          <w:rFonts w:ascii="Times New Roman"/>
          <w:b w:val="false"/>
          <w:i w:val="false"/>
          <w:color w:val="000000"/>
          <w:sz w:val="28"/>
        </w:rPr>
        <w:t>
      Егер жеке сот орындаушысы атқарушылық іс жүргізуді қозғаған болса және атқарушылық әрекеттерді жүзеге асыру үшін қажетті соманы алдын ала енгізу үшін кешірек мерзімді белгілесе, онда оны белгіленген мерзімде енгізбеген жағдайда ол атқарушылық іс жүргізуді тоқтата тұруына болады.</w:t>
      </w:r>
    </w:p>
    <w:p>
      <w:pPr>
        <w:spacing w:after="0"/>
        <w:ind w:left="0"/>
        <w:jc w:val="both"/>
      </w:pPr>
      <w:r>
        <w:rPr>
          <w:rFonts w:ascii="Times New Roman"/>
          <w:b w:val="false"/>
          <w:i w:val="false"/>
          <w:color w:val="000000"/>
          <w:sz w:val="28"/>
        </w:rPr>
        <w:t>
      Егер атқарушылық іс жүргізу барысында өндіріп алушылардың пайдасына өндіріп алынған сомаларды сақтауға арналған ағымдағы шотқа енгізілген қаражат атқарушылық әрекеттерді одан әрі жүргізу үшін жеткіліксіз болып шықса, онда өндіріп алушы жеке сот орындаушысының нұсқауы бойынша көрсетілген ағымдағы шотқа қосымша соманы енгізуге міндетті.</w:t>
      </w:r>
    </w:p>
    <w:bookmarkStart w:name="z691" w:id="662"/>
    <w:p>
      <w:pPr>
        <w:spacing w:after="0"/>
        <w:ind w:left="0"/>
        <w:jc w:val="both"/>
      </w:pPr>
      <w:r>
        <w:rPr>
          <w:rFonts w:ascii="Times New Roman"/>
          <w:b w:val="false"/>
          <w:i w:val="false"/>
          <w:color w:val="000000"/>
          <w:sz w:val="28"/>
        </w:rPr>
        <w:t>
      2. Атқарушылық әрекеттерді жүзеге асыру үшін қажетті аванстық соманы енгізуден мына өндіріп алушылар:</w:t>
      </w:r>
    </w:p>
    <w:bookmarkEnd w:id="662"/>
    <w:bookmarkStart w:name="z692" w:id="663"/>
    <w:p>
      <w:pPr>
        <w:spacing w:after="0"/>
        <w:ind w:left="0"/>
        <w:jc w:val="both"/>
      </w:pPr>
      <w:r>
        <w:rPr>
          <w:rFonts w:ascii="Times New Roman"/>
          <w:b w:val="false"/>
          <w:i w:val="false"/>
          <w:color w:val="000000"/>
          <w:sz w:val="28"/>
        </w:rPr>
        <w:t>
      1) іс бойынша адамға заң көмегі тегін берілген немесе ол "Салық және бюджетке төленетін басқа да міндетті төлемдер туралы" Қазақстан Республикасының кодексіне (Салық кодексі) сәйкес мемлекеттік баж төлеуден босатылған, сот шешімі негізінде берілген атқарушылық құжатты орындауға өкілдік берілген жеке адамдар;</w:t>
      </w:r>
    </w:p>
    <w:bookmarkEnd w:id="663"/>
    <w:bookmarkStart w:name="z693" w:id="664"/>
    <w:p>
      <w:pPr>
        <w:spacing w:after="0"/>
        <w:ind w:left="0"/>
        <w:jc w:val="both"/>
      </w:pPr>
      <w:r>
        <w:rPr>
          <w:rFonts w:ascii="Times New Roman"/>
          <w:b w:val="false"/>
          <w:i w:val="false"/>
          <w:color w:val="000000"/>
          <w:sz w:val="28"/>
        </w:rPr>
        <w:t>
      2) қылмыстық құқық бұзушылықпен келтірілген зиянды өтеу туралы талап қанағаттандырылған, қылмыстық сот ісін жүргізуде шығарылған шешім бойынша берілген атқарушылық құжатын орындау үшін ұсынған жеке тұлғалар;</w:t>
      </w:r>
    </w:p>
    <w:bookmarkEnd w:id="664"/>
    <w:bookmarkStart w:name="z687" w:id="665"/>
    <w:p>
      <w:pPr>
        <w:spacing w:after="0"/>
        <w:ind w:left="0"/>
        <w:jc w:val="both"/>
      </w:pPr>
      <w:r>
        <w:rPr>
          <w:rFonts w:ascii="Times New Roman"/>
          <w:b w:val="false"/>
          <w:i w:val="false"/>
          <w:color w:val="000000"/>
          <w:sz w:val="28"/>
        </w:rPr>
        <w:t>
      2-1) мемлекет пайдасына өндіріп алу бойынша мемлекеттік органдар;</w:t>
      </w:r>
    </w:p>
    <w:bookmarkEnd w:id="665"/>
    <w:bookmarkStart w:name="z694" w:id="666"/>
    <w:p>
      <w:pPr>
        <w:spacing w:after="0"/>
        <w:ind w:left="0"/>
        <w:jc w:val="both"/>
      </w:pPr>
      <w:r>
        <w:rPr>
          <w:rFonts w:ascii="Times New Roman"/>
          <w:b w:val="false"/>
          <w:i w:val="false"/>
          <w:color w:val="000000"/>
          <w:sz w:val="28"/>
        </w:rPr>
        <w:t>
      3) алименттерді өндіріп алу туралы сот актілері негізінде берілген атқарушылық құжаттар бойынша босатылады.</w:t>
      </w:r>
    </w:p>
    <w:bookmarkEnd w:id="666"/>
    <w:bookmarkStart w:name="z695" w:id="667"/>
    <w:p>
      <w:pPr>
        <w:spacing w:after="0"/>
        <w:ind w:left="0"/>
        <w:jc w:val="both"/>
      </w:pPr>
      <w:r>
        <w:rPr>
          <w:rFonts w:ascii="Times New Roman"/>
          <w:b w:val="false"/>
          <w:i w:val="false"/>
          <w:color w:val="000000"/>
          <w:sz w:val="28"/>
        </w:rPr>
        <w:t>
      3. Жеке сот орындаушысы атқарушылық әрекеттерді жүзеге асыру үшін алдын ала енгізілген соманы, егер ол борышкерден өндіріп алынған болса, өндіріп алушыға қайтарады.</w:t>
      </w:r>
    </w:p>
    <w:bookmarkEnd w:id="667"/>
    <w:bookmarkStart w:name="z688" w:id="668"/>
    <w:p>
      <w:pPr>
        <w:spacing w:after="0"/>
        <w:ind w:left="0"/>
        <w:jc w:val="both"/>
      </w:pPr>
      <w:r>
        <w:rPr>
          <w:rFonts w:ascii="Times New Roman"/>
          <w:b w:val="false"/>
          <w:i w:val="false"/>
          <w:color w:val="000000"/>
          <w:sz w:val="28"/>
        </w:rPr>
        <w:t>
      4. Осы бапта көзделген аванс беру шарттары осы Заңның 37-бабының 4-тармағына сәйкес жеке сот орындаушысы мен өндіріп алушы арасында жасалатын келісім (шарт) негізінде реттеледі.</w:t>
      </w:r>
    </w:p>
    <w:bookmarkEnd w:id="668"/>
    <w:p>
      <w:pPr>
        <w:spacing w:after="0"/>
        <w:ind w:left="0"/>
        <w:jc w:val="both"/>
      </w:pPr>
      <w:r>
        <w:rPr>
          <w:rFonts w:ascii="Times New Roman"/>
          <w:b w:val="false"/>
          <w:i w:val="false"/>
          <w:color w:val="000000"/>
          <w:sz w:val="28"/>
        </w:rPr>
        <w:t>
      Аванстық жарнаның мөлшері он бес айлық есептік көрсеткіштен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120-бап. Жеке сот орындаушысының қызметіне ақы төлеу сомасын борышкерден өндіріп алу тәртібі</w:t>
      </w:r>
    </w:p>
    <w:bookmarkStart w:name="z697" w:id="669"/>
    <w:p>
      <w:pPr>
        <w:spacing w:after="0"/>
        <w:ind w:left="0"/>
        <w:jc w:val="both"/>
      </w:pPr>
      <w:r>
        <w:rPr>
          <w:rFonts w:ascii="Times New Roman"/>
          <w:b w:val="false"/>
          <w:i w:val="false"/>
          <w:color w:val="000000"/>
          <w:sz w:val="28"/>
        </w:rPr>
        <w:t>
      1. Егер орындау барысында жеке сот орындаушысының қызметіне ақы төлеу жүргізілмесе, орындау жөніндегі шығыстар, өндіріп алушы енгізген аванстық жарналар өтелмесе, жеке сот орындаушысы осы Заңның 9-бабы 1-тармағының 9) және 10) тармақшаларында көрсетілген қаулыларды шығарып, оны борышкерге жібереді.</w:t>
      </w:r>
    </w:p>
    <w:bookmarkEnd w:id="669"/>
    <w:p>
      <w:pPr>
        <w:spacing w:after="0"/>
        <w:ind w:left="0"/>
        <w:jc w:val="both"/>
      </w:pPr>
      <w:r>
        <w:rPr>
          <w:rFonts w:ascii="Times New Roman"/>
          <w:b w:val="false"/>
          <w:i w:val="false"/>
          <w:color w:val="000000"/>
          <w:sz w:val="28"/>
        </w:rPr>
        <w:t>
      Жеке сот орындаушысының қызметіне ақы төлеу сомаларын бекіту не атқарушылық әрекеттерді жасаған кезде жұмсалған шығыстарды өтеу туралы қаулыны, оның қызметін тоқтату жағдайларын қоспағанда, осы қаулыны шығарған жеке сот орындаушысы орындайды.</w:t>
      </w:r>
    </w:p>
    <w:bookmarkStart w:name="z698" w:id="670"/>
    <w:p>
      <w:pPr>
        <w:spacing w:after="0"/>
        <w:ind w:left="0"/>
        <w:jc w:val="both"/>
      </w:pPr>
      <w:r>
        <w:rPr>
          <w:rFonts w:ascii="Times New Roman"/>
          <w:b w:val="false"/>
          <w:i w:val="false"/>
          <w:color w:val="000000"/>
          <w:sz w:val="28"/>
        </w:rPr>
        <w:t>
      2. Егер атқарушылық құжат ол мәжбүрлеп орындатуға ұсынылғаннан кейін орындалса, оны орындау борышкерді орындау жөніндегі нақты келтірілген шығыстарды төлеуден және жеке сот орындаушысының қызметіне ақы төлеуден босатпайды.</w:t>
      </w:r>
    </w:p>
    <w:bookmarkEnd w:id="670"/>
    <w:bookmarkStart w:name="z699" w:id="671"/>
    <w:p>
      <w:pPr>
        <w:spacing w:after="0"/>
        <w:ind w:left="0"/>
        <w:jc w:val="both"/>
      </w:pPr>
      <w:r>
        <w:rPr>
          <w:rFonts w:ascii="Times New Roman"/>
          <w:b w:val="false"/>
          <w:i w:val="false"/>
          <w:color w:val="000000"/>
          <w:sz w:val="28"/>
        </w:rPr>
        <w:t>
      3. Борышкердің атқарушылық құжатты жеке сот орындаушысының қатысынсыз орындауы оны орындау жөніндегі нақты келтірілген шығыстарды төлеуден және жеке сот орындаушысының қызметіне ақы төлеуден босатпайды.</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өзгерісnth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Жеке сот орындаушысының қызметіне ақы төлеу сомасын қайтару</w:t>
      </w:r>
    </w:p>
    <w:bookmarkStart w:name="z701" w:id="672"/>
    <w:p>
      <w:pPr>
        <w:spacing w:after="0"/>
        <w:ind w:left="0"/>
        <w:jc w:val="both"/>
      </w:pPr>
      <w:r>
        <w:rPr>
          <w:rFonts w:ascii="Times New Roman"/>
          <w:b w:val="false"/>
          <w:i w:val="false"/>
          <w:color w:val="000000"/>
          <w:sz w:val="28"/>
        </w:rPr>
        <w:t>
      Жеке сот орындаушысының өндіріп алу немесе қызметіне ақы төлеу мөлшерін айқындау кезіндегі әрекеттерін сот заңсыз деп таныған жағдайда жеке сот орындаушысы сот актісі заңды күшіне енген күннен бастап он күн ішінде негізсіз алынған соманы өндіріп алынған немесе төлеген адамға қайтарады.</w:t>
      </w:r>
    </w:p>
    <w:bookmarkEnd w:id="672"/>
    <w:bookmarkStart w:name="z702" w:id="673"/>
    <w:p>
      <w:pPr>
        <w:spacing w:after="0"/>
        <w:ind w:left="0"/>
        <w:jc w:val="left"/>
      </w:pPr>
      <w:r>
        <w:rPr>
          <w:rFonts w:ascii="Times New Roman"/>
          <w:b/>
          <w:i w:val="false"/>
          <w:color w:val="000000"/>
        </w:rPr>
        <w:t xml:space="preserve"> 3-параграф. Аумақтық органның қолма-қол ақшаны бақылау шоты</w:t>
      </w:r>
      <w:r>
        <w:br/>
      </w:r>
      <w:r>
        <w:rPr>
          <w:rFonts w:ascii="Times New Roman"/>
          <w:b/>
          <w:i w:val="false"/>
          <w:color w:val="000000"/>
        </w:rPr>
        <w:t>және жеке сот орындаушысының ағымдағы шоты</w:t>
      </w:r>
    </w:p>
    <w:bookmarkEnd w:id="673"/>
    <w:p>
      <w:pPr>
        <w:spacing w:after="0"/>
        <w:ind w:left="0"/>
        <w:jc w:val="both"/>
      </w:pPr>
      <w:r>
        <w:rPr>
          <w:rFonts w:ascii="Times New Roman"/>
          <w:b/>
          <w:i w:val="false"/>
          <w:color w:val="000000"/>
          <w:sz w:val="28"/>
        </w:rPr>
        <w:t>122-бап. Аумақтық органның қолма-қол ақшаны бақылау шоты және жеке сот орындаушысының ағымдағы шоты</w:t>
      </w:r>
    </w:p>
    <w:bookmarkStart w:name="z704" w:id="674"/>
    <w:p>
      <w:pPr>
        <w:spacing w:after="0"/>
        <w:ind w:left="0"/>
        <w:jc w:val="both"/>
      </w:pPr>
      <w:r>
        <w:rPr>
          <w:rFonts w:ascii="Times New Roman"/>
          <w:b w:val="false"/>
          <w:i w:val="false"/>
          <w:color w:val="000000"/>
          <w:sz w:val="28"/>
        </w:rPr>
        <w:t>
      1. Өндіріп алушылардың пайдасына өндіріп алынған сомаларды және мүдделі тұлғаларға арналған басқа да сомаларды, оның ішінде орындау бойынша шығыстарды өтеу жөніндегі аванстық сомаларды уақытша сақтау үшін:</w:t>
      </w:r>
    </w:p>
    <w:bookmarkEnd w:id="674"/>
    <w:p>
      <w:pPr>
        <w:spacing w:after="0"/>
        <w:ind w:left="0"/>
        <w:jc w:val="both"/>
      </w:pPr>
      <w:r>
        <w:rPr>
          <w:rFonts w:ascii="Times New Roman"/>
          <w:b w:val="false"/>
          <w:i w:val="false"/>
          <w:color w:val="000000"/>
          <w:sz w:val="28"/>
        </w:rPr>
        <w:t>
      1) аумақтық орган бюджеттің атқарылуы жөніндегі орталық уәкілетті органда ақшаны ұлттық және шетелдік валюталарда уақытша орналастыратын қолма-қол ақшаны бақылау шоттарын ашады;</w:t>
      </w:r>
    </w:p>
    <w:p>
      <w:pPr>
        <w:spacing w:after="0"/>
        <w:ind w:left="0"/>
        <w:jc w:val="both"/>
      </w:pPr>
      <w:r>
        <w:rPr>
          <w:rFonts w:ascii="Times New Roman"/>
          <w:b w:val="false"/>
          <w:i w:val="false"/>
          <w:color w:val="000000"/>
          <w:sz w:val="28"/>
        </w:rPr>
        <w:t>
      2) жеке сот орындаушысының ұлттық және қажет болған кезде шетелдік валютадағы тиісті ағымдағы шоттары болуға тиіс.</w:t>
      </w:r>
    </w:p>
    <w:bookmarkStart w:name="z1189" w:id="675"/>
    <w:p>
      <w:pPr>
        <w:spacing w:after="0"/>
        <w:ind w:left="0"/>
        <w:jc w:val="both"/>
      </w:pPr>
      <w:r>
        <w:rPr>
          <w:rFonts w:ascii="Times New Roman"/>
          <w:b w:val="false"/>
          <w:i w:val="false"/>
          <w:color w:val="000000"/>
          <w:sz w:val="28"/>
        </w:rPr>
        <w:t>
      2. Қолма-қол ақшаны бақылау шоттарындағы және өндіріп алушылардың пайдасына өндіріп алынған сомаларды сақтауға арналған ағымдағы шоттағы ақша аумақтық органның қаражаты және жеке сот орындаушысының кірісі болып табылмайды. Жеке сот орындаушысы қайтыс болған жағдайда, көрсетілген ағымдағы шоттағы ақша мұрагерлік массаға енгізілмейді.</w:t>
      </w:r>
    </w:p>
    <w:bookmarkEnd w:id="675"/>
    <w:bookmarkStart w:name="z1190" w:id="676"/>
    <w:p>
      <w:pPr>
        <w:spacing w:after="0"/>
        <w:ind w:left="0"/>
        <w:jc w:val="both"/>
      </w:pPr>
      <w:r>
        <w:rPr>
          <w:rFonts w:ascii="Times New Roman"/>
          <w:b w:val="false"/>
          <w:i w:val="false"/>
          <w:color w:val="000000"/>
          <w:sz w:val="28"/>
        </w:rPr>
        <w:t>
      3. Жеке сот орындаушысы банкте немесе банк операцияларының жекелеген түрлерін жүзеге асыратын ұйымда мынадай ағымдағы шоттарды:</w:t>
      </w:r>
    </w:p>
    <w:bookmarkEnd w:id="676"/>
    <w:p>
      <w:pPr>
        <w:spacing w:after="0"/>
        <w:ind w:left="0"/>
        <w:jc w:val="both"/>
      </w:pPr>
      <w:r>
        <w:rPr>
          <w:rFonts w:ascii="Times New Roman"/>
          <w:b w:val="false"/>
          <w:i w:val="false"/>
          <w:color w:val="000000"/>
          <w:sz w:val="28"/>
        </w:rPr>
        <w:t>
      1) өндіріп алушылардың пайдасына өндіріп алынған сомаларды сақтау үшін;</w:t>
      </w:r>
    </w:p>
    <w:p>
      <w:pPr>
        <w:spacing w:after="0"/>
        <w:ind w:left="0"/>
        <w:jc w:val="both"/>
      </w:pPr>
      <w:r>
        <w:rPr>
          <w:rFonts w:ascii="Times New Roman"/>
          <w:b w:val="false"/>
          <w:i w:val="false"/>
          <w:color w:val="000000"/>
          <w:sz w:val="28"/>
        </w:rPr>
        <w:t>
      2) өз қызметіне ақы төлеуді есепке алу, кеңсені күтіп-ұстау, кеңсе қызметкерлеріне жалақы төлеу және өндіріп алушылардың пайдасына өндіріп алынған сомаларды сақтауға арналған ағымдағы шот қамтымайтын басқа да операциялар бойынша есеп-қисаптарды жүргізу үшін ашады.</w:t>
      </w:r>
    </w:p>
    <w:p>
      <w:pPr>
        <w:spacing w:after="0"/>
        <w:ind w:left="0"/>
        <w:jc w:val="both"/>
      </w:pPr>
      <w:r>
        <w:rPr>
          <w:rFonts w:ascii="Times New Roman"/>
          <w:b w:val="false"/>
          <w:i w:val="false"/>
          <w:color w:val="000000"/>
          <w:sz w:val="28"/>
        </w:rPr>
        <w:t>
      Бұл ретте жеке сот орындаушысы банкте немесе банк операцияларының жекелеген түрлерін жүзеге асыратын ұйымда тиісті валютада, өндіріп алушылардың пайдасына өндіріп алынған сомаларды сақтауға арналған бір ғана ағымдағы шот ашады.</w:t>
      </w:r>
    </w:p>
    <w:p>
      <w:pPr>
        <w:spacing w:after="0"/>
        <w:ind w:left="0"/>
        <w:jc w:val="both"/>
      </w:pPr>
      <w:r>
        <w:rPr>
          <w:rFonts w:ascii="Times New Roman"/>
          <w:b w:val="false"/>
          <w:i w:val="false"/>
          <w:color w:val="000000"/>
          <w:sz w:val="28"/>
        </w:rPr>
        <w:t>
      Осы шот бойынша операциялар тек қана қолма-қол ақшасыз нысанда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 жаңа редакцияда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Қолма-қол ақшаны уақытша орналастыратын бақылау шоттарында және ағымдағы шотта сомаларды есепке алу</w:t>
      </w:r>
    </w:p>
    <w:bookmarkStart w:name="z711" w:id="677"/>
    <w:p>
      <w:pPr>
        <w:spacing w:after="0"/>
        <w:ind w:left="0"/>
        <w:jc w:val="both"/>
      </w:pPr>
      <w:r>
        <w:rPr>
          <w:rFonts w:ascii="Times New Roman"/>
          <w:b w:val="false"/>
          <w:i w:val="false"/>
          <w:color w:val="000000"/>
          <w:sz w:val="28"/>
        </w:rPr>
        <w:t>
      1. Аумақтық орган қолма-қол ақшаны уақытша орналастыратын бақылау шоттарындағы ұлттық және шетелдік валютадағы сомаларды есепке алуды Қазақстан Республикасының бюджет заңнамасына сәйкес жүзеге асырады.</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33" w:id="678"/>
    <w:p>
      <w:pPr>
        <w:spacing w:after="0"/>
        <w:ind w:left="0"/>
        <w:jc w:val="both"/>
      </w:pPr>
      <w:r>
        <w:rPr>
          <w:rFonts w:ascii="Times New Roman"/>
          <w:b w:val="false"/>
          <w:i w:val="false"/>
          <w:color w:val="000000"/>
          <w:sz w:val="28"/>
        </w:rPr>
        <w:t>
      3. Борышкерлерден өндіріп алынған талап етілмеген ақша және мүдделі тұлғаларға арналған, оның ішінде шығыстарды өтеу жөніндегі, аумақтық органның қолма-қол ақшаны бақылау шотында, жеке сот орындаушысының өндіріп алушылардың пайдасына өндіріп алынған сомаларды сақтауға арналған ағымдағы шотында сақталатын басқа да сомалар көрсетілген шоттарға аударылған кезден бастап бес жыл өткен соң аумақтық органның не жеке сот орындаушысының ұсынуы бойынша сот актісінің негізінде бюджетке аударылады.</w:t>
      </w:r>
    </w:p>
    <w:bookmarkEnd w:id="678"/>
    <w:bookmarkStart w:name="z1191" w:id="679"/>
    <w:p>
      <w:pPr>
        <w:spacing w:after="0"/>
        <w:ind w:left="0"/>
        <w:jc w:val="both"/>
      </w:pPr>
      <w:r>
        <w:rPr>
          <w:rFonts w:ascii="Times New Roman"/>
          <w:b w:val="false"/>
          <w:i w:val="false"/>
          <w:color w:val="000000"/>
          <w:sz w:val="28"/>
        </w:rPr>
        <w:t>
      4. Лицензиясының қолданысы тоқтатыла тұрған немесе тоқтатылған не лицензиясынан айырылған, сондай-ақ Республикалық палата мүшелігінен шығарылған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Қазақстан Республикасының Ұлттық Банкімен келісу бойынша уәкілетті орган белгілеген тәртіппен және нысан бойынша уәкілетті органның өкімі негізінде жүзеге асырылады.</w:t>
      </w:r>
    </w:p>
    <w:bookmarkEnd w:id="679"/>
    <w:bookmarkStart w:name="z1192" w:id="680"/>
    <w:p>
      <w:pPr>
        <w:spacing w:after="0"/>
        <w:ind w:left="0"/>
        <w:jc w:val="both"/>
      </w:pPr>
      <w:r>
        <w:rPr>
          <w:rFonts w:ascii="Times New Roman"/>
          <w:b w:val="false"/>
          <w:i w:val="false"/>
          <w:color w:val="000000"/>
          <w:sz w:val="28"/>
        </w:rPr>
        <w:t>
      5. Уәкілетті орган немесе оның аумақтық органдары осы баптың 4-тармағында көрсетілген өкімді екінші деңгейдегі банктерге немесе банк операцияларының жекелеген түрлерін жүзеге асыратын ұйымдарға қағаз жеткізгіште немесе атқарушылық іс жүргізудің мемлекеттік автоматтандырылған ақпараттық жүйесі арқылы электрондық нысанда жібереді. Мұндай өкімді екінші деңгейдегі банктер мен банк операцияларының жекелеген түрлерін жүзеге асыратын ұйымдар міндетті түрде орындауға тиіс.</w:t>
      </w:r>
    </w:p>
    <w:bookmarkEnd w:id="680"/>
    <w:p>
      <w:pPr>
        <w:spacing w:after="0"/>
        <w:ind w:left="0"/>
        <w:jc w:val="both"/>
      </w:pPr>
      <w:r>
        <w:rPr>
          <w:rFonts w:ascii="Times New Roman"/>
          <w:b w:val="false"/>
          <w:i w:val="false"/>
          <w:color w:val="000000"/>
          <w:sz w:val="28"/>
        </w:rPr>
        <w:t>
      Уәкілетті органның немесе оның аумақтық органдарының жеке сот орындаушысының өндіріп алушылардың пайдасына өндіріп алынған сомаларды уақытша сақтауға арналған ағымдағы шоты бойынша шығыс операцияларын тоқтата тұру туралы өкімінің күшін осы өкімді шығарған орган жояды.</w:t>
      </w:r>
    </w:p>
    <w:bookmarkStart w:name="z1193" w:id="681"/>
    <w:p>
      <w:pPr>
        <w:spacing w:after="0"/>
        <w:ind w:left="0"/>
        <w:jc w:val="both"/>
      </w:pPr>
      <w:r>
        <w:rPr>
          <w:rFonts w:ascii="Times New Roman"/>
          <w:b w:val="false"/>
          <w:i w:val="false"/>
          <w:color w:val="000000"/>
          <w:sz w:val="28"/>
        </w:rPr>
        <w:t>
      6. Осы Заңға сәйкес атқарушылық іс жүргізу берілген жеке сот орындаушысы ақшаны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уақытша сақтауға арналған ағымдағы шотынан өзінің өндіріп алушылардың пайдасына өндіріп алынған сомаларды сақтауға арналған ағымдағы шотына аударуды жүзеге асыру үшін банкке не банк операцияларының жекелеген түрлерін жүзеге асыратын ұйымға мынадай құжаттарды ұсынады:</w:t>
      </w:r>
    </w:p>
    <w:bookmarkEnd w:id="681"/>
    <w:p>
      <w:pPr>
        <w:spacing w:after="0"/>
        <w:ind w:left="0"/>
        <w:jc w:val="both"/>
      </w:pPr>
      <w:r>
        <w:rPr>
          <w:rFonts w:ascii="Times New Roman"/>
          <w:b w:val="false"/>
          <w:i w:val="false"/>
          <w:color w:val="000000"/>
          <w:sz w:val="28"/>
        </w:rPr>
        <w:t>
      1) уәкілетті органның жеке сот орындаушысының лицензиясының қолданысын тоқтата тұру немесе тоқтату не одан айыру туралы шешімі;</w:t>
      </w:r>
    </w:p>
    <w:p>
      <w:pPr>
        <w:spacing w:after="0"/>
        <w:ind w:left="0"/>
        <w:jc w:val="both"/>
      </w:pPr>
      <w:r>
        <w:rPr>
          <w:rFonts w:ascii="Times New Roman"/>
          <w:b w:val="false"/>
          <w:i w:val="false"/>
          <w:color w:val="000000"/>
          <w:sz w:val="28"/>
        </w:rPr>
        <w:t>
      2) жеке сот орындаушыларының өңірлік палатасының атқарушылық іс жүргізулерді басқа жеке сот орындаушысына беру туралы, жеке сот орындаушысының тегін, атын, әкесінің атын (егер ол жеке басты куәландыратын құжатта көрсетілсе) және жеке сәйкестендіру нөмірін, сондай-ақ оның лицензиясының нөмірін қамтитын шешімі;</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ресімделген және берілген төлем құжаты.</w:t>
      </w:r>
    </w:p>
    <w:p>
      <w:pPr>
        <w:spacing w:after="0"/>
        <w:ind w:left="0"/>
        <w:jc w:val="both"/>
      </w:pPr>
      <w:r>
        <w:rPr>
          <w:rFonts w:ascii="Times New Roman"/>
          <w:b w:val="false"/>
          <w:i w:val="false"/>
          <w:color w:val="000000"/>
          <w:sz w:val="28"/>
        </w:rPr>
        <w:t>
      Банк не банк операцияларының жекелеген түрлерін жүзеге асыратын ұйым уәкілетті орган немесе оның аумақтық органы шығыс операцияларын тоқтата тұру туралы өкімді (ол болған кезде) кері қайтарып алғаннан кейін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шотынан атқарушылық іс жүргізу берілген жеке сот орындаушысының өндіріп алушылардың пайдасына өндіріп алынған сомаларды сақтауға арналған ағымдағы шотына ақша аударуды жүзеге асырады және ағымдағы шотты жабады.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3" w:id="682"/>
    <w:p>
      <w:pPr>
        <w:spacing w:after="0"/>
        <w:ind w:left="0"/>
        <w:jc w:val="left"/>
      </w:pPr>
      <w:r>
        <w:rPr>
          <w:rFonts w:ascii="Times New Roman"/>
          <w:b/>
          <w:i w:val="false"/>
          <w:color w:val="000000"/>
        </w:rPr>
        <w:t xml:space="preserve"> 13-тарау. Атқарушылық санкциясы. Қазақстан Республикасының</w:t>
      </w:r>
      <w:r>
        <w:br/>
      </w:r>
      <w:r>
        <w:rPr>
          <w:rFonts w:ascii="Times New Roman"/>
          <w:b/>
          <w:i w:val="false"/>
          <w:color w:val="000000"/>
        </w:rPr>
        <w:t>атқарушылық іс жүргізу және сот орындаушыларының мәртебесі</w:t>
      </w:r>
      <w:r>
        <w:br/>
      </w:r>
      <w:r>
        <w:rPr>
          <w:rFonts w:ascii="Times New Roman"/>
          <w:b/>
          <w:i w:val="false"/>
          <w:color w:val="000000"/>
        </w:rPr>
        <w:t>туралы заңнамасын бұзғаны үшін жауаптылық</w:t>
      </w:r>
    </w:p>
    <w:bookmarkEnd w:id="682"/>
    <w:p>
      <w:pPr>
        <w:spacing w:after="0"/>
        <w:ind w:left="0"/>
        <w:jc w:val="both"/>
      </w:pPr>
      <w:r>
        <w:rPr>
          <w:rFonts w:ascii="Times New Roman"/>
          <w:b w:val="false"/>
          <w:i w:val="false"/>
          <w:color w:val="ff0000"/>
          <w:sz w:val="28"/>
        </w:rPr>
        <w:t xml:space="preserve">
      Ескерту. 13-тараудың тақырыбы жаңа редакцияда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124-бап. Атқарушылық санкциясы</w:t>
      </w:r>
    </w:p>
    <w:bookmarkStart w:name="z715" w:id="683"/>
    <w:p>
      <w:pPr>
        <w:spacing w:after="0"/>
        <w:ind w:left="0"/>
        <w:jc w:val="both"/>
      </w:pPr>
      <w:r>
        <w:rPr>
          <w:rFonts w:ascii="Times New Roman"/>
          <w:b w:val="false"/>
          <w:i w:val="false"/>
          <w:color w:val="000000"/>
          <w:sz w:val="28"/>
        </w:rPr>
        <w:t>
      1. Мемлекеттік сот орындаушысы атқарушылық құжат толық орындалғаннан кейiн борышкерге өндіріп алынған соманың немесе мүлiк құнының он пайызы мөлшерiнде немесе мүлiктiк емес сипаттағы атқарушылық құжаттар бойынша жеке адамдардан он айлық есептiк көрсеткiш мөлшерiнде және заңды тұлғалардан жиырма айлық есептiк көрсеткiш мөлшерiнде мемлекет кірісіне атқарушылық санкциясын ерікті түрде төлеуді ұсынады.</w:t>
      </w:r>
    </w:p>
    <w:bookmarkEnd w:id="683"/>
    <w:p>
      <w:pPr>
        <w:spacing w:after="0"/>
        <w:ind w:left="0"/>
        <w:jc w:val="both"/>
      </w:pPr>
      <w:r>
        <w:rPr>
          <w:rFonts w:ascii="Times New Roman"/>
          <w:b w:val="false"/>
          <w:i w:val="false"/>
          <w:color w:val="000000"/>
          <w:sz w:val="28"/>
        </w:rPr>
        <w:t>
      Борышкер бас тартқан жағдайда мемлекеттік сот орындаушысы борышкерден атқарушылық санкциясын өндіріп алу туралы шығарылған қаулы негізінде атқарушылық санкциясын өндіріп алады.</w:t>
      </w:r>
    </w:p>
    <w:bookmarkStart w:name="z716" w:id="684"/>
    <w:p>
      <w:pPr>
        <w:spacing w:after="0"/>
        <w:ind w:left="0"/>
        <w:jc w:val="both"/>
      </w:pPr>
      <w:r>
        <w:rPr>
          <w:rFonts w:ascii="Times New Roman"/>
          <w:b w:val="false"/>
          <w:i w:val="false"/>
          <w:color w:val="000000"/>
          <w:sz w:val="28"/>
        </w:rPr>
        <w:t>
      Атқарушылық санкциясы, егер:</w:t>
      </w:r>
    </w:p>
    <w:bookmarkEnd w:id="684"/>
    <w:bookmarkStart w:name="z717" w:id="685"/>
    <w:p>
      <w:pPr>
        <w:spacing w:after="0"/>
        <w:ind w:left="0"/>
        <w:jc w:val="both"/>
      </w:pPr>
      <w:r>
        <w:rPr>
          <w:rFonts w:ascii="Times New Roman"/>
          <w:b w:val="false"/>
          <w:i w:val="false"/>
          <w:color w:val="000000"/>
          <w:sz w:val="28"/>
        </w:rPr>
        <w:t>
      1) борышкер атқарушылық құжат мәжбүрлеп орындатуға ұсынылғанға дейін толық көлемде атқарушылық құжатты орындаса;</w:t>
      </w:r>
    </w:p>
    <w:bookmarkEnd w:id="685"/>
    <w:bookmarkStart w:name="z718" w:id="686"/>
    <w:p>
      <w:pPr>
        <w:spacing w:after="0"/>
        <w:ind w:left="0"/>
        <w:jc w:val="both"/>
      </w:pPr>
      <w:r>
        <w:rPr>
          <w:rFonts w:ascii="Times New Roman"/>
          <w:b w:val="false"/>
          <w:i w:val="false"/>
          <w:color w:val="000000"/>
          <w:sz w:val="28"/>
        </w:rPr>
        <w:t>
      2) атқарушылық құжат бойынша өндірілген сомадан он пайызы мөлшерінде өндірілуге тиісті атқарушылық санкциясы бір айлық есептік көрсеткіштен аз болса;</w:t>
      </w:r>
    </w:p>
    <w:bookmarkEnd w:id="686"/>
    <w:bookmarkStart w:name="z719" w:id="687"/>
    <w:p>
      <w:pPr>
        <w:spacing w:after="0"/>
        <w:ind w:left="0"/>
        <w:jc w:val="both"/>
      </w:pPr>
      <w:r>
        <w:rPr>
          <w:rFonts w:ascii="Times New Roman"/>
          <w:b w:val="false"/>
          <w:i w:val="false"/>
          <w:color w:val="000000"/>
          <w:sz w:val="28"/>
        </w:rPr>
        <w:t>
      3) борышкер мемлекет болып табылса, өндірілмейді.</w:t>
      </w:r>
    </w:p>
    <w:bookmarkEnd w:id="687"/>
    <w:bookmarkStart w:name="z720" w:id="688"/>
    <w:p>
      <w:pPr>
        <w:spacing w:after="0"/>
        <w:ind w:left="0"/>
        <w:jc w:val="both"/>
      </w:pPr>
      <w:r>
        <w:rPr>
          <w:rFonts w:ascii="Times New Roman"/>
          <w:b w:val="false"/>
          <w:i w:val="false"/>
          <w:color w:val="000000"/>
          <w:sz w:val="28"/>
        </w:rPr>
        <w:t>
      2. Атқарушылық санкциясы республикалық бюджетке аударылады.</w:t>
      </w:r>
    </w:p>
    <w:bookmarkEnd w:id="688"/>
    <w:bookmarkStart w:name="z721" w:id="689"/>
    <w:p>
      <w:pPr>
        <w:spacing w:after="0"/>
        <w:ind w:left="0"/>
        <w:jc w:val="both"/>
      </w:pPr>
      <w:r>
        <w:rPr>
          <w:rFonts w:ascii="Times New Roman"/>
          <w:b w:val="false"/>
          <w:i w:val="false"/>
          <w:color w:val="000000"/>
          <w:sz w:val="28"/>
        </w:rPr>
        <w:t>
      3. Борышкер атқарушылық санкциясын өндіріп алу туралы сот орындаушысының қаулысын дауға салу туралы арызбен, оны өндіріп алудың мерзімін кейінге қалдыру немесе мерзімін ұзарту туралы, оның мөлшерін азайту немесе атқарушылық санкциясын өндіріп алудан босату туралы талап-арызбен сотқа жүгінуге құқылы.</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125-бап. Борышкердің атқарушылық құжаттарды орындамағаны үшін жауаптылығы және оның салдары</w:t>
      </w:r>
    </w:p>
    <w:p>
      <w:pPr>
        <w:spacing w:after="0"/>
        <w:ind w:left="0"/>
        <w:jc w:val="both"/>
      </w:pPr>
      <w:r>
        <w:rPr>
          <w:rFonts w:ascii="Times New Roman"/>
          <w:b w:val="false"/>
          <w:i w:val="false"/>
          <w:color w:val="ff0000"/>
          <w:sz w:val="28"/>
        </w:rPr>
        <w:t xml:space="preserve">
      Ескерту. 125-баптың тақырыбы жаңа редакцияда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723" w:id="690"/>
    <w:p>
      <w:pPr>
        <w:spacing w:after="0"/>
        <w:ind w:left="0"/>
        <w:jc w:val="both"/>
      </w:pPr>
      <w:r>
        <w:rPr>
          <w:rFonts w:ascii="Times New Roman"/>
          <w:b w:val="false"/>
          <w:i w:val="false"/>
          <w:color w:val="000000"/>
          <w:sz w:val="28"/>
        </w:rPr>
        <w:t>
       1. Борышкер атқарушылық құжатты орындамағаны үшiн әкiмшiлiк не қылмыстық жауапқа тартылуы мүмкiн.</w:t>
      </w:r>
    </w:p>
    <w:bookmarkEnd w:id="690"/>
    <w:bookmarkStart w:name="z724" w:id="691"/>
    <w:p>
      <w:pPr>
        <w:spacing w:after="0"/>
        <w:ind w:left="0"/>
        <w:jc w:val="both"/>
      </w:pPr>
      <w:r>
        <w:rPr>
          <w:rFonts w:ascii="Times New Roman"/>
          <w:b w:val="false"/>
          <w:i w:val="false"/>
          <w:color w:val="000000"/>
          <w:sz w:val="28"/>
        </w:rPr>
        <w:t>
      2. Жауапқа тартылу борышкердi атқарушылық құжатта көзделген әрекеттердi орындау мiндетiнен босатпайды.</w:t>
      </w:r>
    </w:p>
    <w:bookmarkEnd w:id="691"/>
    <w:bookmarkStart w:name="z1134" w:id="6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725" w:id="693"/>
    <w:p>
      <w:pPr>
        <w:spacing w:after="0"/>
        <w:ind w:left="0"/>
        <w:jc w:val="left"/>
      </w:pPr>
      <w:r>
        <w:rPr>
          <w:rFonts w:ascii="Times New Roman"/>
          <w:b/>
          <w:i w:val="false"/>
          <w:color w:val="000000"/>
        </w:rPr>
        <w:t xml:space="preserve"> 3-БӨЛІМ. СОТ ОРЫНДАУШЫЛАРЫНЫҢ ҚҰҚЫҚТЫҚ ЖАҒДАЙЫ</w:t>
      </w:r>
      <w:r>
        <w:br/>
      </w:r>
      <w:r>
        <w:rPr>
          <w:rFonts w:ascii="Times New Roman"/>
          <w:b/>
          <w:i w:val="false"/>
          <w:color w:val="000000"/>
        </w:rPr>
        <w:t>14-тарау. ҚАЗАҚСТАН РЕСПУБЛИКАСЫНДАҒЫ СОТ ОРЫНДАУШЫЛАРЫНЫҢ</w:t>
      </w:r>
      <w:r>
        <w:br/>
      </w:r>
      <w:r>
        <w:rPr>
          <w:rFonts w:ascii="Times New Roman"/>
          <w:b/>
          <w:i w:val="false"/>
          <w:color w:val="000000"/>
        </w:rPr>
        <w:t>ҚҰҚЫҚТЫҚ МӘРТЕБЕСІНІҢ НЕГІЗДЕРІ</w:t>
      </w:r>
    </w:p>
    <w:bookmarkEnd w:id="693"/>
    <w:p>
      <w:pPr>
        <w:spacing w:after="0"/>
        <w:ind w:left="0"/>
        <w:jc w:val="both"/>
      </w:pPr>
      <w:r>
        <w:rPr>
          <w:rFonts w:ascii="Times New Roman"/>
          <w:b/>
          <w:i w:val="false"/>
          <w:color w:val="000000"/>
          <w:sz w:val="28"/>
        </w:rPr>
        <w:t>125-1-бап. Атқарушылық құжаттарды орындау жүйесі</w:t>
      </w:r>
    </w:p>
    <w:p>
      <w:pPr>
        <w:spacing w:after="0"/>
        <w:ind w:left="0"/>
        <w:jc w:val="both"/>
      </w:pPr>
      <w:r>
        <w:rPr>
          <w:rFonts w:ascii="Times New Roman"/>
          <w:b w:val="false"/>
          <w:i w:val="false"/>
          <w:color w:val="000000"/>
          <w:sz w:val="28"/>
        </w:rPr>
        <w:t>
      Атқарушылық құжаттарды орындау жүйесін мыналар құрайды:</w:t>
      </w:r>
    </w:p>
    <w:p>
      <w:pPr>
        <w:spacing w:after="0"/>
        <w:ind w:left="0"/>
        <w:jc w:val="both"/>
      </w:pPr>
      <w:r>
        <w:rPr>
          <w:rFonts w:ascii="Times New Roman"/>
          <w:b w:val="false"/>
          <w:i w:val="false"/>
          <w:color w:val="000000"/>
          <w:sz w:val="28"/>
        </w:rPr>
        <w:t>
      1) уәкілетті орган;</w:t>
      </w:r>
    </w:p>
    <w:p>
      <w:pPr>
        <w:spacing w:after="0"/>
        <w:ind w:left="0"/>
        <w:jc w:val="both"/>
      </w:pPr>
      <w:r>
        <w:rPr>
          <w:rFonts w:ascii="Times New Roman"/>
          <w:b w:val="false"/>
          <w:i w:val="false"/>
          <w:color w:val="000000"/>
          <w:sz w:val="28"/>
        </w:rPr>
        <w:t>
      2) уәкілетті органның аумақтық органдары мен олардың бөлімдері;</w:t>
      </w:r>
    </w:p>
    <w:p>
      <w:pPr>
        <w:spacing w:after="0"/>
        <w:ind w:left="0"/>
        <w:jc w:val="both"/>
      </w:pPr>
      <w:r>
        <w:rPr>
          <w:rFonts w:ascii="Times New Roman"/>
          <w:b w:val="false"/>
          <w:i w:val="false"/>
          <w:color w:val="000000"/>
          <w:sz w:val="28"/>
        </w:rPr>
        <w:t>
      3) Республикалық палата;</w:t>
      </w:r>
    </w:p>
    <w:p>
      <w:pPr>
        <w:spacing w:after="0"/>
        <w:ind w:left="0"/>
        <w:jc w:val="both"/>
      </w:pPr>
      <w:r>
        <w:rPr>
          <w:rFonts w:ascii="Times New Roman"/>
          <w:b w:val="false"/>
          <w:i w:val="false"/>
          <w:color w:val="000000"/>
          <w:sz w:val="28"/>
        </w:rPr>
        <w:t>
      4) жеке сот орындаушылары.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125-1-баппен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Сот орындаушысының атқарушылық әрекеттер жасау кезiндегi құқықтары мен мiндеттерi</w:t>
      </w:r>
    </w:p>
    <w:bookmarkStart w:name="z728" w:id="694"/>
    <w:p>
      <w:pPr>
        <w:spacing w:after="0"/>
        <w:ind w:left="0"/>
        <w:jc w:val="both"/>
      </w:pPr>
      <w:r>
        <w:rPr>
          <w:rFonts w:ascii="Times New Roman"/>
          <w:b w:val="false"/>
          <w:i w:val="false"/>
          <w:color w:val="000000"/>
          <w:sz w:val="28"/>
        </w:rPr>
        <w:t>
      1. Сот орындаушысы заңда белгiленген тәртiппен:</w:t>
      </w:r>
    </w:p>
    <w:bookmarkEnd w:id="694"/>
    <w:bookmarkStart w:name="z729" w:id="695"/>
    <w:p>
      <w:pPr>
        <w:spacing w:after="0"/>
        <w:ind w:left="0"/>
        <w:jc w:val="both"/>
      </w:pPr>
      <w:r>
        <w:rPr>
          <w:rFonts w:ascii="Times New Roman"/>
          <w:b w:val="false"/>
          <w:i w:val="false"/>
          <w:color w:val="000000"/>
          <w:sz w:val="28"/>
        </w:rPr>
        <w:t>
      1) орындауға қатысты мәселелер бойынша қаулылар шығаруға;</w:t>
      </w:r>
    </w:p>
    <w:bookmarkEnd w:id="695"/>
    <w:bookmarkStart w:name="z730" w:id="696"/>
    <w:p>
      <w:pPr>
        <w:spacing w:after="0"/>
        <w:ind w:left="0"/>
        <w:jc w:val="both"/>
      </w:pPr>
      <w:r>
        <w:rPr>
          <w:rFonts w:ascii="Times New Roman"/>
          <w:b w:val="false"/>
          <w:i w:val="false"/>
          <w:color w:val="000000"/>
          <w:sz w:val="28"/>
        </w:rPr>
        <w:t>
      2) әкiмшiлiк құқық бұзушылық туралы хаттамалар толтыруға (жеке сот орындаушысын қоспағанда);</w:t>
      </w:r>
    </w:p>
    <w:bookmarkEnd w:id="696"/>
    <w:bookmarkStart w:name="z731" w:id="697"/>
    <w:p>
      <w:pPr>
        <w:spacing w:after="0"/>
        <w:ind w:left="0"/>
        <w:jc w:val="both"/>
      </w:pPr>
      <w:r>
        <w:rPr>
          <w:rFonts w:ascii="Times New Roman"/>
          <w:b w:val="false"/>
          <w:i w:val="false"/>
          <w:color w:val="000000"/>
          <w:sz w:val="28"/>
        </w:rPr>
        <w:t>
      3) Қазақстан Республикасының заңнамалық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атқарушылық әрекеттер жасау кезiнде туындаған мәселелер бойынша қажеттi ақпаратты, түсiнiктемелер мен анықтамаларды өтеусіз алуға құқылы. Бұл ретте жеке және заңды тұлғалар оларды дереу, ал арнайы құжаттарды өңдеудi, дайындауды талап ететiн жағдайларда үш жұмыс күнінен кешіктірмей сот орындаушысына беруге мiндеттi;</w:t>
      </w:r>
    </w:p>
    <w:bookmarkEnd w:id="697"/>
    <w:bookmarkStart w:name="z1135" w:id="698"/>
    <w:p>
      <w:pPr>
        <w:spacing w:after="0"/>
        <w:ind w:left="0"/>
        <w:jc w:val="both"/>
      </w:pPr>
      <w:r>
        <w:rPr>
          <w:rFonts w:ascii="Times New Roman"/>
          <w:b w:val="false"/>
          <w:i w:val="false"/>
          <w:color w:val="000000"/>
          <w:sz w:val="28"/>
        </w:rPr>
        <w:t>
      3-1) басқа сот орындаушыларында атқарушылық іс жүргізудің бар-жоғын анықтауға;</w:t>
      </w:r>
    </w:p>
    <w:bookmarkEnd w:id="698"/>
    <w:bookmarkStart w:name="z732" w:id="699"/>
    <w:p>
      <w:pPr>
        <w:spacing w:after="0"/>
        <w:ind w:left="0"/>
        <w:jc w:val="both"/>
      </w:pPr>
      <w:r>
        <w:rPr>
          <w:rFonts w:ascii="Times New Roman"/>
          <w:b w:val="false"/>
          <w:i w:val="false"/>
          <w:color w:val="000000"/>
          <w:sz w:val="28"/>
        </w:rPr>
        <w:t>
      4) атқарушылық әрекеттер жасағанда негiзге алынатын атқарушылық құжаттар түсiнiксiз болған жағдайда түсiнiк алу үшiн сотқа немесе атқарушылық құжатты берген басқа да органдарға жүгiнуге;</w:t>
      </w:r>
    </w:p>
    <w:bookmarkEnd w:id="699"/>
    <w:bookmarkStart w:name="z733" w:id="700"/>
    <w:p>
      <w:pPr>
        <w:spacing w:after="0"/>
        <w:ind w:left="0"/>
        <w:jc w:val="both"/>
      </w:pPr>
      <w:r>
        <w:rPr>
          <w:rFonts w:ascii="Times New Roman"/>
          <w:b w:val="false"/>
          <w:i w:val="false"/>
          <w:color w:val="000000"/>
          <w:sz w:val="28"/>
        </w:rPr>
        <w:t>
      5) атқарушылық іс-әрекеттер жасау кезінде туындаған мәселелер бойынша, оның ішінде орындау тәсілі мен тәртібін өзгерту тұрғысынан сотқа ұсыныстар енгізуге;</w:t>
      </w:r>
    </w:p>
    <w:bookmarkEnd w:id="700"/>
    <w:bookmarkStart w:name="z734" w:id="701"/>
    <w:p>
      <w:pPr>
        <w:spacing w:after="0"/>
        <w:ind w:left="0"/>
        <w:jc w:val="both"/>
      </w:pPr>
      <w:r>
        <w:rPr>
          <w:rFonts w:ascii="Times New Roman"/>
          <w:b w:val="false"/>
          <w:i w:val="false"/>
          <w:color w:val="000000"/>
          <w:sz w:val="28"/>
        </w:rPr>
        <w:t>
      6) iс жүргiзiлiп жатқан атқарушылық құжаттар бойынша азаматтар мен лауазымды адамдарды шақыртуға;</w:t>
      </w:r>
    </w:p>
    <w:bookmarkEnd w:id="701"/>
    <w:bookmarkStart w:name="z735" w:id="702"/>
    <w:p>
      <w:pPr>
        <w:spacing w:after="0"/>
        <w:ind w:left="0"/>
        <w:jc w:val="both"/>
      </w:pPr>
      <w:r>
        <w:rPr>
          <w:rFonts w:ascii="Times New Roman"/>
          <w:b w:val="false"/>
          <w:i w:val="false"/>
          <w:color w:val="000000"/>
          <w:sz w:val="28"/>
        </w:rPr>
        <w:t>
      7) ұйымдарда атқарушылық құжаттардың орындалуын және олар бойынша құжаттаманың жүргiзiлуiн тексеруге;</w:t>
      </w:r>
    </w:p>
    <w:bookmarkEnd w:id="702"/>
    <w:bookmarkStart w:name="z736" w:id="703"/>
    <w:p>
      <w:pPr>
        <w:spacing w:after="0"/>
        <w:ind w:left="0"/>
        <w:jc w:val="both"/>
      </w:pPr>
      <w:r>
        <w:rPr>
          <w:rFonts w:ascii="Times New Roman"/>
          <w:b w:val="false"/>
          <w:i w:val="false"/>
          <w:color w:val="000000"/>
          <w:sz w:val="28"/>
        </w:rPr>
        <w:t>
      8) нақты атқарушылық әрекеттер жасау мәселелерi бойынша атқарушылық іс жүргізудің қатысушыларына және өзге де адамдарға тапсырмалар беруге;</w:t>
      </w:r>
    </w:p>
    <w:bookmarkEnd w:id="703"/>
    <w:bookmarkStart w:name="z737" w:id="704"/>
    <w:p>
      <w:pPr>
        <w:spacing w:after="0"/>
        <w:ind w:left="0"/>
        <w:jc w:val="both"/>
      </w:pPr>
      <w:r>
        <w:rPr>
          <w:rFonts w:ascii="Times New Roman"/>
          <w:b w:val="false"/>
          <w:i w:val="false"/>
          <w:color w:val="000000"/>
          <w:sz w:val="28"/>
        </w:rPr>
        <w:t>
      9) борышкерлер, сондай-ақ оларда борышкерге тиесiлi мүлiктiң тұрғанын растайтын деректер болған жағдайда басқа адамдар орналасқан немесе соларға тиесiлi үй-жайлар мен қоймаларға кiруге құқылы. Қажет болған жағдайда борышкердің қатысуынсыз үй-жайлар мен қоймаларды мәжбүрлеп ашуға, куәгерлердің қатысуымен тексерулер жүргiзуге;</w:t>
      </w:r>
    </w:p>
    <w:bookmarkEnd w:id="704"/>
    <w:bookmarkStart w:name="z738" w:id="705"/>
    <w:p>
      <w:pPr>
        <w:spacing w:after="0"/>
        <w:ind w:left="0"/>
        <w:jc w:val="both"/>
      </w:pPr>
      <w:r>
        <w:rPr>
          <w:rFonts w:ascii="Times New Roman"/>
          <w:b w:val="false"/>
          <w:i w:val="false"/>
          <w:color w:val="000000"/>
          <w:sz w:val="28"/>
        </w:rPr>
        <w:t>
      10) атқарушылық құжаттарды орындауға байланысты мәселелер бойынша мемлекеттiк органдар, ұйымдар басшыларының және басқа да лауазымды адамдарының қабылдауына дереу кiруге;</w:t>
      </w:r>
    </w:p>
    <w:bookmarkEnd w:id="705"/>
    <w:bookmarkStart w:name="z739" w:id="706"/>
    <w:p>
      <w:pPr>
        <w:spacing w:after="0"/>
        <w:ind w:left="0"/>
        <w:jc w:val="both"/>
      </w:pPr>
      <w:r>
        <w:rPr>
          <w:rFonts w:ascii="Times New Roman"/>
          <w:b w:val="false"/>
          <w:i w:val="false"/>
          <w:color w:val="000000"/>
          <w:sz w:val="28"/>
        </w:rPr>
        <w:t>
      11) борышкерлердiң банктердегi ақшалары мен бағалы қағаздарына осы Заңда көзделген тәртiппен тыйым салуға;</w:t>
      </w:r>
    </w:p>
    <w:bookmarkEnd w:id="706"/>
    <w:bookmarkStart w:name="z740" w:id="707"/>
    <w:p>
      <w:pPr>
        <w:spacing w:after="0"/>
        <w:ind w:left="0"/>
        <w:jc w:val="both"/>
      </w:pPr>
      <w:r>
        <w:rPr>
          <w:rFonts w:ascii="Times New Roman"/>
          <w:b w:val="false"/>
          <w:i w:val="false"/>
          <w:color w:val="000000"/>
          <w:sz w:val="28"/>
        </w:rPr>
        <w:t>
      12) мүлiктің кiмге тиесiлi екенiн анықтағанға дейiн осы Заңның 63-бабының 1-тармағында көзделген қағидаларды сақтай отырып оған уақытша тыйым салуға;</w:t>
      </w:r>
    </w:p>
    <w:bookmarkEnd w:id="707"/>
    <w:bookmarkStart w:name="z741" w:id="708"/>
    <w:p>
      <w:pPr>
        <w:spacing w:after="0"/>
        <w:ind w:left="0"/>
        <w:jc w:val="both"/>
      </w:pPr>
      <w:r>
        <w:rPr>
          <w:rFonts w:ascii="Times New Roman"/>
          <w:b w:val="false"/>
          <w:i w:val="false"/>
          <w:color w:val="000000"/>
          <w:sz w:val="28"/>
        </w:rPr>
        <w:t>
      13) тыйым салынған мүлiктi алып қоюға, сақтау үшiн беруге және өткізуге;</w:t>
      </w:r>
    </w:p>
    <w:bookmarkEnd w:id="708"/>
    <w:bookmarkStart w:name="z742" w:id="709"/>
    <w:p>
      <w:pPr>
        <w:spacing w:after="0"/>
        <w:ind w:left="0"/>
        <w:jc w:val="both"/>
      </w:pPr>
      <w:r>
        <w:rPr>
          <w:rFonts w:ascii="Times New Roman"/>
          <w:b w:val="false"/>
          <w:i w:val="false"/>
          <w:color w:val="000000"/>
          <w:sz w:val="28"/>
        </w:rPr>
        <w:t>
      14) алынған мүлiктi сақтау үшiн ұйымдардың үй-жайын, сол мүлiктi тасу үшiн өндiрiп алушы мен борышкердiң көлiгiн Қазақстан Республикасының заңнамасында белгiленген тәртiппен пайдалануға;</w:t>
      </w:r>
    </w:p>
    <w:bookmarkEnd w:id="709"/>
    <w:bookmarkStart w:name="z743" w:id="710"/>
    <w:p>
      <w:pPr>
        <w:spacing w:after="0"/>
        <w:ind w:left="0"/>
        <w:jc w:val="both"/>
      </w:pPr>
      <w:r>
        <w:rPr>
          <w:rFonts w:ascii="Times New Roman"/>
          <w:b w:val="false"/>
          <w:i w:val="false"/>
          <w:color w:val="000000"/>
          <w:sz w:val="28"/>
        </w:rPr>
        <w:t>
      15) қажет болған жағдайларда атқарушылық құжаттардың орындалуын қамтамасыз ету үшiн iшкi iстер органдарының қызметкерлерiн немесе бөлiмшелерiн тартуға;</w:t>
      </w:r>
    </w:p>
    <w:bookmarkEnd w:id="710"/>
    <w:bookmarkStart w:name="z744" w:id="711"/>
    <w:p>
      <w:pPr>
        <w:spacing w:after="0"/>
        <w:ind w:left="0"/>
        <w:jc w:val="both"/>
      </w:pPr>
      <w:r>
        <w:rPr>
          <w:rFonts w:ascii="Times New Roman"/>
          <w:b w:val="false"/>
          <w:i w:val="false"/>
          <w:color w:val="000000"/>
          <w:sz w:val="28"/>
        </w:rPr>
        <w:t>
      16) қылмыстық қудалау органына сот актiлерiн орындаудан қасақана жалтарған адамдарды қылмыстық жауапқа тарту туралы ұсыныс енгiзуге;</w:t>
      </w:r>
    </w:p>
    <w:bookmarkEnd w:id="711"/>
    <w:bookmarkStart w:name="z1226" w:id="712"/>
    <w:p>
      <w:pPr>
        <w:spacing w:after="0"/>
        <w:ind w:left="0"/>
        <w:jc w:val="both"/>
      </w:pPr>
      <w:r>
        <w:rPr>
          <w:rFonts w:ascii="Times New Roman"/>
          <w:b w:val="false"/>
          <w:i w:val="false"/>
          <w:color w:val="000000"/>
          <w:sz w:val="28"/>
        </w:rPr>
        <w:t>
      16-1) мәжбүрлеп үйден шығаруды, бұзуды ұйымдастырған жағдайда Қазақстан Республикасының ішкі істер органдарына борышкер болып табылатын жеке тұлғаның азаматтық қаруды және оның патрондарын сатып алуына, сақтауына, сақтауы мен алып жүруіне рұқсатты тоқтата тұру туралы ұсыныс енгізуге;</w:t>
      </w:r>
    </w:p>
    <w:bookmarkEnd w:id="712"/>
    <w:bookmarkStart w:name="z745" w:id="713"/>
    <w:p>
      <w:pPr>
        <w:spacing w:after="0"/>
        <w:ind w:left="0"/>
        <w:jc w:val="both"/>
      </w:pPr>
      <w:r>
        <w:rPr>
          <w:rFonts w:ascii="Times New Roman"/>
          <w:b w:val="false"/>
          <w:i w:val="false"/>
          <w:color w:val="000000"/>
          <w:sz w:val="28"/>
        </w:rPr>
        <w:t>
      17) егер атқарушылық құжатты орындау процесінде осындай қажеттілік туындаса, басқа аумақтық органның және (немесе) бөлімнің не атқарушы округтің сот орындаушыларына жекелеген атқарушылық іс-әрекеттер жасауды тапсыруға;</w:t>
      </w:r>
    </w:p>
    <w:bookmarkEnd w:id="713"/>
    <w:bookmarkStart w:name="z746" w:id="714"/>
    <w:p>
      <w:pPr>
        <w:spacing w:after="0"/>
        <w:ind w:left="0"/>
        <w:jc w:val="both"/>
      </w:pPr>
      <w:r>
        <w:rPr>
          <w:rFonts w:ascii="Times New Roman"/>
          <w:b w:val="false"/>
          <w:i w:val="false"/>
          <w:color w:val="000000"/>
          <w:sz w:val="28"/>
        </w:rPr>
        <w:t>
      18) Қазақстан Республикасының атқарушылық iс жүргiзу және сот орындаушыларының мәртебесі туралы заңнамасында көзделген өзге де әрекеттерді жасауға құқылы.</w:t>
      </w:r>
    </w:p>
    <w:bookmarkEnd w:id="714"/>
    <w:bookmarkStart w:name="z747" w:id="715"/>
    <w:p>
      <w:pPr>
        <w:spacing w:after="0"/>
        <w:ind w:left="0"/>
        <w:jc w:val="both"/>
      </w:pPr>
      <w:r>
        <w:rPr>
          <w:rFonts w:ascii="Times New Roman"/>
          <w:b w:val="false"/>
          <w:i w:val="false"/>
          <w:color w:val="000000"/>
          <w:sz w:val="28"/>
        </w:rPr>
        <w:t>
      2. Сот орындаушысы:</w:t>
      </w:r>
    </w:p>
    <w:bookmarkEnd w:id="715"/>
    <w:bookmarkStart w:name="z748" w:id="716"/>
    <w:p>
      <w:pPr>
        <w:spacing w:after="0"/>
        <w:ind w:left="0"/>
        <w:jc w:val="both"/>
      </w:pPr>
      <w:r>
        <w:rPr>
          <w:rFonts w:ascii="Times New Roman"/>
          <w:b w:val="false"/>
          <w:i w:val="false"/>
          <w:color w:val="000000"/>
          <w:sz w:val="28"/>
        </w:rPr>
        <w:t>
      1) сот актілерін, оның ішінде талап-арызды қамтамасыз ету және бітімгершілік келісімін бекіту жөнiндегi сот ұйғарымдарын, сондай-ақ Қазақстан Республикасының заңнамалық актілерінде көзделген жағдайларда өзге де органдардың актілерін мәжбүрлеп орындатуға бағытталған шаралар қолдануға;</w:t>
      </w:r>
    </w:p>
    <w:bookmarkEnd w:id="716"/>
    <w:bookmarkStart w:name="z749" w:id="717"/>
    <w:p>
      <w:pPr>
        <w:spacing w:after="0"/>
        <w:ind w:left="0"/>
        <w:jc w:val="both"/>
      </w:pPr>
      <w:r>
        <w:rPr>
          <w:rFonts w:ascii="Times New Roman"/>
          <w:b w:val="false"/>
          <w:i w:val="false"/>
          <w:color w:val="000000"/>
          <w:sz w:val="28"/>
        </w:rPr>
        <w:t>
      2) өтініш жасаған күннен кейінгі үш жұмыс күнінен кешіктірмей тараптарға немесе олардың өкiлдерiне атқарушылық iс жүргiзу материалдарымен танысуға, олардан үзiндiлер жасауға, көшiрмелер түсiруге мүмкiндiк беруге;</w:t>
      </w:r>
    </w:p>
    <w:bookmarkEnd w:id="717"/>
    <w:bookmarkStart w:name="z750" w:id="718"/>
    <w:p>
      <w:pPr>
        <w:spacing w:after="0"/>
        <w:ind w:left="0"/>
        <w:jc w:val="both"/>
      </w:pPr>
      <w:r>
        <w:rPr>
          <w:rFonts w:ascii="Times New Roman"/>
          <w:b w:val="false"/>
          <w:i w:val="false"/>
          <w:color w:val="000000"/>
          <w:sz w:val="28"/>
        </w:rPr>
        <w:t>
      3) бес жұмыс күні ішінде тараптардың атқарушылық iс жүргiзуге байланысты арыздары мен өтiнiшхаттарын қарауға және олар бойынша қаулылар шығаруға, оларға шағым және наразылық білдіру мерзiмдерi мен тәртiбiн түсiндiруге, егер оның өзi атқарушылық iс жүргiзудiң нәтижесіне тiкелей немесе жанама түрде мүдделi болса немесе оның әдiлдiгiне күмән туғызатын өзге де мән-жайлар бар болса, iстi қараудан бас тартуға;</w:t>
      </w:r>
    </w:p>
    <w:bookmarkEnd w:id="718"/>
    <w:bookmarkStart w:name="z1194" w:id="719"/>
    <w:p>
      <w:pPr>
        <w:spacing w:after="0"/>
        <w:ind w:left="0"/>
        <w:jc w:val="both"/>
      </w:pPr>
      <w:r>
        <w:rPr>
          <w:rFonts w:ascii="Times New Roman"/>
          <w:b w:val="false"/>
          <w:i w:val="false"/>
          <w:color w:val="000000"/>
          <w:sz w:val="28"/>
        </w:rPr>
        <w:t>
      3-1) шығаруға, қоныстануға, бұзуға байланысты атқарушылық құжаттарды орындаған кезде, сондай-ақ мүлікті тізімдеуді және алып қоюды жүргізген кезде аудио-, фото-, бейнетіркеу жүргізуге міндетті.</w:t>
      </w:r>
    </w:p>
    <w:bookmarkEnd w:id="719"/>
    <w:bookmarkStart w:name="z1227" w:id="720"/>
    <w:p>
      <w:pPr>
        <w:spacing w:after="0"/>
        <w:ind w:left="0"/>
        <w:jc w:val="both"/>
      </w:pPr>
      <w:r>
        <w:rPr>
          <w:rFonts w:ascii="Times New Roman"/>
          <w:b w:val="false"/>
          <w:i w:val="false"/>
          <w:color w:val="000000"/>
          <w:sz w:val="28"/>
        </w:rPr>
        <w:t>
      3-2) мәжбүрлеп үйден шығаруды, бұзуды ұйымдастырған жағдайда борышкер болып табылатын жеке тұлғаның азаматтық қаруды және оның патрондарын сатып алуына, сақтауына, сақтауы мен алып жүруіне рұқсатының бар-жоғы туралы ақпарат беру туралы Қазақстан Республикасының ішкі істер органдарына жүгінуге;</w:t>
      </w:r>
    </w:p>
    <w:bookmarkEnd w:id="720"/>
    <w:p>
      <w:pPr>
        <w:spacing w:after="0"/>
        <w:ind w:left="0"/>
        <w:jc w:val="both"/>
      </w:pPr>
      <w:r>
        <w:rPr>
          <w:rFonts w:ascii="Times New Roman"/>
          <w:b w:val="false"/>
          <w:i w:val="false"/>
          <w:color w:val="000000"/>
          <w:sz w:val="28"/>
        </w:rPr>
        <w:t>
      3-3) атқарушылық құжаттың талаптары орындалған немесе жеке тұлғаның азаматтық қаруды және оның патрондарын сатып алуына, сақтауына, сақтауы мен алып жүруіне рұқсаттың қолданылуын уақытша тоқтата тұрудың күшін жою үшін негіздер туындаған күннен кейінгі бір жұмыс күнінен кешіктірмей осы шектеуді алып тастау туралы қаулы шығаруға міндетті. Көрсетілген қаулының көшірмелері дереу борышкерге және Қазақстан Республикасының ішкі істер органдарына жіберіледі;</w:t>
      </w:r>
    </w:p>
    <w:bookmarkStart w:name="z751" w:id="721"/>
    <w:p>
      <w:pPr>
        <w:spacing w:after="0"/>
        <w:ind w:left="0"/>
        <w:jc w:val="both"/>
      </w:pPr>
      <w:r>
        <w:rPr>
          <w:rFonts w:ascii="Times New Roman"/>
          <w:b w:val="false"/>
          <w:i w:val="false"/>
          <w:color w:val="000000"/>
          <w:sz w:val="28"/>
        </w:rPr>
        <w:t>
      4) Қазақстан Республикасының атқарушылық iс жүргiзу және сот орындаушыларының мәртебесі туралы заңнамасында көзделген өзге де әрекеттер жасауға мiндеттi.</w:t>
      </w:r>
    </w:p>
    <w:bookmarkEnd w:id="721"/>
    <w:bookmarkStart w:name="z752" w:id="722"/>
    <w:p>
      <w:pPr>
        <w:spacing w:after="0"/>
        <w:ind w:left="0"/>
        <w:jc w:val="both"/>
      </w:pPr>
      <w:r>
        <w:rPr>
          <w:rFonts w:ascii="Times New Roman"/>
          <w:b w:val="false"/>
          <w:i w:val="false"/>
          <w:color w:val="000000"/>
          <w:sz w:val="28"/>
        </w:rPr>
        <w:t>
      3. Сот орындаушысы өз қызметінде жеке және заңды тұлғалардың құқықтары мен заңды мүдделерінің қысым жасалуына жол бермеуге міндетті.</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127-бап. Сот орындаушысының шешiмiне және әрекетiне (әрекетсiздiгiне) шағым жасау</w:t>
      </w:r>
    </w:p>
    <w:p>
      <w:pPr>
        <w:spacing w:after="0"/>
        <w:ind w:left="0"/>
        <w:jc w:val="both"/>
      </w:pPr>
      <w:r>
        <w:rPr>
          <w:rFonts w:ascii="Times New Roman"/>
          <w:b w:val="false"/>
          <w:i w:val="false"/>
          <w:color w:val="000000"/>
          <w:sz w:val="28"/>
        </w:rPr>
        <w:t>
      Өндiрiп алушы немесе борышкер сот орындаушысының атқарушылық құжатты орындау жөнiндегi шешiмiне және әрекетiне (әрекетсiздiгiне) немесе осындай әрекеттер жасаудан бас тартуына сотқа шағым жасауы мүмкiн. Шағым сотқа Қазақстан Республикасының әкімшілік сот ісін жүргізу туралы заңнамасында белгіленген тәртіппен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128-бап. Сот орындаушысының заңды талаптарын орындамағаны үшін жауаптылық</w:t>
      </w:r>
    </w:p>
    <w:bookmarkStart w:name="z756" w:id="723"/>
    <w:p>
      <w:pPr>
        <w:spacing w:after="0"/>
        <w:ind w:left="0"/>
        <w:jc w:val="both"/>
      </w:pPr>
      <w:r>
        <w:rPr>
          <w:rFonts w:ascii="Times New Roman"/>
          <w:b w:val="false"/>
          <w:i w:val="false"/>
          <w:color w:val="000000"/>
          <w:sz w:val="28"/>
        </w:rPr>
        <w:t>
      1. Сот орындаушысының заңды талаптары барлық мемлекеттік органдар, жергілікті өзін өзі басқару органдары, азаматтар мен ұйымдар үшін міндетті және Қазақстан Республикасының бүкіл аумағында мүлтіксіз орындалуға тиіс.</w:t>
      </w:r>
    </w:p>
    <w:bookmarkEnd w:id="723"/>
    <w:bookmarkStart w:name="z757" w:id="724"/>
    <w:p>
      <w:pPr>
        <w:spacing w:after="0"/>
        <w:ind w:left="0"/>
        <w:jc w:val="both"/>
      </w:pPr>
      <w:r>
        <w:rPr>
          <w:rFonts w:ascii="Times New Roman"/>
          <w:b w:val="false"/>
          <w:i w:val="false"/>
          <w:color w:val="000000"/>
          <w:sz w:val="28"/>
        </w:rPr>
        <w:t>
      2. Сот орындаушысының заңды талаптарын орындамау, сондай-ақ сот орындаушысының атқарушылық құжаттарды орындау жөніндегі функцияларды жүзеге асыруына кедергі келтіру Қазақстан Республикасының заңдарында көзделген жауаптылыққа әкеп соғады.</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9" w:id="725"/>
    <w:p>
      <w:pPr>
        <w:spacing w:after="0"/>
        <w:ind w:left="0"/>
        <w:jc w:val="left"/>
      </w:pPr>
      <w:r>
        <w:rPr>
          <w:rFonts w:ascii="Times New Roman"/>
          <w:b/>
          <w:i w:val="false"/>
          <w:color w:val="000000"/>
        </w:rPr>
        <w:t xml:space="preserve">  15-тарау. МЕМЛЕКЕТТІК СОТ ОРЫНДАУШЫЛАРЫНЫҢ ҚҰҚЫҚТЫҚ ЖАҒДАЙЫ</w:t>
      </w:r>
    </w:p>
    <w:bookmarkEnd w:id="725"/>
    <w:p>
      <w:pPr>
        <w:spacing w:after="0"/>
        <w:ind w:left="0"/>
        <w:jc w:val="both"/>
      </w:pPr>
      <w:r>
        <w:rPr>
          <w:rFonts w:ascii="Times New Roman"/>
          <w:b/>
          <w:i w:val="false"/>
          <w:color w:val="000000"/>
          <w:sz w:val="28"/>
        </w:rPr>
        <w:t>129-бап. Атқарушылық іс жүргізу органдарының жүйесі</w:t>
      </w:r>
    </w:p>
    <w:p>
      <w:pPr>
        <w:spacing w:after="0"/>
        <w:ind w:left="0"/>
        <w:jc w:val="both"/>
      </w:pPr>
      <w:r>
        <w:rPr>
          <w:rFonts w:ascii="Times New Roman"/>
          <w:b w:val="false"/>
          <w:i w:val="false"/>
          <w:color w:val="ff0000"/>
          <w:sz w:val="28"/>
        </w:rPr>
        <w:t xml:space="preserve">
      Ескерту. 129-бап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130-бап. Мемлекеттік сот орындаушысын қызметке тағайындау тәртібі</w:t>
      </w:r>
    </w:p>
    <w:bookmarkStart w:name="z767" w:id="726"/>
    <w:p>
      <w:pPr>
        <w:spacing w:after="0"/>
        <w:ind w:left="0"/>
        <w:jc w:val="both"/>
      </w:pPr>
      <w:r>
        <w:rPr>
          <w:rFonts w:ascii="Times New Roman"/>
          <w:b w:val="false"/>
          <w:i w:val="false"/>
          <w:color w:val="000000"/>
          <w:sz w:val="28"/>
        </w:rPr>
        <w:t>
      1. Мемлекеттік сот орындаушысы мемлекеттік қызметші болып табылады.</w:t>
      </w:r>
    </w:p>
    <w:bookmarkEnd w:id="726"/>
    <w:bookmarkStart w:name="z768" w:id="727"/>
    <w:p>
      <w:pPr>
        <w:spacing w:after="0"/>
        <w:ind w:left="0"/>
        <w:jc w:val="both"/>
      </w:pPr>
      <w:r>
        <w:rPr>
          <w:rFonts w:ascii="Times New Roman"/>
          <w:b w:val="false"/>
          <w:i w:val="false"/>
          <w:color w:val="000000"/>
          <w:sz w:val="28"/>
        </w:rPr>
        <w:t>
      2. Мемлекеттік сот орындаушысын Қазақстан Республикасының мемлекеттік қызмет туралы заңнамасында белгіленген тәртіппен аумақтық органның басшысы қызметке тағайындайды және қызметтен босатады.</w:t>
      </w:r>
    </w:p>
    <w:bookmarkEnd w:id="727"/>
    <w:bookmarkStart w:name="z769" w:id="728"/>
    <w:p>
      <w:pPr>
        <w:spacing w:after="0"/>
        <w:ind w:left="0"/>
        <w:jc w:val="both"/>
      </w:pPr>
      <w:r>
        <w:rPr>
          <w:rFonts w:ascii="Times New Roman"/>
          <w:b w:val="false"/>
          <w:i w:val="false"/>
          <w:color w:val="000000"/>
          <w:sz w:val="28"/>
        </w:rPr>
        <w:t>
      3. Мемлекеттік сот орындаушыларының сандық құрамы Қазақстан Республикасының заңнамасына сәйкес белгіленеді.</w:t>
      </w:r>
    </w:p>
    <w:bookmarkEnd w:id="728"/>
    <w:p>
      <w:pPr>
        <w:spacing w:after="0"/>
        <w:ind w:left="0"/>
        <w:jc w:val="both"/>
      </w:pPr>
      <w:r>
        <w:rPr>
          <w:rFonts w:ascii="Times New Roman"/>
          <w:b/>
          <w:i w:val="false"/>
          <w:color w:val="000000"/>
          <w:sz w:val="28"/>
        </w:rPr>
        <w:t>131-бап. Мемлекеттік сот орындаушысына қойылатын талаптар</w:t>
      </w:r>
    </w:p>
    <w:bookmarkStart w:name="z771" w:id="729"/>
    <w:p>
      <w:pPr>
        <w:spacing w:after="0"/>
        <w:ind w:left="0"/>
        <w:jc w:val="both"/>
      </w:pPr>
      <w:r>
        <w:rPr>
          <w:rFonts w:ascii="Times New Roman"/>
          <w:b w:val="false"/>
          <w:i w:val="false"/>
          <w:color w:val="000000"/>
          <w:sz w:val="28"/>
        </w:rPr>
        <w:t>
      1. Қазақстан Республикасының азаматы болып табылатын, жоғары заңгерлік білімі бар, Қазақстан Республикасының заңнамасында қойылатын біліктілік талаптарына сәйкес келетін, өзінің іскерлік және жеке басының қасиеттерімен, сондай-ақ денсаулық жағдайы бойынша өзіне жүктелген міндеттерді орындауға қабілетті адам мемлекеттік сот орындаушысы болып тағайындалуы мүмкін.</w:t>
      </w:r>
    </w:p>
    <w:bookmarkEnd w:id="729"/>
    <w:bookmarkStart w:name="z772" w:id="730"/>
    <w:p>
      <w:pPr>
        <w:spacing w:after="0"/>
        <w:ind w:left="0"/>
        <w:jc w:val="both"/>
      </w:pPr>
      <w:r>
        <w:rPr>
          <w:rFonts w:ascii="Times New Roman"/>
          <w:b w:val="false"/>
          <w:i w:val="false"/>
          <w:color w:val="000000"/>
          <w:sz w:val="28"/>
        </w:rPr>
        <w:t>
      2. Қазақстан Республикасының заңында белгіленген тәртіппен әрекетке қабілетсіз немесе әрекет қабілеті шектеулі деп танылған; өзіне мемлекеттік сот орындаушысы қызметіне тағайындалғанға дейін үш жыл ішінде сыбайлас жемқорлық құқық бұзушылық жасағаны үшін сот тәртібімен әкімшілік жаза қолданылған; сыбайлас жемқорлық қылмыс жасаған; бұрын мемлекеттік, әскери қызметтен, құқық қорғау органдарынан, соттардан және әділет органдарынан теріс себептермен босатылған; заңда белгіленген тәртіппен өтелмеген немесе алынбаған соттылығы бар адам мемлекеттік сот орындаушысы бола алмайды.</w:t>
      </w:r>
    </w:p>
    <w:bookmarkEnd w:id="730"/>
    <w:bookmarkStart w:name="z1068" w:id="731"/>
    <w:p>
      <w:pPr>
        <w:spacing w:after="0"/>
        <w:ind w:left="0"/>
        <w:jc w:val="both"/>
      </w:pPr>
      <w:r>
        <w:rPr>
          <w:rFonts w:ascii="Times New Roman"/>
          <w:b w:val="false"/>
          <w:i w:val="false"/>
          <w:color w:val="000000"/>
          <w:sz w:val="28"/>
        </w:rPr>
        <w:t>
      3. Мемлекеттік сот орындаушыларына сәйкестендіру карталары беріледі, олар үлгілерін уәкілетті орган бекітетін нысанды киіммен (погонсыз), жетонмен және эмблемамен қамтамасыз етіледі.</w:t>
      </w:r>
    </w:p>
    <w:bookmarkEnd w:id="731"/>
    <w:bookmarkStart w:name="z1136" w:id="732"/>
    <w:p>
      <w:pPr>
        <w:spacing w:after="0"/>
        <w:ind w:left="0"/>
        <w:jc w:val="both"/>
      </w:pPr>
      <w:r>
        <w:rPr>
          <w:rFonts w:ascii="Times New Roman"/>
          <w:b w:val="false"/>
          <w:i w:val="false"/>
          <w:color w:val="000000"/>
          <w:sz w:val="28"/>
        </w:rPr>
        <w:t>
      4. Мемлекеттік сот орындаушыларын нысанды киіммен (погонсыз) қамтамасыз етудің заттай нормаларын бюджеттік жоспарлау жөніндегі орталық уәкілетті органмен келісу бойынша уәкілетті орган бекітеді.</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 жаңа редакцияда - ҚР 2010.12.28 </w:t>
      </w:r>
      <w:r>
        <w:rPr>
          <w:rFonts w:ascii="Times New Roman"/>
          <w:b w:val="false"/>
          <w:i w:val="false"/>
          <w:color w:val="000000"/>
          <w:sz w:val="28"/>
        </w:rPr>
        <w:t>№ 368-IV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 өзгерістер енгізілді - ҚР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Мемлекеттік сот орындаушысының жауаптылығы</w:t>
      </w:r>
    </w:p>
    <w:bookmarkStart w:name="z774" w:id="733"/>
    <w:p>
      <w:pPr>
        <w:spacing w:after="0"/>
        <w:ind w:left="0"/>
        <w:jc w:val="both"/>
      </w:pPr>
      <w:r>
        <w:rPr>
          <w:rFonts w:ascii="Times New Roman"/>
          <w:b w:val="false"/>
          <w:i w:val="false"/>
          <w:color w:val="000000"/>
          <w:sz w:val="28"/>
        </w:rPr>
        <w:t>
      Мемлекеттік сот орындаушысының өзiне жүктелген мiндеттердi және лауазымдық өкiлеттiктердi орындамауы не тиiсiнше орындамауы заңдарда белгiленген жауаптылыққа әкеп соғады.</w:t>
      </w:r>
    </w:p>
    <w:bookmarkEnd w:id="733"/>
    <w:p>
      <w:pPr>
        <w:spacing w:after="0"/>
        <w:ind w:left="0"/>
        <w:jc w:val="both"/>
      </w:pPr>
      <w:r>
        <w:rPr>
          <w:rFonts w:ascii="Times New Roman"/>
          <w:b/>
          <w:i w:val="false"/>
          <w:color w:val="000000"/>
          <w:sz w:val="28"/>
        </w:rPr>
        <w:t>133-бап. Мемлекеттік сот орындаушысының қызметiн бақылау</w:t>
      </w:r>
    </w:p>
    <w:bookmarkStart w:name="z776" w:id="734"/>
    <w:p>
      <w:pPr>
        <w:spacing w:after="0"/>
        <w:ind w:left="0"/>
        <w:jc w:val="both"/>
      </w:pPr>
      <w:r>
        <w:rPr>
          <w:rFonts w:ascii="Times New Roman"/>
          <w:b w:val="false"/>
          <w:i w:val="false"/>
          <w:color w:val="000000"/>
          <w:sz w:val="28"/>
        </w:rPr>
        <w:t>
      Мемлекеттік сот орындаушысының қызметiн бақылауды уәкiлеттi орган және оның аумақтық органдары жүзеге асырады.</w:t>
      </w:r>
    </w:p>
    <w:bookmarkEnd w:id="734"/>
    <w:p>
      <w:pPr>
        <w:spacing w:after="0"/>
        <w:ind w:left="0"/>
        <w:jc w:val="both"/>
      </w:pPr>
      <w:r>
        <w:rPr>
          <w:rFonts w:ascii="Times New Roman"/>
          <w:b/>
          <w:i w:val="false"/>
          <w:color w:val="000000"/>
          <w:sz w:val="28"/>
        </w:rPr>
        <w:t>134-бап. Аумақтық бөлiмнiң басшысы - аға сот орындаушысы</w:t>
      </w:r>
    </w:p>
    <w:p>
      <w:pPr>
        <w:spacing w:after="0"/>
        <w:ind w:left="0"/>
        <w:jc w:val="both"/>
      </w:pPr>
      <w:r>
        <w:rPr>
          <w:rFonts w:ascii="Times New Roman"/>
          <w:b w:val="false"/>
          <w:i w:val="false"/>
          <w:color w:val="ff0000"/>
          <w:sz w:val="28"/>
        </w:rPr>
        <w:t xml:space="preserve">
      Ескерту. Тақырыбы жаңа редакцияда - ҚР 2010.12.28 </w:t>
      </w:r>
      <w:r>
        <w:rPr>
          <w:rFonts w:ascii="Times New Roman"/>
          <w:b w:val="false"/>
          <w:i w:val="false"/>
          <w:color w:val="ff0000"/>
          <w:sz w:val="28"/>
        </w:rPr>
        <w:t>№ 368-IV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p>
    <w:bookmarkStart w:name="z778" w:id="735"/>
    <w:p>
      <w:pPr>
        <w:spacing w:after="0"/>
        <w:ind w:left="0"/>
        <w:jc w:val="both"/>
      </w:pPr>
      <w:r>
        <w:rPr>
          <w:rFonts w:ascii="Times New Roman"/>
          <w:b w:val="false"/>
          <w:i w:val="false"/>
          <w:color w:val="000000"/>
          <w:sz w:val="28"/>
        </w:rPr>
        <w:t>
       Аумақтық бөлімнің басшысы - аға сот орындаушысы:</w:t>
      </w:r>
    </w:p>
    <w:bookmarkEnd w:id="735"/>
    <w:bookmarkStart w:name="z779" w:id="736"/>
    <w:p>
      <w:pPr>
        <w:spacing w:after="0"/>
        <w:ind w:left="0"/>
        <w:jc w:val="both"/>
      </w:pPr>
      <w:r>
        <w:rPr>
          <w:rFonts w:ascii="Times New Roman"/>
          <w:b w:val="false"/>
          <w:i w:val="false"/>
          <w:color w:val="000000"/>
          <w:sz w:val="28"/>
        </w:rPr>
        <w:t>
      1) өзi басқарып отырған аумақтық бөлiмнiң жұмысын ұйымдастырып, бақылайды және мемлекеттік сот орындаушыларына жүктелген мiндеттердiң орындалуына дербес жауапты болады;</w:t>
      </w:r>
    </w:p>
    <w:bookmarkEnd w:id="736"/>
    <w:bookmarkStart w:name="z780" w:id="737"/>
    <w:p>
      <w:pPr>
        <w:spacing w:after="0"/>
        <w:ind w:left="0"/>
        <w:jc w:val="both"/>
      </w:pPr>
      <w:r>
        <w:rPr>
          <w:rFonts w:ascii="Times New Roman"/>
          <w:b w:val="false"/>
          <w:i w:val="false"/>
          <w:color w:val="000000"/>
          <w:sz w:val="28"/>
        </w:rPr>
        <w:t>
      2) уәкiлеттi және аумақтық органдардың бұйрықтарының, әдiстемелiк ұсынымдарының, нұсқауларының және өкiмдерiнiң орындалуын ұйымдастырады;</w:t>
      </w:r>
    </w:p>
    <w:bookmarkEnd w:id="737"/>
    <w:bookmarkStart w:name="z781" w:id="738"/>
    <w:p>
      <w:pPr>
        <w:spacing w:after="0"/>
        <w:ind w:left="0"/>
        <w:jc w:val="both"/>
      </w:pPr>
      <w:r>
        <w:rPr>
          <w:rFonts w:ascii="Times New Roman"/>
          <w:b w:val="false"/>
          <w:i w:val="false"/>
          <w:color w:val="000000"/>
          <w:sz w:val="28"/>
        </w:rPr>
        <w:t>
      3) сот орындаушыларының әрекеттерiне жеке және заңды тұлғалардың шағымдары мен арыздарын шешудi жүзеге асырады, оларды қабылдауды жүргiзедi;</w:t>
      </w:r>
    </w:p>
    <w:bookmarkEnd w:id="738"/>
    <w:bookmarkStart w:name="z782" w:id="739"/>
    <w:p>
      <w:pPr>
        <w:spacing w:after="0"/>
        <w:ind w:left="0"/>
        <w:jc w:val="both"/>
      </w:pPr>
      <w:r>
        <w:rPr>
          <w:rFonts w:ascii="Times New Roman"/>
          <w:b w:val="false"/>
          <w:i w:val="false"/>
          <w:color w:val="000000"/>
          <w:sz w:val="28"/>
        </w:rPr>
        <w:t>
      4) аумақтық бөлiмнiң қызметi туралы статистикалық есептiлiк жасайды және iс жүргiзу мен мұрағат жүргiзу жөнiндегi жұмысты ұйымдастырады;</w:t>
      </w:r>
    </w:p>
    <w:bookmarkEnd w:id="739"/>
    <w:bookmarkStart w:name="z783" w:id="740"/>
    <w:p>
      <w:pPr>
        <w:spacing w:after="0"/>
        <w:ind w:left="0"/>
        <w:jc w:val="both"/>
      </w:pPr>
      <w:r>
        <w:rPr>
          <w:rFonts w:ascii="Times New Roman"/>
          <w:b w:val="false"/>
          <w:i w:val="false"/>
          <w:color w:val="000000"/>
          <w:sz w:val="28"/>
        </w:rPr>
        <w:t>
      5) осы Заңда көзделген атқарушылық әрекеттерді жасайды;</w:t>
      </w:r>
    </w:p>
    <w:bookmarkEnd w:id="740"/>
    <w:bookmarkStart w:name="z784" w:id="741"/>
    <w:p>
      <w:pPr>
        <w:spacing w:after="0"/>
        <w:ind w:left="0"/>
        <w:jc w:val="both"/>
      </w:pPr>
      <w:r>
        <w:rPr>
          <w:rFonts w:ascii="Times New Roman"/>
          <w:b w:val="false"/>
          <w:i w:val="false"/>
          <w:color w:val="000000"/>
          <w:sz w:val="28"/>
        </w:rPr>
        <w:t>
      6) Қазақстан Республикасының заңнамасында көзделген өзге де әрекеттердi жасайды.</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өзгерту енгізілді - ҚР 2010.12.28 </w:t>
      </w:r>
      <w:r>
        <w:rPr>
          <w:rFonts w:ascii="Times New Roman"/>
          <w:b w:val="false"/>
          <w:i w:val="false"/>
          <w:color w:val="000000"/>
          <w:sz w:val="28"/>
        </w:rPr>
        <w:t>№ 368-IV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135-бап. Мемлекеттік сот орындаушыларының қызметiн қамтамасыз ету</w:t>
      </w:r>
    </w:p>
    <w:bookmarkStart w:name="z786" w:id="742"/>
    <w:p>
      <w:pPr>
        <w:spacing w:after="0"/>
        <w:ind w:left="0"/>
        <w:jc w:val="both"/>
      </w:pPr>
      <w:r>
        <w:rPr>
          <w:rFonts w:ascii="Times New Roman"/>
          <w:b w:val="false"/>
          <w:i w:val="false"/>
          <w:color w:val="000000"/>
          <w:sz w:val="28"/>
        </w:rPr>
        <w:t>
      Мемлекеттік сот орындаушыларының қызметiн ұйымдастырушылық және материалдық-техникалық жағынан қамтамасыз ету республикалық бюджет қаражаты есебiнен жүзеге асырылады.</w:t>
      </w:r>
    </w:p>
    <w:bookmarkEnd w:id="742"/>
    <w:p>
      <w:pPr>
        <w:spacing w:after="0"/>
        <w:ind w:left="0"/>
        <w:jc w:val="both"/>
      </w:pPr>
      <w:r>
        <w:rPr>
          <w:rFonts w:ascii="Times New Roman"/>
          <w:b/>
          <w:i w:val="false"/>
          <w:color w:val="000000"/>
          <w:sz w:val="28"/>
        </w:rPr>
        <w:t>136-бап. Мемлекеттік сот орындаушыларын әлеуметтiк қорғау шаралары</w:t>
      </w:r>
    </w:p>
    <w:p>
      <w:pPr>
        <w:spacing w:after="0"/>
        <w:ind w:left="0"/>
        <w:jc w:val="both"/>
      </w:pPr>
      <w:r>
        <w:rPr>
          <w:rFonts w:ascii="Times New Roman"/>
          <w:b w:val="false"/>
          <w:i w:val="false"/>
          <w:color w:val="ff0000"/>
          <w:sz w:val="28"/>
        </w:rPr>
        <w:t xml:space="preserve">
      Ескерту. Тақырыпқа өзгеріс енгізілді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bookmarkStart w:name="z788" w:id="743"/>
    <w:p>
      <w:pPr>
        <w:spacing w:after="0"/>
        <w:ind w:left="0"/>
        <w:jc w:val="both"/>
      </w:pPr>
      <w:r>
        <w:rPr>
          <w:rFonts w:ascii="Times New Roman"/>
          <w:b w:val="false"/>
          <w:i w:val="false"/>
          <w:color w:val="000000"/>
          <w:sz w:val="28"/>
        </w:rPr>
        <w:t>
       Мемлекеттік сот орындаушылары қызметтiк мiндеттерiн орындау кезiнде қаза тапқан жағдайда қаза тапқандардың отбасылары Қазақстан Республикасының заңнамасында белгiленген тәртiппен мемлекеттiк тұрғын үй қорынан тұрғынжай алуға құқылы.</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789" w:id="744"/>
    <w:p>
      <w:pPr>
        <w:spacing w:after="0"/>
        <w:ind w:left="0"/>
        <w:jc w:val="left"/>
      </w:pPr>
      <w:r>
        <w:rPr>
          <w:rFonts w:ascii="Times New Roman"/>
          <w:b/>
          <w:i w:val="false"/>
          <w:color w:val="000000"/>
        </w:rPr>
        <w:t xml:space="preserve"> 16-тарау. ЖЕКЕ СОТ ОРЫНДАУШЫЛАРЫНЫҢ ҚҰҚЫҚТЫҚ ЖАҒДАЙЫ</w:t>
      </w:r>
    </w:p>
    <w:bookmarkEnd w:id="744"/>
    <w:p>
      <w:pPr>
        <w:spacing w:after="0"/>
        <w:ind w:left="0"/>
        <w:jc w:val="both"/>
      </w:pPr>
      <w:r>
        <w:rPr>
          <w:rFonts w:ascii="Times New Roman"/>
          <w:b/>
          <w:i w:val="false"/>
          <w:color w:val="000000"/>
          <w:sz w:val="28"/>
        </w:rPr>
        <w:t>137-бап. Атқарушылық құжаттарды орындау жөніндегі қызмет</w:t>
      </w:r>
    </w:p>
    <w:bookmarkStart w:name="z791" w:id="7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745"/>
    <w:bookmarkStart w:name="z792" w:id="746"/>
    <w:p>
      <w:pPr>
        <w:spacing w:after="0"/>
        <w:ind w:left="0"/>
        <w:jc w:val="both"/>
      </w:pPr>
      <w:r>
        <w:rPr>
          <w:rFonts w:ascii="Times New Roman"/>
          <w:b w:val="false"/>
          <w:i w:val="false"/>
          <w:color w:val="000000"/>
          <w:sz w:val="28"/>
        </w:rPr>
        <w:t>
      2. Жеке сот орындаушыларының қызметі Қазақстан Республикасының атқарушылық іс жүргізу және сот орындаушыларының мәртебесі туралы заңнамасына сәйкес атқарушылық және өзге де әрекеттерді жасау кезінде адам мен азаматтың, ұйымдардың құқықтарын, бостандықтары мен заңды мүдделерін қорғауды қамтамасыз етуге тиіс.</w:t>
      </w:r>
    </w:p>
    <w:bookmarkEnd w:id="746"/>
    <w:p>
      <w:pPr>
        <w:spacing w:after="0"/>
        <w:ind w:left="0"/>
        <w:jc w:val="both"/>
      </w:pPr>
      <w:r>
        <w:rPr>
          <w:rFonts w:ascii="Times New Roman"/>
          <w:b w:val="false"/>
          <w:i w:val="false"/>
          <w:color w:val="000000"/>
          <w:sz w:val="28"/>
        </w:rPr>
        <w:t>
      3. Жеке сот орындаушыларының қызметі кәсіпкерлік қызмет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138-бап. Жеке сот орындаушысы қызметінің негіздері</w:t>
      </w:r>
    </w:p>
    <w:bookmarkStart w:name="z794" w:id="747"/>
    <w:p>
      <w:pPr>
        <w:spacing w:after="0"/>
        <w:ind w:left="0"/>
        <w:jc w:val="both"/>
      </w:pPr>
      <w:r>
        <w:rPr>
          <w:rFonts w:ascii="Times New Roman"/>
          <w:b w:val="false"/>
          <w:i w:val="false"/>
          <w:color w:val="000000"/>
          <w:sz w:val="28"/>
        </w:rPr>
        <w:t>
      1. Жеке сот орындаушысы орындауға:</w:t>
      </w:r>
    </w:p>
    <w:bookmarkEnd w:id="747"/>
    <w:bookmarkStart w:name="z973" w:id="748"/>
    <w:p>
      <w:pPr>
        <w:spacing w:after="0"/>
        <w:ind w:left="0"/>
        <w:jc w:val="both"/>
      </w:pPr>
      <w:r>
        <w:rPr>
          <w:rFonts w:ascii="Times New Roman"/>
          <w:b w:val="false"/>
          <w:i w:val="false"/>
          <w:color w:val="000000"/>
          <w:sz w:val="28"/>
        </w:rPr>
        <w:t>
      1) мемлекеттен өндіріп алу;</w:t>
      </w:r>
    </w:p>
    <w:bookmarkEnd w:id="748"/>
    <w:bookmarkStart w:name="z974" w:id="749"/>
    <w:p>
      <w:pPr>
        <w:spacing w:after="0"/>
        <w:ind w:left="0"/>
        <w:jc w:val="both"/>
      </w:pPr>
      <w:r>
        <w:rPr>
          <w:rFonts w:ascii="Times New Roman"/>
          <w:b w:val="false"/>
          <w:i w:val="false"/>
          <w:color w:val="000000"/>
          <w:sz w:val="28"/>
        </w:rPr>
        <w:t>
      2) дауыс беретін акцияларының (жарғылық капиталға қатысу үлестерінің) елу және одан көп пайызы мемлекетке және олармен үлестес заңды тұлғаларға тиесілі заңды тұлғадан өндіріп алу;</w:t>
      </w:r>
    </w:p>
    <w:bookmarkEnd w:id="749"/>
    <w:bookmarkStart w:name="z975" w:id="750"/>
    <w:p>
      <w:pPr>
        <w:spacing w:after="0"/>
        <w:ind w:left="0"/>
        <w:jc w:val="both"/>
      </w:pPr>
      <w:r>
        <w:rPr>
          <w:rFonts w:ascii="Times New Roman"/>
          <w:b w:val="false"/>
          <w:i w:val="false"/>
          <w:color w:val="000000"/>
          <w:sz w:val="28"/>
        </w:rPr>
        <w:t>
      3) табиғи монополиялар субъектілерінен өндіріп алу;</w:t>
      </w:r>
    </w:p>
    <w:bookmarkEnd w:id="750"/>
    <w:bookmarkStart w:name="z976" w:id="751"/>
    <w:p>
      <w:pPr>
        <w:spacing w:after="0"/>
        <w:ind w:left="0"/>
        <w:jc w:val="both"/>
      </w:pPr>
      <w:r>
        <w:rPr>
          <w:rFonts w:ascii="Times New Roman"/>
          <w:b w:val="false"/>
          <w:i w:val="false"/>
          <w:color w:val="000000"/>
          <w:sz w:val="28"/>
        </w:rPr>
        <w:t>
      4) өндіріп алу мөлшері бір мың айлық есептік көрсеткіштен асатын соманы мемлекет пайдасына өндіріп алу;</w:t>
      </w:r>
    </w:p>
    <w:bookmarkEnd w:id="751"/>
    <w:bookmarkStart w:name="z977" w:id="752"/>
    <w:p>
      <w:pPr>
        <w:spacing w:after="0"/>
        <w:ind w:left="0"/>
        <w:jc w:val="both"/>
      </w:pPr>
      <w:r>
        <w:rPr>
          <w:rFonts w:ascii="Times New Roman"/>
          <w:b w:val="false"/>
          <w:i w:val="false"/>
          <w:color w:val="000000"/>
          <w:sz w:val="28"/>
        </w:rPr>
        <w:t>
      5) мүлікті тәркілеу не мүлікті мемлекетке беру туралы;</w:t>
      </w:r>
    </w:p>
    <w:bookmarkEnd w:id="752"/>
    <w:bookmarkStart w:name="z978" w:id="753"/>
    <w:p>
      <w:pPr>
        <w:spacing w:after="0"/>
        <w:ind w:left="0"/>
        <w:jc w:val="both"/>
      </w:pPr>
      <w:r>
        <w:rPr>
          <w:rFonts w:ascii="Times New Roman"/>
          <w:b w:val="false"/>
          <w:i w:val="false"/>
          <w:color w:val="000000"/>
          <w:sz w:val="28"/>
        </w:rPr>
        <w:t>
      6) мемлекет мүддесіне жүргізілетін үйден шығару, үйге қоныстандыру, үйлерді бұзу, жер учаскелерін алып қою және басқа да істердің санаттары туралы атқарушылық құжаттарды қоспағанда, осы Заңда көзделген барлық атқарушылық құжаттарды қабылдайды.</w:t>
      </w:r>
    </w:p>
    <w:bookmarkEnd w:id="753"/>
    <w:bookmarkStart w:name="z1065" w:id="7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754"/>
    <w:bookmarkStart w:name="z796" w:id="755"/>
    <w:p>
      <w:pPr>
        <w:spacing w:after="0"/>
        <w:ind w:left="0"/>
        <w:jc w:val="both"/>
      </w:pPr>
      <w:r>
        <w:rPr>
          <w:rFonts w:ascii="Times New Roman"/>
          <w:b w:val="false"/>
          <w:i w:val="false"/>
          <w:color w:val="000000"/>
          <w:sz w:val="28"/>
        </w:rPr>
        <w:t>
      3. Жеке сот орындаушыларының ерекше құзыретіне, осы баптың 1-тармағында көзделген атқарушылық құжаттарын қоспағанда, жеке және заңды тұлғалардың пайдасына өндіріп алу туралы атқарушылық құжаттарды орындау жатады.</w:t>
      </w:r>
    </w:p>
    <w:bookmarkEnd w:id="755"/>
    <w:bookmarkStart w:name="z1137" w:id="756"/>
    <w:p>
      <w:pPr>
        <w:spacing w:after="0"/>
        <w:ind w:left="0"/>
        <w:jc w:val="both"/>
      </w:pPr>
      <w:r>
        <w:rPr>
          <w:rFonts w:ascii="Times New Roman"/>
          <w:b w:val="false"/>
          <w:i w:val="false"/>
          <w:color w:val="000000"/>
          <w:sz w:val="28"/>
        </w:rPr>
        <w:t>
      4. Жеке сот орындаушысы атқарушылық іс-әрекеттерді өтеулі негізде жүргізеді. Жеке сот орындаушысы жасаған атқарушылық іс-әрекеттерге ақы төлеу осы Заңда белгіленген мөлшерлерге сәйкес жүзеге асырылады.</w:t>
      </w:r>
    </w:p>
    <w:bookmarkEnd w:id="756"/>
    <w:bookmarkStart w:name="z1138" w:id="757"/>
    <w:p>
      <w:pPr>
        <w:spacing w:after="0"/>
        <w:ind w:left="0"/>
        <w:jc w:val="both"/>
      </w:pPr>
      <w:r>
        <w:rPr>
          <w:rFonts w:ascii="Times New Roman"/>
          <w:b w:val="false"/>
          <w:i w:val="false"/>
          <w:color w:val="000000"/>
          <w:sz w:val="28"/>
        </w:rPr>
        <w:t>
      5. Жеке сот орындаушыларына Қазақстан Республикасының атқарушылық іс жүргізу және сот орындаушыларының мәртебесі туралы заңнамасының борышкерден атқарушылық санкциясын өндіріп алу бөлігіндегі ережелері қолданылмайды.</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173-баптан</w:t>
      </w:r>
      <w:r>
        <w:rPr>
          <w:rFonts w:ascii="Times New Roman"/>
          <w:b w:val="false"/>
          <w:i w:val="false"/>
          <w:color w:val="ff0000"/>
          <w:sz w:val="28"/>
        </w:rPr>
        <w:t xml:space="preserve"> қараңыз);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(01.01.2016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орыс тіліндегі мәтінге өзгеріс енгізілді, қазақ тілінде өзгермейді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Атқарушылық құжаттарды орындау жөніндегі қызметке кепілдік</w:t>
      </w:r>
    </w:p>
    <w:bookmarkStart w:name="z798" w:id="758"/>
    <w:p>
      <w:pPr>
        <w:spacing w:after="0"/>
        <w:ind w:left="0"/>
        <w:jc w:val="both"/>
      </w:pPr>
      <w:r>
        <w:rPr>
          <w:rFonts w:ascii="Times New Roman"/>
          <w:b w:val="false"/>
          <w:i w:val="false"/>
          <w:color w:val="000000"/>
          <w:sz w:val="28"/>
        </w:rPr>
        <w:t>
      1. Жеке сот орындаушысы өз қызметінде әділ әрі тәуелсіз және Қазақстан Республикасының Конституциясын, осы Заңды, Қазақстан Республикасындағы атқарушылық іс жүргізуді реттейтін басқа да заңдарды, сондай-ақ халықаралық шарттарды басшылыққа алады.</w:t>
      </w:r>
    </w:p>
    <w:bookmarkEnd w:id="758"/>
    <w:bookmarkStart w:name="z799" w:id="759"/>
    <w:p>
      <w:pPr>
        <w:spacing w:after="0"/>
        <w:ind w:left="0"/>
        <w:jc w:val="both"/>
      </w:pPr>
      <w:r>
        <w:rPr>
          <w:rFonts w:ascii="Times New Roman"/>
          <w:b w:val="false"/>
          <w:i w:val="false"/>
          <w:color w:val="000000"/>
          <w:sz w:val="28"/>
        </w:rPr>
        <w:t>
      2. Жеке сот орындаушысына, оның көмекшілеріне және тағылымдамадан өтушілерге атқарушылық әрекеттер жасауына байланысты, оның ішінде өкілеттіктерін тоқтатқаннан немесе жұмысынан шығарылғаннан кейін де, Қазақстан Республикасының заңдарында көзделген жағдайларды қоспағанда, өздеріне белгілі болған мәліметтерді жариялауға, құжаттарды жария етуге тыйым салынады.</w:t>
      </w:r>
    </w:p>
    <w:bookmarkEnd w:id="759"/>
    <w:p>
      <w:pPr>
        <w:spacing w:after="0"/>
        <w:ind w:left="0"/>
        <w:jc w:val="both"/>
      </w:pPr>
      <w:r>
        <w:rPr>
          <w:rFonts w:ascii="Times New Roman"/>
          <w:b w:val="false"/>
          <w:i w:val="false"/>
          <w:color w:val="000000"/>
          <w:sz w:val="28"/>
        </w:rPr>
        <w:t>
      Жасалған атқарушылық әрекеттер туралы мәліметтер (құжаттар) олардың атынан, тапсырмасы бойынша немесе осы әрекеттер соларға қатысты жасалған адамдарға ғана берілуі мүмкін.</w:t>
      </w:r>
    </w:p>
    <w:p>
      <w:pPr>
        <w:spacing w:after="0"/>
        <w:ind w:left="0"/>
        <w:jc w:val="both"/>
      </w:pPr>
      <w:r>
        <w:rPr>
          <w:rFonts w:ascii="Times New Roman"/>
          <w:b w:val="false"/>
          <w:i w:val="false"/>
          <w:color w:val="000000"/>
          <w:sz w:val="28"/>
        </w:rPr>
        <w:t>
      Жасалған атқарушылық әрекеттер туралы анықтамалар өздерінің іс жүргізуіндегі қылмыстық немесе азаматтық істерге байланысты сот, прокуратура, тергеу органдарының талап етуі бойынша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0" w:id="760"/>
    <w:p>
      <w:pPr>
        <w:spacing w:after="0"/>
        <w:ind w:left="0"/>
        <w:jc w:val="left"/>
      </w:pPr>
      <w:r>
        <w:rPr>
          <w:rFonts w:ascii="Times New Roman"/>
          <w:b/>
          <w:i w:val="false"/>
          <w:color w:val="000000"/>
        </w:rPr>
        <w:t xml:space="preserve"> 1-параграф. Жеке сот орындаушысының лицензиясы</w:t>
      </w:r>
    </w:p>
    <w:bookmarkEnd w:id="760"/>
    <w:p>
      <w:pPr>
        <w:spacing w:after="0"/>
        <w:ind w:left="0"/>
        <w:jc w:val="both"/>
      </w:pPr>
      <w:r>
        <w:rPr>
          <w:rFonts w:ascii="Times New Roman"/>
          <w:b w:val="false"/>
          <w:i w:val="false"/>
          <w:color w:val="ff0000"/>
          <w:sz w:val="28"/>
        </w:rPr>
        <w:t xml:space="preserve">
      Ескерту. 1-параграфтың тақырыбы жаңа редакцияда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140-бап. Қазақстан Республикасындағы жеке сот орындаушысы</w:t>
      </w:r>
    </w:p>
    <w:bookmarkStart w:name="z802" w:id="761"/>
    <w:p>
      <w:pPr>
        <w:spacing w:after="0"/>
        <w:ind w:left="0"/>
        <w:jc w:val="both"/>
      </w:pPr>
      <w:r>
        <w:rPr>
          <w:rFonts w:ascii="Times New Roman"/>
          <w:b w:val="false"/>
          <w:i w:val="false"/>
          <w:color w:val="000000"/>
          <w:sz w:val="28"/>
        </w:rPr>
        <w:t>
      1. Жоғары заңгерлік білімі бар, жеке сот орындаушысы лицензиясын алған және Республикалық палатаға кірген Қазақстан Республикасының азаматы жеке сот орындаушысы болып табылады.</w:t>
      </w:r>
    </w:p>
    <w:bookmarkEnd w:id="761"/>
    <w:bookmarkStart w:name="z803" w:id="762"/>
    <w:p>
      <w:pPr>
        <w:spacing w:after="0"/>
        <w:ind w:left="0"/>
        <w:jc w:val="both"/>
      </w:pPr>
      <w:r>
        <w:rPr>
          <w:rFonts w:ascii="Times New Roman"/>
          <w:b w:val="false"/>
          <w:i w:val="false"/>
          <w:color w:val="000000"/>
          <w:sz w:val="28"/>
        </w:rPr>
        <w:t>
      2. Мына адам:</w:t>
      </w:r>
    </w:p>
    <w:bookmarkEnd w:id="762"/>
    <w:p>
      <w:pPr>
        <w:spacing w:after="0"/>
        <w:ind w:left="0"/>
        <w:jc w:val="both"/>
      </w:pPr>
      <w:r>
        <w:rPr>
          <w:rFonts w:ascii="Times New Roman"/>
          <w:b w:val="false"/>
          <w:i w:val="false"/>
          <w:color w:val="000000"/>
          <w:sz w:val="28"/>
        </w:rPr>
        <w:t>
      1) Қазақстан Республикасының заңында белгіленген тәртіппен әрекетке қабiлетсiз немесе әрекет қабiлетi шектеулi деп танылған;</w:t>
      </w:r>
    </w:p>
    <w:p>
      <w:pPr>
        <w:spacing w:after="0"/>
        <w:ind w:left="0"/>
        <w:jc w:val="both"/>
      </w:pPr>
      <w:r>
        <w:rPr>
          <w:rFonts w:ascii="Times New Roman"/>
          <w:b w:val="false"/>
          <w:i w:val="false"/>
          <w:color w:val="000000"/>
          <w:sz w:val="28"/>
        </w:rPr>
        <w:t>
      2) заңда белгiленген тәртiппен жойылмаған немесе алынбаған сотталғандығы бар;</w:t>
      </w:r>
    </w:p>
    <w:p>
      <w:pPr>
        <w:spacing w:after="0"/>
        <w:ind w:left="0"/>
        <w:jc w:val="both"/>
      </w:pPr>
      <w:r>
        <w:rPr>
          <w:rFonts w:ascii="Times New Roman"/>
          <w:b w:val="false"/>
          <w:i w:val="false"/>
          <w:color w:val="000000"/>
          <w:sz w:val="28"/>
        </w:rPr>
        <w:t xml:space="preserve">
      3) Қазақстан Республикасы Қылмыстық-процестік кодексiнiң 35-бабы </w:t>
      </w:r>
      <w:r>
        <w:rPr>
          <w:rFonts w:ascii="Times New Roman"/>
          <w:b w:val="false"/>
          <w:i w:val="false"/>
          <w:color w:val="000000"/>
          <w:sz w:val="28"/>
        </w:rPr>
        <w:t>бiрiншi бөлiгiнiң</w:t>
      </w:r>
      <w:r>
        <w:rPr>
          <w:rFonts w:ascii="Times New Roman"/>
          <w:b w:val="false"/>
          <w:i w:val="false"/>
          <w:color w:val="000000"/>
          <w:sz w:val="28"/>
        </w:rPr>
        <w:t xml:space="preserve"> 3), 4), 9), 10) және 12) тармақтарының және </w:t>
      </w:r>
      <w:r>
        <w:rPr>
          <w:rFonts w:ascii="Times New Roman"/>
          <w:b w:val="false"/>
          <w:i w:val="false"/>
          <w:color w:val="000000"/>
          <w:sz w:val="28"/>
        </w:rPr>
        <w:t>36-бабының</w:t>
      </w:r>
      <w:r>
        <w:rPr>
          <w:rFonts w:ascii="Times New Roman"/>
          <w:b w:val="false"/>
          <w:i w:val="false"/>
          <w:color w:val="000000"/>
          <w:sz w:val="28"/>
        </w:rPr>
        <w:t xml:space="preserve"> негiзiнде қылмыстық жауаптылықтан босатылған, мұндай оқиғалар болғаннан кейiн үш жыл iшiнде;</w:t>
      </w:r>
    </w:p>
    <w:p>
      <w:pPr>
        <w:spacing w:after="0"/>
        <w:ind w:left="0"/>
        <w:jc w:val="both"/>
      </w:pPr>
      <w:r>
        <w:rPr>
          <w:rFonts w:ascii="Times New Roman"/>
          <w:b w:val="false"/>
          <w:i w:val="false"/>
          <w:color w:val="000000"/>
          <w:sz w:val="28"/>
        </w:rPr>
        <w:t>
      4) теріс себептермен мемлекеттік, әскери қызметтен, прокуратура органдарынан, өзге де құқық қорғау органдарынан, Қазақстан Республикасының арнаулы мемлекеттік органдарынан шығарылған адам шығарылған күннен бастап бір жыл ішінде;</w:t>
      </w:r>
    </w:p>
    <w:p>
      <w:pPr>
        <w:spacing w:after="0"/>
        <w:ind w:left="0"/>
        <w:jc w:val="both"/>
      </w:pPr>
      <w:r>
        <w:rPr>
          <w:rFonts w:ascii="Times New Roman"/>
          <w:b w:val="false"/>
          <w:i w:val="false"/>
          <w:color w:val="000000"/>
          <w:sz w:val="28"/>
        </w:rPr>
        <w:t xml:space="preserve">
      5) "Қазақстан Республикасының сот жүйесі және судьяларының мәртебесі туралы" Қазақстан Республикасы Конституциялық заңының </w:t>
      </w:r>
      <w:r>
        <w:rPr>
          <w:rFonts w:ascii="Times New Roman"/>
          <w:b w:val="false"/>
          <w:i w:val="false"/>
          <w:color w:val="000000"/>
          <w:sz w:val="28"/>
        </w:rPr>
        <w:t>34-бабы</w:t>
      </w:r>
      <w:r>
        <w:rPr>
          <w:rFonts w:ascii="Times New Roman"/>
          <w:b w:val="false"/>
          <w:i w:val="false"/>
          <w:color w:val="000000"/>
          <w:sz w:val="28"/>
        </w:rPr>
        <w:t xml:space="preserve"> 1-тармағының 11) және 11-1) тармақшаларында көзделген негіздер бойынша судья лауазымынан босатылған адам босатылған күннен бастап бір жыл ішінде;</w:t>
      </w:r>
    </w:p>
    <w:p>
      <w:pPr>
        <w:spacing w:after="0"/>
        <w:ind w:left="0"/>
        <w:jc w:val="both"/>
      </w:pPr>
      <w:r>
        <w:rPr>
          <w:rFonts w:ascii="Times New Roman"/>
          <w:b w:val="false"/>
          <w:i w:val="false"/>
          <w:color w:val="000000"/>
          <w:sz w:val="28"/>
        </w:rPr>
        <w:t>
      6) жеке сот орындаушысының өкілеттіктерін бергенге дейін үш жыл ішінде сыбайлас жемқорлық құқық бұзушылық жасағаны үшін сот тәртібімен әкімшілік жазаланған;</w:t>
      </w:r>
    </w:p>
    <w:p>
      <w:pPr>
        <w:spacing w:after="0"/>
        <w:ind w:left="0"/>
        <w:jc w:val="both"/>
      </w:pPr>
      <w:r>
        <w:rPr>
          <w:rFonts w:ascii="Times New Roman"/>
          <w:b w:val="false"/>
          <w:i w:val="false"/>
          <w:color w:val="000000"/>
          <w:sz w:val="28"/>
        </w:rPr>
        <w:t>
      7) психикалық, мінез-құлықтық, оның ішінде психикаға белсенді әсер ететін заттарды тұтынуға байланысты бұзылушылықтарының (ауруларының) себебі бойынша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xml:space="preserve">
      8) осы Заңның 144-бабының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жеке сот орындаушысының лицензиясынан айырылған адам сот шешімі заңды күшіне енген күннен бастап үш жыл ішінде жеке сот орындаушысы бола алмайды.</w:t>
      </w:r>
    </w:p>
    <w:bookmarkStart w:name="z804" w:id="7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15.01.2014 </w:t>
      </w:r>
      <w:r>
        <w:rPr>
          <w:rFonts w:ascii="Times New Roman"/>
          <w:b w:val="false"/>
          <w:i w:val="false"/>
          <w:color w:val="000000"/>
          <w:sz w:val="28"/>
        </w:rPr>
        <w:t>№ 164-V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763"/>
    <w:bookmarkStart w:name="z805" w:id="764"/>
    <w:p>
      <w:pPr>
        <w:spacing w:after="0"/>
        <w:ind w:left="0"/>
        <w:jc w:val="both"/>
      </w:pPr>
      <w:r>
        <w:rPr>
          <w:rFonts w:ascii="Times New Roman"/>
          <w:b w:val="false"/>
          <w:i w:val="false"/>
          <w:color w:val="000000"/>
          <w:sz w:val="28"/>
        </w:rPr>
        <w:t>
      4. Жеке сот орындаушысының тағылымдамадан өту тәртібін уәкілетті орган айқындайды.</w:t>
      </w:r>
    </w:p>
    <w:bookmarkEnd w:id="764"/>
    <w:bookmarkStart w:name="z806" w:id="765"/>
    <w:p>
      <w:pPr>
        <w:spacing w:after="0"/>
        <w:ind w:left="0"/>
        <w:jc w:val="both"/>
      </w:pPr>
      <w:r>
        <w:rPr>
          <w:rFonts w:ascii="Times New Roman"/>
          <w:b w:val="false"/>
          <w:i w:val="false"/>
          <w:color w:val="000000"/>
          <w:sz w:val="28"/>
        </w:rPr>
        <w:t>
      5. Жеке сот орындаушысы өзінің лауазымдық міндеттерін өзінің атынан және өзінің жауаптылығымен атқарады. Жеке сот орындаушысының қызметіне ақы төлеу сомасына салық салу Қазақстан Республикасының салық заңнамасына сәйкес жүзеге асырылады.</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өзгерістер енгізілді - ҚР 2010.12.28 </w:t>
      </w:r>
      <w:r>
        <w:rPr>
          <w:rFonts w:ascii="Times New Roman"/>
          <w:b w:val="false"/>
          <w:i w:val="false"/>
          <w:color w:val="000000"/>
          <w:sz w:val="28"/>
        </w:rPr>
        <w:t>№ 368-IV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Жеке сот орындаушысы қызметімен айналысуға үміткер адамдарды аттестаттау жөніндегі комиссия</w:t>
      </w:r>
    </w:p>
    <w:bookmarkStart w:name="z808" w:id="766"/>
    <w:p>
      <w:pPr>
        <w:spacing w:after="0"/>
        <w:ind w:left="0"/>
        <w:jc w:val="both"/>
      </w:pPr>
      <w:r>
        <w:rPr>
          <w:rFonts w:ascii="Times New Roman"/>
          <w:b w:val="false"/>
          <w:i w:val="false"/>
          <w:color w:val="000000"/>
          <w:sz w:val="28"/>
        </w:rPr>
        <w:t>
      1. Тағылымдамадан өткен адамдар облыстардың, республикалық маңызы бар қалалардың және астананың аумақтық органдарында құрылатын, жеке сот орындаушысы қызметімен айналысу құқығына үміткер адамдарды аттестаттау жөніндегі комиссияларда аттестаттаудан өтеді.</w:t>
      </w:r>
    </w:p>
    <w:bookmarkEnd w:id="766"/>
    <w:bookmarkStart w:name="z809" w:id="767"/>
    <w:p>
      <w:pPr>
        <w:spacing w:after="0"/>
        <w:ind w:left="0"/>
        <w:jc w:val="both"/>
      </w:pPr>
      <w:r>
        <w:rPr>
          <w:rFonts w:ascii="Times New Roman"/>
          <w:b w:val="false"/>
          <w:i w:val="false"/>
          <w:color w:val="000000"/>
          <w:sz w:val="28"/>
        </w:rPr>
        <w:t>
      Жеке сот орындаушысы қызметімен айналысу құқығына үміткер адамдарды аттестаттау жөніндегі комиссиялардың жұмыс регламенті уәкілетті органның аумақтық органы басшысының бұйрығымен бекітіледі.</w:t>
      </w:r>
    </w:p>
    <w:bookmarkEnd w:id="767"/>
    <w:bookmarkStart w:name="z810" w:id="768"/>
    <w:p>
      <w:pPr>
        <w:spacing w:after="0"/>
        <w:ind w:left="0"/>
        <w:jc w:val="both"/>
      </w:pPr>
      <w:r>
        <w:rPr>
          <w:rFonts w:ascii="Times New Roman"/>
          <w:b w:val="false"/>
          <w:i w:val="false"/>
          <w:color w:val="000000"/>
          <w:sz w:val="28"/>
        </w:rPr>
        <w:t>
      2. Жеке сот орындаушысы қызметімен айналысу құқығына үміткер адамдарды аттестаттау жөніндегі комиссияның негізгі міндеттері:</w:t>
      </w:r>
    </w:p>
    <w:bookmarkEnd w:id="768"/>
    <w:bookmarkStart w:name="z811" w:id="769"/>
    <w:p>
      <w:pPr>
        <w:spacing w:after="0"/>
        <w:ind w:left="0"/>
        <w:jc w:val="both"/>
      </w:pPr>
      <w:r>
        <w:rPr>
          <w:rFonts w:ascii="Times New Roman"/>
          <w:b w:val="false"/>
          <w:i w:val="false"/>
          <w:color w:val="000000"/>
          <w:sz w:val="28"/>
        </w:rPr>
        <w:t>
      1) жеке сот орындаушысы қызметімен айналысу құқығына лицензия алуға үміткерлерді сапалы іріктеуді қамтамасыз ету;</w:t>
      </w:r>
    </w:p>
    <w:bookmarkEnd w:id="769"/>
    <w:bookmarkStart w:name="z812" w:id="770"/>
    <w:p>
      <w:pPr>
        <w:spacing w:after="0"/>
        <w:ind w:left="0"/>
        <w:jc w:val="both"/>
      </w:pPr>
      <w:r>
        <w:rPr>
          <w:rFonts w:ascii="Times New Roman"/>
          <w:b w:val="false"/>
          <w:i w:val="false"/>
          <w:color w:val="000000"/>
          <w:sz w:val="28"/>
        </w:rPr>
        <w:t>
      2) отырыстардың ашықтығы мен жариялығын қамтамасыз ету болып табылады.</w:t>
      </w:r>
    </w:p>
    <w:bookmarkEnd w:id="770"/>
    <w:bookmarkStart w:name="z813" w:id="771"/>
    <w:p>
      <w:pPr>
        <w:spacing w:after="0"/>
        <w:ind w:left="0"/>
        <w:jc w:val="both"/>
      </w:pPr>
      <w:r>
        <w:rPr>
          <w:rFonts w:ascii="Times New Roman"/>
          <w:b w:val="false"/>
          <w:i w:val="false"/>
          <w:color w:val="000000"/>
          <w:sz w:val="28"/>
        </w:rPr>
        <w:t xml:space="preserve">
      3. Бұқаралық ақпарат құралдарының өкілдері жеке сот орындаушысы қызметімен айналысу құқығына үміткер адамдарды аттестаттау жөніндегі комиссияның отырысына қатысуға құқылы. </w:t>
      </w:r>
    </w:p>
    <w:bookmarkEnd w:id="771"/>
    <w:bookmarkStart w:name="z814" w:id="772"/>
    <w:p>
      <w:pPr>
        <w:spacing w:after="0"/>
        <w:ind w:left="0"/>
        <w:jc w:val="both"/>
      </w:pPr>
      <w:r>
        <w:rPr>
          <w:rFonts w:ascii="Times New Roman"/>
          <w:b w:val="false"/>
          <w:i w:val="false"/>
          <w:color w:val="000000"/>
          <w:sz w:val="28"/>
        </w:rPr>
        <w:t>
      4. Жеке сот орындаушысы қызметімен айналысу құқығына үміткер адамдарды аттестаттау жөніндегі комиссия отырыстарының ашықтығы мен жариялығын қамтамасыз ету мақсатында аудио- және (немесе) бейнежазба немесе стенограмма жазу жүзеге асырылады. Отырыс барысында алынған стенограмма, аудио- және (немесе) бейнежазба отырыстың хаттамасына қоса тігіледі және жеке сот орындаушысы қызметімен айналысу құқығына үміткер адамдарды аттестаттау жөніндегі комиссияның материалдарымен бірге сақталады.</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 жаңа редакцияда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141-1-бап. Аттестаттауды өткізу тәртібі мен шарттары</w:t>
      </w:r>
    </w:p>
    <w:bookmarkStart w:name="z815" w:id="773"/>
    <w:p>
      <w:pPr>
        <w:spacing w:after="0"/>
        <w:ind w:left="0"/>
        <w:jc w:val="both"/>
      </w:pPr>
      <w:r>
        <w:rPr>
          <w:rFonts w:ascii="Times New Roman"/>
          <w:b w:val="false"/>
          <w:i w:val="false"/>
          <w:color w:val="000000"/>
          <w:sz w:val="28"/>
        </w:rPr>
        <w:t>
      1. Тағылымдаман өткен және жеке сот орындаушысы қызметімен айналысуға үміткер адамдарға тестілеуді жүргізу тәртібі мен шарттарын уәкілетті орган айқындайды.</w:t>
      </w:r>
    </w:p>
    <w:bookmarkEnd w:id="773"/>
    <w:bookmarkStart w:name="z816" w:id="774"/>
    <w:p>
      <w:pPr>
        <w:spacing w:after="0"/>
        <w:ind w:left="0"/>
        <w:jc w:val="both"/>
      </w:pPr>
      <w:r>
        <w:rPr>
          <w:rFonts w:ascii="Times New Roman"/>
          <w:b w:val="false"/>
          <w:i w:val="false"/>
          <w:color w:val="000000"/>
          <w:sz w:val="28"/>
        </w:rPr>
        <w:t xml:space="preserve">
      2. Жеке сот орындаушысы қызметімен айналысу құқығына үміткер адам тағылымдамадан өткеннен кейін тұрғылықты жері бойынша тиісті жеке сот орындаушысы қызметімен айналысу құқығына үміткер адамдарды аттестаттау жөніндегі комиссияға облыстардың, республикалық маңызы бар қалалардың және астананың аумақтық органдары арқылы өзін аттестаттауға жіберу туралы өтінішті Қазақстан Республикасының заңнамасында көзделген құжаттармен қоса жібереді. </w:t>
      </w:r>
    </w:p>
    <w:bookmarkEnd w:id="774"/>
    <w:bookmarkStart w:name="z817" w:id="775"/>
    <w:p>
      <w:pPr>
        <w:spacing w:after="0"/>
        <w:ind w:left="0"/>
        <w:jc w:val="both"/>
      </w:pPr>
      <w:r>
        <w:rPr>
          <w:rFonts w:ascii="Times New Roman"/>
          <w:b w:val="false"/>
          <w:i w:val="false"/>
          <w:color w:val="000000"/>
          <w:sz w:val="28"/>
        </w:rPr>
        <w:t>
      3. Құжаттар топтамасы тиісінше ресімделмеген не толық берілмеген жағдайда облыстардың, республикалық маңызы бар қалалардың және астананың аумақтық органдары құжаттармен бірге берілген өтінішті олар келіп түскен күннен бастап бес жұмыс күнінен кешіктірілмейтін мерзімде қайтару себебі туралы жазбаша хабарлай отырып, қарамастан қайтарады.</w:t>
      </w:r>
    </w:p>
    <w:bookmarkEnd w:id="775"/>
    <w:bookmarkStart w:name="z979" w:id="776"/>
    <w:p>
      <w:pPr>
        <w:spacing w:after="0"/>
        <w:ind w:left="0"/>
        <w:jc w:val="both"/>
      </w:pPr>
      <w:r>
        <w:rPr>
          <w:rFonts w:ascii="Times New Roman"/>
          <w:b w:val="false"/>
          <w:i w:val="false"/>
          <w:color w:val="000000"/>
          <w:sz w:val="28"/>
        </w:rPr>
        <w:t>
      4. Егер үміткер осы Заңда белгіленген талаптарға сай келмесе, аттестаттауға жіберуден бас тартылады.</w:t>
      </w:r>
    </w:p>
    <w:bookmarkEnd w:id="776"/>
    <w:p>
      <w:pPr>
        <w:spacing w:after="0"/>
        <w:ind w:left="0"/>
        <w:jc w:val="both"/>
      </w:pPr>
      <w:r>
        <w:rPr>
          <w:rFonts w:ascii="Times New Roman"/>
          <w:b w:val="false"/>
          <w:i w:val="false"/>
          <w:color w:val="000000"/>
          <w:sz w:val="28"/>
        </w:rPr>
        <w:t>
      Аттестаттауға жіберуден бас тартылған жағдайда, облыстардың, республикалық маңызы бар қалалардың және астананың аумақтық органдары өтініш келіп түскен күннен бастап он бес жұмыс күнінен кешіктірмей үміткерге уәжді шешім жібереді.</w:t>
      </w:r>
    </w:p>
    <w:p>
      <w:pPr>
        <w:spacing w:after="0"/>
        <w:ind w:left="0"/>
        <w:jc w:val="both"/>
      </w:pPr>
      <w:r>
        <w:rPr>
          <w:rFonts w:ascii="Times New Roman"/>
          <w:b w:val="false"/>
          <w:i w:val="false"/>
          <w:color w:val="000000"/>
          <w:sz w:val="28"/>
        </w:rPr>
        <w:t>
      Аттестаттауға жіберуден бас тартуға Қазақстан Республикасының заңнамасында белгіленген тәртіппен шағым жасалуы мүмкiн. Уәкілетті орган қабылдаған шешіммен келіспеген немесе одан Қазақстан Республикасының заңнамасында белгіленген мерзімдерде жауап алмаған жағдайда, шағым сотқа Қазақстан Республикасының әкімшілік сот ісін жүргізу туралы заңнамасында белгіленген тәртіппен беріледі.</w:t>
      </w:r>
    </w:p>
    <w:bookmarkStart w:name="z982" w:id="777"/>
    <w:p>
      <w:pPr>
        <w:spacing w:after="0"/>
        <w:ind w:left="0"/>
        <w:jc w:val="both"/>
      </w:pPr>
      <w:r>
        <w:rPr>
          <w:rFonts w:ascii="Times New Roman"/>
          <w:b w:val="false"/>
          <w:i w:val="false"/>
          <w:color w:val="000000"/>
          <w:sz w:val="28"/>
        </w:rPr>
        <w:t>
      5. Аттестаттауға жіберілген үміткерді облыстардың, республикалық маңызы бар қалалардың және астананың аумақтық органдары аттестаттау өтетін орын, күні, уақыты, тәртібі туралы ол өткізілгенге дейін күнтізбелік он күннен кешіктірмей жазбаша хабардар етеді.</w:t>
      </w:r>
    </w:p>
    <w:bookmarkEnd w:id="777"/>
    <w:bookmarkStart w:name="z983" w:id="778"/>
    <w:p>
      <w:pPr>
        <w:spacing w:after="0"/>
        <w:ind w:left="0"/>
        <w:jc w:val="both"/>
      </w:pPr>
      <w:r>
        <w:rPr>
          <w:rFonts w:ascii="Times New Roman"/>
          <w:b w:val="false"/>
          <w:i w:val="false"/>
          <w:color w:val="000000"/>
          <w:sz w:val="28"/>
        </w:rPr>
        <w:t>
      6. Аттестаттауды жеке сот орындаушысы қызметімен айналысу құқығына үміткер адамдарды аттестаттау жөніндегі комиссия қажеттілігіне қарай, бірақ тоқсанына бір реттен сиретпей өткізеді.</w:t>
      </w:r>
    </w:p>
    <w:bookmarkEnd w:id="778"/>
    <w:bookmarkStart w:name="z994" w:id="779"/>
    <w:p>
      <w:pPr>
        <w:spacing w:after="0"/>
        <w:ind w:left="0"/>
        <w:jc w:val="both"/>
      </w:pPr>
      <w:r>
        <w:rPr>
          <w:rFonts w:ascii="Times New Roman"/>
          <w:b w:val="false"/>
          <w:i w:val="false"/>
          <w:color w:val="000000"/>
          <w:sz w:val="28"/>
        </w:rPr>
        <w:t>
      7. Аттестаттау екі кезеңнен тұрады:</w:t>
      </w:r>
    </w:p>
    <w:bookmarkEnd w:id="779"/>
    <w:bookmarkStart w:name="z995" w:id="780"/>
    <w:p>
      <w:pPr>
        <w:spacing w:after="0"/>
        <w:ind w:left="0"/>
        <w:jc w:val="both"/>
      </w:pPr>
      <w:r>
        <w:rPr>
          <w:rFonts w:ascii="Times New Roman"/>
          <w:b w:val="false"/>
          <w:i w:val="false"/>
          <w:color w:val="000000"/>
          <w:sz w:val="28"/>
        </w:rPr>
        <w:t>
      1) Қазақстан Республикасының заңнамасын білуге арналған компьютерлік тест тапсыру;</w:t>
      </w:r>
    </w:p>
    <w:bookmarkEnd w:id="780"/>
    <w:bookmarkStart w:name="z996" w:id="781"/>
    <w:p>
      <w:pPr>
        <w:spacing w:after="0"/>
        <w:ind w:left="0"/>
        <w:jc w:val="both"/>
      </w:pPr>
      <w:r>
        <w:rPr>
          <w:rFonts w:ascii="Times New Roman"/>
          <w:b w:val="false"/>
          <w:i w:val="false"/>
          <w:color w:val="000000"/>
          <w:sz w:val="28"/>
        </w:rPr>
        <w:t>
      2) үміткердің білімін әңгімелесу түрінде тексеру.</w:t>
      </w:r>
    </w:p>
    <w:bookmarkEnd w:id="781"/>
    <w:bookmarkStart w:name="z997" w:id="782"/>
    <w:p>
      <w:pPr>
        <w:spacing w:after="0"/>
        <w:ind w:left="0"/>
        <w:jc w:val="both"/>
      </w:pPr>
      <w:r>
        <w:rPr>
          <w:rFonts w:ascii="Times New Roman"/>
          <w:b w:val="false"/>
          <w:i w:val="false"/>
          <w:color w:val="000000"/>
          <w:sz w:val="28"/>
        </w:rPr>
        <w:t>
      8. Үміткер өзінің таңдауы бойынша тестілеуден қазақ немесе орыс тілінде өтуге құқылы.</w:t>
      </w:r>
    </w:p>
    <w:bookmarkEnd w:id="782"/>
    <w:bookmarkStart w:name="z998" w:id="783"/>
    <w:p>
      <w:pPr>
        <w:spacing w:after="0"/>
        <w:ind w:left="0"/>
        <w:jc w:val="both"/>
      </w:pPr>
      <w:r>
        <w:rPr>
          <w:rFonts w:ascii="Times New Roman"/>
          <w:b w:val="false"/>
          <w:i w:val="false"/>
          <w:color w:val="000000"/>
          <w:sz w:val="28"/>
        </w:rPr>
        <w:t>
      Тестілеу компьютерлік техника пайдаланыла отырып жүргізіледі.</w:t>
      </w:r>
    </w:p>
    <w:bookmarkEnd w:id="783"/>
    <w:bookmarkStart w:name="z999" w:id="784"/>
    <w:p>
      <w:pPr>
        <w:spacing w:after="0"/>
        <w:ind w:left="0"/>
        <w:jc w:val="both"/>
      </w:pPr>
      <w:r>
        <w:rPr>
          <w:rFonts w:ascii="Times New Roman"/>
          <w:b w:val="false"/>
          <w:i w:val="false"/>
          <w:color w:val="000000"/>
          <w:sz w:val="28"/>
        </w:rPr>
        <w:t>
      9. Аттестаттау нәтижелері бойынша жеке сот орындаушысы қызметімен айналысу құқығына үміткер адамдарды аттестаттау жөніндегі комиссия аттестаттау өткізілгеннен кейінгі келесі күннен кешіктірмей аттестаттаудан өткені не өтпегені туралы уәжді шешім шығарады.</w:t>
      </w:r>
    </w:p>
    <w:bookmarkEnd w:id="784"/>
    <w:bookmarkStart w:name="z1000" w:id="785"/>
    <w:p>
      <w:pPr>
        <w:spacing w:after="0"/>
        <w:ind w:left="0"/>
        <w:jc w:val="both"/>
      </w:pPr>
      <w:r>
        <w:rPr>
          <w:rFonts w:ascii="Times New Roman"/>
          <w:b w:val="false"/>
          <w:i w:val="false"/>
          <w:color w:val="000000"/>
          <w:sz w:val="28"/>
        </w:rPr>
        <w:t>
      10. Аттестаттаудан өту кезінде үміткердің анықтамалық, арнайы және өзге де әдебиет, байланыс құралдарын, сондай-ақ қандай да бір жазбалар пайдалануына жол берілмейді.</w:t>
      </w:r>
    </w:p>
    <w:bookmarkEnd w:id="785"/>
    <w:bookmarkStart w:name="z1001" w:id="786"/>
    <w:p>
      <w:pPr>
        <w:spacing w:after="0"/>
        <w:ind w:left="0"/>
        <w:jc w:val="both"/>
      </w:pPr>
      <w:r>
        <w:rPr>
          <w:rFonts w:ascii="Times New Roman"/>
          <w:b w:val="false"/>
          <w:i w:val="false"/>
          <w:color w:val="000000"/>
          <w:sz w:val="28"/>
        </w:rPr>
        <w:t>
      Көрсетілген талаптар бұзылған жағдайда үміткерді жеке сот орындаушысы қызметімен айналысу құқығына үміткер адамдарды аттестаттау жөніндегі комиссия аттестаттаудан шеттетеді.</w:t>
      </w:r>
    </w:p>
    <w:bookmarkEnd w:id="786"/>
    <w:bookmarkStart w:name="z1002" w:id="787"/>
    <w:p>
      <w:pPr>
        <w:spacing w:after="0"/>
        <w:ind w:left="0"/>
        <w:jc w:val="both"/>
      </w:pPr>
      <w:r>
        <w:rPr>
          <w:rFonts w:ascii="Times New Roman"/>
          <w:b w:val="false"/>
          <w:i w:val="false"/>
          <w:color w:val="000000"/>
          <w:sz w:val="28"/>
        </w:rPr>
        <w:t>
      Аттестаттаудан шеттетілген үміткер жеке сот орындаушысы қызметімен айналысу құқығына үміткер адамдарды аттестаттау жөніндегі комиссия шешім шығарған күннен бастап үш ай өткен соң осы Заңда көзделген тәртіппен аттестаттауға жіберу туралы қайта өтініш беруге құқылы.</w:t>
      </w:r>
    </w:p>
    <w:bookmarkEnd w:id="787"/>
    <w:bookmarkStart w:name="z1003" w:id="788"/>
    <w:p>
      <w:pPr>
        <w:spacing w:after="0"/>
        <w:ind w:left="0"/>
        <w:jc w:val="both"/>
      </w:pPr>
      <w:r>
        <w:rPr>
          <w:rFonts w:ascii="Times New Roman"/>
          <w:b w:val="false"/>
          <w:i w:val="false"/>
          <w:color w:val="000000"/>
          <w:sz w:val="28"/>
        </w:rPr>
        <w:t>
      11. Аттестаттауға дәлелді себеппен келмеген үміткер осы баптың 5-тармағында көзделген тәртіппен жеке сот орындаушысы қызметімен айналысу құқығына үміткер адамдарды аттестаттау жөніндегі комиссияның келесі отырысына шақырылады.</w:t>
      </w:r>
    </w:p>
    <w:bookmarkEnd w:id="788"/>
    <w:bookmarkStart w:name="z1004" w:id="789"/>
    <w:p>
      <w:pPr>
        <w:spacing w:after="0"/>
        <w:ind w:left="0"/>
        <w:jc w:val="both"/>
      </w:pPr>
      <w:r>
        <w:rPr>
          <w:rFonts w:ascii="Times New Roman"/>
          <w:b w:val="false"/>
          <w:i w:val="false"/>
          <w:color w:val="000000"/>
          <w:sz w:val="28"/>
        </w:rPr>
        <w:t>
      Үміткер қайта келмеген жағдайда оның өтініші қаралмайды және ол ұсынған құжаттармен бірге қайтарылады.</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141-1-баппен толықтырылды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Жеке сот орындаушысы лицензиясы</w:t>
      </w:r>
    </w:p>
    <w:bookmarkStart w:name="z819" w:id="790"/>
    <w:p>
      <w:pPr>
        <w:spacing w:after="0"/>
        <w:ind w:left="0"/>
        <w:jc w:val="both"/>
      </w:pPr>
      <w:r>
        <w:rPr>
          <w:rFonts w:ascii="Times New Roman"/>
          <w:b w:val="false"/>
          <w:i w:val="false"/>
          <w:color w:val="000000"/>
          <w:sz w:val="28"/>
        </w:rPr>
        <w:t>
      1. Жеке сот орындаушысының лицензиясы атқарушылық құжаттарды мәжбүрлеп орындату шараларын қолдану жөніндегі қызметпен айналысу құқығына берілген рұқсат болып табылады және оны уәкілетті орган тағылымдама мен аттестаттаудан өткеннен кейін береді. Уәкілетті орган Жеке сот орындаушылары лицензияларының мемлекеттік тізілімін жүргізеді.</w:t>
      </w:r>
    </w:p>
    <w:bookmarkEnd w:id="790"/>
    <w:bookmarkStart w:name="z820" w:id="791"/>
    <w:p>
      <w:pPr>
        <w:spacing w:after="0"/>
        <w:ind w:left="0"/>
        <w:jc w:val="both"/>
      </w:pPr>
      <w:r>
        <w:rPr>
          <w:rFonts w:ascii="Times New Roman"/>
          <w:b w:val="false"/>
          <w:i w:val="false"/>
          <w:color w:val="000000"/>
          <w:sz w:val="28"/>
        </w:rPr>
        <w:t>
      2. Жеке сот орындаушысы лицензиясын алуға қажетті құжаттардың тізбесі уәкілетті орган белгілеген тәртіппен айқындалады. Жеке сот орындаушысының лицензиясын беру мерзімі мен тәртібі Қазақстан Республикасының рұқсаттар және хабарламалар туралы заңнамасына сәйкес белгіленеді.</w:t>
      </w:r>
    </w:p>
    <w:bookmarkEnd w:id="791"/>
    <w:bookmarkStart w:name="z821" w:id="792"/>
    <w:p>
      <w:pPr>
        <w:spacing w:after="0"/>
        <w:ind w:left="0"/>
        <w:jc w:val="both"/>
      </w:pPr>
      <w:r>
        <w:rPr>
          <w:rFonts w:ascii="Times New Roman"/>
          <w:b w:val="false"/>
          <w:i w:val="false"/>
          <w:color w:val="000000"/>
          <w:sz w:val="28"/>
        </w:rPr>
        <w:t>
      3. Жеке сот орындаушысы лицензиясын беру үшін алым алынады, оның мөлшері мен төлеу тәртібі "Салық және бюджетке төленетін басқа да міндетті төлемдер туралы" Қазақстан Республикасының Кодексіне (Салық кодексі) сәйкес айқындалады.</w:t>
      </w:r>
    </w:p>
    <w:bookmarkEnd w:id="792"/>
    <w:bookmarkStart w:name="z822" w:id="793"/>
    <w:p>
      <w:pPr>
        <w:spacing w:after="0"/>
        <w:ind w:left="0"/>
        <w:jc w:val="both"/>
      </w:pPr>
      <w:r>
        <w:rPr>
          <w:rFonts w:ascii="Times New Roman"/>
          <w:b w:val="false"/>
          <w:i w:val="false"/>
          <w:color w:val="000000"/>
          <w:sz w:val="28"/>
        </w:rPr>
        <w:t>
      4. Жеке сот орындаушысы лицензиясы мерзімі шектелмей берілетін бас лицензия болып табылады және Қазақстан Республикасының бүкіл аумағында қолданылады.</w:t>
      </w:r>
    </w:p>
    <w:bookmarkEnd w:id="793"/>
    <w:bookmarkStart w:name="z823" w:id="794"/>
    <w:p>
      <w:pPr>
        <w:spacing w:after="0"/>
        <w:ind w:left="0"/>
        <w:jc w:val="both"/>
      </w:pPr>
      <w:r>
        <w:rPr>
          <w:rFonts w:ascii="Times New Roman"/>
          <w:b w:val="false"/>
          <w:i w:val="false"/>
          <w:color w:val="000000"/>
          <w:sz w:val="28"/>
        </w:rPr>
        <w:t>
      5. Мыналар аттестаттаудан және тағылымдамадан өтуден босатылады:</w:t>
      </w:r>
    </w:p>
    <w:bookmarkEnd w:id="794"/>
    <w:p>
      <w:pPr>
        <w:spacing w:after="0"/>
        <w:ind w:left="0"/>
        <w:jc w:val="both"/>
      </w:pPr>
      <w:r>
        <w:rPr>
          <w:rFonts w:ascii="Times New Roman"/>
          <w:b w:val="false"/>
          <w:i w:val="false"/>
          <w:color w:val="000000"/>
          <w:sz w:val="28"/>
        </w:rPr>
        <w:t>
      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pPr>
        <w:spacing w:after="0"/>
        <w:ind w:left="0"/>
        <w:jc w:val="both"/>
      </w:pPr>
      <w:r>
        <w:rPr>
          <w:rFonts w:ascii="Times New Roman"/>
          <w:b w:val="false"/>
          <w:i w:val="false"/>
          <w:color w:val="000000"/>
          <w:sz w:val="28"/>
        </w:rPr>
        <w:t xml:space="preserve">
      2) судьялар, сондай-ақ "Қазақстан Республикасының сот жүйесі және судьяларының мәртебесі туралы" Қазақстан Республикасы Конституциялық заңының </w:t>
      </w:r>
      <w:r>
        <w:rPr>
          <w:rFonts w:ascii="Times New Roman"/>
          <w:b w:val="false"/>
          <w:i w:val="false"/>
          <w:color w:val="000000"/>
          <w:sz w:val="28"/>
        </w:rPr>
        <w:t>34-бабы</w:t>
      </w:r>
      <w:r>
        <w:rPr>
          <w:rFonts w:ascii="Times New Roman"/>
          <w:b w:val="false"/>
          <w:i w:val="false"/>
          <w:color w:val="000000"/>
          <w:sz w:val="28"/>
        </w:rPr>
        <w:t xml:space="preserve"> 1-тармағының 1), 2), 3), 9), 10) және 12) тармақшаларында көзделген негіздер бойынша судья өкілеттігін тоқтатқан адамдар;</w:t>
      </w:r>
    </w:p>
    <w:p>
      <w:pPr>
        <w:spacing w:after="0"/>
        <w:ind w:left="0"/>
        <w:jc w:val="both"/>
      </w:pPr>
      <w:r>
        <w:rPr>
          <w:rFonts w:ascii="Times New Roman"/>
          <w:b w:val="false"/>
          <w:i w:val="false"/>
          <w:color w:val="000000"/>
          <w:sz w:val="28"/>
        </w:rPr>
        <w:t>
      3) прокурор немесе тергеуші лауазымында кемінде бес жыл жұмыс істеген адамдар;</w:t>
      </w:r>
    </w:p>
    <w:p>
      <w:pPr>
        <w:spacing w:after="0"/>
        <w:ind w:left="0"/>
        <w:jc w:val="both"/>
      </w:pPr>
      <w:r>
        <w:rPr>
          <w:rFonts w:ascii="Times New Roman"/>
          <w:b w:val="false"/>
          <w:i w:val="false"/>
          <w:color w:val="000000"/>
          <w:sz w:val="28"/>
        </w:rPr>
        <w:t>
      4) атқарушылық құжаттардың орындалуын қамтамасыз ету саласындағы мемлекеттік органдарда кемінде екі жыл жұмыс істеген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 жаңа редакцияда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Жеке сот орындаушысы лицензиясының қолданысын тоқтата тұру</w:t>
      </w:r>
    </w:p>
    <w:bookmarkStart w:name="z827" w:id="795"/>
    <w:p>
      <w:pPr>
        <w:spacing w:after="0"/>
        <w:ind w:left="0"/>
        <w:jc w:val="both"/>
      </w:pPr>
      <w:r>
        <w:rPr>
          <w:rFonts w:ascii="Times New Roman"/>
          <w:b w:val="false"/>
          <w:i w:val="false"/>
          <w:color w:val="000000"/>
          <w:sz w:val="28"/>
        </w:rPr>
        <w:t>
      1. Жеке сот орындаушысы лицензиясының қолданысын тоқтата тұру уәкілетті органның шешімімен оның аумақтық органдарының, Республикалық палатаның немесе жеке сот орындаушыларының өңірлік палаталарының ұсынуы негізінде жүзеге асырылады.</w:t>
      </w:r>
    </w:p>
    <w:bookmarkEnd w:id="795"/>
    <w:bookmarkStart w:name="z828" w:id="796"/>
    <w:p>
      <w:pPr>
        <w:spacing w:after="0"/>
        <w:ind w:left="0"/>
        <w:jc w:val="both"/>
      </w:pPr>
      <w:r>
        <w:rPr>
          <w:rFonts w:ascii="Times New Roman"/>
          <w:b w:val="false"/>
          <w:i w:val="false"/>
          <w:color w:val="000000"/>
          <w:sz w:val="28"/>
        </w:rPr>
        <w:t>
      2. Қазақстан Республикасының заңдарында көзделген жалпы негіздерден басқа, жеке сот орындаушысы лицензиясының қолданысы мынадай жағдайда:</w:t>
      </w:r>
    </w:p>
    <w:bookmarkEnd w:id="796"/>
    <w:bookmarkStart w:name="z829" w:id="797"/>
    <w:p>
      <w:pPr>
        <w:spacing w:after="0"/>
        <w:ind w:left="0"/>
        <w:jc w:val="both"/>
      </w:pPr>
      <w:r>
        <w:rPr>
          <w:rFonts w:ascii="Times New Roman"/>
          <w:b w:val="false"/>
          <w:i w:val="false"/>
          <w:color w:val="000000"/>
          <w:sz w:val="28"/>
        </w:rPr>
        <w:t>
      1) жеке сот орындаушысына қатысты қылмыстық іс бойынша күдіктінің іс-әрекетін саралау туралы қаулы шығарылғанда;</w:t>
      </w:r>
    </w:p>
    <w:bookmarkEnd w:id="797"/>
    <w:bookmarkStart w:name="z830" w:id="798"/>
    <w:p>
      <w:pPr>
        <w:spacing w:after="0"/>
        <w:ind w:left="0"/>
        <w:jc w:val="both"/>
      </w:pPr>
      <w:r>
        <w:rPr>
          <w:rFonts w:ascii="Times New Roman"/>
          <w:b w:val="false"/>
          <w:i w:val="false"/>
          <w:color w:val="000000"/>
          <w:sz w:val="28"/>
        </w:rPr>
        <w:t>
      2) егер тоқтата тұру жөніндегі шараларды қабылдамау құқықтардың одан әрі бұзылуына алып келуі не атқарушылық іс жүргізу тараптарына немесе өзге де тұлғаларға нұқсан келтіруі мүмкін болса, жеке сот орындаушысы атқарушылық әрекеттер жасау кезінде Қазақстан Республикасының заңнамасын бұзғанда;</w:t>
      </w:r>
    </w:p>
    <w:bookmarkEnd w:id="798"/>
    <w:bookmarkStart w:name="z831" w:id="799"/>
    <w:p>
      <w:pPr>
        <w:spacing w:after="0"/>
        <w:ind w:left="0"/>
        <w:jc w:val="both"/>
      </w:pPr>
      <w:r>
        <w:rPr>
          <w:rFonts w:ascii="Times New Roman"/>
          <w:b w:val="false"/>
          <w:i w:val="false"/>
          <w:color w:val="000000"/>
          <w:sz w:val="28"/>
        </w:rPr>
        <w:t>
      3) атқарушылық құжатты қабылдаудан негізсіз бас тартқанда;</w:t>
      </w:r>
    </w:p>
    <w:bookmarkEnd w:id="799"/>
    <w:bookmarkStart w:name="z832" w:id="800"/>
    <w:p>
      <w:pPr>
        <w:spacing w:after="0"/>
        <w:ind w:left="0"/>
        <w:jc w:val="both"/>
      </w:pPr>
      <w:r>
        <w:rPr>
          <w:rFonts w:ascii="Times New Roman"/>
          <w:b w:val="false"/>
          <w:i w:val="false"/>
          <w:color w:val="000000"/>
          <w:sz w:val="28"/>
        </w:rPr>
        <w:t>
      4) осы Заңның 52-бабы 4-тармағының 2) тармақшасында көзделген жағдайларды қоспағанда, жеке сот орындаушысы өзінің атқарушылық округінің аумағынан тыс жерлерде атқарушылық іс-әрекеттер жасағанда;</w:t>
      </w:r>
    </w:p>
    <w:bookmarkEnd w:id="800"/>
    <w:bookmarkStart w:name="z833" w:id="801"/>
    <w:p>
      <w:pPr>
        <w:spacing w:after="0"/>
        <w:ind w:left="0"/>
        <w:jc w:val="both"/>
      </w:pPr>
      <w:r>
        <w:rPr>
          <w:rFonts w:ascii="Times New Roman"/>
          <w:b w:val="false"/>
          <w:i w:val="false"/>
          <w:color w:val="000000"/>
          <w:sz w:val="28"/>
        </w:rPr>
        <w:t>
      5) осы Заңның 148-бабы 1-тармағының 9-1) тармақшасында белгіленген мерзімде оқудан (біліктілігін арттырудан) өтпегенде не одан өтуден бас тартқанда;</w:t>
      </w:r>
    </w:p>
    <w:bookmarkEnd w:id="801"/>
    <w:bookmarkStart w:name="z834" w:id="802"/>
    <w:p>
      <w:pPr>
        <w:spacing w:after="0"/>
        <w:ind w:left="0"/>
        <w:jc w:val="both"/>
      </w:pPr>
      <w:r>
        <w:rPr>
          <w:rFonts w:ascii="Times New Roman"/>
          <w:b w:val="false"/>
          <w:i w:val="false"/>
          <w:color w:val="000000"/>
          <w:sz w:val="28"/>
        </w:rPr>
        <w:t>
      6) жеке сот орындаушысы осы Заңның 148-бабы 1-тармағының 4), 5-1) және 5-2) тармақшаларының және 2-тармағының талаптарын бірнеше рет бұзғанда алты айға дейінгі мерзімге тоқтатыла тұрады.</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39" w:id="803"/>
    <w:p>
      <w:pPr>
        <w:spacing w:after="0"/>
        <w:ind w:left="0"/>
        <w:jc w:val="both"/>
      </w:pPr>
      <w:r>
        <w:rPr>
          <w:rFonts w:ascii="Times New Roman"/>
          <w:b w:val="false"/>
          <w:i w:val="false"/>
          <w:color w:val="000000"/>
          <w:sz w:val="28"/>
        </w:rPr>
        <w:t>
      3. Уәкілетті органның жеке сот орындаушысы лицензиясының қолданысын тоқтата тұру туралы шешімінде жеке сот орындаушысы лицензиясының қолданысын тоқтата тұрудың себептері мен мерзімдері көрсетілуге тиіс. Жеке сот орындаушысы лицензиясының қолданысы жеке сот орындаушысы лицензиясының қолданысын тоқтата тұру туралы шешім қабылданған күннен бастап тоқтатыла тұрады. Тоқтата тұруға себеп болған мән-жайлар жойылған кезде, уәкілетті орган жеке сот орындаушысы лицензиясының қолданысын жаңарту туралы шешім шығарады.</w:t>
      </w:r>
    </w:p>
    <w:bookmarkEnd w:id="803"/>
    <w:bookmarkStart w:name="z1140" w:id="804"/>
    <w:p>
      <w:pPr>
        <w:spacing w:after="0"/>
        <w:ind w:left="0"/>
        <w:jc w:val="both"/>
      </w:pPr>
      <w:r>
        <w:rPr>
          <w:rFonts w:ascii="Times New Roman"/>
          <w:b w:val="false"/>
          <w:i w:val="false"/>
          <w:color w:val="000000"/>
          <w:sz w:val="28"/>
        </w:rPr>
        <w:t>
      4. Жеке сот орындаушысы лицензиясының қолданысын тоқтата тұру уәкілетті органның жеке сот орындаушысы лицензиясының қолданысын тоқтата тұру туралы шешімі қабылданған кезден бастап жеке сот орындаушысы ретіндегі қызметке және атқарушылық іс-әрекеттер жасауға тыйым салуға әкеп соғады.</w:t>
      </w:r>
    </w:p>
    <w:bookmarkEnd w:id="804"/>
    <w:bookmarkStart w:name="z1141" w:id="805"/>
    <w:p>
      <w:pPr>
        <w:spacing w:after="0"/>
        <w:ind w:left="0"/>
        <w:jc w:val="both"/>
      </w:pPr>
      <w:r>
        <w:rPr>
          <w:rFonts w:ascii="Times New Roman"/>
          <w:b w:val="false"/>
          <w:i w:val="false"/>
          <w:color w:val="000000"/>
          <w:sz w:val="28"/>
        </w:rPr>
        <w:t>
      5. Жеке сот орындаушысының өкілеттіктері Қазақстан Республикасы Парламентінің депутаты немесе мемлекеттік бюджет қаражаты есебінен ақы төленетін, өз қызметін тұрақты немесе басқа жұмыстан босатылған негізде жүзеге асыратын мәслихат депутаты болып сайланған жағдайда оның өтініші бойынша тоқтатыла тұрады. Депутаттың өкілеттіктері тоқтатылғаннан кейін осы адам жеке сот орындаушысының өкілеттіктерін атқаруды қайта жалғастыра алады.</w:t>
      </w:r>
    </w:p>
    <w:bookmarkEnd w:id="805"/>
    <w:bookmarkStart w:name="z1142" w:id="806"/>
    <w:p>
      <w:pPr>
        <w:spacing w:after="0"/>
        <w:ind w:left="0"/>
        <w:jc w:val="both"/>
      </w:pPr>
      <w:r>
        <w:rPr>
          <w:rFonts w:ascii="Times New Roman"/>
          <w:b w:val="false"/>
          <w:i w:val="false"/>
          <w:color w:val="000000"/>
          <w:sz w:val="28"/>
        </w:rPr>
        <w:t>
      6. Жеке сот орындаушысы лицензиясының қолданысы тоқтатыла тұрған жағдайда, оның орындауындағы атқарушылық іс жүргізулер басқа жеке сот орындаушысына беру үшін жеке сот орындаушыларының өңірлік палатасына жіберіледі, бұл туралы атқарушылық іс жүргізу тараптары хабарландырылады.</w:t>
      </w:r>
    </w:p>
    <w:bookmarkEnd w:id="806"/>
    <w:bookmarkStart w:name="z1195" w:id="807"/>
    <w:p>
      <w:pPr>
        <w:spacing w:after="0"/>
        <w:ind w:left="0"/>
        <w:jc w:val="both"/>
      </w:pPr>
      <w:r>
        <w:rPr>
          <w:rFonts w:ascii="Times New Roman"/>
          <w:b w:val="false"/>
          <w:i w:val="false"/>
          <w:color w:val="000000"/>
          <w:sz w:val="28"/>
        </w:rPr>
        <w:t>
      7. Жеке сот орындаушысы лицензиясының қолданысын тоқтата тұру немесе жаңарту туралы шешім уәкілетті органның интернет-ресурсында орналастырылады. Қабылданған шешім туралы жеке сот орындаушысы және Республикалық палата хабардар етіледі.</w:t>
      </w:r>
    </w:p>
    <w:bookmarkEnd w:id="807"/>
    <w:bookmarkStart w:name="z1196" w:id="808"/>
    <w:p>
      <w:pPr>
        <w:spacing w:after="0"/>
        <w:ind w:left="0"/>
        <w:jc w:val="both"/>
      </w:pPr>
      <w:r>
        <w:rPr>
          <w:rFonts w:ascii="Times New Roman"/>
          <w:b w:val="false"/>
          <w:i w:val="false"/>
          <w:color w:val="000000"/>
          <w:sz w:val="28"/>
        </w:rPr>
        <w:t>
      8. Жеке сот орындаушысы лицензиясының қолданысын тоқтата тұру немесе жаңартудан бас тарту туралы шешімге сотқа шағым жасалуы мүмкін.</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Жеке сот орындаушысы лицензиясының қолданылуын тоқтату және лицензиясынан айыру</w:t>
      </w:r>
    </w:p>
    <w:p>
      <w:pPr>
        <w:spacing w:after="0"/>
        <w:ind w:left="0"/>
        <w:jc w:val="both"/>
      </w:pPr>
      <w:r>
        <w:rPr>
          <w:rFonts w:ascii="Times New Roman"/>
          <w:b w:val="false"/>
          <w:i w:val="false"/>
          <w:color w:val="ff0000"/>
          <w:sz w:val="28"/>
        </w:rPr>
        <w:t xml:space="preserve">
      Ескерту. 144-баптың тақырыбына өзгеріс енгізілді – ҚР 26.06.2020 </w:t>
      </w:r>
      <w:r>
        <w:rPr>
          <w:rFonts w:ascii="Times New Roman"/>
          <w:b w:val="false"/>
          <w:i w:val="false"/>
          <w:color w:val="ff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36" w:id="809"/>
    <w:p>
      <w:pPr>
        <w:spacing w:after="0"/>
        <w:ind w:left="0"/>
        <w:jc w:val="both"/>
      </w:pPr>
      <w:r>
        <w:rPr>
          <w:rFonts w:ascii="Times New Roman"/>
          <w:b w:val="false"/>
          <w:i w:val="false"/>
          <w:color w:val="000000"/>
          <w:sz w:val="28"/>
        </w:rPr>
        <w:t>
      1. Қазақстан Республикасының заңдарында көзделген жалпы негіздерден басқа, жеке сот орындаушысы лицензиясының қолданысын тоқтату:</w:t>
      </w:r>
    </w:p>
    <w:bookmarkEnd w:id="809"/>
    <w:p>
      <w:pPr>
        <w:spacing w:after="0"/>
        <w:ind w:left="0"/>
        <w:jc w:val="both"/>
      </w:pPr>
      <w:r>
        <w:rPr>
          <w:rFonts w:ascii="Times New Roman"/>
          <w:b w:val="false"/>
          <w:i w:val="false"/>
          <w:color w:val="000000"/>
          <w:sz w:val="28"/>
        </w:rPr>
        <w:t>
      1) Қазақстан Республикасының азаматтығы тоқтатылған;</w:t>
      </w:r>
    </w:p>
    <w:p>
      <w:pPr>
        <w:spacing w:after="0"/>
        <w:ind w:left="0"/>
        <w:jc w:val="both"/>
      </w:pPr>
      <w:r>
        <w:rPr>
          <w:rFonts w:ascii="Times New Roman"/>
          <w:b w:val="false"/>
          <w:i w:val="false"/>
          <w:color w:val="000000"/>
          <w:sz w:val="28"/>
        </w:rPr>
        <w:t>
      2) соттың айыптау үкімі заңды күшіне енген;</w:t>
      </w:r>
    </w:p>
    <w:p>
      <w:pPr>
        <w:spacing w:after="0"/>
        <w:ind w:left="0"/>
        <w:jc w:val="both"/>
      </w:pPr>
      <w:r>
        <w:rPr>
          <w:rFonts w:ascii="Times New Roman"/>
          <w:b w:val="false"/>
          <w:i w:val="false"/>
          <w:color w:val="000000"/>
          <w:sz w:val="28"/>
        </w:rPr>
        <w:t>
      3) соттың заңды күшіне енген шешімі бойынша әрекетке қабілетсіз немесе әрекет қабілеті шектеулі, қайтыс болған не хабарсыз кетті деп танылған;</w:t>
      </w:r>
    </w:p>
    <w:p>
      <w:pPr>
        <w:spacing w:after="0"/>
        <w:ind w:left="0"/>
        <w:jc w:val="both"/>
      </w:pPr>
      <w:r>
        <w:rPr>
          <w:rFonts w:ascii="Times New Roman"/>
          <w:b w:val="false"/>
          <w:i w:val="false"/>
          <w:color w:val="000000"/>
          <w:sz w:val="28"/>
        </w:rPr>
        <w:t>
      4) қайтыс болған;</w:t>
      </w:r>
    </w:p>
    <w:p>
      <w:pPr>
        <w:spacing w:after="0"/>
        <w:ind w:left="0"/>
        <w:jc w:val="both"/>
      </w:pPr>
      <w:r>
        <w:rPr>
          <w:rFonts w:ascii="Times New Roman"/>
          <w:b w:val="false"/>
          <w:i w:val="false"/>
          <w:color w:val="000000"/>
          <w:sz w:val="28"/>
        </w:rPr>
        <w:t>
      5) Қазақстан Республикасы Қылмыстық-процестік кодексінің 35-бабы бірінші бөлігі 3), 4), 9) 10) және 12) тармақтарының немесе 36-бабының негізінде қылмыс жасағаны үшін қылмыстық жауаптылықтан босатылған;</w:t>
      </w:r>
    </w:p>
    <w:p>
      <w:pPr>
        <w:spacing w:after="0"/>
        <w:ind w:left="0"/>
        <w:jc w:val="both"/>
      </w:pPr>
      <w:r>
        <w:rPr>
          <w:rFonts w:ascii="Times New Roman"/>
          <w:b w:val="false"/>
          <w:i w:val="false"/>
          <w:color w:val="000000"/>
          <w:sz w:val="28"/>
        </w:rPr>
        <w:t>
      6) медициналық сипаттағы мәжбүрлеу шараларын қолдану туралы сот шешімі заңды күшіне енген жағдайларда уәкілетті органның шешімімен жүзеге асырылады.</w:t>
      </w:r>
    </w:p>
    <w:bookmarkStart w:name="z843" w:id="810"/>
    <w:p>
      <w:pPr>
        <w:spacing w:after="0"/>
        <w:ind w:left="0"/>
        <w:jc w:val="both"/>
      </w:pPr>
      <w:r>
        <w:rPr>
          <w:rFonts w:ascii="Times New Roman"/>
          <w:b w:val="false"/>
          <w:i w:val="false"/>
          <w:color w:val="000000"/>
          <w:sz w:val="28"/>
        </w:rPr>
        <w:t>
      2. Қазақстан Республикасының заңдарында көзделген жалпы негіздерден басқа, жеке сот орындаушысын лицензиясынан айыру:</w:t>
      </w:r>
    </w:p>
    <w:bookmarkEnd w:id="810"/>
    <w:p>
      <w:pPr>
        <w:spacing w:after="0"/>
        <w:ind w:left="0"/>
        <w:jc w:val="both"/>
      </w:pPr>
      <w:r>
        <w:rPr>
          <w:rFonts w:ascii="Times New Roman"/>
          <w:b w:val="false"/>
          <w:i w:val="false"/>
          <w:color w:val="000000"/>
          <w:sz w:val="28"/>
        </w:rPr>
        <w:t>
      1) атқарушылық әрекеттер жасау кезінде, оның ішінде мемлекеттің, жеке және заңды тұлғалардың мүдделеріне нұқсан келтіріп, Қазақстан Республикасының заңнамасын бірнеше рет (қатарынан күнтізбелік алты ай ішінде екі және одан да көп рет) бұзған;</w:t>
      </w:r>
    </w:p>
    <w:p>
      <w:pPr>
        <w:spacing w:after="0"/>
        <w:ind w:left="0"/>
        <w:jc w:val="both"/>
      </w:pPr>
      <w:r>
        <w:rPr>
          <w:rFonts w:ascii="Times New Roman"/>
          <w:b w:val="false"/>
          <w:i w:val="false"/>
          <w:color w:val="000000"/>
          <w:sz w:val="28"/>
        </w:rPr>
        <w:t>
      2) жеке сот орындаушысы өз қызметіне ақы төлеуді Қазақстан Республикасының Үкіметі белгілеген мөлшерлерді (мөлшерлемелерді) асырып өндіріп алған;</w:t>
      </w:r>
    </w:p>
    <w:p>
      <w:pPr>
        <w:spacing w:after="0"/>
        <w:ind w:left="0"/>
        <w:jc w:val="both"/>
      </w:pPr>
      <w:r>
        <w:rPr>
          <w:rFonts w:ascii="Times New Roman"/>
          <w:b w:val="false"/>
          <w:i w:val="false"/>
          <w:color w:val="000000"/>
          <w:sz w:val="28"/>
        </w:rPr>
        <w:t>
      3) жеке сот орындаушысының лицензиясын беру үшін негіз болып табылған құжаттарда анық емес немесе қасақана бұрмаланған ақпарат берілген;</w:t>
      </w:r>
    </w:p>
    <w:p>
      <w:pPr>
        <w:spacing w:after="0"/>
        <w:ind w:left="0"/>
        <w:jc w:val="both"/>
      </w:pPr>
      <w:r>
        <w:rPr>
          <w:rFonts w:ascii="Times New Roman"/>
          <w:b w:val="false"/>
          <w:i w:val="false"/>
          <w:color w:val="000000"/>
          <w:sz w:val="28"/>
        </w:rPr>
        <w:t>
      4) бір ай ішінде осы Заңда белгіленген тәртіппен істердің әлеуметтік маңызы бар санаты бойынша атқарушылық құжаттарды мәжбүрлеп орындату шараларын қабылдамаған;</w:t>
      </w:r>
    </w:p>
    <w:p>
      <w:pPr>
        <w:spacing w:after="0"/>
        <w:ind w:left="0"/>
        <w:jc w:val="both"/>
      </w:pPr>
      <w:r>
        <w:rPr>
          <w:rFonts w:ascii="Times New Roman"/>
          <w:b w:val="false"/>
          <w:i w:val="false"/>
          <w:color w:val="000000"/>
          <w:sz w:val="28"/>
        </w:rPr>
        <w:t>
      5) жеке сот орындаушысының лицензиясын тоқтата тұру кезеңінде қызметті жүзеге асыру фактісі анықталған;</w:t>
      </w:r>
    </w:p>
    <w:p>
      <w:pPr>
        <w:spacing w:after="0"/>
        <w:ind w:left="0"/>
        <w:jc w:val="both"/>
      </w:pPr>
      <w:r>
        <w:rPr>
          <w:rFonts w:ascii="Times New Roman"/>
          <w:b w:val="false"/>
          <w:i w:val="false"/>
          <w:color w:val="000000"/>
          <w:sz w:val="28"/>
        </w:rPr>
        <w:t>
      6) ғылыми, оқытушылық немесе шығармашылық қызметті қоспағанда, ақысы төленетін өзге де қызмет түрлерімен айналысқан;</w:t>
      </w:r>
    </w:p>
    <w:p>
      <w:pPr>
        <w:spacing w:after="0"/>
        <w:ind w:left="0"/>
        <w:jc w:val="both"/>
      </w:pPr>
      <w:r>
        <w:rPr>
          <w:rFonts w:ascii="Times New Roman"/>
          <w:b w:val="false"/>
          <w:i w:val="false"/>
          <w:color w:val="000000"/>
          <w:sz w:val="28"/>
        </w:rPr>
        <w:t xml:space="preserve">
      7) осы Заңның 170-бабы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негіз бойынша Республикалық палата мүшелігінен шығарып жіберген жағдайларда уәкілетті органның талап қоюы бойынша сот тәртібімен жүзеге асырылады.</w:t>
      </w:r>
    </w:p>
    <w:bookmarkStart w:name="z848" w:id="811"/>
    <w:p>
      <w:pPr>
        <w:spacing w:after="0"/>
        <w:ind w:left="0"/>
        <w:jc w:val="both"/>
      </w:pPr>
      <w:r>
        <w:rPr>
          <w:rFonts w:ascii="Times New Roman"/>
          <w:b w:val="false"/>
          <w:i w:val="false"/>
          <w:color w:val="000000"/>
          <w:sz w:val="28"/>
        </w:rPr>
        <w:t>
      3. Жеке сот орындаушысы лицензиясының қолданылуын тоқтату не лицензиясынан айыру туралы ұсынысты уәкілетті органға прокуратура, Республикалық палата не жеке сот орындаушыларының өңірлік палаталары немесе аумақтық орган енгізеді.</w:t>
      </w:r>
    </w:p>
    <w:bookmarkEnd w:id="811"/>
    <w:bookmarkStart w:name="z849" w:id="812"/>
    <w:p>
      <w:pPr>
        <w:spacing w:after="0"/>
        <w:ind w:left="0"/>
        <w:jc w:val="both"/>
      </w:pPr>
      <w:r>
        <w:rPr>
          <w:rFonts w:ascii="Times New Roman"/>
          <w:b w:val="false"/>
          <w:i w:val="false"/>
          <w:color w:val="000000"/>
          <w:sz w:val="28"/>
        </w:rPr>
        <w:t>
      4. Жеке сот орындаушыларының өңірлік палатасы лицензиясының қолданысы тоқтатылған не лицензиясынан айырылған жеке сот орындаушысының атқарушылық іс жүргізулерін, іс жүргізуін, архивін басқа жеке сот орындаушысына беру жөнінде, сондай-ақ жеке сот орындаушысының лицензиясын оны уәкілетті органға тапсыру үшін алып қою және жеке сот орындаушысының жеке мөрін, қызметтік куәлігін жою жөнінде шаралар қабылдауға міндетті.</w:t>
      </w:r>
    </w:p>
    <w:bookmarkEnd w:id="812"/>
    <w:bookmarkStart w:name="z850" w:id="813"/>
    <w:p>
      <w:pPr>
        <w:spacing w:after="0"/>
        <w:ind w:left="0"/>
        <w:jc w:val="both"/>
      </w:pPr>
      <w:r>
        <w:rPr>
          <w:rFonts w:ascii="Times New Roman"/>
          <w:b w:val="false"/>
          <w:i w:val="false"/>
          <w:color w:val="000000"/>
          <w:sz w:val="28"/>
        </w:rPr>
        <w:t>
      5. Егер жеке сот орындаушысына қатысты тәртіптік іс жүргізу қозғалған болса, онда атқарушылық құжаттарды орындау жөніндегі өкілеттіктері тәртіптік іс жүргізу тоқтатылғаннан кейін ғана оның өтініші бойынша тоқтатылуы мүмкін.</w:t>
      </w:r>
    </w:p>
    <w:bookmarkEnd w:id="813"/>
    <w:bookmarkStart w:name="z851" w:id="814"/>
    <w:p>
      <w:pPr>
        <w:spacing w:after="0"/>
        <w:ind w:left="0"/>
        <w:jc w:val="both"/>
      </w:pPr>
      <w:r>
        <w:rPr>
          <w:rFonts w:ascii="Times New Roman"/>
          <w:b w:val="false"/>
          <w:i w:val="false"/>
          <w:color w:val="000000"/>
          <w:sz w:val="28"/>
        </w:rPr>
        <w:t>
      6. Жеке сот орындаушысы лицензиясының қолданылуын тоқтату не лицензиясынан айыру туралы уәкілетті органның шешіміне Қазақстан Республикасының заңдарында белгіленген тәртіппен шағым жасалуы мүмкін.</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145-бап. Жеке сот орындаушысы өкілеттіктерін беру</w:t>
      </w:r>
    </w:p>
    <w:p>
      <w:pPr>
        <w:spacing w:after="0"/>
        <w:ind w:left="0"/>
        <w:jc w:val="both"/>
      </w:pPr>
      <w:r>
        <w:rPr>
          <w:rFonts w:ascii="Times New Roman"/>
          <w:b w:val="false"/>
          <w:i w:val="false"/>
          <w:color w:val="ff0000"/>
          <w:sz w:val="28"/>
        </w:rPr>
        <w:t xml:space="preserve">
      Ескерту. 145-бап алып тасталды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i w:val="false"/>
          <w:color w:val="000000"/>
          <w:sz w:val="28"/>
        </w:rPr>
        <w:t>146-бап. Жеке сот орындаушысының қызметін жүзеге асыруының ерекше шарттары</w:t>
      </w:r>
    </w:p>
    <w:bookmarkStart w:name="z860" w:id="815"/>
    <w:p>
      <w:pPr>
        <w:spacing w:after="0"/>
        <w:ind w:left="0"/>
        <w:jc w:val="both"/>
      </w:pPr>
      <w:r>
        <w:rPr>
          <w:rFonts w:ascii="Times New Roman"/>
          <w:b w:val="false"/>
          <w:i w:val="false"/>
          <w:color w:val="000000"/>
          <w:sz w:val="28"/>
        </w:rPr>
        <w:t>
      1. Жеке сот орындаушысының кәсіби жауапкершілігін сақтандыру шарты болмаса, жеке сот орындаушысы өз қызметін жүзеге асыруға құқылы емес.</w:t>
      </w:r>
    </w:p>
    <w:bookmarkEnd w:id="815"/>
    <w:bookmarkStart w:name="z861" w:id="816"/>
    <w:p>
      <w:pPr>
        <w:spacing w:after="0"/>
        <w:ind w:left="0"/>
        <w:jc w:val="both"/>
      </w:pPr>
      <w:r>
        <w:rPr>
          <w:rFonts w:ascii="Times New Roman"/>
          <w:b w:val="false"/>
          <w:i w:val="false"/>
          <w:color w:val="000000"/>
          <w:sz w:val="28"/>
        </w:rPr>
        <w:t>
      2. Сақтанушының (сақтандырылған тұлғаның) Қазақстан Республикасының заңнамасында белгіленген тәртіппен атқарушылық құжаттарды орындау жөніндегі қызметті жүзеге асыруға байланысты үшінші тұлғаларға келтірілген зиянды өтеу міндетіне байланысты оның мүліктік мүддесі жеке сот орындаушысының кәсіби жауапкершілігін сақтандыру объектісі болып табылады.</w:t>
      </w:r>
    </w:p>
    <w:bookmarkEnd w:id="816"/>
    <w:bookmarkStart w:name="z1197" w:id="817"/>
    <w:p>
      <w:pPr>
        <w:spacing w:after="0"/>
        <w:ind w:left="0"/>
        <w:jc w:val="both"/>
      </w:pPr>
      <w:r>
        <w:rPr>
          <w:rFonts w:ascii="Times New Roman"/>
          <w:b w:val="false"/>
          <w:i w:val="false"/>
          <w:color w:val="000000"/>
          <w:sz w:val="28"/>
        </w:rPr>
        <w:t>
      2-1. Жеке сот орындаушысының кәсіби жауапкершілігін сақтандыру шарты бойынша сақтандыру сомасының мөлшері оның талаптарымен айқындалады және қызметін республикалық маңызы бар қаланың, астананың аумағында жүзеге асыратын жеке сот орындаушылары үшін – шарт жасалған күнге тиісті қаржы жылына арналған республикалық бюджет туралы заңда белгіленген кемінде бір мың еселенген, өзге де жеке сот орындаушылары үшін кемінде бес жүз еселенген айлық есептік көрсеткішті құрауға тиіс.</w:t>
      </w:r>
    </w:p>
    <w:bookmarkEnd w:id="817"/>
    <w:bookmarkStart w:name="z1198" w:id="818"/>
    <w:p>
      <w:pPr>
        <w:spacing w:after="0"/>
        <w:ind w:left="0"/>
        <w:jc w:val="both"/>
      </w:pPr>
      <w:r>
        <w:rPr>
          <w:rFonts w:ascii="Times New Roman"/>
          <w:b w:val="false"/>
          <w:i w:val="false"/>
          <w:color w:val="000000"/>
          <w:sz w:val="28"/>
        </w:rPr>
        <w:t>
      2-2. Сақтандырылған тұлғаның атқарушылық құжаттарды орындау кезінде кәсіби қателер жіберуі салдарынан үшінші тұлғалардың мүліктік мүдделеріне келтірілген зиянды өтеу бойынша сақтанушының азаматтық-құқықтық жауапкершілігінің басталу фактісі жеке сот орындаушысының кәсіби жауапкершілігін сақтандыру шарты бойынша сақтандыру жағдайы болып табылады.</w:t>
      </w:r>
    </w:p>
    <w:bookmarkEnd w:id="818"/>
    <w:p>
      <w:pPr>
        <w:spacing w:after="0"/>
        <w:ind w:left="0"/>
        <w:jc w:val="both"/>
      </w:pPr>
      <w:r>
        <w:rPr>
          <w:rFonts w:ascii="Times New Roman"/>
          <w:b w:val="false"/>
          <w:i w:val="false"/>
          <w:color w:val="000000"/>
          <w:sz w:val="28"/>
        </w:rPr>
        <w:t>
      Осы баптың мақсаттары үшін:</w:t>
      </w:r>
    </w:p>
    <w:p>
      <w:pPr>
        <w:spacing w:after="0"/>
        <w:ind w:left="0"/>
        <w:jc w:val="both"/>
      </w:pPr>
      <w:r>
        <w:rPr>
          <w:rFonts w:ascii="Times New Roman"/>
          <w:b w:val="false"/>
          <w:i w:val="false"/>
          <w:color w:val="000000"/>
          <w:sz w:val="28"/>
        </w:rPr>
        <w:t>
      1) процестік құжаттарды дұрыс ресімдемеу;</w:t>
      </w:r>
    </w:p>
    <w:p>
      <w:pPr>
        <w:spacing w:after="0"/>
        <w:ind w:left="0"/>
        <w:jc w:val="both"/>
      </w:pPr>
      <w:r>
        <w:rPr>
          <w:rFonts w:ascii="Times New Roman"/>
          <w:b w:val="false"/>
          <w:i w:val="false"/>
          <w:color w:val="000000"/>
          <w:sz w:val="28"/>
        </w:rPr>
        <w:t>
      2) атқарушылық құжатты орындағаннан, жеке сот орындаушысының қызметіне және борышкерге зиян келтіруге алып келген орындау жөніндегі шығыстарға ақы төленгеннен кейін мәжбүрлеп орындату шараларын уақтылы жоймау;</w:t>
      </w:r>
    </w:p>
    <w:p>
      <w:pPr>
        <w:spacing w:after="0"/>
        <w:ind w:left="0"/>
        <w:jc w:val="both"/>
      </w:pPr>
      <w:r>
        <w:rPr>
          <w:rFonts w:ascii="Times New Roman"/>
          <w:b w:val="false"/>
          <w:i w:val="false"/>
          <w:color w:val="000000"/>
          <w:sz w:val="28"/>
        </w:rPr>
        <w:t>
      3) өзіне қатысты атқарушылық әрекеттер жүргізілетін тұлғаға зиян келтіруге алып келген жасалатын әрекеттердің салдары туралы оған хабар бермеу;</w:t>
      </w:r>
    </w:p>
    <w:p>
      <w:pPr>
        <w:spacing w:after="0"/>
        <w:ind w:left="0"/>
        <w:jc w:val="both"/>
      </w:pPr>
      <w:r>
        <w:rPr>
          <w:rFonts w:ascii="Times New Roman"/>
          <w:b w:val="false"/>
          <w:i w:val="false"/>
          <w:color w:val="000000"/>
          <w:sz w:val="28"/>
        </w:rPr>
        <w:t>
      4) сақтанушы (сақтандырылған тұлға) атқарушылық іс жүргізу тараптарынан алған құжаттарды жоғалту немесе бүлдіру;</w:t>
      </w:r>
    </w:p>
    <w:p>
      <w:pPr>
        <w:spacing w:after="0"/>
        <w:ind w:left="0"/>
        <w:jc w:val="both"/>
      </w:pPr>
      <w:r>
        <w:rPr>
          <w:rFonts w:ascii="Times New Roman"/>
          <w:b w:val="false"/>
          <w:i w:val="false"/>
          <w:color w:val="000000"/>
          <w:sz w:val="28"/>
        </w:rPr>
        <w:t>
      5) қызметі нәтижесінде өзіне белгілі болған коммерциялық немесе заңмен қорғалатын өзге де құпияны құрайтын мәліметтерді заңсыз жария ету жеке сот орындаушысының кәсіби қателері деп түсініледі.</w:t>
      </w:r>
    </w:p>
    <w:p>
      <w:pPr>
        <w:spacing w:after="0"/>
        <w:ind w:left="0"/>
        <w:jc w:val="both"/>
      </w:pPr>
      <w:r>
        <w:rPr>
          <w:rFonts w:ascii="Times New Roman"/>
          <w:b w:val="false"/>
          <w:i w:val="false"/>
          <w:color w:val="000000"/>
          <w:sz w:val="28"/>
        </w:rPr>
        <w:t>
      Жеке сот орындаушысының кәсіби жауапкершілігін сақтандыру шартында сақтандырылған тұлға атқарушылық құжаттарды орындау барысында үшінші тұлғалардың мүліктік мүдделеріне зиян келтіруге алып келген өзге де әрекеттер (әрекетсіздік) айқындалуы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3" w:id="819"/>
    <w:p>
      <w:pPr>
        <w:spacing w:after="0"/>
        <w:ind w:left="0"/>
        <w:jc w:val="both"/>
      </w:pPr>
      <w:r>
        <w:rPr>
          <w:rFonts w:ascii="Times New Roman"/>
          <w:b w:val="false"/>
          <w:i w:val="false"/>
          <w:color w:val="000000"/>
          <w:sz w:val="28"/>
        </w:rPr>
        <w:t>
      4. Егер келтірілген зиянның мөлшері кәсіби жауапкершілікті сақтау шарты бойынша сақтандыру төлемінің мөлшерінен асатын болса, жеке сот орындаушысы оларға келтірілген зиянды жеке өзіне тиесілі мүлікпен, оның ішінде ақшамен қайтарады.</w:t>
      </w:r>
    </w:p>
    <w:bookmarkEnd w:id="819"/>
    <w:bookmarkStart w:name="z864" w:id="820"/>
    <w:p>
      <w:pPr>
        <w:spacing w:after="0"/>
        <w:ind w:left="0"/>
        <w:jc w:val="both"/>
      </w:pPr>
      <w:r>
        <w:rPr>
          <w:rFonts w:ascii="Times New Roman"/>
          <w:b w:val="false"/>
          <w:i w:val="false"/>
          <w:color w:val="000000"/>
          <w:sz w:val="28"/>
        </w:rPr>
        <w:t>
      5. Өтелуге тиіс зиян келтіру фактісі мүдделі тараптардың келісімімен белгіленеді, ал дау болған жағдайда оны сот белгілейді.</w:t>
      </w:r>
    </w:p>
    <w:bookmarkEnd w:id="820"/>
    <w:bookmarkStart w:name="z865" w:id="8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15.01.2014 </w:t>
      </w:r>
      <w:r>
        <w:rPr>
          <w:rFonts w:ascii="Times New Roman"/>
          <w:b w:val="false"/>
          <w:i w:val="false"/>
          <w:color w:val="000000"/>
          <w:sz w:val="28"/>
        </w:rPr>
        <w:t>№ 164-V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6" w:id="822"/>
    <w:p>
      <w:pPr>
        <w:spacing w:after="0"/>
        <w:ind w:left="0"/>
        <w:jc w:val="left"/>
      </w:pPr>
      <w:r>
        <w:rPr>
          <w:rFonts w:ascii="Times New Roman"/>
          <w:b/>
          <w:i w:val="false"/>
          <w:color w:val="000000"/>
        </w:rPr>
        <w:t xml:space="preserve"> 2-параграф. Жеке сот орындаушыларының құқықтары,</w:t>
      </w:r>
      <w:r>
        <w:br/>
      </w:r>
      <w:r>
        <w:rPr>
          <w:rFonts w:ascii="Times New Roman"/>
          <w:b/>
          <w:i w:val="false"/>
          <w:color w:val="000000"/>
        </w:rPr>
        <w:t>міндеттері мен жауапкершілігі</w:t>
      </w:r>
    </w:p>
    <w:bookmarkEnd w:id="822"/>
    <w:p>
      <w:pPr>
        <w:spacing w:after="0"/>
        <w:ind w:left="0"/>
        <w:jc w:val="both"/>
      </w:pPr>
      <w:r>
        <w:rPr>
          <w:rFonts w:ascii="Times New Roman"/>
          <w:b/>
          <w:i w:val="false"/>
          <w:color w:val="000000"/>
          <w:sz w:val="28"/>
        </w:rPr>
        <w:t>147-бап. Жеке сот орындаушысының құқықтары</w:t>
      </w:r>
    </w:p>
    <w:bookmarkStart w:name="z868" w:id="823"/>
    <w:p>
      <w:pPr>
        <w:spacing w:after="0"/>
        <w:ind w:left="0"/>
        <w:jc w:val="both"/>
      </w:pPr>
      <w:r>
        <w:rPr>
          <w:rFonts w:ascii="Times New Roman"/>
          <w:b w:val="false"/>
          <w:i w:val="false"/>
          <w:color w:val="000000"/>
          <w:sz w:val="28"/>
        </w:rPr>
        <w:t>
      Жеке сот орындаушысы:</w:t>
      </w:r>
    </w:p>
    <w:bookmarkEnd w:id="823"/>
    <w:bookmarkStart w:name="z869" w:id="824"/>
    <w:p>
      <w:pPr>
        <w:spacing w:after="0"/>
        <w:ind w:left="0"/>
        <w:jc w:val="both"/>
      </w:pPr>
      <w:r>
        <w:rPr>
          <w:rFonts w:ascii="Times New Roman"/>
          <w:b w:val="false"/>
          <w:i w:val="false"/>
          <w:color w:val="000000"/>
          <w:sz w:val="28"/>
        </w:rPr>
        <w:t>
      1) осы Заңда көзделген атқарушылық әрекеттерді өзіне өтініш жасаған жеке және заңды тұлғалардың мүдделеріне сай жасауға;</w:t>
      </w:r>
    </w:p>
    <w:bookmarkEnd w:id="824"/>
    <w:bookmarkStart w:name="z870" w:id="825"/>
    <w:p>
      <w:pPr>
        <w:spacing w:after="0"/>
        <w:ind w:left="0"/>
        <w:jc w:val="both"/>
      </w:pPr>
      <w:r>
        <w:rPr>
          <w:rFonts w:ascii="Times New Roman"/>
          <w:b w:val="false"/>
          <w:i w:val="false"/>
          <w:color w:val="000000"/>
          <w:sz w:val="28"/>
        </w:rPr>
        <w:t>
      2) кез келген банкте банктік шоттар, оның ішінде валюталық шот ашуға, мүліктік және жеке мүліктік емес құқықтары мен міндеттерінің болуына, кеңсе қызметкерлерін жалдауға және жұмыстан босатуға, түскен кірістерге билік етуге, сотта өз атынан сөйлеуге және Қазақстан Республикасының заңнамасына сәйкес басқа да әрекеттер жасауға;</w:t>
      </w:r>
    </w:p>
    <w:bookmarkEnd w:id="825"/>
    <w:bookmarkStart w:name="z871" w:id="826"/>
    <w:p>
      <w:pPr>
        <w:spacing w:after="0"/>
        <w:ind w:left="0"/>
        <w:jc w:val="both"/>
      </w:pPr>
      <w:r>
        <w:rPr>
          <w:rFonts w:ascii="Times New Roman"/>
          <w:b w:val="false"/>
          <w:i w:val="false"/>
          <w:color w:val="000000"/>
          <w:sz w:val="28"/>
        </w:rPr>
        <w:t>
      3) Қазақстан Республикасының заңнамасында белгіленген тәртіппен мемлекеттік әлеуметтік қамсыздандыру, медициналық және әлеуметтік сақтандыру жүйелерінің қызметін пайдалануға;</w:t>
      </w:r>
    </w:p>
    <w:bookmarkEnd w:id="826"/>
    <w:bookmarkStart w:name="z872" w:id="827"/>
    <w:p>
      <w:pPr>
        <w:spacing w:after="0"/>
        <w:ind w:left="0"/>
        <w:jc w:val="both"/>
      </w:pPr>
      <w:r>
        <w:rPr>
          <w:rFonts w:ascii="Times New Roman"/>
          <w:b w:val="false"/>
          <w:i w:val="false"/>
          <w:color w:val="000000"/>
          <w:sz w:val="28"/>
        </w:rPr>
        <w:t>
      4) мемлекеттік тіркеу органдарының және өзге де ұйымдардың электрондық деректер базасынан мәліметтер алуға;</w:t>
      </w:r>
    </w:p>
    <w:bookmarkEnd w:id="827"/>
    <w:bookmarkStart w:name="z1199" w:id="828"/>
    <w:p>
      <w:pPr>
        <w:spacing w:after="0"/>
        <w:ind w:left="0"/>
        <w:jc w:val="both"/>
      </w:pPr>
      <w:r>
        <w:rPr>
          <w:rFonts w:ascii="Times New Roman"/>
          <w:b w:val="false"/>
          <w:i w:val="false"/>
          <w:color w:val="000000"/>
          <w:sz w:val="28"/>
        </w:rPr>
        <w:t xml:space="preserve">
      4-1) атқарушылық құжатта көрсетілген соманы толық өтеу арқылы оны өзінің іс жүргізуіне қабылдауға және борышкерден осы Заңның </w:t>
      </w:r>
      <w:r>
        <w:rPr>
          <w:rFonts w:ascii="Times New Roman"/>
          <w:b w:val="false"/>
          <w:i w:val="false"/>
          <w:color w:val="000000"/>
          <w:sz w:val="28"/>
        </w:rPr>
        <w:t>118-бабына</w:t>
      </w:r>
      <w:r>
        <w:rPr>
          <w:rFonts w:ascii="Times New Roman"/>
          <w:b w:val="false"/>
          <w:i w:val="false"/>
          <w:color w:val="000000"/>
          <w:sz w:val="28"/>
        </w:rPr>
        <w:t xml:space="preserve"> сәйкес оның қызметіне ақы төлеуді ескере отырып, оны өтеуді талап етуге;</w:t>
      </w:r>
    </w:p>
    <w:bookmarkEnd w:id="828"/>
    <w:bookmarkStart w:name="z873" w:id="829"/>
    <w:p>
      <w:pPr>
        <w:spacing w:after="0"/>
        <w:ind w:left="0"/>
        <w:jc w:val="both"/>
      </w:pPr>
      <w:r>
        <w:rPr>
          <w:rFonts w:ascii="Times New Roman"/>
          <w:b w:val="false"/>
          <w:i w:val="false"/>
          <w:color w:val="000000"/>
          <w:sz w:val="28"/>
        </w:rPr>
        <w:t>
      5) Қазақстан Республикасының заңнамалық актілерінде көзделген басқа да құқықтарды жүзеге асыруға құқылы.</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Жеке сот орындаушысының міндеттері</w:t>
      </w:r>
    </w:p>
    <w:bookmarkStart w:name="z875" w:id="830"/>
    <w:p>
      <w:pPr>
        <w:spacing w:after="0"/>
        <w:ind w:left="0"/>
        <w:jc w:val="both"/>
      </w:pPr>
      <w:r>
        <w:rPr>
          <w:rFonts w:ascii="Times New Roman"/>
          <w:b w:val="false"/>
          <w:i w:val="false"/>
          <w:color w:val="000000"/>
          <w:sz w:val="28"/>
        </w:rPr>
        <w:t>
      1. Жеке сот орындаушысы:</w:t>
      </w:r>
    </w:p>
    <w:bookmarkEnd w:id="830"/>
    <w:bookmarkStart w:name="z876" w:id="831"/>
    <w:p>
      <w:pPr>
        <w:spacing w:after="0"/>
        <w:ind w:left="0"/>
        <w:jc w:val="both"/>
      </w:pPr>
      <w:r>
        <w:rPr>
          <w:rFonts w:ascii="Times New Roman"/>
          <w:b w:val="false"/>
          <w:i w:val="false"/>
          <w:color w:val="000000"/>
          <w:sz w:val="28"/>
        </w:rPr>
        <w:t>
      1) уәкілетті органда есептік тіркелгеннен кейін үш жұмыс күні ішінде мемлекеттік кіріс органдарына тіркелу үшін өтініш жасауға;</w:t>
      </w:r>
    </w:p>
    <w:bookmarkEnd w:id="831"/>
    <w:bookmarkStart w:name="z877" w:id="832"/>
    <w:p>
      <w:pPr>
        <w:spacing w:after="0"/>
        <w:ind w:left="0"/>
        <w:jc w:val="both"/>
      </w:pPr>
      <w:r>
        <w:rPr>
          <w:rFonts w:ascii="Times New Roman"/>
          <w:b w:val="false"/>
          <w:i w:val="false"/>
          <w:color w:val="000000"/>
          <w:sz w:val="28"/>
        </w:rPr>
        <w:t>
      2) осы Заңның және Қазақстан Республикасының сот орындаушысының қызметін реттейтін басқа да нормативтік құқықтық актілерінің талаптарына сәйкес атқарушылық әрекеттер жасауға;</w:t>
      </w:r>
    </w:p>
    <w:bookmarkEnd w:id="832"/>
    <w:bookmarkStart w:name="z878" w:id="833"/>
    <w:p>
      <w:pPr>
        <w:spacing w:after="0"/>
        <w:ind w:left="0"/>
        <w:jc w:val="both"/>
      </w:pPr>
      <w:r>
        <w:rPr>
          <w:rFonts w:ascii="Times New Roman"/>
          <w:b w:val="false"/>
          <w:i w:val="false"/>
          <w:color w:val="000000"/>
          <w:sz w:val="28"/>
        </w:rPr>
        <w:t>
      3) өзінің кәсіби міндеттерін адал орындауға, жеке адамдардың жеке өмірінің мән-жайларына қатысты құпияны сақтауға, қызметінің нәтижесінде өзіне белгілі болған коммерциялық немесе өзге де заңмен қорғалатын құпияны құрайтын мәліметтерді жария етуге жол бермеуге міндетті.</w:t>
      </w:r>
    </w:p>
    <w:bookmarkEnd w:id="833"/>
    <w:p>
      <w:pPr>
        <w:spacing w:after="0"/>
        <w:ind w:left="0"/>
        <w:jc w:val="both"/>
      </w:pPr>
      <w:r>
        <w:rPr>
          <w:rFonts w:ascii="Times New Roman"/>
          <w:b w:val="false"/>
          <w:i w:val="false"/>
          <w:color w:val="000000"/>
          <w:sz w:val="28"/>
        </w:rPr>
        <w:t>
      Аталған міндет жеке сот орындаушысының өкілеттігін тоқтатқаннан кейін де күшінде қалады. Құпияны сақтау туралы талапты жеке сот орындаушысы кеңсесінің қызметкерлері мен аталған мәліметтерге қолжетімді басқа адамдар да сақтауға міндетті;</w:t>
      </w:r>
    </w:p>
    <w:bookmarkStart w:name="z879" w:id="834"/>
    <w:p>
      <w:pPr>
        <w:spacing w:after="0"/>
        <w:ind w:left="0"/>
        <w:jc w:val="both"/>
      </w:pPr>
      <w:r>
        <w:rPr>
          <w:rFonts w:ascii="Times New Roman"/>
          <w:b w:val="false"/>
          <w:i w:val="false"/>
          <w:color w:val="000000"/>
          <w:sz w:val="28"/>
        </w:rPr>
        <w:t>
      4) атқарушылық іс жүргізу жөніндегі мемлекеттік автоматтандырылған ақпараттық жүйеде атқарушылық іс жүргізуді, атқарушылық іс-әрекеттерді уақтылы тіркеуді және мүлікті есепке алуды жүзеге асыруға, қаулыларды, актілерді, хаттамаларды және өзге де құжаттарды электрондық атқарушылық іс жүргізуге жүктеуге;</w:t>
      </w:r>
    </w:p>
    <w:bookmarkEnd w:id="834"/>
    <w:bookmarkStart w:name="z880" w:id="835"/>
    <w:p>
      <w:pPr>
        <w:spacing w:after="0"/>
        <w:ind w:left="0"/>
        <w:jc w:val="both"/>
      </w:pPr>
      <w:r>
        <w:rPr>
          <w:rFonts w:ascii="Times New Roman"/>
          <w:b w:val="false"/>
          <w:i w:val="false"/>
          <w:color w:val="000000"/>
          <w:sz w:val="28"/>
        </w:rPr>
        <w:t>
      5) Жеке сот орындаушыларының кәсіптік Ар-намыс кодексін сақтауға;</w:t>
      </w:r>
    </w:p>
    <w:bookmarkEnd w:id="835"/>
    <w:bookmarkStart w:name="z1148" w:id="836"/>
    <w:p>
      <w:pPr>
        <w:spacing w:after="0"/>
        <w:ind w:left="0"/>
        <w:jc w:val="both"/>
      </w:pPr>
      <w:r>
        <w:rPr>
          <w:rFonts w:ascii="Times New Roman"/>
          <w:b w:val="false"/>
          <w:i w:val="false"/>
          <w:color w:val="000000"/>
          <w:sz w:val="28"/>
        </w:rPr>
        <w:t>
      5-1) уәкілетті органның аумақтық органдарына, Республикалық палатаға, жеке сот орындаушыларының өңірлік палаталарына қаралатын шағым шеңберінде сұратылатын ақпаратты, оның ішінде атқарушылық іс жүргізуді ұсынуға;</w:t>
      </w:r>
    </w:p>
    <w:bookmarkEnd w:id="836"/>
    <w:bookmarkStart w:name="z1149" w:id="837"/>
    <w:p>
      <w:pPr>
        <w:spacing w:after="0"/>
        <w:ind w:left="0"/>
        <w:jc w:val="both"/>
      </w:pPr>
      <w:r>
        <w:rPr>
          <w:rFonts w:ascii="Times New Roman"/>
          <w:b w:val="false"/>
          <w:i w:val="false"/>
          <w:color w:val="000000"/>
          <w:sz w:val="28"/>
        </w:rPr>
        <w:t>
      5-2) тоқсан сайын міндетті мүшелік жарналарды төлеуге;</w:t>
      </w:r>
    </w:p>
    <w:bookmarkEnd w:id="837"/>
    <w:bookmarkStart w:name="z881" w:id="8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838"/>
    <w:bookmarkStart w:name="z882" w:id="839"/>
    <w:p>
      <w:pPr>
        <w:spacing w:after="0"/>
        <w:ind w:left="0"/>
        <w:jc w:val="both"/>
      </w:pPr>
      <w:r>
        <w:rPr>
          <w:rFonts w:ascii="Times New Roman"/>
          <w:b w:val="false"/>
          <w:i w:val="false"/>
          <w:color w:val="000000"/>
          <w:sz w:val="28"/>
        </w:rPr>
        <w:t>
      7) заңмен көзделген жағдайларда жасалған атқарылған әрекеттер туралы мәліметтерді, құжаттардың өзге де көшірмелерін, қажет болған жағдайда – түсініктемелер, оның ішінде Жеке сот орындаушыларының кәсіптік Ар-намыс кодексінің талаптарын сақтамау мәселелері бойынша жеке түсініктемелер беруге;</w:t>
      </w:r>
    </w:p>
    <w:bookmarkEnd w:id="839"/>
    <w:bookmarkStart w:name="z883" w:id="840"/>
    <w:p>
      <w:pPr>
        <w:spacing w:after="0"/>
        <w:ind w:left="0"/>
        <w:jc w:val="both"/>
      </w:pPr>
      <w:r>
        <w:rPr>
          <w:rFonts w:ascii="Times New Roman"/>
          <w:b w:val="false"/>
          <w:i w:val="false"/>
          <w:color w:val="000000"/>
          <w:sz w:val="28"/>
        </w:rPr>
        <w:t>
      8) негіздер болған кезде аумақтық органға (бөлімге) әкімшілік құқық бұзушылық туралы хаттама жасау үшін материалдарды жіберуге;</w:t>
      </w:r>
    </w:p>
    <w:bookmarkEnd w:id="840"/>
    <w:bookmarkStart w:name="z884" w:id="841"/>
    <w:p>
      <w:pPr>
        <w:spacing w:after="0"/>
        <w:ind w:left="0"/>
        <w:jc w:val="both"/>
      </w:pPr>
      <w:r>
        <w:rPr>
          <w:rFonts w:ascii="Times New Roman"/>
          <w:b w:val="false"/>
          <w:i w:val="false"/>
          <w:color w:val="000000"/>
          <w:sz w:val="28"/>
        </w:rPr>
        <w:t>
      9) өзінің кәсіби біліктілігін үнемі арттырып отыруға;</w:t>
      </w:r>
    </w:p>
    <w:bookmarkEnd w:id="841"/>
    <w:bookmarkStart w:name="z1150" w:id="842"/>
    <w:p>
      <w:pPr>
        <w:spacing w:after="0"/>
        <w:ind w:left="0"/>
        <w:jc w:val="both"/>
      </w:pPr>
      <w:r>
        <w:rPr>
          <w:rFonts w:ascii="Times New Roman"/>
          <w:b w:val="false"/>
          <w:i w:val="false"/>
          <w:color w:val="000000"/>
          <w:sz w:val="28"/>
        </w:rPr>
        <w:t>
      9-1) өз қызметін жүзеге асыра бастағаннан бастап алты ай ішінде, кейіннен үш жылда бір рет атқарушылық іс жүргізу мәселелері бойынша Республикалық палата бекітетін бағдарламаларға сәйкес кәсіптік, оның ішінде қашықтықтан оқудан өтіп тұруға;</w:t>
      </w:r>
    </w:p>
    <w:bookmarkEnd w:id="842"/>
    <w:p>
      <w:pPr>
        <w:spacing w:after="0"/>
        <w:ind w:left="0"/>
        <w:jc w:val="both"/>
      </w:pPr>
      <w:r>
        <w:rPr>
          <w:rFonts w:ascii="Times New Roman"/>
          <w:b w:val="false"/>
          <w:i w:val="false"/>
          <w:color w:val="000000"/>
          <w:sz w:val="28"/>
        </w:rPr>
        <w:t>
      9-2) лицензияның қолданысы тоқтатыла тұрған немесе тоқтатылған не одан айырылған, сондай-ақ Республикалық палата мүшелігінен шығарылған не ұзақ уақыт (бір айдан астам) болмаған жағдайларда, атқарушылық іс жүргізулер мен архивті үш жұмыс күні ішінде жеке сот орындаушыларының өңірлік палатасына беруге;</w:t>
      </w:r>
    </w:p>
    <w:bookmarkStart w:name="z885" w:id="843"/>
    <w:p>
      <w:pPr>
        <w:spacing w:after="0"/>
        <w:ind w:left="0"/>
        <w:jc w:val="both"/>
      </w:pPr>
      <w:r>
        <w:rPr>
          <w:rFonts w:ascii="Times New Roman"/>
          <w:b w:val="false"/>
          <w:i w:val="false"/>
          <w:color w:val="000000"/>
          <w:sz w:val="28"/>
        </w:rPr>
        <w:t>
      10) Қазақстан Республикасының заңнамалық актілерінде көзделген басқа да міндеттерді атқаруға міндетті.</w:t>
      </w:r>
    </w:p>
    <w:bookmarkEnd w:id="843"/>
    <w:bookmarkStart w:name="z886" w:id="844"/>
    <w:p>
      <w:pPr>
        <w:spacing w:after="0"/>
        <w:ind w:left="0"/>
        <w:jc w:val="both"/>
      </w:pPr>
      <w:r>
        <w:rPr>
          <w:rFonts w:ascii="Times New Roman"/>
          <w:b w:val="false"/>
          <w:i w:val="false"/>
          <w:color w:val="000000"/>
          <w:sz w:val="28"/>
        </w:rPr>
        <w:t>
      2. Жеке сот орындаушысы өз қызметі туралы:</w:t>
      </w:r>
    </w:p>
    <w:bookmarkEnd w:id="844"/>
    <w:p>
      <w:pPr>
        <w:spacing w:after="0"/>
        <w:ind w:left="0"/>
        <w:jc w:val="both"/>
      </w:pPr>
      <w:r>
        <w:rPr>
          <w:rFonts w:ascii="Times New Roman"/>
          <w:b w:val="false"/>
          <w:i w:val="false"/>
          <w:color w:val="000000"/>
          <w:sz w:val="28"/>
        </w:rPr>
        <w:t>
      1) нысаны мен мерзімдерін уәкілетті орган бекітетін ақпаратты, жеке сот орындаушыларының өңірлік палатасына және уәкілетті органға және (немесе) оның аумақтық органына;</w:t>
      </w:r>
    </w:p>
    <w:p>
      <w:pPr>
        <w:spacing w:after="0"/>
        <w:ind w:left="0"/>
        <w:jc w:val="both"/>
      </w:pPr>
      <w:r>
        <w:rPr>
          <w:rFonts w:ascii="Times New Roman"/>
          <w:b w:val="false"/>
          <w:i w:val="false"/>
          <w:color w:val="000000"/>
          <w:sz w:val="28"/>
        </w:rPr>
        <w:t>
      2) нысаны мен мерзімдерін Қазақстан Республикасының Бас прокуратурасы бекітетін ақпаратты, құқықтық статистика және арнайы есепке алу жөніндегі уәкілетті органға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Жеке сот орындаушысының қызметін шектеу</w:t>
      </w:r>
    </w:p>
    <w:bookmarkStart w:name="z888" w:id="845"/>
    <w:p>
      <w:pPr>
        <w:spacing w:after="0"/>
        <w:ind w:left="0"/>
        <w:jc w:val="both"/>
      </w:pPr>
      <w:r>
        <w:rPr>
          <w:rFonts w:ascii="Times New Roman"/>
          <w:b w:val="false"/>
          <w:i w:val="false"/>
          <w:color w:val="000000"/>
          <w:sz w:val="28"/>
        </w:rPr>
        <w:t>
      Жеке сот орындаушысы ғылыми, оқытушылық немесе шығармашылық қызметті қоспағанда, ақылы қызметтің өзге де түрлерімен айналысуға құқылы емес.</w:t>
      </w:r>
    </w:p>
    <w:bookmarkEnd w:id="845"/>
    <w:p>
      <w:pPr>
        <w:spacing w:after="0"/>
        <w:ind w:left="0"/>
        <w:jc w:val="both"/>
      </w:pPr>
      <w:r>
        <w:rPr>
          <w:rFonts w:ascii="Times New Roman"/>
          <w:b/>
          <w:i w:val="false"/>
          <w:color w:val="000000"/>
          <w:sz w:val="28"/>
        </w:rPr>
        <w:t>150-бап. Жеке сот орындаушысының жауапкершілігі</w:t>
      </w:r>
    </w:p>
    <w:bookmarkStart w:name="z890" w:id="846"/>
    <w:p>
      <w:pPr>
        <w:spacing w:after="0"/>
        <w:ind w:left="0"/>
        <w:jc w:val="both"/>
      </w:pPr>
      <w:r>
        <w:rPr>
          <w:rFonts w:ascii="Times New Roman"/>
          <w:b w:val="false"/>
          <w:i w:val="false"/>
          <w:color w:val="000000"/>
          <w:sz w:val="28"/>
        </w:rPr>
        <w:t>
      1. Жеке сот орындаушысының өзіне жүктелген міндеттер мен лауазымдық өкілеттіктерді орындамауы не тиісінше орындамауы Қазақстан Республикасының заңдарында белгіленген жауаптылыққа әкеп соғады.</w:t>
      </w:r>
    </w:p>
    <w:bookmarkEnd w:id="846"/>
    <w:bookmarkStart w:name="z891" w:id="847"/>
    <w:p>
      <w:pPr>
        <w:spacing w:after="0"/>
        <w:ind w:left="0"/>
        <w:jc w:val="both"/>
      </w:pPr>
      <w:r>
        <w:rPr>
          <w:rFonts w:ascii="Times New Roman"/>
          <w:b w:val="false"/>
          <w:i w:val="false"/>
          <w:color w:val="000000"/>
          <w:sz w:val="28"/>
        </w:rPr>
        <w:t>
      2. Жеке сот орындаушысы атқарушылық іс жүргізуге қатысушыларға және басқа да адамдарға Қазақстан Республикасының заңнамасына қайшы келетін атқарушылық әрекеттерді жасау салдарынан келтірілген залалды өтеуге міндетті.</w:t>
      </w:r>
    </w:p>
    <w:bookmarkEnd w:id="847"/>
    <w:p>
      <w:pPr>
        <w:spacing w:after="0"/>
        <w:ind w:left="0"/>
        <w:jc w:val="both"/>
      </w:pPr>
      <w:r>
        <w:rPr>
          <w:rFonts w:ascii="Times New Roman"/>
          <w:b/>
          <w:i w:val="false"/>
          <w:color w:val="000000"/>
          <w:sz w:val="28"/>
        </w:rPr>
        <w:t>151-бап. Жеке сот орындаушысын кезекті аттестаттау</w:t>
      </w:r>
    </w:p>
    <w:p>
      <w:pPr>
        <w:spacing w:after="0"/>
        <w:ind w:left="0"/>
        <w:jc w:val="both"/>
      </w:pPr>
      <w:r>
        <w:rPr>
          <w:rFonts w:ascii="Times New Roman"/>
          <w:b w:val="false"/>
          <w:i w:val="false"/>
          <w:color w:val="ff0000"/>
          <w:sz w:val="28"/>
        </w:rPr>
        <w:t xml:space="preserve">
      Ескерту. 151-бап алып тасталды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97" w:id="848"/>
    <w:p>
      <w:pPr>
        <w:spacing w:after="0"/>
        <w:ind w:left="0"/>
        <w:jc w:val="left"/>
      </w:pPr>
      <w:r>
        <w:rPr>
          <w:rFonts w:ascii="Times New Roman"/>
          <w:b/>
          <w:i w:val="false"/>
          <w:color w:val="000000"/>
        </w:rPr>
        <w:t xml:space="preserve"> 3-параграф. Жеке сот орындаушысының қызметін ұйымдастыру</w:t>
      </w:r>
    </w:p>
    <w:bookmarkEnd w:id="848"/>
    <w:p>
      <w:pPr>
        <w:spacing w:after="0"/>
        <w:ind w:left="0"/>
        <w:jc w:val="both"/>
      </w:pPr>
      <w:r>
        <w:rPr>
          <w:rFonts w:ascii="Times New Roman"/>
          <w:b/>
          <w:i w:val="false"/>
          <w:color w:val="000000"/>
          <w:sz w:val="28"/>
        </w:rPr>
        <w:t>152-бап. Атқару округі</w:t>
      </w:r>
    </w:p>
    <w:bookmarkStart w:name="z490" w:id="849"/>
    <w:p>
      <w:pPr>
        <w:spacing w:after="0"/>
        <w:ind w:left="0"/>
        <w:jc w:val="both"/>
      </w:pPr>
      <w:r>
        <w:rPr>
          <w:rFonts w:ascii="Times New Roman"/>
          <w:b w:val="false"/>
          <w:i w:val="false"/>
          <w:color w:val="000000"/>
          <w:sz w:val="28"/>
        </w:rPr>
        <w:t>
      1. Облыстың, республикалық маңызы бар қаланың, астананың аумағымен тұспа-тұс келетін, жеке сот орындаушысы қызмет ететін аумақ атқару округі болып табылады.</w:t>
      </w:r>
    </w:p>
    <w:bookmarkEnd w:id="849"/>
    <w:bookmarkStart w:name="z491" w:id="850"/>
    <w:p>
      <w:pPr>
        <w:spacing w:after="0"/>
        <w:ind w:left="0"/>
        <w:jc w:val="both"/>
      </w:pPr>
      <w:r>
        <w:rPr>
          <w:rFonts w:ascii="Times New Roman"/>
          <w:b w:val="false"/>
          <w:i w:val="false"/>
          <w:color w:val="000000"/>
          <w:sz w:val="28"/>
        </w:rPr>
        <w:t>
      2. Атқару округіндегі жеке сот орындаушыларын айқындауды қалаларға, облыс аудандарына, қала аудандарына әкімшілік-аумақтық бөлуге сәйкес жеке сот орындаушыларының тиісті өңірлік палатасы жүзеге асырады.</w:t>
      </w:r>
    </w:p>
    <w:bookmarkEnd w:id="850"/>
    <w:p>
      <w:pPr>
        <w:spacing w:after="0"/>
        <w:ind w:left="0"/>
        <w:jc w:val="both"/>
      </w:pPr>
      <w:r>
        <w:rPr>
          <w:rFonts w:ascii="Times New Roman"/>
          <w:b w:val="false"/>
          <w:i w:val="false"/>
          <w:color w:val="000000"/>
          <w:sz w:val="28"/>
        </w:rPr>
        <w:t>
      Жеке сот орындаушысы атқару округінің бүкіл аумағында атқарушылық құжаттарды орындауды жүргізуге құқылы.</w:t>
      </w:r>
    </w:p>
    <w:bookmarkStart w:name="z492" w:id="851"/>
    <w:p>
      <w:pPr>
        <w:spacing w:after="0"/>
        <w:ind w:left="0"/>
        <w:jc w:val="both"/>
      </w:pPr>
      <w:r>
        <w:rPr>
          <w:rFonts w:ascii="Times New Roman"/>
          <w:b w:val="false"/>
          <w:i w:val="false"/>
          <w:color w:val="000000"/>
          <w:sz w:val="28"/>
        </w:rPr>
        <w:t>
      3. Жеке сот орындаушысы атқарушылық әрекеттерді өзінің жұмыс орнынан тыс, атқару округінің шегінен тыс жерде жүзеге асырған кезде ол бұл жөнінде атқарушылық әрекеттерді жасаған жердегі жеке сот орындаушыларының өңірлік палатасын хабардар етеді.</w:t>
      </w:r>
    </w:p>
    <w:bookmarkEnd w:id="851"/>
    <w:bookmarkStart w:name="z494" w:id="852"/>
    <w:p>
      <w:pPr>
        <w:spacing w:after="0"/>
        <w:ind w:left="0"/>
        <w:jc w:val="both"/>
      </w:pPr>
      <w:r>
        <w:rPr>
          <w:rFonts w:ascii="Times New Roman"/>
          <w:b w:val="false"/>
          <w:i w:val="false"/>
          <w:color w:val="000000"/>
          <w:sz w:val="28"/>
        </w:rPr>
        <w:t>
      4. Жеке және заңды тұлғалар атқарушылық құжаттарды орындауды жүзеге асыру үшін борышкердің тұрғылықты жері не жұмыс орны (заңды тұлғалар үшін – заңды тұлға тіркелген жер бойынша), мүлкі орналасқан жер бойынша жеке сот орындаушысына жүгінеді.</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Жеке сот орындаушысының кеңсесі, қызметтік үй-жайы</w:t>
      </w:r>
    </w:p>
    <w:bookmarkStart w:name="z484" w:id="853"/>
    <w:p>
      <w:pPr>
        <w:spacing w:after="0"/>
        <w:ind w:left="0"/>
        <w:jc w:val="both"/>
      </w:pPr>
      <w:r>
        <w:rPr>
          <w:rFonts w:ascii="Times New Roman"/>
          <w:b w:val="false"/>
          <w:i w:val="false"/>
          <w:color w:val="000000"/>
          <w:sz w:val="28"/>
        </w:rPr>
        <w:t>
      1. Жеке сот орындаушысының кеңсесі жеке сот орындаушыларының қызметтер көрсетуін қамтамасыз ету мақсатында құрылатын мекеменің ұйымдық-құқықтық нысанындағы коммерциялық емес ұйым болып табылады.</w:t>
      </w:r>
    </w:p>
    <w:bookmarkEnd w:id="853"/>
    <w:bookmarkStart w:name="z485" w:id="854"/>
    <w:p>
      <w:pPr>
        <w:spacing w:after="0"/>
        <w:ind w:left="0"/>
        <w:jc w:val="both"/>
      </w:pPr>
      <w:r>
        <w:rPr>
          <w:rFonts w:ascii="Times New Roman"/>
          <w:b w:val="false"/>
          <w:i w:val="false"/>
          <w:color w:val="000000"/>
          <w:sz w:val="28"/>
        </w:rPr>
        <w:t>
      2. Жеке сот орындаушысының кеңсесін Республикалық палатаның мүшесі (мүшелері) құрады. Жеке сот орындаушысы бір ғана кеңсенің құрылтайшысы (тең құрылтайшысы) бола алады.</w:t>
      </w:r>
    </w:p>
    <w:bookmarkEnd w:id="854"/>
    <w:bookmarkStart w:name="z486" w:id="855"/>
    <w:p>
      <w:pPr>
        <w:spacing w:after="0"/>
        <w:ind w:left="0"/>
        <w:jc w:val="both"/>
      </w:pPr>
      <w:r>
        <w:rPr>
          <w:rFonts w:ascii="Times New Roman"/>
          <w:b w:val="false"/>
          <w:i w:val="false"/>
          <w:color w:val="000000"/>
          <w:sz w:val="28"/>
        </w:rPr>
        <w:t>
      3. Бір жеке сот орындаушысы құрған жеке сот орындаушысының кеңсесі өз қызметін жарғы негізінде жүзеге асырады.</w:t>
      </w:r>
    </w:p>
    <w:bookmarkEnd w:id="855"/>
    <w:bookmarkStart w:name="z487" w:id="856"/>
    <w:p>
      <w:pPr>
        <w:spacing w:after="0"/>
        <w:ind w:left="0"/>
        <w:jc w:val="both"/>
      </w:pPr>
      <w:r>
        <w:rPr>
          <w:rFonts w:ascii="Times New Roman"/>
          <w:b w:val="false"/>
          <w:i w:val="false"/>
          <w:color w:val="000000"/>
          <w:sz w:val="28"/>
        </w:rPr>
        <w:t>
      Бірнеше жеке сот орындаушысы жеке сот орындаушысының кеңсесін құрған кезде құрылтай шарты да құрылтай құжаты болуы мүмкін.</w:t>
      </w:r>
    </w:p>
    <w:bookmarkEnd w:id="856"/>
    <w:bookmarkStart w:name="z824" w:id="857"/>
    <w:p>
      <w:pPr>
        <w:spacing w:after="0"/>
        <w:ind w:left="0"/>
        <w:jc w:val="both"/>
      </w:pPr>
      <w:r>
        <w:rPr>
          <w:rFonts w:ascii="Times New Roman"/>
          <w:b w:val="false"/>
          <w:i w:val="false"/>
          <w:color w:val="000000"/>
          <w:sz w:val="28"/>
        </w:rPr>
        <w:t>
      Жеке сот орындаушысы кеңсесінің құрылтайшысы (құрылтайшылары) оны мемлекеттік тіркегеннен кейін он күн мерзімде бұл туралы Республикалық палатаны жазбаша хабардар етуге және оның қарамағына жеке сот орындаушысы кеңсесінің құрылтай құжаттарын ұсынуға міндетті.</w:t>
      </w:r>
    </w:p>
    <w:bookmarkEnd w:id="857"/>
    <w:bookmarkStart w:name="z825" w:id="858"/>
    <w:p>
      <w:pPr>
        <w:spacing w:after="0"/>
        <w:ind w:left="0"/>
        <w:jc w:val="both"/>
      </w:pPr>
      <w:r>
        <w:rPr>
          <w:rFonts w:ascii="Times New Roman"/>
          <w:b w:val="false"/>
          <w:i w:val="false"/>
          <w:color w:val="000000"/>
          <w:sz w:val="28"/>
        </w:rPr>
        <w:t>
      4. Жеке сот орындаушысы қызметтік үй-жайының орналасқан жеріне және жабдықталуына қойылатын талаптарды уәкілетті орган белгілейді.</w:t>
      </w:r>
    </w:p>
    <w:bookmarkEnd w:id="858"/>
    <w:bookmarkStart w:name="z903" w:id="859"/>
    <w:p>
      <w:pPr>
        <w:spacing w:after="0"/>
        <w:ind w:left="0"/>
        <w:jc w:val="both"/>
      </w:pPr>
      <w:r>
        <w:rPr>
          <w:rFonts w:ascii="Times New Roman"/>
          <w:b w:val="false"/>
          <w:i w:val="false"/>
          <w:color w:val="000000"/>
          <w:sz w:val="28"/>
        </w:rPr>
        <w:t>
      5. Жеке сот орындаушысы кеңсесінің атауы аумағында ол құрылған әкімшілік-аумақтық бірліктің атауын қамтуға тиіс.</w:t>
      </w:r>
    </w:p>
    <w:bookmarkEnd w:id="859"/>
    <w:bookmarkStart w:name="z904" w:id="860"/>
    <w:p>
      <w:pPr>
        <w:spacing w:after="0"/>
        <w:ind w:left="0"/>
        <w:jc w:val="both"/>
      </w:pPr>
      <w:r>
        <w:rPr>
          <w:rFonts w:ascii="Times New Roman"/>
          <w:b w:val="false"/>
          <w:i w:val="false"/>
          <w:color w:val="000000"/>
          <w:sz w:val="28"/>
        </w:rPr>
        <w:t>
      6. Жеке сот орындаушысы кеңсесін құруға мемлекеттік органдардың арнайы рұқсаты талап етілмейді.</w:t>
      </w:r>
    </w:p>
    <w:bookmarkEnd w:id="860"/>
    <w:bookmarkStart w:name="z905" w:id="861"/>
    <w:p>
      <w:pPr>
        <w:spacing w:after="0"/>
        <w:ind w:left="0"/>
        <w:jc w:val="both"/>
      </w:pPr>
      <w:r>
        <w:rPr>
          <w:rFonts w:ascii="Times New Roman"/>
          <w:b w:val="false"/>
          <w:i w:val="false"/>
          <w:color w:val="000000"/>
          <w:sz w:val="28"/>
        </w:rPr>
        <w:t>
      7. Қызметті дара жүзеге асыру үшін қызметтік үй-жай жеке сот орындаушысының жұмыс орны болып табылады.</w:t>
      </w:r>
    </w:p>
    <w:bookmarkEnd w:id="861"/>
    <w:bookmarkStart w:name="z906" w:id="862"/>
    <w:p>
      <w:pPr>
        <w:spacing w:after="0"/>
        <w:ind w:left="0"/>
        <w:jc w:val="both"/>
      </w:pPr>
      <w:r>
        <w:rPr>
          <w:rFonts w:ascii="Times New Roman"/>
          <w:b w:val="false"/>
          <w:i w:val="false"/>
          <w:color w:val="000000"/>
          <w:sz w:val="28"/>
        </w:rPr>
        <w:t>
      8. Қызметтік үй-жайдың орналасқан орны және жұмыс режимі туралы жеке сот орындаушысы Республикалық палатаға хабарлайды.</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 жаңа редакцияда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153-1-бап. Жеке сот орындаушысын уақытша алмастыру</w:t>
      </w:r>
    </w:p>
    <w:bookmarkStart w:name="z1201" w:id="863"/>
    <w:p>
      <w:pPr>
        <w:spacing w:after="0"/>
        <w:ind w:left="0"/>
        <w:jc w:val="both"/>
      </w:pPr>
      <w:r>
        <w:rPr>
          <w:rFonts w:ascii="Times New Roman"/>
          <w:b w:val="false"/>
          <w:i w:val="false"/>
          <w:color w:val="000000"/>
          <w:sz w:val="28"/>
        </w:rPr>
        <w:t>
      1. Жеке сот орындаушысын уақытша алмастыру атқарушылық іс жүргізулерді орындау үшін бір жеке сот орындаушысынан басқа жеке сот орындаушысына уақытша беруден тұрады.</w:t>
      </w:r>
    </w:p>
    <w:bookmarkEnd w:id="863"/>
    <w:bookmarkStart w:name="z1202" w:id="864"/>
    <w:p>
      <w:pPr>
        <w:spacing w:after="0"/>
        <w:ind w:left="0"/>
        <w:jc w:val="both"/>
      </w:pPr>
      <w:r>
        <w:rPr>
          <w:rFonts w:ascii="Times New Roman"/>
          <w:b w:val="false"/>
          <w:i w:val="false"/>
          <w:color w:val="000000"/>
          <w:sz w:val="28"/>
        </w:rPr>
        <w:t>
      2. Жеке сот орындаушысын уақытша алмастыру негіздері: жеке сот орындаушысының осы Заңда көзделген міндеттерді орындауына уақытша кедергі келтіретін еңбек немесе оқу демалысы, науқастану, іссапар және өзге де мән-жайлар болуы мүмкін.</w:t>
      </w:r>
    </w:p>
    <w:bookmarkEnd w:id="864"/>
    <w:bookmarkStart w:name="z1203" w:id="865"/>
    <w:p>
      <w:pPr>
        <w:spacing w:after="0"/>
        <w:ind w:left="0"/>
        <w:jc w:val="both"/>
      </w:pPr>
      <w:r>
        <w:rPr>
          <w:rFonts w:ascii="Times New Roman"/>
          <w:b w:val="false"/>
          <w:i w:val="false"/>
          <w:color w:val="000000"/>
          <w:sz w:val="28"/>
        </w:rPr>
        <w:t>
      3. Жеке сот орындаушысын уақытша алмастыру атқарушылық іс жүргізу тараптарына міндетті түрде хабарлай отырып, Республикалық палата айқындайтын тәртіппен жүзеге асырылады.</w:t>
      </w:r>
    </w:p>
    <w:bookmarkEnd w:id="865"/>
    <w:p>
      <w:pPr>
        <w:spacing w:after="0"/>
        <w:ind w:left="0"/>
        <w:jc w:val="both"/>
      </w:pPr>
      <w:r>
        <w:rPr>
          <w:rFonts w:ascii="Times New Roman"/>
          <w:b w:val="false"/>
          <w:i w:val="false"/>
          <w:color w:val="000000"/>
          <w:sz w:val="28"/>
        </w:rPr>
        <w:t>
      Өндіріп алушы өзінің атқарушылық құжатын басқа жеке сот орындаушысына орындауға уақытша берумен келіспеген жағдайда, атқарушылық құжат және пайдаланылмаған аванстық жарна оның өтініші бойынша қайтарылуға жатады.</w:t>
      </w:r>
    </w:p>
    <w:bookmarkStart w:name="z1204" w:id="866"/>
    <w:p>
      <w:pPr>
        <w:spacing w:after="0"/>
        <w:ind w:left="0"/>
        <w:jc w:val="both"/>
      </w:pPr>
      <w:r>
        <w:rPr>
          <w:rFonts w:ascii="Times New Roman"/>
          <w:b w:val="false"/>
          <w:i w:val="false"/>
          <w:color w:val="000000"/>
          <w:sz w:val="28"/>
        </w:rPr>
        <w:t>
      4. Жеке сот орындаушысын уақытша алмастыру кезеңінде оны алмастыратын тұлға Қазақстан Республикасының заңнамасына сәйкес өз қызметіне ақы алуға құқылы.</w:t>
      </w:r>
    </w:p>
    <w:bookmarkEnd w:id="866"/>
    <w:bookmarkStart w:name="z1205" w:id="867"/>
    <w:p>
      <w:pPr>
        <w:spacing w:after="0"/>
        <w:ind w:left="0"/>
        <w:jc w:val="both"/>
      </w:pPr>
      <w:r>
        <w:rPr>
          <w:rFonts w:ascii="Times New Roman"/>
          <w:b w:val="false"/>
          <w:i w:val="false"/>
          <w:color w:val="000000"/>
          <w:sz w:val="28"/>
        </w:rPr>
        <w:t>
      5. Берілген атқарушылық іс жүргізу бойынша жол берілген бұзушылықтар үшін оларға тікелей жол берген жеке сот орындаушысы жауапты болады.</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153-1-баппен толықтырылды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Жеке сот орындаушысының куәлігі, жеке мөрі, мөртабандары және бланкілері</w:t>
      </w:r>
    </w:p>
    <w:p>
      <w:pPr>
        <w:spacing w:after="0"/>
        <w:ind w:left="0"/>
        <w:jc w:val="both"/>
      </w:pPr>
      <w:r>
        <w:rPr>
          <w:rFonts w:ascii="Times New Roman"/>
          <w:b w:val="false"/>
          <w:i w:val="false"/>
          <w:color w:val="000000"/>
          <w:sz w:val="28"/>
        </w:rPr>
        <w:t>
      Жеке сот орындаушысының өзінің тегі, аты және әкесінің аты (ол болған кезде), жеке сот орындаушылары өңірлік палатасының, атқару округінің атауы, жеке сот орындаушысы лицензиясының нөмірі көрсетілген куәлігі, жеке мөрі, сондай-ақ мөртабандары мен жеке бланкілері болады. Куәлік пен жеке мөрдің үлгілерін уәкілетті орган бекітеді. Куәлік пен жеке мөрді дайындауды және беруді жеке сот орындаушыларының өңірлік палатасы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Атқарушылық іс жүргізудегі іс жүргізу</w:t>
      </w:r>
    </w:p>
    <w:bookmarkStart w:name="z911" w:id="868"/>
    <w:p>
      <w:pPr>
        <w:spacing w:after="0"/>
        <w:ind w:left="0"/>
        <w:jc w:val="both"/>
      </w:pPr>
      <w:r>
        <w:rPr>
          <w:rFonts w:ascii="Times New Roman"/>
          <w:b w:val="false"/>
          <w:i w:val="false"/>
          <w:color w:val="000000"/>
          <w:sz w:val="28"/>
        </w:rPr>
        <w:t>
      1. Жеке сот орындаушысының кеңсесіндегі іс жүргізуді жеке сот орындаушылары уәкілетті орган бекіткен қағидаларға сәйкес жүргізеді.</w:t>
      </w:r>
    </w:p>
    <w:bookmarkEnd w:id="868"/>
    <w:bookmarkStart w:name="z912" w:id="869"/>
    <w:p>
      <w:pPr>
        <w:spacing w:after="0"/>
        <w:ind w:left="0"/>
        <w:jc w:val="both"/>
      </w:pPr>
      <w:r>
        <w:rPr>
          <w:rFonts w:ascii="Times New Roman"/>
          <w:b w:val="false"/>
          <w:i w:val="false"/>
          <w:color w:val="000000"/>
          <w:sz w:val="28"/>
        </w:rPr>
        <w:t>
      2. Жеке сот орындаушыларының іс қағаздарын жүргізу қағидаларының орындауын бақылауды жеке сот орындаушыларының өңірлік палаталарымен бірлесе отырып, уәкілетті органның аумақтық органдары жүзеге асырады.</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156-бап. Жеке сот орындаушысының көмекшілері мен тағылымдамашылары</w:t>
      </w:r>
    </w:p>
    <w:bookmarkStart w:name="z914" w:id="870"/>
    <w:p>
      <w:pPr>
        <w:spacing w:after="0"/>
        <w:ind w:left="0"/>
        <w:jc w:val="both"/>
      </w:pPr>
      <w:r>
        <w:rPr>
          <w:rFonts w:ascii="Times New Roman"/>
          <w:b w:val="false"/>
          <w:i w:val="false"/>
          <w:color w:val="000000"/>
          <w:sz w:val="28"/>
        </w:rPr>
        <w:t>
      1. Жеке сот орындаушысы өзінің көмекшілері мен тағылымдамашыларының болуына құқылы.</w:t>
      </w:r>
    </w:p>
    <w:bookmarkEnd w:id="870"/>
    <w:bookmarkStart w:name="z1069" w:id="871"/>
    <w:p>
      <w:pPr>
        <w:spacing w:after="0"/>
        <w:ind w:left="0"/>
        <w:jc w:val="both"/>
      </w:pPr>
      <w:r>
        <w:rPr>
          <w:rFonts w:ascii="Times New Roman"/>
          <w:b w:val="false"/>
          <w:i w:val="false"/>
          <w:color w:val="000000"/>
          <w:sz w:val="28"/>
        </w:rPr>
        <w:t>
      1-1. Қазақстан Республикасының заңында белгіленген тәртіппен әрекетке қабілетсіз немесе әрекет қабілеті шектеулі деп танылған; сыбайлас жемқорлық қылмыс жасаған; бұрын мемлекеттік, әскери қызметтен, құқық қорғау органдарынан, соттардан және әділет органдарынан теріс себептермен босатылған; заңда белгіленген тәртіппен өтелмеген немесе алынбаған соттылығы бар адам жеке сот орындаушысының көмекшісі, тағылымдамашысы бола алмайды.</w:t>
      </w:r>
    </w:p>
    <w:bookmarkEnd w:id="871"/>
    <w:bookmarkStart w:name="z915" w:id="872"/>
    <w:p>
      <w:pPr>
        <w:spacing w:after="0"/>
        <w:ind w:left="0"/>
        <w:jc w:val="both"/>
      </w:pPr>
      <w:r>
        <w:rPr>
          <w:rFonts w:ascii="Times New Roman"/>
          <w:b w:val="false"/>
          <w:i w:val="false"/>
          <w:color w:val="000000"/>
          <w:sz w:val="28"/>
        </w:rPr>
        <w:t>
      2. Заңгерлік білімі және Республикалық палата бекітетін бағдарламалар бойынша кәсіптік, оның ішінде қашықтықтан оқудан өткені туралы сертификаты (куәлігі) бар Қазақстан Республикасының азаматы жеке сот орындаушысының көмекшісі бола алады.</w:t>
      </w:r>
    </w:p>
    <w:bookmarkEnd w:id="872"/>
    <w:bookmarkStart w:name="z916" w:id="873"/>
    <w:p>
      <w:pPr>
        <w:spacing w:after="0"/>
        <w:ind w:left="0"/>
        <w:jc w:val="both"/>
      </w:pPr>
      <w:r>
        <w:rPr>
          <w:rFonts w:ascii="Times New Roman"/>
          <w:b w:val="false"/>
          <w:i w:val="false"/>
          <w:color w:val="000000"/>
          <w:sz w:val="28"/>
        </w:rPr>
        <w:t>
      3. Жоғары заңгерлік білімі бар Қазақстан Республикасының азаматтары сот орындаушысының тағылымдамашылары бола алады. Тағылымдамашылар кемінде үш жыл сот орындаушысының жұмыс өтілі бар жеке сот орындаушыларында тағылымдамадан өтеді.</w:t>
      </w:r>
    </w:p>
    <w:bookmarkEnd w:id="873"/>
    <w:bookmarkStart w:name="z917" w:id="874"/>
    <w:p>
      <w:pPr>
        <w:spacing w:after="0"/>
        <w:ind w:left="0"/>
        <w:jc w:val="both"/>
      </w:pPr>
      <w:r>
        <w:rPr>
          <w:rFonts w:ascii="Times New Roman"/>
          <w:b w:val="false"/>
          <w:i w:val="false"/>
          <w:color w:val="000000"/>
          <w:sz w:val="28"/>
        </w:rPr>
        <w:t>
      4. Жеке сот орындаушылары тағылымдамашыларының тағылымдамадан өту тәртібі, мерзімдері мен шарттары Республикалық палатамен келiсу бойынша уәкілетті орган бекітетін жеке сот орындаушысында тағылымдамадан өту тәртібі туралы қағидаларда айқындалады.</w:t>
      </w:r>
    </w:p>
    <w:bookmarkEnd w:id="874"/>
    <w:bookmarkStart w:name="z918" w:id="875"/>
    <w:p>
      <w:pPr>
        <w:spacing w:after="0"/>
        <w:ind w:left="0"/>
        <w:jc w:val="both"/>
      </w:pPr>
      <w:r>
        <w:rPr>
          <w:rFonts w:ascii="Times New Roman"/>
          <w:b w:val="false"/>
          <w:i w:val="false"/>
          <w:color w:val="000000"/>
          <w:sz w:val="28"/>
        </w:rPr>
        <w:t>
      5. Жеке сот орындаушысының тағылымдамашысы мен көмекшісінің құқықтары және міндеттері еңбек шартында айқындалады.</w:t>
      </w:r>
    </w:p>
    <w:bookmarkEnd w:id="875"/>
    <w:bookmarkStart w:name="z901" w:id="876"/>
    <w:p>
      <w:pPr>
        <w:spacing w:after="0"/>
        <w:ind w:left="0"/>
        <w:jc w:val="both"/>
      </w:pPr>
      <w:r>
        <w:rPr>
          <w:rFonts w:ascii="Times New Roman"/>
          <w:b w:val="false"/>
          <w:i w:val="false"/>
          <w:color w:val="000000"/>
          <w:sz w:val="28"/>
        </w:rPr>
        <w:t>
      6. Көмекші өз қызметін еңбек шарты негізінде жүзеге асырады.</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өзгерістер енгізілді - ҚР 2010.12.28 </w:t>
      </w:r>
      <w:r>
        <w:rPr>
          <w:rFonts w:ascii="Times New Roman"/>
          <w:b w:val="false"/>
          <w:i w:val="false"/>
          <w:color w:val="000000"/>
          <w:sz w:val="28"/>
        </w:rPr>
        <w:t>№ 368-IV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156-1-бап. Жеке сот орындаушысы көмекшісінің құқықтары мен міндеттері</w:t>
      </w:r>
    </w:p>
    <w:bookmarkStart w:name="z495" w:id="877"/>
    <w:p>
      <w:pPr>
        <w:spacing w:after="0"/>
        <w:ind w:left="0"/>
        <w:jc w:val="both"/>
      </w:pPr>
      <w:r>
        <w:rPr>
          <w:rFonts w:ascii="Times New Roman"/>
          <w:b w:val="false"/>
          <w:i w:val="false"/>
          <w:color w:val="000000"/>
          <w:sz w:val="28"/>
        </w:rPr>
        <w:t>
      1. Жеке сот орындаушысының көмекшісі жеке сот орындаушысының қабылданған процестік шешімі және оның тапсырмасы бойынша атқарушылық іс жүргізуді орындау шеңберінде:</w:t>
      </w:r>
    </w:p>
    <w:bookmarkEnd w:id="877"/>
    <w:p>
      <w:pPr>
        <w:spacing w:after="0"/>
        <w:ind w:left="0"/>
        <w:jc w:val="both"/>
      </w:pPr>
      <w:r>
        <w:rPr>
          <w:rFonts w:ascii="Times New Roman"/>
          <w:b w:val="false"/>
          <w:i w:val="false"/>
          <w:color w:val="000000"/>
          <w:sz w:val="28"/>
        </w:rPr>
        <w:t>
      1) атқарушылық іс жүргізудің процестік және өзге де құжаттарының жобаларын, оның ішінде атқарушылық іс жүргізудің мемлекеттік ақпараттық жүйесінде әзірлеуге;</w:t>
      </w:r>
    </w:p>
    <w:p>
      <w:pPr>
        <w:spacing w:after="0"/>
        <w:ind w:left="0"/>
        <w:jc w:val="both"/>
      </w:pPr>
      <w:r>
        <w:rPr>
          <w:rFonts w:ascii="Times New Roman"/>
          <w:b w:val="false"/>
          <w:i w:val="false"/>
          <w:color w:val="000000"/>
          <w:sz w:val="28"/>
        </w:rPr>
        <w:t>
      2) атқарушылық іс жүргізу тараптарына шақыру қағаздарын, хабарламаларды және өзге де құжаттарды жеткізуге және тапсыруға;</w:t>
      </w:r>
    </w:p>
    <w:p>
      <w:pPr>
        <w:spacing w:after="0"/>
        <w:ind w:left="0"/>
        <w:jc w:val="both"/>
      </w:pPr>
      <w:r>
        <w:rPr>
          <w:rFonts w:ascii="Times New Roman"/>
          <w:b w:val="false"/>
          <w:i w:val="false"/>
          <w:color w:val="000000"/>
          <w:sz w:val="28"/>
        </w:rPr>
        <w:t>
      3) атқарушылық іс жүргізу тараптарын, үшінші тұлғаларды шақыруға және олармен жеке сот орындаушысының іс жүргізуіндегі атқарушылық құжаттарды орындау бойынша келіссөздер жүргізуге;</w:t>
      </w:r>
    </w:p>
    <w:bookmarkStart w:name="z907" w:id="878"/>
    <w:p>
      <w:pPr>
        <w:spacing w:after="0"/>
        <w:ind w:left="0"/>
        <w:jc w:val="both"/>
      </w:pPr>
      <w:r>
        <w:rPr>
          <w:rFonts w:ascii="Times New Roman"/>
          <w:b w:val="false"/>
          <w:i w:val="false"/>
          <w:color w:val="000000"/>
          <w:sz w:val="28"/>
        </w:rPr>
        <w:t>
      4) борышкер орналасқан немесе оған, сондай-ақ басқа тұлғаларға тиесілі үй-жайда және сақтау қоймасында борышкерге тиесілі мүліктің бар екені туралы ақпарат болған кезде жеке сот орындаушысының қатысуымен оларға кіруге құқылы.</w:t>
      </w:r>
    </w:p>
    <w:bookmarkEnd w:id="878"/>
    <w:bookmarkStart w:name="z497" w:id="879"/>
    <w:p>
      <w:pPr>
        <w:spacing w:after="0"/>
        <w:ind w:left="0"/>
        <w:jc w:val="both"/>
      </w:pPr>
      <w:r>
        <w:rPr>
          <w:rFonts w:ascii="Times New Roman"/>
          <w:b w:val="false"/>
          <w:i w:val="false"/>
          <w:color w:val="000000"/>
          <w:sz w:val="28"/>
        </w:rPr>
        <w:t>
      2. Жеке сот орындаушысының көмекшісі өз қызметінде жеке және заңды тұлғалардың құқықтары мен заңды мүдделерінің бұзылуына жол бермеуге міндетті.</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156-1-баппен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19" w:id="880"/>
    <w:p>
      <w:pPr>
        <w:spacing w:after="0"/>
        <w:ind w:left="0"/>
        <w:jc w:val="left"/>
      </w:pPr>
      <w:r>
        <w:rPr>
          <w:rFonts w:ascii="Times New Roman"/>
          <w:b/>
          <w:i w:val="false"/>
          <w:color w:val="000000"/>
        </w:rPr>
        <w:t xml:space="preserve"> 4-параграф. Жеке сот орындаушысын алмастыру</w:t>
      </w:r>
    </w:p>
    <w:bookmarkEnd w:id="880"/>
    <w:p>
      <w:pPr>
        <w:spacing w:after="0"/>
        <w:ind w:left="0"/>
        <w:jc w:val="both"/>
      </w:pPr>
      <w:r>
        <w:rPr>
          <w:rFonts w:ascii="Times New Roman"/>
          <w:b w:val="false"/>
          <w:i w:val="false"/>
          <w:color w:val="ff0000"/>
          <w:sz w:val="28"/>
        </w:rPr>
        <w:t xml:space="preserve">
      Ескерту. 4-параграф алып тасталды - ҚР 15.01.2014 </w:t>
      </w:r>
      <w:r>
        <w:rPr>
          <w:rFonts w:ascii="Times New Roman"/>
          <w:b w:val="false"/>
          <w:i w:val="false"/>
          <w:color w:val="ff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35" w:id="881"/>
    <w:p>
      <w:pPr>
        <w:spacing w:after="0"/>
        <w:ind w:left="0"/>
        <w:jc w:val="left"/>
      </w:pPr>
      <w:r>
        <w:rPr>
          <w:rFonts w:ascii="Times New Roman"/>
          <w:b/>
          <w:i w:val="false"/>
          <w:color w:val="000000"/>
        </w:rPr>
        <w:t xml:space="preserve"> 5-параграф. Жеке сот орындаушыларының өңірлік палатасы.</w:t>
      </w:r>
      <w:r>
        <w:br/>
      </w:r>
      <w:r>
        <w:rPr>
          <w:rFonts w:ascii="Times New Roman"/>
          <w:b/>
          <w:i w:val="false"/>
          <w:color w:val="000000"/>
        </w:rPr>
        <w:t>Республикалық палата</w:t>
      </w:r>
    </w:p>
    <w:bookmarkEnd w:id="881"/>
    <w:p>
      <w:pPr>
        <w:spacing w:after="0"/>
        <w:ind w:left="0"/>
        <w:jc w:val="both"/>
      </w:pPr>
      <w:r>
        <w:rPr>
          <w:rFonts w:ascii="Times New Roman"/>
          <w:b w:val="false"/>
          <w:i w:val="false"/>
          <w:color w:val="ff0000"/>
          <w:sz w:val="28"/>
        </w:rPr>
        <w:t xml:space="preserve">
      Ескерту. 5-параграф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161-бап. Жеке сот орындаушыларының өңірлік палатасы</w:t>
      </w:r>
    </w:p>
    <w:bookmarkStart w:name="z499" w:id="882"/>
    <w:p>
      <w:pPr>
        <w:spacing w:after="0"/>
        <w:ind w:left="0"/>
        <w:jc w:val="both"/>
      </w:pPr>
      <w:r>
        <w:rPr>
          <w:rFonts w:ascii="Times New Roman"/>
          <w:b w:val="false"/>
          <w:i w:val="false"/>
          <w:color w:val="000000"/>
          <w:sz w:val="28"/>
        </w:rPr>
        <w:t>
      1. Қазақстан Республикасының әрбір облысының, республикалық маңызы бар қаласының және астанасының аумағында жеке сот орындаушыларының бір өңірлік палатасы құрылады.</w:t>
      </w:r>
    </w:p>
    <w:bookmarkEnd w:id="882"/>
    <w:bookmarkStart w:name="z1206" w:id="883"/>
    <w:p>
      <w:pPr>
        <w:spacing w:after="0"/>
        <w:ind w:left="0"/>
        <w:jc w:val="both"/>
      </w:pPr>
      <w:r>
        <w:rPr>
          <w:rFonts w:ascii="Times New Roman"/>
          <w:b w:val="false"/>
          <w:i w:val="false"/>
          <w:color w:val="000000"/>
          <w:sz w:val="28"/>
        </w:rPr>
        <w:t>
      1-1. Жеке сот орындаушысының лицензиясы, атқарушылық құжаттарды орындау саласында кемінде екі жыл жұмыс өтілі бар Қазақстан Республикасының азаматы жеке сот орындаушыларының өңірлік палатасының басшысы бола алады.</w:t>
      </w:r>
    </w:p>
    <w:bookmarkEnd w:id="883"/>
    <w:p>
      <w:pPr>
        <w:spacing w:after="0"/>
        <w:ind w:left="0"/>
        <w:jc w:val="both"/>
      </w:pPr>
      <w:r>
        <w:rPr>
          <w:rFonts w:ascii="Times New Roman"/>
          <w:b w:val="false"/>
          <w:i w:val="false"/>
          <w:color w:val="000000"/>
          <w:sz w:val="28"/>
        </w:rPr>
        <w:t>
      Жеке сот орындаушыларының өңірлік палатаның басшысын тағайындау және қызметтен босату тәртібі Республикалық палатаның жарғысында айқындалады.</w:t>
      </w:r>
    </w:p>
    <w:bookmarkStart w:name="z500" w:id="884"/>
    <w:p>
      <w:pPr>
        <w:spacing w:after="0"/>
        <w:ind w:left="0"/>
        <w:jc w:val="both"/>
      </w:pPr>
      <w:r>
        <w:rPr>
          <w:rFonts w:ascii="Times New Roman"/>
          <w:b w:val="false"/>
          <w:i w:val="false"/>
          <w:color w:val="000000"/>
          <w:sz w:val="28"/>
        </w:rPr>
        <w:t>
      2. Жеке сот орындаушылары өңірлік палатасының қызметі Қазақстан Республикасының заңнамасымен және филиал туралы ережемен реттеледі.</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162-бап. Жеке сот орындаушылары өңірлік палатасының өкілеттіктері</w:t>
      </w:r>
    </w:p>
    <w:bookmarkStart w:name="z502" w:id="885"/>
    <w:p>
      <w:pPr>
        <w:spacing w:after="0"/>
        <w:ind w:left="0"/>
        <w:jc w:val="both"/>
      </w:pPr>
      <w:r>
        <w:rPr>
          <w:rFonts w:ascii="Times New Roman"/>
          <w:b w:val="false"/>
          <w:i w:val="false"/>
          <w:color w:val="000000"/>
          <w:sz w:val="28"/>
        </w:rPr>
        <w:t>
      1. Жеке сот орындаушыларының өңірлік палатасы:</w:t>
      </w:r>
    </w:p>
    <w:bookmarkEnd w:id="8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(01.01.2016 бастап қолданысқа енгізіледі) Заңымен.</w:t>
      </w:r>
    </w:p>
    <w:p>
      <w:pPr>
        <w:spacing w:after="0"/>
        <w:ind w:left="0"/>
        <w:jc w:val="both"/>
      </w:pPr>
      <w:r>
        <w:rPr>
          <w:rFonts w:ascii="Times New Roman"/>
          <w:b w:val="false"/>
          <w:i w:val="false"/>
          <w:color w:val="000000"/>
          <w:sz w:val="28"/>
        </w:rPr>
        <w:t>
      2) атқарушылық құжаттарды уәкілетті орган айқындайтын тәртіппен жеке сот орындаушылары арасында атқарушылық іс жүргізудің мемлекеттік автоматтандырылған ақпараттық жүйесі арқылы бөлуді жүргізеді;</w:t>
      </w:r>
    </w:p>
    <w:p>
      <w:pPr>
        <w:spacing w:after="0"/>
        <w:ind w:left="0"/>
        <w:jc w:val="both"/>
      </w:pPr>
      <w:r>
        <w:rPr>
          <w:rFonts w:ascii="Times New Roman"/>
          <w:b w:val="false"/>
          <w:i w:val="false"/>
          <w:color w:val="000000"/>
          <w:sz w:val="28"/>
        </w:rPr>
        <w:t>
      2-1) өз құзыреті шегінде жеке сот орындаушыларының қызметін үйлестіруді және бақылауды жүзеге асырады;</w:t>
      </w:r>
    </w:p>
    <w:p>
      <w:pPr>
        <w:spacing w:after="0"/>
        <w:ind w:left="0"/>
        <w:jc w:val="both"/>
      </w:pPr>
      <w:r>
        <w:rPr>
          <w:rFonts w:ascii="Times New Roman"/>
          <w:b w:val="false"/>
          <w:i w:val="false"/>
          <w:color w:val="000000"/>
          <w:sz w:val="28"/>
        </w:rPr>
        <w:t>
      2-2) жеке сот орындаушыларының қызметі мәселелері бойынша жеке және заңды тұлғалардың өтініштерін қарайды;</w:t>
      </w:r>
    </w:p>
    <w:p>
      <w:pPr>
        <w:spacing w:after="0"/>
        <w:ind w:left="0"/>
        <w:jc w:val="both"/>
      </w:pPr>
      <w:r>
        <w:rPr>
          <w:rFonts w:ascii="Times New Roman"/>
          <w:b w:val="false"/>
          <w:i w:val="false"/>
          <w:color w:val="000000"/>
          <w:sz w:val="28"/>
        </w:rPr>
        <w:t>
      2-3) уәкілетті орган жеке сот орындаушысы лицензиясының қолданысын тоқтата тұру немесе тоқтату не одан айыру туралы хабардар еткен кезден бастап үш жұмыс күні ішінде атқарушылық іс жүргізулерді, іс жүргізуді және архивті басқа жеке сот орындаушысына беру жөнінде шаралар қабылдайды;</w:t>
      </w:r>
    </w:p>
    <w:p>
      <w:pPr>
        <w:spacing w:after="0"/>
        <w:ind w:left="0"/>
        <w:jc w:val="both"/>
      </w:pPr>
      <w:r>
        <w:rPr>
          <w:rFonts w:ascii="Times New Roman"/>
          <w:b w:val="false"/>
          <w:i w:val="false"/>
          <w:color w:val="000000"/>
          <w:sz w:val="28"/>
        </w:rPr>
        <w:t>
      2-4) жеке сот орындаушыларының тәртіптік жауаптылығы мәселелерін қарайды;</w:t>
      </w:r>
    </w:p>
    <w:p>
      <w:pPr>
        <w:spacing w:after="0"/>
        <w:ind w:left="0"/>
        <w:jc w:val="both"/>
      </w:pPr>
      <w:r>
        <w:rPr>
          <w:rFonts w:ascii="Times New Roman"/>
          <w:b w:val="false"/>
          <w:i w:val="false"/>
          <w:color w:val="000000"/>
          <w:sz w:val="28"/>
        </w:rPr>
        <w:t>
      2-5) уәкілетті органның және оның аумақтық органдарының сұрау салуы бойынша жеке сот орындаушыларының қызметі туралы ақпарат береді;</w:t>
      </w:r>
    </w:p>
    <w:p>
      <w:pPr>
        <w:spacing w:after="0"/>
        <w:ind w:left="0"/>
        <w:jc w:val="both"/>
      </w:pPr>
      <w:r>
        <w:rPr>
          <w:rFonts w:ascii="Times New Roman"/>
          <w:b w:val="false"/>
          <w:i w:val="false"/>
          <w:color w:val="000000"/>
          <w:sz w:val="28"/>
        </w:rPr>
        <w:t>
      3) Республикалық палатаға жүктелген өкілеттіктерден туындайтын басқа да өкілеттіктерді жүзеге асырады.</w:t>
      </w:r>
    </w:p>
    <w:bookmarkStart w:name="z503" w:id="886"/>
    <w:p>
      <w:pPr>
        <w:spacing w:after="0"/>
        <w:ind w:left="0"/>
        <w:jc w:val="both"/>
      </w:pPr>
      <w:r>
        <w:rPr>
          <w:rFonts w:ascii="Times New Roman"/>
          <w:b w:val="false"/>
          <w:i w:val="false"/>
          <w:color w:val="000000"/>
          <w:sz w:val="28"/>
        </w:rPr>
        <w:t>
      2. Жеке сот орындаушыларының өңірлік палатасы Республикалық палатаға және уәкілетті органның аумақтық органына өз қызметі туралы ақпарат береді. Ақпарат берудің нысаны мен мерзімдерін уәкілетті орган бекітеді.</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163-бап. Республикалық палата</w:t>
      </w:r>
    </w:p>
    <w:bookmarkStart w:name="z506" w:id="887"/>
    <w:p>
      <w:pPr>
        <w:spacing w:after="0"/>
        <w:ind w:left="0"/>
        <w:jc w:val="both"/>
      </w:pPr>
      <w:r>
        <w:rPr>
          <w:rFonts w:ascii="Times New Roman"/>
          <w:b w:val="false"/>
          <w:i w:val="false"/>
          <w:color w:val="000000"/>
          <w:sz w:val="28"/>
        </w:rPr>
        <w:t>
      1. Республикалық палатаның қызметі Қазақстан Республикасының заңнамасымен және жарғымен реттеледі.</w:t>
      </w:r>
    </w:p>
    <w:bookmarkEnd w:id="887"/>
    <w:bookmarkStart w:name="z507" w:id="888"/>
    <w:p>
      <w:pPr>
        <w:spacing w:after="0"/>
        <w:ind w:left="0"/>
        <w:jc w:val="both"/>
      </w:pPr>
      <w:r>
        <w:rPr>
          <w:rFonts w:ascii="Times New Roman"/>
          <w:b w:val="false"/>
          <w:i w:val="false"/>
          <w:color w:val="000000"/>
          <w:sz w:val="28"/>
        </w:rPr>
        <w:t>
      2. Республикалық палатаның жарғысын съезд қабылдайды.</w:t>
      </w:r>
    </w:p>
    <w:bookmarkEnd w:id="888"/>
    <w:bookmarkStart w:name="z508" w:id="889"/>
    <w:p>
      <w:pPr>
        <w:spacing w:after="0"/>
        <w:ind w:left="0"/>
        <w:jc w:val="both"/>
      </w:pPr>
      <w:r>
        <w:rPr>
          <w:rFonts w:ascii="Times New Roman"/>
          <w:b w:val="false"/>
          <w:i w:val="false"/>
          <w:color w:val="000000"/>
          <w:sz w:val="28"/>
        </w:rPr>
        <w:t>
      3. Республикалық палата Қазақстан Республикасы жеке сот орындаушыларының азаматтық-құқықтық жауапкершілігін сақтандырудың ортақ шартын жасасады.</w:t>
      </w:r>
    </w:p>
    <w:bookmarkEnd w:id="889"/>
    <w:bookmarkStart w:name="z1207" w:id="890"/>
    <w:p>
      <w:pPr>
        <w:spacing w:after="0"/>
        <w:ind w:left="0"/>
        <w:jc w:val="both"/>
      </w:pPr>
      <w:r>
        <w:rPr>
          <w:rFonts w:ascii="Times New Roman"/>
          <w:b w:val="false"/>
          <w:i w:val="false"/>
          <w:color w:val="000000"/>
          <w:sz w:val="28"/>
        </w:rPr>
        <w:t>
      4. Республикалық палатаның төрағасын лауазымға төралқа екі жыл мерзімге сайлайды. Бір адам қатарынан екі реттен артық Республикалық палатаның төрағасы болып сайлана алмайды.</w:t>
      </w:r>
    </w:p>
    <w:bookmarkEnd w:id="890"/>
    <w:bookmarkStart w:name="z1208" w:id="891"/>
    <w:p>
      <w:pPr>
        <w:spacing w:after="0"/>
        <w:ind w:left="0"/>
        <w:jc w:val="both"/>
      </w:pPr>
      <w:r>
        <w:rPr>
          <w:rFonts w:ascii="Times New Roman"/>
          <w:b w:val="false"/>
          <w:i w:val="false"/>
          <w:color w:val="000000"/>
          <w:sz w:val="28"/>
        </w:rPr>
        <w:t>
      5. Республикалық палатаның төрағасы:</w:t>
      </w:r>
    </w:p>
    <w:bookmarkEnd w:id="891"/>
    <w:p>
      <w:pPr>
        <w:spacing w:after="0"/>
        <w:ind w:left="0"/>
        <w:jc w:val="both"/>
      </w:pPr>
      <w:r>
        <w:rPr>
          <w:rFonts w:ascii="Times New Roman"/>
          <w:b w:val="false"/>
          <w:i w:val="false"/>
          <w:color w:val="000000"/>
          <w:sz w:val="28"/>
        </w:rPr>
        <w:t>
      1) Республикалық палатаның ағымдағы жұмысын ұйымдастырады және оған басшылық жасайды, басқарма отырыстарына төрағалық етеді және төралқаның отырыстарына қатысады;</w:t>
      </w:r>
    </w:p>
    <w:p>
      <w:pPr>
        <w:spacing w:after="0"/>
        <w:ind w:left="0"/>
        <w:jc w:val="both"/>
      </w:pPr>
      <w:r>
        <w:rPr>
          <w:rFonts w:ascii="Times New Roman"/>
          <w:b w:val="false"/>
          <w:i w:val="false"/>
          <w:color w:val="000000"/>
          <w:sz w:val="28"/>
        </w:rPr>
        <w:t>
      2) Республикалық палата атынан сенімхатсыз әрекет етеді;</w:t>
      </w:r>
    </w:p>
    <w:p>
      <w:pPr>
        <w:spacing w:after="0"/>
        <w:ind w:left="0"/>
        <w:jc w:val="both"/>
      </w:pPr>
      <w:r>
        <w:rPr>
          <w:rFonts w:ascii="Times New Roman"/>
          <w:b w:val="false"/>
          <w:i w:val="false"/>
          <w:color w:val="000000"/>
          <w:sz w:val="28"/>
        </w:rPr>
        <w:t>
      3) Республикалық палатаның жарғысында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163-1-бап. Республикалық палатаның өкілеттіктері</w:t>
      </w:r>
    </w:p>
    <w:bookmarkStart w:name="z510" w:id="892"/>
    <w:p>
      <w:pPr>
        <w:spacing w:after="0"/>
        <w:ind w:left="0"/>
        <w:jc w:val="both"/>
      </w:pPr>
      <w:r>
        <w:rPr>
          <w:rFonts w:ascii="Times New Roman"/>
          <w:b w:val="false"/>
          <w:i w:val="false"/>
          <w:color w:val="000000"/>
          <w:sz w:val="28"/>
        </w:rPr>
        <w:t>
      1. Республикалық палата:</w:t>
      </w:r>
    </w:p>
    <w:bookmarkEnd w:id="892"/>
    <w:p>
      <w:pPr>
        <w:spacing w:after="0"/>
        <w:ind w:left="0"/>
        <w:jc w:val="both"/>
      </w:pPr>
      <w:r>
        <w:rPr>
          <w:rFonts w:ascii="Times New Roman"/>
          <w:b w:val="false"/>
          <w:i w:val="false"/>
          <w:color w:val="000000"/>
          <w:sz w:val="28"/>
        </w:rPr>
        <w:t>
      1) жеке сот орындаушылары өңірлік палаталарының қызметін үйлестіруді жүзеге асырады;</w:t>
      </w:r>
    </w:p>
    <w:p>
      <w:pPr>
        <w:spacing w:after="0"/>
        <w:ind w:left="0"/>
        <w:jc w:val="both"/>
      </w:pPr>
      <w:r>
        <w:rPr>
          <w:rFonts w:ascii="Times New Roman"/>
          <w:b w:val="false"/>
          <w:i w:val="false"/>
          <w:color w:val="000000"/>
          <w:sz w:val="28"/>
        </w:rPr>
        <w:t>
      2) мемлекеттік органдарда, қоғамдық бірлестіктерде, басқа да ұйымдарда жеке сот орындаушылары өңірлік палаталары мен жеке сот орындаушыларының мүдделерін білдіреді;</w:t>
      </w:r>
    </w:p>
    <w:p>
      <w:pPr>
        <w:spacing w:after="0"/>
        <w:ind w:left="0"/>
        <w:jc w:val="both"/>
      </w:pPr>
      <w:r>
        <w:rPr>
          <w:rFonts w:ascii="Times New Roman"/>
          <w:b w:val="false"/>
          <w:i w:val="false"/>
          <w:color w:val="000000"/>
          <w:sz w:val="28"/>
        </w:rPr>
        <w:t>
      3) жеке сот орындаушыларының өңірлік палаталары басшыларының қызметін бақылауды жүзеге асырады;</w:t>
      </w:r>
    </w:p>
    <w:p>
      <w:pPr>
        <w:spacing w:after="0"/>
        <w:ind w:left="0"/>
        <w:jc w:val="both"/>
      </w:pPr>
      <w:r>
        <w:rPr>
          <w:rFonts w:ascii="Times New Roman"/>
          <w:b w:val="false"/>
          <w:i w:val="false"/>
          <w:color w:val="000000"/>
          <w:sz w:val="28"/>
        </w:rPr>
        <w:t>
      3-1) жеке және заңды тұлғалардың жеке сот орындаушыларының, жеке сот орындаушыларының өңірлік палаталарының қызметі мәселелері бойынша өтініштерін қарайды;</w:t>
      </w:r>
    </w:p>
    <w:bookmarkStart w:name="z1005" w:id="893"/>
    <w:p>
      <w:pPr>
        <w:spacing w:after="0"/>
        <w:ind w:left="0"/>
        <w:jc w:val="both"/>
      </w:pPr>
      <w:r>
        <w:rPr>
          <w:rFonts w:ascii="Times New Roman"/>
          <w:b w:val="false"/>
          <w:i w:val="false"/>
          <w:color w:val="000000"/>
          <w:sz w:val="28"/>
        </w:rPr>
        <w:t>
      3-2) Республикалық палатаның мүшесіне қабылдау жүзеге асырылған кезде жеке сот орындаушыларын облыстардың, аудандардың, республикалық маңызы бар қалалардың, астананың аумағына бөлуді және олардың санын айқындауды жүзеге асырады;</w:t>
      </w:r>
    </w:p>
    <w:bookmarkEnd w:id="893"/>
    <w:bookmarkStart w:name="z1006" w:id="894"/>
    <w:p>
      <w:pPr>
        <w:spacing w:after="0"/>
        <w:ind w:left="0"/>
        <w:jc w:val="both"/>
      </w:pPr>
      <w:r>
        <w:rPr>
          <w:rFonts w:ascii="Times New Roman"/>
          <w:b w:val="false"/>
          <w:i w:val="false"/>
          <w:color w:val="000000"/>
          <w:sz w:val="28"/>
        </w:rPr>
        <w:t>
      3-3) жеке сот орындаушыларының тәртіптік теріс қылықтары туралы материалдарды қарайды және кінәлі адамдарға тәртіптік жаза қолданады;</w:t>
      </w:r>
    </w:p>
    <w:bookmarkEnd w:id="894"/>
    <w:bookmarkStart w:name="z1007" w:id="895"/>
    <w:p>
      <w:pPr>
        <w:spacing w:after="0"/>
        <w:ind w:left="0"/>
        <w:jc w:val="both"/>
      </w:pPr>
      <w:r>
        <w:rPr>
          <w:rFonts w:ascii="Times New Roman"/>
          <w:b w:val="false"/>
          <w:i w:val="false"/>
          <w:color w:val="000000"/>
          <w:sz w:val="28"/>
        </w:rPr>
        <w:t>
      3-4) уәкілетті органға жеке сот орындаушысына қатысты осы Заңда көзделген негіздер бойынша жеке сот орындаушысы лицензиясының қолданысын тоқтата тұру немесе тоқтату не лицензиядан айыру туралы ұсыну енгізеді;</w:t>
      </w:r>
    </w:p>
    <w:bookmarkEnd w:id="895"/>
    <w:p>
      <w:pPr>
        <w:spacing w:after="0"/>
        <w:ind w:left="0"/>
        <w:jc w:val="both"/>
      </w:pPr>
      <w:r>
        <w:rPr>
          <w:rFonts w:ascii="Times New Roman"/>
          <w:b w:val="false"/>
          <w:i w:val="false"/>
          <w:color w:val="000000"/>
          <w:sz w:val="28"/>
        </w:rPr>
        <w:t>
      4) жеке атқарушылық қызметті ұйымдастыру мәселелері бойынша Сот орындаушылары мен қызметшілерінің халықаралық одағының, басқа да халықаралық және шетелдік ұйымдардың жұмысына қатысады;</w:t>
      </w:r>
    </w:p>
    <w:p>
      <w:pPr>
        <w:spacing w:after="0"/>
        <w:ind w:left="0"/>
        <w:jc w:val="both"/>
      </w:pPr>
      <w:r>
        <w:rPr>
          <w:rFonts w:ascii="Times New Roman"/>
          <w:b w:val="false"/>
          <w:i w:val="false"/>
          <w:color w:val="000000"/>
          <w:sz w:val="28"/>
        </w:rPr>
        <w:t>
      5) жеке атқарушылық қызметке байланысты атқарушылық іс жүргізу мәселелері бойынша уәкілетті органның, басқа да мемлекеттік органдардың норма шығарушылық және сараптама қызметіне қатысады;</w:t>
      </w:r>
    </w:p>
    <w:p>
      <w:pPr>
        <w:spacing w:after="0"/>
        <w:ind w:left="0"/>
        <w:jc w:val="both"/>
      </w:pPr>
      <w:r>
        <w:rPr>
          <w:rFonts w:ascii="Times New Roman"/>
          <w:b w:val="false"/>
          <w:i w:val="false"/>
          <w:color w:val="000000"/>
          <w:sz w:val="28"/>
        </w:rPr>
        <w:t>
      6) жеке сот орындаушылары мен олардың көмекшілерін кәсіптік, оның ішінде қашықтықтан оқыту бойынша оқу орталықтары мен білім беру ұйымдарын айқындайды;</w:t>
      </w:r>
    </w:p>
    <w:p>
      <w:pPr>
        <w:spacing w:after="0"/>
        <w:ind w:left="0"/>
        <w:jc w:val="both"/>
      </w:pPr>
      <w:r>
        <w:rPr>
          <w:rFonts w:ascii="Times New Roman"/>
          <w:b w:val="false"/>
          <w:i w:val="false"/>
          <w:color w:val="000000"/>
          <w:sz w:val="28"/>
        </w:rPr>
        <w:t>
      6-1) жеке сот орындаушысы мен олардың көмекшілерін кәсіптік, оның ішінде қашықтықтан оқытуды жүргізу бағдарламасы мен мерзімдерін бекітеді және кәсіптік оқыту қорытындылары бойынша сертификат (куәлік) береді;</w:t>
      </w:r>
    </w:p>
    <w:bookmarkStart w:name="z1015" w:id="896"/>
    <w:p>
      <w:pPr>
        <w:spacing w:after="0"/>
        <w:ind w:left="0"/>
        <w:jc w:val="both"/>
      </w:pPr>
      <w:r>
        <w:rPr>
          <w:rFonts w:ascii="Times New Roman"/>
          <w:b w:val="false"/>
          <w:i w:val="false"/>
          <w:color w:val="000000"/>
          <w:sz w:val="28"/>
        </w:rPr>
        <w:t>
      6-2) жеке сот орындаушыларының және олардың көмекшілерінің кәсіптік оқытудан уақтылы өтуін бақылауды қамтамасыз етеді;</w:t>
      </w:r>
    </w:p>
    <w:bookmarkEnd w:id="896"/>
    <w:p>
      <w:pPr>
        <w:spacing w:after="0"/>
        <w:ind w:left="0"/>
        <w:jc w:val="both"/>
      </w:pPr>
      <w:r>
        <w:rPr>
          <w:rFonts w:ascii="Times New Roman"/>
          <w:b w:val="false"/>
          <w:i w:val="false"/>
          <w:color w:val="000000"/>
          <w:sz w:val="28"/>
        </w:rPr>
        <w:t>
      6-3) жеке ұйғарымдарды, соттың қаулыларын, прокурордың, жеке сот орындаушыларына қатысты сотқа дейінгі тергеп-тексеруді жүзеге асыратын тұлғаның ұсынуларын қарайды;</w:t>
      </w:r>
    </w:p>
    <w:p>
      <w:pPr>
        <w:spacing w:after="0"/>
        <w:ind w:left="0"/>
        <w:jc w:val="both"/>
      </w:pPr>
      <w:r>
        <w:rPr>
          <w:rFonts w:ascii="Times New Roman"/>
          <w:b w:val="false"/>
          <w:i w:val="false"/>
          <w:color w:val="000000"/>
          <w:sz w:val="28"/>
        </w:rPr>
        <w:t>
      6-4) үш жұмыс күні ішінде уәкiлеттi органның сұрау салуы бойынша жеке сот орындаушыларының қызметі туралы ақпарат береді;</w:t>
      </w:r>
    </w:p>
    <w:p>
      <w:pPr>
        <w:spacing w:after="0"/>
        <w:ind w:left="0"/>
        <w:jc w:val="both"/>
      </w:pPr>
      <w:r>
        <w:rPr>
          <w:rFonts w:ascii="Times New Roman"/>
          <w:b w:val="false"/>
          <w:i w:val="false"/>
          <w:color w:val="000000"/>
          <w:sz w:val="28"/>
        </w:rPr>
        <w:t>
      6-5) Республикалық палатаның интернет-ресурсында лицензиясының қолданысы тоқтатыла тұрған немесе тоқтатылған не одан айырған жеке сот орындаушылары туралы ақпарат орналастырады;</w:t>
      </w:r>
    </w:p>
    <w:p>
      <w:pPr>
        <w:spacing w:after="0"/>
        <w:ind w:left="0"/>
        <w:jc w:val="both"/>
      </w:pPr>
      <w:r>
        <w:rPr>
          <w:rFonts w:ascii="Times New Roman"/>
          <w:b w:val="false"/>
          <w:i w:val="false"/>
          <w:color w:val="000000"/>
          <w:sz w:val="28"/>
        </w:rPr>
        <w:t>
      7) жеке сот орындаушысы лицензиясын алуға үміткер жеке тұлғаларды тағылымдамадан өткізу жөнінде әдістемелік көмек көрсетеді;</w:t>
      </w:r>
    </w:p>
    <w:p>
      <w:pPr>
        <w:spacing w:after="0"/>
        <w:ind w:left="0"/>
        <w:jc w:val="both"/>
      </w:pPr>
      <w:r>
        <w:rPr>
          <w:rFonts w:ascii="Times New Roman"/>
          <w:b w:val="false"/>
          <w:i w:val="false"/>
          <w:color w:val="000000"/>
          <w:sz w:val="28"/>
        </w:rPr>
        <w:t>
      8) өзінің лауазымдық міндеттерін орындауы кезінде өзі келтірген зиянды өтеу жөніндегі міндеттемелерді жеке сот орындаушысының орындауын қамтамасыз етеді;</w:t>
      </w:r>
    </w:p>
    <w:p>
      <w:pPr>
        <w:spacing w:after="0"/>
        <w:ind w:left="0"/>
        <w:jc w:val="both"/>
      </w:pPr>
      <w:r>
        <w:rPr>
          <w:rFonts w:ascii="Times New Roman"/>
          <w:b w:val="false"/>
          <w:i w:val="false"/>
          <w:color w:val="000000"/>
          <w:sz w:val="28"/>
        </w:rPr>
        <w:t>
      9) жеке практикамен айналысатын сот орындаушыларының әлеуметтік және кәсіптік құқықтарын қорғауды қамтамасыз етеді;</w:t>
      </w:r>
    </w:p>
    <w:p>
      <w:pPr>
        <w:spacing w:after="0"/>
        <w:ind w:left="0"/>
        <w:jc w:val="both"/>
      </w:pPr>
      <w:r>
        <w:rPr>
          <w:rFonts w:ascii="Times New Roman"/>
          <w:b w:val="false"/>
          <w:i w:val="false"/>
          <w:color w:val="000000"/>
          <w:sz w:val="28"/>
        </w:rPr>
        <w:t>
      10) жеке сот орындаушылары өңірлік палаталарының қызметін мерзімді тексеруді жүзеге асырады;</w:t>
      </w:r>
    </w:p>
    <w:p>
      <w:pPr>
        <w:spacing w:after="0"/>
        <w:ind w:left="0"/>
        <w:jc w:val="both"/>
      </w:pPr>
      <w:r>
        <w:rPr>
          <w:rFonts w:ascii="Times New Roman"/>
          <w:b w:val="false"/>
          <w:i w:val="false"/>
          <w:color w:val="000000"/>
          <w:sz w:val="28"/>
        </w:rPr>
        <w:t>
      11) Қазақстан Республикасының атқарушылық іс жүргізу және сот орындаушыларының мәртебесі туралы заңнамасын қолдану практикасын қорытады және оны жетілдіру жөнінде ұсыныстар қалыптастырады;</w:t>
      </w:r>
    </w:p>
    <w:p>
      <w:pPr>
        <w:spacing w:after="0"/>
        <w:ind w:left="0"/>
        <w:jc w:val="both"/>
      </w:pPr>
      <w:r>
        <w:rPr>
          <w:rFonts w:ascii="Times New Roman"/>
          <w:b w:val="false"/>
          <w:i w:val="false"/>
          <w:color w:val="000000"/>
          <w:sz w:val="28"/>
        </w:rPr>
        <w:t>
      12) талдамалық және ғылыми жұмысты жүзеге асырады;</w:t>
      </w:r>
    </w:p>
    <w:p>
      <w:pPr>
        <w:spacing w:after="0"/>
        <w:ind w:left="0"/>
        <w:jc w:val="both"/>
      </w:pPr>
      <w:r>
        <w:rPr>
          <w:rFonts w:ascii="Times New Roman"/>
          <w:b w:val="false"/>
          <w:i w:val="false"/>
          <w:color w:val="000000"/>
          <w:sz w:val="28"/>
        </w:rPr>
        <w:t>
      13) Жеке сот орындаушыларының кәсіптік ар-намыс кодексін қабылдайды;</w:t>
      </w:r>
    </w:p>
    <w:p>
      <w:pPr>
        <w:spacing w:after="0"/>
        <w:ind w:left="0"/>
        <w:jc w:val="both"/>
      </w:pPr>
      <w:r>
        <w:rPr>
          <w:rFonts w:ascii="Times New Roman"/>
          <w:b w:val="false"/>
          <w:i w:val="false"/>
          <w:color w:val="000000"/>
          <w:sz w:val="28"/>
        </w:rPr>
        <w:t>
      14) Қазақстан Республикасының заңнамасында көзделген өзге де өкілеттіктерді жүзеге асырады.</w:t>
      </w:r>
    </w:p>
    <w:bookmarkStart w:name="z511" w:id="897"/>
    <w:p>
      <w:pPr>
        <w:spacing w:after="0"/>
        <w:ind w:left="0"/>
        <w:jc w:val="both"/>
      </w:pPr>
      <w:r>
        <w:rPr>
          <w:rFonts w:ascii="Times New Roman"/>
          <w:b w:val="false"/>
          <w:i w:val="false"/>
          <w:color w:val="000000"/>
          <w:sz w:val="28"/>
        </w:rPr>
        <w:t>
      2. Республикалық палата осы Заңда және өз жарғысында айқындалған, өзінің мақсаттары мен міндеттерін іске асыру үшін басқа да коммерциялық емес ұйымдар құруға құқылы.</w:t>
      </w:r>
    </w:p>
    <w:bookmarkEnd w:id="897"/>
    <w:bookmarkStart w:name="z512" w:id="898"/>
    <w:p>
      <w:pPr>
        <w:spacing w:after="0"/>
        <w:ind w:left="0"/>
        <w:jc w:val="both"/>
      </w:pPr>
      <w:r>
        <w:rPr>
          <w:rFonts w:ascii="Times New Roman"/>
          <w:b w:val="false"/>
          <w:i w:val="false"/>
          <w:color w:val="000000"/>
          <w:sz w:val="28"/>
        </w:rPr>
        <w:t>
      3. Республикалық палата уәкілетті органға тоқсан сайын жеке сот орындаушыларының атқарушылық құжаттарды орындауы жөнінде ақпарат береді.</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163-1-бапқа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163-2-бап. Республикалық палатаның жарғысы</w:t>
      </w:r>
    </w:p>
    <w:p>
      <w:pPr>
        <w:spacing w:after="0"/>
        <w:ind w:left="0"/>
        <w:jc w:val="both"/>
      </w:pPr>
      <w:r>
        <w:rPr>
          <w:rFonts w:ascii="Times New Roman"/>
          <w:b w:val="false"/>
          <w:i w:val="false"/>
          <w:color w:val="000000"/>
          <w:sz w:val="28"/>
        </w:rPr>
        <w:t>
      Республикалық палатаның жарғысында:</w:t>
      </w:r>
    </w:p>
    <w:p>
      <w:pPr>
        <w:spacing w:after="0"/>
        <w:ind w:left="0"/>
        <w:jc w:val="both"/>
      </w:pPr>
      <w:r>
        <w:rPr>
          <w:rFonts w:ascii="Times New Roman"/>
          <w:b w:val="false"/>
          <w:i w:val="false"/>
          <w:color w:val="000000"/>
          <w:sz w:val="28"/>
        </w:rPr>
        <w:t>
      1) Республикалық палатаның атауы, қызметінің нысанасы мен мақсаттары;</w:t>
      </w:r>
    </w:p>
    <w:p>
      <w:pPr>
        <w:spacing w:after="0"/>
        <w:ind w:left="0"/>
        <w:jc w:val="both"/>
      </w:pPr>
      <w:r>
        <w:rPr>
          <w:rFonts w:ascii="Times New Roman"/>
          <w:b w:val="false"/>
          <w:i w:val="false"/>
          <w:color w:val="000000"/>
          <w:sz w:val="28"/>
        </w:rPr>
        <w:t>
      2) Республикалық палата мүшелерінің құқықтары мен міндеттері;</w:t>
      </w:r>
    </w:p>
    <w:p>
      <w:pPr>
        <w:spacing w:after="0"/>
        <w:ind w:left="0"/>
        <w:jc w:val="both"/>
      </w:pPr>
      <w:r>
        <w:rPr>
          <w:rFonts w:ascii="Times New Roman"/>
          <w:b w:val="false"/>
          <w:i w:val="false"/>
          <w:color w:val="000000"/>
          <w:sz w:val="28"/>
        </w:rPr>
        <w:t>
      3) мүшелікке қабылдау, мүшелікті тоқтата тұру және тоқтату тәртібі;</w:t>
      </w:r>
    </w:p>
    <w:p>
      <w:pPr>
        <w:spacing w:after="0"/>
        <w:ind w:left="0"/>
        <w:jc w:val="both"/>
      </w:pPr>
      <w:r>
        <w:rPr>
          <w:rFonts w:ascii="Times New Roman"/>
          <w:b w:val="false"/>
          <w:i w:val="false"/>
          <w:color w:val="000000"/>
          <w:sz w:val="28"/>
        </w:rPr>
        <w:t>
      4) мүшелік жарналарды төлеу тәртібі;</w:t>
      </w:r>
    </w:p>
    <w:p>
      <w:pPr>
        <w:spacing w:after="0"/>
        <w:ind w:left="0"/>
        <w:jc w:val="both"/>
      </w:pPr>
      <w:r>
        <w:rPr>
          <w:rFonts w:ascii="Times New Roman"/>
          <w:b w:val="false"/>
          <w:i w:val="false"/>
          <w:color w:val="000000"/>
          <w:sz w:val="28"/>
        </w:rPr>
        <w:t>
      5) Республикалық палатаның құрылымы, қалыптастыру тәртібі және оның органдарының құзыреті;</w:t>
      </w:r>
    </w:p>
    <w:p>
      <w:pPr>
        <w:spacing w:after="0"/>
        <w:ind w:left="0"/>
        <w:jc w:val="both"/>
      </w:pPr>
      <w:r>
        <w:rPr>
          <w:rFonts w:ascii="Times New Roman"/>
          <w:b w:val="false"/>
          <w:i w:val="false"/>
          <w:color w:val="000000"/>
          <w:sz w:val="28"/>
        </w:rPr>
        <w:t>
      6) мүліктің пайда болу көздері және оларға билік ету тәртібі;</w:t>
      </w:r>
    </w:p>
    <w:p>
      <w:pPr>
        <w:spacing w:after="0"/>
        <w:ind w:left="0"/>
        <w:jc w:val="both"/>
      </w:pPr>
      <w:r>
        <w:rPr>
          <w:rFonts w:ascii="Times New Roman"/>
          <w:b w:val="false"/>
          <w:i w:val="false"/>
          <w:color w:val="000000"/>
          <w:sz w:val="28"/>
        </w:rPr>
        <w:t>
      7) Қазақстан Республикасының заңнамасына қайшы келмейтін өзге де ережелер көзделуге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163-2-баппен толықтырылды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163-3-бап. Республикалық палатаның басқарма төрағасы</w:t>
      </w:r>
    </w:p>
    <w:bookmarkStart w:name="z1211" w:id="899"/>
    <w:p>
      <w:pPr>
        <w:spacing w:after="0"/>
        <w:ind w:left="0"/>
        <w:jc w:val="both"/>
      </w:pPr>
      <w:r>
        <w:rPr>
          <w:rFonts w:ascii="Times New Roman"/>
          <w:b w:val="false"/>
          <w:i w:val="false"/>
          <w:color w:val="000000"/>
          <w:sz w:val="28"/>
        </w:rPr>
        <w:t>
      1. Республикалық палатаның басқарма төрағасы:</w:t>
      </w:r>
    </w:p>
    <w:bookmarkEnd w:id="899"/>
    <w:p>
      <w:pPr>
        <w:spacing w:after="0"/>
        <w:ind w:left="0"/>
        <w:jc w:val="both"/>
      </w:pPr>
      <w:r>
        <w:rPr>
          <w:rFonts w:ascii="Times New Roman"/>
          <w:b w:val="false"/>
          <w:i w:val="false"/>
          <w:color w:val="000000"/>
          <w:sz w:val="28"/>
        </w:rPr>
        <w:t>
      1) Республикалық палатаның съезі, төралқасы және басқармасы шешімдерінің орындалуын қамтамасыз етеді және бақылайды;</w:t>
      </w:r>
    </w:p>
    <w:p>
      <w:pPr>
        <w:spacing w:after="0"/>
        <w:ind w:left="0"/>
        <w:jc w:val="both"/>
      </w:pPr>
      <w:r>
        <w:rPr>
          <w:rFonts w:ascii="Times New Roman"/>
          <w:b w:val="false"/>
          <w:i w:val="false"/>
          <w:color w:val="000000"/>
          <w:sz w:val="28"/>
        </w:rPr>
        <w:t>
      2) Республикалық палатаның ағымдағы жұмысын ұйымдастырады және басқарады, басқарманың отырыстарына төрағалық етеді және Республикалық палата төралқасының отырыстарына қатысады;</w:t>
      </w:r>
    </w:p>
    <w:p>
      <w:pPr>
        <w:spacing w:after="0"/>
        <w:ind w:left="0"/>
        <w:jc w:val="both"/>
      </w:pPr>
      <w:r>
        <w:rPr>
          <w:rFonts w:ascii="Times New Roman"/>
          <w:b w:val="false"/>
          <w:i w:val="false"/>
          <w:color w:val="000000"/>
          <w:sz w:val="28"/>
        </w:rPr>
        <w:t>
      3) мемлекеттік билік және басқару органдарымен, сот органдарымен, үкіметтік емес ұйымдармен және халықаралық ұйымдармен қарым-қатынастарда Республикалық палатаның атынан сенімхатсыз өкілдік етеді;</w:t>
      </w:r>
    </w:p>
    <w:p>
      <w:pPr>
        <w:spacing w:after="0"/>
        <w:ind w:left="0"/>
        <w:jc w:val="both"/>
      </w:pPr>
      <w:r>
        <w:rPr>
          <w:rFonts w:ascii="Times New Roman"/>
          <w:b w:val="false"/>
          <w:i w:val="false"/>
          <w:color w:val="000000"/>
          <w:sz w:val="28"/>
        </w:rPr>
        <w:t>
      4) Республикалық палатаның жарғысында көзделген, Қазақстан Республикасының заңнамасына қайшы келмейтін өзге де өкілеттіктерді жүзеге асырады.</w:t>
      </w:r>
    </w:p>
    <w:bookmarkStart w:name="z1212" w:id="900"/>
    <w:p>
      <w:pPr>
        <w:spacing w:after="0"/>
        <w:ind w:left="0"/>
        <w:jc w:val="both"/>
      </w:pPr>
      <w:r>
        <w:rPr>
          <w:rFonts w:ascii="Times New Roman"/>
          <w:b w:val="false"/>
          <w:i w:val="false"/>
          <w:color w:val="000000"/>
          <w:sz w:val="28"/>
        </w:rPr>
        <w:t>
      2. Республикалық палатаның басқарма төрағасы лауазымды қатарынан екі мерзімнен артық атқара алмайды.</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163-3-баппен толықтырылды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Республикалық палатаның басқару органдары</w:t>
      </w:r>
    </w:p>
    <w:bookmarkStart w:name="z514" w:id="901"/>
    <w:p>
      <w:pPr>
        <w:spacing w:after="0"/>
        <w:ind w:left="0"/>
        <w:jc w:val="both"/>
      </w:pPr>
      <w:r>
        <w:rPr>
          <w:rFonts w:ascii="Times New Roman"/>
          <w:b w:val="false"/>
          <w:i w:val="false"/>
          <w:color w:val="000000"/>
          <w:sz w:val="28"/>
        </w:rPr>
        <w:t>
      1. Съезд, төралқа, басқарма Республикалық палатаның басқару органдары болып табылады.</w:t>
      </w:r>
    </w:p>
    <w:bookmarkEnd w:id="901"/>
    <w:bookmarkStart w:name="z1213" w:id="902"/>
    <w:p>
      <w:pPr>
        <w:spacing w:after="0"/>
        <w:ind w:left="0"/>
        <w:jc w:val="both"/>
      </w:pPr>
      <w:r>
        <w:rPr>
          <w:rFonts w:ascii="Times New Roman"/>
          <w:b w:val="false"/>
          <w:i w:val="false"/>
          <w:color w:val="000000"/>
          <w:sz w:val="28"/>
        </w:rPr>
        <w:t>
      2. Съезд Республикалық палатаның жоғары басқару органы болып табылады және жылына кемінде бір рет шақырылады. Кезектен тыс съезд Республикалық палата басқармасының шешімімен не Республиканың жұмыс істеп жүрген жеке сот орындаушыларының жалпы санының кемінде үштен екісінің талап етуі бойынша шақырылады.</w:t>
      </w:r>
    </w:p>
    <w:bookmarkEnd w:id="902"/>
    <w:p>
      <w:pPr>
        <w:spacing w:after="0"/>
        <w:ind w:left="0"/>
        <w:jc w:val="both"/>
      </w:pPr>
      <w:r>
        <w:rPr>
          <w:rFonts w:ascii="Times New Roman"/>
          <w:b w:val="false"/>
          <w:i w:val="false"/>
          <w:color w:val="000000"/>
          <w:sz w:val="28"/>
        </w:rPr>
        <w:t>
      Съездің айрықша құзыретіне мыналар жатады:</w:t>
      </w:r>
    </w:p>
    <w:p>
      <w:pPr>
        <w:spacing w:after="0"/>
        <w:ind w:left="0"/>
        <w:jc w:val="both"/>
      </w:pPr>
      <w:r>
        <w:rPr>
          <w:rFonts w:ascii="Times New Roman"/>
          <w:b w:val="false"/>
          <w:i w:val="false"/>
          <w:color w:val="000000"/>
          <w:sz w:val="28"/>
        </w:rPr>
        <w:t>
      1) Жеке сот орындаушыларының жарғысын, кәсіби ар-намыс кодексін қабылдау, оларға өзгерістер мен толықтырулар енгізу;</w:t>
      </w:r>
    </w:p>
    <w:p>
      <w:pPr>
        <w:spacing w:after="0"/>
        <w:ind w:left="0"/>
        <w:jc w:val="both"/>
      </w:pPr>
      <w:r>
        <w:rPr>
          <w:rFonts w:ascii="Times New Roman"/>
          <w:b w:val="false"/>
          <w:i w:val="false"/>
          <w:color w:val="000000"/>
          <w:sz w:val="28"/>
        </w:rPr>
        <w:t>
      2) Республикалық палатаның төралқасының және тексеру комиссиясының мүшелерін сайлау, босату;</w:t>
      </w:r>
    </w:p>
    <w:p>
      <w:pPr>
        <w:spacing w:after="0"/>
        <w:ind w:left="0"/>
        <w:jc w:val="both"/>
      </w:pPr>
      <w:r>
        <w:rPr>
          <w:rFonts w:ascii="Times New Roman"/>
          <w:b w:val="false"/>
          <w:i w:val="false"/>
          <w:color w:val="000000"/>
          <w:sz w:val="28"/>
        </w:rPr>
        <w:t>
      3) мүшелік жарналардың мөлшерін бекіту.</w:t>
      </w:r>
    </w:p>
    <w:p>
      <w:pPr>
        <w:spacing w:after="0"/>
        <w:ind w:left="0"/>
        <w:jc w:val="both"/>
      </w:pPr>
      <w:r>
        <w:rPr>
          <w:rFonts w:ascii="Times New Roman"/>
          <w:b w:val="false"/>
          <w:i w:val="false"/>
          <w:color w:val="000000"/>
          <w:sz w:val="28"/>
        </w:rPr>
        <w:t>
      Республикалық палатаның жарғысында съездің құзыретіне жататын өзге де мәселелер көзделуі мүмкін.</w:t>
      </w:r>
    </w:p>
    <w:bookmarkStart w:name="z1214" w:id="903"/>
    <w:p>
      <w:pPr>
        <w:spacing w:after="0"/>
        <w:ind w:left="0"/>
        <w:jc w:val="both"/>
      </w:pPr>
      <w:r>
        <w:rPr>
          <w:rFonts w:ascii="Times New Roman"/>
          <w:b w:val="false"/>
          <w:i w:val="false"/>
          <w:color w:val="000000"/>
          <w:sz w:val="28"/>
        </w:rPr>
        <w:t>
      3. Төралқа Республикалық палатаның өкілді органы болып табылады. Төралқаның құрамына жеке сот орындаушыларының әрбір өңірлік палатасынан екі жыл мерзімге сайланатын бір-бірден жеке сот орындаушысы, сондай-ақ өкілеттіктер мерзімін уәкілетті орган айқындайтын уәкілетті органның үш өкілі кіреді.</w:t>
      </w:r>
    </w:p>
    <w:bookmarkEnd w:id="903"/>
    <w:p>
      <w:pPr>
        <w:spacing w:after="0"/>
        <w:ind w:left="0"/>
        <w:jc w:val="both"/>
      </w:pPr>
      <w:r>
        <w:rPr>
          <w:rFonts w:ascii="Times New Roman"/>
          <w:b w:val="false"/>
          <w:i w:val="false"/>
          <w:color w:val="000000"/>
          <w:sz w:val="28"/>
        </w:rPr>
        <w:t>
      Төралқа төрағасын төралқа өзінің мүшелері қатарынан екі жыл мерзімге сайлайды.</w:t>
      </w:r>
    </w:p>
    <w:p>
      <w:pPr>
        <w:spacing w:after="0"/>
        <w:ind w:left="0"/>
        <w:jc w:val="both"/>
      </w:pPr>
      <w:r>
        <w:rPr>
          <w:rFonts w:ascii="Times New Roman"/>
          <w:b w:val="false"/>
          <w:i w:val="false"/>
          <w:color w:val="000000"/>
          <w:sz w:val="28"/>
        </w:rPr>
        <w:t>
      Төралқа:</w:t>
      </w:r>
    </w:p>
    <w:p>
      <w:pPr>
        <w:spacing w:after="0"/>
        <w:ind w:left="0"/>
        <w:jc w:val="both"/>
      </w:pPr>
      <w:r>
        <w:rPr>
          <w:rFonts w:ascii="Times New Roman"/>
          <w:b w:val="false"/>
          <w:i w:val="false"/>
          <w:color w:val="000000"/>
          <w:sz w:val="28"/>
        </w:rPr>
        <w:t>
      1) Республикалық палатаның төрағасын лауазымға сайлайды және лауазымнан босатады;</w:t>
      </w:r>
    </w:p>
    <w:p>
      <w:pPr>
        <w:spacing w:after="0"/>
        <w:ind w:left="0"/>
        <w:jc w:val="both"/>
      </w:pPr>
      <w:r>
        <w:rPr>
          <w:rFonts w:ascii="Times New Roman"/>
          <w:b w:val="false"/>
          <w:i w:val="false"/>
          <w:color w:val="000000"/>
          <w:sz w:val="28"/>
        </w:rPr>
        <w:t>
      2) Республикалық палата қызметінің басым бағыттарын айқындайды;</w:t>
      </w:r>
    </w:p>
    <w:p>
      <w:pPr>
        <w:spacing w:after="0"/>
        <w:ind w:left="0"/>
        <w:jc w:val="both"/>
      </w:pPr>
      <w:r>
        <w:rPr>
          <w:rFonts w:ascii="Times New Roman"/>
          <w:b w:val="false"/>
          <w:i w:val="false"/>
          <w:color w:val="000000"/>
          <w:sz w:val="28"/>
        </w:rPr>
        <w:t>
      3) Республикалық палатаның жылдық бюджетін бекітеді;</w:t>
      </w:r>
    </w:p>
    <w:p>
      <w:pPr>
        <w:spacing w:after="0"/>
        <w:ind w:left="0"/>
        <w:jc w:val="both"/>
      </w:pPr>
      <w:r>
        <w:rPr>
          <w:rFonts w:ascii="Times New Roman"/>
          <w:b w:val="false"/>
          <w:i w:val="false"/>
          <w:color w:val="000000"/>
          <w:sz w:val="28"/>
        </w:rPr>
        <w:t>
      4) басқарманың қызметі туралы оның есебін тыңдайды;</w:t>
      </w:r>
    </w:p>
    <w:p>
      <w:pPr>
        <w:spacing w:after="0"/>
        <w:ind w:left="0"/>
        <w:jc w:val="both"/>
      </w:pPr>
      <w:r>
        <w:rPr>
          <w:rFonts w:ascii="Times New Roman"/>
          <w:b w:val="false"/>
          <w:i w:val="false"/>
          <w:color w:val="000000"/>
          <w:sz w:val="28"/>
        </w:rPr>
        <w:t>
      5) жарғыда көзделген өкілеттіктер шеңберінде өзге де қызметті жүзеге асырады.</w:t>
      </w:r>
    </w:p>
    <w:bookmarkStart w:name="z1215" w:id="904"/>
    <w:p>
      <w:pPr>
        <w:spacing w:after="0"/>
        <w:ind w:left="0"/>
        <w:jc w:val="both"/>
      </w:pPr>
      <w:r>
        <w:rPr>
          <w:rFonts w:ascii="Times New Roman"/>
          <w:b w:val="false"/>
          <w:i w:val="false"/>
          <w:color w:val="000000"/>
          <w:sz w:val="28"/>
        </w:rPr>
        <w:t>
      4. Басқарма Республикалық палатаның тұрақты жұмыс істейтін алқалы атқарушы органы болып табылады. Республикалық палатаның төрағасы басқарма төрағасы болып табылады.</w:t>
      </w:r>
    </w:p>
    <w:bookmarkEnd w:id="904"/>
    <w:p>
      <w:pPr>
        <w:spacing w:after="0"/>
        <w:ind w:left="0"/>
        <w:jc w:val="both"/>
      </w:pPr>
      <w:r>
        <w:rPr>
          <w:rFonts w:ascii="Times New Roman"/>
          <w:b w:val="false"/>
          <w:i w:val="false"/>
          <w:color w:val="000000"/>
          <w:sz w:val="28"/>
        </w:rPr>
        <w:t>
      Басқарманың құрамын Республикалық палата төрағасының ұсынуы бойынша төралқа бекітеді.</w:t>
      </w:r>
    </w:p>
    <w:p>
      <w:pPr>
        <w:spacing w:after="0"/>
        <w:ind w:left="0"/>
        <w:jc w:val="both"/>
      </w:pPr>
      <w:r>
        <w:rPr>
          <w:rFonts w:ascii="Times New Roman"/>
          <w:b w:val="false"/>
          <w:i w:val="false"/>
          <w:color w:val="000000"/>
          <w:sz w:val="28"/>
        </w:rPr>
        <w:t>
      Басқарма:</w:t>
      </w:r>
    </w:p>
    <w:p>
      <w:pPr>
        <w:spacing w:after="0"/>
        <w:ind w:left="0"/>
        <w:jc w:val="both"/>
      </w:pPr>
      <w:r>
        <w:rPr>
          <w:rFonts w:ascii="Times New Roman"/>
          <w:b w:val="false"/>
          <w:i w:val="false"/>
          <w:color w:val="000000"/>
          <w:sz w:val="28"/>
        </w:rPr>
        <w:t>
      1) съезд пен төралқа шешімдерінің орындалуын ұйымдастырады;</w:t>
      </w:r>
    </w:p>
    <w:p>
      <w:pPr>
        <w:spacing w:after="0"/>
        <w:ind w:left="0"/>
        <w:jc w:val="both"/>
      </w:pPr>
      <w:r>
        <w:rPr>
          <w:rFonts w:ascii="Times New Roman"/>
          <w:b w:val="false"/>
          <w:i w:val="false"/>
          <w:color w:val="000000"/>
          <w:sz w:val="28"/>
        </w:rPr>
        <w:t>
      2) Республикалық палатаның қызметін дамыту бағдарламаларын әзірлейді;</w:t>
      </w:r>
    </w:p>
    <w:p>
      <w:pPr>
        <w:spacing w:after="0"/>
        <w:ind w:left="0"/>
        <w:jc w:val="both"/>
      </w:pPr>
      <w:r>
        <w:rPr>
          <w:rFonts w:ascii="Times New Roman"/>
          <w:b w:val="false"/>
          <w:i w:val="false"/>
          <w:color w:val="000000"/>
          <w:sz w:val="28"/>
        </w:rPr>
        <w:t>
      3) жарғыда көзделген шекте және тәртіппен Республикалық палатаның мүлкіне билік етеді.</w:t>
      </w:r>
    </w:p>
    <w:p>
      <w:pPr>
        <w:spacing w:after="0"/>
        <w:ind w:left="0"/>
        <w:jc w:val="both"/>
      </w:pPr>
      <w:r>
        <w:rPr>
          <w:rFonts w:ascii="Times New Roman"/>
          <w:b w:val="false"/>
          <w:i w:val="false"/>
          <w:color w:val="000000"/>
          <w:sz w:val="28"/>
        </w:rPr>
        <w:t>
      Республикалық палатаның жарғысында басқарманың құзыретіне жататын өзге де мәселелер көзделуі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 жаңа редакцияда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Республикалық палатаның қызметін қаржыландыру</w:t>
      </w:r>
    </w:p>
    <w:p>
      <w:pPr>
        <w:spacing w:after="0"/>
        <w:ind w:left="0"/>
        <w:jc w:val="both"/>
      </w:pPr>
      <w:r>
        <w:rPr>
          <w:rFonts w:ascii="Times New Roman"/>
          <w:b w:val="false"/>
          <w:i w:val="false"/>
          <w:color w:val="000000"/>
          <w:sz w:val="28"/>
        </w:rPr>
        <w:t>
      Республикалық палатаның қызметін қаржыландыру міндетті жарналар және Қазақстан Республикасының заңдарында тыйым салынбаған басқа да көздер есебінен жүзеге асырылады.</w:t>
      </w:r>
    </w:p>
    <w:p>
      <w:pPr>
        <w:spacing w:after="0"/>
        <w:ind w:left="0"/>
        <w:jc w:val="both"/>
      </w:pPr>
      <w:r>
        <w:rPr>
          <w:rFonts w:ascii="Times New Roman"/>
          <w:b w:val="false"/>
          <w:i w:val="false"/>
          <w:color w:val="000000"/>
          <w:sz w:val="28"/>
        </w:rPr>
        <w:t>
      Жарналарды төлеу тәртібі, олардың мөлшерлері және төлеу мерзімдері Республикалық палата жарғысында айқындалады.</w:t>
      </w:r>
    </w:p>
    <w:bookmarkStart w:name="z984" w:id="905"/>
    <w:p>
      <w:pPr>
        <w:spacing w:after="0"/>
        <w:ind w:left="0"/>
        <w:jc w:val="left"/>
      </w:pPr>
      <w:r>
        <w:rPr>
          <w:rFonts w:ascii="Times New Roman"/>
          <w:b/>
          <w:i w:val="false"/>
          <w:color w:val="000000"/>
        </w:rPr>
        <w:t xml:space="preserve"> 6-параграф. Жеке сот орындаушыларының қызметін бақылау</w:t>
      </w:r>
      <w:r>
        <w:br/>
      </w:r>
      <w:r>
        <w:rPr>
          <w:rFonts w:ascii="Times New Roman"/>
          <w:b/>
          <w:i w:val="false"/>
          <w:color w:val="000000"/>
        </w:rPr>
        <w:t>және олардың тәртіптік жауаптылығы</w:t>
      </w:r>
    </w:p>
    <w:bookmarkEnd w:id="905"/>
    <w:p>
      <w:pPr>
        <w:spacing w:after="0"/>
        <w:ind w:left="0"/>
        <w:jc w:val="both"/>
      </w:pPr>
      <w:r>
        <w:rPr>
          <w:rFonts w:ascii="Times New Roman"/>
          <w:b/>
          <w:i w:val="false"/>
          <w:color w:val="000000"/>
          <w:sz w:val="28"/>
        </w:rPr>
        <w:t>166-бап. Жеке сот орындаушыларының атқарушылық әрекеттерді жасауын соттың бақылауы</w:t>
      </w:r>
    </w:p>
    <w:bookmarkStart w:name="z986" w:id="906"/>
    <w:p>
      <w:pPr>
        <w:spacing w:after="0"/>
        <w:ind w:left="0"/>
        <w:jc w:val="both"/>
      </w:pPr>
      <w:r>
        <w:rPr>
          <w:rFonts w:ascii="Times New Roman"/>
          <w:b w:val="false"/>
          <w:i w:val="false"/>
          <w:color w:val="000000"/>
          <w:sz w:val="28"/>
        </w:rPr>
        <w:t>
      Атқарушылық әрекеттерді жасаудан бас тартуға немесе атқарушылық әрекеттерді дұрыс жасамауға сот тәртібімен шағым жасалады.</w:t>
      </w:r>
    </w:p>
    <w:bookmarkEnd w:id="906"/>
    <w:p>
      <w:pPr>
        <w:spacing w:after="0"/>
        <w:ind w:left="0"/>
        <w:jc w:val="both"/>
      </w:pPr>
      <w:r>
        <w:rPr>
          <w:rFonts w:ascii="Times New Roman"/>
          <w:b/>
          <w:i w:val="false"/>
          <w:color w:val="000000"/>
          <w:sz w:val="28"/>
        </w:rPr>
        <w:t>167-бап. Уәкілетті органның құзыреті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Уәкілетті орган</w:t>
      </w:r>
      <w:r>
        <w:rPr>
          <w:rFonts w:ascii="Times New Roman"/>
          <w:b w:val="false"/>
          <w:i w:val="false"/>
          <w:color w:val="000000"/>
          <w:sz w:val="28"/>
        </w:rPr>
        <w:t>:</w:t>
      </w:r>
    </w:p>
    <w:bookmarkStart w:name="z922" w:id="907"/>
    <w:p>
      <w:pPr>
        <w:spacing w:after="0"/>
        <w:ind w:left="0"/>
        <w:jc w:val="both"/>
      </w:pPr>
      <w:r>
        <w:rPr>
          <w:rFonts w:ascii="Times New Roman"/>
          <w:b w:val="false"/>
          <w:i w:val="false"/>
          <w:color w:val="000000"/>
          <w:sz w:val="28"/>
        </w:rPr>
        <w:t>
      1) өз құзыреті шегінде жеке сот орындаушыларының қызметін реттейді және бақылайды;</w:t>
      </w:r>
    </w:p>
    <w:bookmarkEnd w:id="907"/>
    <w:bookmarkStart w:name="z1216" w:id="908"/>
    <w:p>
      <w:pPr>
        <w:spacing w:after="0"/>
        <w:ind w:left="0"/>
        <w:jc w:val="both"/>
      </w:pPr>
      <w:r>
        <w:rPr>
          <w:rFonts w:ascii="Times New Roman"/>
          <w:b w:val="false"/>
          <w:i w:val="false"/>
          <w:color w:val="000000"/>
          <w:sz w:val="28"/>
        </w:rPr>
        <w:t>
      1-1) жеке немесе заңды тұлғаның қаралып отырған өтініші шеңберінде жеке сот орындаушысынан қажетті ақпаратты талап етеді;</w:t>
      </w:r>
    </w:p>
    <w:bookmarkEnd w:id="908"/>
    <w:bookmarkStart w:name="z923" w:id="909"/>
    <w:p>
      <w:pPr>
        <w:spacing w:after="0"/>
        <w:ind w:left="0"/>
        <w:jc w:val="both"/>
      </w:pPr>
      <w:r>
        <w:rPr>
          <w:rFonts w:ascii="Times New Roman"/>
          <w:b w:val="false"/>
          <w:i w:val="false"/>
          <w:color w:val="000000"/>
          <w:sz w:val="28"/>
        </w:rPr>
        <w:t>
      2) жеке сот орындаушысының қызметіне ақы төлеу сомасының мөлшерлерін әзірлейді және оны бекіту үшін Қазақстан Республикасының Үкіметіне ұсынады;</w:t>
      </w:r>
    </w:p>
    <w:bookmarkEnd w:id="909"/>
    <w:bookmarkStart w:name="z924" w:id="9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910"/>
    <w:bookmarkStart w:name="z925" w:id="9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911"/>
    <w:p>
      <w:pPr>
        <w:spacing w:after="0"/>
        <w:ind w:left="0"/>
        <w:jc w:val="both"/>
      </w:pPr>
      <w:r>
        <w:rPr>
          <w:rFonts w:ascii="Times New Roman"/>
          <w:b w:val="false"/>
          <w:i w:val="false"/>
          <w:color w:val="000000"/>
          <w:sz w:val="28"/>
        </w:rPr>
        <w:t>
      4-1) уәкілетті органнан үш өкілді айқындайды;</w:t>
      </w:r>
    </w:p>
    <w:bookmarkStart w:name="z926" w:id="9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912"/>
    <w:bookmarkStart w:name="z927" w:id="913"/>
    <w:p>
      <w:pPr>
        <w:spacing w:after="0"/>
        <w:ind w:left="0"/>
        <w:jc w:val="both"/>
      </w:pPr>
      <w:r>
        <w:rPr>
          <w:rFonts w:ascii="Times New Roman"/>
          <w:b w:val="false"/>
          <w:i w:val="false"/>
          <w:color w:val="000000"/>
          <w:sz w:val="28"/>
        </w:rPr>
        <w:t>
      6) атқарушылық іс жүргізу мәселелері бойынша әдістемелік, нұсқаулық және түсіндіру материалдарын әзірлейді;</w:t>
      </w:r>
    </w:p>
    <w:bookmarkEnd w:id="913"/>
    <w:bookmarkStart w:name="z928" w:id="914"/>
    <w:p>
      <w:pPr>
        <w:spacing w:after="0"/>
        <w:ind w:left="0"/>
        <w:jc w:val="both"/>
      </w:pPr>
      <w:r>
        <w:rPr>
          <w:rFonts w:ascii="Times New Roman"/>
          <w:b w:val="false"/>
          <w:i w:val="false"/>
          <w:color w:val="000000"/>
          <w:sz w:val="28"/>
        </w:rPr>
        <w:t>
      7) жеке сот орындаушыларының қызметін лицензиялауды жүзеге асырады;</w:t>
      </w:r>
    </w:p>
    <w:bookmarkEnd w:id="914"/>
    <w:bookmarkStart w:name="z929" w:id="915"/>
    <w:p>
      <w:pPr>
        <w:spacing w:after="0"/>
        <w:ind w:left="0"/>
        <w:jc w:val="both"/>
      </w:pPr>
      <w:r>
        <w:rPr>
          <w:rFonts w:ascii="Times New Roman"/>
          <w:b w:val="false"/>
          <w:i w:val="false"/>
          <w:color w:val="000000"/>
          <w:sz w:val="28"/>
        </w:rPr>
        <w:t xml:space="preserve">
      8) осы Заңның 143-бабының </w:t>
      </w:r>
      <w:r>
        <w:rPr>
          <w:rFonts w:ascii="Times New Roman"/>
          <w:b w:val="false"/>
          <w:i w:val="false"/>
          <w:color w:val="000000"/>
          <w:sz w:val="28"/>
        </w:rPr>
        <w:t>2-тармағында</w:t>
      </w:r>
      <w:r>
        <w:rPr>
          <w:rFonts w:ascii="Times New Roman"/>
          <w:b w:val="false"/>
          <w:i w:val="false"/>
          <w:color w:val="000000"/>
          <w:sz w:val="28"/>
        </w:rPr>
        <w:t xml:space="preserve">, 144-бабының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жеке сот орындаушылары лицензияларының қолданылуын тоқтата тұру немесе тоқтату туралы шешім қабылдайды;</w:t>
      </w:r>
    </w:p>
    <w:bookmarkEnd w:id="915"/>
    <w:bookmarkStart w:name="z930" w:id="916"/>
    <w:p>
      <w:pPr>
        <w:spacing w:after="0"/>
        <w:ind w:left="0"/>
        <w:jc w:val="both"/>
      </w:pPr>
      <w:r>
        <w:rPr>
          <w:rFonts w:ascii="Times New Roman"/>
          <w:b w:val="false"/>
          <w:i w:val="false"/>
          <w:color w:val="000000"/>
          <w:sz w:val="28"/>
        </w:rPr>
        <w:t>
      9) осы Заңның 144-бабының 2-тармағында көзделген негіздер бойынша жеке сот орындаушыларын лицензиясынан айыру туралы сотқа қуыным береді;</w:t>
      </w:r>
    </w:p>
    <w:bookmarkEnd w:id="916"/>
    <w:bookmarkStart w:name="z931" w:id="917"/>
    <w:p>
      <w:pPr>
        <w:spacing w:after="0"/>
        <w:ind w:left="0"/>
        <w:jc w:val="both"/>
      </w:pPr>
      <w:r>
        <w:rPr>
          <w:rFonts w:ascii="Times New Roman"/>
          <w:b w:val="false"/>
          <w:i w:val="false"/>
          <w:color w:val="000000"/>
          <w:sz w:val="28"/>
        </w:rPr>
        <w:t>
      10) мемлекеттік органдармен жеке сот орындаушыларын жария тізілімдерге және электрондық дерекқорға қосу туралы шарттар жасасады;</w:t>
      </w:r>
    </w:p>
    <w:bookmarkEnd w:id="917"/>
    <w:bookmarkStart w:name="z1217" w:id="918"/>
    <w:p>
      <w:pPr>
        <w:spacing w:after="0"/>
        <w:ind w:left="0"/>
        <w:jc w:val="both"/>
      </w:pPr>
      <w:r>
        <w:rPr>
          <w:rFonts w:ascii="Times New Roman"/>
          <w:b w:val="false"/>
          <w:i w:val="false"/>
          <w:color w:val="000000"/>
          <w:sz w:val="28"/>
        </w:rPr>
        <w:t>
      10-1) тыйым салынған мүлікті өткізу қағидаларына сәйкес Бірыңғай электрондық сауда алаңы операторының қызметін бақылауды жүзеге асырады;</w:t>
      </w:r>
    </w:p>
    <w:bookmarkEnd w:id="918"/>
    <w:bookmarkStart w:name="z932" w:id="919"/>
    <w:p>
      <w:pPr>
        <w:spacing w:after="0"/>
        <w:ind w:left="0"/>
        <w:jc w:val="both"/>
      </w:pPr>
      <w:r>
        <w:rPr>
          <w:rFonts w:ascii="Times New Roman"/>
          <w:b w:val="false"/>
          <w:i w:val="false"/>
          <w:color w:val="000000"/>
          <w:sz w:val="28"/>
        </w:rPr>
        <w:t>
      11) мыналарды:</w:t>
      </w:r>
    </w:p>
    <w:bookmarkEnd w:id="919"/>
    <w:bookmarkStart w:name="z933" w:id="920"/>
    <w:p>
      <w:pPr>
        <w:spacing w:after="0"/>
        <w:ind w:left="0"/>
        <w:jc w:val="both"/>
      </w:pPr>
      <w:r>
        <w:rPr>
          <w:rFonts w:ascii="Times New Roman"/>
          <w:b w:val="false"/>
          <w:i w:val="false"/>
          <w:color w:val="000000"/>
          <w:sz w:val="28"/>
        </w:rPr>
        <w:t>
      жеке сот орындаушыларын есептік тіркеу тәртібін;</w:t>
      </w:r>
    </w:p>
    <w:bookmarkEnd w:id="920"/>
    <w:bookmarkStart w:name="z934" w:id="921"/>
    <w:p>
      <w:pPr>
        <w:spacing w:after="0"/>
        <w:ind w:left="0"/>
        <w:jc w:val="both"/>
      </w:pPr>
      <w:r>
        <w:rPr>
          <w:rFonts w:ascii="Times New Roman"/>
          <w:b w:val="false"/>
          <w:i w:val="false"/>
          <w:color w:val="000000"/>
          <w:sz w:val="28"/>
        </w:rPr>
        <w:t>
      жеке сот орындаушысы қызметімен айналысу құқығына үміткер адамдарды аттестаттау жөніндегі комиссия туралы ережені;</w:t>
      </w:r>
    </w:p>
    <w:bookmarkEnd w:id="921"/>
    <w:bookmarkStart w:name="z989" w:id="922"/>
    <w:p>
      <w:pPr>
        <w:spacing w:after="0"/>
        <w:ind w:left="0"/>
        <w:jc w:val="both"/>
      </w:pPr>
      <w:r>
        <w:rPr>
          <w:rFonts w:ascii="Times New Roman"/>
          <w:b w:val="false"/>
          <w:i w:val="false"/>
          <w:color w:val="000000"/>
          <w:sz w:val="28"/>
        </w:rPr>
        <w:t>
      жеке сот орындаушыларының қызметін бақылауды жүзеге асыру тәртібін;</w:t>
      </w:r>
    </w:p>
    <w:bookmarkEnd w:id="922"/>
    <w:p>
      <w:pPr>
        <w:spacing w:after="0"/>
        <w:ind w:left="0"/>
        <w:jc w:val="both"/>
      </w:pPr>
      <w:r>
        <w:rPr>
          <w:rFonts w:ascii="Times New Roman"/>
          <w:b w:val="false"/>
          <w:i w:val="false"/>
          <w:color w:val="000000"/>
          <w:sz w:val="28"/>
        </w:rPr>
        <w:t>
      тағылымдамадан өткен және жеке сот орындаушысы қызметімен айналысу құқығына үміткер адамдарды аттестаттаудан өткізу тәртібін;</w:t>
      </w:r>
    </w:p>
    <w:bookmarkStart w:name="z990" w:id="923"/>
    <w:p>
      <w:pPr>
        <w:spacing w:after="0"/>
        <w:ind w:left="0"/>
        <w:jc w:val="both"/>
      </w:pPr>
      <w:r>
        <w:rPr>
          <w:rFonts w:ascii="Times New Roman"/>
          <w:b w:val="false"/>
          <w:i w:val="false"/>
          <w:color w:val="000000"/>
          <w:sz w:val="28"/>
        </w:rPr>
        <w:t>
      жеке сот орындаушысының қызметтік үй-жайының орналасқан жеріне және жабдықталуына қойылатын талаптарды;</w:t>
      </w:r>
    </w:p>
    <w:bookmarkEnd w:id="923"/>
    <w:bookmarkStart w:name="z991" w:id="924"/>
    <w:p>
      <w:pPr>
        <w:spacing w:after="0"/>
        <w:ind w:left="0"/>
        <w:jc w:val="both"/>
      </w:pPr>
      <w:r>
        <w:rPr>
          <w:rFonts w:ascii="Times New Roman"/>
          <w:b w:val="false"/>
          <w:i w:val="false"/>
          <w:color w:val="000000"/>
          <w:sz w:val="28"/>
        </w:rPr>
        <w:t>
      жеке сот орындаушысында тағылымдамадан өту тәртібін;</w:t>
      </w:r>
    </w:p>
    <w:bookmarkEnd w:id="924"/>
    <w:bookmarkStart w:name="z992" w:id="925"/>
    <w:p>
      <w:pPr>
        <w:spacing w:after="0"/>
        <w:ind w:left="0"/>
        <w:jc w:val="both"/>
      </w:pPr>
      <w:r>
        <w:rPr>
          <w:rFonts w:ascii="Times New Roman"/>
          <w:b w:val="false"/>
          <w:i w:val="false"/>
          <w:color w:val="000000"/>
          <w:sz w:val="28"/>
        </w:rPr>
        <w:t>
      іс жүргізу қағидаларын;</w:t>
      </w:r>
    </w:p>
    <w:bookmarkEnd w:id="925"/>
    <w:bookmarkStart w:name="z1018" w:id="926"/>
    <w:p>
      <w:pPr>
        <w:spacing w:after="0"/>
        <w:ind w:left="0"/>
        <w:jc w:val="both"/>
      </w:pPr>
      <w:r>
        <w:rPr>
          <w:rFonts w:ascii="Times New Roman"/>
          <w:b w:val="false"/>
          <w:i w:val="false"/>
          <w:color w:val="000000"/>
          <w:sz w:val="28"/>
        </w:rPr>
        <w:t>
      жеке сот орындаушысының алименттерді және жалақыны өндіріп алу туралы атқарушылық құжаттарды орындауға байланысты қызметіне ақы төлеу қағидаларын;</w:t>
      </w:r>
    </w:p>
    <w:bookmarkEnd w:id="926"/>
    <w:p>
      <w:pPr>
        <w:spacing w:after="0"/>
        <w:ind w:left="0"/>
        <w:jc w:val="both"/>
      </w:pPr>
      <w:r>
        <w:rPr>
          <w:rFonts w:ascii="Times New Roman"/>
          <w:b w:val="false"/>
          <w:i w:val="false"/>
          <w:color w:val="000000"/>
          <w:sz w:val="28"/>
        </w:rPr>
        <w:t>
      үйден шығару (қоныстандыру), бұзу, баламен қарым-қатынас жасау және баланың тұрғылықты жерін айқындау тәртібі туралы атқарушылық құжаттарды орындау бойынша уәкілетті органдармен өзара іс-қимыл жасау тәртібін әзірлейді және бекітеді.</w:t>
      </w:r>
    </w:p>
    <w:bookmarkStart w:name="z1218" w:id="927"/>
    <w:p>
      <w:pPr>
        <w:spacing w:after="0"/>
        <w:ind w:left="0"/>
        <w:jc w:val="both"/>
      </w:pPr>
      <w:r>
        <w:rPr>
          <w:rFonts w:ascii="Times New Roman"/>
          <w:b w:val="false"/>
          <w:i w:val="false"/>
          <w:color w:val="000000"/>
          <w:sz w:val="28"/>
        </w:rPr>
        <w:t xml:space="preserve">
      11-1) осы Заңның </w:t>
      </w:r>
      <w:r>
        <w:rPr>
          <w:rFonts w:ascii="Times New Roman"/>
          <w:b w:val="false"/>
          <w:i w:val="false"/>
          <w:color w:val="000000"/>
          <w:sz w:val="28"/>
        </w:rPr>
        <w:t>140-бабында</w:t>
      </w:r>
      <w:r>
        <w:rPr>
          <w:rFonts w:ascii="Times New Roman"/>
          <w:b w:val="false"/>
          <w:i w:val="false"/>
          <w:color w:val="000000"/>
          <w:sz w:val="28"/>
        </w:rPr>
        <w:t xml:space="preserve"> көзделген, жеке сот орындаушысының атқарушылық құжаттарды орындау жөніндегі қызметпен айналысуына кедергі келтіретін шектеулерді анықтау нысанасына тексеру жүргізеді;</w:t>
      </w:r>
    </w:p>
    <w:bookmarkEnd w:id="927"/>
    <w:bookmarkStart w:name="z1219" w:id="928"/>
    <w:p>
      <w:pPr>
        <w:spacing w:after="0"/>
        <w:ind w:left="0"/>
        <w:jc w:val="both"/>
      </w:pPr>
      <w:r>
        <w:rPr>
          <w:rFonts w:ascii="Times New Roman"/>
          <w:b w:val="false"/>
          <w:i w:val="false"/>
          <w:color w:val="000000"/>
          <w:sz w:val="28"/>
        </w:rPr>
        <w:t>
      11-2)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тұрады;</w:t>
      </w:r>
    </w:p>
    <w:bookmarkEnd w:id="928"/>
    <w:bookmarkStart w:name="z1220" w:id="929"/>
    <w:p>
      <w:pPr>
        <w:spacing w:after="0"/>
        <w:ind w:left="0"/>
        <w:jc w:val="both"/>
      </w:pPr>
      <w:r>
        <w:rPr>
          <w:rFonts w:ascii="Times New Roman"/>
          <w:b w:val="false"/>
          <w:i w:val="false"/>
          <w:color w:val="000000"/>
          <w:sz w:val="28"/>
        </w:rPr>
        <w:t>
      11-3) жеке сот орындаушысының лицензиясы берілген тұлғалар туралы мәліметтерді олардың тегін, атын, әкесінің атын (егер ол жеке басты куәландыратын құжатта көрсетілсе), лицензия берілген күнді және оның нөмірін көрсете отырып, өзінің интернет-ресурсында орналастыруды қамтамасыз етеді;</w:t>
      </w:r>
    </w:p>
    <w:bookmarkEnd w:id="929"/>
    <w:bookmarkStart w:name="z993" w:id="930"/>
    <w:p>
      <w:pPr>
        <w:spacing w:after="0"/>
        <w:ind w:left="0"/>
        <w:jc w:val="both"/>
      </w:pPr>
      <w:r>
        <w:rPr>
          <w:rFonts w:ascii="Times New Roman"/>
          <w:b w:val="false"/>
          <w:i w:val="false"/>
          <w:color w:val="000000"/>
          <w:sz w:val="28"/>
        </w:rPr>
        <w:t>
      12)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Уәкілетті органның аумақтық органының жеке сот орындаушыларының қызметін бақылау жөніндегі құзыреті</w:t>
      </w:r>
    </w:p>
    <w:bookmarkStart w:name="z521" w:id="931"/>
    <w:p>
      <w:pPr>
        <w:spacing w:after="0"/>
        <w:ind w:left="0"/>
        <w:jc w:val="both"/>
      </w:pPr>
      <w:r>
        <w:rPr>
          <w:rFonts w:ascii="Times New Roman"/>
          <w:b w:val="false"/>
          <w:i w:val="false"/>
          <w:color w:val="000000"/>
          <w:sz w:val="28"/>
        </w:rPr>
        <w:t>
      1. Уәкілетті органның аумақтық органы:</w:t>
      </w:r>
    </w:p>
    <w:bookmarkEnd w:id="931"/>
    <w:p>
      <w:pPr>
        <w:spacing w:after="0"/>
        <w:ind w:left="0"/>
        <w:jc w:val="both"/>
      </w:pPr>
      <w:r>
        <w:rPr>
          <w:rFonts w:ascii="Times New Roman"/>
          <w:b w:val="false"/>
          <w:i w:val="false"/>
          <w:color w:val="000000"/>
          <w:sz w:val="28"/>
        </w:rPr>
        <w:t>
      1) жеке сот орындаушыларының осы Заңды сақтауын және өз міндеттерін тиісінше орындауын бақылауды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органға жеке сот орындаушысы лицензиясының қолданысын тоқтата тұру немесе тоқтату не одан айыру туралы ұсыну енгізеді;</w:t>
      </w:r>
    </w:p>
    <w:p>
      <w:pPr>
        <w:spacing w:after="0"/>
        <w:ind w:left="0"/>
        <w:jc w:val="both"/>
      </w:pPr>
      <w:r>
        <w:rPr>
          <w:rFonts w:ascii="Times New Roman"/>
          <w:b w:val="false"/>
          <w:i w:val="false"/>
          <w:color w:val="000000"/>
          <w:sz w:val="28"/>
        </w:rPr>
        <w:t>
      3) Жеке сот орындаушыларының Республикалық палатасының және өңірлік палаталарының тәртіптік комиссиясына тәртіптік іс жүргізуді қозғау туралы ұсыну енгізеді;</w:t>
      </w:r>
    </w:p>
    <w:p>
      <w:pPr>
        <w:spacing w:after="0"/>
        <w:ind w:left="0"/>
        <w:jc w:val="both"/>
      </w:pPr>
      <w:r>
        <w:rPr>
          <w:rFonts w:ascii="Times New Roman"/>
          <w:b w:val="false"/>
          <w:i w:val="false"/>
          <w:color w:val="000000"/>
          <w:sz w:val="28"/>
        </w:rPr>
        <w:t>
      4) жеке сот орындаушыларын есептік тіркеуді жүргізеді;</w:t>
      </w:r>
    </w:p>
    <w:p>
      <w:pPr>
        <w:spacing w:after="0"/>
        <w:ind w:left="0"/>
        <w:jc w:val="both"/>
      </w:pPr>
      <w:r>
        <w:rPr>
          <w:rFonts w:ascii="Times New Roman"/>
          <w:b w:val="false"/>
          <w:i w:val="false"/>
          <w:color w:val="000000"/>
          <w:sz w:val="28"/>
        </w:rPr>
        <w:t>
      5) Қазақстан Республикасының заңнамасында көзделген өзге де өкілеттіктерді жүзеге асырады.</w:t>
      </w:r>
    </w:p>
    <w:p>
      <w:pPr>
        <w:spacing w:after="0"/>
        <w:ind w:left="0"/>
        <w:jc w:val="both"/>
      </w:pPr>
      <w:r>
        <w:rPr>
          <w:rFonts w:ascii="Times New Roman"/>
          <w:b w:val="false"/>
          <w:i w:val="false"/>
          <w:color w:val="000000"/>
          <w:sz w:val="28"/>
        </w:rPr>
        <w:t>
      6) жеке сот орындаушысы қызметімен айналысу құқығына аттестаттауға жіберу туралы өтініштерді қарайды;</w:t>
      </w:r>
    </w:p>
    <w:bookmarkStart w:name="z1019" w:id="932"/>
    <w:p>
      <w:pPr>
        <w:spacing w:after="0"/>
        <w:ind w:left="0"/>
        <w:jc w:val="both"/>
      </w:pPr>
      <w:r>
        <w:rPr>
          <w:rFonts w:ascii="Times New Roman"/>
          <w:b w:val="false"/>
          <w:i w:val="false"/>
          <w:color w:val="000000"/>
          <w:sz w:val="28"/>
        </w:rPr>
        <w:t>
      7) алименттерді және жалақыны өндіріп алу туралы атқарушылық құжаттарды орындау шеңберінде көрсетілетін, жеке сот орындаушысының қызметіне ақы төлеуді қаржыландыруға бағытталатын, республикалық бюджеттен қаражат төлеуді жүргізеді;</w:t>
      </w:r>
    </w:p>
    <w:bookmarkEnd w:id="932"/>
    <w:bookmarkStart w:name="z1221" w:id="933"/>
    <w:p>
      <w:pPr>
        <w:spacing w:after="0"/>
        <w:ind w:left="0"/>
        <w:jc w:val="both"/>
      </w:pPr>
      <w:r>
        <w:rPr>
          <w:rFonts w:ascii="Times New Roman"/>
          <w:b w:val="false"/>
          <w:i w:val="false"/>
          <w:color w:val="000000"/>
          <w:sz w:val="28"/>
        </w:rPr>
        <w:t>
      8)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өкім шығарады.</w:t>
      </w:r>
    </w:p>
    <w:bookmarkEnd w:id="933"/>
    <w:bookmarkStart w:name="z522" w:id="934"/>
    <w:p>
      <w:pPr>
        <w:spacing w:after="0"/>
        <w:ind w:left="0"/>
        <w:jc w:val="both"/>
      </w:pPr>
      <w:r>
        <w:rPr>
          <w:rFonts w:ascii="Times New Roman"/>
          <w:b w:val="false"/>
          <w:i w:val="false"/>
          <w:color w:val="000000"/>
          <w:sz w:val="28"/>
        </w:rPr>
        <w:t>
      2. Уәкілетті органның аумақтық органы жеке сот орындаушыларының өңірлік палатасымен бірлесе отырып:</w:t>
      </w:r>
    </w:p>
    <w:bookmarkEnd w:id="934"/>
    <w:p>
      <w:pPr>
        <w:spacing w:after="0"/>
        <w:ind w:left="0"/>
        <w:jc w:val="both"/>
      </w:pPr>
      <w:r>
        <w:rPr>
          <w:rFonts w:ascii="Times New Roman"/>
          <w:b w:val="false"/>
          <w:i w:val="false"/>
          <w:color w:val="000000"/>
          <w:sz w:val="28"/>
        </w:rPr>
        <w:t>
      1) жеке сот орындаушыларына әдістемелік және практикалық көмек көрсетеді;</w:t>
      </w:r>
    </w:p>
    <w:p>
      <w:pPr>
        <w:spacing w:after="0"/>
        <w:ind w:left="0"/>
        <w:jc w:val="both"/>
      </w:pPr>
      <w:r>
        <w:rPr>
          <w:rFonts w:ascii="Times New Roman"/>
          <w:b w:val="false"/>
          <w:i w:val="false"/>
          <w:color w:val="000000"/>
          <w:sz w:val="28"/>
        </w:rPr>
        <w:t>
      2) жеке сот орындаушыларының жұмыс практикасын қорытады;</w:t>
      </w:r>
    </w:p>
    <w:p>
      <w:pPr>
        <w:spacing w:after="0"/>
        <w:ind w:left="0"/>
        <w:jc w:val="both"/>
      </w:pPr>
      <w:r>
        <w:rPr>
          <w:rFonts w:ascii="Times New Roman"/>
          <w:b w:val="false"/>
          <w:i w:val="false"/>
          <w:color w:val="000000"/>
          <w:sz w:val="28"/>
        </w:rPr>
        <w:t>
      3) осы Заңның 148-бабы 2-тармағының 1) тармақшасына сәйкес ақпарат жинауды жүзеге асырады;</w:t>
      </w:r>
    </w:p>
    <w:p>
      <w:pPr>
        <w:spacing w:after="0"/>
        <w:ind w:left="0"/>
        <w:jc w:val="both"/>
      </w:pPr>
      <w:r>
        <w:rPr>
          <w:rFonts w:ascii="Times New Roman"/>
          <w:b w:val="false"/>
          <w:i w:val="false"/>
          <w:color w:val="000000"/>
          <w:sz w:val="28"/>
        </w:rPr>
        <w:t>
      4) жеке және заңды тұлғалардың жеке сот орындаушылары қызметінің мәселелері бойынша өтініштерін қарайды;</w:t>
      </w:r>
    </w:p>
    <w:p>
      <w:pPr>
        <w:spacing w:after="0"/>
        <w:ind w:left="0"/>
        <w:jc w:val="both"/>
      </w:pPr>
      <w:r>
        <w:rPr>
          <w:rFonts w:ascii="Times New Roman"/>
          <w:b w:val="false"/>
          <w:i w:val="false"/>
          <w:color w:val="000000"/>
          <w:sz w:val="28"/>
        </w:rPr>
        <w:t>
      5) жеке сот орындаушылары жасайтын атқарушылық әрекеттердің заңдылығын және олардың іс қағаздарын жүргізу қағидаларын сақтауын бақылауды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Start w:name="z523" w:id="935"/>
    <w:p>
      <w:pPr>
        <w:spacing w:after="0"/>
        <w:ind w:left="0"/>
        <w:jc w:val="both"/>
      </w:pPr>
      <w:r>
        <w:rPr>
          <w:rFonts w:ascii="Times New Roman"/>
          <w:b w:val="false"/>
          <w:i w:val="false"/>
          <w:color w:val="000000"/>
          <w:sz w:val="28"/>
        </w:rPr>
        <w:t>
      3. Уәкілетті органның аумақтық органының өкілдері жеке сот орындаушылары өңірлік палатасының отырыстарына қатысуға құқылы.</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169-бап. Жеке сот орындаушысының қызметін бақылау</w:t>
      </w:r>
    </w:p>
    <w:bookmarkStart w:name="z1035" w:id="936"/>
    <w:p>
      <w:pPr>
        <w:spacing w:after="0"/>
        <w:ind w:left="0"/>
        <w:jc w:val="both"/>
      </w:pPr>
      <w:r>
        <w:rPr>
          <w:rFonts w:ascii="Times New Roman"/>
          <w:b w:val="false"/>
          <w:i w:val="false"/>
          <w:color w:val="000000"/>
          <w:sz w:val="28"/>
        </w:rPr>
        <w:t>
      1. Жеке сот орындаушысы жасайтын атқарушылық әрекеттердің заңдылығын және оның іс қағаздарын жүргізу қағидаларын сақтауын бақылауды уәкілетті орган, оның аумақтық органдары, Республикалық палата және жеке сот орындаушыларының өңірлік палаталары жүзеге асырады. Бақылауды жүзеге асыру тәртібін уәкілетті орган белгілейді.</w:t>
      </w:r>
    </w:p>
    <w:bookmarkEnd w:id="936"/>
    <w:bookmarkStart w:name="z1036" w:id="937"/>
    <w:p>
      <w:pPr>
        <w:spacing w:after="0"/>
        <w:ind w:left="0"/>
        <w:jc w:val="both"/>
      </w:pPr>
      <w:r>
        <w:rPr>
          <w:rFonts w:ascii="Times New Roman"/>
          <w:b w:val="false"/>
          <w:i w:val="false"/>
          <w:color w:val="000000"/>
          <w:sz w:val="28"/>
        </w:rPr>
        <w:t>
      2. Жеке сот орындаушысының салық заңнамасын сақтауын бақылауды Қазақстан Республикасының мемлекеттік кіріс органдары жүзеге асырады.</w:t>
      </w:r>
    </w:p>
    <w:bookmarkEnd w:id="937"/>
    <w:bookmarkStart w:name="z1037" w:id="938"/>
    <w:p>
      <w:pPr>
        <w:spacing w:after="0"/>
        <w:ind w:left="0"/>
        <w:jc w:val="both"/>
      </w:pPr>
      <w:r>
        <w:rPr>
          <w:rFonts w:ascii="Times New Roman"/>
          <w:b w:val="false"/>
          <w:i w:val="false"/>
          <w:color w:val="000000"/>
          <w:sz w:val="28"/>
        </w:rPr>
        <w:t>
      3. Уәкілетті органның, оның аумақтық органдарының, Республикалық палатаның және жеке сот орындаушылары өңірлік палатасының лауазымды адамдары жеке сот орындаушысының қызметін тексеру кезінде белгілі болған атқарушылық әрекеттерді жасау құпиясын сақтауға міндетті. Құпияны жария еткені және келтірілген залал үшін бұл адамдар Қазақстан Республикасының заңдарында белгіленген жауаптылықта болады.</w:t>
      </w:r>
    </w:p>
    <w:bookmarkEnd w:id="938"/>
    <w:bookmarkStart w:name="z1038" w:id="939"/>
    <w:p>
      <w:pPr>
        <w:spacing w:after="0"/>
        <w:ind w:left="0"/>
        <w:jc w:val="both"/>
      </w:pPr>
      <w:r>
        <w:rPr>
          <w:rFonts w:ascii="Times New Roman"/>
          <w:b w:val="false"/>
          <w:i w:val="false"/>
          <w:color w:val="000000"/>
          <w:sz w:val="28"/>
        </w:rPr>
        <w:t>
      4. Жеке сот орындаушысының жұмысын тексеру оның атқарушылық әрекеттерді жүзеге асыруды бастағанынан кейін алты ай өткен соң және бір жылдан кешіктірілмей жүргізіледі. Бұдан әрі жылына бір рет жоспарлы тексерулер жүргізіледі.</w:t>
      </w:r>
    </w:p>
    <w:bookmarkEnd w:id="939"/>
    <w:p>
      <w:pPr>
        <w:spacing w:after="0"/>
        <w:ind w:left="0"/>
        <w:jc w:val="both"/>
      </w:pPr>
      <w:r>
        <w:rPr>
          <w:rFonts w:ascii="Times New Roman"/>
          <w:b w:val="false"/>
          <w:i w:val="false"/>
          <w:color w:val="000000"/>
          <w:sz w:val="28"/>
        </w:rPr>
        <w:t>
      Жеке сот орындаушысының әрекетіне (әрекетсіздігіне) шағымдар түскен жағдайда не оның өз міндеттерін адал атқармағандығын айғақтайтын басқа да ақпарат болған кезде уәкілетті органның аумақтық органы, жеке сот орындаушыларының өңірлік палатасы жеке сот орындаушысының қызметіне жоспардан тыс тексеру жүргізуі мүмкін.</w:t>
      </w:r>
    </w:p>
    <w:bookmarkStart w:name="z1039" w:id="940"/>
    <w:p>
      <w:pPr>
        <w:spacing w:after="0"/>
        <w:ind w:left="0"/>
        <w:jc w:val="both"/>
      </w:pPr>
      <w:r>
        <w:rPr>
          <w:rFonts w:ascii="Times New Roman"/>
          <w:b w:val="false"/>
          <w:i w:val="false"/>
          <w:color w:val="000000"/>
          <w:sz w:val="28"/>
        </w:rPr>
        <w:t>
      5. Жеке сот орындаушылары тексеру жүргізуге уәкілетті лауазымды адамдарға жеке және заңды тұлғалармен есеп айырысуларға қатысты мәліметтер мен құжаттарды, сондай-ақ тексеру жүргізу үшін қажетті өзге де ақпаратты сұрау салуда белгіленген мерзімде беруге міндетті, ол кемінде бес жұмыс күнін құрауға тиіс.</w:t>
      </w:r>
    </w:p>
    <w:bookmarkEnd w:id="940"/>
    <w:bookmarkStart w:name="z1040" w:id="9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15.01.2014 </w:t>
      </w:r>
      <w:r>
        <w:rPr>
          <w:rFonts w:ascii="Times New Roman"/>
          <w:b w:val="false"/>
          <w:i w:val="false"/>
          <w:color w:val="000000"/>
          <w:sz w:val="28"/>
        </w:rPr>
        <w:t>№ 164-V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Жеке сот орындаушыларының тәртіптік жауаптылығы</w:t>
      </w:r>
    </w:p>
    <w:bookmarkStart w:name="z524" w:id="942"/>
    <w:p>
      <w:pPr>
        <w:spacing w:after="0"/>
        <w:ind w:left="0"/>
        <w:jc w:val="both"/>
      </w:pPr>
      <w:r>
        <w:rPr>
          <w:rFonts w:ascii="Times New Roman"/>
          <w:b w:val="false"/>
          <w:i w:val="false"/>
          <w:color w:val="000000"/>
          <w:sz w:val="28"/>
        </w:rPr>
        <w:t>
      1. Қазақстан Республикасы заңнамасының, Жеке сот орындаушыларының кәсіптік ар-намыс кодексінің және Республикалық палата жарғысының талаптарын бұзғаны үшін жеке сот орындаушысына тәртіптік жауаптылықтың мынадай түрлері қолданылады:</w:t>
      </w:r>
    </w:p>
    <w:bookmarkEnd w:id="942"/>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4) уәкілетті органға жеке сот орындаушысының лицензиясынан айыру туралы ұсыну бере отырып, Республикалық палата мүшелігінен шығару.</w:t>
      </w:r>
    </w:p>
    <w:bookmarkStart w:name="z528" w:id="943"/>
    <w:p>
      <w:pPr>
        <w:spacing w:after="0"/>
        <w:ind w:left="0"/>
        <w:jc w:val="both"/>
      </w:pPr>
      <w:r>
        <w:rPr>
          <w:rFonts w:ascii="Times New Roman"/>
          <w:b w:val="false"/>
          <w:i w:val="false"/>
          <w:color w:val="000000"/>
          <w:sz w:val="28"/>
        </w:rPr>
        <w:t>
      2. Жеке сот орындаушысының Қазақстан Республикасы заңнамасының, Жеке сот орындаушылары кәсіптік Ар-намыс кодексінің және Республикалық палата жарғысының талаптарын бұзғанын көрсететін жеткілікті деректердің болуы тәртіптік іс жүргізуді қозғау үшін негіз болып табылады.</w:t>
      </w:r>
    </w:p>
    <w:bookmarkEnd w:id="943"/>
    <w:bookmarkStart w:name="z1020" w:id="944"/>
    <w:p>
      <w:pPr>
        <w:spacing w:after="0"/>
        <w:ind w:left="0"/>
        <w:jc w:val="both"/>
      </w:pPr>
      <w:r>
        <w:rPr>
          <w:rFonts w:ascii="Times New Roman"/>
          <w:b w:val="false"/>
          <w:i w:val="false"/>
          <w:color w:val="000000"/>
          <w:sz w:val="28"/>
        </w:rPr>
        <w:t>
      3. Тәртіптік жаза қолдану, оларды алу және шағым жасау тәртібі Республикалық палатаның жарғысында айқындалады.</w:t>
      </w:r>
    </w:p>
    <w:bookmarkEnd w:id="944"/>
    <w:bookmarkStart w:name="z1021" w:id="945"/>
    <w:p>
      <w:pPr>
        <w:spacing w:after="0"/>
        <w:ind w:left="0"/>
        <w:jc w:val="both"/>
      </w:pPr>
      <w:r>
        <w:rPr>
          <w:rFonts w:ascii="Times New Roman"/>
          <w:b w:val="false"/>
          <w:i w:val="false"/>
          <w:color w:val="000000"/>
          <w:sz w:val="28"/>
        </w:rPr>
        <w:t>
      Жеке сот орындаушысының тәртіптік теріс қылық жасағаны үшін бір ғана тәртіптік жаза қолданылуы мүмкін.</w:t>
      </w:r>
    </w:p>
    <w:bookmarkEnd w:id="945"/>
    <w:bookmarkStart w:name="z1022" w:id="946"/>
    <w:p>
      <w:pPr>
        <w:spacing w:after="0"/>
        <w:ind w:left="0"/>
        <w:jc w:val="both"/>
      </w:pPr>
      <w:r>
        <w:rPr>
          <w:rFonts w:ascii="Times New Roman"/>
          <w:b w:val="false"/>
          <w:i w:val="false"/>
          <w:color w:val="000000"/>
          <w:sz w:val="28"/>
        </w:rPr>
        <w:t>
      4. Егер тәртіптік жаза қолданылған күннен бастап алты ай ішінде жеке сот орындаушысы жаңа тәртіптік жазаға тартылмаса, онда ол тәртіптік жазаға тартылмаған деп есептеледі.</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 жаңа редакцияда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171-бап. Тәртіптік іс жүргізу</w:t>
      </w:r>
    </w:p>
    <w:p>
      <w:pPr>
        <w:spacing w:after="0"/>
        <w:ind w:left="0"/>
        <w:jc w:val="both"/>
      </w:pPr>
      <w:r>
        <w:rPr>
          <w:rFonts w:ascii="Times New Roman"/>
          <w:b w:val="false"/>
          <w:i w:val="false"/>
          <w:color w:val="ff0000"/>
          <w:sz w:val="28"/>
        </w:rPr>
        <w:t xml:space="preserve">
      Ескерту. 171-бап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172-бап. Тәртіптік жазалар</w:t>
      </w:r>
    </w:p>
    <w:p>
      <w:pPr>
        <w:spacing w:after="0"/>
        <w:ind w:left="0"/>
        <w:jc w:val="both"/>
      </w:pPr>
      <w:r>
        <w:rPr>
          <w:rFonts w:ascii="Times New Roman"/>
          <w:b w:val="false"/>
          <w:i w:val="false"/>
          <w:color w:val="ff0000"/>
          <w:sz w:val="28"/>
        </w:rPr>
        <w:t xml:space="preserve">
      Ескерту. 172-бап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172-1-бап. Республикалық палатадан шығару</w:t>
      </w:r>
    </w:p>
    <w:p>
      <w:pPr>
        <w:spacing w:after="0"/>
        <w:ind w:left="0"/>
        <w:jc w:val="both"/>
      </w:pPr>
      <w:r>
        <w:rPr>
          <w:rFonts w:ascii="Times New Roman"/>
          <w:b w:val="false"/>
          <w:i w:val="false"/>
          <w:color w:val="000000"/>
          <w:sz w:val="28"/>
        </w:rPr>
        <w:t>
      Жеке сот орындаушысын Республикалық палатадан шығаруды Республикалық палата басқармасы мынадай:</w:t>
      </w:r>
    </w:p>
    <w:p>
      <w:pPr>
        <w:spacing w:after="0"/>
        <w:ind w:left="0"/>
        <w:jc w:val="both"/>
      </w:pPr>
      <w:r>
        <w:rPr>
          <w:rFonts w:ascii="Times New Roman"/>
          <w:b w:val="false"/>
          <w:i w:val="false"/>
          <w:color w:val="000000"/>
          <w:sz w:val="28"/>
        </w:rPr>
        <w:t>
      1) жеке сот орындаушысы лицензиясының қолданысы тоқтатылған не одан айырылған;</w:t>
      </w:r>
    </w:p>
    <w:p>
      <w:pPr>
        <w:spacing w:after="0"/>
        <w:ind w:left="0"/>
        <w:jc w:val="both"/>
      </w:pPr>
      <w:r>
        <w:rPr>
          <w:rFonts w:ascii="Times New Roman"/>
          <w:b w:val="false"/>
          <w:i w:val="false"/>
          <w:color w:val="000000"/>
          <w:sz w:val="28"/>
        </w:rPr>
        <w:t>
      2) жеке сот орындаушысы Қазақстан Республикасы заңнамасының талаптарын, Жеке сот орындаушыларының кәсіптік ар-намыс кодексін және Республикалық палата жарғысын өрескел не бірнеше рет бұзған;</w:t>
      </w:r>
    </w:p>
    <w:p>
      <w:pPr>
        <w:spacing w:after="0"/>
        <w:ind w:left="0"/>
        <w:jc w:val="both"/>
      </w:pPr>
      <w:r>
        <w:rPr>
          <w:rFonts w:ascii="Times New Roman"/>
          <w:b w:val="false"/>
          <w:i w:val="false"/>
          <w:color w:val="000000"/>
          <w:sz w:val="28"/>
        </w:rPr>
        <w:t>
      3) жеке сот орындаушысы жүктілігіне және босануға байланысты не бала үш жасқа толғанға дейін оның күтіміне байланысты демалыста болған кезеңде мүшелік жарналарды төлеуден босатылған, сондай-ақ еңбекке уақытша қабілетсіздігі салдарынан атқарушылық құжаттарды орындау жөніндегі қызметті бір айдан астам жүзеге асырмаған жағдайларды қоспағанда, міндетті мүшелік жарналарды үнемі төлемеген;</w:t>
      </w:r>
    </w:p>
    <w:p>
      <w:pPr>
        <w:spacing w:after="0"/>
        <w:ind w:left="0"/>
        <w:jc w:val="both"/>
      </w:pPr>
      <w:r>
        <w:rPr>
          <w:rFonts w:ascii="Times New Roman"/>
          <w:b w:val="false"/>
          <w:i w:val="false"/>
          <w:color w:val="000000"/>
          <w:sz w:val="28"/>
        </w:rPr>
        <w:t>
      4) ғылыми, оқытушылық немесе өзге де шығармашылық қызметті қоспағанда, өзге де ақылы қызмет түрлерімен айналысқан;</w:t>
      </w:r>
    </w:p>
    <w:p>
      <w:pPr>
        <w:spacing w:after="0"/>
        <w:ind w:left="0"/>
        <w:jc w:val="both"/>
      </w:pPr>
      <w:r>
        <w:rPr>
          <w:rFonts w:ascii="Times New Roman"/>
          <w:b w:val="false"/>
          <w:i w:val="false"/>
          <w:color w:val="000000"/>
          <w:sz w:val="28"/>
        </w:rPr>
        <w:t>
      5) өз еркі бойынша;</w:t>
      </w:r>
    </w:p>
    <w:p>
      <w:pPr>
        <w:spacing w:after="0"/>
        <w:ind w:left="0"/>
        <w:jc w:val="both"/>
      </w:pPr>
      <w:r>
        <w:rPr>
          <w:rFonts w:ascii="Times New Roman"/>
          <w:b w:val="false"/>
          <w:i w:val="false"/>
          <w:color w:val="000000"/>
          <w:sz w:val="28"/>
        </w:rPr>
        <w:t>
      6) Республикалық палата жарғысында көзделген өзге де жағдайларда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6-параграф 172-1-баппен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58" w:id="947"/>
    <w:p>
      <w:pPr>
        <w:spacing w:after="0"/>
        <w:ind w:left="0"/>
        <w:jc w:val="left"/>
      </w:pPr>
      <w:r>
        <w:rPr>
          <w:rFonts w:ascii="Times New Roman"/>
          <w:b/>
          <w:i w:val="false"/>
          <w:color w:val="000000"/>
        </w:rPr>
        <w:t xml:space="preserve"> 17-тарау. ӨТПЕЛІ ЖӘНЕ ҚОРЫТЫНДЫ ЕРЕЖЕЛЕР</w:t>
      </w:r>
    </w:p>
    <w:bookmarkEnd w:id="947"/>
    <w:p>
      <w:pPr>
        <w:spacing w:after="0"/>
        <w:ind w:left="0"/>
        <w:jc w:val="both"/>
      </w:pPr>
      <w:r>
        <w:rPr>
          <w:rFonts w:ascii="Times New Roman"/>
          <w:b/>
          <w:i w:val="false"/>
          <w:color w:val="000000"/>
          <w:sz w:val="28"/>
        </w:rPr>
        <w:t>173-бап. Осы Заңды қолданысқа енгізу</w:t>
      </w:r>
    </w:p>
    <w:bookmarkStart w:name="z1060" w:id="948"/>
    <w:p>
      <w:pPr>
        <w:spacing w:after="0"/>
        <w:ind w:left="0"/>
        <w:jc w:val="both"/>
      </w:pPr>
      <w:r>
        <w:rPr>
          <w:rFonts w:ascii="Times New Roman"/>
          <w:b w:val="false"/>
          <w:i w:val="false"/>
          <w:color w:val="000000"/>
          <w:sz w:val="28"/>
        </w:rPr>
        <w:t>
      Осы Заң, 2016 жылғы 1 қаңтардан бастап қолданысқа енгізілетін 138-баптың 3-тармағын қоспағанда, алғашқы ресми жарияланғанынан кейін алты ай өткен соң қолданысқа енгізіледі.</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 жаңа редакцияда - ҚР 15.01.2014 </w:t>
      </w:r>
      <w:r>
        <w:rPr>
          <w:rFonts w:ascii="Times New Roman"/>
          <w:b w:val="false"/>
          <w:i w:val="false"/>
          <w:color w:val="000000"/>
          <w:sz w:val="28"/>
        </w:rPr>
        <w:t>№ 164-V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174-бап. Өтпелі ережелер</w:t>
      </w:r>
    </w:p>
    <w:bookmarkStart w:name="z529" w:id="949"/>
    <w:p>
      <w:pPr>
        <w:spacing w:after="0"/>
        <w:ind w:left="0"/>
        <w:jc w:val="both"/>
      </w:pPr>
      <w:r>
        <w:rPr>
          <w:rFonts w:ascii="Times New Roman"/>
          <w:b w:val="false"/>
          <w:i w:val="false"/>
          <w:color w:val="000000"/>
          <w:sz w:val="28"/>
        </w:rPr>
        <w:t>
      1. Жеке сот орындаушыларының республикалық алқасы 2015 жылғы 1 наурызға дейін Республикалық палата болып қайта құрылу жолымен қайта ұйымдастырылуға тиіс. Жеке сот орындаушыларының өңірлік алқалары 2015 жылғы 1 шілдеге дейін таратылуға жатады.</w:t>
      </w:r>
    </w:p>
    <w:bookmarkEnd w:id="949"/>
    <w:bookmarkStart w:name="z758" w:id="950"/>
    <w:p>
      <w:pPr>
        <w:spacing w:after="0"/>
        <w:ind w:left="0"/>
        <w:jc w:val="both"/>
      </w:pPr>
      <w:r>
        <w:rPr>
          <w:rFonts w:ascii="Times New Roman"/>
          <w:b w:val="false"/>
          <w:i w:val="false"/>
          <w:color w:val="000000"/>
          <w:sz w:val="28"/>
        </w:rPr>
        <w:t>
      2. Республикалық палата құрылғанға дейін оның функцияларын Жеке сот орындаушыларының республикалық алқасымен бірлесе отырып уәкілетті орган жүзеге асырады.</w:t>
      </w:r>
    </w:p>
    <w:bookmarkEnd w:id="950"/>
    <w:bookmarkStart w:name="z909" w:id="951"/>
    <w:p>
      <w:pPr>
        <w:spacing w:after="0"/>
        <w:ind w:left="0"/>
        <w:jc w:val="both"/>
      </w:pPr>
      <w:r>
        <w:rPr>
          <w:rFonts w:ascii="Times New Roman"/>
          <w:b w:val="false"/>
          <w:i w:val="false"/>
          <w:color w:val="000000"/>
          <w:sz w:val="28"/>
        </w:rPr>
        <w:t>
      3. Осы Заңның 138-бабының 3-тармағы жаңадан келіп түскен атқарушылық құжаттарға қатысты қолданылады.</w:t>
      </w:r>
    </w:p>
    <w:bookmarkEnd w:id="951"/>
    <w:bookmarkStart w:name="z1023" w:id="952"/>
    <w:p>
      <w:pPr>
        <w:spacing w:after="0"/>
        <w:ind w:left="0"/>
        <w:jc w:val="both"/>
      </w:pPr>
      <w:r>
        <w:rPr>
          <w:rFonts w:ascii="Times New Roman"/>
          <w:b w:val="false"/>
          <w:i w:val="false"/>
          <w:color w:val="000000"/>
          <w:sz w:val="28"/>
        </w:rPr>
        <w:t>
      4. Мемлекеттік сот орындаушыларының орындауындағы атқарушылық құжаттар бойынша осы Заңның талаптарына сәйкес оларды толық орындау және аяқтау жөнінде шаралар қолданылуға тиіс.</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175-бап. Қорытынды ережелер</w:t>
      </w:r>
    </w:p>
    <w:bookmarkStart w:name="z1064" w:id="953"/>
    <w:p>
      <w:pPr>
        <w:spacing w:after="0"/>
        <w:ind w:left="0"/>
        <w:jc w:val="both"/>
      </w:pPr>
      <w:r>
        <w:rPr>
          <w:rFonts w:ascii="Times New Roman"/>
          <w:b w:val="false"/>
          <w:i w:val="false"/>
          <w:color w:val="000000"/>
          <w:sz w:val="28"/>
        </w:rPr>
        <w:t xml:space="preserve">
      "Атқарушылық iс жүргiзу және сот орындаушыларының мәртебесi туралы" 1998 жылғы 30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1998 ж., № 13, 195-құжат; № 24, 436-құжат; 1999 ж., № 23, 922-құжат; 2000 ж., № 3-4, 66-құжат; № 6, 142-құжат; 2002 ж., № 17, 155-құжат; 2003 ж., № 10, 49-құжат; № 11, 67-құжат; 2004 ж., № 24, 153-құжат; 2006 ж., № 11, 55-құжат; 2007 ж., № 4, 28-құжат; № 5-6, 40-құжат; № 10, 69-құжат; № 20, 152-құжат; 2009 ж., № 17, 81-құжат) күші жойылды деп танылсын.</w:t>
      </w:r>
    </w:p>
    <w:bookmarkEnd w:id="9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