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c61e" w14:textId="a92c6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мемлекеттік бақылау және қадағалау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2011 жылғы 6 қаңтардағы № 377-IV Заңы. Күші жойылды - Қазақстан Республикасының 2015 жылғы 29 қазандағы № 375-V Кодексімен</w:t>
      </w:r>
    </w:p>
    <w:p>
      <w:pPr>
        <w:spacing w:after="0"/>
        <w:ind w:left="0"/>
        <w:jc w:val="both"/>
      </w:pPr>
      <w:r>
        <w:rPr>
          <w:rFonts w:ascii="Times New Roman"/>
          <w:b w:val="false"/>
          <w:i w:val="false"/>
          <w:color w:val="ff0000"/>
          <w:sz w:val="28"/>
        </w:rPr>
        <w:t xml:space="preserve">      Ескерту. Күші жойылды - ҚР 29.10.2015 </w:t>
      </w:r>
      <w:r>
        <w:rPr>
          <w:rFonts w:ascii="Times New Roman"/>
          <w:b w:val="false"/>
          <w:i w:val="false"/>
          <w:color w:val="ff0000"/>
          <w:sz w:val="28"/>
        </w:rPr>
        <w:t>№ 375-V</w:t>
      </w:r>
      <w:r>
        <w:rPr>
          <w:rFonts w:ascii="Times New Roman"/>
          <w:b w:val="false"/>
          <w:i w:val="false"/>
          <w:color w:val="ff0000"/>
          <w:sz w:val="28"/>
        </w:rPr>
        <w:t xml:space="preserve"> Кодексімен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31-б</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Осы Заң Қазақстан Республикасындағы мемлекеттік бақылаудың және қадағалаудың жалпы құқықтық негіздерін реттейді және бақылау мен қадағалау қызметін жүзеге асырудың бірыңғай қағидаттарын белгілеуге, сондай-ақ мемлекеттік органдардың, өздеріне қатысты мемлекеттік бақылау және қадағалау жүзеге асырылатын жеке және заңды тұлғалардың құқықтары мен заңды мүдделерін қорғауға бағытталған.</w:t>
      </w:r>
    </w:p>
    <w:bookmarkStart w:name="z2" w:id="0"/>
    <w:p>
      <w:pPr>
        <w:spacing w:after="0"/>
        <w:ind w:left="0"/>
        <w:jc w:val="left"/>
      </w:pPr>
      <w:r>
        <w:rPr>
          <w:rFonts w:ascii="Times New Roman"/>
          <w:b/>
          <w:i w:val="false"/>
          <w:color w:val="000000"/>
        </w:rPr>
        <w:t xml:space="preserve"> 
1-тарау. ЖАЛПЫ ЕРЕЖЕЛЕР</w:t>
      </w:r>
    </w:p>
    <w:bookmarkEnd w:id="0"/>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p>
    <w:bookmarkEnd w:id="1"/>
    <w:bookmarkStart w:name="z4" w:id="2"/>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бақылау және қадағалау органдары – тексерілетін субъектілер қызметінің осы Заңның 5-бабына сәйкес Қазақстан Республикасының заңнамасында белгіленген талаптарға сәйкестігі тұрғысынан байқауды және тексеруді жүзеге асыратын, орталық мемлекеттік органдар, олардың ведомстволары және аумақтық бөлімшелері, сондай-ақ жергілікті атқарушы органдар;</w:t>
      </w:r>
      <w:r>
        <w:br/>
      </w:r>
      <w:r>
        <w:rPr>
          <w:rFonts w:ascii="Times New Roman"/>
          <w:b w:val="false"/>
          <w:i w:val="false"/>
          <w:color w:val="000000"/>
          <w:sz w:val="28"/>
        </w:rPr>
        <w:t>
</w:t>
      </w:r>
      <w:r>
        <w:rPr>
          <w:rFonts w:ascii="Times New Roman"/>
          <w:b w:val="false"/>
          <w:i w:val="false"/>
          <w:color w:val="000000"/>
          <w:sz w:val="28"/>
        </w:rPr>
        <w:t>
      2) жедел ден қою шаралары – Қазақстан Республикасының заңдарында көзделген, тексерілетін субъектілерге қоғамдық қауіпті салдарлардың туындауын болғызбау мақсатында тексеруді жүзеге асыру барысында және тексерулердің нәтижелері бойынша қолданылатын ықпал ету тәсілдері;</w:t>
      </w:r>
      <w:r>
        <w:br/>
      </w:r>
      <w:r>
        <w:rPr>
          <w:rFonts w:ascii="Times New Roman"/>
          <w:b w:val="false"/>
          <w:i w:val="false"/>
          <w:color w:val="000000"/>
          <w:sz w:val="28"/>
        </w:rPr>
        <w:t>
</w:t>
      </w:r>
      <w:r>
        <w:rPr>
          <w:rFonts w:ascii="Times New Roman"/>
          <w:b w:val="false"/>
          <w:i w:val="false"/>
          <w:color w:val="000000"/>
          <w:sz w:val="28"/>
        </w:rPr>
        <w:t>
      3) мемлекеттік бақылау (бұдан әрі – бақылау) – тексерілетін субъектілер қызметінің Қазақстан Республикасының заңнамасында белгіленген талаптарға сәйкестігін бақылау және қадағалау органының тексеру және байқау жөніндегі қызметі, оны жүзеге асыру барысында және нәтижелері бойынша жедел ден қоюсыз құқықтық шектеу сипатындағы шаралар қолданылуы мүмкін;</w:t>
      </w:r>
      <w:r>
        <w:br/>
      </w:r>
      <w:r>
        <w:rPr>
          <w:rFonts w:ascii="Times New Roman"/>
          <w:b w:val="false"/>
          <w:i w:val="false"/>
          <w:color w:val="000000"/>
          <w:sz w:val="28"/>
        </w:rPr>
        <w:t>
</w:t>
      </w:r>
      <w:r>
        <w:rPr>
          <w:rFonts w:ascii="Times New Roman"/>
          <w:b w:val="false"/>
          <w:i w:val="false"/>
          <w:color w:val="000000"/>
          <w:sz w:val="28"/>
        </w:rPr>
        <w:t>
      4) мемлекеттік қадағалау (бұдан әрі – қадағалау) – тексерілетін субъектілердің Қазақстан Республикасы заңнамасының талаптарын сақтауын бақылау және қадағалау органының тексеру және байқау жөніндегі қызметі, оны жүзеге асыру барысында және нәтижелері бойынша жедел ден қою шаралары қолданылуы мүмкін;</w:t>
      </w:r>
      <w:r>
        <w:br/>
      </w:r>
      <w:r>
        <w:rPr>
          <w:rFonts w:ascii="Times New Roman"/>
          <w:b w:val="false"/>
          <w:i w:val="false"/>
          <w:color w:val="000000"/>
          <w:sz w:val="28"/>
        </w:rPr>
        <w:t>
</w:t>
      </w:r>
      <w:r>
        <w:rPr>
          <w:rFonts w:ascii="Times New Roman"/>
          <w:b w:val="false"/>
          <w:i w:val="false"/>
          <w:color w:val="000000"/>
          <w:sz w:val="28"/>
        </w:rPr>
        <w:t>
      4-1) реттеуші мемлекеттік органдар –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w:t>
      </w:r>
      <w:r>
        <w:br/>
      </w:r>
      <w:r>
        <w:rPr>
          <w:rFonts w:ascii="Times New Roman"/>
          <w:b w:val="false"/>
          <w:i w:val="false"/>
          <w:color w:val="000000"/>
          <w:sz w:val="28"/>
        </w:rPr>
        <w:t>
</w:t>
      </w:r>
      <w:r>
        <w:rPr>
          <w:rFonts w:ascii="Times New Roman"/>
          <w:b w:val="false"/>
          <w:i w:val="false"/>
          <w:color w:val="000000"/>
          <w:sz w:val="28"/>
        </w:rPr>
        <w:t>
      5) тәуекел – тексерілетін субъектінің қызметі нәтижесінде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r>
        <w:br/>
      </w:r>
      <w:r>
        <w:rPr>
          <w:rFonts w:ascii="Times New Roman"/>
          <w:b w:val="false"/>
          <w:i w:val="false"/>
          <w:color w:val="000000"/>
          <w:sz w:val="28"/>
        </w:rPr>
        <w:t>
</w:t>
      </w:r>
      <w:r>
        <w:rPr>
          <w:rFonts w:ascii="Times New Roman"/>
          <w:b w:val="false"/>
          <w:i w:val="false"/>
          <w:color w:val="000000"/>
          <w:sz w:val="28"/>
        </w:rPr>
        <w:t>
      6) тәуекел дәрежесін бағалау критерийлері – тексерілетін субъектінің тікелей қызметімен, салалық даму ерекшеліктерімен және осы дамуға әсер ететін факторлармен байланысты, тексерілетін субъектілерді әртүрлі тәуекел дәрежесіне жатқызуға мүмкіндік беретін сандық және сапалық көрсеткіштердің жиынтығы;</w:t>
      </w:r>
      <w:r>
        <w:br/>
      </w:r>
      <w:r>
        <w:rPr>
          <w:rFonts w:ascii="Times New Roman"/>
          <w:b w:val="false"/>
          <w:i w:val="false"/>
          <w:color w:val="000000"/>
          <w:sz w:val="28"/>
        </w:rPr>
        <w:t>
</w:t>
      </w:r>
      <w:r>
        <w:rPr>
          <w:rFonts w:ascii="Times New Roman"/>
          <w:b w:val="false"/>
          <w:i w:val="false"/>
          <w:color w:val="000000"/>
          <w:sz w:val="28"/>
        </w:rPr>
        <w:t>
      6-1) тәуекелдерді бағалау жүйесі – тексерулерді тағайындау мақсатында бақылау және қадағалау органы жүргізетін іс-шаралар кешені;</w:t>
      </w:r>
      <w:r>
        <w:br/>
      </w:r>
      <w:r>
        <w:rPr>
          <w:rFonts w:ascii="Times New Roman"/>
          <w:b w:val="false"/>
          <w:i w:val="false"/>
          <w:color w:val="000000"/>
          <w:sz w:val="28"/>
        </w:rPr>
        <w:t>
</w:t>
      </w:r>
      <w:r>
        <w:rPr>
          <w:rFonts w:ascii="Times New Roman"/>
          <w:b w:val="false"/>
          <w:i w:val="false"/>
          <w:color w:val="000000"/>
          <w:sz w:val="28"/>
        </w:rPr>
        <w:t>
      6-2) тексерілетін объектілер – бақылауға және қадағалауға жататын, тексерілетін субъектіде меншік құқығында немесе өзге де заңды негізде болатын мүлік;</w:t>
      </w:r>
      <w:r>
        <w:br/>
      </w:r>
      <w:r>
        <w:rPr>
          <w:rFonts w:ascii="Times New Roman"/>
          <w:b w:val="false"/>
          <w:i w:val="false"/>
          <w:color w:val="000000"/>
          <w:sz w:val="28"/>
        </w:rPr>
        <w:t>
</w:t>
      </w:r>
      <w:r>
        <w:rPr>
          <w:rFonts w:ascii="Times New Roman"/>
          <w:b w:val="false"/>
          <w:i w:val="false"/>
          <w:color w:val="000000"/>
          <w:sz w:val="28"/>
        </w:rPr>
        <w:t>
      7) тексерілетін субъектілер – қызметіне бақылау және қадағалау жүзеге асырылатын жеке тұлғалар, заңды тұлғалар, оның ішінде мемлекеттік органдар, заңды тұлғалардың филиалдары мен өкілдіктері.</w:t>
      </w:r>
      <w:r>
        <w:br/>
      </w: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p>
    <w:bookmarkEnd w:id="2"/>
    <w:bookmarkStart w:name="z12" w:id="3"/>
    <w:p>
      <w:pPr>
        <w:spacing w:after="0"/>
        <w:ind w:left="0"/>
        <w:jc w:val="both"/>
      </w:pPr>
      <w:r>
        <w:rPr>
          <w:rFonts w:ascii="Times New Roman"/>
          <w:b w:val="false"/>
          <w:i w:val="false"/>
          <w:color w:val="000000"/>
          <w:sz w:val="28"/>
        </w:rPr>
        <w:t>
      </w:t>
      </w:r>
      <w:r>
        <w:rPr>
          <w:rFonts w:ascii="Times New Roman"/>
          <w:b/>
          <w:i w:val="false"/>
          <w:color w:val="000000"/>
          <w:sz w:val="28"/>
        </w:rPr>
        <w:t>2-бап. Қазақстан Республикасының бақылау және қадағалау</w:t>
      </w:r>
      <w:r>
        <w:br/>
      </w:r>
      <w:r>
        <w:rPr>
          <w:rFonts w:ascii="Times New Roman"/>
          <w:b w:val="false"/>
          <w:i w:val="false"/>
          <w:color w:val="000000"/>
          <w:sz w:val="28"/>
        </w:rPr>
        <w:t>
              </w:t>
      </w:r>
      <w:r>
        <w:rPr>
          <w:rFonts w:ascii="Times New Roman"/>
          <w:b/>
          <w:i w:val="false"/>
          <w:color w:val="000000"/>
          <w:sz w:val="28"/>
        </w:rPr>
        <w:t>туралы заңнамасы</w:t>
      </w:r>
    </w:p>
    <w:bookmarkEnd w:id="3"/>
    <w:bookmarkStart w:name="z13" w:id="4"/>
    <w:p>
      <w:pPr>
        <w:spacing w:after="0"/>
        <w:ind w:left="0"/>
        <w:jc w:val="both"/>
      </w:pPr>
      <w:r>
        <w:rPr>
          <w:rFonts w:ascii="Times New Roman"/>
          <w:b w:val="false"/>
          <w:i w:val="false"/>
          <w:color w:val="000000"/>
          <w:sz w:val="28"/>
        </w:rPr>
        <w:t>
      1. Қазақстан Республикасының бақылау және қадағалау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Заң мен Қазақстан Республикасының өзге де нормативтiк құқықтық актiлерiнен тұрады.</w:t>
      </w:r>
      <w:r>
        <w:br/>
      </w:r>
      <w:r>
        <w:rPr>
          <w:rFonts w:ascii="Times New Roman"/>
          <w:b w:val="false"/>
          <w:i w:val="false"/>
          <w:color w:val="000000"/>
          <w:sz w:val="28"/>
        </w:rPr>
        <w:t>
</w:t>
      </w: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белгiленсе, онда халықаралық шарттың қағидалары қолданылады.</w:t>
      </w:r>
    </w:p>
    <w:bookmarkEnd w:id="4"/>
    <w:bookmarkStart w:name="z15" w:id="5"/>
    <w:p>
      <w:pPr>
        <w:spacing w:after="0"/>
        <w:ind w:left="0"/>
        <w:jc w:val="both"/>
      </w:pPr>
      <w:r>
        <w:rPr>
          <w:rFonts w:ascii="Times New Roman"/>
          <w:b w:val="false"/>
          <w:i w:val="false"/>
          <w:color w:val="000000"/>
          <w:sz w:val="28"/>
        </w:rPr>
        <w:t>
      </w:t>
      </w:r>
      <w:r>
        <w:rPr>
          <w:rFonts w:ascii="Times New Roman"/>
          <w:b/>
          <w:i w:val="false"/>
          <w:color w:val="000000"/>
          <w:sz w:val="28"/>
        </w:rPr>
        <w:t>3-бап. Осы Заңның қолданылу аясы</w:t>
      </w:r>
    </w:p>
    <w:bookmarkEnd w:id="5"/>
    <w:bookmarkStart w:name="z16" w:id="6"/>
    <w:p>
      <w:pPr>
        <w:spacing w:after="0"/>
        <w:ind w:left="0"/>
        <w:jc w:val="both"/>
      </w:pPr>
      <w:r>
        <w:rPr>
          <w:rFonts w:ascii="Times New Roman"/>
          <w:b w:val="false"/>
          <w:i w:val="false"/>
          <w:color w:val="000000"/>
          <w:sz w:val="28"/>
        </w:rPr>
        <w:t>
      1. Осы баптың 3, 4-тармақтарында және осы Заңның 12-бабының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осы Заң құқықтық мәртебесіне, меншік нысанына және қызмет түрлеріне қарамастан, тексерілетін субъектілерге бақылау және қадағалау жүргізуді ұйымдастыру саласындағы қатынастарды реттейді.</w:t>
      </w:r>
      <w:r>
        <w:br/>
      </w:r>
      <w:r>
        <w:rPr>
          <w:rFonts w:ascii="Times New Roman"/>
          <w:b w:val="false"/>
          <w:i w:val="false"/>
          <w:color w:val="000000"/>
          <w:sz w:val="28"/>
        </w:rPr>
        <w:t>
</w:t>
      </w:r>
      <w:r>
        <w:rPr>
          <w:rFonts w:ascii="Times New Roman"/>
          <w:b w:val="false"/>
          <w:i w:val="false"/>
          <w:color w:val="000000"/>
          <w:sz w:val="28"/>
        </w:rPr>
        <w:t>
      2. Осы Заңда:</w:t>
      </w:r>
      <w:r>
        <w:br/>
      </w:r>
      <w:r>
        <w:rPr>
          <w:rFonts w:ascii="Times New Roman"/>
          <w:b w:val="false"/>
          <w:i w:val="false"/>
          <w:color w:val="000000"/>
          <w:sz w:val="28"/>
        </w:rPr>
        <w:t>
</w:t>
      </w:r>
      <w:r>
        <w:rPr>
          <w:rFonts w:ascii="Times New Roman"/>
          <w:b w:val="false"/>
          <w:i w:val="false"/>
          <w:color w:val="000000"/>
          <w:sz w:val="28"/>
        </w:rPr>
        <w:t>
      1) бақылау және қадағалау органдары жүзеге асыратын тексерулерді жүргізу тәртібі;</w:t>
      </w:r>
      <w:r>
        <w:br/>
      </w:r>
      <w:r>
        <w:rPr>
          <w:rFonts w:ascii="Times New Roman"/>
          <w:b w:val="false"/>
          <w:i w:val="false"/>
          <w:color w:val="000000"/>
          <w:sz w:val="28"/>
        </w:rPr>
        <w:t>
</w:t>
      </w:r>
      <w:r>
        <w:rPr>
          <w:rFonts w:ascii="Times New Roman"/>
          <w:b w:val="false"/>
          <w:i w:val="false"/>
          <w:color w:val="000000"/>
          <w:sz w:val="28"/>
        </w:rPr>
        <w:t>
      2) бақылау және қадағалау органдарының тексерулер жүргізу кезіндегі өзара іс-қимылының тәртібі;</w:t>
      </w:r>
      <w:r>
        <w:br/>
      </w:r>
      <w:r>
        <w:rPr>
          <w:rFonts w:ascii="Times New Roman"/>
          <w:b w:val="false"/>
          <w:i w:val="false"/>
          <w:color w:val="000000"/>
          <w:sz w:val="28"/>
        </w:rPr>
        <w:t>
</w:t>
      </w:r>
      <w:r>
        <w:rPr>
          <w:rFonts w:ascii="Times New Roman"/>
          <w:b w:val="false"/>
          <w:i w:val="false"/>
          <w:color w:val="000000"/>
          <w:sz w:val="28"/>
        </w:rPr>
        <w:t>
      3) тексерілетін субъектілердің бақылау және қадағалау жүргізу кезіндегі құқықтары мен міндеттері, олардың құқықтары мен заңды мүдделерін қорғау жөніндегі шаралар;</w:t>
      </w:r>
      <w:r>
        <w:br/>
      </w:r>
      <w:r>
        <w:rPr>
          <w:rFonts w:ascii="Times New Roman"/>
          <w:b w:val="false"/>
          <w:i w:val="false"/>
          <w:color w:val="000000"/>
          <w:sz w:val="28"/>
        </w:rPr>
        <w:t>
</w:t>
      </w:r>
      <w:r>
        <w:rPr>
          <w:rFonts w:ascii="Times New Roman"/>
          <w:b w:val="false"/>
          <w:i w:val="false"/>
          <w:color w:val="000000"/>
          <w:sz w:val="28"/>
        </w:rPr>
        <w:t>
      4) бақылау және қадағалау органдарының және олардың лауазымды адамдарының тексеру жүргізу кезіндегі құқықтары мен міндеттері белгіленеді.</w:t>
      </w:r>
      <w:r>
        <w:br/>
      </w:r>
      <w:r>
        <w:rPr>
          <w:rFonts w:ascii="Times New Roman"/>
          <w:b w:val="false"/>
          <w:i w:val="false"/>
          <w:color w:val="000000"/>
          <w:sz w:val="28"/>
        </w:rPr>
        <w:t>
</w:t>
      </w:r>
      <w:r>
        <w:rPr>
          <w:rFonts w:ascii="Times New Roman"/>
          <w:b w:val="false"/>
          <w:i w:val="false"/>
          <w:color w:val="000000"/>
          <w:sz w:val="28"/>
        </w:rPr>
        <w:t>
      3. Осы Заңның 4 және 8-баптарын қоспағанда, осы Заңның күші:</w:t>
      </w:r>
      <w:r>
        <w:br/>
      </w:r>
      <w:r>
        <w:rPr>
          <w:rFonts w:ascii="Times New Roman"/>
          <w:b w:val="false"/>
          <w:i w:val="false"/>
          <w:color w:val="000000"/>
          <w:sz w:val="28"/>
        </w:rPr>
        <w:t>
</w:t>
      </w:r>
      <w:r>
        <w:rPr>
          <w:rFonts w:ascii="Times New Roman"/>
          <w:b w:val="false"/>
          <w:i w:val="false"/>
          <w:color w:val="000000"/>
          <w:sz w:val="28"/>
        </w:rPr>
        <w:t>
      1) инвестициялық преференцияларды көздейтін инвестицияларды жүзеге асыруға арналған келісімшарттар талаптарының сақталуын </w:t>
      </w:r>
      <w:r>
        <w:rPr>
          <w:rFonts w:ascii="Times New Roman"/>
          <w:b w:val="false"/>
          <w:i w:val="false"/>
          <w:color w:val="000000"/>
          <w:sz w:val="28"/>
        </w:rPr>
        <w:t>бақылауға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 қойнауын пайдаланушылардың пайдалы қазбаларды барлауды, өндіруді, бірлескен барлау мен өндіруді жүргізуге не барлауға және (немесе) өндіруге байланысты емес жерасты құрылыстарын салуға және (немесе) пайдалануға, не жер қойнауын мемлекеттік геологиялық зерттеуге арналған келісімшарттар талаптарын сақтауын бақылауға;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кеден ісі саласындағы</w:t>
      </w:r>
      <w:r>
        <w:rPr>
          <w:rFonts w:ascii="Times New Roman"/>
          <w:b w:val="false"/>
          <w:i w:val="false"/>
          <w:color w:val="000000"/>
          <w:sz w:val="28"/>
        </w:rPr>
        <w:t xml:space="preserve"> мемлекеттік бақылауға байланысты қатынастарға қолданылмайды.</w:t>
      </w:r>
      <w:r>
        <w:br/>
      </w:r>
      <w:r>
        <w:rPr>
          <w:rFonts w:ascii="Times New Roman"/>
          <w:b w:val="false"/>
          <w:i w:val="false"/>
          <w:color w:val="000000"/>
          <w:sz w:val="28"/>
        </w:rPr>
        <w:t>
</w:t>
      </w:r>
      <w:r>
        <w:rPr>
          <w:rFonts w:ascii="Times New Roman"/>
          <w:b w:val="false"/>
          <w:i w:val="false"/>
          <w:color w:val="000000"/>
          <w:sz w:val="28"/>
        </w:rPr>
        <w:t>
      4. Осы Заңның күші, осы Заңның </w:t>
      </w:r>
      <w:r>
        <w:rPr>
          <w:rFonts w:ascii="Times New Roman"/>
          <w:b w:val="false"/>
          <w:i w:val="false"/>
          <w:color w:val="000000"/>
          <w:sz w:val="28"/>
        </w:rPr>
        <w:t>8-бабын</w:t>
      </w:r>
      <w:r>
        <w:rPr>
          <w:rFonts w:ascii="Times New Roman"/>
          <w:b w:val="false"/>
          <w:i w:val="false"/>
          <w:color w:val="000000"/>
          <w:sz w:val="28"/>
        </w:rPr>
        <w:t xml:space="preserve"> қоспағанда, мынадай:</w:t>
      </w:r>
      <w:r>
        <w:br/>
      </w:r>
      <w:r>
        <w:rPr>
          <w:rFonts w:ascii="Times New Roman"/>
          <w:b w:val="false"/>
          <w:i w:val="false"/>
          <w:color w:val="000000"/>
          <w:sz w:val="28"/>
        </w:rPr>
        <w:t>
</w:t>
      </w:r>
      <w:r>
        <w:rPr>
          <w:rFonts w:ascii="Times New Roman"/>
          <w:b w:val="false"/>
          <w:i w:val="false"/>
          <w:color w:val="000000"/>
          <w:sz w:val="28"/>
        </w:rPr>
        <w:t>
      1) прокуратура жүзеге асыратын </w:t>
      </w:r>
      <w:r>
        <w:rPr>
          <w:rFonts w:ascii="Times New Roman"/>
          <w:b w:val="false"/>
          <w:i w:val="false"/>
          <w:color w:val="000000"/>
          <w:sz w:val="28"/>
        </w:rPr>
        <w:t>жоғары қадағалау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қылмыстық іс бойынша сотқа дейінгі іс жүргізу барысындағы </w:t>
      </w:r>
      <w:r>
        <w:rPr>
          <w:rFonts w:ascii="Times New Roman"/>
          <w:b w:val="false"/>
          <w:i w:val="false"/>
          <w:color w:val="000000"/>
          <w:sz w:val="28"/>
        </w:rPr>
        <w:t>бақылау және қадағалау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сот әділдігі;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жедел-іздестіру қызметі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Республикасының мемлекеттік құпиялар туралы </w:t>
      </w:r>
      <w:r>
        <w:rPr>
          <w:rFonts w:ascii="Times New Roman"/>
          <w:b w:val="false"/>
          <w:i w:val="false"/>
          <w:color w:val="000000"/>
          <w:sz w:val="28"/>
        </w:rPr>
        <w:t>заңнамасының</w:t>
      </w:r>
      <w:r>
        <w:rPr>
          <w:rFonts w:ascii="Times New Roman"/>
          <w:b w:val="false"/>
          <w:i w:val="false"/>
          <w:color w:val="000000"/>
          <w:sz w:val="28"/>
        </w:rPr>
        <w:t xml:space="preserve"> сақталуын бақылау салаларына қатысты қолданылмайды.</w:t>
      </w:r>
      <w:r>
        <w:br/>
      </w:r>
      <w:r>
        <w:rPr>
          <w:rFonts w:ascii="Times New Roman"/>
          <w:b w:val="false"/>
          <w:i w:val="false"/>
          <w:color w:val="000000"/>
          <w:sz w:val="28"/>
        </w:rPr>
        <w:t>
</w:t>
      </w:r>
      <w:r>
        <w:rPr>
          <w:rFonts w:ascii="Times New Roman"/>
          <w:b w:val="false"/>
          <w:i w:val="false"/>
          <w:color w:val="000000"/>
          <w:sz w:val="28"/>
        </w:rPr>
        <w:t>
      5. Осы баптың 3 және 4-тармақтарында көрсетілген, сондай-ақ Қазақстан Республикасының қаржы заңнамасы талаптарының сақталуына, қаржы нарығы мен қаржы ұйымдарын бақылауға және қадағалауға байланысты бақылау мен қадағалау жүргізу кезінде туындайтын қатынастар көрсетілген салалардағы қатынастарды реттейтін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белгіленеді.</w:t>
      </w:r>
      <w:r>
        <w:br/>
      </w:r>
      <w:r>
        <w:rPr>
          <w:rFonts w:ascii="Times New Roman"/>
          <w:b w:val="false"/>
          <w:i w:val="false"/>
          <w:color w:val="000000"/>
          <w:sz w:val="28"/>
        </w:rPr>
        <w:t>
      6. Жеке кәсіпкерлік субъектілеріне қатысты бақылау және қадағалау осы Заңға қосымшада көзделген жеке кәсіпкерлік субъектілерінің қызметі салаларында ғана жүзеге асырылады.</w:t>
      </w:r>
      <w:r>
        <w:br/>
      </w:r>
      <w:r>
        <w:rPr>
          <w:rFonts w:ascii="Times New Roman"/>
          <w:b w:val="false"/>
          <w:i w:val="false"/>
          <w:color w:val="000000"/>
          <w:sz w:val="28"/>
        </w:rPr>
        <w:t>
</w:t>
      </w:r>
      <w:r>
        <w:rPr>
          <w:rFonts w:ascii="Times New Roman"/>
          <w:b w:val="false"/>
          <w:i w:val="false"/>
          <w:color w:val="000000"/>
          <w:sz w:val="28"/>
        </w:rPr>
        <w:t>
      7. Осы Заңға қосымшаға жаңа салаларды енгізу үшін реттеуші мемлекеттік органдар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реттеушілік әсерді талдау рәсімін алдын ала жүргізуге тиіс.</w:t>
      </w:r>
      <w:r>
        <w:br/>
      </w:r>
      <w:r>
        <w:rPr>
          <w:rFonts w:ascii="Times New Roman"/>
          <w:b w:val="false"/>
          <w:i w:val="false"/>
          <w:color w:val="000000"/>
          <w:sz w:val="28"/>
        </w:rPr>
        <w:t>
</w:t>
      </w:r>
      <w:r>
        <w:rPr>
          <w:rFonts w:ascii="Times New Roman"/>
          <w:b w:val="false"/>
          <w:i w:val="false"/>
          <w:color w:val="000000"/>
          <w:sz w:val="28"/>
        </w:rPr>
        <w:t>
      8. Осы баптың 7-тармағының күші Қазақстан Республикасының Ұлттық Банкіне қолданылмайды.</w:t>
      </w:r>
      <w:r>
        <w:br/>
      </w:r>
      <w:r>
        <w:rPr>
          <w:rFonts w:ascii="Times New Roman"/>
          <w:b w:val="false"/>
          <w:i w:val="false"/>
          <w:color w:val="000000"/>
          <w:sz w:val="28"/>
        </w:rPr>
        <w:t>
      </w:t>
      </w:r>
      <w:r>
        <w:rPr>
          <w:rFonts w:ascii="Times New Roman"/>
          <w:b w:val="false"/>
          <w:i w:val="false"/>
          <w:color w:val="ff0000"/>
          <w:sz w:val="28"/>
        </w:rPr>
        <w:t>Ескерту. 3-бапқа өзгеріс енгізілді - 2012.07.05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Заңдарымен.</w:t>
      </w:r>
    </w:p>
    <w:bookmarkEnd w:id="6"/>
    <w:bookmarkStart w:name="z33" w:id="7"/>
    <w:p>
      <w:pPr>
        <w:spacing w:after="0"/>
        <w:ind w:left="0"/>
        <w:jc w:val="both"/>
      </w:pPr>
      <w:r>
        <w:rPr>
          <w:rFonts w:ascii="Times New Roman"/>
          <w:b w:val="false"/>
          <w:i w:val="false"/>
          <w:color w:val="000000"/>
          <w:sz w:val="28"/>
        </w:rPr>
        <w:t>
      </w:t>
      </w:r>
      <w:r>
        <w:rPr>
          <w:rFonts w:ascii="Times New Roman"/>
          <w:b/>
          <w:i w:val="false"/>
          <w:color w:val="000000"/>
          <w:sz w:val="28"/>
        </w:rPr>
        <w:t>4-бап. Бақылаудың және қадағалаудың қағидаттары мен</w:t>
      </w:r>
      <w:r>
        <w:br/>
      </w:r>
      <w:r>
        <w:rPr>
          <w:rFonts w:ascii="Times New Roman"/>
          <w:b w:val="false"/>
          <w:i w:val="false"/>
          <w:color w:val="000000"/>
          <w:sz w:val="28"/>
        </w:rPr>
        <w:t>
              </w:t>
      </w:r>
      <w:r>
        <w:rPr>
          <w:rFonts w:ascii="Times New Roman"/>
          <w:b/>
          <w:i w:val="false"/>
          <w:color w:val="000000"/>
          <w:sz w:val="28"/>
        </w:rPr>
        <w:t>міндеттері</w:t>
      </w:r>
    </w:p>
    <w:bookmarkEnd w:id="7"/>
    <w:bookmarkStart w:name="z34" w:id="8"/>
    <w:p>
      <w:pPr>
        <w:spacing w:after="0"/>
        <w:ind w:left="0"/>
        <w:jc w:val="both"/>
      </w:pPr>
      <w:r>
        <w:rPr>
          <w:rFonts w:ascii="Times New Roman"/>
          <w:b w:val="false"/>
          <w:i w:val="false"/>
          <w:color w:val="000000"/>
          <w:sz w:val="28"/>
        </w:rPr>
        <w:t>
      1. Бақылау және қадағалау:</w:t>
      </w:r>
      <w:r>
        <w:br/>
      </w:r>
      <w:r>
        <w:rPr>
          <w:rFonts w:ascii="Times New Roman"/>
          <w:b w:val="false"/>
          <w:i w:val="false"/>
          <w:color w:val="000000"/>
          <w:sz w:val="28"/>
        </w:rPr>
        <w:t>
</w:t>
      </w:r>
      <w:r>
        <w:rPr>
          <w:rFonts w:ascii="Times New Roman"/>
          <w:b w:val="false"/>
          <w:i w:val="false"/>
          <w:color w:val="000000"/>
          <w:sz w:val="28"/>
        </w:rPr>
        <w:t>
      1) заңдылық;</w:t>
      </w:r>
      <w:r>
        <w:br/>
      </w:r>
      <w:r>
        <w:rPr>
          <w:rFonts w:ascii="Times New Roman"/>
          <w:b w:val="false"/>
          <w:i w:val="false"/>
          <w:color w:val="000000"/>
          <w:sz w:val="28"/>
        </w:rPr>
        <w:t>
</w:t>
      </w:r>
      <w:r>
        <w:rPr>
          <w:rFonts w:ascii="Times New Roman"/>
          <w:b w:val="false"/>
          <w:i w:val="false"/>
          <w:color w:val="000000"/>
          <w:sz w:val="28"/>
        </w:rPr>
        <w:t>
      2) бәрінің заң және сот алдындағы теңдігі;</w:t>
      </w:r>
      <w:r>
        <w:br/>
      </w:r>
      <w:r>
        <w:rPr>
          <w:rFonts w:ascii="Times New Roman"/>
          <w:b w:val="false"/>
          <w:i w:val="false"/>
          <w:color w:val="000000"/>
          <w:sz w:val="28"/>
        </w:rPr>
        <w:t>
</w:t>
      </w:r>
      <w:r>
        <w:rPr>
          <w:rFonts w:ascii="Times New Roman"/>
          <w:b w:val="false"/>
          <w:i w:val="false"/>
          <w:color w:val="000000"/>
          <w:sz w:val="28"/>
        </w:rPr>
        <w:t>
      3) жеке немесе заңды тұлғаның адалдық презумпциясы;</w:t>
      </w:r>
      <w:r>
        <w:br/>
      </w:r>
      <w:r>
        <w:rPr>
          <w:rFonts w:ascii="Times New Roman"/>
          <w:b w:val="false"/>
          <w:i w:val="false"/>
          <w:color w:val="000000"/>
          <w:sz w:val="28"/>
        </w:rPr>
        <w:t>
</w:t>
      </w:r>
      <w:r>
        <w:rPr>
          <w:rFonts w:ascii="Times New Roman"/>
          <w:b w:val="false"/>
          <w:i w:val="false"/>
          <w:color w:val="000000"/>
          <w:sz w:val="28"/>
        </w:rPr>
        <w:t>
      4) жариялылық;</w:t>
      </w:r>
      <w:r>
        <w:br/>
      </w:r>
      <w:r>
        <w:rPr>
          <w:rFonts w:ascii="Times New Roman"/>
          <w:b w:val="false"/>
          <w:i w:val="false"/>
          <w:color w:val="000000"/>
          <w:sz w:val="28"/>
        </w:rPr>
        <w:t>
</w:t>
      </w:r>
      <w:r>
        <w:rPr>
          <w:rFonts w:ascii="Times New Roman"/>
          <w:b w:val="false"/>
          <w:i w:val="false"/>
          <w:color w:val="000000"/>
          <w:sz w:val="28"/>
        </w:rPr>
        <w:t>
      5) бақылаудың және қадағалаудың жоспарлылығы мен жүйелілігі;</w:t>
      </w:r>
      <w:r>
        <w:br/>
      </w:r>
      <w:r>
        <w:rPr>
          <w:rFonts w:ascii="Times New Roman"/>
          <w:b w:val="false"/>
          <w:i w:val="false"/>
          <w:color w:val="000000"/>
          <w:sz w:val="28"/>
        </w:rPr>
        <w:t>
</w:t>
      </w:r>
      <w:r>
        <w:rPr>
          <w:rFonts w:ascii="Times New Roman"/>
          <w:b w:val="false"/>
          <w:i w:val="false"/>
          <w:color w:val="000000"/>
          <w:sz w:val="28"/>
        </w:rPr>
        <w:t>
      6) мемлекеттік органдар лауазымды адамдарының кәсіптік біліктілігі мен құзыреттілігі;</w:t>
      </w:r>
      <w:r>
        <w:br/>
      </w:r>
      <w:r>
        <w:rPr>
          <w:rFonts w:ascii="Times New Roman"/>
          <w:b w:val="false"/>
          <w:i w:val="false"/>
          <w:color w:val="000000"/>
          <w:sz w:val="28"/>
        </w:rPr>
        <w:t>
</w:t>
      </w:r>
      <w:r>
        <w:rPr>
          <w:rFonts w:ascii="Times New Roman"/>
          <w:b w:val="false"/>
          <w:i w:val="false"/>
          <w:color w:val="000000"/>
          <w:sz w:val="28"/>
        </w:rPr>
        <w:t>
      7) бақылау және қадағалау органдары лауазымды адамдарының өз лауазымдық міндеттерін орындамағаны не тиісінше орындамағаны және олардың өз өкілеттіктерін асыра пайдаланғаны үшін жауаптылығы;</w:t>
      </w:r>
      <w:r>
        <w:br/>
      </w:r>
      <w:r>
        <w:rPr>
          <w:rFonts w:ascii="Times New Roman"/>
          <w:b w:val="false"/>
          <w:i w:val="false"/>
          <w:color w:val="000000"/>
          <w:sz w:val="28"/>
        </w:rPr>
        <w:t>
</w:t>
      </w:r>
      <w:r>
        <w:rPr>
          <w:rFonts w:ascii="Times New Roman"/>
          <w:b w:val="false"/>
          <w:i w:val="false"/>
          <w:color w:val="000000"/>
          <w:sz w:val="28"/>
        </w:rPr>
        <w:t>
      8) жазалау алдында құқық бұзушылықтың алдын алудың басымдығы;</w:t>
      </w:r>
      <w:r>
        <w:br/>
      </w:r>
      <w:r>
        <w:rPr>
          <w:rFonts w:ascii="Times New Roman"/>
          <w:b w:val="false"/>
          <w:i w:val="false"/>
          <w:color w:val="000000"/>
          <w:sz w:val="28"/>
        </w:rPr>
        <w:t>
</w:t>
      </w:r>
      <w:r>
        <w:rPr>
          <w:rFonts w:ascii="Times New Roman"/>
          <w:b w:val="false"/>
          <w:i w:val="false"/>
          <w:color w:val="000000"/>
          <w:sz w:val="28"/>
        </w:rPr>
        <w:t>
      9) қажеттілік пен жеткіліктілік;</w:t>
      </w:r>
      <w:r>
        <w:br/>
      </w:r>
      <w:r>
        <w:rPr>
          <w:rFonts w:ascii="Times New Roman"/>
          <w:b w:val="false"/>
          <w:i w:val="false"/>
          <w:color w:val="000000"/>
          <w:sz w:val="28"/>
        </w:rPr>
        <w:t>
</w:t>
      </w:r>
      <w:r>
        <w:rPr>
          <w:rFonts w:ascii="Times New Roman"/>
          <w:b w:val="false"/>
          <w:i w:val="false"/>
          <w:color w:val="000000"/>
          <w:sz w:val="28"/>
        </w:rPr>
        <w:t>
      10) мемлекеттік органдар арасындағы бақылау өкілеттіктерінің аражігін ажырату;</w:t>
      </w:r>
      <w:r>
        <w:br/>
      </w:r>
      <w:r>
        <w:rPr>
          <w:rFonts w:ascii="Times New Roman"/>
          <w:b w:val="false"/>
          <w:i w:val="false"/>
          <w:color w:val="000000"/>
          <w:sz w:val="28"/>
        </w:rPr>
        <w:t>
</w:t>
      </w:r>
      <w:r>
        <w:rPr>
          <w:rFonts w:ascii="Times New Roman"/>
          <w:b w:val="false"/>
          <w:i w:val="false"/>
          <w:color w:val="000000"/>
          <w:sz w:val="28"/>
        </w:rPr>
        <w:t>
      11) адал тексерілетін субъектілерді көтермелеу, құқық бұзушыларға бақылау мен қадағалауды шоғырландыру;</w:t>
      </w:r>
      <w:r>
        <w:br/>
      </w:r>
      <w:r>
        <w:rPr>
          <w:rFonts w:ascii="Times New Roman"/>
          <w:b w:val="false"/>
          <w:i w:val="false"/>
          <w:color w:val="000000"/>
          <w:sz w:val="28"/>
        </w:rPr>
        <w:t>
</w:t>
      </w:r>
      <w:r>
        <w:rPr>
          <w:rFonts w:ascii="Times New Roman"/>
          <w:b w:val="false"/>
          <w:i w:val="false"/>
          <w:color w:val="000000"/>
          <w:sz w:val="28"/>
        </w:rPr>
        <w:t>
      12) тексерілетін субъектілер мен тұтынушылардың өз заңды құқықтарын дербес қорғауға қабілеттілігін арттыру;</w:t>
      </w:r>
      <w:r>
        <w:br/>
      </w:r>
      <w:r>
        <w:rPr>
          <w:rFonts w:ascii="Times New Roman"/>
          <w:b w:val="false"/>
          <w:i w:val="false"/>
          <w:color w:val="000000"/>
          <w:sz w:val="28"/>
        </w:rPr>
        <w:t>
</w:t>
      </w:r>
      <w:r>
        <w:rPr>
          <w:rFonts w:ascii="Times New Roman"/>
          <w:b w:val="false"/>
          <w:i w:val="false"/>
          <w:color w:val="000000"/>
          <w:sz w:val="28"/>
        </w:rPr>
        <w:t>
      13) мемлекеттік бақылау және қадағалау жүйесінің есептілігі мен ашықтығы;</w:t>
      </w:r>
      <w:r>
        <w:br/>
      </w:r>
      <w:r>
        <w:rPr>
          <w:rFonts w:ascii="Times New Roman"/>
          <w:b w:val="false"/>
          <w:i w:val="false"/>
          <w:color w:val="000000"/>
          <w:sz w:val="28"/>
        </w:rPr>
        <w:t>
</w:t>
      </w:r>
      <w:r>
        <w:rPr>
          <w:rFonts w:ascii="Times New Roman"/>
          <w:b w:val="false"/>
          <w:i w:val="false"/>
          <w:color w:val="000000"/>
          <w:sz w:val="28"/>
        </w:rPr>
        <w:t>
      14) тәуелсіздік;</w:t>
      </w:r>
      <w:r>
        <w:br/>
      </w:r>
      <w:r>
        <w:rPr>
          <w:rFonts w:ascii="Times New Roman"/>
          <w:b w:val="false"/>
          <w:i w:val="false"/>
          <w:color w:val="000000"/>
          <w:sz w:val="28"/>
        </w:rPr>
        <w:t>
</w:t>
      </w:r>
      <w:r>
        <w:rPr>
          <w:rFonts w:ascii="Times New Roman"/>
          <w:b w:val="false"/>
          <w:i w:val="false"/>
          <w:color w:val="000000"/>
          <w:sz w:val="28"/>
        </w:rPr>
        <w:t>
      15) объективтілік және турашылдық;</w:t>
      </w:r>
      <w:r>
        <w:br/>
      </w:r>
      <w:r>
        <w:rPr>
          <w:rFonts w:ascii="Times New Roman"/>
          <w:b w:val="false"/>
          <w:i w:val="false"/>
          <w:color w:val="000000"/>
          <w:sz w:val="28"/>
        </w:rPr>
        <w:t>
</w:t>
      </w:r>
      <w:r>
        <w:rPr>
          <w:rFonts w:ascii="Times New Roman"/>
          <w:b w:val="false"/>
          <w:i w:val="false"/>
          <w:color w:val="000000"/>
          <w:sz w:val="28"/>
        </w:rPr>
        <w:t>
      16) дәйектілік қағидаттарына негізделеді.</w:t>
      </w:r>
      <w:r>
        <w:br/>
      </w:r>
      <w:r>
        <w:rPr>
          <w:rFonts w:ascii="Times New Roman"/>
          <w:b w:val="false"/>
          <w:i w:val="false"/>
          <w:color w:val="000000"/>
          <w:sz w:val="28"/>
        </w:rPr>
        <w:t>
</w:t>
      </w:r>
      <w:r>
        <w:rPr>
          <w:rFonts w:ascii="Times New Roman"/>
          <w:b w:val="false"/>
          <w:i w:val="false"/>
          <w:color w:val="000000"/>
          <w:sz w:val="28"/>
        </w:rPr>
        <w:t>
      2. Бақылаудың және қадағалаудың мiндетi экономикалық қауiпсiздiктi, алдау практикасының алдын алуды, табиғи және энергетикалық ресурстарды үнемдеудi, ұлттық өнiмдердiң бәсекеге қабiлеттiлiгiн арттыруды әрі жеке және заңды тұлғалардың конституциялық құқықтарын, бостандықтарын және заңды мүдделерін қорғауды қоса алғанда, тексерілетін субъект өндiретiн және сататын өнiмдердiң, технологиялық процестердің адамдардың өмiрi мен денсаулығына қауiпсiздiгiн, олардың мүлкiн қорғауды, қоршаған ортаның қауiпсiздiгiн, Қазақстан Республикасының ұлттық қауiпсiздiгiн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3. Мемлекеттiк органдарға, осы Заңның 13-бабының </w:t>
      </w:r>
      <w:r>
        <w:rPr>
          <w:rFonts w:ascii="Times New Roman"/>
          <w:b w:val="false"/>
          <w:i w:val="false"/>
          <w:color w:val="000000"/>
          <w:sz w:val="28"/>
        </w:rPr>
        <w:t>3-тармағында</w:t>
      </w:r>
      <w:r>
        <w:rPr>
          <w:rFonts w:ascii="Times New Roman"/>
          <w:b w:val="false"/>
          <w:i w:val="false"/>
          <w:color w:val="000000"/>
          <w:sz w:val="28"/>
        </w:rPr>
        <w:t>, </w:t>
      </w:r>
      <w:r>
        <w:rPr>
          <w:rFonts w:ascii="Times New Roman"/>
          <w:b w:val="false"/>
          <w:i w:val="false"/>
          <w:color w:val="000000"/>
          <w:sz w:val="28"/>
        </w:rPr>
        <w:t>14-бабының</w:t>
      </w:r>
      <w:r>
        <w:rPr>
          <w:rFonts w:ascii="Times New Roman"/>
          <w:b w:val="false"/>
          <w:i w:val="false"/>
          <w:color w:val="000000"/>
          <w:sz w:val="28"/>
        </w:rPr>
        <w:t> 1-тармағында, </w:t>
      </w:r>
      <w:r>
        <w:rPr>
          <w:rFonts w:ascii="Times New Roman"/>
          <w:b w:val="false"/>
          <w:i w:val="false"/>
          <w:color w:val="000000"/>
          <w:sz w:val="28"/>
        </w:rPr>
        <w:t>15-бабының</w:t>
      </w:r>
      <w:r>
        <w:rPr>
          <w:rFonts w:ascii="Times New Roman"/>
          <w:b w:val="false"/>
          <w:i w:val="false"/>
          <w:color w:val="000000"/>
          <w:sz w:val="28"/>
        </w:rPr>
        <w:t> 1-тармағында көзделген нормативтік құқықтық актілерді қоспағанда, жеке кәсіпкерлік субъектiлеріне тексеру жүргiзу тәртiбi мәселелерi бойынша заңға тәуелдi нормативтiк құқықтық актiлер қабылдауға тыйым салынады.</w:t>
      </w:r>
      <w:r>
        <w:br/>
      </w:r>
      <w:r>
        <w:rPr>
          <w:rFonts w:ascii="Times New Roman"/>
          <w:b w:val="false"/>
          <w:i w:val="false"/>
          <w:color w:val="000000"/>
          <w:sz w:val="28"/>
        </w:rPr>
        <w:t>
</w:t>
      </w:r>
      <w:r>
        <w:rPr>
          <w:rFonts w:ascii="Times New Roman"/>
          <w:b w:val="false"/>
          <w:i w:val="false"/>
          <w:color w:val="000000"/>
          <w:sz w:val="28"/>
        </w:rPr>
        <w:t>
      4. Жеке кәсіпкерлік субъектілерінің қызметін бақылау және қадағалау мәселелерін реттейтін нормативтік құқықтық актілердің жобаларын әзірлейтін мемлекеттік органдар оларды кәсіпкерлік жөніндегі </w:t>
      </w:r>
      <w:r>
        <w:rPr>
          <w:rFonts w:ascii="Times New Roman"/>
          <w:b w:val="false"/>
          <w:i w:val="false"/>
          <w:color w:val="000000"/>
          <w:sz w:val="28"/>
        </w:rPr>
        <w:t>уәкілетті органмен</w:t>
      </w:r>
      <w:r>
        <w:rPr>
          <w:rFonts w:ascii="Times New Roman"/>
          <w:b w:val="false"/>
          <w:i w:val="false"/>
          <w:color w:val="000000"/>
          <w:sz w:val="28"/>
        </w:rPr>
        <w:t xml:space="preserve"> келіседі.</w:t>
      </w:r>
      <w:r>
        <w:br/>
      </w:r>
      <w:r>
        <w:rPr>
          <w:rFonts w:ascii="Times New Roman"/>
          <w:b w:val="false"/>
          <w:i w:val="false"/>
          <w:color w:val="000000"/>
          <w:sz w:val="28"/>
        </w:rPr>
        <w:t>
</w:t>
      </w:r>
      <w:r>
        <w:rPr>
          <w:rFonts w:ascii="Times New Roman"/>
          <w:b w:val="false"/>
          <w:i w:val="false"/>
          <w:color w:val="000000"/>
          <w:sz w:val="28"/>
        </w:rPr>
        <w:t>
      5. Жеке кәсіпкерлікті бақылау және қадағалау Қазақстан Республикасының заңнамасына сәйкес осы Заңның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қызмет салаларында жүзеге асырылады.</w:t>
      </w:r>
    </w:p>
    <w:bookmarkEnd w:id="8"/>
    <w:bookmarkStart w:name="z55" w:id="9"/>
    <w:p>
      <w:pPr>
        <w:spacing w:after="0"/>
        <w:ind w:left="0"/>
        <w:jc w:val="both"/>
      </w:pPr>
      <w:r>
        <w:rPr>
          <w:rFonts w:ascii="Times New Roman"/>
          <w:b w:val="false"/>
          <w:i w:val="false"/>
          <w:color w:val="000000"/>
          <w:sz w:val="28"/>
        </w:rPr>
        <w:t>
      </w:t>
      </w:r>
      <w:r>
        <w:rPr>
          <w:rFonts w:ascii="Times New Roman"/>
          <w:b/>
          <w:i w:val="false"/>
          <w:color w:val="000000"/>
          <w:sz w:val="28"/>
        </w:rPr>
        <w:t>5-бап. Тексерілетін субъектілердің (объектілердің)</w:t>
      </w:r>
      <w:r>
        <w:br/>
      </w:r>
      <w:r>
        <w:rPr>
          <w:rFonts w:ascii="Times New Roman"/>
          <w:b w:val="false"/>
          <w:i w:val="false"/>
          <w:color w:val="000000"/>
          <w:sz w:val="28"/>
        </w:rPr>
        <w:t>
              </w:t>
      </w:r>
      <w:r>
        <w:rPr>
          <w:rFonts w:ascii="Times New Roman"/>
          <w:b/>
          <w:i w:val="false"/>
          <w:color w:val="000000"/>
          <w:sz w:val="28"/>
        </w:rPr>
        <w:t>қызметіне қойылатын талаптар</w:t>
      </w:r>
    </w:p>
    <w:bookmarkEnd w:id="9"/>
    <w:p>
      <w:pPr>
        <w:spacing w:after="0"/>
        <w:ind w:left="0"/>
        <w:jc w:val="both"/>
      </w:pPr>
      <w:r>
        <w:rPr>
          <w:rFonts w:ascii="Times New Roman"/>
          <w:b w:val="false"/>
          <w:i w:val="false"/>
          <w:color w:val="000000"/>
          <w:sz w:val="28"/>
        </w:rPr>
        <w:t>      Тексерілетін субъектілердің (объектілердің) қызметіне қойылатын талаптар нормативтік құқықтық актілерде,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белгіленеді.</w:t>
      </w:r>
      <w:r>
        <w:br/>
      </w: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29.12.2014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Заңымен (01.01.2015 бастап қолданысқа енгізіледі).</w:t>
      </w:r>
    </w:p>
    <w:bookmarkStart w:name="z56" w:id="10"/>
    <w:p>
      <w:pPr>
        <w:spacing w:after="0"/>
        <w:ind w:left="0"/>
        <w:jc w:val="both"/>
      </w:pPr>
      <w:r>
        <w:rPr>
          <w:rFonts w:ascii="Times New Roman"/>
          <w:b w:val="false"/>
          <w:i w:val="false"/>
          <w:color w:val="000000"/>
          <w:sz w:val="28"/>
        </w:rPr>
        <w:t>
      </w:t>
      </w:r>
      <w:r>
        <w:rPr>
          <w:rFonts w:ascii="Times New Roman"/>
          <w:b/>
          <w:i w:val="false"/>
          <w:color w:val="000000"/>
          <w:sz w:val="28"/>
        </w:rPr>
        <w:t>6-бап. Құқық қорғау органдарының бақылауды және</w:t>
      </w:r>
      <w:r>
        <w:br/>
      </w:r>
      <w:r>
        <w:rPr>
          <w:rFonts w:ascii="Times New Roman"/>
          <w:b w:val="false"/>
          <w:i w:val="false"/>
          <w:color w:val="000000"/>
          <w:sz w:val="28"/>
        </w:rPr>
        <w:t>
              </w:t>
      </w:r>
      <w:r>
        <w:rPr>
          <w:rFonts w:ascii="Times New Roman"/>
          <w:b/>
          <w:i w:val="false"/>
          <w:color w:val="000000"/>
          <w:sz w:val="28"/>
        </w:rPr>
        <w:t>қадағалауды жүзеге асыруы кезіндегі жеке</w:t>
      </w:r>
      <w:r>
        <w:br/>
      </w:r>
      <w:r>
        <w:rPr>
          <w:rFonts w:ascii="Times New Roman"/>
          <w:b w:val="false"/>
          <w:i w:val="false"/>
          <w:color w:val="000000"/>
          <w:sz w:val="28"/>
        </w:rPr>
        <w:t>
              </w:t>
      </w:r>
      <w:r>
        <w:rPr>
          <w:rFonts w:ascii="Times New Roman"/>
          <w:b/>
          <w:i w:val="false"/>
          <w:color w:val="000000"/>
          <w:sz w:val="28"/>
        </w:rPr>
        <w:t>кәсіпкерлік субъектілерінің кепілдіктері</w:t>
      </w:r>
    </w:p>
    <w:bookmarkEnd w:id="10"/>
    <w:p>
      <w:pPr>
        <w:spacing w:after="0"/>
        <w:ind w:left="0"/>
        <w:jc w:val="both"/>
      </w:pPr>
      <w:r>
        <w:rPr>
          <w:rFonts w:ascii="Times New Roman"/>
          <w:b w:val="false"/>
          <w:i w:val="false"/>
          <w:color w:val="000000"/>
          <w:sz w:val="28"/>
        </w:rPr>
        <w:t>      </w:t>
      </w:r>
      <w:r>
        <w:rPr>
          <w:rFonts w:ascii="Times New Roman"/>
          <w:b w:val="false"/>
          <w:i w:val="false"/>
          <w:color w:val="000000"/>
          <w:sz w:val="28"/>
        </w:rPr>
        <w:t>Құқық қорғау органдары</w:t>
      </w:r>
      <w:r>
        <w:rPr>
          <w:rFonts w:ascii="Times New Roman"/>
          <w:b w:val="false"/>
          <w:i w:val="false"/>
          <w:color w:val="000000"/>
          <w:sz w:val="28"/>
        </w:rPr>
        <w:t xml:space="preserve"> жеке кәсіпкерлік субъектілеріне қатысты бақылау және (немесе) қадағалау іс-шараларын жедел-іздестіру қызметі, қылмыстық қудалау, әкімшілік іс жүргізу және (немесе) құқық қорғау органдары жүзеге асыратын реттеу функцияларын іске асыру шеңберінде ғана, сондай-ақ Қазақстан Республикасының заңдарында көзделген өзге да жағдайларда жүргізеді.</w:t>
      </w:r>
    </w:p>
    <w:bookmarkStart w:name="z57" w:id="11"/>
    <w:p>
      <w:pPr>
        <w:spacing w:after="0"/>
        <w:ind w:left="0"/>
        <w:jc w:val="both"/>
      </w:pPr>
      <w:r>
        <w:rPr>
          <w:rFonts w:ascii="Times New Roman"/>
          <w:b w:val="false"/>
          <w:i w:val="false"/>
          <w:color w:val="000000"/>
          <w:sz w:val="28"/>
        </w:rPr>
        <w:t>
      </w:t>
      </w:r>
      <w:r>
        <w:rPr>
          <w:rFonts w:ascii="Times New Roman"/>
          <w:b/>
          <w:i w:val="false"/>
          <w:color w:val="000000"/>
          <w:sz w:val="28"/>
        </w:rPr>
        <w:t>7-бап. Бақылау</w:t>
      </w:r>
    </w:p>
    <w:bookmarkEnd w:id="11"/>
    <w:bookmarkStart w:name="z58" w:id="12"/>
    <w:p>
      <w:pPr>
        <w:spacing w:after="0"/>
        <w:ind w:left="0"/>
        <w:jc w:val="both"/>
      </w:pPr>
      <w:r>
        <w:rPr>
          <w:rFonts w:ascii="Times New Roman"/>
          <w:b w:val="false"/>
          <w:i w:val="false"/>
          <w:color w:val="000000"/>
          <w:sz w:val="28"/>
        </w:rPr>
        <w:t>
      1. Бақылау ішкі бақылау және сыртқы бақылау болып бөлінеді.</w:t>
      </w:r>
      <w:r>
        <w:br/>
      </w:r>
      <w:r>
        <w:rPr>
          <w:rFonts w:ascii="Times New Roman"/>
          <w:b w:val="false"/>
          <w:i w:val="false"/>
          <w:color w:val="000000"/>
          <w:sz w:val="28"/>
        </w:rPr>
        <w:t>
</w:t>
      </w:r>
      <w:r>
        <w:rPr>
          <w:rFonts w:ascii="Times New Roman"/>
          <w:b w:val="false"/>
          <w:i w:val="false"/>
          <w:color w:val="000000"/>
          <w:sz w:val="28"/>
        </w:rPr>
        <w:t>
      2. Ішкі бақылау – мемлекеттік орган өз құрылымдық және аумақтық бөлімшелерінің, ведомстволық бағыныстағы мемлекеттік органдардың және ұйымдардың мемлекеттік орган қабылдаған шешімдерді, сондай-ақ Қазақстан Республикасы заңнамасының талаптарын орындауды жүзеге асыратын бақылау.</w:t>
      </w:r>
      <w:r>
        <w:br/>
      </w:r>
      <w:r>
        <w:rPr>
          <w:rFonts w:ascii="Times New Roman"/>
          <w:b w:val="false"/>
          <w:i w:val="false"/>
          <w:color w:val="000000"/>
          <w:sz w:val="28"/>
        </w:rPr>
        <w:t>
      Ішкі бақылауды жүргізу тәртібі осы Заңның 8-бабында айқындалады.</w:t>
      </w:r>
      <w:r>
        <w:br/>
      </w:r>
      <w:r>
        <w:rPr>
          <w:rFonts w:ascii="Times New Roman"/>
          <w:b w:val="false"/>
          <w:i w:val="false"/>
          <w:color w:val="000000"/>
          <w:sz w:val="28"/>
        </w:rPr>
        <w:t>
      Осы тармақтың күші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жүргізілетін ішкі бақылау бойынша Қазақстан Республикасының Үкіметі уәкілеттік берген орган жүзеге асыратын ішкі бақылауға қолданылмайды.</w:t>
      </w:r>
      <w:r>
        <w:br/>
      </w:r>
      <w:r>
        <w:rPr>
          <w:rFonts w:ascii="Times New Roman"/>
          <w:b w:val="false"/>
          <w:i w:val="false"/>
          <w:color w:val="000000"/>
          <w:sz w:val="28"/>
        </w:rPr>
        <w:t>
</w:t>
      </w:r>
      <w:r>
        <w:rPr>
          <w:rFonts w:ascii="Times New Roman"/>
          <w:b w:val="false"/>
          <w:i w:val="false"/>
          <w:color w:val="000000"/>
          <w:sz w:val="28"/>
        </w:rPr>
        <w:t>
      3. Сыртқы бақылау – бақылау және қадағалау органы тексерілетін субъектілер қызметінің осы Заңның </w:t>
      </w:r>
      <w:r>
        <w:rPr>
          <w:rFonts w:ascii="Times New Roman"/>
          <w:b w:val="false"/>
          <w:i w:val="false"/>
          <w:color w:val="000000"/>
          <w:sz w:val="28"/>
        </w:rPr>
        <w:t>5-бабында</w:t>
      </w:r>
      <w:r>
        <w:rPr>
          <w:rFonts w:ascii="Times New Roman"/>
          <w:b w:val="false"/>
          <w:i w:val="false"/>
          <w:color w:val="000000"/>
          <w:sz w:val="28"/>
        </w:rPr>
        <w:t xml:space="preserve"> көрсетілген талаптарға сәйкестігін тексеру және қадағалау бойынша жүзеге асыратын бақылау.</w:t>
      </w:r>
      <w:r>
        <w:br/>
      </w:r>
      <w:r>
        <w:rPr>
          <w:rFonts w:ascii="Times New Roman"/>
          <w:b w:val="false"/>
          <w:i w:val="false"/>
          <w:color w:val="000000"/>
          <w:sz w:val="28"/>
        </w:rPr>
        <w:t>
      Сыртқы бақылауды жүргізу тәртібі осы Заңның </w:t>
      </w:r>
      <w:r>
        <w:rPr>
          <w:rFonts w:ascii="Times New Roman"/>
          <w:b w:val="false"/>
          <w:i w:val="false"/>
          <w:color w:val="000000"/>
          <w:sz w:val="28"/>
        </w:rPr>
        <w:t>10-бабында</w:t>
      </w:r>
      <w:r>
        <w:rPr>
          <w:rFonts w:ascii="Times New Roman"/>
          <w:b w:val="false"/>
          <w:i w:val="false"/>
          <w:color w:val="000000"/>
          <w:sz w:val="28"/>
        </w:rPr>
        <w:t xml:space="preserve"> және </w:t>
      </w:r>
      <w:r>
        <w:rPr>
          <w:rFonts w:ascii="Times New Roman"/>
          <w:b w:val="false"/>
          <w:i w:val="false"/>
          <w:color w:val="000000"/>
          <w:sz w:val="28"/>
        </w:rPr>
        <w:t>2-тарауында</w:t>
      </w:r>
      <w:r>
        <w:rPr>
          <w:rFonts w:ascii="Times New Roman"/>
          <w:b w:val="false"/>
          <w:i w:val="false"/>
          <w:color w:val="000000"/>
          <w:sz w:val="28"/>
        </w:rPr>
        <w:t xml:space="preserve"> айқындалады.</w:t>
      </w:r>
      <w:r>
        <w:br/>
      </w:r>
      <w:r>
        <w:rPr>
          <w:rFonts w:ascii="Times New Roman"/>
          <w:b w:val="false"/>
          <w:i w:val="false"/>
          <w:color w:val="000000"/>
          <w:sz w:val="28"/>
        </w:rPr>
        <w:t>
      Сыртқы бақылау нәтижелері бойынша Қазақстан Республикасының заңнамасын бұзушылықтар анықталған жағдайда мемлекеттік органдар өз құзыреті шегінде әкімшілік, тәртіптік іс жүргізуді қозғайды не өз құзыреті шегінде тиісті талап арызға бастамашылық жасайды және (немесе) Қазақстан Республикасының заңдарында көзделген өзге де шараларды қабылдайды.</w:t>
      </w:r>
    </w:p>
    <w:bookmarkEnd w:id="12"/>
    <w:bookmarkStart w:name="z61" w:id="13"/>
    <w:p>
      <w:pPr>
        <w:spacing w:after="0"/>
        <w:ind w:left="0"/>
        <w:jc w:val="both"/>
      </w:pPr>
      <w:r>
        <w:rPr>
          <w:rFonts w:ascii="Times New Roman"/>
          <w:b w:val="false"/>
          <w:i w:val="false"/>
          <w:color w:val="000000"/>
          <w:sz w:val="28"/>
        </w:rPr>
        <w:t>
      </w:t>
      </w:r>
      <w:r>
        <w:rPr>
          <w:rFonts w:ascii="Times New Roman"/>
          <w:b/>
          <w:i w:val="false"/>
          <w:color w:val="000000"/>
          <w:sz w:val="28"/>
        </w:rPr>
        <w:t>8-бап. Ішкі бақылау</w:t>
      </w:r>
    </w:p>
    <w:bookmarkEnd w:id="13"/>
    <w:bookmarkStart w:name="z62" w:id="14"/>
    <w:p>
      <w:pPr>
        <w:spacing w:after="0"/>
        <w:ind w:left="0"/>
        <w:jc w:val="both"/>
      </w:pPr>
      <w:r>
        <w:rPr>
          <w:rFonts w:ascii="Times New Roman"/>
          <w:b w:val="false"/>
          <w:i w:val="false"/>
          <w:color w:val="000000"/>
          <w:sz w:val="28"/>
        </w:rPr>
        <w:t>
      1. Ішкі бақылау:</w:t>
      </w:r>
      <w:r>
        <w:br/>
      </w:r>
      <w:r>
        <w:rPr>
          <w:rFonts w:ascii="Times New Roman"/>
          <w:b w:val="false"/>
          <w:i w:val="false"/>
          <w:color w:val="000000"/>
          <w:sz w:val="28"/>
        </w:rPr>
        <w:t>
</w:t>
      </w:r>
      <w:r>
        <w:rPr>
          <w:rFonts w:ascii="Times New Roman"/>
          <w:b w:val="false"/>
          <w:i w:val="false"/>
          <w:color w:val="000000"/>
          <w:sz w:val="28"/>
        </w:rPr>
        <w:t>
      1) құқықтық актілердің орындалуын бақылау (орындалуы құқықтық актілерде көзделген іс-шаралар). Бұл жағдайда орындалуға тиіс іс-шаралар қамтылған барлық құқықтық актілер бақылауға алынады;</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 болып бөлінеді.</w:t>
      </w:r>
      <w:r>
        <w:br/>
      </w:r>
      <w:r>
        <w:rPr>
          <w:rFonts w:ascii="Times New Roman"/>
          <w:b w:val="false"/>
          <w:i w:val="false"/>
          <w:color w:val="000000"/>
          <w:sz w:val="28"/>
        </w:rPr>
        <w:t>
</w:t>
      </w:r>
      <w:r>
        <w:rPr>
          <w:rFonts w:ascii="Times New Roman"/>
          <w:b w:val="false"/>
          <w:i w:val="false"/>
          <w:color w:val="000000"/>
          <w:sz w:val="28"/>
        </w:rPr>
        <w:t>
      2. Ішкі бақылау:</w:t>
      </w:r>
      <w:r>
        <w:br/>
      </w:r>
      <w:r>
        <w:rPr>
          <w:rFonts w:ascii="Times New Roman"/>
          <w:b w:val="false"/>
          <w:i w:val="false"/>
          <w:color w:val="000000"/>
          <w:sz w:val="28"/>
        </w:rPr>
        <w:t>
</w:t>
      </w:r>
      <w:r>
        <w:rPr>
          <w:rFonts w:ascii="Times New Roman"/>
          <w:b w:val="false"/>
          <w:i w:val="false"/>
          <w:color w:val="000000"/>
          <w:sz w:val="28"/>
        </w:rPr>
        <w:t>
      1) қажетті ақпаратты талап ету;</w:t>
      </w:r>
      <w:r>
        <w:br/>
      </w:r>
      <w:r>
        <w:rPr>
          <w:rFonts w:ascii="Times New Roman"/>
          <w:b w:val="false"/>
          <w:i w:val="false"/>
          <w:color w:val="000000"/>
          <w:sz w:val="28"/>
        </w:rPr>
        <w:t>
</w:t>
      </w:r>
      <w:r>
        <w:rPr>
          <w:rFonts w:ascii="Times New Roman"/>
          <w:b w:val="false"/>
          <w:i w:val="false"/>
          <w:color w:val="000000"/>
          <w:sz w:val="28"/>
        </w:rPr>
        <w:t>
      2) орындалуы туралы есептерді және баяндамаларды тыңдау және талқылау;</w:t>
      </w:r>
      <w:r>
        <w:br/>
      </w:r>
      <w:r>
        <w:rPr>
          <w:rFonts w:ascii="Times New Roman"/>
          <w:b w:val="false"/>
          <w:i w:val="false"/>
          <w:color w:val="000000"/>
          <w:sz w:val="28"/>
        </w:rPr>
        <w:t>
</w:t>
      </w:r>
      <w:r>
        <w:rPr>
          <w:rFonts w:ascii="Times New Roman"/>
          <w:b w:val="false"/>
          <w:i w:val="false"/>
          <w:color w:val="000000"/>
          <w:sz w:val="28"/>
        </w:rPr>
        <w:t>
      3) ревизия және құжаттамалық тексерудің өзге де нысандары;</w:t>
      </w:r>
      <w:r>
        <w:br/>
      </w:r>
      <w:r>
        <w:rPr>
          <w:rFonts w:ascii="Times New Roman"/>
          <w:b w:val="false"/>
          <w:i w:val="false"/>
          <w:color w:val="000000"/>
          <w:sz w:val="28"/>
        </w:rPr>
        <w:t>
</w:t>
      </w:r>
      <w:r>
        <w:rPr>
          <w:rFonts w:ascii="Times New Roman"/>
          <w:b w:val="false"/>
          <w:i w:val="false"/>
          <w:color w:val="000000"/>
          <w:sz w:val="28"/>
        </w:rPr>
        <w:t>
      4) жергілікті жерлерге шыға отырып, тексерулер;</w:t>
      </w:r>
      <w:r>
        <w:br/>
      </w:r>
      <w:r>
        <w:rPr>
          <w:rFonts w:ascii="Times New Roman"/>
          <w:b w:val="false"/>
          <w:i w:val="false"/>
          <w:color w:val="000000"/>
          <w:sz w:val="28"/>
        </w:rPr>
        <w:t>
</w:t>
      </w:r>
      <w:r>
        <w:rPr>
          <w:rFonts w:ascii="Times New Roman"/>
          <w:b w:val="false"/>
          <w:i w:val="false"/>
          <w:color w:val="000000"/>
          <w:sz w:val="28"/>
        </w:rPr>
        <w:t>
      5) заңнамаға қайшы келмейтін басқа да тәсілдер арқылы жүргізіледі.</w:t>
      </w:r>
      <w:r>
        <w:br/>
      </w:r>
      <w:r>
        <w:rPr>
          <w:rFonts w:ascii="Times New Roman"/>
          <w:b w:val="false"/>
          <w:i w:val="false"/>
          <w:color w:val="000000"/>
          <w:sz w:val="28"/>
        </w:rPr>
        <w:t>
</w:t>
      </w:r>
      <w:r>
        <w:rPr>
          <w:rFonts w:ascii="Times New Roman"/>
          <w:b w:val="false"/>
          <w:i w:val="false"/>
          <w:color w:val="000000"/>
          <w:sz w:val="28"/>
        </w:rPr>
        <w:t>
      3. Ішкі бақылау мынадай өлшемдер:</w:t>
      </w:r>
      <w:r>
        <w:br/>
      </w:r>
      <w:r>
        <w:rPr>
          <w:rFonts w:ascii="Times New Roman"/>
          <w:b w:val="false"/>
          <w:i w:val="false"/>
          <w:color w:val="000000"/>
          <w:sz w:val="28"/>
        </w:rPr>
        <w:t>
</w:t>
      </w:r>
      <w:r>
        <w:rPr>
          <w:rFonts w:ascii="Times New Roman"/>
          <w:b w:val="false"/>
          <w:i w:val="false"/>
          <w:color w:val="000000"/>
          <w:sz w:val="28"/>
        </w:rPr>
        <w:t>
      1) құрылымдық, аумақтық бөлімшелер, ведомстволық бағаныстағы мемлекеттік органдар мен ұйымдар және лауазымды тұлғалар қызметінің олардың алдына қойылған міндеттерге сәйкестігі;</w:t>
      </w:r>
      <w:r>
        <w:br/>
      </w:r>
      <w:r>
        <w:rPr>
          <w:rFonts w:ascii="Times New Roman"/>
          <w:b w:val="false"/>
          <w:i w:val="false"/>
          <w:color w:val="000000"/>
          <w:sz w:val="28"/>
        </w:rPr>
        <w:t>
</w:t>
      </w:r>
      <w:r>
        <w:rPr>
          <w:rFonts w:ascii="Times New Roman"/>
          <w:b w:val="false"/>
          <w:i w:val="false"/>
          <w:color w:val="000000"/>
          <w:sz w:val="28"/>
        </w:rPr>
        <w:t>
      2) орындаудың уақтылығы және толықтығы;</w:t>
      </w:r>
      <w:r>
        <w:br/>
      </w:r>
      <w:r>
        <w:rPr>
          <w:rFonts w:ascii="Times New Roman"/>
          <w:b w:val="false"/>
          <w:i w:val="false"/>
          <w:color w:val="000000"/>
          <w:sz w:val="28"/>
        </w:rPr>
        <w:t>
</w:t>
      </w:r>
      <w:r>
        <w:rPr>
          <w:rFonts w:ascii="Times New Roman"/>
          <w:b w:val="false"/>
          <w:i w:val="false"/>
          <w:color w:val="000000"/>
          <w:sz w:val="28"/>
        </w:rPr>
        <w:t>
      3) орындау кезінде заңнама талаптарын сақтау бойынша жүргізіледі.</w:t>
      </w:r>
      <w:r>
        <w:br/>
      </w:r>
      <w:r>
        <w:rPr>
          <w:rFonts w:ascii="Times New Roman"/>
          <w:b w:val="false"/>
          <w:i w:val="false"/>
          <w:color w:val="000000"/>
          <w:sz w:val="28"/>
        </w:rPr>
        <w:t>
</w:t>
      </w:r>
      <w:r>
        <w:rPr>
          <w:rFonts w:ascii="Times New Roman"/>
          <w:b w:val="false"/>
          <w:i w:val="false"/>
          <w:color w:val="000000"/>
          <w:sz w:val="28"/>
        </w:rPr>
        <w:t>
      4. Күшіне енген құқықтық актінің орындалуын бақылауды жүзеге асыруға уәкілетті лауазымды тұлға не мемлекеттік органның тиісті құрылымдық бөлімшесі қажеттігіне қарай бақылау жөніндегі іс-шараларды әзірлейді.</w:t>
      </w:r>
      <w:r>
        <w:br/>
      </w:r>
      <w:r>
        <w:rPr>
          <w:rFonts w:ascii="Times New Roman"/>
          <w:b w:val="false"/>
          <w:i w:val="false"/>
          <w:color w:val="000000"/>
          <w:sz w:val="28"/>
        </w:rPr>
        <w:t>
</w:t>
      </w:r>
      <w:r>
        <w:rPr>
          <w:rFonts w:ascii="Times New Roman"/>
          <w:b w:val="false"/>
          <w:i w:val="false"/>
          <w:color w:val="000000"/>
          <w:sz w:val="28"/>
        </w:rPr>
        <w:t>
      Бұл ретте ішкі бақылауды жүзеге асыруға уәкілетті лауазымды тұлға не мемлекеттік органның тиісті құрылымдық бөлімшесі оның орындалуы туралы келіп түскен ақпаратты:</w:t>
      </w:r>
      <w:r>
        <w:br/>
      </w:r>
      <w:r>
        <w:rPr>
          <w:rFonts w:ascii="Times New Roman"/>
          <w:b w:val="false"/>
          <w:i w:val="false"/>
          <w:color w:val="000000"/>
          <w:sz w:val="28"/>
        </w:rPr>
        <w:t>
</w:t>
      </w:r>
      <w:r>
        <w:rPr>
          <w:rFonts w:ascii="Times New Roman"/>
          <w:b w:val="false"/>
          <w:i w:val="false"/>
          <w:color w:val="000000"/>
          <w:sz w:val="28"/>
        </w:rPr>
        <w:t>
      1) құқықтық актінің деңгейін және орындалу сапасын;</w:t>
      </w:r>
      <w:r>
        <w:br/>
      </w:r>
      <w:r>
        <w:rPr>
          <w:rFonts w:ascii="Times New Roman"/>
          <w:b w:val="false"/>
          <w:i w:val="false"/>
          <w:color w:val="000000"/>
          <w:sz w:val="28"/>
        </w:rPr>
        <w:t>
</w:t>
      </w:r>
      <w:r>
        <w:rPr>
          <w:rFonts w:ascii="Times New Roman"/>
          <w:b w:val="false"/>
          <w:i w:val="false"/>
          <w:color w:val="000000"/>
          <w:sz w:val="28"/>
        </w:rPr>
        <w:t>
      2) құқықтық актіні орындауда ауытқушылықтардың бар-жоғын, олардың себептерін және ауытқушылықтарды жою үшін ықтимал шараларды белгілеуді;</w:t>
      </w:r>
      <w:r>
        <w:br/>
      </w:r>
      <w:r>
        <w:rPr>
          <w:rFonts w:ascii="Times New Roman"/>
          <w:b w:val="false"/>
          <w:i w:val="false"/>
          <w:color w:val="000000"/>
          <w:sz w:val="28"/>
        </w:rPr>
        <w:t>
</w:t>
      </w:r>
      <w:r>
        <w:rPr>
          <w:rFonts w:ascii="Times New Roman"/>
          <w:b w:val="false"/>
          <w:i w:val="false"/>
          <w:color w:val="000000"/>
          <w:sz w:val="28"/>
        </w:rPr>
        <w:t>
      3) бақылаудан алу не орындалу мерзімін ұзарту мүмкіндігін;</w:t>
      </w:r>
      <w:r>
        <w:br/>
      </w:r>
      <w:r>
        <w:rPr>
          <w:rFonts w:ascii="Times New Roman"/>
          <w:b w:val="false"/>
          <w:i w:val="false"/>
          <w:color w:val="000000"/>
          <w:sz w:val="28"/>
        </w:rPr>
        <w:t>
</w:t>
      </w:r>
      <w:r>
        <w:rPr>
          <w:rFonts w:ascii="Times New Roman"/>
          <w:b w:val="false"/>
          <w:i w:val="false"/>
          <w:color w:val="000000"/>
          <w:sz w:val="28"/>
        </w:rPr>
        <w:t>
      4) құқықтық актіні орындамағаны немесе тиісінше орындамағаны үшін нақты лауазымды тұлғалардың жауапкершілігін айқындау үшін талдайды.</w:t>
      </w:r>
      <w:r>
        <w:br/>
      </w:r>
      <w:r>
        <w:rPr>
          <w:rFonts w:ascii="Times New Roman"/>
          <w:b w:val="false"/>
          <w:i w:val="false"/>
          <w:color w:val="000000"/>
          <w:sz w:val="28"/>
        </w:rPr>
        <w:t>
      Ақпаратты талдау қорытындылары бойынша әзірленген ұсыныстар тиісті шешім қабылдау үшін мемлекеттік органның басшылығына баяндалады.</w:t>
      </w:r>
      <w:r>
        <w:br/>
      </w:r>
      <w:r>
        <w:rPr>
          <w:rFonts w:ascii="Times New Roman"/>
          <w:b w:val="false"/>
          <w:i w:val="false"/>
          <w:color w:val="000000"/>
          <w:sz w:val="28"/>
        </w:rPr>
        <w:t>
      Ақпаратқа талдау жүргізген мемлекеттік органның орындаушылары қабылданған шешім туралы хабардар етіледі.</w:t>
      </w:r>
      <w:r>
        <w:br/>
      </w:r>
      <w:r>
        <w:rPr>
          <w:rFonts w:ascii="Times New Roman"/>
          <w:b w:val="false"/>
          <w:i w:val="false"/>
          <w:color w:val="000000"/>
          <w:sz w:val="28"/>
        </w:rPr>
        <w:t>
</w:t>
      </w:r>
      <w:r>
        <w:rPr>
          <w:rFonts w:ascii="Times New Roman"/>
          <w:b w:val="false"/>
          <w:i w:val="false"/>
          <w:color w:val="000000"/>
          <w:sz w:val="28"/>
        </w:rPr>
        <w:t>
      5. Құқықтық актіде көзделген іс-шаралардың орындалуын бақылаудан алуды және мерзімдерін ұзартуды мемлекеттік органның басшылығы жүзеге асырады.</w:t>
      </w:r>
      <w:r>
        <w:br/>
      </w:r>
      <w:r>
        <w:rPr>
          <w:rFonts w:ascii="Times New Roman"/>
          <w:b w:val="false"/>
          <w:i w:val="false"/>
          <w:color w:val="000000"/>
          <w:sz w:val="28"/>
        </w:rPr>
        <w:t>
</w:t>
      </w:r>
      <w:r>
        <w:rPr>
          <w:rFonts w:ascii="Times New Roman"/>
          <w:b w:val="false"/>
          <w:i w:val="false"/>
          <w:color w:val="000000"/>
          <w:sz w:val="28"/>
        </w:rPr>
        <w:t>
      6. Жоғары тұрған мемлекеттік органның не орындаушы органның бақылау қызметі құқықтық актіде белгіленген орындау мерзімі аяқталғанға дейін мемлекеттік органның регламентінде айқындалған тәртіппен орындаушыға тиісті жазбаша ескерту жібереді.</w:t>
      </w:r>
      <w:r>
        <w:br/>
      </w:r>
      <w:r>
        <w:rPr>
          <w:rFonts w:ascii="Times New Roman"/>
          <w:b w:val="false"/>
          <w:i w:val="false"/>
          <w:color w:val="000000"/>
          <w:sz w:val="28"/>
        </w:rPr>
        <w:t>
      Ішкі бақылауды ұйымдастырудың және жүзеге асырудың қосымша мәселелерін мемлекеттік органның өзі не одан жоғары тұрған мемлекеттік орган айқындауы мүмкін.</w:t>
      </w:r>
    </w:p>
    <w:bookmarkEnd w:id="14"/>
    <w:bookmarkStart w:name="z83" w:id="15"/>
    <w:p>
      <w:pPr>
        <w:spacing w:after="0"/>
        <w:ind w:left="0"/>
        <w:jc w:val="both"/>
      </w:pPr>
      <w:r>
        <w:rPr>
          <w:rFonts w:ascii="Times New Roman"/>
          <w:b w:val="false"/>
          <w:i w:val="false"/>
          <w:color w:val="000000"/>
          <w:sz w:val="28"/>
        </w:rPr>
        <w:t>
      </w:t>
      </w:r>
      <w:r>
        <w:rPr>
          <w:rFonts w:ascii="Times New Roman"/>
          <w:b/>
          <w:i w:val="false"/>
          <w:color w:val="000000"/>
          <w:sz w:val="28"/>
        </w:rPr>
        <w:t>9-бап. Қадағалау</w:t>
      </w:r>
    </w:p>
    <w:bookmarkEnd w:id="15"/>
    <w:bookmarkStart w:name="z84" w:id="16"/>
    <w:p>
      <w:pPr>
        <w:spacing w:after="0"/>
        <w:ind w:left="0"/>
        <w:jc w:val="both"/>
      </w:pPr>
      <w:r>
        <w:rPr>
          <w:rFonts w:ascii="Times New Roman"/>
          <w:b w:val="false"/>
          <w:i w:val="false"/>
          <w:color w:val="000000"/>
          <w:sz w:val="28"/>
        </w:rPr>
        <w:t>
      1. Қадағалау уәкілетті мемлекеттік органның әкімшілік іс жүргізуді қозғамастан, жедел ден қоюдың құқық шектейтін шараларын қолдануы болып табылады.</w:t>
      </w:r>
      <w:r>
        <w:br/>
      </w:r>
      <w:r>
        <w:rPr>
          <w:rFonts w:ascii="Times New Roman"/>
          <w:b w:val="false"/>
          <w:i w:val="false"/>
          <w:color w:val="000000"/>
          <w:sz w:val="28"/>
        </w:rPr>
        <w:t>
      Жедел ден қоюдың құқық шектейтін шаралары Қазақстан Республикасының заңдарымен көзделеді және мемлекеттік органдар, егер тексерілетін субъектінің қызметі, тауарлары (жұмыстары, көрсетілетін қызметтері) жеке және заңды тұлғалардың конституциялық құқықтарына, бостандықтарына және заңды мүдделеріне, адамдардың өмірі мен денсаулығына, қоршаған ортаға, Қазақстан Республикасының ұлттық қауіпсіздігіне тікелей қатер төндірген жағдайда қолданады.</w:t>
      </w:r>
      <w:r>
        <w:br/>
      </w:r>
      <w:r>
        <w:rPr>
          <w:rFonts w:ascii="Times New Roman"/>
          <w:b w:val="false"/>
          <w:i w:val="false"/>
          <w:color w:val="000000"/>
          <w:sz w:val="28"/>
        </w:rPr>
        <w:t>
</w:t>
      </w:r>
      <w:r>
        <w:rPr>
          <w:rFonts w:ascii="Times New Roman"/>
          <w:b w:val="false"/>
          <w:i w:val="false"/>
          <w:color w:val="000000"/>
          <w:sz w:val="28"/>
        </w:rPr>
        <w:t>
      2. Қадағалау:</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«Прокуратура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заңнамасына сәйкес мемлекет атынан прокуратура жүзеге асыратын жоғары қадағалау;</w:t>
      </w:r>
      <w:r>
        <w:br/>
      </w:r>
      <w:r>
        <w:rPr>
          <w:rFonts w:ascii="Times New Roman"/>
          <w:b w:val="false"/>
          <w:i w:val="false"/>
          <w:color w:val="000000"/>
          <w:sz w:val="28"/>
        </w:rPr>
        <w:t>
</w:t>
      </w:r>
      <w:r>
        <w:rPr>
          <w:rFonts w:ascii="Times New Roman"/>
          <w:b w:val="false"/>
          <w:i w:val="false"/>
          <w:color w:val="000000"/>
          <w:sz w:val="28"/>
        </w:rPr>
        <w:t>
      2) осы Заңда және Қазақстан Республикасының өзге де заңдарында белгіленген тәртіппен және жағдайларда уәкілетті мемлекеттік органдар жүзеге асыратын қадағалау болып бөлінеді.</w:t>
      </w:r>
    </w:p>
    <w:bookmarkEnd w:id="16"/>
    <w:bookmarkStart w:name="z88" w:id="17"/>
    <w:p>
      <w:pPr>
        <w:spacing w:after="0"/>
        <w:ind w:left="0"/>
        <w:jc w:val="both"/>
      </w:pPr>
      <w:r>
        <w:rPr>
          <w:rFonts w:ascii="Times New Roman"/>
          <w:b w:val="false"/>
          <w:i w:val="false"/>
          <w:color w:val="000000"/>
          <w:sz w:val="28"/>
        </w:rPr>
        <w:t>
      </w:t>
      </w:r>
      <w:r>
        <w:rPr>
          <w:rFonts w:ascii="Times New Roman"/>
          <w:b/>
          <w:i w:val="false"/>
          <w:color w:val="000000"/>
          <w:sz w:val="28"/>
        </w:rPr>
        <w:t>10-бап. Бақылау және қадағалау нысандары</w:t>
      </w:r>
    </w:p>
    <w:bookmarkEnd w:id="17"/>
    <w:bookmarkStart w:name="z89" w:id="18"/>
    <w:p>
      <w:pPr>
        <w:spacing w:after="0"/>
        <w:ind w:left="0"/>
        <w:jc w:val="both"/>
      </w:pPr>
      <w:r>
        <w:rPr>
          <w:rFonts w:ascii="Times New Roman"/>
          <w:b w:val="false"/>
          <w:i w:val="false"/>
          <w:color w:val="000000"/>
          <w:sz w:val="28"/>
        </w:rPr>
        <w:t>
      1. Тексерілетін субъектілердің қызметін бақылау және қадағалау:</w:t>
      </w:r>
      <w:r>
        <w:br/>
      </w:r>
      <w:r>
        <w:rPr>
          <w:rFonts w:ascii="Times New Roman"/>
          <w:b w:val="false"/>
          <w:i w:val="false"/>
          <w:color w:val="000000"/>
          <w:sz w:val="28"/>
        </w:rPr>
        <w:t>
      1) ұйымдастырылу және жүргізілу тәртібі осы Заңда айқындалатын тексеру нысанында;</w:t>
      </w:r>
      <w:r>
        <w:br/>
      </w:r>
      <w:r>
        <w:rPr>
          <w:rFonts w:ascii="Times New Roman"/>
          <w:b w:val="false"/>
          <w:i w:val="false"/>
          <w:color w:val="000000"/>
          <w:sz w:val="28"/>
        </w:rPr>
        <w:t>
      2) егер «Салық және бюджетке төленетін басқа да міндетті төлемдер туралы» Қазақстан Республикасының Кодексінде (Салық кодексі) және «Қазақстан Республикасының Ұлттық Банкі туралы» Қазақстан Республикасының Заңында өзгеше көзделмесе, ұйымдастырылу және жүргізілу тәртібі осы бапта және Қазақстан Республикасының өзге де заңдарында айқындалатын, алдын алу-профилактикалық сипатындағы бақылаудың және қадағалаудың өзге де нысандарында жүзеге асырылады.</w:t>
      </w:r>
      <w:r>
        <w:br/>
      </w:r>
      <w:r>
        <w:rPr>
          <w:rFonts w:ascii="Times New Roman"/>
          <w:b w:val="false"/>
          <w:i w:val="false"/>
          <w:color w:val="000000"/>
          <w:sz w:val="28"/>
        </w:rPr>
        <w:t>
</w:t>
      </w:r>
      <w:r>
        <w:rPr>
          <w:rFonts w:ascii="Times New Roman"/>
          <w:b w:val="false"/>
          <w:i w:val="false"/>
          <w:color w:val="000000"/>
          <w:sz w:val="28"/>
        </w:rPr>
        <w:t>
      2. Бақылаудың және қадағалаудың өзге де нысандарын жүргізу кезінде:</w:t>
      </w:r>
      <w:r>
        <w:br/>
      </w:r>
      <w:r>
        <w:rPr>
          <w:rFonts w:ascii="Times New Roman"/>
          <w:b w:val="false"/>
          <w:i w:val="false"/>
          <w:color w:val="000000"/>
          <w:sz w:val="28"/>
        </w:rPr>
        <w:t>
      1) осы баптың 3-тармағында көзделген жағдайларды қоспағанда, бақылау және қадағалау органдарына бақылау және қадағалау субъектілеріне (объектілеріне) баруға тыйым салынады;</w:t>
      </w:r>
      <w:r>
        <w:br/>
      </w:r>
      <w:r>
        <w:rPr>
          <w:rFonts w:ascii="Times New Roman"/>
          <w:b w:val="false"/>
          <w:i w:val="false"/>
          <w:color w:val="000000"/>
          <w:sz w:val="28"/>
        </w:rPr>
        <w:t>
      2) құқықтық статистика және арнайы есепке алу жөніндегі уәкілетті органда тіркелу және тексерілетін субъектіні алдын ала хабардар ету талап етілмейді;</w:t>
      </w:r>
      <w:r>
        <w:br/>
      </w:r>
      <w:r>
        <w:rPr>
          <w:rFonts w:ascii="Times New Roman"/>
          <w:b w:val="false"/>
          <w:i w:val="false"/>
          <w:color w:val="000000"/>
          <w:sz w:val="28"/>
        </w:rPr>
        <w:t>
      3) бұзушылық анықталған жағдайда әкімшілік құқық бұзушылық туралы іс қозғамастан, бірақ тексерілетін субъектіге осы бұзушылықты жою тәртібі міндетті түрде түсіндіріле отырып, бақылаудың және қадағалаудың өзге де нысандарының қорытындылары бойынша олардың түріне қарай қорытынды құжаттар (анықтама, нұсқама, қорытынды және басқалары) жасалады.</w:t>
      </w:r>
      <w:r>
        <w:br/>
      </w:r>
      <w:r>
        <w:rPr>
          <w:rFonts w:ascii="Times New Roman"/>
          <w:b w:val="false"/>
          <w:i w:val="false"/>
          <w:color w:val="000000"/>
          <w:sz w:val="28"/>
        </w:rPr>
        <w:t>
      Осы тармақтың бірінші бөлігінің күші Қазақстан Республикасының салық заңнамасына сәйкес жүзеге асырылатын мемлекеттік бақылаудың өзге де нысандарына қолданылмайды.</w:t>
      </w:r>
      <w:r>
        <w:br/>
      </w:r>
      <w:r>
        <w:rPr>
          <w:rFonts w:ascii="Times New Roman"/>
          <w:b w:val="false"/>
          <w:i w:val="false"/>
          <w:color w:val="000000"/>
          <w:sz w:val="28"/>
        </w:rPr>
        <w:t>
      Бақылаудың және қадағалаудың өзге де нысандарының қорытындылары бойынша әкімшілік құқық бұзушылық туралы іс қозғау мүмкін емес бөлігінде осы тармақтың бірінші бөлігі 3) тармақшасының күші Қазақстан Республикасының Ұлттық Банкіне қолданылмайды.</w:t>
      </w:r>
      <w:r>
        <w:br/>
      </w:r>
      <w:r>
        <w:rPr>
          <w:rFonts w:ascii="Times New Roman"/>
          <w:b w:val="false"/>
          <w:i w:val="false"/>
          <w:color w:val="000000"/>
          <w:sz w:val="28"/>
        </w:rPr>
        <w:t>
</w:t>
      </w:r>
      <w:r>
        <w:rPr>
          <w:rFonts w:ascii="Times New Roman"/>
          <w:b w:val="false"/>
          <w:i w:val="false"/>
          <w:color w:val="000000"/>
          <w:sz w:val="28"/>
        </w:rPr>
        <w:t>
      3. Бақылау және қадағалау субъектісіне (объектісіне) барумен бақылаудың және қадағалаудың өзге де нысандары:</w:t>
      </w:r>
      <w:r>
        <w:br/>
      </w:r>
      <w:r>
        <w:rPr>
          <w:rFonts w:ascii="Times New Roman"/>
          <w:b w:val="false"/>
          <w:i w:val="false"/>
          <w:color w:val="000000"/>
          <w:sz w:val="28"/>
        </w:rPr>
        <w:t>
      1) Қазақстан Республикасының салық заңнамасында белгіленген;</w:t>
      </w:r>
      <w:r>
        <w:br/>
      </w:r>
      <w:r>
        <w:rPr>
          <w:rFonts w:ascii="Times New Roman"/>
          <w:b w:val="false"/>
          <w:i w:val="false"/>
          <w:color w:val="000000"/>
          <w:sz w:val="28"/>
        </w:rPr>
        <w:t>
      2) Қазақстан Республикасының еңбек заңнамасында белгiленген;</w:t>
      </w:r>
      <w:r>
        <w:br/>
      </w:r>
      <w:r>
        <w:rPr>
          <w:rFonts w:ascii="Times New Roman"/>
          <w:b w:val="false"/>
          <w:i w:val="false"/>
          <w:color w:val="000000"/>
          <w:sz w:val="28"/>
        </w:rPr>
        <w:t>
      3) егер бару «Рұқсаттар және хабарламалар туралы» Қазақстан Республикасының Заңында көзделген жағдайларда рұқсат және (немесе) рұқсатқа қосымша берілгенге дейін өтініш берушінің біліктілік немесе рұқсат беру талаптарына сәйкестігін тексерумен байланысты болған;</w:t>
      </w:r>
      <w:r>
        <w:br/>
      </w:r>
      <w:r>
        <w:rPr>
          <w:rFonts w:ascii="Times New Roman"/>
          <w:b w:val="false"/>
          <w:i w:val="false"/>
          <w:color w:val="000000"/>
          <w:sz w:val="28"/>
        </w:rPr>
        <w:t>
      4) құрылыс-монтаждау жұмыстарына үйлер мен ғимараттардың тіреу және қоршау конструкцияларын тұрғызу мен өзгертуге қойылатын талаптарға сәйкестігіне инспекциялау жүргізілген;</w:t>
      </w:r>
      <w:r>
        <w:br/>
      </w:r>
      <w:r>
        <w:rPr>
          <w:rFonts w:ascii="Times New Roman"/>
          <w:b w:val="false"/>
          <w:i w:val="false"/>
          <w:color w:val="000000"/>
          <w:sz w:val="28"/>
        </w:rPr>
        <w:t>
      5) әлеуметтік маңызы бар азық-түлік тауарларына рұқсат етілген шекті бөлшек сауда бағалары мөлшерінің сақталуын бақылау жүзеге асырылған;</w:t>
      </w:r>
      <w:r>
        <w:br/>
      </w:r>
      <w:r>
        <w:rPr>
          <w:rFonts w:ascii="Times New Roman"/>
          <w:b w:val="false"/>
          <w:i w:val="false"/>
          <w:color w:val="000000"/>
          <w:sz w:val="28"/>
        </w:rPr>
        <w:t>
      6) ішкі істер органдары Қазақстан Республикасында қару мен оның патрондары айналымының қағидаларын сақтау мәселелері бойынша бақылауды жүзеге асырған;</w:t>
      </w:r>
      <w:r>
        <w:br/>
      </w:r>
      <w:r>
        <w:rPr>
          <w:rFonts w:ascii="Times New Roman"/>
          <w:b w:val="false"/>
          <w:i w:val="false"/>
          <w:color w:val="000000"/>
          <w:sz w:val="28"/>
        </w:rPr>
        <w:t>
      7) арнаулы әлеуметтік қызметтер көрсету стандарттарын сақтау бойынша бақылау жүзеге асырылған;</w:t>
      </w:r>
      <w:r>
        <w:br/>
      </w:r>
      <w:r>
        <w:rPr>
          <w:rFonts w:ascii="Times New Roman"/>
          <w:b w:val="false"/>
          <w:i w:val="false"/>
          <w:color w:val="000000"/>
          <w:sz w:val="28"/>
        </w:rPr>
        <w:t>
      8) тексерілетін субъект рұқсат беру құжаттарын алумен байланысты емес өз қызметінің Қазақстан Республикасы заңнамасының талаптарына сәйкестігі туралы қорытындыны (ақпаратты) алуы үшін бастамашылықпен жүгінген;</w:t>
      </w:r>
      <w:r>
        <w:br/>
      </w:r>
      <w:r>
        <w:rPr>
          <w:rFonts w:ascii="Times New Roman"/>
          <w:b w:val="false"/>
          <w:i w:val="false"/>
          <w:color w:val="000000"/>
          <w:sz w:val="28"/>
        </w:rPr>
        <w:t>
      9) егер бару «Халық денсаулығы және денсаулық сақтау жүйесі туралы» Қазақстан Республикасының Кодексіне сәйкес жүргізілетін өнім қауіпсіздігі мониторингін жүзеге асыру үшін өнімдерді іріктеумен байланысты болған;</w:t>
      </w:r>
      <w:r>
        <w:br/>
      </w:r>
      <w:r>
        <w:rPr>
          <w:rFonts w:ascii="Times New Roman"/>
          <w:b w:val="false"/>
          <w:i w:val="false"/>
          <w:color w:val="000000"/>
          <w:sz w:val="28"/>
        </w:rPr>
        <w:t>
      10) карантинді объектілердің және аса қауіпті зиянды организмдердің таралу ошақтарын анықтауға аумақтарды зерттеп-қарау жүргізілген;</w:t>
      </w:r>
      <w:r>
        <w:br/>
      </w:r>
      <w:r>
        <w:rPr>
          <w:rFonts w:ascii="Times New Roman"/>
          <w:b w:val="false"/>
          <w:i w:val="false"/>
          <w:color w:val="000000"/>
          <w:sz w:val="28"/>
        </w:rPr>
        <w:t>
      11) егер бару Қазақстан Республикасының астық туралы заңнамасының талаптарына сәйкес астық сапасын айқындау үшін қабылдау, тиеп-жөнелту және оның сандық-сапалық есебі кезінде астықтың, сондай-ақ астық қабылдау кәсіпорындарында сақтаулы мемлекеттік астық ресурстарының сынамаларын іріктеуге байланысты болған жағдайларда жүргізіледі.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салық заңнамасына сәйкес мемлекеттік бақылаудың өзге де нысандарын жүзеге асыру жағдайларын қоспағанда, бақылаудың және қадағалаудың өзге де нысандарын бару арқылы жүргізу кезінде бақылау және қадағалау органдары тексерілетін субъект (объект) тұрған жердегі құқықтық статистика және арнайы есепке алу жөніндегі органдарды оларды жүргізгенге дейін хабардар етеді.</w:t>
      </w:r>
      <w:r>
        <w:br/>
      </w:r>
      <w:r>
        <w:rPr>
          <w:rFonts w:ascii="Times New Roman"/>
          <w:b w:val="false"/>
          <w:i w:val="false"/>
          <w:color w:val="000000"/>
          <w:sz w:val="28"/>
        </w:rPr>
        <w:t>
</w:t>
      </w:r>
      <w:r>
        <w:rPr>
          <w:rFonts w:ascii="Times New Roman"/>
          <w:b w:val="false"/>
          <w:i w:val="false"/>
          <w:color w:val="000000"/>
          <w:sz w:val="28"/>
        </w:rPr>
        <w:t>
      5. Бақылаудың және қадағалаудың өзге де нысандарын талдау нәтижелері ішінара тексеру жүргізу үшін бақылау және қадағалау субъектілерін (объектілерін) іріктеуге негіз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29.12.2014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Заңымен (01.01.2015 бастап қолданысқа енгізіледі).</w:t>
      </w:r>
    </w:p>
    <w:bookmarkEnd w:id="18"/>
    <w:bookmarkStart w:name="z93" w:id="19"/>
    <w:p>
      <w:pPr>
        <w:spacing w:after="0"/>
        <w:ind w:left="0"/>
        <w:jc w:val="both"/>
      </w:pPr>
      <w:r>
        <w:rPr>
          <w:rFonts w:ascii="Times New Roman"/>
          <w:b w:val="false"/>
          <w:i w:val="false"/>
          <w:color w:val="000000"/>
          <w:sz w:val="28"/>
        </w:rPr>
        <w:t>
      </w:t>
      </w:r>
      <w:r>
        <w:rPr>
          <w:rFonts w:ascii="Times New Roman"/>
          <w:b/>
          <w:i w:val="false"/>
          <w:color w:val="000000"/>
          <w:sz w:val="28"/>
        </w:rPr>
        <w:t>11-бап. Реттеуші мемлекеттік органдар мен бақылау</w:t>
      </w:r>
      <w:r>
        <w:br/>
      </w:r>
      <w:r>
        <w:rPr>
          <w:rFonts w:ascii="Times New Roman"/>
          <w:b w:val="false"/>
          <w:i w:val="false"/>
          <w:color w:val="000000"/>
          <w:sz w:val="28"/>
        </w:rPr>
        <w:t>
               </w:t>
      </w:r>
      <w:r>
        <w:rPr>
          <w:rFonts w:ascii="Times New Roman"/>
          <w:b/>
          <w:i w:val="false"/>
          <w:color w:val="000000"/>
          <w:sz w:val="28"/>
        </w:rPr>
        <w:t>және қадағалау органдарының құзыреті</w:t>
      </w:r>
    </w:p>
    <w:bookmarkEnd w:id="19"/>
    <w:bookmarkStart w:name="z95" w:id="20"/>
    <w:p>
      <w:pPr>
        <w:spacing w:after="0"/>
        <w:ind w:left="0"/>
        <w:jc w:val="both"/>
      </w:pPr>
      <w:r>
        <w:rPr>
          <w:rFonts w:ascii="Times New Roman"/>
          <w:b w:val="false"/>
          <w:i w:val="false"/>
          <w:color w:val="000000"/>
          <w:sz w:val="28"/>
        </w:rPr>
        <w:t>
      1. Реттеуші мемлекеттік органдар:</w:t>
      </w:r>
      <w:r>
        <w:br/>
      </w:r>
      <w:r>
        <w:rPr>
          <w:rFonts w:ascii="Times New Roman"/>
          <w:b w:val="false"/>
          <w:i w:val="false"/>
          <w:color w:val="000000"/>
          <w:sz w:val="28"/>
        </w:rPr>
        <w:t>
      1) бақылау және қадағалау жүзеге асырылатын тиісті саладағы (аядағы) бақылау және қадағалау саласында мемлекеттік саясатты іске асырады;</w:t>
      </w:r>
      <w:r>
        <w:br/>
      </w:r>
      <w:r>
        <w:rPr>
          <w:rFonts w:ascii="Times New Roman"/>
          <w:b w:val="false"/>
          <w:i w:val="false"/>
          <w:color w:val="000000"/>
          <w:sz w:val="28"/>
        </w:rPr>
        <w:t>
      2) осы Заңның 13-бабының 2 және 3-тармақтарында, 14-бабының 1-тармағында, 15-бабының 1-тармағында көзделген нормативтік құқықтық актілерді, сондай-ақ тексерулер жүргізудің жартыжылдық графиктерін өз құзыреті шегінде бекітеді;</w:t>
      </w:r>
      <w:r>
        <w:br/>
      </w:r>
      <w:r>
        <w:rPr>
          <w:rFonts w:ascii="Times New Roman"/>
          <w:b w:val="false"/>
          <w:i w:val="false"/>
          <w:color w:val="000000"/>
          <w:sz w:val="28"/>
        </w:rPr>
        <w:t>
      3) Қазақстан Республикасының заңдарына сәйкес бақылауды және қадағалауды ұйымдастырады;</w:t>
      </w:r>
      <w:r>
        <w:br/>
      </w:r>
      <w:r>
        <w:rPr>
          <w:rFonts w:ascii="Times New Roman"/>
          <w:b w:val="false"/>
          <w:i w:val="false"/>
          <w:color w:val="000000"/>
          <w:sz w:val="28"/>
        </w:rPr>
        <w:t>
      4) бақылау және қадағалау тиімділігінің мониторингін жүзеге асырады;</w:t>
      </w:r>
      <w:r>
        <w:br/>
      </w:r>
      <w:r>
        <w:rPr>
          <w:rFonts w:ascii="Times New Roman"/>
          <w:b w:val="false"/>
          <w:i w:val="false"/>
          <w:color w:val="000000"/>
          <w:sz w:val="28"/>
        </w:rPr>
        <w:t>
      5)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2. Бақылау және қадағалау органдары:</w:t>
      </w:r>
      <w:r>
        <w:br/>
      </w:r>
      <w:r>
        <w:rPr>
          <w:rFonts w:ascii="Times New Roman"/>
          <w:b w:val="false"/>
          <w:i w:val="false"/>
          <w:color w:val="000000"/>
          <w:sz w:val="28"/>
        </w:rPr>
        <w:t>
      1) тиісті саладағы бақылау және қадағалау саласында мемлекеттік саясатты іске асырады;</w:t>
      </w:r>
      <w:r>
        <w:br/>
      </w:r>
      <w:r>
        <w:rPr>
          <w:rFonts w:ascii="Times New Roman"/>
          <w:b w:val="false"/>
          <w:i w:val="false"/>
          <w:color w:val="000000"/>
          <w:sz w:val="28"/>
        </w:rPr>
        <w:t>
      2) осы Заңның 13-бабының 2 және 3-тармақтарында, 14-бабының 1-тармағында, 15-бабының 1-тармағында көзделген нормативтік құқықтық актілерді, сондай-ақ тексерулер жүргізудің жартыжылдық графиктерін өз құзыреті шегінде әзірлейді;</w:t>
      </w:r>
      <w:r>
        <w:br/>
      </w:r>
      <w:r>
        <w:rPr>
          <w:rFonts w:ascii="Times New Roman"/>
          <w:b w:val="false"/>
          <w:i w:val="false"/>
          <w:color w:val="000000"/>
          <w:sz w:val="28"/>
        </w:rPr>
        <w:t>
      3) Қазақстан Республикасының заңдарына сәйкес бақылауды және қадағалауды жүргізеді;</w:t>
      </w:r>
      <w:r>
        <w:br/>
      </w:r>
      <w:r>
        <w:rPr>
          <w:rFonts w:ascii="Times New Roman"/>
          <w:b w:val="false"/>
          <w:i w:val="false"/>
          <w:color w:val="000000"/>
          <w:sz w:val="28"/>
        </w:rPr>
        <w:t>
      4) бақылау және қадағалау тиімділігінің мониторингін жүргізеді;</w:t>
      </w:r>
      <w:r>
        <w:br/>
      </w:r>
      <w:r>
        <w:rPr>
          <w:rFonts w:ascii="Times New Roman"/>
          <w:b w:val="false"/>
          <w:i w:val="false"/>
          <w:color w:val="000000"/>
          <w:sz w:val="28"/>
        </w:rPr>
        <w:t>
      5) бақылауды және қадағалауды жүргізуді жетілдіру жөнінде ұсыныстар енгізеді;</w:t>
      </w:r>
      <w:r>
        <w:br/>
      </w:r>
      <w:r>
        <w:rPr>
          <w:rFonts w:ascii="Times New Roman"/>
          <w:b w:val="false"/>
          <w:i w:val="false"/>
          <w:color w:val="000000"/>
          <w:sz w:val="28"/>
        </w:rPr>
        <w:t>
      6)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29.12.2014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Заңымен (01.01.2015 бастап қолданысқа енгізіледі).</w:t>
      </w:r>
    </w:p>
    <w:bookmarkEnd w:id="20"/>
    <w:bookmarkStart w:name="z102" w:id="21"/>
    <w:p>
      <w:pPr>
        <w:spacing w:after="0"/>
        <w:ind w:left="0"/>
        <w:jc w:val="left"/>
      </w:pPr>
      <w:r>
        <w:rPr>
          <w:rFonts w:ascii="Times New Roman"/>
          <w:b/>
          <w:i w:val="false"/>
          <w:color w:val="000000"/>
        </w:rPr>
        <w:t xml:space="preserve"> 
2-тарау. ТЕКСЕРУЛЕРДІ ҰЙЫМДАСТЫРУ ЖӘНЕ ЖҮРГІЗУ ТӘРТІБІ</w:t>
      </w:r>
    </w:p>
    <w:bookmarkEnd w:id="21"/>
    <w:bookmarkStart w:name="z103" w:id="22"/>
    <w:p>
      <w:pPr>
        <w:spacing w:after="0"/>
        <w:ind w:left="0"/>
        <w:jc w:val="both"/>
      </w:pPr>
      <w:r>
        <w:rPr>
          <w:rFonts w:ascii="Times New Roman"/>
          <w:b w:val="false"/>
          <w:i w:val="false"/>
          <w:color w:val="000000"/>
          <w:sz w:val="28"/>
        </w:rPr>
        <w:t>
      </w:t>
      </w:r>
      <w:r>
        <w:rPr>
          <w:rFonts w:ascii="Times New Roman"/>
          <w:b/>
          <w:i w:val="false"/>
          <w:color w:val="000000"/>
          <w:sz w:val="28"/>
        </w:rPr>
        <w:t>12-бап. Тексерулердің жалпы мәселелері</w:t>
      </w:r>
    </w:p>
    <w:bookmarkEnd w:id="22"/>
    <w:bookmarkStart w:name="z104" w:id="23"/>
    <w:p>
      <w:pPr>
        <w:spacing w:after="0"/>
        <w:ind w:left="0"/>
        <w:jc w:val="both"/>
      </w:pPr>
      <w:r>
        <w:rPr>
          <w:rFonts w:ascii="Times New Roman"/>
          <w:b w:val="false"/>
          <w:i w:val="false"/>
          <w:color w:val="000000"/>
          <w:sz w:val="28"/>
        </w:rPr>
        <w:t>
      1. Тексерілетін субъектіні тексеру – бақылау және қадағалау органдары мынадай:</w:t>
      </w:r>
      <w:r>
        <w:br/>
      </w:r>
      <w:r>
        <w:rPr>
          <w:rFonts w:ascii="Times New Roman"/>
          <w:b w:val="false"/>
          <w:i w:val="false"/>
          <w:color w:val="000000"/>
          <w:sz w:val="28"/>
        </w:rPr>
        <w:t>
</w:t>
      </w:r>
      <w:r>
        <w:rPr>
          <w:rFonts w:ascii="Times New Roman"/>
          <w:b w:val="false"/>
          <w:i w:val="false"/>
          <w:color w:val="000000"/>
          <w:sz w:val="28"/>
        </w:rPr>
        <w:t>
      1) мемлекеттік органның лауазымды адамының тексерілетін субъектіге (объектіге) баруы;</w:t>
      </w:r>
      <w:r>
        <w:br/>
      </w:r>
      <w:r>
        <w:rPr>
          <w:rFonts w:ascii="Times New Roman"/>
          <w:b w:val="false"/>
          <w:i w:val="false"/>
          <w:color w:val="000000"/>
          <w:sz w:val="28"/>
        </w:rPr>
        <w:t>
</w:t>
      </w:r>
      <w:r>
        <w:rPr>
          <w:rFonts w:ascii="Times New Roman"/>
          <w:b w:val="false"/>
          <w:i w:val="false"/>
          <w:color w:val="000000"/>
          <w:sz w:val="28"/>
        </w:rPr>
        <w:t>
      2) бақылаудың және қадағалаудың өзге де нысандарын жүргізу кезінде қажетті ақпаратты талап етуді қоспағанда, тексеру нысанасына қатысы бар қажетті ақпаратты сұрату;</w:t>
      </w:r>
      <w:r>
        <w:br/>
      </w:r>
      <w:r>
        <w:rPr>
          <w:rFonts w:ascii="Times New Roman"/>
          <w:b w:val="false"/>
          <w:i w:val="false"/>
          <w:color w:val="000000"/>
          <w:sz w:val="28"/>
        </w:rPr>
        <w:t>
</w:t>
      </w:r>
      <w:r>
        <w:rPr>
          <w:rFonts w:ascii="Times New Roman"/>
          <w:b w:val="false"/>
          <w:i w:val="false"/>
          <w:color w:val="000000"/>
          <w:sz w:val="28"/>
        </w:rPr>
        <w:t>
      3) осы Заңның </w:t>
      </w:r>
      <w:r>
        <w:rPr>
          <w:rFonts w:ascii="Times New Roman"/>
          <w:b w:val="false"/>
          <w:i w:val="false"/>
          <w:color w:val="000000"/>
          <w:sz w:val="28"/>
        </w:rPr>
        <w:t>5-бабына</w:t>
      </w:r>
      <w:r>
        <w:rPr>
          <w:rFonts w:ascii="Times New Roman"/>
          <w:b w:val="false"/>
          <w:i w:val="false"/>
          <w:color w:val="000000"/>
          <w:sz w:val="28"/>
        </w:rPr>
        <w:t xml:space="preserve"> сәйкес тексерілетін субъектінің Қазақстан Республикасының заңнамасында белгіленген талаптарды сақтауы туралы ақпарат алу мақсатында оны шақырту сияқты іс-әрекеттердің бірін жасау арқылы жүргізетін бақылау және қадағалау нысандарының бірі.</w:t>
      </w:r>
      <w:r>
        <w:br/>
      </w:r>
      <w:r>
        <w:rPr>
          <w:rFonts w:ascii="Times New Roman"/>
          <w:b w:val="false"/>
          <w:i w:val="false"/>
          <w:color w:val="000000"/>
          <w:sz w:val="28"/>
        </w:rPr>
        <w:t>
</w:t>
      </w:r>
      <w:r>
        <w:rPr>
          <w:rFonts w:ascii="Times New Roman"/>
          <w:b w:val="false"/>
          <w:i w:val="false"/>
          <w:color w:val="000000"/>
          <w:sz w:val="28"/>
        </w:rPr>
        <w:t>
      2. Тексерілетін субъектілердің осы Заңның 5-бабына сәйкес Қазақстан Республикасының заңнамасында белгіленген талаптарды сақтауы тексерудің нысанасы болып табылады.</w:t>
      </w:r>
      <w:r>
        <w:br/>
      </w:r>
      <w:r>
        <w:rPr>
          <w:rFonts w:ascii="Times New Roman"/>
          <w:b w:val="false"/>
          <w:i w:val="false"/>
          <w:color w:val="000000"/>
          <w:sz w:val="28"/>
        </w:rPr>
        <w:t>
</w:t>
      </w:r>
      <w:r>
        <w:rPr>
          <w:rFonts w:ascii="Times New Roman"/>
          <w:b w:val="false"/>
          <w:i w:val="false"/>
          <w:color w:val="000000"/>
          <w:sz w:val="28"/>
        </w:rPr>
        <w:t>
      3. Осы Заңның </w:t>
      </w:r>
      <w:r>
        <w:rPr>
          <w:rFonts w:ascii="Times New Roman"/>
          <w:b w:val="false"/>
          <w:i w:val="false"/>
          <w:color w:val="000000"/>
          <w:sz w:val="28"/>
        </w:rPr>
        <w:t>26-бабының</w:t>
      </w:r>
      <w:r>
        <w:rPr>
          <w:rFonts w:ascii="Times New Roman"/>
          <w:b w:val="false"/>
          <w:i w:val="false"/>
          <w:color w:val="000000"/>
          <w:sz w:val="28"/>
        </w:rPr>
        <w:t> 2 және 3-тармақтарын, </w:t>
      </w:r>
      <w:r>
        <w:rPr>
          <w:rFonts w:ascii="Times New Roman"/>
          <w:b w:val="false"/>
          <w:i w:val="false"/>
          <w:color w:val="000000"/>
          <w:sz w:val="28"/>
        </w:rPr>
        <w:t>29-бабын</w:t>
      </w:r>
      <w:r>
        <w:rPr>
          <w:rFonts w:ascii="Times New Roman"/>
          <w:b w:val="false"/>
          <w:i w:val="false"/>
          <w:color w:val="000000"/>
          <w:sz w:val="28"/>
        </w:rPr>
        <w:t xml:space="preserve"> қоспағанда, осы тараудың күші:</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Мемлекеттік шекарасын кесіп өтуге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Кеден одағының кедендік шекарасын және (немесе) Қазақстан Республикасының Мемлекеттік шекарасын кесіп өткен кезде және (немесе) халықаралық шарттарға сәйкес айқындалатын жеткізу орындарында, кедендік ресімдеу аяқталатын орындарда өсімдіктер карантині, санитариялық-карантиндік, ветеринариялық бақылау саласында бақылау және қадағалау жүргізуге;</w:t>
      </w:r>
      <w:r>
        <w:br/>
      </w:r>
      <w:r>
        <w:rPr>
          <w:rFonts w:ascii="Times New Roman"/>
          <w:b w:val="false"/>
          <w:i w:val="false"/>
          <w:color w:val="000000"/>
          <w:sz w:val="28"/>
        </w:rPr>
        <w:t>
</w:t>
      </w:r>
      <w:r>
        <w:rPr>
          <w:rFonts w:ascii="Times New Roman"/>
          <w:b w:val="false"/>
          <w:i w:val="false"/>
          <w:color w:val="000000"/>
          <w:sz w:val="28"/>
        </w:rPr>
        <w:t>
      3) жол жүрісі қауіпсіздігінің талаптарын сақтауға;</w:t>
      </w:r>
      <w:r>
        <w:br/>
      </w:r>
      <w:r>
        <w:rPr>
          <w:rFonts w:ascii="Times New Roman"/>
          <w:b w:val="false"/>
          <w:i w:val="false"/>
          <w:color w:val="000000"/>
          <w:sz w:val="28"/>
        </w:rPr>
        <w:t>
</w:t>
      </w:r>
      <w:r>
        <w:rPr>
          <w:rFonts w:ascii="Times New Roman"/>
          <w:b w:val="false"/>
          <w:i w:val="false"/>
          <w:color w:val="000000"/>
          <w:sz w:val="28"/>
        </w:rPr>
        <w:t>
      4) көліктегі қауіпсіздік талаптарын сақтау нысанасында көліктік бақылау бекеттерінде автокөлік құралдарының Қазақстан Республикасының аумағы арқылы жүріп өтуіне;</w:t>
      </w:r>
      <w:r>
        <w:br/>
      </w:r>
      <w:r>
        <w:rPr>
          <w:rFonts w:ascii="Times New Roman"/>
          <w:b w:val="false"/>
          <w:i w:val="false"/>
          <w:color w:val="000000"/>
          <w:sz w:val="28"/>
        </w:rPr>
        <w:t>
</w:t>
      </w:r>
      <w:r>
        <w:rPr>
          <w:rFonts w:ascii="Times New Roman"/>
          <w:b w:val="false"/>
          <w:i w:val="false"/>
          <w:color w:val="000000"/>
          <w:sz w:val="28"/>
        </w:rPr>
        <w:t>
      5) Қазақстан Республикасының </w:t>
      </w:r>
      <w:r>
        <w:rPr>
          <w:rFonts w:ascii="Times New Roman"/>
          <w:b w:val="false"/>
          <w:i w:val="false"/>
          <w:color w:val="000000"/>
          <w:sz w:val="28"/>
        </w:rPr>
        <w:t>ішкі су көлігі</w:t>
      </w:r>
      <w:r>
        <w:rPr>
          <w:rFonts w:ascii="Times New Roman"/>
          <w:b w:val="false"/>
          <w:i w:val="false"/>
          <w:color w:val="000000"/>
          <w:sz w:val="28"/>
        </w:rPr>
        <w:t xml:space="preserve"> және </w:t>
      </w:r>
      <w:r>
        <w:rPr>
          <w:rFonts w:ascii="Times New Roman"/>
          <w:b w:val="false"/>
          <w:i w:val="false"/>
          <w:color w:val="000000"/>
          <w:sz w:val="28"/>
        </w:rPr>
        <w:t>сауда мақсатында теңізде жүзу</w:t>
      </w:r>
      <w:r>
        <w:rPr>
          <w:rFonts w:ascii="Times New Roman"/>
          <w:b w:val="false"/>
          <w:i w:val="false"/>
          <w:color w:val="000000"/>
          <w:sz w:val="28"/>
        </w:rPr>
        <w:t xml:space="preserve"> туралы заңдарына сәйкес кемелерді қауіпсіз пайдалану жөніндегі талаптардың орындалуын бақылауға және қадағалауға;</w:t>
      </w:r>
      <w:r>
        <w:br/>
      </w:r>
      <w:r>
        <w:rPr>
          <w:rFonts w:ascii="Times New Roman"/>
          <w:b w:val="false"/>
          <w:i w:val="false"/>
          <w:color w:val="000000"/>
          <w:sz w:val="28"/>
        </w:rPr>
        <w:t>
</w:t>
      </w:r>
      <w:r>
        <w:rPr>
          <w:rFonts w:ascii="Times New Roman"/>
          <w:b w:val="false"/>
          <w:i w:val="false"/>
          <w:color w:val="000000"/>
          <w:sz w:val="28"/>
        </w:rPr>
        <w:t>
      6) жеке тұлғалардың азаматтық қаруды сақтау, алып жүру және пайдалану талаптарын сақтауына;</w:t>
      </w:r>
      <w:r>
        <w:br/>
      </w:r>
      <w:r>
        <w:rPr>
          <w:rFonts w:ascii="Times New Roman"/>
          <w:b w:val="false"/>
          <w:i w:val="false"/>
          <w:color w:val="000000"/>
          <w:sz w:val="28"/>
        </w:rPr>
        <w:t>
</w:t>
      </w:r>
      <w:r>
        <w:rPr>
          <w:rFonts w:ascii="Times New Roman"/>
          <w:b w:val="false"/>
          <w:i w:val="false"/>
          <w:color w:val="000000"/>
          <w:sz w:val="28"/>
        </w:rPr>
        <w:t>
      7) жануарлардан және (немесе) өсімдіктерден алынатын өнім мен шикізатты өткізетін ішкі сауда объектілерінде, жануарлардан және (немесе) өсімдіктерден алынатын өнімдер мен шикізаттарды бірыңғай технологиялық циклде өндіруді, дайындауды (союды), сақтауды, өңдеуді жүзеге асыратын ұйымдарда ветеринария және өсімдіктер карантині бойынша бақылауды және қадағалауды жүзеге асыруға;</w:t>
      </w:r>
      <w:r>
        <w:br/>
      </w:r>
      <w:r>
        <w:rPr>
          <w:rFonts w:ascii="Times New Roman"/>
          <w:b w:val="false"/>
          <w:i w:val="false"/>
          <w:color w:val="000000"/>
          <w:sz w:val="28"/>
        </w:rPr>
        <w:t>
</w:t>
      </w:r>
      <w:r>
        <w:rPr>
          <w:rFonts w:ascii="Times New Roman"/>
          <w:b w:val="false"/>
          <w:i w:val="false"/>
          <w:color w:val="000000"/>
          <w:sz w:val="28"/>
        </w:rPr>
        <w:t>
      8) ерекше қорғалатын табиғи аумақтарда және мемлекеттік орман қоры аумағында орман қорын күзету, қорғау, пайдалану, ормандарды молықтыру және орман өсіру саласындағы талаптардың сақталуына, сондай-ақ жануарлар және өсімдіктер дүниесі объектілерінің санкциясыз алып қойылуын бақылауды жүзеге асыру мақсатында;</w:t>
      </w:r>
      <w:r>
        <w:br/>
      </w:r>
      <w:r>
        <w:rPr>
          <w:rFonts w:ascii="Times New Roman"/>
          <w:b w:val="false"/>
          <w:i w:val="false"/>
          <w:color w:val="000000"/>
          <w:sz w:val="28"/>
        </w:rPr>
        <w:t>
      8-1) жануарлар дүниесін пайдалануға арналған рұқсат беру шарттарының, балықтардың белгіленген кәсіпшілік өлшемінің, балық аулау мөлшерлерінің және құрал түрлері мен тәсілдерінің, жануарлар дүниесін пайдалануға шектеулер мен тыйым салулардың, кездейсоқ аулаудың сақталуына, сондай-ақ балық ресурстарын және басқа да су жануарларын аулауды есепке алу журналының (кәсіпшілік журналының) жүргізілуіне;</w:t>
      </w:r>
      <w:r>
        <w:br/>
      </w:r>
      <w:r>
        <w:rPr>
          <w:rFonts w:ascii="Times New Roman"/>
          <w:b w:val="false"/>
          <w:i w:val="false"/>
          <w:color w:val="000000"/>
          <w:sz w:val="28"/>
        </w:rPr>
        <w:t>
</w:t>
      </w:r>
      <w:r>
        <w:rPr>
          <w:rFonts w:ascii="Times New Roman"/>
          <w:b w:val="false"/>
          <w:i w:val="false"/>
          <w:color w:val="000000"/>
          <w:sz w:val="28"/>
        </w:rPr>
        <w:t>
      9) карантинді аймақтарда және жануарлардың аса қауіпті аурулары бойынша қолайсыз пункттерде, карантинді объектілердің таралу ошақтарында іс-шараларды бақылауға және қадағалауға;</w:t>
      </w:r>
      <w:r>
        <w:br/>
      </w:r>
      <w:r>
        <w:rPr>
          <w:rFonts w:ascii="Times New Roman"/>
          <w:b w:val="false"/>
          <w:i w:val="false"/>
          <w:color w:val="000000"/>
          <w:sz w:val="28"/>
        </w:rPr>
        <w:t>
</w:t>
      </w:r>
      <w:r>
        <w:rPr>
          <w:rFonts w:ascii="Times New Roman"/>
          <w:b w:val="false"/>
          <w:i w:val="false"/>
          <w:color w:val="000000"/>
          <w:sz w:val="28"/>
        </w:rPr>
        <w:t>
      10) жеке және заңды тұлғалардың ұшу қауіпсіздігі және авиациялық қауіпсіздік жөніндегі талаптарды сақтауына;</w:t>
      </w:r>
      <w:r>
        <w:br/>
      </w:r>
      <w:r>
        <w:rPr>
          <w:rFonts w:ascii="Times New Roman"/>
          <w:b w:val="false"/>
          <w:i w:val="false"/>
          <w:color w:val="000000"/>
          <w:sz w:val="28"/>
        </w:rPr>
        <w:t>
</w:t>
      </w:r>
      <w:r>
        <w:rPr>
          <w:rFonts w:ascii="Times New Roman"/>
          <w:b w:val="false"/>
          <w:i w:val="false"/>
          <w:color w:val="000000"/>
          <w:sz w:val="28"/>
        </w:rPr>
        <w:t>
      11) осы Заңның 6-бабының талаптары және ішкі істер органдары жүргізетін жедел-профилактикалық іс-шаралары шеңберінде қарудың, жарылғыш заттардың, есірткі, психотроптық заттар мен прекурсорлардың, азаматтық пиротехникалық заттар мен оларды қолдана отырып жасалған бұйымдардың заңды айналымы саласында Қазақстан Республикасы заңнамасының талаптарының сақталуына;</w:t>
      </w:r>
      <w:r>
        <w:br/>
      </w:r>
      <w:r>
        <w:rPr>
          <w:rFonts w:ascii="Times New Roman"/>
          <w:b w:val="false"/>
          <w:i w:val="false"/>
          <w:color w:val="000000"/>
          <w:sz w:val="28"/>
        </w:rPr>
        <w:t>
</w:t>
      </w:r>
      <w:r>
        <w:rPr>
          <w:rFonts w:ascii="Times New Roman"/>
          <w:b w:val="false"/>
          <w:i w:val="false"/>
          <w:color w:val="000000"/>
          <w:sz w:val="28"/>
        </w:rPr>
        <w:t>
      12) акцизделетін тауарлардың жекелеген түрлерін өндіруді жүзеге асыратын субъектінің аумағында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орнатылған акциздік бекеттер арқылы бақылауға, сондай-ақ этил спирті мен алкоголь өнімін өндіруді жүзеге асыратын ұйымдарда этил спирті мен алкоголь өніміне бақылау есебінің жүргізілуіне;</w:t>
      </w:r>
      <w:r>
        <w:br/>
      </w:r>
      <w:r>
        <w:rPr>
          <w:rFonts w:ascii="Times New Roman"/>
          <w:b w:val="false"/>
          <w:i w:val="false"/>
          <w:color w:val="000000"/>
          <w:sz w:val="28"/>
        </w:rPr>
        <w:t>
</w:t>
      </w:r>
      <w:r>
        <w:rPr>
          <w:rFonts w:ascii="Times New Roman"/>
          <w:b w:val="false"/>
          <w:i w:val="false"/>
          <w:color w:val="000000"/>
          <w:sz w:val="28"/>
        </w:rPr>
        <w:t>
      13) Қазақстан Республикасының қаржы заңнамасы талаптарының сақталуына, сондай-ақ қаржы нарығын және қаржы ұйымдарын бақылау мен қадағалауға;</w:t>
      </w:r>
      <w:r>
        <w:br/>
      </w:r>
      <w:r>
        <w:rPr>
          <w:rFonts w:ascii="Times New Roman"/>
          <w:b w:val="false"/>
          <w:i w:val="false"/>
          <w:color w:val="000000"/>
          <w:sz w:val="28"/>
        </w:rPr>
        <w:t>
</w:t>
      </w:r>
      <w:r>
        <w:rPr>
          <w:rFonts w:ascii="Times New Roman"/>
          <w:b w:val="false"/>
          <w:i w:val="false"/>
          <w:color w:val="000000"/>
          <w:sz w:val="28"/>
        </w:rPr>
        <w:t>
      14) монополияға қарсы орган жүзеге асыратын Қазақстан Республикасының монополияға қарсы </w:t>
      </w:r>
      <w:r>
        <w:rPr>
          <w:rFonts w:ascii="Times New Roman"/>
          <w:b w:val="false"/>
          <w:i w:val="false"/>
          <w:color w:val="000000"/>
          <w:sz w:val="28"/>
        </w:rPr>
        <w:t>заңнамасының</w:t>
      </w:r>
      <w:r>
        <w:rPr>
          <w:rFonts w:ascii="Times New Roman"/>
          <w:b w:val="false"/>
          <w:i w:val="false"/>
          <w:color w:val="000000"/>
          <w:sz w:val="28"/>
        </w:rPr>
        <w:t xml:space="preserve"> талаптарын сақтауға;</w:t>
      </w:r>
      <w:r>
        <w:br/>
      </w:r>
      <w:r>
        <w:rPr>
          <w:rFonts w:ascii="Times New Roman"/>
          <w:b w:val="false"/>
          <w:i w:val="false"/>
          <w:color w:val="000000"/>
          <w:sz w:val="28"/>
        </w:rPr>
        <w:t>
</w:t>
      </w:r>
      <w:r>
        <w:rPr>
          <w:rFonts w:ascii="Times New Roman"/>
          <w:b w:val="false"/>
          <w:i w:val="false"/>
          <w:color w:val="000000"/>
          <w:sz w:val="28"/>
        </w:rPr>
        <w:t>
      15) Қазақстан Республикасы бюджет </w:t>
      </w:r>
      <w:r>
        <w:rPr>
          <w:rFonts w:ascii="Times New Roman"/>
          <w:b w:val="false"/>
          <w:i w:val="false"/>
          <w:color w:val="000000"/>
          <w:sz w:val="28"/>
        </w:rPr>
        <w:t>заңнамасының</w:t>
      </w:r>
      <w:r>
        <w:rPr>
          <w:rFonts w:ascii="Times New Roman"/>
          <w:b w:val="false"/>
          <w:i w:val="false"/>
          <w:color w:val="000000"/>
          <w:sz w:val="28"/>
        </w:rPr>
        <w:t>, мемлекеттік бюджеттің атқарылуы мәселелерін реттейтін өзге де нормативтік құқықтық </w:t>
      </w:r>
      <w:r>
        <w:rPr>
          <w:rFonts w:ascii="Times New Roman"/>
          <w:b w:val="false"/>
          <w:i w:val="false"/>
          <w:color w:val="000000"/>
          <w:sz w:val="28"/>
        </w:rPr>
        <w:t>актілердің</w:t>
      </w:r>
      <w:r>
        <w:rPr>
          <w:rFonts w:ascii="Times New Roman"/>
          <w:b w:val="false"/>
          <w:i w:val="false"/>
          <w:color w:val="000000"/>
          <w:sz w:val="28"/>
        </w:rPr>
        <w:t xml:space="preserve"> талаптарын сақтауға;</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 xml:space="preserve">алынып тасталды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17) кәмелетке толмағандарға алкоголь және темекі өнімдерін сатуды, кәмелетке толмағандардың ойын-сауық мекемелерінде болу тәртібін регламенттейтін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 сақтауға;</w:t>
      </w:r>
      <w:r>
        <w:br/>
      </w:r>
      <w:r>
        <w:rPr>
          <w:rFonts w:ascii="Times New Roman"/>
          <w:b w:val="false"/>
          <w:i w:val="false"/>
          <w:color w:val="000000"/>
          <w:sz w:val="28"/>
        </w:rPr>
        <w:t>
</w:t>
      </w:r>
      <w:r>
        <w:rPr>
          <w:rFonts w:ascii="Times New Roman"/>
          <w:b w:val="false"/>
          <w:i w:val="false"/>
          <w:color w:val="000000"/>
          <w:sz w:val="28"/>
        </w:rPr>
        <w:t>
      18) Қазақстан Республикасының біртұтас электр энергетикалық жүйесінің электр станцияларының энергетикалық жабдықтарын, 0,4 киловольттан асатын электр желілерін, белгіленген қуаттылығы 100 Гкал/сағаттан астам магистралдық жылу желілері мен қазандықтарды пайдалану және олардың техникалық жай-күйі жөніндегі талаптарды сақтауға;</w:t>
      </w:r>
      <w:r>
        <w:br/>
      </w:r>
      <w:r>
        <w:rPr>
          <w:rFonts w:ascii="Times New Roman"/>
          <w:b w:val="false"/>
          <w:i w:val="false"/>
          <w:color w:val="000000"/>
          <w:sz w:val="28"/>
        </w:rPr>
        <w:t>
</w:t>
      </w:r>
      <w:r>
        <w:rPr>
          <w:rFonts w:ascii="Times New Roman"/>
          <w:b w:val="false"/>
          <w:i w:val="false"/>
          <w:color w:val="000000"/>
          <w:sz w:val="28"/>
        </w:rPr>
        <w:t>
      19) жол бойындағы жолаушылар поездарында жолаушыларды, багажды және жүк-багажды тасымалдау </w:t>
      </w:r>
      <w:r>
        <w:rPr>
          <w:rFonts w:ascii="Times New Roman"/>
          <w:b w:val="false"/>
          <w:i w:val="false"/>
          <w:color w:val="000000"/>
          <w:sz w:val="28"/>
        </w:rPr>
        <w:t>қағидаларының</w:t>
      </w:r>
      <w:r>
        <w:rPr>
          <w:rFonts w:ascii="Times New Roman"/>
          <w:b w:val="false"/>
          <w:i w:val="false"/>
          <w:color w:val="000000"/>
          <w:sz w:val="28"/>
        </w:rPr>
        <w:t xml:space="preserve"> сақталуын бақылауға;</w:t>
      </w:r>
      <w:r>
        <w:br/>
      </w:r>
      <w:r>
        <w:rPr>
          <w:rFonts w:ascii="Times New Roman"/>
          <w:b w:val="false"/>
          <w:i w:val="false"/>
          <w:color w:val="000000"/>
          <w:sz w:val="28"/>
        </w:rPr>
        <w:t>
</w:t>
      </w:r>
      <w:r>
        <w:rPr>
          <w:rFonts w:ascii="Times New Roman"/>
          <w:b w:val="false"/>
          <w:i w:val="false"/>
          <w:color w:val="000000"/>
          <w:sz w:val="28"/>
        </w:rPr>
        <w:t>
      20) жергілікті атқарушы орган белгілеген орындардан тыс жерде сауда жасауға;</w:t>
      </w:r>
      <w:r>
        <w:br/>
      </w:r>
      <w:r>
        <w:rPr>
          <w:rFonts w:ascii="Times New Roman"/>
          <w:b w:val="false"/>
          <w:i w:val="false"/>
          <w:color w:val="000000"/>
          <w:sz w:val="28"/>
        </w:rPr>
        <w:t>
</w:t>
      </w:r>
      <w:r>
        <w:rPr>
          <w:rFonts w:ascii="Times New Roman"/>
          <w:b w:val="false"/>
          <w:i w:val="false"/>
          <w:color w:val="000000"/>
          <w:sz w:val="28"/>
        </w:rPr>
        <w:t>
      21) орталық мемлекеттік органдардың, мәслихаттардың және әкімдіктердің нормативтік құқықтық актілерді мемлекеттік тіркеу, сондай-ақ нормативтік құқықтық актілерді ресми жариялау талаптарын сақтауына;</w:t>
      </w:r>
      <w:r>
        <w:br/>
      </w:r>
      <w:r>
        <w:rPr>
          <w:rFonts w:ascii="Times New Roman"/>
          <w:b w:val="false"/>
          <w:i w:val="false"/>
          <w:color w:val="000000"/>
          <w:sz w:val="28"/>
        </w:rPr>
        <w:t>
</w:t>
      </w:r>
      <w:r>
        <w:rPr>
          <w:rFonts w:ascii="Times New Roman"/>
          <w:b w:val="false"/>
          <w:i w:val="false"/>
          <w:color w:val="000000"/>
          <w:sz w:val="28"/>
        </w:rPr>
        <w:t>
      22) Қазақстан Республикасының Қарулы Күштері, басқа да әскерлері және әскери құрамалары,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талаптарды сақтауына бақылауды жүзеге асыруға;</w:t>
      </w:r>
      <w:r>
        <w:br/>
      </w:r>
      <w:r>
        <w:rPr>
          <w:rFonts w:ascii="Times New Roman"/>
          <w:b w:val="false"/>
          <w:i w:val="false"/>
          <w:color w:val="000000"/>
          <w:sz w:val="28"/>
        </w:rPr>
        <w:t>
</w:t>
      </w:r>
      <w:r>
        <w:rPr>
          <w:rFonts w:ascii="Times New Roman"/>
          <w:b w:val="false"/>
          <w:i w:val="false"/>
          <w:color w:val="000000"/>
          <w:sz w:val="28"/>
        </w:rPr>
        <w:t>
      23) халықтың көші-қоны саласындағы </w:t>
      </w:r>
      <w:r>
        <w:rPr>
          <w:rFonts w:ascii="Times New Roman"/>
          <w:b w:val="false"/>
          <w:i w:val="false"/>
          <w:color w:val="000000"/>
          <w:sz w:val="28"/>
        </w:rPr>
        <w:t>заңнама</w:t>
      </w:r>
      <w:r>
        <w:rPr>
          <w:rFonts w:ascii="Times New Roman"/>
          <w:b w:val="false"/>
          <w:i w:val="false"/>
          <w:color w:val="000000"/>
          <w:sz w:val="28"/>
        </w:rPr>
        <w:t xml:space="preserve"> талаптарының сақталуына;</w:t>
      </w:r>
      <w:r>
        <w:br/>
      </w:r>
      <w:r>
        <w:rPr>
          <w:rFonts w:ascii="Times New Roman"/>
          <w:b w:val="false"/>
          <w:i w:val="false"/>
          <w:color w:val="000000"/>
          <w:sz w:val="28"/>
        </w:rPr>
        <w:t>
</w:t>
      </w:r>
      <w:r>
        <w:rPr>
          <w:rFonts w:ascii="Times New Roman"/>
          <w:b w:val="false"/>
          <w:i w:val="false"/>
          <w:color w:val="000000"/>
          <w:sz w:val="28"/>
        </w:rPr>
        <w:t>
      24) сәулет, қала құрылысы және құрылыс істері жөніндегі уәкілетті мемлекеттік органның объектіге жергілікті атқарушы органдарға Қазақстан Республикасының заңнамасымен жүктелген функцияларды олардың тиісінше орындауын анықтау мақсатында баруына;</w:t>
      </w:r>
      <w:r>
        <w:br/>
      </w:r>
      <w:r>
        <w:rPr>
          <w:rFonts w:ascii="Times New Roman"/>
          <w:b w:val="false"/>
          <w:i w:val="false"/>
          <w:color w:val="000000"/>
          <w:sz w:val="28"/>
        </w:rPr>
        <w:t>
      25) мемлекеттік сәулет-құрылыс бақылау органдарының техникалық қадағалауды жүзеге асыратын тұлғалардың қызметін тексеруіне;</w:t>
      </w:r>
      <w:r>
        <w:br/>
      </w:r>
      <w:r>
        <w:rPr>
          <w:rFonts w:ascii="Times New Roman"/>
          <w:b w:val="false"/>
          <w:i w:val="false"/>
          <w:color w:val="000000"/>
          <w:sz w:val="28"/>
        </w:rPr>
        <w:t>
</w:t>
      </w:r>
      <w:r>
        <w:rPr>
          <w:rFonts w:ascii="Times New Roman"/>
          <w:b w:val="false"/>
          <w:i w:val="false"/>
          <w:color w:val="000000"/>
          <w:sz w:val="28"/>
        </w:rPr>
        <w:t>
      26)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 қағидаларының сақталуын бақылауға байланысты бақылауды және қадағалауды жүзеге асыруға қолданылмайды.</w:t>
      </w:r>
      <w:r>
        <w:br/>
      </w:r>
      <w:r>
        <w:rPr>
          <w:rFonts w:ascii="Times New Roman"/>
          <w:b w:val="false"/>
          <w:i w:val="false"/>
          <w:color w:val="000000"/>
          <w:sz w:val="28"/>
        </w:rPr>
        <w:t>
</w:t>
      </w:r>
      <w:r>
        <w:rPr>
          <w:rFonts w:ascii="Times New Roman"/>
          <w:b w:val="false"/>
          <w:i w:val="false"/>
          <w:color w:val="000000"/>
          <w:sz w:val="28"/>
        </w:rPr>
        <w:t>
      Бұл ретте осы тармақтың бірінші бөлігінің 14), 15), 18) және 21) тармақшаларында көрсетілген негіздер бойынша жүзеге асырылатын тексерулер құқықтық статистика және арнайы есепке алу жөніндегі уәкілетті органда міндетті тіркелуге жатады.</w:t>
      </w:r>
      <w:r>
        <w:br/>
      </w:r>
      <w:r>
        <w:rPr>
          <w:rFonts w:ascii="Times New Roman"/>
          <w:b w:val="false"/>
          <w:i w:val="false"/>
          <w:color w:val="000000"/>
          <w:sz w:val="28"/>
        </w:rPr>
        <w:t>
</w:t>
      </w:r>
      <w:r>
        <w:rPr>
          <w:rFonts w:ascii="Times New Roman"/>
          <w:b w:val="false"/>
          <w:i w:val="false"/>
          <w:color w:val="000000"/>
          <w:sz w:val="28"/>
        </w:rPr>
        <w:t>
      4. Осы баптың 3-тармағында көрсетілген тексерулерді жүргізу кезінде туындайтын қатынастар Қазақстан Республикасының заңдарына сәйкес реттеледі.</w:t>
      </w:r>
      <w:r>
        <w:br/>
      </w:r>
      <w:r>
        <w:rPr>
          <w:rFonts w:ascii="Times New Roman"/>
          <w:b w:val="false"/>
          <w:i w:val="false"/>
          <w:color w:val="000000"/>
          <w:sz w:val="28"/>
        </w:rPr>
        <w:t>
</w:t>
      </w:r>
      <w:r>
        <w:rPr>
          <w:rFonts w:ascii="Times New Roman"/>
          <w:b w:val="false"/>
          <w:i w:val="false"/>
          <w:color w:val="000000"/>
          <w:sz w:val="28"/>
        </w:rPr>
        <w:t>
      5. Мемлекеттік кіріс органдары жүзеге асыратын тексерулер тәртібінің, оларды жүргізу, ұзарту, тоқтата тұру мерзімдері, тексерулерді тағайындау, олардың нәтижелері мен аяқталуы туралы актіні ресімдеу ерекшеліктері Қазақстан Республикасының Салық кодексінде айқындалады.</w:t>
      </w:r>
      <w:r>
        <w:br/>
      </w:r>
      <w:r>
        <w:rPr>
          <w:rFonts w:ascii="Times New Roman"/>
          <w:b w:val="false"/>
          <w:i w:val="false"/>
          <w:color w:val="000000"/>
          <w:sz w:val="28"/>
        </w:rPr>
        <w:t>
      6. Шағын кәсіпкерлік, оның ішінде микрокәсіпкерлік субъектілеріне қатысты (қайта ұйымдастыру тәртібімен құрылған заңды тұлғалар мен қайта ұйымдастырылған заңды тұлғалардың құқықтық мирасқорларынан басқа) мемлекеттік тіркелген күнінен бастап үш жыл бойы тәуекел дәрежесін бағалау негізінде тексерулер жүргізудің ерекше тәртібі бойынша тексерулер, ішінара тексерулер жүргізуге тыйым салынады.</w:t>
      </w:r>
      <w:r>
        <w:br/>
      </w:r>
      <w:r>
        <w:rPr>
          <w:rFonts w:ascii="Times New Roman"/>
          <w:b w:val="false"/>
          <w:i w:val="false"/>
          <w:color w:val="000000"/>
          <w:sz w:val="28"/>
        </w:rPr>
        <w:t>
      Осы тармақтың күшi:</w:t>
      </w:r>
      <w:r>
        <w:br/>
      </w:r>
      <w:r>
        <w:rPr>
          <w:rFonts w:ascii="Times New Roman"/>
          <w:b w:val="false"/>
          <w:i w:val="false"/>
          <w:color w:val="000000"/>
          <w:sz w:val="28"/>
        </w:rPr>
        <w:t>
      1) жарылғыш заттардың айналысы мен олардың жұмыс істеуінің белгіленген қағидаларының сақталуына;</w:t>
      </w:r>
      <w:r>
        <w:br/>
      </w:r>
      <w:r>
        <w:rPr>
          <w:rFonts w:ascii="Times New Roman"/>
          <w:b w:val="false"/>
          <w:i w:val="false"/>
          <w:color w:val="000000"/>
          <w:sz w:val="28"/>
        </w:rPr>
        <w:t>
      2) азаматтық және қызметтік қару мен оның патрондарының, азаматтық пиротехникалық заттар мен оларды қолдана отырып жасалған бұйымдардың айналымы саласында жұмыс істейтін жеке және заңды тұлғалардың қызметіне;</w:t>
      </w:r>
      <w:r>
        <w:br/>
      </w:r>
      <w:r>
        <w:rPr>
          <w:rFonts w:ascii="Times New Roman"/>
          <w:b w:val="false"/>
          <w:i w:val="false"/>
          <w:color w:val="000000"/>
          <w:sz w:val="28"/>
        </w:rPr>
        <w:t>
      3) атом энергиясына, радиоактивті заттарға;</w:t>
      </w:r>
      <w:r>
        <w:br/>
      </w:r>
      <w:r>
        <w:rPr>
          <w:rFonts w:ascii="Times New Roman"/>
          <w:b w:val="false"/>
          <w:i w:val="false"/>
          <w:color w:val="000000"/>
          <w:sz w:val="28"/>
        </w:rPr>
        <w:t>
      4)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 жұмыс істейтін жеке және заңды тұлғалардың қызметіне байланысты бақылауды және қадағалауды жүзеге асыруға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12-бапқа өзгерістер енгізілді - ҚР 2011.01.26 </w:t>
      </w:r>
      <w:r>
        <w:rPr>
          <w:rFonts w:ascii="Times New Roman"/>
          <w:b w:val="false"/>
          <w:i w:val="false"/>
          <w:color w:val="00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2012.01.25 </w:t>
      </w:r>
      <w:r>
        <w:rPr>
          <w:rFonts w:ascii="Times New Roman"/>
          <w:b w:val="false"/>
          <w:i w:val="false"/>
          <w:color w:val="00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34-V</w:t>
      </w:r>
      <w:r>
        <w:rPr>
          <w:rFonts w:ascii="Times New Roman"/>
          <w:b w:val="false"/>
          <w:i w:val="false"/>
          <w:color w:val="ff0000"/>
          <w:sz w:val="28"/>
        </w:rPr>
        <w:t xml:space="preserve"> (алғашқы ресми жарияланған күнінен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10.12.2013 </w:t>
      </w:r>
      <w:r>
        <w:rPr>
          <w:rFonts w:ascii="Times New Roman"/>
          <w:b w:val="false"/>
          <w:i w:val="false"/>
          <w:color w:val="000000"/>
          <w:sz w:val="28"/>
        </w:rPr>
        <w:t>№ 153-V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 xml:space="preserve">(01.01.2015 бастап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23"/>
    <w:bookmarkStart w:name="z127" w:id="24"/>
    <w:p>
      <w:pPr>
        <w:spacing w:after="0"/>
        <w:ind w:left="0"/>
        <w:jc w:val="both"/>
      </w:pPr>
      <w:r>
        <w:rPr>
          <w:rFonts w:ascii="Times New Roman"/>
          <w:b w:val="false"/>
          <w:i w:val="false"/>
          <w:color w:val="000000"/>
          <w:sz w:val="28"/>
        </w:rPr>
        <w:t>
      </w:t>
      </w:r>
      <w:r>
        <w:rPr>
          <w:rFonts w:ascii="Times New Roman"/>
          <w:b/>
          <w:i w:val="false"/>
          <w:color w:val="000000"/>
          <w:sz w:val="28"/>
        </w:rPr>
        <w:t>13-бап. Тексерілетін субъектілерді (объектілерді)</w:t>
      </w:r>
      <w:r>
        <w:br/>
      </w:r>
      <w:r>
        <w:rPr>
          <w:rFonts w:ascii="Times New Roman"/>
          <w:b w:val="false"/>
          <w:i w:val="false"/>
          <w:color w:val="000000"/>
          <w:sz w:val="28"/>
        </w:rPr>
        <w:t>
               </w:t>
      </w:r>
      <w:r>
        <w:rPr>
          <w:rFonts w:ascii="Times New Roman"/>
          <w:b/>
          <w:i w:val="false"/>
          <w:color w:val="000000"/>
          <w:sz w:val="28"/>
        </w:rPr>
        <w:t>топтарға бөлу</w:t>
      </w:r>
    </w:p>
    <w:bookmarkEnd w:id="24"/>
    <w:bookmarkStart w:name="z97" w:id="25"/>
    <w:p>
      <w:pPr>
        <w:spacing w:after="0"/>
        <w:ind w:left="0"/>
        <w:jc w:val="both"/>
      </w:pPr>
      <w:r>
        <w:rPr>
          <w:rFonts w:ascii="Times New Roman"/>
          <w:b w:val="false"/>
          <w:i w:val="false"/>
          <w:color w:val="000000"/>
          <w:sz w:val="28"/>
        </w:rPr>
        <w:t>
      1. Бақылау және қадағалау тексерілетін субъектілерді (объектілерді) төрт топқа бөлу ескеріле отырып жүргізіледі.</w:t>
      </w:r>
      <w:r>
        <w:br/>
      </w:r>
      <w:r>
        <w:rPr>
          <w:rFonts w:ascii="Times New Roman"/>
          <w:b w:val="false"/>
          <w:i w:val="false"/>
          <w:color w:val="000000"/>
          <w:sz w:val="28"/>
        </w:rPr>
        <w:t>
</w:t>
      </w:r>
      <w:r>
        <w:rPr>
          <w:rFonts w:ascii="Times New Roman"/>
          <w:b w:val="false"/>
          <w:i w:val="false"/>
          <w:color w:val="000000"/>
          <w:sz w:val="28"/>
        </w:rPr>
        <w:t>
      2. Бірінші топқа өздеріне қатысты тәуекел дәрежесін бағалау негізінде тексерулер жүргізудің ерекше тәртібі, жоспардан тыс тексерулер мен бақылаудың және қадағалаудың өзге де нысандары қолданылатын тексерілетін субъектілер (объектілер) жатады.</w:t>
      </w:r>
      <w:r>
        <w:br/>
      </w:r>
      <w:r>
        <w:rPr>
          <w:rFonts w:ascii="Times New Roman"/>
          <w:b w:val="false"/>
          <w:i w:val="false"/>
          <w:color w:val="000000"/>
          <w:sz w:val="28"/>
        </w:rPr>
        <w:t>
      Тексерулер жүргізудің ерекше тәртібі мынадай бақылау және қадағалау салаларында жоғары тәуекел дәрежесіне жатқызылған субъектілерге (объектілерге) қатысты бақылауды және қадағалауды жүзеге асыру кезінде:</w:t>
      </w:r>
      <w:r>
        <w:br/>
      </w:r>
      <w:r>
        <w:rPr>
          <w:rFonts w:ascii="Times New Roman"/>
          <w:b w:val="false"/>
          <w:i w:val="false"/>
          <w:color w:val="000000"/>
          <w:sz w:val="28"/>
        </w:rPr>
        <w:t>
      1) халықтың радиациялық қауіпсіздігі саласында;</w:t>
      </w:r>
      <w:r>
        <w:br/>
      </w:r>
      <w:r>
        <w:rPr>
          <w:rFonts w:ascii="Times New Roman"/>
          <w:b w:val="false"/>
          <w:i w:val="false"/>
          <w:color w:val="000000"/>
          <w:sz w:val="28"/>
        </w:rPr>
        <w:t>
      2) атом энергиясы саласында;</w:t>
      </w:r>
      <w:r>
        <w:br/>
      </w:r>
      <w:r>
        <w:rPr>
          <w:rFonts w:ascii="Times New Roman"/>
          <w:b w:val="false"/>
          <w:i w:val="false"/>
          <w:color w:val="000000"/>
          <w:sz w:val="28"/>
        </w:rPr>
        <w:t>
      3) өрт қауіпсіздігі саласында;</w:t>
      </w:r>
      <w:r>
        <w:br/>
      </w:r>
      <w:r>
        <w:rPr>
          <w:rFonts w:ascii="Times New Roman"/>
          <w:b w:val="false"/>
          <w:i w:val="false"/>
          <w:color w:val="000000"/>
          <w:sz w:val="28"/>
        </w:rPr>
        <w:t>
      4) жарылғыш және улы заттардың, радиоактивті материалдар мен заттардың айналысы мен олардың жұмыс істеуінің белгіленген қағидаларының сақталуына;</w:t>
      </w:r>
      <w:r>
        <w:br/>
      </w:r>
      <w:r>
        <w:rPr>
          <w:rFonts w:ascii="Times New Roman"/>
          <w:b w:val="false"/>
          <w:i w:val="false"/>
          <w:color w:val="000000"/>
          <w:sz w:val="28"/>
        </w:rPr>
        <w:t>
      5)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w:t>
      </w:r>
      <w:r>
        <w:br/>
      </w:r>
      <w:r>
        <w:rPr>
          <w:rFonts w:ascii="Times New Roman"/>
          <w:b w:val="false"/>
          <w:i w:val="false"/>
          <w:color w:val="000000"/>
          <w:sz w:val="28"/>
        </w:rPr>
        <w:t>
      6) халықтың санитариялық-эпидемиологиялық саламаттылығы саласында;</w:t>
      </w:r>
      <w:r>
        <w:br/>
      </w:r>
      <w:r>
        <w:rPr>
          <w:rFonts w:ascii="Times New Roman"/>
          <w:b w:val="false"/>
          <w:i w:val="false"/>
          <w:color w:val="000000"/>
          <w:sz w:val="28"/>
        </w:rPr>
        <w:t>
      7) өнеркәсіптік қауіпсіздік саласында қолданылады.</w:t>
      </w:r>
      <w:r>
        <w:br/>
      </w:r>
      <w:r>
        <w:rPr>
          <w:rFonts w:ascii="Times New Roman"/>
          <w:b w:val="false"/>
          <w:i w:val="false"/>
          <w:color w:val="000000"/>
          <w:sz w:val="28"/>
        </w:rPr>
        <w:t>
      Осы Заңның 5-бабына сәйкес Қазақстан Республикасының заңнамасында белгіленген санитариялық-эпидемиологиялық қадағалау саласындағы талаптардың сақталуын тексеру үшін эпидемиялық маңыздылығы жоғары обектілерде тексерулер жүргізудің мерзімділігі:</w:t>
      </w:r>
      <w:r>
        <w:br/>
      </w:r>
      <w:r>
        <w:rPr>
          <w:rFonts w:ascii="Times New Roman"/>
          <w:b w:val="false"/>
          <w:i w:val="false"/>
          <w:color w:val="000000"/>
          <w:sz w:val="28"/>
        </w:rPr>
        <w:t>
      1) тәуекел дәрежесі жоғары болған кезде – жарты жылда бір реттен;</w:t>
      </w:r>
      <w:r>
        <w:br/>
      </w:r>
      <w:r>
        <w:rPr>
          <w:rFonts w:ascii="Times New Roman"/>
          <w:b w:val="false"/>
          <w:i w:val="false"/>
          <w:color w:val="000000"/>
          <w:sz w:val="28"/>
        </w:rPr>
        <w:t>
      2) тәуекел дәрежесі орташа болған кезде – жылына бір реттен жиі болмауға тиіс.</w:t>
      </w:r>
      <w:r>
        <w:br/>
      </w:r>
      <w:r>
        <w:rPr>
          <w:rFonts w:ascii="Times New Roman"/>
          <w:b w:val="false"/>
          <w:i w:val="false"/>
          <w:color w:val="000000"/>
          <w:sz w:val="28"/>
        </w:rPr>
        <w:t>
      Санитариялық-эпидемиологиялық бақылауға және қадағалауға жататын объектілерді тәуекел дәрежелері бойынша бөлу «Халық денсаулығы және денсаулық сақтау жүйесі туралы» Қазақстан Республикасының Кодексінде көзделген ережелер ескеріле отырып жүзеге асырылады.</w:t>
      </w:r>
      <w:r>
        <w:br/>
      </w:r>
      <w:r>
        <w:rPr>
          <w:rFonts w:ascii="Times New Roman"/>
          <w:b w:val="false"/>
          <w:i w:val="false"/>
          <w:color w:val="000000"/>
          <w:sz w:val="28"/>
        </w:rPr>
        <w:t>
      Осы тармақтың екінші бөлігінің 1), 2), 3), 4) және 6) тармақшаларында көрсетілген қызмет салалары үшін тексерулер жүргізу мерзімділігі тәуекел дәрежесін бағалау критерийлерімен айқындалады.</w:t>
      </w:r>
      <w:r>
        <w:br/>
      </w:r>
      <w:r>
        <w:rPr>
          <w:rFonts w:ascii="Times New Roman"/>
          <w:b w:val="false"/>
          <w:i w:val="false"/>
          <w:color w:val="000000"/>
          <w:sz w:val="28"/>
        </w:rPr>
        <w:t>
      Тексерулер жүргізудің ерекше тәртібі үшін қолданылатын тәуекел дәрежесін бағалау критерийлері реттеуші мемлекеттік органдардың және кәсіпкерлік жөніндегі уәкілетті органның бірлескен актісімен бекітіледі және мемлекеттік органдардың ресми интернет-ресурстарында жарияланады.</w:t>
      </w:r>
      <w:r>
        <w:br/>
      </w:r>
      <w:r>
        <w:rPr>
          <w:rFonts w:ascii="Times New Roman"/>
          <w:b w:val="false"/>
          <w:i w:val="false"/>
          <w:color w:val="000000"/>
          <w:sz w:val="28"/>
        </w:rPr>
        <w:t>
      Реттеуші мемлекеттік орган немесе жергілікті атқарушы орган бекіткен жартыжылдық график тексерулер жүргізудің ерекше тәртібін тағайындау үшін негіз болып табылады.</w:t>
      </w:r>
      <w:r>
        <w:br/>
      </w:r>
      <w:r>
        <w:rPr>
          <w:rFonts w:ascii="Times New Roman"/>
          <w:b w:val="false"/>
          <w:i w:val="false"/>
          <w:color w:val="000000"/>
          <w:sz w:val="28"/>
        </w:rPr>
        <w:t>
      Тексерулер жүргізілетін жылдың алдындағы жылдың 15 қарашасына дейінгі және ағымдағы күнтізбелік жылдың 15 сәуіріне дейінгі мерзімде реттеуші мемлекеттік органдар және жергілікті атқарушы органдар тексерулер жүргізудің жартыжылдық графиктерінің жобаларын келісу үшін құқықтық статистика және арнайы есепке алу жөніндегі уәкілетті органға жібереді.</w:t>
      </w:r>
      <w:r>
        <w:br/>
      </w:r>
      <w:r>
        <w:rPr>
          <w:rFonts w:ascii="Times New Roman"/>
          <w:b w:val="false"/>
          <w:i w:val="false"/>
          <w:color w:val="000000"/>
          <w:sz w:val="28"/>
        </w:rPr>
        <w:t>
      Тексерулердің жартыжылдық графиктерінің жобаларында сол бір тексерілетін субъектілер (объектілер) белгіленген кезде құқықтық статистика және арнайы есепке алу жөніндегі уәкілетті орган график жобаларын реттеуші мемлекеттік органдар мен жергілікті атқарушы органдарға мұндай субъектілерді (объектілерді) тексерулер жүргізудің графиктерінен алып тастау үшін не осы баптың талаптарын ескере отырып, оларды жүргізу мерзімдерін түзету үшін қайтарады.</w:t>
      </w:r>
      <w:r>
        <w:br/>
      </w:r>
      <w:r>
        <w:rPr>
          <w:rFonts w:ascii="Times New Roman"/>
          <w:b w:val="false"/>
          <w:i w:val="false"/>
          <w:color w:val="000000"/>
          <w:sz w:val="28"/>
        </w:rPr>
        <w:t>
      Тексерулер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тексерулер жүргізудің бекітілген жартыжылдық графиктерін Қазақстан Республикасының Бас прокуратурасы тексерулер жүргізудің жартыжылдық жиынтық графигін қалыптастыруы үшін құқықтық статистика және арнайы есепке алу жөніндегі уәкілетті органға жібереді.</w:t>
      </w:r>
      <w:r>
        <w:br/>
      </w:r>
      <w:r>
        <w:rPr>
          <w:rFonts w:ascii="Times New Roman"/>
          <w:b w:val="false"/>
          <w:i w:val="false"/>
          <w:color w:val="000000"/>
          <w:sz w:val="28"/>
        </w:rPr>
        <w:t>
      Тексерулер жүргізудің жартыжылдық графиктерін ұсыну нысанын Қазақстан Республикасының Бас прокуратурасы айқындайды.</w:t>
      </w:r>
      <w:r>
        <w:br/>
      </w:r>
      <w:r>
        <w:rPr>
          <w:rFonts w:ascii="Times New Roman"/>
          <w:b w:val="false"/>
          <w:i w:val="false"/>
          <w:color w:val="000000"/>
          <w:sz w:val="28"/>
        </w:rPr>
        <w:t>
      Тексерулер жүргізудің жартыжылдық графиктеріне өзгерістер мен толықтырулар енгізуге жол берілмейді.</w:t>
      </w:r>
      <w:r>
        <w:br/>
      </w:r>
      <w:r>
        <w:rPr>
          <w:rFonts w:ascii="Times New Roman"/>
          <w:b w:val="false"/>
          <w:i w:val="false"/>
          <w:color w:val="000000"/>
          <w:sz w:val="28"/>
        </w:rPr>
        <w:t>
      Қазақстан Республикасының Бас прокуратурасы тексерулер жүргізудің жартыжылдық жиынтық графигін Қазақстан Республикасы Бас прокуратурасының ресми интернет-ресурсында ағымдағы күнтізбелік жылдың 25 желтоқсанына дейінгі және ағымдағы күнтізбелік жылдың 25 мамырына дейінгі мерзімде орналастырады.</w:t>
      </w:r>
      <w:r>
        <w:br/>
      </w:r>
      <w:r>
        <w:rPr>
          <w:rFonts w:ascii="Times New Roman"/>
          <w:b w:val="false"/>
          <w:i w:val="false"/>
          <w:color w:val="000000"/>
          <w:sz w:val="28"/>
        </w:rPr>
        <w:t>
</w:t>
      </w:r>
      <w:r>
        <w:rPr>
          <w:rFonts w:ascii="Times New Roman"/>
          <w:b w:val="false"/>
          <w:i w:val="false"/>
          <w:color w:val="000000"/>
          <w:sz w:val="28"/>
        </w:rPr>
        <w:t>
      3. Екінші топқа өздеріне қатысты ішінара, жоспардан тыс тексерулер мен бақылаудың және қадағалаудың өзге де нысандары жүргізілетін тексерілетін субъектілер (объектілер) жатқызылады.</w:t>
      </w:r>
      <w:r>
        <w:br/>
      </w:r>
      <w:r>
        <w:rPr>
          <w:rFonts w:ascii="Times New Roman"/>
          <w:b w:val="false"/>
          <w:i w:val="false"/>
          <w:color w:val="000000"/>
          <w:sz w:val="28"/>
        </w:rPr>
        <w:t>
      Ішінара тексеру жүргізу үшін бақылау және қадағалау органдары:</w:t>
      </w:r>
      <w:r>
        <w:br/>
      </w:r>
      <w:r>
        <w:rPr>
          <w:rFonts w:ascii="Times New Roman"/>
          <w:b w:val="false"/>
          <w:i w:val="false"/>
          <w:color w:val="000000"/>
          <w:sz w:val="28"/>
        </w:rPr>
        <w:t>
      1) жеке кәсіпкерлік субъектілері ұсынатын есептілікке;</w:t>
      </w:r>
      <w:r>
        <w:br/>
      </w:r>
      <w:r>
        <w:rPr>
          <w:rFonts w:ascii="Times New Roman"/>
          <w:b w:val="false"/>
          <w:i w:val="false"/>
          <w:color w:val="000000"/>
          <w:sz w:val="28"/>
        </w:rPr>
        <w:t>
      2) жоспардан тыс тексерулер мен бақылаудың және қадағалаудың өзге де нысандарының нәтижелеріне;</w:t>
      </w:r>
      <w:r>
        <w:br/>
      </w:r>
      <w:r>
        <w:rPr>
          <w:rFonts w:ascii="Times New Roman"/>
          <w:b w:val="false"/>
          <w:i w:val="false"/>
          <w:color w:val="000000"/>
          <w:sz w:val="28"/>
        </w:rPr>
        <w:t>
      3) өзге де ақпаратқа талдау жүргізеді.</w:t>
      </w:r>
      <w:r>
        <w:br/>
      </w: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Кодексінде (Салық кодексі) көзделген жағдайларды қоспағанда, реттеуші мемлекеттік органдар ішінара тексеру жүргізу кезінде тексерілетін субъектілерді (объектілерді) іріктеу үшін тәуекел дәрежесін бағалау критерийлеріне қатысты актілерді әзірлейді және кәсіпкерлік жөніндегі уәкілетті органмен бірлесіп </w:t>
      </w:r>
      <w:r>
        <w:rPr>
          <w:rFonts w:ascii="Times New Roman"/>
          <w:b w:val="false"/>
          <w:i w:val="false"/>
          <w:color w:val="000000"/>
          <w:sz w:val="28"/>
        </w:rPr>
        <w:t>бекітеді</w:t>
      </w:r>
      <w:r>
        <w:rPr>
          <w:rFonts w:ascii="Times New Roman"/>
          <w:b w:val="false"/>
          <w:i w:val="false"/>
          <w:color w:val="000000"/>
          <w:sz w:val="28"/>
        </w:rPr>
        <w:t>, олар мемлекеттік органдардың ресми интернет-ресурстарында жарияланады.</w:t>
      </w:r>
      <w:r>
        <w:br/>
      </w:r>
      <w:r>
        <w:rPr>
          <w:rFonts w:ascii="Times New Roman"/>
          <w:b w:val="false"/>
          <w:i w:val="false"/>
          <w:color w:val="000000"/>
          <w:sz w:val="28"/>
        </w:rPr>
        <w:t>
</w:t>
      </w:r>
      <w:r>
        <w:rPr>
          <w:rFonts w:ascii="Times New Roman"/>
          <w:b w:val="false"/>
          <w:i w:val="false"/>
          <w:color w:val="000000"/>
          <w:sz w:val="28"/>
        </w:rPr>
        <w:t>
      4. Мемлекеттік органдардың (Қазақстан Республикасының Ұлттық Банкін қоспағанда) тәуекелдерді бағалау жүйесін қалыптастыру әдістемесін кәсіпкерлік жөніндегі уәкілетті орган бекітеді.</w:t>
      </w:r>
      <w:r>
        <w:br/>
      </w:r>
      <w:r>
        <w:rPr>
          <w:rFonts w:ascii="Times New Roman"/>
          <w:b w:val="false"/>
          <w:i w:val="false"/>
          <w:color w:val="000000"/>
          <w:sz w:val="28"/>
        </w:rPr>
        <w:t>
      Ақпараттық жүйелерді пайдаланатын мемлекеттік кіріс органдарының тәуекел дәрежесін бағалау жүйесін қалыптастастыру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көзделген тәуекелдер дәрежесін бағалау өлшемшарттарының ерекшелігі мен құпиялылығы ескеріле отырып, Мемлекеттік органдардың тәуекелдер дәрежесін бағалау жүйесін қалыптастыру әдістемесінде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5. Үшінші топқа өздеріне қатысты осы Заңның 16-бабының 7-тармағында көзделген негіздер бойынша жоспардан тыс тексерулер мен бақылаудың және қадағалаудың өзге де нысандары жүргізілетін тексерілетін субъектілер (объектілер) жатқызылады.</w:t>
      </w:r>
      <w:r>
        <w:br/>
      </w:r>
      <w:r>
        <w:rPr>
          <w:rFonts w:ascii="Times New Roman"/>
          <w:b w:val="false"/>
          <w:i w:val="false"/>
          <w:color w:val="000000"/>
          <w:sz w:val="28"/>
        </w:rPr>
        <w:t>
</w:t>
      </w:r>
      <w:r>
        <w:rPr>
          <w:rFonts w:ascii="Times New Roman"/>
          <w:b w:val="false"/>
          <w:i w:val="false"/>
          <w:color w:val="000000"/>
          <w:sz w:val="28"/>
        </w:rPr>
        <w:t>
      6. Төртінші топқа өздеріне қатысты тексерулер жүргізілместен бақылаудың және қадағалаудың өзге де нысандары ғана жүргізілетін тексерілетін субъектілер (объектілер) жатқызылады.</w:t>
      </w:r>
      <w:r>
        <w:br/>
      </w:r>
      <w:r>
        <w:rPr>
          <w:rFonts w:ascii="Times New Roman"/>
          <w:b w:val="false"/>
          <w:i w:val="false"/>
          <w:color w:val="000000"/>
          <w:sz w:val="28"/>
        </w:rPr>
        <w:t>
</w:t>
      </w:r>
      <w:r>
        <w:rPr>
          <w:rFonts w:ascii="Times New Roman"/>
          <w:b w:val="false"/>
          <w:i w:val="false"/>
          <w:color w:val="000000"/>
          <w:sz w:val="28"/>
        </w:rPr>
        <w:t>
      7. Бақылау және қадағалау жүзеге асырылатын жеке кәсіпкерлік субъектілері қызметінің салаларын осы баптың 2, 3, 5 және 6-тармақтарында көрсетілген топтарға жатқызу әрбір бақылау және қадағалау саласы үшін тәуекелдерді бағалау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8. Екінші топқа жатқызылған тексерілетін субъектілер (объектілер), егер мұндай тексерілетін субъектілер үшінші тұлғалардың алдындағы азаматтық-құқықтық жауапкершілікті сақтандыру шарттарын жасасқан болса, Қазақстан Республикасының заңдарында белгіленген жағдайларда және тәртіппен үшінші топқа ауыстырылуы мүмкін.</w:t>
      </w:r>
      <w:r>
        <w:br/>
      </w: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 енгізілді - ҚР 03.12.2015 </w:t>
      </w:r>
      <w:r>
        <w:rPr>
          <w:rFonts w:ascii="Times New Roman"/>
          <w:b w:val="false"/>
          <w:i w:val="false"/>
          <w:color w:val="000000"/>
          <w:sz w:val="28"/>
        </w:rPr>
        <w:t>№ 432-V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5"/>
    <w:bookmarkStart w:name="z137" w:id="26"/>
    <w:p>
      <w:pPr>
        <w:spacing w:after="0"/>
        <w:ind w:left="0"/>
        <w:jc w:val="both"/>
      </w:pPr>
      <w:r>
        <w:rPr>
          <w:rFonts w:ascii="Times New Roman"/>
          <w:b w:val="false"/>
          <w:i w:val="false"/>
          <w:color w:val="000000"/>
          <w:sz w:val="28"/>
        </w:rPr>
        <w:t>
      </w:t>
      </w:r>
      <w:r>
        <w:rPr>
          <w:rFonts w:ascii="Times New Roman"/>
          <w:b/>
          <w:i w:val="false"/>
          <w:color w:val="000000"/>
          <w:sz w:val="28"/>
        </w:rPr>
        <w:t>14-бап. Ведомстволық есепке алу</w:t>
      </w:r>
    </w:p>
    <w:bookmarkEnd w:id="26"/>
    <w:bookmarkStart w:name="z131" w:id="27"/>
    <w:p>
      <w:pPr>
        <w:spacing w:after="0"/>
        <w:ind w:left="0"/>
        <w:jc w:val="both"/>
      </w:pPr>
      <w:r>
        <w:rPr>
          <w:rFonts w:ascii="Times New Roman"/>
          <w:b w:val="false"/>
          <w:i w:val="false"/>
          <w:color w:val="000000"/>
          <w:sz w:val="28"/>
        </w:rPr>
        <w:t>
      1. Реттеуші мемлекеттік органдар міндетті ведомстволық есептіліктің нысандарына қатысты актілерді әзірлейді және бекітеді.</w:t>
      </w:r>
      <w:r>
        <w:br/>
      </w:r>
      <w:r>
        <w:rPr>
          <w:rFonts w:ascii="Times New Roman"/>
          <w:b w:val="false"/>
          <w:i w:val="false"/>
          <w:color w:val="000000"/>
          <w:sz w:val="28"/>
        </w:rPr>
        <w:t>
      Тексерілетін субъектілерді (объектілерді) тексеру мәселелері бойынша міндетті ведомстволық есептіліктің нысандарын және бару арқылы жүргізілетін бақылаудың және қадағалаудың өзге де нысандарын – реттеуші мемлекеттік орган, кәсіпкерлік жөніндегі уәкілетті орган және құқықтық статистика және арнайы есепке алу жөніндегі уәкілетті орган басшыларының бірлескен актісімен бекітіледі.</w:t>
      </w:r>
      <w:r>
        <w:br/>
      </w:r>
      <w:r>
        <w:rPr>
          <w:rFonts w:ascii="Times New Roman"/>
          <w:b w:val="false"/>
          <w:i w:val="false"/>
          <w:color w:val="000000"/>
          <w:sz w:val="28"/>
        </w:rPr>
        <w:t>
</w:t>
      </w:r>
      <w:r>
        <w:rPr>
          <w:rFonts w:ascii="Times New Roman"/>
          <w:b w:val="false"/>
          <w:i w:val="false"/>
          <w:color w:val="000000"/>
          <w:sz w:val="28"/>
        </w:rPr>
        <w:t>
      2. Бақылау және қадағалау органдары тексерілетін субъектілерді (объектілерді) тексерулердің санын және барумен жүргізілетін бақылаудың және қадағалаудың өзге де нысандарын, сондай-ақ тексеру парақтарына сәйкес анықталған бұзушылықтарды және оларға қолданылған әкімшілік ықпал ету шараларын ведомстволық есепке алуды тұрақты және үзіліссіз негізде жүргізуге міндетті.</w:t>
      </w:r>
      <w:r>
        <w:br/>
      </w:r>
      <w:r>
        <w:rPr>
          <w:rFonts w:ascii="Times New Roman"/>
          <w:b w:val="false"/>
          <w:i w:val="false"/>
          <w:color w:val="000000"/>
          <w:sz w:val="28"/>
        </w:rPr>
        <w:t>
      Ведомстволық есептіліктің жиынтық деректері орталық және жергілікті атқарушы органдардың ресми интернет-ресурстарында ай сайын жарияланады.</w:t>
      </w:r>
      <w:r>
        <w:br/>
      </w:r>
      <w:r>
        <w:rPr>
          <w:rFonts w:ascii="Times New Roman"/>
          <w:b w:val="false"/>
          <w:i w:val="false"/>
          <w:color w:val="000000"/>
          <w:sz w:val="28"/>
        </w:rPr>
        <w:t>
      Қазақстан Республикасының салық заңнамасына сәйкес мемлекеттік кіріс органдары жүзеге асыратын тексерулер бойынша ведомстволық есептіліктің жиынтық деректері реттеуші мемлекеттік органның ресми интернет-ресурсында тоқсан сайын жарияланады.</w:t>
      </w:r>
      <w:r>
        <w:br/>
      </w:r>
      <w:r>
        <w:rPr>
          <w:rFonts w:ascii="Times New Roman"/>
          <w:b w:val="false"/>
          <w:i w:val="false"/>
          <w:color w:val="000000"/>
          <w:sz w:val="28"/>
        </w:rPr>
        <w:t>
</w:t>
      </w:r>
      <w:r>
        <w:rPr>
          <w:rFonts w:ascii="Times New Roman"/>
          <w:b w:val="false"/>
          <w:i w:val="false"/>
          <w:color w:val="000000"/>
          <w:sz w:val="28"/>
        </w:rPr>
        <w:t>
      3. «Салық және бюджетке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де нысандары бойынша ведомстволық есепке алу жүргізілмейді.</w:t>
      </w:r>
      <w:r>
        <w:br/>
      </w: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p>
    <w:bookmarkEnd w:id="27"/>
    <w:bookmarkStart w:name="z140" w:id="28"/>
    <w:p>
      <w:pPr>
        <w:spacing w:after="0"/>
        <w:ind w:left="0"/>
        <w:jc w:val="both"/>
      </w:pPr>
      <w:r>
        <w:rPr>
          <w:rFonts w:ascii="Times New Roman"/>
          <w:b w:val="false"/>
          <w:i w:val="false"/>
          <w:color w:val="000000"/>
          <w:sz w:val="28"/>
        </w:rPr>
        <w:t>
      </w:t>
      </w:r>
      <w:r>
        <w:rPr>
          <w:rFonts w:ascii="Times New Roman"/>
          <w:b/>
          <w:i w:val="false"/>
          <w:color w:val="000000"/>
          <w:sz w:val="28"/>
        </w:rPr>
        <w:t>15-бап. Тексеру парақтары</w:t>
      </w:r>
    </w:p>
    <w:bookmarkEnd w:id="28"/>
    <w:bookmarkStart w:name="z134" w:id="29"/>
    <w:p>
      <w:pPr>
        <w:spacing w:after="0"/>
        <w:ind w:left="0"/>
        <w:jc w:val="both"/>
      </w:pPr>
      <w:r>
        <w:rPr>
          <w:rFonts w:ascii="Times New Roman"/>
          <w:b w:val="false"/>
          <w:i w:val="false"/>
          <w:color w:val="000000"/>
          <w:sz w:val="28"/>
        </w:rPr>
        <w:t>
      1. Тексерілетін субъектілердің (объектілердің) біртектес топтары үшін реттеуші мемлекеттік органдар өз құзыреті шегінде тексеру парақтарын бекітеді.</w:t>
      </w:r>
      <w:r>
        <w:br/>
      </w:r>
      <w:r>
        <w:rPr>
          <w:rFonts w:ascii="Times New Roman"/>
          <w:b w:val="false"/>
          <w:i w:val="false"/>
          <w:color w:val="000000"/>
          <w:sz w:val="28"/>
        </w:rPr>
        <w:t>
      Тексеру парақтарының нысандары реттеуші мемлекеттік органдардың және кәсіпкерлік жөніндегі уәкілетті органның бірлескен актісімен </w:t>
      </w:r>
      <w:r>
        <w:rPr>
          <w:rFonts w:ascii="Times New Roman"/>
          <w:b w:val="false"/>
          <w:i w:val="false"/>
          <w:color w:val="000000"/>
          <w:sz w:val="28"/>
        </w:rPr>
        <w:t>бекітіледі</w:t>
      </w:r>
      <w:r>
        <w:rPr>
          <w:rFonts w:ascii="Times New Roman"/>
          <w:b w:val="false"/>
          <w:i w:val="false"/>
          <w:color w:val="000000"/>
          <w:sz w:val="28"/>
        </w:rPr>
        <w:t xml:space="preserve"> және мемлекеттік органдардың ресми интернет-ресурстарында жарияланады.</w:t>
      </w:r>
      <w:r>
        <w:br/>
      </w:r>
      <w:r>
        <w:rPr>
          <w:rFonts w:ascii="Times New Roman"/>
          <w:b w:val="false"/>
          <w:i w:val="false"/>
          <w:color w:val="000000"/>
          <w:sz w:val="28"/>
        </w:rPr>
        <w:t>
</w:t>
      </w:r>
      <w:r>
        <w:rPr>
          <w:rFonts w:ascii="Times New Roman"/>
          <w:b w:val="false"/>
          <w:i w:val="false"/>
          <w:color w:val="000000"/>
          <w:sz w:val="28"/>
        </w:rPr>
        <w:t>
      2. Тексеру парағы тексерілетін субъектілердің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әкеп соғатын талаптарды ғана қамтиды.</w:t>
      </w:r>
      <w:r>
        <w:br/>
      </w:r>
      <w:r>
        <w:rPr>
          <w:rFonts w:ascii="Times New Roman"/>
          <w:b w:val="false"/>
          <w:i w:val="false"/>
          <w:color w:val="000000"/>
          <w:sz w:val="28"/>
        </w:rPr>
        <w:t>
</w:t>
      </w:r>
      <w:r>
        <w:rPr>
          <w:rFonts w:ascii="Times New Roman"/>
          <w:b w:val="false"/>
          <w:i w:val="false"/>
          <w:color w:val="000000"/>
          <w:sz w:val="28"/>
        </w:rPr>
        <w:t>
      3. Тексеру парақтарында белгіленген талаптар тексерілуге жатады.</w:t>
      </w:r>
      <w:r>
        <w:br/>
      </w: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p>
    <w:bookmarkEnd w:id="29"/>
    <w:bookmarkStart w:name="z143" w:id="30"/>
    <w:p>
      <w:pPr>
        <w:spacing w:after="0"/>
        <w:ind w:left="0"/>
        <w:jc w:val="both"/>
      </w:pPr>
      <w:r>
        <w:rPr>
          <w:rFonts w:ascii="Times New Roman"/>
          <w:b w:val="false"/>
          <w:i w:val="false"/>
          <w:color w:val="000000"/>
          <w:sz w:val="28"/>
        </w:rPr>
        <w:t>
      </w:t>
      </w:r>
      <w:r>
        <w:rPr>
          <w:rFonts w:ascii="Times New Roman"/>
          <w:b/>
          <w:i w:val="false"/>
          <w:color w:val="000000"/>
          <w:sz w:val="28"/>
        </w:rPr>
        <w:t>16-бап. Тексеру түрлері</w:t>
      </w:r>
    </w:p>
    <w:bookmarkEnd w:id="30"/>
    <w:bookmarkStart w:name="z144" w:id="31"/>
    <w:p>
      <w:pPr>
        <w:spacing w:after="0"/>
        <w:ind w:left="0"/>
        <w:jc w:val="both"/>
      </w:pPr>
      <w:r>
        <w:rPr>
          <w:rFonts w:ascii="Times New Roman"/>
          <w:b w:val="false"/>
          <w:i w:val="false"/>
          <w:color w:val="000000"/>
          <w:sz w:val="28"/>
        </w:rPr>
        <w:t>
      1. Тексерулер мынадай түрлерге бөлінеді:</w:t>
      </w:r>
      <w:r>
        <w:br/>
      </w:r>
      <w:r>
        <w:rPr>
          <w:rFonts w:ascii="Times New Roman"/>
          <w:b w:val="false"/>
          <w:i w:val="false"/>
          <w:color w:val="000000"/>
          <w:sz w:val="28"/>
        </w:rPr>
        <w:t>
      1) тәуекел дәрежесі негізінде ерекше тәртіп бойынша жүргізілетін тексерулер;</w:t>
      </w:r>
      <w:r>
        <w:br/>
      </w:r>
      <w:r>
        <w:rPr>
          <w:rFonts w:ascii="Times New Roman"/>
          <w:b w:val="false"/>
          <w:i w:val="false"/>
          <w:color w:val="000000"/>
          <w:sz w:val="28"/>
        </w:rPr>
        <w:t>
      2) ішінара;</w:t>
      </w:r>
      <w:r>
        <w:br/>
      </w:r>
      <w:r>
        <w:rPr>
          <w:rFonts w:ascii="Times New Roman"/>
          <w:b w:val="false"/>
          <w:i w:val="false"/>
          <w:color w:val="000000"/>
          <w:sz w:val="28"/>
        </w:rPr>
        <w:t>
      3) жоспардан тыс.</w:t>
      </w:r>
      <w:r>
        <w:br/>
      </w:r>
      <w:r>
        <w:rPr>
          <w:rFonts w:ascii="Times New Roman"/>
          <w:b w:val="false"/>
          <w:i w:val="false"/>
          <w:color w:val="000000"/>
          <w:sz w:val="28"/>
        </w:rPr>
        <w:t>
      Ерекше тәртіп бойынша жүргізілетін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тәуекел дәрежесін бағалау негізінде нақты тексерілетін субъектіге (объектіге) қатысты тағайындайтын тексеру.</w:t>
      </w:r>
      <w:r>
        <w:br/>
      </w:r>
      <w:r>
        <w:rPr>
          <w:rFonts w:ascii="Times New Roman"/>
          <w:b w:val="false"/>
          <w:i w:val="false"/>
          <w:color w:val="000000"/>
          <w:sz w:val="28"/>
        </w:rPr>
        <w:t>
      Ішінара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есептілікті, бақылаудың өзге нысандарының нәтижелерін талдау нәтижелері бойынша, тәуекел дәрежесін бағалау негізінде нақты тексерілетін субъектіге (объектіге) қатысты тағайындайтын тексеру.</w:t>
      </w:r>
      <w:r>
        <w:br/>
      </w:r>
      <w:r>
        <w:rPr>
          <w:rFonts w:ascii="Times New Roman"/>
          <w:b w:val="false"/>
          <w:i w:val="false"/>
          <w:color w:val="000000"/>
          <w:sz w:val="28"/>
        </w:rPr>
        <w:t>
      Жоспардан тыс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тексеру тағайындауға негіз болған нақты фактілер мен мән-жайлар бойынша нақты тексерілетін субъектіге (объектіге) қатысты тағайындайтын тексеру.</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Алып тасталды - ҚР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3. Тексерулер көлемі бойынша:</w:t>
      </w:r>
      <w:r>
        <w:br/>
      </w:r>
      <w:r>
        <w:rPr>
          <w:rFonts w:ascii="Times New Roman"/>
          <w:b w:val="false"/>
          <w:i w:val="false"/>
          <w:color w:val="000000"/>
          <w:sz w:val="28"/>
        </w:rPr>
        <w:t>
      1) кешенді;</w:t>
      </w:r>
      <w:r>
        <w:br/>
      </w:r>
      <w:r>
        <w:rPr>
          <w:rFonts w:ascii="Times New Roman"/>
          <w:b w:val="false"/>
          <w:i w:val="false"/>
          <w:color w:val="000000"/>
          <w:sz w:val="28"/>
        </w:rPr>
        <w:t>
      2) тақырыптық болып бөлінеді.</w:t>
      </w:r>
      <w:r>
        <w:br/>
      </w:r>
      <w:r>
        <w:rPr>
          <w:rFonts w:ascii="Times New Roman"/>
          <w:b w:val="false"/>
          <w:i w:val="false"/>
          <w:color w:val="000000"/>
          <w:sz w:val="28"/>
        </w:rPr>
        <w:t>
      Кешенді тексеру – тексерілетін субъектінің (объектінің) қызметін осы Заңның 5-бабына сәйкес Қазақстан Республикасының заңнамасында белгіленген талаптарды сақтау мәселелерінің кешені бойынша тексеру.</w:t>
      </w:r>
      <w:r>
        <w:br/>
      </w:r>
      <w:r>
        <w:rPr>
          <w:rFonts w:ascii="Times New Roman"/>
          <w:b w:val="false"/>
          <w:i w:val="false"/>
          <w:color w:val="000000"/>
          <w:sz w:val="28"/>
        </w:rPr>
        <w:t>
      Тақырыптық тексеру – тексерілетін субъектінің (объектінің) қызметін осы Заңның 5-бабына сәйкес Қазақстан Республикасының заңнамасында белгіленген талаптарды сақтаудың жекелеген мәселелері бойынша тексеру.</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Алып тасталды - ҚР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Алып тасталды - ҚР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Алып тасталды - ҚР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6-1. </w:t>
      </w:r>
      <w:r>
        <w:rPr>
          <w:rFonts w:ascii="Times New Roman"/>
          <w:b w:val="false"/>
          <w:i w:val="false"/>
          <w:color w:val="ff0000"/>
          <w:sz w:val="28"/>
        </w:rPr>
        <w:t>Алып тасталды - ҚР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7. Тексерілетін субъектілерді жоспардан тыс тексеруге:</w:t>
      </w:r>
      <w:r>
        <w:br/>
      </w:r>
      <w:r>
        <w:rPr>
          <w:rFonts w:ascii="Times New Roman"/>
          <w:b w:val="false"/>
          <w:i w:val="false"/>
          <w:color w:val="000000"/>
          <w:sz w:val="28"/>
        </w:rPr>
        <w:t>
</w:t>
      </w:r>
      <w:r>
        <w:rPr>
          <w:rFonts w:ascii="Times New Roman"/>
          <w:b w:val="false"/>
          <w:i w:val="false"/>
          <w:color w:val="000000"/>
          <w:sz w:val="28"/>
        </w:rPr>
        <w:t>
      1) тексерудің нәтижесінде және бақылау мен қадағалаудың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w:t>
      </w:r>
      <w:r>
        <w:br/>
      </w:r>
      <w:r>
        <w:rPr>
          <w:rFonts w:ascii="Times New Roman"/>
          <w:b w:val="false"/>
          <w:i w:val="false"/>
          <w:color w:val="000000"/>
          <w:sz w:val="28"/>
        </w:rPr>
        <w:t>
</w:t>
      </w:r>
      <w:r>
        <w:rPr>
          <w:rFonts w:ascii="Times New Roman"/>
          <w:b w:val="false"/>
          <w:i w:val="false"/>
          <w:color w:val="000000"/>
          <w:sz w:val="28"/>
        </w:rPr>
        <w:t>
      2)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келтіру қатерінің туындауы туралы нақты фактілер бойынша жеке және заңды тұлғалардың өтініштері;</w:t>
      </w:r>
      <w:r>
        <w:br/>
      </w:r>
      <w:r>
        <w:rPr>
          <w:rFonts w:ascii="Times New Roman"/>
          <w:b w:val="false"/>
          <w:i w:val="false"/>
          <w:color w:val="000000"/>
          <w:sz w:val="28"/>
        </w:rPr>
        <w:t>
      2-1)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r>
        <w:br/>
      </w:r>
      <w:r>
        <w:rPr>
          <w:rFonts w:ascii="Times New Roman"/>
          <w:b w:val="false"/>
          <w:i w:val="false"/>
          <w:color w:val="000000"/>
          <w:sz w:val="28"/>
        </w:rPr>
        <w:t>
      2-2) құқықтары бұзылған жеке және заңды тұлғалардың (тұтынушылардың) өтініштері;</w:t>
      </w:r>
      <w:r>
        <w:br/>
      </w:r>
      <w:r>
        <w:rPr>
          <w:rFonts w:ascii="Times New Roman"/>
          <w:b w:val="false"/>
          <w:i w:val="false"/>
          <w:color w:val="000000"/>
          <w:sz w:val="28"/>
        </w:rPr>
        <w:t>
      2-3)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r>
        <w:br/>
      </w:r>
      <w:r>
        <w:rPr>
          <w:rFonts w:ascii="Times New Roman"/>
          <w:b w:val="false"/>
          <w:i w:val="false"/>
          <w:color w:val="000000"/>
          <w:sz w:val="28"/>
        </w:rPr>
        <w:t>
      2-4)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мемлекеттік органдардың өтініштері;</w:t>
      </w:r>
      <w:r>
        <w:br/>
      </w:r>
      <w:r>
        <w:rPr>
          <w:rFonts w:ascii="Times New Roman"/>
          <w:b w:val="false"/>
          <w:i w:val="false"/>
          <w:color w:val="000000"/>
          <w:sz w:val="28"/>
        </w:rPr>
        <w:t>
</w:t>
      </w:r>
      <w:r>
        <w:rPr>
          <w:rFonts w:ascii="Times New Roman"/>
          <w:b w:val="false"/>
          <w:i w:val="false"/>
          <w:color w:val="000000"/>
          <w:sz w:val="28"/>
        </w:rPr>
        <w:t>
      3) тексеруді жүзеге асыру үшін қажетті ақпарат алу мақсатында, тексерілетін субъектінің азаматтық-құқықтық қатынастары болған үшінші тұлғаларға қатысты жүргізілетін қарсы тексеру;</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алып тасталды - ҚР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алып тасталды - ҚР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6) тексерілетін субъектінің бастапқы тексеруге келіспейтіні туралы өтінішіне байланысты қайталама тексеру;</w:t>
      </w:r>
      <w:r>
        <w:br/>
      </w:r>
      <w:r>
        <w:rPr>
          <w:rFonts w:ascii="Times New Roman"/>
          <w:b w:val="false"/>
          <w:i w:val="false"/>
          <w:color w:val="000000"/>
          <w:sz w:val="28"/>
        </w:rPr>
        <w:t>
</w:t>
      </w:r>
      <w:r>
        <w:rPr>
          <w:rFonts w:ascii="Times New Roman"/>
          <w:b w:val="false"/>
          <w:i w:val="false"/>
          <w:color w:val="000000"/>
          <w:sz w:val="28"/>
        </w:rPr>
        <w:t>
      7) Қазақстан Республикасының </w:t>
      </w:r>
      <w:r>
        <w:rPr>
          <w:rFonts w:ascii="Times New Roman"/>
          <w:b w:val="false"/>
          <w:i w:val="false"/>
          <w:color w:val="000000"/>
          <w:sz w:val="28"/>
        </w:rPr>
        <w:t>Қылмыстық-процестік кодексінде</w:t>
      </w:r>
      <w:r>
        <w:rPr>
          <w:rFonts w:ascii="Times New Roman"/>
          <w:b w:val="false"/>
          <w:i w:val="false"/>
          <w:color w:val="000000"/>
          <w:sz w:val="28"/>
        </w:rPr>
        <w:t xml:space="preserve"> көзделген негіздер бойынша қылмыстық қудалау органының тапсырмасы;</w:t>
      </w:r>
      <w:r>
        <w:br/>
      </w:r>
      <w:r>
        <w:rPr>
          <w:rFonts w:ascii="Times New Roman"/>
          <w:b w:val="false"/>
          <w:i w:val="false"/>
          <w:color w:val="000000"/>
          <w:sz w:val="28"/>
        </w:rPr>
        <w:t>
</w:t>
      </w:r>
      <w:r>
        <w:rPr>
          <w:rFonts w:ascii="Times New Roman"/>
          <w:b w:val="false"/>
          <w:i w:val="false"/>
          <w:color w:val="000000"/>
          <w:sz w:val="28"/>
        </w:rPr>
        <w:t>
      8) салық төлеушілердің өтініштері, Қазақстан Республикасы Салық кодексінің </w:t>
      </w:r>
      <w:r>
        <w:rPr>
          <w:rFonts w:ascii="Times New Roman"/>
          <w:b w:val="false"/>
          <w:i w:val="false"/>
          <w:color w:val="000000"/>
          <w:sz w:val="28"/>
        </w:rPr>
        <w:t>627-бабында</w:t>
      </w:r>
      <w:r>
        <w:rPr>
          <w:rFonts w:ascii="Times New Roman"/>
          <w:b w:val="false"/>
          <w:i w:val="false"/>
          <w:color w:val="000000"/>
          <w:sz w:val="28"/>
        </w:rPr>
        <w:t xml:space="preserve"> айқындалған мәліметтер мен мәселелер;</w:t>
      </w:r>
      <w:r>
        <w:br/>
      </w:r>
      <w:r>
        <w:rPr>
          <w:rFonts w:ascii="Times New Roman"/>
          <w:b w:val="false"/>
          <w:i w:val="false"/>
          <w:color w:val="000000"/>
          <w:sz w:val="28"/>
        </w:rPr>
        <w:t>
</w:t>
      </w:r>
      <w:r>
        <w:rPr>
          <w:rFonts w:ascii="Times New Roman"/>
          <w:b w:val="false"/>
          <w:i w:val="false"/>
          <w:color w:val="000000"/>
          <w:sz w:val="28"/>
        </w:rPr>
        <w:t>
      9) тексерілетін субъектінің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қызметті немесе белгілі бір іс-әрекеттерді жүзеге асырудың басталғандығы туралы хабарлама беруі;</w:t>
      </w:r>
      <w:r>
        <w:br/>
      </w:r>
      <w:r>
        <w:rPr>
          <w:rFonts w:ascii="Times New Roman"/>
          <w:b w:val="false"/>
          <w:i w:val="false"/>
          <w:color w:val="000000"/>
          <w:sz w:val="28"/>
        </w:rPr>
        <w:t>
</w:t>
      </w:r>
      <w:r>
        <w:rPr>
          <w:rFonts w:ascii="Times New Roman"/>
          <w:b w:val="false"/>
          <w:i w:val="false"/>
          <w:color w:val="000000"/>
          <w:sz w:val="28"/>
        </w:rPr>
        <w:t>
      10) Қазақстан Республикасының халықтың санитариялық-эпидемиологиялық саламаттылығы саласындағы заңнамасы, гигиеналық нормативтер және техникалық регламенттер талаптарының бұзылуы анықталған жағдайларда, адамның өміріне, денсаулығына және мекендеу ортасына қауіп төндіретін өнімдерді іріктеу және олардың санитариялық-эпидемиологиялық сараптамасының нәтижелері негіздер болып табылады.</w:t>
      </w:r>
      <w:r>
        <w:br/>
      </w:r>
      <w:r>
        <w:rPr>
          <w:rFonts w:ascii="Times New Roman"/>
          <w:b w:val="false"/>
          <w:i w:val="false"/>
          <w:color w:val="000000"/>
          <w:sz w:val="28"/>
        </w:rPr>
        <w:t>
</w:t>
      </w:r>
      <w:r>
        <w:rPr>
          <w:rFonts w:ascii="Times New Roman"/>
          <w:b w:val="false"/>
          <w:i w:val="false"/>
          <w:color w:val="000000"/>
          <w:sz w:val="28"/>
        </w:rPr>
        <w:t>
      8. Жоспардан тыс тексерулер иесі көрсетілмеген өтініштер болған жағдайларда жүргізілмейді.</w:t>
      </w:r>
      <w:r>
        <w:br/>
      </w:r>
      <w:r>
        <w:rPr>
          <w:rFonts w:ascii="Times New Roman"/>
          <w:b w:val="false"/>
          <w:i w:val="false"/>
          <w:color w:val="000000"/>
          <w:sz w:val="28"/>
        </w:rPr>
        <w:t>
</w:t>
      </w:r>
      <w:r>
        <w:rPr>
          <w:rFonts w:ascii="Times New Roman"/>
          <w:b w:val="false"/>
          <w:i w:val="false"/>
          <w:color w:val="000000"/>
          <w:sz w:val="28"/>
        </w:rPr>
        <w:t>
      9. Жоспардан тыс тексеруге нақты жеке кәсіпкерлік субъектілеріне қатысты анықталған және осы жоспардан тыс тексерудi тағайындауға негiз болған фактiлер мен мән-жайлар жатады.</w:t>
      </w:r>
      <w:r>
        <w:br/>
      </w:r>
      <w:r>
        <w:rPr>
          <w:rFonts w:ascii="Times New Roman"/>
          <w:b w:val="false"/>
          <w:i w:val="false"/>
          <w:color w:val="000000"/>
          <w:sz w:val="28"/>
        </w:rPr>
        <w:t>
</w:t>
      </w:r>
      <w:r>
        <w:rPr>
          <w:rFonts w:ascii="Times New Roman"/>
          <w:b w:val="false"/>
          <w:i w:val="false"/>
          <w:color w:val="000000"/>
          <w:sz w:val="28"/>
        </w:rPr>
        <w:t>
      10. Эпидемия, карантиндік объектілер және аса қауіпті зиянды организмдер ошақтары, инфекциялық, паразиттік аурулардың таралуы, уланулар, радиациялық авариялар туындаған немесе олардың туындау қатері төнген жағдайларда объектілерге жоспардан тыс тексеру алдын ала хабардар етпестен және тексеруді тағайындау туралы актіні тіркеместен, оны кейіннен құқықтық статистика және арнайы есепке алу жөніндегі уәкілетті органға келесі жұмыс күні ішінде табыс ете отырып жүргізіледі.</w:t>
      </w:r>
      <w:r>
        <w:br/>
      </w:r>
      <w:r>
        <w:rPr>
          <w:rFonts w:ascii="Times New Roman"/>
          <w:b w:val="false"/>
          <w:i w:val="false"/>
          <w:color w:val="000000"/>
          <w:sz w:val="28"/>
        </w:rPr>
        <w:t>
</w:t>
      </w:r>
      <w:r>
        <w:rPr>
          <w:rFonts w:ascii="Times New Roman"/>
          <w:b w:val="false"/>
          <w:i w:val="false"/>
          <w:color w:val="000000"/>
          <w:sz w:val="28"/>
        </w:rPr>
        <w:t>
      10-1. Жалған пестицидтерді (улы химикаттарды) өндіру (формуляциялау), тасымалдау, сақтау, өткізу және қолдану, сондай-ақ жалған дәрілік заттарды, медициналық мақсаттағы бұйымдар мен медициналық техниканы өндіру, сатып алу, тасымалдау, сақтау, өткізу мәселелері бойынша жоспардан тыс тексерулер тексерілетін субъектіге алдын ала хабарлама жасалмай жүргізіледі.</w:t>
      </w:r>
      <w:r>
        <w:br/>
      </w:r>
      <w:r>
        <w:rPr>
          <w:rFonts w:ascii="Times New Roman"/>
          <w:b w:val="false"/>
          <w:i w:val="false"/>
          <w:color w:val="000000"/>
          <w:sz w:val="28"/>
        </w:rPr>
        <w:t>
</w:t>
      </w:r>
      <w:r>
        <w:rPr>
          <w:rFonts w:ascii="Times New Roman"/>
          <w:b w:val="false"/>
          <w:i w:val="false"/>
          <w:color w:val="000000"/>
          <w:sz w:val="28"/>
        </w:rPr>
        <w:t>
      11. Бақылау және қадағалау органдары және құқықтық статистика және арнайы есепке алу жөніндегі уәкілетті орган орналасқан жерден шалғайда тұрған объектілерде немесе субъектілерде жоспардан тыс тексеру жүргізу үшін негіздер анықталған жағдайда, жоспардан тыс тексеру алдын ала хабардар етпестен және тексеруді тағайындау туралы актіні тіркеместен, оны кейіннен құқықтық статистика және арнайы есепке алу жөніндегі уәкілетті органға келесі бес жұмыс күні ішінде табыс ете отырып жүзеге асырылады.</w:t>
      </w:r>
      <w:r>
        <w:br/>
      </w:r>
      <w:r>
        <w:rPr>
          <w:rFonts w:ascii="Times New Roman"/>
          <w:b w:val="false"/>
          <w:i w:val="false"/>
          <w:color w:val="000000"/>
          <w:sz w:val="28"/>
        </w:rPr>
        <w:t>
      Тексеруді тағайындау туралы акті тіркелетін жерден тексеру жүргізілетін жерге дейін жүз километрден асатын арақашықтық бақылаушы және тіркеуші органдар орналасқан жерден едәуір шалғайда орналасу болып есептеледі.</w:t>
      </w:r>
      <w:r>
        <w:br/>
      </w:r>
      <w:r>
        <w:rPr>
          <w:rFonts w:ascii="Times New Roman"/>
          <w:b w:val="false"/>
          <w:i w:val="false"/>
          <w:color w:val="000000"/>
          <w:sz w:val="28"/>
        </w:rPr>
        <w:t>
</w:t>
      </w:r>
      <w:r>
        <w:rPr>
          <w:rFonts w:ascii="Times New Roman"/>
          <w:b w:val="false"/>
          <w:i w:val="false"/>
          <w:color w:val="000000"/>
          <w:sz w:val="28"/>
        </w:rPr>
        <w:t>
      12. Жоспарлы және жоспардан тыс тексерулер жүргізу үшін санамаланған негіздер мемлекеттік органдардың, заңды тұлғалардың құрылымдық бөлімшелеріне, резидент емес заңды тұлғалардың құрылымдық бөлімшелеріне, қызметін әділет органдарында тіркелмей жүзеге асыратын резидент емес заңды тұлғаларға қатысты қолданылады.</w:t>
      </w:r>
      <w:r>
        <w:br/>
      </w:r>
      <w:r>
        <w:rPr>
          <w:rFonts w:ascii="Times New Roman"/>
          <w:b w:val="false"/>
          <w:i w:val="false"/>
          <w:color w:val="000000"/>
          <w:sz w:val="28"/>
        </w:rPr>
        <w:t>
</w:t>
      </w:r>
      <w:r>
        <w:rPr>
          <w:rFonts w:ascii="Times New Roman"/>
          <w:b w:val="false"/>
          <w:i w:val="false"/>
          <w:color w:val="000000"/>
          <w:sz w:val="28"/>
        </w:rPr>
        <w:t>
      13.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көзделген тексерулерді қоспағанда, осы Заңда белгіленбеген өзге де тексеру түрлерін жүргізуге тыйым салынады.</w:t>
      </w:r>
      <w:r>
        <w:br/>
      </w:r>
      <w:r>
        <w:rPr>
          <w:rFonts w:ascii="Times New Roman"/>
          <w:b w:val="false"/>
          <w:i w:val="false"/>
          <w:color w:val="000000"/>
          <w:sz w:val="28"/>
        </w:rPr>
        <w:t>
      </w:t>
      </w:r>
      <w:r>
        <w:rPr>
          <w:rFonts w:ascii="Times New Roman"/>
          <w:b w:val="false"/>
          <w:i w:val="false"/>
          <w:color w:val="ff0000"/>
          <w:sz w:val="28"/>
        </w:rPr>
        <w:t xml:space="preserve">Ескерту. 16-бапқа өзгерістер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2012.06.21 </w:t>
      </w:r>
      <w:r>
        <w:rPr>
          <w:rFonts w:ascii="Times New Roman"/>
          <w:b w:val="false"/>
          <w:i w:val="false"/>
          <w:color w:val="000000"/>
          <w:sz w:val="28"/>
        </w:rPr>
        <w:t>№ 19-V</w:t>
      </w:r>
      <w:r>
        <w:rPr>
          <w:rFonts w:ascii="Times New Roman"/>
          <w:b w:val="false"/>
          <w:i w:val="false"/>
          <w:color w:val="ff0000"/>
          <w:sz w:val="28"/>
        </w:rPr>
        <w:t xml:space="preserve"> (2013.01.01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04.07.2014 </w:t>
      </w:r>
      <w:r>
        <w:rPr>
          <w:rFonts w:ascii="Times New Roman"/>
          <w:b w:val="false"/>
          <w:i w:val="false"/>
          <w:color w:val="000000"/>
          <w:sz w:val="28"/>
        </w:rPr>
        <w:t>№ 233-V</w:t>
      </w:r>
      <w:r>
        <w:rPr>
          <w:rFonts w:ascii="Times New Roman"/>
          <w:b w:val="false"/>
          <w:i w:val="false"/>
          <w:color w:val="000000"/>
          <w:sz w:val="28"/>
        </w:rPr>
        <w:t> </w:t>
      </w:r>
      <w:r>
        <w:rPr>
          <w:rFonts w:ascii="Times New Roman"/>
          <w:b w:val="false"/>
          <w:i w:val="false"/>
          <w:color w:val="ff0000"/>
          <w:sz w:val="28"/>
        </w:rPr>
        <w:t>(01.01.2015 бастап қолданысқа енгізіледі);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 xml:space="preserve">(01.01.2015 бастап қолданысқа енгізіледі); 29.10.2015 </w:t>
      </w:r>
      <w:r>
        <w:rPr>
          <w:rFonts w:ascii="Times New Roman"/>
          <w:b w:val="false"/>
          <w:i w:val="false"/>
          <w:color w:val="000000"/>
          <w:sz w:val="28"/>
        </w:rPr>
        <w:t>№ 376-V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End w:id="31"/>
    <w:bookmarkStart w:name="z178" w:id="32"/>
    <w:p>
      <w:pPr>
        <w:spacing w:after="0"/>
        <w:ind w:left="0"/>
        <w:jc w:val="both"/>
      </w:pPr>
      <w:r>
        <w:rPr>
          <w:rFonts w:ascii="Times New Roman"/>
          <w:b w:val="false"/>
          <w:i w:val="false"/>
          <w:color w:val="000000"/>
          <w:sz w:val="28"/>
        </w:rPr>
        <w:t>
      </w:t>
      </w:r>
      <w:r>
        <w:rPr>
          <w:rFonts w:ascii="Times New Roman"/>
          <w:b/>
          <w:i w:val="false"/>
          <w:color w:val="000000"/>
          <w:sz w:val="28"/>
        </w:rPr>
        <w:t>17-бап. Тексерулерді тағайындау туралы акт</w:t>
      </w:r>
    </w:p>
    <w:bookmarkEnd w:id="32"/>
    <w:bookmarkStart w:name="z179" w:id="33"/>
    <w:p>
      <w:pPr>
        <w:spacing w:after="0"/>
        <w:ind w:left="0"/>
        <w:jc w:val="both"/>
      </w:pPr>
      <w:r>
        <w:rPr>
          <w:rFonts w:ascii="Times New Roman"/>
          <w:b w:val="false"/>
          <w:i w:val="false"/>
          <w:color w:val="000000"/>
          <w:sz w:val="28"/>
        </w:rPr>
        <w:t>
      1. Тексеру мемлекеттік органның тексеруді тағайындау туралы актісі негізінде жүргізіледі.</w:t>
      </w:r>
      <w:r>
        <w:br/>
      </w:r>
      <w:r>
        <w:rPr>
          <w:rFonts w:ascii="Times New Roman"/>
          <w:b w:val="false"/>
          <w:i w:val="false"/>
          <w:color w:val="000000"/>
          <w:sz w:val="28"/>
        </w:rPr>
        <w:t>
</w:t>
      </w:r>
      <w:r>
        <w:rPr>
          <w:rFonts w:ascii="Times New Roman"/>
          <w:b w:val="false"/>
          <w:i w:val="false"/>
          <w:color w:val="000000"/>
          <w:sz w:val="28"/>
        </w:rPr>
        <w:t>
      2. Тексеруді тағайындау туралы актіде:</w:t>
      </w:r>
      <w:r>
        <w:br/>
      </w:r>
      <w:r>
        <w:rPr>
          <w:rFonts w:ascii="Times New Roman"/>
          <w:b w:val="false"/>
          <w:i w:val="false"/>
          <w:color w:val="000000"/>
          <w:sz w:val="28"/>
        </w:rPr>
        <w:t>
</w:t>
      </w:r>
      <w:r>
        <w:rPr>
          <w:rFonts w:ascii="Times New Roman"/>
          <w:b w:val="false"/>
          <w:i w:val="false"/>
          <w:color w:val="000000"/>
          <w:sz w:val="28"/>
        </w:rPr>
        <w:t>
      1) актінің нөмірі мен күні;</w:t>
      </w:r>
      <w:r>
        <w:br/>
      </w:r>
      <w:r>
        <w:rPr>
          <w:rFonts w:ascii="Times New Roman"/>
          <w:b w:val="false"/>
          <w:i w:val="false"/>
          <w:color w:val="000000"/>
          <w:sz w:val="28"/>
        </w:rPr>
        <w:t>
</w:t>
      </w:r>
      <w:r>
        <w:rPr>
          <w:rFonts w:ascii="Times New Roman"/>
          <w:b w:val="false"/>
          <w:i w:val="false"/>
          <w:color w:val="000000"/>
          <w:sz w:val="28"/>
        </w:rPr>
        <w:t>
      2) мемлекеттік органның атауы;</w:t>
      </w:r>
      <w:r>
        <w:br/>
      </w:r>
      <w:r>
        <w:rPr>
          <w:rFonts w:ascii="Times New Roman"/>
          <w:b w:val="false"/>
          <w:i w:val="false"/>
          <w:color w:val="000000"/>
          <w:sz w:val="28"/>
        </w:rPr>
        <w:t>
</w:t>
      </w:r>
      <w:r>
        <w:rPr>
          <w:rFonts w:ascii="Times New Roman"/>
          <w:b w:val="false"/>
          <w:i w:val="false"/>
          <w:color w:val="000000"/>
          <w:sz w:val="28"/>
        </w:rPr>
        <w:t>
      3) тексеру жүргізуге уәкілетті адамның (адамдардың) тегі, аты, әкесінің аты (ол болғанда) және лауазымы;</w:t>
      </w:r>
      <w:r>
        <w:br/>
      </w:r>
      <w:r>
        <w:rPr>
          <w:rFonts w:ascii="Times New Roman"/>
          <w:b w:val="false"/>
          <w:i w:val="false"/>
          <w:color w:val="000000"/>
          <w:sz w:val="28"/>
        </w:rPr>
        <w:t>
</w:t>
      </w:r>
      <w:r>
        <w:rPr>
          <w:rFonts w:ascii="Times New Roman"/>
          <w:b w:val="false"/>
          <w:i w:val="false"/>
          <w:color w:val="000000"/>
          <w:sz w:val="28"/>
        </w:rPr>
        <w:t>
      4) тексерулер жүргізу үшін тартылатын мамандар, консультанттар және сарапшылар туралы мәлімет;</w:t>
      </w:r>
      <w:r>
        <w:br/>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2013 жылғы 1 қаңтарға дейін осы Заңның 2-тармағының 5) тармақшасындағы «сәйкестендіру нөмірі» деген сөздер «салық төлеушінің тіркеу нөмірі» деп есептелсін (</w:t>
      </w:r>
      <w:r>
        <w:rPr>
          <w:rFonts w:ascii="Times New Roman"/>
          <w:b w:val="false"/>
          <w:i w:val="false"/>
          <w:color w:val="000000"/>
          <w:sz w:val="28"/>
        </w:rPr>
        <w:t>31-бапты</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5) тексерілетін субъектінің атауы немесе өзіне қатысты тексеру тағайындалған жеке тұлғаның тегі, аты, әкесінің аты (ол болғанда), оның орналасқан жері, сәйкестендіру нөмірі, аумағының учаскесі көрсетіледі.</w:t>
      </w:r>
      <w:r>
        <w:br/>
      </w:r>
      <w:r>
        <w:rPr>
          <w:rFonts w:ascii="Times New Roman"/>
          <w:b w:val="false"/>
          <w:i w:val="false"/>
          <w:color w:val="000000"/>
          <w:sz w:val="28"/>
        </w:rPr>
        <w:t>
      Заңды тұлғаның филиалын және (немесе) өкілдігін тексерген жағдайда тексеруді тағайындау туралы актіде оның атауы және орналасқан жері көрсетіледі.</w:t>
      </w:r>
      <w:r>
        <w:br/>
      </w:r>
      <w:r>
        <w:rPr>
          <w:rFonts w:ascii="Times New Roman"/>
          <w:b w:val="false"/>
          <w:i w:val="false"/>
          <w:color w:val="000000"/>
          <w:sz w:val="28"/>
        </w:rPr>
        <w:t>
</w:t>
      </w:r>
      <w:r>
        <w:rPr>
          <w:rFonts w:ascii="Times New Roman"/>
          <w:b w:val="false"/>
          <w:i w:val="false"/>
          <w:color w:val="000000"/>
          <w:sz w:val="28"/>
        </w:rPr>
        <w:t>
      6) тағайындалған тексерудің нысанасы;</w:t>
      </w:r>
      <w:r>
        <w:br/>
      </w:r>
      <w:r>
        <w:rPr>
          <w:rFonts w:ascii="Times New Roman"/>
          <w:b w:val="false"/>
          <w:i w:val="false"/>
          <w:color w:val="000000"/>
          <w:sz w:val="28"/>
        </w:rPr>
        <w:t>
</w:t>
      </w:r>
      <w:r>
        <w:rPr>
          <w:rFonts w:ascii="Times New Roman"/>
          <w:b w:val="false"/>
          <w:i w:val="false"/>
          <w:color w:val="000000"/>
          <w:sz w:val="28"/>
        </w:rPr>
        <w:t>
      7) тексеру жүргізудің мерзімі;</w:t>
      </w:r>
      <w:r>
        <w:br/>
      </w:r>
      <w:r>
        <w:rPr>
          <w:rFonts w:ascii="Times New Roman"/>
          <w:b w:val="false"/>
          <w:i w:val="false"/>
          <w:color w:val="000000"/>
          <w:sz w:val="28"/>
        </w:rPr>
        <w:t>
</w:t>
      </w:r>
      <w:r>
        <w:rPr>
          <w:rFonts w:ascii="Times New Roman"/>
          <w:b w:val="false"/>
          <w:i w:val="false"/>
          <w:color w:val="000000"/>
          <w:sz w:val="28"/>
        </w:rPr>
        <w:t>
      8) тексеру жүргізудің құқықтық негіздері, оның ішінде міндетті талаптары тексеруге жататын нормативтік құқықтық актілер;</w:t>
      </w:r>
      <w:r>
        <w:br/>
      </w:r>
      <w:r>
        <w:rPr>
          <w:rFonts w:ascii="Times New Roman"/>
          <w:b w:val="false"/>
          <w:i w:val="false"/>
          <w:color w:val="000000"/>
          <w:sz w:val="28"/>
        </w:rPr>
        <w:t>
</w:t>
      </w:r>
      <w:r>
        <w:rPr>
          <w:rFonts w:ascii="Times New Roman"/>
          <w:b w:val="false"/>
          <w:i w:val="false"/>
          <w:color w:val="000000"/>
          <w:sz w:val="28"/>
        </w:rPr>
        <w:t>
      9) тексерілетін кезең;</w:t>
      </w:r>
      <w:r>
        <w:br/>
      </w:r>
      <w:r>
        <w:rPr>
          <w:rFonts w:ascii="Times New Roman"/>
          <w:b w:val="false"/>
          <w:i w:val="false"/>
          <w:color w:val="000000"/>
          <w:sz w:val="28"/>
        </w:rPr>
        <w:t>
</w:t>
      </w:r>
      <w:r>
        <w:rPr>
          <w:rFonts w:ascii="Times New Roman"/>
          <w:b w:val="false"/>
          <w:i w:val="false"/>
          <w:color w:val="000000"/>
          <w:sz w:val="28"/>
        </w:rPr>
        <w:t>
      10) осы Заңның </w:t>
      </w:r>
      <w:r>
        <w:rPr>
          <w:rFonts w:ascii="Times New Roman"/>
          <w:b w:val="false"/>
          <w:i w:val="false"/>
          <w:color w:val="000000"/>
          <w:sz w:val="28"/>
        </w:rPr>
        <w:t>27-бабында</w:t>
      </w:r>
      <w:r>
        <w:rPr>
          <w:rFonts w:ascii="Times New Roman"/>
          <w:b w:val="false"/>
          <w:i w:val="false"/>
          <w:color w:val="000000"/>
          <w:sz w:val="28"/>
        </w:rPr>
        <w:t xml:space="preserve"> көзделген тексерілетін субъектінің құқықтары мен міндеттері;</w:t>
      </w:r>
      <w:r>
        <w:br/>
      </w:r>
      <w:r>
        <w:rPr>
          <w:rFonts w:ascii="Times New Roman"/>
          <w:b w:val="false"/>
          <w:i w:val="false"/>
          <w:color w:val="000000"/>
          <w:sz w:val="28"/>
        </w:rPr>
        <w:t>
</w:t>
      </w:r>
      <w:r>
        <w:rPr>
          <w:rFonts w:ascii="Times New Roman"/>
          <w:b w:val="false"/>
          <w:i w:val="false"/>
          <w:color w:val="000000"/>
          <w:sz w:val="28"/>
        </w:rPr>
        <w:t>
      11) актіге қол қоюға уәкілетті адамның қолы және мемлекеттік органның мөрі көрсетіледі.</w:t>
      </w:r>
    </w:p>
    <w:bookmarkEnd w:id="33"/>
    <w:bookmarkStart w:name="z192" w:id="34"/>
    <w:p>
      <w:pPr>
        <w:spacing w:after="0"/>
        <w:ind w:left="0"/>
        <w:jc w:val="both"/>
      </w:pPr>
      <w:r>
        <w:rPr>
          <w:rFonts w:ascii="Times New Roman"/>
          <w:b w:val="false"/>
          <w:i w:val="false"/>
          <w:color w:val="000000"/>
          <w:sz w:val="28"/>
        </w:rPr>
        <w:t>
      </w:t>
      </w:r>
      <w:r>
        <w:rPr>
          <w:rFonts w:ascii="Times New Roman"/>
          <w:b/>
          <w:i w:val="false"/>
          <w:color w:val="000000"/>
          <w:sz w:val="28"/>
        </w:rPr>
        <w:t>18-бап. Тексеруді тағайындау туралы актіні тіркеу</w:t>
      </w:r>
    </w:p>
    <w:bookmarkEnd w:id="34"/>
    <w:bookmarkStart w:name="z193" w:id="35"/>
    <w:p>
      <w:pPr>
        <w:spacing w:after="0"/>
        <w:ind w:left="0"/>
        <w:jc w:val="both"/>
      </w:pPr>
      <w:r>
        <w:rPr>
          <w:rFonts w:ascii="Times New Roman"/>
          <w:b w:val="false"/>
          <w:i w:val="false"/>
          <w:color w:val="000000"/>
          <w:sz w:val="28"/>
        </w:rPr>
        <w:t>
      1. Жұмыскерлердің өмiрi мен денсаулығына қатер төнген жағдайда мемлекеттік еңбек инспекциясының еңбек қауiпсiздiгi және еңбектi қорғау саласындағы талаптардың сақталуы бойынша жоспардан тыс тексерулерін, мемлекеттік кіріс органдары Қазақстан Республикасының Салық кодексiне сәйкес жүзеге асыратын үстеме тексерулердi қоспағанда, тексерудi тағайындау туралы акт құқықтық статистика және арнайы есепке алу жөнiндегi уәкiлеттi органда мiндеттi түрде тiркеледi.</w:t>
      </w:r>
      <w:r>
        <w:br/>
      </w:r>
      <w:r>
        <w:rPr>
          <w:rFonts w:ascii="Times New Roman"/>
          <w:b w:val="false"/>
          <w:i w:val="false"/>
          <w:color w:val="000000"/>
          <w:sz w:val="28"/>
        </w:rPr>
        <w:t>
      Тексерулердi тағайындау туралы актiнi тiркеу есепке алу сипатында болады және тәуекелдердi басқарудың ведомстволық жүйелерiн қалыптастыру мен жетiлдiру үшiн пайдаланылады.</w:t>
      </w:r>
      <w:r>
        <w:br/>
      </w:r>
      <w:r>
        <w:rPr>
          <w:rFonts w:ascii="Times New Roman"/>
          <w:b w:val="false"/>
          <w:i w:val="false"/>
          <w:color w:val="000000"/>
          <w:sz w:val="28"/>
        </w:rPr>
        <w:t>
      Тексерудi тағайындау туралы актiнi тiркеудің болуы осындай тексерудiң заңдылығына дәлел болып табылмайды.</w:t>
      </w:r>
      <w:r>
        <w:br/>
      </w:r>
      <w:r>
        <w:rPr>
          <w:rFonts w:ascii="Times New Roman"/>
          <w:b w:val="false"/>
          <w:i w:val="false"/>
          <w:color w:val="000000"/>
          <w:sz w:val="28"/>
        </w:rPr>
        <w:t>
      Жұмыскерлердің өмiрi мен денсаулығына қатер төнген жағдайда мемлекеттік еңбек инспекциясының еңбек қауiпсiздiгi және еңбектi қорғау саласындағы талаптардың сақталуы бойынша жоспардан тыс тексерулерін, мемлекеттік кіріс органдары жүзеге асыратын үстеме тексерулердi тағайындау туралы актiлер жөніндегі жалпы мәлiметтер жеке кәсiпкерлiк субъектiлерi бөлінісінде тоқсан сайын құқықтық статистика және арнайы есепке алу жөнiндегi уәкiлеттi органға берiледi.</w:t>
      </w:r>
      <w:r>
        <w:br/>
      </w:r>
      <w:r>
        <w:rPr>
          <w:rFonts w:ascii="Times New Roman"/>
          <w:b w:val="false"/>
          <w:i w:val="false"/>
          <w:color w:val="000000"/>
          <w:sz w:val="28"/>
        </w:rPr>
        <w:t>
</w:t>
      </w:r>
      <w:r>
        <w:rPr>
          <w:rFonts w:ascii="Times New Roman"/>
          <w:b w:val="false"/>
          <w:i w:val="false"/>
          <w:color w:val="000000"/>
          <w:sz w:val="28"/>
        </w:rPr>
        <w:t>
      2. Бақылау және қадағалау органының тексеруді тағайындау туралы актісі тексерулер басталғанға дейін құқықтық статистика және арнайы есепке алу жөніндегі уәкілетті органда, оны тексерілетін субъектінің орналасқан жері бойынша құқықтық статистика және арнайы есепке алу жөніндегі уәкілетті органның аумақтық бөлімшесіне ұсыну, оның ішінде электронды форматта ұсыну арқылы тіркеледі.</w:t>
      </w:r>
      <w:r>
        <w:br/>
      </w:r>
      <w:r>
        <w:rPr>
          <w:rFonts w:ascii="Times New Roman"/>
          <w:b w:val="false"/>
          <w:i w:val="false"/>
          <w:color w:val="000000"/>
          <w:sz w:val="28"/>
        </w:rPr>
        <w:t>
      Тексерудiң тағайындалғаны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туралы хабарлау тәртiбiн тiркеуді Қазақстан Республикасының Бас прокуратурасы </w:t>
      </w:r>
      <w:r>
        <w:rPr>
          <w:rFonts w:ascii="Times New Roman"/>
          <w:b w:val="false"/>
          <w:i w:val="false"/>
          <w:color w:val="000000"/>
          <w:sz w:val="28"/>
        </w:rPr>
        <w:t>айқындайды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Тексеруді жүргізу қажеттігі қоғамдық тәртіпке, халықтың денсаулығына және Қазақстан Республикасының ұлттық мүдделеріне төнген қауіпті дереу жоюды талап ететін қалыптасқан әлеуметтік-экономикалық ахуалға байланысты туындаған жағдайда, сондай-ақ тексерулерді жұмыстан тыс уақытта (түнгі уақытта, демалыс немесе мереке күндері) жүргізген кезде бұзушылықтарды жасау кезінде тікелей олардың жолын кесу қажеттігіне қарай және айғақтарды бекіту үшін кейінге қалдыруға болмайтын іс-қимылдар жасау үшін тексерулер тағайындау туралы актіні тіркеу құқықтық статистика және арнайы есепке алу жөніндегі уәкілетті органда тексерулер басталғаннан кейінгі келесі жұмыс күні ішінде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18-бапқа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27.06.2014 </w:t>
      </w:r>
      <w:r>
        <w:rPr>
          <w:rFonts w:ascii="Times New Roman"/>
          <w:b w:val="false"/>
          <w:i w:val="false"/>
          <w:color w:val="000000"/>
          <w:sz w:val="28"/>
        </w:rPr>
        <w:t>N 212-V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35"/>
    <w:bookmarkStart w:name="z196" w:id="36"/>
    <w:p>
      <w:pPr>
        <w:spacing w:after="0"/>
        <w:ind w:left="0"/>
        <w:jc w:val="both"/>
      </w:pPr>
      <w:r>
        <w:rPr>
          <w:rFonts w:ascii="Times New Roman"/>
          <w:b w:val="false"/>
          <w:i w:val="false"/>
          <w:color w:val="000000"/>
          <w:sz w:val="28"/>
        </w:rPr>
        <w:t>
      </w:t>
      </w:r>
      <w:r>
        <w:rPr>
          <w:rFonts w:ascii="Times New Roman"/>
          <w:b/>
          <w:i w:val="false"/>
          <w:color w:val="000000"/>
          <w:sz w:val="28"/>
        </w:rPr>
        <w:t>19-бап. Тексеруді жүргізу тәртібі</w:t>
      </w:r>
    </w:p>
    <w:bookmarkEnd w:id="36"/>
    <w:bookmarkStart w:name="z197" w:id="37"/>
    <w:p>
      <w:pPr>
        <w:spacing w:after="0"/>
        <w:ind w:left="0"/>
        <w:jc w:val="both"/>
      </w:pPr>
      <w:r>
        <w:rPr>
          <w:rFonts w:ascii="Times New Roman"/>
          <w:b w:val="false"/>
          <w:i w:val="false"/>
          <w:color w:val="000000"/>
          <w:sz w:val="28"/>
        </w:rPr>
        <w:t>
      1. Бақылау және қадағалау органы тексеру жүргізудің мерзімдері мен нысанасын көрсете отырып, осы тексеру басталғанға дейін кемінде күнтізбелік отыз күн бұрын тәуекел дәрежесін бағалау негізінде тексерулер жүргізудің ерекше тәртібі бойынша тексеру, ішінара тексеру жүргізудің басталатыны туралы тексерілетін субъектіге жазбаша түрде хабарлауға міндетті.</w:t>
      </w:r>
      <w:r>
        <w:br/>
      </w:r>
      <w:r>
        <w:rPr>
          <w:rFonts w:ascii="Times New Roman"/>
          <w:b w:val="false"/>
          <w:i w:val="false"/>
          <w:color w:val="000000"/>
          <w:sz w:val="28"/>
        </w:rPr>
        <w:t>
      Жоспардан тыс тексеру жүргiзу кезiнде, осы Заңның 16-бабы 7-тармағының 2), 3), 7) және 8) тармақшаларында, 10 және 10-1-тармақтарында көзделген жағдайларды қоспағанда, бақылау және қадағалау органы тексеру жүргiзу нысанасын көрсете отырып, жоспардан тыс тексеру жүргiзудiң басталатыны туралы осы тексеру басталғанға дейiн кемiнде бiр тәулiк бұрын тексерiлетiн субъектiге хабарлауға мiндеттi.</w:t>
      </w:r>
      <w:r>
        <w:br/>
      </w:r>
      <w:r>
        <w:rPr>
          <w:rFonts w:ascii="Times New Roman"/>
          <w:b w:val="false"/>
          <w:i w:val="false"/>
          <w:color w:val="000000"/>
          <w:sz w:val="28"/>
        </w:rPr>
        <w:t>
      1-1. Тәуекел дәрежесін бағалау негізінде тексерулер жүргізудің ерекше тәртібі бойынша тексерулер, ішінара және жоспардан тыс тексерулер, егер осы тармақтың екінші бөлігінде өзгеше белгіленбесе, тексерілетін субъектінің (объектінің) ішкі еңбек тәртіптемесі қағидаларында белгіленген жұмыс уақытында жүзеге асырылады.</w:t>
      </w:r>
      <w:r>
        <w:br/>
      </w:r>
      <w:r>
        <w:rPr>
          <w:rFonts w:ascii="Times New Roman"/>
          <w:b w:val="false"/>
          <w:i w:val="false"/>
          <w:color w:val="000000"/>
          <w:sz w:val="28"/>
        </w:rPr>
        <w:t>
      Жоспардан тыс тексеру бұзушылықтар жасалған кезде тікелей олардың жолын кесу қажеттілігі болған жағдайларда, жұмыстан тыс уақытта (түнде, демалыс немесе мереке күндері) жүргізілуі мүмкін.</w:t>
      </w:r>
      <w:r>
        <w:br/>
      </w:r>
      <w:r>
        <w:rPr>
          <w:rFonts w:ascii="Times New Roman"/>
          <w:b w:val="false"/>
          <w:i w:val="false"/>
          <w:color w:val="000000"/>
          <w:sz w:val="28"/>
        </w:rPr>
        <w:t>
</w:t>
      </w:r>
      <w:r>
        <w:rPr>
          <w:rFonts w:ascii="Times New Roman"/>
          <w:b w:val="false"/>
          <w:i w:val="false"/>
          <w:color w:val="000000"/>
          <w:sz w:val="28"/>
        </w:rPr>
        <w:t>
      2. Объектіге тексеру үшін келген мемлекеттік органдардың лауазымды адамдары:</w:t>
      </w:r>
      <w:r>
        <w:br/>
      </w:r>
      <w:r>
        <w:rPr>
          <w:rFonts w:ascii="Times New Roman"/>
          <w:b w:val="false"/>
          <w:i w:val="false"/>
          <w:color w:val="000000"/>
          <w:sz w:val="28"/>
        </w:rPr>
        <w:t>
</w:t>
      </w:r>
      <w:r>
        <w:rPr>
          <w:rFonts w:ascii="Times New Roman"/>
          <w:b w:val="false"/>
          <w:i w:val="false"/>
          <w:color w:val="000000"/>
          <w:sz w:val="28"/>
        </w:rPr>
        <w:t>
      1) құқықтық статистика және арнайы есепке алу жөніндегі уәкілетті органда тіркелгені туралы белгі қойылған тексеруді тағайындау туралы актіні;</w:t>
      </w:r>
      <w:r>
        <w:br/>
      </w:r>
      <w:r>
        <w:rPr>
          <w:rFonts w:ascii="Times New Roman"/>
          <w:b w:val="false"/>
          <w:i w:val="false"/>
          <w:color w:val="000000"/>
          <w:sz w:val="28"/>
        </w:rPr>
        <w:t>
</w:t>
      </w:r>
      <w:r>
        <w:rPr>
          <w:rFonts w:ascii="Times New Roman"/>
          <w:b w:val="false"/>
          <w:i w:val="false"/>
          <w:color w:val="000000"/>
          <w:sz w:val="28"/>
        </w:rPr>
        <w:t>
      2) қызметтік куәлігін;</w:t>
      </w:r>
      <w:r>
        <w:br/>
      </w:r>
      <w:r>
        <w:rPr>
          <w:rFonts w:ascii="Times New Roman"/>
          <w:b w:val="false"/>
          <w:i w:val="false"/>
          <w:color w:val="000000"/>
          <w:sz w:val="28"/>
        </w:rPr>
        <w:t>
</w:t>
      </w:r>
      <w:r>
        <w:rPr>
          <w:rFonts w:ascii="Times New Roman"/>
          <w:b w:val="false"/>
          <w:i w:val="false"/>
          <w:color w:val="000000"/>
          <w:sz w:val="28"/>
        </w:rPr>
        <w:t>
      3) қажет болған кезде режимді объектілерге баруға арналған құзыретті органның рұқсатын;</w:t>
      </w:r>
      <w:r>
        <w:br/>
      </w:r>
      <w:r>
        <w:rPr>
          <w:rFonts w:ascii="Times New Roman"/>
          <w:b w:val="false"/>
          <w:i w:val="false"/>
          <w:color w:val="000000"/>
          <w:sz w:val="28"/>
        </w:rPr>
        <w:t>
</w:t>
      </w:r>
      <w:r>
        <w:rPr>
          <w:rFonts w:ascii="Times New Roman"/>
          <w:b w:val="false"/>
          <w:i w:val="false"/>
          <w:color w:val="000000"/>
          <w:sz w:val="28"/>
        </w:rPr>
        <w:t>
      4) денсаулық сақтау саласындағы уәкілетті орган белгілеген тәртіппен берілген, объектілерге бару үшін қажет болатын медициналық рұқсаттаманы;</w:t>
      </w:r>
      <w:r>
        <w:br/>
      </w:r>
      <w:r>
        <w:rPr>
          <w:rFonts w:ascii="Times New Roman"/>
          <w:b w:val="false"/>
          <w:i w:val="false"/>
          <w:color w:val="000000"/>
          <w:sz w:val="28"/>
        </w:rPr>
        <w:t>
</w:t>
      </w:r>
      <w:r>
        <w:rPr>
          <w:rFonts w:ascii="Times New Roman"/>
          <w:b w:val="false"/>
          <w:i w:val="false"/>
          <w:color w:val="000000"/>
          <w:sz w:val="28"/>
        </w:rPr>
        <w:t>
      5) тексеру парағын көрсетуге міндетті.</w:t>
      </w:r>
      <w:r>
        <w:br/>
      </w:r>
      <w:r>
        <w:rPr>
          <w:rFonts w:ascii="Times New Roman"/>
          <w:b w:val="false"/>
          <w:i w:val="false"/>
          <w:color w:val="000000"/>
          <w:sz w:val="28"/>
        </w:rPr>
        <w:t>
      Тексеруді тағайындау туралы актіні тексерілетін субъектіге берген күннен бастап тексеру жүргізу басталған болып есептеледі.</w:t>
      </w:r>
      <w:r>
        <w:br/>
      </w:r>
      <w:r>
        <w:rPr>
          <w:rFonts w:ascii="Times New Roman"/>
          <w:b w:val="false"/>
          <w:i w:val="false"/>
          <w:color w:val="000000"/>
          <w:sz w:val="28"/>
        </w:rPr>
        <w:t>
</w:t>
      </w:r>
      <w:r>
        <w:rPr>
          <w:rFonts w:ascii="Times New Roman"/>
          <w:b w:val="false"/>
          <w:i w:val="false"/>
          <w:color w:val="000000"/>
          <w:sz w:val="28"/>
        </w:rPr>
        <w:t>
      3. Тексеруді тағайындау туралы актіні қабылдаудан бас тартқан немесе тексеруді жүзеге асыратын бақылау және қадағалау органдары лауазымды адамының тексеру жүргізуге қажетті материалдарға қол жеткізуіне кедергі келтірілген жағдайда хаттама жасалады. Хаттамаға тексеруді жүзеге асыратын бақылау және қадағалау органының лауазымды адамы және тексерілетін субъектінің уәкілетті адамы қол қояды.</w:t>
      </w:r>
      <w:r>
        <w:br/>
      </w:r>
      <w:r>
        <w:rPr>
          <w:rFonts w:ascii="Times New Roman"/>
          <w:b w:val="false"/>
          <w:i w:val="false"/>
          <w:color w:val="000000"/>
          <w:sz w:val="28"/>
        </w:rPr>
        <w:t>
      Тексерілетін субъектінің уәкілетті адамы бас тарту себебі туралы жазбаша түсініктеме беріп, хаттамаға қол қоюдан бас тартуға құқылы. Тексеруді тағайындау туралы актіні алудан бас тарту тексеруді жүргізбеу үшін негіз болып табылмайды.</w:t>
      </w:r>
      <w:r>
        <w:br/>
      </w:r>
      <w:r>
        <w:rPr>
          <w:rFonts w:ascii="Times New Roman"/>
          <w:b w:val="false"/>
          <w:i w:val="false"/>
          <w:color w:val="000000"/>
          <w:sz w:val="28"/>
        </w:rPr>
        <w:t>
</w:t>
      </w:r>
      <w:r>
        <w:rPr>
          <w:rFonts w:ascii="Times New Roman"/>
          <w:b w:val="false"/>
          <w:i w:val="false"/>
          <w:color w:val="000000"/>
          <w:sz w:val="28"/>
        </w:rPr>
        <w:t>
      4. Тексеруді тағайындау туралы актіде көрсетілген лауазымды адам (адамдар) ғана тексеру жүргізе алады. Бұл ретте тексеру жүргізуші лауазымды адамдардың құрамы бақылау және қадағалау органының шешімі бойынша өзгеруі мүмкін, бұл туралы тексерілетін субъект және құқықтық статистика және арнайы есепке алу жөніндегі орган тексеру тағайындау туралы актіде көрсетілмеген адамдардың тексеруге қатысуы басталғанға дейін, ауыстыру себебі көрсетіле отырып, хабардар етіледі.</w:t>
      </w:r>
      <w:r>
        <w:br/>
      </w:r>
      <w:r>
        <w:rPr>
          <w:rFonts w:ascii="Times New Roman"/>
          <w:b w:val="false"/>
          <w:i w:val="false"/>
          <w:color w:val="000000"/>
          <w:sz w:val="28"/>
        </w:rPr>
        <w:t>
      5. Тексерілетін субъектіге (объектіге) бір мезгілде бірнеше бақылау және қадағалау органының тексеру жүргізуі қажет болған кезде, осы органдардың әрқайсысы тексеруді тағайындау туралы актіні ресімдеуге және оны құқықтық статистика және арнайы есепке алу жөніндегі уәкілетті органда тіркеуге міндетті.</w:t>
      </w:r>
      <w:r>
        <w:br/>
      </w:r>
      <w:r>
        <w:rPr>
          <w:rFonts w:ascii="Times New Roman"/>
          <w:b w:val="false"/>
          <w:i w:val="false"/>
          <w:color w:val="000000"/>
          <w:sz w:val="28"/>
        </w:rPr>
        <w:t>
      Сол бір мәселе шеңбері бойынша бірнеше тексерілетін субъектіге (объектіге) бір мезгілде бір бақылау және қадағалау органының тексеру жүргізуі қажет болған кезде мынадай:</w:t>
      </w:r>
      <w:r>
        <w:br/>
      </w:r>
      <w:r>
        <w:rPr>
          <w:rFonts w:ascii="Times New Roman"/>
          <w:b w:val="false"/>
          <w:i w:val="false"/>
          <w:color w:val="000000"/>
          <w:sz w:val="28"/>
        </w:rPr>
        <w:t>
      1) салық органдарында тіркеу есебіне қою;</w:t>
      </w:r>
      <w:r>
        <w:br/>
      </w:r>
      <w:r>
        <w:rPr>
          <w:rFonts w:ascii="Times New Roman"/>
          <w:b w:val="false"/>
          <w:i w:val="false"/>
          <w:color w:val="000000"/>
          <w:sz w:val="28"/>
        </w:rPr>
        <w:t>
      2) бақылау-кассалық машиналардың болуы;</w:t>
      </w:r>
      <w:r>
        <w:br/>
      </w:r>
      <w:r>
        <w:rPr>
          <w:rFonts w:ascii="Times New Roman"/>
          <w:b w:val="false"/>
          <w:i w:val="false"/>
          <w:color w:val="000000"/>
          <w:sz w:val="28"/>
        </w:rPr>
        <w:t>
      3) акциздік және есептік-бақылау таңбаларының болуы және олардың төлнұсқалығы;</w:t>
      </w:r>
      <w:r>
        <w:br/>
      </w:r>
      <w:r>
        <w:rPr>
          <w:rFonts w:ascii="Times New Roman"/>
          <w:b w:val="false"/>
          <w:i w:val="false"/>
          <w:color w:val="000000"/>
          <w:sz w:val="28"/>
        </w:rPr>
        <w:t>
      4) алкоголь өніміне, мұнай өнімдеріне және биоотынға ілеспе жүкқұжаттарының болуы және олардың төлнұсқалығы;</w:t>
      </w:r>
      <w:r>
        <w:br/>
      </w:r>
      <w:r>
        <w:rPr>
          <w:rFonts w:ascii="Times New Roman"/>
          <w:b w:val="false"/>
          <w:i w:val="false"/>
          <w:color w:val="000000"/>
          <w:sz w:val="28"/>
        </w:rPr>
        <w:t>
      5) лицензияның болуы;</w:t>
      </w:r>
      <w:r>
        <w:br/>
      </w:r>
      <w:r>
        <w:rPr>
          <w:rFonts w:ascii="Times New Roman"/>
          <w:b w:val="false"/>
          <w:i w:val="false"/>
          <w:color w:val="000000"/>
          <w:sz w:val="28"/>
        </w:rPr>
        <w:t>
      6) төлем карточкаларын пайдалана отырып, төлемдерді жүзеге асыруға арналған жабдықтың (құрылғының) болуы мәселелерi бойынша жүргiзiлетiн салықтық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арнайы есепке алу жөнiндегi уәкiлеттi органда тiркеуге мiндеттi.</w:t>
      </w:r>
      <w:r>
        <w:br/>
      </w:r>
      <w:r>
        <w:rPr>
          <w:rFonts w:ascii="Times New Roman"/>
          <w:b w:val="false"/>
          <w:i w:val="false"/>
          <w:color w:val="000000"/>
          <w:sz w:val="28"/>
        </w:rPr>
        <w:t>
      </w:t>
      </w:r>
      <w:r>
        <w:rPr>
          <w:rFonts w:ascii="Times New Roman"/>
          <w:b w:val="false"/>
          <w:i w:val="false"/>
          <w:color w:val="ff0000"/>
          <w:sz w:val="28"/>
        </w:rPr>
        <w:t xml:space="preserve">Ескерту. 19-бапқа өзгеріс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Заңдарымен.</w:t>
      </w:r>
    </w:p>
    <w:bookmarkEnd w:id="37"/>
    <w:bookmarkStart w:name="z206" w:id="38"/>
    <w:p>
      <w:pPr>
        <w:spacing w:after="0"/>
        <w:ind w:left="0"/>
        <w:jc w:val="both"/>
      </w:pPr>
      <w:r>
        <w:rPr>
          <w:rFonts w:ascii="Times New Roman"/>
          <w:b w:val="false"/>
          <w:i w:val="false"/>
          <w:color w:val="000000"/>
          <w:sz w:val="28"/>
        </w:rPr>
        <w:t>
      </w:t>
      </w:r>
      <w:r>
        <w:rPr>
          <w:rFonts w:ascii="Times New Roman"/>
          <w:b/>
          <w:i w:val="false"/>
          <w:color w:val="000000"/>
          <w:sz w:val="28"/>
        </w:rPr>
        <w:t>20-бап. Тексеру жүргізу мерзімі</w:t>
      </w:r>
    </w:p>
    <w:bookmarkEnd w:id="38"/>
    <w:bookmarkStart w:name="z207" w:id="39"/>
    <w:p>
      <w:pPr>
        <w:spacing w:after="0"/>
        <w:ind w:left="0"/>
        <w:jc w:val="both"/>
      </w:pPr>
      <w:r>
        <w:rPr>
          <w:rFonts w:ascii="Times New Roman"/>
          <w:b w:val="false"/>
          <w:i w:val="false"/>
          <w:color w:val="000000"/>
          <w:sz w:val="28"/>
        </w:rPr>
        <w:t>
      Тексеру жүргізу мерзімі алдағы жұмыстардың көлемі, сондай-ақ алға қойылған міндеттер ескеріле отырып белгіленеді және микрокәсіпкерлік субъектілері үшін – бес жұмыс күнінен, шағын, орта және ірі кәсіпкерлік субъектілері, сондай-ақ жеке кәсіпкерлік субъектілері болып табылмайтын тексерілетін субъектілер үшін – отыз жұмыс күнінен аспауға тиіс, ол Қазақстан Республикасының салық заңнамасында көзделген салықтық тексеруді, сондай-ақ санитариялық-эпидемиологиялық бақылау, ветеринария, өсімдіктер карантині және оларды қорғау, тұқым шаруашылығы, астық және мақта нарығы, құрылыс объектілеріндегі еңбек қауіпсіздігі және еңбекті қорғау бөлігінде Қазақстан Республикасының еңбек заңнамасын сақтау саласында жүргізілетін тексерулерді жүргізу кезіндегі жекелеген жағдайларды қоспағанда, олар үшін салалық ерекшеліктер ескеріле отырып, тексерулер жүргізудің мынадай:</w:t>
      </w:r>
      <w:r>
        <w:br/>
      </w:r>
      <w:r>
        <w:rPr>
          <w:rFonts w:ascii="Times New Roman"/>
          <w:b w:val="false"/>
          <w:i w:val="false"/>
          <w:color w:val="000000"/>
          <w:sz w:val="28"/>
        </w:rPr>
        <w:t>
      1) санитариялық-эпидемиологиялық бақылау саласындағы тексерулер – он бес жұмыс күніне дейін болатын және он бес жұмыс күніне дейін ұзартылатын;</w:t>
      </w:r>
      <w:r>
        <w:br/>
      </w:r>
      <w:r>
        <w:rPr>
          <w:rFonts w:ascii="Times New Roman"/>
          <w:b w:val="false"/>
          <w:i w:val="false"/>
          <w:color w:val="000000"/>
          <w:sz w:val="28"/>
        </w:rPr>
        <w:t>
      2) ветеринария, өсімдіктер карантині және оларды қорғау, тұқым шаруашылығы, астық және мақта нарығы саласында – бес жұмыс күнінен аспайтын және бес жұмыс күніне дейін ұзартылатын;</w:t>
      </w:r>
      <w:r>
        <w:br/>
      </w:r>
      <w:r>
        <w:rPr>
          <w:rFonts w:ascii="Times New Roman"/>
          <w:b w:val="false"/>
          <w:i w:val="false"/>
          <w:color w:val="000000"/>
          <w:sz w:val="28"/>
        </w:rPr>
        <w:t>
      3)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жағынан күрделілігін ескере отырып:</w:t>
      </w:r>
      <w:r>
        <w:br/>
      </w:r>
      <w:r>
        <w:rPr>
          <w:rFonts w:ascii="Times New Roman"/>
          <w:b w:val="false"/>
          <w:i w:val="false"/>
          <w:color w:val="000000"/>
          <w:sz w:val="28"/>
        </w:rPr>
        <w:t>
      техникалық жағынан күрделі объектілерге жатқызылатындарға – бес жұмыс күнінен аспайтын және бес жұмыс күніне дейін ұзартылатын;</w:t>
      </w:r>
      <w:r>
        <w:br/>
      </w:r>
      <w:r>
        <w:rPr>
          <w:rFonts w:ascii="Times New Roman"/>
          <w:b w:val="false"/>
          <w:i w:val="false"/>
          <w:color w:val="000000"/>
          <w:sz w:val="28"/>
        </w:rPr>
        <w:t>
      техникалық жағынан күрделі объектілерге жатқызылмайтындарға – жұмыс күнінің 4 сағатынан аспайтын және жұмыс күнінің 8 сағатына дейін ұзартылатын мерзімдер белгіленеді.</w:t>
      </w:r>
      <w:r>
        <w:br/>
      </w:r>
      <w:r>
        <w:rPr>
          <w:rFonts w:ascii="Times New Roman"/>
          <w:b w:val="false"/>
          <w:i w:val="false"/>
          <w:color w:val="000000"/>
          <w:sz w:val="28"/>
        </w:rPr>
        <w:t>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көзделген салықтық тексерулерді жүргізу кезіндегі жекелеген жағдайларды және осы тармақта көзделген жағдайларды қоспағанда, арнайы зерттеулер, сынақтар, сараптамалар жүргізу қажет болғанда, сондай-ақ тексеру көлемінің ауқымды болуына байланысты бақылау және қадағалау органының басшысы (не оның орнындағы адам) тексеру жүргізудің мерзімін отыз жұмыс күнінен аспайтын мерзімге бір рет қана ұзарта алады.</w:t>
      </w:r>
      <w:r>
        <w:br/>
      </w:r>
      <w:r>
        <w:rPr>
          <w:rFonts w:ascii="Times New Roman"/>
          <w:b w:val="false"/>
          <w:i w:val="false"/>
          <w:color w:val="000000"/>
          <w:sz w:val="28"/>
        </w:rPr>
        <w:t>
      Тексеру мерзімдері ұзартылған жағдайда мемлекеттік орган міндетті түрде құқықтық статистика және арнайы есепке алу жөніндегі уәкілетті органда тіркей отырып, тексеруді ұзарту туралы қосымша актіні ресімдейді, онда тексеруді тағайындау туралы алдыңғы актінің нөмірі мен тіркелген күні және ұзартудың себебі көрсетіледі.</w:t>
      </w:r>
      <w:r>
        <w:br/>
      </w:r>
      <w:r>
        <w:rPr>
          <w:rFonts w:ascii="Times New Roman"/>
          <w:b w:val="false"/>
          <w:i w:val="false"/>
          <w:color w:val="000000"/>
          <w:sz w:val="28"/>
        </w:rPr>
        <w:t>
      Тексеру бір айдан аспайтын мерзімге бір рет тоқтатыла тұруы мүмкін.</w:t>
      </w:r>
      <w:r>
        <w:br/>
      </w:r>
      <w:r>
        <w:rPr>
          <w:rFonts w:ascii="Times New Roman"/>
          <w:b w:val="false"/>
          <w:i w:val="false"/>
          <w:color w:val="000000"/>
          <w:sz w:val="28"/>
        </w:rPr>
        <w:t>
      Тексеру жүргізу аясында шет мемлекеттерден елеулі маңызы бар мәліметтер және құжаттар алу, осы бапта көрсетілгеннен асатын мерзімдерде арнайы зерттеулер, сынақтар, сараптамалар жүргізу қажет болған жағдайларда, тексеру жүргізу мерзімі оларды алғанға не орындағанға дейін тоқтатыла тұрады.</w:t>
      </w:r>
      <w:r>
        <w:br/>
      </w:r>
      <w:r>
        <w:rPr>
          <w:rFonts w:ascii="Times New Roman"/>
          <w:b w:val="false"/>
          <w:i w:val="false"/>
          <w:color w:val="000000"/>
          <w:sz w:val="28"/>
        </w:rPr>
        <w:t>
      Тексерілетін субъектіні тексеруді тоқтата тұру не қайта бастау туралы хабардар ету құқықтық статистика және арнайы есепке алу жөніндегі уәкілетті органды хабардар ете отырып, тексеруді тоқтата тұруға не қайта бастауға дейін бір күн бұрын жүргізіледі.</w:t>
      </w:r>
      <w:r>
        <w:br/>
      </w:r>
      <w:r>
        <w:rPr>
          <w:rFonts w:ascii="Times New Roman"/>
          <w:b w:val="false"/>
          <w:i w:val="false"/>
          <w:color w:val="000000"/>
          <w:sz w:val="28"/>
        </w:rPr>
        <w:t>
      Тексеруді тоқтата тұру немесе қайта бастау кезінде тексеруді тоқтата тұру не қайта бастау туралы акт шығарылады.</w:t>
      </w:r>
      <w:r>
        <w:br/>
      </w:r>
      <w:r>
        <w:rPr>
          <w:rFonts w:ascii="Times New Roman"/>
          <w:b w:val="false"/>
          <w:i w:val="false"/>
          <w:color w:val="000000"/>
          <w:sz w:val="28"/>
        </w:rPr>
        <w:t>
      Тоқтатыла тұрған тексеруді жүргізу мерзімін есептеу ол қайта басталған күннен бастап жалғасады.</w:t>
      </w:r>
      <w:r>
        <w:br/>
      </w:r>
      <w:r>
        <w:rPr>
          <w:rFonts w:ascii="Times New Roman"/>
          <w:b w:val="false"/>
          <w:i w:val="false"/>
          <w:color w:val="000000"/>
          <w:sz w:val="28"/>
        </w:rPr>
        <w:t>
      Тоқтатыла тұрған және осы бапта белгіленген мерзімдерде қайта басталмаған тексеру бойынша тексерілетін субъектіні тексеруді қайта жүргізуге жол берілмейді.</w:t>
      </w:r>
      <w:r>
        <w:br/>
      </w:r>
      <w:r>
        <w:rPr>
          <w:rFonts w:ascii="Times New Roman"/>
          <w:b w:val="false"/>
          <w:i w:val="false"/>
          <w:color w:val="000000"/>
          <w:sz w:val="28"/>
        </w:rPr>
        <w:t>
      Мемлекеттік кіріс органдары жүзеге асыратын тексерулерді жүргізудің, ұзартудың және тоқтата тұрудың тәртібі мен мерзімдерінің ерекшеліктері Қазақстан Республикасының Салық кодексінде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20-бапқа өзгеріс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Заңдарымен.</w:t>
      </w:r>
    </w:p>
    <w:bookmarkEnd w:id="39"/>
    <w:bookmarkStart w:name="z210" w:id="40"/>
    <w:p>
      <w:pPr>
        <w:spacing w:after="0"/>
        <w:ind w:left="0"/>
        <w:jc w:val="both"/>
      </w:pPr>
      <w:r>
        <w:rPr>
          <w:rFonts w:ascii="Times New Roman"/>
          <w:b w:val="false"/>
          <w:i w:val="false"/>
          <w:color w:val="000000"/>
          <w:sz w:val="28"/>
        </w:rPr>
        <w:t>
      </w:t>
      </w:r>
      <w:r>
        <w:rPr>
          <w:rFonts w:ascii="Times New Roman"/>
          <w:b/>
          <w:i w:val="false"/>
          <w:color w:val="000000"/>
          <w:sz w:val="28"/>
        </w:rPr>
        <w:t>21-бап. Сараптау (талдау, сынақтан өткізу) үшін өнімдердің</w:t>
      </w:r>
      <w:r>
        <w:br/>
      </w:r>
      <w:r>
        <w:rPr>
          <w:rFonts w:ascii="Times New Roman"/>
          <w:b w:val="false"/>
          <w:i w:val="false"/>
          <w:color w:val="000000"/>
          <w:sz w:val="28"/>
        </w:rPr>
        <w:t>
               </w:t>
      </w:r>
      <w:r>
        <w:rPr>
          <w:rFonts w:ascii="Times New Roman"/>
          <w:b/>
          <w:i w:val="false"/>
          <w:color w:val="000000"/>
          <w:sz w:val="28"/>
        </w:rPr>
        <w:t>үлгілерін іріктеу тәртібі</w:t>
      </w:r>
    </w:p>
    <w:bookmarkEnd w:id="40"/>
    <w:bookmarkStart w:name="z211" w:id="41"/>
    <w:p>
      <w:pPr>
        <w:spacing w:after="0"/>
        <w:ind w:left="0"/>
        <w:jc w:val="both"/>
      </w:pPr>
      <w:r>
        <w:rPr>
          <w:rFonts w:ascii="Times New Roman"/>
          <w:b w:val="false"/>
          <w:i w:val="false"/>
          <w:color w:val="000000"/>
          <w:sz w:val="28"/>
        </w:rPr>
        <w:t>
      1. Бақылау және қадағалау жүргізу үшін өнім үлгілерін іріктеу, оның ішінде іріктеп алынатын үлгілердің саны нормативтік құқықтық актілердің және Қазақстан Республикасының нормативтік құжаттарының өнімге және өнімдерді сынақтан өткізу әдістеріне қойылатын талаптарға сәйкес анықталады.</w:t>
      </w:r>
      <w:r>
        <w:br/>
      </w:r>
      <w:r>
        <w:rPr>
          <w:rFonts w:ascii="Times New Roman"/>
          <w:b w:val="false"/>
          <w:i w:val="false"/>
          <w:color w:val="000000"/>
          <w:sz w:val="28"/>
        </w:rPr>
        <w:t>
</w:t>
      </w:r>
      <w:r>
        <w:rPr>
          <w:rFonts w:ascii="Times New Roman"/>
          <w:b w:val="false"/>
          <w:i w:val="false"/>
          <w:color w:val="000000"/>
          <w:sz w:val="28"/>
        </w:rPr>
        <w:t>
      2. Өнімдердің үлгілерін іріктеуді бақылау және қадағалау органының лауазымды адамы тексерілетін субъект басшысының немесе өкілінің және тексерілетін субъектінің уәкілетті адамының қатысуымен жүргізеді және өнімнің үлгілерін іріктеу актісімен расталады.</w:t>
      </w:r>
      <w:r>
        <w:br/>
      </w:r>
      <w:r>
        <w:rPr>
          <w:rFonts w:ascii="Times New Roman"/>
          <w:b w:val="false"/>
          <w:i w:val="false"/>
          <w:color w:val="000000"/>
          <w:sz w:val="28"/>
        </w:rPr>
        <w:t>
      Өнімдердің іріктеп алынған үлгілері жинақталған, буып-түйілген және пломбыланған (мөр басылған) болуға тиіс.</w:t>
      </w:r>
      <w:r>
        <w:br/>
      </w:r>
      <w:r>
        <w:rPr>
          <w:rFonts w:ascii="Times New Roman"/>
          <w:b w:val="false"/>
          <w:i w:val="false"/>
          <w:color w:val="000000"/>
          <w:sz w:val="28"/>
        </w:rPr>
        <w:t>
</w:t>
      </w:r>
      <w:r>
        <w:rPr>
          <w:rFonts w:ascii="Times New Roman"/>
          <w:b w:val="false"/>
          <w:i w:val="false"/>
          <w:color w:val="000000"/>
          <w:sz w:val="28"/>
        </w:rPr>
        <w:t>
      3. Өнімдердің үлгілерін іріктеу актісі үш данада жасалады. Актінің барлық даналарына өнімдердің үлгілерін іріктеп алған лауазымды адам және тексерілетін субъектінің басшысы не өкілі қол қояды.</w:t>
      </w:r>
      <w:r>
        <w:br/>
      </w:r>
      <w:r>
        <w:rPr>
          <w:rFonts w:ascii="Times New Roman"/>
          <w:b w:val="false"/>
          <w:i w:val="false"/>
          <w:color w:val="000000"/>
          <w:sz w:val="28"/>
        </w:rPr>
        <w:t>
      Іріктеу актісінің бір данасы жолдамамен және тиісті түрде іріктеп алынған өнімнің үлгілерімен бірге сараптау (талдау, сынақтан өткізу) үшін Қазақстан Республикасының заңнамасымен уәкілеттік берілген ұйымға жіберіледі.</w:t>
      </w:r>
      <w:r>
        <w:br/>
      </w:r>
      <w:r>
        <w:rPr>
          <w:rFonts w:ascii="Times New Roman"/>
          <w:b w:val="false"/>
          <w:i w:val="false"/>
          <w:color w:val="000000"/>
          <w:sz w:val="28"/>
        </w:rPr>
        <w:t>
      Өнімдердің үлгілерін іріктеу актісінің екінші данасы тексерілетін субъектіде қалады.</w:t>
      </w:r>
      <w:r>
        <w:br/>
      </w:r>
      <w:r>
        <w:rPr>
          <w:rFonts w:ascii="Times New Roman"/>
          <w:b w:val="false"/>
          <w:i w:val="false"/>
          <w:color w:val="000000"/>
          <w:sz w:val="28"/>
        </w:rPr>
        <w:t>
      Өнімдердің үлгілерін іріктеу актісінің үшінші данасы өнімдердің үлгілерін іріктеуді жүзеге асырған бақылау және қадағалау органының лауазымды адамында сақталады.</w:t>
      </w:r>
      <w:r>
        <w:br/>
      </w:r>
      <w:r>
        <w:rPr>
          <w:rFonts w:ascii="Times New Roman"/>
          <w:b w:val="false"/>
          <w:i w:val="false"/>
          <w:color w:val="000000"/>
          <w:sz w:val="28"/>
        </w:rPr>
        <w:t>
</w:t>
      </w:r>
      <w:r>
        <w:rPr>
          <w:rFonts w:ascii="Times New Roman"/>
          <w:b w:val="false"/>
          <w:i w:val="false"/>
          <w:color w:val="000000"/>
          <w:sz w:val="28"/>
        </w:rPr>
        <w:t>
      4. Іріктеп алынған өнімдердің үлгілерін сақтау және тасымалдау осы үлгілерді сараптау (талдау, сынақтан өткізу) жүргізілетін өлшемдерді өзгертуге тиіс емес.</w:t>
      </w:r>
      <w:r>
        <w:br/>
      </w:r>
      <w:r>
        <w:rPr>
          <w:rFonts w:ascii="Times New Roman"/>
          <w:b w:val="false"/>
          <w:i w:val="false"/>
          <w:color w:val="000000"/>
          <w:sz w:val="28"/>
        </w:rPr>
        <w:t>
      Сараптау (талдау, сынақтан өткізу) үшін өнімдердің үлгілерін іріктеп алатын бақылау және қадағалау органының лауазымды адамы, олардың сақталуын және сараптаманы (талдауды, сынақты) жүзеге асыру орнына уақтылы жеткізілуін қамтамасыз етеді.</w:t>
      </w:r>
      <w:r>
        <w:br/>
      </w:r>
      <w:r>
        <w:rPr>
          <w:rFonts w:ascii="Times New Roman"/>
          <w:b w:val="false"/>
          <w:i w:val="false"/>
          <w:color w:val="000000"/>
          <w:sz w:val="28"/>
        </w:rPr>
        <w:t>
</w:t>
      </w:r>
      <w:r>
        <w:rPr>
          <w:rFonts w:ascii="Times New Roman"/>
          <w:b w:val="false"/>
          <w:i w:val="false"/>
          <w:color w:val="000000"/>
          <w:sz w:val="28"/>
        </w:rPr>
        <w:t>
      5. Өнімдердің үлгілерін іріктеумен байланысты шығыстар бюджет қаражаты есебінен қаржыландырылады.</w:t>
      </w:r>
      <w:r>
        <w:br/>
      </w:r>
      <w:r>
        <w:rPr>
          <w:rFonts w:ascii="Times New Roman"/>
          <w:b w:val="false"/>
          <w:i w:val="false"/>
          <w:color w:val="000000"/>
          <w:sz w:val="28"/>
        </w:rPr>
        <w:t>
</w:t>
      </w:r>
      <w:r>
        <w:rPr>
          <w:rFonts w:ascii="Times New Roman"/>
          <w:b w:val="false"/>
          <w:i w:val="false"/>
          <w:color w:val="000000"/>
          <w:sz w:val="28"/>
        </w:rPr>
        <w:t>
      6. Сараптама нәтижелерімен тексерілетін субъектінің осы Заңның </w:t>
      </w:r>
      <w:r>
        <w:rPr>
          <w:rFonts w:ascii="Times New Roman"/>
          <w:b w:val="false"/>
          <w:i w:val="false"/>
          <w:color w:val="000000"/>
          <w:sz w:val="28"/>
        </w:rPr>
        <w:t>5-бабына</w:t>
      </w:r>
      <w:r>
        <w:rPr>
          <w:rFonts w:ascii="Times New Roman"/>
          <w:b w:val="false"/>
          <w:i w:val="false"/>
          <w:color w:val="000000"/>
          <w:sz w:val="28"/>
        </w:rPr>
        <w:t xml:space="preserve"> сәйкес Қазақстан Республикасының заңнамасында белгіленген міндетті талаптарды бұзу фактісі расталған жағдайда, ол Қазақстан Республикасының заңнамасында белгіленген тәртіппен сараптама жүргізу жөніндегі шығыстарды өтеуге міндетті.</w:t>
      </w:r>
      <w:r>
        <w:br/>
      </w:r>
      <w:r>
        <w:rPr>
          <w:rFonts w:ascii="Times New Roman"/>
          <w:b w:val="false"/>
          <w:i w:val="false"/>
          <w:color w:val="000000"/>
          <w:sz w:val="28"/>
        </w:rPr>
        <w:t>
</w:t>
      </w:r>
      <w:r>
        <w:rPr>
          <w:rFonts w:ascii="Times New Roman"/>
          <w:b w:val="false"/>
          <w:i w:val="false"/>
          <w:color w:val="000000"/>
          <w:sz w:val="28"/>
        </w:rPr>
        <w:t>
      7. Тексерілетін субъекті өз бастамасы бойынша Қазақстан Республикасының заңнамасына сәйкес сараптама (талдау, сынақ) жүргізуге уәкілетті ұйымда өзінде қалған үлгіге сараптама (талдау, сынақ) жүргізе алады.</w:t>
      </w:r>
      <w:r>
        <w:br/>
      </w:r>
      <w:r>
        <w:rPr>
          <w:rFonts w:ascii="Times New Roman"/>
          <w:b w:val="false"/>
          <w:i w:val="false"/>
          <w:color w:val="000000"/>
          <w:sz w:val="28"/>
        </w:rPr>
        <w:t>
      Бақылау және қадағалау органы және тексерілетін субъект жүргізген сараптамалар нәтижелерінің алшақтықтары туралы дау сот тәртібімен шешіледі.</w:t>
      </w:r>
    </w:p>
    <w:bookmarkEnd w:id="41"/>
    <w:bookmarkStart w:name="z218" w:id="42"/>
    <w:p>
      <w:pPr>
        <w:spacing w:after="0"/>
        <w:ind w:left="0"/>
        <w:jc w:val="both"/>
      </w:pPr>
      <w:r>
        <w:rPr>
          <w:rFonts w:ascii="Times New Roman"/>
          <w:b w:val="false"/>
          <w:i w:val="false"/>
          <w:color w:val="000000"/>
          <w:sz w:val="28"/>
        </w:rPr>
        <w:t>
      </w:t>
      </w:r>
      <w:r>
        <w:rPr>
          <w:rFonts w:ascii="Times New Roman"/>
          <w:b/>
          <w:i w:val="false"/>
          <w:color w:val="000000"/>
          <w:sz w:val="28"/>
        </w:rPr>
        <w:t>22-бап. Өнімдердің үлгілерін іріктеу актісі</w:t>
      </w:r>
    </w:p>
    <w:bookmarkEnd w:id="42"/>
    <w:bookmarkStart w:name="z219" w:id="43"/>
    <w:p>
      <w:pPr>
        <w:spacing w:after="0"/>
        <w:ind w:left="0"/>
        <w:jc w:val="both"/>
      </w:pPr>
      <w:r>
        <w:rPr>
          <w:rFonts w:ascii="Times New Roman"/>
          <w:b w:val="false"/>
          <w:i w:val="false"/>
          <w:color w:val="000000"/>
          <w:sz w:val="28"/>
        </w:rPr>
        <w:t>
      Өнімдердің үлгілерін іріктеу актісінде:</w:t>
      </w:r>
      <w:r>
        <w:br/>
      </w:r>
      <w:r>
        <w:rPr>
          <w:rFonts w:ascii="Times New Roman"/>
          <w:b w:val="false"/>
          <w:i w:val="false"/>
          <w:color w:val="000000"/>
          <w:sz w:val="28"/>
        </w:rPr>
        <w:t>
</w:t>
      </w:r>
      <w:r>
        <w:rPr>
          <w:rFonts w:ascii="Times New Roman"/>
          <w:b w:val="false"/>
          <w:i w:val="false"/>
          <w:color w:val="000000"/>
          <w:sz w:val="28"/>
        </w:rPr>
        <w:t>
      1) жасалу орны және күні;</w:t>
      </w:r>
      <w:r>
        <w:br/>
      </w:r>
      <w:r>
        <w:rPr>
          <w:rFonts w:ascii="Times New Roman"/>
          <w:b w:val="false"/>
          <w:i w:val="false"/>
          <w:color w:val="000000"/>
          <w:sz w:val="28"/>
        </w:rPr>
        <w:t>
</w:t>
      </w:r>
      <w:r>
        <w:rPr>
          <w:rFonts w:ascii="Times New Roman"/>
          <w:b w:val="false"/>
          <w:i w:val="false"/>
          <w:color w:val="000000"/>
          <w:sz w:val="28"/>
        </w:rPr>
        <w:t>
      2) соның негізінде өнімдердің үлгілерін іріктеу жүзеге асырылатын бақылау және қадағалау органы басшысы шешімінің нөмірі және күні;</w:t>
      </w:r>
      <w:r>
        <w:br/>
      </w:r>
      <w:r>
        <w:rPr>
          <w:rFonts w:ascii="Times New Roman"/>
          <w:b w:val="false"/>
          <w:i w:val="false"/>
          <w:color w:val="000000"/>
          <w:sz w:val="28"/>
        </w:rPr>
        <w:t>
</w:t>
      </w:r>
      <w:r>
        <w:rPr>
          <w:rFonts w:ascii="Times New Roman"/>
          <w:b w:val="false"/>
          <w:i w:val="false"/>
          <w:color w:val="000000"/>
          <w:sz w:val="28"/>
        </w:rPr>
        <w:t>
      3) өнімдердің үлгілерін іріктеуді жүзеге асыратын лауазымды адамның лауазымы, тегі, аты және әкесінің аты;</w:t>
      </w:r>
      <w:r>
        <w:br/>
      </w:r>
      <w:r>
        <w:rPr>
          <w:rFonts w:ascii="Times New Roman"/>
          <w:b w:val="false"/>
          <w:i w:val="false"/>
          <w:color w:val="000000"/>
          <w:sz w:val="28"/>
        </w:rPr>
        <w:t>
</w:t>
      </w:r>
      <w:r>
        <w:rPr>
          <w:rFonts w:ascii="Times New Roman"/>
          <w:b w:val="false"/>
          <w:i w:val="false"/>
          <w:color w:val="000000"/>
          <w:sz w:val="28"/>
        </w:rPr>
        <w:t>
      4) өнімдердің үлгілерін іріктеу жүргізілетін тексерілетін субъектінің атауы және орналасқан жері;</w:t>
      </w:r>
      <w:r>
        <w:br/>
      </w:r>
      <w:r>
        <w:rPr>
          <w:rFonts w:ascii="Times New Roman"/>
          <w:b w:val="false"/>
          <w:i w:val="false"/>
          <w:color w:val="000000"/>
          <w:sz w:val="28"/>
        </w:rPr>
        <w:t>
</w:t>
      </w:r>
      <w:r>
        <w:rPr>
          <w:rFonts w:ascii="Times New Roman"/>
          <w:b w:val="false"/>
          <w:i w:val="false"/>
          <w:color w:val="000000"/>
          <w:sz w:val="28"/>
        </w:rPr>
        <w:t>
      5) тексерілетін субъект уәкілетті адамының лауазымы және тегі, аты, әкесінің аты;</w:t>
      </w:r>
      <w:r>
        <w:br/>
      </w:r>
      <w:r>
        <w:rPr>
          <w:rFonts w:ascii="Times New Roman"/>
          <w:b w:val="false"/>
          <w:i w:val="false"/>
          <w:color w:val="000000"/>
          <w:sz w:val="28"/>
        </w:rPr>
        <w:t>
</w:t>
      </w:r>
      <w:r>
        <w:rPr>
          <w:rFonts w:ascii="Times New Roman"/>
          <w:b w:val="false"/>
          <w:i w:val="false"/>
          <w:color w:val="000000"/>
          <w:sz w:val="28"/>
        </w:rPr>
        <w:t>
      6) өндірушіні, өндіру күнін, партияның сериясын (нөмірін), үлгілердің жалпы құнын көрсете отырып, іріктеп алынған өнімдер үлгілерінің тізбесі және саны;</w:t>
      </w:r>
      <w:r>
        <w:br/>
      </w:r>
      <w:r>
        <w:rPr>
          <w:rFonts w:ascii="Times New Roman"/>
          <w:b w:val="false"/>
          <w:i w:val="false"/>
          <w:color w:val="000000"/>
          <w:sz w:val="28"/>
        </w:rPr>
        <w:t>
</w:t>
      </w:r>
      <w:r>
        <w:rPr>
          <w:rFonts w:ascii="Times New Roman"/>
          <w:b w:val="false"/>
          <w:i w:val="false"/>
          <w:color w:val="000000"/>
          <w:sz w:val="28"/>
        </w:rPr>
        <w:t>
      7) буып-түю түрі және мөрдің (пломбының) нөмірі көрсетіледі.</w:t>
      </w:r>
    </w:p>
    <w:bookmarkEnd w:id="43"/>
    <w:bookmarkStart w:name="z227" w:id="44"/>
    <w:p>
      <w:pPr>
        <w:spacing w:after="0"/>
        <w:ind w:left="0"/>
        <w:jc w:val="both"/>
      </w:pPr>
      <w:r>
        <w:rPr>
          <w:rFonts w:ascii="Times New Roman"/>
          <w:b w:val="false"/>
          <w:i w:val="false"/>
          <w:color w:val="000000"/>
          <w:sz w:val="28"/>
        </w:rPr>
        <w:t>
      </w:t>
      </w:r>
      <w:r>
        <w:rPr>
          <w:rFonts w:ascii="Times New Roman"/>
          <w:b/>
          <w:i w:val="false"/>
          <w:color w:val="000000"/>
          <w:sz w:val="28"/>
        </w:rPr>
        <w:t>23-бап. Тексеру жүргізу кезіндегі шектеулер</w:t>
      </w:r>
    </w:p>
    <w:bookmarkEnd w:id="44"/>
    <w:bookmarkStart w:name="z228" w:id="45"/>
    <w:p>
      <w:pPr>
        <w:spacing w:after="0"/>
        <w:ind w:left="0"/>
        <w:jc w:val="both"/>
      </w:pPr>
      <w:r>
        <w:rPr>
          <w:rFonts w:ascii="Times New Roman"/>
          <w:b w:val="false"/>
          <w:i w:val="false"/>
          <w:color w:val="000000"/>
          <w:sz w:val="28"/>
        </w:rPr>
        <w:t>
      Тексеру жүргізу кезінде бақылау және қадағалау органы лауазымды адамдарының:</w:t>
      </w:r>
      <w:r>
        <w:br/>
      </w:r>
      <w:r>
        <w:rPr>
          <w:rFonts w:ascii="Times New Roman"/>
          <w:b w:val="false"/>
          <w:i w:val="false"/>
          <w:color w:val="000000"/>
          <w:sz w:val="28"/>
        </w:rPr>
        <w:t>
</w:t>
      </w:r>
      <w:r>
        <w:rPr>
          <w:rFonts w:ascii="Times New Roman"/>
          <w:b w:val="false"/>
          <w:i w:val="false"/>
          <w:color w:val="000000"/>
          <w:sz w:val="28"/>
        </w:rPr>
        <w:t>
      1) осы бақылау және қадағалау органының тексеру парақтарында белгіленбеген, сондай-ақ егер мұндай талаптар мемлекеттік органның атынан әрекет ететін лауазымды адамдардың құзыретіне жатпаса, талаптардың орындалуын тексеруге;</w:t>
      </w:r>
      <w:r>
        <w:br/>
      </w:r>
      <w:r>
        <w:rPr>
          <w:rFonts w:ascii="Times New Roman"/>
          <w:b w:val="false"/>
          <w:i w:val="false"/>
          <w:color w:val="000000"/>
          <w:sz w:val="28"/>
        </w:rPr>
        <w:t>
</w:t>
      </w:r>
      <w:r>
        <w:rPr>
          <w:rFonts w:ascii="Times New Roman"/>
          <w:b w:val="false"/>
          <w:i w:val="false"/>
          <w:color w:val="000000"/>
          <w:sz w:val="28"/>
        </w:rPr>
        <w:t>
      2) егер құжаттар, ақпарат, өнім үлгілері, қоршаған орта объектілерін және өндірістік орта объектілерін зерттеу сынамалары тексеру объектілері болып табылмаса немесе тексеру нысанасына жатпаса, оларды ұсынуды талап етуге;</w:t>
      </w:r>
      <w:r>
        <w:br/>
      </w:r>
      <w:r>
        <w:rPr>
          <w:rFonts w:ascii="Times New Roman"/>
          <w:b w:val="false"/>
          <w:i w:val="false"/>
          <w:color w:val="000000"/>
          <w:sz w:val="28"/>
        </w:rPr>
        <w:t>
</w:t>
      </w:r>
      <w:r>
        <w:rPr>
          <w:rFonts w:ascii="Times New Roman"/>
          <w:b w:val="false"/>
          <w:i w:val="false"/>
          <w:color w:val="000000"/>
          <w:sz w:val="28"/>
        </w:rPr>
        <w:t>
      3) өнім үлгілеріне, қоршаған орта объектілерін және өндірістік орта объектілерін зерттеу сынамаларына зерттеу, сынау, өлшеу жүргізу үшін көрсетілген үлгілердің, сынамалардың белгіленген нысан бойынша және (немесе) ұлттық стандарттарда, үлгілерді, сынамаларды іріктеп алу қағидаларында және олардың зерттеу, сынау, өлшеу әдістерінде, техникалық регламенттерде немесе олар күшіне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санда іріктеп алынуы туралы хаттамаларды ресімдемей, оларды іріктеп алуға;</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заңдарында көзделген жағдайларды қоспағанда, тексеру жүргізу нәтижесінде алынған және </w:t>
      </w:r>
      <w:r>
        <w:rPr>
          <w:rFonts w:ascii="Times New Roman"/>
          <w:b w:val="false"/>
          <w:i w:val="false"/>
          <w:color w:val="000000"/>
          <w:sz w:val="28"/>
        </w:rPr>
        <w:t>коммерциялық</w:t>
      </w:r>
      <w:r>
        <w:rPr>
          <w:rFonts w:ascii="Times New Roman"/>
          <w:b w:val="false"/>
          <w:i w:val="false"/>
          <w:color w:val="000000"/>
          <w:sz w:val="28"/>
        </w:rPr>
        <w:t>, </w:t>
      </w:r>
      <w:r>
        <w:rPr>
          <w:rFonts w:ascii="Times New Roman"/>
          <w:b w:val="false"/>
          <w:i w:val="false"/>
          <w:color w:val="000000"/>
          <w:sz w:val="28"/>
        </w:rPr>
        <w:t>салықтық</w:t>
      </w:r>
      <w:r>
        <w:rPr>
          <w:rFonts w:ascii="Times New Roman"/>
          <w:b w:val="false"/>
          <w:i w:val="false"/>
          <w:color w:val="ff0000"/>
          <w:sz w:val="28"/>
        </w:rPr>
        <w:t> </w:t>
      </w:r>
      <w:r>
        <w:rPr>
          <w:rFonts w:ascii="Times New Roman"/>
          <w:b w:val="false"/>
          <w:i w:val="false"/>
          <w:color w:val="000000"/>
          <w:sz w:val="28"/>
        </w:rPr>
        <w:t>немесе заңмен қорғалатын өзге де құпия болып табылатын ақпаратты жария етуге және (немесе) таратуға;</w:t>
      </w:r>
      <w:r>
        <w:br/>
      </w:r>
      <w:r>
        <w:rPr>
          <w:rFonts w:ascii="Times New Roman"/>
          <w:b w:val="false"/>
          <w:i w:val="false"/>
          <w:color w:val="000000"/>
          <w:sz w:val="28"/>
        </w:rPr>
        <w:t>
</w:t>
      </w:r>
      <w:r>
        <w:rPr>
          <w:rFonts w:ascii="Times New Roman"/>
          <w:b w:val="false"/>
          <w:i w:val="false"/>
          <w:color w:val="000000"/>
          <w:sz w:val="28"/>
        </w:rPr>
        <w:t>
      5) тексеру жүргізудің белгіленген мерзімдерінен асып кетуге;</w:t>
      </w:r>
      <w:r>
        <w:br/>
      </w:r>
      <w:r>
        <w:rPr>
          <w:rFonts w:ascii="Times New Roman"/>
          <w:b w:val="false"/>
          <w:i w:val="false"/>
          <w:color w:val="000000"/>
          <w:sz w:val="28"/>
        </w:rPr>
        <w:t>
</w:t>
      </w:r>
      <w:r>
        <w:rPr>
          <w:rFonts w:ascii="Times New Roman"/>
          <w:b w:val="false"/>
          <w:i w:val="false"/>
          <w:color w:val="000000"/>
          <w:sz w:val="28"/>
        </w:rPr>
        <w:t>
      6) осы Заңның 16-бабы 7-тармағының 2), 6), 7) және 8)   тармақшаларында көзделген жағдайларды қоспағанда, сол бір кезеңде сол бір мәселе бойынша оның жоғары тұрған (төмен тұрған) органы не өзге мемлекеттік орган бұрын тексеру жүргізген тексерілетін субъектіге (объектіге) тексеру жүргізуге;</w:t>
      </w:r>
      <w:r>
        <w:br/>
      </w:r>
      <w:r>
        <w:rPr>
          <w:rFonts w:ascii="Times New Roman"/>
          <w:b w:val="false"/>
          <w:i w:val="false"/>
          <w:color w:val="000000"/>
          <w:sz w:val="28"/>
        </w:rPr>
        <w:t>
</w:t>
      </w:r>
      <w:r>
        <w:rPr>
          <w:rFonts w:ascii="Times New Roman"/>
          <w:b w:val="false"/>
          <w:i w:val="false"/>
          <w:color w:val="000000"/>
          <w:sz w:val="28"/>
        </w:rPr>
        <w:t>
      7) мемлекеттік бақылау мақсатында тексерілетін субъектілердің есебінен шығынды сипаттағы іс-шараларды жүргізуге құқығы жоқ.</w:t>
      </w:r>
      <w:r>
        <w:br/>
      </w:r>
      <w:r>
        <w:rPr>
          <w:rFonts w:ascii="Times New Roman"/>
          <w:b w:val="false"/>
          <w:i w:val="false"/>
          <w:color w:val="000000"/>
          <w:sz w:val="28"/>
        </w:rPr>
        <w:t>
      </w:t>
      </w:r>
      <w:r>
        <w:rPr>
          <w:rFonts w:ascii="Times New Roman"/>
          <w:b w:val="false"/>
          <w:i w:val="false"/>
          <w:color w:val="ff0000"/>
          <w:sz w:val="28"/>
        </w:rPr>
        <w:t xml:space="preserve">Ескерту. 23-бапқа өзгеріс енгізілді - ҚР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Заңдарымен.</w:t>
      </w:r>
    </w:p>
    <w:bookmarkEnd w:id="45"/>
    <w:bookmarkStart w:name="z236" w:id="46"/>
    <w:p>
      <w:pPr>
        <w:spacing w:after="0"/>
        <w:ind w:left="0"/>
        <w:jc w:val="both"/>
      </w:pPr>
      <w:r>
        <w:rPr>
          <w:rFonts w:ascii="Times New Roman"/>
          <w:b w:val="false"/>
          <w:i w:val="false"/>
          <w:color w:val="000000"/>
          <w:sz w:val="28"/>
        </w:rPr>
        <w:t>
      </w:t>
      </w:r>
      <w:r>
        <w:rPr>
          <w:rFonts w:ascii="Times New Roman"/>
          <w:b/>
          <w:i w:val="false"/>
          <w:color w:val="000000"/>
          <w:sz w:val="28"/>
        </w:rPr>
        <w:t>24-бап. Тексерулерді ресімдеу тәртібі</w:t>
      </w:r>
    </w:p>
    <w:bookmarkEnd w:id="46"/>
    <w:bookmarkStart w:name="z237" w:id="47"/>
    <w:p>
      <w:pPr>
        <w:spacing w:after="0"/>
        <w:ind w:left="0"/>
        <w:jc w:val="both"/>
      </w:pPr>
      <w:r>
        <w:rPr>
          <w:rFonts w:ascii="Times New Roman"/>
          <w:b w:val="false"/>
          <w:i w:val="false"/>
          <w:color w:val="000000"/>
          <w:sz w:val="28"/>
        </w:rPr>
        <w:t>
      1. Тексерудің нәтижелері бойынша бақылау және қадағалау органының лауазымды адамы екі данада тексеру нәтижелері туралы акті жасайды.</w:t>
      </w:r>
      <w:r>
        <w:br/>
      </w:r>
      <w:r>
        <w:rPr>
          <w:rFonts w:ascii="Times New Roman"/>
          <w:b w:val="false"/>
          <w:i w:val="false"/>
          <w:color w:val="000000"/>
          <w:sz w:val="28"/>
        </w:rPr>
        <w:t>
</w:t>
      </w:r>
      <w:r>
        <w:rPr>
          <w:rFonts w:ascii="Times New Roman"/>
          <w:b w:val="false"/>
          <w:i w:val="false"/>
          <w:color w:val="000000"/>
          <w:sz w:val="28"/>
        </w:rPr>
        <w:t>
      Тексеру нәтижелері туралы актіде:</w:t>
      </w:r>
      <w:r>
        <w:br/>
      </w:r>
      <w:r>
        <w:rPr>
          <w:rFonts w:ascii="Times New Roman"/>
          <w:b w:val="false"/>
          <w:i w:val="false"/>
          <w:color w:val="000000"/>
          <w:sz w:val="28"/>
        </w:rPr>
        <w:t>
</w:t>
      </w:r>
      <w:r>
        <w:rPr>
          <w:rFonts w:ascii="Times New Roman"/>
          <w:b w:val="false"/>
          <w:i w:val="false"/>
          <w:color w:val="000000"/>
          <w:sz w:val="28"/>
        </w:rPr>
        <w:t>
      1) актінің жасалған күні, уақыты және орны;</w:t>
      </w:r>
      <w:r>
        <w:br/>
      </w:r>
      <w:r>
        <w:rPr>
          <w:rFonts w:ascii="Times New Roman"/>
          <w:b w:val="false"/>
          <w:i w:val="false"/>
          <w:color w:val="000000"/>
          <w:sz w:val="28"/>
        </w:rPr>
        <w:t>
</w:t>
      </w:r>
      <w:r>
        <w:rPr>
          <w:rFonts w:ascii="Times New Roman"/>
          <w:b w:val="false"/>
          <w:i w:val="false"/>
          <w:color w:val="000000"/>
          <w:sz w:val="28"/>
        </w:rPr>
        <w:t>
      2) бақылау және қадағалау органының атауы;</w:t>
      </w:r>
      <w:r>
        <w:br/>
      </w:r>
      <w:r>
        <w:rPr>
          <w:rFonts w:ascii="Times New Roman"/>
          <w:b w:val="false"/>
          <w:i w:val="false"/>
          <w:color w:val="000000"/>
          <w:sz w:val="28"/>
        </w:rPr>
        <w:t>
</w:t>
      </w:r>
      <w:r>
        <w:rPr>
          <w:rFonts w:ascii="Times New Roman"/>
          <w:b w:val="false"/>
          <w:i w:val="false"/>
          <w:color w:val="000000"/>
          <w:sz w:val="28"/>
        </w:rPr>
        <w:t>
      3) оның негізінде тексеру жүргізілген, тексеруді тағайындау туралы акті жасалған күні мен оның нөмірі;</w:t>
      </w:r>
      <w:r>
        <w:br/>
      </w:r>
      <w:r>
        <w:rPr>
          <w:rFonts w:ascii="Times New Roman"/>
          <w:b w:val="false"/>
          <w:i w:val="false"/>
          <w:color w:val="000000"/>
          <w:sz w:val="28"/>
        </w:rPr>
        <w:t>
</w:t>
      </w:r>
      <w:r>
        <w:rPr>
          <w:rFonts w:ascii="Times New Roman"/>
          <w:b w:val="false"/>
          <w:i w:val="false"/>
          <w:color w:val="000000"/>
          <w:sz w:val="28"/>
        </w:rPr>
        <w:t>
      4) тексеру жүргізген адамның (адамдардың) тегі, аты, әкесінің аты (ол болған жағдайда) және лауазымы;</w:t>
      </w:r>
      <w:r>
        <w:br/>
      </w:r>
      <w:r>
        <w:rPr>
          <w:rFonts w:ascii="Times New Roman"/>
          <w:b w:val="false"/>
          <w:i w:val="false"/>
          <w:color w:val="000000"/>
          <w:sz w:val="28"/>
        </w:rPr>
        <w:t>
</w:t>
      </w:r>
      <w:r>
        <w:rPr>
          <w:rFonts w:ascii="Times New Roman"/>
          <w:b w:val="false"/>
          <w:i w:val="false"/>
          <w:color w:val="000000"/>
          <w:sz w:val="28"/>
        </w:rPr>
        <w:t>
      5) тексерілетін субъектінің атауы немесе тегі, аты, әкесінің аты (ол болған жағдайда), тексеруді жүргізу кезінде сол жерде болған жеке немесе заңды тұлға өкілінің лауазымы;</w:t>
      </w:r>
      <w:r>
        <w:br/>
      </w:r>
      <w:r>
        <w:rPr>
          <w:rFonts w:ascii="Times New Roman"/>
          <w:b w:val="false"/>
          <w:i w:val="false"/>
          <w:color w:val="000000"/>
          <w:sz w:val="28"/>
        </w:rPr>
        <w:t>
</w:t>
      </w:r>
      <w:r>
        <w:rPr>
          <w:rFonts w:ascii="Times New Roman"/>
          <w:b w:val="false"/>
          <w:i w:val="false"/>
          <w:color w:val="000000"/>
          <w:sz w:val="28"/>
        </w:rPr>
        <w:t>
      6) тексерудің жүргізілген күні, орны және кезеңі;</w:t>
      </w:r>
      <w:r>
        <w:br/>
      </w:r>
      <w:r>
        <w:rPr>
          <w:rFonts w:ascii="Times New Roman"/>
          <w:b w:val="false"/>
          <w:i w:val="false"/>
          <w:color w:val="000000"/>
          <w:sz w:val="28"/>
        </w:rPr>
        <w:t>
</w:t>
      </w:r>
      <w:r>
        <w:rPr>
          <w:rFonts w:ascii="Times New Roman"/>
          <w:b w:val="false"/>
          <w:i w:val="false"/>
          <w:color w:val="000000"/>
          <w:sz w:val="28"/>
        </w:rPr>
        <w:t>
      7) тексерудің нәтижелері туралы, оның ішінде анықталған бұзушылықтар туралы, олардың сипаты туралы мәліметтер;</w:t>
      </w:r>
      <w:r>
        <w:br/>
      </w:r>
      <w:r>
        <w:rPr>
          <w:rFonts w:ascii="Times New Roman"/>
          <w:b w:val="false"/>
          <w:i w:val="false"/>
          <w:color w:val="000000"/>
          <w:sz w:val="28"/>
        </w:rPr>
        <w:t>
      7-1) тексеру парағының атауы және бұзушылықтар анықталған талаптардың тармақтары;</w:t>
      </w:r>
      <w:r>
        <w:br/>
      </w:r>
      <w:r>
        <w:rPr>
          <w:rFonts w:ascii="Times New Roman"/>
          <w:b w:val="false"/>
          <w:i w:val="false"/>
          <w:color w:val="000000"/>
          <w:sz w:val="28"/>
        </w:rPr>
        <w:t>
</w:t>
      </w:r>
      <w:r>
        <w:rPr>
          <w:rFonts w:ascii="Times New Roman"/>
          <w:b w:val="false"/>
          <w:i w:val="false"/>
          <w:color w:val="000000"/>
          <w:sz w:val="28"/>
        </w:rPr>
        <w:t>
      8) тексерілетін субъекті өкілінің, сондай-ақ тексеруді жүргізу кезінде қатысқан адамның актімен танысуы туралы немесе танысудан бас тартуы туралы мәліметтер, олардың қолы немесе қол қоюдан бас тартуы;</w:t>
      </w:r>
      <w:r>
        <w:br/>
      </w:r>
      <w:r>
        <w:rPr>
          <w:rFonts w:ascii="Times New Roman"/>
          <w:b w:val="false"/>
          <w:i w:val="false"/>
          <w:color w:val="000000"/>
          <w:sz w:val="28"/>
        </w:rPr>
        <w:t>
</w:t>
      </w:r>
      <w:r>
        <w:rPr>
          <w:rFonts w:ascii="Times New Roman"/>
          <w:b w:val="false"/>
          <w:i w:val="false"/>
          <w:color w:val="000000"/>
          <w:sz w:val="28"/>
        </w:rPr>
        <w:t>
      9) тексеруді жүргізген лауазымды адамның (адамдардың) қолы көрсетіледі.</w:t>
      </w:r>
      <w:r>
        <w:br/>
      </w:r>
      <w:r>
        <w:rPr>
          <w:rFonts w:ascii="Times New Roman"/>
          <w:b w:val="false"/>
          <w:i w:val="false"/>
          <w:color w:val="000000"/>
          <w:sz w:val="28"/>
        </w:rPr>
        <w:t>
      Тексерудің нәтижелері туралы актіге олар болған жағдайда өнімдердің үлгілерін (сынамаларын) іріктеу, қоршаған орта объектілерін зерттеу туралы актілер, жүргізілген зерттеулердің (сынақтардың) және сараптамалардың хаттамалары (қорытындылары) және тексеру нәтижелерімен байланысты басқа да құжаттар немесе олардың көшірмелері қоса беріледі.</w:t>
      </w:r>
      <w:r>
        <w:br/>
      </w:r>
      <w:r>
        <w:rPr>
          <w:rFonts w:ascii="Times New Roman"/>
          <w:b w:val="false"/>
          <w:i w:val="false"/>
          <w:color w:val="000000"/>
          <w:sz w:val="28"/>
        </w:rPr>
        <w:t>
</w:t>
      </w:r>
      <w:r>
        <w:rPr>
          <w:rFonts w:ascii="Times New Roman"/>
          <w:b w:val="false"/>
          <w:i w:val="false"/>
          <w:color w:val="000000"/>
          <w:sz w:val="28"/>
        </w:rPr>
        <w:t>
      2. Тексерудің нәтижелері бойынша ескертулер және (немесе) қарсылықтар болған жағдайда, заңды тұлғаның басшысы немесе жеке тұлға не олардың өкілдері оларды жазбаша түрде баяндайды.</w:t>
      </w:r>
      <w:r>
        <w:br/>
      </w:r>
      <w:r>
        <w:rPr>
          <w:rFonts w:ascii="Times New Roman"/>
          <w:b w:val="false"/>
          <w:i w:val="false"/>
          <w:color w:val="000000"/>
          <w:sz w:val="28"/>
        </w:rPr>
        <w:t>
      Ескертулер және (немесе) қарсылықтар тексеру жүргізудің нәтижелері туралы актіге қоса беріледі, ол туралы тиісті белгі жасалады.</w:t>
      </w:r>
      <w:r>
        <w:br/>
      </w:r>
      <w:r>
        <w:rPr>
          <w:rFonts w:ascii="Times New Roman"/>
          <w:b w:val="false"/>
          <w:i w:val="false"/>
          <w:color w:val="000000"/>
          <w:sz w:val="28"/>
        </w:rPr>
        <w:t>
</w:t>
      </w:r>
      <w:r>
        <w:rPr>
          <w:rFonts w:ascii="Times New Roman"/>
          <w:b w:val="false"/>
          <w:i w:val="false"/>
          <w:color w:val="000000"/>
          <w:sz w:val="28"/>
        </w:rPr>
        <w:t>
      3. Тексерілетін субъектіде түпнұсқа ретінде болатын құжаттардың көшірмелерін қоспағанда, қосымшаларының көшірмелері бар тексерудің нәтижелері туралы актінің бір данасы танысу және анықталған бұзушылықтарды жою жөнінде шаралар қабылдау және басқа да іс-қимылдар үшін заңды тұлғаның басшысына немесе жеке тұлғаға не олардың өкілдеріне тапсырылады.</w:t>
      </w:r>
      <w:r>
        <w:br/>
      </w:r>
      <w:r>
        <w:rPr>
          <w:rFonts w:ascii="Times New Roman"/>
          <w:b w:val="false"/>
          <w:i w:val="false"/>
          <w:color w:val="000000"/>
          <w:sz w:val="28"/>
        </w:rPr>
        <w:t>
</w:t>
      </w:r>
      <w:r>
        <w:rPr>
          <w:rFonts w:ascii="Times New Roman"/>
          <w:b w:val="false"/>
          <w:i w:val="false"/>
          <w:color w:val="000000"/>
          <w:sz w:val="28"/>
        </w:rPr>
        <w:t>
      4. Егер Қазақстан Республикасының заңнамасында өзгеше белгіленбесе, тексеру нәтижесінде анықталған бұзушылықтар бойынша қосымша уақыт және (немесе) қаржылық шығындар қажет болған жағдайда, қарсылықтар болмаған кезде тексерілетін субъект үш жұмыс күнінен кешіктірмей, тексеруді жүргізген бақылау және қадағалау органының басшысымен келісілетін мерзімдерді көрсете отырып, анықталған бұзушылықтарды жою жөнінде қолданылатын шаралар туралы ақпарат беруге құқылы.</w:t>
      </w:r>
      <w:r>
        <w:br/>
      </w:r>
      <w:r>
        <w:rPr>
          <w:rFonts w:ascii="Times New Roman"/>
          <w:b w:val="false"/>
          <w:i w:val="false"/>
          <w:color w:val="000000"/>
          <w:sz w:val="28"/>
        </w:rPr>
        <w:t>
</w:t>
      </w:r>
      <w:r>
        <w:rPr>
          <w:rFonts w:ascii="Times New Roman"/>
          <w:b w:val="false"/>
          <w:i w:val="false"/>
          <w:color w:val="000000"/>
          <w:sz w:val="28"/>
        </w:rPr>
        <w:t>
      5. Тексерілетін субъектілердің келушілер мен тексерулерді есепке алу кітабын жүргізуге құқығы бар. Бақылау және қадағалау органдарының лауазымды адамдары тексерілетін субъектілердің келушілер мен тексерулерді есепке алу кітабында тегін, лауазымдарын және актіде баяндалған деректерді көрсете отырып, жүргізілген іс-әрекет туралы жазба жасауға міндетті.</w:t>
      </w:r>
      <w:r>
        <w:br/>
      </w:r>
      <w:r>
        <w:rPr>
          <w:rFonts w:ascii="Times New Roman"/>
          <w:b w:val="false"/>
          <w:i w:val="false"/>
          <w:color w:val="000000"/>
          <w:sz w:val="28"/>
        </w:rPr>
        <w:t>
</w:t>
      </w:r>
      <w:r>
        <w:rPr>
          <w:rFonts w:ascii="Times New Roman"/>
          <w:b w:val="false"/>
          <w:i w:val="false"/>
          <w:color w:val="000000"/>
          <w:sz w:val="28"/>
        </w:rPr>
        <w:t>
      6. Түпнұсқалық бухгалтерлік және өзге де құжаттарды алып қоюға және алуға тыйым салынады.</w:t>
      </w:r>
      <w:r>
        <w:br/>
      </w:r>
      <w:r>
        <w:rPr>
          <w:rFonts w:ascii="Times New Roman"/>
          <w:b w:val="false"/>
          <w:i w:val="false"/>
          <w:color w:val="000000"/>
          <w:sz w:val="28"/>
        </w:rPr>
        <w:t>
      Түпнұсқалық құжаттарды алып қою және алу Қазақстан Республикасы Қылмыстық іс жүргізу </w:t>
      </w:r>
      <w:r>
        <w:rPr>
          <w:rFonts w:ascii="Times New Roman"/>
          <w:b w:val="false"/>
          <w:i w:val="false"/>
          <w:color w:val="000000"/>
          <w:sz w:val="28"/>
        </w:rPr>
        <w:t>кодексінің</w:t>
      </w:r>
      <w:r>
        <w:rPr>
          <w:rFonts w:ascii="Times New Roman"/>
          <w:b w:val="false"/>
          <w:i w:val="false"/>
          <w:color w:val="000000"/>
          <w:sz w:val="28"/>
        </w:rPr>
        <w:t xml:space="preserve"> нормаларына сәйкес,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жүргізіледі.</w:t>
      </w:r>
      <w:r>
        <w:br/>
      </w:r>
      <w:r>
        <w:rPr>
          <w:rFonts w:ascii="Times New Roman"/>
          <w:b w:val="false"/>
          <w:i w:val="false"/>
          <w:color w:val="000000"/>
          <w:sz w:val="28"/>
        </w:rPr>
        <w:t>
</w:t>
      </w:r>
      <w:r>
        <w:rPr>
          <w:rFonts w:ascii="Times New Roman"/>
          <w:b w:val="false"/>
          <w:i w:val="false"/>
          <w:color w:val="000000"/>
          <w:sz w:val="28"/>
        </w:rPr>
        <w:t>
      7. Тексеру жүргізілген кезде осы Заңның 5-бабына сәйкес Қазақстан Республикасының заңнамасында белгіленген талаптарды бұзушылық болмаған жағдайда тексеру нәтижелері жөніндегі актіге тиісті жазба жасалады.</w:t>
      </w:r>
      <w:r>
        <w:br/>
      </w:r>
      <w:r>
        <w:rPr>
          <w:rFonts w:ascii="Times New Roman"/>
          <w:b w:val="false"/>
          <w:i w:val="false"/>
          <w:color w:val="000000"/>
          <w:sz w:val="28"/>
        </w:rPr>
        <w:t>
</w:t>
      </w:r>
      <w:r>
        <w:rPr>
          <w:rFonts w:ascii="Times New Roman"/>
          <w:b w:val="false"/>
          <w:i w:val="false"/>
          <w:color w:val="000000"/>
          <w:sz w:val="28"/>
        </w:rPr>
        <w:t>
      8. Тексерілетін субъектіге тексеруді тағайындау туралы актіде көрсетілген тексеруді аяқтау мерзімінен кешіктірілмей тексеру нәтижелері туралы актінің тапсырылған күні тексеру мерзімінің аяқталуы деп есептеледі.</w:t>
      </w:r>
      <w:r>
        <w:br/>
      </w:r>
      <w:r>
        <w:rPr>
          <w:rFonts w:ascii="Times New Roman"/>
          <w:b w:val="false"/>
          <w:i w:val="false"/>
          <w:color w:val="000000"/>
          <w:sz w:val="28"/>
        </w:rPr>
        <w:t>
      </w:t>
      </w:r>
      <w:r>
        <w:rPr>
          <w:rFonts w:ascii="Times New Roman"/>
          <w:b w:val="false"/>
          <w:i w:val="false"/>
          <w:color w:val="ff0000"/>
          <w:sz w:val="28"/>
        </w:rPr>
        <w:t xml:space="preserve">Ескерту. 24-бапқа өзгеріс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Заңдарымен.</w:t>
      </w:r>
    </w:p>
    <w:bookmarkEnd w:id="47"/>
    <w:bookmarkStart w:name="z255" w:id="48"/>
    <w:p>
      <w:pPr>
        <w:spacing w:after="0"/>
        <w:ind w:left="0"/>
        <w:jc w:val="both"/>
      </w:pPr>
      <w:r>
        <w:rPr>
          <w:rFonts w:ascii="Times New Roman"/>
          <w:b w:val="false"/>
          <w:i w:val="false"/>
          <w:color w:val="000000"/>
          <w:sz w:val="28"/>
        </w:rPr>
        <w:t>
      </w:t>
      </w:r>
      <w:r>
        <w:rPr>
          <w:rFonts w:ascii="Times New Roman"/>
          <w:b/>
          <w:i w:val="false"/>
          <w:color w:val="000000"/>
          <w:sz w:val="28"/>
        </w:rPr>
        <w:t>25-бап. Бақылау және қадағалау органдарының лауазымды</w:t>
      </w:r>
      <w:r>
        <w:br/>
      </w:r>
      <w:r>
        <w:rPr>
          <w:rFonts w:ascii="Times New Roman"/>
          <w:b w:val="false"/>
          <w:i w:val="false"/>
          <w:color w:val="000000"/>
          <w:sz w:val="28"/>
        </w:rPr>
        <w:t>
               </w:t>
      </w:r>
      <w:r>
        <w:rPr>
          <w:rFonts w:ascii="Times New Roman"/>
          <w:b/>
          <w:i w:val="false"/>
          <w:color w:val="000000"/>
          <w:sz w:val="28"/>
        </w:rPr>
        <w:t>адамдарының тексерулер жүргізу кезінде анықталған</w:t>
      </w:r>
      <w:r>
        <w:br/>
      </w:r>
      <w:r>
        <w:rPr>
          <w:rFonts w:ascii="Times New Roman"/>
          <w:b w:val="false"/>
          <w:i w:val="false"/>
          <w:color w:val="000000"/>
          <w:sz w:val="28"/>
        </w:rPr>
        <w:t>
               </w:t>
      </w:r>
      <w:r>
        <w:rPr>
          <w:rFonts w:ascii="Times New Roman"/>
          <w:b/>
          <w:i w:val="false"/>
          <w:color w:val="000000"/>
          <w:sz w:val="28"/>
        </w:rPr>
        <w:t>бұзушылықтар фактілері бойынша қабылдайтын</w:t>
      </w:r>
      <w:r>
        <w:br/>
      </w:r>
      <w:r>
        <w:rPr>
          <w:rFonts w:ascii="Times New Roman"/>
          <w:b w:val="false"/>
          <w:i w:val="false"/>
          <w:color w:val="000000"/>
          <w:sz w:val="28"/>
        </w:rPr>
        <w:t>
               </w:t>
      </w:r>
      <w:r>
        <w:rPr>
          <w:rFonts w:ascii="Times New Roman"/>
          <w:b/>
          <w:i w:val="false"/>
          <w:color w:val="000000"/>
          <w:sz w:val="28"/>
        </w:rPr>
        <w:t>шаралары</w:t>
      </w:r>
    </w:p>
    <w:bookmarkEnd w:id="48"/>
    <w:p>
      <w:pPr>
        <w:spacing w:after="0"/>
        <w:ind w:left="0"/>
        <w:jc w:val="both"/>
      </w:pPr>
      <w:r>
        <w:rPr>
          <w:rFonts w:ascii="Times New Roman"/>
          <w:b w:val="false"/>
          <w:i w:val="false"/>
          <w:color w:val="000000"/>
          <w:sz w:val="28"/>
        </w:rPr>
        <w:t>      Егер тексеру жүргізу нәтижесінде тексерілетін субъектінің осы Заңның </w:t>
      </w:r>
      <w:r>
        <w:rPr>
          <w:rFonts w:ascii="Times New Roman"/>
          <w:b w:val="false"/>
          <w:i w:val="false"/>
          <w:color w:val="000000"/>
          <w:sz w:val="28"/>
        </w:rPr>
        <w:t>5-бабына</w:t>
      </w:r>
      <w:r>
        <w:rPr>
          <w:rFonts w:ascii="Times New Roman"/>
          <w:b w:val="false"/>
          <w:i w:val="false"/>
          <w:color w:val="000000"/>
          <w:sz w:val="28"/>
        </w:rPr>
        <w:t xml:space="preserve"> сәйкес Қазақстан Республикасының заңнамасында белгіленген талаптарды бұзушылықтардың фактісі анықталған болса, бақылау және қадағалау органының лауазымды адамы (адамдары) Қазақстан Республикасының заңнамасында көзделген өкілеттіктер шегінде анықталған бұзушылықтарды жою, олардың алдын алу, адамның өміріне, денсаулығына және қоршаған ортаға, жеке және заңды тұлғалардың заңды мүдделеріне ықтимал зиян келтіруді болдырмау жөнінде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белгіленген жауаптылыққа тарту жөнінде шаралар қабылдауға міндетті.</w:t>
      </w:r>
      <w:r>
        <w:br/>
      </w:r>
      <w:r>
        <w:rPr>
          <w:rFonts w:ascii="Times New Roman"/>
          <w:b w:val="false"/>
          <w:i w:val="false"/>
          <w:color w:val="000000"/>
          <w:sz w:val="28"/>
        </w:rPr>
        <w:t>
      Тексерілетін субъектіге қатысты тыйым салу-шектеу сипатындағы шаралар қабылдаған кезде бақылау және қадағалау органы Қазақстан Республикасының заңдарында айқындалған жағдайларда және тәртіппен прокурорды хабардар етеді.</w:t>
      </w:r>
    </w:p>
    <w:bookmarkStart w:name="z256" w:id="49"/>
    <w:p>
      <w:pPr>
        <w:spacing w:after="0"/>
        <w:ind w:left="0"/>
        <w:jc w:val="both"/>
      </w:pPr>
      <w:r>
        <w:rPr>
          <w:rFonts w:ascii="Times New Roman"/>
          <w:b w:val="false"/>
          <w:i w:val="false"/>
          <w:color w:val="000000"/>
          <w:sz w:val="28"/>
        </w:rPr>
        <w:t>
      </w:t>
      </w:r>
      <w:r>
        <w:rPr>
          <w:rFonts w:ascii="Times New Roman"/>
          <w:b/>
          <w:i w:val="false"/>
          <w:color w:val="000000"/>
          <w:sz w:val="28"/>
        </w:rPr>
        <w:t>26-бап. Мемлекеттiк органдар лауазымды адамдарының</w:t>
      </w:r>
      <w:r>
        <w:br/>
      </w:r>
      <w:r>
        <w:rPr>
          <w:rFonts w:ascii="Times New Roman"/>
          <w:b w:val="false"/>
          <w:i w:val="false"/>
          <w:color w:val="000000"/>
          <w:sz w:val="28"/>
        </w:rPr>
        <w:t>
               </w:t>
      </w:r>
      <w:r>
        <w:rPr>
          <w:rFonts w:ascii="Times New Roman"/>
          <w:b/>
          <w:i w:val="false"/>
          <w:color w:val="000000"/>
          <w:sz w:val="28"/>
        </w:rPr>
        <w:t>бақылауды және қадағалауды жүзеге асыру кезiндегi</w:t>
      </w:r>
      <w:r>
        <w:br/>
      </w:r>
      <w:r>
        <w:rPr>
          <w:rFonts w:ascii="Times New Roman"/>
          <w:b w:val="false"/>
          <w:i w:val="false"/>
          <w:color w:val="000000"/>
          <w:sz w:val="28"/>
        </w:rPr>
        <w:t>
               </w:t>
      </w:r>
      <w:r>
        <w:rPr>
          <w:rFonts w:ascii="Times New Roman"/>
          <w:b/>
          <w:i w:val="false"/>
          <w:color w:val="000000"/>
          <w:sz w:val="28"/>
        </w:rPr>
        <w:t>құқықтары мен мiндеттерi</w:t>
      </w:r>
    </w:p>
    <w:bookmarkEnd w:id="49"/>
    <w:bookmarkStart w:name="z257" w:id="50"/>
    <w:p>
      <w:pPr>
        <w:spacing w:after="0"/>
        <w:ind w:left="0"/>
        <w:jc w:val="both"/>
      </w:pPr>
      <w:r>
        <w:rPr>
          <w:rFonts w:ascii="Times New Roman"/>
          <w:b w:val="false"/>
          <w:i w:val="false"/>
          <w:color w:val="000000"/>
          <w:sz w:val="28"/>
        </w:rPr>
        <w:t>
      1. Тексерілетін субъектілерге бақылау және қадағалау жүргізу кезiнде мемлекеттiк органдардың лауазымды адамдарының:</w:t>
      </w:r>
      <w:r>
        <w:br/>
      </w:r>
      <w:r>
        <w:rPr>
          <w:rFonts w:ascii="Times New Roman"/>
          <w:b w:val="false"/>
          <w:i w:val="false"/>
          <w:color w:val="000000"/>
          <w:sz w:val="28"/>
        </w:rPr>
        <w:t>
</w:t>
      </w:r>
      <w:r>
        <w:rPr>
          <w:rFonts w:ascii="Times New Roman"/>
          <w:b w:val="false"/>
          <w:i w:val="false"/>
          <w:color w:val="000000"/>
          <w:sz w:val="28"/>
        </w:rPr>
        <w:t>
      1) осы Заңның 19-бабының </w:t>
      </w:r>
      <w:r>
        <w:rPr>
          <w:rFonts w:ascii="Times New Roman"/>
          <w:b w:val="false"/>
          <w:i w:val="false"/>
          <w:color w:val="000000"/>
          <w:sz w:val="28"/>
        </w:rPr>
        <w:t>2-тармағында</w:t>
      </w:r>
      <w:r>
        <w:rPr>
          <w:rFonts w:ascii="Times New Roman"/>
          <w:b w:val="false"/>
          <w:i w:val="false"/>
          <w:color w:val="000000"/>
          <w:sz w:val="28"/>
        </w:rPr>
        <w:t xml:space="preserve"> көрсетiлген құжаттарды көрсеткен кезде тексерiлетiн объектiнiң аумағына және үй-жайларына кедергiсiз кiруге;</w:t>
      </w:r>
      <w:r>
        <w:br/>
      </w:r>
      <w:r>
        <w:rPr>
          <w:rFonts w:ascii="Times New Roman"/>
          <w:b w:val="false"/>
          <w:i w:val="false"/>
          <w:color w:val="000000"/>
          <w:sz w:val="28"/>
        </w:rPr>
        <w:t>
</w:t>
      </w:r>
      <w:r>
        <w:rPr>
          <w:rFonts w:ascii="Times New Roman"/>
          <w:b w:val="false"/>
          <w:i w:val="false"/>
          <w:color w:val="000000"/>
          <w:sz w:val="28"/>
        </w:rPr>
        <w:t>
      2) қағаз және электронды жеткiзгiштердегi құжаттарды (мәлiметтердi) не олардың көшiрмелерiн тексеру нәтижелерi туралы актiге қосу үшiн алуға, сондай-ақ тексерудiң мiндеттерi мен нысанасына сәйкес автоматтандырылған деректер қорына (ақпараттық жүйелерге) қол жеткiзуге;</w:t>
      </w:r>
      <w:r>
        <w:br/>
      </w:r>
      <w:r>
        <w:rPr>
          <w:rFonts w:ascii="Times New Roman"/>
          <w:b w:val="false"/>
          <w:i w:val="false"/>
          <w:color w:val="000000"/>
          <w:sz w:val="28"/>
        </w:rPr>
        <w:t>
</w:t>
      </w:r>
      <w:r>
        <w:rPr>
          <w:rFonts w:ascii="Times New Roman"/>
          <w:b w:val="false"/>
          <w:i w:val="false"/>
          <w:color w:val="000000"/>
          <w:sz w:val="28"/>
        </w:rPr>
        <w:t>
      3) мемлекеттік органдардың және ведомстволық бағынысты ұйымдардың мамандарын, консультанттарын және сарапшыларын тартуға құқығы бар.</w:t>
      </w:r>
      <w:r>
        <w:br/>
      </w:r>
      <w:r>
        <w:rPr>
          <w:rFonts w:ascii="Times New Roman"/>
          <w:b w:val="false"/>
          <w:i w:val="false"/>
          <w:color w:val="000000"/>
          <w:sz w:val="28"/>
        </w:rPr>
        <w:t>
</w:t>
      </w:r>
      <w:r>
        <w:rPr>
          <w:rFonts w:ascii="Times New Roman"/>
          <w:b w:val="false"/>
          <w:i w:val="false"/>
          <w:color w:val="000000"/>
          <w:sz w:val="28"/>
        </w:rPr>
        <w:t>
      2. Тексерудi жүзеге асыратын бақылау және қадағалау органдарының лауазымды адамдарына тексеру нысанасына жатпайтын талаптар қоюға және өтiнiш жасауға тыйым салынады.</w:t>
      </w:r>
      <w:r>
        <w:br/>
      </w:r>
      <w:r>
        <w:rPr>
          <w:rFonts w:ascii="Times New Roman"/>
          <w:b w:val="false"/>
          <w:i w:val="false"/>
          <w:color w:val="000000"/>
          <w:sz w:val="28"/>
        </w:rPr>
        <w:t>
</w:t>
      </w:r>
      <w:r>
        <w:rPr>
          <w:rFonts w:ascii="Times New Roman"/>
          <w:b w:val="false"/>
          <w:i w:val="false"/>
          <w:color w:val="000000"/>
          <w:sz w:val="28"/>
        </w:rPr>
        <w:t>
      3. Бақылауды және қадағалауды жүргiзу кезiнде бақылау мен қадағалау органдарының лауазымды адамдары: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 тексерілетін субъектілердің құқықтары мен заңды мүдделерiн сақтауға;</w:t>
      </w:r>
      <w:r>
        <w:br/>
      </w:r>
      <w:r>
        <w:rPr>
          <w:rFonts w:ascii="Times New Roman"/>
          <w:b w:val="false"/>
          <w:i w:val="false"/>
          <w:color w:val="000000"/>
          <w:sz w:val="28"/>
        </w:rPr>
        <w:t>
</w:t>
      </w:r>
      <w:r>
        <w:rPr>
          <w:rFonts w:ascii="Times New Roman"/>
          <w:b w:val="false"/>
          <w:i w:val="false"/>
          <w:color w:val="000000"/>
          <w:sz w:val="28"/>
        </w:rPr>
        <w:t>
      2) тексерудi осы Заңда және (немесе) Қазақстан Республикасының өзге де заңдарында белгiленген негiзде және тәртiппен қатаң сәйкестiкте жүргiзуге;</w:t>
      </w:r>
      <w:r>
        <w:br/>
      </w:r>
      <w:r>
        <w:rPr>
          <w:rFonts w:ascii="Times New Roman"/>
          <w:b w:val="false"/>
          <w:i w:val="false"/>
          <w:color w:val="000000"/>
          <w:sz w:val="28"/>
        </w:rPr>
        <w:t>
</w:t>
      </w:r>
      <w:r>
        <w:rPr>
          <w:rFonts w:ascii="Times New Roman"/>
          <w:b w:val="false"/>
          <w:i w:val="false"/>
          <w:color w:val="000000"/>
          <w:sz w:val="28"/>
        </w:rPr>
        <w:t>
      3) тексеру жүргiзу кезеңiнде тексерілетін субъектілердің белгiленген жұмыс режимiне кедергi келтiрмеуге;</w:t>
      </w:r>
      <w:r>
        <w:br/>
      </w:r>
      <w:r>
        <w:rPr>
          <w:rFonts w:ascii="Times New Roman"/>
          <w:b w:val="false"/>
          <w:i w:val="false"/>
          <w:color w:val="000000"/>
          <w:sz w:val="28"/>
        </w:rPr>
        <w:t>
</w:t>
      </w:r>
      <w:r>
        <w:rPr>
          <w:rFonts w:ascii="Times New Roman"/>
          <w:b w:val="false"/>
          <w:i w:val="false"/>
          <w:color w:val="000000"/>
          <w:sz w:val="28"/>
        </w:rPr>
        <w:t>
      4) осы Заңның </w:t>
      </w:r>
      <w:r>
        <w:rPr>
          <w:rFonts w:ascii="Times New Roman"/>
          <w:b w:val="false"/>
          <w:i w:val="false"/>
          <w:color w:val="000000"/>
          <w:sz w:val="28"/>
        </w:rPr>
        <w:t>5-бабына</w:t>
      </w:r>
      <w:r>
        <w:rPr>
          <w:rFonts w:ascii="Times New Roman"/>
          <w:b w:val="false"/>
          <w:i w:val="false"/>
          <w:color w:val="000000"/>
          <w:sz w:val="28"/>
        </w:rPr>
        <w:t xml:space="preserve"> сәйкес Қазақстан Республикасының заңнамасында белгiленген талаптарды бұзушылықтың алдын алу, анықтау және жолын кесу бойынша Қазақстан Республикасының заңдарына сәйкес берiлген өкiлеттiктердi уақтылы және толық көлемде орындауға;</w:t>
      </w:r>
      <w:r>
        <w:br/>
      </w:r>
      <w:r>
        <w:rPr>
          <w:rFonts w:ascii="Times New Roman"/>
          <w:b w:val="false"/>
          <w:i w:val="false"/>
          <w:color w:val="000000"/>
          <w:sz w:val="28"/>
        </w:rPr>
        <w:t>
</w:t>
      </w:r>
      <w:r>
        <w:rPr>
          <w:rFonts w:ascii="Times New Roman"/>
          <w:b w:val="false"/>
          <w:i w:val="false"/>
          <w:color w:val="000000"/>
          <w:sz w:val="28"/>
        </w:rPr>
        <w:t>
      5) тексеру жүргiзу кезiнде тексерілетін субъектiнiң қатысуына кедергi келтiрмеуге, тексеру нысанасына жатқызылған мәселелер бойынша түсiнiктер беруге;</w:t>
      </w:r>
      <w:r>
        <w:br/>
      </w:r>
      <w:r>
        <w:rPr>
          <w:rFonts w:ascii="Times New Roman"/>
          <w:b w:val="false"/>
          <w:i w:val="false"/>
          <w:color w:val="000000"/>
          <w:sz w:val="28"/>
        </w:rPr>
        <w:t>
</w:t>
      </w:r>
      <w:r>
        <w:rPr>
          <w:rFonts w:ascii="Times New Roman"/>
          <w:b w:val="false"/>
          <w:i w:val="false"/>
          <w:color w:val="000000"/>
          <w:sz w:val="28"/>
        </w:rPr>
        <w:t>
      6) тексеру жүргiзу кезiнде тексерілетін субъектiге тексерудiң мәнiне қатысты қажеттi ақпарат беруге;</w:t>
      </w:r>
      <w:r>
        <w:br/>
      </w:r>
      <w:r>
        <w:rPr>
          <w:rFonts w:ascii="Times New Roman"/>
          <w:b w:val="false"/>
          <w:i w:val="false"/>
          <w:color w:val="000000"/>
          <w:sz w:val="28"/>
        </w:rPr>
        <w:t>
</w:t>
      </w:r>
      <w:r>
        <w:rPr>
          <w:rFonts w:ascii="Times New Roman"/>
          <w:b w:val="false"/>
          <w:i w:val="false"/>
          <w:color w:val="000000"/>
          <w:sz w:val="28"/>
        </w:rPr>
        <w:t>
      7) тексеру аяқталған күнi не «Қазақстан Республикасының Ұлттық Банкі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тексерілетін субъектiге жүргiзiлген тексерудiң нәтижелерi туралы актiнi беруге;</w:t>
      </w:r>
      <w:r>
        <w:br/>
      </w:r>
      <w:r>
        <w:rPr>
          <w:rFonts w:ascii="Times New Roman"/>
          <w:b w:val="false"/>
          <w:i w:val="false"/>
          <w:color w:val="000000"/>
          <w:sz w:val="28"/>
        </w:rPr>
        <w:t>
</w:t>
      </w:r>
      <w:r>
        <w:rPr>
          <w:rFonts w:ascii="Times New Roman"/>
          <w:b w:val="false"/>
          <w:i w:val="false"/>
          <w:color w:val="000000"/>
          <w:sz w:val="28"/>
        </w:rPr>
        <w:t>
      8) алынған құжаттардың және тексеру жүргiзу нәтижесiнде алынған мәлiметтердiң сақталуын қамтамасыз етуге мiндеттi.</w:t>
      </w:r>
      <w:r>
        <w:br/>
      </w:r>
      <w:r>
        <w:rPr>
          <w:rFonts w:ascii="Times New Roman"/>
          <w:b w:val="false"/>
          <w:i w:val="false"/>
          <w:color w:val="000000"/>
          <w:sz w:val="28"/>
        </w:rPr>
        <w:t>
      </w:t>
      </w:r>
      <w:r>
        <w:rPr>
          <w:rFonts w:ascii="Times New Roman"/>
          <w:b w:val="false"/>
          <w:i w:val="false"/>
          <w:color w:val="ff0000"/>
          <w:sz w:val="28"/>
        </w:rPr>
        <w:t>Ескерту. 26-бапқа өзгеріс енгізілді - 2012.07.05 </w:t>
      </w:r>
      <w:r>
        <w:rPr>
          <w:rFonts w:ascii="Times New Roman"/>
          <w:b w:val="false"/>
          <w:i w:val="false"/>
          <w:color w:val="000000"/>
          <w:sz w:val="28"/>
        </w:rPr>
        <w:t>№ 30-V</w:t>
      </w:r>
      <w:r>
        <w:rPr>
          <w:rFonts w:ascii="Times New Roman"/>
          <w:b w:val="false"/>
          <w:i w:val="false"/>
          <w:color w:val="ff0000"/>
          <w:sz w:val="28"/>
        </w:rPr>
        <w:t> (алғашқы ресми жарияланғанынан кейін күнтізбелік он күн өткен соң қолданысқа енгізіледі) Заңымен.</w:t>
      </w:r>
    </w:p>
    <w:bookmarkEnd w:id="50"/>
    <w:bookmarkStart w:name="z271" w:id="51"/>
    <w:p>
      <w:pPr>
        <w:spacing w:after="0"/>
        <w:ind w:left="0"/>
        <w:jc w:val="both"/>
      </w:pPr>
      <w:r>
        <w:rPr>
          <w:rFonts w:ascii="Times New Roman"/>
          <w:b w:val="false"/>
          <w:i w:val="false"/>
          <w:color w:val="000000"/>
          <w:sz w:val="28"/>
        </w:rPr>
        <w:t>
      </w:t>
      </w:r>
      <w:r>
        <w:rPr>
          <w:rFonts w:ascii="Times New Roman"/>
          <w:b/>
          <w:i w:val="false"/>
          <w:color w:val="000000"/>
          <w:sz w:val="28"/>
        </w:rPr>
        <w:t>27-бап. Бақылау және қадағалау жүргізу кезіндегі</w:t>
      </w:r>
      <w:r>
        <w:br/>
      </w:r>
      <w:r>
        <w:rPr>
          <w:rFonts w:ascii="Times New Roman"/>
          <w:b w:val="false"/>
          <w:i w:val="false"/>
          <w:color w:val="000000"/>
          <w:sz w:val="28"/>
        </w:rPr>
        <w:t>
               </w:t>
      </w:r>
      <w:r>
        <w:rPr>
          <w:rFonts w:ascii="Times New Roman"/>
          <w:b/>
          <w:i w:val="false"/>
          <w:color w:val="000000"/>
          <w:sz w:val="28"/>
        </w:rPr>
        <w:t>тексерілетін субъектінің не оның уәкілетті</w:t>
      </w:r>
      <w:r>
        <w:br/>
      </w:r>
      <w:r>
        <w:rPr>
          <w:rFonts w:ascii="Times New Roman"/>
          <w:b w:val="false"/>
          <w:i w:val="false"/>
          <w:color w:val="000000"/>
          <w:sz w:val="28"/>
        </w:rPr>
        <w:t>
               </w:t>
      </w:r>
      <w:r>
        <w:rPr>
          <w:rFonts w:ascii="Times New Roman"/>
          <w:b/>
          <w:i w:val="false"/>
          <w:color w:val="000000"/>
          <w:sz w:val="28"/>
        </w:rPr>
        <w:t>өкілінің құқықтары мен міндеттері</w:t>
      </w:r>
    </w:p>
    <w:bookmarkEnd w:id="51"/>
    <w:p>
      <w:pPr>
        <w:spacing w:after="0"/>
        <w:ind w:left="0"/>
        <w:jc w:val="both"/>
      </w:pPr>
      <w:r>
        <w:rPr>
          <w:rFonts w:ascii="Times New Roman"/>
          <w:b w:val="false"/>
          <w:i w:val="false"/>
          <w:color w:val="ff0000"/>
          <w:sz w:val="28"/>
        </w:rPr>
        <w:t xml:space="preserve">      Ескерту. Тақырып жаңа редакцияда - ҚР 29.12.2014 </w:t>
      </w:r>
      <w:r>
        <w:rPr>
          <w:rFonts w:ascii="Times New Roman"/>
          <w:b w:val="false"/>
          <w:i w:val="false"/>
          <w:color w:val="ff0000"/>
          <w:sz w:val="28"/>
        </w:rPr>
        <w:t>№ 269-V</w:t>
      </w:r>
      <w:r>
        <w:rPr>
          <w:rFonts w:ascii="Times New Roman"/>
          <w:b w:val="false"/>
          <w:i w:val="false"/>
          <w:color w:val="ff0000"/>
          <w:sz w:val="28"/>
        </w:rPr>
        <w:t xml:space="preserve"> Заңымен (01.01.2015 бастап қолданысқа енгізіледі).</w:t>
      </w:r>
    </w:p>
    <w:bookmarkStart w:name="z272" w:id="52"/>
    <w:p>
      <w:pPr>
        <w:spacing w:after="0"/>
        <w:ind w:left="0"/>
        <w:jc w:val="both"/>
      </w:pPr>
      <w:r>
        <w:rPr>
          <w:rFonts w:ascii="Times New Roman"/>
          <w:b w:val="false"/>
          <w:i w:val="false"/>
          <w:color w:val="000000"/>
          <w:sz w:val="28"/>
        </w:rPr>
        <w:t>
      1. Бақылау және қадағалау жүргізу кезінде тексерілетін субъектілер не олардың уәкілетті өкілдері:</w:t>
      </w:r>
      <w:r>
        <w:br/>
      </w:r>
      <w:r>
        <w:rPr>
          <w:rFonts w:ascii="Times New Roman"/>
          <w:b w:val="false"/>
          <w:i w:val="false"/>
          <w:color w:val="000000"/>
          <w:sz w:val="28"/>
        </w:rPr>
        <w:t>
</w:t>
      </w:r>
      <w:r>
        <w:rPr>
          <w:rFonts w:ascii="Times New Roman"/>
          <w:b w:val="false"/>
          <w:i w:val="false"/>
          <w:color w:val="000000"/>
          <w:sz w:val="28"/>
        </w:rPr>
        <w:t>
      1) тексеру жүргізу үшін объектіге келген бақылау және қадағалау органдарының лауазымды адамдарын мынадай:</w:t>
      </w:r>
      <w:r>
        <w:br/>
      </w:r>
      <w:r>
        <w:rPr>
          <w:rFonts w:ascii="Times New Roman"/>
          <w:b w:val="false"/>
          <w:i w:val="false"/>
          <w:color w:val="000000"/>
          <w:sz w:val="28"/>
        </w:rPr>
        <w:t>
      жоспарлы тексерулер тағайындалған кезде алдыңғы тексерулерге қатысты уақыт аралығы сақталмаған;</w:t>
      </w:r>
      <w:r>
        <w:br/>
      </w:r>
      <w:r>
        <w:rPr>
          <w:rFonts w:ascii="Times New Roman"/>
          <w:b w:val="false"/>
          <w:i w:val="false"/>
          <w:color w:val="000000"/>
          <w:sz w:val="28"/>
        </w:rPr>
        <w:t>
      тексеру тағайындау туралы актіде көрсетілген мерзімдер асып кеткен не өтіп кеткен, осы Заңда белгіленген мерзімдерге сәйкес келмеген;</w:t>
      </w:r>
      <w:r>
        <w:br/>
      </w:r>
      <w:r>
        <w:rPr>
          <w:rFonts w:ascii="Times New Roman"/>
          <w:b w:val="false"/>
          <w:i w:val="false"/>
          <w:color w:val="000000"/>
          <w:sz w:val="28"/>
        </w:rPr>
        <w:t>
      осы Заңның 16-бабы 7-тармағының 2), 6), 7) және 8) тармақшаларында көзделген жағдайларды қоспағанда, сол бір кезеңде сол бір мәселе бойынша бұрын тексеру жүргізілген тексерілетін субъектіге (объектіге) бақылау және қадағалау органы тексеру тағайындаған;</w:t>
      </w:r>
      <w:r>
        <w:br/>
      </w:r>
      <w:r>
        <w:rPr>
          <w:rFonts w:ascii="Times New Roman"/>
          <w:b w:val="false"/>
          <w:i w:val="false"/>
          <w:color w:val="000000"/>
          <w:sz w:val="28"/>
        </w:rPr>
        <w:t>
      егер алдыңғы тексеру кезінде бұзушылықтар анықталмаған болса, осы Заңның 16-бабы 7-тармағының 1) тармақшасына сәйкес жоспардан тыс тексеру тағайындалған;</w:t>
      </w:r>
      <w:r>
        <w:br/>
      </w:r>
      <w:r>
        <w:rPr>
          <w:rFonts w:ascii="Times New Roman"/>
          <w:b w:val="false"/>
          <w:i w:val="false"/>
          <w:color w:val="000000"/>
          <w:sz w:val="28"/>
        </w:rPr>
        <w:t>
      осы Заңның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15-баптарында</w:t>
      </w:r>
      <w:r>
        <w:rPr>
          <w:rFonts w:ascii="Times New Roman"/>
          <w:b w:val="false"/>
          <w:i w:val="false"/>
          <w:color w:val="000000"/>
          <w:sz w:val="28"/>
        </w:rPr>
        <w:t xml:space="preserve"> және </w:t>
      </w:r>
      <w:r>
        <w:rPr>
          <w:rFonts w:ascii="Times New Roman"/>
          <w:b w:val="false"/>
          <w:i w:val="false"/>
          <w:color w:val="000000"/>
          <w:sz w:val="28"/>
        </w:rPr>
        <w:t>18-бабының</w:t>
      </w:r>
      <w:r>
        <w:rPr>
          <w:rFonts w:ascii="Times New Roman"/>
          <w:b w:val="false"/>
          <w:i w:val="false"/>
          <w:color w:val="000000"/>
          <w:sz w:val="28"/>
        </w:rPr>
        <w:t> 1-тармағында көзделген ақпарат пен құжаттар болмаған;</w:t>
      </w:r>
      <w:r>
        <w:br/>
      </w:r>
      <w:r>
        <w:rPr>
          <w:rFonts w:ascii="Times New Roman"/>
          <w:b w:val="false"/>
          <w:i w:val="false"/>
          <w:color w:val="000000"/>
          <w:sz w:val="28"/>
        </w:rPr>
        <w:t>
      егер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өзгеше көзделмесе, жасалған не әзірленіп жатқан қылмыстық құқық бұзушылықтар туралы өтініште немесе хабарламада, жеке, заңды тұлғалардың және мемлекеттің құқықтары мен заңды мүдделерін бұзу туралы өзге де өтініштерде көрсетілген уақыт аралығының шеңберінен шығатын кезеңде тексеру тағайындалған;</w:t>
      </w:r>
      <w:r>
        <w:br/>
      </w:r>
      <w:r>
        <w:rPr>
          <w:rFonts w:ascii="Times New Roman"/>
          <w:b w:val="false"/>
          <w:i w:val="false"/>
          <w:color w:val="000000"/>
          <w:sz w:val="28"/>
        </w:rPr>
        <w:t>
      тексеру жүргізуге тиісті өкілеттіктері жоқ адамдарға тексеру жүргізу тапсырылған;</w:t>
      </w:r>
      <w:r>
        <w:br/>
      </w:r>
      <w:r>
        <w:rPr>
          <w:rFonts w:ascii="Times New Roman"/>
          <w:b w:val="false"/>
          <w:i w:val="false"/>
          <w:color w:val="000000"/>
          <w:sz w:val="28"/>
        </w:rPr>
        <w:t>
      осы Заңның 16-бабының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жағдайларды қоспағанда, тексеруді тағайындау туралы бір актіде тексеруге тартылатын бірнеше тексерілетін субъектілер көрсетілген;</w:t>
      </w:r>
      <w:r>
        <w:br/>
      </w:r>
      <w:r>
        <w:rPr>
          <w:rFonts w:ascii="Times New Roman"/>
          <w:b w:val="false"/>
          <w:i w:val="false"/>
          <w:color w:val="000000"/>
          <w:sz w:val="28"/>
        </w:rPr>
        <w:t>
      тексеру мерзімдері осы Заңда белгіленген мерзімнен асырып ұзартылған;</w:t>
      </w:r>
      <w:r>
        <w:br/>
      </w:r>
      <w:r>
        <w:rPr>
          <w:rFonts w:ascii="Times New Roman"/>
          <w:b w:val="false"/>
          <w:i w:val="false"/>
          <w:color w:val="000000"/>
          <w:sz w:val="28"/>
        </w:rPr>
        <w:t>
      осы Заңның 28-бабының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осы Заңның талаптары өрескел бұзылған жағдайларда тексеруге жібермеуге;</w:t>
      </w:r>
      <w:r>
        <w:br/>
      </w:r>
      <w:r>
        <w:rPr>
          <w:rFonts w:ascii="Times New Roman"/>
          <w:b w:val="false"/>
          <w:i w:val="false"/>
          <w:color w:val="000000"/>
          <w:sz w:val="28"/>
        </w:rPr>
        <w:t>
</w:t>
      </w:r>
      <w:r>
        <w:rPr>
          <w:rFonts w:ascii="Times New Roman"/>
          <w:b w:val="false"/>
          <w:i w:val="false"/>
          <w:color w:val="000000"/>
          <w:sz w:val="28"/>
        </w:rPr>
        <w:t>
      2) егер жүргізілетін тексерудің нысанасына жатқызылмаған немесе актіде көрсетілген кезеңге жатқызылмаған болса, мәліметтер бермеуге;</w:t>
      </w:r>
      <w:r>
        <w:br/>
      </w:r>
      <w:r>
        <w:rPr>
          <w:rFonts w:ascii="Times New Roman"/>
          <w:b w:val="false"/>
          <w:i w:val="false"/>
          <w:color w:val="000000"/>
          <w:sz w:val="28"/>
        </w:rPr>
        <w:t>
</w:t>
      </w:r>
      <w:r>
        <w:rPr>
          <w:rFonts w:ascii="Times New Roman"/>
          <w:b w:val="false"/>
          <w:i w:val="false"/>
          <w:color w:val="000000"/>
          <w:sz w:val="28"/>
        </w:rPr>
        <w:t>
      3) тексеруді тағайындау туралы актіге, тексерудің нәтижелері туралы актіге және мемлекеттік органдардың лауазымды адамдарының іс-әрекетіне (әрекетсіздігіне)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шағым жасауға;</w:t>
      </w:r>
      <w:r>
        <w:br/>
      </w:r>
      <w:r>
        <w:rPr>
          <w:rFonts w:ascii="Times New Roman"/>
          <w:b w:val="false"/>
          <w:i w:val="false"/>
          <w:color w:val="000000"/>
          <w:sz w:val="28"/>
        </w:rPr>
        <w:t>
</w:t>
      </w:r>
      <w:r>
        <w:rPr>
          <w:rFonts w:ascii="Times New Roman"/>
          <w:b w:val="false"/>
          <w:i w:val="false"/>
          <w:color w:val="000000"/>
          <w:sz w:val="28"/>
        </w:rPr>
        <w:t>
      4) бақылау және қадағалау органдарының немесе лауазымды адамдардың тексерілетін субъектілердің қызметін шектейтін, заңға негізделмеген тыйым салуларын орындамауға;</w:t>
      </w:r>
      <w:r>
        <w:br/>
      </w:r>
      <w:r>
        <w:rPr>
          <w:rFonts w:ascii="Times New Roman"/>
          <w:b w:val="false"/>
          <w:i w:val="false"/>
          <w:color w:val="000000"/>
          <w:sz w:val="28"/>
        </w:rPr>
        <w:t>
</w:t>
      </w:r>
      <w:r>
        <w:rPr>
          <w:rFonts w:ascii="Times New Roman"/>
          <w:b w:val="false"/>
          <w:i w:val="false"/>
          <w:color w:val="000000"/>
          <w:sz w:val="28"/>
        </w:rPr>
        <w:t>
      5) тексеруді жүзеге асыру үдерісін, сондай-ақ лауазымды адамның қызметіне кедергі келтірместен, аудиотехника және бейнетехника құралдарының көмегімен лауазымды адамның тексеру шеңберінде жүргізген жекелеген іс-әрекеттерін тіркеуге;</w:t>
      </w:r>
      <w:r>
        <w:br/>
      </w:r>
      <w:r>
        <w:rPr>
          <w:rFonts w:ascii="Times New Roman"/>
          <w:b w:val="false"/>
          <w:i w:val="false"/>
          <w:color w:val="000000"/>
          <w:sz w:val="28"/>
        </w:rPr>
        <w:t>
</w:t>
      </w:r>
      <w:r>
        <w:rPr>
          <w:rFonts w:ascii="Times New Roman"/>
          <w:b w:val="false"/>
          <w:i w:val="false"/>
          <w:color w:val="000000"/>
          <w:sz w:val="28"/>
        </w:rPr>
        <w:t>
      6) үшінші тұлғалардың өз мүдделері мен құқықтарын білдіруі, сондай-ақ үшінші тұлғалардың осы баптың 1-тармағының 5) тармақшасында көзделген іс-әрекеттерді жүзеге асыруы мақсатында оларды тексеруге қатысуға тартуға құқылы.</w:t>
      </w:r>
      <w:r>
        <w:br/>
      </w:r>
      <w:r>
        <w:rPr>
          <w:rFonts w:ascii="Times New Roman"/>
          <w:b w:val="false"/>
          <w:i w:val="false"/>
          <w:color w:val="000000"/>
          <w:sz w:val="28"/>
        </w:rPr>
        <w:t>
</w:t>
      </w:r>
      <w:r>
        <w:rPr>
          <w:rFonts w:ascii="Times New Roman"/>
          <w:b w:val="false"/>
          <w:i w:val="false"/>
          <w:color w:val="000000"/>
          <w:sz w:val="28"/>
        </w:rPr>
        <w:t>
      2. Бақылау және қадағалау органдары тексерілетін объектіге бару арқылы тексерулер мен бақылаудың және қадағалаудың өзге нысандарын жүргізген кезде тексерілетін субъектілер не олардың уәкілетті өкілдері:</w:t>
      </w:r>
      <w:r>
        <w:br/>
      </w:r>
      <w:r>
        <w:rPr>
          <w:rFonts w:ascii="Times New Roman"/>
          <w:b w:val="false"/>
          <w:i w:val="false"/>
          <w:color w:val="000000"/>
          <w:sz w:val="28"/>
        </w:rPr>
        <w:t>
</w:t>
      </w:r>
      <w:r>
        <w:rPr>
          <w:rFonts w:ascii="Times New Roman"/>
          <w:b w:val="false"/>
          <w:i w:val="false"/>
          <w:color w:val="000000"/>
          <w:sz w:val="28"/>
        </w:rPr>
        <w:t>
      1) осы Заңның 18-бабы 1-тармағының талаптарын сақтай отырып, тексерілетін субъектінің аумағына және үй-жайларына бақылау және қадағалау органдары лауазымды адамдарының кедергісіз кіруін қамтамасыз етуге;</w:t>
      </w:r>
      <w:r>
        <w:br/>
      </w:r>
      <w:r>
        <w:rPr>
          <w:rFonts w:ascii="Times New Roman"/>
          <w:b w:val="false"/>
          <w:i w:val="false"/>
          <w:color w:val="000000"/>
          <w:sz w:val="28"/>
        </w:rPr>
        <w:t>
</w:t>
      </w:r>
      <w:r>
        <w:rPr>
          <w:rFonts w:ascii="Times New Roman"/>
          <w:b w:val="false"/>
          <w:i w:val="false"/>
          <w:color w:val="000000"/>
          <w:sz w:val="28"/>
        </w:rPr>
        <w:t>
      2) коммерциялық, салықтық не өзге де құпияны қорғау талаптарын сақтай отырып, бақылау және қадағалау органдарының лауазымды адамдарына қағаз және электронды жеткізгіштердегі құжаттарды (мәліметтерді) не олардың көшірмелерін тексерудің нәтижелері туралы актіге қоса тіркеу үшін табыс етуге, сондай-ақ тексерудің міндеттері мен нысанасына сәйкес автоматтандырылған дерекқорға (ақпараттық жүйелерге) қол жеткізуіне мүмкіндік беруге;</w:t>
      </w:r>
      <w:r>
        <w:br/>
      </w:r>
      <w:r>
        <w:rPr>
          <w:rFonts w:ascii="Times New Roman"/>
          <w:b w:val="false"/>
          <w:i w:val="false"/>
          <w:color w:val="000000"/>
          <w:sz w:val="28"/>
        </w:rPr>
        <w:t>
</w:t>
      </w:r>
      <w:r>
        <w:rPr>
          <w:rFonts w:ascii="Times New Roman"/>
          <w:b w:val="false"/>
          <w:i w:val="false"/>
          <w:color w:val="000000"/>
          <w:sz w:val="28"/>
        </w:rPr>
        <w:t>
      3) тексеруді тағайындау туралы актінің екінші данасында оны алғаны туралы белгі жасауға;</w:t>
      </w:r>
      <w:r>
        <w:br/>
      </w:r>
      <w:r>
        <w:rPr>
          <w:rFonts w:ascii="Times New Roman"/>
          <w:b w:val="false"/>
          <w:i w:val="false"/>
          <w:color w:val="000000"/>
          <w:sz w:val="28"/>
        </w:rPr>
        <w:t>
</w:t>
      </w:r>
      <w:r>
        <w:rPr>
          <w:rFonts w:ascii="Times New Roman"/>
          <w:b w:val="false"/>
          <w:i w:val="false"/>
          <w:color w:val="000000"/>
          <w:sz w:val="28"/>
        </w:rPr>
        <w:t>
      4) жүргізілген тексеру аяқталған күні нәтижелері туралы актіні алғаны туралы оның екінші данасында белгі жасауға;</w:t>
      </w:r>
      <w:r>
        <w:br/>
      </w:r>
      <w:r>
        <w:rPr>
          <w:rFonts w:ascii="Times New Roman"/>
          <w:b w:val="false"/>
          <w:i w:val="false"/>
          <w:color w:val="000000"/>
          <w:sz w:val="28"/>
        </w:rPr>
        <w:t>
</w:t>
      </w:r>
      <w:r>
        <w:rPr>
          <w:rFonts w:ascii="Times New Roman"/>
          <w:b w:val="false"/>
          <w:i w:val="false"/>
          <w:color w:val="000000"/>
          <w:sz w:val="28"/>
        </w:rPr>
        <w:t>
      5) егер осы Заңда не Қазақстан Республикасының өзге де заңдарында өзгеше көзделмесе, тексеруді жүзеге асыру кезеңінде тексерілетін құжаттарға өзгерістер мен толықтырулар енгізуге жол бермеуге;</w:t>
      </w:r>
      <w:r>
        <w:br/>
      </w:r>
      <w:r>
        <w:rPr>
          <w:rFonts w:ascii="Times New Roman"/>
          <w:b w:val="false"/>
          <w:i w:val="false"/>
          <w:color w:val="000000"/>
          <w:sz w:val="28"/>
        </w:rPr>
        <w:t>
</w:t>
      </w:r>
      <w:r>
        <w:rPr>
          <w:rFonts w:ascii="Times New Roman"/>
          <w:b w:val="false"/>
          <w:i w:val="false"/>
          <w:color w:val="000000"/>
          <w:sz w:val="28"/>
        </w:rPr>
        <w:t>
      6) объектіге тексеру жүргізу үшін келген адамдардың осы объекті үшін белгіленген нормативтерге сәйкес зиянды және қауіпті өндірістік факторлар әсерінен қауіпсіздігін қамтамасыз етуге;</w:t>
      </w:r>
      <w:r>
        <w:br/>
      </w:r>
      <w:r>
        <w:rPr>
          <w:rFonts w:ascii="Times New Roman"/>
          <w:b w:val="false"/>
          <w:i w:val="false"/>
          <w:color w:val="000000"/>
          <w:sz w:val="28"/>
        </w:rPr>
        <w:t>
      7) хабарлама алған жағдайда тексеру тағайындалған мерзімдерде тексерілетін объект тұрған жерде болуға міндетті.</w:t>
      </w:r>
      <w:r>
        <w:br/>
      </w:r>
      <w:r>
        <w:rPr>
          <w:rFonts w:ascii="Times New Roman"/>
          <w:b w:val="false"/>
          <w:i w:val="false"/>
          <w:color w:val="000000"/>
          <w:sz w:val="28"/>
        </w:rPr>
        <w:t>
      </w:t>
      </w:r>
      <w:r>
        <w:rPr>
          <w:rFonts w:ascii="Times New Roman"/>
          <w:b w:val="false"/>
          <w:i w:val="false"/>
          <w:color w:val="ff0000"/>
          <w:sz w:val="28"/>
        </w:rPr>
        <w:t xml:space="preserve">Ескерту. 27-бапқа өзгеріс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03.07.2014</w:t>
      </w:r>
      <w:r>
        <w:rPr>
          <w:rFonts w:ascii="Times New Roman"/>
          <w:b w:val="false"/>
          <w:i w:val="false"/>
          <w:color w:val="000000"/>
          <w:sz w:val="28"/>
        </w:rPr>
        <w:t>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Заңдарымен.</w:t>
      </w:r>
    </w:p>
    <w:bookmarkEnd w:id="52"/>
    <w:bookmarkStart w:name="z286" w:id="53"/>
    <w:p>
      <w:pPr>
        <w:spacing w:after="0"/>
        <w:ind w:left="0"/>
        <w:jc w:val="both"/>
      </w:pPr>
      <w:r>
        <w:rPr>
          <w:rFonts w:ascii="Times New Roman"/>
          <w:b w:val="false"/>
          <w:i w:val="false"/>
          <w:color w:val="000000"/>
          <w:sz w:val="28"/>
        </w:rPr>
        <w:t>
      </w:t>
      </w:r>
      <w:r>
        <w:rPr>
          <w:rFonts w:ascii="Times New Roman"/>
          <w:b/>
          <w:i w:val="false"/>
          <w:color w:val="000000"/>
          <w:sz w:val="28"/>
        </w:rPr>
        <w:t>28-бап. Осы Заңның талаптарын өрескел бұза отырып</w:t>
      </w:r>
      <w:r>
        <w:br/>
      </w:r>
      <w:r>
        <w:rPr>
          <w:rFonts w:ascii="Times New Roman"/>
          <w:b w:val="false"/>
          <w:i w:val="false"/>
          <w:color w:val="000000"/>
          <w:sz w:val="28"/>
        </w:rPr>
        <w:t>
               </w:t>
      </w:r>
      <w:r>
        <w:rPr>
          <w:rFonts w:ascii="Times New Roman"/>
          <w:b/>
          <w:i w:val="false"/>
          <w:color w:val="000000"/>
          <w:sz w:val="28"/>
        </w:rPr>
        <w:t>жүргізілген тексерудің жарамсыздығы</w:t>
      </w:r>
    </w:p>
    <w:bookmarkEnd w:id="53"/>
    <w:bookmarkStart w:name="z287" w:id="54"/>
    <w:p>
      <w:pPr>
        <w:spacing w:after="0"/>
        <w:ind w:left="0"/>
        <w:jc w:val="both"/>
      </w:pPr>
      <w:r>
        <w:rPr>
          <w:rFonts w:ascii="Times New Roman"/>
          <w:b w:val="false"/>
          <w:i w:val="false"/>
          <w:color w:val="000000"/>
          <w:sz w:val="28"/>
        </w:rPr>
        <w:t>
      1. Егер бақылау және қадағалау органы тексеруді осы Заңда белгіленген тексеруді ұйымдастыру мен жүргізуге қойылатын талаптарды өрескел бұза отырып жүзеге асырса, тексеру жарамсыз деп танылады.</w:t>
      </w:r>
      <w:r>
        <w:br/>
      </w:r>
      <w:r>
        <w:rPr>
          <w:rFonts w:ascii="Times New Roman"/>
          <w:b w:val="false"/>
          <w:i w:val="false"/>
          <w:color w:val="000000"/>
          <w:sz w:val="28"/>
        </w:rPr>
        <w:t>
      Жарамсыз деп танылған тексеру актісі осы Заңның </w:t>
      </w:r>
      <w:r>
        <w:rPr>
          <w:rFonts w:ascii="Times New Roman"/>
          <w:b w:val="false"/>
          <w:i w:val="false"/>
          <w:color w:val="000000"/>
          <w:sz w:val="28"/>
        </w:rPr>
        <w:t>5-бабына</w:t>
      </w:r>
      <w:r>
        <w:rPr>
          <w:rFonts w:ascii="Times New Roman"/>
          <w:b w:val="false"/>
          <w:i w:val="false"/>
          <w:color w:val="000000"/>
          <w:sz w:val="28"/>
        </w:rPr>
        <w:t xml:space="preserve"> сәйкес Қазақстан Республикасының заңнамасында белгіленген талаптарды тексерілетін субъектілердің бұзуының дәлелі болып табылмайды.</w:t>
      </w:r>
      <w:r>
        <w:br/>
      </w:r>
      <w:r>
        <w:rPr>
          <w:rFonts w:ascii="Times New Roman"/>
          <w:b w:val="false"/>
          <w:i w:val="false"/>
          <w:color w:val="000000"/>
          <w:sz w:val="28"/>
        </w:rPr>
        <w:t>
      Тексерудің жарамсыз деп танылуы жоғары тұрған мемлекеттік органның немесе соттың оның күшін жоюына негіз болып табылады.</w:t>
      </w:r>
      <w:r>
        <w:br/>
      </w:r>
      <w:r>
        <w:rPr>
          <w:rFonts w:ascii="Times New Roman"/>
          <w:b w:val="false"/>
          <w:i w:val="false"/>
          <w:color w:val="000000"/>
          <w:sz w:val="28"/>
        </w:rPr>
        <w:t>
      Жоғары тұрған мемлекеттік органның тексерудің жарамсыздығына байланысты актінің күшін жою туралы тексерілетін субъектінің өтінішін қарауы өтініш берілген кезден бастап он жұмыс күні ішінде жүзеге асырылады.</w:t>
      </w:r>
      <w:r>
        <w:br/>
      </w:r>
      <w:r>
        <w:rPr>
          <w:rFonts w:ascii="Times New Roman"/>
          <w:b w:val="false"/>
          <w:i w:val="false"/>
          <w:color w:val="000000"/>
          <w:sz w:val="28"/>
        </w:rPr>
        <w:t>
      Мұндай өтінішті қараудың белгіленген мерзімі бұзылған жағдайда шешім тексерілетін субъектінің пайдасына шешіледі.</w:t>
      </w:r>
      <w:r>
        <w:br/>
      </w:r>
      <w:r>
        <w:rPr>
          <w:rFonts w:ascii="Times New Roman"/>
          <w:b w:val="false"/>
          <w:i w:val="false"/>
          <w:color w:val="000000"/>
          <w:sz w:val="28"/>
        </w:rPr>
        <w:t>
</w:t>
      </w:r>
      <w:r>
        <w:rPr>
          <w:rFonts w:ascii="Times New Roman"/>
          <w:b w:val="false"/>
          <w:i w:val="false"/>
          <w:color w:val="000000"/>
          <w:sz w:val="28"/>
        </w:rPr>
        <w:t>
      2. Осы Заңның талаптарын өрескел бұзушылыққа:</w:t>
      </w:r>
      <w:r>
        <w:br/>
      </w:r>
      <w:r>
        <w:rPr>
          <w:rFonts w:ascii="Times New Roman"/>
          <w:b w:val="false"/>
          <w:i w:val="false"/>
          <w:color w:val="000000"/>
          <w:sz w:val="28"/>
        </w:rPr>
        <w:t>
</w:t>
      </w:r>
      <w:r>
        <w:rPr>
          <w:rFonts w:ascii="Times New Roman"/>
          <w:b w:val="false"/>
          <w:i w:val="false"/>
          <w:color w:val="000000"/>
          <w:sz w:val="28"/>
        </w:rPr>
        <w:t>
      1) тексеру жүргізуге негіздің болмауы;</w:t>
      </w:r>
      <w:r>
        <w:br/>
      </w:r>
      <w:r>
        <w:rPr>
          <w:rFonts w:ascii="Times New Roman"/>
          <w:b w:val="false"/>
          <w:i w:val="false"/>
          <w:color w:val="000000"/>
          <w:sz w:val="28"/>
        </w:rPr>
        <w:t>
</w:t>
      </w:r>
      <w:r>
        <w:rPr>
          <w:rFonts w:ascii="Times New Roman"/>
          <w:b w:val="false"/>
          <w:i w:val="false"/>
          <w:color w:val="000000"/>
          <w:sz w:val="28"/>
        </w:rPr>
        <w:t>
      2) тексеру тағайындау туралы актінің болмауы;</w:t>
      </w:r>
      <w:r>
        <w:br/>
      </w:r>
      <w:r>
        <w:rPr>
          <w:rFonts w:ascii="Times New Roman"/>
          <w:b w:val="false"/>
          <w:i w:val="false"/>
          <w:color w:val="000000"/>
          <w:sz w:val="28"/>
        </w:rPr>
        <w:t>
</w:t>
      </w:r>
      <w:r>
        <w:rPr>
          <w:rFonts w:ascii="Times New Roman"/>
          <w:b w:val="false"/>
          <w:i w:val="false"/>
          <w:color w:val="000000"/>
          <w:sz w:val="28"/>
        </w:rPr>
        <w:t>
      3) тексеру жүргізу туралы хабарлау мерзімінің сақталмауы;</w:t>
      </w:r>
      <w:r>
        <w:br/>
      </w:r>
      <w:r>
        <w:rPr>
          <w:rFonts w:ascii="Times New Roman"/>
          <w:b w:val="false"/>
          <w:i w:val="false"/>
          <w:color w:val="000000"/>
          <w:sz w:val="28"/>
        </w:rPr>
        <w:t>
</w:t>
      </w:r>
      <w:r>
        <w:rPr>
          <w:rFonts w:ascii="Times New Roman"/>
          <w:b w:val="false"/>
          <w:i w:val="false"/>
          <w:color w:val="000000"/>
          <w:sz w:val="28"/>
        </w:rPr>
        <w:t>
      4) осы Заңның </w:t>
      </w:r>
      <w:r>
        <w:rPr>
          <w:rFonts w:ascii="Times New Roman"/>
          <w:b w:val="false"/>
          <w:i w:val="false"/>
          <w:color w:val="000000"/>
          <w:sz w:val="28"/>
        </w:rPr>
        <w:t>23-бабының</w:t>
      </w:r>
      <w:r>
        <w:rPr>
          <w:rFonts w:ascii="Times New Roman"/>
          <w:b w:val="false"/>
          <w:i w:val="false"/>
          <w:color w:val="000000"/>
          <w:sz w:val="28"/>
        </w:rPr>
        <w:t xml:space="preserve"> талаптарын бұзу;</w:t>
      </w:r>
      <w:r>
        <w:br/>
      </w:r>
      <w:r>
        <w:rPr>
          <w:rFonts w:ascii="Times New Roman"/>
          <w:b w:val="false"/>
          <w:i w:val="false"/>
          <w:color w:val="000000"/>
          <w:sz w:val="28"/>
        </w:rPr>
        <w:t>
</w:t>
      </w:r>
      <w:r>
        <w:rPr>
          <w:rFonts w:ascii="Times New Roman"/>
          <w:b w:val="false"/>
          <w:i w:val="false"/>
          <w:color w:val="000000"/>
          <w:sz w:val="28"/>
        </w:rPr>
        <w:t>
      5) жоспарлы тексеру тағайындау кезінде алдыңғы тексеруге қатысты уақыт аралығын бұзу;</w:t>
      </w:r>
      <w:r>
        <w:br/>
      </w:r>
      <w:r>
        <w:rPr>
          <w:rFonts w:ascii="Times New Roman"/>
          <w:b w:val="false"/>
          <w:i w:val="false"/>
          <w:color w:val="000000"/>
          <w:sz w:val="28"/>
        </w:rPr>
        <w:t>
</w:t>
      </w:r>
      <w:r>
        <w:rPr>
          <w:rFonts w:ascii="Times New Roman"/>
          <w:b w:val="false"/>
          <w:i w:val="false"/>
          <w:color w:val="000000"/>
          <w:sz w:val="28"/>
        </w:rPr>
        <w:t>
      6) тексерілетін субъектіге тексеру тағайындау туралы актіні табыс етпеу;</w:t>
      </w:r>
      <w:r>
        <w:br/>
      </w:r>
      <w:r>
        <w:rPr>
          <w:rFonts w:ascii="Times New Roman"/>
          <w:b w:val="false"/>
          <w:i w:val="false"/>
          <w:color w:val="000000"/>
          <w:sz w:val="28"/>
        </w:rPr>
        <w:t>
</w:t>
      </w:r>
      <w:r>
        <w:rPr>
          <w:rFonts w:ascii="Times New Roman"/>
          <w:b w:val="false"/>
          <w:i w:val="false"/>
          <w:color w:val="000000"/>
          <w:sz w:val="28"/>
        </w:rPr>
        <w:t>
      7) мемлекеттік органдардың өздерінің құзыретіне кірмейтін мәселелер бойынша тексерулер тағайындауы;</w:t>
      </w:r>
      <w:r>
        <w:br/>
      </w:r>
      <w:r>
        <w:rPr>
          <w:rFonts w:ascii="Times New Roman"/>
          <w:b w:val="false"/>
          <w:i w:val="false"/>
          <w:color w:val="000000"/>
          <w:sz w:val="28"/>
        </w:rPr>
        <w:t>
</w:t>
      </w:r>
      <w:r>
        <w:rPr>
          <w:rFonts w:ascii="Times New Roman"/>
          <w:b w:val="false"/>
          <w:i w:val="false"/>
          <w:color w:val="000000"/>
          <w:sz w:val="28"/>
        </w:rPr>
        <w:t>
      8) тексеруді тағайындау туралы актіні </w:t>
      </w:r>
      <w:r>
        <w:rPr>
          <w:rFonts w:ascii="Times New Roman"/>
          <w:b w:val="false"/>
          <w:i w:val="false"/>
          <w:color w:val="000000"/>
          <w:sz w:val="28"/>
        </w:rPr>
        <w:t>тіркеу</w:t>
      </w:r>
      <w:r>
        <w:rPr>
          <w:rFonts w:ascii="Times New Roman"/>
          <w:b w:val="false"/>
          <w:i w:val="false"/>
          <w:color w:val="000000"/>
          <w:sz w:val="28"/>
        </w:rPr>
        <w:t xml:space="preserve"> міндетті болғанда, оны құқықтық статистика және арнайы есепке алу жөніндегі органдарда тіркеместен, тексеру жүргізу жатады.</w:t>
      </w:r>
      <w:r>
        <w:br/>
      </w:r>
      <w:r>
        <w:rPr>
          <w:rFonts w:ascii="Times New Roman"/>
          <w:b w:val="false"/>
          <w:i w:val="false"/>
          <w:color w:val="000000"/>
          <w:sz w:val="28"/>
        </w:rPr>
        <w:t>
      </w:t>
      </w:r>
      <w:r>
        <w:rPr>
          <w:rFonts w:ascii="Times New Roman"/>
          <w:b w:val="false"/>
          <w:i w:val="false"/>
          <w:color w:val="ff0000"/>
          <w:sz w:val="28"/>
        </w:rPr>
        <w:t xml:space="preserve">Ескерту. 28-бапқа өзгеріс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54"/>
    <w:bookmarkStart w:name="z296" w:id="55"/>
    <w:p>
      <w:pPr>
        <w:spacing w:after="0"/>
        <w:ind w:left="0"/>
        <w:jc w:val="both"/>
      </w:pPr>
      <w:r>
        <w:rPr>
          <w:rFonts w:ascii="Times New Roman"/>
          <w:b w:val="false"/>
          <w:i w:val="false"/>
          <w:color w:val="000000"/>
          <w:sz w:val="28"/>
        </w:rPr>
        <w:t>
      </w:t>
      </w:r>
      <w:r>
        <w:rPr>
          <w:rFonts w:ascii="Times New Roman"/>
          <w:b/>
          <w:i w:val="false"/>
          <w:color w:val="000000"/>
          <w:sz w:val="28"/>
        </w:rPr>
        <w:t>29-бап. Бақылауды және қадағалауды жүзеге асыратын</w:t>
      </w:r>
      <w:r>
        <w:br/>
      </w:r>
      <w:r>
        <w:rPr>
          <w:rFonts w:ascii="Times New Roman"/>
          <w:b w:val="false"/>
          <w:i w:val="false"/>
          <w:color w:val="000000"/>
          <w:sz w:val="28"/>
        </w:rPr>
        <w:t>
               </w:t>
      </w:r>
      <w:r>
        <w:rPr>
          <w:rFonts w:ascii="Times New Roman"/>
          <w:b/>
          <w:i w:val="false"/>
          <w:color w:val="000000"/>
          <w:sz w:val="28"/>
        </w:rPr>
        <w:t>мемлекеттiк органдар мен олардың лауазымды</w:t>
      </w:r>
      <w:r>
        <w:br/>
      </w:r>
      <w:r>
        <w:rPr>
          <w:rFonts w:ascii="Times New Roman"/>
          <w:b w:val="false"/>
          <w:i w:val="false"/>
          <w:color w:val="000000"/>
          <w:sz w:val="28"/>
        </w:rPr>
        <w:t>
               </w:t>
      </w:r>
      <w:r>
        <w:rPr>
          <w:rFonts w:ascii="Times New Roman"/>
          <w:b/>
          <w:i w:val="false"/>
          <w:color w:val="000000"/>
          <w:sz w:val="28"/>
        </w:rPr>
        <w:t>адамдарының шешiмдерiне, iс-әрекетiне</w:t>
      </w:r>
      <w:r>
        <w:br/>
      </w:r>
      <w:r>
        <w:rPr>
          <w:rFonts w:ascii="Times New Roman"/>
          <w:b w:val="false"/>
          <w:i w:val="false"/>
          <w:color w:val="000000"/>
          <w:sz w:val="28"/>
        </w:rPr>
        <w:t>
               </w:t>
      </w:r>
      <w:r>
        <w:rPr>
          <w:rFonts w:ascii="Times New Roman"/>
          <w:b/>
          <w:i w:val="false"/>
          <w:color w:val="000000"/>
          <w:sz w:val="28"/>
        </w:rPr>
        <w:t>(әрекетсiздiгiне) шағымдану тәртiбi</w:t>
      </w:r>
    </w:p>
    <w:bookmarkEnd w:id="55"/>
    <w:bookmarkStart w:name="z297" w:id="56"/>
    <w:p>
      <w:pPr>
        <w:spacing w:after="0"/>
        <w:ind w:left="0"/>
        <w:jc w:val="both"/>
      </w:pPr>
      <w:r>
        <w:rPr>
          <w:rFonts w:ascii="Times New Roman"/>
          <w:b w:val="false"/>
          <w:i w:val="false"/>
          <w:color w:val="000000"/>
          <w:sz w:val="28"/>
        </w:rPr>
        <w:t>
      1. Бақылауды және қадағалауды жүзеге асыру кезiнде тексерілетін субъектiлердiң құқықтары мен заңды мүдделерi бұзылған жағдайда тексерілетін субъектi тиісті бақылау және қадағалау органының және (немесе) лауазымды адамның iс-әрекетiне (әрекетсiздiгiне)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жоғары тұрған мемлекеттiк органға не сотқа шағымдануға құқылы.</w:t>
      </w:r>
      <w:r>
        <w:br/>
      </w:r>
      <w:r>
        <w:rPr>
          <w:rFonts w:ascii="Times New Roman"/>
          <w:b w:val="false"/>
          <w:i w:val="false"/>
          <w:color w:val="000000"/>
          <w:sz w:val="28"/>
        </w:rPr>
        <w:t>
</w:t>
      </w:r>
      <w:r>
        <w:rPr>
          <w:rFonts w:ascii="Times New Roman"/>
          <w:b w:val="false"/>
          <w:i w:val="false"/>
          <w:color w:val="000000"/>
          <w:sz w:val="28"/>
        </w:rPr>
        <w:t>
      2. Тексерілетін субъект мемлекеттік органдардың қылмыстық істі тергеп-тексеруге байланысты әрекеттеріне (әрекетсіздігіне) шағымдануды Қазақстан Республикасының қылмыстық-процестік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04.07.2014 </w:t>
      </w:r>
      <w:r>
        <w:rPr>
          <w:rFonts w:ascii="Times New Roman"/>
          <w:b w:val="false"/>
          <w:i w:val="false"/>
          <w:color w:val="000000"/>
          <w:sz w:val="28"/>
        </w:rPr>
        <w:t>№ 233-V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Заңымен.</w:t>
      </w:r>
    </w:p>
    <w:bookmarkEnd w:id="56"/>
    <w:bookmarkStart w:name="z299" w:id="57"/>
    <w:p>
      <w:pPr>
        <w:spacing w:after="0"/>
        <w:ind w:left="0"/>
        <w:jc w:val="left"/>
      </w:pPr>
      <w:r>
        <w:rPr>
          <w:rFonts w:ascii="Times New Roman"/>
          <w:b/>
          <w:i w:val="false"/>
          <w:color w:val="000000"/>
        </w:rPr>
        <w:t xml:space="preserve"> 
3-тарау. ҚОРЫТЫНДЫ ЕРЕЖЕЛЕР</w:t>
      </w:r>
    </w:p>
    <w:bookmarkEnd w:id="57"/>
    <w:bookmarkStart w:name="z300" w:id="58"/>
    <w:p>
      <w:pPr>
        <w:spacing w:after="0"/>
        <w:ind w:left="0"/>
        <w:jc w:val="both"/>
      </w:pPr>
      <w:r>
        <w:rPr>
          <w:rFonts w:ascii="Times New Roman"/>
          <w:b w:val="false"/>
          <w:i w:val="false"/>
          <w:color w:val="000000"/>
          <w:sz w:val="28"/>
        </w:rPr>
        <w:t>
      </w:t>
      </w:r>
      <w:r>
        <w:rPr>
          <w:rFonts w:ascii="Times New Roman"/>
          <w:b/>
          <w:i w:val="false"/>
          <w:color w:val="000000"/>
          <w:sz w:val="28"/>
        </w:rPr>
        <w:t>30-бап. Қазақстан Республикасының бақылау және қадағалау</w:t>
      </w:r>
      <w:r>
        <w:br/>
      </w:r>
      <w:r>
        <w:rPr>
          <w:rFonts w:ascii="Times New Roman"/>
          <w:b w:val="false"/>
          <w:i w:val="false"/>
          <w:color w:val="000000"/>
          <w:sz w:val="28"/>
        </w:rPr>
        <w:t>
               </w:t>
      </w:r>
      <w:r>
        <w:rPr>
          <w:rFonts w:ascii="Times New Roman"/>
          <w:b/>
          <w:i w:val="false"/>
          <w:color w:val="000000"/>
          <w:sz w:val="28"/>
        </w:rPr>
        <w:t>саласындағы заңнамасын бұзғаны үшiн жауаптылық</w:t>
      </w:r>
    </w:p>
    <w:bookmarkEnd w:id="58"/>
    <w:p>
      <w:pPr>
        <w:spacing w:after="0"/>
        <w:ind w:left="0"/>
        <w:jc w:val="both"/>
      </w:pPr>
      <w:r>
        <w:rPr>
          <w:rFonts w:ascii="Times New Roman"/>
          <w:b w:val="false"/>
          <w:i w:val="false"/>
          <w:color w:val="000000"/>
          <w:sz w:val="28"/>
        </w:rPr>
        <w:t>      Қазақстан Республикасының бақылау және қадағалау саласындағы заңнамасын бұзу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жауаптылыққа әкеп соғады.</w:t>
      </w:r>
    </w:p>
    <w:bookmarkStart w:name="z301" w:id="59"/>
    <w:p>
      <w:pPr>
        <w:spacing w:after="0"/>
        <w:ind w:left="0"/>
        <w:jc w:val="both"/>
      </w:pPr>
      <w:r>
        <w:rPr>
          <w:rFonts w:ascii="Times New Roman"/>
          <w:b w:val="false"/>
          <w:i w:val="false"/>
          <w:color w:val="000000"/>
          <w:sz w:val="28"/>
        </w:rPr>
        <w:t>
      </w:t>
      </w:r>
      <w:r>
        <w:rPr>
          <w:rFonts w:ascii="Times New Roman"/>
          <w:b/>
          <w:i w:val="false"/>
          <w:color w:val="000000"/>
          <w:sz w:val="28"/>
        </w:rPr>
        <w:t>31-бап. Осы Заңды қолданысқа енгізу тәртiбi</w:t>
      </w:r>
    </w:p>
    <w:bookmarkEnd w:id="59"/>
    <w:bookmarkStart w:name="z302" w:id="60"/>
    <w:p>
      <w:pPr>
        <w:spacing w:after="0"/>
        <w:ind w:left="0"/>
        <w:jc w:val="both"/>
      </w:pPr>
      <w:r>
        <w:rPr>
          <w:rFonts w:ascii="Times New Roman"/>
          <w:b w:val="false"/>
          <w:i w:val="false"/>
          <w:color w:val="000000"/>
          <w:sz w:val="28"/>
        </w:rPr>
        <w:t>
      1. Осы Заң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2013 жылғы 1 қаңтарға дейін осы Заңның </w:t>
      </w:r>
      <w:r>
        <w:rPr>
          <w:rFonts w:ascii="Times New Roman"/>
          <w:b w:val="false"/>
          <w:i w:val="false"/>
          <w:color w:val="000000"/>
          <w:sz w:val="28"/>
        </w:rPr>
        <w:t>17-бабы</w:t>
      </w:r>
      <w:r>
        <w:rPr>
          <w:rFonts w:ascii="Times New Roman"/>
          <w:b w:val="false"/>
          <w:i w:val="false"/>
          <w:color w:val="000000"/>
          <w:sz w:val="28"/>
        </w:rPr>
        <w:t xml:space="preserve"> 2-тармағының 5) тармақшасындағы «сәйкестендіру нөмірі» деген сөздер «салық төлеушінің тіркеу нөмірі» деп есептелсін.</w:t>
      </w:r>
      <w:r>
        <w:br/>
      </w:r>
      <w:r>
        <w:rPr>
          <w:rFonts w:ascii="Times New Roman"/>
          <w:b w:val="false"/>
          <w:i w:val="false"/>
          <w:color w:val="000000"/>
          <w:sz w:val="28"/>
        </w:rPr>
        <w:t>
      </w:t>
      </w:r>
      <w:r>
        <w:rPr>
          <w:rFonts w:ascii="Times New Roman"/>
          <w:b w:val="false"/>
          <w:i w:val="false"/>
          <w:color w:val="ff0000"/>
          <w:sz w:val="28"/>
        </w:rPr>
        <w:t xml:space="preserve">Ескерту. 31-бапқа өзгеріс енгізілді - ҚР 2012.01.12 </w:t>
      </w:r>
      <w:r>
        <w:rPr>
          <w:rFonts w:ascii="Times New Roman"/>
          <w:b w:val="false"/>
          <w:i w:val="false"/>
          <w:color w:val="000000"/>
          <w:sz w:val="28"/>
        </w:rPr>
        <w:t>№ 538-IV</w:t>
      </w:r>
      <w:r>
        <w:rPr>
          <w:rFonts w:ascii="Times New Roman"/>
          <w:b w:val="false"/>
          <w:i w:val="false"/>
          <w:color w:val="ff0000"/>
          <w:sz w:val="28"/>
        </w:rPr>
        <w:t xml:space="preserve"> (2012.01.01 бастап қолданысқа енгізіледі) Заңымен.</w:t>
      </w:r>
    </w:p>
    <w:bookmarkEnd w:id="6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304" w:id="61"/>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мемлекеттік бақылау және    </w:t>
      </w:r>
      <w:r>
        <w:br/>
      </w:r>
      <w:r>
        <w:rPr>
          <w:rFonts w:ascii="Times New Roman"/>
          <w:b w:val="false"/>
          <w:i w:val="false"/>
          <w:color w:val="000000"/>
          <w:sz w:val="28"/>
        </w:rPr>
        <w:t xml:space="preserve">
қадағалау туралы»       </w:t>
      </w:r>
      <w:r>
        <w:br/>
      </w:r>
      <w:r>
        <w:rPr>
          <w:rFonts w:ascii="Times New Roman"/>
          <w:b w:val="false"/>
          <w:i w:val="false"/>
          <w:color w:val="000000"/>
          <w:sz w:val="28"/>
        </w:rPr>
        <w:t>
2011 жылғы 6 қаңтардағы № 377-IV</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қосымша        </w:t>
      </w:r>
    </w:p>
    <w:bookmarkEnd w:id="61"/>
    <w:bookmarkStart w:name="z305" w:id="62"/>
    <w:p>
      <w:pPr>
        <w:spacing w:after="0"/>
        <w:ind w:left="0"/>
        <w:jc w:val="left"/>
      </w:pPr>
      <w:r>
        <w:rPr>
          <w:rFonts w:ascii="Times New Roman"/>
          <w:b/>
          <w:i w:val="false"/>
          <w:color w:val="000000"/>
        </w:rPr>
        <w:t xml:space="preserve"> 
Мемлекеттік бақылау және қадағалау жүзеге асырылатын жеке</w:t>
      </w:r>
      <w:r>
        <w:br/>
      </w:r>
      <w:r>
        <w:rPr>
          <w:rFonts w:ascii="Times New Roman"/>
          <w:b/>
          <w:i w:val="false"/>
          <w:color w:val="000000"/>
        </w:rPr>
        <w:t>
кәсіпкерлік субъектілері қызметінің салалары</w:t>
      </w:r>
    </w:p>
    <w:bookmarkEnd w:id="62"/>
    <w:p>
      <w:pPr>
        <w:spacing w:after="0"/>
        <w:ind w:left="0"/>
        <w:jc w:val="both"/>
      </w:pPr>
      <w:r>
        <w:rPr>
          <w:rFonts w:ascii="Times New Roman"/>
          <w:b w:val="false"/>
          <w:i w:val="false"/>
          <w:color w:val="ff0000"/>
          <w:sz w:val="28"/>
        </w:rPr>
        <w:t xml:space="preserve">      Ескерту. Қосымшаға өзгерістер енгізілді - ҚР 2011.01.26 </w:t>
      </w:r>
      <w:r>
        <w:rPr>
          <w:rFonts w:ascii="Times New Roman"/>
          <w:b w:val="false"/>
          <w:i w:val="false"/>
          <w:color w:val="ff0000"/>
          <w:sz w:val="28"/>
        </w:rPr>
        <w:t>№ 400-IV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2011.07.21 </w:t>
      </w:r>
      <w:r>
        <w:rPr>
          <w:rFonts w:ascii="Times New Roman"/>
          <w:b w:val="false"/>
          <w:i w:val="false"/>
          <w:color w:val="ff0000"/>
          <w:sz w:val="28"/>
        </w:rPr>
        <w:t>№ 470-IV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ff0000"/>
          <w:sz w:val="28"/>
        </w:rPr>
        <w:t>№ 452-IV</w:t>
      </w:r>
      <w:r>
        <w:rPr>
          <w:rFonts w:ascii="Times New Roman"/>
          <w:b w:val="false"/>
          <w:i w:val="false"/>
          <w:color w:val="ff0000"/>
          <w:sz w:val="28"/>
        </w:rPr>
        <w:t xml:space="preserve"> (2011.10.13 бастап қолданысқа енгізіледі), 2012.01.06 </w:t>
      </w:r>
      <w:r>
        <w:rPr>
          <w:rFonts w:ascii="Times New Roman"/>
          <w:b w:val="false"/>
          <w:i w:val="false"/>
          <w:color w:val="ff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2012.01.09 </w:t>
      </w:r>
      <w:r>
        <w:rPr>
          <w:rFonts w:ascii="Times New Roman"/>
          <w:b w:val="false"/>
          <w:i w:val="false"/>
          <w:color w:val="ff0000"/>
          <w:sz w:val="28"/>
        </w:rPr>
        <w:t>№ 533-IV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2012.01.25 </w:t>
      </w:r>
      <w:r>
        <w:rPr>
          <w:rFonts w:ascii="Times New Roman"/>
          <w:b w:val="false"/>
          <w:i w:val="false"/>
          <w:color w:val="ff0000"/>
          <w:sz w:val="28"/>
        </w:rPr>
        <w:t>№ 548-IV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2012.01.18 </w:t>
      </w:r>
      <w:r>
        <w:rPr>
          <w:rFonts w:ascii="Times New Roman"/>
          <w:b w:val="false"/>
          <w:i w:val="false"/>
          <w:color w:val="ff0000"/>
          <w:sz w:val="28"/>
        </w:rPr>
        <w:t>№ 546-IV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2012.06.22 </w:t>
      </w:r>
      <w:r>
        <w:rPr>
          <w:rFonts w:ascii="Times New Roman"/>
          <w:b w:val="false"/>
          <w:i w:val="false"/>
          <w:color w:val="ff0000"/>
          <w:sz w:val="28"/>
        </w:rPr>
        <w:t>№ 21-V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2012.01.13 </w:t>
      </w:r>
      <w:r>
        <w:rPr>
          <w:rFonts w:ascii="Times New Roman"/>
          <w:b w:val="false"/>
          <w:i w:val="false"/>
          <w:color w:val="ff0000"/>
          <w:sz w:val="28"/>
        </w:rPr>
        <w:t>№ 542-IV</w:t>
      </w:r>
      <w:r>
        <w:rPr>
          <w:rFonts w:ascii="Times New Roman"/>
          <w:b w:val="false"/>
          <w:i w:val="false"/>
          <w:color w:val="ff0000"/>
          <w:sz w:val="28"/>
        </w:rPr>
        <w:t xml:space="preserve"> (2012.07.26 бастап қолданысқа енгізіледі), 2012.07.10 </w:t>
      </w:r>
      <w:r>
        <w:rPr>
          <w:rFonts w:ascii="Times New Roman"/>
          <w:b w:val="false"/>
          <w:i w:val="false"/>
          <w:color w:val="ff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ff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21.01.2013 </w:t>
      </w:r>
      <w:r>
        <w:rPr>
          <w:rFonts w:ascii="Times New Roman"/>
          <w:b w:val="false"/>
          <w:i w:val="false"/>
          <w:color w:val="ff0000"/>
          <w:sz w:val="28"/>
        </w:rPr>
        <w:t>№ 72-V</w:t>
      </w:r>
      <w:r>
        <w:rPr>
          <w:rFonts w:ascii="Times New Roman"/>
          <w:b w:val="false"/>
          <w:i w:val="false"/>
          <w:color w:val="ff0000"/>
          <w:sz w:val="28"/>
        </w:rPr>
        <w:t> (алғашқы ресми жарияланғанынан кейін үш ай өткен соң қолданысқа енгізiледi) Заңдарымен; 21.06.2013 </w:t>
      </w:r>
      <w:r>
        <w:rPr>
          <w:rFonts w:ascii="Times New Roman"/>
          <w:b w:val="false"/>
          <w:i w:val="false"/>
          <w:color w:val="ff0000"/>
          <w:sz w:val="28"/>
        </w:rPr>
        <w:t>№ 106-V</w:t>
      </w:r>
      <w:r>
        <w:rPr>
          <w:rFonts w:ascii="Times New Roman"/>
          <w:b w:val="false"/>
          <w:i w:val="false"/>
          <w:color w:val="ff0000"/>
          <w:sz w:val="28"/>
        </w:rPr>
        <w:t xml:space="preserve"> (01.01.2014 бастап қолданысқа енгізіледі); 03.07.2013 </w:t>
      </w:r>
      <w:r>
        <w:rPr>
          <w:rFonts w:ascii="Times New Roman"/>
          <w:b w:val="false"/>
          <w:i w:val="false"/>
          <w:color w:val="ff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04.07.2013 </w:t>
      </w:r>
      <w:r>
        <w:rPr>
          <w:rFonts w:ascii="Times New Roman"/>
          <w:b w:val="false"/>
          <w:i w:val="false"/>
          <w:color w:val="ff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ff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11.04.2014 </w:t>
      </w:r>
      <w:r>
        <w:rPr>
          <w:rFonts w:ascii="Times New Roman"/>
          <w:b w:val="false"/>
          <w:i w:val="false"/>
          <w:color w:val="ff0000"/>
          <w:sz w:val="28"/>
        </w:rPr>
        <w:t>№ 189-V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23.04.2014 </w:t>
      </w:r>
      <w:r>
        <w:rPr>
          <w:rFonts w:ascii="Times New Roman"/>
          <w:b w:val="false"/>
          <w:i w:val="false"/>
          <w:color w:val="ff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2014.06.10 </w:t>
      </w:r>
      <w:r>
        <w:rPr>
          <w:rFonts w:ascii="Times New Roman"/>
          <w:b w:val="false"/>
          <w:i w:val="false"/>
          <w:color w:val="ff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ff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29.12.2014 </w:t>
      </w:r>
      <w:r>
        <w:rPr>
          <w:rFonts w:ascii="Times New Roman"/>
          <w:b w:val="false"/>
          <w:i w:val="false"/>
          <w:color w:val="ff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Start w:name="z306" w:id="63"/>
    <w:p>
      <w:pPr>
        <w:spacing w:after="0"/>
        <w:ind w:left="0"/>
        <w:jc w:val="both"/>
      </w:pPr>
      <w:r>
        <w:rPr>
          <w:rFonts w:ascii="Times New Roman"/>
          <w:b w:val="false"/>
          <w:i w:val="false"/>
          <w:color w:val="000000"/>
          <w:sz w:val="28"/>
        </w:rPr>
        <w:t>
      1. Мемлекеттік бақылау: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электр энергетикасы</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1-1) энергия үнемдеу және </w:t>
      </w:r>
      <w:r>
        <w:rPr>
          <w:rFonts w:ascii="Times New Roman"/>
          <w:b w:val="false"/>
          <w:i w:val="false"/>
          <w:color w:val="000000"/>
          <w:sz w:val="28"/>
        </w:rPr>
        <w:t>энергия тиімділігін</w:t>
      </w:r>
      <w:r>
        <w:rPr>
          <w:rFonts w:ascii="Times New Roman"/>
          <w:b w:val="false"/>
          <w:i w:val="false"/>
          <w:color w:val="000000"/>
          <w:sz w:val="28"/>
        </w:rPr>
        <w:t xml:space="preserve"> арттыру саласында;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жер қойнауын пайдалану</w:t>
      </w:r>
      <w:r>
        <w:rPr>
          <w:rFonts w:ascii="Times New Roman"/>
          <w:b w:val="false"/>
          <w:i w:val="false"/>
          <w:color w:val="000000"/>
          <w:sz w:val="28"/>
        </w:rPr>
        <w:t xml:space="preserve"> саласындағы келісімшарттар талаптарының сақталуына;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жер қойнауын зерттеу және пайдалану</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ff0000"/>
          <w:sz w:val="28"/>
        </w:rPr>
        <w:t xml:space="preserve">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газ және газбен жабдықтау</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халықтың радиациялық қауіпсіздігі</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мұнай операцияларын</w:t>
      </w:r>
      <w:r>
        <w:rPr>
          <w:rFonts w:ascii="Times New Roman"/>
          <w:b w:val="false"/>
          <w:i w:val="false"/>
          <w:color w:val="000000"/>
          <w:sz w:val="28"/>
        </w:rPr>
        <w:t xml:space="preserve"> жүргізу саласында;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мұнай өнімдерінің жекелеген</w:t>
      </w:r>
      <w:r>
        <w:rPr>
          <w:rFonts w:ascii="Times New Roman"/>
          <w:b w:val="false"/>
          <w:i w:val="false"/>
          <w:color w:val="000000"/>
          <w:sz w:val="28"/>
        </w:rPr>
        <w:t xml:space="preserve"> түрлерінің өндірілуіне және айналымына;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атом энергиясы</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автомобиль көлігі</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темір жол көлігі</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11) Мемлекеттік шекарадан өткізу пункттерінде </w:t>
      </w:r>
      <w:r>
        <w:rPr>
          <w:rFonts w:ascii="Times New Roman"/>
          <w:b w:val="false"/>
          <w:i w:val="false"/>
          <w:color w:val="000000"/>
          <w:sz w:val="28"/>
        </w:rPr>
        <w:t>көлік құралдарының иелері</w:t>
      </w:r>
      <w:r>
        <w:rPr>
          <w:rFonts w:ascii="Times New Roman"/>
          <w:b w:val="false"/>
          <w:i w:val="false"/>
          <w:color w:val="000000"/>
          <w:sz w:val="28"/>
        </w:rPr>
        <w:t xml:space="preserve"> мен </w:t>
      </w:r>
      <w:r>
        <w:rPr>
          <w:rFonts w:ascii="Times New Roman"/>
          <w:b w:val="false"/>
          <w:i w:val="false"/>
          <w:color w:val="000000"/>
          <w:sz w:val="28"/>
        </w:rPr>
        <w:t>тасымалдаушының</w:t>
      </w:r>
      <w:r>
        <w:rPr>
          <w:rFonts w:ascii="Times New Roman"/>
          <w:b w:val="false"/>
          <w:i w:val="false"/>
          <w:color w:val="000000"/>
          <w:sz w:val="28"/>
        </w:rPr>
        <w:t xml:space="preserve"> жолаушылар алдындағы азаматтық-құқықтық жауапкершілігін міндетті сақтандыру саласында;</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көлік</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12-1) сауда мақсатында теңізде жүзу саласында;</w:t>
      </w:r>
      <w:r>
        <w:br/>
      </w:r>
      <w:r>
        <w:rPr>
          <w:rFonts w:ascii="Times New Roman"/>
          <w:b w:val="false"/>
          <w:i w:val="false"/>
          <w:color w:val="000000"/>
          <w:sz w:val="28"/>
        </w:rPr>
        <w:t>
</w:t>
      </w:r>
      <w:r>
        <w:rPr>
          <w:rFonts w:ascii="Times New Roman"/>
          <w:b w:val="false"/>
          <w:i w:val="false"/>
          <w:color w:val="000000"/>
          <w:sz w:val="28"/>
        </w:rPr>
        <w:t>
      12-2) ішкі су көлігі саласында;</w:t>
      </w:r>
      <w:r>
        <w:br/>
      </w:r>
      <w:r>
        <w:rPr>
          <w:rFonts w:ascii="Times New Roman"/>
          <w:b w:val="false"/>
          <w:i w:val="false"/>
          <w:color w:val="000000"/>
          <w:sz w:val="28"/>
        </w:rPr>
        <w:t>
</w:t>
      </w:r>
      <w:r>
        <w:rPr>
          <w:rFonts w:ascii="Times New Roman"/>
          <w:b w:val="false"/>
          <w:i w:val="false"/>
          <w:color w:val="000000"/>
          <w:sz w:val="28"/>
        </w:rPr>
        <w:t>
      13) өнімді тиеп жіберу алдындағы кезеңге және (немесе) оның түпкілікті пайдаланылуына </w:t>
      </w:r>
      <w:r>
        <w:rPr>
          <w:rFonts w:ascii="Times New Roman"/>
          <w:b w:val="false"/>
          <w:i w:val="false"/>
          <w:color w:val="000000"/>
          <w:sz w:val="28"/>
        </w:rPr>
        <w:t>экспорттық бақылау</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техникалық реттеу</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сәйкестікті бағалау саласындағы</w:t>
      </w:r>
      <w:r>
        <w:rPr>
          <w:rFonts w:ascii="Times New Roman"/>
          <w:b w:val="false"/>
          <w:i w:val="false"/>
          <w:color w:val="000000"/>
          <w:sz w:val="28"/>
        </w:rPr>
        <w:t xml:space="preserve"> Қазақстан Республикасының аккредиттеу туралы заңнамасының сақталуына;</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метрология</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17) тұрғын үй қорын басқару саласында;</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асыл тұқымды мал шаруашылығы</w:t>
      </w:r>
      <w:r>
        <w:rPr>
          <w:rFonts w:ascii="Times New Roman"/>
          <w:b w:val="false"/>
          <w:i w:val="false"/>
          <w:color w:val="000000"/>
          <w:sz w:val="28"/>
        </w:rPr>
        <w:t xml:space="preserve"> және </w:t>
      </w:r>
      <w:r>
        <w:rPr>
          <w:rFonts w:ascii="Times New Roman"/>
          <w:b w:val="false"/>
          <w:i w:val="false"/>
          <w:color w:val="000000"/>
          <w:sz w:val="28"/>
        </w:rPr>
        <w:t>ара шаруашылығы</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жануарлар дүниесін</w:t>
      </w:r>
      <w:r>
        <w:rPr>
          <w:rFonts w:ascii="Times New Roman"/>
          <w:b w:val="false"/>
          <w:i w:val="false"/>
          <w:color w:val="000000"/>
          <w:sz w:val="28"/>
        </w:rPr>
        <w:t xml:space="preserve"> қорғау, молайту және пайдалану саласында;</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тұқым шаруашылығы</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астық</w:t>
      </w:r>
      <w:r>
        <w:rPr>
          <w:rFonts w:ascii="Times New Roman"/>
          <w:b w:val="false"/>
          <w:i w:val="false"/>
          <w:color w:val="000000"/>
          <w:sz w:val="28"/>
        </w:rPr>
        <w:t xml:space="preserve"> нарығын реттеу саласында;</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орман қорын</w:t>
      </w:r>
      <w:r>
        <w:rPr>
          <w:rFonts w:ascii="Times New Roman"/>
          <w:b w:val="false"/>
          <w:i w:val="false"/>
          <w:color w:val="000000"/>
          <w:sz w:val="28"/>
        </w:rPr>
        <w:t xml:space="preserve"> күзету, қорғау, пайдалану, ормандарды молықтыру мен орман өсіру саласында;</w:t>
      </w:r>
      <w:r>
        <w:br/>
      </w:r>
      <w:r>
        <w:rPr>
          <w:rFonts w:ascii="Times New Roman"/>
          <w:b w:val="false"/>
          <w:i w:val="false"/>
          <w:color w:val="000000"/>
          <w:sz w:val="28"/>
        </w:rPr>
        <w:t>
</w:t>
      </w:r>
      <w:r>
        <w:rPr>
          <w:rFonts w:ascii="Times New Roman"/>
          <w:b w:val="false"/>
          <w:i w:val="false"/>
          <w:color w:val="000000"/>
          <w:sz w:val="28"/>
        </w:rPr>
        <w:t>
      23) Қазақстан Республикасының су қорын пайдалану және қорғау, бөгеттердің қауіпсіздігі саласында;</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өсімдік шаруашылығындағы</w:t>
      </w:r>
      <w:r>
        <w:rPr>
          <w:rFonts w:ascii="Times New Roman"/>
          <w:b w:val="false"/>
          <w:i w:val="false"/>
          <w:color w:val="000000"/>
          <w:sz w:val="28"/>
        </w:rPr>
        <w:t xml:space="preserve"> міндетті сақтандыру саласында;</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ерекше қорғалатын</w:t>
      </w:r>
      <w:r>
        <w:rPr>
          <w:rFonts w:ascii="Times New Roman"/>
          <w:b w:val="false"/>
          <w:i w:val="false"/>
          <w:color w:val="000000"/>
          <w:sz w:val="28"/>
        </w:rPr>
        <w:t xml:space="preserve"> табиғи аумақтар саласында;</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мақтаның қауіпсіздігі</w:t>
      </w:r>
      <w:r>
        <w:rPr>
          <w:rFonts w:ascii="Times New Roman"/>
          <w:b w:val="false"/>
          <w:i w:val="false"/>
          <w:color w:val="000000"/>
          <w:sz w:val="28"/>
        </w:rPr>
        <w:t xml:space="preserve"> және сапасы саласында;</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жерді пайдалану</w:t>
      </w:r>
      <w:r>
        <w:rPr>
          <w:rFonts w:ascii="Times New Roman"/>
          <w:b w:val="false"/>
          <w:i w:val="false"/>
          <w:color w:val="000000"/>
          <w:sz w:val="28"/>
        </w:rPr>
        <w:t xml:space="preserve"> мен қорғауға;</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геодезиялық және картографиялық</w:t>
      </w:r>
      <w:r>
        <w:rPr>
          <w:rFonts w:ascii="Times New Roman"/>
          <w:b w:val="false"/>
          <w:i w:val="false"/>
          <w:color w:val="000000"/>
          <w:sz w:val="28"/>
        </w:rPr>
        <w:t xml:space="preserve"> қызметке;</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қоршаған ортаны қорғау</w:t>
      </w:r>
      <w:r>
        <w:rPr>
          <w:rFonts w:ascii="Times New Roman"/>
          <w:b w:val="false"/>
          <w:i w:val="false"/>
          <w:color w:val="000000"/>
          <w:sz w:val="28"/>
        </w:rPr>
        <w:t>, табиғи ресурстарды молықтыру және пайдалану саласында;</w:t>
      </w:r>
      <w:r>
        <w:br/>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ff0000"/>
          <w:sz w:val="28"/>
        </w:rPr>
        <w:t>алып тасталды - ҚР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қалдықтармен жұмысқа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міндетті экологиялық сақтандыруға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ff0000"/>
          <w:sz w:val="28"/>
        </w:rPr>
        <w:t xml:space="preserve">алып тасталды - ҚР 11.04.2014 </w:t>
      </w:r>
      <w:r>
        <w:rPr>
          <w:rFonts w:ascii="Times New Roman"/>
          <w:b w:val="false"/>
          <w:i w:val="false"/>
          <w:color w:val="00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азаматтық қорғаныс</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ff0000"/>
          <w:sz w:val="28"/>
        </w:rPr>
        <w:t xml:space="preserve">алып тасталды - ҚР 2012.06.22 </w:t>
      </w:r>
      <w:r>
        <w:rPr>
          <w:rFonts w:ascii="Times New Roman"/>
          <w:b w:val="false"/>
          <w:i w:val="false"/>
          <w:color w:val="000000"/>
          <w:sz w:val="28"/>
        </w:rPr>
        <w:t>№ 21-V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000000"/>
          <w:sz w:val="28"/>
        </w:rPr>
        <w:t>
      36) </w:t>
      </w:r>
      <w:r>
        <w:rPr>
          <w:rFonts w:ascii="Times New Roman"/>
          <w:b w:val="false"/>
          <w:i w:val="false"/>
          <w:color w:val="000000"/>
          <w:sz w:val="28"/>
        </w:rPr>
        <w:t>өрт қауіпсіздігі</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37) қызметі </w:t>
      </w:r>
      <w:r>
        <w:rPr>
          <w:rFonts w:ascii="Times New Roman"/>
          <w:b w:val="false"/>
          <w:i w:val="false"/>
          <w:color w:val="000000"/>
          <w:sz w:val="28"/>
        </w:rPr>
        <w:t>үшінші тұлғаларға</w:t>
      </w:r>
      <w:r>
        <w:rPr>
          <w:rFonts w:ascii="Times New Roman"/>
          <w:b w:val="false"/>
          <w:i w:val="false"/>
          <w:color w:val="000000"/>
          <w:sz w:val="28"/>
        </w:rPr>
        <w:t xml:space="preserve"> нұқсан келтіру қаупімен байланысты объектілер иелерінің азаматтық-құқықтық жауапкершілігін міндетті сақтандыру саласында;</w:t>
      </w:r>
      <w:r>
        <w:br/>
      </w:r>
      <w:r>
        <w:rPr>
          <w:rFonts w:ascii="Times New Roman"/>
          <w:b w:val="false"/>
          <w:i w:val="false"/>
          <w:color w:val="000000"/>
          <w:sz w:val="28"/>
        </w:rPr>
        <w:t>
</w:t>
      </w:r>
      <w:r>
        <w:rPr>
          <w:rFonts w:ascii="Times New Roman"/>
          <w:b w:val="false"/>
          <w:i w:val="false"/>
          <w:color w:val="000000"/>
          <w:sz w:val="28"/>
        </w:rPr>
        <w:t>
      38) </w:t>
      </w:r>
      <w:r>
        <w:rPr>
          <w:rFonts w:ascii="Times New Roman"/>
          <w:b w:val="false"/>
          <w:i w:val="false"/>
          <w:color w:val="000000"/>
          <w:sz w:val="28"/>
        </w:rPr>
        <w:t>дәрілік заттар</w:t>
      </w:r>
      <w:r>
        <w:rPr>
          <w:rFonts w:ascii="Times New Roman"/>
          <w:b w:val="false"/>
          <w:i w:val="false"/>
          <w:color w:val="000000"/>
          <w:sz w:val="28"/>
        </w:rPr>
        <w:t>, медициналық мақсаттағы бұйымдар мен медициналық техника айналысы саласында;</w:t>
      </w:r>
      <w:r>
        <w:br/>
      </w:r>
      <w:r>
        <w:rPr>
          <w:rFonts w:ascii="Times New Roman"/>
          <w:b w:val="false"/>
          <w:i w:val="false"/>
          <w:color w:val="000000"/>
          <w:sz w:val="28"/>
        </w:rPr>
        <w:t>
</w:t>
      </w:r>
      <w:r>
        <w:rPr>
          <w:rFonts w:ascii="Times New Roman"/>
          <w:b w:val="false"/>
          <w:i w:val="false"/>
          <w:color w:val="000000"/>
          <w:sz w:val="28"/>
        </w:rPr>
        <w:t>
      39) көрсетілетін </w:t>
      </w:r>
      <w:r>
        <w:rPr>
          <w:rFonts w:ascii="Times New Roman"/>
          <w:b w:val="false"/>
          <w:i w:val="false"/>
          <w:color w:val="000000"/>
          <w:sz w:val="28"/>
        </w:rPr>
        <w:t>медициналық</w:t>
      </w:r>
      <w:r>
        <w:rPr>
          <w:rFonts w:ascii="Times New Roman"/>
          <w:b w:val="false"/>
          <w:i w:val="false"/>
          <w:color w:val="000000"/>
          <w:sz w:val="28"/>
        </w:rPr>
        <w:t xml:space="preserve"> және </w:t>
      </w:r>
      <w:r>
        <w:rPr>
          <w:rFonts w:ascii="Times New Roman"/>
          <w:b w:val="false"/>
          <w:i w:val="false"/>
          <w:color w:val="000000"/>
          <w:sz w:val="28"/>
        </w:rPr>
        <w:t>арнаулы әлеуметтік қызметтердің</w:t>
      </w:r>
      <w:r>
        <w:rPr>
          <w:rFonts w:ascii="Times New Roman"/>
          <w:b w:val="false"/>
          <w:i w:val="false"/>
          <w:color w:val="000000"/>
          <w:sz w:val="28"/>
        </w:rPr>
        <w:t xml:space="preserve"> сапасына;</w:t>
      </w:r>
      <w:r>
        <w:br/>
      </w:r>
      <w:r>
        <w:rPr>
          <w:rFonts w:ascii="Times New Roman"/>
          <w:b w:val="false"/>
          <w:i w:val="false"/>
          <w:color w:val="000000"/>
          <w:sz w:val="28"/>
        </w:rPr>
        <w:t>
</w:t>
      </w:r>
      <w:r>
        <w:rPr>
          <w:rFonts w:ascii="Times New Roman"/>
          <w:b w:val="false"/>
          <w:i w:val="false"/>
          <w:color w:val="000000"/>
          <w:sz w:val="28"/>
        </w:rPr>
        <w:t>
      40) халыққа жұқпалы ауруларға қарсы </w:t>
      </w:r>
      <w:r>
        <w:rPr>
          <w:rFonts w:ascii="Times New Roman"/>
          <w:b w:val="false"/>
          <w:i w:val="false"/>
          <w:color w:val="000000"/>
          <w:sz w:val="28"/>
        </w:rPr>
        <w:t>алдын ала егудің</w:t>
      </w:r>
      <w:r>
        <w:rPr>
          <w:rFonts w:ascii="Times New Roman"/>
          <w:b w:val="false"/>
          <w:i w:val="false"/>
          <w:color w:val="000000"/>
          <w:sz w:val="28"/>
        </w:rPr>
        <w:t xml:space="preserve"> ұйымдастырылуына және өткізілуіне;</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жұқпалы аурулардың алдын алу</w:t>
      </w:r>
      <w:r>
        <w:rPr>
          <w:rFonts w:ascii="Times New Roman"/>
          <w:b w:val="false"/>
          <w:i w:val="false"/>
          <w:color w:val="000000"/>
          <w:sz w:val="28"/>
        </w:rPr>
        <w:t xml:space="preserve"> жөніндегі іс-шаралардың ұйымдастырылуына және өткізілуіне;</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білім беру</w:t>
      </w:r>
      <w:r>
        <w:rPr>
          <w:rFonts w:ascii="Times New Roman"/>
          <w:b w:val="false"/>
          <w:i w:val="false"/>
          <w:color w:val="000000"/>
          <w:sz w:val="28"/>
        </w:rPr>
        <w:t xml:space="preserve"> жүйесіне;</w:t>
      </w:r>
      <w:r>
        <w:br/>
      </w:r>
      <w:r>
        <w:rPr>
          <w:rFonts w:ascii="Times New Roman"/>
          <w:b w:val="false"/>
          <w:i w:val="false"/>
          <w:color w:val="000000"/>
          <w:sz w:val="28"/>
        </w:rPr>
        <w:t>
</w:t>
      </w:r>
      <w:r>
        <w:rPr>
          <w:rFonts w:ascii="Times New Roman"/>
          <w:b w:val="false"/>
          <w:i w:val="false"/>
          <w:color w:val="000000"/>
          <w:sz w:val="28"/>
        </w:rPr>
        <w:t>
      43) Қазақстан Республикасының </w:t>
      </w:r>
      <w:r>
        <w:rPr>
          <w:rFonts w:ascii="Times New Roman"/>
          <w:b w:val="false"/>
          <w:i w:val="false"/>
          <w:color w:val="000000"/>
          <w:sz w:val="28"/>
        </w:rPr>
        <w:t>Ұлттық мұрағат қоры</w:t>
      </w:r>
      <w:r>
        <w:rPr>
          <w:rFonts w:ascii="Times New Roman"/>
          <w:b w:val="false"/>
          <w:i w:val="false"/>
          <w:color w:val="000000"/>
          <w:sz w:val="28"/>
        </w:rPr>
        <w:t xml:space="preserve"> және мұрағаттар туралы заңнамасының сақталуына;</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еңбек туралы</w:t>
      </w:r>
      <w:r>
        <w:rPr>
          <w:rFonts w:ascii="Times New Roman"/>
          <w:b w:val="false"/>
          <w:i w:val="false"/>
          <w:color w:val="000000"/>
          <w:sz w:val="28"/>
        </w:rPr>
        <w:t xml:space="preserve"> және </w:t>
      </w:r>
      <w:r>
        <w:rPr>
          <w:rFonts w:ascii="Times New Roman"/>
          <w:b w:val="false"/>
          <w:i w:val="false"/>
          <w:color w:val="000000"/>
          <w:sz w:val="28"/>
        </w:rPr>
        <w:t>еңбек қауіпсіздігі</w:t>
      </w:r>
      <w:r>
        <w:rPr>
          <w:rFonts w:ascii="Times New Roman"/>
          <w:b w:val="false"/>
          <w:i w:val="false"/>
          <w:color w:val="000000"/>
          <w:sz w:val="28"/>
        </w:rPr>
        <w:t xml:space="preserve"> мен еңбекті қорғау туралы Қазақстан Республикасы заңнамасының сақталуын бақылауға;</w:t>
      </w:r>
      <w:r>
        <w:br/>
      </w:r>
      <w:r>
        <w:rPr>
          <w:rFonts w:ascii="Times New Roman"/>
          <w:b w:val="false"/>
          <w:i w:val="false"/>
          <w:color w:val="000000"/>
          <w:sz w:val="28"/>
        </w:rPr>
        <w:t>
</w:t>
      </w:r>
      <w:r>
        <w:rPr>
          <w:rFonts w:ascii="Times New Roman"/>
          <w:b w:val="false"/>
          <w:i w:val="false"/>
          <w:color w:val="000000"/>
          <w:sz w:val="28"/>
        </w:rPr>
        <w:t>
      45) қызметкерді еңбек (қызмет) міндеттерін атқарған кезде оны </w:t>
      </w:r>
      <w:r>
        <w:rPr>
          <w:rFonts w:ascii="Times New Roman"/>
          <w:b w:val="false"/>
          <w:i w:val="false"/>
          <w:color w:val="000000"/>
          <w:sz w:val="28"/>
        </w:rPr>
        <w:t>жазатайым оқиғалардан міндетті сақтандыру</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халықты жұмыспен қамту</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мүгедектерді әлеуметтік қорғау</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48) </w:t>
      </w:r>
      <w:r>
        <w:rPr>
          <w:rFonts w:ascii="Times New Roman"/>
          <w:b w:val="false"/>
          <w:i w:val="false"/>
          <w:color w:val="000000"/>
          <w:sz w:val="28"/>
        </w:rPr>
        <w:t>арнаулы әлеуметтік қызметтер</w:t>
      </w:r>
      <w:r>
        <w:rPr>
          <w:rFonts w:ascii="Times New Roman"/>
          <w:b w:val="false"/>
          <w:i w:val="false"/>
          <w:color w:val="000000"/>
          <w:sz w:val="28"/>
        </w:rPr>
        <w:t xml:space="preserve"> ұсыну саласында;</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бұқаралық ақпарат құралдары</w:t>
      </w:r>
      <w:r>
        <w:rPr>
          <w:rFonts w:ascii="Times New Roman"/>
          <w:b w:val="false"/>
          <w:i w:val="false"/>
          <w:color w:val="000000"/>
          <w:sz w:val="28"/>
        </w:rPr>
        <w:t xml:space="preserve"> туралы Қазақстан Республикасы заңнамасының сақталуына;</w:t>
      </w:r>
      <w:r>
        <w:br/>
      </w:r>
      <w:r>
        <w:rPr>
          <w:rFonts w:ascii="Times New Roman"/>
          <w:b w:val="false"/>
          <w:i w:val="false"/>
          <w:color w:val="000000"/>
          <w:sz w:val="28"/>
        </w:rPr>
        <w:t>
</w:t>
      </w:r>
      <w:r>
        <w:rPr>
          <w:rFonts w:ascii="Times New Roman"/>
          <w:b w:val="false"/>
          <w:i w:val="false"/>
          <w:color w:val="000000"/>
          <w:sz w:val="28"/>
        </w:rPr>
        <w:t>
      49-1)</w:t>
      </w:r>
      <w:r>
        <w:rPr>
          <w:rFonts w:ascii="Times New Roman"/>
          <w:b w:val="false"/>
          <w:i w:val="false"/>
          <w:color w:val="000000"/>
          <w:sz w:val="28"/>
        </w:rPr>
        <w:t xml:space="preserve"> телерадио хабарларын тарату</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50) </w:t>
      </w:r>
      <w:r>
        <w:rPr>
          <w:rFonts w:ascii="Times New Roman"/>
          <w:b w:val="false"/>
          <w:i w:val="false"/>
          <w:color w:val="000000"/>
          <w:sz w:val="28"/>
        </w:rPr>
        <w:t>байланыс</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51) </w:t>
      </w:r>
      <w:r>
        <w:rPr>
          <w:rFonts w:ascii="Times New Roman"/>
          <w:b w:val="false"/>
          <w:i w:val="false"/>
          <w:color w:val="000000"/>
          <w:sz w:val="28"/>
        </w:rPr>
        <w:t>ақпараттандыру</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52) </w:t>
      </w:r>
      <w:r>
        <w:rPr>
          <w:rFonts w:ascii="Times New Roman"/>
          <w:b w:val="false"/>
          <w:i w:val="false"/>
          <w:color w:val="000000"/>
          <w:sz w:val="28"/>
        </w:rPr>
        <w:t>электрондық құжат</w:t>
      </w:r>
      <w:r>
        <w:rPr>
          <w:rFonts w:ascii="Times New Roman"/>
          <w:b w:val="false"/>
          <w:i w:val="false"/>
          <w:color w:val="000000"/>
          <w:sz w:val="28"/>
        </w:rPr>
        <w:t xml:space="preserve"> және электрондық цифрлық қолтаңба туралы Қазақстан Республикасы заңнамасының сақталуына;</w:t>
      </w:r>
      <w:r>
        <w:br/>
      </w:r>
      <w:r>
        <w:rPr>
          <w:rFonts w:ascii="Times New Roman"/>
          <w:b w:val="false"/>
          <w:i w:val="false"/>
          <w:color w:val="000000"/>
          <w:sz w:val="28"/>
        </w:rPr>
        <w:t>
</w:t>
      </w:r>
      <w:r>
        <w:rPr>
          <w:rFonts w:ascii="Times New Roman"/>
          <w:b w:val="false"/>
          <w:i w:val="false"/>
          <w:color w:val="000000"/>
          <w:sz w:val="28"/>
        </w:rPr>
        <w:t>
      53) салық және бюджетке төленетін басқа да міндетті төлемдердің түсуіне, сондай-ақ бірыңғай жинақтаушы зейнетақы қорына міндетті зейнетақы жарналарының, міндетті кәсіптік зейнетақы жарналарының және Мемлекеттік әлеуметтік сақтандыру қорына әлеуметтік аударымдардың толық және уақтылы аударылуына;</w:t>
      </w:r>
      <w:r>
        <w:br/>
      </w:r>
      <w:r>
        <w:rPr>
          <w:rFonts w:ascii="Times New Roman"/>
          <w:b w:val="false"/>
          <w:i w:val="false"/>
          <w:color w:val="000000"/>
          <w:sz w:val="28"/>
        </w:rPr>
        <w:t>
</w:t>
      </w:r>
      <w:r>
        <w:rPr>
          <w:rFonts w:ascii="Times New Roman"/>
          <w:b w:val="false"/>
          <w:i w:val="false"/>
          <w:color w:val="000000"/>
          <w:sz w:val="28"/>
        </w:rPr>
        <w:t>
      54) Қазақстан Республикасының заңдарында белгіленген құзыреті шегінде </w:t>
      </w:r>
      <w:r>
        <w:rPr>
          <w:rFonts w:ascii="Times New Roman"/>
          <w:b w:val="false"/>
          <w:i w:val="false"/>
          <w:color w:val="000000"/>
          <w:sz w:val="28"/>
        </w:rPr>
        <w:t>салықтық емес түсімдердің</w:t>
      </w:r>
      <w:r>
        <w:rPr>
          <w:rFonts w:ascii="Times New Roman"/>
          <w:b w:val="false"/>
          <w:i w:val="false"/>
          <w:color w:val="000000"/>
          <w:sz w:val="28"/>
        </w:rPr>
        <w:t xml:space="preserve"> түсуіне;</w:t>
      </w:r>
      <w:r>
        <w:br/>
      </w:r>
      <w:r>
        <w:rPr>
          <w:rFonts w:ascii="Times New Roman"/>
          <w:b w:val="false"/>
          <w:i w:val="false"/>
          <w:color w:val="000000"/>
          <w:sz w:val="28"/>
        </w:rPr>
        <w:t>
</w:t>
      </w:r>
      <w:r>
        <w:rPr>
          <w:rFonts w:ascii="Times New Roman"/>
          <w:b w:val="false"/>
          <w:i w:val="false"/>
          <w:color w:val="000000"/>
          <w:sz w:val="28"/>
        </w:rPr>
        <w:t>
      55) </w:t>
      </w:r>
      <w:r>
        <w:rPr>
          <w:rFonts w:ascii="Times New Roman"/>
          <w:b w:val="false"/>
          <w:i w:val="false"/>
          <w:color w:val="000000"/>
          <w:sz w:val="28"/>
        </w:rPr>
        <w:t>трансферттік бағаларды</w:t>
      </w:r>
      <w:r>
        <w:rPr>
          <w:rFonts w:ascii="Times New Roman"/>
          <w:b w:val="false"/>
          <w:i w:val="false"/>
          <w:color w:val="000000"/>
          <w:sz w:val="28"/>
        </w:rPr>
        <w:t xml:space="preserve"> қолдану кезінде;</w:t>
      </w:r>
      <w:r>
        <w:br/>
      </w:r>
      <w:r>
        <w:rPr>
          <w:rFonts w:ascii="Times New Roman"/>
          <w:b w:val="false"/>
          <w:i w:val="false"/>
          <w:color w:val="000000"/>
          <w:sz w:val="28"/>
        </w:rPr>
        <w:t>
</w:t>
      </w:r>
      <w:r>
        <w:rPr>
          <w:rFonts w:ascii="Times New Roman"/>
          <w:b w:val="false"/>
          <w:i w:val="false"/>
          <w:color w:val="000000"/>
          <w:sz w:val="28"/>
        </w:rPr>
        <w:t>
      56) </w:t>
      </w:r>
      <w:r>
        <w:rPr>
          <w:rFonts w:ascii="Times New Roman"/>
          <w:b w:val="false"/>
          <w:i w:val="false"/>
          <w:color w:val="000000"/>
          <w:sz w:val="28"/>
        </w:rPr>
        <w:t>Қазақстан Республикасының қылмыстық</w:t>
      </w:r>
      <w:r>
        <w:rPr>
          <w:rFonts w:ascii="Times New Roman"/>
          <w:b w:val="false"/>
          <w:i w:val="false"/>
          <w:color w:val="000000"/>
          <w:sz w:val="28"/>
        </w:rPr>
        <w:t xml:space="preserve"> жолмен алынған кірістерді заңдастыруға</w:t>
      </w:r>
      <w:r>
        <w:rPr>
          <w:rFonts w:ascii="Times New Roman"/>
          <w:b w:val="false"/>
          <w:i w:val="false"/>
          <w:color w:val="000000"/>
          <w:sz w:val="28"/>
        </w:rPr>
        <w:t xml:space="preserve"> (жылыстатуға) және терроризмді қаржыландыруға қарсы іс-қимыл туралы заңнамасының сақталуына;</w:t>
      </w:r>
      <w:r>
        <w:br/>
      </w:r>
      <w:r>
        <w:rPr>
          <w:rFonts w:ascii="Times New Roman"/>
          <w:b w:val="false"/>
          <w:i w:val="false"/>
          <w:color w:val="000000"/>
          <w:sz w:val="28"/>
        </w:rPr>
        <w:t>
</w:t>
      </w:r>
      <w:r>
        <w:rPr>
          <w:rFonts w:ascii="Times New Roman"/>
          <w:b w:val="false"/>
          <w:i w:val="false"/>
          <w:color w:val="000000"/>
          <w:sz w:val="28"/>
        </w:rPr>
        <w:t xml:space="preserve">
      57) </w:t>
      </w:r>
      <w:r>
        <w:rPr>
          <w:rFonts w:ascii="Times New Roman"/>
          <w:b w:val="false"/>
          <w:i w:val="false"/>
          <w:color w:val="ff0000"/>
          <w:sz w:val="28"/>
        </w:rPr>
        <w:t>алып тасталды - ҚР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58) </w:t>
      </w:r>
      <w:r>
        <w:rPr>
          <w:rFonts w:ascii="Times New Roman"/>
          <w:b w:val="false"/>
          <w:i w:val="false"/>
          <w:color w:val="000000"/>
          <w:sz w:val="28"/>
        </w:rPr>
        <w:t>валюталық операцияларды</w:t>
      </w:r>
      <w:r>
        <w:rPr>
          <w:rFonts w:ascii="Times New Roman"/>
          <w:b w:val="false"/>
          <w:i w:val="false"/>
          <w:color w:val="000000"/>
          <w:sz w:val="28"/>
        </w:rPr>
        <w:t xml:space="preserve"> және валюталық құндылықтарды пайдалануға байланысты қызметті жүзеге асыруға;</w:t>
      </w:r>
      <w:r>
        <w:br/>
      </w:r>
      <w:r>
        <w:rPr>
          <w:rFonts w:ascii="Times New Roman"/>
          <w:b w:val="false"/>
          <w:i w:val="false"/>
          <w:color w:val="000000"/>
          <w:sz w:val="28"/>
        </w:rPr>
        <w:t>
</w:t>
      </w:r>
      <w:r>
        <w:rPr>
          <w:rFonts w:ascii="Times New Roman"/>
          <w:b w:val="false"/>
          <w:i w:val="false"/>
          <w:color w:val="000000"/>
          <w:sz w:val="28"/>
        </w:rPr>
        <w:t>
      59) құзыреті шегінде </w:t>
      </w:r>
      <w:r>
        <w:rPr>
          <w:rFonts w:ascii="Times New Roman"/>
          <w:b w:val="false"/>
          <w:i w:val="false"/>
          <w:color w:val="000000"/>
          <w:sz w:val="28"/>
        </w:rPr>
        <w:t>қаржылық ұйымдардың</w:t>
      </w:r>
      <w:r>
        <w:rPr>
          <w:rFonts w:ascii="Times New Roman"/>
          <w:b w:val="false"/>
          <w:i w:val="false"/>
          <w:color w:val="000000"/>
          <w:sz w:val="28"/>
        </w:rPr>
        <w:t xml:space="preserve"> қызметіне;</w:t>
      </w:r>
      <w:r>
        <w:br/>
      </w:r>
      <w:r>
        <w:rPr>
          <w:rFonts w:ascii="Times New Roman"/>
          <w:b w:val="false"/>
          <w:i w:val="false"/>
          <w:color w:val="000000"/>
          <w:sz w:val="28"/>
        </w:rPr>
        <w:t>
</w:t>
      </w:r>
      <w:r>
        <w:rPr>
          <w:rFonts w:ascii="Times New Roman"/>
          <w:b w:val="false"/>
          <w:i w:val="false"/>
          <w:color w:val="000000"/>
          <w:sz w:val="28"/>
        </w:rPr>
        <w:t>
      59-1) микроқаржы ұйымдарының қызметіне;</w:t>
      </w:r>
      <w:r>
        <w:br/>
      </w:r>
      <w:r>
        <w:rPr>
          <w:rFonts w:ascii="Times New Roman"/>
          <w:b w:val="false"/>
          <w:i w:val="false"/>
          <w:color w:val="000000"/>
          <w:sz w:val="28"/>
        </w:rPr>
        <w:t>
</w:t>
      </w:r>
      <w:r>
        <w:rPr>
          <w:rFonts w:ascii="Times New Roman"/>
          <w:b w:val="false"/>
          <w:i w:val="false"/>
          <w:color w:val="000000"/>
          <w:sz w:val="28"/>
        </w:rPr>
        <w:t>
      60) </w:t>
      </w:r>
      <w:r>
        <w:rPr>
          <w:rFonts w:ascii="Times New Roman"/>
          <w:b w:val="false"/>
          <w:i w:val="false"/>
          <w:color w:val="000000"/>
          <w:sz w:val="28"/>
        </w:rPr>
        <w:t>төлемдер және ақша аударымдары</w:t>
      </w:r>
      <w:r>
        <w:rPr>
          <w:rFonts w:ascii="Times New Roman"/>
          <w:b w:val="false"/>
          <w:i w:val="false"/>
          <w:color w:val="000000"/>
          <w:sz w:val="28"/>
        </w:rPr>
        <w:t>, </w:t>
      </w:r>
      <w:r>
        <w:rPr>
          <w:rFonts w:ascii="Times New Roman"/>
          <w:b w:val="false"/>
          <w:i w:val="false"/>
          <w:color w:val="000000"/>
          <w:sz w:val="28"/>
        </w:rPr>
        <w:t>вексель айналымдары</w:t>
      </w:r>
      <w:r>
        <w:rPr>
          <w:rFonts w:ascii="Times New Roman"/>
          <w:b w:val="false"/>
          <w:i w:val="false"/>
          <w:color w:val="000000"/>
          <w:sz w:val="28"/>
        </w:rPr>
        <w:t xml:space="preserve"> мәселелері бойынша Қазақстан Республикасы заңнамасының және Қазақстан Республикасы </w:t>
      </w:r>
      <w:r>
        <w:rPr>
          <w:rFonts w:ascii="Times New Roman"/>
          <w:b w:val="false"/>
          <w:i w:val="false"/>
          <w:color w:val="000000"/>
          <w:sz w:val="28"/>
        </w:rPr>
        <w:t>валюта заңнамасының</w:t>
      </w:r>
      <w:r>
        <w:rPr>
          <w:rFonts w:ascii="Times New Roman"/>
          <w:b w:val="false"/>
          <w:i w:val="false"/>
          <w:color w:val="000000"/>
          <w:sz w:val="28"/>
        </w:rPr>
        <w:t xml:space="preserve"> сақталуына;</w:t>
      </w:r>
      <w:r>
        <w:br/>
      </w:r>
      <w:r>
        <w:rPr>
          <w:rFonts w:ascii="Times New Roman"/>
          <w:b w:val="false"/>
          <w:i w:val="false"/>
          <w:color w:val="000000"/>
          <w:sz w:val="28"/>
        </w:rPr>
        <w:t>
</w:t>
      </w:r>
      <w:r>
        <w:rPr>
          <w:rFonts w:ascii="Times New Roman"/>
          <w:b w:val="false"/>
          <w:i w:val="false"/>
          <w:color w:val="000000"/>
          <w:sz w:val="28"/>
        </w:rPr>
        <w:t>
      61) </w:t>
      </w:r>
      <w:r>
        <w:rPr>
          <w:rFonts w:ascii="Times New Roman"/>
          <w:b w:val="false"/>
          <w:i w:val="false"/>
          <w:color w:val="ff0000"/>
          <w:sz w:val="28"/>
        </w:rPr>
        <w:t xml:space="preserve">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62) </w:t>
      </w:r>
      <w:r>
        <w:rPr>
          <w:rFonts w:ascii="Times New Roman"/>
          <w:b w:val="false"/>
          <w:i w:val="false"/>
          <w:color w:val="000000"/>
          <w:sz w:val="28"/>
        </w:rPr>
        <w:t>экономикалық шоғырлануға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63) Қазақстан Республикасының </w:t>
      </w:r>
      <w:r>
        <w:rPr>
          <w:rFonts w:ascii="Times New Roman"/>
          <w:b w:val="false"/>
          <w:i w:val="false"/>
          <w:color w:val="000000"/>
          <w:sz w:val="28"/>
        </w:rPr>
        <w:t>монополияға қарсы заңнамасының</w:t>
      </w:r>
      <w:r>
        <w:rPr>
          <w:rFonts w:ascii="Times New Roman"/>
          <w:b w:val="false"/>
          <w:i w:val="false"/>
          <w:color w:val="000000"/>
          <w:sz w:val="28"/>
        </w:rPr>
        <w:t xml:space="preserve"> сақталуына;</w:t>
      </w:r>
      <w:r>
        <w:br/>
      </w:r>
      <w:r>
        <w:rPr>
          <w:rFonts w:ascii="Times New Roman"/>
          <w:b w:val="false"/>
          <w:i w:val="false"/>
          <w:color w:val="000000"/>
          <w:sz w:val="28"/>
        </w:rPr>
        <w:t>
</w:t>
      </w:r>
      <w:r>
        <w:rPr>
          <w:rFonts w:ascii="Times New Roman"/>
          <w:b w:val="false"/>
          <w:i w:val="false"/>
          <w:color w:val="000000"/>
          <w:sz w:val="28"/>
        </w:rPr>
        <w:t>
      64) </w:t>
      </w:r>
      <w:r>
        <w:rPr>
          <w:rFonts w:ascii="Times New Roman"/>
          <w:b w:val="false"/>
          <w:i w:val="false"/>
          <w:color w:val="000000"/>
          <w:sz w:val="28"/>
        </w:rPr>
        <w:t>авторлық құқық</w:t>
      </w:r>
      <w:r>
        <w:rPr>
          <w:rFonts w:ascii="Times New Roman"/>
          <w:b w:val="false"/>
          <w:i w:val="false"/>
          <w:color w:val="000000"/>
          <w:sz w:val="28"/>
        </w:rPr>
        <w:t xml:space="preserve"> және сабақтас құқықтар, </w:t>
      </w:r>
      <w:r>
        <w:rPr>
          <w:rFonts w:ascii="Times New Roman"/>
          <w:b w:val="false"/>
          <w:i w:val="false"/>
          <w:color w:val="000000"/>
          <w:sz w:val="28"/>
        </w:rPr>
        <w:t>өнеркәсіптік меншік</w:t>
      </w:r>
      <w:r>
        <w:rPr>
          <w:rFonts w:ascii="Times New Roman"/>
          <w:b w:val="false"/>
          <w:i w:val="false"/>
          <w:color w:val="000000"/>
          <w:sz w:val="28"/>
        </w:rPr>
        <w:t>, </w:t>
      </w:r>
      <w:r>
        <w:rPr>
          <w:rFonts w:ascii="Times New Roman"/>
          <w:b w:val="false"/>
          <w:i w:val="false"/>
          <w:color w:val="000000"/>
          <w:sz w:val="28"/>
        </w:rPr>
        <w:t>селекциялық жетістіктер</w:t>
      </w:r>
      <w:r>
        <w:rPr>
          <w:rFonts w:ascii="Times New Roman"/>
          <w:b w:val="false"/>
          <w:i w:val="false"/>
          <w:color w:val="000000"/>
          <w:sz w:val="28"/>
        </w:rPr>
        <w:t>, </w:t>
      </w:r>
      <w:r>
        <w:rPr>
          <w:rFonts w:ascii="Times New Roman"/>
          <w:b w:val="false"/>
          <w:i w:val="false"/>
          <w:color w:val="000000"/>
          <w:sz w:val="28"/>
        </w:rPr>
        <w:t>интегралдық микросхема топологиясы</w:t>
      </w:r>
      <w:r>
        <w:rPr>
          <w:rFonts w:ascii="Times New Roman"/>
          <w:b w:val="false"/>
          <w:i w:val="false"/>
          <w:color w:val="000000"/>
          <w:sz w:val="28"/>
        </w:rPr>
        <w:t xml:space="preserve"> объектілерін пайдалануға;</w:t>
      </w:r>
      <w:r>
        <w:br/>
      </w:r>
      <w:r>
        <w:rPr>
          <w:rFonts w:ascii="Times New Roman"/>
          <w:b w:val="false"/>
          <w:i w:val="false"/>
          <w:color w:val="000000"/>
          <w:sz w:val="28"/>
        </w:rPr>
        <w:t>
</w:t>
      </w:r>
      <w:r>
        <w:rPr>
          <w:rFonts w:ascii="Times New Roman"/>
          <w:b w:val="false"/>
          <w:i w:val="false"/>
          <w:color w:val="000000"/>
          <w:sz w:val="28"/>
        </w:rPr>
        <w:t>
      65) нормативтік құқықтық актілердің ресми мәтінін кейіннен </w:t>
      </w:r>
      <w:r>
        <w:rPr>
          <w:rFonts w:ascii="Times New Roman"/>
          <w:b w:val="false"/>
          <w:i w:val="false"/>
          <w:color w:val="000000"/>
          <w:sz w:val="28"/>
        </w:rPr>
        <w:t>жариялау</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66) </w:t>
      </w:r>
      <w:r>
        <w:rPr>
          <w:rFonts w:ascii="Times New Roman"/>
          <w:b w:val="false"/>
          <w:i w:val="false"/>
          <w:color w:val="000000"/>
          <w:sz w:val="28"/>
        </w:rPr>
        <w:t>бағалау</w:t>
      </w:r>
      <w:r>
        <w:rPr>
          <w:rFonts w:ascii="Times New Roman"/>
          <w:b w:val="false"/>
          <w:i w:val="false"/>
          <w:color w:val="000000"/>
          <w:sz w:val="28"/>
        </w:rPr>
        <w:t xml:space="preserve"> қызметі саласында;</w:t>
      </w:r>
      <w:r>
        <w:br/>
      </w:r>
      <w:r>
        <w:rPr>
          <w:rFonts w:ascii="Times New Roman"/>
          <w:b w:val="false"/>
          <w:i w:val="false"/>
          <w:color w:val="000000"/>
          <w:sz w:val="28"/>
        </w:rPr>
        <w:t>
</w:t>
      </w:r>
      <w:r>
        <w:rPr>
          <w:rFonts w:ascii="Times New Roman"/>
          <w:b w:val="false"/>
          <w:i w:val="false"/>
          <w:color w:val="000000"/>
          <w:sz w:val="28"/>
        </w:rPr>
        <w:t>
      67) </w:t>
      </w:r>
      <w:r>
        <w:rPr>
          <w:rFonts w:ascii="Times New Roman"/>
          <w:b w:val="false"/>
          <w:i w:val="false"/>
          <w:color w:val="000000"/>
          <w:sz w:val="28"/>
        </w:rPr>
        <w:t>табиғи монополиялар</w:t>
      </w:r>
      <w:r>
        <w:rPr>
          <w:rFonts w:ascii="Times New Roman"/>
          <w:b w:val="false"/>
          <w:i w:val="false"/>
          <w:color w:val="000000"/>
          <w:sz w:val="28"/>
        </w:rPr>
        <w:t xml:space="preserve"> салаларында;</w:t>
      </w:r>
      <w:r>
        <w:br/>
      </w:r>
      <w:r>
        <w:rPr>
          <w:rFonts w:ascii="Times New Roman"/>
          <w:b w:val="false"/>
          <w:i w:val="false"/>
          <w:color w:val="000000"/>
          <w:sz w:val="28"/>
        </w:rPr>
        <w:t>
</w:t>
      </w:r>
      <w:r>
        <w:rPr>
          <w:rFonts w:ascii="Times New Roman"/>
          <w:b w:val="false"/>
          <w:i w:val="false"/>
          <w:color w:val="000000"/>
          <w:sz w:val="28"/>
        </w:rPr>
        <w:t>
      68) реттелетін нарық субъектілерінің табиғи монополиялар және реттелетін нарықтар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міндеттерді және Қазақстан Республикасының Үкіметі белгілеген, мемлекет реттеп отыратын бағалар енгізілетін өнімдер, тауарлар және көрсетілетін қызметтер номенклатурасы бойынша белгіленген бағаларды сақтауына;</w:t>
      </w:r>
      <w:r>
        <w:br/>
      </w:r>
      <w:r>
        <w:rPr>
          <w:rFonts w:ascii="Times New Roman"/>
          <w:b w:val="false"/>
          <w:i w:val="false"/>
          <w:color w:val="000000"/>
          <w:sz w:val="28"/>
        </w:rPr>
        <w:t>
</w:t>
      </w:r>
      <w:r>
        <w:rPr>
          <w:rFonts w:ascii="Times New Roman"/>
          <w:b w:val="false"/>
          <w:i w:val="false"/>
          <w:color w:val="000000"/>
          <w:sz w:val="28"/>
        </w:rPr>
        <w:t>
      69)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Қазақстан Республикасы заңнамасының сақталуына;</w:t>
      </w:r>
      <w:r>
        <w:br/>
      </w:r>
      <w:r>
        <w:rPr>
          <w:rFonts w:ascii="Times New Roman"/>
          <w:b w:val="false"/>
          <w:i w:val="false"/>
          <w:color w:val="000000"/>
          <w:sz w:val="28"/>
        </w:rPr>
        <w:t>
</w:t>
      </w:r>
      <w:r>
        <w:rPr>
          <w:rFonts w:ascii="Times New Roman"/>
          <w:b w:val="false"/>
          <w:i w:val="false"/>
          <w:color w:val="000000"/>
          <w:sz w:val="28"/>
        </w:rPr>
        <w:t>
      70) жол жүрісі қауіпсіздігінің қамтамасыз етілуіне;</w:t>
      </w:r>
      <w:r>
        <w:br/>
      </w:r>
      <w:r>
        <w:rPr>
          <w:rFonts w:ascii="Times New Roman"/>
          <w:b w:val="false"/>
          <w:i w:val="false"/>
          <w:color w:val="000000"/>
          <w:sz w:val="28"/>
        </w:rPr>
        <w:t>
</w:t>
      </w:r>
      <w:r>
        <w:rPr>
          <w:rFonts w:ascii="Times New Roman"/>
          <w:b w:val="false"/>
          <w:i w:val="false"/>
          <w:color w:val="000000"/>
          <w:sz w:val="28"/>
        </w:rPr>
        <w:t>
      71) </w:t>
      </w:r>
      <w:r>
        <w:rPr>
          <w:rFonts w:ascii="Times New Roman"/>
          <w:b w:val="false"/>
          <w:i w:val="false"/>
          <w:color w:val="000000"/>
          <w:sz w:val="28"/>
        </w:rPr>
        <w:t>азаматтық және қызметтік қару</w:t>
      </w:r>
      <w:r>
        <w:rPr>
          <w:rFonts w:ascii="Times New Roman"/>
          <w:b w:val="false"/>
          <w:i w:val="false"/>
          <w:color w:val="000000"/>
          <w:sz w:val="28"/>
        </w:rPr>
        <w:t xml:space="preserve"> мен оның патрондарының, азаматтық пиротехникалық заттар мен оларды қолданып жасалған бұйымдардың айналымы саласында жұмыспен қамтылған жеке және заңды тұлғалардың қызметіне;</w:t>
      </w:r>
      <w:r>
        <w:br/>
      </w:r>
      <w:r>
        <w:rPr>
          <w:rFonts w:ascii="Times New Roman"/>
          <w:b w:val="false"/>
          <w:i w:val="false"/>
          <w:color w:val="000000"/>
          <w:sz w:val="28"/>
        </w:rPr>
        <w:t>
</w:t>
      </w:r>
      <w:r>
        <w:rPr>
          <w:rFonts w:ascii="Times New Roman"/>
          <w:b w:val="false"/>
          <w:i w:val="false"/>
          <w:color w:val="000000"/>
          <w:sz w:val="28"/>
        </w:rPr>
        <w:t>
      72) </w:t>
      </w:r>
      <w:r>
        <w:rPr>
          <w:rFonts w:ascii="Times New Roman"/>
          <w:b w:val="false"/>
          <w:i w:val="false"/>
          <w:color w:val="ff0000"/>
          <w:sz w:val="28"/>
        </w:rPr>
        <w:t xml:space="preserve">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73) жарылғыш және улы заттарды, </w:t>
      </w:r>
      <w:r>
        <w:rPr>
          <w:rFonts w:ascii="Times New Roman"/>
          <w:b w:val="false"/>
          <w:i w:val="false"/>
          <w:color w:val="000000"/>
          <w:sz w:val="28"/>
        </w:rPr>
        <w:t>радиоактивті материалдар</w:t>
      </w:r>
      <w:r>
        <w:rPr>
          <w:rFonts w:ascii="Times New Roman"/>
          <w:b w:val="false"/>
          <w:i w:val="false"/>
          <w:color w:val="000000"/>
          <w:sz w:val="28"/>
        </w:rPr>
        <w:t xml:space="preserve"> мен заттарды қолдану мен олардың жұмыс істеуінің белгіленген қағидаларының сақталуына;</w:t>
      </w:r>
      <w:r>
        <w:br/>
      </w:r>
      <w:r>
        <w:rPr>
          <w:rFonts w:ascii="Times New Roman"/>
          <w:b w:val="false"/>
          <w:i w:val="false"/>
          <w:color w:val="000000"/>
          <w:sz w:val="28"/>
        </w:rPr>
        <w:t>
</w:t>
      </w:r>
      <w:r>
        <w:rPr>
          <w:rFonts w:ascii="Times New Roman"/>
          <w:b w:val="false"/>
          <w:i w:val="false"/>
          <w:color w:val="000000"/>
          <w:sz w:val="28"/>
        </w:rPr>
        <w:t>
      74) </w:t>
      </w:r>
      <w:r>
        <w:rPr>
          <w:rFonts w:ascii="Times New Roman"/>
          <w:b w:val="false"/>
          <w:i w:val="false"/>
          <w:color w:val="000000"/>
          <w:sz w:val="28"/>
        </w:rPr>
        <w:t>шетелдік жұмыс күшін тарту</w:t>
      </w:r>
      <w:r>
        <w:rPr>
          <w:rFonts w:ascii="Times New Roman"/>
          <w:b w:val="false"/>
          <w:i w:val="false"/>
          <w:color w:val="000000"/>
          <w:sz w:val="28"/>
        </w:rPr>
        <w:t xml:space="preserve"> қағидаларының сақталуына;</w:t>
      </w:r>
      <w:r>
        <w:br/>
      </w:r>
      <w:r>
        <w:rPr>
          <w:rFonts w:ascii="Times New Roman"/>
          <w:b w:val="false"/>
          <w:i w:val="false"/>
          <w:color w:val="000000"/>
          <w:sz w:val="28"/>
        </w:rPr>
        <w:t>
</w:t>
      </w:r>
      <w:r>
        <w:rPr>
          <w:rFonts w:ascii="Times New Roman"/>
          <w:b w:val="false"/>
          <w:i w:val="false"/>
          <w:color w:val="000000"/>
          <w:sz w:val="28"/>
        </w:rPr>
        <w:t>
      75) </w:t>
      </w:r>
      <w:r>
        <w:rPr>
          <w:rFonts w:ascii="Times New Roman"/>
          <w:b w:val="false"/>
          <w:i w:val="false"/>
          <w:color w:val="000000"/>
          <w:sz w:val="28"/>
        </w:rPr>
        <w:t>күзет қызметіне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75-1) күзет дабылы құралдарын монтаждау, орнату және оларға техникалық қызмет көрсету жөніндегі қызметке;</w:t>
      </w:r>
      <w:r>
        <w:br/>
      </w:r>
      <w:r>
        <w:rPr>
          <w:rFonts w:ascii="Times New Roman"/>
          <w:b w:val="false"/>
          <w:i w:val="false"/>
          <w:color w:val="000000"/>
          <w:sz w:val="28"/>
        </w:rPr>
        <w:t>
</w:t>
      </w:r>
      <w:r>
        <w:rPr>
          <w:rFonts w:ascii="Times New Roman"/>
          <w:b w:val="false"/>
          <w:i w:val="false"/>
          <w:color w:val="000000"/>
          <w:sz w:val="28"/>
        </w:rPr>
        <w:t>
      75-2) Қазақстан Республикасының Қарулы Күштері, басқа да әскерлері және әскери құрамалары,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заңнамасында көзделген талаптарды орындауына;</w:t>
      </w:r>
      <w:r>
        <w:br/>
      </w:r>
      <w:r>
        <w:rPr>
          <w:rFonts w:ascii="Times New Roman"/>
          <w:b w:val="false"/>
          <w:i w:val="false"/>
          <w:color w:val="000000"/>
          <w:sz w:val="28"/>
        </w:rPr>
        <w:t>
</w:t>
      </w:r>
      <w:r>
        <w:rPr>
          <w:rFonts w:ascii="Times New Roman"/>
          <w:b w:val="false"/>
          <w:i w:val="false"/>
          <w:color w:val="000000"/>
          <w:sz w:val="28"/>
        </w:rPr>
        <w:t>
      75-3) жекеше күзет ұйымында басшы және күзетші лауазымдарын атқаратын жұмыскерлерді даярлау мен бiлiктiлiгiн арттыру жөніндегі мамандандырылған оқу орталықтарының қызметіне;</w:t>
      </w:r>
      <w:r>
        <w:br/>
      </w:r>
      <w:r>
        <w:rPr>
          <w:rFonts w:ascii="Times New Roman"/>
          <w:b w:val="false"/>
          <w:i w:val="false"/>
          <w:color w:val="000000"/>
          <w:sz w:val="28"/>
        </w:rPr>
        <w:t>
</w:t>
      </w:r>
      <w:r>
        <w:rPr>
          <w:rFonts w:ascii="Times New Roman"/>
          <w:b w:val="false"/>
          <w:i w:val="false"/>
          <w:color w:val="000000"/>
          <w:sz w:val="28"/>
        </w:rPr>
        <w:t>
      76) </w:t>
      </w:r>
      <w:r>
        <w:rPr>
          <w:rFonts w:ascii="Times New Roman"/>
          <w:b w:val="false"/>
          <w:i w:val="false"/>
          <w:color w:val="000000"/>
          <w:sz w:val="28"/>
        </w:rPr>
        <w:t>есірткі, психотроптық</w:t>
      </w:r>
      <w:r>
        <w:rPr>
          <w:rFonts w:ascii="Times New Roman"/>
          <w:b w:val="false"/>
          <w:i w:val="false"/>
          <w:color w:val="000000"/>
          <w:sz w:val="28"/>
        </w:rPr>
        <w:t xml:space="preserve"> заттар мен прекурсорлардың айналымына;</w:t>
      </w:r>
      <w:r>
        <w:br/>
      </w:r>
      <w:r>
        <w:rPr>
          <w:rFonts w:ascii="Times New Roman"/>
          <w:b w:val="false"/>
          <w:i w:val="false"/>
          <w:color w:val="000000"/>
          <w:sz w:val="28"/>
        </w:rPr>
        <w:t>
</w:t>
      </w:r>
      <w:r>
        <w:rPr>
          <w:rFonts w:ascii="Times New Roman"/>
          <w:b w:val="false"/>
          <w:i w:val="false"/>
          <w:color w:val="000000"/>
          <w:sz w:val="28"/>
        </w:rPr>
        <w:t>
      77) </w:t>
      </w:r>
      <w:r>
        <w:rPr>
          <w:rFonts w:ascii="Times New Roman"/>
          <w:b w:val="false"/>
          <w:i w:val="false"/>
          <w:color w:val="000000"/>
          <w:sz w:val="28"/>
        </w:rPr>
        <w:t>көлік құралдарының иелері</w:t>
      </w:r>
      <w:r>
        <w:rPr>
          <w:rFonts w:ascii="Times New Roman"/>
          <w:b w:val="false"/>
          <w:i w:val="false"/>
          <w:color w:val="000000"/>
          <w:sz w:val="28"/>
        </w:rPr>
        <w:t xml:space="preserve"> мен </w:t>
      </w:r>
      <w:r>
        <w:rPr>
          <w:rFonts w:ascii="Times New Roman"/>
          <w:b w:val="false"/>
          <w:i w:val="false"/>
          <w:color w:val="000000"/>
          <w:sz w:val="28"/>
        </w:rPr>
        <w:t>тасымалдаушының жолаушылар алдындағы</w:t>
      </w:r>
      <w:r>
        <w:rPr>
          <w:rFonts w:ascii="Times New Roman"/>
          <w:b w:val="false"/>
          <w:i w:val="false"/>
          <w:color w:val="000000"/>
          <w:sz w:val="28"/>
        </w:rPr>
        <w:t xml:space="preserve"> азаматтық-құқықтық жауапкершілігін міндетті сақтандыру саласында;</w:t>
      </w:r>
      <w:r>
        <w:br/>
      </w:r>
      <w:r>
        <w:rPr>
          <w:rFonts w:ascii="Times New Roman"/>
          <w:b w:val="false"/>
          <w:i w:val="false"/>
          <w:color w:val="000000"/>
          <w:sz w:val="28"/>
        </w:rPr>
        <w:t>
</w:t>
      </w:r>
      <w:r>
        <w:rPr>
          <w:rFonts w:ascii="Times New Roman"/>
          <w:b w:val="false"/>
          <w:i w:val="false"/>
          <w:color w:val="000000"/>
          <w:sz w:val="28"/>
        </w:rPr>
        <w:t>
      78) </w:t>
      </w:r>
      <w:r>
        <w:rPr>
          <w:rFonts w:ascii="Times New Roman"/>
          <w:b w:val="false"/>
          <w:i w:val="false"/>
          <w:color w:val="000000"/>
          <w:sz w:val="28"/>
        </w:rPr>
        <w:t>туристік қызмет</w:t>
      </w:r>
      <w:r>
        <w:rPr>
          <w:rFonts w:ascii="Times New Roman"/>
          <w:b w:val="false"/>
          <w:i w:val="false"/>
          <w:color w:val="000000"/>
          <w:sz w:val="28"/>
        </w:rPr>
        <w:t xml:space="preserve"> туралы Қазақстан Республикасы заңнамасының сақталуына;</w:t>
      </w:r>
      <w:r>
        <w:br/>
      </w:r>
      <w:r>
        <w:rPr>
          <w:rFonts w:ascii="Times New Roman"/>
          <w:b w:val="false"/>
          <w:i w:val="false"/>
          <w:color w:val="000000"/>
          <w:sz w:val="28"/>
        </w:rPr>
        <w:t>
</w:t>
      </w:r>
      <w:r>
        <w:rPr>
          <w:rFonts w:ascii="Times New Roman"/>
          <w:b w:val="false"/>
          <w:i w:val="false"/>
          <w:color w:val="000000"/>
          <w:sz w:val="28"/>
        </w:rPr>
        <w:t>
      79) </w:t>
      </w:r>
      <w:r>
        <w:rPr>
          <w:rFonts w:ascii="Times New Roman"/>
          <w:b w:val="false"/>
          <w:i w:val="false"/>
          <w:color w:val="000000"/>
          <w:sz w:val="28"/>
        </w:rPr>
        <w:t>аудиторлық қызмет</w:t>
      </w:r>
      <w:r>
        <w:rPr>
          <w:rFonts w:ascii="Times New Roman"/>
          <w:b w:val="false"/>
          <w:i w:val="false"/>
          <w:color w:val="000000"/>
          <w:sz w:val="28"/>
        </w:rPr>
        <w:t xml:space="preserve"> және кәсіптік аудиторлық ұйымдар қызметі саласында;</w:t>
      </w:r>
      <w:r>
        <w:br/>
      </w:r>
      <w:r>
        <w:rPr>
          <w:rFonts w:ascii="Times New Roman"/>
          <w:b w:val="false"/>
          <w:i w:val="false"/>
          <w:color w:val="000000"/>
          <w:sz w:val="28"/>
        </w:rPr>
        <w:t>
</w:t>
      </w:r>
      <w:r>
        <w:rPr>
          <w:rFonts w:ascii="Times New Roman"/>
          <w:b w:val="false"/>
          <w:i w:val="false"/>
          <w:color w:val="000000"/>
          <w:sz w:val="28"/>
        </w:rPr>
        <w:t>
      80) </w:t>
      </w:r>
      <w:r>
        <w:rPr>
          <w:rFonts w:ascii="Times New Roman"/>
          <w:b w:val="false"/>
          <w:i w:val="false"/>
          <w:color w:val="000000"/>
          <w:sz w:val="28"/>
        </w:rPr>
        <w:t>ойын бизнесі</w:t>
      </w:r>
      <w:r>
        <w:rPr>
          <w:rFonts w:ascii="Times New Roman"/>
          <w:b w:val="false"/>
          <w:i w:val="false"/>
          <w:color w:val="000000"/>
          <w:sz w:val="28"/>
        </w:rPr>
        <w:t xml:space="preserve"> туралы Қазақстан Республикасы заңнамасының сақталуына;</w:t>
      </w:r>
      <w:r>
        <w:br/>
      </w:r>
      <w:r>
        <w:rPr>
          <w:rFonts w:ascii="Times New Roman"/>
          <w:b w:val="false"/>
          <w:i w:val="false"/>
          <w:color w:val="000000"/>
          <w:sz w:val="28"/>
        </w:rPr>
        <w:t>
</w:t>
      </w:r>
      <w:r>
        <w:rPr>
          <w:rFonts w:ascii="Times New Roman"/>
          <w:b w:val="false"/>
          <w:i w:val="false"/>
          <w:color w:val="000000"/>
          <w:sz w:val="28"/>
        </w:rPr>
        <w:t>
      81) </w:t>
      </w:r>
      <w:r>
        <w:rPr>
          <w:rFonts w:ascii="Times New Roman"/>
          <w:b w:val="false"/>
          <w:i w:val="false"/>
          <w:color w:val="000000"/>
          <w:sz w:val="28"/>
        </w:rPr>
        <w:t>тауар биржалары</w:t>
      </w:r>
      <w:r>
        <w:rPr>
          <w:rFonts w:ascii="Times New Roman"/>
          <w:b w:val="false"/>
          <w:i w:val="false"/>
          <w:color w:val="000000"/>
          <w:sz w:val="28"/>
        </w:rPr>
        <w:t xml:space="preserve"> туралы Қазақстан Республикасы заңнамасының сақталуына;</w:t>
      </w:r>
      <w:r>
        <w:br/>
      </w:r>
      <w:r>
        <w:rPr>
          <w:rFonts w:ascii="Times New Roman"/>
          <w:b w:val="false"/>
          <w:i w:val="false"/>
          <w:color w:val="000000"/>
          <w:sz w:val="28"/>
        </w:rPr>
        <w:t>
</w:t>
      </w:r>
      <w:r>
        <w:rPr>
          <w:rFonts w:ascii="Times New Roman"/>
          <w:b w:val="false"/>
          <w:i w:val="false"/>
          <w:color w:val="000000"/>
          <w:sz w:val="28"/>
        </w:rPr>
        <w:t>
      82) </w:t>
      </w:r>
      <w:r>
        <w:rPr>
          <w:rFonts w:ascii="Times New Roman"/>
          <w:b w:val="false"/>
          <w:i w:val="false"/>
          <w:color w:val="000000"/>
          <w:sz w:val="28"/>
        </w:rPr>
        <w:t>дене шынықтыру</w:t>
      </w:r>
      <w:r>
        <w:rPr>
          <w:rFonts w:ascii="Times New Roman"/>
          <w:b w:val="false"/>
          <w:i w:val="false"/>
          <w:color w:val="000000"/>
          <w:sz w:val="28"/>
        </w:rPr>
        <w:t xml:space="preserve"> және спорт саласындағы Қазақстан Республикасы заңнамасының сақталуына;</w:t>
      </w:r>
      <w:r>
        <w:br/>
      </w:r>
      <w:r>
        <w:rPr>
          <w:rFonts w:ascii="Times New Roman"/>
          <w:b w:val="false"/>
          <w:i w:val="false"/>
          <w:color w:val="000000"/>
          <w:sz w:val="28"/>
        </w:rPr>
        <w:t>
</w:t>
      </w:r>
      <w:r>
        <w:rPr>
          <w:rFonts w:ascii="Times New Roman"/>
          <w:b w:val="false"/>
          <w:i w:val="false"/>
          <w:color w:val="000000"/>
          <w:sz w:val="28"/>
        </w:rPr>
        <w:t>
      83) </w:t>
      </w:r>
      <w:r>
        <w:rPr>
          <w:rFonts w:ascii="Times New Roman"/>
          <w:b w:val="false"/>
          <w:i w:val="false"/>
          <w:color w:val="000000"/>
          <w:sz w:val="28"/>
        </w:rPr>
        <w:t>спорт объектілерін</w:t>
      </w:r>
      <w:r>
        <w:rPr>
          <w:rFonts w:ascii="Times New Roman"/>
          <w:b w:val="false"/>
          <w:i w:val="false"/>
          <w:color w:val="000000"/>
          <w:sz w:val="28"/>
        </w:rPr>
        <w:t xml:space="preserve"> пайдалану, оларға техникалық қызмет көрсету жөніндегі стандарттардың, қағидалар мен нормалардың сақталуы нысанасында;</w:t>
      </w:r>
      <w:r>
        <w:br/>
      </w:r>
      <w:r>
        <w:rPr>
          <w:rFonts w:ascii="Times New Roman"/>
          <w:b w:val="false"/>
          <w:i w:val="false"/>
          <w:color w:val="000000"/>
          <w:sz w:val="28"/>
        </w:rPr>
        <w:t>
</w:t>
      </w:r>
      <w:r>
        <w:rPr>
          <w:rFonts w:ascii="Times New Roman"/>
          <w:b w:val="false"/>
          <w:i w:val="false"/>
          <w:color w:val="000000"/>
          <w:sz w:val="28"/>
        </w:rPr>
        <w:t>
      84) </w:t>
      </w:r>
      <w:r>
        <w:rPr>
          <w:rFonts w:ascii="Times New Roman"/>
          <w:b w:val="false"/>
          <w:i w:val="false"/>
          <w:color w:val="000000"/>
          <w:sz w:val="28"/>
        </w:rPr>
        <w:t>спортта допингке қарсы</w:t>
      </w:r>
      <w:r>
        <w:rPr>
          <w:rFonts w:ascii="Times New Roman"/>
          <w:b w:val="false"/>
          <w:i w:val="false"/>
          <w:color w:val="000000"/>
          <w:sz w:val="28"/>
        </w:rPr>
        <w:t xml:space="preserve"> іс-шаралардың жүргізілуіне;</w:t>
      </w:r>
      <w:r>
        <w:br/>
      </w:r>
      <w:r>
        <w:rPr>
          <w:rFonts w:ascii="Times New Roman"/>
          <w:b w:val="false"/>
          <w:i w:val="false"/>
          <w:color w:val="000000"/>
          <w:sz w:val="28"/>
        </w:rPr>
        <w:t>
</w:t>
      </w:r>
      <w:r>
        <w:rPr>
          <w:rFonts w:ascii="Times New Roman"/>
          <w:b w:val="false"/>
          <w:i w:val="false"/>
          <w:color w:val="000000"/>
          <w:sz w:val="28"/>
        </w:rPr>
        <w:t>
      85) </w:t>
      </w:r>
      <w:r>
        <w:rPr>
          <w:rFonts w:ascii="Times New Roman"/>
          <w:b w:val="false"/>
          <w:i w:val="false"/>
          <w:color w:val="000000"/>
          <w:sz w:val="28"/>
        </w:rPr>
        <w:t>бухгалтерлік есеп</w:t>
      </w:r>
      <w:r>
        <w:rPr>
          <w:rFonts w:ascii="Times New Roman"/>
          <w:b w:val="false"/>
          <w:i w:val="false"/>
          <w:color w:val="000000"/>
          <w:sz w:val="28"/>
        </w:rPr>
        <w:t xml:space="preserve"> және қаржылық есептілік саласында;</w:t>
      </w:r>
      <w:r>
        <w:br/>
      </w:r>
      <w:r>
        <w:rPr>
          <w:rFonts w:ascii="Times New Roman"/>
          <w:b w:val="false"/>
          <w:i w:val="false"/>
          <w:color w:val="000000"/>
          <w:sz w:val="28"/>
        </w:rPr>
        <w:t>
</w:t>
      </w:r>
      <w:r>
        <w:rPr>
          <w:rFonts w:ascii="Times New Roman"/>
          <w:b w:val="false"/>
          <w:i w:val="false"/>
          <w:color w:val="000000"/>
          <w:sz w:val="28"/>
        </w:rPr>
        <w:t>
      86) өңірлік қаржы орталығына қатысушылардың Қазақстан Республикасының </w:t>
      </w:r>
      <w:r>
        <w:rPr>
          <w:rFonts w:ascii="Times New Roman"/>
          <w:b w:val="false"/>
          <w:i w:val="false"/>
          <w:color w:val="000000"/>
          <w:sz w:val="28"/>
        </w:rPr>
        <w:t>еңбек заңнамасы</w:t>
      </w:r>
      <w:r>
        <w:rPr>
          <w:rFonts w:ascii="Times New Roman"/>
          <w:b w:val="false"/>
          <w:i w:val="false"/>
          <w:color w:val="000000"/>
          <w:sz w:val="28"/>
        </w:rPr>
        <w:t xml:space="preserve"> саласындағы қызметіне;</w:t>
      </w:r>
      <w:r>
        <w:br/>
      </w:r>
      <w:r>
        <w:rPr>
          <w:rFonts w:ascii="Times New Roman"/>
          <w:b w:val="false"/>
          <w:i w:val="false"/>
          <w:color w:val="000000"/>
          <w:sz w:val="28"/>
        </w:rPr>
        <w:t>
</w:t>
      </w:r>
      <w:r>
        <w:rPr>
          <w:rFonts w:ascii="Times New Roman"/>
          <w:b w:val="false"/>
          <w:i w:val="false"/>
          <w:color w:val="000000"/>
          <w:sz w:val="28"/>
        </w:rPr>
        <w:t>
      87) </w:t>
      </w:r>
      <w:r>
        <w:rPr>
          <w:rFonts w:ascii="Times New Roman"/>
          <w:b w:val="false"/>
          <w:i w:val="false"/>
          <w:color w:val="000000"/>
          <w:sz w:val="28"/>
        </w:rPr>
        <w:t>тарихи-мәдени мұра</w:t>
      </w:r>
      <w:r>
        <w:rPr>
          <w:rFonts w:ascii="Times New Roman"/>
          <w:b w:val="false"/>
          <w:i w:val="false"/>
          <w:color w:val="000000"/>
          <w:sz w:val="28"/>
        </w:rPr>
        <w:t xml:space="preserve"> объектілерінің қорғалуына және пайдаланылуына;</w:t>
      </w:r>
      <w:r>
        <w:br/>
      </w:r>
      <w:r>
        <w:rPr>
          <w:rFonts w:ascii="Times New Roman"/>
          <w:b w:val="false"/>
          <w:i w:val="false"/>
          <w:color w:val="000000"/>
          <w:sz w:val="28"/>
        </w:rPr>
        <w:t>
</w:t>
      </w:r>
      <w:r>
        <w:rPr>
          <w:rFonts w:ascii="Times New Roman"/>
          <w:b w:val="false"/>
          <w:i w:val="false"/>
          <w:color w:val="000000"/>
          <w:sz w:val="28"/>
        </w:rPr>
        <w:t>
      88) </w:t>
      </w:r>
      <w:r>
        <w:rPr>
          <w:rFonts w:ascii="Times New Roman"/>
          <w:b w:val="false"/>
          <w:i w:val="false"/>
          <w:color w:val="ff0000"/>
          <w:sz w:val="28"/>
        </w:rPr>
        <w:t>алып тасталды - ҚР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89) </w:t>
      </w:r>
      <w:r>
        <w:rPr>
          <w:rFonts w:ascii="Times New Roman"/>
          <w:b w:val="false"/>
          <w:i w:val="false"/>
          <w:color w:val="ff0000"/>
          <w:sz w:val="28"/>
        </w:rPr>
        <w:t>алып тасталды - ҚР 29.12.2014</w:t>
      </w:r>
      <w:r>
        <w:rPr>
          <w:rFonts w:ascii="Times New Roman"/>
          <w:b w:val="false"/>
          <w:i w:val="false"/>
          <w:color w:val="000000"/>
          <w:sz w:val="28"/>
        </w:rPr>
        <w:t> </w:t>
      </w:r>
      <w:r>
        <w:rPr>
          <w:rFonts w:ascii="Times New Roman"/>
          <w:b w:val="false"/>
          <w:i w:val="false"/>
          <w:color w:val="000000"/>
          <w:sz w:val="28"/>
        </w:rPr>
        <w:t>№ 269-V</w:t>
      </w:r>
      <w:r>
        <w:rPr>
          <w:rFonts w:ascii="Times New Roman"/>
          <w:b w:val="false"/>
          <w:i w:val="false"/>
          <w:color w:val="000000"/>
          <w:sz w:val="28"/>
        </w:rPr>
        <w:t> </w:t>
      </w:r>
      <w:r>
        <w:rPr>
          <w:rFonts w:ascii="Times New Roman"/>
          <w:b w:val="false"/>
          <w:i w:val="false"/>
          <w:color w:val="ff0000"/>
          <w:sz w:val="28"/>
        </w:rPr>
        <w:t>(01.01.2015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90) </w:t>
      </w:r>
      <w:r>
        <w:rPr>
          <w:rFonts w:ascii="Times New Roman"/>
          <w:b w:val="false"/>
          <w:i w:val="false"/>
          <w:color w:val="000000"/>
          <w:sz w:val="28"/>
        </w:rPr>
        <w:t>биоотын айналымы</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91) </w:t>
      </w:r>
      <w:r>
        <w:rPr>
          <w:rFonts w:ascii="Times New Roman"/>
          <w:b w:val="false"/>
          <w:i w:val="false"/>
          <w:color w:val="000000"/>
          <w:sz w:val="28"/>
        </w:rPr>
        <w:t>биоотын өндіру</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92) Қазақстан Республикасының сауда қызметін реттеу туралы заңнамасын сақтауда;</w:t>
      </w:r>
      <w:r>
        <w:br/>
      </w:r>
      <w:r>
        <w:rPr>
          <w:rFonts w:ascii="Times New Roman"/>
          <w:b w:val="false"/>
          <w:i w:val="false"/>
          <w:color w:val="000000"/>
          <w:sz w:val="28"/>
        </w:rPr>
        <w:t>
</w:t>
      </w:r>
      <w:r>
        <w:rPr>
          <w:rFonts w:ascii="Times New Roman"/>
          <w:b w:val="false"/>
          <w:i w:val="false"/>
          <w:color w:val="000000"/>
          <w:sz w:val="28"/>
        </w:rPr>
        <w:t>
      92-1) </w:t>
      </w:r>
      <w:r>
        <w:rPr>
          <w:rFonts w:ascii="Times New Roman"/>
          <w:b w:val="false"/>
          <w:i w:val="false"/>
          <w:color w:val="000000"/>
          <w:sz w:val="28"/>
        </w:rPr>
        <w:t>ғарыш қызметі</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93) Қазақстан Республикасының </w:t>
      </w:r>
      <w:r>
        <w:rPr>
          <w:rFonts w:ascii="Times New Roman"/>
          <w:b w:val="false"/>
          <w:i w:val="false"/>
          <w:color w:val="000000"/>
          <w:sz w:val="28"/>
        </w:rPr>
        <w:t>арнайы экономикалық аймақтар</w:t>
      </w:r>
      <w:r>
        <w:rPr>
          <w:rFonts w:ascii="Times New Roman"/>
          <w:b w:val="false"/>
          <w:i w:val="false"/>
          <w:color w:val="000000"/>
          <w:sz w:val="28"/>
        </w:rPr>
        <w:t xml:space="preserve"> туралы заңнамасын сақтауда;</w:t>
      </w:r>
      <w:r>
        <w:br/>
      </w:r>
      <w:r>
        <w:rPr>
          <w:rFonts w:ascii="Times New Roman"/>
          <w:b w:val="false"/>
          <w:i w:val="false"/>
          <w:color w:val="000000"/>
          <w:sz w:val="28"/>
        </w:rPr>
        <w:t>
      93-1) Қазақстан Республикасының жарнама туралы </w:t>
      </w:r>
      <w:r>
        <w:rPr>
          <w:rFonts w:ascii="Times New Roman"/>
          <w:b w:val="false"/>
          <w:i w:val="false"/>
          <w:color w:val="000000"/>
          <w:sz w:val="28"/>
        </w:rPr>
        <w:t>заңнамасының</w:t>
      </w:r>
      <w:r>
        <w:rPr>
          <w:rFonts w:ascii="Times New Roman"/>
          <w:b w:val="false"/>
          <w:i w:val="false"/>
          <w:color w:val="000000"/>
          <w:sz w:val="28"/>
        </w:rPr>
        <w:t xml:space="preserve"> сақталуына;</w:t>
      </w:r>
      <w:r>
        <w:br/>
      </w:r>
      <w:r>
        <w:rPr>
          <w:rFonts w:ascii="Times New Roman"/>
          <w:b w:val="false"/>
          <w:i w:val="false"/>
          <w:color w:val="000000"/>
          <w:sz w:val="28"/>
        </w:rPr>
        <w:t>
</w:t>
      </w:r>
      <w:r>
        <w:rPr>
          <w:rFonts w:ascii="Times New Roman"/>
          <w:b w:val="false"/>
          <w:i w:val="false"/>
          <w:color w:val="000000"/>
          <w:sz w:val="28"/>
        </w:rPr>
        <w:t>
      94) </w:t>
      </w:r>
      <w:r>
        <w:rPr>
          <w:rFonts w:ascii="Times New Roman"/>
          <w:b w:val="false"/>
          <w:i w:val="false"/>
          <w:color w:val="000000"/>
          <w:sz w:val="28"/>
        </w:rPr>
        <w:t>сәулет</w:t>
      </w:r>
      <w:r>
        <w:rPr>
          <w:rFonts w:ascii="Times New Roman"/>
          <w:b w:val="false"/>
          <w:i w:val="false"/>
          <w:color w:val="000000"/>
          <w:sz w:val="28"/>
        </w:rPr>
        <w:t>, қала құрылысы және құрылыс саласында;</w:t>
      </w:r>
      <w:r>
        <w:br/>
      </w:r>
      <w:r>
        <w:rPr>
          <w:rFonts w:ascii="Times New Roman"/>
          <w:b w:val="false"/>
          <w:i w:val="false"/>
          <w:color w:val="000000"/>
          <w:sz w:val="28"/>
        </w:rPr>
        <w:t>
</w:t>
      </w:r>
      <w:r>
        <w:rPr>
          <w:rFonts w:ascii="Times New Roman"/>
          <w:b w:val="false"/>
          <w:i w:val="false"/>
          <w:color w:val="000000"/>
          <w:sz w:val="28"/>
        </w:rPr>
        <w:t>
      95) </w:t>
      </w:r>
      <w:r>
        <w:rPr>
          <w:rFonts w:ascii="Times New Roman"/>
          <w:b w:val="false"/>
          <w:i w:val="false"/>
          <w:color w:val="000000"/>
          <w:sz w:val="28"/>
        </w:rPr>
        <w:t>ветеринария</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96) </w:t>
      </w:r>
      <w:r>
        <w:rPr>
          <w:rFonts w:ascii="Times New Roman"/>
          <w:b w:val="false"/>
          <w:i w:val="false"/>
          <w:color w:val="000000"/>
          <w:sz w:val="28"/>
        </w:rPr>
        <w:t>өсімдіктерді қорғау</w:t>
      </w:r>
      <w:r>
        <w:rPr>
          <w:rFonts w:ascii="Times New Roman"/>
          <w:b w:val="false"/>
          <w:i w:val="false"/>
          <w:color w:val="000000"/>
          <w:sz w:val="28"/>
        </w:rPr>
        <w:t xml:space="preserve"> және олардың карантині саласында;</w:t>
      </w:r>
      <w:r>
        <w:br/>
      </w:r>
      <w:r>
        <w:rPr>
          <w:rFonts w:ascii="Times New Roman"/>
          <w:b w:val="false"/>
          <w:i w:val="false"/>
          <w:color w:val="000000"/>
          <w:sz w:val="28"/>
        </w:rPr>
        <w:t>
</w:t>
      </w:r>
      <w:r>
        <w:rPr>
          <w:rFonts w:ascii="Times New Roman"/>
          <w:b w:val="false"/>
          <w:i w:val="false"/>
          <w:color w:val="000000"/>
          <w:sz w:val="28"/>
        </w:rPr>
        <w:t>
      97) Қазақстан Республикасының магистральдық құбыр туралы заңнамасын сақтауда;</w:t>
      </w:r>
      <w:r>
        <w:br/>
      </w:r>
      <w:r>
        <w:rPr>
          <w:rFonts w:ascii="Times New Roman"/>
          <w:b w:val="false"/>
          <w:i w:val="false"/>
          <w:color w:val="000000"/>
          <w:sz w:val="28"/>
        </w:rPr>
        <w:t>
</w:t>
      </w:r>
      <w:r>
        <w:rPr>
          <w:rFonts w:ascii="Times New Roman"/>
          <w:b w:val="false"/>
          <w:i w:val="false"/>
          <w:color w:val="000000"/>
          <w:sz w:val="28"/>
        </w:rPr>
        <w:t>
      98) автомобиль жолдары саласында;</w:t>
      </w:r>
      <w:r>
        <w:br/>
      </w:r>
      <w:r>
        <w:rPr>
          <w:rFonts w:ascii="Times New Roman"/>
          <w:b w:val="false"/>
          <w:i w:val="false"/>
          <w:color w:val="000000"/>
          <w:sz w:val="28"/>
        </w:rPr>
        <w:t>
</w:t>
      </w:r>
      <w:r>
        <w:rPr>
          <w:rFonts w:ascii="Times New Roman"/>
          <w:b w:val="false"/>
          <w:i w:val="false"/>
          <w:color w:val="000000"/>
          <w:sz w:val="28"/>
        </w:rPr>
        <w:t>
      99) </w:t>
      </w:r>
      <w:r>
        <w:rPr>
          <w:rFonts w:ascii="Times New Roman"/>
          <w:b w:val="false"/>
          <w:i w:val="false"/>
          <w:color w:val="000000"/>
          <w:sz w:val="28"/>
        </w:rPr>
        <w:t>бала құқықтарын қорғау</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100) этил спирті мен алкоголь өнімінің өндірілуі және айналымы саласында;</w:t>
      </w:r>
      <w:r>
        <w:br/>
      </w:r>
      <w:r>
        <w:rPr>
          <w:rFonts w:ascii="Times New Roman"/>
          <w:b w:val="false"/>
          <w:i w:val="false"/>
          <w:color w:val="000000"/>
          <w:sz w:val="28"/>
        </w:rPr>
        <w:t>
</w:t>
      </w:r>
      <w:r>
        <w:rPr>
          <w:rFonts w:ascii="Times New Roman"/>
          <w:b w:val="false"/>
          <w:i w:val="false"/>
          <w:color w:val="000000"/>
          <w:sz w:val="28"/>
        </w:rPr>
        <w:t>
      101) темекi өнiмдерiнiң өндiрiлуi және айналымы саласында;</w:t>
      </w:r>
      <w:r>
        <w:br/>
      </w:r>
      <w:r>
        <w:rPr>
          <w:rFonts w:ascii="Times New Roman"/>
          <w:b w:val="false"/>
          <w:i w:val="false"/>
          <w:color w:val="000000"/>
          <w:sz w:val="28"/>
        </w:rPr>
        <w:t>
</w:t>
      </w:r>
      <w:r>
        <w:rPr>
          <w:rFonts w:ascii="Times New Roman"/>
          <w:b w:val="false"/>
          <w:i w:val="false"/>
          <w:color w:val="000000"/>
          <w:sz w:val="28"/>
        </w:rPr>
        <w:t>
      102) рұқсаттық бақылау саласында;</w:t>
      </w:r>
      <w:r>
        <w:br/>
      </w:r>
      <w:r>
        <w:rPr>
          <w:rFonts w:ascii="Times New Roman"/>
          <w:b w:val="false"/>
          <w:i w:val="false"/>
          <w:color w:val="000000"/>
          <w:sz w:val="28"/>
        </w:rPr>
        <w:t>
</w:t>
      </w:r>
      <w:r>
        <w:rPr>
          <w:rFonts w:ascii="Times New Roman"/>
          <w:b w:val="false"/>
          <w:i w:val="false"/>
          <w:color w:val="000000"/>
          <w:sz w:val="28"/>
        </w:rPr>
        <w:t>
      103) улардың, қару-жарақтың, әскери техниканың және жекелеген қару түрлерінің, жарылғыш және пиротехникалық заттар мен оларды қолдана отырып жасалатын бұйымдардың айналымы саласында;</w:t>
      </w:r>
      <w:r>
        <w:br/>
      </w:r>
      <w:r>
        <w:rPr>
          <w:rFonts w:ascii="Times New Roman"/>
          <w:b w:val="false"/>
          <w:i w:val="false"/>
          <w:color w:val="000000"/>
          <w:sz w:val="28"/>
        </w:rPr>
        <w:t>
</w:t>
      </w:r>
      <w:r>
        <w:rPr>
          <w:rFonts w:ascii="Times New Roman"/>
          <w:b w:val="false"/>
          <w:i w:val="false"/>
          <w:color w:val="000000"/>
          <w:sz w:val="28"/>
        </w:rPr>
        <w:t>
      104) өнеркәсіп саласында;</w:t>
      </w:r>
      <w:r>
        <w:br/>
      </w:r>
      <w:r>
        <w:rPr>
          <w:rFonts w:ascii="Times New Roman"/>
          <w:b w:val="false"/>
          <w:i w:val="false"/>
          <w:color w:val="000000"/>
          <w:sz w:val="28"/>
        </w:rPr>
        <w:t>
</w:t>
      </w:r>
      <w:r>
        <w:rPr>
          <w:rFonts w:ascii="Times New Roman"/>
          <w:b w:val="false"/>
          <w:i w:val="false"/>
          <w:color w:val="000000"/>
          <w:sz w:val="28"/>
        </w:rPr>
        <w:t>
      105) ұйымдардың, әскери міндеттілердің және әскерге шақырылушылардың әскери міндеттілер мен әскерге шақырылушыларды әскери есепке алу қағидаларын сақтауына;</w:t>
      </w:r>
      <w:r>
        <w:br/>
      </w:r>
      <w:r>
        <w:rPr>
          <w:rFonts w:ascii="Times New Roman"/>
          <w:b w:val="false"/>
          <w:i w:val="false"/>
          <w:color w:val="000000"/>
          <w:sz w:val="28"/>
        </w:rPr>
        <w:t>
</w:t>
      </w:r>
      <w:r>
        <w:rPr>
          <w:rFonts w:ascii="Times New Roman"/>
          <w:b w:val="false"/>
          <w:i w:val="false"/>
          <w:color w:val="000000"/>
          <w:sz w:val="28"/>
        </w:rPr>
        <w:t>
      106) деректемелер мен көрнекі ақпаратты орналастыру бөлігінде Қазақстан Республикасының тіл туралы заңнамасының сақталуына;</w:t>
      </w:r>
      <w:r>
        <w:br/>
      </w:r>
      <w:r>
        <w:rPr>
          <w:rFonts w:ascii="Times New Roman"/>
          <w:b w:val="false"/>
          <w:i w:val="false"/>
          <w:color w:val="000000"/>
          <w:sz w:val="28"/>
        </w:rPr>
        <w:t>
</w:t>
      </w:r>
      <w:r>
        <w:rPr>
          <w:rFonts w:ascii="Times New Roman"/>
          <w:b w:val="false"/>
          <w:i w:val="false"/>
          <w:color w:val="000000"/>
          <w:sz w:val="28"/>
        </w:rPr>
        <w:t>
      107) қалалар мен елді мекендерді абаттандыру қағидаларының сақталуына жүзеге асырылады.</w:t>
      </w:r>
    </w:p>
    <w:bookmarkEnd w:id="63"/>
    <w:bookmarkStart w:name="z398" w:id="64"/>
    <w:p>
      <w:pPr>
        <w:spacing w:after="0"/>
        <w:ind w:left="0"/>
        <w:jc w:val="both"/>
      </w:pPr>
      <w:r>
        <w:rPr>
          <w:rFonts w:ascii="Times New Roman"/>
          <w:b w:val="false"/>
          <w:i w:val="false"/>
          <w:color w:val="000000"/>
          <w:sz w:val="28"/>
        </w:rPr>
        <w:t>
      2. Мемлекеттік қадағалау:</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әуе кеңістігін пайдалану</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азаматтық авиация</w:t>
      </w:r>
      <w:r>
        <w:rPr>
          <w:rFonts w:ascii="Times New Roman"/>
          <w:b w:val="false"/>
          <w:i w:val="false"/>
          <w:color w:val="000000"/>
          <w:sz w:val="28"/>
        </w:rPr>
        <w:t xml:space="preserve"> қызметіне;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халықаралық әуе тасымалдарына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авиациялық қауіпсіздікті</w:t>
      </w:r>
      <w:r>
        <w:rPr>
          <w:rFonts w:ascii="Times New Roman"/>
          <w:b w:val="false"/>
          <w:i w:val="false"/>
          <w:color w:val="000000"/>
          <w:sz w:val="28"/>
        </w:rPr>
        <w:t xml:space="preserve"> қамтамасыз етуге;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сауда мақсатында теңізде жүзу</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ішкі су көлігі</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сәулет, қала құрылысы</w:t>
      </w:r>
      <w:r>
        <w:rPr>
          <w:rFonts w:ascii="Times New Roman"/>
          <w:b w:val="false"/>
          <w:i w:val="false"/>
          <w:color w:val="000000"/>
          <w:sz w:val="28"/>
        </w:rPr>
        <w:t xml:space="preserve"> және құрылыс саласында;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ветеринария</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9) өсімдіктер </w:t>
      </w:r>
      <w:r>
        <w:rPr>
          <w:rFonts w:ascii="Times New Roman"/>
          <w:b w:val="false"/>
          <w:i w:val="false"/>
          <w:color w:val="000000"/>
          <w:sz w:val="28"/>
        </w:rPr>
        <w:t>карантині</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санитариялық-эпидемиологиялық</w:t>
      </w:r>
      <w:r>
        <w:rPr>
          <w:rFonts w:ascii="Times New Roman"/>
          <w:b w:val="false"/>
          <w:i w:val="false"/>
          <w:color w:val="000000"/>
          <w:sz w:val="28"/>
        </w:rPr>
        <w:t xml:space="preserve"> салауаттылық саласында;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қаржы нарығына</w:t>
      </w:r>
      <w:r>
        <w:rPr>
          <w:rFonts w:ascii="Times New Roman"/>
          <w:b w:val="false"/>
          <w:i w:val="false"/>
          <w:color w:val="000000"/>
          <w:sz w:val="28"/>
        </w:rPr>
        <w:t xml:space="preserve"> және қаржы ұйымдарына;</w:t>
      </w:r>
      <w:r>
        <w:br/>
      </w:r>
      <w:r>
        <w:rPr>
          <w:rFonts w:ascii="Times New Roman"/>
          <w:b w:val="false"/>
          <w:i w:val="false"/>
          <w:color w:val="000000"/>
          <w:sz w:val="28"/>
        </w:rPr>
        <w:t>
</w:t>
      </w:r>
      <w:r>
        <w:rPr>
          <w:rFonts w:ascii="Times New Roman"/>
          <w:b w:val="false"/>
          <w:i w:val="false"/>
          <w:color w:val="000000"/>
          <w:sz w:val="28"/>
        </w:rPr>
        <w:t>
      11-1) микроқаржы ұйымдарының қызметіне;</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кредиттік бюролар</w:t>
      </w:r>
      <w:r>
        <w:rPr>
          <w:rFonts w:ascii="Times New Roman"/>
          <w:b w:val="false"/>
          <w:i w:val="false"/>
          <w:color w:val="000000"/>
          <w:sz w:val="28"/>
        </w:rPr>
        <w:t xml:space="preserve"> қызметіне;</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инвестициялық қорлар қызметіне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жануарлар дүниесін</w:t>
      </w:r>
      <w:r>
        <w:rPr>
          <w:rFonts w:ascii="Times New Roman"/>
          <w:b w:val="false"/>
          <w:i w:val="false"/>
          <w:color w:val="000000"/>
          <w:sz w:val="28"/>
        </w:rPr>
        <w:t xml:space="preserve"> қорғау, молайту және пайдалану саласында;</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орман қорын</w:t>
      </w:r>
      <w:r>
        <w:rPr>
          <w:rFonts w:ascii="Times New Roman"/>
          <w:b w:val="false"/>
          <w:i w:val="false"/>
          <w:color w:val="000000"/>
          <w:sz w:val="28"/>
        </w:rPr>
        <w:t xml:space="preserve"> сақтау, қорғау, пайдалану, ормандарды молайту және орман өсіру саласында;</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ерекше қорғалатын табиғи аумақтар</w:t>
      </w:r>
      <w:r>
        <w:rPr>
          <w:rFonts w:ascii="Times New Roman"/>
          <w:b w:val="false"/>
          <w:i w:val="false"/>
          <w:color w:val="000000"/>
          <w:sz w:val="28"/>
        </w:rPr>
        <w:t xml:space="preserve"> саласында;</w:t>
      </w:r>
      <w:r>
        <w:br/>
      </w:r>
      <w:r>
        <w:rPr>
          <w:rFonts w:ascii="Times New Roman"/>
          <w:b w:val="false"/>
          <w:i w:val="false"/>
          <w:color w:val="000000"/>
          <w:sz w:val="28"/>
        </w:rPr>
        <w:t>
</w:t>
      </w:r>
      <w:r>
        <w:rPr>
          <w:rFonts w:ascii="Times New Roman"/>
          <w:b w:val="false"/>
          <w:i w:val="false"/>
          <w:color w:val="000000"/>
          <w:sz w:val="28"/>
        </w:rPr>
        <w:t>
      17) өнеркәсіптік қауіпсіздік саласында жүзеге асырылады.</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