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fb7b" w14:textId="ed5f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шаруа немесе фермер  қожалықтарының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24 наурыздағы № 420-IV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 құжат; 2008 ж., № 6-7, 27-құжат; № 15-16, 64-құжат; № 21, 95-құжат; № 23, 114-құжат; 2009 ж., № 2-3, 18-құжат; № 13-14, 62-құжат; № 15-16, 76-құжат; № 17, 79-құжат; № 18, 84, 86-құжаттар; 2010 ж., № 5, 23-құжат; № 24, 146-құжат; 2011 ж., № 1, 2-құжат):</w:t>
      </w:r>
    </w:p>
    <w:bookmarkEnd w:id="1"/>
    <w:bookmarkStart w:name="z3" w:id="2"/>
    <w:p>
      <w:pPr>
        <w:spacing w:after="0"/>
        <w:ind w:left="0"/>
        <w:jc w:val="both"/>
      </w:pPr>
      <w:r>
        <w:rPr>
          <w:rFonts w:ascii="Times New Roman"/>
          <w:b w:val="false"/>
          <w:i w:val="false"/>
          <w:color w:val="000000"/>
          <w:sz w:val="28"/>
        </w:rPr>
        <w:t>
      1) </w:t>
      </w:r>
      <w:r>
        <w:rPr>
          <w:rFonts w:ascii="Times New Roman"/>
          <w:b w:val="false"/>
          <w:i w:val="false"/>
          <w:color w:val="000000"/>
          <w:sz w:val="28"/>
        </w:rPr>
        <w:t>9-баптың</w:t>
      </w:r>
      <w:r>
        <w:rPr>
          <w:rFonts w:ascii="Times New Roman"/>
          <w:b w:val="false"/>
          <w:i w:val="false"/>
          <w:color w:val="000000"/>
          <w:sz w:val="28"/>
        </w:rPr>
        <w:t xml:space="preserve"> 3-тармағының екінші бөлігі «жер пайдалану» деген сөздерден кейін «(жалдау)» деген сөзбен толықтырылсын;</w:t>
      </w:r>
    </w:p>
    <w:bookmarkEnd w:id="2"/>
    <w:bookmarkStart w:name="z4" w:id="3"/>
    <w:p>
      <w:pPr>
        <w:spacing w:after="0"/>
        <w:ind w:left="0"/>
        <w:jc w:val="both"/>
      </w:pPr>
      <w:r>
        <w:rPr>
          <w:rFonts w:ascii="Times New Roman"/>
          <w:b w:val="false"/>
          <w:i w:val="false"/>
          <w:color w:val="000000"/>
          <w:sz w:val="28"/>
        </w:rPr>
        <w:t>
      2)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4-тармақ «жер учаскелерi бойынша,» деген сөздерден кейін «осы баптың 4-1-тармағында көрсетілген жерлерді қоспағанда,» деген сөздермен толықтырылсын;</w:t>
      </w:r>
      <w:r>
        <w:br/>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«4-1. Елді мекендердің шегінен тыс орналасқан, осы Кодекстің 97-бабына сәйкес ауыл шаруашылығының жұмыс істеуі үшін қажетті үйлер (құрылыстар, ғимараттар) салынған, шаруа немесе фермер қожалығын және ауыл шаруашылығы өндірісін жүргізу үшін берілген (берілетін) жер учаскелері бойынша, оларға қызмет көрсетуге арналған жерлерді қоса алғанда, кадастрлық (бағалау) құны жер учаскелерін ауыл шаруашылығы мақсаты үшін жеке меншікке берген кезде оларға төлемақының базалық ставкаларының мөлшерiне негiзделе отырып айқындалады.»;</w:t>
      </w:r>
    </w:p>
    <w:bookmarkEnd w:id="3"/>
    <w:bookmarkStart w:name="z5" w:id="4"/>
    <w:p>
      <w:pPr>
        <w:spacing w:after="0"/>
        <w:ind w:left="0"/>
        <w:jc w:val="both"/>
      </w:pPr>
      <w:r>
        <w:rPr>
          <w:rFonts w:ascii="Times New Roman"/>
          <w:b w:val="false"/>
          <w:i w:val="false"/>
          <w:color w:val="000000"/>
          <w:sz w:val="28"/>
        </w:rPr>
        <w:t>
      3) </w:t>
      </w:r>
      <w:r>
        <w:rPr>
          <w:rFonts w:ascii="Times New Roman"/>
          <w:b w:val="false"/>
          <w:i w:val="false"/>
          <w:color w:val="000000"/>
          <w:sz w:val="28"/>
        </w:rPr>
        <w:t>12-баптың</w:t>
      </w:r>
      <w:r>
        <w:rPr>
          <w:rFonts w:ascii="Times New Roman"/>
          <w:b w:val="false"/>
          <w:i w:val="false"/>
          <w:color w:val="000000"/>
          <w:sz w:val="28"/>
        </w:rPr>
        <w:t xml:space="preserve"> 22), 24) және 40) тармақшалары «жер пайдалану» деген сөздерден кейін «(жалдау)» деген сөзбен толықтырылсын;</w:t>
      </w:r>
    </w:p>
    <w:bookmarkEnd w:id="4"/>
    <w:bookmarkStart w:name="z6" w:id="5"/>
    <w:p>
      <w:pPr>
        <w:spacing w:after="0"/>
        <w:ind w:left="0"/>
        <w:jc w:val="both"/>
      </w:pPr>
      <w:r>
        <w:rPr>
          <w:rFonts w:ascii="Times New Roman"/>
          <w:b w:val="false"/>
          <w:i w:val="false"/>
          <w:color w:val="000000"/>
          <w:sz w:val="28"/>
        </w:rPr>
        <w:t>
      4) </w:t>
      </w:r>
      <w:r>
        <w:rPr>
          <w:rFonts w:ascii="Times New Roman"/>
          <w:b w:val="false"/>
          <w:i w:val="false"/>
          <w:color w:val="000000"/>
          <w:sz w:val="28"/>
        </w:rPr>
        <w:t>19-1-бап</w:t>
      </w:r>
      <w:r>
        <w:rPr>
          <w:rFonts w:ascii="Times New Roman"/>
          <w:b w:val="false"/>
          <w:i w:val="false"/>
          <w:color w:val="000000"/>
          <w:sz w:val="28"/>
        </w:rPr>
        <w:t xml:space="preserve"> «жер пайдалану» деген сөздерден кейін «(жалдау)» деген сөзбен толықтырылсын;</w:t>
      </w:r>
    </w:p>
    <w:bookmarkEnd w:id="5"/>
    <w:bookmarkStart w:name="z7" w:id="6"/>
    <w:p>
      <w:pPr>
        <w:spacing w:after="0"/>
        <w:ind w:left="0"/>
        <w:jc w:val="both"/>
      </w:pPr>
      <w:r>
        <w:rPr>
          <w:rFonts w:ascii="Times New Roman"/>
          <w:b w:val="false"/>
          <w:i w:val="false"/>
          <w:color w:val="000000"/>
          <w:sz w:val="28"/>
        </w:rPr>
        <w:t>
      5) </w:t>
      </w:r>
      <w:r>
        <w:rPr>
          <w:rFonts w:ascii="Times New Roman"/>
          <w:b w:val="false"/>
          <w:i w:val="false"/>
          <w:color w:val="000000"/>
          <w:sz w:val="28"/>
        </w:rPr>
        <w:t>33-баптың</w:t>
      </w:r>
      <w:r>
        <w:rPr>
          <w:rFonts w:ascii="Times New Roman"/>
          <w:b w:val="false"/>
          <w:i w:val="false"/>
          <w:color w:val="000000"/>
          <w:sz w:val="28"/>
        </w:rPr>
        <w:t xml:space="preserve"> 1-тармағының бесінші бөлігі, алтыншы бөлігінің бірінші абзацы және 2-тармағының 6) тармақшасы «Жер пайдалану», «жер пайдалану» деген сөздерден кейін «(жалдау)» деген сөзбен толықтырылсын;</w:t>
      </w:r>
    </w:p>
    <w:bookmarkEnd w:id="6"/>
    <w:bookmarkStart w:name="z8" w:id="7"/>
    <w:p>
      <w:pPr>
        <w:spacing w:after="0"/>
        <w:ind w:left="0"/>
        <w:jc w:val="both"/>
      </w:pPr>
      <w:r>
        <w:rPr>
          <w:rFonts w:ascii="Times New Roman"/>
          <w:b w:val="false"/>
          <w:i w:val="false"/>
          <w:color w:val="000000"/>
          <w:sz w:val="28"/>
        </w:rPr>
        <w:t>
      6) </w:t>
      </w:r>
      <w:r>
        <w:rPr>
          <w:rFonts w:ascii="Times New Roman"/>
          <w:b w:val="false"/>
          <w:i w:val="false"/>
          <w:color w:val="000000"/>
          <w:sz w:val="28"/>
        </w:rPr>
        <w:t>35-баптың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осы Кодексте және Қазақстан Республикасының заңнамалық актiлерiнде өзгеше белгiленбесе, уақытша өтеусiз жер пайдалану құқығы 5 жылға дейiнгi мерзiмге беріледі.</w:t>
      </w:r>
      <w:r>
        <w:br/>
      </w:r>
      <w:r>
        <w:rPr>
          <w:rFonts w:ascii="Times New Roman"/>
          <w:b w:val="false"/>
          <w:i w:val="false"/>
          <w:color w:val="000000"/>
          <w:sz w:val="28"/>
        </w:rPr>
        <w:t>
      Осы Кодексте көзделген шаруа немесе фермер қожалығын жүргізу үшін уақытша өтеулі жер пайдалану (жалдау) құқығын беру жағдайларын қоспағанда, уақытша өтеулі жер пайдалану (жалдау) құқығы қысқа мерзімді (5 жылға дейін) және ұзақ мерзімді (5 жылдан 49 жылға дейін) болуы мүмкін.»;</w:t>
      </w:r>
    </w:p>
    <w:bookmarkEnd w:id="7"/>
    <w:bookmarkStart w:name="z10" w:id="8"/>
    <w:p>
      <w:pPr>
        <w:spacing w:after="0"/>
        <w:ind w:left="0"/>
        <w:jc w:val="both"/>
      </w:pPr>
      <w:r>
        <w:rPr>
          <w:rFonts w:ascii="Times New Roman"/>
          <w:b w:val="false"/>
          <w:i w:val="false"/>
          <w:color w:val="000000"/>
          <w:sz w:val="28"/>
        </w:rPr>
        <w:t>
      7) </w:t>
      </w:r>
      <w:r>
        <w:rPr>
          <w:rFonts w:ascii="Times New Roman"/>
          <w:b w:val="false"/>
          <w:i w:val="false"/>
          <w:color w:val="000000"/>
          <w:sz w:val="28"/>
        </w:rPr>
        <w:t>37-бапта</w:t>
      </w:r>
      <w:r>
        <w:rPr>
          <w:rFonts w:ascii="Times New Roman"/>
          <w:b w:val="false"/>
          <w:i w:val="false"/>
          <w:color w:val="000000"/>
          <w:sz w:val="28"/>
        </w:rPr>
        <w:t>:</w:t>
      </w:r>
      <w:r>
        <w:br/>
      </w:r>
      <w:r>
        <w:rPr>
          <w:rFonts w:ascii="Times New Roman"/>
          <w:b w:val="false"/>
          <w:i w:val="false"/>
          <w:color w:val="000000"/>
          <w:sz w:val="28"/>
        </w:rPr>
        <w:t>
      3-тармақтың бірінші бөлігі «ұзақ мерзiмдi жер пайдалану» деген сөздерден кейін «(жалдау)» деген сөзбен толықтырылсын;</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Уақытша өтеулі жер пайдалану (жалдау) құқығы:</w:t>
      </w:r>
      <w:r>
        <w:br/>
      </w:r>
      <w:r>
        <w:rPr>
          <w:rFonts w:ascii="Times New Roman"/>
          <w:b w:val="false"/>
          <w:i w:val="false"/>
          <w:color w:val="000000"/>
          <w:sz w:val="28"/>
        </w:rPr>
        <w:t>
</w:t>
      </w:r>
      <w:r>
        <w:rPr>
          <w:rFonts w:ascii="Times New Roman"/>
          <w:b w:val="false"/>
          <w:i w:val="false"/>
          <w:color w:val="000000"/>
          <w:sz w:val="28"/>
        </w:rPr>
        <w:t>
      1) шаруа немесе фермер қожалығын жүргізу үшін:</w:t>
      </w:r>
      <w:r>
        <w:br/>
      </w:r>
      <w:r>
        <w:rPr>
          <w:rFonts w:ascii="Times New Roman"/>
          <w:b w:val="false"/>
          <w:i w:val="false"/>
          <w:color w:val="000000"/>
          <w:sz w:val="28"/>
        </w:rPr>
        <w:t>
      Қазақстан Республикасының азаматтарына – 10 жылдан 49 жылға дейінгі мерзімге;</w:t>
      </w:r>
      <w:r>
        <w:br/>
      </w:r>
      <w:r>
        <w:rPr>
          <w:rFonts w:ascii="Times New Roman"/>
          <w:b w:val="false"/>
          <w:i w:val="false"/>
          <w:color w:val="000000"/>
          <w:sz w:val="28"/>
        </w:rPr>
        <w:t>
      оралмандарға – 10 жылға дейінгі мерзімге;</w:t>
      </w:r>
      <w:r>
        <w:br/>
      </w:r>
      <w:r>
        <w:rPr>
          <w:rFonts w:ascii="Times New Roman"/>
          <w:b w:val="false"/>
          <w:i w:val="false"/>
          <w:color w:val="000000"/>
          <w:sz w:val="28"/>
        </w:rPr>
        <w:t>
</w:t>
      </w:r>
      <w:r>
        <w:rPr>
          <w:rFonts w:ascii="Times New Roman"/>
          <w:b w:val="false"/>
          <w:i w:val="false"/>
          <w:color w:val="000000"/>
          <w:sz w:val="28"/>
        </w:rPr>
        <w:t>
      2) тауарлы ауыл шаруашылығы өндірісі үшін:</w:t>
      </w:r>
      <w:r>
        <w:br/>
      </w:r>
      <w:r>
        <w:rPr>
          <w:rFonts w:ascii="Times New Roman"/>
          <w:b w:val="false"/>
          <w:i w:val="false"/>
          <w:color w:val="000000"/>
          <w:sz w:val="28"/>
        </w:rPr>
        <w:t>
      Қазақстан Республикасының мемлекеттік емес заңды тұлғаларына – 49 жылға дейінгі мерзімге;</w:t>
      </w:r>
      <w:r>
        <w:br/>
      </w:r>
      <w:r>
        <w:rPr>
          <w:rFonts w:ascii="Times New Roman"/>
          <w:b w:val="false"/>
          <w:i w:val="false"/>
          <w:color w:val="000000"/>
          <w:sz w:val="28"/>
        </w:rPr>
        <w:t>
      шетелдіктер мен азаматтығы жоқ адамдарға 10 жылға дейінгі мерзімге беріледі.»;</w:t>
      </w:r>
    </w:p>
    <w:bookmarkEnd w:id="8"/>
    <w:bookmarkStart w:name="z14" w:id="9"/>
    <w:p>
      <w:pPr>
        <w:spacing w:after="0"/>
        <w:ind w:left="0"/>
        <w:jc w:val="both"/>
      </w:pPr>
      <w:r>
        <w:rPr>
          <w:rFonts w:ascii="Times New Roman"/>
          <w:b w:val="false"/>
          <w:i w:val="false"/>
          <w:color w:val="000000"/>
          <w:sz w:val="28"/>
        </w:rPr>
        <w:t>
      8) </w:t>
      </w:r>
      <w:r>
        <w:rPr>
          <w:rFonts w:ascii="Times New Roman"/>
          <w:b w:val="false"/>
          <w:i w:val="false"/>
          <w:color w:val="000000"/>
          <w:sz w:val="28"/>
        </w:rPr>
        <w:t>43-баптың</w:t>
      </w:r>
      <w:r>
        <w:rPr>
          <w:rFonts w:ascii="Times New Roman"/>
          <w:b w:val="false"/>
          <w:i w:val="false"/>
          <w:color w:val="000000"/>
          <w:sz w:val="28"/>
        </w:rPr>
        <w:t xml:space="preserve"> 1-тармағының 6-1) тармақшасы және 9-тармағы бірінші бөлігінің төртінші абзацы «жер пайдалану» деген сөздерден кейін «(жалдау)» деген сөзбен толықтырылсын;</w:t>
      </w:r>
    </w:p>
    <w:bookmarkEnd w:id="9"/>
    <w:bookmarkStart w:name="z15" w:id="10"/>
    <w:p>
      <w:pPr>
        <w:spacing w:after="0"/>
        <w:ind w:left="0"/>
        <w:jc w:val="both"/>
      </w:pPr>
      <w:r>
        <w:rPr>
          <w:rFonts w:ascii="Times New Roman"/>
          <w:b w:val="false"/>
          <w:i w:val="false"/>
          <w:color w:val="000000"/>
          <w:sz w:val="28"/>
        </w:rPr>
        <w:t>
      9) </w:t>
      </w:r>
      <w:r>
        <w:rPr>
          <w:rFonts w:ascii="Times New Roman"/>
          <w:b w:val="false"/>
          <w:i w:val="false"/>
          <w:color w:val="000000"/>
          <w:sz w:val="28"/>
        </w:rPr>
        <w:t>46-баптың</w:t>
      </w:r>
      <w:r>
        <w:rPr>
          <w:rFonts w:ascii="Times New Roman"/>
          <w:b w:val="false"/>
          <w:i w:val="false"/>
          <w:color w:val="000000"/>
          <w:sz w:val="28"/>
        </w:rPr>
        <w:t xml:space="preserve"> 2-тармағы «Оралмандарға» деген сөзден кейін «шаруа немесе фермер қожалығын және» деген сөздермен толықтырылсын;</w:t>
      </w:r>
    </w:p>
    <w:bookmarkEnd w:id="10"/>
    <w:bookmarkStart w:name="z114" w:id="11"/>
    <w:p>
      <w:pPr>
        <w:spacing w:after="0"/>
        <w:ind w:left="0"/>
        <w:jc w:val="both"/>
      </w:pPr>
      <w:r>
        <w:rPr>
          <w:rFonts w:ascii="Times New Roman"/>
          <w:b w:val="false"/>
          <w:i w:val="false"/>
          <w:color w:val="000000"/>
          <w:sz w:val="28"/>
        </w:rPr>
        <w:t>
      10) </w:t>
      </w:r>
      <w:r>
        <w:rPr>
          <w:rFonts w:ascii="Times New Roman"/>
          <w:b w:val="false"/>
          <w:i w:val="false"/>
          <w:color w:val="000000"/>
          <w:sz w:val="28"/>
        </w:rPr>
        <w:t>97-баптың</w:t>
      </w:r>
      <w:r>
        <w:rPr>
          <w:rFonts w:ascii="Times New Roman"/>
          <w:b w:val="false"/>
          <w:i w:val="false"/>
          <w:color w:val="000000"/>
          <w:sz w:val="28"/>
        </w:rPr>
        <w:t xml:space="preserve"> 6-тармағы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Ауыл шаруашылығы мақсатындағы жер: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азаматтарына өзіндік қосалқы шаруашылықты, бағбандықты және саяжай құрылысын дамыту үшiн жеке меншiкке;</w:t>
      </w:r>
      <w:r>
        <w:br/>
      </w:r>
      <w:r>
        <w:rPr>
          <w:rFonts w:ascii="Times New Roman"/>
          <w:b w:val="false"/>
          <w:i w:val="false"/>
          <w:color w:val="000000"/>
          <w:sz w:val="28"/>
        </w:rPr>
        <w:t>
</w:t>
      </w:r>
      <w:r>
        <w:rPr>
          <w:rFonts w:ascii="Times New Roman"/>
          <w:b w:val="false"/>
          <w:i w:val="false"/>
          <w:color w:val="000000"/>
          <w:sz w:val="28"/>
        </w:rPr>
        <w:t>
      2) Қазақстан Республикасының жеке және заңды тұлғаларына шаруа немесе фермер қожалығын, тауарлы ауыл шаруашылығы өндiрiсiн жүргізу, орман өсiру үшін, ғылыми-зерттеу, тәжiрибе жүргiзу және оқыту мақсатында, қосалқы ауыл шаруашылығын, бақша және мал шаруашылығын жүргiзу үшiн жеке меншiкке немесе жер пайдалануға беріледі.</w:t>
      </w:r>
      <w:r>
        <w:br/>
      </w:r>
      <w:r>
        <w:rPr>
          <w:rFonts w:ascii="Times New Roman"/>
          <w:b w:val="false"/>
          <w:i w:val="false"/>
          <w:color w:val="000000"/>
          <w:sz w:val="28"/>
        </w:rPr>
        <w:t>
      Пайдалануға беру мерзімі кемінде он жылды құрайтын шаруа немесе фермер қожалығын жүргізу үшін жер учаскесін беру жағдайларын қоспағанда, жер учаскесiн көрсетілген мақсаттар үшiн жер пайдалану құқығымен беру мерзiмi кемiнде бес жылды құрайды. Жер учаскесiн осы тармақшада көрсетілген мерзімдерден аз мерзiмге беруге оны алуға мүдделi өтiнiш берушiнiң келiсiмiмен ғана жол берiледi;</w:t>
      </w:r>
      <w:r>
        <w:br/>
      </w:r>
      <w:r>
        <w:rPr>
          <w:rFonts w:ascii="Times New Roman"/>
          <w:b w:val="false"/>
          <w:i w:val="false"/>
          <w:color w:val="000000"/>
          <w:sz w:val="28"/>
        </w:rPr>
        <w:t>
</w:t>
      </w:r>
      <w:r>
        <w:rPr>
          <w:rFonts w:ascii="Times New Roman"/>
          <w:b w:val="false"/>
          <w:i w:val="false"/>
          <w:color w:val="000000"/>
          <w:sz w:val="28"/>
        </w:rPr>
        <w:t>
      3) шетелдiктер мен азаматтығы жоқ адамдарға 10 жылға дейiнгi мерзiмге жалдау шарттарымен уақытша жер пайдалануға берiледi.»;</w:t>
      </w:r>
    </w:p>
    <w:bookmarkEnd w:id="11"/>
    <w:bookmarkStart w:name="z20" w:id="12"/>
    <w:p>
      <w:pPr>
        <w:spacing w:after="0"/>
        <w:ind w:left="0"/>
        <w:jc w:val="both"/>
      </w:pPr>
      <w:r>
        <w:rPr>
          <w:rFonts w:ascii="Times New Roman"/>
          <w:b w:val="false"/>
          <w:i w:val="false"/>
          <w:color w:val="000000"/>
          <w:sz w:val="28"/>
        </w:rPr>
        <w:t>
      11) </w:t>
      </w:r>
      <w:r>
        <w:rPr>
          <w:rFonts w:ascii="Times New Roman"/>
          <w:b w:val="false"/>
          <w:i w:val="false"/>
          <w:color w:val="000000"/>
          <w:sz w:val="28"/>
        </w:rPr>
        <w:t>101-бапта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бірінші бөліктегі «өтеулі уақытша жер пайдалану құқығымен» деген сөздер «уақытша өтеулі жер пайдалану (жалдау) құқығымен 10 жылдан» деген сөздермен ауыстырылсын;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«Қызметін кемінде бес жыл жүзеге асыратын және өз қызметін тоқтататын шаруа немесе фермер қожалығының жер учаскесін сатып алуға басым құқық осы шаруа немесе фермер қожалығының мүлкін сатып алған және арнайы ауыл шаруашылығы білімі мен біліктілігі бар Қазақстан Республикасының азаматтарына беріледі.»;</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Осы Кодекстің 10-бабының 4-1-тармағына сәйкес, шаруа немесе фермер қожалығы өзіне уақытша өтеулі жер пайдалану (жалдау) құқығымен тиесілі, үйлер (құрылыстар, ғимараттар) орналасқан жер учаскелерін, оларды пайдалану және оларға қызмет көрсету үшін қажетті жерімен қоса сатып алуға құқылы.</w:t>
      </w:r>
      <w:r>
        <w:br/>
      </w:r>
      <w:r>
        <w:rPr>
          <w:rFonts w:ascii="Times New Roman"/>
          <w:b w:val="false"/>
          <w:i w:val="false"/>
          <w:color w:val="000000"/>
          <w:sz w:val="28"/>
        </w:rPr>
        <w:t>
      Үйлер (құрылыстар, ғимараттар) орналасқан жер учаскелерін, оларды пайдалану және оларға қызмет көрсету үшін қажетті жерімен қоса сатқан немесе сыйға тартқан кезде сатушының бүкіл жер учаскесіне тиісті құқығын алуға сатып алушының басым құқығы болады.»;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Азаматтың өтініші және осы өтінішке қоса берiлген, бөлiп шығарылатын жер учаскесiнiң орналасқан жерi туралы келiсiлген материалдар оған жер учаскесіне құқықты ресімдеу үшін жергілікті атқарушы органға жіберіледі.».</w:t>
      </w:r>
    </w:p>
    <w:bookmarkEnd w:id="12"/>
    <w:bookmarkStart w:name="z24" w:id="13"/>
    <w:p>
      <w:pPr>
        <w:spacing w:after="0"/>
        <w:ind w:left="0"/>
        <w:jc w:val="both"/>
      </w:pPr>
      <w:r>
        <w:rPr>
          <w:rFonts w:ascii="Times New Roman"/>
          <w:b w:val="false"/>
          <w:i w:val="false"/>
          <w:color w:val="000000"/>
          <w:sz w:val="28"/>
        </w:rPr>
        <w:t>
      2.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 17, 81-құжат; № 19, 88-құжат; № 23, 111-құжат; 2010 ж., № 5, 23-құжат; № 7, 28-құжат; № 15, 71-құжат; № 24, 140-құжат; 2011 ж., № 1, 3-құжат):</w:t>
      </w:r>
      <w:r>
        <w:br/>
      </w:r>
      <w:r>
        <w:rPr>
          <w:rFonts w:ascii="Times New Roman"/>
          <w:b w:val="false"/>
          <w:i w:val="false"/>
          <w:color w:val="000000"/>
          <w:sz w:val="28"/>
        </w:rPr>
        <w:t>
      </w:t>
      </w:r>
      <w:r>
        <w:rPr>
          <w:rFonts w:ascii="Times New Roman"/>
          <w:b w:val="false"/>
          <w:i w:val="false"/>
          <w:color w:val="000000"/>
          <w:sz w:val="28"/>
        </w:rPr>
        <w:t>22-1-баптың</w:t>
      </w:r>
      <w:r>
        <w:rPr>
          <w:rFonts w:ascii="Times New Roman"/>
          <w:b w:val="false"/>
          <w:i w:val="false"/>
          <w:color w:val="000000"/>
          <w:sz w:val="28"/>
        </w:rPr>
        <w:t xml:space="preserve"> 2-тармағының екінші бөлігіндегі «(фермер)» деген сөздер «немесе фермер» деген сөздермен ауыстырылсын.</w:t>
      </w:r>
    </w:p>
    <w:bookmarkEnd w:id="13"/>
    <w:bookmarkStart w:name="z25" w:id="14"/>
    <w:p>
      <w:pPr>
        <w:spacing w:after="0"/>
        <w:ind w:left="0"/>
        <w:jc w:val="both"/>
      </w:pPr>
      <w:r>
        <w:rPr>
          <w:rFonts w:ascii="Times New Roman"/>
          <w:b w:val="false"/>
          <w:i w:val="false"/>
          <w:color w:val="000000"/>
          <w:sz w:val="28"/>
        </w:rPr>
        <w:t>
      3. «Шаруа (фермер) қожалығы туралы» 1998 жылғы 31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26-құжат, 2001 ж., № 24, 338-құжат; 2003 ж., № 1-2, 6-құжат; № 4, 26-құжат; № 24, 178-құжат; 2006 ж., № 1, 5-құжат; № 15, 95-құжат; 2007 ж., № 9, 67-құжат; № 15, 106-құжат; № 18, 143-құжат; 2008 ж., № 24, 129-құжат; 2009 ж., № 15-16, 76-құжат; 2010 ж., № 5, 23-құжат):</w:t>
      </w:r>
    </w:p>
    <w:bookmarkEnd w:id="14"/>
    <w:bookmarkStart w:name="z26" w:id="15"/>
    <w:p>
      <w:pPr>
        <w:spacing w:after="0"/>
        <w:ind w:left="0"/>
        <w:jc w:val="both"/>
      </w:pPr>
      <w:r>
        <w:rPr>
          <w:rFonts w:ascii="Times New Roman"/>
          <w:b w:val="false"/>
          <w:i w:val="false"/>
          <w:color w:val="000000"/>
          <w:sz w:val="28"/>
        </w:rPr>
        <w:t>
      1) тақырыптағы және бүкіл мәтін бойынша «(фермер)» деген сөздер «немесе фермер» деген сөздермен ауыстырылсын;</w:t>
      </w:r>
    </w:p>
    <w:bookmarkEnd w:id="15"/>
    <w:bookmarkStart w:name="z27" w:id="16"/>
    <w:p>
      <w:pPr>
        <w:spacing w:after="0"/>
        <w:ind w:left="0"/>
        <w:jc w:val="both"/>
      </w:pPr>
      <w:r>
        <w:rPr>
          <w:rFonts w:ascii="Times New Roman"/>
          <w:b w:val="false"/>
          <w:i w:val="false"/>
          <w:color w:val="000000"/>
          <w:sz w:val="28"/>
        </w:rPr>
        <w:t>
      2) бүкіл мәтін бойынша «қолданылып жүрген заңдарға», «қолданылып жүрген заңдарда» деген сөздер тиісінше «Қазақстан Республикасының заңнамасына», «Қазақстан Республикасының заңнамасында» деген сөздермен ауыстырылсын;</w:t>
      </w:r>
    </w:p>
    <w:bookmarkEnd w:id="16"/>
    <w:bookmarkStart w:name="z28" w:id="17"/>
    <w:p>
      <w:pPr>
        <w:spacing w:after="0"/>
        <w:ind w:left="0"/>
        <w:jc w:val="both"/>
      </w:pPr>
      <w:r>
        <w:rPr>
          <w:rFonts w:ascii="Times New Roman"/>
          <w:b w:val="false"/>
          <w:i w:val="false"/>
          <w:color w:val="000000"/>
          <w:sz w:val="28"/>
        </w:rPr>
        <w:t>
      3)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бірінші бөліктегі «отбасылық-еңбек» деген сөздер «еңбек» деген сөзбен ауыстырылсын;</w:t>
      </w:r>
      <w:r>
        <w:br/>
      </w:r>
      <w:r>
        <w:rPr>
          <w:rFonts w:ascii="Times New Roman"/>
          <w:b w:val="false"/>
          <w:i w:val="false"/>
          <w:color w:val="000000"/>
          <w:sz w:val="28"/>
        </w:rPr>
        <w:t>
      екінші бөлікте:</w:t>
      </w:r>
      <w:r>
        <w:br/>
      </w:r>
      <w:r>
        <w:rPr>
          <w:rFonts w:ascii="Times New Roman"/>
          <w:b w:val="false"/>
          <w:i w:val="false"/>
          <w:color w:val="000000"/>
          <w:sz w:val="28"/>
        </w:rPr>
        <w:t>
      «және заңды тұлға белгiлерi болмаған жағдайда» деген сөздер алып тасталсын;</w:t>
      </w:r>
      <w:r>
        <w:br/>
      </w:r>
      <w:r>
        <w:rPr>
          <w:rFonts w:ascii="Times New Roman"/>
          <w:b w:val="false"/>
          <w:i w:val="false"/>
          <w:color w:val="000000"/>
          <w:sz w:val="28"/>
        </w:rPr>
        <w:t>
      «жеке тұлғалар» деген сөздер «Қазақстан Республикасының азаматтары және (немесе) оралмандар» деген сөздермен ауыстырылсын;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«Егер Қазақстан Республикасының заңдарында өзгеше белгіленбесе, Қазақстан Республикасының азаматтары туралы осы Заңның ережелері оралмандарға қолданылады.»;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Шаруа немесе фермер қожалығының мүшелерi ортақ шаруашылықты бiрлесiп жүргiзетiн жұбайлары, жақын туыстары (ата-аналары, балалары, бала асырап алушылар, асырап алынған балалар, ата-анасы бiр және ата-анасы бөлек аға-iнiлерi мен апа-сiңлiлерi (аға-қарындастары), аталары, әжелерi, немерелерi) және басқа да адамдар болып табылады.»;</w:t>
      </w:r>
      <w:r>
        <w:br/>
      </w:r>
      <w:r>
        <w:rPr>
          <w:rFonts w:ascii="Times New Roman"/>
          <w:b w:val="false"/>
          <w:i w:val="false"/>
          <w:color w:val="000000"/>
          <w:sz w:val="28"/>
        </w:rPr>
        <w:t>
      3-тармақтың төртінші абзацындағы «шаруашылық қызметі» деген сөздер «қызмет» деген сөзбен ауыстырылсын;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18 жасқа толған, Қазақстан Республикасының іс-әрекетке қабілетті азаматы шаруа немесе фермер қожалығының басшысы бола алады.»;</w:t>
      </w:r>
      <w:r>
        <w:br/>
      </w:r>
      <w:r>
        <w:rPr>
          <w:rFonts w:ascii="Times New Roman"/>
          <w:b w:val="false"/>
          <w:i w:val="false"/>
          <w:color w:val="000000"/>
          <w:sz w:val="28"/>
        </w:rPr>
        <w:t>
      5-тармақ алып тасталсын;</w:t>
      </w:r>
    </w:p>
    <w:bookmarkEnd w:id="17"/>
    <w:p>
      <w:pPr>
        <w:spacing w:after="0"/>
        <w:ind w:left="0"/>
        <w:jc w:val="both"/>
      </w:pPr>
      <w:r>
        <w:rPr>
          <w:rFonts w:ascii="Times New Roman"/>
          <w:b w:val="false"/>
          <w:i w:val="false"/>
          <w:color w:val="000000"/>
          <w:sz w:val="28"/>
        </w:rPr>
        <w:t>      4) мынадай мазмұндағы 1-1-баппен толықтырылсын:</w:t>
      </w:r>
    </w:p>
    <w:bookmarkStart w:name="z31" w:id="18"/>
    <w:p>
      <w:pPr>
        <w:spacing w:after="0"/>
        <w:ind w:left="0"/>
        <w:jc w:val="both"/>
      </w:pPr>
      <w:r>
        <w:rPr>
          <w:rFonts w:ascii="Times New Roman"/>
          <w:b w:val="false"/>
          <w:i w:val="false"/>
          <w:color w:val="000000"/>
          <w:sz w:val="28"/>
        </w:rPr>
        <w:t>
      «1-1-бап. Шаруа немесе фермер қожалығының басшысы мен</w:t>
      </w:r>
      <w:r>
        <w:br/>
      </w:r>
      <w:r>
        <w:rPr>
          <w:rFonts w:ascii="Times New Roman"/>
          <w:b w:val="false"/>
          <w:i w:val="false"/>
          <w:color w:val="000000"/>
          <w:sz w:val="28"/>
        </w:rPr>
        <w:t>
                мүшелерінің құқықтары және міндеттері</w:t>
      </w:r>
    </w:p>
    <w:bookmarkEnd w:id="18"/>
    <w:bookmarkStart w:name="z32" w:id="19"/>
    <w:p>
      <w:pPr>
        <w:spacing w:after="0"/>
        <w:ind w:left="0"/>
        <w:jc w:val="both"/>
      </w:pPr>
      <w:r>
        <w:rPr>
          <w:rFonts w:ascii="Times New Roman"/>
          <w:b w:val="false"/>
          <w:i w:val="false"/>
          <w:color w:val="000000"/>
          <w:sz w:val="28"/>
        </w:rPr>
        <w:t>
      1. Шаруа немесе фермер қожалығының басшысы:</w:t>
      </w:r>
      <w:r>
        <w:br/>
      </w:r>
      <w:r>
        <w:rPr>
          <w:rFonts w:ascii="Times New Roman"/>
          <w:b w:val="false"/>
          <w:i w:val="false"/>
          <w:color w:val="000000"/>
          <w:sz w:val="28"/>
        </w:rPr>
        <w:t>
</w:t>
      </w:r>
      <w:r>
        <w:rPr>
          <w:rFonts w:ascii="Times New Roman"/>
          <w:b w:val="false"/>
          <w:i w:val="false"/>
          <w:color w:val="000000"/>
          <w:sz w:val="28"/>
        </w:rPr>
        <w:t>
      1) жеке және заңды тұлғалармен қатынастарда шаруа немесе фермер қожалығының мүдделерін білдіруге;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заңдарында тыйым салынбаған азаматтық-құқықтық мәмілелерді жүзеге асыруға;</w:t>
      </w:r>
      <w:r>
        <w:br/>
      </w:r>
      <w:r>
        <w:rPr>
          <w:rFonts w:ascii="Times New Roman"/>
          <w:b w:val="false"/>
          <w:i w:val="false"/>
          <w:color w:val="000000"/>
          <w:sz w:val="28"/>
        </w:rPr>
        <w:t>
      3) ұзақ уақыт болмаған жағдайда қожалық мүшелерінің біреуіне өзінің функцияларын орындауға уәкілеттік беруге;</w:t>
      </w:r>
      <w:r>
        <w:br/>
      </w:r>
      <w:r>
        <w:rPr>
          <w:rFonts w:ascii="Times New Roman"/>
          <w:b w:val="false"/>
          <w:i w:val="false"/>
          <w:color w:val="000000"/>
          <w:sz w:val="28"/>
        </w:rPr>
        <w:t>
</w:t>
      </w:r>
      <w:r>
        <w:rPr>
          <w:rFonts w:ascii="Times New Roman"/>
          <w:b w:val="false"/>
          <w:i w:val="false"/>
          <w:color w:val="000000"/>
          <w:sz w:val="28"/>
        </w:rPr>
        <w:t>
      4) шаруа немесе фермер қожалығы қызметінің негізгі бағыттарын айқындауға;</w:t>
      </w:r>
      <w:r>
        <w:br/>
      </w:r>
      <w:r>
        <w:rPr>
          <w:rFonts w:ascii="Times New Roman"/>
          <w:b w:val="false"/>
          <w:i w:val="false"/>
          <w:color w:val="000000"/>
          <w:sz w:val="28"/>
        </w:rPr>
        <w:t>
</w:t>
      </w:r>
      <w:r>
        <w:rPr>
          <w:rFonts w:ascii="Times New Roman"/>
          <w:b w:val="false"/>
          <w:i w:val="false"/>
          <w:color w:val="000000"/>
          <w:sz w:val="28"/>
        </w:rPr>
        <w:t>
      5) ішкі қағидаларды, оларды қабылдау рәсімдерін және шаруа немесе фермер қожалығының ішкі қызметін реттейтін басқа да құжаттарды бекітуге;</w:t>
      </w:r>
      <w:r>
        <w:br/>
      </w:r>
      <w:r>
        <w:rPr>
          <w:rFonts w:ascii="Times New Roman"/>
          <w:b w:val="false"/>
          <w:i w:val="false"/>
          <w:color w:val="000000"/>
          <w:sz w:val="28"/>
        </w:rPr>
        <w:t>
</w:t>
      </w:r>
      <w:r>
        <w:rPr>
          <w:rFonts w:ascii="Times New Roman"/>
          <w:b w:val="false"/>
          <w:i w:val="false"/>
          <w:color w:val="000000"/>
          <w:sz w:val="28"/>
        </w:rPr>
        <w:t>
      6) шаруа немесе фермер қожалығының заңды тұлғаларды құруға және олардың қызметіне қатысуы туралы мәселені шаруа немесе фермер қожалығы мүшелері жалпы жиналысының қарауына шығаруға;</w:t>
      </w:r>
      <w:r>
        <w:br/>
      </w:r>
      <w:r>
        <w:rPr>
          <w:rFonts w:ascii="Times New Roman"/>
          <w:b w:val="false"/>
          <w:i w:val="false"/>
          <w:color w:val="000000"/>
          <w:sz w:val="28"/>
        </w:rPr>
        <w:t>
</w:t>
      </w:r>
      <w:r>
        <w:rPr>
          <w:rFonts w:ascii="Times New Roman"/>
          <w:b w:val="false"/>
          <w:i w:val="false"/>
          <w:color w:val="000000"/>
          <w:sz w:val="28"/>
        </w:rPr>
        <w:t>
      7) осы Заңда және Қазақстан Республикасының өзге де заңдарында көзделген өзге де құқықтарды жүзеге асыруға құқылы.</w:t>
      </w:r>
      <w:r>
        <w:br/>
      </w:r>
      <w:r>
        <w:rPr>
          <w:rFonts w:ascii="Times New Roman"/>
          <w:b w:val="false"/>
          <w:i w:val="false"/>
          <w:color w:val="000000"/>
          <w:sz w:val="28"/>
        </w:rPr>
        <w:t>
</w:t>
      </w:r>
      <w:r>
        <w:rPr>
          <w:rFonts w:ascii="Times New Roman"/>
          <w:b w:val="false"/>
          <w:i w:val="false"/>
          <w:color w:val="000000"/>
          <w:sz w:val="28"/>
        </w:rPr>
        <w:t>
      2. Шаруа немесе фермер қожалығының басшысы:</w:t>
      </w:r>
      <w:r>
        <w:br/>
      </w:r>
      <w:r>
        <w:rPr>
          <w:rFonts w:ascii="Times New Roman"/>
          <w:b w:val="false"/>
          <w:i w:val="false"/>
          <w:color w:val="000000"/>
          <w:sz w:val="28"/>
        </w:rPr>
        <w:t>
</w:t>
      </w:r>
      <w:r>
        <w:rPr>
          <w:rFonts w:ascii="Times New Roman"/>
          <w:b w:val="false"/>
          <w:i w:val="false"/>
          <w:color w:val="000000"/>
          <w:sz w:val="28"/>
        </w:rPr>
        <w:t>
      1) шаруа немесе фермер қожалығының есебі мен есептілігін жүргізуді ұйымдастыруға;</w:t>
      </w:r>
      <w:r>
        <w:br/>
      </w:r>
      <w:r>
        <w:rPr>
          <w:rFonts w:ascii="Times New Roman"/>
          <w:b w:val="false"/>
          <w:i w:val="false"/>
          <w:color w:val="000000"/>
          <w:sz w:val="28"/>
        </w:rPr>
        <w:t>
</w:t>
      </w:r>
      <w:r>
        <w:rPr>
          <w:rFonts w:ascii="Times New Roman"/>
          <w:b w:val="false"/>
          <w:i w:val="false"/>
          <w:color w:val="000000"/>
          <w:sz w:val="28"/>
        </w:rPr>
        <w:t>
      2) шаруа немесе фермер қожалығының мүшелері жалпы жиналысының Қазақстан Республикасының заңнамасына қайшы келмейтін шешімдерін өз құзыреті шегінде орындауға;</w:t>
      </w:r>
      <w:r>
        <w:br/>
      </w:r>
      <w:r>
        <w:rPr>
          <w:rFonts w:ascii="Times New Roman"/>
          <w:b w:val="false"/>
          <w:i w:val="false"/>
          <w:color w:val="000000"/>
          <w:sz w:val="28"/>
        </w:rPr>
        <w:t>
</w:t>
      </w:r>
      <w:r>
        <w:rPr>
          <w:rFonts w:ascii="Times New Roman"/>
          <w:b w:val="false"/>
          <w:i w:val="false"/>
          <w:color w:val="000000"/>
          <w:sz w:val="28"/>
        </w:rPr>
        <w:t>
      3) шаруа немесе фермер қожалығының мүшелері үшін еңбек жағдайын жасауға;</w:t>
      </w:r>
      <w:r>
        <w:br/>
      </w:r>
      <w:r>
        <w:rPr>
          <w:rFonts w:ascii="Times New Roman"/>
          <w:b w:val="false"/>
          <w:i w:val="false"/>
          <w:color w:val="000000"/>
          <w:sz w:val="28"/>
        </w:rPr>
        <w:t>
</w:t>
      </w:r>
      <w:r>
        <w:rPr>
          <w:rFonts w:ascii="Times New Roman"/>
          <w:b w:val="false"/>
          <w:i w:val="false"/>
          <w:color w:val="000000"/>
          <w:sz w:val="28"/>
        </w:rPr>
        <w:t>
      4) жалдамалы қызметкерлерді жұмысқа қабылдаған кезде Қазақстан Республикасының еңбек заңнамасына сәйкес еңбек шарттарын жасасуға, жұмыс берушінің актілерін шығаруға;</w:t>
      </w:r>
      <w:r>
        <w:br/>
      </w:r>
      <w:r>
        <w:rPr>
          <w:rFonts w:ascii="Times New Roman"/>
          <w:b w:val="false"/>
          <w:i w:val="false"/>
          <w:color w:val="000000"/>
          <w:sz w:val="28"/>
        </w:rPr>
        <w:t>
</w:t>
      </w:r>
      <w:r>
        <w:rPr>
          <w:rFonts w:ascii="Times New Roman"/>
          <w:b w:val="false"/>
          <w:i w:val="false"/>
          <w:color w:val="000000"/>
          <w:sz w:val="28"/>
        </w:rPr>
        <w:t>
      5) осы Заңда және Қазақстан Республикасының өзге де заңдарында көзделген өзге де міндеттерді жүзеге асыруға міндетті.</w:t>
      </w:r>
      <w:r>
        <w:br/>
      </w:r>
      <w:r>
        <w:rPr>
          <w:rFonts w:ascii="Times New Roman"/>
          <w:b w:val="false"/>
          <w:i w:val="false"/>
          <w:color w:val="000000"/>
          <w:sz w:val="28"/>
        </w:rPr>
        <w:t>
</w:t>
      </w:r>
      <w:r>
        <w:rPr>
          <w:rFonts w:ascii="Times New Roman"/>
          <w:b w:val="false"/>
          <w:i w:val="false"/>
          <w:color w:val="000000"/>
          <w:sz w:val="28"/>
        </w:rPr>
        <w:t>
      3. Шаруа немесе фермер қожалығының мүшелері:</w:t>
      </w:r>
      <w:r>
        <w:br/>
      </w:r>
      <w:r>
        <w:rPr>
          <w:rFonts w:ascii="Times New Roman"/>
          <w:b w:val="false"/>
          <w:i w:val="false"/>
          <w:color w:val="000000"/>
          <w:sz w:val="28"/>
        </w:rPr>
        <w:t>
</w:t>
      </w:r>
      <w:r>
        <w:rPr>
          <w:rFonts w:ascii="Times New Roman"/>
          <w:b w:val="false"/>
          <w:i w:val="false"/>
          <w:color w:val="000000"/>
          <w:sz w:val="28"/>
        </w:rPr>
        <w:t>
      1) шаруа немесе фермер қожалығы мүшелерінің жалпы жиналысында белгіленген тәртіппен шаруа немесе фермер қожалығынан өз еркімен шығуға;</w:t>
      </w:r>
      <w:r>
        <w:br/>
      </w:r>
      <w:r>
        <w:rPr>
          <w:rFonts w:ascii="Times New Roman"/>
          <w:b w:val="false"/>
          <w:i w:val="false"/>
          <w:color w:val="000000"/>
          <w:sz w:val="28"/>
        </w:rPr>
        <w:t>
</w:t>
      </w:r>
      <w:r>
        <w:rPr>
          <w:rFonts w:ascii="Times New Roman"/>
          <w:b w:val="false"/>
          <w:i w:val="false"/>
          <w:color w:val="000000"/>
          <w:sz w:val="28"/>
        </w:rPr>
        <w:t>
      2) шаруа немесе фермер қожалығының қызметі туралы ақпарат алуға, оның ішінде шаруа немесе фермер қожалығының бухгалтерлік есебінің, есептілігінің деректерімен және басқа да құжаттамасымен танысуға;</w:t>
      </w:r>
      <w:r>
        <w:br/>
      </w:r>
      <w:r>
        <w:rPr>
          <w:rFonts w:ascii="Times New Roman"/>
          <w:b w:val="false"/>
          <w:i w:val="false"/>
          <w:color w:val="000000"/>
          <w:sz w:val="28"/>
        </w:rPr>
        <w:t>
</w:t>
      </w:r>
      <w:r>
        <w:rPr>
          <w:rFonts w:ascii="Times New Roman"/>
          <w:b w:val="false"/>
          <w:i w:val="false"/>
          <w:color w:val="000000"/>
          <w:sz w:val="28"/>
        </w:rPr>
        <w:t>
      3) шаруа немесе фермер қожалығы мүшелерінің жалпы жиналысына және (немесе) мемлекеттік органдарға басшының және басқа мүшелердің заңсыз іс-әрекеттеріне шағым жасап жүгінуге;</w:t>
      </w:r>
      <w:r>
        <w:br/>
      </w:r>
      <w:r>
        <w:rPr>
          <w:rFonts w:ascii="Times New Roman"/>
          <w:b w:val="false"/>
          <w:i w:val="false"/>
          <w:color w:val="000000"/>
          <w:sz w:val="28"/>
        </w:rPr>
        <w:t>
</w:t>
      </w:r>
      <w:r>
        <w:rPr>
          <w:rFonts w:ascii="Times New Roman"/>
          <w:b w:val="false"/>
          <w:i w:val="false"/>
          <w:color w:val="000000"/>
          <w:sz w:val="28"/>
        </w:rPr>
        <w:t>
      4) өздерінің құқықтары мен заңды мүдделері бұзылған жағдайда шаруа немесе фермер қожалығы басшысының және мүшелерінің жалпы жиналысының шешімдеріне сот тәртібімен шағымдануға;</w:t>
      </w:r>
      <w:r>
        <w:br/>
      </w:r>
      <w:r>
        <w:rPr>
          <w:rFonts w:ascii="Times New Roman"/>
          <w:b w:val="false"/>
          <w:i w:val="false"/>
          <w:color w:val="000000"/>
          <w:sz w:val="28"/>
        </w:rPr>
        <w:t>
</w:t>
      </w:r>
      <w:r>
        <w:rPr>
          <w:rFonts w:ascii="Times New Roman"/>
          <w:b w:val="false"/>
          <w:i w:val="false"/>
          <w:color w:val="000000"/>
          <w:sz w:val="28"/>
        </w:rPr>
        <w:t>
      5) осы Заңда және Қазақстан Республикасының өзге де заңдарында көзделген өзге де құқықтарды жүзеге асыруға құқылы.</w:t>
      </w:r>
      <w:r>
        <w:br/>
      </w:r>
      <w:r>
        <w:rPr>
          <w:rFonts w:ascii="Times New Roman"/>
          <w:b w:val="false"/>
          <w:i w:val="false"/>
          <w:color w:val="000000"/>
          <w:sz w:val="28"/>
        </w:rPr>
        <w:t>
</w:t>
      </w:r>
      <w:r>
        <w:rPr>
          <w:rFonts w:ascii="Times New Roman"/>
          <w:b w:val="false"/>
          <w:i w:val="false"/>
          <w:color w:val="000000"/>
          <w:sz w:val="28"/>
        </w:rPr>
        <w:t>
      4. Шаруа немесе фермер қожалығының мүшелері:</w:t>
      </w:r>
      <w:r>
        <w:br/>
      </w:r>
      <w:r>
        <w:rPr>
          <w:rFonts w:ascii="Times New Roman"/>
          <w:b w:val="false"/>
          <w:i w:val="false"/>
          <w:color w:val="000000"/>
          <w:sz w:val="28"/>
        </w:rPr>
        <w:t>
</w:t>
      </w:r>
      <w:r>
        <w:rPr>
          <w:rFonts w:ascii="Times New Roman"/>
          <w:b w:val="false"/>
          <w:i w:val="false"/>
          <w:color w:val="000000"/>
          <w:sz w:val="28"/>
        </w:rPr>
        <w:t>
      1) шаруа немесе фермер қожалығы мүшелерінің жалпы жиналысының шешімдерін орындауға;</w:t>
      </w:r>
      <w:r>
        <w:br/>
      </w:r>
      <w:r>
        <w:rPr>
          <w:rFonts w:ascii="Times New Roman"/>
          <w:b w:val="false"/>
          <w:i w:val="false"/>
          <w:color w:val="000000"/>
          <w:sz w:val="28"/>
        </w:rPr>
        <w:t>
</w:t>
      </w:r>
      <w:r>
        <w:rPr>
          <w:rFonts w:ascii="Times New Roman"/>
          <w:b w:val="false"/>
          <w:i w:val="false"/>
          <w:color w:val="000000"/>
          <w:sz w:val="28"/>
        </w:rPr>
        <w:t>
      2) шаруа немесе фермер қожалығының ішкі құжаттарының талаптарын сақтауға;</w:t>
      </w:r>
      <w:r>
        <w:br/>
      </w:r>
      <w:r>
        <w:rPr>
          <w:rFonts w:ascii="Times New Roman"/>
          <w:b w:val="false"/>
          <w:i w:val="false"/>
          <w:color w:val="000000"/>
          <w:sz w:val="28"/>
        </w:rPr>
        <w:t>
</w:t>
      </w:r>
      <w:r>
        <w:rPr>
          <w:rFonts w:ascii="Times New Roman"/>
          <w:b w:val="false"/>
          <w:i w:val="false"/>
          <w:color w:val="000000"/>
          <w:sz w:val="28"/>
        </w:rPr>
        <w:t>
      3) шаруа немесе фермер қожалығының басшысы ауысқан жағдайда, бұл туралы қожалықты тіркеген органға ортақ өтініш беріп хабарлауға;</w:t>
      </w:r>
      <w:r>
        <w:br/>
      </w:r>
      <w:r>
        <w:rPr>
          <w:rFonts w:ascii="Times New Roman"/>
          <w:b w:val="false"/>
          <w:i w:val="false"/>
          <w:color w:val="000000"/>
          <w:sz w:val="28"/>
        </w:rPr>
        <w:t>
</w:t>
      </w:r>
      <w:r>
        <w:rPr>
          <w:rFonts w:ascii="Times New Roman"/>
          <w:b w:val="false"/>
          <w:i w:val="false"/>
          <w:color w:val="000000"/>
          <w:sz w:val="28"/>
        </w:rPr>
        <w:t>
      4) осы Заңда және Қазақстан Республикасының өзге де заңдарында көзделген өзге де міндеттерді жүзеге асыруға міндетті.»;</w:t>
      </w:r>
    </w:p>
    <w:bookmarkEnd w:id="19"/>
    <w:bookmarkStart w:name="z56" w:id="20"/>
    <w:p>
      <w:pPr>
        <w:spacing w:after="0"/>
        <w:ind w:left="0"/>
        <w:jc w:val="both"/>
      </w:pPr>
      <w:r>
        <w:rPr>
          <w:rFonts w:ascii="Times New Roman"/>
          <w:b w:val="false"/>
          <w:i w:val="false"/>
          <w:color w:val="000000"/>
          <w:sz w:val="28"/>
        </w:rPr>
        <w:t>
      5)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p>
    <w:bookmarkEnd w:id="20"/>
    <w:bookmarkStart w:name="z57" w:id="21"/>
    <w:p>
      <w:pPr>
        <w:spacing w:after="0"/>
        <w:ind w:left="0"/>
        <w:jc w:val="both"/>
      </w:pPr>
      <w:r>
        <w:rPr>
          <w:rFonts w:ascii="Times New Roman"/>
          <w:b w:val="false"/>
          <w:i w:val="false"/>
          <w:color w:val="000000"/>
          <w:sz w:val="28"/>
        </w:rPr>
        <w:t>
      «2-бап. Шаруа немесе фермер қожалығын құру</w:t>
      </w:r>
    </w:p>
    <w:bookmarkEnd w:id="21"/>
    <w:bookmarkStart w:name="z58" w:id="22"/>
    <w:p>
      <w:pPr>
        <w:spacing w:after="0"/>
        <w:ind w:left="0"/>
        <w:jc w:val="both"/>
      </w:pPr>
      <w:r>
        <w:rPr>
          <w:rFonts w:ascii="Times New Roman"/>
          <w:b w:val="false"/>
          <w:i w:val="false"/>
          <w:color w:val="000000"/>
          <w:sz w:val="28"/>
        </w:rPr>
        <w:t>
      1. Шаруа немесе фермер қожалығы ерікті негізде құрылады және жер учаскесіне құқық мемлекеттік тіркелген кезден бастап, ал Қазақстан Республикасының заңдарымен белгіленген жағдайларда, дара кәсіпкер ретінде тіркелгеннен кейін құрылды деп есептеледі.</w:t>
      </w:r>
      <w:r>
        <w:br/>
      </w:r>
      <w:r>
        <w:rPr>
          <w:rFonts w:ascii="Times New Roman"/>
          <w:b w:val="false"/>
          <w:i w:val="false"/>
          <w:color w:val="000000"/>
          <w:sz w:val="28"/>
        </w:rPr>
        <w:t>
</w:t>
      </w:r>
      <w:r>
        <w:rPr>
          <w:rFonts w:ascii="Times New Roman"/>
          <w:b w:val="false"/>
          <w:i w:val="false"/>
          <w:color w:val="000000"/>
          <w:sz w:val="28"/>
        </w:rPr>
        <w:t>
      2. Бірлескен кәсіпкерлікке негізделген шаруа немесе фермер қожалығын тіркеген кезде мемлекеттік тіркеу туралы куәлік шаруа немесе фермер қожалығының басшысына беріледі. Куәлікке салық органының тиісті аумақтық бөлімшесінің басшысы куәландырған шаруа немесе фермер қожалығы мүшелерінің тізімі қоса беріледі.»;</w:t>
      </w:r>
    </w:p>
    <w:bookmarkEnd w:id="22"/>
    <w:bookmarkStart w:name="z60" w:id="23"/>
    <w:p>
      <w:pPr>
        <w:spacing w:after="0"/>
        <w:ind w:left="0"/>
        <w:jc w:val="both"/>
      </w:pPr>
      <w:r>
        <w:rPr>
          <w:rFonts w:ascii="Times New Roman"/>
          <w:b w:val="false"/>
          <w:i w:val="false"/>
          <w:color w:val="000000"/>
          <w:sz w:val="28"/>
        </w:rPr>
        <w:t>
      6)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23"/>
    <w:bookmarkStart w:name="z61" w:id="24"/>
    <w:p>
      <w:pPr>
        <w:spacing w:after="0"/>
        <w:ind w:left="0"/>
        <w:jc w:val="both"/>
      </w:pPr>
      <w:r>
        <w:rPr>
          <w:rFonts w:ascii="Times New Roman"/>
          <w:b w:val="false"/>
          <w:i w:val="false"/>
          <w:color w:val="000000"/>
          <w:sz w:val="28"/>
        </w:rPr>
        <w:t>
      «4-бап. Шаруа немесе фермер қожалығының меншiгi</w:t>
      </w:r>
    </w:p>
    <w:bookmarkEnd w:id="24"/>
    <w:bookmarkStart w:name="z62" w:id="25"/>
    <w:p>
      <w:pPr>
        <w:spacing w:after="0"/>
        <w:ind w:left="0"/>
        <w:jc w:val="both"/>
      </w:pPr>
      <w:r>
        <w:rPr>
          <w:rFonts w:ascii="Times New Roman"/>
          <w:b w:val="false"/>
          <w:i w:val="false"/>
          <w:color w:val="000000"/>
          <w:sz w:val="28"/>
        </w:rPr>
        <w:t>
      1. Шаруа қожалығының мүлкі, егер оның мүшелерінің арасындағы шартпен өзгеше белгіленбесе, оларға бірлескен меншік құқығымен тиесілі болады.</w:t>
      </w:r>
      <w:r>
        <w:br/>
      </w:r>
      <w:r>
        <w:rPr>
          <w:rFonts w:ascii="Times New Roman"/>
          <w:b w:val="false"/>
          <w:i w:val="false"/>
          <w:color w:val="000000"/>
          <w:sz w:val="28"/>
        </w:rPr>
        <w:t>
      Бірлескен қызмет туралы шарт негізінде жай серіктестік нысанында ұйымдастырылған фермер қожалығының мүлкі оның мүшелеріне ортақ үлестік меншік құқығымен тиесілі болады.</w:t>
      </w:r>
      <w:r>
        <w:br/>
      </w:r>
      <w:r>
        <w:rPr>
          <w:rFonts w:ascii="Times New Roman"/>
          <w:b w:val="false"/>
          <w:i w:val="false"/>
          <w:color w:val="000000"/>
          <w:sz w:val="28"/>
        </w:rPr>
        <w:t>
      Жеке кәсіпкерлікке негізделген фермер қожалығының мүлкі оған жеке меншік құқығымен тиесілі болады.</w:t>
      </w:r>
      <w:r>
        <w:br/>
      </w:r>
      <w:r>
        <w:rPr>
          <w:rFonts w:ascii="Times New Roman"/>
          <w:b w:val="false"/>
          <w:i w:val="false"/>
          <w:color w:val="000000"/>
          <w:sz w:val="28"/>
        </w:rPr>
        <w:t>
</w:t>
      </w:r>
      <w:r>
        <w:rPr>
          <w:rFonts w:ascii="Times New Roman"/>
          <w:b w:val="false"/>
          <w:i w:val="false"/>
          <w:color w:val="000000"/>
          <w:sz w:val="28"/>
        </w:rPr>
        <w:t>
      2. Шаруа немесе фермер қожалығы мүшелерiнiң меншiгiнде жер учаскелері, жер учаскесiндегi екпелер, оның ішінде жеке орман қорының екпелері, ерiксiз және (немесе) жартылай ерiктi жағдайларда өсiрiлген және ұсталатын жабайы жануарлар, шаруашылыққа арналған және өзге де қора-қопсылар, мелиорациялық және басқа да құрылыстар, өнiм беретiн және жұмысқа жегiлетiн мал, құс, ауыл шаруашылығына арналған және өзге де техника мен жабдықтар, көлiк құралдары, керек-жарақтар және шаруа немесе фермер қожалығының мүшелері берген және (немесе) қожалық үшiн оның мүшелерiнiң ортақ қаражатына сатып алынған басқа да мүлiк болуы мүмкін.</w:t>
      </w:r>
      <w:r>
        <w:br/>
      </w:r>
      <w:r>
        <w:rPr>
          <w:rFonts w:ascii="Times New Roman"/>
          <w:b w:val="false"/>
          <w:i w:val="false"/>
          <w:color w:val="000000"/>
          <w:sz w:val="28"/>
        </w:rPr>
        <w:t>
</w:t>
      </w:r>
      <w:r>
        <w:rPr>
          <w:rFonts w:ascii="Times New Roman"/>
          <w:b w:val="false"/>
          <w:i w:val="false"/>
          <w:color w:val="000000"/>
          <w:sz w:val="28"/>
        </w:rPr>
        <w:t>
      3. Шаруа немесе фермер қожалығы қызметiнiң нәтижесiнде алынған жемiстер, өнiмдер және табыстар шаруа немесе фермер қожалығы мүшелерiнiң ортақ бiрлескен немесе ортақ үлестiк мүлкi болып табылады және олардың арасындағы келiсiм бойынша пайдаланылады.</w:t>
      </w:r>
      <w:r>
        <w:br/>
      </w:r>
      <w:r>
        <w:rPr>
          <w:rFonts w:ascii="Times New Roman"/>
          <w:b w:val="false"/>
          <w:i w:val="false"/>
          <w:color w:val="000000"/>
          <w:sz w:val="28"/>
        </w:rPr>
        <w:t>
</w:t>
      </w:r>
      <w:r>
        <w:rPr>
          <w:rFonts w:ascii="Times New Roman"/>
          <w:b w:val="false"/>
          <w:i w:val="false"/>
          <w:color w:val="000000"/>
          <w:sz w:val="28"/>
        </w:rPr>
        <w:t>
      4. Шаруа немесе фермер қожалығы мүшелерiнiң мүлiктiк қатынастары Қазақстан Республикасының азаматтық және жер заңнамасының тиiстi нормаларымен реттеледi.»;</w:t>
      </w:r>
    </w:p>
    <w:bookmarkEnd w:id="25"/>
    <w:bookmarkStart w:name="z66" w:id="26"/>
    <w:p>
      <w:pPr>
        <w:spacing w:after="0"/>
        <w:ind w:left="0"/>
        <w:jc w:val="both"/>
      </w:pPr>
      <w:r>
        <w:rPr>
          <w:rFonts w:ascii="Times New Roman"/>
          <w:b w:val="false"/>
          <w:i w:val="false"/>
          <w:color w:val="000000"/>
          <w:sz w:val="28"/>
        </w:rPr>
        <w:t>
      7)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бөліктегі «49 жылға дейiнгi» деген сөздер «10 жылдан 49 жылға дейінгі» деген сөздермен ауыстырылып, «жер пайдалану» деген сөздерден кейін «(жалдау)» деген сөзбен толықтырылсын;</w:t>
      </w:r>
      <w:r>
        <w:br/>
      </w:r>
      <w:r>
        <w:rPr>
          <w:rFonts w:ascii="Times New Roman"/>
          <w:b w:val="false"/>
          <w:i w:val="false"/>
          <w:color w:val="000000"/>
          <w:sz w:val="28"/>
        </w:rPr>
        <w:t>
</w:t>
      </w:r>
      <w:r>
        <w:rPr>
          <w:rFonts w:ascii="Times New Roman"/>
          <w:b w:val="false"/>
          <w:i w:val="false"/>
          <w:color w:val="000000"/>
          <w:sz w:val="28"/>
        </w:rPr>
        <w:t>
      үшінші бөлік «сомасын төлеу» деген сөздерден кейін «Қазақстан Республикасының заңнамасына сәйкес» деген сөздермен толықтырылсын;</w:t>
      </w:r>
      <w:r>
        <w:br/>
      </w:r>
      <w:r>
        <w:rPr>
          <w:rFonts w:ascii="Times New Roman"/>
          <w:b w:val="false"/>
          <w:i w:val="false"/>
          <w:color w:val="000000"/>
          <w:sz w:val="28"/>
        </w:rPr>
        <w:t>
      2-тармақ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«Қызметін кемінде бес жыл жүзеге асыратын және өз қызметін тоқтататын шаруа немесе фермер қожалығының жер учаскесін сатып алуға басым құқық осы шаруа немесе фермер қожалығының мүлкін сатып алған және арнайы ауыл шаруашылығы білімі мен біліктілігі бар Қазақстан Республикасының азаматтарына беріледі.»;</w:t>
      </w:r>
      <w:r>
        <w:br/>
      </w:r>
      <w:r>
        <w:rPr>
          <w:rFonts w:ascii="Times New Roman"/>
          <w:b w:val="false"/>
          <w:i w:val="false"/>
          <w:color w:val="000000"/>
          <w:sz w:val="28"/>
        </w:rPr>
        <w:t>
      4-тармақта:</w:t>
      </w:r>
      <w:r>
        <w:br/>
      </w:r>
      <w:r>
        <w:rPr>
          <w:rFonts w:ascii="Times New Roman"/>
          <w:b w:val="false"/>
          <w:i w:val="false"/>
          <w:color w:val="000000"/>
          <w:sz w:val="28"/>
        </w:rPr>
        <w:t>
</w:t>
      </w:r>
      <w:r>
        <w:rPr>
          <w:rFonts w:ascii="Times New Roman"/>
          <w:b w:val="false"/>
          <w:i w:val="false"/>
          <w:color w:val="000000"/>
          <w:sz w:val="28"/>
        </w:rPr>
        <w:t>
      екінші бөліктегі «және шаруашылық серiктестiктiң немесе өндiрiстiк кооперативтiң келiсiмiмен» деген сөздер алып тасталсын;</w:t>
      </w:r>
      <w:r>
        <w:br/>
      </w:r>
      <w:r>
        <w:rPr>
          <w:rFonts w:ascii="Times New Roman"/>
          <w:b w:val="false"/>
          <w:i w:val="false"/>
          <w:color w:val="000000"/>
          <w:sz w:val="28"/>
        </w:rPr>
        <w:t>
      үшінші бөлік «жер учаскесi» деген сөздерден кейін «, Қазақстан Республикасының заңдарында немесе тараптардың келісімінде көзделген жағдайларды қоспағанда,» деген сөздермен толықтырылсын;</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Азаматтың өтiнiшi және осы өтінішке қоса берiлген, бөлiп шығарылатын жер учаскесiнiң орналасқан жерi туралы келiсiлген материалдар оған жер учаскесiне құқықты ресімдеу үшiн жергілікті атқарушы органға жіберіледі.»;</w:t>
      </w:r>
    </w:p>
    <w:bookmarkEnd w:id="26"/>
    <w:p>
      <w:pPr>
        <w:spacing w:after="0"/>
        <w:ind w:left="0"/>
        <w:jc w:val="both"/>
      </w:pPr>
      <w:r>
        <w:rPr>
          <w:rFonts w:ascii="Times New Roman"/>
          <w:b w:val="false"/>
          <w:i w:val="false"/>
          <w:color w:val="000000"/>
          <w:sz w:val="28"/>
        </w:rPr>
        <w:t>      8)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p>
    <w:bookmarkStart w:name="z72" w:id="27"/>
    <w:p>
      <w:pPr>
        <w:spacing w:after="0"/>
        <w:ind w:left="0"/>
        <w:jc w:val="both"/>
      </w:pPr>
      <w:r>
        <w:rPr>
          <w:rFonts w:ascii="Times New Roman"/>
          <w:b w:val="false"/>
          <w:i w:val="false"/>
          <w:color w:val="000000"/>
          <w:sz w:val="28"/>
        </w:rPr>
        <w:t>
      «8-бап. Шаруа немесе фермер қожалығын жүргізу үшін жер</w:t>
      </w:r>
      <w:r>
        <w:br/>
      </w:r>
      <w:r>
        <w:rPr>
          <w:rFonts w:ascii="Times New Roman"/>
          <w:b w:val="false"/>
          <w:i w:val="false"/>
          <w:color w:val="000000"/>
          <w:sz w:val="28"/>
        </w:rPr>
        <w:t>
              учаскесін беру тәртібі</w:t>
      </w:r>
    </w:p>
    <w:bookmarkEnd w:id="27"/>
    <w:bookmarkStart w:name="z73" w:id="28"/>
    <w:p>
      <w:pPr>
        <w:spacing w:after="0"/>
        <w:ind w:left="0"/>
        <w:jc w:val="both"/>
      </w:pPr>
      <w:r>
        <w:rPr>
          <w:rFonts w:ascii="Times New Roman"/>
          <w:b w:val="false"/>
          <w:i w:val="false"/>
          <w:color w:val="000000"/>
          <w:sz w:val="28"/>
        </w:rPr>
        <w:t>
      1. Шаруа немесе фермер қожалығын жүргізу үшін өздеріне арнайы жер қорының жері мен босалқы жер құрамынан жер учаскелеріне меншік және (немесе) жер пайдалану құқығы берілуіне мүдделі азаматтар жер учаскесінің орналасқан жері бойынша тиісті әкімшілік-аумақтық бөліністің халыққа қызмет көрсету орталықтарына, олар болмаған жағдайда, ауданның, облыстық маңызы бар қаланың жергілікті атқарушы органына өтініш береді.</w:t>
      </w:r>
      <w:r>
        <w:br/>
      </w:r>
      <w:r>
        <w:rPr>
          <w:rFonts w:ascii="Times New Roman"/>
          <w:b w:val="false"/>
          <w:i w:val="false"/>
          <w:color w:val="000000"/>
          <w:sz w:val="28"/>
        </w:rPr>
        <w:t>
</w:t>
      </w:r>
      <w:r>
        <w:rPr>
          <w:rFonts w:ascii="Times New Roman"/>
          <w:b w:val="false"/>
          <w:i w:val="false"/>
          <w:color w:val="000000"/>
          <w:sz w:val="28"/>
        </w:rPr>
        <w:t>
      2. Өтініште:</w:t>
      </w:r>
      <w:r>
        <w:br/>
      </w:r>
      <w:r>
        <w:rPr>
          <w:rFonts w:ascii="Times New Roman"/>
          <w:b w:val="false"/>
          <w:i w:val="false"/>
          <w:color w:val="000000"/>
          <w:sz w:val="28"/>
        </w:rPr>
        <w:t>
</w:t>
      </w:r>
      <w:r>
        <w:rPr>
          <w:rFonts w:ascii="Times New Roman"/>
          <w:b w:val="false"/>
          <w:i w:val="false"/>
          <w:color w:val="000000"/>
          <w:sz w:val="28"/>
        </w:rPr>
        <w:t>
      1) жер учаскесін пайдалану мақсаты;</w:t>
      </w:r>
      <w:r>
        <w:br/>
      </w:r>
      <w:r>
        <w:rPr>
          <w:rFonts w:ascii="Times New Roman"/>
          <w:b w:val="false"/>
          <w:i w:val="false"/>
          <w:color w:val="000000"/>
          <w:sz w:val="28"/>
        </w:rPr>
        <w:t>
</w:t>
      </w:r>
      <w:r>
        <w:rPr>
          <w:rFonts w:ascii="Times New Roman"/>
          <w:b w:val="false"/>
          <w:i w:val="false"/>
          <w:color w:val="000000"/>
          <w:sz w:val="28"/>
        </w:rPr>
        <w:t>
      2) оның болжамды көлемі;</w:t>
      </w:r>
      <w:r>
        <w:br/>
      </w:r>
      <w:r>
        <w:rPr>
          <w:rFonts w:ascii="Times New Roman"/>
          <w:b w:val="false"/>
          <w:i w:val="false"/>
          <w:color w:val="000000"/>
          <w:sz w:val="28"/>
        </w:rPr>
        <w:t>
</w:t>
      </w:r>
      <w:r>
        <w:rPr>
          <w:rFonts w:ascii="Times New Roman"/>
          <w:b w:val="false"/>
          <w:i w:val="false"/>
          <w:color w:val="000000"/>
          <w:sz w:val="28"/>
        </w:rPr>
        <w:t>
      3) орналасқан жері;</w:t>
      </w:r>
      <w:r>
        <w:br/>
      </w:r>
      <w:r>
        <w:rPr>
          <w:rFonts w:ascii="Times New Roman"/>
          <w:b w:val="false"/>
          <w:i w:val="false"/>
          <w:color w:val="000000"/>
          <w:sz w:val="28"/>
        </w:rPr>
        <w:t>
</w:t>
      </w:r>
      <w:r>
        <w:rPr>
          <w:rFonts w:ascii="Times New Roman"/>
          <w:b w:val="false"/>
          <w:i w:val="false"/>
          <w:color w:val="000000"/>
          <w:sz w:val="28"/>
        </w:rPr>
        <w:t>
      4) сұралып отырған пайдалану құқығы;</w:t>
      </w:r>
      <w:r>
        <w:br/>
      </w:r>
      <w:r>
        <w:rPr>
          <w:rFonts w:ascii="Times New Roman"/>
          <w:b w:val="false"/>
          <w:i w:val="false"/>
          <w:color w:val="000000"/>
          <w:sz w:val="28"/>
        </w:rPr>
        <w:t>
</w:t>
      </w:r>
      <w:r>
        <w:rPr>
          <w:rFonts w:ascii="Times New Roman"/>
          <w:b w:val="false"/>
          <w:i w:val="false"/>
          <w:color w:val="000000"/>
          <w:sz w:val="28"/>
        </w:rPr>
        <w:t>
      5) басқа жер учаскесінің болуы (болмауы);</w:t>
      </w:r>
      <w:r>
        <w:br/>
      </w:r>
      <w:r>
        <w:rPr>
          <w:rFonts w:ascii="Times New Roman"/>
          <w:b w:val="false"/>
          <w:i w:val="false"/>
          <w:color w:val="000000"/>
          <w:sz w:val="28"/>
        </w:rPr>
        <w:t>
</w:t>
      </w:r>
      <w:r>
        <w:rPr>
          <w:rFonts w:ascii="Times New Roman"/>
          <w:b w:val="false"/>
          <w:i w:val="false"/>
          <w:color w:val="000000"/>
          <w:sz w:val="28"/>
        </w:rPr>
        <w:t>
      6) шаруа немесе фермер қожалығының құрамы көрсетілуге тиіс.</w:t>
      </w:r>
      <w:r>
        <w:br/>
      </w:r>
      <w:r>
        <w:rPr>
          <w:rFonts w:ascii="Times New Roman"/>
          <w:b w:val="false"/>
          <w:i w:val="false"/>
          <w:color w:val="000000"/>
          <w:sz w:val="28"/>
        </w:rPr>
        <w:t>
      Жер учаскесіне құқық беру туралы өтінішке шаруа немесе фермер қожалығының басшысы мен мүшелері қол қояды.</w:t>
      </w:r>
      <w:r>
        <w:br/>
      </w:r>
      <w:r>
        <w:rPr>
          <w:rFonts w:ascii="Times New Roman"/>
          <w:b w:val="false"/>
          <w:i w:val="false"/>
          <w:color w:val="000000"/>
          <w:sz w:val="28"/>
        </w:rPr>
        <w:t>
      Өтінішке:</w:t>
      </w:r>
      <w:r>
        <w:br/>
      </w:r>
      <w:r>
        <w:rPr>
          <w:rFonts w:ascii="Times New Roman"/>
          <w:b w:val="false"/>
          <w:i w:val="false"/>
          <w:color w:val="000000"/>
          <w:sz w:val="28"/>
        </w:rPr>
        <w:t>
</w:t>
      </w:r>
      <w:r>
        <w:rPr>
          <w:rFonts w:ascii="Times New Roman"/>
          <w:b w:val="false"/>
          <w:i w:val="false"/>
          <w:color w:val="000000"/>
          <w:sz w:val="28"/>
        </w:rPr>
        <w:t>
      1) ауыл шаруашылығы өндірісін жүргізудің қысқаша бағдарламасы;</w:t>
      </w:r>
      <w:r>
        <w:br/>
      </w:r>
      <w:r>
        <w:rPr>
          <w:rFonts w:ascii="Times New Roman"/>
          <w:b w:val="false"/>
          <w:i w:val="false"/>
          <w:color w:val="000000"/>
          <w:sz w:val="28"/>
        </w:rPr>
        <w:t>
</w:t>
      </w:r>
      <w:r>
        <w:rPr>
          <w:rFonts w:ascii="Times New Roman"/>
          <w:b w:val="false"/>
          <w:i w:val="false"/>
          <w:color w:val="000000"/>
          <w:sz w:val="28"/>
        </w:rPr>
        <w:t>
      2) өтініш беруші азаматтың жеке басын куәландыратын құжаттардың көшірмелері;</w:t>
      </w:r>
      <w:r>
        <w:br/>
      </w:r>
      <w:r>
        <w:rPr>
          <w:rFonts w:ascii="Times New Roman"/>
          <w:b w:val="false"/>
          <w:i w:val="false"/>
          <w:color w:val="000000"/>
          <w:sz w:val="28"/>
        </w:rPr>
        <w:t>
</w:t>
      </w:r>
      <w:r>
        <w:rPr>
          <w:rFonts w:ascii="Times New Roman"/>
          <w:b w:val="false"/>
          <w:i w:val="false"/>
          <w:color w:val="000000"/>
          <w:sz w:val="28"/>
        </w:rPr>
        <w:t>
      3) тиісті білімі немесе арнайы дайындықтан өткені туралы құжаттар (олар болған кезде);</w:t>
      </w:r>
      <w:r>
        <w:br/>
      </w:r>
      <w:r>
        <w:rPr>
          <w:rFonts w:ascii="Times New Roman"/>
          <w:b w:val="false"/>
          <w:i w:val="false"/>
          <w:color w:val="000000"/>
          <w:sz w:val="28"/>
        </w:rPr>
        <w:t>
</w:t>
      </w:r>
      <w:r>
        <w:rPr>
          <w:rFonts w:ascii="Times New Roman"/>
          <w:b w:val="false"/>
          <w:i w:val="false"/>
          <w:color w:val="000000"/>
          <w:sz w:val="28"/>
        </w:rPr>
        <w:t>
      4) еңбек қызметін растайтын құжаттар (олар болған кезде) қоса беріледі.</w:t>
      </w:r>
      <w:r>
        <w:br/>
      </w:r>
      <w:r>
        <w:rPr>
          <w:rFonts w:ascii="Times New Roman"/>
          <w:b w:val="false"/>
          <w:i w:val="false"/>
          <w:color w:val="000000"/>
          <w:sz w:val="28"/>
        </w:rPr>
        <w:t>
      Қосымша құжаттарды талап етуге жол берілмейді.</w:t>
      </w:r>
      <w:r>
        <w:br/>
      </w:r>
      <w:r>
        <w:rPr>
          <w:rFonts w:ascii="Times New Roman"/>
          <w:b w:val="false"/>
          <w:i w:val="false"/>
          <w:color w:val="000000"/>
          <w:sz w:val="28"/>
        </w:rPr>
        <w:t>
</w:t>
      </w:r>
      <w:r>
        <w:rPr>
          <w:rFonts w:ascii="Times New Roman"/>
          <w:b w:val="false"/>
          <w:i w:val="false"/>
          <w:color w:val="000000"/>
          <w:sz w:val="28"/>
        </w:rPr>
        <w:t>
      3. Ауыл шаруашылығы ұйымдары жерінің және ортақ меншiктегi немесе ортақ жер пайдаланудағы жердің құрамынан шаруа немесе фермер қожалығын жүргiзу үшiн жер учаскесiн алатын азаматтар (осы Заңның 6-бабының 3, 4 және 5-тармақтары) өтiнiшке осы баптың 2-тармағында көрсетiлгендерден басқа, бөлiп шығарылатын жер учаскесiнiң орналасқан жерi туралы келiсiлген материалдарды қоса береді.</w:t>
      </w:r>
      <w:r>
        <w:br/>
      </w:r>
      <w:r>
        <w:rPr>
          <w:rFonts w:ascii="Times New Roman"/>
          <w:b w:val="false"/>
          <w:i w:val="false"/>
          <w:color w:val="000000"/>
          <w:sz w:val="28"/>
        </w:rPr>
        <w:t>
      Азаматтардың ауыл шаруашылығы ұйымына немесе ортақ меншiкке (ортақ жер пайдалануға) қатысушыларға беретiн, шаруа немесе фермер қожалығын жүргiзу үшiн жер учаскесiн бөлiп шығару туралы өтiнiштерiн олар бiр айдың iшiнде қарауға тиiс. Бұл ретте жер учаскесiн нақтылы бөлiп шығару ауыл шаруашылығы егiс жұмыстары басталғанға дейiн не аяқталғаннан кейiн жүргiзiледi. Басқа жағдайларда жер учаскесiн нақтылы бөлiп шығару ауыл шаруашылығы ұйымының немесе ортақ меншiкке (ортақ жep пайдалануға) қатысушылардың келiсiмiмен жүргiзiледi.</w:t>
      </w:r>
      <w:r>
        <w:br/>
      </w:r>
      <w:r>
        <w:rPr>
          <w:rFonts w:ascii="Times New Roman"/>
          <w:b w:val="false"/>
          <w:i w:val="false"/>
          <w:color w:val="000000"/>
          <w:sz w:val="28"/>
        </w:rPr>
        <w:t>
</w:t>
      </w:r>
      <w:r>
        <w:rPr>
          <w:rFonts w:ascii="Times New Roman"/>
          <w:b w:val="false"/>
          <w:i w:val="false"/>
          <w:color w:val="000000"/>
          <w:sz w:val="28"/>
        </w:rPr>
        <w:t>
      4. Жер учаскесiне құқық белгiлейтiн құжат онда Қазақстан Республикасының жер заңнамасына сәйкес барлық меншiк иелерi (жер пайдаланушылар) көрсетiле отырып, шаруа немесе фермер қожалығының мүшелерiне ресiмделедi.</w:t>
      </w:r>
      <w:r>
        <w:br/>
      </w:r>
      <w:r>
        <w:rPr>
          <w:rFonts w:ascii="Times New Roman"/>
          <w:b w:val="false"/>
          <w:i w:val="false"/>
          <w:color w:val="000000"/>
          <w:sz w:val="28"/>
        </w:rPr>
        <w:t>
</w:t>
      </w:r>
      <w:r>
        <w:rPr>
          <w:rFonts w:ascii="Times New Roman"/>
          <w:b w:val="false"/>
          <w:i w:val="false"/>
          <w:color w:val="000000"/>
          <w:sz w:val="28"/>
        </w:rPr>
        <w:t>
      5. Шаруа немесе фермер қожалығының жер учаскесiне құқығы жылжымайтын мүлiкке құқықтарды мемлекеттiк тiркеген кезден бастап туындайды.»;</w:t>
      </w:r>
    </w:p>
    <w:bookmarkEnd w:id="28"/>
    <w:bookmarkStart w:name="z88" w:id="29"/>
    <w:p>
      <w:pPr>
        <w:spacing w:after="0"/>
        <w:ind w:left="0"/>
        <w:jc w:val="both"/>
      </w:pPr>
      <w:r>
        <w:rPr>
          <w:rFonts w:ascii="Times New Roman"/>
          <w:b w:val="false"/>
          <w:i w:val="false"/>
          <w:color w:val="000000"/>
          <w:sz w:val="28"/>
        </w:rPr>
        <w:t>
      9) </w:t>
      </w:r>
      <w:r>
        <w:rPr>
          <w:rFonts w:ascii="Times New Roman"/>
          <w:b w:val="false"/>
          <w:i w:val="false"/>
          <w:color w:val="000000"/>
          <w:sz w:val="28"/>
        </w:rPr>
        <w:t>9-баптың</w:t>
      </w:r>
      <w:r>
        <w:rPr>
          <w:rFonts w:ascii="Times New Roman"/>
          <w:b w:val="false"/>
          <w:i w:val="false"/>
          <w:color w:val="000000"/>
          <w:sz w:val="28"/>
        </w:rPr>
        <w:t xml:space="preserve"> 3-тармағында:</w:t>
      </w:r>
      <w:r>
        <w:br/>
      </w:r>
      <w:r>
        <w:rPr>
          <w:rFonts w:ascii="Times New Roman"/>
          <w:b w:val="false"/>
          <w:i w:val="false"/>
          <w:color w:val="000000"/>
          <w:sz w:val="28"/>
        </w:rPr>
        <w:t>
      үшінші бөліктегі «мемлекеттiк тiркеуден өткен күннен бастап он жылдан кейiн» деген сөздер «жер учаскесінің кадастрлық (бағалау) құнының төмендеген әрбір он пайызы үшін екі жылды құрайтын, жер учаскесімен мәміле жасасуға шек қою мерзімі өткен соң» деген сөздермен ауыстырылсын;</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«Шаруа немесе фермер қожалығын жүргізу үшін жер учаскесіне уақытша өтеулі жер пайдалану (жалдау) құқығы осындай құқықты сатып алмастан, кепілге, шаруашылық серіктестігінің жарғылық капиталына салым ретінде, акционерлік қоғамның акцияларын төлеуге немесе өндірістік кооперативке жарна ретінде берілуі мүмкін.»;</w:t>
      </w:r>
    </w:p>
    <w:bookmarkEnd w:id="29"/>
    <w:bookmarkStart w:name="z89" w:id="30"/>
    <w:p>
      <w:pPr>
        <w:spacing w:after="0"/>
        <w:ind w:left="0"/>
        <w:jc w:val="both"/>
      </w:pPr>
      <w:r>
        <w:rPr>
          <w:rFonts w:ascii="Times New Roman"/>
          <w:b w:val="false"/>
          <w:i w:val="false"/>
          <w:color w:val="000000"/>
          <w:sz w:val="28"/>
        </w:rPr>
        <w:t>
      10) </w:t>
      </w:r>
      <w:r>
        <w:rPr>
          <w:rFonts w:ascii="Times New Roman"/>
          <w:b w:val="false"/>
          <w:i w:val="false"/>
          <w:color w:val="000000"/>
          <w:sz w:val="28"/>
        </w:rPr>
        <w:t>10-баптың</w:t>
      </w:r>
      <w:r>
        <w:rPr>
          <w:rFonts w:ascii="Times New Roman"/>
          <w:b w:val="false"/>
          <w:i w:val="false"/>
          <w:color w:val="000000"/>
          <w:sz w:val="28"/>
        </w:rPr>
        <w:t xml:space="preserve"> 1-тармағының 4) тармақшасында:</w:t>
      </w:r>
      <w:r>
        <w:br/>
      </w:r>
      <w:r>
        <w:rPr>
          <w:rFonts w:ascii="Times New Roman"/>
          <w:b w:val="false"/>
          <w:i w:val="false"/>
          <w:color w:val="000000"/>
          <w:sz w:val="28"/>
        </w:rPr>
        <w:t>
      «мемлекеттік қажеттіктер» деген сөздер «мемлекет мұқтажы» деген сөздермен ауыстырылсын;</w:t>
      </w:r>
      <w:r>
        <w:br/>
      </w:r>
      <w:r>
        <w:rPr>
          <w:rFonts w:ascii="Times New Roman"/>
          <w:b w:val="false"/>
          <w:i w:val="false"/>
          <w:color w:val="000000"/>
          <w:sz w:val="28"/>
        </w:rPr>
        <w:t>
      «алып қойылған (сатып алынған)» деген сөздер «мәжбүрлеп иеліктен шығарылған» деген сөздермен ауыстырылсын;</w:t>
      </w:r>
    </w:p>
    <w:bookmarkEnd w:id="30"/>
    <w:bookmarkStart w:name="z90" w:id="31"/>
    <w:p>
      <w:pPr>
        <w:spacing w:after="0"/>
        <w:ind w:left="0"/>
        <w:jc w:val="both"/>
      </w:pPr>
      <w:r>
        <w:rPr>
          <w:rFonts w:ascii="Times New Roman"/>
          <w:b w:val="false"/>
          <w:i w:val="false"/>
          <w:color w:val="000000"/>
          <w:sz w:val="28"/>
        </w:rPr>
        <w:t>
      11)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тармақшадағы «қолданылып жүрген» деген сөздер алып тасталсын;</w:t>
      </w:r>
      <w:r>
        <w:br/>
      </w:r>
      <w:r>
        <w:rPr>
          <w:rFonts w:ascii="Times New Roman"/>
          <w:b w:val="false"/>
          <w:i w:val="false"/>
          <w:color w:val="000000"/>
          <w:sz w:val="28"/>
        </w:rPr>
        <w:t>
      7) тармақшадағы «жер туралы заңдарда» деген сөздер «Қазақстан Республикасының жер заңнамасында» деген сөздермен ауыстырылсын;</w:t>
      </w:r>
    </w:p>
    <w:bookmarkEnd w:id="31"/>
    <w:bookmarkStart w:name="z93" w:id="32"/>
    <w:p>
      <w:pPr>
        <w:spacing w:after="0"/>
        <w:ind w:left="0"/>
        <w:jc w:val="both"/>
      </w:pPr>
      <w:r>
        <w:rPr>
          <w:rFonts w:ascii="Times New Roman"/>
          <w:b w:val="false"/>
          <w:i w:val="false"/>
          <w:color w:val="000000"/>
          <w:sz w:val="28"/>
        </w:rPr>
        <w:t>
      12)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бесінші абзацта:</w:t>
      </w:r>
      <w:r>
        <w:br/>
      </w:r>
      <w:r>
        <w:rPr>
          <w:rFonts w:ascii="Times New Roman"/>
          <w:b w:val="false"/>
          <w:i w:val="false"/>
          <w:color w:val="000000"/>
          <w:sz w:val="28"/>
        </w:rPr>
        <w:t>
      орыс тіліндегі мәтініне түзету енгізілді, қазақ тіліндегі мәтіні өзгермейді;</w:t>
      </w:r>
      <w:r>
        <w:br/>
      </w:r>
      <w:r>
        <w:rPr>
          <w:rFonts w:ascii="Times New Roman"/>
          <w:b w:val="false"/>
          <w:i w:val="false"/>
          <w:color w:val="000000"/>
          <w:sz w:val="28"/>
        </w:rPr>
        <w:t>
      «алынғанда (сатып алынғанда)» деген сөздер «мәжбүрлеп иеліктен шығарылғанда» деген сөздермен ауыстырылсын;</w:t>
      </w:r>
      <w:r>
        <w:br/>
      </w:r>
      <w:r>
        <w:rPr>
          <w:rFonts w:ascii="Times New Roman"/>
          <w:b w:val="false"/>
          <w:i w:val="false"/>
          <w:color w:val="000000"/>
          <w:sz w:val="28"/>
        </w:rPr>
        <w:t>
      жетінші абзацтағы «заңдарды» деген сөз «Қазақстан Республикасының заңнамасын» деген сөздермен ауыстырылсын;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Шаруа немесе фермер қожалығын жүргізу үшін берілген және мақсатына сай пайдаланылмаған жер учаскесі Қазақстан Республикасының Жер кодексіне сәйкес алып қойылуы мүмкін.»;</w:t>
      </w:r>
    </w:p>
    <w:bookmarkEnd w:id="32"/>
    <w:bookmarkStart w:name="z95" w:id="33"/>
    <w:p>
      <w:pPr>
        <w:spacing w:after="0"/>
        <w:ind w:left="0"/>
        <w:jc w:val="both"/>
      </w:pPr>
      <w:r>
        <w:rPr>
          <w:rFonts w:ascii="Times New Roman"/>
          <w:b w:val="false"/>
          <w:i w:val="false"/>
          <w:color w:val="000000"/>
          <w:sz w:val="28"/>
        </w:rPr>
        <w:t>
      13) </w:t>
      </w:r>
      <w:r>
        <w:rPr>
          <w:rFonts w:ascii="Times New Roman"/>
          <w:b w:val="false"/>
          <w:i w:val="false"/>
          <w:color w:val="000000"/>
          <w:sz w:val="28"/>
        </w:rPr>
        <w:t>18-баптың</w:t>
      </w:r>
      <w:r>
        <w:rPr>
          <w:rFonts w:ascii="Times New Roman"/>
          <w:b w:val="false"/>
          <w:i w:val="false"/>
          <w:color w:val="000000"/>
          <w:sz w:val="28"/>
        </w:rPr>
        <w:t xml:space="preserve"> 1-тармағының 2) тармақшасындағы «заңдарда» деген сөз «Қазақстан Республикасының заңнамасында» деген сөздермен ауыстырылсын;</w:t>
      </w:r>
    </w:p>
    <w:bookmarkEnd w:id="33"/>
    <w:bookmarkStart w:name="z96" w:id="34"/>
    <w:p>
      <w:pPr>
        <w:spacing w:after="0"/>
        <w:ind w:left="0"/>
        <w:jc w:val="both"/>
      </w:pPr>
      <w:r>
        <w:rPr>
          <w:rFonts w:ascii="Times New Roman"/>
          <w:b w:val="false"/>
          <w:i w:val="false"/>
          <w:color w:val="000000"/>
          <w:sz w:val="28"/>
        </w:rPr>
        <w:t>
      14) </w:t>
      </w:r>
      <w:r>
        <w:rPr>
          <w:rFonts w:ascii="Times New Roman"/>
          <w:b w:val="false"/>
          <w:i w:val="false"/>
          <w:color w:val="000000"/>
          <w:sz w:val="28"/>
        </w:rPr>
        <w:t>20-баптың</w:t>
      </w:r>
      <w:r>
        <w:rPr>
          <w:rFonts w:ascii="Times New Roman"/>
          <w:b w:val="false"/>
          <w:i w:val="false"/>
          <w:color w:val="000000"/>
          <w:sz w:val="28"/>
        </w:rPr>
        <w:t xml:space="preserve"> 4-тармағындағы «азаматтық заңдармен» деген сөздер «Қазақстан Республикасының азаматтық заңнамасымен» деген сөздермен ауыстырылсын;</w:t>
      </w:r>
    </w:p>
    <w:bookmarkEnd w:id="34"/>
    <w:bookmarkStart w:name="z97" w:id="35"/>
    <w:p>
      <w:pPr>
        <w:spacing w:after="0"/>
        <w:ind w:left="0"/>
        <w:jc w:val="both"/>
      </w:pPr>
      <w:r>
        <w:rPr>
          <w:rFonts w:ascii="Times New Roman"/>
          <w:b w:val="false"/>
          <w:i w:val="false"/>
          <w:color w:val="000000"/>
          <w:sz w:val="28"/>
        </w:rPr>
        <w:t>
      15) </w:t>
      </w:r>
      <w:r>
        <w:rPr>
          <w:rFonts w:ascii="Times New Roman"/>
          <w:b w:val="false"/>
          <w:i w:val="false"/>
          <w:color w:val="000000"/>
          <w:sz w:val="28"/>
        </w:rPr>
        <w:t>21-бап</w:t>
      </w:r>
      <w:r>
        <w:rPr>
          <w:rFonts w:ascii="Times New Roman"/>
          <w:b w:val="false"/>
          <w:i w:val="false"/>
          <w:color w:val="000000"/>
          <w:sz w:val="28"/>
        </w:rPr>
        <w:t xml:space="preserve"> мынадай редакцияда жазылсын:</w:t>
      </w:r>
    </w:p>
    <w:bookmarkEnd w:id="35"/>
    <w:bookmarkStart w:name="z98" w:id="36"/>
    <w:p>
      <w:pPr>
        <w:spacing w:after="0"/>
        <w:ind w:left="0"/>
        <w:jc w:val="both"/>
      </w:pPr>
      <w:r>
        <w:rPr>
          <w:rFonts w:ascii="Times New Roman"/>
          <w:b w:val="false"/>
          <w:i w:val="false"/>
          <w:color w:val="000000"/>
          <w:sz w:val="28"/>
        </w:rPr>
        <w:t>
      «21-бап. Қазақстан Республикасының шаруа немесе фермер қожалығы</w:t>
      </w:r>
      <w:r>
        <w:br/>
      </w:r>
      <w:r>
        <w:rPr>
          <w:rFonts w:ascii="Times New Roman"/>
          <w:b w:val="false"/>
          <w:i w:val="false"/>
          <w:color w:val="000000"/>
          <w:sz w:val="28"/>
        </w:rPr>
        <w:t>
               туралы заңнамасын бұзғаны үшін жауаптылық</w:t>
      </w:r>
    </w:p>
    <w:bookmarkEnd w:id="36"/>
    <w:p>
      <w:pPr>
        <w:spacing w:after="0"/>
        <w:ind w:left="0"/>
        <w:jc w:val="both"/>
      </w:pPr>
      <w:r>
        <w:rPr>
          <w:rFonts w:ascii="Times New Roman"/>
          <w:b w:val="false"/>
          <w:i w:val="false"/>
          <w:color w:val="000000"/>
          <w:sz w:val="28"/>
        </w:rPr>
        <w:t>      Қазақстан Республикасының шаруа немесе фермер қожалығы туралы заңнамасын бұзу Қазақстан Республикасының заңдарында белгіленген жауаптылыққа әкеп соғады.».</w:t>
      </w:r>
    </w:p>
    <w:bookmarkStart w:name="z99" w:id="37"/>
    <w:p>
      <w:pPr>
        <w:spacing w:after="0"/>
        <w:ind w:left="0"/>
        <w:jc w:val="both"/>
      </w:pPr>
      <w:r>
        <w:rPr>
          <w:rFonts w:ascii="Times New Roman"/>
          <w:b w:val="false"/>
          <w:i w:val="false"/>
          <w:color w:val="000000"/>
          <w:sz w:val="28"/>
        </w:rPr>
        <w:t>
      4. «Неке және отбасы туралы» 1998 жылғы 17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430-құжат; 2001 ж., № 24, 338-құжат; 2004 ж., № 23, 142-құжат; 2006 ж., № 1, 5-құжат; 2007 ж., № 3, 20-құжат; № 9, 67-құжат; № 20, 152-құжат):</w:t>
      </w:r>
      <w:r>
        <w:br/>
      </w:r>
      <w:r>
        <w:rPr>
          <w:rFonts w:ascii="Times New Roman"/>
          <w:b w:val="false"/>
          <w:i w:val="false"/>
          <w:color w:val="000000"/>
          <w:sz w:val="28"/>
        </w:rPr>
        <w:t>
      </w:t>
      </w:r>
      <w:r>
        <w:rPr>
          <w:rFonts w:ascii="Times New Roman"/>
          <w:b w:val="false"/>
          <w:i w:val="false"/>
          <w:color w:val="000000"/>
          <w:sz w:val="28"/>
        </w:rPr>
        <w:t>31-баптың</w:t>
      </w:r>
      <w:r>
        <w:rPr>
          <w:rFonts w:ascii="Times New Roman"/>
          <w:b w:val="false"/>
          <w:i w:val="false"/>
          <w:color w:val="000000"/>
          <w:sz w:val="28"/>
        </w:rPr>
        <w:t xml:space="preserve"> 2-тармағындағы «(фермерлік)» деген сөз «немесе фермер» деген сөздермен ауыстырылсын.</w:t>
      </w:r>
    </w:p>
    <w:bookmarkEnd w:id="37"/>
    <w:bookmarkStart w:name="z100" w:id="38"/>
    <w:p>
      <w:pPr>
        <w:spacing w:after="0"/>
        <w:ind w:left="0"/>
        <w:jc w:val="both"/>
      </w:pPr>
      <w:r>
        <w:rPr>
          <w:rFonts w:ascii="Times New Roman"/>
          <w:b w:val="false"/>
          <w:i w:val="false"/>
          <w:color w:val="000000"/>
          <w:sz w:val="28"/>
        </w:rPr>
        <w:t>
      5.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w:t>
      </w:r>
      <w:r>
        <w:br/>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1-тармағының 21) тармақшасындағы және </w:t>
      </w:r>
      <w:r>
        <w:rPr>
          <w:rFonts w:ascii="Times New Roman"/>
          <w:b w:val="false"/>
          <w:i w:val="false"/>
          <w:color w:val="000000"/>
          <w:sz w:val="28"/>
        </w:rPr>
        <w:t>12-баптың</w:t>
      </w:r>
      <w:r>
        <w:rPr>
          <w:rFonts w:ascii="Times New Roman"/>
          <w:b w:val="false"/>
          <w:i w:val="false"/>
          <w:color w:val="000000"/>
          <w:sz w:val="28"/>
        </w:rPr>
        <w:t xml:space="preserve"> 5) тармақшасындағы «(фермер)» деген сөз «немесе фермер» деген сөздермен ауыстырылсын.</w:t>
      </w:r>
    </w:p>
    <w:bookmarkEnd w:id="38"/>
    <w:bookmarkStart w:name="z101" w:id="39"/>
    <w:p>
      <w:pPr>
        <w:spacing w:after="0"/>
        <w:ind w:left="0"/>
        <w:jc w:val="both"/>
      </w:pPr>
      <w:r>
        <w:rPr>
          <w:rFonts w:ascii="Times New Roman"/>
          <w:b w:val="false"/>
          <w:i w:val="false"/>
          <w:color w:val="000000"/>
          <w:sz w:val="28"/>
        </w:rPr>
        <w:t>
      6.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381-құжат; 2001 ж., № 24, 338-құжат; 2003 ж., № 3, 19-құжат; № 10, 54-құжат; 2004 ж., № 23, 142-құжат; 2007 ж., № 2, 18-құжат; 2009 ж., № 23, 97-құжат; 2010 ж., № 5, 23-құжат):</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2-тармағының 1) тармақшасындағы «(фермер)» деген сөз «немесе фермер» деген сөздермен ауыстырылсын.</w:t>
      </w:r>
    </w:p>
    <w:bookmarkEnd w:id="39"/>
    <w:bookmarkStart w:name="z102" w:id="40"/>
    <w:p>
      <w:pPr>
        <w:spacing w:after="0"/>
        <w:ind w:left="0"/>
        <w:jc w:val="both"/>
      </w:pPr>
      <w:r>
        <w:rPr>
          <w:rFonts w:ascii="Times New Roman"/>
          <w:b w:val="false"/>
          <w:i w:val="false"/>
          <w:color w:val="000000"/>
          <w:sz w:val="28"/>
        </w:rPr>
        <w:t>
      7. «Ауыл шаруашылық серіктестіктері және олардың қауымдастықтары (одақтары) туралы» 2000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23, 413-құжат; 2006 ж., № 8, 45-құжат; 2007 ж., № 9, 67-құжат):</w:t>
      </w:r>
      <w:r>
        <w:br/>
      </w:r>
      <w:r>
        <w:rPr>
          <w:rFonts w:ascii="Times New Roman"/>
          <w:b w:val="false"/>
          <w:i w:val="false"/>
          <w:color w:val="000000"/>
          <w:sz w:val="28"/>
        </w:rPr>
        <w:t>
      </w:t>
      </w:r>
      <w:r>
        <w:rPr>
          <w:rFonts w:ascii="Times New Roman"/>
          <w:b w:val="false"/>
          <w:i w:val="false"/>
          <w:color w:val="000000"/>
          <w:sz w:val="28"/>
        </w:rPr>
        <w:t>20-баптың</w:t>
      </w:r>
      <w:r>
        <w:rPr>
          <w:rFonts w:ascii="Times New Roman"/>
          <w:b w:val="false"/>
          <w:i w:val="false"/>
          <w:color w:val="000000"/>
          <w:sz w:val="28"/>
        </w:rPr>
        <w:t xml:space="preserve"> 1-тармағының 2) тармақшасындағы «(фермер)» деген сөз «немесе фермер» деген сөздермен ауыстырылсын.</w:t>
      </w:r>
    </w:p>
    <w:bookmarkEnd w:id="40"/>
    <w:bookmarkStart w:name="z103" w:id="41"/>
    <w:p>
      <w:pPr>
        <w:spacing w:after="0"/>
        <w:ind w:left="0"/>
        <w:jc w:val="both"/>
      </w:pPr>
      <w:r>
        <w:rPr>
          <w:rFonts w:ascii="Times New Roman"/>
          <w:b w:val="false"/>
          <w:i w:val="false"/>
          <w:color w:val="000000"/>
          <w:sz w:val="28"/>
        </w:rPr>
        <w:t>
      8.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2011 жылғы 8 ақпанда «Егемен Қазақстан» және 2011 жылғы 5 ақпанда «Казахстанская правда» газеттерінде жарияланған «Қазақстан Республикасының кейбiр заңнамалық актiлерiне медиация мәселелерi бойынша өзгерiстер мен толықтырулар енгiзу туралы» 2011 жылғы 28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35-баптың</w:t>
      </w:r>
      <w:r>
        <w:rPr>
          <w:rFonts w:ascii="Times New Roman"/>
          <w:b w:val="false"/>
          <w:i w:val="false"/>
          <w:color w:val="000000"/>
          <w:sz w:val="28"/>
        </w:rPr>
        <w:t xml:space="preserve"> 1-тармағының 8) тармақшасындағы «(фермер)» деген сөз «немесе фермер» деген сөздермен ауыстырылсын.</w:t>
      </w:r>
    </w:p>
    <w:bookmarkEnd w:id="41"/>
    <w:bookmarkStart w:name="z104" w:id="42"/>
    <w:p>
      <w:pPr>
        <w:spacing w:after="0"/>
        <w:ind w:left="0"/>
        <w:jc w:val="both"/>
      </w:pPr>
      <w:r>
        <w:rPr>
          <w:rFonts w:ascii="Times New Roman"/>
          <w:b w:val="false"/>
          <w:i w:val="false"/>
          <w:color w:val="000000"/>
          <w:sz w:val="28"/>
        </w:rPr>
        <w:t>
      9.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w:t>
      </w:r>
    </w:p>
    <w:bookmarkEnd w:id="42"/>
    <w:bookmarkStart w:name="z105" w:id="43"/>
    <w:p>
      <w:pPr>
        <w:spacing w:after="0"/>
        <w:ind w:left="0"/>
        <w:jc w:val="both"/>
      </w:pPr>
      <w:r>
        <w:rPr>
          <w:rFonts w:ascii="Times New Roman"/>
          <w:b w:val="false"/>
          <w:i w:val="false"/>
          <w:color w:val="000000"/>
          <w:sz w:val="28"/>
        </w:rPr>
        <w:t>
      1) </w:t>
      </w:r>
      <w:r>
        <w:rPr>
          <w:rFonts w:ascii="Times New Roman"/>
          <w:b w:val="false"/>
          <w:i w:val="false"/>
          <w:color w:val="000000"/>
          <w:sz w:val="28"/>
        </w:rPr>
        <w:t>10-баптың</w:t>
      </w:r>
      <w:r>
        <w:rPr>
          <w:rFonts w:ascii="Times New Roman"/>
          <w:b w:val="false"/>
          <w:i w:val="false"/>
          <w:color w:val="000000"/>
          <w:sz w:val="28"/>
        </w:rPr>
        <w:t xml:space="preserve"> 1-тармағының 10) тармақшасы «ауыл шаруашылығы» деген сөздердің алдынан «Қазақстан Республикасының заңнамалық актілерінде көзделген жағдайларды қоспағанда,» деген сөздермен толықтырылсын;</w:t>
      </w:r>
    </w:p>
    <w:bookmarkEnd w:id="43"/>
    <w:bookmarkStart w:name="z106" w:id="44"/>
    <w:p>
      <w:pPr>
        <w:spacing w:after="0"/>
        <w:ind w:left="0"/>
        <w:jc w:val="both"/>
      </w:pPr>
      <w:r>
        <w:rPr>
          <w:rFonts w:ascii="Times New Roman"/>
          <w:b w:val="false"/>
          <w:i w:val="false"/>
          <w:color w:val="000000"/>
          <w:sz w:val="28"/>
        </w:rPr>
        <w:t>
      2) </w:t>
      </w:r>
      <w:r>
        <w:rPr>
          <w:rFonts w:ascii="Times New Roman"/>
          <w:b w:val="false"/>
          <w:i w:val="false"/>
          <w:color w:val="000000"/>
          <w:sz w:val="28"/>
        </w:rPr>
        <w:t>16-баптың</w:t>
      </w:r>
      <w:r>
        <w:rPr>
          <w:rFonts w:ascii="Times New Roman"/>
          <w:b w:val="false"/>
          <w:i w:val="false"/>
          <w:color w:val="000000"/>
          <w:sz w:val="28"/>
        </w:rPr>
        <w:t xml:space="preserve"> 3-тармағының 1) тармақшасы «республикалық» деген сөздің алдынан «ветеринариялық бақылау бекеттерiн қоса алғанда,» деген сөздермен толықтырылсын.</w:t>
      </w:r>
    </w:p>
    <w:bookmarkEnd w:id="44"/>
    <w:bookmarkStart w:name="z107" w:id="45"/>
    <w:p>
      <w:pPr>
        <w:spacing w:after="0"/>
        <w:ind w:left="0"/>
        <w:jc w:val="both"/>
      </w:pPr>
      <w:r>
        <w:rPr>
          <w:rFonts w:ascii="Times New Roman"/>
          <w:b w:val="false"/>
          <w:i w:val="false"/>
          <w:color w:val="000000"/>
          <w:sz w:val="28"/>
        </w:rPr>
        <w:t>
      10. «Су пайдаланушылардың селолық тұтыну кооперативі туралы» 2003 жылғы 8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6, 35-құжат; 2006 ж., № 1, 5-құжат; 2010 ж., № 5, 23-құжат):</w:t>
      </w:r>
      <w:r>
        <w:br/>
      </w:r>
      <w:r>
        <w:rPr>
          <w:rFonts w:ascii="Times New Roman"/>
          <w:b w:val="false"/>
          <w:i w:val="false"/>
          <w:color w:val="000000"/>
          <w:sz w:val="28"/>
        </w:rPr>
        <w:t>
      </w:t>
      </w:r>
      <w:r>
        <w:rPr>
          <w:rFonts w:ascii="Times New Roman"/>
          <w:b w:val="false"/>
          <w:i w:val="false"/>
          <w:color w:val="000000"/>
          <w:sz w:val="28"/>
        </w:rPr>
        <w:t>12-баптың</w:t>
      </w:r>
      <w:r>
        <w:rPr>
          <w:rFonts w:ascii="Times New Roman"/>
          <w:b w:val="false"/>
          <w:i w:val="false"/>
          <w:color w:val="000000"/>
          <w:sz w:val="28"/>
        </w:rPr>
        <w:t xml:space="preserve"> 3-тармағындағы «(фермер)» деген сөздер «немесе фермер» деген сөздермен ауыстырылсын.</w:t>
      </w:r>
    </w:p>
    <w:bookmarkEnd w:id="45"/>
    <w:bookmarkStart w:name="z108" w:id="46"/>
    <w:p>
      <w:pPr>
        <w:spacing w:after="0"/>
        <w:ind w:left="0"/>
        <w:jc w:val="both"/>
      </w:pPr>
      <w:r>
        <w:rPr>
          <w:rFonts w:ascii="Times New Roman"/>
          <w:b w:val="false"/>
          <w:i w:val="false"/>
          <w:color w:val="000000"/>
          <w:sz w:val="28"/>
        </w:rPr>
        <w:t>
      11.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w:t>
      </w:r>
      <w:r>
        <w:br/>
      </w: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12) тармақшасының екінші абзацындағы «(фермер)» деген сөздер «немесе фермер» деген сөздермен ауыстырылсын.</w:t>
      </w:r>
    </w:p>
    <w:bookmarkEnd w:id="46"/>
    <w:bookmarkStart w:name="z109" w:id="47"/>
    <w:p>
      <w:pPr>
        <w:spacing w:after="0"/>
        <w:ind w:left="0"/>
        <w:jc w:val="both"/>
      </w:pPr>
      <w:r>
        <w:rPr>
          <w:rFonts w:ascii="Times New Roman"/>
          <w:b w:val="false"/>
          <w:i w:val="false"/>
          <w:color w:val="000000"/>
          <w:sz w:val="28"/>
        </w:rPr>
        <w:t>
      12. «Қазақстан Республикасындағы мемлекеттік жастар саясаты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95-құжат; 2007 ж., № 10, 69-құжат; № 20, 152-құжат; 2010 ж., № 22, 130-құжат):</w:t>
      </w:r>
      <w:r>
        <w:br/>
      </w:r>
      <w:r>
        <w:rPr>
          <w:rFonts w:ascii="Times New Roman"/>
          <w:b w:val="false"/>
          <w:i w:val="false"/>
          <w:color w:val="000000"/>
          <w:sz w:val="28"/>
        </w:rPr>
        <w:t>
      </w:t>
      </w:r>
      <w:r>
        <w:rPr>
          <w:rFonts w:ascii="Times New Roman"/>
          <w:b w:val="false"/>
          <w:i w:val="false"/>
          <w:color w:val="000000"/>
          <w:sz w:val="28"/>
        </w:rPr>
        <w:t>9-баптың</w:t>
      </w:r>
      <w:r>
        <w:rPr>
          <w:rFonts w:ascii="Times New Roman"/>
          <w:b w:val="false"/>
          <w:i w:val="false"/>
          <w:color w:val="000000"/>
          <w:sz w:val="28"/>
        </w:rPr>
        <w:t xml:space="preserve"> 3-тармағының 2) тармақшасындағы «(фермер)» деген сөз «немесе фермер» деген сөздермен ауыстырылсын.</w:t>
      </w:r>
    </w:p>
    <w:bookmarkEnd w:id="47"/>
    <w:bookmarkStart w:name="z110" w:id="48"/>
    <w:p>
      <w:pPr>
        <w:spacing w:after="0"/>
        <w:ind w:left="0"/>
        <w:jc w:val="both"/>
      </w:pPr>
      <w:r>
        <w:rPr>
          <w:rFonts w:ascii="Times New Roman"/>
          <w:b w:val="false"/>
          <w:i w:val="false"/>
          <w:color w:val="000000"/>
          <w:sz w:val="28"/>
        </w:rPr>
        <w:t>
      13.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№7, 29- құжат; № 15, 71-құжат; № 22, 128-құжат; № 24, 149-құжат; 2011 ж., № 1, 2-құжат; 2011 жылғы 3 ақпанда «Егемен Қазақстан» және 2011 жылғы 1 ақпанда «Казахстанская правда» газеттерінде жарияланған «Қазақстан Республикасының кейбiр заңнамалық актiлерiне сауда қызметін реттеу мәселелерi бойынша өзгерiстер мен толықтырулар енгiзу туралы» 2011 жылғы 26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4-тармағының 2) тармақшасындағы «(фермер)» деген сөз «немесе фермер» деген сөздермен ауыстырылсын.</w:t>
      </w:r>
    </w:p>
    <w:bookmarkEnd w:id="48"/>
    <w:bookmarkStart w:name="z111" w:id="49"/>
    <w:p>
      <w:pPr>
        <w:spacing w:after="0"/>
        <w:ind w:left="0"/>
        <w:jc w:val="both"/>
      </w:pPr>
      <w:r>
        <w:rPr>
          <w:rFonts w:ascii="Times New Roman"/>
          <w:b w:val="false"/>
          <w:i w:val="false"/>
          <w:color w:val="000000"/>
          <w:sz w:val="28"/>
        </w:rPr>
        <w:t>
      14.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жылғы 3 ақпанда «Егемен Қазақстан» және 2011 жылғы 1 ақпанда «Казахстанская правда» газеттерінде жарияланған «Қазақстан Республикасының кейбiр заңнамалық актiлерiне сауда қызметін реттеу мәселелерi бойынша өзгерiстер мен толықтырулар енгiзу туралы» 2011 жылғы 26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1-тармағының 28) тармақшасы «жою үшiн,» деген сөздерден кейін «жануарлар мен құстардың аса қауiптi ауруларын жою және олардың таралуының алдын алу мақсатында эпизоотия ошағында және қолайсыз пунктте жүргiзілетін iс-шаралар үшiн,» деген сөздермен толықтырылсын.</w:t>
      </w:r>
    </w:p>
    <w:bookmarkEnd w:id="49"/>
    <w:bookmarkStart w:name="z113" w:id="50"/>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p>
    <w:bookmarkEnd w:id="5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