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ce2b" w14:textId="936c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5 шілдедегі N 452-IV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w:t>
      </w:r>
    </w:p>
    <w:bookmarkEnd w:id="0"/>
    <w:bookmarkStart w:name="z7" w:id="1"/>
    <w:p>
      <w:pPr>
        <w:spacing w:after="0"/>
        <w:ind w:left="0"/>
        <w:jc w:val="both"/>
      </w:pPr>
      <w:r>
        <w:rPr>
          <w:rFonts w:ascii="Times New Roman"/>
          <w:b w:val="false"/>
          <w:i w:val="false"/>
          <w:color w:val="000000"/>
          <w:sz w:val="28"/>
        </w:rPr>
        <w:t>
      1) </w:t>
      </w:r>
      <w:r>
        <w:rPr>
          <w:rFonts w:ascii="Times New Roman"/>
          <w:b w:val="false"/>
          <w:i w:val="false"/>
          <w:color w:val="000000"/>
          <w:sz w:val="28"/>
        </w:rPr>
        <w:t>153-баптың</w:t>
      </w:r>
      <w:r>
        <w:rPr>
          <w:rFonts w:ascii="Times New Roman"/>
          <w:b w:val="false"/>
          <w:i w:val="false"/>
          <w:color w:val="000000"/>
          <w:sz w:val="28"/>
        </w:rPr>
        <w:t xml:space="preserve"> бірінші бөлігінің 4) тармақшасы «Қазақстан Республикасының заңдарында» деген сөздерден кейін «, Қазақстан Республикасы Президентінің жарлықтарында» деген сөздермен толықтырылсын;</w:t>
      </w:r>
    </w:p>
    <w:bookmarkEnd w:id="1"/>
    <w:bookmarkStart w:name="z8" w:id="2"/>
    <w:p>
      <w:pPr>
        <w:spacing w:after="0"/>
        <w:ind w:left="0"/>
        <w:jc w:val="both"/>
      </w:pPr>
      <w:r>
        <w:rPr>
          <w:rFonts w:ascii="Times New Roman"/>
          <w:b w:val="false"/>
          <w:i w:val="false"/>
          <w:color w:val="000000"/>
          <w:sz w:val="28"/>
        </w:rPr>
        <w:t>
      2)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елу бесінші абзацта:</w:t>
      </w:r>
      <w:r>
        <w:br/>
      </w:r>
      <w:r>
        <w:rPr>
          <w:rFonts w:ascii="Times New Roman"/>
          <w:b w:val="false"/>
          <w:i w:val="false"/>
          <w:color w:val="000000"/>
          <w:sz w:val="28"/>
        </w:rPr>
        <w:t>
      «163-6,» деген цифрлар алып тасталсын;</w:t>
      </w:r>
      <w:r>
        <w:br/>
      </w:r>
      <w:r>
        <w:rPr>
          <w:rFonts w:ascii="Times New Roman"/>
          <w:b w:val="false"/>
          <w:i w:val="false"/>
          <w:color w:val="000000"/>
          <w:sz w:val="28"/>
        </w:rPr>
        <w:t>
      «346-352» деген цифрлар «346, 347, 348, 350, 351, 352» деген цифрлармен ауыстырылсын;</w:t>
      </w:r>
      <w:r>
        <w:br/>
      </w:r>
      <w:r>
        <w:rPr>
          <w:rFonts w:ascii="Times New Roman"/>
          <w:b w:val="false"/>
          <w:i w:val="false"/>
          <w:color w:val="000000"/>
          <w:sz w:val="28"/>
        </w:rPr>
        <w:t>
      елу тоғызыншы абзацтағы «органның (147-бап) уәкiлеттi лауазымды адамдарының құқығы бар.» деген сөздер «органның (147-бап);» деген сөздермен ауыстырылып, мынадай мазмұндағы алпысыншы абзацпен толықтырылсын:</w:t>
      </w:r>
      <w:r>
        <w:br/>
      </w: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жергілiктi атқарушы органдарының (163-6, 349-баптар) уәкiлеттiк берілген лауазымды адамдарының құқығы бар.».</w:t>
      </w:r>
    </w:p>
    <w:bookmarkEnd w:id="2"/>
    <w:bookmarkStart w:name="z14" w:id="3"/>
    <w:p>
      <w:pPr>
        <w:spacing w:after="0"/>
        <w:ind w:left="0"/>
        <w:jc w:val="both"/>
      </w:pP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w:t>
      </w:r>
    </w:p>
    <w:bookmarkEnd w:id="3"/>
    <w:bookmarkStart w:name="z16" w:id="4"/>
    <w:p>
      <w:pPr>
        <w:spacing w:after="0"/>
        <w:ind w:left="0"/>
        <w:jc w:val="both"/>
      </w:pPr>
      <w:r>
        <w:rPr>
          <w:rFonts w:ascii="Times New Roman"/>
          <w:b w:val="false"/>
          <w:i w:val="false"/>
          <w:color w:val="000000"/>
          <w:sz w:val="28"/>
        </w:rPr>
        <w:t>
      1) </w:t>
      </w:r>
      <w:r>
        <w:rPr>
          <w:rFonts w:ascii="Times New Roman"/>
          <w:b w:val="false"/>
          <w:i w:val="false"/>
          <w:color w:val="000000"/>
          <w:sz w:val="28"/>
        </w:rPr>
        <w:t>15-баптың</w:t>
      </w:r>
      <w:r>
        <w:rPr>
          <w:rFonts w:ascii="Times New Roman"/>
          <w:b w:val="false"/>
          <w:i w:val="false"/>
          <w:color w:val="000000"/>
          <w:sz w:val="28"/>
        </w:rPr>
        <w:t xml:space="preserve"> 1-тармағы мынадай мазмұндағы 7) тармақшамен толықтырылсын:</w:t>
      </w:r>
      <w:r>
        <w:br/>
      </w:r>
      <w:r>
        <w:rPr>
          <w:rFonts w:ascii="Times New Roman"/>
          <w:b w:val="false"/>
          <w:i w:val="false"/>
          <w:color w:val="000000"/>
          <w:sz w:val="28"/>
        </w:rPr>
        <w:t>
      «7)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w:t>
      </w:r>
    </w:p>
    <w:bookmarkEnd w:id="4"/>
    <w:bookmarkStart w:name="z18" w:id="5"/>
    <w:p>
      <w:pPr>
        <w:spacing w:after="0"/>
        <w:ind w:left="0"/>
        <w:jc w:val="both"/>
      </w:pPr>
      <w:r>
        <w:rPr>
          <w:rFonts w:ascii="Times New Roman"/>
          <w:b w:val="false"/>
          <w:i w:val="false"/>
          <w:color w:val="000000"/>
          <w:sz w:val="28"/>
        </w:rPr>
        <w:t>
      2)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12) тармақшамен толықтырылсын:</w:t>
      </w:r>
      <w:r>
        <w:br/>
      </w: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2-тармақ мынадай мазмұндағы 6) тармақшамен толықтырылсын:</w:t>
      </w:r>
      <w:r>
        <w:br/>
      </w: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5"/>
    <w:bookmarkStart w:name="z23" w:id="6"/>
    <w:p>
      <w:pPr>
        <w:spacing w:after="0"/>
        <w:ind w:left="0"/>
        <w:jc w:val="both"/>
      </w:pPr>
      <w:r>
        <w:rPr>
          <w:rFonts w:ascii="Times New Roman"/>
          <w:b w:val="false"/>
          <w:i w:val="false"/>
          <w:color w:val="000000"/>
          <w:sz w:val="28"/>
        </w:rPr>
        <w:t>
      3) </w:t>
      </w:r>
      <w:r>
        <w:rPr>
          <w:rFonts w:ascii="Times New Roman"/>
          <w:b w:val="false"/>
          <w:i w:val="false"/>
          <w:color w:val="000000"/>
          <w:sz w:val="28"/>
        </w:rPr>
        <w:t>17-бап</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6"/>
    <w:bookmarkStart w:name="z25" w:id="7"/>
    <w:p>
      <w:pPr>
        <w:spacing w:after="0"/>
        <w:ind w:left="0"/>
        <w:jc w:val="both"/>
      </w:pPr>
      <w:r>
        <w:rPr>
          <w:rFonts w:ascii="Times New Roman"/>
          <w:b w:val="false"/>
          <w:i w:val="false"/>
          <w:color w:val="000000"/>
          <w:sz w:val="28"/>
        </w:rPr>
        <w:t>
      4) </w:t>
      </w:r>
      <w:r>
        <w:rPr>
          <w:rFonts w:ascii="Times New Roman"/>
          <w:b w:val="false"/>
          <w:i w:val="false"/>
          <w:color w:val="000000"/>
          <w:sz w:val="28"/>
        </w:rPr>
        <w:t>18-бап</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7"/>
    <w:bookmarkStart w:name="z27" w:id="8"/>
    <w:p>
      <w:pPr>
        <w:spacing w:after="0"/>
        <w:ind w:left="0"/>
        <w:jc w:val="both"/>
      </w:pPr>
      <w:r>
        <w:rPr>
          <w:rFonts w:ascii="Times New Roman"/>
          <w:b w:val="false"/>
          <w:i w:val="false"/>
          <w:color w:val="000000"/>
          <w:sz w:val="28"/>
        </w:rPr>
        <w:t>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w:t>
      </w:r>
    </w:p>
    <w:bookmarkEnd w:id="8"/>
    <w:bookmarkStart w:name="z28" w:id="9"/>
    <w:p>
      <w:pPr>
        <w:spacing w:after="0"/>
        <w:ind w:left="0"/>
        <w:jc w:val="both"/>
      </w:pPr>
      <w:r>
        <w:rPr>
          <w:rFonts w:ascii="Times New Roman"/>
          <w:b w:val="false"/>
          <w:i w:val="false"/>
          <w:color w:val="000000"/>
          <w:sz w:val="28"/>
        </w:rPr>
        <w:t>
      1) </w:t>
      </w:r>
      <w:r>
        <w:rPr>
          <w:rFonts w:ascii="Times New Roman"/>
          <w:b w:val="false"/>
          <w:i w:val="false"/>
          <w:color w:val="000000"/>
          <w:sz w:val="28"/>
        </w:rPr>
        <w:t>4-баптың</w:t>
      </w:r>
      <w:r>
        <w:rPr>
          <w:rFonts w:ascii="Times New Roman"/>
          <w:b w:val="false"/>
          <w:i w:val="false"/>
          <w:color w:val="000000"/>
          <w:sz w:val="28"/>
        </w:rPr>
        <w:t xml:space="preserve"> 57-1) тармақшасы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9"/>
    <w:bookmarkStart w:name="z29" w:id="10"/>
    <w:p>
      <w:pPr>
        <w:spacing w:after="0"/>
        <w:ind w:left="0"/>
        <w:jc w:val="both"/>
      </w:pP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2-тармағындағы «өзге де заңдарында» деген сөздер «салық заңнамасында» деген сөздермен ауыстырылсын;</w:t>
      </w:r>
    </w:p>
    <w:bookmarkEnd w:id="10"/>
    <w:bookmarkStart w:name="z30" w:id="11"/>
    <w:p>
      <w:pPr>
        <w:spacing w:after="0"/>
        <w:ind w:left="0"/>
        <w:jc w:val="both"/>
      </w:pP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6-тармағындағы «жер және азаматтық заңдарымен» деген сөздер «Жер және Азаматтық кодекстерімен» деген сөздермен ауыстырылсын;</w:t>
      </w:r>
    </w:p>
    <w:bookmarkEnd w:id="11"/>
    <w:bookmarkStart w:name="z31" w:id="12"/>
    <w:p>
      <w:pPr>
        <w:spacing w:after="0"/>
        <w:ind w:left="0"/>
        <w:jc w:val="both"/>
      </w:pPr>
      <w:r>
        <w:rPr>
          <w:rFonts w:ascii="Times New Roman"/>
          <w:b w:val="false"/>
          <w:i w:val="false"/>
          <w:color w:val="000000"/>
          <w:sz w:val="28"/>
        </w:rPr>
        <w:t>
      4)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«11-бап. Орман қорын күзету, қорғау, пайдалану, ормандарды</w:t>
      </w:r>
      <w:r>
        <w:br/>
      </w:r>
      <w:r>
        <w:rPr>
          <w:rFonts w:ascii="Times New Roman"/>
          <w:b w:val="false"/>
          <w:i w:val="false"/>
          <w:color w:val="000000"/>
          <w:sz w:val="28"/>
        </w:rPr>
        <w:t>
               молықтыру мен орман өсiру саласындағы мемлекеттiк</w:t>
      </w:r>
      <w:r>
        <w:br/>
      </w:r>
      <w:r>
        <w:rPr>
          <w:rFonts w:ascii="Times New Roman"/>
          <w:b w:val="false"/>
          <w:i w:val="false"/>
          <w:color w:val="000000"/>
          <w:sz w:val="28"/>
        </w:rPr>
        <w:t>
               басқаруды жүзеге асыратын лауазымды адам және</w:t>
      </w:r>
      <w:r>
        <w:br/>
      </w:r>
      <w:r>
        <w:rPr>
          <w:rFonts w:ascii="Times New Roman"/>
          <w:b w:val="false"/>
          <w:i w:val="false"/>
          <w:color w:val="000000"/>
          <w:sz w:val="28"/>
        </w:rPr>
        <w:t>
               мемлекеттiк органдар жүйесi</w:t>
      </w:r>
    </w:p>
    <w:bookmarkStart w:name="z33" w:id="13"/>
    <w:p>
      <w:pPr>
        <w:spacing w:after="0"/>
        <w:ind w:left="0"/>
        <w:jc w:val="both"/>
      </w:pPr>
      <w:r>
        <w:rPr>
          <w:rFonts w:ascii="Times New Roman"/>
          <w:b w:val="false"/>
          <w:i w:val="false"/>
          <w:color w:val="000000"/>
          <w:sz w:val="28"/>
        </w:rPr>
        <w:t>
      Орман қорын күзету, қорғау, пайдалану, ормандарды молықтыру мен орман өсiру саласындағы мемлекеттiк басқаруды жүзеге асыратын лауазымды адамға және мемлекеттiк органдар жүйесiне Қазақстан Республикасының Президенті, Қазақстан Республикасының Үкiметi, уәкiлеттi орган және оның аумақтық органдары, сондай-ақ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 құзыретi шегiнде облыстардың, республикалық маңызы бар қаланың, астананың жергiлiктi атқарушы органдары жатады.»;</w:t>
      </w:r>
    </w:p>
    <w:bookmarkEnd w:id="13"/>
    <w:bookmarkStart w:name="z34" w:id="14"/>
    <w:p>
      <w:pPr>
        <w:spacing w:after="0"/>
        <w:ind w:left="0"/>
        <w:jc w:val="both"/>
      </w:pPr>
      <w:r>
        <w:rPr>
          <w:rFonts w:ascii="Times New Roman"/>
          <w:b w:val="false"/>
          <w:i w:val="false"/>
          <w:color w:val="000000"/>
          <w:sz w:val="28"/>
        </w:rPr>
        <w:t>
      5) </w:t>
      </w:r>
      <w:r>
        <w:rPr>
          <w:rFonts w:ascii="Times New Roman"/>
          <w:b w:val="false"/>
          <w:i w:val="false"/>
          <w:color w:val="000000"/>
          <w:sz w:val="28"/>
        </w:rPr>
        <w:t>12-бап</w:t>
      </w:r>
      <w:r>
        <w:rPr>
          <w:rFonts w:ascii="Times New Roman"/>
          <w:b w:val="false"/>
          <w:i w:val="false"/>
          <w:color w:val="000000"/>
          <w:sz w:val="28"/>
        </w:rPr>
        <w:t xml:space="preserve"> мынадай мазмұндағы 16), 17) және 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мемлекеттiк орман қоры аумағында шайырды, ағаш шырынын, қосалқы сүрек ресурстарын дайындау, орманды жанама пайдалану қағидаларын бекiтедi;</w:t>
      </w:r>
      <w:r>
        <w:br/>
      </w:r>
      <w:r>
        <w:rPr>
          <w:rFonts w:ascii="Times New Roman"/>
          <w:b w:val="false"/>
          <w:i w:val="false"/>
          <w:color w:val="000000"/>
          <w:sz w:val="28"/>
        </w:rPr>
        <w:t>
</w:t>
      </w:r>
      <w:r>
        <w:rPr>
          <w:rFonts w:ascii="Times New Roman"/>
          <w:b w:val="false"/>
          <w:i w:val="false"/>
          <w:color w:val="000000"/>
          <w:sz w:val="28"/>
        </w:rPr>
        <w:t>
      17) ұзақ мерзiмдi орман пайдалану кезiнде орман пайдаланушылар әзiрлейтiн өртке қарсы iс-шаралар жоспарларына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18)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4"/>
    <w:bookmarkStart w:name="z38" w:id="15"/>
    <w:p>
      <w:pPr>
        <w:spacing w:after="0"/>
        <w:ind w:left="0"/>
        <w:jc w:val="both"/>
      </w:pPr>
      <w:r>
        <w:rPr>
          <w:rFonts w:ascii="Times New Roman"/>
          <w:b w:val="false"/>
          <w:i w:val="false"/>
          <w:color w:val="000000"/>
          <w:sz w:val="28"/>
        </w:rPr>
        <w:t>
      6) </w:t>
      </w:r>
      <w:r>
        <w:rPr>
          <w:rFonts w:ascii="Times New Roman"/>
          <w:b w:val="false"/>
          <w:i w:val="false"/>
          <w:color w:val="000000"/>
          <w:sz w:val="28"/>
        </w:rPr>
        <w:t>13-баптың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есептi кеспеағашты және кесу жасын бекiтедi;»;</w:t>
      </w:r>
      <w:r>
        <w:br/>
      </w:r>
      <w:r>
        <w:rPr>
          <w:rFonts w:ascii="Times New Roman"/>
          <w:b w:val="false"/>
          <w:i w:val="false"/>
          <w:color w:val="000000"/>
          <w:sz w:val="28"/>
        </w:rPr>
        <w:t>
</w:t>
      </w:r>
      <w:r>
        <w:rPr>
          <w:rFonts w:ascii="Times New Roman"/>
          <w:b w:val="false"/>
          <w:i w:val="false"/>
          <w:color w:val="000000"/>
          <w:sz w:val="28"/>
        </w:rPr>
        <w:t>
      9)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19) тармақшамен толықтырылсын:</w:t>
      </w:r>
      <w:r>
        <w:br/>
      </w:r>
      <w:r>
        <w:rPr>
          <w:rFonts w:ascii="Times New Roman"/>
          <w:b w:val="false"/>
          <w:i w:val="false"/>
          <w:color w:val="000000"/>
          <w:sz w:val="28"/>
        </w:rPr>
        <w:t>
</w:t>
      </w:r>
      <w:r>
        <w:rPr>
          <w:rFonts w:ascii="Times New Roman"/>
          <w:b w:val="false"/>
          <w:i w:val="false"/>
          <w:color w:val="000000"/>
          <w:sz w:val="28"/>
        </w:rPr>
        <w:t>
      «19)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
    <w:bookmarkStart w:name="z44" w:id="16"/>
    <w:p>
      <w:pPr>
        <w:spacing w:after="0"/>
        <w:ind w:left="0"/>
        <w:jc w:val="both"/>
      </w:pPr>
      <w:r>
        <w:rPr>
          <w:rFonts w:ascii="Times New Roman"/>
          <w:b w:val="false"/>
          <w:i w:val="false"/>
          <w:color w:val="000000"/>
          <w:sz w:val="28"/>
        </w:rPr>
        <w:t>
      7) </w:t>
      </w:r>
      <w:r>
        <w:rPr>
          <w:rFonts w:ascii="Times New Roman"/>
          <w:b w:val="false"/>
          <w:i w:val="false"/>
          <w:color w:val="000000"/>
          <w:sz w:val="28"/>
        </w:rPr>
        <w:t>14-бап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16"/>
    <w:bookmarkStart w:name="z46" w:id="17"/>
    <w:p>
      <w:pPr>
        <w:spacing w:after="0"/>
        <w:ind w:left="0"/>
        <w:jc w:val="both"/>
      </w:pPr>
      <w:r>
        <w:rPr>
          <w:rFonts w:ascii="Times New Roman"/>
          <w:b w:val="false"/>
          <w:i w:val="false"/>
          <w:color w:val="000000"/>
          <w:sz w:val="28"/>
        </w:rPr>
        <w:t>
      8) </w:t>
      </w:r>
      <w:r>
        <w:rPr>
          <w:rFonts w:ascii="Times New Roman"/>
          <w:b w:val="false"/>
          <w:i w:val="false"/>
          <w:color w:val="000000"/>
          <w:sz w:val="28"/>
        </w:rPr>
        <w:t>15-бап</w:t>
      </w:r>
      <w:r>
        <w:rPr>
          <w:rFonts w:ascii="Times New Roman"/>
          <w:b w:val="false"/>
          <w:i w:val="false"/>
          <w:color w:val="000000"/>
          <w:sz w:val="28"/>
        </w:rPr>
        <w:t xml:space="preserve">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
      «16)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7"/>
    <w:bookmarkStart w:name="z48" w:id="18"/>
    <w:p>
      <w:pPr>
        <w:spacing w:after="0"/>
        <w:ind w:left="0"/>
        <w:jc w:val="both"/>
      </w:pPr>
      <w:r>
        <w:rPr>
          <w:rFonts w:ascii="Times New Roman"/>
          <w:b w:val="false"/>
          <w:i w:val="false"/>
          <w:color w:val="000000"/>
          <w:sz w:val="28"/>
        </w:rPr>
        <w:t>
      9) </w:t>
      </w:r>
      <w:r>
        <w:rPr>
          <w:rFonts w:ascii="Times New Roman"/>
          <w:b w:val="false"/>
          <w:i w:val="false"/>
          <w:color w:val="000000"/>
          <w:sz w:val="28"/>
        </w:rPr>
        <w:t>26-баптың</w:t>
      </w:r>
      <w:r>
        <w:rPr>
          <w:rFonts w:ascii="Times New Roman"/>
          <w:b w:val="false"/>
          <w:i w:val="false"/>
          <w:color w:val="000000"/>
          <w:sz w:val="28"/>
        </w:rPr>
        <w:t xml:space="preserve"> 6-1) тармақшасындағы, </w:t>
      </w:r>
      <w:r>
        <w:rPr>
          <w:rFonts w:ascii="Times New Roman"/>
          <w:b w:val="false"/>
          <w:i w:val="false"/>
          <w:color w:val="000000"/>
          <w:sz w:val="28"/>
        </w:rPr>
        <w:t>36-баптың</w:t>
      </w:r>
      <w:r>
        <w:rPr>
          <w:rFonts w:ascii="Times New Roman"/>
          <w:b w:val="false"/>
          <w:i w:val="false"/>
          <w:color w:val="000000"/>
          <w:sz w:val="28"/>
        </w:rPr>
        <w:t xml:space="preserve"> 9-тармағындағы, </w:t>
      </w:r>
      <w:r>
        <w:rPr>
          <w:rFonts w:ascii="Times New Roman"/>
          <w:b w:val="false"/>
          <w:i w:val="false"/>
          <w:color w:val="000000"/>
          <w:sz w:val="28"/>
        </w:rPr>
        <w:t>41-баптың</w:t>
      </w:r>
      <w:r>
        <w:rPr>
          <w:rFonts w:ascii="Times New Roman"/>
          <w:b w:val="false"/>
          <w:i w:val="false"/>
          <w:color w:val="000000"/>
          <w:sz w:val="28"/>
        </w:rPr>
        <w:t xml:space="preserve"> 3) тармақшасындағы, </w:t>
      </w:r>
      <w:r>
        <w:rPr>
          <w:rFonts w:ascii="Times New Roman"/>
          <w:b w:val="false"/>
          <w:i w:val="false"/>
          <w:color w:val="000000"/>
          <w:sz w:val="28"/>
        </w:rPr>
        <w:t>67-баптың</w:t>
      </w:r>
      <w:r>
        <w:rPr>
          <w:rFonts w:ascii="Times New Roman"/>
          <w:b w:val="false"/>
          <w:i w:val="false"/>
          <w:color w:val="000000"/>
          <w:sz w:val="28"/>
        </w:rPr>
        <w:t xml:space="preserve"> 3-тармағындағы, </w:t>
      </w:r>
      <w:r>
        <w:rPr>
          <w:rFonts w:ascii="Times New Roman"/>
          <w:b w:val="false"/>
          <w:i w:val="false"/>
          <w:color w:val="000000"/>
          <w:sz w:val="28"/>
        </w:rPr>
        <w:t>73-баптың</w:t>
      </w:r>
      <w:r>
        <w:rPr>
          <w:rFonts w:ascii="Times New Roman"/>
          <w:b w:val="false"/>
          <w:i w:val="false"/>
          <w:color w:val="000000"/>
          <w:sz w:val="28"/>
        </w:rPr>
        <w:t xml:space="preserve"> 3-тармағындағы, </w:t>
      </w:r>
      <w:r>
        <w:rPr>
          <w:rFonts w:ascii="Times New Roman"/>
          <w:b w:val="false"/>
          <w:i w:val="false"/>
          <w:color w:val="000000"/>
          <w:sz w:val="28"/>
        </w:rPr>
        <w:t>79-баптың</w:t>
      </w:r>
      <w:r>
        <w:rPr>
          <w:rFonts w:ascii="Times New Roman"/>
          <w:b w:val="false"/>
          <w:i w:val="false"/>
          <w:color w:val="000000"/>
          <w:sz w:val="28"/>
        </w:rPr>
        <w:t xml:space="preserve"> 2-тармағындағы, </w:t>
      </w:r>
      <w:r>
        <w:rPr>
          <w:rFonts w:ascii="Times New Roman"/>
          <w:b w:val="false"/>
          <w:i w:val="false"/>
          <w:color w:val="000000"/>
          <w:sz w:val="28"/>
        </w:rPr>
        <w:t>80-баптың</w:t>
      </w:r>
      <w:r>
        <w:rPr>
          <w:rFonts w:ascii="Times New Roman"/>
          <w:b w:val="false"/>
          <w:i w:val="false"/>
          <w:color w:val="000000"/>
          <w:sz w:val="28"/>
        </w:rPr>
        <w:t xml:space="preserve"> 5-тармағындағы, </w:t>
      </w:r>
      <w:r>
        <w:rPr>
          <w:rFonts w:ascii="Times New Roman"/>
          <w:b w:val="false"/>
          <w:i w:val="false"/>
          <w:color w:val="000000"/>
          <w:sz w:val="28"/>
        </w:rPr>
        <w:t>96-баптың</w:t>
      </w:r>
      <w:r>
        <w:rPr>
          <w:rFonts w:ascii="Times New Roman"/>
          <w:b w:val="false"/>
          <w:i w:val="false"/>
          <w:color w:val="000000"/>
          <w:sz w:val="28"/>
        </w:rPr>
        <w:t xml:space="preserve"> 3-тармағындағы, </w:t>
      </w:r>
      <w:r>
        <w:rPr>
          <w:rFonts w:ascii="Times New Roman"/>
          <w:b w:val="false"/>
          <w:i w:val="false"/>
          <w:color w:val="000000"/>
          <w:sz w:val="28"/>
        </w:rPr>
        <w:t>98-баптағы</w:t>
      </w:r>
      <w:r>
        <w:rPr>
          <w:rFonts w:ascii="Times New Roman"/>
          <w:b w:val="false"/>
          <w:i w:val="false"/>
          <w:color w:val="000000"/>
          <w:sz w:val="28"/>
        </w:rPr>
        <w:t>, </w:t>
      </w:r>
      <w:r>
        <w:rPr>
          <w:rFonts w:ascii="Times New Roman"/>
          <w:b w:val="false"/>
          <w:i w:val="false"/>
          <w:color w:val="000000"/>
          <w:sz w:val="28"/>
        </w:rPr>
        <w:t>99-баптың</w:t>
      </w:r>
      <w:r>
        <w:rPr>
          <w:rFonts w:ascii="Times New Roman"/>
          <w:b w:val="false"/>
          <w:i w:val="false"/>
          <w:color w:val="000000"/>
          <w:sz w:val="28"/>
        </w:rPr>
        <w:t xml:space="preserve"> 4-тармағындағы «уәкiлеттi орган» деген сөздер «Қазақстан Республикасының Үкiметi» деген сөздермен ауыстырылсын;</w:t>
      </w:r>
    </w:p>
    <w:bookmarkEnd w:id="18"/>
    <w:bookmarkStart w:name="z49" w:id="19"/>
    <w:p>
      <w:pPr>
        <w:spacing w:after="0"/>
        <w:ind w:left="0"/>
        <w:jc w:val="both"/>
      </w:pPr>
      <w:r>
        <w:rPr>
          <w:rFonts w:ascii="Times New Roman"/>
          <w:b w:val="false"/>
          <w:i w:val="false"/>
          <w:color w:val="000000"/>
          <w:sz w:val="28"/>
        </w:rPr>
        <w:t>
      10)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тармақшадағы «заңдарында» деген сөз «экологиялық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тармақшадағы «уәкiлеттi орган әзiрлеген және Қазақстан Республикасының өрт қауiпсiздiгi жөнiндегi орталық атқарушы органы» деген сөздер «Қазақстан Республикасының Үкіметі»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тармақшадағы «заңдарында» деген сөз «салық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тармақшадағы «заңдарында белгiленген» деген сөздер «Үкiметi белгілеген» деген сөздермен ауыстырылсын;</w:t>
      </w:r>
    </w:p>
    <w:bookmarkEnd w:id="19"/>
    <w:bookmarkStart w:name="z54" w:id="20"/>
    <w:p>
      <w:pPr>
        <w:spacing w:after="0"/>
        <w:ind w:left="0"/>
        <w:jc w:val="both"/>
      </w:pPr>
      <w:r>
        <w:rPr>
          <w:rFonts w:ascii="Times New Roman"/>
          <w:b w:val="false"/>
          <w:i w:val="false"/>
          <w:color w:val="000000"/>
          <w:sz w:val="28"/>
        </w:rPr>
        <w:t>
      11) </w:t>
      </w:r>
      <w:r>
        <w:rPr>
          <w:rFonts w:ascii="Times New Roman"/>
          <w:b w:val="false"/>
          <w:i w:val="false"/>
          <w:color w:val="000000"/>
          <w:sz w:val="28"/>
        </w:rPr>
        <w:t>63-баптың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Ормандарды өрттен қорғау жөніндегі іс-шаралар Қазақстан Республикасының Үкiметi бекіткен, ормандағы өрт қауіпсіздігі қағидаларымен регламенттеледі.»;</w:t>
      </w:r>
    </w:p>
    <w:bookmarkEnd w:id="20"/>
    <w:bookmarkStart w:name="z56" w:id="21"/>
    <w:p>
      <w:pPr>
        <w:spacing w:after="0"/>
        <w:ind w:left="0"/>
        <w:jc w:val="both"/>
      </w:pPr>
      <w:r>
        <w:rPr>
          <w:rFonts w:ascii="Times New Roman"/>
          <w:b w:val="false"/>
          <w:i w:val="false"/>
          <w:color w:val="000000"/>
          <w:sz w:val="28"/>
        </w:rPr>
        <w:t>
      12) </w:t>
      </w:r>
      <w:r>
        <w:rPr>
          <w:rFonts w:ascii="Times New Roman"/>
          <w:b w:val="false"/>
          <w:i w:val="false"/>
          <w:color w:val="000000"/>
          <w:sz w:val="28"/>
        </w:rPr>
        <w:t>77-баптың</w:t>
      </w:r>
      <w:r>
        <w:rPr>
          <w:rFonts w:ascii="Times New Roman"/>
          <w:b w:val="false"/>
          <w:i w:val="false"/>
          <w:color w:val="000000"/>
          <w:sz w:val="28"/>
        </w:rPr>
        <w:t xml:space="preserve"> 3-тармағындағы «уәкiлеттi орган белгіленген тәртіппен оның маманданған» деген сөздер «Қазақстан Республикасының Үкіметі белгілеген тәртіппен уәкілетті органның мамандандырылған» деген сөздермен ауыстырылсын;</w:t>
      </w:r>
    </w:p>
    <w:bookmarkEnd w:id="21"/>
    <w:bookmarkStart w:name="z57" w:id="22"/>
    <w:p>
      <w:pPr>
        <w:spacing w:after="0"/>
        <w:ind w:left="0"/>
        <w:jc w:val="both"/>
      </w:pPr>
      <w:r>
        <w:rPr>
          <w:rFonts w:ascii="Times New Roman"/>
          <w:b w:val="false"/>
          <w:i w:val="false"/>
          <w:color w:val="000000"/>
          <w:sz w:val="28"/>
        </w:rPr>
        <w:t>
      13) </w:t>
      </w:r>
      <w:r>
        <w:rPr>
          <w:rFonts w:ascii="Times New Roman"/>
          <w:b w:val="false"/>
          <w:i w:val="false"/>
          <w:color w:val="000000"/>
          <w:sz w:val="28"/>
        </w:rPr>
        <w:t>113-баптың</w:t>
      </w:r>
      <w:r>
        <w:rPr>
          <w:rFonts w:ascii="Times New Roman"/>
          <w:b w:val="false"/>
          <w:i w:val="false"/>
          <w:color w:val="000000"/>
          <w:sz w:val="28"/>
        </w:rPr>
        <w:t xml:space="preserve"> 1-тармағының 19) тармақшасындағы «заңдарында белгiленген» деген сөздер «Үкіметі бекіткен» деген сөздермен ауыстырылсын;</w:t>
      </w:r>
    </w:p>
    <w:bookmarkEnd w:id="22"/>
    <w:bookmarkStart w:name="z58" w:id="23"/>
    <w:p>
      <w:pPr>
        <w:spacing w:after="0"/>
        <w:ind w:left="0"/>
        <w:jc w:val="both"/>
      </w:pPr>
      <w:r>
        <w:rPr>
          <w:rFonts w:ascii="Times New Roman"/>
          <w:b w:val="false"/>
          <w:i w:val="false"/>
          <w:color w:val="000000"/>
          <w:sz w:val="28"/>
        </w:rPr>
        <w:t>
      14) мазмұнындағы 11-баптың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«11-бап. Орман қорын күзету, қорғау, пайдалану, ормандарды молықтыру мен орман өсiру саласындағы мемлекеттiк басқаруды жүзеге асыратын лауазымды адамдар және мемлекеттiк органдар жүйесi».</w:t>
      </w:r>
    </w:p>
    <w:bookmarkEnd w:id="23"/>
    <w:bookmarkStart w:name="z60" w:id="24"/>
    <w:p>
      <w:pPr>
        <w:spacing w:after="0"/>
        <w:ind w:left="0"/>
        <w:jc w:val="both"/>
      </w:pPr>
      <w:r>
        <w:rPr>
          <w:rFonts w:ascii="Times New Roman"/>
          <w:b w:val="false"/>
          <w:i w:val="false"/>
          <w:color w:val="000000"/>
          <w:sz w:val="28"/>
        </w:rPr>
        <w:t>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w:t>
      </w:r>
    </w:p>
    <w:bookmarkEnd w:id="24"/>
    <w:bookmarkStart w:name="z61" w:id="25"/>
    <w:p>
      <w:pPr>
        <w:spacing w:after="0"/>
        <w:ind w:left="0"/>
        <w:jc w:val="both"/>
      </w:pPr>
      <w:r>
        <w:rPr>
          <w:rFonts w:ascii="Times New Roman"/>
          <w:b w:val="false"/>
          <w:i w:val="false"/>
          <w:color w:val="000000"/>
          <w:sz w:val="28"/>
        </w:rPr>
        <w:t>
      1) </w:t>
      </w:r>
      <w:r>
        <w:rPr>
          <w:rFonts w:ascii="Times New Roman"/>
          <w:b w:val="false"/>
          <w:i w:val="false"/>
          <w:color w:val="000000"/>
          <w:sz w:val="28"/>
        </w:rPr>
        <w:t>33-баптың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«басқаруды» деген сөзден кейін «Қазақстан Республикасының Президенті,»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деген сөздер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деген сөздермен ауыстырылсын;</w:t>
      </w:r>
    </w:p>
    <w:bookmarkEnd w:id="25"/>
    <w:bookmarkStart w:name="z64" w:id="26"/>
    <w:p>
      <w:pPr>
        <w:spacing w:after="0"/>
        <w:ind w:left="0"/>
        <w:jc w:val="both"/>
      </w:pPr>
      <w:r>
        <w:rPr>
          <w:rFonts w:ascii="Times New Roman"/>
          <w:b w:val="false"/>
          <w:i w:val="false"/>
          <w:color w:val="000000"/>
          <w:sz w:val="28"/>
        </w:rPr>
        <w:t>
      2) </w:t>
      </w:r>
      <w:r>
        <w:rPr>
          <w:rFonts w:ascii="Times New Roman"/>
          <w:b w:val="false"/>
          <w:i w:val="false"/>
          <w:color w:val="000000"/>
          <w:sz w:val="28"/>
        </w:rPr>
        <w:t>36-бап</w:t>
      </w:r>
      <w:r>
        <w:rPr>
          <w:rFonts w:ascii="Times New Roman"/>
          <w:b w:val="false"/>
          <w:i w:val="false"/>
          <w:color w:val="000000"/>
          <w:sz w:val="28"/>
        </w:rPr>
        <w:t xml:space="preserve"> мынадай мазмұндағы 16), 17), 18), 19), 20) және 21)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су шаруашылығы жүйелері мен құрылыстары қауіпсіздігінің критерийлерін бекітеді;</w:t>
      </w:r>
      <w:r>
        <w:br/>
      </w:r>
      <w:r>
        <w:rPr>
          <w:rFonts w:ascii="Times New Roman"/>
          <w:b w:val="false"/>
          <w:i w:val="false"/>
          <w:color w:val="000000"/>
          <w:sz w:val="28"/>
        </w:rPr>
        <w:t>
</w:t>
      </w:r>
      <w:r>
        <w:rPr>
          <w:rFonts w:ascii="Times New Roman"/>
          <w:b w:val="false"/>
          <w:i w:val="false"/>
          <w:color w:val="000000"/>
          <w:sz w:val="28"/>
        </w:rPr>
        <w:t>
      17) елді мекендерді сумен жабдықтау және оларға су бұру жүйелерін техникалық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18) ортақ су пайдаланудың үлгiлік қағидаларын бекiтедi;</w:t>
      </w:r>
      <w:r>
        <w:br/>
      </w:r>
      <w:r>
        <w:rPr>
          <w:rFonts w:ascii="Times New Roman"/>
          <w:b w:val="false"/>
          <w:i w:val="false"/>
          <w:color w:val="000000"/>
          <w:sz w:val="28"/>
        </w:rPr>
        <w:t>
</w:t>
      </w:r>
      <w:r>
        <w:rPr>
          <w:rFonts w:ascii="Times New Roman"/>
          <w:b w:val="false"/>
          <w:i w:val="false"/>
          <w:color w:val="000000"/>
          <w:sz w:val="28"/>
        </w:rPr>
        <w:t>
      19) тiкелей су объектiлерiнде орналасқан су шаруашылығы құрылыстарын пайдалану қағидаларын бекiтедi;</w:t>
      </w:r>
      <w:r>
        <w:br/>
      </w:r>
      <w:r>
        <w:rPr>
          <w:rFonts w:ascii="Times New Roman"/>
          <w:b w:val="false"/>
          <w:i w:val="false"/>
          <w:color w:val="000000"/>
          <w:sz w:val="28"/>
        </w:rPr>
        <w:t>
</w:t>
      </w:r>
      <w:r>
        <w:rPr>
          <w:rFonts w:ascii="Times New Roman"/>
          <w:b w:val="false"/>
          <w:i w:val="false"/>
          <w:color w:val="000000"/>
          <w:sz w:val="28"/>
        </w:rPr>
        <w:t>
      20) судың бастапқы есебінің қағидаларын бекiтедi;</w:t>
      </w:r>
      <w:r>
        <w:br/>
      </w:r>
      <w:r>
        <w:rPr>
          <w:rFonts w:ascii="Times New Roman"/>
          <w:b w:val="false"/>
          <w:i w:val="false"/>
          <w:color w:val="000000"/>
          <w:sz w:val="28"/>
        </w:rPr>
        <w:t>
</w:t>
      </w:r>
      <w:r>
        <w:rPr>
          <w:rFonts w:ascii="Times New Roman"/>
          <w:b w:val="false"/>
          <w:i w:val="false"/>
          <w:color w:val="000000"/>
          <w:sz w:val="28"/>
        </w:rPr>
        <w:t>
      21)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6"/>
    <w:bookmarkStart w:name="z71" w:id="27"/>
    <w:p>
      <w:pPr>
        <w:spacing w:after="0"/>
        <w:ind w:left="0"/>
        <w:jc w:val="both"/>
      </w:pPr>
      <w:r>
        <w:rPr>
          <w:rFonts w:ascii="Times New Roman"/>
          <w:b w:val="false"/>
          <w:i w:val="false"/>
          <w:color w:val="000000"/>
          <w:sz w:val="28"/>
        </w:rPr>
        <w:t>
      3) </w:t>
      </w:r>
      <w:r>
        <w:rPr>
          <w:rFonts w:ascii="Times New Roman"/>
          <w:b w:val="false"/>
          <w:i w:val="false"/>
          <w:color w:val="000000"/>
          <w:sz w:val="28"/>
        </w:rPr>
        <w:t>37-баптың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3-1), 5) және 25) тармақшалардағы «бекітеді»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3-4) тармақша алып тасталсын;</w:t>
      </w:r>
      <w:r>
        <w:br/>
      </w: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су объектiлерiн және ауыз сумен жабдықтау көздерiн пайдалану режимiн бекітеді;»;</w:t>
      </w:r>
      <w:r>
        <w:br/>
      </w:r>
      <w:r>
        <w:rPr>
          <w:rFonts w:ascii="Times New Roman"/>
          <w:b w:val="false"/>
          <w:i w:val="false"/>
          <w:color w:val="000000"/>
          <w:sz w:val="28"/>
        </w:rPr>
        <w:t>
</w:t>
      </w:r>
      <w:r>
        <w:rPr>
          <w:rFonts w:ascii="Times New Roman"/>
          <w:b w:val="false"/>
          <w:i w:val="false"/>
          <w:color w:val="000000"/>
          <w:sz w:val="28"/>
        </w:rPr>
        <w:t>
      мынадай мазмұндағы 13-1) және 29)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«13-1) тiкелей су объектiлерiнде орналасқан су шаруашылығы құрылыстарын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«29)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
    <w:bookmarkStart w:name="z79" w:id="28"/>
    <w:p>
      <w:pPr>
        <w:spacing w:after="0"/>
        <w:ind w:left="0"/>
        <w:jc w:val="both"/>
      </w:pPr>
      <w:r>
        <w:rPr>
          <w:rFonts w:ascii="Times New Roman"/>
          <w:b w:val="false"/>
          <w:i w:val="false"/>
          <w:color w:val="000000"/>
          <w:sz w:val="28"/>
        </w:rPr>
        <w:t>
      4)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«уәкілетті орган бекіткен»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28"/>
    <w:bookmarkStart w:name="z85" w:id="29"/>
    <w:p>
      <w:pPr>
        <w:spacing w:after="0"/>
        <w:ind w:left="0"/>
        <w:jc w:val="both"/>
      </w:pPr>
      <w:r>
        <w:rPr>
          <w:rFonts w:ascii="Times New Roman"/>
          <w:b w:val="false"/>
          <w:i w:val="false"/>
          <w:color w:val="000000"/>
          <w:sz w:val="28"/>
        </w:rPr>
        <w:t>
      5) </w:t>
      </w:r>
      <w:r>
        <w:rPr>
          <w:rFonts w:ascii="Times New Roman"/>
          <w:b w:val="false"/>
          <w:i w:val="false"/>
          <w:color w:val="000000"/>
          <w:sz w:val="28"/>
        </w:rPr>
        <w:t>39-бап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9"/>
    <w:bookmarkStart w:name="z87" w:id="30"/>
    <w:p>
      <w:pPr>
        <w:spacing w:after="0"/>
        <w:ind w:left="0"/>
        <w:jc w:val="both"/>
      </w:pPr>
      <w:r>
        <w:rPr>
          <w:rFonts w:ascii="Times New Roman"/>
          <w:b w:val="false"/>
          <w:i w:val="false"/>
          <w:color w:val="000000"/>
          <w:sz w:val="28"/>
        </w:rPr>
        <w:t>
      6) </w:t>
      </w:r>
      <w:r>
        <w:rPr>
          <w:rFonts w:ascii="Times New Roman"/>
          <w:b w:val="false"/>
          <w:i w:val="false"/>
          <w:color w:val="000000"/>
          <w:sz w:val="28"/>
        </w:rPr>
        <w:t>53-баптың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Су қорын пайдалану мен қорғау саласындағы өндiрiстiк бақылау суды бастапқы есепке алу қағидалары негiзiнде жүзеге асырылады.».</w:t>
      </w:r>
    </w:p>
    <w:bookmarkEnd w:id="30"/>
    <w:bookmarkStart w:name="z89" w:id="31"/>
    <w:p>
      <w:pPr>
        <w:spacing w:after="0"/>
        <w:ind w:left="0"/>
        <w:jc w:val="both"/>
      </w:pPr>
      <w:r>
        <w:rPr>
          <w:rFonts w:ascii="Times New Roman"/>
          <w:b w:val="false"/>
          <w:i w:val="false"/>
          <w:color w:val="000000"/>
          <w:sz w:val="28"/>
        </w:rPr>
        <w:t>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w:t>
      </w:r>
    </w:p>
    <w:bookmarkEnd w:id="31"/>
    <w:bookmarkStart w:name="z90" w:id="32"/>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37-1) тармақшамен толықтырылсын:</w:t>
      </w:r>
      <w:r>
        <w:br/>
      </w:r>
      <w:r>
        <w:rPr>
          <w:rFonts w:ascii="Times New Roman"/>
          <w:b w:val="false"/>
          <w:i w:val="false"/>
          <w:color w:val="000000"/>
          <w:sz w:val="28"/>
        </w:rPr>
        <w:t>
</w:t>
      </w:r>
      <w:r>
        <w:rPr>
          <w:rFonts w:ascii="Times New Roman"/>
          <w:b w:val="false"/>
          <w:i w:val="false"/>
          <w:color w:val="000000"/>
          <w:sz w:val="28"/>
        </w:rPr>
        <w:t>
      «37-1) өндіріс және тұтыну қалдықтары (қалдықтар) – шикізаттың, материалдардың, өзге де бұйымдар мен өнімдердің өндіріс немесе тұтыну процесінде пайда болған қалдықтары, сондай-ақ өзінің тұтынушылық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38) тармақша алып тасталсын;</w:t>
      </w:r>
      <w:r>
        <w:br/>
      </w:r>
      <w:r>
        <w:rPr>
          <w:rFonts w:ascii="Times New Roman"/>
          <w:b w:val="false"/>
          <w:i w:val="false"/>
          <w:color w:val="000000"/>
          <w:sz w:val="28"/>
        </w:rPr>
        <w:t>
</w:t>
      </w:r>
      <w:r>
        <w:rPr>
          <w:rFonts w:ascii="Times New Roman"/>
          <w:b w:val="false"/>
          <w:i w:val="false"/>
          <w:color w:val="000000"/>
          <w:sz w:val="28"/>
        </w:rPr>
        <w:t>
      39) тармақша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32"/>
    <w:bookmarkStart w:name="z95" w:id="33"/>
    <w:p>
      <w:pPr>
        <w:spacing w:after="0"/>
        <w:ind w:left="0"/>
        <w:jc w:val="both"/>
      </w:pPr>
      <w:r>
        <w:rPr>
          <w:rFonts w:ascii="Times New Roman"/>
          <w:b w:val="false"/>
          <w:i w:val="false"/>
          <w:color w:val="000000"/>
          <w:sz w:val="28"/>
        </w:rPr>
        <w:t>
      2) </w:t>
      </w:r>
      <w:r>
        <w:rPr>
          <w:rFonts w:ascii="Times New Roman"/>
          <w:b w:val="false"/>
          <w:i w:val="false"/>
          <w:color w:val="000000"/>
          <w:sz w:val="28"/>
        </w:rPr>
        <w:t>16-бап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3"/>
    <w:bookmarkStart w:name="z97" w:id="34"/>
    <w:p>
      <w:pPr>
        <w:spacing w:after="0"/>
        <w:ind w:left="0"/>
        <w:jc w:val="both"/>
      </w:pPr>
      <w:r>
        <w:rPr>
          <w:rFonts w:ascii="Times New Roman"/>
          <w:b w:val="false"/>
          <w:i w:val="false"/>
          <w:color w:val="000000"/>
          <w:sz w:val="28"/>
        </w:rPr>
        <w:t>
      3)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39) тармақшамен толықтырылсын:</w:t>
      </w:r>
      <w:r>
        <w:br/>
      </w:r>
      <w:r>
        <w:rPr>
          <w:rFonts w:ascii="Times New Roman"/>
          <w:b w:val="false"/>
          <w:i w:val="false"/>
          <w:color w:val="000000"/>
          <w:sz w:val="28"/>
        </w:rPr>
        <w:t>
</w:t>
      </w:r>
      <w:r>
        <w:rPr>
          <w:rFonts w:ascii="Times New Roman"/>
          <w:b w:val="false"/>
          <w:i w:val="false"/>
          <w:color w:val="000000"/>
          <w:sz w:val="28"/>
        </w:rPr>
        <w:t>
      «39)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4"/>
    <w:bookmarkStart w:name="z101" w:id="35"/>
    <w:p>
      <w:pPr>
        <w:spacing w:after="0"/>
        <w:ind w:left="0"/>
        <w:jc w:val="both"/>
      </w:pPr>
      <w:r>
        <w:rPr>
          <w:rFonts w:ascii="Times New Roman"/>
          <w:b w:val="false"/>
          <w:i w:val="false"/>
          <w:color w:val="000000"/>
          <w:sz w:val="28"/>
        </w:rPr>
        <w:t>
      4) </w:t>
      </w:r>
      <w:r>
        <w:rPr>
          <w:rFonts w:ascii="Times New Roman"/>
          <w:b w:val="false"/>
          <w:i w:val="false"/>
          <w:color w:val="000000"/>
          <w:sz w:val="28"/>
        </w:rPr>
        <w:t>19-бап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35"/>
    <w:bookmarkStart w:name="z103" w:id="36"/>
    <w:p>
      <w:pPr>
        <w:spacing w:after="0"/>
        <w:ind w:left="0"/>
        <w:jc w:val="both"/>
      </w:pPr>
      <w:r>
        <w:rPr>
          <w:rFonts w:ascii="Times New Roman"/>
          <w:b w:val="false"/>
          <w:i w:val="false"/>
          <w:color w:val="000000"/>
          <w:sz w:val="28"/>
        </w:rPr>
        <w:t>
      5) </w:t>
      </w:r>
      <w:r>
        <w:rPr>
          <w:rFonts w:ascii="Times New Roman"/>
          <w:b w:val="false"/>
          <w:i w:val="false"/>
          <w:color w:val="000000"/>
          <w:sz w:val="28"/>
        </w:rPr>
        <w:t>20-бап</w:t>
      </w:r>
      <w:r>
        <w:rPr>
          <w:rFonts w:ascii="Times New Roman"/>
          <w:b w:val="false"/>
          <w:i w:val="false"/>
          <w:color w:val="000000"/>
          <w:sz w:val="28"/>
        </w:rPr>
        <w:t xml:space="preserve">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
    <w:bookmarkStart w:name="z105" w:id="37"/>
    <w:p>
      <w:pPr>
        <w:spacing w:after="0"/>
        <w:ind w:left="0"/>
        <w:jc w:val="both"/>
      </w:pPr>
      <w:r>
        <w:rPr>
          <w:rFonts w:ascii="Times New Roman"/>
          <w:b w:val="false"/>
          <w:i w:val="false"/>
          <w:color w:val="000000"/>
          <w:sz w:val="28"/>
        </w:rPr>
        <w:t>
      6.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w:t>
      </w:r>
    </w:p>
    <w:bookmarkEnd w:id="37"/>
    <w:bookmarkStart w:name="z106" w:id="38"/>
    <w:p>
      <w:pPr>
        <w:spacing w:after="0"/>
        <w:ind w:left="0"/>
        <w:jc w:val="both"/>
      </w:pPr>
      <w:r>
        <w:rPr>
          <w:rFonts w:ascii="Times New Roman"/>
          <w:b w:val="false"/>
          <w:i w:val="false"/>
          <w:color w:val="000000"/>
          <w:sz w:val="28"/>
        </w:rPr>
        <w:t>
      1) </w:t>
      </w:r>
      <w:r>
        <w:rPr>
          <w:rFonts w:ascii="Times New Roman"/>
          <w:b w:val="false"/>
          <w:i w:val="false"/>
          <w:color w:val="000000"/>
          <w:sz w:val="28"/>
        </w:rPr>
        <w:t>15-бап</w:t>
      </w:r>
      <w:r>
        <w:rPr>
          <w:rFonts w:ascii="Times New Roman"/>
          <w:b w:val="false"/>
          <w:i w:val="false"/>
          <w:color w:val="000000"/>
          <w:sz w:val="28"/>
        </w:rPr>
        <w:t xml:space="preserve"> мынадай мазмұндағы 18), 19), 20), 21), 22), 23), 24), 25) және 26)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 еңбек кітапшаларының нысанын, оларды жүргізу және сақтау тәртібін бекітеді;</w:t>
      </w:r>
      <w:r>
        <w:br/>
      </w:r>
      <w:r>
        <w:rPr>
          <w:rFonts w:ascii="Times New Roman"/>
          <w:b w:val="false"/>
          <w:i w:val="false"/>
          <w:color w:val="000000"/>
          <w:sz w:val="28"/>
        </w:rPr>
        <w:t>
</w:t>
      </w:r>
      <w:r>
        <w:rPr>
          <w:rFonts w:ascii="Times New Roman"/>
          <w:b w:val="false"/>
          <w:i w:val="false"/>
          <w:color w:val="000000"/>
          <w:sz w:val="28"/>
        </w:rPr>
        <w:t>
      19) қызметтің барлық салалары үшін еңбек қауіпсіздігіне және еңбекті қорғауға қойылатын жалпы талаптарды айқындайды;</w:t>
      </w:r>
      <w:r>
        <w:br/>
      </w:r>
      <w:r>
        <w:rPr>
          <w:rFonts w:ascii="Times New Roman"/>
          <w:b w:val="false"/>
          <w:i w:val="false"/>
          <w:color w:val="000000"/>
          <w:sz w:val="28"/>
        </w:rPr>
        <w:t>
</w:t>
      </w:r>
      <w:r>
        <w:rPr>
          <w:rFonts w:ascii="Times New Roman"/>
          <w:b w:val="false"/>
          <w:i w:val="false"/>
          <w:color w:val="000000"/>
          <w:sz w:val="28"/>
        </w:rPr>
        <w:t>
      20) 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тәртібі мен нормаларын бекітеді, сондай-ақ қызметкерлерді ұжымдық қорғану құралдарымен, санитариялық-тұрмыстық үй-жайлармен және құрылғылармен қамтамасыз ету тәртібін белгілейді;</w:t>
      </w:r>
      <w:r>
        <w:br/>
      </w:r>
      <w:r>
        <w:rPr>
          <w:rFonts w:ascii="Times New Roman"/>
          <w:b w:val="false"/>
          <w:i w:val="false"/>
          <w:color w:val="000000"/>
          <w:sz w:val="28"/>
        </w:rPr>
        <w:t>
</w:t>
      </w:r>
      <w:r>
        <w:rPr>
          <w:rFonts w:ascii="Times New Roman"/>
          <w:b w:val="false"/>
          <w:i w:val="false"/>
          <w:color w:val="000000"/>
          <w:sz w:val="28"/>
        </w:rPr>
        <w:t>
      21) он сегіз жасқа толмаған қызметкерлердің еңбегін пайдалануға тыйым салынатын жұмыстардың тізімін, он сегіз жасқа толмаған қызметкерлердің ауыр заттарды тасуы мен жылжытуының шекті нормаларын бекітеді;</w:t>
      </w:r>
      <w:r>
        <w:br/>
      </w:r>
      <w:r>
        <w:rPr>
          <w:rFonts w:ascii="Times New Roman"/>
          <w:b w:val="false"/>
          <w:i w:val="false"/>
          <w:color w:val="000000"/>
          <w:sz w:val="28"/>
        </w:rPr>
        <w:t>
</w:t>
      </w:r>
      <w:r>
        <w:rPr>
          <w:rFonts w:ascii="Times New Roman"/>
          <w:b w:val="false"/>
          <w:i w:val="false"/>
          <w:color w:val="000000"/>
          <w:sz w:val="28"/>
        </w:rPr>
        <w:t>
      22)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r>
        <w:br/>
      </w:r>
      <w:r>
        <w:rPr>
          <w:rFonts w:ascii="Times New Roman"/>
          <w:b w:val="false"/>
          <w:i w:val="false"/>
          <w:color w:val="000000"/>
          <w:sz w:val="28"/>
        </w:rPr>
        <w:t>
</w:t>
      </w:r>
      <w:r>
        <w:rPr>
          <w:rFonts w:ascii="Times New Roman"/>
          <w:b w:val="false"/>
          <w:i w:val="false"/>
          <w:color w:val="000000"/>
          <w:sz w:val="28"/>
        </w:rPr>
        <w:t>
      23) ұйымдағы еңбек қауіпсіздігі және еңбекті қорғау қызметі туралы үлгілік ережені бекітеді;</w:t>
      </w:r>
      <w:r>
        <w:br/>
      </w:r>
      <w:r>
        <w:rPr>
          <w:rFonts w:ascii="Times New Roman"/>
          <w:b w:val="false"/>
          <w:i w:val="false"/>
          <w:color w:val="000000"/>
          <w:sz w:val="28"/>
        </w:rPr>
        <w:t>
</w:t>
      </w:r>
      <w:r>
        <w:rPr>
          <w:rFonts w:ascii="Times New Roman"/>
          <w:b w:val="false"/>
          <w:i w:val="false"/>
          <w:color w:val="000000"/>
          <w:sz w:val="28"/>
        </w:rPr>
        <w:t>
      24) өндірістік объектілерді еңбек жағдайлары бойынша міндетті мерзімдік аттестаттау тәртібін айқындайды;</w:t>
      </w:r>
      <w:r>
        <w:br/>
      </w:r>
      <w:r>
        <w:rPr>
          <w:rFonts w:ascii="Times New Roman"/>
          <w:b w:val="false"/>
          <w:i w:val="false"/>
          <w:color w:val="000000"/>
          <w:sz w:val="28"/>
        </w:rPr>
        <w:t>
</w:t>
      </w:r>
      <w:r>
        <w:rPr>
          <w:rFonts w:ascii="Times New Roman"/>
          <w:b w:val="false"/>
          <w:i w:val="false"/>
          <w:color w:val="000000"/>
          <w:sz w:val="28"/>
        </w:rPr>
        <w:t>
      25) қызметкерлерді еңбек қауіпсіздігі және еңбекті қорғау мәселелері бойынша оқыту, оларға нұсқама беру және білімдерін тексеру тәртібі мен мерзімін айқындайды;</w:t>
      </w:r>
      <w:r>
        <w:br/>
      </w:r>
      <w:r>
        <w:rPr>
          <w:rFonts w:ascii="Times New Roman"/>
          <w:b w:val="false"/>
          <w:i w:val="false"/>
          <w:color w:val="000000"/>
          <w:sz w:val="28"/>
        </w:rPr>
        <w:t>
</w:t>
      </w:r>
      <w:r>
        <w:rPr>
          <w:rFonts w:ascii="Times New Roman"/>
          <w:b w:val="false"/>
          <w:i w:val="false"/>
          <w:color w:val="000000"/>
          <w:sz w:val="28"/>
        </w:rPr>
        <w:t>
      26)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8"/>
    <w:bookmarkStart w:name="z116" w:id="39"/>
    <w:p>
      <w:pPr>
        <w:spacing w:after="0"/>
        <w:ind w:left="0"/>
        <w:jc w:val="both"/>
      </w:pPr>
      <w:r>
        <w:rPr>
          <w:rFonts w:ascii="Times New Roman"/>
          <w:b w:val="false"/>
          <w:i w:val="false"/>
          <w:color w:val="000000"/>
          <w:sz w:val="28"/>
        </w:rPr>
        <w:t>
      2)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6), 19), 20), 23) және 24) тармақшалар алып тасталсын;</w:t>
      </w:r>
      <w:r>
        <w:br/>
      </w:r>
      <w:r>
        <w:rPr>
          <w:rFonts w:ascii="Times New Roman"/>
          <w:b w:val="false"/>
          <w:i w:val="false"/>
          <w:color w:val="000000"/>
          <w:sz w:val="28"/>
        </w:rPr>
        <w:t>
</w:t>
      </w:r>
      <w:r>
        <w:rPr>
          <w:rFonts w:ascii="Times New Roman"/>
          <w:b w:val="false"/>
          <w:i w:val="false"/>
          <w:color w:val="000000"/>
          <w:sz w:val="28"/>
        </w:rPr>
        <w:t>
      15) тармақшадағы «әзiрлеп, бекітеді» деген сөз алып тасталып, «белгілейді»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26) тармақшамен толықтырылсын:</w:t>
      </w:r>
      <w:r>
        <w:br/>
      </w:r>
      <w:r>
        <w:rPr>
          <w:rFonts w:ascii="Times New Roman"/>
          <w:b w:val="false"/>
          <w:i w:val="false"/>
          <w:color w:val="000000"/>
          <w:sz w:val="28"/>
        </w:rPr>
        <w:t>
</w:t>
      </w:r>
      <w:r>
        <w:rPr>
          <w:rFonts w:ascii="Times New Roman"/>
          <w:b w:val="false"/>
          <w:i w:val="false"/>
          <w:color w:val="000000"/>
          <w:sz w:val="28"/>
        </w:rPr>
        <w:t>
      «26)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9"/>
    <w:bookmarkStart w:name="z121" w:id="40"/>
    <w:p>
      <w:pPr>
        <w:spacing w:after="0"/>
        <w:ind w:left="0"/>
        <w:jc w:val="both"/>
      </w:pPr>
      <w:r>
        <w:rPr>
          <w:rFonts w:ascii="Times New Roman"/>
          <w:b w:val="false"/>
          <w:i w:val="false"/>
          <w:color w:val="000000"/>
          <w:sz w:val="28"/>
        </w:rPr>
        <w:t>
      3) </w:t>
      </w:r>
      <w:r>
        <w:rPr>
          <w:rFonts w:ascii="Times New Roman"/>
          <w:b w:val="false"/>
          <w:i w:val="false"/>
          <w:color w:val="000000"/>
          <w:sz w:val="28"/>
        </w:rPr>
        <w:t>17-баптың</w:t>
      </w:r>
      <w:r>
        <w:rPr>
          <w:rFonts w:ascii="Times New Roman"/>
          <w:b w:val="false"/>
          <w:i w:val="false"/>
          <w:color w:val="000000"/>
          <w:sz w:val="28"/>
        </w:rPr>
        <w:t xml:space="preserve"> 5) тармақшасындағы «еңбек жөніндегі уәкілетті мемлекеттік орган бекіткен ережелерге сәйкес» деген сөздер алып тасталсын;</w:t>
      </w:r>
    </w:p>
    <w:bookmarkEnd w:id="40"/>
    <w:bookmarkStart w:name="z122" w:id="41"/>
    <w:p>
      <w:pPr>
        <w:spacing w:after="0"/>
        <w:ind w:left="0"/>
        <w:jc w:val="both"/>
      </w:pPr>
      <w:r>
        <w:rPr>
          <w:rFonts w:ascii="Times New Roman"/>
          <w:b w:val="false"/>
          <w:i w:val="false"/>
          <w:color w:val="000000"/>
          <w:sz w:val="28"/>
        </w:rPr>
        <w:t>
      4) </w:t>
      </w:r>
      <w:r>
        <w:rPr>
          <w:rFonts w:ascii="Times New Roman"/>
          <w:b w:val="false"/>
          <w:i w:val="false"/>
          <w:color w:val="000000"/>
          <w:sz w:val="28"/>
        </w:rPr>
        <w:t>18-бап</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1"/>
    <w:bookmarkStart w:name="z124" w:id="42"/>
    <w:p>
      <w:pPr>
        <w:spacing w:after="0"/>
        <w:ind w:left="0"/>
        <w:jc w:val="both"/>
      </w:pPr>
      <w:r>
        <w:rPr>
          <w:rFonts w:ascii="Times New Roman"/>
          <w:b w:val="false"/>
          <w:i w:val="false"/>
          <w:color w:val="000000"/>
          <w:sz w:val="28"/>
        </w:rPr>
        <w:t>
      5) </w:t>
      </w:r>
      <w:r>
        <w:rPr>
          <w:rFonts w:ascii="Times New Roman"/>
          <w:b w:val="false"/>
          <w:i w:val="false"/>
          <w:color w:val="000000"/>
          <w:sz w:val="28"/>
        </w:rPr>
        <w:t>35-баптың</w:t>
      </w:r>
      <w:r>
        <w:rPr>
          <w:rFonts w:ascii="Times New Roman"/>
          <w:b w:val="false"/>
          <w:i w:val="false"/>
          <w:color w:val="000000"/>
          <w:sz w:val="28"/>
        </w:rPr>
        <w:t xml:space="preserve"> 2-тармағы алып тасталсын;</w:t>
      </w:r>
    </w:p>
    <w:bookmarkEnd w:id="42"/>
    <w:bookmarkStart w:name="z125" w:id="43"/>
    <w:p>
      <w:pPr>
        <w:spacing w:after="0"/>
        <w:ind w:left="0"/>
        <w:jc w:val="both"/>
      </w:pPr>
      <w:r>
        <w:rPr>
          <w:rFonts w:ascii="Times New Roman"/>
          <w:b w:val="false"/>
          <w:i w:val="false"/>
          <w:color w:val="000000"/>
          <w:sz w:val="28"/>
        </w:rPr>
        <w:t>
      6) </w:t>
      </w:r>
      <w:r>
        <w:rPr>
          <w:rFonts w:ascii="Times New Roman"/>
          <w:b w:val="false"/>
          <w:i w:val="false"/>
          <w:color w:val="000000"/>
          <w:sz w:val="28"/>
        </w:rPr>
        <w:t>159-баптың</w:t>
      </w:r>
      <w:r>
        <w:rPr>
          <w:rFonts w:ascii="Times New Roman"/>
          <w:b w:val="false"/>
          <w:i w:val="false"/>
          <w:color w:val="000000"/>
          <w:sz w:val="28"/>
        </w:rPr>
        <w:t xml:space="preserve"> 2-тармағындағы «заңнамасында белгiленген» деген сөздер «Үкіметі бекіткен» деген сөздермен ауыстырылсын;</w:t>
      </w:r>
    </w:p>
    <w:bookmarkEnd w:id="43"/>
    <w:bookmarkStart w:name="z126" w:id="44"/>
    <w:p>
      <w:pPr>
        <w:spacing w:after="0"/>
        <w:ind w:left="0"/>
        <w:jc w:val="both"/>
      </w:pPr>
      <w:r>
        <w:rPr>
          <w:rFonts w:ascii="Times New Roman"/>
          <w:b w:val="false"/>
          <w:i w:val="false"/>
          <w:color w:val="000000"/>
          <w:sz w:val="28"/>
        </w:rPr>
        <w:t>
      7) </w:t>
      </w:r>
      <w:r>
        <w:rPr>
          <w:rFonts w:ascii="Times New Roman"/>
          <w:b w:val="false"/>
          <w:i w:val="false"/>
          <w:color w:val="000000"/>
          <w:sz w:val="28"/>
        </w:rPr>
        <w:t>179</w:t>
      </w:r>
      <w:r>
        <w:rPr>
          <w:rFonts w:ascii="Times New Roman"/>
          <w:b w:val="false"/>
          <w:i w:val="false"/>
          <w:color w:val="000000"/>
          <w:sz w:val="28"/>
        </w:rPr>
        <w:t xml:space="preserve"> және </w:t>
      </w:r>
      <w:r>
        <w:rPr>
          <w:rFonts w:ascii="Times New Roman"/>
          <w:b w:val="false"/>
          <w:i w:val="false"/>
          <w:color w:val="000000"/>
          <w:sz w:val="28"/>
        </w:rPr>
        <w:t>186-баптардың</w:t>
      </w:r>
      <w:r>
        <w:rPr>
          <w:rFonts w:ascii="Times New Roman"/>
          <w:b w:val="false"/>
          <w:i w:val="false"/>
          <w:color w:val="000000"/>
          <w:sz w:val="28"/>
        </w:rPr>
        <w:t xml:space="preserve"> 3-тармақтары алып тасталсын;</w:t>
      </w:r>
    </w:p>
    <w:bookmarkEnd w:id="44"/>
    <w:bookmarkStart w:name="z127" w:id="45"/>
    <w:p>
      <w:pPr>
        <w:spacing w:after="0"/>
        <w:ind w:left="0"/>
        <w:jc w:val="both"/>
      </w:pPr>
      <w:r>
        <w:rPr>
          <w:rFonts w:ascii="Times New Roman"/>
          <w:b w:val="false"/>
          <w:i w:val="false"/>
          <w:color w:val="000000"/>
          <w:sz w:val="28"/>
        </w:rPr>
        <w:t>
      8) </w:t>
      </w:r>
      <w:r>
        <w:rPr>
          <w:rFonts w:ascii="Times New Roman"/>
          <w:b w:val="false"/>
          <w:i w:val="false"/>
          <w:color w:val="000000"/>
          <w:sz w:val="28"/>
        </w:rPr>
        <w:t>205-баптағы</w:t>
      </w:r>
      <w:r>
        <w:rPr>
          <w:rFonts w:ascii="Times New Roman"/>
          <w:b w:val="false"/>
          <w:i w:val="false"/>
          <w:color w:val="000000"/>
          <w:sz w:val="28"/>
        </w:rPr>
        <w:t xml:space="preserve"> «еңбек жөніндегі уәкілетті мемлекеттік органдар» деген сөздер «Қазақстан Республикасының Үкіметі» деген сөздермен ауыстырылсын;</w:t>
      </w:r>
    </w:p>
    <w:bookmarkEnd w:id="45"/>
    <w:bookmarkStart w:name="z128" w:id="46"/>
    <w:p>
      <w:pPr>
        <w:spacing w:after="0"/>
        <w:ind w:left="0"/>
        <w:jc w:val="both"/>
      </w:pPr>
      <w:r>
        <w:rPr>
          <w:rFonts w:ascii="Times New Roman"/>
          <w:b w:val="false"/>
          <w:i w:val="false"/>
          <w:color w:val="000000"/>
          <w:sz w:val="28"/>
        </w:rPr>
        <w:t>
      9) </w:t>
      </w:r>
      <w:r>
        <w:rPr>
          <w:rFonts w:ascii="Times New Roman"/>
          <w:b w:val="false"/>
          <w:i w:val="false"/>
          <w:color w:val="000000"/>
          <w:sz w:val="28"/>
        </w:rPr>
        <w:t>313-баптың</w:t>
      </w:r>
      <w:r>
        <w:rPr>
          <w:rFonts w:ascii="Times New Roman"/>
          <w:b w:val="false"/>
          <w:i w:val="false"/>
          <w:color w:val="000000"/>
          <w:sz w:val="28"/>
        </w:rPr>
        <w:t xml:space="preserve"> 2-тармағы алып тасталсын;</w:t>
      </w:r>
    </w:p>
    <w:bookmarkEnd w:id="46"/>
    <w:bookmarkStart w:name="z129" w:id="47"/>
    <w:p>
      <w:pPr>
        <w:spacing w:after="0"/>
        <w:ind w:left="0"/>
        <w:jc w:val="both"/>
      </w:pPr>
      <w:r>
        <w:rPr>
          <w:rFonts w:ascii="Times New Roman"/>
          <w:b w:val="false"/>
          <w:i w:val="false"/>
          <w:color w:val="000000"/>
          <w:sz w:val="28"/>
        </w:rPr>
        <w:t>
      10) </w:t>
      </w:r>
      <w:r>
        <w:rPr>
          <w:rFonts w:ascii="Times New Roman"/>
          <w:b w:val="false"/>
          <w:i w:val="false"/>
          <w:color w:val="000000"/>
          <w:sz w:val="28"/>
        </w:rPr>
        <w:t>317-баптың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5) тармақшадағы «еңбек жөніндегі уәкілетті мемлекеттік орган бекіткен ережелерге сәйкес» деген сөздер алып тасталсын;</w:t>
      </w:r>
      <w:r>
        <w:br/>
      </w:r>
      <w:r>
        <w:rPr>
          <w:rFonts w:ascii="Times New Roman"/>
          <w:b w:val="false"/>
          <w:i w:val="false"/>
          <w:color w:val="000000"/>
          <w:sz w:val="28"/>
        </w:rPr>
        <w:t>
</w:t>
      </w:r>
      <w:r>
        <w:rPr>
          <w:rFonts w:ascii="Times New Roman"/>
          <w:b w:val="false"/>
          <w:i w:val="false"/>
          <w:color w:val="000000"/>
          <w:sz w:val="28"/>
        </w:rPr>
        <w:t>
      6) және 10) тармақшалардағы «еңбек жөніндегі уәкілетті мемлекеттік орган» деген сөздер «Қазақстан Республикасының Үкіметі» деген сөздермен ауыстырылсын;</w:t>
      </w:r>
    </w:p>
    <w:bookmarkEnd w:id="47"/>
    <w:bookmarkStart w:name="z132" w:id="48"/>
    <w:p>
      <w:pPr>
        <w:spacing w:after="0"/>
        <w:ind w:left="0"/>
        <w:jc w:val="both"/>
      </w:pPr>
      <w:r>
        <w:rPr>
          <w:rFonts w:ascii="Times New Roman"/>
          <w:b w:val="false"/>
          <w:i w:val="false"/>
          <w:color w:val="000000"/>
          <w:sz w:val="28"/>
        </w:rPr>
        <w:t>
      11) </w:t>
      </w:r>
      <w:r>
        <w:rPr>
          <w:rFonts w:ascii="Times New Roman"/>
          <w:b w:val="false"/>
          <w:i w:val="false"/>
          <w:color w:val="000000"/>
          <w:sz w:val="28"/>
        </w:rPr>
        <w:t>319-бап</w:t>
      </w:r>
      <w:r>
        <w:rPr>
          <w:rFonts w:ascii="Times New Roman"/>
          <w:b w:val="false"/>
          <w:i w:val="false"/>
          <w:color w:val="000000"/>
          <w:sz w:val="28"/>
        </w:rPr>
        <w:t xml:space="preserve"> мынадай редакцияда жазылсын:</w:t>
      </w:r>
    </w:p>
    <w:bookmarkEnd w:id="48"/>
    <w:bookmarkStart w:name="z133" w:id="49"/>
    <w:p>
      <w:pPr>
        <w:spacing w:after="0"/>
        <w:ind w:left="0"/>
        <w:jc w:val="both"/>
      </w:pPr>
      <w:r>
        <w:rPr>
          <w:rFonts w:ascii="Times New Roman"/>
          <w:b w:val="false"/>
          <w:i w:val="false"/>
          <w:color w:val="000000"/>
          <w:sz w:val="28"/>
        </w:rPr>
        <w:t>
      «319-бап. Еңбек қауiпсiздiгi және еңбектi қорғау саласындағы</w:t>
      </w:r>
      <w:r>
        <w:br/>
      </w:r>
      <w:r>
        <w:rPr>
          <w:rFonts w:ascii="Times New Roman"/>
          <w:b w:val="false"/>
          <w:i w:val="false"/>
          <w:color w:val="000000"/>
          <w:sz w:val="28"/>
        </w:rPr>
        <w:t>
                нормативтiк құқықтық актiлердi қабылдау</w:t>
      </w:r>
    </w:p>
    <w:bookmarkEnd w:id="49"/>
    <w:bookmarkStart w:name="z134" w:id="50"/>
    <w:p>
      <w:pPr>
        <w:spacing w:after="0"/>
        <w:ind w:left="0"/>
        <w:jc w:val="both"/>
      </w:pPr>
      <w:r>
        <w:rPr>
          <w:rFonts w:ascii="Times New Roman"/>
          <w:b w:val="false"/>
          <w:i w:val="false"/>
          <w:color w:val="000000"/>
          <w:sz w:val="28"/>
        </w:rPr>
        <w:t>
      Еңбек қауiпсiздiгi және еңбектi қорғау саласындағы нормативтiк құқықтық актiлер еңбек қызметi процесiнде қызметкерлердiң өмiрi мен денсаулығын сақтауға бағытталған ұйымдастырушылық, техникалық, технологиялық, санитариялық-гигиеналық, биологиялық, физикалық және өзге де нормаларды, қағидаларды, рәсiмдер мен критерийлердi белгiлейдi.»;</w:t>
      </w:r>
    </w:p>
    <w:bookmarkEnd w:id="50"/>
    <w:bookmarkStart w:name="z135" w:id="51"/>
    <w:p>
      <w:pPr>
        <w:spacing w:after="0"/>
        <w:ind w:left="0"/>
        <w:jc w:val="both"/>
      </w:pPr>
      <w:r>
        <w:rPr>
          <w:rFonts w:ascii="Times New Roman"/>
          <w:b w:val="false"/>
          <w:i w:val="false"/>
          <w:color w:val="000000"/>
          <w:sz w:val="28"/>
        </w:rPr>
        <w:t>
      12) </w:t>
      </w:r>
      <w:r>
        <w:rPr>
          <w:rFonts w:ascii="Times New Roman"/>
          <w:b w:val="false"/>
          <w:i w:val="false"/>
          <w:color w:val="000000"/>
          <w:sz w:val="28"/>
        </w:rPr>
        <w:t>320-баптың</w:t>
      </w:r>
      <w:r>
        <w:rPr>
          <w:rFonts w:ascii="Times New Roman"/>
          <w:b w:val="false"/>
          <w:i w:val="false"/>
          <w:color w:val="000000"/>
          <w:sz w:val="28"/>
        </w:rPr>
        <w:t xml:space="preserve"> 3-тармағындағы «еңбек жөніндегі уәкілетті орган белгілеген тәртіппен» деген сөздер алып тасталсын;</w:t>
      </w:r>
    </w:p>
    <w:bookmarkEnd w:id="51"/>
    <w:bookmarkStart w:name="z136" w:id="52"/>
    <w:p>
      <w:pPr>
        <w:spacing w:after="0"/>
        <w:ind w:left="0"/>
        <w:jc w:val="both"/>
      </w:pPr>
      <w:r>
        <w:rPr>
          <w:rFonts w:ascii="Times New Roman"/>
          <w:b w:val="false"/>
          <w:i w:val="false"/>
          <w:color w:val="000000"/>
          <w:sz w:val="28"/>
        </w:rPr>
        <w:t>
      13) </w:t>
      </w:r>
      <w:r>
        <w:rPr>
          <w:rFonts w:ascii="Times New Roman"/>
          <w:b w:val="false"/>
          <w:i w:val="false"/>
          <w:color w:val="000000"/>
          <w:sz w:val="28"/>
        </w:rPr>
        <w:t>330-баптың</w:t>
      </w:r>
      <w:r>
        <w:rPr>
          <w:rFonts w:ascii="Times New Roman"/>
          <w:b w:val="false"/>
          <w:i w:val="false"/>
          <w:color w:val="000000"/>
          <w:sz w:val="28"/>
        </w:rPr>
        <w:t xml:space="preserve"> 11) тармақшасындағы «еңбек жөніндегі уәкілетті орган белгілеген талаптарда көзделген» деген сөздер алып тасталсын;</w:t>
      </w:r>
    </w:p>
    <w:bookmarkEnd w:id="52"/>
    <w:bookmarkStart w:name="z137" w:id="53"/>
    <w:p>
      <w:pPr>
        <w:spacing w:after="0"/>
        <w:ind w:left="0"/>
        <w:jc w:val="both"/>
      </w:pPr>
      <w:r>
        <w:rPr>
          <w:rFonts w:ascii="Times New Roman"/>
          <w:b w:val="false"/>
          <w:i w:val="false"/>
          <w:color w:val="000000"/>
          <w:sz w:val="28"/>
        </w:rPr>
        <w:t>
      14) </w:t>
      </w:r>
      <w:r>
        <w:rPr>
          <w:rFonts w:ascii="Times New Roman"/>
          <w:b w:val="false"/>
          <w:i w:val="false"/>
          <w:color w:val="000000"/>
          <w:sz w:val="28"/>
        </w:rPr>
        <w:t>339-баптың</w:t>
      </w:r>
      <w:r>
        <w:rPr>
          <w:rFonts w:ascii="Times New Roman"/>
          <w:b w:val="false"/>
          <w:i w:val="false"/>
          <w:color w:val="000000"/>
          <w:sz w:val="28"/>
        </w:rPr>
        <w:t xml:space="preserve"> 2-тармағы алып тасталсын.</w:t>
      </w:r>
    </w:p>
    <w:bookmarkEnd w:id="53"/>
    <w:bookmarkStart w:name="z140" w:id="54"/>
    <w:p>
      <w:pPr>
        <w:spacing w:after="0"/>
        <w:ind w:left="0"/>
        <w:jc w:val="both"/>
      </w:pPr>
      <w:r>
        <w:rPr>
          <w:rFonts w:ascii="Times New Roman"/>
          <w:b w:val="false"/>
          <w:i w:val="false"/>
          <w:color w:val="000000"/>
          <w:sz w:val="28"/>
        </w:rPr>
        <w:t>
      7.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w:t>
      </w:r>
    </w:p>
    <w:bookmarkEnd w:id="54"/>
    <w:bookmarkStart w:name="z141" w:id="55"/>
    <w:p>
      <w:pPr>
        <w:spacing w:after="0"/>
        <w:ind w:left="0"/>
        <w:jc w:val="both"/>
      </w:pPr>
      <w:r>
        <w:rPr>
          <w:rFonts w:ascii="Times New Roman"/>
          <w:b w:val="false"/>
          <w:i w:val="false"/>
          <w:color w:val="000000"/>
          <w:sz w:val="28"/>
        </w:rPr>
        <w:t>
      1) </w:t>
      </w:r>
      <w:r>
        <w:rPr>
          <w:rFonts w:ascii="Times New Roman"/>
          <w:b w:val="false"/>
          <w:i w:val="false"/>
          <w:color w:val="000000"/>
          <w:sz w:val="28"/>
        </w:rPr>
        <w:t>116-баптың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мекемелерде бухгалтерлік есепке алуды жүргізу тәртібін, мемлекеттік мекемелерде түгендеу жүргізу тәртібін, мемлекеттік мекемелер үшін бухгалтерлік құжаттама нысандарының альбомын бюджетті атқару жөніндегі орталық уәкілетті орган белгілейді.»;</w:t>
      </w:r>
    </w:p>
    <w:bookmarkEnd w:id="55"/>
    <w:bookmarkStart w:name="z143" w:id="56"/>
    <w:p>
      <w:pPr>
        <w:spacing w:after="0"/>
        <w:ind w:left="0"/>
        <w:jc w:val="both"/>
      </w:pPr>
      <w:r>
        <w:rPr>
          <w:rFonts w:ascii="Times New Roman"/>
          <w:b w:val="false"/>
          <w:i w:val="false"/>
          <w:color w:val="000000"/>
          <w:sz w:val="28"/>
        </w:rPr>
        <w:t>
      2) </w:t>
      </w:r>
      <w:r>
        <w:rPr>
          <w:rFonts w:ascii="Times New Roman"/>
          <w:b w:val="false"/>
          <w:i w:val="false"/>
          <w:color w:val="000000"/>
          <w:sz w:val="28"/>
        </w:rPr>
        <w:t>117-баптың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қаржы қызметінің нәтижелері туралы есепті;</w:t>
      </w:r>
      <w:r>
        <w:br/>
      </w:r>
      <w:r>
        <w:rPr>
          <w:rFonts w:ascii="Times New Roman"/>
          <w:b w:val="false"/>
          <w:i w:val="false"/>
          <w:color w:val="000000"/>
          <w:sz w:val="28"/>
        </w:rPr>
        <w:t>
</w:t>
      </w:r>
      <w:r>
        <w:rPr>
          <w:rFonts w:ascii="Times New Roman"/>
          <w:b w:val="false"/>
          <w:i w:val="false"/>
          <w:color w:val="000000"/>
          <w:sz w:val="28"/>
        </w:rPr>
        <w:t>
      2-2) таза активтердің/капиталдың өзгерістері туралы есепті;»;</w:t>
      </w:r>
      <w:r>
        <w:br/>
      </w:r>
      <w:r>
        <w:rPr>
          <w:rFonts w:ascii="Times New Roman"/>
          <w:b w:val="false"/>
          <w:i w:val="false"/>
          <w:color w:val="000000"/>
          <w:sz w:val="28"/>
        </w:rPr>
        <w:t>
</w:t>
      </w:r>
      <w:r>
        <w:rPr>
          <w:rFonts w:ascii="Times New Roman"/>
          <w:b w:val="false"/>
          <w:i w:val="false"/>
          <w:color w:val="000000"/>
          <w:sz w:val="28"/>
        </w:rPr>
        <w:t>
      3) тармақшадағы «есептерді» деген сөз «есепті» деген сөзбен ауыстырылсын.</w:t>
      </w:r>
    </w:p>
    <w:bookmarkEnd w:id="56"/>
    <w:bookmarkStart w:name="z149" w:id="57"/>
    <w:p>
      <w:pPr>
        <w:spacing w:after="0"/>
        <w:ind w:left="0"/>
        <w:jc w:val="both"/>
      </w:pPr>
      <w:r>
        <w:rPr>
          <w:rFonts w:ascii="Times New Roman"/>
          <w:b w:val="false"/>
          <w:i w:val="false"/>
          <w:color w:val="000000"/>
          <w:sz w:val="28"/>
        </w:rPr>
        <w:t>
      8.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w:t>
      </w:r>
    </w:p>
    <w:bookmarkEnd w:id="57"/>
    <w:bookmarkStart w:name="z150" w:id="58"/>
    <w:p>
      <w:pPr>
        <w:spacing w:after="0"/>
        <w:ind w:left="0"/>
        <w:jc w:val="both"/>
      </w:pPr>
      <w:r>
        <w:rPr>
          <w:rFonts w:ascii="Times New Roman"/>
          <w:b w:val="false"/>
          <w:i w:val="false"/>
          <w:color w:val="000000"/>
          <w:sz w:val="28"/>
        </w:rPr>
        <w:t>
      1) </w:t>
      </w:r>
      <w:r>
        <w:rPr>
          <w:rFonts w:ascii="Times New Roman"/>
          <w:b w:val="false"/>
          <w:i w:val="false"/>
          <w:color w:val="000000"/>
          <w:sz w:val="28"/>
        </w:rPr>
        <w:t>14-баптың</w:t>
      </w:r>
      <w:r>
        <w:rPr>
          <w:rFonts w:ascii="Times New Roman"/>
          <w:b w:val="false"/>
          <w:i w:val="false"/>
          <w:color w:val="000000"/>
          <w:sz w:val="28"/>
        </w:rPr>
        <w:t xml:space="preserve"> 1-тармағының 7) тармақшасындағы, </w:t>
      </w:r>
      <w:r>
        <w:rPr>
          <w:rFonts w:ascii="Times New Roman"/>
          <w:b w:val="false"/>
          <w:i w:val="false"/>
          <w:color w:val="000000"/>
          <w:sz w:val="28"/>
        </w:rPr>
        <w:t>23-баптың</w:t>
      </w:r>
      <w:r>
        <w:rPr>
          <w:rFonts w:ascii="Times New Roman"/>
          <w:b w:val="false"/>
          <w:i w:val="false"/>
          <w:color w:val="000000"/>
          <w:sz w:val="28"/>
        </w:rPr>
        <w:t xml:space="preserve"> 2-тармағындағы, 3-тармағының 5) тармақшасындағы, </w:t>
      </w:r>
      <w:r>
        <w:rPr>
          <w:rFonts w:ascii="Times New Roman"/>
          <w:b w:val="false"/>
          <w:i w:val="false"/>
          <w:color w:val="000000"/>
          <w:sz w:val="28"/>
        </w:rPr>
        <w:t>56-баптың</w:t>
      </w:r>
      <w:r>
        <w:rPr>
          <w:rFonts w:ascii="Times New Roman"/>
          <w:b w:val="false"/>
          <w:i w:val="false"/>
          <w:color w:val="000000"/>
          <w:sz w:val="28"/>
        </w:rPr>
        <w:t xml:space="preserve"> 4-тармағының екінші бөлігіндегі, </w:t>
      </w:r>
      <w:r>
        <w:rPr>
          <w:rFonts w:ascii="Times New Roman"/>
          <w:b w:val="false"/>
          <w:i w:val="false"/>
          <w:color w:val="000000"/>
          <w:sz w:val="28"/>
        </w:rPr>
        <w:t>63-баптың</w:t>
      </w:r>
      <w:r>
        <w:rPr>
          <w:rFonts w:ascii="Times New Roman"/>
          <w:b w:val="false"/>
          <w:i w:val="false"/>
          <w:color w:val="000000"/>
          <w:sz w:val="28"/>
        </w:rPr>
        <w:t xml:space="preserve"> 2-тармағындағы, </w:t>
      </w:r>
      <w:r>
        <w:rPr>
          <w:rFonts w:ascii="Times New Roman"/>
          <w:b w:val="false"/>
          <w:i w:val="false"/>
          <w:color w:val="000000"/>
          <w:sz w:val="28"/>
        </w:rPr>
        <w:t>64-баптың</w:t>
      </w:r>
      <w:r>
        <w:rPr>
          <w:rFonts w:ascii="Times New Roman"/>
          <w:b w:val="false"/>
          <w:i w:val="false"/>
          <w:color w:val="000000"/>
          <w:sz w:val="28"/>
        </w:rPr>
        <w:t xml:space="preserve"> 3-тармағындағы, </w:t>
      </w:r>
      <w:r>
        <w:rPr>
          <w:rFonts w:ascii="Times New Roman"/>
          <w:b w:val="false"/>
          <w:i w:val="false"/>
          <w:color w:val="000000"/>
          <w:sz w:val="28"/>
        </w:rPr>
        <w:t>65-баптың</w:t>
      </w:r>
      <w:r>
        <w:rPr>
          <w:rFonts w:ascii="Times New Roman"/>
          <w:b w:val="false"/>
          <w:i w:val="false"/>
          <w:color w:val="000000"/>
          <w:sz w:val="28"/>
        </w:rPr>
        <w:t xml:space="preserve"> 1 және 4-тармақтарындағы, </w:t>
      </w:r>
      <w:r>
        <w:rPr>
          <w:rFonts w:ascii="Times New Roman"/>
          <w:b w:val="false"/>
          <w:i w:val="false"/>
          <w:color w:val="000000"/>
          <w:sz w:val="28"/>
        </w:rPr>
        <w:t>67-баптың</w:t>
      </w:r>
      <w:r>
        <w:rPr>
          <w:rFonts w:ascii="Times New Roman"/>
          <w:b w:val="false"/>
          <w:i w:val="false"/>
          <w:color w:val="000000"/>
          <w:sz w:val="28"/>
        </w:rPr>
        <w:t xml:space="preserve"> 1-тармағындағы, </w:t>
      </w:r>
      <w:r>
        <w:rPr>
          <w:rFonts w:ascii="Times New Roman"/>
          <w:b w:val="false"/>
          <w:i w:val="false"/>
          <w:color w:val="000000"/>
          <w:sz w:val="28"/>
        </w:rPr>
        <w:t>68-баптың</w:t>
      </w:r>
      <w:r>
        <w:rPr>
          <w:rFonts w:ascii="Times New Roman"/>
          <w:b w:val="false"/>
          <w:i w:val="false"/>
          <w:color w:val="000000"/>
          <w:sz w:val="28"/>
        </w:rPr>
        <w:t xml:space="preserve"> 2-тармағындағы, </w:t>
      </w:r>
      <w:r>
        <w:rPr>
          <w:rFonts w:ascii="Times New Roman"/>
          <w:b w:val="false"/>
          <w:i w:val="false"/>
          <w:color w:val="000000"/>
          <w:sz w:val="28"/>
        </w:rPr>
        <w:t>75-баптың</w:t>
      </w:r>
      <w:r>
        <w:rPr>
          <w:rFonts w:ascii="Times New Roman"/>
          <w:b w:val="false"/>
          <w:i w:val="false"/>
          <w:color w:val="000000"/>
          <w:sz w:val="28"/>
        </w:rPr>
        <w:t xml:space="preserve"> 2-тармағындағы, </w:t>
      </w:r>
      <w:r>
        <w:rPr>
          <w:rFonts w:ascii="Times New Roman"/>
          <w:b w:val="false"/>
          <w:i w:val="false"/>
          <w:color w:val="000000"/>
          <w:sz w:val="28"/>
        </w:rPr>
        <w:t>77-баптың</w:t>
      </w:r>
      <w:r>
        <w:rPr>
          <w:rFonts w:ascii="Times New Roman"/>
          <w:b w:val="false"/>
          <w:i w:val="false"/>
          <w:color w:val="000000"/>
          <w:sz w:val="28"/>
        </w:rPr>
        <w:t xml:space="preserve"> 1-тармағының төртінші бөлігіндегі, 2-тармағының 2) тармақшасындағы және 4-тармағының бірінші абзацындағы, </w:t>
      </w:r>
      <w:r>
        <w:rPr>
          <w:rFonts w:ascii="Times New Roman"/>
          <w:b w:val="false"/>
          <w:i w:val="false"/>
          <w:color w:val="000000"/>
          <w:sz w:val="28"/>
        </w:rPr>
        <w:t>216-баптың</w:t>
      </w:r>
      <w:r>
        <w:rPr>
          <w:rFonts w:ascii="Times New Roman"/>
          <w:b w:val="false"/>
          <w:i w:val="false"/>
          <w:color w:val="000000"/>
          <w:sz w:val="28"/>
        </w:rPr>
        <w:t xml:space="preserve"> 4-тармағының бірінші бөлігіндегі, </w:t>
      </w:r>
      <w:r>
        <w:rPr>
          <w:rFonts w:ascii="Times New Roman"/>
          <w:b w:val="false"/>
          <w:i w:val="false"/>
          <w:color w:val="000000"/>
          <w:sz w:val="28"/>
        </w:rPr>
        <w:t>218-баптың</w:t>
      </w:r>
      <w:r>
        <w:rPr>
          <w:rFonts w:ascii="Times New Roman"/>
          <w:b w:val="false"/>
          <w:i w:val="false"/>
          <w:color w:val="000000"/>
          <w:sz w:val="28"/>
        </w:rPr>
        <w:t xml:space="preserve"> 3-тармағындағы, 4-тармағының бірінші бөлігіндегі, </w:t>
      </w:r>
      <w:r>
        <w:rPr>
          <w:rFonts w:ascii="Times New Roman"/>
          <w:b w:val="false"/>
          <w:i w:val="false"/>
          <w:color w:val="000000"/>
          <w:sz w:val="28"/>
        </w:rPr>
        <w:t>270-баптың</w:t>
      </w:r>
      <w:r>
        <w:rPr>
          <w:rFonts w:ascii="Times New Roman"/>
          <w:b w:val="false"/>
          <w:i w:val="false"/>
          <w:color w:val="000000"/>
          <w:sz w:val="28"/>
        </w:rPr>
        <w:t xml:space="preserve"> 2-тармағының бірінші бөлігіндегі және 3-тармағындағы, </w:t>
      </w:r>
      <w:r>
        <w:rPr>
          <w:rFonts w:ascii="Times New Roman"/>
          <w:b w:val="false"/>
          <w:i w:val="false"/>
          <w:color w:val="000000"/>
          <w:sz w:val="28"/>
        </w:rPr>
        <w:t>276-13-баптың</w:t>
      </w:r>
      <w:r>
        <w:rPr>
          <w:rFonts w:ascii="Times New Roman"/>
          <w:b w:val="false"/>
          <w:i w:val="false"/>
          <w:color w:val="000000"/>
          <w:sz w:val="28"/>
        </w:rPr>
        <w:t xml:space="preserve"> 6-тармағындағы, </w:t>
      </w:r>
      <w:r>
        <w:rPr>
          <w:rFonts w:ascii="Times New Roman"/>
          <w:b w:val="false"/>
          <w:i w:val="false"/>
          <w:color w:val="000000"/>
          <w:sz w:val="28"/>
        </w:rPr>
        <w:t>276-15-баптың</w:t>
      </w:r>
      <w:r>
        <w:rPr>
          <w:rFonts w:ascii="Times New Roman"/>
          <w:b w:val="false"/>
          <w:i w:val="false"/>
          <w:color w:val="000000"/>
          <w:sz w:val="28"/>
        </w:rPr>
        <w:t xml:space="preserve"> 3-тармағының бірінші, үшінші және бесінші бөліктеріндегі, </w:t>
      </w:r>
      <w:r>
        <w:rPr>
          <w:rFonts w:ascii="Times New Roman"/>
          <w:b w:val="false"/>
          <w:i w:val="false"/>
          <w:color w:val="000000"/>
          <w:sz w:val="28"/>
        </w:rPr>
        <w:t>276-18-баптың</w:t>
      </w:r>
      <w:r>
        <w:rPr>
          <w:rFonts w:ascii="Times New Roman"/>
          <w:b w:val="false"/>
          <w:i w:val="false"/>
          <w:color w:val="000000"/>
          <w:sz w:val="28"/>
        </w:rPr>
        <w:t xml:space="preserve"> 4-тармағының бесінші бөлігіндегі, </w:t>
      </w:r>
      <w:r>
        <w:rPr>
          <w:rFonts w:ascii="Times New Roman"/>
          <w:b w:val="false"/>
          <w:i w:val="false"/>
          <w:color w:val="000000"/>
          <w:sz w:val="28"/>
        </w:rPr>
        <w:t>276-20-баптың</w:t>
      </w:r>
      <w:r>
        <w:rPr>
          <w:rFonts w:ascii="Times New Roman"/>
          <w:b w:val="false"/>
          <w:i w:val="false"/>
          <w:color w:val="000000"/>
          <w:sz w:val="28"/>
        </w:rPr>
        <w:t xml:space="preserve"> 2-тармағының 2) тармақшасындағы, 3-тармағы 1) тармақшасының екінші бөлігіндегі, 5-тармағының екінші бөлігіндегі және 7-тармағының бірінші бөлігіндегі, </w:t>
      </w:r>
      <w:r>
        <w:rPr>
          <w:rFonts w:ascii="Times New Roman"/>
          <w:b w:val="false"/>
          <w:i w:val="false"/>
          <w:color w:val="000000"/>
          <w:sz w:val="28"/>
        </w:rPr>
        <w:t>276-22-баптың</w:t>
      </w:r>
      <w:r>
        <w:rPr>
          <w:rFonts w:ascii="Times New Roman"/>
          <w:b w:val="false"/>
          <w:i w:val="false"/>
          <w:color w:val="000000"/>
          <w:sz w:val="28"/>
        </w:rPr>
        <w:t xml:space="preserve"> 8-тармағындағы, </w:t>
      </w:r>
      <w:r>
        <w:rPr>
          <w:rFonts w:ascii="Times New Roman"/>
          <w:b w:val="false"/>
          <w:i w:val="false"/>
          <w:color w:val="000000"/>
          <w:sz w:val="28"/>
        </w:rPr>
        <w:t>282-баптың</w:t>
      </w:r>
      <w:r>
        <w:rPr>
          <w:rFonts w:ascii="Times New Roman"/>
          <w:b w:val="false"/>
          <w:i w:val="false"/>
          <w:color w:val="000000"/>
          <w:sz w:val="28"/>
        </w:rPr>
        <w:t xml:space="preserve"> 3-тармағының бесінші бөлігіндегі, </w:t>
      </w:r>
      <w:r>
        <w:rPr>
          <w:rFonts w:ascii="Times New Roman"/>
          <w:b w:val="false"/>
          <w:i w:val="false"/>
          <w:color w:val="000000"/>
          <w:sz w:val="28"/>
        </w:rPr>
        <w:t>292-баптың</w:t>
      </w:r>
      <w:r>
        <w:rPr>
          <w:rFonts w:ascii="Times New Roman"/>
          <w:b w:val="false"/>
          <w:i w:val="false"/>
          <w:color w:val="000000"/>
          <w:sz w:val="28"/>
        </w:rPr>
        <w:t xml:space="preserve"> 5-тармағындағы, </w:t>
      </w:r>
      <w:r>
        <w:rPr>
          <w:rFonts w:ascii="Times New Roman"/>
          <w:b w:val="false"/>
          <w:i w:val="false"/>
          <w:color w:val="000000"/>
          <w:sz w:val="28"/>
        </w:rPr>
        <w:t>431-баптың</w:t>
      </w:r>
      <w:r>
        <w:rPr>
          <w:rFonts w:ascii="Times New Roman"/>
          <w:b w:val="false"/>
          <w:i w:val="false"/>
          <w:color w:val="000000"/>
          <w:sz w:val="28"/>
        </w:rPr>
        <w:t xml:space="preserve"> 1-тармағының төртінші бөлігіндегі және 2-тармағының бірінші бөлігіндегі, </w:t>
      </w:r>
      <w:r>
        <w:rPr>
          <w:rFonts w:ascii="Times New Roman"/>
          <w:b w:val="false"/>
          <w:i w:val="false"/>
          <w:color w:val="000000"/>
          <w:sz w:val="28"/>
        </w:rPr>
        <w:t>507-баптың</w:t>
      </w:r>
      <w:r>
        <w:rPr>
          <w:rFonts w:ascii="Times New Roman"/>
          <w:b w:val="false"/>
          <w:i w:val="false"/>
          <w:color w:val="000000"/>
          <w:sz w:val="28"/>
        </w:rPr>
        <w:t xml:space="preserve"> 6-тармағындағы, </w:t>
      </w:r>
      <w:r>
        <w:rPr>
          <w:rFonts w:ascii="Times New Roman"/>
          <w:b w:val="false"/>
          <w:i w:val="false"/>
          <w:color w:val="000000"/>
          <w:sz w:val="28"/>
        </w:rPr>
        <w:t>511-баптың</w:t>
      </w:r>
      <w:r>
        <w:rPr>
          <w:rFonts w:ascii="Times New Roman"/>
          <w:b w:val="false"/>
          <w:i w:val="false"/>
          <w:color w:val="000000"/>
          <w:sz w:val="28"/>
        </w:rPr>
        <w:t xml:space="preserve"> 4-тармағындағы, </w:t>
      </w:r>
      <w:r>
        <w:rPr>
          <w:rFonts w:ascii="Times New Roman"/>
          <w:b w:val="false"/>
          <w:i w:val="false"/>
          <w:color w:val="000000"/>
          <w:sz w:val="28"/>
        </w:rPr>
        <w:t>547-баптың</w:t>
      </w:r>
      <w:r>
        <w:rPr>
          <w:rFonts w:ascii="Times New Roman"/>
          <w:b w:val="false"/>
          <w:i w:val="false"/>
          <w:color w:val="000000"/>
          <w:sz w:val="28"/>
        </w:rPr>
        <w:t xml:space="preserve"> 4-тармағындағы, </w:t>
      </w:r>
      <w:r>
        <w:rPr>
          <w:rFonts w:ascii="Times New Roman"/>
          <w:b w:val="false"/>
          <w:i w:val="false"/>
          <w:color w:val="000000"/>
          <w:sz w:val="28"/>
        </w:rPr>
        <w:t>554-баптың</w:t>
      </w:r>
      <w:r>
        <w:rPr>
          <w:rFonts w:ascii="Times New Roman"/>
          <w:b w:val="false"/>
          <w:i w:val="false"/>
          <w:color w:val="000000"/>
          <w:sz w:val="28"/>
        </w:rPr>
        <w:t xml:space="preserve"> 4-тармағының 1) тармақшасының бірінші бөлігіндегі және 2) тармақшасындағы, </w:t>
      </w:r>
      <w:r>
        <w:rPr>
          <w:rFonts w:ascii="Times New Roman"/>
          <w:b w:val="false"/>
          <w:i w:val="false"/>
          <w:color w:val="000000"/>
          <w:sz w:val="28"/>
        </w:rPr>
        <w:t>569-баптың</w:t>
      </w:r>
      <w:r>
        <w:rPr>
          <w:rFonts w:ascii="Times New Roman"/>
          <w:b w:val="false"/>
          <w:i w:val="false"/>
          <w:color w:val="000000"/>
          <w:sz w:val="28"/>
        </w:rPr>
        <w:t xml:space="preserve"> 2-тармағының бірінші бөлігіндегі, </w:t>
      </w:r>
      <w:r>
        <w:rPr>
          <w:rFonts w:ascii="Times New Roman"/>
          <w:b w:val="false"/>
          <w:i w:val="false"/>
          <w:color w:val="000000"/>
          <w:sz w:val="28"/>
        </w:rPr>
        <w:t>570-баптың</w:t>
      </w:r>
      <w:r>
        <w:rPr>
          <w:rFonts w:ascii="Times New Roman"/>
          <w:b w:val="false"/>
          <w:i w:val="false"/>
          <w:color w:val="000000"/>
          <w:sz w:val="28"/>
        </w:rPr>
        <w:t xml:space="preserve"> 1-тармағының бірінші бөлігіндегі, </w:t>
      </w:r>
      <w:r>
        <w:rPr>
          <w:rFonts w:ascii="Times New Roman"/>
          <w:b w:val="false"/>
          <w:i w:val="false"/>
          <w:color w:val="000000"/>
          <w:sz w:val="28"/>
        </w:rPr>
        <w:t>571-баптың</w:t>
      </w:r>
      <w:r>
        <w:rPr>
          <w:rFonts w:ascii="Times New Roman"/>
          <w:b w:val="false"/>
          <w:i w:val="false"/>
          <w:color w:val="000000"/>
          <w:sz w:val="28"/>
        </w:rPr>
        <w:t xml:space="preserve"> 4-тармағының бірінші абзацындағы, </w:t>
      </w:r>
      <w:r>
        <w:rPr>
          <w:rFonts w:ascii="Times New Roman"/>
          <w:b w:val="false"/>
          <w:i w:val="false"/>
          <w:color w:val="000000"/>
          <w:sz w:val="28"/>
        </w:rPr>
        <w:t>574-баптың</w:t>
      </w:r>
      <w:r>
        <w:rPr>
          <w:rFonts w:ascii="Times New Roman"/>
          <w:b w:val="false"/>
          <w:i w:val="false"/>
          <w:color w:val="000000"/>
          <w:sz w:val="28"/>
        </w:rPr>
        <w:t xml:space="preserve"> 6-тармағының төртінші бөлігіндегі, </w:t>
      </w:r>
      <w:r>
        <w:rPr>
          <w:rFonts w:ascii="Times New Roman"/>
          <w:b w:val="false"/>
          <w:i w:val="false"/>
          <w:color w:val="000000"/>
          <w:sz w:val="28"/>
        </w:rPr>
        <w:t>576-баптың</w:t>
      </w:r>
      <w:r>
        <w:rPr>
          <w:rFonts w:ascii="Times New Roman"/>
          <w:b w:val="false"/>
          <w:i w:val="false"/>
          <w:color w:val="000000"/>
          <w:sz w:val="28"/>
        </w:rPr>
        <w:t xml:space="preserve"> 4-тармағындағы, </w:t>
      </w:r>
      <w:r>
        <w:rPr>
          <w:rFonts w:ascii="Times New Roman"/>
          <w:b w:val="false"/>
          <w:i w:val="false"/>
          <w:color w:val="000000"/>
          <w:sz w:val="28"/>
        </w:rPr>
        <w:t>581-баптың</w:t>
      </w:r>
      <w:r>
        <w:rPr>
          <w:rFonts w:ascii="Times New Roman"/>
          <w:b w:val="false"/>
          <w:i w:val="false"/>
          <w:color w:val="000000"/>
          <w:sz w:val="28"/>
        </w:rPr>
        <w:t xml:space="preserve"> 5) тармақшасындағы, </w:t>
      </w:r>
      <w:r>
        <w:rPr>
          <w:rFonts w:ascii="Times New Roman"/>
          <w:b w:val="false"/>
          <w:i w:val="false"/>
          <w:color w:val="000000"/>
          <w:sz w:val="28"/>
        </w:rPr>
        <w:t>584-баптың</w:t>
      </w:r>
      <w:r>
        <w:rPr>
          <w:rFonts w:ascii="Times New Roman"/>
          <w:b w:val="false"/>
          <w:i w:val="false"/>
          <w:color w:val="000000"/>
          <w:sz w:val="28"/>
        </w:rPr>
        <w:t xml:space="preserve"> 5-тармағының 1) тармақшасындағы, </w:t>
      </w:r>
      <w:r>
        <w:rPr>
          <w:rFonts w:ascii="Times New Roman"/>
          <w:b w:val="false"/>
          <w:i w:val="false"/>
          <w:color w:val="000000"/>
          <w:sz w:val="28"/>
        </w:rPr>
        <w:t>646-баптың</w:t>
      </w:r>
      <w:r>
        <w:rPr>
          <w:rFonts w:ascii="Times New Roman"/>
          <w:b w:val="false"/>
          <w:i w:val="false"/>
          <w:color w:val="000000"/>
          <w:sz w:val="28"/>
        </w:rPr>
        <w:t xml:space="preserve"> 9-тармағындағы, </w:t>
      </w:r>
      <w:r>
        <w:rPr>
          <w:rFonts w:ascii="Times New Roman"/>
          <w:b w:val="false"/>
          <w:i w:val="false"/>
          <w:color w:val="000000"/>
          <w:sz w:val="28"/>
        </w:rPr>
        <w:t>650-баптың</w:t>
      </w:r>
      <w:r>
        <w:rPr>
          <w:rFonts w:ascii="Times New Roman"/>
          <w:b w:val="false"/>
          <w:i w:val="false"/>
          <w:color w:val="000000"/>
          <w:sz w:val="28"/>
        </w:rPr>
        <w:t xml:space="preserve"> 5-тармағының үшінші бөлігіндегі, </w:t>
      </w:r>
      <w:r>
        <w:rPr>
          <w:rFonts w:ascii="Times New Roman"/>
          <w:b w:val="false"/>
          <w:i w:val="false"/>
          <w:color w:val="000000"/>
          <w:sz w:val="28"/>
        </w:rPr>
        <w:t>653-баптың</w:t>
      </w:r>
      <w:r>
        <w:rPr>
          <w:rFonts w:ascii="Times New Roman"/>
          <w:b w:val="false"/>
          <w:i w:val="false"/>
          <w:color w:val="000000"/>
          <w:sz w:val="28"/>
        </w:rPr>
        <w:t xml:space="preserve"> 1-1-тармағындағы, 6-тармағының 2), 3), 4) және 5) тармақшаларындағы, </w:t>
      </w:r>
      <w:r>
        <w:rPr>
          <w:rFonts w:ascii="Times New Roman"/>
          <w:b w:val="false"/>
          <w:i w:val="false"/>
          <w:color w:val="000000"/>
          <w:sz w:val="28"/>
        </w:rPr>
        <w:t>655-баптың</w:t>
      </w:r>
      <w:r>
        <w:rPr>
          <w:rFonts w:ascii="Times New Roman"/>
          <w:b w:val="false"/>
          <w:i w:val="false"/>
          <w:color w:val="000000"/>
          <w:sz w:val="28"/>
        </w:rPr>
        <w:t xml:space="preserve"> 1-тармағындағы, </w:t>
      </w:r>
      <w:r>
        <w:rPr>
          <w:rFonts w:ascii="Times New Roman"/>
          <w:b w:val="false"/>
          <w:i w:val="false"/>
          <w:color w:val="000000"/>
          <w:sz w:val="28"/>
        </w:rPr>
        <w:t>656-баптың</w:t>
      </w:r>
      <w:r>
        <w:rPr>
          <w:rFonts w:ascii="Times New Roman"/>
          <w:b w:val="false"/>
          <w:i w:val="false"/>
          <w:color w:val="000000"/>
          <w:sz w:val="28"/>
        </w:rPr>
        <w:t xml:space="preserve"> 1-тармағы екінші бөлігінің бірінші абзацындағы және 7-тармағының екінші бөлігіндегі «уәкілетті орган», «Уәкілетті орган», «уәкілетті мемлекеттік орган» деген сөздер «Қазақстан Республикасының Үкіметі» деген сөздермен ауыстырылсын;</w:t>
      </w:r>
    </w:p>
    <w:bookmarkEnd w:id="58"/>
    <w:bookmarkStart w:name="z151" w:id="59"/>
    <w:p>
      <w:pPr>
        <w:spacing w:after="0"/>
        <w:ind w:left="0"/>
        <w:jc w:val="both"/>
      </w:pPr>
      <w:r>
        <w:rPr>
          <w:rFonts w:ascii="Times New Roman"/>
          <w:b w:val="false"/>
          <w:i w:val="false"/>
          <w:color w:val="000000"/>
          <w:sz w:val="28"/>
        </w:rPr>
        <w:t>
      2) </w:t>
      </w:r>
      <w:r>
        <w:rPr>
          <w:rFonts w:ascii="Times New Roman"/>
          <w:b w:val="false"/>
          <w:i w:val="false"/>
          <w:color w:val="000000"/>
          <w:sz w:val="28"/>
        </w:rPr>
        <w:t>118-баптың</w:t>
      </w:r>
      <w:r>
        <w:rPr>
          <w:rFonts w:ascii="Times New Roman"/>
          <w:b w:val="false"/>
          <w:i w:val="false"/>
          <w:color w:val="000000"/>
          <w:sz w:val="28"/>
        </w:rPr>
        <w:t xml:space="preserve"> 9-тармағындағы, </w:t>
      </w:r>
      <w:r>
        <w:rPr>
          <w:rFonts w:ascii="Times New Roman"/>
          <w:b w:val="false"/>
          <w:i w:val="false"/>
          <w:color w:val="000000"/>
          <w:sz w:val="28"/>
        </w:rPr>
        <w:t>119-баптың</w:t>
      </w:r>
      <w:r>
        <w:rPr>
          <w:rFonts w:ascii="Times New Roman"/>
          <w:b w:val="false"/>
          <w:i w:val="false"/>
          <w:color w:val="000000"/>
          <w:sz w:val="28"/>
        </w:rPr>
        <w:t xml:space="preserve"> 12 және 13-тармақтарының 2) тармақшаларындағы, </w:t>
      </w:r>
      <w:r>
        <w:rPr>
          <w:rFonts w:ascii="Times New Roman"/>
          <w:b w:val="false"/>
          <w:i w:val="false"/>
          <w:color w:val="000000"/>
          <w:sz w:val="28"/>
        </w:rPr>
        <w:t>397-баптың</w:t>
      </w:r>
      <w:r>
        <w:rPr>
          <w:rFonts w:ascii="Times New Roman"/>
          <w:b w:val="false"/>
          <w:i w:val="false"/>
          <w:color w:val="000000"/>
          <w:sz w:val="28"/>
        </w:rPr>
        <w:t xml:space="preserve"> 1-тармағының екінші бөлігіндегі «бюджетті атқару жөніндегі уәкілетті мемлекеттік орган», «бюджеттің атқарылуы жөніндегі уәкілетті мемлекеттік орган» деген сөздер «Қазақстан Республикасының Үкіметі» деген сөздермен ауыстырылсын;</w:t>
      </w:r>
    </w:p>
    <w:bookmarkEnd w:id="59"/>
    <w:bookmarkStart w:name="z152" w:id="60"/>
    <w:p>
      <w:pPr>
        <w:spacing w:after="0"/>
        <w:ind w:left="0"/>
        <w:jc w:val="both"/>
      </w:pPr>
      <w:r>
        <w:rPr>
          <w:rFonts w:ascii="Times New Roman"/>
          <w:b w:val="false"/>
          <w:i w:val="false"/>
          <w:color w:val="000000"/>
          <w:sz w:val="28"/>
        </w:rPr>
        <w:t>
      3) </w:t>
      </w:r>
      <w:r>
        <w:rPr>
          <w:rFonts w:ascii="Times New Roman"/>
          <w:b w:val="false"/>
          <w:i w:val="false"/>
          <w:color w:val="000000"/>
          <w:sz w:val="28"/>
        </w:rPr>
        <w:t>150-баптың</w:t>
      </w:r>
      <w:r>
        <w:rPr>
          <w:rFonts w:ascii="Times New Roman"/>
          <w:b w:val="false"/>
          <w:i w:val="false"/>
          <w:color w:val="000000"/>
          <w:sz w:val="28"/>
        </w:rPr>
        <w:t xml:space="preserve"> 3-тармағындағы «уәкiлеттi органмен келiсім бойынша тиiстi өнеркәсiп саласын басқару мәселелерi жөнiндегi уәкiлеттi мемлекеттік орган» деген сөздер «Қазақстан Республикасының Үкіметі» деген сөздермен ауыстырылсын;</w:t>
      </w:r>
    </w:p>
    <w:bookmarkEnd w:id="60"/>
    <w:bookmarkStart w:name="z153" w:id="61"/>
    <w:p>
      <w:pPr>
        <w:spacing w:after="0"/>
        <w:ind w:left="0"/>
        <w:jc w:val="both"/>
      </w:pPr>
      <w:r>
        <w:rPr>
          <w:rFonts w:ascii="Times New Roman"/>
          <w:b w:val="false"/>
          <w:i w:val="false"/>
          <w:color w:val="000000"/>
          <w:sz w:val="28"/>
        </w:rPr>
        <w:t>
      4) </w:t>
      </w:r>
      <w:r>
        <w:rPr>
          <w:rFonts w:ascii="Times New Roman"/>
          <w:b w:val="false"/>
          <w:i w:val="false"/>
          <w:color w:val="000000"/>
          <w:sz w:val="28"/>
        </w:rPr>
        <w:t>565-бап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Дара кәсіпкерді (бірлескен дара кәсіпкерлікті) мемлекеттік тіркеу туралы куәлікті жоғалтқан жағдайда оның өтініші бойынша үш жұмыс күні ішінде мемлекеттік тіркеуді куәландыратын осы құжаттың телнұсқасы беріледі.»;</w:t>
      </w:r>
    </w:p>
    <w:bookmarkEnd w:id="61"/>
    <w:bookmarkStart w:name="z155" w:id="62"/>
    <w:p>
      <w:pPr>
        <w:spacing w:after="0"/>
        <w:ind w:left="0"/>
        <w:jc w:val="both"/>
      </w:pPr>
      <w:r>
        <w:rPr>
          <w:rFonts w:ascii="Times New Roman"/>
          <w:b w:val="false"/>
          <w:i w:val="false"/>
          <w:color w:val="000000"/>
          <w:sz w:val="28"/>
        </w:rPr>
        <w:t>
      5) </w:t>
      </w:r>
      <w:r>
        <w:rPr>
          <w:rFonts w:ascii="Times New Roman"/>
          <w:b w:val="false"/>
          <w:i w:val="false"/>
          <w:color w:val="000000"/>
          <w:sz w:val="28"/>
        </w:rPr>
        <w:t>651-баптың</w:t>
      </w:r>
      <w:r>
        <w:rPr>
          <w:rFonts w:ascii="Times New Roman"/>
          <w:b w:val="false"/>
          <w:i w:val="false"/>
          <w:color w:val="000000"/>
          <w:sz w:val="28"/>
        </w:rPr>
        <w:t xml:space="preserve"> 3-тармағы үшінші бөлігінің екінші сөйлеміндегі «уәкілетті органмен келісім бойынша ақпараттандыру және байланыс саласындағы уәкілетті мемлекеттік орган» деген сөздер «Қазақстан Республикасының Үкіметі» деген сөздермен ауыстырылсын.</w:t>
      </w:r>
    </w:p>
    <w:bookmarkEnd w:id="62"/>
    <w:bookmarkStart w:name="z156" w:id="63"/>
    <w:p>
      <w:pPr>
        <w:spacing w:after="0"/>
        <w:ind w:left="0"/>
        <w:jc w:val="both"/>
      </w:pPr>
      <w:r>
        <w:rPr>
          <w:rFonts w:ascii="Times New Roman"/>
          <w:b w:val="false"/>
          <w:i w:val="false"/>
          <w:color w:val="000000"/>
          <w:sz w:val="28"/>
        </w:rPr>
        <w:t>
      9.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w:t>
      </w:r>
    </w:p>
    <w:bookmarkEnd w:id="63"/>
    <w:bookmarkStart w:name="z157" w:id="64"/>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1-тармағының 20), 21) және 23) тармақшаларындағы «денсаулық сақтау саласындағы уәкілетті орган» деген сөздер «Қазақстан Республикасының Үкіметі» деген сөздермен ауыстырылсын;</w:t>
      </w:r>
    </w:p>
    <w:bookmarkEnd w:id="64"/>
    <w:bookmarkStart w:name="z158" w:id="65"/>
    <w:p>
      <w:pPr>
        <w:spacing w:after="0"/>
        <w:ind w:left="0"/>
        <w:jc w:val="both"/>
      </w:pP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мемлекеттік реттеуді: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өзге де орталық және жергілікті атқарушы органдар жүзеге асырады.»;</w:t>
      </w:r>
    </w:p>
    <w:bookmarkEnd w:id="65"/>
    <w:bookmarkStart w:name="z166" w:id="66"/>
    <w:p>
      <w:pPr>
        <w:spacing w:after="0"/>
        <w:ind w:left="0"/>
        <w:jc w:val="both"/>
      </w:pP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«актілерді» деген сөзден кейін «, санитариялық қағидаларды, гигиеналық нормативтерді»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27-2) тармақшамен толықтырылсын:</w:t>
      </w:r>
      <w:r>
        <w:br/>
      </w:r>
      <w:r>
        <w:rPr>
          <w:rFonts w:ascii="Times New Roman"/>
          <w:b w:val="false"/>
          <w:i w:val="false"/>
          <w:color w:val="000000"/>
          <w:sz w:val="28"/>
        </w:rPr>
        <w:t>
</w:t>
      </w:r>
      <w:r>
        <w:rPr>
          <w:rFonts w:ascii="Times New Roman"/>
          <w:b w:val="false"/>
          <w:i w:val="false"/>
          <w:color w:val="000000"/>
          <w:sz w:val="28"/>
        </w:rPr>
        <w:t>
      «27-2) медициналық көмек көрсету тәртібін бекітеді;»;</w:t>
      </w:r>
      <w:r>
        <w:br/>
      </w:r>
      <w:r>
        <w:rPr>
          <w:rFonts w:ascii="Times New Roman"/>
          <w:b w:val="false"/>
          <w:i w:val="false"/>
          <w:color w:val="000000"/>
          <w:sz w:val="28"/>
        </w:rPr>
        <w:t>
</w:t>
      </w:r>
      <w:r>
        <w:rPr>
          <w:rFonts w:ascii="Times New Roman"/>
          <w:b w:val="false"/>
          <w:i w:val="false"/>
          <w:color w:val="000000"/>
          <w:sz w:val="28"/>
        </w:rPr>
        <w:t>
      28)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өзіне Қазақстан Республикасының Конституциясымен, заңдарымен және Қазақстан Республикасы Президентiнiң актiлерiмен жүктелген өзге де функцияларды орындайды.»;</w:t>
      </w:r>
    </w:p>
    <w:bookmarkEnd w:id="66"/>
    <w:bookmarkStart w:name="z172" w:id="67"/>
    <w:p>
      <w:pPr>
        <w:spacing w:after="0"/>
        <w:ind w:left="0"/>
        <w:jc w:val="both"/>
      </w:pP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4) тармақша алып тасталсын;</w:t>
      </w:r>
      <w:r>
        <w:br/>
      </w:r>
      <w:r>
        <w:rPr>
          <w:rFonts w:ascii="Times New Roman"/>
          <w:b w:val="false"/>
          <w:i w:val="false"/>
          <w:color w:val="000000"/>
          <w:sz w:val="28"/>
        </w:rPr>
        <w:t>
</w:t>
      </w:r>
      <w:r>
        <w:rPr>
          <w:rFonts w:ascii="Times New Roman"/>
          <w:b w:val="false"/>
          <w:i w:val="false"/>
          <w:color w:val="000000"/>
          <w:sz w:val="28"/>
        </w:rPr>
        <w:t>
      5) тармақшадағы «, гигиеналық нормативтерді, нормативтік құжаттарды»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71) тармақшадағы «бекіту жөніндегі функцияларды жүзеге асырады.» деген сөздер «бекіту;» деген сөзбен ауыстырылып, мынадай мазмұндағы 72) тармақшамен толықтырылсын:</w:t>
      </w:r>
      <w:r>
        <w:br/>
      </w:r>
      <w:r>
        <w:rPr>
          <w:rFonts w:ascii="Times New Roman"/>
          <w:b w:val="false"/>
          <w:i w:val="false"/>
          <w:color w:val="000000"/>
          <w:sz w:val="28"/>
        </w:rPr>
        <w:t>
</w:t>
      </w:r>
      <w:r>
        <w:rPr>
          <w:rFonts w:ascii="Times New Roman"/>
          <w:b w:val="false"/>
          <w:i w:val="false"/>
          <w:color w:val="000000"/>
          <w:sz w:val="28"/>
        </w:rPr>
        <w:t>
      «72)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 жөніндегі функцияларды жүзеге асырады.»;</w:t>
      </w:r>
    </w:p>
    <w:bookmarkEnd w:id="67"/>
    <w:bookmarkStart w:name="z177" w:id="68"/>
    <w:p>
      <w:pPr>
        <w:spacing w:after="0"/>
        <w:ind w:left="0"/>
        <w:jc w:val="both"/>
      </w:pPr>
      <w:r>
        <w:rPr>
          <w:rFonts w:ascii="Times New Roman"/>
          <w:b w:val="false"/>
          <w:i w:val="false"/>
          <w:color w:val="000000"/>
          <w:sz w:val="28"/>
        </w:rPr>
        <w:t>
      5)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19) тармақшамен толықтырылсын:</w:t>
      </w:r>
      <w:r>
        <w:br/>
      </w:r>
      <w:r>
        <w:rPr>
          <w:rFonts w:ascii="Times New Roman"/>
          <w:b w:val="false"/>
          <w:i w:val="false"/>
          <w:color w:val="000000"/>
          <w:sz w:val="28"/>
        </w:rPr>
        <w:t>
</w:t>
      </w:r>
      <w:r>
        <w:rPr>
          <w:rFonts w:ascii="Times New Roman"/>
          <w:b w:val="false"/>
          <w:i w:val="false"/>
          <w:color w:val="000000"/>
          <w:sz w:val="28"/>
        </w:rPr>
        <w:t>
      «19)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68"/>
    <w:bookmarkStart w:name="z4" w:id="69"/>
    <w:p>
      <w:pPr>
        <w:spacing w:after="0"/>
        <w:ind w:left="0"/>
        <w:jc w:val="both"/>
      </w:pPr>
      <w:r>
        <w:rPr>
          <w:rFonts w:ascii="Times New Roman"/>
          <w:b w:val="false"/>
          <w:i w:val="false"/>
          <w:color w:val="000000"/>
          <w:sz w:val="28"/>
        </w:rPr>
        <w:t>
      6) </w:t>
      </w:r>
      <w:r>
        <w:rPr>
          <w:rFonts w:ascii="Times New Roman"/>
          <w:b w:val="false"/>
          <w:i w:val="false"/>
          <w:color w:val="000000"/>
          <w:sz w:val="28"/>
        </w:rPr>
        <w:t>14-баптың</w:t>
      </w:r>
      <w:r>
        <w:rPr>
          <w:rFonts w:ascii="Times New Roman"/>
          <w:b w:val="false"/>
          <w:i w:val="false"/>
          <w:color w:val="000000"/>
          <w:sz w:val="28"/>
        </w:rPr>
        <w:t xml:space="preserve"> 4-тармағындағы, </w:t>
      </w:r>
      <w:r>
        <w:rPr>
          <w:rFonts w:ascii="Times New Roman"/>
          <w:b w:val="false"/>
          <w:i w:val="false"/>
          <w:color w:val="000000"/>
          <w:sz w:val="28"/>
        </w:rPr>
        <w:t>21-баптың</w:t>
      </w:r>
      <w:r>
        <w:rPr>
          <w:rFonts w:ascii="Times New Roman"/>
          <w:b w:val="false"/>
          <w:i w:val="false"/>
          <w:color w:val="000000"/>
          <w:sz w:val="28"/>
        </w:rPr>
        <w:t xml:space="preserve"> 7-тармағының 20) тармақшасындағы, </w:t>
      </w:r>
      <w:r>
        <w:rPr>
          <w:rFonts w:ascii="Times New Roman"/>
          <w:b w:val="false"/>
          <w:i w:val="false"/>
          <w:color w:val="000000"/>
          <w:sz w:val="28"/>
        </w:rPr>
        <w:t>40-баптың</w:t>
      </w:r>
      <w:r>
        <w:rPr>
          <w:rFonts w:ascii="Times New Roman"/>
          <w:b w:val="false"/>
          <w:i w:val="false"/>
          <w:color w:val="000000"/>
          <w:sz w:val="28"/>
        </w:rPr>
        <w:t xml:space="preserve"> 2-тармағындағы, </w:t>
      </w:r>
      <w:r>
        <w:rPr>
          <w:rFonts w:ascii="Times New Roman"/>
          <w:b w:val="false"/>
          <w:i w:val="false"/>
          <w:color w:val="000000"/>
          <w:sz w:val="28"/>
        </w:rPr>
        <w:t>42-баптың</w:t>
      </w:r>
      <w:r>
        <w:rPr>
          <w:rFonts w:ascii="Times New Roman"/>
          <w:b w:val="false"/>
          <w:i w:val="false"/>
          <w:color w:val="000000"/>
          <w:sz w:val="28"/>
        </w:rPr>
        <w:t xml:space="preserve"> 3-тармағындағы, </w:t>
      </w:r>
      <w:r>
        <w:rPr>
          <w:rFonts w:ascii="Times New Roman"/>
          <w:b w:val="false"/>
          <w:i w:val="false"/>
          <w:color w:val="000000"/>
          <w:sz w:val="28"/>
        </w:rPr>
        <w:t>43-баптың</w:t>
      </w:r>
      <w:r>
        <w:rPr>
          <w:rFonts w:ascii="Times New Roman"/>
          <w:b w:val="false"/>
          <w:i w:val="false"/>
          <w:color w:val="000000"/>
          <w:sz w:val="28"/>
        </w:rPr>
        <w:t xml:space="preserve"> 2-тармағындағы, </w:t>
      </w:r>
      <w:r>
        <w:rPr>
          <w:rFonts w:ascii="Times New Roman"/>
          <w:b w:val="false"/>
          <w:i w:val="false"/>
          <w:color w:val="000000"/>
          <w:sz w:val="28"/>
        </w:rPr>
        <w:t>45-баптың</w:t>
      </w:r>
      <w:r>
        <w:rPr>
          <w:rFonts w:ascii="Times New Roman"/>
          <w:b w:val="false"/>
          <w:i w:val="false"/>
          <w:color w:val="000000"/>
          <w:sz w:val="28"/>
        </w:rPr>
        <w:t xml:space="preserve"> 4-тармағындағы, </w:t>
      </w:r>
      <w:r>
        <w:rPr>
          <w:rFonts w:ascii="Times New Roman"/>
          <w:b w:val="false"/>
          <w:i w:val="false"/>
          <w:color w:val="000000"/>
          <w:sz w:val="28"/>
        </w:rPr>
        <w:t>46-баптың</w:t>
      </w:r>
      <w:r>
        <w:rPr>
          <w:rFonts w:ascii="Times New Roman"/>
          <w:b w:val="false"/>
          <w:i w:val="false"/>
          <w:color w:val="000000"/>
          <w:sz w:val="28"/>
        </w:rPr>
        <w:t xml:space="preserve"> 2-тармағындағы, </w:t>
      </w:r>
      <w:r>
        <w:rPr>
          <w:rFonts w:ascii="Times New Roman"/>
          <w:b w:val="false"/>
          <w:i w:val="false"/>
          <w:color w:val="000000"/>
          <w:sz w:val="28"/>
        </w:rPr>
        <w:t>47-баптың</w:t>
      </w:r>
      <w:r>
        <w:rPr>
          <w:rFonts w:ascii="Times New Roman"/>
          <w:b w:val="false"/>
          <w:i w:val="false"/>
          <w:color w:val="000000"/>
          <w:sz w:val="28"/>
        </w:rPr>
        <w:t xml:space="preserve"> 3-тармағындағы, </w:t>
      </w:r>
      <w:r>
        <w:rPr>
          <w:rFonts w:ascii="Times New Roman"/>
          <w:b w:val="false"/>
          <w:i w:val="false"/>
          <w:color w:val="000000"/>
          <w:sz w:val="28"/>
        </w:rPr>
        <w:t>48-баптың</w:t>
      </w:r>
      <w:r>
        <w:rPr>
          <w:rFonts w:ascii="Times New Roman"/>
          <w:b w:val="false"/>
          <w:i w:val="false"/>
          <w:color w:val="000000"/>
          <w:sz w:val="28"/>
        </w:rPr>
        <w:t xml:space="preserve"> 2-тармағындағы, </w:t>
      </w:r>
      <w:r>
        <w:rPr>
          <w:rFonts w:ascii="Times New Roman"/>
          <w:b w:val="false"/>
          <w:i w:val="false"/>
          <w:color w:val="000000"/>
          <w:sz w:val="28"/>
        </w:rPr>
        <w:t>49-баптың</w:t>
      </w:r>
      <w:r>
        <w:rPr>
          <w:rFonts w:ascii="Times New Roman"/>
          <w:b w:val="false"/>
          <w:i w:val="false"/>
          <w:color w:val="000000"/>
          <w:sz w:val="28"/>
        </w:rPr>
        <w:t xml:space="preserve"> 3-тармағындағы, </w:t>
      </w:r>
      <w:r>
        <w:rPr>
          <w:rFonts w:ascii="Times New Roman"/>
          <w:b w:val="false"/>
          <w:i w:val="false"/>
          <w:color w:val="000000"/>
          <w:sz w:val="28"/>
        </w:rPr>
        <w:t>50-баптың</w:t>
      </w:r>
      <w:r>
        <w:rPr>
          <w:rFonts w:ascii="Times New Roman"/>
          <w:b w:val="false"/>
          <w:i w:val="false"/>
          <w:color w:val="000000"/>
          <w:sz w:val="28"/>
        </w:rPr>
        <w:t xml:space="preserve"> 2-тармағындағы, </w:t>
      </w:r>
      <w:r>
        <w:rPr>
          <w:rFonts w:ascii="Times New Roman"/>
          <w:b w:val="false"/>
          <w:i w:val="false"/>
          <w:color w:val="000000"/>
          <w:sz w:val="28"/>
        </w:rPr>
        <w:t>52-баптың</w:t>
      </w:r>
      <w:r>
        <w:rPr>
          <w:rFonts w:ascii="Times New Roman"/>
          <w:b w:val="false"/>
          <w:i w:val="false"/>
          <w:color w:val="000000"/>
          <w:sz w:val="28"/>
        </w:rPr>
        <w:t xml:space="preserve"> 4-тармағындағы, </w:t>
      </w:r>
      <w:r>
        <w:rPr>
          <w:rFonts w:ascii="Times New Roman"/>
          <w:b w:val="false"/>
          <w:i w:val="false"/>
          <w:color w:val="000000"/>
          <w:sz w:val="28"/>
        </w:rPr>
        <w:t>53-баптың</w:t>
      </w:r>
      <w:r>
        <w:rPr>
          <w:rFonts w:ascii="Times New Roman"/>
          <w:b w:val="false"/>
          <w:i w:val="false"/>
          <w:color w:val="000000"/>
          <w:sz w:val="28"/>
        </w:rPr>
        <w:t xml:space="preserve"> 3-тармағындағы, </w:t>
      </w:r>
      <w:r>
        <w:rPr>
          <w:rFonts w:ascii="Times New Roman"/>
          <w:b w:val="false"/>
          <w:i w:val="false"/>
          <w:color w:val="000000"/>
          <w:sz w:val="28"/>
        </w:rPr>
        <w:t>55-баптың</w:t>
      </w:r>
      <w:r>
        <w:rPr>
          <w:rFonts w:ascii="Times New Roman"/>
          <w:b w:val="false"/>
          <w:i w:val="false"/>
          <w:color w:val="000000"/>
          <w:sz w:val="28"/>
        </w:rPr>
        <w:t xml:space="preserve"> 2-тармағындағы, </w:t>
      </w:r>
      <w:r>
        <w:rPr>
          <w:rFonts w:ascii="Times New Roman"/>
          <w:b w:val="false"/>
          <w:i w:val="false"/>
          <w:color w:val="000000"/>
          <w:sz w:val="28"/>
        </w:rPr>
        <w:t>56-баптың</w:t>
      </w:r>
      <w:r>
        <w:rPr>
          <w:rFonts w:ascii="Times New Roman"/>
          <w:b w:val="false"/>
          <w:i w:val="false"/>
          <w:color w:val="000000"/>
          <w:sz w:val="28"/>
        </w:rPr>
        <w:t xml:space="preserve"> 2-тармағының үшінші бөлігіндегі және 3-тармағындағы, </w:t>
      </w:r>
      <w:r>
        <w:rPr>
          <w:rFonts w:ascii="Times New Roman"/>
          <w:b w:val="false"/>
          <w:i w:val="false"/>
          <w:color w:val="000000"/>
          <w:sz w:val="28"/>
        </w:rPr>
        <w:t>58-баптың</w:t>
      </w:r>
      <w:r>
        <w:rPr>
          <w:rFonts w:ascii="Times New Roman"/>
          <w:b w:val="false"/>
          <w:i w:val="false"/>
          <w:color w:val="000000"/>
          <w:sz w:val="28"/>
        </w:rPr>
        <w:t xml:space="preserve"> 5-тармағындағы, </w:t>
      </w:r>
      <w:r>
        <w:rPr>
          <w:rFonts w:ascii="Times New Roman"/>
          <w:b w:val="false"/>
          <w:i w:val="false"/>
          <w:color w:val="000000"/>
          <w:sz w:val="28"/>
        </w:rPr>
        <w:t>59-баптың</w:t>
      </w:r>
      <w:r>
        <w:rPr>
          <w:rFonts w:ascii="Times New Roman"/>
          <w:b w:val="false"/>
          <w:i w:val="false"/>
          <w:color w:val="000000"/>
          <w:sz w:val="28"/>
        </w:rPr>
        <w:t xml:space="preserve"> 2-тармағындағы, </w:t>
      </w:r>
      <w:r>
        <w:rPr>
          <w:rFonts w:ascii="Times New Roman"/>
          <w:b w:val="false"/>
          <w:i w:val="false"/>
          <w:color w:val="000000"/>
          <w:sz w:val="28"/>
        </w:rPr>
        <w:t>67-баптың</w:t>
      </w:r>
      <w:r>
        <w:rPr>
          <w:rFonts w:ascii="Times New Roman"/>
          <w:b w:val="false"/>
          <w:i w:val="false"/>
          <w:color w:val="000000"/>
          <w:sz w:val="28"/>
        </w:rPr>
        <w:t xml:space="preserve"> 3-тармағындағы, </w:t>
      </w:r>
      <w:r>
        <w:rPr>
          <w:rFonts w:ascii="Times New Roman"/>
          <w:b w:val="false"/>
          <w:i w:val="false"/>
          <w:color w:val="000000"/>
          <w:sz w:val="28"/>
        </w:rPr>
        <w:t>68-баптағы</w:t>
      </w:r>
      <w:r>
        <w:rPr>
          <w:rFonts w:ascii="Times New Roman"/>
          <w:b w:val="false"/>
          <w:i w:val="false"/>
          <w:color w:val="000000"/>
          <w:sz w:val="28"/>
        </w:rPr>
        <w:t>, </w:t>
      </w:r>
      <w:r>
        <w:rPr>
          <w:rFonts w:ascii="Times New Roman"/>
          <w:b w:val="false"/>
          <w:i w:val="false"/>
          <w:color w:val="000000"/>
          <w:sz w:val="28"/>
        </w:rPr>
        <w:t>69-баптың</w:t>
      </w:r>
      <w:r>
        <w:rPr>
          <w:rFonts w:ascii="Times New Roman"/>
          <w:b w:val="false"/>
          <w:i w:val="false"/>
          <w:color w:val="000000"/>
          <w:sz w:val="28"/>
        </w:rPr>
        <w:t xml:space="preserve"> 3-тармағындағы және 5-тармағының екінші бөлігіндегі, </w:t>
      </w:r>
      <w:r>
        <w:rPr>
          <w:rFonts w:ascii="Times New Roman"/>
          <w:b w:val="false"/>
          <w:i w:val="false"/>
          <w:color w:val="000000"/>
          <w:sz w:val="28"/>
        </w:rPr>
        <w:t>75-баптың</w:t>
      </w:r>
      <w:r>
        <w:rPr>
          <w:rFonts w:ascii="Times New Roman"/>
          <w:b w:val="false"/>
          <w:i w:val="false"/>
          <w:color w:val="000000"/>
          <w:sz w:val="28"/>
        </w:rPr>
        <w:t xml:space="preserve"> 1 және 2-тармақтарындағы, </w:t>
      </w:r>
      <w:r>
        <w:rPr>
          <w:rFonts w:ascii="Times New Roman"/>
          <w:b w:val="false"/>
          <w:i w:val="false"/>
          <w:color w:val="000000"/>
          <w:sz w:val="28"/>
        </w:rPr>
        <w:t>78-баптың</w:t>
      </w:r>
      <w:r>
        <w:rPr>
          <w:rFonts w:ascii="Times New Roman"/>
          <w:b w:val="false"/>
          <w:i w:val="false"/>
          <w:color w:val="000000"/>
          <w:sz w:val="28"/>
        </w:rPr>
        <w:t xml:space="preserve"> 1-тармағының бірінші бөлігіндегі, </w:t>
      </w:r>
      <w:r>
        <w:rPr>
          <w:rFonts w:ascii="Times New Roman"/>
          <w:b w:val="false"/>
          <w:i w:val="false"/>
          <w:color w:val="000000"/>
          <w:sz w:val="28"/>
        </w:rPr>
        <w:t>79-баптағы</w:t>
      </w:r>
      <w:r>
        <w:rPr>
          <w:rFonts w:ascii="Times New Roman"/>
          <w:b w:val="false"/>
          <w:i w:val="false"/>
          <w:color w:val="000000"/>
          <w:sz w:val="28"/>
        </w:rPr>
        <w:t>, </w:t>
      </w:r>
      <w:r>
        <w:rPr>
          <w:rFonts w:ascii="Times New Roman"/>
          <w:b w:val="false"/>
          <w:i w:val="false"/>
          <w:color w:val="000000"/>
          <w:sz w:val="28"/>
        </w:rPr>
        <w:t>84-баптың</w:t>
      </w:r>
      <w:r>
        <w:rPr>
          <w:rFonts w:ascii="Times New Roman"/>
          <w:b w:val="false"/>
          <w:i w:val="false"/>
          <w:color w:val="000000"/>
          <w:sz w:val="28"/>
        </w:rPr>
        <w:t xml:space="preserve"> 2-тармағындағы, </w:t>
      </w:r>
      <w:r>
        <w:rPr>
          <w:rFonts w:ascii="Times New Roman"/>
          <w:b w:val="false"/>
          <w:i w:val="false"/>
          <w:color w:val="000000"/>
          <w:sz w:val="28"/>
        </w:rPr>
        <w:t>115-баптың</w:t>
      </w:r>
      <w:r>
        <w:rPr>
          <w:rFonts w:ascii="Times New Roman"/>
          <w:b w:val="false"/>
          <w:i w:val="false"/>
          <w:color w:val="000000"/>
          <w:sz w:val="28"/>
        </w:rPr>
        <w:t xml:space="preserve"> 2-тармағының 3) тармақшасындағы, </w:t>
      </w:r>
      <w:r>
        <w:rPr>
          <w:rFonts w:ascii="Times New Roman"/>
          <w:b w:val="false"/>
          <w:i w:val="false"/>
          <w:color w:val="000000"/>
          <w:sz w:val="28"/>
        </w:rPr>
        <w:t>155-баптың</w:t>
      </w:r>
      <w:r>
        <w:rPr>
          <w:rFonts w:ascii="Times New Roman"/>
          <w:b w:val="false"/>
          <w:i w:val="false"/>
          <w:color w:val="000000"/>
          <w:sz w:val="28"/>
        </w:rPr>
        <w:t xml:space="preserve"> 4 және 10-тармақтарындағы, </w:t>
      </w:r>
      <w:r>
        <w:rPr>
          <w:rFonts w:ascii="Times New Roman"/>
          <w:b w:val="false"/>
          <w:i w:val="false"/>
          <w:color w:val="000000"/>
          <w:sz w:val="28"/>
        </w:rPr>
        <w:t>156-баптың</w:t>
      </w:r>
      <w:r>
        <w:rPr>
          <w:rFonts w:ascii="Times New Roman"/>
          <w:b w:val="false"/>
          <w:i w:val="false"/>
          <w:color w:val="000000"/>
          <w:sz w:val="28"/>
        </w:rPr>
        <w:t xml:space="preserve"> 3-тармағындағы «уәкілетті орган» деген сөздер «Қазақстан Республикасының Үкіметі» деген сөздермен ауыстырылсын;</w:t>
      </w:r>
    </w:p>
    <w:bookmarkEnd w:id="69"/>
    <w:bookmarkStart w:name="z185" w:id="70"/>
    <w:p>
      <w:pPr>
        <w:spacing w:after="0"/>
        <w:ind w:left="0"/>
        <w:jc w:val="both"/>
      </w:pPr>
      <w:r>
        <w:rPr>
          <w:rFonts w:ascii="Times New Roman"/>
          <w:b w:val="false"/>
          <w:i w:val="false"/>
          <w:color w:val="000000"/>
          <w:sz w:val="28"/>
        </w:rPr>
        <w:t>
      7)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81-баптардың</w:t>
      </w:r>
      <w:r>
        <w:rPr>
          <w:rFonts w:ascii="Times New Roman"/>
          <w:b w:val="false"/>
          <w:i w:val="false"/>
          <w:color w:val="000000"/>
          <w:sz w:val="28"/>
        </w:rPr>
        <w:t xml:space="preserve"> 1-тармақтарындағы «уәкiлеттi орган белгiлеген» деген сөздер «Қазақстан Республикасының Үкіметі бекіткен» деген сөздермен ауыстырылсын;</w:t>
      </w:r>
    </w:p>
    <w:bookmarkEnd w:id="70"/>
    <w:bookmarkStart w:name="z186" w:id="71"/>
    <w:p>
      <w:pPr>
        <w:spacing w:after="0"/>
        <w:ind w:left="0"/>
        <w:jc w:val="both"/>
      </w:pPr>
      <w:r>
        <w:rPr>
          <w:rFonts w:ascii="Times New Roman"/>
          <w:b w:val="false"/>
          <w:i w:val="false"/>
          <w:color w:val="000000"/>
          <w:sz w:val="28"/>
        </w:rPr>
        <w:t>
      8) </w:t>
      </w:r>
      <w:r>
        <w:rPr>
          <w:rFonts w:ascii="Times New Roman"/>
          <w:b w:val="false"/>
          <w:i w:val="false"/>
          <w:color w:val="000000"/>
          <w:sz w:val="28"/>
        </w:rPr>
        <w:t>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екінші бөлігіндегі «уәкiлеттi орган» деген сөздер «Қазақстан Республикасының Үкіметі»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4-тармақтағы «уәкілетті орган және Қазақстан Республикасының заңдарында белгіленген құзыреті шегінде өзге де мемлекеттік органдар» деген сөздер «Қазақстан Республикасының Үкіметі» деген сөздермен ауыстырылсын;</w:t>
      </w:r>
    </w:p>
    <w:bookmarkEnd w:id="71"/>
    <w:bookmarkStart w:name="z189" w:id="72"/>
    <w:p>
      <w:pPr>
        <w:spacing w:after="0"/>
        <w:ind w:left="0"/>
        <w:jc w:val="both"/>
      </w:pPr>
      <w:r>
        <w:rPr>
          <w:rFonts w:ascii="Times New Roman"/>
          <w:b w:val="false"/>
          <w:i w:val="false"/>
          <w:color w:val="000000"/>
          <w:sz w:val="28"/>
        </w:rPr>
        <w:t>
      9) </w:t>
      </w:r>
      <w:r>
        <w:rPr>
          <w:rFonts w:ascii="Times New Roman"/>
          <w:b w:val="false"/>
          <w:i w:val="false"/>
          <w:color w:val="000000"/>
          <w:sz w:val="28"/>
        </w:rPr>
        <w:t>144-баптың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Санитариялық қағидалар мен гигиеналық нормативтерді қоспағанда, санитариялық-эпидемиологиялық нормалаудың мемлекеттік жүйесінің құжаттарын әзірлеу мен бекітудің тәртібін уәкілетті орган бекітеді.»;</w:t>
      </w:r>
    </w:p>
    <w:bookmarkEnd w:id="72"/>
    <w:bookmarkStart w:name="z191" w:id="73"/>
    <w:p>
      <w:pPr>
        <w:spacing w:after="0"/>
        <w:ind w:left="0"/>
        <w:jc w:val="both"/>
      </w:pPr>
      <w:r>
        <w:rPr>
          <w:rFonts w:ascii="Times New Roman"/>
          <w:b w:val="false"/>
          <w:i w:val="false"/>
          <w:color w:val="000000"/>
          <w:sz w:val="28"/>
        </w:rPr>
        <w:t>
      10) </w:t>
      </w:r>
      <w:r>
        <w:rPr>
          <w:rFonts w:ascii="Times New Roman"/>
          <w:b w:val="false"/>
          <w:i w:val="false"/>
          <w:color w:val="000000"/>
          <w:sz w:val="28"/>
        </w:rPr>
        <w:t>159-бапта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8) тармақшасындағы «уәкiлеттi орган белгiлейді» деген сөздер «Қазақстан Республикасының Үкіметі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3-тармақтағы «уәкiлеттi орган» деген сөздер «Қазақстан Республикасының Үкіметі»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7-тармақтағы «халықтың санитариялық-эпидемиологиялық салауаттылығы саласындағы нормативтiк құқықтық актiлердiң талаптарына» деген сөздер «Қазақстан Республикасының Үкіметі белгілеген талаптарға»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8-тармақтағы «уәкiлеттi орган белгiлеген» деген сөздер «Қазақстан Республикасының Үкіметі бекіткен»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13-тармақта:</w:t>
      </w:r>
      <w:r>
        <w:br/>
      </w:r>
      <w:r>
        <w:rPr>
          <w:rFonts w:ascii="Times New Roman"/>
          <w:b w:val="false"/>
          <w:i w:val="false"/>
          <w:color w:val="000000"/>
          <w:sz w:val="28"/>
        </w:rPr>
        <w:t>
</w:t>
      </w:r>
      <w:r>
        <w:rPr>
          <w:rFonts w:ascii="Times New Roman"/>
          <w:b w:val="false"/>
          <w:i w:val="false"/>
          <w:color w:val="000000"/>
          <w:sz w:val="28"/>
        </w:rPr>
        <w:t>
      бірінші абзацтағы «уәкiлеттi орган» деген сөздер «Қазақстан Республикасының Үкіметі»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сурет (пиктограмма, графика) және жазулар түрiнде орындалуға тиіс.». </w:t>
      </w:r>
    </w:p>
    <w:bookmarkEnd w:id="73"/>
    <w:bookmarkStart w:name="z202" w:id="74"/>
    <w:p>
      <w:pPr>
        <w:spacing w:after="0"/>
        <w:ind w:left="0"/>
        <w:jc w:val="both"/>
      </w:pPr>
      <w:r>
        <w:rPr>
          <w:rFonts w:ascii="Times New Roman"/>
          <w:b w:val="false"/>
          <w:i w:val="false"/>
          <w:color w:val="000000"/>
          <w:sz w:val="28"/>
        </w:rPr>
        <w:t>
      10.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w:t>
      </w:r>
    </w:p>
    <w:bookmarkEnd w:id="74"/>
    <w:bookmarkStart w:name="z203" w:id="75"/>
    <w:p>
      <w:pPr>
        <w:spacing w:after="0"/>
        <w:ind w:left="0"/>
        <w:jc w:val="both"/>
      </w:pPr>
      <w:r>
        <w:rPr>
          <w:rFonts w:ascii="Times New Roman"/>
          <w:b w:val="false"/>
          <w:i w:val="false"/>
          <w:color w:val="000000"/>
          <w:sz w:val="28"/>
        </w:rPr>
        <w:t>
      1) мазмұны мынадай мазмұндағы алпыс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«60-1-бап. Арнайы экономикалық аймақтың қатысушысы»;</w:t>
      </w:r>
    </w:p>
    <w:bookmarkEnd w:id="75"/>
    <w:bookmarkStart w:name="z6" w:id="76"/>
    <w:p>
      <w:pPr>
        <w:spacing w:after="0"/>
        <w:ind w:left="0"/>
        <w:jc w:val="both"/>
      </w:pPr>
      <w:r>
        <w:rPr>
          <w:rFonts w:ascii="Times New Roman"/>
          <w:b w:val="false"/>
          <w:i w:val="false"/>
          <w:color w:val="000000"/>
          <w:sz w:val="28"/>
        </w:rPr>
        <w:t>
      2) </w:t>
      </w:r>
      <w:r>
        <w:rPr>
          <w:rFonts w:ascii="Times New Roman"/>
          <w:b w:val="false"/>
          <w:i w:val="false"/>
          <w:color w:val="000000"/>
          <w:sz w:val="28"/>
        </w:rPr>
        <w:t>60-баптағы</w:t>
      </w:r>
      <w:r>
        <w:rPr>
          <w:rFonts w:ascii="Times New Roman"/>
          <w:b w:val="false"/>
          <w:i w:val="false"/>
          <w:color w:val="000000"/>
          <w:sz w:val="28"/>
        </w:rPr>
        <w:t xml:space="preserve"> «Қазақстан Республикасының кеден заңнамасында» деген сөздер «(немесе) Қазақстан Республикасының Үкіметі айқындайтын тәртіппен» деген сөздермен ауыстырылсын;</w:t>
      </w:r>
    </w:p>
    <w:bookmarkEnd w:id="76"/>
    <w:bookmarkStart w:name="z208" w:id="77"/>
    <w:p>
      <w:pPr>
        <w:spacing w:after="0"/>
        <w:ind w:left="0"/>
        <w:jc w:val="both"/>
      </w:pPr>
      <w:r>
        <w:rPr>
          <w:rFonts w:ascii="Times New Roman"/>
          <w:b w:val="false"/>
          <w:i w:val="false"/>
          <w:color w:val="000000"/>
          <w:sz w:val="28"/>
        </w:rPr>
        <w:t>
      3) мынадай мазмұндағы 60-1-баппен толықтырылсын:</w:t>
      </w:r>
    </w:p>
    <w:bookmarkEnd w:id="77"/>
    <w:bookmarkStart w:name="z209" w:id="78"/>
    <w:p>
      <w:pPr>
        <w:spacing w:after="0"/>
        <w:ind w:left="0"/>
        <w:jc w:val="both"/>
      </w:pPr>
      <w:r>
        <w:rPr>
          <w:rFonts w:ascii="Times New Roman"/>
          <w:b w:val="false"/>
          <w:i w:val="false"/>
          <w:color w:val="000000"/>
          <w:sz w:val="28"/>
        </w:rPr>
        <w:t>
      «60-1-бап. Арнайы экономикалық аймақтың қатысушысы</w:t>
      </w:r>
    </w:p>
    <w:bookmarkEnd w:id="78"/>
    <w:bookmarkStart w:name="z210" w:id="79"/>
    <w:p>
      <w:pPr>
        <w:spacing w:after="0"/>
        <w:ind w:left="0"/>
        <w:jc w:val="both"/>
      </w:pPr>
      <w:r>
        <w:rPr>
          <w:rFonts w:ascii="Times New Roman"/>
          <w:b w:val="false"/>
          <w:i w:val="false"/>
          <w:color w:val="000000"/>
          <w:sz w:val="28"/>
        </w:rPr>
        <w:t>
      Кеден органдарының арнайы экономикалық аймақтың қатысушыларымен өзара қарым-қатынасы Қазақстан Республикасының халықаралық шартында және (немесе) Қазақстан Республикасының Үкіметі айқындайтын тәртіппен белгiленедi.»;</w:t>
      </w:r>
    </w:p>
    <w:bookmarkEnd w:id="79"/>
    <w:bookmarkStart w:name="z213" w:id="80"/>
    <w:p>
      <w:pPr>
        <w:spacing w:after="0"/>
        <w:ind w:left="0"/>
        <w:jc w:val="both"/>
      </w:pPr>
      <w:r>
        <w:rPr>
          <w:rFonts w:ascii="Times New Roman"/>
          <w:b w:val="false"/>
          <w:i w:val="false"/>
          <w:color w:val="000000"/>
          <w:sz w:val="28"/>
        </w:rPr>
        <w:t>
      4) </w:t>
      </w:r>
      <w:r>
        <w:rPr>
          <w:rFonts w:ascii="Times New Roman"/>
          <w:b w:val="false"/>
          <w:i w:val="false"/>
          <w:color w:val="000000"/>
          <w:sz w:val="28"/>
        </w:rPr>
        <w:t>234-баптың</w:t>
      </w:r>
      <w:r>
        <w:rPr>
          <w:rFonts w:ascii="Times New Roman"/>
          <w:b w:val="false"/>
          <w:i w:val="false"/>
          <w:color w:val="000000"/>
          <w:sz w:val="28"/>
        </w:rPr>
        <w:t xml:space="preserve"> 3-тармағының төртінші бөлігі алып тасталсын;</w:t>
      </w:r>
    </w:p>
    <w:bookmarkEnd w:id="80"/>
    <w:bookmarkStart w:name="z83" w:id="81"/>
    <w:p>
      <w:pPr>
        <w:spacing w:after="0"/>
        <w:ind w:left="0"/>
        <w:jc w:val="both"/>
      </w:pPr>
      <w:r>
        <w:rPr>
          <w:rFonts w:ascii="Times New Roman"/>
          <w:b w:val="false"/>
          <w:i w:val="false"/>
          <w:color w:val="000000"/>
          <w:sz w:val="28"/>
        </w:rPr>
        <w:t>
      5) </w:t>
      </w:r>
      <w:r>
        <w:rPr>
          <w:rFonts w:ascii="Times New Roman"/>
          <w:b w:val="false"/>
          <w:i w:val="false"/>
          <w:color w:val="000000"/>
          <w:sz w:val="28"/>
        </w:rPr>
        <w:t>306-баптың</w:t>
      </w:r>
      <w:r>
        <w:rPr>
          <w:rFonts w:ascii="Times New Roman"/>
          <w:b w:val="false"/>
          <w:i w:val="false"/>
          <w:color w:val="000000"/>
          <w:sz w:val="28"/>
        </w:rPr>
        <w:t xml:space="preserve"> 2-тармағы «шарттарында» деген сөзден кейін «және (немесе) Қазақстан Республикасының Үкіметі айқындайтын тәртіппен» деген сөздермен толықтырылсын;</w:t>
      </w:r>
    </w:p>
    <w:bookmarkEnd w:id="81"/>
    <w:bookmarkStart w:name="z217" w:id="82"/>
    <w:p>
      <w:pPr>
        <w:spacing w:after="0"/>
        <w:ind w:left="0"/>
        <w:jc w:val="both"/>
      </w:pPr>
      <w:r>
        <w:rPr>
          <w:rFonts w:ascii="Times New Roman"/>
          <w:b w:val="false"/>
          <w:i w:val="false"/>
          <w:color w:val="000000"/>
          <w:sz w:val="28"/>
        </w:rPr>
        <w:t>
      6) </w:t>
      </w:r>
      <w:r>
        <w:rPr>
          <w:rFonts w:ascii="Times New Roman"/>
          <w:b w:val="false"/>
          <w:i w:val="false"/>
          <w:color w:val="000000"/>
          <w:sz w:val="28"/>
        </w:rPr>
        <w:t>352-баптың</w:t>
      </w:r>
      <w:r>
        <w:rPr>
          <w:rFonts w:ascii="Times New Roman"/>
          <w:b w:val="false"/>
          <w:i w:val="false"/>
          <w:color w:val="000000"/>
          <w:sz w:val="28"/>
        </w:rPr>
        <w:t xml:space="preserve"> 10-тармағы алып тасталсын.</w:t>
      </w:r>
    </w:p>
    <w:bookmarkEnd w:id="82"/>
    <w:bookmarkStart w:name="z218" w:id="83"/>
    <w:p>
      <w:pPr>
        <w:spacing w:after="0"/>
        <w:ind w:left="0"/>
        <w:jc w:val="both"/>
      </w:pPr>
      <w:r>
        <w:rPr>
          <w:rFonts w:ascii="Times New Roman"/>
          <w:b w:val="false"/>
          <w:i w:val="false"/>
          <w:color w:val="000000"/>
          <w:sz w:val="28"/>
        </w:rPr>
        <w:t>
      11. «Діни сенім бостандығы және діни бірлестіктер туралы» 1992 жылғы 15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w:t>
      </w:r>
    </w:p>
    <w:bookmarkEnd w:id="83"/>
    <w:bookmarkStart w:name="z219" w:id="84"/>
    <w:p>
      <w:pPr>
        <w:spacing w:after="0"/>
        <w:ind w:left="0"/>
        <w:jc w:val="both"/>
      </w:pPr>
      <w:r>
        <w:rPr>
          <w:rFonts w:ascii="Times New Roman"/>
          <w:b w:val="false"/>
          <w:i w:val="false"/>
          <w:color w:val="000000"/>
          <w:sz w:val="28"/>
        </w:rPr>
        <w:t>
      1) </w:t>
      </w:r>
      <w:r>
        <w:rPr>
          <w:rFonts w:ascii="Times New Roman"/>
          <w:b w:val="false"/>
          <w:i w:val="false"/>
          <w:color w:val="000000"/>
          <w:sz w:val="28"/>
        </w:rPr>
        <w:t>6-1-бап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4"/>
    <w:bookmarkStart w:name="z221" w:id="85"/>
    <w:p>
      <w:pPr>
        <w:spacing w:after="0"/>
        <w:ind w:left="0"/>
        <w:jc w:val="both"/>
      </w:pPr>
      <w:r>
        <w:rPr>
          <w:rFonts w:ascii="Times New Roman"/>
          <w:b w:val="false"/>
          <w:i w:val="false"/>
          <w:color w:val="000000"/>
          <w:sz w:val="28"/>
        </w:rPr>
        <w:t>
      2) </w:t>
      </w:r>
      <w:r>
        <w:rPr>
          <w:rFonts w:ascii="Times New Roman"/>
          <w:b w:val="false"/>
          <w:i w:val="false"/>
          <w:color w:val="000000"/>
          <w:sz w:val="28"/>
        </w:rPr>
        <w:t>6-2-бап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85"/>
    <w:bookmarkStart w:name="z223" w:id="86"/>
    <w:p>
      <w:pPr>
        <w:spacing w:after="0"/>
        <w:ind w:left="0"/>
        <w:jc w:val="both"/>
      </w:pPr>
      <w:r>
        <w:rPr>
          <w:rFonts w:ascii="Times New Roman"/>
          <w:b w:val="false"/>
          <w:i w:val="false"/>
          <w:color w:val="000000"/>
          <w:sz w:val="28"/>
        </w:rPr>
        <w:t>
      12. «Қазақстан Республикасы Iшкi iстер министрлiгiнiң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w:t>
      </w:r>
    </w:p>
    <w:bookmarkEnd w:id="86"/>
    <w:bookmarkStart w:name="z224" w:id="87"/>
    <w:p>
      <w:pPr>
        <w:spacing w:after="0"/>
        <w:ind w:left="0"/>
        <w:jc w:val="both"/>
      </w:pPr>
      <w:r>
        <w:rPr>
          <w:rFonts w:ascii="Times New Roman"/>
          <w:b w:val="false"/>
          <w:i w:val="false"/>
          <w:color w:val="000000"/>
          <w:sz w:val="28"/>
        </w:rPr>
        <w:t>
      1) </w:t>
      </w:r>
      <w:r>
        <w:rPr>
          <w:rFonts w:ascii="Times New Roman"/>
          <w:b w:val="false"/>
          <w:i w:val="false"/>
          <w:color w:val="000000"/>
          <w:sz w:val="28"/>
        </w:rPr>
        <w:t>7-бап</w:t>
      </w:r>
      <w:r>
        <w:rPr>
          <w:rFonts w:ascii="Times New Roman"/>
          <w:b w:val="false"/>
          <w:i w:val="false"/>
          <w:color w:val="000000"/>
          <w:sz w:val="28"/>
        </w:rPr>
        <w:t xml:space="preserve">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Конституциясына және заңдарына сәйкес басқа да өкілеттіктерді жүзеге асырады.»;</w:t>
      </w:r>
    </w:p>
    <w:bookmarkEnd w:id="87"/>
    <w:bookmarkStart w:name="z226" w:id="88"/>
    <w:p>
      <w:pPr>
        <w:spacing w:after="0"/>
        <w:ind w:left="0"/>
        <w:jc w:val="both"/>
      </w:pPr>
      <w:r>
        <w:rPr>
          <w:rFonts w:ascii="Times New Roman"/>
          <w:b w:val="false"/>
          <w:i w:val="false"/>
          <w:color w:val="000000"/>
          <w:sz w:val="28"/>
        </w:rPr>
        <w:t>
      2) </w:t>
      </w:r>
      <w:r>
        <w:rPr>
          <w:rFonts w:ascii="Times New Roman"/>
          <w:b w:val="false"/>
          <w:i w:val="false"/>
          <w:color w:val="000000"/>
          <w:sz w:val="28"/>
        </w:rPr>
        <w:t>8-бап</w:t>
      </w:r>
      <w:r>
        <w:rPr>
          <w:rFonts w:ascii="Times New Roman"/>
          <w:b w:val="false"/>
          <w:i w:val="false"/>
          <w:color w:val="000000"/>
          <w:sz w:val="28"/>
        </w:rPr>
        <w:t xml:space="preserve">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88"/>
    <w:bookmarkStart w:name="z228" w:id="89"/>
    <w:p>
      <w:pPr>
        <w:spacing w:after="0"/>
        <w:ind w:left="0"/>
        <w:jc w:val="both"/>
      </w:pPr>
      <w:r>
        <w:rPr>
          <w:rFonts w:ascii="Times New Roman"/>
          <w:b w:val="false"/>
          <w:i w:val="false"/>
          <w:color w:val="000000"/>
          <w:sz w:val="28"/>
        </w:rPr>
        <w:t>
      3) </w:t>
      </w:r>
      <w:r>
        <w:rPr>
          <w:rFonts w:ascii="Times New Roman"/>
          <w:b w:val="false"/>
          <w:i w:val="false"/>
          <w:color w:val="000000"/>
          <w:sz w:val="28"/>
        </w:rPr>
        <w:t>9-бап</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9"/>
    <w:bookmarkStart w:name="z230" w:id="90"/>
    <w:p>
      <w:pPr>
        <w:spacing w:after="0"/>
        <w:ind w:left="0"/>
        <w:jc w:val="both"/>
      </w:pPr>
      <w:r>
        <w:rPr>
          <w:rFonts w:ascii="Times New Roman"/>
          <w:b w:val="false"/>
          <w:i w:val="false"/>
          <w:color w:val="000000"/>
          <w:sz w:val="28"/>
        </w:rPr>
        <w:t>
      4) </w:t>
      </w:r>
      <w:r>
        <w:rPr>
          <w:rFonts w:ascii="Times New Roman"/>
          <w:b w:val="false"/>
          <w:i w:val="false"/>
          <w:color w:val="000000"/>
          <w:sz w:val="28"/>
        </w:rPr>
        <w:t>11-бап</w:t>
      </w:r>
      <w:r>
        <w:rPr>
          <w:rFonts w:ascii="Times New Roman"/>
          <w:b w:val="false"/>
          <w:i w:val="false"/>
          <w:color w:val="000000"/>
          <w:sz w:val="28"/>
        </w:rPr>
        <w:t xml:space="preserve">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90"/>
    <w:bookmarkStart w:name="z232" w:id="91"/>
    <w:p>
      <w:pPr>
        <w:spacing w:after="0"/>
        <w:ind w:left="0"/>
        <w:jc w:val="both"/>
      </w:pPr>
      <w:r>
        <w:rPr>
          <w:rFonts w:ascii="Times New Roman"/>
          <w:b w:val="false"/>
          <w:i w:val="false"/>
          <w:color w:val="000000"/>
          <w:sz w:val="28"/>
        </w:rPr>
        <w:t>
      13.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w:t>
      </w:r>
    </w:p>
    <w:bookmarkEnd w:id="91"/>
    <w:bookmarkStart w:name="z233" w:id="92"/>
    <w:p>
      <w:pPr>
        <w:spacing w:after="0"/>
        <w:ind w:left="0"/>
        <w:jc w:val="both"/>
      </w:pPr>
      <w:r>
        <w:rPr>
          <w:rFonts w:ascii="Times New Roman"/>
          <w:b w:val="false"/>
          <w:i w:val="false"/>
          <w:color w:val="000000"/>
          <w:sz w:val="28"/>
        </w:rPr>
        <w:t>
      1)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92"/>
    <w:bookmarkStart w:name="z234" w:id="93"/>
    <w:p>
      <w:pPr>
        <w:spacing w:after="0"/>
        <w:ind w:left="0"/>
        <w:jc w:val="both"/>
      </w:pPr>
      <w:r>
        <w:rPr>
          <w:rFonts w:ascii="Times New Roman"/>
          <w:b w:val="false"/>
          <w:i w:val="false"/>
          <w:color w:val="000000"/>
          <w:sz w:val="28"/>
        </w:rPr>
        <w:t>
      «16-бап. Тарихи-мәдени мұра объектілерін қорғау, сақтау және</w:t>
      </w:r>
      <w:r>
        <w:br/>
      </w:r>
      <w:r>
        <w:rPr>
          <w:rFonts w:ascii="Times New Roman"/>
          <w:b w:val="false"/>
          <w:i w:val="false"/>
          <w:color w:val="000000"/>
          <w:sz w:val="28"/>
        </w:rPr>
        <w:t>
               пайдалану саласындағы лауазымды адамдар және</w:t>
      </w:r>
      <w:r>
        <w:br/>
      </w:r>
      <w:r>
        <w:rPr>
          <w:rFonts w:ascii="Times New Roman"/>
          <w:b w:val="false"/>
          <w:i w:val="false"/>
          <w:color w:val="000000"/>
          <w:sz w:val="28"/>
        </w:rPr>
        <w:t>
               мемлекеттік басқару органдарының жүйесі</w:t>
      </w:r>
    </w:p>
    <w:bookmarkEnd w:id="93"/>
    <w:bookmarkStart w:name="z235" w:id="94"/>
    <w:p>
      <w:pPr>
        <w:spacing w:after="0"/>
        <w:ind w:left="0"/>
        <w:jc w:val="both"/>
      </w:pPr>
      <w:r>
        <w:rPr>
          <w:rFonts w:ascii="Times New Roman"/>
          <w:b w:val="false"/>
          <w:i w:val="false"/>
          <w:color w:val="000000"/>
          <w:sz w:val="28"/>
        </w:rPr>
        <w:t>
      Қазақстан Республикасындағы тарихи-мәдени мұра объектілерін қорғау, сақтау және пайдалану саласындағы мемлекеттiк басқаруды: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3) уәкiлеттi орган;</w:t>
      </w:r>
      <w:r>
        <w:br/>
      </w:r>
      <w:r>
        <w:rPr>
          <w:rFonts w:ascii="Times New Roman"/>
          <w:b w:val="false"/>
          <w:i w:val="false"/>
          <w:color w:val="000000"/>
          <w:sz w:val="28"/>
        </w:rPr>
        <w:t>
</w:t>
      </w:r>
      <w:r>
        <w:rPr>
          <w:rFonts w:ascii="Times New Roman"/>
          <w:b w:val="false"/>
          <w:i w:val="false"/>
          <w:color w:val="000000"/>
          <w:sz w:val="28"/>
        </w:rPr>
        <w:t>
      4) облыстардың, республикалық маңызы бар қалалардың, астананың, аудандардың, облыстық маңызы бар қалалардың жергiлiктi атқарушы органдары жүзеге асырады.»;</w:t>
      </w:r>
    </w:p>
    <w:bookmarkEnd w:id="94"/>
    <w:bookmarkStart w:name="z240" w:id="95"/>
    <w:p>
      <w:pPr>
        <w:spacing w:after="0"/>
        <w:ind w:left="0"/>
        <w:jc w:val="both"/>
      </w:pPr>
      <w:r>
        <w:rPr>
          <w:rFonts w:ascii="Times New Roman"/>
          <w:b w:val="false"/>
          <w:i w:val="false"/>
          <w:color w:val="000000"/>
          <w:sz w:val="28"/>
        </w:rPr>
        <w:t>
      2)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«айқындайды»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тарихи-мәдени мұра объектілерінің қорғау аймақтарын, құрылыс салуды реттеу аймақтарын және қорғалатын табиғи ландшафт аймақтарын айқындаудың тәртібін және пайдалану режимін бекітеді;</w:t>
      </w:r>
      <w:r>
        <w:br/>
      </w:r>
      <w:r>
        <w:rPr>
          <w:rFonts w:ascii="Times New Roman"/>
          <w:b w:val="false"/>
          <w:i w:val="false"/>
          <w:color w:val="000000"/>
          <w:sz w:val="28"/>
        </w:rPr>
        <w:t>
</w:t>
      </w:r>
      <w:r>
        <w:rPr>
          <w:rFonts w:ascii="Times New Roman"/>
          <w:b w:val="false"/>
          <w:i w:val="false"/>
          <w:color w:val="000000"/>
          <w:sz w:val="28"/>
        </w:rPr>
        <w:t>
      10)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95"/>
    <w:bookmarkStart w:name="z245" w:id="96"/>
    <w:p>
      <w:pPr>
        <w:spacing w:after="0"/>
        <w:ind w:left="0"/>
        <w:jc w:val="both"/>
      </w:pPr>
      <w:r>
        <w:rPr>
          <w:rFonts w:ascii="Times New Roman"/>
          <w:b w:val="false"/>
          <w:i w:val="false"/>
          <w:color w:val="000000"/>
          <w:sz w:val="28"/>
        </w:rPr>
        <w:t>
      3)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
      «16)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екінші бөлік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96"/>
    <w:bookmarkStart w:name="z250" w:id="97"/>
    <w:p>
      <w:pPr>
        <w:spacing w:after="0"/>
        <w:ind w:left="0"/>
        <w:jc w:val="both"/>
      </w:pPr>
      <w:r>
        <w:rPr>
          <w:rFonts w:ascii="Times New Roman"/>
          <w:b w:val="false"/>
          <w:i w:val="false"/>
          <w:color w:val="000000"/>
          <w:sz w:val="28"/>
        </w:rPr>
        <w:t>
      4)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тармақшадағы «бекітеді»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7"/>
    <w:bookmarkStart w:name="z254" w:id="98"/>
    <w:p>
      <w:pPr>
        <w:spacing w:after="0"/>
        <w:ind w:left="0"/>
        <w:jc w:val="both"/>
      </w:pPr>
      <w:r>
        <w:rPr>
          <w:rFonts w:ascii="Times New Roman"/>
          <w:b w:val="false"/>
          <w:i w:val="false"/>
          <w:color w:val="000000"/>
          <w:sz w:val="28"/>
        </w:rPr>
        <w:t>
      14. «Қазақстан Республикасының Мемлекеттік шекарасы туралы» 1993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1, 1-құжат; Қазақстан Республикасы Парламентінің Жаршысы, 1996 ж., № 14, 275-құжат; 1998 ж., № 24, 436-құжат; 2002 ж., № 15, 147-құжат; 2004 ж., № 23, 142-құжат; 2007 ж., № 24, 180-құжат; 2009 ж., № 18, 86-құжат):</w:t>
      </w:r>
    </w:p>
    <w:bookmarkEnd w:id="98"/>
    <w:bookmarkStart w:name="z255" w:id="99"/>
    <w:p>
      <w:pPr>
        <w:spacing w:after="0"/>
        <w:ind w:left="0"/>
        <w:jc w:val="both"/>
      </w:pPr>
      <w:r>
        <w:rPr>
          <w:rFonts w:ascii="Times New Roman"/>
          <w:b w:val="false"/>
          <w:i w:val="false"/>
          <w:color w:val="000000"/>
          <w:sz w:val="28"/>
        </w:rPr>
        <w:t>
      1) </w:t>
      </w:r>
      <w:r>
        <w:rPr>
          <w:rFonts w:ascii="Times New Roman"/>
          <w:b w:val="false"/>
          <w:i w:val="false"/>
          <w:color w:val="000000"/>
          <w:sz w:val="28"/>
        </w:rPr>
        <w:t>23-бап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99"/>
    <w:bookmarkStart w:name="z257" w:id="100"/>
    <w:p>
      <w:pPr>
        <w:spacing w:after="0"/>
        <w:ind w:left="0"/>
        <w:jc w:val="both"/>
      </w:pPr>
      <w:r>
        <w:rPr>
          <w:rFonts w:ascii="Times New Roman"/>
          <w:b w:val="false"/>
          <w:i w:val="false"/>
          <w:color w:val="000000"/>
          <w:sz w:val="28"/>
        </w:rPr>
        <w:t>
      2)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«өкiлеттiктерi»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1-тармақ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Республикасының азаматтарын құжаттандыруды және оларға жеке куәлiк пен паспорт берудi жүзеге асыратын уәкiлеттi орган Қазақстан Республикасы азаматтарының ұрлатқан, жоғалтқан жеке куәлiктерi мен паспорттары бойынша деректер қорын қалыптастырады және олар туралы Қазақстан Республикасы Ұлттық қауiпсiздiк комитетiнiң Шекара қызметiне хабарлайды,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3-тармақ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Көлiк саласындағы мемлекеттiк саясатты iске асыруды, Қазақстан Республикасы көлiк кешенiнiң қызметiн үйлестiру мен реттеудi жүзеге асыратын уәкiлеттi орган Қазақстан Республикасының Мемлекеттiк шекарасы арқылы өткiзу пункттерiндегi бақылаушы органдарға Қазақстан Республикасының Мемлекеттiк шекарасы арқылы өткiзу пункттерiнiң жұмыс iстеуiн қамтамасыз ету жөнiнде жәрдемдеседi,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4-тармақ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0"/>
    <w:bookmarkStart w:name="z271" w:id="101"/>
    <w:p>
      <w:pPr>
        <w:spacing w:after="0"/>
        <w:ind w:left="0"/>
        <w:jc w:val="both"/>
      </w:pPr>
      <w:r>
        <w:rPr>
          <w:rFonts w:ascii="Times New Roman"/>
          <w:b w:val="false"/>
          <w:i w:val="false"/>
          <w:color w:val="000000"/>
          <w:sz w:val="28"/>
        </w:rPr>
        <w:t>
      15.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w:t>
      </w:r>
    </w:p>
    <w:bookmarkEnd w:id="101"/>
    <w:bookmarkStart w:name="z272" w:id="102"/>
    <w:p>
      <w:pPr>
        <w:spacing w:after="0"/>
        <w:ind w:left="0"/>
        <w:jc w:val="both"/>
      </w:pPr>
      <w:r>
        <w:rPr>
          <w:rFonts w:ascii="Times New Roman"/>
          <w:b w:val="false"/>
          <w:i w:val="false"/>
          <w:color w:val="000000"/>
          <w:sz w:val="28"/>
        </w:rPr>
        <w:t>
      1) </w:t>
      </w:r>
      <w:r>
        <w:rPr>
          <w:rFonts w:ascii="Times New Roman"/>
          <w:b w:val="false"/>
          <w:i w:val="false"/>
          <w:color w:val="000000"/>
          <w:sz w:val="28"/>
        </w:rPr>
        <w:t>9-бап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Конституциясына және заңдарына сәйкес басқа да өкiлеттiктердi жүзеге асырады.»;</w:t>
      </w:r>
    </w:p>
    <w:bookmarkEnd w:id="102"/>
    <w:bookmarkStart w:name="z274" w:id="103"/>
    <w:p>
      <w:pPr>
        <w:spacing w:after="0"/>
        <w:ind w:left="0"/>
        <w:jc w:val="both"/>
      </w:pPr>
      <w:r>
        <w:rPr>
          <w:rFonts w:ascii="Times New Roman"/>
          <w:b w:val="false"/>
          <w:i w:val="false"/>
          <w:color w:val="000000"/>
          <w:sz w:val="28"/>
        </w:rPr>
        <w:t>
      2)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«өкілеттіктері»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03"/>
    <w:bookmarkStart w:name="z278" w:id="104"/>
    <w:p>
      <w:pPr>
        <w:spacing w:after="0"/>
        <w:ind w:left="0"/>
        <w:jc w:val="both"/>
      </w:pPr>
      <w:r>
        <w:rPr>
          <w:rFonts w:ascii="Times New Roman"/>
          <w:b w:val="false"/>
          <w:i w:val="false"/>
          <w:color w:val="000000"/>
          <w:sz w:val="28"/>
        </w:rPr>
        <w:t>
      3) </w:t>
      </w:r>
      <w:r>
        <w:rPr>
          <w:rFonts w:ascii="Times New Roman"/>
          <w:b w:val="false"/>
          <w:i w:val="false"/>
          <w:color w:val="000000"/>
          <w:sz w:val="28"/>
        </w:rPr>
        <w:t>11-баптың</w:t>
      </w:r>
      <w:r>
        <w:rPr>
          <w:rFonts w:ascii="Times New Roman"/>
          <w:b w:val="false"/>
          <w:i w:val="false"/>
          <w:color w:val="000000"/>
          <w:sz w:val="28"/>
        </w:rPr>
        <w:t xml:space="preserve"> бірінші бөлігі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заңнамасымен жергілікті өкілді және атқарушы органдарға жүктелетін өзге де өкілеттіктерді жүзеге асырады.»;</w:t>
      </w:r>
    </w:p>
    <w:bookmarkEnd w:id="104"/>
    <w:bookmarkStart w:name="z280" w:id="105"/>
    <w:p>
      <w:pPr>
        <w:spacing w:after="0"/>
        <w:ind w:left="0"/>
        <w:jc w:val="both"/>
      </w:pPr>
      <w:r>
        <w:rPr>
          <w:rFonts w:ascii="Times New Roman"/>
          <w:b w:val="false"/>
          <w:i w:val="false"/>
          <w:color w:val="000000"/>
          <w:sz w:val="28"/>
        </w:rPr>
        <w:t>
      4) </w:t>
      </w:r>
      <w:r>
        <w:rPr>
          <w:rFonts w:ascii="Times New Roman"/>
          <w:b w:val="false"/>
          <w:i w:val="false"/>
          <w:color w:val="000000"/>
          <w:sz w:val="28"/>
        </w:rPr>
        <w:t>12-баптың</w:t>
      </w:r>
      <w:r>
        <w:rPr>
          <w:rFonts w:ascii="Times New Roman"/>
          <w:b w:val="false"/>
          <w:i w:val="false"/>
          <w:color w:val="000000"/>
          <w:sz w:val="28"/>
        </w:rPr>
        <w:t xml:space="preserve"> бірінші бөлігі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заңнамасымен жергілікті өкілді және атқарушы органдарға жүктелетін өзге де өкілеттіктерді жүзеге асырады.»;</w:t>
      </w:r>
    </w:p>
    <w:bookmarkEnd w:id="105"/>
    <w:bookmarkStart w:name="z282" w:id="106"/>
    <w:p>
      <w:pPr>
        <w:spacing w:after="0"/>
        <w:ind w:left="0"/>
        <w:jc w:val="both"/>
      </w:pPr>
      <w:r>
        <w:rPr>
          <w:rFonts w:ascii="Times New Roman"/>
          <w:b w:val="false"/>
          <w:i w:val="false"/>
          <w:color w:val="000000"/>
          <w:sz w:val="28"/>
        </w:rPr>
        <w:t>
      5) </w:t>
      </w:r>
      <w:r>
        <w:rPr>
          <w:rFonts w:ascii="Times New Roman"/>
          <w:b w:val="false"/>
          <w:i w:val="false"/>
          <w:color w:val="000000"/>
          <w:sz w:val="28"/>
        </w:rPr>
        <w:t>13-бап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заңнамасымен жергілікті өкілді және атқарушы органдарға жүктелетін өзге де өкілеттіктерді жүзеге асырады.».</w:t>
      </w:r>
    </w:p>
    <w:bookmarkEnd w:id="106"/>
    <w:bookmarkStart w:name="z284" w:id="107"/>
    <w:p>
      <w:pPr>
        <w:spacing w:after="0"/>
        <w:ind w:left="0"/>
        <w:jc w:val="both"/>
      </w:pPr>
      <w:r>
        <w:rPr>
          <w:rFonts w:ascii="Times New Roman"/>
          <w:b w:val="false"/>
          <w:i w:val="false"/>
          <w:color w:val="000000"/>
          <w:sz w:val="28"/>
        </w:rPr>
        <w:t>
      16. «Жеке тұрғын үй құрылысы туралы» 1994 жылғы 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20, 248-құжат; Қазақстан Республикасы Парламентінің Жаршысы, 1997 ж., № 13-14, 209-құжат; 2004 ж., № 23, 142-құжат):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бірінші бөлігіндегі «үйлерді Қазақстан Республикасының Үкiметi белгiленген тәртiппен республикалық маңызы бар қаланың, астананың, аудандардың (облыстық маңызы бар қаланың) жергiлiктi атқарушы органдары тағайындайтын қабылдау комиссиясы пайдалануға қабылдайды» деген сөздер «үйлер «Қазақстан Республикасындағы сәулет, қала құрылысы және құрылыс қызметі туралы» Қазақстан Республикасының Заңына сәйкес пайдалануға қабылданады» деген сөздермен ауыстырылсын.</w:t>
      </w:r>
    </w:p>
    <w:bookmarkEnd w:id="107"/>
    <w:bookmarkStart w:name="z286" w:id="108"/>
    <w:p>
      <w:pPr>
        <w:spacing w:after="0"/>
        <w:ind w:left="0"/>
        <w:jc w:val="both"/>
      </w:pPr>
      <w:r>
        <w:rPr>
          <w:rFonts w:ascii="Times New Roman"/>
          <w:b w:val="false"/>
          <w:i w:val="false"/>
          <w:color w:val="000000"/>
          <w:sz w:val="28"/>
        </w:rPr>
        <w:t>
      17.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w:t>
      </w:r>
    </w:p>
    <w:bookmarkEnd w:id="108"/>
    <w:bookmarkStart w:name="z287" w:id="109"/>
    <w:p>
      <w:pPr>
        <w:spacing w:after="0"/>
        <w:ind w:left="0"/>
        <w:jc w:val="both"/>
      </w:pPr>
      <w:r>
        <w:rPr>
          <w:rFonts w:ascii="Times New Roman"/>
          <w:b w:val="false"/>
          <w:i w:val="false"/>
          <w:color w:val="000000"/>
          <w:sz w:val="28"/>
        </w:rPr>
        <w:t>
      1)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«функциясы, өкiлеттiгi және құқықтары» деген сөздер «функциялары мен өкілеттіктері»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ф)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«ф)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bookmarkEnd w:id="109"/>
    <w:bookmarkStart w:name="z291" w:id="110"/>
    <w:p>
      <w:pPr>
        <w:spacing w:after="0"/>
        <w:ind w:left="0"/>
        <w:jc w:val="both"/>
      </w:pPr>
      <w:r>
        <w:rPr>
          <w:rFonts w:ascii="Times New Roman"/>
          <w:b w:val="false"/>
          <w:i w:val="false"/>
          <w:color w:val="000000"/>
          <w:sz w:val="28"/>
        </w:rPr>
        <w:t>
      2) </w:t>
      </w:r>
      <w:r>
        <w:rPr>
          <w:rFonts w:ascii="Times New Roman"/>
          <w:b w:val="false"/>
          <w:i w:val="false"/>
          <w:color w:val="000000"/>
          <w:sz w:val="28"/>
        </w:rPr>
        <w:t>56-баптың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Ұлттық Банкi осы Заңға, Қазақстан Республикасының өзге де заңдарына және Қазақстан Республикасы Президентінің актілеріне сәйкес валюталық реттеу мен валюталық бақылау саласындағы өзге де функцияларды орындауға құқылы.»;</w:t>
      </w:r>
    </w:p>
    <w:bookmarkEnd w:id="110"/>
    <w:bookmarkStart w:name="z293" w:id="111"/>
    <w:p>
      <w:pPr>
        <w:spacing w:after="0"/>
        <w:ind w:left="0"/>
        <w:jc w:val="both"/>
      </w:pPr>
      <w:r>
        <w:rPr>
          <w:rFonts w:ascii="Times New Roman"/>
          <w:b w:val="false"/>
          <w:i w:val="false"/>
          <w:color w:val="000000"/>
          <w:sz w:val="28"/>
        </w:rPr>
        <w:t>
      3)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«негізгі» деген сөз алып тасталсын;</w:t>
      </w:r>
      <w:r>
        <w:br/>
      </w:r>
      <w:r>
        <w:rPr>
          <w:rFonts w:ascii="Times New Roman"/>
          <w:b w:val="false"/>
          <w:i w:val="false"/>
          <w:color w:val="000000"/>
          <w:sz w:val="28"/>
        </w:rPr>
        <w:t>
</w:t>
      </w:r>
      <w:r>
        <w:rPr>
          <w:rFonts w:ascii="Times New Roman"/>
          <w:b w:val="false"/>
          <w:i w:val="false"/>
          <w:color w:val="000000"/>
          <w:sz w:val="28"/>
        </w:rPr>
        <w:t>
      екінші бөліктің 4) тармақшасындағы «алуға өкiлеттi.» деген сөздер «алуға;»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және Қазақстан Республикасы Президентінің актілерінде көзделген функцияларды жүзеге асыруға өкілетті.».</w:t>
      </w:r>
    </w:p>
    <w:bookmarkEnd w:id="111"/>
    <w:bookmarkStart w:name="z297" w:id="112"/>
    <w:p>
      <w:pPr>
        <w:spacing w:after="0"/>
        <w:ind w:left="0"/>
        <w:jc w:val="both"/>
      </w:pPr>
      <w:r>
        <w:rPr>
          <w:rFonts w:ascii="Times New Roman"/>
          <w:b w:val="false"/>
          <w:i w:val="false"/>
          <w:color w:val="000000"/>
          <w:sz w:val="28"/>
        </w:rPr>
        <w:t>
      18.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xml:space="preserve">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12"/>
    <w:bookmarkStart w:name="z300" w:id="113"/>
    <w:p>
      <w:pPr>
        <w:spacing w:after="0"/>
        <w:ind w:left="0"/>
        <w:jc w:val="both"/>
      </w:pPr>
      <w:r>
        <w:rPr>
          <w:rFonts w:ascii="Times New Roman"/>
          <w:b w:val="false"/>
          <w:i w:val="false"/>
          <w:color w:val="000000"/>
          <w:sz w:val="28"/>
        </w:rPr>
        <w:t>
      19.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w:t>
      </w:r>
    </w:p>
    <w:bookmarkEnd w:id="113"/>
    <w:bookmarkStart w:name="z301" w:id="114"/>
    <w:p>
      <w:pPr>
        <w:spacing w:after="0"/>
        <w:ind w:left="0"/>
        <w:jc w:val="both"/>
      </w:pPr>
      <w:r>
        <w:rPr>
          <w:rFonts w:ascii="Times New Roman"/>
          <w:b w:val="false"/>
          <w:i w:val="false"/>
          <w:color w:val="000000"/>
          <w:sz w:val="28"/>
        </w:rPr>
        <w:t>
      1) </w:t>
      </w:r>
      <w:r>
        <w:rPr>
          <w:rFonts w:ascii="Times New Roman"/>
          <w:b w:val="false"/>
          <w:i w:val="false"/>
          <w:color w:val="000000"/>
          <w:sz w:val="28"/>
        </w:rPr>
        <w:t>4-баптың</w:t>
      </w:r>
      <w:r>
        <w:rPr>
          <w:rFonts w:ascii="Times New Roman"/>
          <w:b w:val="false"/>
          <w:i w:val="false"/>
          <w:color w:val="000000"/>
          <w:sz w:val="28"/>
        </w:rPr>
        <w:t xml:space="preserve"> төртінші бөлігінде:</w:t>
      </w:r>
      <w:r>
        <w:br/>
      </w:r>
      <w:r>
        <w:rPr>
          <w:rFonts w:ascii="Times New Roman"/>
          <w:b w:val="false"/>
          <w:i w:val="false"/>
          <w:color w:val="000000"/>
          <w:sz w:val="28"/>
        </w:rPr>
        <w:t>
</w:t>
      </w:r>
      <w:r>
        <w:rPr>
          <w:rFonts w:ascii="Times New Roman"/>
          <w:b w:val="false"/>
          <w:i w:val="false"/>
          <w:color w:val="000000"/>
          <w:sz w:val="28"/>
        </w:rPr>
        <w:t>
      «үлгілік ұйымдық құрылымы мен штат санын» деген сөздер «штат саны лимитін»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«үкіметі» деген сөз «Үкіметі» деген сөзбен ауыстырылсын;</w:t>
      </w:r>
    </w:p>
    <w:bookmarkEnd w:id="114"/>
    <w:bookmarkStart w:name="z304" w:id="115"/>
    <w:p>
      <w:pPr>
        <w:spacing w:after="0"/>
        <w:ind w:left="0"/>
        <w:jc w:val="both"/>
      </w:pPr>
      <w:r>
        <w:rPr>
          <w:rFonts w:ascii="Times New Roman"/>
          <w:b w:val="false"/>
          <w:i w:val="false"/>
          <w:color w:val="000000"/>
          <w:sz w:val="28"/>
        </w:rPr>
        <w:t>
      2) мынадай мазмұндағы 4-5-баппен толықтырылсын:</w:t>
      </w:r>
    </w:p>
    <w:bookmarkEnd w:id="115"/>
    <w:bookmarkStart w:name="z305" w:id="116"/>
    <w:p>
      <w:pPr>
        <w:spacing w:after="0"/>
        <w:ind w:left="0"/>
        <w:jc w:val="both"/>
      </w:pPr>
      <w:r>
        <w:rPr>
          <w:rFonts w:ascii="Times New Roman"/>
          <w:b w:val="false"/>
          <w:i w:val="false"/>
          <w:color w:val="000000"/>
          <w:sz w:val="28"/>
        </w:rPr>
        <w:t>
      «4-5-бап. Қазақстан Республикасы Үкіметінің құзыреті</w:t>
      </w:r>
    </w:p>
    <w:bookmarkEnd w:id="116"/>
    <w:bookmarkStart w:name="z306" w:id="117"/>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жарылғыш материалдарды сатып алу, сақтау, есепке алу, тасымалдау, әкелу және әкету тәртібін белгілейді;</w:t>
      </w:r>
      <w:r>
        <w:br/>
      </w:r>
      <w:r>
        <w:rPr>
          <w:rFonts w:ascii="Times New Roman"/>
          <w:b w:val="false"/>
          <w:i w:val="false"/>
          <w:color w:val="000000"/>
          <w:sz w:val="28"/>
        </w:rPr>
        <w:t>
</w:t>
      </w:r>
      <w:r>
        <w:rPr>
          <w:rFonts w:ascii="Times New Roman"/>
          <w:b w:val="false"/>
          <w:i w:val="false"/>
          <w:color w:val="000000"/>
          <w:sz w:val="28"/>
        </w:rPr>
        <w:t>
      2) азаматтық және қызметтік қару мен оның патрондарын сатып алу, сақтап қою, сақтау және алып жүру, есепке алу, тасымалдау, әкелу, әкету тәртібін белгілейді;</w:t>
      </w:r>
      <w:r>
        <w:br/>
      </w:r>
      <w:r>
        <w:rPr>
          <w:rFonts w:ascii="Times New Roman"/>
          <w:b w:val="false"/>
          <w:i w:val="false"/>
          <w:color w:val="000000"/>
          <w:sz w:val="28"/>
        </w:rPr>
        <w:t>
</w:t>
      </w:r>
      <w:r>
        <w:rPr>
          <w:rFonts w:ascii="Times New Roman"/>
          <w:b w:val="false"/>
          <w:i w:val="false"/>
          <w:color w:val="000000"/>
          <w:sz w:val="28"/>
        </w:rPr>
        <w:t>
      3) азаматтық пиротехникалық заттарды және оларды пайдалану арқылы жасалған бұйымдарды сақтау, есепке алу, пайдалану, тасымалдау, жою, әкелу, әкету тәртібін белгілейді;</w:t>
      </w:r>
      <w:r>
        <w:br/>
      </w:r>
      <w:r>
        <w:rPr>
          <w:rFonts w:ascii="Times New Roman"/>
          <w:b w:val="false"/>
          <w:i w:val="false"/>
          <w:color w:val="000000"/>
          <w:sz w:val="28"/>
        </w:rPr>
        <w:t>
</w:t>
      </w:r>
      <w:r>
        <w:rPr>
          <w:rFonts w:ascii="Times New Roman"/>
          <w:b w:val="false"/>
          <w:i w:val="false"/>
          <w:color w:val="000000"/>
          <w:sz w:val="28"/>
        </w:rPr>
        <w:t>
      4) есiрткi құралдарының, психотроптық заттар мен прекурсорлардың айналымы саласында объектiлердi және үй-жайларды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5) атыс тирлерi (атыс орындары) мен стендтерiн, штемпель-граверлiк кәсiпорындарды ашу және олардың жұмыс істеу тәртібін белгілейді;</w:t>
      </w:r>
      <w:r>
        <w:br/>
      </w:r>
      <w:r>
        <w:rPr>
          <w:rFonts w:ascii="Times New Roman"/>
          <w:b w:val="false"/>
          <w:i w:val="false"/>
          <w:color w:val="000000"/>
          <w:sz w:val="28"/>
        </w:rPr>
        <w:t>
</w:t>
      </w:r>
      <w:r>
        <w:rPr>
          <w:rFonts w:ascii="Times New Roman"/>
          <w:b w:val="false"/>
          <w:i w:val="false"/>
          <w:color w:val="000000"/>
          <w:sz w:val="28"/>
        </w:rPr>
        <w:t>
      6) азаматтық және қызметтік қару мен оның патрондарының криминалистикалық талаптарға сәйкестігіне қорытындылар беру тәртібін белгілейді;</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17"/>
    <w:bookmarkStart w:name="z314" w:id="118"/>
    <w:p>
      <w:pPr>
        <w:spacing w:after="0"/>
        <w:ind w:left="0"/>
        <w:jc w:val="both"/>
      </w:pPr>
      <w:r>
        <w:rPr>
          <w:rFonts w:ascii="Times New Roman"/>
          <w:b w:val="false"/>
          <w:i w:val="false"/>
          <w:color w:val="000000"/>
          <w:sz w:val="28"/>
        </w:rPr>
        <w:t>
      3)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40) тармақшасындағы, 2-тармақтың 26) тармақшасындағы «Қазақстан Республикасының заңдарында» деген сөздер «осы Заңда, Қазақстан Республикасының өзге де заңдарында» деген сөздермен, «өкiлеттiктердi» деген сөз «функцияларды»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3-тармақ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18"/>
    <w:bookmarkStart w:name="z318" w:id="119"/>
    <w:p>
      <w:pPr>
        <w:spacing w:after="0"/>
        <w:ind w:left="0"/>
        <w:jc w:val="both"/>
      </w:pP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1-тармағы мынадай мазмұндағы 33-5) тармақшамен толықтырылсын:</w:t>
      </w:r>
      <w:r>
        <w:br/>
      </w:r>
      <w:r>
        <w:rPr>
          <w:rFonts w:ascii="Times New Roman"/>
          <w:b w:val="false"/>
          <w:i w:val="false"/>
          <w:color w:val="000000"/>
          <w:sz w:val="28"/>
        </w:rPr>
        <w:t>
</w:t>
      </w:r>
      <w:r>
        <w:rPr>
          <w:rFonts w:ascii="Times New Roman"/>
          <w:b w:val="false"/>
          <w:i w:val="false"/>
          <w:color w:val="000000"/>
          <w:sz w:val="28"/>
        </w:rPr>
        <w:t>
      «33-5) жарылғыш материалдарды сатып алу, сақтау, есепке алу, тасымалдау, әкелу және әкету;</w:t>
      </w:r>
      <w:r>
        <w:br/>
      </w:r>
      <w:r>
        <w:rPr>
          <w:rFonts w:ascii="Times New Roman"/>
          <w:b w:val="false"/>
          <w:i w:val="false"/>
          <w:color w:val="000000"/>
          <w:sz w:val="28"/>
        </w:rPr>
        <w:t>
</w:t>
      </w:r>
      <w:r>
        <w:rPr>
          <w:rFonts w:ascii="Times New Roman"/>
          <w:b w:val="false"/>
          <w:i w:val="false"/>
          <w:color w:val="000000"/>
          <w:sz w:val="28"/>
        </w:rPr>
        <w:t>
      азаматтық және қызметтік қару мен оның патрондарын сатып алу, сақтап қою, сақтау және алып жүру, есепке алу, тасымалдау, әкелу, әкету;</w:t>
      </w:r>
      <w:r>
        <w:br/>
      </w:r>
      <w:r>
        <w:rPr>
          <w:rFonts w:ascii="Times New Roman"/>
          <w:b w:val="false"/>
          <w:i w:val="false"/>
          <w:color w:val="000000"/>
          <w:sz w:val="28"/>
        </w:rPr>
        <w:t>
</w:t>
      </w:r>
      <w:r>
        <w:rPr>
          <w:rFonts w:ascii="Times New Roman"/>
          <w:b w:val="false"/>
          <w:i w:val="false"/>
          <w:color w:val="000000"/>
          <w:sz w:val="28"/>
        </w:rPr>
        <w:t>
      азаматтық пиротехникалық заттарды және оларды пайдалану арқылы жасалған бұйымдарды сақтау, есепке алу, пайдалану, тасымалдау, жою, әкелу, әкету;</w:t>
      </w:r>
      <w:r>
        <w:br/>
      </w:r>
      <w:r>
        <w:rPr>
          <w:rFonts w:ascii="Times New Roman"/>
          <w:b w:val="false"/>
          <w:i w:val="false"/>
          <w:color w:val="000000"/>
          <w:sz w:val="28"/>
        </w:rPr>
        <w:t>
</w:t>
      </w:r>
      <w:r>
        <w:rPr>
          <w:rFonts w:ascii="Times New Roman"/>
          <w:b w:val="false"/>
          <w:i w:val="false"/>
          <w:color w:val="000000"/>
          <w:sz w:val="28"/>
        </w:rPr>
        <w:t>
      есiрткi құралдарының, психотроптық заттар мен прекурсорлардың айналымы саласында объектiлердi және үй-жайларды пайдалану;</w:t>
      </w:r>
      <w:r>
        <w:br/>
      </w:r>
      <w:r>
        <w:rPr>
          <w:rFonts w:ascii="Times New Roman"/>
          <w:b w:val="false"/>
          <w:i w:val="false"/>
          <w:color w:val="000000"/>
          <w:sz w:val="28"/>
        </w:rPr>
        <w:t>
</w:t>
      </w:r>
      <w:r>
        <w:rPr>
          <w:rFonts w:ascii="Times New Roman"/>
          <w:b w:val="false"/>
          <w:i w:val="false"/>
          <w:color w:val="000000"/>
          <w:sz w:val="28"/>
        </w:rPr>
        <w:t>
      атыс тирлерi (атыс орындары) мен стендтерiн, штемпель-граверлiк кәсiпорындарды ашу және олардың жұмыс істеуі;</w:t>
      </w:r>
      <w:r>
        <w:br/>
      </w:r>
      <w:r>
        <w:rPr>
          <w:rFonts w:ascii="Times New Roman"/>
          <w:b w:val="false"/>
          <w:i w:val="false"/>
          <w:color w:val="000000"/>
          <w:sz w:val="28"/>
        </w:rPr>
        <w:t>
</w:t>
      </w:r>
      <w:r>
        <w:rPr>
          <w:rFonts w:ascii="Times New Roman"/>
          <w:b w:val="false"/>
          <w:i w:val="false"/>
          <w:color w:val="000000"/>
          <w:sz w:val="28"/>
        </w:rPr>
        <w:t>
      азаматтық және қызметтік қару мен оның патрондарының криминалистикалық талаптарға сәйкестігіне қорытындылар беру қағидаларын әзірлеуге;».</w:t>
      </w:r>
    </w:p>
    <w:bookmarkEnd w:id="119"/>
    <w:bookmarkStart w:name="z325" w:id="120"/>
    <w:p>
      <w:pPr>
        <w:spacing w:after="0"/>
        <w:ind w:left="0"/>
        <w:jc w:val="both"/>
      </w:pPr>
      <w:r>
        <w:rPr>
          <w:rFonts w:ascii="Times New Roman"/>
          <w:b w:val="false"/>
          <w:i w:val="false"/>
          <w:color w:val="000000"/>
          <w:sz w:val="28"/>
        </w:rPr>
        <w:t>
      20. «Қазақстан Республикасының ұлттық қауіпсіздік органдары туралы» 1995 жылғы 21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w:t>
      </w:r>
    </w:p>
    <w:bookmarkEnd w:id="120"/>
    <w:bookmarkStart w:name="z326" w:id="121"/>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Ұлттық қауiпсiздiк органдарына осы Заңмен, Қазақстан Республикасының өзге де заңдарымен және Қазақстан Республикасы Президентінің актілерімен өзге де мiндеттер жүктелуi мүмкiн.»;</w:t>
      </w:r>
    </w:p>
    <w:bookmarkEnd w:id="121"/>
    <w:bookmarkStart w:name="z328" w:id="122"/>
    <w:p>
      <w:pPr>
        <w:spacing w:after="0"/>
        <w:ind w:left="0"/>
        <w:jc w:val="both"/>
      </w:pP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22) тармақшасындағы «ұсынуға міндетті.» деген сөздер «ұсынуға;» деген сөзбен ауыстырылып, мынадай мазмұндағы 23) тармақшамен толықтырылсын:</w:t>
      </w:r>
      <w:r>
        <w:br/>
      </w:r>
      <w:r>
        <w:rPr>
          <w:rFonts w:ascii="Times New Roman"/>
          <w:b w:val="false"/>
          <w:i w:val="false"/>
          <w:color w:val="000000"/>
          <w:sz w:val="28"/>
        </w:rPr>
        <w:t>
</w:t>
      </w:r>
      <w:r>
        <w:rPr>
          <w:rFonts w:ascii="Times New Roman"/>
          <w:b w:val="false"/>
          <w:i w:val="false"/>
          <w:color w:val="000000"/>
          <w:sz w:val="28"/>
        </w:rPr>
        <w:t>
      «23)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асыруға міндетті.»;</w:t>
      </w:r>
    </w:p>
    <w:bookmarkEnd w:id="122"/>
    <w:bookmarkStart w:name="z330" w:id="123"/>
    <w:p>
      <w:pPr>
        <w:spacing w:after="0"/>
        <w:ind w:left="0"/>
        <w:jc w:val="both"/>
      </w:pPr>
      <w:r>
        <w:rPr>
          <w:rFonts w:ascii="Times New Roman"/>
          <w:b w:val="false"/>
          <w:i w:val="false"/>
          <w:color w:val="000000"/>
          <w:sz w:val="28"/>
        </w:rPr>
        <w:t>
      3) </w:t>
      </w:r>
      <w:r>
        <w:rPr>
          <w:rFonts w:ascii="Times New Roman"/>
          <w:b w:val="false"/>
          <w:i w:val="false"/>
          <w:color w:val="000000"/>
          <w:sz w:val="28"/>
        </w:rPr>
        <w:t>13-бап</w:t>
      </w:r>
      <w:r>
        <w:rPr>
          <w:rFonts w:ascii="Times New Roman"/>
          <w:b w:val="false"/>
          <w:i w:val="false"/>
          <w:color w:val="000000"/>
          <w:sz w:val="28"/>
        </w:rPr>
        <w:t xml:space="preserve"> мынадай мазмұндағы 23) тармақшамен толықтырылсын:</w:t>
      </w:r>
      <w:r>
        <w:br/>
      </w:r>
      <w:r>
        <w:rPr>
          <w:rFonts w:ascii="Times New Roman"/>
          <w:b w:val="false"/>
          <w:i w:val="false"/>
          <w:color w:val="000000"/>
          <w:sz w:val="28"/>
        </w:rPr>
        <w:t>
</w:t>
      </w:r>
      <w:r>
        <w:rPr>
          <w:rFonts w:ascii="Times New Roman"/>
          <w:b w:val="false"/>
          <w:i w:val="false"/>
          <w:color w:val="000000"/>
          <w:sz w:val="28"/>
        </w:rPr>
        <w:t>
      «23)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w:t>
      </w:r>
    </w:p>
    <w:bookmarkEnd w:id="123"/>
    <w:bookmarkStart w:name="z332" w:id="124"/>
    <w:p>
      <w:pPr>
        <w:spacing w:after="0"/>
        <w:ind w:left="0"/>
        <w:jc w:val="both"/>
      </w:pPr>
      <w:r>
        <w:rPr>
          <w:rFonts w:ascii="Times New Roman"/>
          <w:b w:val="false"/>
          <w:i w:val="false"/>
          <w:color w:val="000000"/>
          <w:sz w:val="28"/>
        </w:rPr>
        <w:t>
      21.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5-3-баптың</w:t>
      </w:r>
      <w:r>
        <w:rPr>
          <w:rFonts w:ascii="Times New Roman"/>
          <w:b w:val="false"/>
          <w:i w:val="false"/>
          <w:color w:val="000000"/>
          <w:sz w:val="28"/>
        </w:rPr>
        <w:t xml:space="preserve"> 1-тармағының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124"/>
    <w:bookmarkStart w:name="z335" w:id="125"/>
    <w:p>
      <w:pPr>
        <w:spacing w:after="0"/>
        <w:ind w:left="0"/>
        <w:jc w:val="both"/>
      </w:pPr>
      <w:r>
        <w:rPr>
          <w:rFonts w:ascii="Times New Roman"/>
          <w:b w:val="false"/>
          <w:i w:val="false"/>
          <w:color w:val="000000"/>
          <w:sz w:val="28"/>
        </w:rPr>
        <w:t>
      22.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 № 5, 43-құжат):</w:t>
      </w:r>
    </w:p>
    <w:bookmarkEnd w:id="125"/>
    <w:bookmarkStart w:name="z336" w:id="126"/>
    <w:p>
      <w:pPr>
        <w:spacing w:after="0"/>
        <w:ind w:left="0"/>
        <w:jc w:val="both"/>
      </w:pPr>
      <w:r>
        <w:rPr>
          <w:rFonts w:ascii="Times New Roman"/>
          <w:b w:val="false"/>
          <w:i w:val="false"/>
          <w:color w:val="000000"/>
          <w:sz w:val="28"/>
        </w:rPr>
        <w:t>
      1) </w:t>
      </w:r>
      <w:r>
        <w:rPr>
          <w:rFonts w:ascii="Times New Roman"/>
          <w:b w:val="false"/>
          <w:i w:val="false"/>
          <w:color w:val="000000"/>
          <w:sz w:val="28"/>
        </w:rPr>
        <w:t>10-бап</w:t>
      </w:r>
      <w:r>
        <w:rPr>
          <w:rFonts w:ascii="Times New Roman"/>
          <w:b w:val="false"/>
          <w:i w:val="false"/>
          <w:color w:val="000000"/>
          <w:sz w:val="28"/>
        </w:rPr>
        <w:t xml:space="preserve"> мынадай мазмұндағы он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26"/>
    <w:bookmarkStart w:name="z338" w:id="127"/>
    <w:p>
      <w:pPr>
        <w:spacing w:after="0"/>
        <w:ind w:left="0"/>
        <w:jc w:val="both"/>
      </w:pPr>
      <w:r>
        <w:rPr>
          <w:rFonts w:ascii="Times New Roman"/>
          <w:b w:val="false"/>
          <w:i w:val="false"/>
          <w:color w:val="000000"/>
          <w:sz w:val="28"/>
        </w:rPr>
        <w:t>
      2) </w:t>
      </w:r>
      <w:r>
        <w:rPr>
          <w:rFonts w:ascii="Times New Roman"/>
          <w:b w:val="false"/>
          <w:i w:val="false"/>
          <w:color w:val="000000"/>
          <w:sz w:val="28"/>
        </w:rPr>
        <w:t>11-бап</w:t>
      </w:r>
      <w:r>
        <w:rPr>
          <w:rFonts w:ascii="Times New Roman"/>
          <w:b w:val="false"/>
          <w:i w:val="false"/>
          <w:color w:val="000000"/>
          <w:sz w:val="28"/>
        </w:rPr>
        <w:t xml:space="preserve"> мынадай мазмұндағы жиырма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7"/>
    <w:bookmarkStart w:name="z340" w:id="128"/>
    <w:p>
      <w:pPr>
        <w:spacing w:after="0"/>
        <w:ind w:left="0"/>
        <w:jc w:val="both"/>
      </w:pPr>
      <w:r>
        <w:rPr>
          <w:rFonts w:ascii="Times New Roman"/>
          <w:b w:val="false"/>
          <w:i w:val="false"/>
          <w:color w:val="000000"/>
          <w:sz w:val="28"/>
        </w:rPr>
        <w:t>
      3) </w:t>
      </w:r>
      <w:r>
        <w:rPr>
          <w:rFonts w:ascii="Times New Roman"/>
          <w:b w:val="false"/>
          <w:i w:val="false"/>
          <w:color w:val="000000"/>
          <w:sz w:val="28"/>
        </w:rPr>
        <w:t>12-бап</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8"/>
    <w:bookmarkStart w:name="z342" w:id="129"/>
    <w:p>
      <w:pPr>
        <w:spacing w:after="0"/>
        <w:ind w:left="0"/>
        <w:jc w:val="both"/>
      </w:pPr>
      <w:r>
        <w:rPr>
          <w:rFonts w:ascii="Times New Roman"/>
          <w:b w:val="false"/>
          <w:i w:val="false"/>
          <w:color w:val="000000"/>
          <w:sz w:val="28"/>
        </w:rPr>
        <w:t>
      4)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үшінші бөлік мынадай мазмұндағы сегізінші абзацпен толықтырылсын:</w:t>
      </w:r>
      <w:r>
        <w:br/>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29"/>
    <w:bookmarkStart w:name="z346" w:id="130"/>
    <w:p>
      <w:pPr>
        <w:spacing w:after="0"/>
        <w:ind w:left="0"/>
        <w:jc w:val="both"/>
      </w:pPr>
      <w:r>
        <w:rPr>
          <w:rFonts w:ascii="Times New Roman"/>
          <w:b w:val="false"/>
          <w:i w:val="false"/>
          <w:color w:val="000000"/>
          <w:sz w:val="28"/>
        </w:rPr>
        <w:t>
      23.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 2, 25-құжат):</w:t>
      </w:r>
    </w:p>
    <w:bookmarkEnd w:id="130"/>
    <w:bookmarkStart w:name="z347" w:id="131"/>
    <w:p>
      <w:pPr>
        <w:spacing w:after="0"/>
        <w:ind w:left="0"/>
        <w:jc w:val="both"/>
      </w:pPr>
      <w:r>
        <w:rPr>
          <w:rFonts w:ascii="Times New Roman"/>
          <w:b w:val="false"/>
          <w:i w:val="false"/>
          <w:color w:val="000000"/>
          <w:sz w:val="28"/>
        </w:rPr>
        <w:t>
      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бірінші абзацтағы «қарауына» деген сөз «құзыретіне»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он үшінші және он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xml:space="preserve">
      «көлік құралдарын жүргізушілерді даярлау қағидаларын бекіту; </w:t>
      </w:r>
      <w:r>
        <w:br/>
      </w:r>
      <w:r>
        <w:rPr>
          <w:rFonts w:ascii="Times New Roman"/>
          <w:b w:val="false"/>
          <w:i w:val="false"/>
          <w:color w:val="000000"/>
          <w:sz w:val="28"/>
        </w:rPr>
        <w:t>
</w:t>
      </w:r>
      <w:r>
        <w:rPr>
          <w:rFonts w:ascii="Times New Roman"/>
          <w:b w:val="false"/>
          <w:i w:val="false"/>
          <w:color w:val="000000"/>
          <w:sz w:val="28"/>
        </w:rPr>
        <w:t>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w:t>
      </w:r>
    </w:p>
    <w:bookmarkEnd w:id="131"/>
    <w:bookmarkStart w:name="z353" w:id="132"/>
    <w:p>
      <w:pPr>
        <w:spacing w:after="0"/>
        <w:ind w:left="0"/>
        <w:jc w:val="both"/>
      </w:pP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«өкілеттіктері»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бірінші абзацтағы «өкiлеттiктерiне» деген сөз «құзыретіне» деген сөзбен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абзацтағы «тәртiбiн белгілеу» деген сөздер «қағидаларын әзірлеу»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132"/>
    <w:bookmarkStart w:name="z359" w:id="133"/>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2-тармақ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133"/>
    <w:bookmarkStart w:name="z364" w:id="134"/>
    <w:p>
      <w:pPr>
        <w:spacing w:after="0"/>
        <w:ind w:left="0"/>
        <w:jc w:val="both"/>
      </w:pPr>
      <w:r>
        <w:rPr>
          <w:rFonts w:ascii="Times New Roman"/>
          <w:b w:val="false"/>
          <w:i w:val="false"/>
          <w:color w:val="000000"/>
          <w:sz w:val="28"/>
        </w:rPr>
        <w:t>
      24.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w:t>
      </w:r>
    </w:p>
    <w:bookmarkEnd w:id="134"/>
    <w:bookmarkStart w:name="z365" w:id="135"/>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13) тармақшасы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135"/>
    <w:bookmarkStart w:name="z366" w:id="136"/>
    <w:p>
      <w:pPr>
        <w:spacing w:after="0"/>
        <w:ind w:left="0"/>
        <w:jc w:val="both"/>
      </w:pP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он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«өрт қауіпсіздігі қағидаларын бекітеді;»;</w:t>
      </w:r>
      <w:r>
        <w:br/>
      </w:r>
      <w:r>
        <w:rPr>
          <w:rFonts w:ascii="Times New Roman"/>
          <w:b w:val="false"/>
          <w:i w:val="false"/>
          <w:color w:val="000000"/>
          <w:sz w:val="28"/>
        </w:rPr>
        <w:t>
</w:t>
      </w:r>
      <w:r>
        <w:rPr>
          <w:rFonts w:ascii="Times New Roman"/>
          <w:b w:val="false"/>
          <w:i w:val="false"/>
          <w:color w:val="000000"/>
          <w:sz w:val="28"/>
        </w:rPr>
        <w:t>
      жиырмасыншы абзацтағы «өкілеттіктерді» деген сөз «функцияларды» деген сөзбен ауыстырылсын;</w:t>
      </w:r>
    </w:p>
    <w:bookmarkEnd w:id="136"/>
    <w:bookmarkStart w:name="z370" w:id="137"/>
    <w:p>
      <w:pPr>
        <w:spacing w:after="0"/>
        <w:ind w:left="0"/>
        <w:jc w:val="both"/>
      </w:pP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«бекiтедi және келiседi» деген сөздер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14) тармақша алып тасталсын;</w:t>
      </w:r>
    </w:p>
    <w:bookmarkEnd w:id="137"/>
    <w:bookmarkStart w:name="z373" w:id="138"/>
    <w:p>
      <w:pPr>
        <w:spacing w:after="0"/>
        <w:ind w:left="0"/>
        <w:jc w:val="both"/>
      </w:pP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xml:space="preserve"> тақырыбындағы «өкілеттіктері» деген сөз «құзыреті» деген сөзбен ауыстырылсын;</w:t>
      </w:r>
    </w:p>
    <w:bookmarkEnd w:id="138"/>
    <w:bookmarkStart w:name="z374" w:id="139"/>
    <w:p>
      <w:pPr>
        <w:spacing w:after="0"/>
        <w:ind w:left="0"/>
        <w:jc w:val="both"/>
      </w:pPr>
      <w:r>
        <w:rPr>
          <w:rFonts w:ascii="Times New Roman"/>
          <w:b w:val="false"/>
          <w:i w:val="false"/>
          <w:color w:val="000000"/>
          <w:sz w:val="28"/>
        </w:rPr>
        <w:t>
      5) </w:t>
      </w:r>
      <w:r>
        <w:rPr>
          <w:rFonts w:ascii="Times New Roman"/>
          <w:b w:val="false"/>
          <w:i w:val="false"/>
          <w:color w:val="000000"/>
          <w:sz w:val="28"/>
        </w:rPr>
        <w:t>9-5-баптың</w:t>
      </w:r>
      <w:r>
        <w:rPr>
          <w:rFonts w:ascii="Times New Roman"/>
          <w:b w:val="false"/>
          <w:i w:val="false"/>
          <w:color w:val="000000"/>
          <w:sz w:val="28"/>
        </w:rPr>
        <w:t xml:space="preserve"> 4-тармағының бірінші абзацы, 3) және 4) тармақшалары «Қазақстан Республикасының заңдары», «Қазақстан Республикасы заңдарының» деген сөздерден кейін тиісінше «, Қазақстан Республикасы Президентінің жарлықтары», «, Қазақстан Республикасы Президенті жарлықтарының» деген сөздермен толықтырылсын.</w:t>
      </w:r>
    </w:p>
    <w:bookmarkEnd w:id="139"/>
    <w:bookmarkStart w:name="z375" w:id="140"/>
    <w:p>
      <w:pPr>
        <w:spacing w:after="0"/>
        <w:ind w:left="0"/>
        <w:jc w:val="both"/>
      </w:pPr>
      <w:r>
        <w:rPr>
          <w:rFonts w:ascii="Times New Roman"/>
          <w:b w:val="false"/>
          <w:i w:val="false"/>
          <w:color w:val="000000"/>
          <w:sz w:val="28"/>
        </w:rPr>
        <w:t>
      25.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w:t>
      </w:r>
    </w:p>
    <w:bookmarkEnd w:id="140"/>
    <w:bookmarkStart w:name="z376" w:id="141"/>
    <w:p>
      <w:pPr>
        <w:spacing w:after="0"/>
        <w:ind w:left="0"/>
        <w:jc w:val="both"/>
      </w:pPr>
      <w:r>
        <w:rPr>
          <w:rFonts w:ascii="Times New Roman"/>
          <w:b w:val="false"/>
          <w:i w:val="false"/>
          <w:color w:val="000000"/>
          <w:sz w:val="28"/>
        </w:rPr>
        <w:t>
      1) </w:t>
      </w:r>
      <w:r>
        <w:rPr>
          <w:rFonts w:ascii="Times New Roman"/>
          <w:b w:val="false"/>
          <w:i w:val="false"/>
          <w:color w:val="000000"/>
          <w:sz w:val="28"/>
        </w:rPr>
        <w:t>10-1-бап</w:t>
      </w:r>
      <w:r>
        <w:rPr>
          <w:rFonts w:ascii="Times New Roman"/>
          <w:b w:val="false"/>
          <w:i w:val="false"/>
          <w:color w:val="000000"/>
          <w:sz w:val="28"/>
        </w:rPr>
        <w:t xml:space="preserve">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кредиторлар талаптарының тізілімін қалыптастыру тәртібін белгілейді;</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41"/>
    <w:bookmarkStart w:name="z379" w:id="142"/>
    <w:p>
      <w:pPr>
        <w:spacing w:after="0"/>
        <w:ind w:left="0"/>
        <w:jc w:val="both"/>
      </w:pPr>
      <w:r>
        <w:rPr>
          <w:rFonts w:ascii="Times New Roman"/>
          <w:b w:val="false"/>
          <w:i w:val="false"/>
          <w:color w:val="000000"/>
          <w:sz w:val="28"/>
        </w:rPr>
        <w:t>
      2) </w:t>
      </w:r>
      <w:r>
        <w:rPr>
          <w:rFonts w:ascii="Times New Roman"/>
          <w:b w:val="false"/>
          <w:i w:val="false"/>
          <w:color w:val="000000"/>
          <w:sz w:val="28"/>
        </w:rPr>
        <w:t>10-2-бапта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24-1)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42"/>
    <w:bookmarkStart w:name="z383" w:id="143"/>
    <w:p>
      <w:pPr>
        <w:spacing w:after="0"/>
        <w:ind w:left="0"/>
        <w:jc w:val="both"/>
      </w:pPr>
      <w:r>
        <w:rPr>
          <w:rFonts w:ascii="Times New Roman"/>
          <w:b w:val="false"/>
          <w:i w:val="false"/>
          <w:color w:val="000000"/>
          <w:sz w:val="28"/>
        </w:rPr>
        <w:t>
      26.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w:t>
      </w:r>
    </w:p>
    <w:bookmarkEnd w:id="143"/>
    <w:bookmarkStart w:name="z384" w:id="144"/>
    <w:p>
      <w:pPr>
        <w:spacing w:after="0"/>
        <w:ind w:left="0"/>
        <w:jc w:val="both"/>
      </w:pPr>
      <w:r>
        <w:rPr>
          <w:rFonts w:ascii="Times New Roman"/>
          <w:b w:val="false"/>
          <w:i w:val="false"/>
          <w:color w:val="000000"/>
          <w:sz w:val="28"/>
        </w:rPr>
        <w:t>
      1) </w:t>
      </w:r>
      <w:r>
        <w:rPr>
          <w:rFonts w:ascii="Times New Roman"/>
          <w:b w:val="false"/>
          <w:i w:val="false"/>
          <w:color w:val="000000"/>
          <w:sz w:val="28"/>
        </w:rPr>
        <w:t>10-1-бап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44"/>
    <w:bookmarkStart w:name="z386" w:id="145"/>
    <w:p>
      <w:pPr>
        <w:spacing w:after="0"/>
        <w:ind w:left="0"/>
        <w:jc w:val="both"/>
      </w:pPr>
      <w:r>
        <w:rPr>
          <w:rFonts w:ascii="Times New Roman"/>
          <w:b w:val="false"/>
          <w:i w:val="false"/>
          <w:color w:val="000000"/>
          <w:sz w:val="28"/>
        </w:rPr>
        <w:t>
      2) </w:t>
      </w:r>
      <w:r>
        <w:rPr>
          <w:rFonts w:ascii="Times New Roman"/>
          <w:b w:val="false"/>
          <w:i w:val="false"/>
          <w:color w:val="000000"/>
          <w:sz w:val="28"/>
        </w:rPr>
        <w:t>10-2-бап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45"/>
    <w:bookmarkStart w:name="z388" w:id="146"/>
    <w:p>
      <w:pPr>
        <w:spacing w:after="0"/>
        <w:ind w:left="0"/>
        <w:jc w:val="both"/>
      </w:pPr>
      <w:r>
        <w:rPr>
          <w:rFonts w:ascii="Times New Roman"/>
          <w:b w:val="false"/>
          <w:i w:val="false"/>
          <w:color w:val="000000"/>
          <w:sz w:val="28"/>
        </w:rPr>
        <w:t>
      3) </w:t>
      </w:r>
      <w:r>
        <w:rPr>
          <w:rFonts w:ascii="Times New Roman"/>
          <w:b w:val="false"/>
          <w:i w:val="false"/>
          <w:color w:val="000000"/>
          <w:sz w:val="28"/>
        </w:rPr>
        <w:t>10-3-бапта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«(республикалық маңызы бар қаланың, астананың)» деген сөздер «, республикалық маңызы бар қаланың, астананың»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жергiлiктi өкiлдi органдары:</w:t>
      </w:r>
      <w:r>
        <w:br/>
      </w:r>
      <w:r>
        <w:rPr>
          <w:rFonts w:ascii="Times New Roman"/>
          <w:b w:val="false"/>
          <w:i w:val="false"/>
          <w:color w:val="000000"/>
          <w:sz w:val="28"/>
        </w:rPr>
        <w:t>
</w:t>
      </w:r>
      <w:r>
        <w:rPr>
          <w:rFonts w:ascii="Times New Roman"/>
          <w:b w:val="false"/>
          <w:i w:val="false"/>
          <w:color w:val="000000"/>
          <w:sz w:val="28"/>
        </w:rPr>
        <w:t>
      1) тұрғын үй-коммуналдық саланы дамыту бағдарламаларын бекiтедi;</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46"/>
    <w:bookmarkStart w:name="z396" w:id="147"/>
    <w:p>
      <w:pPr>
        <w:spacing w:after="0"/>
        <w:ind w:left="0"/>
        <w:jc w:val="both"/>
      </w:pPr>
      <w:r>
        <w:rPr>
          <w:rFonts w:ascii="Times New Roman"/>
          <w:b w:val="false"/>
          <w:i w:val="false"/>
          <w:color w:val="000000"/>
          <w:sz w:val="28"/>
        </w:rPr>
        <w:t>
      27.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 № 5, 43-құжат):</w:t>
      </w:r>
    </w:p>
    <w:bookmarkEnd w:id="147"/>
    <w:bookmarkStart w:name="z397" w:id="148"/>
    <w:p>
      <w:pPr>
        <w:spacing w:after="0"/>
        <w:ind w:left="0"/>
        <w:jc w:val="both"/>
      </w:pPr>
      <w:r>
        <w:rPr>
          <w:rFonts w:ascii="Times New Roman"/>
          <w:b w:val="false"/>
          <w:i w:val="false"/>
          <w:color w:val="000000"/>
          <w:sz w:val="28"/>
        </w:rPr>
        <w:t>
      1) </w:t>
      </w:r>
      <w:r>
        <w:rPr>
          <w:rFonts w:ascii="Times New Roman"/>
          <w:b w:val="false"/>
          <w:i w:val="false"/>
          <w:color w:val="000000"/>
          <w:sz w:val="28"/>
        </w:rPr>
        <w:t>18-бап</w:t>
      </w:r>
      <w:r>
        <w:rPr>
          <w:rFonts w:ascii="Times New Roman"/>
          <w:b w:val="false"/>
          <w:i w:val="false"/>
          <w:color w:val="000000"/>
          <w:sz w:val="28"/>
        </w:rPr>
        <w:t xml:space="preserve">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48"/>
    <w:bookmarkStart w:name="z399" w:id="149"/>
    <w:p>
      <w:pPr>
        <w:spacing w:after="0"/>
        <w:ind w:left="0"/>
        <w:jc w:val="both"/>
      </w:pPr>
      <w:r>
        <w:rPr>
          <w:rFonts w:ascii="Times New Roman"/>
          <w:b w:val="false"/>
          <w:i w:val="false"/>
          <w:color w:val="000000"/>
          <w:sz w:val="28"/>
        </w:rPr>
        <w:t>
      2) </w:t>
      </w:r>
      <w:r>
        <w:rPr>
          <w:rFonts w:ascii="Times New Roman"/>
          <w:b w:val="false"/>
          <w:i w:val="false"/>
          <w:color w:val="000000"/>
          <w:sz w:val="28"/>
        </w:rPr>
        <w:t>19-бап</w:t>
      </w:r>
      <w:r>
        <w:rPr>
          <w:rFonts w:ascii="Times New Roman"/>
          <w:b w:val="false"/>
          <w:i w:val="false"/>
          <w:color w:val="000000"/>
          <w:sz w:val="28"/>
        </w:rPr>
        <w:t xml:space="preserve"> мынадай мазмұндағы он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49"/>
    <w:bookmarkStart w:name="z401" w:id="150"/>
    <w:p>
      <w:pPr>
        <w:spacing w:after="0"/>
        <w:ind w:left="0"/>
        <w:jc w:val="both"/>
      </w:pPr>
      <w:r>
        <w:rPr>
          <w:rFonts w:ascii="Times New Roman"/>
          <w:b w:val="false"/>
          <w:i w:val="false"/>
          <w:color w:val="000000"/>
          <w:sz w:val="28"/>
        </w:rPr>
        <w:t>
      3) </w:t>
      </w:r>
      <w:r>
        <w:rPr>
          <w:rFonts w:ascii="Times New Roman"/>
          <w:b w:val="false"/>
          <w:i w:val="false"/>
          <w:color w:val="000000"/>
          <w:sz w:val="28"/>
        </w:rPr>
        <w:t>20-бап</w:t>
      </w:r>
      <w:r>
        <w:rPr>
          <w:rFonts w:ascii="Times New Roman"/>
          <w:b w:val="false"/>
          <w:i w:val="false"/>
          <w:color w:val="000000"/>
          <w:sz w:val="28"/>
        </w:rPr>
        <w:t xml:space="preserve">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0"/>
    <w:bookmarkStart w:name="z403" w:id="151"/>
    <w:p>
      <w:pPr>
        <w:spacing w:after="0"/>
        <w:ind w:left="0"/>
        <w:jc w:val="both"/>
      </w:pPr>
      <w:r>
        <w:rPr>
          <w:rFonts w:ascii="Times New Roman"/>
          <w:b w:val="false"/>
          <w:i w:val="false"/>
          <w:color w:val="000000"/>
          <w:sz w:val="28"/>
        </w:rPr>
        <w:t>
      4) </w:t>
      </w:r>
      <w:r>
        <w:rPr>
          <w:rFonts w:ascii="Times New Roman"/>
          <w:b w:val="false"/>
          <w:i w:val="false"/>
          <w:color w:val="000000"/>
          <w:sz w:val="28"/>
        </w:rPr>
        <w:t>21-бап</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1"/>
    <w:bookmarkStart w:name="z405" w:id="152"/>
    <w:p>
      <w:pPr>
        <w:spacing w:after="0"/>
        <w:ind w:left="0"/>
        <w:jc w:val="both"/>
      </w:pPr>
      <w:r>
        <w:rPr>
          <w:rFonts w:ascii="Times New Roman"/>
          <w:b w:val="false"/>
          <w:i w:val="false"/>
          <w:color w:val="000000"/>
          <w:sz w:val="28"/>
        </w:rPr>
        <w:t>
      5) </w:t>
      </w:r>
      <w:r>
        <w:rPr>
          <w:rFonts w:ascii="Times New Roman"/>
          <w:b w:val="false"/>
          <w:i w:val="false"/>
          <w:color w:val="000000"/>
          <w:sz w:val="28"/>
        </w:rPr>
        <w:t>22-баптың</w:t>
      </w:r>
      <w:r>
        <w:rPr>
          <w:rFonts w:ascii="Times New Roman"/>
          <w:b w:val="false"/>
          <w:i w:val="false"/>
          <w:color w:val="000000"/>
          <w:sz w:val="28"/>
        </w:rPr>
        <w:t xml:space="preserve"> екінші бөлігі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52"/>
    <w:bookmarkStart w:name="z407" w:id="153"/>
    <w:p>
      <w:pPr>
        <w:spacing w:after="0"/>
        <w:ind w:left="0"/>
        <w:jc w:val="both"/>
      </w:pPr>
      <w:r>
        <w:rPr>
          <w:rFonts w:ascii="Times New Roman"/>
          <w:b w:val="false"/>
          <w:i w:val="false"/>
          <w:color w:val="000000"/>
          <w:sz w:val="28"/>
        </w:rPr>
        <w:t>
      28.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w:t>
      </w:r>
    </w:p>
    <w:bookmarkEnd w:id="153"/>
    <w:bookmarkStart w:name="z408" w:id="154"/>
    <w:p>
      <w:pPr>
        <w:spacing w:after="0"/>
        <w:ind w:left="0"/>
        <w:jc w:val="both"/>
      </w:pPr>
      <w:r>
        <w:rPr>
          <w:rFonts w:ascii="Times New Roman"/>
          <w:b w:val="false"/>
          <w:i w:val="false"/>
          <w:color w:val="000000"/>
          <w:sz w:val="28"/>
        </w:rPr>
        <w:t>
      1)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«өкiлеттiгi»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25) тармақшадағы «Қазақстан Республикасының» деген сөздер «өзіне Қазақстан Республикасының» деген сөздермен, «көзделген өзге де өкілеттіктерді жүзеге асырады» деген сөздер «жүктелген өзге де функцияларды орындайды» деген сөздермен ауыстырылсын;</w:t>
      </w:r>
    </w:p>
    <w:bookmarkEnd w:id="154"/>
    <w:bookmarkStart w:name="z411" w:id="155"/>
    <w:p>
      <w:pPr>
        <w:spacing w:after="0"/>
        <w:ind w:left="0"/>
        <w:jc w:val="both"/>
      </w:pPr>
      <w:r>
        <w:rPr>
          <w:rFonts w:ascii="Times New Roman"/>
          <w:b w:val="false"/>
          <w:i w:val="false"/>
          <w:color w:val="000000"/>
          <w:sz w:val="28"/>
        </w:rPr>
        <w:t>
      2) </w:t>
      </w:r>
      <w:r>
        <w:rPr>
          <w:rFonts w:ascii="Times New Roman"/>
          <w:b w:val="false"/>
          <w:i w:val="false"/>
          <w:color w:val="000000"/>
          <w:sz w:val="28"/>
        </w:rPr>
        <w:t>7-1-баптың</w:t>
      </w:r>
      <w:r>
        <w:rPr>
          <w:rFonts w:ascii="Times New Roman"/>
          <w:b w:val="false"/>
          <w:i w:val="false"/>
          <w:color w:val="000000"/>
          <w:sz w:val="28"/>
        </w:rPr>
        <w:t xml:space="preserve"> 10) тармақшасы және 8-баптың 9) тармақшасы «және» деген сөзден кейін «Қазақстан Республикасы» деген сөздермен толықтырылсын.</w:t>
      </w:r>
    </w:p>
    <w:bookmarkEnd w:id="155"/>
    <w:bookmarkStart w:name="z412" w:id="156"/>
    <w:p>
      <w:pPr>
        <w:spacing w:after="0"/>
        <w:ind w:left="0"/>
        <w:jc w:val="both"/>
      </w:pPr>
      <w:r>
        <w:rPr>
          <w:rFonts w:ascii="Times New Roman"/>
          <w:b w:val="false"/>
          <w:i w:val="false"/>
          <w:color w:val="000000"/>
          <w:sz w:val="28"/>
        </w:rPr>
        <w:t>
      29.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24-баптың</w:t>
      </w:r>
      <w:r>
        <w:rPr>
          <w:rFonts w:ascii="Times New Roman"/>
          <w:b w:val="false"/>
          <w:i w:val="false"/>
          <w:color w:val="000000"/>
          <w:sz w:val="28"/>
        </w:rPr>
        <w:t xml:space="preserve"> 1-тармағындағы «табыс етудiң тәртiбiн халықты әлеуметтiк қорғау саласындағы орталық атқарушы органмен келiсiм бойынша салық және бюджетке төленетiн басқа да мiндеттi төлемдердiң түсуiн қамтамасыз ету саласындағы басшылықты жүзеге асыратын мемлекеттiк орган» деген сөздер «жасаудың тәртiбiн Қазақстан Республикасының Үкіметі» деген сөздермен ауыстырылсын.</w:t>
      </w:r>
    </w:p>
    <w:bookmarkEnd w:id="156"/>
    <w:bookmarkStart w:name="z414" w:id="157"/>
    <w:p>
      <w:pPr>
        <w:spacing w:after="0"/>
        <w:ind w:left="0"/>
        <w:jc w:val="both"/>
      </w:pPr>
      <w:r>
        <w:rPr>
          <w:rFonts w:ascii="Times New Roman"/>
          <w:b w:val="false"/>
          <w:i w:val="false"/>
          <w:color w:val="000000"/>
          <w:sz w:val="28"/>
        </w:rPr>
        <w:t>
      30. «Қазақстан Республикасындағы тiл туралы» 1997 жылғы 11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13-14, 202-құжат; 2004 ж., № 23, 142-құжат; 2006 ж., № 10, 52-құжат; 2007 ж., № 19, 147-құжат; № 20, 152-құжат; 2008 ж., № 20, 89-құжат; 2011 ж., № 1, 2-құжат):</w:t>
      </w:r>
    </w:p>
    <w:bookmarkEnd w:id="157"/>
    <w:bookmarkStart w:name="z415" w:id="158"/>
    <w:p>
      <w:pPr>
        <w:spacing w:after="0"/>
        <w:ind w:left="0"/>
        <w:jc w:val="both"/>
      </w:pPr>
      <w:r>
        <w:rPr>
          <w:rFonts w:ascii="Times New Roman"/>
          <w:b w:val="false"/>
          <w:i w:val="false"/>
          <w:color w:val="000000"/>
          <w:sz w:val="28"/>
        </w:rPr>
        <w:t>
      1) </w:t>
      </w:r>
      <w:r>
        <w:rPr>
          <w:rFonts w:ascii="Times New Roman"/>
          <w:b w:val="false"/>
          <w:i w:val="false"/>
          <w:color w:val="000000"/>
          <w:sz w:val="28"/>
        </w:rPr>
        <w:t>25-бап</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8"/>
    <w:bookmarkStart w:name="z417" w:id="159"/>
    <w:p>
      <w:pPr>
        <w:spacing w:after="0"/>
        <w:ind w:left="0"/>
        <w:jc w:val="both"/>
      </w:pPr>
      <w:r>
        <w:rPr>
          <w:rFonts w:ascii="Times New Roman"/>
          <w:b w:val="false"/>
          <w:i w:val="false"/>
          <w:color w:val="000000"/>
          <w:sz w:val="28"/>
        </w:rPr>
        <w:t>
      2) </w:t>
      </w:r>
      <w:r>
        <w:rPr>
          <w:rFonts w:ascii="Times New Roman"/>
          <w:b w:val="false"/>
          <w:i w:val="false"/>
          <w:color w:val="000000"/>
          <w:sz w:val="28"/>
        </w:rPr>
        <w:t>25-2-бап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59"/>
    <w:bookmarkStart w:name="z419" w:id="160"/>
    <w:p>
      <w:pPr>
        <w:spacing w:after="0"/>
        <w:ind w:left="0"/>
        <w:jc w:val="both"/>
      </w:pPr>
      <w:r>
        <w:rPr>
          <w:rFonts w:ascii="Times New Roman"/>
          <w:b w:val="false"/>
          <w:i w:val="false"/>
          <w:color w:val="000000"/>
          <w:sz w:val="28"/>
        </w:rPr>
        <w:t>
      3) </w:t>
      </w:r>
      <w:r>
        <w:rPr>
          <w:rFonts w:ascii="Times New Roman"/>
          <w:b w:val="false"/>
          <w:i w:val="false"/>
          <w:color w:val="000000"/>
          <w:sz w:val="28"/>
        </w:rPr>
        <w:t>25-3-бап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60"/>
    <w:bookmarkStart w:name="z421" w:id="161"/>
    <w:p>
      <w:pPr>
        <w:spacing w:after="0"/>
        <w:ind w:left="0"/>
        <w:jc w:val="both"/>
      </w:pPr>
      <w:r>
        <w:rPr>
          <w:rFonts w:ascii="Times New Roman"/>
          <w:b w:val="false"/>
          <w:i w:val="false"/>
          <w:color w:val="000000"/>
          <w:sz w:val="28"/>
        </w:rPr>
        <w:t>
      31.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32-бап</w:t>
      </w:r>
      <w:r>
        <w:rPr>
          <w:rFonts w:ascii="Times New Roman"/>
          <w:b w:val="false"/>
          <w:i w:val="false"/>
          <w:color w:val="000000"/>
          <w:sz w:val="28"/>
        </w:rPr>
        <w:t xml:space="preserve">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61"/>
    <w:bookmarkStart w:name="z424" w:id="162"/>
    <w:p>
      <w:pPr>
        <w:spacing w:after="0"/>
        <w:ind w:left="0"/>
        <w:jc w:val="both"/>
      </w:pPr>
      <w:r>
        <w:rPr>
          <w:rFonts w:ascii="Times New Roman"/>
          <w:b w:val="false"/>
          <w:i w:val="false"/>
          <w:color w:val="000000"/>
          <w:sz w:val="28"/>
        </w:rPr>
        <w:t>
      32. «Халықтың көші-қоны туралы» 1997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24, 341-құжат; 2001 ж., № 8, 50-құжат; № 21-22, 285-құжат; № 24, 338-құжат; 2002 ж., № 6, 76-құжат; 2004 ж., № 23, 142-құжат; 2007 ж., № 3, 23-құжат; № 15, 106-құжат; № 20, 152-құжат; 2008 ж., № 23, 114-құжат; 2009 ж., № 23, 117-құжат; 2010 ж., № 24, 149-құжат):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 тармақша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асыруды;»;</w:t>
      </w:r>
      <w:r>
        <w:br/>
      </w:r>
      <w:r>
        <w:rPr>
          <w:rFonts w:ascii="Times New Roman"/>
          <w:b w:val="false"/>
          <w:i w:val="false"/>
          <w:color w:val="000000"/>
          <w:sz w:val="28"/>
        </w:rPr>
        <w:t>
</w:t>
      </w:r>
      <w:r>
        <w:rPr>
          <w:rFonts w:ascii="Times New Roman"/>
          <w:b w:val="false"/>
          <w:i w:val="false"/>
          <w:color w:val="000000"/>
          <w:sz w:val="28"/>
        </w:rPr>
        <w:t>
      2) тармақшаның бесінші абзацындағы «жасауды қамтамасыз етеді.» деген сөздер «жасауды;» деген сөзбен ауыстырылып,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асыруды қамтамасыз етеді.».</w:t>
      </w:r>
    </w:p>
    <w:bookmarkEnd w:id="162"/>
    <w:bookmarkStart w:name="z430" w:id="163"/>
    <w:p>
      <w:pPr>
        <w:spacing w:after="0"/>
        <w:ind w:left="0"/>
        <w:jc w:val="both"/>
      </w:pPr>
      <w:r>
        <w:rPr>
          <w:rFonts w:ascii="Times New Roman"/>
          <w:b w:val="false"/>
          <w:i w:val="false"/>
          <w:color w:val="000000"/>
          <w:sz w:val="28"/>
        </w:rPr>
        <w:t>
      33. «Энергия үнемдеу туралы» 1997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24, 343-құжат; 2004 ж., № 23, 142-құжат; 2006 ж., № 1, 5-құжат; 2009 ж., № 13-14, 62-құжат; 2010 ж., № 5, 23-құжат; 2011 ж., № 1, 2-құжат):</w:t>
      </w:r>
    </w:p>
    <w:bookmarkEnd w:id="163"/>
    <w:bookmarkStart w:name="z431" w:id="164"/>
    <w:p>
      <w:pPr>
        <w:spacing w:after="0"/>
        <w:ind w:left="0"/>
        <w:jc w:val="both"/>
      </w:pP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4"/>
    <w:bookmarkStart w:name="z433" w:id="165"/>
    <w:p>
      <w:pPr>
        <w:spacing w:after="0"/>
        <w:ind w:left="0"/>
        <w:jc w:val="both"/>
      </w:pP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65"/>
    <w:bookmarkStart w:name="z435" w:id="166"/>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66"/>
    <w:bookmarkStart w:name="z440" w:id="167"/>
    <w:p>
      <w:pPr>
        <w:spacing w:after="0"/>
        <w:ind w:left="0"/>
        <w:jc w:val="both"/>
      </w:pPr>
      <w:r>
        <w:rPr>
          <w:rFonts w:ascii="Times New Roman"/>
          <w:b w:val="false"/>
          <w:i w:val="false"/>
          <w:color w:val="000000"/>
          <w:sz w:val="28"/>
        </w:rPr>
        <w:t>
      34. «Нормативтiк құқықтық актiлер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15-баптың</w:t>
      </w:r>
      <w:r>
        <w:rPr>
          <w:rFonts w:ascii="Times New Roman"/>
          <w:b w:val="false"/>
          <w:i w:val="false"/>
          <w:color w:val="000000"/>
          <w:sz w:val="28"/>
        </w:rPr>
        <w:t xml:space="preserve"> 1-тармағының үшінші бөлігі алып тасталсын.</w:t>
      </w:r>
    </w:p>
    <w:bookmarkEnd w:id="167"/>
    <w:bookmarkStart w:name="z442" w:id="168"/>
    <w:p>
      <w:pPr>
        <w:spacing w:after="0"/>
        <w:ind w:left="0"/>
        <w:jc w:val="both"/>
      </w:pPr>
      <w:r>
        <w:rPr>
          <w:rFonts w:ascii="Times New Roman"/>
          <w:b w:val="false"/>
          <w:i w:val="false"/>
          <w:color w:val="000000"/>
          <w:sz w:val="28"/>
        </w:rPr>
        <w:t>
      35. «Халықтың радиациялық қауіпсіздігі туралы» 1998 жылғы 23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 2011 ж., № 1, 2, 7-құжаттар):</w:t>
      </w:r>
    </w:p>
    <w:bookmarkEnd w:id="168"/>
    <w:bookmarkStart w:name="z443" w:id="169"/>
    <w:p>
      <w:pPr>
        <w:spacing w:after="0"/>
        <w:ind w:left="0"/>
        <w:jc w:val="both"/>
      </w:pPr>
      <w:r>
        <w:rPr>
          <w:rFonts w:ascii="Times New Roman"/>
          <w:b w:val="false"/>
          <w:i w:val="false"/>
          <w:color w:val="000000"/>
          <w:sz w:val="28"/>
        </w:rPr>
        <w:t>
      1)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иондаушы сәулелендiру әсерiне байланысты аурулардың тiзбесiн және себептiк байланысын анықтау тәртiбiн айқындайды;</w:t>
      </w:r>
      <w:r>
        <w:br/>
      </w:r>
      <w:r>
        <w:rPr>
          <w:rFonts w:ascii="Times New Roman"/>
          <w:b w:val="false"/>
          <w:i w:val="false"/>
          <w:color w:val="000000"/>
          <w:sz w:val="28"/>
        </w:rPr>
        <w:t>
</w:t>
      </w:r>
      <w:r>
        <w:rPr>
          <w:rFonts w:ascii="Times New Roman"/>
          <w:b w:val="false"/>
          <w:i w:val="false"/>
          <w:color w:val="000000"/>
          <w:sz w:val="28"/>
        </w:rPr>
        <w:t>
      2) радиациялық қауіпсіздік саласындағы техникалық регламенттерді бекітеді;</w:t>
      </w:r>
      <w:r>
        <w:br/>
      </w:r>
      <w:r>
        <w:rPr>
          <w:rFonts w:ascii="Times New Roman"/>
          <w:b w:val="false"/>
          <w:i w:val="false"/>
          <w:color w:val="000000"/>
          <w:sz w:val="28"/>
        </w:rPr>
        <w:t>
</w:t>
      </w:r>
      <w:r>
        <w:rPr>
          <w:rFonts w:ascii="Times New Roman"/>
          <w:b w:val="false"/>
          <w:i w:val="false"/>
          <w:color w:val="000000"/>
          <w:sz w:val="28"/>
        </w:rPr>
        <w:t>
      3) атом энергиясын пайдалану объектілерінде жұмыс істейтін персоналға қойылатын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1-2-тармақ алып тасталсын;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бесінші абзац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69"/>
    <w:bookmarkStart w:name="z455" w:id="170"/>
    <w:p>
      <w:pPr>
        <w:spacing w:after="0"/>
        <w:ind w:left="0"/>
        <w:jc w:val="both"/>
      </w:pP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абзацтағы «өкілеттігіне» деген сөз «құзыретіне»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бірінші абзацтағы «өкілеттігіне» деген сөз «құзыретіне»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170"/>
    <w:bookmarkStart w:name="z471" w:id="171"/>
    <w:p>
      <w:pPr>
        <w:spacing w:after="0"/>
        <w:ind w:left="0"/>
        <w:jc w:val="both"/>
      </w:pPr>
      <w:r>
        <w:rPr>
          <w:rFonts w:ascii="Times New Roman"/>
          <w:b w:val="false"/>
          <w:i w:val="false"/>
          <w:color w:val="000000"/>
          <w:sz w:val="28"/>
        </w:rPr>
        <w:t>
      36. «Табиғи монополиялар және реттелетін нарықтар туралы» 1998 жылғы 9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w:t>
      </w:r>
    </w:p>
    <w:bookmarkEnd w:id="171"/>
    <w:bookmarkStart w:name="z472" w:id="172"/>
    <w:p>
      <w:pPr>
        <w:spacing w:after="0"/>
        <w:ind w:left="0"/>
        <w:jc w:val="both"/>
      </w:pP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3) және 7-3) тармақшаларындағы «уәкiлеттi орган» деген сөздер «Қазақстан Республикасының Үкіметі» деген сөздермен ауыстырылсын;</w:t>
      </w:r>
    </w:p>
    <w:bookmarkEnd w:id="172"/>
    <w:bookmarkStart w:name="z473" w:id="173"/>
    <w:p>
      <w:pPr>
        <w:spacing w:after="0"/>
        <w:ind w:left="0"/>
        <w:jc w:val="both"/>
      </w:pP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1-тармағының 21) тармақшасындағы «беруге құқылы.» деген сөздер «беруге;» деген сөзбен ауыстырылып,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құқықтарды жүзеге асыруға құқылы.»;</w:t>
      </w:r>
    </w:p>
    <w:bookmarkEnd w:id="173"/>
    <w:bookmarkStart w:name="z475" w:id="174"/>
    <w:p>
      <w:pPr>
        <w:spacing w:after="0"/>
        <w:ind w:left="0"/>
        <w:jc w:val="both"/>
      </w:pPr>
      <w:r>
        <w:rPr>
          <w:rFonts w:ascii="Times New Roman"/>
          <w:b w:val="false"/>
          <w:i w:val="false"/>
          <w:color w:val="000000"/>
          <w:sz w:val="28"/>
        </w:rPr>
        <w:t>
      3) </w:t>
      </w:r>
      <w:r>
        <w:rPr>
          <w:rFonts w:ascii="Times New Roman"/>
          <w:b w:val="false"/>
          <w:i w:val="false"/>
          <w:color w:val="000000"/>
          <w:sz w:val="28"/>
        </w:rPr>
        <w:t>14-1-баптың</w:t>
      </w:r>
      <w:r>
        <w:rPr>
          <w:rFonts w:ascii="Times New Roman"/>
          <w:b w:val="false"/>
          <w:i w:val="false"/>
          <w:color w:val="000000"/>
          <w:sz w:val="28"/>
        </w:rPr>
        <w:t xml:space="preserve"> 1-тармағының 6) тармақшасындағы «хабардар етуге міндетті.» деген сөздер «хабардар етуге;» деген сөздермен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міндеттерді жүзеге асыруға міндетті.»;</w:t>
      </w:r>
    </w:p>
    <w:bookmarkEnd w:id="174"/>
    <w:bookmarkStart w:name="z477" w:id="175"/>
    <w:p>
      <w:pPr>
        <w:spacing w:after="0"/>
        <w:ind w:left="0"/>
        <w:jc w:val="both"/>
      </w:pPr>
      <w:r>
        <w:rPr>
          <w:rFonts w:ascii="Times New Roman"/>
          <w:b w:val="false"/>
          <w:i w:val="false"/>
          <w:color w:val="000000"/>
          <w:sz w:val="28"/>
        </w:rPr>
        <w:t>
      4) </w:t>
      </w:r>
      <w:r>
        <w:rPr>
          <w:rFonts w:ascii="Times New Roman"/>
          <w:b w:val="false"/>
          <w:i w:val="false"/>
          <w:color w:val="000000"/>
          <w:sz w:val="28"/>
        </w:rPr>
        <w:t>18-4-бапта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бірінші бөліктегі «уәкілетті орган» деген сөздер «Қазақстан Республикасының Үкіметі»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бірінші абзацындағы «талап» деген сөз «тәртіп» деген сөзбен ауыстырылсын;</w:t>
      </w:r>
      <w:r>
        <w:br/>
      </w:r>
      <w:r>
        <w:rPr>
          <w:rFonts w:ascii="Times New Roman"/>
          <w:b w:val="false"/>
          <w:i w:val="false"/>
          <w:color w:val="000000"/>
          <w:sz w:val="28"/>
        </w:rPr>
        <w:t>
</w:t>
      </w:r>
      <w:r>
        <w:rPr>
          <w:rFonts w:ascii="Times New Roman"/>
          <w:b w:val="false"/>
          <w:i w:val="false"/>
          <w:color w:val="000000"/>
          <w:sz w:val="28"/>
        </w:rPr>
        <w:t>
      5-тармақтағы «уәкiлеттi орган» деген сөздер «Қазақстан Республикасының Үкіметі» деген сөздермен ауыстырылсын.</w:t>
      </w:r>
    </w:p>
    <w:bookmarkEnd w:id="175"/>
    <w:bookmarkStart w:name="z482" w:id="176"/>
    <w:p>
      <w:pPr>
        <w:spacing w:after="0"/>
        <w:ind w:left="0"/>
        <w:jc w:val="both"/>
      </w:pPr>
      <w:r>
        <w:rPr>
          <w:rFonts w:ascii="Times New Roman"/>
          <w:b w:val="false"/>
          <w:i w:val="false"/>
          <w:color w:val="000000"/>
          <w:sz w:val="28"/>
        </w:rPr>
        <w:t>
      37.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w:t>
      </w:r>
    </w:p>
    <w:bookmarkEnd w:id="176"/>
    <w:bookmarkStart w:name="z483" w:id="177"/>
    <w:p>
      <w:pPr>
        <w:spacing w:after="0"/>
        <w:ind w:left="0"/>
        <w:jc w:val="both"/>
      </w:pPr>
      <w:r>
        <w:rPr>
          <w:rFonts w:ascii="Times New Roman"/>
          <w:b w:val="false"/>
          <w:i w:val="false"/>
          <w:color w:val="000000"/>
          <w:sz w:val="28"/>
        </w:rPr>
        <w:t>
      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«функцияларды» деген сөз «өкілеттіктерді»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20) тармақшамен толықтырылсын:</w:t>
      </w:r>
      <w:r>
        <w:br/>
      </w:r>
      <w:r>
        <w:rPr>
          <w:rFonts w:ascii="Times New Roman"/>
          <w:b w:val="false"/>
          <w:i w:val="false"/>
          <w:color w:val="000000"/>
          <w:sz w:val="28"/>
        </w:rPr>
        <w:t>
</w:t>
      </w:r>
      <w:r>
        <w:rPr>
          <w:rFonts w:ascii="Times New Roman"/>
          <w:b w:val="false"/>
          <w:i w:val="false"/>
          <w:color w:val="000000"/>
          <w:sz w:val="28"/>
        </w:rPr>
        <w:t>
      «20)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77"/>
    <w:bookmarkStart w:name="z487" w:id="178"/>
    <w:p>
      <w:pPr>
        <w:spacing w:after="0"/>
        <w:ind w:left="0"/>
        <w:jc w:val="both"/>
      </w:pPr>
      <w:r>
        <w:rPr>
          <w:rFonts w:ascii="Times New Roman"/>
          <w:b w:val="false"/>
          <w:i w:val="false"/>
          <w:color w:val="000000"/>
          <w:sz w:val="28"/>
        </w:rPr>
        <w:t>
      2) </w:t>
      </w:r>
      <w:r>
        <w:rPr>
          <w:rFonts w:ascii="Times New Roman"/>
          <w:b w:val="false"/>
          <w:i w:val="false"/>
          <w:color w:val="000000"/>
          <w:sz w:val="28"/>
        </w:rPr>
        <w:t>10-1-бап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78"/>
    <w:bookmarkStart w:name="z489" w:id="179"/>
    <w:p>
      <w:pPr>
        <w:spacing w:after="0"/>
        <w:ind w:left="0"/>
        <w:jc w:val="both"/>
      </w:pPr>
      <w:r>
        <w:rPr>
          <w:rFonts w:ascii="Times New Roman"/>
          <w:b w:val="false"/>
          <w:i w:val="false"/>
          <w:color w:val="000000"/>
          <w:sz w:val="28"/>
        </w:rPr>
        <w:t>
      38.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Есiрткi, психотроптық заттар, прекурсорлар айналымын мемлекеттiк реттеу және олардың заңсыз айналымы мен теріс пайдаланылуына қарсы iс-қимыл шаралары осы Заңға, Қазақстан Республикасының өзге де заңдарына, Қазақстан Республикасы Президентінің жарлықтарына және Қазақстан Республикасы Үкiметiнің қаулыларына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уәкілетті мемлекеттік орган тиiстi мемлекеттiк органдармен келiсім бойынша әзірлеген есiрткi, психотроптық заттар, прекурсорлар айналымы және олардың заңсыз айналымы мен теріс пайдаланылуына қарсы iс-қимыл саласына қатысушы заңды тұлғалар қызметiнiң тәртiбiн регламенттейтiн нормативтiк құқықтық актiлердi бекiтедi.»;</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24) тармақшамен толықтырылсын:</w:t>
      </w:r>
      <w:r>
        <w:br/>
      </w:r>
      <w:r>
        <w:rPr>
          <w:rFonts w:ascii="Times New Roman"/>
          <w:b w:val="false"/>
          <w:i w:val="false"/>
          <w:color w:val="000000"/>
          <w:sz w:val="28"/>
        </w:rPr>
        <w:t>
</w:t>
      </w: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79"/>
    <w:bookmarkStart w:name="z499" w:id="180"/>
    <w:p>
      <w:pPr>
        <w:spacing w:after="0"/>
        <w:ind w:left="0"/>
        <w:jc w:val="both"/>
      </w:pPr>
      <w:r>
        <w:rPr>
          <w:rFonts w:ascii="Times New Roman"/>
          <w:b w:val="false"/>
          <w:i w:val="false"/>
          <w:color w:val="000000"/>
          <w:sz w:val="28"/>
        </w:rPr>
        <w:t>
      39.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w:t>
      </w:r>
    </w:p>
    <w:bookmarkEnd w:id="180"/>
    <w:bookmarkStart w:name="z500" w:id="181"/>
    <w:p>
      <w:pPr>
        <w:spacing w:after="0"/>
        <w:ind w:left="0"/>
        <w:jc w:val="both"/>
      </w:pP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мазмұндағы 4) және 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кәсiби және аудиторлық ұйымдардың есептiлiк тiзбесiн, нысандарын және оны табыс ету мерзiмдiлiгiн бекітеді;</w:t>
      </w:r>
      <w:r>
        <w:br/>
      </w:r>
      <w:r>
        <w:rPr>
          <w:rFonts w:ascii="Times New Roman"/>
          <w:b w:val="false"/>
          <w:i w:val="false"/>
          <w:color w:val="000000"/>
          <w:sz w:val="28"/>
        </w:rPr>
        <w:t>
</w:t>
      </w:r>
      <w:r>
        <w:rPr>
          <w:rFonts w:ascii="Times New Roman"/>
          <w:b w:val="false"/>
          <w:i w:val="false"/>
          <w:color w:val="000000"/>
          <w:sz w:val="28"/>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81"/>
    <w:bookmarkStart w:name="z503" w:id="182"/>
    <w:p>
      <w:pPr>
        <w:spacing w:after="0"/>
        <w:ind w:left="0"/>
        <w:jc w:val="both"/>
      </w:pP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тармақшадағы «айқындайды»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19) тармақшамен толықтырылсын:</w:t>
      </w:r>
      <w:r>
        <w:br/>
      </w:r>
      <w:r>
        <w:rPr>
          <w:rFonts w:ascii="Times New Roman"/>
          <w:b w:val="false"/>
          <w:i w:val="false"/>
          <w:color w:val="000000"/>
          <w:sz w:val="28"/>
        </w:rPr>
        <w:t>
</w:t>
      </w:r>
      <w:r>
        <w:rPr>
          <w:rFonts w:ascii="Times New Roman"/>
          <w:b w:val="false"/>
          <w:i w:val="false"/>
          <w:color w:val="000000"/>
          <w:sz w:val="28"/>
        </w:rPr>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2"/>
    <w:bookmarkStart w:name="z507" w:id="183"/>
    <w:p>
      <w:pPr>
        <w:spacing w:after="0"/>
        <w:ind w:left="0"/>
        <w:jc w:val="both"/>
      </w:pPr>
      <w:r>
        <w:rPr>
          <w:rFonts w:ascii="Times New Roman"/>
          <w:b w:val="false"/>
          <w:i w:val="false"/>
          <w:color w:val="000000"/>
          <w:sz w:val="28"/>
        </w:rPr>
        <w:t>
      3) </w:t>
      </w:r>
      <w:r>
        <w:rPr>
          <w:rFonts w:ascii="Times New Roman"/>
          <w:b w:val="false"/>
          <w:i w:val="false"/>
          <w:color w:val="000000"/>
          <w:sz w:val="28"/>
        </w:rPr>
        <w:t>21-баптың</w:t>
      </w:r>
      <w:r>
        <w:rPr>
          <w:rFonts w:ascii="Times New Roman"/>
          <w:b w:val="false"/>
          <w:i w:val="false"/>
          <w:color w:val="000000"/>
          <w:sz w:val="28"/>
        </w:rPr>
        <w:t xml:space="preserve"> 2-тармағының 8) тармақшасындағы «уәкілетті орган» деген сөздер «Қазақстан Республикасының Үкіметі» деген сөздермен ауыстырылсын.</w:t>
      </w:r>
    </w:p>
    <w:bookmarkEnd w:id="183"/>
    <w:bookmarkStart w:name="z508" w:id="184"/>
    <w:p>
      <w:pPr>
        <w:spacing w:after="0"/>
        <w:ind w:left="0"/>
        <w:jc w:val="both"/>
      </w:pPr>
      <w:r>
        <w:rPr>
          <w:rFonts w:ascii="Times New Roman"/>
          <w:b w:val="false"/>
          <w:i w:val="false"/>
          <w:color w:val="000000"/>
          <w:sz w:val="28"/>
        </w:rPr>
        <w:t>
      40.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w:t>
      </w:r>
    </w:p>
    <w:bookmarkEnd w:id="184"/>
    <w:bookmarkStart w:name="z509" w:id="185"/>
    <w:p>
      <w:pPr>
        <w:spacing w:after="0"/>
        <w:ind w:left="0"/>
        <w:jc w:val="both"/>
      </w:pP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6-тармағы және </w:t>
      </w:r>
      <w:r>
        <w:rPr>
          <w:rFonts w:ascii="Times New Roman"/>
          <w:b w:val="false"/>
          <w:i w:val="false"/>
          <w:color w:val="000000"/>
          <w:sz w:val="28"/>
        </w:rPr>
        <w:t>14-баптың</w:t>
      </w:r>
      <w:r>
        <w:rPr>
          <w:rFonts w:ascii="Times New Roman"/>
          <w:b w:val="false"/>
          <w:i w:val="false"/>
          <w:color w:val="000000"/>
          <w:sz w:val="28"/>
        </w:rPr>
        <w:t xml:space="preserve"> 1-тармағы алып тасталсын;</w:t>
      </w:r>
    </w:p>
    <w:bookmarkEnd w:id="185"/>
    <w:bookmarkStart w:name="z510" w:id="186"/>
    <w:p>
      <w:pPr>
        <w:spacing w:after="0"/>
        <w:ind w:left="0"/>
        <w:jc w:val="both"/>
      </w:pPr>
      <w:r>
        <w:rPr>
          <w:rFonts w:ascii="Times New Roman"/>
          <w:b w:val="false"/>
          <w:i w:val="false"/>
          <w:color w:val="000000"/>
          <w:sz w:val="28"/>
        </w:rPr>
        <w:t>
      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86"/>
    <w:bookmarkStart w:name="z511" w:id="187"/>
    <w:p>
      <w:pPr>
        <w:spacing w:after="0"/>
        <w:ind w:left="0"/>
        <w:jc w:val="both"/>
      </w:pPr>
      <w:r>
        <w:rPr>
          <w:rFonts w:ascii="Times New Roman"/>
          <w:b w:val="false"/>
          <w:i w:val="false"/>
          <w:color w:val="000000"/>
          <w:sz w:val="28"/>
        </w:rPr>
        <w:t>
      «18-бап. Мұрағат ісін мемлекеттік реттеу</w:t>
      </w:r>
    </w:p>
    <w:bookmarkEnd w:id="187"/>
    <w:bookmarkStart w:name="z512" w:id="188"/>
    <w:p>
      <w:pPr>
        <w:spacing w:after="0"/>
        <w:ind w:left="0"/>
        <w:jc w:val="both"/>
      </w:pPr>
      <w:r>
        <w:rPr>
          <w:rFonts w:ascii="Times New Roman"/>
          <w:b w:val="false"/>
          <w:i w:val="false"/>
          <w:color w:val="000000"/>
          <w:sz w:val="28"/>
        </w:rPr>
        <w:t>
      1. Қазақстан Республикасының Үкіметі жүзеге асыратын мұрағат iсiн мемлекеттiк реттеу мәселелерiне:</w:t>
      </w:r>
      <w:r>
        <w:br/>
      </w:r>
      <w:r>
        <w:rPr>
          <w:rFonts w:ascii="Times New Roman"/>
          <w:b w:val="false"/>
          <w:i w:val="false"/>
          <w:color w:val="000000"/>
          <w:sz w:val="28"/>
        </w:rPr>
        <w:t>
</w:t>
      </w:r>
      <w:r>
        <w:rPr>
          <w:rFonts w:ascii="Times New Roman"/>
          <w:b w:val="false"/>
          <w:i w:val="false"/>
          <w:color w:val="000000"/>
          <w:sz w:val="28"/>
        </w:rPr>
        <w:t>
      1)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бекіту;</w:t>
      </w:r>
      <w:r>
        <w:br/>
      </w:r>
      <w:r>
        <w:rPr>
          <w:rFonts w:ascii="Times New Roman"/>
          <w:b w:val="false"/>
          <w:i w:val="false"/>
          <w:color w:val="000000"/>
          <w:sz w:val="28"/>
        </w:rPr>
        <w:t>
</w:t>
      </w:r>
      <w:r>
        <w:rPr>
          <w:rFonts w:ascii="Times New Roman"/>
          <w:b w:val="false"/>
          <w:i w:val="false"/>
          <w:color w:val="000000"/>
          <w:sz w:val="28"/>
        </w:rPr>
        <w:t>
      2) мемлекеттік және мемлекеттік емес ұйымдарда құжаттама жасаудың және құжаттаманы басқарудың үлгілік қағидаларын бекіту;</w:t>
      </w:r>
      <w:r>
        <w:br/>
      </w:r>
      <w:r>
        <w:rPr>
          <w:rFonts w:ascii="Times New Roman"/>
          <w:b w:val="false"/>
          <w:i w:val="false"/>
          <w:color w:val="000000"/>
          <w:sz w:val="28"/>
        </w:rPr>
        <w:t>
</w:t>
      </w:r>
      <w:r>
        <w:rPr>
          <w:rFonts w:ascii="Times New Roman"/>
          <w:b w:val="false"/>
          <w:i w:val="false"/>
          <w:color w:val="000000"/>
          <w:sz w:val="28"/>
        </w:rPr>
        <w:t>
      3) мемлекеттік және мемлекеттік емес ұйымдардың қызметінде жасалатын үлгілік құжаттар тізбесін олардың сақталу мерзімдерін көрсете отырып бекіту;</w:t>
      </w:r>
      <w:r>
        <w:br/>
      </w:r>
      <w:r>
        <w:rPr>
          <w:rFonts w:ascii="Times New Roman"/>
          <w:b w:val="false"/>
          <w:i w:val="false"/>
          <w:color w:val="000000"/>
          <w:sz w:val="28"/>
        </w:rPr>
        <w:t>
</w:t>
      </w:r>
      <w:r>
        <w:rPr>
          <w:rFonts w:ascii="Times New Roman"/>
          <w:b w:val="false"/>
          <w:i w:val="false"/>
          <w:color w:val="000000"/>
          <w:sz w:val="28"/>
        </w:rPr>
        <w:t>
      4)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бекіту;</w:t>
      </w:r>
      <w:r>
        <w:br/>
      </w:r>
      <w:r>
        <w:rPr>
          <w:rFonts w:ascii="Times New Roman"/>
          <w:b w:val="false"/>
          <w:i w:val="false"/>
          <w:color w:val="000000"/>
          <w:sz w:val="28"/>
        </w:rPr>
        <w:t>
</w:t>
      </w:r>
      <w:r>
        <w:rPr>
          <w:rFonts w:ascii="Times New Roman"/>
          <w:b w:val="false"/>
          <w:i w:val="false"/>
          <w:color w:val="000000"/>
          <w:sz w:val="28"/>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w:t>
      </w:r>
      <w:r>
        <w:rPr>
          <w:rFonts w:ascii="Times New Roman"/>
          <w:b w:val="false"/>
          <w:i w:val="false"/>
          <w:color w:val="000000"/>
          <w:sz w:val="28"/>
        </w:rPr>
        <w:t>
жатады.</w:t>
      </w:r>
      <w:r>
        <w:br/>
      </w:r>
      <w:r>
        <w:rPr>
          <w:rFonts w:ascii="Times New Roman"/>
          <w:b w:val="false"/>
          <w:i w:val="false"/>
          <w:color w:val="000000"/>
          <w:sz w:val="28"/>
        </w:rPr>
        <w:t>
</w:t>
      </w:r>
      <w:r>
        <w:rPr>
          <w:rFonts w:ascii="Times New Roman"/>
          <w:b w:val="false"/>
          <w:i w:val="false"/>
          <w:color w:val="000000"/>
          <w:sz w:val="28"/>
        </w:rPr>
        <w:t>
      2. Уәкілетті орган жүзеге асыратын мұрағат ісін мемлекеттік реттеу мәселелеріне:</w:t>
      </w:r>
      <w:r>
        <w:br/>
      </w:r>
      <w:r>
        <w:rPr>
          <w:rFonts w:ascii="Times New Roman"/>
          <w:b w:val="false"/>
          <w:i w:val="false"/>
          <w:color w:val="000000"/>
          <w:sz w:val="28"/>
        </w:rPr>
        <w:t>
</w:t>
      </w:r>
      <w:r>
        <w:rPr>
          <w:rFonts w:ascii="Times New Roman"/>
          <w:b w:val="false"/>
          <w:i w:val="false"/>
          <w:color w:val="000000"/>
          <w:sz w:val="28"/>
        </w:rPr>
        <w:t>
      1) мұрағат ісі мен құжат жасауда бірыңғай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 Ұлттық мұрағат қорының құжаттарын басып шығару қағидаларын бекіту;</w:t>
      </w:r>
      <w:r>
        <w:br/>
      </w:r>
      <w:r>
        <w:rPr>
          <w:rFonts w:ascii="Times New Roman"/>
          <w:b w:val="false"/>
          <w:i w:val="false"/>
          <w:color w:val="000000"/>
          <w:sz w:val="28"/>
        </w:rPr>
        <w:t>
</w:t>
      </w:r>
      <w:r>
        <w:rPr>
          <w:rFonts w:ascii="Times New Roman"/>
          <w:b w:val="false"/>
          <w:i w:val="false"/>
          <w:color w:val="000000"/>
          <w:sz w:val="28"/>
        </w:rPr>
        <w:t>
      3) Орталық сараптау-тексеру комиссиясы және орталық мемлекеттік және арнаулы мемлекеттік мұрағаттардың сараптау-тексеру комиссиялары туралы ережелерді бекіту;</w:t>
      </w:r>
      <w:r>
        <w:br/>
      </w:r>
      <w:r>
        <w:rPr>
          <w:rFonts w:ascii="Times New Roman"/>
          <w:b w:val="false"/>
          <w:i w:val="false"/>
          <w:color w:val="000000"/>
          <w:sz w:val="28"/>
        </w:rPr>
        <w:t>
</w:t>
      </w:r>
      <w:r>
        <w:rPr>
          <w:rFonts w:ascii="Times New Roman"/>
          <w:b w:val="false"/>
          <w:i w:val="false"/>
          <w:color w:val="000000"/>
          <w:sz w:val="28"/>
        </w:rPr>
        <w:t>
      4) Қазақстан Республикасында мұрағат ісін дамыту және құжаттама жүргізу бағдарламаларының жобаларын әзірлеу және оларды іске асыру;</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 жоспарларын әзірлеу және бекіту;</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мемлекеттiк мұрағаттарынан шығатын мұрағат анықтамаларына және мұрағат құжаттарының көшiрмелерiне апостиль қою;</w:t>
      </w:r>
      <w:r>
        <w:br/>
      </w:r>
      <w:r>
        <w:rPr>
          <w:rFonts w:ascii="Times New Roman"/>
          <w:b w:val="false"/>
          <w:i w:val="false"/>
          <w:color w:val="000000"/>
          <w:sz w:val="28"/>
        </w:rPr>
        <w:t>
</w:t>
      </w:r>
      <w:r>
        <w:rPr>
          <w:rFonts w:ascii="Times New Roman"/>
          <w:b w:val="false"/>
          <w:i w:val="false"/>
          <w:color w:val="000000"/>
          <w:sz w:val="28"/>
        </w:rPr>
        <w:t>
      7) Ұлттық мұрағат қорының құжаттары бойынша ақпараттық желі және деректер қорын құру;</w:t>
      </w:r>
      <w:r>
        <w:br/>
      </w:r>
      <w:r>
        <w:rPr>
          <w:rFonts w:ascii="Times New Roman"/>
          <w:b w:val="false"/>
          <w:i w:val="false"/>
          <w:color w:val="000000"/>
          <w:sz w:val="28"/>
        </w:rPr>
        <w:t>
</w:t>
      </w:r>
      <w:r>
        <w:rPr>
          <w:rFonts w:ascii="Times New Roman"/>
          <w:b w:val="false"/>
          <w:i w:val="false"/>
          <w:color w:val="000000"/>
          <w:sz w:val="28"/>
        </w:rPr>
        <w:t>
      8) мемлекеттік мұрағаттардың қызметі үшін оңтайлы жағдайлар жасау;</w:t>
      </w:r>
      <w:r>
        <w:br/>
      </w:r>
      <w:r>
        <w:rPr>
          <w:rFonts w:ascii="Times New Roman"/>
          <w:b w:val="false"/>
          <w:i w:val="false"/>
          <w:color w:val="000000"/>
          <w:sz w:val="28"/>
        </w:rPr>
        <w:t>
</w:t>
      </w:r>
      <w:r>
        <w:rPr>
          <w:rFonts w:ascii="Times New Roman"/>
          <w:b w:val="false"/>
          <w:i w:val="false"/>
          <w:color w:val="000000"/>
          <w:sz w:val="28"/>
        </w:rPr>
        <w:t>
      9) автоматтандырылған мұрағаттық технологиялар әзiрлеу мен енгізуді ұйымдастыру;</w:t>
      </w:r>
      <w:r>
        <w:br/>
      </w:r>
      <w:r>
        <w:rPr>
          <w:rFonts w:ascii="Times New Roman"/>
          <w:b w:val="false"/>
          <w:i w:val="false"/>
          <w:color w:val="000000"/>
          <w:sz w:val="28"/>
        </w:rPr>
        <w:t>
</w:t>
      </w:r>
      <w:r>
        <w:rPr>
          <w:rFonts w:ascii="Times New Roman"/>
          <w:b w:val="false"/>
          <w:i w:val="false"/>
          <w:color w:val="000000"/>
          <w:sz w:val="28"/>
        </w:rPr>
        <w:t>
      10) Ұлттық мұрағат қорының құжаттарын басып шығаруды ұйымдастыру, сондай-ақ құжаттарды мемлекеттiң, қоғамның және азаматтардың сұрауларын қанағаттандыру үшiн пайдалану;</w:t>
      </w:r>
      <w:r>
        <w:br/>
      </w:r>
      <w:r>
        <w:rPr>
          <w:rFonts w:ascii="Times New Roman"/>
          <w:b w:val="false"/>
          <w:i w:val="false"/>
          <w:color w:val="000000"/>
          <w:sz w:val="28"/>
        </w:rPr>
        <w:t>
</w:t>
      </w:r>
      <w:r>
        <w:rPr>
          <w:rFonts w:ascii="Times New Roman"/>
          <w:b w:val="false"/>
          <w:i w:val="false"/>
          <w:color w:val="000000"/>
          <w:sz w:val="28"/>
        </w:rPr>
        <w:t>
      11) Ұлттық мұрағат қорын және Құжаттар көшірмелерінің мемлекеттік сақтандыру қорын қалыптастыру мен олардың жұмыс істеуі, Ұлттық мұрағат қорының құжаттарын орталықтандырылған мемлекеттік есепке алуды қамтамасыз ету;</w:t>
      </w:r>
      <w:r>
        <w:br/>
      </w:r>
      <w:r>
        <w:rPr>
          <w:rFonts w:ascii="Times New Roman"/>
          <w:b w:val="false"/>
          <w:i w:val="false"/>
          <w:color w:val="000000"/>
          <w:sz w:val="28"/>
        </w:rPr>
        <w:t>
</w:t>
      </w:r>
      <w:r>
        <w:rPr>
          <w:rFonts w:ascii="Times New Roman"/>
          <w:b w:val="false"/>
          <w:i w:val="false"/>
          <w:color w:val="000000"/>
          <w:sz w:val="28"/>
        </w:rPr>
        <w:t>
      12) республикалық меншіктегі тарихи және мәдени құжаттық ескерткіштерді қорғау, оларды сақтау және пайдалану;</w:t>
      </w:r>
      <w:r>
        <w:br/>
      </w:r>
      <w:r>
        <w:rPr>
          <w:rFonts w:ascii="Times New Roman"/>
          <w:b w:val="false"/>
          <w:i w:val="false"/>
          <w:color w:val="000000"/>
          <w:sz w:val="28"/>
        </w:rPr>
        <w:t>
</w:t>
      </w:r>
      <w:r>
        <w:rPr>
          <w:rFonts w:ascii="Times New Roman"/>
          <w:b w:val="false"/>
          <w:i w:val="false"/>
          <w:color w:val="000000"/>
          <w:sz w:val="28"/>
        </w:rPr>
        <w:t>
      13) Қазақстан Республикасының тарихы жөнiндегi шет елдердегi мұрағат құжаттарын жинау мен оларды елге қайтару;</w:t>
      </w:r>
      <w:r>
        <w:br/>
      </w:r>
      <w:r>
        <w:rPr>
          <w:rFonts w:ascii="Times New Roman"/>
          <w:b w:val="false"/>
          <w:i w:val="false"/>
          <w:color w:val="000000"/>
          <w:sz w:val="28"/>
        </w:rPr>
        <w:t>
</w:t>
      </w:r>
      <w:r>
        <w:rPr>
          <w:rFonts w:ascii="Times New Roman"/>
          <w:b w:val="false"/>
          <w:i w:val="false"/>
          <w:color w:val="000000"/>
          <w:sz w:val="28"/>
        </w:rPr>
        <w:t>
      14) мұрағаттану, құжаттану және қосымша тарихи пәндер саласындағы ғылыми-зерттеу және ғылыми-әдістемелік қызметті дамыту, ғылыми-техникалық прогресс жетістіктерін пайдалану;</w:t>
      </w:r>
      <w:r>
        <w:br/>
      </w:r>
      <w:r>
        <w:rPr>
          <w:rFonts w:ascii="Times New Roman"/>
          <w:b w:val="false"/>
          <w:i w:val="false"/>
          <w:color w:val="000000"/>
          <w:sz w:val="28"/>
        </w:rPr>
        <w:t>
</w:t>
      </w:r>
      <w:r>
        <w:rPr>
          <w:rFonts w:ascii="Times New Roman"/>
          <w:b w:val="false"/>
          <w:i w:val="false"/>
          <w:color w:val="000000"/>
          <w:sz w:val="28"/>
        </w:rPr>
        <w:t>
      15) мұрағат ісін басқару және жүргізу органдарының қызметіне әдістемелік басшылық жасау және оны үйлестіру;</w:t>
      </w:r>
      <w:r>
        <w:br/>
      </w:r>
      <w:r>
        <w:rPr>
          <w:rFonts w:ascii="Times New Roman"/>
          <w:b w:val="false"/>
          <w:i w:val="false"/>
          <w:color w:val="000000"/>
          <w:sz w:val="28"/>
        </w:rPr>
        <w:t>
</w:t>
      </w:r>
      <w:r>
        <w:rPr>
          <w:rFonts w:ascii="Times New Roman"/>
          <w:b w:val="false"/>
          <w:i w:val="false"/>
          <w:color w:val="000000"/>
          <w:sz w:val="28"/>
        </w:rPr>
        <w:t>
      16) іс жүргізу мәселелеріне салааралық ұйымдастырушылық-әдістемелік басшылық жасау және іс жүргізудің жай-күйі мен құжаттардың сақталуын бақылау;</w:t>
      </w:r>
      <w:r>
        <w:br/>
      </w:r>
      <w:r>
        <w:rPr>
          <w:rFonts w:ascii="Times New Roman"/>
          <w:b w:val="false"/>
          <w:i w:val="false"/>
          <w:color w:val="000000"/>
          <w:sz w:val="28"/>
        </w:rPr>
        <w:t>
</w:t>
      </w:r>
      <w:r>
        <w:rPr>
          <w:rFonts w:ascii="Times New Roman"/>
          <w:b w:val="false"/>
          <w:i w:val="false"/>
          <w:color w:val="000000"/>
          <w:sz w:val="28"/>
        </w:rPr>
        <w:t>
      17) осы Заңның, Қазақстан Республикасы Үкіметі қаулыларының талаптарын сақтау тұрғысынан мұрағат ісі саласындағы бақылау;</w:t>
      </w:r>
      <w:r>
        <w:br/>
      </w:r>
      <w:r>
        <w:rPr>
          <w:rFonts w:ascii="Times New Roman"/>
          <w:b w:val="false"/>
          <w:i w:val="false"/>
          <w:color w:val="000000"/>
          <w:sz w:val="28"/>
        </w:rPr>
        <w:t>
</w:t>
      </w:r>
      <w:r>
        <w:rPr>
          <w:rFonts w:ascii="Times New Roman"/>
          <w:b w:val="false"/>
          <w:i w:val="false"/>
          <w:color w:val="000000"/>
          <w:sz w:val="28"/>
        </w:rPr>
        <w:t>
      18) мұрағат iсi жөнiндегi халықаралық ұйымдарда Қазақстан Республикасының өкiлдiгін қамтамасыз ету;</w:t>
      </w:r>
      <w:r>
        <w:br/>
      </w:r>
      <w:r>
        <w:rPr>
          <w:rFonts w:ascii="Times New Roman"/>
          <w:b w:val="false"/>
          <w:i w:val="false"/>
          <w:color w:val="000000"/>
          <w:sz w:val="28"/>
        </w:rPr>
        <w:t>
</w:t>
      </w:r>
      <w:r>
        <w:rPr>
          <w:rFonts w:ascii="Times New Roman"/>
          <w:b w:val="false"/>
          <w:i w:val="false"/>
          <w:color w:val="000000"/>
          <w:sz w:val="28"/>
        </w:rPr>
        <w:t>
      19) Қазақстан Республикасының заңдарында, Қазақстан Республикасы Президентінің жарлықтарында және Қазақстан Республикасы Үкіметінің қаулыларында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және астананың жергiлiктi атқарушы органы жүзеге асыратын қатынастарды мемлекеттiк реттеу және мұрағат iсiн басқару мәселелерiне:</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және астананың аумағында мұрағат iсiнде және құжат жасауда бiрыңғай мемлекеттiк саясатты iске асыру;</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және астананың мемлекеттік мұрағаттарының сақтауына қабылданған Ұлттық мұрағат қорының құжаттарын сақтауды, толықтыруды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және астананың мемлекеттік мұрағаттарында сақталатын Ұлттық мұрағат қоры құжаттарын мемлекеттiк есепке алуды жүргiзу және олардың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4) коммуналдық меншiктегi тарихи және мәдени құжаттық ескерткіштерді қорғау, оларды сақтау мен пайдалану;</w:t>
      </w:r>
      <w:r>
        <w:br/>
      </w: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және астананың аумағында мұрағат iсiн дамыту және құжаттама жүргiзудiң өңірлік мемлекеттiк бағдарламаларын iске асыру;</w:t>
      </w:r>
      <w:r>
        <w:br/>
      </w:r>
      <w:r>
        <w:rPr>
          <w:rFonts w:ascii="Times New Roman"/>
          <w:b w:val="false"/>
          <w:i w:val="false"/>
          <w:color w:val="000000"/>
          <w:sz w:val="28"/>
        </w:rPr>
        <w:t>
</w:t>
      </w:r>
      <w:r>
        <w:rPr>
          <w:rFonts w:ascii="Times New Roman"/>
          <w:b w:val="false"/>
          <w:i w:val="false"/>
          <w:color w:val="000000"/>
          <w:sz w:val="28"/>
        </w:rPr>
        <w:t>
      6) құжаттардың ғылыми және практикалық құндылығына сараптама жүргiзудi ұйымдастыру;</w:t>
      </w:r>
      <w:r>
        <w:br/>
      </w:r>
      <w:r>
        <w:rPr>
          <w:rFonts w:ascii="Times New Roman"/>
          <w:b w:val="false"/>
          <w:i w:val="false"/>
          <w:color w:val="000000"/>
          <w:sz w:val="28"/>
        </w:rPr>
        <w:t>
</w:t>
      </w:r>
      <w:r>
        <w:rPr>
          <w:rFonts w:ascii="Times New Roman"/>
          <w:b w:val="false"/>
          <w:i w:val="false"/>
          <w:color w:val="000000"/>
          <w:sz w:val="28"/>
        </w:rPr>
        <w:t>
      7) облыстың, республикалық маңызы бар қаланың және астананың мемлекеттік мұрағаттарында сақталатын Ұлттық мұрағат қорының құжаттары бойынша деректер қорын қалыптастыру;</w:t>
      </w:r>
      <w:r>
        <w:br/>
      </w:r>
      <w:r>
        <w:rPr>
          <w:rFonts w:ascii="Times New Roman"/>
          <w:b w:val="false"/>
          <w:i w:val="false"/>
          <w:color w:val="000000"/>
          <w:sz w:val="28"/>
        </w:rPr>
        <w:t>
</w:t>
      </w:r>
      <w:r>
        <w:rPr>
          <w:rFonts w:ascii="Times New Roman"/>
          <w:b w:val="false"/>
          <w:i w:val="false"/>
          <w:color w:val="000000"/>
          <w:sz w:val="28"/>
        </w:rPr>
        <w:t>
      8) облыстың, республикалық маңызы бар қаланың және астананың аумағында орналасқан, Ұлттық мұрағат қорын толықтыру көздері болып табылатын ұйымдарда iс жүргiзудiң жай-күйiне, құжаттардың сақталуына ұйымдастырушылық-әдiстемелiк басшылық жасау және бақылау жасау;</w:t>
      </w:r>
      <w:r>
        <w:br/>
      </w:r>
      <w:r>
        <w:rPr>
          <w:rFonts w:ascii="Times New Roman"/>
          <w:b w:val="false"/>
          <w:i w:val="false"/>
          <w:color w:val="000000"/>
          <w:sz w:val="28"/>
        </w:rPr>
        <w:t>
</w:t>
      </w:r>
      <w:r>
        <w:rPr>
          <w:rFonts w:ascii="Times New Roman"/>
          <w:b w:val="false"/>
          <w:i w:val="false"/>
          <w:color w:val="000000"/>
          <w:sz w:val="28"/>
        </w:rPr>
        <w:t>
      9) жеке және заңды тұлғалардың сұрауларын орындауды ұйымдастыру;</w:t>
      </w:r>
      <w:r>
        <w:br/>
      </w:r>
      <w:r>
        <w:rPr>
          <w:rFonts w:ascii="Times New Roman"/>
          <w:b w:val="false"/>
          <w:i w:val="false"/>
          <w:color w:val="000000"/>
          <w:sz w:val="28"/>
        </w:rPr>
        <w:t>
</w:t>
      </w:r>
      <w:r>
        <w:rPr>
          <w:rFonts w:ascii="Times New Roman"/>
          <w:b w:val="false"/>
          <w:i w:val="false"/>
          <w:color w:val="000000"/>
          <w:sz w:val="28"/>
        </w:rPr>
        <w:t>
      10) сараптау-тексеру комиссиясы туралы ереженi бекiту;</w:t>
      </w:r>
      <w:r>
        <w:br/>
      </w:r>
      <w:r>
        <w:rPr>
          <w:rFonts w:ascii="Times New Roman"/>
          <w:b w:val="false"/>
          <w:i w:val="false"/>
          <w:color w:val="000000"/>
          <w:sz w:val="28"/>
        </w:rPr>
        <w:t>
</w:t>
      </w:r>
      <w:r>
        <w:rPr>
          <w:rFonts w:ascii="Times New Roman"/>
          <w:b w:val="false"/>
          <w:i w:val="false"/>
          <w:color w:val="000000"/>
          <w:sz w:val="28"/>
        </w:rPr>
        <w:t>
      11) Ұлттық мұрағат қорының құжаттарын мемлекеттiң, жеке және заңды тұлғалардың сұрауларын қанағаттандыру үшiн пайдалану;</w:t>
      </w:r>
      <w:r>
        <w:br/>
      </w:r>
      <w:r>
        <w:rPr>
          <w:rFonts w:ascii="Times New Roman"/>
          <w:b w:val="false"/>
          <w:i w:val="false"/>
          <w:color w:val="000000"/>
          <w:sz w:val="28"/>
        </w:rPr>
        <w:t>
</w:t>
      </w:r>
      <w:r>
        <w:rPr>
          <w:rFonts w:ascii="Times New Roman"/>
          <w:b w:val="false"/>
          <w:i w:val="false"/>
          <w:color w:val="000000"/>
          <w:sz w:val="28"/>
        </w:rPr>
        <w:t>
      12) облыстың, республикалық маңызы бар қаланың және астананың тарихы бойынша мұрағат құжаттарын жинау және қайтару;</w:t>
      </w:r>
      <w:r>
        <w:br/>
      </w:r>
      <w:r>
        <w:rPr>
          <w:rFonts w:ascii="Times New Roman"/>
          <w:b w:val="false"/>
          <w:i w:val="false"/>
          <w:color w:val="000000"/>
          <w:sz w:val="28"/>
        </w:rPr>
        <w:t>
</w:t>
      </w:r>
      <w:r>
        <w:rPr>
          <w:rFonts w:ascii="Times New Roman"/>
          <w:b w:val="false"/>
          <w:i w:val="false"/>
          <w:color w:val="000000"/>
          <w:sz w:val="28"/>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188"/>
    <w:bookmarkStart w:name="z554" w:id="189"/>
    <w:p>
      <w:pPr>
        <w:spacing w:after="0"/>
        <w:ind w:left="0"/>
        <w:jc w:val="both"/>
      </w:pPr>
      <w:r>
        <w:rPr>
          <w:rFonts w:ascii="Times New Roman"/>
          <w:b w:val="false"/>
          <w:i w:val="false"/>
          <w:color w:val="000000"/>
          <w:sz w:val="28"/>
        </w:rPr>
        <w:t>
      41.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w:t>
      </w:r>
    </w:p>
    <w:bookmarkEnd w:id="189"/>
    <w:bookmarkStart w:name="z555" w:id="190"/>
    <w:p>
      <w:pPr>
        <w:spacing w:after="0"/>
        <w:ind w:left="0"/>
        <w:jc w:val="both"/>
      </w:pPr>
      <w:r>
        <w:rPr>
          <w:rFonts w:ascii="Times New Roman"/>
          <w:b w:val="false"/>
          <w:i w:val="false"/>
          <w:color w:val="000000"/>
          <w:sz w:val="28"/>
        </w:rPr>
        <w:t>
      1) </w:t>
      </w:r>
      <w:r>
        <w:rPr>
          <w:rFonts w:ascii="Times New Roman"/>
          <w:b w:val="false"/>
          <w:i w:val="false"/>
          <w:color w:val="000000"/>
          <w:sz w:val="28"/>
        </w:rPr>
        <w:t>14-баптың</w:t>
      </w:r>
      <w:r>
        <w:rPr>
          <w:rFonts w:ascii="Times New Roman"/>
          <w:b w:val="false"/>
          <w:i w:val="false"/>
          <w:color w:val="000000"/>
          <w:sz w:val="28"/>
        </w:rPr>
        <w:t xml:space="preserve"> 2-тармағының екінші бөлігіндегі, </w:t>
      </w:r>
      <w:r>
        <w:rPr>
          <w:rFonts w:ascii="Times New Roman"/>
          <w:b w:val="false"/>
          <w:i w:val="false"/>
          <w:color w:val="000000"/>
          <w:sz w:val="28"/>
        </w:rPr>
        <w:t>15-баптың</w:t>
      </w:r>
      <w:r>
        <w:rPr>
          <w:rFonts w:ascii="Times New Roman"/>
          <w:b w:val="false"/>
          <w:i w:val="false"/>
          <w:color w:val="000000"/>
          <w:sz w:val="28"/>
        </w:rPr>
        <w:t xml:space="preserve"> 2-тармағының екінші бөлігіндегі, </w:t>
      </w:r>
      <w:r>
        <w:rPr>
          <w:rFonts w:ascii="Times New Roman"/>
          <w:b w:val="false"/>
          <w:i w:val="false"/>
          <w:color w:val="000000"/>
          <w:sz w:val="28"/>
        </w:rPr>
        <w:t>16-баптың</w:t>
      </w:r>
      <w:r>
        <w:rPr>
          <w:rFonts w:ascii="Times New Roman"/>
          <w:b w:val="false"/>
          <w:i w:val="false"/>
          <w:color w:val="000000"/>
          <w:sz w:val="28"/>
        </w:rPr>
        <w:t xml:space="preserve"> 1-тармағының 3) тармақшасындағы «қару айналымын бақылау саласындағы уәкiлеттi орган белгілейді», «қару айналымына бақылау жасау саласындағы уәкiлеттi орган», «қару айналымына бақылау жасау саласындағы уәкiлеттi орган белгілеген» деген сөздер тиісінше «Қазақстан Республикасының Үкіметі айқындайды», «Қазақстан Республикасының Үкіметі», «Қазақстан Республикасының Үкіметі айқындаған» деген сөздермен ауыстырылсын;</w:t>
      </w:r>
    </w:p>
    <w:bookmarkEnd w:id="190"/>
    <w:bookmarkStart w:name="z556" w:id="191"/>
    <w:p>
      <w:pPr>
        <w:spacing w:after="0"/>
        <w:ind w:left="0"/>
        <w:jc w:val="both"/>
      </w:pPr>
      <w:r>
        <w:rPr>
          <w:rFonts w:ascii="Times New Roman"/>
          <w:b w:val="false"/>
          <w:i w:val="false"/>
          <w:color w:val="000000"/>
          <w:sz w:val="28"/>
        </w:rPr>
        <w:t>
      2)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91"/>
    <w:bookmarkStart w:name="z560" w:id="192"/>
    <w:p>
      <w:pPr>
        <w:spacing w:after="0"/>
        <w:ind w:left="0"/>
        <w:jc w:val="both"/>
      </w:pPr>
      <w:r>
        <w:rPr>
          <w:rFonts w:ascii="Times New Roman"/>
          <w:b w:val="false"/>
          <w:i w:val="false"/>
          <w:color w:val="000000"/>
          <w:sz w:val="28"/>
        </w:rPr>
        <w:t>
      3)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1-тармақ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2"/>
    <w:bookmarkStart w:name="z564" w:id="193"/>
    <w:p>
      <w:pPr>
        <w:spacing w:after="0"/>
        <w:ind w:left="0"/>
        <w:jc w:val="both"/>
      </w:pPr>
      <w:r>
        <w:rPr>
          <w:rFonts w:ascii="Times New Roman"/>
          <w:b w:val="false"/>
          <w:i w:val="false"/>
          <w:color w:val="000000"/>
          <w:sz w:val="28"/>
        </w:rPr>
        <w:t>
      42.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w:t>
      </w:r>
    </w:p>
    <w:bookmarkEnd w:id="193"/>
    <w:bookmarkStart w:name="z565" w:id="194"/>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карантинге жатқызылған өнiм (карантинге жатқызылған жүктер, карантинге жатқызылған материалдар, карантинге жатқызылған тауарлар) (бұдан әрі - карантинге жатқызылған өнiм) - карантиндi объектiлердi (карантинді зиянды организмдерді) тасығыштар болуы және (немесе) олардың таралуына әсер етуі мүмкін, карантинге жатқызылған өнiм тізбесіне енгізілген және оларға қатысты карантиндік шаралар қабылдау қажет болатын өсімдіктер, өсімдіктен алынатын өнім, ыдыс, орам, жүктер, топырақ, организмдер немесе материалдар;»;</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карантинге жатқызылған өнiмнің тізбесі - өсімдіктер карантині саласындағы мемлекеттік бақылауға жататын карантинге жатқызылған өнiмнің тізбесі;»;</w:t>
      </w:r>
    </w:p>
    <w:bookmarkEnd w:id="194"/>
    <w:bookmarkStart w:name="z570" w:id="195"/>
    <w:p>
      <w:pPr>
        <w:spacing w:after="0"/>
        <w:ind w:left="0"/>
        <w:jc w:val="both"/>
      </w:pPr>
      <w:r>
        <w:rPr>
          <w:rFonts w:ascii="Times New Roman"/>
          <w:b w:val="false"/>
          <w:i w:val="false"/>
          <w:color w:val="000000"/>
          <w:sz w:val="28"/>
        </w:rPr>
        <w:t>
      2) </w:t>
      </w:r>
      <w:r>
        <w:rPr>
          <w:rFonts w:ascii="Times New Roman"/>
          <w:b w:val="false"/>
          <w:i w:val="false"/>
          <w:color w:val="000000"/>
          <w:sz w:val="28"/>
        </w:rPr>
        <w:t>6-1-бап</w:t>
      </w:r>
      <w:r>
        <w:rPr>
          <w:rFonts w:ascii="Times New Roman"/>
          <w:b w:val="false"/>
          <w:i w:val="false"/>
          <w:color w:val="000000"/>
          <w:sz w:val="28"/>
        </w:rPr>
        <w:t xml:space="preserve"> мынадай мазмұндағы 8), 9), 10) және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карантиндi объектiлермен залалданған, залалсыздандыруға немесе қайта өңдеуге келмейтін карантинге жатқызылған өнiмдi алып қою және жою жөнiндегi қағидаларды бекiтедi;</w:t>
      </w:r>
      <w:r>
        <w:br/>
      </w:r>
      <w:r>
        <w:rPr>
          <w:rFonts w:ascii="Times New Roman"/>
          <w:b w:val="false"/>
          <w:i w:val="false"/>
          <w:color w:val="000000"/>
          <w:sz w:val="28"/>
        </w:rPr>
        <w:t>
</w:t>
      </w:r>
      <w:r>
        <w:rPr>
          <w:rFonts w:ascii="Times New Roman"/>
          <w:b w:val="false"/>
          <w:i w:val="false"/>
          <w:color w:val="000000"/>
          <w:sz w:val="28"/>
        </w:rPr>
        <w:t>
      9) әкелінетін карантинге жатқызылған өнімге қойылатын фитосанитариялық талаптарды бекітеді;</w:t>
      </w:r>
      <w:r>
        <w:br/>
      </w:r>
      <w:r>
        <w:rPr>
          <w:rFonts w:ascii="Times New Roman"/>
          <w:b w:val="false"/>
          <w:i w:val="false"/>
          <w:color w:val="000000"/>
          <w:sz w:val="28"/>
        </w:rPr>
        <w:t>
</w:t>
      </w:r>
      <w:r>
        <w:rPr>
          <w:rFonts w:ascii="Times New Roman"/>
          <w:b w:val="false"/>
          <w:i w:val="false"/>
          <w:color w:val="000000"/>
          <w:sz w:val="28"/>
        </w:rPr>
        <w:t>
      10) карантинге жатқызылған өнімнің тізбесін бекітеді;</w:t>
      </w:r>
      <w:r>
        <w:br/>
      </w:r>
      <w:r>
        <w:rPr>
          <w:rFonts w:ascii="Times New Roman"/>
          <w:b w:val="false"/>
          <w:i w:val="false"/>
          <w:color w:val="000000"/>
          <w:sz w:val="28"/>
        </w:rPr>
        <w:t>
</w:t>
      </w:r>
      <w:r>
        <w:rPr>
          <w:rFonts w:ascii="Times New Roman"/>
          <w:b w:val="false"/>
          <w:i w:val="false"/>
          <w:color w:val="000000"/>
          <w:sz w:val="28"/>
        </w:rPr>
        <w:t>
      11)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95"/>
    <w:bookmarkStart w:name="z575" w:id="196"/>
    <w:p>
      <w:pPr>
        <w:spacing w:after="0"/>
        <w:ind w:left="0"/>
        <w:jc w:val="both"/>
      </w:pPr>
      <w:r>
        <w:rPr>
          <w:rFonts w:ascii="Times New Roman"/>
          <w:b w:val="false"/>
          <w:i w:val="false"/>
          <w:color w:val="000000"/>
          <w:sz w:val="28"/>
        </w:rPr>
        <w:t>
      3) </w:t>
      </w:r>
      <w:r>
        <w:rPr>
          <w:rFonts w:ascii="Times New Roman"/>
          <w:b w:val="false"/>
          <w:i w:val="false"/>
          <w:color w:val="000000"/>
          <w:sz w:val="28"/>
        </w:rPr>
        <w:t>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6) тармақшадағы «бекiтедi» деген сөз «әзірлейдi»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әкелінетін карантинге жатқызылған өнімге қойылатын фитосанитариялық талаптарды әзірлейді;</w:t>
      </w:r>
      <w:r>
        <w:br/>
      </w:r>
      <w:r>
        <w:rPr>
          <w:rFonts w:ascii="Times New Roman"/>
          <w:b w:val="false"/>
          <w:i w:val="false"/>
          <w:color w:val="000000"/>
          <w:sz w:val="28"/>
        </w:rPr>
        <w:t>
</w:t>
      </w:r>
      <w:r>
        <w:rPr>
          <w:rFonts w:ascii="Times New Roman"/>
          <w:b w:val="false"/>
          <w:i w:val="false"/>
          <w:color w:val="000000"/>
          <w:sz w:val="28"/>
        </w:rPr>
        <w:t>
      6-2) карантинге жатқызылған өнімнің тізбесін әзірлейді;»;</w:t>
      </w:r>
      <w:r>
        <w:br/>
      </w:r>
      <w:r>
        <w:rPr>
          <w:rFonts w:ascii="Times New Roman"/>
          <w:b w:val="false"/>
          <w:i w:val="false"/>
          <w:color w:val="000000"/>
          <w:sz w:val="28"/>
        </w:rPr>
        <w:t>
</w:t>
      </w:r>
      <w:r>
        <w:rPr>
          <w:rFonts w:ascii="Times New Roman"/>
          <w:b w:val="false"/>
          <w:i w:val="false"/>
          <w:color w:val="000000"/>
          <w:sz w:val="28"/>
        </w:rPr>
        <w:t>
      7) тармақшадағы «бекiтедi» деген сөздің алдынан «әзірлейдi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6"/>
    <w:bookmarkStart w:name="z583" w:id="197"/>
    <w:p>
      <w:pPr>
        <w:spacing w:after="0"/>
        <w:ind w:left="0"/>
        <w:jc w:val="both"/>
      </w:pPr>
      <w:r>
        <w:rPr>
          <w:rFonts w:ascii="Times New Roman"/>
          <w:b w:val="false"/>
          <w:i w:val="false"/>
          <w:color w:val="000000"/>
          <w:sz w:val="28"/>
        </w:rPr>
        <w:t>
      4) </w:t>
      </w:r>
      <w:r>
        <w:rPr>
          <w:rFonts w:ascii="Times New Roman"/>
          <w:b w:val="false"/>
          <w:i w:val="false"/>
          <w:color w:val="000000"/>
          <w:sz w:val="28"/>
        </w:rPr>
        <w:t>8-баптың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өсімдіктер карантині саласындағы мемлекеттік бақылау объектілеріне баруға және оларда Қазақстан Республикасының заңдары, Қазақстан Республикасы Президентінің жарлықтары мен Қазақстан Республикасы Үкіметінің қаулылары талаптарының сақталуы тұрғысынан зерттеп-қарауды жүргізуге, Қазақстан Республикасының заңнамасында белгіленген тәртіппен өз өкілеттіктерін жүзеге асыру үшін қажетті ақпарат алуға;»;</w:t>
      </w:r>
    </w:p>
    <w:bookmarkEnd w:id="197"/>
    <w:bookmarkStart w:name="z585" w:id="198"/>
    <w:p>
      <w:pPr>
        <w:spacing w:after="0"/>
        <w:ind w:left="0"/>
        <w:jc w:val="both"/>
      </w:pPr>
      <w:r>
        <w:rPr>
          <w:rFonts w:ascii="Times New Roman"/>
          <w:b w:val="false"/>
          <w:i w:val="false"/>
          <w:color w:val="000000"/>
          <w:sz w:val="28"/>
        </w:rPr>
        <w:t>
      5) </w:t>
      </w:r>
      <w:r>
        <w:rPr>
          <w:rFonts w:ascii="Times New Roman"/>
          <w:b w:val="false"/>
          <w:i w:val="false"/>
          <w:color w:val="000000"/>
          <w:sz w:val="28"/>
        </w:rPr>
        <w:t>9-1-бап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98"/>
    <w:bookmarkStart w:name="z587" w:id="199"/>
    <w:p>
      <w:pPr>
        <w:spacing w:after="0"/>
        <w:ind w:left="0"/>
        <w:jc w:val="both"/>
      </w:pPr>
      <w:r>
        <w:rPr>
          <w:rFonts w:ascii="Times New Roman"/>
          <w:b w:val="false"/>
          <w:i w:val="false"/>
          <w:color w:val="000000"/>
          <w:sz w:val="28"/>
        </w:rPr>
        <w:t>
      43. «Мемлекеттiк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4, 102-құжат; 2001 ж., № 8, 53-құжат; 2002 ж., № 15, 147-құжат; 2004 ж., № 6, 41-құжат; 2007 ж., № 2, 18-құжат; № 9, 67-құжат; № 20, 152-құжат; 2009 ж., № 24, 122, 128-құжаттар; 2010 ж. № 3-4, 11-құжат; № 7, 32-құжат; 2011 ж., № 1, 7-құжат):</w:t>
      </w:r>
    </w:p>
    <w:bookmarkEnd w:id="199"/>
    <w:bookmarkStart w:name="z588" w:id="200"/>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Конституциясына және заңдарына сәйкес басқа да өкiлеттiктердi жүзеге асырады.»;</w:t>
      </w:r>
    </w:p>
    <w:bookmarkEnd w:id="200"/>
    <w:bookmarkStart w:name="z590" w:id="201"/>
    <w:p>
      <w:pPr>
        <w:spacing w:after="0"/>
        <w:ind w:left="0"/>
        <w:jc w:val="both"/>
      </w:pP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01"/>
    <w:bookmarkStart w:name="z594" w:id="202"/>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02"/>
    <w:bookmarkStart w:name="z598" w:id="203"/>
    <w:p>
      <w:pPr>
        <w:spacing w:after="0"/>
        <w:ind w:left="0"/>
        <w:jc w:val="both"/>
      </w:pPr>
      <w:r>
        <w:rPr>
          <w:rFonts w:ascii="Times New Roman"/>
          <w:b w:val="false"/>
          <w:i w:val="false"/>
          <w:color w:val="000000"/>
          <w:sz w:val="28"/>
        </w:rPr>
        <w:t>
      4)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«өкілеттігі» деген сөз «құзыреті»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203"/>
    <w:bookmarkStart w:name="z602" w:id="204"/>
    <w:p>
      <w:pPr>
        <w:spacing w:after="0"/>
        <w:ind w:left="0"/>
        <w:jc w:val="both"/>
      </w:pPr>
      <w:r>
        <w:rPr>
          <w:rFonts w:ascii="Times New Roman"/>
          <w:b w:val="false"/>
          <w:i w:val="false"/>
          <w:color w:val="000000"/>
          <w:sz w:val="28"/>
        </w:rPr>
        <w:t>
      44. «Демпингке қарсы шаралар туралы» 1999 жылғы 13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19, 654-құжат; 2006 ж., № 1, 3-құжат; № 3, 22-құжат; 2010 ж.,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Уәкiлеттi орган өзiне осы Заңда, Қазақстан Республикасының өзге де заңдарында, Қазақстан Республикасы Президентінің және Қазақстан Республикасы Үкіметінің актілерінде берiлетiн өкiлеттiктер шеңберiнде iс-қимыл жасайды.».</w:t>
      </w:r>
    </w:p>
    <w:bookmarkEnd w:id="204"/>
    <w:bookmarkStart w:name="z606" w:id="205"/>
    <w:p>
      <w:pPr>
        <w:spacing w:after="0"/>
        <w:ind w:left="0"/>
        <w:jc w:val="both"/>
      </w:pPr>
      <w:r>
        <w:rPr>
          <w:rFonts w:ascii="Times New Roman"/>
          <w:b w:val="false"/>
          <w:i w:val="false"/>
          <w:color w:val="000000"/>
          <w:sz w:val="28"/>
        </w:rPr>
        <w:t>
      45. «Терроризмге қарсы iс-қимыл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3-тармақтар «қатысады», «қамтамасыз етеді» деген сөздерден кейін «, сондай-ақ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4 және 5-тармақтар «қатысады», «жүзеге асырады» деген сөздерден кейін «,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деген сөздермен толықтырылсын.</w:t>
      </w:r>
    </w:p>
    <w:bookmarkEnd w:id="205"/>
    <w:bookmarkStart w:name="z610" w:id="206"/>
    <w:p>
      <w:pPr>
        <w:spacing w:after="0"/>
        <w:ind w:left="0"/>
        <w:jc w:val="both"/>
      </w:pPr>
      <w:r>
        <w:rPr>
          <w:rFonts w:ascii="Times New Roman"/>
          <w:b w:val="false"/>
          <w:i w:val="false"/>
          <w:color w:val="000000"/>
          <w:sz w:val="28"/>
        </w:rPr>
        <w:t>
      46.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06"/>
    <w:bookmarkStart w:name="z613" w:id="207"/>
    <w:p>
      <w:pPr>
        <w:spacing w:after="0"/>
        <w:ind w:left="0"/>
        <w:jc w:val="both"/>
      </w:pPr>
      <w:r>
        <w:rPr>
          <w:rFonts w:ascii="Times New Roman"/>
          <w:b w:val="false"/>
          <w:i w:val="false"/>
          <w:color w:val="000000"/>
          <w:sz w:val="28"/>
        </w:rPr>
        <w:t>
      47. «Қазақстан Республикасының патент заңы»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07"/>
    <w:bookmarkStart w:name="z616" w:id="208"/>
    <w:p>
      <w:pPr>
        <w:spacing w:after="0"/>
        <w:ind w:left="0"/>
        <w:jc w:val="both"/>
      </w:pPr>
      <w:r>
        <w:rPr>
          <w:rFonts w:ascii="Times New Roman"/>
          <w:b w:val="false"/>
          <w:i w:val="false"/>
          <w:color w:val="000000"/>
          <w:sz w:val="28"/>
        </w:rPr>
        <w:t>
      48.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w:t>
      </w:r>
    </w:p>
    <w:bookmarkEnd w:id="208"/>
    <w:bookmarkStart w:name="z617" w:id="209"/>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22) тармақшасындағы «уәкiлеттi орган белгiлеген тәртiппен» деген сөздер алып тасталсын;</w:t>
      </w:r>
    </w:p>
    <w:bookmarkEnd w:id="209"/>
    <w:bookmarkStart w:name="z618" w:id="210"/>
    <w:p>
      <w:pPr>
        <w:spacing w:after="0"/>
        <w:ind w:left="0"/>
        <w:jc w:val="both"/>
      </w:pPr>
      <w:r>
        <w:rPr>
          <w:rFonts w:ascii="Times New Roman"/>
          <w:b w:val="false"/>
          <w:i w:val="false"/>
          <w:color w:val="000000"/>
          <w:sz w:val="28"/>
        </w:rPr>
        <w:t>
      2) мынадай мазмұндағы 3-1-баппен толықтырылсын:</w:t>
      </w:r>
    </w:p>
    <w:bookmarkEnd w:id="210"/>
    <w:bookmarkStart w:name="z619" w:id="211"/>
    <w:p>
      <w:pPr>
        <w:spacing w:after="0"/>
        <w:ind w:left="0"/>
        <w:jc w:val="both"/>
      </w:pPr>
      <w:r>
        <w:rPr>
          <w:rFonts w:ascii="Times New Roman"/>
          <w:b w:val="false"/>
          <w:i w:val="false"/>
          <w:color w:val="000000"/>
          <w:sz w:val="28"/>
        </w:rPr>
        <w:t>
      «3-1-бап. Қазақстан Республикасы Үкіметінің құзыреті</w:t>
      </w:r>
    </w:p>
    <w:bookmarkEnd w:id="211"/>
    <w:bookmarkStart w:name="z620" w:id="212"/>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этил спиртін өндірудің технологиялық желілерін спирт өлшейтін аппараттармен, алкоголь өнімін (шарап материалдарынан және сырадан басқа) өндіруді – уәкілетті органға нақты уақыт режимінде өндіру көлемі туралы деректерді автоматты түрде беруді қамтамасыз ететін есептеуші бақылау аспаптарымен жарақтау жөніндегі талаптарды, сондай-ақ олардың жұмыс істеуін және этил спирті мен алкоголь өнімінің есепке алынуын жүзеге асыруды бақылау тәртібін бекітеді;</w:t>
      </w:r>
      <w:r>
        <w:br/>
      </w:r>
      <w:r>
        <w:rPr>
          <w:rFonts w:ascii="Times New Roman"/>
          <w:b w:val="false"/>
          <w:i w:val="false"/>
          <w:color w:val="000000"/>
          <w:sz w:val="28"/>
        </w:rPr>
        <w:t>
</w:t>
      </w:r>
      <w:r>
        <w:rPr>
          <w:rFonts w:ascii="Times New Roman"/>
          <w:b w:val="false"/>
          <w:i w:val="false"/>
          <w:color w:val="000000"/>
          <w:sz w:val="28"/>
        </w:rPr>
        <w:t>
      2) этил спиртін және алкоголь өнімін өндірудің паспорты үшін қажетті мәліметтер тізбесін бекітеді;</w:t>
      </w:r>
      <w:r>
        <w:br/>
      </w:r>
      <w:r>
        <w:rPr>
          <w:rFonts w:ascii="Times New Roman"/>
          <w:b w:val="false"/>
          <w:i w:val="false"/>
          <w:color w:val="000000"/>
          <w:sz w:val="28"/>
        </w:rPr>
        <w:t>
</w:t>
      </w:r>
      <w:r>
        <w:rPr>
          <w:rFonts w:ascii="Times New Roman"/>
          <w:b w:val="false"/>
          <w:i w:val="false"/>
          <w:color w:val="000000"/>
          <w:sz w:val="28"/>
        </w:rPr>
        <w:t>
      3) этил спиртін және алкоголь өнімін өндіру мен олардың айналымы жөніндегі декларацияларды табыс ету тәртібін бекітеді;</w:t>
      </w:r>
      <w:r>
        <w:br/>
      </w:r>
      <w:r>
        <w:rPr>
          <w:rFonts w:ascii="Times New Roman"/>
          <w:b w:val="false"/>
          <w:i w:val="false"/>
          <w:color w:val="000000"/>
          <w:sz w:val="28"/>
        </w:rPr>
        <w:t>
</w:t>
      </w:r>
      <w:r>
        <w:rPr>
          <w:rFonts w:ascii="Times New Roman"/>
          <w:b w:val="false"/>
          <w:i w:val="false"/>
          <w:color w:val="000000"/>
          <w:sz w:val="28"/>
        </w:rPr>
        <w:t>
      4) этил спиртін сақтау мен өткізу (тиеп-жөнелту, қабылдап алу) қағидаларын бекітеді;</w:t>
      </w:r>
      <w:r>
        <w:br/>
      </w:r>
      <w:r>
        <w:rPr>
          <w:rFonts w:ascii="Times New Roman"/>
          <w:b w:val="false"/>
          <w:i w:val="false"/>
          <w:color w:val="000000"/>
          <w:sz w:val="28"/>
        </w:rPr>
        <w:t>
</w:t>
      </w:r>
      <w:r>
        <w:rPr>
          <w:rFonts w:ascii="Times New Roman"/>
          <w:b w:val="false"/>
          <w:i w:val="false"/>
          <w:color w:val="000000"/>
          <w:sz w:val="28"/>
        </w:rPr>
        <w:t>
      5) этил спиртіне және (немесе) алкоголь өніміне ілеспе жүкқұжаттарды ресімдеу мен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12"/>
    <w:bookmarkStart w:name="z627" w:id="213"/>
    <w:p>
      <w:pPr>
        <w:spacing w:after="0"/>
        <w:ind w:left="0"/>
        <w:jc w:val="both"/>
      </w:pPr>
      <w:r>
        <w:rPr>
          <w:rFonts w:ascii="Times New Roman"/>
          <w:b w:val="false"/>
          <w:i w:val="false"/>
          <w:color w:val="000000"/>
          <w:sz w:val="28"/>
        </w:rPr>
        <w:t>
      3) </w:t>
      </w:r>
      <w:r>
        <w:rPr>
          <w:rFonts w:ascii="Times New Roman"/>
          <w:b w:val="false"/>
          <w:i w:val="false"/>
          <w:color w:val="000000"/>
          <w:sz w:val="28"/>
        </w:rPr>
        <w:t>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Уәкiлеттi орган өз құзыретi шегiнде және өзiне жүктелген мiндеттердi орындау мақсатында:</w:t>
      </w:r>
      <w:r>
        <w:br/>
      </w:r>
      <w:r>
        <w:rPr>
          <w:rFonts w:ascii="Times New Roman"/>
          <w:b w:val="false"/>
          <w:i w:val="false"/>
          <w:color w:val="000000"/>
          <w:sz w:val="28"/>
        </w:rPr>
        <w:t>
</w:t>
      </w:r>
      <w:r>
        <w:rPr>
          <w:rFonts w:ascii="Times New Roman"/>
          <w:b w:val="false"/>
          <w:i w:val="false"/>
          <w:color w:val="000000"/>
          <w:sz w:val="28"/>
        </w:rPr>
        <w:t>
      1) өзге де мемлекеттiк органдардың мамандарын, Қазақстан Республикасының және басқа да мемлекеттердiң жеке және заңды тұлғаларының арасынан консультанттар мен сарапшыларды тартады;</w:t>
      </w:r>
      <w:r>
        <w:br/>
      </w:r>
      <w:r>
        <w:rPr>
          <w:rFonts w:ascii="Times New Roman"/>
          <w:b w:val="false"/>
          <w:i w:val="false"/>
          <w:color w:val="000000"/>
          <w:sz w:val="28"/>
        </w:rPr>
        <w:t>
</w:t>
      </w:r>
      <w:r>
        <w:rPr>
          <w:rFonts w:ascii="Times New Roman"/>
          <w:b w:val="false"/>
          <w:i w:val="false"/>
          <w:color w:val="000000"/>
          <w:sz w:val="28"/>
        </w:rPr>
        <w:t>
      2) дәм айыру комиссиясы туралы ереженi, дәм айыру қағидаларын бекiтедi;</w:t>
      </w:r>
      <w:r>
        <w:br/>
      </w:r>
      <w:r>
        <w:rPr>
          <w:rFonts w:ascii="Times New Roman"/>
          <w:b w:val="false"/>
          <w:i w:val="false"/>
          <w:color w:val="000000"/>
          <w:sz w:val="28"/>
        </w:rPr>
        <w:t>
</w:t>
      </w:r>
      <w:r>
        <w:rPr>
          <w:rFonts w:ascii="Times New Roman"/>
          <w:b w:val="false"/>
          <w:i w:val="false"/>
          <w:color w:val="000000"/>
          <w:sz w:val="28"/>
        </w:rPr>
        <w:t>
      3) осы Заңның 5-бабына сәйкес алкоголь өнiмiн белгiлi бiр түрге жатқызады;</w:t>
      </w:r>
      <w:r>
        <w:br/>
      </w:r>
      <w:r>
        <w:rPr>
          <w:rFonts w:ascii="Times New Roman"/>
          <w:b w:val="false"/>
          <w:i w:val="false"/>
          <w:color w:val="000000"/>
          <w:sz w:val="28"/>
        </w:rPr>
        <w:t>
</w:t>
      </w:r>
      <w:r>
        <w:rPr>
          <w:rFonts w:ascii="Times New Roman"/>
          <w:b w:val="false"/>
          <w:i w:val="false"/>
          <w:color w:val="000000"/>
          <w:sz w:val="28"/>
        </w:rPr>
        <w:t>
      4) этил спиртін өндірудің технологиялық желілерін спирт өлшейтін аппараттармен, алкоголь өнімін (шарап материалдарынан және сырадан басқа) өндіруді – уәкілетті органға нақты уақыт режимінде өндіру көлемі туралы деректерді автоматты түрде беруді қамтамасыз ететін есептеуші бақылау аспаптарымен жарақтау жөніндегі талаптарды, сондай-ақ олардың жұмыс істеуін және этил спирті мен алкоголь өнімінің есепке алынуын жүзеге асыруды бақылау тәртібін әзірлейді;</w:t>
      </w:r>
      <w:r>
        <w:br/>
      </w:r>
      <w:r>
        <w:rPr>
          <w:rFonts w:ascii="Times New Roman"/>
          <w:b w:val="false"/>
          <w:i w:val="false"/>
          <w:color w:val="000000"/>
          <w:sz w:val="28"/>
        </w:rPr>
        <w:t>
</w:t>
      </w:r>
      <w:r>
        <w:rPr>
          <w:rFonts w:ascii="Times New Roman"/>
          <w:b w:val="false"/>
          <w:i w:val="false"/>
          <w:color w:val="000000"/>
          <w:sz w:val="28"/>
        </w:rPr>
        <w:t>
      5) этил спиртін және алкоголь өнімін өндірудің паспорты үшін қажетті мәліметтер тізбесін әзірлейді;</w:t>
      </w:r>
      <w:r>
        <w:br/>
      </w:r>
      <w:r>
        <w:rPr>
          <w:rFonts w:ascii="Times New Roman"/>
          <w:b w:val="false"/>
          <w:i w:val="false"/>
          <w:color w:val="000000"/>
          <w:sz w:val="28"/>
        </w:rPr>
        <w:t>
</w:t>
      </w:r>
      <w:r>
        <w:rPr>
          <w:rFonts w:ascii="Times New Roman"/>
          <w:b w:val="false"/>
          <w:i w:val="false"/>
          <w:color w:val="000000"/>
          <w:sz w:val="28"/>
        </w:rPr>
        <w:t>
      6) этил спиртін және алкоголь өнімін өндіру мен олардың айналымы жөніндегі декларацияларды табыс ету тәртібін әзірлейді;</w:t>
      </w:r>
      <w:r>
        <w:br/>
      </w:r>
      <w:r>
        <w:rPr>
          <w:rFonts w:ascii="Times New Roman"/>
          <w:b w:val="false"/>
          <w:i w:val="false"/>
          <w:color w:val="000000"/>
          <w:sz w:val="28"/>
        </w:rPr>
        <w:t>
</w:t>
      </w:r>
      <w:r>
        <w:rPr>
          <w:rFonts w:ascii="Times New Roman"/>
          <w:b w:val="false"/>
          <w:i w:val="false"/>
          <w:color w:val="000000"/>
          <w:sz w:val="28"/>
        </w:rPr>
        <w:t>
      7) этил спиртін сақтау мен өткізу (тиеп-жөнелту, қабылдап алу) қағидаларын әзірлейді;</w:t>
      </w:r>
      <w:r>
        <w:br/>
      </w:r>
      <w:r>
        <w:rPr>
          <w:rFonts w:ascii="Times New Roman"/>
          <w:b w:val="false"/>
          <w:i w:val="false"/>
          <w:color w:val="000000"/>
          <w:sz w:val="28"/>
        </w:rPr>
        <w:t>
</w:t>
      </w:r>
      <w:r>
        <w:rPr>
          <w:rFonts w:ascii="Times New Roman"/>
          <w:b w:val="false"/>
          <w:i w:val="false"/>
          <w:color w:val="000000"/>
          <w:sz w:val="28"/>
        </w:rPr>
        <w:t>
      8) этил спиртіне және (немесе) алкоголь өніміне ілеспе жүкқұжаттарды ресімдеу мен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13"/>
    <w:bookmarkStart w:name="z638" w:id="214"/>
    <w:p>
      <w:pPr>
        <w:spacing w:after="0"/>
        <w:ind w:left="0"/>
        <w:jc w:val="both"/>
      </w:pP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1-тармағының бірінші абзацындағы және 12-1-баптағы «уәкiлеттi орган» деген сөздер «Қазақстан Республикасының Үкіметі» деген сөздермен ауыстырылсын.</w:t>
      </w:r>
    </w:p>
    <w:bookmarkEnd w:id="214"/>
    <w:bookmarkStart w:name="z639" w:id="215"/>
    <w:p>
      <w:pPr>
        <w:spacing w:after="0"/>
        <w:ind w:left="0"/>
        <w:jc w:val="both"/>
      </w:pPr>
      <w:r>
        <w:rPr>
          <w:rFonts w:ascii="Times New Roman"/>
          <w:b w:val="false"/>
          <w:i w:val="false"/>
          <w:color w:val="000000"/>
          <w:sz w:val="28"/>
        </w:rPr>
        <w:t>
      49. «Субсидиялар және өтем шаралары туралы» 1999 жылғы 16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20, 732-құжат; 2006 ж., № 1, 3-құжат; 2010 ж.,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Уәкiлеттi орган өзiне осы Заңда, Қазақстан Республикасының өзге де заңдарында, Қазақстан Республикасы Президентінің және Қазақстан Республикасы Үкіметінің актілерінде берiлетiн өкiлеттiктер шеңберiнде iс-қимыл жасайды.».</w:t>
      </w:r>
    </w:p>
    <w:bookmarkEnd w:id="215"/>
    <w:bookmarkStart w:name="z642" w:id="216"/>
    <w:p>
      <w:pPr>
        <w:spacing w:after="0"/>
        <w:ind w:left="0"/>
        <w:jc w:val="both"/>
      </w:pPr>
      <w:r>
        <w:rPr>
          <w:rFonts w:ascii="Times New Roman"/>
          <w:b w:val="false"/>
          <w:i w:val="false"/>
          <w:color w:val="000000"/>
          <w:sz w:val="28"/>
        </w:rPr>
        <w:t>
      50.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w:t>
      </w:r>
    </w:p>
    <w:bookmarkEnd w:id="216"/>
    <w:bookmarkStart w:name="z643" w:id="217"/>
    <w:p>
      <w:pPr>
        <w:spacing w:after="0"/>
        <w:ind w:left="0"/>
        <w:jc w:val="both"/>
      </w:pPr>
      <w:r>
        <w:rPr>
          <w:rFonts w:ascii="Times New Roman"/>
          <w:b w:val="false"/>
          <w:i w:val="false"/>
          <w:color w:val="000000"/>
          <w:sz w:val="28"/>
        </w:rPr>
        <w:t>
      1) </w:t>
      </w:r>
      <w:r>
        <w:rPr>
          <w:rFonts w:ascii="Times New Roman"/>
          <w:b w:val="false"/>
          <w:i w:val="false"/>
          <w:color w:val="000000"/>
          <w:sz w:val="28"/>
        </w:rPr>
        <w:t>4-2-бап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17"/>
    <w:bookmarkStart w:name="z645" w:id="218"/>
    <w:p>
      <w:pPr>
        <w:spacing w:after="0"/>
        <w:ind w:left="0"/>
        <w:jc w:val="both"/>
      </w:pPr>
      <w:r>
        <w:rPr>
          <w:rFonts w:ascii="Times New Roman"/>
          <w:b w:val="false"/>
          <w:i w:val="false"/>
          <w:color w:val="000000"/>
          <w:sz w:val="28"/>
        </w:rPr>
        <w:t>
      2) </w:t>
      </w:r>
      <w:r>
        <w:rPr>
          <w:rFonts w:ascii="Times New Roman"/>
          <w:b w:val="false"/>
          <w:i w:val="false"/>
          <w:color w:val="000000"/>
          <w:sz w:val="28"/>
        </w:rPr>
        <w:t>4-3-бап</w:t>
      </w:r>
      <w:r>
        <w:rPr>
          <w:rFonts w:ascii="Times New Roman"/>
          <w:b w:val="false"/>
          <w:i w:val="false"/>
          <w:color w:val="000000"/>
          <w:sz w:val="28"/>
        </w:rPr>
        <w:t xml:space="preserve">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18"/>
    <w:bookmarkStart w:name="z647" w:id="219"/>
    <w:p>
      <w:pPr>
        <w:spacing w:after="0"/>
        <w:ind w:left="0"/>
        <w:jc w:val="both"/>
      </w:pPr>
      <w:r>
        <w:rPr>
          <w:rFonts w:ascii="Times New Roman"/>
          <w:b w:val="false"/>
          <w:i w:val="false"/>
          <w:color w:val="000000"/>
          <w:sz w:val="28"/>
        </w:rPr>
        <w:t>
      3) </w:t>
      </w:r>
      <w:r>
        <w:rPr>
          <w:rFonts w:ascii="Times New Roman"/>
          <w:b w:val="false"/>
          <w:i w:val="false"/>
          <w:color w:val="000000"/>
          <w:sz w:val="28"/>
        </w:rPr>
        <w:t>4-4-бап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19"/>
    <w:bookmarkStart w:name="z649" w:id="220"/>
    <w:p>
      <w:pPr>
        <w:spacing w:after="0"/>
        <w:ind w:left="0"/>
        <w:jc w:val="both"/>
      </w:pPr>
      <w:r>
        <w:rPr>
          <w:rFonts w:ascii="Times New Roman"/>
          <w:b w:val="false"/>
          <w:i w:val="false"/>
          <w:color w:val="000000"/>
          <w:sz w:val="28"/>
        </w:rPr>
        <w:t>
      51.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w:t>
      </w:r>
    </w:p>
    <w:bookmarkEnd w:id="220"/>
    <w:bookmarkStart w:name="z650" w:id="221"/>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абзацтағы «мынадай өкiлеттiктер жүктеледi» деген сөздер «мыналар»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10-2) тармақшамен толықтырылсын:</w:t>
      </w:r>
      <w:r>
        <w:br/>
      </w:r>
      <w:r>
        <w:rPr>
          <w:rFonts w:ascii="Times New Roman"/>
          <w:b w:val="false"/>
          <w:i w:val="false"/>
          <w:color w:val="000000"/>
          <w:sz w:val="28"/>
        </w:rPr>
        <w:t>
</w:t>
      </w:r>
      <w:r>
        <w:rPr>
          <w:rFonts w:ascii="Times New Roman"/>
          <w:b w:val="false"/>
          <w:i w:val="false"/>
          <w:color w:val="000000"/>
          <w:sz w:val="28"/>
        </w:rPr>
        <w:t>
      «10-2) мемлекеттік әкімшілік қызметшінің лауазымдық нұсқаулығын әзірлеу мен бекіту тәртібін айқындау;»;</w:t>
      </w:r>
      <w:r>
        <w:br/>
      </w:r>
      <w:r>
        <w:rPr>
          <w:rFonts w:ascii="Times New Roman"/>
          <w:b w:val="false"/>
          <w:i w:val="false"/>
          <w:color w:val="000000"/>
          <w:sz w:val="28"/>
        </w:rPr>
        <w:t>
</w:t>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 жүктеледi.»;</w:t>
      </w:r>
    </w:p>
    <w:bookmarkEnd w:id="221"/>
    <w:bookmarkStart w:name="z656" w:id="222"/>
    <w:p>
      <w:pPr>
        <w:spacing w:after="0"/>
        <w:ind w:left="0"/>
        <w:jc w:val="both"/>
      </w:pP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2-тармағының бірінші бөлігі «Мемлекеттiк» деген сөзден кейін «әкімшілік» деген сөзбен толықтырылсын.</w:t>
      </w:r>
    </w:p>
    <w:bookmarkEnd w:id="222"/>
    <w:bookmarkStart w:name="z657" w:id="223"/>
    <w:p>
      <w:pPr>
        <w:spacing w:after="0"/>
        <w:ind w:left="0"/>
        <w:jc w:val="both"/>
      </w:pPr>
      <w:r>
        <w:rPr>
          <w:rFonts w:ascii="Times New Roman"/>
          <w:b w:val="false"/>
          <w:i w:val="false"/>
          <w:color w:val="000000"/>
          <w:sz w:val="28"/>
        </w:rPr>
        <w:t>
      52. «Тауар таңбалары, қызмет көрсету таңбалары және тауар шығарылған жерлердiң атаулары туралы» 1999 жылғы 26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21, 776-құжат; 2004 ж., № 17, 100-құжат; 2005 ж., № 21-22, 87-құжат; 2007 ж., № 5-6, 37-құжат):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23"/>
    <w:bookmarkStart w:name="z660" w:id="224"/>
    <w:p>
      <w:pPr>
        <w:spacing w:after="0"/>
        <w:ind w:left="0"/>
        <w:jc w:val="both"/>
      </w:pPr>
      <w:r>
        <w:rPr>
          <w:rFonts w:ascii="Times New Roman"/>
          <w:b w:val="false"/>
          <w:i w:val="false"/>
          <w:color w:val="000000"/>
          <w:sz w:val="28"/>
        </w:rPr>
        <w:t>
      53. «Дене шынықтыру және спорт туралы» 1999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w:t>
      </w:r>
    </w:p>
    <w:bookmarkEnd w:id="224"/>
    <w:bookmarkStart w:name="z661" w:id="225"/>
    <w:p>
      <w:pPr>
        <w:spacing w:after="0"/>
        <w:ind w:left="0"/>
        <w:jc w:val="both"/>
      </w:pPr>
      <w:r>
        <w:rPr>
          <w:rFonts w:ascii="Times New Roman"/>
          <w:b w:val="false"/>
          <w:i w:val="false"/>
          <w:color w:val="000000"/>
          <w:sz w:val="28"/>
        </w:rPr>
        <w:t>
      1) </w:t>
      </w:r>
      <w:r>
        <w:rPr>
          <w:rFonts w:ascii="Times New Roman"/>
          <w:b w:val="false"/>
          <w:i w:val="false"/>
          <w:color w:val="000000"/>
          <w:sz w:val="28"/>
        </w:rPr>
        <w:t>22-2-бап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25"/>
    <w:bookmarkStart w:name="z663" w:id="226"/>
    <w:p>
      <w:pPr>
        <w:spacing w:after="0"/>
        <w:ind w:left="0"/>
        <w:jc w:val="both"/>
      </w:pPr>
      <w:r>
        <w:rPr>
          <w:rFonts w:ascii="Times New Roman"/>
          <w:b w:val="false"/>
          <w:i w:val="false"/>
          <w:color w:val="000000"/>
          <w:sz w:val="28"/>
        </w:rPr>
        <w:t>
      2) </w:t>
      </w:r>
      <w:r>
        <w:rPr>
          <w:rFonts w:ascii="Times New Roman"/>
          <w:b w:val="false"/>
          <w:i w:val="false"/>
          <w:color w:val="000000"/>
          <w:sz w:val="28"/>
        </w:rPr>
        <w:t>23-бап</w:t>
      </w:r>
      <w:r>
        <w:rPr>
          <w:rFonts w:ascii="Times New Roman"/>
          <w:b w:val="false"/>
          <w:i w:val="false"/>
          <w:color w:val="000000"/>
          <w:sz w:val="28"/>
        </w:rPr>
        <w:t xml:space="preserve"> мынадай мазмұндағы 28) тармақшамен толықтырылсын:</w:t>
      </w:r>
      <w:r>
        <w:br/>
      </w:r>
      <w:r>
        <w:rPr>
          <w:rFonts w:ascii="Times New Roman"/>
          <w:b w:val="false"/>
          <w:i w:val="false"/>
          <w:color w:val="000000"/>
          <w:sz w:val="28"/>
        </w:rPr>
        <w:t>
</w:t>
      </w:r>
      <w:r>
        <w:rPr>
          <w:rFonts w:ascii="Times New Roman"/>
          <w:b w:val="false"/>
          <w:i w:val="false"/>
          <w:color w:val="000000"/>
          <w:sz w:val="28"/>
        </w:rPr>
        <w:t>
      «28)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26"/>
    <w:bookmarkStart w:name="z665" w:id="227"/>
    <w:p>
      <w:pPr>
        <w:spacing w:after="0"/>
        <w:ind w:left="0"/>
        <w:jc w:val="both"/>
      </w:pPr>
      <w:r>
        <w:rPr>
          <w:rFonts w:ascii="Times New Roman"/>
          <w:b w:val="false"/>
          <w:i w:val="false"/>
          <w:color w:val="000000"/>
          <w:sz w:val="28"/>
        </w:rPr>
        <w:t>
      3) </w:t>
      </w:r>
      <w:r>
        <w:rPr>
          <w:rFonts w:ascii="Times New Roman"/>
          <w:b w:val="false"/>
          <w:i w:val="false"/>
          <w:color w:val="000000"/>
          <w:sz w:val="28"/>
        </w:rPr>
        <w:t>23-1-бапта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27"/>
    <w:bookmarkStart w:name="z670" w:id="228"/>
    <w:p>
      <w:pPr>
        <w:spacing w:after="0"/>
        <w:ind w:left="0"/>
        <w:jc w:val="both"/>
      </w:pPr>
      <w:r>
        <w:rPr>
          <w:rFonts w:ascii="Times New Roman"/>
          <w:b w:val="false"/>
          <w:i w:val="false"/>
          <w:color w:val="000000"/>
          <w:sz w:val="28"/>
        </w:rPr>
        <w:t>
      4) </w:t>
      </w:r>
      <w:r>
        <w:rPr>
          <w:rFonts w:ascii="Times New Roman"/>
          <w:b w:val="false"/>
          <w:i w:val="false"/>
          <w:color w:val="000000"/>
          <w:sz w:val="28"/>
        </w:rPr>
        <w:t>24-2-баптың</w:t>
      </w:r>
      <w:r>
        <w:rPr>
          <w:rFonts w:ascii="Times New Roman"/>
          <w:b w:val="false"/>
          <w:i w:val="false"/>
          <w:color w:val="000000"/>
          <w:sz w:val="28"/>
        </w:rPr>
        <w:t xml:space="preserve"> 1-тармағы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228"/>
    <w:bookmarkStart w:name="z671" w:id="229"/>
    <w:p>
      <w:pPr>
        <w:spacing w:after="0"/>
        <w:ind w:left="0"/>
        <w:jc w:val="both"/>
      </w:pPr>
      <w:r>
        <w:rPr>
          <w:rFonts w:ascii="Times New Roman"/>
          <w:b w:val="false"/>
          <w:i w:val="false"/>
          <w:color w:val="000000"/>
          <w:sz w:val="28"/>
        </w:rPr>
        <w:t>
      54.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29"/>
    <w:bookmarkStart w:name="z674" w:id="230"/>
    <w:p>
      <w:pPr>
        <w:spacing w:after="0"/>
        <w:ind w:left="0"/>
        <w:jc w:val="both"/>
      </w:pPr>
      <w:r>
        <w:rPr>
          <w:rFonts w:ascii="Times New Roman"/>
          <w:b w:val="false"/>
          <w:i w:val="false"/>
          <w:color w:val="000000"/>
          <w:sz w:val="28"/>
        </w:rPr>
        <w:t>
      55.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15-баптың</w:t>
      </w:r>
      <w:r>
        <w:rPr>
          <w:rFonts w:ascii="Times New Roman"/>
          <w:b w:val="false"/>
          <w:i w:val="false"/>
          <w:color w:val="000000"/>
          <w:sz w:val="28"/>
        </w:rPr>
        <w:t xml:space="preserve"> 4-тармағының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«Арнаулы киім үлгілерін және оны киіп жүру тәртібін Қазақстан Республикасының Үкіметі бекітеді.».</w:t>
      </w:r>
    </w:p>
    <w:bookmarkEnd w:id="230"/>
    <w:bookmarkStart w:name="z677" w:id="231"/>
    <w:p>
      <w:pPr>
        <w:spacing w:after="0"/>
        <w:ind w:left="0"/>
        <w:jc w:val="both"/>
      </w:pPr>
      <w:r>
        <w:rPr>
          <w:rFonts w:ascii="Times New Roman"/>
          <w:b w:val="false"/>
          <w:i w:val="false"/>
          <w:color w:val="000000"/>
          <w:sz w:val="28"/>
        </w:rPr>
        <w:t>
      56.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w:t>
      </w:r>
    </w:p>
    <w:bookmarkEnd w:id="231"/>
    <w:bookmarkStart w:name="z678" w:id="232"/>
    <w:p>
      <w:pPr>
        <w:spacing w:after="0"/>
        <w:ind w:left="0"/>
        <w:jc w:val="both"/>
      </w:pPr>
      <w:r>
        <w:rPr>
          <w:rFonts w:ascii="Times New Roman"/>
          <w:b w:val="false"/>
          <w:i w:val="false"/>
          <w:color w:val="000000"/>
          <w:sz w:val="28"/>
        </w:rPr>
        <w:t>
      1) </w:t>
      </w:r>
      <w:r>
        <w:rPr>
          <w:rFonts w:ascii="Times New Roman"/>
          <w:b w:val="false"/>
          <w:i w:val="false"/>
          <w:color w:val="000000"/>
          <w:sz w:val="28"/>
        </w:rPr>
        <w:t>9-1-бапта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p>
    <w:bookmarkEnd w:id="232"/>
    <w:bookmarkStart w:name="z680" w:id="233"/>
    <w:p>
      <w:pPr>
        <w:spacing w:after="0"/>
        <w:ind w:left="0"/>
        <w:jc w:val="both"/>
      </w:pPr>
      <w:r>
        <w:rPr>
          <w:rFonts w:ascii="Times New Roman"/>
          <w:b w:val="false"/>
          <w:i w:val="false"/>
          <w:color w:val="000000"/>
          <w:sz w:val="28"/>
        </w:rPr>
        <w:t>
      «9-1-бап. Регламент және стандарт, мемлекеттік органның</w:t>
      </w:r>
      <w:r>
        <w:br/>
      </w:r>
      <w:r>
        <w:rPr>
          <w:rFonts w:ascii="Times New Roman"/>
          <w:b w:val="false"/>
          <w:i w:val="false"/>
          <w:color w:val="000000"/>
          <w:sz w:val="28"/>
        </w:rPr>
        <w:t>
                құрылымдық бөлімшесі туралы ереже»;</w:t>
      </w:r>
    </w:p>
    <w:bookmarkEnd w:id="233"/>
    <w:bookmarkStart w:name="z681" w:id="234"/>
    <w:p>
      <w:pPr>
        <w:spacing w:after="0"/>
        <w:ind w:left="0"/>
        <w:jc w:val="both"/>
      </w:pP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Мемлекеттік органның құрылымдық бөлімшесінің мәртебесі мен өкілеттігін айқындау мәселелері бойынша ереже бекітіледі.</w:t>
      </w:r>
      <w:r>
        <w:br/>
      </w:r>
      <w:r>
        <w:rPr>
          <w:rFonts w:ascii="Times New Roman"/>
          <w:b w:val="false"/>
          <w:i w:val="false"/>
          <w:color w:val="000000"/>
          <w:sz w:val="28"/>
        </w:rPr>
        <w:t>
</w:t>
      </w:r>
      <w:r>
        <w:rPr>
          <w:rFonts w:ascii="Times New Roman"/>
          <w:b w:val="false"/>
          <w:i w:val="false"/>
          <w:color w:val="000000"/>
          <w:sz w:val="28"/>
        </w:rPr>
        <w:t>
      Мемлекеттік органның құрылымдық бөлімшесі туралы ережені әзірлеу және бекіту тәртібін Қазақстан Республикасының Үкіметі бекітеді.»;</w:t>
      </w:r>
    </w:p>
    <w:bookmarkEnd w:id="234"/>
    <w:bookmarkStart w:name="z684" w:id="235"/>
    <w:p>
      <w:pPr>
        <w:spacing w:after="0"/>
        <w:ind w:left="0"/>
        <w:jc w:val="both"/>
      </w:pPr>
      <w:r>
        <w:rPr>
          <w:rFonts w:ascii="Times New Roman"/>
          <w:b w:val="false"/>
          <w:i w:val="false"/>
          <w:color w:val="000000"/>
          <w:sz w:val="28"/>
        </w:rPr>
        <w:t>
      2) </w:t>
      </w:r>
      <w:r>
        <w:rPr>
          <w:rFonts w:ascii="Times New Roman"/>
          <w:b w:val="false"/>
          <w:i w:val="false"/>
          <w:color w:val="000000"/>
          <w:sz w:val="28"/>
        </w:rPr>
        <w:t>9-2-баптың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бақылау жөніндегі функциялар бақылау функциялары болып табылады.».</w:t>
      </w:r>
    </w:p>
    <w:bookmarkEnd w:id="235"/>
    <w:bookmarkStart w:name="z686" w:id="236"/>
    <w:p>
      <w:pPr>
        <w:spacing w:after="0"/>
        <w:ind w:left="0"/>
        <w:jc w:val="both"/>
      </w:pPr>
      <w:r>
        <w:rPr>
          <w:rFonts w:ascii="Times New Roman"/>
          <w:b w:val="false"/>
          <w:i w:val="false"/>
          <w:color w:val="000000"/>
          <w:sz w:val="28"/>
        </w:rPr>
        <w:t>
      57.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9) тармақшасындағы «жүзеге асыру жатады.» деген сөздер «жүзеге асыру;» деген сөздермен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36"/>
    <w:bookmarkStart w:name="z689" w:id="237"/>
    <w:p>
      <w:pPr>
        <w:spacing w:after="0"/>
        <w:ind w:left="0"/>
        <w:jc w:val="both"/>
      </w:pPr>
      <w:r>
        <w:rPr>
          <w:rFonts w:ascii="Times New Roman"/>
          <w:b w:val="false"/>
          <w:i w:val="false"/>
          <w:color w:val="000000"/>
          <w:sz w:val="28"/>
        </w:rPr>
        <w:t>
      58.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w:t>
      </w:r>
    </w:p>
    <w:bookmarkEnd w:id="237"/>
    <w:bookmarkStart w:name="z690" w:id="238"/>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26-1)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«26-1) сақтандыру холдингi – уәкiлеттi органның жазбаша келiсiмiне сәйкес сақтандыру (қайта сақтандыру) ұйымының дауыс беретiн акцияларының (артықшылықты акцияларды шегере отырып) жиырма бес немесе одан да көп пайызын тiкелей немесе жанама иелене алатын немесе:</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дауыс беретiн акцияларының (артықшылықты акцияларды шегере отырып) жиырма бес немесе одан да көп пайызымен тiкелей немесе жанама дауыс беру;</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 қабылдайтын шешiмдердi шартқа орай не өзгеше түрде анықтау немесе бақылау жасау мүмкiндiгiне ие заңды тұлға (мемлекет немесе ұлттық басқарушы холдинг осындай иеленуші болып табылатын жағдайларды қоспағанда);</w:t>
      </w:r>
    </w:p>
    <w:bookmarkEnd w:id="238"/>
    <w:bookmarkStart w:name="z694" w:id="239"/>
    <w:p>
      <w:pPr>
        <w:spacing w:after="0"/>
        <w:ind w:left="0"/>
        <w:jc w:val="both"/>
      </w:pPr>
      <w:r>
        <w:rPr>
          <w:rFonts w:ascii="Times New Roman"/>
          <w:b w:val="false"/>
          <w:i w:val="false"/>
          <w:color w:val="000000"/>
          <w:sz w:val="28"/>
        </w:rPr>
        <w:t>
      2) </w:t>
      </w:r>
      <w:r>
        <w:rPr>
          <w:rFonts w:ascii="Times New Roman"/>
          <w:b w:val="false"/>
          <w:i w:val="false"/>
          <w:color w:val="000000"/>
          <w:sz w:val="28"/>
        </w:rPr>
        <w:t>26-баптың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 ұлттық басқарушы холдинг сақтандыру холдингі, сақтандыру (қайта сақтандыру) ұйымының iрi қатысушылары болып табылмайды.»;</w:t>
      </w:r>
    </w:p>
    <w:bookmarkEnd w:id="239"/>
    <w:bookmarkStart w:name="z696" w:id="240"/>
    <w:p>
      <w:pPr>
        <w:spacing w:after="0"/>
        <w:ind w:left="0"/>
        <w:jc w:val="both"/>
      </w:pPr>
      <w:r>
        <w:rPr>
          <w:rFonts w:ascii="Times New Roman"/>
          <w:b w:val="false"/>
          <w:i w:val="false"/>
          <w:color w:val="000000"/>
          <w:sz w:val="28"/>
        </w:rPr>
        <w:t>
      3) </w:t>
      </w:r>
      <w:r>
        <w:rPr>
          <w:rFonts w:ascii="Times New Roman"/>
          <w:b w:val="false"/>
          <w:i w:val="false"/>
          <w:color w:val="000000"/>
          <w:sz w:val="28"/>
        </w:rPr>
        <w:t>43-баптың</w:t>
      </w:r>
      <w:r>
        <w:rPr>
          <w:rFonts w:ascii="Times New Roman"/>
          <w:b w:val="false"/>
          <w:i w:val="false"/>
          <w:color w:val="000000"/>
          <w:sz w:val="28"/>
        </w:rPr>
        <w:t xml:space="preserve"> 27)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240"/>
    <w:bookmarkStart w:name="z698" w:id="241"/>
    <w:p>
      <w:pPr>
        <w:spacing w:after="0"/>
        <w:ind w:left="0"/>
        <w:jc w:val="both"/>
      </w:pPr>
      <w:r>
        <w:rPr>
          <w:rFonts w:ascii="Times New Roman"/>
          <w:b w:val="false"/>
          <w:i w:val="false"/>
          <w:color w:val="000000"/>
          <w:sz w:val="28"/>
        </w:rPr>
        <w:t>
      59.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w:t>
      </w:r>
    </w:p>
    <w:bookmarkEnd w:id="241"/>
    <w:bookmarkStart w:name="z699" w:id="242"/>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27-1) тармақшасындағы «тиiстi жылғы 1 қазандағы жағдай бойынша» деген сөздер алып тасталсын;</w:t>
      </w:r>
    </w:p>
    <w:bookmarkEnd w:id="242"/>
    <w:bookmarkStart w:name="z700" w:id="243"/>
    <w:p>
      <w:pPr>
        <w:spacing w:after="0"/>
        <w:ind w:left="0"/>
        <w:jc w:val="both"/>
      </w:pP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мазмұндағы 13), 14) және 15)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мынадай қағидаларды:</w:t>
      </w:r>
      <w:r>
        <w:br/>
      </w:r>
      <w:r>
        <w:rPr>
          <w:rFonts w:ascii="Times New Roman"/>
          <w:b w:val="false"/>
          <w:i w:val="false"/>
          <w:color w:val="000000"/>
          <w:sz w:val="28"/>
        </w:rPr>
        <w:t>
</w:t>
      </w:r>
      <w:r>
        <w:rPr>
          <w:rFonts w:ascii="Times New Roman"/>
          <w:b w:val="false"/>
          <w:i w:val="false"/>
          <w:color w:val="000000"/>
          <w:sz w:val="28"/>
        </w:rPr>
        <w:t>
      астықтың сандық-сапалық есебін жүргізу;</w:t>
      </w:r>
      <w:r>
        <w:br/>
      </w:r>
      <w:r>
        <w:rPr>
          <w:rFonts w:ascii="Times New Roman"/>
          <w:b w:val="false"/>
          <w:i w:val="false"/>
          <w:color w:val="000000"/>
          <w:sz w:val="28"/>
        </w:rPr>
        <w:t>
</w:t>
      </w:r>
      <w:r>
        <w:rPr>
          <w:rFonts w:ascii="Times New Roman"/>
          <w:b w:val="false"/>
          <w:i w:val="false"/>
          <w:color w:val="000000"/>
          <w:sz w:val="28"/>
        </w:rPr>
        <w:t>
      астықтың сақталуы;</w:t>
      </w:r>
      <w:r>
        <w:br/>
      </w:r>
      <w:r>
        <w:rPr>
          <w:rFonts w:ascii="Times New Roman"/>
          <w:b w:val="false"/>
          <w:i w:val="false"/>
          <w:color w:val="000000"/>
          <w:sz w:val="28"/>
        </w:rPr>
        <w:t>
</w:t>
      </w:r>
      <w:r>
        <w:rPr>
          <w:rFonts w:ascii="Times New Roman"/>
          <w:b w:val="false"/>
          <w:i w:val="false"/>
          <w:color w:val="000000"/>
          <w:sz w:val="28"/>
        </w:rPr>
        <w:t>
      астық қолхаттарының берілуі, айналымы және өтелуі;</w:t>
      </w:r>
      <w:r>
        <w:br/>
      </w:r>
      <w:r>
        <w:rPr>
          <w:rFonts w:ascii="Times New Roman"/>
          <w:b w:val="false"/>
          <w:i w:val="false"/>
          <w:color w:val="000000"/>
          <w:sz w:val="28"/>
        </w:rPr>
        <w:t>
</w:t>
      </w:r>
      <w:r>
        <w:rPr>
          <w:rFonts w:ascii="Times New Roman"/>
          <w:b w:val="false"/>
          <w:i w:val="false"/>
          <w:color w:val="000000"/>
          <w:sz w:val="28"/>
        </w:rPr>
        <w:t>
      астық қабылдау кәсіпорнын уақытша басқаруды жүргізу;</w:t>
      </w:r>
      <w:r>
        <w:br/>
      </w:r>
      <w:r>
        <w:rPr>
          <w:rFonts w:ascii="Times New Roman"/>
          <w:b w:val="false"/>
          <w:i w:val="false"/>
          <w:color w:val="000000"/>
          <w:sz w:val="28"/>
        </w:rPr>
        <w:t>
</w:t>
      </w:r>
      <w:r>
        <w:rPr>
          <w:rFonts w:ascii="Times New Roman"/>
          <w:b w:val="false"/>
          <w:i w:val="false"/>
          <w:color w:val="000000"/>
          <w:sz w:val="28"/>
        </w:rPr>
        <w:t>
      электрондық астық қолхаттары жүйесін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14) астық сапасын сараптау тәртібіне және астық сапасы паспортын беруге қойылатын талаптарды бекітеді;</w:t>
      </w:r>
      <w:r>
        <w:br/>
      </w:r>
      <w:r>
        <w:rPr>
          <w:rFonts w:ascii="Times New Roman"/>
          <w:b w:val="false"/>
          <w:i w:val="false"/>
          <w:color w:val="000000"/>
          <w:sz w:val="28"/>
        </w:rPr>
        <w:t>
</w:t>
      </w:r>
      <w:r>
        <w:rPr>
          <w:rFonts w:ascii="Times New Roman"/>
          <w:b w:val="false"/>
          <w:i w:val="false"/>
          <w:color w:val="000000"/>
          <w:sz w:val="28"/>
        </w:rPr>
        <w:t>
      15)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43"/>
    <w:bookmarkStart w:name="z709" w:id="244"/>
    <w:p>
      <w:pPr>
        <w:spacing w:after="0"/>
        <w:ind w:left="0"/>
        <w:jc w:val="both"/>
      </w:pP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тармақша «Қазақстан Республикасының заңдарын» деген сөздерден кейін «, Қазақстан Республикасы Президентінің жарлықтарын»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тармақшадағы «уәкілетті орган белгілеген»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астық сапасын сараптау тәртібіне және астық сапасы паспортын беруге қойылатын талаптарды әзірлеу;»;</w:t>
      </w:r>
      <w:r>
        <w:br/>
      </w:r>
      <w:r>
        <w:rPr>
          <w:rFonts w:ascii="Times New Roman"/>
          <w:b w:val="false"/>
          <w:i w:val="false"/>
          <w:color w:val="000000"/>
          <w:sz w:val="28"/>
        </w:rPr>
        <w:t>
</w:t>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мынадай қағидаларды:</w:t>
      </w:r>
      <w:r>
        <w:br/>
      </w:r>
      <w:r>
        <w:rPr>
          <w:rFonts w:ascii="Times New Roman"/>
          <w:b w:val="false"/>
          <w:i w:val="false"/>
          <w:color w:val="000000"/>
          <w:sz w:val="28"/>
        </w:rPr>
        <w:t>
</w:t>
      </w:r>
      <w:r>
        <w:rPr>
          <w:rFonts w:ascii="Times New Roman"/>
          <w:b w:val="false"/>
          <w:i w:val="false"/>
          <w:color w:val="000000"/>
          <w:sz w:val="28"/>
        </w:rPr>
        <w:t>
      астықтың сандық-сапалық есебін жүргізу;</w:t>
      </w:r>
      <w:r>
        <w:br/>
      </w:r>
      <w:r>
        <w:rPr>
          <w:rFonts w:ascii="Times New Roman"/>
          <w:b w:val="false"/>
          <w:i w:val="false"/>
          <w:color w:val="000000"/>
          <w:sz w:val="28"/>
        </w:rPr>
        <w:t>
</w:t>
      </w:r>
      <w:r>
        <w:rPr>
          <w:rFonts w:ascii="Times New Roman"/>
          <w:b w:val="false"/>
          <w:i w:val="false"/>
          <w:color w:val="000000"/>
          <w:sz w:val="28"/>
        </w:rPr>
        <w:t>
      астықтың сақталуы;</w:t>
      </w:r>
      <w:r>
        <w:br/>
      </w:r>
      <w:r>
        <w:rPr>
          <w:rFonts w:ascii="Times New Roman"/>
          <w:b w:val="false"/>
          <w:i w:val="false"/>
          <w:color w:val="000000"/>
          <w:sz w:val="28"/>
        </w:rPr>
        <w:t>
</w:t>
      </w:r>
      <w:r>
        <w:rPr>
          <w:rFonts w:ascii="Times New Roman"/>
          <w:b w:val="false"/>
          <w:i w:val="false"/>
          <w:color w:val="000000"/>
          <w:sz w:val="28"/>
        </w:rPr>
        <w:t>
      астық қолхаттарының берілуі, айналымы және өтелуі;</w:t>
      </w:r>
      <w:r>
        <w:br/>
      </w:r>
      <w:r>
        <w:rPr>
          <w:rFonts w:ascii="Times New Roman"/>
          <w:b w:val="false"/>
          <w:i w:val="false"/>
          <w:color w:val="000000"/>
          <w:sz w:val="28"/>
        </w:rPr>
        <w:t>
</w:t>
      </w:r>
      <w:r>
        <w:rPr>
          <w:rFonts w:ascii="Times New Roman"/>
          <w:b w:val="false"/>
          <w:i w:val="false"/>
          <w:color w:val="000000"/>
          <w:sz w:val="28"/>
        </w:rPr>
        <w:t>
      астық қабылдау кәсіпорнын уақытша басқаруды жүргізу;</w:t>
      </w:r>
      <w:r>
        <w:br/>
      </w:r>
      <w:r>
        <w:rPr>
          <w:rFonts w:ascii="Times New Roman"/>
          <w:b w:val="false"/>
          <w:i w:val="false"/>
          <w:color w:val="000000"/>
          <w:sz w:val="28"/>
        </w:rPr>
        <w:t>
</w:t>
      </w:r>
      <w:r>
        <w:rPr>
          <w:rFonts w:ascii="Times New Roman"/>
          <w:b w:val="false"/>
          <w:i w:val="false"/>
          <w:color w:val="000000"/>
          <w:sz w:val="28"/>
        </w:rPr>
        <w:t>
      электрондық астық қолхаттары жүйесін пайдалану қағидаларын әзірлеу;»;</w:t>
      </w:r>
      <w:r>
        <w:br/>
      </w:r>
      <w:r>
        <w:rPr>
          <w:rFonts w:ascii="Times New Roman"/>
          <w:b w:val="false"/>
          <w:i w:val="false"/>
          <w:color w:val="000000"/>
          <w:sz w:val="28"/>
        </w:rPr>
        <w:t>
</w:t>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мыналарды:</w:t>
      </w:r>
      <w:r>
        <w:br/>
      </w:r>
      <w:r>
        <w:rPr>
          <w:rFonts w:ascii="Times New Roman"/>
          <w:b w:val="false"/>
          <w:i w:val="false"/>
          <w:color w:val="000000"/>
          <w:sz w:val="28"/>
        </w:rPr>
        <w:t>
</w:t>
      </w:r>
      <w:r>
        <w:rPr>
          <w:rFonts w:ascii="Times New Roman"/>
          <w:b w:val="false"/>
          <w:i w:val="false"/>
          <w:color w:val="000000"/>
          <w:sz w:val="28"/>
        </w:rPr>
        <w:t>
      астық нарығына мониторинг жүргізу қағидаларын;</w:t>
      </w:r>
      <w:r>
        <w:br/>
      </w:r>
      <w:r>
        <w:rPr>
          <w:rFonts w:ascii="Times New Roman"/>
          <w:b w:val="false"/>
          <w:i w:val="false"/>
          <w:color w:val="000000"/>
          <w:sz w:val="28"/>
        </w:rPr>
        <w:t>
</w:t>
      </w:r>
      <w:r>
        <w:rPr>
          <w:rFonts w:ascii="Times New Roman"/>
          <w:b w:val="false"/>
          <w:i w:val="false"/>
          <w:color w:val="000000"/>
          <w:sz w:val="28"/>
        </w:rPr>
        <w:t>
      астық қабылдау кәсіпорындары есептілігінің үлгілік нысандарын;</w:t>
      </w:r>
      <w:r>
        <w:br/>
      </w:r>
      <w:r>
        <w:rPr>
          <w:rFonts w:ascii="Times New Roman"/>
          <w:b w:val="false"/>
          <w:i w:val="false"/>
          <w:color w:val="000000"/>
          <w:sz w:val="28"/>
        </w:rPr>
        <w:t>
</w:t>
      </w:r>
      <w:r>
        <w:rPr>
          <w:rFonts w:ascii="Times New Roman"/>
          <w:b w:val="false"/>
          <w:i w:val="false"/>
          <w:color w:val="000000"/>
          <w:sz w:val="28"/>
        </w:rPr>
        <w:t>
      мемлекеттік астық инспекторлары туралы ережені әзірлеу және бекіту;»;</w:t>
      </w:r>
      <w:r>
        <w:br/>
      </w:r>
      <w:r>
        <w:rPr>
          <w:rFonts w:ascii="Times New Roman"/>
          <w:b w:val="false"/>
          <w:i w:val="false"/>
          <w:color w:val="000000"/>
          <w:sz w:val="28"/>
        </w:rPr>
        <w:t>
</w:t>
      </w:r>
      <w:r>
        <w:rPr>
          <w:rFonts w:ascii="Times New Roman"/>
          <w:b w:val="false"/>
          <w:i w:val="false"/>
          <w:color w:val="000000"/>
          <w:sz w:val="28"/>
        </w:rPr>
        <w:t>
      15) тармақшада:</w:t>
      </w:r>
      <w:r>
        <w:br/>
      </w:r>
      <w:r>
        <w:rPr>
          <w:rFonts w:ascii="Times New Roman"/>
          <w:b w:val="false"/>
          <w:i w:val="false"/>
          <w:color w:val="000000"/>
          <w:sz w:val="28"/>
        </w:rPr>
        <w:t>
</w:t>
      </w:r>
      <w:r>
        <w:rPr>
          <w:rFonts w:ascii="Times New Roman"/>
          <w:b w:val="false"/>
          <w:i w:val="false"/>
          <w:color w:val="000000"/>
          <w:sz w:val="28"/>
        </w:rPr>
        <w:t>
      «, айналдыру, өтеу» деген сөздер алып тасталсын;</w:t>
      </w:r>
      <w:r>
        <w:br/>
      </w:r>
      <w:r>
        <w:rPr>
          <w:rFonts w:ascii="Times New Roman"/>
          <w:b w:val="false"/>
          <w:i w:val="false"/>
          <w:color w:val="000000"/>
          <w:sz w:val="28"/>
        </w:rPr>
        <w:t>
</w:t>
      </w:r>
      <w:r>
        <w:rPr>
          <w:rFonts w:ascii="Times New Roman"/>
          <w:b w:val="false"/>
          <w:i w:val="false"/>
          <w:color w:val="000000"/>
          <w:sz w:val="28"/>
        </w:rPr>
        <w:t>
      «белгiлеу» деген сөз «әзірлеу»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33) тармақшамен толықтырылсын:</w:t>
      </w:r>
      <w:r>
        <w:br/>
      </w:r>
      <w:r>
        <w:rPr>
          <w:rFonts w:ascii="Times New Roman"/>
          <w:b w:val="false"/>
          <w:i w:val="false"/>
          <w:color w:val="000000"/>
          <w:sz w:val="28"/>
        </w:rPr>
        <w:t>
</w:t>
      </w:r>
      <w:r>
        <w:rPr>
          <w:rFonts w:ascii="Times New Roman"/>
          <w:b w:val="false"/>
          <w:i w:val="false"/>
          <w:color w:val="000000"/>
          <w:sz w:val="28"/>
        </w:rPr>
        <w:t>
      «33)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244"/>
    <w:bookmarkStart w:name="z731" w:id="245"/>
    <w:p>
      <w:pPr>
        <w:spacing w:after="0"/>
        <w:ind w:left="0"/>
        <w:jc w:val="both"/>
      </w:pPr>
      <w:r>
        <w:rPr>
          <w:rFonts w:ascii="Times New Roman"/>
          <w:b w:val="false"/>
          <w:i w:val="false"/>
          <w:color w:val="000000"/>
          <w:sz w:val="28"/>
        </w:rPr>
        <w:t>
      4)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17) тармақшасындағы «жүзеге асыру кіреді.» деген сөздер «жүзеге асыру;» деген сөздермен ауыстырылып,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2-тармақтың 5) тармақшасындағы «жүзеге асыру кіреді.» деген сөздер «жүзеге асыру;»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245"/>
    <w:bookmarkStart w:name="z736" w:id="246"/>
    <w:p>
      <w:pPr>
        <w:spacing w:after="0"/>
        <w:ind w:left="0"/>
        <w:jc w:val="both"/>
      </w:pPr>
      <w:r>
        <w:rPr>
          <w:rFonts w:ascii="Times New Roman"/>
          <w:b w:val="false"/>
          <w:i w:val="false"/>
          <w:color w:val="000000"/>
          <w:sz w:val="28"/>
        </w:rPr>
        <w:t>
      5) </w:t>
      </w:r>
      <w:r>
        <w:rPr>
          <w:rFonts w:ascii="Times New Roman"/>
          <w:b w:val="false"/>
          <w:i w:val="false"/>
          <w:color w:val="000000"/>
          <w:sz w:val="28"/>
        </w:rPr>
        <w:t>33-2-баптың</w:t>
      </w:r>
      <w:r>
        <w:rPr>
          <w:rFonts w:ascii="Times New Roman"/>
          <w:b w:val="false"/>
          <w:i w:val="false"/>
          <w:color w:val="000000"/>
          <w:sz w:val="28"/>
        </w:rPr>
        <w:t xml:space="preserve"> 2-тармағы 1) тармақшасының бесінші абзацы «Қазақстан Республикасының заңдарын» деген сөздерден кейін «, Қазақстан Республикасы Президентінің жарлықтарын» деген сөздермен толықтырылсын;</w:t>
      </w:r>
    </w:p>
    <w:bookmarkEnd w:id="246"/>
    <w:bookmarkStart w:name="z737" w:id="247"/>
    <w:p>
      <w:pPr>
        <w:spacing w:after="0"/>
        <w:ind w:left="0"/>
        <w:jc w:val="both"/>
      </w:pPr>
      <w:r>
        <w:rPr>
          <w:rFonts w:ascii="Times New Roman"/>
          <w:b w:val="false"/>
          <w:i w:val="false"/>
          <w:color w:val="000000"/>
          <w:sz w:val="28"/>
        </w:rPr>
        <w:t>
      6) </w:t>
      </w:r>
      <w:r>
        <w:rPr>
          <w:rFonts w:ascii="Times New Roman"/>
          <w:b w:val="false"/>
          <w:i w:val="false"/>
          <w:color w:val="000000"/>
          <w:sz w:val="28"/>
        </w:rPr>
        <w:t>39-баптың</w:t>
      </w:r>
      <w:r>
        <w:rPr>
          <w:rFonts w:ascii="Times New Roman"/>
          <w:b w:val="false"/>
          <w:i w:val="false"/>
          <w:color w:val="000000"/>
          <w:sz w:val="28"/>
        </w:rPr>
        <w:t xml:space="preserve"> 7-тармағында:</w:t>
      </w:r>
      <w:r>
        <w:br/>
      </w:r>
      <w:r>
        <w:rPr>
          <w:rFonts w:ascii="Times New Roman"/>
          <w:b w:val="false"/>
          <w:i w:val="false"/>
          <w:color w:val="000000"/>
          <w:sz w:val="28"/>
        </w:rPr>
        <w:t>
</w:t>
      </w:r>
      <w:r>
        <w:rPr>
          <w:rFonts w:ascii="Times New Roman"/>
          <w:b w:val="false"/>
          <w:i w:val="false"/>
          <w:color w:val="000000"/>
          <w:sz w:val="28"/>
        </w:rPr>
        <w:t>
      «, айналымы, өтеу» деген сөздер алып тасталсын;</w:t>
      </w:r>
      <w:r>
        <w:br/>
      </w:r>
      <w:r>
        <w:rPr>
          <w:rFonts w:ascii="Times New Roman"/>
          <w:b w:val="false"/>
          <w:i w:val="false"/>
          <w:color w:val="000000"/>
          <w:sz w:val="28"/>
        </w:rPr>
        <w:t>
</w:t>
      </w:r>
      <w:r>
        <w:rPr>
          <w:rFonts w:ascii="Times New Roman"/>
          <w:b w:val="false"/>
          <w:i w:val="false"/>
          <w:color w:val="000000"/>
          <w:sz w:val="28"/>
        </w:rPr>
        <w:t>
      «уәкiлеттi орган белгiлейдi» деген сөздер «Қазақстан Республикасының Үкіметі бекітеді» деген сөздермен ауыстырылсын.</w:t>
      </w:r>
    </w:p>
    <w:bookmarkEnd w:id="247"/>
    <w:bookmarkStart w:name="z740" w:id="248"/>
    <w:p>
      <w:pPr>
        <w:spacing w:after="0"/>
        <w:ind w:left="0"/>
        <w:jc w:val="both"/>
      </w:pPr>
      <w:r>
        <w:rPr>
          <w:rFonts w:ascii="Times New Roman"/>
          <w:b w:val="false"/>
          <w:i w:val="false"/>
          <w:color w:val="000000"/>
          <w:sz w:val="28"/>
        </w:rPr>
        <w:t>
      60. «Мемлекеттік қорғаныстық тапсырыс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15-құжат; 2004 ж., № 23, 142-құжат; 2009 ж., № 17, 78-құжат):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2-тармақ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48"/>
    <w:bookmarkStart w:name="z746" w:id="249"/>
    <w:p>
      <w:pPr>
        <w:spacing w:after="0"/>
        <w:ind w:left="0"/>
        <w:jc w:val="both"/>
      </w:pPr>
      <w:r>
        <w:rPr>
          <w:rFonts w:ascii="Times New Roman"/>
          <w:b w:val="false"/>
          <w:i w:val="false"/>
          <w:color w:val="000000"/>
          <w:sz w:val="28"/>
        </w:rPr>
        <w:t>
      61.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w:t>
      </w:r>
    </w:p>
    <w:bookmarkEnd w:id="249"/>
    <w:bookmarkStart w:name="z747" w:id="250"/>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7) тармақша алып тасталсын;</w:t>
      </w:r>
      <w:r>
        <w:br/>
      </w:r>
      <w:r>
        <w:rPr>
          <w:rFonts w:ascii="Times New Roman"/>
          <w:b w:val="false"/>
          <w:i w:val="false"/>
          <w:color w:val="000000"/>
          <w:sz w:val="28"/>
        </w:rPr>
        <w:t>
</w:t>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Республикасының заңнамасына сәйкес азаматтардың құқықтары мен заңды мүдделерiн қамтамасыз ету жөнiндегi өзге де өкiлеттiктердi жүзеге асыру жатады.»;</w:t>
      </w:r>
    </w:p>
    <w:bookmarkEnd w:id="250"/>
    <w:bookmarkStart w:name="z751" w:id="251"/>
    <w:p>
      <w:pPr>
        <w:spacing w:after="0"/>
        <w:ind w:left="0"/>
        <w:jc w:val="both"/>
      </w:pPr>
      <w:r>
        <w:rPr>
          <w:rFonts w:ascii="Times New Roman"/>
          <w:b w:val="false"/>
          <w:i w:val="false"/>
          <w:color w:val="000000"/>
          <w:sz w:val="28"/>
        </w:rPr>
        <w:t>
      2)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22-7) тармақшасы алып тасталсын;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әкiмдiгi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251"/>
    <w:bookmarkStart w:name="z755" w:id="252"/>
    <w:p>
      <w:pPr>
        <w:spacing w:after="0"/>
        <w:ind w:left="0"/>
        <w:jc w:val="both"/>
      </w:pPr>
      <w:r>
        <w:rPr>
          <w:rFonts w:ascii="Times New Roman"/>
          <w:b w:val="false"/>
          <w:i w:val="false"/>
          <w:color w:val="000000"/>
          <w:sz w:val="28"/>
        </w:rPr>
        <w:t>
      3) </w:t>
      </w:r>
      <w:r>
        <w:rPr>
          <w:rFonts w:ascii="Times New Roman"/>
          <w:b w:val="false"/>
          <w:i w:val="false"/>
          <w:color w:val="000000"/>
          <w:sz w:val="28"/>
        </w:rPr>
        <w:t>31-баптың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әкiмдiгі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252"/>
    <w:bookmarkStart w:name="z757" w:id="253"/>
    <w:p>
      <w:pPr>
        <w:spacing w:after="0"/>
        <w:ind w:left="0"/>
        <w:jc w:val="both"/>
      </w:pPr>
      <w:r>
        <w:rPr>
          <w:rFonts w:ascii="Times New Roman"/>
          <w:b w:val="false"/>
          <w:i w:val="false"/>
          <w:color w:val="000000"/>
          <w:sz w:val="28"/>
        </w:rPr>
        <w:t>
      62.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w:t>
      </w:r>
    </w:p>
    <w:bookmarkEnd w:id="253"/>
    <w:bookmarkStart w:name="z758" w:id="254"/>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2-тармағының 9) тармақшасындағы «бекітуге міндетті.» деген сөздер «бекітуге;» деген сөзбен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асыруға міндетті.»;</w:t>
      </w:r>
    </w:p>
    <w:bookmarkEnd w:id="254"/>
    <w:bookmarkStart w:name="z760" w:id="255"/>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6) тармақшасындағы «жүзеге асыру арқылы қамтамасыз етедi.» деген сөздер «жүзеге асыру;» деген сөздермен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арқылы қамтамасыз етеді.».</w:t>
      </w:r>
    </w:p>
    <w:bookmarkEnd w:id="255"/>
    <w:bookmarkStart w:name="z762" w:id="256"/>
    <w:p>
      <w:pPr>
        <w:spacing w:after="0"/>
        <w:ind w:left="0"/>
        <w:jc w:val="both"/>
      </w:pPr>
      <w:r>
        <w:rPr>
          <w:rFonts w:ascii="Times New Roman"/>
          <w:b w:val="false"/>
          <w:i w:val="false"/>
          <w:color w:val="000000"/>
          <w:sz w:val="28"/>
        </w:rPr>
        <w:t>
      63.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w:t>
      </w:r>
    </w:p>
    <w:bookmarkEnd w:id="256"/>
    <w:bookmarkStart w:name="z763" w:id="257"/>
    <w:p>
      <w:pPr>
        <w:spacing w:after="0"/>
        <w:ind w:left="0"/>
        <w:jc w:val="both"/>
      </w:pPr>
      <w:r>
        <w:rPr>
          <w:rFonts w:ascii="Times New Roman"/>
          <w:b w:val="false"/>
          <w:i w:val="false"/>
          <w:color w:val="000000"/>
          <w:sz w:val="28"/>
        </w:rPr>
        <w:t>
      1) </w:t>
      </w:r>
      <w:r>
        <w:rPr>
          <w:rFonts w:ascii="Times New Roman"/>
          <w:b w:val="false"/>
          <w:i w:val="false"/>
          <w:color w:val="000000"/>
          <w:sz w:val="28"/>
        </w:rPr>
        <w:t>10-бап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57"/>
    <w:bookmarkStart w:name="z765" w:id="258"/>
    <w:p>
      <w:pPr>
        <w:spacing w:after="0"/>
        <w:ind w:left="0"/>
        <w:jc w:val="both"/>
      </w:pPr>
      <w:r>
        <w:rPr>
          <w:rFonts w:ascii="Times New Roman"/>
          <w:b w:val="false"/>
          <w:i w:val="false"/>
          <w:color w:val="000000"/>
          <w:sz w:val="28"/>
        </w:rPr>
        <w:t>
      2) </w:t>
      </w:r>
      <w:r>
        <w:rPr>
          <w:rFonts w:ascii="Times New Roman"/>
          <w:b w:val="false"/>
          <w:i w:val="false"/>
          <w:color w:val="000000"/>
          <w:sz w:val="28"/>
        </w:rPr>
        <w:t>11-бап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8"/>
    <w:bookmarkStart w:name="z767" w:id="259"/>
    <w:p>
      <w:pPr>
        <w:spacing w:after="0"/>
        <w:ind w:left="0"/>
        <w:jc w:val="both"/>
      </w:pPr>
      <w:r>
        <w:rPr>
          <w:rFonts w:ascii="Times New Roman"/>
          <w:b w:val="false"/>
          <w:i w:val="false"/>
          <w:color w:val="000000"/>
          <w:sz w:val="28"/>
        </w:rPr>
        <w:t>
      3) </w:t>
      </w:r>
      <w:r>
        <w:rPr>
          <w:rFonts w:ascii="Times New Roman"/>
          <w:b w:val="false"/>
          <w:i w:val="false"/>
          <w:color w:val="000000"/>
          <w:sz w:val="28"/>
        </w:rPr>
        <w:t>12-бап</w:t>
      </w:r>
      <w:r>
        <w:rPr>
          <w:rFonts w:ascii="Times New Roman"/>
          <w:b w:val="false"/>
          <w:i w:val="false"/>
          <w:color w:val="000000"/>
          <w:sz w:val="28"/>
        </w:rPr>
        <w:t xml:space="preserve">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59"/>
    <w:bookmarkStart w:name="z769" w:id="260"/>
    <w:p>
      <w:pPr>
        <w:spacing w:after="0"/>
        <w:ind w:left="0"/>
        <w:jc w:val="both"/>
      </w:pPr>
      <w:r>
        <w:rPr>
          <w:rFonts w:ascii="Times New Roman"/>
          <w:b w:val="false"/>
          <w:i w:val="false"/>
          <w:color w:val="000000"/>
          <w:sz w:val="28"/>
        </w:rPr>
        <w:t>
      64.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13-14, 181-құжат; 2004 ж., № 17, 100-құжат; № 23, 142-құжат; 2005 ж., № 21-22, 87-құжат):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«функцияларды» деген сөз «өкілеттіктерді»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0"/>
    <w:bookmarkStart w:name="z774" w:id="261"/>
    <w:p>
      <w:pPr>
        <w:spacing w:after="0"/>
        <w:ind w:left="0"/>
        <w:jc w:val="both"/>
      </w:pPr>
      <w:r>
        <w:rPr>
          <w:rFonts w:ascii="Times New Roman"/>
          <w:b w:val="false"/>
          <w:i w:val="false"/>
          <w:color w:val="000000"/>
          <w:sz w:val="28"/>
        </w:rPr>
        <w:t>
      65.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w:t>
      </w:r>
    </w:p>
    <w:bookmarkEnd w:id="261"/>
    <w:bookmarkStart w:name="z775" w:id="262"/>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32) тармақшасы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«қолданыстағы ғимараттар мен құрылыстарды бұзуға, уақытша инженерлік желілер, жолдар, қойма алаңдарын жайластыруға, сондай-ақ аумақты сатылап жоспарлауға байланысты дайындық жұмыстарын;»;</w:t>
      </w:r>
    </w:p>
    <w:bookmarkEnd w:id="262"/>
    <w:bookmarkStart w:name="z777" w:id="263"/>
    <w:p>
      <w:pPr>
        <w:spacing w:after="0"/>
        <w:ind w:left="0"/>
        <w:jc w:val="both"/>
      </w:pPr>
      <w:r>
        <w:rPr>
          <w:rFonts w:ascii="Times New Roman"/>
          <w:b w:val="false"/>
          <w:i w:val="false"/>
          <w:color w:val="000000"/>
          <w:sz w:val="28"/>
        </w:rPr>
        <w:t>
      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263"/>
    <w:bookmarkStart w:name="z778" w:id="264"/>
    <w:p>
      <w:pPr>
        <w:spacing w:after="0"/>
        <w:ind w:left="0"/>
        <w:jc w:val="both"/>
      </w:pPr>
      <w:r>
        <w:rPr>
          <w:rFonts w:ascii="Times New Roman"/>
          <w:b w:val="false"/>
          <w:i w:val="false"/>
          <w:color w:val="000000"/>
          <w:sz w:val="28"/>
        </w:rPr>
        <w:t>
      «18-бап. Сәулет, қала құрылысы және құрылыс қызметi саласындағы</w:t>
      </w:r>
      <w:r>
        <w:br/>
      </w:r>
      <w:r>
        <w:rPr>
          <w:rFonts w:ascii="Times New Roman"/>
          <w:b w:val="false"/>
          <w:i w:val="false"/>
          <w:color w:val="000000"/>
          <w:sz w:val="28"/>
        </w:rPr>
        <w:t>
               лауазымды адамдар мен мемлекеттiк басқару органдары</w:t>
      </w:r>
    </w:p>
    <w:bookmarkEnd w:id="264"/>
    <w:bookmarkStart w:name="z9" w:id="265"/>
    <w:p>
      <w:pPr>
        <w:spacing w:after="0"/>
        <w:ind w:left="0"/>
        <w:jc w:val="both"/>
      </w:pPr>
      <w:r>
        <w:rPr>
          <w:rFonts w:ascii="Times New Roman"/>
          <w:b w:val="false"/>
          <w:i w:val="false"/>
          <w:color w:val="000000"/>
          <w:sz w:val="28"/>
        </w:rPr>
        <w:t>
      Сәулет, қала құрылысы және құрылыс саласындағы реттеудi жүзеге асыратын, сондай-ақ бақылау-қадағалау функцияларын атқаратын лауазымды адамдар мен мемлекеттiк басқару органдары: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3) сәулет, қала құрылысы және құрылыс iстерi жөнiндегi уәкiлеттi мемлекеттiк орган;</w:t>
      </w:r>
      <w:r>
        <w:br/>
      </w:r>
      <w:r>
        <w:rPr>
          <w:rFonts w:ascii="Times New Roman"/>
          <w:b w:val="false"/>
          <w:i w:val="false"/>
          <w:color w:val="000000"/>
          <w:sz w:val="28"/>
        </w:rPr>
        <w:t>
</w:t>
      </w:r>
      <w:r>
        <w:rPr>
          <w:rFonts w:ascii="Times New Roman"/>
          <w:b w:val="false"/>
          <w:i w:val="false"/>
          <w:color w:val="000000"/>
          <w:sz w:val="28"/>
        </w:rPr>
        <w:t>
      4) сәулет, қала құрылысы және құрылыс қызметiмен сабақтас болып табылатын мәселелер бойынша өздерiнiң арнаулы өкiлеттiктерi шегiнде өзге де орталық атқарушы органдар;</w:t>
      </w:r>
      <w:r>
        <w:br/>
      </w:r>
      <w:r>
        <w:rPr>
          <w:rFonts w:ascii="Times New Roman"/>
          <w:b w:val="false"/>
          <w:i w:val="false"/>
          <w:color w:val="000000"/>
          <w:sz w:val="28"/>
        </w:rPr>
        <w:t>
</w:t>
      </w:r>
      <w:r>
        <w:rPr>
          <w:rFonts w:ascii="Times New Roman"/>
          <w:b w:val="false"/>
          <w:i w:val="false"/>
          <w:color w:val="000000"/>
          <w:sz w:val="28"/>
        </w:rPr>
        <w:t>
      5) облыстардың, республикалық маңызы бар қалалардың және астананың, аудандардың, облыстық маңызы бар қалалардың жергiлiктi өкiлдi және атқарушы органдары болып табылады.»;</w:t>
      </w:r>
    </w:p>
    <w:bookmarkEnd w:id="265"/>
    <w:bookmarkStart w:name="z784" w:id="266"/>
    <w:p>
      <w:pPr>
        <w:spacing w:after="0"/>
        <w:ind w:left="0"/>
        <w:jc w:val="both"/>
      </w:pPr>
      <w:r>
        <w:rPr>
          <w:rFonts w:ascii="Times New Roman"/>
          <w:b w:val="false"/>
          <w:i w:val="false"/>
          <w:color w:val="000000"/>
          <w:sz w:val="28"/>
        </w:rPr>
        <w:t>
      3) </w:t>
      </w:r>
      <w:r>
        <w:rPr>
          <w:rFonts w:ascii="Times New Roman"/>
          <w:b w:val="false"/>
          <w:i w:val="false"/>
          <w:color w:val="000000"/>
          <w:sz w:val="28"/>
        </w:rPr>
        <w:t>19-бап</w:t>
      </w:r>
      <w:r>
        <w:rPr>
          <w:rFonts w:ascii="Times New Roman"/>
          <w:b w:val="false"/>
          <w:i w:val="false"/>
          <w:color w:val="000000"/>
          <w:sz w:val="28"/>
        </w:rPr>
        <w:t xml:space="preserve"> мынадай мазмұндағы 23) және 24)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 мемлекеттік органдардың атауы жазылған маңдайшаларды дайындау және оларды әкімшілік ғимараттарда орналастыру қағидаларын бекітеді;</w:t>
      </w:r>
      <w:r>
        <w:br/>
      </w:r>
      <w:r>
        <w:rPr>
          <w:rFonts w:ascii="Times New Roman"/>
          <w:b w:val="false"/>
          <w:i w:val="false"/>
          <w:color w:val="000000"/>
          <w:sz w:val="28"/>
        </w:rPr>
        <w:t>
</w:t>
      </w:r>
      <w:r>
        <w:rPr>
          <w:rFonts w:ascii="Times New Roman"/>
          <w:b w:val="false"/>
          <w:i w:val="false"/>
          <w:color w:val="000000"/>
          <w:sz w:val="28"/>
        </w:rPr>
        <w:t>
      24)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66"/>
    <w:bookmarkStart w:name="z787" w:id="267"/>
    <w:p>
      <w:pPr>
        <w:spacing w:after="0"/>
        <w:ind w:left="0"/>
        <w:jc w:val="both"/>
      </w:pPr>
      <w:r>
        <w:rPr>
          <w:rFonts w:ascii="Times New Roman"/>
          <w:b w:val="false"/>
          <w:i w:val="false"/>
          <w:color w:val="000000"/>
          <w:sz w:val="28"/>
        </w:rPr>
        <w:t>
      4) </w:t>
      </w:r>
      <w:r>
        <w:rPr>
          <w:rFonts w:ascii="Times New Roman"/>
          <w:b w:val="false"/>
          <w:i w:val="false"/>
          <w:color w:val="000000"/>
          <w:sz w:val="28"/>
        </w:rPr>
        <w:t>20-бап</w:t>
      </w:r>
      <w:r>
        <w:rPr>
          <w:rFonts w:ascii="Times New Roman"/>
          <w:b w:val="false"/>
          <w:i w:val="false"/>
          <w:color w:val="000000"/>
          <w:sz w:val="28"/>
        </w:rPr>
        <w:t xml:space="preserve"> мынадай мазмұндағы 24) тармақшамен толықтырылсын:</w:t>
      </w:r>
      <w:r>
        <w:br/>
      </w:r>
      <w:r>
        <w:rPr>
          <w:rFonts w:ascii="Times New Roman"/>
          <w:b w:val="false"/>
          <w:i w:val="false"/>
          <w:color w:val="000000"/>
          <w:sz w:val="28"/>
        </w:rPr>
        <w:t>
</w:t>
      </w: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67"/>
    <w:bookmarkStart w:name="z789" w:id="268"/>
    <w:p>
      <w:pPr>
        <w:spacing w:after="0"/>
        <w:ind w:left="0"/>
        <w:jc w:val="both"/>
      </w:pPr>
      <w:r>
        <w:rPr>
          <w:rFonts w:ascii="Times New Roman"/>
          <w:b w:val="false"/>
          <w:i w:val="false"/>
          <w:color w:val="000000"/>
          <w:sz w:val="28"/>
        </w:rPr>
        <w:t>
      5) </w:t>
      </w:r>
      <w:r>
        <w:rPr>
          <w:rFonts w:ascii="Times New Roman"/>
          <w:b w:val="false"/>
          <w:i w:val="false"/>
          <w:color w:val="000000"/>
          <w:sz w:val="28"/>
        </w:rPr>
        <w:t>24-баптың</w:t>
      </w:r>
      <w:r>
        <w:rPr>
          <w:rFonts w:ascii="Times New Roman"/>
          <w:b w:val="false"/>
          <w:i w:val="false"/>
          <w:color w:val="000000"/>
          <w:sz w:val="28"/>
        </w:rPr>
        <w:t xml:space="preserve"> 1-тармағының 19) тармақшасындағы «тіркеу кіреді.» деген сөздер «тіркеу;» деген сөзбен ауыстырылып, мынадай мазмұндағы 20) тармақшамен толықтырылсын:</w:t>
      </w:r>
      <w:r>
        <w:br/>
      </w:r>
      <w:r>
        <w:rPr>
          <w:rFonts w:ascii="Times New Roman"/>
          <w:b w:val="false"/>
          <w:i w:val="false"/>
          <w:color w:val="000000"/>
          <w:sz w:val="28"/>
        </w:rPr>
        <w:t>
</w:t>
      </w:r>
      <w:r>
        <w:rPr>
          <w:rFonts w:ascii="Times New Roman"/>
          <w:b w:val="false"/>
          <w:i w:val="false"/>
          <w:color w:val="000000"/>
          <w:sz w:val="28"/>
        </w:rPr>
        <w:t>
      «20)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268"/>
    <w:bookmarkStart w:name="z791" w:id="269"/>
    <w:p>
      <w:pPr>
        <w:spacing w:after="0"/>
        <w:ind w:left="0"/>
        <w:jc w:val="both"/>
      </w:pPr>
      <w:r>
        <w:rPr>
          <w:rFonts w:ascii="Times New Roman"/>
          <w:b w:val="false"/>
          <w:i w:val="false"/>
          <w:color w:val="000000"/>
          <w:sz w:val="28"/>
        </w:rPr>
        <w:t>
      6)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12) тармақша «реконструкциялау» деген сөзден кейін «(қайта жоспарлау, қайта жабдықтау, қайта бейіндеу)»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20) тармақшадағы «тіркеу жатады.» деген сөздер «тіркеу;» деген сөзбен ауыстырылып,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2-тармақтың 11) тармақшасындағы «жүргізу жатады.» деген сөздер «жүргізу;» деген сөзбен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3-тармақтың 11) тармақшасындағы «жүргізу жатады.» деген сөздер «жүргізу;» деген сөзбен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269"/>
    <w:bookmarkStart w:name="z800" w:id="270"/>
    <w:p>
      <w:pPr>
        <w:spacing w:after="0"/>
        <w:ind w:left="0"/>
        <w:jc w:val="both"/>
      </w:pPr>
      <w:r>
        <w:rPr>
          <w:rFonts w:ascii="Times New Roman"/>
          <w:b w:val="false"/>
          <w:i w:val="false"/>
          <w:color w:val="000000"/>
          <w:sz w:val="28"/>
        </w:rPr>
        <w:t>
      7) </w:t>
      </w:r>
      <w:r>
        <w:rPr>
          <w:rFonts w:ascii="Times New Roman"/>
          <w:b w:val="false"/>
          <w:i w:val="false"/>
          <w:color w:val="000000"/>
          <w:sz w:val="28"/>
        </w:rPr>
        <w:t>26-баптың</w:t>
      </w:r>
      <w:r>
        <w:rPr>
          <w:rFonts w:ascii="Times New Roman"/>
          <w:b w:val="false"/>
          <w:i w:val="false"/>
          <w:color w:val="000000"/>
          <w:sz w:val="28"/>
        </w:rPr>
        <w:t xml:space="preserve"> 15) тармақшасындағы «қабылдау жатады.» деген сөздер «қабылдау;» деген сөзбен ауыстырылып, мынадай мазмұндағы 16) және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қолданыстағы ғимараттардың үй-жайларын реконструкциялау (қайта жоспарлау, қайта жабдықтау, қайта бейіндеу) туралы шешім қабылдау;</w:t>
      </w:r>
      <w:r>
        <w:br/>
      </w:r>
      <w:r>
        <w:rPr>
          <w:rFonts w:ascii="Times New Roman"/>
          <w:b w:val="false"/>
          <w:i w:val="false"/>
          <w:color w:val="000000"/>
          <w:sz w:val="28"/>
        </w:rPr>
        <w:t>
</w:t>
      </w: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270"/>
    <w:bookmarkStart w:name="z803" w:id="271"/>
    <w:p>
      <w:pPr>
        <w:spacing w:after="0"/>
        <w:ind w:left="0"/>
        <w:jc w:val="both"/>
      </w:pPr>
      <w:r>
        <w:rPr>
          <w:rFonts w:ascii="Times New Roman"/>
          <w:b w:val="false"/>
          <w:i w:val="false"/>
          <w:color w:val="000000"/>
          <w:sz w:val="28"/>
        </w:rPr>
        <w:t>
      8) </w:t>
      </w:r>
      <w:r>
        <w:rPr>
          <w:rFonts w:ascii="Times New Roman"/>
          <w:b w:val="false"/>
          <w:i w:val="false"/>
          <w:color w:val="000000"/>
          <w:sz w:val="28"/>
        </w:rPr>
        <w:t>31-баптың</w:t>
      </w:r>
      <w:r>
        <w:rPr>
          <w:rFonts w:ascii="Times New Roman"/>
          <w:b w:val="false"/>
          <w:i w:val="false"/>
          <w:color w:val="000000"/>
          <w:sz w:val="28"/>
        </w:rPr>
        <w:t xml:space="preserve"> 2-тармағындағы «Сәулет-құрылыс бақылауымен және қадағалауымен қоса» деген сөздер «Шешілуі мемлекеттік сәулет-құрылыс бақылау мен қадағалау органдары құзыретінің шегінен тыс қалатын жағдай туындаған кезде бақылау мен қадағалау мыналарды:»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2), 3), 4), 4-1) тармақшалардағы «орган» деген сөз «органды» деген сөзбен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«органы қадағалау қызметiн жүргiзедi» деген сөздер «органын тарта отырып жүзеге асырылады» деген сөздермен ауыстырылсын;</w:t>
      </w:r>
    </w:p>
    <w:bookmarkEnd w:id="271"/>
    <w:bookmarkStart w:name="z806" w:id="272"/>
    <w:p>
      <w:pPr>
        <w:spacing w:after="0"/>
        <w:ind w:left="0"/>
        <w:jc w:val="both"/>
      </w:pPr>
      <w:r>
        <w:rPr>
          <w:rFonts w:ascii="Times New Roman"/>
          <w:b w:val="false"/>
          <w:i w:val="false"/>
          <w:color w:val="000000"/>
          <w:sz w:val="28"/>
        </w:rPr>
        <w:t>
      9)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w:t>
      </w:r>
      <w:r>
        <w:rPr>
          <w:rFonts w:ascii="Times New Roman"/>
          <w:b w:val="false"/>
          <w:i w:val="false"/>
          <w:color w:val="000000"/>
          <w:sz w:val="28"/>
        </w:rPr>
        <w:t>
      1) және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сейсмикалық қауіптілігі жоғары аймақтарда немесе іске асыру кезінде арнайы жобалық шешімдер мен іс-шараларды қажет ететін өзге де айрықша геологиялық (гидрогеологиялық) және геотехникалық жағдайлары бар құрылысты, сондай-ақ Қазақстан Республикасының астанасында және мемлекеттік инвестициялар есебінен салынатын жеке тұрғын үйлер салуды қоспағанда, жеке тұрғын үйлер және техникалық жағынан күрделі емес, азаматтардың жеке пайдалануына арналған құрылыстар салу;»;</w:t>
      </w:r>
      <w:r>
        <w:br/>
      </w:r>
      <w:r>
        <w:rPr>
          <w:rFonts w:ascii="Times New Roman"/>
          <w:b w:val="false"/>
          <w:i w:val="false"/>
          <w:color w:val="000000"/>
          <w:sz w:val="28"/>
        </w:rPr>
        <w:t>
</w:t>
      </w:r>
      <w:r>
        <w:rPr>
          <w:rFonts w:ascii="Times New Roman"/>
          <w:b w:val="false"/>
          <w:i w:val="false"/>
          <w:color w:val="000000"/>
          <w:sz w:val="28"/>
        </w:rPr>
        <w:t>
      «3) тіреу және қоршау конструкцияларын, инженерлік жүйелері мен жабдықтарын өзгертпей, сондай-ақ үй-жайлардың функционалдық мақсатын өзгертпей қолданыстағы үйлердегі үй-жайларды (жекелеген бөліктерін) реконструкциялау (қайта жоспарлау, қайта жабдықтау) мемлекеттік сәулет-құрылыс инспекциясы тарапынан инспекциялауға жатпайды.»;</w:t>
      </w:r>
    </w:p>
    <w:bookmarkEnd w:id="272"/>
    <w:bookmarkStart w:name="z811" w:id="273"/>
    <w:p>
      <w:pPr>
        <w:spacing w:after="0"/>
        <w:ind w:left="0"/>
        <w:jc w:val="both"/>
      </w:pPr>
      <w:r>
        <w:rPr>
          <w:rFonts w:ascii="Times New Roman"/>
          <w:b w:val="false"/>
          <w:i w:val="false"/>
          <w:color w:val="000000"/>
          <w:sz w:val="28"/>
        </w:rPr>
        <w:t>
      10) </w:t>
      </w:r>
      <w:r>
        <w:rPr>
          <w:rFonts w:ascii="Times New Roman"/>
          <w:b w:val="false"/>
          <w:i w:val="false"/>
          <w:color w:val="000000"/>
          <w:sz w:val="28"/>
        </w:rPr>
        <w:t>74-бап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Объект иесінің салынған объектіні пайдалануға өз бетінше қабылдау тәртібін, сондай-ақ қабылдау актісінің нысанын Қазақстан Республикасының Үкіметі бекітеді.»;</w:t>
      </w:r>
    </w:p>
    <w:bookmarkEnd w:id="273"/>
    <w:bookmarkStart w:name="z813" w:id="274"/>
    <w:p>
      <w:pPr>
        <w:spacing w:after="0"/>
        <w:ind w:left="0"/>
        <w:jc w:val="both"/>
      </w:pPr>
      <w:r>
        <w:rPr>
          <w:rFonts w:ascii="Times New Roman"/>
          <w:b w:val="false"/>
          <w:i w:val="false"/>
          <w:color w:val="000000"/>
          <w:sz w:val="28"/>
        </w:rPr>
        <w:t>
      11) </w:t>
      </w:r>
      <w:r>
        <w:rPr>
          <w:rFonts w:ascii="Times New Roman"/>
          <w:b w:val="false"/>
          <w:i w:val="false"/>
          <w:color w:val="000000"/>
          <w:sz w:val="28"/>
        </w:rPr>
        <w:t>77-баптың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Қабылдау және жұмыс комиссиясының өкілеттіктерін, міндеттемелерін, міндетті құрамын, объектіні қабылдау тәртібін, сондай-ақ бұл үшін қажетті комиссия қорытындысы мен актісінің нысандарын Қазақстан Республикасының Үкіметі бекітеді.».</w:t>
      </w:r>
    </w:p>
    <w:bookmarkEnd w:id="274"/>
    <w:bookmarkStart w:name="z815" w:id="275"/>
    <w:p>
      <w:pPr>
        <w:spacing w:after="0"/>
        <w:ind w:left="0"/>
        <w:jc w:val="both"/>
      </w:pPr>
      <w:r>
        <w:rPr>
          <w:rFonts w:ascii="Times New Roman"/>
          <w:b w:val="false"/>
          <w:i w:val="false"/>
          <w:color w:val="000000"/>
          <w:sz w:val="28"/>
        </w:rPr>
        <w:t>
      66.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w:t>
      </w:r>
    </w:p>
    <w:bookmarkEnd w:id="275"/>
    <w:bookmarkStart w:name="z816" w:id="276"/>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1-тармағындағы «заңдарында белгiленген» деген сөздер «Үкіметі белгілеген» деген сөздермен ауыстырылсын;</w:t>
      </w:r>
    </w:p>
    <w:bookmarkEnd w:id="276"/>
    <w:bookmarkStart w:name="z817" w:id="277"/>
    <w:p>
      <w:pPr>
        <w:spacing w:after="0"/>
        <w:ind w:left="0"/>
        <w:jc w:val="both"/>
      </w:pPr>
      <w:r>
        <w:rPr>
          <w:rFonts w:ascii="Times New Roman"/>
          <w:b w:val="false"/>
          <w:i w:val="false"/>
          <w:color w:val="000000"/>
          <w:sz w:val="28"/>
        </w:rPr>
        <w:t>
      2) </w:t>
      </w:r>
      <w:r>
        <w:rPr>
          <w:rFonts w:ascii="Times New Roman"/>
          <w:b w:val="false"/>
          <w:i w:val="false"/>
          <w:color w:val="000000"/>
          <w:sz w:val="28"/>
        </w:rPr>
        <w:t>9-баптағы</w:t>
      </w:r>
      <w:r>
        <w:rPr>
          <w:rFonts w:ascii="Times New Roman"/>
          <w:b w:val="false"/>
          <w:i w:val="false"/>
          <w:color w:val="000000"/>
          <w:sz w:val="28"/>
        </w:rPr>
        <w:t xml:space="preserve"> «уәкiлеттi орган белгiлеген» деген сөздер «Қазақстан Республикасының Үкіметі бекіткен» деген сөздермен ауыстырылсын;</w:t>
      </w:r>
    </w:p>
    <w:bookmarkEnd w:id="277"/>
    <w:bookmarkStart w:name="z818" w:id="278"/>
    <w:p>
      <w:pPr>
        <w:spacing w:after="0"/>
        <w:ind w:left="0"/>
        <w:jc w:val="both"/>
      </w:pPr>
      <w:r>
        <w:rPr>
          <w:rFonts w:ascii="Times New Roman"/>
          <w:b w:val="false"/>
          <w:i w:val="false"/>
          <w:color w:val="000000"/>
          <w:sz w:val="28"/>
        </w:rPr>
        <w:t>
      3)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r>
        <w:br/>
      </w:r>
      <w:r>
        <w:rPr>
          <w:rFonts w:ascii="Times New Roman"/>
          <w:b w:val="false"/>
          <w:i w:val="false"/>
          <w:color w:val="000000"/>
          <w:sz w:val="28"/>
        </w:rPr>
        <w:t>
</w:t>
      </w:r>
      <w:r>
        <w:rPr>
          <w:rFonts w:ascii="Times New Roman"/>
          <w:b w:val="false"/>
          <w:i w:val="false"/>
          <w:color w:val="000000"/>
          <w:sz w:val="28"/>
        </w:rPr>
        <w:t>
      2-тармақтың 6) тармақшасындағы «белгiлеу» деген сөз «әзірлеу» деген сөзбен ауыстырылсын.</w:t>
      </w:r>
    </w:p>
    <w:bookmarkEnd w:id="278"/>
    <w:bookmarkStart w:name="z822" w:id="279"/>
    <w:p>
      <w:pPr>
        <w:spacing w:after="0"/>
        <w:ind w:left="0"/>
        <w:jc w:val="both"/>
      </w:pPr>
      <w:r>
        <w:rPr>
          <w:rFonts w:ascii="Times New Roman"/>
          <w:b w:val="false"/>
          <w:i w:val="false"/>
          <w:color w:val="000000"/>
          <w:sz w:val="28"/>
        </w:rPr>
        <w:t>
      67. «Бал ара шаруашылығы туралы» 2002 жылғы 12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55-құжат; 2004 ж., № 23, 142-құжат; 2006 ж., № 1, 5-құжат):</w:t>
      </w:r>
    </w:p>
    <w:bookmarkEnd w:id="279"/>
    <w:bookmarkStart w:name="z823" w:id="280"/>
    <w:p>
      <w:pPr>
        <w:spacing w:after="0"/>
        <w:ind w:left="0"/>
        <w:jc w:val="both"/>
      </w:pPr>
      <w:r>
        <w:rPr>
          <w:rFonts w:ascii="Times New Roman"/>
          <w:b w:val="false"/>
          <w:i w:val="false"/>
          <w:color w:val="000000"/>
          <w:sz w:val="28"/>
        </w:rPr>
        <w:t>
      1) </w:t>
      </w:r>
      <w:r>
        <w:rPr>
          <w:rFonts w:ascii="Times New Roman"/>
          <w:b w:val="false"/>
          <w:i w:val="false"/>
          <w:color w:val="000000"/>
          <w:sz w:val="28"/>
        </w:rPr>
        <w:t>14-баптың</w:t>
      </w:r>
      <w:r>
        <w:rPr>
          <w:rFonts w:ascii="Times New Roman"/>
          <w:b w:val="false"/>
          <w:i w:val="false"/>
          <w:color w:val="000000"/>
          <w:sz w:val="28"/>
        </w:rPr>
        <w:t xml:space="preserve"> 9) тармақшасындағы «ұйымдастыруды жүзеге асырады;» деген сөздер «ұйымдастыруды;» деген сөзбен ауыстырылып,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80"/>
    <w:bookmarkStart w:name="z825" w:id="281"/>
    <w:p>
      <w:pPr>
        <w:spacing w:after="0"/>
        <w:ind w:left="0"/>
        <w:jc w:val="both"/>
      </w:pPr>
      <w:r>
        <w:rPr>
          <w:rFonts w:ascii="Times New Roman"/>
          <w:b w:val="false"/>
          <w:i w:val="false"/>
          <w:color w:val="000000"/>
          <w:sz w:val="28"/>
        </w:rPr>
        <w:t>
      2) </w:t>
      </w:r>
      <w:r>
        <w:rPr>
          <w:rFonts w:ascii="Times New Roman"/>
          <w:b w:val="false"/>
          <w:i w:val="false"/>
          <w:color w:val="000000"/>
          <w:sz w:val="28"/>
        </w:rPr>
        <w:t>14-1-баптың</w:t>
      </w:r>
      <w:r>
        <w:rPr>
          <w:rFonts w:ascii="Times New Roman"/>
          <w:b w:val="false"/>
          <w:i w:val="false"/>
          <w:color w:val="000000"/>
          <w:sz w:val="28"/>
        </w:rPr>
        <w:t xml:space="preserve"> 3) тармақшасындағы «үйлестіруді жүзеге асырады.» деген сөздер «үйлестіруді;»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81"/>
    <w:bookmarkStart w:name="z827" w:id="282"/>
    <w:p>
      <w:pPr>
        <w:spacing w:after="0"/>
        <w:ind w:left="0"/>
        <w:jc w:val="both"/>
      </w:pPr>
      <w:r>
        <w:rPr>
          <w:rFonts w:ascii="Times New Roman"/>
          <w:b w:val="false"/>
          <w:i w:val="false"/>
          <w:color w:val="000000"/>
          <w:sz w:val="28"/>
        </w:rPr>
        <w:t>
      68.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w:t>
      </w:r>
    </w:p>
    <w:bookmarkEnd w:id="282"/>
    <w:bookmarkStart w:name="z828" w:id="283"/>
    <w:p>
      <w:pPr>
        <w:spacing w:after="0"/>
        <w:ind w:left="0"/>
        <w:jc w:val="both"/>
      </w:pPr>
      <w:r>
        <w:rPr>
          <w:rFonts w:ascii="Times New Roman"/>
          <w:b w:val="false"/>
          <w:i w:val="false"/>
          <w:color w:val="000000"/>
          <w:sz w:val="28"/>
        </w:rPr>
        <w:t>
      1) </w:t>
      </w:r>
      <w:r>
        <w:rPr>
          <w:rFonts w:ascii="Times New Roman"/>
          <w:b w:val="false"/>
          <w:i w:val="false"/>
          <w:color w:val="000000"/>
          <w:sz w:val="28"/>
        </w:rPr>
        <w:t>23-баптың</w:t>
      </w:r>
      <w:r>
        <w:rPr>
          <w:rFonts w:ascii="Times New Roman"/>
          <w:b w:val="false"/>
          <w:i w:val="false"/>
          <w:color w:val="000000"/>
          <w:sz w:val="28"/>
        </w:rPr>
        <w:t xml:space="preserve"> 1-тармағы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283"/>
    <w:bookmarkStart w:name="z830" w:id="284"/>
    <w:p>
      <w:pPr>
        <w:spacing w:after="0"/>
        <w:ind w:left="0"/>
        <w:jc w:val="both"/>
      </w:pPr>
      <w:r>
        <w:rPr>
          <w:rFonts w:ascii="Times New Roman"/>
          <w:b w:val="false"/>
          <w:i w:val="false"/>
          <w:color w:val="000000"/>
          <w:sz w:val="28"/>
        </w:rPr>
        <w:t>
      2) </w:t>
      </w:r>
      <w:r>
        <w:rPr>
          <w:rFonts w:ascii="Times New Roman"/>
          <w:b w:val="false"/>
          <w:i w:val="false"/>
          <w:color w:val="000000"/>
          <w:sz w:val="28"/>
        </w:rPr>
        <w:t>24-баптың</w:t>
      </w:r>
      <w:r>
        <w:rPr>
          <w:rFonts w:ascii="Times New Roman"/>
          <w:b w:val="false"/>
          <w:i w:val="false"/>
          <w:color w:val="000000"/>
          <w:sz w:val="28"/>
        </w:rPr>
        <w:t xml:space="preserve"> 14)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асыруға құқылы.».</w:t>
      </w:r>
    </w:p>
    <w:bookmarkEnd w:id="284"/>
    <w:bookmarkStart w:name="z832" w:id="285"/>
    <w:p>
      <w:pPr>
        <w:spacing w:after="0"/>
        <w:ind w:left="0"/>
        <w:jc w:val="both"/>
      </w:pPr>
      <w:r>
        <w:rPr>
          <w:rFonts w:ascii="Times New Roman"/>
          <w:b w:val="false"/>
          <w:i w:val="false"/>
          <w:color w:val="000000"/>
          <w:sz w:val="28"/>
        </w:rPr>
        <w:t>
      69.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85"/>
    <w:bookmarkStart w:name="z835" w:id="286"/>
    <w:p>
      <w:pPr>
        <w:spacing w:after="0"/>
        <w:ind w:left="0"/>
        <w:jc w:val="both"/>
      </w:pPr>
      <w:r>
        <w:rPr>
          <w:rFonts w:ascii="Times New Roman"/>
          <w:b w:val="false"/>
          <w:i w:val="false"/>
          <w:color w:val="000000"/>
          <w:sz w:val="28"/>
        </w:rPr>
        <w:t>
      70.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w:t>
      </w:r>
    </w:p>
    <w:bookmarkEnd w:id="286"/>
    <w:bookmarkStart w:name="z836" w:id="287"/>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тармақша «Қазақстан Республикасы заңдарының» деген сөздерден кейін «, Қазақстан Республикасы Президенті жарлықтарының»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w:t>
      </w:r>
      <w:r>
        <w:rPr>
          <w:rFonts w:ascii="Times New Roman"/>
          <w:b w:val="false"/>
          <w:i w:val="false"/>
          <w:color w:val="000000"/>
          <w:sz w:val="28"/>
        </w:rPr>
        <w:t>
      «16-1) пестицидтерді (улы химикаттарды) тipкeу сынақтары – биологиялық, шаруашылық, уыттылық, гигиеналық және экологиялық бағалауды қамтитын, пестицидтерді (улы химикаттарды) пайдаланудың орындылығы мен қауіпсіздігін растау рәсімі;»;</w:t>
      </w:r>
    </w:p>
    <w:bookmarkEnd w:id="287"/>
    <w:bookmarkStart w:name="z840" w:id="288"/>
    <w:p>
      <w:pPr>
        <w:spacing w:after="0"/>
        <w:ind w:left="0"/>
        <w:jc w:val="both"/>
      </w:pP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6) тармақшасындағы «бекіту кiредi.» деген сөздер «бекіту;» деген сөзбен ауыстырылып, мынадай мазмұндағы 7), 8) және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 пестицидтердi (улы химикаттарды) тіркеу, өндірістік сынақтарын жүргізу және мемлекеттiк тiркеу қағидаларын бекiту;</w:t>
      </w:r>
      <w:r>
        <w:br/>
      </w:r>
      <w:r>
        <w:rPr>
          <w:rFonts w:ascii="Times New Roman"/>
          <w:b w:val="false"/>
          <w:i w:val="false"/>
          <w:color w:val="000000"/>
          <w:sz w:val="28"/>
        </w:rPr>
        <w:t>
</w:t>
      </w:r>
      <w:r>
        <w:rPr>
          <w:rFonts w:ascii="Times New Roman"/>
          <w:b w:val="false"/>
          <w:i w:val="false"/>
          <w:color w:val="000000"/>
          <w:sz w:val="28"/>
        </w:rPr>
        <w:t>
      8) фитосанитариялық нормативтерді, фитосанитариялық есепке алу нысандарын, сондай-ақ оларды табыс ету тәртібін бекіту;</w:t>
      </w:r>
      <w:r>
        <w:br/>
      </w:r>
      <w:r>
        <w:rPr>
          <w:rFonts w:ascii="Times New Roman"/>
          <w:b w:val="false"/>
          <w:i w:val="false"/>
          <w:color w:val="000000"/>
          <w:sz w:val="28"/>
        </w:rPr>
        <w:t>
</w:t>
      </w:r>
      <w:r>
        <w:rPr>
          <w:rFonts w:ascii="Times New Roman"/>
          <w:b w:val="false"/>
          <w:i w:val="false"/>
          <w:color w:val="000000"/>
          <w:sz w:val="28"/>
        </w:rPr>
        <w:t>
      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кіреді.»;</w:t>
      </w:r>
    </w:p>
    <w:bookmarkEnd w:id="288"/>
    <w:bookmarkStart w:name="z844" w:id="289"/>
    <w:p>
      <w:pPr>
        <w:spacing w:after="0"/>
        <w:ind w:left="0"/>
        <w:jc w:val="both"/>
      </w:pPr>
      <w:r>
        <w:rPr>
          <w:rFonts w:ascii="Times New Roman"/>
          <w:b w:val="false"/>
          <w:i w:val="false"/>
          <w:color w:val="000000"/>
          <w:sz w:val="28"/>
        </w:rPr>
        <w:t>
      3)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2-1) және 4) тармақшалардағы «мен бекiту» деген сөздер алып тасталсын;</w:t>
      </w:r>
      <w:r>
        <w:br/>
      </w:r>
      <w:r>
        <w:rPr>
          <w:rFonts w:ascii="Times New Roman"/>
          <w:b w:val="false"/>
          <w:i w:val="false"/>
          <w:color w:val="000000"/>
          <w:sz w:val="28"/>
        </w:rPr>
        <w:t>
</w:t>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фитосанитариялық нормативтерді, фитосанитариялық есепке алу нысандарын, сондай-ақ оларды табыс ету тәртібін әзірлеу;»;</w:t>
      </w:r>
      <w:r>
        <w:br/>
      </w:r>
      <w:r>
        <w:rPr>
          <w:rFonts w:ascii="Times New Roman"/>
          <w:b w:val="false"/>
          <w:i w:val="false"/>
          <w:color w:val="000000"/>
          <w:sz w:val="28"/>
        </w:rPr>
        <w:t>
</w:t>
      </w:r>
      <w:r>
        <w:rPr>
          <w:rFonts w:ascii="Times New Roman"/>
          <w:b w:val="false"/>
          <w:i w:val="false"/>
          <w:color w:val="000000"/>
          <w:sz w:val="28"/>
        </w:rPr>
        <w:t>
      26) тармақшадағы «бекiту кiредi.» деген сөздер «бекiту;» деген сөзбен ауыстырылып, мынадай мазмұндағы 27) тармақшамен толықтырылсын:</w:t>
      </w:r>
      <w:r>
        <w:br/>
      </w:r>
      <w:r>
        <w:rPr>
          <w:rFonts w:ascii="Times New Roman"/>
          <w:b w:val="false"/>
          <w:i w:val="false"/>
          <w:color w:val="000000"/>
          <w:sz w:val="28"/>
        </w:rPr>
        <w:t>
</w:t>
      </w:r>
      <w:r>
        <w:rPr>
          <w:rFonts w:ascii="Times New Roman"/>
          <w:b w:val="false"/>
          <w:i w:val="false"/>
          <w:color w:val="000000"/>
          <w:sz w:val="28"/>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289"/>
    <w:bookmarkStart w:name="z850" w:id="290"/>
    <w:p>
      <w:pPr>
        <w:spacing w:after="0"/>
        <w:ind w:left="0"/>
        <w:jc w:val="both"/>
      </w:pPr>
      <w:r>
        <w:rPr>
          <w:rFonts w:ascii="Times New Roman"/>
          <w:b w:val="false"/>
          <w:i w:val="false"/>
          <w:color w:val="000000"/>
          <w:sz w:val="28"/>
        </w:rPr>
        <w:t>
      4) </w:t>
      </w:r>
      <w:r>
        <w:rPr>
          <w:rFonts w:ascii="Times New Roman"/>
          <w:b w:val="false"/>
          <w:i w:val="false"/>
          <w:color w:val="000000"/>
          <w:sz w:val="28"/>
        </w:rPr>
        <w:t>9-баптың</w:t>
      </w:r>
      <w:r>
        <w:rPr>
          <w:rFonts w:ascii="Times New Roman"/>
          <w:b w:val="false"/>
          <w:i w:val="false"/>
          <w:color w:val="000000"/>
          <w:sz w:val="28"/>
        </w:rPr>
        <w:t xml:space="preserve"> 5) тармақшасындағы «лицензиялау кіреді.» деген сөздер «лицензиялау;»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290"/>
    <w:bookmarkStart w:name="z852" w:id="291"/>
    <w:p>
      <w:pPr>
        <w:spacing w:after="0"/>
        <w:ind w:left="0"/>
        <w:jc w:val="both"/>
      </w:pPr>
      <w:r>
        <w:rPr>
          <w:rFonts w:ascii="Times New Roman"/>
          <w:b w:val="false"/>
          <w:i w:val="false"/>
          <w:color w:val="000000"/>
          <w:sz w:val="28"/>
        </w:rPr>
        <w:t>
      5) </w:t>
      </w:r>
      <w:r>
        <w:rPr>
          <w:rFonts w:ascii="Times New Roman"/>
          <w:b w:val="false"/>
          <w:i w:val="false"/>
          <w:color w:val="000000"/>
          <w:sz w:val="28"/>
        </w:rPr>
        <w:t>14-6-баптың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мемлекеттік тіркеу Қазақстан Республикасының Үкіметі бекіткен қағидаларға сәйкес тіркеу және өндірістік сынақтардың қорытындылары бойынша жүргізіледі.»;</w:t>
      </w:r>
    </w:p>
    <w:bookmarkEnd w:id="291"/>
    <w:bookmarkStart w:name="z854" w:id="292"/>
    <w:p>
      <w:pPr>
        <w:spacing w:after="0"/>
        <w:ind w:left="0"/>
        <w:jc w:val="both"/>
      </w:pPr>
      <w:r>
        <w:rPr>
          <w:rFonts w:ascii="Times New Roman"/>
          <w:b w:val="false"/>
          <w:i w:val="false"/>
          <w:color w:val="000000"/>
          <w:sz w:val="28"/>
        </w:rPr>
        <w:t>
      6) мынадай мазмұндағы 15-1-баппен толықтырылсын:</w:t>
      </w:r>
    </w:p>
    <w:bookmarkEnd w:id="292"/>
    <w:bookmarkStart w:name="z855" w:id="293"/>
    <w:p>
      <w:pPr>
        <w:spacing w:after="0"/>
        <w:ind w:left="0"/>
        <w:jc w:val="both"/>
      </w:pPr>
      <w:r>
        <w:rPr>
          <w:rFonts w:ascii="Times New Roman"/>
          <w:b w:val="false"/>
          <w:i w:val="false"/>
          <w:color w:val="000000"/>
          <w:sz w:val="28"/>
        </w:rPr>
        <w:t>
      «15-1-бап. Өсімдіктерді қорғау саласындағы мемлекеттік бақылау</w:t>
      </w:r>
      <w:r>
        <w:br/>
      </w:r>
      <w:r>
        <w:rPr>
          <w:rFonts w:ascii="Times New Roman"/>
          <w:b w:val="false"/>
          <w:i w:val="false"/>
          <w:color w:val="000000"/>
          <w:sz w:val="28"/>
        </w:rPr>
        <w:t>
                 (мемлекеттік фитосанитариялық бақылау)</w:t>
      </w:r>
    </w:p>
    <w:bookmarkEnd w:id="293"/>
    <w:bookmarkStart w:name="z856" w:id="294"/>
    <w:p>
      <w:pPr>
        <w:spacing w:after="0"/>
        <w:ind w:left="0"/>
        <w:jc w:val="both"/>
      </w:pPr>
      <w:r>
        <w:rPr>
          <w:rFonts w:ascii="Times New Roman"/>
          <w:b w:val="false"/>
          <w:i w:val="false"/>
          <w:color w:val="000000"/>
          <w:sz w:val="28"/>
        </w:rPr>
        <w:t>
      1. Өсімдіктерді қорғау саласындағы мемлекеттік бақылау (мемлекеттік фитосанитариялық бақылау) тексеру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p>
    <w:bookmarkEnd w:id="294"/>
    <w:bookmarkStart w:name="z858" w:id="295"/>
    <w:p>
      <w:pPr>
        <w:spacing w:after="0"/>
        <w:ind w:left="0"/>
        <w:jc w:val="both"/>
      </w:pPr>
      <w:r>
        <w:rPr>
          <w:rFonts w:ascii="Times New Roman"/>
          <w:b w:val="false"/>
          <w:i w:val="false"/>
          <w:color w:val="000000"/>
          <w:sz w:val="28"/>
        </w:rPr>
        <w:t>
      7) </w:t>
      </w:r>
      <w:r>
        <w:rPr>
          <w:rFonts w:ascii="Times New Roman"/>
          <w:b w:val="false"/>
          <w:i w:val="false"/>
          <w:color w:val="000000"/>
          <w:sz w:val="28"/>
        </w:rPr>
        <w:t>20-баптың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Пестицидтердi (улы химикаттарды) тiркеу, өндiрістік сынақтары Қазақстан Республикасының Үкіметі белгілеген тәртіппен пестицидтердi (улы химикаттарды) өндiрушiлердiң қаражаты есебiнен жүргiзiледi.».</w:t>
      </w:r>
    </w:p>
    <w:bookmarkEnd w:id="295"/>
    <w:bookmarkStart w:name="z860" w:id="296"/>
    <w:p>
      <w:pPr>
        <w:spacing w:after="0"/>
        <w:ind w:left="0"/>
        <w:jc w:val="both"/>
      </w:pPr>
      <w:r>
        <w:rPr>
          <w:rFonts w:ascii="Times New Roman"/>
          <w:b w:val="false"/>
          <w:i w:val="false"/>
          <w:color w:val="000000"/>
          <w:sz w:val="28"/>
        </w:rPr>
        <w:t>
      71.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w:t>
      </w:r>
    </w:p>
    <w:bookmarkEnd w:id="296"/>
    <w:bookmarkStart w:name="z861" w:id="297"/>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w:t>
      </w:r>
    </w:p>
    <w:bookmarkEnd w:id="297"/>
    <w:bookmarkStart w:name="z863" w:id="298"/>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298"/>
    <w:bookmarkStart w:name="z865" w:id="299"/>
    <w:p>
      <w:pPr>
        <w:spacing w:after="0"/>
        <w:ind w:left="0"/>
        <w:jc w:val="both"/>
      </w:pPr>
      <w:r>
        <w:rPr>
          <w:rFonts w:ascii="Times New Roman"/>
          <w:b w:val="false"/>
          <w:i w:val="false"/>
          <w:color w:val="000000"/>
          <w:sz w:val="28"/>
        </w:rPr>
        <w:t>
      72.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9) тармақшадағы «заңмен белгiленген»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299"/>
    <w:bookmarkStart w:name="z870" w:id="300"/>
    <w:p>
      <w:pPr>
        <w:spacing w:after="0"/>
        <w:ind w:left="0"/>
        <w:jc w:val="both"/>
      </w:pPr>
      <w:r>
        <w:rPr>
          <w:rFonts w:ascii="Times New Roman"/>
          <w:b w:val="false"/>
          <w:i w:val="false"/>
          <w:color w:val="000000"/>
          <w:sz w:val="28"/>
        </w:rPr>
        <w:t>
      73.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w:t>
      </w:r>
    </w:p>
    <w:bookmarkEnd w:id="300"/>
    <w:bookmarkStart w:name="z871" w:id="301"/>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r>
        <w:br/>
      </w:r>
      <w:r>
        <w:rPr>
          <w:rFonts w:ascii="Times New Roman"/>
          <w:b w:val="false"/>
          <w:i w:val="false"/>
          <w:color w:val="000000"/>
          <w:sz w:val="28"/>
        </w:rPr>
        <w:t>
</w:t>
      </w:r>
      <w:r>
        <w:rPr>
          <w:rFonts w:ascii="Times New Roman"/>
          <w:b w:val="false"/>
          <w:i w:val="false"/>
          <w:color w:val="000000"/>
          <w:sz w:val="28"/>
        </w:rPr>
        <w:t>
      9) тармақшадағы «уәкілетті орган белгiлеген» деген сөздер «Қазақстан Республикасының Үкіметі бекіткен» деген сөздермен ауыстырылсын;</w:t>
      </w:r>
    </w:p>
    <w:bookmarkEnd w:id="301"/>
    <w:bookmarkStart w:name="z875" w:id="302"/>
    <w:p>
      <w:pPr>
        <w:spacing w:after="0"/>
        <w:ind w:left="0"/>
        <w:jc w:val="both"/>
      </w:pP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12) тармақшасындағы «бекіту кіреді.» деген сөздер «бекіту;» деген сөзбен ауыстырылып, мынадай мазмұндағы 13), 14), 15), 16), 17), 18) және 19)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Қазақстан Республикасының аумағында орны ауыстырылатын (тасымалданатын) объектілерді тасымалдауды (орнын ауыстыруды) жүзеге асыру тәртібін айқындау;</w:t>
      </w:r>
      <w:r>
        <w:br/>
      </w:r>
      <w:r>
        <w:rPr>
          <w:rFonts w:ascii="Times New Roman"/>
          <w:b w:val="false"/>
          <w:i w:val="false"/>
          <w:color w:val="000000"/>
          <w:sz w:val="28"/>
        </w:rPr>
        <w:t>
</w:t>
      </w:r>
      <w:r>
        <w:rPr>
          <w:rFonts w:ascii="Times New Roman"/>
          <w:b w:val="false"/>
          <w:i w:val="false"/>
          <w:color w:val="000000"/>
          <w:sz w:val="28"/>
        </w:rPr>
        <w:t>
      14)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бекіту;</w:t>
      </w:r>
      <w:r>
        <w:br/>
      </w:r>
      <w:r>
        <w:rPr>
          <w:rFonts w:ascii="Times New Roman"/>
          <w:b w:val="false"/>
          <w:i w:val="false"/>
          <w:color w:val="000000"/>
          <w:sz w:val="28"/>
        </w:rPr>
        <w:t>
</w:t>
      </w:r>
      <w:r>
        <w:rPr>
          <w:rFonts w:ascii="Times New Roman"/>
          <w:b w:val="false"/>
          <w:i w:val="false"/>
          <w:color w:val="000000"/>
          <w:sz w:val="28"/>
        </w:rPr>
        <w:t>
      15) сәйкестендіру есебін қоса алғанда, ветеринариялық есепке алу мен есептілікті жүргізу, табыс ету тәртібін бекіту;</w:t>
      </w:r>
      <w:r>
        <w:br/>
      </w:r>
      <w:r>
        <w:rPr>
          <w:rFonts w:ascii="Times New Roman"/>
          <w:b w:val="false"/>
          <w:i w:val="false"/>
          <w:color w:val="000000"/>
          <w:sz w:val="28"/>
        </w:rPr>
        <w:t>
</w:t>
      </w:r>
      <w:r>
        <w:rPr>
          <w:rFonts w:ascii="Times New Roman"/>
          <w:b w:val="false"/>
          <w:i w:val="false"/>
          <w:color w:val="000000"/>
          <w:sz w:val="28"/>
        </w:rPr>
        <w:t>
      16) ветеринариялық (ветеринариялық-санитариялық) қағидаларды бекіту;</w:t>
      </w:r>
      <w:r>
        <w:br/>
      </w:r>
      <w:r>
        <w:rPr>
          <w:rFonts w:ascii="Times New Roman"/>
          <w:b w:val="false"/>
          <w:i w:val="false"/>
          <w:color w:val="000000"/>
          <w:sz w:val="28"/>
        </w:rPr>
        <w:t>
</w:t>
      </w:r>
      <w:r>
        <w:rPr>
          <w:rFonts w:ascii="Times New Roman"/>
          <w:b w:val="false"/>
          <w:i w:val="false"/>
          <w:color w:val="000000"/>
          <w:sz w:val="28"/>
        </w:rPr>
        <w:t>
      17) орны ауыстырылатын (тасымалданатын) объектiлердiң сынамасын іріктеу қағидаларын бекіту;</w:t>
      </w:r>
      <w:r>
        <w:br/>
      </w:r>
      <w:r>
        <w:rPr>
          <w:rFonts w:ascii="Times New Roman"/>
          <w:b w:val="false"/>
          <w:i w:val="false"/>
          <w:color w:val="000000"/>
          <w:sz w:val="28"/>
        </w:rPr>
        <w:t>
</w:t>
      </w:r>
      <w:r>
        <w:rPr>
          <w:rFonts w:ascii="Times New Roman"/>
          <w:b w:val="false"/>
          <w:i w:val="false"/>
          <w:color w:val="000000"/>
          <w:sz w:val="28"/>
        </w:rPr>
        <w:t>
      18) ветеринария саласында кәсiпкерлiк қызметтi жүзеге асыратын жеке және заңды тұлғаларды аттестаттау қағидаларын бекіту;</w:t>
      </w:r>
      <w:r>
        <w:br/>
      </w:r>
      <w:r>
        <w:rPr>
          <w:rFonts w:ascii="Times New Roman"/>
          <w:b w:val="false"/>
          <w:i w:val="false"/>
          <w:color w:val="000000"/>
          <w:sz w:val="28"/>
        </w:rPr>
        <w:t>
</w:t>
      </w:r>
      <w:r>
        <w:rPr>
          <w:rFonts w:ascii="Times New Roman"/>
          <w:b w:val="false"/>
          <w:i w:val="false"/>
          <w:color w:val="000000"/>
          <w:sz w:val="28"/>
        </w:rPr>
        <w:t>
      19)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кіреді.»;</w:t>
      </w:r>
    </w:p>
    <w:bookmarkEnd w:id="302"/>
    <w:bookmarkStart w:name="z883" w:id="303"/>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заңнамасында белгіленген тәртіппен ветеринариялық (ветеринариялық-санитариялық) қағидаларды және ветеринария саласындағы басқа да нормативтік құқықтық актілерді әзірлеу;»;</w:t>
      </w:r>
      <w:r>
        <w:br/>
      </w:r>
      <w:r>
        <w:rPr>
          <w:rFonts w:ascii="Times New Roman"/>
          <w:b w:val="false"/>
          <w:i w:val="false"/>
          <w:color w:val="000000"/>
          <w:sz w:val="28"/>
        </w:rPr>
        <w:t>
</w:t>
      </w:r>
      <w:r>
        <w:rPr>
          <w:rFonts w:ascii="Times New Roman"/>
          <w:b w:val="false"/>
          <w:i w:val="false"/>
          <w:color w:val="000000"/>
          <w:sz w:val="28"/>
        </w:rPr>
        <w:t>
      21) және 30) тармақшалардағы «бекіту» деген сөз «әзірлеу» деген сөзбен ауыстырылсын;</w:t>
      </w:r>
      <w:r>
        <w:br/>
      </w:r>
      <w:r>
        <w:rPr>
          <w:rFonts w:ascii="Times New Roman"/>
          <w:b w:val="false"/>
          <w:i w:val="false"/>
          <w:color w:val="000000"/>
          <w:sz w:val="28"/>
        </w:rPr>
        <w:t>
</w:t>
      </w:r>
      <w:r>
        <w:rPr>
          <w:rFonts w:ascii="Times New Roman"/>
          <w:b w:val="false"/>
          <w:i w:val="false"/>
          <w:color w:val="000000"/>
          <w:sz w:val="28"/>
        </w:rPr>
        <w:t>
      29) тармақшадағы «айқындау» деген сөз «әзірлеу» деген сөзбен ауыстырылсын;</w:t>
      </w:r>
      <w:r>
        <w:br/>
      </w:r>
      <w:r>
        <w:rPr>
          <w:rFonts w:ascii="Times New Roman"/>
          <w:b w:val="false"/>
          <w:i w:val="false"/>
          <w:color w:val="000000"/>
          <w:sz w:val="28"/>
        </w:rPr>
        <w:t>
</w:t>
      </w:r>
      <w:r>
        <w:rPr>
          <w:rFonts w:ascii="Times New Roman"/>
          <w:b w:val="false"/>
          <w:i w:val="false"/>
          <w:color w:val="000000"/>
          <w:sz w:val="28"/>
        </w:rPr>
        <w:t>
      34) тармақшадағы «тәртібін айқындау» деген сөздер «қағидаларын әзірлеу»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42) тармақшадағы «әзірлеу кіреді.» деген сөздер «әзірлеу;» деген сөзбен ауыстырылып, мынадай мазмұндағы 43), 44), 45), 46) және 47)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«43)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w:t>
      </w:r>
      <w:r>
        <w:br/>
      </w:r>
      <w:r>
        <w:rPr>
          <w:rFonts w:ascii="Times New Roman"/>
          <w:b w:val="false"/>
          <w:i w:val="false"/>
          <w:color w:val="000000"/>
          <w:sz w:val="28"/>
        </w:rPr>
        <w:t>
</w:t>
      </w:r>
      <w:r>
        <w:rPr>
          <w:rFonts w:ascii="Times New Roman"/>
          <w:b w:val="false"/>
          <w:i w:val="false"/>
          <w:color w:val="000000"/>
          <w:sz w:val="28"/>
        </w:rPr>
        <w:t>
      44) сәйкестендіру есебін қоса алғанда, ветеринариялық (ветеринариялық-санитариялық) нормаларды, ветеринариялық есепке алу мен есептілік нысандарын әзірлеу және бекіту;</w:t>
      </w:r>
      <w:r>
        <w:br/>
      </w:r>
      <w:r>
        <w:rPr>
          <w:rFonts w:ascii="Times New Roman"/>
          <w:b w:val="false"/>
          <w:i w:val="false"/>
          <w:color w:val="000000"/>
          <w:sz w:val="28"/>
        </w:rPr>
        <w:t>
</w:t>
      </w:r>
      <w:r>
        <w:rPr>
          <w:rFonts w:ascii="Times New Roman"/>
          <w:b w:val="false"/>
          <w:i w:val="false"/>
          <w:color w:val="000000"/>
          <w:sz w:val="28"/>
        </w:rPr>
        <w:t>
      45) сәйкестендіру есебін қоса алғанда, ветеринариялық есепке алу мен есептілікті жүргізу, табыс ету тәртібін әзірлеу;</w:t>
      </w:r>
      <w:r>
        <w:br/>
      </w:r>
      <w:r>
        <w:rPr>
          <w:rFonts w:ascii="Times New Roman"/>
          <w:b w:val="false"/>
          <w:i w:val="false"/>
          <w:color w:val="000000"/>
          <w:sz w:val="28"/>
        </w:rPr>
        <w:t>
</w:t>
      </w:r>
      <w:r>
        <w:rPr>
          <w:rFonts w:ascii="Times New Roman"/>
          <w:b w:val="false"/>
          <w:i w:val="false"/>
          <w:color w:val="000000"/>
          <w:sz w:val="28"/>
        </w:rPr>
        <w:t>
      46) ветеринария саласында кәсіпкерлік қызметті жүзеге асыратын ветеринария мамандарын тіркеу тәртібін әзірлеп, бекіту және жүргізу;</w:t>
      </w:r>
      <w:r>
        <w:br/>
      </w:r>
      <w:r>
        <w:rPr>
          <w:rFonts w:ascii="Times New Roman"/>
          <w:b w:val="false"/>
          <w:i w:val="false"/>
          <w:color w:val="000000"/>
          <w:sz w:val="28"/>
        </w:rPr>
        <w:t>
</w:t>
      </w:r>
      <w:r>
        <w:rPr>
          <w:rFonts w:ascii="Times New Roman"/>
          <w:b w:val="false"/>
          <w:i w:val="false"/>
          <w:color w:val="000000"/>
          <w:sz w:val="28"/>
        </w:rPr>
        <w:t>
      47)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303"/>
    <w:bookmarkStart w:name="z895" w:id="304"/>
    <w:p>
      <w:pPr>
        <w:spacing w:after="0"/>
        <w:ind w:left="0"/>
        <w:jc w:val="both"/>
      </w:pPr>
      <w:r>
        <w:rPr>
          <w:rFonts w:ascii="Times New Roman"/>
          <w:b w:val="false"/>
          <w:i w:val="false"/>
          <w:color w:val="000000"/>
          <w:sz w:val="28"/>
        </w:rPr>
        <w:t>
      4)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2) тармақшадағы «режимiн және» деген сөздер «режимiн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тармақшадағы «жүргізу кіреді.» деген сөздер «жүргізу;» деген сөзбен ауыстырылып,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9) тармақшадағы «режимiн және» деген сөздер «режимiн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тармақшадағы «беру кіреді.» деген сөздер «беру;» деген сөзбен ауыстырылып,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304"/>
    <w:bookmarkStart w:name="z904" w:id="305"/>
    <w:p>
      <w:pPr>
        <w:spacing w:after="0"/>
        <w:ind w:left="0"/>
        <w:jc w:val="both"/>
      </w:pPr>
      <w:r>
        <w:rPr>
          <w:rFonts w:ascii="Times New Roman"/>
          <w:b w:val="false"/>
          <w:i w:val="false"/>
          <w:color w:val="000000"/>
          <w:sz w:val="28"/>
        </w:rPr>
        <w:t>
      5) </w:t>
      </w:r>
      <w:r>
        <w:rPr>
          <w:rFonts w:ascii="Times New Roman"/>
          <w:b w:val="false"/>
          <w:i w:val="false"/>
          <w:color w:val="000000"/>
          <w:sz w:val="28"/>
        </w:rPr>
        <w:t>10-1-баптың</w:t>
      </w:r>
      <w:r>
        <w:rPr>
          <w:rFonts w:ascii="Times New Roman"/>
          <w:b w:val="false"/>
          <w:i w:val="false"/>
          <w:color w:val="000000"/>
          <w:sz w:val="28"/>
        </w:rPr>
        <w:t xml:space="preserve"> 7) тармақшасындағы «режимiн және» деген сөздер «режимiн немесе» деген сөздермен ауыстырылсын;</w:t>
      </w:r>
    </w:p>
    <w:bookmarkEnd w:id="305"/>
    <w:bookmarkStart w:name="z905" w:id="306"/>
    <w:p>
      <w:pPr>
        <w:spacing w:after="0"/>
        <w:ind w:left="0"/>
        <w:jc w:val="both"/>
      </w:pPr>
      <w:r>
        <w:rPr>
          <w:rFonts w:ascii="Times New Roman"/>
          <w:b w:val="false"/>
          <w:i w:val="false"/>
          <w:color w:val="000000"/>
          <w:sz w:val="28"/>
        </w:rPr>
        <w:t>
      6) </w:t>
      </w:r>
      <w:r>
        <w:rPr>
          <w:rFonts w:ascii="Times New Roman"/>
          <w:b w:val="false"/>
          <w:i w:val="false"/>
          <w:color w:val="000000"/>
          <w:sz w:val="28"/>
        </w:rPr>
        <w:t>13-баптың</w:t>
      </w:r>
      <w:r>
        <w:rPr>
          <w:rFonts w:ascii="Times New Roman"/>
          <w:b w:val="false"/>
          <w:i w:val="false"/>
          <w:color w:val="000000"/>
          <w:sz w:val="28"/>
        </w:rPr>
        <w:t xml:space="preserve"> 2-тармағы «білімі бар» деген сөздерден кейін «және ветеринария саласындағы уәкілетті орган белгілеген тәртіппен тіркелген» деген сөздермен толықтырылсын;</w:t>
      </w:r>
    </w:p>
    <w:bookmarkEnd w:id="306"/>
    <w:bookmarkStart w:name="z906" w:id="307"/>
    <w:p>
      <w:pPr>
        <w:spacing w:after="0"/>
        <w:ind w:left="0"/>
        <w:jc w:val="both"/>
      </w:pPr>
      <w:r>
        <w:rPr>
          <w:rFonts w:ascii="Times New Roman"/>
          <w:b w:val="false"/>
          <w:i w:val="false"/>
          <w:color w:val="000000"/>
          <w:sz w:val="28"/>
        </w:rPr>
        <w:t>
      7)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және мәтініндегі «Ветеринария саласындағы мемлекеттік бақылау» деген сөздер «Мемлекеттік ветеринариялық-санитариялық бақылау»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 «Қазақстан Республикасы заңдарының» деген сөздерден кейін «, Қазақстан Республикасы Президенті жарлықтарының»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және заңды тұлғалардың ветеринария саласындағы Қазақстан Республикасы заңдарының, Қазақстан Республикасы Президенті жарлықтарының және Қазақстан Республикасы Үкіметі қаулыларының талаптарын орындау жөнiндегi қызметiн бақылауды;»;</w:t>
      </w:r>
    </w:p>
    <w:bookmarkEnd w:id="307"/>
    <w:bookmarkStart w:name="z911" w:id="308"/>
    <w:p>
      <w:pPr>
        <w:spacing w:after="0"/>
        <w:ind w:left="0"/>
        <w:jc w:val="both"/>
      </w:pPr>
      <w:r>
        <w:rPr>
          <w:rFonts w:ascii="Times New Roman"/>
          <w:b w:val="false"/>
          <w:i w:val="false"/>
          <w:color w:val="000000"/>
          <w:sz w:val="28"/>
        </w:rPr>
        <w:t>
      8)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және мәтініндегі «Ветеринария саласындағы мемлекеттік бақылауды», «мемлекеттiк ветеринариялық-санитариялық бақылау және қадағалау», «ветеринария саласындағы мемлекеттік бақылауды», «ветеринария саласындағы мемлекеттік бақылауға», «ветеринария саласындағы мемлекеттік бақылау», «Ветеринария саласындағы мемлекеттік бақылауға жататын объектілерді мемлекеттік бақылаудың», «Ветеринария саласындағы мемлекеттік бақылау» деген сөздер тиісінше «Мемлекеттік ветеринариялық-санитариялық бақылауды», «мемлекеттік ветеринариялық-санитариялық бақылау», «мемлекеттік ветеринариялық-санитариялық бақылауды», «мемлекеттік ветеринариялық-санитариялық бақылауға», «мемлекеттік ветеринариялық-санитариялық бақылау», «Ветеринариялық-санитариялық бақылау объектілерін мемлекеттік ветеринариялық-санитариялық бақылаудың», «Мемлекеттік ветеринариялық-санитариялық бақылау»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«Қазақстан Республикасы заңдарының» деген сөздерден кейін «, Қазақстан Республикасы Президенті жарлықтарының»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ветеринария саласындағы, оның ішінде лицензияланатын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
      5) тармақшадағы «орны ауыстырылатын (тасымалданатын)» деген сөздер «тасымалданатын (орны ауыстырылатын)»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3-тармағында көрсетілген объектілерді қоспағанда, осы баптың 1-тармағының 1) - 11) тармақшаларында көрсетілген объектілерде мемлекеттік ветеринариялық-санитариялық бақылауды тиісті аумақтардың мемлекеттік ветеринариялық-санитариялық инспекторлары тексеру нысанында және өзге де нысандарда, оның ішінде ілеспе ветеринариялық құжаттарды қарау жолымен жүзеге асырады.»;</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«жануарларды өсіру, дайындау (сою), сақтау, пайдалану, өңдеу және өткізу жөніндегі ұйымдарда, жануарлардан алынатын өнімдер мен шикізатты» деген сөздер «жануарларды өсіру, жануарлардан алынатын өнімдер мен шикізатты дайындау (сою), сақтау, пайдалану, қайта өңдеу және өткізу жөніндегі ұйымдарда,»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«жүктердің орнын ауыстыру» деген сөздер «жүктерді тасымалдау (орнын ауыстыру)»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заңдарының» деген сөздерден кейін «, Қазақстан Республикасы Президенті жарлықтарының»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«өзге де нысандарда»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бірінші бөліктегі «Қазақстан Республикасының ветеринария саласындағы заңнамасы нормаларының» деген сөздер «Ветеринария саласындағы Қазақстан Республикасының заңдары, Қазақстан Республикасы Президентінің жарлықтары және Қазақстан Республикасы Үкіметінің қаулылары талаптарының»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«Қазақстан Республикасы заңдарының» деген сөздерден кейін «, Қазақстан Республикасы Президенті жарлықтарының»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5-тармақ «Қазақстан Республикасы заңдарының» деген сөздерден кейін «, Қазақстан Республикасы Президенті жарлықтарының»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6-тармақтың екінші бөлігі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308"/>
    <w:bookmarkStart w:name="z930" w:id="309"/>
    <w:p>
      <w:pPr>
        <w:spacing w:after="0"/>
        <w:ind w:left="0"/>
        <w:jc w:val="both"/>
      </w:pPr>
      <w:r>
        <w:rPr>
          <w:rFonts w:ascii="Times New Roman"/>
          <w:b w:val="false"/>
          <w:i w:val="false"/>
          <w:color w:val="000000"/>
          <w:sz w:val="28"/>
        </w:rPr>
        <w:t>
      9) </w:t>
      </w:r>
      <w:r>
        <w:rPr>
          <w:rFonts w:ascii="Times New Roman"/>
          <w:b w:val="false"/>
          <w:i w:val="false"/>
          <w:color w:val="000000"/>
          <w:sz w:val="28"/>
        </w:rPr>
        <w:t>20-баптың</w:t>
      </w:r>
      <w:r>
        <w:rPr>
          <w:rFonts w:ascii="Times New Roman"/>
          <w:b w:val="false"/>
          <w:i w:val="false"/>
          <w:color w:val="000000"/>
          <w:sz w:val="28"/>
        </w:rPr>
        <w:t xml:space="preserve"> 2-тармағындағы, </w:t>
      </w:r>
      <w:r>
        <w:rPr>
          <w:rFonts w:ascii="Times New Roman"/>
          <w:b w:val="false"/>
          <w:i w:val="false"/>
          <w:color w:val="000000"/>
          <w:sz w:val="28"/>
        </w:rPr>
        <w:t>21-баптың</w:t>
      </w:r>
      <w:r>
        <w:rPr>
          <w:rFonts w:ascii="Times New Roman"/>
          <w:b w:val="false"/>
          <w:i w:val="false"/>
          <w:color w:val="000000"/>
          <w:sz w:val="28"/>
        </w:rPr>
        <w:t xml:space="preserve"> 5-тармағындағы, </w:t>
      </w:r>
      <w:r>
        <w:rPr>
          <w:rFonts w:ascii="Times New Roman"/>
          <w:b w:val="false"/>
          <w:i w:val="false"/>
          <w:color w:val="000000"/>
          <w:sz w:val="28"/>
        </w:rPr>
        <w:t>23-баптың</w:t>
      </w:r>
      <w:r>
        <w:rPr>
          <w:rFonts w:ascii="Times New Roman"/>
          <w:b w:val="false"/>
          <w:i w:val="false"/>
          <w:color w:val="000000"/>
          <w:sz w:val="28"/>
        </w:rPr>
        <w:t xml:space="preserve"> 4-тармағындағы «уәкілетті орган» деген сөздер «Қазақстан Республикасының Үкіметі» деген сөздермен ауыстырылсын;</w:t>
      </w:r>
    </w:p>
    <w:bookmarkEnd w:id="309"/>
    <w:bookmarkStart w:name="z931" w:id="310"/>
    <w:p>
      <w:pPr>
        <w:spacing w:after="0"/>
        <w:ind w:left="0"/>
        <w:jc w:val="both"/>
      </w:pPr>
      <w:r>
        <w:rPr>
          <w:rFonts w:ascii="Times New Roman"/>
          <w:b w:val="false"/>
          <w:i w:val="false"/>
          <w:color w:val="000000"/>
          <w:sz w:val="28"/>
        </w:rPr>
        <w:t>
      10) </w:t>
      </w:r>
      <w:r>
        <w:rPr>
          <w:rFonts w:ascii="Times New Roman"/>
          <w:b w:val="false"/>
          <w:i w:val="false"/>
          <w:color w:val="000000"/>
          <w:sz w:val="28"/>
        </w:rPr>
        <w:t>22-баптың</w:t>
      </w:r>
      <w:r>
        <w:rPr>
          <w:rFonts w:ascii="Times New Roman"/>
          <w:b w:val="false"/>
          <w:i w:val="false"/>
          <w:color w:val="000000"/>
          <w:sz w:val="28"/>
        </w:rPr>
        <w:t xml:space="preserve"> 3-тармағының 3) және 5) тармақшаларындағы «Қазақстан Республикасының ветеринария саласындағы заңдарының» деген сөздер «ветеринария саласындағы Қазақстан Республикасы заңдарының, Қазақстан Республикасы Президенті жарлықтарының және Қазақстан Республикасы Үкіметі қаулыларының» деген сөздермен ауыстырылсын;</w:t>
      </w:r>
    </w:p>
    <w:bookmarkEnd w:id="310"/>
    <w:bookmarkStart w:name="z932" w:id="311"/>
    <w:p>
      <w:pPr>
        <w:spacing w:after="0"/>
        <w:ind w:left="0"/>
        <w:jc w:val="both"/>
      </w:pPr>
      <w:r>
        <w:rPr>
          <w:rFonts w:ascii="Times New Roman"/>
          <w:b w:val="false"/>
          <w:i w:val="false"/>
          <w:color w:val="000000"/>
          <w:sz w:val="28"/>
        </w:rPr>
        <w:t>
      11) </w:t>
      </w:r>
      <w:r>
        <w:rPr>
          <w:rFonts w:ascii="Times New Roman"/>
          <w:b w:val="false"/>
          <w:i w:val="false"/>
          <w:color w:val="000000"/>
          <w:sz w:val="28"/>
        </w:rPr>
        <w:t>26-баптың</w:t>
      </w:r>
      <w:r>
        <w:rPr>
          <w:rFonts w:ascii="Times New Roman"/>
          <w:b w:val="false"/>
          <w:i w:val="false"/>
          <w:color w:val="000000"/>
          <w:sz w:val="28"/>
        </w:rPr>
        <w:t xml:space="preserve"> 2-тармағындағы «уәкілетті орган» деген сөздер «Қазақстан Республикасының Үкіметі» деген сөздермен ауыстырылсын;</w:t>
      </w:r>
    </w:p>
    <w:bookmarkEnd w:id="311"/>
    <w:bookmarkStart w:name="z933" w:id="312"/>
    <w:p>
      <w:pPr>
        <w:spacing w:after="0"/>
        <w:ind w:left="0"/>
        <w:jc w:val="both"/>
      </w:pPr>
      <w:r>
        <w:rPr>
          <w:rFonts w:ascii="Times New Roman"/>
          <w:b w:val="false"/>
          <w:i w:val="false"/>
          <w:color w:val="000000"/>
          <w:sz w:val="28"/>
        </w:rPr>
        <w:t>
      12) </w:t>
      </w:r>
      <w:r>
        <w:rPr>
          <w:rFonts w:ascii="Times New Roman"/>
          <w:b w:val="false"/>
          <w:i w:val="false"/>
          <w:color w:val="000000"/>
          <w:sz w:val="28"/>
        </w:rPr>
        <w:t>32-баптың</w:t>
      </w:r>
      <w:r>
        <w:rPr>
          <w:rFonts w:ascii="Times New Roman"/>
          <w:b w:val="false"/>
          <w:i w:val="false"/>
          <w:color w:val="000000"/>
          <w:sz w:val="28"/>
        </w:rPr>
        <w:t xml:space="preserve"> 1-тармағындағы «уәкілетті орган» деген сөздер «Қазақстан Республикасының Үкіметі» деген сөздермен ауыстырылсын.</w:t>
      </w:r>
    </w:p>
    <w:bookmarkEnd w:id="312"/>
    <w:bookmarkStart w:name="z934" w:id="313"/>
    <w:p>
      <w:pPr>
        <w:spacing w:after="0"/>
        <w:ind w:left="0"/>
        <w:jc w:val="both"/>
      </w:pPr>
      <w:r>
        <w:rPr>
          <w:rFonts w:ascii="Times New Roman"/>
          <w:b w:val="false"/>
          <w:i w:val="false"/>
          <w:color w:val="000000"/>
          <w:sz w:val="28"/>
        </w:rPr>
        <w:t>
      74.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w:t>
      </w:r>
    </w:p>
    <w:bookmarkEnd w:id="313"/>
    <w:bookmarkStart w:name="z938" w:id="314"/>
    <w:p>
      <w:pPr>
        <w:spacing w:after="0"/>
        <w:ind w:left="0"/>
        <w:jc w:val="both"/>
      </w:pPr>
      <w:r>
        <w:rPr>
          <w:rFonts w:ascii="Times New Roman"/>
          <w:b w:val="false"/>
          <w:i w:val="false"/>
          <w:color w:val="000000"/>
          <w:sz w:val="28"/>
        </w:rPr>
        <w:t>
      1) </w:t>
      </w:r>
      <w:r>
        <w:rPr>
          <w:rFonts w:ascii="Times New Roman"/>
          <w:b w:val="false"/>
          <w:i w:val="false"/>
          <w:color w:val="000000"/>
          <w:sz w:val="28"/>
        </w:rPr>
        <w:t>4-бап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14"/>
    <w:bookmarkStart w:name="z940" w:id="315"/>
    <w:p>
      <w:pPr>
        <w:spacing w:after="0"/>
        <w:ind w:left="0"/>
        <w:jc w:val="both"/>
      </w:pP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15"/>
    <w:bookmarkStart w:name="z942" w:id="316"/>
    <w:p>
      <w:pPr>
        <w:spacing w:after="0"/>
        <w:ind w:left="0"/>
        <w:jc w:val="both"/>
      </w:pPr>
      <w:r>
        <w:rPr>
          <w:rFonts w:ascii="Times New Roman"/>
          <w:b w:val="false"/>
          <w:i w:val="false"/>
          <w:color w:val="000000"/>
          <w:sz w:val="28"/>
        </w:rPr>
        <w:t>
      3) </w:t>
      </w:r>
      <w:r>
        <w:rPr>
          <w:rFonts w:ascii="Times New Roman"/>
          <w:b w:val="false"/>
          <w:i w:val="false"/>
          <w:color w:val="000000"/>
          <w:sz w:val="28"/>
        </w:rPr>
        <w:t>6-бап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16"/>
    <w:bookmarkStart w:name="z944" w:id="317"/>
    <w:p>
      <w:pPr>
        <w:spacing w:after="0"/>
        <w:ind w:left="0"/>
        <w:jc w:val="both"/>
      </w:pPr>
      <w:r>
        <w:rPr>
          <w:rFonts w:ascii="Times New Roman"/>
          <w:b w:val="false"/>
          <w:i w:val="false"/>
          <w:color w:val="000000"/>
          <w:sz w:val="28"/>
        </w:rPr>
        <w:t>
      4) </w:t>
      </w:r>
      <w:r>
        <w:rPr>
          <w:rFonts w:ascii="Times New Roman"/>
          <w:b w:val="false"/>
          <w:i w:val="false"/>
          <w:color w:val="000000"/>
          <w:sz w:val="28"/>
        </w:rPr>
        <w:t>7-бап</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17"/>
    <w:bookmarkStart w:name="z946" w:id="318"/>
    <w:p>
      <w:pPr>
        <w:spacing w:after="0"/>
        <w:ind w:left="0"/>
        <w:jc w:val="both"/>
      </w:pPr>
      <w:r>
        <w:rPr>
          <w:rFonts w:ascii="Times New Roman"/>
          <w:b w:val="false"/>
          <w:i w:val="false"/>
          <w:color w:val="000000"/>
          <w:sz w:val="28"/>
        </w:rPr>
        <w:t>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18"/>
    <w:bookmarkStart w:name="z951" w:id="319"/>
    <w:p>
      <w:pPr>
        <w:spacing w:after="0"/>
        <w:ind w:left="0"/>
        <w:jc w:val="both"/>
      </w:pPr>
      <w:r>
        <w:rPr>
          <w:rFonts w:ascii="Times New Roman"/>
          <w:b w:val="false"/>
          <w:i w:val="false"/>
          <w:color w:val="000000"/>
          <w:sz w:val="28"/>
        </w:rPr>
        <w:t>
      75.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23, 142-құжат; 2005 ж., № 7-8, 19-құжат; 2006 ж., № 3, 22-құжат; 2007 ж., № 9, 67-құжат; № 20, 152-құжат; 2009 ж., № 15-16, 72-құжат; № 17, 81-құжат; № 18, 84-құжат; 2010 ж., № 5, 23-құжат; № 22, 130-құжат; № 24, 149-құжат;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8) тармақшасындағы «бекіту жатады.» деген сөздер «бекіту;»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3-тармақтың 4) тармақшасындағы «жүзеге асыру жатады.» деген сөздер «жүзеге асыру;»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319"/>
    <w:bookmarkStart w:name="z957" w:id="320"/>
    <w:p>
      <w:pPr>
        <w:spacing w:after="0"/>
        <w:ind w:left="0"/>
        <w:jc w:val="both"/>
      </w:pPr>
      <w:r>
        <w:rPr>
          <w:rFonts w:ascii="Times New Roman"/>
          <w:b w:val="false"/>
          <w:i w:val="false"/>
          <w:color w:val="000000"/>
          <w:sz w:val="28"/>
        </w:rPr>
        <w:t>
      76.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w:t>
      </w:r>
    </w:p>
    <w:bookmarkEnd w:id="320"/>
    <w:bookmarkStart w:name="z958" w:id="321"/>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12), 13) және 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 бiрегей және элиталық тұқым, бiрiншi, екiншi және үшiншi көбейтілген тұқым өндiрушiлердi, тұқым өткізушілерді, тұқым сапасына сараптама жасау жөніндегі зертханаларды, байқаудан өткізушілер мен тұқым сарапшыларын аттестаттау тәртібін бекiтедi;</w:t>
      </w:r>
      <w:r>
        <w:br/>
      </w:r>
      <w:r>
        <w:rPr>
          <w:rFonts w:ascii="Times New Roman"/>
          <w:b w:val="false"/>
          <w:i w:val="false"/>
          <w:color w:val="000000"/>
          <w:sz w:val="28"/>
        </w:rPr>
        <w:t>
</w:t>
      </w:r>
      <w:r>
        <w:rPr>
          <w:rFonts w:ascii="Times New Roman"/>
          <w:b w:val="false"/>
          <w:i w:val="false"/>
          <w:color w:val="000000"/>
          <w:sz w:val="28"/>
        </w:rPr>
        <w:t>
      13) сорттық және тұқымдық бақылауды, жерге егiп бағалауды, зертханалық сорттық сынақтардан өткiзудi, тұқым сапасына сараптама жасауды жүзеге асыру тәртiбiн бекiтедi;</w:t>
      </w:r>
      <w:r>
        <w:br/>
      </w:r>
      <w:r>
        <w:rPr>
          <w:rFonts w:ascii="Times New Roman"/>
          <w:b w:val="false"/>
          <w:i w:val="false"/>
          <w:color w:val="000000"/>
          <w:sz w:val="28"/>
        </w:rPr>
        <w:t>
</w:t>
      </w:r>
      <w:r>
        <w:rPr>
          <w:rFonts w:ascii="Times New Roman"/>
          <w:b w:val="false"/>
          <w:i w:val="false"/>
          <w:color w:val="000000"/>
          <w:sz w:val="28"/>
        </w:rPr>
        <w:t>
      14)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21"/>
    <w:bookmarkStart w:name="z962" w:id="322"/>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6) тармақшадағы «жөніндегі нормативтік актілерді бекiтедi» деген сөздер «тәртібін әзірлейді»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7-2) тармақшаның бесінші абзацындағы «тәртібін бекітеді» деген сөздер «тәртібін;» деген сөзбен ауыстырылып,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«сортты егiстердi байқаудан өткiзу тәртібін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сорттық және тұқымдық бақылауды, жерге егiп бағалауды, зертханалық сорттық сынақтардан өткiзудi, тұқым сапасына сараптама жасауды жүзеге асыру тәртiбiн әзірлейді;»;</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сорттық және тұқымдық бақылауды жүзеге асыру, сорттық егiстердi байқаудан өткiзу, жерге егiп бағалау, зертханалық сорттық сынақтардан өткiзу, тұқым сапасына сараптама жасау тәртібінің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32) тармақшамен толықтырылсын:</w:t>
      </w:r>
      <w:r>
        <w:br/>
      </w:r>
      <w:r>
        <w:rPr>
          <w:rFonts w:ascii="Times New Roman"/>
          <w:b w:val="false"/>
          <w:i w:val="false"/>
          <w:color w:val="000000"/>
          <w:sz w:val="28"/>
        </w:rPr>
        <w:t>
</w:t>
      </w:r>
      <w:r>
        <w:rPr>
          <w:rFonts w:ascii="Times New Roman"/>
          <w:b w:val="false"/>
          <w:i w:val="false"/>
          <w:color w:val="000000"/>
          <w:sz w:val="28"/>
        </w:rPr>
        <w:t>
      «32)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22"/>
    <w:bookmarkStart w:name="z972" w:id="323"/>
    <w:p>
      <w:pPr>
        <w:spacing w:after="0"/>
        <w:ind w:left="0"/>
        <w:jc w:val="both"/>
      </w:pPr>
      <w:r>
        <w:rPr>
          <w:rFonts w:ascii="Times New Roman"/>
          <w:b w:val="false"/>
          <w:i w:val="false"/>
          <w:color w:val="000000"/>
          <w:sz w:val="28"/>
        </w:rPr>
        <w:t>
      3) </w:t>
      </w:r>
      <w:r>
        <w:rPr>
          <w:rFonts w:ascii="Times New Roman"/>
          <w:b w:val="false"/>
          <w:i w:val="false"/>
          <w:color w:val="000000"/>
          <w:sz w:val="28"/>
        </w:rPr>
        <w:t>6-1-бап</w:t>
      </w:r>
      <w:r>
        <w:rPr>
          <w:rFonts w:ascii="Times New Roman"/>
          <w:b w:val="false"/>
          <w:i w:val="false"/>
          <w:color w:val="000000"/>
          <w:sz w:val="28"/>
        </w:rPr>
        <w:t xml:space="preserve">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3"/>
    <w:bookmarkStart w:name="z974" w:id="324"/>
    <w:p>
      <w:pPr>
        <w:spacing w:after="0"/>
        <w:ind w:left="0"/>
        <w:jc w:val="both"/>
      </w:pPr>
      <w:r>
        <w:rPr>
          <w:rFonts w:ascii="Times New Roman"/>
          <w:b w:val="false"/>
          <w:i w:val="false"/>
          <w:color w:val="000000"/>
          <w:sz w:val="28"/>
        </w:rPr>
        <w:t>
      4) </w:t>
      </w:r>
      <w:r>
        <w:rPr>
          <w:rFonts w:ascii="Times New Roman"/>
          <w:b w:val="false"/>
          <w:i w:val="false"/>
          <w:color w:val="000000"/>
          <w:sz w:val="28"/>
        </w:rPr>
        <w:t>8-баптың</w:t>
      </w:r>
      <w:r>
        <w:rPr>
          <w:rFonts w:ascii="Times New Roman"/>
          <w:b w:val="false"/>
          <w:i w:val="false"/>
          <w:color w:val="000000"/>
          <w:sz w:val="28"/>
        </w:rPr>
        <w:t xml:space="preserve"> 2-тармағының 2) тармақшасы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324"/>
    <w:bookmarkStart w:name="z975" w:id="325"/>
    <w:p>
      <w:pPr>
        <w:spacing w:after="0"/>
        <w:ind w:left="0"/>
        <w:jc w:val="both"/>
      </w:pPr>
      <w:r>
        <w:rPr>
          <w:rFonts w:ascii="Times New Roman"/>
          <w:b w:val="false"/>
          <w:i w:val="false"/>
          <w:color w:val="000000"/>
          <w:sz w:val="28"/>
        </w:rPr>
        <w:t>
      77.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5),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почта байланысы қызметiн көрсету қағидаларын бекiтедi;</w:t>
      </w:r>
      <w:r>
        <w:br/>
      </w:r>
      <w:r>
        <w:rPr>
          <w:rFonts w:ascii="Times New Roman"/>
          <w:b w:val="false"/>
          <w:i w:val="false"/>
          <w:color w:val="000000"/>
          <w:sz w:val="28"/>
        </w:rPr>
        <w:t>
</w:t>
      </w:r>
      <w:r>
        <w:rPr>
          <w:rFonts w:ascii="Times New Roman"/>
          <w:b w:val="false"/>
          <w:i w:val="false"/>
          <w:color w:val="000000"/>
          <w:sz w:val="28"/>
        </w:rPr>
        <w:t>
      6) почта желiлерi арқылы жiберу шектелген бұйымдар мен заттардың тiзбесiн бекiтедi;</w:t>
      </w:r>
      <w:r>
        <w:br/>
      </w:r>
      <w:r>
        <w:rPr>
          <w:rFonts w:ascii="Times New Roman"/>
          <w:b w:val="false"/>
          <w:i w:val="false"/>
          <w:color w:val="000000"/>
          <w:sz w:val="28"/>
        </w:rPr>
        <w:t>
</w:t>
      </w:r>
      <w:r>
        <w:rPr>
          <w:rFonts w:ascii="Times New Roman"/>
          <w:b w:val="false"/>
          <w:i w:val="false"/>
          <w:color w:val="000000"/>
          <w:sz w:val="28"/>
        </w:rPr>
        <w:t>
      7) почта жөнелтілімдерiнде почта штемпелін қолдану тәртiбiн бекітеді;</w:t>
      </w:r>
      <w:r>
        <w:br/>
      </w:r>
      <w:r>
        <w:rPr>
          <w:rFonts w:ascii="Times New Roman"/>
          <w:b w:val="false"/>
          <w:i w:val="false"/>
          <w:color w:val="000000"/>
          <w:sz w:val="28"/>
        </w:rPr>
        <w:t>
</w:t>
      </w:r>
      <w:r>
        <w:rPr>
          <w:rFonts w:ascii="Times New Roman"/>
          <w:b w:val="false"/>
          <w:i w:val="false"/>
          <w:color w:val="000000"/>
          <w:sz w:val="28"/>
        </w:rPr>
        <w:t>
      8)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4), 12) және 14) тармақшалар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5"/>
    <w:bookmarkStart w:name="z988" w:id="326"/>
    <w:p>
      <w:pPr>
        <w:spacing w:after="0"/>
        <w:ind w:left="0"/>
        <w:jc w:val="both"/>
      </w:pPr>
      <w:r>
        <w:rPr>
          <w:rFonts w:ascii="Times New Roman"/>
          <w:b w:val="false"/>
          <w:i w:val="false"/>
          <w:color w:val="000000"/>
          <w:sz w:val="28"/>
        </w:rPr>
        <w:t>
      78. «Соғыс жағдайы туралы» 2003 жылғы 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22-құжат; 2005 ж., № 14, 56-құжат; 2007 ж., № 10, 69-құжат):</w:t>
      </w:r>
    </w:p>
    <w:bookmarkEnd w:id="326"/>
    <w:bookmarkStart w:name="z989" w:id="327"/>
    <w:p>
      <w:pPr>
        <w:spacing w:after="0"/>
        <w:ind w:left="0"/>
        <w:jc w:val="both"/>
      </w:pP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бірінші бөлігі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Республикасының Конституциясына және заңдарына сәйкес басқа да өкілеттіктерді жүзеге асырады.»;</w:t>
      </w:r>
    </w:p>
    <w:bookmarkEnd w:id="327"/>
    <w:bookmarkStart w:name="z991" w:id="328"/>
    <w:p>
      <w:pPr>
        <w:spacing w:after="0"/>
        <w:ind w:left="0"/>
        <w:jc w:val="both"/>
      </w:pPr>
      <w:r>
        <w:rPr>
          <w:rFonts w:ascii="Times New Roman"/>
          <w:b w:val="false"/>
          <w:i w:val="false"/>
          <w:color w:val="000000"/>
          <w:sz w:val="28"/>
        </w:rPr>
        <w:t>
      2) </w:t>
      </w:r>
      <w:r>
        <w:rPr>
          <w:rFonts w:ascii="Times New Roman"/>
          <w:b w:val="false"/>
          <w:i w:val="false"/>
          <w:color w:val="000000"/>
          <w:sz w:val="28"/>
        </w:rPr>
        <w:t>10-бап</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28"/>
    <w:bookmarkStart w:name="z993" w:id="329"/>
    <w:p>
      <w:pPr>
        <w:spacing w:after="0"/>
        <w:ind w:left="0"/>
        <w:jc w:val="both"/>
      </w:pPr>
      <w:r>
        <w:rPr>
          <w:rFonts w:ascii="Times New Roman"/>
          <w:b w:val="false"/>
          <w:i w:val="false"/>
          <w:color w:val="000000"/>
          <w:sz w:val="28"/>
        </w:rPr>
        <w:t>
      79. «Мұнай өнiмдерiнiң жекелеген түрлерiн өндіруді және олардың айналымын мемлекеттiк реттеу туралы» 2003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33-құжат; 2004 ж., № 23, 142-құжат; 2006 ж., № 15, 95-құжат; № 24, 148-құжат; 2007 ж., № 19, 148-құжат; 2010 ж., № 20-21, 119-құжат; № 22, 128-құжат):</w:t>
      </w:r>
    </w:p>
    <w:bookmarkEnd w:id="329"/>
    <w:bookmarkStart w:name="z994" w:id="330"/>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 «реттеудi» деген сөзден кейін «Қазақстан Республикасының Президенті,» деген сөздермен толықтырылсын;</w:t>
      </w:r>
    </w:p>
    <w:bookmarkEnd w:id="330"/>
    <w:bookmarkStart w:name="z995" w:id="331"/>
    <w:p>
      <w:pPr>
        <w:spacing w:after="0"/>
        <w:ind w:left="0"/>
        <w:jc w:val="both"/>
      </w:pP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10),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 ілеспе жүкқұжаттарды ресімдеу, оларға тапсырыс беру, алу, беру, есепке алу, сақтау және табыс ету қағидаларын бекітеді;</w:t>
      </w:r>
      <w:r>
        <w:br/>
      </w:r>
      <w:r>
        <w:rPr>
          <w:rFonts w:ascii="Times New Roman"/>
          <w:b w:val="false"/>
          <w:i w:val="false"/>
          <w:color w:val="000000"/>
          <w:sz w:val="28"/>
        </w:rPr>
        <w:t>
</w:t>
      </w:r>
      <w:r>
        <w:rPr>
          <w:rFonts w:ascii="Times New Roman"/>
          <w:b w:val="false"/>
          <w:i w:val="false"/>
          <w:color w:val="000000"/>
          <w:sz w:val="28"/>
        </w:rPr>
        <w:t>
      11) декларацияларды табыс ету нысанын, тәртібі мен мерзімдерін айқындайды;</w:t>
      </w:r>
      <w:r>
        <w:br/>
      </w:r>
      <w:r>
        <w:rPr>
          <w:rFonts w:ascii="Times New Roman"/>
          <w:b w:val="false"/>
          <w:i w:val="false"/>
          <w:color w:val="000000"/>
          <w:sz w:val="28"/>
        </w:rPr>
        <w:t>
</w:t>
      </w:r>
      <w:r>
        <w:rPr>
          <w:rFonts w:ascii="Times New Roman"/>
          <w:b w:val="false"/>
          <w:i w:val="false"/>
          <w:color w:val="000000"/>
          <w:sz w:val="28"/>
        </w:rPr>
        <w:t>
      12)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31"/>
    <w:bookmarkStart w:name="z999" w:id="332"/>
    <w:p>
      <w:pPr>
        <w:spacing w:after="0"/>
        <w:ind w:left="0"/>
        <w:jc w:val="both"/>
      </w:pP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ілеспе жүкқұжаттарды ресімдеу, оларға тапсырыс беру, алу, беру, есепке алу, сақтау және табыс ету қағидаларын әзірлейді;»;</w:t>
      </w:r>
      <w:r>
        <w:br/>
      </w:r>
      <w:r>
        <w:rPr>
          <w:rFonts w:ascii="Times New Roman"/>
          <w:b w:val="false"/>
          <w:i w:val="false"/>
          <w:color w:val="000000"/>
          <w:sz w:val="28"/>
        </w:rPr>
        <w:t>
</w:t>
      </w:r>
      <w:r>
        <w:rPr>
          <w:rFonts w:ascii="Times New Roman"/>
          <w:b w:val="false"/>
          <w:i w:val="false"/>
          <w:color w:val="000000"/>
          <w:sz w:val="28"/>
        </w:rPr>
        <w:t>
      6)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32"/>
    <w:bookmarkStart w:name="z1005" w:id="333"/>
    <w:p>
      <w:pPr>
        <w:spacing w:after="0"/>
        <w:ind w:left="0"/>
        <w:jc w:val="both"/>
      </w:pPr>
      <w:r>
        <w:rPr>
          <w:rFonts w:ascii="Times New Roman"/>
          <w:b w:val="false"/>
          <w:i w:val="false"/>
          <w:color w:val="000000"/>
          <w:sz w:val="28"/>
        </w:rPr>
        <w:t>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333"/>
    <w:bookmarkStart w:name="z1006" w:id="334"/>
    <w:p>
      <w:pPr>
        <w:spacing w:after="0"/>
        <w:ind w:left="0"/>
        <w:jc w:val="both"/>
      </w:pPr>
      <w:r>
        <w:rPr>
          <w:rFonts w:ascii="Times New Roman"/>
          <w:b w:val="false"/>
          <w:i w:val="false"/>
          <w:color w:val="000000"/>
          <w:sz w:val="28"/>
        </w:rPr>
        <w:t>
      «6-бап. Мұнай өнiмдерiн өндiрудi және олардың айналымын</w:t>
      </w:r>
      <w:r>
        <w:br/>
      </w:r>
      <w:r>
        <w:rPr>
          <w:rFonts w:ascii="Times New Roman"/>
          <w:b w:val="false"/>
          <w:i w:val="false"/>
          <w:color w:val="000000"/>
          <w:sz w:val="28"/>
        </w:rPr>
        <w:t>
              мемлекеттiк реттеудi жүзеге асыратын өзге де</w:t>
      </w:r>
      <w:r>
        <w:br/>
      </w:r>
      <w:r>
        <w:rPr>
          <w:rFonts w:ascii="Times New Roman"/>
          <w:b w:val="false"/>
          <w:i w:val="false"/>
          <w:color w:val="000000"/>
          <w:sz w:val="28"/>
        </w:rPr>
        <w:t>
              мемлекеттiк органдардың құзыретi</w:t>
      </w:r>
    </w:p>
    <w:bookmarkEnd w:id="334"/>
    <w:bookmarkStart w:name="z1007" w:id="335"/>
    <w:p>
      <w:pPr>
        <w:spacing w:after="0"/>
        <w:ind w:left="0"/>
        <w:jc w:val="both"/>
      </w:pPr>
      <w:r>
        <w:rPr>
          <w:rFonts w:ascii="Times New Roman"/>
          <w:b w:val="false"/>
          <w:i w:val="false"/>
          <w:color w:val="000000"/>
          <w:sz w:val="28"/>
        </w:rPr>
        <w:t>
      1. Техникалық реттеу және метрология жөнiндегi уәкiлеттi орган:</w:t>
      </w:r>
      <w:r>
        <w:br/>
      </w:r>
      <w:r>
        <w:rPr>
          <w:rFonts w:ascii="Times New Roman"/>
          <w:b w:val="false"/>
          <w:i w:val="false"/>
          <w:color w:val="000000"/>
          <w:sz w:val="28"/>
        </w:rPr>
        <w:t>
</w:t>
      </w:r>
      <w:r>
        <w:rPr>
          <w:rFonts w:ascii="Times New Roman"/>
          <w:b w:val="false"/>
          <w:i w:val="false"/>
          <w:color w:val="000000"/>
          <w:sz w:val="28"/>
        </w:rPr>
        <w:t>
      1) өз құзыретi шегiнде Қазақстан Республикасының техникалық реттеу туралы заңнамасында белгiленген талаптарға мұнай өнiмдерiнiң сәйкестiгiн бақылауды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мұнай өнiмдерiн өндiру және олардың айналымы саласындағы техникалық реттеу және метрология жөнiндегi жұмыстарды басқаруды жүзеге асырады;</w:t>
      </w:r>
      <w:r>
        <w:br/>
      </w:r>
      <w:r>
        <w:rPr>
          <w:rFonts w:ascii="Times New Roman"/>
          <w:b w:val="false"/>
          <w:i w:val="false"/>
          <w:color w:val="000000"/>
          <w:sz w:val="28"/>
        </w:rPr>
        <w:t>
</w:t>
      </w:r>
      <w:r>
        <w:rPr>
          <w:rFonts w:ascii="Times New Roman"/>
          <w:b w:val="false"/>
          <w:i w:val="false"/>
          <w:color w:val="000000"/>
          <w:sz w:val="28"/>
        </w:rPr>
        <w:t>
      3) уәкiлеттi органмен келiсе отырып, уәкiлеттi органға мұнай өнiмдерiн өндiру және өткiзу көлемдерi туралы ақпаратты автоматты түрде берудi қамтамасыз ететiн бақылаушы есептеу аспаптарын қолданудың тәртiбi мен талаптарын белгiлейдi;</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Сауда қызметiн реттеу саласындағы уәкiлеттi орган мүдделi мемлекеттiк органдармен келiсе отырып, кедендiк, қорғау, демпингке қарсы және өтем баждары ставкаларының экономикалық негiздемесiн әзiрлейдi,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уәкiлеттi орган мұнай өнiмдерiн өндiру және олардың айналымы кезiнде Қазақстан Республикасының қоршаған ортаны қорғау саласындағы заңнамасының сақталуын бақылауды жүзеге асырады,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4. Көлiк саласындағы мемлекеттiк саясатты iске асыруды, Қазақстан Республикасының көлiк кешенi қызметiн үйлестiрудi және реттеудi жүзеге асыратын орталық атқарушы орган мұнай өнiмдерiн тасымалдау кезiнде тасымалдаушылардың технологиялық талаптарды қамтамасыз етуiн бақылауды жүзеге асырады,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5. Осы бапта көрсетілген мемлекеттiк органдар, сондай-ақ кеден iсi жөнiндегi уәкiлеттi орган уәкiлеттi органға мұнай өнiмдерiн өндiрудiң және (немесе) олардың айналымының көлемi туралы мәлiметтердi және өзге де қажеттi ақпаратты бiртұтас деректер базасына бередi.».</w:t>
      </w:r>
    </w:p>
    <w:bookmarkEnd w:id="335"/>
    <w:bookmarkStart w:name="z1016" w:id="336"/>
    <w:p>
      <w:pPr>
        <w:spacing w:after="0"/>
        <w:ind w:left="0"/>
        <w:jc w:val="both"/>
      </w:pPr>
      <w:r>
        <w:rPr>
          <w:rFonts w:ascii="Times New Roman"/>
          <w:b w:val="false"/>
          <w:i w:val="false"/>
          <w:color w:val="000000"/>
          <w:sz w:val="28"/>
        </w:rPr>
        <w:t>
      80.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w:t>
      </w:r>
    </w:p>
    <w:bookmarkEnd w:id="336"/>
    <w:bookmarkStart w:name="z1017" w:id="337"/>
    <w:p>
      <w:pPr>
        <w:spacing w:after="0"/>
        <w:ind w:left="0"/>
        <w:jc w:val="both"/>
      </w:pPr>
      <w:r>
        <w:rPr>
          <w:rFonts w:ascii="Times New Roman"/>
          <w:b w:val="false"/>
          <w:i w:val="false"/>
          <w:color w:val="000000"/>
          <w:sz w:val="28"/>
        </w:rPr>
        <w:t>
      1) </w:t>
      </w:r>
      <w:r>
        <w:rPr>
          <w:rFonts w:ascii="Times New Roman"/>
          <w:b w:val="false"/>
          <w:i w:val="false"/>
          <w:color w:val="000000"/>
          <w:sz w:val="28"/>
        </w:rPr>
        <w:t>11-бап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37"/>
    <w:bookmarkStart w:name="z1019" w:id="338"/>
    <w:p>
      <w:pPr>
        <w:spacing w:after="0"/>
        <w:ind w:left="0"/>
        <w:jc w:val="both"/>
      </w:pP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«Есептiң нысанын және оны жасау тәртiбiн Қазақстан Республикасының Үкіметі белгiлейдi.».</w:t>
      </w:r>
    </w:p>
    <w:bookmarkEnd w:id="338"/>
    <w:bookmarkStart w:name="z1021" w:id="339"/>
    <w:p>
      <w:pPr>
        <w:spacing w:after="0"/>
        <w:ind w:left="0"/>
        <w:jc w:val="both"/>
      </w:pPr>
      <w:r>
        <w:rPr>
          <w:rFonts w:ascii="Times New Roman"/>
          <w:b w:val="false"/>
          <w:i w:val="false"/>
          <w:color w:val="000000"/>
          <w:sz w:val="28"/>
        </w:rPr>
        <w:t>
      81.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w:t>
      </w:r>
    </w:p>
    <w:bookmarkEnd w:id="339"/>
    <w:bookmarkStart w:name="z1022" w:id="340"/>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 «реттеудi» деген сөзден кейін «Қазақстан Республикасының Президенті,» деген сөздермен толықтырылсын;</w:t>
      </w:r>
    </w:p>
    <w:bookmarkEnd w:id="340"/>
    <w:bookmarkStart w:name="z1023" w:id="341"/>
    <w:p>
      <w:pPr>
        <w:spacing w:after="0"/>
        <w:ind w:left="0"/>
        <w:jc w:val="both"/>
      </w:pP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мониторингті жүзеге асыру үшін қажетті мәліметтерді табыс ету нысанын, тәртібі мен мерзімдерін айқындайды;</w:t>
      </w:r>
      <w:r>
        <w:br/>
      </w:r>
      <w:r>
        <w:rPr>
          <w:rFonts w:ascii="Times New Roman"/>
          <w:b w:val="false"/>
          <w:i w:val="false"/>
          <w:color w:val="000000"/>
          <w:sz w:val="28"/>
        </w:rPr>
        <w:t>
</w:t>
      </w:r>
      <w:r>
        <w:rPr>
          <w:rFonts w:ascii="Times New Roman"/>
          <w:b w:val="false"/>
          <w:i w:val="false"/>
          <w:color w:val="000000"/>
          <w:sz w:val="28"/>
        </w:rPr>
        <w:t>
      7) темекі өнімдерінің қалдықтары және (немесе) айналымы туралы декларацияларды табыс ету нысанын, тәртібі мен мерзімдерін айқындайды;</w:t>
      </w:r>
      <w:r>
        <w:br/>
      </w:r>
      <w:r>
        <w:rPr>
          <w:rFonts w:ascii="Times New Roman"/>
          <w:b w:val="false"/>
          <w:i w:val="false"/>
          <w:color w:val="000000"/>
          <w:sz w:val="28"/>
        </w:rPr>
        <w:t>
</w:t>
      </w:r>
      <w:r>
        <w:rPr>
          <w:rFonts w:ascii="Times New Roman"/>
          <w:b w:val="false"/>
          <w:i w:val="false"/>
          <w:color w:val="000000"/>
          <w:sz w:val="28"/>
        </w:rPr>
        <w:t>
      8)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41"/>
    <w:bookmarkStart w:name="z1027" w:id="342"/>
    <w:p>
      <w:pPr>
        <w:spacing w:after="0"/>
        <w:ind w:left="0"/>
        <w:jc w:val="both"/>
      </w:pPr>
      <w:r>
        <w:rPr>
          <w:rFonts w:ascii="Times New Roman"/>
          <w:b w:val="false"/>
          <w:i w:val="false"/>
          <w:color w:val="000000"/>
          <w:sz w:val="28"/>
        </w:rPr>
        <w:t>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342"/>
    <w:bookmarkStart w:name="z1028" w:id="343"/>
    <w:p>
      <w:pPr>
        <w:spacing w:after="0"/>
        <w:ind w:left="0"/>
        <w:jc w:val="both"/>
      </w:pPr>
      <w:r>
        <w:rPr>
          <w:rFonts w:ascii="Times New Roman"/>
          <w:b w:val="false"/>
          <w:i w:val="false"/>
          <w:color w:val="000000"/>
          <w:sz w:val="28"/>
        </w:rPr>
        <w:t>
      «5-бап. Уәкiлеттi органның құзыретi</w:t>
      </w:r>
    </w:p>
    <w:bookmarkEnd w:id="343"/>
    <w:bookmarkStart w:name="z1029" w:id="344"/>
    <w:p>
      <w:pPr>
        <w:spacing w:after="0"/>
        <w:ind w:left="0"/>
        <w:jc w:val="both"/>
      </w:pPr>
      <w:r>
        <w:rPr>
          <w:rFonts w:ascii="Times New Roman"/>
          <w:b w:val="false"/>
          <w:i w:val="false"/>
          <w:color w:val="000000"/>
          <w:sz w:val="28"/>
        </w:rPr>
        <w:t>
      Уәкiлеттi орган:</w:t>
      </w:r>
      <w:r>
        <w:br/>
      </w:r>
      <w:r>
        <w:rPr>
          <w:rFonts w:ascii="Times New Roman"/>
          <w:b w:val="false"/>
          <w:i w:val="false"/>
          <w:color w:val="000000"/>
          <w:sz w:val="28"/>
        </w:rPr>
        <w:t>
</w:t>
      </w:r>
      <w:r>
        <w:rPr>
          <w:rFonts w:ascii="Times New Roman"/>
          <w:b w:val="false"/>
          <w:i w:val="false"/>
          <w:color w:val="000000"/>
          <w:sz w:val="28"/>
        </w:rPr>
        <w:t>
      1) өз құзыретi шегiнде темекi өнiмдерiнiң өндiрiлуi мен айналымын мемлекеттiк реттеу саласында Қазақстан Республикасының нормативтiк құқықтық актiлерiн шығарады;</w:t>
      </w:r>
      <w:r>
        <w:br/>
      </w:r>
      <w:r>
        <w:rPr>
          <w:rFonts w:ascii="Times New Roman"/>
          <w:b w:val="false"/>
          <w:i w:val="false"/>
          <w:color w:val="000000"/>
          <w:sz w:val="28"/>
        </w:rPr>
        <w:t>
</w:t>
      </w:r>
      <w:r>
        <w:rPr>
          <w:rFonts w:ascii="Times New Roman"/>
          <w:b w:val="false"/>
          <w:i w:val="false"/>
          <w:color w:val="000000"/>
          <w:sz w:val="28"/>
        </w:rPr>
        <w:t>
      2) темекi өнiмдерiнiң өндiрiлуi мен айналымы көлемдерiнiң теңгерiмiне бақылау, есеп жүргiзедi және талдау жасайды;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лицензиялау туралы заңнамасына 
</w:t>
      </w:r>
      <w:r>
        <w:rPr>
          <w:rFonts w:ascii="Times New Roman"/>
          <w:b w:val="false"/>
          <w:i w:val="false"/>
          <w:color w:val="000000"/>
          <w:sz w:val="28"/>
        </w:rPr>
        <w:t>
</w:t>
      </w:r>
      <w:r>
        <w:rPr>
          <w:rFonts w:ascii="Times New Roman"/>
          <w:b w:val="false"/>
          <w:i w:val="false"/>
          <w:color w:val="000000"/>
          <w:sz w:val="28"/>
        </w:rPr>
        <w:t>
 сәйкес темекi өнiмдерiн өндiруге лицензиялар бередi;</w:t>
      </w:r>
      <w:r>
        <w:br/>
      </w:r>
      <w:r>
        <w:rPr>
          <w:rFonts w:ascii="Times New Roman"/>
          <w:b w:val="false"/>
          <w:i w:val="false"/>
          <w:color w:val="000000"/>
          <w:sz w:val="28"/>
        </w:rPr>
        <w:t>
</w:t>
      </w:r>
      <w:r>
        <w:rPr>
          <w:rFonts w:ascii="Times New Roman"/>
          <w:b w:val="false"/>
          <w:i w:val="false"/>
          <w:color w:val="000000"/>
          <w:sz w:val="28"/>
        </w:rPr>
        <w:t>
      4) мемлекеттiк органдармен темекi өнiмдерiнiң өндiрiлуi мен айналымын бақылауды жүзеге асыру жөнiнде өзара iс-қимыл жасайды;</w:t>
      </w:r>
      <w:r>
        <w:br/>
      </w:r>
      <w:r>
        <w:rPr>
          <w:rFonts w:ascii="Times New Roman"/>
          <w:b w:val="false"/>
          <w:i w:val="false"/>
          <w:color w:val="000000"/>
          <w:sz w:val="28"/>
        </w:rPr>
        <w:t>
</w:t>
      </w:r>
      <w:r>
        <w:rPr>
          <w:rFonts w:ascii="Times New Roman"/>
          <w:b w:val="false"/>
          <w:i w:val="false"/>
          <w:color w:val="000000"/>
          <w:sz w:val="28"/>
        </w:rPr>
        <w:t>
      5) темекi өнiмдерiнiң өндiрiлуi мен айналымын мемлекеттiк реттеудi жүзеге асыру үшiн темекi өнiмдерiн өндiрушiлерден өз құзыретi шегiнде қажеттi мәлiметтер сұратады;</w:t>
      </w:r>
      <w:r>
        <w:br/>
      </w:r>
      <w:r>
        <w:rPr>
          <w:rFonts w:ascii="Times New Roman"/>
          <w:b w:val="false"/>
          <w:i w:val="false"/>
          <w:color w:val="000000"/>
          <w:sz w:val="28"/>
        </w:rPr>
        <w:t>
</w:t>
      </w: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44"/>
    <w:bookmarkStart w:name="z1038" w:id="345"/>
    <w:p>
      <w:pPr>
        <w:spacing w:after="0"/>
        <w:ind w:left="0"/>
        <w:jc w:val="both"/>
      </w:pPr>
      <w:r>
        <w:rPr>
          <w:rFonts w:ascii="Times New Roman"/>
          <w:b w:val="false"/>
          <w:i w:val="false"/>
          <w:color w:val="000000"/>
          <w:sz w:val="28"/>
        </w:rPr>
        <w:t>
      82. «Бағалы қағаздар рыногы туралы» 2003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2-тармағының 23)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45"/>
    <w:bookmarkStart w:name="z1041" w:id="346"/>
    <w:p>
      <w:pPr>
        <w:spacing w:after="0"/>
        <w:ind w:left="0"/>
        <w:jc w:val="both"/>
      </w:pPr>
      <w:r>
        <w:rPr>
          <w:rFonts w:ascii="Times New Roman"/>
          <w:b w:val="false"/>
          <w:i w:val="false"/>
          <w:color w:val="000000"/>
          <w:sz w:val="28"/>
        </w:rPr>
        <w:t>
      83.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3-тармағы «10-13-баптарында» деген сөздерден кейін «, сондай-ақ Қазақстан Республикасының өзге де заңдарында және Қазақстан Республикасы Президентінің актілерінде» деген сөздермен толықтырылсын.</w:t>
      </w:r>
    </w:p>
    <w:bookmarkEnd w:id="346"/>
    <w:bookmarkStart w:name="z1043" w:id="347"/>
    <w:p>
      <w:pPr>
        <w:spacing w:after="0"/>
        <w:ind w:left="0"/>
        <w:jc w:val="both"/>
      </w:pPr>
      <w:r>
        <w:rPr>
          <w:rFonts w:ascii="Times New Roman"/>
          <w:b w:val="false"/>
          <w:i w:val="false"/>
          <w:color w:val="000000"/>
          <w:sz w:val="28"/>
        </w:rPr>
        <w:t>
      84.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2011 ж., № 1, 2, 3-құжаттар):</w:t>
      </w:r>
    </w:p>
    <w:bookmarkEnd w:id="347"/>
    <w:bookmarkStart w:name="z1044" w:id="348"/>
    <w:p>
      <w:pPr>
        <w:spacing w:after="0"/>
        <w:ind w:left="0"/>
        <w:jc w:val="both"/>
      </w:pP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16) тармақшасындағы «Қазақстан Республикасының» деген сөздер «өзіне Қазақстан Республикасының» деген сөздермен, «көзделген өзге де өкiлеттiктердi жүзеге асырады» деген сөздер «жүктелген өзге де функцияларды орындайды» деген сөздермен ауыстырылсын;</w:t>
      </w:r>
    </w:p>
    <w:bookmarkEnd w:id="348"/>
    <w:bookmarkStart w:name="z1045" w:id="349"/>
    <w:p>
      <w:pPr>
        <w:spacing w:after="0"/>
        <w:ind w:left="0"/>
        <w:jc w:val="both"/>
      </w:pPr>
      <w:r>
        <w:rPr>
          <w:rFonts w:ascii="Times New Roman"/>
          <w:b w:val="false"/>
          <w:i w:val="false"/>
          <w:color w:val="000000"/>
          <w:sz w:val="28"/>
        </w:rPr>
        <w:t>
      2) </w:t>
      </w:r>
      <w:r>
        <w:rPr>
          <w:rFonts w:ascii="Times New Roman"/>
          <w:b w:val="false"/>
          <w:i w:val="false"/>
          <w:color w:val="000000"/>
          <w:sz w:val="28"/>
        </w:rPr>
        <w:t>19-2-баптың</w:t>
      </w:r>
      <w:r>
        <w:rPr>
          <w:rFonts w:ascii="Times New Roman"/>
          <w:b w:val="false"/>
          <w:i w:val="false"/>
          <w:color w:val="000000"/>
          <w:sz w:val="28"/>
        </w:rPr>
        <w:t xml:space="preserve"> 1-тармағының 2) тармақшасы «Қазақстан Республикасының заңдары» деген сөздерден кейін «, Қазақстан Республикасы Президентінің жарлықтары» деген сөздермен толықтырылсын.</w:t>
      </w:r>
    </w:p>
    <w:bookmarkEnd w:id="349"/>
    <w:bookmarkStart w:name="z1046" w:id="350"/>
    <w:p>
      <w:pPr>
        <w:spacing w:after="0"/>
        <w:ind w:left="0"/>
        <w:jc w:val="both"/>
      </w:pPr>
      <w:r>
        <w:rPr>
          <w:rFonts w:ascii="Times New Roman"/>
          <w:b w:val="false"/>
          <w:i w:val="false"/>
          <w:color w:val="000000"/>
          <w:sz w:val="28"/>
        </w:rPr>
        <w:t>
      85.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19-20, 149-құжат; 2006 ж., № 1, 5-құжат; 2007 ж., № 4, 95-құжат):</w:t>
      </w:r>
    </w:p>
    <w:bookmarkEnd w:id="350"/>
    <w:bookmarkStart w:name="z1047" w:id="351"/>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51"/>
    <w:bookmarkStart w:name="z1049" w:id="352"/>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52"/>
    <w:bookmarkStart w:name="z1051" w:id="353"/>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3"/>
    <w:bookmarkStart w:name="z1056" w:id="354"/>
    <w:p>
      <w:pPr>
        <w:spacing w:after="0"/>
        <w:ind w:left="0"/>
        <w:jc w:val="both"/>
      </w:pPr>
      <w:r>
        <w:rPr>
          <w:rFonts w:ascii="Times New Roman"/>
          <w:b w:val="false"/>
          <w:i w:val="false"/>
          <w:color w:val="000000"/>
          <w:sz w:val="28"/>
        </w:rPr>
        <w:t>
      86. «Экономиканың стратегиялық маңызы бар салаларындағы меншіктің мемлекеттік мониторингі туралы» 2003 жылғы 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21-22, 150-құжат; 2007 ж., № 2, 14-құжат; № 20, 153-құжат; 2009 ж., № 2-3, 14-құжат):</w:t>
      </w:r>
    </w:p>
    <w:bookmarkEnd w:id="354"/>
    <w:bookmarkStart w:name="z1057" w:id="355"/>
    <w:p>
      <w:pPr>
        <w:spacing w:after="0"/>
        <w:ind w:left="0"/>
        <w:jc w:val="both"/>
      </w:pPr>
      <w:r>
        <w:rPr>
          <w:rFonts w:ascii="Times New Roman"/>
          <w:b w:val="false"/>
          <w:i w:val="false"/>
          <w:color w:val="000000"/>
          <w:sz w:val="28"/>
        </w:rPr>
        <w:t>
      1) </w:t>
      </w:r>
      <w:r>
        <w:rPr>
          <w:rFonts w:ascii="Times New Roman"/>
          <w:b w:val="false"/>
          <w:i w:val="false"/>
          <w:color w:val="000000"/>
          <w:sz w:val="28"/>
        </w:rPr>
        <w:t>12-бап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55"/>
    <w:bookmarkStart w:name="z1059" w:id="356"/>
    <w:p>
      <w:pPr>
        <w:spacing w:after="0"/>
        <w:ind w:left="0"/>
        <w:jc w:val="both"/>
      </w:pPr>
      <w:r>
        <w:rPr>
          <w:rFonts w:ascii="Times New Roman"/>
          <w:b w:val="false"/>
          <w:i w:val="false"/>
          <w:color w:val="000000"/>
          <w:sz w:val="28"/>
        </w:rPr>
        <w:t>
      2) </w:t>
      </w:r>
      <w:r>
        <w:rPr>
          <w:rFonts w:ascii="Times New Roman"/>
          <w:b w:val="false"/>
          <w:i w:val="false"/>
          <w:color w:val="000000"/>
          <w:sz w:val="28"/>
        </w:rPr>
        <w:t>13-бап</w:t>
      </w:r>
      <w:r>
        <w:rPr>
          <w:rFonts w:ascii="Times New Roman"/>
          <w:b w:val="false"/>
          <w:i w:val="false"/>
          <w:color w:val="000000"/>
          <w:sz w:val="28"/>
        </w:rPr>
        <w:t xml:space="preserve"> мынадай мазмұндағы 20) тармақшамен толықтырылсын:</w:t>
      </w:r>
      <w:r>
        <w:br/>
      </w:r>
      <w:r>
        <w:rPr>
          <w:rFonts w:ascii="Times New Roman"/>
          <w:b w:val="false"/>
          <w:i w:val="false"/>
          <w:color w:val="000000"/>
          <w:sz w:val="28"/>
        </w:rPr>
        <w:t>
</w:t>
      </w:r>
      <w:r>
        <w:rPr>
          <w:rFonts w:ascii="Times New Roman"/>
          <w:b w:val="false"/>
          <w:i w:val="false"/>
          <w:color w:val="000000"/>
          <w:sz w:val="28"/>
        </w:rPr>
        <w:t>
      «20)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56"/>
    <w:bookmarkStart w:name="z1061" w:id="357"/>
    <w:p>
      <w:pPr>
        <w:spacing w:after="0"/>
        <w:ind w:left="0"/>
        <w:jc w:val="both"/>
      </w:pPr>
      <w:r>
        <w:rPr>
          <w:rFonts w:ascii="Times New Roman"/>
          <w:b w:val="false"/>
          <w:i w:val="false"/>
          <w:color w:val="000000"/>
          <w:sz w:val="28"/>
        </w:rPr>
        <w:t>
      87. «Жарнама туралы» Қазақстан Республикасының 2003 жылғы 19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w:t>
      </w:r>
    </w:p>
    <w:bookmarkEnd w:id="357"/>
    <w:bookmarkStart w:name="z1062" w:id="358"/>
    <w:p>
      <w:pPr>
        <w:spacing w:after="0"/>
        <w:ind w:left="0"/>
        <w:jc w:val="both"/>
      </w:pPr>
      <w:r>
        <w:rPr>
          <w:rFonts w:ascii="Times New Roman"/>
          <w:b w:val="false"/>
          <w:i w:val="false"/>
          <w:color w:val="000000"/>
          <w:sz w:val="28"/>
        </w:rPr>
        <w:t>
      1) </w:t>
      </w:r>
      <w:r>
        <w:rPr>
          <w:rFonts w:ascii="Times New Roman"/>
          <w:b w:val="false"/>
          <w:i w:val="false"/>
          <w:color w:val="000000"/>
          <w:sz w:val="28"/>
        </w:rPr>
        <w:t>3-бап</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маңдайша – сауда жасау (қызметтер көрсету және жұмыстарды орындау) субъектісі тауарларды сататын, қызметтер көрсететін және жұмыстарды орындайтын жерлердегі жылжымайтын объектілерде орналастырылатын, оның эмблемасын, тауарлық белгілерін, брендтерін қоса алғанда, осындай субъектінің атауы мен қызмет түрі туралы ақпарат;»;</w:t>
      </w:r>
    </w:p>
    <w:bookmarkEnd w:id="358"/>
    <w:bookmarkStart w:name="z1064" w:id="359"/>
    <w:p>
      <w:pPr>
        <w:spacing w:after="0"/>
        <w:ind w:left="0"/>
        <w:jc w:val="both"/>
      </w:pPr>
      <w:r>
        <w:rPr>
          <w:rFonts w:ascii="Times New Roman"/>
          <w:b w:val="false"/>
          <w:i w:val="false"/>
          <w:color w:val="000000"/>
          <w:sz w:val="28"/>
        </w:rPr>
        <w:t>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Сауда, қоғамдық тамақтандыру, тұрмыстық қызмет көрсету саласының кәсіпорындары орналастыратын мынадай жарнама объектілері:</w:t>
      </w:r>
      <w:r>
        <w:br/>
      </w:r>
      <w:r>
        <w:rPr>
          <w:rFonts w:ascii="Times New Roman"/>
          <w:b w:val="false"/>
          <w:i w:val="false"/>
          <w:color w:val="000000"/>
          <w:sz w:val="28"/>
        </w:rPr>
        <w:t>
</w:t>
      </w:r>
      <w:r>
        <w:rPr>
          <w:rFonts w:ascii="Times New Roman"/>
          <w:b w:val="false"/>
          <w:i w:val="false"/>
          <w:color w:val="000000"/>
          <w:sz w:val="28"/>
        </w:rPr>
        <w:t>
      маңдайша;</w:t>
      </w:r>
      <w:r>
        <w:br/>
      </w:r>
      <w:r>
        <w:rPr>
          <w:rFonts w:ascii="Times New Roman"/>
          <w:b w:val="false"/>
          <w:i w:val="false"/>
          <w:color w:val="000000"/>
          <w:sz w:val="28"/>
        </w:rPr>
        <w:t>
</w:t>
      </w:r>
      <w:r>
        <w:rPr>
          <w:rFonts w:ascii="Times New Roman"/>
          <w:b w:val="false"/>
          <w:i w:val="false"/>
          <w:color w:val="000000"/>
          <w:sz w:val="28"/>
        </w:rPr>
        <w:t>
      жайма сөрелер мен терезелерді безендіру;</w:t>
      </w:r>
      <w:r>
        <w:br/>
      </w:r>
      <w:r>
        <w:rPr>
          <w:rFonts w:ascii="Times New Roman"/>
          <w:b w:val="false"/>
          <w:i w:val="false"/>
          <w:color w:val="000000"/>
          <w:sz w:val="28"/>
        </w:rPr>
        <w:t>
</w:t>
      </w:r>
      <w:r>
        <w:rPr>
          <w:rFonts w:ascii="Times New Roman"/>
          <w:b w:val="false"/>
          <w:i w:val="false"/>
          <w:color w:val="000000"/>
          <w:sz w:val="28"/>
        </w:rPr>
        <w:t>
      жұмыс режимі туралы ақпарат;</w:t>
      </w:r>
      <w:r>
        <w:br/>
      </w:r>
      <w:r>
        <w:rPr>
          <w:rFonts w:ascii="Times New Roman"/>
          <w:b w:val="false"/>
          <w:i w:val="false"/>
          <w:color w:val="000000"/>
          <w:sz w:val="28"/>
        </w:rPr>
        <w:t>
</w:t>
      </w:r>
      <w:r>
        <w:rPr>
          <w:rFonts w:ascii="Times New Roman"/>
          <w:b w:val="false"/>
          <w:i w:val="false"/>
          <w:color w:val="000000"/>
          <w:sz w:val="28"/>
        </w:rPr>
        <w:t>
      үй-жайлардың ішкі безендірілуі сыртқы (көрнекi) жарнама объектiлерiне жатпайды.»;</w:t>
      </w:r>
      <w:r>
        <w:br/>
      </w:r>
      <w:r>
        <w:rPr>
          <w:rFonts w:ascii="Times New Roman"/>
          <w:b w:val="false"/>
          <w:i w:val="false"/>
          <w:color w:val="000000"/>
          <w:sz w:val="28"/>
        </w:rPr>
        <w:t>
</w:t>
      </w:r>
      <w:r>
        <w:rPr>
          <w:rFonts w:ascii="Times New Roman"/>
          <w:b w:val="false"/>
          <w:i w:val="false"/>
          <w:color w:val="000000"/>
          <w:sz w:val="28"/>
        </w:rPr>
        <w:t>
      үшінші бөлiктегі «Сыртқы» деген сөз «1-2. Сыртқы»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6-тармақтағы «он күннің» деген сөздер «бес жұмыс күні» деген сөздермен ауыстырылсын;</w:t>
      </w:r>
    </w:p>
    <w:bookmarkEnd w:id="359"/>
    <w:bookmarkStart w:name="z1074" w:id="360"/>
    <w:p>
      <w:pPr>
        <w:spacing w:after="0"/>
        <w:ind w:left="0"/>
        <w:jc w:val="both"/>
      </w:pPr>
      <w:r>
        <w:rPr>
          <w:rFonts w:ascii="Times New Roman"/>
          <w:b w:val="false"/>
          <w:i w:val="false"/>
          <w:color w:val="000000"/>
          <w:sz w:val="28"/>
        </w:rPr>
        <w:t>
      3)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p>
    <w:bookmarkEnd w:id="360"/>
    <w:bookmarkStart w:name="z1075" w:id="361"/>
    <w:p>
      <w:pPr>
        <w:spacing w:after="0"/>
        <w:ind w:left="0"/>
        <w:jc w:val="both"/>
      </w:pPr>
      <w:r>
        <w:rPr>
          <w:rFonts w:ascii="Times New Roman"/>
          <w:b w:val="false"/>
          <w:i w:val="false"/>
          <w:color w:val="000000"/>
          <w:sz w:val="28"/>
        </w:rPr>
        <w:t>
      «17-2-бап. Жергілікті атқарушы органдардың құзыреті</w:t>
      </w:r>
    </w:p>
    <w:bookmarkEnd w:id="361"/>
    <w:bookmarkStart w:name="z1076" w:id="362"/>
    <w:p>
      <w:pPr>
        <w:spacing w:after="0"/>
        <w:ind w:left="0"/>
        <w:jc w:val="both"/>
      </w:pPr>
      <w:r>
        <w:rPr>
          <w:rFonts w:ascii="Times New Roman"/>
          <w:b w:val="false"/>
          <w:i w:val="false"/>
          <w:color w:val="000000"/>
          <w:sz w:val="28"/>
        </w:rPr>
        <w:t>
      Республикалық маңызы бар қаланың, астананың, аудандардың,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елді мекендерде сыртқы (көрнекі) жарнама объектілерін орналастыруға рұқсат береді;</w:t>
      </w:r>
      <w:r>
        <w:br/>
      </w:r>
      <w:r>
        <w:rPr>
          <w:rFonts w:ascii="Times New Roman"/>
          <w:b w:val="false"/>
          <w:i w:val="false"/>
          <w:color w:val="000000"/>
          <w:sz w:val="28"/>
        </w:rPr>
        <w:t>
</w:t>
      </w:r>
      <w:r>
        <w:rPr>
          <w:rFonts w:ascii="Times New Roman"/>
          <w:b w:val="false"/>
          <w:i w:val="false"/>
          <w:color w:val="000000"/>
          <w:sz w:val="28"/>
        </w:rPr>
        <w:t>
      2) жеке және (немесе) заңды тұлғалардың және (немесе) олардың филиалдары мен өкілдіктерінің жарнама қызметі мәселелері бойынша өтініштерін қарайды;</w:t>
      </w:r>
      <w:r>
        <w:br/>
      </w:r>
      <w:r>
        <w:rPr>
          <w:rFonts w:ascii="Times New Roman"/>
          <w:b w:val="false"/>
          <w:i w:val="false"/>
          <w:color w:val="000000"/>
          <w:sz w:val="28"/>
        </w:rPr>
        <w:t>
</w:t>
      </w:r>
      <w:r>
        <w:rPr>
          <w:rFonts w:ascii="Times New Roman"/>
          <w:b w:val="false"/>
          <w:i w:val="false"/>
          <w:color w:val="000000"/>
          <w:sz w:val="28"/>
        </w:rPr>
        <w:t>
      3) өз құзыреті шегінде Қазақстан Республикасының жарнама туралы заңнамасының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Жарнама саласындағы мемлекеттік бақылау тексеру нысанында жүзеге асырылады.</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Республикасындағы мемлекеттік бақылау және қадағалау туралы» Қазақстан Республикасының Заңына сәйкес жүзеге асырылады.».</w:t>
      </w:r>
    </w:p>
    <w:bookmarkEnd w:id="362"/>
    <w:bookmarkStart w:name="z1083" w:id="363"/>
    <w:p>
      <w:pPr>
        <w:spacing w:after="0"/>
        <w:ind w:left="0"/>
        <w:jc w:val="both"/>
      </w:pPr>
      <w:r>
        <w:rPr>
          <w:rFonts w:ascii="Times New Roman"/>
          <w:b w:val="false"/>
          <w:i w:val="false"/>
          <w:color w:val="000000"/>
          <w:sz w:val="28"/>
        </w:rPr>
        <w:t>
      88.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w:t>
      </w:r>
      <w:r>
        <w:rPr>
          <w:rFonts w:ascii="Times New Roman"/>
          <w:b w:val="false"/>
          <w:i w:val="false"/>
          <w:color w:val="000000"/>
          <w:sz w:val="28"/>
        </w:rPr>
        <w:t xml:space="preserve">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363"/>
    <w:bookmarkStart w:name="z1086" w:id="364"/>
    <w:p>
      <w:pPr>
        <w:spacing w:after="0"/>
        <w:ind w:left="0"/>
        <w:jc w:val="both"/>
      </w:pPr>
      <w:r>
        <w:rPr>
          <w:rFonts w:ascii="Times New Roman"/>
          <w:b w:val="false"/>
          <w:i w:val="false"/>
          <w:color w:val="000000"/>
          <w:sz w:val="28"/>
        </w:rPr>
        <w:t>
      89.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w:t>
      </w:r>
    </w:p>
    <w:bookmarkEnd w:id="364"/>
    <w:bookmarkStart w:name="z1087" w:id="365"/>
    <w:p>
      <w:pPr>
        <w:spacing w:after="0"/>
        <w:ind w:left="0"/>
        <w:jc w:val="both"/>
      </w:pPr>
      <w:r>
        <w:rPr>
          <w:rFonts w:ascii="Times New Roman"/>
          <w:b w:val="false"/>
          <w:i w:val="false"/>
          <w:color w:val="000000"/>
          <w:sz w:val="28"/>
        </w:rPr>
        <w:t>
      1) </w:t>
      </w:r>
      <w:r>
        <w:rPr>
          <w:rFonts w:ascii="Times New Roman"/>
          <w:b w:val="false"/>
          <w:i w:val="false"/>
          <w:color w:val="000000"/>
          <w:sz w:val="28"/>
        </w:rPr>
        <w:t>4-1-бап</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65"/>
    <w:bookmarkStart w:name="z1089" w:id="366"/>
    <w:p>
      <w:pPr>
        <w:spacing w:after="0"/>
        <w:ind w:left="0"/>
        <w:jc w:val="both"/>
      </w:pP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6"/>
    <w:bookmarkStart w:name="z1094" w:id="367"/>
    <w:p>
      <w:pPr>
        <w:spacing w:after="0"/>
        <w:ind w:left="0"/>
        <w:jc w:val="both"/>
      </w:pPr>
      <w:r>
        <w:rPr>
          <w:rFonts w:ascii="Times New Roman"/>
          <w:b w:val="false"/>
          <w:i w:val="false"/>
          <w:color w:val="000000"/>
          <w:sz w:val="28"/>
        </w:rPr>
        <w:t>
      90.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33-2-бап</w:t>
      </w:r>
      <w:r>
        <w:rPr>
          <w:rFonts w:ascii="Times New Roman"/>
          <w:b w:val="false"/>
          <w:i w:val="false"/>
          <w:color w:val="000000"/>
          <w:sz w:val="28"/>
        </w:rPr>
        <w:t xml:space="preserve"> мынадай редакцияда жазылсын:</w:t>
      </w:r>
    </w:p>
    <w:bookmarkEnd w:id="367"/>
    <w:bookmarkStart w:name="z1096" w:id="368"/>
    <w:p>
      <w:pPr>
        <w:spacing w:after="0"/>
        <w:ind w:left="0"/>
        <w:jc w:val="both"/>
      </w:pPr>
      <w:r>
        <w:rPr>
          <w:rFonts w:ascii="Times New Roman"/>
          <w:b w:val="false"/>
          <w:i w:val="false"/>
          <w:color w:val="000000"/>
          <w:sz w:val="28"/>
        </w:rPr>
        <w:t>
      «33-2-бап. Әлеуметтік маңызы бар азық-түлік тауарларына рұқсат</w:t>
      </w:r>
      <w:r>
        <w:br/>
      </w:r>
      <w:r>
        <w:rPr>
          <w:rFonts w:ascii="Times New Roman"/>
          <w:b w:val="false"/>
          <w:i w:val="false"/>
          <w:color w:val="000000"/>
          <w:sz w:val="28"/>
        </w:rPr>
        <w:t>
                 етілген шекті бөлшек сауда бағалары мөлшерінің</w:t>
      </w:r>
      <w:r>
        <w:br/>
      </w:r>
      <w:r>
        <w:rPr>
          <w:rFonts w:ascii="Times New Roman"/>
          <w:b w:val="false"/>
          <w:i w:val="false"/>
          <w:color w:val="000000"/>
          <w:sz w:val="28"/>
        </w:rPr>
        <w:t>
                 сақталуын мемлекеттік бақылау</w:t>
      </w:r>
    </w:p>
    <w:bookmarkEnd w:id="368"/>
    <w:bookmarkStart w:name="z1097" w:id="369"/>
    <w:p>
      <w:pPr>
        <w:spacing w:after="0"/>
        <w:ind w:left="0"/>
        <w:jc w:val="both"/>
      </w:pPr>
      <w:r>
        <w:rPr>
          <w:rFonts w:ascii="Times New Roman"/>
          <w:b w:val="false"/>
          <w:i w:val="false"/>
          <w:color w:val="000000"/>
          <w:sz w:val="28"/>
        </w:rPr>
        <w:t>
      1. Әлеуметтік маңызы бар азық-түлік тауарларына рұқсат етілген шекті бөлшек сауда бағалары мөлшерінің сақталуын мемлекеттік бақылау тексеру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3. Тексерудің өзге де нысандары сауда объектісіне бару арқылы жүзеге асырылады және әлеуметтік маңызы бар азық-түлік тауарларына рұқсат етілген шекті бөлшек сауда бағалары мөлшерінің сақталуын бақылауға бағытталған.</w:t>
      </w:r>
      <w:r>
        <w:br/>
      </w:r>
      <w:r>
        <w:rPr>
          <w:rFonts w:ascii="Times New Roman"/>
          <w:b w:val="false"/>
          <w:i w:val="false"/>
          <w:color w:val="000000"/>
          <w:sz w:val="28"/>
        </w:rPr>
        <w:t>
</w:t>
      </w:r>
      <w:r>
        <w:rPr>
          <w:rFonts w:ascii="Times New Roman"/>
          <w:b w:val="false"/>
          <w:i w:val="false"/>
          <w:color w:val="000000"/>
          <w:sz w:val="28"/>
        </w:rPr>
        <w:t>
      4. Тексерудің өзге де нысандары жеке, заңды тұлғалардың өтініштері немесе облыс, республикалық маңызы бар қала, астана әкімдерінің тапсырмасы бойынша жүзеге асырылады.</w:t>
      </w:r>
      <w:r>
        <w:br/>
      </w:r>
      <w:r>
        <w:rPr>
          <w:rFonts w:ascii="Times New Roman"/>
          <w:b w:val="false"/>
          <w:i w:val="false"/>
          <w:color w:val="000000"/>
          <w:sz w:val="28"/>
        </w:rPr>
        <w:t>
</w:t>
      </w:r>
      <w:r>
        <w:rPr>
          <w:rFonts w:ascii="Times New Roman"/>
          <w:b w:val="false"/>
          <w:i w:val="false"/>
          <w:color w:val="000000"/>
          <w:sz w:val="28"/>
        </w:rPr>
        <w:t>
      5. Тексерудің өзге нысандарының қорытындысы бойынша әлеуметтік маңызы бар азық-түлік тауарларына рұқсат етілген шекті бөлшек сауда бағаларын мөлшерінен асыру анықталған жағдайда бұзушылықты дереу жою туралы уәкілетті орган белгілеген нысан бойынша нұсқама шығарылады.</w:t>
      </w:r>
      <w:r>
        <w:br/>
      </w:r>
      <w:r>
        <w:rPr>
          <w:rFonts w:ascii="Times New Roman"/>
          <w:b w:val="false"/>
          <w:i w:val="false"/>
          <w:color w:val="000000"/>
          <w:sz w:val="28"/>
        </w:rPr>
        <w:t>
</w:t>
      </w:r>
      <w:r>
        <w:rPr>
          <w:rFonts w:ascii="Times New Roman"/>
          <w:b w:val="false"/>
          <w:i w:val="false"/>
          <w:color w:val="000000"/>
          <w:sz w:val="28"/>
        </w:rPr>
        <w:t>
      6. Тексерудің өзге де нысандарының нәтижесі бойынша анықталған бұзушылықтарды дереу жою туралы нұсқаманы орындауды бақылау «Қазақстан Республикасындағы мемлекеттік бақылау және қадағалау туралы» Қазақстан Республикасы Заңына сәйкес өткізілетін жоспардан тыс тексеру арқылы жүзеге асырылады.».</w:t>
      </w:r>
    </w:p>
    <w:bookmarkEnd w:id="369"/>
    <w:bookmarkStart w:name="z1103" w:id="370"/>
    <w:p>
      <w:pPr>
        <w:spacing w:after="0"/>
        <w:ind w:left="0"/>
        <w:jc w:val="both"/>
      </w:pPr>
      <w:r>
        <w:rPr>
          <w:rFonts w:ascii="Times New Roman"/>
          <w:b w:val="false"/>
          <w:i w:val="false"/>
          <w:color w:val="000000"/>
          <w:sz w:val="28"/>
        </w:rPr>
        <w:t>
      91.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w:t>
      </w:r>
    </w:p>
    <w:bookmarkEnd w:id="370"/>
    <w:bookmarkStart w:name="z1104" w:id="371"/>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байланыс қызметтерiн көрсету - байланыс операторларының пайдаланушыларға экономикалық қызмет түрлерінің жалпы өнім жіктеуішінде көрсетілген байланыс қызметтерiн көрсетуге негiзделген қызметi;»;</w:t>
      </w:r>
    </w:p>
    <w:bookmarkEnd w:id="371"/>
    <w:bookmarkStart w:name="z1106" w:id="372"/>
    <w:p>
      <w:pPr>
        <w:spacing w:after="0"/>
        <w:ind w:left="0"/>
        <w:jc w:val="both"/>
      </w:pP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2-тармағы «басқаруды» деген сөзден кейін «Қазақстан Республикасының Президенті,» деген сөздермен толықтырылсын;</w:t>
      </w:r>
    </w:p>
    <w:bookmarkEnd w:id="372"/>
    <w:bookmarkStart w:name="z1107" w:id="373"/>
    <w:p>
      <w:pPr>
        <w:spacing w:after="0"/>
        <w:ind w:left="0"/>
        <w:jc w:val="both"/>
      </w:pP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күзетілетiн аймақтарды белгiлеу тәртiбі мен олардағы жұмыс режимiн қоса алғанда, Қазақстан Республикасындағы телекоммуникация желiлерiн күзету қағидаларын бекiту;»;</w:t>
      </w:r>
      <w:r>
        <w:br/>
      </w:r>
      <w:r>
        <w:rPr>
          <w:rFonts w:ascii="Times New Roman"/>
          <w:b w:val="false"/>
          <w:i w:val="false"/>
          <w:color w:val="000000"/>
          <w:sz w:val="28"/>
        </w:rPr>
        <w:t>
</w:t>
      </w:r>
      <w:r>
        <w:rPr>
          <w:rFonts w:ascii="Times New Roman"/>
          <w:b w:val="false"/>
          <w:i w:val="false"/>
          <w:color w:val="000000"/>
          <w:sz w:val="28"/>
        </w:rPr>
        <w:t>
      мынадай мазмұндағы 14-5), 14-6), 14-7) және 14-8)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«14-5) жиiлiктер белдеулерiн, радиожиiлiктердi (радиожиiлiк арналарын) иелiкке беру, радиоэлектрондық құралдар мен жоғары жиiлiктi құрылғыларды тіркеу және пайдалану, сондай-ақ азаматтық мақсаттағы радиоэлектрондық құралдардың электромагниттiк үйлесiмдiлiгiн есептеуді жүргізу тәртiбiн бекіту;</w:t>
      </w:r>
      <w:r>
        <w:br/>
      </w:r>
      <w:r>
        <w:rPr>
          <w:rFonts w:ascii="Times New Roman"/>
          <w:b w:val="false"/>
          <w:i w:val="false"/>
          <w:color w:val="000000"/>
          <w:sz w:val="28"/>
        </w:rPr>
        <w:t>
</w:t>
      </w:r>
      <w:r>
        <w:rPr>
          <w:rFonts w:ascii="Times New Roman"/>
          <w:b w:val="false"/>
          <w:i w:val="false"/>
          <w:color w:val="000000"/>
          <w:sz w:val="28"/>
        </w:rPr>
        <w:t>
      14-6) трафиктi өткiзу мен өзара есеп айырысу тәртібін қоса алғанда, телекоммуникация желiлерін қосу және олардың әрекеттестігі қағидаларын бекіту;</w:t>
      </w:r>
      <w:r>
        <w:br/>
      </w:r>
      <w:r>
        <w:rPr>
          <w:rFonts w:ascii="Times New Roman"/>
          <w:b w:val="false"/>
          <w:i w:val="false"/>
          <w:color w:val="000000"/>
          <w:sz w:val="28"/>
        </w:rPr>
        <w:t>
</w:t>
      </w:r>
      <w:r>
        <w:rPr>
          <w:rFonts w:ascii="Times New Roman"/>
          <w:b w:val="false"/>
          <w:i w:val="false"/>
          <w:color w:val="000000"/>
          <w:sz w:val="28"/>
        </w:rPr>
        <w:t>
      14-7) байланыс қызметтерiн көрсету қағидаларын бекіту;</w:t>
      </w:r>
      <w:r>
        <w:br/>
      </w:r>
      <w:r>
        <w:rPr>
          <w:rFonts w:ascii="Times New Roman"/>
          <w:b w:val="false"/>
          <w:i w:val="false"/>
          <w:color w:val="000000"/>
          <w:sz w:val="28"/>
        </w:rPr>
        <w:t>
</w:t>
      </w:r>
      <w:r>
        <w:rPr>
          <w:rFonts w:ascii="Times New Roman"/>
          <w:b w:val="false"/>
          <w:i w:val="false"/>
          <w:color w:val="000000"/>
          <w:sz w:val="28"/>
        </w:rPr>
        <w:t>
      14-8) радиоәуесқойлық қызметтердің радиоэлектронды құралдарын тіркеу және пайдалану қағидаларын бекіту;»;</w:t>
      </w:r>
    </w:p>
    <w:bookmarkEnd w:id="373"/>
    <w:bookmarkStart w:name="z1115" w:id="374"/>
    <w:p>
      <w:pPr>
        <w:spacing w:after="0"/>
        <w:ind w:left="0"/>
        <w:jc w:val="both"/>
      </w:pPr>
      <w:r>
        <w:rPr>
          <w:rFonts w:ascii="Times New Roman"/>
          <w:b w:val="false"/>
          <w:i w:val="false"/>
          <w:color w:val="000000"/>
          <w:sz w:val="28"/>
        </w:rPr>
        <w:t>
      4) </w:t>
      </w:r>
      <w:r>
        <w:rPr>
          <w:rFonts w:ascii="Times New Roman"/>
          <w:b w:val="false"/>
          <w:i w:val="false"/>
          <w:color w:val="000000"/>
          <w:sz w:val="28"/>
        </w:rPr>
        <w:t>8-баптың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8) тармақшадағы «радиоәуесқойлық қызметтің радиоэлектронды құралдары мен жоғары жиілікті құрылғыларын тіркеу және пайдалану тәртібін,»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13) тармақша «пайдалану» деген сөзден кейін «және (немесе)»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 тармақша алып тасталсын;</w:t>
      </w:r>
      <w:r>
        <w:br/>
      </w:r>
      <w:r>
        <w:rPr>
          <w:rFonts w:ascii="Times New Roman"/>
          <w:b w:val="false"/>
          <w:i w:val="false"/>
          <w:color w:val="000000"/>
          <w:sz w:val="28"/>
        </w:rPr>
        <w:t>
</w:t>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 жатады.»;</w:t>
      </w:r>
    </w:p>
    <w:bookmarkEnd w:id="374"/>
    <w:bookmarkStart w:name="z1121" w:id="375"/>
    <w:p>
      <w:pPr>
        <w:spacing w:after="0"/>
        <w:ind w:left="0"/>
        <w:jc w:val="both"/>
      </w:pPr>
      <w:r>
        <w:rPr>
          <w:rFonts w:ascii="Times New Roman"/>
          <w:b w:val="false"/>
          <w:i w:val="false"/>
          <w:color w:val="000000"/>
          <w:sz w:val="28"/>
        </w:rPr>
        <w:t>
      5) </w:t>
      </w:r>
      <w:r>
        <w:rPr>
          <w:rFonts w:ascii="Times New Roman"/>
          <w:b w:val="false"/>
          <w:i w:val="false"/>
          <w:color w:val="000000"/>
          <w:sz w:val="28"/>
        </w:rPr>
        <w:t>9-баптың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1) тармақшадағы «және қабылдау»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азаматтық мақсаттағы иелікке берілген радиожиiлiктер белдеулерiнің электрондық дерекқорын жүргізу;</w:t>
      </w:r>
      <w:r>
        <w:br/>
      </w:r>
      <w:r>
        <w:rPr>
          <w:rFonts w:ascii="Times New Roman"/>
          <w:b w:val="false"/>
          <w:i w:val="false"/>
          <w:color w:val="000000"/>
          <w:sz w:val="28"/>
        </w:rPr>
        <w:t>
</w:t>
      </w:r>
      <w:r>
        <w:rPr>
          <w:rFonts w:ascii="Times New Roman"/>
          <w:b w:val="false"/>
          <w:i w:val="false"/>
          <w:color w:val="000000"/>
          <w:sz w:val="28"/>
        </w:rPr>
        <w:t>
      10) радиожиілік спектрін пайдаланғаны үшін жылдық төлемді есептеу әдістемесін бекіту.»;</w:t>
      </w:r>
    </w:p>
    <w:bookmarkEnd w:id="375"/>
    <w:bookmarkStart w:name="z1126" w:id="376"/>
    <w:p>
      <w:pPr>
        <w:spacing w:after="0"/>
        <w:ind w:left="0"/>
        <w:jc w:val="both"/>
      </w:pPr>
      <w:r>
        <w:rPr>
          <w:rFonts w:ascii="Times New Roman"/>
          <w:b w:val="false"/>
          <w:i w:val="false"/>
          <w:color w:val="000000"/>
          <w:sz w:val="28"/>
        </w:rPr>
        <w:t>
      6) </w:t>
      </w:r>
      <w:r>
        <w:rPr>
          <w:rFonts w:ascii="Times New Roman"/>
          <w:b w:val="false"/>
          <w:i w:val="false"/>
          <w:color w:val="000000"/>
          <w:sz w:val="28"/>
        </w:rPr>
        <w:t>10-баптың</w:t>
      </w:r>
      <w:r>
        <w:rPr>
          <w:rFonts w:ascii="Times New Roman"/>
          <w:b w:val="false"/>
          <w:i w:val="false"/>
          <w:color w:val="000000"/>
          <w:sz w:val="28"/>
        </w:rPr>
        <w:t xml:space="preserve"> 1-тармағы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76"/>
    <w:bookmarkStart w:name="z1128" w:id="377"/>
    <w:p>
      <w:pPr>
        <w:spacing w:after="0"/>
        <w:ind w:left="0"/>
        <w:jc w:val="both"/>
      </w:pPr>
      <w:r>
        <w:rPr>
          <w:rFonts w:ascii="Times New Roman"/>
          <w:b w:val="false"/>
          <w:i w:val="false"/>
          <w:color w:val="000000"/>
          <w:sz w:val="28"/>
        </w:rPr>
        <w:t>
      7)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бөлігіндегі «реттеу дегеніміз» деген сөздер «реттеуді радиожиілік органдары жүзеге асырады, бұл»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 алып тасталсын;</w:t>
      </w:r>
      <w:r>
        <w:br/>
      </w:r>
      <w:r>
        <w:rPr>
          <w:rFonts w:ascii="Times New Roman"/>
          <w:b w:val="false"/>
          <w:i w:val="false"/>
          <w:color w:val="000000"/>
          <w:sz w:val="28"/>
        </w:rPr>
        <w:t>
</w:t>
      </w:r>
      <w:r>
        <w:rPr>
          <w:rFonts w:ascii="Times New Roman"/>
          <w:b w:val="false"/>
          <w:i w:val="false"/>
          <w:color w:val="000000"/>
          <w:sz w:val="28"/>
        </w:rPr>
        <w:t>
      5-тармақтағы «уәкілетті орган» деген сөздер «Қазақстан Республикасының Үкіметі» деген сөздермен ауыстырылсын;</w:t>
      </w:r>
    </w:p>
    <w:bookmarkEnd w:id="377"/>
    <w:bookmarkStart w:name="z1132" w:id="378"/>
    <w:p>
      <w:pPr>
        <w:spacing w:after="0"/>
        <w:ind w:left="0"/>
        <w:jc w:val="both"/>
      </w:pPr>
      <w:r>
        <w:rPr>
          <w:rFonts w:ascii="Times New Roman"/>
          <w:b w:val="false"/>
          <w:i w:val="false"/>
          <w:color w:val="000000"/>
          <w:sz w:val="28"/>
        </w:rPr>
        <w:t>
      8) </w:t>
      </w:r>
      <w:r>
        <w:rPr>
          <w:rFonts w:ascii="Times New Roman"/>
          <w:b w:val="false"/>
          <w:i w:val="false"/>
          <w:color w:val="000000"/>
          <w:sz w:val="28"/>
        </w:rPr>
        <w:t>12-баптың</w:t>
      </w:r>
      <w:r>
        <w:rPr>
          <w:rFonts w:ascii="Times New Roman"/>
          <w:b w:val="false"/>
          <w:i w:val="false"/>
          <w:color w:val="000000"/>
          <w:sz w:val="28"/>
        </w:rPr>
        <w:t xml:space="preserve"> 3-тармағындағы «айқындайды» деген сөз «әзірлейді» деген сөзбен ауыстырылсын;</w:t>
      </w:r>
    </w:p>
    <w:bookmarkEnd w:id="378"/>
    <w:bookmarkStart w:name="z1133" w:id="379"/>
    <w:p>
      <w:pPr>
        <w:spacing w:after="0"/>
        <w:ind w:left="0"/>
        <w:jc w:val="both"/>
      </w:pPr>
      <w:r>
        <w:rPr>
          <w:rFonts w:ascii="Times New Roman"/>
          <w:b w:val="false"/>
          <w:i w:val="false"/>
          <w:color w:val="000000"/>
          <w:sz w:val="28"/>
        </w:rPr>
        <w:t>
      9)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p>
    <w:bookmarkEnd w:id="379"/>
    <w:bookmarkStart w:name="z1134" w:id="380"/>
    <w:p>
      <w:pPr>
        <w:spacing w:after="0"/>
        <w:ind w:left="0"/>
        <w:jc w:val="both"/>
      </w:pPr>
      <w:r>
        <w:rPr>
          <w:rFonts w:ascii="Times New Roman"/>
          <w:b w:val="false"/>
          <w:i w:val="false"/>
          <w:color w:val="000000"/>
          <w:sz w:val="28"/>
        </w:rPr>
        <w:t>
      «13-бап. Нөмірлеу ресурсын бөлу мен оларды пайдалануды реттеу</w:t>
      </w:r>
      <w:r>
        <w:br/>
      </w:r>
      <w:r>
        <w:rPr>
          <w:rFonts w:ascii="Times New Roman"/>
          <w:b w:val="false"/>
          <w:i w:val="false"/>
          <w:color w:val="000000"/>
          <w:sz w:val="28"/>
        </w:rPr>
        <w:t>
               және нөмірлер беру</w:t>
      </w:r>
    </w:p>
    <w:bookmarkEnd w:id="380"/>
    <w:bookmarkStart w:name="z1135" w:id="381"/>
    <w:p>
      <w:pPr>
        <w:spacing w:after="0"/>
        <w:ind w:left="0"/>
        <w:jc w:val="both"/>
      </w:pPr>
      <w:r>
        <w:rPr>
          <w:rFonts w:ascii="Times New Roman"/>
          <w:b w:val="false"/>
          <w:i w:val="false"/>
          <w:color w:val="000000"/>
          <w:sz w:val="28"/>
        </w:rPr>
        <w:t>
      1. Нөмірлеу ресурсын бөлу және нөмірлерді беру, сондай-ақ оларды алып қою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2. Уәкілетті орган нөмірлеудің бөлінген және резервтік ресурстарының тізілімін жүргізеді.»;</w:t>
      </w:r>
    </w:p>
    <w:bookmarkEnd w:id="381"/>
    <w:bookmarkStart w:name="z1137" w:id="382"/>
    <w:p>
      <w:pPr>
        <w:spacing w:after="0"/>
        <w:ind w:left="0"/>
        <w:jc w:val="both"/>
      </w:pPr>
      <w:r>
        <w:rPr>
          <w:rFonts w:ascii="Times New Roman"/>
          <w:b w:val="false"/>
          <w:i w:val="false"/>
          <w:color w:val="000000"/>
          <w:sz w:val="28"/>
        </w:rPr>
        <w:t>
      10) </w:t>
      </w:r>
      <w:r>
        <w:rPr>
          <w:rFonts w:ascii="Times New Roman"/>
          <w:b w:val="false"/>
          <w:i w:val="false"/>
          <w:color w:val="000000"/>
          <w:sz w:val="28"/>
        </w:rPr>
        <w:t>15-баптың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«Жедел-іздестіру іс-шараларын жүргізу мақсаттары үшін байланыс желілері мен құралдарына қойылатын талаптарды, сондай-ақ Қазақстан Республикасының телекоммуникация желілерінде жедел-іздестіру іс-шараларын жүргізудің аппараттық-бағдарламалық және техникалық құралдарын енгізу және пайдалану кезінде жедел-іздестіру іс-шараларын жүзеге асыратын органдардың және ұйымдардың өзара іс-әрекет жасасу қағидаларын Қазақстан Республикасының Үкіметі айқындайды.»;</w:t>
      </w:r>
    </w:p>
    <w:bookmarkEnd w:id="382"/>
    <w:bookmarkStart w:name="z1139" w:id="383"/>
    <w:p>
      <w:pPr>
        <w:spacing w:after="0"/>
        <w:ind w:left="0"/>
        <w:jc w:val="both"/>
      </w:pPr>
      <w:r>
        <w:rPr>
          <w:rFonts w:ascii="Times New Roman"/>
          <w:b w:val="false"/>
          <w:i w:val="false"/>
          <w:color w:val="000000"/>
          <w:sz w:val="28"/>
        </w:rPr>
        <w:t>
      11) </w:t>
      </w:r>
      <w:r>
        <w:rPr>
          <w:rFonts w:ascii="Times New Roman"/>
          <w:b w:val="false"/>
          <w:i w:val="false"/>
          <w:color w:val="000000"/>
          <w:sz w:val="28"/>
        </w:rPr>
        <w:t>21-баптың</w:t>
      </w:r>
      <w:r>
        <w:rPr>
          <w:rFonts w:ascii="Times New Roman"/>
          <w:b w:val="false"/>
          <w:i w:val="false"/>
          <w:color w:val="000000"/>
          <w:sz w:val="28"/>
        </w:rPr>
        <w:t xml:space="preserve"> 2-тармағының бірінші абзацындағы және 3-тармағының бірінші бөлігіндегі «уәкілетті орган» деген сөздер «Қазақстан Республикасының Үкіметі» деген сөздермен ауыстырылсын;</w:t>
      </w:r>
    </w:p>
    <w:bookmarkEnd w:id="383"/>
    <w:bookmarkStart w:name="z1140" w:id="384"/>
    <w:p>
      <w:pPr>
        <w:spacing w:after="0"/>
        <w:ind w:left="0"/>
        <w:jc w:val="both"/>
      </w:pPr>
      <w:r>
        <w:rPr>
          <w:rFonts w:ascii="Times New Roman"/>
          <w:b w:val="false"/>
          <w:i w:val="false"/>
          <w:color w:val="000000"/>
          <w:sz w:val="28"/>
        </w:rPr>
        <w:t>
      12) </w:t>
      </w:r>
      <w:r>
        <w:rPr>
          <w:rFonts w:ascii="Times New Roman"/>
          <w:b w:val="false"/>
          <w:i w:val="false"/>
          <w:color w:val="000000"/>
          <w:sz w:val="28"/>
        </w:rPr>
        <w:t>22-баптың</w:t>
      </w:r>
      <w:r>
        <w:rPr>
          <w:rFonts w:ascii="Times New Roman"/>
          <w:b w:val="false"/>
          <w:i w:val="false"/>
          <w:color w:val="000000"/>
          <w:sz w:val="28"/>
        </w:rPr>
        <w:t xml:space="preserve"> 4-тармағындағы «тиісті уәкілетті мемлекеттік органдардың бірлескен нормативтік құқықтық актілерінде» деген сөздер «Қазақстан Республикасы Үкіметінің қаулыларында» деген сөздермен ауыстырылсын;</w:t>
      </w:r>
    </w:p>
    <w:bookmarkEnd w:id="384"/>
    <w:bookmarkStart w:name="z1141" w:id="385"/>
    <w:p>
      <w:pPr>
        <w:spacing w:after="0"/>
        <w:ind w:left="0"/>
        <w:jc w:val="both"/>
      </w:pPr>
      <w:r>
        <w:rPr>
          <w:rFonts w:ascii="Times New Roman"/>
          <w:b w:val="false"/>
          <w:i w:val="false"/>
          <w:color w:val="000000"/>
          <w:sz w:val="28"/>
        </w:rPr>
        <w:t>
      13) </w:t>
      </w:r>
      <w:r>
        <w:rPr>
          <w:rFonts w:ascii="Times New Roman"/>
          <w:b w:val="false"/>
          <w:i w:val="false"/>
          <w:color w:val="000000"/>
          <w:sz w:val="28"/>
        </w:rPr>
        <w:t>25-баптың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Байланыс операторлары Қазақстан Республикасының Үкіметі бекiтетiн қағидаларға сәйкес қосу және трафикті өткізу қызметтерiн көрсетуге мiндетті. Байланыстың басым операторларын қосудың үлгілік шарттары уәкілетті органмен келісіледі.»;</w:t>
      </w:r>
    </w:p>
    <w:bookmarkEnd w:id="385"/>
    <w:bookmarkStart w:name="z1143" w:id="386"/>
    <w:p>
      <w:pPr>
        <w:spacing w:after="0"/>
        <w:ind w:left="0"/>
        <w:jc w:val="both"/>
      </w:pPr>
      <w:r>
        <w:rPr>
          <w:rFonts w:ascii="Times New Roman"/>
          <w:b w:val="false"/>
          <w:i w:val="false"/>
          <w:color w:val="000000"/>
          <w:sz w:val="28"/>
        </w:rPr>
        <w:t>
      14) </w:t>
      </w:r>
      <w:r>
        <w:rPr>
          <w:rFonts w:ascii="Times New Roman"/>
          <w:b w:val="false"/>
          <w:i w:val="false"/>
          <w:color w:val="000000"/>
          <w:sz w:val="28"/>
        </w:rPr>
        <w:t>26-баптың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Телекоммуникация желiлерiнiң операторлары өз желiлерiнде байланыс қызметтерiн пайдаланушылардың әрқайсысына қалааралық және (немесе) халықаралық байланыс операторын еркiн таңдаудың техникалық мүмкiндiгiн қамтамасыз етуге мiндеттi.»;</w:t>
      </w:r>
    </w:p>
    <w:bookmarkEnd w:id="386"/>
    <w:bookmarkStart w:name="z1145" w:id="387"/>
    <w:p>
      <w:pPr>
        <w:spacing w:after="0"/>
        <w:ind w:left="0"/>
        <w:jc w:val="both"/>
      </w:pPr>
      <w:r>
        <w:rPr>
          <w:rFonts w:ascii="Times New Roman"/>
          <w:b w:val="false"/>
          <w:i w:val="false"/>
          <w:color w:val="000000"/>
          <w:sz w:val="28"/>
        </w:rPr>
        <w:t>
      15) </w:t>
      </w:r>
      <w:r>
        <w:rPr>
          <w:rFonts w:ascii="Times New Roman"/>
          <w:b w:val="false"/>
          <w:i w:val="false"/>
          <w:color w:val="000000"/>
          <w:sz w:val="28"/>
        </w:rPr>
        <w:t>27-баптың</w:t>
      </w:r>
      <w:r>
        <w:rPr>
          <w:rFonts w:ascii="Times New Roman"/>
          <w:b w:val="false"/>
          <w:i w:val="false"/>
          <w:color w:val="000000"/>
          <w:sz w:val="28"/>
        </w:rPr>
        <w:t xml:space="preserve"> 3-тармағындағы «уәкілетті орган» деген сөздер «Қазақстан Республикасының Үкіметі» деген сөздермен ауыстырылсын;</w:t>
      </w:r>
    </w:p>
    <w:bookmarkEnd w:id="387"/>
    <w:bookmarkStart w:name="z1146" w:id="388"/>
    <w:p>
      <w:pPr>
        <w:spacing w:after="0"/>
        <w:ind w:left="0"/>
        <w:jc w:val="both"/>
      </w:pPr>
      <w:r>
        <w:rPr>
          <w:rFonts w:ascii="Times New Roman"/>
          <w:b w:val="false"/>
          <w:i w:val="false"/>
          <w:color w:val="000000"/>
          <w:sz w:val="28"/>
        </w:rPr>
        <w:t>
      16) </w:t>
      </w:r>
      <w:r>
        <w:rPr>
          <w:rFonts w:ascii="Times New Roman"/>
          <w:b w:val="false"/>
          <w:i w:val="false"/>
          <w:color w:val="000000"/>
          <w:sz w:val="28"/>
        </w:rPr>
        <w:t>35-баптың</w:t>
      </w:r>
      <w:r>
        <w:rPr>
          <w:rFonts w:ascii="Times New Roman"/>
          <w:b w:val="false"/>
          <w:i w:val="false"/>
          <w:color w:val="000000"/>
          <w:sz w:val="28"/>
        </w:rPr>
        <w:t xml:space="preserve"> 2-тармағындағы «уәкiлеттi орган бекiтетiн» деген сөздер алып тасталсын.</w:t>
      </w:r>
    </w:p>
    <w:bookmarkEnd w:id="388"/>
    <w:bookmarkStart w:name="z1147" w:id="389"/>
    <w:p>
      <w:pPr>
        <w:spacing w:after="0"/>
        <w:ind w:left="0"/>
        <w:jc w:val="both"/>
      </w:pPr>
      <w:r>
        <w:rPr>
          <w:rFonts w:ascii="Times New Roman"/>
          <w:b w:val="false"/>
          <w:i w:val="false"/>
          <w:color w:val="000000"/>
          <w:sz w:val="28"/>
        </w:rPr>
        <w:t>
      92.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2-тармағының 6) тармақшасындағы «қарау жатады.» деген сөздер «қарау;»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 жатады.».</w:t>
      </w:r>
    </w:p>
    <w:bookmarkEnd w:id="389"/>
    <w:bookmarkStart w:name="z1150" w:id="390"/>
    <w:p>
      <w:pPr>
        <w:spacing w:after="0"/>
        <w:ind w:left="0"/>
        <w:jc w:val="both"/>
      </w:pPr>
      <w:r>
        <w:rPr>
          <w:rFonts w:ascii="Times New Roman"/>
          <w:b w:val="false"/>
          <w:i w:val="false"/>
          <w:color w:val="000000"/>
          <w:sz w:val="28"/>
        </w:rPr>
        <w:t>
      93.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w:t>
      </w:r>
    </w:p>
    <w:bookmarkEnd w:id="390"/>
    <w:bookmarkStart w:name="z1151" w:id="391"/>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қарап шығу - уәкiлеттi органның объектiнi қауiпсiз пайдалануды қамтамасыз етуге бағытталған Қазақстан Республикасы заңдарының, Қазақстан Республикасы Президенті жарлықтарының және Қазақстан Республикасы Үкіметі қаулыларының талаптарына сәйкестiгi тұрғысынан тексеруi;»;</w:t>
      </w:r>
      <w:r>
        <w:br/>
      </w:r>
      <w:r>
        <w:rPr>
          <w:rFonts w:ascii="Times New Roman"/>
          <w:b w:val="false"/>
          <w:i w:val="false"/>
          <w:color w:val="000000"/>
          <w:sz w:val="28"/>
        </w:rPr>
        <w:t>
</w:t>
      </w:r>
      <w:r>
        <w:rPr>
          <w:rFonts w:ascii="Times New Roman"/>
          <w:b w:val="false"/>
          <w:i w:val="false"/>
          <w:color w:val="000000"/>
          <w:sz w:val="28"/>
        </w:rPr>
        <w:t>
      29) тармақшадағы «Қазақстан Республикасының iшкi су көлiгi туралы заңнамасының» деген сөздер «Қазақстан Республикасы заңдарының, Қазақстан Республикасы Президенті жарлықтарының және Қазақстан Республикасы Үкіметі қаулыларының» деген сөздермен ауыстырылсын;</w:t>
      </w:r>
    </w:p>
    <w:bookmarkEnd w:id="391"/>
    <w:bookmarkStart w:name="z1155" w:id="392"/>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2-тармағы «басқаруды» деген сөзден кейін «Қазақстан Республикасының Президенті,» деген сөздермен толықтырылсын.</w:t>
      </w:r>
    </w:p>
    <w:bookmarkEnd w:id="392"/>
    <w:bookmarkStart w:name="z1156" w:id="393"/>
    <w:p>
      <w:pPr>
        <w:spacing w:after="0"/>
        <w:ind w:left="0"/>
        <w:jc w:val="both"/>
      </w:pPr>
      <w:r>
        <w:rPr>
          <w:rFonts w:ascii="Times New Roman"/>
          <w:b w:val="false"/>
          <w:i w:val="false"/>
          <w:color w:val="000000"/>
          <w:sz w:val="28"/>
        </w:rPr>
        <w:t>
      94. «Қазақстан Республикасындағы мемлекеттік жастар саясаты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95-құжат; 2007 ж., № 10, 69-құжат; № 20, 152-құжат; 2010 ж., № 22, 130-құжат; 2011 ж., № 6,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2-тармақ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4-тармақ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5-тармақ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3"/>
    <w:bookmarkStart w:name="z1168" w:id="394"/>
    <w:p>
      <w:pPr>
        <w:spacing w:after="0"/>
        <w:ind w:left="0"/>
        <w:jc w:val="both"/>
      </w:pPr>
      <w:r>
        <w:rPr>
          <w:rFonts w:ascii="Times New Roman"/>
          <w:b w:val="false"/>
          <w:i w:val="false"/>
          <w:color w:val="000000"/>
          <w:sz w:val="28"/>
        </w:rPr>
        <w:t>
      95.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w:t>
      </w:r>
    </w:p>
    <w:bookmarkEnd w:id="394"/>
    <w:bookmarkStart w:name="z1169" w:id="395"/>
    <w:p>
      <w:pPr>
        <w:spacing w:after="0"/>
        <w:ind w:left="0"/>
        <w:jc w:val="both"/>
      </w:pPr>
      <w:r>
        <w:rPr>
          <w:rFonts w:ascii="Times New Roman"/>
          <w:b w:val="false"/>
          <w:i w:val="false"/>
          <w:color w:val="000000"/>
          <w:sz w:val="28"/>
        </w:rPr>
        <w:t>
      1)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w:t>
      </w:r>
      <w:r>
        <w:rPr>
          <w:rFonts w:ascii="Times New Roman"/>
          <w:b w:val="false"/>
          <w:i w:val="false"/>
          <w:color w:val="000000"/>
          <w:sz w:val="28"/>
        </w:rPr>
        <w:t xml:space="preserve"> мынадай редакцияда жазылсын:</w:t>
      </w:r>
    </w:p>
    <w:bookmarkEnd w:id="395"/>
    <w:bookmarkStart w:name="z1170" w:id="396"/>
    <w:p>
      <w:pPr>
        <w:spacing w:after="0"/>
        <w:ind w:left="0"/>
        <w:jc w:val="both"/>
      </w:pPr>
      <w:r>
        <w:rPr>
          <w:rFonts w:ascii="Times New Roman"/>
          <w:b w:val="false"/>
          <w:i w:val="false"/>
          <w:color w:val="000000"/>
          <w:sz w:val="28"/>
        </w:rPr>
        <w:t>
      «4-бап. Қазақстан Республикасы Yкiметiнiң құзыретi</w:t>
      </w:r>
    </w:p>
    <w:bookmarkEnd w:id="396"/>
    <w:bookmarkStart w:name="z10" w:id="397"/>
    <w:p>
      <w:pPr>
        <w:spacing w:after="0"/>
        <w:ind w:left="0"/>
        <w:jc w:val="both"/>
      </w:pPr>
      <w:r>
        <w:rPr>
          <w:rFonts w:ascii="Times New Roman"/>
          <w:b w:val="false"/>
          <w:i w:val="false"/>
          <w:color w:val="000000"/>
          <w:sz w:val="28"/>
        </w:rPr>
        <w:t>
      Қазақстан Республикасының Yкiметi:</w:t>
      </w:r>
      <w:r>
        <w:br/>
      </w:r>
      <w:r>
        <w:rPr>
          <w:rFonts w:ascii="Times New Roman"/>
          <w:b w:val="false"/>
          <w:i w:val="false"/>
          <w:color w:val="000000"/>
          <w:sz w:val="28"/>
        </w:rPr>
        <w:t>
</w:t>
      </w:r>
      <w:r>
        <w:rPr>
          <w:rFonts w:ascii="Times New Roman"/>
          <w:b w:val="false"/>
          <w:i w:val="false"/>
          <w:color w:val="000000"/>
          <w:sz w:val="28"/>
        </w:rPr>
        <w:t>
      1) электр энергетикасы саласындағы мемлекеттiк саясаттың негiзгi бағыттарын әзiрлейдi;</w:t>
      </w:r>
      <w:r>
        <w:br/>
      </w:r>
      <w:r>
        <w:rPr>
          <w:rFonts w:ascii="Times New Roman"/>
          <w:b w:val="false"/>
          <w:i w:val="false"/>
          <w:color w:val="000000"/>
          <w:sz w:val="28"/>
        </w:rPr>
        <w:t>
</w:t>
      </w:r>
      <w:r>
        <w:rPr>
          <w:rFonts w:ascii="Times New Roman"/>
          <w:b w:val="false"/>
          <w:i w:val="false"/>
          <w:color w:val="000000"/>
          <w:sz w:val="28"/>
        </w:rPr>
        <w:t>
      2) электр энергетикасын дамытудың мемлекеттiк бағдарламаларын әзiрлейдi;</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мемлекеттiк энергетикалық қадағалау туралы ережесiн бекiтедi;</w:t>
      </w:r>
      <w:r>
        <w:br/>
      </w:r>
      <w:r>
        <w:rPr>
          <w:rFonts w:ascii="Times New Roman"/>
          <w:b w:val="false"/>
          <w:i w:val="false"/>
          <w:color w:val="000000"/>
          <w:sz w:val="28"/>
        </w:rPr>
        <w:t>
</w:t>
      </w:r>
      <w:r>
        <w:rPr>
          <w:rFonts w:ascii="Times New Roman"/>
          <w:b w:val="false"/>
          <w:i w:val="false"/>
          <w:color w:val="000000"/>
          <w:sz w:val="28"/>
        </w:rPr>
        <w:t>
      4) есептiк тарифтi айқындау, шектi және жеке тарифтердi бекiту тәртiбiн бекiтедi;</w:t>
      </w:r>
      <w:r>
        <w:br/>
      </w:r>
      <w:r>
        <w:rPr>
          <w:rFonts w:ascii="Times New Roman"/>
          <w:b w:val="false"/>
          <w:i w:val="false"/>
          <w:color w:val="000000"/>
          <w:sz w:val="28"/>
        </w:rPr>
        <w:t>
</w:t>
      </w:r>
      <w:r>
        <w:rPr>
          <w:rFonts w:ascii="Times New Roman"/>
          <w:b w:val="false"/>
          <w:i w:val="false"/>
          <w:color w:val="000000"/>
          <w:sz w:val="28"/>
        </w:rPr>
        <w:t>
      5) үлгiлiк инвестициялық шартты, үлгiлiк келiсiмдi бекiтедi;</w:t>
      </w:r>
      <w:r>
        <w:br/>
      </w:r>
      <w:r>
        <w:rPr>
          <w:rFonts w:ascii="Times New Roman"/>
          <w:b w:val="false"/>
          <w:i w:val="false"/>
          <w:color w:val="000000"/>
          <w:sz w:val="28"/>
        </w:rPr>
        <w:t>
</w:t>
      </w:r>
      <w:r>
        <w:rPr>
          <w:rFonts w:ascii="Times New Roman"/>
          <w:b w:val="false"/>
          <w:i w:val="false"/>
          <w:color w:val="000000"/>
          <w:sz w:val="28"/>
        </w:rPr>
        <w:t>
      6) шектi тарифтердi бекiтедi;</w:t>
      </w:r>
      <w:r>
        <w:br/>
      </w:r>
      <w:r>
        <w:rPr>
          <w:rFonts w:ascii="Times New Roman"/>
          <w:b w:val="false"/>
          <w:i w:val="false"/>
          <w:color w:val="000000"/>
          <w:sz w:val="28"/>
        </w:rPr>
        <w:t>
</w:t>
      </w:r>
      <w:r>
        <w:rPr>
          <w:rFonts w:ascii="Times New Roman"/>
          <w:b w:val="false"/>
          <w:i w:val="false"/>
          <w:color w:val="000000"/>
          <w:sz w:val="28"/>
        </w:rPr>
        <w:t>
      7) электр энергиясының көтерме сауда нарығын ұйымдастыру және оның жұмыс істеуі қағидаларын бекітеді;</w:t>
      </w:r>
      <w:r>
        <w:br/>
      </w:r>
      <w:r>
        <w:rPr>
          <w:rFonts w:ascii="Times New Roman"/>
          <w:b w:val="false"/>
          <w:i w:val="false"/>
          <w:color w:val="000000"/>
          <w:sz w:val="28"/>
        </w:rPr>
        <w:t>
</w:t>
      </w:r>
      <w:r>
        <w:rPr>
          <w:rFonts w:ascii="Times New Roman"/>
          <w:b w:val="false"/>
          <w:i w:val="false"/>
          <w:color w:val="000000"/>
          <w:sz w:val="28"/>
        </w:rPr>
        <w:t>
      8) электр станциялары мен желілерін техникалық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9) электр энергиясының теңгерімді нарығының жұмыс істеуі қағидаларын бекітеді;</w:t>
      </w:r>
      <w:r>
        <w:br/>
      </w:r>
      <w:r>
        <w:rPr>
          <w:rFonts w:ascii="Times New Roman"/>
          <w:b w:val="false"/>
          <w:i w:val="false"/>
          <w:color w:val="000000"/>
          <w:sz w:val="28"/>
        </w:rPr>
        <w:t>
</w:t>
      </w:r>
      <w:r>
        <w:rPr>
          <w:rFonts w:ascii="Times New Roman"/>
          <w:b w:val="false"/>
          <w:i w:val="false"/>
          <w:color w:val="000000"/>
          <w:sz w:val="28"/>
        </w:rPr>
        <w:t>
      10) электр энергиясының бөлшек сауда нарығын ұйымдастыру және оның жұмыс істеуі, сондай-ақ осы нарықта қызмет көрсету қағидаларын бекітеді;</w:t>
      </w:r>
      <w:r>
        <w:br/>
      </w:r>
      <w:r>
        <w:rPr>
          <w:rFonts w:ascii="Times New Roman"/>
          <w:b w:val="false"/>
          <w:i w:val="false"/>
          <w:color w:val="000000"/>
          <w:sz w:val="28"/>
        </w:rPr>
        <w:t>
</w:t>
      </w:r>
      <w:r>
        <w:rPr>
          <w:rFonts w:ascii="Times New Roman"/>
          <w:b w:val="false"/>
          <w:i w:val="false"/>
          <w:color w:val="000000"/>
          <w:sz w:val="28"/>
        </w:rPr>
        <w:t>
      11) Қазақстанның біртұтас электр энергетикасы жүйесінде авариялық бұзушылықтарды болғызбау және оларды жою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12) энергетикалық сараптама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13) электр энергетикасы саласындағы техникалық регламенттердi бекiтедi;</w:t>
      </w:r>
      <w:r>
        <w:br/>
      </w:r>
      <w:r>
        <w:rPr>
          <w:rFonts w:ascii="Times New Roman"/>
          <w:b w:val="false"/>
          <w:i w:val="false"/>
          <w:color w:val="000000"/>
          <w:sz w:val="28"/>
        </w:rPr>
        <w:t>
</w:t>
      </w:r>
      <w:r>
        <w:rPr>
          <w:rFonts w:ascii="Times New Roman"/>
          <w:b w:val="false"/>
          <w:i w:val="false"/>
          <w:color w:val="000000"/>
          <w:sz w:val="28"/>
        </w:rPr>
        <w:t>
      14) электр қондырғыларын пайдалану кезіндегі қауіпсіздік техникасы қағидаларын бекітеді;</w:t>
      </w:r>
      <w:r>
        <w:br/>
      </w:r>
      <w:r>
        <w:rPr>
          <w:rFonts w:ascii="Times New Roman"/>
          <w:b w:val="false"/>
          <w:i w:val="false"/>
          <w:color w:val="000000"/>
          <w:sz w:val="28"/>
        </w:rPr>
        <w:t>
</w:t>
      </w:r>
      <w:r>
        <w:rPr>
          <w:rFonts w:ascii="Times New Roman"/>
          <w:b w:val="false"/>
          <w:i w:val="false"/>
          <w:color w:val="000000"/>
          <w:sz w:val="28"/>
        </w:rPr>
        <w:t>
      15) электр станцияларының және жылу желілерінің жылу-механикалық жабдықтарын пайдалану кезіндегі қауіпсіздік техникасы қағидаларын бекітеді;</w:t>
      </w:r>
      <w:r>
        <w:br/>
      </w:r>
      <w:r>
        <w:rPr>
          <w:rFonts w:ascii="Times New Roman"/>
          <w:b w:val="false"/>
          <w:i w:val="false"/>
          <w:color w:val="000000"/>
          <w:sz w:val="28"/>
        </w:rPr>
        <w:t>
</w:t>
      </w:r>
      <w:r>
        <w:rPr>
          <w:rFonts w:ascii="Times New Roman"/>
          <w:b w:val="false"/>
          <w:i w:val="false"/>
          <w:color w:val="000000"/>
          <w:sz w:val="28"/>
        </w:rPr>
        <w:t>
      16) электр қондырғыларын орнату қағидаларын бекітеді;</w:t>
      </w:r>
      <w:r>
        <w:br/>
      </w:r>
      <w:r>
        <w:rPr>
          <w:rFonts w:ascii="Times New Roman"/>
          <w:b w:val="false"/>
          <w:i w:val="false"/>
          <w:color w:val="000000"/>
          <w:sz w:val="28"/>
        </w:rPr>
        <w:t>
</w:t>
      </w:r>
      <w:r>
        <w:rPr>
          <w:rFonts w:ascii="Times New Roman"/>
          <w:b w:val="false"/>
          <w:i w:val="false"/>
          <w:color w:val="000000"/>
          <w:sz w:val="28"/>
        </w:rPr>
        <w:t>
      17) электрмен жабдықтаудың авариялық және технологиялық броны актісін жасау жөніндегі нұсқаулықтарды бекітеді;</w:t>
      </w:r>
      <w:r>
        <w:br/>
      </w:r>
      <w:r>
        <w:rPr>
          <w:rFonts w:ascii="Times New Roman"/>
          <w:b w:val="false"/>
          <w:i w:val="false"/>
          <w:color w:val="000000"/>
          <w:sz w:val="28"/>
        </w:rPr>
        <w:t>
</w:t>
      </w:r>
      <w:r>
        <w:rPr>
          <w:rFonts w:ascii="Times New Roman"/>
          <w:b w:val="false"/>
          <w:i w:val="false"/>
          <w:color w:val="000000"/>
          <w:sz w:val="28"/>
        </w:rPr>
        <w:t>
      18) электр энергиясын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19) жылу энергиясын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20) жүйелік оператордың қызмет көрсету, жүйелік және қосалқы қызмет көрсету нарығын ұйымдастыру және оның жұмыс істеуі қағидаларын бекітеді;</w:t>
      </w:r>
      <w:r>
        <w:br/>
      </w:r>
      <w:r>
        <w:rPr>
          <w:rFonts w:ascii="Times New Roman"/>
          <w:b w:val="false"/>
          <w:i w:val="false"/>
          <w:color w:val="000000"/>
          <w:sz w:val="28"/>
        </w:rPr>
        <w:t>
</w:t>
      </w:r>
      <w:r>
        <w:rPr>
          <w:rFonts w:ascii="Times New Roman"/>
          <w:b w:val="false"/>
          <w:i w:val="false"/>
          <w:color w:val="000000"/>
          <w:sz w:val="28"/>
        </w:rPr>
        <w:t>
      21) Қазақстан Республикасының заңнамасына сәйкес электр энергиясын сауда-саттықтарда (аукциондарда) өткiзiлетiн, сатып алынатын мүлiк (активтер) тiзбесiне енгiзу туралы шешiм қабылдайды;</w:t>
      </w:r>
      <w:r>
        <w:br/>
      </w:r>
      <w:r>
        <w:rPr>
          <w:rFonts w:ascii="Times New Roman"/>
          <w:b w:val="false"/>
          <w:i w:val="false"/>
          <w:color w:val="000000"/>
          <w:sz w:val="28"/>
        </w:rPr>
        <w:t>
</w:t>
      </w:r>
      <w:r>
        <w:rPr>
          <w:rFonts w:ascii="Times New Roman"/>
          <w:b w:val="false"/>
          <w:i w:val="false"/>
          <w:color w:val="000000"/>
          <w:sz w:val="28"/>
        </w:rPr>
        <w:t>
      22) электрмен жабдықтаудың сенімділігі мен тұрақтылығын қамтамасыз ету бойынша қызмет көрсету қағидаларын бекітеді;</w:t>
      </w:r>
      <w:r>
        <w:br/>
      </w:r>
      <w:r>
        <w:rPr>
          <w:rFonts w:ascii="Times New Roman"/>
          <w:b w:val="false"/>
          <w:i w:val="false"/>
          <w:color w:val="000000"/>
          <w:sz w:val="28"/>
        </w:rPr>
        <w:t>
</w:t>
      </w:r>
      <w:r>
        <w:rPr>
          <w:rFonts w:ascii="Times New Roman"/>
          <w:b w:val="false"/>
          <w:i w:val="false"/>
          <w:color w:val="000000"/>
          <w:sz w:val="28"/>
        </w:rPr>
        <w:t>
      23) электр-желілік қағидаларды бекітеді;</w:t>
      </w:r>
      <w:r>
        <w:br/>
      </w:r>
      <w:r>
        <w:rPr>
          <w:rFonts w:ascii="Times New Roman"/>
          <w:b w:val="false"/>
          <w:i w:val="false"/>
          <w:color w:val="000000"/>
          <w:sz w:val="28"/>
        </w:rPr>
        <w:t>
</w:t>
      </w:r>
      <w:r>
        <w:rPr>
          <w:rFonts w:ascii="Times New Roman"/>
          <w:b w:val="false"/>
          <w:i w:val="false"/>
          <w:color w:val="000000"/>
          <w:sz w:val="28"/>
        </w:rPr>
        <w:t>
      24) тұтынушылардың электр қондырғыларын техникалық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25) тұтынушылардың электр қондырғыларын пайдалану кезіндегі қауіпсіздік техникасы қағидаларын бекітеді;</w:t>
      </w:r>
      <w:r>
        <w:br/>
      </w:r>
      <w:r>
        <w:rPr>
          <w:rFonts w:ascii="Times New Roman"/>
          <w:b w:val="false"/>
          <w:i w:val="false"/>
          <w:color w:val="000000"/>
          <w:sz w:val="28"/>
        </w:rPr>
        <w:t>
</w:t>
      </w:r>
      <w:r>
        <w:rPr>
          <w:rFonts w:ascii="Times New Roman"/>
          <w:b w:val="false"/>
          <w:i w:val="false"/>
          <w:color w:val="000000"/>
          <w:sz w:val="28"/>
        </w:rPr>
        <w:t>
      26) энергетикалық кәсіпорындар үшін өрт қауіпсіздігі қағидаларын бекітеді;</w:t>
      </w:r>
      <w:r>
        <w:br/>
      </w:r>
      <w:r>
        <w:rPr>
          <w:rFonts w:ascii="Times New Roman"/>
          <w:b w:val="false"/>
          <w:i w:val="false"/>
          <w:color w:val="000000"/>
          <w:sz w:val="28"/>
        </w:rPr>
        <w:t>
</w:t>
      </w:r>
      <w:r>
        <w:rPr>
          <w:rFonts w:ascii="Times New Roman"/>
          <w:b w:val="false"/>
          <w:i w:val="false"/>
          <w:color w:val="000000"/>
          <w:sz w:val="28"/>
        </w:rPr>
        <w:t>
      27) шаң тәріздес отынды дайындау және жағу үшін отын берудің жарылыс қауіпсіздігі қағидаларын бекітеді;</w:t>
      </w:r>
      <w:r>
        <w:br/>
      </w:r>
      <w:r>
        <w:rPr>
          <w:rFonts w:ascii="Times New Roman"/>
          <w:b w:val="false"/>
          <w:i w:val="false"/>
          <w:color w:val="000000"/>
          <w:sz w:val="28"/>
        </w:rPr>
        <w:t>
</w:t>
      </w:r>
      <w:r>
        <w:rPr>
          <w:rFonts w:ascii="Times New Roman"/>
          <w:b w:val="false"/>
          <w:i w:val="false"/>
          <w:color w:val="000000"/>
          <w:sz w:val="28"/>
        </w:rPr>
        <w:t>
      28) аспаптармен және құрылғылармен жұмыс істеу кезіндегі қауіпсіздік қағидаларын бекітеді;</w:t>
      </w:r>
      <w:r>
        <w:br/>
      </w:r>
      <w:r>
        <w:rPr>
          <w:rFonts w:ascii="Times New Roman"/>
          <w:b w:val="false"/>
          <w:i w:val="false"/>
          <w:color w:val="000000"/>
          <w:sz w:val="28"/>
        </w:rPr>
        <w:t>
</w:t>
      </w:r>
      <w:r>
        <w:rPr>
          <w:rFonts w:ascii="Times New Roman"/>
          <w:b w:val="false"/>
          <w:i w:val="false"/>
          <w:color w:val="000000"/>
          <w:sz w:val="28"/>
        </w:rPr>
        <w:t>
      29)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 бекітеді;</w:t>
      </w:r>
      <w:r>
        <w:br/>
      </w:r>
      <w:r>
        <w:rPr>
          <w:rFonts w:ascii="Times New Roman"/>
          <w:b w:val="false"/>
          <w:i w:val="false"/>
          <w:color w:val="000000"/>
          <w:sz w:val="28"/>
        </w:rPr>
        <w:t>
</w:t>
      </w:r>
      <w:r>
        <w:rPr>
          <w:rFonts w:ascii="Times New Roman"/>
          <w:b w:val="false"/>
          <w:i w:val="false"/>
          <w:color w:val="000000"/>
          <w:sz w:val="28"/>
        </w:rPr>
        <w:t>
      30) техникалық жарақтандырудан кейін электр станцияларының, электр және жылу желілерінің энергия объектілерін пайдалануға қабылдап алу қағидаларын бекітеді;</w:t>
      </w:r>
      <w:r>
        <w:br/>
      </w:r>
      <w:r>
        <w:rPr>
          <w:rFonts w:ascii="Times New Roman"/>
          <w:b w:val="false"/>
          <w:i w:val="false"/>
          <w:color w:val="000000"/>
          <w:sz w:val="28"/>
        </w:rPr>
        <w:t>
</w:t>
      </w:r>
      <w:r>
        <w:rPr>
          <w:rFonts w:ascii="Times New Roman"/>
          <w:b w:val="false"/>
          <w:i w:val="false"/>
          <w:color w:val="000000"/>
          <w:sz w:val="28"/>
        </w:rPr>
        <w:t>
      31) энергетикадағы жұмыс орындарын аттестаттау, ұтымды ету, есепке алу және жоспарлау туралы ережені бекітеді;</w:t>
      </w:r>
      <w:r>
        <w:br/>
      </w:r>
      <w:r>
        <w:rPr>
          <w:rFonts w:ascii="Times New Roman"/>
          <w:b w:val="false"/>
          <w:i w:val="false"/>
          <w:color w:val="000000"/>
          <w:sz w:val="28"/>
        </w:rPr>
        <w:t>
</w:t>
      </w:r>
      <w:r>
        <w:rPr>
          <w:rFonts w:ascii="Times New Roman"/>
          <w:b w:val="false"/>
          <w:i w:val="false"/>
          <w:color w:val="000000"/>
          <w:sz w:val="28"/>
        </w:rPr>
        <w:t>
      32) жылу энергиясын жіберуді және жылу жеткізгішін есепке алу қағидаларын бекітеді;</w:t>
      </w:r>
      <w:r>
        <w:br/>
      </w:r>
      <w:r>
        <w:rPr>
          <w:rFonts w:ascii="Times New Roman"/>
          <w:b w:val="false"/>
          <w:i w:val="false"/>
          <w:color w:val="000000"/>
          <w:sz w:val="28"/>
        </w:rPr>
        <w:t>
</w:t>
      </w:r>
      <w:r>
        <w:rPr>
          <w:rFonts w:ascii="Times New Roman"/>
          <w:b w:val="false"/>
          <w:i w:val="false"/>
          <w:color w:val="000000"/>
          <w:sz w:val="28"/>
        </w:rPr>
        <w:t>
      33)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34) жылу электр станцияларының электр қуатын шектеуді және оларды қысқарту жөніндегі іс-шараларды келісу тәртібі туралы ережені бекітеді;</w:t>
      </w:r>
      <w:r>
        <w:br/>
      </w:r>
      <w:r>
        <w:rPr>
          <w:rFonts w:ascii="Times New Roman"/>
          <w:b w:val="false"/>
          <w:i w:val="false"/>
          <w:color w:val="000000"/>
          <w:sz w:val="28"/>
        </w:rPr>
        <w:t>
</w:t>
      </w:r>
      <w:r>
        <w:rPr>
          <w:rFonts w:ascii="Times New Roman"/>
          <w:b w:val="false"/>
          <w:i w:val="false"/>
          <w:color w:val="000000"/>
          <w:sz w:val="28"/>
        </w:rPr>
        <w:t>
      35) Қазақстан Республикасының энергетикалық ұйымдарында персоналмен жұмыс істеу қағидаларын бекітеді;</w:t>
      </w:r>
      <w:r>
        <w:br/>
      </w:r>
      <w:r>
        <w:rPr>
          <w:rFonts w:ascii="Times New Roman"/>
          <w:b w:val="false"/>
          <w:i w:val="false"/>
          <w:color w:val="000000"/>
          <w:sz w:val="28"/>
        </w:rPr>
        <w:t>
</w:t>
      </w:r>
      <w:r>
        <w:rPr>
          <w:rFonts w:ascii="Times New Roman"/>
          <w:b w:val="false"/>
          <w:i w:val="false"/>
          <w:color w:val="000000"/>
          <w:sz w:val="28"/>
        </w:rPr>
        <w:t>
      36) электр энергиясының орталықтандырылған сауда-саттығын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37)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бекітеді;</w:t>
      </w:r>
      <w:r>
        <w:br/>
      </w:r>
      <w:r>
        <w:rPr>
          <w:rFonts w:ascii="Times New Roman"/>
          <w:b w:val="false"/>
          <w:i w:val="false"/>
          <w:color w:val="000000"/>
          <w:sz w:val="28"/>
        </w:rPr>
        <w:t>
</w:t>
      </w:r>
      <w:r>
        <w:rPr>
          <w:rFonts w:ascii="Times New Roman"/>
          <w:b w:val="false"/>
          <w:i w:val="false"/>
          <w:color w:val="000000"/>
          <w:sz w:val="28"/>
        </w:rPr>
        <w:t>
      38)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тексеру жүргізу қағидаларын бекітеді;</w:t>
      </w:r>
      <w:r>
        <w:br/>
      </w:r>
      <w:r>
        <w:rPr>
          <w:rFonts w:ascii="Times New Roman"/>
          <w:b w:val="false"/>
          <w:i w:val="false"/>
          <w:color w:val="000000"/>
          <w:sz w:val="28"/>
        </w:rPr>
        <w:t>
</w:t>
      </w:r>
      <w:r>
        <w:rPr>
          <w:rFonts w:ascii="Times New Roman"/>
          <w:b w:val="false"/>
          <w:i w:val="false"/>
          <w:color w:val="000000"/>
          <w:sz w:val="28"/>
        </w:rPr>
        <w:t>
      39)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397"/>
    <w:bookmarkStart w:name="z1210" w:id="398"/>
    <w:p>
      <w:pPr>
        <w:spacing w:after="0"/>
        <w:ind w:left="0"/>
        <w:jc w:val="both"/>
      </w:pPr>
      <w:r>
        <w:rPr>
          <w:rFonts w:ascii="Times New Roman"/>
          <w:b w:val="false"/>
          <w:i w:val="false"/>
          <w:color w:val="000000"/>
          <w:sz w:val="28"/>
        </w:rPr>
        <w:t>
      5-бап. Уәкiлеттi органның құзыретi</w:t>
      </w:r>
    </w:p>
    <w:bookmarkEnd w:id="398"/>
    <w:bookmarkStart w:name="z1211" w:id="399"/>
    <w:p>
      <w:pPr>
        <w:spacing w:after="0"/>
        <w:ind w:left="0"/>
        <w:jc w:val="both"/>
      </w:pPr>
      <w:r>
        <w:rPr>
          <w:rFonts w:ascii="Times New Roman"/>
          <w:b w:val="false"/>
          <w:i w:val="false"/>
          <w:color w:val="000000"/>
          <w:sz w:val="28"/>
        </w:rPr>
        <w:t>
      Уәкiлеттi орган:</w:t>
      </w:r>
      <w:r>
        <w:br/>
      </w:r>
      <w:r>
        <w:rPr>
          <w:rFonts w:ascii="Times New Roman"/>
          <w:b w:val="false"/>
          <w:i w:val="false"/>
          <w:color w:val="000000"/>
          <w:sz w:val="28"/>
        </w:rPr>
        <w:t>
</w:t>
      </w:r>
      <w:r>
        <w:rPr>
          <w:rFonts w:ascii="Times New Roman"/>
          <w:b w:val="false"/>
          <w:i w:val="false"/>
          <w:color w:val="000000"/>
          <w:sz w:val="28"/>
        </w:rPr>
        <w:t>
      1) электр энергетикасы саласындағы мемлекеттiк саясатты iске асырады;</w:t>
      </w:r>
      <w:r>
        <w:br/>
      </w:r>
      <w:r>
        <w:rPr>
          <w:rFonts w:ascii="Times New Roman"/>
          <w:b w:val="false"/>
          <w:i w:val="false"/>
          <w:color w:val="000000"/>
          <w:sz w:val="28"/>
        </w:rPr>
        <w:t>
</w:t>
      </w:r>
      <w:r>
        <w:rPr>
          <w:rFonts w:ascii="Times New Roman"/>
          <w:b w:val="false"/>
          <w:i w:val="false"/>
          <w:color w:val="000000"/>
          <w:sz w:val="28"/>
        </w:rPr>
        <w:t>
      2) электр энергетикасын дамыту бағдарламаларын әзiрлейдi және олардың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 электр энергетикасы саласындағы техникалық регламенттердi әзiрлейдi;</w:t>
      </w:r>
      <w:r>
        <w:br/>
      </w:r>
      <w:r>
        <w:rPr>
          <w:rFonts w:ascii="Times New Roman"/>
          <w:b w:val="false"/>
          <w:i w:val="false"/>
          <w:color w:val="000000"/>
          <w:sz w:val="28"/>
        </w:rPr>
        <w:t>
</w:t>
      </w:r>
      <w:r>
        <w:rPr>
          <w:rFonts w:ascii="Times New Roman"/>
          <w:b w:val="false"/>
          <w:i w:val="false"/>
          <w:color w:val="000000"/>
          <w:sz w:val="28"/>
        </w:rPr>
        <w:t>
      4) электр энергетикасы саласында халықаралық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5) өз құзыретi шегiнде электр және жылу энергиясын өндiру, беру және тұтыну саласындағы Қазақстан Республикасының нормативтiк құқықтық актiлерiн әзiрлейдi;</w:t>
      </w:r>
      <w:r>
        <w:br/>
      </w:r>
      <w:r>
        <w:rPr>
          <w:rFonts w:ascii="Times New Roman"/>
          <w:b w:val="false"/>
          <w:i w:val="false"/>
          <w:color w:val="000000"/>
          <w:sz w:val="28"/>
        </w:rPr>
        <w:t>
</w:t>
      </w:r>
      <w:r>
        <w:rPr>
          <w:rFonts w:ascii="Times New Roman"/>
          <w:b w:val="false"/>
          <w:i w:val="false"/>
          <w:color w:val="000000"/>
          <w:sz w:val="28"/>
        </w:rPr>
        <w:t>
      6) энергия өндiрушi, энергия берушi, энергиямен жабдықтаушы ұйымдардың технологиялық мұқтаждықтарына электр және жылу энергиясын жұмсау нормаларын регламенттейтін нормативтiк құқықтық актiлердi әзiрлейдi;</w:t>
      </w:r>
      <w:r>
        <w:br/>
      </w:r>
      <w:r>
        <w:rPr>
          <w:rFonts w:ascii="Times New Roman"/>
          <w:b w:val="false"/>
          <w:i w:val="false"/>
          <w:color w:val="000000"/>
          <w:sz w:val="28"/>
        </w:rPr>
        <w:t>
</w:t>
      </w:r>
      <w:r>
        <w:rPr>
          <w:rFonts w:ascii="Times New Roman"/>
          <w:b w:val="false"/>
          <w:i w:val="false"/>
          <w:color w:val="000000"/>
          <w:sz w:val="28"/>
        </w:rPr>
        <w:t>
      7) жабдықтарды жобалау, салу, олардың пайдаланылу және техникалық-экономикалық сипаттамалары саласындағы нормативтiк техникалық құжаттарды әзiрлейдi;</w:t>
      </w:r>
      <w:r>
        <w:br/>
      </w:r>
      <w:r>
        <w:rPr>
          <w:rFonts w:ascii="Times New Roman"/>
          <w:b w:val="false"/>
          <w:i w:val="false"/>
          <w:color w:val="000000"/>
          <w:sz w:val="28"/>
        </w:rPr>
        <w:t>
</w:t>
      </w:r>
      <w:r>
        <w:rPr>
          <w:rFonts w:ascii="Times New Roman"/>
          <w:b w:val="false"/>
          <w:i w:val="false"/>
          <w:color w:val="000000"/>
          <w:sz w:val="28"/>
        </w:rPr>
        <w:t>
      8) тұтынушылардың электр қондырғыларын техникалық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9) тұтынушылардың электр қондырғыларын пайдалану кезіндегі қауіпсіздік техникасы қағидаларын әзiрлейдi;</w:t>
      </w:r>
      <w:r>
        <w:br/>
      </w:r>
      <w:r>
        <w:rPr>
          <w:rFonts w:ascii="Times New Roman"/>
          <w:b w:val="false"/>
          <w:i w:val="false"/>
          <w:color w:val="000000"/>
          <w:sz w:val="28"/>
        </w:rPr>
        <w:t>
</w:t>
      </w:r>
      <w:r>
        <w:rPr>
          <w:rFonts w:ascii="Times New Roman"/>
          <w:b w:val="false"/>
          <w:i w:val="false"/>
          <w:color w:val="000000"/>
          <w:sz w:val="28"/>
        </w:rPr>
        <w:t>
      10)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әзiрлейдi;</w:t>
      </w:r>
      <w:r>
        <w:br/>
      </w:r>
      <w:r>
        <w:rPr>
          <w:rFonts w:ascii="Times New Roman"/>
          <w:b w:val="false"/>
          <w:i w:val="false"/>
          <w:color w:val="000000"/>
          <w:sz w:val="28"/>
        </w:rPr>
        <w:t>
</w:t>
      </w:r>
      <w:r>
        <w:rPr>
          <w:rFonts w:ascii="Times New Roman"/>
          <w:b w:val="false"/>
          <w:i w:val="false"/>
          <w:color w:val="000000"/>
          <w:sz w:val="28"/>
        </w:rPr>
        <w:t>
      11) электр станцияларының және жылу желілерінің жылу-механикалық жабдықтарын пайдалану кезіндегі қауіпсіздік техникасы қағидаларын әзiрлейдi;</w:t>
      </w:r>
      <w:r>
        <w:br/>
      </w:r>
      <w:r>
        <w:rPr>
          <w:rFonts w:ascii="Times New Roman"/>
          <w:b w:val="false"/>
          <w:i w:val="false"/>
          <w:color w:val="000000"/>
          <w:sz w:val="28"/>
        </w:rPr>
        <w:t>
</w:t>
      </w:r>
      <w:r>
        <w:rPr>
          <w:rFonts w:ascii="Times New Roman"/>
          <w:b w:val="false"/>
          <w:i w:val="false"/>
          <w:color w:val="000000"/>
          <w:sz w:val="28"/>
        </w:rPr>
        <w:t>
      12) энергия өндiрушi ұйымдар тобын қалыптастырады;</w:t>
      </w:r>
      <w:r>
        <w:br/>
      </w:r>
      <w:r>
        <w:rPr>
          <w:rFonts w:ascii="Times New Roman"/>
          <w:b w:val="false"/>
          <w:i w:val="false"/>
          <w:color w:val="000000"/>
          <w:sz w:val="28"/>
        </w:rPr>
        <w:t>
</w:t>
      </w:r>
      <w:r>
        <w:rPr>
          <w:rFonts w:ascii="Times New Roman"/>
          <w:b w:val="false"/>
          <w:i w:val="false"/>
          <w:color w:val="000000"/>
          <w:sz w:val="28"/>
        </w:rPr>
        <w:t>
      13) «Қазақстан Республикасындағы мемлекеттік бақылау және қадағалау туралы» Қазақстан Республикасының Заңына сәйкес ведомстволық есептiлiктiң, тексеру парақтарының нысандарын, тәуекел дәрежесiн бағалау критерийлерiн, жыл сайынғы тексеру жоспарларын әзiрлейдi және бекiтедi;</w:t>
      </w:r>
      <w:r>
        <w:br/>
      </w:r>
      <w:r>
        <w:rPr>
          <w:rFonts w:ascii="Times New Roman"/>
          <w:b w:val="false"/>
          <w:i w:val="false"/>
          <w:color w:val="000000"/>
          <w:sz w:val="28"/>
        </w:rPr>
        <w:t>
</w:t>
      </w:r>
      <w:r>
        <w:rPr>
          <w:rFonts w:ascii="Times New Roman"/>
          <w:b w:val="false"/>
          <w:i w:val="false"/>
          <w:color w:val="000000"/>
          <w:sz w:val="28"/>
        </w:rPr>
        <w:t>
      14) жүйелiк операторды және электр энергиясының орталықтандырылған сауда-саттығы нарығының операторын айқындайды;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аумағы бойынша Қазақстан Республикасының бiртұтас электр энергетикалық жүйесiмен электр байланысы жоқ аймақтар үшiн электр энергиясының көтерме сауда нарығы жұмыс iстеуiнiң және оны ұйымдастырудың ерекшелiктерiн айқындайды;</w:t>
      </w:r>
      <w:r>
        <w:br/>
      </w:r>
      <w:r>
        <w:rPr>
          <w:rFonts w:ascii="Times New Roman"/>
          <w:b w:val="false"/>
          <w:i w:val="false"/>
          <w:color w:val="000000"/>
          <w:sz w:val="28"/>
        </w:rPr>
        <w:t>
</w:t>
      </w:r>
      <w:r>
        <w:rPr>
          <w:rFonts w:ascii="Times New Roman"/>
          <w:b w:val="false"/>
          <w:i w:val="false"/>
          <w:color w:val="000000"/>
          <w:sz w:val="28"/>
        </w:rPr>
        <w:t>
      16) электр энергиясының теңгерімді нарығының жұмыс істеуі қағидаларын әзiрлейдi;</w:t>
      </w:r>
      <w:r>
        <w:br/>
      </w:r>
      <w:r>
        <w:rPr>
          <w:rFonts w:ascii="Times New Roman"/>
          <w:b w:val="false"/>
          <w:i w:val="false"/>
          <w:color w:val="000000"/>
          <w:sz w:val="28"/>
        </w:rPr>
        <w:t>
</w:t>
      </w:r>
      <w:r>
        <w:rPr>
          <w:rFonts w:ascii="Times New Roman"/>
          <w:b w:val="false"/>
          <w:i w:val="false"/>
          <w:color w:val="000000"/>
          <w:sz w:val="28"/>
        </w:rPr>
        <w:t>
      17) электр энергиясының бөлшек сауда нарығын ұйымдастыру және оның жұмыс істеуі, сондай-ақ осы нарықта қызмет көрсету қағидаларын әзiрлейдi;</w:t>
      </w:r>
      <w:r>
        <w:br/>
      </w:r>
      <w:r>
        <w:rPr>
          <w:rFonts w:ascii="Times New Roman"/>
          <w:b w:val="false"/>
          <w:i w:val="false"/>
          <w:color w:val="000000"/>
          <w:sz w:val="28"/>
        </w:rPr>
        <w:t>
</w:t>
      </w:r>
      <w:r>
        <w:rPr>
          <w:rFonts w:ascii="Times New Roman"/>
          <w:b w:val="false"/>
          <w:i w:val="false"/>
          <w:color w:val="000000"/>
          <w:sz w:val="28"/>
        </w:rPr>
        <w:t>
      18) Қазақстанның біртұтас электр энергетикасы жүйесінде авариялық бұзушылықтарды болғызбау және оларды жою жөніндегі қағидаларды әзiрлейдi;</w:t>
      </w:r>
      <w:r>
        <w:br/>
      </w:r>
      <w:r>
        <w:rPr>
          <w:rFonts w:ascii="Times New Roman"/>
          <w:b w:val="false"/>
          <w:i w:val="false"/>
          <w:color w:val="000000"/>
          <w:sz w:val="28"/>
        </w:rPr>
        <w:t>
</w:t>
      </w:r>
      <w:r>
        <w:rPr>
          <w:rFonts w:ascii="Times New Roman"/>
          <w:b w:val="false"/>
          <w:i w:val="false"/>
          <w:color w:val="000000"/>
          <w:sz w:val="28"/>
        </w:rPr>
        <w:t>
      19) энергетикалық сараптама жүргізу қағидаларын әзiрлейдi;</w:t>
      </w:r>
      <w:r>
        <w:br/>
      </w:r>
      <w:r>
        <w:rPr>
          <w:rFonts w:ascii="Times New Roman"/>
          <w:b w:val="false"/>
          <w:i w:val="false"/>
          <w:color w:val="000000"/>
          <w:sz w:val="28"/>
        </w:rPr>
        <w:t>
</w:t>
      </w:r>
      <w:r>
        <w:rPr>
          <w:rFonts w:ascii="Times New Roman"/>
          <w:b w:val="false"/>
          <w:i w:val="false"/>
          <w:color w:val="000000"/>
          <w:sz w:val="28"/>
        </w:rPr>
        <w:t>
      20) электр станциялары мен желілерін техникалық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21) электр қондырғыларын пайдалану кезіндегі қауіпсіздік техникасы қағидаларын әзiрлейдi;</w:t>
      </w:r>
      <w:r>
        <w:br/>
      </w:r>
      <w:r>
        <w:rPr>
          <w:rFonts w:ascii="Times New Roman"/>
          <w:b w:val="false"/>
          <w:i w:val="false"/>
          <w:color w:val="000000"/>
          <w:sz w:val="28"/>
        </w:rPr>
        <w:t>
</w:t>
      </w:r>
      <w:r>
        <w:rPr>
          <w:rFonts w:ascii="Times New Roman"/>
          <w:b w:val="false"/>
          <w:i w:val="false"/>
          <w:color w:val="000000"/>
          <w:sz w:val="28"/>
        </w:rPr>
        <w:t>
      22) келiсiмдерде көзделген инвестициялық мiндеттемелердi және инвестициялық шарттарда көзделген инвестициялық бағдарламаларды энергия өндiрушi ұйымдардың орындауына мониторинг жүргiзедi;</w:t>
      </w:r>
      <w:r>
        <w:br/>
      </w:r>
      <w:r>
        <w:rPr>
          <w:rFonts w:ascii="Times New Roman"/>
          <w:b w:val="false"/>
          <w:i w:val="false"/>
          <w:color w:val="000000"/>
          <w:sz w:val="28"/>
        </w:rPr>
        <w:t>
</w:t>
      </w:r>
      <w:r>
        <w:rPr>
          <w:rFonts w:ascii="Times New Roman"/>
          <w:b w:val="false"/>
          <w:i w:val="false"/>
          <w:color w:val="000000"/>
          <w:sz w:val="28"/>
        </w:rPr>
        <w:t>
      23) энергетикалық сараптама жүргiзуге ұйымдарды және электр зертханаларын аккредиттеу әдiстемесiн, тәртiбi мен мерзiмдерiн айқындайды;</w:t>
      </w:r>
      <w:r>
        <w:br/>
      </w:r>
      <w:r>
        <w:rPr>
          <w:rFonts w:ascii="Times New Roman"/>
          <w:b w:val="false"/>
          <w:i w:val="false"/>
          <w:color w:val="000000"/>
          <w:sz w:val="28"/>
        </w:rPr>
        <w:t>
</w:t>
      </w:r>
      <w:r>
        <w:rPr>
          <w:rFonts w:ascii="Times New Roman"/>
          <w:b w:val="false"/>
          <w:i w:val="false"/>
          <w:color w:val="000000"/>
          <w:sz w:val="28"/>
        </w:rPr>
        <w:t>
      24) энергетика ұйымдарының басшылары мен мамандарын аттестаттаудан өткізу әдiстемесiн, тәртiбi мен мерзiмдерiн айқындайды;</w:t>
      </w:r>
      <w:r>
        <w:br/>
      </w:r>
      <w:r>
        <w:rPr>
          <w:rFonts w:ascii="Times New Roman"/>
          <w:b w:val="false"/>
          <w:i w:val="false"/>
          <w:color w:val="000000"/>
          <w:sz w:val="28"/>
        </w:rPr>
        <w:t>
</w:t>
      </w:r>
      <w:r>
        <w:rPr>
          <w:rFonts w:ascii="Times New Roman"/>
          <w:b w:val="false"/>
          <w:i w:val="false"/>
          <w:color w:val="000000"/>
          <w:sz w:val="28"/>
        </w:rPr>
        <w:t>
      25) электр қондырғыларын орнату қағидаларын әзiрлейдi;</w:t>
      </w:r>
      <w:r>
        <w:br/>
      </w:r>
      <w:r>
        <w:rPr>
          <w:rFonts w:ascii="Times New Roman"/>
          <w:b w:val="false"/>
          <w:i w:val="false"/>
          <w:color w:val="000000"/>
          <w:sz w:val="28"/>
        </w:rPr>
        <w:t>
</w:t>
      </w:r>
      <w:r>
        <w:rPr>
          <w:rFonts w:ascii="Times New Roman"/>
          <w:b w:val="false"/>
          <w:i w:val="false"/>
          <w:color w:val="000000"/>
          <w:sz w:val="28"/>
        </w:rPr>
        <w:t>
      26) электрмен жабдықтаудың авариялық және технологиялық броны актісін жасау жөніндегі нұсқаулықтарды әзiрлейдi;</w:t>
      </w:r>
      <w:r>
        <w:br/>
      </w:r>
      <w:r>
        <w:rPr>
          <w:rFonts w:ascii="Times New Roman"/>
          <w:b w:val="false"/>
          <w:i w:val="false"/>
          <w:color w:val="000000"/>
          <w:sz w:val="28"/>
        </w:rPr>
        <w:t>
</w:t>
      </w:r>
      <w:r>
        <w:rPr>
          <w:rFonts w:ascii="Times New Roman"/>
          <w:b w:val="false"/>
          <w:i w:val="false"/>
          <w:color w:val="000000"/>
          <w:sz w:val="28"/>
        </w:rPr>
        <w:t>
      27) электр энергиясын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28) жылу энергиясын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29) жүйелік оператордың қызмет көрсету, жүйелік және қосалқы қызметтер көрсету нарығын ұйымдастыру және олардың жұмыс істеуі қағидаларын бекітеді;</w:t>
      </w:r>
      <w:r>
        <w:br/>
      </w:r>
      <w:r>
        <w:rPr>
          <w:rFonts w:ascii="Times New Roman"/>
          <w:b w:val="false"/>
          <w:i w:val="false"/>
          <w:color w:val="000000"/>
          <w:sz w:val="28"/>
        </w:rPr>
        <w:t>
</w:t>
      </w:r>
      <w:r>
        <w:rPr>
          <w:rFonts w:ascii="Times New Roman"/>
          <w:b w:val="false"/>
          <w:i w:val="false"/>
          <w:color w:val="000000"/>
          <w:sz w:val="28"/>
        </w:rPr>
        <w:t>
      30) электр энергиясының көтерме сауда нарығын ұйымдастыру және оның жұмыс істеуі қағидаларын әзiрлейдi;</w:t>
      </w:r>
      <w:r>
        <w:br/>
      </w:r>
      <w:r>
        <w:rPr>
          <w:rFonts w:ascii="Times New Roman"/>
          <w:b w:val="false"/>
          <w:i w:val="false"/>
          <w:color w:val="000000"/>
          <w:sz w:val="28"/>
        </w:rPr>
        <w:t>
</w:t>
      </w:r>
      <w:r>
        <w:rPr>
          <w:rFonts w:ascii="Times New Roman"/>
          <w:b w:val="false"/>
          <w:i w:val="false"/>
          <w:color w:val="000000"/>
          <w:sz w:val="28"/>
        </w:rPr>
        <w:t>
      31) электрмен жабдықтаудың сенімділігі мен тұрақтылығын қамтамасыз ету бойынша қызмет көрсету қағидаларын әзiрлейдi;</w:t>
      </w:r>
      <w:r>
        <w:br/>
      </w:r>
      <w:r>
        <w:rPr>
          <w:rFonts w:ascii="Times New Roman"/>
          <w:b w:val="false"/>
          <w:i w:val="false"/>
          <w:color w:val="000000"/>
          <w:sz w:val="28"/>
        </w:rPr>
        <w:t>
</w:t>
      </w:r>
      <w:r>
        <w:rPr>
          <w:rFonts w:ascii="Times New Roman"/>
          <w:b w:val="false"/>
          <w:i w:val="false"/>
          <w:color w:val="000000"/>
          <w:sz w:val="28"/>
        </w:rPr>
        <w:t>
      32) электр желілік қағидаларды әзiрлейдi;</w:t>
      </w:r>
      <w:r>
        <w:br/>
      </w:r>
      <w:r>
        <w:rPr>
          <w:rFonts w:ascii="Times New Roman"/>
          <w:b w:val="false"/>
          <w:i w:val="false"/>
          <w:color w:val="000000"/>
          <w:sz w:val="28"/>
        </w:rPr>
        <w:t>
</w:t>
      </w:r>
      <w:r>
        <w:rPr>
          <w:rFonts w:ascii="Times New Roman"/>
          <w:b w:val="false"/>
          <w:i w:val="false"/>
          <w:color w:val="000000"/>
          <w:sz w:val="28"/>
        </w:rPr>
        <w:t>
      33) инвестициялық бағдарламаларды әзiрлеуге арналған техникалық тапсырманы әзiрлейдi;</w:t>
      </w:r>
      <w:r>
        <w:br/>
      </w:r>
      <w:r>
        <w:rPr>
          <w:rFonts w:ascii="Times New Roman"/>
          <w:b w:val="false"/>
          <w:i w:val="false"/>
          <w:color w:val="000000"/>
          <w:sz w:val="28"/>
        </w:rPr>
        <w:t>
</w:t>
      </w:r>
      <w:r>
        <w:rPr>
          <w:rFonts w:ascii="Times New Roman"/>
          <w:b w:val="false"/>
          <w:i w:val="false"/>
          <w:color w:val="000000"/>
          <w:sz w:val="28"/>
        </w:rPr>
        <w:t>
      34) энергетикалық кәсіпорындар үшін өрт қауіпсіздігі қағидаларын әзiрлейдi;</w:t>
      </w:r>
      <w:r>
        <w:br/>
      </w:r>
      <w:r>
        <w:rPr>
          <w:rFonts w:ascii="Times New Roman"/>
          <w:b w:val="false"/>
          <w:i w:val="false"/>
          <w:color w:val="000000"/>
          <w:sz w:val="28"/>
        </w:rPr>
        <w:t>
</w:t>
      </w:r>
      <w:r>
        <w:rPr>
          <w:rFonts w:ascii="Times New Roman"/>
          <w:b w:val="false"/>
          <w:i w:val="false"/>
          <w:color w:val="000000"/>
          <w:sz w:val="28"/>
        </w:rPr>
        <w:t>
      35) шаң тәріздес отынды дайындау және жағу үшін отын берудің жарылыс қауіпсіздігі қағидаларын әзiрлейдi;</w:t>
      </w:r>
      <w:r>
        <w:br/>
      </w:r>
      <w:r>
        <w:rPr>
          <w:rFonts w:ascii="Times New Roman"/>
          <w:b w:val="false"/>
          <w:i w:val="false"/>
          <w:color w:val="000000"/>
          <w:sz w:val="28"/>
        </w:rPr>
        <w:t>
</w:t>
      </w:r>
      <w:r>
        <w:rPr>
          <w:rFonts w:ascii="Times New Roman"/>
          <w:b w:val="false"/>
          <w:i w:val="false"/>
          <w:color w:val="000000"/>
          <w:sz w:val="28"/>
        </w:rPr>
        <w:t>
      36) аспаптармен және құрылғылармен жұмыс істеу кезіндегі қауіпсіздік қағидаларын әзiрлейдi;</w:t>
      </w:r>
      <w:r>
        <w:br/>
      </w:r>
      <w:r>
        <w:rPr>
          <w:rFonts w:ascii="Times New Roman"/>
          <w:b w:val="false"/>
          <w:i w:val="false"/>
          <w:color w:val="000000"/>
          <w:sz w:val="28"/>
        </w:rPr>
        <w:t>
</w:t>
      </w:r>
      <w:r>
        <w:rPr>
          <w:rFonts w:ascii="Times New Roman"/>
          <w:b w:val="false"/>
          <w:i w:val="false"/>
          <w:color w:val="000000"/>
          <w:sz w:val="28"/>
        </w:rPr>
        <w:t>
      37)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 әзiрлейдi;</w:t>
      </w:r>
      <w:r>
        <w:br/>
      </w:r>
      <w:r>
        <w:rPr>
          <w:rFonts w:ascii="Times New Roman"/>
          <w:b w:val="false"/>
          <w:i w:val="false"/>
          <w:color w:val="000000"/>
          <w:sz w:val="28"/>
        </w:rPr>
        <w:t>
</w:t>
      </w:r>
      <w:r>
        <w:rPr>
          <w:rFonts w:ascii="Times New Roman"/>
          <w:b w:val="false"/>
          <w:i w:val="false"/>
          <w:color w:val="000000"/>
          <w:sz w:val="28"/>
        </w:rPr>
        <w:t>
      38) техникалық жарақтандырудан кейін электр станцияларының, электр және жылу желілерінің энергия объектілерін пайдалануға қабылдап алу қағидаларын әзiрлейдi;</w:t>
      </w:r>
      <w:r>
        <w:br/>
      </w:r>
      <w:r>
        <w:rPr>
          <w:rFonts w:ascii="Times New Roman"/>
          <w:b w:val="false"/>
          <w:i w:val="false"/>
          <w:color w:val="000000"/>
          <w:sz w:val="28"/>
        </w:rPr>
        <w:t>
</w:t>
      </w:r>
      <w:r>
        <w:rPr>
          <w:rFonts w:ascii="Times New Roman"/>
          <w:b w:val="false"/>
          <w:i w:val="false"/>
          <w:color w:val="000000"/>
          <w:sz w:val="28"/>
        </w:rPr>
        <w:t>
      39) энергетикадағы жұмыс орындарын аттестаттау, ұтымды ету, есепке алу және жоспарлау туралы ережені әзiрлейдi;</w:t>
      </w:r>
      <w:r>
        <w:br/>
      </w:r>
      <w:r>
        <w:rPr>
          <w:rFonts w:ascii="Times New Roman"/>
          <w:b w:val="false"/>
          <w:i w:val="false"/>
          <w:color w:val="000000"/>
          <w:sz w:val="28"/>
        </w:rPr>
        <w:t>
</w:t>
      </w:r>
      <w:r>
        <w:rPr>
          <w:rFonts w:ascii="Times New Roman"/>
          <w:b w:val="false"/>
          <w:i w:val="false"/>
          <w:color w:val="000000"/>
          <w:sz w:val="28"/>
        </w:rPr>
        <w:t>
      40) жылу энергиясын жіберуді және жылу жеткізгішін есепке алу қағидаларын әзiрлейдi;</w:t>
      </w:r>
      <w:r>
        <w:br/>
      </w:r>
      <w:r>
        <w:rPr>
          <w:rFonts w:ascii="Times New Roman"/>
          <w:b w:val="false"/>
          <w:i w:val="false"/>
          <w:color w:val="000000"/>
          <w:sz w:val="28"/>
        </w:rPr>
        <w:t>
</w:t>
      </w:r>
      <w:r>
        <w:rPr>
          <w:rFonts w:ascii="Times New Roman"/>
          <w:b w:val="false"/>
          <w:i w:val="false"/>
          <w:color w:val="000000"/>
          <w:sz w:val="28"/>
        </w:rPr>
        <w:t>
      41) энергия өндiрушi ұйымдармен келiсiмдер және инвестициялық шарттар жасасады;</w:t>
      </w:r>
      <w:r>
        <w:br/>
      </w:r>
      <w:r>
        <w:rPr>
          <w:rFonts w:ascii="Times New Roman"/>
          <w:b w:val="false"/>
          <w:i w:val="false"/>
          <w:color w:val="000000"/>
          <w:sz w:val="28"/>
        </w:rPr>
        <w:t>
</w:t>
      </w:r>
      <w:r>
        <w:rPr>
          <w:rFonts w:ascii="Times New Roman"/>
          <w:b w:val="false"/>
          <w:i w:val="false"/>
          <w:color w:val="000000"/>
          <w:sz w:val="28"/>
        </w:rPr>
        <w:t>
      42) жылу электр станцияларының электр қуатын шектеуді және оларды қысқарту жөніндегі іс-шараларды келісу тәртібі туралы ережені әзiрлейдi;</w:t>
      </w:r>
      <w:r>
        <w:br/>
      </w:r>
      <w:r>
        <w:rPr>
          <w:rFonts w:ascii="Times New Roman"/>
          <w:b w:val="false"/>
          <w:i w:val="false"/>
          <w:color w:val="000000"/>
          <w:sz w:val="28"/>
        </w:rPr>
        <w:t>
</w:t>
      </w:r>
      <w:r>
        <w:rPr>
          <w:rFonts w:ascii="Times New Roman"/>
          <w:b w:val="false"/>
          <w:i w:val="false"/>
          <w:color w:val="000000"/>
          <w:sz w:val="28"/>
        </w:rPr>
        <w:t>
      43) Қазақстан Республикасының энергетикалық ұйымдарында персоналмен жұмыс істеу қағидаларын әзiрлейдi;</w:t>
      </w:r>
      <w:r>
        <w:br/>
      </w:r>
      <w:r>
        <w:rPr>
          <w:rFonts w:ascii="Times New Roman"/>
          <w:b w:val="false"/>
          <w:i w:val="false"/>
          <w:color w:val="000000"/>
          <w:sz w:val="28"/>
        </w:rPr>
        <w:t>
</w:t>
      </w:r>
      <w:r>
        <w:rPr>
          <w:rFonts w:ascii="Times New Roman"/>
          <w:b w:val="false"/>
          <w:i w:val="false"/>
          <w:color w:val="000000"/>
          <w:sz w:val="28"/>
        </w:rPr>
        <w:t>
      44) электр энергиясының орталықтандырылған сауда-саттығын ұйымдастыру қағидаларын әзiрлейдi;</w:t>
      </w:r>
      <w:r>
        <w:br/>
      </w:r>
      <w:r>
        <w:rPr>
          <w:rFonts w:ascii="Times New Roman"/>
          <w:b w:val="false"/>
          <w:i w:val="false"/>
          <w:color w:val="000000"/>
          <w:sz w:val="28"/>
        </w:rPr>
        <w:t>
</w:t>
      </w:r>
      <w:r>
        <w:rPr>
          <w:rFonts w:ascii="Times New Roman"/>
          <w:b w:val="false"/>
          <w:i w:val="false"/>
          <w:color w:val="000000"/>
          <w:sz w:val="28"/>
        </w:rPr>
        <w:t>
      45) электр және энергия қондырғыларының техникалық жай-күйі мен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әзiрлейдi;</w:t>
      </w:r>
      <w:r>
        <w:br/>
      </w:r>
      <w:r>
        <w:rPr>
          <w:rFonts w:ascii="Times New Roman"/>
          <w:b w:val="false"/>
          <w:i w:val="false"/>
          <w:color w:val="000000"/>
          <w:sz w:val="28"/>
        </w:rPr>
        <w:t>
</w:t>
      </w:r>
      <w:r>
        <w:rPr>
          <w:rFonts w:ascii="Times New Roman"/>
          <w:b w:val="false"/>
          <w:i w:val="false"/>
          <w:color w:val="000000"/>
          <w:sz w:val="28"/>
        </w:rPr>
        <w:t>
      46)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тексеру жүргізу қағидаларын әзiрлейдi;</w:t>
      </w:r>
      <w:r>
        <w:br/>
      </w:r>
      <w:r>
        <w:rPr>
          <w:rFonts w:ascii="Times New Roman"/>
          <w:b w:val="false"/>
          <w:i w:val="false"/>
          <w:color w:val="000000"/>
          <w:sz w:val="28"/>
        </w:rPr>
        <w:t>
</w:t>
      </w:r>
      <w:r>
        <w:rPr>
          <w:rFonts w:ascii="Times New Roman"/>
          <w:b w:val="false"/>
          <w:i w:val="false"/>
          <w:color w:val="000000"/>
          <w:sz w:val="28"/>
        </w:rPr>
        <w:t>
      47)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99"/>
    <w:bookmarkStart w:name="z1259" w:id="400"/>
    <w:p>
      <w:pPr>
        <w:spacing w:after="0"/>
        <w:ind w:left="0"/>
        <w:jc w:val="both"/>
      </w:pP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00"/>
    <w:bookmarkStart w:name="z1261" w:id="401"/>
    <w:p>
      <w:pPr>
        <w:spacing w:after="0"/>
        <w:ind w:left="0"/>
        <w:jc w:val="both"/>
      </w:pP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4-тармағы алып тасталсын;</w:t>
      </w:r>
    </w:p>
    <w:bookmarkEnd w:id="401"/>
    <w:bookmarkStart w:name="z1262" w:id="402"/>
    <w:p>
      <w:pPr>
        <w:spacing w:after="0"/>
        <w:ind w:left="0"/>
        <w:jc w:val="both"/>
      </w:pPr>
      <w:r>
        <w:rPr>
          <w:rFonts w:ascii="Times New Roman"/>
          <w:b w:val="false"/>
          <w:i w:val="false"/>
          <w:color w:val="000000"/>
          <w:sz w:val="28"/>
        </w:rPr>
        <w:t>
      4) </w:t>
      </w:r>
      <w:r>
        <w:rPr>
          <w:rFonts w:ascii="Times New Roman"/>
          <w:b w:val="false"/>
          <w:i w:val="false"/>
          <w:color w:val="000000"/>
          <w:sz w:val="28"/>
        </w:rPr>
        <w:t>15-баптың</w:t>
      </w:r>
      <w:r>
        <w:rPr>
          <w:rFonts w:ascii="Times New Roman"/>
          <w:b w:val="false"/>
          <w:i w:val="false"/>
          <w:color w:val="000000"/>
          <w:sz w:val="28"/>
        </w:rPr>
        <w:t xml:space="preserve"> 3-тармағындағы «заңнамасында белгіленген» деген сөздер «Үкіметі белгілейтін» деген сөздермен ауыстырылсын;</w:t>
      </w:r>
    </w:p>
    <w:bookmarkEnd w:id="402"/>
    <w:bookmarkStart w:name="z1263" w:id="403"/>
    <w:p>
      <w:pPr>
        <w:spacing w:after="0"/>
        <w:ind w:left="0"/>
        <w:jc w:val="both"/>
      </w:pPr>
      <w:r>
        <w:rPr>
          <w:rFonts w:ascii="Times New Roman"/>
          <w:b w:val="false"/>
          <w:i w:val="false"/>
          <w:color w:val="000000"/>
          <w:sz w:val="28"/>
        </w:rPr>
        <w:t>
      5)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Электр энергиясының бөлшек сауда нарығына қол жеткiзу тәртiбiн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Электр энергиясын кепiлдiкпен берушiні және оның жауапкершілігіндегі аймақты айқындау тәртібі электр энергиясының бөлшек сауда нарығын ұйымдастыру және оның жұмыс істеуі қағидаларымен белгіленеді.»;</w:t>
      </w:r>
    </w:p>
    <w:bookmarkEnd w:id="403"/>
    <w:bookmarkStart w:name="z1268" w:id="404"/>
    <w:p>
      <w:pPr>
        <w:spacing w:after="0"/>
        <w:ind w:left="0"/>
        <w:jc w:val="both"/>
      </w:pPr>
      <w:r>
        <w:rPr>
          <w:rFonts w:ascii="Times New Roman"/>
          <w:b w:val="false"/>
          <w:i w:val="false"/>
          <w:color w:val="000000"/>
          <w:sz w:val="28"/>
        </w:rPr>
        <w:t>
      6) </w:t>
      </w:r>
      <w:r>
        <w:rPr>
          <w:rFonts w:ascii="Times New Roman"/>
          <w:b w:val="false"/>
          <w:i w:val="false"/>
          <w:color w:val="000000"/>
          <w:sz w:val="28"/>
        </w:rPr>
        <w:t>20-баптың</w:t>
      </w:r>
      <w:r>
        <w:rPr>
          <w:rFonts w:ascii="Times New Roman"/>
          <w:b w:val="false"/>
          <w:i w:val="false"/>
          <w:color w:val="000000"/>
          <w:sz w:val="28"/>
        </w:rPr>
        <w:t xml:space="preserve"> 1-тармағы алып тасталсын.</w:t>
      </w:r>
    </w:p>
    <w:bookmarkEnd w:id="404"/>
    <w:bookmarkStart w:name="z1269" w:id="405"/>
    <w:p>
      <w:pPr>
        <w:spacing w:after="0"/>
        <w:ind w:left="0"/>
        <w:jc w:val="both"/>
      </w:pPr>
      <w:r>
        <w:rPr>
          <w:rFonts w:ascii="Times New Roman"/>
          <w:b w:val="false"/>
          <w:i w:val="false"/>
          <w:color w:val="000000"/>
          <w:sz w:val="28"/>
        </w:rPr>
        <w:t>
      96. «Қоғамдық тәртiптi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w:t>
      </w:r>
    </w:p>
    <w:bookmarkEnd w:id="405"/>
    <w:bookmarkStart w:name="z1270" w:id="406"/>
    <w:p>
      <w:pPr>
        <w:spacing w:after="0"/>
        <w:ind w:left="0"/>
        <w:jc w:val="both"/>
      </w:pPr>
      <w:r>
        <w:rPr>
          <w:rFonts w:ascii="Times New Roman"/>
          <w:b w:val="false"/>
          <w:i w:val="false"/>
          <w:color w:val="000000"/>
          <w:sz w:val="28"/>
        </w:rPr>
        <w:t>
      1)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06"/>
    <w:bookmarkStart w:name="z1277" w:id="407"/>
    <w:p>
      <w:pPr>
        <w:spacing w:after="0"/>
        <w:ind w:left="0"/>
        <w:jc w:val="both"/>
      </w:pP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07"/>
    <w:bookmarkStart w:name="z1279" w:id="408"/>
    <w:p>
      <w:pPr>
        <w:spacing w:after="0"/>
        <w:ind w:left="0"/>
        <w:jc w:val="both"/>
      </w:pPr>
      <w:r>
        <w:rPr>
          <w:rFonts w:ascii="Times New Roman"/>
          <w:b w:val="false"/>
          <w:i w:val="false"/>
          <w:color w:val="000000"/>
          <w:sz w:val="28"/>
        </w:rPr>
        <w:t>
      97.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w:t>
      </w:r>
    </w:p>
    <w:bookmarkEnd w:id="408"/>
    <w:bookmarkStart w:name="z1280" w:id="409"/>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«реттеуді» деген сөзден кейін «Қазақстан Республикасының Президенті,» деген сөздермен толықтырылсын;</w:t>
      </w:r>
    </w:p>
    <w:bookmarkEnd w:id="409"/>
    <w:bookmarkStart w:name="z1281" w:id="410"/>
    <w:p>
      <w:pPr>
        <w:spacing w:after="0"/>
        <w:ind w:left="0"/>
        <w:jc w:val="both"/>
      </w:pP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10"/>
    <w:bookmarkStart w:name="z1283" w:id="411"/>
    <w:p>
      <w:pPr>
        <w:spacing w:after="0"/>
        <w:ind w:left="0"/>
        <w:jc w:val="both"/>
      </w:pPr>
      <w:r>
        <w:rPr>
          <w:rFonts w:ascii="Times New Roman"/>
          <w:b w:val="false"/>
          <w:i w:val="false"/>
          <w:color w:val="000000"/>
          <w:sz w:val="28"/>
        </w:rPr>
        <w:t>
      98.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w:t>
      </w:r>
    </w:p>
    <w:bookmarkEnd w:id="411"/>
    <w:bookmarkStart w:name="z1284" w:id="412"/>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23-1) тармақшамен толықтырылсын:</w:t>
      </w:r>
      <w:r>
        <w:br/>
      </w:r>
      <w:r>
        <w:rPr>
          <w:rFonts w:ascii="Times New Roman"/>
          <w:b w:val="false"/>
          <w:i w:val="false"/>
          <w:color w:val="000000"/>
          <w:sz w:val="28"/>
        </w:rPr>
        <w:t>
</w:t>
      </w:r>
      <w:r>
        <w:rPr>
          <w:rFonts w:ascii="Times New Roman"/>
          <w:b w:val="false"/>
          <w:i w:val="false"/>
          <w:color w:val="000000"/>
          <w:sz w:val="28"/>
        </w:rPr>
        <w:t>
      «23-1) дериват – жануардың туынды түрі және одан және оның туынды түрінен өндірілген өнім.»;</w:t>
      </w:r>
    </w:p>
    <w:bookmarkEnd w:id="412"/>
    <w:bookmarkStart w:name="z1286" w:id="413"/>
    <w:p>
      <w:pPr>
        <w:spacing w:after="0"/>
        <w:ind w:left="0"/>
        <w:jc w:val="both"/>
      </w:pPr>
      <w:r>
        <w:rPr>
          <w:rFonts w:ascii="Times New Roman"/>
          <w:b w:val="false"/>
          <w:i w:val="false"/>
          <w:color w:val="000000"/>
          <w:sz w:val="28"/>
        </w:rPr>
        <w:t>
      2)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«органдары» деген сөзден кейін «мен лауазымды адамдар»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мәтіні «органдарына» деген сөзден кейін «және лауазымды адамдарға Қазақстан Республикасының Президенті,» деген сөздермен толықтырылсын;</w:t>
      </w:r>
    </w:p>
    <w:bookmarkEnd w:id="413"/>
    <w:bookmarkStart w:name="z1289" w:id="414"/>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тармақша «объектілерін» деген сөзден кейін «, олардың бөліктері мен дериваттарын»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17-2), 24-1), 24-2), 24-3) және 24-4)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«17-2) жануарлар дүниесін, олардың бөліктері мен дериваттарын пайдалануға шектеу мен тыйым салу енгізу туралы шешім қабылдайды, тиісті ғылыми ұйымдар берген, мемлекеттік экологиялық сараптамадан өткізілуге тиіс биологиялық негіздеменің негізінде оларды пайдалану орындары мен мерзімдерін белгілейді;»;</w:t>
      </w:r>
      <w:r>
        <w:br/>
      </w:r>
      <w:r>
        <w:rPr>
          <w:rFonts w:ascii="Times New Roman"/>
          <w:b w:val="false"/>
          <w:i w:val="false"/>
          <w:color w:val="000000"/>
          <w:sz w:val="28"/>
        </w:rPr>
        <w:t>
</w:t>
      </w:r>
      <w:r>
        <w:rPr>
          <w:rFonts w:ascii="Times New Roman"/>
          <w:b w:val="false"/>
          <w:i w:val="false"/>
          <w:color w:val="000000"/>
          <w:sz w:val="28"/>
        </w:rPr>
        <w:t>
      «24-1) аңшылық және балық шаруашылықтары субъектілерінің қорықшылық қызметі туралы үлгілік ережені бекітеді;</w:t>
      </w:r>
      <w:r>
        <w:br/>
      </w:r>
      <w:r>
        <w:rPr>
          <w:rFonts w:ascii="Times New Roman"/>
          <w:b w:val="false"/>
          <w:i w:val="false"/>
          <w:color w:val="000000"/>
          <w:sz w:val="28"/>
        </w:rPr>
        <w:t>
</w:t>
      </w:r>
      <w:r>
        <w:rPr>
          <w:rFonts w:ascii="Times New Roman"/>
          <w:b w:val="false"/>
          <w:i w:val="false"/>
          <w:color w:val="000000"/>
          <w:sz w:val="28"/>
        </w:rPr>
        <w:t>
      24-2) жануарлар дүниесiнiң объектiлерiн, олардың бөлiктерi мен дериваттарын, оның iшiнде сирек кездесетiн және құрып кету қаупi төнген санаттарға жатқызылған жануарлар түрлерiн әкелуге және әкетуге рұқсат беру тәртiбiн бекітедi;</w:t>
      </w:r>
      <w:r>
        <w:br/>
      </w:r>
      <w:r>
        <w:rPr>
          <w:rFonts w:ascii="Times New Roman"/>
          <w:b w:val="false"/>
          <w:i w:val="false"/>
          <w:color w:val="000000"/>
          <w:sz w:val="28"/>
        </w:rPr>
        <w:t>
</w:t>
      </w:r>
      <w:r>
        <w:rPr>
          <w:rFonts w:ascii="Times New Roman"/>
          <w:b w:val="false"/>
          <w:i w:val="false"/>
          <w:color w:val="000000"/>
          <w:sz w:val="28"/>
        </w:rPr>
        <w:t>
      24-3) жолдаманың үлгі нысанын, сондай-ақ оны беру тәртібін бекітеді;</w:t>
      </w:r>
      <w:r>
        <w:br/>
      </w:r>
      <w:r>
        <w:rPr>
          <w:rFonts w:ascii="Times New Roman"/>
          <w:b w:val="false"/>
          <w:i w:val="false"/>
          <w:color w:val="000000"/>
          <w:sz w:val="28"/>
        </w:rPr>
        <w:t>
</w:t>
      </w:r>
      <w:r>
        <w:rPr>
          <w:rFonts w:ascii="Times New Roman"/>
          <w:b w:val="false"/>
          <w:i w:val="false"/>
          <w:color w:val="000000"/>
          <w:sz w:val="28"/>
        </w:rPr>
        <w:t>
      24-4) дериваттар тізбесін бекітеді;»;</w:t>
      </w:r>
      <w:r>
        <w:br/>
      </w:r>
      <w:r>
        <w:rPr>
          <w:rFonts w:ascii="Times New Roman"/>
          <w:b w:val="false"/>
          <w:i w:val="false"/>
          <w:color w:val="000000"/>
          <w:sz w:val="28"/>
        </w:rPr>
        <w:t>
</w:t>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14"/>
    <w:bookmarkStart w:name="z1299" w:id="415"/>
    <w:p>
      <w:pPr>
        <w:spacing w:after="0"/>
        <w:ind w:left="0"/>
        <w:jc w:val="both"/>
      </w:pPr>
      <w:r>
        <w:rPr>
          <w:rFonts w:ascii="Times New Roman"/>
          <w:b w:val="false"/>
          <w:i w:val="false"/>
          <w:color w:val="000000"/>
          <w:sz w:val="28"/>
        </w:rPr>
        <w:t>
      4) </w:t>
      </w:r>
      <w:r>
        <w:rPr>
          <w:rFonts w:ascii="Times New Roman"/>
          <w:b w:val="false"/>
          <w:i w:val="false"/>
          <w:color w:val="000000"/>
          <w:sz w:val="28"/>
        </w:rPr>
        <w:t>9-баптың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14) және 19) тармақшалардағы «бекiтедi» деген сөз «әзiрлейді»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15) тармақшадағы «туынды түрлерін» деген сөздер «дериваттарын» деген сөзбен ауыстырылып, «рұқсаттар беру тәртібін айқындайды және»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43)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жануарлар дүниесін, олардың бөліктері мен дериваттарын пайдалануға шектеу мен тыйым салу енгізу жөнінде ұсыныс жасайды;»;</w:t>
      </w:r>
      <w:r>
        <w:br/>
      </w:r>
      <w:r>
        <w:rPr>
          <w:rFonts w:ascii="Times New Roman"/>
          <w:b w:val="false"/>
          <w:i w:val="false"/>
          <w:color w:val="000000"/>
          <w:sz w:val="28"/>
        </w:rPr>
        <w:t>
</w:t>
      </w:r>
      <w:r>
        <w:rPr>
          <w:rFonts w:ascii="Times New Roman"/>
          <w:b w:val="false"/>
          <w:i w:val="false"/>
          <w:color w:val="000000"/>
          <w:sz w:val="28"/>
        </w:rPr>
        <w:t>
      мынадай мазмұндағы 43-1) тармақшамен толықтырылсын:</w:t>
      </w:r>
      <w:r>
        <w:br/>
      </w:r>
      <w:r>
        <w:rPr>
          <w:rFonts w:ascii="Times New Roman"/>
          <w:b w:val="false"/>
          <w:i w:val="false"/>
          <w:color w:val="000000"/>
          <w:sz w:val="28"/>
        </w:rPr>
        <w:t>
</w:t>
      </w:r>
      <w:r>
        <w:rPr>
          <w:rFonts w:ascii="Times New Roman"/>
          <w:b w:val="false"/>
          <w:i w:val="false"/>
          <w:color w:val="000000"/>
          <w:sz w:val="28"/>
        </w:rPr>
        <w:t>
      «43-1) дериваттар тізбесін әзірлейді;»;</w:t>
      </w:r>
    </w:p>
    <w:bookmarkEnd w:id="415"/>
    <w:bookmarkStart w:name="z1306" w:id="416"/>
    <w:p>
      <w:pPr>
        <w:spacing w:after="0"/>
        <w:ind w:left="0"/>
        <w:jc w:val="both"/>
      </w:pP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16"/>
    <w:bookmarkStart w:name="z1311" w:id="417"/>
    <w:p>
      <w:pPr>
        <w:spacing w:after="0"/>
        <w:ind w:left="0"/>
        <w:jc w:val="both"/>
      </w:pPr>
      <w:r>
        <w:rPr>
          <w:rFonts w:ascii="Times New Roman"/>
          <w:b w:val="false"/>
          <w:i w:val="false"/>
          <w:color w:val="000000"/>
          <w:sz w:val="28"/>
        </w:rPr>
        <w:t>
      6) </w:t>
      </w:r>
      <w:r>
        <w:rPr>
          <w:rFonts w:ascii="Times New Roman"/>
          <w:b w:val="false"/>
          <w:i w:val="false"/>
          <w:color w:val="000000"/>
          <w:sz w:val="28"/>
        </w:rPr>
        <w:t>46-бап</w:t>
      </w:r>
      <w:r>
        <w:rPr>
          <w:rFonts w:ascii="Times New Roman"/>
          <w:b w:val="false"/>
          <w:i w:val="false"/>
          <w:color w:val="000000"/>
          <w:sz w:val="28"/>
        </w:rPr>
        <w:t xml:space="preserve"> мынадай редакцияда жазылсын:</w:t>
      </w:r>
    </w:p>
    <w:bookmarkEnd w:id="417"/>
    <w:bookmarkStart w:name="z1312" w:id="418"/>
    <w:p>
      <w:pPr>
        <w:spacing w:after="0"/>
        <w:ind w:left="0"/>
        <w:jc w:val="both"/>
      </w:pPr>
      <w:r>
        <w:rPr>
          <w:rFonts w:ascii="Times New Roman"/>
          <w:b w:val="false"/>
          <w:i w:val="false"/>
          <w:color w:val="000000"/>
          <w:sz w:val="28"/>
        </w:rPr>
        <w:t>
      «46-бап. Жануарлардың санын реттеудiң тәртiбi</w:t>
      </w:r>
    </w:p>
    <w:bookmarkEnd w:id="418"/>
    <w:bookmarkStart w:name="z1313" w:id="419"/>
    <w:p>
      <w:pPr>
        <w:spacing w:after="0"/>
        <w:ind w:left="0"/>
        <w:jc w:val="both"/>
      </w:pPr>
      <w:r>
        <w:rPr>
          <w:rFonts w:ascii="Times New Roman"/>
          <w:b w:val="false"/>
          <w:i w:val="false"/>
          <w:color w:val="000000"/>
          <w:sz w:val="28"/>
        </w:rPr>
        <w:t>
      Жануарлардың санын реттеудiң тәртiбiн Қазақстан Республикасының Үкіметі айқындайды.»;</w:t>
      </w:r>
    </w:p>
    <w:bookmarkEnd w:id="419"/>
    <w:bookmarkStart w:name="z1314" w:id="420"/>
    <w:p>
      <w:pPr>
        <w:spacing w:after="0"/>
        <w:ind w:left="0"/>
        <w:jc w:val="both"/>
      </w:pPr>
      <w:r>
        <w:rPr>
          <w:rFonts w:ascii="Times New Roman"/>
          <w:b w:val="false"/>
          <w:i w:val="false"/>
          <w:color w:val="000000"/>
          <w:sz w:val="28"/>
        </w:rPr>
        <w:t>
      7) </w:t>
      </w:r>
      <w:r>
        <w:rPr>
          <w:rFonts w:ascii="Times New Roman"/>
          <w:b w:val="false"/>
          <w:i w:val="false"/>
          <w:color w:val="000000"/>
          <w:sz w:val="28"/>
        </w:rPr>
        <w:t>52-баптың</w:t>
      </w:r>
      <w:r>
        <w:rPr>
          <w:rFonts w:ascii="Times New Roman"/>
          <w:b w:val="false"/>
          <w:i w:val="false"/>
          <w:color w:val="000000"/>
          <w:sz w:val="28"/>
        </w:rPr>
        <w:t xml:space="preserve"> 1-тармағының 1) тармақшасы «Қазақстан Республикасының заңдары» деген сөздерден кейін «, Қазақстан Республикасы Президентінің жарлықтары» деген сөздермен толықтырылсын.</w:t>
      </w:r>
    </w:p>
    <w:bookmarkEnd w:id="420"/>
    <w:bookmarkStart w:name="z1315" w:id="421"/>
    <w:p>
      <w:pPr>
        <w:spacing w:after="0"/>
        <w:ind w:left="0"/>
        <w:jc w:val="both"/>
      </w:pPr>
      <w:r>
        <w:rPr>
          <w:rFonts w:ascii="Times New Roman"/>
          <w:b w:val="false"/>
          <w:i w:val="false"/>
          <w:color w:val="000000"/>
          <w:sz w:val="28"/>
        </w:rPr>
        <w:t>
      99.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w:t>
      </w:r>
    </w:p>
    <w:bookmarkEnd w:id="421"/>
    <w:bookmarkStart w:name="z1316" w:id="422"/>
    <w:p>
      <w:pPr>
        <w:spacing w:after="0"/>
        <w:ind w:left="0"/>
        <w:jc w:val="both"/>
      </w:pPr>
      <w:r>
        <w:rPr>
          <w:rFonts w:ascii="Times New Roman"/>
          <w:b w:val="false"/>
          <w:i w:val="false"/>
          <w:color w:val="000000"/>
          <w:sz w:val="28"/>
        </w:rPr>
        <w:t>
      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ішкі айналымға арналған тауардың шығу тегі туралы сертификатты беруге уәкілетті органды (ұйымды) айқындау;»;</w:t>
      </w:r>
      <w:r>
        <w:br/>
      </w:r>
      <w:r>
        <w:rPr>
          <w:rFonts w:ascii="Times New Roman"/>
          <w:b w:val="false"/>
          <w:i w:val="false"/>
          <w:color w:val="000000"/>
          <w:sz w:val="28"/>
        </w:rPr>
        <w:t>
</w:t>
      </w:r>
      <w:r>
        <w:rPr>
          <w:rFonts w:ascii="Times New Roman"/>
          <w:b w:val="false"/>
          <w:i w:val="false"/>
          <w:color w:val="000000"/>
          <w:sz w:val="28"/>
        </w:rPr>
        <w:t>
      мынадай мазмұндағы 14) және 15)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 өнiмдi таңбалау тәртiбiн белгiлейдi;</w:t>
      </w:r>
      <w:r>
        <w:br/>
      </w:r>
      <w:r>
        <w:rPr>
          <w:rFonts w:ascii="Times New Roman"/>
          <w:b w:val="false"/>
          <w:i w:val="false"/>
          <w:color w:val="000000"/>
          <w:sz w:val="28"/>
        </w:rPr>
        <w:t>
</w:t>
      </w:r>
      <w:r>
        <w:rPr>
          <w:rFonts w:ascii="Times New Roman"/>
          <w:b w:val="false"/>
          <w:i w:val="false"/>
          <w:color w:val="000000"/>
          <w:sz w:val="28"/>
        </w:rPr>
        <w:t>
      15)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22"/>
    <w:bookmarkStart w:name="z1322" w:id="423"/>
    <w:p>
      <w:pPr>
        <w:spacing w:after="0"/>
        <w:ind w:left="0"/>
        <w:jc w:val="both"/>
      </w:pP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7) тармақшасындағы «белгiлейдi»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«Уәкiлеттi орган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23"/>
    <w:bookmarkStart w:name="z1326" w:id="424"/>
    <w:p>
      <w:pPr>
        <w:spacing w:after="0"/>
        <w:ind w:left="0"/>
        <w:jc w:val="both"/>
      </w:pP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6) тармақшасындағы «заңнамасында» деген сөз «заңдарында» деген сөзбен ауыстырылсын;</w:t>
      </w:r>
    </w:p>
    <w:bookmarkEnd w:id="424"/>
    <w:bookmarkStart w:name="z1327" w:id="425"/>
    <w:p>
      <w:pPr>
        <w:spacing w:after="0"/>
        <w:ind w:left="0"/>
        <w:jc w:val="both"/>
      </w:pPr>
      <w:r>
        <w:rPr>
          <w:rFonts w:ascii="Times New Roman"/>
          <w:b w:val="false"/>
          <w:i w:val="false"/>
          <w:color w:val="000000"/>
          <w:sz w:val="28"/>
        </w:rPr>
        <w:t>
      4) </w:t>
      </w:r>
      <w:r>
        <w:rPr>
          <w:rFonts w:ascii="Times New Roman"/>
          <w:b w:val="false"/>
          <w:i w:val="false"/>
          <w:color w:val="000000"/>
          <w:sz w:val="28"/>
        </w:rPr>
        <w:t>30-баптың</w:t>
      </w:r>
      <w:r>
        <w:rPr>
          <w:rFonts w:ascii="Times New Roman"/>
          <w:b w:val="false"/>
          <w:i w:val="false"/>
          <w:color w:val="000000"/>
          <w:sz w:val="28"/>
        </w:rPr>
        <w:t xml:space="preserve"> 2-тармағындағы «уәкілетті орган» деген сөздер «Қазақстан Республикасының Үкіметі» деген сөздермен ауыстырылсын;</w:t>
      </w:r>
    </w:p>
    <w:bookmarkEnd w:id="425"/>
    <w:bookmarkStart w:name="z1328" w:id="426"/>
    <w:p>
      <w:pPr>
        <w:spacing w:after="0"/>
        <w:ind w:left="0"/>
        <w:jc w:val="both"/>
      </w:pPr>
      <w:r>
        <w:rPr>
          <w:rFonts w:ascii="Times New Roman"/>
          <w:b w:val="false"/>
          <w:i w:val="false"/>
          <w:color w:val="000000"/>
          <w:sz w:val="28"/>
        </w:rPr>
        <w:t>
      5) </w:t>
      </w:r>
      <w:r>
        <w:rPr>
          <w:rFonts w:ascii="Times New Roman"/>
          <w:b w:val="false"/>
          <w:i w:val="false"/>
          <w:color w:val="000000"/>
          <w:sz w:val="28"/>
        </w:rPr>
        <w:t>40-баптың</w:t>
      </w:r>
      <w:r>
        <w:rPr>
          <w:rFonts w:ascii="Times New Roman"/>
          <w:b w:val="false"/>
          <w:i w:val="false"/>
          <w:color w:val="000000"/>
          <w:sz w:val="28"/>
        </w:rPr>
        <w:t xml:space="preserve"> 1-тармағының 1) тармақшасы «Қазақстан Республикасының заңдары» деген сөздерден кейін «, Қазақстан Республикасы Президентінің жарлықтары» деген сөздермен толықтырылсын.</w:t>
      </w:r>
    </w:p>
    <w:bookmarkEnd w:id="426"/>
    <w:bookmarkStart w:name="z1329" w:id="427"/>
    <w:p>
      <w:pPr>
        <w:spacing w:after="0"/>
        <w:ind w:left="0"/>
        <w:jc w:val="both"/>
      </w:pPr>
      <w:r>
        <w:rPr>
          <w:rFonts w:ascii="Times New Roman"/>
          <w:b w:val="false"/>
          <w:i w:val="false"/>
          <w:color w:val="000000"/>
          <w:sz w:val="28"/>
        </w:rPr>
        <w:t>
      100.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w:t>
      </w:r>
    </w:p>
    <w:bookmarkEnd w:id="427"/>
    <w:bookmarkStart w:name="z1330" w:id="428"/>
    <w:p>
      <w:pPr>
        <w:spacing w:after="0"/>
        <w:ind w:left="0"/>
        <w:jc w:val="both"/>
      </w:pP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осы Заңға, Қазақстан Республикасының өзге де заңдарына, Қазақстан Республикасы Президентінің және Қазақстан Республикасы Үкіметінің актілеріне сәйкес өзге де өкілеттіктерді жүзеге асырады.»;</w:t>
      </w:r>
    </w:p>
    <w:bookmarkEnd w:id="428"/>
    <w:bookmarkStart w:name="z1332" w:id="429"/>
    <w:p>
      <w:pPr>
        <w:spacing w:after="0"/>
        <w:ind w:left="0"/>
        <w:jc w:val="both"/>
      </w:pP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29"/>
    <w:bookmarkStart w:name="z1334" w:id="430"/>
    <w:p>
      <w:pPr>
        <w:spacing w:after="0"/>
        <w:ind w:left="0"/>
        <w:jc w:val="both"/>
      </w:pPr>
      <w:r>
        <w:rPr>
          <w:rFonts w:ascii="Times New Roman"/>
          <w:b w:val="false"/>
          <w:i w:val="false"/>
          <w:color w:val="000000"/>
          <w:sz w:val="28"/>
        </w:rPr>
        <w:t>
      3) </w:t>
      </w:r>
      <w:r>
        <w:rPr>
          <w:rFonts w:ascii="Times New Roman"/>
          <w:b w:val="false"/>
          <w:i w:val="false"/>
          <w:color w:val="000000"/>
          <w:sz w:val="28"/>
        </w:rPr>
        <w:t>22-баптың</w:t>
      </w:r>
      <w:r>
        <w:rPr>
          <w:rFonts w:ascii="Times New Roman"/>
          <w:b w:val="false"/>
          <w:i w:val="false"/>
          <w:color w:val="000000"/>
          <w:sz w:val="28"/>
        </w:rPr>
        <w:t xml:space="preserve"> 2-тармағы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30"/>
    <w:bookmarkStart w:name="z1336" w:id="431"/>
    <w:p>
      <w:pPr>
        <w:spacing w:after="0"/>
        <w:ind w:left="0"/>
        <w:jc w:val="both"/>
      </w:pPr>
      <w:r>
        <w:rPr>
          <w:rFonts w:ascii="Times New Roman"/>
          <w:b w:val="false"/>
          <w:i w:val="false"/>
          <w:color w:val="000000"/>
          <w:sz w:val="28"/>
        </w:rPr>
        <w:t>
      101.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w:t>
      </w:r>
    </w:p>
    <w:bookmarkEnd w:id="431"/>
    <w:bookmarkStart w:name="z1337" w:id="432"/>
    <w:p>
      <w:pPr>
        <w:spacing w:after="0"/>
        <w:ind w:left="0"/>
        <w:jc w:val="both"/>
      </w:pP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32"/>
    <w:bookmarkStart w:name="z1339" w:id="433"/>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33"/>
    <w:bookmarkStart w:name="z1341" w:id="434"/>
    <w:p>
      <w:pPr>
        <w:spacing w:after="0"/>
        <w:ind w:left="0"/>
        <w:jc w:val="both"/>
      </w:pPr>
      <w:r>
        <w:rPr>
          <w:rFonts w:ascii="Times New Roman"/>
          <w:b w:val="false"/>
          <w:i w:val="false"/>
          <w:color w:val="000000"/>
          <w:sz w:val="28"/>
        </w:rPr>
        <w:t>
      3) </w:t>
      </w:r>
      <w:r>
        <w:rPr>
          <w:rFonts w:ascii="Times New Roman"/>
          <w:b w:val="false"/>
          <w:i w:val="false"/>
          <w:color w:val="000000"/>
          <w:sz w:val="28"/>
        </w:rPr>
        <w:t>8-бап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34"/>
    <w:bookmarkStart w:name="z1343" w:id="435"/>
    <w:p>
      <w:pPr>
        <w:spacing w:after="0"/>
        <w:ind w:left="0"/>
        <w:jc w:val="both"/>
      </w:pPr>
      <w:r>
        <w:rPr>
          <w:rFonts w:ascii="Times New Roman"/>
          <w:b w:val="false"/>
          <w:i w:val="false"/>
          <w:color w:val="000000"/>
          <w:sz w:val="28"/>
        </w:rPr>
        <w:t>
      4) </w:t>
      </w:r>
      <w:r>
        <w:rPr>
          <w:rFonts w:ascii="Times New Roman"/>
          <w:b w:val="false"/>
          <w:i w:val="false"/>
          <w:color w:val="000000"/>
          <w:sz w:val="28"/>
        </w:rPr>
        <w:t>9-бап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35"/>
    <w:bookmarkStart w:name="z1345" w:id="436"/>
    <w:p>
      <w:pPr>
        <w:spacing w:after="0"/>
        <w:ind w:left="0"/>
        <w:jc w:val="both"/>
      </w:pP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36"/>
    <w:bookmarkStart w:name="z1350" w:id="437"/>
    <w:p>
      <w:pPr>
        <w:spacing w:after="0"/>
        <w:ind w:left="0"/>
        <w:jc w:val="both"/>
      </w:pPr>
      <w:r>
        <w:rPr>
          <w:rFonts w:ascii="Times New Roman"/>
          <w:b w:val="false"/>
          <w:i w:val="false"/>
          <w:color w:val="000000"/>
          <w:sz w:val="28"/>
        </w:rPr>
        <w:t>
      6)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37"/>
    <w:bookmarkStart w:name="z1355" w:id="438"/>
    <w:p>
      <w:pPr>
        <w:spacing w:after="0"/>
        <w:ind w:left="0"/>
        <w:jc w:val="both"/>
      </w:pPr>
      <w:r>
        <w:rPr>
          <w:rFonts w:ascii="Times New Roman"/>
          <w:b w:val="false"/>
          <w:i w:val="false"/>
          <w:color w:val="000000"/>
          <w:sz w:val="28"/>
        </w:rPr>
        <w:t>
      102.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w:t>
      </w:r>
    </w:p>
    <w:bookmarkEnd w:id="438"/>
    <w:bookmarkStart w:name="z1356" w:id="439"/>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15) тармақшасындағы «айқындау кіреді.» деген сөздер «айқындау;» деген сөзбен ауыстырылып, мынадай мазмұндағы 15-1), 15-2) және 15-3)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мемлекеттiк тiркеу қағидаларын бекіту;</w:t>
      </w:r>
      <w:r>
        <w:br/>
      </w:r>
      <w:r>
        <w:rPr>
          <w:rFonts w:ascii="Times New Roman"/>
          <w:b w:val="false"/>
          <w:i w:val="false"/>
          <w:color w:val="000000"/>
          <w:sz w:val="28"/>
        </w:rPr>
        <w:t>
</w:t>
      </w:r>
      <w:r>
        <w:rPr>
          <w:rFonts w:ascii="Times New Roman"/>
          <w:b w:val="false"/>
          <w:i w:val="false"/>
          <w:color w:val="000000"/>
          <w:sz w:val="28"/>
        </w:rPr>
        <w:t>
      15-2)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кепілге қоюды мемлекеттiк тiркеу қағидаларын бекіту;</w:t>
      </w:r>
      <w:r>
        <w:br/>
      </w:r>
      <w:r>
        <w:rPr>
          <w:rFonts w:ascii="Times New Roman"/>
          <w:b w:val="false"/>
          <w:i w:val="false"/>
          <w:color w:val="000000"/>
          <w:sz w:val="28"/>
        </w:rPr>
        <w:t>
</w:t>
      </w:r>
      <w:r>
        <w:rPr>
          <w:rFonts w:ascii="Times New Roman"/>
          <w:b w:val="false"/>
          <w:i w:val="false"/>
          <w:color w:val="000000"/>
          <w:sz w:val="28"/>
        </w:rPr>
        <w:t>
      15-3)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жыл сайынғы мемлекеттiк техникалық байқаудан өткiзу қағидаларын бекіту;»;</w:t>
      </w:r>
      <w:r>
        <w:br/>
      </w:r>
      <w:r>
        <w:rPr>
          <w:rFonts w:ascii="Times New Roman"/>
          <w:b w:val="false"/>
          <w:i w:val="false"/>
          <w:color w:val="000000"/>
          <w:sz w:val="28"/>
        </w:rPr>
        <w:t>
</w:t>
      </w:r>
      <w:r>
        <w:rPr>
          <w:rFonts w:ascii="Times New Roman"/>
          <w:b w:val="false"/>
          <w:i w:val="false"/>
          <w:color w:val="000000"/>
          <w:sz w:val="28"/>
        </w:rPr>
        <w:t>
      16) тармақшадағы «өкілеттіктерді» деген сөз «функцияларды» деген сөзбен ауыстырылсын;</w:t>
      </w:r>
    </w:p>
    <w:bookmarkEnd w:id="439"/>
    <w:bookmarkStart w:name="z1361" w:id="440"/>
    <w:p>
      <w:pPr>
        <w:spacing w:after="0"/>
        <w:ind w:left="0"/>
        <w:jc w:val="both"/>
      </w:pP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14-1) тармақша алып тасталсын;</w:t>
      </w:r>
      <w:r>
        <w:br/>
      </w:r>
      <w:r>
        <w:rPr>
          <w:rFonts w:ascii="Times New Roman"/>
          <w:b w:val="false"/>
          <w:i w:val="false"/>
          <w:color w:val="000000"/>
          <w:sz w:val="28"/>
        </w:rPr>
        <w:t>
</w:t>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мемлекеттiк тiркеу қағидаларын әзірлеу;»;</w:t>
      </w:r>
      <w:r>
        <w:br/>
      </w:r>
      <w:r>
        <w:rPr>
          <w:rFonts w:ascii="Times New Roman"/>
          <w:b w:val="false"/>
          <w:i w:val="false"/>
          <w:color w:val="000000"/>
          <w:sz w:val="28"/>
        </w:rPr>
        <w:t>
</w:t>
      </w:r>
      <w:r>
        <w:rPr>
          <w:rFonts w:ascii="Times New Roman"/>
          <w:b w:val="false"/>
          <w:i w:val="false"/>
          <w:color w:val="000000"/>
          <w:sz w:val="28"/>
        </w:rPr>
        <w:t>
      мынадай мазмұндағы 15-1), 15-2) және 15-3)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кепілге қоюды мемлекеттік тіркеу қағидаларын әзірлеу;</w:t>
      </w:r>
      <w:r>
        <w:br/>
      </w:r>
      <w:r>
        <w:rPr>
          <w:rFonts w:ascii="Times New Roman"/>
          <w:b w:val="false"/>
          <w:i w:val="false"/>
          <w:color w:val="000000"/>
          <w:sz w:val="28"/>
        </w:rPr>
        <w:t>
</w:t>
      </w:r>
      <w:r>
        <w:rPr>
          <w:rFonts w:ascii="Times New Roman"/>
          <w:b w:val="false"/>
          <w:i w:val="false"/>
          <w:color w:val="000000"/>
          <w:sz w:val="28"/>
        </w:rPr>
        <w:t>
      15-2)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жыл сайынғы мемлекеттiк техникалық байқаудан өткiзу қағидаларын әзірлеу;</w:t>
      </w:r>
      <w:r>
        <w:br/>
      </w:r>
      <w:r>
        <w:rPr>
          <w:rFonts w:ascii="Times New Roman"/>
          <w:b w:val="false"/>
          <w:i w:val="false"/>
          <w:color w:val="000000"/>
          <w:sz w:val="28"/>
        </w:rPr>
        <w:t>
</w:t>
      </w:r>
      <w:r>
        <w:rPr>
          <w:rFonts w:ascii="Times New Roman"/>
          <w:b w:val="false"/>
          <w:i w:val="false"/>
          <w:color w:val="000000"/>
          <w:sz w:val="28"/>
        </w:rPr>
        <w:t>
      15-3)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жүргiзу құқығына емтихан қабылдау және куәлiк беру қағидаларын әзірлеу;»;</w:t>
      </w:r>
    </w:p>
    <w:bookmarkEnd w:id="440"/>
    <w:bookmarkStart w:name="z1370" w:id="441"/>
    <w:p>
      <w:pPr>
        <w:spacing w:after="0"/>
        <w:ind w:left="0"/>
        <w:jc w:val="both"/>
      </w:pP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өңірдің агроөнеркәсіптiк кешен саласында инновациялық тәжiрибенi тарату және енгізу жөнiндегі іс-шараларды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өңірдің агроөнеркәсіптiк кешен саласында инновациялық жобаларды іріктеуді ұйымдастыру қағидаларын бекіту;».</w:t>
      </w:r>
    </w:p>
    <w:bookmarkEnd w:id="441"/>
    <w:bookmarkStart w:name="z1376" w:id="442"/>
    <w:p>
      <w:pPr>
        <w:spacing w:after="0"/>
        <w:ind w:left="0"/>
        <w:jc w:val="both"/>
      </w:pPr>
      <w:r>
        <w:rPr>
          <w:rFonts w:ascii="Times New Roman"/>
          <w:b w:val="false"/>
          <w:i w:val="false"/>
          <w:color w:val="000000"/>
          <w:sz w:val="28"/>
        </w:rPr>
        <w:t>
      103.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w:t>
      </w:r>
    </w:p>
    <w:bookmarkEnd w:id="442"/>
    <w:bookmarkStart w:name="z1377" w:id="443"/>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7 және 8-тармақтары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Заңды тұлға құрмаған дара кәсiпкерлер және жеке кәсіпкерлікті жүзеге асыратын, осы баптың 3 және 8-тармақтарына сәйкес шағын және ірі кәсіпкерлік субъектілеріне жатпайтын заңды тұлғалар орта кәсiпкерлiк субъектiлерi болып табылады.</w:t>
      </w:r>
      <w:r>
        <w:br/>
      </w:r>
      <w:r>
        <w:rPr>
          <w:rFonts w:ascii="Times New Roman"/>
          <w:b w:val="false"/>
          <w:i w:val="false"/>
          <w:color w:val="000000"/>
          <w:sz w:val="28"/>
        </w:rPr>
        <w:t>
</w:t>
      </w:r>
      <w:r>
        <w:rPr>
          <w:rFonts w:ascii="Times New Roman"/>
          <w:b w:val="false"/>
          <w:i w:val="false"/>
          <w:color w:val="000000"/>
          <w:sz w:val="28"/>
        </w:rPr>
        <w:t>
      8. Жеке кәсiпкерлiктi жүзеге асыратын және мынадай критерийлердің біріне немесе екеуіне де сәйкес келетін: жұмыскерлерiнiң жылдық орташа саны екi жүз елу адамнан артық немесе жыл бойғы активтерiнің жалпы құны республикалық бюджет туралы заңда белгiленген үш жүз жиырма бес мың еселенген айлық есептiк көрсеткiштен асатын заңды тұлғалар iрi кәсiпкерлiк субъектiлерi болып табылады.»;</w:t>
      </w:r>
    </w:p>
    <w:bookmarkEnd w:id="443"/>
    <w:bookmarkStart w:name="z1380" w:id="444"/>
    <w:p>
      <w:pPr>
        <w:spacing w:after="0"/>
        <w:ind w:left="0"/>
        <w:jc w:val="both"/>
      </w:pPr>
      <w:r>
        <w:rPr>
          <w:rFonts w:ascii="Times New Roman"/>
          <w:b w:val="false"/>
          <w:i w:val="false"/>
          <w:color w:val="000000"/>
          <w:sz w:val="28"/>
        </w:rPr>
        <w:t>
      2) </w:t>
      </w:r>
      <w:r>
        <w:rPr>
          <w:rFonts w:ascii="Times New Roman"/>
          <w:b w:val="false"/>
          <w:i w:val="false"/>
          <w:color w:val="000000"/>
          <w:sz w:val="28"/>
        </w:rPr>
        <w:t>11-баптың</w:t>
      </w:r>
      <w:r>
        <w:rPr>
          <w:rFonts w:ascii="Times New Roman"/>
          <w:b w:val="false"/>
          <w:i w:val="false"/>
          <w:color w:val="000000"/>
          <w:sz w:val="28"/>
        </w:rPr>
        <w:t xml:space="preserve"> 7-тармағындағы «Қазақстан Республикасының заңдарында белгiленген,» деген сөздер алып тасталсын;</w:t>
      </w:r>
    </w:p>
    <w:bookmarkEnd w:id="444"/>
    <w:bookmarkStart w:name="z1381" w:id="445"/>
    <w:p>
      <w:pPr>
        <w:spacing w:after="0"/>
        <w:ind w:left="0"/>
        <w:jc w:val="both"/>
      </w:pPr>
      <w:r>
        <w:rPr>
          <w:rFonts w:ascii="Times New Roman"/>
          <w:b w:val="false"/>
          <w:i w:val="false"/>
          <w:color w:val="000000"/>
          <w:sz w:val="28"/>
        </w:rPr>
        <w:t>
      3) </w:t>
      </w:r>
      <w:r>
        <w:rPr>
          <w:rFonts w:ascii="Times New Roman"/>
          <w:b w:val="false"/>
          <w:i w:val="false"/>
          <w:color w:val="000000"/>
          <w:sz w:val="28"/>
        </w:rPr>
        <w:t>14-бап</w:t>
      </w:r>
      <w:r>
        <w:rPr>
          <w:rFonts w:ascii="Times New Roman"/>
          <w:b w:val="false"/>
          <w:i w:val="false"/>
          <w:color w:val="000000"/>
          <w:sz w:val="28"/>
        </w:rPr>
        <w:t xml:space="preserve"> мынадай мазмұндағы 24) тармақшамен толықтырылсын:</w:t>
      </w:r>
      <w:r>
        <w:br/>
      </w:r>
      <w:r>
        <w:rPr>
          <w:rFonts w:ascii="Times New Roman"/>
          <w:b w:val="false"/>
          <w:i w:val="false"/>
          <w:color w:val="000000"/>
          <w:sz w:val="28"/>
        </w:rPr>
        <w:t>
</w:t>
      </w:r>
      <w:r>
        <w:rPr>
          <w:rFonts w:ascii="Times New Roman"/>
          <w:b w:val="false"/>
          <w:i w:val="false"/>
          <w:color w:val="000000"/>
          <w:sz w:val="28"/>
        </w:rPr>
        <w:t>
      «24)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45"/>
    <w:bookmarkStart w:name="z1383" w:id="446"/>
    <w:p>
      <w:pPr>
        <w:spacing w:after="0"/>
        <w:ind w:left="0"/>
        <w:jc w:val="both"/>
      </w:pPr>
      <w:r>
        <w:rPr>
          <w:rFonts w:ascii="Times New Roman"/>
          <w:b w:val="false"/>
          <w:i w:val="false"/>
          <w:color w:val="000000"/>
          <w:sz w:val="28"/>
        </w:rPr>
        <w:t>
      4)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тармақшадағы «жыл сайынғы» деген сөздер «жартыжылдық»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46"/>
    <w:bookmarkStart w:name="z1387" w:id="447"/>
    <w:p>
      <w:pPr>
        <w:spacing w:after="0"/>
        <w:ind w:left="0"/>
        <w:jc w:val="both"/>
      </w:pPr>
      <w:r>
        <w:rPr>
          <w:rFonts w:ascii="Times New Roman"/>
          <w:b w:val="false"/>
          <w:i w:val="false"/>
          <w:color w:val="000000"/>
          <w:sz w:val="28"/>
        </w:rPr>
        <w:t>
      5) </w:t>
      </w:r>
      <w:r>
        <w:rPr>
          <w:rFonts w:ascii="Times New Roman"/>
          <w:b w:val="false"/>
          <w:i w:val="false"/>
          <w:color w:val="000000"/>
          <w:sz w:val="28"/>
        </w:rPr>
        <w:t>16-бап</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447"/>
    <w:bookmarkStart w:name="z1389" w:id="448"/>
    <w:p>
      <w:pPr>
        <w:spacing w:after="0"/>
        <w:ind w:left="0"/>
        <w:jc w:val="both"/>
      </w:pPr>
      <w:r>
        <w:rPr>
          <w:rFonts w:ascii="Times New Roman"/>
          <w:b w:val="false"/>
          <w:i w:val="false"/>
          <w:color w:val="000000"/>
          <w:sz w:val="28"/>
        </w:rPr>
        <w:t>
      6) </w:t>
      </w:r>
      <w:r>
        <w:rPr>
          <w:rFonts w:ascii="Times New Roman"/>
          <w:b w:val="false"/>
          <w:i w:val="false"/>
          <w:color w:val="000000"/>
          <w:sz w:val="28"/>
        </w:rPr>
        <w:t>17-бап</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48"/>
    <w:bookmarkStart w:name="z1391" w:id="449"/>
    <w:p>
      <w:pPr>
        <w:spacing w:after="0"/>
        <w:ind w:left="0"/>
        <w:jc w:val="both"/>
      </w:pPr>
      <w:r>
        <w:rPr>
          <w:rFonts w:ascii="Times New Roman"/>
          <w:b w:val="false"/>
          <w:i w:val="false"/>
          <w:color w:val="000000"/>
          <w:sz w:val="28"/>
        </w:rPr>
        <w:t>
      7)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2-1-тармақтың 6) тармақшасы «кредиттер» деген сөзден кейін «, лизингтік мәмілелер»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w:t>
      </w:r>
      <w:r>
        <w:rPr>
          <w:rFonts w:ascii="Times New Roman"/>
          <w:b w:val="false"/>
          <w:i w:val="false"/>
          <w:color w:val="000000"/>
          <w:sz w:val="28"/>
        </w:rPr>
        <w:t>
      бірінші бөліктегі «Шағын және орта кәсіпкерліктің» деген сөздер «Жеке кәсіпкерлік субъектілерінің»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1) тармақша алып тасталсын;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«шағын» деген сөз «жеке» деген сөзбен ауыстырылсын;</w:t>
      </w:r>
      <w:r>
        <w:br/>
      </w:r>
      <w:r>
        <w:rPr>
          <w:rFonts w:ascii="Times New Roman"/>
          <w:b w:val="false"/>
          <w:i w:val="false"/>
          <w:color w:val="000000"/>
          <w:sz w:val="28"/>
        </w:rPr>
        <w:t>
</w:t>
      </w:r>
      <w:r>
        <w:rPr>
          <w:rFonts w:ascii="Times New Roman"/>
          <w:b w:val="false"/>
          <w:i w:val="false"/>
          <w:color w:val="000000"/>
          <w:sz w:val="28"/>
        </w:rPr>
        <w:t>
      «банктерден» деген сөзден кейін «және өзге де заңды тұлғалардан»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тармақшадағы «шағын» деген сөз «жеке» деген сөзбен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«шағын» деген сөз «жеке»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6-1), 6-2) және 6-3)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жеке кәсіпкерлік субъектілеріне ақпараттық-талдамалық қолдау көрсету;</w:t>
      </w:r>
      <w:r>
        <w:br/>
      </w:r>
      <w:r>
        <w:rPr>
          <w:rFonts w:ascii="Times New Roman"/>
          <w:b w:val="false"/>
          <w:i w:val="false"/>
          <w:color w:val="000000"/>
          <w:sz w:val="28"/>
        </w:rPr>
        <w:t>
</w:t>
      </w:r>
      <w:r>
        <w:rPr>
          <w:rFonts w:ascii="Times New Roman"/>
          <w:b w:val="false"/>
          <w:i w:val="false"/>
          <w:color w:val="000000"/>
          <w:sz w:val="28"/>
        </w:rPr>
        <w:t>
      6-2)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арнаулы қордың ішкі нормативтік құжаттарында тікелей көзделген өзге де тәсілдермен жеке кәсіпкерлік субъектілерін қаржыландыру;</w:t>
      </w:r>
      <w:r>
        <w:br/>
      </w:r>
      <w:r>
        <w:rPr>
          <w:rFonts w:ascii="Times New Roman"/>
          <w:b w:val="false"/>
          <w:i w:val="false"/>
          <w:color w:val="000000"/>
          <w:sz w:val="28"/>
        </w:rPr>
        <w:t>
</w:t>
      </w:r>
      <w:r>
        <w:rPr>
          <w:rFonts w:ascii="Times New Roman"/>
          <w:b w:val="false"/>
          <w:i w:val="false"/>
          <w:color w:val="000000"/>
          <w:sz w:val="28"/>
        </w:rPr>
        <w:t>
      6-3) жеке кәсіпкерлік субъектілеріне қаржылық институттар беретін кредиттер бойынша сыйақы ставкаларын субсидиялау;»;</w:t>
      </w:r>
    </w:p>
    <w:bookmarkEnd w:id="449"/>
    <w:bookmarkStart w:name="z1406" w:id="450"/>
    <w:p>
      <w:pPr>
        <w:spacing w:after="0"/>
        <w:ind w:left="0"/>
        <w:jc w:val="both"/>
      </w:pPr>
      <w:r>
        <w:rPr>
          <w:rFonts w:ascii="Times New Roman"/>
          <w:b w:val="false"/>
          <w:i w:val="false"/>
          <w:color w:val="000000"/>
          <w:sz w:val="28"/>
        </w:rPr>
        <w:t>
      8) </w:t>
      </w:r>
      <w:r>
        <w:rPr>
          <w:rFonts w:ascii="Times New Roman"/>
          <w:b w:val="false"/>
          <w:i w:val="false"/>
          <w:color w:val="000000"/>
          <w:sz w:val="28"/>
        </w:rPr>
        <w:t>19-баптың</w:t>
      </w:r>
      <w:r>
        <w:rPr>
          <w:rFonts w:ascii="Times New Roman"/>
          <w:b w:val="false"/>
          <w:i w:val="false"/>
          <w:color w:val="000000"/>
          <w:sz w:val="28"/>
        </w:rPr>
        <w:t xml:space="preserve"> 3-тармағы 1) тармақшасының екінші бөлігі алып тасталсын;</w:t>
      </w:r>
    </w:p>
    <w:bookmarkEnd w:id="450"/>
    <w:bookmarkStart w:name="z1407" w:id="451"/>
    <w:p>
      <w:pPr>
        <w:spacing w:after="0"/>
        <w:ind w:left="0"/>
        <w:jc w:val="both"/>
      </w:pPr>
      <w:r>
        <w:rPr>
          <w:rFonts w:ascii="Times New Roman"/>
          <w:b w:val="false"/>
          <w:i w:val="false"/>
          <w:color w:val="000000"/>
          <w:sz w:val="28"/>
        </w:rPr>
        <w:t>
      9) </w:t>
      </w:r>
      <w:r>
        <w:rPr>
          <w:rFonts w:ascii="Times New Roman"/>
          <w:b w:val="false"/>
          <w:i w:val="false"/>
          <w:color w:val="000000"/>
          <w:sz w:val="28"/>
        </w:rPr>
        <w:t>27-баптың</w:t>
      </w:r>
      <w:r>
        <w:rPr>
          <w:rFonts w:ascii="Times New Roman"/>
          <w:b w:val="false"/>
          <w:i w:val="false"/>
          <w:color w:val="000000"/>
          <w:sz w:val="28"/>
        </w:rPr>
        <w:t xml:space="preserve"> 7-тармағының бірінші бөлігі «бойынша» деген сөзден кейін «үш жұмыс күні ішінде» деген сөздермен толықтырылсын;</w:t>
      </w:r>
    </w:p>
    <w:bookmarkEnd w:id="451"/>
    <w:bookmarkStart w:name="z1408" w:id="452"/>
    <w:p>
      <w:pPr>
        <w:spacing w:after="0"/>
        <w:ind w:left="0"/>
        <w:jc w:val="both"/>
      </w:pPr>
      <w:r>
        <w:rPr>
          <w:rFonts w:ascii="Times New Roman"/>
          <w:b w:val="false"/>
          <w:i w:val="false"/>
          <w:color w:val="000000"/>
          <w:sz w:val="28"/>
        </w:rPr>
        <w:t>
      10)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«Қазақстан Республикасының заңдарымен» деген сөздерден кейін «, Қазақстан Республикасы Президентінің жарлықтарымен»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Жеке кәсіпкерлік субъектілеріне қойылатын талаптар тек қана Қазақстан Республикасының заңдары, Қазақстан Республикасы Президентінің жарлықтары, Қазақстан Республикасы Үкіметінің қаулылары деңгейінде белгіленеді.»;</w:t>
      </w:r>
    </w:p>
    <w:bookmarkEnd w:id="452"/>
    <w:bookmarkStart w:name="z1412" w:id="453"/>
    <w:p>
      <w:pPr>
        <w:spacing w:after="0"/>
        <w:ind w:left="0"/>
        <w:jc w:val="both"/>
      </w:pPr>
      <w:r>
        <w:rPr>
          <w:rFonts w:ascii="Times New Roman"/>
          <w:b w:val="false"/>
          <w:i w:val="false"/>
          <w:color w:val="000000"/>
          <w:sz w:val="28"/>
        </w:rPr>
        <w:t>
      11) </w:t>
      </w:r>
      <w:r>
        <w:rPr>
          <w:rFonts w:ascii="Times New Roman"/>
          <w:b w:val="false"/>
          <w:i w:val="false"/>
          <w:color w:val="000000"/>
          <w:sz w:val="28"/>
        </w:rPr>
        <w:t>43-баптың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бірінші бөліктегі «үш күннен» деген сөздер «үш жұмыс күнінен» деген сөздермен ауыстырылсын.</w:t>
      </w:r>
    </w:p>
    <w:bookmarkEnd w:id="453"/>
    <w:bookmarkStart w:name="z1414" w:id="454"/>
    <w:p>
      <w:pPr>
        <w:spacing w:after="0"/>
        <w:ind w:left="0"/>
        <w:jc w:val="both"/>
      </w:pPr>
      <w:r>
        <w:rPr>
          <w:rFonts w:ascii="Times New Roman"/>
          <w:b w:val="false"/>
          <w:i w:val="false"/>
          <w:color w:val="000000"/>
          <w:sz w:val="28"/>
        </w:rPr>
        <w:t>
      104. «Инновациялық қызметті мемлекеттік қолдау туралы» 2006 жылғы 23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5-6, 35-құжат; № 16, 99-құжат; 2009 ж., № 4-5, 29-құжат):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2-тармақ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4-тармақ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54"/>
    <w:bookmarkStart w:name="z1424" w:id="455"/>
    <w:p>
      <w:pPr>
        <w:spacing w:after="0"/>
        <w:ind w:left="0"/>
        <w:jc w:val="both"/>
      </w:pPr>
      <w:r>
        <w:rPr>
          <w:rFonts w:ascii="Times New Roman"/>
          <w:b w:val="false"/>
          <w:i w:val="false"/>
          <w:color w:val="000000"/>
          <w:sz w:val="28"/>
        </w:rPr>
        <w:t>
      105.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w:t>
      </w:r>
    </w:p>
    <w:bookmarkEnd w:id="455"/>
    <w:bookmarkStart w:name="z1425" w:id="456"/>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2-тармағының 11) тармақшасындағы «жәрдемдесу болып табылады.» деген сөздер «жәрдемдесу;» деген сөзбен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осы Заңда, Қазақстан Республикасының өзге де заңдарында және Қазақстан Республикасы Президентінің актілерінде көзделген өзге де өкілеттіктер болып табылады.»;</w:t>
      </w:r>
    </w:p>
    <w:bookmarkEnd w:id="456"/>
    <w:bookmarkStart w:name="z1427" w:id="457"/>
    <w:p>
      <w:pPr>
        <w:spacing w:after="0"/>
        <w:ind w:left="0"/>
        <w:jc w:val="both"/>
      </w:pP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және Қазақстан Республикасы Президентінің актілерінде көзделген өзге де өкілеттіктері.».</w:t>
      </w:r>
    </w:p>
    <w:bookmarkEnd w:id="457"/>
    <w:bookmarkStart w:name="z1429" w:id="458"/>
    <w:p>
      <w:pPr>
        <w:spacing w:after="0"/>
        <w:ind w:left="0"/>
        <w:jc w:val="both"/>
      </w:pPr>
      <w:r>
        <w:rPr>
          <w:rFonts w:ascii="Times New Roman"/>
          <w:b w:val="false"/>
          <w:i w:val="false"/>
          <w:color w:val="000000"/>
          <w:sz w:val="28"/>
        </w:rPr>
        <w:t>
      106.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2009 ж., № 24, 134-құжат;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458"/>
    <w:bookmarkStart w:name="z1435" w:id="459"/>
    <w:p>
      <w:pPr>
        <w:spacing w:after="0"/>
        <w:ind w:left="0"/>
        <w:jc w:val="both"/>
      </w:pPr>
      <w:r>
        <w:rPr>
          <w:rFonts w:ascii="Times New Roman"/>
          <w:b w:val="false"/>
          <w:i w:val="false"/>
          <w:color w:val="000000"/>
          <w:sz w:val="28"/>
        </w:rPr>
        <w:t>
      107.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w:t>
      </w:r>
    </w:p>
    <w:bookmarkEnd w:id="459"/>
    <w:bookmarkStart w:name="z1436" w:id="460"/>
    <w:p>
      <w:pPr>
        <w:spacing w:after="0"/>
        <w:ind w:left="0"/>
        <w:jc w:val="both"/>
      </w:pPr>
      <w:r>
        <w:rPr>
          <w:rFonts w:ascii="Times New Roman"/>
          <w:b w:val="false"/>
          <w:i w:val="false"/>
          <w:color w:val="000000"/>
          <w:sz w:val="28"/>
        </w:rPr>
        <w:t>
      1)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460"/>
    <w:bookmarkStart w:name="z1437" w:id="461"/>
    <w:p>
      <w:pPr>
        <w:spacing w:after="0"/>
        <w:ind w:left="0"/>
        <w:jc w:val="both"/>
      </w:pPr>
      <w:r>
        <w:rPr>
          <w:rFonts w:ascii="Times New Roman"/>
          <w:b w:val="false"/>
          <w:i w:val="false"/>
          <w:color w:val="000000"/>
          <w:sz w:val="28"/>
        </w:rPr>
        <w:t>
      «6-1-бап. Ерекше қорғалатын табиғи аумақтар саласындағы</w:t>
      </w:r>
      <w:r>
        <w:br/>
      </w:r>
      <w:r>
        <w:rPr>
          <w:rFonts w:ascii="Times New Roman"/>
          <w:b w:val="false"/>
          <w:i w:val="false"/>
          <w:color w:val="000000"/>
          <w:sz w:val="28"/>
        </w:rPr>
        <w:t>
                мемлекеттік басқару</w:t>
      </w:r>
    </w:p>
    <w:bookmarkEnd w:id="461"/>
    <w:bookmarkStart w:name="z1438" w:id="462"/>
    <w:p>
      <w:pPr>
        <w:spacing w:after="0"/>
        <w:ind w:left="0"/>
        <w:jc w:val="both"/>
      </w:pPr>
      <w:r>
        <w:rPr>
          <w:rFonts w:ascii="Times New Roman"/>
          <w:b w:val="false"/>
          <w:i w:val="false"/>
          <w:color w:val="000000"/>
          <w:sz w:val="28"/>
        </w:rPr>
        <w:t>
      Ерекше қорғалатын табиғи аумақтар саласындағы мемлекеттік басқаруды: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3) аумақтық бөлімшелері бар ведомствосын қоса алғанда, уәкілетті орган;</w:t>
      </w:r>
      <w:r>
        <w:br/>
      </w:r>
      <w:r>
        <w:rPr>
          <w:rFonts w:ascii="Times New Roman"/>
          <w:b w:val="false"/>
          <w:i w:val="false"/>
          <w:color w:val="000000"/>
          <w:sz w:val="28"/>
        </w:rPr>
        <w:t>
</w:t>
      </w:r>
      <w:r>
        <w:rPr>
          <w:rFonts w:ascii="Times New Roman"/>
          <w:b w:val="false"/>
          <w:i w:val="false"/>
          <w:color w:val="000000"/>
          <w:sz w:val="28"/>
        </w:rPr>
        <w:t>
      4) қарауында ерекше қорғалатын табиғи аумақтар бар орталық атқарушы органдар;</w:t>
      </w:r>
      <w:r>
        <w:br/>
      </w:r>
      <w:r>
        <w:rPr>
          <w:rFonts w:ascii="Times New Roman"/>
          <w:b w:val="false"/>
          <w:i w:val="false"/>
          <w:color w:val="000000"/>
          <w:sz w:val="28"/>
        </w:rPr>
        <w:t>
</w:t>
      </w:r>
      <w:r>
        <w:rPr>
          <w:rFonts w:ascii="Times New Roman"/>
          <w:b w:val="false"/>
          <w:i w:val="false"/>
          <w:color w:val="000000"/>
          <w:sz w:val="28"/>
        </w:rPr>
        <w:t>
      5) осы Заңмен, Қазақстан Республикасының өзге де заңдарымен және Қазақстан Республикасының заңға тәуелді актілерімен айқындалған өз құзыреті шегінде облыстардың, республикалық маңызы бар қалалардың және астананың жергілікті өкілді және атқарушы органдары жүзеге асырады.»;</w:t>
      </w:r>
    </w:p>
    <w:bookmarkEnd w:id="462"/>
    <w:bookmarkStart w:name="z1444" w:id="463"/>
    <w:p>
      <w:pPr>
        <w:spacing w:after="0"/>
        <w:ind w:left="0"/>
        <w:jc w:val="both"/>
      </w:pPr>
      <w:r>
        <w:rPr>
          <w:rFonts w:ascii="Times New Roman"/>
          <w:b w:val="false"/>
          <w:i w:val="false"/>
          <w:color w:val="000000"/>
          <w:sz w:val="28"/>
        </w:rPr>
        <w:t>
      2) </w:t>
      </w:r>
      <w:r>
        <w:rPr>
          <w:rFonts w:ascii="Times New Roman"/>
          <w:b w:val="false"/>
          <w:i w:val="false"/>
          <w:color w:val="000000"/>
          <w:sz w:val="28"/>
        </w:rPr>
        <w:t>33-баптың</w:t>
      </w:r>
      <w:r>
        <w:rPr>
          <w:rFonts w:ascii="Times New Roman"/>
          <w:b w:val="false"/>
          <w:i w:val="false"/>
          <w:color w:val="000000"/>
          <w:sz w:val="28"/>
        </w:rPr>
        <w:t xml:space="preserve"> 1-тармағының 2) тармақшасы «Қазақстан Республикасының заңдары» деген сөздерден кейін «, Қазақстан Республикасы Президентінің жарлықтары» деген сөздермен толықтырылсын;</w:t>
      </w:r>
    </w:p>
    <w:bookmarkEnd w:id="463"/>
    <w:bookmarkStart w:name="z1445" w:id="464"/>
    <w:p>
      <w:pPr>
        <w:spacing w:after="0"/>
        <w:ind w:left="0"/>
        <w:jc w:val="both"/>
      </w:pPr>
      <w:r>
        <w:rPr>
          <w:rFonts w:ascii="Times New Roman"/>
          <w:b w:val="false"/>
          <w:i w:val="false"/>
          <w:color w:val="000000"/>
          <w:sz w:val="28"/>
        </w:rPr>
        <w:t>
      3) </w:t>
      </w:r>
      <w:r>
        <w:rPr>
          <w:rFonts w:ascii="Times New Roman"/>
          <w:b w:val="false"/>
          <w:i w:val="false"/>
          <w:color w:val="000000"/>
          <w:sz w:val="28"/>
        </w:rPr>
        <w:t>40-баптың</w:t>
      </w:r>
      <w:r>
        <w:rPr>
          <w:rFonts w:ascii="Times New Roman"/>
          <w:b w:val="false"/>
          <w:i w:val="false"/>
          <w:color w:val="000000"/>
          <w:sz w:val="28"/>
        </w:rPr>
        <w:t xml:space="preserve"> 1-тармағының 12)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Үкіметі белгiлеген нормадан асып түсетiн жасанды жолмен жасалатын шуылға және өзге де дыбыстық әсерлерге;».</w:t>
      </w:r>
    </w:p>
    <w:bookmarkEnd w:id="464"/>
    <w:bookmarkStart w:name="z1447" w:id="465"/>
    <w:p>
      <w:pPr>
        <w:spacing w:after="0"/>
        <w:ind w:left="0"/>
        <w:jc w:val="both"/>
      </w:pPr>
      <w:r>
        <w:rPr>
          <w:rFonts w:ascii="Times New Roman"/>
          <w:b w:val="false"/>
          <w:i w:val="false"/>
          <w:color w:val="000000"/>
          <w:sz w:val="28"/>
        </w:rPr>
        <w:t>
      108. «Тұрғын үй құрылысына үлестік қатысу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101-құжат; 2007 ж., № 2, 18-құжат; 2009 ж., № 17, 79-құжат; № 23, 100-құжат; 2010 ж., № 5, 23-құжат; 2011 ж., № 6, 50-құжат):</w:t>
      </w:r>
    </w:p>
    <w:bookmarkEnd w:id="465"/>
    <w:bookmarkStart w:name="z1448" w:id="466"/>
    <w:p>
      <w:pPr>
        <w:spacing w:after="0"/>
        <w:ind w:left="0"/>
        <w:jc w:val="both"/>
      </w:pP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4) тармақшасындағы «бекіту жатады.» деген сөздер «бекіту;»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466"/>
    <w:bookmarkStart w:name="z1450" w:id="467"/>
    <w:p>
      <w:pPr>
        <w:spacing w:after="0"/>
        <w:ind w:left="0"/>
        <w:jc w:val="both"/>
      </w:pPr>
      <w:r>
        <w:rPr>
          <w:rFonts w:ascii="Times New Roman"/>
          <w:b w:val="false"/>
          <w:i w:val="false"/>
          <w:color w:val="000000"/>
          <w:sz w:val="28"/>
        </w:rPr>
        <w:t>
      2) </w:t>
      </w:r>
      <w:r>
        <w:rPr>
          <w:rFonts w:ascii="Times New Roman"/>
          <w:b w:val="false"/>
          <w:i w:val="false"/>
          <w:color w:val="000000"/>
          <w:sz w:val="28"/>
        </w:rPr>
        <w:t>3-1-бап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67"/>
    <w:bookmarkStart w:name="z1452" w:id="468"/>
    <w:p>
      <w:pPr>
        <w:spacing w:after="0"/>
        <w:ind w:left="0"/>
        <w:jc w:val="both"/>
      </w:pPr>
      <w:r>
        <w:rPr>
          <w:rFonts w:ascii="Times New Roman"/>
          <w:b w:val="false"/>
          <w:i w:val="false"/>
          <w:color w:val="000000"/>
          <w:sz w:val="28"/>
        </w:rPr>
        <w:t>
      3) </w:t>
      </w:r>
      <w:r>
        <w:rPr>
          <w:rFonts w:ascii="Times New Roman"/>
          <w:b w:val="false"/>
          <w:i w:val="false"/>
          <w:color w:val="000000"/>
          <w:sz w:val="28"/>
        </w:rPr>
        <w:t>4-бап</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68"/>
    <w:bookmarkStart w:name="z1454" w:id="469"/>
    <w:p>
      <w:pPr>
        <w:spacing w:after="0"/>
        <w:ind w:left="0"/>
        <w:jc w:val="both"/>
      </w:pPr>
      <w:r>
        <w:rPr>
          <w:rFonts w:ascii="Times New Roman"/>
          <w:b w:val="false"/>
          <w:i w:val="false"/>
          <w:color w:val="000000"/>
          <w:sz w:val="28"/>
        </w:rPr>
        <w:t>
      109.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w:t>
      </w:r>
    </w:p>
    <w:bookmarkEnd w:id="469"/>
    <w:bookmarkStart w:name="z1455" w:id="470"/>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1-тармағы «басқаруды» деген сөзден кейін «Қазақстан Республикасының Президенті,» деген сөздермен толықтырылсын;</w:t>
      </w:r>
    </w:p>
    <w:bookmarkEnd w:id="470"/>
    <w:bookmarkStart w:name="z1456" w:id="471"/>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71"/>
    <w:bookmarkStart w:name="z1458" w:id="472"/>
    <w:p>
      <w:pPr>
        <w:spacing w:after="0"/>
        <w:ind w:left="0"/>
        <w:jc w:val="both"/>
      </w:pPr>
      <w:r>
        <w:rPr>
          <w:rFonts w:ascii="Times New Roman"/>
          <w:b w:val="false"/>
          <w:i w:val="false"/>
          <w:color w:val="000000"/>
          <w:sz w:val="28"/>
        </w:rPr>
        <w:t>
      3) </w:t>
      </w:r>
      <w:r>
        <w:rPr>
          <w:rFonts w:ascii="Times New Roman"/>
          <w:b w:val="false"/>
          <w:i w:val="false"/>
          <w:color w:val="000000"/>
          <w:sz w:val="28"/>
        </w:rPr>
        <w:t>8-бап</w:t>
      </w:r>
      <w:r>
        <w:rPr>
          <w:rFonts w:ascii="Times New Roman"/>
          <w:b w:val="false"/>
          <w:i w:val="false"/>
          <w:color w:val="000000"/>
          <w:sz w:val="28"/>
        </w:rPr>
        <w:t xml:space="preserve">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72"/>
    <w:bookmarkStart w:name="z1460" w:id="473"/>
    <w:p>
      <w:pPr>
        <w:spacing w:after="0"/>
        <w:ind w:left="0"/>
        <w:jc w:val="both"/>
      </w:pPr>
      <w:r>
        <w:rPr>
          <w:rFonts w:ascii="Times New Roman"/>
          <w:b w:val="false"/>
          <w:i w:val="false"/>
          <w:color w:val="000000"/>
          <w:sz w:val="28"/>
        </w:rPr>
        <w:t>
      4) </w:t>
      </w:r>
      <w:r>
        <w:rPr>
          <w:rFonts w:ascii="Times New Roman"/>
          <w:b w:val="false"/>
          <w:i w:val="false"/>
          <w:color w:val="000000"/>
          <w:sz w:val="28"/>
        </w:rPr>
        <w:t>9-бап</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73"/>
    <w:bookmarkStart w:name="z1462" w:id="474"/>
    <w:p>
      <w:pPr>
        <w:spacing w:after="0"/>
        <w:ind w:left="0"/>
        <w:jc w:val="both"/>
      </w:pPr>
      <w:r>
        <w:rPr>
          <w:rFonts w:ascii="Times New Roman"/>
          <w:b w:val="false"/>
          <w:i w:val="false"/>
          <w:color w:val="000000"/>
          <w:sz w:val="28"/>
        </w:rPr>
        <w:t>
      5) </w:t>
      </w:r>
      <w:r>
        <w:rPr>
          <w:rFonts w:ascii="Times New Roman"/>
          <w:b w:val="false"/>
          <w:i w:val="false"/>
          <w:color w:val="000000"/>
          <w:sz w:val="28"/>
        </w:rPr>
        <w:t>28-3-бапта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Фильмге прокаттау куәлiгiн алған және (немесе) Қазақстан Республикасының аумағында фильмдер прокатын жүзеге асыратын жеке және заңды тұлғалар көрермендi фильмнiң индексi туралы хабардар етуге мiндеттi.»;</w:t>
      </w:r>
      <w:r>
        <w:br/>
      </w:r>
      <w:r>
        <w:rPr>
          <w:rFonts w:ascii="Times New Roman"/>
          <w:b w:val="false"/>
          <w:i w:val="false"/>
          <w:color w:val="000000"/>
          <w:sz w:val="28"/>
        </w:rPr>
        <w:t>
</w:t>
      </w:r>
      <w:r>
        <w:rPr>
          <w:rFonts w:ascii="Times New Roman"/>
          <w:b w:val="false"/>
          <w:i w:val="false"/>
          <w:color w:val="000000"/>
          <w:sz w:val="28"/>
        </w:rPr>
        <w:t>
      4-тармақтағы «уәкiлеттi орган бекiткен стандарттарға» деген сөздер «Қазақстан Республикасының Үкіметі айқындайтын талаптарға» деген сөздермен ауыстырылсын.</w:t>
      </w:r>
    </w:p>
    <w:bookmarkEnd w:id="474"/>
    <w:bookmarkStart w:name="z1466" w:id="475"/>
    <w:p>
      <w:pPr>
        <w:spacing w:after="0"/>
        <w:ind w:left="0"/>
        <w:jc w:val="both"/>
      </w:pPr>
      <w:r>
        <w:rPr>
          <w:rFonts w:ascii="Times New Roman"/>
          <w:b w:val="false"/>
          <w:i w:val="false"/>
          <w:color w:val="000000"/>
          <w:sz w:val="28"/>
        </w:rPr>
        <w:t>
      110.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w:t>
      </w:r>
    </w:p>
    <w:bookmarkEnd w:id="475"/>
    <w:bookmarkStart w:name="z1467" w:id="476"/>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10)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жатады.»;</w:t>
      </w:r>
    </w:p>
    <w:bookmarkEnd w:id="476"/>
    <w:bookmarkStart w:name="z1469" w:id="477"/>
    <w:p>
      <w:pPr>
        <w:spacing w:after="0"/>
        <w:ind w:left="0"/>
        <w:jc w:val="both"/>
      </w:pP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8) тармақшасындағы «орналастыруды жүзеге асырады.» деген сөздер «орналастыруды;»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77"/>
    <w:bookmarkStart w:name="z1471" w:id="478"/>
    <w:p>
      <w:pPr>
        <w:spacing w:after="0"/>
        <w:ind w:left="0"/>
        <w:jc w:val="both"/>
      </w:pPr>
      <w:r>
        <w:rPr>
          <w:rFonts w:ascii="Times New Roman"/>
          <w:b w:val="false"/>
          <w:i w:val="false"/>
          <w:color w:val="000000"/>
          <w:sz w:val="28"/>
        </w:rPr>
        <w:t>
      111.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w:t>
      </w:r>
    </w:p>
    <w:bookmarkEnd w:id="478"/>
    <w:bookmarkStart w:name="z1472" w:id="479"/>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27) және 28)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мемлекеттiк органдардың бiрыңғай көлiк ортасы - Қазақстан Республикасының аумағында орналасқан, ведомствоаралық ақпараттық-коммуникациялық желiден тұратын, басқару және ұйымдастыру мақсаттарын iске асыруға және жергiлiктi өзiн-өзi басқару органдарының, аумақтық бөлімшелері мен ведомстволық бағыныстағы ұйымдарын қоса алғанда, мемлекеттiк органдардың өзара іс-әрекетіне арналған, сондай-ақ «электрондық үкiметтiң» электрондық ақпараттық ресурстары мен ақпараттық жүйелерiнiң өзара iс-әрекетін қамтамасыз етуге арналған телекоммуникациялар желiсi;</w:t>
      </w:r>
      <w:r>
        <w:br/>
      </w:r>
      <w:r>
        <w:rPr>
          <w:rFonts w:ascii="Times New Roman"/>
          <w:b w:val="false"/>
          <w:i w:val="false"/>
          <w:color w:val="000000"/>
          <w:sz w:val="28"/>
        </w:rPr>
        <w:t>
</w:t>
      </w:r>
      <w:r>
        <w:rPr>
          <w:rFonts w:ascii="Times New Roman"/>
          <w:b w:val="false"/>
          <w:i w:val="false"/>
          <w:color w:val="000000"/>
          <w:sz w:val="28"/>
        </w:rPr>
        <w:t>
      28) мемлекеттiк органдардың бiрыңғай көлiк ортасының операторы - мемлекеттiк органдардың бiрыңғай көлiк ортасының аппараттық-бағдарламалық кешенi бар және мемлекеттiк органдарға, аумақтық бөлiмшелер мен ведомстволық бағыныстағы ұйымдарға байланыс қызметiн көрсететiн, Қазақстан Республикасының Үкіметі айқындайтын заңды тұлға;»;</w:t>
      </w:r>
    </w:p>
    <w:bookmarkEnd w:id="479"/>
    <w:bookmarkStart w:name="z1475" w:id="480"/>
    <w:p>
      <w:pPr>
        <w:spacing w:after="0"/>
        <w:ind w:left="0"/>
        <w:jc w:val="both"/>
      </w:pP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тармақшадағы «операторын» деген сөзден кейін «және мемлекеттiк органдардың бiрыңғай көлiк ортасының операторын»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17)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w:t>
      </w:r>
      <w:r>
        <w:rPr>
          <w:rFonts w:ascii="Times New Roman"/>
          <w:b w:val="false"/>
          <w:i w:val="false"/>
          <w:color w:val="000000"/>
          <w:sz w:val="28"/>
        </w:rPr>
        <w:t>
      «19-1) бақылау-кассалық машиналардың мемлекеттік тізіліміне енгізу үшін компьютерлiк жүйенің техникалық талаптарға сәйкестігі туралы қорытындыны беру қағидаларын бекіту;»;</w:t>
      </w:r>
      <w:r>
        <w:br/>
      </w:r>
      <w:r>
        <w:rPr>
          <w:rFonts w:ascii="Times New Roman"/>
          <w:b w:val="false"/>
          <w:i w:val="false"/>
          <w:color w:val="000000"/>
          <w:sz w:val="28"/>
        </w:rPr>
        <w:t>
</w:t>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480"/>
    <w:bookmarkStart w:name="z1482" w:id="481"/>
    <w:p>
      <w:pPr>
        <w:spacing w:after="0"/>
        <w:ind w:left="0"/>
        <w:jc w:val="both"/>
      </w:pP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«Қазақстан Республикасының заңдары» деген сөздерден кейін «, Қазақстан Республикасы Президентінің жарлықтары»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28)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30-1) тармақшамен толықтырылсын:</w:t>
      </w:r>
      <w:r>
        <w:br/>
      </w:r>
      <w:r>
        <w:rPr>
          <w:rFonts w:ascii="Times New Roman"/>
          <w:b w:val="false"/>
          <w:i w:val="false"/>
          <w:color w:val="000000"/>
          <w:sz w:val="28"/>
        </w:rPr>
        <w:t>
</w:t>
      </w:r>
      <w:r>
        <w:rPr>
          <w:rFonts w:ascii="Times New Roman"/>
          <w:b w:val="false"/>
          <w:i w:val="false"/>
          <w:color w:val="000000"/>
          <w:sz w:val="28"/>
        </w:rPr>
        <w:t>
      «30-1) бақылау-кассалық машиналардың мемлекеттік тізіліміне енгізу үшін компьютерлiк жүйенің техникалық талаптарға сәйкестігі туралы қорытындыны беру қағидаларын әзірлеу;»;</w:t>
      </w:r>
    </w:p>
    <w:bookmarkEnd w:id="481"/>
    <w:bookmarkStart w:name="z1487" w:id="482"/>
    <w:p>
      <w:pPr>
        <w:spacing w:after="0"/>
        <w:ind w:left="0"/>
        <w:jc w:val="both"/>
      </w:pP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xml:space="preserve"> 6) тармақшасындағы «қамтамасыз ету жатады.» деген сөздер «қамтамасыз ету;» деген сөздермен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482"/>
    <w:bookmarkStart w:name="z1489" w:id="483"/>
    <w:p>
      <w:pPr>
        <w:spacing w:after="0"/>
        <w:ind w:left="0"/>
        <w:jc w:val="both"/>
      </w:pPr>
      <w:r>
        <w:rPr>
          <w:rFonts w:ascii="Times New Roman"/>
          <w:b w:val="false"/>
          <w:i w:val="false"/>
          <w:color w:val="000000"/>
          <w:sz w:val="28"/>
        </w:rPr>
        <w:t>
      112.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w:t>
      </w:r>
    </w:p>
    <w:bookmarkEnd w:id="483"/>
    <w:bookmarkStart w:name="z1490" w:id="484"/>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1-тармағы «бақылауды» деген сөзден кейін «Қазақстан Республикасының Президенті, Қазақстан Республикасының Үкіметі,» деген сөздермен толықтырылсын;</w:t>
      </w:r>
    </w:p>
    <w:bookmarkEnd w:id="484"/>
    <w:bookmarkStart w:name="z1491" w:id="485"/>
    <w:p>
      <w:pPr>
        <w:spacing w:after="0"/>
        <w:ind w:left="0"/>
        <w:jc w:val="both"/>
      </w:pP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«әзірлейді» деген сөзден кейін «, сондай-ақ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ойын бизнесін ұйымдастырушының біліктілік талаптарына сай болуын растайтын құжаттардың тізбесі мен нысандарын бекітеді.»;</w:t>
      </w:r>
    </w:p>
    <w:bookmarkEnd w:id="485"/>
    <w:bookmarkStart w:name="z1496" w:id="486"/>
    <w:p>
      <w:pPr>
        <w:spacing w:after="0"/>
        <w:ind w:left="0"/>
        <w:jc w:val="both"/>
      </w:pP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4) тармақшадағы «бекітеді»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86"/>
    <w:bookmarkStart w:name="z1500" w:id="487"/>
    <w:p>
      <w:pPr>
        <w:spacing w:after="0"/>
        <w:ind w:left="0"/>
        <w:jc w:val="both"/>
      </w:pPr>
      <w:r>
        <w:rPr>
          <w:rFonts w:ascii="Times New Roman"/>
          <w:b w:val="false"/>
          <w:i w:val="false"/>
          <w:color w:val="000000"/>
          <w:sz w:val="28"/>
        </w:rPr>
        <w:t>
      113.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w:t>
      </w:r>
    </w:p>
    <w:bookmarkEnd w:id="487"/>
    <w:bookmarkStart w:name="z1501" w:id="488"/>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88"/>
    <w:bookmarkStart w:name="z1503" w:id="489"/>
    <w:p>
      <w:pPr>
        <w:spacing w:after="0"/>
        <w:ind w:left="0"/>
        <w:jc w:val="both"/>
      </w:pP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89"/>
    <w:bookmarkStart w:name="z1505" w:id="490"/>
    <w:p>
      <w:pPr>
        <w:spacing w:after="0"/>
        <w:ind w:left="0"/>
        <w:jc w:val="both"/>
      </w:pPr>
      <w:r>
        <w:rPr>
          <w:rFonts w:ascii="Times New Roman"/>
          <w:b w:val="false"/>
          <w:i w:val="false"/>
          <w:color w:val="000000"/>
          <w:sz w:val="28"/>
        </w:rPr>
        <w:t>
      114.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w:t>
      </w:r>
    </w:p>
    <w:bookmarkEnd w:id="490"/>
    <w:bookmarkStart w:name="z1506" w:id="491"/>
    <w:p>
      <w:pPr>
        <w:spacing w:after="0"/>
        <w:ind w:left="0"/>
        <w:jc w:val="both"/>
      </w:pPr>
      <w:r>
        <w:rPr>
          <w:rFonts w:ascii="Times New Roman"/>
          <w:b w:val="false"/>
          <w:i w:val="false"/>
          <w:color w:val="000000"/>
          <w:sz w:val="28"/>
        </w:rPr>
        <w:t>
      1) </w:t>
      </w:r>
      <w:r>
        <w:rPr>
          <w:rFonts w:ascii="Times New Roman"/>
          <w:b w:val="false"/>
          <w:i w:val="false"/>
          <w:color w:val="000000"/>
          <w:sz w:val="28"/>
        </w:rPr>
        <w:t>19-баптың</w:t>
      </w:r>
      <w:r>
        <w:rPr>
          <w:rFonts w:ascii="Times New Roman"/>
          <w:b w:val="false"/>
          <w:i w:val="false"/>
          <w:color w:val="000000"/>
          <w:sz w:val="28"/>
        </w:rPr>
        <w:t xml:space="preserve"> 7-тармағындағы «құрылуы мүмкiн» деген сөздер «құрылады» деген сөзбен ауыстырылсын;</w:t>
      </w:r>
    </w:p>
    <w:bookmarkEnd w:id="491"/>
    <w:bookmarkStart w:name="z1507" w:id="492"/>
    <w:p>
      <w:pPr>
        <w:spacing w:after="0"/>
        <w:ind w:left="0"/>
        <w:jc w:val="both"/>
      </w:pPr>
      <w:r>
        <w:rPr>
          <w:rFonts w:ascii="Times New Roman"/>
          <w:b w:val="false"/>
          <w:i w:val="false"/>
          <w:color w:val="000000"/>
          <w:sz w:val="28"/>
        </w:rPr>
        <w:t>
      2)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«реттеуді» деген сөзден кейін «Қазақстан Республикасының Президенті, Қазақстан Республикасының Үкіметі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бухгалтерлік есепті жүргізу тәртібін бекітеді;</w:t>
      </w:r>
      <w:r>
        <w:br/>
      </w:r>
      <w:r>
        <w:rPr>
          <w:rFonts w:ascii="Times New Roman"/>
          <w:b w:val="false"/>
          <w:i w:val="false"/>
          <w:color w:val="000000"/>
          <w:sz w:val="28"/>
        </w:rPr>
        <w:t>
</w:t>
      </w:r>
      <w:r>
        <w:rPr>
          <w:rFonts w:ascii="Times New Roman"/>
          <w:b w:val="false"/>
          <w:i w:val="false"/>
          <w:color w:val="000000"/>
          <w:sz w:val="28"/>
        </w:rPr>
        <w:t>
      2) қаржылық есептілікті депозитарийге табыс ету тәртібін бекітеді;</w:t>
      </w:r>
      <w:r>
        <w:br/>
      </w:r>
      <w:r>
        <w:rPr>
          <w:rFonts w:ascii="Times New Roman"/>
          <w:b w:val="false"/>
          <w:i w:val="false"/>
          <w:color w:val="000000"/>
          <w:sz w:val="28"/>
        </w:rPr>
        <w:t>
</w:t>
      </w:r>
      <w:r>
        <w:rPr>
          <w:rFonts w:ascii="Times New Roman"/>
          <w:b w:val="false"/>
          <w:i w:val="false"/>
          <w:color w:val="000000"/>
          <w:sz w:val="28"/>
        </w:rPr>
        <w:t>
      3) кәсіптік ұйымдарды, сертификаттау жөніндегі ұйымдарды аккредиттеу қағидаларын бекітеді;</w:t>
      </w:r>
      <w:r>
        <w:br/>
      </w:r>
      <w:r>
        <w:rPr>
          <w:rFonts w:ascii="Times New Roman"/>
          <w:b w:val="false"/>
          <w:i w:val="false"/>
          <w:color w:val="000000"/>
          <w:sz w:val="28"/>
        </w:rPr>
        <w:t>
</w:t>
      </w: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w:t>
      </w:r>
      <w:r>
        <w:rPr>
          <w:rFonts w:ascii="Times New Roman"/>
          <w:b w:val="false"/>
          <w:i w:val="false"/>
          <w:color w:val="000000"/>
          <w:sz w:val="28"/>
        </w:rPr>
        <w:t>
      2) тармақшадағы «айқындайды»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11) тармақшадағы «бекітеді»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18) тармақшадағы «белгiлейдi»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6-тармақ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492"/>
    <w:bookmarkStart w:name="z1523" w:id="493"/>
    <w:p>
      <w:pPr>
        <w:spacing w:after="0"/>
        <w:ind w:left="0"/>
        <w:jc w:val="both"/>
      </w:pPr>
      <w:r>
        <w:rPr>
          <w:rFonts w:ascii="Times New Roman"/>
          <w:b w:val="false"/>
          <w:i w:val="false"/>
          <w:color w:val="000000"/>
          <w:sz w:val="28"/>
        </w:rPr>
        <w:t>
      3) </w:t>
      </w:r>
      <w:r>
        <w:rPr>
          <w:rFonts w:ascii="Times New Roman"/>
          <w:b w:val="false"/>
          <w:i w:val="false"/>
          <w:color w:val="000000"/>
          <w:sz w:val="28"/>
        </w:rPr>
        <w:t>21-баптың</w:t>
      </w:r>
      <w:r>
        <w:rPr>
          <w:rFonts w:ascii="Times New Roman"/>
          <w:b w:val="false"/>
          <w:i w:val="false"/>
          <w:color w:val="000000"/>
          <w:sz w:val="28"/>
        </w:rPr>
        <w:t xml:space="preserve"> 8-тармағының 4) тармақшасындағы «таратуға құқылы.» деген сөздер «таратуға;»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сертификаттау жөніндегі ұйымдарды аккредиттеу жөніндегі материалдарды қарауға қатысуға құқылы.»;</w:t>
      </w:r>
    </w:p>
    <w:bookmarkEnd w:id="493"/>
    <w:bookmarkStart w:name="z1525" w:id="494"/>
    <w:p>
      <w:pPr>
        <w:spacing w:after="0"/>
        <w:ind w:left="0"/>
        <w:jc w:val="both"/>
      </w:pPr>
      <w:r>
        <w:rPr>
          <w:rFonts w:ascii="Times New Roman"/>
          <w:b w:val="false"/>
          <w:i w:val="false"/>
          <w:color w:val="000000"/>
          <w:sz w:val="28"/>
        </w:rPr>
        <w:t>
      4) </w:t>
      </w:r>
      <w:r>
        <w:rPr>
          <w:rFonts w:ascii="Times New Roman"/>
          <w:b w:val="false"/>
          <w:i w:val="false"/>
          <w:color w:val="000000"/>
          <w:sz w:val="28"/>
        </w:rPr>
        <w:t>22-баптың</w:t>
      </w:r>
      <w:r>
        <w:rPr>
          <w:rFonts w:ascii="Times New Roman"/>
          <w:b w:val="false"/>
          <w:i w:val="false"/>
          <w:color w:val="000000"/>
          <w:sz w:val="28"/>
        </w:rPr>
        <w:t xml:space="preserve"> 3-тармағының 4) тармақшасындағы «уәкiлеттi орган» деген сөздер «Қазақстан Республикасының Үкіметі» деген сөздермен ауыстырылсын.</w:t>
      </w:r>
    </w:p>
    <w:bookmarkEnd w:id="494"/>
    <w:bookmarkStart w:name="z1526" w:id="495"/>
    <w:p>
      <w:pPr>
        <w:spacing w:after="0"/>
        <w:ind w:left="0"/>
        <w:jc w:val="both"/>
      </w:pPr>
      <w:r>
        <w:rPr>
          <w:rFonts w:ascii="Times New Roman"/>
          <w:b w:val="false"/>
          <w:i w:val="false"/>
          <w:color w:val="000000"/>
          <w:sz w:val="28"/>
        </w:rPr>
        <w:t>
      115. «Қазақстан Республикасындағы арнайы экономикалық аймақтар туралы» 2007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14, 104-құжат; 2010 ж., № 15, 71-құжат):</w:t>
      </w:r>
    </w:p>
    <w:bookmarkEnd w:id="495"/>
    <w:bookmarkStart w:name="z1527" w:id="496"/>
    <w:p>
      <w:pPr>
        <w:spacing w:after="0"/>
        <w:ind w:left="0"/>
        <w:jc w:val="both"/>
      </w:pP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5) тармақшасындағы «бекіту жатады.» деген сөздер «бекіту;»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496"/>
    <w:bookmarkStart w:name="z1529" w:id="497"/>
    <w:p>
      <w:pPr>
        <w:spacing w:after="0"/>
        <w:ind w:left="0"/>
        <w:jc w:val="both"/>
      </w:pP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9) тармақшасындағы «айқындау жатады.» деген сөздер «айқындау;» деген сөзбен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497"/>
    <w:bookmarkStart w:name="z1531" w:id="498"/>
    <w:p>
      <w:pPr>
        <w:spacing w:after="0"/>
        <w:ind w:left="0"/>
        <w:jc w:val="both"/>
      </w:pPr>
      <w:r>
        <w:rPr>
          <w:rFonts w:ascii="Times New Roman"/>
          <w:b w:val="false"/>
          <w:i w:val="false"/>
          <w:color w:val="000000"/>
          <w:sz w:val="28"/>
        </w:rPr>
        <w:t>
      116.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 тармақшасындағы «әзірлеу жатады.» деген сөздер «әзірлеу;»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498"/>
    <w:bookmarkStart w:name="z1534" w:id="499"/>
    <w:p>
      <w:pPr>
        <w:spacing w:after="0"/>
        <w:ind w:left="0"/>
        <w:jc w:val="both"/>
      </w:pPr>
      <w:r>
        <w:rPr>
          <w:rFonts w:ascii="Times New Roman"/>
          <w:b w:val="false"/>
          <w:i w:val="false"/>
          <w:color w:val="000000"/>
          <w:sz w:val="28"/>
        </w:rPr>
        <w:t>
      117.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w:t>
      </w:r>
    </w:p>
    <w:bookmarkEnd w:id="499"/>
    <w:bookmarkStart w:name="z1535" w:id="500"/>
    <w:p>
      <w:pPr>
        <w:spacing w:after="0"/>
        <w:ind w:left="0"/>
        <w:jc w:val="both"/>
      </w:pPr>
      <w:r>
        <w:rPr>
          <w:rFonts w:ascii="Times New Roman"/>
          <w:b w:val="false"/>
          <w:i w:val="false"/>
          <w:color w:val="000000"/>
          <w:sz w:val="28"/>
        </w:rPr>
        <w:t>
      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тоғызыншы абзац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оныншы, он бірінші, он екінші, он үшінші және он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«мақтаның сандық-сапалық есебін жүргізу қағидаларын;</w:t>
      </w:r>
      <w:r>
        <w:br/>
      </w:r>
      <w:r>
        <w:rPr>
          <w:rFonts w:ascii="Times New Roman"/>
          <w:b w:val="false"/>
          <w:i w:val="false"/>
          <w:color w:val="000000"/>
          <w:sz w:val="28"/>
        </w:rPr>
        <w:t>
</w:t>
      </w:r>
      <w:r>
        <w:rPr>
          <w:rFonts w:ascii="Times New Roman"/>
          <w:b w:val="false"/>
          <w:i w:val="false"/>
          <w:color w:val="000000"/>
          <w:sz w:val="28"/>
        </w:rPr>
        <w:t>
      мақта тұқымының мемлекеттік ресурстарын қалыптастыру, сақтау және пайдалану қағидаларын;</w:t>
      </w:r>
      <w:r>
        <w:br/>
      </w:r>
      <w:r>
        <w:rPr>
          <w:rFonts w:ascii="Times New Roman"/>
          <w:b w:val="false"/>
          <w:i w:val="false"/>
          <w:color w:val="000000"/>
          <w:sz w:val="28"/>
        </w:rPr>
        <w:t>
</w:t>
      </w:r>
      <w:r>
        <w:rPr>
          <w:rFonts w:ascii="Times New Roman"/>
          <w:b w:val="false"/>
          <w:i w:val="false"/>
          <w:color w:val="000000"/>
          <w:sz w:val="28"/>
        </w:rPr>
        <w:t>
      шитті мақтаны мақта талшығы етіп бастапқы өңдеудің технологиялық процесін ұйымдастыру қағидаларын;</w:t>
      </w:r>
      <w:r>
        <w:br/>
      </w:r>
      <w:r>
        <w:rPr>
          <w:rFonts w:ascii="Times New Roman"/>
          <w:b w:val="false"/>
          <w:i w:val="false"/>
          <w:color w:val="000000"/>
          <w:sz w:val="28"/>
        </w:rPr>
        <w:t>
</w:t>
      </w:r>
      <w:r>
        <w:rPr>
          <w:rFonts w:ascii="Times New Roman"/>
          <w:b w:val="false"/>
          <w:i w:val="false"/>
          <w:color w:val="000000"/>
          <w:sz w:val="28"/>
        </w:rPr>
        <w:t>
      мақта қолхаттарын беру, олардың айналысы, оларды жою және өтеу қағидаларын;</w:t>
      </w:r>
      <w:r>
        <w:br/>
      </w:r>
      <w:r>
        <w:rPr>
          <w:rFonts w:ascii="Times New Roman"/>
          <w:b w:val="false"/>
          <w:i w:val="false"/>
          <w:color w:val="000000"/>
          <w:sz w:val="28"/>
        </w:rPr>
        <w:t>
</w:t>
      </w:r>
      <w:r>
        <w:rPr>
          <w:rFonts w:ascii="Times New Roman"/>
          <w:b w:val="false"/>
          <w:i w:val="false"/>
          <w:color w:val="000000"/>
          <w:sz w:val="28"/>
        </w:rPr>
        <w:t>
      мақта өңдеу ұйымын уақытша басқаруды жүргізу қағидаларын бекіту.»;</w:t>
      </w:r>
      <w:r>
        <w:br/>
      </w:r>
      <w:r>
        <w:rPr>
          <w:rFonts w:ascii="Times New Roman"/>
          <w:b w:val="false"/>
          <w:i w:val="false"/>
          <w:color w:val="000000"/>
          <w:sz w:val="28"/>
        </w:rPr>
        <w:t>
</w:t>
      </w:r>
      <w:r>
        <w:rPr>
          <w:rFonts w:ascii="Times New Roman"/>
          <w:b w:val="false"/>
          <w:i w:val="false"/>
          <w:color w:val="000000"/>
          <w:sz w:val="28"/>
        </w:rPr>
        <w:t>
      8) тармақшадағы «жүзеге асыру жатады.» деген сөздер «жүзеге асыру;» деген сөздермен ауыстырылып, мынадай мазмұндағы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мыналарды:</w:t>
      </w:r>
      <w:r>
        <w:br/>
      </w:r>
      <w:r>
        <w:rPr>
          <w:rFonts w:ascii="Times New Roman"/>
          <w:b w:val="false"/>
          <w:i w:val="false"/>
          <w:color w:val="000000"/>
          <w:sz w:val="28"/>
        </w:rPr>
        <w:t>
</w:t>
      </w:r>
      <w:r>
        <w:rPr>
          <w:rFonts w:ascii="Times New Roman"/>
          <w:b w:val="false"/>
          <w:i w:val="false"/>
          <w:color w:val="000000"/>
          <w:sz w:val="28"/>
        </w:rPr>
        <w:t>
      шитті мақтаның сапасына сараптама жүргізу және шитті мақтаның сапасы туралы куәлік беру қағидаларын;</w:t>
      </w:r>
      <w:r>
        <w:br/>
      </w:r>
      <w:r>
        <w:rPr>
          <w:rFonts w:ascii="Times New Roman"/>
          <w:b w:val="false"/>
          <w:i w:val="false"/>
          <w:color w:val="000000"/>
          <w:sz w:val="28"/>
        </w:rPr>
        <w:t>
</w:t>
      </w:r>
      <w:r>
        <w:rPr>
          <w:rFonts w:ascii="Times New Roman"/>
          <w:b w:val="false"/>
          <w:i w:val="false"/>
          <w:color w:val="000000"/>
          <w:sz w:val="28"/>
        </w:rPr>
        <w:t>
      шитті мақтаның сапасы туралы куәліктің нысандарын (үлгісін);</w:t>
      </w:r>
      <w:r>
        <w:br/>
      </w:r>
      <w:r>
        <w:rPr>
          <w:rFonts w:ascii="Times New Roman"/>
          <w:b w:val="false"/>
          <w:i w:val="false"/>
          <w:color w:val="000000"/>
          <w:sz w:val="28"/>
        </w:rPr>
        <w:t>
</w:t>
      </w:r>
      <w:r>
        <w:rPr>
          <w:rFonts w:ascii="Times New Roman"/>
          <w:b w:val="false"/>
          <w:i w:val="false"/>
          <w:color w:val="000000"/>
          <w:sz w:val="28"/>
        </w:rPr>
        <w:t>
      мақта талшығының сапасы паспортының нысандарын (үлгісін) бекіту;</w:t>
      </w:r>
      <w:r>
        <w:br/>
      </w:r>
      <w:r>
        <w:rPr>
          <w:rFonts w:ascii="Times New Roman"/>
          <w:b w:val="false"/>
          <w:i w:val="false"/>
          <w:color w:val="000000"/>
          <w:sz w:val="28"/>
        </w:rPr>
        <w:t>
</w:t>
      </w:r>
      <w:r>
        <w:rPr>
          <w:rFonts w:ascii="Times New Roman"/>
          <w:b w:val="false"/>
          <w:i w:val="false"/>
          <w:color w:val="000000"/>
          <w:sz w:val="28"/>
        </w:rPr>
        <w:t>
      10)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500"/>
    <w:bookmarkStart w:name="z1550" w:id="501"/>
    <w:p>
      <w:pPr>
        <w:spacing w:after="0"/>
        <w:ind w:left="0"/>
        <w:jc w:val="both"/>
      </w:pP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мақта нарығына мониторинг жүргізу қағидаларын әзірлеу;»;</w:t>
      </w:r>
      <w:r>
        <w:br/>
      </w:r>
      <w:r>
        <w:rPr>
          <w:rFonts w:ascii="Times New Roman"/>
          <w:b w:val="false"/>
          <w:i w:val="false"/>
          <w:color w:val="000000"/>
          <w:sz w:val="28"/>
        </w:rPr>
        <w:t>
</w:t>
      </w:r>
      <w:r>
        <w:rPr>
          <w:rFonts w:ascii="Times New Roman"/>
          <w:b w:val="false"/>
          <w:i w:val="false"/>
          <w:color w:val="000000"/>
          <w:sz w:val="28"/>
        </w:rPr>
        <w:t>
      6) тармақшаның бірінші абзацындағы «техникалық реттеу және метрология жөнiндегi уәкiлеттi мемлекеттiк органның келiсiмi бойынша» деген сөздер «мыналарды» деген сөзбен, төртінші абзацындағы «әзірлеп, бекіту» деген сөздер «әзірлеу» деген сөзбен ауыстырылсын;</w:t>
      </w:r>
      <w:r>
        <w:br/>
      </w:r>
      <w:r>
        <w:rPr>
          <w:rFonts w:ascii="Times New Roman"/>
          <w:b w:val="false"/>
          <w:i w:val="false"/>
          <w:color w:val="000000"/>
          <w:sz w:val="28"/>
        </w:rPr>
        <w:t>
</w:t>
      </w:r>
      <w:r>
        <w:rPr>
          <w:rFonts w:ascii="Times New Roman"/>
          <w:b w:val="false"/>
          <w:i w:val="false"/>
          <w:color w:val="000000"/>
          <w:sz w:val="28"/>
        </w:rPr>
        <w:t>
      16) тармақшадағы «белгілеу» деген сөз «әзірлеу» деген сөзбен ауыстырылсын;</w:t>
      </w:r>
      <w:r>
        <w:br/>
      </w:r>
      <w:r>
        <w:rPr>
          <w:rFonts w:ascii="Times New Roman"/>
          <w:b w:val="false"/>
          <w:i w:val="false"/>
          <w:color w:val="000000"/>
          <w:sz w:val="28"/>
        </w:rPr>
        <w:t>
</w:t>
      </w:r>
      <w:r>
        <w:rPr>
          <w:rFonts w:ascii="Times New Roman"/>
          <w:b w:val="false"/>
          <w:i w:val="false"/>
          <w:color w:val="000000"/>
          <w:sz w:val="28"/>
        </w:rPr>
        <w:t>
      18) тармақшада:</w:t>
      </w:r>
      <w:r>
        <w:br/>
      </w:r>
      <w:r>
        <w:rPr>
          <w:rFonts w:ascii="Times New Roman"/>
          <w:b w:val="false"/>
          <w:i w:val="false"/>
          <w:color w:val="000000"/>
          <w:sz w:val="28"/>
        </w:rPr>
        <w:t>
</w:t>
      </w:r>
      <w:r>
        <w:rPr>
          <w:rFonts w:ascii="Times New Roman"/>
          <w:b w:val="false"/>
          <w:i w:val="false"/>
          <w:color w:val="000000"/>
          <w:sz w:val="28"/>
        </w:rPr>
        <w:t>
      сегізінші абзац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оныншы, он бірінші, он екінші, он үшінші және он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«мақтаның сандық-сапалық есебін жүргізу қағидаларының;</w:t>
      </w:r>
      <w:r>
        <w:br/>
      </w:r>
      <w:r>
        <w:rPr>
          <w:rFonts w:ascii="Times New Roman"/>
          <w:b w:val="false"/>
          <w:i w:val="false"/>
          <w:color w:val="000000"/>
          <w:sz w:val="28"/>
        </w:rPr>
        <w:t>
</w:t>
      </w:r>
      <w:r>
        <w:rPr>
          <w:rFonts w:ascii="Times New Roman"/>
          <w:b w:val="false"/>
          <w:i w:val="false"/>
          <w:color w:val="000000"/>
          <w:sz w:val="28"/>
        </w:rPr>
        <w:t>
      мақта тұқымының мемлекеттік ресурстарын қалыптастыру, сақтау және пайдалану қағидаларының;</w:t>
      </w:r>
      <w:r>
        <w:br/>
      </w:r>
      <w:r>
        <w:rPr>
          <w:rFonts w:ascii="Times New Roman"/>
          <w:b w:val="false"/>
          <w:i w:val="false"/>
          <w:color w:val="000000"/>
          <w:sz w:val="28"/>
        </w:rPr>
        <w:t>
</w:t>
      </w:r>
      <w:r>
        <w:rPr>
          <w:rFonts w:ascii="Times New Roman"/>
          <w:b w:val="false"/>
          <w:i w:val="false"/>
          <w:color w:val="000000"/>
          <w:sz w:val="28"/>
        </w:rPr>
        <w:t>
      мақта өндеу ұйымдарына қабылдап алу кезінде шитті мақтаның сапасын сараптауды субсидиялау қағидаларының;</w:t>
      </w:r>
      <w:r>
        <w:br/>
      </w:r>
      <w:r>
        <w:rPr>
          <w:rFonts w:ascii="Times New Roman"/>
          <w:b w:val="false"/>
          <w:i w:val="false"/>
          <w:color w:val="000000"/>
          <w:sz w:val="28"/>
        </w:rPr>
        <w:t>
</w:t>
      </w:r>
      <w:r>
        <w:rPr>
          <w:rFonts w:ascii="Times New Roman"/>
          <w:b w:val="false"/>
          <w:i w:val="false"/>
          <w:color w:val="000000"/>
          <w:sz w:val="28"/>
        </w:rPr>
        <w:t>
      шитті мақтаны мақта талшығы етіп бастапқы өңдеудің технологиялық процесін ұйымдастыру қағидаларының;</w:t>
      </w:r>
      <w:r>
        <w:br/>
      </w:r>
      <w:r>
        <w:rPr>
          <w:rFonts w:ascii="Times New Roman"/>
          <w:b w:val="false"/>
          <w:i w:val="false"/>
          <w:color w:val="000000"/>
          <w:sz w:val="28"/>
        </w:rPr>
        <w:t>
</w:t>
      </w:r>
      <w:r>
        <w:rPr>
          <w:rFonts w:ascii="Times New Roman"/>
          <w:b w:val="false"/>
          <w:i w:val="false"/>
          <w:color w:val="000000"/>
          <w:sz w:val="28"/>
        </w:rPr>
        <w:t>
      мақта қолхаттарын беру, олардың айналысы, оларды жою және өтеу қағидаларының;</w:t>
      </w:r>
      <w:r>
        <w:br/>
      </w:r>
      <w:r>
        <w:rPr>
          <w:rFonts w:ascii="Times New Roman"/>
          <w:b w:val="false"/>
          <w:i w:val="false"/>
          <w:color w:val="000000"/>
          <w:sz w:val="28"/>
        </w:rPr>
        <w:t>
</w:t>
      </w:r>
      <w:r>
        <w:rPr>
          <w:rFonts w:ascii="Times New Roman"/>
          <w:b w:val="false"/>
          <w:i w:val="false"/>
          <w:color w:val="000000"/>
          <w:sz w:val="28"/>
        </w:rPr>
        <w:t>
      мақта өңдеу ұйымын уақытша басқаруды жүргізу қағидаларының жобаларын әзірлеу;»;</w:t>
      </w:r>
      <w:r>
        <w:br/>
      </w:r>
      <w:r>
        <w:rPr>
          <w:rFonts w:ascii="Times New Roman"/>
          <w:b w:val="false"/>
          <w:i w:val="false"/>
          <w:color w:val="000000"/>
          <w:sz w:val="28"/>
        </w:rPr>
        <w:t>
</w:t>
      </w:r>
      <w:r>
        <w:rPr>
          <w:rFonts w:ascii="Times New Roman"/>
          <w:b w:val="false"/>
          <w:i w:val="false"/>
          <w:color w:val="000000"/>
          <w:sz w:val="28"/>
        </w:rPr>
        <w:t>
      21) тармақшадағы «бекіту жатады.» деген сөздер «бекіту;» деген сөзбен ауыстырылып,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01"/>
    <w:bookmarkStart w:name="z1566" w:id="502"/>
    <w:p>
      <w:pPr>
        <w:spacing w:after="0"/>
        <w:ind w:left="0"/>
        <w:jc w:val="both"/>
      </w:pP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8) тармақшасындағы «ұйымдастыру жатады.» деген сөздер «ұйымдастыру;»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502"/>
    <w:bookmarkStart w:name="z1568" w:id="503"/>
    <w:p>
      <w:pPr>
        <w:spacing w:after="0"/>
        <w:ind w:left="0"/>
        <w:jc w:val="both"/>
      </w:pPr>
      <w:r>
        <w:rPr>
          <w:rFonts w:ascii="Times New Roman"/>
          <w:b w:val="false"/>
          <w:i w:val="false"/>
          <w:color w:val="000000"/>
          <w:sz w:val="28"/>
        </w:rPr>
        <w:t>
      4) </w:t>
      </w:r>
      <w:r>
        <w:rPr>
          <w:rFonts w:ascii="Times New Roman"/>
          <w:b w:val="false"/>
          <w:i w:val="false"/>
          <w:color w:val="000000"/>
          <w:sz w:val="28"/>
        </w:rPr>
        <w:t>9-баптың</w:t>
      </w:r>
      <w:r>
        <w:rPr>
          <w:rFonts w:ascii="Times New Roman"/>
          <w:b w:val="false"/>
          <w:i w:val="false"/>
          <w:color w:val="000000"/>
          <w:sz w:val="28"/>
        </w:rPr>
        <w:t xml:space="preserve"> 1-тармағы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503"/>
    <w:bookmarkStart w:name="z1569" w:id="504"/>
    <w:p>
      <w:pPr>
        <w:spacing w:after="0"/>
        <w:ind w:left="0"/>
        <w:jc w:val="both"/>
      </w:pPr>
      <w:r>
        <w:rPr>
          <w:rFonts w:ascii="Times New Roman"/>
          <w:b w:val="false"/>
          <w:i w:val="false"/>
          <w:color w:val="000000"/>
          <w:sz w:val="28"/>
        </w:rPr>
        <w:t>
      5) </w:t>
      </w:r>
      <w:r>
        <w:rPr>
          <w:rFonts w:ascii="Times New Roman"/>
          <w:b w:val="false"/>
          <w:i w:val="false"/>
          <w:color w:val="000000"/>
          <w:sz w:val="28"/>
        </w:rPr>
        <w:t>16-баптың</w:t>
      </w:r>
      <w:r>
        <w:rPr>
          <w:rFonts w:ascii="Times New Roman"/>
          <w:b w:val="false"/>
          <w:i w:val="false"/>
          <w:color w:val="000000"/>
          <w:sz w:val="28"/>
        </w:rPr>
        <w:t xml:space="preserve"> 2-тармағындағы «уәкiлеттi орган белгiлейдi» деген сөздер «Қазақстан Республикасының Үкіметі бекітеді» деген сөздермен ауыстырылсын.</w:t>
      </w:r>
    </w:p>
    <w:bookmarkEnd w:id="504"/>
    <w:bookmarkStart w:name="z1570" w:id="505"/>
    <w:p>
      <w:pPr>
        <w:spacing w:after="0"/>
        <w:ind w:left="0"/>
        <w:jc w:val="both"/>
      </w:pPr>
      <w:r>
        <w:rPr>
          <w:rFonts w:ascii="Times New Roman"/>
          <w:b w:val="false"/>
          <w:i w:val="false"/>
          <w:color w:val="000000"/>
          <w:sz w:val="28"/>
        </w:rPr>
        <w:t>
      118.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w:t>
      </w:r>
    </w:p>
    <w:bookmarkEnd w:id="505"/>
    <w:bookmarkStart w:name="z1571" w:id="506"/>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06"/>
    <w:bookmarkStart w:name="z1573" w:id="507"/>
    <w:p>
      <w:pPr>
        <w:spacing w:after="0"/>
        <w:ind w:left="0"/>
        <w:jc w:val="both"/>
      </w:pP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07"/>
    <w:bookmarkStart w:name="z1575" w:id="508"/>
    <w:p>
      <w:pPr>
        <w:spacing w:after="0"/>
        <w:ind w:left="0"/>
        <w:jc w:val="both"/>
      </w:pPr>
      <w:r>
        <w:rPr>
          <w:rFonts w:ascii="Times New Roman"/>
          <w:b w:val="false"/>
          <w:i w:val="false"/>
          <w:color w:val="000000"/>
          <w:sz w:val="28"/>
        </w:rPr>
        <w:t>
      119.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w:t>
      </w:r>
    </w:p>
    <w:bookmarkEnd w:id="508"/>
    <w:bookmarkStart w:name="z1576" w:id="509"/>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w:t>
      </w:r>
    </w:p>
    <w:bookmarkEnd w:id="509"/>
    <w:bookmarkStart w:name="z1578" w:id="510"/>
    <w:p>
      <w:pPr>
        <w:spacing w:after="0"/>
        <w:ind w:left="0"/>
        <w:jc w:val="both"/>
      </w:pP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сегізінші абзацындағы «бекіту жатады.» деген сөздер «бекіту;» деген сөзбен ауыстырылып,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2-тармақтың бірінші бөлігі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3-тармақтың бірінші бөлігі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4-тармақ «қадағалауды» деген сөзден кейін «,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деген сөздермен толықтырылсын;</w:t>
      </w:r>
    </w:p>
    <w:bookmarkEnd w:id="510"/>
    <w:bookmarkStart w:name="z1586" w:id="511"/>
    <w:p>
      <w:pPr>
        <w:spacing w:after="0"/>
        <w:ind w:left="0"/>
        <w:jc w:val="both"/>
      </w:pPr>
      <w:r>
        <w:rPr>
          <w:rFonts w:ascii="Times New Roman"/>
          <w:b w:val="false"/>
          <w:i w:val="false"/>
          <w:color w:val="000000"/>
          <w:sz w:val="28"/>
        </w:rPr>
        <w:t>
      3) </w:t>
      </w:r>
      <w:r>
        <w:rPr>
          <w:rFonts w:ascii="Times New Roman"/>
          <w:b w:val="false"/>
          <w:i w:val="false"/>
          <w:color w:val="000000"/>
          <w:sz w:val="28"/>
        </w:rPr>
        <w:t>7-бап</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511"/>
    <w:bookmarkStart w:name="z1588" w:id="512"/>
    <w:p>
      <w:pPr>
        <w:spacing w:after="0"/>
        <w:ind w:left="0"/>
        <w:jc w:val="both"/>
      </w:pPr>
      <w:r>
        <w:rPr>
          <w:rFonts w:ascii="Times New Roman"/>
          <w:b w:val="false"/>
          <w:i w:val="false"/>
          <w:color w:val="000000"/>
          <w:sz w:val="28"/>
        </w:rPr>
        <w:t>
      120.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w:t>
      </w:r>
    </w:p>
    <w:bookmarkEnd w:id="512"/>
    <w:bookmarkStart w:name="z1589" w:id="513"/>
    <w:p>
      <w:pPr>
        <w:spacing w:after="0"/>
        <w:ind w:left="0"/>
        <w:jc w:val="both"/>
      </w:pPr>
      <w:r>
        <w:rPr>
          <w:rFonts w:ascii="Times New Roman"/>
          <w:b w:val="false"/>
          <w:i w:val="false"/>
          <w:color w:val="000000"/>
          <w:sz w:val="28"/>
        </w:rPr>
        <w:t>
      1) </w:t>
      </w:r>
      <w:r>
        <w:rPr>
          <w:rFonts w:ascii="Times New Roman"/>
          <w:b w:val="false"/>
          <w:i w:val="false"/>
          <w:color w:val="000000"/>
          <w:sz w:val="28"/>
        </w:rPr>
        <w:t>7-бап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w:t>
      </w:r>
    </w:p>
    <w:bookmarkEnd w:id="513"/>
    <w:bookmarkStart w:name="z1591" w:id="514"/>
    <w:p>
      <w:pPr>
        <w:spacing w:after="0"/>
        <w:ind w:left="0"/>
        <w:jc w:val="both"/>
      </w:pP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13) тармақшасындағы «бекітуді жүзеге асырады.» деген сөздер «бекітуді;» деген сөзбен ауыстырылып,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14"/>
    <w:bookmarkStart w:name="z1593" w:id="515"/>
    <w:p>
      <w:pPr>
        <w:spacing w:after="0"/>
        <w:ind w:left="0"/>
        <w:jc w:val="both"/>
      </w:pP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1-тармағындағы «Қазақстан Республикасының заңдарының» деген сөздер «Қазақстан Республикасы заңдарының, Қазақстан Республикасы Президенті жарлықтарының» деген сөздермен ауыстырылсын.</w:t>
      </w:r>
    </w:p>
    <w:bookmarkEnd w:id="515"/>
    <w:bookmarkStart w:name="z1594" w:id="516"/>
    <w:p>
      <w:pPr>
        <w:spacing w:after="0"/>
        <w:ind w:left="0"/>
        <w:jc w:val="both"/>
      </w:pPr>
      <w:r>
        <w:rPr>
          <w:rFonts w:ascii="Times New Roman"/>
          <w:b w:val="false"/>
          <w:i w:val="false"/>
          <w:color w:val="000000"/>
          <w:sz w:val="28"/>
        </w:rPr>
        <w:t>
      121.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w:t>
      </w:r>
    </w:p>
    <w:bookmarkEnd w:id="516"/>
    <w:bookmarkStart w:name="z1595" w:id="517"/>
    <w:p>
      <w:pPr>
        <w:spacing w:after="0"/>
        <w:ind w:left="0"/>
        <w:jc w:val="both"/>
      </w:pPr>
      <w:r>
        <w:rPr>
          <w:rFonts w:ascii="Times New Roman"/>
          <w:b w:val="false"/>
          <w:i w:val="false"/>
          <w:color w:val="000000"/>
          <w:sz w:val="28"/>
        </w:rPr>
        <w:t>
      1) </w:t>
      </w:r>
      <w:r>
        <w:rPr>
          <w:rFonts w:ascii="Times New Roman"/>
          <w:b w:val="false"/>
          <w:i w:val="false"/>
          <w:color w:val="000000"/>
          <w:sz w:val="28"/>
        </w:rPr>
        <w:t>13-бап</w:t>
      </w:r>
      <w:r>
        <w:rPr>
          <w:rFonts w:ascii="Times New Roman"/>
          <w:b w:val="false"/>
          <w:i w:val="false"/>
          <w:color w:val="000000"/>
          <w:sz w:val="28"/>
        </w:rPr>
        <w:t xml:space="preserve"> мынадай мазмұндағы 25) тармақшамен толықтырылсын:</w:t>
      </w:r>
      <w:r>
        <w:br/>
      </w:r>
      <w:r>
        <w:rPr>
          <w:rFonts w:ascii="Times New Roman"/>
          <w:b w:val="false"/>
          <w:i w:val="false"/>
          <w:color w:val="000000"/>
          <w:sz w:val="28"/>
        </w:rPr>
        <w:t>
</w:t>
      </w:r>
      <w:r>
        <w:rPr>
          <w:rFonts w:ascii="Times New Roman"/>
          <w:b w:val="false"/>
          <w:i w:val="false"/>
          <w:color w:val="000000"/>
          <w:sz w:val="28"/>
        </w:rPr>
        <w:t>
      «25)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17"/>
    <w:bookmarkStart w:name="z1597" w:id="518"/>
    <w:p>
      <w:pPr>
        <w:spacing w:after="0"/>
        <w:ind w:left="0"/>
        <w:jc w:val="both"/>
      </w:pP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бірінші бөлігінің 11) тармақшасындағы «бақылау жасауды жүзеге асырады;» деген сөздер «бақылау жасауды;» деген сөздермен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18"/>
    <w:bookmarkStart w:name="z1599" w:id="519"/>
    <w:p>
      <w:pPr>
        <w:spacing w:after="0"/>
        <w:ind w:left="0"/>
        <w:jc w:val="both"/>
      </w:pPr>
      <w:r>
        <w:rPr>
          <w:rFonts w:ascii="Times New Roman"/>
          <w:b w:val="false"/>
          <w:i w:val="false"/>
          <w:color w:val="000000"/>
          <w:sz w:val="28"/>
        </w:rPr>
        <w:t>
      122.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w:t>
      </w:r>
    </w:p>
    <w:bookmarkEnd w:id="519"/>
    <w:bookmarkStart w:name="z1600" w:id="520"/>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3) тармақшасындағы «үйлестіру жатады.» деген сөздер «үйлестіру;»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520"/>
    <w:bookmarkStart w:name="z1602" w:id="521"/>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8) тармақшасындағы «бекіту жатады.» деген сөздер «бекіту;»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21"/>
    <w:bookmarkStart w:name="z1604" w:id="522"/>
    <w:p>
      <w:pPr>
        <w:spacing w:after="0"/>
        <w:ind w:left="0"/>
        <w:jc w:val="both"/>
      </w:pPr>
      <w:r>
        <w:rPr>
          <w:rFonts w:ascii="Times New Roman"/>
          <w:b w:val="false"/>
          <w:i w:val="false"/>
          <w:color w:val="000000"/>
          <w:sz w:val="28"/>
        </w:rPr>
        <w:t>
      123.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w:t>
      </w:r>
    </w:p>
    <w:bookmarkEnd w:id="522"/>
    <w:bookmarkStart w:name="z1605" w:id="523"/>
    <w:p>
      <w:pPr>
        <w:spacing w:after="0"/>
        <w:ind w:left="0"/>
        <w:jc w:val="both"/>
      </w:pPr>
      <w:r>
        <w:rPr>
          <w:rFonts w:ascii="Times New Roman"/>
          <w:b w:val="false"/>
          <w:i w:val="false"/>
          <w:color w:val="000000"/>
          <w:sz w:val="28"/>
        </w:rPr>
        <w:t>
      1) </w:t>
      </w:r>
      <w:r>
        <w:rPr>
          <w:rFonts w:ascii="Times New Roman"/>
          <w:b w:val="false"/>
          <w:i w:val="false"/>
          <w:color w:val="000000"/>
          <w:sz w:val="28"/>
        </w:rPr>
        <w:t>4-баптың</w:t>
      </w:r>
      <w:r>
        <w:rPr>
          <w:rFonts w:ascii="Times New Roman"/>
          <w:b w:val="false"/>
          <w:i w:val="false"/>
          <w:color w:val="000000"/>
          <w:sz w:val="28"/>
        </w:rPr>
        <w:t xml:space="preserve"> 3) тармақшасындағы «айқындау жатады.» деген сөздер «айқындау;»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523"/>
    <w:bookmarkStart w:name="z1607" w:id="524"/>
    <w:p>
      <w:pPr>
        <w:spacing w:after="0"/>
        <w:ind w:left="0"/>
        <w:jc w:val="both"/>
      </w:pP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4) тармақшасындағы «әзірлеу жатады.» деген сөздер «әзірлеу;»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2-тармақтың 3) тармақшасындағы «бекіту жатады.» деген сөздер «бекіту;»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3-тармақтың 3) тармақшасындағы «келісу жатады.» деген сөздер «келісу;»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Балалардың құқықтарын қорғау саласындағы уәкiлеттi органның құзыретiне ойыншықтардың психологиялық-педагогикалық сараптамасын жүргiзу тәртiбiн бекiту, ойыншықтардың қауiпсiздiгi саласындағы нормативтiк құқықтық актiлердi келiсу және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24"/>
    <w:bookmarkStart w:name="z1616" w:id="525"/>
    <w:p>
      <w:pPr>
        <w:spacing w:after="0"/>
        <w:ind w:left="0"/>
        <w:jc w:val="both"/>
      </w:pPr>
      <w:r>
        <w:rPr>
          <w:rFonts w:ascii="Times New Roman"/>
          <w:b w:val="false"/>
          <w:i w:val="false"/>
          <w:color w:val="000000"/>
          <w:sz w:val="28"/>
        </w:rPr>
        <w:t>
      124.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w:t>
      </w:r>
    </w:p>
    <w:bookmarkEnd w:id="525"/>
    <w:bookmarkStart w:name="z1617" w:id="526"/>
    <w:p>
      <w:pPr>
        <w:spacing w:after="0"/>
        <w:ind w:left="0"/>
        <w:jc w:val="both"/>
      </w:pPr>
      <w:r>
        <w:rPr>
          <w:rFonts w:ascii="Times New Roman"/>
          <w:b w:val="false"/>
          <w:i w:val="false"/>
          <w:color w:val="000000"/>
          <w:sz w:val="28"/>
        </w:rPr>
        <w:t>
      1)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тармақшадағы «, бекіту» деген сөз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24), 25), 26), 27), 28), 29) және 30)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 білім берудің тиісті деңгейлерінің мемлекеттік жалпыға міндетті білім беру стандарттарын бекітеді;</w:t>
      </w:r>
      <w:r>
        <w:br/>
      </w:r>
      <w:r>
        <w:rPr>
          <w:rFonts w:ascii="Times New Roman"/>
          <w:b w:val="false"/>
          <w:i w:val="false"/>
          <w:color w:val="000000"/>
          <w:sz w:val="28"/>
        </w:rPr>
        <w:t>
</w:t>
      </w:r>
      <w:r>
        <w:rPr>
          <w:rFonts w:ascii="Times New Roman"/>
          <w:b w:val="false"/>
          <w:i w:val="false"/>
          <w:color w:val="000000"/>
          <w:sz w:val="28"/>
        </w:rPr>
        <w:t>
      25)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қағидаларын бекітеді;</w:t>
      </w:r>
      <w:r>
        <w:br/>
      </w:r>
      <w:r>
        <w:rPr>
          <w:rFonts w:ascii="Times New Roman"/>
          <w:b w:val="false"/>
          <w:i w:val="false"/>
          <w:color w:val="000000"/>
          <w:sz w:val="28"/>
        </w:rPr>
        <w:t>
</w:t>
      </w:r>
      <w:r>
        <w:rPr>
          <w:rFonts w:ascii="Times New Roman"/>
          <w:b w:val="false"/>
          <w:i w:val="false"/>
          <w:color w:val="000000"/>
          <w:sz w:val="28"/>
        </w:rPr>
        <w:t>
      26) білім алушыларды білім беру ұйымдарының үлгілері бойынша ауыстыру және қайта қабылдау қағидаларын бекітеді;</w:t>
      </w:r>
      <w:r>
        <w:br/>
      </w:r>
      <w:r>
        <w:rPr>
          <w:rFonts w:ascii="Times New Roman"/>
          <w:b w:val="false"/>
          <w:i w:val="false"/>
          <w:color w:val="000000"/>
          <w:sz w:val="28"/>
        </w:rPr>
        <w:t>
</w:t>
      </w:r>
      <w:r>
        <w:rPr>
          <w:rFonts w:ascii="Times New Roman"/>
          <w:b w:val="false"/>
          <w:i w:val="false"/>
          <w:color w:val="000000"/>
          <w:sz w:val="28"/>
        </w:rPr>
        <w:t>
      27) білім беру ұйымдарында білім алушыларға академиялық демалыстар берудің тәртібін бекітеді;</w:t>
      </w:r>
      <w:r>
        <w:br/>
      </w:r>
      <w:r>
        <w:rPr>
          <w:rFonts w:ascii="Times New Roman"/>
          <w:b w:val="false"/>
          <w:i w:val="false"/>
          <w:color w:val="000000"/>
          <w:sz w:val="28"/>
        </w:rPr>
        <w:t>
</w:t>
      </w:r>
      <w:r>
        <w:rPr>
          <w:rFonts w:ascii="Times New Roman"/>
          <w:b w:val="false"/>
          <w:i w:val="false"/>
          <w:color w:val="000000"/>
          <w:sz w:val="28"/>
        </w:rPr>
        <w:t>
      28) жоғары оқу орындарының профессор-оқытушылар құрамы мен ғылыми қызметкерлерін лауазымдарға конкурстық тағайындау қағидаларын бекітеді;</w:t>
      </w:r>
      <w:r>
        <w:br/>
      </w:r>
      <w:r>
        <w:rPr>
          <w:rFonts w:ascii="Times New Roman"/>
          <w:b w:val="false"/>
          <w:i w:val="false"/>
          <w:color w:val="000000"/>
          <w:sz w:val="28"/>
        </w:rPr>
        <w:t>
</w:t>
      </w:r>
      <w:r>
        <w:rPr>
          <w:rFonts w:ascii="Times New Roman"/>
          <w:b w:val="false"/>
          <w:i w:val="false"/>
          <w:color w:val="000000"/>
          <w:sz w:val="28"/>
        </w:rPr>
        <w:t>
      29) қашықтықтан білім беру технологиялары бойынша оқу процесін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26"/>
    <w:bookmarkStart w:name="z1627" w:id="527"/>
    <w:p>
      <w:pPr>
        <w:spacing w:after="0"/>
        <w:ind w:left="0"/>
        <w:jc w:val="both"/>
      </w:pP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«функцияларды» деген сөз «өкілеттіктерді» деген сөзбен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«және бекітеді» деген сөздер алып тасталсын;</w:t>
      </w:r>
      <w:r>
        <w:br/>
      </w:r>
      <w:r>
        <w:rPr>
          <w:rFonts w:ascii="Times New Roman"/>
          <w:b w:val="false"/>
          <w:i w:val="false"/>
          <w:color w:val="000000"/>
          <w:sz w:val="28"/>
        </w:rPr>
        <w:t>
</w:t>
      </w:r>
      <w:r>
        <w:rPr>
          <w:rFonts w:ascii="Times New Roman"/>
          <w:b w:val="false"/>
          <w:i w:val="false"/>
          <w:color w:val="000000"/>
          <w:sz w:val="28"/>
        </w:rPr>
        <w:t>
      11), 16), 17) және 36) тармақшалардағы «бекітеді»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25) тармақшадағы «оқытудың кредиттік технологиясы және қашықтықтан білім беру технологиялары бойынша оқу процесін ұйымдастырудың ережелерін бекітеді;» деген сөздер «оқытудың кредиттік технологиясы бойынша оқу процесін ұйымдастырудың қағидаларын бекітеді және қашықтықтан білім беру технологиялары бойынша оқу процесін ұйымдастырудың қағидаларын әзірлейді;» деген сөздермен ауыстырылсын;</w:t>
      </w:r>
    </w:p>
    <w:bookmarkEnd w:id="527"/>
    <w:bookmarkStart w:name="z1632" w:id="528"/>
    <w:p>
      <w:pPr>
        <w:spacing w:after="0"/>
        <w:ind w:left="0"/>
        <w:jc w:val="both"/>
      </w:pP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2-тармақтың 25)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3-тармақтың 28)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4-тармақтың 22)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28"/>
    <w:bookmarkStart w:name="z1641" w:id="529"/>
    <w:p>
      <w:pPr>
        <w:spacing w:after="0"/>
        <w:ind w:left="0"/>
        <w:jc w:val="both"/>
      </w:pPr>
      <w:r>
        <w:rPr>
          <w:rFonts w:ascii="Times New Roman"/>
          <w:b w:val="false"/>
          <w:i w:val="false"/>
          <w:color w:val="000000"/>
          <w:sz w:val="28"/>
        </w:rPr>
        <w:t>
      125.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w:t>
      </w:r>
    </w:p>
    <w:bookmarkEnd w:id="529"/>
    <w:bookmarkStart w:name="z1642" w:id="530"/>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2) тармақшасындағы «айқындау жатады.» деген сөздер «айқындау;» деген сөзбен ауыстырылып, мынадай мазмұндағы</w:t>
      </w:r>
      <w:r>
        <w:br/>
      </w:r>
      <w:r>
        <w:rPr>
          <w:rFonts w:ascii="Times New Roman"/>
          <w:b w:val="false"/>
          <w:i w:val="false"/>
          <w:color w:val="000000"/>
          <w:sz w:val="28"/>
        </w:rPr>
        <w:t>
</w:t>
      </w:r>
      <w:r>
        <w:rPr>
          <w:rFonts w:ascii="Times New Roman"/>
          <w:b w:val="false"/>
          <w:i w:val="false"/>
          <w:color w:val="000000"/>
          <w:sz w:val="28"/>
        </w:rPr>
        <w:t>
3) тармақшамен толықтырылсын:</w:t>
      </w:r>
      <w:r>
        <w:br/>
      </w:r>
      <w:r>
        <w:rPr>
          <w:rFonts w:ascii="Times New Roman"/>
          <w:b w:val="false"/>
          <w:i w:val="false"/>
          <w:color w:val="000000"/>
          <w:sz w:val="28"/>
        </w:rPr>
        <w:t>
</w:t>
      </w:r>
      <w:r>
        <w:rPr>
          <w:rFonts w:ascii="Times New Roman"/>
          <w:b w:val="false"/>
          <w:i w:val="false"/>
          <w:color w:val="000000"/>
          <w:sz w:val="28"/>
        </w:rPr>
        <w:t>
      «3)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End w:id="530"/>
    <w:bookmarkStart w:name="z1645" w:id="531"/>
    <w:p>
      <w:pPr>
        <w:spacing w:after="0"/>
        <w:ind w:left="0"/>
        <w:jc w:val="both"/>
      </w:pP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31"/>
    <w:bookmarkStart w:name="z1647" w:id="532"/>
    <w:p>
      <w:pPr>
        <w:spacing w:after="0"/>
        <w:ind w:left="0"/>
        <w:jc w:val="both"/>
      </w:pPr>
      <w:r>
        <w:rPr>
          <w:rFonts w:ascii="Times New Roman"/>
          <w:b w:val="false"/>
          <w:i w:val="false"/>
          <w:color w:val="000000"/>
          <w:sz w:val="28"/>
        </w:rPr>
        <w:t>
      126.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w:t>
      </w:r>
    </w:p>
    <w:bookmarkEnd w:id="532"/>
    <w:bookmarkStart w:name="z1648" w:id="533"/>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17) тармақшасындағы «уәкiлеттi органдар» деген сөздер «Қазақстан Республикасының Үкіметі» деген сөздермен ауыстырылсын;</w:t>
      </w:r>
    </w:p>
    <w:bookmarkEnd w:id="533"/>
    <w:bookmarkStart w:name="z1649" w:id="534"/>
    <w:p>
      <w:pPr>
        <w:spacing w:after="0"/>
        <w:ind w:left="0"/>
        <w:jc w:val="both"/>
      </w:pPr>
      <w:r>
        <w:rPr>
          <w:rFonts w:ascii="Times New Roman"/>
          <w:b w:val="false"/>
          <w:i w:val="false"/>
          <w:color w:val="000000"/>
          <w:sz w:val="28"/>
        </w:rPr>
        <w:t>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6) тармақшасындағы «уәкілетті органдар белгілеген» деген сөздер «Қазақстан Республикасының Үкіметі бекіткен»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 алып тасталсын;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Уәкiлеттi органдар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өкілеттіктердi орындайды.»;</w:t>
      </w:r>
    </w:p>
    <w:bookmarkEnd w:id="534"/>
    <w:bookmarkStart w:name="z1654" w:id="535"/>
    <w:p>
      <w:pPr>
        <w:spacing w:after="0"/>
        <w:ind w:left="0"/>
        <w:jc w:val="both"/>
      </w:pPr>
      <w:r>
        <w:rPr>
          <w:rFonts w:ascii="Times New Roman"/>
          <w:b w:val="false"/>
          <w:i w:val="false"/>
          <w:color w:val="000000"/>
          <w:sz w:val="28"/>
        </w:rPr>
        <w:t>
      3) </w:t>
      </w:r>
      <w:r>
        <w:rPr>
          <w:rFonts w:ascii="Times New Roman"/>
          <w:b w:val="false"/>
          <w:i w:val="false"/>
          <w:color w:val="000000"/>
          <w:sz w:val="28"/>
        </w:rPr>
        <w:t>6-баптың</w:t>
      </w:r>
      <w:r>
        <w:rPr>
          <w:rFonts w:ascii="Times New Roman"/>
          <w:b w:val="false"/>
          <w:i w:val="false"/>
          <w:color w:val="000000"/>
          <w:sz w:val="28"/>
        </w:rPr>
        <w:t xml:space="preserve"> 4-тармағындағы «уәкілетті органдар» деген сөздер «Қазақстан Республикасының Үкіметі» деген сөздермен ауыстырылсын.</w:t>
      </w:r>
    </w:p>
    <w:bookmarkEnd w:id="535"/>
    <w:bookmarkStart w:name="z1655" w:id="536"/>
    <w:p>
      <w:pPr>
        <w:spacing w:after="0"/>
        <w:ind w:left="0"/>
        <w:jc w:val="both"/>
      </w:pPr>
      <w:r>
        <w:rPr>
          <w:rFonts w:ascii="Times New Roman"/>
          <w:b w:val="false"/>
          <w:i w:val="false"/>
          <w:color w:val="000000"/>
          <w:sz w:val="28"/>
        </w:rPr>
        <w:t>
      127. «Салық және бюджетке төленетiн басқа да мiндеттi төлемдер туралы» Қазақстан Республикасының Кодексiн (Салық кодексi) қолданысқа енгiзу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w:t>
      </w:r>
    </w:p>
    <w:bookmarkEnd w:id="536"/>
    <w:bookmarkStart w:name="z1656" w:id="537"/>
    <w:p>
      <w:pPr>
        <w:spacing w:after="0"/>
        <w:ind w:left="0"/>
        <w:jc w:val="both"/>
      </w:pPr>
      <w:r>
        <w:rPr>
          <w:rFonts w:ascii="Times New Roman"/>
          <w:b w:val="false"/>
          <w:i w:val="false"/>
          <w:color w:val="000000"/>
          <w:sz w:val="28"/>
        </w:rPr>
        <w:t>
      1) </w:t>
      </w:r>
      <w:r>
        <w:rPr>
          <w:rFonts w:ascii="Times New Roman"/>
          <w:b w:val="false"/>
          <w:i w:val="false"/>
          <w:color w:val="000000"/>
          <w:sz w:val="28"/>
        </w:rPr>
        <w:t>25-баптың</w:t>
      </w:r>
      <w:r>
        <w:rPr>
          <w:rFonts w:ascii="Times New Roman"/>
          <w:b w:val="false"/>
          <w:i w:val="false"/>
          <w:color w:val="000000"/>
          <w:sz w:val="28"/>
        </w:rPr>
        <w:t xml:space="preserve"> 8-тармағының екінші бөлігі алып тасталсын;</w:t>
      </w:r>
    </w:p>
    <w:bookmarkEnd w:id="537"/>
    <w:bookmarkStart w:name="z1659" w:id="538"/>
    <w:p>
      <w:pPr>
        <w:spacing w:after="0"/>
        <w:ind w:left="0"/>
        <w:jc w:val="both"/>
      </w:pPr>
      <w:r>
        <w:rPr>
          <w:rFonts w:ascii="Times New Roman"/>
          <w:b w:val="false"/>
          <w:i w:val="false"/>
          <w:color w:val="000000"/>
          <w:sz w:val="28"/>
        </w:rPr>
        <w:t>
      2)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«2011 жылғы 1 қаңтарға дейiнгi кезеңде»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«уәкілетті орган» деген сөздер «Қазақстан Республикасының Үкіметі» деген сөздермен ауыстырылсын.</w:t>
      </w:r>
    </w:p>
    <w:bookmarkEnd w:id="538"/>
    <w:bookmarkStart w:name="z1662" w:id="539"/>
    <w:p>
      <w:pPr>
        <w:spacing w:after="0"/>
        <w:ind w:left="0"/>
        <w:jc w:val="both"/>
      </w:pPr>
      <w:r>
        <w:rPr>
          <w:rFonts w:ascii="Times New Roman"/>
          <w:b w:val="false"/>
          <w:i w:val="false"/>
          <w:color w:val="000000"/>
          <w:sz w:val="28"/>
        </w:rPr>
        <w:t>
      128.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5, 23-құжат; 2011 ж., № 6,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39-баптың</w:t>
      </w:r>
      <w:r>
        <w:rPr>
          <w:rFonts w:ascii="Times New Roman"/>
          <w:b w:val="false"/>
          <w:i w:val="false"/>
          <w:color w:val="000000"/>
          <w:sz w:val="28"/>
        </w:rPr>
        <w:t xml:space="preserve"> 1-тармағы мынадай мазмұндағы 27) тармақшамен толықтырылсын:</w:t>
      </w:r>
      <w:r>
        <w:br/>
      </w:r>
      <w:r>
        <w:rPr>
          <w:rFonts w:ascii="Times New Roman"/>
          <w:b w:val="false"/>
          <w:i w:val="false"/>
          <w:color w:val="000000"/>
          <w:sz w:val="28"/>
        </w:rPr>
        <w:t>
</w:t>
      </w:r>
      <w:r>
        <w:rPr>
          <w:rFonts w:ascii="Times New Roman"/>
          <w:b w:val="false"/>
          <w:i w:val="false"/>
          <w:color w:val="000000"/>
          <w:sz w:val="28"/>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39"/>
    <w:bookmarkStart w:name="z1665" w:id="540"/>
    <w:p>
      <w:pPr>
        <w:spacing w:after="0"/>
        <w:ind w:left="0"/>
        <w:jc w:val="both"/>
      </w:pPr>
      <w:r>
        <w:rPr>
          <w:rFonts w:ascii="Times New Roman"/>
          <w:b w:val="false"/>
          <w:i w:val="false"/>
          <w:color w:val="000000"/>
          <w:sz w:val="28"/>
        </w:rPr>
        <w:t>
      129.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w:t>
      </w:r>
    </w:p>
    <w:bookmarkEnd w:id="540"/>
    <w:bookmarkStart w:name="z1666" w:id="541"/>
    <w:p>
      <w:pPr>
        <w:spacing w:after="0"/>
        <w:ind w:left="0"/>
        <w:jc w:val="both"/>
      </w:pPr>
      <w:r>
        <w:rPr>
          <w:rFonts w:ascii="Times New Roman"/>
          <w:b w:val="false"/>
          <w:i w:val="false"/>
          <w:color w:val="000000"/>
          <w:sz w:val="28"/>
        </w:rPr>
        <w:t>
      1) </w:t>
      </w:r>
      <w:r>
        <w:rPr>
          <w:rFonts w:ascii="Times New Roman"/>
          <w:b w:val="false"/>
          <w:i w:val="false"/>
          <w:color w:val="000000"/>
          <w:sz w:val="28"/>
        </w:rPr>
        <w:t>7-бап</w:t>
      </w:r>
      <w:r>
        <w:rPr>
          <w:rFonts w:ascii="Times New Roman"/>
          <w:b w:val="false"/>
          <w:i w:val="false"/>
          <w:color w:val="000000"/>
          <w:sz w:val="28"/>
        </w:rPr>
        <w:t xml:space="preserve"> мынадай мазмұндағы 5) және 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арнаулы әлеуметтік қызметтер көрсету стандарттарын бекітеді;</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41"/>
    <w:bookmarkStart w:name="z1669" w:id="542"/>
    <w:p>
      <w:pPr>
        <w:spacing w:after="0"/>
        <w:ind w:left="0"/>
        <w:jc w:val="both"/>
      </w:pPr>
      <w:r>
        <w:rPr>
          <w:rFonts w:ascii="Times New Roman"/>
          <w:b w:val="false"/>
          <w:i w:val="false"/>
          <w:color w:val="000000"/>
          <w:sz w:val="28"/>
        </w:rPr>
        <w:t>
      2)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арнаулы әлеуметтік қызметтер көрсету стандарттарын әзірлейді;»;</w:t>
      </w:r>
      <w:r>
        <w:br/>
      </w:r>
      <w:r>
        <w:rPr>
          <w:rFonts w:ascii="Times New Roman"/>
          <w:b w:val="false"/>
          <w:i w:val="false"/>
          <w:color w:val="000000"/>
          <w:sz w:val="28"/>
        </w:rPr>
        <w:t>
</w:t>
      </w:r>
      <w:r>
        <w:rPr>
          <w:rFonts w:ascii="Times New Roman"/>
          <w:b w:val="false"/>
          <w:i w:val="false"/>
          <w:color w:val="000000"/>
          <w:sz w:val="28"/>
        </w:rPr>
        <w:t>
      2) тармақшадағы «арнаулы әлеуметтік қызметтер көрсету стандарттарын,»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42"/>
    <w:bookmarkStart w:name="z1675" w:id="543"/>
    <w:p>
      <w:pPr>
        <w:spacing w:after="0"/>
        <w:ind w:left="0"/>
        <w:jc w:val="both"/>
      </w:pPr>
      <w:r>
        <w:rPr>
          <w:rFonts w:ascii="Times New Roman"/>
          <w:b w:val="false"/>
          <w:i w:val="false"/>
          <w:color w:val="000000"/>
          <w:sz w:val="28"/>
        </w:rPr>
        <w:t>
      3)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денсаулық сақтау саласындағы арнаулы әлеуметтік қызмет көрсету стандарттарын әзірлейді;»;</w:t>
      </w:r>
      <w:r>
        <w:br/>
      </w:r>
      <w:r>
        <w:rPr>
          <w:rFonts w:ascii="Times New Roman"/>
          <w:b w:val="false"/>
          <w:i w:val="false"/>
          <w:color w:val="000000"/>
          <w:sz w:val="28"/>
        </w:rPr>
        <w:t>
</w:t>
      </w:r>
      <w:r>
        <w:rPr>
          <w:rFonts w:ascii="Times New Roman"/>
          <w:b w:val="false"/>
          <w:i w:val="false"/>
          <w:color w:val="000000"/>
          <w:sz w:val="28"/>
        </w:rPr>
        <w:t>
      2) тармақшадағы «арнаулы әлеуметтік қызметтер көрсету стандарттарын,»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4) тармақшаның төртінші абзацындағы «іс-қимылды жүзеге асырады.» деген сөздер «іс-қимылды;»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43"/>
    <w:bookmarkStart w:name="z1681" w:id="544"/>
    <w:p>
      <w:pPr>
        <w:spacing w:after="0"/>
        <w:ind w:left="0"/>
        <w:jc w:val="both"/>
      </w:pPr>
      <w:r>
        <w:rPr>
          <w:rFonts w:ascii="Times New Roman"/>
          <w:b w:val="false"/>
          <w:i w:val="false"/>
          <w:color w:val="000000"/>
          <w:sz w:val="28"/>
        </w:rPr>
        <w:t>
      4)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білім беру саласындағы арнаулы әлеуметтік қызмет көрсету стандарттарын әзірлейді;»;</w:t>
      </w:r>
      <w:r>
        <w:br/>
      </w:r>
      <w:r>
        <w:rPr>
          <w:rFonts w:ascii="Times New Roman"/>
          <w:b w:val="false"/>
          <w:i w:val="false"/>
          <w:color w:val="000000"/>
          <w:sz w:val="28"/>
        </w:rPr>
        <w:t>
</w:t>
      </w:r>
      <w:r>
        <w:rPr>
          <w:rFonts w:ascii="Times New Roman"/>
          <w:b w:val="false"/>
          <w:i w:val="false"/>
          <w:color w:val="000000"/>
          <w:sz w:val="28"/>
        </w:rPr>
        <w:t>
      2) тармақшадағы «арнаулы әлеуметтік қызметтер көрсету стандарттарын,»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5) тармақшаның бесінші абзацындағы «іс-қимылды жүзеге асырады.» деген сөздер «іс-қимылды;»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44"/>
    <w:bookmarkStart w:name="z1687" w:id="545"/>
    <w:p>
      <w:pPr>
        <w:spacing w:after="0"/>
        <w:ind w:left="0"/>
        <w:jc w:val="both"/>
      </w:pPr>
      <w:r>
        <w:rPr>
          <w:rFonts w:ascii="Times New Roman"/>
          <w:b w:val="false"/>
          <w:i w:val="false"/>
          <w:color w:val="000000"/>
          <w:sz w:val="28"/>
        </w:rPr>
        <w:t>
      5)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45"/>
    <w:bookmarkStart w:name="z1692" w:id="546"/>
    <w:p>
      <w:pPr>
        <w:spacing w:after="0"/>
        <w:ind w:left="0"/>
        <w:jc w:val="both"/>
      </w:pPr>
      <w:r>
        <w:rPr>
          <w:rFonts w:ascii="Times New Roman"/>
          <w:b w:val="false"/>
          <w:i w:val="false"/>
          <w:color w:val="000000"/>
          <w:sz w:val="28"/>
        </w:rPr>
        <w:t>
      130.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w:t>
      </w:r>
    </w:p>
    <w:bookmarkEnd w:id="546"/>
    <w:bookmarkStart w:name="z1693" w:id="547"/>
    <w:p>
      <w:pPr>
        <w:spacing w:after="0"/>
        <w:ind w:left="0"/>
        <w:jc w:val="both"/>
      </w:pPr>
      <w:r>
        <w:rPr>
          <w:rFonts w:ascii="Times New Roman"/>
          <w:b w:val="false"/>
          <w:i w:val="false"/>
          <w:color w:val="000000"/>
          <w:sz w:val="28"/>
        </w:rPr>
        <w:t>
      1) </w:t>
      </w:r>
      <w:r>
        <w:rPr>
          <w:rFonts w:ascii="Times New Roman"/>
          <w:b w:val="false"/>
          <w:i w:val="false"/>
          <w:color w:val="000000"/>
          <w:sz w:val="28"/>
        </w:rPr>
        <w:t>3-бап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47"/>
    <w:bookmarkStart w:name="z1695" w:id="548"/>
    <w:p>
      <w:pPr>
        <w:spacing w:after="0"/>
        <w:ind w:left="0"/>
        <w:jc w:val="both"/>
      </w:pP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48"/>
    <w:bookmarkStart w:name="z1697" w:id="549"/>
    <w:p>
      <w:pPr>
        <w:spacing w:after="0"/>
        <w:ind w:left="0"/>
        <w:jc w:val="both"/>
      </w:pPr>
      <w:r>
        <w:rPr>
          <w:rFonts w:ascii="Times New Roman"/>
          <w:b w:val="false"/>
          <w:i w:val="false"/>
          <w:color w:val="000000"/>
          <w:sz w:val="28"/>
        </w:rPr>
        <w:t>
      131.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w:t>
      </w:r>
    </w:p>
    <w:bookmarkEnd w:id="549"/>
    <w:bookmarkStart w:name="z1698" w:id="550"/>
    <w:p>
      <w:pPr>
        <w:spacing w:after="0"/>
        <w:ind w:left="0"/>
        <w:jc w:val="both"/>
      </w:pP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550"/>
    <w:bookmarkStart w:name="z1699" w:id="551"/>
    <w:p>
      <w:pPr>
        <w:spacing w:after="0"/>
        <w:ind w:left="0"/>
        <w:jc w:val="both"/>
      </w:pPr>
      <w:r>
        <w:rPr>
          <w:rFonts w:ascii="Times New Roman"/>
          <w:b w:val="false"/>
          <w:i w:val="false"/>
          <w:color w:val="000000"/>
          <w:sz w:val="28"/>
        </w:rPr>
        <w:t>
      «5-бап. Қазақстан Республикасы Үкiметiнiң құзыретi</w:t>
      </w:r>
    </w:p>
    <w:bookmarkEnd w:id="551"/>
    <w:bookmarkStart w:name="z11" w:id="552"/>
    <w:p>
      <w:pPr>
        <w:spacing w:after="0"/>
        <w:ind w:left="0"/>
        <w:jc w:val="both"/>
      </w:pPr>
      <w:r>
        <w:rPr>
          <w:rFonts w:ascii="Times New Roman"/>
          <w:b w:val="false"/>
          <w:i w:val="false"/>
          <w:color w:val="000000"/>
          <w:sz w:val="28"/>
        </w:rPr>
        <w:t>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1) жаңартылатын энергия көздерін пайдалану саласындағы мемлекеттік саясаттың негізгі бағыттарын әзірлейді;</w:t>
      </w:r>
      <w:r>
        <w:br/>
      </w:r>
      <w:r>
        <w:rPr>
          <w:rFonts w:ascii="Times New Roman"/>
          <w:b w:val="false"/>
          <w:i w:val="false"/>
          <w:color w:val="000000"/>
          <w:sz w:val="28"/>
        </w:rPr>
        <w:t>
</w:t>
      </w:r>
      <w:r>
        <w:rPr>
          <w:rFonts w:ascii="Times New Roman"/>
          <w:b w:val="false"/>
          <w:i w:val="false"/>
          <w:color w:val="000000"/>
          <w:sz w:val="28"/>
        </w:rPr>
        <w:t>
      2) жаңартылатын энергия көздерін дамыту мен пайдаланудың салалық (секторлық) бағдарламаларын бекітеді;</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көздерін пайдалану саласындағы Қазақстан Республикасының нормативтік құқықтық актілерін қабылдайды;</w:t>
      </w:r>
      <w:r>
        <w:br/>
      </w:r>
      <w:r>
        <w:rPr>
          <w:rFonts w:ascii="Times New Roman"/>
          <w:b w:val="false"/>
          <w:i w:val="false"/>
          <w:color w:val="000000"/>
          <w:sz w:val="28"/>
        </w:rPr>
        <w:t>
</w:t>
      </w:r>
      <w:r>
        <w:rPr>
          <w:rFonts w:ascii="Times New Roman"/>
          <w:b w:val="false"/>
          <w:i w:val="false"/>
          <w:color w:val="000000"/>
          <w:sz w:val="28"/>
        </w:rPr>
        <w:t>
      4) жаңартылатын энергия көздерін пайдалану саласындағы техникалық регламенттерді бекітеді;</w:t>
      </w:r>
      <w:r>
        <w:br/>
      </w:r>
      <w:r>
        <w:rPr>
          <w:rFonts w:ascii="Times New Roman"/>
          <w:b w:val="false"/>
          <w:i w:val="false"/>
          <w:color w:val="000000"/>
          <w:sz w:val="28"/>
        </w:rPr>
        <w:t>
</w:t>
      </w:r>
      <w:r>
        <w:rPr>
          <w:rFonts w:ascii="Times New Roman"/>
          <w:b w:val="false"/>
          <w:i w:val="false"/>
          <w:color w:val="000000"/>
          <w:sz w:val="28"/>
        </w:rPr>
        <w:t>
      5) жаңартылатын энергия көздерін пайдалану бойынша техникалық-экономикалық негіздемелерді және объектілерді салу жобаларын келісудің және бекітудің тәртібін, мерзімдерін бекітеді;</w:t>
      </w:r>
      <w:r>
        <w:br/>
      </w:r>
      <w:r>
        <w:rPr>
          <w:rFonts w:ascii="Times New Roman"/>
          <w:b w:val="false"/>
          <w:i w:val="false"/>
          <w:color w:val="000000"/>
          <w:sz w:val="28"/>
        </w:rPr>
        <w:t>
</w:t>
      </w:r>
      <w:r>
        <w:rPr>
          <w:rFonts w:ascii="Times New Roman"/>
          <w:b w:val="false"/>
          <w:i w:val="false"/>
          <w:color w:val="000000"/>
          <w:sz w:val="28"/>
        </w:rPr>
        <w:t>
      6) жаңартылатын энергия көздерінің пайдаланылуына мониторингті жүзеге асыру тәртібін бекітеді;</w:t>
      </w:r>
      <w:r>
        <w:br/>
      </w:r>
      <w:r>
        <w:rPr>
          <w:rFonts w:ascii="Times New Roman"/>
          <w:b w:val="false"/>
          <w:i w:val="false"/>
          <w:color w:val="000000"/>
          <w:sz w:val="28"/>
        </w:rPr>
        <w:t>
</w:t>
      </w:r>
      <w:r>
        <w:rPr>
          <w:rFonts w:ascii="Times New Roman"/>
          <w:b w:val="false"/>
          <w:i w:val="false"/>
          <w:color w:val="000000"/>
          <w:sz w:val="28"/>
        </w:rPr>
        <w:t>
      7) электр немесе жылу желілеріне қосудың және жаңартылатын энергия көздерін пайдалану жөніндегі объектілерді қосудың ең таяу нүктелерін айқындаудың тәртібі мен мерзімдерін бекітеді;</w:t>
      </w:r>
      <w:r>
        <w:br/>
      </w:r>
      <w:r>
        <w:rPr>
          <w:rFonts w:ascii="Times New Roman"/>
          <w:b w:val="false"/>
          <w:i w:val="false"/>
          <w:color w:val="000000"/>
          <w:sz w:val="28"/>
        </w:rPr>
        <w:t>
</w:t>
      </w:r>
      <w:r>
        <w:rPr>
          <w:rFonts w:ascii="Times New Roman"/>
          <w:b w:val="false"/>
          <w:i w:val="false"/>
          <w:color w:val="000000"/>
          <w:sz w:val="28"/>
        </w:rPr>
        <w:t>
      8) электр энергиясын білікті энергия өндіруші ұйымдардан сатып алудың тәртібін айқындайды;</w:t>
      </w:r>
      <w:r>
        <w:br/>
      </w:r>
      <w:r>
        <w:rPr>
          <w:rFonts w:ascii="Times New Roman"/>
          <w:b w:val="false"/>
          <w:i w:val="false"/>
          <w:color w:val="000000"/>
          <w:sz w:val="28"/>
        </w:rPr>
        <w:t>
</w:t>
      </w:r>
      <w:r>
        <w:rPr>
          <w:rFonts w:ascii="Times New Roman"/>
          <w:b w:val="false"/>
          <w:i w:val="false"/>
          <w:color w:val="000000"/>
          <w:sz w:val="28"/>
        </w:rPr>
        <w:t>
      9)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52"/>
    <w:bookmarkStart w:name="z1709" w:id="553"/>
    <w:p>
      <w:pPr>
        <w:spacing w:after="0"/>
        <w:ind w:left="0"/>
        <w:jc w:val="both"/>
      </w:pP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тармақшадағы «және бекітеді» деген сөздер алып тасталсын;</w:t>
      </w:r>
      <w:r>
        <w:br/>
      </w:r>
      <w:r>
        <w:rPr>
          <w:rFonts w:ascii="Times New Roman"/>
          <w:b w:val="false"/>
          <w:i w:val="false"/>
          <w:color w:val="000000"/>
          <w:sz w:val="28"/>
        </w:rPr>
        <w:t>
</w:t>
      </w:r>
      <w:r>
        <w:rPr>
          <w:rFonts w:ascii="Times New Roman"/>
          <w:b w:val="false"/>
          <w:i w:val="false"/>
          <w:color w:val="000000"/>
          <w:sz w:val="28"/>
        </w:rPr>
        <w:t>
      8) және 10) тармақшалардағы «айқындайды» деген сөз «әзірлейді»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53"/>
    <w:bookmarkStart w:name="z1714" w:id="554"/>
    <w:p>
      <w:pPr>
        <w:spacing w:after="0"/>
        <w:ind w:left="0"/>
        <w:jc w:val="both"/>
      </w:pPr>
      <w:r>
        <w:rPr>
          <w:rFonts w:ascii="Times New Roman"/>
          <w:b w:val="false"/>
          <w:i w:val="false"/>
          <w:color w:val="000000"/>
          <w:sz w:val="28"/>
        </w:rPr>
        <w:t>
      3) </w:t>
      </w:r>
      <w:r>
        <w:rPr>
          <w:rFonts w:ascii="Times New Roman"/>
          <w:b w:val="false"/>
          <w:i w:val="false"/>
          <w:color w:val="000000"/>
          <w:sz w:val="28"/>
        </w:rPr>
        <w:t>7-бап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54"/>
    <w:bookmarkStart w:name="z1716" w:id="555"/>
    <w:p>
      <w:pPr>
        <w:spacing w:after="0"/>
        <w:ind w:left="0"/>
        <w:jc w:val="both"/>
      </w:pPr>
      <w:r>
        <w:rPr>
          <w:rFonts w:ascii="Times New Roman"/>
          <w:b w:val="false"/>
          <w:i w:val="false"/>
          <w:color w:val="000000"/>
          <w:sz w:val="28"/>
        </w:rPr>
        <w:t>
      132.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w:t>
      </w:r>
      <w:r>
        <w:rPr>
          <w:rFonts w:ascii="Times New Roman"/>
          <w:b w:val="false"/>
          <w:i w:val="false"/>
          <w:color w:val="000000"/>
          <w:sz w:val="28"/>
        </w:rPr>
        <w:t xml:space="preserve">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55"/>
    <w:bookmarkStart w:name="z1719" w:id="556"/>
    <w:p>
      <w:pPr>
        <w:spacing w:after="0"/>
        <w:ind w:left="0"/>
        <w:jc w:val="both"/>
      </w:pPr>
      <w:r>
        <w:rPr>
          <w:rFonts w:ascii="Times New Roman"/>
          <w:b w:val="false"/>
          <w:i w:val="false"/>
          <w:color w:val="000000"/>
          <w:sz w:val="28"/>
        </w:rPr>
        <w:t>
      133. «Ерлер мен әйелдердің тең құқықтарының және тең мүмкіндіктерінің мемлекеттік кепілдіктері туралы» 2009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24, 123-құжат):</w:t>
      </w:r>
    </w:p>
    <w:bookmarkEnd w:id="556"/>
    <w:bookmarkStart w:name="z1720" w:id="557"/>
    <w:p>
      <w:pPr>
        <w:spacing w:after="0"/>
        <w:ind w:left="0"/>
        <w:jc w:val="both"/>
      </w:pPr>
      <w:r>
        <w:rPr>
          <w:rFonts w:ascii="Times New Roman"/>
          <w:b w:val="false"/>
          <w:i w:val="false"/>
          <w:color w:val="000000"/>
          <w:sz w:val="28"/>
        </w:rPr>
        <w:t>
      1)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«органдар» деген сөзден кейін «, лауазымды адамдар»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3) өз құзыреті шегінде орталық атқарушы органдар;</w:t>
      </w:r>
      <w:r>
        <w:br/>
      </w:r>
      <w:r>
        <w:rPr>
          <w:rFonts w:ascii="Times New Roman"/>
          <w:b w:val="false"/>
          <w:i w:val="false"/>
          <w:color w:val="000000"/>
          <w:sz w:val="28"/>
        </w:rPr>
        <w:t>
</w:t>
      </w:r>
      <w:r>
        <w:rPr>
          <w:rFonts w:ascii="Times New Roman"/>
          <w:b w:val="false"/>
          <w:i w:val="false"/>
          <w:color w:val="000000"/>
          <w:sz w:val="28"/>
        </w:rPr>
        <w:t>
      4) өз құзыреті шегінде облыстардың, республикалық маңызы бар қалалардың және астананың жергілікті атқарушы органдары ерлер мен әйелдердің тең құқықтарын және тең мүмкіндіктерін қамтамасыз ету саласындағы қызметті жүзеге асыратын органдар мен лауазымды адамдар болып табылады.»;</w:t>
      </w:r>
    </w:p>
    <w:bookmarkEnd w:id="557"/>
    <w:bookmarkStart w:name="z1728" w:id="558"/>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3) тармақшасындағы «Қазақстан Республикасының» деген сөздер «өзіне Қазақстан Республикасының» деген сөздермен, «көзделген өзге де өкiлеттiктердi жүзеге асырады» деген сөздер «жүктелген өзге де функцияларды орындайды» деген сөздермен ауыстырылсын;</w:t>
      </w:r>
    </w:p>
    <w:bookmarkEnd w:id="558"/>
    <w:bookmarkStart w:name="z1729" w:id="559"/>
    <w:p>
      <w:pPr>
        <w:spacing w:after="0"/>
        <w:ind w:left="0"/>
        <w:jc w:val="both"/>
      </w:pPr>
      <w:r>
        <w:rPr>
          <w:rFonts w:ascii="Times New Roman"/>
          <w:b w:val="false"/>
          <w:i w:val="false"/>
          <w:color w:val="000000"/>
          <w:sz w:val="28"/>
        </w:rPr>
        <w:t>
      3) </w:t>
      </w:r>
      <w:r>
        <w:rPr>
          <w:rFonts w:ascii="Times New Roman"/>
          <w:b w:val="false"/>
          <w:i w:val="false"/>
          <w:color w:val="000000"/>
          <w:sz w:val="28"/>
        </w:rPr>
        <w:t>7-баптың</w:t>
      </w:r>
      <w:r>
        <w:rPr>
          <w:rFonts w:ascii="Times New Roman"/>
          <w:b w:val="false"/>
          <w:i w:val="false"/>
          <w:color w:val="000000"/>
          <w:sz w:val="28"/>
        </w:rPr>
        <w:t xml:space="preserve"> 7) тармақшасындағы «функцияларды» деген сөз «өкілеттіктерді» деген сөзбен ауыстырылсын;</w:t>
      </w:r>
    </w:p>
    <w:bookmarkEnd w:id="559"/>
    <w:bookmarkStart w:name="z1730" w:id="560"/>
    <w:p>
      <w:pPr>
        <w:spacing w:after="0"/>
        <w:ind w:left="0"/>
        <w:jc w:val="both"/>
      </w:pPr>
      <w:r>
        <w:rPr>
          <w:rFonts w:ascii="Times New Roman"/>
          <w:b w:val="false"/>
          <w:i w:val="false"/>
          <w:color w:val="000000"/>
          <w:sz w:val="28"/>
        </w:rPr>
        <w:t>
      4) </w:t>
      </w:r>
      <w:r>
        <w:rPr>
          <w:rFonts w:ascii="Times New Roman"/>
          <w:b w:val="false"/>
          <w:i w:val="false"/>
          <w:color w:val="000000"/>
          <w:sz w:val="28"/>
        </w:rPr>
        <w:t>8-баптың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60"/>
    <w:bookmarkStart w:name="z1732" w:id="561"/>
    <w:p>
      <w:pPr>
        <w:spacing w:after="0"/>
        <w:ind w:left="0"/>
        <w:jc w:val="both"/>
      </w:pPr>
      <w:r>
        <w:rPr>
          <w:rFonts w:ascii="Times New Roman"/>
          <w:b w:val="false"/>
          <w:i w:val="false"/>
          <w:color w:val="000000"/>
          <w:sz w:val="28"/>
        </w:rPr>
        <w:t>
      134. «Мемлекеттiк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21) тармақшасы «Қазақстан Республикасы заңдарының» деген сөздерден кейін «, Қазақстан Республикасы Президенті жарлықтарының» деген сөздермен толықтырылсын.</w:t>
      </w:r>
    </w:p>
    <w:bookmarkEnd w:id="561"/>
    <w:bookmarkStart w:name="z1734" w:id="562"/>
    <w:p>
      <w:pPr>
        <w:spacing w:after="0"/>
        <w:ind w:left="0"/>
        <w:jc w:val="both"/>
      </w:pPr>
      <w:r>
        <w:rPr>
          <w:rFonts w:ascii="Times New Roman"/>
          <w:b w:val="false"/>
          <w:i w:val="false"/>
          <w:color w:val="000000"/>
          <w:sz w:val="28"/>
        </w:rPr>
        <w:t>
      135.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w:t>
      </w:r>
    </w:p>
    <w:bookmarkEnd w:id="562"/>
    <w:bookmarkStart w:name="z1735" w:id="563"/>
    <w:p>
      <w:pPr>
        <w:spacing w:after="0"/>
        <w:ind w:left="0"/>
        <w:jc w:val="both"/>
      </w:pPr>
      <w:r>
        <w:rPr>
          <w:rFonts w:ascii="Times New Roman"/>
          <w:b w:val="false"/>
          <w:i w:val="false"/>
          <w:color w:val="000000"/>
          <w:sz w:val="28"/>
        </w:rPr>
        <w:t>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563"/>
    <w:bookmarkStart w:name="z1736" w:id="564"/>
    <w:p>
      <w:pPr>
        <w:spacing w:after="0"/>
        <w:ind w:left="0"/>
        <w:jc w:val="both"/>
      </w:pPr>
      <w:r>
        <w:rPr>
          <w:rFonts w:ascii="Times New Roman"/>
          <w:b w:val="false"/>
          <w:i w:val="false"/>
          <w:color w:val="000000"/>
          <w:sz w:val="28"/>
        </w:rPr>
        <w:t>
      «3-бап. Тұтынушылардың құқықтарын қорғау саласындағы</w:t>
      </w:r>
      <w:r>
        <w:br/>
      </w:r>
      <w:r>
        <w:rPr>
          <w:rFonts w:ascii="Times New Roman"/>
          <w:b w:val="false"/>
          <w:i w:val="false"/>
          <w:color w:val="000000"/>
          <w:sz w:val="28"/>
        </w:rPr>
        <w:t>
              мемлекеттiк реттеу</w:t>
      </w:r>
    </w:p>
    <w:bookmarkEnd w:id="564"/>
    <w:bookmarkStart w:name="z1737" w:id="565"/>
    <w:p>
      <w:pPr>
        <w:spacing w:after="0"/>
        <w:ind w:left="0"/>
        <w:jc w:val="both"/>
      </w:pPr>
      <w:r>
        <w:rPr>
          <w:rFonts w:ascii="Times New Roman"/>
          <w:b w:val="false"/>
          <w:i w:val="false"/>
          <w:color w:val="000000"/>
          <w:sz w:val="28"/>
        </w:rPr>
        <w:t>
      Тұтынушылардың құқықтарын қорғау саласындағы мемлекеттiк реттеу осы Заңға, Қазақстан Республикасының өзге де заңдарына, Қазақстан Республикасы Президентiнiң актiлерiне және Қазақстан Республикасы Үкiметiнiң қаулыларына сәйкес жүзеге асырылады.»;</w:t>
      </w:r>
    </w:p>
    <w:bookmarkEnd w:id="565"/>
    <w:bookmarkStart w:name="z1738" w:id="566"/>
    <w:p>
      <w:pPr>
        <w:spacing w:after="0"/>
        <w:ind w:left="0"/>
        <w:jc w:val="both"/>
      </w:pP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өзіне Конституциямен, осы Заңмен,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566"/>
    <w:bookmarkStart w:name="z1740" w:id="567"/>
    <w:p>
      <w:pPr>
        <w:spacing w:after="0"/>
        <w:ind w:left="0"/>
        <w:jc w:val="both"/>
      </w:pPr>
      <w:r>
        <w:rPr>
          <w:rFonts w:ascii="Times New Roman"/>
          <w:b w:val="false"/>
          <w:i w:val="false"/>
          <w:color w:val="000000"/>
          <w:sz w:val="28"/>
        </w:rPr>
        <w:t>
      136.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21) тармақшасы «Қазақстан Республикасы Үкіметінің» деген сөздерден кейін «немесе облыстардың, республикалық маңызы бар қалалардың, астананың жергілікті атқарушы органдарының» деген сөздермен толықтырылсын.</w:t>
      </w:r>
    </w:p>
    <w:bookmarkEnd w:id="567"/>
    <w:bookmarkStart w:name="z1742" w:id="568"/>
    <w:p>
      <w:pPr>
        <w:spacing w:after="0"/>
        <w:ind w:left="0"/>
        <w:jc w:val="both"/>
      </w:pPr>
      <w:r>
        <w:rPr>
          <w:rFonts w:ascii="Times New Roman"/>
          <w:b w:val="false"/>
          <w:i w:val="false"/>
          <w:color w:val="000000"/>
          <w:sz w:val="28"/>
        </w:rPr>
        <w:t>
      137. «Қазақстан Республикасындағы кеден iсi туралы» Қазақстан Республикасының Кодексiн қолданысқа енгiзу туралы» 2010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15, 72-құжат):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11-баптар</w:t>
      </w:r>
      <w:r>
        <w:rPr>
          <w:rFonts w:ascii="Times New Roman"/>
          <w:b w:val="false"/>
          <w:i w:val="false"/>
          <w:color w:val="000000"/>
          <w:sz w:val="28"/>
        </w:rPr>
        <w:t xml:space="preserve"> алып тасталсын.</w:t>
      </w:r>
    </w:p>
    <w:bookmarkEnd w:id="568"/>
    <w:bookmarkStart w:name="z1744" w:id="569"/>
    <w:p>
      <w:pPr>
        <w:spacing w:after="0"/>
        <w:ind w:left="0"/>
        <w:jc w:val="both"/>
      </w:pPr>
      <w:r>
        <w:rPr>
          <w:rFonts w:ascii="Times New Roman"/>
          <w:b w:val="false"/>
          <w:i w:val="false"/>
          <w:color w:val="000000"/>
          <w:sz w:val="28"/>
        </w:rPr>
        <w:t>
      138. «Қазақстан Республикасының әуе кеңiстiгiн пайдалану және авиация қызметi туралы» 2010 жылғы 15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76-баптың</w:t>
      </w:r>
      <w:r>
        <w:rPr>
          <w:rFonts w:ascii="Times New Roman"/>
          <w:b w:val="false"/>
          <w:i w:val="false"/>
          <w:color w:val="000000"/>
          <w:sz w:val="28"/>
        </w:rPr>
        <w:t xml:space="preserve"> 1-тармағының екінші бөлігіндегі «азаматтық авиация саласындағы уәкiлеттi орган» деген сөздер «Қазақстан Республикасының Үкіметі» деген сөздермен ауыстырылсын.</w:t>
      </w:r>
    </w:p>
    <w:bookmarkEnd w:id="569"/>
    <w:bookmarkStart w:name="z1746" w:id="570"/>
    <w:p>
      <w:pPr>
        <w:spacing w:after="0"/>
        <w:ind w:left="0"/>
        <w:jc w:val="both"/>
      </w:pPr>
      <w:r>
        <w:rPr>
          <w:rFonts w:ascii="Times New Roman"/>
          <w:b w:val="false"/>
          <w:i w:val="false"/>
          <w:color w:val="000000"/>
          <w:sz w:val="28"/>
        </w:rPr>
        <w:t>
      139.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w:t>
      </w:r>
    </w:p>
    <w:bookmarkEnd w:id="570"/>
    <w:bookmarkStart w:name="z1747" w:id="571"/>
    <w:p>
      <w:pPr>
        <w:spacing w:after="0"/>
        <w:ind w:left="0"/>
        <w:jc w:val="both"/>
      </w:pPr>
      <w:r>
        <w:rPr>
          <w:rFonts w:ascii="Times New Roman"/>
          <w:b w:val="false"/>
          <w:i w:val="false"/>
          <w:color w:val="000000"/>
          <w:sz w:val="28"/>
        </w:rPr>
        <w:t>
      1) </w:t>
      </w:r>
      <w:r>
        <w:rPr>
          <w:rFonts w:ascii="Times New Roman"/>
          <w:b w:val="false"/>
          <w:i w:val="false"/>
          <w:color w:val="000000"/>
          <w:sz w:val="28"/>
        </w:rPr>
        <w:t>10-бап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Бақылау және қадағалау органдары: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заңнамасында белгіленген;</w:t>
      </w:r>
      <w:r>
        <w:br/>
      </w:r>
      <w:r>
        <w:rPr>
          <w:rFonts w:ascii="Times New Roman"/>
          <w:b w:val="false"/>
          <w:i w:val="false"/>
          <w:color w:val="000000"/>
          <w:sz w:val="28"/>
        </w:rPr>
        <w:t>
</w:t>
      </w:r>
      <w:r>
        <w:rPr>
          <w:rFonts w:ascii="Times New Roman"/>
          <w:b w:val="false"/>
          <w:i w:val="false"/>
          <w:color w:val="000000"/>
          <w:sz w:val="28"/>
        </w:rPr>
        <w:t>
      егер объектінің (субъектінің) тұрған жері бойынша құқықтық статистика органдарын оған барғанға дейін бір тәулік бұрын міндетті түрде хабардар ете отырып, бару рұқсат беру құжаттарын алумен байланысты болған;</w:t>
      </w:r>
      <w:r>
        <w:br/>
      </w:r>
      <w:r>
        <w:rPr>
          <w:rFonts w:ascii="Times New Roman"/>
          <w:b w:val="false"/>
          <w:i w:val="false"/>
          <w:color w:val="000000"/>
          <w:sz w:val="28"/>
        </w:rPr>
        <w:t>
</w:t>
      </w:r>
      <w:r>
        <w:rPr>
          <w:rFonts w:ascii="Times New Roman"/>
          <w:b w:val="false"/>
          <w:i w:val="false"/>
          <w:color w:val="000000"/>
          <w:sz w:val="28"/>
        </w:rPr>
        <w:t>
      құрылыс-монтаждау жұмыстарының ғимараттар мен құрылыстардың тіреу және қоршау конструкцияларын тұрғызу мен өзгертуге қойылатын талаптарға сәйкес келуіне инспекция жүргізу;</w:t>
      </w:r>
      <w:r>
        <w:br/>
      </w:r>
      <w:r>
        <w:rPr>
          <w:rFonts w:ascii="Times New Roman"/>
          <w:b w:val="false"/>
          <w:i w:val="false"/>
          <w:color w:val="000000"/>
          <w:sz w:val="28"/>
        </w:rPr>
        <w:t>
</w:t>
      </w:r>
      <w:r>
        <w:rPr>
          <w:rFonts w:ascii="Times New Roman"/>
          <w:b w:val="false"/>
          <w:i w:val="false"/>
          <w:color w:val="000000"/>
          <w:sz w:val="28"/>
        </w:rPr>
        <w:t>
      әлеуметтік маңызы бар азық-түлік тауарларына рұқсат етілген шекті бөлшек сауда бағалары мөлшерінің сақталуын бақылау жағдайларын қоспағанда, бақылаудың және қадағалаудың өзге де нысандарын қажеттілік пен жеткіліктілік қағидаттарына сәйкес бақылау объектілеріне (субъектілеріне) бармай жүргізеді.»;</w:t>
      </w:r>
    </w:p>
    <w:bookmarkEnd w:id="571"/>
    <w:bookmarkStart w:name="z1753" w:id="572"/>
    <w:p>
      <w:pPr>
        <w:spacing w:after="0"/>
        <w:ind w:left="0"/>
        <w:jc w:val="both"/>
      </w:pP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7) тармақшадағы «базарларда» деген сөз «жануарлардан алынатын өнімдер мен шикізаттарды өткізетін ішкі сауда объектілерінде»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17) және 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 кәмелетке толмағандарға алкоголь және темекі өнімдерін сатуды, кәмелетке толмағандардың ойын-сауық мекемелерінде болу тәртібін регламенттейтін Қазақстан Республикасы заңнамасының талаптарын сақтауға;</w:t>
      </w:r>
      <w:r>
        <w:br/>
      </w:r>
      <w:r>
        <w:rPr>
          <w:rFonts w:ascii="Times New Roman"/>
          <w:b w:val="false"/>
          <w:i w:val="false"/>
          <w:color w:val="000000"/>
          <w:sz w:val="28"/>
        </w:rPr>
        <w:t>
</w:t>
      </w:r>
      <w:r>
        <w:rPr>
          <w:rFonts w:ascii="Times New Roman"/>
          <w:b w:val="false"/>
          <w:i w:val="false"/>
          <w:color w:val="000000"/>
          <w:sz w:val="28"/>
        </w:rPr>
        <w:t>
      18) Қазақстан Республикасының біртұтас электр энергетикалық жүйесінің электр станцияларының энергетикалық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техникалық жай-күйі жөніндегі талаптарды сақтауға байланысты бақылау мен қадағалауды жүзеге асыруға қолданылмайды.»;</w:t>
      </w:r>
    </w:p>
    <w:bookmarkEnd w:id="572"/>
    <w:bookmarkStart w:name="z1759" w:id="573"/>
    <w:p>
      <w:pPr>
        <w:spacing w:after="0"/>
        <w:ind w:left="0"/>
        <w:jc w:val="both"/>
      </w:pPr>
      <w:r>
        <w:rPr>
          <w:rFonts w:ascii="Times New Roman"/>
          <w:b w:val="false"/>
          <w:i w:val="false"/>
          <w:color w:val="000000"/>
          <w:sz w:val="28"/>
        </w:rPr>
        <w:t>
      3) </w:t>
      </w:r>
      <w:r>
        <w:rPr>
          <w:rFonts w:ascii="Times New Roman"/>
          <w:b w:val="false"/>
          <w:i w:val="false"/>
          <w:color w:val="000000"/>
          <w:sz w:val="28"/>
        </w:rPr>
        <w:t>13-баптың</w:t>
      </w:r>
      <w:r>
        <w:rPr>
          <w:rFonts w:ascii="Times New Roman"/>
          <w:b w:val="false"/>
          <w:i w:val="false"/>
          <w:color w:val="000000"/>
          <w:sz w:val="28"/>
        </w:rPr>
        <w:t xml:space="preserve"> 3-тармағындағы «жыл сайынғы» деген сөздер «жартыжылдық» деген сөзбен ауыстырылсын;</w:t>
      </w:r>
    </w:p>
    <w:bookmarkEnd w:id="573"/>
    <w:bookmarkStart w:name="z1760" w:id="574"/>
    <w:p>
      <w:pPr>
        <w:spacing w:after="0"/>
        <w:ind w:left="0"/>
        <w:jc w:val="both"/>
      </w:pPr>
      <w:r>
        <w:rPr>
          <w:rFonts w:ascii="Times New Roman"/>
          <w:b w:val="false"/>
          <w:i w:val="false"/>
          <w:color w:val="000000"/>
          <w:sz w:val="28"/>
        </w:rPr>
        <w:t>
      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«жыл сайынғы» деген сөздер «жартыжылдық»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«10 желтоқсанына дейiнгi» деген сөздерден кейін «және ағымдағы күнтізбелік жылдың 10 мамырына дейінгі»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w:t>
      </w:r>
      <w:r>
        <w:rPr>
          <w:rFonts w:ascii="Times New Roman"/>
          <w:b w:val="false"/>
          <w:i w:val="false"/>
          <w:color w:val="000000"/>
          <w:sz w:val="28"/>
        </w:rPr>
        <w:t>
      «жыл сайынғы» деген сөздер «жартыжылдық»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«25 желтоқсанына дейiнгi» деген сөздерден кейін «және ағымдағы күнтізбелік жылдың 25 мамырына дейінгі»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br/>
      </w:r>
      <w:r>
        <w:rPr>
          <w:rFonts w:ascii="Times New Roman"/>
          <w:b w:val="false"/>
          <w:i w:val="false"/>
          <w:color w:val="000000"/>
          <w:sz w:val="28"/>
        </w:rPr>
        <w:t>
</w:t>
      </w:r>
      <w:r>
        <w:rPr>
          <w:rFonts w:ascii="Times New Roman"/>
          <w:b w:val="false"/>
          <w:i w:val="false"/>
          <w:color w:val="000000"/>
          <w:sz w:val="28"/>
        </w:rPr>
        <w:t>
      11-тармақ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p>
    <w:bookmarkEnd w:id="574"/>
    <w:bookmarkStart w:name="z1771" w:id="575"/>
    <w:p>
      <w:pPr>
        <w:spacing w:after="0"/>
        <w:ind w:left="0"/>
        <w:jc w:val="both"/>
      </w:pPr>
      <w:r>
        <w:rPr>
          <w:rFonts w:ascii="Times New Roman"/>
          <w:b w:val="false"/>
          <w:i w:val="false"/>
          <w:color w:val="000000"/>
          <w:sz w:val="28"/>
        </w:rPr>
        <w:t>
      5) </w:t>
      </w:r>
      <w:r>
        <w:rPr>
          <w:rFonts w:ascii="Times New Roman"/>
          <w:b w:val="false"/>
          <w:i w:val="false"/>
          <w:color w:val="000000"/>
          <w:sz w:val="28"/>
        </w:rPr>
        <w:t>24-баптың</w:t>
      </w:r>
      <w:r>
        <w:rPr>
          <w:rFonts w:ascii="Times New Roman"/>
          <w:b w:val="false"/>
          <w:i w:val="false"/>
          <w:color w:val="000000"/>
          <w:sz w:val="28"/>
        </w:rPr>
        <w:t xml:space="preserve"> 4-тармағындағы «үш күндік мерзімде» деген сөздер «үш жұмыс күнінен кешіктірмей,» деген сөздермен ауыстырылсын;</w:t>
      </w:r>
    </w:p>
    <w:bookmarkEnd w:id="575"/>
    <w:bookmarkStart w:name="z1772" w:id="576"/>
    <w:p>
      <w:pPr>
        <w:spacing w:after="0"/>
        <w:ind w:left="0"/>
        <w:jc w:val="both"/>
      </w:pPr>
      <w:r>
        <w:rPr>
          <w:rFonts w:ascii="Times New Roman"/>
          <w:b w:val="false"/>
          <w:i w:val="false"/>
          <w:color w:val="000000"/>
          <w:sz w:val="28"/>
        </w:rPr>
        <w:t>
      6) аталған Заңға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92) тармақшасындағы «сақтауда жүзеге асырылады.» деген сөздер «сақтауда;» деген сөзбен ауыстырылып, мынадай мазмұндағы 93), 94), 95) және 96)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«93) Қазақстан Республикасының жарнама туралы заңнамасын сақтауда;</w:t>
      </w:r>
      <w:r>
        <w:br/>
      </w:r>
      <w:r>
        <w:rPr>
          <w:rFonts w:ascii="Times New Roman"/>
          <w:b w:val="false"/>
          <w:i w:val="false"/>
          <w:color w:val="000000"/>
          <w:sz w:val="28"/>
        </w:rPr>
        <w:t>
</w:t>
      </w:r>
      <w:r>
        <w:rPr>
          <w:rFonts w:ascii="Times New Roman"/>
          <w:b w:val="false"/>
          <w:i w:val="false"/>
          <w:color w:val="000000"/>
          <w:sz w:val="28"/>
        </w:rPr>
        <w:t>
      94) сәулет, қала құрылысы және құрылыс саласында;</w:t>
      </w:r>
      <w:r>
        <w:br/>
      </w:r>
      <w:r>
        <w:rPr>
          <w:rFonts w:ascii="Times New Roman"/>
          <w:b w:val="false"/>
          <w:i w:val="false"/>
          <w:color w:val="000000"/>
          <w:sz w:val="28"/>
        </w:rPr>
        <w:t>
</w:t>
      </w:r>
      <w:r>
        <w:rPr>
          <w:rFonts w:ascii="Times New Roman"/>
          <w:b w:val="false"/>
          <w:i w:val="false"/>
          <w:color w:val="000000"/>
          <w:sz w:val="28"/>
        </w:rPr>
        <w:t>
      95) ветеринария саласында;</w:t>
      </w:r>
      <w:r>
        <w:br/>
      </w:r>
      <w:r>
        <w:rPr>
          <w:rFonts w:ascii="Times New Roman"/>
          <w:b w:val="false"/>
          <w:i w:val="false"/>
          <w:color w:val="000000"/>
          <w:sz w:val="28"/>
        </w:rPr>
        <w:t>
</w:t>
      </w:r>
      <w:r>
        <w:rPr>
          <w:rFonts w:ascii="Times New Roman"/>
          <w:b w:val="false"/>
          <w:i w:val="false"/>
          <w:color w:val="000000"/>
          <w:sz w:val="28"/>
        </w:rPr>
        <w:t>
      96) өсімдіктерді қорғау және олардың карантині саласында 
</w:t>
      </w:r>
      <w:r>
        <w:rPr>
          <w:rFonts w:ascii="Times New Roman"/>
          <w:b w:val="false"/>
          <w:i w:val="false"/>
          <w:color w:val="000000"/>
          <w:sz w:val="28"/>
        </w:rPr>
        <w:t>
</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2-тармақтың 9) тармақшасындағы «өсімдіктерді қорғау және оның» деген сөздер «өсімдіктер» деген сөзбен ауыстырылсын.</w:t>
      </w:r>
    </w:p>
    <w:bookmarkEnd w:id="576"/>
    <w:bookmarkStart w:name="z1781" w:id="577"/>
    <w:p>
      <w:pPr>
        <w:spacing w:after="0"/>
        <w:ind w:left="0"/>
        <w:jc w:val="both"/>
      </w:pPr>
      <w:r>
        <w:rPr>
          <w:rFonts w:ascii="Times New Roman"/>
          <w:b w:val="false"/>
          <w:i w:val="false"/>
          <w:color w:val="000000"/>
          <w:sz w:val="28"/>
        </w:rPr>
        <w:t>
      140.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2011 жылғы 24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3-тармағының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«Мемлекеттік техникалық байқаудан өткізудің тәртібі мен мерзімін Қазақстан Республикасының Үкіметі бекітеді.».</w:t>
      </w:r>
    </w:p>
    <w:bookmarkEnd w:id="577"/>
    <w:bookmarkStart w:name="z1785" w:id="578"/>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1-баптың 2012 жылғы 1 қаңтардан бастап қолданысқа енгізілетін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127-тармақтарын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1-баптың 9-тармағы </w:t>
      </w:r>
      <w:r>
        <w:rPr>
          <w:rFonts w:ascii="Times New Roman"/>
          <w:b w:val="false"/>
          <w:i w:val="false"/>
          <w:color w:val="000000"/>
          <w:sz w:val="28"/>
        </w:rPr>
        <w:t>10) тармақшасының</w:t>
      </w:r>
      <w:r>
        <w:rPr>
          <w:rFonts w:ascii="Times New Roman"/>
          <w:b w:val="false"/>
          <w:i w:val="false"/>
          <w:color w:val="000000"/>
          <w:sz w:val="28"/>
        </w:rPr>
        <w:t xml:space="preserve"> осы Заң қолданысқа енгізілген күннен бастап он сегіз ай өткеннен кейін қолданысқа енгізілетін сегізінші және тоғызыншы абзацтарын;</w:t>
      </w:r>
      <w:r>
        <w:br/>
      </w:r>
      <w:r>
        <w:rPr>
          <w:rFonts w:ascii="Times New Roman"/>
          <w:b w:val="false"/>
          <w:i w:val="false"/>
          <w:color w:val="000000"/>
          <w:sz w:val="28"/>
        </w:rPr>
        <w:t>
</w:t>
      </w:r>
      <w:r>
        <w:rPr>
          <w:rFonts w:ascii="Times New Roman"/>
          <w:b w:val="false"/>
          <w:i w:val="false"/>
          <w:color w:val="000000"/>
          <w:sz w:val="28"/>
        </w:rPr>
        <w:t>
      3) 1-баптың 10-тармағының осы Заң алғашқы ресми жарияланған күнінен бастап қолданысқа енгізілетін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w:t>
      </w:r>
      <w:r>
        <w:rPr>
          <w:rFonts w:ascii="Times New Roman"/>
          <w:b w:val="false"/>
          <w:i w:val="false"/>
          <w:color w:val="000000"/>
          <w:sz w:val="28"/>
        </w:rPr>
        <w:t>51-тармағын</w:t>
      </w:r>
      <w:r>
        <w:rPr>
          <w:rFonts w:ascii="Times New Roman"/>
          <w:b w:val="false"/>
          <w:i w:val="false"/>
          <w:color w:val="000000"/>
          <w:sz w:val="28"/>
        </w:rPr>
        <w:t>, 56-тармағының </w:t>
      </w:r>
      <w:r>
        <w:rPr>
          <w:rFonts w:ascii="Times New Roman"/>
          <w:b w:val="false"/>
          <w:i w:val="false"/>
          <w:color w:val="000000"/>
          <w:sz w:val="28"/>
        </w:rPr>
        <w:t>1) тармақшасын</w:t>
      </w:r>
      <w:r>
        <w:rPr>
          <w:rFonts w:ascii="Times New Roman"/>
          <w:b w:val="false"/>
          <w:i w:val="false"/>
          <w:color w:val="000000"/>
          <w:sz w:val="28"/>
        </w:rPr>
        <w:t xml:space="preserve"> қоспағанда, алғашқы ресми жарияланғанынан кейін үш ай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 103-тармағының </w:t>
      </w:r>
      <w:r>
        <w:rPr>
          <w:rFonts w:ascii="Times New Roman"/>
          <w:b w:val="false"/>
          <w:i w:val="false"/>
          <w:color w:val="000000"/>
          <w:sz w:val="28"/>
        </w:rPr>
        <w:t>10) тармақшасы</w:t>
      </w:r>
      <w:r>
        <w:rPr>
          <w:rFonts w:ascii="Times New Roman"/>
          <w:b w:val="false"/>
          <w:i w:val="false"/>
          <w:color w:val="000000"/>
          <w:sz w:val="28"/>
        </w:rPr>
        <w:t xml:space="preserve"> үшінші және төртінші абзацтарының ережесі салықтық қатынастар саласында жеке кәсіпкерлік субъектілеріне Қазақстан Республикасының заңдарымен, Қазақстан Республикасы Президентінің жарлықтарымен және Қазақстан Республикасы Үкіметінің қаулыларымен қойылатын талаптарды белгілеу бөлігінде 2012 жылғы 1 қаңтардан бастап қолданысқа енгізіледі.</w:t>
      </w:r>
    </w:p>
    <w:bookmarkEnd w:id="57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