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4e84" w14:textId="4a24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22 шілдедегі № 479-IV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240-баптың</w:t>
      </w:r>
      <w:r>
        <w:rPr>
          <w:rFonts w:ascii="Times New Roman"/>
          <w:b w:val="false"/>
          <w:i w:val="false"/>
          <w:color w:val="000000"/>
          <w:sz w:val="28"/>
        </w:rPr>
        <w:t xml:space="preserve"> 1-тармағының бірінші бөлігіндегі «он бес» деген сөздер «жеті» деген сөзбен ауыстырылсын;</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242-баптың</w:t>
      </w:r>
      <w:r>
        <w:rPr>
          <w:rFonts w:ascii="Times New Roman"/>
          <w:b w:val="false"/>
          <w:i w:val="false"/>
          <w:color w:val="000000"/>
          <w:sz w:val="28"/>
        </w:rPr>
        <w:t xml:space="preserve"> 3-тармағы мынадай мазмұндағы екінші бөлікпен толықтырылсын:</w:t>
      </w:r>
      <w:r>
        <w:br/>
      </w:r>
      <w:r>
        <w:rPr>
          <w:rFonts w:ascii="Times New Roman"/>
          <w:b w:val="false"/>
          <w:i w:val="false"/>
          <w:color w:val="000000"/>
          <w:sz w:val="28"/>
        </w:rPr>
        <w:t>
      «Егер меншік иесі бұл туралы жариялау арқылы меншік құқығынан бас тартқан жағдайда, жергілікті атқарушы орган бас тарту туралы жарияланған кезден бастап бұл затты коммуналдық меншiкке түстi деп тану туралы талаппен сотқа жүгiнеді.»;</w:t>
      </w:r>
    </w:p>
    <w:bookmarkEnd w:id="3"/>
    <w:bookmarkStart w:name="z5" w:id="4"/>
    <w:p>
      <w:pPr>
        <w:spacing w:after="0"/>
        <w:ind w:left="0"/>
        <w:jc w:val="both"/>
      </w:pPr>
      <w:r>
        <w:rPr>
          <w:rFonts w:ascii="Times New Roman"/>
          <w:b w:val="false"/>
          <w:i w:val="false"/>
          <w:color w:val="000000"/>
          <w:sz w:val="28"/>
        </w:rPr>
        <w:t>
      3) </w:t>
      </w:r>
      <w:r>
        <w:rPr>
          <w:rFonts w:ascii="Times New Roman"/>
          <w:b w:val="false"/>
          <w:i w:val="false"/>
          <w:color w:val="000000"/>
          <w:sz w:val="28"/>
        </w:rPr>
        <w:t>250-баптың</w:t>
      </w:r>
      <w:r>
        <w:rPr>
          <w:rFonts w:ascii="Times New Roman"/>
          <w:b w:val="false"/>
          <w:i w:val="false"/>
          <w:color w:val="000000"/>
          <w:sz w:val="28"/>
        </w:rPr>
        <w:t xml:space="preserve"> бірінші бөлігі «әрекеттер» деген сөзден кейін «(әрекетсiздiк)» деген сөзбен толықтырылсын.</w:t>
      </w:r>
    </w:p>
    <w:bookmarkEnd w:id="4"/>
    <w:bookmarkStart w:name="z15" w:id="5"/>
    <w:p>
      <w:pPr>
        <w:spacing w:after="0"/>
        <w:ind w:left="0"/>
        <w:jc w:val="both"/>
      </w:pP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602-баптың</w:t>
      </w:r>
      <w:r>
        <w:rPr>
          <w:rFonts w:ascii="Times New Roman"/>
          <w:b w:val="false"/>
          <w:i w:val="false"/>
          <w:color w:val="000000"/>
          <w:sz w:val="28"/>
        </w:rPr>
        <w:t xml:space="preserve"> 1-тармағындағы «жергiлiктi атқарушы органның» деген сөздерден кейін «, мемлекеттік мекеменің немесе мемлекеттік кәсіпорынның» деген сөздермен толықтырылсын.</w:t>
      </w:r>
    </w:p>
    <w:bookmarkEnd w:id="5"/>
    <w:bookmarkStart w:name="z17" w:id="6"/>
    <w:p>
      <w:pPr>
        <w:spacing w:after="0"/>
        <w:ind w:left="0"/>
        <w:jc w:val="both"/>
      </w:pPr>
      <w:r>
        <w:rPr>
          <w:rFonts w:ascii="Times New Roman"/>
          <w:b w:val="false"/>
          <w:i w:val="false"/>
          <w:color w:val="000000"/>
          <w:sz w:val="28"/>
        </w:rPr>
        <w:t>
      3. 1999 жылғы 13 шiлдедегi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w:t>
      </w:r>
    </w:p>
    <w:bookmarkEnd w:id="6"/>
    <w:bookmarkStart w:name="z18" w:id="7"/>
    <w:p>
      <w:pPr>
        <w:spacing w:after="0"/>
        <w:ind w:left="0"/>
        <w:jc w:val="both"/>
      </w:pPr>
      <w:r>
        <w:rPr>
          <w:rFonts w:ascii="Times New Roman"/>
          <w:b w:val="false"/>
          <w:i w:val="false"/>
          <w:color w:val="000000"/>
          <w:sz w:val="28"/>
        </w:rPr>
        <w:t>
      1) </w:t>
      </w:r>
      <w:r>
        <w:rPr>
          <w:rFonts w:ascii="Times New Roman"/>
          <w:b w:val="false"/>
          <w:i w:val="false"/>
          <w:color w:val="000000"/>
          <w:sz w:val="28"/>
        </w:rPr>
        <w:t>140-баптың</w:t>
      </w:r>
      <w:r>
        <w:rPr>
          <w:rFonts w:ascii="Times New Roman"/>
          <w:b w:val="false"/>
          <w:i w:val="false"/>
          <w:color w:val="000000"/>
          <w:sz w:val="28"/>
        </w:rPr>
        <w:t xml:space="preserve"> 10) тармақшасындағы «мәлімдеген болса, шығарылады.» деген сөздер «мәлімдеген болса;» деген сөздермен ауыстырылып, мынадай мазмұндағы 11) тармақшамен толықтырылсын:</w:t>
      </w:r>
      <w:r>
        <w:br/>
      </w:r>
      <w:r>
        <w:rPr>
          <w:rFonts w:ascii="Times New Roman"/>
          <w:b w:val="false"/>
          <w:i w:val="false"/>
          <w:color w:val="000000"/>
          <w:sz w:val="28"/>
        </w:rPr>
        <w:t>
      «11) егер кондоминиум объектісінің ортақ мүлкін күтіп-ұстауға арналған міндетті шығыстарға қатысудан жалтарған үй-жайлардың (пәтерлердің) меншік иелерінен берешекті өндіріп алу туралы талап мәлімделген болса, шығарылады.»;</w:t>
      </w:r>
    </w:p>
    <w:bookmarkEnd w:id="7"/>
    <w:bookmarkStart w:name="z8" w:id="8"/>
    <w:p>
      <w:pPr>
        <w:spacing w:after="0"/>
        <w:ind w:left="0"/>
        <w:jc w:val="both"/>
      </w:pPr>
      <w:r>
        <w:rPr>
          <w:rFonts w:ascii="Times New Roman"/>
          <w:b w:val="false"/>
          <w:i w:val="false"/>
          <w:color w:val="000000"/>
          <w:sz w:val="28"/>
        </w:rPr>
        <w:t>
      2) </w:t>
      </w:r>
      <w:r>
        <w:rPr>
          <w:rFonts w:ascii="Times New Roman"/>
          <w:b w:val="false"/>
          <w:i w:val="false"/>
          <w:color w:val="000000"/>
          <w:sz w:val="28"/>
        </w:rPr>
        <w:t>154-баптың</w:t>
      </w:r>
      <w:r>
        <w:rPr>
          <w:rFonts w:ascii="Times New Roman"/>
          <w:b w:val="false"/>
          <w:i w:val="false"/>
          <w:color w:val="000000"/>
          <w:sz w:val="28"/>
        </w:rPr>
        <w:t xml:space="preserve"> бірінші бөлігінің 6) тармақшасындағы «коммуналдық мүлікті» деген сөздердің алдынан «Қазақстан Республикасы Азаматтық кодексінің 242-бабы 3-тармағының екінші бөлігінде көрсетілген жағдайды қоспағанда,» деген сөздермен толықтырылсын;</w:t>
      </w:r>
    </w:p>
    <w:bookmarkEnd w:id="8"/>
    <w:bookmarkStart w:name="z9" w:id="9"/>
    <w:p>
      <w:pPr>
        <w:spacing w:after="0"/>
        <w:ind w:left="0"/>
        <w:jc w:val="both"/>
      </w:pPr>
      <w:r>
        <w:rPr>
          <w:rFonts w:ascii="Times New Roman"/>
          <w:b w:val="false"/>
          <w:i w:val="false"/>
          <w:color w:val="000000"/>
          <w:sz w:val="28"/>
        </w:rPr>
        <w:t>
      3) </w:t>
      </w:r>
      <w:r>
        <w:rPr>
          <w:rFonts w:ascii="Times New Roman"/>
          <w:b w:val="false"/>
          <w:i w:val="false"/>
          <w:color w:val="000000"/>
          <w:sz w:val="28"/>
        </w:rPr>
        <w:t>314-баптың</w:t>
      </w:r>
      <w:r>
        <w:rPr>
          <w:rFonts w:ascii="Times New Roman"/>
          <w:b w:val="false"/>
          <w:i w:val="false"/>
          <w:color w:val="000000"/>
          <w:sz w:val="28"/>
        </w:rPr>
        <w:t xml:space="preserve"> үшінші бөлігіндегі «жүгінсе,» деген сөзден кейін «Қазақстан Республикасы Азаматтық кодексінің 242-бабы 3-тармағының екінші бөлігінде көрсетілген жағдайды қоспағанда,» деген сөздермен толықтырылсын.</w:t>
      </w:r>
    </w:p>
    <w:bookmarkEnd w:id="9"/>
    <w:bookmarkStart w:name="z19" w:id="10"/>
    <w:p>
      <w:pPr>
        <w:spacing w:after="0"/>
        <w:ind w:left="0"/>
        <w:jc w:val="both"/>
      </w:pP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330-баптың</w:t>
      </w:r>
      <w:r>
        <w:rPr>
          <w:rFonts w:ascii="Times New Roman"/>
          <w:b w:val="false"/>
          <w:i w:val="false"/>
          <w:color w:val="000000"/>
          <w:sz w:val="28"/>
        </w:rPr>
        <w:t xml:space="preserve"> бірінші бөлігінің бірінші абзацы:</w:t>
      </w:r>
      <w:r>
        <w:br/>
      </w:r>
      <w:r>
        <w:rPr>
          <w:rFonts w:ascii="Times New Roman"/>
          <w:b w:val="false"/>
          <w:i w:val="false"/>
          <w:color w:val="000000"/>
          <w:sz w:val="28"/>
        </w:rPr>
        <w:t>
      «тұрғын жайларды, ортақ пайдалану орындарын қорлау» деген сөздер «тұрғын жайларды қорлау, ортақ пайдалану орындарын, саябақтарды, скверлерді ластау, оның ішінде белгіленбеген орындарда коммуналдық қалдықтарды шығару» деген сөздермен ауыстырылсын.</w:t>
      </w:r>
    </w:p>
    <w:bookmarkEnd w:id="10"/>
    <w:bookmarkStart w:name="z21" w:id="11"/>
    <w:p>
      <w:pPr>
        <w:spacing w:after="0"/>
        <w:ind w:left="0"/>
        <w:jc w:val="both"/>
      </w:pPr>
      <w:r>
        <w:rPr>
          <w:rFonts w:ascii="Times New Roman"/>
          <w:b w:val="false"/>
          <w:i w:val="false"/>
          <w:color w:val="000000"/>
          <w:sz w:val="28"/>
        </w:rPr>
        <w:t>
      5.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w:t>
      </w:r>
    </w:p>
    <w:bookmarkEnd w:id="11"/>
    <w:bookmarkStart w:name="z22" w:id="12"/>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30) тармақшасы «(бұдан әрі – уәкілетті орган) - » деген сөздерден кейін «елді мекендер шегінен тыс жерлерде» деген сөздермен толықтырылсын;</w:t>
      </w:r>
    </w:p>
    <w:bookmarkEnd w:id="12"/>
    <w:bookmarkStart w:name="z23" w:id="13"/>
    <w:p>
      <w:pPr>
        <w:spacing w:after="0"/>
        <w:ind w:left="0"/>
        <w:jc w:val="both"/>
      </w:pPr>
      <w:r>
        <w:rPr>
          <w:rFonts w:ascii="Times New Roman"/>
          <w:b w:val="false"/>
          <w:i w:val="false"/>
          <w:color w:val="000000"/>
          <w:sz w:val="28"/>
        </w:rPr>
        <w:t>
      2) </w:t>
      </w:r>
      <w:r>
        <w:rPr>
          <w:rFonts w:ascii="Times New Roman"/>
          <w:b w:val="false"/>
          <w:i w:val="false"/>
          <w:color w:val="000000"/>
          <w:sz w:val="28"/>
        </w:rPr>
        <w:t>33-баптың</w:t>
      </w:r>
      <w:r>
        <w:rPr>
          <w:rFonts w:ascii="Times New Roman"/>
          <w:b w:val="false"/>
          <w:i w:val="false"/>
          <w:color w:val="000000"/>
          <w:sz w:val="28"/>
        </w:rPr>
        <w:t xml:space="preserve"> 1-тармағындағы «уәкiлеттi орган,» деген сөздерден кейін «коммуналдық шаруашылық саласындағы уәкілетті орган,» деген сөздермен толықтырылсын;</w:t>
      </w:r>
    </w:p>
    <w:bookmarkEnd w:id="13"/>
    <w:bookmarkStart w:name="z24" w:id="14"/>
    <w:p>
      <w:pPr>
        <w:spacing w:after="0"/>
        <w:ind w:left="0"/>
        <w:jc w:val="both"/>
      </w:pPr>
      <w:r>
        <w:rPr>
          <w:rFonts w:ascii="Times New Roman"/>
          <w:b w:val="false"/>
          <w:i w:val="false"/>
          <w:color w:val="000000"/>
          <w:sz w:val="28"/>
        </w:rPr>
        <w:t>
      3) </w:t>
      </w:r>
      <w:r>
        <w:rPr>
          <w:rFonts w:ascii="Times New Roman"/>
          <w:b w:val="false"/>
          <w:i w:val="false"/>
          <w:color w:val="000000"/>
          <w:sz w:val="28"/>
        </w:rPr>
        <w:t>36-бап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«15-1) есептеу аспаптары жоқ тұтынушылар үшін сумен жабдықтау және су бұру жөніндегі коммуналдық қызметтерді тұтыну нормаларын есептеудің үлгілік қағидаларын бекітеді;»;</w:t>
      </w:r>
    </w:p>
    <w:bookmarkEnd w:id="14"/>
    <w:bookmarkStart w:name="z25" w:id="15"/>
    <w:p>
      <w:pPr>
        <w:spacing w:after="0"/>
        <w:ind w:left="0"/>
        <w:jc w:val="both"/>
      </w:pPr>
      <w:r>
        <w:rPr>
          <w:rFonts w:ascii="Times New Roman"/>
          <w:b w:val="false"/>
          <w:i w:val="false"/>
          <w:color w:val="000000"/>
          <w:sz w:val="28"/>
        </w:rPr>
        <w:t>
      4) </w:t>
      </w:r>
      <w:r>
        <w:rPr>
          <w:rFonts w:ascii="Times New Roman"/>
          <w:b w:val="false"/>
          <w:i w:val="false"/>
          <w:color w:val="000000"/>
          <w:sz w:val="28"/>
        </w:rPr>
        <w:t>37-баптың</w:t>
      </w:r>
      <w:r>
        <w:rPr>
          <w:rFonts w:ascii="Times New Roman"/>
          <w:b w:val="false"/>
          <w:i w:val="false"/>
          <w:color w:val="000000"/>
          <w:sz w:val="28"/>
        </w:rPr>
        <w:t xml:space="preserve"> 1-тармағында:</w:t>
      </w:r>
      <w:r>
        <w:br/>
      </w:r>
      <w:r>
        <w:rPr>
          <w:rFonts w:ascii="Times New Roman"/>
          <w:b w:val="false"/>
          <w:i w:val="false"/>
          <w:color w:val="000000"/>
          <w:sz w:val="28"/>
        </w:rPr>
        <w:t>
      3-2) және 3-3) тармақшалар алып тасталсын;</w:t>
      </w:r>
      <w:r>
        <w:br/>
      </w:r>
      <w:r>
        <w:rPr>
          <w:rFonts w:ascii="Times New Roman"/>
          <w:b w:val="false"/>
          <w:i w:val="false"/>
          <w:color w:val="000000"/>
          <w:sz w:val="28"/>
        </w:rPr>
        <w:t>
      14) тармақшадағы «су қорын» деген сөздердің алдынан «елді мекендер шегінен тыс жерлерде» деген сөздермен толықтырылсын;</w:t>
      </w:r>
    </w:p>
    <w:bookmarkEnd w:id="15"/>
    <w:bookmarkStart w:name="z26" w:id="16"/>
    <w:p>
      <w:pPr>
        <w:spacing w:after="0"/>
        <w:ind w:left="0"/>
        <w:jc w:val="both"/>
      </w:pPr>
      <w:r>
        <w:rPr>
          <w:rFonts w:ascii="Times New Roman"/>
          <w:b w:val="false"/>
          <w:i w:val="false"/>
          <w:color w:val="000000"/>
          <w:sz w:val="28"/>
        </w:rPr>
        <w:t>
      5) мынадай мазмұндағы 37-1-баппен толықтырылсын:</w:t>
      </w:r>
    </w:p>
    <w:bookmarkEnd w:id="16"/>
    <w:bookmarkStart w:name="z27" w:id="17"/>
    <w:p>
      <w:pPr>
        <w:spacing w:after="0"/>
        <w:ind w:left="0"/>
        <w:jc w:val="both"/>
      </w:pPr>
      <w:r>
        <w:rPr>
          <w:rFonts w:ascii="Times New Roman"/>
          <w:b w:val="false"/>
          <w:i w:val="false"/>
          <w:color w:val="000000"/>
          <w:sz w:val="28"/>
        </w:rPr>
        <w:t>
      «37-1-бап. Коммуналдық шаруашылық саласындағы уәкілетті</w:t>
      </w:r>
      <w:r>
        <w:br/>
      </w:r>
      <w:r>
        <w:rPr>
          <w:rFonts w:ascii="Times New Roman"/>
          <w:b w:val="false"/>
          <w:i w:val="false"/>
          <w:color w:val="000000"/>
          <w:sz w:val="28"/>
        </w:rPr>
        <w:t>
                 органның құзыреті</w:t>
      </w:r>
    </w:p>
    <w:bookmarkEnd w:id="17"/>
    <w:bookmarkStart w:name="z10" w:id="18"/>
    <w:p>
      <w:pPr>
        <w:spacing w:after="0"/>
        <w:ind w:left="0"/>
        <w:jc w:val="both"/>
      </w:pPr>
      <w:r>
        <w:rPr>
          <w:rFonts w:ascii="Times New Roman"/>
          <w:b w:val="false"/>
          <w:i w:val="false"/>
          <w:color w:val="000000"/>
          <w:sz w:val="28"/>
        </w:rPr>
        <w:t>
      Коммуналдық шаруашылық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елді мекендер шегінде сумен жабдықтау және су бұру саласындағы мемлекеттік саясатты әзірлеуге және іске асыруға қатысады;</w:t>
      </w:r>
      <w:r>
        <w:br/>
      </w:r>
      <w:r>
        <w:rPr>
          <w:rFonts w:ascii="Times New Roman"/>
          <w:b w:val="false"/>
          <w:i w:val="false"/>
          <w:color w:val="000000"/>
          <w:sz w:val="28"/>
        </w:rPr>
        <w:t>
</w:t>
      </w:r>
      <w:r>
        <w:rPr>
          <w:rFonts w:ascii="Times New Roman"/>
          <w:b w:val="false"/>
          <w:i w:val="false"/>
          <w:color w:val="000000"/>
          <w:sz w:val="28"/>
        </w:rPr>
        <w:t>
      2) өз құзыреті шегінде нормативтік-техникалық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
      3) елді мекендер шегінде сумен жабдықтау және су бұру саласында әдістемелік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4) елді мекендер шегінде сумен жабдықтау және су бұру саласында жобалау, іздестіру, қолданбалы ғылыми-зерттеу және тәжірибелік-конструкторлық жұмыстар жүргізуді ұйымдастырады;</w:t>
      </w:r>
      <w:r>
        <w:br/>
      </w:r>
      <w:r>
        <w:rPr>
          <w:rFonts w:ascii="Times New Roman"/>
          <w:b w:val="false"/>
          <w:i w:val="false"/>
          <w:color w:val="000000"/>
          <w:sz w:val="28"/>
        </w:rPr>
        <w:t>
</w:t>
      </w:r>
      <w:r>
        <w:rPr>
          <w:rFonts w:ascii="Times New Roman"/>
          <w:b w:val="false"/>
          <w:i w:val="false"/>
          <w:color w:val="000000"/>
          <w:sz w:val="28"/>
        </w:rPr>
        <w:t>
      5) елді мекендердің сумен жабдықтау және су бұру жүйелерін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6) елді мекендердің су бұру жүйесіне ағынды суларды қабылдау қағидаларын әзірлейді;</w:t>
      </w:r>
      <w:r>
        <w:br/>
      </w:r>
      <w:r>
        <w:rPr>
          <w:rFonts w:ascii="Times New Roman"/>
          <w:b w:val="false"/>
          <w:i w:val="false"/>
          <w:color w:val="000000"/>
          <w:sz w:val="28"/>
        </w:rPr>
        <w:t>
</w:t>
      </w:r>
      <w:r>
        <w:rPr>
          <w:rFonts w:ascii="Times New Roman"/>
          <w:b w:val="false"/>
          <w:i w:val="false"/>
          <w:color w:val="000000"/>
          <w:sz w:val="28"/>
        </w:rPr>
        <w:t>
      7) елді мекендердің сумен жабдықтау және су бұру жүйелерін техникалық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8) есептеу аспаптары жоқ тұтынушылар үшін сумен жабдықтау және су бұру жөніндегі коммуналдық қызметтерді тұтыну нормаларын есептеудің үлгілік қағидаларын әзірлейді;</w:t>
      </w:r>
      <w:r>
        <w:br/>
      </w:r>
      <w:r>
        <w:rPr>
          <w:rFonts w:ascii="Times New Roman"/>
          <w:b w:val="false"/>
          <w:i w:val="false"/>
          <w:color w:val="000000"/>
          <w:sz w:val="28"/>
        </w:rPr>
        <w:t>
</w:t>
      </w:r>
      <w:r>
        <w:rPr>
          <w:rFonts w:ascii="Times New Roman"/>
          <w:b w:val="false"/>
          <w:i w:val="false"/>
          <w:color w:val="000000"/>
          <w:sz w:val="28"/>
        </w:rPr>
        <w:t>
      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8"/>
    <w:bookmarkStart w:name="z37" w:id="19"/>
    <w:p>
      <w:pPr>
        <w:spacing w:after="0"/>
        <w:ind w:left="0"/>
        <w:jc w:val="both"/>
      </w:pPr>
      <w:r>
        <w:rPr>
          <w:rFonts w:ascii="Times New Roman"/>
          <w:b w:val="false"/>
          <w:i w:val="false"/>
          <w:color w:val="000000"/>
          <w:sz w:val="28"/>
        </w:rPr>
        <w:t>
      6) мазмұны мынадай мазмұндағы қырық сегізінші абзацпен толықтырылсын:</w:t>
      </w:r>
      <w:r>
        <w:br/>
      </w:r>
      <w:r>
        <w:rPr>
          <w:rFonts w:ascii="Times New Roman"/>
          <w:b w:val="false"/>
          <w:i w:val="false"/>
          <w:color w:val="000000"/>
          <w:sz w:val="28"/>
        </w:rPr>
        <w:t>
      «37-1-бап. Коммуналдық шаруашылық саласындағы уәкілетті органның құзыреті».</w:t>
      </w:r>
    </w:p>
    <w:bookmarkEnd w:id="19"/>
    <w:bookmarkStart w:name="z38" w:id="20"/>
    <w:p>
      <w:pPr>
        <w:spacing w:after="0"/>
        <w:ind w:left="0"/>
        <w:jc w:val="both"/>
      </w:pPr>
      <w:r>
        <w:rPr>
          <w:rFonts w:ascii="Times New Roman"/>
          <w:b w:val="false"/>
          <w:i w:val="false"/>
          <w:color w:val="000000"/>
          <w:sz w:val="28"/>
        </w:rPr>
        <w:t>
      6.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w:t>
      </w:r>
    </w:p>
    <w:bookmarkEnd w:id="20"/>
    <w:bookmarkStart w:name="z39" w:id="21"/>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мынадай мазмұндағы жиырма үшінші абзацпен толықтырылсын:</w:t>
      </w:r>
      <w:r>
        <w:br/>
      </w:r>
      <w:r>
        <w:rPr>
          <w:rFonts w:ascii="Times New Roman"/>
          <w:b w:val="false"/>
          <w:i w:val="false"/>
          <w:color w:val="000000"/>
          <w:sz w:val="28"/>
        </w:rPr>
        <w:t>
      «17-1-бап. Коммуналдық шаруашылық саласындағы уәкілетті органның құзыреті»;</w:t>
      </w:r>
      <w:r>
        <w:br/>
      </w:r>
      <w:r>
        <w:rPr>
          <w:rFonts w:ascii="Times New Roman"/>
          <w:b w:val="false"/>
          <w:i w:val="false"/>
          <w:color w:val="000000"/>
          <w:sz w:val="28"/>
        </w:rPr>
        <w:t>
      жиырма төртінші және жиырма бесінші абзацтары мынадай редакцияда жазылсын:</w:t>
      </w:r>
      <w:r>
        <w:br/>
      </w:r>
      <w:r>
        <w:rPr>
          <w:rFonts w:ascii="Times New Roman"/>
          <w:b w:val="false"/>
          <w:i w:val="false"/>
          <w:color w:val="000000"/>
          <w:sz w:val="28"/>
        </w:rPr>
        <w:t>
      «19-бап. Облыстардың, республикалық маңызы бар қалалардың, астананың жергiлiктi өкiлдi органдарының қоршаған ортаны қорғау саласындағы құзыретi</w:t>
      </w:r>
      <w:r>
        <w:br/>
      </w:r>
      <w:r>
        <w:rPr>
          <w:rFonts w:ascii="Times New Roman"/>
          <w:b w:val="false"/>
          <w:i w:val="false"/>
          <w:color w:val="000000"/>
          <w:sz w:val="28"/>
        </w:rPr>
        <w:t>
      19-1-бап. Аудандардың, облыстық маңызы бар қалалардың жергiлiктi өкiлдi органдарының коммуналдық шаруашылық саласындағы құзыретi</w:t>
      </w:r>
      <w:r>
        <w:br/>
      </w:r>
      <w:r>
        <w:rPr>
          <w:rFonts w:ascii="Times New Roman"/>
          <w:b w:val="false"/>
          <w:i w:val="false"/>
          <w:color w:val="000000"/>
          <w:sz w:val="28"/>
        </w:rPr>
        <w:t>
      20-бап. Облыстардың, республикалық маңызы бар қалалардың, астананың жергiлiктi атқарушы органдарының қоршаған ортаны қopғaу саласындағы құзыретi</w:t>
      </w:r>
      <w:r>
        <w:br/>
      </w:r>
      <w:r>
        <w:rPr>
          <w:rFonts w:ascii="Times New Roman"/>
          <w:b w:val="false"/>
          <w:i w:val="false"/>
          <w:color w:val="000000"/>
          <w:sz w:val="28"/>
        </w:rPr>
        <w:t>
      20-1-бап. Аудандардың, облыстық маңызы бар қалалардың жергiлiктi атқарушы органдарының коммуналдық шаруашылық саласындағы құзыретi»;</w:t>
      </w:r>
      <w:r>
        <w:br/>
      </w:r>
      <w:r>
        <w:rPr>
          <w:rFonts w:ascii="Times New Roman"/>
          <w:b w:val="false"/>
          <w:i w:val="false"/>
          <w:color w:val="000000"/>
          <w:sz w:val="28"/>
        </w:rPr>
        <w:t>
      үш жүз елу алтыншы абзацындағы «Тұрмыстық қатты қалдықтарды» деген сөздер «Коммуналдық қалдықтарды» деген сөздермен ауыстырылсын;</w:t>
      </w:r>
    </w:p>
    <w:bookmarkEnd w:id="21"/>
    <w:bookmarkStart w:name="z40" w:id="22"/>
    <w:p>
      <w:pPr>
        <w:spacing w:after="0"/>
        <w:ind w:left="0"/>
        <w:jc w:val="both"/>
      </w:pPr>
      <w:r>
        <w:rPr>
          <w:rFonts w:ascii="Times New Roman"/>
          <w:b w:val="false"/>
          <w:i w:val="false"/>
          <w:color w:val="000000"/>
          <w:sz w:val="28"/>
        </w:rPr>
        <w:t>
      2) </w:t>
      </w:r>
      <w:r>
        <w:rPr>
          <w:rFonts w:ascii="Times New Roman"/>
          <w:b w:val="false"/>
          <w:i w:val="false"/>
          <w:color w:val="000000"/>
          <w:sz w:val="28"/>
        </w:rPr>
        <w:t>1-баптың</w:t>
      </w:r>
      <w:r>
        <w:rPr>
          <w:rFonts w:ascii="Times New Roman"/>
          <w:b w:val="false"/>
          <w:i w:val="false"/>
          <w:color w:val="000000"/>
          <w:sz w:val="28"/>
        </w:rPr>
        <w:t xml:space="preserve"> 1-тармағы мынадай мазмұндағы 7-1) тармақшамен толықтырылсын:</w:t>
      </w:r>
      <w:r>
        <w:br/>
      </w:r>
      <w:r>
        <w:rPr>
          <w:rFonts w:ascii="Times New Roman"/>
          <w:b w:val="false"/>
          <w:i w:val="false"/>
          <w:color w:val="000000"/>
          <w:sz w:val="28"/>
        </w:rPr>
        <w:t>
      «7-1) коммуналдық шаруашылық саласындағы уәкілетті орган – коммуналдық қалдықтармен жұмыс істеу саласындағы мемлекеттік саясатты әзірлеу және іске асыру мәселелері бойынша басшылықты және салааралық үйлестіруді жүзеге асыратын орталық атқарушы орган;»;</w:t>
      </w:r>
    </w:p>
    <w:bookmarkEnd w:id="22"/>
    <w:bookmarkStart w:name="z41" w:id="23"/>
    <w:p>
      <w:pPr>
        <w:spacing w:after="0"/>
        <w:ind w:left="0"/>
        <w:jc w:val="both"/>
      </w:pPr>
      <w:r>
        <w:rPr>
          <w:rFonts w:ascii="Times New Roman"/>
          <w:b w:val="false"/>
          <w:i w:val="false"/>
          <w:color w:val="000000"/>
          <w:sz w:val="28"/>
        </w:rPr>
        <w:t>
      3) </w:t>
      </w:r>
      <w:r>
        <w:rPr>
          <w:rFonts w:ascii="Times New Roman"/>
          <w:b w:val="false"/>
          <w:i w:val="false"/>
          <w:color w:val="000000"/>
          <w:sz w:val="28"/>
        </w:rPr>
        <w:t>16-баптың</w:t>
      </w:r>
      <w:r>
        <w:rPr>
          <w:rFonts w:ascii="Times New Roman"/>
          <w:b w:val="false"/>
          <w:i w:val="false"/>
          <w:color w:val="000000"/>
          <w:sz w:val="28"/>
        </w:rPr>
        <w:t xml:space="preserve"> 7) тармақшасының сегізінші абзацындағы «ережелерiн бекiтедi;» деген сөздер «қағидаларын;» деген сөзбен ауыстырылып, мынадай мазмұндағы тоғызыншы абзацпен толықтырылсын:</w:t>
      </w:r>
      <w:r>
        <w:br/>
      </w:r>
      <w:r>
        <w:rPr>
          <w:rFonts w:ascii="Times New Roman"/>
          <w:b w:val="false"/>
          <w:i w:val="false"/>
          <w:color w:val="000000"/>
          <w:sz w:val="28"/>
        </w:rPr>
        <w:t>
      «коммуналдық қалдықтардың пайда болу және жинақталу нормаларын есептеудің үлгілік қағидаларын бекiтедi;»;</w:t>
      </w:r>
    </w:p>
    <w:bookmarkEnd w:id="23"/>
    <w:bookmarkStart w:name="z42" w:id="24"/>
    <w:p>
      <w:pPr>
        <w:spacing w:after="0"/>
        <w:ind w:left="0"/>
        <w:jc w:val="both"/>
      </w:pPr>
      <w:r>
        <w:rPr>
          <w:rFonts w:ascii="Times New Roman"/>
          <w:b w:val="false"/>
          <w:i w:val="false"/>
          <w:color w:val="000000"/>
          <w:sz w:val="28"/>
        </w:rPr>
        <w:t>
      4) мынадай мазмұндағы 17-1-баппен толықтырылсын:</w:t>
      </w:r>
    </w:p>
    <w:bookmarkEnd w:id="24"/>
    <w:bookmarkStart w:name="z43" w:id="25"/>
    <w:p>
      <w:pPr>
        <w:spacing w:after="0"/>
        <w:ind w:left="0"/>
        <w:jc w:val="both"/>
      </w:pPr>
      <w:r>
        <w:rPr>
          <w:rFonts w:ascii="Times New Roman"/>
          <w:b w:val="false"/>
          <w:i w:val="false"/>
          <w:color w:val="000000"/>
          <w:sz w:val="28"/>
        </w:rPr>
        <w:t>
      «17-1-бап. Коммуналдық шаруашылық саласындағы уәкілетті</w:t>
      </w:r>
      <w:r>
        <w:br/>
      </w:r>
      <w:r>
        <w:rPr>
          <w:rFonts w:ascii="Times New Roman"/>
          <w:b w:val="false"/>
          <w:i w:val="false"/>
          <w:color w:val="000000"/>
          <w:sz w:val="28"/>
        </w:rPr>
        <w:t>
                 органның құзыреті</w:t>
      </w:r>
    </w:p>
    <w:bookmarkEnd w:id="25"/>
    <w:bookmarkStart w:name="z11" w:id="26"/>
    <w:p>
      <w:pPr>
        <w:spacing w:after="0"/>
        <w:ind w:left="0"/>
        <w:jc w:val="both"/>
      </w:pPr>
      <w:r>
        <w:rPr>
          <w:rFonts w:ascii="Times New Roman"/>
          <w:b w:val="false"/>
          <w:i w:val="false"/>
          <w:color w:val="000000"/>
          <w:sz w:val="28"/>
        </w:rPr>
        <w:t>
      Коммуналдық шаруашылық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коммуналдық қалдықтармен жұмыс істеу саласындағы мемлекеттік саясатты әзірлеуге және іске асыруға қатысады;</w:t>
      </w:r>
      <w:r>
        <w:br/>
      </w:r>
      <w:r>
        <w:rPr>
          <w:rFonts w:ascii="Times New Roman"/>
          <w:b w:val="false"/>
          <w:i w:val="false"/>
          <w:color w:val="000000"/>
          <w:sz w:val="28"/>
        </w:rPr>
        <w:t>
</w:t>
      </w:r>
      <w:r>
        <w:rPr>
          <w:rFonts w:ascii="Times New Roman"/>
          <w:b w:val="false"/>
          <w:i w:val="false"/>
          <w:color w:val="000000"/>
          <w:sz w:val="28"/>
        </w:rPr>
        <w:t>
      2) өз құзыреті шегінде коммуналдық қалдықтармен жұмыс істеу саласындағы нормативтік-техникалық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
      3) коммуналдық қалдықтармен жұмыс істеу саласында әдістемелік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4) коммуналдық қалдықтармен жұмыс істеу саласында қолданбалы ғылыми-зерттеу және тәжірибелік-конструкторлық жұмыстар жүргізуді ұйымдастырады;</w:t>
      </w:r>
      <w:r>
        <w:br/>
      </w:r>
      <w:r>
        <w:rPr>
          <w:rFonts w:ascii="Times New Roman"/>
          <w:b w:val="false"/>
          <w:i w:val="false"/>
          <w:color w:val="000000"/>
          <w:sz w:val="28"/>
        </w:rPr>
        <w:t>
</w:t>
      </w:r>
      <w:r>
        <w:rPr>
          <w:rFonts w:ascii="Times New Roman"/>
          <w:b w:val="false"/>
          <w:i w:val="false"/>
          <w:color w:val="000000"/>
          <w:sz w:val="28"/>
        </w:rPr>
        <w:t>
      5) коммуналдық қалдықтардың пайда болу және жинақталу нормаларын есептеудің үлгілік қағидаларын әзірлейді;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
    <w:bookmarkStart w:name="z50" w:id="27"/>
    <w:p>
      <w:pPr>
        <w:spacing w:after="0"/>
        <w:ind w:left="0"/>
        <w:jc w:val="both"/>
      </w:pPr>
      <w:r>
        <w:rPr>
          <w:rFonts w:ascii="Times New Roman"/>
          <w:b w:val="false"/>
          <w:i w:val="false"/>
          <w:color w:val="000000"/>
          <w:sz w:val="28"/>
        </w:rPr>
        <w:t>
      5)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тақырыбындағы және бірінші абзацындағы «Облыстардың (республикалық маңызы бар қаланың, астананың)» деген сөздер «Облыстардың, республикалық маңызы бар қалалардың, астананың» деген сөздермен ауыстырылсын;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коммуналдық қалдықтардың пайда болу және жинақталу нормаларын бекітеді;»;</w:t>
      </w:r>
    </w:p>
    <w:bookmarkEnd w:id="27"/>
    <w:bookmarkStart w:name="z51" w:id="28"/>
    <w:p>
      <w:pPr>
        <w:spacing w:after="0"/>
        <w:ind w:left="0"/>
        <w:jc w:val="both"/>
      </w:pPr>
      <w:r>
        <w:rPr>
          <w:rFonts w:ascii="Times New Roman"/>
          <w:b w:val="false"/>
          <w:i w:val="false"/>
          <w:color w:val="000000"/>
          <w:sz w:val="28"/>
        </w:rPr>
        <w:t>
      6) мынадай мазмұндағы 19-1-баппен толықтырылсын:</w:t>
      </w:r>
    </w:p>
    <w:bookmarkEnd w:id="28"/>
    <w:p>
      <w:pPr>
        <w:spacing w:after="0"/>
        <w:ind w:left="0"/>
        <w:jc w:val="both"/>
      </w:pPr>
      <w:r>
        <w:rPr>
          <w:rFonts w:ascii="Times New Roman"/>
          <w:b w:val="false"/>
          <w:i w:val="false"/>
          <w:color w:val="000000"/>
          <w:sz w:val="28"/>
        </w:rPr>
        <w:t>      «19-1-бап. Аудандардың, облыстық маңызы бар қалалардың</w:t>
      </w:r>
      <w:r>
        <w:br/>
      </w:r>
      <w:r>
        <w:rPr>
          <w:rFonts w:ascii="Times New Roman"/>
          <w:b w:val="false"/>
          <w:i w:val="false"/>
          <w:color w:val="000000"/>
          <w:sz w:val="28"/>
        </w:rPr>
        <w:t>
                 жергілікті өкілді органдарының коммуналдық</w:t>
      </w:r>
      <w:r>
        <w:br/>
      </w:r>
      <w:r>
        <w:rPr>
          <w:rFonts w:ascii="Times New Roman"/>
          <w:b w:val="false"/>
          <w:i w:val="false"/>
          <w:color w:val="000000"/>
          <w:sz w:val="28"/>
        </w:rPr>
        <w:t>
                 шаруашылық саласындағы құзыретi</w:t>
      </w:r>
    </w:p>
    <w:bookmarkStart w:name="z52" w:id="29"/>
    <w:p>
      <w:pPr>
        <w:spacing w:after="0"/>
        <w:ind w:left="0"/>
        <w:jc w:val="both"/>
      </w:pPr>
      <w:r>
        <w:rPr>
          <w:rFonts w:ascii="Times New Roman"/>
          <w:b w:val="false"/>
          <w:i w:val="false"/>
          <w:color w:val="000000"/>
          <w:sz w:val="28"/>
        </w:rPr>
        <w:t>
      Аудандардың, облыстық маңызы бар қалалардың жергілікті өкілді органдары коммуналдық шаруашылық саласында:</w:t>
      </w:r>
      <w:r>
        <w:br/>
      </w:r>
      <w:r>
        <w:rPr>
          <w:rFonts w:ascii="Times New Roman"/>
          <w:b w:val="false"/>
          <w:i w:val="false"/>
          <w:color w:val="000000"/>
          <w:sz w:val="28"/>
        </w:rPr>
        <w:t>
</w:t>
      </w:r>
      <w:r>
        <w:rPr>
          <w:rFonts w:ascii="Times New Roman"/>
          <w:b w:val="false"/>
          <w:i w:val="false"/>
          <w:color w:val="000000"/>
          <w:sz w:val="28"/>
        </w:rPr>
        <w:t>
      1) коммуналдық қалдықтардың пайда болу және жинақталу нормаларын бекітеді;</w:t>
      </w:r>
      <w:r>
        <w:br/>
      </w:r>
      <w:r>
        <w:rPr>
          <w:rFonts w:ascii="Times New Roman"/>
          <w:b w:val="false"/>
          <w:i w:val="false"/>
          <w:color w:val="000000"/>
          <w:sz w:val="28"/>
        </w:rPr>
        <w:t>
</w:t>
      </w:r>
      <w:r>
        <w:rPr>
          <w:rFonts w:ascii="Times New Roman"/>
          <w:b w:val="false"/>
          <w:i w:val="false"/>
          <w:color w:val="000000"/>
          <w:sz w:val="28"/>
        </w:rPr>
        <w:t>
      2) коммуналдық қалдықтарды жинау, әкету, көму және кәдеге жарату тарифтерін бекітеді;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End w:id="29"/>
    <w:bookmarkStart w:name="z56" w:id="30"/>
    <w:p>
      <w:pPr>
        <w:spacing w:after="0"/>
        <w:ind w:left="0"/>
        <w:jc w:val="both"/>
      </w:pPr>
      <w:r>
        <w:rPr>
          <w:rFonts w:ascii="Times New Roman"/>
          <w:b w:val="false"/>
          <w:i w:val="false"/>
          <w:color w:val="000000"/>
          <w:sz w:val="28"/>
        </w:rPr>
        <w:t>
      7)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тақырыбындағы және бірінші абзацындағы «Облыстардың (республикалық маңызы бар қаланың, астананың)» деген сөздер «Облыстардың, республикалық маңызы бар қалалардың, астананың» деген сөздермен ауыстырылсын;</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коммуналдық қалдықтардың пайда болуы мен жинақталуы нормаларын әзірлейді және жергiлiктi өкілді органдарға бекітуге ұсынады;»;</w:t>
      </w:r>
    </w:p>
    <w:bookmarkEnd w:id="30"/>
    <w:bookmarkStart w:name="z57" w:id="31"/>
    <w:p>
      <w:pPr>
        <w:spacing w:after="0"/>
        <w:ind w:left="0"/>
        <w:jc w:val="both"/>
      </w:pPr>
      <w:r>
        <w:rPr>
          <w:rFonts w:ascii="Times New Roman"/>
          <w:b w:val="false"/>
          <w:i w:val="false"/>
          <w:color w:val="000000"/>
          <w:sz w:val="28"/>
        </w:rPr>
        <w:t>
      8) </w:t>
      </w:r>
      <w:r>
        <w:rPr>
          <w:rFonts w:ascii="Times New Roman"/>
          <w:b w:val="false"/>
          <w:i w:val="false"/>
          <w:color w:val="000000"/>
          <w:sz w:val="28"/>
        </w:rPr>
        <w:t>3-тарау</w:t>
      </w:r>
      <w:r>
        <w:rPr>
          <w:rFonts w:ascii="Times New Roman"/>
          <w:b w:val="false"/>
          <w:i w:val="false"/>
          <w:color w:val="000000"/>
          <w:sz w:val="28"/>
        </w:rPr>
        <w:t> мынадай мазмұндағы 20-1-баппен толықтырылсын:</w:t>
      </w:r>
    </w:p>
    <w:bookmarkEnd w:id="31"/>
    <w:bookmarkStart w:name="z58" w:id="32"/>
    <w:p>
      <w:pPr>
        <w:spacing w:after="0"/>
        <w:ind w:left="0"/>
        <w:jc w:val="both"/>
      </w:pPr>
      <w:r>
        <w:rPr>
          <w:rFonts w:ascii="Times New Roman"/>
          <w:b w:val="false"/>
          <w:i w:val="false"/>
          <w:color w:val="000000"/>
          <w:sz w:val="28"/>
        </w:rPr>
        <w:t>
      «20-1-бап. Аудандардың, облыстық маңызы бар қалалардың</w:t>
      </w:r>
      <w:r>
        <w:br/>
      </w:r>
      <w:r>
        <w:rPr>
          <w:rFonts w:ascii="Times New Roman"/>
          <w:b w:val="false"/>
          <w:i w:val="false"/>
          <w:color w:val="000000"/>
          <w:sz w:val="28"/>
        </w:rPr>
        <w:t>
                 жергiлiктi атқарушы органдарының коммуналдық</w:t>
      </w:r>
      <w:r>
        <w:br/>
      </w:r>
      <w:r>
        <w:rPr>
          <w:rFonts w:ascii="Times New Roman"/>
          <w:b w:val="false"/>
          <w:i w:val="false"/>
          <w:color w:val="000000"/>
          <w:sz w:val="28"/>
        </w:rPr>
        <w:t>
                 шаруашылық саласындағы құзыретi</w:t>
      </w:r>
    </w:p>
    <w:bookmarkEnd w:id="32"/>
    <w:bookmarkStart w:name="z12" w:id="33"/>
    <w:p>
      <w:pPr>
        <w:spacing w:after="0"/>
        <w:ind w:left="0"/>
        <w:jc w:val="both"/>
      </w:pPr>
      <w:r>
        <w:rPr>
          <w:rFonts w:ascii="Times New Roman"/>
          <w:b w:val="false"/>
          <w:i w:val="false"/>
          <w:color w:val="000000"/>
          <w:sz w:val="28"/>
        </w:rPr>
        <w:t>
      Аудандардың, облыстық маңызы бар қалалардың жергiлiктi атқарушы органдары коммуналдық шаруашылық саласында:</w:t>
      </w:r>
      <w:r>
        <w:br/>
      </w:r>
      <w:r>
        <w:rPr>
          <w:rFonts w:ascii="Times New Roman"/>
          <w:b w:val="false"/>
          <w:i w:val="false"/>
          <w:color w:val="000000"/>
          <w:sz w:val="28"/>
        </w:rPr>
        <w:t>
</w:t>
      </w:r>
      <w:r>
        <w:rPr>
          <w:rFonts w:ascii="Times New Roman"/>
          <w:b w:val="false"/>
          <w:i w:val="false"/>
          <w:color w:val="000000"/>
          <w:sz w:val="28"/>
        </w:rPr>
        <w:t>
      1) коммуналдық қалдықтардың пайда болуы мен жинақталуы нормаларын әзірлейді және аудандардың, облыстық маңызы бар қалалардың жергiлiктi өкілді органдарына бекітуге ұсынады;</w:t>
      </w:r>
      <w:r>
        <w:br/>
      </w:r>
      <w:r>
        <w:rPr>
          <w:rFonts w:ascii="Times New Roman"/>
          <w:b w:val="false"/>
          <w:i w:val="false"/>
          <w:color w:val="000000"/>
          <w:sz w:val="28"/>
        </w:rPr>
        <w:t>
</w:t>
      </w:r>
      <w:r>
        <w:rPr>
          <w:rFonts w:ascii="Times New Roman"/>
          <w:b w:val="false"/>
          <w:i w:val="false"/>
          <w:color w:val="000000"/>
          <w:sz w:val="28"/>
        </w:rPr>
        <w:t>
      2) коммуналдық қалдықтарды жинау, әкету, көму және кәдеге жарату тарифтерін әзірлейді және аудандардың, облыстық маңызы бар қалалардың жергiлiктi өкілді органдарына бекітуге ұсынады;</w:t>
      </w:r>
      <w:r>
        <w:br/>
      </w:r>
      <w:r>
        <w:rPr>
          <w:rFonts w:ascii="Times New Roman"/>
          <w:b w:val="false"/>
          <w:i w:val="false"/>
          <w:color w:val="000000"/>
          <w:sz w:val="28"/>
        </w:rPr>
        <w:t>
</w:t>
      </w:r>
      <w:r>
        <w:rPr>
          <w:rFonts w:ascii="Times New Roman"/>
          <w:b w:val="false"/>
          <w:i w:val="false"/>
          <w:color w:val="000000"/>
          <w:sz w:val="28"/>
        </w:rPr>
        <w:t>
      3) жергілікті мемлекеттік басқару мүддесінде Қазақстан Республикасының заңнамасымен жергiлiктi атқарушы органдарға жүктелген өзге де өкілеттіктерді жүзеге асырады.»;</w:t>
      </w:r>
    </w:p>
    <w:bookmarkEnd w:id="33"/>
    <w:bookmarkStart w:name="z62" w:id="34"/>
    <w:p>
      <w:pPr>
        <w:spacing w:after="0"/>
        <w:ind w:left="0"/>
        <w:jc w:val="both"/>
      </w:pPr>
      <w:r>
        <w:rPr>
          <w:rFonts w:ascii="Times New Roman"/>
          <w:b w:val="false"/>
          <w:i w:val="false"/>
          <w:color w:val="000000"/>
          <w:sz w:val="28"/>
        </w:rPr>
        <w:t>
      9) </w:t>
      </w:r>
      <w:r>
        <w:rPr>
          <w:rFonts w:ascii="Times New Roman"/>
          <w:b w:val="false"/>
          <w:i w:val="false"/>
          <w:color w:val="000000"/>
          <w:sz w:val="28"/>
        </w:rPr>
        <w:t>302-баптың</w:t>
      </w:r>
      <w:r>
        <w:rPr>
          <w:rFonts w:ascii="Times New Roman"/>
          <w:b w:val="false"/>
          <w:i w:val="false"/>
          <w:color w:val="000000"/>
          <w:sz w:val="28"/>
        </w:rPr>
        <w:t xml:space="preserve"> тақырыбы мен бірінші абзацындағы «Тұрмыстық қатты қалдықтарды», «Тұрмыстық қатты қалдықтар» деген сөздер тиісінше «Коммуналдық қалдықтарды», «Коммуналдық қалдықтар» деген сөздермен ауыстырылсын.</w:t>
      </w:r>
    </w:p>
    <w:bookmarkEnd w:id="34"/>
    <w:p>
      <w:pPr>
        <w:spacing w:after="0"/>
        <w:ind w:left="0"/>
        <w:jc w:val="both"/>
      </w:pPr>
      <w:r>
        <w:rPr>
          <w:rFonts w:ascii="Times New Roman"/>
          <w:b w:val="false"/>
          <w:i w:val="false"/>
          <w:color w:val="000000"/>
          <w:sz w:val="28"/>
        </w:rPr>
        <w:t>      7.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w:t>
      </w:r>
    </w:p>
    <w:bookmarkStart w:name="z63" w:id="35"/>
    <w:p>
      <w:pPr>
        <w:spacing w:after="0"/>
        <w:ind w:left="0"/>
        <w:jc w:val="both"/>
      </w:pPr>
      <w:r>
        <w:rPr>
          <w:rFonts w:ascii="Times New Roman"/>
          <w:b w:val="false"/>
          <w:i w:val="false"/>
          <w:color w:val="000000"/>
          <w:sz w:val="28"/>
        </w:rPr>
        <w:t>
      1) </w:t>
      </w:r>
      <w:r>
        <w:rPr>
          <w:rFonts w:ascii="Times New Roman"/>
          <w:b w:val="false"/>
          <w:i w:val="false"/>
          <w:color w:val="000000"/>
          <w:sz w:val="28"/>
        </w:rPr>
        <w:t>53-баптың</w:t>
      </w:r>
      <w:r>
        <w:rPr>
          <w:rFonts w:ascii="Times New Roman"/>
          <w:b w:val="false"/>
          <w:i w:val="false"/>
          <w:color w:val="000000"/>
          <w:sz w:val="28"/>
        </w:rPr>
        <w:t xml:space="preserve"> 1-тармағы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тұрғын үй-коммуналдық шаруашылық:</w:t>
      </w:r>
      <w:r>
        <w:br/>
      </w:r>
      <w:r>
        <w:rPr>
          <w:rFonts w:ascii="Times New Roman"/>
          <w:b w:val="false"/>
          <w:i w:val="false"/>
          <w:color w:val="000000"/>
          <w:sz w:val="28"/>
        </w:rPr>
        <w:t>
</w:t>
      </w:r>
      <w:r>
        <w:rPr>
          <w:rFonts w:ascii="Times New Roman"/>
          <w:b w:val="false"/>
          <w:i w:val="false"/>
          <w:color w:val="000000"/>
          <w:sz w:val="28"/>
        </w:rPr>
        <w:t>
      нормативтік-техникалық құжаттамаларды иелену, әзірлеу және жетілдіру;</w:t>
      </w:r>
      <w:r>
        <w:br/>
      </w:r>
      <w:r>
        <w:rPr>
          <w:rFonts w:ascii="Times New Roman"/>
          <w:b w:val="false"/>
          <w:i w:val="false"/>
          <w:color w:val="000000"/>
          <w:sz w:val="28"/>
        </w:rPr>
        <w:t>
</w:t>
      </w:r>
      <w:r>
        <w:rPr>
          <w:rFonts w:ascii="Times New Roman"/>
          <w:b w:val="false"/>
          <w:i w:val="false"/>
          <w:color w:val="000000"/>
          <w:sz w:val="28"/>
        </w:rPr>
        <w:t>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r>
        <w:br/>
      </w:r>
      <w:r>
        <w:rPr>
          <w:rFonts w:ascii="Times New Roman"/>
          <w:b w:val="false"/>
          <w:i w:val="false"/>
          <w:color w:val="000000"/>
          <w:sz w:val="28"/>
        </w:rPr>
        <w:t>
</w:t>
      </w:r>
      <w:r>
        <w:rPr>
          <w:rFonts w:ascii="Times New Roman"/>
          <w:b w:val="false"/>
          <w:i w:val="false"/>
          <w:color w:val="000000"/>
          <w:sz w:val="28"/>
        </w:rPr>
        <w:t>
      коммуналдық қалдықтармен жұмыс істеу саласын реттеу;</w:t>
      </w:r>
      <w:r>
        <w:br/>
      </w:r>
      <w:r>
        <w:rPr>
          <w:rFonts w:ascii="Times New Roman"/>
          <w:b w:val="false"/>
          <w:i w:val="false"/>
          <w:color w:val="000000"/>
          <w:sz w:val="28"/>
        </w:rPr>
        <w:t>
</w:t>
      </w:r>
      <w:r>
        <w:rPr>
          <w:rFonts w:ascii="Times New Roman"/>
          <w:b w:val="false"/>
          <w:i w:val="false"/>
          <w:color w:val="000000"/>
          <w:sz w:val="28"/>
        </w:rPr>
        <w:t xml:space="preserve">
      қолданбалы ғылыми-зерттеу және тәжірибелік-конструкторлық жұмыстарды жүргізу; </w:t>
      </w:r>
      <w:r>
        <w:br/>
      </w:r>
      <w:r>
        <w:rPr>
          <w:rFonts w:ascii="Times New Roman"/>
          <w:b w:val="false"/>
          <w:i w:val="false"/>
          <w:color w:val="000000"/>
          <w:sz w:val="28"/>
        </w:rPr>
        <w:t>
</w:t>
      </w:r>
      <w:r>
        <w:rPr>
          <w:rFonts w:ascii="Times New Roman"/>
          <w:b w:val="false"/>
          <w:i w:val="false"/>
          <w:color w:val="000000"/>
          <w:sz w:val="28"/>
        </w:rPr>
        <w:t>
      кадрлық және ақпараттық-талдамалық қамтамасыз ету;</w:t>
      </w:r>
      <w:r>
        <w:br/>
      </w:r>
      <w:r>
        <w:rPr>
          <w:rFonts w:ascii="Times New Roman"/>
          <w:b w:val="false"/>
          <w:i w:val="false"/>
          <w:color w:val="000000"/>
          <w:sz w:val="28"/>
        </w:rPr>
        <w:t>
</w:t>
      </w:r>
      <w:r>
        <w:rPr>
          <w:rFonts w:ascii="Times New Roman"/>
          <w:b w:val="false"/>
          <w:i w:val="false"/>
          <w:color w:val="000000"/>
          <w:sz w:val="28"/>
        </w:rPr>
        <w:t>
      коммуналдық шаруашылық саласындағы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саласындағы объектілерді тексеруді және техникалық жай-күйін бағалауды жүргізу;</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шаруашылығының мониторингі және оны бақылау үшін ақпараттық жүйе құру;</w:t>
      </w:r>
      <w:r>
        <w:br/>
      </w:r>
      <w:r>
        <w:rPr>
          <w:rFonts w:ascii="Times New Roman"/>
          <w:b w:val="false"/>
          <w:i w:val="false"/>
          <w:color w:val="000000"/>
          <w:sz w:val="28"/>
        </w:rPr>
        <w:t>
</w:t>
      </w:r>
      <w:r>
        <w:rPr>
          <w:rFonts w:ascii="Times New Roman"/>
          <w:b w:val="false"/>
          <w:i w:val="false"/>
          <w:color w:val="000000"/>
          <w:sz w:val="28"/>
        </w:rPr>
        <w:t>
      энергия және ресурс үнемдеу жөнінде іс-шаралар жүргізу;»;</w:t>
      </w:r>
    </w:p>
    <w:bookmarkEnd w:id="35"/>
    <w:bookmarkStart w:name="z74" w:id="36"/>
    <w:p>
      <w:pPr>
        <w:spacing w:after="0"/>
        <w:ind w:left="0"/>
        <w:jc w:val="both"/>
      </w:pPr>
      <w:r>
        <w:rPr>
          <w:rFonts w:ascii="Times New Roman"/>
          <w:b w:val="false"/>
          <w:i w:val="false"/>
          <w:color w:val="000000"/>
          <w:sz w:val="28"/>
        </w:rPr>
        <w:t>
      2) </w:t>
      </w:r>
      <w:r>
        <w:rPr>
          <w:rFonts w:ascii="Times New Roman"/>
          <w:b w:val="false"/>
          <w:i w:val="false"/>
          <w:color w:val="000000"/>
          <w:sz w:val="28"/>
        </w:rPr>
        <w:t>55-баптың</w:t>
      </w:r>
      <w:r>
        <w:rPr>
          <w:rFonts w:ascii="Times New Roman"/>
          <w:b w:val="false"/>
          <w:i w:val="false"/>
          <w:color w:val="000000"/>
          <w:sz w:val="28"/>
        </w:rPr>
        <w:t xml:space="preserve"> 1-тармағы 6) тармақшасының он төртінші абзацындағы және </w:t>
      </w:r>
      <w:r>
        <w:rPr>
          <w:rFonts w:ascii="Times New Roman"/>
          <w:b w:val="false"/>
          <w:i w:val="false"/>
          <w:color w:val="000000"/>
          <w:sz w:val="28"/>
        </w:rPr>
        <w:t>56-баптың</w:t>
      </w:r>
      <w:r>
        <w:rPr>
          <w:rFonts w:ascii="Times New Roman"/>
          <w:b w:val="false"/>
          <w:i w:val="false"/>
          <w:color w:val="000000"/>
          <w:sz w:val="28"/>
        </w:rPr>
        <w:t xml:space="preserve"> 1-тармағы 5) тармақшасының жетінші абзацындағы «және ескі» деген сөздер алып тасталсын.</w:t>
      </w:r>
    </w:p>
    <w:bookmarkEnd w:id="36"/>
    <w:bookmarkStart w:name="z75" w:id="37"/>
    <w:p>
      <w:pPr>
        <w:spacing w:after="0"/>
        <w:ind w:left="0"/>
        <w:jc w:val="both"/>
      </w:pPr>
      <w:r>
        <w:rPr>
          <w:rFonts w:ascii="Times New Roman"/>
          <w:b w:val="false"/>
          <w:i w:val="false"/>
          <w:color w:val="000000"/>
          <w:sz w:val="28"/>
        </w:rPr>
        <w:t>
      8.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w:t>
      </w:r>
    </w:p>
    <w:bookmarkEnd w:id="37"/>
    <w:bookmarkStart w:name="z76" w:id="38"/>
    <w:p>
      <w:pPr>
        <w:spacing w:after="0"/>
        <w:ind w:left="0"/>
        <w:jc w:val="both"/>
      </w:pP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тақырыбындағы «Облыстардың (республикалық маңызы бар қаланың, астананың)» деген сөздер «Облыстардың, республикалық маңызы бар қалалардың, астананың» деген сөздермен және бірінші абзацындағы «Жергiлiктi атқарушы органдар» деген сөздер «Облыстардың, республикалық маңызы бар қалалардың, астананың жергiлiктi атқарушы органдары» деген сөздермен ауыстырылсын;</w:t>
      </w:r>
    </w:p>
    <w:bookmarkEnd w:id="38"/>
    <w:bookmarkStart w:name="z77" w:id="39"/>
    <w:p>
      <w:pPr>
        <w:spacing w:after="0"/>
        <w:ind w:left="0"/>
        <w:jc w:val="both"/>
      </w:pPr>
      <w:r>
        <w:rPr>
          <w:rFonts w:ascii="Times New Roman"/>
          <w:b w:val="false"/>
          <w:i w:val="false"/>
          <w:color w:val="000000"/>
          <w:sz w:val="28"/>
        </w:rPr>
        <w:t>
      2)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екінші бөлікте:</w:t>
      </w:r>
      <w:r>
        <w:br/>
      </w:r>
      <w:r>
        <w:rPr>
          <w:rFonts w:ascii="Times New Roman"/>
          <w:b w:val="false"/>
          <w:i w:val="false"/>
          <w:color w:val="000000"/>
          <w:sz w:val="28"/>
        </w:rPr>
        <w:t>
      «20» деген цифрлар «жиырма» деген сөзбен ауыстырылсын;</w:t>
      </w:r>
      <w:r>
        <w:br/>
      </w:r>
      <w:r>
        <w:rPr>
          <w:rFonts w:ascii="Times New Roman"/>
          <w:b w:val="false"/>
          <w:i w:val="false"/>
          <w:color w:val="000000"/>
          <w:sz w:val="28"/>
        </w:rPr>
        <w:t>
      «әскери қызметшілер» деген сөздерден кейін «Қазақстан Республикасының тұрғын үй заңнамасында белгіленген тәртіппен» деген сөздермен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«үйелмен мүшелерiне заң» деген сөздер «отбасы мүшелеріне Қазақстан Республикасы заңнамасының» деген сөздермен ауыстырылсын;</w:t>
      </w:r>
      <w:r>
        <w:br/>
      </w:r>
      <w:r>
        <w:rPr>
          <w:rFonts w:ascii="Times New Roman"/>
          <w:b w:val="false"/>
          <w:i w:val="false"/>
          <w:color w:val="000000"/>
          <w:sz w:val="28"/>
        </w:rPr>
        <w:t>
      «тұрғын жайлар (жатақхана)» деген сөздер «тұрғын үйлер» деген сөздермен ауыстырылсын;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«тұрғын үй қорының кімге тиесілі екендігіне қарамастан» деген сөздер алып тасталсын;</w:t>
      </w:r>
      <w:r>
        <w:br/>
      </w:r>
      <w:r>
        <w:rPr>
          <w:rFonts w:ascii="Times New Roman"/>
          <w:b w:val="false"/>
          <w:i w:val="false"/>
          <w:color w:val="000000"/>
          <w:sz w:val="28"/>
        </w:rPr>
        <w:t>
      «тиісті жылға арналған республикалық бюджетте» деген сөздер «республикалық бюджет туралы заңмен» деген сөздермен ауыстырылсын;</w:t>
      </w:r>
      <w:r>
        <w:br/>
      </w:r>
      <w:r>
        <w:rPr>
          <w:rFonts w:ascii="Times New Roman"/>
          <w:b w:val="false"/>
          <w:i w:val="false"/>
          <w:color w:val="000000"/>
          <w:sz w:val="28"/>
        </w:rPr>
        <w:t>
      бесінші бөліктегі «облыстардың (республикалық маңызы бар қаланың, астананың)» деген сөздер «облыстардың, республикалық маңызы бар қалалардың, астананың» деген сөздермен ауыстырылсын;</w:t>
      </w:r>
      <w:r>
        <w:br/>
      </w:r>
      <w:r>
        <w:rPr>
          <w:rFonts w:ascii="Times New Roman"/>
          <w:b w:val="false"/>
          <w:i w:val="false"/>
          <w:color w:val="000000"/>
          <w:sz w:val="28"/>
        </w:rPr>
        <w:t>
      алтыншы бөліктегі «үйелменiнiң» деген сөз «отбасының» деген сөзбен ауыстырылсын;</w:t>
      </w:r>
    </w:p>
    <w:bookmarkEnd w:id="39"/>
    <w:bookmarkStart w:name="z78" w:id="40"/>
    <w:p>
      <w:pPr>
        <w:spacing w:after="0"/>
        <w:ind w:left="0"/>
        <w:jc w:val="both"/>
      </w:pPr>
      <w:r>
        <w:rPr>
          <w:rFonts w:ascii="Times New Roman"/>
          <w:b w:val="false"/>
          <w:i w:val="false"/>
          <w:color w:val="000000"/>
          <w:sz w:val="28"/>
        </w:rPr>
        <w:t>
      3) </w:t>
      </w:r>
      <w:r>
        <w:rPr>
          <w:rFonts w:ascii="Times New Roman"/>
          <w:b w:val="false"/>
          <w:i w:val="false"/>
          <w:color w:val="000000"/>
          <w:sz w:val="28"/>
        </w:rPr>
        <w:t>39-баптың</w:t>
      </w:r>
      <w:r>
        <w:rPr>
          <w:rFonts w:ascii="Times New Roman"/>
          <w:b w:val="false"/>
          <w:i w:val="false"/>
          <w:color w:val="000000"/>
          <w:sz w:val="28"/>
        </w:rPr>
        <w:t xml:space="preserve"> үшінші бөлігіндегі «облыстардың (республикалық маңызы бар қаланың, астананың)», «Облыстардың (республикалық маңызы бар қаланың, астананың)» деген сөздер тиісінше «облыстардың, республикалық маңызы бар қалалардың, астананың», «Облыстардың, республикалық маңызы бар қалалардың, астананың» деген сөздермен ауыстырылсын.</w:t>
      </w:r>
    </w:p>
    <w:bookmarkEnd w:id="40"/>
    <w:bookmarkStart w:name="z79" w:id="41"/>
    <w:p>
      <w:pPr>
        <w:spacing w:after="0"/>
        <w:ind w:left="0"/>
        <w:jc w:val="both"/>
      </w:pPr>
      <w:r>
        <w:rPr>
          <w:rFonts w:ascii="Times New Roman"/>
          <w:b w:val="false"/>
          <w:i w:val="false"/>
          <w:color w:val="000000"/>
          <w:sz w:val="28"/>
        </w:rPr>
        <w:t>
      9.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 23, 924-құжат; 2004 ж., № 24, 150-құжат; 2007 ж., № 20, 152-құжат):</w:t>
      </w:r>
    </w:p>
    <w:bookmarkEnd w:id="41"/>
    <w:bookmarkStart w:name="z81" w:id="42"/>
    <w:p>
      <w:pPr>
        <w:spacing w:after="0"/>
        <w:ind w:left="0"/>
        <w:jc w:val="both"/>
      </w:pPr>
      <w:r>
        <w:rPr>
          <w:rFonts w:ascii="Times New Roman"/>
          <w:b w:val="false"/>
          <w:i w:val="false"/>
          <w:color w:val="000000"/>
          <w:sz w:val="28"/>
        </w:rPr>
        <w:t>
      1) </w:t>
      </w:r>
      <w:r>
        <w:rPr>
          <w:rFonts w:ascii="Times New Roman"/>
          <w:b w:val="false"/>
          <w:i w:val="false"/>
          <w:color w:val="000000"/>
          <w:sz w:val="28"/>
        </w:rPr>
        <w:t>18-баптың</w:t>
      </w:r>
      <w:r>
        <w:rPr>
          <w:rFonts w:ascii="Times New Roman"/>
          <w:b w:val="false"/>
          <w:i w:val="false"/>
          <w:color w:val="000000"/>
          <w:sz w:val="28"/>
        </w:rPr>
        <w:t xml:space="preserve"> 3) тармақшасындағы «тұрғын үй жағдайын жақсартуға мұқтаж мамандардың» деген сөздер «тұрғын үйге мұқтаж мамандардың» деген сөздермен ауыстырылсын;</w:t>
      </w:r>
    </w:p>
    <w:bookmarkEnd w:id="42"/>
    <w:bookmarkStart w:name="z82" w:id="43"/>
    <w:p>
      <w:pPr>
        <w:spacing w:after="0"/>
        <w:ind w:left="0"/>
        <w:jc w:val="both"/>
      </w:pPr>
      <w:r>
        <w:rPr>
          <w:rFonts w:ascii="Times New Roman"/>
          <w:b w:val="false"/>
          <w:i w:val="false"/>
          <w:color w:val="000000"/>
          <w:sz w:val="28"/>
        </w:rPr>
        <w:t>
      2) </w:t>
      </w:r>
      <w:r>
        <w:rPr>
          <w:rFonts w:ascii="Times New Roman"/>
          <w:b w:val="false"/>
          <w:i w:val="false"/>
          <w:color w:val="000000"/>
          <w:sz w:val="28"/>
        </w:rPr>
        <w:t>19-баптың</w:t>
      </w:r>
      <w:r>
        <w:rPr>
          <w:rFonts w:ascii="Times New Roman"/>
          <w:b w:val="false"/>
          <w:i w:val="false"/>
          <w:color w:val="000000"/>
          <w:sz w:val="28"/>
        </w:rPr>
        <w:t xml:space="preserve"> бірінші абзацындағы «облыстардың (республикалық маңызы бар қаланың, астананың)» деген сөздер «облыстардың, республикалық маңызы бар қалалардың, астананың» деген сөздермен ауыстырылсын;</w:t>
      </w:r>
    </w:p>
    <w:bookmarkEnd w:id="43"/>
    <w:bookmarkStart w:name="z83" w:id="44"/>
    <w:p>
      <w:pPr>
        <w:spacing w:after="0"/>
        <w:ind w:left="0"/>
        <w:jc w:val="both"/>
      </w:pPr>
      <w:r>
        <w:rPr>
          <w:rFonts w:ascii="Times New Roman"/>
          <w:b w:val="false"/>
          <w:i w:val="false"/>
          <w:color w:val="000000"/>
          <w:sz w:val="28"/>
        </w:rPr>
        <w:t>
      3) </w:t>
      </w:r>
      <w:r>
        <w:rPr>
          <w:rFonts w:ascii="Times New Roman"/>
          <w:b w:val="false"/>
          <w:i w:val="false"/>
          <w:color w:val="000000"/>
          <w:sz w:val="28"/>
        </w:rPr>
        <w:t>24-бапта</w:t>
      </w:r>
      <w:r>
        <w:rPr>
          <w:rFonts w:ascii="Times New Roman"/>
          <w:b w:val="false"/>
          <w:i w:val="false"/>
          <w:color w:val="000000"/>
          <w:sz w:val="28"/>
        </w:rPr>
        <w:t xml:space="preserve"> орыс тіліндегі мәтінге түзету енгізілді, қазақ тіліндегі мәтіні өзгермейді. </w:t>
      </w:r>
    </w:p>
    <w:bookmarkEnd w:id="44"/>
    <w:bookmarkStart w:name="z84" w:id="45"/>
    <w:p>
      <w:pPr>
        <w:spacing w:after="0"/>
        <w:ind w:left="0"/>
        <w:jc w:val="both"/>
      </w:pPr>
      <w:r>
        <w:rPr>
          <w:rFonts w:ascii="Times New Roman"/>
          <w:b w:val="false"/>
          <w:i w:val="false"/>
          <w:color w:val="000000"/>
          <w:sz w:val="28"/>
        </w:rPr>
        <w:t>
      10. «Әскери қызметшілер мен олардың отбасы мүшелерінің мәртебесі және оларды әлеуметтік қорғау туралы» 1993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 20, 257-құжат; 2003 ж., № 15, 135-құжат; 2004 ж., № 23, 142-құжат; 2007 ж., № 9, 67-құжат; № 10, 69-құжат; № 20, 152-құжат; 2009 ж., № 2-3, 8-құжат; 2011 ж., № 1, 7-құжат):</w:t>
      </w:r>
    </w:p>
    <w:bookmarkEnd w:id="45"/>
    <w:bookmarkStart w:name="z85" w:id="46"/>
    <w:p>
      <w:pPr>
        <w:spacing w:after="0"/>
        <w:ind w:left="0"/>
        <w:jc w:val="both"/>
      </w:pPr>
      <w:r>
        <w:rPr>
          <w:rFonts w:ascii="Times New Roman"/>
          <w:b w:val="false"/>
          <w:i w:val="false"/>
          <w:color w:val="000000"/>
          <w:sz w:val="28"/>
        </w:rPr>
        <w:t>
      1) </w:t>
      </w:r>
      <w:r>
        <w:rPr>
          <w:rFonts w:ascii="Times New Roman"/>
          <w:b w:val="false"/>
          <w:i w:val="false"/>
          <w:color w:val="000000"/>
          <w:sz w:val="28"/>
        </w:rPr>
        <w:t>4-баптың</w:t>
      </w:r>
      <w:r>
        <w:rPr>
          <w:rFonts w:ascii="Times New Roman"/>
          <w:b w:val="false"/>
          <w:i w:val="false"/>
          <w:color w:val="000000"/>
          <w:sz w:val="28"/>
        </w:rPr>
        <w:t xml:space="preserve"> төртінші бөлігіндегі «заңдарында белгiленген» деген сөздер «заңдарына сәйкес» деген сөздермен ауыстырылсын;</w:t>
      </w:r>
    </w:p>
    <w:bookmarkEnd w:id="46"/>
    <w:bookmarkStart w:name="z86" w:id="47"/>
    <w:p>
      <w:pPr>
        <w:spacing w:after="0"/>
        <w:ind w:left="0"/>
        <w:jc w:val="both"/>
      </w:pPr>
      <w:r>
        <w:rPr>
          <w:rFonts w:ascii="Times New Roman"/>
          <w:b w:val="false"/>
          <w:i w:val="false"/>
          <w:color w:val="000000"/>
          <w:sz w:val="28"/>
        </w:rPr>
        <w:t>
      2)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xml:space="preserve">
      үшінші бөлігіндегі «облыстардың (республикалық маңызы бар қаланың, астананың)» деген сөздер «аудандардың, облыстық маңызы бар қалалардың, республикалық маңызы бар қалалардың, астананың» деген сөздермен ауыстырылсын; </w:t>
      </w:r>
      <w:r>
        <w:br/>
      </w:r>
      <w:r>
        <w:rPr>
          <w:rFonts w:ascii="Times New Roman"/>
          <w:b w:val="false"/>
          <w:i w:val="false"/>
          <w:color w:val="000000"/>
          <w:sz w:val="28"/>
        </w:rPr>
        <w:t>
      алтыншы бөлігіндегі «тиiстi қаржы жылына арналған республикалық бюджет туралы заңмен белгiленген» деген сөздер «республикалық бюджет туралы заңмен белгiленген» деген сөздермен ауыстырылсын;</w:t>
      </w:r>
      <w:r>
        <w:br/>
      </w:r>
      <w:r>
        <w:rPr>
          <w:rFonts w:ascii="Times New Roman"/>
          <w:b w:val="false"/>
          <w:i w:val="false"/>
          <w:color w:val="000000"/>
          <w:sz w:val="28"/>
        </w:rPr>
        <w:t>
      сегізінші бөлігінде:</w:t>
      </w:r>
      <w:r>
        <w:br/>
      </w:r>
      <w:r>
        <w:rPr>
          <w:rFonts w:ascii="Times New Roman"/>
          <w:b w:val="false"/>
          <w:i w:val="false"/>
          <w:color w:val="000000"/>
          <w:sz w:val="28"/>
        </w:rPr>
        <w:t>
      «заңдарында» деген сөз «тұрғын үй заңнамасында» деген сөздермен ауыстырылсын;</w:t>
      </w:r>
      <w:r>
        <w:br/>
      </w:r>
      <w:r>
        <w:rPr>
          <w:rFonts w:ascii="Times New Roman"/>
          <w:b w:val="false"/>
          <w:i w:val="false"/>
          <w:color w:val="000000"/>
          <w:sz w:val="28"/>
        </w:rPr>
        <w:t>
      «20» деген цифрлар «жиырма» деген сөзбен ауыстырылсын;</w:t>
      </w:r>
    </w:p>
    <w:bookmarkEnd w:id="47"/>
    <w:bookmarkStart w:name="z87" w:id="48"/>
    <w:p>
      <w:pPr>
        <w:spacing w:after="0"/>
        <w:ind w:left="0"/>
        <w:jc w:val="both"/>
      </w:pPr>
      <w:r>
        <w:rPr>
          <w:rFonts w:ascii="Times New Roman"/>
          <w:b w:val="false"/>
          <w:i w:val="false"/>
          <w:color w:val="000000"/>
          <w:sz w:val="28"/>
        </w:rPr>
        <w:t>
      3) </w:t>
      </w:r>
      <w:r>
        <w:rPr>
          <w:rFonts w:ascii="Times New Roman"/>
          <w:b w:val="false"/>
          <w:i w:val="false"/>
          <w:color w:val="000000"/>
          <w:sz w:val="28"/>
        </w:rPr>
        <w:t>17-баптың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«20» деген цифрлар «жиырма» деген сөзбен ауыстырылсын;</w:t>
      </w:r>
      <w:r>
        <w:br/>
      </w:r>
      <w:r>
        <w:rPr>
          <w:rFonts w:ascii="Times New Roman"/>
          <w:b w:val="false"/>
          <w:i w:val="false"/>
          <w:color w:val="000000"/>
          <w:sz w:val="28"/>
        </w:rPr>
        <w:t>
      «заңдарда» деген сөз «Қазақстан Республикасының заңнамасында» деген сөздермен ауыстырылсын.</w:t>
      </w:r>
    </w:p>
    <w:bookmarkEnd w:id="48"/>
    <w:bookmarkStart w:name="z88" w:id="49"/>
    <w:p>
      <w:pPr>
        <w:spacing w:after="0"/>
        <w:ind w:left="0"/>
        <w:jc w:val="both"/>
      </w:pPr>
      <w:r>
        <w:rPr>
          <w:rFonts w:ascii="Times New Roman"/>
          <w:b w:val="false"/>
          <w:i w:val="false"/>
          <w:color w:val="000000"/>
          <w:sz w:val="28"/>
        </w:rPr>
        <w:t>
      11.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6, 45-құжат; № 14, 98-құжат; Қазақстан Республикасы Парламентінің Жаршысы, 1997 ж., № 7, 79-құжат; № 12, 184-құжат; 1999 ж., № 8, 247-құжат; № 23, 925-құжат; 2004 ж., № 23, 142-құжат; 2007 ж., № 10, 69-құжат; № 20, 152-құжат; 2011 ж., № 1, 3-құжат):</w:t>
      </w:r>
    </w:p>
    <w:bookmarkEnd w:id="49"/>
    <w:bookmarkStart w:name="z89" w:id="50"/>
    <w:p>
      <w:pPr>
        <w:spacing w:after="0"/>
        <w:ind w:left="0"/>
        <w:jc w:val="both"/>
      </w:pPr>
      <w:r>
        <w:rPr>
          <w:rFonts w:ascii="Times New Roman"/>
          <w:b w:val="false"/>
          <w:i w:val="false"/>
          <w:color w:val="000000"/>
          <w:sz w:val="28"/>
        </w:rPr>
        <w:t>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«меншiк нысаны мен шаруашылықты жүргiзу нысанына қарамастан» деген сөздер алып тасталсын;</w:t>
      </w:r>
      <w:r>
        <w:br/>
      </w:r>
      <w:r>
        <w:rPr>
          <w:rFonts w:ascii="Times New Roman"/>
          <w:b w:val="false"/>
          <w:i w:val="false"/>
          <w:color w:val="000000"/>
          <w:sz w:val="28"/>
        </w:rPr>
        <w:t>
      «заңдарында белгiленген тәртiппен» деген сөздер «заңдарына сәйкес» деген сөздермен ауыстырылсын;</w:t>
      </w:r>
    </w:p>
    <w:bookmarkEnd w:id="50"/>
    <w:bookmarkStart w:name="z90" w:id="51"/>
    <w:p>
      <w:pPr>
        <w:spacing w:after="0"/>
        <w:ind w:left="0"/>
        <w:jc w:val="both"/>
      </w:pP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«тұрғын үй жағдайын жақсартуға» деген сөздер «тұрғын үйге» деген сөздермен ауыстырылсын;</w:t>
      </w:r>
      <w:r>
        <w:br/>
      </w:r>
      <w:r>
        <w:rPr>
          <w:rFonts w:ascii="Times New Roman"/>
          <w:b w:val="false"/>
          <w:i w:val="false"/>
          <w:color w:val="000000"/>
          <w:sz w:val="28"/>
        </w:rPr>
        <w:t>
      «меншiк нысанына қарамастан» деген сөздер алып тасталсын;</w:t>
      </w:r>
      <w:r>
        <w:br/>
      </w:r>
      <w:r>
        <w:rPr>
          <w:rFonts w:ascii="Times New Roman"/>
          <w:b w:val="false"/>
          <w:i w:val="false"/>
          <w:color w:val="000000"/>
          <w:sz w:val="28"/>
        </w:rPr>
        <w:t>
      орыс тіліндегі мәтінге түзету енгізілді, қазақ тіліндегі мәтіні өзгермейді;</w:t>
      </w:r>
      <w:r>
        <w:br/>
      </w:r>
      <w:r>
        <w:rPr>
          <w:rFonts w:ascii="Times New Roman"/>
          <w:b w:val="false"/>
          <w:i w:val="false"/>
          <w:color w:val="000000"/>
          <w:sz w:val="28"/>
        </w:rPr>
        <w:t>
      5-тармақта:</w:t>
      </w:r>
      <w:r>
        <w:br/>
      </w:r>
      <w:r>
        <w:rPr>
          <w:rFonts w:ascii="Times New Roman"/>
          <w:b w:val="false"/>
          <w:i w:val="false"/>
          <w:color w:val="000000"/>
          <w:sz w:val="28"/>
        </w:rPr>
        <w:t>
      «Мемлекеттiк және ұжымдық тұрғын үй» деген сөздер «Коммуналдық тұрғын үй» деген сөздермен ауыстырылсын;</w:t>
      </w:r>
      <w:r>
        <w:br/>
      </w:r>
      <w:r>
        <w:rPr>
          <w:rFonts w:ascii="Times New Roman"/>
          <w:b w:val="false"/>
          <w:i w:val="false"/>
          <w:color w:val="000000"/>
          <w:sz w:val="28"/>
        </w:rPr>
        <w:t>
      «17-бабында» деген сөздерден кейін «және Қазақстан Республикасының тұрғын үй заңнамасында» деген сөздермен толықтырылсын;</w:t>
      </w:r>
      <w:r>
        <w:br/>
      </w:r>
      <w:r>
        <w:rPr>
          <w:rFonts w:ascii="Times New Roman"/>
          <w:b w:val="false"/>
          <w:i w:val="false"/>
          <w:color w:val="000000"/>
          <w:sz w:val="28"/>
        </w:rPr>
        <w:t>
      «жеке» деген сөз алып тасталсын;</w:t>
      </w:r>
    </w:p>
    <w:bookmarkEnd w:id="51"/>
    <w:bookmarkStart w:name="z91" w:id="52"/>
    <w:p>
      <w:pPr>
        <w:spacing w:after="0"/>
        <w:ind w:left="0"/>
        <w:jc w:val="both"/>
      </w:pPr>
      <w:r>
        <w:rPr>
          <w:rFonts w:ascii="Times New Roman"/>
          <w:b w:val="false"/>
          <w:i w:val="false"/>
          <w:color w:val="000000"/>
          <w:sz w:val="28"/>
        </w:rPr>
        <w:t>
      3) </w:t>
      </w:r>
      <w:r>
        <w:rPr>
          <w:rFonts w:ascii="Times New Roman"/>
          <w:b w:val="false"/>
          <w:i w:val="false"/>
          <w:color w:val="000000"/>
          <w:sz w:val="28"/>
        </w:rPr>
        <w:t>15-баптың</w:t>
      </w:r>
      <w:r>
        <w:rPr>
          <w:rFonts w:ascii="Times New Roman"/>
          <w:b w:val="false"/>
          <w:i w:val="false"/>
          <w:color w:val="000000"/>
          <w:sz w:val="28"/>
        </w:rPr>
        <w:t xml:space="preserve"> 3-тармағындағы «11-баптың» деген сөздер «осы Заңның 11-бабының» деген сөздермен ауыстырылсын;</w:t>
      </w:r>
    </w:p>
    <w:bookmarkEnd w:id="52"/>
    <w:bookmarkStart w:name="z92" w:id="53"/>
    <w:p>
      <w:pPr>
        <w:spacing w:after="0"/>
        <w:ind w:left="0"/>
        <w:jc w:val="both"/>
      </w:pPr>
      <w:r>
        <w:rPr>
          <w:rFonts w:ascii="Times New Roman"/>
          <w:b w:val="false"/>
          <w:i w:val="false"/>
          <w:color w:val="000000"/>
          <w:sz w:val="28"/>
        </w:rPr>
        <w:t>
      4) </w:t>
      </w:r>
      <w:r>
        <w:rPr>
          <w:rFonts w:ascii="Times New Roman"/>
          <w:b w:val="false"/>
          <w:i w:val="false"/>
          <w:color w:val="000000"/>
          <w:sz w:val="28"/>
        </w:rPr>
        <w:t>20-баптағы</w:t>
      </w:r>
      <w:r>
        <w:rPr>
          <w:rFonts w:ascii="Times New Roman"/>
          <w:b w:val="false"/>
          <w:i w:val="false"/>
          <w:color w:val="000000"/>
          <w:sz w:val="28"/>
        </w:rPr>
        <w:t xml:space="preserve"> «меншiк нысанына қарамастан» деген сөздер алып тасталсын.</w:t>
      </w:r>
    </w:p>
    <w:bookmarkEnd w:id="53"/>
    <w:bookmarkStart w:name="z93" w:id="54"/>
    <w:p>
      <w:pPr>
        <w:spacing w:after="0"/>
        <w:ind w:left="0"/>
        <w:jc w:val="both"/>
      </w:pPr>
      <w:r>
        <w:rPr>
          <w:rFonts w:ascii="Times New Roman"/>
          <w:b w:val="false"/>
          <w:i w:val="false"/>
          <w:color w:val="000000"/>
          <w:sz w:val="28"/>
        </w:rPr>
        <w:t>
      12.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Парламентiнiң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4-тармағында:</w:t>
      </w:r>
      <w:r>
        <w:br/>
      </w:r>
      <w:r>
        <w:rPr>
          <w:rFonts w:ascii="Times New Roman"/>
          <w:b w:val="false"/>
          <w:i w:val="false"/>
          <w:color w:val="000000"/>
          <w:sz w:val="28"/>
        </w:rPr>
        <w:t>
      «заңдарда» деген сөз «Қазақстан Республикасының тұрғын үй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«тұрғын алаң» деген сөздер «тұрғын үй» деген сөздермен ауыстырылсын.</w:t>
      </w:r>
    </w:p>
    <w:bookmarkEnd w:id="54"/>
    <w:bookmarkStart w:name="z96" w:id="55"/>
    <w:p>
      <w:pPr>
        <w:spacing w:after="0"/>
        <w:ind w:left="0"/>
        <w:jc w:val="both"/>
      </w:pPr>
      <w:r>
        <w:rPr>
          <w:rFonts w:ascii="Times New Roman"/>
          <w:b w:val="false"/>
          <w:i w:val="false"/>
          <w:color w:val="000000"/>
          <w:sz w:val="28"/>
        </w:rPr>
        <w:t>
      13.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w:t>
      </w:r>
    </w:p>
    <w:bookmarkEnd w:id="55"/>
    <w:bookmarkStart w:name="z97" w:id="56"/>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тақырыбындағы «заңдары» және 1-тармақтағы «заңы» деген сөздер – «заңнамасы» деген сөзбен, 2, 3 және 4-тармақтарындағы «заңдармен», «заңдарымен» деген сөздер «Қазақстан Республикасының заңнамасымен» деген сөздермен ауыстырылсын;</w:t>
      </w:r>
    </w:p>
    <w:bookmarkEnd w:id="56"/>
    <w:bookmarkStart w:name="z98" w:id="57"/>
    <w:p>
      <w:pPr>
        <w:spacing w:after="0"/>
        <w:ind w:left="0"/>
        <w:jc w:val="both"/>
      </w:pP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r>
        <w:br/>
      </w:r>
      <w:r>
        <w:rPr>
          <w:rFonts w:ascii="Times New Roman"/>
          <w:b w:val="false"/>
          <w:i w:val="false"/>
          <w:color w:val="000000"/>
          <w:sz w:val="28"/>
        </w:rPr>
        <w:t>
      14) тармақшадағы «объектісін күтіп-ұстау» деген сөздер «объектісін басқару» деген сөздермен ауыстырылсын;</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кондоминиум объектісін күтіп-ұстау - кондоминиум объектісін басқару органымен жасасқан шартқа сәйкес сервистік қызмет субъектісі іске асыратын ұйымдастырушылық және техникалық іс-шаралар жиынтығы;»;</w:t>
      </w:r>
      <w:r>
        <w:br/>
      </w:r>
      <w:r>
        <w:rPr>
          <w:rFonts w:ascii="Times New Roman"/>
          <w:b w:val="false"/>
          <w:i w:val="false"/>
          <w:color w:val="000000"/>
          <w:sz w:val="28"/>
        </w:rPr>
        <w:t>
      мынадай мазмұндағы 24-1) тармақшамен толықтырылсын:</w:t>
      </w:r>
      <w:r>
        <w:br/>
      </w:r>
      <w:r>
        <w:rPr>
          <w:rFonts w:ascii="Times New Roman"/>
          <w:b w:val="false"/>
          <w:i w:val="false"/>
          <w:color w:val="000000"/>
          <w:sz w:val="28"/>
        </w:rPr>
        <w:t>
      «24-1) сервистік қызмет субъектісі - кондоминиум объектісін күтіп-ұстау жөніндегі қызметті жүзеге асыратын жеке немесе заңды тұлға;»;</w:t>
      </w:r>
      <w:r>
        <w:br/>
      </w:r>
      <w:r>
        <w:rPr>
          <w:rFonts w:ascii="Times New Roman"/>
          <w:b w:val="false"/>
          <w:i w:val="false"/>
          <w:color w:val="000000"/>
          <w:sz w:val="28"/>
        </w:rPr>
        <w:t>
      25) тармақша алып тасталсын;</w:t>
      </w:r>
      <w:r>
        <w:br/>
      </w:r>
      <w:r>
        <w:rPr>
          <w:rFonts w:ascii="Times New Roman"/>
          <w:b w:val="false"/>
          <w:i w:val="false"/>
          <w:color w:val="000000"/>
          <w:sz w:val="28"/>
        </w:rPr>
        <w:t>
      38) тармақшадағы «заңнамалық актілерде» деген сөздер «Қазақстан Республикасының заңнамалық актілерінде» деген сөздермен ауыстырылсын;</w:t>
      </w:r>
      <w:r>
        <w:br/>
      </w:r>
      <w:r>
        <w:rPr>
          <w:rFonts w:ascii="Times New Roman"/>
          <w:b w:val="false"/>
          <w:i w:val="false"/>
          <w:color w:val="000000"/>
          <w:sz w:val="28"/>
        </w:rPr>
        <w:t>
      41) тармақшадағы «бүкіл тұрғын үй-жайлардың пайдалы алаңы» деген сөздер «бүкіл тұрғын үйдің жалпы алаңы» деген сөздермен ауыстырылсын;</w:t>
      </w:r>
      <w:r>
        <w:br/>
      </w:r>
      <w:r>
        <w:rPr>
          <w:rFonts w:ascii="Times New Roman"/>
          <w:b w:val="false"/>
          <w:i w:val="false"/>
          <w:color w:val="000000"/>
          <w:sz w:val="28"/>
        </w:rPr>
        <w:t>
      46) тармақша мынадай редакцияда жазылсын:</w:t>
      </w:r>
      <w:r>
        <w:br/>
      </w:r>
      <w:r>
        <w:rPr>
          <w:rFonts w:ascii="Times New Roman"/>
          <w:b w:val="false"/>
          <w:i w:val="false"/>
          <w:color w:val="000000"/>
          <w:sz w:val="28"/>
        </w:rPr>
        <w:t>
      «46) уәкілетті орган – тұрғын үй қатынастары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48) тармақшадағы «бір (бірнеше) кондоминиум (кондоминиумдар) қатысушыларының ортақ үлестік меншікті» деген сөздер «кондоминиум объектісінің ортақ мүлкін» деген сөздермен ауыстырылсын;</w:t>
      </w:r>
    </w:p>
    <w:bookmarkEnd w:id="57"/>
    <w:bookmarkStart w:name="z99" w:id="58"/>
    <w:p>
      <w:pPr>
        <w:spacing w:after="0"/>
        <w:ind w:left="0"/>
        <w:jc w:val="both"/>
      </w:pPr>
      <w:r>
        <w:rPr>
          <w:rFonts w:ascii="Times New Roman"/>
          <w:b w:val="false"/>
          <w:i w:val="false"/>
          <w:color w:val="000000"/>
          <w:sz w:val="28"/>
        </w:rPr>
        <w:t>
      3) </w:t>
      </w:r>
      <w:r>
        <w:rPr>
          <w:rFonts w:ascii="Times New Roman"/>
          <w:b w:val="false"/>
          <w:i w:val="false"/>
          <w:color w:val="000000"/>
          <w:sz w:val="28"/>
        </w:rPr>
        <w:t>4-баптың</w:t>
      </w:r>
      <w:r>
        <w:rPr>
          <w:rFonts w:ascii="Times New Roman"/>
          <w:b w:val="false"/>
          <w:i w:val="false"/>
          <w:color w:val="000000"/>
          <w:sz w:val="28"/>
        </w:rPr>
        <w:t xml:space="preserve"> 3-тармағының бірінші бөлігінде:</w:t>
      </w:r>
      <w:r>
        <w:br/>
      </w:r>
      <w:r>
        <w:rPr>
          <w:rFonts w:ascii="Times New Roman"/>
          <w:b w:val="false"/>
          <w:i w:val="false"/>
          <w:color w:val="000000"/>
          <w:sz w:val="28"/>
        </w:rPr>
        <w:t>
      бірінші сөйлеміндегі «заңды немесе жеке тұлға» деген сөздер «жеке немесе заңды тұлға» деген сөздермен ауыстырылсын;</w:t>
      </w:r>
      <w:r>
        <w:br/>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«Тұрғын емес үй-жайлар тұрғын үй-жайлардан оқшау болуға тиіс және ортақ кіру (шығу) есігі болмауға тиіс.»;</w:t>
      </w:r>
      <w:r>
        <w:br/>
      </w:r>
      <w:r>
        <w:rPr>
          <w:rFonts w:ascii="Times New Roman"/>
          <w:b w:val="false"/>
          <w:i w:val="false"/>
          <w:color w:val="000000"/>
          <w:sz w:val="28"/>
        </w:rPr>
        <w:t>
      екінші сөйлеміндегі «мемлекеттiк» деген сөз алып тасталсын;</w:t>
      </w:r>
    </w:p>
    <w:bookmarkEnd w:id="58"/>
    <w:bookmarkStart w:name="z100" w:id="59"/>
    <w:p>
      <w:pPr>
        <w:spacing w:after="0"/>
        <w:ind w:left="0"/>
        <w:jc w:val="both"/>
      </w:pPr>
      <w:r>
        <w:rPr>
          <w:rFonts w:ascii="Times New Roman"/>
          <w:b w:val="false"/>
          <w:i w:val="false"/>
          <w:color w:val="000000"/>
          <w:sz w:val="28"/>
        </w:rPr>
        <w:t>
      4) </w:t>
      </w:r>
      <w:r>
        <w:rPr>
          <w:rFonts w:ascii="Times New Roman"/>
          <w:b w:val="false"/>
          <w:i w:val="false"/>
          <w:color w:val="000000"/>
          <w:sz w:val="28"/>
        </w:rPr>
        <w:t>5-баптағы</w:t>
      </w:r>
      <w:r>
        <w:rPr>
          <w:rFonts w:ascii="Times New Roman"/>
          <w:b w:val="false"/>
          <w:i w:val="false"/>
          <w:color w:val="000000"/>
          <w:sz w:val="28"/>
        </w:rPr>
        <w:t xml:space="preserve"> «заңдарда» деген сөз «Қазақстан Республикасының заңнамасында» деген сөздермен ауыстырылсын;</w:t>
      </w:r>
    </w:p>
    <w:bookmarkEnd w:id="59"/>
    <w:bookmarkStart w:name="z101" w:id="60"/>
    <w:p>
      <w:pPr>
        <w:spacing w:after="0"/>
        <w:ind w:left="0"/>
        <w:jc w:val="both"/>
      </w:pPr>
      <w:r>
        <w:rPr>
          <w:rFonts w:ascii="Times New Roman"/>
          <w:b w:val="false"/>
          <w:i w:val="false"/>
          <w:color w:val="000000"/>
          <w:sz w:val="28"/>
        </w:rPr>
        <w:t>
      5) </w:t>
      </w:r>
      <w:r>
        <w:rPr>
          <w:rFonts w:ascii="Times New Roman"/>
          <w:b w:val="false"/>
          <w:i w:val="false"/>
          <w:color w:val="000000"/>
          <w:sz w:val="28"/>
        </w:rPr>
        <w:t>10-1-бапта</w:t>
      </w:r>
      <w:r>
        <w:rPr>
          <w:rFonts w:ascii="Times New Roman"/>
          <w:b w:val="false"/>
          <w:i w:val="false"/>
          <w:color w:val="000000"/>
          <w:sz w:val="28"/>
        </w:rPr>
        <w:t>:</w:t>
      </w:r>
      <w:r>
        <w:br/>
      </w:r>
      <w:r>
        <w:rPr>
          <w:rFonts w:ascii="Times New Roman"/>
          <w:b w:val="false"/>
          <w:i w:val="false"/>
          <w:color w:val="000000"/>
          <w:sz w:val="28"/>
        </w:rPr>
        <w:t>
      2) тармақшадағы «тұрғын үй қорын» деген сөздер «кондоминиум объектісінің ортақ мүлкін» деген сөздермен ауыстырылсын;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коммуналдық қызмет көрсету қағидаларын бекітеді;»;</w:t>
      </w:r>
    </w:p>
    <w:bookmarkEnd w:id="60"/>
    <w:bookmarkStart w:name="z102" w:id="61"/>
    <w:p>
      <w:pPr>
        <w:spacing w:after="0"/>
        <w:ind w:left="0"/>
        <w:jc w:val="both"/>
      </w:pPr>
      <w:r>
        <w:rPr>
          <w:rFonts w:ascii="Times New Roman"/>
          <w:b w:val="false"/>
          <w:i w:val="false"/>
          <w:color w:val="000000"/>
          <w:sz w:val="28"/>
        </w:rPr>
        <w:t>
      6) </w:t>
      </w:r>
      <w:r>
        <w:rPr>
          <w:rFonts w:ascii="Times New Roman"/>
          <w:b w:val="false"/>
          <w:i w:val="false"/>
          <w:color w:val="000000"/>
          <w:sz w:val="28"/>
        </w:rPr>
        <w:t>10-2-бапта</w:t>
      </w:r>
      <w:r>
        <w:rPr>
          <w:rFonts w:ascii="Times New Roman"/>
          <w:b w:val="false"/>
          <w:i w:val="false"/>
          <w:color w:val="000000"/>
          <w:sz w:val="28"/>
        </w:rPr>
        <w:t>:</w:t>
      </w:r>
      <w:r>
        <w:br/>
      </w:r>
      <w:r>
        <w:rPr>
          <w:rFonts w:ascii="Times New Roman"/>
          <w:b w:val="false"/>
          <w:i w:val="false"/>
          <w:color w:val="000000"/>
          <w:sz w:val="28"/>
        </w:rPr>
        <w:t>
      2) тармақшада:</w:t>
      </w:r>
      <w:r>
        <w:br/>
      </w:r>
      <w:r>
        <w:rPr>
          <w:rFonts w:ascii="Times New Roman"/>
          <w:b w:val="false"/>
          <w:i w:val="false"/>
          <w:color w:val="000000"/>
          <w:sz w:val="28"/>
        </w:rPr>
        <w:t>
      «тұрғын үй қорын» деген сөздер «кондоминиум объектісінің ортақ мүлкін» деген сөздермен ауыстырылсын;</w:t>
      </w:r>
      <w:r>
        <w:br/>
      </w:r>
      <w:r>
        <w:rPr>
          <w:rFonts w:ascii="Times New Roman"/>
          <w:b w:val="false"/>
          <w:i w:val="false"/>
          <w:color w:val="000000"/>
          <w:sz w:val="28"/>
        </w:rPr>
        <w:t>
      «беру ережелерін,» деген сөздерден кейін «коммуналдық қызметтер көрсету қағидаларын,» деген сөздермен толықтырылсын;</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мынадай мазмұндағы 10-4), 10-5), 10-6) және 10-7) тармақшалармен толықтырылсын:</w:t>
      </w:r>
      <w:r>
        <w:br/>
      </w:r>
      <w:r>
        <w:rPr>
          <w:rFonts w:ascii="Times New Roman"/>
          <w:b w:val="false"/>
          <w:i w:val="false"/>
          <w:color w:val="000000"/>
          <w:sz w:val="28"/>
        </w:rPr>
        <w:t>
      «10-4) кондоминиум объектісінің ортақ мүлкін күтіп-ұстауға арналған шығыстар сметасын есептеу әдістемесін әзірлейді және бекітеді;</w:t>
      </w:r>
      <w:r>
        <w:br/>
      </w:r>
      <w:r>
        <w:rPr>
          <w:rFonts w:ascii="Times New Roman"/>
          <w:b w:val="false"/>
          <w:i w:val="false"/>
          <w:color w:val="000000"/>
          <w:sz w:val="28"/>
        </w:rPr>
        <w:t>
      10-5) тұрғын үй инспекциясы туралы үлгі ережені бекітеді;</w:t>
      </w:r>
      <w:r>
        <w:br/>
      </w:r>
      <w:r>
        <w:rPr>
          <w:rFonts w:ascii="Times New Roman"/>
          <w:b w:val="false"/>
          <w:i w:val="false"/>
          <w:color w:val="000000"/>
          <w:sz w:val="28"/>
        </w:rPr>
        <w:t>
      10-6) кондоминиум объектісін басқару шартының үлгілік нысанын бекітеді;</w:t>
      </w:r>
      <w:r>
        <w:br/>
      </w:r>
      <w:r>
        <w:rPr>
          <w:rFonts w:ascii="Times New Roman"/>
          <w:b w:val="false"/>
          <w:i w:val="false"/>
          <w:color w:val="000000"/>
          <w:sz w:val="28"/>
        </w:rPr>
        <w:t>
      10-7) тұрғын үй инспекциясы ұсынып отырған тұрғын жайлардың (пәтерлердің) меншік иелері кооперативі басқармасының төрағасы кандидатурасына қойылатын біліктілік талаптарын әзірлейді және бекітеді;»;</w:t>
      </w:r>
    </w:p>
    <w:bookmarkEnd w:id="61"/>
    <w:bookmarkStart w:name="z103" w:id="62"/>
    <w:p>
      <w:pPr>
        <w:spacing w:after="0"/>
        <w:ind w:left="0"/>
        <w:jc w:val="both"/>
      </w:pPr>
      <w:r>
        <w:rPr>
          <w:rFonts w:ascii="Times New Roman"/>
          <w:b w:val="false"/>
          <w:i w:val="false"/>
          <w:color w:val="000000"/>
          <w:sz w:val="28"/>
        </w:rPr>
        <w:t>
      7) </w:t>
      </w:r>
      <w:r>
        <w:rPr>
          <w:rFonts w:ascii="Times New Roman"/>
          <w:b w:val="false"/>
          <w:i w:val="false"/>
          <w:color w:val="000000"/>
          <w:sz w:val="28"/>
        </w:rPr>
        <w:t>10-3-баптың</w:t>
      </w:r>
      <w:r>
        <w:rPr>
          <w:rFonts w:ascii="Times New Roman"/>
          <w:b w:val="false"/>
          <w:i w:val="false"/>
          <w:color w:val="000000"/>
          <w:sz w:val="28"/>
        </w:rPr>
        <w:t xml:space="preserve"> 2-тармағында: </w:t>
      </w:r>
      <w:r>
        <w:br/>
      </w:r>
      <w:r>
        <w:rPr>
          <w:rFonts w:ascii="Times New Roman"/>
          <w:b w:val="false"/>
          <w:i w:val="false"/>
          <w:color w:val="000000"/>
          <w:sz w:val="28"/>
        </w:rPr>
        <w:t xml:space="preserve">
      бірінші абзацындағы «Облыстың (республикалық маңызы бар қаланың, астананың)» деген сөздер «Облыстың, республикалық маңызы бар қаланың, астананың» деген сөздермен ауыстырылсын; </w:t>
      </w:r>
      <w:r>
        <w:br/>
      </w:r>
      <w:r>
        <w:rPr>
          <w:rFonts w:ascii="Times New Roman"/>
          <w:b w:val="false"/>
          <w:i w:val="false"/>
          <w:color w:val="000000"/>
          <w:sz w:val="28"/>
        </w:rPr>
        <w:t>
      3) тармақшадағы «өздеріне ведомстволық бағынысты аумақта» деген сөздер алып тасталсын;</w:t>
      </w:r>
      <w:r>
        <w:br/>
      </w:r>
      <w:r>
        <w:rPr>
          <w:rFonts w:ascii="Times New Roman"/>
          <w:b w:val="false"/>
          <w:i w:val="false"/>
          <w:color w:val="000000"/>
          <w:sz w:val="28"/>
        </w:rPr>
        <w:t>
      мынадай мазмұндағы 4-2), 4-3) және 4-4) тармақшалармен толықтырылсын:</w:t>
      </w:r>
      <w:r>
        <w:br/>
      </w:r>
      <w:r>
        <w:rPr>
          <w:rFonts w:ascii="Times New Roman"/>
          <w:b w:val="false"/>
          <w:i w:val="false"/>
          <w:color w:val="000000"/>
          <w:sz w:val="28"/>
        </w:rPr>
        <w:t>
      «4-2) тұрғын үй қорын сақтау және тиісті дәрежеде пайдалану жөнінде іс-шаралар ұйымдастыруды қамтамасыз етеді;</w:t>
      </w:r>
      <w:r>
        <w:br/>
      </w:r>
      <w:r>
        <w:rPr>
          <w:rFonts w:ascii="Times New Roman"/>
          <w:b w:val="false"/>
          <w:i w:val="false"/>
          <w:color w:val="000000"/>
          <w:sz w:val="28"/>
        </w:rPr>
        <w:t>
      4-3) осы Заңның 32-бабының 2-2-тармағында көзделген жағдайда, кондоминиум объектісіне арналған техникалық паспорттарды дайындау бойынша шығыстарды бюджет қаражаты есебінен өтеуді қамтамасыз етеді;</w:t>
      </w:r>
      <w:r>
        <w:br/>
      </w:r>
      <w:r>
        <w:rPr>
          <w:rFonts w:ascii="Times New Roman"/>
          <w:b w:val="false"/>
          <w:i w:val="false"/>
          <w:color w:val="000000"/>
          <w:sz w:val="28"/>
        </w:rPr>
        <w:t>
      4-4) бюджет қаражаты есебінен тұрғын үй көмегін көрсетеді;»;</w:t>
      </w:r>
    </w:p>
    <w:bookmarkEnd w:id="62"/>
    <w:bookmarkStart w:name="z104" w:id="63"/>
    <w:p>
      <w:pPr>
        <w:spacing w:after="0"/>
        <w:ind w:left="0"/>
        <w:jc w:val="both"/>
      </w:pPr>
      <w:r>
        <w:rPr>
          <w:rFonts w:ascii="Times New Roman"/>
          <w:b w:val="false"/>
          <w:i w:val="false"/>
          <w:color w:val="000000"/>
          <w:sz w:val="28"/>
        </w:rPr>
        <w:t>
      8) </w:t>
      </w:r>
      <w:r>
        <w:rPr>
          <w:rFonts w:ascii="Times New Roman"/>
          <w:b w:val="false"/>
          <w:i w:val="false"/>
          <w:color w:val="000000"/>
          <w:sz w:val="28"/>
        </w:rPr>
        <w:t>11-баптың</w:t>
      </w:r>
      <w:r>
        <w:rPr>
          <w:rFonts w:ascii="Times New Roman"/>
          <w:b w:val="false"/>
          <w:i w:val="false"/>
          <w:color w:val="000000"/>
          <w:sz w:val="28"/>
        </w:rPr>
        <w:t xml:space="preserve"> 1-тармағындағы «заң» деген сөз «Қазақстан Республикасының заңнамалық» деген сөздермен, </w:t>
      </w:r>
      <w:r>
        <w:rPr>
          <w:rFonts w:ascii="Times New Roman"/>
          <w:b w:val="false"/>
          <w:i w:val="false"/>
          <w:color w:val="000000"/>
          <w:sz w:val="28"/>
        </w:rPr>
        <w:t>12-баптың</w:t>
      </w:r>
      <w:r>
        <w:rPr>
          <w:rFonts w:ascii="Times New Roman"/>
          <w:b w:val="false"/>
          <w:i w:val="false"/>
          <w:color w:val="000000"/>
          <w:sz w:val="28"/>
        </w:rPr>
        <w:t xml:space="preserve"> 2) тармақшасындағы «заңдарға» деген сөз «Қазақстан Республикасының заңнамасына» деген сөздермен, 8) тармақшасындағы «заңдарда» деген сөз «Қазақстан Республикасының заңнамасында» деген сөздермен ауыстырылсын;</w:t>
      </w:r>
    </w:p>
    <w:bookmarkEnd w:id="63"/>
    <w:bookmarkStart w:name="z105" w:id="64"/>
    <w:p>
      <w:pPr>
        <w:spacing w:after="0"/>
        <w:ind w:left="0"/>
        <w:jc w:val="both"/>
      </w:pPr>
      <w:r>
        <w:rPr>
          <w:rFonts w:ascii="Times New Roman"/>
          <w:b w:val="false"/>
          <w:i w:val="false"/>
          <w:color w:val="000000"/>
          <w:sz w:val="28"/>
        </w:rPr>
        <w:t>
      9) </w:t>
      </w:r>
      <w:r>
        <w:rPr>
          <w:rFonts w:ascii="Times New Roman"/>
          <w:b w:val="false"/>
          <w:i w:val="false"/>
          <w:color w:val="000000"/>
          <w:sz w:val="28"/>
        </w:rPr>
        <w:t>16-баптың</w:t>
      </w:r>
      <w:r>
        <w:rPr>
          <w:rFonts w:ascii="Times New Roman"/>
          <w:b w:val="false"/>
          <w:i w:val="false"/>
          <w:color w:val="000000"/>
          <w:sz w:val="28"/>
        </w:rPr>
        <w:t xml:space="preserve"> 1-тармағындағы «заңдарға» деген сөз «Қазақстан Республикасының заңнамасына» деген сөздермен ауыстырылсын;</w:t>
      </w:r>
    </w:p>
    <w:bookmarkEnd w:id="64"/>
    <w:bookmarkStart w:name="z106" w:id="65"/>
    <w:p>
      <w:pPr>
        <w:spacing w:after="0"/>
        <w:ind w:left="0"/>
        <w:jc w:val="both"/>
      </w:pPr>
      <w:r>
        <w:rPr>
          <w:rFonts w:ascii="Times New Roman"/>
          <w:b w:val="false"/>
          <w:i w:val="false"/>
          <w:color w:val="000000"/>
          <w:sz w:val="28"/>
        </w:rPr>
        <w:t>
      10)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1-тармағындағы «заң» деген сөз «Қазақстан Республикасының заңнамалық» деген сөздермен ауыстырылсын;</w:t>
      </w:r>
      <w:r>
        <w:br/>
      </w:r>
      <w:r>
        <w:rPr>
          <w:rFonts w:ascii="Times New Roman"/>
          <w:b w:val="false"/>
          <w:i w:val="false"/>
          <w:color w:val="000000"/>
          <w:sz w:val="28"/>
        </w:rPr>
        <w:t>
      3-тармағындағы «, егер меншiк иелерiнiң келiсiмiнде өзгеше белгiленбеген болса,» деген сөздер алып тасталсын;</w:t>
      </w:r>
    </w:p>
    <w:bookmarkEnd w:id="65"/>
    <w:bookmarkStart w:name="z107" w:id="66"/>
    <w:p>
      <w:pPr>
        <w:spacing w:after="0"/>
        <w:ind w:left="0"/>
        <w:jc w:val="both"/>
      </w:pPr>
      <w:r>
        <w:rPr>
          <w:rFonts w:ascii="Times New Roman"/>
          <w:b w:val="false"/>
          <w:i w:val="false"/>
          <w:color w:val="000000"/>
          <w:sz w:val="28"/>
        </w:rPr>
        <w:t>
      11) </w:t>
      </w:r>
      <w:r>
        <w:rPr>
          <w:rFonts w:ascii="Times New Roman"/>
          <w:b w:val="false"/>
          <w:i w:val="false"/>
          <w:color w:val="000000"/>
          <w:sz w:val="28"/>
        </w:rPr>
        <w:t>24-баптың</w:t>
      </w:r>
      <w:r>
        <w:rPr>
          <w:rFonts w:ascii="Times New Roman"/>
          <w:b w:val="false"/>
          <w:i w:val="false"/>
          <w:color w:val="000000"/>
          <w:sz w:val="28"/>
        </w:rPr>
        <w:t xml:space="preserve"> 5-тармағының бірінші бөлігіндегі «9-тармағында» деген сөздер «7-тармағында» деген сөздермен ауыстырылсын;</w:t>
      </w:r>
    </w:p>
    <w:bookmarkEnd w:id="66"/>
    <w:bookmarkStart w:name="z108" w:id="67"/>
    <w:p>
      <w:pPr>
        <w:spacing w:after="0"/>
        <w:ind w:left="0"/>
        <w:jc w:val="both"/>
      </w:pPr>
      <w:r>
        <w:rPr>
          <w:rFonts w:ascii="Times New Roman"/>
          <w:b w:val="false"/>
          <w:i w:val="false"/>
          <w:color w:val="000000"/>
          <w:sz w:val="28"/>
        </w:rPr>
        <w:t>
      12)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1-тармақтың 5) тармақшасындағы «және ескі» деген сөздер алып тасталсын;</w:t>
      </w:r>
      <w:r>
        <w:br/>
      </w:r>
      <w:r>
        <w:rPr>
          <w:rFonts w:ascii="Times New Roman"/>
          <w:b w:val="false"/>
          <w:i w:val="false"/>
          <w:color w:val="000000"/>
          <w:sz w:val="28"/>
        </w:rPr>
        <w:t>
      2-тармақтың бірінші абзацындағы «2), 4) және 5)» деген сөздер «2) және 4)» деген сөздермен ауыстырылсын;</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Осы баптың 1-тармағының 5) тармақшасында көзделген негіз бойынша тұрғын үйге меншiк құқығын мәжбүрлеп тоқтатқан кезде меншік иесіне осы Заңның 67-бабына сәйкес тұрғын үй беріледі.»;</w:t>
      </w:r>
    </w:p>
    <w:bookmarkEnd w:id="67"/>
    <w:bookmarkStart w:name="z109" w:id="68"/>
    <w:p>
      <w:pPr>
        <w:spacing w:after="0"/>
        <w:ind w:left="0"/>
        <w:jc w:val="both"/>
      </w:pPr>
      <w:r>
        <w:rPr>
          <w:rFonts w:ascii="Times New Roman"/>
          <w:b w:val="false"/>
          <w:i w:val="false"/>
          <w:color w:val="000000"/>
          <w:sz w:val="28"/>
        </w:rPr>
        <w:t>
      13) </w:t>
      </w:r>
      <w:r>
        <w:rPr>
          <w:rFonts w:ascii="Times New Roman"/>
          <w:b w:val="false"/>
          <w:i w:val="false"/>
          <w:color w:val="000000"/>
          <w:sz w:val="28"/>
        </w:rPr>
        <w:t>30-баптың</w:t>
      </w:r>
      <w:r>
        <w:rPr>
          <w:rFonts w:ascii="Times New Roman"/>
          <w:b w:val="false"/>
          <w:i w:val="false"/>
          <w:color w:val="000000"/>
          <w:sz w:val="28"/>
        </w:rPr>
        <w:t xml:space="preserve"> 2-тармағының екінші бөлігіндегі «толмаған балалардың» деген сөздер «толмағандардың» деген сөзбен ауыстырылсын;</w:t>
      </w:r>
    </w:p>
    <w:bookmarkEnd w:id="68"/>
    <w:bookmarkStart w:name="z110" w:id="69"/>
    <w:p>
      <w:pPr>
        <w:spacing w:after="0"/>
        <w:ind w:left="0"/>
        <w:jc w:val="both"/>
      </w:pPr>
      <w:r>
        <w:rPr>
          <w:rFonts w:ascii="Times New Roman"/>
          <w:b w:val="false"/>
          <w:i w:val="false"/>
          <w:color w:val="000000"/>
          <w:sz w:val="28"/>
        </w:rPr>
        <w:t>
      14)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3-тармақтағы «, егер кондоминиум қатысушыларының келісімінде өзгеше белгіленбесе,» деген сөздер алып тасталсын;</w:t>
      </w:r>
      <w:r>
        <w:br/>
      </w:r>
      <w:r>
        <w:rPr>
          <w:rFonts w:ascii="Times New Roman"/>
          <w:b w:val="false"/>
          <w:i w:val="false"/>
          <w:color w:val="000000"/>
          <w:sz w:val="28"/>
        </w:rPr>
        <w:t>
      8-тармақта:</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«Үй-жайлардың (пәтерлердің) меншік иелері кондоминиум объектісінің ортақ мүлкін күрделі жөндеуге қаражат жинақтау үшін ай сайын кондоминиум объектісін басқару органының жинақ шотына үй-жайлардың (пәтерлердің) меншік иелерінің жиналысында айқындалатын мөлшердегі, бірақ тұрғын (тұрғын емес) үй-жайдың пайдалы алаңының бір шаршы метріне арналған есеппен республикалық бюджет туралы заңда тиісті қаржы жылына арналып белгіленген айлық есептік көрсеткіштің 0,02 еселенген мөлшерінен кем болмайтын соманы енгізуге міндетті.»;</w:t>
      </w:r>
      <w:r>
        <w:br/>
      </w:r>
      <w:r>
        <w:rPr>
          <w:rFonts w:ascii="Times New Roman"/>
          <w:b w:val="false"/>
          <w:i w:val="false"/>
          <w:color w:val="000000"/>
          <w:sz w:val="28"/>
        </w:rPr>
        <w:t>
      екінші бөлігіндегі «құқылы» деген сөз «міндетті» деген сөзбен ауыстырылсын;</w:t>
      </w:r>
    </w:p>
    <w:bookmarkEnd w:id="69"/>
    <w:bookmarkStart w:name="z111" w:id="70"/>
    <w:p>
      <w:pPr>
        <w:spacing w:after="0"/>
        <w:ind w:left="0"/>
        <w:jc w:val="both"/>
      </w:pPr>
      <w:r>
        <w:rPr>
          <w:rFonts w:ascii="Times New Roman"/>
          <w:b w:val="false"/>
          <w:i w:val="false"/>
          <w:color w:val="000000"/>
          <w:sz w:val="28"/>
        </w:rPr>
        <w:t>
      15)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xml:space="preserve">
      1-тармақтағы «тiркеу туралы заңдарға» деген сөздер «мемлекеттік тіркеу туралы Қазақстан Республикасының заңнамасына» деген сөздермен ауыстырылсын; </w:t>
      </w:r>
      <w:r>
        <w:br/>
      </w:r>
      <w:r>
        <w:rPr>
          <w:rFonts w:ascii="Times New Roman"/>
          <w:b w:val="false"/>
          <w:i w:val="false"/>
          <w:color w:val="000000"/>
          <w:sz w:val="28"/>
        </w:rPr>
        <w:t>
      2-2-тармақта:</w:t>
      </w:r>
      <w:r>
        <w:br/>
      </w:r>
      <w:r>
        <w:rPr>
          <w:rFonts w:ascii="Times New Roman"/>
          <w:b w:val="false"/>
          <w:i w:val="false"/>
          <w:color w:val="000000"/>
          <w:sz w:val="28"/>
        </w:rPr>
        <w:t>
      «Кондоминиумды» деген сөзден кейін «бастапқы» деген сөзбен толықтырылсын;</w:t>
      </w:r>
      <w:r>
        <w:br/>
      </w:r>
      <w:r>
        <w:rPr>
          <w:rFonts w:ascii="Times New Roman"/>
          <w:b w:val="false"/>
          <w:i w:val="false"/>
          <w:color w:val="000000"/>
          <w:sz w:val="28"/>
        </w:rPr>
        <w:t>
      «жергілікті бюджеттер қаражаты» деген сөздер «бюджет қаражаты» деген сөздермен ауыстырылсын;</w:t>
      </w:r>
    </w:p>
    <w:bookmarkEnd w:id="70"/>
    <w:bookmarkStart w:name="z112" w:id="71"/>
    <w:p>
      <w:pPr>
        <w:spacing w:after="0"/>
        <w:ind w:left="0"/>
        <w:jc w:val="both"/>
      </w:pPr>
      <w:r>
        <w:rPr>
          <w:rFonts w:ascii="Times New Roman"/>
          <w:b w:val="false"/>
          <w:i w:val="false"/>
          <w:color w:val="000000"/>
          <w:sz w:val="28"/>
        </w:rPr>
        <w:t>
      16) </w:t>
      </w:r>
      <w:r>
        <w:rPr>
          <w:rFonts w:ascii="Times New Roman"/>
          <w:b w:val="false"/>
          <w:i w:val="false"/>
          <w:color w:val="000000"/>
          <w:sz w:val="28"/>
        </w:rPr>
        <w:t>41-2-бапта</w:t>
      </w:r>
      <w:r>
        <w:rPr>
          <w:rFonts w:ascii="Times New Roman"/>
          <w:b w:val="false"/>
          <w:i w:val="false"/>
          <w:color w:val="000000"/>
          <w:sz w:val="28"/>
        </w:rPr>
        <w:t xml:space="preserve">: </w:t>
      </w:r>
      <w:r>
        <w:br/>
      </w:r>
      <w:r>
        <w:rPr>
          <w:rFonts w:ascii="Times New Roman"/>
          <w:b w:val="false"/>
          <w:i w:val="false"/>
          <w:color w:val="000000"/>
          <w:sz w:val="28"/>
        </w:rPr>
        <w:t>
      1-тармағының 2) тармақшасы «тізбесін» деген сөзден кейін «, кезеңділіктерін» деген сөзбен толықтырылсын;</w:t>
      </w:r>
      <w:r>
        <w:br/>
      </w:r>
      <w:r>
        <w:rPr>
          <w:rFonts w:ascii="Times New Roman"/>
          <w:b w:val="false"/>
          <w:i w:val="false"/>
          <w:color w:val="000000"/>
          <w:sz w:val="28"/>
        </w:rPr>
        <w:t>
      4-тармағының 4) және 5) тармақшаларындағы «тұрғын үй қорын» деген сөздер «кондоминиум объектiсiнің ортақ мүлкін» деген сөздермен ауыстырылсын;</w:t>
      </w:r>
    </w:p>
    <w:bookmarkEnd w:id="71"/>
    <w:bookmarkStart w:name="z113" w:id="72"/>
    <w:p>
      <w:pPr>
        <w:spacing w:after="0"/>
        <w:ind w:left="0"/>
        <w:jc w:val="both"/>
      </w:pPr>
      <w:r>
        <w:rPr>
          <w:rFonts w:ascii="Times New Roman"/>
          <w:b w:val="false"/>
          <w:i w:val="false"/>
          <w:color w:val="000000"/>
          <w:sz w:val="28"/>
        </w:rPr>
        <w:t>
      17) </w:t>
      </w:r>
      <w:r>
        <w:rPr>
          <w:rFonts w:ascii="Times New Roman"/>
          <w:b w:val="false"/>
          <w:i w:val="false"/>
          <w:color w:val="000000"/>
          <w:sz w:val="28"/>
        </w:rPr>
        <w:t>42-бап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«2-1. Кондоминиум объектiсiн басқару органы мынадай функцияларды:</w:t>
      </w:r>
      <w:r>
        <w:br/>
      </w:r>
      <w:r>
        <w:rPr>
          <w:rFonts w:ascii="Times New Roman"/>
          <w:b w:val="false"/>
          <w:i w:val="false"/>
          <w:color w:val="000000"/>
          <w:sz w:val="28"/>
        </w:rPr>
        <w:t>
      1) үй-жайлардың (пәтерлердің) меншік иелерi жиналысының өткізілуін, жазбаша сауалнама жүргізілуін ұйымдастыруды;</w:t>
      </w:r>
      <w:r>
        <w:br/>
      </w:r>
      <w:r>
        <w:rPr>
          <w:rFonts w:ascii="Times New Roman"/>
          <w:b w:val="false"/>
          <w:i w:val="false"/>
          <w:color w:val="000000"/>
          <w:sz w:val="28"/>
        </w:rPr>
        <w:t>
      2) үй-жайлардың (пәтерлердің) меншік иелерi жиналысының хаттамаларын және жазбаша сауалнама жүргізу кезіндегі дауыс беру парақшаларын ресімдеуді;</w:t>
      </w:r>
      <w:r>
        <w:br/>
      </w:r>
      <w:r>
        <w:rPr>
          <w:rFonts w:ascii="Times New Roman"/>
          <w:b w:val="false"/>
          <w:i w:val="false"/>
          <w:color w:val="000000"/>
          <w:sz w:val="28"/>
        </w:rPr>
        <w:t>
      3) үй-жайлардың (пәтерлердің) меншік иелерiнің жиналысы шешімдерінің орындалуын ұйымдастыруды;</w:t>
      </w:r>
      <w:r>
        <w:br/>
      </w:r>
      <w:r>
        <w:rPr>
          <w:rFonts w:ascii="Times New Roman"/>
          <w:b w:val="false"/>
          <w:i w:val="false"/>
          <w:color w:val="000000"/>
          <w:sz w:val="28"/>
        </w:rPr>
        <w:t>
      4) сервистік қызмет субъектісімен шарттар жасасуды және олардың орындалуын бақылауды;</w:t>
      </w:r>
      <w:r>
        <w:br/>
      </w:r>
      <w:r>
        <w:rPr>
          <w:rFonts w:ascii="Times New Roman"/>
          <w:b w:val="false"/>
          <w:i w:val="false"/>
          <w:color w:val="000000"/>
          <w:sz w:val="28"/>
        </w:rPr>
        <w:t>
      5) кондоминиум объектісінің ортақ мүлкі мәселелері бойынша үй-жайлардың (пәтерлердің) меншік иелерiнің мүдделерін білдіруді;</w:t>
      </w:r>
      <w:r>
        <w:br/>
      </w:r>
      <w:r>
        <w:rPr>
          <w:rFonts w:ascii="Times New Roman"/>
          <w:b w:val="false"/>
          <w:i w:val="false"/>
          <w:color w:val="000000"/>
          <w:sz w:val="28"/>
        </w:rPr>
        <w:t>
      6) Қазақстан Республикасының заңнамасында айқындалған өзге де функцияларды жүзеге асырады.»;</w:t>
      </w:r>
    </w:p>
    <w:bookmarkEnd w:id="72"/>
    <w:bookmarkStart w:name="z114" w:id="73"/>
    <w:p>
      <w:pPr>
        <w:spacing w:after="0"/>
        <w:ind w:left="0"/>
        <w:jc w:val="both"/>
      </w:pPr>
      <w:r>
        <w:rPr>
          <w:rFonts w:ascii="Times New Roman"/>
          <w:b w:val="false"/>
          <w:i w:val="false"/>
          <w:color w:val="000000"/>
          <w:sz w:val="28"/>
        </w:rPr>
        <w:t>
      18) </w:t>
      </w:r>
      <w:r>
        <w:rPr>
          <w:rFonts w:ascii="Times New Roman"/>
          <w:b w:val="false"/>
          <w:i w:val="false"/>
          <w:color w:val="000000"/>
          <w:sz w:val="28"/>
        </w:rPr>
        <w:t>42-1-бапта</w:t>
      </w:r>
      <w:r>
        <w:rPr>
          <w:rFonts w:ascii="Times New Roman"/>
          <w:b w:val="false"/>
          <w:i w:val="false"/>
          <w:color w:val="000000"/>
          <w:sz w:val="28"/>
        </w:rPr>
        <w:t>:</w:t>
      </w:r>
      <w:r>
        <w:br/>
      </w:r>
      <w:r>
        <w:rPr>
          <w:rFonts w:ascii="Times New Roman"/>
          <w:b w:val="false"/>
          <w:i w:val="false"/>
          <w:color w:val="000000"/>
          <w:sz w:val="28"/>
        </w:rPr>
        <w:t>
      1-тармағының екінші бөлігі мынадай редакцияда жазылсын:</w:t>
      </w:r>
      <w:r>
        <w:br/>
      </w:r>
      <w:r>
        <w:rPr>
          <w:rFonts w:ascii="Times New Roman"/>
          <w:b w:val="false"/>
          <w:i w:val="false"/>
          <w:color w:val="000000"/>
          <w:sz w:val="28"/>
        </w:rPr>
        <w:t>
      «Үй-жайлардың (пәтерлердің) меншік иелері жиналысының шешімі хаттамамен ресімделеді және ол Қазақстан Республикасының заңнамасына қайшы келмеуге тиіс.»;</w:t>
      </w:r>
      <w:r>
        <w:br/>
      </w:r>
      <w:r>
        <w:rPr>
          <w:rFonts w:ascii="Times New Roman"/>
          <w:b w:val="false"/>
          <w:i w:val="false"/>
          <w:color w:val="000000"/>
          <w:sz w:val="28"/>
        </w:rPr>
        <w:t>
      2-тармақта:</w:t>
      </w:r>
      <w:r>
        <w:br/>
      </w:r>
      <w:r>
        <w:rPr>
          <w:rFonts w:ascii="Times New Roman"/>
          <w:b w:val="false"/>
          <w:i w:val="false"/>
          <w:color w:val="000000"/>
          <w:sz w:val="28"/>
        </w:rPr>
        <w:t>
      2) тармақшасындағы «егер кондоминиум объектісін басқаруды сайланбалы (жалдамалы) жеке немесе заңды тұлғалар жүзеге асырса,» деген сөздер алып тасталсын;</w:t>
      </w:r>
      <w:r>
        <w:br/>
      </w:r>
      <w:r>
        <w:rPr>
          <w:rFonts w:ascii="Times New Roman"/>
          <w:b w:val="false"/>
          <w:i w:val="false"/>
          <w:color w:val="000000"/>
          <w:sz w:val="28"/>
        </w:rPr>
        <w:t>
      5) тармақшасындағы «күрделі жөндеуге) қатысты мәселелер үй-жайлардың (пәтерлердің) меншік иелерінің жиналысында міндетті түрде қарауды және мақұлдауды талап етеді.» деген сөздер «күрделі жөндеуге);» деген сөздермен ауыстырылып, мынадай мазмұндағы 6), 7), 8) және 9) тармақшалармен толықтырылсын:</w:t>
      </w:r>
      <w:r>
        <w:br/>
      </w:r>
      <w:r>
        <w:rPr>
          <w:rFonts w:ascii="Times New Roman"/>
          <w:b w:val="false"/>
          <w:i w:val="false"/>
          <w:color w:val="000000"/>
          <w:sz w:val="28"/>
        </w:rPr>
        <w:t>
      «6) кондоминиум объектісінің ортақ мүлкіне күрделі жөндеу жүргізу туралы шешім қабылдауға және (немесе) жинақ шотында ақша жинақтауға арналған ай сайынғы жарналардың сомасын айқындауға байланысты;</w:t>
      </w:r>
      <w:r>
        <w:br/>
      </w:r>
      <w:r>
        <w:rPr>
          <w:rFonts w:ascii="Times New Roman"/>
          <w:b w:val="false"/>
          <w:i w:val="false"/>
          <w:color w:val="000000"/>
          <w:sz w:val="28"/>
        </w:rPr>
        <w:t>
      7) жинақ шотында жинақталған ақшаны жұмсауға;</w:t>
      </w:r>
      <w:r>
        <w:br/>
      </w:r>
      <w:r>
        <w:rPr>
          <w:rFonts w:ascii="Times New Roman"/>
          <w:b w:val="false"/>
          <w:i w:val="false"/>
          <w:color w:val="000000"/>
          <w:sz w:val="28"/>
        </w:rPr>
        <w:t>
      8) сервистік қызмет субъектісін таңдауға;</w:t>
      </w:r>
      <w:r>
        <w:br/>
      </w:r>
      <w:r>
        <w:rPr>
          <w:rFonts w:ascii="Times New Roman"/>
          <w:b w:val="false"/>
          <w:i w:val="false"/>
          <w:color w:val="000000"/>
          <w:sz w:val="28"/>
        </w:rPr>
        <w:t>
      9) кондоминиум объектісінің ортақ мүлкіне күрделі жөндеу жүргізуге арналған шығыстар сметасын бекітуге қатысты мәселелер үй-жайлардың (пәтерлердің) меншік иелерінің жиналысында міндетті түрде қарауды және мақұлдауды талап етеді.»;</w:t>
      </w:r>
      <w:r>
        <w:br/>
      </w:r>
      <w:r>
        <w:rPr>
          <w:rFonts w:ascii="Times New Roman"/>
          <w:b w:val="false"/>
          <w:i w:val="false"/>
          <w:color w:val="000000"/>
          <w:sz w:val="28"/>
        </w:rPr>
        <w:t>
      8-тармағының екінші бөлігі «әкесінің аты» деген сөздерден кейін «(ол болған кезде)» деген сөздермен толықтырылсын;</w:t>
      </w:r>
    </w:p>
    <w:bookmarkEnd w:id="73"/>
    <w:bookmarkStart w:name="z115" w:id="74"/>
    <w:p>
      <w:pPr>
        <w:spacing w:after="0"/>
        <w:ind w:left="0"/>
        <w:jc w:val="both"/>
      </w:pPr>
      <w:r>
        <w:rPr>
          <w:rFonts w:ascii="Times New Roman"/>
          <w:b w:val="false"/>
          <w:i w:val="false"/>
          <w:color w:val="000000"/>
          <w:sz w:val="28"/>
        </w:rPr>
        <w:t>
      19) </w:t>
      </w:r>
      <w:r>
        <w:rPr>
          <w:rFonts w:ascii="Times New Roman"/>
          <w:b w:val="false"/>
          <w:i w:val="false"/>
          <w:color w:val="000000"/>
          <w:sz w:val="28"/>
        </w:rPr>
        <w:t>42-2-баптың</w:t>
      </w:r>
      <w:r>
        <w:rPr>
          <w:rFonts w:ascii="Times New Roman"/>
          <w:b w:val="false"/>
          <w:i w:val="false"/>
          <w:color w:val="000000"/>
          <w:sz w:val="28"/>
        </w:rPr>
        <w:t xml:space="preserve"> 4-тармағы «әкесінің аты» деген сөздерден кейін «(ол болған кезде)» деген сөздермен толықтырылсын;</w:t>
      </w:r>
    </w:p>
    <w:bookmarkEnd w:id="74"/>
    <w:bookmarkStart w:name="z116" w:id="75"/>
    <w:p>
      <w:pPr>
        <w:spacing w:after="0"/>
        <w:ind w:left="0"/>
        <w:jc w:val="both"/>
      </w:pPr>
      <w:r>
        <w:rPr>
          <w:rFonts w:ascii="Times New Roman"/>
          <w:b w:val="false"/>
          <w:i w:val="false"/>
          <w:color w:val="000000"/>
          <w:sz w:val="28"/>
        </w:rPr>
        <w:t>
      20)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«заң» деген сөз «Қазақстан Республикасының заңнамалық» деген сөздермен ауыстырылсын;</w:t>
      </w:r>
      <w:r>
        <w:br/>
      </w:r>
      <w:r>
        <w:rPr>
          <w:rFonts w:ascii="Times New Roman"/>
          <w:b w:val="false"/>
          <w:i w:val="false"/>
          <w:color w:val="000000"/>
          <w:sz w:val="28"/>
        </w:rPr>
        <w:t>
      «, қорғаншылары немесе қамқоршылары» деген сөздер «және өзге де заңды өкілдері» деген сөздермен ауыстырылсын;</w:t>
      </w:r>
      <w:r>
        <w:br/>
      </w:r>
      <w:r>
        <w:rPr>
          <w:rFonts w:ascii="Times New Roman"/>
          <w:b w:val="false"/>
          <w:i w:val="false"/>
          <w:color w:val="000000"/>
          <w:sz w:val="28"/>
        </w:rPr>
        <w:t>
      7-тармақ мынадай мазмұндағы екінші және үшінші бөліктермен толықтырылсын:</w:t>
      </w:r>
      <w:r>
        <w:br/>
      </w:r>
      <w:r>
        <w:rPr>
          <w:rFonts w:ascii="Times New Roman"/>
          <w:b w:val="false"/>
          <w:i w:val="false"/>
          <w:color w:val="000000"/>
          <w:sz w:val="28"/>
        </w:rPr>
        <w:t>
      «Тұрғын үй инспекциясы үй-жайлар (пәтерлер) меншік иелерінің жалпы жиналысына кооператив басқармасының төрағасы қызметіне кандидатура ұсынуға құқылы.</w:t>
      </w:r>
      <w:r>
        <w:br/>
      </w:r>
      <w:r>
        <w:rPr>
          <w:rFonts w:ascii="Times New Roman"/>
          <w:b w:val="false"/>
          <w:i w:val="false"/>
          <w:color w:val="000000"/>
          <w:sz w:val="28"/>
        </w:rPr>
        <w:t>
      Кооператив басқармасының төрағасы қызметіне ұсынылатын кандидатура уәкілетті орган бекіткен біліктілік талаптарына сәйкес болуға тиіс.»;</w:t>
      </w:r>
    </w:p>
    <w:bookmarkEnd w:id="75"/>
    <w:bookmarkStart w:name="z117" w:id="76"/>
    <w:p>
      <w:pPr>
        <w:spacing w:after="0"/>
        <w:ind w:left="0"/>
        <w:jc w:val="both"/>
      </w:pPr>
      <w:r>
        <w:rPr>
          <w:rFonts w:ascii="Times New Roman"/>
          <w:b w:val="false"/>
          <w:i w:val="false"/>
          <w:color w:val="000000"/>
          <w:sz w:val="28"/>
        </w:rPr>
        <w:t>
      21)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тақырыбындағы «және қайта тіркеу» деген сөздер «немесе қайта тіркеу» деген сөздермен ауыстырылсын;</w:t>
      </w:r>
      <w:r>
        <w:br/>
      </w:r>
      <w:r>
        <w:rPr>
          <w:rFonts w:ascii="Times New Roman"/>
          <w:b w:val="false"/>
          <w:i w:val="false"/>
          <w:color w:val="000000"/>
          <w:sz w:val="28"/>
        </w:rPr>
        <w:t>
      1-тармағындағы «және қайта тіркеуден» деген сөздер «немесе қайта тіркеуден» деген сөздермен ауыстырылсын;</w:t>
      </w:r>
      <w:r>
        <w:br/>
      </w:r>
      <w:r>
        <w:rPr>
          <w:rFonts w:ascii="Times New Roman"/>
          <w:b w:val="false"/>
          <w:i w:val="false"/>
          <w:color w:val="000000"/>
          <w:sz w:val="28"/>
        </w:rPr>
        <w:t>
      2-тармағында:</w:t>
      </w:r>
      <w:r>
        <w:br/>
      </w:r>
      <w:r>
        <w:rPr>
          <w:rFonts w:ascii="Times New Roman"/>
          <w:b w:val="false"/>
          <w:i w:val="false"/>
          <w:color w:val="000000"/>
          <w:sz w:val="28"/>
        </w:rPr>
        <w:t>
      бірінші абзацындағы «және қайта тіркеу» деген сөздер «немесе қайта тіркеу» деген сөздермен ауыстырылсын;</w:t>
      </w:r>
      <w:r>
        <w:br/>
      </w:r>
      <w:r>
        <w:rPr>
          <w:rFonts w:ascii="Times New Roman"/>
          <w:b w:val="false"/>
          <w:i w:val="false"/>
          <w:color w:val="000000"/>
          <w:sz w:val="28"/>
        </w:rPr>
        <w:t>
      4) тармақшадағы «және қайта тіркеу туралы мемлекеттiк акт табыс етiледi.» деген сөздер «немесе қайта тіркеу туралы мемлекеттiк акт;» деген сөздермен ауыстырылсын;</w:t>
      </w:r>
      <w:r>
        <w:br/>
      </w:r>
      <w:r>
        <w:rPr>
          <w:rFonts w:ascii="Times New Roman"/>
          <w:b w:val="false"/>
          <w:i w:val="false"/>
          <w:color w:val="000000"/>
          <w:sz w:val="28"/>
        </w:rPr>
        <w:t>
      мынадай мазмұндағы 5) және 6) тармақшалармен толықтырылсын:</w:t>
      </w:r>
      <w:r>
        <w:br/>
      </w:r>
      <w:r>
        <w:rPr>
          <w:rFonts w:ascii="Times New Roman"/>
          <w:b w:val="false"/>
          <w:i w:val="false"/>
          <w:color w:val="000000"/>
          <w:sz w:val="28"/>
        </w:rPr>
        <w:t>
      «5) заңды тұлғаның орналасқан жерін куәландыратын құжат;</w:t>
      </w:r>
      <w:r>
        <w:br/>
      </w:r>
      <w:r>
        <w:rPr>
          <w:rFonts w:ascii="Times New Roman"/>
          <w:b w:val="false"/>
          <w:i w:val="false"/>
          <w:color w:val="000000"/>
          <w:sz w:val="28"/>
        </w:rPr>
        <w:t xml:space="preserve">
      6) заңды тұлғаны мемлекеттік тіркегені үшін бюджетке алым төлегенін растайтын түбіртек немесе құжат табыс етiледi.»; </w:t>
      </w:r>
      <w:r>
        <w:br/>
      </w:r>
      <w:r>
        <w:rPr>
          <w:rFonts w:ascii="Times New Roman"/>
          <w:b w:val="false"/>
          <w:i w:val="false"/>
          <w:color w:val="000000"/>
          <w:sz w:val="28"/>
        </w:rPr>
        <w:t>
      3-тармақтағы «(облыстық маңызы бар қалалардың)» деген сөздер «, облыстық маңызы бар қалалардың» деген сөздермен ауыстырылсын;</w:t>
      </w:r>
      <w:r>
        <w:br/>
      </w:r>
      <w:r>
        <w:rPr>
          <w:rFonts w:ascii="Times New Roman"/>
          <w:b w:val="false"/>
          <w:i w:val="false"/>
          <w:color w:val="000000"/>
          <w:sz w:val="28"/>
        </w:rPr>
        <w:t>
      4-тармақтағы «және қайта тіркеу» деген сөздер «немесе қайта тіркеу» деген сөздермен ауыстырылсын;</w:t>
      </w:r>
      <w:r>
        <w:br/>
      </w:r>
      <w:r>
        <w:rPr>
          <w:rFonts w:ascii="Times New Roman"/>
          <w:b w:val="false"/>
          <w:i w:val="false"/>
          <w:color w:val="000000"/>
          <w:sz w:val="28"/>
        </w:rPr>
        <w:t>
      5-тармақта: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«5. Тiркеуге немесе қайта тіркеуге тапсырылған құжаттар Қазақстан Республикасының заңды тұлғаларды мемлекеттік тіркеу және филиалдар мен өкілдіктерді есептік тіркеу туралы заңнамасында белгіленген мерзiмде қаралады. Қараудың нәтижесі бойынша тіркеу органының:»;</w:t>
      </w:r>
      <w:r>
        <w:br/>
      </w:r>
      <w:r>
        <w:rPr>
          <w:rFonts w:ascii="Times New Roman"/>
          <w:b w:val="false"/>
          <w:i w:val="false"/>
          <w:color w:val="000000"/>
          <w:sz w:val="28"/>
        </w:rPr>
        <w:t xml:space="preserve">
      1) тармақшадағы «және қайта тіркеу» деген сөздер «немесе қайта тіркеу» деген сөздермен ауыстырылсын; </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Тiркелген кооперативке Қазақстан Республикасының заңды тұлғаларды мемлекеттік тіркеу және филиалдар мен өкілдіктерді есептік тіркеу туралы заңнамасында белгіленген мерзiмде мемлекеттік тiркеу немесе қайта тіркеу туралы куәлiк берiледi.»;</w:t>
      </w:r>
    </w:p>
    <w:bookmarkEnd w:id="76"/>
    <w:bookmarkStart w:name="z118" w:id="77"/>
    <w:p>
      <w:pPr>
        <w:spacing w:after="0"/>
        <w:ind w:left="0"/>
        <w:jc w:val="both"/>
      </w:pPr>
      <w:r>
        <w:rPr>
          <w:rFonts w:ascii="Times New Roman"/>
          <w:b w:val="false"/>
          <w:i w:val="false"/>
          <w:color w:val="000000"/>
          <w:sz w:val="28"/>
        </w:rPr>
        <w:t>
      22)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1-тармақтың бірінші бөлігіндегі «Егер кооперативтің жарғысында өзгеше көзделмесе, тұрғын үйді» деген сөздер «Тұрғын үйді» деген сөздермен ауыстырылсын;</w:t>
      </w:r>
      <w:r>
        <w:br/>
      </w:r>
      <w:r>
        <w:rPr>
          <w:rFonts w:ascii="Times New Roman"/>
          <w:b w:val="false"/>
          <w:i w:val="false"/>
          <w:color w:val="000000"/>
          <w:sz w:val="28"/>
        </w:rPr>
        <w:t>
      4-тармақ мынадай мазмұндағы төртінші бөлікпен толықтырылсын:</w:t>
      </w:r>
      <w:r>
        <w:br/>
      </w:r>
      <w:r>
        <w:rPr>
          <w:rFonts w:ascii="Times New Roman"/>
          <w:b w:val="false"/>
          <w:i w:val="false"/>
          <w:color w:val="000000"/>
          <w:sz w:val="28"/>
        </w:rPr>
        <w:t>
      «Берешекті өтеу жөніндегі талапқа талап қою мерзімі қолданылмайды.»;</w:t>
      </w:r>
    </w:p>
    <w:bookmarkEnd w:id="77"/>
    <w:bookmarkStart w:name="z119" w:id="78"/>
    <w:p>
      <w:pPr>
        <w:spacing w:after="0"/>
        <w:ind w:left="0"/>
        <w:jc w:val="both"/>
      </w:pPr>
      <w:r>
        <w:rPr>
          <w:rFonts w:ascii="Times New Roman"/>
          <w:b w:val="false"/>
          <w:i w:val="false"/>
          <w:color w:val="000000"/>
          <w:sz w:val="28"/>
        </w:rPr>
        <w:t>
      23)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тақырыбындағы және бірінші абзацындағы «қорғалатын» деген сөз «осал» деген сөзбен ауыстырылсын;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1 және 2 топтағы мүгедектер;»;</w:t>
      </w:r>
      <w:r>
        <w:br/>
      </w:r>
      <w:r>
        <w:rPr>
          <w:rFonts w:ascii="Times New Roman"/>
          <w:b w:val="false"/>
          <w:i w:val="false"/>
          <w:color w:val="000000"/>
          <w:sz w:val="28"/>
        </w:rPr>
        <w:t>
      4) тармақшадағы «заңдарда белгiленген тәртiппен бекiтiлетiн» деген сөздер «Қазақстан Республикасының Үкіметі бекiтетiн» деген сөздермен ауыстырылсын;</w:t>
      </w:r>
      <w:r>
        <w:br/>
      </w:r>
      <w:r>
        <w:rPr>
          <w:rFonts w:ascii="Times New Roman"/>
          <w:b w:val="false"/>
          <w:i w:val="false"/>
          <w:color w:val="000000"/>
          <w:sz w:val="28"/>
        </w:rPr>
        <w:t>
      6) тармақшадағы «үш» деген сөз «тоғыз» деген сөзбен ауыстырылсын;</w:t>
      </w:r>
      <w:r>
        <w:br/>
      </w:r>
      <w:r>
        <w:rPr>
          <w:rFonts w:ascii="Times New Roman"/>
          <w:b w:val="false"/>
          <w:i w:val="false"/>
          <w:color w:val="000000"/>
          <w:sz w:val="28"/>
        </w:rPr>
        <w:t>
      10) тармақша «қаза тапқан» деген сөздерден кейін «(қайтыс болған)» деген сөздермен толықтырылсын;</w:t>
      </w:r>
    </w:p>
    <w:bookmarkEnd w:id="78"/>
    <w:bookmarkStart w:name="z120" w:id="79"/>
    <w:p>
      <w:pPr>
        <w:spacing w:after="0"/>
        <w:ind w:left="0"/>
        <w:jc w:val="both"/>
      </w:pPr>
      <w:r>
        <w:rPr>
          <w:rFonts w:ascii="Times New Roman"/>
          <w:b w:val="false"/>
          <w:i w:val="false"/>
          <w:color w:val="000000"/>
          <w:sz w:val="28"/>
        </w:rPr>
        <w:t>
      24) </w:t>
      </w:r>
      <w:r>
        <w:rPr>
          <w:rFonts w:ascii="Times New Roman"/>
          <w:b w:val="false"/>
          <w:i w:val="false"/>
          <w:color w:val="000000"/>
          <w:sz w:val="28"/>
        </w:rPr>
        <w:t>72-баптың</w:t>
      </w:r>
      <w:r>
        <w:rPr>
          <w:rFonts w:ascii="Times New Roman"/>
          <w:b w:val="false"/>
          <w:i w:val="false"/>
          <w:color w:val="000000"/>
          <w:sz w:val="28"/>
        </w:rPr>
        <w:t xml:space="preserve"> 4) тармақшасында:</w:t>
      </w:r>
      <w:r>
        <w:br/>
      </w:r>
      <w:r>
        <w:rPr>
          <w:rFonts w:ascii="Times New Roman"/>
          <w:b w:val="false"/>
          <w:i w:val="false"/>
          <w:color w:val="000000"/>
          <w:sz w:val="28"/>
        </w:rPr>
        <w:t xml:space="preserve">
      орыс тіліндегі мәтінге түзету енгізілді, қазақ тіліндегі мәтіні өзгермейді; </w:t>
      </w:r>
      <w:r>
        <w:br/>
      </w:r>
      <w:r>
        <w:rPr>
          <w:rFonts w:ascii="Times New Roman"/>
          <w:b w:val="false"/>
          <w:i w:val="false"/>
          <w:color w:val="000000"/>
          <w:sz w:val="28"/>
        </w:rPr>
        <w:t>
      «тұрғын үй берiлуiне» деген сөздер «тұрғын үйге» деген сөздермен ауыстырылсын;</w:t>
      </w:r>
    </w:p>
    <w:bookmarkEnd w:id="79"/>
    <w:bookmarkStart w:name="z121" w:id="80"/>
    <w:p>
      <w:pPr>
        <w:spacing w:after="0"/>
        <w:ind w:left="0"/>
        <w:jc w:val="both"/>
      </w:pPr>
      <w:r>
        <w:rPr>
          <w:rFonts w:ascii="Times New Roman"/>
          <w:b w:val="false"/>
          <w:i w:val="false"/>
          <w:color w:val="000000"/>
          <w:sz w:val="28"/>
        </w:rPr>
        <w:t>
      25)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тақырыбында:</w:t>
      </w:r>
      <w:r>
        <w:br/>
      </w:r>
      <w:r>
        <w:rPr>
          <w:rFonts w:ascii="Times New Roman"/>
          <w:b w:val="false"/>
          <w:i w:val="false"/>
          <w:color w:val="000000"/>
          <w:sz w:val="28"/>
        </w:rPr>
        <w:t xml:space="preserve">
      орыс тіліндегі мәтінге түзету енгізілді, қазақ тіліндегі мәтіні өзгермейді; </w:t>
      </w:r>
      <w:r>
        <w:br/>
      </w:r>
      <w:r>
        <w:rPr>
          <w:rFonts w:ascii="Times New Roman"/>
          <w:b w:val="false"/>
          <w:i w:val="false"/>
          <w:color w:val="000000"/>
          <w:sz w:val="28"/>
        </w:rPr>
        <w:t>
      «тұрғын үй беруге» деген сөздер «тұрғын үйге» деген сөздермен ауыстырылсын;</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Азаматтар:</w:t>
      </w:r>
      <w:r>
        <w:br/>
      </w:r>
      <w:r>
        <w:rPr>
          <w:rFonts w:ascii="Times New Roman"/>
          <w:b w:val="false"/>
          <w:i w:val="false"/>
          <w:color w:val="000000"/>
          <w:sz w:val="28"/>
        </w:rPr>
        <w:t>
      1) егер мемлекеттiк тұрғын үй қорынан тұрғын үй немесе жеке тұрғын үй қорынан жергiлiктi атқарушы орган жалдаған тұрғын үй берiлуi үшiн негiздер жойылған;</w:t>
      </w:r>
      <w:r>
        <w:br/>
      </w:r>
      <w:r>
        <w:rPr>
          <w:rFonts w:ascii="Times New Roman"/>
          <w:b w:val="false"/>
          <w:i w:val="false"/>
          <w:color w:val="000000"/>
          <w:sz w:val="28"/>
        </w:rPr>
        <w:t>
      2) басқа елдi мекенге тұрақты тұру үшiн кеткен немесе мемлекеттік кәсіпорындағы немесе мемлекеттік мекемедегі еңбек қатынастарын тоқтатқан;</w:t>
      </w:r>
      <w:r>
        <w:br/>
      </w:r>
      <w:r>
        <w:rPr>
          <w:rFonts w:ascii="Times New Roman"/>
          <w:b w:val="false"/>
          <w:i w:val="false"/>
          <w:color w:val="000000"/>
          <w:sz w:val="28"/>
        </w:rPr>
        <w:t>
      3) азамат мемлекеттiк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w:t>
      </w:r>
      <w:r>
        <w:br/>
      </w:r>
      <w:r>
        <w:rPr>
          <w:rFonts w:ascii="Times New Roman"/>
          <w:b w:val="false"/>
          <w:i w:val="false"/>
          <w:color w:val="000000"/>
          <w:sz w:val="28"/>
        </w:rPr>
        <w:t>
      4) жер учаскесiн алған және өзiнiң тұрғын үйiн салуды аяқтаған немесе тұрғын үй сатып алған жағдайларда, оларды мемлекеттiк тұрғын үй қорынан тұрғын үй немесе жеке тұрғын үй қорынан жергiлiктi атқарушы орган жалдаған тұрғын үй берiлуіне мұқтаждар есебiнен шығару жүзеге асырылады.</w:t>
      </w:r>
      <w:r>
        <w:br/>
      </w:r>
      <w:r>
        <w:rPr>
          <w:rFonts w:ascii="Times New Roman"/>
          <w:b w:val="false"/>
          <w:i w:val="false"/>
          <w:color w:val="000000"/>
          <w:sz w:val="28"/>
        </w:rPr>
        <w:t>
      Осы Заңда белгіленген тәртіппен тұрғын үйге мұқтаж деп танылған және есепке қойылған жетім балалар және ата-анасының қамқорлығынсыз қалған балалар, сондай-ақ толық емес отбасылар тұрғын үй алғанға дейін есептен шығарып тастауға жатпайды.»;</w:t>
      </w:r>
      <w:r>
        <w:br/>
      </w:r>
      <w:r>
        <w:rPr>
          <w:rFonts w:ascii="Times New Roman"/>
          <w:b w:val="false"/>
          <w:i w:val="false"/>
          <w:color w:val="000000"/>
          <w:sz w:val="28"/>
        </w:rPr>
        <w:t>
      2 және 4-тармақтарда:</w:t>
      </w:r>
      <w:r>
        <w:br/>
      </w:r>
      <w:r>
        <w:rPr>
          <w:rFonts w:ascii="Times New Roman"/>
          <w:b w:val="false"/>
          <w:i w:val="false"/>
          <w:color w:val="000000"/>
          <w:sz w:val="28"/>
        </w:rPr>
        <w:t>
      орыс тіліндегі мәтінге түзету енгізілді, қазақ тіліндегі мәтіні өзгермейді;</w:t>
      </w:r>
      <w:r>
        <w:br/>
      </w:r>
      <w:r>
        <w:rPr>
          <w:rFonts w:ascii="Times New Roman"/>
          <w:b w:val="false"/>
          <w:i w:val="false"/>
          <w:color w:val="000000"/>
          <w:sz w:val="28"/>
        </w:rPr>
        <w:t>
      «тұрғын үй берiлуге» деген сөздер «тұрғын үйге» деген сөздермен ауыстырылсын;</w:t>
      </w:r>
    </w:p>
    <w:bookmarkEnd w:id="80"/>
    <w:bookmarkStart w:name="z122" w:id="81"/>
    <w:p>
      <w:pPr>
        <w:spacing w:after="0"/>
        <w:ind w:left="0"/>
        <w:jc w:val="both"/>
      </w:pPr>
      <w:r>
        <w:rPr>
          <w:rFonts w:ascii="Times New Roman"/>
          <w:b w:val="false"/>
          <w:i w:val="false"/>
          <w:color w:val="000000"/>
          <w:sz w:val="28"/>
        </w:rPr>
        <w:t>
      26) </w:t>
      </w:r>
      <w:r>
        <w:rPr>
          <w:rFonts w:ascii="Times New Roman"/>
          <w:b w:val="false"/>
          <w:i w:val="false"/>
          <w:color w:val="000000"/>
          <w:sz w:val="28"/>
        </w:rPr>
        <w:t>75-бапта</w:t>
      </w:r>
      <w:r>
        <w:rPr>
          <w:rFonts w:ascii="Times New Roman"/>
          <w:b w:val="false"/>
          <w:i w:val="false"/>
          <w:color w:val="000000"/>
          <w:sz w:val="28"/>
        </w:rPr>
        <w:t>:</w:t>
      </w:r>
      <w:r>
        <w:br/>
      </w:r>
      <w:r>
        <w:rPr>
          <w:rFonts w:ascii="Times New Roman"/>
          <w:b w:val="false"/>
          <w:i w:val="false"/>
          <w:color w:val="000000"/>
          <w:sz w:val="28"/>
        </w:rPr>
        <w:t xml:space="preserve">
      1-тармақ «мөлшерiнде» деген сөзден кейін «немесе жатақханадан бөлме» деген сөздермен толықтырылсын; </w:t>
      </w:r>
      <w:r>
        <w:br/>
      </w:r>
      <w:r>
        <w:rPr>
          <w:rFonts w:ascii="Times New Roman"/>
          <w:b w:val="false"/>
          <w:i w:val="false"/>
          <w:color w:val="000000"/>
          <w:sz w:val="28"/>
        </w:rPr>
        <w:t>
      2-тармақ алып тасталсын;</w:t>
      </w:r>
      <w:r>
        <w:br/>
      </w:r>
      <w:r>
        <w:rPr>
          <w:rFonts w:ascii="Times New Roman"/>
          <w:b w:val="false"/>
          <w:i w:val="false"/>
          <w:color w:val="000000"/>
          <w:sz w:val="28"/>
        </w:rPr>
        <w:t>
      4-тармақтағы «Заңдарда белгiленген тәртiппен бекiтiлген» деген сөздер «Қазақстан Республикасының Үкіметі бекiткен» деген сөздермен ауыстырылсын;</w:t>
      </w:r>
      <w:r>
        <w:br/>
      </w:r>
      <w:r>
        <w:rPr>
          <w:rFonts w:ascii="Times New Roman"/>
          <w:b w:val="false"/>
          <w:i w:val="false"/>
          <w:color w:val="000000"/>
          <w:sz w:val="28"/>
        </w:rPr>
        <w:t>
      5-тармақтағы «жиырма» деген сөз «жиырма екі» деген сөздермен ауыстырылсын;</w:t>
      </w:r>
    </w:p>
    <w:bookmarkEnd w:id="81"/>
    <w:bookmarkStart w:name="z123" w:id="82"/>
    <w:p>
      <w:pPr>
        <w:spacing w:after="0"/>
        <w:ind w:left="0"/>
        <w:jc w:val="both"/>
      </w:pPr>
      <w:r>
        <w:rPr>
          <w:rFonts w:ascii="Times New Roman"/>
          <w:b w:val="false"/>
          <w:i w:val="false"/>
          <w:color w:val="000000"/>
          <w:sz w:val="28"/>
        </w:rPr>
        <w:t>
      27) </w:t>
      </w:r>
      <w:r>
        <w:rPr>
          <w:rFonts w:ascii="Times New Roman"/>
          <w:b w:val="false"/>
          <w:i w:val="false"/>
          <w:color w:val="000000"/>
          <w:sz w:val="28"/>
        </w:rPr>
        <w:t>76-баптың</w:t>
      </w:r>
      <w:r>
        <w:rPr>
          <w:rFonts w:ascii="Times New Roman"/>
          <w:b w:val="false"/>
          <w:i w:val="false"/>
          <w:color w:val="000000"/>
          <w:sz w:val="28"/>
        </w:rPr>
        <w:t xml:space="preserve"> 2-тармағындағы «жетi жастан асқан әр жынысты адамдарды (ерлi-зайыптылардан басқа) олардың келiсiмiнсiз» деген сөздер «әр жынысты адамдарды (ерлi-зайыптылардан басқа)» деген сөздермен ауыстырылсын;</w:t>
      </w:r>
    </w:p>
    <w:bookmarkEnd w:id="82"/>
    <w:bookmarkStart w:name="z124" w:id="83"/>
    <w:p>
      <w:pPr>
        <w:spacing w:after="0"/>
        <w:ind w:left="0"/>
        <w:jc w:val="both"/>
      </w:pPr>
      <w:r>
        <w:rPr>
          <w:rFonts w:ascii="Times New Roman"/>
          <w:b w:val="false"/>
          <w:i w:val="false"/>
          <w:color w:val="000000"/>
          <w:sz w:val="28"/>
        </w:rPr>
        <w:t>
      28) </w:t>
      </w:r>
      <w:r>
        <w:rPr>
          <w:rFonts w:ascii="Times New Roman"/>
          <w:b w:val="false"/>
          <w:i w:val="false"/>
          <w:color w:val="000000"/>
          <w:sz w:val="28"/>
        </w:rPr>
        <w:t>82-баптың</w:t>
      </w:r>
      <w:r>
        <w:rPr>
          <w:rFonts w:ascii="Times New Roman"/>
          <w:b w:val="false"/>
          <w:i w:val="false"/>
          <w:color w:val="000000"/>
          <w:sz w:val="28"/>
        </w:rPr>
        <w:t xml:space="preserve"> 1-тармағының 5) тармақшасындағы «заңдарда» деген сөз «Қазақстан Республикасының заңнамасында» деген сөздермен ауыстырылсын;</w:t>
      </w:r>
    </w:p>
    <w:bookmarkEnd w:id="83"/>
    <w:bookmarkStart w:name="z125" w:id="84"/>
    <w:p>
      <w:pPr>
        <w:spacing w:after="0"/>
        <w:ind w:left="0"/>
        <w:jc w:val="both"/>
      </w:pPr>
      <w:r>
        <w:rPr>
          <w:rFonts w:ascii="Times New Roman"/>
          <w:b w:val="false"/>
          <w:i w:val="false"/>
          <w:color w:val="000000"/>
          <w:sz w:val="28"/>
        </w:rPr>
        <w:t>
      29) </w:t>
      </w:r>
      <w:r>
        <w:rPr>
          <w:rFonts w:ascii="Times New Roman"/>
          <w:b w:val="false"/>
          <w:i w:val="false"/>
          <w:color w:val="000000"/>
          <w:sz w:val="28"/>
        </w:rPr>
        <w:t>86-баптың</w:t>
      </w:r>
      <w:r>
        <w:rPr>
          <w:rFonts w:ascii="Times New Roman"/>
          <w:b w:val="false"/>
          <w:i w:val="false"/>
          <w:color w:val="000000"/>
          <w:sz w:val="28"/>
        </w:rPr>
        <w:t xml:space="preserve"> 1-тармағының 3) тармақшасындағы «заң» деген сөз «Қазақстан Республикасының заңнамалық» деген сөздермен ауыстырылсын;</w:t>
      </w:r>
    </w:p>
    <w:bookmarkEnd w:id="84"/>
    <w:bookmarkStart w:name="z126" w:id="85"/>
    <w:p>
      <w:pPr>
        <w:spacing w:after="0"/>
        <w:ind w:left="0"/>
        <w:jc w:val="both"/>
      </w:pPr>
      <w:r>
        <w:rPr>
          <w:rFonts w:ascii="Times New Roman"/>
          <w:b w:val="false"/>
          <w:i w:val="false"/>
          <w:color w:val="000000"/>
          <w:sz w:val="28"/>
        </w:rPr>
        <w:t>
      30) </w:t>
      </w:r>
      <w:r>
        <w:rPr>
          <w:rFonts w:ascii="Times New Roman"/>
          <w:b w:val="false"/>
          <w:i w:val="false"/>
          <w:color w:val="000000"/>
          <w:sz w:val="28"/>
        </w:rPr>
        <w:t>95-баптың</w:t>
      </w:r>
      <w:r>
        <w:rPr>
          <w:rFonts w:ascii="Times New Roman"/>
          <w:b w:val="false"/>
          <w:i w:val="false"/>
          <w:color w:val="000000"/>
          <w:sz w:val="28"/>
        </w:rPr>
        <w:t xml:space="preserve"> бірінші бөлігі «жағдайда қайтыс болған» деген сөздерден кейін «(қаза тапқан)» деген сөздермен толықтырылсын;</w:t>
      </w:r>
    </w:p>
    <w:bookmarkEnd w:id="85"/>
    <w:bookmarkStart w:name="z127" w:id="86"/>
    <w:p>
      <w:pPr>
        <w:spacing w:after="0"/>
        <w:ind w:left="0"/>
        <w:jc w:val="both"/>
      </w:pPr>
      <w:r>
        <w:rPr>
          <w:rFonts w:ascii="Times New Roman"/>
          <w:b w:val="false"/>
          <w:i w:val="false"/>
          <w:color w:val="000000"/>
          <w:sz w:val="28"/>
        </w:rPr>
        <w:t>
      31) </w:t>
      </w:r>
      <w:r>
        <w:rPr>
          <w:rFonts w:ascii="Times New Roman"/>
          <w:b w:val="false"/>
          <w:i w:val="false"/>
          <w:color w:val="000000"/>
          <w:sz w:val="28"/>
        </w:rPr>
        <w:t>12-тараудың</w:t>
      </w:r>
      <w:r>
        <w:rPr>
          <w:rFonts w:ascii="Times New Roman"/>
          <w:b w:val="false"/>
          <w:i w:val="false"/>
          <w:color w:val="000000"/>
          <w:sz w:val="28"/>
        </w:rPr>
        <w:t xml:space="preserve"> тақырыбындағы «қалалық» деген сөз алып тасталсын;</w:t>
      </w:r>
    </w:p>
    <w:bookmarkEnd w:id="86"/>
    <w:bookmarkStart w:name="z128" w:id="87"/>
    <w:p>
      <w:pPr>
        <w:spacing w:after="0"/>
        <w:ind w:left="0"/>
        <w:jc w:val="both"/>
      </w:pPr>
      <w:r>
        <w:rPr>
          <w:rFonts w:ascii="Times New Roman"/>
          <w:b w:val="false"/>
          <w:i w:val="false"/>
          <w:color w:val="000000"/>
          <w:sz w:val="28"/>
        </w:rPr>
        <w:t>
      32) </w:t>
      </w:r>
      <w:r>
        <w:rPr>
          <w:rFonts w:ascii="Times New Roman"/>
          <w:b w:val="false"/>
          <w:i w:val="false"/>
          <w:color w:val="000000"/>
          <w:sz w:val="28"/>
        </w:rPr>
        <w:t>97-бапта</w:t>
      </w:r>
      <w:r>
        <w:rPr>
          <w:rFonts w:ascii="Times New Roman"/>
          <w:b w:val="false"/>
          <w:i w:val="false"/>
          <w:color w:val="000000"/>
          <w:sz w:val="28"/>
        </w:rPr>
        <w:t>:</w:t>
      </w:r>
      <w:r>
        <w:br/>
      </w:r>
      <w:r>
        <w:rPr>
          <w:rFonts w:ascii="Times New Roman"/>
          <w:b w:val="false"/>
          <w:i w:val="false"/>
          <w:color w:val="000000"/>
          <w:sz w:val="28"/>
        </w:rPr>
        <w:t>
      тақырыбындағы «қалалық» деген сөз алып тасталсын;</w:t>
      </w:r>
      <w:r>
        <w:br/>
      </w:r>
      <w:r>
        <w:rPr>
          <w:rFonts w:ascii="Times New Roman"/>
          <w:b w:val="false"/>
          <w:i w:val="false"/>
          <w:color w:val="000000"/>
          <w:sz w:val="28"/>
        </w:rPr>
        <w:t>
      2-тармақта:</w:t>
      </w:r>
      <w:r>
        <w:br/>
      </w:r>
      <w:r>
        <w:rPr>
          <w:rFonts w:ascii="Times New Roman"/>
          <w:b w:val="false"/>
          <w:i w:val="false"/>
          <w:color w:val="000000"/>
          <w:sz w:val="28"/>
        </w:rPr>
        <w:t>
      бірінші бөлігіндегі «Меншiктiң барлық нысандарындағы тұрғын» деген сөздер «Тұрғын» деген сөзбен ауыстырылсын;</w:t>
      </w:r>
      <w:r>
        <w:br/>
      </w:r>
      <w:r>
        <w:rPr>
          <w:rFonts w:ascii="Times New Roman"/>
          <w:b w:val="false"/>
          <w:i w:val="false"/>
          <w:color w:val="000000"/>
          <w:sz w:val="28"/>
        </w:rPr>
        <w:t>
      екінші бөлігінде:</w:t>
      </w:r>
      <w:r>
        <w:br/>
      </w:r>
      <w:r>
        <w:rPr>
          <w:rFonts w:ascii="Times New Roman"/>
          <w:b w:val="false"/>
          <w:i w:val="false"/>
          <w:color w:val="000000"/>
          <w:sz w:val="28"/>
        </w:rPr>
        <w:t>
      екінші абзацындағы «кондоминиум объектісінің ортақ мүлкін күрделі жөндеу және (немесе) күрделі жөндеуге қаражат жинақтауға жұмсалатын жарналар төлемін» деген сөздер «тұрғын үйді (тұрғын ғимаратты) күтiп-ұстауға арналған шығыстар төлемін» деген сөздермен ауыстырылсын;</w:t>
      </w:r>
      <w:r>
        <w:br/>
      </w:r>
      <w:r>
        <w:rPr>
          <w:rFonts w:ascii="Times New Roman"/>
          <w:b w:val="false"/>
          <w:i w:val="false"/>
          <w:color w:val="000000"/>
          <w:sz w:val="28"/>
        </w:rPr>
        <w:t>
      үшінші абзацындағы «қалалық» деген сөз алып тасталсын;</w:t>
      </w:r>
      <w:r>
        <w:br/>
      </w:r>
      <w:r>
        <w:rPr>
          <w:rFonts w:ascii="Times New Roman"/>
          <w:b w:val="false"/>
          <w:i w:val="false"/>
          <w:color w:val="000000"/>
          <w:sz w:val="28"/>
        </w:rPr>
        <w:t>
      үшінші бөлігінде:</w:t>
      </w:r>
      <w:r>
        <w:br/>
      </w:r>
      <w:r>
        <w:rPr>
          <w:rFonts w:ascii="Times New Roman"/>
          <w:b w:val="false"/>
          <w:i w:val="false"/>
          <w:color w:val="000000"/>
          <w:sz w:val="28"/>
        </w:rPr>
        <w:t>
      «кондоминиум объектісінің ортақ мүлкін күтіп-ұстауға, күрделі жөндеуге» деген сөздер «тұрғын үйді (тұрғын ғимаратты) күтiп-ұстауға» деген сөздермен ауыстырылсын;</w:t>
      </w:r>
      <w:r>
        <w:br/>
      </w:r>
      <w:r>
        <w:rPr>
          <w:rFonts w:ascii="Times New Roman"/>
          <w:b w:val="false"/>
          <w:i w:val="false"/>
          <w:color w:val="000000"/>
          <w:sz w:val="28"/>
        </w:rPr>
        <w:t>
      «аудандардың (облыстық маңызы бар қалалардың)» деген сөздер «аудандардың, облыстық маңызы бар қалалардың» деген сөздермен ауыстырылсын;</w:t>
      </w:r>
    </w:p>
    <w:bookmarkEnd w:id="87"/>
    <w:bookmarkStart w:name="z129" w:id="88"/>
    <w:p>
      <w:pPr>
        <w:spacing w:after="0"/>
        <w:ind w:left="0"/>
        <w:jc w:val="both"/>
      </w:pPr>
      <w:r>
        <w:rPr>
          <w:rFonts w:ascii="Times New Roman"/>
          <w:b w:val="false"/>
          <w:i w:val="false"/>
          <w:color w:val="000000"/>
          <w:sz w:val="28"/>
        </w:rPr>
        <w:t>
      33) </w:t>
      </w:r>
      <w:r>
        <w:rPr>
          <w:rFonts w:ascii="Times New Roman"/>
          <w:b w:val="false"/>
          <w:i w:val="false"/>
          <w:color w:val="000000"/>
          <w:sz w:val="28"/>
        </w:rPr>
        <w:t>98-бапта</w:t>
      </w:r>
      <w:r>
        <w:rPr>
          <w:rFonts w:ascii="Times New Roman"/>
          <w:b w:val="false"/>
          <w:i w:val="false"/>
          <w:color w:val="000000"/>
          <w:sz w:val="28"/>
        </w:rPr>
        <w:t>:</w:t>
      </w:r>
      <w:r>
        <w:br/>
      </w:r>
      <w:r>
        <w:rPr>
          <w:rFonts w:ascii="Times New Roman"/>
          <w:b w:val="false"/>
          <w:i w:val="false"/>
          <w:color w:val="000000"/>
          <w:sz w:val="28"/>
        </w:rPr>
        <w:t>
      тақырыбында:</w:t>
      </w:r>
      <w:r>
        <w:br/>
      </w:r>
      <w:r>
        <w:rPr>
          <w:rFonts w:ascii="Times New Roman"/>
          <w:b w:val="false"/>
          <w:i w:val="false"/>
          <w:color w:val="000000"/>
          <w:sz w:val="28"/>
        </w:rPr>
        <w:t>
      «Әлеуметтік жағынан қорғалатын табысы аз азаматтардың» деген сөздер «Халықтың әлеуметтік жағынан әлсіз топтарының» деген сөздермен ауыстырылсын;</w:t>
      </w:r>
      <w:r>
        <w:br/>
      </w:r>
      <w:r>
        <w:rPr>
          <w:rFonts w:ascii="Times New Roman"/>
          <w:b w:val="false"/>
          <w:i w:val="false"/>
          <w:color w:val="000000"/>
          <w:sz w:val="28"/>
        </w:rPr>
        <w:t>
      «мемлекеттік» деген сөз «коммуналдық» деген сөзбен ауыстырылсын;</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Коммуналдық тұрғын үй қорынан халықтың әлеуметтік жағынан әлсіз топтарына берiлетiн тұрғын үйді жалдаушы осы Заңда көзделген шарттармен және Қазақстан Республикасының Үкіметі айқындайтын тәртіппен қалдық құны бойынша жекешелендiре алады.»;</w:t>
      </w:r>
      <w:r>
        <w:br/>
      </w:r>
      <w:r>
        <w:rPr>
          <w:rFonts w:ascii="Times New Roman"/>
          <w:b w:val="false"/>
          <w:i w:val="false"/>
          <w:color w:val="000000"/>
          <w:sz w:val="28"/>
        </w:rPr>
        <w:t>
      2-тармақтың бірінші бөлігіндегі «әлеуметтiк жағынан қорғалатын табысы аз азаматтарға» деген сөздер «халықтың әлеуметтік жағынан осал топтарына» деген сөздермен ауыстырылсын;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Заңда белгіленген жағдайларда коммуналдық тұрғын үй қорынан тұрғын үйлер жалдаушылардың меншігіне өтеусіз беріледі.»;</w:t>
      </w:r>
    </w:p>
    <w:bookmarkEnd w:id="88"/>
    <w:bookmarkStart w:name="z130" w:id="89"/>
    <w:p>
      <w:pPr>
        <w:spacing w:after="0"/>
        <w:ind w:left="0"/>
        <w:jc w:val="both"/>
      </w:pPr>
      <w:r>
        <w:rPr>
          <w:rFonts w:ascii="Times New Roman"/>
          <w:b w:val="false"/>
          <w:i w:val="false"/>
          <w:color w:val="000000"/>
          <w:sz w:val="28"/>
        </w:rPr>
        <w:t>
      34) </w:t>
      </w:r>
      <w:r>
        <w:rPr>
          <w:rFonts w:ascii="Times New Roman"/>
          <w:b w:val="false"/>
          <w:i w:val="false"/>
          <w:color w:val="000000"/>
          <w:sz w:val="28"/>
        </w:rPr>
        <w:t>104-бапта</w:t>
      </w:r>
      <w:r>
        <w:rPr>
          <w:rFonts w:ascii="Times New Roman"/>
          <w:b w:val="false"/>
          <w:i w:val="false"/>
          <w:color w:val="000000"/>
          <w:sz w:val="28"/>
        </w:rPr>
        <w:t>:</w:t>
      </w:r>
      <w:r>
        <w:br/>
      </w:r>
      <w:r>
        <w:rPr>
          <w:rFonts w:ascii="Times New Roman"/>
          <w:b w:val="false"/>
          <w:i w:val="false"/>
          <w:color w:val="000000"/>
          <w:sz w:val="28"/>
        </w:rPr>
        <w:t xml:space="preserve">
      1-тармақтағы «101-бабының 5 және 6-тармақтарында,» деген сөздер алып тасталсын; </w:t>
      </w:r>
      <w:r>
        <w:br/>
      </w:r>
      <w:r>
        <w:rPr>
          <w:rFonts w:ascii="Times New Roman"/>
          <w:b w:val="false"/>
          <w:i w:val="false"/>
          <w:color w:val="000000"/>
          <w:sz w:val="28"/>
        </w:rPr>
        <w:t>
      2-тармақтағы «, 101-бабының 8-тармағында» деген сөздер алып тасталсын;</w:t>
      </w:r>
    </w:p>
    <w:bookmarkEnd w:id="89"/>
    <w:bookmarkStart w:name="z131" w:id="90"/>
    <w:p>
      <w:pPr>
        <w:spacing w:after="0"/>
        <w:ind w:left="0"/>
        <w:jc w:val="both"/>
      </w:pPr>
      <w:r>
        <w:rPr>
          <w:rFonts w:ascii="Times New Roman"/>
          <w:b w:val="false"/>
          <w:i w:val="false"/>
          <w:color w:val="000000"/>
          <w:sz w:val="28"/>
        </w:rPr>
        <w:t>
      35) </w:t>
      </w:r>
      <w:r>
        <w:rPr>
          <w:rFonts w:ascii="Times New Roman"/>
          <w:b w:val="false"/>
          <w:i w:val="false"/>
          <w:color w:val="000000"/>
          <w:sz w:val="28"/>
        </w:rPr>
        <w:t>107-баптың</w:t>
      </w:r>
      <w:r>
        <w:rPr>
          <w:rFonts w:ascii="Times New Roman"/>
          <w:b w:val="false"/>
          <w:i w:val="false"/>
          <w:color w:val="000000"/>
          <w:sz w:val="28"/>
        </w:rPr>
        <w:t xml:space="preserve"> 9) тармақшасындағы «101-баптың 1), 2), 3) тармақшаларында, сондай-ақ 5-тармақтың екiншi бөлiгiнде, 7, 8-тармақтарында» деген сөздер «101-баптың 3-тармағында, 109-баптың 2-тармағында» деген сөздермен ауыстырылсын;</w:t>
      </w:r>
    </w:p>
    <w:bookmarkEnd w:id="90"/>
    <w:bookmarkStart w:name="z132" w:id="91"/>
    <w:p>
      <w:pPr>
        <w:spacing w:after="0"/>
        <w:ind w:left="0"/>
        <w:jc w:val="both"/>
      </w:pPr>
      <w:r>
        <w:rPr>
          <w:rFonts w:ascii="Times New Roman"/>
          <w:b w:val="false"/>
          <w:i w:val="false"/>
          <w:color w:val="000000"/>
          <w:sz w:val="28"/>
        </w:rPr>
        <w:t>
      36) </w:t>
      </w:r>
      <w:r>
        <w:rPr>
          <w:rFonts w:ascii="Times New Roman"/>
          <w:b w:val="false"/>
          <w:i w:val="false"/>
          <w:color w:val="000000"/>
          <w:sz w:val="28"/>
        </w:rPr>
        <w:t>115-бап</w:t>
      </w:r>
      <w:r>
        <w:rPr>
          <w:rFonts w:ascii="Times New Roman"/>
          <w:b w:val="false"/>
          <w:i w:val="false"/>
          <w:color w:val="000000"/>
          <w:sz w:val="28"/>
        </w:rPr>
        <w:t xml:space="preserve"> алып тасталсын;</w:t>
      </w:r>
    </w:p>
    <w:bookmarkEnd w:id="91"/>
    <w:bookmarkStart w:name="z133" w:id="92"/>
    <w:p>
      <w:pPr>
        <w:spacing w:after="0"/>
        <w:ind w:left="0"/>
        <w:jc w:val="both"/>
      </w:pPr>
      <w:r>
        <w:rPr>
          <w:rFonts w:ascii="Times New Roman"/>
          <w:b w:val="false"/>
          <w:i w:val="false"/>
          <w:color w:val="000000"/>
          <w:sz w:val="28"/>
        </w:rPr>
        <w:t>
      37) </w:t>
      </w:r>
      <w:r>
        <w:rPr>
          <w:rFonts w:ascii="Times New Roman"/>
          <w:b w:val="false"/>
          <w:i w:val="false"/>
          <w:color w:val="000000"/>
          <w:sz w:val="28"/>
        </w:rPr>
        <w:t>119-1-баптың</w:t>
      </w:r>
      <w:r>
        <w:rPr>
          <w:rFonts w:ascii="Times New Roman"/>
          <w:b w:val="false"/>
          <w:i w:val="false"/>
          <w:color w:val="000000"/>
          <w:sz w:val="28"/>
        </w:rPr>
        <w:t xml:space="preserve"> екінші бөлігіндегі «Осы Заңның 115-бабында көзделген шарттық» деген сөздер «Шарттық» деген сөзбен ауыстырылсын.</w:t>
      </w:r>
    </w:p>
    <w:bookmarkEnd w:id="92"/>
    <w:bookmarkStart w:name="z134" w:id="93"/>
    <w:p>
      <w:pPr>
        <w:spacing w:after="0"/>
        <w:ind w:left="0"/>
        <w:jc w:val="both"/>
      </w:pPr>
      <w:r>
        <w:rPr>
          <w:rFonts w:ascii="Times New Roman"/>
          <w:b w:val="false"/>
          <w:i w:val="false"/>
          <w:color w:val="000000"/>
          <w:sz w:val="28"/>
        </w:rPr>
        <w:t>
      14.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4-2) тармақшамен толықтырылсын:</w:t>
      </w:r>
      <w:r>
        <w:br/>
      </w:r>
      <w:r>
        <w:rPr>
          <w:rFonts w:ascii="Times New Roman"/>
          <w:b w:val="false"/>
          <w:i w:val="false"/>
          <w:color w:val="000000"/>
          <w:sz w:val="28"/>
        </w:rPr>
        <w:t>
      «4-2) есептеу аспаптары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нормаларын Қазақстан Республикасының Үкіметі айқындайтын тәртіппен бекітеді;».</w:t>
      </w:r>
    </w:p>
    <w:bookmarkEnd w:id="93"/>
    <w:bookmarkStart w:name="z136" w:id="94"/>
    <w:p>
      <w:pPr>
        <w:spacing w:after="0"/>
        <w:ind w:left="0"/>
        <w:jc w:val="both"/>
      </w:pPr>
      <w:r>
        <w:rPr>
          <w:rFonts w:ascii="Times New Roman"/>
          <w:b w:val="false"/>
          <w:i w:val="false"/>
          <w:color w:val="000000"/>
          <w:sz w:val="28"/>
        </w:rPr>
        <w:t>
      15.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w:t>
      </w:r>
    </w:p>
    <w:bookmarkEnd w:id="94"/>
    <w:bookmarkStart w:name="z137" w:id="95"/>
    <w:p>
      <w:pPr>
        <w:spacing w:after="0"/>
        <w:ind w:left="0"/>
        <w:jc w:val="both"/>
      </w:pPr>
      <w:r>
        <w:rPr>
          <w:rFonts w:ascii="Times New Roman"/>
          <w:b w:val="false"/>
          <w:i w:val="false"/>
          <w:color w:val="000000"/>
          <w:sz w:val="28"/>
        </w:rPr>
        <w:t>
      1) бүкіл мәтін бойынша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 тиісінше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сөздермен ауыстырылсын;</w:t>
      </w:r>
    </w:p>
    <w:bookmarkEnd w:id="95"/>
    <w:bookmarkStart w:name="z138" w:id="96"/>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«4-1) жылу маусымына дайындық және оны өткізу қағидаларын бекіту;»;</w:t>
      </w:r>
    </w:p>
    <w:bookmarkEnd w:id="96"/>
    <w:bookmarkStart w:name="z139" w:id="97"/>
    <w:p>
      <w:pPr>
        <w:spacing w:after="0"/>
        <w:ind w:left="0"/>
        <w:jc w:val="both"/>
      </w:pPr>
      <w:r>
        <w:rPr>
          <w:rFonts w:ascii="Times New Roman"/>
          <w:b w:val="false"/>
          <w:i w:val="false"/>
          <w:color w:val="000000"/>
          <w:sz w:val="28"/>
        </w:rPr>
        <w:t>
      3)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27) және 28) тармақшалармен толықтырылсын:</w:t>
      </w:r>
      <w:r>
        <w:br/>
      </w:r>
      <w:r>
        <w:rPr>
          <w:rFonts w:ascii="Times New Roman"/>
          <w:b w:val="false"/>
          <w:i w:val="false"/>
          <w:color w:val="000000"/>
          <w:sz w:val="28"/>
        </w:rPr>
        <w:t>
      «27)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Times New Roman"/>
          <w:b w:val="false"/>
          <w:i w:val="false"/>
          <w:color w:val="000000"/>
          <w:sz w:val="28"/>
        </w:rPr>
        <w:t>
      28) жылу маусымына дайындық және оны өткізу қағидаларын әзірлейді және мәслихатқа бекітуге ұсынады.»;</w:t>
      </w:r>
    </w:p>
    <w:bookmarkEnd w:id="97"/>
    <w:bookmarkStart w:name="z140" w:id="98"/>
    <w:p>
      <w:pPr>
        <w:spacing w:after="0"/>
        <w:ind w:left="0"/>
        <w:jc w:val="both"/>
      </w:pPr>
      <w:r>
        <w:rPr>
          <w:rFonts w:ascii="Times New Roman"/>
          <w:b w:val="false"/>
          <w:i w:val="false"/>
          <w:color w:val="000000"/>
          <w:sz w:val="28"/>
        </w:rPr>
        <w:t>
      4) </w:t>
      </w:r>
      <w:r>
        <w:rPr>
          <w:rFonts w:ascii="Times New Roman"/>
          <w:b w:val="false"/>
          <w:i w:val="false"/>
          <w:color w:val="000000"/>
          <w:sz w:val="28"/>
        </w:rPr>
        <w:t>31-баптың</w:t>
      </w:r>
      <w:r>
        <w:rPr>
          <w:rFonts w:ascii="Times New Roman"/>
          <w:b w:val="false"/>
          <w:i w:val="false"/>
          <w:color w:val="000000"/>
          <w:sz w:val="28"/>
        </w:rPr>
        <w:t xml:space="preserve"> 1-тармағында: </w:t>
      </w:r>
      <w:r>
        <w:br/>
      </w:r>
      <w:r>
        <w:rPr>
          <w:rFonts w:ascii="Times New Roman"/>
          <w:b w:val="false"/>
          <w:i w:val="false"/>
          <w:color w:val="000000"/>
          <w:sz w:val="28"/>
        </w:rPr>
        <w:t>
      12) тармақшадағы «мемлекеттік» деген сөз алып тасталсын;</w:t>
      </w:r>
      <w:r>
        <w:br/>
      </w:r>
      <w:r>
        <w:rPr>
          <w:rFonts w:ascii="Times New Roman"/>
          <w:b w:val="false"/>
          <w:i w:val="false"/>
          <w:color w:val="000000"/>
          <w:sz w:val="28"/>
        </w:rPr>
        <w:t>
      12-1) тармақшадағы «мемлекеттік» деген сөз «коммуналдық» деген сөзбен ауыстырылсын;</w:t>
      </w:r>
      <w:r>
        <w:br/>
      </w:r>
      <w:r>
        <w:rPr>
          <w:rFonts w:ascii="Times New Roman"/>
          <w:b w:val="false"/>
          <w:i w:val="false"/>
          <w:color w:val="000000"/>
          <w:sz w:val="28"/>
        </w:rPr>
        <w:t>
      12-5) тармақшадағы «және ескі» деген сөздер алып тасталсын;</w:t>
      </w:r>
      <w:r>
        <w:br/>
      </w:r>
      <w:r>
        <w:rPr>
          <w:rFonts w:ascii="Times New Roman"/>
          <w:b w:val="false"/>
          <w:i w:val="false"/>
          <w:color w:val="000000"/>
          <w:sz w:val="28"/>
        </w:rPr>
        <w:t>
      12-6) тармақша алып тасталсын;</w:t>
      </w:r>
      <w:r>
        <w:br/>
      </w:r>
      <w:r>
        <w:rPr>
          <w:rFonts w:ascii="Times New Roman"/>
          <w:b w:val="false"/>
          <w:i w:val="false"/>
          <w:color w:val="000000"/>
          <w:sz w:val="28"/>
        </w:rPr>
        <w:t>
      мынадай мазмұндағы 12-8) тармақшамен толықтырылсын:</w:t>
      </w:r>
      <w:r>
        <w:br/>
      </w:r>
      <w:r>
        <w:rPr>
          <w:rFonts w:ascii="Times New Roman"/>
          <w:b w:val="false"/>
          <w:i w:val="false"/>
          <w:color w:val="000000"/>
          <w:sz w:val="28"/>
        </w:rPr>
        <w:t>
      «12-8)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98"/>
    <w:bookmarkStart w:name="z141" w:id="99"/>
    <w:p>
      <w:pPr>
        <w:spacing w:after="0"/>
        <w:ind w:left="0"/>
        <w:jc w:val="both"/>
      </w:pPr>
      <w:r>
        <w:rPr>
          <w:rFonts w:ascii="Times New Roman"/>
          <w:b w:val="false"/>
          <w:i w:val="false"/>
          <w:color w:val="000000"/>
          <w:sz w:val="28"/>
        </w:rPr>
        <w:t>
      5) </w:t>
      </w:r>
      <w:r>
        <w:rPr>
          <w:rFonts w:ascii="Times New Roman"/>
          <w:b w:val="false"/>
          <w:i w:val="false"/>
          <w:color w:val="000000"/>
          <w:sz w:val="28"/>
        </w:rPr>
        <w:t>35-баптың</w:t>
      </w:r>
      <w:r>
        <w:rPr>
          <w:rFonts w:ascii="Times New Roman"/>
          <w:b w:val="false"/>
          <w:i w:val="false"/>
          <w:color w:val="000000"/>
          <w:sz w:val="28"/>
        </w:rPr>
        <w:t xml:space="preserve"> 1-тармағының 7) тармақшасындағы «мемлекеттiк» деген сөз «коммуналдық» деген сөзбен ауыстырылсын.</w:t>
      </w:r>
    </w:p>
    <w:bookmarkEnd w:id="99"/>
    <w:bookmarkStart w:name="z142" w:id="100"/>
    <w:p>
      <w:pPr>
        <w:spacing w:after="0"/>
        <w:ind w:left="0"/>
        <w:jc w:val="both"/>
      </w:pPr>
      <w:r>
        <w:rPr>
          <w:rFonts w:ascii="Times New Roman"/>
          <w:b w:val="false"/>
          <w:i w:val="false"/>
          <w:color w:val="000000"/>
          <w:sz w:val="28"/>
        </w:rPr>
        <w:t>
      16.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w:t>
      </w:r>
    </w:p>
    <w:bookmarkEnd w:id="100"/>
    <w:bookmarkStart w:name="z143" w:id="101"/>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«15-1) коммуналдық шаруашылық саласындағы уәкілетті орган - елді мекендердің шегінде электрмен жабдықтау (0,4 кВ электр желілік объектілер) және қуаты 100 Гкал/сағат және одан жоғары деп белгіленген жылу электр орталықтарынан және қазандықтардан басқа, жылумен жабдықтау саласындағы басшылықты және салааралық үйлестіруді жүзеге асыратын орталық атқарушы орган;»;</w:t>
      </w:r>
    </w:p>
    <w:bookmarkEnd w:id="101"/>
    <w:bookmarkStart w:name="z144" w:id="102"/>
    <w:p>
      <w:pPr>
        <w:spacing w:after="0"/>
        <w:ind w:left="0"/>
        <w:jc w:val="both"/>
      </w:pP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мазмұндағы 38-1) тармақшамен толықтырылсын:</w:t>
      </w:r>
      <w:r>
        <w:br/>
      </w:r>
      <w:r>
        <w:rPr>
          <w:rFonts w:ascii="Times New Roman"/>
          <w:b w:val="false"/>
          <w:i w:val="false"/>
          <w:color w:val="000000"/>
          <w:sz w:val="28"/>
        </w:rPr>
        <w:t>
      «38-1)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қағидаларын бекітеді;»;</w:t>
      </w:r>
    </w:p>
    <w:bookmarkEnd w:id="102"/>
    <w:bookmarkStart w:name="z145" w:id="103"/>
    <w:p>
      <w:pPr>
        <w:spacing w:after="0"/>
        <w:ind w:left="0"/>
        <w:jc w:val="both"/>
      </w:pPr>
      <w:r>
        <w:rPr>
          <w:rFonts w:ascii="Times New Roman"/>
          <w:b w:val="false"/>
          <w:i w:val="false"/>
          <w:color w:val="000000"/>
          <w:sz w:val="28"/>
        </w:rPr>
        <w:t>
      3) мынадай мазмұндағы 5-1-баппен толықтырылсын:</w:t>
      </w:r>
    </w:p>
    <w:bookmarkEnd w:id="103"/>
    <w:bookmarkStart w:name="z146" w:id="104"/>
    <w:p>
      <w:pPr>
        <w:spacing w:after="0"/>
        <w:ind w:left="0"/>
        <w:jc w:val="both"/>
      </w:pPr>
      <w:r>
        <w:rPr>
          <w:rFonts w:ascii="Times New Roman"/>
          <w:b w:val="false"/>
          <w:i w:val="false"/>
          <w:color w:val="000000"/>
          <w:sz w:val="28"/>
        </w:rPr>
        <w:t>
      «5-1-бап. Коммуналдық шаруашылық саласындағы уәкілетті органның</w:t>
      </w:r>
      <w:r>
        <w:br/>
      </w:r>
      <w:r>
        <w:rPr>
          <w:rFonts w:ascii="Times New Roman"/>
          <w:b w:val="false"/>
          <w:i w:val="false"/>
          <w:color w:val="000000"/>
          <w:sz w:val="28"/>
        </w:rPr>
        <w:t>
                құзыреті</w:t>
      </w:r>
    </w:p>
    <w:bookmarkEnd w:id="104"/>
    <w:bookmarkStart w:name="z80" w:id="105"/>
    <w:p>
      <w:pPr>
        <w:spacing w:after="0"/>
        <w:ind w:left="0"/>
        <w:jc w:val="both"/>
      </w:pPr>
      <w:r>
        <w:rPr>
          <w:rFonts w:ascii="Times New Roman"/>
          <w:b w:val="false"/>
          <w:i w:val="false"/>
          <w:color w:val="000000"/>
          <w:sz w:val="28"/>
        </w:rPr>
        <w:t>
      Коммуналдық шаруашылық саласындағы уәкілетті орган:</w:t>
      </w:r>
      <w:r>
        <w:br/>
      </w:r>
      <w:r>
        <w:rPr>
          <w:rFonts w:ascii="Times New Roman"/>
          <w:b w:val="false"/>
          <w:i w:val="false"/>
          <w:color w:val="000000"/>
          <w:sz w:val="28"/>
        </w:rPr>
        <w:t>
</w:t>
      </w:r>
      <w:r>
        <w:rPr>
          <w:rFonts w:ascii="Times New Roman"/>
          <w:b w:val="false"/>
          <w:i w:val="false"/>
          <w:color w:val="000000"/>
          <w:sz w:val="28"/>
        </w:rPr>
        <w:t>
      1) өз құзыреті шегінде электр энергетикасы саласындағы мемлекеттік саясатты әзірлеуге және іске асыруға қатысады;</w:t>
      </w:r>
      <w:r>
        <w:br/>
      </w:r>
      <w:r>
        <w:rPr>
          <w:rFonts w:ascii="Times New Roman"/>
          <w:b w:val="false"/>
          <w:i w:val="false"/>
          <w:color w:val="000000"/>
          <w:sz w:val="28"/>
        </w:rPr>
        <w:t>
</w:t>
      </w:r>
      <w:r>
        <w:rPr>
          <w:rFonts w:ascii="Times New Roman"/>
          <w:b w:val="false"/>
          <w:i w:val="false"/>
          <w:color w:val="000000"/>
          <w:sz w:val="28"/>
        </w:rPr>
        <w:t>
      2) елді мекендер шегінде электрмен жабдықтау және жылумен жабдықтау саласындағы нормативтік-техникалық құжаттаманы өз құзыреті шегінде әзірлейді және бекітеді;</w:t>
      </w:r>
      <w:r>
        <w:br/>
      </w:r>
      <w:r>
        <w:rPr>
          <w:rFonts w:ascii="Times New Roman"/>
          <w:b w:val="false"/>
          <w:i w:val="false"/>
          <w:color w:val="000000"/>
          <w:sz w:val="28"/>
        </w:rPr>
        <w:t>
</w:t>
      </w:r>
      <w:r>
        <w:rPr>
          <w:rFonts w:ascii="Times New Roman"/>
          <w:b w:val="false"/>
          <w:i w:val="false"/>
          <w:color w:val="000000"/>
          <w:sz w:val="28"/>
        </w:rPr>
        <w:t>
      3) елді мекендер шегінде электрмен жабдықтау және жылумен жабдықтау саласында әдістемелік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4) елді мекендер шегінде электрмен жабдықтау және жылумен жабдықтау саласында жобалау, іздестіру, қолданбалы ғылыми-зерттеу және тәжірибелік-конструкторлық жұмыстардың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
      5)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қағидаларын әзірлейді;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5"/>
    <w:bookmarkStart w:name="z13" w:id="106"/>
    <w:p>
      <w:pPr>
        <w:spacing w:after="0"/>
        <w:ind w:left="0"/>
        <w:jc w:val="both"/>
      </w:pPr>
      <w:r>
        <w:rPr>
          <w:rFonts w:ascii="Times New Roman"/>
          <w:b w:val="false"/>
          <w:i w:val="false"/>
          <w:color w:val="000000"/>
          <w:sz w:val="28"/>
        </w:rPr>
        <w:t>
      17.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8, 41-құжат; № 19, 88-құжат; 2010 ж., № 7, 28-құжат; 2011 ж., № 3, 32-құжат; № 5, 43-құжат,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39-баптың</w:t>
      </w:r>
      <w:r>
        <w:rPr>
          <w:rFonts w:ascii="Times New Roman"/>
          <w:b w:val="false"/>
          <w:i w:val="false"/>
          <w:color w:val="000000"/>
          <w:sz w:val="28"/>
        </w:rPr>
        <w:t xml:space="preserve"> 1-тармағында:</w:t>
      </w:r>
      <w:r>
        <w:br/>
      </w:r>
      <w:r>
        <w:rPr>
          <w:rFonts w:ascii="Times New Roman"/>
          <w:b w:val="false"/>
          <w:i w:val="false"/>
          <w:color w:val="000000"/>
          <w:sz w:val="28"/>
        </w:rPr>
        <w:t>
      бірінші абзацындағы «(меншік иелерінің немесе кондоминиумды басқару органының уәкілетті өкілі)» деген сөздер «немесе олардың уәкілетті өкілі»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 «кондоминиум қатысушыларының келісімімен не» деген сөздер алып тасталсын.</w:t>
      </w:r>
    </w:p>
    <w:bookmarkEnd w:id="106"/>
    <w:bookmarkStart w:name="z14" w:id="107"/>
    <w:p>
      <w:pPr>
        <w:spacing w:after="0"/>
        <w:ind w:left="0"/>
        <w:jc w:val="both"/>
      </w:pPr>
      <w:r>
        <w:rPr>
          <w:rFonts w:ascii="Times New Roman"/>
          <w:b w:val="false"/>
          <w:i w:val="false"/>
          <w:color w:val="000000"/>
          <w:sz w:val="28"/>
        </w:rPr>
        <w:t>
      18.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23-баптың</w:t>
      </w:r>
      <w:r>
        <w:rPr>
          <w:rFonts w:ascii="Times New Roman"/>
          <w:b w:val="false"/>
          <w:i w:val="false"/>
          <w:color w:val="000000"/>
          <w:sz w:val="28"/>
        </w:rPr>
        <w:t xml:space="preserve"> 1-тармағы мынадай мазмұндағы үшінші сөйлеммен толықтырылсын:</w:t>
      </w:r>
      <w:r>
        <w:br/>
      </w:r>
      <w:r>
        <w:rPr>
          <w:rFonts w:ascii="Times New Roman"/>
          <w:b w:val="false"/>
          <w:i w:val="false"/>
          <w:color w:val="000000"/>
          <w:sz w:val="28"/>
        </w:rPr>
        <w:t>
      «Егер меншік иесі меншік құқығынан жариялау арқылы бас тартқан жағдайда, жергілікті атқарушы орган бас тарту туралы жарияланған кезден бастап бұл затты коммуналдық меншікке түсті деп тану туралы талаппен сотқа жүгінеді.».</w:t>
      </w:r>
    </w:p>
    <w:bookmarkEnd w:id="107"/>
    <w:bookmarkStart w:name="z7" w:id="10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108"/>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