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59cb" w14:textId="2c65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21 маусымдағы № 19-V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156-баптың</w:t>
      </w:r>
      <w:r>
        <w:rPr>
          <w:rFonts w:ascii="Times New Roman"/>
          <w:b w:val="false"/>
          <w:i w:val="false"/>
          <w:color w:val="000000"/>
          <w:sz w:val="28"/>
        </w:rPr>
        <w:t xml:space="preserve"> 4-тармағындағы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1997 жылғы 16 шiлдедегі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w:t>
      </w:r>
      <w:r>
        <w:br/>
      </w:r>
      <w:r>
        <w:rPr>
          <w:rFonts w:ascii="Times New Roman"/>
          <w:b w:val="false"/>
          <w:i w:val="false"/>
          <w:color w:val="000000"/>
          <w:sz w:val="28"/>
        </w:rPr>
        <w:t>
</w:t>
      </w:r>
      <w:r>
        <w:rPr>
          <w:rFonts w:ascii="Times New Roman"/>
          <w:b w:val="false"/>
          <w:i w:val="false"/>
          <w:color w:val="000000"/>
          <w:sz w:val="28"/>
        </w:rPr>
        <w:t>
      1) мазмұны мынадай мазмұндағы 307-1-баптың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«307-1-бап. Ақшамен және (немесе) өзге мүлікпен жасалған</w:t>
      </w:r>
      <w:r>
        <w:br/>
      </w:r>
      <w:r>
        <w:rPr>
          <w:rFonts w:ascii="Times New Roman"/>
          <w:b w:val="false"/>
          <w:i w:val="false"/>
          <w:color w:val="000000"/>
          <w:sz w:val="28"/>
        </w:rPr>
        <w:t>
                  операциялар туралы мәліметтер мен ақпаратты</w:t>
      </w:r>
      <w:r>
        <w:br/>
      </w:r>
      <w:r>
        <w:rPr>
          <w:rFonts w:ascii="Times New Roman"/>
          <w:b w:val="false"/>
          <w:i w:val="false"/>
          <w:color w:val="000000"/>
          <w:sz w:val="28"/>
        </w:rPr>
        <w:t>
                  заңсыз жария ету немесе өзгедей заңсыз пайдалану»;</w:t>
      </w:r>
      <w:r>
        <w:br/>
      </w:r>
      <w:r>
        <w:rPr>
          <w:rFonts w:ascii="Times New Roman"/>
          <w:b w:val="false"/>
          <w:i w:val="false"/>
          <w:color w:val="000000"/>
          <w:sz w:val="28"/>
        </w:rPr>
        <w:t>
</w:t>
      </w:r>
      <w:r>
        <w:rPr>
          <w:rFonts w:ascii="Times New Roman"/>
          <w:b w:val="false"/>
          <w:i w:val="false"/>
          <w:color w:val="000000"/>
          <w:sz w:val="28"/>
        </w:rPr>
        <w:t>
      2) мынадай мазмұндағы 307-1-баппен толықтырылсын:</w:t>
      </w:r>
      <w:r>
        <w:br/>
      </w:r>
      <w:r>
        <w:rPr>
          <w:rFonts w:ascii="Times New Roman"/>
          <w:b w:val="false"/>
          <w:i w:val="false"/>
          <w:color w:val="000000"/>
          <w:sz w:val="28"/>
        </w:rPr>
        <w:t>
</w:t>
      </w:r>
      <w:r>
        <w:rPr>
          <w:rFonts w:ascii="Times New Roman"/>
          <w:b w:val="false"/>
          <w:i w:val="false"/>
          <w:color w:val="000000"/>
          <w:sz w:val="28"/>
        </w:rPr>
        <w:t>
      «307-1-бап. Ақшамен және (немесе) өзге мүлікпен жасалған</w:t>
      </w:r>
      <w:r>
        <w:br/>
      </w:r>
      <w:r>
        <w:rPr>
          <w:rFonts w:ascii="Times New Roman"/>
          <w:b w:val="false"/>
          <w:i w:val="false"/>
          <w:color w:val="000000"/>
          <w:sz w:val="28"/>
        </w:rPr>
        <w:t>
                  операциялар туралы мәліметтер мен ақпаратты</w:t>
      </w:r>
      <w:r>
        <w:br/>
      </w:r>
      <w:r>
        <w:rPr>
          <w:rFonts w:ascii="Times New Roman"/>
          <w:b w:val="false"/>
          <w:i w:val="false"/>
          <w:color w:val="000000"/>
          <w:sz w:val="28"/>
        </w:rPr>
        <w:t>
                  заңсыз жария ету немесе өзгедей заңсыз пайдалану</w:t>
      </w:r>
      <w:r>
        <w:br/>
      </w:r>
      <w:r>
        <w:rPr>
          <w:rFonts w:ascii="Times New Roman"/>
          <w:b w:val="false"/>
          <w:i w:val="false"/>
          <w:color w:val="000000"/>
          <w:sz w:val="28"/>
        </w:rPr>
        <w:t>
</w:t>
      </w:r>
      <w:r>
        <w:rPr>
          <w:rFonts w:ascii="Times New Roman"/>
          <w:b w:val="false"/>
          <w:i w:val="false"/>
          <w:color w:val="000000"/>
          <w:sz w:val="28"/>
        </w:rPr>
        <w:t>
      Мемлекеттік органдардың лауазымды адамдарының ақшамен және (немесе) өзге мүлікпен жасалған операциялар туралы қаржы мониторингі субъектілерінен алынған мәліметтер мен ақпаратты заңсыз жария етуі немесе өзгедей заңсыз пайдалануы,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r>
        <w:br/>
      </w:r>
      <w:r>
        <w:rPr>
          <w:rFonts w:ascii="Times New Roman"/>
          <w:b w:val="false"/>
          <w:i w:val="false"/>
          <w:color w:val="000000"/>
          <w:sz w:val="28"/>
        </w:rPr>
        <w:t>
      бес жүзден бір мың айлық есептік көрсеткішке дейінгі мөлшерде айыппұл салуға не үш жылға дейiнгi мерзiмге белгiлi бiр лауазымдарды атқару немесе белгiлi бiр қызметпен айналысу құқығынан айыра отырып,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285-баптың</w:t>
      </w:r>
      <w:r>
        <w:rPr>
          <w:rFonts w:ascii="Times New Roman"/>
          <w:b w:val="false"/>
          <w:i w:val="false"/>
          <w:color w:val="000000"/>
          <w:sz w:val="28"/>
        </w:rPr>
        <w:t xml:space="preserve"> үшінші бөлігіндегі «190 (бірінші бөлігінде), 198, 208, 221 (бірінші бөлігінде), 222 (бірінші бөлігінде), 226 (бiрiншi бөлігінде) баптарында» деген сөздер «Қазақстан Республикасы Қылмыстық кодексінің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208</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xml:space="preserve"> (бірінші бөлігінде), </w:t>
      </w:r>
      <w:r>
        <w:rPr>
          <w:rFonts w:ascii="Times New Roman"/>
          <w:b w:val="false"/>
          <w:i w:val="false"/>
          <w:color w:val="000000"/>
          <w:sz w:val="28"/>
        </w:rPr>
        <w:t>222</w:t>
      </w:r>
      <w:r>
        <w:rPr>
          <w:rFonts w:ascii="Times New Roman"/>
          <w:b w:val="false"/>
          <w:i w:val="false"/>
          <w:color w:val="000000"/>
          <w:sz w:val="28"/>
        </w:rPr>
        <w:t xml:space="preserve"> (бірінші бөлігінде), </w:t>
      </w:r>
      <w:r>
        <w:rPr>
          <w:rFonts w:ascii="Times New Roman"/>
          <w:b w:val="false"/>
          <w:i w:val="false"/>
          <w:color w:val="000000"/>
          <w:sz w:val="28"/>
        </w:rPr>
        <w:t>226</w:t>
      </w:r>
      <w:r>
        <w:rPr>
          <w:rFonts w:ascii="Times New Roman"/>
          <w:b w:val="false"/>
          <w:i w:val="false"/>
          <w:color w:val="000000"/>
          <w:sz w:val="28"/>
        </w:rPr>
        <w:t xml:space="preserve"> (бiрiншi бөлігінде), 307-1-баптарында»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№3-4, 12-құжат; № 5, 23-құжат; № 7, 28-құжат; № 15, 71-құжат; № 17-18, 112-құжат; 2011 ж., № 3, 32-құжат; № 5, 43-құжат; № 6, 50, 53-құжаттар; № 16, 129-құжат; № 24, 196-құжат; 2012 ж., № 2, 13, 14, 15-құжаттар;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765-баптың</w:t>
      </w:r>
      <w:r>
        <w:rPr>
          <w:rFonts w:ascii="Times New Roman"/>
          <w:b w:val="false"/>
          <w:i w:val="false"/>
          <w:color w:val="000000"/>
          <w:sz w:val="28"/>
        </w:rPr>
        <w:t xml:space="preserve"> 7-тармағындағы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830-баптың</w:t>
      </w:r>
      <w:r>
        <w:rPr>
          <w:rFonts w:ascii="Times New Roman"/>
          <w:b w:val="false"/>
          <w:i w:val="false"/>
          <w:color w:val="000000"/>
          <w:sz w:val="28"/>
        </w:rPr>
        <w:t xml:space="preserve"> 5-тармағының 4-1)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2001 жылғы 30 қаңтардағы Қазақстан Республикасының Әкiмшiлiк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161-2-баптың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«161-2-бап. Дара кәсіпкерде немесе заңды тұлғада төлем</w:t>
      </w:r>
      <w:r>
        <w:br/>
      </w:r>
      <w:r>
        <w:rPr>
          <w:rFonts w:ascii="Times New Roman"/>
          <w:b w:val="false"/>
          <w:i w:val="false"/>
          <w:color w:val="000000"/>
          <w:sz w:val="28"/>
        </w:rPr>
        <w:t>
                  карточкаларын пайдалана отырып, төлемдерді</w:t>
      </w:r>
      <w:r>
        <w:br/>
      </w:r>
      <w:r>
        <w:rPr>
          <w:rFonts w:ascii="Times New Roman"/>
          <w:b w:val="false"/>
          <w:i w:val="false"/>
          <w:color w:val="000000"/>
          <w:sz w:val="28"/>
        </w:rPr>
        <w:t>
                  жүзеге асыруға арналған жабдықтың</w:t>
      </w:r>
      <w:r>
        <w:br/>
      </w:r>
      <w:r>
        <w:rPr>
          <w:rFonts w:ascii="Times New Roman"/>
          <w:b w:val="false"/>
          <w:i w:val="false"/>
          <w:color w:val="000000"/>
          <w:sz w:val="28"/>
        </w:rPr>
        <w:t>
                  (қондырғының) болмауы»;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«161-1-бап. Төлем карточкаларын пайдалана отырып, төлемдердi</w:t>
      </w:r>
      <w:r>
        <w:br/>
      </w:r>
      <w:r>
        <w:rPr>
          <w:rFonts w:ascii="Times New Roman"/>
          <w:b w:val="false"/>
          <w:i w:val="false"/>
          <w:color w:val="000000"/>
          <w:sz w:val="28"/>
        </w:rPr>
        <w:t>
                  қабылдаудан бас тарту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төлемдерді қабылдауға мiндеттi дара кәсіпкердің немесе заңды тұлғаның оларды төлем карточкаларын пайдалана отырып, қабылдаудан бас тартуы -</w:t>
      </w:r>
      <w:r>
        <w:br/>
      </w:r>
      <w:r>
        <w:rPr>
          <w:rFonts w:ascii="Times New Roman"/>
          <w:b w:val="false"/>
          <w:i w:val="false"/>
          <w:color w:val="000000"/>
          <w:sz w:val="28"/>
        </w:rPr>
        <w:t>
      дара кәсіпкерлерге – жиырма, шағын немесе орта кәсіпкерлік субъектілері болып табылатын заңды тұлғаларға – отыз, ірі кәсіпкерлік субъектілері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кәсіпкерлерге – қырық, шағын немесе орта кәсіпкерлік субъектілері болып табылатын заңды тұлғаларға – алпыс, ірі кәсіпкерлік субъектілері болып табылатын заңды тұлғаларға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мынадай мазмұндағы 161-2-баппен толықтырылсын:</w:t>
      </w:r>
      <w:r>
        <w:br/>
      </w:r>
      <w:r>
        <w:rPr>
          <w:rFonts w:ascii="Times New Roman"/>
          <w:b w:val="false"/>
          <w:i w:val="false"/>
          <w:color w:val="000000"/>
          <w:sz w:val="28"/>
        </w:rPr>
        <w:t>
</w:t>
      </w:r>
      <w:r>
        <w:rPr>
          <w:rFonts w:ascii="Times New Roman"/>
          <w:b w:val="false"/>
          <w:i w:val="false"/>
          <w:color w:val="000000"/>
          <w:sz w:val="28"/>
        </w:rPr>
        <w:t>
      «161-2-бап. Дара кәсіпкерде немесе заңды тұлғада төлем</w:t>
      </w:r>
      <w:r>
        <w:br/>
      </w:r>
      <w:r>
        <w:rPr>
          <w:rFonts w:ascii="Times New Roman"/>
          <w:b w:val="false"/>
          <w:i w:val="false"/>
          <w:color w:val="000000"/>
          <w:sz w:val="28"/>
        </w:rPr>
        <w:t>
                  карточкаларын пайдалана отырып, төлемдерді</w:t>
      </w:r>
      <w:r>
        <w:br/>
      </w:r>
      <w:r>
        <w:rPr>
          <w:rFonts w:ascii="Times New Roman"/>
          <w:b w:val="false"/>
          <w:i w:val="false"/>
          <w:color w:val="000000"/>
          <w:sz w:val="28"/>
        </w:rPr>
        <w:t>
                  жүзеге асыруға арналған жабдықтың (қондырғының)</w:t>
      </w:r>
      <w:r>
        <w:br/>
      </w:r>
      <w:r>
        <w:rPr>
          <w:rFonts w:ascii="Times New Roman"/>
          <w:b w:val="false"/>
          <w:i w:val="false"/>
          <w:color w:val="000000"/>
          <w:sz w:val="28"/>
        </w:rPr>
        <w:t>
                  болмауы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оларды төлем карточкаларын пайдалана отырып жүзеге асыруға арналған жабдықтың (қондырғының) болмауы -</w:t>
      </w:r>
      <w:r>
        <w:br/>
      </w:r>
      <w:r>
        <w:rPr>
          <w:rFonts w:ascii="Times New Roman"/>
          <w:b w:val="false"/>
          <w:i w:val="false"/>
          <w:color w:val="000000"/>
          <w:sz w:val="28"/>
        </w:rPr>
        <w:t>
      дара кәсіпкерлерге – қырық, шағын немесе орта кәсіпкерлік субъектілері болып табылатын заңды тұлғаларға – алпыс, ірі кәсіпкерлік субъектілері болып табылатын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кәсіпкерлерге – сексен, шағын немесе орта кәсіпкерлік субъектілері болып табылатын заңды тұлғаларға – жүз жиырма, ірі кәсіпкерлік субъектілері болып табылатын заңды тұлғаларға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168-3-бапта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«жекеше» деген сөз алып тасталсын;</w:t>
      </w:r>
      <w:r>
        <w:br/>
      </w:r>
      <w:r>
        <w:rPr>
          <w:rFonts w:ascii="Times New Roman"/>
          <w:b w:val="false"/>
          <w:i w:val="false"/>
          <w:color w:val="000000"/>
          <w:sz w:val="28"/>
        </w:rPr>
        <w:t>
</w:t>
      </w:r>
      <w:r>
        <w:rPr>
          <w:rFonts w:ascii="Times New Roman"/>
          <w:b w:val="false"/>
          <w:i w:val="false"/>
          <w:color w:val="000000"/>
          <w:sz w:val="28"/>
        </w:rPr>
        <w:t>
      бесінші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айлық есептік көрсеткіштің бір жүз елуден екі жүзге дейінгі мөлшерінде, тауар биржаларының, ойын бизнесі мен лотереялар ұйымдастырушыларының, аудиторлық ұйымдардың лауазымды адамдарына, алты айға дейінгі мерзімге белгілі бір қызмет түріне лицензияның қолданылуын тоқтата тұрып немесе біліктілік аттестатынан (куәлігінен) уақытша айыра отырып не олардан айырып немесе заңды тұлғаның қызметін алты айға дейінгі мерзімге тоқтата тұрып, нотариустарға, адвокаттарға, дара кәсіпкерлерге – үш жүз сексеннен төрт жүзге дейінгі мөлшерінде, тауар биржаларына, ойын бизнесі мен лотереялар ұйымдастырушыларына, аудиторлық ұйымдарға – орта кәсіпкерлік субъектілері болып табылатын заңды тұлғаларға немесе коммерциялық емес ұйымдарға – сегіз жүзден бір мыңға дейінгі мөлшерінде, ойын бизнесі мен лотереялар ұйымдастырушыларына, аудиторлық ұйымдарға – ірі кәсіпкерлік субъектілері болып табылатын заңды тұлғаларға – бір мың сегіз жүзден екі мыңға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w:t>
      </w:r>
      <w:r>
        <w:rPr>
          <w:rFonts w:ascii="Times New Roman"/>
          <w:b w:val="false"/>
          <w:i w:val="false"/>
          <w:color w:val="000000"/>
          <w:sz w:val="28"/>
        </w:rPr>
        <w:t>
      «Ескерту. Осы бапта нотариустар деп ақшамен және (немесе) өзге мүлікпен нотариаттық іс-әрекетті жүзеге асыратын нотариустар түсініледі.»;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203-бапта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«төрт мың» деген сөздер «бір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«бес процентiне дейiнгi мөлшерде» деген сөздер «бес пайызы мөлшерінде»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570-баптың</w:t>
      </w:r>
      <w:r>
        <w:rPr>
          <w:rFonts w:ascii="Times New Roman"/>
          <w:b w:val="false"/>
          <w:i w:val="false"/>
          <w:color w:val="000000"/>
          <w:sz w:val="28"/>
        </w:rPr>
        <w:t xml:space="preserve"> бірінші бөлігіндегі «163» деген цифрлар «161-2, 163»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отыз алтыншы абзацы «168-1,» деген цифрлардан кейін «203,»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w:t>
      </w:r>
      <w:r>
        <w:br/>
      </w:r>
      <w:r>
        <w:rPr>
          <w:rFonts w:ascii="Times New Roman"/>
          <w:b w:val="false"/>
          <w:i w:val="false"/>
          <w:color w:val="000000"/>
          <w:sz w:val="28"/>
        </w:rPr>
        <w:t>
</w:t>
      </w:r>
      <w:r>
        <w:rPr>
          <w:rFonts w:ascii="Times New Roman"/>
          <w:b w:val="false"/>
          <w:i w:val="false"/>
          <w:color w:val="000000"/>
          <w:sz w:val="28"/>
        </w:rPr>
        <w:t>
      1) 257-баптың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тармақшада өзгеше көзделмесе, салық салынатын айналым мақсаттарында пайдаланылмайтын тауарларды, жұмыстарды, көрсетiлетiн қызметтердi.</w:t>
      </w:r>
      <w:r>
        <w:br/>
      </w:r>
      <w:r>
        <w:rPr>
          <w:rFonts w:ascii="Times New Roman"/>
          <w:b w:val="false"/>
          <w:i w:val="false"/>
          <w:color w:val="000000"/>
          <w:sz w:val="28"/>
        </w:rPr>
        <w:t>
</w:t>
      </w:r>
      <w:r>
        <w:rPr>
          <w:rFonts w:ascii="Times New Roman"/>
          <w:b w:val="false"/>
          <w:i w:val="false"/>
          <w:color w:val="000000"/>
          <w:sz w:val="28"/>
        </w:rPr>
        <w:t>
      Қосылған құн салығы, егер ол салық салынбайтын айналымның мақсаттары үшiн пайдалануға арналған (пайдаланылған), оның болуына байланысты салық төлеушi осы Кодекстiң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261-баптарына</w:t>
      </w:r>
      <w:r>
        <w:rPr>
          <w:rFonts w:ascii="Times New Roman"/>
          <w:b w:val="false"/>
          <w:i w:val="false"/>
          <w:color w:val="000000"/>
          <w:sz w:val="28"/>
        </w:rPr>
        <w:t xml:space="preserve"> сәйкес барабарлық әдiстi қолданған (қолданатын) тауарларды, жұмыстарды, көрсетiлетiн қызметтердi алуға байланысты төленуге жататын болса, есепке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«қызметтерді алуға байланысты төленуге жататын болса, есепке жазылмайды және осы Кодекстің 100-бабының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ескеріледі.» деген сөздер «қызметтерді;»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төлемнің кезеңділігіне қарамастан, қосылған құн салығын ескере отырып, қолма-қол есеп айырысу төлемі республикалық бюджет туралы заңда белгіленген және шот-фактураны жазып берген күні қолданыста болған айлық есептік көрсеткіштің 1000 еселенген мөлшерінен асатын шот-фактурада көрсетілген тауарларды, жұмыстарды, көрсетiлетiн қызметтердi алуға байланысты төленуге жататын болса, есепке жазылмайды және осы Кодекстің 100-бабының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ескеріледі.»;</w:t>
      </w:r>
      <w:r>
        <w:br/>
      </w:r>
      <w:r>
        <w:rPr>
          <w:rFonts w:ascii="Times New Roman"/>
          <w:b w:val="false"/>
          <w:i w:val="false"/>
          <w:color w:val="000000"/>
          <w:sz w:val="28"/>
        </w:rPr>
        <w:t>
</w:t>
      </w:r>
      <w:r>
        <w:rPr>
          <w:rFonts w:ascii="Times New Roman"/>
          <w:b w:val="false"/>
          <w:i w:val="false"/>
          <w:color w:val="000000"/>
          <w:sz w:val="28"/>
        </w:rPr>
        <w:t>
      екінші бөлік алып тасталсын;</w:t>
      </w:r>
      <w:r>
        <w:br/>
      </w:r>
      <w:r>
        <w:rPr>
          <w:rFonts w:ascii="Times New Roman"/>
          <w:b w:val="false"/>
          <w:i w:val="false"/>
          <w:color w:val="000000"/>
          <w:sz w:val="28"/>
        </w:rPr>
        <w:t>
</w:t>
      </w:r>
      <w:r>
        <w:rPr>
          <w:rFonts w:ascii="Times New Roman"/>
          <w:b w:val="false"/>
          <w:i w:val="false"/>
          <w:color w:val="000000"/>
          <w:sz w:val="28"/>
        </w:rPr>
        <w:t>
      2) 260-баптың </w:t>
      </w:r>
      <w:r>
        <w:rPr>
          <w:rFonts w:ascii="Times New Roman"/>
          <w:b w:val="false"/>
          <w:i w:val="false"/>
          <w:color w:val="000000"/>
          <w:sz w:val="28"/>
        </w:rPr>
        <w:t>1-тармағы</w:t>
      </w:r>
      <w:r>
        <w:rPr>
          <w:rFonts w:ascii="Times New Roman"/>
          <w:b w:val="false"/>
          <w:i w:val="false"/>
          <w:color w:val="000000"/>
          <w:sz w:val="28"/>
        </w:rPr>
        <w:t xml:space="preserve"> «1-тармағының» деген сөздерден кейін «1) тармақшасының»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бірінші бөлігі</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1-2-тармақтағы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1-3-тармақтың бірінші абзацындағы және 2) тармақшасындағы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 және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деген сөздер тиісінше «Заңсыз жолмен алынған кірістерді заңдастыруға (жылыстатуға) және терроризмді қаржыландыруға қарсы іс-қимыл туралы» Қазақстан Республикасының Заңы» және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9) тармақшадағы «ашу» деген сөз «жария ету»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тармақшадағы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51-баптың</w:t>
      </w:r>
      <w:r>
        <w:rPr>
          <w:rFonts w:ascii="Times New Roman"/>
          <w:b w:val="false"/>
          <w:i w:val="false"/>
          <w:color w:val="000000"/>
          <w:sz w:val="28"/>
        </w:rPr>
        <w:t xml:space="preserve"> 1-тармағының үшінші бөлігіндегі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w:t>
      </w:r>
      <w:r>
        <w:br/>
      </w:r>
      <w:r>
        <w:rPr>
          <w:rFonts w:ascii="Times New Roman"/>
          <w:b w:val="false"/>
          <w:i w:val="false"/>
          <w:color w:val="000000"/>
          <w:sz w:val="28"/>
        </w:rPr>
        <w:t>
</w:t>
      </w:r>
      <w:r>
        <w:rPr>
          <w:rFonts w:ascii="Times New Roman"/>
          <w:b w:val="false"/>
          <w:i w:val="false"/>
          <w:color w:val="000000"/>
          <w:sz w:val="28"/>
        </w:rPr>
        <w:t>
      50-баптың </w:t>
      </w:r>
      <w:r>
        <w:rPr>
          <w:rFonts w:ascii="Times New Roman"/>
          <w:b w:val="false"/>
          <w:i w:val="false"/>
          <w:color w:val="000000"/>
          <w:sz w:val="28"/>
        </w:rPr>
        <w:t>4-тармағының</w:t>
      </w:r>
      <w:r>
        <w:rPr>
          <w:rFonts w:ascii="Times New Roman"/>
          <w:b w:val="false"/>
          <w:i w:val="false"/>
          <w:color w:val="000000"/>
          <w:sz w:val="28"/>
        </w:rPr>
        <w:t xml:space="preserve"> 5-1) тармақшасындағы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w:t>
      </w:r>
      <w:r>
        <w:br/>
      </w:r>
      <w:r>
        <w:rPr>
          <w:rFonts w:ascii="Times New Roman"/>
          <w:b w:val="false"/>
          <w:i w:val="false"/>
          <w:color w:val="000000"/>
          <w:sz w:val="28"/>
        </w:rPr>
        <w:t>
</w:t>
      </w:r>
      <w:r>
        <w:rPr>
          <w:rFonts w:ascii="Times New Roman"/>
          <w:b w:val="false"/>
          <w:i w:val="false"/>
          <w:color w:val="000000"/>
          <w:sz w:val="28"/>
        </w:rPr>
        <w:t>
      18-баптың </w:t>
      </w:r>
      <w:r>
        <w:rPr>
          <w:rFonts w:ascii="Times New Roman"/>
          <w:b w:val="false"/>
          <w:i w:val="false"/>
          <w:color w:val="000000"/>
          <w:sz w:val="28"/>
        </w:rPr>
        <w:t>2-тармағындағы</w:t>
      </w:r>
      <w:r>
        <w:rPr>
          <w:rFonts w:ascii="Times New Roman"/>
          <w:b w:val="false"/>
          <w:i w:val="false"/>
          <w:color w:val="000000"/>
          <w:sz w:val="28"/>
        </w:rPr>
        <w:t xml:space="preserve">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Адвокаттық қызметпен айналысуға арналған лицензияның қолданысы «Заңсыз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жүйелі түрде (қатарынан күнтізбелік он екі ай ішінде үш және одан да көп рет) бұзған жағдайларда алты ай мерзімге тоқтатыла тұрады.</w:t>
      </w:r>
      <w:r>
        <w:br/>
      </w:r>
      <w:r>
        <w:rPr>
          <w:rFonts w:ascii="Times New Roman"/>
          <w:b w:val="false"/>
          <w:i w:val="false"/>
          <w:color w:val="000000"/>
          <w:sz w:val="28"/>
        </w:rPr>
        <w:t>
</w:t>
      </w:r>
      <w:r>
        <w:rPr>
          <w:rFonts w:ascii="Times New Roman"/>
          <w:b w:val="false"/>
          <w:i w:val="false"/>
          <w:color w:val="000000"/>
          <w:sz w:val="28"/>
        </w:rPr>
        <w:t>
      Көрсетiлген жағдайда лицензияның қолданысын лицензиар тоқтата тұрады. Қабылданған шешiм туралы адвокат, соттар, құқық қорғау органдары және адвокаттар алқасы хабардар етiледi.»;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4-тармағындағы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заңнамасына» деген сөздер «Заңсыз жолмен алынған кірістерді заңдастыруға (жылыстатуға) және терроризмді қаржыландыруға қарсы іс-қимыл туралы» Қазақстан Республикасының Заңына»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«11-бап. Төлем карточкасы</w:t>
      </w:r>
      <w:r>
        <w:br/>
      </w:r>
      <w:r>
        <w:rPr>
          <w:rFonts w:ascii="Times New Roman"/>
          <w:b w:val="false"/>
          <w:i w:val="false"/>
          <w:color w:val="000000"/>
          <w:sz w:val="28"/>
        </w:rPr>
        <w:t>
</w:t>
      </w:r>
      <w:r>
        <w:rPr>
          <w:rFonts w:ascii="Times New Roman"/>
          <w:b w:val="false"/>
          <w:i w:val="false"/>
          <w:color w:val="000000"/>
          <w:sz w:val="28"/>
        </w:rPr>
        <w:t>
      1. Төлем карточкасын оның ұстаушысы төлемдi жүзеге асыру мақсатында, сондай-ақ оның эмитентi айқындаған шарттарда қолма-қол ақшаны алу, валюта айырбастау және басқа операциялар үшiн қолданады.</w:t>
      </w:r>
      <w:r>
        <w:br/>
      </w:r>
      <w:r>
        <w:rPr>
          <w:rFonts w:ascii="Times New Roman"/>
          <w:b w:val="false"/>
          <w:i w:val="false"/>
          <w:color w:val="000000"/>
          <w:sz w:val="28"/>
        </w:rPr>
        <w:t>
</w:t>
      </w:r>
      <w:r>
        <w:rPr>
          <w:rFonts w:ascii="Times New Roman"/>
          <w:b w:val="false"/>
          <w:i w:val="false"/>
          <w:color w:val="000000"/>
          <w:sz w:val="28"/>
        </w:rPr>
        <w:t>
      2. Төлем карточкасының эмитентi болып табылатын банкпен немесе сондай эмитентпен шарт жасасқан банкпен не эмитентпен шартсыз төлем карточкаларына қызмет көрсететiн банкпен тиiстi келiсiм жасасқан дара кәсіпкерлермен немесе заңды тұлғалармен операциялар кезінде төлем карточкасы пайдаланылуы мүмкiн.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Қазақстан Республикасының Үкiметi белгiлеген жекелеген қызмет түрлерін жүзеге асыру кезінде Қазақстан Республикасының салық заңнамасына сәйкес арнаулы салық режимін қолданатын және (немесе) ортақ пайдаланылатын телекоммуникациялар желісі жоқ жерлердегі тұлғаларды қоспағанда, дара кәсіпкерлер немесе заңды тұлғалар өз қызметін жүзеге асыратын жерлерде төлем карточкаларын пайдалана отырып, төлемдерді қабылдауға арналған жабдық (қондырғы) орнатуды қамтамасыз етуге, сондай-ақ төлем карточкаларын пайдалана отырып, төлемдерді қабылдауға міндетті.</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Қазақстан Республикасының Үкiметi белгiлеген жекелеген қызмет түрлерін жүзеге асыру кезінде ортақ пайдаланылатын телекоммуникациялар желісі жоқ жерлердегі тұлғаларды қоспағанда, дара кәсіпкерлер немесе заңды тұлғалар өз қызметін жүзеге асыратын жерлерде төлем карточкаларын пайдалана отырып, төлемдерді қабылдауға арналған жабдық (қондырғы) орнатуды қамтамасыз етуге, сондай-ақ төлем карточкаларын пайдалана отырып, төлемдерді қабылдауға міндетті.</w:t>
      </w:r>
      <w:r>
        <w:br/>
      </w:r>
      <w:r>
        <w:rPr>
          <w:rFonts w:ascii="Times New Roman"/>
          <w:b w:val="false"/>
          <w:i w:val="false"/>
          <w:color w:val="000000"/>
          <w:sz w:val="28"/>
        </w:rPr>
        <w:t>
</w:t>
      </w:r>
      <w:r>
        <w:rPr>
          <w:rFonts w:ascii="Times New Roman"/>
          <w:b w:val="false"/>
          <w:i w:val="false"/>
          <w:color w:val="000000"/>
          <w:sz w:val="28"/>
        </w:rPr>
        <w:t>
      5. Төлемге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 туралы келiсiм берген кезден бастап туындайды.</w:t>
      </w:r>
      <w:r>
        <w:br/>
      </w:r>
      <w:r>
        <w:rPr>
          <w:rFonts w:ascii="Times New Roman"/>
          <w:b w:val="false"/>
          <w:i w:val="false"/>
          <w:color w:val="000000"/>
          <w:sz w:val="28"/>
        </w:rPr>
        <w:t>
</w:t>
      </w:r>
      <w:r>
        <w:rPr>
          <w:rFonts w:ascii="Times New Roman"/>
          <w:b w:val="false"/>
          <w:i w:val="false"/>
          <w:color w:val="000000"/>
          <w:sz w:val="28"/>
        </w:rPr>
        <w:t>
      Дара кәсіпкерде немесе заңды тұлғада төлем карточкаларына қызмет көрсету туралы дара кәсіпкермен немесе заңды тұлғамен келісім жасасқан банкке қатысты дара кәсіпкер немесе заңды тұлға қабылдаған төлем сомасында ақша талап ету құқығы туындайды. Көрсетілген банкте дара кәсіпкердің немесе заңды тұлғаның ақша талап етуін орындау міндеті туындайды.»;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1-тармағының 4)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21-баптың </w:t>
      </w:r>
      <w:r>
        <w:rPr>
          <w:rFonts w:ascii="Times New Roman"/>
          <w:b w:val="false"/>
          <w:i w:val="false"/>
          <w:color w:val="000000"/>
          <w:sz w:val="28"/>
        </w:rPr>
        <w:t>4-1-тармағындағы</w:t>
      </w:r>
      <w:r>
        <w:rPr>
          <w:rFonts w:ascii="Times New Roman"/>
          <w:b w:val="false"/>
          <w:i w:val="false"/>
          <w:color w:val="000000"/>
          <w:sz w:val="28"/>
        </w:rPr>
        <w:t xml:space="preserve"> «4000 айлық есептiк көрсеткiштен» деген сөздер «республикалық бюджет туралы заңда белгіленген және төлем жасалған күні қолданыста болған айлық есептік көрсеткіштің 1000 еселенген мөлшерінен»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35-баптың </w:t>
      </w:r>
      <w:r>
        <w:rPr>
          <w:rFonts w:ascii="Times New Roman"/>
          <w:b w:val="false"/>
          <w:i w:val="false"/>
          <w:color w:val="000000"/>
          <w:sz w:val="28"/>
        </w:rPr>
        <w:t>5-тармағындағы</w:t>
      </w:r>
      <w:r>
        <w:rPr>
          <w:rFonts w:ascii="Times New Roman"/>
          <w:b w:val="false"/>
          <w:i w:val="false"/>
          <w:color w:val="000000"/>
          <w:sz w:val="28"/>
        </w:rPr>
        <w:t xml:space="preserve">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w:t>
      </w:r>
      <w:r>
        <w:br/>
      </w:r>
      <w:r>
        <w:rPr>
          <w:rFonts w:ascii="Times New Roman"/>
          <w:b w:val="false"/>
          <w:i w:val="false"/>
          <w:color w:val="000000"/>
          <w:sz w:val="28"/>
        </w:rPr>
        <w:t>
</w:t>
      </w:r>
      <w:r>
        <w:rPr>
          <w:rFonts w:ascii="Times New Roman"/>
          <w:b w:val="false"/>
          <w:i w:val="false"/>
          <w:color w:val="000000"/>
          <w:sz w:val="28"/>
        </w:rPr>
        <w:t>
      21-баптың </w:t>
      </w:r>
      <w:r>
        <w:rPr>
          <w:rFonts w:ascii="Times New Roman"/>
          <w:b w:val="false"/>
          <w:i w:val="false"/>
          <w:color w:val="000000"/>
          <w:sz w:val="28"/>
        </w:rPr>
        <w:t>2-тармағының</w:t>
      </w:r>
      <w:r>
        <w:rPr>
          <w:rFonts w:ascii="Times New Roman"/>
          <w:b w:val="false"/>
          <w:i w:val="false"/>
          <w:color w:val="000000"/>
          <w:sz w:val="28"/>
        </w:rPr>
        <w:t xml:space="preserve"> 10)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«Бағалы қағаздар рыногы туралы» 2003 жылғы 2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43-баптың</w:t>
      </w:r>
      <w:r>
        <w:rPr>
          <w:rFonts w:ascii="Times New Roman"/>
          <w:b w:val="false"/>
          <w:i w:val="false"/>
          <w:color w:val="000000"/>
          <w:sz w:val="28"/>
        </w:rPr>
        <w:t xml:space="preserve"> 3-тармағының 3-1) тармақшасындағы, </w:t>
      </w:r>
      <w:r>
        <w:rPr>
          <w:rFonts w:ascii="Times New Roman"/>
          <w:b w:val="false"/>
          <w:i w:val="false"/>
          <w:color w:val="000000"/>
          <w:sz w:val="28"/>
        </w:rPr>
        <w:t>51-баптың</w:t>
      </w:r>
      <w:r>
        <w:rPr>
          <w:rFonts w:ascii="Times New Roman"/>
          <w:b w:val="false"/>
          <w:i w:val="false"/>
          <w:color w:val="000000"/>
          <w:sz w:val="28"/>
        </w:rPr>
        <w:t xml:space="preserve"> 1-тармағының 11) тармақшасындағы және 4-тармағының 3-1)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w:t>
      </w:r>
      <w:r>
        <w:br/>
      </w:r>
      <w:r>
        <w:rPr>
          <w:rFonts w:ascii="Times New Roman"/>
          <w:b w:val="false"/>
          <w:i w:val="false"/>
          <w:color w:val="000000"/>
          <w:sz w:val="28"/>
        </w:rPr>
        <w:t>
</w:t>
      </w:r>
      <w:r>
        <w:rPr>
          <w:rFonts w:ascii="Times New Roman"/>
          <w:b w:val="false"/>
          <w:i w:val="false"/>
          <w:color w:val="000000"/>
          <w:sz w:val="28"/>
        </w:rPr>
        <w:t>
      27-баптың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9-10, 46-құжат; № 18, 84-құжат; № 19, 88-құжат; 2010 ж., № 5, 23-құжат; 2011 ж., № 1, 2-құжат;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24-баптың</w:t>
      </w:r>
      <w:r>
        <w:rPr>
          <w:rFonts w:ascii="Times New Roman"/>
          <w:b w:val="false"/>
          <w:i w:val="false"/>
          <w:color w:val="000000"/>
          <w:sz w:val="28"/>
        </w:rPr>
        <w:t xml:space="preserve"> 3-тармағының 6) тармақшасындағы «заңсыз жолмен алынған кiрiстердi заңдастыруға (жылыстатуға) және терроризмдi қаржыландыруға қарсы iс-қимыл туралы Қазақстан Республикасының заңнамасында» деген сөздер «Заңсыз жолмен алынған кiрiстердi заңдастыруға (жылыстатуға) және терроризмдi қаржыландыруға қарсы iс-қимыл туралы» Қазақстан Республикасының Заңында»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заңсыз жолмен алынған ақшаны қолма-қол ақшаға айналдыру – ақшаны заңдастыруға (жылыстатуға) бағытталған жалған мәміле жасау кезінде құжаттарды пайдалану арқылы қолма-қол ақшаны алу мақсатында жеке немесе заңды тұлғалар жасайтын іс-әрекеттер;»;</w:t>
      </w:r>
      <w:r>
        <w:br/>
      </w:r>
      <w:r>
        <w:rPr>
          <w:rFonts w:ascii="Times New Roman"/>
          <w:b w:val="false"/>
          <w:i w:val="false"/>
          <w:color w:val="000000"/>
          <w:sz w:val="28"/>
        </w:rPr>
        <w:t>
</w:t>
      </w:r>
      <w:r>
        <w:rPr>
          <w:rFonts w:ascii="Times New Roman"/>
          <w:b w:val="false"/>
          <w:i w:val="false"/>
          <w:color w:val="000000"/>
          <w:sz w:val="28"/>
        </w:rPr>
        <w:t>
      2) 3-баптың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адвокаттар, заң мәселелері бойынша басқа да тәуелсіз мамандар мынадай қызметтерге:</w:t>
      </w:r>
      <w:r>
        <w:br/>
      </w:r>
      <w:r>
        <w:rPr>
          <w:rFonts w:ascii="Times New Roman"/>
          <w:b w:val="false"/>
          <w:i w:val="false"/>
          <w:color w:val="000000"/>
          <w:sz w:val="28"/>
        </w:rPr>
        <w:t>
</w:t>
      </w:r>
      <w:r>
        <w:rPr>
          <w:rFonts w:ascii="Times New Roman"/>
          <w:b w:val="false"/>
          <w:i w:val="false"/>
          <w:color w:val="000000"/>
          <w:sz w:val="28"/>
        </w:rPr>
        <w:t>
      жылжымайтын мүлiктi сатып алуға-сатуға;</w:t>
      </w:r>
      <w:r>
        <w:br/>
      </w:r>
      <w:r>
        <w:rPr>
          <w:rFonts w:ascii="Times New Roman"/>
          <w:b w:val="false"/>
          <w:i w:val="false"/>
          <w:color w:val="000000"/>
          <w:sz w:val="28"/>
        </w:rPr>
        <w:t>
</w:t>
      </w:r>
      <w:r>
        <w:rPr>
          <w:rFonts w:ascii="Times New Roman"/>
          <w:b w:val="false"/>
          <w:i w:val="false"/>
          <w:color w:val="000000"/>
          <w:sz w:val="28"/>
        </w:rPr>
        <w:t>
      клиенттің ақшасын, бағалы қағаздарын немесе өзге мүлкін басқаруға;</w:t>
      </w:r>
      <w:r>
        <w:br/>
      </w:r>
      <w:r>
        <w:rPr>
          <w:rFonts w:ascii="Times New Roman"/>
          <w:b w:val="false"/>
          <w:i w:val="false"/>
          <w:color w:val="000000"/>
          <w:sz w:val="28"/>
        </w:rPr>
        <w:t>
</w:t>
      </w:r>
      <w:r>
        <w:rPr>
          <w:rFonts w:ascii="Times New Roman"/>
          <w:b w:val="false"/>
          <w:i w:val="false"/>
          <w:color w:val="000000"/>
          <w:sz w:val="28"/>
        </w:rPr>
        <w:t>
      банктік шоттарды немесе бағалы қағаздар шоттарын басқаруға;</w:t>
      </w:r>
      <w:r>
        <w:br/>
      </w:r>
      <w:r>
        <w:rPr>
          <w:rFonts w:ascii="Times New Roman"/>
          <w:b w:val="false"/>
          <w:i w:val="false"/>
          <w:color w:val="000000"/>
          <w:sz w:val="28"/>
        </w:rPr>
        <w:t>
</w:t>
      </w:r>
      <w:r>
        <w:rPr>
          <w:rFonts w:ascii="Times New Roman"/>
          <w:b w:val="false"/>
          <w:i w:val="false"/>
          <w:color w:val="000000"/>
          <w:sz w:val="28"/>
        </w:rPr>
        <w:t>
      компанияны құру, қамтамасыз ету, оның жұмыс істеуі немесе оны басқару үшін қаражат жинақтауға;</w:t>
      </w:r>
      <w:r>
        <w:br/>
      </w:r>
      <w:r>
        <w:rPr>
          <w:rFonts w:ascii="Times New Roman"/>
          <w:b w:val="false"/>
          <w:i w:val="false"/>
          <w:color w:val="000000"/>
          <w:sz w:val="28"/>
        </w:rPr>
        <w:t>
</w:t>
      </w:r>
      <w:r>
        <w:rPr>
          <w:rFonts w:ascii="Times New Roman"/>
          <w:b w:val="false"/>
          <w:i w:val="false"/>
          <w:color w:val="000000"/>
          <w:sz w:val="28"/>
        </w:rPr>
        <w:t>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абзацтағы</w:t>
      </w:r>
      <w:r>
        <w:rPr>
          <w:rFonts w:ascii="Times New Roman"/>
          <w:b w:val="false"/>
          <w:i w:val="false"/>
          <w:color w:val="000000"/>
          <w:sz w:val="28"/>
        </w:rPr>
        <w:t xml:space="preserve"> «6), 7) және 9)» деген сөздер «6) және 7)»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баптың 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көрсетiлген операция үшiн – 6 000 000 теңге сомасына тең немесе одан көп не шетел валютасымен баламасы 6 000 000 теңге сомасына тең немесе одан көп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абзацтағы</w:t>
      </w:r>
      <w:r>
        <w:rPr>
          <w:rFonts w:ascii="Times New Roman"/>
          <w:b w:val="false"/>
          <w:i w:val="false"/>
          <w:color w:val="000000"/>
          <w:sz w:val="28"/>
        </w:rPr>
        <w:t xml:space="preserve"> «2) – 5), 8), 10) – 17)» деген цифрлар «2), 3), 5), 11) – 14), 16) және 17)»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
      «осы баптың 2-тармағының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15) тармақшаларында</w:t>
      </w:r>
      <w:r>
        <w:rPr>
          <w:rFonts w:ascii="Times New Roman"/>
          <w:b w:val="false"/>
          <w:i w:val="false"/>
          <w:color w:val="000000"/>
          <w:sz w:val="28"/>
        </w:rPr>
        <w:t xml:space="preserve"> көрсетiлген операциялар үшiн – 30 000 000 теңге сомасына тең немесе одан көп не шетел валютасымен баламасы 30 000 000 теңге сомасына тең немесе одан көп болса;</w:t>
      </w:r>
      <w:r>
        <w:br/>
      </w:r>
      <w:r>
        <w:rPr>
          <w:rFonts w:ascii="Times New Roman"/>
          <w:b w:val="false"/>
          <w:i w:val="false"/>
          <w:color w:val="000000"/>
          <w:sz w:val="28"/>
        </w:rPr>
        <w:t>
</w:t>
      </w:r>
      <w:r>
        <w:rPr>
          <w:rFonts w:ascii="Times New Roman"/>
          <w:b w:val="false"/>
          <w:i w:val="false"/>
          <w:color w:val="000000"/>
          <w:sz w:val="28"/>
        </w:rPr>
        <w:t>
      осы баптың 2-тармағының </w:t>
      </w:r>
      <w:r>
        <w:rPr>
          <w:rFonts w:ascii="Times New Roman"/>
          <w:b w:val="false"/>
          <w:i w:val="false"/>
          <w:color w:val="000000"/>
          <w:sz w:val="28"/>
        </w:rPr>
        <w:t>18) тармақшасында</w:t>
      </w:r>
      <w:r>
        <w:rPr>
          <w:rFonts w:ascii="Times New Roman"/>
          <w:b w:val="false"/>
          <w:i w:val="false"/>
          <w:color w:val="000000"/>
          <w:sz w:val="28"/>
        </w:rPr>
        <w:t xml:space="preserve"> көрсетiлген операция үшiн – 150 000 000 теңге сомасына тең немесе одан көп не шетел валютасымен баламасы 150 000 000 теңге сомасына тең немесе одан көп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абзацтағы</w:t>
      </w:r>
      <w:r>
        <w:rPr>
          <w:rFonts w:ascii="Times New Roman"/>
          <w:b w:val="false"/>
          <w:i w:val="false"/>
          <w:color w:val="000000"/>
          <w:sz w:val="28"/>
        </w:rPr>
        <w:t xml:space="preserve"> «18) және 19) тармақшаларында көрсетiлген операциялар» деген сөздер «19) тармақшасында көрсетiлген операция»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ақшамен және (немесе) өзге мүлікпен жасалатын операция шетел валютасымен жүзеге асырылатын болса,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бәс тiгу, ойын мекемелерiндегi құмар ойындар мен лотерея өткiзу нәтижелерi бойынша ұтысты алу, оның iшiнде электрондық нысанда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«қолма-қол валютаны» деген сөздерден кейін «, талап етушіге арналған құжаттандырылған бағалы қағаздарды, вексельдерді, чектерді»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«оның ішінде» деген сөздерден кейін «сейф ұяшықтарын мүліктік жалдау (жалға алу) бойынша сейф қызметтерін көрсетуді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«жасау болып табылады.» деген сөздер «жасау;» деген сөзбен ауыстырылып, мынадай мазмұндағы 4)–6)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заңсыз жолмен алынған ақшаны қолма-қол ақшаға айналдыруға бағытталған деп жорамалдауға негіздер бар операция жасау;</w:t>
      </w:r>
      <w:r>
        <w:br/>
      </w:r>
      <w:r>
        <w:rPr>
          <w:rFonts w:ascii="Times New Roman"/>
          <w:b w:val="false"/>
          <w:i w:val="false"/>
          <w:color w:val="000000"/>
          <w:sz w:val="28"/>
        </w:rPr>
        <w:t>
</w:t>
      </w:r>
      <w:r>
        <w:rPr>
          <w:rFonts w:ascii="Times New Roman"/>
          <w:b w:val="false"/>
          <w:i w:val="false"/>
          <w:color w:val="000000"/>
          <w:sz w:val="28"/>
        </w:rPr>
        <w:t>
      5) резиденттің тауарларды (жұмыстарды, көрсетілетін қызметтерді, қорғалатын ақпаратты, зияткерлік қызмет нәтижелеріне айрықша құқықтарды, мүліктік жалдауға (жалға) берілген мүлікті) импорттауын (экспорттауын) көздейтін шарт бойынша тарап болып табылмайтын резидент емес ақшаны не тауарларды (жұмыстарды, көрсетілетін қызметтерді, қорғалатын ақпаратты, зияткерлік қызмет нәтижелеріне айрықша құқықтарды, мүліктік жалдауға (жалға) берілген мүлікті) алушы болып табылатын операция;</w:t>
      </w:r>
      <w:r>
        <w:br/>
      </w:r>
      <w:r>
        <w:rPr>
          <w:rFonts w:ascii="Times New Roman"/>
          <w:b w:val="false"/>
          <w:i w:val="false"/>
          <w:color w:val="000000"/>
          <w:sz w:val="28"/>
        </w:rPr>
        <w:t>
</w:t>
      </w:r>
      <w:r>
        <w:rPr>
          <w:rFonts w:ascii="Times New Roman"/>
          <w:b w:val="false"/>
          <w:i w:val="false"/>
          <w:color w:val="000000"/>
          <w:sz w:val="28"/>
        </w:rPr>
        <w:t>
      6) тараптарының бірі терроризмдi және экстремизмдi қаржыландыруға байланысты ұйымдар мен адамдардың тiзбесiне енгізілген жеке және (немесе) заңды тұлғалар болып табылатын операция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күдікті операцияны айқындау критерийлерінің белгілерін бекітеді.»;</w:t>
      </w:r>
      <w:r>
        <w:br/>
      </w:r>
      <w:r>
        <w:rPr>
          <w:rFonts w:ascii="Times New Roman"/>
          <w:b w:val="false"/>
          <w:i w:val="false"/>
          <w:color w:val="000000"/>
          <w:sz w:val="28"/>
        </w:rPr>
        <w:t>
</w:t>
      </w:r>
      <w:r>
        <w:rPr>
          <w:rFonts w:ascii="Times New Roman"/>
          <w:b w:val="false"/>
          <w:i w:val="false"/>
          <w:color w:val="000000"/>
          <w:sz w:val="28"/>
        </w:rPr>
        <w:t>
      4) 5-баптың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«жағдайларды қоспағанда)» деген сөздерден кейін «, сондай-ақ заңды мекенжайын»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«10-бап. Тиiсiнше тексерудi жүргiзу кезiнде мәлiметтер жинау</w:t>
      </w:r>
      <w:r>
        <w:br/>
      </w:r>
      <w:r>
        <w:rPr>
          <w:rFonts w:ascii="Times New Roman"/>
          <w:b w:val="false"/>
          <w:i w:val="false"/>
          <w:color w:val="000000"/>
          <w:sz w:val="28"/>
        </w:rPr>
        <w:t>
               және құжаттық растау</w:t>
      </w:r>
      <w:r>
        <w:br/>
      </w:r>
      <w:r>
        <w:rPr>
          <w:rFonts w:ascii="Times New Roman"/>
          <w:b w:val="false"/>
          <w:i w:val="false"/>
          <w:color w:val="000000"/>
          <w:sz w:val="28"/>
        </w:rPr>
        <w:t>
</w:t>
      </w:r>
      <w:r>
        <w:rPr>
          <w:rFonts w:ascii="Times New Roman"/>
          <w:b w:val="false"/>
          <w:i w:val="false"/>
          <w:color w:val="000000"/>
          <w:sz w:val="28"/>
        </w:rPr>
        <w:t>
      1. Қаржы мониторингi субъектiлерi клиентке тиiсiнше тексеру жүргiзу кезiнде тиiстi мемлекеттiк органдармен келiсiм бойынша уәкiлеттi орган айқындайтын қаржы мониторингi субъектiлерiнiң түрлерi бойынша клиенттi тиiсiнше тексеру үшiн қажеттi құжаттар тiзбесі негізінде клиент туралы мәлiметтердi құжаттап тiркеуге мiндеттi.</w:t>
      </w:r>
      <w:r>
        <w:br/>
      </w:r>
      <w:r>
        <w:rPr>
          <w:rFonts w:ascii="Times New Roman"/>
          <w:b w:val="false"/>
          <w:i w:val="false"/>
          <w:color w:val="000000"/>
          <w:sz w:val="28"/>
        </w:rPr>
        <w:t>
</w:t>
      </w:r>
      <w:r>
        <w:rPr>
          <w:rFonts w:ascii="Times New Roman"/>
          <w:b w:val="false"/>
          <w:i w:val="false"/>
          <w:color w:val="000000"/>
          <w:sz w:val="28"/>
        </w:rPr>
        <w:t>
      2. Қаржы мониторингi субъектiлерi қаржы мониторингiне жататын операциялар туралы мәлiметтер мен ақпаратты уәкiлеттi органға мынадай бөлiмдердi: кiрiспе ақпаратты, қаржы мониторингi субъектiсi туралы мәлiметтердi, операция мен операцияға қатысушылар туралы мәлiметтердi, қаржы мониторингiне жататын операция жөнінде қосымша ақпаратты қамтуға тиiс нысан бойынша береді. Бұл нысан Қазақстан Республикасының Үкіметі бекiтетiн қағидалармен айқындалады.</w:t>
      </w:r>
      <w:r>
        <w:br/>
      </w:r>
      <w:r>
        <w:rPr>
          <w:rFonts w:ascii="Times New Roman"/>
          <w:b w:val="false"/>
          <w:i w:val="false"/>
          <w:color w:val="000000"/>
          <w:sz w:val="28"/>
        </w:rPr>
        <w:t>
</w:t>
      </w:r>
      <w:r>
        <w:rPr>
          <w:rFonts w:ascii="Times New Roman"/>
          <w:b w:val="false"/>
          <w:i w:val="false"/>
          <w:color w:val="000000"/>
          <w:sz w:val="28"/>
        </w:rPr>
        <w:t>
      Осы Заңның 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қаржы мониторингiне жататын операциялар туралы мәлiметтер мен ақпарат құжатталып тiркеледi және оларды:</w:t>
      </w:r>
      <w:r>
        <w:br/>
      </w:r>
      <w:r>
        <w:rPr>
          <w:rFonts w:ascii="Times New Roman"/>
          <w:b w:val="false"/>
          <w:i w:val="false"/>
          <w:color w:val="000000"/>
          <w:sz w:val="28"/>
        </w:rPr>
        <w:t>
</w:t>
      </w:r>
      <w:r>
        <w:rPr>
          <w:rFonts w:ascii="Times New Roman"/>
          <w:b w:val="false"/>
          <w:i w:val="false"/>
          <w:color w:val="000000"/>
          <w:sz w:val="28"/>
        </w:rPr>
        <w:t>
      1) осы Заңның 3-бабы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көрсетiлген қаржы мониторингi субъектiлерi, – ерекше қызметінің түрi шетел валютасымен айырбас операцияларын ұйымдастыру болып табылатын заңды тұлғаларды қоспағанда, бөлiнген байланыс арналары арқылы операция жасалған күннен кейінгі келесі жұмыс күнінен кешiктiрмей электрондық тәсiлмен;</w:t>
      </w:r>
      <w:r>
        <w:br/>
      </w:r>
      <w:r>
        <w:rPr>
          <w:rFonts w:ascii="Times New Roman"/>
          <w:b w:val="false"/>
          <w:i w:val="false"/>
          <w:color w:val="000000"/>
          <w:sz w:val="28"/>
        </w:rPr>
        <w:t>
</w:t>
      </w:r>
      <w:r>
        <w:rPr>
          <w:rFonts w:ascii="Times New Roman"/>
          <w:b w:val="false"/>
          <w:i w:val="false"/>
          <w:color w:val="000000"/>
          <w:sz w:val="28"/>
        </w:rPr>
        <w:t>
      2) ерекше қызметінің түрi шетел валютасымен айырбас операцияларын ұйымдастыру болып табылатын заңды тұлғалар, – операция жасалған күннен кейінгі келесі жұмыс күнінен кешiктiрмей электрондық тәсiлмен немесе қағаз жеткізгіште;</w:t>
      </w:r>
      <w:r>
        <w:br/>
      </w:r>
      <w:r>
        <w:rPr>
          <w:rFonts w:ascii="Times New Roman"/>
          <w:b w:val="false"/>
          <w:i w:val="false"/>
          <w:color w:val="000000"/>
          <w:sz w:val="28"/>
        </w:rPr>
        <w:t>
</w:t>
      </w:r>
      <w:r>
        <w:rPr>
          <w:rFonts w:ascii="Times New Roman"/>
          <w:b w:val="false"/>
          <w:i w:val="false"/>
          <w:color w:val="000000"/>
          <w:sz w:val="28"/>
        </w:rPr>
        <w:t>
      3) осы Заңның 3-бабы 1-тармағының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9) тармақшаларында</w:t>
      </w:r>
      <w:r>
        <w:rPr>
          <w:rFonts w:ascii="Times New Roman"/>
          <w:b w:val="false"/>
          <w:i w:val="false"/>
          <w:color w:val="000000"/>
          <w:sz w:val="28"/>
        </w:rPr>
        <w:t xml:space="preserve"> көрсетiлген қаржы мониторингi субъектiлерi, – операция жасалған күннен кейінгі келесі жұмыс күнінен кешiктiрмей электрондық тәсiлмен немесе қағаз жеткізгіште уәкiлеттi органға қазақ немесе орыс тілінде ұсынады.</w:t>
      </w:r>
      <w:r>
        <w:br/>
      </w:r>
      <w:r>
        <w:rPr>
          <w:rFonts w:ascii="Times New Roman"/>
          <w:b w:val="false"/>
          <w:i w:val="false"/>
          <w:color w:val="000000"/>
          <w:sz w:val="28"/>
        </w:rPr>
        <w:t>
</w:t>
      </w:r>
      <w:r>
        <w:rPr>
          <w:rFonts w:ascii="Times New Roman"/>
          <w:b w:val="false"/>
          <w:i w:val="false"/>
          <w:color w:val="000000"/>
          <w:sz w:val="28"/>
        </w:rPr>
        <w:t>
      Күдікті операциялар бойынша мәліметтер мен ақпарат құжатталып тіркеледі және осы Заңның 13-бабының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уәкілетті органға ұсынылады.</w:t>
      </w:r>
      <w:r>
        <w:br/>
      </w:r>
      <w:r>
        <w:rPr>
          <w:rFonts w:ascii="Times New Roman"/>
          <w:b w:val="false"/>
          <w:i w:val="false"/>
          <w:color w:val="000000"/>
          <w:sz w:val="28"/>
        </w:rPr>
        <w:t>
</w:t>
      </w:r>
      <w:r>
        <w:rPr>
          <w:rFonts w:ascii="Times New Roman"/>
          <w:b w:val="false"/>
          <w:i w:val="false"/>
          <w:color w:val="000000"/>
          <w:sz w:val="28"/>
        </w:rPr>
        <w:t>
      3. Қаржы мониторингiне жататын операция туралы мәлiметтер мен ақпаратты:</w:t>
      </w:r>
      <w:r>
        <w:br/>
      </w:r>
      <w:r>
        <w:rPr>
          <w:rFonts w:ascii="Times New Roman"/>
          <w:b w:val="false"/>
          <w:i w:val="false"/>
          <w:color w:val="000000"/>
          <w:sz w:val="28"/>
        </w:rPr>
        <w:t>
</w:t>
      </w:r>
      <w:r>
        <w:rPr>
          <w:rFonts w:ascii="Times New Roman"/>
          <w:b w:val="false"/>
          <w:i w:val="false"/>
          <w:color w:val="000000"/>
          <w:sz w:val="28"/>
        </w:rPr>
        <w:t>
      1) адвокаттар, егер бұл мәлiметтер мен ақпарат анықтау, алдын ала тергеу органдарында, соттарда жеке және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қажет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r>
        <w:br/>
      </w:r>
      <w:r>
        <w:rPr>
          <w:rFonts w:ascii="Times New Roman"/>
          <w:b w:val="false"/>
          <w:i w:val="false"/>
          <w:color w:val="000000"/>
          <w:sz w:val="28"/>
        </w:rPr>
        <w:t>
</w:t>
      </w:r>
      <w:r>
        <w:rPr>
          <w:rFonts w:ascii="Times New Roman"/>
          <w:b w:val="false"/>
          <w:i w:val="false"/>
          <w:color w:val="000000"/>
          <w:sz w:val="28"/>
        </w:rPr>
        <w:t>
      2) нотариустар, шешілуі кәсіптік заң білімін талап ететін мәселелер бойынша олардың консультациялар, түсіндірулер түрінде заң көмегін көрсетуі кезінде ұсынбайды.</w:t>
      </w:r>
      <w:r>
        <w:br/>
      </w:r>
      <w:r>
        <w:rPr>
          <w:rFonts w:ascii="Times New Roman"/>
          <w:b w:val="false"/>
          <w:i w:val="false"/>
          <w:color w:val="000000"/>
          <w:sz w:val="28"/>
        </w:rPr>
        <w:t>
</w:t>
      </w:r>
      <w:r>
        <w:rPr>
          <w:rFonts w:ascii="Times New Roman"/>
          <w:b w:val="false"/>
          <w:i w:val="false"/>
          <w:color w:val="000000"/>
          <w:sz w:val="28"/>
        </w:rPr>
        <w:t>
      4. Клиентке тиiсiнше тексеру жүргiзген кезде алынған қаржы мониторингiне жататын операция туралы мәлiметтердi уәкiлеттi органға берумен байланысты шығыстарды қаржы мониторингiнің субъектiлерi көтереді.»;</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Қаржы мониторингі субъектілері ішкі бақылау қағидаларын әзірлейді, қабылдайды әрі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r>
        <w:br/>
      </w:r>
      <w:r>
        <w:rPr>
          <w:rFonts w:ascii="Times New Roman"/>
          <w:b w:val="false"/>
          <w:i w:val="false"/>
          <w:color w:val="000000"/>
          <w:sz w:val="28"/>
        </w:rPr>
        <w:t>
</w:t>
      </w:r>
      <w:r>
        <w:rPr>
          <w:rFonts w:ascii="Times New Roman"/>
          <w:b w:val="false"/>
          <w:i w:val="false"/>
          <w:color w:val="000000"/>
          <w:sz w:val="28"/>
        </w:rPr>
        <w:t>
      осы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шарттарды;</w:t>
      </w:r>
      <w:r>
        <w:br/>
      </w:r>
      <w:r>
        <w:rPr>
          <w:rFonts w:ascii="Times New Roman"/>
          <w:b w:val="false"/>
          <w:i w:val="false"/>
          <w:color w:val="000000"/>
          <w:sz w:val="28"/>
        </w:rPr>
        <w:t>
</w:t>
      </w:r>
      <w:r>
        <w:rPr>
          <w:rFonts w:ascii="Times New Roman"/>
          <w:b w:val="false"/>
          <w:i w:val="false"/>
          <w:color w:val="000000"/>
          <w:sz w:val="28"/>
        </w:rPr>
        <w:t>
      осы Заңның 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қаржы мониторингіне жататын ақшамен және (немесе) өзге мүлікпен жасалатын операциялардың тізбесін;</w:t>
      </w:r>
      <w:r>
        <w:br/>
      </w:r>
      <w:r>
        <w:rPr>
          <w:rFonts w:ascii="Times New Roman"/>
          <w:b w:val="false"/>
          <w:i w:val="false"/>
          <w:color w:val="000000"/>
          <w:sz w:val="28"/>
        </w:rPr>
        <w:t>
</w:t>
      </w:r>
      <w:r>
        <w:rPr>
          <w:rFonts w:ascii="Times New Roman"/>
          <w:b w:val="false"/>
          <w:i w:val="false"/>
          <w:color w:val="000000"/>
          <w:sz w:val="28"/>
        </w:rPr>
        <w:t>
      күдікті операцияларды айқындау критерийлерін;</w:t>
      </w:r>
      <w:r>
        <w:br/>
      </w:r>
      <w:r>
        <w:rPr>
          <w:rFonts w:ascii="Times New Roman"/>
          <w:b w:val="false"/>
          <w:i w:val="false"/>
          <w:color w:val="000000"/>
          <w:sz w:val="28"/>
        </w:rPr>
        <w:t>
</w:t>
      </w:r>
      <w:r>
        <w:rPr>
          <w:rFonts w:ascii="Times New Roman"/>
          <w:b w:val="false"/>
          <w:i w:val="false"/>
          <w:color w:val="000000"/>
          <w:sz w:val="28"/>
        </w:rPr>
        <w:t>
      өз клиенттерін тиісінше тексеру үшін қажетті құжаттар тізбесін;</w:t>
      </w:r>
      <w:r>
        <w:br/>
      </w:r>
      <w:r>
        <w:rPr>
          <w:rFonts w:ascii="Times New Roman"/>
          <w:b w:val="false"/>
          <w:i w:val="false"/>
          <w:color w:val="000000"/>
          <w:sz w:val="28"/>
        </w:rPr>
        <w:t>
</w:t>
      </w:r>
      <w:r>
        <w:rPr>
          <w:rFonts w:ascii="Times New Roman"/>
          <w:b w:val="false"/>
          <w:i w:val="false"/>
          <w:color w:val="000000"/>
          <w:sz w:val="28"/>
        </w:rPr>
        <w:t>
      өз клиенттерін тиісінше тексеру шараларын;</w:t>
      </w:r>
      <w:r>
        <w:br/>
      </w:r>
      <w:r>
        <w:rPr>
          <w:rFonts w:ascii="Times New Roman"/>
          <w:b w:val="false"/>
          <w:i w:val="false"/>
          <w:color w:val="000000"/>
          <w:sz w:val="28"/>
        </w:rPr>
        <w:t>
</w:t>
      </w:r>
      <w:r>
        <w:rPr>
          <w:rFonts w:ascii="Times New Roman"/>
          <w:b w:val="false"/>
          <w:i w:val="false"/>
          <w:color w:val="000000"/>
          <w:sz w:val="28"/>
        </w:rPr>
        <w:t>
      корреспондент банктермен корреспонденттік қатынастар орнататын қаржы мониторингі субъектісінің оларды тиісінше тексеру шараларын;</w:t>
      </w:r>
      <w:r>
        <w:br/>
      </w:r>
      <w:r>
        <w:rPr>
          <w:rFonts w:ascii="Times New Roman"/>
          <w:b w:val="false"/>
          <w:i w:val="false"/>
          <w:color w:val="000000"/>
          <w:sz w:val="28"/>
        </w:rPr>
        <w:t>
</w:t>
      </w:r>
      <w:r>
        <w:rPr>
          <w:rFonts w:ascii="Times New Roman"/>
          <w:b w:val="false"/>
          <w:i w:val="false"/>
          <w:color w:val="000000"/>
          <w:sz w:val="28"/>
        </w:rPr>
        <w:t>
      осы Заңның 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клиент операцияларын жүргізуден бас тарту негіздерін;</w:t>
      </w:r>
      <w:r>
        <w:br/>
      </w:r>
      <w:r>
        <w:rPr>
          <w:rFonts w:ascii="Times New Roman"/>
          <w:b w:val="false"/>
          <w:i w:val="false"/>
          <w:color w:val="000000"/>
          <w:sz w:val="28"/>
        </w:rPr>
        <w:t>
</w:t>
      </w:r>
      <w:r>
        <w:rPr>
          <w:rFonts w:ascii="Times New Roman"/>
          <w:b w:val="false"/>
          <w:i w:val="false"/>
          <w:color w:val="000000"/>
          <w:sz w:val="28"/>
        </w:rPr>
        <w:t>
      осы Заңның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клиенттің күдікті операциялары туралы уәкілетті органды міндетті түрде хабардар ету жөніндегі шараларды;</w:t>
      </w:r>
      <w:r>
        <w:br/>
      </w:r>
      <w:r>
        <w:rPr>
          <w:rFonts w:ascii="Times New Roman"/>
          <w:b w:val="false"/>
          <w:i w:val="false"/>
          <w:color w:val="000000"/>
          <w:sz w:val="28"/>
        </w:rPr>
        <w:t>
</w:t>
      </w:r>
      <w:r>
        <w:rPr>
          <w:rFonts w:ascii="Times New Roman"/>
          <w:b w:val="false"/>
          <w:i w:val="false"/>
          <w:color w:val="000000"/>
          <w:sz w:val="28"/>
        </w:rPr>
        <w:t>
      қаржы мониторингі субъектілері лауазымды адамдарының сәйкестендіру деректеріне және өз клиенттерін тиісінше тексеру жөніндегі өзге де ақпаратқа қол жеткізуін қамтамасыз етуді;</w:t>
      </w:r>
      <w:r>
        <w:br/>
      </w:r>
      <w:r>
        <w:rPr>
          <w:rFonts w:ascii="Times New Roman"/>
          <w:b w:val="false"/>
          <w:i w:val="false"/>
          <w:color w:val="000000"/>
          <w:sz w:val="28"/>
        </w:rPr>
        <w:t>
</w:t>
      </w:r>
      <w:r>
        <w:rPr>
          <w:rFonts w:ascii="Times New Roman"/>
          <w:b w:val="false"/>
          <w:i w:val="false"/>
          <w:color w:val="000000"/>
          <w:sz w:val="28"/>
        </w:rPr>
        <w:t>
      осы Заңның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алынған ақпаратты сақтау және қорғау тәртібін қамтамасыз ету жөніндегі шараларды;</w:t>
      </w:r>
      <w:r>
        <w:br/>
      </w:r>
      <w:r>
        <w:rPr>
          <w:rFonts w:ascii="Times New Roman"/>
          <w:b w:val="false"/>
          <w:i w:val="false"/>
          <w:color w:val="000000"/>
          <w:sz w:val="28"/>
        </w:rPr>
        <w:t>
</w:t>
      </w:r>
      <w:r>
        <w:rPr>
          <w:rFonts w:ascii="Times New Roman"/>
          <w:b w:val="false"/>
          <w:i w:val="false"/>
          <w:color w:val="000000"/>
          <w:sz w:val="28"/>
        </w:rPr>
        <w:t>
      заңсыз жолмен алынған кірістерді заңдастыруға (жылыстатуға) және терроризмді қаржыландыруға қарсы іс-қимыл саласында жұмылдырылған қаржы мониторингі субъектілерінің қызметкерлерін даярлау және оқыту жүйесін ұйымдастыру жөніндегі шараларды;</w:t>
      </w:r>
      <w:r>
        <w:br/>
      </w:r>
      <w:r>
        <w:rPr>
          <w:rFonts w:ascii="Times New Roman"/>
          <w:b w:val="false"/>
          <w:i w:val="false"/>
          <w:color w:val="000000"/>
          <w:sz w:val="28"/>
        </w:rPr>
        <w:t>
</w:t>
      </w:r>
      <w:r>
        <w:rPr>
          <w:rFonts w:ascii="Times New Roman"/>
          <w:b w:val="false"/>
          <w:i w:val="false"/>
          <w:color w:val="000000"/>
          <w:sz w:val="28"/>
        </w:rPr>
        <w:t>
      қаржы мониторингі субъектілерінің лауазымды адамдарын тағайындауға, олардың біліктілігіне және оларды даярлауға қойылатын талаптарды қамтуға тиіс.»;</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террористік ұйымдармен немесе террористермен байланысты ұйымдар мен тұлғалардың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тізбесінде ұйымның немесе жеке тұлғаның болуы;»;</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террористік және экстремистік қызметке қатысы бар ұйымдар мен жеке тұлғалардың Қазақстан Республикасының арнаулы мемлекеттік және құқық қорғау органдарының деректері негізінде Қазақстан Республикасының Бас прокуратурасы жасайтын тізімдері негіз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«5. Терроризмді және экстремизмді қаржыландыруға байланысты ұйымдар мен тұлғалардың тізбесінен ұйымды немесе жеке тұлғаны алып тастау оларды көрсетілген тізбеге енгізу үшін негіз болған мән-жайлардың әрекеті тоқтатылғаны туралы ақпараттың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 Терроризмді және экстремизмді қаржыландыруға байланысты ұйымдар мен тұлғалардың тізбесі өз құзыреті шегінде құқықтық статистика және арнаулы есепке алу саласындағы статистикалық қызметті жүзеге асыратын мемлекеттік орган, сондай-ақ басқа да құзыретті мемлекеттік органдар уәкілетті органға ұсынатын ақпаратқа сәйкес жаңартылып отырады.»;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үшінші бөлігі</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Уәкiлеттi орган осы баптың 2-тармағының </w:t>
      </w:r>
      <w:r>
        <w:rPr>
          <w:rFonts w:ascii="Times New Roman"/>
          <w:b w:val="false"/>
          <w:i w:val="false"/>
          <w:color w:val="000000"/>
          <w:sz w:val="28"/>
        </w:rPr>
        <w:t>бірінші бөлігінде</w:t>
      </w:r>
      <w:r>
        <w:rPr>
          <w:rFonts w:ascii="Times New Roman"/>
          <w:b w:val="false"/>
          <w:i w:val="false"/>
          <w:color w:val="000000"/>
          <w:sz w:val="28"/>
        </w:rPr>
        <w:t xml:space="preserve"> көзделген хабарламаны алысымен, оны алған кезден бастап жиырма төрт сағат iшiнде, егер қаржы мониторингі субъектісі ұсынған күдікті операция туралы хабарлама уәкілетті орган жүргізген талдау нәтижелері бойынша негізді деп танылған болса, күдікті операцияның жүргізілуін күнтізбелік үш күнге дейінгі мерзімге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Күдікті операцияны тоқтата тұру туралы не күдікті операцияны тоқтата тұрудың қажеттігі жоқ екендігі туралы шешім уәкілетті органның бұйрығымен ресімделеді және электрондық тәсілмен немесе қағаз жеткізгіште күдікті операция туралы хабарламаны ұсынған қаржы мониторингі субъектісінің назарына жеткізіледі.»;</w:t>
      </w:r>
      <w:r>
        <w:br/>
      </w:r>
      <w:r>
        <w:rPr>
          <w:rFonts w:ascii="Times New Roman"/>
          <w:b w:val="false"/>
          <w:i w:val="false"/>
          <w:color w:val="000000"/>
          <w:sz w:val="28"/>
        </w:rPr>
        <w:t>
</w:t>
      </w:r>
      <w:r>
        <w:rPr>
          <w:rFonts w:ascii="Times New Roman"/>
          <w:b w:val="false"/>
          <w:i w:val="false"/>
          <w:color w:val="000000"/>
          <w:sz w:val="28"/>
        </w:rPr>
        <w:t>
      «5. Уәкілетті орган күдікті операцияның жүргізілуін тоқтата тұру туралы шешім қабылдағаннан кейін ақпаратты дереу Қазақстан Республикасының Бас прокуратурасына береді, ол уәкілетті органнан күдікті операцияны тоқтата тұру туралы хабарламаны алған кезден бастап сегіз сағат iшiнде ақпаратты арнаулы мемлекеттік және құқық қорғау органдарына олардың құзыретіне сәйкес шешім қабылдау үшін жібереді.</w:t>
      </w:r>
      <w:r>
        <w:br/>
      </w:r>
      <w:r>
        <w:rPr>
          <w:rFonts w:ascii="Times New Roman"/>
          <w:b w:val="false"/>
          <w:i w:val="false"/>
          <w:color w:val="000000"/>
          <w:sz w:val="28"/>
        </w:rPr>
        <w:t>
</w:t>
      </w:r>
      <w:r>
        <w:rPr>
          <w:rFonts w:ascii="Times New Roman"/>
          <w:b w:val="false"/>
          <w:i w:val="false"/>
          <w:color w:val="000000"/>
          <w:sz w:val="28"/>
        </w:rPr>
        <w:t>
      Тиісті арнаулы мемлекеттік және құқық қорғау органдары ақпарат алған кезден бастап қырық сегіз сағат ішінде тиісті шешім қабылдауға және ол туралы Қазақстан Республикасының Бас прокуратурасы мен уәкілетті органға хабарлауға міндетті.</w:t>
      </w:r>
      <w:r>
        <w:br/>
      </w:r>
      <w:r>
        <w:rPr>
          <w:rFonts w:ascii="Times New Roman"/>
          <w:b w:val="false"/>
          <w:i w:val="false"/>
          <w:color w:val="000000"/>
          <w:sz w:val="28"/>
        </w:rPr>
        <w:t>
</w:t>
      </w:r>
      <w:r>
        <w:rPr>
          <w:rFonts w:ascii="Times New Roman"/>
          <w:b w:val="false"/>
          <w:i w:val="false"/>
          <w:color w:val="000000"/>
          <w:sz w:val="28"/>
        </w:rPr>
        <w:t>
      Уәкілетті орган арнаулы мемлекеттік және құқық қорғау органдарының тиісті шешімін алған кезден бастап оны үш сағат ішінде қаржы мониторингі субъектісінің назарына жеткізеді.»;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арнаулы мемлекеттік және құқық қорғау органдарының сұрау салуы бойынша Қазақстан Республикасының заңнамасында белгіленген тәртіппен қаржы мониторингіне жататын операция туралы мәліметтер мен ақпаратты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«құқық қорғау органдарына олардың құзыреттеріне сәйкес іс жүргізу шешімін қабылдауы үшін ақпарат жібереді» деген сөздер «арнаулы мемлекеттік және құқық қорғау органдарына жіберу үшін өз құзыретіне сәйкес іс жүргізу шешімін қабылдауға Қазақстан Республикасының Бас прокуратурасына ақпарат береді»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17-баптың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«заңсыз жолмен алынған кiрiстердi заңдастыру (жылыстату) және терроризмдi қаржыландыру белгілері» деген сөздер «осы Заңның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критерийлерге сай келетін күдікті операцияның белгілері»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«Қазақстан Республикасының Үкiметi айқындайтын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«айқындайтын көлемде және тәртіппен өздерінің ақпараттық жүйелерінен мәлiметтер беруге мiндеттi.» деген сөздер «айқындайтын тәртіппен өздерінің ақпараттық жүйелерінен және ресурстарынан мәліметтер беруге;»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өз қызметі процесінде алынған қызметтік, коммерциялық, банктік немесе заңмен қорғалатын өзге де құпияны құрайтын ақпаратты сақтаудың, қорғаудың және сақталуының тиісті режимін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 4,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«3. Арнаулы мемлекеттік және құқық қорғау органдарының уәкілетті органға қаржы мониторингіне жататын операция туралы мәліметтер мен ақпаратты ұсыну туралы сұрау салуды жіберуі Қазақстан Республикасы Бас Прокурорының және оның орынбасарларының санкциясымен жүзеге асырылады.</w:t>
      </w:r>
      <w:r>
        <w:br/>
      </w:r>
      <w:r>
        <w:rPr>
          <w:rFonts w:ascii="Times New Roman"/>
          <w:b w:val="false"/>
          <w:i w:val="false"/>
          <w:color w:val="000000"/>
          <w:sz w:val="28"/>
        </w:rPr>
        <w:t>
</w:t>
      </w:r>
      <w:r>
        <w:rPr>
          <w:rFonts w:ascii="Times New Roman"/>
          <w:b w:val="false"/>
          <w:i w:val="false"/>
          <w:color w:val="000000"/>
          <w:sz w:val="28"/>
        </w:rPr>
        <w:t>
      Арнаулы мемлекеттік және құқық қорғау органдары заңсыз жолмен алынған кiрiстердi заңдастыруға (жылыстатуға) және терроризмдi қаржыландыруға қарсы iс-қимылға байланысты Қазақстан Республикасының заңнамасында белгіленген тәртіппен тіркелген істер мен материалдар бойынша сұрау салуды жібереді.</w:t>
      </w:r>
      <w:r>
        <w:br/>
      </w:r>
      <w:r>
        <w:rPr>
          <w:rFonts w:ascii="Times New Roman"/>
          <w:b w:val="false"/>
          <w:i w:val="false"/>
          <w:color w:val="000000"/>
          <w:sz w:val="28"/>
        </w:rPr>
        <w:t>
</w:t>
      </w:r>
      <w:r>
        <w:rPr>
          <w:rFonts w:ascii="Times New Roman"/>
          <w:b w:val="false"/>
          <w:i w:val="false"/>
          <w:color w:val="000000"/>
          <w:sz w:val="28"/>
        </w:rPr>
        <w:t>
      4. Күдікті операция туралы мәліметтер мен ақпаратты осы Заңда көзделген тәртіппен уәкілетті органға ұсыну қызметтік, коммерциялық, банктік немесе заңмен қорғалатын өзге де құпияны жария ету болып табылмайды.</w:t>
      </w:r>
      <w:r>
        <w:br/>
      </w:r>
      <w:r>
        <w:rPr>
          <w:rFonts w:ascii="Times New Roman"/>
          <w:b w:val="false"/>
          <w:i w:val="false"/>
          <w:color w:val="000000"/>
          <w:sz w:val="28"/>
        </w:rPr>
        <w:t>
</w:t>
      </w:r>
      <w:r>
        <w:rPr>
          <w:rFonts w:ascii="Times New Roman"/>
          <w:b w:val="false"/>
          <w:i w:val="false"/>
          <w:color w:val="000000"/>
          <w:sz w:val="28"/>
        </w:rPr>
        <w:t>
      5. Уәкілетті органның қаржы мониторингіне жататын операция туралы, оның ішінде күдікті операция туралы мәліметтер мен ақпаратты осы Заңда көзделген тәртіппен Қазақстан Республикасының Бас прокуратурасына, арнаулы мемлекеттік және құқық қорғау органдарына беруі қызметтік, коммерциялық, банктік немесе заңмен қорғалатын өзге де құпияны жария ету болып табылмайды.</w:t>
      </w:r>
      <w:r>
        <w:br/>
      </w:r>
      <w:r>
        <w:rPr>
          <w:rFonts w:ascii="Times New Roman"/>
          <w:b w:val="false"/>
          <w:i w:val="false"/>
          <w:color w:val="000000"/>
          <w:sz w:val="28"/>
        </w:rPr>
        <w:t>
</w:t>
      </w:r>
      <w:r>
        <w:rPr>
          <w:rFonts w:ascii="Times New Roman"/>
          <w:b w:val="false"/>
          <w:i w:val="false"/>
          <w:color w:val="000000"/>
          <w:sz w:val="28"/>
        </w:rPr>
        <w:t>
      6.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кеден органдары жүзеге асырып, кейіннен оны Қазақстан Республикасының заңнамасында көзделген белгіленген мерзімде міндетті түрде уәкілетті органға ұсынады.»;</w:t>
      </w:r>
      <w:r>
        <w:br/>
      </w:r>
      <w:r>
        <w:rPr>
          <w:rFonts w:ascii="Times New Roman"/>
          <w:b w:val="false"/>
          <w:i w:val="false"/>
          <w:color w:val="000000"/>
          <w:sz w:val="28"/>
        </w:rPr>
        <w:t>
</w:t>
      </w:r>
      <w:r>
        <w:rPr>
          <w:rFonts w:ascii="Times New Roman"/>
          <w:b w:val="false"/>
          <w:i w:val="false"/>
          <w:color w:val="000000"/>
          <w:sz w:val="28"/>
        </w:rPr>
        <w:t>
      12) 19-баптың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«Заңсыз жолмен алынған кірістерді заңдастыру (жылыстату) және терроризмді қаржыландыру туралы ақпаратты беру шет мемлекеттің құзыретті органының сұрау салуы бойынша, ол сұрау салуда көрсетілмеген мақсаттарда қолданылмайтын не уәкілетті органның алдын ала келісімінсіз үшінші тұлғаларға берілмейтін шартпен жүзеге асырылады.</w:t>
      </w:r>
      <w:r>
        <w:br/>
      </w:r>
      <w:r>
        <w:rPr>
          <w:rFonts w:ascii="Times New Roman"/>
          <w:b w:val="false"/>
          <w:i w:val="false"/>
          <w:color w:val="000000"/>
          <w:sz w:val="28"/>
        </w:rPr>
        <w:t>
</w:t>
      </w:r>
      <w:r>
        <w:rPr>
          <w:rFonts w:ascii="Times New Roman"/>
          <w:b w:val="false"/>
          <w:i w:val="false"/>
          <w:color w:val="000000"/>
          <w:sz w:val="28"/>
        </w:rPr>
        <w:t>
      Шет мемлекеттің құзыретті органдарына заңсыз жолмен алынған кірістерді заңдастыру (жылыстату) және терроризмді қаржыландыру туралы ақпаратты беру, егер ол адамның және азаматтың конституциялық құқықтары мен бостандықтарын қозғамаса және Қазақстан Республикасының ұлттық қауіпсіздігі мүдделеріне нұқсан келтірмесе, жүзеге асырылады.».</w:t>
      </w:r>
      <w:r>
        <w:br/>
      </w:r>
      <w:r>
        <w:rPr>
          <w:rFonts w:ascii="Times New Roman"/>
          <w:b w:val="false"/>
          <w:i w:val="false"/>
          <w:color w:val="000000"/>
          <w:sz w:val="28"/>
        </w:rPr>
        <w:t>
</w:t>
      </w:r>
      <w:r>
        <w:rPr>
          <w:rFonts w:ascii="Times New Roman"/>
          <w:b w:val="false"/>
          <w:i w:val="false"/>
          <w:color w:val="000000"/>
          <w:sz w:val="28"/>
        </w:rPr>
        <w:t>
      17.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w:t>
      </w:r>
      <w:r>
        <w:br/>
      </w:r>
      <w:r>
        <w:rPr>
          <w:rFonts w:ascii="Times New Roman"/>
          <w:b w:val="false"/>
          <w:i w:val="false"/>
          <w:color w:val="000000"/>
          <w:sz w:val="28"/>
        </w:rPr>
        <w:t>
</w:t>
      </w:r>
      <w:r>
        <w:rPr>
          <w:rFonts w:ascii="Times New Roman"/>
          <w:b w:val="false"/>
          <w:i w:val="false"/>
          <w:color w:val="000000"/>
          <w:sz w:val="28"/>
        </w:rPr>
        <w:t>
      16-баптың 3-тармағының </w:t>
      </w:r>
      <w:r>
        <w:rPr>
          <w:rFonts w:ascii="Times New Roman"/>
          <w:b w:val="false"/>
          <w:i w:val="false"/>
          <w:color w:val="000000"/>
          <w:sz w:val="28"/>
        </w:rPr>
        <w:t>үшінші бөлігінде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тармақшадағы</w:t>
      </w:r>
      <w:r>
        <w:rPr>
          <w:rFonts w:ascii="Times New Roman"/>
          <w:b w:val="false"/>
          <w:i w:val="false"/>
          <w:color w:val="000000"/>
          <w:sz w:val="28"/>
        </w:rPr>
        <w:t xml:space="preserve"> «болуы мәселелерi бойынша жүргiзiлетiн тексерулердi қоспағанда, осы орган тексерiлетiн әрбiр субъектiге тексерудi тағайындау туралы актiнi ресiмдеуге және оны құқықтық статистика және арнаулы есепке алу жөнiндегi уәкiлеттi органда тiркеуге мiндеттi.» деген сөздер «болуы;»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төлем карточкаларын пайдалана отырып, төлемдерді жүзеге асыруға арналған жабдықтың (құрылғының) болуы мәселелерi бойынша жүргiзiлетiн салықтық тексерулердi қоспағанда, осы орган тексерiлетiн әрбiр субъектiге тексерудi тағайындау туралы актiнi ресiмдеуге және оны құқықтық статистика және арнайы есепке алу жөнiндегi уәкiлеттi органда тiркеуге мiндеттi.».</w:t>
      </w:r>
      <w:r>
        <w:br/>
      </w:r>
      <w:r>
        <w:rPr>
          <w:rFonts w:ascii="Times New Roman"/>
          <w:b w:val="false"/>
          <w:i w:val="false"/>
          <w:color w:val="000000"/>
          <w:sz w:val="28"/>
        </w:rPr>
        <w:t>
</w:t>
      </w:r>
      <w:r>
        <w:rPr>
          <w:rFonts w:ascii="Times New Roman"/>
          <w:b w:val="false"/>
          <w:i w:val="false"/>
          <w:color w:val="000000"/>
          <w:sz w:val="28"/>
        </w:rPr>
        <w:t>
      18.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w:t>
      </w:r>
      <w:r>
        <w:br/>
      </w:r>
      <w:r>
        <w:rPr>
          <w:rFonts w:ascii="Times New Roman"/>
          <w:b w:val="false"/>
          <w:i w:val="false"/>
          <w:color w:val="000000"/>
          <w:sz w:val="28"/>
        </w:rPr>
        <w:t>
</w:t>
      </w:r>
      <w:r>
        <w:rPr>
          <w:rFonts w:ascii="Times New Roman"/>
          <w:b w:val="false"/>
          <w:i w:val="false"/>
          <w:color w:val="000000"/>
          <w:sz w:val="28"/>
        </w:rPr>
        <w:t>
      30-баптың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Заң, шет мемлекеттердің және (немесе) халықаралық ұйымдардың әскери құралымдарының, қару-жарақтары мен әскери техникасының Қазақстан аумағы арқылы әуе кемелерімен транзитіне тыйым салу бөлігінде 20-баптың 4-тармағының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Шет мемлекеттердің және (немесе) халықаралық ұйымдардың әскери құралымдарының, қару-жарақтары мен әскери техникасының Қазақстан аумағы арқылы әуе кемелерімен транзитіне тыйым салу бөлігінде осы Заңның 20-бабы 4-тармағының </w:t>
      </w:r>
      <w:r>
        <w:rPr>
          <w:rFonts w:ascii="Times New Roman"/>
          <w:b w:val="false"/>
          <w:i w:val="false"/>
          <w:color w:val="000000"/>
          <w:sz w:val="28"/>
        </w:rPr>
        <w:t>2) тармақшасы</w:t>
      </w:r>
      <w:r>
        <w:rPr>
          <w:rFonts w:ascii="Times New Roman"/>
          <w:b w:val="false"/>
          <w:i w:val="false"/>
          <w:color w:val="000000"/>
          <w:sz w:val="28"/>
        </w:rPr>
        <w:t xml:space="preserve">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жарияланғанынан кейін үш ай өткен соң қолданысқа енгізілетін осы Заңның 1-бабы 5-тармағының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11-тармағының </w:t>
      </w:r>
      <w:r>
        <w:rPr>
          <w:rFonts w:ascii="Times New Roman"/>
          <w:b w:val="false"/>
          <w:i w:val="false"/>
          <w:color w:val="000000"/>
          <w:sz w:val="28"/>
        </w:rPr>
        <w:t>3) тармақшасын</w:t>
      </w:r>
      <w:r>
        <w:rPr>
          <w:rFonts w:ascii="Times New Roman"/>
          <w:b w:val="false"/>
          <w:i w:val="false"/>
          <w:color w:val="000000"/>
          <w:sz w:val="28"/>
        </w:rPr>
        <w:t>, 16-тармағының </w:t>
      </w:r>
      <w:r>
        <w:rPr>
          <w:rFonts w:ascii="Times New Roman"/>
          <w:b w:val="false"/>
          <w:i w:val="false"/>
          <w:color w:val="000000"/>
          <w:sz w:val="28"/>
        </w:rPr>
        <w:t>3) тармақшасын</w:t>
      </w:r>
      <w:r>
        <w:rPr>
          <w:rFonts w:ascii="Times New Roman"/>
          <w:b w:val="false"/>
          <w:i w:val="false"/>
          <w:color w:val="000000"/>
          <w:sz w:val="28"/>
        </w:rPr>
        <w:t>, 5) тармақшасының </w:t>
      </w:r>
      <w:r>
        <w:rPr>
          <w:rFonts w:ascii="Times New Roman"/>
          <w:b w:val="false"/>
          <w:i w:val="false"/>
          <w:color w:val="000000"/>
          <w:sz w:val="28"/>
        </w:rPr>
        <w:t>төртінші</w:t>
      </w:r>
      <w:r>
        <w:rPr>
          <w:rFonts w:ascii="Times New Roman"/>
          <w:b w:val="false"/>
          <w:i w:val="false"/>
          <w:color w:val="000000"/>
          <w:sz w:val="28"/>
        </w:rPr>
        <w:t xml:space="preserve"> – </w:t>
      </w:r>
      <w:r>
        <w:rPr>
          <w:rFonts w:ascii="Times New Roman"/>
          <w:b w:val="false"/>
          <w:i w:val="false"/>
          <w:color w:val="000000"/>
          <w:sz w:val="28"/>
        </w:rPr>
        <w:t>тоғызыншы абзацтарын</w:t>
      </w:r>
      <w:r>
        <w:rPr>
          <w:rFonts w:ascii="Times New Roman"/>
          <w:b w:val="false"/>
          <w:i w:val="false"/>
          <w:color w:val="000000"/>
          <w:sz w:val="28"/>
        </w:rPr>
        <w:t>, </w:t>
      </w:r>
      <w:r>
        <w:rPr>
          <w:rFonts w:ascii="Times New Roman"/>
          <w:b w:val="false"/>
          <w:i w:val="false"/>
          <w:color w:val="000000"/>
          <w:sz w:val="28"/>
        </w:rPr>
        <w:t>6) тармақшасын</w:t>
      </w:r>
      <w:r>
        <w:rPr>
          <w:rFonts w:ascii="Times New Roman"/>
          <w:b w:val="false"/>
          <w:i w:val="false"/>
          <w:color w:val="000000"/>
          <w:sz w:val="28"/>
        </w:rPr>
        <w:t>, 11) тармақшасының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он төртінші абзацтарын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2013 жылғы 1 қаңтардан бастап қолданысқа енгізілетін осы Заңның 1-бабы 5-тармағының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w:t>
      </w:r>
      <w:r>
        <w:rPr>
          <w:rFonts w:ascii="Times New Roman"/>
          <w:b w:val="false"/>
          <w:i w:val="false"/>
          <w:color w:val="000000"/>
          <w:sz w:val="28"/>
        </w:rPr>
        <w:t>6-тармағын</w:t>
      </w:r>
      <w:r>
        <w:rPr>
          <w:rFonts w:ascii="Times New Roman"/>
          <w:b w:val="false"/>
          <w:i w:val="false"/>
          <w:color w:val="000000"/>
          <w:sz w:val="28"/>
        </w:rPr>
        <w:t>, 11-тармағы 1) тармақшасының </w:t>
      </w:r>
      <w:r>
        <w:rPr>
          <w:rFonts w:ascii="Times New Roman"/>
          <w:b w:val="false"/>
          <w:i w:val="false"/>
          <w:color w:val="000000"/>
          <w:sz w:val="28"/>
        </w:rPr>
        <w:t>бірінші</w:t>
      </w:r>
      <w:r>
        <w:rPr>
          <w:rFonts w:ascii="Times New Roman"/>
          <w:b w:val="false"/>
          <w:i w:val="false"/>
          <w:color w:val="000000"/>
          <w:sz w:val="28"/>
        </w:rPr>
        <w:t xml:space="preserve"> – </w:t>
      </w:r>
      <w:r>
        <w:rPr>
          <w:rFonts w:ascii="Times New Roman"/>
          <w:b w:val="false"/>
          <w:i w:val="false"/>
          <w:color w:val="000000"/>
          <w:sz w:val="28"/>
        </w:rPr>
        <w:t>бесінші</w:t>
      </w:r>
      <w:r>
        <w:rPr>
          <w:rFonts w:ascii="Times New Roman"/>
          <w:b w:val="false"/>
          <w:i w:val="false"/>
          <w:color w:val="000000"/>
          <w:sz w:val="28"/>
        </w:rPr>
        <w:t>,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 абзацтарын</w:t>
      </w:r>
      <w:r>
        <w:rPr>
          <w:rFonts w:ascii="Times New Roman"/>
          <w:b w:val="false"/>
          <w:i w:val="false"/>
          <w:color w:val="000000"/>
          <w:sz w:val="28"/>
        </w:rPr>
        <w:t>, </w:t>
      </w:r>
      <w:r>
        <w:rPr>
          <w:rFonts w:ascii="Times New Roman"/>
          <w:b w:val="false"/>
          <w:i w:val="false"/>
          <w:color w:val="000000"/>
          <w:sz w:val="28"/>
        </w:rPr>
        <w:t>17-тармағын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2014 жылғы 1 шілдеден бастап қолданысқа енгізілетін осы Заңның 1-бабы 11-тармағы 1) тармақшасының </w:t>
      </w:r>
      <w:r>
        <w:rPr>
          <w:rFonts w:ascii="Times New Roman"/>
          <w:b w:val="false"/>
          <w:i w:val="false"/>
          <w:color w:val="000000"/>
          <w:sz w:val="28"/>
        </w:rPr>
        <w:t>алтыншы абзацын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 11-тармағы 1) тармақшасының </w:t>
      </w:r>
      <w:r>
        <w:rPr>
          <w:rFonts w:ascii="Times New Roman"/>
          <w:b w:val="false"/>
          <w:i w:val="false"/>
          <w:color w:val="000000"/>
          <w:sz w:val="28"/>
        </w:rPr>
        <w:t>бесінші абзацы</w:t>
      </w:r>
      <w:r>
        <w:rPr>
          <w:rFonts w:ascii="Times New Roman"/>
          <w:b w:val="false"/>
          <w:i w:val="false"/>
          <w:color w:val="000000"/>
          <w:sz w:val="28"/>
        </w:rPr>
        <w:t xml:space="preserve"> 2014 жылғы 1 шілдеге дейін қолданыста болады.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